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E0FBF" w14:textId="71AAE505" w:rsidR="008D21C2" w:rsidRPr="006D24B9" w:rsidRDefault="00C623AE" w:rsidP="00244114">
      <w:pPr>
        <w:pageBreakBefore/>
        <w:tabs>
          <w:tab w:val="left" w:pos="540"/>
        </w:tabs>
        <w:spacing w:after="120"/>
        <w:jc w:val="right"/>
      </w:pPr>
      <w:bookmarkStart w:id="0" w:name="_Hlk148528032"/>
      <w:r w:rsidRPr="00C623AE">
        <w:rPr>
          <w:b/>
          <w:sz w:val="22"/>
          <w:szCs w:val="22"/>
          <w:lang w:eastAsia="ar-SA"/>
        </w:rPr>
        <w:t xml:space="preserve">Załącznik nr </w:t>
      </w:r>
      <w:r>
        <w:rPr>
          <w:b/>
          <w:sz w:val="22"/>
          <w:szCs w:val="22"/>
          <w:lang w:eastAsia="ar-SA"/>
        </w:rPr>
        <w:t>5</w:t>
      </w:r>
      <w:r w:rsidRPr="00C623AE">
        <w:rPr>
          <w:b/>
          <w:sz w:val="22"/>
          <w:szCs w:val="22"/>
          <w:lang w:eastAsia="ar-SA"/>
        </w:rPr>
        <w:t xml:space="preserve"> do</w:t>
      </w:r>
      <w:r w:rsidRPr="00C623AE">
        <w:rPr>
          <w:b/>
          <w:bCs/>
          <w:sz w:val="22"/>
          <w:szCs w:val="22"/>
          <w:lang w:eastAsia="ar-SA"/>
        </w:rPr>
        <w:t xml:space="preserve"> „Wyjaśnień nr 4 i zmiany nr 5 treści specyfikacji warunków zamówienia oraz ogłoszenia o zamówieniu”                                    </w:t>
      </w:r>
      <w:r w:rsidR="008D21C2" w:rsidRPr="006D24B9">
        <w:rPr>
          <w:b/>
          <w:sz w:val="22"/>
          <w:szCs w:val="22"/>
          <w:lang w:val="x-none" w:eastAsia="ar-SA"/>
        </w:rPr>
        <w:t>Załączni</w:t>
      </w:r>
      <w:r w:rsidR="00392196" w:rsidRPr="006D24B9">
        <w:rPr>
          <w:b/>
          <w:sz w:val="22"/>
          <w:szCs w:val="22"/>
          <w:lang w:val="x-none" w:eastAsia="ar-SA"/>
        </w:rPr>
        <w:t>k n</w:t>
      </w:r>
      <w:r w:rsidR="008D21C2" w:rsidRPr="006D24B9">
        <w:rPr>
          <w:b/>
          <w:sz w:val="22"/>
          <w:szCs w:val="22"/>
          <w:lang w:val="x-none" w:eastAsia="ar-SA"/>
        </w:rPr>
        <w:t>r 1</w:t>
      </w:r>
      <w:r w:rsidR="00CF4346" w:rsidRPr="006D24B9">
        <w:rPr>
          <w:b/>
          <w:sz w:val="22"/>
          <w:szCs w:val="22"/>
          <w:lang w:eastAsia="ar-SA"/>
        </w:rPr>
        <w:t xml:space="preserve"> do S</w:t>
      </w:r>
      <w:r w:rsidR="008D21C2" w:rsidRPr="006D24B9">
        <w:rPr>
          <w:b/>
          <w:sz w:val="22"/>
          <w:szCs w:val="22"/>
          <w:lang w:eastAsia="ar-SA"/>
        </w:rPr>
        <w:t>WZ</w:t>
      </w:r>
      <w:r>
        <w:rPr>
          <w:b/>
          <w:sz w:val="22"/>
          <w:szCs w:val="22"/>
          <w:lang w:eastAsia="ar-SA"/>
        </w:rPr>
        <w:t xml:space="preserve"> </w:t>
      </w:r>
      <w:r w:rsidRPr="00C623AE">
        <w:rPr>
          <w:b/>
          <w:color w:val="C00000"/>
          <w:sz w:val="22"/>
          <w:szCs w:val="22"/>
          <w:lang w:eastAsia="ar-SA"/>
        </w:rPr>
        <w:t>– ze zmianami</w:t>
      </w:r>
    </w:p>
    <w:p w14:paraId="0AAEB442" w14:textId="77777777" w:rsidR="008D21C2" w:rsidRPr="006D24B9" w:rsidRDefault="008D21C2" w:rsidP="00BB4BC2">
      <w:pPr>
        <w:tabs>
          <w:tab w:val="left" w:pos="540"/>
        </w:tabs>
        <w:snapToGrid w:val="0"/>
        <w:spacing w:after="120"/>
        <w:jc w:val="center"/>
        <w:rPr>
          <w:color w:val="C00000"/>
          <w:sz w:val="26"/>
          <w:szCs w:val="26"/>
        </w:rPr>
      </w:pPr>
      <w:r w:rsidRPr="006D24B9">
        <w:rPr>
          <w:b/>
          <w:color w:val="C00000"/>
          <w:sz w:val="26"/>
          <w:szCs w:val="26"/>
          <w:lang w:val="x-none" w:eastAsia="ar-SA"/>
        </w:rPr>
        <w:t>FORMULARZ OFERTY</w:t>
      </w:r>
    </w:p>
    <w:bookmarkEnd w:id="0"/>
    <w:p w14:paraId="6B45FF59" w14:textId="77777777" w:rsidR="00EE37AD" w:rsidRPr="006D24B9" w:rsidRDefault="00952C97" w:rsidP="00EE37AD">
      <w:pPr>
        <w:shd w:val="clear" w:color="auto" w:fill="FFFFFF"/>
        <w:spacing w:before="120" w:after="120"/>
        <w:jc w:val="both"/>
        <w:rPr>
          <w:b/>
          <w:bCs/>
          <w:sz w:val="22"/>
          <w:szCs w:val="22"/>
        </w:rPr>
      </w:pPr>
      <w:r w:rsidRPr="006D24B9">
        <w:rPr>
          <w:color w:val="000000"/>
          <w:spacing w:val="-2"/>
          <w:sz w:val="22"/>
          <w:szCs w:val="22"/>
          <w:lang w:eastAsia="ar-SA"/>
        </w:rPr>
        <w:t>do zamówienia publicznego pn.</w:t>
      </w:r>
      <w:r w:rsidR="007300BF" w:rsidRPr="006D24B9">
        <w:rPr>
          <w:b/>
          <w:spacing w:val="-2"/>
          <w:sz w:val="22"/>
          <w:szCs w:val="22"/>
        </w:rPr>
        <w:t xml:space="preserve"> </w:t>
      </w:r>
      <w:r w:rsidR="00EE37AD" w:rsidRPr="006D24B9">
        <w:rPr>
          <w:b/>
          <w:bCs/>
          <w:sz w:val="22"/>
          <w:szCs w:val="22"/>
        </w:rPr>
        <w:t xml:space="preserve">OPRACOWANIE DOKUMENTACJI PROJEKTOWEJ (WRAZ ZE WSPARCIEM TECHNICZNYM) I UZYSKANIE DECYZJI ZEZWALAJĄCYCH NA REALIZACJĘ PRZEDSIĘWZIĘCIA POD NAZWĄ: „Rozwój infrastruktury transportowej w południowych dzielnicach Gdańska” </w:t>
      </w:r>
    </w:p>
    <w:p w14:paraId="7761F314" w14:textId="77777777" w:rsidR="009D77D4" w:rsidRPr="006D24B9" w:rsidRDefault="009D77D4" w:rsidP="00A474ED">
      <w:pPr>
        <w:tabs>
          <w:tab w:val="left" w:pos="0"/>
        </w:tabs>
        <w:jc w:val="both"/>
        <w:rPr>
          <w:b/>
          <w:color w:val="000000"/>
          <w:spacing w:val="-2"/>
          <w:sz w:val="22"/>
          <w:szCs w:val="22"/>
          <w:lang w:eastAsia="ar-SA"/>
        </w:rPr>
      </w:pPr>
    </w:p>
    <w:p w14:paraId="03B73DA1" w14:textId="77777777" w:rsidR="008D21C2" w:rsidRPr="006D24B9" w:rsidRDefault="008D21C2" w:rsidP="00614646">
      <w:pPr>
        <w:jc w:val="both"/>
        <w:rPr>
          <w:sz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701"/>
        <w:gridCol w:w="1559"/>
      </w:tblGrid>
      <w:tr w:rsidR="00244114" w:rsidRPr="006D24B9" w14:paraId="3B281AA5" w14:textId="77777777" w:rsidTr="00EE37A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0A9A" w14:textId="77777777" w:rsidR="00244114" w:rsidRPr="006D24B9" w:rsidRDefault="00244114" w:rsidP="001B603D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89DE" w14:textId="77777777" w:rsidR="00244114" w:rsidRPr="006D24B9" w:rsidRDefault="009C2A71" w:rsidP="001B603D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N</w:t>
            </w:r>
            <w:r w:rsidR="00244114" w:rsidRPr="006D24B9">
              <w:rPr>
                <w:sz w:val="22"/>
                <w:lang w:eastAsia="ar-SA"/>
              </w:rPr>
              <w:t>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CDE9" w14:textId="77777777" w:rsidR="00244114" w:rsidRPr="006D24B9" w:rsidRDefault="00244114" w:rsidP="001B603D">
            <w:pPr>
              <w:snapToGrid w:val="0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>Adres(y)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2954" w14:textId="77777777" w:rsidR="00244114" w:rsidRPr="006D24B9" w:rsidRDefault="00244114" w:rsidP="001B603D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</w:rPr>
            </w:pPr>
            <w:r w:rsidRPr="006D24B9">
              <w:rPr>
                <w:sz w:val="22"/>
                <w:lang w:eastAsia="ar-SA"/>
              </w:rPr>
              <w:t xml:space="preserve">REGON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5281" w14:textId="77777777" w:rsidR="00244114" w:rsidRPr="006D24B9" w:rsidRDefault="00244114" w:rsidP="00244114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6D24B9">
              <w:rPr>
                <w:sz w:val="22"/>
                <w:lang w:eastAsia="ar-SA"/>
              </w:rPr>
              <w:t>NIP</w:t>
            </w:r>
          </w:p>
        </w:tc>
      </w:tr>
      <w:tr w:rsidR="00244114" w:rsidRPr="006D24B9" w14:paraId="44E9D79E" w14:textId="77777777" w:rsidTr="004B2C0D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087B" w14:textId="77777777" w:rsidR="00244114" w:rsidRPr="006D24B9" w:rsidRDefault="00244114" w:rsidP="001B603D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16AB" w14:textId="77777777" w:rsidR="00244114" w:rsidRPr="006D24B9" w:rsidRDefault="00244114" w:rsidP="001B603D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7AA7A2F7" w14:textId="77777777" w:rsidR="00244114" w:rsidRPr="006D24B9" w:rsidRDefault="00244114" w:rsidP="001B603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C23DFE2" w14:textId="77777777" w:rsidR="00244114" w:rsidRPr="006D24B9" w:rsidRDefault="00244114" w:rsidP="001B603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A835" w14:textId="77777777" w:rsidR="00244114" w:rsidRPr="006D24B9" w:rsidRDefault="00244114" w:rsidP="001B603D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E18E" w14:textId="77777777" w:rsidR="00244114" w:rsidRPr="006D24B9" w:rsidRDefault="00244114" w:rsidP="001B603D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D86D" w14:textId="77777777" w:rsidR="00244114" w:rsidRPr="006D24B9" w:rsidRDefault="00244114" w:rsidP="001B603D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244114" w:rsidRPr="006D24B9" w14:paraId="77A81BB5" w14:textId="77777777" w:rsidTr="004B2C0D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925A" w14:textId="77777777" w:rsidR="00244114" w:rsidRPr="006D24B9" w:rsidRDefault="00244114" w:rsidP="001B603D">
            <w:pPr>
              <w:snapToGrid w:val="0"/>
              <w:jc w:val="center"/>
            </w:pPr>
            <w:r w:rsidRPr="006D24B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6B41" w14:textId="77777777" w:rsidR="00244114" w:rsidRPr="006D24B9" w:rsidRDefault="00244114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201746F3" w14:textId="77777777" w:rsidR="00244114" w:rsidRPr="006D24B9" w:rsidRDefault="00244114" w:rsidP="001B603D">
            <w:pPr>
              <w:rPr>
                <w:sz w:val="22"/>
                <w:szCs w:val="22"/>
                <w:lang w:eastAsia="ar-SA"/>
              </w:rPr>
            </w:pPr>
          </w:p>
          <w:p w14:paraId="3809A3CE" w14:textId="77777777" w:rsidR="00244114" w:rsidRPr="006D24B9" w:rsidRDefault="00244114" w:rsidP="001B603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F345" w14:textId="77777777" w:rsidR="00244114" w:rsidRPr="006D24B9" w:rsidRDefault="00244114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8B50" w14:textId="77777777" w:rsidR="00244114" w:rsidRPr="006D24B9" w:rsidRDefault="00244114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4F75" w14:textId="77777777" w:rsidR="00244114" w:rsidRPr="006D24B9" w:rsidRDefault="00244114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73BF7A7" w14:textId="77777777" w:rsidR="00CE53FD" w:rsidRPr="006D24B9" w:rsidRDefault="00CE53FD" w:rsidP="001B603D">
      <w:pPr>
        <w:jc w:val="both"/>
        <w:rPr>
          <w:sz w:val="20"/>
          <w:lang w:eastAsia="ar-SA"/>
        </w:rPr>
      </w:pPr>
    </w:p>
    <w:p w14:paraId="22986FC0" w14:textId="77777777" w:rsidR="008D21C2" w:rsidRPr="006D24B9" w:rsidRDefault="008D21C2" w:rsidP="001B603D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6D24B9">
        <w:rPr>
          <w:b/>
          <w:sz w:val="22"/>
          <w:szCs w:val="22"/>
          <w:lang w:eastAsia="ar-SA"/>
        </w:rPr>
        <w:t>OSOBA</w:t>
      </w:r>
      <w:r w:rsidR="005C6CAD" w:rsidRPr="006D24B9">
        <w:rPr>
          <w:b/>
          <w:sz w:val="22"/>
          <w:szCs w:val="22"/>
          <w:lang w:eastAsia="ar-SA"/>
        </w:rPr>
        <w:t>/Y</w:t>
      </w:r>
      <w:r w:rsidRPr="006D24B9">
        <w:rPr>
          <w:b/>
          <w:sz w:val="22"/>
          <w:szCs w:val="22"/>
          <w:lang w:eastAsia="ar-SA"/>
        </w:rPr>
        <w:t xml:space="preserve"> UMOCOWANA</w:t>
      </w:r>
      <w:r w:rsidR="005C6CAD" w:rsidRPr="006D24B9">
        <w:rPr>
          <w:b/>
          <w:sz w:val="22"/>
          <w:szCs w:val="22"/>
          <w:lang w:eastAsia="ar-SA"/>
        </w:rPr>
        <w:t>/E</w:t>
      </w:r>
      <w:r w:rsidRPr="006D24B9">
        <w:rPr>
          <w:b/>
          <w:sz w:val="22"/>
          <w:szCs w:val="22"/>
          <w:lang w:eastAsia="ar-SA"/>
        </w:rPr>
        <w:t xml:space="preserve"> DO REP</w:t>
      </w:r>
      <w:r w:rsidRPr="006D24B9">
        <w:rPr>
          <w:b/>
          <w:sz w:val="22"/>
          <w:szCs w:val="22"/>
        </w:rPr>
        <w:t>REZENTOWANIA WYKONAWCY</w:t>
      </w:r>
      <w:r w:rsidR="000D6E5D" w:rsidRPr="006D24B9">
        <w:rPr>
          <w:b/>
          <w:sz w:val="22"/>
          <w:szCs w:val="22"/>
        </w:rPr>
        <w:t>/ÓW</w:t>
      </w:r>
      <w:r w:rsidRPr="006D24B9">
        <w:rPr>
          <w:b/>
          <w:sz w:val="22"/>
          <w:szCs w:val="22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8D21C2" w:rsidRPr="006D24B9" w14:paraId="7AB4DEB8" w14:textId="77777777" w:rsidTr="00EE37AD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3E76D" w14:textId="77777777" w:rsidR="008D21C2" w:rsidRPr="006D24B9" w:rsidRDefault="008D21C2" w:rsidP="001B603D">
            <w:pPr>
              <w:snapToGrid w:val="0"/>
            </w:pPr>
            <w:r w:rsidRPr="006D24B9">
              <w:rPr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0FCC" w14:textId="77777777" w:rsidR="008D21C2" w:rsidRPr="006D24B9" w:rsidRDefault="008D21C2" w:rsidP="001B603D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D21C2" w:rsidRPr="006D24B9" w14:paraId="264A5D9C" w14:textId="77777777" w:rsidTr="00EE37AD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4257" w14:textId="77777777" w:rsidR="008D21C2" w:rsidRPr="006D24B9" w:rsidRDefault="008D21C2" w:rsidP="004A2CF9">
            <w:pPr>
              <w:snapToGrid w:val="0"/>
              <w:rPr>
                <w:sz w:val="22"/>
              </w:rPr>
            </w:pPr>
            <w:r w:rsidRPr="006D24B9">
              <w:rPr>
                <w:sz w:val="22"/>
                <w:szCs w:val="22"/>
                <w:lang w:eastAsia="ar-SA"/>
              </w:rPr>
              <w:t>Adres</w:t>
            </w:r>
            <w:r w:rsidR="00CF4346" w:rsidRPr="006D24B9">
              <w:rPr>
                <w:sz w:val="22"/>
                <w:szCs w:val="22"/>
                <w:lang w:eastAsia="ar-SA"/>
              </w:rPr>
              <w:t xml:space="preserve"> poczty elektronicznej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C313" w14:textId="77777777" w:rsidR="008D21C2" w:rsidRPr="006D24B9" w:rsidRDefault="008D21C2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D21C2" w:rsidRPr="006D24B9" w14:paraId="2DB64D2E" w14:textId="77777777" w:rsidTr="00EE37AD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FBE0" w14:textId="77777777" w:rsidR="008D21C2" w:rsidRPr="006D24B9" w:rsidRDefault="008D21C2" w:rsidP="001B603D">
            <w:pPr>
              <w:snapToGrid w:val="0"/>
            </w:pPr>
            <w:r w:rsidRPr="006D24B9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6E75" w14:textId="77777777" w:rsidR="008D21C2" w:rsidRPr="006D24B9" w:rsidRDefault="008D21C2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D21C2" w:rsidRPr="006D24B9" w14:paraId="6B207C8F" w14:textId="77777777" w:rsidTr="00EE37AD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ACE9" w14:textId="77777777" w:rsidR="003A3BE2" w:rsidRPr="006D24B9" w:rsidRDefault="003A3BE2" w:rsidP="001B603D">
            <w:pPr>
              <w:snapToGrid w:val="0"/>
              <w:jc w:val="both"/>
              <w:rPr>
                <w:i/>
                <w:sz w:val="36"/>
              </w:rPr>
            </w:pPr>
            <w:r w:rsidRPr="006D24B9">
              <w:rPr>
                <w:sz w:val="22"/>
                <w:lang w:eastAsia="pl-PL"/>
              </w:rPr>
              <w:t>Dokument</w:t>
            </w:r>
            <w:r w:rsidR="007300BF" w:rsidRPr="006D24B9">
              <w:rPr>
                <w:sz w:val="22"/>
                <w:lang w:eastAsia="pl-PL"/>
              </w:rPr>
              <w:t>,</w:t>
            </w:r>
            <w:r w:rsidRPr="006D24B9">
              <w:rPr>
                <w:sz w:val="22"/>
                <w:lang w:eastAsia="pl-PL"/>
              </w:rPr>
              <w:t xml:space="preserve"> z kt</w:t>
            </w:r>
            <w:r w:rsidR="00104CAF" w:rsidRPr="006D24B9">
              <w:rPr>
                <w:sz w:val="22"/>
                <w:lang w:eastAsia="pl-PL"/>
              </w:rPr>
              <w:t xml:space="preserve">órego wynika prawo do reprezentowania Wykonawcy </w:t>
            </w:r>
            <w:r w:rsidR="00104CAF" w:rsidRPr="006D24B9">
              <w:rPr>
                <w:i/>
                <w:sz w:val="22"/>
                <w:lang w:eastAsia="pl-PL"/>
              </w:rPr>
              <w:t xml:space="preserve">(KRS, </w:t>
            </w:r>
            <w:proofErr w:type="spellStart"/>
            <w:r w:rsidR="00104CAF" w:rsidRPr="006D24B9">
              <w:rPr>
                <w:i/>
                <w:sz w:val="22"/>
                <w:lang w:eastAsia="pl-PL"/>
              </w:rPr>
              <w:t>CEiDG</w:t>
            </w:r>
            <w:proofErr w:type="spellEnd"/>
            <w:r w:rsidR="00104CAF" w:rsidRPr="006D24B9">
              <w:rPr>
                <w:i/>
                <w:sz w:val="22"/>
                <w:lang w:eastAsia="pl-PL"/>
              </w:rPr>
              <w:t>, inny właściwy rejestr, pełnomocnictwo lub inny dokument potwierdzający umocowanie)</w:t>
            </w:r>
          </w:p>
          <w:p w14:paraId="4BE54042" w14:textId="77777777" w:rsidR="00BA5824" w:rsidRPr="006D24B9" w:rsidRDefault="0034516E" w:rsidP="000D6E5D">
            <w:pPr>
              <w:jc w:val="both"/>
              <w:rPr>
                <w:b/>
                <w:sz w:val="16"/>
                <w:szCs w:val="16"/>
                <w:u w:val="single"/>
                <w:lang w:eastAsia="ar-SA"/>
              </w:rPr>
            </w:pPr>
            <w:r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UWAGA: </w:t>
            </w:r>
            <w:r w:rsidR="00104CAF" w:rsidRPr="006D24B9">
              <w:rPr>
                <w:b/>
                <w:sz w:val="16"/>
                <w:szCs w:val="16"/>
                <w:u w:val="single"/>
                <w:lang w:eastAsia="ar-SA"/>
              </w:rPr>
              <w:t>Wskazany dokument należy do</w:t>
            </w:r>
            <w:r w:rsidR="003A3BE2" w:rsidRPr="006D24B9">
              <w:rPr>
                <w:b/>
                <w:sz w:val="16"/>
                <w:szCs w:val="16"/>
                <w:u w:val="single"/>
                <w:lang w:eastAsia="ar-SA"/>
              </w:rPr>
              <w:t>łączyć d</w:t>
            </w:r>
            <w:r w:rsidR="009C2A71" w:rsidRPr="006D24B9">
              <w:rPr>
                <w:b/>
                <w:sz w:val="16"/>
                <w:szCs w:val="16"/>
                <w:u w:val="single"/>
                <w:lang w:eastAsia="ar-SA"/>
              </w:rPr>
              <w:t>o o</w:t>
            </w:r>
            <w:r w:rsidR="003A3BE2"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ferty lub </w:t>
            </w:r>
            <w:r w:rsidR="007300BF" w:rsidRPr="006D24B9">
              <w:rPr>
                <w:b/>
                <w:sz w:val="16"/>
                <w:szCs w:val="16"/>
                <w:u w:val="single"/>
                <w:lang w:eastAsia="ar-SA"/>
              </w:rPr>
              <w:t>wskazać adres</w:t>
            </w:r>
            <w:r w:rsidR="003A3BE2"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  <w:r w:rsidR="00392196" w:rsidRPr="006D24B9">
              <w:rPr>
                <w:b/>
                <w:sz w:val="16"/>
                <w:szCs w:val="16"/>
                <w:u w:val="single"/>
                <w:lang w:eastAsia="ar-SA"/>
              </w:rPr>
              <w:t>ogólnodostępnej</w:t>
            </w:r>
            <w:r w:rsidR="000D6E5D"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 i bezpłatnej</w:t>
            </w:r>
            <w:r w:rsidR="00DC7BFA" w:rsidRPr="006D24B9">
              <w:rPr>
                <w:b/>
                <w:sz w:val="16"/>
                <w:szCs w:val="16"/>
                <w:u w:val="single"/>
                <w:lang w:eastAsia="ar-SA"/>
              </w:rPr>
              <w:t xml:space="preserve"> bazy danych umożliwiającej dostęp do tego dokumentu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071C" w14:textId="77777777" w:rsidR="008D21C2" w:rsidRPr="006D24B9" w:rsidRDefault="008D21C2" w:rsidP="001B603D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58576D6A" w14:textId="2C493DF3" w:rsidR="007D35B3" w:rsidRPr="006D24B9" w:rsidRDefault="008D21C2" w:rsidP="00F6649E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Oferuję/</w:t>
      </w:r>
      <w:proofErr w:type="spellStart"/>
      <w:r w:rsidRPr="006D24B9">
        <w:rPr>
          <w:sz w:val="22"/>
          <w:szCs w:val="22"/>
          <w:lang w:eastAsia="ar-SA"/>
        </w:rPr>
        <w:t>emy</w:t>
      </w:r>
      <w:proofErr w:type="spellEnd"/>
      <w:r w:rsidRPr="006D24B9">
        <w:rPr>
          <w:sz w:val="22"/>
          <w:szCs w:val="22"/>
          <w:lang w:eastAsia="ar-SA"/>
        </w:rPr>
        <w:t xml:space="preserve"> zrealizowanie przedmiotu zamówienia</w:t>
      </w:r>
      <w:r w:rsidR="007300BF" w:rsidRPr="006D24B9">
        <w:rPr>
          <w:b/>
          <w:sz w:val="22"/>
          <w:szCs w:val="22"/>
        </w:rPr>
        <w:t xml:space="preserve"> </w:t>
      </w:r>
      <w:r w:rsidR="003A3BE2" w:rsidRPr="006D24B9">
        <w:rPr>
          <w:sz w:val="22"/>
          <w:szCs w:val="22"/>
          <w:lang w:eastAsia="ar-SA"/>
        </w:rPr>
        <w:t>zgo</w:t>
      </w:r>
      <w:r w:rsidR="004B2C0D" w:rsidRPr="006D24B9">
        <w:rPr>
          <w:sz w:val="22"/>
          <w:szCs w:val="22"/>
          <w:lang w:eastAsia="ar-SA"/>
        </w:rPr>
        <w:t>dnie z wymogami określonymi w S</w:t>
      </w:r>
      <w:r w:rsidR="003A3BE2" w:rsidRPr="006D24B9">
        <w:rPr>
          <w:sz w:val="22"/>
          <w:szCs w:val="22"/>
          <w:lang w:eastAsia="ar-SA"/>
        </w:rPr>
        <w:t>WZ</w:t>
      </w:r>
    </w:p>
    <w:p w14:paraId="2D0D51E7" w14:textId="0690AF36" w:rsidR="008D21C2" w:rsidRPr="006D24B9" w:rsidRDefault="009E5EF2" w:rsidP="00CE53FD">
      <w:pPr>
        <w:tabs>
          <w:tab w:val="left" w:pos="426"/>
        </w:tabs>
        <w:spacing w:before="120" w:after="120"/>
        <w:jc w:val="both"/>
        <w:rPr>
          <w:b/>
          <w:sz w:val="22"/>
          <w:szCs w:val="22"/>
          <w:lang w:eastAsia="ar-SA"/>
        </w:rPr>
      </w:pPr>
      <w:r w:rsidRPr="006D24B9">
        <w:rPr>
          <w:b/>
          <w:sz w:val="22"/>
          <w:szCs w:val="22"/>
          <w:lang w:eastAsia="ar-SA"/>
        </w:rPr>
        <w:tab/>
      </w:r>
      <w:r w:rsidR="00E81333" w:rsidRPr="006D24B9">
        <w:rPr>
          <w:b/>
          <w:sz w:val="22"/>
          <w:szCs w:val="22"/>
          <w:lang w:eastAsia="ar-SA"/>
        </w:rPr>
        <w:t xml:space="preserve">za </w:t>
      </w:r>
      <w:r w:rsidR="008D21C2" w:rsidRPr="006D24B9">
        <w:rPr>
          <w:b/>
          <w:sz w:val="22"/>
          <w:szCs w:val="22"/>
          <w:lang w:eastAsia="ar-SA"/>
        </w:rPr>
        <w:t>cenę brutto:</w:t>
      </w:r>
      <w:r w:rsidR="0015713C" w:rsidRPr="006D24B9">
        <w:rPr>
          <w:b/>
          <w:sz w:val="22"/>
          <w:szCs w:val="22"/>
          <w:lang w:eastAsia="ar-SA"/>
        </w:rPr>
        <w:t xml:space="preserve"> </w:t>
      </w:r>
      <w:r w:rsidR="008D21C2" w:rsidRPr="006D24B9">
        <w:rPr>
          <w:b/>
          <w:sz w:val="22"/>
          <w:szCs w:val="22"/>
          <w:lang w:eastAsia="ar-SA"/>
        </w:rPr>
        <w:t xml:space="preserve"> .............................. zł</w:t>
      </w:r>
      <w:r w:rsidR="006C3B1E" w:rsidRPr="006D24B9">
        <w:rPr>
          <w:b/>
          <w:sz w:val="22"/>
          <w:szCs w:val="22"/>
          <w:lang w:eastAsia="ar-SA"/>
        </w:rPr>
        <w:t>, w tym stawka podatku VAT</w:t>
      </w:r>
      <w:r w:rsidR="007300BF" w:rsidRPr="006D24B9">
        <w:rPr>
          <w:b/>
          <w:sz w:val="22"/>
          <w:szCs w:val="22"/>
          <w:lang w:eastAsia="ar-SA"/>
        </w:rPr>
        <w:t xml:space="preserve"> </w:t>
      </w:r>
      <w:r w:rsidR="006C3B1E" w:rsidRPr="006D24B9">
        <w:rPr>
          <w:b/>
          <w:sz w:val="22"/>
          <w:szCs w:val="22"/>
          <w:lang w:eastAsia="ar-SA"/>
        </w:rPr>
        <w:t>……%</w:t>
      </w:r>
    </w:p>
    <w:p w14:paraId="730BCEF3" w14:textId="77777777" w:rsidR="00CE53FD" w:rsidRPr="006D24B9" w:rsidRDefault="00CE53FD" w:rsidP="00CE53FD">
      <w:pPr>
        <w:tabs>
          <w:tab w:val="left" w:pos="426"/>
        </w:tabs>
        <w:spacing w:before="120" w:after="240"/>
        <w:jc w:val="both"/>
        <w:rPr>
          <w:b/>
          <w:sz w:val="22"/>
          <w:szCs w:val="22"/>
          <w:lang w:eastAsia="ar-SA"/>
        </w:rPr>
      </w:pPr>
      <w:r w:rsidRPr="006D24B9">
        <w:rPr>
          <w:b/>
          <w:sz w:val="22"/>
          <w:szCs w:val="22"/>
          <w:lang w:eastAsia="ar-SA"/>
        </w:rPr>
        <w:tab/>
        <w:t>w tym: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63"/>
        <w:gridCol w:w="3686"/>
      </w:tblGrid>
      <w:tr w:rsidR="00FA4F68" w:rsidRPr="006D24B9" w14:paraId="1047770A" w14:textId="77777777" w:rsidTr="00DE09A3">
        <w:trPr>
          <w:trHeight w:val="625"/>
        </w:trPr>
        <w:tc>
          <w:tcPr>
            <w:tcW w:w="631" w:type="dxa"/>
            <w:shd w:val="clear" w:color="auto" w:fill="E6E6E6"/>
          </w:tcPr>
          <w:p w14:paraId="270F3DC9" w14:textId="77777777" w:rsidR="00FA4F68" w:rsidRPr="006D24B9" w:rsidRDefault="00FA4F68" w:rsidP="00DE09A3">
            <w:pPr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3" w:type="dxa"/>
            <w:shd w:val="clear" w:color="auto" w:fill="E6E6E6"/>
          </w:tcPr>
          <w:p w14:paraId="0EC20517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Wyszczególnienie zakresu zamówienia</w:t>
            </w:r>
          </w:p>
        </w:tc>
        <w:tc>
          <w:tcPr>
            <w:tcW w:w="3686" w:type="dxa"/>
            <w:shd w:val="clear" w:color="auto" w:fill="E6E6E6"/>
          </w:tcPr>
          <w:p w14:paraId="4449F841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 xml:space="preserve">Cena brutto </w:t>
            </w:r>
          </w:p>
          <w:p w14:paraId="64C5B897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[zł]</w:t>
            </w:r>
          </w:p>
        </w:tc>
      </w:tr>
      <w:tr w:rsidR="00FA4F68" w:rsidRPr="006D24B9" w14:paraId="0ACC75FC" w14:textId="77777777" w:rsidTr="00DE09A3">
        <w:trPr>
          <w:trHeight w:val="126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E6E6E6"/>
          </w:tcPr>
          <w:p w14:paraId="20AE699D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E6E6E6"/>
          </w:tcPr>
          <w:p w14:paraId="5E16819A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</w:tcPr>
          <w:p w14:paraId="2076DB6C" w14:textId="77777777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sz w:val="20"/>
                <w:szCs w:val="20"/>
              </w:rPr>
              <w:t>3</w:t>
            </w:r>
          </w:p>
        </w:tc>
      </w:tr>
      <w:tr w:rsidR="00FA4F68" w:rsidRPr="006D24B9" w14:paraId="32C4C68B" w14:textId="77777777" w:rsidTr="00FA4F68">
        <w:trPr>
          <w:trHeight w:val="227"/>
        </w:trPr>
        <w:tc>
          <w:tcPr>
            <w:tcW w:w="9280" w:type="dxa"/>
            <w:gridSpan w:val="3"/>
            <w:shd w:val="clear" w:color="auto" w:fill="FFFFFF"/>
          </w:tcPr>
          <w:p w14:paraId="60D6FD6A" w14:textId="10DA6AB9" w:rsidR="00FA4F68" w:rsidRPr="006D24B9" w:rsidRDefault="00FA4F68" w:rsidP="00DE09A3">
            <w:pPr>
              <w:jc w:val="center"/>
              <w:rPr>
                <w:b/>
                <w:sz w:val="20"/>
                <w:szCs w:val="20"/>
              </w:rPr>
            </w:pPr>
            <w:r w:rsidRPr="006D24B9">
              <w:rPr>
                <w:b/>
                <w:bCs/>
                <w:sz w:val="20"/>
                <w:szCs w:val="20"/>
              </w:rPr>
              <w:t>Zadanie kolejowe: „Pomorska Kolej Metropolitalna Etap II: budowa linii kolejowej na odcinku Gdańsk Śródmieście – węzeł Kowale” z opcją</w:t>
            </w:r>
          </w:p>
        </w:tc>
      </w:tr>
      <w:tr w:rsidR="00FA4F68" w:rsidRPr="006D24B9" w14:paraId="27092AF7" w14:textId="77777777" w:rsidTr="004113C6">
        <w:trPr>
          <w:trHeight w:val="1469"/>
        </w:trPr>
        <w:tc>
          <w:tcPr>
            <w:tcW w:w="631" w:type="dxa"/>
            <w:vAlign w:val="center"/>
          </w:tcPr>
          <w:p w14:paraId="42017FB6" w14:textId="77777777" w:rsidR="00FA4F68" w:rsidRPr="006D24B9" w:rsidRDefault="00FA4F68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vAlign w:val="center"/>
          </w:tcPr>
          <w:p w14:paraId="25360899" w14:textId="77777777" w:rsidR="00AD6655" w:rsidRPr="006D24B9" w:rsidRDefault="00FA4F68" w:rsidP="00AD6655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="00AD6655" w:rsidRPr="006D24B9">
              <w:rPr>
                <w:sz w:val="20"/>
                <w:szCs w:val="20"/>
              </w:rPr>
              <w:t xml:space="preserve"> </w:t>
            </w:r>
          </w:p>
          <w:p w14:paraId="2AE8E5CA" w14:textId="779E6F53" w:rsidR="00FA76CB" w:rsidRPr="006D24B9" w:rsidRDefault="00AD6655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(z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wyjątkiem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zakresu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dot.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którym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mowa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w pkt. 2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poniżej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32EC81D6" w14:textId="5DC6A8B8" w:rsidR="00FA4F68" w:rsidRPr="006D24B9" w:rsidRDefault="00FA76CB" w:rsidP="00AD6655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ryczałtowe</w:t>
            </w:r>
            <w:proofErr w:type="spellEnd"/>
          </w:p>
        </w:tc>
        <w:tc>
          <w:tcPr>
            <w:tcW w:w="3686" w:type="dxa"/>
          </w:tcPr>
          <w:p w14:paraId="363DBFBE" w14:textId="77777777" w:rsidR="00FA4F68" w:rsidRPr="006D24B9" w:rsidRDefault="00FA4F68" w:rsidP="00DE09A3">
            <w:pPr>
              <w:jc w:val="center"/>
              <w:rPr>
                <w:sz w:val="20"/>
                <w:szCs w:val="20"/>
              </w:rPr>
            </w:pPr>
          </w:p>
          <w:p w14:paraId="79F19D0F" w14:textId="77777777" w:rsidR="00F84940" w:rsidRPr="006D24B9" w:rsidRDefault="00F84940" w:rsidP="00DE09A3">
            <w:pPr>
              <w:jc w:val="center"/>
              <w:rPr>
                <w:sz w:val="20"/>
                <w:szCs w:val="20"/>
              </w:rPr>
            </w:pPr>
          </w:p>
          <w:p w14:paraId="45233BC4" w14:textId="77777777" w:rsidR="00FA4F68" w:rsidRPr="006D24B9" w:rsidRDefault="00277B2E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  <w:p w14:paraId="158EEC3A" w14:textId="550E9A56" w:rsidR="00F84940" w:rsidRPr="006D24B9" w:rsidRDefault="00F84940" w:rsidP="004113C6">
            <w:pPr>
              <w:rPr>
                <w:sz w:val="20"/>
                <w:szCs w:val="20"/>
              </w:rPr>
            </w:pPr>
          </w:p>
        </w:tc>
      </w:tr>
      <w:tr w:rsidR="00AD6655" w:rsidRPr="006D24B9" w14:paraId="6BE5A929" w14:textId="77777777" w:rsidTr="00DE09A3">
        <w:trPr>
          <w:trHeight w:val="245"/>
        </w:trPr>
        <w:tc>
          <w:tcPr>
            <w:tcW w:w="631" w:type="dxa"/>
            <w:vAlign w:val="center"/>
          </w:tcPr>
          <w:p w14:paraId="58A7445C" w14:textId="3F85ABC9" w:rsidR="00AD6655" w:rsidRPr="006D24B9" w:rsidRDefault="00AD6655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vAlign w:val="center"/>
          </w:tcPr>
          <w:p w14:paraId="1A6A17ED" w14:textId="36E8B2E7" w:rsidR="00AD6655" w:rsidRPr="006D24B9" w:rsidRDefault="00AD6655" w:rsidP="00DE09A3">
            <w:pPr>
              <w:jc w:val="both"/>
              <w:rPr>
                <w:sz w:val="20"/>
                <w:szCs w:val="20"/>
                <w:lang w:val="en-US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Pr="006D24B9">
              <w:rPr>
                <w:sz w:val="20"/>
                <w:szCs w:val="20"/>
              </w:rPr>
              <w:t xml:space="preserve"> </w:t>
            </w: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za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wykonanie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300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</w:p>
          <w:p w14:paraId="23F66AAB" w14:textId="11540CFF" w:rsidR="00FA76CB" w:rsidRPr="006D24B9" w:rsidRDefault="00FA76CB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64B33501" w14:textId="77777777" w:rsidR="00AD6655" w:rsidRPr="006D24B9" w:rsidRDefault="00AD6655" w:rsidP="00AD6655">
            <w:pPr>
              <w:jc w:val="center"/>
              <w:rPr>
                <w:sz w:val="20"/>
                <w:szCs w:val="20"/>
              </w:rPr>
            </w:pPr>
          </w:p>
          <w:p w14:paraId="25FC212E" w14:textId="6D0E9D3E" w:rsidR="00AD6655" w:rsidRDefault="00AD6655" w:rsidP="00AD6655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  <w:p w14:paraId="0A32459B" w14:textId="77777777" w:rsidR="00DD1388" w:rsidRDefault="00DD1388" w:rsidP="00AD6655">
            <w:pPr>
              <w:jc w:val="center"/>
              <w:rPr>
                <w:sz w:val="20"/>
                <w:szCs w:val="20"/>
              </w:rPr>
            </w:pPr>
          </w:p>
          <w:p w14:paraId="66451163" w14:textId="03EDADEE" w:rsidR="00DD1388" w:rsidRPr="00DD1388" w:rsidRDefault="00DD1388" w:rsidP="00DD1388">
            <w:pPr>
              <w:jc w:val="center"/>
              <w:rPr>
                <w:sz w:val="20"/>
                <w:szCs w:val="20"/>
              </w:rPr>
            </w:pPr>
            <w:r w:rsidRPr="00DD1388">
              <w:rPr>
                <w:sz w:val="20"/>
                <w:szCs w:val="20"/>
              </w:rPr>
              <w:t>przy czym jednostkowa cena ryczałtowa za 1 podział nieruchomości wynosi …………….. zł brutto</w:t>
            </w:r>
          </w:p>
          <w:p w14:paraId="3F66F584" w14:textId="77777777" w:rsidR="00AD6655" w:rsidRPr="006D24B9" w:rsidRDefault="00AD6655" w:rsidP="00DE09A3">
            <w:pPr>
              <w:jc w:val="center"/>
              <w:rPr>
                <w:sz w:val="20"/>
                <w:szCs w:val="20"/>
              </w:rPr>
            </w:pPr>
          </w:p>
        </w:tc>
      </w:tr>
      <w:tr w:rsidR="00FA4F68" w:rsidRPr="006D24B9" w14:paraId="2D5B225F" w14:textId="77777777" w:rsidTr="00DE09A3">
        <w:trPr>
          <w:trHeight w:val="245"/>
        </w:trPr>
        <w:tc>
          <w:tcPr>
            <w:tcW w:w="631" w:type="dxa"/>
            <w:vAlign w:val="center"/>
          </w:tcPr>
          <w:p w14:paraId="25C1FA8F" w14:textId="2C43BE38" w:rsidR="00FA4F68" w:rsidRPr="006D24B9" w:rsidRDefault="00AD6655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lastRenderedPageBreak/>
              <w:t>3</w:t>
            </w:r>
            <w:r w:rsidR="00FA4F68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1DB5F59A" w14:textId="77777777" w:rsidR="00FA4F68" w:rsidRPr="006D24B9" w:rsidRDefault="00FA4F68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Opcji 1</w:t>
            </w:r>
          </w:p>
          <w:p w14:paraId="72298607" w14:textId="77777777" w:rsidR="00FA4F68" w:rsidRPr="006D24B9" w:rsidRDefault="00FA4F68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(sprawowanie stałego nadzoru autorskiego dla odcinka 1 zadania kolejowego</w:t>
            </w:r>
            <w:r w:rsidR="007B2BF9" w:rsidRPr="006D24B9">
              <w:rPr>
                <w:sz w:val="20"/>
                <w:szCs w:val="20"/>
              </w:rPr>
              <w:t xml:space="preserve"> - przewidywana liczba pobytów w ramach nadzoru autorskiego wynosi: 200</w:t>
            </w:r>
            <w:r w:rsidRPr="006D24B9">
              <w:rPr>
                <w:sz w:val="20"/>
                <w:szCs w:val="20"/>
              </w:rPr>
              <w:t>)</w:t>
            </w:r>
          </w:p>
          <w:p w14:paraId="689BCA84" w14:textId="5F0F3EAA" w:rsidR="00FA76CB" w:rsidRPr="006D24B9" w:rsidRDefault="00FA76CB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3BB52549" w14:textId="77777777" w:rsidR="007B2BF9" w:rsidRPr="006D24B9" w:rsidRDefault="007B2BF9" w:rsidP="00FA4F68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2F643A9C" w14:textId="77777777" w:rsidR="00FA4F68" w:rsidRPr="006D24B9" w:rsidRDefault="00FA4F68" w:rsidP="00FA4F68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…………………</w:t>
            </w:r>
          </w:p>
          <w:p w14:paraId="33294B63" w14:textId="77777777" w:rsidR="00FA4F68" w:rsidRPr="006D24B9" w:rsidRDefault="00FA4F68" w:rsidP="00FA4F68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3B74E104" w14:textId="77777777" w:rsidR="007B2BF9" w:rsidRPr="006D24B9" w:rsidRDefault="00FA4F68" w:rsidP="007B2BF9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 xml:space="preserve">przy czym jednostkowa cena ryczałtowa za 1 pobyt </w:t>
            </w:r>
            <w:r w:rsidR="007B2BF9" w:rsidRPr="006D24B9">
              <w:rPr>
                <w:sz w:val="20"/>
                <w:szCs w:val="20"/>
                <w:lang w:eastAsia="ar-SA"/>
              </w:rPr>
              <w:t xml:space="preserve">w ramach nadzoru autorskiego </w:t>
            </w:r>
            <w:r w:rsidRPr="006D24B9">
              <w:rPr>
                <w:sz w:val="20"/>
                <w:szCs w:val="20"/>
                <w:lang w:eastAsia="ar-SA"/>
              </w:rPr>
              <w:t>wynosi …………….. zł brutto</w:t>
            </w:r>
          </w:p>
          <w:p w14:paraId="523DF133" w14:textId="77777777" w:rsidR="00DA0E49" w:rsidRPr="006D24B9" w:rsidRDefault="00DA0E49" w:rsidP="007B2BF9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4F68" w:rsidRPr="006D24B9" w14:paraId="6BB67D82" w14:textId="77777777" w:rsidTr="00DE09A3">
        <w:trPr>
          <w:trHeight w:val="245"/>
        </w:trPr>
        <w:tc>
          <w:tcPr>
            <w:tcW w:w="631" w:type="dxa"/>
            <w:vAlign w:val="center"/>
          </w:tcPr>
          <w:p w14:paraId="1C425F1F" w14:textId="3DE5302D" w:rsidR="00FA4F68" w:rsidRPr="006D24B9" w:rsidRDefault="00DA0E49" w:rsidP="00DE09A3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4</w:t>
            </w:r>
            <w:r w:rsidR="00FA4F68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3947DC1D" w14:textId="77777777" w:rsidR="00FA4F68" w:rsidRPr="006D24B9" w:rsidRDefault="00FA4F68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Opcji 2</w:t>
            </w:r>
          </w:p>
          <w:p w14:paraId="046059EF" w14:textId="77777777" w:rsidR="00FA4F68" w:rsidRPr="006D24B9" w:rsidRDefault="00FA4F68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(sprawowanie stałego nadzoru autorskiego dla odcinka 2 zadania kolejowego</w:t>
            </w:r>
            <w:r w:rsidR="007B2BF9" w:rsidRPr="006D24B9">
              <w:rPr>
                <w:sz w:val="20"/>
                <w:szCs w:val="20"/>
              </w:rPr>
              <w:t xml:space="preserve"> - przewidywana liczba pobytów w ramach nadzoru autorskiego wynosi: </w:t>
            </w:r>
            <w:r w:rsidR="00B74280" w:rsidRPr="006D24B9">
              <w:rPr>
                <w:sz w:val="20"/>
                <w:szCs w:val="20"/>
              </w:rPr>
              <w:t>20</w:t>
            </w:r>
            <w:r w:rsidR="007B2BF9" w:rsidRPr="006D24B9">
              <w:rPr>
                <w:sz w:val="20"/>
                <w:szCs w:val="20"/>
              </w:rPr>
              <w:t>0</w:t>
            </w:r>
            <w:r w:rsidRPr="006D24B9">
              <w:rPr>
                <w:sz w:val="20"/>
                <w:szCs w:val="20"/>
              </w:rPr>
              <w:t>)</w:t>
            </w:r>
          </w:p>
          <w:p w14:paraId="14D412B0" w14:textId="28419FB3" w:rsidR="00FA76CB" w:rsidRPr="006D24B9" w:rsidRDefault="00FA76CB" w:rsidP="00DE09A3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- wynagrodzenie oparte o wynagrodzenie jednostkowe</w:t>
            </w:r>
          </w:p>
        </w:tc>
        <w:tc>
          <w:tcPr>
            <w:tcW w:w="3686" w:type="dxa"/>
          </w:tcPr>
          <w:p w14:paraId="26DDAEB9" w14:textId="77777777" w:rsidR="007B2BF9" w:rsidRPr="006D24B9" w:rsidRDefault="007B2BF9" w:rsidP="007B2BF9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2184BF4F" w14:textId="77777777" w:rsidR="007B2BF9" w:rsidRPr="006D24B9" w:rsidRDefault="007B2BF9" w:rsidP="007B2BF9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…………………</w:t>
            </w:r>
          </w:p>
          <w:p w14:paraId="32C9FFAA" w14:textId="77777777" w:rsidR="00FA4F68" w:rsidRPr="006D24B9" w:rsidRDefault="007B2BF9" w:rsidP="007B2BF9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przy czym jednostkowa cena ryczałtowa za 1 pobyt w ramach nadzoru autorskiego wynosi …………….. zł brutto</w:t>
            </w:r>
          </w:p>
          <w:p w14:paraId="7CABF3D7" w14:textId="0432150C" w:rsidR="00DA0E49" w:rsidRPr="006D24B9" w:rsidRDefault="00DA0E49" w:rsidP="007B2BF9">
            <w:pPr>
              <w:jc w:val="center"/>
              <w:rPr>
                <w:sz w:val="20"/>
                <w:szCs w:val="20"/>
              </w:rPr>
            </w:pPr>
          </w:p>
        </w:tc>
      </w:tr>
      <w:tr w:rsidR="00FA4F68" w:rsidRPr="006D24B9" w14:paraId="5475C778" w14:textId="77777777" w:rsidTr="00DE09A3">
        <w:trPr>
          <w:trHeight w:val="245"/>
        </w:trPr>
        <w:tc>
          <w:tcPr>
            <w:tcW w:w="9280" w:type="dxa"/>
            <w:gridSpan w:val="3"/>
            <w:vAlign w:val="center"/>
          </w:tcPr>
          <w:p w14:paraId="52F9CE8D" w14:textId="1BFDCD10" w:rsidR="00FA4F68" w:rsidRPr="006D24B9" w:rsidRDefault="00FA4F68" w:rsidP="00DE09A3">
            <w:pPr>
              <w:jc w:val="center"/>
              <w:rPr>
                <w:b/>
                <w:bCs/>
                <w:sz w:val="20"/>
                <w:szCs w:val="20"/>
              </w:rPr>
            </w:pPr>
            <w:r w:rsidRPr="006D24B9">
              <w:rPr>
                <w:b/>
                <w:bCs/>
                <w:sz w:val="20"/>
                <w:szCs w:val="20"/>
              </w:rPr>
              <w:t>Zadanie drogowe nr 1: „Budowa bezkolizyjnego przekroczenia magistrali kolejowej E-65 i Traktu św. Wojciecha poprzez tzw. ulicę Nową Sandomierską”</w:t>
            </w:r>
            <w:r w:rsidR="00845721" w:rsidRPr="006D24B9">
              <w:rPr>
                <w:b/>
                <w:bCs/>
                <w:sz w:val="20"/>
                <w:szCs w:val="20"/>
              </w:rPr>
              <w:t xml:space="preserve"> z opcją</w:t>
            </w:r>
          </w:p>
        </w:tc>
      </w:tr>
      <w:tr w:rsidR="00993961" w:rsidRPr="006D24B9" w14:paraId="0698AC28" w14:textId="77777777" w:rsidTr="004113C6">
        <w:trPr>
          <w:trHeight w:val="1249"/>
        </w:trPr>
        <w:tc>
          <w:tcPr>
            <w:tcW w:w="631" w:type="dxa"/>
            <w:vAlign w:val="center"/>
          </w:tcPr>
          <w:p w14:paraId="4572350A" w14:textId="1C761347" w:rsidR="00993961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5</w:t>
            </w:r>
            <w:r w:rsidR="00993961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4969906E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</w:p>
          <w:p w14:paraId="218E3774" w14:textId="6F9E62C4" w:rsidR="00993961" w:rsidRPr="006D24B9" w:rsidRDefault="00993961" w:rsidP="00993961">
            <w:pPr>
              <w:jc w:val="both"/>
              <w:rPr>
                <w:strike/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Pr="004113C6">
              <w:rPr>
                <w:strike/>
                <w:sz w:val="20"/>
                <w:szCs w:val="20"/>
              </w:rPr>
              <w:t xml:space="preserve"> </w:t>
            </w:r>
          </w:p>
          <w:p w14:paraId="2E726B84" w14:textId="72D9CA88" w:rsidR="00DA0E49" w:rsidRPr="006D24B9" w:rsidRDefault="00DA0E49" w:rsidP="009939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(z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wyjątkiem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zakresu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dot.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którym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mowa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w pkt. </w:t>
            </w:r>
            <w:r w:rsidRPr="006D24B9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113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b/>
                <w:bCs/>
                <w:sz w:val="20"/>
                <w:szCs w:val="20"/>
                <w:lang w:val="en-US"/>
              </w:rPr>
              <w:t>poniżej</w:t>
            </w:r>
            <w:proofErr w:type="spellEnd"/>
            <w:r w:rsidRPr="004113C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04E8666A" w14:textId="71BA8ED6" w:rsidR="00993961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-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ryczałtowe</w:t>
            </w:r>
            <w:proofErr w:type="spellEnd"/>
          </w:p>
        </w:tc>
        <w:tc>
          <w:tcPr>
            <w:tcW w:w="3686" w:type="dxa"/>
          </w:tcPr>
          <w:p w14:paraId="62ADA269" w14:textId="77777777" w:rsidR="00993961" w:rsidRPr="006D24B9" w:rsidRDefault="00993961" w:rsidP="00993961">
            <w:pPr>
              <w:jc w:val="center"/>
              <w:rPr>
                <w:sz w:val="20"/>
                <w:szCs w:val="20"/>
              </w:rPr>
            </w:pPr>
          </w:p>
          <w:p w14:paraId="3A3C6EEF" w14:textId="77777777" w:rsidR="00993961" w:rsidRPr="006D24B9" w:rsidRDefault="00993961" w:rsidP="00993961">
            <w:pPr>
              <w:jc w:val="center"/>
              <w:rPr>
                <w:sz w:val="20"/>
                <w:szCs w:val="20"/>
              </w:rPr>
            </w:pPr>
          </w:p>
          <w:p w14:paraId="398035B1" w14:textId="1FBC8955" w:rsidR="00993961" w:rsidRPr="006D24B9" w:rsidRDefault="00993961" w:rsidP="00DA0E49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</w:tc>
      </w:tr>
      <w:tr w:rsidR="00DA0E49" w:rsidRPr="006D24B9" w14:paraId="1F118A6C" w14:textId="77777777" w:rsidTr="00DE09A3">
        <w:trPr>
          <w:trHeight w:val="719"/>
        </w:trPr>
        <w:tc>
          <w:tcPr>
            <w:tcW w:w="631" w:type="dxa"/>
            <w:vAlign w:val="center"/>
          </w:tcPr>
          <w:p w14:paraId="4D296306" w14:textId="542E60F2" w:rsidR="00DA0E49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963" w:type="dxa"/>
            <w:vAlign w:val="center"/>
          </w:tcPr>
          <w:p w14:paraId="1CE39106" w14:textId="18240D87" w:rsidR="00DA0E49" w:rsidRPr="006D24B9" w:rsidRDefault="00DA0E49" w:rsidP="009939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Pr="006D24B9">
              <w:rPr>
                <w:sz w:val="20"/>
                <w:szCs w:val="20"/>
              </w:rPr>
              <w:t xml:space="preserve"> </w:t>
            </w: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za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wykonanie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150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</w:p>
          <w:p w14:paraId="47C8B06D" w14:textId="5278BC3E" w:rsidR="00FA76CB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4113C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5FB3CC3D" w14:textId="77777777" w:rsidR="00DA0E49" w:rsidRPr="006D24B9" w:rsidRDefault="00DA0E49" w:rsidP="00993961">
            <w:pPr>
              <w:jc w:val="center"/>
              <w:rPr>
                <w:sz w:val="20"/>
                <w:szCs w:val="20"/>
              </w:rPr>
            </w:pPr>
          </w:p>
          <w:p w14:paraId="191C0BD5" w14:textId="77777777" w:rsidR="00DA0E4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  <w:p w14:paraId="3A56A818" w14:textId="77777777" w:rsidR="00DD1388" w:rsidRDefault="00DD1388" w:rsidP="00993961">
            <w:pPr>
              <w:jc w:val="center"/>
              <w:rPr>
                <w:sz w:val="20"/>
                <w:szCs w:val="20"/>
              </w:rPr>
            </w:pPr>
          </w:p>
          <w:p w14:paraId="297B6953" w14:textId="77777777" w:rsidR="00DD1388" w:rsidRPr="00DD1388" w:rsidRDefault="00DD1388" w:rsidP="00DD1388">
            <w:pPr>
              <w:jc w:val="center"/>
              <w:rPr>
                <w:sz w:val="20"/>
                <w:szCs w:val="20"/>
              </w:rPr>
            </w:pPr>
            <w:r w:rsidRPr="00DD1388">
              <w:rPr>
                <w:sz w:val="20"/>
                <w:szCs w:val="20"/>
              </w:rPr>
              <w:t>przy czym jednostkowa cena ryczałtowa za 1 podział nieruchomości wynosi …………….. zł brutto</w:t>
            </w:r>
          </w:p>
          <w:p w14:paraId="792517DE" w14:textId="46485363" w:rsidR="00DD1388" w:rsidRPr="006D24B9" w:rsidRDefault="00DD1388" w:rsidP="00993961">
            <w:pPr>
              <w:jc w:val="center"/>
              <w:rPr>
                <w:sz w:val="20"/>
                <w:szCs w:val="20"/>
              </w:rPr>
            </w:pPr>
          </w:p>
        </w:tc>
      </w:tr>
      <w:tr w:rsidR="00993961" w:rsidRPr="006D24B9" w14:paraId="417B47B7" w14:textId="77777777" w:rsidTr="00DE09A3">
        <w:trPr>
          <w:trHeight w:val="719"/>
        </w:trPr>
        <w:tc>
          <w:tcPr>
            <w:tcW w:w="631" w:type="dxa"/>
            <w:vAlign w:val="center"/>
          </w:tcPr>
          <w:p w14:paraId="2A1140BE" w14:textId="1EED3B6D" w:rsidR="00993961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7</w:t>
            </w:r>
            <w:r w:rsidR="00993961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5750B214" w14:textId="3EC51FC4" w:rsidR="00845721" w:rsidRPr="006D24B9" w:rsidRDefault="00845721" w:rsidP="0084572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Opcji 3</w:t>
            </w:r>
          </w:p>
          <w:p w14:paraId="42E2DD47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(sprawowanie stałego nadzoru autorskiego - przewidywana liczba pobytów w ramach nadzoru autorskiego wynosi: 1</w:t>
            </w:r>
            <w:r w:rsidR="00B74280" w:rsidRPr="006D24B9">
              <w:rPr>
                <w:sz w:val="20"/>
                <w:szCs w:val="20"/>
              </w:rPr>
              <w:t>0</w:t>
            </w:r>
            <w:r w:rsidRPr="006D24B9">
              <w:rPr>
                <w:sz w:val="20"/>
                <w:szCs w:val="20"/>
              </w:rPr>
              <w:t>0)</w:t>
            </w:r>
          </w:p>
          <w:p w14:paraId="1A8A8F1D" w14:textId="5B59551B" w:rsidR="00FA76CB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50A10468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4C32DE73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…………………</w:t>
            </w:r>
          </w:p>
          <w:p w14:paraId="568CC55B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7FCC8ED2" w14:textId="77777777" w:rsidR="00993961" w:rsidRPr="006D24B9" w:rsidRDefault="00993961" w:rsidP="00993961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przy czym jednostkowa cena ryczałtowa za 1 pobyt w ramach nadzoru autorskiego wynosi …………….. zł brutto</w:t>
            </w:r>
          </w:p>
          <w:p w14:paraId="717C1D41" w14:textId="77777777" w:rsidR="00DA0E49" w:rsidRPr="006D24B9" w:rsidRDefault="00DA0E49" w:rsidP="00993961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3961" w:rsidRPr="006D24B9" w14:paraId="59264A87" w14:textId="77777777" w:rsidTr="00DE09A3">
        <w:trPr>
          <w:trHeight w:val="211"/>
        </w:trPr>
        <w:tc>
          <w:tcPr>
            <w:tcW w:w="9280" w:type="dxa"/>
            <w:gridSpan w:val="3"/>
            <w:vAlign w:val="center"/>
          </w:tcPr>
          <w:p w14:paraId="317B101F" w14:textId="2EB2CAE7" w:rsidR="00993961" w:rsidRPr="006D24B9" w:rsidRDefault="00993961" w:rsidP="00993961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D24B9">
              <w:rPr>
                <w:b/>
                <w:bCs/>
                <w:sz w:val="20"/>
                <w:szCs w:val="20"/>
                <w:lang w:eastAsia="ar-SA"/>
              </w:rPr>
              <w:t>Zadanie drogowe nr 2: „Budowa II etapu ul. Nowej Świętokrzyskiej na odcinku od ul. Kampinoskiej do ul. Świętokrzyskiej w rejonie węzła Kowale”</w:t>
            </w:r>
            <w:r w:rsidR="00845721" w:rsidRPr="006D24B9">
              <w:rPr>
                <w:b/>
                <w:bCs/>
                <w:sz w:val="20"/>
                <w:szCs w:val="20"/>
                <w:lang w:eastAsia="ar-SA"/>
              </w:rPr>
              <w:t xml:space="preserve"> z opcją</w:t>
            </w:r>
          </w:p>
        </w:tc>
      </w:tr>
      <w:tr w:rsidR="00993961" w:rsidRPr="006D24B9" w14:paraId="192A30A4" w14:textId="77777777" w:rsidTr="00DE09A3">
        <w:trPr>
          <w:trHeight w:val="211"/>
        </w:trPr>
        <w:tc>
          <w:tcPr>
            <w:tcW w:w="631" w:type="dxa"/>
            <w:vAlign w:val="center"/>
          </w:tcPr>
          <w:p w14:paraId="2D061202" w14:textId="0E0D8B42" w:rsidR="00993961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8</w:t>
            </w:r>
            <w:r w:rsidR="00993961" w:rsidRPr="006D24B9">
              <w:rPr>
                <w:sz w:val="20"/>
                <w:szCs w:val="20"/>
              </w:rPr>
              <w:t>.</w:t>
            </w:r>
          </w:p>
        </w:tc>
        <w:tc>
          <w:tcPr>
            <w:tcW w:w="4963" w:type="dxa"/>
            <w:vAlign w:val="center"/>
          </w:tcPr>
          <w:p w14:paraId="5CED9EF5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</w:p>
          <w:p w14:paraId="3C18E244" w14:textId="38A42178" w:rsidR="00DA0E49" w:rsidRPr="006D24B9" w:rsidRDefault="00993961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</w:p>
          <w:p w14:paraId="4710A978" w14:textId="0BA4BECE" w:rsidR="00FA76CB" w:rsidRPr="006D24B9" w:rsidRDefault="00DA0E49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(z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wyjątkiem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zakresu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dot.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którym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mowa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w pkt. 9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poniżej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29C7B22F" w14:textId="334F2B1E" w:rsidR="00993961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-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ryczałtowe</w:t>
            </w:r>
            <w:proofErr w:type="spellEnd"/>
          </w:p>
          <w:p w14:paraId="6D0B8B3D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3864009" w14:textId="77777777" w:rsidR="00993961" w:rsidRPr="006D24B9" w:rsidRDefault="00993961" w:rsidP="00993961">
            <w:pPr>
              <w:jc w:val="center"/>
              <w:rPr>
                <w:sz w:val="20"/>
                <w:szCs w:val="20"/>
              </w:rPr>
            </w:pPr>
          </w:p>
          <w:p w14:paraId="7CCB2A7E" w14:textId="4FE37155" w:rsidR="00993961" w:rsidRPr="006D24B9" w:rsidRDefault="00993961" w:rsidP="00DA0E49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</w:tc>
      </w:tr>
      <w:tr w:rsidR="00DA0E49" w:rsidRPr="006D24B9" w14:paraId="09EE6843" w14:textId="77777777" w:rsidTr="004113C6">
        <w:trPr>
          <w:trHeight w:val="604"/>
        </w:trPr>
        <w:tc>
          <w:tcPr>
            <w:tcW w:w="631" w:type="dxa"/>
            <w:vAlign w:val="center"/>
          </w:tcPr>
          <w:p w14:paraId="387B60DF" w14:textId="716601A5" w:rsidR="00DA0E49" w:rsidRPr="006D24B9" w:rsidDel="00DA0E4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4963" w:type="dxa"/>
            <w:vAlign w:val="center"/>
          </w:tcPr>
          <w:p w14:paraId="6ECCB275" w14:textId="2B05C674" w:rsidR="00DA0E49" w:rsidRPr="006D24B9" w:rsidRDefault="00DA0E49" w:rsidP="0099396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zakresu podstawowego</w:t>
            </w:r>
            <w:r w:rsidRPr="006D24B9">
              <w:rPr>
                <w:sz w:val="20"/>
                <w:szCs w:val="20"/>
              </w:rPr>
              <w:t xml:space="preserve"> </w:t>
            </w:r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za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wykonanie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250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podziałów</w:t>
            </w:r>
            <w:proofErr w:type="spellEnd"/>
            <w:r w:rsidRPr="006D24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</w:p>
          <w:p w14:paraId="70402FB6" w14:textId="4B36A29F" w:rsidR="00FA76CB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4113C6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411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3C6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31669077" w14:textId="77777777" w:rsidR="00DA0E49" w:rsidRPr="006D24B9" w:rsidRDefault="00DA0E49" w:rsidP="00993961">
            <w:pPr>
              <w:jc w:val="center"/>
              <w:rPr>
                <w:sz w:val="20"/>
                <w:szCs w:val="20"/>
              </w:rPr>
            </w:pPr>
          </w:p>
          <w:p w14:paraId="39B1374D" w14:textId="77777777" w:rsidR="00DA0E4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……………………….</w:t>
            </w:r>
          </w:p>
          <w:p w14:paraId="39544772" w14:textId="77777777" w:rsidR="00DD1388" w:rsidRDefault="00DD1388" w:rsidP="00993961">
            <w:pPr>
              <w:jc w:val="center"/>
              <w:rPr>
                <w:sz w:val="20"/>
                <w:szCs w:val="20"/>
              </w:rPr>
            </w:pPr>
          </w:p>
          <w:p w14:paraId="7145BCCC" w14:textId="77777777" w:rsidR="00DD1388" w:rsidRPr="00DD1388" w:rsidRDefault="00DD1388" w:rsidP="00DD1388">
            <w:pPr>
              <w:jc w:val="center"/>
              <w:rPr>
                <w:sz w:val="20"/>
                <w:szCs w:val="20"/>
              </w:rPr>
            </w:pPr>
            <w:r w:rsidRPr="00DD1388">
              <w:rPr>
                <w:sz w:val="20"/>
                <w:szCs w:val="20"/>
              </w:rPr>
              <w:t>przy czym jednostkowa cena ryczałtowa za 1 podział nieruchomości wynosi …………….. zł brutto</w:t>
            </w:r>
          </w:p>
          <w:p w14:paraId="69735E1D" w14:textId="510113EF" w:rsidR="00DD1388" w:rsidRPr="006D24B9" w:rsidDel="00DA0E49" w:rsidRDefault="00DD1388" w:rsidP="00993961">
            <w:pPr>
              <w:jc w:val="center"/>
              <w:rPr>
                <w:sz w:val="20"/>
                <w:szCs w:val="20"/>
              </w:rPr>
            </w:pPr>
          </w:p>
        </w:tc>
      </w:tr>
      <w:tr w:rsidR="00993961" w:rsidRPr="006D24B9" w14:paraId="7C93228B" w14:textId="77777777" w:rsidTr="00DE09A3">
        <w:trPr>
          <w:trHeight w:val="211"/>
        </w:trPr>
        <w:tc>
          <w:tcPr>
            <w:tcW w:w="631" w:type="dxa"/>
            <w:vAlign w:val="center"/>
          </w:tcPr>
          <w:p w14:paraId="0298C9A4" w14:textId="637FA66A" w:rsidR="00993961" w:rsidRPr="006D24B9" w:rsidRDefault="00DA0E49" w:rsidP="00993961">
            <w:pPr>
              <w:jc w:val="center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10</w:t>
            </w:r>
            <w:r w:rsidR="00993961" w:rsidRPr="006D24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63" w:type="dxa"/>
            <w:vAlign w:val="center"/>
          </w:tcPr>
          <w:p w14:paraId="0DA2C027" w14:textId="60D4B225" w:rsidR="00845721" w:rsidRPr="006D24B9" w:rsidRDefault="00845721" w:rsidP="0084572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 xml:space="preserve">Cena za wykonanie </w:t>
            </w:r>
            <w:r w:rsidRPr="004113C6">
              <w:rPr>
                <w:b/>
                <w:bCs/>
                <w:sz w:val="20"/>
                <w:szCs w:val="20"/>
              </w:rPr>
              <w:t>Opcji 4</w:t>
            </w:r>
          </w:p>
          <w:p w14:paraId="583163EF" w14:textId="77777777" w:rsidR="00993961" w:rsidRPr="006D24B9" w:rsidRDefault="00993961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</w:rPr>
              <w:t>(sprawowanie stałego nadzoru autorskiego - przewidywana liczba pobytów w ramach nadzoru autorskiego wynosi: 200)</w:t>
            </w:r>
          </w:p>
          <w:p w14:paraId="4C8A31C1" w14:textId="2726A3DB" w:rsidR="00FA76CB" w:rsidRPr="006D24B9" w:rsidRDefault="00FA76CB" w:rsidP="00993961">
            <w:pPr>
              <w:jc w:val="both"/>
              <w:rPr>
                <w:sz w:val="20"/>
                <w:szCs w:val="20"/>
              </w:rPr>
            </w:pPr>
            <w:r w:rsidRPr="006D24B9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oparte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wynagrodzenie</w:t>
            </w:r>
            <w:proofErr w:type="spellEnd"/>
            <w:r w:rsidRPr="006D2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4B9">
              <w:rPr>
                <w:sz w:val="20"/>
                <w:szCs w:val="20"/>
                <w:lang w:val="en-US"/>
              </w:rPr>
              <w:t>jednostkowe</w:t>
            </w:r>
            <w:proofErr w:type="spellEnd"/>
          </w:p>
        </w:tc>
        <w:tc>
          <w:tcPr>
            <w:tcW w:w="3686" w:type="dxa"/>
          </w:tcPr>
          <w:p w14:paraId="6CA38829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58AB7EEF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…………………</w:t>
            </w:r>
          </w:p>
          <w:p w14:paraId="46318259" w14:textId="77777777" w:rsidR="00993961" w:rsidRPr="006D24B9" w:rsidRDefault="00993961" w:rsidP="00993961">
            <w:pPr>
              <w:suppressAutoHyphens w:val="0"/>
              <w:jc w:val="center"/>
              <w:rPr>
                <w:sz w:val="20"/>
                <w:szCs w:val="20"/>
                <w:lang w:eastAsia="ar-SA"/>
              </w:rPr>
            </w:pPr>
          </w:p>
          <w:p w14:paraId="3E0C7C85" w14:textId="77777777" w:rsidR="00993961" w:rsidRPr="006D24B9" w:rsidRDefault="00993961" w:rsidP="00993961">
            <w:pPr>
              <w:jc w:val="center"/>
              <w:rPr>
                <w:sz w:val="20"/>
                <w:szCs w:val="20"/>
                <w:lang w:eastAsia="ar-SA"/>
              </w:rPr>
            </w:pPr>
            <w:r w:rsidRPr="006D24B9">
              <w:rPr>
                <w:sz w:val="20"/>
                <w:szCs w:val="20"/>
                <w:lang w:eastAsia="ar-SA"/>
              </w:rPr>
              <w:t>przy czym jednostkowa cena ryczałtowa za 1 pobyt w ramach nadzoru autorskiego wynosi …………….. zł brutto</w:t>
            </w:r>
          </w:p>
          <w:p w14:paraId="74625CE8" w14:textId="77777777" w:rsidR="00DA0E49" w:rsidRPr="006D24B9" w:rsidRDefault="00DA0E49" w:rsidP="00993961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3A12ED9" w14:textId="77777777" w:rsidR="00CE53FD" w:rsidRPr="006D24B9" w:rsidRDefault="00CE53FD" w:rsidP="00CE53FD">
      <w:pPr>
        <w:spacing w:after="120"/>
        <w:ind w:left="357"/>
        <w:jc w:val="both"/>
        <w:rPr>
          <w:b/>
          <w:bCs/>
          <w:sz w:val="2"/>
          <w:szCs w:val="22"/>
          <w:lang w:eastAsia="pl-PL"/>
        </w:rPr>
      </w:pPr>
    </w:p>
    <w:p w14:paraId="498F1A84" w14:textId="38EE2D91" w:rsidR="00CE53FD" w:rsidRPr="006D24B9" w:rsidRDefault="00CE53FD" w:rsidP="00CE53FD">
      <w:pPr>
        <w:spacing w:after="120"/>
        <w:ind w:left="357"/>
        <w:jc w:val="both"/>
        <w:rPr>
          <w:b/>
          <w:bCs/>
          <w:sz w:val="22"/>
          <w:szCs w:val="22"/>
          <w:lang w:eastAsia="ar-SA"/>
        </w:rPr>
      </w:pPr>
      <w:r w:rsidRPr="006D24B9">
        <w:rPr>
          <w:b/>
          <w:bCs/>
          <w:sz w:val="22"/>
          <w:szCs w:val="22"/>
          <w:lang w:eastAsia="pl-PL"/>
        </w:rPr>
        <w:lastRenderedPageBreak/>
        <w:t xml:space="preserve">Cena brutto za zrealizowanie całego przedmiotu zamówienia stanowi sumę ceny za realizację </w:t>
      </w:r>
      <w:r w:rsidR="00993961" w:rsidRPr="006D24B9">
        <w:rPr>
          <w:b/>
          <w:bCs/>
          <w:sz w:val="22"/>
          <w:szCs w:val="22"/>
          <w:lang w:eastAsia="pl-PL"/>
        </w:rPr>
        <w:t xml:space="preserve">zakresów podstawowych dla poszczególnych zadań </w:t>
      </w:r>
      <w:r w:rsidRPr="006D24B9">
        <w:rPr>
          <w:b/>
          <w:bCs/>
          <w:sz w:val="22"/>
          <w:szCs w:val="22"/>
          <w:lang w:eastAsia="pl-PL"/>
        </w:rPr>
        <w:t>oraz ceny za realizację Opcji 1</w:t>
      </w:r>
      <w:r w:rsidR="00121D44" w:rsidRPr="006D24B9">
        <w:rPr>
          <w:b/>
          <w:bCs/>
          <w:sz w:val="22"/>
          <w:szCs w:val="22"/>
          <w:lang w:eastAsia="pl-PL"/>
        </w:rPr>
        <w:t xml:space="preserve">, </w:t>
      </w:r>
      <w:r w:rsidRPr="006D24B9">
        <w:rPr>
          <w:b/>
          <w:bCs/>
          <w:sz w:val="22"/>
          <w:szCs w:val="22"/>
          <w:lang w:eastAsia="pl-PL"/>
        </w:rPr>
        <w:t>Opcji 2</w:t>
      </w:r>
      <w:r w:rsidR="00121D44" w:rsidRPr="006D24B9">
        <w:rPr>
          <w:b/>
          <w:bCs/>
          <w:sz w:val="22"/>
          <w:szCs w:val="22"/>
          <w:lang w:eastAsia="pl-PL"/>
        </w:rPr>
        <w:t>, Opcji 3 i Opcji 4</w:t>
      </w:r>
      <w:r w:rsidR="00993961" w:rsidRPr="006D24B9">
        <w:rPr>
          <w:b/>
          <w:bCs/>
          <w:sz w:val="22"/>
          <w:szCs w:val="22"/>
          <w:lang w:eastAsia="pl-PL"/>
        </w:rPr>
        <w:t xml:space="preserve"> </w:t>
      </w:r>
      <w:r w:rsidRPr="006D24B9">
        <w:rPr>
          <w:b/>
          <w:bCs/>
          <w:sz w:val="22"/>
          <w:szCs w:val="22"/>
          <w:lang w:eastAsia="pl-PL"/>
        </w:rPr>
        <w:t>(Wykonawca zobowiązany jest dodać poszczególne ceny brutto).</w:t>
      </w:r>
    </w:p>
    <w:p w14:paraId="11F91212" w14:textId="77777777" w:rsidR="005C6CAD" w:rsidRPr="006D24B9" w:rsidRDefault="005C6CAD" w:rsidP="005C6CAD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  <w:rPr>
          <w:b/>
        </w:rPr>
      </w:pPr>
      <w:r w:rsidRPr="006D24B9">
        <w:rPr>
          <w:sz w:val="22"/>
          <w:szCs w:val="22"/>
          <w:lang w:eastAsia="ar-SA"/>
        </w:rPr>
        <w:t>Oświadczam/y, że w cenie oferty zostały uwzględnione wszystkie koszty niezbędne do zrealizowania przedmiotu zamówienia z należytą starannością i zgodnie z wymaganiami określonymi przez Zamawiającego.</w:t>
      </w:r>
    </w:p>
    <w:p w14:paraId="1B370765" w14:textId="77777777" w:rsidR="005C6CAD" w:rsidRPr="006D24B9" w:rsidRDefault="005C6CAD" w:rsidP="005C6CAD">
      <w:pPr>
        <w:numPr>
          <w:ilvl w:val="0"/>
          <w:numId w:val="9"/>
        </w:numPr>
        <w:tabs>
          <w:tab w:val="left" w:pos="357"/>
        </w:tabs>
        <w:spacing w:before="120"/>
        <w:ind w:left="357" w:hanging="357"/>
        <w:jc w:val="both"/>
        <w:rPr>
          <w:b/>
        </w:rPr>
      </w:pPr>
      <w:r w:rsidRPr="006D24B9">
        <w:rPr>
          <w:sz w:val="22"/>
          <w:szCs w:val="22"/>
          <w:lang w:eastAsia="ar-SA"/>
        </w:rPr>
        <w:t>Informuję/</w:t>
      </w:r>
      <w:proofErr w:type="spellStart"/>
      <w:r w:rsidRPr="006D24B9">
        <w:rPr>
          <w:sz w:val="22"/>
          <w:szCs w:val="22"/>
          <w:lang w:eastAsia="ar-SA"/>
        </w:rPr>
        <w:t>emy</w:t>
      </w:r>
      <w:proofErr w:type="spellEnd"/>
      <w:r w:rsidRPr="006D24B9">
        <w:rPr>
          <w:sz w:val="22"/>
          <w:szCs w:val="22"/>
          <w:lang w:eastAsia="ar-SA"/>
        </w:rPr>
        <w:t>, że (zaznaczyć właściwe):</w:t>
      </w:r>
    </w:p>
    <w:p w14:paraId="292372C7" w14:textId="77777777" w:rsidR="005C6CAD" w:rsidRPr="006D24B9" w:rsidRDefault="005C6CAD" w:rsidP="005C6CAD">
      <w:pPr>
        <w:ind w:left="357"/>
        <w:jc w:val="both"/>
      </w:pPr>
      <w:r w:rsidRPr="006D24B9">
        <w:rPr>
          <w:rFonts w:eastAsia="Arial"/>
          <w:i/>
          <w:sz w:val="22"/>
          <w:szCs w:val="22"/>
          <w:lang w:eastAsia="ar-SA"/>
        </w:rPr>
        <w:t xml:space="preserve"> </w:t>
      </w:r>
      <w:r w:rsidRPr="006D24B9">
        <w:rPr>
          <w:i/>
          <w:sz w:val="22"/>
          <w:szCs w:val="22"/>
          <w:lang w:eastAsia="ar-SA"/>
        </w:rPr>
        <w:t xml:space="preserve">wybór oferty </w:t>
      </w:r>
      <w:r w:rsidRPr="006D24B9">
        <w:rPr>
          <w:b/>
          <w:i/>
          <w:sz w:val="22"/>
          <w:szCs w:val="22"/>
          <w:lang w:eastAsia="ar-SA"/>
        </w:rPr>
        <w:t>nie będzie</w:t>
      </w:r>
      <w:r w:rsidRPr="006D24B9">
        <w:rPr>
          <w:i/>
          <w:sz w:val="22"/>
          <w:szCs w:val="22"/>
          <w:lang w:eastAsia="ar-SA"/>
        </w:rPr>
        <w:t xml:space="preserve"> prowadzić do powstania u Zamawiającego obowiązku podatkowego.</w:t>
      </w:r>
    </w:p>
    <w:p w14:paraId="4FF701E7" w14:textId="77777777" w:rsidR="005C6CAD" w:rsidRPr="006D24B9" w:rsidRDefault="005C6CAD" w:rsidP="005C6CAD">
      <w:pPr>
        <w:ind w:left="357"/>
        <w:jc w:val="both"/>
        <w:rPr>
          <w:i/>
          <w:sz w:val="22"/>
          <w:szCs w:val="22"/>
          <w:lang w:eastAsia="ar-SA"/>
        </w:rPr>
      </w:pPr>
      <w:r w:rsidRPr="006D24B9">
        <w:rPr>
          <w:rFonts w:eastAsia="Arial"/>
          <w:b/>
          <w:i/>
          <w:sz w:val="22"/>
          <w:szCs w:val="22"/>
          <w:lang w:eastAsia="ar-SA"/>
        </w:rPr>
        <w:t></w:t>
      </w:r>
      <w:r w:rsidRPr="006D24B9">
        <w:rPr>
          <w:rFonts w:eastAsia="Arial"/>
          <w:i/>
          <w:sz w:val="22"/>
          <w:szCs w:val="22"/>
          <w:lang w:eastAsia="ar-SA"/>
        </w:rPr>
        <w:t xml:space="preserve"> </w:t>
      </w:r>
      <w:r w:rsidRPr="006D24B9">
        <w:rPr>
          <w:i/>
          <w:sz w:val="22"/>
          <w:szCs w:val="22"/>
          <w:lang w:eastAsia="ar-SA"/>
        </w:rPr>
        <w:t xml:space="preserve">wybór oferty </w:t>
      </w:r>
      <w:r w:rsidRPr="006D24B9">
        <w:rPr>
          <w:b/>
          <w:i/>
          <w:sz w:val="22"/>
          <w:szCs w:val="22"/>
          <w:lang w:eastAsia="ar-SA"/>
        </w:rPr>
        <w:t>będzie</w:t>
      </w:r>
      <w:r w:rsidRPr="006D24B9">
        <w:rPr>
          <w:i/>
          <w:sz w:val="22"/>
          <w:szCs w:val="22"/>
          <w:lang w:eastAsia="ar-SA"/>
        </w:rPr>
        <w:t xml:space="preserve"> prowadzić do powstania u Zamawiającego obowiązku podatkowego:</w:t>
      </w:r>
    </w:p>
    <w:p w14:paraId="5210CAF1" w14:textId="77777777" w:rsidR="005C6CAD" w:rsidRPr="006D24B9" w:rsidRDefault="005C6CAD" w:rsidP="00E6661E">
      <w:pPr>
        <w:numPr>
          <w:ilvl w:val="0"/>
          <w:numId w:val="54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6D24B9">
        <w:rPr>
          <w:i/>
          <w:sz w:val="22"/>
          <w:szCs w:val="22"/>
          <w:lang w:eastAsia="ar-SA"/>
        </w:rPr>
        <w:t>w odniesieniu do następujących towarów lub usług): _______________________;</w:t>
      </w:r>
    </w:p>
    <w:p w14:paraId="69465917" w14:textId="77777777" w:rsidR="005C6CAD" w:rsidRPr="006D24B9" w:rsidRDefault="005C6CAD" w:rsidP="00E6661E">
      <w:pPr>
        <w:numPr>
          <w:ilvl w:val="0"/>
          <w:numId w:val="54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6D24B9">
        <w:rPr>
          <w:i/>
          <w:sz w:val="22"/>
          <w:szCs w:val="22"/>
          <w:lang w:eastAsia="ar-SA"/>
        </w:rPr>
        <w:t xml:space="preserve">wartość towaru lub usług powodująca obowiązek podatkowy u Zamawiającego to ___________ zł netto; </w:t>
      </w:r>
    </w:p>
    <w:p w14:paraId="4AD4A384" w14:textId="77777777" w:rsidR="005C6CAD" w:rsidRPr="006D24B9" w:rsidRDefault="005C6CAD" w:rsidP="00E6661E">
      <w:pPr>
        <w:numPr>
          <w:ilvl w:val="0"/>
          <w:numId w:val="54"/>
        </w:numPr>
        <w:ind w:left="641" w:hanging="284"/>
        <w:jc w:val="both"/>
        <w:rPr>
          <w:i/>
          <w:sz w:val="22"/>
          <w:szCs w:val="22"/>
          <w:lang w:eastAsia="ar-SA"/>
        </w:rPr>
      </w:pPr>
      <w:r w:rsidRPr="006D24B9">
        <w:rPr>
          <w:i/>
          <w:sz w:val="22"/>
          <w:szCs w:val="22"/>
          <w:lang w:eastAsia="ar-SA"/>
        </w:rPr>
        <w:t>stawka podatku od ww. towarów i usług, która zgodnie z wiedzą Wykonawcy będzie miała zastosowanie wynosi …...%.</w:t>
      </w:r>
    </w:p>
    <w:p w14:paraId="5A91E8D3" w14:textId="276C1FC3" w:rsidR="005C6CAD" w:rsidRPr="006D24B9" w:rsidRDefault="005C6CAD" w:rsidP="005C6CAD">
      <w:pPr>
        <w:spacing w:after="120"/>
        <w:ind w:left="357"/>
        <w:jc w:val="both"/>
        <w:rPr>
          <w:b/>
          <w:bCs/>
          <w:i/>
          <w:sz w:val="22"/>
          <w:szCs w:val="22"/>
          <w:lang w:eastAsia="ar-SA"/>
        </w:rPr>
      </w:pPr>
      <w:r w:rsidRPr="006D24B9">
        <w:rPr>
          <w:b/>
          <w:bCs/>
          <w:i/>
          <w:sz w:val="22"/>
          <w:szCs w:val="22"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50586BAE" w14:textId="04057CFD" w:rsidR="008D0677" w:rsidRPr="006D24B9" w:rsidRDefault="008D0677" w:rsidP="008D0677">
      <w:pPr>
        <w:numPr>
          <w:ilvl w:val="0"/>
          <w:numId w:val="9"/>
        </w:numPr>
        <w:tabs>
          <w:tab w:val="num" w:pos="142"/>
          <w:tab w:val="left" w:pos="284"/>
        </w:tabs>
        <w:spacing w:before="120" w:after="120" w:line="22" w:lineRule="atLeast"/>
        <w:ind w:left="284" w:hanging="295"/>
        <w:jc w:val="both"/>
      </w:pPr>
      <w:r w:rsidRPr="006D24B9">
        <w:t xml:space="preserve">W </w:t>
      </w:r>
      <w:r w:rsidRPr="006D24B9">
        <w:rPr>
          <w:lang w:eastAsia="ar-SA"/>
        </w:rPr>
        <w:t>związku</w:t>
      </w:r>
      <w:r w:rsidRPr="006D24B9">
        <w:t xml:space="preserve"> z wprowadzeniem przez Zamawiającego drugiego </w:t>
      </w:r>
      <w:r w:rsidRPr="006D24B9">
        <w:rPr>
          <w:b/>
        </w:rPr>
        <w:t>kryterium oceny ofert „Doświadczenie osób skierowanych do realizacji zamówienia”:</w:t>
      </w:r>
    </w:p>
    <w:p w14:paraId="5EA82F6C" w14:textId="77777777" w:rsidR="00222458" w:rsidRPr="006D24B9" w:rsidRDefault="00222458" w:rsidP="008A5A95">
      <w:pPr>
        <w:spacing w:after="120"/>
        <w:ind w:left="357"/>
        <w:jc w:val="both"/>
        <w:rPr>
          <w:b/>
          <w:bCs/>
        </w:rPr>
      </w:pPr>
    </w:p>
    <w:p w14:paraId="24C6A974" w14:textId="21243D7C" w:rsidR="002D5D9F" w:rsidRPr="006D24B9" w:rsidRDefault="008D0677" w:rsidP="001A7B6A">
      <w:pPr>
        <w:spacing w:before="120" w:after="120"/>
        <w:jc w:val="center"/>
        <w:rPr>
          <w:b/>
          <w:color w:val="C00000"/>
          <w:sz w:val="26"/>
          <w:szCs w:val="26"/>
          <w:lang w:val="x-none" w:eastAsia="ar-SA"/>
        </w:rPr>
      </w:pPr>
      <w:r w:rsidRPr="006D24B9">
        <w:rPr>
          <w:b/>
          <w:color w:val="C00000"/>
          <w:sz w:val="26"/>
          <w:szCs w:val="26"/>
          <w:lang w:val="x-none" w:eastAsia="ar-SA"/>
        </w:rPr>
        <w:t>Wykaz dodatkowego doświadczenia osób skierowanych do realizacji zamówienia na potrzeby weryfikacji kryteriów oceny ofert</w:t>
      </w:r>
    </w:p>
    <w:p w14:paraId="15B7E605" w14:textId="3411E761" w:rsidR="00C56F73" w:rsidRPr="006D24B9" w:rsidRDefault="00C56F73" w:rsidP="008A5A95">
      <w:pPr>
        <w:numPr>
          <w:ilvl w:val="5"/>
          <w:numId w:val="31"/>
        </w:numPr>
        <w:tabs>
          <w:tab w:val="clear" w:pos="4320"/>
          <w:tab w:val="num" w:pos="284"/>
        </w:tabs>
        <w:suppressAutoHyphens w:val="0"/>
        <w:spacing w:before="120" w:after="120" w:line="22" w:lineRule="atLeast"/>
        <w:ind w:left="709" w:hanging="425"/>
        <w:jc w:val="both"/>
        <w:rPr>
          <w:b/>
          <w:bCs/>
          <w:color w:val="000000"/>
          <w:spacing w:val="-2"/>
          <w:sz w:val="22"/>
          <w:szCs w:val="22"/>
          <w:lang w:eastAsia="ar-SA"/>
        </w:rPr>
      </w:pPr>
      <w:r w:rsidRPr="006D24B9">
        <w:rPr>
          <w:color w:val="000000"/>
          <w:spacing w:val="-2"/>
          <w:sz w:val="22"/>
          <w:szCs w:val="22"/>
          <w:lang w:eastAsia="ar-SA"/>
        </w:rPr>
        <w:t>oświadczamy, że do realizacji zamówienia skierujemy osobę, która będzie pełnić funkcję</w:t>
      </w:r>
      <w:r w:rsidRPr="006D24B9">
        <w:rPr>
          <w:b/>
          <w:color w:val="000000"/>
          <w:spacing w:val="-2"/>
          <w:sz w:val="22"/>
          <w:szCs w:val="22"/>
          <w:lang w:eastAsia="ar-SA"/>
        </w:rPr>
        <w:t xml:space="preserve"> </w:t>
      </w:r>
      <w:r w:rsidR="00666770" w:rsidRPr="006D24B9">
        <w:rPr>
          <w:b/>
          <w:bCs/>
          <w:color w:val="000000"/>
          <w:spacing w:val="-2"/>
          <w:sz w:val="22"/>
          <w:szCs w:val="22"/>
          <w:lang w:eastAsia="ar-SA"/>
        </w:rPr>
        <w:t>Koordynatora Projektu</w:t>
      </w:r>
      <w:r w:rsidRPr="006D24B9">
        <w:rPr>
          <w:color w:val="000000"/>
          <w:spacing w:val="-2"/>
          <w:sz w:val="22"/>
          <w:szCs w:val="22"/>
          <w:lang w:eastAsia="ar-SA"/>
        </w:rPr>
        <w:t>,</w:t>
      </w:r>
      <w:r w:rsidRPr="006D24B9">
        <w:rPr>
          <w:b/>
          <w:color w:val="000000"/>
          <w:spacing w:val="-2"/>
          <w:sz w:val="22"/>
          <w:szCs w:val="22"/>
          <w:lang w:eastAsia="ar-SA"/>
        </w:rPr>
        <w:t xml:space="preserve"> </w:t>
      </w:r>
      <w:r w:rsidRPr="006D24B9">
        <w:rPr>
          <w:color w:val="000000"/>
          <w:spacing w:val="-2"/>
          <w:sz w:val="22"/>
          <w:szCs w:val="22"/>
          <w:lang w:eastAsia="ar-SA"/>
        </w:rPr>
        <w:t xml:space="preserve">spełniającą warunek określony </w:t>
      </w:r>
      <w:r w:rsidRPr="006D24B9">
        <w:rPr>
          <w:b/>
          <w:bCs/>
          <w:color w:val="000000"/>
          <w:spacing w:val="-2"/>
          <w:sz w:val="22"/>
          <w:szCs w:val="22"/>
          <w:lang w:eastAsia="ar-SA"/>
        </w:rPr>
        <w:t>w</w:t>
      </w:r>
      <w:r w:rsidRPr="006D24B9">
        <w:rPr>
          <w:color w:val="000000"/>
          <w:spacing w:val="-2"/>
          <w:sz w:val="22"/>
          <w:szCs w:val="22"/>
          <w:lang w:eastAsia="ar-SA"/>
        </w:rPr>
        <w:t> </w:t>
      </w:r>
      <w:r w:rsidR="00666770" w:rsidRPr="006D24B9">
        <w:rPr>
          <w:b/>
          <w:bCs/>
          <w:sz w:val="22"/>
          <w:szCs w:val="22"/>
          <w:lang w:eastAsia="ar-SA"/>
        </w:rPr>
        <w:t>Rozdziale VIII SWZ ust. 1 pkt 2 lit. c pkt i</w:t>
      </w:r>
      <w:r w:rsidRPr="006D24B9">
        <w:rPr>
          <w:sz w:val="22"/>
          <w:szCs w:val="22"/>
          <w:lang w:eastAsia="ar-SA"/>
        </w:rPr>
        <w:t>:</w:t>
      </w:r>
    </w:p>
    <w:p w14:paraId="6B686A57" w14:textId="1275F98F" w:rsidR="00E1335A" w:rsidRPr="006D24B9" w:rsidRDefault="00C56F73" w:rsidP="00666770">
      <w:pPr>
        <w:spacing w:before="120" w:after="120" w:line="22" w:lineRule="atLeast"/>
        <w:ind w:left="709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Pana/Panią  ………………………………………</w:t>
      </w:r>
      <w:r w:rsidR="00E1335A" w:rsidRPr="006D24B9">
        <w:rPr>
          <w:sz w:val="22"/>
          <w:szCs w:val="22"/>
          <w:lang w:eastAsia="ar-SA"/>
        </w:rPr>
        <w:t>………..</w:t>
      </w:r>
      <w:r w:rsidRPr="006D24B9">
        <w:rPr>
          <w:sz w:val="22"/>
          <w:szCs w:val="22"/>
          <w:lang w:eastAsia="ar-SA"/>
        </w:rPr>
        <w:t xml:space="preserve">……………………………..……. </w:t>
      </w:r>
    </w:p>
    <w:p w14:paraId="69B5B90A" w14:textId="7B88980F" w:rsidR="00E1335A" w:rsidRPr="006D24B9" w:rsidRDefault="00666770" w:rsidP="001A7B6A">
      <w:pPr>
        <w:spacing w:before="120" w:after="120" w:line="22" w:lineRule="atLeast"/>
        <w:ind w:left="709"/>
        <w:jc w:val="center"/>
        <w:rPr>
          <w:i/>
          <w:sz w:val="18"/>
          <w:szCs w:val="18"/>
          <w:lang w:eastAsia="ar-SA"/>
        </w:rPr>
      </w:pPr>
      <w:r w:rsidRPr="006D24B9">
        <w:rPr>
          <w:i/>
          <w:sz w:val="22"/>
          <w:szCs w:val="22"/>
          <w:lang w:eastAsia="ar-SA"/>
        </w:rPr>
        <w:t>(imię i nazwisko)</w:t>
      </w:r>
    </w:p>
    <w:p w14:paraId="4AFFFDEC" w14:textId="52F3B00D" w:rsidR="00C56F73" w:rsidRPr="006D24B9" w:rsidRDefault="00C56F73" w:rsidP="00666770">
      <w:pPr>
        <w:spacing w:before="120" w:after="120" w:line="22" w:lineRule="atLeast"/>
        <w:ind w:left="709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oraz posiadającą poniższe</w:t>
      </w:r>
      <w:r w:rsidR="00666770" w:rsidRPr="006D24B9">
        <w:rPr>
          <w:sz w:val="22"/>
          <w:szCs w:val="22"/>
          <w:lang w:eastAsia="ar-SA"/>
        </w:rPr>
        <w:t xml:space="preserve"> </w:t>
      </w:r>
      <w:r w:rsidR="00666770" w:rsidRPr="006D24B9">
        <w:rPr>
          <w:b/>
          <w:bCs/>
          <w:sz w:val="22"/>
          <w:szCs w:val="22"/>
          <w:lang w:eastAsia="ar-SA"/>
        </w:rPr>
        <w:t>dodatkowe</w:t>
      </w:r>
      <w:r w:rsidRPr="006D24B9">
        <w:rPr>
          <w:b/>
          <w:bCs/>
          <w:sz w:val="22"/>
          <w:szCs w:val="22"/>
          <w:lang w:eastAsia="ar-SA"/>
        </w:rPr>
        <w:t xml:space="preserve"> doświadczenie</w:t>
      </w:r>
      <w:r w:rsidRPr="006D24B9">
        <w:rPr>
          <w:sz w:val="22"/>
          <w:szCs w:val="22"/>
          <w:lang w:eastAsia="ar-SA"/>
        </w:rPr>
        <w:t>:</w:t>
      </w:r>
    </w:p>
    <w:tbl>
      <w:tblPr>
        <w:tblW w:w="60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05"/>
        <w:gridCol w:w="4465"/>
        <w:gridCol w:w="2025"/>
        <w:gridCol w:w="1512"/>
      </w:tblGrid>
      <w:tr w:rsidR="00C623AE" w:rsidRPr="006D24B9" w14:paraId="077DE2ED" w14:textId="77777777" w:rsidTr="00C623AE">
        <w:trPr>
          <w:trHeight w:val="1650"/>
        </w:trPr>
        <w:tc>
          <w:tcPr>
            <w:tcW w:w="233" w:type="pct"/>
            <w:shd w:val="clear" w:color="auto" w:fill="auto"/>
            <w:vAlign w:val="center"/>
          </w:tcPr>
          <w:p w14:paraId="4E96C0F1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sz w:val="21"/>
                <w:szCs w:val="21"/>
                <w:lang w:eastAsia="pl-PL"/>
              </w:rPr>
            </w:pPr>
            <w:r w:rsidRPr="006D24B9">
              <w:rPr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936" w:type="pct"/>
            <w:vAlign w:val="center"/>
          </w:tcPr>
          <w:p w14:paraId="0874AE54" w14:textId="4367C254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Wyszczególnienie </w:t>
            </w:r>
            <w:r w:rsidR="001063B2" w:rsidRPr="001063B2">
              <w:rPr>
                <w:b/>
                <w:bCs/>
                <w:color w:val="FF0000"/>
                <w:sz w:val="21"/>
                <w:szCs w:val="21"/>
                <w:lang w:eastAsia="pl-PL"/>
              </w:rPr>
              <w:t>doświadczenia</w:t>
            </w:r>
            <w:r w:rsidRPr="001063B2">
              <w:rPr>
                <w:b/>
                <w:bCs/>
                <w:color w:val="FF0000"/>
                <w:sz w:val="21"/>
                <w:szCs w:val="21"/>
                <w:lang w:eastAsia="pl-PL"/>
              </w:rPr>
              <w:t xml:space="preserve">, </w:t>
            </w: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do oceny w kryterium oceny ofert </w:t>
            </w:r>
            <w:r w:rsidRPr="006D24B9">
              <w:rPr>
                <w:sz w:val="21"/>
                <w:szCs w:val="21"/>
                <w:lang w:eastAsia="pl-PL"/>
              </w:rPr>
              <w:t>(Rozdz. XIX SWZ)</w:t>
            </w:r>
          </w:p>
        </w:tc>
        <w:tc>
          <w:tcPr>
            <w:tcW w:w="2149" w:type="pct"/>
            <w:shd w:val="clear" w:color="auto" w:fill="auto"/>
            <w:vAlign w:val="center"/>
          </w:tcPr>
          <w:p w14:paraId="7F5078A5" w14:textId="06FC44ED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Przedmiot zamówienia </w:t>
            </w:r>
          </w:p>
          <w:p w14:paraId="39517C22" w14:textId="77777777" w:rsidR="001063B2" w:rsidRPr="00C623AE" w:rsidRDefault="00311E08" w:rsidP="00C623AE">
            <w:pPr>
              <w:jc w:val="both"/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C623AE">
              <w:rPr>
                <w:i/>
                <w:iCs/>
                <w:color w:val="FF0000"/>
                <w:sz w:val="18"/>
                <w:szCs w:val="18"/>
                <w:lang w:eastAsia="pl-PL"/>
              </w:rPr>
              <w:t>(</w:t>
            </w:r>
            <w:r w:rsidR="001063B2" w:rsidRPr="00C623AE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 xml:space="preserve">W ciągu ostatnich piętnastu (15) lat przed upływem terminu składania ofert zdobył co najmniej 12 miesięcy łącznego </w:t>
            </w:r>
            <w:r w:rsidR="001063B2" w:rsidRPr="00C623AE">
              <w:rPr>
                <w:rFonts w:eastAsia="Arial"/>
                <w:i/>
                <w:iCs/>
                <w:color w:val="FF0000"/>
                <w:sz w:val="18"/>
                <w:szCs w:val="18"/>
                <w:u w:val="single"/>
                <w:lang w:eastAsia="en-US"/>
              </w:rPr>
              <w:t>dodatkowego</w:t>
            </w:r>
            <w:r w:rsidR="001063B2" w:rsidRPr="00C623AE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 xml:space="preserve"> doświadczenia w zakresie koordynowania realizacją umowy, której przedmiotem było sporządzenie wielobranżowej dokumentacji projektowej obejmującej projekt budowlany dla:</w:t>
            </w:r>
          </w:p>
          <w:p w14:paraId="0613E578" w14:textId="77777777" w:rsidR="001063B2" w:rsidRPr="001063B2" w:rsidRDefault="001063B2" w:rsidP="00C623AE">
            <w:pPr>
              <w:suppressAutoHyphens w:val="0"/>
              <w:jc w:val="both"/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>(i) budowy lub przebudowy linii kolejowej o długości ogólnej torów co najmniej 5,0 km, lub</w:t>
            </w:r>
          </w:p>
          <w:p w14:paraId="4456DA26" w14:textId="77777777" w:rsidR="001063B2" w:rsidRPr="001063B2" w:rsidRDefault="001063B2" w:rsidP="00C623AE">
            <w:pPr>
              <w:suppressAutoHyphens w:val="0"/>
              <w:jc w:val="both"/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>(ii) budowy drogi/ulicy klasy co najmniej Z, o długości tej drogi/ulicy co najmniej 5,0 km,</w:t>
            </w:r>
          </w:p>
          <w:p w14:paraId="52FBCE6D" w14:textId="77777777" w:rsidR="001063B2" w:rsidRPr="001063B2" w:rsidRDefault="001063B2" w:rsidP="00C623AE">
            <w:pPr>
              <w:suppressAutoHyphens w:val="0"/>
              <w:jc w:val="both"/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 xml:space="preserve">przy czym w przypadku </w:t>
            </w: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u w:val="single"/>
                <w:lang w:eastAsia="en-US"/>
              </w:rPr>
              <w:t>każdej</w:t>
            </w: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 xml:space="preserve"> z ww. wielobranżowych dokumentacji projektowych koordynowała realizację dotyczącej jej umowy przez okres co najmniej 12 miesięcy.</w:t>
            </w:r>
          </w:p>
          <w:p w14:paraId="212B17A5" w14:textId="77777777" w:rsidR="001063B2" w:rsidRPr="001063B2" w:rsidRDefault="001063B2" w:rsidP="00C623AE">
            <w:pPr>
              <w:suppressAutoHyphens w:val="0"/>
              <w:jc w:val="both"/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 xml:space="preserve">Za każdą kolejną  wielobranżową dokumentację projektową, stanowiącą dodatkowe doświadczenie w zakresie koordynowania realizacji umowy, Zamawiający uzna dokumentację określoną w </w:t>
            </w:r>
            <w:proofErr w:type="spellStart"/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>ppkt</w:t>
            </w:r>
            <w:proofErr w:type="spellEnd"/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 xml:space="preserve">. (i) lub w </w:t>
            </w:r>
            <w:proofErr w:type="spellStart"/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>ppkt</w:t>
            </w:r>
            <w:proofErr w:type="spellEnd"/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 xml:space="preserve">. (ii).  </w:t>
            </w:r>
          </w:p>
          <w:p w14:paraId="0D36EBF0" w14:textId="77777777" w:rsidR="001063B2" w:rsidRPr="001063B2" w:rsidRDefault="001063B2" w:rsidP="00C623AE">
            <w:pPr>
              <w:suppressAutoHyphens w:val="0"/>
              <w:jc w:val="both"/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 xml:space="preserve">Zamawiający uzna niniejsze kryterium oceny ofert za spełnione w przypadku, gdy osoba wyznaczona przez Wykonawcę do pełnienia funkcji Koordynatora Projektu była zgłoszona u zamawiającego jako osoba </w:t>
            </w: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lastRenderedPageBreak/>
              <w:t>upoważniona do koordynacji realizacji przedmiotu umowy oraz do bezpośrednich kontaktów z zamawiającym.</w:t>
            </w:r>
          </w:p>
          <w:p w14:paraId="0F06053F" w14:textId="77777777" w:rsidR="001063B2" w:rsidRPr="001063B2" w:rsidRDefault="001063B2" w:rsidP="00C623AE">
            <w:pPr>
              <w:suppressAutoHyphens w:val="0"/>
              <w:spacing w:after="60"/>
              <w:jc w:val="both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063B2">
              <w:rPr>
                <w:i/>
                <w:iCs/>
                <w:color w:val="FF0000"/>
                <w:sz w:val="18"/>
                <w:szCs w:val="18"/>
                <w:lang w:eastAsia="pl-PL"/>
              </w:rPr>
              <w:t>Zamawiający wymaga, aby okres co najmniej dwunastu (12) miesięcy koordynacji realizacji umowy (umów) rozpoczął się nie wcześniej niż w dacie zgłoszenia u zamawiającego (zamawiających) osoby upoważnionej do koordynacji realizacji przedmiotu umowy oraz do bezpośrednich kontaktów z zamawiającym a zakończył się nie później niż w dacie opracowania projektu budowlanego.</w:t>
            </w:r>
          </w:p>
          <w:p w14:paraId="7503F80F" w14:textId="77777777" w:rsidR="001063B2" w:rsidRPr="001063B2" w:rsidRDefault="001063B2" w:rsidP="00C623AE">
            <w:pPr>
              <w:suppressAutoHyphens w:val="0"/>
              <w:jc w:val="both"/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  <w:p w14:paraId="34503DCD" w14:textId="77777777" w:rsidR="001063B2" w:rsidRPr="001063B2" w:rsidRDefault="001063B2" w:rsidP="00C623AE">
            <w:pPr>
              <w:suppressAutoHyphens w:val="0"/>
              <w:jc w:val="both"/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1063B2">
              <w:rPr>
                <w:rFonts w:eastAsia="Arial"/>
                <w:i/>
                <w:iCs/>
                <w:color w:val="FF0000"/>
                <w:sz w:val="18"/>
                <w:szCs w:val="18"/>
                <w:lang w:eastAsia="en-US"/>
              </w:rPr>
              <w:t>Za jedną (1) dokumentację projektową uważa się dokumentację, na podstawie której pozyskano co najmniej jedną (1) decyzję o pozwoleniu na budowę albo co najmniej jedną (1) decyzję o zezwoleniu na realizację inwestycji drogowej (ZRID).</w:t>
            </w:r>
          </w:p>
          <w:p w14:paraId="4D31519E" w14:textId="055FC01C" w:rsidR="00311E08" w:rsidRPr="006D24B9" w:rsidRDefault="001063B2" w:rsidP="00C623AE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i/>
                <w:iCs/>
                <w:sz w:val="21"/>
                <w:szCs w:val="21"/>
                <w:lang w:eastAsia="pl-PL"/>
              </w:rPr>
            </w:pPr>
            <w:r w:rsidRPr="00C623AE">
              <w:rPr>
                <w:rFonts w:eastAsia="Arial"/>
                <w:b/>
                <w:bCs/>
                <w:i/>
                <w:iCs/>
                <w:color w:val="FF0000"/>
                <w:sz w:val="18"/>
                <w:szCs w:val="18"/>
                <w:lang w:eastAsia="en-US"/>
              </w:rPr>
              <w:t>UWAGA! Zamawiający w ramach przedmiotowego kryterium oceny ofert uzna również umowy (zamówienia/zadania), w których okresy koordynowania realizacją umowy będą się nakładały na siebie kalendarzowo.</w:t>
            </w:r>
            <w:r w:rsidR="00311E08" w:rsidRPr="00C623AE">
              <w:rPr>
                <w:i/>
                <w:i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89" w:type="pct"/>
            <w:vAlign w:val="center"/>
          </w:tcPr>
          <w:p w14:paraId="78150804" w14:textId="459EB392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lastRenderedPageBreak/>
              <w:t>Pełniona funkcja</w:t>
            </w:r>
            <w:r w:rsidR="00001AF5" w:rsidRPr="006D24B9">
              <w:rPr>
                <w:b/>
                <w:bCs/>
                <w:sz w:val="21"/>
                <w:szCs w:val="21"/>
                <w:lang w:eastAsia="pl-PL"/>
              </w:rPr>
              <w:t>, zakres wykonywanych czynności</w:t>
            </w: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 i okres pełnienia funkcji</w:t>
            </w:r>
          </w:p>
          <w:p w14:paraId="59E177B0" w14:textId="0BD99C9E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i/>
                <w:sz w:val="21"/>
                <w:szCs w:val="21"/>
                <w:lang w:eastAsia="pl-PL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83F2CB2" w14:textId="77777777" w:rsidR="00311E08" w:rsidRPr="006D24B9" w:rsidRDefault="00311E08" w:rsidP="00C56F73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21"/>
                <w:szCs w:val="21"/>
                <w:lang w:eastAsia="pl-PL"/>
              </w:rPr>
              <w:t>Podmiot,</w:t>
            </w:r>
          </w:p>
          <w:p w14:paraId="1AA27D30" w14:textId="77777777" w:rsidR="00311E08" w:rsidRPr="006D24B9" w:rsidRDefault="00311E08" w:rsidP="00C56F73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21"/>
                <w:szCs w:val="21"/>
                <w:lang w:eastAsia="pl-PL"/>
              </w:rPr>
              <w:t>na rzecz którego było wykonywane zamówienie</w:t>
            </w:r>
          </w:p>
          <w:p w14:paraId="66A949B7" w14:textId="77777777" w:rsidR="00311E08" w:rsidRPr="006D24B9" w:rsidRDefault="00311E08" w:rsidP="00C56F73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i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i/>
                <w:sz w:val="21"/>
                <w:szCs w:val="21"/>
                <w:lang w:eastAsia="pl-PL"/>
              </w:rPr>
              <w:t>(Nazwa i adres)</w:t>
            </w:r>
          </w:p>
        </w:tc>
      </w:tr>
      <w:tr w:rsidR="00C623AE" w:rsidRPr="006D24B9" w14:paraId="17C3F8A1" w14:textId="77777777" w:rsidTr="00C623AE">
        <w:trPr>
          <w:trHeight w:val="281"/>
        </w:trPr>
        <w:tc>
          <w:tcPr>
            <w:tcW w:w="233" w:type="pct"/>
            <w:shd w:val="clear" w:color="auto" w:fill="auto"/>
            <w:vAlign w:val="center"/>
          </w:tcPr>
          <w:p w14:paraId="63898759" w14:textId="54D83E22" w:rsidR="00001AF5" w:rsidRPr="006D24B9" w:rsidRDefault="00001AF5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36" w:type="pct"/>
            <w:vAlign w:val="center"/>
          </w:tcPr>
          <w:p w14:paraId="2E1A42E4" w14:textId="21613279" w:rsidR="00001AF5" w:rsidRPr="006D24B9" w:rsidRDefault="00001AF5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49" w:type="pct"/>
            <w:shd w:val="clear" w:color="auto" w:fill="auto"/>
            <w:vAlign w:val="center"/>
          </w:tcPr>
          <w:p w14:paraId="4084EB56" w14:textId="51313414" w:rsidR="00001AF5" w:rsidRPr="006D24B9" w:rsidRDefault="00001AF5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89" w:type="pct"/>
            <w:vAlign w:val="center"/>
          </w:tcPr>
          <w:p w14:paraId="46451929" w14:textId="28F78784" w:rsidR="00001AF5" w:rsidRPr="006D24B9" w:rsidRDefault="00001AF5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3E30858" w14:textId="6F0F8381" w:rsidR="00001AF5" w:rsidRPr="006D24B9" w:rsidRDefault="00001AF5" w:rsidP="00C56F73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</w:tr>
      <w:tr w:rsidR="00C623AE" w:rsidRPr="006D24B9" w14:paraId="7049EFE8" w14:textId="77777777" w:rsidTr="00C623AE">
        <w:tc>
          <w:tcPr>
            <w:tcW w:w="233" w:type="pct"/>
            <w:shd w:val="clear" w:color="auto" w:fill="auto"/>
          </w:tcPr>
          <w:p w14:paraId="037751BA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36" w:type="pct"/>
          </w:tcPr>
          <w:p w14:paraId="138705D2" w14:textId="259E1435" w:rsidR="00311E08" w:rsidRPr="006D24B9" w:rsidRDefault="00A27B5E" w:rsidP="00A27B5E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A27B5E">
              <w:rPr>
                <w:color w:val="FF0000"/>
                <w:sz w:val="22"/>
                <w:szCs w:val="22"/>
                <w:lang w:eastAsia="pl-PL"/>
              </w:rPr>
              <w:t>Doświadczenie (</w:t>
            </w:r>
            <w:r w:rsidR="00311E08" w:rsidRPr="00A27B5E">
              <w:rPr>
                <w:color w:val="FF0000"/>
                <w:sz w:val="22"/>
                <w:szCs w:val="22"/>
                <w:lang w:eastAsia="pl-PL"/>
              </w:rPr>
              <w:t>Zadanie</w:t>
            </w:r>
            <w:r w:rsidRPr="00A27B5E">
              <w:rPr>
                <w:color w:val="FF0000"/>
                <w:sz w:val="22"/>
                <w:szCs w:val="22"/>
                <w:lang w:eastAsia="pl-PL"/>
              </w:rPr>
              <w:t>/</w:t>
            </w:r>
            <w:r w:rsidR="00311E08" w:rsidRPr="00A27B5E">
              <w:rPr>
                <w:color w:val="FF0000"/>
                <w:sz w:val="22"/>
                <w:szCs w:val="22"/>
                <w:lang w:eastAsia="pl-PL"/>
              </w:rPr>
              <w:t xml:space="preserve">Zamówienie) </w:t>
            </w:r>
            <w:r w:rsidR="00311E08" w:rsidRPr="006D24B9">
              <w:rPr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2149" w:type="pct"/>
            <w:shd w:val="clear" w:color="auto" w:fill="auto"/>
          </w:tcPr>
          <w:p w14:paraId="3DF6F413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</w:tcPr>
          <w:p w14:paraId="45FE4BE0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3" w:type="pct"/>
            <w:shd w:val="clear" w:color="auto" w:fill="auto"/>
          </w:tcPr>
          <w:p w14:paraId="0870F3E9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  <w:tr w:rsidR="00C623AE" w:rsidRPr="006D24B9" w14:paraId="2DD254C4" w14:textId="77777777" w:rsidTr="00C623AE">
        <w:tc>
          <w:tcPr>
            <w:tcW w:w="233" w:type="pct"/>
            <w:shd w:val="clear" w:color="auto" w:fill="auto"/>
          </w:tcPr>
          <w:p w14:paraId="5F85954F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36" w:type="pct"/>
          </w:tcPr>
          <w:p w14:paraId="22BDE59F" w14:textId="737D4412" w:rsidR="00311E08" w:rsidRPr="006D24B9" w:rsidRDefault="00A27B5E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A27B5E">
              <w:rPr>
                <w:color w:val="FF0000"/>
                <w:sz w:val="22"/>
                <w:szCs w:val="22"/>
                <w:lang w:eastAsia="pl-PL"/>
              </w:rPr>
              <w:t xml:space="preserve">Doświadczenie (Zadanie/Zamówienie) </w:t>
            </w:r>
            <w:r w:rsidR="00311E08" w:rsidRPr="006D24B9">
              <w:rPr>
                <w:sz w:val="22"/>
                <w:szCs w:val="22"/>
                <w:lang w:eastAsia="pl-PL"/>
              </w:rPr>
              <w:t>nr 2</w:t>
            </w:r>
          </w:p>
        </w:tc>
        <w:tc>
          <w:tcPr>
            <w:tcW w:w="2149" w:type="pct"/>
            <w:shd w:val="clear" w:color="auto" w:fill="auto"/>
          </w:tcPr>
          <w:p w14:paraId="6A1ECA25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</w:tcPr>
          <w:p w14:paraId="3A3DCEEC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3" w:type="pct"/>
            <w:shd w:val="clear" w:color="auto" w:fill="auto"/>
          </w:tcPr>
          <w:p w14:paraId="333C5D41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  <w:tr w:rsidR="00C623AE" w:rsidRPr="006D24B9" w14:paraId="1F095A4A" w14:textId="77777777" w:rsidTr="00C623AE">
        <w:tc>
          <w:tcPr>
            <w:tcW w:w="233" w:type="pct"/>
            <w:shd w:val="clear" w:color="auto" w:fill="auto"/>
          </w:tcPr>
          <w:p w14:paraId="790AA7FC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36" w:type="pct"/>
          </w:tcPr>
          <w:p w14:paraId="28DB6503" w14:textId="2872BD39" w:rsidR="00311E08" w:rsidRPr="006D24B9" w:rsidRDefault="00A27B5E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A27B5E">
              <w:rPr>
                <w:color w:val="FF0000"/>
                <w:sz w:val="22"/>
                <w:szCs w:val="22"/>
                <w:lang w:eastAsia="pl-PL"/>
              </w:rPr>
              <w:t xml:space="preserve">Doświadczenie (Zadanie/Zamówienie) </w:t>
            </w:r>
            <w:r w:rsidR="00311E08" w:rsidRPr="006D24B9">
              <w:rPr>
                <w:sz w:val="22"/>
                <w:szCs w:val="22"/>
                <w:lang w:eastAsia="pl-PL"/>
              </w:rPr>
              <w:t>nr 3</w:t>
            </w:r>
          </w:p>
        </w:tc>
        <w:tc>
          <w:tcPr>
            <w:tcW w:w="2149" w:type="pct"/>
            <w:shd w:val="clear" w:color="auto" w:fill="auto"/>
          </w:tcPr>
          <w:p w14:paraId="03BEDE50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</w:tcPr>
          <w:p w14:paraId="4C635BB5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693" w:type="pct"/>
            <w:shd w:val="clear" w:color="auto" w:fill="auto"/>
          </w:tcPr>
          <w:p w14:paraId="22A7EBAF" w14:textId="77777777" w:rsidR="00311E08" w:rsidRPr="006D24B9" w:rsidRDefault="00311E08" w:rsidP="00C56F73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</w:tbl>
    <w:p w14:paraId="66D26E77" w14:textId="77777777" w:rsidR="00C56F73" w:rsidRPr="006D24B9" w:rsidRDefault="00C56F73" w:rsidP="00C56F73">
      <w:pPr>
        <w:tabs>
          <w:tab w:val="num" w:pos="1418"/>
        </w:tabs>
        <w:spacing w:before="120" w:after="120" w:line="22" w:lineRule="atLeast"/>
        <w:ind w:left="1358" w:hanging="1074"/>
        <w:jc w:val="both"/>
        <w:rPr>
          <w:b/>
          <w:color w:val="000000"/>
          <w:spacing w:val="-2"/>
          <w:sz w:val="22"/>
          <w:szCs w:val="22"/>
          <w:lang w:eastAsia="ar-SA"/>
        </w:rPr>
      </w:pPr>
    </w:p>
    <w:p w14:paraId="5FCD2603" w14:textId="4D87851E" w:rsidR="00865C09" w:rsidRPr="006D24B9" w:rsidRDefault="00865C09" w:rsidP="001A7B6A">
      <w:pPr>
        <w:numPr>
          <w:ilvl w:val="5"/>
          <w:numId w:val="31"/>
        </w:numPr>
        <w:tabs>
          <w:tab w:val="clear" w:pos="4320"/>
          <w:tab w:val="num" w:pos="284"/>
        </w:tabs>
        <w:suppressAutoHyphens w:val="0"/>
        <w:spacing w:before="120" w:after="120" w:line="22" w:lineRule="atLeast"/>
        <w:ind w:left="709" w:hanging="425"/>
        <w:jc w:val="both"/>
        <w:rPr>
          <w:b/>
          <w:bCs/>
          <w:color w:val="000000"/>
          <w:spacing w:val="-2"/>
          <w:sz w:val="22"/>
          <w:szCs w:val="22"/>
          <w:lang w:eastAsia="ar-SA"/>
        </w:rPr>
      </w:pPr>
      <w:r w:rsidRPr="006D24B9">
        <w:rPr>
          <w:color w:val="000000"/>
          <w:spacing w:val="-2"/>
          <w:sz w:val="22"/>
          <w:szCs w:val="22"/>
          <w:lang w:eastAsia="ar-SA"/>
        </w:rPr>
        <w:t>oświadczamy, że do realizacji zamówienia skierujemy osobę, która będzie pełnić funkcję</w:t>
      </w:r>
      <w:r w:rsidRPr="006D24B9">
        <w:rPr>
          <w:b/>
          <w:color w:val="000000"/>
          <w:spacing w:val="-2"/>
          <w:sz w:val="22"/>
          <w:szCs w:val="22"/>
          <w:lang w:eastAsia="ar-SA"/>
        </w:rPr>
        <w:t xml:space="preserve"> </w:t>
      </w:r>
      <w:r w:rsidRPr="006D24B9">
        <w:rPr>
          <w:b/>
          <w:bCs/>
          <w:color w:val="000000"/>
          <w:spacing w:val="-2"/>
          <w:sz w:val="22"/>
          <w:szCs w:val="22"/>
          <w:lang w:eastAsia="ar-SA"/>
        </w:rPr>
        <w:t>Projektanta w branży mostowej w zakresie projektowania tuneli</w:t>
      </w:r>
      <w:r w:rsidRPr="006D24B9">
        <w:rPr>
          <w:color w:val="000000"/>
          <w:spacing w:val="-2"/>
          <w:sz w:val="22"/>
          <w:szCs w:val="22"/>
          <w:lang w:eastAsia="ar-SA"/>
        </w:rPr>
        <w:t>,</w:t>
      </w:r>
      <w:r w:rsidRPr="006D24B9">
        <w:rPr>
          <w:b/>
          <w:color w:val="000000"/>
          <w:spacing w:val="-2"/>
          <w:sz w:val="22"/>
          <w:szCs w:val="22"/>
          <w:lang w:eastAsia="ar-SA"/>
        </w:rPr>
        <w:t xml:space="preserve"> </w:t>
      </w:r>
      <w:r w:rsidRPr="006D24B9">
        <w:rPr>
          <w:color w:val="000000"/>
          <w:spacing w:val="-2"/>
          <w:sz w:val="22"/>
          <w:szCs w:val="22"/>
          <w:lang w:eastAsia="ar-SA"/>
        </w:rPr>
        <w:t xml:space="preserve">spełniającą warunek określony </w:t>
      </w:r>
      <w:r w:rsidRPr="006D24B9">
        <w:rPr>
          <w:b/>
          <w:bCs/>
          <w:color w:val="000000"/>
          <w:spacing w:val="-2"/>
          <w:sz w:val="22"/>
          <w:szCs w:val="22"/>
          <w:lang w:eastAsia="ar-SA"/>
        </w:rPr>
        <w:t>w</w:t>
      </w:r>
      <w:r w:rsidRPr="006D24B9">
        <w:rPr>
          <w:color w:val="000000"/>
          <w:spacing w:val="-2"/>
          <w:sz w:val="22"/>
          <w:szCs w:val="22"/>
          <w:lang w:eastAsia="ar-SA"/>
        </w:rPr>
        <w:t> </w:t>
      </w:r>
      <w:r w:rsidRPr="006D24B9">
        <w:rPr>
          <w:b/>
          <w:bCs/>
          <w:sz w:val="22"/>
          <w:szCs w:val="22"/>
          <w:lang w:eastAsia="ar-SA"/>
        </w:rPr>
        <w:t>Rozdziale VIII SWZ ust. 1 pkt 2 lit. c pkt iv</w:t>
      </w:r>
      <w:r w:rsidRPr="006D24B9">
        <w:rPr>
          <w:sz w:val="22"/>
          <w:szCs w:val="22"/>
          <w:lang w:eastAsia="ar-SA"/>
        </w:rPr>
        <w:t>:</w:t>
      </w:r>
    </w:p>
    <w:p w14:paraId="3663ECEB" w14:textId="2F061A91" w:rsidR="00E1335A" w:rsidRPr="006D24B9" w:rsidRDefault="00865C09" w:rsidP="00865C09">
      <w:pPr>
        <w:spacing w:before="120" w:after="120" w:line="22" w:lineRule="atLeast"/>
        <w:ind w:left="709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>Pana/Panią  ………………………………………………………</w:t>
      </w:r>
      <w:r w:rsidR="00E1335A" w:rsidRPr="006D24B9">
        <w:rPr>
          <w:sz w:val="22"/>
          <w:szCs w:val="22"/>
          <w:lang w:eastAsia="ar-SA"/>
        </w:rPr>
        <w:t>………..</w:t>
      </w:r>
      <w:r w:rsidRPr="006D24B9">
        <w:rPr>
          <w:sz w:val="22"/>
          <w:szCs w:val="22"/>
          <w:lang w:eastAsia="ar-SA"/>
        </w:rPr>
        <w:t xml:space="preserve">……………..……. </w:t>
      </w:r>
    </w:p>
    <w:p w14:paraId="2CD835BF" w14:textId="7D92A9AA" w:rsidR="00E1335A" w:rsidRPr="006D24B9" w:rsidRDefault="00865C09" w:rsidP="001A7B6A">
      <w:pPr>
        <w:spacing w:before="120" w:after="120" w:line="22" w:lineRule="atLeast"/>
        <w:ind w:left="709"/>
        <w:jc w:val="center"/>
        <w:rPr>
          <w:i/>
          <w:sz w:val="18"/>
          <w:szCs w:val="18"/>
          <w:lang w:eastAsia="ar-SA"/>
        </w:rPr>
      </w:pPr>
      <w:r w:rsidRPr="006D24B9">
        <w:rPr>
          <w:i/>
          <w:sz w:val="22"/>
          <w:szCs w:val="22"/>
          <w:lang w:eastAsia="ar-SA"/>
        </w:rPr>
        <w:t>(imię i nazwisko)</w:t>
      </w:r>
    </w:p>
    <w:p w14:paraId="5C38232B" w14:textId="3284D47B" w:rsidR="00865C09" w:rsidRPr="006D24B9" w:rsidRDefault="00865C09" w:rsidP="00865C09">
      <w:pPr>
        <w:spacing w:before="120" w:after="120" w:line="22" w:lineRule="atLeast"/>
        <w:ind w:left="709"/>
        <w:jc w:val="both"/>
        <w:rPr>
          <w:sz w:val="22"/>
          <w:szCs w:val="22"/>
          <w:lang w:eastAsia="ar-SA"/>
        </w:rPr>
      </w:pPr>
      <w:r w:rsidRPr="006D24B9">
        <w:rPr>
          <w:sz w:val="22"/>
          <w:szCs w:val="22"/>
          <w:lang w:eastAsia="ar-SA"/>
        </w:rPr>
        <w:t xml:space="preserve">oraz posiadającą poniższe </w:t>
      </w:r>
      <w:r w:rsidRPr="006D24B9">
        <w:rPr>
          <w:b/>
          <w:bCs/>
          <w:sz w:val="22"/>
          <w:szCs w:val="22"/>
          <w:lang w:eastAsia="ar-SA"/>
        </w:rPr>
        <w:t>dodatkowe doświadczenie</w:t>
      </w:r>
      <w:r w:rsidRPr="006D24B9">
        <w:rPr>
          <w:sz w:val="22"/>
          <w:szCs w:val="22"/>
          <w:lang w:eastAsia="ar-SA"/>
        </w:rPr>
        <w:t>:</w:t>
      </w:r>
    </w:p>
    <w:tbl>
      <w:tblPr>
        <w:tblW w:w="594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05"/>
        <w:gridCol w:w="4316"/>
        <w:gridCol w:w="1985"/>
        <w:gridCol w:w="1560"/>
      </w:tblGrid>
      <w:tr w:rsidR="00865C09" w:rsidRPr="006D24B9" w14:paraId="3A47036C" w14:textId="77777777" w:rsidTr="00C623AE">
        <w:trPr>
          <w:trHeight w:val="1650"/>
        </w:trPr>
        <w:tc>
          <w:tcPr>
            <w:tcW w:w="236" w:type="pct"/>
            <w:shd w:val="clear" w:color="auto" w:fill="auto"/>
            <w:vAlign w:val="center"/>
          </w:tcPr>
          <w:p w14:paraId="70AA1FE7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sz w:val="21"/>
                <w:szCs w:val="21"/>
                <w:lang w:eastAsia="pl-PL"/>
              </w:rPr>
            </w:pPr>
            <w:r w:rsidRPr="006D24B9">
              <w:rPr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116" w:type="pct"/>
            <w:vAlign w:val="center"/>
          </w:tcPr>
          <w:p w14:paraId="4996E7B7" w14:textId="4F581AC8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Wyszczególnienie </w:t>
            </w:r>
            <w:r w:rsidR="001063B2" w:rsidRPr="001063B2">
              <w:rPr>
                <w:b/>
                <w:bCs/>
                <w:color w:val="FF0000"/>
                <w:sz w:val="21"/>
                <w:szCs w:val="21"/>
                <w:lang w:eastAsia="pl-PL"/>
              </w:rPr>
              <w:t>doświadczenia</w:t>
            </w: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, do oceny w kryterium oceny ofert </w:t>
            </w:r>
            <w:r w:rsidRPr="006D24B9">
              <w:rPr>
                <w:sz w:val="21"/>
                <w:szCs w:val="21"/>
                <w:lang w:eastAsia="pl-PL"/>
              </w:rPr>
              <w:t>(Rozdz. XIX SWZ)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3D4428A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Przedmiot zamówienia </w:t>
            </w:r>
          </w:p>
          <w:p w14:paraId="7AD77776" w14:textId="332016DC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i/>
                <w:iCs/>
                <w:sz w:val="21"/>
                <w:szCs w:val="21"/>
                <w:lang w:eastAsia="pl-PL"/>
              </w:rPr>
            </w:pPr>
            <w:r w:rsidRPr="006D24B9">
              <w:rPr>
                <w:i/>
                <w:iCs/>
                <w:sz w:val="21"/>
                <w:szCs w:val="21"/>
                <w:lang w:eastAsia="pl-PL"/>
              </w:rPr>
              <w:t>(Opracowanie dokumentacji projektowej</w:t>
            </w:r>
            <w:r w:rsidR="00564ACF" w:rsidRPr="006D24B9">
              <w:rPr>
                <w:i/>
                <w:iCs/>
                <w:sz w:val="21"/>
                <w:szCs w:val="21"/>
                <w:lang w:eastAsia="pl-PL"/>
              </w:rPr>
              <w:t xml:space="preserve"> obejmującej projekt budowlany w zakresie budowy tunelu o szerokości światła poziomego min. 10 m i długości całkowitej min. 100 m</w:t>
            </w:r>
            <w:r w:rsidRPr="006D24B9">
              <w:rPr>
                <w:i/>
                <w:iCs/>
                <w:sz w:val="21"/>
                <w:szCs w:val="21"/>
                <w:lang w:eastAsia="pl-PL"/>
              </w:rPr>
              <w:t xml:space="preserve">, na podstawie której </w:t>
            </w:r>
            <w:r w:rsidR="00564ACF" w:rsidRPr="006D24B9">
              <w:rPr>
                <w:i/>
                <w:iCs/>
                <w:sz w:val="21"/>
                <w:szCs w:val="21"/>
                <w:lang w:eastAsia="pl-PL"/>
              </w:rPr>
              <w:t>pozyskano co najmniej jedną (1) decyzję o pozwoleniu na budowę lub decyzję zezwalającą na realizację inwestycji drogowej</w:t>
            </w:r>
            <w:r w:rsidRPr="006D24B9">
              <w:rPr>
                <w:i/>
                <w:iCs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921" w:type="pct"/>
            <w:vAlign w:val="center"/>
          </w:tcPr>
          <w:p w14:paraId="370ED4F1" w14:textId="33BCE8A2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b/>
                <w:bCs/>
                <w:sz w:val="21"/>
                <w:szCs w:val="21"/>
                <w:lang w:eastAsia="pl-PL"/>
              </w:rPr>
              <w:t xml:space="preserve">Pełniona funkcja, zakres wykonywanych czynności i </w:t>
            </w:r>
            <w:r w:rsidR="00564ACF" w:rsidRPr="006D24B9">
              <w:rPr>
                <w:b/>
                <w:bCs/>
                <w:sz w:val="21"/>
                <w:szCs w:val="21"/>
                <w:lang w:eastAsia="pl-PL"/>
              </w:rPr>
              <w:t>termin realizacji zadania (zamówienia)</w:t>
            </w:r>
          </w:p>
          <w:p w14:paraId="4F0BEAC1" w14:textId="1D583AD5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i/>
                <w:sz w:val="21"/>
                <w:szCs w:val="21"/>
                <w:lang w:eastAsia="pl-PL"/>
              </w:rPr>
            </w:pPr>
            <w:r w:rsidRPr="006D24B9">
              <w:rPr>
                <w:bCs/>
                <w:i/>
                <w:sz w:val="21"/>
                <w:szCs w:val="21"/>
                <w:lang w:eastAsia="pl-PL"/>
              </w:rPr>
              <w:t xml:space="preserve">(W ciągu ostatnich </w:t>
            </w:r>
            <w:r w:rsidR="00267CFA" w:rsidRPr="006D24B9">
              <w:rPr>
                <w:bCs/>
                <w:i/>
                <w:sz w:val="21"/>
                <w:szCs w:val="21"/>
                <w:lang w:eastAsia="pl-PL"/>
              </w:rPr>
              <w:t>piętnastu (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>15</w:t>
            </w:r>
            <w:r w:rsidR="00267CFA" w:rsidRPr="006D24B9">
              <w:rPr>
                <w:bCs/>
                <w:i/>
                <w:sz w:val="21"/>
                <w:szCs w:val="21"/>
                <w:lang w:eastAsia="pl-PL"/>
              </w:rPr>
              <w:t>)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 xml:space="preserve"> lat przed upływem terminu składania ofert </w:t>
            </w:r>
            <w:r w:rsidR="00564ACF" w:rsidRPr="006D24B9">
              <w:rPr>
                <w:bCs/>
                <w:i/>
                <w:sz w:val="21"/>
                <w:szCs w:val="21"/>
                <w:lang w:eastAsia="pl-PL"/>
              </w:rPr>
              <w:t xml:space="preserve">opracował w charakterze projektanta branży mostowej lub </w:t>
            </w:r>
            <w:r w:rsidR="00564ACF" w:rsidRPr="006D24B9">
              <w:rPr>
                <w:bCs/>
                <w:i/>
                <w:sz w:val="21"/>
                <w:szCs w:val="21"/>
                <w:lang w:eastAsia="pl-PL"/>
              </w:rPr>
              <w:lastRenderedPageBreak/>
              <w:t>konstrukcyjno-budowlanej</w:t>
            </w:r>
            <w:r w:rsidRPr="006D24B9">
              <w:rPr>
                <w:bCs/>
                <w:i/>
                <w:sz w:val="21"/>
                <w:szCs w:val="21"/>
                <w:lang w:eastAsia="pl-PL"/>
              </w:rPr>
              <w:t xml:space="preserve"> dokumentację projektową wskazaną w kol. 3 tabeli)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739D9B7" w14:textId="77777777" w:rsidR="00865C09" w:rsidRPr="006D24B9" w:rsidRDefault="00865C09" w:rsidP="00AD3357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21"/>
                <w:szCs w:val="21"/>
                <w:lang w:eastAsia="pl-PL"/>
              </w:rPr>
              <w:lastRenderedPageBreak/>
              <w:t>Podmiot,</w:t>
            </w:r>
          </w:p>
          <w:p w14:paraId="2161EEAA" w14:textId="77777777" w:rsidR="00865C09" w:rsidRPr="006D24B9" w:rsidRDefault="00865C09" w:rsidP="00AD3357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21"/>
                <w:szCs w:val="21"/>
                <w:lang w:eastAsia="pl-PL"/>
              </w:rPr>
              <w:t>na rzecz którego było wykonywane zamówienie</w:t>
            </w:r>
          </w:p>
          <w:p w14:paraId="450DB78A" w14:textId="77777777" w:rsidR="00865C09" w:rsidRPr="006D24B9" w:rsidRDefault="00865C09" w:rsidP="00AD3357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i/>
                <w:sz w:val="21"/>
                <w:szCs w:val="21"/>
                <w:lang w:eastAsia="pl-PL"/>
              </w:rPr>
            </w:pPr>
            <w:r w:rsidRPr="006D24B9">
              <w:rPr>
                <w:rFonts w:cs="Times New Roman"/>
                <w:b/>
                <w:bCs/>
                <w:i/>
                <w:sz w:val="21"/>
                <w:szCs w:val="21"/>
                <w:lang w:eastAsia="pl-PL"/>
              </w:rPr>
              <w:t>(Nazwa i adres)</w:t>
            </w:r>
          </w:p>
        </w:tc>
      </w:tr>
      <w:tr w:rsidR="00865C09" w:rsidRPr="006D24B9" w14:paraId="6906237D" w14:textId="77777777" w:rsidTr="00C623AE">
        <w:trPr>
          <w:trHeight w:val="281"/>
        </w:trPr>
        <w:tc>
          <w:tcPr>
            <w:tcW w:w="236" w:type="pct"/>
            <w:shd w:val="clear" w:color="auto" w:fill="auto"/>
            <w:vAlign w:val="center"/>
          </w:tcPr>
          <w:p w14:paraId="515B1B5A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16" w:type="pct"/>
            <w:vAlign w:val="center"/>
          </w:tcPr>
          <w:p w14:paraId="2F3532B9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26E7B3AF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21" w:type="pct"/>
            <w:vAlign w:val="center"/>
          </w:tcPr>
          <w:p w14:paraId="21E4F733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7EC22F6" w14:textId="77777777" w:rsidR="00865C09" w:rsidRPr="006D24B9" w:rsidRDefault="00865C09" w:rsidP="00AD3357">
            <w:pPr>
              <w:suppressAutoHyphens w:val="0"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6D24B9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</w:tr>
      <w:tr w:rsidR="00865C09" w:rsidRPr="006D24B9" w14:paraId="57B8CBFA" w14:textId="77777777" w:rsidTr="00C623AE">
        <w:tc>
          <w:tcPr>
            <w:tcW w:w="236" w:type="pct"/>
            <w:shd w:val="clear" w:color="auto" w:fill="auto"/>
          </w:tcPr>
          <w:p w14:paraId="2B8C505F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116" w:type="pct"/>
          </w:tcPr>
          <w:p w14:paraId="40F41DCF" w14:textId="17EBB638" w:rsidR="00865C09" w:rsidRPr="006D24B9" w:rsidRDefault="00A27B5E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A27B5E">
              <w:rPr>
                <w:color w:val="FF0000"/>
                <w:sz w:val="22"/>
                <w:szCs w:val="22"/>
                <w:lang w:eastAsia="pl-PL"/>
              </w:rPr>
              <w:t xml:space="preserve">Doświadczenie (Zadanie/Zamówienie) </w:t>
            </w:r>
            <w:r w:rsidR="00865C09" w:rsidRPr="006D24B9">
              <w:rPr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2003" w:type="pct"/>
            <w:shd w:val="clear" w:color="auto" w:fill="auto"/>
          </w:tcPr>
          <w:p w14:paraId="70286B1C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</w:tcPr>
          <w:p w14:paraId="59A1F400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24" w:type="pct"/>
            <w:shd w:val="clear" w:color="auto" w:fill="auto"/>
          </w:tcPr>
          <w:p w14:paraId="351A9452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  <w:tr w:rsidR="00865C09" w:rsidRPr="006D24B9" w14:paraId="32D07E0D" w14:textId="77777777" w:rsidTr="00C623AE">
        <w:tc>
          <w:tcPr>
            <w:tcW w:w="236" w:type="pct"/>
            <w:shd w:val="clear" w:color="auto" w:fill="auto"/>
          </w:tcPr>
          <w:p w14:paraId="67762CE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16" w:type="pct"/>
          </w:tcPr>
          <w:p w14:paraId="3BA4A5A1" w14:textId="29CC752E" w:rsidR="00865C09" w:rsidRPr="006D24B9" w:rsidRDefault="00A27B5E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A27B5E">
              <w:rPr>
                <w:color w:val="FF0000"/>
                <w:sz w:val="22"/>
                <w:szCs w:val="22"/>
                <w:lang w:eastAsia="pl-PL"/>
              </w:rPr>
              <w:t xml:space="preserve">Doświadczenie (Zadanie/Zamówienie) </w:t>
            </w:r>
            <w:r w:rsidR="00865C09" w:rsidRPr="006D24B9">
              <w:rPr>
                <w:sz w:val="22"/>
                <w:szCs w:val="22"/>
                <w:lang w:eastAsia="pl-PL"/>
              </w:rPr>
              <w:t>nr 2</w:t>
            </w:r>
          </w:p>
        </w:tc>
        <w:tc>
          <w:tcPr>
            <w:tcW w:w="2003" w:type="pct"/>
            <w:shd w:val="clear" w:color="auto" w:fill="auto"/>
          </w:tcPr>
          <w:p w14:paraId="3672EEED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</w:tcPr>
          <w:p w14:paraId="7244C0FA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24" w:type="pct"/>
            <w:shd w:val="clear" w:color="auto" w:fill="auto"/>
          </w:tcPr>
          <w:p w14:paraId="52AC3094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  <w:tr w:rsidR="00865C09" w:rsidRPr="006D24B9" w14:paraId="60690798" w14:textId="77777777" w:rsidTr="00C623AE">
        <w:tc>
          <w:tcPr>
            <w:tcW w:w="236" w:type="pct"/>
            <w:shd w:val="clear" w:color="auto" w:fill="auto"/>
          </w:tcPr>
          <w:p w14:paraId="03807BDD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6D24B9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116" w:type="pct"/>
          </w:tcPr>
          <w:p w14:paraId="731C772B" w14:textId="6B6598AE" w:rsidR="00865C09" w:rsidRPr="006D24B9" w:rsidRDefault="00A27B5E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  <w:r w:rsidRPr="00A27B5E">
              <w:rPr>
                <w:color w:val="FF0000"/>
                <w:sz w:val="22"/>
                <w:szCs w:val="22"/>
                <w:lang w:eastAsia="pl-PL"/>
              </w:rPr>
              <w:t xml:space="preserve">Doświadczenie (Zadanie/Zamówienie) </w:t>
            </w:r>
            <w:r w:rsidR="00865C09" w:rsidRPr="006D24B9">
              <w:rPr>
                <w:sz w:val="22"/>
                <w:szCs w:val="22"/>
                <w:lang w:eastAsia="pl-PL"/>
              </w:rPr>
              <w:t>nr 3</w:t>
            </w:r>
          </w:p>
        </w:tc>
        <w:tc>
          <w:tcPr>
            <w:tcW w:w="2003" w:type="pct"/>
            <w:shd w:val="clear" w:color="auto" w:fill="auto"/>
          </w:tcPr>
          <w:p w14:paraId="26149B1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</w:tcPr>
          <w:p w14:paraId="7F8DAB1F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  <w:tc>
          <w:tcPr>
            <w:tcW w:w="724" w:type="pct"/>
            <w:shd w:val="clear" w:color="auto" w:fill="auto"/>
          </w:tcPr>
          <w:p w14:paraId="78EABD31" w14:textId="77777777" w:rsidR="00865C09" w:rsidRPr="006D24B9" w:rsidRDefault="00865C09" w:rsidP="00AD3357">
            <w:pPr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2"/>
                <w:szCs w:val="22"/>
                <w:lang w:eastAsia="pl-PL"/>
              </w:rPr>
            </w:pPr>
          </w:p>
        </w:tc>
      </w:tr>
    </w:tbl>
    <w:p w14:paraId="01811AF6" w14:textId="77777777" w:rsidR="008D21C2" w:rsidRPr="006D24B9" w:rsidRDefault="00FF3C9B" w:rsidP="00DE09A3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6D24B9">
        <w:rPr>
          <w:sz w:val="22"/>
          <w:szCs w:val="22"/>
          <w:lang w:eastAsia="ar-SA"/>
        </w:rPr>
        <w:t xml:space="preserve">Składam/y </w:t>
      </w:r>
      <w:r w:rsidR="008D21C2" w:rsidRPr="006D24B9">
        <w:rPr>
          <w:sz w:val="22"/>
          <w:szCs w:val="22"/>
          <w:lang w:eastAsia="ar-SA"/>
        </w:rPr>
        <w:t>niniejszą ofertę we własnym imieniu*/jako Wykonawcy wspólnie ubiegający się o udzielenie zamówienia.</w:t>
      </w:r>
      <w:r w:rsidR="008D21C2" w:rsidRPr="006D24B9">
        <w:rPr>
          <w:b/>
          <w:sz w:val="22"/>
          <w:szCs w:val="22"/>
          <w:lang w:eastAsia="ar-SA"/>
        </w:rPr>
        <w:t>*</w:t>
      </w:r>
    </w:p>
    <w:p w14:paraId="50F40265" w14:textId="77777777" w:rsidR="008D21C2" w:rsidRPr="006D24B9" w:rsidRDefault="006A41FE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  <w:rPr>
          <w:sz w:val="22"/>
          <w:szCs w:val="22"/>
        </w:rPr>
      </w:pPr>
      <w:r w:rsidRPr="006D24B9">
        <w:rPr>
          <w:sz w:val="22"/>
          <w:szCs w:val="22"/>
          <w:lang w:eastAsia="ar-SA"/>
        </w:rPr>
        <w:t>Jestem/</w:t>
      </w:r>
      <w:proofErr w:type="spellStart"/>
      <w:r w:rsidRPr="006D24B9">
        <w:rPr>
          <w:sz w:val="22"/>
          <w:szCs w:val="22"/>
          <w:lang w:eastAsia="ar-SA"/>
        </w:rPr>
        <w:t>śmy</w:t>
      </w:r>
      <w:proofErr w:type="spellEnd"/>
      <w:r w:rsidRPr="006D24B9">
        <w:rPr>
          <w:sz w:val="22"/>
          <w:szCs w:val="22"/>
          <w:lang w:eastAsia="ar-SA"/>
        </w:rPr>
        <w:t xml:space="preserve"> związany/i ofertą przez okres</w:t>
      </w:r>
      <w:r w:rsidR="004B2C0D" w:rsidRPr="006D24B9">
        <w:rPr>
          <w:sz w:val="22"/>
          <w:szCs w:val="22"/>
          <w:lang w:eastAsia="ar-SA"/>
        </w:rPr>
        <w:t xml:space="preserve"> wskazany w S</w:t>
      </w:r>
      <w:r w:rsidR="008D21C2" w:rsidRPr="006D24B9">
        <w:rPr>
          <w:sz w:val="22"/>
          <w:szCs w:val="22"/>
          <w:lang w:eastAsia="ar-SA"/>
        </w:rPr>
        <w:t>WZ.</w:t>
      </w:r>
    </w:p>
    <w:p w14:paraId="3C0CAAEB" w14:textId="77777777" w:rsidR="008D21C2" w:rsidRPr="006D24B9" w:rsidRDefault="004B2C0D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 xml:space="preserve">Zapoznałem/liśmy się z </w:t>
      </w:r>
      <w:r w:rsidR="006A41FE" w:rsidRPr="006D24B9">
        <w:rPr>
          <w:sz w:val="22"/>
          <w:szCs w:val="22"/>
          <w:lang w:eastAsia="ar-SA"/>
        </w:rPr>
        <w:t xml:space="preserve">treścią </w:t>
      </w:r>
      <w:r w:rsidRPr="006D24B9">
        <w:rPr>
          <w:sz w:val="22"/>
          <w:szCs w:val="22"/>
          <w:lang w:eastAsia="ar-SA"/>
        </w:rPr>
        <w:t>S</w:t>
      </w:r>
      <w:r w:rsidR="008D21C2" w:rsidRPr="006D24B9">
        <w:rPr>
          <w:sz w:val="22"/>
          <w:szCs w:val="22"/>
          <w:lang w:eastAsia="ar-SA"/>
        </w:rPr>
        <w:t>WZ</w:t>
      </w:r>
      <w:r w:rsidR="006A41FE" w:rsidRPr="006D24B9">
        <w:rPr>
          <w:sz w:val="22"/>
          <w:szCs w:val="22"/>
          <w:lang w:eastAsia="ar-SA"/>
        </w:rPr>
        <w:t xml:space="preserve"> i</w:t>
      </w:r>
      <w:r w:rsidR="008D21C2" w:rsidRPr="006D24B9">
        <w:rPr>
          <w:sz w:val="22"/>
          <w:szCs w:val="22"/>
          <w:lang w:eastAsia="ar-SA"/>
        </w:rPr>
        <w:t xml:space="preserve"> przyjmuję/</w:t>
      </w:r>
      <w:proofErr w:type="spellStart"/>
      <w:r w:rsidR="008D21C2" w:rsidRPr="006D24B9">
        <w:rPr>
          <w:sz w:val="22"/>
          <w:szCs w:val="22"/>
          <w:lang w:eastAsia="ar-SA"/>
        </w:rPr>
        <w:t>emy</w:t>
      </w:r>
      <w:proofErr w:type="spellEnd"/>
      <w:r w:rsidR="008D21C2" w:rsidRPr="006D24B9">
        <w:rPr>
          <w:sz w:val="22"/>
          <w:szCs w:val="22"/>
          <w:lang w:eastAsia="ar-SA"/>
        </w:rPr>
        <w:t xml:space="preserve"> te</w:t>
      </w:r>
      <w:r w:rsidR="006A41FE" w:rsidRPr="006D24B9">
        <w:rPr>
          <w:sz w:val="22"/>
          <w:szCs w:val="22"/>
          <w:lang w:eastAsia="ar-SA"/>
        </w:rPr>
        <w:t>n dokument</w:t>
      </w:r>
      <w:r w:rsidR="008D21C2" w:rsidRPr="006D24B9">
        <w:rPr>
          <w:sz w:val="22"/>
          <w:szCs w:val="22"/>
          <w:lang w:eastAsia="ar-SA"/>
        </w:rPr>
        <w:t xml:space="preserve"> bez zastrzeżeń.</w:t>
      </w:r>
    </w:p>
    <w:p w14:paraId="4D05D096" w14:textId="77777777" w:rsidR="008D21C2" w:rsidRPr="006D24B9" w:rsidRDefault="008D21C2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Oświadczam</w:t>
      </w:r>
      <w:r w:rsidR="00BB4BC2" w:rsidRPr="006D24B9">
        <w:rPr>
          <w:sz w:val="22"/>
          <w:szCs w:val="22"/>
          <w:lang w:eastAsia="ar-SA"/>
        </w:rPr>
        <w:t>/</w:t>
      </w:r>
      <w:r w:rsidR="0091522F" w:rsidRPr="006D24B9">
        <w:rPr>
          <w:sz w:val="22"/>
          <w:szCs w:val="22"/>
          <w:lang w:eastAsia="ar-SA"/>
        </w:rPr>
        <w:t>y, że zobowiązuję/</w:t>
      </w:r>
      <w:proofErr w:type="spellStart"/>
      <w:r w:rsidR="0091522F" w:rsidRPr="006D24B9">
        <w:rPr>
          <w:sz w:val="22"/>
          <w:szCs w:val="22"/>
          <w:lang w:eastAsia="ar-SA"/>
        </w:rPr>
        <w:t>e</w:t>
      </w:r>
      <w:r w:rsidRPr="006D24B9">
        <w:rPr>
          <w:sz w:val="22"/>
          <w:szCs w:val="22"/>
          <w:lang w:eastAsia="ar-SA"/>
        </w:rPr>
        <w:t>my</w:t>
      </w:r>
      <w:proofErr w:type="spellEnd"/>
      <w:r w:rsidRPr="006D24B9">
        <w:rPr>
          <w:sz w:val="22"/>
          <w:szCs w:val="22"/>
          <w:lang w:eastAsia="ar-SA"/>
        </w:rPr>
        <w:t xml:space="preserve"> się, w przypadku wyboru </w:t>
      </w:r>
      <w:r w:rsidR="004B2C0D" w:rsidRPr="006D24B9">
        <w:rPr>
          <w:sz w:val="22"/>
          <w:szCs w:val="22"/>
          <w:lang w:eastAsia="ar-SA"/>
        </w:rPr>
        <w:t>mojej/</w:t>
      </w:r>
      <w:r w:rsidRPr="006D24B9">
        <w:rPr>
          <w:sz w:val="22"/>
          <w:szCs w:val="22"/>
          <w:lang w:eastAsia="ar-SA"/>
        </w:rPr>
        <w:t xml:space="preserve">naszej oferty, do zawarcia umowy zgodnej z ofertą, na warunkach określonych w </w:t>
      </w:r>
      <w:r w:rsidR="004B2C0D" w:rsidRPr="006D24B9">
        <w:rPr>
          <w:sz w:val="22"/>
          <w:szCs w:val="22"/>
          <w:lang w:eastAsia="ar-SA"/>
        </w:rPr>
        <w:t xml:space="preserve">SWZ </w:t>
      </w:r>
      <w:r w:rsidRPr="006D24B9">
        <w:rPr>
          <w:sz w:val="22"/>
          <w:szCs w:val="22"/>
          <w:lang w:eastAsia="ar-SA"/>
        </w:rPr>
        <w:t>w miejscu i terminie wyznaczonym przez Zamawiającego.</w:t>
      </w:r>
    </w:p>
    <w:p w14:paraId="731FF4D0" w14:textId="77777777" w:rsidR="008D21C2" w:rsidRPr="006D24B9" w:rsidRDefault="006A41FE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Oświadczam</w:t>
      </w:r>
      <w:r w:rsidR="000D6E5D" w:rsidRPr="006D24B9">
        <w:rPr>
          <w:sz w:val="22"/>
          <w:szCs w:val="22"/>
          <w:lang w:eastAsia="ar-SA"/>
        </w:rPr>
        <w:t>/</w:t>
      </w:r>
      <w:r w:rsidRPr="006D24B9">
        <w:rPr>
          <w:sz w:val="22"/>
          <w:szCs w:val="22"/>
          <w:lang w:eastAsia="ar-SA"/>
        </w:rPr>
        <w:t>y, że zobowiązuj</w:t>
      </w:r>
      <w:r w:rsidR="000D6E5D" w:rsidRPr="006D24B9">
        <w:rPr>
          <w:sz w:val="22"/>
          <w:szCs w:val="22"/>
          <w:lang w:eastAsia="ar-SA"/>
        </w:rPr>
        <w:t>ę/</w:t>
      </w:r>
      <w:proofErr w:type="spellStart"/>
      <w:r w:rsidRPr="006D24B9">
        <w:rPr>
          <w:sz w:val="22"/>
          <w:szCs w:val="22"/>
          <w:lang w:eastAsia="ar-SA"/>
        </w:rPr>
        <w:t>emy</w:t>
      </w:r>
      <w:proofErr w:type="spellEnd"/>
      <w:r w:rsidRPr="006D24B9">
        <w:rPr>
          <w:sz w:val="22"/>
          <w:szCs w:val="22"/>
          <w:lang w:eastAsia="ar-SA"/>
        </w:rPr>
        <w:t xml:space="preserve"> się do wykonania zamówienia w terminie określonym w </w:t>
      </w:r>
      <w:r w:rsidR="00EC39D3" w:rsidRPr="006D24B9">
        <w:rPr>
          <w:sz w:val="22"/>
          <w:szCs w:val="22"/>
          <w:lang w:eastAsia="ar-SA"/>
        </w:rPr>
        <w:t>S</w:t>
      </w:r>
      <w:r w:rsidR="008D21C2" w:rsidRPr="006D24B9">
        <w:rPr>
          <w:sz w:val="22"/>
          <w:szCs w:val="22"/>
          <w:lang w:eastAsia="ar-SA"/>
        </w:rPr>
        <w:t>WZ.</w:t>
      </w:r>
    </w:p>
    <w:p w14:paraId="2BFFC61A" w14:textId="77777777" w:rsidR="008D21C2" w:rsidRPr="006D24B9" w:rsidRDefault="008D21C2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Oświadczam/y, że otrzymałem/liśmy konieczne informacje do przygotowania oferty.</w:t>
      </w:r>
    </w:p>
    <w:p w14:paraId="0E5F94B6" w14:textId="4653A6C3" w:rsidR="008D21C2" w:rsidRPr="006D24B9" w:rsidRDefault="00951FCC" w:rsidP="001A7B6A">
      <w:pPr>
        <w:numPr>
          <w:ilvl w:val="0"/>
          <w:numId w:val="9"/>
        </w:numPr>
        <w:tabs>
          <w:tab w:val="left" w:pos="357"/>
        </w:tabs>
        <w:spacing w:before="120"/>
        <w:ind w:left="357" w:hanging="357"/>
        <w:jc w:val="both"/>
      </w:pPr>
      <w:r w:rsidRPr="006D24B9">
        <w:rPr>
          <w:sz w:val="22"/>
          <w:lang w:eastAsia="ar-SA"/>
        </w:rPr>
        <w:t xml:space="preserve">Wadium w wysokości </w:t>
      </w:r>
      <w:r w:rsidR="007D7E83" w:rsidRPr="006D24B9">
        <w:rPr>
          <w:b/>
          <w:bCs/>
          <w:sz w:val="22"/>
          <w:lang w:eastAsia="ar-SA"/>
        </w:rPr>
        <w:t>800.000,</w:t>
      </w:r>
      <w:r w:rsidR="007D7E83" w:rsidRPr="006D24B9">
        <w:rPr>
          <w:b/>
          <w:sz w:val="22"/>
          <w:lang w:eastAsia="ar-SA"/>
        </w:rPr>
        <w:t>00 zł</w:t>
      </w:r>
      <w:r w:rsidR="007D7E83" w:rsidRPr="006D24B9">
        <w:rPr>
          <w:sz w:val="22"/>
          <w:lang w:eastAsia="ar-SA"/>
        </w:rPr>
        <w:t xml:space="preserve"> </w:t>
      </w:r>
      <w:r w:rsidR="00E84CDD" w:rsidRPr="006D24B9">
        <w:rPr>
          <w:sz w:val="22"/>
          <w:lang w:eastAsia="ar-SA"/>
        </w:rPr>
        <w:t>wniosłem/wnieśliśmy w formie</w:t>
      </w:r>
      <w:r w:rsidR="000D6E5D" w:rsidRPr="006D24B9">
        <w:rPr>
          <w:sz w:val="22"/>
          <w:lang w:eastAsia="ar-SA"/>
        </w:rPr>
        <w:t xml:space="preserve">: </w:t>
      </w:r>
      <w:r w:rsidR="008D21C2" w:rsidRPr="006D24B9">
        <w:rPr>
          <w:sz w:val="22"/>
          <w:lang w:eastAsia="ar-SA"/>
        </w:rPr>
        <w:t>.</w:t>
      </w:r>
      <w:r w:rsidR="0055145A" w:rsidRPr="006D24B9">
        <w:rPr>
          <w:sz w:val="22"/>
          <w:lang w:eastAsia="ar-SA"/>
        </w:rPr>
        <w:t>...........................</w:t>
      </w:r>
      <w:r w:rsidR="008D21C2" w:rsidRPr="006D24B9">
        <w:rPr>
          <w:sz w:val="22"/>
          <w:lang w:eastAsia="ar-SA"/>
        </w:rPr>
        <w:t xml:space="preserve"> Zwrot wadium proszę/simy dokonać na rachunek bankowy nr</w:t>
      </w:r>
      <w:r w:rsidR="00BB4BC2" w:rsidRPr="006D24B9">
        <w:rPr>
          <w:sz w:val="22"/>
          <w:lang w:eastAsia="ar-SA"/>
        </w:rPr>
        <w:t>:</w:t>
      </w:r>
      <w:r w:rsidR="008D21C2" w:rsidRPr="006D24B9">
        <w:rPr>
          <w:sz w:val="22"/>
          <w:lang w:eastAsia="ar-SA"/>
        </w:rPr>
        <w:t xml:space="preserve">  ………………</w:t>
      </w:r>
      <w:r w:rsidR="00BB4BC2" w:rsidRPr="006D24B9">
        <w:rPr>
          <w:sz w:val="22"/>
          <w:lang w:eastAsia="ar-SA"/>
        </w:rPr>
        <w:t>…………………………………………………………………………………</w:t>
      </w:r>
      <w:r w:rsidR="00E84CDD" w:rsidRPr="006D24B9">
        <w:rPr>
          <w:sz w:val="22"/>
          <w:lang w:eastAsia="ar-SA"/>
        </w:rPr>
        <w:t>……..</w:t>
      </w:r>
    </w:p>
    <w:p w14:paraId="03D8C59D" w14:textId="77777777" w:rsidR="008D21C2" w:rsidRPr="006D24B9" w:rsidRDefault="008D21C2" w:rsidP="000D6E5D">
      <w:pPr>
        <w:tabs>
          <w:tab w:val="left" w:pos="720"/>
        </w:tabs>
        <w:spacing w:before="40" w:after="120"/>
        <w:ind w:left="720"/>
        <w:jc w:val="center"/>
      </w:pPr>
      <w:r w:rsidRPr="006D24B9">
        <w:rPr>
          <w:i/>
          <w:sz w:val="18"/>
          <w:szCs w:val="18"/>
          <w:lang w:eastAsia="ar-SA"/>
        </w:rPr>
        <w:t xml:space="preserve">(należy wypełnić w przypadku wniesienia kwoty </w:t>
      </w:r>
      <w:r w:rsidR="00EC39D3" w:rsidRPr="006D24B9">
        <w:rPr>
          <w:i/>
          <w:sz w:val="18"/>
          <w:szCs w:val="18"/>
          <w:lang w:eastAsia="ar-SA"/>
        </w:rPr>
        <w:t>wadium w pieniądzu</w:t>
      </w:r>
      <w:r w:rsidRPr="006D24B9">
        <w:rPr>
          <w:i/>
          <w:sz w:val="18"/>
          <w:szCs w:val="18"/>
          <w:lang w:eastAsia="ar-SA"/>
        </w:rPr>
        <w:t>)</w:t>
      </w:r>
    </w:p>
    <w:p w14:paraId="2E21D40E" w14:textId="77777777" w:rsidR="008D21C2" w:rsidRPr="006D24B9" w:rsidRDefault="008D21C2" w:rsidP="001B603D">
      <w:pPr>
        <w:spacing w:before="120" w:after="120"/>
        <w:ind w:left="357"/>
        <w:jc w:val="both"/>
      </w:pPr>
      <w:r w:rsidRPr="006D24B9">
        <w:rPr>
          <w:sz w:val="22"/>
          <w:lang w:eastAsia="ar-SA"/>
        </w:rPr>
        <w:t>Jestem/</w:t>
      </w:r>
      <w:proofErr w:type="spellStart"/>
      <w:r w:rsidRPr="006D24B9">
        <w:rPr>
          <w:sz w:val="22"/>
          <w:lang w:eastAsia="ar-SA"/>
        </w:rPr>
        <w:t>śmy</w:t>
      </w:r>
      <w:proofErr w:type="spellEnd"/>
      <w:r w:rsidRPr="006D24B9">
        <w:rPr>
          <w:sz w:val="22"/>
          <w:lang w:eastAsia="ar-SA"/>
        </w:rPr>
        <w:t xml:space="preserve"> świadomy/i, że </w:t>
      </w:r>
      <w:r w:rsidR="00EC39D3" w:rsidRPr="006D24B9">
        <w:rPr>
          <w:sz w:val="22"/>
          <w:lang w:eastAsia="ar-SA"/>
        </w:rPr>
        <w:t>w przypadku określonym w art. 98 ust. 6</w:t>
      </w:r>
      <w:r w:rsidRPr="006D24B9">
        <w:rPr>
          <w:sz w:val="22"/>
          <w:lang w:eastAsia="ar-SA"/>
        </w:rPr>
        <w:t xml:space="preserve"> ustawy </w:t>
      </w:r>
      <w:proofErr w:type="spellStart"/>
      <w:r w:rsidRPr="006D24B9">
        <w:rPr>
          <w:sz w:val="22"/>
          <w:lang w:eastAsia="ar-SA"/>
        </w:rPr>
        <w:t>Pzp</w:t>
      </w:r>
      <w:proofErr w:type="spellEnd"/>
      <w:r w:rsidRPr="006D24B9">
        <w:rPr>
          <w:sz w:val="22"/>
          <w:lang w:eastAsia="ar-SA"/>
        </w:rPr>
        <w:t xml:space="preserve"> wniesion</w:t>
      </w:r>
      <w:r w:rsidR="00FF3C9B" w:rsidRPr="006D24B9">
        <w:rPr>
          <w:sz w:val="22"/>
          <w:lang w:eastAsia="ar-SA"/>
        </w:rPr>
        <w:t>e przeze mnie/nas wadium zostanie</w:t>
      </w:r>
      <w:r w:rsidRPr="006D24B9">
        <w:rPr>
          <w:sz w:val="22"/>
          <w:lang w:eastAsia="ar-SA"/>
        </w:rPr>
        <w:t xml:space="preserve"> zatrzymane. </w:t>
      </w:r>
    </w:p>
    <w:p w14:paraId="62D0E384" w14:textId="3517F75D" w:rsidR="00875877" w:rsidRPr="006D24B9" w:rsidRDefault="008D21C2" w:rsidP="00875877">
      <w:pPr>
        <w:numPr>
          <w:ilvl w:val="0"/>
          <w:numId w:val="9"/>
        </w:numPr>
        <w:tabs>
          <w:tab w:val="left" w:pos="357"/>
        </w:tabs>
        <w:ind w:left="357" w:hanging="357"/>
        <w:jc w:val="both"/>
      </w:pPr>
      <w:r w:rsidRPr="006D24B9">
        <w:rPr>
          <w:bCs/>
          <w:sz w:val="22"/>
          <w:lang w:eastAsia="ar-SA"/>
        </w:rPr>
        <w:t xml:space="preserve">W </w:t>
      </w:r>
      <w:r w:rsidR="00115659" w:rsidRPr="006D24B9">
        <w:rPr>
          <w:bCs/>
          <w:sz w:val="22"/>
          <w:lang w:eastAsia="ar-SA"/>
        </w:rPr>
        <w:t>przypadku wybrania mnie/nas na W</w:t>
      </w:r>
      <w:r w:rsidRPr="006D24B9">
        <w:rPr>
          <w:bCs/>
          <w:sz w:val="22"/>
          <w:lang w:eastAsia="ar-SA"/>
        </w:rPr>
        <w:t>ykonawcę niniejszego zamówienia</w:t>
      </w:r>
      <w:r w:rsidRPr="006D24B9">
        <w:rPr>
          <w:sz w:val="22"/>
          <w:lang w:eastAsia="ar-SA"/>
        </w:rPr>
        <w:t xml:space="preserve"> zobowiązuję/</w:t>
      </w:r>
      <w:proofErr w:type="spellStart"/>
      <w:r w:rsidRPr="006D24B9">
        <w:rPr>
          <w:sz w:val="22"/>
          <w:lang w:eastAsia="ar-SA"/>
        </w:rPr>
        <w:t>emy</w:t>
      </w:r>
      <w:proofErr w:type="spellEnd"/>
      <w:r w:rsidRPr="006D24B9">
        <w:rPr>
          <w:sz w:val="22"/>
          <w:lang w:eastAsia="ar-SA"/>
        </w:rPr>
        <w:t xml:space="preserve"> się do wniesienia zabezpieczenia należytego wykonania umowy w wysokości </w:t>
      </w:r>
      <w:r w:rsidR="00E72BD9" w:rsidRPr="006D24B9">
        <w:rPr>
          <w:b/>
          <w:bCs/>
          <w:sz w:val="22"/>
          <w:lang w:eastAsia="ar-SA"/>
        </w:rPr>
        <w:t>5</w:t>
      </w:r>
      <w:r w:rsidRPr="006D24B9">
        <w:rPr>
          <w:b/>
          <w:bCs/>
          <w:sz w:val="22"/>
          <w:lang w:eastAsia="ar-SA"/>
        </w:rPr>
        <w:t>%</w:t>
      </w:r>
      <w:r w:rsidR="00EC39D3" w:rsidRPr="006D24B9">
        <w:rPr>
          <w:sz w:val="22"/>
          <w:lang w:eastAsia="ar-SA"/>
        </w:rPr>
        <w:t xml:space="preserve"> ceny </w:t>
      </w:r>
      <w:r w:rsidR="00CE53FD" w:rsidRPr="006D24B9">
        <w:rPr>
          <w:sz w:val="22"/>
          <w:lang w:eastAsia="ar-SA"/>
        </w:rPr>
        <w:t xml:space="preserve">brutto za wykonanie </w:t>
      </w:r>
      <w:r w:rsidR="00FA76CB" w:rsidRPr="006D24B9">
        <w:rPr>
          <w:sz w:val="22"/>
          <w:lang w:eastAsia="ar-SA"/>
        </w:rPr>
        <w:t xml:space="preserve">całego </w:t>
      </w:r>
      <w:r w:rsidR="0007011A" w:rsidRPr="006D24B9">
        <w:rPr>
          <w:sz w:val="22"/>
          <w:lang w:eastAsia="ar-SA"/>
        </w:rPr>
        <w:t>zakresu podstawowego</w:t>
      </w:r>
      <w:r w:rsidR="00FA76CB" w:rsidRPr="006D24B9">
        <w:rPr>
          <w:sz w:val="22"/>
          <w:lang w:eastAsia="ar-SA"/>
        </w:rPr>
        <w:t xml:space="preserve"> </w:t>
      </w:r>
      <w:r w:rsidR="00FA76CB" w:rsidRPr="006D24B9">
        <w:rPr>
          <w:bCs/>
          <w:sz w:val="22"/>
          <w:lang w:eastAsia="ar-SA"/>
        </w:rPr>
        <w:t>dla Zadania kolejowego, Zadania drogowego nr 1 i Zadania drogowego nr 2</w:t>
      </w:r>
      <w:r w:rsidR="00EC39D3" w:rsidRPr="006D24B9">
        <w:rPr>
          <w:sz w:val="22"/>
          <w:lang w:eastAsia="ar-SA"/>
        </w:rPr>
        <w:t xml:space="preserve"> </w:t>
      </w:r>
      <w:r w:rsidR="00E1335A" w:rsidRPr="006D24B9">
        <w:rPr>
          <w:sz w:val="22"/>
          <w:lang w:eastAsia="ar-SA"/>
        </w:rPr>
        <w:t xml:space="preserve">zgodnie z postanowieniami </w:t>
      </w:r>
      <w:r w:rsidR="00E1335A" w:rsidRPr="006D24B9">
        <w:rPr>
          <w:b/>
          <w:bCs/>
          <w:sz w:val="22"/>
          <w:lang w:eastAsia="ar-SA"/>
        </w:rPr>
        <w:t>Rozdz. XXI SWZ</w:t>
      </w:r>
      <w:r w:rsidR="00E1335A" w:rsidRPr="006D24B9">
        <w:rPr>
          <w:sz w:val="22"/>
          <w:lang w:eastAsia="ar-SA"/>
        </w:rPr>
        <w:t xml:space="preserve"> </w:t>
      </w:r>
      <w:r w:rsidR="00EC39D3" w:rsidRPr="006D24B9">
        <w:rPr>
          <w:sz w:val="22"/>
          <w:lang w:eastAsia="ar-SA"/>
        </w:rPr>
        <w:t>w</w:t>
      </w:r>
      <w:r w:rsidRPr="006D24B9">
        <w:rPr>
          <w:sz w:val="22"/>
          <w:lang w:eastAsia="ar-SA"/>
        </w:rPr>
        <w:t xml:space="preserve"> formie</w:t>
      </w:r>
      <w:r w:rsidR="000D6E5D" w:rsidRPr="006D24B9">
        <w:rPr>
          <w:sz w:val="22"/>
          <w:lang w:eastAsia="ar-SA"/>
        </w:rPr>
        <w:t>:</w:t>
      </w:r>
      <w:r w:rsidR="00CE53FD" w:rsidRPr="006D24B9">
        <w:rPr>
          <w:sz w:val="22"/>
          <w:lang w:eastAsia="ar-SA"/>
        </w:rPr>
        <w:t xml:space="preserve"> </w:t>
      </w:r>
    </w:p>
    <w:p w14:paraId="02B53545" w14:textId="77777777" w:rsidR="008D21C2" w:rsidRPr="006D24B9" w:rsidRDefault="00875877" w:rsidP="00875877">
      <w:pPr>
        <w:tabs>
          <w:tab w:val="left" w:pos="357"/>
        </w:tabs>
        <w:spacing w:after="120"/>
        <w:ind w:left="357"/>
        <w:jc w:val="both"/>
      </w:pPr>
      <w:r w:rsidRPr="006D24B9">
        <w:rPr>
          <w:sz w:val="22"/>
          <w:lang w:eastAsia="ar-SA"/>
        </w:rPr>
        <w:t>..................................</w:t>
      </w:r>
      <w:r w:rsidR="006C23AA" w:rsidRPr="006D24B9">
        <w:rPr>
          <w:sz w:val="22"/>
          <w:lang w:eastAsia="ar-SA"/>
        </w:rPr>
        <w:t>...............................................................................................</w:t>
      </w:r>
      <w:r w:rsidRPr="006D24B9">
        <w:rPr>
          <w:sz w:val="22"/>
          <w:lang w:eastAsia="ar-SA"/>
        </w:rPr>
        <w:t>.............</w:t>
      </w:r>
    </w:p>
    <w:p w14:paraId="7CC94445" w14:textId="77777777" w:rsidR="0034516E" w:rsidRPr="006D24B9" w:rsidRDefault="0034516E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lang w:eastAsia="ar-SA"/>
        </w:rPr>
        <w:t xml:space="preserve">Zamierzam/y </w:t>
      </w:r>
      <w:bookmarkStart w:id="1" w:name="_Hlk152761329"/>
      <w:r w:rsidRPr="006D24B9">
        <w:rPr>
          <w:sz w:val="22"/>
          <w:lang w:eastAsia="ar-SA"/>
        </w:rPr>
        <w:t>powierzyć podwykonawcom wykonanie następujących części zamówienia</w:t>
      </w:r>
      <w:bookmarkEnd w:id="1"/>
      <w:r w:rsidR="009B2F49" w:rsidRPr="006D24B9">
        <w:rPr>
          <w:sz w:val="22"/>
          <w:lang w:eastAsia="ar-SA"/>
        </w:rPr>
        <w:t>*</w:t>
      </w:r>
      <w:r w:rsidRPr="006D24B9">
        <w:rPr>
          <w:sz w:val="22"/>
          <w:lang w:eastAsia="ar-SA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300"/>
      </w:tblGrid>
      <w:tr w:rsidR="0034516E" w:rsidRPr="006D24B9" w14:paraId="143961F2" w14:textId="77777777" w:rsidTr="00C904D8">
        <w:trPr>
          <w:trHeight w:val="672"/>
        </w:trPr>
        <w:tc>
          <w:tcPr>
            <w:tcW w:w="4286" w:type="dxa"/>
            <w:shd w:val="clear" w:color="auto" w:fill="auto"/>
          </w:tcPr>
          <w:p w14:paraId="504D11B7" w14:textId="77777777" w:rsidR="0034516E" w:rsidRPr="006D24B9" w:rsidRDefault="0034516E" w:rsidP="00027718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0"/>
              </w:rPr>
            </w:pPr>
            <w:r w:rsidRPr="006D24B9">
              <w:rPr>
                <w:sz w:val="20"/>
                <w:szCs w:val="20"/>
                <w:lang w:eastAsia="x-none"/>
              </w:rPr>
              <w:t>C</w:t>
            </w:r>
            <w:r w:rsidR="00362285" w:rsidRPr="006D24B9">
              <w:rPr>
                <w:sz w:val="20"/>
                <w:szCs w:val="20"/>
                <w:lang w:eastAsia="x-none"/>
              </w:rPr>
              <w:t>zęść</w:t>
            </w:r>
            <w:r w:rsidRPr="006D24B9">
              <w:rPr>
                <w:sz w:val="20"/>
                <w:szCs w:val="20"/>
                <w:lang w:eastAsia="x-none"/>
              </w:rPr>
              <w:t xml:space="preserve"> zamówienia,</w:t>
            </w:r>
            <w:r w:rsidR="00362285" w:rsidRPr="006D24B9">
              <w:rPr>
                <w:sz w:val="20"/>
                <w:szCs w:val="20"/>
                <w:lang w:eastAsia="x-none"/>
              </w:rPr>
              <w:t xml:space="preserve"> której</w:t>
            </w:r>
            <w:r w:rsidRPr="006D24B9">
              <w:rPr>
                <w:sz w:val="20"/>
                <w:szCs w:val="20"/>
                <w:lang w:eastAsia="x-none"/>
              </w:rPr>
              <w:t xml:space="preserve"> wykonanie Wykonawca zamierza powierzyć podwyko</w:t>
            </w:r>
            <w:r w:rsidR="00362285" w:rsidRPr="006D24B9">
              <w:rPr>
                <w:sz w:val="20"/>
                <w:szCs w:val="20"/>
                <w:lang w:eastAsia="x-none"/>
              </w:rPr>
              <w:t>nawcy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37AD739F" w14:textId="77777777" w:rsidR="0034516E" w:rsidRPr="006D24B9" w:rsidRDefault="00362285" w:rsidP="003276B4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6D24B9">
              <w:rPr>
                <w:sz w:val="20"/>
                <w:szCs w:val="20"/>
                <w:lang w:eastAsia="x-none"/>
              </w:rPr>
              <w:t>Nazwa ewentualnego</w:t>
            </w:r>
            <w:r w:rsidR="0034516E" w:rsidRPr="006D24B9">
              <w:rPr>
                <w:sz w:val="20"/>
                <w:szCs w:val="20"/>
                <w:lang w:eastAsia="x-none"/>
              </w:rPr>
              <w:t xml:space="preserve"> p</w:t>
            </w:r>
            <w:r w:rsidRPr="006D24B9">
              <w:rPr>
                <w:sz w:val="20"/>
                <w:szCs w:val="20"/>
                <w:lang w:eastAsia="x-none"/>
              </w:rPr>
              <w:t>odwykonawcy, jeżeli jest już znany</w:t>
            </w:r>
          </w:p>
        </w:tc>
      </w:tr>
      <w:tr w:rsidR="0034516E" w:rsidRPr="006D24B9" w14:paraId="1EF4FB8C" w14:textId="77777777" w:rsidTr="00C904D8">
        <w:trPr>
          <w:trHeight w:val="257"/>
        </w:trPr>
        <w:tc>
          <w:tcPr>
            <w:tcW w:w="4286" w:type="dxa"/>
            <w:shd w:val="clear" w:color="auto" w:fill="auto"/>
          </w:tcPr>
          <w:p w14:paraId="786F49D1" w14:textId="77777777" w:rsidR="0034516E" w:rsidRPr="006D24B9" w:rsidRDefault="0034516E" w:rsidP="00027718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</w:p>
          <w:p w14:paraId="606FCD03" w14:textId="77777777" w:rsidR="00E72BD9" w:rsidRPr="006D24B9" w:rsidRDefault="00E72BD9" w:rsidP="00027718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sz w:val="2"/>
              </w:rPr>
            </w:pPr>
          </w:p>
        </w:tc>
        <w:tc>
          <w:tcPr>
            <w:tcW w:w="4360" w:type="dxa"/>
            <w:shd w:val="clear" w:color="auto" w:fill="auto"/>
          </w:tcPr>
          <w:p w14:paraId="3C18D01F" w14:textId="77777777" w:rsidR="0034516E" w:rsidRPr="006D24B9" w:rsidRDefault="0034516E" w:rsidP="00027718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</w:p>
        </w:tc>
      </w:tr>
    </w:tbl>
    <w:p w14:paraId="3762EBDF" w14:textId="77777777" w:rsidR="0034516E" w:rsidRPr="006D24B9" w:rsidRDefault="0034516E" w:rsidP="00CE53FD">
      <w:pPr>
        <w:tabs>
          <w:tab w:val="left" w:pos="357"/>
        </w:tabs>
        <w:spacing w:before="120"/>
        <w:jc w:val="both"/>
        <w:rPr>
          <w:sz w:val="2"/>
        </w:rPr>
      </w:pPr>
    </w:p>
    <w:p w14:paraId="4D527903" w14:textId="4455B38D" w:rsidR="00E1335A" w:rsidRPr="006D24B9" w:rsidRDefault="00E1335A" w:rsidP="001A7B6A">
      <w:pPr>
        <w:snapToGrid w:val="0"/>
        <w:spacing w:before="120" w:after="120"/>
        <w:ind w:left="357"/>
        <w:jc w:val="both"/>
        <w:textAlignment w:val="baseline"/>
        <w:rPr>
          <w:rFonts w:eastAsia="Arial"/>
          <w:b/>
          <w:bCs/>
          <w:sz w:val="22"/>
          <w:szCs w:val="22"/>
          <w:lang w:eastAsia="ar-SA"/>
        </w:rPr>
      </w:pPr>
      <w:r w:rsidRPr="006D24B9">
        <w:rPr>
          <w:rFonts w:eastAsia="Arial"/>
          <w:b/>
          <w:bCs/>
          <w:sz w:val="22"/>
          <w:szCs w:val="22"/>
          <w:lang w:eastAsia="ar-SA"/>
        </w:rPr>
        <w:lastRenderedPageBreak/>
        <w:t>UWAGA! W odniesieniu do kluczowych zadań zastrzeżonych do osobistego wykonania przez Wykonawcę, Wykonawca nie może powierzyć tych części zamówienia podwykonawcom.</w:t>
      </w:r>
    </w:p>
    <w:p w14:paraId="68FFA4D3" w14:textId="11509B37" w:rsidR="00105A4B" w:rsidRPr="006D24B9" w:rsidRDefault="008D21C2" w:rsidP="00F6649E">
      <w:pPr>
        <w:numPr>
          <w:ilvl w:val="0"/>
          <w:numId w:val="9"/>
        </w:numPr>
        <w:tabs>
          <w:tab w:val="left" w:pos="357"/>
        </w:tabs>
        <w:spacing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Żadna z informacji</w:t>
      </w:r>
      <w:r w:rsidR="00824574" w:rsidRPr="006D24B9">
        <w:rPr>
          <w:sz w:val="22"/>
          <w:szCs w:val="22"/>
          <w:lang w:eastAsia="ar-SA"/>
        </w:rPr>
        <w:t xml:space="preserve"> zawarta w ofercie nie stanowi t</w:t>
      </w:r>
      <w:r w:rsidRPr="006D24B9">
        <w:rPr>
          <w:sz w:val="22"/>
          <w:szCs w:val="22"/>
          <w:lang w:eastAsia="ar-SA"/>
        </w:rPr>
        <w:t xml:space="preserve">ajemnicy </w:t>
      </w:r>
      <w:r w:rsidR="000D6E5D" w:rsidRPr="006D24B9">
        <w:rPr>
          <w:sz w:val="22"/>
          <w:szCs w:val="22"/>
          <w:lang w:eastAsia="ar-SA"/>
        </w:rPr>
        <w:t>przedsiębiorstwa</w:t>
      </w:r>
      <w:r w:rsidRPr="006D24B9">
        <w:rPr>
          <w:b/>
          <w:sz w:val="22"/>
          <w:lang w:eastAsia="ar-SA"/>
        </w:rPr>
        <w:t xml:space="preserve">* </w:t>
      </w:r>
      <w:r w:rsidRPr="006D24B9">
        <w:rPr>
          <w:sz w:val="22"/>
          <w:szCs w:val="22"/>
          <w:lang w:eastAsia="ar-SA"/>
        </w:rPr>
        <w:t>/</w:t>
      </w:r>
      <w:r w:rsidR="000D6E5D" w:rsidRPr="006D24B9">
        <w:rPr>
          <w:sz w:val="22"/>
          <w:szCs w:val="22"/>
          <w:lang w:eastAsia="ar-SA"/>
        </w:rPr>
        <w:t xml:space="preserve"> I</w:t>
      </w:r>
      <w:r w:rsidRPr="006D24B9">
        <w:rPr>
          <w:sz w:val="22"/>
          <w:szCs w:val="22"/>
          <w:lang w:eastAsia="ar-SA"/>
        </w:rPr>
        <w:t xml:space="preserve">nformacje zawarte </w:t>
      </w:r>
      <w:r w:rsidR="00EC39D3" w:rsidRPr="006D24B9">
        <w:rPr>
          <w:sz w:val="22"/>
          <w:szCs w:val="22"/>
          <w:lang w:eastAsia="ar-SA"/>
        </w:rPr>
        <w:t>w pliku oznaczonym jako ……………</w:t>
      </w:r>
      <w:r w:rsidR="00FF3C9B" w:rsidRPr="006D24B9">
        <w:rPr>
          <w:sz w:val="22"/>
          <w:szCs w:val="22"/>
          <w:lang w:eastAsia="ar-SA"/>
        </w:rPr>
        <w:t>…</w:t>
      </w:r>
      <w:r w:rsidR="000D6E5D" w:rsidRPr="006D24B9">
        <w:rPr>
          <w:sz w:val="22"/>
          <w:szCs w:val="22"/>
          <w:lang w:eastAsia="ar-SA"/>
        </w:rPr>
        <w:t>…….</w:t>
      </w:r>
      <w:r w:rsidR="00EC39D3" w:rsidRPr="006D24B9">
        <w:rPr>
          <w:sz w:val="22"/>
          <w:szCs w:val="22"/>
          <w:lang w:eastAsia="ar-SA"/>
        </w:rPr>
        <w:t xml:space="preserve"> </w:t>
      </w:r>
      <w:r w:rsidRPr="006D24B9">
        <w:rPr>
          <w:sz w:val="22"/>
          <w:szCs w:val="22"/>
          <w:lang w:eastAsia="ar-SA"/>
        </w:rPr>
        <w:t>stan</w:t>
      </w:r>
      <w:r w:rsidR="00824574" w:rsidRPr="006D24B9">
        <w:rPr>
          <w:sz w:val="22"/>
          <w:szCs w:val="22"/>
          <w:lang w:eastAsia="ar-SA"/>
        </w:rPr>
        <w:t>owią t</w:t>
      </w:r>
      <w:r w:rsidR="000D6E5D" w:rsidRPr="006D24B9">
        <w:rPr>
          <w:sz w:val="22"/>
          <w:szCs w:val="22"/>
          <w:lang w:eastAsia="ar-SA"/>
        </w:rPr>
        <w:t>ajemnicę przedsiębiorstwa</w:t>
      </w:r>
      <w:r w:rsidRPr="006D24B9">
        <w:rPr>
          <w:b/>
          <w:sz w:val="22"/>
          <w:lang w:eastAsia="ar-SA"/>
        </w:rPr>
        <w:t>*</w:t>
      </w:r>
      <w:r w:rsidRPr="006D24B9">
        <w:rPr>
          <w:sz w:val="22"/>
          <w:szCs w:val="22"/>
          <w:lang w:eastAsia="ar-SA"/>
        </w:rPr>
        <w:t>:</w:t>
      </w:r>
    </w:p>
    <w:p w14:paraId="32631230" w14:textId="77777777" w:rsidR="000D6E5D" w:rsidRPr="006D24B9" w:rsidRDefault="000D6E5D" w:rsidP="000D6E5D">
      <w:pPr>
        <w:tabs>
          <w:tab w:val="left" w:pos="357"/>
        </w:tabs>
        <w:spacing w:before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  <w:lang w:eastAsia="ar-SA"/>
        </w:rPr>
        <w:t xml:space="preserve">Uzasadnienie, </w:t>
      </w:r>
      <w:r w:rsidRPr="006D24B9">
        <w:rPr>
          <w:sz w:val="22"/>
          <w:szCs w:val="22"/>
        </w:rPr>
        <w:t>że z</w:t>
      </w:r>
      <w:r w:rsidR="00824574" w:rsidRPr="006D24B9">
        <w:rPr>
          <w:sz w:val="22"/>
          <w:szCs w:val="22"/>
        </w:rPr>
        <w:t>astrzeżone informacje stanowią t</w:t>
      </w:r>
      <w:r w:rsidRPr="006D24B9">
        <w:rPr>
          <w:sz w:val="22"/>
          <w:szCs w:val="22"/>
        </w:rPr>
        <w:t>ajemnicę przedsiębiorstwa:*</w:t>
      </w:r>
    </w:p>
    <w:p w14:paraId="1DBD859E" w14:textId="444BE24D" w:rsidR="000D6E5D" w:rsidRPr="006D24B9" w:rsidRDefault="000D6E5D" w:rsidP="005C6CAD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3336D" w14:textId="77777777" w:rsidR="007D7E83" w:rsidRPr="006D24B9" w:rsidRDefault="007D7E83" w:rsidP="007D7E83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</w:t>
      </w:r>
    </w:p>
    <w:p w14:paraId="19D8B457" w14:textId="77777777" w:rsidR="007D7E83" w:rsidRPr="006D24B9" w:rsidRDefault="007D7E83" w:rsidP="007D7E83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</w:t>
      </w:r>
    </w:p>
    <w:p w14:paraId="298B3BFB" w14:textId="77777777" w:rsidR="007D7E83" w:rsidRPr="006D24B9" w:rsidRDefault="007D7E83" w:rsidP="007D7E83">
      <w:pPr>
        <w:tabs>
          <w:tab w:val="left" w:pos="357"/>
        </w:tabs>
        <w:spacing w:after="120"/>
        <w:ind w:left="357"/>
        <w:jc w:val="both"/>
        <w:rPr>
          <w:sz w:val="22"/>
          <w:szCs w:val="22"/>
        </w:rPr>
      </w:pPr>
      <w:r w:rsidRPr="006D24B9">
        <w:rPr>
          <w:sz w:val="22"/>
          <w:szCs w:val="22"/>
        </w:rPr>
        <w:t>………………………………………………………………………………………………………</w:t>
      </w:r>
    </w:p>
    <w:p w14:paraId="0ABBD17F" w14:textId="77777777" w:rsidR="000D6E5D" w:rsidRPr="006D24B9" w:rsidRDefault="000D6E5D" w:rsidP="000D6E5D">
      <w:pPr>
        <w:tabs>
          <w:tab w:val="left" w:pos="357"/>
        </w:tabs>
        <w:ind w:left="357"/>
        <w:jc w:val="both"/>
        <w:rPr>
          <w:sz w:val="12"/>
          <w:szCs w:val="22"/>
        </w:rPr>
      </w:pPr>
    </w:p>
    <w:p w14:paraId="70466A09" w14:textId="05173E42" w:rsidR="00222458" w:rsidRPr="006D24B9" w:rsidRDefault="00222458" w:rsidP="001A7B6A">
      <w:pPr>
        <w:numPr>
          <w:ilvl w:val="0"/>
          <w:numId w:val="9"/>
        </w:numPr>
        <w:tabs>
          <w:tab w:val="left" w:pos="357"/>
        </w:tabs>
        <w:spacing w:after="60"/>
        <w:ind w:left="357" w:hanging="357"/>
        <w:jc w:val="both"/>
        <w:rPr>
          <w:sz w:val="22"/>
        </w:rPr>
      </w:pPr>
      <w:r w:rsidRPr="006D24B9">
        <w:rPr>
          <w:b/>
          <w:bCs/>
          <w:sz w:val="22"/>
        </w:rPr>
        <w:t>ZOBOWIĄZUJEMY SIĘ</w:t>
      </w:r>
      <w:r w:rsidRPr="006D24B9">
        <w:rPr>
          <w:sz w:val="22"/>
        </w:rPr>
        <w:t xml:space="preserve"> nie wykonywać zamówienia z udziałem podwykonawców, dostawców lub podmiotów, na których zdolności polega się, o których mowa w art. 5k </w:t>
      </w:r>
      <w:r w:rsidR="00833762" w:rsidRPr="006D24B9">
        <w:rPr>
          <w:sz w:val="22"/>
        </w:rPr>
        <w:t xml:space="preserve">rozporządzenia Rady (UE) NR 833/2014 z dnia 31 lipca 2014 r. w brzmieniu nadanym rozporządzeniem 2022/576 z </w:t>
      </w:r>
      <w:proofErr w:type="spellStart"/>
      <w:r w:rsidR="00833762" w:rsidRPr="006D24B9">
        <w:rPr>
          <w:sz w:val="22"/>
        </w:rPr>
        <w:t>późn</w:t>
      </w:r>
      <w:proofErr w:type="spellEnd"/>
      <w:r w:rsidR="00833762" w:rsidRPr="006D24B9">
        <w:rPr>
          <w:sz w:val="22"/>
        </w:rPr>
        <w:t>. zm.</w:t>
      </w:r>
      <w:r w:rsidR="00833762" w:rsidRPr="006D24B9">
        <w:rPr>
          <w:b/>
          <w:sz w:val="22"/>
        </w:rPr>
        <w:t xml:space="preserve"> </w:t>
      </w:r>
      <w:r w:rsidRPr="006D24B9">
        <w:rPr>
          <w:sz w:val="22"/>
        </w:rPr>
        <w:t>dotyczącego środków ograniczających w związku z działaniami Rosji destabilizującymi sytuację na Ukrainie, w przypadku gdy przypada na nich ponad 10% wartości zamówienia.</w:t>
      </w:r>
    </w:p>
    <w:p w14:paraId="6260B978" w14:textId="4F72557D" w:rsidR="00864003" w:rsidRPr="006D24B9" w:rsidRDefault="00864003" w:rsidP="00F6649E">
      <w:pPr>
        <w:numPr>
          <w:ilvl w:val="0"/>
          <w:numId w:val="9"/>
        </w:numPr>
        <w:tabs>
          <w:tab w:val="left" w:pos="357"/>
        </w:tabs>
        <w:spacing w:after="60"/>
        <w:ind w:left="357" w:hanging="357"/>
        <w:jc w:val="both"/>
        <w:rPr>
          <w:sz w:val="22"/>
        </w:rPr>
      </w:pPr>
      <w:r w:rsidRPr="006D24B9">
        <w:rPr>
          <w:sz w:val="22"/>
        </w:rPr>
        <w:t>Oświadczam/y, że jestem/</w:t>
      </w:r>
      <w:proofErr w:type="spellStart"/>
      <w:r w:rsidRPr="006D24B9">
        <w:rPr>
          <w:sz w:val="22"/>
        </w:rPr>
        <w:t>śmy</w:t>
      </w:r>
      <w:proofErr w:type="spellEnd"/>
      <w:r w:rsidRPr="006D24B9">
        <w:rPr>
          <w:sz w:val="22"/>
        </w:rPr>
        <w:t xml:space="preserve"> (</w:t>
      </w:r>
      <w:r w:rsidR="009F5608" w:rsidRPr="006D24B9">
        <w:rPr>
          <w:i/>
          <w:sz w:val="22"/>
        </w:rPr>
        <w:t xml:space="preserve">należy </w:t>
      </w:r>
      <w:r w:rsidRPr="006D24B9">
        <w:rPr>
          <w:i/>
          <w:sz w:val="22"/>
        </w:rPr>
        <w:t>zaznacz</w:t>
      </w:r>
      <w:r w:rsidR="009F5608" w:rsidRPr="006D24B9">
        <w:rPr>
          <w:i/>
          <w:sz w:val="22"/>
        </w:rPr>
        <w:t>yć</w:t>
      </w:r>
      <w:r w:rsidRPr="006D24B9">
        <w:rPr>
          <w:i/>
          <w:sz w:val="22"/>
        </w:rPr>
        <w:t xml:space="preserve"> właściwe</w:t>
      </w:r>
      <w:r w:rsidRPr="006D24B9">
        <w:rPr>
          <w:sz w:val="22"/>
        </w:rPr>
        <w:t>):</w:t>
      </w:r>
    </w:p>
    <w:p w14:paraId="33B8239C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> mikroprzedsiębiorstwem,</w:t>
      </w:r>
    </w:p>
    <w:p w14:paraId="3A3AEA8B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> małym przedsiębiorstwem,</w:t>
      </w:r>
    </w:p>
    <w:p w14:paraId="0144AC4B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 xml:space="preserve"> średnim przedsiębiorstwem, </w:t>
      </w:r>
    </w:p>
    <w:p w14:paraId="42926BE6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> osobą prowadzącą jednoosobową działalnością gospodarczą,</w:t>
      </w:r>
    </w:p>
    <w:p w14:paraId="0642284E" w14:textId="77777777" w:rsidR="00864003" w:rsidRPr="006D24B9" w:rsidRDefault="00864003" w:rsidP="00864003">
      <w:pPr>
        <w:tabs>
          <w:tab w:val="left" w:pos="357"/>
        </w:tabs>
        <w:spacing w:before="120" w:after="60"/>
        <w:ind w:left="357"/>
        <w:jc w:val="both"/>
        <w:rPr>
          <w:sz w:val="22"/>
        </w:rPr>
      </w:pPr>
      <w:r w:rsidRPr="006D24B9">
        <w:rPr>
          <w:sz w:val="22"/>
        </w:rPr>
        <w:t xml:space="preserve"> osobą fizyczną nieprowadzącą działalności gospodarczej, </w:t>
      </w:r>
    </w:p>
    <w:p w14:paraId="3310FDCC" w14:textId="77777777" w:rsidR="00864003" w:rsidRPr="006D24B9" w:rsidRDefault="00864003" w:rsidP="000D6E5D">
      <w:pPr>
        <w:tabs>
          <w:tab w:val="left" w:pos="357"/>
        </w:tabs>
        <w:spacing w:before="120" w:after="100"/>
        <w:ind w:left="357"/>
        <w:jc w:val="both"/>
        <w:rPr>
          <w:sz w:val="22"/>
        </w:rPr>
      </w:pPr>
      <w:r w:rsidRPr="006D24B9">
        <w:rPr>
          <w:sz w:val="22"/>
        </w:rPr>
        <w:t> inny rodzaj.</w:t>
      </w:r>
    </w:p>
    <w:p w14:paraId="2DE53D33" w14:textId="77777777" w:rsidR="001A6E41" w:rsidRPr="006D24B9" w:rsidRDefault="001A6E41" w:rsidP="001A6E41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6D24B9">
        <w:rPr>
          <w:b/>
          <w:i/>
          <w:sz w:val="18"/>
        </w:rPr>
        <w:t>Mikroprzedsiębiorstwo:</w:t>
      </w:r>
      <w:r w:rsidRPr="006D24B9">
        <w:rPr>
          <w:i/>
          <w:sz w:val="18"/>
        </w:rPr>
        <w:t xml:space="preserve"> przedsiębiorstwo, które zatrudnia mniej niż 10 osób i którego roczny obrót lub roczna suma bilansowa nie przekracza 2 milionów EUR.</w:t>
      </w:r>
    </w:p>
    <w:p w14:paraId="4E6988F2" w14:textId="77777777" w:rsidR="001A6E41" w:rsidRPr="006D24B9" w:rsidRDefault="001A6E41" w:rsidP="001A6E41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6D24B9">
        <w:rPr>
          <w:b/>
          <w:i/>
          <w:sz w:val="18"/>
        </w:rPr>
        <w:t>Małe przedsiębiorstwo:</w:t>
      </w:r>
      <w:r w:rsidRPr="006D24B9">
        <w:rPr>
          <w:i/>
          <w:sz w:val="18"/>
        </w:rPr>
        <w:t xml:space="preserve"> przedsiębiorstwo, które zatrudnia mniej niż 50 osób i którego roczny obrót lub roczna suma bilansowa nie przekracza 10 milionów EUR.</w:t>
      </w:r>
    </w:p>
    <w:p w14:paraId="41B78754" w14:textId="77777777" w:rsidR="001A6E41" w:rsidRPr="006D24B9" w:rsidRDefault="001A6E41" w:rsidP="001A6E41">
      <w:pPr>
        <w:tabs>
          <w:tab w:val="left" w:pos="357"/>
        </w:tabs>
        <w:spacing w:after="60"/>
        <w:ind w:left="357"/>
        <w:jc w:val="both"/>
        <w:rPr>
          <w:i/>
          <w:sz w:val="18"/>
        </w:rPr>
      </w:pPr>
      <w:r w:rsidRPr="006D24B9">
        <w:rPr>
          <w:b/>
          <w:i/>
          <w:sz w:val="18"/>
        </w:rPr>
        <w:t>Średnie przedsiębiorstwa:</w:t>
      </w:r>
      <w:r w:rsidRPr="006D24B9">
        <w:rPr>
          <w:i/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CF6C12" w14:textId="77777777" w:rsidR="002A49D0" w:rsidRPr="006D24B9" w:rsidRDefault="002A6D78" w:rsidP="00BF33D6">
      <w:pPr>
        <w:spacing w:after="120"/>
        <w:ind w:left="357"/>
        <w:jc w:val="both"/>
        <w:rPr>
          <w:u w:val="single"/>
        </w:rPr>
      </w:pPr>
      <w:r w:rsidRPr="006D24B9">
        <w:rPr>
          <w:rFonts w:cs="Times New Roman"/>
          <w:i/>
          <w:sz w:val="18"/>
          <w:szCs w:val="18"/>
          <w:u w:val="single"/>
          <w:lang w:eastAsia="ar-SA"/>
        </w:rPr>
        <w:t>W przypadku W</w:t>
      </w:r>
      <w:r w:rsidR="002A49D0" w:rsidRPr="006D24B9">
        <w:rPr>
          <w:rFonts w:cs="Times New Roman"/>
          <w:i/>
          <w:sz w:val="18"/>
          <w:szCs w:val="18"/>
          <w:u w:val="single"/>
          <w:lang w:eastAsia="ar-SA"/>
        </w:rPr>
        <w:t>ykonawców wspólnie ubiegający</w:t>
      </w:r>
      <w:r w:rsidR="00870733" w:rsidRPr="006D24B9">
        <w:rPr>
          <w:rFonts w:cs="Times New Roman"/>
          <w:i/>
          <w:sz w:val="18"/>
          <w:szCs w:val="18"/>
          <w:u w:val="single"/>
          <w:lang w:eastAsia="ar-SA"/>
        </w:rPr>
        <w:t xml:space="preserve">ch się zamówienie należy </w:t>
      </w:r>
      <w:r w:rsidR="00BF33D6" w:rsidRPr="006D24B9">
        <w:rPr>
          <w:rFonts w:cs="Times New Roman"/>
          <w:i/>
          <w:sz w:val="18"/>
          <w:szCs w:val="18"/>
          <w:u w:val="single"/>
          <w:lang w:eastAsia="ar-SA"/>
        </w:rPr>
        <w:t>uwzględnić</w:t>
      </w:r>
      <w:r w:rsidR="002A49D0" w:rsidRPr="006D24B9">
        <w:rPr>
          <w:rFonts w:cs="Times New Roman"/>
          <w:i/>
          <w:sz w:val="18"/>
          <w:szCs w:val="18"/>
          <w:u w:val="single"/>
          <w:lang w:eastAsia="ar-SA"/>
        </w:rPr>
        <w:t xml:space="preserve"> kategorię prze</w:t>
      </w:r>
      <w:r w:rsidR="00BF33D6" w:rsidRPr="006D24B9">
        <w:rPr>
          <w:rFonts w:cs="Times New Roman"/>
          <w:i/>
          <w:sz w:val="18"/>
          <w:szCs w:val="18"/>
          <w:u w:val="single"/>
          <w:lang w:eastAsia="ar-SA"/>
        </w:rPr>
        <w:t>dsiębiorstwa lidera konsorcjum.</w:t>
      </w:r>
      <w:r w:rsidR="002A49D0" w:rsidRPr="006D24B9">
        <w:rPr>
          <w:rFonts w:cs="Times New Roman"/>
          <w:i/>
          <w:sz w:val="18"/>
          <w:szCs w:val="18"/>
          <w:u w:val="single"/>
          <w:lang w:eastAsia="ar-SA"/>
        </w:rPr>
        <w:t xml:space="preserve"> </w:t>
      </w:r>
    </w:p>
    <w:p w14:paraId="0871BE1E" w14:textId="77777777" w:rsidR="00105A4B" w:rsidRPr="006D24B9" w:rsidRDefault="005526EA" w:rsidP="00F6649E">
      <w:pPr>
        <w:numPr>
          <w:ilvl w:val="0"/>
          <w:numId w:val="9"/>
        </w:numPr>
        <w:tabs>
          <w:tab w:val="left" w:pos="357"/>
        </w:tabs>
        <w:spacing w:before="120" w:after="120"/>
        <w:ind w:left="357" w:hanging="357"/>
        <w:jc w:val="both"/>
      </w:pPr>
      <w:r w:rsidRPr="006D24B9">
        <w:rPr>
          <w:sz w:val="22"/>
          <w:szCs w:val="22"/>
          <w:lang w:eastAsia="ar-SA"/>
        </w:rPr>
        <w:t>Oświadczam</w:t>
      </w:r>
      <w:r w:rsidR="00BB4BC2" w:rsidRPr="006D24B9">
        <w:rPr>
          <w:sz w:val="22"/>
          <w:szCs w:val="22"/>
          <w:lang w:eastAsia="ar-SA"/>
        </w:rPr>
        <w:t>/</w:t>
      </w:r>
      <w:r w:rsidR="00105A4B" w:rsidRPr="006D24B9">
        <w:rPr>
          <w:sz w:val="22"/>
          <w:szCs w:val="22"/>
          <w:lang w:eastAsia="ar-SA"/>
        </w:rPr>
        <w:t xml:space="preserve">y </w:t>
      </w:r>
      <w:r w:rsidR="00105A4B" w:rsidRPr="006D24B9">
        <w:rPr>
          <w:sz w:val="22"/>
          <w:szCs w:val="22"/>
        </w:rPr>
        <w:t>że wypełniłem/liśmy obowiązki informacyjne przewidziane w art. 13 lub art. 14 RODO wobec osób fizycznych, od których dane osobowe bezpośrednio lub pośrednio pozyskałem/liśmy w celu ubiegania się o udzielenie zamówienia publiczne</w:t>
      </w:r>
      <w:r w:rsidR="006105B8" w:rsidRPr="006D24B9">
        <w:rPr>
          <w:sz w:val="22"/>
          <w:szCs w:val="22"/>
        </w:rPr>
        <w:t>go w niniejszym postępowaniu.**</w:t>
      </w:r>
    </w:p>
    <w:p w14:paraId="0E9734A2" w14:textId="074AEE3C" w:rsidR="008D21C2" w:rsidRPr="006D24B9" w:rsidRDefault="008D21C2" w:rsidP="00F6649E">
      <w:pPr>
        <w:numPr>
          <w:ilvl w:val="0"/>
          <w:numId w:val="9"/>
        </w:numPr>
        <w:tabs>
          <w:tab w:val="left" w:pos="357"/>
        </w:tabs>
        <w:spacing w:before="120"/>
        <w:ind w:left="357" w:hanging="357"/>
        <w:jc w:val="both"/>
      </w:pPr>
      <w:r w:rsidRPr="006D24B9">
        <w:rPr>
          <w:spacing w:val="-2"/>
          <w:sz w:val="22"/>
          <w:lang w:eastAsia="ar-SA"/>
        </w:rPr>
        <w:t>O</w:t>
      </w:r>
      <w:r w:rsidR="00870733" w:rsidRPr="006D24B9">
        <w:rPr>
          <w:spacing w:val="-2"/>
          <w:sz w:val="22"/>
          <w:lang w:eastAsia="ar-SA"/>
        </w:rPr>
        <w:t xml:space="preserve">ferta składa się z niniejszego </w:t>
      </w:r>
      <w:r w:rsidR="000D6E5D" w:rsidRPr="006D24B9">
        <w:rPr>
          <w:spacing w:val="-2"/>
          <w:sz w:val="22"/>
          <w:lang w:eastAsia="ar-SA"/>
        </w:rPr>
        <w:t>„</w:t>
      </w:r>
      <w:r w:rsidR="00870733" w:rsidRPr="006D24B9">
        <w:rPr>
          <w:spacing w:val="-2"/>
          <w:sz w:val="22"/>
          <w:lang w:eastAsia="ar-SA"/>
        </w:rPr>
        <w:t>Formularza oferty</w:t>
      </w:r>
      <w:r w:rsidR="000D6E5D" w:rsidRPr="006D24B9">
        <w:rPr>
          <w:spacing w:val="-2"/>
          <w:sz w:val="22"/>
          <w:lang w:eastAsia="ar-SA"/>
        </w:rPr>
        <w:t>”</w:t>
      </w:r>
      <w:r w:rsidR="003A3BE2" w:rsidRPr="006D24B9">
        <w:rPr>
          <w:spacing w:val="-2"/>
          <w:sz w:val="22"/>
          <w:lang w:eastAsia="ar-SA"/>
        </w:rPr>
        <w:t>.</w:t>
      </w:r>
      <w:r w:rsidR="003A3BE2" w:rsidRPr="006D24B9">
        <w:rPr>
          <w:sz w:val="22"/>
          <w:lang w:eastAsia="ar-SA"/>
        </w:rPr>
        <w:t xml:space="preserve"> </w:t>
      </w:r>
      <w:r w:rsidR="00870733" w:rsidRPr="006D24B9">
        <w:rPr>
          <w:sz w:val="22"/>
          <w:lang w:eastAsia="ar-SA"/>
        </w:rPr>
        <w:t>Do o</w:t>
      </w:r>
      <w:r w:rsidR="003A3BE2" w:rsidRPr="006D24B9">
        <w:rPr>
          <w:sz w:val="22"/>
          <w:lang w:eastAsia="ar-SA"/>
        </w:rPr>
        <w:t>ferty dołączam</w:t>
      </w:r>
      <w:r w:rsidR="00BB4BC2" w:rsidRPr="006D24B9">
        <w:rPr>
          <w:sz w:val="22"/>
          <w:lang w:eastAsia="ar-SA"/>
        </w:rPr>
        <w:t>/y</w:t>
      </w:r>
      <w:r w:rsidR="003A3BE2" w:rsidRPr="006D24B9">
        <w:rPr>
          <w:sz w:val="22"/>
          <w:lang w:eastAsia="ar-SA"/>
        </w:rPr>
        <w:t>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8D21C2" w:rsidRPr="006D24B9" w14:paraId="1564AB57" w14:textId="77777777" w:rsidTr="00870733">
        <w:trPr>
          <w:trHeight w:val="491"/>
        </w:trPr>
        <w:tc>
          <w:tcPr>
            <w:tcW w:w="513" w:type="dxa"/>
            <w:shd w:val="clear" w:color="auto" w:fill="auto"/>
          </w:tcPr>
          <w:p w14:paraId="59CAD303" w14:textId="77777777" w:rsidR="008D21C2" w:rsidRPr="006D24B9" w:rsidRDefault="00CF4346" w:rsidP="001B603D">
            <w:pPr>
              <w:snapToGrid w:val="0"/>
              <w:spacing w:before="120" w:after="120"/>
            </w:pPr>
            <w:r w:rsidRPr="006D24B9">
              <w:rPr>
                <w:sz w:val="22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</w:tcPr>
          <w:p w14:paraId="550E01B7" w14:textId="77777777" w:rsidR="008D21C2" w:rsidRPr="006D24B9" w:rsidRDefault="008D21C2" w:rsidP="001B603D">
            <w:pPr>
              <w:snapToGrid w:val="0"/>
              <w:spacing w:before="120" w:after="120"/>
              <w:jc w:val="both"/>
            </w:pPr>
            <w:r w:rsidRPr="006D24B9">
              <w:rPr>
                <w:rFonts w:eastAsia="Arial"/>
                <w:sz w:val="22"/>
                <w:lang w:eastAsia="ar-SA"/>
              </w:rPr>
              <w:t>………………</w:t>
            </w:r>
            <w:r w:rsidR="00CF4346" w:rsidRPr="006D24B9">
              <w:rPr>
                <w:rFonts w:eastAsia="Arial"/>
                <w:sz w:val="22"/>
                <w:lang w:eastAsia="ar-SA"/>
              </w:rPr>
              <w:t>…………………………………………………………………………</w:t>
            </w:r>
            <w:r w:rsidR="00870733" w:rsidRPr="006D24B9">
              <w:rPr>
                <w:rFonts w:eastAsia="Arial"/>
                <w:sz w:val="22"/>
                <w:lang w:eastAsia="ar-SA"/>
              </w:rPr>
              <w:t>…</w:t>
            </w:r>
            <w:r w:rsidR="00820DCD" w:rsidRPr="006D24B9">
              <w:rPr>
                <w:rFonts w:eastAsia="Arial"/>
                <w:sz w:val="22"/>
                <w:lang w:eastAsia="ar-SA"/>
              </w:rPr>
              <w:t>;</w:t>
            </w:r>
          </w:p>
        </w:tc>
      </w:tr>
      <w:tr w:rsidR="008D21C2" w:rsidRPr="006D24B9" w14:paraId="363801E6" w14:textId="77777777" w:rsidTr="00870733">
        <w:trPr>
          <w:trHeight w:val="491"/>
        </w:trPr>
        <w:tc>
          <w:tcPr>
            <w:tcW w:w="513" w:type="dxa"/>
            <w:shd w:val="clear" w:color="auto" w:fill="auto"/>
          </w:tcPr>
          <w:p w14:paraId="520DE49F" w14:textId="77777777" w:rsidR="008D21C2" w:rsidRPr="006D24B9" w:rsidRDefault="00CF4346" w:rsidP="001B603D">
            <w:pPr>
              <w:snapToGrid w:val="0"/>
              <w:spacing w:before="120" w:after="120"/>
            </w:pPr>
            <w:r w:rsidRPr="006D24B9">
              <w:rPr>
                <w:sz w:val="22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</w:tcPr>
          <w:p w14:paraId="7A08948E" w14:textId="77777777" w:rsidR="008D21C2" w:rsidRPr="006D24B9" w:rsidRDefault="008D21C2" w:rsidP="001B603D">
            <w:pPr>
              <w:snapToGrid w:val="0"/>
              <w:spacing w:before="120" w:after="120"/>
              <w:jc w:val="both"/>
            </w:pPr>
            <w:r w:rsidRPr="006D24B9">
              <w:rPr>
                <w:rFonts w:eastAsia="Arial"/>
                <w:sz w:val="22"/>
                <w:lang w:eastAsia="ar-SA"/>
              </w:rPr>
              <w:t>………………</w:t>
            </w:r>
            <w:r w:rsidR="00870733" w:rsidRPr="006D24B9">
              <w:rPr>
                <w:rFonts w:eastAsia="Arial"/>
                <w:sz w:val="22"/>
                <w:lang w:eastAsia="ar-SA"/>
              </w:rPr>
              <w:t>……………………………………………………………………………</w:t>
            </w:r>
            <w:r w:rsidR="00820DCD" w:rsidRPr="006D24B9">
              <w:rPr>
                <w:rFonts w:eastAsia="Arial"/>
                <w:sz w:val="22"/>
                <w:lang w:eastAsia="ar-SA"/>
              </w:rPr>
              <w:t>;</w:t>
            </w:r>
          </w:p>
        </w:tc>
      </w:tr>
      <w:tr w:rsidR="008D21C2" w:rsidRPr="006D24B9" w14:paraId="18E655AC" w14:textId="77777777" w:rsidTr="00870733">
        <w:trPr>
          <w:trHeight w:val="491"/>
        </w:trPr>
        <w:tc>
          <w:tcPr>
            <w:tcW w:w="513" w:type="dxa"/>
            <w:shd w:val="clear" w:color="auto" w:fill="auto"/>
          </w:tcPr>
          <w:p w14:paraId="1DADA734" w14:textId="77777777" w:rsidR="008D21C2" w:rsidRPr="006D24B9" w:rsidRDefault="004B2C0D" w:rsidP="001B603D">
            <w:pPr>
              <w:snapToGrid w:val="0"/>
              <w:spacing w:before="120" w:after="120"/>
            </w:pPr>
            <w:r w:rsidRPr="006D24B9">
              <w:rPr>
                <w:sz w:val="22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</w:tcPr>
          <w:p w14:paraId="29F436C8" w14:textId="77777777" w:rsidR="008D21C2" w:rsidRPr="006D24B9" w:rsidRDefault="008D21C2" w:rsidP="001B603D">
            <w:pPr>
              <w:snapToGrid w:val="0"/>
              <w:spacing w:before="120" w:after="120"/>
              <w:jc w:val="both"/>
            </w:pPr>
            <w:r w:rsidRPr="006D24B9">
              <w:rPr>
                <w:rFonts w:eastAsia="Arial"/>
                <w:sz w:val="22"/>
                <w:lang w:eastAsia="ar-SA"/>
              </w:rPr>
              <w:t>………………</w:t>
            </w:r>
            <w:r w:rsidR="00870733" w:rsidRPr="006D24B9">
              <w:rPr>
                <w:rFonts w:eastAsia="Arial"/>
                <w:sz w:val="22"/>
                <w:lang w:eastAsia="ar-SA"/>
              </w:rPr>
              <w:t>……………………………………………………………………………</w:t>
            </w:r>
            <w:r w:rsidR="00CE53FD" w:rsidRPr="006D24B9">
              <w:rPr>
                <w:rFonts w:eastAsia="Arial"/>
                <w:sz w:val="22"/>
                <w:lang w:eastAsia="ar-SA"/>
              </w:rPr>
              <w:t>.</w:t>
            </w:r>
          </w:p>
        </w:tc>
      </w:tr>
    </w:tbl>
    <w:p w14:paraId="6A857D7D" w14:textId="77777777" w:rsidR="006105B8" w:rsidRPr="006D24B9" w:rsidRDefault="006105B8" w:rsidP="001A6E41">
      <w:pPr>
        <w:widowControl w:val="0"/>
        <w:spacing w:after="100"/>
        <w:ind w:right="140"/>
        <w:rPr>
          <w:i/>
          <w:iCs/>
          <w:sz w:val="18"/>
        </w:rPr>
      </w:pPr>
      <w:r w:rsidRPr="006D24B9">
        <w:rPr>
          <w:i/>
          <w:iCs/>
          <w:sz w:val="18"/>
        </w:rPr>
        <w:t>*    niepotrzebne skreślić</w:t>
      </w:r>
    </w:p>
    <w:p w14:paraId="1E2C1149" w14:textId="77777777" w:rsidR="006105B8" w:rsidRPr="006D24B9" w:rsidRDefault="001078CF" w:rsidP="001A6E41">
      <w:pPr>
        <w:widowControl w:val="0"/>
        <w:spacing w:after="60"/>
        <w:ind w:left="284" w:right="-2" w:hanging="284"/>
        <w:jc w:val="both"/>
        <w:rPr>
          <w:b/>
          <w:i/>
          <w:iCs/>
          <w:sz w:val="18"/>
        </w:rPr>
      </w:pPr>
      <w:r w:rsidRPr="006D24B9">
        <w:rPr>
          <w:i/>
          <w:iCs/>
          <w:sz w:val="18"/>
        </w:rPr>
        <w:t>**</w:t>
      </w:r>
      <w:r w:rsidR="00097404" w:rsidRPr="006D24B9">
        <w:rPr>
          <w:i/>
          <w:iCs/>
          <w:sz w:val="18"/>
        </w:rPr>
        <w:t xml:space="preserve"> </w:t>
      </w:r>
      <w:r w:rsidR="006105B8" w:rsidRPr="006D24B9">
        <w:rPr>
          <w:i/>
          <w:iCs/>
          <w:sz w:val="18"/>
        </w:rPr>
        <w:t xml:space="preserve"> </w:t>
      </w:r>
      <w:r w:rsidR="006105B8" w:rsidRPr="006D24B9">
        <w:rPr>
          <w:i/>
          <w:sz w:val="18"/>
        </w:rPr>
        <w:t>w przypadku</w:t>
      </w:r>
      <w:r w:rsidR="007300BF" w:rsidRPr="006D24B9">
        <w:rPr>
          <w:i/>
          <w:sz w:val="18"/>
        </w:rPr>
        <w:t>,</w:t>
      </w:r>
      <w:r w:rsidR="006105B8" w:rsidRPr="006D24B9">
        <w:rPr>
          <w:i/>
          <w:sz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1B9FCE13" w14:textId="77777777" w:rsidR="002A49D0" w:rsidRPr="006D24B9" w:rsidRDefault="002A49D0" w:rsidP="00CE53FD">
      <w:pPr>
        <w:rPr>
          <w:b/>
          <w:i/>
          <w:iCs/>
          <w:sz w:val="22"/>
          <w:szCs w:val="22"/>
          <w:lang w:eastAsia="ar-SA"/>
        </w:rPr>
      </w:pPr>
    </w:p>
    <w:p w14:paraId="7FC3B87D" w14:textId="77777777" w:rsidR="00CF4346" w:rsidRPr="006D24B9" w:rsidRDefault="00CF4346" w:rsidP="00DE09A3">
      <w:pPr>
        <w:shd w:val="clear" w:color="auto" w:fill="FFFFFF"/>
        <w:spacing w:before="120" w:after="120"/>
        <w:jc w:val="center"/>
        <w:rPr>
          <w:b/>
          <w:color w:val="C00000"/>
          <w:szCs w:val="22"/>
          <w:lang w:eastAsia="ar-SA"/>
        </w:rPr>
        <w:sectPr w:rsidR="00CF4346" w:rsidRPr="006D24B9" w:rsidSect="00167AD5">
          <w:footerReference w:type="first" r:id="rId11"/>
          <w:pgSz w:w="11906" w:h="16838" w:code="9"/>
          <w:pgMar w:top="993" w:right="1418" w:bottom="1077" w:left="1418" w:header="567" w:footer="272" w:gutter="0"/>
          <w:cols w:space="708"/>
          <w:docGrid w:linePitch="360"/>
        </w:sectPr>
      </w:pPr>
      <w:r w:rsidRPr="006D24B9">
        <w:rPr>
          <w:b/>
          <w:color w:val="C00000"/>
          <w:szCs w:val="22"/>
          <w:lang w:eastAsia="ar-SA"/>
        </w:rPr>
        <w:lastRenderedPageBreak/>
        <w:t xml:space="preserve">Uwaga! </w:t>
      </w:r>
      <w:r w:rsidR="00105A4B" w:rsidRPr="006D24B9">
        <w:rPr>
          <w:b/>
          <w:color w:val="C00000"/>
          <w:szCs w:val="22"/>
          <w:lang w:eastAsia="ar-SA"/>
        </w:rPr>
        <w:t>Wyp</w:t>
      </w:r>
      <w:r w:rsidR="0055145A" w:rsidRPr="006D24B9">
        <w:rPr>
          <w:b/>
          <w:color w:val="C00000"/>
          <w:szCs w:val="22"/>
          <w:lang w:eastAsia="ar-SA"/>
        </w:rPr>
        <w:t>ełniony formularz</w:t>
      </w:r>
      <w:r w:rsidR="00E049CF" w:rsidRPr="006D24B9">
        <w:rPr>
          <w:b/>
          <w:color w:val="C00000"/>
          <w:szCs w:val="22"/>
          <w:lang w:eastAsia="ar-SA"/>
        </w:rPr>
        <w:t xml:space="preserve"> należy opatrzyć</w:t>
      </w:r>
      <w:r w:rsidR="00105A4B" w:rsidRPr="006D24B9">
        <w:rPr>
          <w:b/>
          <w:color w:val="C00000"/>
          <w:szCs w:val="22"/>
          <w:lang w:eastAsia="ar-SA"/>
        </w:rPr>
        <w:t xml:space="preserve"> kwalifi</w:t>
      </w:r>
      <w:r w:rsidR="00B85E27" w:rsidRPr="006D24B9">
        <w:rPr>
          <w:b/>
          <w:color w:val="C00000"/>
          <w:szCs w:val="22"/>
          <w:lang w:eastAsia="ar-SA"/>
        </w:rPr>
        <w:t xml:space="preserve">kowanym podpisem elektronicznym </w:t>
      </w:r>
    </w:p>
    <w:p w14:paraId="4DD82934" w14:textId="77777777" w:rsidR="007710D1" w:rsidRPr="005906C9" w:rsidRDefault="007710D1" w:rsidP="00A27B5E">
      <w:pPr>
        <w:spacing w:after="120"/>
        <w:jc w:val="right"/>
        <w:rPr>
          <w:szCs w:val="22"/>
          <w:lang w:eastAsia="ar-SA"/>
        </w:rPr>
      </w:pPr>
    </w:p>
    <w:sectPr w:rsidR="007710D1" w:rsidRPr="005906C9" w:rsidSect="00A27B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418" w:bottom="993" w:left="1418" w:header="34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54F5" w14:textId="77777777" w:rsidR="008A08AD" w:rsidRDefault="008A08AD">
      <w:r>
        <w:separator/>
      </w:r>
    </w:p>
  </w:endnote>
  <w:endnote w:type="continuationSeparator" w:id="0">
    <w:p w14:paraId="46E7488C" w14:textId="77777777" w:rsidR="008A08AD" w:rsidRDefault="008A08AD">
      <w:r>
        <w:continuationSeparator/>
      </w:r>
    </w:p>
  </w:endnote>
  <w:endnote w:type="continuationNotice" w:id="1">
    <w:p w14:paraId="1E19A2AE" w14:textId="77777777" w:rsidR="008A08AD" w:rsidRDefault="008A0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TE232B7E0t00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1AB9" w14:textId="694BB705" w:rsidR="00AD3357" w:rsidRPr="003062F7" w:rsidRDefault="00AD3357" w:rsidP="003062F7">
    <w:pPr>
      <w:pStyle w:val="Stopka"/>
      <w:jc w:val="right"/>
      <w:rPr>
        <w:noProof/>
        <w:sz w:val="20"/>
        <w:szCs w:val="18"/>
      </w:rPr>
    </w:pPr>
    <w:r>
      <w:rPr>
        <w:noProof/>
        <w:sz w:val="20"/>
        <w:szCs w:val="18"/>
        <w:lang w:eastAsia="pl-PL"/>
      </w:rPr>
      <w:drawing>
        <wp:anchor distT="0" distB="0" distL="114935" distR="114935" simplePos="0" relativeHeight="251658240" behindDoc="1" locked="0" layoutInCell="1" allowOverlap="1" wp14:anchorId="0DE758F8" wp14:editId="22E94012">
          <wp:simplePos x="0" y="0"/>
          <wp:positionH relativeFrom="page">
            <wp:posOffset>269240</wp:posOffset>
          </wp:positionH>
          <wp:positionV relativeFrom="page">
            <wp:posOffset>10238740</wp:posOffset>
          </wp:positionV>
          <wp:extent cx="7022465" cy="1930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58E" w14:textId="77777777" w:rsidR="00AD3357" w:rsidRDefault="00AD33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3B4F" w14:textId="0BA613D7" w:rsidR="00AD3357" w:rsidRPr="00243643" w:rsidRDefault="00AD3357">
    <w:pPr>
      <w:pStyle w:val="Stopka"/>
      <w:jc w:val="right"/>
      <w:rPr>
        <w:sz w:val="20"/>
      </w:rPr>
    </w:pPr>
    <w:r w:rsidRPr="00243643">
      <w:rPr>
        <w:sz w:val="20"/>
      </w:rPr>
      <w:fldChar w:fldCharType="begin"/>
    </w:r>
    <w:r w:rsidRPr="00243643">
      <w:rPr>
        <w:sz w:val="20"/>
      </w:rPr>
      <w:instrText>PAGE   \* MERGEFORMAT</w:instrText>
    </w:r>
    <w:r w:rsidRPr="00243643">
      <w:rPr>
        <w:sz w:val="20"/>
      </w:rPr>
      <w:fldChar w:fldCharType="separate"/>
    </w:r>
    <w:r w:rsidR="00771165">
      <w:rPr>
        <w:noProof/>
        <w:sz w:val="20"/>
      </w:rPr>
      <w:t>60</w:t>
    </w:r>
    <w:r w:rsidRPr="00243643">
      <w:rPr>
        <w:sz w:val="20"/>
      </w:rPr>
      <w:fldChar w:fldCharType="end"/>
    </w:r>
  </w:p>
  <w:p w14:paraId="054FF44F" w14:textId="77777777" w:rsidR="00AD3357" w:rsidRDefault="00AD3357">
    <w:pPr>
      <w:tabs>
        <w:tab w:val="center" w:pos="0"/>
      </w:tabs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873" w14:textId="77777777" w:rsidR="00AD3357" w:rsidRDefault="00AD3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3E80" w14:textId="77777777" w:rsidR="008A08AD" w:rsidRDefault="008A08AD">
      <w:r>
        <w:separator/>
      </w:r>
    </w:p>
  </w:footnote>
  <w:footnote w:type="continuationSeparator" w:id="0">
    <w:p w14:paraId="4B907CD4" w14:textId="77777777" w:rsidR="008A08AD" w:rsidRDefault="008A08AD">
      <w:r>
        <w:continuationSeparator/>
      </w:r>
    </w:p>
  </w:footnote>
  <w:footnote w:type="continuationNotice" w:id="1">
    <w:p w14:paraId="1CEB8FB5" w14:textId="77777777" w:rsidR="008A08AD" w:rsidRDefault="008A0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468" w14:textId="77777777" w:rsidR="00AD3357" w:rsidRDefault="00AD33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7D1A" w14:textId="62AD97B2" w:rsidR="00AD3357" w:rsidRPr="00897175" w:rsidRDefault="00AD3357" w:rsidP="00A64C26">
    <w:pPr>
      <w:pBdr>
        <w:bottom w:val="single" w:sz="6" w:space="1" w:color="auto"/>
      </w:pBdr>
      <w:tabs>
        <w:tab w:val="right" w:pos="9070"/>
      </w:tabs>
      <w:suppressAutoHyphens w:val="0"/>
      <w:jc w:val="right"/>
      <w:rPr>
        <w:b/>
        <w:sz w:val="16"/>
        <w:lang w:eastAsia="pl-PL"/>
      </w:rPr>
    </w:pPr>
    <w:r w:rsidRPr="00897175">
      <w:rPr>
        <w:b/>
        <w:sz w:val="16"/>
        <w:lang w:eastAsia="pl-PL"/>
      </w:rPr>
      <w:t xml:space="preserve">            </w:t>
    </w:r>
    <w:r>
      <w:rPr>
        <w:b/>
        <w:sz w:val="16"/>
        <w:lang w:eastAsia="pl-PL"/>
      </w:rPr>
      <w:t xml:space="preserve">      </w:t>
    </w:r>
    <w:r w:rsidRPr="00897175">
      <w:rPr>
        <w:b/>
        <w:sz w:val="16"/>
        <w:lang w:eastAsia="pl-PL"/>
      </w:rPr>
      <w:t>Nr postępowania:</w:t>
    </w:r>
    <w:r w:rsidRPr="001A7B6A">
      <w:t xml:space="preserve"> </w:t>
    </w:r>
    <w:r w:rsidRPr="00081EE0">
      <w:rPr>
        <w:b/>
        <w:sz w:val="16"/>
        <w:lang w:eastAsia="pl-PL"/>
      </w:rPr>
      <w:t xml:space="preserve">PKM/DO/SP/350/8/23 </w:t>
    </w:r>
  </w:p>
  <w:p w14:paraId="0DB31BB3" w14:textId="77777777" w:rsidR="00AD3357" w:rsidRDefault="00AD3357">
    <w:pPr>
      <w:ind w:right="360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750" w14:textId="77777777" w:rsidR="00AD3357" w:rsidRDefault="00AD33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4CEB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DD2697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7401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CBC09C8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CDC2C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6622A29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5.%5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5"/>
    <w:multiLevelType w:val="multilevel"/>
    <w:tmpl w:val="0B2C0FD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 w:val="0"/>
        <w:bCs w:val="0"/>
        <w:kern w:val="2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</w:abstractNum>
  <w:abstractNum w:abstractNumId="7" w15:restartNumberingAfterBreak="0">
    <w:nsid w:val="00000006"/>
    <w:multiLevelType w:val="multilevel"/>
    <w:tmpl w:val="E6B8C686"/>
    <w:name w:val="WW8Num6"/>
    <w:lvl w:ilvl="0">
      <w:start w:val="1"/>
      <w:numFmt w:val="lowerLetter"/>
      <w:lvlText w:val="%1)"/>
      <w:lvlJc w:val="left"/>
      <w:pPr>
        <w:tabs>
          <w:tab w:val="num" w:pos="131"/>
        </w:tabs>
        <w:ind w:left="1211" w:hanging="360"/>
      </w:pPr>
      <w:rPr>
        <w:rFonts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7"/>
    <w:multiLevelType w:val="multilevel"/>
    <w:tmpl w:val="DD0CA8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5A1C7E9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10" w15:restartNumberingAfterBreak="0">
    <w:nsid w:val="00000009"/>
    <w:multiLevelType w:val="multilevel"/>
    <w:tmpl w:val="EF74E828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98B4D124"/>
    <w:name w:val="WW8Num1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681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140"/>
        </w:tabs>
        <w:ind w:left="1140" w:hanging="51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81"/>
        </w:tabs>
        <w:ind w:left="681" w:hanging="567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060C4F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rial"/>
        <w:sz w:val="22"/>
        <w:szCs w:val="22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  <w:sz w:val="22"/>
        <w:szCs w:val="22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7" w15:restartNumberingAfterBreak="0">
    <w:nsid w:val="00000011"/>
    <w:multiLevelType w:val="multilevel"/>
    <w:tmpl w:val="BDFE56E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/>
        <w:bCs/>
        <w:sz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19" w15:restartNumberingAfterBreak="0">
    <w:nsid w:val="00000013"/>
    <w:multiLevelType w:val="multilevel"/>
    <w:tmpl w:val="CC649202"/>
    <w:name w:val="WW8Num19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  <w:highlight w:val="darkYello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highlight w:val="darkYellow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  <w:highlight w:val="darkYellow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  <w:highlight w:val="darkYello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  <w:highlight w:val="darkYellow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  <w:highlight w:val="darkYellow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  <w:highlight w:val="darkYellow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  <w:highlight w:val="darkYellow"/>
      </w:rPr>
    </w:lvl>
  </w:abstractNum>
  <w:abstractNum w:abstractNumId="25" w15:restartNumberingAfterBreak="0">
    <w:nsid w:val="00000019"/>
    <w:multiLevelType w:val="singleLevel"/>
    <w:tmpl w:val="E6E69440"/>
    <w:name w:val="WW8Num2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6" w15:restartNumberingAfterBreak="0">
    <w:nsid w:val="0000001A"/>
    <w:multiLevelType w:val="multilevel"/>
    <w:tmpl w:val="47283D30"/>
    <w:name w:val="WW8Num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</w:abstractNum>
  <w:abstractNum w:abstractNumId="27" w15:restartNumberingAfterBreak="0">
    <w:nsid w:val="0000001B"/>
    <w:multiLevelType w:val="singleLevel"/>
    <w:tmpl w:val="C33430AE"/>
    <w:name w:val="WW8Num272"/>
    <w:lvl w:ilvl="0">
      <w:start w:val="1"/>
      <w:numFmt w:val="decimal"/>
      <w:lvlText w:val="31.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8" w15:restartNumberingAfterBreak="0">
    <w:nsid w:val="0000001C"/>
    <w:multiLevelType w:val="multilevel"/>
    <w:tmpl w:val="21647E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0000001D"/>
    <w:multiLevelType w:val="singleLevel"/>
    <w:tmpl w:val="A91C4106"/>
    <w:lvl w:ilvl="0">
      <w:start w:val="1"/>
      <w:numFmt w:val="decimal"/>
      <w:lvlText w:val="%1)"/>
      <w:lvlJc w:val="left"/>
      <w:pPr>
        <w:ind w:left="1620" w:hanging="360"/>
      </w:pPr>
      <w:rPr>
        <w:rFonts w:cs="Arial" w:hint="default"/>
        <w:b/>
        <w:bCs w:val="0"/>
        <w:iCs/>
        <w:sz w:val="22"/>
        <w:lang w:eastAsia="ar-SA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2"/>
        <w:szCs w:val="22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1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left"/>
      <w:pPr>
        <w:tabs>
          <w:tab w:val="num" w:pos="814"/>
        </w:tabs>
        <w:ind w:left="717" w:hanging="357"/>
      </w:pPr>
      <w:rPr>
        <w:rFonts w:ascii="Arial" w:hAnsi="Arial" w:cs="Arial" w:hint="default"/>
        <w:b w:val="0"/>
        <w:i w:val="0"/>
        <w:color w:val="auto"/>
        <w:kern w:val="1"/>
        <w:sz w:val="22"/>
        <w:szCs w:val="22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b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21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4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40" w15:restartNumberingAfterBreak="0">
    <w:nsid w:val="00000029"/>
    <w:multiLevelType w:val="singleLevel"/>
    <w:tmpl w:val="BF26AFA4"/>
    <w:name w:val="WW8Num41"/>
    <w:lvl w:ilvl="0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eastAsia="TTE232B7E0t00" w:cs="Arial" w:hint="default"/>
        <w:b/>
        <w:sz w:val="22"/>
        <w:szCs w:val="22"/>
        <w:lang w:eastAsia="ar-SA"/>
      </w:rPr>
    </w:lvl>
  </w:abstractNum>
  <w:abstractNum w:abstractNumId="41" w15:restartNumberingAfterBreak="0">
    <w:nsid w:val="0000002A"/>
    <w:multiLevelType w:val="multilevel"/>
    <w:tmpl w:val="3670D30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bCs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Arial" w:hint="default"/>
        <w:bCs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Arial" w:hint="default"/>
        <w:bCs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Arial" w:hint="default"/>
        <w:bCs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Arial" w:hint="default"/>
        <w:bCs/>
        <w:sz w:val="22"/>
        <w:szCs w:val="22"/>
        <w:lang w:eastAsia="ar-SA"/>
      </w:rPr>
    </w:lvl>
  </w:abstractNum>
  <w:abstractNum w:abstractNumId="42" w15:restartNumberingAfterBreak="0">
    <w:nsid w:val="0000002B"/>
    <w:multiLevelType w:val="multilevel"/>
    <w:tmpl w:val="AB323F4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sz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iCs/>
        <w:sz w:val="22"/>
        <w:szCs w:val="22"/>
      </w:rPr>
    </w:lvl>
  </w:abstractNum>
  <w:abstractNum w:abstractNumId="44" w15:restartNumberingAfterBreak="0">
    <w:nsid w:val="0000002F"/>
    <w:multiLevelType w:val="singleLevel"/>
    <w:tmpl w:val="677ED836"/>
    <w:name w:val="WW8Num47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eastAsia="Calibri" w:cs="Arial" w:hint="default"/>
        <w:sz w:val="22"/>
        <w:szCs w:val="22"/>
        <w:lang w:eastAsia="ar-SA"/>
      </w:rPr>
    </w:lvl>
  </w:abstractNum>
  <w:abstractNum w:abstractNumId="46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0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51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</w:abstractNum>
  <w:abstractNum w:abstractNumId="53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40.%1."/>
      <w:lvlJc w:val="right"/>
      <w:pPr>
        <w:tabs>
          <w:tab w:val="num" w:pos="0"/>
        </w:tabs>
        <w:ind w:left="142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4" w15:restartNumberingAfterBreak="0">
    <w:nsid w:val="0000003B"/>
    <w:multiLevelType w:val="multilevel"/>
    <w:tmpl w:val="B342923C"/>
    <w:name w:val="WW8Num59"/>
    <w:lvl w:ilvl="0">
      <w:start w:val="1"/>
      <w:numFmt w:val="decimal"/>
      <w:lvlText w:val="40.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55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  <w:sz w:val="22"/>
        <w:szCs w:val="22"/>
        <w:lang w:eastAsia="ar-SA"/>
      </w:rPr>
    </w:lvl>
  </w:abstractNum>
  <w:abstractNum w:abstractNumId="5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8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59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61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Arial"/>
        <w:sz w:val="22"/>
        <w:szCs w:val="22"/>
        <w:lang w:eastAsia="ar-SA"/>
      </w:rPr>
    </w:lvl>
  </w:abstractNum>
  <w:abstractNum w:abstractNumId="6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3.%1."/>
      <w:lvlJc w:val="left"/>
      <w:pPr>
        <w:tabs>
          <w:tab w:val="num" w:pos="0"/>
        </w:tabs>
        <w:ind w:left="851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4"/>
    <w:multiLevelType w:val="singleLevel"/>
    <w:tmpl w:val="D3AA96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/>
        <w:color w:val="C00000"/>
        <w:sz w:val="28"/>
        <w:szCs w:val="28"/>
      </w:r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2"/>
        </w:tabs>
        <w:ind w:left="18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65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66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6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68" w15:restartNumberingAfterBreak="0">
    <w:nsid w:val="0000004A"/>
    <w:multiLevelType w:val="single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2"/>
        <w:szCs w:val="22"/>
        <w:lang w:eastAsia="ar-SA"/>
      </w:rPr>
    </w:lvl>
  </w:abstractNum>
  <w:abstractNum w:abstractNumId="69" w15:restartNumberingAfterBreak="0">
    <w:nsid w:val="0000004B"/>
    <w:multiLevelType w:val="singleLevel"/>
    <w:tmpl w:val="0114A02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lang w:eastAsia="ar-SA"/>
      </w:rPr>
    </w:lvl>
  </w:abstractNum>
  <w:abstractNum w:abstractNumId="70" w15:restartNumberingAfterBreak="0">
    <w:nsid w:val="0000004C"/>
    <w:multiLevelType w:val="multilevel"/>
    <w:tmpl w:val="0000004C"/>
    <w:name w:val="WW8Num76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71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72" w15:restartNumberingAfterBreak="0">
    <w:nsid w:val="0000004E"/>
    <w:multiLevelType w:val="singleLevel"/>
    <w:tmpl w:val="9996A584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/>
        <w:bCs/>
        <w:i w:val="0"/>
        <w:color w:val="auto"/>
        <w:sz w:val="22"/>
        <w:szCs w:val="22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iCs/>
        <w:sz w:val="22"/>
        <w:szCs w:val="22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Arial" w:hint="default"/>
        <w:iCs/>
        <w:sz w:val="22"/>
        <w:szCs w:val="22"/>
        <w:lang w:val="x-none"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Arial" w:hint="default"/>
        <w:iCs/>
        <w:sz w:val="22"/>
        <w:szCs w:val="22"/>
        <w:lang w:val="x-none"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Arial" w:hint="default"/>
        <w:iCs/>
        <w:sz w:val="22"/>
        <w:szCs w:val="22"/>
        <w:lang w:val="x-none"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" w:hint="default"/>
        <w:iCs/>
        <w:sz w:val="22"/>
        <w:szCs w:val="22"/>
        <w:lang w:val="x-none"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Arial" w:hint="default"/>
        <w:iCs/>
        <w:sz w:val="22"/>
        <w:szCs w:val="22"/>
        <w:lang w:val="x-none"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" w:hint="default"/>
        <w:iCs/>
        <w:sz w:val="22"/>
        <w:szCs w:val="22"/>
        <w:lang w:val="x-none"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Arial" w:hint="default"/>
        <w:iCs/>
        <w:sz w:val="22"/>
        <w:szCs w:val="22"/>
        <w:lang w:val="x-none"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" w:hint="default"/>
        <w:iCs/>
        <w:sz w:val="22"/>
        <w:szCs w:val="22"/>
        <w:lang w:val="x-none" w:eastAsia="ar-SA"/>
      </w:rPr>
    </w:lvl>
  </w:abstractNum>
  <w:abstractNum w:abstractNumId="74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  <w:rPr>
        <w:rFonts w:cs="Arial"/>
        <w:i/>
        <w:iCs/>
        <w:sz w:val="18"/>
        <w:szCs w:val="18"/>
      </w:rPr>
    </w:lvl>
  </w:abstractNum>
  <w:abstractNum w:abstractNumId="75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19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76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78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 w:val="0"/>
        <w:bCs/>
        <w:color w:val="000000"/>
        <w:kern w:val="1"/>
        <w:sz w:val="22"/>
        <w:szCs w:val="22"/>
        <w:lang w:eastAsia="ar-SA"/>
      </w:rPr>
    </w:lvl>
  </w:abstractNum>
  <w:abstractNum w:abstractNumId="80" w15:restartNumberingAfterBreak="0">
    <w:nsid w:val="00000058"/>
    <w:multiLevelType w:val="singleLevel"/>
    <w:tmpl w:val="053E5700"/>
    <w:lvl w:ilvl="0">
      <w:start w:val="1"/>
      <w:numFmt w:val="decimal"/>
      <w:lvlText w:val="%1)"/>
      <w:lvlJc w:val="right"/>
      <w:pPr>
        <w:tabs>
          <w:tab w:val="num" w:pos="0"/>
        </w:tabs>
        <w:ind w:left="1864" w:hanging="360"/>
      </w:pPr>
      <w:rPr>
        <w:rFonts w:ascii="Arial" w:eastAsia="Times New Roman" w:hAnsi="Arial" w:cs="Arial" w:hint="default"/>
        <w:b/>
        <w:bCs/>
        <w:i w:val="0"/>
        <w:color w:val="000000"/>
        <w:position w:val="0"/>
        <w:sz w:val="22"/>
        <w:szCs w:val="22"/>
        <w:vertAlign w:val="baseline"/>
      </w:rPr>
    </w:lvl>
  </w:abstractNum>
  <w:abstractNum w:abstractNumId="81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bCs/>
        <w:iCs/>
        <w:color w:val="auto"/>
        <w:sz w:val="22"/>
        <w:szCs w:val="22"/>
      </w:rPr>
    </w:lvl>
  </w:abstractNum>
  <w:abstractNum w:abstractNumId="82" w15:restartNumberingAfterBreak="0">
    <w:nsid w:val="000000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3" w15:restartNumberingAfterBreak="0">
    <w:nsid w:val="0000005B"/>
    <w:multiLevelType w:val="singleLevel"/>
    <w:tmpl w:val="9286A884"/>
    <w:name w:val="WW8Num9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b w:val="0"/>
        <w:bCs w:val="0"/>
        <w:i/>
        <w:iCs/>
        <w:sz w:val="22"/>
        <w:szCs w:val="22"/>
        <w:lang w:eastAsia="ar-SA"/>
      </w:rPr>
    </w:lvl>
  </w:abstractNum>
  <w:abstractNum w:abstractNumId="84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85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color w:val="auto"/>
        <w:w w:val="105"/>
        <w:sz w:val="22"/>
        <w:szCs w:val="16"/>
      </w:rPr>
    </w:lvl>
  </w:abstractNum>
  <w:abstractNum w:abstractNumId="86" w15:restartNumberingAfterBreak="0">
    <w:nsid w:val="0000005F"/>
    <w:multiLevelType w:val="singleLevel"/>
    <w:tmpl w:val="3064EE0C"/>
    <w:name w:val="WW8Num9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Calibri"/>
        <w:b w:val="0"/>
      </w:rPr>
    </w:lvl>
  </w:abstractNum>
  <w:abstractNum w:abstractNumId="87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09"/>
        </w:tabs>
        <w:ind w:left="1080" w:hanging="360"/>
      </w:pPr>
      <w:rPr>
        <w:rFonts w:ascii="Symbol" w:hAnsi="Symbol" w:cs="Symbol" w:hint="default"/>
        <w:szCs w:val="20"/>
        <w:lang w:eastAsia="ar-SA"/>
      </w:rPr>
    </w:lvl>
  </w:abstractNum>
  <w:abstractNum w:abstractNumId="8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9.%1."/>
      <w:lvlJc w:val="left"/>
      <w:pPr>
        <w:tabs>
          <w:tab w:val="num" w:pos="0"/>
        </w:tabs>
        <w:ind w:left="1134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17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0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91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2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1.14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3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b w:val="0"/>
      </w:rPr>
    </w:lvl>
  </w:abstractNum>
  <w:abstractNum w:abstractNumId="9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95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6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7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  <w:sz w:val="22"/>
        <w:szCs w:val="22"/>
      </w:rPr>
    </w:lvl>
  </w:abstractNum>
  <w:abstractNum w:abstractNumId="98" w15:restartNumberingAfterBreak="0">
    <w:nsid w:val="0000006E"/>
    <w:multiLevelType w:val="multi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9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00000070"/>
    <w:multiLevelType w:val="single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lang w:eastAsia="pl-PL"/>
      </w:rPr>
    </w:lvl>
  </w:abstractNum>
  <w:abstractNum w:abstractNumId="101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2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3" w15:restartNumberingAfterBreak="0">
    <w:nsid w:val="00000073"/>
    <w:multiLevelType w:val="multilevel"/>
    <w:tmpl w:val="11205748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-151"/>
        </w:tabs>
        <w:ind w:left="1637" w:hanging="360"/>
      </w:pPr>
      <w:rPr>
        <w:rFonts w:cs="Times New Roman"/>
        <w:b w:val="0"/>
        <w:i w:val="0"/>
        <w:strike w:val="0"/>
        <w:color w:val="000000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4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6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color w:val="000000"/>
        <w:sz w:val="22"/>
        <w:szCs w:val="22"/>
        <w:lang w:eastAsia="pl-PL"/>
      </w:rPr>
    </w:lvl>
  </w:abstractNum>
  <w:abstractNum w:abstractNumId="108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9" w15:restartNumberingAfterBreak="0">
    <w:nsid w:val="00000079"/>
    <w:multiLevelType w:val="singleLevel"/>
    <w:tmpl w:val="00000079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0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1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  <w:b w:val="0"/>
      </w:rPr>
    </w:lvl>
  </w:abstractNum>
  <w:abstractNum w:abstractNumId="112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</w:rPr>
    </w:lvl>
  </w:abstractNum>
  <w:abstractNum w:abstractNumId="113" w15:restartNumberingAfterBreak="0">
    <w:nsid w:val="0000007D"/>
    <w:multiLevelType w:val="singleLevel"/>
    <w:tmpl w:val="0000007D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4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  <w:b w:val="0"/>
      </w:rPr>
    </w:lvl>
  </w:abstractNum>
  <w:abstractNum w:abstractNumId="115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sz w:val="22"/>
        <w:szCs w:val="22"/>
        <w:lang w:eastAsia="pl-PL"/>
      </w:rPr>
    </w:lvl>
  </w:abstractNum>
  <w:abstractNum w:abstractNumId="116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17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  <w:sz w:val="22"/>
        <w:szCs w:val="22"/>
        <w:lang w:eastAsia="pl-PL"/>
      </w:rPr>
    </w:lvl>
  </w:abstractNum>
  <w:abstractNum w:abstractNumId="118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19" w15:restartNumberingAfterBreak="0">
    <w:nsid w:val="00000083"/>
    <w:multiLevelType w:val="single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20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121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22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3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24" w15:restartNumberingAfterBreak="0">
    <w:nsid w:val="00340164"/>
    <w:multiLevelType w:val="hybridMultilevel"/>
    <w:tmpl w:val="17C89BDA"/>
    <w:name w:val="WW8Num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0D06CD3"/>
    <w:multiLevelType w:val="hybridMultilevel"/>
    <w:tmpl w:val="5A1E8874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6" w15:restartNumberingAfterBreak="0">
    <w:nsid w:val="012637A3"/>
    <w:multiLevelType w:val="hybridMultilevel"/>
    <w:tmpl w:val="605AD1A0"/>
    <w:lvl w:ilvl="0" w:tplc="FFFFFFFF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8DAEE18A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7" w15:restartNumberingAfterBreak="0">
    <w:nsid w:val="02EB23BC"/>
    <w:multiLevelType w:val="hybridMultilevel"/>
    <w:tmpl w:val="3F341F7C"/>
    <w:lvl w:ilvl="0" w:tplc="1B1A19E4">
      <w:start w:val="1"/>
      <w:numFmt w:val="decimal"/>
      <w:lvlText w:val="%1."/>
      <w:lvlJc w:val="left"/>
      <w:pPr>
        <w:ind w:left="1069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03935A1A"/>
    <w:multiLevelType w:val="hybridMultilevel"/>
    <w:tmpl w:val="36501CC6"/>
    <w:lvl w:ilvl="0" w:tplc="2A7E79B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9" w15:restartNumberingAfterBreak="0">
    <w:nsid w:val="050371BB"/>
    <w:multiLevelType w:val="hybridMultilevel"/>
    <w:tmpl w:val="E9F2816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0" w15:restartNumberingAfterBreak="0">
    <w:nsid w:val="05EE1E1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32" w15:restartNumberingAfterBreak="0">
    <w:nsid w:val="074F03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iCs/>
        <w:sz w:val="22"/>
        <w:lang w:eastAsia="ar-SA"/>
      </w:rPr>
    </w:lvl>
  </w:abstractNum>
  <w:abstractNum w:abstractNumId="133" w15:restartNumberingAfterBreak="0">
    <w:nsid w:val="08584553"/>
    <w:multiLevelType w:val="hybridMultilevel"/>
    <w:tmpl w:val="A16C139C"/>
    <w:lvl w:ilvl="0" w:tplc="BECE7E78">
      <w:start w:val="1"/>
      <w:numFmt w:val="decimal"/>
      <w:lvlText w:val="%1)"/>
      <w:lvlJc w:val="left"/>
      <w:pPr>
        <w:ind w:left="17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34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0BB26D55"/>
    <w:multiLevelType w:val="hybridMultilevel"/>
    <w:tmpl w:val="29889FE2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725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0C44309A"/>
    <w:multiLevelType w:val="hybridMultilevel"/>
    <w:tmpl w:val="717E4B56"/>
    <w:name w:val="WW8Num313"/>
    <w:lvl w:ilvl="0" w:tplc="58C04F52">
      <w:start w:val="1"/>
      <w:numFmt w:val="decimal"/>
      <w:lvlText w:val="%1)"/>
      <w:lvlJc w:val="center"/>
      <w:pPr>
        <w:tabs>
          <w:tab w:val="num" w:pos="3412"/>
        </w:tabs>
        <w:ind w:left="3412" w:hanging="434"/>
      </w:pPr>
      <w:rPr>
        <w:rFonts w:ascii="Arial" w:hAnsi="Arial" w:cs="Arial" w:hint="default"/>
        <w:b w:val="0"/>
        <w:i w:val="0"/>
        <w:kern w:val="1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0C572897"/>
    <w:multiLevelType w:val="hybridMultilevel"/>
    <w:tmpl w:val="AD7ACD68"/>
    <w:lvl w:ilvl="0" w:tplc="A630F442">
      <w:start w:val="1"/>
      <w:numFmt w:val="decimal"/>
      <w:lvlText w:val="%1."/>
      <w:lvlJc w:val="left"/>
      <w:pPr>
        <w:ind w:left="1429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0E545F91"/>
    <w:multiLevelType w:val="multilevel"/>
    <w:tmpl w:val="3118C8D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0EFD3D45"/>
    <w:multiLevelType w:val="hybridMultilevel"/>
    <w:tmpl w:val="2912E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0F1A049D"/>
    <w:multiLevelType w:val="hybridMultilevel"/>
    <w:tmpl w:val="351A9DCA"/>
    <w:lvl w:ilvl="0" w:tplc="DC46FFFC">
      <w:start w:val="5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0484766"/>
    <w:multiLevelType w:val="hybridMultilevel"/>
    <w:tmpl w:val="A5506422"/>
    <w:lvl w:ilvl="0" w:tplc="FAFE84D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AFE84D0">
      <w:start w:val="1"/>
      <w:numFmt w:val="bullet"/>
      <w:lvlText w:val=""/>
      <w:lvlJc w:val="left"/>
      <w:pPr>
        <w:ind w:left="428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3" w15:restartNumberingAfterBreak="0">
    <w:nsid w:val="108331B9"/>
    <w:multiLevelType w:val="hybridMultilevel"/>
    <w:tmpl w:val="CB86563E"/>
    <w:lvl w:ilvl="0" w:tplc="F1D86D14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4" w15:restartNumberingAfterBreak="0">
    <w:nsid w:val="10B241F7"/>
    <w:multiLevelType w:val="hybridMultilevel"/>
    <w:tmpl w:val="FB1A96E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9C608654">
      <w:start w:val="1"/>
      <w:numFmt w:val="lowerLetter"/>
      <w:lvlText w:val="%2)"/>
      <w:lvlJc w:val="left"/>
      <w:pPr>
        <w:ind w:left="1440" w:hanging="360"/>
      </w:pPr>
      <w:rPr>
        <w:rFonts w:hint="default"/>
        <w:lang w:val="pl-P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10FB17A2"/>
    <w:multiLevelType w:val="hybridMultilevel"/>
    <w:tmpl w:val="0C7A253A"/>
    <w:lvl w:ilvl="0" w:tplc="81FC37DA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110E6B2A"/>
    <w:multiLevelType w:val="hybridMultilevel"/>
    <w:tmpl w:val="08E0FD8A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7" w15:restartNumberingAfterBreak="0">
    <w:nsid w:val="11117F8C"/>
    <w:multiLevelType w:val="hybridMultilevel"/>
    <w:tmpl w:val="72F243AC"/>
    <w:lvl w:ilvl="0" w:tplc="6B8A18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1872C6C"/>
    <w:multiLevelType w:val="hybridMultilevel"/>
    <w:tmpl w:val="40904542"/>
    <w:name w:val="WW8Num3823"/>
    <w:lvl w:ilvl="0" w:tplc="0415000F">
      <w:start w:val="1"/>
      <w:numFmt w:val="decimal"/>
      <w:lvlText w:val="%1)"/>
      <w:lvlJc w:val="left"/>
      <w:pPr>
        <w:tabs>
          <w:tab w:val="num" w:pos="657"/>
        </w:tabs>
        <w:ind w:left="657" w:hanging="357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9" w15:restartNumberingAfterBreak="0">
    <w:nsid w:val="12B71DAA"/>
    <w:multiLevelType w:val="hybridMultilevel"/>
    <w:tmpl w:val="88746EEE"/>
    <w:lvl w:ilvl="0" w:tplc="0415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0" w15:restartNumberingAfterBreak="0">
    <w:nsid w:val="135D0A51"/>
    <w:multiLevelType w:val="hybridMultilevel"/>
    <w:tmpl w:val="2B967FE2"/>
    <w:lvl w:ilvl="0" w:tplc="747047DC">
      <w:start w:val="1"/>
      <w:numFmt w:val="lowerLetter"/>
      <w:lvlText w:val="%1)"/>
      <w:lvlJc w:val="left"/>
      <w:pPr>
        <w:ind w:left="1713" w:hanging="360"/>
      </w:pPr>
      <w:rPr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1" w15:restartNumberingAfterBreak="0">
    <w:nsid w:val="13CE72FF"/>
    <w:multiLevelType w:val="hybridMultilevel"/>
    <w:tmpl w:val="4E545A1A"/>
    <w:lvl w:ilvl="0" w:tplc="144E50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4536CA6"/>
    <w:multiLevelType w:val="hybridMultilevel"/>
    <w:tmpl w:val="9184E906"/>
    <w:lvl w:ilvl="0" w:tplc="13CCF52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4A83008"/>
    <w:multiLevelType w:val="hybridMultilevel"/>
    <w:tmpl w:val="297A8442"/>
    <w:lvl w:ilvl="0" w:tplc="77C4F6D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16D346B4"/>
    <w:multiLevelType w:val="hybridMultilevel"/>
    <w:tmpl w:val="97F6493C"/>
    <w:lvl w:ilvl="0" w:tplc="E78C9E5C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8DD1444"/>
    <w:multiLevelType w:val="hybridMultilevel"/>
    <w:tmpl w:val="9522BFB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8" w15:restartNumberingAfterBreak="0">
    <w:nsid w:val="19185A0A"/>
    <w:multiLevelType w:val="hybridMultilevel"/>
    <w:tmpl w:val="DA28D26A"/>
    <w:name w:val="WW8Num2622"/>
    <w:lvl w:ilvl="0" w:tplc="9F02A0A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19AB6CD8"/>
    <w:multiLevelType w:val="hybridMultilevel"/>
    <w:tmpl w:val="904A075E"/>
    <w:lvl w:ilvl="0" w:tplc="DAD485A6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0" w15:restartNumberingAfterBreak="0">
    <w:nsid w:val="19D12FF5"/>
    <w:multiLevelType w:val="hybridMultilevel"/>
    <w:tmpl w:val="F242585E"/>
    <w:lvl w:ilvl="0" w:tplc="A442F62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1" w15:restartNumberingAfterBreak="0">
    <w:nsid w:val="19FB5A64"/>
    <w:multiLevelType w:val="hybridMultilevel"/>
    <w:tmpl w:val="EABE3B50"/>
    <w:lvl w:ilvl="0" w:tplc="D7CC4CC8">
      <w:start w:val="1"/>
      <w:numFmt w:val="decimal"/>
      <w:lvlText w:val="%1)"/>
      <w:lvlJc w:val="left"/>
      <w:pPr>
        <w:ind w:left="1440" w:hanging="360"/>
      </w:pPr>
      <w:rPr>
        <w:b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1A236C54"/>
    <w:multiLevelType w:val="hybridMultilevel"/>
    <w:tmpl w:val="570E2264"/>
    <w:lvl w:ilvl="0" w:tplc="99C8F3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1C3C6208"/>
    <w:multiLevelType w:val="hybridMultilevel"/>
    <w:tmpl w:val="1FFA3506"/>
    <w:lvl w:ilvl="0" w:tplc="E4BC93A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4" w15:restartNumberingAfterBreak="0">
    <w:nsid w:val="1C4A7BD5"/>
    <w:multiLevelType w:val="hybridMultilevel"/>
    <w:tmpl w:val="3E2CB0C2"/>
    <w:lvl w:ilvl="0" w:tplc="72E08B3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5" w15:restartNumberingAfterBreak="0">
    <w:nsid w:val="1DB27E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F152CF4"/>
    <w:multiLevelType w:val="hybridMultilevel"/>
    <w:tmpl w:val="3B325BC0"/>
    <w:lvl w:ilvl="0" w:tplc="5A9EC53C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7" w15:restartNumberingAfterBreak="0">
    <w:nsid w:val="1F3D2769"/>
    <w:multiLevelType w:val="hybridMultilevel"/>
    <w:tmpl w:val="3B4E8CFC"/>
    <w:name w:val="WW8Num314"/>
    <w:lvl w:ilvl="0" w:tplc="D032C9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1FDE313C"/>
    <w:multiLevelType w:val="hybridMultilevel"/>
    <w:tmpl w:val="FFFFFFFF"/>
    <w:lvl w:ilvl="0" w:tplc="3CEC9AE2">
      <w:start w:val="1"/>
      <w:numFmt w:val="lowerRoman"/>
      <w:lvlText w:val="%1."/>
      <w:lvlJc w:val="right"/>
      <w:pPr>
        <w:ind w:left="720" w:hanging="360"/>
      </w:pPr>
    </w:lvl>
    <w:lvl w:ilvl="1" w:tplc="5AB06F86">
      <w:start w:val="1"/>
      <w:numFmt w:val="lowerLetter"/>
      <w:lvlText w:val="%2."/>
      <w:lvlJc w:val="left"/>
      <w:pPr>
        <w:ind w:left="1440" w:hanging="360"/>
      </w:pPr>
    </w:lvl>
    <w:lvl w:ilvl="2" w:tplc="DC02EDFE">
      <w:start w:val="1"/>
      <w:numFmt w:val="lowerRoman"/>
      <w:lvlText w:val="%3."/>
      <w:lvlJc w:val="right"/>
      <w:pPr>
        <w:ind w:left="2160" w:hanging="180"/>
      </w:pPr>
    </w:lvl>
    <w:lvl w:ilvl="3" w:tplc="A836BB40">
      <w:start w:val="1"/>
      <w:numFmt w:val="decimal"/>
      <w:lvlText w:val="%4."/>
      <w:lvlJc w:val="left"/>
      <w:pPr>
        <w:ind w:left="2880" w:hanging="360"/>
      </w:pPr>
    </w:lvl>
    <w:lvl w:ilvl="4" w:tplc="25D22F20">
      <w:start w:val="1"/>
      <w:numFmt w:val="lowerLetter"/>
      <w:lvlText w:val="%5."/>
      <w:lvlJc w:val="left"/>
      <w:pPr>
        <w:ind w:left="3600" w:hanging="360"/>
      </w:pPr>
    </w:lvl>
    <w:lvl w:ilvl="5" w:tplc="5D62DAB8">
      <w:start w:val="1"/>
      <w:numFmt w:val="lowerRoman"/>
      <w:lvlText w:val="%6."/>
      <w:lvlJc w:val="right"/>
      <w:pPr>
        <w:ind w:left="4320" w:hanging="180"/>
      </w:pPr>
    </w:lvl>
    <w:lvl w:ilvl="6" w:tplc="5A2A6A12">
      <w:start w:val="1"/>
      <w:numFmt w:val="decimal"/>
      <w:lvlText w:val="%7."/>
      <w:lvlJc w:val="left"/>
      <w:pPr>
        <w:ind w:left="5040" w:hanging="360"/>
      </w:pPr>
    </w:lvl>
    <w:lvl w:ilvl="7" w:tplc="BD329F46">
      <w:start w:val="1"/>
      <w:numFmt w:val="lowerLetter"/>
      <w:lvlText w:val="%8."/>
      <w:lvlJc w:val="left"/>
      <w:pPr>
        <w:ind w:left="5760" w:hanging="360"/>
      </w:pPr>
    </w:lvl>
    <w:lvl w:ilvl="8" w:tplc="E2BA8F24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035278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D96435"/>
    <w:multiLevelType w:val="hybridMultilevel"/>
    <w:tmpl w:val="5F6ADB30"/>
    <w:lvl w:ilvl="0" w:tplc="5AE46F6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21EC08FC"/>
    <w:multiLevelType w:val="hybridMultilevel"/>
    <w:tmpl w:val="1FB264BC"/>
    <w:lvl w:ilvl="0" w:tplc="06289FBA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2" w15:restartNumberingAfterBreak="0">
    <w:nsid w:val="2200000E"/>
    <w:multiLevelType w:val="hybridMultilevel"/>
    <w:tmpl w:val="E85231D2"/>
    <w:lvl w:ilvl="0" w:tplc="B8588898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73" w15:restartNumberingAfterBreak="0">
    <w:nsid w:val="228035E6"/>
    <w:multiLevelType w:val="hybridMultilevel"/>
    <w:tmpl w:val="698EE984"/>
    <w:lvl w:ilvl="0" w:tplc="33C21B1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2D46A50"/>
    <w:multiLevelType w:val="hybridMultilevel"/>
    <w:tmpl w:val="F92A451C"/>
    <w:lvl w:ilvl="0" w:tplc="D374ACAA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5" w15:restartNumberingAfterBreak="0">
    <w:nsid w:val="24965281"/>
    <w:multiLevelType w:val="hybridMultilevel"/>
    <w:tmpl w:val="BF1039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6" w15:restartNumberingAfterBreak="0">
    <w:nsid w:val="24C1344D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55318D"/>
    <w:multiLevelType w:val="hybridMultilevel"/>
    <w:tmpl w:val="B144351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9E547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68916AD"/>
    <w:multiLevelType w:val="hybridMultilevel"/>
    <w:tmpl w:val="72D82538"/>
    <w:lvl w:ilvl="0" w:tplc="3404D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26A824E6"/>
    <w:multiLevelType w:val="hybridMultilevel"/>
    <w:tmpl w:val="3D6CBB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A924F2E"/>
    <w:multiLevelType w:val="hybridMultilevel"/>
    <w:tmpl w:val="E702EB06"/>
    <w:name w:val="WW8Num962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2B15771F"/>
    <w:multiLevelType w:val="hybridMultilevel"/>
    <w:tmpl w:val="7DCA0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2BA335E9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3" w15:restartNumberingAfterBreak="0">
    <w:nsid w:val="2EEE2CB4"/>
    <w:multiLevelType w:val="hybridMultilevel"/>
    <w:tmpl w:val="DF4AAFBE"/>
    <w:lvl w:ilvl="0" w:tplc="BF0E319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4" w15:restartNumberingAfterBreak="0">
    <w:nsid w:val="2F201FEE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5" w15:restartNumberingAfterBreak="0">
    <w:nsid w:val="2F690040"/>
    <w:multiLevelType w:val="hybridMultilevel"/>
    <w:tmpl w:val="0B1C9C22"/>
    <w:lvl w:ilvl="0" w:tplc="4C860ED6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 w15:restartNumberingAfterBreak="0">
    <w:nsid w:val="31303B6C"/>
    <w:multiLevelType w:val="hybridMultilevel"/>
    <w:tmpl w:val="28C45E08"/>
    <w:lvl w:ilvl="0" w:tplc="B72C8960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7" w15:restartNumberingAfterBreak="0">
    <w:nsid w:val="318E444E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8" w15:restartNumberingAfterBreak="0">
    <w:nsid w:val="32A9B5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330744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/>
        <w:b w:val="0"/>
        <w:color w:val="auto"/>
        <w:sz w:val="22"/>
        <w:szCs w:val="20"/>
      </w:rPr>
    </w:lvl>
  </w:abstractNum>
  <w:abstractNum w:abstractNumId="190" w15:restartNumberingAfterBreak="0">
    <w:nsid w:val="338654EB"/>
    <w:multiLevelType w:val="hybridMultilevel"/>
    <w:tmpl w:val="1A6E7324"/>
    <w:name w:val="WW8Num692"/>
    <w:lvl w:ilvl="0" w:tplc="C1EAC3B4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5C804A2"/>
    <w:multiLevelType w:val="hybridMultilevel"/>
    <w:tmpl w:val="A21EFE92"/>
    <w:lvl w:ilvl="0" w:tplc="C966E3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36122780"/>
    <w:multiLevelType w:val="hybridMultilevel"/>
    <w:tmpl w:val="FFFFFFFF"/>
    <w:lvl w:ilvl="0" w:tplc="52E6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BCF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82B2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6A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8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E45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25A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9EF0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CCBD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37C5316D"/>
    <w:multiLevelType w:val="hybridMultilevel"/>
    <w:tmpl w:val="5D702E0C"/>
    <w:lvl w:ilvl="0" w:tplc="0F6E2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8543AF9"/>
    <w:multiLevelType w:val="hybridMultilevel"/>
    <w:tmpl w:val="62AE3156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95" w15:restartNumberingAfterBreak="0">
    <w:nsid w:val="3899BC09"/>
    <w:multiLevelType w:val="hybridMultilevel"/>
    <w:tmpl w:val="FFFFFFFF"/>
    <w:lvl w:ilvl="0" w:tplc="CDEEC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202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C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E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D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E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84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5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9831FB"/>
    <w:multiLevelType w:val="hybridMultilevel"/>
    <w:tmpl w:val="33A47FE0"/>
    <w:lvl w:ilvl="0" w:tplc="3DF2BF96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3A953212"/>
    <w:multiLevelType w:val="hybridMultilevel"/>
    <w:tmpl w:val="16169DF8"/>
    <w:lvl w:ilvl="0" w:tplc="D4AA09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3AFE6535"/>
    <w:multiLevelType w:val="hybridMultilevel"/>
    <w:tmpl w:val="8CEEF196"/>
    <w:lvl w:ilvl="0" w:tplc="B6AEAF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C17B56"/>
    <w:multiLevelType w:val="hybridMultilevel"/>
    <w:tmpl w:val="4B9AB8F2"/>
    <w:lvl w:ilvl="0" w:tplc="BA9C83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0EE4BA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E5E67BC"/>
    <w:multiLevelType w:val="hybridMultilevel"/>
    <w:tmpl w:val="52B2FBD0"/>
    <w:name w:val="WW8Num382"/>
    <w:lvl w:ilvl="0" w:tplc="0000006B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 w15:restartNumberingAfterBreak="0">
    <w:nsid w:val="3F251C90"/>
    <w:multiLevelType w:val="hybridMultilevel"/>
    <w:tmpl w:val="B8D8D992"/>
    <w:lvl w:ilvl="0" w:tplc="518AA72A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3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412915BA"/>
    <w:multiLevelType w:val="singleLevel"/>
    <w:tmpl w:val="615EB75E"/>
    <w:lvl w:ilvl="0">
      <w:start w:val="1"/>
      <w:numFmt w:val="decimal"/>
      <w:pStyle w:val="Zwykytekst3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05" w15:restartNumberingAfterBreak="0">
    <w:nsid w:val="41F93C26"/>
    <w:multiLevelType w:val="hybridMultilevel"/>
    <w:tmpl w:val="CD642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2655AD8"/>
    <w:multiLevelType w:val="hybridMultilevel"/>
    <w:tmpl w:val="BEC8AB3C"/>
    <w:lvl w:ilvl="0" w:tplc="8DAEE18A">
      <w:start w:val="1"/>
      <w:numFmt w:val="bullet"/>
      <w:lvlText w:val="‒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‒"/>
      <w:lvlJc w:val="left"/>
      <w:pPr>
        <w:ind w:left="34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7" w15:restartNumberingAfterBreak="0">
    <w:nsid w:val="42FA2E22"/>
    <w:multiLevelType w:val="hybridMultilevel"/>
    <w:tmpl w:val="382EC54A"/>
    <w:lvl w:ilvl="0" w:tplc="5652FD0A">
      <w:start w:val="1"/>
      <w:numFmt w:val="decimal"/>
      <w:lvlText w:val="%1)"/>
      <w:lvlJc w:val="left"/>
      <w:pPr>
        <w:ind w:left="199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8" w15:restartNumberingAfterBreak="0">
    <w:nsid w:val="43D45252"/>
    <w:multiLevelType w:val="hybridMultilevel"/>
    <w:tmpl w:val="F18C27A2"/>
    <w:name w:val="WW8Num96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44AD752B"/>
    <w:multiLevelType w:val="hybridMultilevel"/>
    <w:tmpl w:val="B1EAE63C"/>
    <w:lvl w:ilvl="0" w:tplc="3A649056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10" w15:restartNumberingAfterBreak="0">
    <w:nsid w:val="45517C8A"/>
    <w:multiLevelType w:val="hybridMultilevel"/>
    <w:tmpl w:val="2B1EA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7972E9B"/>
    <w:multiLevelType w:val="hybridMultilevel"/>
    <w:tmpl w:val="1E26115C"/>
    <w:lvl w:ilvl="0" w:tplc="4CE8D12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2" w15:restartNumberingAfterBreak="0">
    <w:nsid w:val="47A0129F"/>
    <w:multiLevelType w:val="hybridMultilevel"/>
    <w:tmpl w:val="064C02BA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0139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A52B0B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 w15:restartNumberingAfterBreak="0">
    <w:nsid w:val="4B3A3548"/>
    <w:multiLevelType w:val="hybridMultilevel"/>
    <w:tmpl w:val="73F4DEF6"/>
    <w:lvl w:ilvl="0" w:tplc="FFFFFFFF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15" w15:restartNumberingAfterBreak="0">
    <w:nsid w:val="4B62253E"/>
    <w:multiLevelType w:val="hybridMultilevel"/>
    <w:tmpl w:val="D12AC50A"/>
    <w:lvl w:ilvl="0" w:tplc="832EDEB0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6" w15:restartNumberingAfterBreak="0">
    <w:nsid w:val="4CA8139F"/>
    <w:multiLevelType w:val="hybridMultilevel"/>
    <w:tmpl w:val="FFFFFFFF"/>
    <w:lvl w:ilvl="0" w:tplc="1EEA4882">
      <w:start w:val="1"/>
      <w:numFmt w:val="decimal"/>
      <w:lvlText w:val="%1."/>
      <w:lvlJc w:val="left"/>
      <w:pPr>
        <w:ind w:left="720" w:hanging="360"/>
      </w:pPr>
    </w:lvl>
    <w:lvl w:ilvl="1" w:tplc="2D2EC348">
      <w:start w:val="1"/>
      <w:numFmt w:val="lowerLetter"/>
      <w:lvlText w:val="%2."/>
      <w:lvlJc w:val="left"/>
      <w:pPr>
        <w:ind w:left="1440" w:hanging="360"/>
      </w:pPr>
    </w:lvl>
    <w:lvl w:ilvl="2" w:tplc="34A638BE">
      <w:start w:val="1"/>
      <w:numFmt w:val="lowerRoman"/>
      <w:lvlText w:val="%3."/>
      <w:lvlJc w:val="right"/>
      <w:pPr>
        <w:ind w:left="2160" w:hanging="180"/>
      </w:pPr>
    </w:lvl>
    <w:lvl w:ilvl="3" w:tplc="4D205684">
      <w:start w:val="1"/>
      <w:numFmt w:val="decimal"/>
      <w:lvlText w:val="%4."/>
      <w:lvlJc w:val="left"/>
      <w:pPr>
        <w:ind w:left="2880" w:hanging="360"/>
      </w:pPr>
    </w:lvl>
    <w:lvl w:ilvl="4" w:tplc="6C6242D2">
      <w:start w:val="1"/>
      <w:numFmt w:val="lowerLetter"/>
      <w:lvlText w:val="%5."/>
      <w:lvlJc w:val="left"/>
      <w:pPr>
        <w:ind w:left="3600" w:hanging="360"/>
      </w:pPr>
    </w:lvl>
    <w:lvl w:ilvl="5" w:tplc="D73E0A12">
      <w:start w:val="1"/>
      <w:numFmt w:val="lowerRoman"/>
      <w:lvlText w:val="%6."/>
      <w:lvlJc w:val="right"/>
      <w:pPr>
        <w:ind w:left="4320" w:hanging="180"/>
      </w:pPr>
    </w:lvl>
    <w:lvl w:ilvl="6" w:tplc="CAA6BD9C">
      <w:start w:val="1"/>
      <w:numFmt w:val="decimal"/>
      <w:lvlText w:val="%7."/>
      <w:lvlJc w:val="left"/>
      <w:pPr>
        <w:ind w:left="5040" w:hanging="360"/>
      </w:pPr>
    </w:lvl>
    <w:lvl w:ilvl="7" w:tplc="9DDA5DC0">
      <w:start w:val="1"/>
      <w:numFmt w:val="lowerLetter"/>
      <w:lvlText w:val="%8."/>
      <w:lvlJc w:val="left"/>
      <w:pPr>
        <w:ind w:left="5760" w:hanging="360"/>
      </w:pPr>
    </w:lvl>
    <w:lvl w:ilvl="8" w:tplc="F1586476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E5E29AE"/>
    <w:multiLevelType w:val="multilevel"/>
    <w:tmpl w:val="F800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ascii="Arial" w:eastAsia="Times New Roman" w:hAnsi="Arial" w:cs="Arial"/>
        <w:b/>
        <w:bCs/>
        <w:sz w:val="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sz w:val="22"/>
      </w:rPr>
    </w:lvl>
  </w:abstractNum>
  <w:abstractNum w:abstractNumId="218" w15:restartNumberingAfterBreak="0">
    <w:nsid w:val="4EA00790"/>
    <w:multiLevelType w:val="hybridMultilevel"/>
    <w:tmpl w:val="35821A84"/>
    <w:lvl w:ilvl="0" w:tplc="A748E2EA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9" w15:restartNumberingAfterBreak="0">
    <w:nsid w:val="512C5C54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30D71B6"/>
    <w:multiLevelType w:val="hybridMultilevel"/>
    <w:tmpl w:val="3FFC3920"/>
    <w:lvl w:ilvl="0" w:tplc="F51CD10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1" w15:restartNumberingAfterBreak="0">
    <w:nsid w:val="53DC71B7"/>
    <w:multiLevelType w:val="hybridMultilevel"/>
    <w:tmpl w:val="C41CE13A"/>
    <w:lvl w:ilvl="0" w:tplc="4C5483BC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/>
        <w:bCs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22" w15:restartNumberingAfterBreak="0">
    <w:nsid w:val="53ED7562"/>
    <w:multiLevelType w:val="multilevel"/>
    <w:tmpl w:val="3FD66AE4"/>
    <w:name w:val="WW8Num1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3" w15:restartNumberingAfterBreak="0">
    <w:nsid w:val="5476714B"/>
    <w:multiLevelType w:val="hybridMultilevel"/>
    <w:tmpl w:val="153263AC"/>
    <w:lvl w:ilvl="0" w:tplc="14A2CB3C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24" w15:restartNumberingAfterBreak="0">
    <w:nsid w:val="54D777E7"/>
    <w:multiLevelType w:val="hybridMultilevel"/>
    <w:tmpl w:val="7E7CD1EC"/>
    <w:name w:val="WW8Num332"/>
    <w:lvl w:ilvl="0" w:tplc="F5B47F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5BD750D"/>
    <w:multiLevelType w:val="hybridMultilevel"/>
    <w:tmpl w:val="964A0A16"/>
    <w:lvl w:ilvl="0" w:tplc="3812579A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574658A0"/>
    <w:multiLevelType w:val="multilevel"/>
    <w:tmpl w:val="32ECF044"/>
    <w:name w:val="WW8Num612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228" w15:restartNumberingAfterBreak="0">
    <w:nsid w:val="57CF71C3"/>
    <w:multiLevelType w:val="hybridMultilevel"/>
    <w:tmpl w:val="A8BA9792"/>
    <w:lvl w:ilvl="0" w:tplc="F6409DDC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56C08812">
      <w:start w:val="1"/>
      <w:numFmt w:val="lowerLetter"/>
      <w:lvlText w:val="%2)"/>
      <w:lvlJc w:val="left"/>
      <w:pPr>
        <w:ind w:left="216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7DB3F49"/>
    <w:multiLevelType w:val="hybridMultilevel"/>
    <w:tmpl w:val="4E28C558"/>
    <w:lvl w:ilvl="0" w:tplc="514C482C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0" w15:restartNumberingAfterBreak="0">
    <w:nsid w:val="580C0AAB"/>
    <w:multiLevelType w:val="multilevel"/>
    <w:tmpl w:val="4F84E216"/>
    <w:name w:val="WW8Num174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1" w15:restartNumberingAfterBreak="0">
    <w:nsid w:val="58A57071"/>
    <w:multiLevelType w:val="hybridMultilevel"/>
    <w:tmpl w:val="7D64C86A"/>
    <w:lvl w:ilvl="0" w:tplc="277ADAB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58D943EB"/>
    <w:multiLevelType w:val="hybridMultilevel"/>
    <w:tmpl w:val="35BCEB8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5AAA6A7C"/>
    <w:multiLevelType w:val="hybridMultilevel"/>
    <w:tmpl w:val="ACDACA76"/>
    <w:lvl w:ilvl="0" w:tplc="C05659D8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AAD64F1"/>
    <w:multiLevelType w:val="hybridMultilevel"/>
    <w:tmpl w:val="75F0E0EE"/>
    <w:lvl w:ilvl="0" w:tplc="A650C7EA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5AE434B6"/>
    <w:multiLevelType w:val="hybridMultilevel"/>
    <w:tmpl w:val="F83E2E58"/>
    <w:lvl w:ilvl="0" w:tplc="63CE50F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6" w15:restartNumberingAfterBreak="0">
    <w:nsid w:val="5B1A4CA4"/>
    <w:multiLevelType w:val="hybridMultilevel"/>
    <w:tmpl w:val="1AC8EB86"/>
    <w:lvl w:ilvl="0" w:tplc="218C5F5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5BDA01E2"/>
    <w:multiLevelType w:val="hybridMultilevel"/>
    <w:tmpl w:val="153263AC"/>
    <w:lvl w:ilvl="0" w:tplc="FFFFFFFF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26" w:hanging="360"/>
      </w:pPr>
    </w:lvl>
    <w:lvl w:ilvl="2" w:tplc="FFFFFFFF" w:tentative="1">
      <w:start w:val="1"/>
      <w:numFmt w:val="lowerRoman"/>
      <w:lvlText w:val="%3."/>
      <w:lvlJc w:val="right"/>
      <w:pPr>
        <w:ind w:left="3846" w:hanging="180"/>
      </w:pPr>
    </w:lvl>
    <w:lvl w:ilvl="3" w:tplc="FFFFFFFF" w:tentative="1">
      <w:start w:val="1"/>
      <w:numFmt w:val="decimal"/>
      <w:lvlText w:val="%4."/>
      <w:lvlJc w:val="left"/>
      <w:pPr>
        <w:ind w:left="4566" w:hanging="360"/>
      </w:pPr>
    </w:lvl>
    <w:lvl w:ilvl="4" w:tplc="FFFFFFFF" w:tentative="1">
      <w:start w:val="1"/>
      <w:numFmt w:val="lowerLetter"/>
      <w:lvlText w:val="%5."/>
      <w:lvlJc w:val="left"/>
      <w:pPr>
        <w:ind w:left="5286" w:hanging="360"/>
      </w:pPr>
    </w:lvl>
    <w:lvl w:ilvl="5" w:tplc="FFFFFFFF" w:tentative="1">
      <w:start w:val="1"/>
      <w:numFmt w:val="lowerRoman"/>
      <w:lvlText w:val="%6."/>
      <w:lvlJc w:val="right"/>
      <w:pPr>
        <w:ind w:left="6006" w:hanging="180"/>
      </w:pPr>
    </w:lvl>
    <w:lvl w:ilvl="6" w:tplc="FFFFFFFF" w:tentative="1">
      <w:start w:val="1"/>
      <w:numFmt w:val="decimal"/>
      <w:lvlText w:val="%7."/>
      <w:lvlJc w:val="left"/>
      <w:pPr>
        <w:ind w:left="6726" w:hanging="360"/>
      </w:pPr>
    </w:lvl>
    <w:lvl w:ilvl="7" w:tplc="FFFFFFFF" w:tentative="1">
      <w:start w:val="1"/>
      <w:numFmt w:val="lowerLetter"/>
      <w:lvlText w:val="%8."/>
      <w:lvlJc w:val="left"/>
      <w:pPr>
        <w:ind w:left="7446" w:hanging="360"/>
      </w:pPr>
    </w:lvl>
    <w:lvl w:ilvl="8" w:tplc="FFFFFFFF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38" w15:restartNumberingAfterBreak="0">
    <w:nsid w:val="60EA3EDB"/>
    <w:multiLevelType w:val="multilevel"/>
    <w:tmpl w:val="923ECA6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9" w15:restartNumberingAfterBreak="0">
    <w:nsid w:val="635E54AD"/>
    <w:multiLevelType w:val="hybridMultilevel"/>
    <w:tmpl w:val="F6EAF40E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</w:lvl>
    <w:lvl w:ilvl="2" w:tplc="CF989A1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1" w15:restartNumberingAfterBreak="0">
    <w:nsid w:val="64BC5A2C"/>
    <w:multiLevelType w:val="hybridMultilevel"/>
    <w:tmpl w:val="39A04106"/>
    <w:lvl w:ilvl="0" w:tplc="E93A0FAE">
      <w:start w:val="1"/>
      <w:numFmt w:val="lowerLetter"/>
      <w:lvlText w:val="%1)"/>
      <w:lvlJc w:val="left"/>
      <w:pPr>
        <w:ind w:left="2061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2" w15:restartNumberingAfterBreak="0">
    <w:nsid w:val="65677926"/>
    <w:multiLevelType w:val="hybridMultilevel"/>
    <w:tmpl w:val="763E8B20"/>
    <w:lvl w:ilvl="0" w:tplc="D79AE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4B1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571762D"/>
    <w:multiLevelType w:val="hybridMultilevel"/>
    <w:tmpl w:val="F99C597C"/>
    <w:lvl w:ilvl="0" w:tplc="2AC63F3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4" w15:restartNumberingAfterBreak="0">
    <w:nsid w:val="65832874"/>
    <w:multiLevelType w:val="hybridMultilevel"/>
    <w:tmpl w:val="3E107BA6"/>
    <w:name w:val="WW8Num142222"/>
    <w:lvl w:ilvl="0" w:tplc="CAD02A14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583C3A0"/>
    <w:multiLevelType w:val="hybridMultilevel"/>
    <w:tmpl w:val="FFFFFFFF"/>
    <w:lvl w:ilvl="0" w:tplc="DEA85908">
      <w:start w:val="1"/>
      <w:numFmt w:val="decimal"/>
      <w:lvlText w:val="%1."/>
      <w:lvlJc w:val="left"/>
      <w:pPr>
        <w:ind w:left="720" w:hanging="360"/>
      </w:pPr>
    </w:lvl>
    <w:lvl w:ilvl="1" w:tplc="205234C4">
      <w:start w:val="1"/>
      <w:numFmt w:val="lowerLetter"/>
      <w:lvlText w:val="%2."/>
      <w:lvlJc w:val="left"/>
      <w:pPr>
        <w:ind w:left="1440" w:hanging="360"/>
      </w:pPr>
    </w:lvl>
    <w:lvl w:ilvl="2" w:tplc="C3925DF6">
      <w:start w:val="1"/>
      <w:numFmt w:val="lowerRoman"/>
      <w:lvlText w:val="%3."/>
      <w:lvlJc w:val="right"/>
      <w:pPr>
        <w:ind w:left="2160" w:hanging="180"/>
      </w:pPr>
    </w:lvl>
    <w:lvl w:ilvl="3" w:tplc="3F1EB2AC">
      <w:start w:val="1"/>
      <w:numFmt w:val="decimal"/>
      <w:lvlText w:val="%4."/>
      <w:lvlJc w:val="left"/>
      <w:pPr>
        <w:ind w:left="2880" w:hanging="360"/>
      </w:pPr>
    </w:lvl>
    <w:lvl w:ilvl="4" w:tplc="FC803DDC">
      <w:start w:val="1"/>
      <w:numFmt w:val="lowerLetter"/>
      <w:lvlText w:val="%5."/>
      <w:lvlJc w:val="left"/>
      <w:pPr>
        <w:ind w:left="3600" w:hanging="360"/>
      </w:pPr>
    </w:lvl>
    <w:lvl w:ilvl="5" w:tplc="ABBE181A">
      <w:start w:val="1"/>
      <w:numFmt w:val="lowerRoman"/>
      <w:lvlText w:val="%6."/>
      <w:lvlJc w:val="right"/>
      <w:pPr>
        <w:ind w:left="4320" w:hanging="180"/>
      </w:pPr>
    </w:lvl>
    <w:lvl w:ilvl="6" w:tplc="20AE26EA">
      <w:start w:val="1"/>
      <w:numFmt w:val="decimal"/>
      <w:lvlText w:val="%7."/>
      <w:lvlJc w:val="left"/>
      <w:pPr>
        <w:ind w:left="5040" w:hanging="360"/>
      </w:pPr>
    </w:lvl>
    <w:lvl w:ilvl="7" w:tplc="5FEE902E">
      <w:start w:val="1"/>
      <w:numFmt w:val="lowerLetter"/>
      <w:lvlText w:val="%8."/>
      <w:lvlJc w:val="left"/>
      <w:pPr>
        <w:ind w:left="5760" w:hanging="360"/>
      </w:pPr>
    </w:lvl>
    <w:lvl w:ilvl="8" w:tplc="B7ACF24A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AB6836"/>
    <w:multiLevelType w:val="hybridMultilevel"/>
    <w:tmpl w:val="46E669D8"/>
    <w:lvl w:ilvl="0" w:tplc="8DAEE1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6CD188B"/>
    <w:multiLevelType w:val="hybridMultilevel"/>
    <w:tmpl w:val="10FA8252"/>
    <w:lvl w:ilvl="0" w:tplc="EA9CED78">
      <w:start w:val="1"/>
      <w:numFmt w:val="decimal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8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67B7AA2A"/>
    <w:multiLevelType w:val="hybridMultilevel"/>
    <w:tmpl w:val="C142A780"/>
    <w:lvl w:ilvl="0" w:tplc="4CE66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2E54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C63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7AF3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18D0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003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4F1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5CFE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F2F1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67D2374C"/>
    <w:multiLevelType w:val="hybridMultilevel"/>
    <w:tmpl w:val="8DDA5C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E1A098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51" w15:restartNumberingAfterBreak="0">
    <w:nsid w:val="68A67CEA"/>
    <w:multiLevelType w:val="hybridMultilevel"/>
    <w:tmpl w:val="EF82F3C4"/>
    <w:lvl w:ilvl="0" w:tplc="4642C234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  <w:rPr>
        <w:rFonts w:hint="default"/>
        <w:b/>
        <w:bCs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2" w15:restartNumberingAfterBreak="0">
    <w:nsid w:val="68F54783"/>
    <w:multiLevelType w:val="hybridMultilevel"/>
    <w:tmpl w:val="BD0C00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3" w15:restartNumberingAfterBreak="0">
    <w:nsid w:val="6D082911"/>
    <w:multiLevelType w:val="hybridMultilevel"/>
    <w:tmpl w:val="C38077CE"/>
    <w:lvl w:ilvl="0" w:tplc="CF3E08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406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4" w15:restartNumberingAfterBreak="0">
    <w:nsid w:val="6D5E0652"/>
    <w:multiLevelType w:val="hybridMultilevel"/>
    <w:tmpl w:val="AC221C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5" w15:restartNumberingAfterBreak="0">
    <w:nsid w:val="6DAD5C12"/>
    <w:multiLevelType w:val="hybridMultilevel"/>
    <w:tmpl w:val="5A32C0B4"/>
    <w:lvl w:ilvl="0" w:tplc="51549C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6DC73CCE"/>
    <w:multiLevelType w:val="hybridMultilevel"/>
    <w:tmpl w:val="F4FA9D86"/>
    <w:lvl w:ilvl="0" w:tplc="B738618E">
      <w:start w:val="1"/>
      <w:numFmt w:val="decimal"/>
      <w:lvlText w:val="%1)"/>
      <w:lvlJc w:val="left"/>
      <w:pPr>
        <w:ind w:left="16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7" w15:restartNumberingAfterBreak="0">
    <w:nsid w:val="6EAA3C95"/>
    <w:multiLevelType w:val="hybridMultilevel"/>
    <w:tmpl w:val="E65E2D98"/>
    <w:name w:val="WW8Num96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8" w15:restartNumberingAfterBreak="0">
    <w:nsid w:val="6F7E7B15"/>
    <w:multiLevelType w:val="multilevel"/>
    <w:tmpl w:val="23584F18"/>
    <w:name w:val="WW8Num96"/>
    <w:lvl w:ilvl="0">
      <w:start w:val="1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E47834"/>
    <w:multiLevelType w:val="hybridMultilevel"/>
    <w:tmpl w:val="EFB0DDD8"/>
    <w:lvl w:ilvl="0" w:tplc="2EA25DD4">
      <w:start w:val="1"/>
      <w:numFmt w:val="lowerLetter"/>
      <w:lvlText w:val="%1)"/>
      <w:lvlJc w:val="left"/>
      <w:pPr>
        <w:ind w:left="206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1" w15:restartNumberingAfterBreak="0">
    <w:nsid w:val="72365B96"/>
    <w:multiLevelType w:val="hybridMultilevel"/>
    <w:tmpl w:val="8AD461FE"/>
    <w:lvl w:ilvl="0" w:tplc="C7C462B0">
      <w:start w:val="1"/>
      <w:numFmt w:val="lowerLetter"/>
      <w:lvlText w:val="%1)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2" w15:restartNumberingAfterBreak="0">
    <w:nsid w:val="72A278C8"/>
    <w:multiLevelType w:val="hybridMultilevel"/>
    <w:tmpl w:val="28D4D78E"/>
    <w:lvl w:ilvl="0" w:tplc="0415001B">
      <w:start w:val="1"/>
      <w:numFmt w:val="lowerRoman"/>
      <w:lvlText w:val="%1."/>
      <w:lvlJc w:val="right"/>
      <w:pPr>
        <w:ind w:left="21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3" w15:restartNumberingAfterBreak="0">
    <w:nsid w:val="735A1EF6"/>
    <w:multiLevelType w:val="hybridMultilevel"/>
    <w:tmpl w:val="5DC48430"/>
    <w:lvl w:ilvl="0" w:tplc="FFFFFFFF">
      <w:start w:val="1"/>
      <w:numFmt w:val="decimal"/>
      <w:lvlText w:val="%1)"/>
      <w:lvlJc w:val="left"/>
      <w:pPr>
        <w:tabs>
          <w:tab w:val="num" w:pos="1163"/>
        </w:tabs>
        <w:ind w:left="148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4" w15:restartNumberingAfterBreak="0">
    <w:nsid w:val="73B25197"/>
    <w:multiLevelType w:val="hybridMultilevel"/>
    <w:tmpl w:val="8C123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3DA55F6"/>
    <w:multiLevelType w:val="multilevel"/>
    <w:tmpl w:val="2BE2FD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3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74A22DC9"/>
    <w:multiLevelType w:val="hybridMultilevel"/>
    <w:tmpl w:val="2EEA1BAC"/>
    <w:lvl w:ilvl="0" w:tplc="14E287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4AA78A3"/>
    <w:multiLevelType w:val="hybridMultilevel"/>
    <w:tmpl w:val="59989A10"/>
    <w:lvl w:ilvl="0" w:tplc="FFFFFFFF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8" w15:restartNumberingAfterBreak="0">
    <w:nsid w:val="759E0E98"/>
    <w:multiLevelType w:val="hybridMultilevel"/>
    <w:tmpl w:val="9522BFB0"/>
    <w:lvl w:ilvl="0" w:tplc="CD804404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9" w15:restartNumberingAfterBreak="0">
    <w:nsid w:val="75F6319F"/>
    <w:multiLevelType w:val="hybridMultilevel"/>
    <w:tmpl w:val="32266D00"/>
    <w:lvl w:ilvl="0" w:tplc="0854FF0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0" w15:restartNumberingAfterBreak="0">
    <w:nsid w:val="764C134F"/>
    <w:multiLevelType w:val="hybridMultilevel"/>
    <w:tmpl w:val="FFFFFFFF"/>
    <w:lvl w:ilvl="0" w:tplc="0CD824A0">
      <w:start w:val="1"/>
      <w:numFmt w:val="decimal"/>
      <w:lvlText w:val="%1."/>
      <w:lvlJc w:val="left"/>
      <w:pPr>
        <w:ind w:left="720" w:hanging="360"/>
      </w:pPr>
    </w:lvl>
    <w:lvl w:ilvl="1" w:tplc="8AD6B412">
      <w:start w:val="1"/>
      <w:numFmt w:val="lowerLetter"/>
      <w:lvlText w:val="%2."/>
      <w:lvlJc w:val="left"/>
      <w:pPr>
        <w:ind w:left="1440" w:hanging="360"/>
      </w:pPr>
    </w:lvl>
    <w:lvl w:ilvl="2" w:tplc="AE403BC8">
      <w:start w:val="1"/>
      <w:numFmt w:val="lowerRoman"/>
      <w:lvlText w:val="%3."/>
      <w:lvlJc w:val="right"/>
      <w:pPr>
        <w:ind w:left="2160" w:hanging="180"/>
      </w:pPr>
    </w:lvl>
    <w:lvl w:ilvl="3" w:tplc="BB227DBA">
      <w:start w:val="1"/>
      <w:numFmt w:val="decimal"/>
      <w:lvlText w:val="%4."/>
      <w:lvlJc w:val="left"/>
      <w:pPr>
        <w:ind w:left="2880" w:hanging="360"/>
      </w:pPr>
    </w:lvl>
    <w:lvl w:ilvl="4" w:tplc="BC021936">
      <w:start w:val="1"/>
      <w:numFmt w:val="lowerLetter"/>
      <w:lvlText w:val="%5."/>
      <w:lvlJc w:val="left"/>
      <w:pPr>
        <w:ind w:left="3600" w:hanging="360"/>
      </w:pPr>
    </w:lvl>
    <w:lvl w:ilvl="5" w:tplc="77D6DDDA">
      <w:start w:val="1"/>
      <w:numFmt w:val="lowerRoman"/>
      <w:lvlText w:val="%6."/>
      <w:lvlJc w:val="right"/>
      <w:pPr>
        <w:ind w:left="4320" w:hanging="180"/>
      </w:pPr>
    </w:lvl>
    <w:lvl w:ilvl="6" w:tplc="7CC86BB0">
      <w:start w:val="1"/>
      <w:numFmt w:val="decimal"/>
      <w:lvlText w:val="%7."/>
      <w:lvlJc w:val="left"/>
      <w:pPr>
        <w:ind w:left="5040" w:hanging="360"/>
      </w:pPr>
    </w:lvl>
    <w:lvl w:ilvl="7" w:tplc="C7D26056">
      <w:start w:val="1"/>
      <w:numFmt w:val="lowerLetter"/>
      <w:lvlText w:val="%8."/>
      <w:lvlJc w:val="left"/>
      <w:pPr>
        <w:ind w:left="5760" w:hanging="360"/>
      </w:pPr>
    </w:lvl>
    <w:lvl w:ilvl="8" w:tplc="34D8CBBA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7750FD1"/>
    <w:multiLevelType w:val="hybridMultilevel"/>
    <w:tmpl w:val="9CD4E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3732C1"/>
    <w:multiLevelType w:val="hybridMultilevel"/>
    <w:tmpl w:val="0ACCA1DE"/>
    <w:lvl w:ilvl="0" w:tplc="5F84A0BA">
      <w:start w:val="1"/>
      <w:numFmt w:val="lowerRoman"/>
      <w:lvlText w:val="%1."/>
      <w:lvlJc w:val="right"/>
      <w:pPr>
        <w:ind w:left="2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273" w15:restartNumberingAfterBreak="0">
    <w:nsid w:val="79D545C1"/>
    <w:multiLevelType w:val="hybridMultilevel"/>
    <w:tmpl w:val="1628703A"/>
    <w:lvl w:ilvl="0" w:tplc="DE6EB8EE">
      <w:start w:val="1"/>
      <w:numFmt w:val="decimal"/>
      <w:lvlText w:val="%1)"/>
      <w:lvlJc w:val="left"/>
      <w:pPr>
        <w:ind w:left="1778" w:hanging="360"/>
      </w:pPr>
      <w:rPr>
        <w:b/>
        <w:b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4" w15:restartNumberingAfterBreak="0">
    <w:nsid w:val="7AC53C7D"/>
    <w:multiLevelType w:val="hybridMultilevel"/>
    <w:tmpl w:val="8ED2B98A"/>
    <w:name w:val="WW8Num1110"/>
    <w:lvl w:ilvl="0" w:tplc="7070009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5B6632"/>
    <w:multiLevelType w:val="hybridMultilevel"/>
    <w:tmpl w:val="81260670"/>
    <w:lvl w:ilvl="0" w:tplc="61542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DA32A48"/>
    <w:multiLevelType w:val="hybridMultilevel"/>
    <w:tmpl w:val="5EA425E4"/>
    <w:lvl w:ilvl="0" w:tplc="026E8FC2">
      <w:start w:val="1"/>
      <w:numFmt w:val="decimal"/>
      <w:lvlText w:val="%1)"/>
      <w:lvlJc w:val="left"/>
      <w:pPr>
        <w:tabs>
          <w:tab w:val="num" w:pos="1281"/>
        </w:tabs>
        <w:ind w:left="1281" w:hanging="35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7" w15:restartNumberingAfterBreak="0">
    <w:nsid w:val="7E1007A6"/>
    <w:multiLevelType w:val="hybridMultilevel"/>
    <w:tmpl w:val="258A9BFC"/>
    <w:lvl w:ilvl="0" w:tplc="E4BC93A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8" w15:restartNumberingAfterBreak="0">
    <w:nsid w:val="7E822622"/>
    <w:multiLevelType w:val="hybridMultilevel"/>
    <w:tmpl w:val="B78AD3CC"/>
    <w:lvl w:ilvl="0" w:tplc="7700D00C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20019208">
    <w:abstractNumId w:val="249"/>
  </w:num>
  <w:num w:numId="2" w16cid:durableId="819226383">
    <w:abstractNumId w:val="192"/>
  </w:num>
  <w:num w:numId="3" w16cid:durableId="988630227">
    <w:abstractNumId w:val="195"/>
  </w:num>
  <w:num w:numId="4" w16cid:durableId="726219766">
    <w:abstractNumId w:val="270"/>
  </w:num>
  <w:num w:numId="5" w16cid:durableId="1323004278">
    <w:abstractNumId w:val="216"/>
  </w:num>
  <w:num w:numId="6" w16cid:durableId="1385447374">
    <w:abstractNumId w:val="168"/>
  </w:num>
  <w:num w:numId="7" w16cid:durableId="1959022294">
    <w:abstractNumId w:val="245"/>
  </w:num>
  <w:num w:numId="8" w16cid:durableId="45305053">
    <w:abstractNumId w:val="3"/>
  </w:num>
  <w:num w:numId="9" w16cid:durableId="332532476">
    <w:abstractNumId w:val="9"/>
  </w:num>
  <w:num w:numId="10" w16cid:durableId="947926866">
    <w:abstractNumId w:val="17"/>
  </w:num>
  <w:num w:numId="11" w16cid:durableId="1634483987">
    <w:abstractNumId w:val="29"/>
  </w:num>
  <w:num w:numId="12" w16cid:durableId="1403526771">
    <w:abstractNumId w:val="63"/>
  </w:num>
  <w:num w:numId="13" w16cid:durableId="553930563">
    <w:abstractNumId w:val="72"/>
  </w:num>
  <w:num w:numId="14" w16cid:durableId="1774277071">
    <w:abstractNumId w:val="203"/>
  </w:num>
  <w:num w:numId="15" w16cid:durableId="1372923632">
    <w:abstractNumId w:val="242"/>
  </w:num>
  <w:num w:numId="16" w16cid:durableId="871529568">
    <w:abstractNumId w:val="204"/>
  </w:num>
  <w:num w:numId="17" w16cid:durableId="1047140771">
    <w:abstractNumId w:val="2"/>
  </w:num>
  <w:num w:numId="18" w16cid:durableId="1433015387">
    <w:abstractNumId w:val="1"/>
  </w:num>
  <w:num w:numId="19" w16cid:durableId="1868568693">
    <w:abstractNumId w:val="46"/>
  </w:num>
  <w:num w:numId="20" w16cid:durableId="755513796">
    <w:abstractNumId w:val="82"/>
  </w:num>
  <w:num w:numId="21" w16cid:durableId="1971158894">
    <w:abstractNumId w:val="217"/>
  </w:num>
  <w:num w:numId="22" w16cid:durableId="1983658331">
    <w:abstractNumId w:val="170"/>
  </w:num>
  <w:num w:numId="23" w16cid:durableId="1824659935">
    <w:abstractNumId w:val="174"/>
  </w:num>
  <w:num w:numId="24" w16cid:durableId="544099724">
    <w:abstractNumId w:val="261"/>
  </w:num>
  <w:num w:numId="25" w16cid:durableId="1407067097">
    <w:abstractNumId w:val="178"/>
  </w:num>
  <w:num w:numId="26" w16cid:durableId="717585500">
    <w:abstractNumId w:val="155"/>
  </w:num>
  <w:num w:numId="27" w16cid:durableId="1838762872">
    <w:abstractNumId w:val="250"/>
  </w:num>
  <w:num w:numId="28" w16cid:durableId="1017929574">
    <w:abstractNumId w:val="177"/>
  </w:num>
  <w:num w:numId="29" w16cid:durableId="1870483951">
    <w:abstractNumId w:val="139"/>
  </w:num>
  <w:num w:numId="30" w16cid:durableId="1975941087">
    <w:abstractNumId w:val="197"/>
  </w:num>
  <w:num w:numId="31" w16cid:durableId="687367105">
    <w:abstractNumId w:val="135"/>
  </w:num>
  <w:num w:numId="32" w16cid:durableId="1850025849">
    <w:abstractNumId w:val="225"/>
  </w:num>
  <w:num w:numId="33" w16cid:durableId="134765094">
    <w:abstractNumId w:val="162"/>
  </w:num>
  <w:num w:numId="34" w16cid:durableId="1072198259">
    <w:abstractNumId w:val="136"/>
  </w:num>
  <w:num w:numId="35" w16cid:durableId="1825857657">
    <w:abstractNumId w:val="238"/>
  </w:num>
  <w:num w:numId="36" w16cid:durableId="754084096">
    <w:abstractNumId w:val="161"/>
  </w:num>
  <w:num w:numId="37" w16cid:durableId="452939293">
    <w:abstractNumId w:val="133"/>
  </w:num>
  <w:num w:numId="38" w16cid:durableId="1679578998">
    <w:abstractNumId w:val="256"/>
  </w:num>
  <w:num w:numId="39" w16cid:durableId="578096789">
    <w:abstractNumId w:val="220"/>
  </w:num>
  <w:num w:numId="40" w16cid:durableId="1150830544">
    <w:abstractNumId w:val="228"/>
  </w:num>
  <w:num w:numId="41" w16cid:durableId="1923761391">
    <w:abstractNumId w:val="173"/>
  </w:num>
  <w:num w:numId="42" w16cid:durableId="1495730112">
    <w:abstractNumId w:val="226"/>
  </w:num>
  <w:num w:numId="43" w16cid:durableId="1536235518">
    <w:abstractNumId w:val="147"/>
  </w:num>
  <w:num w:numId="44" w16cid:durableId="588925967">
    <w:abstractNumId w:val="247"/>
  </w:num>
  <w:num w:numId="45" w16cid:durableId="1764689223">
    <w:abstractNumId w:val="211"/>
  </w:num>
  <w:num w:numId="46" w16cid:durableId="1053116041">
    <w:abstractNumId w:val="186"/>
  </w:num>
  <w:num w:numId="47" w16cid:durableId="1452821666">
    <w:abstractNumId w:val="145"/>
  </w:num>
  <w:num w:numId="48" w16cid:durableId="113836997">
    <w:abstractNumId w:val="131"/>
  </w:num>
  <w:num w:numId="49" w16cid:durableId="622149827">
    <w:abstractNumId w:val="193"/>
  </w:num>
  <w:num w:numId="50" w16cid:durableId="247691193">
    <w:abstractNumId w:val="169"/>
  </w:num>
  <w:num w:numId="51" w16cid:durableId="1400590563">
    <w:abstractNumId w:val="156"/>
  </w:num>
  <w:num w:numId="52" w16cid:durableId="612247798">
    <w:abstractNumId w:val="160"/>
  </w:num>
  <w:num w:numId="53" w16cid:durableId="1913269362">
    <w:abstractNumId w:val="138"/>
  </w:num>
  <w:num w:numId="54" w16cid:durableId="1961953182">
    <w:abstractNumId w:val="154"/>
  </w:num>
  <w:num w:numId="55" w16cid:durableId="1419597441">
    <w:abstractNumId w:val="127"/>
  </w:num>
  <w:num w:numId="56" w16cid:durableId="104930560">
    <w:abstractNumId w:val="185"/>
  </w:num>
  <w:num w:numId="57" w16cid:durableId="287127029">
    <w:abstractNumId w:val="153"/>
  </w:num>
  <w:num w:numId="58" w16cid:durableId="902980957">
    <w:abstractNumId w:val="198"/>
  </w:num>
  <w:num w:numId="59" w16cid:durableId="25374973">
    <w:abstractNumId w:val="221"/>
  </w:num>
  <w:num w:numId="60" w16cid:durableId="787893538">
    <w:abstractNumId w:val="209"/>
  </w:num>
  <w:num w:numId="61" w16cid:durableId="261380239">
    <w:abstractNumId w:val="232"/>
  </w:num>
  <w:num w:numId="62" w16cid:durableId="783577113">
    <w:abstractNumId w:val="151"/>
  </w:num>
  <w:num w:numId="63" w16cid:durableId="908540837">
    <w:abstractNumId w:val="191"/>
  </w:num>
  <w:num w:numId="64" w16cid:durableId="565259158">
    <w:abstractNumId w:val="273"/>
  </w:num>
  <w:num w:numId="65" w16cid:durableId="470252386">
    <w:abstractNumId w:val="159"/>
  </w:num>
  <w:num w:numId="66" w16cid:durableId="838423706">
    <w:abstractNumId w:val="218"/>
  </w:num>
  <w:num w:numId="67" w16cid:durableId="1945258981">
    <w:abstractNumId w:val="275"/>
  </w:num>
  <w:num w:numId="68" w16cid:durableId="1555122199">
    <w:abstractNumId w:val="150"/>
  </w:num>
  <w:num w:numId="69" w16cid:durableId="1839148548">
    <w:abstractNumId w:val="240"/>
  </w:num>
  <w:num w:numId="70" w16cid:durableId="142085768">
    <w:abstractNumId w:val="200"/>
  </w:num>
  <w:num w:numId="71" w16cid:durableId="461001242">
    <w:abstractNumId w:val="233"/>
  </w:num>
  <w:num w:numId="72" w16cid:durableId="852718351">
    <w:abstractNumId w:val="175"/>
  </w:num>
  <w:num w:numId="73" w16cid:durableId="1896312732">
    <w:abstractNumId w:val="236"/>
  </w:num>
  <w:num w:numId="74" w16cid:durableId="1295714190">
    <w:abstractNumId w:val="202"/>
  </w:num>
  <w:num w:numId="75" w16cid:durableId="2013600212">
    <w:abstractNumId w:val="265"/>
  </w:num>
  <w:num w:numId="76" w16cid:durableId="948392305">
    <w:abstractNumId w:val="251"/>
  </w:num>
  <w:num w:numId="77" w16cid:durableId="1443572913">
    <w:abstractNumId w:val="276"/>
  </w:num>
  <w:num w:numId="78" w16cid:durableId="618100582">
    <w:abstractNumId w:val="268"/>
  </w:num>
  <w:num w:numId="79" w16cid:durableId="1041440528">
    <w:abstractNumId w:val="234"/>
  </w:num>
  <w:num w:numId="80" w16cid:durableId="286357216">
    <w:abstractNumId w:val="171"/>
  </w:num>
  <w:num w:numId="81" w16cid:durableId="812018219">
    <w:abstractNumId w:val="229"/>
  </w:num>
  <w:num w:numId="82" w16cid:durableId="1014957557">
    <w:abstractNumId w:val="241"/>
  </w:num>
  <w:num w:numId="83" w16cid:durableId="680546964">
    <w:abstractNumId w:val="164"/>
  </w:num>
  <w:num w:numId="84" w16cid:durableId="682122657">
    <w:abstractNumId w:val="215"/>
  </w:num>
  <w:num w:numId="85" w16cid:durableId="1811167670">
    <w:abstractNumId w:val="207"/>
  </w:num>
  <w:num w:numId="86" w16cid:durableId="122768798">
    <w:abstractNumId w:val="129"/>
  </w:num>
  <w:num w:numId="87" w16cid:durableId="1868909642">
    <w:abstractNumId w:val="259"/>
  </w:num>
  <w:num w:numId="88" w16cid:durableId="186335927">
    <w:abstractNumId w:val="243"/>
  </w:num>
  <w:num w:numId="89" w16cid:durableId="395789084">
    <w:abstractNumId w:val="165"/>
  </w:num>
  <w:num w:numId="90" w16cid:durableId="979918881">
    <w:abstractNumId w:val="146"/>
  </w:num>
  <w:num w:numId="91" w16cid:durableId="556360515">
    <w:abstractNumId w:val="132"/>
  </w:num>
  <w:num w:numId="92" w16cid:durableId="1268394718">
    <w:abstractNumId w:val="141"/>
  </w:num>
  <w:num w:numId="93" w16cid:durableId="144859016">
    <w:abstractNumId w:val="269"/>
  </w:num>
  <w:num w:numId="94" w16cid:durableId="1798989280">
    <w:abstractNumId w:val="181"/>
  </w:num>
  <w:num w:numId="95" w16cid:durableId="1796631191">
    <w:abstractNumId w:val="266"/>
  </w:num>
  <w:num w:numId="96" w16cid:durableId="509174907">
    <w:abstractNumId w:val="152"/>
  </w:num>
  <w:num w:numId="97" w16cid:durableId="2027512613">
    <w:abstractNumId w:val="253"/>
  </w:num>
  <w:num w:numId="98" w16cid:durableId="1171333310">
    <w:abstractNumId w:val="149"/>
  </w:num>
  <w:num w:numId="99" w16cid:durableId="1207108064">
    <w:abstractNumId w:val="254"/>
  </w:num>
  <w:num w:numId="100" w16cid:durableId="7634688">
    <w:abstractNumId w:val="183"/>
  </w:num>
  <w:num w:numId="101" w16cid:durableId="2112896581">
    <w:abstractNumId w:val="252"/>
  </w:num>
  <w:num w:numId="102" w16cid:durableId="1419212879">
    <w:abstractNumId w:val="80"/>
  </w:num>
  <w:num w:numId="103" w16cid:durableId="1739593826">
    <w:abstractNumId w:val="128"/>
  </w:num>
  <w:num w:numId="104" w16cid:durableId="2054303352">
    <w:abstractNumId w:val="143"/>
  </w:num>
  <w:num w:numId="105" w16cid:durableId="1428235430">
    <w:abstractNumId w:val="166"/>
  </w:num>
  <w:num w:numId="106" w16cid:durableId="1672676280">
    <w:abstractNumId w:val="142"/>
  </w:num>
  <w:num w:numId="107" w16cid:durableId="1554921819">
    <w:abstractNumId w:val="272"/>
  </w:num>
  <w:num w:numId="108" w16cid:durableId="1357854469">
    <w:abstractNumId w:val="223"/>
  </w:num>
  <w:num w:numId="109" w16cid:durableId="582615418">
    <w:abstractNumId w:val="267"/>
  </w:num>
  <w:num w:numId="110" w16cid:durableId="654258631">
    <w:abstractNumId w:val="184"/>
  </w:num>
  <w:num w:numId="111" w16cid:durableId="150755077">
    <w:abstractNumId w:val="214"/>
  </w:num>
  <w:num w:numId="112" w16cid:durableId="1459646391">
    <w:abstractNumId w:val="263"/>
  </w:num>
  <w:num w:numId="113" w16cid:durableId="2003003911">
    <w:abstractNumId w:val="260"/>
  </w:num>
  <w:num w:numId="114" w16cid:durableId="1547529038">
    <w:abstractNumId w:val="124"/>
  </w:num>
  <w:num w:numId="115" w16cid:durableId="1959558659">
    <w:abstractNumId w:val="157"/>
  </w:num>
  <w:num w:numId="116" w16cid:durableId="1734961393">
    <w:abstractNumId w:val="189"/>
  </w:num>
  <w:num w:numId="117" w16cid:durableId="2124642971">
    <w:abstractNumId w:val="246"/>
  </w:num>
  <w:num w:numId="118" w16cid:durableId="1838039563">
    <w:abstractNumId w:val="264"/>
  </w:num>
  <w:num w:numId="119" w16cid:durableId="1957636398">
    <w:abstractNumId w:val="231"/>
  </w:num>
  <w:num w:numId="120" w16cid:durableId="1091393608">
    <w:abstractNumId w:val="262"/>
  </w:num>
  <w:num w:numId="121" w16cid:durableId="757020998">
    <w:abstractNumId w:val="126"/>
  </w:num>
  <w:num w:numId="122" w16cid:durableId="262034980">
    <w:abstractNumId w:val="206"/>
  </w:num>
  <w:num w:numId="123" w16cid:durableId="184369971">
    <w:abstractNumId w:val="144"/>
  </w:num>
  <w:num w:numId="124" w16cid:durableId="2028168517">
    <w:abstractNumId w:val="277"/>
  </w:num>
  <w:num w:numId="125" w16cid:durableId="1008946831">
    <w:abstractNumId w:val="163"/>
  </w:num>
  <w:num w:numId="126" w16cid:durableId="1968850842">
    <w:abstractNumId w:val="125"/>
  </w:num>
  <w:num w:numId="127" w16cid:durableId="1627662571">
    <w:abstractNumId w:val="172"/>
  </w:num>
  <w:num w:numId="128" w16cid:durableId="1097366554">
    <w:abstractNumId w:val="188"/>
  </w:num>
  <w:num w:numId="129" w16cid:durableId="475150467">
    <w:abstractNumId w:val="130"/>
  </w:num>
  <w:num w:numId="130" w16cid:durableId="589895024">
    <w:abstractNumId w:val="213"/>
  </w:num>
  <w:num w:numId="131" w16cid:durableId="1489441168">
    <w:abstractNumId w:val="0"/>
  </w:num>
  <w:num w:numId="132" w16cid:durableId="1123840309">
    <w:abstractNumId w:val="235"/>
  </w:num>
  <w:num w:numId="133" w16cid:durableId="1638561505">
    <w:abstractNumId w:val="278"/>
  </w:num>
  <w:num w:numId="134" w16cid:durableId="680279413">
    <w:abstractNumId w:val="187"/>
  </w:num>
  <w:num w:numId="135" w16cid:durableId="974800371">
    <w:abstractNumId w:val="182"/>
  </w:num>
  <w:num w:numId="136" w16cid:durableId="866334124">
    <w:abstractNumId w:val="194"/>
  </w:num>
  <w:num w:numId="137" w16cid:durableId="1266767332">
    <w:abstractNumId w:val="140"/>
  </w:num>
  <w:num w:numId="138" w16cid:durableId="416632510">
    <w:abstractNumId w:val="176"/>
  </w:num>
  <w:num w:numId="139" w16cid:durableId="386952462">
    <w:abstractNumId w:val="199"/>
  </w:num>
  <w:num w:numId="140" w16cid:durableId="278729870">
    <w:abstractNumId w:val="255"/>
  </w:num>
  <w:num w:numId="141" w16cid:durableId="2094427650">
    <w:abstractNumId w:val="205"/>
  </w:num>
  <w:num w:numId="142" w16cid:durableId="1431045809">
    <w:abstractNumId w:val="210"/>
  </w:num>
  <w:num w:numId="143" w16cid:durableId="1623262464">
    <w:abstractNumId w:val="179"/>
  </w:num>
  <w:num w:numId="144" w16cid:durableId="318123536">
    <w:abstractNumId w:val="219"/>
  </w:num>
  <w:num w:numId="145" w16cid:durableId="1559168135">
    <w:abstractNumId w:val="271"/>
  </w:num>
  <w:num w:numId="146" w16cid:durableId="1946691938">
    <w:abstractNumId w:val="23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65"/>
    <w:rsid w:val="0000026D"/>
    <w:rsid w:val="000005DD"/>
    <w:rsid w:val="0000064E"/>
    <w:rsid w:val="0000077F"/>
    <w:rsid w:val="000009EE"/>
    <w:rsid w:val="0000155B"/>
    <w:rsid w:val="00001AF5"/>
    <w:rsid w:val="00001E85"/>
    <w:rsid w:val="0000225C"/>
    <w:rsid w:val="000022C9"/>
    <w:rsid w:val="00002A4E"/>
    <w:rsid w:val="000032E3"/>
    <w:rsid w:val="000038D0"/>
    <w:rsid w:val="00004017"/>
    <w:rsid w:val="0000403B"/>
    <w:rsid w:val="00004130"/>
    <w:rsid w:val="000041A7"/>
    <w:rsid w:val="0000665F"/>
    <w:rsid w:val="000072EE"/>
    <w:rsid w:val="0000734F"/>
    <w:rsid w:val="000077DA"/>
    <w:rsid w:val="00007973"/>
    <w:rsid w:val="000113D8"/>
    <w:rsid w:val="000114DE"/>
    <w:rsid w:val="0001188E"/>
    <w:rsid w:val="00011BAF"/>
    <w:rsid w:val="00012282"/>
    <w:rsid w:val="00012FB7"/>
    <w:rsid w:val="000130C3"/>
    <w:rsid w:val="00014FD1"/>
    <w:rsid w:val="000152DC"/>
    <w:rsid w:val="00015A89"/>
    <w:rsid w:val="00016E48"/>
    <w:rsid w:val="00017FD6"/>
    <w:rsid w:val="00020293"/>
    <w:rsid w:val="00020F2E"/>
    <w:rsid w:val="00023364"/>
    <w:rsid w:val="00023809"/>
    <w:rsid w:val="000249E2"/>
    <w:rsid w:val="00024AB7"/>
    <w:rsid w:val="00024C3E"/>
    <w:rsid w:val="00024D1D"/>
    <w:rsid w:val="000266FF"/>
    <w:rsid w:val="0002766E"/>
    <w:rsid w:val="00027718"/>
    <w:rsid w:val="00030274"/>
    <w:rsid w:val="000340F3"/>
    <w:rsid w:val="000341C7"/>
    <w:rsid w:val="00034E93"/>
    <w:rsid w:val="00035094"/>
    <w:rsid w:val="0003540B"/>
    <w:rsid w:val="00035E83"/>
    <w:rsid w:val="00036F79"/>
    <w:rsid w:val="00037DF6"/>
    <w:rsid w:val="00040054"/>
    <w:rsid w:val="0004009E"/>
    <w:rsid w:val="000409B5"/>
    <w:rsid w:val="00041804"/>
    <w:rsid w:val="00042118"/>
    <w:rsid w:val="000425A7"/>
    <w:rsid w:val="00042F3B"/>
    <w:rsid w:val="0004301D"/>
    <w:rsid w:val="00043A44"/>
    <w:rsid w:val="00043FF0"/>
    <w:rsid w:val="00044619"/>
    <w:rsid w:val="000448EA"/>
    <w:rsid w:val="00044A5A"/>
    <w:rsid w:val="00044A70"/>
    <w:rsid w:val="00044B04"/>
    <w:rsid w:val="00044F57"/>
    <w:rsid w:val="000464C5"/>
    <w:rsid w:val="00046B10"/>
    <w:rsid w:val="00047BA9"/>
    <w:rsid w:val="00050341"/>
    <w:rsid w:val="00050460"/>
    <w:rsid w:val="00050B96"/>
    <w:rsid w:val="00050D73"/>
    <w:rsid w:val="0005221C"/>
    <w:rsid w:val="00052AF6"/>
    <w:rsid w:val="00053734"/>
    <w:rsid w:val="00053DC3"/>
    <w:rsid w:val="000547AF"/>
    <w:rsid w:val="00055927"/>
    <w:rsid w:val="0005613B"/>
    <w:rsid w:val="00056D7E"/>
    <w:rsid w:val="0005792F"/>
    <w:rsid w:val="000605C2"/>
    <w:rsid w:val="000607BA"/>
    <w:rsid w:val="00061676"/>
    <w:rsid w:val="00061D63"/>
    <w:rsid w:val="00061E06"/>
    <w:rsid w:val="0006366D"/>
    <w:rsid w:val="00063E98"/>
    <w:rsid w:val="00064FD4"/>
    <w:rsid w:val="0006572A"/>
    <w:rsid w:val="00065751"/>
    <w:rsid w:val="0006679F"/>
    <w:rsid w:val="0006748E"/>
    <w:rsid w:val="0007011A"/>
    <w:rsid w:val="000702A9"/>
    <w:rsid w:val="000704A7"/>
    <w:rsid w:val="00070D2D"/>
    <w:rsid w:val="0007113B"/>
    <w:rsid w:val="000719B7"/>
    <w:rsid w:val="0007273D"/>
    <w:rsid w:val="00073635"/>
    <w:rsid w:val="0007565E"/>
    <w:rsid w:val="00075A2D"/>
    <w:rsid w:val="00075EA6"/>
    <w:rsid w:val="0007605C"/>
    <w:rsid w:val="00077191"/>
    <w:rsid w:val="000773C6"/>
    <w:rsid w:val="00077505"/>
    <w:rsid w:val="00077963"/>
    <w:rsid w:val="00077AB5"/>
    <w:rsid w:val="00080D3C"/>
    <w:rsid w:val="000819B4"/>
    <w:rsid w:val="00081EE0"/>
    <w:rsid w:val="00081F22"/>
    <w:rsid w:val="0008206E"/>
    <w:rsid w:val="00082887"/>
    <w:rsid w:val="00083C18"/>
    <w:rsid w:val="00084650"/>
    <w:rsid w:val="00084862"/>
    <w:rsid w:val="0008502B"/>
    <w:rsid w:val="000862A8"/>
    <w:rsid w:val="00087548"/>
    <w:rsid w:val="00087CEA"/>
    <w:rsid w:val="000905F7"/>
    <w:rsid w:val="00091931"/>
    <w:rsid w:val="00092054"/>
    <w:rsid w:val="00092966"/>
    <w:rsid w:val="0009308C"/>
    <w:rsid w:val="00093A3D"/>
    <w:rsid w:val="00093C33"/>
    <w:rsid w:val="00093E7E"/>
    <w:rsid w:val="00094013"/>
    <w:rsid w:val="00094500"/>
    <w:rsid w:val="000949A9"/>
    <w:rsid w:val="00095C81"/>
    <w:rsid w:val="00097404"/>
    <w:rsid w:val="00097A2D"/>
    <w:rsid w:val="000A020E"/>
    <w:rsid w:val="000A152C"/>
    <w:rsid w:val="000A2AF2"/>
    <w:rsid w:val="000A371C"/>
    <w:rsid w:val="000A47F5"/>
    <w:rsid w:val="000A54CE"/>
    <w:rsid w:val="000A556A"/>
    <w:rsid w:val="000A65B1"/>
    <w:rsid w:val="000A710E"/>
    <w:rsid w:val="000B034F"/>
    <w:rsid w:val="000B0B54"/>
    <w:rsid w:val="000B0BE7"/>
    <w:rsid w:val="000B1D3A"/>
    <w:rsid w:val="000B36A7"/>
    <w:rsid w:val="000B3B57"/>
    <w:rsid w:val="000B4E40"/>
    <w:rsid w:val="000B51D3"/>
    <w:rsid w:val="000B5FE4"/>
    <w:rsid w:val="000B71B1"/>
    <w:rsid w:val="000B7608"/>
    <w:rsid w:val="000B78E4"/>
    <w:rsid w:val="000C003E"/>
    <w:rsid w:val="000C09F4"/>
    <w:rsid w:val="000C1A37"/>
    <w:rsid w:val="000C2CAC"/>
    <w:rsid w:val="000C30E6"/>
    <w:rsid w:val="000C334F"/>
    <w:rsid w:val="000C34F9"/>
    <w:rsid w:val="000C3EBE"/>
    <w:rsid w:val="000C49C4"/>
    <w:rsid w:val="000C4E3D"/>
    <w:rsid w:val="000C5A28"/>
    <w:rsid w:val="000C5A6A"/>
    <w:rsid w:val="000C6B01"/>
    <w:rsid w:val="000C6B41"/>
    <w:rsid w:val="000C6BE8"/>
    <w:rsid w:val="000C6D48"/>
    <w:rsid w:val="000C6E2C"/>
    <w:rsid w:val="000C6F43"/>
    <w:rsid w:val="000C7707"/>
    <w:rsid w:val="000D0454"/>
    <w:rsid w:val="000D1087"/>
    <w:rsid w:val="000D15C7"/>
    <w:rsid w:val="000D1604"/>
    <w:rsid w:val="000D1AF5"/>
    <w:rsid w:val="000D2A13"/>
    <w:rsid w:val="000D2C3F"/>
    <w:rsid w:val="000D408B"/>
    <w:rsid w:val="000D40C3"/>
    <w:rsid w:val="000D479A"/>
    <w:rsid w:val="000D4A01"/>
    <w:rsid w:val="000D52FA"/>
    <w:rsid w:val="000D5905"/>
    <w:rsid w:val="000D6291"/>
    <w:rsid w:val="000D6558"/>
    <w:rsid w:val="000D6B0A"/>
    <w:rsid w:val="000D6E5D"/>
    <w:rsid w:val="000D7A2D"/>
    <w:rsid w:val="000D7A60"/>
    <w:rsid w:val="000E01D5"/>
    <w:rsid w:val="000E028E"/>
    <w:rsid w:val="000E068A"/>
    <w:rsid w:val="000E105F"/>
    <w:rsid w:val="000E1A08"/>
    <w:rsid w:val="000E21BC"/>
    <w:rsid w:val="000E25E7"/>
    <w:rsid w:val="000E2626"/>
    <w:rsid w:val="000E3159"/>
    <w:rsid w:val="000E349F"/>
    <w:rsid w:val="000E536D"/>
    <w:rsid w:val="000E565D"/>
    <w:rsid w:val="000E5CA0"/>
    <w:rsid w:val="000E6E34"/>
    <w:rsid w:val="000E745C"/>
    <w:rsid w:val="000E7975"/>
    <w:rsid w:val="000F0163"/>
    <w:rsid w:val="000F0EA4"/>
    <w:rsid w:val="000F1F67"/>
    <w:rsid w:val="000F2A75"/>
    <w:rsid w:val="000F31C5"/>
    <w:rsid w:val="000F36F3"/>
    <w:rsid w:val="000F3C5A"/>
    <w:rsid w:val="000F438B"/>
    <w:rsid w:val="000F43D9"/>
    <w:rsid w:val="000F4727"/>
    <w:rsid w:val="000F4E74"/>
    <w:rsid w:val="000F79CF"/>
    <w:rsid w:val="000F7D3C"/>
    <w:rsid w:val="000F7E89"/>
    <w:rsid w:val="00100E9B"/>
    <w:rsid w:val="00101231"/>
    <w:rsid w:val="0010219F"/>
    <w:rsid w:val="001033A5"/>
    <w:rsid w:val="00103E94"/>
    <w:rsid w:val="0010411A"/>
    <w:rsid w:val="00104716"/>
    <w:rsid w:val="00104A4C"/>
    <w:rsid w:val="00104CAF"/>
    <w:rsid w:val="0010522A"/>
    <w:rsid w:val="00105446"/>
    <w:rsid w:val="00105A4B"/>
    <w:rsid w:val="001063B2"/>
    <w:rsid w:val="00107049"/>
    <w:rsid w:val="001078CF"/>
    <w:rsid w:val="001100ED"/>
    <w:rsid w:val="00110263"/>
    <w:rsid w:val="0011030C"/>
    <w:rsid w:val="0011098B"/>
    <w:rsid w:val="001114FF"/>
    <w:rsid w:val="00113710"/>
    <w:rsid w:val="001138FA"/>
    <w:rsid w:val="0011475F"/>
    <w:rsid w:val="00115659"/>
    <w:rsid w:val="00116B72"/>
    <w:rsid w:val="0011719E"/>
    <w:rsid w:val="0011792E"/>
    <w:rsid w:val="00117CD0"/>
    <w:rsid w:val="00117D26"/>
    <w:rsid w:val="001211BA"/>
    <w:rsid w:val="001214F5"/>
    <w:rsid w:val="00121C60"/>
    <w:rsid w:val="00121D44"/>
    <w:rsid w:val="0012203F"/>
    <w:rsid w:val="0012230F"/>
    <w:rsid w:val="0012361D"/>
    <w:rsid w:val="00123F7C"/>
    <w:rsid w:val="00124F66"/>
    <w:rsid w:val="00124FDF"/>
    <w:rsid w:val="0012541D"/>
    <w:rsid w:val="001259FC"/>
    <w:rsid w:val="00125DBC"/>
    <w:rsid w:val="00126771"/>
    <w:rsid w:val="00130688"/>
    <w:rsid w:val="00131066"/>
    <w:rsid w:val="00132AD5"/>
    <w:rsid w:val="0013308B"/>
    <w:rsid w:val="00134313"/>
    <w:rsid w:val="00134DB1"/>
    <w:rsid w:val="00135026"/>
    <w:rsid w:val="0013539A"/>
    <w:rsid w:val="0013784D"/>
    <w:rsid w:val="0014054D"/>
    <w:rsid w:val="00140BFD"/>
    <w:rsid w:val="00141316"/>
    <w:rsid w:val="00142A95"/>
    <w:rsid w:val="00142B1E"/>
    <w:rsid w:val="001435C5"/>
    <w:rsid w:val="001444E9"/>
    <w:rsid w:val="001445A2"/>
    <w:rsid w:val="001448DC"/>
    <w:rsid w:val="00144A89"/>
    <w:rsid w:val="00145C5F"/>
    <w:rsid w:val="0014600F"/>
    <w:rsid w:val="00146B97"/>
    <w:rsid w:val="00146E9D"/>
    <w:rsid w:val="00147EB8"/>
    <w:rsid w:val="00150D4E"/>
    <w:rsid w:val="0015309F"/>
    <w:rsid w:val="0015339A"/>
    <w:rsid w:val="001538C5"/>
    <w:rsid w:val="0015390F"/>
    <w:rsid w:val="001545D1"/>
    <w:rsid w:val="00154AEF"/>
    <w:rsid w:val="00155182"/>
    <w:rsid w:val="0015533E"/>
    <w:rsid w:val="00155E24"/>
    <w:rsid w:val="0015713C"/>
    <w:rsid w:val="00157B14"/>
    <w:rsid w:val="001600DC"/>
    <w:rsid w:val="001606C2"/>
    <w:rsid w:val="00161A83"/>
    <w:rsid w:val="0016203A"/>
    <w:rsid w:val="001631E6"/>
    <w:rsid w:val="00163442"/>
    <w:rsid w:val="00163C82"/>
    <w:rsid w:val="001641C8"/>
    <w:rsid w:val="00164DF6"/>
    <w:rsid w:val="00164FB5"/>
    <w:rsid w:val="00165889"/>
    <w:rsid w:val="001658F0"/>
    <w:rsid w:val="00167AD5"/>
    <w:rsid w:val="00167DDC"/>
    <w:rsid w:val="0017061E"/>
    <w:rsid w:val="001707AB"/>
    <w:rsid w:val="00170E85"/>
    <w:rsid w:val="00172336"/>
    <w:rsid w:val="00173C16"/>
    <w:rsid w:val="0017437A"/>
    <w:rsid w:val="00174B66"/>
    <w:rsid w:val="00175CAD"/>
    <w:rsid w:val="00177046"/>
    <w:rsid w:val="001775F0"/>
    <w:rsid w:val="00181290"/>
    <w:rsid w:val="001814D4"/>
    <w:rsid w:val="00181C4B"/>
    <w:rsid w:val="00183AC9"/>
    <w:rsid w:val="00184982"/>
    <w:rsid w:val="00186016"/>
    <w:rsid w:val="0018618D"/>
    <w:rsid w:val="00186906"/>
    <w:rsid w:val="00187576"/>
    <w:rsid w:val="00187684"/>
    <w:rsid w:val="001903C1"/>
    <w:rsid w:val="00190501"/>
    <w:rsid w:val="00190CFA"/>
    <w:rsid w:val="00190D26"/>
    <w:rsid w:val="00190EF6"/>
    <w:rsid w:val="00191454"/>
    <w:rsid w:val="00191E75"/>
    <w:rsid w:val="0019212D"/>
    <w:rsid w:val="00192538"/>
    <w:rsid w:val="00192E11"/>
    <w:rsid w:val="001938C9"/>
    <w:rsid w:val="00194528"/>
    <w:rsid w:val="00195691"/>
    <w:rsid w:val="00195ABB"/>
    <w:rsid w:val="00196062"/>
    <w:rsid w:val="00196453"/>
    <w:rsid w:val="0019678F"/>
    <w:rsid w:val="001967A9"/>
    <w:rsid w:val="00196B1B"/>
    <w:rsid w:val="001973BE"/>
    <w:rsid w:val="00197CC8"/>
    <w:rsid w:val="00197FC7"/>
    <w:rsid w:val="001A0C48"/>
    <w:rsid w:val="001A0DB3"/>
    <w:rsid w:val="001A145E"/>
    <w:rsid w:val="001A1693"/>
    <w:rsid w:val="001A1782"/>
    <w:rsid w:val="001A29D1"/>
    <w:rsid w:val="001A2BB8"/>
    <w:rsid w:val="001A2D5B"/>
    <w:rsid w:val="001A3C3C"/>
    <w:rsid w:val="001A4749"/>
    <w:rsid w:val="001A4AB3"/>
    <w:rsid w:val="001A4EE7"/>
    <w:rsid w:val="001A54A7"/>
    <w:rsid w:val="001A6E41"/>
    <w:rsid w:val="001A6FD0"/>
    <w:rsid w:val="001A7B6A"/>
    <w:rsid w:val="001A7B8F"/>
    <w:rsid w:val="001B0FE7"/>
    <w:rsid w:val="001B2EF0"/>
    <w:rsid w:val="001B3FE7"/>
    <w:rsid w:val="001B445A"/>
    <w:rsid w:val="001B48AF"/>
    <w:rsid w:val="001B516B"/>
    <w:rsid w:val="001B603D"/>
    <w:rsid w:val="001C06CF"/>
    <w:rsid w:val="001C096F"/>
    <w:rsid w:val="001C1815"/>
    <w:rsid w:val="001C1A67"/>
    <w:rsid w:val="001C1D18"/>
    <w:rsid w:val="001C2778"/>
    <w:rsid w:val="001C44BA"/>
    <w:rsid w:val="001C4706"/>
    <w:rsid w:val="001C4969"/>
    <w:rsid w:val="001C5360"/>
    <w:rsid w:val="001C5557"/>
    <w:rsid w:val="001C57F1"/>
    <w:rsid w:val="001C5A2A"/>
    <w:rsid w:val="001C60DD"/>
    <w:rsid w:val="001C6538"/>
    <w:rsid w:val="001C66A5"/>
    <w:rsid w:val="001D19A1"/>
    <w:rsid w:val="001D2587"/>
    <w:rsid w:val="001D270C"/>
    <w:rsid w:val="001D2950"/>
    <w:rsid w:val="001D38BD"/>
    <w:rsid w:val="001D3F2A"/>
    <w:rsid w:val="001D4C55"/>
    <w:rsid w:val="001D59AD"/>
    <w:rsid w:val="001D6011"/>
    <w:rsid w:val="001D65BB"/>
    <w:rsid w:val="001D6BDD"/>
    <w:rsid w:val="001D6DC5"/>
    <w:rsid w:val="001E026A"/>
    <w:rsid w:val="001E1546"/>
    <w:rsid w:val="001E1705"/>
    <w:rsid w:val="001E17C7"/>
    <w:rsid w:val="001E251D"/>
    <w:rsid w:val="001E27C2"/>
    <w:rsid w:val="001E2CD0"/>
    <w:rsid w:val="001E33ED"/>
    <w:rsid w:val="001E4DB8"/>
    <w:rsid w:val="001E520D"/>
    <w:rsid w:val="001E7011"/>
    <w:rsid w:val="001E7859"/>
    <w:rsid w:val="001F05DF"/>
    <w:rsid w:val="001F08F8"/>
    <w:rsid w:val="001F091B"/>
    <w:rsid w:val="001F0952"/>
    <w:rsid w:val="001F136F"/>
    <w:rsid w:val="001F1FC1"/>
    <w:rsid w:val="001F29DA"/>
    <w:rsid w:val="001F29F7"/>
    <w:rsid w:val="001F33A8"/>
    <w:rsid w:val="001F3CCD"/>
    <w:rsid w:val="001F468C"/>
    <w:rsid w:val="001F5031"/>
    <w:rsid w:val="001F5CD6"/>
    <w:rsid w:val="001F5FC5"/>
    <w:rsid w:val="001F6FC5"/>
    <w:rsid w:val="001F7115"/>
    <w:rsid w:val="001F7294"/>
    <w:rsid w:val="002005D7"/>
    <w:rsid w:val="002007A6"/>
    <w:rsid w:val="00200943"/>
    <w:rsid w:val="00201E04"/>
    <w:rsid w:val="00202C70"/>
    <w:rsid w:val="002033A3"/>
    <w:rsid w:val="00204E87"/>
    <w:rsid w:val="00205290"/>
    <w:rsid w:val="00205693"/>
    <w:rsid w:val="002056F3"/>
    <w:rsid w:val="00206C8C"/>
    <w:rsid w:val="00206ED0"/>
    <w:rsid w:val="002078CA"/>
    <w:rsid w:val="002078F7"/>
    <w:rsid w:val="00210347"/>
    <w:rsid w:val="002107AE"/>
    <w:rsid w:val="0021323F"/>
    <w:rsid w:val="00213A2A"/>
    <w:rsid w:val="00213E70"/>
    <w:rsid w:val="00214DBB"/>
    <w:rsid w:val="00215F1D"/>
    <w:rsid w:val="002173F0"/>
    <w:rsid w:val="00217DFF"/>
    <w:rsid w:val="00217E89"/>
    <w:rsid w:val="002222A6"/>
    <w:rsid w:val="00222458"/>
    <w:rsid w:val="002226F0"/>
    <w:rsid w:val="00222D0C"/>
    <w:rsid w:val="00223A8F"/>
    <w:rsid w:val="002257F0"/>
    <w:rsid w:val="002265A1"/>
    <w:rsid w:val="002300E9"/>
    <w:rsid w:val="0023195C"/>
    <w:rsid w:val="00231985"/>
    <w:rsid w:val="00233056"/>
    <w:rsid w:val="00233D0D"/>
    <w:rsid w:val="00233D62"/>
    <w:rsid w:val="002346A3"/>
    <w:rsid w:val="00234766"/>
    <w:rsid w:val="0023545A"/>
    <w:rsid w:val="00235FA7"/>
    <w:rsid w:val="002379D7"/>
    <w:rsid w:val="00237DEE"/>
    <w:rsid w:val="00241414"/>
    <w:rsid w:val="002419A2"/>
    <w:rsid w:val="00242A9E"/>
    <w:rsid w:val="002430BC"/>
    <w:rsid w:val="00243643"/>
    <w:rsid w:val="00243B77"/>
    <w:rsid w:val="00244114"/>
    <w:rsid w:val="00244776"/>
    <w:rsid w:val="00245363"/>
    <w:rsid w:val="002459AF"/>
    <w:rsid w:val="00246C2D"/>
    <w:rsid w:val="002470D6"/>
    <w:rsid w:val="002478E0"/>
    <w:rsid w:val="00250131"/>
    <w:rsid w:val="002511A1"/>
    <w:rsid w:val="0025140A"/>
    <w:rsid w:val="00252C4A"/>
    <w:rsid w:val="00253402"/>
    <w:rsid w:val="002537F2"/>
    <w:rsid w:val="00253F0A"/>
    <w:rsid w:val="00254955"/>
    <w:rsid w:val="00257FB8"/>
    <w:rsid w:val="0026083D"/>
    <w:rsid w:val="00263569"/>
    <w:rsid w:val="00263D10"/>
    <w:rsid w:val="0026436A"/>
    <w:rsid w:val="00265845"/>
    <w:rsid w:val="00266380"/>
    <w:rsid w:val="00267857"/>
    <w:rsid w:val="00267CFA"/>
    <w:rsid w:val="00271126"/>
    <w:rsid w:val="00271232"/>
    <w:rsid w:val="002716B7"/>
    <w:rsid w:val="0027198B"/>
    <w:rsid w:val="0027199C"/>
    <w:rsid w:val="00272243"/>
    <w:rsid w:val="0027237E"/>
    <w:rsid w:val="00273079"/>
    <w:rsid w:val="00273B53"/>
    <w:rsid w:val="002740CF"/>
    <w:rsid w:val="0027433A"/>
    <w:rsid w:val="002746CE"/>
    <w:rsid w:val="00274A54"/>
    <w:rsid w:val="002756A0"/>
    <w:rsid w:val="00275DB4"/>
    <w:rsid w:val="00276683"/>
    <w:rsid w:val="00277637"/>
    <w:rsid w:val="00277B2E"/>
    <w:rsid w:val="00280575"/>
    <w:rsid w:val="00280F72"/>
    <w:rsid w:val="002814D0"/>
    <w:rsid w:val="00281941"/>
    <w:rsid w:val="0028259C"/>
    <w:rsid w:val="00283190"/>
    <w:rsid w:val="00283B69"/>
    <w:rsid w:val="002843EA"/>
    <w:rsid w:val="00284E8F"/>
    <w:rsid w:val="002850E0"/>
    <w:rsid w:val="00285624"/>
    <w:rsid w:val="00286ADE"/>
    <w:rsid w:val="00287617"/>
    <w:rsid w:val="00287D2B"/>
    <w:rsid w:val="002904A4"/>
    <w:rsid w:val="00290F1D"/>
    <w:rsid w:val="00291106"/>
    <w:rsid w:val="002914C9"/>
    <w:rsid w:val="00291C8A"/>
    <w:rsid w:val="00291D24"/>
    <w:rsid w:val="00292ACC"/>
    <w:rsid w:val="00293C88"/>
    <w:rsid w:val="00294DE0"/>
    <w:rsid w:val="00297AA9"/>
    <w:rsid w:val="002A0D93"/>
    <w:rsid w:val="002A1289"/>
    <w:rsid w:val="002A2D03"/>
    <w:rsid w:val="002A44FA"/>
    <w:rsid w:val="002A49D0"/>
    <w:rsid w:val="002A4A09"/>
    <w:rsid w:val="002A4EFA"/>
    <w:rsid w:val="002A6399"/>
    <w:rsid w:val="002A6B36"/>
    <w:rsid w:val="002A6D78"/>
    <w:rsid w:val="002B1564"/>
    <w:rsid w:val="002B1AD0"/>
    <w:rsid w:val="002B2559"/>
    <w:rsid w:val="002B2A9F"/>
    <w:rsid w:val="002B3121"/>
    <w:rsid w:val="002B33CC"/>
    <w:rsid w:val="002B384B"/>
    <w:rsid w:val="002B45D8"/>
    <w:rsid w:val="002B4B77"/>
    <w:rsid w:val="002B5449"/>
    <w:rsid w:val="002B55C4"/>
    <w:rsid w:val="002B5709"/>
    <w:rsid w:val="002B572C"/>
    <w:rsid w:val="002B70E1"/>
    <w:rsid w:val="002B7F09"/>
    <w:rsid w:val="002C0845"/>
    <w:rsid w:val="002C2768"/>
    <w:rsid w:val="002C3045"/>
    <w:rsid w:val="002C3D2F"/>
    <w:rsid w:val="002C442E"/>
    <w:rsid w:val="002C5A0E"/>
    <w:rsid w:val="002C5E67"/>
    <w:rsid w:val="002C60F1"/>
    <w:rsid w:val="002C64C6"/>
    <w:rsid w:val="002C6557"/>
    <w:rsid w:val="002C75CC"/>
    <w:rsid w:val="002D0BA7"/>
    <w:rsid w:val="002D20A1"/>
    <w:rsid w:val="002D4059"/>
    <w:rsid w:val="002D4A1E"/>
    <w:rsid w:val="002D4DC4"/>
    <w:rsid w:val="002D4E19"/>
    <w:rsid w:val="002D5629"/>
    <w:rsid w:val="002D5BF7"/>
    <w:rsid w:val="002D5D9F"/>
    <w:rsid w:val="002D7EA8"/>
    <w:rsid w:val="002E0850"/>
    <w:rsid w:val="002E2BEF"/>
    <w:rsid w:val="002E2D38"/>
    <w:rsid w:val="002E3265"/>
    <w:rsid w:val="002E3482"/>
    <w:rsid w:val="002E35AC"/>
    <w:rsid w:val="002E3FA7"/>
    <w:rsid w:val="002E4532"/>
    <w:rsid w:val="002E4B7A"/>
    <w:rsid w:val="002E5419"/>
    <w:rsid w:val="002E5BD1"/>
    <w:rsid w:val="002E5D06"/>
    <w:rsid w:val="002E68D8"/>
    <w:rsid w:val="002E7C01"/>
    <w:rsid w:val="002F17F2"/>
    <w:rsid w:val="002F2BEF"/>
    <w:rsid w:val="002F2C33"/>
    <w:rsid w:val="002F2E4F"/>
    <w:rsid w:val="002F39D4"/>
    <w:rsid w:val="002F3FD0"/>
    <w:rsid w:val="002F4272"/>
    <w:rsid w:val="002F4F47"/>
    <w:rsid w:val="002F5263"/>
    <w:rsid w:val="002F6D50"/>
    <w:rsid w:val="002F7C79"/>
    <w:rsid w:val="00300705"/>
    <w:rsid w:val="003030DD"/>
    <w:rsid w:val="003042AE"/>
    <w:rsid w:val="0030467A"/>
    <w:rsid w:val="00304920"/>
    <w:rsid w:val="00305855"/>
    <w:rsid w:val="00305A4E"/>
    <w:rsid w:val="0030625B"/>
    <w:rsid w:val="00306267"/>
    <w:rsid w:val="003062F7"/>
    <w:rsid w:val="003070C1"/>
    <w:rsid w:val="00307119"/>
    <w:rsid w:val="00310501"/>
    <w:rsid w:val="003105E1"/>
    <w:rsid w:val="00310BE9"/>
    <w:rsid w:val="00310FF2"/>
    <w:rsid w:val="00311E08"/>
    <w:rsid w:val="00313488"/>
    <w:rsid w:val="00314694"/>
    <w:rsid w:val="003156FB"/>
    <w:rsid w:val="003160BA"/>
    <w:rsid w:val="0031627D"/>
    <w:rsid w:val="0031786F"/>
    <w:rsid w:val="00317D5A"/>
    <w:rsid w:val="00320A82"/>
    <w:rsid w:val="0032111F"/>
    <w:rsid w:val="00321DDA"/>
    <w:rsid w:val="00321EB9"/>
    <w:rsid w:val="00322EE0"/>
    <w:rsid w:val="0032300A"/>
    <w:rsid w:val="003246DD"/>
    <w:rsid w:val="00325201"/>
    <w:rsid w:val="0032693F"/>
    <w:rsid w:val="00326BA5"/>
    <w:rsid w:val="0032704B"/>
    <w:rsid w:val="00327396"/>
    <w:rsid w:val="003276B4"/>
    <w:rsid w:val="0033020B"/>
    <w:rsid w:val="00331503"/>
    <w:rsid w:val="00331C39"/>
    <w:rsid w:val="00332F35"/>
    <w:rsid w:val="003339BD"/>
    <w:rsid w:val="00335349"/>
    <w:rsid w:val="0033773B"/>
    <w:rsid w:val="00340100"/>
    <w:rsid w:val="003401AA"/>
    <w:rsid w:val="00340621"/>
    <w:rsid w:val="00340831"/>
    <w:rsid w:val="00340F5E"/>
    <w:rsid w:val="00340F67"/>
    <w:rsid w:val="00341249"/>
    <w:rsid w:val="00341931"/>
    <w:rsid w:val="0034193F"/>
    <w:rsid w:val="00341E4C"/>
    <w:rsid w:val="003426DE"/>
    <w:rsid w:val="00343758"/>
    <w:rsid w:val="0034516E"/>
    <w:rsid w:val="003464CD"/>
    <w:rsid w:val="003465EB"/>
    <w:rsid w:val="003468AB"/>
    <w:rsid w:val="00347273"/>
    <w:rsid w:val="00350FE8"/>
    <w:rsid w:val="00351108"/>
    <w:rsid w:val="003525E8"/>
    <w:rsid w:val="00352C9F"/>
    <w:rsid w:val="0035418C"/>
    <w:rsid w:val="003545AC"/>
    <w:rsid w:val="00355400"/>
    <w:rsid w:val="00356AA1"/>
    <w:rsid w:val="00356F3E"/>
    <w:rsid w:val="00357C62"/>
    <w:rsid w:val="003601F3"/>
    <w:rsid w:val="0036028C"/>
    <w:rsid w:val="00360918"/>
    <w:rsid w:val="00360B67"/>
    <w:rsid w:val="00362285"/>
    <w:rsid w:val="00363461"/>
    <w:rsid w:val="00364622"/>
    <w:rsid w:val="00365CF0"/>
    <w:rsid w:val="00366731"/>
    <w:rsid w:val="00367652"/>
    <w:rsid w:val="00370802"/>
    <w:rsid w:val="00370DD6"/>
    <w:rsid w:val="003711AB"/>
    <w:rsid w:val="0037284B"/>
    <w:rsid w:val="00372E5C"/>
    <w:rsid w:val="00373018"/>
    <w:rsid w:val="003735E0"/>
    <w:rsid w:val="00373644"/>
    <w:rsid w:val="00374655"/>
    <w:rsid w:val="0037558E"/>
    <w:rsid w:val="0037612C"/>
    <w:rsid w:val="00377A71"/>
    <w:rsid w:val="00377C09"/>
    <w:rsid w:val="00380276"/>
    <w:rsid w:val="00380A8B"/>
    <w:rsid w:val="00381097"/>
    <w:rsid w:val="00381A7C"/>
    <w:rsid w:val="003822CF"/>
    <w:rsid w:val="003825FF"/>
    <w:rsid w:val="00383013"/>
    <w:rsid w:val="003832E8"/>
    <w:rsid w:val="003840A9"/>
    <w:rsid w:val="00384FEE"/>
    <w:rsid w:val="00385466"/>
    <w:rsid w:val="00385479"/>
    <w:rsid w:val="00385E8E"/>
    <w:rsid w:val="003869B2"/>
    <w:rsid w:val="00386FD2"/>
    <w:rsid w:val="00386FD5"/>
    <w:rsid w:val="0038772F"/>
    <w:rsid w:val="00387A2A"/>
    <w:rsid w:val="00387C7F"/>
    <w:rsid w:val="00390996"/>
    <w:rsid w:val="00390ABA"/>
    <w:rsid w:val="00390B2D"/>
    <w:rsid w:val="003916E2"/>
    <w:rsid w:val="00391A5D"/>
    <w:rsid w:val="00392196"/>
    <w:rsid w:val="003925EB"/>
    <w:rsid w:val="0039286E"/>
    <w:rsid w:val="00392A79"/>
    <w:rsid w:val="00393493"/>
    <w:rsid w:val="00393BB7"/>
    <w:rsid w:val="003940B4"/>
    <w:rsid w:val="00394606"/>
    <w:rsid w:val="00394C89"/>
    <w:rsid w:val="00394ED9"/>
    <w:rsid w:val="0039667E"/>
    <w:rsid w:val="00397F6C"/>
    <w:rsid w:val="003A0086"/>
    <w:rsid w:val="003A0844"/>
    <w:rsid w:val="003A0A09"/>
    <w:rsid w:val="003A10C7"/>
    <w:rsid w:val="003A1F32"/>
    <w:rsid w:val="003A207E"/>
    <w:rsid w:val="003A22D4"/>
    <w:rsid w:val="003A2527"/>
    <w:rsid w:val="003A36FD"/>
    <w:rsid w:val="003A3BB9"/>
    <w:rsid w:val="003A3BE2"/>
    <w:rsid w:val="003A47A6"/>
    <w:rsid w:val="003A51C3"/>
    <w:rsid w:val="003A56D5"/>
    <w:rsid w:val="003A5E5A"/>
    <w:rsid w:val="003A64DA"/>
    <w:rsid w:val="003A6DDE"/>
    <w:rsid w:val="003A7F32"/>
    <w:rsid w:val="003B17B4"/>
    <w:rsid w:val="003B1A6E"/>
    <w:rsid w:val="003B1CFD"/>
    <w:rsid w:val="003B2DC2"/>
    <w:rsid w:val="003B3992"/>
    <w:rsid w:val="003B44CF"/>
    <w:rsid w:val="003B4B06"/>
    <w:rsid w:val="003B4B4B"/>
    <w:rsid w:val="003B56FD"/>
    <w:rsid w:val="003B6171"/>
    <w:rsid w:val="003B64DA"/>
    <w:rsid w:val="003C0BB3"/>
    <w:rsid w:val="003C1F27"/>
    <w:rsid w:val="003C276B"/>
    <w:rsid w:val="003C2F54"/>
    <w:rsid w:val="003C32EA"/>
    <w:rsid w:val="003C32ED"/>
    <w:rsid w:val="003C359D"/>
    <w:rsid w:val="003C3D10"/>
    <w:rsid w:val="003C456E"/>
    <w:rsid w:val="003C4C1F"/>
    <w:rsid w:val="003C556C"/>
    <w:rsid w:val="003C63E9"/>
    <w:rsid w:val="003C678A"/>
    <w:rsid w:val="003C6C59"/>
    <w:rsid w:val="003C7437"/>
    <w:rsid w:val="003C76AD"/>
    <w:rsid w:val="003C7CDB"/>
    <w:rsid w:val="003D17B9"/>
    <w:rsid w:val="003D39B1"/>
    <w:rsid w:val="003D522A"/>
    <w:rsid w:val="003D58FD"/>
    <w:rsid w:val="003D6142"/>
    <w:rsid w:val="003D688C"/>
    <w:rsid w:val="003D6907"/>
    <w:rsid w:val="003D70AF"/>
    <w:rsid w:val="003D78B6"/>
    <w:rsid w:val="003D7CE2"/>
    <w:rsid w:val="003E0286"/>
    <w:rsid w:val="003E05BD"/>
    <w:rsid w:val="003E15A7"/>
    <w:rsid w:val="003E1841"/>
    <w:rsid w:val="003E1B79"/>
    <w:rsid w:val="003E333B"/>
    <w:rsid w:val="003E4C56"/>
    <w:rsid w:val="003E5574"/>
    <w:rsid w:val="003E6267"/>
    <w:rsid w:val="003E6629"/>
    <w:rsid w:val="003E6C3A"/>
    <w:rsid w:val="003E6E0F"/>
    <w:rsid w:val="003E7061"/>
    <w:rsid w:val="003E770B"/>
    <w:rsid w:val="003E7E51"/>
    <w:rsid w:val="003F0186"/>
    <w:rsid w:val="003F074A"/>
    <w:rsid w:val="003F196D"/>
    <w:rsid w:val="003F198A"/>
    <w:rsid w:val="003F2FF8"/>
    <w:rsid w:val="003F3E92"/>
    <w:rsid w:val="003F43D3"/>
    <w:rsid w:val="003F44C1"/>
    <w:rsid w:val="003F5715"/>
    <w:rsid w:val="003F5D7C"/>
    <w:rsid w:val="003F64DE"/>
    <w:rsid w:val="003F738F"/>
    <w:rsid w:val="003F7B9F"/>
    <w:rsid w:val="003F7DD6"/>
    <w:rsid w:val="00400934"/>
    <w:rsid w:val="00400AE7"/>
    <w:rsid w:val="00401E37"/>
    <w:rsid w:val="00402050"/>
    <w:rsid w:val="004021A3"/>
    <w:rsid w:val="00402ADB"/>
    <w:rsid w:val="00402D5F"/>
    <w:rsid w:val="00404C98"/>
    <w:rsid w:val="00405AC2"/>
    <w:rsid w:val="00405B32"/>
    <w:rsid w:val="00407062"/>
    <w:rsid w:val="00407834"/>
    <w:rsid w:val="004113B4"/>
    <w:rsid w:val="004113C6"/>
    <w:rsid w:val="004114B5"/>
    <w:rsid w:val="004120E0"/>
    <w:rsid w:val="00413AD3"/>
    <w:rsid w:val="0041427E"/>
    <w:rsid w:val="00414A7A"/>
    <w:rsid w:val="00415E6D"/>
    <w:rsid w:val="004168CF"/>
    <w:rsid w:val="00416C8C"/>
    <w:rsid w:val="00417527"/>
    <w:rsid w:val="00420062"/>
    <w:rsid w:val="00420300"/>
    <w:rsid w:val="0042146D"/>
    <w:rsid w:val="00421585"/>
    <w:rsid w:val="00422BAA"/>
    <w:rsid w:val="00424691"/>
    <w:rsid w:val="004253A2"/>
    <w:rsid w:val="00425829"/>
    <w:rsid w:val="00425BAF"/>
    <w:rsid w:val="00427814"/>
    <w:rsid w:val="004300E1"/>
    <w:rsid w:val="00430292"/>
    <w:rsid w:val="004304F5"/>
    <w:rsid w:val="00430673"/>
    <w:rsid w:val="00430FB6"/>
    <w:rsid w:val="0043125D"/>
    <w:rsid w:val="004331BE"/>
    <w:rsid w:val="00433FA0"/>
    <w:rsid w:val="004342E8"/>
    <w:rsid w:val="00434421"/>
    <w:rsid w:val="00435AE8"/>
    <w:rsid w:val="00435E2D"/>
    <w:rsid w:val="004369A8"/>
    <w:rsid w:val="00436C92"/>
    <w:rsid w:val="00437111"/>
    <w:rsid w:val="0043735E"/>
    <w:rsid w:val="00439E6A"/>
    <w:rsid w:val="004403E7"/>
    <w:rsid w:val="00440DDB"/>
    <w:rsid w:val="00440E28"/>
    <w:rsid w:val="004414BD"/>
    <w:rsid w:val="00441FEC"/>
    <w:rsid w:val="0044220D"/>
    <w:rsid w:val="004426F7"/>
    <w:rsid w:val="00442BFE"/>
    <w:rsid w:val="00443B5A"/>
    <w:rsid w:val="0044453B"/>
    <w:rsid w:val="004446D2"/>
    <w:rsid w:val="0044534F"/>
    <w:rsid w:val="00446483"/>
    <w:rsid w:val="00446724"/>
    <w:rsid w:val="00446731"/>
    <w:rsid w:val="00446D16"/>
    <w:rsid w:val="00450819"/>
    <w:rsid w:val="00450A7F"/>
    <w:rsid w:val="00450C28"/>
    <w:rsid w:val="00451247"/>
    <w:rsid w:val="004516D4"/>
    <w:rsid w:val="0045185B"/>
    <w:rsid w:val="00454671"/>
    <w:rsid w:val="00454D37"/>
    <w:rsid w:val="004555E9"/>
    <w:rsid w:val="00455F82"/>
    <w:rsid w:val="004567B9"/>
    <w:rsid w:val="00456B14"/>
    <w:rsid w:val="004575AB"/>
    <w:rsid w:val="0046173D"/>
    <w:rsid w:val="004622A5"/>
    <w:rsid w:val="00462429"/>
    <w:rsid w:val="00462833"/>
    <w:rsid w:val="00462847"/>
    <w:rsid w:val="004628F4"/>
    <w:rsid w:val="00462F0B"/>
    <w:rsid w:val="0046326A"/>
    <w:rsid w:val="00463BEC"/>
    <w:rsid w:val="00465867"/>
    <w:rsid w:val="00465FDF"/>
    <w:rsid w:val="004668A1"/>
    <w:rsid w:val="0046777A"/>
    <w:rsid w:val="00467D48"/>
    <w:rsid w:val="00467F5B"/>
    <w:rsid w:val="0047064B"/>
    <w:rsid w:val="004708FE"/>
    <w:rsid w:val="00470CEB"/>
    <w:rsid w:val="00470DF5"/>
    <w:rsid w:val="00471989"/>
    <w:rsid w:val="004719AC"/>
    <w:rsid w:val="00472107"/>
    <w:rsid w:val="0047243E"/>
    <w:rsid w:val="00472532"/>
    <w:rsid w:val="00473678"/>
    <w:rsid w:val="004754F3"/>
    <w:rsid w:val="004770BE"/>
    <w:rsid w:val="004770D1"/>
    <w:rsid w:val="004772B5"/>
    <w:rsid w:val="00480075"/>
    <w:rsid w:val="0048053C"/>
    <w:rsid w:val="004811D6"/>
    <w:rsid w:val="00481353"/>
    <w:rsid w:val="004817FF"/>
    <w:rsid w:val="00482333"/>
    <w:rsid w:val="00482D9E"/>
    <w:rsid w:val="00483646"/>
    <w:rsid w:val="004837D6"/>
    <w:rsid w:val="00484395"/>
    <w:rsid w:val="00484A67"/>
    <w:rsid w:val="0048632E"/>
    <w:rsid w:val="00486607"/>
    <w:rsid w:val="004866CF"/>
    <w:rsid w:val="00490283"/>
    <w:rsid w:val="00490413"/>
    <w:rsid w:val="00490ABA"/>
    <w:rsid w:val="004922BB"/>
    <w:rsid w:val="0049244A"/>
    <w:rsid w:val="004926BE"/>
    <w:rsid w:val="004927F5"/>
    <w:rsid w:val="00492AB3"/>
    <w:rsid w:val="00492D1A"/>
    <w:rsid w:val="00493479"/>
    <w:rsid w:val="00493544"/>
    <w:rsid w:val="00493E77"/>
    <w:rsid w:val="004948C8"/>
    <w:rsid w:val="00496040"/>
    <w:rsid w:val="00497710"/>
    <w:rsid w:val="004A0B58"/>
    <w:rsid w:val="004A194B"/>
    <w:rsid w:val="004A215B"/>
    <w:rsid w:val="004A2CF9"/>
    <w:rsid w:val="004A2D44"/>
    <w:rsid w:val="004A30E1"/>
    <w:rsid w:val="004A3370"/>
    <w:rsid w:val="004A539F"/>
    <w:rsid w:val="004A5B92"/>
    <w:rsid w:val="004A677B"/>
    <w:rsid w:val="004B0276"/>
    <w:rsid w:val="004B02FC"/>
    <w:rsid w:val="004B0C1A"/>
    <w:rsid w:val="004B14B8"/>
    <w:rsid w:val="004B1601"/>
    <w:rsid w:val="004B218B"/>
    <w:rsid w:val="004B2C0D"/>
    <w:rsid w:val="004B2E12"/>
    <w:rsid w:val="004B2E8D"/>
    <w:rsid w:val="004B4A0F"/>
    <w:rsid w:val="004B624A"/>
    <w:rsid w:val="004B75FC"/>
    <w:rsid w:val="004B78EB"/>
    <w:rsid w:val="004C0C33"/>
    <w:rsid w:val="004C184E"/>
    <w:rsid w:val="004C1878"/>
    <w:rsid w:val="004C19B0"/>
    <w:rsid w:val="004C1D4B"/>
    <w:rsid w:val="004C23AB"/>
    <w:rsid w:val="004C27E3"/>
    <w:rsid w:val="004C2939"/>
    <w:rsid w:val="004C2FD1"/>
    <w:rsid w:val="004C35B3"/>
    <w:rsid w:val="004C386A"/>
    <w:rsid w:val="004C3C1A"/>
    <w:rsid w:val="004C3CF6"/>
    <w:rsid w:val="004C3D35"/>
    <w:rsid w:val="004C3EBC"/>
    <w:rsid w:val="004C48F6"/>
    <w:rsid w:val="004C4A3A"/>
    <w:rsid w:val="004C4C50"/>
    <w:rsid w:val="004C5FB0"/>
    <w:rsid w:val="004C6684"/>
    <w:rsid w:val="004C67E9"/>
    <w:rsid w:val="004C7F35"/>
    <w:rsid w:val="004D0D3D"/>
    <w:rsid w:val="004D17CC"/>
    <w:rsid w:val="004D200D"/>
    <w:rsid w:val="004D31C4"/>
    <w:rsid w:val="004D38DE"/>
    <w:rsid w:val="004D50BB"/>
    <w:rsid w:val="004D50DE"/>
    <w:rsid w:val="004D5B5A"/>
    <w:rsid w:val="004D5D89"/>
    <w:rsid w:val="004D619E"/>
    <w:rsid w:val="004D66D7"/>
    <w:rsid w:val="004D71F1"/>
    <w:rsid w:val="004D7815"/>
    <w:rsid w:val="004D7B28"/>
    <w:rsid w:val="004E0059"/>
    <w:rsid w:val="004E0625"/>
    <w:rsid w:val="004E0F64"/>
    <w:rsid w:val="004E17C2"/>
    <w:rsid w:val="004E184D"/>
    <w:rsid w:val="004E1EFD"/>
    <w:rsid w:val="004E2849"/>
    <w:rsid w:val="004E2A35"/>
    <w:rsid w:val="004E2E70"/>
    <w:rsid w:val="004E2EC5"/>
    <w:rsid w:val="004E30AB"/>
    <w:rsid w:val="004E3226"/>
    <w:rsid w:val="004E3417"/>
    <w:rsid w:val="004E36FF"/>
    <w:rsid w:val="004E3D02"/>
    <w:rsid w:val="004E411C"/>
    <w:rsid w:val="004E4D3F"/>
    <w:rsid w:val="004E4EC6"/>
    <w:rsid w:val="004E5F6A"/>
    <w:rsid w:val="004E6DA3"/>
    <w:rsid w:val="004E7967"/>
    <w:rsid w:val="004F0C86"/>
    <w:rsid w:val="004F3C7C"/>
    <w:rsid w:val="004F4008"/>
    <w:rsid w:val="004F4671"/>
    <w:rsid w:val="004F52C2"/>
    <w:rsid w:val="004F6181"/>
    <w:rsid w:val="004F62AB"/>
    <w:rsid w:val="004F62BF"/>
    <w:rsid w:val="004F7279"/>
    <w:rsid w:val="005002A1"/>
    <w:rsid w:val="00500AD5"/>
    <w:rsid w:val="00500B64"/>
    <w:rsid w:val="0050104B"/>
    <w:rsid w:val="005017DD"/>
    <w:rsid w:val="0050191D"/>
    <w:rsid w:val="00502063"/>
    <w:rsid w:val="005026AD"/>
    <w:rsid w:val="00502BA4"/>
    <w:rsid w:val="00503339"/>
    <w:rsid w:val="00504526"/>
    <w:rsid w:val="005045F5"/>
    <w:rsid w:val="00507D1D"/>
    <w:rsid w:val="00507DDF"/>
    <w:rsid w:val="005100B7"/>
    <w:rsid w:val="00510BBA"/>
    <w:rsid w:val="00511377"/>
    <w:rsid w:val="00511CD4"/>
    <w:rsid w:val="00511D4B"/>
    <w:rsid w:val="00511F4D"/>
    <w:rsid w:val="00512AA8"/>
    <w:rsid w:val="00513465"/>
    <w:rsid w:val="00513709"/>
    <w:rsid w:val="00513C26"/>
    <w:rsid w:val="00513CB6"/>
    <w:rsid w:val="00513E4E"/>
    <w:rsid w:val="00515514"/>
    <w:rsid w:val="00515AB8"/>
    <w:rsid w:val="00515E46"/>
    <w:rsid w:val="00516160"/>
    <w:rsid w:val="00516EBE"/>
    <w:rsid w:val="00517B11"/>
    <w:rsid w:val="00517B31"/>
    <w:rsid w:val="00520605"/>
    <w:rsid w:val="00520CF6"/>
    <w:rsid w:val="005225B2"/>
    <w:rsid w:val="005225B5"/>
    <w:rsid w:val="005229DF"/>
    <w:rsid w:val="00522DD9"/>
    <w:rsid w:val="005240FF"/>
    <w:rsid w:val="005242FF"/>
    <w:rsid w:val="00524AAF"/>
    <w:rsid w:val="00525055"/>
    <w:rsid w:val="0052570F"/>
    <w:rsid w:val="00525A89"/>
    <w:rsid w:val="005262A6"/>
    <w:rsid w:val="00526E59"/>
    <w:rsid w:val="00527486"/>
    <w:rsid w:val="00527B1F"/>
    <w:rsid w:val="00527D39"/>
    <w:rsid w:val="0053082D"/>
    <w:rsid w:val="00533BDD"/>
    <w:rsid w:val="00535E2E"/>
    <w:rsid w:val="00536060"/>
    <w:rsid w:val="0053614C"/>
    <w:rsid w:val="005371BB"/>
    <w:rsid w:val="00540551"/>
    <w:rsid w:val="005405BC"/>
    <w:rsid w:val="00541083"/>
    <w:rsid w:val="00541C90"/>
    <w:rsid w:val="00542769"/>
    <w:rsid w:val="0054472B"/>
    <w:rsid w:val="00545804"/>
    <w:rsid w:val="00545A7F"/>
    <w:rsid w:val="00545B4F"/>
    <w:rsid w:val="00545E0D"/>
    <w:rsid w:val="005460CB"/>
    <w:rsid w:val="0055047A"/>
    <w:rsid w:val="005504E1"/>
    <w:rsid w:val="0055097E"/>
    <w:rsid w:val="0055145A"/>
    <w:rsid w:val="00551AF7"/>
    <w:rsid w:val="005524E0"/>
    <w:rsid w:val="005526EA"/>
    <w:rsid w:val="00553359"/>
    <w:rsid w:val="00553DF2"/>
    <w:rsid w:val="005543E2"/>
    <w:rsid w:val="00555D02"/>
    <w:rsid w:val="00555D3E"/>
    <w:rsid w:val="00555FD3"/>
    <w:rsid w:val="0055662B"/>
    <w:rsid w:val="0055689E"/>
    <w:rsid w:val="00557132"/>
    <w:rsid w:val="00557AEE"/>
    <w:rsid w:val="00560F89"/>
    <w:rsid w:val="005611E0"/>
    <w:rsid w:val="0056167C"/>
    <w:rsid w:val="00561A24"/>
    <w:rsid w:val="00562541"/>
    <w:rsid w:val="00563657"/>
    <w:rsid w:val="00563F78"/>
    <w:rsid w:val="00564ACF"/>
    <w:rsid w:val="00564E0F"/>
    <w:rsid w:val="00565A73"/>
    <w:rsid w:val="0056681F"/>
    <w:rsid w:val="00566846"/>
    <w:rsid w:val="00566A4B"/>
    <w:rsid w:val="00566FD1"/>
    <w:rsid w:val="005677A3"/>
    <w:rsid w:val="00567E7B"/>
    <w:rsid w:val="00571641"/>
    <w:rsid w:val="00571FC0"/>
    <w:rsid w:val="005722C9"/>
    <w:rsid w:val="005724B1"/>
    <w:rsid w:val="005734E5"/>
    <w:rsid w:val="0057406D"/>
    <w:rsid w:val="00574AF8"/>
    <w:rsid w:val="005761C7"/>
    <w:rsid w:val="0057676D"/>
    <w:rsid w:val="005768C2"/>
    <w:rsid w:val="00576F50"/>
    <w:rsid w:val="005803AE"/>
    <w:rsid w:val="00580CCB"/>
    <w:rsid w:val="0058115A"/>
    <w:rsid w:val="005815BA"/>
    <w:rsid w:val="00582DE6"/>
    <w:rsid w:val="00584089"/>
    <w:rsid w:val="0058453B"/>
    <w:rsid w:val="00584662"/>
    <w:rsid w:val="00584E7B"/>
    <w:rsid w:val="00584FB1"/>
    <w:rsid w:val="00585028"/>
    <w:rsid w:val="005906C9"/>
    <w:rsid w:val="00591958"/>
    <w:rsid w:val="00592446"/>
    <w:rsid w:val="005926A5"/>
    <w:rsid w:val="00592768"/>
    <w:rsid w:val="00593834"/>
    <w:rsid w:val="00594AC2"/>
    <w:rsid w:val="00594DB9"/>
    <w:rsid w:val="005950E4"/>
    <w:rsid w:val="005955D4"/>
    <w:rsid w:val="0059618B"/>
    <w:rsid w:val="00597570"/>
    <w:rsid w:val="00597BEB"/>
    <w:rsid w:val="005A115C"/>
    <w:rsid w:val="005A19D9"/>
    <w:rsid w:val="005A335E"/>
    <w:rsid w:val="005A42FD"/>
    <w:rsid w:val="005A6920"/>
    <w:rsid w:val="005A6A1F"/>
    <w:rsid w:val="005B0813"/>
    <w:rsid w:val="005B0E84"/>
    <w:rsid w:val="005B110A"/>
    <w:rsid w:val="005B222F"/>
    <w:rsid w:val="005B41D3"/>
    <w:rsid w:val="005B4267"/>
    <w:rsid w:val="005B5AA0"/>
    <w:rsid w:val="005B6538"/>
    <w:rsid w:val="005B7028"/>
    <w:rsid w:val="005C0341"/>
    <w:rsid w:val="005C0B98"/>
    <w:rsid w:val="005C1284"/>
    <w:rsid w:val="005C170A"/>
    <w:rsid w:val="005C23AB"/>
    <w:rsid w:val="005C2530"/>
    <w:rsid w:val="005C27D2"/>
    <w:rsid w:val="005C2AC1"/>
    <w:rsid w:val="005C3348"/>
    <w:rsid w:val="005C4092"/>
    <w:rsid w:val="005C418A"/>
    <w:rsid w:val="005C50C2"/>
    <w:rsid w:val="005C597B"/>
    <w:rsid w:val="005C6CAD"/>
    <w:rsid w:val="005C7476"/>
    <w:rsid w:val="005D0B0F"/>
    <w:rsid w:val="005D1328"/>
    <w:rsid w:val="005D2FD5"/>
    <w:rsid w:val="005D30CF"/>
    <w:rsid w:val="005D3252"/>
    <w:rsid w:val="005D5F26"/>
    <w:rsid w:val="005D6519"/>
    <w:rsid w:val="005D730D"/>
    <w:rsid w:val="005D7479"/>
    <w:rsid w:val="005D792E"/>
    <w:rsid w:val="005E04D0"/>
    <w:rsid w:val="005E0BA1"/>
    <w:rsid w:val="005E11A5"/>
    <w:rsid w:val="005E2D80"/>
    <w:rsid w:val="005E30C6"/>
    <w:rsid w:val="005E3AF8"/>
    <w:rsid w:val="005E405E"/>
    <w:rsid w:val="005E5A00"/>
    <w:rsid w:val="005E5CA3"/>
    <w:rsid w:val="005E7A7C"/>
    <w:rsid w:val="005E7BCB"/>
    <w:rsid w:val="005F223C"/>
    <w:rsid w:val="005F23F9"/>
    <w:rsid w:val="005F3688"/>
    <w:rsid w:val="005F5647"/>
    <w:rsid w:val="005F75B0"/>
    <w:rsid w:val="00600D3D"/>
    <w:rsid w:val="006013D1"/>
    <w:rsid w:val="0060215B"/>
    <w:rsid w:val="00603B00"/>
    <w:rsid w:val="00604173"/>
    <w:rsid w:val="00604CEA"/>
    <w:rsid w:val="00605839"/>
    <w:rsid w:val="00605E9B"/>
    <w:rsid w:val="00606050"/>
    <w:rsid w:val="006066DA"/>
    <w:rsid w:val="006074CB"/>
    <w:rsid w:val="00607B38"/>
    <w:rsid w:val="00607E70"/>
    <w:rsid w:val="006105B8"/>
    <w:rsid w:val="006119DC"/>
    <w:rsid w:val="00612C00"/>
    <w:rsid w:val="0061345B"/>
    <w:rsid w:val="00613499"/>
    <w:rsid w:val="00613CCF"/>
    <w:rsid w:val="00613E0B"/>
    <w:rsid w:val="006141F0"/>
    <w:rsid w:val="0061458D"/>
    <w:rsid w:val="00614646"/>
    <w:rsid w:val="00614FCA"/>
    <w:rsid w:val="00615867"/>
    <w:rsid w:val="00616A87"/>
    <w:rsid w:val="0061739F"/>
    <w:rsid w:val="00617D3F"/>
    <w:rsid w:val="00617F01"/>
    <w:rsid w:val="006204B6"/>
    <w:rsid w:val="0062103F"/>
    <w:rsid w:val="006221BD"/>
    <w:rsid w:val="006232DF"/>
    <w:rsid w:val="00623796"/>
    <w:rsid w:val="00623D01"/>
    <w:rsid w:val="006241CD"/>
    <w:rsid w:val="006247C1"/>
    <w:rsid w:val="00624B26"/>
    <w:rsid w:val="0062525C"/>
    <w:rsid w:val="006254A6"/>
    <w:rsid w:val="00625545"/>
    <w:rsid w:val="006258F8"/>
    <w:rsid w:val="006278AF"/>
    <w:rsid w:val="00627C51"/>
    <w:rsid w:val="0063073F"/>
    <w:rsid w:val="00631080"/>
    <w:rsid w:val="00632067"/>
    <w:rsid w:val="00632ACE"/>
    <w:rsid w:val="00632B2B"/>
    <w:rsid w:val="006342E2"/>
    <w:rsid w:val="00634588"/>
    <w:rsid w:val="00635658"/>
    <w:rsid w:val="0063588F"/>
    <w:rsid w:val="006360F9"/>
    <w:rsid w:val="0063693B"/>
    <w:rsid w:val="00637087"/>
    <w:rsid w:val="00640EDB"/>
    <w:rsid w:val="006422C8"/>
    <w:rsid w:val="00642E37"/>
    <w:rsid w:val="00643565"/>
    <w:rsid w:val="006443D0"/>
    <w:rsid w:val="00644870"/>
    <w:rsid w:val="00644F4F"/>
    <w:rsid w:val="00647585"/>
    <w:rsid w:val="00650811"/>
    <w:rsid w:val="00650CA8"/>
    <w:rsid w:val="00651C46"/>
    <w:rsid w:val="00651D87"/>
    <w:rsid w:val="00651DDF"/>
    <w:rsid w:val="00651F80"/>
    <w:rsid w:val="00652A39"/>
    <w:rsid w:val="00652D4A"/>
    <w:rsid w:val="00652FF2"/>
    <w:rsid w:val="006530C0"/>
    <w:rsid w:val="00653CD0"/>
    <w:rsid w:val="006547D7"/>
    <w:rsid w:val="00654D64"/>
    <w:rsid w:val="00656AD2"/>
    <w:rsid w:val="00657C25"/>
    <w:rsid w:val="00660835"/>
    <w:rsid w:val="00660FC5"/>
    <w:rsid w:val="00661B3C"/>
    <w:rsid w:val="00661CD9"/>
    <w:rsid w:val="00662862"/>
    <w:rsid w:val="0066338C"/>
    <w:rsid w:val="0066355C"/>
    <w:rsid w:val="00664731"/>
    <w:rsid w:val="006657A2"/>
    <w:rsid w:val="006666C5"/>
    <w:rsid w:val="00666745"/>
    <w:rsid w:val="00666770"/>
    <w:rsid w:val="00666E31"/>
    <w:rsid w:val="00666ECF"/>
    <w:rsid w:val="0066754E"/>
    <w:rsid w:val="00667F92"/>
    <w:rsid w:val="00670477"/>
    <w:rsid w:val="0067077F"/>
    <w:rsid w:val="00670DC2"/>
    <w:rsid w:val="00672E67"/>
    <w:rsid w:val="006745D1"/>
    <w:rsid w:val="00675236"/>
    <w:rsid w:val="0067553F"/>
    <w:rsid w:val="0067573D"/>
    <w:rsid w:val="00675B83"/>
    <w:rsid w:val="00676A0B"/>
    <w:rsid w:val="00677C6B"/>
    <w:rsid w:val="00680EC5"/>
    <w:rsid w:val="00680F3D"/>
    <w:rsid w:val="00682E5A"/>
    <w:rsid w:val="00683B90"/>
    <w:rsid w:val="006845E3"/>
    <w:rsid w:val="00684F99"/>
    <w:rsid w:val="00685150"/>
    <w:rsid w:val="00685AB6"/>
    <w:rsid w:val="006860BC"/>
    <w:rsid w:val="006864C7"/>
    <w:rsid w:val="0068664E"/>
    <w:rsid w:val="00687003"/>
    <w:rsid w:val="006875E2"/>
    <w:rsid w:val="00690C69"/>
    <w:rsid w:val="00692BFE"/>
    <w:rsid w:val="00692C34"/>
    <w:rsid w:val="006946DD"/>
    <w:rsid w:val="006949EF"/>
    <w:rsid w:val="00694BBA"/>
    <w:rsid w:val="00696546"/>
    <w:rsid w:val="00696B59"/>
    <w:rsid w:val="00696BF4"/>
    <w:rsid w:val="00697901"/>
    <w:rsid w:val="00697A4B"/>
    <w:rsid w:val="006A12CA"/>
    <w:rsid w:val="006A1455"/>
    <w:rsid w:val="006A2AE8"/>
    <w:rsid w:val="006A326E"/>
    <w:rsid w:val="006A3C00"/>
    <w:rsid w:val="006A41FE"/>
    <w:rsid w:val="006A63EC"/>
    <w:rsid w:val="006A6A67"/>
    <w:rsid w:val="006A6B2A"/>
    <w:rsid w:val="006A7DD1"/>
    <w:rsid w:val="006A7F9E"/>
    <w:rsid w:val="006B0D93"/>
    <w:rsid w:val="006B10A7"/>
    <w:rsid w:val="006B13BB"/>
    <w:rsid w:val="006B1AD0"/>
    <w:rsid w:val="006B212D"/>
    <w:rsid w:val="006B2864"/>
    <w:rsid w:val="006B2CEB"/>
    <w:rsid w:val="006B33E3"/>
    <w:rsid w:val="006B42AB"/>
    <w:rsid w:val="006B542C"/>
    <w:rsid w:val="006B6905"/>
    <w:rsid w:val="006B739B"/>
    <w:rsid w:val="006C0FB6"/>
    <w:rsid w:val="006C190A"/>
    <w:rsid w:val="006C1F07"/>
    <w:rsid w:val="006C23AA"/>
    <w:rsid w:val="006C2695"/>
    <w:rsid w:val="006C2700"/>
    <w:rsid w:val="006C2ED1"/>
    <w:rsid w:val="006C370E"/>
    <w:rsid w:val="006C3A60"/>
    <w:rsid w:val="006C3B1E"/>
    <w:rsid w:val="006C3FC0"/>
    <w:rsid w:val="006C5171"/>
    <w:rsid w:val="006C541E"/>
    <w:rsid w:val="006C5796"/>
    <w:rsid w:val="006C6131"/>
    <w:rsid w:val="006C6C6E"/>
    <w:rsid w:val="006C73B9"/>
    <w:rsid w:val="006C760F"/>
    <w:rsid w:val="006D00ED"/>
    <w:rsid w:val="006D0453"/>
    <w:rsid w:val="006D0A21"/>
    <w:rsid w:val="006D13CD"/>
    <w:rsid w:val="006D24B9"/>
    <w:rsid w:val="006D381D"/>
    <w:rsid w:val="006D392C"/>
    <w:rsid w:val="006D4073"/>
    <w:rsid w:val="006D491D"/>
    <w:rsid w:val="006D4C78"/>
    <w:rsid w:val="006D5E7B"/>
    <w:rsid w:val="006D6814"/>
    <w:rsid w:val="006D6A79"/>
    <w:rsid w:val="006D6FFF"/>
    <w:rsid w:val="006E0248"/>
    <w:rsid w:val="006E0E84"/>
    <w:rsid w:val="006E0F59"/>
    <w:rsid w:val="006E1101"/>
    <w:rsid w:val="006E1612"/>
    <w:rsid w:val="006E2218"/>
    <w:rsid w:val="006E2394"/>
    <w:rsid w:val="006E2485"/>
    <w:rsid w:val="006E252F"/>
    <w:rsid w:val="006E2801"/>
    <w:rsid w:val="006E290B"/>
    <w:rsid w:val="006E3689"/>
    <w:rsid w:val="006E3D5D"/>
    <w:rsid w:val="006E4008"/>
    <w:rsid w:val="006E63C6"/>
    <w:rsid w:val="006F054E"/>
    <w:rsid w:val="006F1844"/>
    <w:rsid w:val="006F192F"/>
    <w:rsid w:val="006F1984"/>
    <w:rsid w:val="006F2137"/>
    <w:rsid w:val="006F24D4"/>
    <w:rsid w:val="006F3EB4"/>
    <w:rsid w:val="006F5239"/>
    <w:rsid w:val="006F60CB"/>
    <w:rsid w:val="006F6D84"/>
    <w:rsid w:val="006F73EF"/>
    <w:rsid w:val="006F74D8"/>
    <w:rsid w:val="006F7591"/>
    <w:rsid w:val="006F79F2"/>
    <w:rsid w:val="007006C5"/>
    <w:rsid w:val="00700B00"/>
    <w:rsid w:val="00701430"/>
    <w:rsid w:val="00701CF4"/>
    <w:rsid w:val="00702327"/>
    <w:rsid w:val="00703EE3"/>
    <w:rsid w:val="0070498A"/>
    <w:rsid w:val="00704DE0"/>
    <w:rsid w:val="0070504B"/>
    <w:rsid w:val="0070533E"/>
    <w:rsid w:val="00705423"/>
    <w:rsid w:val="00706DC9"/>
    <w:rsid w:val="007075E3"/>
    <w:rsid w:val="007101A8"/>
    <w:rsid w:val="0071045F"/>
    <w:rsid w:val="00710F18"/>
    <w:rsid w:val="007116D4"/>
    <w:rsid w:val="00711850"/>
    <w:rsid w:val="00711BB5"/>
    <w:rsid w:val="0071244A"/>
    <w:rsid w:val="00712647"/>
    <w:rsid w:val="007129F1"/>
    <w:rsid w:val="00714614"/>
    <w:rsid w:val="00714679"/>
    <w:rsid w:val="00714B16"/>
    <w:rsid w:val="00714C22"/>
    <w:rsid w:val="00714EFE"/>
    <w:rsid w:val="00715500"/>
    <w:rsid w:val="00715BF4"/>
    <w:rsid w:val="00716C5B"/>
    <w:rsid w:val="00717EE4"/>
    <w:rsid w:val="00720650"/>
    <w:rsid w:val="007214E7"/>
    <w:rsid w:val="0072154F"/>
    <w:rsid w:val="00721F4C"/>
    <w:rsid w:val="0072266B"/>
    <w:rsid w:val="007235BE"/>
    <w:rsid w:val="00723BDC"/>
    <w:rsid w:val="00723F83"/>
    <w:rsid w:val="007243DC"/>
    <w:rsid w:val="007248ED"/>
    <w:rsid w:val="00724A3F"/>
    <w:rsid w:val="007252AD"/>
    <w:rsid w:val="00725EB2"/>
    <w:rsid w:val="007266CE"/>
    <w:rsid w:val="007300BF"/>
    <w:rsid w:val="007303B4"/>
    <w:rsid w:val="007305DD"/>
    <w:rsid w:val="00731053"/>
    <w:rsid w:val="007317EB"/>
    <w:rsid w:val="007328B3"/>
    <w:rsid w:val="00732E0C"/>
    <w:rsid w:val="00733345"/>
    <w:rsid w:val="007334AB"/>
    <w:rsid w:val="00734E2B"/>
    <w:rsid w:val="00735649"/>
    <w:rsid w:val="0073598A"/>
    <w:rsid w:val="007364BB"/>
    <w:rsid w:val="00736721"/>
    <w:rsid w:val="00736E7C"/>
    <w:rsid w:val="00736E85"/>
    <w:rsid w:val="00737151"/>
    <w:rsid w:val="00737199"/>
    <w:rsid w:val="007377E0"/>
    <w:rsid w:val="00740AE3"/>
    <w:rsid w:val="00740D03"/>
    <w:rsid w:val="0074157E"/>
    <w:rsid w:val="007417D1"/>
    <w:rsid w:val="00741CCA"/>
    <w:rsid w:val="00742476"/>
    <w:rsid w:val="007425A0"/>
    <w:rsid w:val="00742C31"/>
    <w:rsid w:val="00742E00"/>
    <w:rsid w:val="00743228"/>
    <w:rsid w:val="00743317"/>
    <w:rsid w:val="0074361A"/>
    <w:rsid w:val="00744E2F"/>
    <w:rsid w:val="00745319"/>
    <w:rsid w:val="00745FEB"/>
    <w:rsid w:val="007468F8"/>
    <w:rsid w:val="00747C95"/>
    <w:rsid w:val="0075045B"/>
    <w:rsid w:val="007505AE"/>
    <w:rsid w:val="00750B59"/>
    <w:rsid w:val="0075139B"/>
    <w:rsid w:val="00751936"/>
    <w:rsid w:val="00751B3D"/>
    <w:rsid w:val="00752653"/>
    <w:rsid w:val="00752B64"/>
    <w:rsid w:val="00753227"/>
    <w:rsid w:val="00753932"/>
    <w:rsid w:val="007542DC"/>
    <w:rsid w:val="00754659"/>
    <w:rsid w:val="00756591"/>
    <w:rsid w:val="00756796"/>
    <w:rsid w:val="00757043"/>
    <w:rsid w:val="007612F5"/>
    <w:rsid w:val="00761FE7"/>
    <w:rsid w:val="007621A5"/>
    <w:rsid w:val="007621C1"/>
    <w:rsid w:val="0076330B"/>
    <w:rsid w:val="00763582"/>
    <w:rsid w:val="00765EB0"/>
    <w:rsid w:val="007660DA"/>
    <w:rsid w:val="00767A08"/>
    <w:rsid w:val="00767F64"/>
    <w:rsid w:val="007700D3"/>
    <w:rsid w:val="0077057F"/>
    <w:rsid w:val="00770CC9"/>
    <w:rsid w:val="007710D1"/>
    <w:rsid w:val="00771165"/>
    <w:rsid w:val="00771B8B"/>
    <w:rsid w:val="007728AF"/>
    <w:rsid w:val="00772D4E"/>
    <w:rsid w:val="007732CB"/>
    <w:rsid w:val="00773CC9"/>
    <w:rsid w:val="00774790"/>
    <w:rsid w:val="0077479C"/>
    <w:rsid w:val="00775A02"/>
    <w:rsid w:val="00775B56"/>
    <w:rsid w:val="0077636B"/>
    <w:rsid w:val="00776750"/>
    <w:rsid w:val="00776D27"/>
    <w:rsid w:val="00780BEB"/>
    <w:rsid w:val="00780F52"/>
    <w:rsid w:val="0078133B"/>
    <w:rsid w:val="00781CF4"/>
    <w:rsid w:val="00781F8C"/>
    <w:rsid w:val="00783D07"/>
    <w:rsid w:val="00783D68"/>
    <w:rsid w:val="007846C5"/>
    <w:rsid w:val="007858CE"/>
    <w:rsid w:val="007863B1"/>
    <w:rsid w:val="0078667B"/>
    <w:rsid w:val="00787B76"/>
    <w:rsid w:val="00790778"/>
    <w:rsid w:val="00790882"/>
    <w:rsid w:val="00790A82"/>
    <w:rsid w:val="007911B0"/>
    <w:rsid w:val="00791549"/>
    <w:rsid w:val="0079177E"/>
    <w:rsid w:val="00791BB3"/>
    <w:rsid w:val="00791EBD"/>
    <w:rsid w:val="0079330C"/>
    <w:rsid w:val="00793426"/>
    <w:rsid w:val="0079344D"/>
    <w:rsid w:val="00793F6D"/>
    <w:rsid w:val="0079702B"/>
    <w:rsid w:val="00797313"/>
    <w:rsid w:val="007974C6"/>
    <w:rsid w:val="00797B9B"/>
    <w:rsid w:val="00797BD3"/>
    <w:rsid w:val="007A01E4"/>
    <w:rsid w:val="007A03B2"/>
    <w:rsid w:val="007A0AEB"/>
    <w:rsid w:val="007A10AC"/>
    <w:rsid w:val="007A2092"/>
    <w:rsid w:val="007A26A8"/>
    <w:rsid w:val="007A423C"/>
    <w:rsid w:val="007A5486"/>
    <w:rsid w:val="007A58D5"/>
    <w:rsid w:val="007A5E46"/>
    <w:rsid w:val="007A64DD"/>
    <w:rsid w:val="007A65D6"/>
    <w:rsid w:val="007A7149"/>
    <w:rsid w:val="007A7D36"/>
    <w:rsid w:val="007B2BF9"/>
    <w:rsid w:val="007B3753"/>
    <w:rsid w:val="007B37D6"/>
    <w:rsid w:val="007B47F6"/>
    <w:rsid w:val="007B47FD"/>
    <w:rsid w:val="007B4D25"/>
    <w:rsid w:val="007B4ED5"/>
    <w:rsid w:val="007B4F37"/>
    <w:rsid w:val="007B54F3"/>
    <w:rsid w:val="007B5CC5"/>
    <w:rsid w:val="007B5F83"/>
    <w:rsid w:val="007B622E"/>
    <w:rsid w:val="007B6283"/>
    <w:rsid w:val="007B7363"/>
    <w:rsid w:val="007B7F73"/>
    <w:rsid w:val="007C005E"/>
    <w:rsid w:val="007C0531"/>
    <w:rsid w:val="007C072D"/>
    <w:rsid w:val="007C0876"/>
    <w:rsid w:val="007C18D9"/>
    <w:rsid w:val="007C2380"/>
    <w:rsid w:val="007C2633"/>
    <w:rsid w:val="007C298D"/>
    <w:rsid w:val="007C2A82"/>
    <w:rsid w:val="007C3DEE"/>
    <w:rsid w:val="007C44E9"/>
    <w:rsid w:val="007C59E5"/>
    <w:rsid w:val="007C681C"/>
    <w:rsid w:val="007C7733"/>
    <w:rsid w:val="007C7AA3"/>
    <w:rsid w:val="007D011A"/>
    <w:rsid w:val="007D0FE1"/>
    <w:rsid w:val="007D1441"/>
    <w:rsid w:val="007D1675"/>
    <w:rsid w:val="007D1E9A"/>
    <w:rsid w:val="007D26D1"/>
    <w:rsid w:val="007D271A"/>
    <w:rsid w:val="007D35B3"/>
    <w:rsid w:val="007D3A33"/>
    <w:rsid w:val="007D421A"/>
    <w:rsid w:val="007D606C"/>
    <w:rsid w:val="007D6076"/>
    <w:rsid w:val="007D61D9"/>
    <w:rsid w:val="007D6258"/>
    <w:rsid w:val="007D651B"/>
    <w:rsid w:val="007D6BED"/>
    <w:rsid w:val="007D7606"/>
    <w:rsid w:val="007D7A70"/>
    <w:rsid w:val="007D7D02"/>
    <w:rsid w:val="007D7E83"/>
    <w:rsid w:val="007E05C0"/>
    <w:rsid w:val="007E0974"/>
    <w:rsid w:val="007E0BA4"/>
    <w:rsid w:val="007E0E09"/>
    <w:rsid w:val="007E0F7A"/>
    <w:rsid w:val="007E1445"/>
    <w:rsid w:val="007E25FD"/>
    <w:rsid w:val="007E2805"/>
    <w:rsid w:val="007E318F"/>
    <w:rsid w:val="007E3843"/>
    <w:rsid w:val="007E4AAE"/>
    <w:rsid w:val="007E5419"/>
    <w:rsid w:val="007E64D5"/>
    <w:rsid w:val="007E6A1D"/>
    <w:rsid w:val="007E6D0A"/>
    <w:rsid w:val="007F080D"/>
    <w:rsid w:val="007F1385"/>
    <w:rsid w:val="007F1C12"/>
    <w:rsid w:val="007F1C69"/>
    <w:rsid w:val="007F210E"/>
    <w:rsid w:val="007F2441"/>
    <w:rsid w:val="007F2A92"/>
    <w:rsid w:val="007F2AB2"/>
    <w:rsid w:val="007F3B2F"/>
    <w:rsid w:val="007F60E9"/>
    <w:rsid w:val="007F6369"/>
    <w:rsid w:val="007F6854"/>
    <w:rsid w:val="007F6CEB"/>
    <w:rsid w:val="007F779C"/>
    <w:rsid w:val="007F78DE"/>
    <w:rsid w:val="007F7947"/>
    <w:rsid w:val="007F7DD6"/>
    <w:rsid w:val="007F7E75"/>
    <w:rsid w:val="007F7F0E"/>
    <w:rsid w:val="007F7F63"/>
    <w:rsid w:val="008001B9"/>
    <w:rsid w:val="00800FD2"/>
    <w:rsid w:val="00801EAC"/>
    <w:rsid w:val="0080220D"/>
    <w:rsid w:val="0080253D"/>
    <w:rsid w:val="008027EF"/>
    <w:rsid w:val="00802F7A"/>
    <w:rsid w:val="008035F0"/>
    <w:rsid w:val="00803A11"/>
    <w:rsid w:val="00803BBB"/>
    <w:rsid w:val="008040AB"/>
    <w:rsid w:val="00804325"/>
    <w:rsid w:val="00805127"/>
    <w:rsid w:val="0080593D"/>
    <w:rsid w:val="008061D7"/>
    <w:rsid w:val="00806258"/>
    <w:rsid w:val="008069F9"/>
    <w:rsid w:val="00806A7E"/>
    <w:rsid w:val="00806D8C"/>
    <w:rsid w:val="00806DE1"/>
    <w:rsid w:val="00807A51"/>
    <w:rsid w:val="00810BB5"/>
    <w:rsid w:val="008115A1"/>
    <w:rsid w:val="008129F0"/>
    <w:rsid w:val="00812CEB"/>
    <w:rsid w:val="00812FEF"/>
    <w:rsid w:val="008140F9"/>
    <w:rsid w:val="008166B5"/>
    <w:rsid w:val="008178E4"/>
    <w:rsid w:val="00817FA9"/>
    <w:rsid w:val="0082088B"/>
    <w:rsid w:val="00820DCD"/>
    <w:rsid w:val="00821919"/>
    <w:rsid w:val="0082197E"/>
    <w:rsid w:val="00821D0C"/>
    <w:rsid w:val="00821F5A"/>
    <w:rsid w:val="00822D82"/>
    <w:rsid w:val="00824574"/>
    <w:rsid w:val="008249AE"/>
    <w:rsid w:val="00825126"/>
    <w:rsid w:val="00825A0C"/>
    <w:rsid w:val="008268DC"/>
    <w:rsid w:val="0082694F"/>
    <w:rsid w:val="00826C63"/>
    <w:rsid w:val="0083028D"/>
    <w:rsid w:val="00830D73"/>
    <w:rsid w:val="00831052"/>
    <w:rsid w:val="00831267"/>
    <w:rsid w:val="00831E9D"/>
    <w:rsid w:val="00833762"/>
    <w:rsid w:val="0083459B"/>
    <w:rsid w:val="008345D7"/>
    <w:rsid w:val="00835176"/>
    <w:rsid w:val="00835342"/>
    <w:rsid w:val="008354F8"/>
    <w:rsid w:val="00837246"/>
    <w:rsid w:val="0084021D"/>
    <w:rsid w:val="00840535"/>
    <w:rsid w:val="0084115A"/>
    <w:rsid w:val="008420BD"/>
    <w:rsid w:val="00842D4B"/>
    <w:rsid w:val="00843608"/>
    <w:rsid w:val="00844F7B"/>
    <w:rsid w:val="0084540D"/>
    <w:rsid w:val="008456EA"/>
    <w:rsid w:val="00845721"/>
    <w:rsid w:val="008462C3"/>
    <w:rsid w:val="00850341"/>
    <w:rsid w:val="00850721"/>
    <w:rsid w:val="00850C4A"/>
    <w:rsid w:val="00851008"/>
    <w:rsid w:val="00851532"/>
    <w:rsid w:val="008520E3"/>
    <w:rsid w:val="00853B0B"/>
    <w:rsid w:val="00853FBC"/>
    <w:rsid w:val="00854C54"/>
    <w:rsid w:val="00857255"/>
    <w:rsid w:val="0085779C"/>
    <w:rsid w:val="00857A1D"/>
    <w:rsid w:val="0086048C"/>
    <w:rsid w:val="00860CE7"/>
    <w:rsid w:val="008613CD"/>
    <w:rsid w:val="0086163B"/>
    <w:rsid w:val="00861652"/>
    <w:rsid w:val="008616C3"/>
    <w:rsid w:val="00861A2F"/>
    <w:rsid w:val="00862DBD"/>
    <w:rsid w:val="00863968"/>
    <w:rsid w:val="00864003"/>
    <w:rsid w:val="00864D71"/>
    <w:rsid w:val="008659F0"/>
    <w:rsid w:val="00865B28"/>
    <w:rsid w:val="00865C09"/>
    <w:rsid w:val="00865CDC"/>
    <w:rsid w:val="0086644D"/>
    <w:rsid w:val="008666B0"/>
    <w:rsid w:val="00866900"/>
    <w:rsid w:val="00866B26"/>
    <w:rsid w:val="00866D0A"/>
    <w:rsid w:val="008676FD"/>
    <w:rsid w:val="008677DB"/>
    <w:rsid w:val="00867843"/>
    <w:rsid w:val="00870723"/>
    <w:rsid w:val="00870733"/>
    <w:rsid w:val="00870789"/>
    <w:rsid w:val="008716DF"/>
    <w:rsid w:val="0087280F"/>
    <w:rsid w:val="00872A22"/>
    <w:rsid w:val="00872A3A"/>
    <w:rsid w:val="00872D8D"/>
    <w:rsid w:val="008748DD"/>
    <w:rsid w:val="00874E9B"/>
    <w:rsid w:val="0087585E"/>
    <w:rsid w:val="00875877"/>
    <w:rsid w:val="0087678C"/>
    <w:rsid w:val="008770B5"/>
    <w:rsid w:val="0088004A"/>
    <w:rsid w:val="00880266"/>
    <w:rsid w:val="00881E17"/>
    <w:rsid w:val="008838AF"/>
    <w:rsid w:val="00884831"/>
    <w:rsid w:val="00885062"/>
    <w:rsid w:val="00886859"/>
    <w:rsid w:val="00886965"/>
    <w:rsid w:val="00887663"/>
    <w:rsid w:val="00887F6D"/>
    <w:rsid w:val="0089164F"/>
    <w:rsid w:val="00893C5F"/>
    <w:rsid w:val="00893FC7"/>
    <w:rsid w:val="00894B3E"/>
    <w:rsid w:val="00894B51"/>
    <w:rsid w:val="00894BC1"/>
    <w:rsid w:val="008960C3"/>
    <w:rsid w:val="00897175"/>
    <w:rsid w:val="008972F1"/>
    <w:rsid w:val="00897B98"/>
    <w:rsid w:val="00897E79"/>
    <w:rsid w:val="008A08AD"/>
    <w:rsid w:val="008A1CB6"/>
    <w:rsid w:val="008A22DA"/>
    <w:rsid w:val="008A2FD5"/>
    <w:rsid w:val="008A32F9"/>
    <w:rsid w:val="008A3480"/>
    <w:rsid w:val="008A3DA5"/>
    <w:rsid w:val="008A4455"/>
    <w:rsid w:val="008A4B47"/>
    <w:rsid w:val="008A4C90"/>
    <w:rsid w:val="008A52DC"/>
    <w:rsid w:val="008A5A95"/>
    <w:rsid w:val="008A5FDA"/>
    <w:rsid w:val="008A6388"/>
    <w:rsid w:val="008A77EA"/>
    <w:rsid w:val="008A7C35"/>
    <w:rsid w:val="008B00F8"/>
    <w:rsid w:val="008B0329"/>
    <w:rsid w:val="008B1B0F"/>
    <w:rsid w:val="008B2B4A"/>
    <w:rsid w:val="008B2D5F"/>
    <w:rsid w:val="008B2FFC"/>
    <w:rsid w:val="008B35EF"/>
    <w:rsid w:val="008B4784"/>
    <w:rsid w:val="008B5610"/>
    <w:rsid w:val="008B5B01"/>
    <w:rsid w:val="008B5EDF"/>
    <w:rsid w:val="008B62F1"/>
    <w:rsid w:val="008B6736"/>
    <w:rsid w:val="008B6D36"/>
    <w:rsid w:val="008B7440"/>
    <w:rsid w:val="008B7847"/>
    <w:rsid w:val="008B7EB9"/>
    <w:rsid w:val="008C0343"/>
    <w:rsid w:val="008C2314"/>
    <w:rsid w:val="008C30B9"/>
    <w:rsid w:val="008C3135"/>
    <w:rsid w:val="008C610A"/>
    <w:rsid w:val="008C6704"/>
    <w:rsid w:val="008C6B08"/>
    <w:rsid w:val="008C6ED7"/>
    <w:rsid w:val="008C7185"/>
    <w:rsid w:val="008C755C"/>
    <w:rsid w:val="008D0677"/>
    <w:rsid w:val="008D096D"/>
    <w:rsid w:val="008D0FE3"/>
    <w:rsid w:val="008D1D09"/>
    <w:rsid w:val="008D21C2"/>
    <w:rsid w:val="008D243D"/>
    <w:rsid w:val="008D28F1"/>
    <w:rsid w:val="008D2F7A"/>
    <w:rsid w:val="008D3917"/>
    <w:rsid w:val="008D4162"/>
    <w:rsid w:val="008D4809"/>
    <w:rsid w:val="008D565E"/>
    <w:rsid w:val="008D5679"/>
    <w:rsid w:val="008D5DA8"/>
    <w:rsid w:val="008D66FC"/>
    <w:rsid w:val="008D6729"/>
    <w:rsid w:val="008D6D4C"/>
    <w:rsid w:val="008D6E06"/>
    <w:rsid w:val="008E0016"/>
    <w:rsid w:val="008E0D38"/>
    <w:rsid w:val="008E172B"/>
    <w:rsid w:val="008E2126"/>
    <w:rsid w:val="008E21BB"/>
    <w:rsid w:val="008E25D5"/>
    <w:rsid w:val="008E2C4C"/>
    <w:rsid w:val="008E3B6D"/>
    <w:rsid w:val="008E5A2B"/>
    <w:rsid w:val="008E6B5D"/>
    <w:rsid w:val="008E6BDE"/>
    <w:rsid w:val="008F02B4"/>
    <w:rsid w:val="008F0D6A"/>
    <w:rsid w:val="008F0E50"/>
    <w:rsid w:val="008F1693"/>
    <w:rsid w:val="008F2216"/>
    <w:rsid w:val="008F4F38"/>
    <w:rsid w:val="008F6410"/>
    <w:rsid w:val="008F6448"/>
    <w:rsid w:val="008F676F"/>
    <w:rsid w:val="008F68B8"/>
    <w:rsid w:val="008F733A"/>
    <w:rsid w:val="009001DC"/>
    <w:rsid w:val="0090047F"/>
    <w:rsid w:val="009009B4"/>
    <w:rsid w:val="00901047"/>
    <w:rsid w:val="00902E60"/>
    <w:rsid w:val="00903D46"/>
    <w:rsid w:val="00903D8B"/>
    <w:rsid w:val="009044C7"/>
    <w:rsid w:val="009067FA"/>
    <w:rsid w:val="00906826"/>
    <w:rsid w:val="0090762A"/>
    <w:rsid w:val="00910178"/>
    <w:rsid w:val="009103F9"/>
    <w:rsid w:val="00911A5C"/>
    <w:rsid w:val="00912B0D"/>
    <w:rsid w:val="00912C1C"/>
    <w:rsid w:val="009130F9"/>
    <w:rsid w:val="00913A68"/>
    <w:rsid w:val="00913F17"/>
    <w:rsid w:val="00913FF9"/>
    <w:rsid w:val="0091491A"/>
    <w:rsid w:val="0091522F"/>
    <w:rsid w:val="00915B67"/>
    <w:rsid w:val="0091670C"/>
    <w:rsid w:val="009169F3"/>
    <w:rsid w:val="00916F2E"/>
    <w:rsid w:val="00917ED8"/>
    <w:rsid w:val="00920640"/>
    <w:rsid w:val="00920945"/>
    <w:rsid w:val="00921F39"/>
    <w:rsid w:val="009220DB"/>
    <w:rsid w:val="00923777"/>
    <w:rsid w:val="00923C2B"/>
    <w:rsid w:val="00924381"/>
    <w:rsid w:val="00925288"/>
    <w:rsid w:val="00926F76"/>
    <w:rsid w:val="0092776F"/>
    <w:rsid w:val="00930ADF"/>
    <w:rsid w:val="00931D23"/>
    <w:rsid w:val="00932292"/>
    <w:rsid w:val="009326DD"/>
    <w:rsid w:val="00933F36"/>
    <w:rsid w:val="0093464C"/>
    <w:rsid w:val="00935334"/>
    <w:rsid w:val="0093542B"/>
    <w:rsid w:val="00935552"/>
    <w:rsid w:val="0093591F"/>
    <w:rsid w:val="00936221"/>
    <w:rsid w:val="009362F8"/>
    <w:rsid w:val="0093661B"/>
    <w:rsid w:val="00940135"/>
    <w:rsid w:val="00940B94"/>
    <w:rsid w:val="00942566"/>
    <w:rsid w:val="009430B1"/>
    <w:rsid w:val="009436C9"/>
    <w:rsid w:val="00943B55"/>
    <w:rsid w:val="00943BD9"/>
    <w:rsid w:val="009446CD"/>
    <w:rsid w:val="00944AA4"/>
    <w:rsid w:val="00946F32"/>
    <w:rsid w:val="00950CDC"/>
    <w:rsid w:val="0095141E"/>
    <w:rsid w:val="00951E9D"/>
    <w:rsid w:val="00951FCC"/>
    <w:rsid w:val="00952BC8"/>
    <w:rsid w:val="00952BF4"/>
    <w:rsid w:val="00952C97"/>
    <w:rsid w:val="00952FD5"/>
    <w:rsid w:val="0095367F"/>
    <w:rsid w:val="00954F06"/>
    <w:rsid w:val="009559D1"/>
    <w:rsid w:val="00956134"/>
    <w:rsid w:val="00956479"/>
    <w:rsid w:val="00956494"/>
    <w:rsid w:val="00956D2C"/>
    <w:rsid w:val="0096002E"/>
    <w:rsid w:val="00960076"/>
    <w:rsid w:val="009613B1"/>
    <w:rsid w:val="0096158C"/>
    <w:rsid w:val="00961745"/>
    <w:rsid w:val="0096191B"/>
    <w:rsid w:val="00961971"/>
    <w:rsid w:val="00962049"/>
    <w:rsid w:val="00962BF9"/>
    <w:rsid w:val="0096301C"/>
    <w:rsid w:val="009649F5"/>
    <w:rsid w:val="00964FAB"/>
    <w:rsid w:val="009654D6"/>
    <w:rsid w:val="00965B74"/>
    <w:rsid w:val="00966592"/>
    <w:rsid w:val="00966BBA"/>
    <w:rsid w:val="00966EA1"/>
    <w:rsid w:val="00967312"/>
    <w:rsid w:val="0096762A"/>
    <w:rsid w:val="00970E68"/>
    <w:rsid w:val="009718E7"/>
    <w:rsid w:val="00971FBF"/>
    <w:rsid w:val="00972375"/>
    <w:rsid w:val="009733FB"/>
    <w:rsid w:val="009736D5"/>
    <w:rsid w:val="00973CA4"/>
    <w:rsid w:val="00974BAD"/>
    <w:rsid w:val="00974C0F"/>
    <w:rsid w:val="009762BB"/>
    <w:rsid w:val="009766D8"/>
    <w:rsid w:val="00976D48"/>
    <w:rsid w:val="009774D5"/>
    <w:rsid w:val="0098015B"/>
    <w:rsid w:val="00981191"/>
    <w:rsid w:val="0098153E"/>
    <w:rsid w:val="00982222"/>
    <w:rsid w:val="00983458"/>
    <w:rsid w:val="00984573"/>
    <w:rsid w:val="00984A95"/>
    <w:rsid w:val="00984B3F"/>
    <w:rsid w:val="00984C34"/>
    <w:rsid w:val="009860AF"/>
    <w:rsid w:val="0098637C"/>
    <w:rsid w:val="00987A44"/>
    <w:rsid w:val="009907C3"/>
    <w:rsid w:val="00990D6B"/>
    <w:rsid w:val="0099270B"/>
    <w:rsid w:val="00993961"/>
    <w:rsid w:val="00993AF2"/>
    <w:rsid w:val="00994B12"/>
    <w:rsid w:val="00995F45"/>
    <w:rsid w:val="00996DF8"/>
    <w:rsid w:val="00996EBD"/>
    <w:rsid w:val="00997564"/>
    <w:rsid w:val="009A0628"/>
    <w:rsid w:val="009A0F9C"/>
    <w:rsid w:val="009A1F7C"/>
    <w:rsid w:val="009A223B"/>
    <w:rsid w:val="009A282A"/>
    <w:rsid w:val="009A28BB"/>
    <w:rsid w:val="009A3166"/>
    <w:rsid w:val="009A3E9E"/>
    <w:rsid w:val="009A425B"/>
    <w:rsid w:val="009A4390"/>
    <w:rsid w:val="009A6091"/>
    <w:rsid w:val="009A6175"/>
    <w:rsid w:val="009A6AA8"/>
    <w:rsid w:val="009A7D12"/>
    <w:rsid w:val="009B08D0"/>
    <w:rsid w:val="009B0999"/>
    <w:rsid w:val="009B2139"/>
    <w:rsid w:val="009B237D"/>
    <w:rsid w:val="009B29DC"/>
    <w:rsid w:val="009B2F49"/>
    <w:rsid w:val="009B3337"/>
    <w:rsid w:val="009B438F"/>
    <w:rsid w:val="009B4768"/>
    <w:rsid w:val="009B526E"/>
    <w:rsid w:val="009B55C4"/>
    <w:rsid w:val="009B5C83"/>
    <w:rsid w:val="009B682C"/>
    <w:rsid w:val="009B687C"/>
    <w:rsid w:val="009B6C32"/>
    <w:rsid w:val="009B6C97"/>
    <w:rsid w:val="009B76DC"/>
    <w:rsid w:val="009B7B18"/>
    <w:rsid w:val="009B7DE3"/>
    <w:rsid w:val="009C11D7"/>
    <w:rsid w:val="009C1EBE"/>
    <w:rsid w:val="009C203E"/>
    <w:rsid w:val="009C2A71"/>
    <w:rsid w:val="009C2E5F"/>
    <w:rsid w:val="009C3581"/>
    <w:rsid w:val="009C4575"/>
    <w:rsid w:val="009C54F0"/>
    <w:rsid w:val="009C6600"/>
    <w:rsid w:val="009C7779"/>
    <w:rsid w:val="009C7788"/>
    <w:rsid w:val="009D031D"/>
    <w:rsid w:val="009D128B"/>
    <w:rsid w:val="009D1474"/>
    <w:rsid w:val="009D2582"/>
    <w:rsid w:val="009D2A91"/>
    <w:rsid w:val="009D33E9"/>
    <w:rsid w:val="009D35C6"/>
    <w:rsid w:val="009D5051"/>
    <w:rsid w:val="009D55B2"/>
    <w:rsid w:val="009D77D4"/>
    <w:rsid w:val="009E08D8"/>
    <w:rsid w:val="009E1E8B"/>
    <w:rsid w:val="009E22E5"/>
    <w:rsid w:val="009E2AA8"/>
    <w:rsid w:val="009E2D83"/>
    <w:rsid w:val="009E3FE2"/>
    <w:rsid w:val="009E4A9E"/>
    <w:rsid w:val="009E593A"/>
    <w:rsid w:val="009E5A81"/>
    <w:rsid w:val="009E5EF2"/>
    <w:rsid w:val="009E7CA2"/>
    <w:rsid w:val="009F257B"/>
    <w:rsid w:val="009F3697"/>
    <w:rsid w:val="009F384B"/>
    <w:rsid w:val="009F387A"/>
    <w:rsid w:val="009F4CC8"/>
    <w:rsid w:val="009F50BB"/>
    <w:rsid w:val="009F5608"/>
    <w:rsid w:val="009F5F2A"/>
    <w:rsid w:val="009F60A9"/>
    <w:rsid w:val="009F678D"/>
    <w:rsid w:val="009F6852"/>
    <w:rsid w:val="009F6C70"/>
    <w:rsid w:val="00A00DED"/>
    <w:rsid w:val="00A01432"/>
    <w:rsid w:val="00A0227C"/>
    <w:rsid w:val="00A024C3"/>
    <w:rsid w:val="00A024F4"/>
    <w:rsid w:val="00A03225"/>
    <w:rsid w:val="00A03B2B"/>
    <w:rsid w:val="00A04156"/>
    <w:rsid w:val="00A043DA"/>
    <w:rsid w:val="00A04AA0"/>
    <w:rsid w:val="00A04AB4"/>
    <w:rsid w:val="00A04C06"/>
    <w:rsid w:val="00A05044"/>
    <w:rsid w:val="00A056C7"/>
    <w:rsid w:val="00A06453"/>
    <w:rsid w:val="00A07F97"/>
    <w:rsid w:val="00A10859"/>
    <w:rsid w:val="00A108C4"/>
    <w:rsid w:val="00A11A16"/>
    <w:rsid w:val="00A11B69"/>
    <w:rsid w:val="00A11D83"/>
    <w:rsid w:val="00A12D67"/>
    <w:rsid w:val="00A1307F"/>
    <w:rsid w:val="00A13215"/>
    <w:rsid w:val="00A14456"/>
    <w:rsid w:val="00A14574"/>
    <w:rsid w:val="00A14E92"/>
    <w:rsid w:val="00A151C2"/>
    <w:rsid w:val="00A15339"/>
    <w:rsid w:val="00A15578"/>
    <w:rsid w:val="00A16410"/>
    <w:rsid w:val="00A167CC"/>
    <w:rsid w:val="00A1684E"/>
    <w:rsid w:val="00A16DC2"/>
    <w:rsid w:val="00A20EF9"/>
    <w:rsid w:val="00A20F83"/>
    <w:rsid w:val="00A21A73"/>
    <w:rsid w:val="00A223C5"/>
    <w:rsid w:val="00A23137"/>
    <w:rsid w:val="00A2319E"/>
    <w:rsid w:val="00A23828"/>
    <w:rsid w:val="00A260D8"/>
    <w:rsid w:val="00A264ED"/>
    <w:rsid w:val="00A266EE"/>
    <w:rsid w:val="00A26C4B"/>
    <w:rsid w:val="00A27B5E"/>
    <w:rsid w:val="00A307C1"/>
    <w:rsid w:val="00A308E0"/>
    <w:rsid w:val="00A30C8A"/>
    <w:rsid w:val="00A3111E"/>
    <w:rsid w:val="00A31358"/>
    <w:rsid w:val="00A3277E"/>
    <w:rsid w:val="00A33141"/>
    <w:rsid w:val="00A331C4"/>
    <w:rsid w:val="00A33604"/>
    <w:rsid w:val="00A3378F"/>
    <w:rsid w:val="00A33DD4"/>
    <w:rsid w:val="00A35124"/>
    <w:rsid w:val="00A35775"/>
    <w:rsid w:val="00A35FED"/>
    <w:rsid w:val="00A40213"/>
    <w:rsid w:val="00A40353"/>
    <w:rsid w:val="00A40529"/>
    <w:rsid w:val="00A40A08"/>
    <w:rsid w:val="00A40F2E"/>
    <w:rsid w:val="00A40FC3"/>
    <w:rsid w:val="00A413CB"/>
    <w:rsid w:val="00A443DC"/>
    <w:rsid w:val="00A445B1"/>
    <w:rsid w:val="00A45696"/>
    <w:rsid w:val="00A45C0B"/>
    <w:rsid w:val="00A46267"/>
    <w:rsid w:val="00A4657D"/>
    <w:rsid w:val="00A46933"/>
    <w:rsid w:val="00A474ED"/>
    <w:rsid w:val="00A50376"/>
    <w:rsid w:val="00A50529"/>
    <w:rsid w:val="00A50A86"/>
    <w:rsid w:val="00A51328"/>
    <w:rsid w:val="00A52ADC"/>
    <w:rsid w:val="00A5367E"/>
    <w:rsid w:val="00A53B7F"/>
    <w:rsid w:val="00A541BA"/>
    <w:rsid w:val="00A54DD4"/>
    <w:rsid w:val="00A55BC5"/>
    <w:rsid w:val="00A561E4"/>
    <w:rsid w:val="00A56813"/>
    <w:rsid w:val="00A56837"/>
    <w:rsid w:val="00A56FF3"/>
    <w:rsid w:val="00A6035F"/>
    <w:rsid w:val="00A6217B"/>
    <w:rsid w:val="00A62415"/>
    <w:rsid w:val="00A62764"/>
    <w:rsid w:val="00A62921"/>
    <w:rsid w:val="00A638C6"/>
    <w:rsid w:val="00A63AD5"/>
    <w:rsid w:val="00A63D9A"/>
    <w:rsid w:val="00A64C26"/>
    <w:rsid w:val="00A6521A"/>
    <w:rsid w:val="00A67BBE"/>
    <w:rsid w:val="00A67ED8"/>
    <w:rsid w:val="00A700EC"/>
    <w:rsid w:val="00A70A4A"/>
    <w:rsid w:val="00A70BC1"/>
    <w:rsid w:val="00A70FB5"/>
    <w:rsid w:val="00A71964"/>
    <w:rsid w:val="00A723E9"/>
    <w:rsid w:val="00A736E2"/>
    <w:rsid w:val="00A73F94"/>
    <w:rsid w:val="00A74EF5"/>
    <w:rsid w:val="00A75145"/>
    <w:rsid w:val="00A7554C"/>
    <w:rsid w:val="00A76277"/>
    <w:rsid w:val="00A77636"/>
    <w:rsid w:val="00A84175"/>
    <w:rsid w:val="00A848C1"/>
    <w:rsid w:val="00A8502E"/>
    <w:rsid w:val="00A85EC5"/>
    <w:rsid w:val="00A8755B"/>
    <w:rsid w:val="00A87B52"/>
    <w:rsid w:val="00A90513"/>
    <w:rsid w:val="00A90AA2"/>
    <w:rsid w:val="00A91BEF"/>
    <w:rsid w:val="00A92D0B"/>
    <w:rsid w:val="00A95B3F"/>
    <w:rsid w:val="00AA0B2D"/>
    <w:rsid w:val="00AA0BE2"/>
    <w:rsid w:val="00AA1F33"/>
    <w:rsid w:val="00AA2028"/>
    <w:rsid w:val="00AA2A4E"/>
    <w:rsid w:val="00AA37E2"/>
    <w:rsid w:val="00AA3C81"/>
    <w:rsid w:val="00AA46E6"/>
    <w:rsid w:val="00AA4779"/>
    <w:rsid w:val="00AA4C44"/>
    <w:rsid w:val="00AA4F6C"/>
    <w:rsid w:val="00AA5F9F"/>
    <w:rsid w:val="00AA6399"/>
    <w:rsid w:val="00AA7261"/>
    <w:rsid w:val="00AA7827"/>
    <w:rsid w:val="00AA7A80"/>
    <w:rsid w:val="00AA7BF5"/>
    <w:rsid w:val="00AA7E24"/>
    <w:rsid w:val="00AB030D"/>
    <w:rsid w:val="00AB088D"/>
    <w:rsid w:val="00AB2A7D"/>
    <w:rsid w:val="00AB2AFD"/>
    <w:rsid w:val="00AB35D7"/>
    <w:rsid w:val="00AB3F11"/>
    <w:rsid w:val="00AB4723"/>
    <w:rsid w:val="00AB6EC2"/>
    <w:rsid w:val="00AB7627"/>
    <w:rsid w:val="00AB764C"/>
    <w:rsid w:val="00AB7F33"/>
    <w:rsid w:val="00AC137A"/>
    <w:rsid w:val="00AC20E9"/>
    <w:rsid w:val="00AC276B"/>
    <w:rsid w:val="00AC2DA0"/>
    <w:rsid w:val="00AC37AD"/>
    <w:rsid w:val="00AC3875"/>
    <w:rsid w:val="00AC3CB5"/>
    <w:rsid w:val="00AC3CC4"/>
    <w:rsid w:val="00AC3D2D"/>
    <w:rsid w:val="00AC4021"/>
    <w:rsid w:val="00AC4852"/>
    <w:rsid w:val="00AC4D11"/>
    <w:rsid w:val="00AC4DF5"/>
    <w:rsid w:val="00AC4E99"/>
    <w:rsid w:val="00AC52D5"/>
    <w:rsid w:val="00AC539E"/>
    <w:rsid w:val="00AC6D14"/>
    <w:rsid w:val="00AC72C4"/>
    <w:rsid w:val="00AC73FA"/>
    <w:rsid w:val="00AC7D56"/>
    <w:rsid w:val="00AD0AF6"/>
    <w:rsid w:val="00AD1470"/>
    <w:rsid w:val="00AD16E0"/>
    <w:rsid w:val="00AD1834"/>
    <w:rsid w:val="00AD3357"/>
    <w:rsid w:val="00AD5425"/>
    <w:rsid w:val="00AD5715"/>
    <w:rsid w:val="00AD5AA4"/>
    <w:rsid w:val="00AD6125"/>
    <w:rsid w:val="00AD6655"/>
    <w:rsid w:val="00AD6CDF"/>
    <w:rsid w:val="00AD7A48"/>
    <w:rsid w:val="00AE1228"/>
    <w:rsid w:val="00AE1CD8"/>
    <w:rsid w:val="00AE2904"/>
    <w:rsid w:val="00AE31B2"/>
    <w:rsid w:val="00AE3E1B"/>
    <w:rsid w:val="00AE3E8A"/>
    <w:rsid w:val="00AE487B"/>
    <w:rsid w:val="00AE4EF6"/>
    <w:rsid w:val="00AE4F4C"/>
    <w:rsid w:val="00AE517B"/>
    <w:rsid w:val="00AE52FB"/>
    <w:rsid w:val="00AE68FF"/>
    <w:rsid w:val="00AE6B5A"/>
    <w:rsid w:val="00AE6EFF"/>
    <w:rsid w:val="00AE718E"/>
    <w:rsid w:val="00AE73D4"/>
    <w:rsid w:val="00AE7749"/>
    <w:rsid w:val="00AE7F1F"/>
    <w:rsid w:val="00AF07A1"/>
    <w:rsid w:val="00AF11A3"/>
    <w:rsid w:val="00AF254C"/>
    <w:rsid w:val="00AF375A"/>
    <w:rsid w:val="00AF385D"/>
    <w:rsid w:val="00AF3A8E"/>
    <w:rsid w:val="00AF66F8"/>
    <w:rsid w:val="00AF6D4C"/>
    <w:rsid w:val="00AF7105"/>
    <w:rsid w:val="00B00F3A"/>
    <w:rsid w:val="00B00FC0"/>
    <w:rsid w:val="00B03573"/>
    <w:rsid w:val="00B047A2"/>
    <w:rsid w:val="00B0538D"/>
    <w:rsid w:val="00B058C5"/>
    <w:rsid w:val="00B05C88"/>
    <w:rsid w:val="00B067CB"/>
    <w:rsid w:val="00B06962"/>
    <w:rsid w:val="00B06AB1"/>
    <w:rsid w:val="00B06E56"/>
    <w:rsid w:val="00B0798F"/>
    <w:rsid w:val="00B07C13"/>
    <w:rsid w:val="00B13E3C"/>
    <w:rsid w:val="00B14EAA"/>
    <w:rsid w:val="00B162A8"/>
    <w:rsid w:val="00B17323"/>
    <w:rsid w:val="00B17D11"/>
    <w:rsid w:val="00B17E54"/>
    <w:rsid w:val="00B17E64"/>
    <w:rsid w:val="00B21015"/>
    <w:rsid w:val="00B21A1E"/>
    <w:rsid w:val="00B21F92"/>
    <w:rsid w:val="00B23F29"/>
    <w:rsid w:val="00B24B5B"/>
    <w:rsid w:val="00B24F0B"/>
    <w:rsid w:val="00B25FD9"/>
    <w:rsid w:val="00B30734"/>
    <w:rsid w:val="00B31738"/>
    <w:rsid w:val="00B31A40"/>
    <w:rsid w:val="00B31EEF"/>
    <w:rsid w:val="00B328CB"/>
    <w:rsid w:val="00B328E2"/>
    <w:rsid w:val="00B329B1"/>
    <w:rsid w:val="00B33219"/>
    <w:rsid w:val="00B33395"/>
    <w:rsid w:val="00B34313"/>
    <w:rsid w:val="00B34C64"/>
    <w:rsid w:val="00B34FDE"/>
    <w:rsid w:val="00B351E2"/>
    <w:rsid w:val="00B35260"/>
    <w:rsid w:val="00B3532C"/>
    <w:rsid w:val="00B35DA2"/>
    <w:rsid w:val="00B3776A"/>
    <w:rsid w:val="00B40761"/>
    <w:rsid w:val="00B41734"/>
    <w:rsid w:val="00B43742"/>
    <w:rsid w:val="00B44FB8"/>
    <w:rsid w:val="00B456FA"/>
    <w:rsid w:val="00B45AFB"/>
    <w:rsid w:val="00B4662C"/>
    <w:rsid w:val="00B47268"/>
    <w:rsid w:val="00B503D1"/>
    <w:rsid w:val="00B5088A"/>
    <w:rsid w:val="00B51056"/>
    <w:rsid w:val="00B5124C"/>
    <w:rsid w:val="00B51914"/>
    <w:rsid w:val="00B51E80"/>
    <w:rsid w:val="00B53498"/>
    <w:rsid w:val="00B535C0"/>
    <w:rsid w:val="00B543FC"/>
    <w:rsid w:val="00B54B4B"/>
    <w:rsid w:val="00B55990"/>
    <w:rsid w:val="00B55E86"/>
    <w:rsid w:val="00B55F35"/>
    <w:rsid w:val="00B5670D"/>
    <w:rsid w:val="00B57A65"/>
    <w:rsid w:val="00B602D5"/>
    <w:rsid w:val="00B60757"/>
    <w:rsid w:val="00B60C86"/>
    <w:rsid w:val="00B624F7"/>
    <w:rsid w:val="00B63765"/>
    <w:rsid w:val="00B63A5E"/>
    <w:rsid w:val="00B64377"/>
    <w:rsid w:val="00B6463C"/>
    <w:rsid w:val="00B64815"/>
    <w:rsid w:val="00B64C76"/>
    <w:rsid w:val="00B64D1E"/>
    <w:rsid w:val="00B652D6"/>
    <w:rsid w:val="00B66206"/>
    <w:rsid w:val="00B67616"/>
    <w:rsid w:val="00B67626"/>
    <w:rsid w:val="00B700D5"/>
    <w:rsid w:val="00B7041E"/>
    <w:rsid w:val="00B70ACF"/>
    <w:rsid w:val="00B719E5"/>
    <w:rsid w:val="00B72075"/>
    <w:rsid w:val="00B74280"/>
    <w:rsid w:val="00B75188"/>
    <w:rsid w:val="00B75808"/>
    <w:rsid w:val="00B76AC4"/>
    <w:rsid w:val="00B7731F"/>
    <w:rsid w:val="00B777A8"/>
    <w:rsid w:val="00B7797E"/>
    <w:rsid w:val="00B77AB8"/>
    <w:rsid w:val="00B77F0C"/>
    <w:rsid w:val="00B81BBC"/>
    <w:rsid w:val="00B81C76"/>
    <w:rsid w:val="00B824DE"/>
    <w:rsid w:val="00B82E90"/>
    <w:rsid w:val="00B83E6A"/>
    <w:rsid w:val="00B85DDF"/>
    <w:rsid w:val="00B85E27"/>
    <w:rsid w:val="00B8667E"/>
    <w:rsid w:val="00B87938"/>
    <w:rsid w:val="00B90208"/>
    <w:rsid w:val="00B90235"/>
    <w:rsid w:val="00B90599"/>
    <w:rsid w:val="00B92EB1"/>
    <w:rsid w:val="00B951BC"/>
    <w:rsid w:val="00B9689C"/>
    <w:rsid w:val="00B96F15"/>
    <w:rsid w:val="00BA0DCB"/>
    <w:rsid w:val="00BA1A4E"/>
    <w:rsid w:val="00BA27B7"/>
    <w:rsid w:val="00BA2C6C"/>
    <w:rsid w:val="00BA2DD4"/>
    <w:rsid w:val="00BA3220"/>
    <w:rsid w:val="00BA4024"/>
    <w:rsid w:val="00BA446A"/>
    <w:rsid w:val="00BA46D1"/>
    <w:rsid w:val="00BA49F9"/>
    <w:rsid w:val="00BA54C5"/>
    <w:rsid w:val="00BA54E0"/>
    <w:rsid w:val="00BA5824"/>
    <w:rsid w:val="00BA73C4"/>
    <w:rsid w:val="00BA7CBF"/>
    <w:rsid w:val="00BB0AD5"/>
    <w:rsid w:val="00BB12A0"/>
    <w:rsid w:val="00BB1797"/>
    <w:rsid w:val="00BB1A35"/>
    <w:rsid w:val="00BB269B"/>
    <w:rsid w:val="00BB2F15"/>
    <w:rsid w:val="00BB4BC2"/>
    <w:rsid w:val="00BB5CC5"/>
    <w:rsid w:val="00BB6292"/>
    <w:rsid w:val="00BB7845"/>
    <w:rsid w:val="00BC0AA9"/>
    <w:rsid w:val="00BC0AD4"/>
    <w:rsid w:val="00BC23D6"/>
    <w:rsid w:val="00BC2DA3"/>
    <w:rsid w:val="00BC3CD3"/>
    <w:rsid w:val="00BC4064"/>
    <w:rsid w:val="00BC42E2"/>
    <w:rsid w:val="00BC47A0"/>
    <w:rsid w:val="00BC4B3F"/>
    <w:rsid w:val="00BC4DC3"/>
    <w:rsid w:val="00BC5E5B"/>
    <w:rsid w:val="00BC6849"/>
    <w:rsid w:val="00BC7B0E"/>
    <w:rsid w:val="00BD0584"/>
    <w:rsid w:val="00BD05DD"/>
    <w:rsid w:val="00BD1BB3"/>
    <w:rsid w:val="00BD27E3"/>
    <w:rsid w:val="00BD2B9A"/>
    <w:rsid w:val="00BD3AB6"/>
    <w:rsid w:val="00BD54BC"/>
    <w:rsid w:val="00BD60C0"/>
    <w:rsid w:val="00BD6752"/>
    <w:rsid w:val="00BD7078"/>
    <w:rsid w:val="00BD7A86"/>
    <w:rsid w:val="00BE02AC"/>
    <w:rsid w:val="00BE13AC"/>
    <w:rsid w:val="00BE32B2"/>
    <w:rsid w:val="00BE4F10"/>
    <w:rsid w:val="00BE557D"/>
    <w:rsid w:val="00BE61D0"/>
    <w:rsid w:val="00BF02D9"/>
    <w:rsid w:val="00BF0408"/>
    <w:rsid w:val="00BF0EAF"/>
    <w:rsid w:val="00BF114A"/>
    <w:rsid w:val="00BF1355"/>
    <w:rsid w:val="00BF17C6"/>
    <w:rsid w:val="00BF2147"/>
    <w:rsid w:val="00BF315F"/>
    <w:rsid w:val="00BF33D6"/>
    <w:rsid w:val="00BF522E"/>
    <w:rsid w:val="00BF5F9C"/>
    <w:rsid w:val="00BF6E07"/>
    <w:rsid w:val="00BF7750"/>
    <w:rsid w:val="00BF77AC"/>
    <w:rsid w:val="00C00B0A"/>
    <w:rsid w:val="00C023BD"/>
    <w:rsid w:val="00C029A7"/>
    <w:rsid w:val="00C02A17"/>
    <w:rsid w:val="00C03C22"/>
    <w:rsid w:val="00C04383"/>
    <w:rsid w:val="00C050B0"/>
    <w:rsid w:val="00C06136"/>
    <w:rsid w:val="00C10433"/>
    <w:rsid w:val="00C1046B"/>
    <w:rsid w:val="00C1074D"/>
    <w:rsid w:val="00C12CB5"/>
    <w:rsid w:val="00C13850"/>
    <w:rsid w:val="00C13CBF"/>
    <w:rsid w:val="00C16D01"/>
    <w:rsid w:val="00C16DC2"/>
    <w:rsid w:val="00C16E2F"/>
    <w:rsid w:val="00C16F8E"/>
    <w:rsid w:val="00C17038"/>
    <w:rsid w:val="00C17158"/>
    <w:rsid w:val="00C1740D"/>
    <w:rsid w:val="00C17D65"/>
    <w:rsid w:val="00C2066B"/>
    <w:rsid w:val="00C20721"/>
    <w:rsid w:val="00C21303"/>
    <w:rsid w:val="00C218A7"/>
    <w:rsid w:val="00C21B42"/>
    <w:rsid w:val="00C22406"/>
    <w:rsid w:val="00C22701"/>
    <w:rsid w:val="00C2320D"/>
    <w:rsid w:val="00C23368"/>
    <w:rsid w:val="00C23B2C"/>
    <w:rsid w:val="00C23B45"/>
    <w:rsid w:val="00C249E6"/>
    <w:rsid w:val="00C25CE5"/>
    <w:rsid w:val="00C260C7"/>
    <w:rsid w:val="00C27D41"/>
    <w:rsid w:val="00C3011D"/>
    <w:rsid w:val="00C30857"/>
    <w:rsid w:val="00C30F68"/>
    <w:rsid w:val="00C31322"/>
    <w:rsid w:val="00C31D87"/>
    <w:rsid w:val="00C32B8A"/>
    <w:rsid w:val="00C32BAB"/>
    <w:rsid w:val="00C32CD2"/>
    <w:rsid w:val="00C32CE4"/>
    <w:rsid w:val="00C32FED"/>
    <w:rsid w:val="00C34DC0"/>
    <w:rsid w:val="00C34E6C"/>
    <w:rsid w:val="00C3747C"/>
    <w:rsid w:val="00C3759A"/>
    <w:rsid w:val="00C4188E"/>
    <w:rsid w:val="00C42A0B"/>
    <w:rsid w:val="00C42A56"/>
    <w:rsid w:val="00C42C0D"/>
    <w:rsid w:val="00C43224"/>
    <w:rsid w:val="00C437C0"/>
    <w:rsid w:val="00C4495C"/>
    <w:rsid w:val="00C4633D"/>
    <w:rsid w:val="00C4661A"/>
    <w:rsid w:val="00C46E72"/>
    <w:rsid w:val="00C4786B"/>
    <w:rsid w:val="00C47BB5"/>
    <w:rsid w:val="00C51925"/>
    <w:rsid w:val="00C51A79"/>
    <w:rsid w:val="00C52298"/>
    <w:rsid w:val="00C53748"/>
    <w:rsid w:val="00C5393A"/>
    <w:rsid w:val="00C53F3C"/>
    <w:rsid w:val="00C54348"/>
    <w:rsid w:val="00C54568"/>
    <w:rsid w:val="00C5533C"/>
    <w:rsid w:val="00C55513"/>
    <w:rsid w:val="00C559BE"/>
    <w:rsid w:val="00C56F73"/>
    <w:rsid w:val="00C57CE1"/>
    <w:rsid w:val="00C57DB7"/>
    <w:rsid w:val="00C606EC"/>
    <w:rsid w:val="00C62358"/>
    <w:rsid w:val="00C623AE"/>
    <w:rsid w:val="00C62B42"/>
    <w:rsid w:val="00C63788"/>
    <w:rsid w:val="00C63DFF"/>
    <w:rsid w:val="00C64BD0"/>
    <w:rsid w:val="00C64D70"/>
    <w:rsid w:val="00C65148"/>
    <w:rsid w:val="00C6599E"/>
    <w:rsid w:val="00C65C1A"/>
    <w:rsid w:val="00C66163"/>
    <w:rsid w:val="00C6774D"/>
    <w:rsid w:val="00C700B5"/>
    <w:rsid w:val="00C710D0"/>
    <w:rsid w:val="00C71638"/>
    <w:rsid w:val="00C71735"/>
    <w:rsid w:val="00C719B1"/>
    <w:rsid w:val="00C720E2"/>
    <w:rsid w:val="00C72479"/>
    <w:rsid w:val="00C72AFB"/>
    <w:rsid w:val="00C74512"/>
    <w:rsid w:val="00C7666D"/>
    <w:rsid w:val="00C76857"/>
    <w:rsid w:val="00C77446"/>
    <w:rsid w:val="00C77A95"/>
    <w:rsid w:val="00C8060B"/>
    <w:rsid w:val="00C81452"/>
    <w:rsid w:val="00C81F5C"/>
    <w:rsid w:val="00C830BD"/>
    <w:rsid w:val="00C83934"/>
    <w:rsid w:val="00C84825"/>
    <w:rsid w:val="00C84A58"/>
    <w:rsid w:val="00C84B8C"/>
    <w:rsid w:val="00C84C7B"/>
    <w:rsid w:val="00C84F30"/>
    <w:rsid w:val="00C85939"/>
    <w:rsid w:val="00C868CD"/>
    <w:rsid w:val="00C8738E"/>
    <w:rsid w:val="00C873FB"/>
    <w:rsid w:val="00C87A4D"/>
    <w:rsid w:val="00C904D8"/>
    <w:rsid w:val="00C9126D"/>
    <w:rsid w:val="00C91465"/>
    <w:rsid w:val="00C91750"/>
    <w:rsid w:val="00C91D10"/>
    <w:rsid w:val="00C93D5E"/>
    <w:rsid w:val="00C951D6"/>
    <w:rsid w:val="00C955AA"/>
    <w:rsid w:val="00C957B6"/>
    <w:rsid w:val="00C95C88"/>
    <w:rsid w:val="00C96464"/>
    <w:rsid w:val="00C96CDE"/>
    <w:rsid w:val="00C9766B"/>
    <w:rsid w:val="00CA0A3A"/>
    <w:rsid w:val="00CA0F19"/>
    <w:rsid w:val="00CA10D2"/>
    <w:rsid w:val="00CA169C"/>
    <w:rsid w:val="00CA2673"/>
    <w:rsid w:val="00CA39E3"/>
    <w:rsid w:val="00CA3D6C"/>
    <w:rsid w:val="00CA46A4"/>
    <w:rsid w:val="00CA5266"/>
    <w:rsid w:val="00CA6131"/>
    <w:rsid w:val="00CA6ACA"/>
    <w:rsid w:val="00CB16CC"/>
    <w:rsid w:val="00CB2EBE"/>
    <w:rsid w:val="00CB42FC"/>
    <w:rsid w:val="00CB4703"/>
    <w:rsid w:val="00CB5FC2"/>
    <w:rsid w:val="00CB7F09"/>
    <w:rsid w:val="00CC008C"/>
    <w:rsid w:val="00CC04BA"/>
    <w:rsid w:val="00CC0812"/>
    <w:rsid w:val="00CC0A8E"/>
    <w:rsid w:val="00CC1483"/>
    <w:rsid w:val="00CC1ABC"/>
    <w:rsid w:val="00CC1B28"/>
    <w:rsid w:val="00CC21A5"/>
    <w:rsid w:val="00CC304B"/>
    <w:rsid w:val="00CC33D3"/>
    <w:rsid w:val="00CC346E"/>
    <w:rsid w:val="00CC3472"/>
    <w:rsid w:val="00CC3660"/>
    <w:rsid w:val="00CC45BC"/>
    <w:rsid w:val="00CC47ED"/>
    <w:rsid w:val="00CC4AA7"/>
    <w:rsid w:val="00CC4F6A"/>
    <w:rsid w:val="00CC601B"/>
    <w:rsid w:val="00CC6812"/>
    <w:rsid w:val="00CC6FC3"/>
    <w:rsid w:val="00CC7824"/>
    <w:rsid w:val="00CC7A3F"/>
    <w:rsid w:val="00CD0BF7"/>
    <w:rsid w:val="00CD0F27"/>
    <w:rsid w:val="00CD0F9F"/>
    <w:rsid w:val="00CD4078"/>
    <w:rsid w:val="00CD4390"/>
    <w:rsid w:val="00CD4BB8"/>
    <w:rsid w:val="00CD5D8F"/>
    <w:rsid w:val="00CD5E0F"/>
    <w:rsid w:val="00CD6394"/>
    <w:rsid w:val="00CD6CA7"/>
    <w:rsid w:val="00CD7032"/>
    <w:rsid w:val="00CD79DD"/>
    <w:rsid w:val="00CD7A10"/>
    <w:rsid w:val="00CD7C5A"/>
    <w:rsid w:val="00CE05A7"/>
    <w:rsid w:val="00CE14E3"/>
    <w:rsid w:val="00CE150F"/>
    <w:rsid w:val="00CE214C"/>
    <w:rsid w:val="00CE286E"/>
    <w:rsid w:val="00CE380B"/>
    <w:rsid w:val="00CE38F3"/>
    <w:rsid w:val="00CE3917"/>
    <w:rsid w:val="00CE3B8B"/>
    <w:rsid w:val="00CE47D6"/>
    <w:rsid w:val="00CE4E30"/>
    <w:rsid w:val="00CE51A4"/>
    <w:rsid w:val="00CE53FD"/>
    <w:rsid w:val="00CE5801"/>
    <w:rsid w:val="00CE5CB6"/>
    <w:rsid w:val="00CE5F81"/>
    <w:rsid w:val="00CE5FFD"/>
    <w:rsid w:val="00CE60C0"/>
    <w:rsid w:val="00CF1400"/>
    <w:rsid w:val="00CF271E"/>
    <w:rsid w:val="00CF2900"/>
    <w:rsid w:val="00CF29CC"/>
    <w:rsid w:val="00CF3715"/>
    <w:rsid w:val="00CF379C"/>
    <w:rsid w:val="00CF3B36"/>
    <w:rsid w:val="00CF3BCD"/>
    <w:rsid w:val="00CF4147"/>
    <w:rsid w:val="00CF4346"/>
    <w:rsid w:val="00CF5330"/>
    <w:rsid w:val="00CF5E60"/>
    <w:rsid w:val="00CF63B7"/>
    <w:rsid w:val="00CF6AD2"/>
    <w:rsid w:val="00CF6E2F"/>
    <w:rsid w:val="00CF7028"/>
    <w:rsid w:val="00CF7D86"/>
    <w:rsid w:val="00D015FA"/>
    <w:rsid w:val="00D016C0"/>
    <w:rsid w:val="00D018FC"/>
    <w:rsid w:val="00D01A28"/>
    <w:rsid w:val="00D01F17"/>
    <w:rsid w:val="00D01F77"/>
    <w:rsid w:val="00D020BE"/>
    <w:rsid w:val="00D029E2"/>
    <w:rsid w:val="00D0353F"/>
    <w:rsid w:val="00D03BEB"/>
    <w:rsid w:val="00D05226"/>
    <w:rsid w:val="00D05347"/>
    <w:rsid w:val="00D0547D"/>
    <w:rsid w:val="00D0575D"/>
    <w:rsid w:val="00D0630A"/>
    <w:rsid w:val="00D06B05"/>
    <w:rsid w:val="00D06D96"/>
    <w:rsid w:val="00D06E33"/>
    <w:rsid w:val="00D1036E"/>
    <w:rsid w:val="00D1075D"/>
    <w:rsid w:val="00D10964"/>
    <w:rsid w:val="00D11794"/>
    <w:rsid w:val="00D11800"/>
    <w:rsid w:val="00D11AB9"/>
    <w:rsid w:val="00D11E7F"/>
    <w:rsid w:val="00D12B0B"/>
    <w:rsid w:val="00D12EF8"/>
    <w:rsid w:val="00D1431F"/>
    <w:rsid w:val="00D153EC"/>
    <w:rsid w:val="00D164B5"/>
    <w:rsid w:val="00D16DDE"/>
    <w:rsid w:val="00D16FCB"/>
    <w:rsid w:val="00D174B7"/>
    <w:rsid w:val="00D175F2"/>
    <w:rsid w:val="00D17748"/>
    <w:rsid w:val="00D17A22"/>
    <w:rsid w:val="00D20D98"/>
    <w:rsid w:val="00D22EBC"/>
    <w:rsid w:val="00D233BB"/>
    <w:rsid w:val="00D23567"/>
    <w:rsid w:val="00D250DF"/>
    <w:rsid w:val="00D26E22"/>
    <w:rsid w:val="00D27E3C"/>
    <w:rsid w:val="00D30051"/>
    <w:rsid w:val="00D300BE"/>
    <w:rsid w:val="00D30DA0"/>
    <w:rsid w:val="00D31B86"/>
    <w:rsid w:val="00D31D34"/>
    <w:rsid w:val="00D31F19"/>
    <w:rsid w:val="00D321CB"/>
    <w:rsid w:val="00D33060"/>
    <w:rsid w:val="00D330F1"/>
    <w:rsid w:val="00D33C89"/>
    <w:rsid w:val="00D349A6"/>
    <w:rsid w:val="00D36F7A"/>
    <w:rsid w:val="00D36FC5"/>
    <w:rsid w:val="00D37AC7"/>
    <w:rsid w:val="00D408D8"/>
    <w:rsid w:val="00D40F10"/>
    <w:rsid w:val="00D41D34"/>
    <w:rsid w:val="00D41DEA"/>
    <w:rsid w:val="00D41F61"/>
    <w:rsid w:val="00D43E28"/>
    <w:rsid w:val="00D45BF9"/>
    <w:rsid w:val="00D45CEA"/>
    <w:rsid w:val="00D46FD6"/>
    <w:rsid w:val="00D476DF"/>
    <w:rsid w:val="00D4789C"/>
    <w:rsid w:val="00D5045F"/>
    <w:rsid w:val="00D507CC"/>
    <w:rsid w:val="00D50F4A"/>
    <w:rsid w:val="00D5128E"/>
    <w:rsid w:val="00D51786"/>
    <w:rsid w:val="00D51928"/>
    <w:rsid w:val="00D51C8B"/>
    <w:rsid w:val="00D522B3"/>
    <w:rsid w:val="00D53380"/>
    <w:rsid w:val="00D53CE9"/>
    <w:rsid w:val="00D541FC"/>
    <w:rsid w:val="00D545D6"/>
    <w:rsid w:val="00D54CB7"/>
    <w:rsid w:val="00D54EA2"/>
    <w:rsid w:val="00D579B0"/>
    <w:rsid w:val="00D6029B"/>
    <w:rsid w:val="00D60813"/>
    <w:rsid w:val="00D60974"/>
    <w:rsid w:val="00D60CFD"/>
    <w:rsid w:val="00D61281"/>
    <w:rsid w:val="00D61D00"/>
    <w:rsid w:val="00D6210E"/>
    <w:rsid w:val="00D62D83"/>
    <w:rsid w:val="00D63518"/>
    <w:rsid w:val="00D64087"/>
    <w:rsid w:val="00D64453"/>
    <w:rsid w:val="00D64EAB"/>
    <w:rsid w:val="00D65347"/>
    <w:rsid w:val="00D65837"/>
    <w:rsid w:val="00D65FE1"/>
    <w:rsid w:val="00D6631C"/>
    <w:rsid w:val="00D6662B"/>
    <w:rsid w:val="00D677CC"/>
    <w:rsid w:val="00D67923"/>
    <w:rsid w:val="00D67D7F"/>
    <w:rsid w:val="00D67F32"/>
    <w:rsid w:val="00D701D5"/>
    <w:rsid w:val="00D70523"/>
    <w:rsid w:val="00D70BC8"/>
    <w:rsid w:val="00D70D9C"/>
    <w:rsid w:val="00D719B7"/>
    <w:rsid w:val="00D71DB5"/>
    <w:rsid w:val="00D7200B"/>
    <w:rsid w:val="00D72074"/>
    <w:rsid w:val="00D720D6"/>
    <w:rsid w:val="00D7211A"/>
    <w:rsid w:val="00D72282"/>
    <w:rsid w:val="00D73EDF"/>
    <w:rsid w:val="00D754A5"/>
    <w:rsid w:val="00D75611"/>
    <w:rsid w:val="00D76373"/>
    <w:rsid w:val="00D765A2"/>
    <w:rsid w:val="00D76CBA"/>
    <w:rsid w:val="00D775E9"/>
    <w:rsid w:val="00D778EB"/>
    <w:rsid w:val="00D77AD9"/>
    <w:rsid w:val="00D77F26"/>
    <w:rsid w:val="00D801BF"/>
    <w:rsid w:val="00D81452"/>
    <w:rsid w:val="00D8289B"/>
    <w:rsid w:val="00D84AFD"/>
    <w:rsid w:val="00D85008"/>
    <w:rsid w:val="00D85296"/>
    <w:rsid w:val="00D86067"/>
    <w:rsid w:val="00D87140"/>
    <w:rsid w:val="00D910C3"/>
    <w:rsid w:val="00D91805"/>
    <w:rsid w:val="00D91842"/>
    <w:rsid w:val="00D91F75"/>
    <w:rsid w:val="00D928F4"/>
    <w:rsid w:val="00D92DB8"/>
    <w:rsid w:val="00D932BC"/>
    <w:rsid w:val="00D93309"/>
    <w:rsid w:val="00D93921"/>
    <w:rsid w:val="00D93FA6"/>
    <w:rsid w:val="00D94B68"/>
    <w:rsid w:val="00D94E86"/>
    <w:rsid w:val="00D95AD2"/>
    <w:rsid w:val="00D95C72"/>
    <w:rsid w:val="00D95D43"/>
    <w:rsid w:val="00D96931"/>
    <w:rsid w:val="00DA0223"/>
    <w:rsid w:val="00DA07D8"/>
    <w:rsid w:val="00DA0AAC"/>
    <w:rsid w:val="00DA0E49"/>
    <w:rsid w:val="00DA1271"/>
    <w:rsid w:val="00DA240E"/>
    <w:rsid w:val="00DA2764"/>
    <w:rsid w:val="00DA3793"/>
    <w:rsid w:val="00DA4C25"/>
    <w:rsid w:val="00DA54CE"/>
    <w:rsid w:val="00DA54F4"/>
    <w:rsid w:val="00DB02FB"/>
    <w:rsid w:val="00DB17FB"/>
    <w:rsid w:val="00DB22A5"/>
    <w:rsid w:val="00DB3170"/>
    <w:rsid w:val="00DB32E5"/>
    <w:rsid w:val="00DB38DA"/>
    <w:rsid w:val="00DB419A"/>
    <w:rsid w:val="00DB4A7C"/>
    <w:rsid w:val="00DB520E"/>
    <w:rsid w:val="00DB522B"/>
    <w:rsid w:val="00DB5B12"/>
    <w:rsid w:val="00DB5EF6"/>
    <w:rsid w:val="00DB5F74"/>
    <w:rsid w:val="00DB645B"/>
    <w:rsid w:val="00DB683F"/>
    <w:rsid w:val="00DB6B34"/>
    <w:rsid w:val="00DB73C8"/>
    <w:rsid w:val="00DB7DC2"/>
    <w:rsid w:val="00DC03FE"/>
    <w:rsid w:val="00DC1B9E"/>
    <w:rsid w:val="00DC2051"/>
    <w:rsid w:val="00DC4168"/>
    <w:rsid w:val="00DC602D"/>
    <w:rsid w:val="00DC72DE"/>
    <w:rsid w:val="00DC78A0"/>
    <w:rsid w:val="00DC7A77"/>
    <w:rsid w:val="00DC7BFA"/>
    <w:rsid w:val="00DD001E"/>
    <w:rsid w:val="00DD1388"/>
    <w:rsid w:val="00DD1EED"/>
    <w:rsid w:val="00DD2540"/>
    <w:rsid w:val="00DD27D5"/>
    <w:rsid w:val="00DD2868"/>
    <w:rsid w:val="00DD2BE7"/>
    <w:rsid w:val="00DD5645"/>
    <w:rsid w:val="00DD650E"/>
    <w:rsid w:val="00DD75B9"/>
    <w:rsid w:val="00DD78DB"/>
    <w:rsid w:val="00DD7EB5"/>
    <w:rsid w:val="00DD7FEC"/>
    <w:rsid w:val="00DE09A3"/>
    <w:rsid w:val="00DE15F3"/>
    <w:rsid w:val="00DE1863"/>
    <w:rsid w:val="00DE1AE3"/>
    <w:rsid w:val="00DE30A2"/>
    <w:rsid w:val="00DE3902"/>
    <w:rsid w:val="00DE3C11"/>
    <w:rsid w:val="00DE7ACA"/>
    <w:rsid w:val="00DE7B42"/>
    <w:rsid w:val="00DE7DA1"/>
    <w:rsid w:val="00DE7F0C"/>
    <w:rsid w:val="00DF0A38"/>
    <w:rsid w:val="00DF156B"/>
    <w:rsid w:val="00DF1670"/>
    <w:rsid w:val="00DF210F"/>
    <w:rsid w:val="00DF26B4"/>
    <w:rsid w:val="00DF2FF6"/>
    <w:rsid w:val="00DF307F"/>
    <w:rsid w:val="00DF38A7"/>
    <w:rsid w:val="00DF3B13"/>
    <w:rsid w:val="00DF46CE"/>
    <w:rsid w:val="00DF68F7"/>
    <w:rsid w:val="00DF6A6F"/>
    <w:rsid w:val="00DF6C93"/>
    <w:rsid w:val="00DF73B9"/>
    <w:rsid w:val="00DF73E2"/>
    <w:rsid w:val="00DF73E4"/>
    <w:rsid w:val="00DF7B3F"/>
    <w:rsid w:val="00E0416F"/>
    <w:rsid w:val="00E049CF"/>
    <w:rsid w:val="00E05CC8"/>
    <w:rsid w:val="00E07635"/>
    <w:rsid w:val="00E07867"/>
    <w:rsid w:val="00E07DD7"/>
    <w:rsid w:val="00E07DFD"/>
    <w:rsid w:val="00E10BB7"/>
    <w:rsid w:val="00E10FE0"/>
    <w:rsid w:val="00E122F7"/>
    <w:rsid w:val="00E1270E"/>
    <w:rsid w:val="00E12BC1"/>
    <w:rsid w:val="00E12EC6"/>
    <w:rsid w:val="00E1335A"/>
    <w:rsid w:val="00E133BF"/>
    <w:rsid w:val="00E1430B"/>
    <w:rsid w:val="00E1450A"/>
    <w:rsid w:val="00E1459C"/>
    <w:rsid w:val="00E14ACC"/>
    <w:rsid w:val="00E16B0D"/>
    <w:rsid w:val="00E17925"/>
    <w:rsid w:val="00E17E6D"/>
    <w:rsid w:val="00E20054"/>
    <w:rsid w:val="00E20172"/>
    <w:rsid w:val="00E21242"/>
    <w:rsid w:val="00E21295"/>
    <w:rsid w:val="00E219BE"/>
    <w:rsid w:val="00E23046"/>
    <w:rsid w:val="00E23128"/>
    <w:rsid w:val="00E232FF"/>
    <w:rsid w:val="00E24037"/>
    <w:rsid w:val="00E24AE6"/>
    <w:rsid w:val="00E255F0"/>
    <w:rsid w:val="00E25B00"/>
    <w:rsid w:val="00E25BAD"/>
    <w:rsid w:val="00E261D9"/>
    <w:rsid w:val="00E26B6E"/>
    <w:rsid w:val="00E2747B"/>
    <w:rsid w:val="00E279FD"/>
    <w:rsid w:val="00E30F2B"/>
    <w:rsid w:val="00E31240"/>
    <w:rsid w:val="00E31F53"/>
    <w:rsid w:val="00E3325D"/>
    <w:rsid w:val="00E3341F"/>
    <w:rsid w:val="00E33890"/>
    <w:rsid w:val="00E33909"/>
    <w:rsid w:val="00E33CAE"/>
    <w:rsid w:val="00E34A90"/>
    <w:rsid w:val="00E35BCD"/>
    <w:rsid w:val="00E35D28"/>
    <w:rsid w:val="00E3625E"/>
    <w:rsid w:val="00E3729D"/>
    <w:rsid w:val="00E374B0"/>
    <w:rsid w:val="00E376C9"/>
    <w:rsid w:val="00E37CB9"/>
    <w:rsid w:val="00E40203"/>
    <w:rsid w:val="00E41219"/>
    <w:rsid w:val="00E41824"/>
    <w:rsid w:val="00E4192C"/>
    <w:rsid w:val="00E438A0"/>
    <w:rsid w:val="00E440F8"/>
    <w:rsid w:val="00E4475E"/>
    <w:rsid w:val="00E44795"/>
    <w:rsid w:val="00E4480B"/>
    <w:rsid w:val="00E4502E"/>
    <w:rsid w:val="00E46144"/>
    <w:rsid w:val="00E4617E"/>
    <w:rsid w:val="00E471B5"/>
    <w:rsid w:val="00E47266"/>
    <w:rsid w:val="00E504E5"/>
    <w:rsid w:val="00E50556"/>
    <w:rsid w:val="00E508A0"/>
    <w:rsid w:val="00E50DDA"/>
    <w:rsid w:val="00E515F7"/>
    <w:rsid w:val="00E52016"/>
    <w:rsid w:val="00E524B4"/>
    <w:rsid w:val="00E5323F"/>
    <w:rsid w:val="00E532AE"/>
    <w:rsid w:val="00E53537"/>
    <w:rsid w:val="00E53F10"/>
    <w:rsid w:val="00E55152"/>
    <w:rsid w:val="00E55BFF"/>
    <w:rsid w:val="00E561BD"/>
    <w:rsid w:val="00E566DF"/>
    <w:rsid w:val="00E56CB6"/>
    <w:rsid w:val="00E57033"/>
    <w:rsid w:val="00E57CE6"/>
    <w:rsid w:val="00E62734"/>
    <w:rsid w:val="00E627D6"/>
    <w:rsid w:val="00E62E62"/>
    <w:rsid w:val="00E63C0A"/>
    <w:rsid w:val="00E64569"/>
    <w:rsid w:val="00E6475C"/>
    <w:rsid w:val="00E650E1"/>
    <w:rsid w:val="00E6554F"/>
    <w:rsid w:val="00E661D0"/>
    <w:rsid w:val="00E6661E"/>
    <w:rsid w:val="00E6685C"/>
    <w:rsid w:val="00E67861"/>
    <w:rsid w:val="00E67A9E"/>
    <w:rsid w:val="00E70200"/>
    <w:rsid w:val="00E70585"/>
    <w:rsid w:val="00E72487"/>
    <w:rsid w:val="00E724FE"/>
    <w:rsid w:val="00E72BD9"/>
    <w:rsid w:val="00E732B1"/>
    <w:rsid w:val="00E733EB"/>
    <w:rsid w:val="00E73557"/>
    <w:rsid w:val="00E73767"/>
    <w:rsid w:val="00E74925"/>
    <w:rsid w:val="00E75B42"/>
    <w:rsid w:val="00E75BA0"/>
    <w:rsid w:val="00E76547"/>
    <w:rsid w:val="00E76C19"/>
    <w:rsid w:val="00E774DC"/>
    <w:rsid w:val="00E81333"/>
    <w:rsid w:val="00E833EE"/>
    <w:rsid w:val="00E83783"/>
    <w:rsid w:val="00E83F66"/>
    <w:rsid w:val="00E84447"/>
    <w:rsid w:val="00E84CDD"/>
    <w:rsid w:val="00E857D9"/>
    <w:rsid w:val="00E85EA3"/>
    <w:rsid w:val="00E86703"/>
    <w:rsid w:val="00E86827"/>
    <w:rsid w:val="00E86CD7"/>
    <w:rsid w:val="00E87333"/>
    <w:rsid w:val="00E87375"/>
    <w:rsid w:val="00E90AA8"/>
    <w:rsid w:val="00E90C99"/>
    <w:rsid w:val="00E945FD"/>
    <w:rsid w:val="00E94912"/>
    <w:rsid w:val="00E95175"/>
    <w:rsid w:val="00E956B4"/>
    <w:rsid w:val="00E95BFD"/>
    <w:rsid w:val="00E9610D"/>
    <w:rsid w:val="00E96C52"/>
    <w:rsid w:val="00E96F37"/>
    <w:rsid w:val="00E970D5"/>
    <w:rsid w:val="00E970EE"/>
    <w:rsid w:val="00E976C8"/>
    <w:rsid w:val="00E979B4"/>
    <w:rsid w:val="00E97F87"/>
    <w:rsid w:val="00EA0BDA"/>
    <w:rsid w:val="00EA1C2F"/>
    <w:rsid w:val="00EA21A1"/>
    <w:rsid w:val="00EA2B0D"/>
    <w:rsid w:val="00EA4069"/>
    <w:rsid w:val="00EA4C6D"/>
    <w:rsid w:val="00EA4FB4"/>
    <w:rsid w:val="00EA536F"/>
    <w:rsid w:val="00EA56AE"/>
    <w:rsid w:val="00EA60E4"/>
    <w:rsid w:val="00EA6C4F"/>
    <w:rsid w:val="00EA7FC6"/>
    <w:rsid w:val="00EB026C"/>
    <w:rsid w:val="00EB0D98"/>
    <w:rsid w:val="00EB16FA"/>
    <w:rsid w:val="00EB1CE5"/>
    <w:rsid w:val="00EB309A"/>
    <w:rsid w:val="00EB31B2"/>
    <w:rsid w:val="00EB36CD"/>
    <w:rsid w:val="00EB42A8"/>
    <w:rsid w:val="00EB5194"/>
    <w:rsid w:val="00EB557A"/>
    <w:rsid w:val="00EB5F98"/>
    <w:rsid w:val="00EB61AD"/>
    <w:rsid w:val="00EB6858"/>
    <w:rsid w:val="00EB6BA3"/>
    <w:rsid w:val="00EB6C8A"/>
    <w:rsid w:val="00EB7AAA"/>
    <w:rsid w:val="00EC00C9"/>
    <w:rsid w:val="00EC0614"/>
    <w:rsid w:val="00EC0AD7"/>
    <w:rsid w:val="00EC142A"/>
    <w:rsid w:val="00EC1EA8"/>
    <w:rsid w:val="00EC22B2"/>
    <w:rsid w:val="00EC3453"/>
    <w:rsid w:val="00EC360A"/>
    <w:rsid w:val="00EC39D3"/>
    <w:rsid w:val="00EC49FF"/>
    <w:rsid w:val="00EC581D"/>
    <w:rsid w:val="00EC5C64"/>
    <w:rsid w:val="00EC5ECD"/>
    <w:rsid w:val="00EC7087"/>
    <w:rsid w:val="00EC7219"/>
    <w:rsid w:val="00ED09D9"/>
    <w:rsid w:val="00ED0ECA"/>
    <w:rsid w:val="00ED1464"/>
    <w:rsid w:val="00ED1748"/>
    <w:rsid w:val="00ED2EC1"/>
    <w:rsid w:val="00ED3C51"/>
    <w:rsid w:val="00ED4E6C"/>
    <w:rsid w:val="00ED5364"/>
    <w:rsid w:val="00ED5433"/>
    <w:rsid w:val="00ED56AF"/>
    <w:rsid w:val="00ED587B"/>
    <w:rsid w:val="00ED5A7B"/>
    <w:rsid w:val="00ED6C60"/>
    <w:rsid w:val="00ED74F8"/>
    <w:rsid w:val="00ED7F2F"/>
    <w:rsid w:val="00EE037B"/>
    <w:rsid w:val="00EE053B"/>
    <w:rsid w:val="00EE150B"/>
    <w:rsid w:val="00EE2ACA"/>
    <w:rsid w:val="00EE37AD"/>
    <w:rsid w:val="00EE3C16"/>
    <w:rsid w:val="00EE3D43"/>
    <w:rsid w:val="00EE3DB0"/>
    <w:rsid w:val="00EE4846"/>
    <w:rsid w:val="00EE4B35"/>
    <w:rsid w:val="00EE675E"/>
    <w:rsid w:val="00EE6FD7"/>
    <w:rsid w:val="00EE7A3E"/>
    <w:rsid w:val="00EE7D1D"/>
    <w:rsid w:val="00EE7E62"/>
    <w:rsid w:val="00EF02C5"/>
    <w:rsid w:val="00EF1198"/>
    <w:rsid w:val="00EF328C"/>
    <w:rsid w:val="00EF337B"/>
    <w:rsid w:val="00EF3CB2"/>
    <w:rsid w:val="00EF4396"/>
    <w:rsid w:val="00EF5343"/>
    <w:rsid w:val="00EF6523"/>
    <w:rsid w:val="00EF6F85"/>
    <w:rsid w:val="00EF7154"/>
    <w:rsid w:val="00EF74B3"/>
    <w:rsid w:val="00EF79D3"/>
    <w:rsid w:val="00EF7A4E"/>
    <w:rsid w:val="00F000ED"/>
    <w:rsid w:val="00F00EC0"/>
    <w:rsid w:val="00F00FFB"/>
    <w:rsid w:val="00F01345"/>
    <w:rsid w:val="00F01AAE"/>
    <w:rsid w:val="00F02B6A"/>
    <w:rsid w:val="00F02BBA"/>
    <w:rsid w:val="00F03AA5"/>
    <w:rsid w:val="00F03FA5"/>
    <w:rsid w:val="00F046A8"/>
    <w:rsid w:val="00F07D9C"/>
    <w:rsid w:val="00F10753"/>
    <w:rsid w:val="00F12C58"/>
    <w:rsid w:val="00F12CB8"/>
    <w:rsid w:val="00F1334D"/>
    <w:rsid w:val="00F13E49"/>
    <w:rsid w:val="00F145AD"/>
    <w:rsid w:val="00F1554C"/>
    <w:rsid w:val="00F161E5"/>
    <w:rsid w:val="00F20C68"/>
    <w:rsid w:val="00F211D2"/>
    <w:rsid w:val="00F21480"/>
    <w:rsid w:val="00F21EA1"/>
    <w:rsid w:val="00F22D0D"/>
    <w:rsid w:val="00F23723"/>
    <w:rsid w:val="00F23C94"/>
    <w:rsid w:val="00F23F2C"/>
    <w:rsid w:val="00F2428B"/>
    <w:rsid w:val="00F245F0"/>
    <w:rsid w:val="00F2502D"/>
    <w:rsid w:val="00F252D0"/>
    <w:rsid w:val="00F27184"/>
    <w:rsid w:val="00F302D0"/>
    <w:rsid w:val="00F3066E"/>
    <w:rsid w:val="00F30689"/>
    <w:rsid w:val="00F30B21"/>
    <w:rsid w:val="00F31D21"/>
    <w:rsid w:val="00F31FDF"/>
    <w:rsid w:val="00F32F33"/>
    <w:rsid w:val="00F36031"/>
    <w:rsid w:val="00F372EF"/>
    <w:rsid w:val="00F376DD"/>
    <w:rsid w:val="00F37740"/>
    <w:rsid w:val="00F377B8"/>
    <w:rsid w:val="00F37CAB"/>
    <w:rsid w:val="00F40143"/>
    <w:rsid w:val="00F40549"/>
    <w:rsid w:val="00F40B27"/>
    <w:rsid w:val="00F4160B"/>
    <w:rsid w:val="00F42011"/>
    <w:rsid w:val="00F438BC"/>
    <w:rsid w:val="00F44AA4"/>
    <w:rsid w:val="00F44D17"/>
    <w:rsid w:val="00F45408"/>
    <w:rsid w:val="00F4750B"/>
    <w:rsid w:val="00F47B02"/>
    <w:rsid w:val="00F5061B"/>
    <w:rsid w:val="00F50C6D"/>
    <w:rsid w:val="00F51A2D"/>
    <w:rsid w:val="00F51CBE"/>
    <w:rsid w:val="00F524B6"/>
    <w:rsid w:val="00F5285C"/>
    <w:rsid w:val="00F54030"/>
    <w:rsid w:val="00F5472D"/>
    <w:rsid w:val="00F54BDE"/>
    <w:rsid w:val="00F5546E"/>
    <w:rsid w:val="00F55A16"/>
    <w:rsid w:val="00F561AB"/>
    <w:rsid w:val="00F5651E"/>
    <w:rsid w:val="00F571F6"/>
    <w:rsid w:val="00F57C00"/>
    <w:rsid w:val="00F57DAD"/>
    <w:rsid w:val="00F601D7"/>
    <w:rsid w:val="00F60680"/>
    <w:rsid w:val="00F6083A"/>
    <w:rsid w:val="00F60905"/>
    <w:rsid w:val="00F61E25"/>
    <w:rsid w:val="00F62B1D"/>
    <w:rsid w:val="00F62DBB"/>
    <w:rsid w:val="00F64BC6"/>
    <w:rsid w:val="00F656E2"/>
    <w:rsid w:val="00F65D53"/>
    <w:rsid w:val="00F6649E"/>
    <w:rsid w:val="00F67AF6"/>
    <w:rsid w:val="00F705AA"/>
    <w:rsid w:val="00F72537"/>
    <w:rsid w:val="00F72C8B"/>
    <w:rsid w:val="00F7348E"/>
    <w:rsid w:val="00F74803"/>
    <w:rsid w:val="00F75761"/>
    <w:rsid w:val="00F75C79"/>
    <w:rsid w:val="00F760D3"/>
    <w:rsid w:val="00F764C0"/>
    <w:rsid w:val="00F77984"/>
    <w:rsid w:val="00F80C96"/>
    <w:rsid w:val="00F82419"/>
    <w:rsid w:val="00F833A9"/>
    <w:rsid w:val="00F83430"/>
    <w:rsid w:val="00F83AD7"/>
    <w:rsid w:val="00F84940"/>
    <w:rsid w:val="00F8593B"/>
    <w:rsid w:val="00F85F95"/>
    <w:rsid w:val="00F86582"/>
    <w:rsid w:val="00F87A2C"/>
    <w:rsid w:val="00F87FEB"/>
    <w:rsid w:val="00F905C5"/>
    <w:rsid w:val="00F910F3"/>
    <w:rsid w:val="00F933F7"/>
    <w:rsid w:val="00F94309"/>
    <w:rsid w:val="00F945C0"/>
    <w:rsid w:val="00F94EFF"/>
    <w:rsid w:val="00F9587E"/>
    <w:rsid w:val="00F97884"/>
    <w:rsid w:val="00FA0A59"/>
    <w:rsid w:val="00FA1359"/>
    <w:rsid w:val="00FA26A2"/>
    <w:rsid w:val="00FA4813"/>
    <w:rsid w:val="00FA4F68"/>
    <w:rsid w:val="00FA50AA"/>
    <w:rsid w:val="00FA5B8B"/>
    <w:rsid w:val="00FA670E"/>
    <w:rsid w:val="00FA68BD"/>
    <w:rsid w:val="00FA6982"/>
    <w:rsid w:val="00FA76CB"/>
    <w:rsid w:val="00FA77EB"/>
    <w:rsid w:val="00FB0708"/>
    <w:rsid w:val="00FB1127"/>
    <w:rsid w:val="00FB1778"/>
    <w:rsid w:val="00FB17A2"/>
    <w:rsid w:val="00FB2D0D"/>
    <w:rsid w:val="00FB51AB"/>
    <w:rsid w:val="00FB5D01"/>
    <w:rsid w:val="00FB6004"/>
    <w:rsid w:val="00FC0C9C"/>
    <w:rsid w:val="00FC17ED"/>
    <w:rsid w:val="00FC1EBA"/>
    <w:rsid w:val="00FC24E1"/>
    <w:rsid w:val="00FC2845"/>
    <w:rsid w:val="00FC2FD4"/>
    <w:rsid w:val="00FC344C"/>
    <w:rsid w:val="00FC5F34"/>
    <w:rsid w:val="00FC618A"/>
    <w:rsid w:val="00FD03FE"/>
    <w:rsid w:val="00FD04DB"/>
    <w:rsid w:val="00FD1889"/>
    <w:rsid w:val="00FD20C7"/>
    <w:rsid w:val="00FD25D8"/>
    <w:rsid w:val="00FD37F7"/>
    <w:rsid w:val="00FD39B1"/>
    <w:rsid w:val="00FD4422"/>
    <w:rsid w:val="00FD47A4"/>
    <w:rsid w:val="00FD4919"/>
    <w:rsid w:val="00FD59D4"/>
    <w:rsid w:val="00FD5D70"/>
    <w:rsid w:val="00FD64DB"/>
    <w:rsid w:val="00FD6522"/>
    <w:rsid w:val="00FD74E1"/>
    <w:rsid w:val="00FD7BE2"/>
    <w:rsid w:val="00FE02BD"/>
    <w:rsid w:val="00FE25E9"/>
    <w:rsid w:val="00FE3163"/>
    <w:rsid w:val="00FE39A7"/>
    <w:rsid w:val="00FE4D2E"/>
    <w:rsid w:val="00FE57D2"/>
    <w:rsid w:val="00FE6DA3"/>
    <w:rsid w:val="00FE7097"/>
    <w:rsid w:val="00FE768B"/>
    <w:rsid w:val="00FE7919"/>
    <w:rsid w:val="00FF0462"/>
    <w:rsid w:val="00FF073B"/>
    <w:rsid w:val="00FF1441"/>
    <w:rsid w:val="00FF1C85"/>
    <w:rsid w:val="00FF1CC9"/>
    <w:rsid w:val="00FF201B"/>
    <w:rsid w:val="00FF3778"/>
    <w:rsid w:val="00FF38CD"/>
    <w:rsid w:val="00FF3C9B"/>
    <w:rsid w:val="00FF45DE"/>
    <w:rsid w:val="00FF4D3D"/>
    <w:rsid w:val="00FF588D"/>
    <w:rsid w:val="00FF5BEA"/>
    <w:rsid w:val="00FF63D2"/>
    <w:rsid w:val="00FF720B"/>
    <w:rsid w:val="00FF74F4"/>
    <w:rsid w:val="01FFE56F"/>
    <w:rsid w:val="0230D5B3"/>
    <w:rsid w:val="02987A5B"/>
    <w:rsid w:val="032F408B"/>
    <w:rsid w:val="034DD3FB"/>
    <w:rsid w:val="052B4FB4"/>
    <w:rsid w:val="056401AB"/>
    <w:rsid w:val="05723906"/>
    <w:rsid w:val="0654425B"/>
    <w:rsid w:val="06D82101"/>
    <w:rsid w:val="075A5B44"/>
    <w:rsid w:val="08AA6CF4"/>
    <w:rsid w:val="08F6C498"/>
    <w:rsid w:val="09DF3F86"/>
    <w:rsid w:val="0A8B829C"/>
    <w:rsid w:val="0B90D672"/>
    <w:rsid w:val="0B9910CF"/>
    <w:rsid w:val="0BE6F7DE"/>
    <w:rsid w:val="0C389206"/>
    <w:rsid w:val="0C44323D"/>
    <w:rsid w:val="0C81711B"/>
    <w:rsid w:val="0C9CDB84"/>
    <w:rsid w:val="0D5471A8"/>
    <w:rsid w:val="0EE1EF65"/>
    <w:rsid w:val="0F2E77E7"/>
    <w:rsid w:val="0F64E171"/>
    <w:rsid w:val="0FE56969"/>
    <w:rsid w:val="101090B2"/>
    <w:rsid w:val="11125CB6"/>
    <w:rsid w:val="12FB7FD0"/>
    <w:rsid w:val="1323169D"/>
    <w:rsid w:val="1333BF4B"/>
    <w:rsid w:val="134FEB62"/>
    <w:rsid w:val="14040623"/>
    <w:rsid w:val="14765F03"/>
    <w:rsid w:val="14F975E0"/>
    <w:rsid w:val="15C25F8A"/>
    <w:rsid w:val="168005CF"/>
    <w:rsid w:val="1746A6DA"/>
    <w:rsid w:val="178270C4"/>
    <w:rsid w:val="17934EC9"/>
    <w:rsid w:val="17E07A10"/>
    <w:rsid w:val="17E4958A"/>
    <w:rsid w:val="181255A4"/>
    <w:rsid w:val="196B80A8"/>
    <w:rsid w:val="19B57259"/>
    <w:rsid w:val="19E5986B"/>
    <w:rsid w:val="1A4822EA"/>
    <w:rsid w:val="1A4D4970"/>
    <w:rsid w:val="1A4E10B8"/>
    <w:rsid w:val="1AB8D51C"/>
    <w:rsid w:val="1B116D54"/>
    <w:rsid w:val="1B75506E"/>
    <w:rsid w:val="1BE9EAC5"/>
    <w:rsid w:val="1C154B1D"/>
    <w:rsid w:val="1C1BCE37"/>
    <w:rsid w:val="1C27BB4A"/>
    <w:rsid w:val="1F36F772"/>
    <w:rsid w:val="1F60B825"/>
    <w:rsid w:val="1F7AA1EA"/>
    <w:rsid w:val="1F7C6492"/>
    <w:rsid w:val="1F826D23"/>
    <w:rsid w:val="20795A6D"/>
    <w:rsid w:val="22847907"/>
    <w:rsid w:val="2309ECE9"/>
    <w:rsid w:val="244FA35A"/>
    <w:rsid w:val="24A1DAD8"/>
    <w:rsid w:val="24C64B84"/>
    <w:rsid w:val="25276406"/>
    <w:rsid w:val="25760CFC"/>
    <w:rsid w:val="25A00C4C"/>
    <w:rsid w:val="261CE3C5"/>
    <w:rsid w:val="26598314"/>
    <w:rsid w:val="2730D4F2"/>
    <w:rsid w:val="27709096"/>
    <w:rsid w:val="27B522DE"/>
    <w:rsid w:val="27F7EA05"/>
    <w:rsid w:val="28668908"/>
    <w:rsid w:val="287D5F55"/>
    <w:rsid w:val="28F2FC2C"/>
    <w:rsid w:val="2942AC2F"/>
    <w:rsid w:val="29AD9A9F"/>
    <w:rsid w:val="29B27AA0"/>
    <w:rsid w:val="29BB16D0"/>
    <w:rsid w:val="2A70891A"/>
    <w:rsid w:val="2A8090AB"/>
    <w:rsid w:val="2AA5040B"/>
    <w:rsid w:val="2B55B286"/>
    <w:rsid w:val="2BEE4391"/>
    <w:rsid w:val="2CB841A4"/>
    <w:rsid w:val="2D857F53"/>
    <w:rsid w:val="2DA95805"/>
    <w:rsid w:val="2E066465"/>
    <w:rsid w:val="2E3ED75A"/>
    <w:rsid w:val="31CE8BF6"/>
    <w:rsid w:val="3252BE18"/>
    <w:rsid w:val="32B9EBA8"/>
    <w:rsid w:val="32C4235C"/>
    <w:rsid w:val="32EBC7FE"/>
    <w:rsid w:val="3312C34F"/>
    <w:rsid w:val="33215779"/>
    <w:rsid w:val="33A7877D"/>
    <w:rsid w:val="33C59027"/>
    <w:rsid w:val="3475F142"/>
    <w:rsid w:val="34AB22F6"/>
    <w:rsid w:val="34E9A954"/>
    <w:rsid w:val="35C613E4"/>
    <w:rsid w:val="35FBF225"/>
    <w:rsid w:val="36C0A652"/>
    <w:rsid w:val="379A79C2"/>
    <w:rsid w:val="37FE3C9F"/>
    <w:rsid w:val="38B13BB0"/>
    <w:rsid w:val="39B4B6E2"/>
    <w:rsid w:val="39D99825"/>
    <w:rsid w:val="3B388595"/>
    <w:rsid w:val="3C9B0624"/>
    <w:rsid w:val="3D43C8E4"/>
    <w:rsid w:val="3D9A0AC3"/>
    <w:rsid w:val="3F5623E8"/>
    <w:rsid w:val="404627D8"/>
    <w:rsid w:val="40AEF733"/>
    <w:rsid w:val="41163968"/>
    <w:rsid w:val="419AC1A1"/>
    <w:rsid w:val="41D74D8A"/>
    <w:rsid w:val="43BF3EDE"/>
    <w:rsid w:val="45520579"/>
    <w:rsid w:val="45DABE1D"/>
    <w:rsid w:val="460CCDE3"/>
    <w:rsid w:val="461E2FB3"/>
    <w:rsid w:val="46241C44"/>
    <w:rsid w:val="470733AE"/>
    <w:rsid w:val="47114563"/>
    <w:rsid w:val="47C4FA24"/>
    <w:rsid w:val="488C570D"/>
    <w:rsid w:val="48D65377"/>
    <w:rsid w:val="491AE1B8"/>
    <w:rsid w:val="494C105B"/>
    <w:rsid w:val="496BFFFC"/>
    <w:rsid w:val="49E03B7E"/>
    <w:rsid w:val="4AB91BE3"/>
    <w:rsid w:val="4B39E1CF"/>
    <w:rsid w:val="4B671A47"/>
    <w:rsid w:val="4BA19BCA"/>
    <w:rsid w:val="4E25C7BB"/>
    <w:rsid w:val="4E2BD249"/>
    <w:rsid w:val="4E8E37A7"/>
    <w:rsid w:val="4E9F3188"/>
    <w:rsid w:val="4F30AFD2"/>
    <w:rsid w:val="4F66813D"/>
    <w:rsid w:val="4FA3E5F3"/>
    <w:rsid w:val="50004BCA"/>
    <w:rsid w:val="5163730B"/>
    <w:rsid w:val="51BF23F6"/>
    <w:rsid w:val="5210415D"/>
    <w:rsid w:val="521C6141"/>
    <w:rsid w:val="524D18F0"/>
    <w:rsid w:val="52AFBEC8"/>
    <w:rsid w:val="54000345"/>
    <w:rsid w:val="54005CBC"/>
    <w:rsid w:val="54CD69AB"/>
    <w:rsid w:val="54D98CB9"/>
    <w:rsid w:val="55522742"/>
    <w:rsid w:val="561BCF9F"/>
    <w:rsid w:val="56693A0C"/>
    <w:rsid w:val="5766E2C3"/>
    <w:rsid w:val="586E02BF"/>
    <w:rsid w:val="5876390E"/>
    <w:rsid w:val="58789882"/>
    <w:rsid w:val="5916DB9C"/>
    <w:rsid w:val="5932815E"/>
    <w:rsid w:val="593775A5"/>
    <w:rsid w:val="597C1C5A"/>
    <w:rsid w:val="5AB67BF7"/>
    <w:rsid w:val="5AC62666"/>
    <w:rsid w:val="5AFB23AF"/>
    <w:rsid w:val="5B2CF58D"/>
    <w:rsid w:val="5B4CF925"/>
    <w:rsid w:val="5BDABD8E"/>
    <w:rsid w:val="5C0A2E3B"/>
    <w:rsid w:val="5C13EFEA"/>
    <w:rsid w:val="5C233871"/>
    <w:rsid w:val="5C5414D3"/>
    <w:rsid w:val="5D84AD46"/>
    <w:rsid w:val="5DA6FF34"/>
    <w:rsid w:val="5E6CE1DE"/>
    <w:rsid w:val="5F29A027"/>
    <w:rsid w:val="5F925C39"/>
    <w:rsid w:val="6044F29D"/>
    <w:rsid w:val="606E2573"/>
    <w:rsid w:val="618FCB4D"/>
    <w:rsid w:val="6284220F"/>
    <w:rsid w:val="62DCA3DF"/>
    <w:rsid w:val="647A8F19"/>
    <w:rsid w:val="648CAD0E"/>
    <w:rsid w:val="649F34CD"/>
    <w:rsid w:val="66580CA0"/>
    <w:rsid w:val="6857BAC4"/>
    <w:rsid w:val="690DF50B"/>
    <w:rsid w:val="692F2699"/>
    <w:rsid w:val="69D3F033"/>
    <w:rsid w:val="6A28B79D"/>
    <w:rsid w:val="6A3E8E96"/>
    <w:rsid w:val="6ADA1CED"/>
    <w:rsid w:val="6B22941E"/>
    <w:rsid w:val="6BFB13B1"/>
    <w:rsid w:val="6CB0B4FC"/>
    <w:rsid w:val="6CCAC6C6"/>
    <w:rsid w:val="6D056C9E"/>
    <w:rsid w:val="6D3FFF79"/>
    <w:rsid w:val="6DD8CC00"/>
    <w:rsid w:val="6E3F3C27"/>
    <w:rsid w:val="6ED3794D"/>
    <w:rsid w:val="6EE03CDA"/>
    <w:rsid w:val="6F749C61"/>
    <w:rsid w:val="6F85BF0B"/>
    <w:rsid w:val="6FAB3876"/>
    <w:rsid w:val="6FF0EE4A"/>
    <w:rsid w:val="70289DFC"/>
    <w:rsid w:val="70907E51"/>
    <w:rsid w:val="713072EC"/>
    <w:rsid w:val="72B49942"/>
    <w:rsid w:val="73135482"/>
    <w:rsid w:val="7328F6D1"/>
    <w:rsid w:val="73A7CCEC"/>
    <w:rsid w:val="7565BF4C"/>
    <w:rsid w:val="77564677"/>
    <w:rsid w:val="77D498EF"/>
    <w:rsid w:val="77FDAEC3"/>
    <w:rsid w:val="781B1C69"/>
    <w:rsid w:val="785CF5F1"/>
    <w:rsid w:val="78A5748A"/>
    <w:rsid w:val="79424D04"/>
    <w:rsid w:val="797A610D"/>
    <w:rsid w:val="79F178B3"/>
    <w:rsid w:val="7AA006BC"/>
    <w:rsid w:val="7B237ADA"/>
    <w:rsid w:val="7B415050"/>
    <w:rsid w:val="7BB50C27"/>
    <w:rsid w:val="7CB4CBDA"/>
    <w:rsid w:val="7D5550CE"/>
    <w:rsid w:val="7D59AC5E"/>
    <w:rsid w:val="7D99945F"/>
    <w:rsid w:val="7EAFC7AB"/>
    <w:rsid w:val="7F036203"/>
    <w:rsid w:val="7F187637"/>
    <w:rsid w:val="7F9C3630"/>
    <w:rsid w:val="7FADB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B9F611"/>
  <w15:chartTrackingRefBased/>
  <w15:docId w15:val="{6B9902B2-47E5-4EE0-905F-A585961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9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8"/>
      </w:numPr>
      <w:jc w:val="center"/>
      <w:outlineLvl w:val="0"/>
    </w:pPr>
    <w:rPr>
      <w:rFonts w:cs="Times New Roman"/>
      <w:sz w:val="28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8"/>
      </w:numPr>
      <w:tabs>
        <w:tab w:val="left" w:pos="1620"/>
        <w:tab w:val="left" w:pos="2160"/>
      </w:tabs>
      <w:outlineLvl w:val="2"/>
    </w:pPr>
    <w:rPr>
      <w:rFonts w:cs="Times New Roman"/>
      <w:b/>
      <w:color w:val="0000FF"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8"/>
      </w:numPr>
      <w:outlineLvl w:val="3"/>
    </w:pPr>
    <w:rPr>
      <w:rFonts w:cs="Times New Roman"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8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8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8"/>
      </w:numPr>
      <w:spacing w:before="240" w:after="60"/>
      <w:outlineLvl w:val="7"/>
    </w:pPr>
    <w:rPr>
      <w:rFonts w:ascii="Times New Roman" w:hAnsi="Times New Roman" w:cs="Times New Roman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8"/>
      </w:numPr>
      <w:jc w:val="center"/>
      <w:outlineLvl w:val="8"/>
    </w:pPr>
    <w:rPr>
      <w:rFonts w:cs="Times New Roman"/>
      <w:b/>
      <w:bCs/>
      <w:color w:val="0000FF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 w:val="0"/>
      <w:sz w:val="22"/>
      <w:lang w:eastAsia="ar-SA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eastAsia="Times New Roman" w:hAnsi="Arial" w:cs="Times New Roman"/>
      <w:b w:val="0"/>
      <w:color w:val="auto"/>
      <w:sz w:val="22"/>
      <w:szCs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2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bCs/>
      <w:sz w:val="22"/>
      <w:szCs w:val="22"/>
      <w:lang w:eastAsia="ar-SA"/>
    </w:rPr>
  </w:style>
  <w:style w:type="character" w:customStyle="1" w:styleId="WW8Num9z0">
    <w:name w:val="WW8Num9z0"/>
    <w:rPr>
      <w:rFonts w:cs="Arial"/>
      <w:sz w:val="22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5">
    <w:name w:val="WW8Num10z5"/>
    <w:rPr>
      <w:rFonts w:ascii="Arial" w:hAnsi="Arial" w:cs="Aria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eastAsia="Calibri" w:cs="Arial"/>
      <w:b w:val="0"/>
      <w:sz w:val="22"/>
      <w:szCs w:val="22"/>
    </w:rPr>
  </w:style>
  <w:style w:type="character" w:customStyle="1" w:styleId="WW8Num13z0">
    <w:name w:val="WW8Num13z0"/>
    <w:rPr>
      <w:b w:val="0"/>
      <w:color w:val="auto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  <w:lang w:eastAsia="ar-SA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b w:val="0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hint="default"/>
      <w:b w:val="0"/>
      <w:color w:val="auto"/>
      <w:w w:val="105"/>
      <w:sz w:val="22"/>
      <w:szCs w:val="22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cs="Arial" w:hint="default"/>
      <w:b w:val="0"/>
      <w:bCs/>
      <w:i w:val="0"/>
      <w:sz w:val="22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2z0">
    <w:name w:val="WW8Num2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Arial" w:eastAsia="Lucida Sans Unicode" w:hAnsi="Arial" w:cs="Arial" w:hint="default"/>
      <w:b w:val="0"/>
      <w:color w:val="000000"/>
      <w:kern w:val="1"/>
      <w:sz w:val="22"/>
      <w:szCs w:val="22"/>
    </w:rPr>
  </w:style>
  <w:style w:type="character" w:customStyle="1" w:styleId="WW8Num25z0">
    <w:name w:val="WW8Num2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0">
    <w:name w:val="WW8Num26z0"/>
    <w:rPr>
      <w:rFonts w:cs="Arial" w:hint="default"/>
      <w:sz w:val="22"/>
      <w:szCs w:val="22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ascii="Arial" w:eastAsia="Times New Roman" w:hAnsi="Arial" w:cs="Arial" w:hint="default"/>
      <w:iCs/>
      <w:sz w:val="22"/>
      <w:lang w:eastAsia="ar-SA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0">
    <w:name w:val="WW8Num31z0"/>
    <w:rPr>
      <w:rFonts w:ascii="Arial" w:eastAsia="TimesNewRomanPSMT" w:hAnsi="Arial" w:cs="Arial" w:hint="default"/>
      <w:bCs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3z0">
    <w:name w:val="WW8Num3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Pr>
      <w:rFonts w:hint="default"/>
      <w:color w:val="auto"/>
    </w:rPr>
  </w:style>
  <w:style w:type="character" w:customStyle="1" w:styleId="WW8Num35z0">
    <w:name w:val="WW8Num3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kern w:val="1"/>
      <w:sz w:val="22"/>
      <w:szCs w:val="22"/>
    </w:rPr>
  </w:style>
  <w:style w:type="character" w:customStyle="1" w:styleId="WW8Num37z0">
    <w:name w:val="WW8Num37z0"/>
    <w:rPr>
      <w:rFonts w:ascii="Symbol" w:hAnsi="Symbol" w:cs="Symbol" w:hint="default"/>
      <w:b w:val="0"/>
    </w:rPr>
  </w:style>
  <w:style w:type="character" w:customStyle="1" w:styleId="WW8Num38z0">
    <w:name w:val="WW8Num3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41z0">
    <w:name w:val="WW8Num41z0"/>
    <w:rPr>
      <w:rFonts w:eastAsia="TTE232B7E0t00" w:cs="Arial" w:hint="default"/>
      <w:b/>
      <w:sz w:val="22"/>
      <w:szCs w:val="22"/>
      <w:lang w:eastAsia="ar-SA"/>
    </w:rPr>
  </w:style>
  <w:style w:type="character" w:customStyle="1" w:styleId="WW8Num42z0">
    <w:name w:val="WW8Num42z0"/>
    <w:rPr>
      <w:rFonts w:cs="Arial" w:hint="default"/>
      <w:bCs/>
      <w:sz w:val="22"/>
      <w:szCs w:val="22"/>
      <w:lang w:eastAsia="ar-SA"/>
    </w:rPr>
  </w:style>
  <w:style w:type="character" w:customStyle="1" w:styleId="WW8Num42z1">
    <w:name w:val="WW8Num42z1"/>
    <w:rPr>
      <w:rFonts w:ascii="Arial" w:hAnsi="Arial" w:cs="Arial" w:hint="default"/>
      <w:b w:val="0"/>
      <w:i w:val="0"/>
      <w:sz w:val="22"/>
    </w:rPr>
  </w:style>
  <w:style w:type="character" w:customStyle="1" w:styleId="WW8Num42z3">
    <w:name w:val="WW8Num42z3"/>
    <w:rPr>
      <w:rFonts w:hint="default"/>
      <w:b w:val="0"/>
    </w:rPr>
  </w:style>
  <w:style w:type="character" w:customStyle="1" w:styleId="WW8Num42z4">
    <w:name w:val="WW8Num42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3z0">
    <w:name w:val="WW8Num43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44z0">
    <w:name w:val="WW8Num44z0"/>
    <w:rPr>
      <w:rFonts w:eastAsia="Calibri"/>
    </w:rPr>
  </w:style>
  <w:style w:type="character" w:customStyle="1" w:styleId="WW8Num45z0">
    <w:name w:val="WW8Num45z0"/>
    <w:rPr>
      <w:rFonts w:cs="Arial" w:hint="default"/>
      <w:i w:val="0"/>
      <w:iCs/>
      <w:sz w:val="22"/>
      <w:szCs w:val="22"/>
    </w:rPr>
  </w:style>
  <w:style w:type="character" w:customStyle="1" w:styleId="WW8Num46z0">
    <w:name w:val="WW8Num46z0"/>
    <w:rPr>
      <w:rFonts w:ascii="Arial" w:eastAsia="Verdana" w:hAnsi="Arial" w:cs="Arial" w:hint="default"/>
      <w:b w:val="0"/>
      <w:color w:val="auto"/>
      <w:spacing w:val="3"/>
      <w:sz w:val="22"/>
      <w:szCs w:val="22"/>
      <w:lang w:val="x-none" w:eastAsia="en-US"/>
    </w:rPr>
  </w:style>
  <w:style w:type="character" w:customStyle="1" w:styleId="WW8Num47z0">
    <w:name w:val="WW8Num47z0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48z0">
    <w:name w:val="WW8Num48z0"/>
    <w:rPr>
      <w:rFonts w:eastAsia="Calibri" w:cs="Arial" w:hint="default"/>
      <w:sz w:val="22"/>
      <w:szCs w:val="22"/>
      <w:lang w:eastAsia="ar-SA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50z0">
    <w:name w:val="WW8Num5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5z0">
    <w:name w:val="WW8Num5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0">
    <w:name w:val="WW8Num57z0"/>
    <w:rPr>
      <w:rFonts w:cs="Arial" w:hint="default"/>
      <w:sz w:val="22"/>
      <w:szCs w:val="22"/>
      <w:lang w:eastAsia="ar-SA"/>
    </w:rPr>
  </w:style>
  <w:style w:type="character" w:customStyle="1" w:styleId="WW8Num58z0">
    <w:name w:val="WW8Num58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59z0">
    <w:name w:val="WW8Num59z0"/>
    <w:rPr>
      <w:rFonts w:cs="Arial" w:hint="default"/>
      <w:sz w:val="22"/>
      <w:szCs w:val="22"/>
      <w:lang w:eastAsia="ar-SA"/>
    </w:rPr>
  </w:style>
  <w:style w:type="character" w:customStyle="1" w:styleId="WW8Num60z0">
    <w:name w:val="WW8Num6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1z0">
    <w:name w:val="WW8Num61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62z0">
    <w:name w:val="WW8Num62z0"/>
    <w:rPr>
      <w:rFonts w:cs="Arial"/>
      <w:i w:val="0"/>
      <w:color w:val="auto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16"/>
      <w:szCs w:val="16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  <w:rPr>
      <w:rFonts w:hint="default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6z0">
    <w:name w:val="WW8Num66z0"/>
    <w:rPr>
      <w:rFonts w:cs="Arial"/>
      <w:sz w:val="22"/>
      <w:szCs w:val="22"/>
      <w:lang w:eastAsia="ar-SA"/>
    </w:rPr>
  </w:style>
  <w:style w:type="character" w:customStyle="1" w:styleId="WW8Num67z0">
    <w:name w:val="WW8Num6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67z1">
    <w:name w:val="WW8Num67z1"/>
    <w:rPr>
      <w:rFonts w:ascii="Arial" w:hAnsi="Arial" w:cs="Arial"/>
      <w:sz w:val="22"/>
      <w:szCs w:val="22"/>
      <w:lang w:eastAsia="ar-SA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 w:hint="default"/>
      <w:b/>
      <w:color w:val="0000FF"/>
      <w:sz w:val="28"/>
      <w:szCs w:val="28"/>
    </w:rPr>
  </w:style>
  <w:style w:type="character" w:customStyle="1" w:styleId="WW8Num69z0">
    <w:name w:val="WW8Num69z0"/>
    <w:rPr>
      <w:rFonts w:cs="Arial" w:hint="default"/>
      <w:sz w:val="22"/>
      <w:szCs w:val="22"/>
    </w:rPr>
  </w:style>
  <w:style w:type="character" w:customStyle="1" w:styleId="WW8Num70z0">
    <w:name w:val="WW8Num70z0"/>
    <w:rPr>
      <w:rFonts w:hint="default"/>
    </w:rPr>
  </w:style>
  <w:style w:type="character" w:customStyle="1" w:styleId="WW8Num70z4">
    <w:name w:val="WW8Num70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1z0">
    <w:name w:val="WW8Num7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72z0">
    <w:name w:val="WW8Num7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73z0">
    <w:name w:val="WW8Num73z0"/>
    <w:rPr>
      <w:rFonts w:ascii="Arial" w:eastAsia="Calibri" w:hAnsi="Arial" w:cs="Symbol" w:hint="default"/>
      <w:b w:val="0"/>
      <w:i w:val="0"/>
      <w:color w:val="auto"/>
      <w:sz w:val="22"/>
      <w:szCs w:val="22"/>
      <w:lang w:eastAsia="en-US"/>
    </w:rPr>
  </w:style>
  <w:style w:type="character" w:customStyle="1" w:styleId="WW8Num74z0">
    <w:name w:val="WW8Num74z0"/>
    <w:rPr>
      <w:rFonts w:cs="Arial" w:hint="default"/>
      <w:sz w:val="22"/>
      <w:szCs w:val="22"/>
      <w:lang w:eastAsia="ar-SA"/>
    </w:rPr>
  </w:style>
  <w:style w:type="character" w:customStyle="1" w:styleId="WW8Num75z0">
    <w:name w:val="WW8Num75z0"/>
    <w:rPr>
      <w:rFonts w:ascii="Arial" w:hAnsi="Arial" w:cs="Arial" w:hint="default"/>
      <w:b w:val="0"/>
      <w:bCs/>
      <w:i w:val="0"/>
      <w:strike w:val="0"/>
      <w:dstrike w:val="0"/>
      <w:sz w:val="22"/>
      <w:szCs w:val="22"/>
      <w:lang w:eastAsia="ar-SA"/>
    </w:rPr>
  </w:style>
  <w:style w:type="character" w:customStyle="1" w:styleId="WW8Num76z0">
    <w:name w:val="WW8Num76z0"/>
    <w:rPr>
      <w:rFonts w:ascii="Times New Roman" w:hAnsi="Times New Roman" w:cs="Times New Roman" w:hint="default"/>
      <w:sz w:val="18"/>
      <w:szCs w:val="22"/>
    </w:rPr>
  </w:style>
  <w:style w:type="character" w:customStyle="1" w:styleId="WW8Num76z1">
    <w:name w:val="WW8Num76z1"/>
    <w:rPr>
      <w:rFonts w:hint="default"/>
    </w:rPr>
  </w:style>
  <w:style w:type="character" w:customStyle="1" w:styleId="WW8Num76z2">
    <w:name w:val="WW8Num7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6z4">
    <w:name w:val="WW8Num76z4"/>
    <w:rPr>
      <w:rFonts w:ascii="Symbol" w:hAnsi="Symbol" w:cs="Times New Roman" w:hint="default"/>
    </w:rPr>
  </w:style>
  <w:style w:type="character" w:customStyle="1" w:styleId="WW8Num76z5">
    <w:name w:val="WW8Num76z5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Pr>
      <w:rFonts w:cs="Arial" w:hint="default"/>
      <w:sz w:val="22"/>
      <w:szCs w:val="22"/>
      <w:lang w:eastAsia="ar-SA"/>
    </w:rPr>
  </w:style>
  <w:style w:type="character" w:customStyle="1" w:styleId="WW8Num78z0">
    <w:name w:val="WW8Num78z0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cs="Arial" w:hint="default"/>
      <w:iCs/>
      <w:sz w:val="22"/>
      <w:szCs w:val="22"/>
      <w:lang w:val="x-none" w:eastAsia="ar-SA"/>
    </w:rPr>
  </w:style>
  <w:style w:type="character" w:customStyle="1" w:styleId="WW8Num81z0">
    <w:name w:val="WW8Num81z0"/>
    <w:rPr>
      <w:rFonts w:cs="Arial"/>
      <w:i/>
      <w:iCs/>
      <w:sz w:val="18"/>
      <w:szCs w:val="18"/>
    </w:rPr>
  </w:style>
  <w:style w:type="character" w:customStyle="1" w:styleId="WW8Num82z0">
    <w:name w:val="WW8Num8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84z1">
    <w:name w:val="WW8Num84z1"/>
    <w:rPr>
      <w:rFonts w:hint="default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Symbol" w:hAnsi="Symbol" w:cs="Symbol" w:hint="default"/>
      <w:b w:val="0"/>
    </w:rPr>
  </w:style>
  <w:style w:type="character" w:customStyle="1" w:styleId="WW8Num86z0">
    <w:name w:val="WW8Num86z0"/>
    <w:rPr>
      <w:rFonts w:hint="default"/>
      <w:b w:val="0"/>
      <w:color w:val="auto"/>
    </w:rPr>
  </w:style>
  <w:style w:type="character" w:customStyle="1" w:styleId="WW8Num86z1">
    <w:name w:val="WW8Num86z1"/>
    <w:rPr>
      <w:rFonts w:ascii="Arial" w:hAnsi="Arial" w:cs="Arial" w:hint="default"/>
    </w:rPr>
  </w:style>
  <w:style w:type="character" w:customStyle="1" w:styleId="WW8Num86z2">
    <w:name w:val="WW8Num86z2"/>
    <w:rPr>
      <w:rFonts w:hint="default"/>
      <w:b w:val="0"/>
      <w:color w:val="000000"/>
    </w:rPr>
  </w:style>
  <w:style w:type="character" w:customStyle="1" w:styleId="WW8Num86z3">
    <w:name w:val="WW8Num86z3"/>
    <w:rPr>
      <w:rFonts w:hint="default"/>
    </w:rPr>
  </w:style>
  <w:style w:type="character" w:customStyle="1" w:styleId="WW8Num87z0">
    <w:name w:val="WW8Num87z0"/>
    <w:rPr>
      <w:rFonts w:eastAsia="Lucida Sans Unicode" w:cs="Arial"/>
      <w:b w:val="0"/>
      <w:bCs/>
      <w:color w:val="000000"/>
      <w:kern w:val="1"/>
      <w:sz w:val="22"/>
      <w:szCs w:val="22"/>
      <w:lang w:eastAsia="ar-SA"/>
    </w:rPr>
  </w:style>
  <w:style w:type="character" w:customStyle="1" w:styleId="WW8Num88z0">
    <w:name w:val="WW8Num88z0"/>
    <w:rPr>
      <w:rFonts w:ascii="Arial" w:eastAsia="Times New Roman" w:hAnsi="Arial" w:cs="Arial" w:hint="default"/>
      <w:b w:val="0"/>
      <w:kern w:val="1"/>
      <w:sz w:val="22"/>
      <w:szCs w:val="22"/>
    </w:rPr>
  </w:style>
  <w:style w:type="character" w:customStyle="1" w:styleId="WW8Num89z0">
    <w:name w:val="WW8Num89z0"/>
    <w:rPr>
      <w:rFonts w:cs="Arial" w:hint="default"/>
      <w:b w:val="0"/>
      <w:bCs/>
      <w:iCs/>
      <w:color w:val="auto"/>
      <w:sz w:val="22"/>
      <w:szCs w:val="22"/>
    </w:rPr>
  </w:style>
  <w:style w:type="character" w:customStyle="1" w:styleId="WW8Num90z0">
    <w:name w:val="WW8Num9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1z0">
    <w:name w:val="WW8Num91z0"/>
    <w:rPr>
      <w:rFonts w:eastAsia="Calibri" w:cs="Arial" w:hint="default"/>
      <w:b w:val="0"/>
      <w:bCs w:val="0"/>
      <w:i/>
      <w:iCs/>
      <w:sz w:val="22"/>
      <w:szCs w:val="22"/>
      <w:lang w:eastAsia="ar-SA"/>
    </w:rPr>
  </w:style>
  <w:style w:type="character" w:customStyle="1" w:styleId="WW8Num92z0">
    <w:name w:val="WW8Num92z0"/>
    <w:rPr>
      <w:rFonts w:ascii="Symbol" w:hAnsi="Symbol" w:cs="Symbol" w:hint="default"/>
      <w:color w:val="auto"/>
      <w:sz w:val="20"/>
    </w:rPr>
  </w:style>
  <w:style w:type="character" w:customStyle="1" w:styleId="WW8Num93z0">
    <w:name w:val="WW8Num93z0"/>
    <w:rPr>
      <w:rFonts w:cs="Arial" w:hint="default"/>
      <w:b w:val="0"/>
      <w:color w:val="auto"/>
      <w:sz w:val="22"/>
      <w:szCs w:val="22"/>
    </w:rPr>
  </w:style>
  <w:style w:type="character" w:customStyle="1" w:styleId="WW8Num93z1">
    <w:name w:val="WW8Num93z1"/>
    <w:rPr>
      <w:rFonts w:hint="default"/>
      <w:sz w:val="22"/>
      <w:szCs w:val="22"/>
    </w:rPr>
  </w:style>
  <w:style w:type="character" w:customStyle="1" w:styleId="WW8Num93z2">
    <w:name w:val="WW8Num93z2"/>
    <w:rPr>
      <w:rFonts w:hint="default"/>
    </w:rPr>
  </w:style>
  <w:style w:type="character" w:customStyle="1" w:styleId="WW8Num94z0">
    <w:name w:val="WW8Num94z0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95z0">
    <w:name w:val="WW8Num95z0"/>
    <w:rPr>
      <w:rFonts w:eastAsia="Calibri"/>
    </w:rPr>
  </w:style>
  <w:style w:type="character" w:customStyle="1" w:styleId="WW8Num96z0">
    <w:name w:val="WW8Num96z0"/>
    <w:rPr>
      <w:rFonts w:ascii="Arial" w:hAnsi="Arial" w:cs="Arial" w:hint="default"/>
      <w:sz w:val="22"/>
      <w:szCs w:val="22"/>
      <w:lang w:eastAsia="ar-SA"/>
    </w:rPr>
  </w:style>
  <w:style w:type="character" w:customStyle="1" w:styleId="WW8Num96z1">
    <w:name w:val="WW8Num96z1"/>
    <w:rPr>
      <w:rFonts w:ascii="Arial" w:hAnsi="Arial" w:cs="Arial" w:hint="default"/>
      <w:b w:val="0"/>
      <w:i w:val="0"/>
      <w:sz w:val="22"/>
    </w:rPr>
  </w:style>
  <w:style w:type="character" w:customStyle="1" w:styleId="WW8Num96z3">
    <w:name w:val="WW8Num96z3"/>
    <w:rPr>
      <w:rFonts w:hint="default"/>
      <w:b w:val="0"/>
    </w:rPr>
  </w:style>
  <w:style w:type="character" w:customStyle="1" w:styleId="WW8Num96z4">
    <w:name w:val="WW8Num96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7z0">
    <w:name w:val="WW8Num97z0"/>
    <w:rPr>
      <w:rFonts w:ascii="Symbol" w:hAnsi="Symbol" w:cs="Symbol" w:hint="default"/>
      <w:szCs w:val="20"/>
      <w:lang w:eastAsia="ar-SA"/>
    </w:rPr>
  </w:style>
  <w:style w:type="character" w:customStyle="1" w:styleId="WW8Num98z0">
    <w:name w:val="WW8Num9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0z0">
    <w:name w:val="WW8Num100z0"/>
    <w:rPr>
      <w:rFonts w:eastAsia="Calibri" w:cs="Arial" w:hint="default"/>
      <w:sz w:val="22"/>
      <w:szCs w:val="22"/>
      <w:lang w:eastAsia="en-US"/>
    </w:rPr>
  </w:style>
  <w:style w:type="character" w:customStyle="1" w:styleId="WW8Num101z0">
    <w:name w:val="WW8Num101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2z0">
    <w:name w:val="WW8Num10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3z0">
    <w:name w:val="WW8Num103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4z0">
    <w:name w:val="WW8Num104z0"/>
    <w:rPr>
      <w:rFonts w:ascii="Symbol" w:hAnsi="Symbol" w:cs="Symbol" w:hint="default"/>
      <w:b w:val="0"/>
    </w:rPr>
  </w:style>
  <w:style w:type="character" w:customStyle="1" w:styleId="WW8Num105z0">
    <w:name w:val="WW8Num105z0"/>
    <w:rPr>
      <w:i w:val="0"/>
      <w:color w:val="auto"/>
      <w:sz w:val="22"/>
      <w:szCs w:val="22"/>
    </w:rPr>
  </w:style>
  <w:style w:type="character" w:customStyle="1" w:styleId="WW8Num106z0">
    <w:name w:val="WW8Num106z0"/>
    <w:rPr>
      <w:rFonts w:ascii="Arial" w:eastAsia="Verdana" w:hAnsi="Arial" w:cs="Arial" w:hint="default"/>
      <w:b w:val="0"/>
      <w:i w:val="0"/>
      <w:color w:val="auto"/>
      <w:spacing w:val="1"/>
      <w:sz w:val="22"/>
      <w:szCs w:val="22"/>
      <w:lang w:eastAsia="en-US"/>
    </w:rPr>
  </w:style>
  <w:style w:type="character" w:customStyle="1" w:styleId="WW8Num107z0">
    <w:name w:val="WW8Num107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8z0">
    <w:name w:val="WW8Num10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09z0">
    <w:name w:val="WW8Num109z0"/>
    <w:rPr>
      <w:rFonts w:cs="Arial" w:hint="default"/>
      <w:sz w:val="22"/>
      <w:szCs w:val="22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1z1">
    <w:name w:val="WW8Num111z1"/>
    <w:rPr>
      <w:rFonts w:hint="default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bCs/>
      <w:sz w:val="22"/>
      <w:szCs w:val="22"/>
      <w:lang w:eastAsia="pl-PL"/>
    </w:rPr>
  </w:style>
  <w:style w:type="character" w:customStyle="1" w:styleId="WW8Num113z0">
    <w:name w:val="WW8Num11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14z0">
    <w:name w:val="WW8Num114z0"/>
    <w:rPr>
      <w:rFonts w:ascii="Arial" w:hAnsi="Arial" w:cs="Arial"/>
      <w:b w:val="0"/>
      <w:sz w:val="22"/>
      <w:szCs w:val="22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/>
      <w:color w:val="FF0000"/>
      <w:sz w:val="22"/>
      <w:szCs w:val="22"/>
    </w:rPr>
  </w:style>
  <w:style w:type="character" w:customStyle="1" w:styleId="WW8Num115z1">
    <w:name w:val="WW8Num115z1"/>
    <w:rPr>
      <w:rFonts w:cs="Times New Roman"/>
      <w:b w:val="0"/>
      <w:i w:val="0"/>
      <w:color w:val="000000"/>
      <w:sz w:val="22"/>
      <w:szCs w:val="22"/>
      <w:lang w:eastAsia="pl-PL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b w:val="0"/>
      <w:color w:val="auto"/>
    </w:rPr>
  </w:style>
  <w:style w:type="character" w:customStyle="1" w:styleId="WW8Num118z0">
    <w:name w:val="WW8Num118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8z1">
    <w:name w:val="WW8Num118z1"/>
    <w:rPr>
      <w:rFonts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 w:hint="default"/>
      <w:b w:val="0"/>
      <w:color w:val="000000"/>
      <w:sz w:val="22"/>
      <w:szCs w:val="22"/>
      <w:lang w:eastAsia="pl-PL"/>
    </w:rPr>
  </w:style>
  <w:style w:type="character" w:customStyle="1" w:styleId="WW8Num120z0">
    <w:name w:val="WW8Num120z0"/>
    <w:rPr>
      <w:rFonts w:hint="default"/>
      <w:b w:val="0"/>
      <w:color w:val="auto"/>
      <w:sz w:val="22"/>
      <w:szCs w:val="22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ascii="Arial" w:eastAsia="Times New Roman" w:hAnsi="Arial" w:cs="Arial"/>
      <w:sz w:val="22"/>
      <w:szCs w:val="22"/>
    </w:rPr>
  </w:style>
  <w:style w:type="character" w:customStyle="1" w:styleId="WW8Num122z1">
    <w:name w:val="WW8Num122z1"/>
    <w:rPr>
      <w:rFonts w:hint="default"/>
      <w:sz w:val="22"/>
      <w:szCs w:val="22"/>
    </w:rPr>
  </w:style>
  <w:style w:type="character" w:customStyle="1" w:styleId="WW8Num122z3">
    <w:name w:val="WW8Num122z3"/>
    <w:rPr>
      <w:rFonts w:hint="default"/>
    </w:rPr>
  </w:style>
  <w:style w:type="character" w:customStyle="1" w:styleId="WW8Num123z0">
    <w:name w:val="WW8Num123z0"/>
    <w:rPr>
      <w:rFonts w:ascii="Symbol" w:hAnsi="Symbol" w:cs="Symbol" w:hint="default"/>
      <w:b w:val="0"/>
    </w:rPr>
  </w:style>
  <w:style w:type="character" w:customStyle="1" w:styleId="WW8Num124z0">
    <w:name w:val="WW8Num124z0"/>
    <w:rPr>
      <w:rFonts w:ascii="Symbol" w:hAnsi="Symbol" w:cs="Symbol" w:hint="default"/>
      <w:b w:val="0"/>
    </w:rPr>
  </w:style>
  <w:style w:type="character" w:customStyle="1" w:styleId="WW8Num125z0">
    <w:name w:val="WW8Num125z0"/>
    <w:rPr>
      <w:sz w:val="22"/>
      <w:szCs w:val="22"/>
      <w:lang w:eastAsia="pl-PL"/>
    </w:rPr>
  </w:style>
  <w:style w:type="character" w:customStyle="1" w:styleId="WW8Num126z0">
    <w:name w:val="WW8Num126z0"/>
    <w:rPr>
      <w:rFonts w:ascii="Symbol" w:hAnsi="Symbol" w:cs="Symbol" w:hint="default"/>
      <w:b w:val="0"/>
    </w:rPr>
  </w:style>
  <w:style w:type="character" w:customStyle="1" w:styleId="WW8Num127z0">
    <w:name w:val="WW8Num127z0"/>
    <w:rPr>
      <w:rFonts w:ascii="Symbol" w:hAnsi="Symbol" w:cs="Symbol" w:hint="default"/>
      <w:b w:val="0"/>
      <w:sz w:val="22"/>
      <w:szCs w:val="22"/>
      <w:lang w:eastAsia="pl-PL"/>
    </w:rPr>
  </w:style>
  <w:style w:type="character" w:customStyle="1" w:styleId="WW8Num128z0">
    <w:name w:val="WW8Num128z0"/>
    <w:rPr>
      <w:rFonts w:cs="Arial" w:hint="default"/>
      <w:b w:val="0"/>
      <w:color w:val="auto"/>
      <w:sz w:val="22"/>
      <w:szCs w:val="22"/>
    </w:rPr>
  </w:style>
  <w:style w:type="character" w:customStyle="1" w:styleId="WW8Num128z1">
    <w:name w:val="WW8Num128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28z2">
    <w:name w:val="WW8Num128z2"/>
    <w:rPr>
      <w:rFonts w:hint="default"/>
    </w:rPr>
  </w:style>
  <w:style w:type="character" w:customStyle="1" w:styleId="WW8Num129z0">
    <w:name w:val="WW8Num129z0"/>
    <w:rPr>
      <w:rFonts w:hint="default"/>
      <w:b w:val="0"/>
      <w:bCs/>
      <w:color w:val="auto"/>
      <w:sz w:val="22"/>
      <w:szCs w:val="22"/>
      <w:lang w:eastAsia="pl-PL"/>
    </w:rPr>
  </w:style>
  <w:style w:type="character" w:customStyle="1" w:styleId="WW8Num130z0">
    <w:name w:val="WW8Num13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31z0">
    <w:name w:val="WW8Num131z0"/>
    <w:rPr>
      <w:sz w:val="22"/>
      <w:szCs w:val="22"/>
      <w:lang w:eastAsia="pl-PL"/>
    </w:rPr>
  </w:style>
  <w:style w:type="character" w:customStyle="1" w:styleId="WW8Num132z0">
    <w:name w:val="WW8Num13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3z0">
    <w:name w:val="WW8Num133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3z1">
    <w:name w:val="WW8Num133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4z1">
    <w:name w:val="WW8Num134z1"/>
    <w:rPr>
      <w:rFonts w:ascii="Arial" w:hAnsi="Arial" w:cs="Arial"/>
      <w:b/>
      <w:bCs/>
      <w:sz w:val="22"/>
      <w:szCs w:val="22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hint="default"/>
    </w:rPr>
  </w:style>
  <w:style w:type="character" w:customStyle="1" w:styleId="WW8Num11z5">
    <w:name w:val="WW8Num11z5"/>
    <w:rPr>
      <w:rFonts w:ascii="Arial" w:hAnsi="Arial" w:cs="Arial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8z1">
    <w:name w:val="WW8Num18z1"/>
    <w:rPr>
      <w:rFonts w:hint="default"/>
      <w:sz w:val="22"/>
      <w:szCs w:val="22"/>
    </w:rPr>
  </w:style>
  <w:style w:type="character" w:customStyle="1" w:styleId="WW8Num18z3">
    <w:name w:val="WW8Num18z3"/>
    <w:rPr>
      <w:rFonts w:hint="default"/>
    </w:rPr>
  </w:style>
  <w:style w:type="character" w:customStyle="1" w:styleId="WW8Num29z1">
    <w:name w:val="WW8Num29z1"/>
    <w:rPr>
      <w:rFonts w:hint="default"/>
    </w:rPr>
  </w:style>
  <w:style w:type="character" w:customStyle="1" w:styleId="WW8Num43z1">
    <w:name w:val="WW8Num43z1"/>
    <w:rPr>
      <w:rFonts w:ascii="Arial" w:hAnsi="Arial" w:cs="Arial" w:hint="default"/>
      <w:b w:val="0"/>
      <w:i w:val="0"/>
      <w:sz w:val="22"/>
    </w:rPr>
  </w:style>
  <w:style w:type="character" w:customStyle="1" w:styleId="WW8Num43z3">
    <w:name w:val="WW8Num43z3"/>
    <w:rPr>
      <w:rFonts w:hint="default"/>
      <w:b w:val="0"/>
    </w:rPr>
  </w:style>
  <w:style w:type="character" w:customStyle="1" w:styleId="WW8Num43z4">
    <w:name w:val="WW8Num4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  <w:rPr>
      <w:rFonts w:hint="default"/>
      <w:sz w:val="22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8z1">
    <w:name w:val="WW8Num68z1"/>
    <w:rPr>
      <w:rFonts w:ascii="Arial" w:hAnsi="Arial" w:cs="Arial"/>
      <w:sz w:val="22"/>
      <w:szCs w:val="22"/>
      <w:lang w:eastAsia="ar-SA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1z4">
    <w:name w:val="WW8Num71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7z1">
    <w:name w:val="WW8Num77z1"/>
    <w:rPr>
      <w:rFonts w:hint="default"/>
    </w:rPr>
  </w:style>
  <w:style w:type="character" w:customStyle="1" w:styleId="WW8Num77z2">
    <w:name w:val="WW8Num77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7z4">
    <w:name w:val="WW8Num77z4"/>
    <w:rPr>
      <w:rFonts w:ascii="Symbol" w:hAnsi="Symbol" w:cs="Times New Roman" w:hint="default"/>
    </w:rPr>
  </w:style>
  <w:style w:type="character" w:customStyle="1" w:styleId="WW8Num77z5">
    <w:name w:val="WW8Num77z5"/>
    <w:rPr>
      <w:rFonts w:ascii="Arial" w:hAnsi="Arial" w:cs="Arial" w:hint="default"/>
      <w:sz w:val="22"/>
      <w:szCs w:val="22"/>
    </w:rPr>
  </w:style>
  <w:style w:type="character" w:customStyle="1" w:styleId="WW8Num85z1">
    <w:name w:val="WW8Num85z1"/>
    <w:rPr>
      <w:rFonts w:hint="default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7z1">
    <w:name w:val="WW8Num87z1"/>
    <w:rPr>
      <w:rFonts w:ascii="Arial" w:hAnsi="Arial" w:cs="Arial" w:hint="default"/>
    </w:rPr>
  </w:style>
  <w:style w:type="character" w:customStyle="1" w:styleId="WW8Num87z2">
    <w:name w:val="WW8Num87z2"/>
    <w:rPr>
      <w:rFonts w:hint="default"/>
      <w:b w:val="0"/>
      <w:color w:val="000000"/>
    </w:rPr>
  </w:style>
  <w:style w:type="character" w:customStyle="1" w:styleId="WW8Num87z3">
    <w:name w:val="WW8Num87z3"/>
    <w:rPr>
      <w:rFonts w:hint="default"/>
    </w:rPr>
  </w:style>
  <w:style w:type="character" w:customStyle="1" w:styleId="WW8Num94z1">
    <w:name w:val="WW8Num94z1"/>
    <w:rPr>
      <w:rFonts w:hint="default"/>
      <w:sz w:val="22"/>
      <w:szCs w:val="22"/>
    </w:rPr>
  </w:style>
  <w:style w:type="character" w:customStyle="1" w:styleId="WW8Num94z2">
    <w:name w:val="WW8Num94z2"/>
    <w:rPr>
      <w:rFonts w:hint="default"/>
    </w:rPr>
  </w:style>
  <w:style w:type="character" w:customStyle="1" w:styleId="WW8Num97z1">
    <w:name w:val="WW8Num97z1"/>
    <w:rPr>
      <w:rFonts w:ascii="Arial" w:hAnsi="Arial" w:cs="Arial" w:hint="default"/>
      <w:b w:val="0"/>
      <w:i w:val="0"/>
      <w:sz w:val="22"/>
    </w:rPr>
  </w:style>
  <w:style w:type="character" w:customStyle="1" w:styleId="WW8Num97z3">
    <w:name w:val="WW8Num97z3"/>
    <w:rPr>
      <w:rFonts w:hint="default"/>
      <w:b w:val="0"/>
    </w:rPr>
  </w:style>
  <w:style w:type="character" w:customStyle="1" w:styleId="WW8Num97z4">
    <w:name w:val="WW8Num97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12z1">
    <w:name w:val="WW8Num112z1"/>
    <w:rPr>
      <w:rFonts w:hint="default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1z1">
    <w:name w:val="WW8Num121z1"/>
    <w:rPr>
      <w:rFonts w:hint="default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5z1">
    <w:name w:val="WW8Num125z1"/>
    <w:rPr>
      <w:rFonts w:hint="default"/>
      <w:sz w:val="22"/>
      <w:szCs w:val="22"/>
    </w:rPr>
  </w:style>
  <w:style w:type="character" w:customStyle="1" w:styleId="WW8Num125z3">
    <w:name w:val="WW8Num125z3"/>
    <w:rPr>
      <w:rFonts w:hint="default"/>
    </w:rPr>
  </w:style>
  <w:style w:type="character" w:customStyle="1" w:styleId="WW8Num131z1">
    <w:name w:val="WW8Num131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1z2">
    <w:name w:val="WW8Num131z2"/>
    <w:rPr>
      <w:rFonts w:hint="default"/>
    </w:rPr>
  </w:style>
  <w:style w:type="character" w:customStyle="1" w:styleId="WW8Num135z0">
    <w:name w:val="WW8Num135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6z0">
    <w:name w:val="WW8Num136z0"/>
    <w:rPr>
      <w:rFonts w:cs="Arial"/>
      <w:b/>
      <w:bCs/>
      <w:sz w:val="22"/>
      <w:szCs w:val="22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7z1">
    <w:name w:val="WW8Num137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8z1">
    <w:name w:val="WW8Num138z1"/>
    <w:rPr>
      <w:rFonts w:ascii="Arial" w:hAnsi="Arial" w:cs="Arial"/>
      <w:b/>
      <w:bCs/>
      <w:sz w:val="22"/>
      <w:szCs w:val="22"/>
    </w:rPr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b w:val="0"/>
      <w:color w:val="auto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/>
      <w:b w:val="0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Arial" w:hAnsi="Arial" w:cs="Arial"/>
      <w:b w:val="0"/>
      <w:i w:val="0"/>
      <w:sz w:val="22"/>
      <w:szCs w:val="16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Arial"/>
      <w:b w:val="0"/>
      <w:color w:val="00000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b w:val="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  <w:rPr>
      <w:rFonts w:ascii="Arial" w:hAnsi="Arial" w:cs="Arial"/>
    </w:rPr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Arial" w:hAnsi="Arial" w:cs="Arial"/>
      <w:b w:val="0"/>
      <w:i w:val="0"/>
      <w:sz w:val="22"/>
      <w:szCs w:val="16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cs="Arial"/>
      <w:b w:val="0"/>
      <w:color w:val="000000"/>
      <w:sz w:val="22"/>
      <w:szCs w:val="22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  <w:rPr>
      <w:rFonts w:ascii="Arial" w:hAnsi="Arial" w:cs="Arial"/>
    </w:rPr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Domylnaczcionkaakapitu2">
    <w:name w:val="Domyślna czcionka akapitu2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hint="default"/>
      <w:sz w:val="22"/>
      <w:szCs w:val="22"/>
    </w:rPr>
  </w:style>
  <w:style w:type="character" w:customStyle="1" w:styleId="WW8Num129z3">
    <w:name w:val="WW8Num129z3"/>
    <w:rPr>
      <w:rFonts w:hint="default"/>
    </w:rPr>
  </w:style>
  <w:style w:type="character" w:customStyle="1" w:styleId="WW8Num135z1">
    <w:name w:val="WW8Num135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5z2">
    <w:name w:val="WW8Num135z2"/>
    <w:rPr>
      <w:rFonts w:hint="default"/>
    </w:rPr>
  </w:style>
  <w:style w:type="character" w:customStyle="1" w:styleId="WW8Num122z2">
    <w:name w:val="WW8Num122z2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5z2">
    <w:name w:val="WW8Num125z2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0z1">
    <w:name w:val="WW8Num130z1"/>
    <w:rPr>
      <w:rFonts w:ascii="Arial" w:hAnsi="Arial" w:cs="Arial"/>
      <w:b/>
      <w:bCs/>
      <w:sz w:val="22"/>
      <w:szCs w:val="22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5z3">
    <w:name w:val="WW8Num135z3"/>
    <w:rPr>
      <w:rFonts w:hint="default"/>
    </w:rPr>
  </w:style>
  <w:style w:type="character" w:customStyle="1" w:styleId="WW8Num154z0">
    <w:name w:val="WW8Num154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/>
      <w:b w:val="0"/>
      <w:kern w:val="1"/>
      <w:sz w:val="22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Arial" w:hAnsi="Arial" w:cs="Arial"/>
      <w:b w:val="0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Arial" w:hAnsi="Arial" w:cs="Arial"/>
      <w:b w:val="0"/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/>
      <w:b w:val="0"/>
      <w:kern w:val="1"/>
      <w:sz w:val="22"/>
      <w:szCs w:val="22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  <w:b w:val="0"/>
      <w:sz w:val="22"/>
      <w:szCs w:val="22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5">
    <w:name w:val="WW8Num13z5"/>
    <w:rPr>
      <w:rFonts w:ascii="Arial" w:hAnsi="Arial" w:cs="Arial" w:hint="default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5">
    <w:name w:val="WW8Num15z5"/>
  </w:style>
  <w:style w:type="character" w:customStyle="1" w:styleId="WW8Num15z6">
    <w:name w:val="WW8Num15z6"/>
    <w:rPr>
      <w:rFonts w:cs="Arial"/>
      <w:sz w:val="22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1">
    <w:name w:val="WW8Num19z1"/>
    <w:rPr>
      <w:rFonts w:hint="default"/>
    </w:rPr>
  </w:style>
  <w:style w:type="character" w:customStyle="1" w:styleId="WW8Num22z1">
    <w:name w:val="WW8Num22z1"/>
    <w:rPr>
      <w:rFonts w:hint="default"/>
      <w:sz w:val="22"/>
      <w:szCs w:val="22"/>
    </w:rPr>
  </w:style>
  <w:style w:type="character" w:customStyle="1" w:styleId="WW8Num22z3">
    <w:name w:val="WW8Num22z3"/>
    <w:rPr>
      <w:rFonts w:hint="default"/>
    </w:rPr>
  </w:style>
  <w:style w:type="character" w:customStyle="1" w:styleId="WW8Num34z1">
    <w:name w:val="WW8Num34z1"/>
    <w:rPr>
      <w:rFonts w:hint="default"/>
    </w:rPr>
  </w:style>
  <w:style w:type="character" w:customStyle="1" w:styleId="WW8Num35z1">
    <w:name w:val="WW8Num35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51z1">
    <w:name w:val="WW8Num51z1"/>
    <w:rPr>
      <w:rFonts w:hint="default"/>
    </w:rPr>
  </w:style>
  <w:style w:type="character" w:customStyle="1" w:styleId="WW8Num53z1">
    <w:name w:val="WW8Num53z1"/>
    <w:rPr>
      <w:rFonts w:ascii="Arial" w:hAnsi="Arial" w:cs="Arial" w:hint="default"/>
      <w:b w:val="0"/>
      <w:i w:val="0"/>
      <w:sz w:val="22"/>
    </w:rPr>
  </w:style>
  <w:style w:type="character" w:customStyle="1" w:styleId="WW8Num53z3">
    <w:name w:val="WW8Num53z3"/>
    <w:rPr>
      <w:rFonts w:hint="default"/>
      <w:b w:val="0"/>
    </w:rPr>
  </w:style>
  <w:style w:type="character" w:customStyle="1" w:styleId="WW8Num53z4">
    <w:name w:val="WW8Num5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6z3">
    <w:name w:val="WW8Num76z3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  <w:rPr>
      <w:rFonts w:hint="default"/>
      <w:sz w:val="22"/>
      <w:szCs w:val="22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8z4">
    <w:name w:val="WW8Num88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6z2">
    <w:name w:val="WW8Num9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6z5">
    <w:name w:val="WW8Num96z5"/>
    <w:rPr>
      <w:rFonts w:ascii="Arial" w:hAnsi="Arial" w:cs="Arial" w:hint="default"/>
      <w:sz w:val="22"/>
      <w:szCs w:val="2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8z1">
    <w:name w:val="WW8Num108z1"/>
    <w:rPr>
      <w:rFonts w:ascii="Arial" w:hAnsi="Arial" w:cs="Arial" w:hint="default"/>
    </w:rPr>
  </w:style>
  <w:style w:type="character" w:customStyle="1" w:styleId="WW8Num108z2">
    <w:name w:val="WW8Num108z2"/>
    <w:rPr>
      <w:rFonts w:hint="default"/>
      <w:b w:val="0"/>
      <w:color w:val="000000"/>
    </w:rPr>
  </w:style>
  <w:style w:type="character" w:customStyle="1" w:styleId="WW8Num108z3">
    <w:name w:val="WW8Num108z3"/>
    <w:rPr>
      <w:rFonts w:hint="default"/>
    </w:rPr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62z0">
    <w:name w:val="WW8Num162z0"/>
    <w:rPr>
      <w:rFonts w:ascii="Arial" w:hAnsi="Arial" w:cs="Arial"/>
      <w:color w:val="FF0000"/>
      <w:sz w:val="22"/>
      <w:szCs w:val="22"/>
    </w:rPr>
  </w:style>
  <w:style w:type="character" w:customStyle="1" w:styleId="WW8Num162z1">
    <w:name w:val="WW8Num162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cs="Arial"/>
      <w:sz w:val="22"/>
      <w:szCs w:val="2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b w:val="0"/>
      <w:color w:val="000000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cs="Arial"/>
      <w:b w:val="0"/>
      <w:i w:val="0"/>
      <w:color w:val="000000"/>
      <w:sz w:val="22"/>
      <w:szCs w:val="22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  <w:b w:val="0"/>
      <w:sz w:val="22"/>
      <w:szCs w:val="22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Arial" w:hAnsi="Arial" w:cs="Arial"/>
      <w:b w:val="0"/>
      <w:sz w:val="22"/>
      <w:szCs w:val="22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/>
      <w:b w:val="0"/>
      <w:sz w:val="22"/>
      <w:szCs w:val="22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cs="Arial"/>
      <w:i w:val="0"/>
      <w:color w:val="000000"/>
      <w:sz w:val="22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Arial"/>
      <w:b w:val="0"/>
      <w:bCs/>
      <w:iCs/>
      <w:color w:val="000000"/>
      <w:sz w:val="22"/>
      <w:szCs w:val="22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eastAsia="Calibri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Symbol" w:hAnsi="Symbol" w:cs="Symbol"/>
      <w:szCs w:val="2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Arial" w:hAnsi="Arial" w:cs="Arial"/>
      <w:b w:val="0"/>
      <w:bCs/>
      <w:sz w:val="22"/>
      <w:szCs w:val="22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/>
      <w:b w:val="0"/>
      <w:i w:val="0"/>
      <w:sz w:val="22"/>
      <w:szCs w:val="16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 w:val="0"/>
      <w:kern w:val="1"/>
      <w:sz w:val="22"/>
      <w:szCs w:val="22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color w:val="auto"/>
    </w:rPr>
  </w:style>
  <w:style w:type="character" w:customStyle="1" w:styleId="WW8Num182z0">
    <w:name w:val="WW8Num182z0"/>
    <w:rPr>
      <w:rFonts w:cs="Arial"/>
      <w:b w:val="0"/>
      <w:color w:val="000000"/>
      <w:sz w:val="22"/>
      <w:szCs w:val="22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ascii="Arial" w:hAnsi="Arial" w:cs="Arial"/>
      <w:b w:val="0"/>
      <w:sz w:val="22"/>
      <w:szCs w:val="22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eastAsia="Calibri" w:cs="Arial"/>
      <w:sz w:val="22"/>
      <w:szCs w:val="22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 w:val="0"/>
      <w:i w:val="0"/>
      <w:color w:val="000000"/>
      <w:kern w:val="1"/>
      <w:sz w:val="22"/>
      <w:szCs w:val="22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Arial" w:hAnsi="Arial" w:cs="Arial"/>
      <w:color w:val="FF0000"/>
      <w:sz w:val="22"/>
      <w:szCs w:val="22"/>
    </w:rPr>
  </w:style>
  <w:style w:type="character" w:customStyle="1" w:styleId="WW8Num188z1">
    <w:name w:val="WW8Num188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Symbol" w:hAnsi="Symbol" w:cs="Symbol"/>
      <w:b w:val="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eastAsia="Arial" w:cs="Arial"/>
      <w:b w:val="0"/>
      <w:bCs/>
      <w:color w:val="000000"/>
      <w:w w:val="105"/>
      <w:sz w:val="22"/>
      <w:szCs w:val="22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ascii="Arial" w:eastAsia="TimesNewRomanPSMT" w:hAnsi="Arial" w:cs="Arial"/>
      <w:bCs/>
      <w:sz w:val="22"/>
      <w:szCs w:val="22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cs="Arial"/>
      <w:b w:val="0"/>
      <w:i w:val="0"/>
      <w:color w:val="000000"/>
      <w:sz w:val="22"/>
      <w:szCs w:val="22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Arial" w:eastAsia="Times New Roman" w:hAnsi="Arial" w:cs="Arial"/>
      <w:iCs/>
      <w:sz w:val="22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cs="Arial"/>
      <w:b w:val="0"/>
      <w:color w:val="000000"/>
      <w:sz w:val="22"/>
      <w:szCs w:val="22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cs="Arial"/>
      <w:sz w:val="22"/>
      <w:szCs w:val="22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Arial" w:hAnsi="Arial" w:cs="Arial"/>
      <w:b w:val="0"/>
      <w:kern w:val="1"/>
      <w:sz w:val="22"/>
      <w:szCs w:val="22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cs="Arial"/>
      <w:sz w:val="22"/>
      <w:szCs w:val="22"/>
    </w:rPr>
  </w:style>
  <w:style w:type="character" w:customStyle="1" w:styleId="WW8Num203z0">
    <w:name w:val="WW8Num203z0"/>
    <w:rPr>
      <w:rFonts w:cs="Arial"/>
      <w:sz w:val="22"/>
      <w:szCs w:val="22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Arial" w:eastAsia="Times New Roman" w:hAnsi="Arial" w:cs="Times New Roman"/>
      <w:b w:val="0"/>
      <w:color w:val="000000"/>
      <w:sz w:val="22"/>
      <w:szCs w:val="20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cs="Arial"/>
      <w:b w:val="0"/>
      <w:bCs/>
      <w:i w:val="0"/>
      <w:sz w:val="22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rFonts w:cs="Arial"/>
      <w:sz w:val="22"/>
      <w:szCs w:val="22"/>
    </w:rPr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i w:val="0"/>
      <w:color w:val="000000"/>
      <w:sz w:val="22"/>
      <w:szCs w:val="22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cs="Arial"/>
      <w:b w:val="0"/>
      <w:color w:val="auto"/>
      <w:sz w:val="22"/>
      <w:szCs w:val="22"/>
    </w:rPr>
  </w:style>
  <w:style w:type="character" w:customStyle="1" w:styleId="WW8Num212z1">
    <w:name w:val="WW8Num212z1"/>
    <w:rPr>
      <w:rFonts w:hint="default"/>
    </w:rPr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213z1">
    <w:name w:val="WW8Num213z1"/>
    <w:rPr>
      <w:rFonts w:ascii="Courier New" w:hAnsi="Courier New" w:cs="Courier New" w:hint="default"/>
    </w:rPr>
  </w:style>
  <w:style w:type="character" w:customStyle="1" w:styleId="WW8Num213z2">
    <w:name w:val="WW8Num213z2"/>
    <w:rPr>
      <w:rFonts w:ascii="Wingdings" w:hAnsi="Wingdings" w:cs="Wingdings" w:hint="default"/>
    </w:rPr>
  </w:style>
  <w:style w:type="character" w:customStyle="1" w:styleId="WW8Num213z3">
    <w:name w:val="WW8Num213z3"/>
    <w:rPr>
      <w:rFonts w:ascii="Symbol" w:hAnsi="Symbol" w:cs="Symbol" w:hint="default"/>
    </w:rPr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ascii="Arial" w:hAnsi="Arial" w:cs="Arial"/>
      <w:b/>
      <w:iCs/>
      <w:color w:val="000000"/>
      <w:kern w:val="1"/>
      <w:sz w:val="22"/>
      <w:szCs w:val="22"/>
    </w:rPr>
  </w:style>
  <w:style w:type="character" w:customStyle="1" w:styleId="WW8Num215z1">
    <w:name w:val="WW8Num215z1"/>
    <w:rPr>
      <w:rFonts w:ascii="Arial" w:hAnsi="Arial" w:cs="Arial"/>
      <w:b/>
      <w:bCs/>
      <w:sz w:val="22"/>
      <w:szCs w:val="22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cs="Arial"/>
      <w:i w:val="0"/>
      <w:iCs/>
      <w:sz w:val="22"/>
      <w:szCs w:val="22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Arial" w:eastAsia="Lucida Sans Unicode" w:hAnsi="Arial" w:cs="Arial"/>
      <w:b w:val="0"/>
      <w:color w:val="000000"/>
      <w:kern w:val="1"/>
      <w:sz w:val="22"/>
      <w:szCs w:val="22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  <w:b w:val="0"/>
      <w:color w:val="auto"/>
      <w:sz w:val="22"/>
      <w:szCs w:val="22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  <w:rPr>
      <w:rFonts w:hint="default"/>
    </w:rPr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Arial" w:hAnsi="Arial" w:cs="Arial"/>
      <w:b w:val="0"/>
      <w:i w:val="0"/>
      <w:color w:val="0F0F0F"/>
      <w:w w:val="111"/>
      <w:position w:val="0"/>
      <w:sz w:val="22"/>
      <w:szCs w:val="21"/>
      <w:vertAlign w:val="baseline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ascii="Arial" w:eastAsia="Times New Roman" w:hAnsi="Arial" w:cs="Arial"/>
      <w:sz w:val="22"/>
      <w:szCs w:val="22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  <w:color w:val="000000"/>
      <w:sz w:val="20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cs="Arial"/>
      <w:b w:val="0"/>
      <w:color w:val="000000"/>
      <w:sz w:val="22"/>
      <w:szCs w:val="22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eastAsia="Calibri" w:cs="Arial"/>
      <w:b w:val="0"/>
      <w:sz w:val="22"/>
      <w:szCs w:val="22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ascii="Times New Roman" w:hAnsi="Times New Roman" w:cs="Times New Roman"/>
      <w:sz w:val="18"/>
      <w:szCs w:val="22"/>
    </w:rPr>
  </w:style>
  <w:style w:type="character" w:customStyle="1" w:styleId="WW8Num229z1">
    <w:name w:val="WW8Num229z1"/>
  </w:style>
  <w:style w:type="character" w:customStyle="1" w:styleId="WW8Num229z2">
    <w:name w:val="WW8Num229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29z3">
    <w:name w:val="WW8Num229z3"/>
  </w:style>
  <w:style w:type="character" w:customStyle="1" w:styleId="WW8Num229z4">
    <w:name w:val="WW8Num229z4"/>
    <w:rPr>
      <w:rFonts w:ascii="Symbol" w:hAnsi="Symbol" w:cs="Times New Roman"/>
    </w:rPr>
  </w:style>
  <w:style w:type="character" w:customStyle="1" w:styleId="WW8Num229z5">
    <w:name w:val="WW8Num229z5"/>
    <w:rPr>
      <w:rFonts w:ascii="Arial" w:hAnsi="Arial" w:cs="Arial"/>
      <w:sz w:val="22"/>
      <w:szCs w:val="22"/>
    </w:rPr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ascii="Symbol" w:hAnsi="Symbol" w:cs="Symbol"/>
      <w:b w:val="0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cs="Arial"/>
      <w:b/>
      <w:color w:val="0000FF"/>
      <w:sz w:val="28"/>
      <w:szCs w:val="28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cs="Arial"/>
      <w:bCs/>
      <w:sz w:val="22"/>
      <w:szCs w:val="22"/>
    </w:rPr>
  </w:style>
  <w:style w:type="character" w:customStyle="1" w:styleId="WW8Num236z1">
    <w:name w:val="WW8Num236z1"/>
    <w:rPr>
      <w:rFonts w:ascii="Arial" w:hAnsi="Arial" w:cs="Arial"/>
      <w:b w:val="0"/>
      <w:i w:val="0"/>
      <w:sz w:val="22"/>
    </w:rPr>
  </w:style>
  <w:style w:type="character" w:customStyle="1" w:styleId="WW8Num236z3">
    <w:name w:val="WW8Num236z3"/>
    <w:rPr>
      <w:b w:val="0"/>
    </w:rPr>
  </w:style>
  <w:style w:type="character" w:customStyle="1" w:styleId="WW8Num236z4">
    <w:name w:val="WW8Num23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7z0">
    <w:name w:val="WW8Num237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color w:val="FF0000"/>
      <w:sz w:val="22"/>
      <w:szCs w:val="22"/>
    </w:rPr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Arial" w:hAnsi="Arial" w:cs="Arial"/>
      <w:b w:val="0"/>
      <w:i w:val="0"/>
      <w:position w:val="0"/>
      <w:sz w:val="22"/>
      <w:vertAlign w:val="baseline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ascii="Arial" w:eastAsia="Times New Roman" w:hAnsi="Arial" w:cs="Arial"/>
      <w:sz w:val="22"/>
      <w:szCs w:val="22"/>
    </w:rPr>
  </w:style>
  <w:style w:type="character" w:customStyle="1" w:styleId="WW8Num243z1">
    <w:name w:val="WW8Num243z1"/>
    <w:rPr>
      <w:rFonts w:hint="default"/>
      <w:sz w:val="22"/>
      <w:szCs w:val="22"/>
    </w:rPr>
  </w:style>
  <w:style w:type="character" w:customStyle="1" w:styleId="WW8Num243z3">
    <w:name w:val="WW8Num243z3"/>
    <w:rPr>
      <w:rFonts w:hint="default"/>
    </w:rPr>
  </w:style>
  <w:style w:type="character" w:customStyle="1" w:styleId="WW8Num244z0">
    <w:name w:val="WW8Num24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sz w:val="28"/>
      <w:szCs w:val="28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color w:val="00000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rFonts w:ascii="Symbol" w:hAnsi="Symbol" w:cs="Symbol" w:hint="default"/>
      <w:b w:val="0"/>
    </w:rPr>
  </w:style>
  <w:style w:type="character" w:customStyle="1" w:styleId="WW8Num251z1">
    <w:name w:val="WW8Num251z1"/>
    <w:rPr>
      <w:rFonts w:ascii="Courier New" w:hAnsi="Courier New" w:cs="Courier New" w:hint="default"/>
    </w:rPr>
  </w:style>
  <w:style w:type="character" w:customStyle="1" w:styleId="WW8Num251z2">
    <w:name w:val="WW8Num251z2"/>
    <w:rPr>
      <w:rFonts w:ascii="Wingdings" w:hAnsi="Wingdings" w:cs="Wingdings" w:hint="default"/>
    </w:rPr>
  </w:style>
  <w:style w:type="character" w:customStyle="1" w:styleId="WW8Num251z3">
    <w:name w:val="WW8Num251z3"/>
    <w:rPr>
      <w:rFonts w:ascii="Symbol" w:hAnsi="Symbol" w:cs="Symbol" w:hint="default"/>
    </w:rPr>
  </w:style>
  <w:style w:type="character" w:customStyle="1" w:styleId="WW8Num252z0">
    <w:name w:val="WW8Num252z0"/>
    <w:rPr>
      <w:rFonts w:ascii="Symbol" w:hAnsi="Symbol" w:cs="Symbol"/>
      <w:b w:val="0"/>
      <w:sz w:val="22"/>
      <w:szCs w:val="22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ascii="Symbol" w:hAnsi="Symbol" w:cs="Symbol" w:hint="default"/>
      <w:b w:val="0"/>
    </w:rPr>
  </w:style>
  <w:style w:type="character" w:customStyle="1" w:styleId="WW8Num253z1">
    <w:name w:val="WW8Num253z1"/>
    <w:rPr>
      <w:rFonts w:ascii="Courier New" w:hAnsi="Courier New" w:cs="Courier New" w:hint="default"/>
    </w:rPr>
  </w:style>
  <w:style w:type="character" w:customStyle="1" w:styleId="WW8Num253z2">
    <w:name w:val="WW8Num253z2"/>
    <w:rPr>
      <w:rFonts w:ascii="Wingdings" w:hAnsi="Wingdings" w:cs="Wingdings" w:hint="default"/>
    </w:rPr>
  </w:style>
  <w:style w:type="character" w:customStyle="1" w:styleId="WW8Num253z3">
    <w:name w:val="WW8Num253z3"/>
    <w:rPr>
      <w:rFonts w:ascii="Symbol" w:hAnsi="Symbol" w:cs="Symbol" w:hint="default"/>
    </w:rPr>
  </w:style>
  <w:style w:type="character" w:customStyle="1" w:styleId="WW8Num254z0">
    <w:name w:val="WW8Num254z0"/>
    <w:rPr>
      <w:b w:val="0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  <w:rPr>
      <w:b w:val="0"/>
    </w:rPr>
  </w:style>
  <w:style w:type="character" w:customStyle="1" w:styleId="WW8Num257z1">
    <w:name w:val="WW8Num257z1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  <w:rPr>
      <w:rFonts w:ascii="Arial" w:hAnsi="Arial" w:cs="Arial"/>
    </w:rPr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ascii="Arial" w:hAnsi="Arial" w:cs="Arial"/>
      <w:b w:val="0"/>
      <w:sz w:val="22"/>
      <w:szCs w:val="22"/>
    </w:rPr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ascii="Arial" w:hAnsi="Arial" w:cs="Arial"/>
      <w:b w:val="0"/>
      <w:color w:val="000000"/>
      <w:sz w:val="22"/>
      <w:szCs w:val="22"/>
    </w:rPr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Arial" w:hint="default"/>
      <w:sz w:val="22"/>
      <w:szCs w:val="22"/>
    </w:rPr>
  </w:style>
  <w:style w:type="character" w:customStyle="1" w:styleId="WW8Num262z0">
    <w:name w:val="WW8Num262z0"/>
    <w:rPr>
      <w:rFonts w:eastAsia="Calibri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sz w:val="22"/>
      <w:szCs w:val="22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Arial" w:hAnsi="Arial" w:cs="Arial"/>
      <w:sz w:val="22"/>
      <w:szCs w:val="22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ascii="Symbol" w:hAnsi="Symbol" w:cs="Symbol" w:hint="default"/>
      <w:b w:val="0"/>
    </w:rPr>
  </w:style>
  <w:style w:type="character" w:customStyle="1" w:styleId="WW8Num265z1">
    <w:name w:val="WW8Num265z1"/>
    <w:rPr>
      <w:rFonts w:ascii="Courier New" w:hAnsi="Courier New" w:cs="Courier New" w:hint="default"/>
    </w:rPr>
  </w:style>
  <w:style w:type="character" w:customStyle="1" w:styleId="WW8Num265z2">
    <w:name w:val="WW8Num265z2"/>
    <w:rPr>
      <w:rFonts w:ascii="Wingdings" w:hAnsi="Wingdings" w:cs="Wingdings" w:hint="default"/>
    </w:rPr>
  </w:style>
  <w:style w:type="character" w:customStyle="1" w:styleId="WW8Num265z3">
    <w:name w:val="WW8Num265z3"/>
    <w:rPr>
      <w:rFonts w:ascii="Symbol" w:hAnsi="Symbol" w:cs="Symbol" w:hint="default"/>
    </w:rPr>
  </w:style>
  <w:style w:type="character" w:customStyle="1" w:styleId="WW8Num266z0">
    <w:name w:val="WW8Num266z0"/>
  </w:style>
  <w:style w:type="character" w:customStyle="1" w:styleId="WW8Num266z1">
    <w:name w:val="WW8Num266z1"/>
    <w:rPr>
      <w:rFonts w:ascii="Arial" w:hAnsi="Arial" w:cs="Arial"/>
      <w:b w:val="0"/>
      <w:i w:val="0"/>
      <w:sz w:val="22"/>
    </w:rPr>
  </w:style>
  <w:style w:type="character" w:customStyle="1" w:styleId="WW8Num266z3">
    <w:name w:val="WW8Num266z3"/>
    <w:rPr>
      <w:b w:val="0"/>
    </w:rPr>
  </w:style>
  <w:style w:type="character" w:customStyle="1" w:styleId="WW8Num266z4">
    <w:name w:val="WW8Num26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66z5">
    <w:name w:val="WW8Num266z5"/>
  </w:style>
  <w:style w:type="character" w:customStyle="1" w:styleId="WW8Num266z6">
    <w:name w:val="WW8Num266z6"/>
    <w:rPr>
      <w:rFonts w:cs="Arial"/>
      <w:sz w:val="22"/>
    </w:rPr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  <w:rPr>
      <w:rFonts w:ascii="Symbol" w:hAnsi="Symbol" w:cs="Symbol" w:hint="default"/>
      <w:b w:val="0"/>
      <w:sz w:val="22"/>
      <w:szCs w:val="22"/>
    </w:rPr>
  </w:style>
  <w:style w:type="character" w:customStyle="1" w:styleId="WW8Num267z1">
    <w:name w:val="WW8Num267z1"/>
    <w:rPr>
      <w:rFonts w:ascii="Courier New" w:hAnsi="Courier New" w:cs="Courier New" w:hint="default"/>
    </w:rPr>
  </w:style>
  <w:style w:type="character" w:customStyle="1" w:styleId="WW8Num267z2">
    <w:name w:val="WW8Num267z2"/>
    <w:rPr>
      <w:rFonts w:ascii="Wingdings" w:hAnsi="Wingdings" w:cs="Wingdings" w:hint="default"/>
    </w:rPr>
  </w:style>
  <w:style w:type="character" w:customStyle="1" w:styleId="WW8Num267z3">
    <w:name w:val="WW8Num267z3"/>
    <w:rPr>
      <w:rFonts w:ascii="Symbol" w:hAnsi="Symbol" w:cs="Symbol" w:hint="default"/>
    </w:rPr>
  </w:style>
  <w:style w:type="character" w:customStyle="1" w:styleId="WW8Num268z0">
    <w:name w:val="WW8Num268z0"/>
    <w:rPr>
      <w:rFonts w:ascii="Symbol" w:hAnsi="Symbol" w:cs="Symbol"/>
      <w:color w:val="FF0000"/>
      <w:kern w:val="1"/>
      <w:sz w:val="22"/>
      <w:szCs w:val="22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ascii="Arial" w:hAnsi="Arial" w:cs="Symbol"/>
      <w:color w:val="FF0000"/>
      <w:kern w:val="1"/>
      <w:sz w:val="22"/>
      <w:szCs w:val="22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rFonts w:cs="Arial"/>
      <w:b w:val="0"/>
      <w:bCs/>
      <w:sz w:val="22"/>
      <w:szCs w:val="22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  <w:rPr>
      <w:rFonts w:cs="Arial"/>
      <w:b/>
      <w:bCs/>
      <w:iCs/>
      <w:sz w:val="22"/>
      <w:szCs w:val="22"/>
    </w:rPr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2z0">
    <w:name w:val="WW8Num272z0"/>
    <w:rPr>
      <w:rFonts w:cs="Arial" w:hint="default"/>
      <w:b w:val="0"/>
      <w:color w:val="auto"/>
      <w:sz w:val="22"/>
      <w:szCs w:val="22"/>
    </w:rPr>
  </w:style>
  <w:style w:type="character" w:customStyle="1" w:styleId="WW8Num272z1">
    <w:name w:val="WW8Num272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72z2">
    <w:name w:val="WW8Num272z2"/>
    <w:rPr>
      <w:rFonts w:hint="default"/>
    </w:rPr>
  </w:style>
  <w:style w:type="character" w:customStyle="1" w:styleId="WW8Num273z0">
    <w:name w:val="WW8Num273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ascii="Symbol" w:hAnsi="Symbol" w:cs="Symbol"/>
      <w:b w:val="0"/>
      <w:sz w:val="22"/>
      <w:szCs w:val="22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  <w:rPr>
      <w:rFonts w:hint="default"/>
      <w:b w:val="0"/>
      <w:bCs/>
      <w:color w:val="auto"/>
      <w:sz w:val="22"/>
      <w:szCs w:val="22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  <w:rPr>
      <w:rFonts w:hint="default"/>
    </w:rPr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eastAsia="Calibri" w:cs="Arial"/>
      <w:sz w:val="22"/>
      <w:szCs w:val="22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ascii="Arial" w:eastAsia="Times New Roman" w:hAnsi="Arial" w:cs="Arial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rFonts w:ascii="Arial" w:hAnsi="Arial" w:cs="Arial"/>
      <w:sz w:val="22"/>
      <w:szCs w:val="22"/>
    </w:rPr>
  </w:style>
  <w:style w:type="character" w:customStyle="1" w:styleId="WW8Num280z1">
    <w:name w:val="WW8Num280z1"/>
    <w:rPr>
      <w:rFonts w:ascii="Arial" w:hAnsi="Arial" w:cs="Arial"/>
      <w:b w:val="0"/>
      <w:i w:val="0"/>
      <w:sz w:val="22"/>
    </w:rPr>
  </w:style>
  <w:style w:type="character" w:customStyle="1" w:styleId="WW8Num280z3">
    <w:name w:val="WW8Num280z3"/>
    <w:rPr>
      <w:b w:val="0"/>
    </w:rPr>
  </w:style>
  <w:style w:type="character" w:customStyle="1" w:styleId="WW8Num280z4">
    <w:name w:val="WW8Num280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1z0">
    <w:name w:val="WW8Num281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3z1">
    <w:name w:val="WW8Num283z1"/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cs="Arial"/>
      <w:b w:val="0"/>
      <w:sz w:val="22"/>
    </w:rPr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7z0">
    <w:name w:val="WW8Num287z0"/>
    <w:rPr>
      <w:sz w:val="22"/>
      <w:szCs w:val="22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Arial"/>
      <w:sz w:val="22"/>
      <w:szCs w:val="22"/>
    </w:rPr>
  </w:style>
  <w:style w:type="character" w:customStyle="1" w:styleId="WW8Num291z0">
    <w:name w:val="WW8Num291z0"/>
    <w:rPr>
      <w:b w:val="0"/>
      <w:color w:val="000000"/>
      <w:w w:val="105"/>
      <w:sz w:val="22"/>
      <w:szCs w:val="22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ascii="Symbol" w:hAnsi="Symbol" w:cs="Symbol"/>
      <w:b w:val="0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cs="Arial" w:hint="default"/>
      <w:b w:val="0"/>
      <w:i w:val="0"/>
      <w:color w:val="auto"/>
      <w:sz w:val="22"/>
      <w:szCs w:val="22"/>
    </w:rPr>
  </w:style>
  <w:style w:type="character" w:customStyle="1" w:styleId="WW8Num294z0">
    <w:name w:val="WW8Num294z0"/>
    <w:rPr>
      <w:rFonts w:cs="Arial"/>
      <w:sz w:val="22"/>
      <w:szCs w:val="22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hAnsi="Arial" w:cs="Arial"/>
      <w:b w:val="0"/>
      <w:i w:val="0"/>
      <w:color w:val="000000"/>
      <w:w w:val="105"/>
      <w:sz w:val="22"/>
      <w:szCs w:val="16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Arial"/>
      <w:bCs/>
      <w:sz w:val="22"/>
      <w:szCs w:val="22"/>
    </w:rPr>
  </w:style>
  <w:style w:type="character" w:customStyle="1" w:styleId="WW8Num296z1">
    <w:name w:val="WW8Num296z1"/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  <w:rPr>
      <w:rFonts w:cs="Arial"/>
      <w:sz w:val="22"/>
      <w:szCs w:val="22"/>
    </w:rPr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rFonts w:cs="Arial"/>
      <w:b/>
      <w:bCs/>
      <w:sz w:val="22"/>
      <w:szCs w:val="22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0z0">
    <w:name w:val="WW8Num300z0"/>
    <w:rPr>
      <w:b w:val="0"/>
      <w:color w:val="000000"/>
    </w:rPr>
  </w:style>
  <w:style w:type="character" w:customStyle="1" w:styleId="WW8Num300z1">
    <w:name w:val="WW8Num300z1"/>
    <w:rPr>
      <w:rFonts w:ascii="Arial" w:hAnsi="Arial" w:cs="Arial"/>
    </w:rPr>
  </w:style>
  <w:style w:type="character" w:customStyle="1" w:styleId="WW8Num300z3">
    <w:name w:val="WW8Num300z3"/>
    <w:rPr>
      <w:w w:val="105"/>
      <w:sz w:val="22"/>
      <w:szCs w:val="22"/>
    </w:rPr>
  </w:style>
  <w:style w:type="character" w:customStyle="1" w:styleId="WW8Num301z0">
    <w:name w:val="WW8Num301z0"/>
    <w:rPr>
      <w:b w:val="0"/>
      <w:color w:val="000000"/>
    </w:rPr>
  </w:style>
  <w:style w:type="character" w:customStyle="1" w:styleId="WW8Num301z1">
    <w:name w:val="WW8Num301z1"/>
    <w:rPr>
      <w:rFonts w:ascii="Arial" w:hAnsi="Arial" w:cs="Arial"/>
    </w:rPr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rFonts w:ascii="Wingdings" w:hAnsi="Wingdings" w:cs="Wingdings"/>
      <w:color w:val="000000"/>
    </w:rPr>
  </w:style>
  <w:style w:type="character" w:customStyle="1" w:styleId="WW8Num302z1">
    <w:name w:val="WW8Num302z1"/>
  </w:style>
  <w:style w:type="character" w:customStyle="1" w:styleId="WW8Num302z2">
    <w:name w:val="WW8Num302z2"/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rFonts w:cs="Arial"/>
      <w:b w:val="0"/>
      <w:color w:val="000000"/>
      <w:sz w:val="22"/>
      <w:szCs w:val="22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eastAsia="Calibri" w:cs="Arial"/>
      <w:b w:val="0"/>
      <w:bCs w:val="0"/>
      <w:i/>
      <w:iCs/>
      <w:sz w:val="22"/>
      <w:szCs w:val="22"/>
    </w:rPr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  <w:rPr>
      <w:rFonts w:ascii="Symbol" w:hAnsi="Symbol" w:cs="Symbol"/>
      <w:b w:val="0"/>
    </w:rPr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Arial" w:hAnsi="Arial" w:cs="Arial"/>
      <w:b w:val="0"/>
      <w:sz w:val="22"/>
      <w:szCs w:val="22"/>
    </w:rPr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eastAsia="TTE232B7E0t00" w:cs="Arial"/>
      <w:b/>
      <w:sz w:val="22"/>
      <w:szCs w:val="22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Arial" w:eastAsia="Verdana" w:hAnsi="Arial" w:cs="Arial"/>
      <w:b w:val="0"/>
      <w:color w:val="000000"/>
      <w:spacing w:val="3"/>
      <w:sz w:val="22"/>
      <w:szCs w:val="22"/>
    </w:rPr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1z1">
    <w:name w:val="WW8Num311z1"/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  <w:rPr>
      <w:rFonts w:ascii="Arial" w:hAnsi="Arial" w:cs="Arial"/>
      <w:b w:val="0"/>
      <w:i w:val="0"/>
      <w:sz w:val="22"/>
      <w:szCs w:val="16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ascii="Arial" w:eastAsia="Times New Roman" w:hAnsi="Arial" w:cs="Arial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cs="Arial"/>
      <w:iCs/>
      <w:sz w:val="22"/>
      <w:szCs w:val="22"/>
    </w:rPr>
  </w:style>
  <w:style w:type="character" w:customStyle="1" w:styleId="WW8Num315z0">
    <w:name w:val="WW8Num31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cs="Arial"/>
      <w:sz w:val="22"/>
      <w:szCs w:val="22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8z1">
    <w:name w:val="WW8Num318z1"/>
    <w:rPr>
      <w:rFonts w:ascii="Arial" w:hAnsi="Arial" w:cs="Arial"/>
      <w:sz w:val="22"/>
      <w:szCs w:val="22"/>
    </w:rPr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St120z1">
    <w:name w:val="WW8NumSt120z1"/>
    <w:rPr>
      <w:rFonts w:ascii="Arial" w:hAnsi="Arial" w:cs="Arial" w:hint="default"/>
      <w:color w:val="FF0000"/>
      <w:sz w:val="22"/>
      <w:szCs w:val="22"/>
    </w:rPr>
  </w:style>
  <w:style w:type="character" w:customStyle="1" w:styleId="WW8NumSt121z0">
    <w:name w:val="WW8NumSt121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St207z0">
    <w:name w:val="WW8NumSt207z0"/>
    <w:rPr>
      <w:rFonts w:cs="Arial"/>
      <w:b w:val="0"/>
      <w:bCs/>
      <w:sz w:val="22"/>
      <w:szCs w:val="22"/>
    </w:rPr>
  </w:style>
  <w:style w:type="character" w:customStyle="1" w:styleId="WW8NumSt209z0">
    <w:name w:val="WW8NumSt209z0"/>
    <w:rPr>
      <w:rFonts w:cs="Arial"/>
      <w:b w:val="0"/>
      <w:i w:val="0"/>
      <w:color w:val="000000"/>
      <w:sz w:val="22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257z2">
    <w:name w:val="WW8Num257z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lang w:eastAsia="zh-CN"/>
    </w:rPr>
  </w:style>
  <w:style w:type="character" w:customStyle="1" w:styleId="TematkomentarzaZnak">
    <w:name w:val="Temat komentarza Znak"/>
    <w:uiPriority w:val="99"/>
    <w:rPr>
      <w:rFonts w:ascii="Arial" w:hAnsi="Arial" w:cs="Arial"/>
      <w:b/>
      <w:bCs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">
    <w:name w:val="TEKST"/>
    <w:basedOn w:val="Normalny"/>
    <w:pPr>
      <w:suppressAutoHyphens w:val="0"/>
      <w:spacing w:before="280" w:after="280"/>
      <w:jc w:val="both"/>
    </w:pPr>
    <w:rPr>
      <w:rFonts w:ascii="Calibri" w:hAnsi="Calibri" w:cs="Times New Roman"/>
      <w:spacing w:val="2"/>
      <w:lang w:eastAsia="pl-PL"/>
    </w:rPr>
  </w:style>
  <w:style w:type="paragraph" w:customStyle="1" w:styleId="WW-Lista2">
    <w:name w:val="WW-Lista 2"/>
    <w:basedOn w:val="Normalny"/>
    <w:rsid w:val="00B45AFB"/>
    <w:pPr>
      <w:numPr>
        <w:numId w:val="14"/>
      </w:numPr>
      <w:spacing w:after="120" w:line="360" w:lineRule="auto"/>
      <w:jc w:val="both"/>
    </w:pPr>
    <w:rPr>
      <w:rFonts w:ascii="Times New Roman" w:hAnsi="Times New Roman" w:cs="Times New Roman"/>
      <w:szCs w:val="20"/>
      <w:lang w:eastAsia="ar-SA"/>
    </w:rPr>
  </w:style>
  <w:style w:type="character" w:styleId="Uwydatnienie">
    <w:name w:val="Emphasis"/>
    <w:qFormat/>
    <w:rsid w:val="001C6538"/>
    <w:rPr>
      <w:i/>
      <w:iCs/>
    </w:rPr>
  </w:style>
  <w:style w:type="paragraph" w:customStyle="1" w:styleId="Tekstpodstawowy21">
    <w:name w:val="Tekst podstawowy 21"/>
    <w:basedOn w:val="Normalny"/>
    <w:rsid w:val="00D775E9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210">
    <w:name w:val="tekstpodstawowy21"/>
    <w:basedOn w:val="Normalny"/>
    <w:rsid w:val="00D775E9"/>
    <w:pPr>
      <w:suppressAutoHyphens w:val="0"/>
      <w:jc w:val="both"/>
    </w:pPr>
    <w:rPr>
      <w:rFonts w:ascii="Times New Roman" w:hAnsi="Times New Roman" w:cs="Times New Roman"/>
      <w:sz w:val="22"/>
      <w:szCs w:val="22"/>
      <w:lang w:eastAsia="pl-PL"/>
    </w:rPr>
  </w:style>
  <w:style w:type="paragraph" w:customStyle="1" w:styleId="Zwykytekst3">
    <w:name w:val="Zwykły tekst3"/>
    <w:basedOn w:val="Normalny"/>
    <w:rsid w:val="00E95175"/>
    <w:pPr>
      <w:numPr>
        <w:numId w:val="16"/>
      </w:numPr>
      <w:tabs>
        <w:tab w:val="left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ar-SA"/>
    </w:rPr>
  </w:style>
  <w:style w:type="paragraph" w:customStyle="1" w:styleId="1">
    <w:name w:val="1"/>
    <w:basedOn w:val="Normalny"/>
    <w:rsid w:val="001211BA"/>
    <w:pPr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D70D9C"/>
    <w:rPr>
      <w:rFonts w:ascii="Arial" w:hAnsi="Arial" w:cs="Arial"/>
      <w:sz w:val="24"/>
      <w:szCs w:val="24"/>
      <w:lang w:eastAsia="zh-CN"/>
    </w:rPr>
  </w:style>
  <w:style w:type="character" w:styleId="Numerstrony">
    <w:name w:val="page number"/>
    <w:rsid w:val="00D70D9C"/>
  </w:style>
  <w:style w:type="paragraph" w:styleId="Tekstpodstawowywcity">
    <w:name w:val="Body Text Indent"/>
    <w:basedOn w:val="Normalny"/>
    <w:link w:val="TekstpodstawowywcityZnak"/>
    <w:rsid w:val="00D70D9C"/>
    <w:pPr>
      <w:suppressAutoHyphens w:val="0"/>
      <w:spacing w:after="120"/>
      <w:ind w:left="283"/>
    </w:pPr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70D9C"/>
    <w:rPr>
      <w:sz w:val="24"/>
      <w:szCs w:val="24"/>
    </w:rPr>
  </w:style>
  <w:style w:type="paragraph" w:customStyle="1" w:styleId="Tekstpodstawowy31">
    <w:name w:val="Tekst podstawowy 31"/>
    <w:basedOn w:val="Normalny"/>
    <w:rsid w:val="00D70D9C"/>
    <w:pPr>
      <w:jc w:val="both"/>
    </w:pPr>
    <w:rPr>
      <w:rFonts w:ascii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70D9C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70D9C"/>
    <w:rPr>
      <w:rFonts w:ascii="Arial" w:hAnsi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D70D9C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rsid w:val="00D70D9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0D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D70D9C"/>
    <w:pPr>
      <w:jc w:val="center"/>
    </w:pPr>
    <w:rPr>
      <w:rFonts w:ascii="Comic Sans MS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D70D9C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D70D9C"/>
    <w:pPr>
      <w:suppressAutoHyphens w:val="0"/>
      <w:spacing w:after="60"/>
      <w:jc w:val="center"/>
      <w:outlineLvl w:val="1"/>
    </w:pPr>
    <w:rPr>
      <w:lang w:eastAsia="pl-PL"/>
    </w:rPr>
  </w:style>
  <w:style w:type="character" w:customStyle="1" w:styleId="PodtytuZnak">
    <w:name w:val="Podtytuł Znak"/>
    <w:link w:val="Podtytu"/>
    <w:rsid w:val="00D70D9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0D9C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D70D9C"/>
    <w:rPr>
      <w:rFonts w:ascii="Arial" w:hAnsi="Arial"/>
      <w:sz w:val="24"/>
      <w:szCs w:val="24"/>
    </w:rPr>
  </w:style>
  <w:style w:type="paragraph" w:customStyle="1" w:styleId="awciety">
    <w:name w:val="a) wciety"/>
    <w:basedOn w:val="Normalny"/>
    <w:rsid w:val="00D70D9C"/>
    <w:pPr>
      <w:snapToGrid w:val="0"/>
      <w:spacing w:line="258" w:lineRule="atLeast"/>
      <w:ind w:left="567" w:hanging="238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70D9C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70D9C"/>
    <w:rPr>
      <w:rFonts w:ascii="Arial" w:hAnsi="Arial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0D9C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0D9C"/>
  </w:style>
  <w:style w:type="paragraph" w:styleId="NormalnyWeb">
    <w:name w:val="Normal (Web)"/>
    <w:basedOn w:val="Normalny"/>
    <w:uiPriority w:val="99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D70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D70D9C"/>
    <w:pPr>
      <w:suppressAutoHyphens w:val="0"/>
      <w:spacing w:before="200" w:after="400"/>
    </w:pPr>
    <w:rPr>
      <w:rFonts w:ascii="Tahoma" w:hAnsi="Tahoma" w:cs="Tahoma"/>
      <w:sz w:val="22"/>
      <w:szCs w:val="22"/>
      <w:lang w:eastAsia="pl-PL"/>
    </w:rPr>
  </w:style>
  <w:style w:type="paragraph" w:customStyle="1" w:styleId="stuffdescription">
    <w:name w:val="stuff_description"/>
    <w:basedOn w:val="Normalny"/>
    <w:rsid w:val="00D70D9C"/>
    <w:pPr>
      <w:suppressAutoHyphens w:val="0"/>
      <w:spacing w:line="312" w:lineRule="auto"/>
    </w:pPr>
    <w:rPr>
      <w:rFonts w:ascii="Tahoma" w:hAnsi="Tahoma" w:cs="Tahoma"/>
      <w:sz w:val="22"/>
      <w:szCs w:val="22"/>
      <w:lang w:eastAsia="pl-PL"/>
    </w:rPr>
  </w:style>
  <w:style w:type="paragraph" w:customStyle="1" w:styleId="ust">
    <w:name w:val="ust"/>
    <w:rsid w:val="00D70D9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70D9C"/>
    <w:pPr>
      <w:suppressAutoHyphens w:val="0"/>
      <w:jc w:val="center"/>
      <w:outlineLvl w:val="0"/>
    </w:pPr>
    <w:rPr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D70D9C"/>
    <w:pPr>
      <w:suppressAutoHyphens w:val="0"/>
    </w:pPr>
    <w:rPr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D70D9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70D9C"/>
    <w:pPr>
      <w:tabs>
        <w:tab w:val="num" w:pos="1247"/>
        <w:tab w:val="num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pl-PL"/>
    </w:rPr>
  </w:style>
  <w:style w:type="character" w:customStyle="1" w:styleId="ZwykytekstZnak">
    <w:name w:val="Zwykły tekst Znak"/>
    <w:link w:val="Zwykytekst"/>
    <w:rsid w:val="00D70D9C"/>
    <w:rPr>
      <w:sz w:val="24"/>
    </w:rPr>
  </w:style>
  <w:style w:type="paragraph" w:customStyle="1" w:styleId="DefaultText1">
    <w:name w:val="Default Text:1"/>
    <w:basedOn w:val="Normalny"/>
    <w:rsid w:val="00D70D9C"/>
    <w:pPr>
      <w:widowControl w:val="0"/>
      <w:autoSpaceDE w:val="0"/>
    </w:pPr>
    <w:rPr>
      <w:rFonts w:ascii="Times New Roman" w:eastAsia="Lucida Sans Unicode" w:hAnsi="Times New Roman" w:cs="Times New Roman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70D9C"/>
    <w:pPr>
      <w:widowControl w:val="0"/>
      <w:ind w:left="142" w:hanging="142"/>
    </w:pPr>
    <w:rPr>
      <w:rFonts w:ascii="Times New Roman" w:eastAsia="Lucida Sans Unicode" w:hAnsi="Times New Roman" w:cs="Times New Roman"/>
      <w:sz w:val="22"/>
      <w:szCs w:val="20"/>
      <w:lang w:eastAsia="pl-PL"/>
    </w:rPr>
  </w:style>
  <w:style w:type="paragraph" w:customStyle="1" w:styleId="10">
    <w:name w:val="1."/>
    <w:basedOn w:val="Normalny"/>
    <w:rsid w:val="00D70D9C"/>
    <w:pPr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70D9C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ind w:left="6804" w:hanging="6804"/>
    </w:pPr>
    <w:rPr>
      <w:rFonts w:ascii="Verdana" w:hAnsi="Verdana" w:cs="Times New Roman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D70D9C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pacing w:line="258" w:lineRule="atLeast"/>
      <w:ind w:left="510" w:hanging="510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D70D9C"/>
    <w:pPr>
      <w:snapToGrid w:val="0"/>
      <w:spacing w:line="258" w:lineRule="atLeast"/>
      <w:ind w:left="272" w:hanging="283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70D9C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D70D9C"/>
    <w:rPr>
      <w:rFonts w:ascii="Arial" w:hAnsi="Arial" w:cs="Arial"/>
      <w:lang w:eastAsia="zh-CN"/>
    </w:rPr>
  </w:style>
  <w:style w:type="paragraph" w:customStyle="1" w:styleId="WW-NormalnyWeb">
    <w:name w:val="WW-Normalny (Web)"/>
    <w:basedOn w:val="Normalny"/>
    <w:rsid w:val="00D70D9C"/>
    <w:pPr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D70D9C"/>
    <w:pPr>
      <w:suppressLineNumbers w:val="0"/>
      <w:tabs>
        <w:tab w:val="clear" w:pos="4819"/>
        <w:tab w:val="clear" w:pos="9638"/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D70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pider-1">
    <w:name w:val="Spider-1"/>
    <w:basedOn w:val="Listanumerowana"/>
    <w:rsid w:val="00D70D9C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D70D9C"/>
    <w:pPr>
      <w:tabs>
        <w:tab w:val="num" w:pos="720"/>
      </w:tabs>
      <w:suppressAutoHyphens w:val="0"/>
      <w:ind w:left="720" w:hanging="363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D70D9C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70D9C"/>
    <w:pPr>
      <w:suppressAutoHyphens w:val="0"/>
      <w:ind w:firstLine="567"/>
      <w:jc w:val="both"/>
    </w:pPr>
    <w:rPr>
      <w:rFonts w:ascii="Times New Roman" w:hAnsi="Times New Roman" w:cs="Times New Roman"/>
      <w:i/>
      <w:szCs w:val="20"/>
      <w:lang w:eastAsia="pl-PL"/>
    </w:rPr>
  </w:style>
  <w:style w:type="paragraph" w:customStyle="1" w:styleId="Zwykytekst1">
    <w:name w:val="Zwykły tekst1"/>
    <w:basedOn w:val="Normalny"/>
    <w:rsid w:val="00D70D9C"/>
    <w:pPr>
      <w:widowControl w:val="0"/>
    </w:pPr>
    <w:rPr>
      <w:rFonts w:ascii="Courier New" w:eastAsia="Lucida Sans Unicode" w:hAnsi="Courier New" w:cs="Times New Roman"/>
      <w:kern w:val="1"/>
      <w:sz w:val="20"/>
      <w:szCs w:val="20"/>
      <w:lang w:eastAsia="pl-PL"/>
    </w:rPr>
  </w:style>
  <w:style w:type="paragraph" w:customStyle="1" w:styleId="tekst0">
    <w:name w:val="tekst"/>
    <w:basedOn w:val="Normalny"/>
    <w:rsid w:val="00D70D9C"/>
    <w:pPr>
      <w:suppressLineNumbers/>
      <w:spacing w:before="60" w:after="60"/>
      <w:jc w:val="both"/>
    </w:pPr>
    <w:rPr>
      <w:rFonts w:ascii="Times New Roman" w:hAnsi="Times New Roman" w:cs="Times New Roman"/>
      <w:lang w:eastAsia="ar-SA"/>
    </w:rPr>
  </w:style>
  <w:style w:type="paragraph" w:customStyle="1" w:styleId="pkt">
    <w:name w:val="pkt"/>
    <w:basedOn w:val="Normalny"/>
    <w:rsid w:val="00D70D9C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3">
    <w:name w:val="Tekst podstawowy 23"/>
    <w:basedOn w:val="Normalny"/>
    <w:rsid w:val="00D70D9C"/>
    <w:pPr>
      <w:widowControl w:val="0"/>
      <w:overflowPunct w:val="0"/>
      <w:autoSpaceDE w:val="0"/>
      <w:ind w:left="993" w:hanging="426"/>
      <w:textAlignment w:val="baseline"/>
    </w:pPr>
    <w:rPr>
      <w:rFonts w:eastAsia="Arial"/>
      <w:sz w:val="22"/>
      <w:szCs w:val="22"/>
      <w:lang w:eastAsia="pl-PL"/>
    </w:rPr>
  </w:style>
  <w:style w:type="paragraph" w:customStyle="1" w:styleId="Tekstpodstawowy32">
    <w:name w:val="Tekst podstawowy 32"/>
    <w:basedOn w:val="Normalny"/>
    <w:rsid w:val="00D70D9C"/>
    <w:pPr>
      <w:spacing w:after="120"/>
    </w:pPr>
    <w:rPr>
      <w:sz w:val="16"/>
      <w:szCs w:val="16"/>
    </w:rPr>
  </w:style>
  <w:style w:type="paragraph" w:customStyle="1" w:styleId="Tekstpodstawowy24">
    <w:name w:val="Tekst podstawowy 24"/>
    <w:basedOn w:val="Normalny"/>
    <w:rsid w:val="00D70D9C"/>
    <w:pPr>
      <w:spacing w:after="120" w:line="480" w:lineRule="auto"/>
    </w:pPr>
  </w:style>
  <w:style w:type="paragraph" w:customStyle="1" w:styleId="pub">
    <w:name w:val="pub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ivpoint">
    <w:name w:val="div.point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99"/>
    <w:qFormat/>
    <w:rsid w:val="00D70D9C"/>
    <w:rPr>
      <w:b/>
      <w:bCs/>
    </w:rPr>
  </w:style>
  <w:style w:type="paragraph" w:customStyle="1" w:styleId="Domylnie">
    <w:name w:val="Domyślnie"/>
    <w:rsid w:val="00D70D9C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D70D9C"/>
    <w:pPr>
      <w:spacing w:after="120"/>
    </w:pPr>
  </w:style>
  <w:style w:type="paragraph" w:customStyle="1" w:styleId="Zwykytekst2">
    <w:name w:val="Zwykły tekst2"/>
    <w:basedOn w:val="Domylnie"/>
    <w:rsid w:val="00D70D9C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D70D9C"/>
    <w:pPr>
      <w:widowControl w:val="0"/>
      <w:tabs>
        <w:tab w:val="center" w:pos="4703"/>
        <w:tab w:val="right" w:pos="9406"/>
      </w:tabs>
    </w:pPr>
    <w:rPr>
      <w:rFonts w:ascii="Times New Roman" w:hAnsi="Times New Roman" w:cs="Times New Roman"/>
      <w:lang w:eastAsia="pl-PL"/>
    </w:rPr>
  </w:style>
  <w:style w:type="paragraph" w:customStyle="1" w:styleId="Akapitzlist10">
    <w:name w:val="Akapit z listą10"/>
    <w:basedOn w:val="Normalny"/>
    <w:rsid w:val="00D70D9C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70D9C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D70D9C"/>
    <w:rPr>
      <w:rFonts w:ascii="Arial" w:hAnsi="Arial"/>
    </w:rPr>
  </w:style>
  <w:style w:type="paragraph" w:customStyle="1" w:styleId="Tekstblokowy1">
    <w:name w:val="Tekst blokowy1"/>
    <w:basedOn w:val="Normalny"/>
    <w:rsid w:val="00D70D9C"/>
    <w:pPr>
      <w:widowContro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D70D9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litera">
    <w:name w:val="litera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normaltableau">
    <w:name w:val="normal_tableau"/>
    <w:basedOn w:val="Normalny"/>
    <w:rsid w:val="00D70D9C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st">
    <w:name w:val="st"/>
    <w:rsid w:val="00D70D9C"/>
  </w:style>
  <w:style w:type="character" w:customStyle="1" w:styleId="citation-linevalidity-valid">
    <w:name w:val="citation-line validity-valid"/>
    <w:rsid w:val="00D70D9C"/>
  </w:style>
  <w:style w:type="character" w:customStyle="1" w:styleId="Znakiwypunktowania">
    <w:name w:val="Znaki wypunktowania"/>
    <w:rsid w:val="00D70D9C"/>
    <w:rPr>
      <w:rFonts w:ascii="OpenSymbol" w:eastAsia="OpenSymbol" w:hAnsi="OpenSymbol" w:cs="OpenSymbol"/>
    </w:rPr>
  </w:style>
  <w:style w:type="character" w:customStyle="1" w:styleId="h1">
    <w:name w:val="h1"/>
    <w:rsid w:val="00D70D9C"/>
  </w:style>
  <w:style w:type="character" w:customStyle="1" w:styleId="FontStyle75">
    <w:name w:val="Font Style75"/>
    <w:rsid w:val="00D70D9C"/>
    <w:rPr>
      <w:rFonts w:ascii="Times New Roman" w:hAnsi="Times New Roman" w:cs="Times New Roman"/>
      <w:color w:val="000000"/>
      <w:sz w:val="18"/>
      <w:szCs w:val="18"/>
    </w:rPr>
  </w:style>
  <w:style w:type="paragraph" w:styleId="Listanumerowana2">
    <w:name w:val="List Number 2"/>
    <w:basedOn w:val="Normalny"/>
    <w:rsid w:val="00D70D9C"/>
    <w:pPr>
      <w:numPr>
        <w:numId w:val="17"/>
      </w:numPr>
      <w:suppressAutoHyphens w:val="0"/>
      <w:contextualSpacing/>
    </w:pPr>
    <w:rPr>
      <w:rFonts w:cs="Times New Roman"/>
      <w:lang w:eastAsia="pl-PL"/>
    </w:rPr>
  </w:style>
  <w:style w:type="paragraph" w:styleId="Listanumerowana3">
    <w:name w:val="List Number 3"/>
    <w:basedOn w:val="Normalny"/>
    <w:rsid w:val="00D70D9C"/>
    <w:pPr>
      <w:numPr>
        <w:numId w:val="18"/>
      </w:numPr>
      <w:suppressAutoHyphens w:val="0"/>
      <w:contextualSpacing/>
    </w:pPr>
    <w:rPr>
      <w:rFonts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70D9C"/>
  </w:style>
  <w:style w:type="character" w:styleId="UyteHipercze">
    <w:name w:val="FollowedHyperlink"/>
    <w:rsid w:val="00D70D9C"/>
    <w:rPr>
      <w:color w:val="800080"/>
      <w:u w:val="single"/>
    </w:rPr>
  </w:style>
  <w:style w:type="character" w:styleId="Odwoanieprzypisukocowego">
    <w:name w:val="endnote reference"/>
    <w:rsid w:val="00D70D9C"/>
    <w:rPr>
      <w:vertAlign w:val="superscript"/>
    </w:rPr>
  </w:style>
  <w:style w:type="character" w:customStyle="1" w:styleId="productname">
    <w:name w:val="productname"/>
    <w:rsid w:val="00D70D9C"/>
    <w:rPr>
      <w:sz w:val="27"/>
      <w:szCs w:val="27"/>
    </w:rPr>
  </w:style>
  <w:style w:type="character" w:customStyle="1" w:styleId="productsku">
    <w:name w:val="productsku"/>
    <w:rsid w:val="00D70D9C"/>
    <w:rPr>
      <w:sz w:val="20"/>
      <w:szCs w:val="20"/>
    </w:rPr>
  </w:style>
  <w:style w:type="character" w:customStyle="1" w:styleId="textbold">
    <w:name w:val="text bold"/>
    <w:rsid w:val="00D70D9C"/>
  </w:style>
  <w:style w:type="character" w:styleId="Odwoaniedokomentarza">
    <w:name w:val="annotation reference"/>
    <w:uiPriority w:val="99"/>
    <w:rsid w:val="00D70D9C"/>
    <w:rPr>
      <w:sz w:val="16"/>
      <w:szCs w:val="16"/>
    </w:rPr>
  </w:style>
  <w:style w:type="character" w:styleId="Odwoanieprzypisudolnego">
    <w:name w:val="footnote reference"/>
    <w:aliases w:val="Footnote Reference Number,Footnote symbol,Footnote"/>
    <w:uiPriority w:val="99"/>
    <w:rsid w:val="00D70D9C"/>
    <w:rPr>
      <w:vertAlign w:val="superscript"/>
    </w:rPr>
  </w:style>
  <w:style w:type="character" w:customStyle="1" w:styleId="article1">
    <w:name w:val="article1"/>
    <w:rsid w:val="00D70D9C"/>
    <w:rPr>
      <w:rFonts w:ascii="Verdana" w:hAnsi="Verdana" w:hint="default"/>
      <w:color w:val="111111"/>
      <w:sz w:val="20"/>
      <w:szCs w:val="20"/>
    </w:rPr>
  </w:style>
  <w:style w:type="character" w:customStyle="1" w:styleId="Nagwek7Znak">
    <w:name w:val="Nagłówek 7 Znak"/>
    <w:link w:val="Nagwek7"/>
    <w:rsid w:val="00D70D9C"/>
    <w:rPr>
      <w:sz w:val="24"/>
      <w:szCs w:val="24"/>
      <w:lang w:eastAsia="zh-CN"/>
    </w:rPr>
  </w:style>
  <w:style w:type="paragraph" w:customStyle="1" w:styleId="h1maintyt">
    <w:name w:val="h1.maintyt"/>
    <w:rsid w:val="00D70D9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D70D9C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D70D9C"/>
    <w:rPr>
      <w:rFonts w:ascii="Arial" w:hAnsi="Arial" w:cs="Arial"/>
      <w:sz w:val="24"/>
      <w:szCs w:val="24"/>
      <w:lang w:eastAsia="zh-CN"/>
    </w:rPr>
  </w:style>
  <w:style w:type="paragraph" w:customStyle="1" w:styleId="CM3">
    <w:name w:val="CM3"/>
    <w:basedOn w:val="Normalny"/>
    <w:next w:val="Normalny"/>
    <w:rsid w:val="00D70D9C"/>
    <w:pPr>
      <w:suppressAutoHyphens w:val="0"/>
      <w:autoSpaceDE w:val="0"/>
      <w:autoSpaceDN w:val="0"/>
      <w:adjustRightInd w:val="0"/>
    </w:pPr>
    <w:rPr>
      <w:rFonts w:ascii="EUAlbertina" w:hAnsi="EUAlbertina" w:cs="Times New Roman"/>
      <w:lang w:eastAsia="pl-PL"/>
    </w:rPr>
  </w:style>
  <w:style w:type="paragraph" w:customStyle="1" w:styleId="punkt">
    <w:name w:val="punk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2">
    <w:name w:val="Tabela - Siatka2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0D9C"/>
  </w:style>
  <w:style w:type="character" w:customStyle="1" w:styleId="WW8Num5z3">
    <w:name w:val="WW8Num5z3"/>
    <w:rsid w:val="00D70D9C"/>
    <w:rPr>
      <w:b w:val="0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D70D9C"/>
  </w:style>
  <w:style w:type="character" w:customStyle="1" w:styleId="WW8Num17z4">
    <w:name w:val="WW8Num17z4"/>
    <w:rsid w:val="00D70D9C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sid w:val="00D70D9C"/>
    <w:rPr>
      <w:rFonts w:ascii="Courier New" w:hAnsi="Courier New"/>
    </w:rPr>
  </w:style>
  <w:style w:type="character" w:customStyle="1" w:styleId="WW8Num30z2">
    <w:name w:val="WW8Num30z2"/>
    <w:rsid w:val="00D70D9C"/>
    <w:rPr>
      <w:rFonts w:ascii="Wingdings" w:hAnsi="Wingdings"/>
    </w:rPr>
  </w:style>
  <w:style w:type="character" w:customStyle="1" w:styleId="WW8Num30z3">
    <w:name w:val="WW8Num30z3"/>
    <w:rsid w:val="00D70D9C"/>
    <w:rPr>
      <w:rFonts w:ascii="Symbol" w:hAnsi="Symbol"/>
    </w:rPr>
  </w:style>
  <w:style w:type="character" w:customStyle="1" w:styleId="WW8Num31z1">
    <w:name w:val="WW8Num31z1"/>
    <w:rsid w:val="00D70D9C"/>
    <w:rPr>
      <w:rFonts w:ascii="Wingdings" w:hAnsi="Wingdings"/>
    </w:rPr>
  </w:style>
  <w:style w:type="character" w:customStyle="1" w:styleId="WW8Num31z2">
    <w:name w:val="WW8Num31z2"/>
    <w:rsid w:val="00D70D9C"/>
    <w:rPr>
      <w:b w:val="0"/>
    </w:rPr>
  </w:style>
  <w:style w:type="character" w:customStyle="1" w:styleId="WW8Num36z1">
    <w:name w:val="WW8Num36z1"/>
    <w:rsid w:val="00D70D9C"/>
    <w:rPr>
      <w:b w:val="0"/>
    </w:rPr>
  </w:style>
  <w:style w:type="character" w:customStyle="1" w:styleId="WW8Num37z1">
    <w:name w:val="WW8Num37z1"/>
    <w:rsid w:val="00D70D9C"/>
    <w:rPr>
      <w:rFonts w:ascii="Courier New" w:hAnsi="Courier New" w:cs="Courier New"/>
    </w:rPr>
  </w:style>
  <w:style w:type="character" w:customStyle="1" w:styleId="WW8Num37z2">
    <w:name w:val="WW8Num37z2"/>
    <w:rsid w:val="00D70D9C"/>
    <w:rPr>
      <w:rFonts w:ascii="Wingdings" w:hAnsi="Wingdings"/>
    </w:rPr>
  </w:style>
  <w:style w:type="character" w:customStyle="1" w:styleId="WW8Num38z1">
    <w:name w:val="WW8Num38z1"/>
    <w:rsid w:val="00D70D9C"/>
    <w:rPr>
      <w:rFonts w:ascii="Courier New" w:hAnsi="Courier New" w:cs="Courier New"/>
    </w:rPr>
  </w:style>
  <w:style w:type="character" w:customStyle="1" w:styleId="WW8Num38z2">
    <w:name w:val="WW8Num38z2"/>
    <w:rsid w:val="00D70D9C"/>
    <w:rPr>
      <w:rFonts w:ascii="Wingdings" w:hAnsi="Wingdings"/>
    </w:rPr>
  </w:style>
  <w:style w:type="character" w:customStyle="1" w:styleId="WW8Num42z2">
    <w:name w:val="WW8Num42z2"/>
    <w:rsid w:val="00D70D9C"/>
    <w:rPr>
      <w:rFonts w:ascii="Wingdings" w:hAnsi="Wingdings"/>
    </w:rPr>
  </w:style>
  <w:style w:type="character" w:customStyle="1" w:styleId="WW8Num56z1">
    <w:name w:val="WW8Num56z1"/>
    <w:rsid w:val="00D70D9C"/>
    <w:rPr>
      <w:rFonts w:ascii="Wingdings" w:hAnsi="Wingdings"/>
    </w:rPr>
  </w:style>
  <w:style w:type="character" w:customStyle="1" w:styleId="WW8Num56z2">
    <w:name w:val="WW8Num56z2"/>
    <w:rsid w:val="00D70D9C"/>
    <w:rPr>
      <w:b w:val="0"/>
    </w:rPr>
  </w:style>
  <w:style w:type="character" w:customStyle="1" w:styleId="WW8Num57z2">
    <w:name w:val="WW8Num57z2"/>
    <w:rsid w:val="00D70D9C"/>
    <w:rPr>
      <w:rFonts w:ascii="Arial" w:hAnsi="Arial" w:cs="Arial"/>
      <w:b w:val="0"/>
      <w:color w:val="auto"/>
      <w:sz w:val="22"/>
      <w:szCs w:val="22"/>
    </w:rPr>
  </w:style>
  <w:style w:type="character" w:customStyle="1" w:styleId="WW8Num60z6">
    <w:name w:val="WW8Num60z6"/>
    <w:rsid w:val="00D70D9C"/>
    <w:rPr>
      <w:rFonts w:ascii="Arial" w:hAnsi="Arial"/>
      <w:b w:val="0"/>
      <w:i w:val="0"/>
    </w:rPr>
  </w:style>
  <w:style w:type="character" w:customStyle="1" w:styleId="WW8Num69z1">
    <w:name w:val="WW8Num69z1"/>
    <w:rsid w:val="00D70D9C"/>
    <w:rPr>
      <w:rFonts w:ascii="Symbol" w:hAnsi="Symbol"/>
      <w:b w:val="0"/>
      <w:i w:val="0"/>
    </w:rPr>
  </w:style>
  <w:style w:type="character" w:customStyle="1" w:styleId="WW8Num70z1">
    <w:name w:val="WW8Num70z1"/>
    <w:rsid w:val="00D70D9C"/>
    <w:rPr>
      <w:rFonts w:ascii="Courier New" w:hAnsi="Courier New" w:cs="Courier New"/>
    </w:rPr>
  </w:style>
  <w:style w:type="character" w:customStyle="1" w:styleId="WW8Num70z2">
    <w:name w:val="WW8Num70z2"/>
    <w:rsid w:val="00D70D9C"/>
    <w:rPr>
      <w:rFonts w:ascii="Wingdings" w:hAnsi="Wingdings"/>
    </w:rPr>
  </w:style>
  <w:style w:type="character" w:customStyle="1" w:styleId="WW8Num74z2">
    <w:name w:val="WW8Num74z2"/>
    <w:rsid w:val="00D70D9C"/>
    <w:rPr>
      <w:b w:val="0"/>
    </w:rPr>
  </w:style>
  <w:style w:type="character" w:customStyle="1" w:styleId="WW8Num88z1">
    <w:name w:val="WW8Num88z1"/>
    <w:rsid w:val="00D70D9C"/>
    <w:rPr>
      <w:b w:val="0"/>
    </w:rPr>
  </w:style>
  <w:style w:type="character" w:customStyle="1" w:styleId="WW8Num90z1">
    <w:name w:val="WW8Num90z1"/>
    <w:rsid w:val="00D70D9C"/>
    <w:rPr>
      <w:rFonts w:ascii="Courier New" w:hAnsi="Courier New"/>
    </w:rPr>
  </w:style>
  <w:style w:type="character" w:customStyle="1" w:styleId="WW8Num90z2">
    <w:name w:val="WW8Num90z2"/>
    <w:rsid w:val="00D70D9C"/>
    <w:rPr>
      <w:rFonts w:ascii="Wingdings" w:hAnsi="Wingdings"/>
    </w:rPr>
  </w:style>
  <w:style w:type="character" w:customStyle="1" w:styleId="WW8Num91z4">
    <w:name w:val="WW8Num91z4"/>
    <w:rsid w:val="00D70D9C"/>
    <w:rPr>
      <w:b w:val="0"/>
      <w:i w:val="0"/>
    </w:rPr>
  </w:style>
  <w:style w:type="character" w:customStyle="1" w:styleId="WW8Num92z1">
    <w:name w:val="WW8Num92z1"/>
    <w:rsid w:val="00D70D9C"/>
    <w:rPr>
      <w:b w:val="0"/>
    </w:rPr>
  </w:style>
  <w:style w:type="character" w:customStyle="1" w:styleId="Znakiprzypiswdolnych">
    <w:name w:val="Znaki przypisów dolnych"/>
    <w:qFormat/>
    <w:rsid w:val="00D70D9C"/>
    <w:rPr>
      <w:vertAlign w:val="superscript"/>
    </w:rPr>
  </w:style>
  <w:style w:type="character" w:customStyle="1" w:styleId="ZnakZnak">
    <w:name w:val="Znak Znak"/>
    <w:rsid w:val="00D70D9C"/>
  </w:style>
  <w:style w:type="character" w:styleId="HTML-cytat">
    <w:name w:val="HTML Cite"/>
    <w:rsid w:val="00D70D9C"/>
    <w:rPr>
      <w:i/>
      <w:iCs/>
    </w:rPr>
  </w:style>
  <w:style w:type="paragraph" w:customStyle="1" w:styleId="Podpis1">
    <w:name w:val="Podpis1"/>
    <w:basedOn w:val="Normalny"/>
    <w:rsid w:val="00D70D9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podstawowywcity32">
    <w:name w:val="Tekst podstawowy wcięty 32"/>
    <w:basedOn w:val="Normalny"/>
    <w:rsid w:val="00D70D9C"/>
    <w:pPr>
      <w:spacing w:after="120"/>
      <w:ind w:left="283"/>
    </w:pPr>
    <w:rPr>
      <w:rFonts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70D9C"/>
    <w:pPr>
      <w:tabs>
        <w:tab w:val="left" w:pos="720"/>
      </w:tabs>
      <w:ind w:left="720" w:hanging="363"/>
    </w:pPr>
    <w:rPr>
      <w:rFonts w:ascii="Times New Roman" w:hAnsi="Times New Roman" w:cs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7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D70D9C"/>
    <w:rPr>
      <w:rFonts w:ascii="Courier New" w:hAnsi="Courier New"/>
      <w:lang w:val="x-none" w:eastAsia="ar-SA"/>
    </w:rPr>
  </w:style>
  <w:style w:type="paragraph" w:customStyle="1" w:styleId="Zawartoramki">
    <w:name w:val="Zawartość ramki"/>
    <w:basedOn w:val="Tekstpodstawowy"/>
    <w:rsid w:val="00D70D9C"/>
    <w:pPr>
      <w:spacing w:after="120" w:line="240" w:lineRule="auto"/>
    </w:pPr>
    <w:rPr>
      <w:rFonts w:cs="Times New Roman"/>
      <w:lang w:eastAsia="ar-SA"/>
    </w:rPr>
  </w:style>
  <w:style w:type="character" w:customStyle="1" w:styleId="bold">
    <w:name w:val="bold"/>
    <w:rsid w:val="00D70D9C"/>
  </w:style>
  <w:style w:type="character" w:customStyle="1" w:styleId="arrow-blue">
    <w:name w:val="arrow-blue"/>
    <w:rsid w:val="00D70D9C"/>
  </w:style>
  <w:style w:type="character" w:customStyle="1" w:styleId="yes">
    <w:name w:val="yes"/>
    <w:rsid w:val="00D70D9C"/>
  </w:style>
  <w:style w:type="paragraph" w:customStyle="1" w:styleId="tekstinformacji">
    <w:name w:val="tekst informacji"/>
    <w:basedOn w:val="Normalny"/>
    <w:uiPriority w:val="99"/>
    <w:rsid w:val="00D70D9C"/>
    <w:pPr>
      <w:tabs>
        <w:tab w:val="left" w:pos="567"/>
      </w:tabs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med1">
    <w:name w:val="med1"/>
    <w:rsid w:val="00D70D9C"/>
    <w:rPr>
      <w:rFonts w:cs="Times New Roman"/>
    </w:rPr>
  </w:style>
  <w:style w:type="paragraph" w:customStyle="1" w:styleId="pmainpub">
    <w:name w:val="p.mainpub"/>
    <w:rsid w:val="00D70D9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rticletitle">
    <w:name w:val="articletitle"/>
    <w:rsid w:val="00D70D9C"/>
  </w:style>
  <w:style w:type="character" w:customStyle="1" w:styleId="footnote">
    <w:name w:val="footnote"/>
    <w:rsid w:val="00D70D9C"/>
  </w:style>
  <w:style w:type="paragraph" w:styleId="Poprawka">
    <w:name w:val="Revision"/>
    <w:hidden/>
    <w:uiPriority w:val="99"/>
    <w:semiHidden/>
    <w:rsid w:val="00D70D9C"/>
    <w:rPr>
      <w:rFonts w:ascii="Arial" w:hAnsi="Arial"/>
      <w:sz w:val="24"/>
      <w:szCs w:val="24"/>
      <w:lang w:eastAsia="ar-SA"/>
    </w:rPr>
  </w:style>
  <w:style w:type="character" w:customStyle="1" w:styleId="text">
    <w:name w:val="text"/>
    <w:rsid w:val="00D70D9C"/>
  </w:style>
  <w:style w:type="table" w:customStyle="1" w:styleId="Tabela-Siatka3">
    <w:name w:val="Tabela - Siatka3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70D9C"/>
  </w:style>
  <w:style w:type="paragraph" w:customStyle="1" w:styleId="Normalny1">
    <w:name w:val="Normalny1"/>
    <w:qFormat/>
    <w:rsid w:val="00D70D9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D70D9C"/>
    <w:rPr>
      <w:rFonts w:ascii="Arial" w:hAnsi="Arial" w:cs="Arial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D70D9C"/>
    <w:rPr>
      <w:rFonts w:ascii="Arial" w:hAnsi="Arial" w:cs="Arial"/>
      <w:b/>
      <w:bCs/>
      <w:i/>
      <w:iCs/>
      <w:sz w:val="28"/>
      <w:szCs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D70D9C"/>
  </w:style>
  <w:style w:type="paragraph" w:customStyle="1" w:styleId="Style23">
    <w:name w:val="Style23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Times New Roman"/>
      <w:lang w:eastAsia="pl-PL"/>
    </w:rPr>
  </w:style>
  <w:style w:type="character" w:customStyle="1" w:styleId="FontStyle74">
    <w:name w:val="Font Style74"/>
    <w:rsid w:val="00D70D9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4">
    <w:name w:val="Style24"/>
    <w:basedOn w:val="Normalny"/>
    <w:rsid w:val="00D70D9C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eastAsia="pl-PL"/>
    </w:rPr>
  </w:style>
  <w:style w:type="paragraph" w:customStyle="1" w:styleId="Style26">
    <w:name w:val="Style26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40" w:lineRule="exact"/>
      <w:ind w:hanging="360"/>
      <w:jc w:val="both"/>
    </w:pPr>
    <w:rPr>
      <w:rFonts w:ascii="Times New Roman" w:hAnsi="Times New Roman" w:cs="Times New Roman"/>
      <w:lang w:eastAsia="pl-PL"/>
    </w:rPr>
  </w:style>
  <w:style w:type="paragraph" w:customStyle="1" w:styleId="Style10">
    <w:name w:val="Style10"/>
    <w:basedOn w:val="Normalny"/>
    <w:uiPriority w:val="99"/>
    <w:rsid w:val="00D70D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5225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9">
    <w:name w:val="Body text (2) + 9"/>
    <w:rsid w:val="006B6905"/>
    <w:rPr>
      <w:rFonts w:ascii="Times New Roman" w:hAnsi="Times New Roman" w:cs="Times New Roman"/>
      <w:b w:val="0"/>
      <w:spacing w:val="0"/>
      <w:sz w:val="19"/>
    </w:rPr>
  </w:style>
  <w:style w:type="paragraph" w:customStyle="1" w:styleId="Bezodstpw1">
    <w:name w:val="Bez odstępów1"/>
    <w:rsid w:val="001A6FD0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numbering" w:customStyle="1" w:styleId="Bezlisty4">
    <w:name w:val="Bez listy4"/>
    <w:next w:val="Bezlisty"/>
    <w:uiPriority w:val="99"/>
    <w:semiHidden/>
    <w:unhideWhenUsed/>
    <w:rsid w:val="009F678D"/>
  </w:style>
  <w:style w:type="character" w:customStyle="1" w:styleId="Nagwek1Znak">
    <w:name w:val="Nagłówek 1 Znak"/>
    <w:link w:val="Nagwek1"/>
    <w:rsid w:val="009F678D"/>
    <w:rPr>
      <w:rFonts w:ascii="Arial" w:hAnsi="Arial"/>
      <w:sz w:val="28"/>
      <w:u w:val="single"/>
      <w:lang w:val="x-none" w:eastAsia="zh-CN"/>
    </w:rPr>
  </w:style>
  <w:style w:type="character" w:customStyle="1" w:styleId="Nagwek3Znak">
    <w:name w:val="Nagłówek 3 Znak"/>
    <w:link w:val="Nagwek3"/>
    <w:rsid w:val="009F678D"/>
    <w:rPr>
      <w:rFonts w:ascii="Arial" w:hAnsi="Arial"/>
      <w:b/>
      <w:color w:val="0000FF"/>
      <w:sz w:val="28"/>
      <w:lang w:val="x-none" w:eastAsia="zh-CN"/>
    </w:rPr>
  </w:style>
  <w:style w:type="character" w:customStyle="1" w:styleId="Nagwek4Znak">
    <w:name w:val="Nagłówek 4 Znak"/>
    <w:link w:val="Nagwek4"/>
    <w:rsid w:val="009F678D"/>
    <w:rPr>
      <w:rFonts w:ascii="Arial" w:hAnsi="Arial"/>
      <w:sz w:val="28"/>
      <w:lang w:val="x-none" w:eastAsia="zh-CN"/>
    </w:rPr>
  </w:style>
  <w:style w:type="character" w:customStyle="1" w:styleId="Nagwek5Znak">
    <w:name w:val="Nagłówek 5 Znak"/>
    <w:link w:val="Nagwek5"/>
    <w:rsid w:val="009F678D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9F678D"/>
    <w:rPr>
      <w:b/>
      <w:bCs/>
      <w:sz w:val="22"/>
      <w:szCs w:val="22"/>
      <w:lang w:val="x-none" w:eastAsia="zh-CN"/>
    </w:rPr>
  </w:style>
  <w:style w:type="character" w:customStyle="1" w:styleId="Nagwek8Znak">
    <w:name w:val="Nagłówek 8 Znak"/>
    <w:link w:val="Nagwek8"/>
    <w:rsid w:val="009F678D"/>
    <w:rPr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9F678D"/>
    <w:rPr>
      <w:rFonts w:ascii="Arial" w:hAnsi="Arial"/>
      <w:b/>
      <w:bCs/>
      <w:color w:val="0000FF"/>
      <w:sz w:val="24"/>
      <w:lang w:val="x-none" w:eastAsia="zh-CN"/>
    </w:rPr>
  </w:style>
  <w:style w:type="numbering" w:customStyle="1" w:styleId="Bezlisty12">
    <w:name w:val="Bez listy12"/>
    <w:next w:val="Bezlisty"/>
    <w:uiPriority w:val="99"/>
    <w:semiHidden/>
    <w:unhideWhenUsed/>
    <w:rsid w:val="009F678D"/>
  </w:style>
  <w:style w:type="character" w:customStyle="1" w:styleId="TekstdymkaZnak1">
    <w:name w:val="Tekst dymka Znak1"/>
    <w:link w:val="Tekstdymka"/>
    <w:rsid w:val="009F678D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link w:val="Tematkomentarza"/>
    <w:rsid w:val="009F678D"/>
    <w:rPr>
      <w:rFonts w:ascii="Arial" w:hAnsi="Arial" w:cs="Arial"/>
      <w:b/>
      <w:bCs/>
      <w:lang w:eastAsia="zh-CN"/>
    </w:rPr>
  </w:style>
  <w:style w:type="table" w:customStyle="1" w:styleId="Tabela-Siatka4">
    <w:name w:val="Tabela - Siatka4"/>
    <w:basedOn w:val="Standardowy"/>
    <w:next w:val="Tabela-Siatka"/>
    <w:rsid w:val="009F67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F678D"/>
  </w:style>
  <w:style w:type="table" w:customStyle="1" w:styleId="Tabela-Siatka21">
    <w:name w:val="Tabela - Siatka2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F678D"/>
  </w:style>
  <w:style w:type="numbering" w:customStyle="1" w:styleId="Bezlisty1111">
    <w:name w:val="Bez listy1111"/>
    <w:next w:val="Bezlisty"/>
    <w:uiPriority w:val="99"/>
    <w:semiHidden/>
    <w:unhideWhenUsed/>
    <w:rsid w:val="009F678D"/>
  </w:style>
  <w:style w:type="table" w:customStyle="1" w:styleId="Tabela-Siatka31">
    <w:name w:val="Tabela - Siatka3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9F678D"/>
  </w:style>
  <w:style w:type="numbering" w:customStyle="1" w:styleId="Bezlisty31">
    <w:name w:val="Bez listy31"/>
    <w:next w:val="Bezlisty"/>
    <w:uiPriority w:val="99"/>
    <w:semiHidden/>
    <w:unhideWhenUsed/>
    <w:rsid w:val="009F678D"/>
  </w:style>
  <w:style w:type="character" w:customStyle="1" w:styleId="MapadokumentuZnak">
    <w:name w:val="Mapa dokumentu Znak"/>
    <w:link w:val="Mapadokumentu"/>
    <w:semiHidden/>
    <w:rsid w:val="009F678D"/>
    <w:rPr>
      <w:rFonts w:ascii="Tahoma" w:hAnsi="Tahoma" w:cs="Tahoma"/>
      <w:shd w:val="clear" w:color="auto" w:fill="000080"/>
      <w:lang w:eastAsia="zh-CN"/>
    </w:rPr>
  </w:style>
  <w:style w:type="paragraph" w:customStyle="1" w:styleId="Bezodstpw10">
    <w:name w:val="Bez odstępów10"/>
    <w:rsid w:val="009F678D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character" w:customStyle="1" w:styleId="alb">
    <w:name w:val="a_lb"/>
    <w:rsid w:val="00EF337B"/>
  </w:style>
  <w:style w:type="character" w:customStyle="1" w:styleId="fn-ref">
    <w:name w:val="fn-ref"/>
    <w:rsid w:val="00EF337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430673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48AF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48AF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C7824"/>
    <w:pPr>
      <w:widowControl w:val="0"/>
      <w:numPr>
        <w:numId w:val="42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Domylnaczcionkaakapitu3">
    <w:name w:val="Domyślna czcionka akapitu3"/>
    <w:rsid w:val="0039286E"/>
  </w:style>
  <w:style w:type="character" w:customStyle="1" w:styleId="fontstyle01">
    <w:name w:val="fontstyle01"/>
    <w:rsid w:val="00FD20C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D20C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85779C"/>
    <w:rPr>
      <w:color w:val="605E5C"/>
      <w:shd w:val="clear" w:color="auto" w:fill="E1DFDD"/>
    </w:rPr>
  </w:style>
  <w:style w:type="character" w:customStyle="1" w:styleId="Domylnaczcionkaakapitu5">
    <w:name w:val="Domyślna czcionka akapitu5"/>
    <w:rsid w:val="009B2139"/>
  </w:style>
  <w:style w:type="character" w:customStyle="1" w:styleId="Bodytext">
    <w:name w:val="Body text_"/>
    <w:link w:val="Tekstpodstawowy4"/>
    <w:uiPriority w:val="99"/>
    <w:qFormat/>
    <w:rsid w:val="003030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uiPriority w:val="99"/>
    <w:qFormat/>
    <w:rsid w:val="003030DD"/>
    <w:pPr>
      <w:shd w:val="clear" w:color="auto" w:fill="FFFFFF"/>
      <w:spacing w:before="120" w:after="300" w:line="0" w:lineRule="atLeast"/>
      <w:ind w:hanging="480"/>
    </w:pPr>
    <w:rPr>
      <w:rFonts w:eastAsia="Arial"/>
      <w:sz w:val="21"/>
      <w:szCs w:val="21"/>
      <w:lang w:eastAsia="pl-PL"/>
    </w:rPr>
  </w:style>
  <w:style w:type="character" w:customStyle="1" w:styleId="Heading414">
    <w:name w:val="Heading #414"/>
    <w:qFormat/>
    <w:rsid w:val="00A16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44">
    <w:name w:val="Heading #44"/>
    <w:qFormat/>
    <w:rsid w:val="00FA0A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zeinternetowe">
    <w:name w:val="Łącze internetowe"/>
    <w:uiPriority w:val="99"/>
    <w:rsid w:val="00A8755B"/>
    <w:rPr>
      <w:rFonts w:cs="Times New Roman"/>
      <w:color w:val="0563C1"/>
      <w:u w:val="single"/>
    </w:rPr>
  </w:style>
  <w:style w:type="character" w:customStyle="1" w:styleId="alb-s">
    <w:name w:val="a_lb-s"/>
    <w:rsid w:val="00826C63"/>
  </w:style>
  <w:style w:type="character" w:customStyle="1" w:styleId="cf01">
    <w:name w:val="cf01"/>
    <w:basedOn w:val="Domylnaczcionkaakapitu"/>
    <w:rsid w:val="00933F36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0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F6C5F692138409DB3898F15C80E1E" ma:contentTypeVersion="7" ma:contentTypeDescription="Utwórz nowy dokument." ma:contentTypeScope="" ma:versionID="c55d437dcbf2cf21f622cd3dbd770483">
  <xsd:schema xmlns:xsd="http://www.w3.org/2001/XMLSchema" xmlns:xs="http://www.w3.org/2001/XMLSchema" xmlns:p="http://schemas.microsoft.com/office/2006/metadata/properties" xmlns:ns3="e4302f56-40cc-488a-ba68-3ab1100ee700" targetNamespace="http://schemas.microsoft.com/office/2006/metadata/properties" ma:root="true" ma:fieldsID="1db9608043cf780a198311afbaf05968" ns3:_="">
    <xsd:import namespace="e4302f56-40cc-488a-ba68-3ab1100ee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2f56-40cc-488a-ba68-3ab1100e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17F8A-14D5-45BC-AAE5-AB18CA3A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2f56-40cc-488a-ba68-3ab1100ee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3D90C-7A9B-4631-8854-5A936AC41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EE606-BD3D-4991-BB4A-704AA6F33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36C599-7655-4FE2-8CA9-7D728FCBA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Szulakowska</dc:creator>
  <cp:keywords/>
  <cp:lastModifiedBy>Agnieszka Szulakowska</cp:lastModifiedBy>
  <cp:revision>2</cp:revision>
  <cp:lastPrinted>2023-12-14T08:12:00Z</cp:lastPrinted>
  <dcterms:created xsi:type="dcterms:W3CDTF">2024-02-16T11:31:00Z</dcterms:created>
  <dcterms:modified xsi:type="dcterms:W3CDTF">2024-02-16T11:31:00Z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0x010100168F6C5F692138409DB3898F15C80E1E</vt:lpwstr>
  </property>
</Properties>
</file>