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1651450C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B42776">
        <w:rPr>
          <w:rFonts w:ascii="Fira Sans" w:hAnsi="Fira Sans"/>
          <w:noProof/>
          <w:sz w:val="22"/>
          <w:szCs w:val="22"/>
        </w:rPr>
        <w:t>24.05.2023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21755182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42776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B42776" w:rsidRPr="00B42776">
        <w:rPr>
          <w:rFonts w:ascii="Fira Sans" w:hAnsi="Fira Sans"/>
          <w:b/>
          <w:sz w:val="22"/>
          <w:szCs w:val="22"/>
        </w:rPr>
        <w:t>Dostawa akcesoriów okulistycznych jednorazowego użytku dla Oddziału Okulistycznego</w:t>
      </w:r>
      <w:r w:rsidRPr="00B42776">
        <w:rPr>
          <w:rFonts w:ascii="Fira Sans" w:hAnsi="Fira Sans"/>
          <w:b/>
          <w:sz w:val="22"/>
          <w:szCs w:val="22"/>
        </w:rPr>
        <w:t xml:space="preserve">”- nr postępowania </w:t>
      </w:r>
      <w:r w:rsidR="00B42776" w:rsidRPr="00B42776">
        <w:rPr>
          <w:rFonts w:ascii="Fira Sans" w:hAnsi="Fira Sans"/>
          <w:b/>
          <w:sz w:val="22"/>
          <w:szCs w:val="22"/>
        </w:rPr>
        <w:t>49</w:t>
      </w:r>
      <w:r w:rsidRPr="00B42776">
        <w:rPr>
          <w:rFonts w:ascii="Fira Sans" w:hAnsi="Fira Sans"/>
          <w:b/>
          <w:sz w:val="22"/>
          <w:szCs w:val="22"/>
        </w:rPr>
        <w:t>/TP/202</w:t>
      </w:r>
      <w:r w:rsidR="00C071D9" w:rsidRPr="00B42776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05B13808" w14:textId="77777777" w:rsidR="00D23089" w:rsidRDefault="00D23089" w:rsidP="00903B8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FB887CD" w14:textId="77777777" w:rsidR="00112DDE" w:rsidRDefault="00112DDE" w:rsidP="00903B8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BAD742F" w14:textId="77777777" w:rsidR="00112DDE" w:rsidRDefault="00112DDE" w:rsidP="00903B8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18317E4" w14:textId="553E8CD4" w:rsidR="00903B86" w:rsidRDefault="00903B86" w:rsidP="00903B8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Działając na podstawie</w:t>
      </w:r>
      <w:bookmarkStart w:id="0" w:name="_Hlk63335437"/>
      <w:r w:rsidR="00B42776" w:rsidRPr="00B42776">
        <w:rPr>
          <w:rFonts w:ascii="Fira Sans" w:hAnsi="Fira Sans"/>
          <w:b/>
          <w:bCs/>
          <w:sz w:val="22"/>
          <w:szCs w:val="22"/>
        </w:rPr>
        <w:t xml:space="preserve"> </w:t>
      </w:r>
      <w:r w:rsidR="00E95208">
        <w:rPr>
          <w:rFonts w:ascii="Fira Sans" w:hAnsi="Fira Sans"/>
          <w:b/>
          <w:bCs/>
          <w:sz w:val="22"/>
          <w:szCs w:val="22"/>
        </w:rPr>
        <w:t xml:space="preserve">art. </w:t>
      </w:r>
      <w:r w:rsidR="00B256FA" w:rsidRPr="00B42776">
        <w:rPr>
          <w:rFonts w:ascii="Fira Sans" w:hAnsi="Fira Sans"/>
          <w:b/>
          <w:bCs/>
          <w:sz w:val="22"/>
          <w:szCs w:val="22"/>
        </w:rPr>
        <w:t>28</w:t>
      </w:r>
      <w:r w:rsidR="00E95208">
        <w:rPr>
          <w:rFonts w:ascii="Fira Sans" w:hAnsi="Fira Sans"/>
          <w:b/>
          <w:bCs/>
          <w:sz w:val="22"/>
          <w:szCs w:val="22"/>
        </w:rPr>
        <w:t>6</w:t>
      </w:r>
      <w:r w:rsidR="00B256FA" w:rsidRPr="00B42776">
        <w:rPr>
          <w:rFonts w:ascii="Fira Sans" w:hAnsi="Fira Sans"/>
          <w:b/>
          <w:bCs/>
          <w:sz w:val="22"/>
          <w:szCs w:val="22"/>
        </w:rPr>
        <w:t xml:space="preserve"> ust. </w:t>
      </w:r>
      <w:r w:rsidR="00E95208">
        <w:rPr>
          <w:rFonts w:ascii="Fira Sans" w:hAnsi="Fira Sans"/>
          <w:b/>
          <w:bCs/>
          <w:sz w:val="22"/>
          <w:szCs w:val="22"/>
        </w:rPr>
        <w:t>1</w:t>
      </w:r>
      <w:r w:rsidR="001F56C8" w:rsidRPr="00B42776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B42776">
        <w:rPr>
          <w:rFonts w:ascii="Fira Sans" w:hAnsi="Fira Sans"/>
          <w:sz w:val="22"/>
          <w:szCs w:val="22"/>
        </w:rPr>
        <w:t>ustawy</w:t>
      </w:r>
      <w:r w:rsidR="00EE091B" w:rsidRPr="00B42776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42776">
        <w:rPr>
          <w:rFonts w:ascii="Fira Sans" w:hAnsi="Fira Sans"/>
          <w:sz w:val="22"/>
          <w:szCs w:val="22"/>
        </w:rPr>
        <w:t xml:space="preserve">z dnia 11 września 2019 r. - Prawo zamówień publicznych </w:t>
      </w:r>
      <w:r>
        <w:rPr>
          <w:rFonts w:ascii="Fira Sans" w:hAnsi="Fira Sans"/>
          <w:sz w:val="22"/>
          <w:szCs w:val="22"/>
        </w:rPr>
        <w:t xml:space="preserve">Zamawiający informuje, że </w:t>
      </w:r>
      <w:r w:rsidRPr="00743C03">
        <w:rPr>
          <w:rFonts w:ascii="Fira Sans" w:hAnsi="Fira Sans"/>
          <w:sz w:val="22"/>
          <w:szCs w:val="22"/>
        </w:rPr>
        <w:t>dokonuje zmiany w treści SWZ.</w:t>
      </w:r>
    </w:p>
    <w:p w14:paraId="0349A410" w14:textId="77777777" w:rsidR="00903B86" w:rsidRPr="00743C03" w:rsidRDefault="00903B86" w:rsidP="00903B8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D386AD4" w14:textId="1E271629" w:rsidR="00903B86" w:rsidRPr="00B217B3" w:rsidRDefault="00903B86" w:rsidP="00903B86">
      <w:pPr>
        <w:tabs>
          <w:tab w:val="left" w:pos="142"/>
        </w:tabs>
        <w:jc w:val="both"/>
        <w:rPr>
          <w:rFonts w:ascii="Fira Sans" w:hAnsi="Fira Sans"/>
          <w:sz w:val="22"/>
          <w:szCs w:val="22"/>
        </w:rPr>
      </w:pPr>
      <w:r w:rsidRPr="00743C03">
        <w:rPr>
          <w:rFonts w:ascii="Fira Sans" w:hAnsi="Fira Sans"/>
          <w:sz w:val="22"/>
          <w:szCs w:val="22"/>
        </w:rPr>
        <w:t xml:space="preserve">Zamawiający zmienia termin składania ofert </w:t>
      </w:r>
      <w:r w:rsidR="00B665B8">
        <w:rPr>
          <w:rFonts w:ascii="Fira Sans" w:hAnsi="Fira Sans"/>
          <w:sz w:val="22"/>
          <w:szCs w:val="22"/>
        </w:rPr>
        <w:t xml:space="preserve">z dnia 26.05.2023 r. </w:t>
      </w:r>
      <w:r w:rsidRPr="00743C03">
        <w:rPr>
          <w:rFonts w:ascii="Fira Sans" w:hAnsi="Fira Sans"/>
          <w:sz w:val="22"/>
          <w:szCs w:val="22"/>
        </w:rPr>
        <w:t xml:space="preserve">na dzień </w:t>
      </w:r>
      <w:r w:rsidR="00B665B8">
        <w:rPr>
          <w:rFonts w:ascii="Fira Sans" w:hAnsi="Fira Sans"/>
          <w:b/>
          <w:sz w:val="22"/>
          <w:szCs w:val="22"/>
        </w:rPr>
        <w:t>02</w:t>
      </w:r>
      <w:r w:rsidRPr="00743C03">
        <w:rPr>
          <w:rFonts w:ascii="Fira Sans" w:hAnsi="Fira Sans"/>
          <w:b/>
          <w:sz w:val="22"/>
          <w:szCs w:val="22"/>
        </w:rPr>
        <w:t>.</w:t>
      </w:r>
      <w:r w:rsidR="00B665B8">
        <w:rPr>
          <w:rFonts w:ascii="Fira Sans" w:hAnsi="Fira Sans"/>
          <w:b/>
          <w:sz w:val="22"/>
          <w:szCs w:val="22"/>
        </w:rPr>
        <w:t>06</w:t>
      </w:r>
      <w:r w:rsidRPr="00743C03">
        <w:rPr>
          <w:rFonts w:ascii="Fira Sans" w:hAnsi="Fira Sans"/>
          <w:b/>
          <w:sz w:val="22"/>
          <w:szCs w:val="22"/>
        </w:rPr>
        <w:t>.202</w:t>
      </w:r>
      <w:r w:rsidR="00B665B8">
        <w:rPr>
          <w:rFonts w:ascii="Fira Sans" w:hAnsi="Fira Sans"/>
          <w:b/>
          <w:sz w:val="22"/>
          <w:szCs w:val="22"/>
        </w:rPr>
        <w:t>3</w:t>
      </w:r>
      <w:r w:rsidRPr="00743C03">
        <w:rPr>
          <w:rFonts w:ascii="Fira Sans" w:hAnsi="Fira Sans"/>
          <w:b/>
          <w:sz w:val="22"/>
          <w:szCs w:val="22"/>
        </w:rPr>
        <w:t xml:space="preserve"> r</w:t>
      </w:r>
      <w:r w:rsidR="00B665B8">
        <w:rPr>
          <w:rFonts w:ascii="Fira Sans" w:hAnsi="Fira Sans"/>
          <w:b/>
          <w:sz w:val="22"/>
          <w:szCs w:val="22"/>
        </w:rPr>
        <w:t>.</w:t>
      </w:r>
      <w:r w:rsidRPr="00743C03">
        <w:rPr>
          <w:rFonts w:ascii="Fira Sans" w:hAnsi="Fira Sans"/>
          <w:b/>
          <w:sz w:val="22"/>
          <w:szCs w:val="22"/>
        </w:rPr>
        <w:t xml:space="preserve"> </w:t>
      </w:r>
      <w:r w:rsidRPr="00B665B8">
        <w:rPr>
          <w:rFonts w:ascii="Fira Sans" w:hAnsi="Fira Sans"/>
          <w:b/>
          <w:bCs/>
          <w:sz w:val="22"/>
          <w:szCs w:val="22"/>
        </w:rPr>
        <w:t xml:space="preserve">do godz. </w:t>
      </w:r>
      <w:r w:rsidRPr="00743C03">
        <w:rPr>
          <w:rFonts w:ascii="Fira Sans" w:hAnsi="Fira Sans"/>
          <w:b/>
          <w:sz w:val="22"/>
          <w:szCs w:val="22"/>
        </w:rPr>
        <w:t>09:00</w:t>
      </w:r>
      <w:r w:rsidRPr="00743C03">
        <w:rPr>
          <w:rFonts w:ascii="Fira Sans" w:hAnsi="Fira Sans"/>
          <w:sz w:val="22"/>
          <w:szCs w:val="22"/>
        </w:rPr>
        <w:t xml:space="preserve">, a termin otwarcia ofert </w:t>
      </w:r>
      <w:r w:rsidR="00B665B8">
        <w:rPr>
          <w:rFonts w:ascii="Fira Sans" w:hAnsi="Fira Sans"/>
          <w:sz w:val="22"/>
          <w:szCs w:val="22"/>
        </w:rPr>
        <w:t xml:space="preserve">z dnia 26.05.2023 r. </w:t>
      </w:r>
      <w:r w:rsidRPr="00743C03">
        <w:rPr>
          <w:rFonts w:ascii="Fira Sans" w:hAnsi="Fira Sans"/>
          <w:sz w:val="22"/>
          <w:szCs w:val="22"/>
        </w:rPr>
        <w:t xml:space="preserve">na dzień </w:t>
      </w:r>
      <w:r w:rsidR="00B665B8">
        <w:rPr>
          <w:rFonts w:ascii="Fira Sans" w:hAnsi="Fira Sans"/>
          <w:b/>
          <w:sz w:val="22"/>
          <w:szCs w:val="22"/>
        </w:rPr>
        <w:t>02</w:t>
      </w:r>
      <w:r w:rsidRPr="00743C03">
        <w:rPr>
          <w:rFonts w:ascii="Fira Sans" w:hAnsi="Fira Sans"/>
          <w:b/>
          <w:sz w:val="22"/>
          <w:szCs w:val="22"/>
        </w:rPr>
        <w:t>.</w:t>
      </w:r>
      <w:r w:rsidR="00B665B8">
        <w:rPr>
          <w:rFonts w:ascii="Fira Sans" w:hAnsi="Fira Sans"/>
          <w:b/>
          <w:sz w:val="22"/>
          <w:szCs w:val="22"/>
        </w:rPr>
        <w:t>06</w:t>
      </w:r>
      <w:r w:rsidRPr="00743C03">
        <w:rPr>
          <w:rFonts w:ascii="Fira Sans" w:hAnsi="Fira Sans"/>
          <w:b/>
          <w:sz w:val="22"/>
          <w:szCs w:val="22"/>
        </w:rPr>
        <w:t>.</w:t>
      </w:r>
      <w:r w:rsidRPr="00B665B8">
        <w:rPr>
          <w:rFonts w:ascii="Fira Sans" w:hAnsi="Fira Sans"/>
          <w:b/>
          <w:sz w:val="22"/>
          <w:szCs w:val="22"/>
        </w:rPr>
        <w:t>202</w:t>
      </w:r>
      <w:r w:rsidR="00B665B8" w:rsidRPr="00B665B8">
        <w:rPr>
          <w:rFonts w:ascii="Fira Sans" w:hAnsi="Fira Sans"/>
          <w:b/>
          <w:sz w:val="22"/>
          <w:szCs w:val="22"/>
        </w:rPr>
        <w:t>3</w:t>
      </w:r>
      <w:r w:rsidRPr="00B665B8">
        <w:rPr>
          <w:rFonts w:ascii="Fira Sans" w:hAnsi="Fira Sans"/>
          <w:b/>
          <w:sz w:val="22"/>
          <w:szCs w:val="22"/>
        </w:rPr>
        <w:t xml:space="preserve"> r</w:t>
      </w:r>
      <w:r w:rsidR="00B665B8" w:rsidRPr="00B665B8">
        <w:rPr>
          <w:rFonts w:ascii="Fira Sans" w:hAnsi="Fira Sans"/>
          <w:b/>
          <w:sz w:val="22"/>
          <w:szCs w:val="22"/>
        </w:rPr>
        <w:t>.</w:t>
      </w:r>
      <w:r w:rsidRPr="00B665B8">
        <w:rPr>
          <w:rFonts w:ascii="Fira Sans" w:hAnsi="Fira Sans"/>
          <w:b/>
          <w:sz w:val="22"/>
          <w:szCs w:val="22"/>
        </w:rPr>
        <w:t xml:space="preserve"> o godz.</w:t>
      </w:r>
      <w:r w:rsidRPr="00743C03">
        <w:rPr>
          <w:rFonts w:ascii="Fira Sans" w:hAnsi="Fira Sans"/>
          <w:sz w:val="22"/>
          <w:szCs w:val="22"/>
        </w:rPr>
        <w:t xml:space="preserve"> </w:t>
      </w:r>
      <w:r w:rsidRPr="00743C03">
        <w:rPr>
          <w:rFonts w:ascii="Fira Sans" w:hAnsi="Fira Sans"/>
          <w:b/>
          <w:sz w:val="22"/>
          <w:szCs w:val="22"/>
        </w:rPr>
        <w:t>1</w:t>
      </w:r>
      <w:r w:rsidR="00B665B8">
        <w:rPr>
          <w:rFonts w:ascii="Fira Sans" w:hAnsi="Fira Sans"/>
          <w:b/>
          <w:sz w:val="22"/>
          <w:szCs w:val="22"/>
        </w:rPr>
        <w:t>0</w:t>
      </w:r>
      <w:r w:rsidRPr="00743C03">
        <w:rPr>
          <w:rFonts w:ascii="Fira Sans" w:hAnsi="Fira Sans"/>
          <w:b/>
          <w:sz w:val="22"/>
          <w:szCs w:val="22"/>
        </w:rPr>
        <w:t xml:space="preserve">:00. </w:t>
      </w:r>
      <w:r w:rsidRPr="00743C03">
        <w:rPr>
          <w:rFonts w:ascii="Fira Sans" w:hAnsi="Fira Sans"/>
          <w:sz w:val="22"/>
          <w:szCs w:val="22"/>
        </w:rPr>
        <w:t xml:space="preserve">Zmianie ulega </w:t>
      </w:r>
      <w:r w:rsidRPr="00743C03">
        <w:rPr>
          <w:rFonts w:ascii="Fira Sans" w:hAnsi="Fira Sans"/>
          <w:b/>
          <w:bCs/>
          <w:sz w:val="22"/>
          <w:szCs w:val="22"/>
        </w:rPr>
        <w:t>pkt</w:t>
      </w:r>
      <w:r w:rsidRPr="00743C03">
        <w:rPr>
          <w:rFonts w:ascii="Fira Sans" w:hAnsi="Fira Sans"/>
          <w:sz w:val="22"/>
          <w:szCs w:val="22"/>
        </w:rPr>
        <w:t xml:space="preserve"> </w:t>
      </w:r>
      <w:r w:rsidRPr="00743C03">
        <w:rPr>
          <w:rFonts w:ascii="Fira Sans" w:hAnsi="Fira Sans"/>
          <w:b/>
          <w:bCs/>
          <w:sz w:val="22"/>
          <w:szCs w:val="22"/>
        </w:rPr>
        <w:t>1</w:t>
      </w:r>
      <w:r w:rsidR="00B665B8">
        <w:rPr>
          <w:rFonts w:ascii="Fira Sans" w:hAnsi="Fira Sans"/>
          <w:b/>
          <w:bCs/>
          <w:sz w:val="22"/>
          <w:szCs w:val="22"/>
        </w:rPr>
        <w:t>8</w:t>
      </w:r>
      <w:r w:rsidRPr="00743C03">
        <w:rPr>
          <w:rFonts w:ascii="Fira Sans" w:hAnsi="Fira Sans"/>
          <w:b/>
          <w:bCs/>
          <w:sz w:val="22"/>
          <w:szCs w:val="22"/>
        </w:rPr>
        <w:t xml:space="preserve"> i 1</w:t>
      </w:r>
      <w:r w:rsidR="00B665B8">
        <w:rPr>
          <w:rFonts w:ascii="Fira Sans" w:hAnsi="Fira Sans"/>
          <w:b/>
          <w:bCs/>
          <w:sz w:val="22"/>
          <w:szCs w:val="22"/>
        </w:rPr>
        <w:t>9</w:t>
      </w:r>
      <w:r w:rsidRPr="00743C03">
        <w:rPr>
          <w:rFonts w:ascii="Fira Sans" w:hAnsi="Fira Sans"/>
          <w:sz w:val="22"/>
          <w:szCs w:val="22"/>
        </w:rPr>
        <w:t xml:space="preserve"> Instrukcji dla Wykonawców.</w:t>
      </w:r>
    </w:p>
    <w:p w14:paraId="78674185" w14:textId="77777777" w:rsidR="00903B86" w:rsidRDefault="00903B86" w:rsidP="00903B86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2C498AEC" w14:textId="55CC4BBA" w:rsidR="00903B86" w:rsidRPr="00B217B3" w:rsidRDefault="00903B86" w:rsidP="00903B86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743C03">
        <w:rPr>
          <w:rFonts w:ascii="Fira Sans" w:hAnsi="Fira Sans"/>
          <w:bCs/>
          <w:sz w:val="22"/>
          <w:szCs w:val="22"/>
        </w:rPr>
        <w:t xml:space="preserve">Zmianie ulega </w:t>
      </w:r>
      <w:r w:rsidRPr="00743C03">
        <w:rPr>
          <w:rFonts w:ascii="Fira Sans" w:hAnsi="Fira Sans"/>
          <w:b/>
          <w:sz w:val="22"/>
          <w:szCs w:val="22"/>
        </w:rPr>
        <w:t>pkt 13.1</w:t>
      </w:r>
      <w:r w:rsidRPr="00743C03">
        <w:rPr>
          <w:rFonts w:ascii="Fira Sans" w:hAnsi="Fira Sans"/>
          <w:bCs/>
          <w:sz w:val="22"/>
          <w:szCs w:val="22"/>
        </w:rPr>
        <w:t xml:space="preserve"> Instrukcji dla Wykonawców, tj. termin związania ofertą. </w:t>
      </w:r>
      <w:r w:rsidRPr="00743C03">
        <w:rPr>
          <w:rFonts w:ascii="Fira Sans" w:hAnsi="Fira Sans"/>
          <w:b/>
          <w:sz w:val="22"/>
          <w:szCs w:val="22"/>
          <w:u w:val="single"/>
        </w:rPr>
        <w:t>Było</w:t>
      </w:r>
      <w:r w:rsidRPr="00743C03">
        <w:rPr>
          <w:rFonts w:ascii="Fira Sans" w:hAnsi="Fira Sans"/>
          <w:bCs/>
          <w:sz w:val="22"/>
          <w:szCs w:val="22"/>
        </w:rPr>
        <w:t xml:space="preserve"> 2</w:t>
      </w:r>
      <w:r w:rsidR="00B665B8">
        <w:rPr>
          <w:rFonts w:ascii="Fira Sans" w:hAnsi="Fira Sans"/>
          <w:bCs/>
          <w:sz w:val="22"/>
          <w:szCs w:val="22"/>
        </w:rPr>
        <w:t>4</w:t>
      </w:r>
      <w:r w:rsidRPr="00743C03">
        <w:rPr>
          <w:rFonts w:ascii="Fira Sans" w:hAnsi="Fira Sans"/>
          <w:bCs/>
          <w:sz w:val="22"/>
          <w:szCs w:val="22"/>
        </w:rPr>
        <w:t>.</w:t>
      </w:r>
      <w:r w:rsidR="00B665B8">
        <w:rPr>
          <w:rFonts w:ascii="Fira Sans" w:hAnsi="Fira Sans"/>
          <w:bCs/>
          <w:sz w:val="22"/>
          <w:szCs w:val="22"/>
        </w:rPr>
        <w:t>06</w:t>
      </w:r>
      <w:r w:rsidRPr="00743C03">
        <w:rPr>
          <w:rFonts w:ascii="Fira Sans" w:hAnsi="Fira Sans"/>
          <w:bCs/>
          <w:sz w:val="22"/>
          <w:szCs w:val="22"/>
        </w:rPr>
        <w:t>.202</w:t>
      </w:r>
      <w:r w:rsidR="00B665B8">
        <w:rPr>
          <w:rFonts w:ascii="Fira Sans" w:hAnsi="Fira Sans"/>
          <w:bCs/>
          <w:sz w:val="22"/>
          <w:szCs w:val="22"/>
        </w:rPr>
        <w:t xml:space="preserve">3 </w:t>
      </w:r>
      <w:r w:rsidRPr="00743C03">
        <w:rPr>
          <w:rFonts w:ascii="Fira Sans" w:hAnsi="Fira Sans"/>
          <w:bCs/>
          <w:sz w:val="22"/>
          <w:szCs w:val="22"/>
        </w:rPr>
        <w:t xml:space="preserve">r., </w:t>
      </w:r>
      <w:r w:rsidRPr="00743C03">
        <w:rPr>
          <w:rFonts w:ascii="Fira Sans" w:hAnsi="Fira Sans"/>
          <w:b/>
          <w:sz w:val="22"/>
          <w:szCs w:val="22"/>
          <w:u w:val="single"/>
        </w:rPr>
        <w:t>jest</w:t>
      </w:r>
      <w:r w:rsidRPr="00743C03">
        <w:rPr>
          <w:rFonts w:ascii="Fira Sans" w:hAnsi="Fira Sans"/>
          <w:bCs/>
          <w:sz w:val="22"/>
          <w:szCs w:val="22"/>
        </w:rPr>
        <w:t xml:space="preserve"> </w:t>
      </w:r>
      <w:r w:rsidR="00B665B8">
        <w:rPr>
          <w:rFonts w:ascii="Fira Sans" w:hAnsi="Fira Sans"/>
          <w:bCs/>
          <w:sz w:val="22"/>
          <w:szCs w:val="22"/>
        </w:rPr>
        <w:t xml:space="preserve"> </w:t>
      </w:r>
      <w:r w:rsidR="00B665B8" w:rsidRPr="00B665B8">
        <w:rPr>
          <w:rFonts w:ascii="Fira Sans" w:hAnsi="Fira Sans"/>
          <w:b/>
          <w:sz w:val="22"/>
          <w:szCs w:val="22"/>
        </w:rPr>
        <w:t>01</w:t>
      </w:r>
      <w:r w:rsidRPr="00B665B8">
        <w:rPr>
          <w:rFonts w:ascii="Fira Sans" w:hAnsi="Fira Sans"/>
          <w:b/>
          <w:sz w:val="22"/>
          <w:szCs w:val="22"/>
        </w:rPr>
        <w:t>.</w:t>
      </w:r>
      <w:r w:rsidR="00B665B8" w:rsidRPr="00B665B8">
        <w:rPr>
          <w:rFonts w:ascii="Fira Sans" w:hAnsi="Fira Sans"/>
          <w:b/>
          <w:sz w:val="22"/>
          <w:szCs w:val="22"/>
        </w:rPr>
        <w:t>07</w:t>
      </w:r>
      <w:r w:rsidRPr="00B665B8">
        <w:rPr>
          <w:rFonts w:ascii="Fira Sans" w:hAnsi="Fira Sans"/>
          <w:b/>
          <w:sz w:val="22"/>
          <w:szCs w:val="22"/>
        </w:rPr>
        <w:t>.202</w:t>
      </w:r>
      <w:r w:rsidR="00B665B8" w:rsidRPr="00B665B8">
        <w:rPr>
          <w:rFonts w:ascii="Fira Sans" w:hAnsi="Fira Sans"/>
          <w:b/>
          <w:sz w:val="22"/>
          <w:szCs w:val="22"/>
        </w:rPr>
        <w:t xml:space="preserve">3 </w:t>
      </w:r>
      <w:r w:rsidRPr="00B665B8">
        <w:rPr>
          <w:rFonts w:ascii="Fira Sans" w:hAnsi="Fira Sans"/>
          <w:b/>
          <w:sz w:val="22"/>
          <w:szCs w:val="22"/>
        </w:rPr>
        <w:t>r.</w:t>
      </w:r>
    </w:p>
    <w:p w14:paraId="25549729" w14:textId="1C63401A" w:rsidR="00834415" w:rsidRPr="00B217B3" w:rsidRDefault="00834415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2DDE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3D7B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04509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1F9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175C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3B86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2697B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6C38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2C1B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277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65B8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147A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53C7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3089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5208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5205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  <w:style w:type="paragraph" w:customStyle="1" w:styleId="nagwek1">
    <w:name w:val="nagwek1"/>
    <w:basedOn w:val="Normalny"/>
    <w:rsid w:val="0092697B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768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3</cp:revision>
  <cp:lastPrinted>2020-12-08T10:06:00Z</cp:lastPrinted>
  <dcterms:created xsi:type="dcterms:W3CDTF">2023-05-24T11:49:00Z</dcterms:created>
  <dcterms:modified xsi:type="dcterms:W3CDTF">2023-05-24T11:49:00Z</dcterms:modified>
</cp:coreProperties>
</file>