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3C7" w:rsidRDefault="007F4CF0" w:rsidP="0042496A">
      <w:pPr>
        <w:ind w:left="0" w:firstLine="0"/>
        <w:jc w:val="left"/>
        <w:rPr>
          <w:rFonts w:ascii="Arial Narrow" w:hAnsi="Arial Narrow"/>
          <w:b/>
          <w:sz w:val="22"/>
          <w:szCs w:val="22"/>
        </w:rPr>
      </w:pPr>
      <w:r>
        <w:rPr>
          <w:noProof/>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65.2pt;margin-top:-24.1pt;width:27.7pt;height:26.75pt;z-index:-251658752;mso-wrap-distance-left:9.05pt;mso-wrap-distance-right:9.05pt" filled="t">
            <v:fill color2="black"/>
            <v:imagedata r:id="rId8" o:title=""/>
          </v:shape>
          <o:OLEObject Type="Embed" ProgID="Word.Picture.8" ShapeID="_x0000_s1027" DrawAspect="Content" ObjectID="_1691906475" r:id="rId9"/>
        </w:object>
      </w:r>
    </w:p>
    <w:p w:rsidR="00A823C7" w:rsidRPr="0018462D" w:rsidRDefault="00A823C7" w:rsidP="0042496A">
      <w:pPr>
        <w:ind w:left="0" w:firstLine="0"/>
        <w:jc w:val="left"/>
        <w:rPr>
          <w:rFonts w:ascii="Arial Narrow" w:hAnsi="Arial Narrow"/>
          <w:sz w:val="22"/>
          <w:szCs w:val="22"/>
        </w:rPr>
      </w:pPr>
      <w:r w:rsidRPr="0018462D">
        <w:rPr>
          <w:rFonts w:ascii="Arial Narrow" w:hAnsi="Arial Narrow"/>
          <w:b/>
          <w:sz w:val="22"/>
          <w:szCs w:val="22"/>
        </w:rPr>
        <w:t>KOMENDANT WOJEWÓDZKI POLICJI</w:t>
      </w:r>
      <w:r w:rsidRPr="0018462D">
        <w:rPr>
          <w:rFonts w:ascii="Arial Narrow" w:hAnsi="Arial Narrow"/>
          <w:sz w:val="22"/>
          <w:szCs w:val="22"/>
        </w:rPr>
        <w:tab/>
      </w:r>
      <w:r w:rsidRPr="0018462D">
        <w:rPr>
          <w:rFonts w:ascii="Arial Narrow" w:hAnsi="Arial Narrow"/>
          <w:sz w:val="22"/>
          <w:szCs w:val="22"/>
        </w:rPr>
        <w:tab/>
      </w:r>
      <w:r w:rsidRPr="0018462D">
        <w:rPr>
          <w:rFonts w:ascii="Arial Narrow" w:hAnsi="Arial Narrow"/>
          <w:sz w:val="22"/>
          <w:szCs w:val="22"/>
        </w:rPr>
        <w:tab/>
      </w:r>
      <w:r w:rsidRPr="0018462D">
        <w:rPr>
          <w:rFonts w:ascii="Arial Narrow" w:hAnsi="Arial Narrow"/>
          <w:sz w:val="22"/>
          <w:szCs w:val="22"/>
        </w:rPr>
        <w:tab/>
      </w:r>
      <w:r>
        <w:rPr>
          <w:rFonts w:ascii="Arial Narrow" w:hAnsi="Arial Narrow"/>
          <w:sz w:val="22"/>
          <w:szCs w:val="22"/>
        </w:rPr>
        <w:t xml:space="preserve">               </w:t>
      </w:r>
      <w:r>
        <w:rPr>
          <w:rFonts w:ascii="Arial Narrow" w:hAnsi="Arial Narrow"/>
          <w:sz w:val="22"/>
          <w:szCs w:val="22"/>
        </w:rPr>
        <w:tab/>
        <w:t xml:space="preserve">        Poznań,  </w:t>
      </w:r>
      <w:r w:rsidR="00866F82">
        <w:rPr>
          <w:rFonts w:ascii="Arial Narrow" w:hAnsi="Arial Narrow"/>
          <w:sz w:val="22"/>
          <w:szCs w:val="22"/>
        </w:rPr>
        <w:t xml:space="preserve">dnia </w:t>
      </w:r>
      <w:r w:rsidR="000F24D0">
        <w:rPr>
          <w:rFonts w:ascii="Arial Narrow" w:hAnsi="Arial Narrow"/>
          <w:sz w:val="22"/>
          <w:szCs w:val="22"/>
        </w:rPr>
        <w:t>31.08</w:t>
      </w:r>
      <w:r w:rsidR="00866F82">
        <w:rPr>
          <w:rFonts w:ascii="Arial Narrow" w:hAnsi="Arial Narrow"/>
          <w:sz w:val="22"/>
          <w:szCs w:val="22"/>
        </w:rPr>
        <w:t>.</w:t>
      </w:r>
      <w:r>
        <w:rPr>
          <w:rFonts w:ascii="Arial Narrow" w:hAnsi="Arial Narrow"/>
          <w:sz w:val="22"/>
          <w:szCs w:val="22"/>
        </w:rPr>
        <w:t>2021 roku</w:t>
      </w:r>
    </w:p>
    <w:p w:rsidR="00A823C7" w:rsidRPr="0018462D" w:rsidRDefault="00A823C7" w:rsidP="0042496A">
      <w:pPr>
        <w:ind w:left="0" w:firstLine="0"/>
        <w:jc w:val="left"/>
        <w:rPr>
          <w:rFonts w:ascii="Arial Narrow" w:hAnsi="Arial Narrow" w:cs="Book Antiqua"/>
          <w:b/>
          <w:sz w:val="22"/>
          <w:szCs w:val="22"/>
        </w:rPr>
      </w:pPr>
      <w:r w:rsidRPr="0018462D">
        <w:rPr>
          <w:rFonts w:ascii="Arial Narrow" w:hAnsi="Arial Narrow"/>
          <w:b/>
          <w:sz w:val="22"/>
          <w:szCs w:val="22"/>
        </w:rPr>
        <w:t xml:space="preserve">                </w:t>
      </w:r>
      <w:r>
        <w:rPr>
          <w:rFonts w:ascii="Arial Narrow" w:hAnsi="Arial Narrow"/>
          <w:b/>
          <w:sz w:val="22"/>
          <w:szCs w:val="22"/>
        </w:rPr>
        <w:t xml:space="preserve">   </w:t>
      </w:r>
      <w:r w:rsidRPr="0018462D">
        <w:rPr>
          <w:rFonts w:ascii="Arial Narrow" w:hAnsi="Arial Narrow"/>
          <w:b/>
          <w:sz w:val="22"/>
          <w:szCs w:val="22"/>
        </w:rPr>
        <w:t>W POZNANIU</w:t>
      </w:r>
    </w:p>
    <w:p w:rsidR="00A823C7" w:rsidRDefault="00A823C7"/>
    <w:p w:rsidR="00A823C7" w:rsidRDefault="00A823C7"/>
    <w:p w:rsidR="00A823C7" w:rsidRDefault="00A823C7"/>
    <w:p w:rsidR="00A823C7" w:rsidRDefault="00A823C7"/>
    <w:p w:rsidR="00A823C7" w:rsidRPr="0018462D" w:rsidRDefault="00A823C7" w:rsidP="0018462D">
      <w:pPr>
        <w:spacing w:line="276" w:lineRule="auto"/>
        <w:jc w:val="center"/>
        <w:rPr>
          <w:rFonts w:ascii="Arial Narrow" w:hAnsi="Arial Narrow" w:cs="Tahoma"/>
          <w:sz w:val="22"/>
          <w:szCs w:val="22"/>
        </w:rPr>
      </w:pPr>
      <w:r w:rsidRPr="0018462D">
        <w:rPr>
          <w:rFonts w:ascii="Arial Narrow" w:hAnsi="Arial Narrow" w:cs="Tahoma"/>
          <w:b/>
          <w:sz w:val="22"/>
          <w:szCs w:val="22"/>
        </w:rPr>
        <w:t xml:space="preserve">Specyfikacja Warunków Zamówienia </w:t>
      </w:r>
    </w:p>
    <w:p w:rsidR="00A823C7" w:rsidRPr="0018462D" w:rsidRDefault="00A823C7" w:rsidP="0018462D">
      <w:pPr>
        <w:spacing w:line="276" w:lineRule="auto"/>
        <w:jc w:val="center"/>
        <w:rPr>
          <w:rFonts w:ascii="Arial Narrow" w:hAnsi="Arial Narrow" w:cs="Tahoma"/>
          <w:b/>
          <w:sz w:val="22"/>
          <w:szCs w:val="22"/>
        </w:rPr>
      </w:pPr>
      <w:r w:rsidRPr="0018462D">
        <w:rPr>
          <w:rFonts w:ascii="Arial Narrow" w:hAnsi="Arial Narrow" w:cs="Tahoma"/>
          <w:sz w:val="22"/>
          <w:szCs w:val="22"/>
        </w:rPr>
        <w:t>zwana dalej</w:t>
      </w:r>
      <w:r w:rsidRPr="0018462D">
        <w:rPr>
          <w:rFonts w:ascii="Arial Narrow" w:hAnsi="Arial Narrow" w:cs="Tahoma"/>
          <w:b/>
          <w:sz w:val="22"/>
          <w:szCs w:val="22"/>
        </w:rPr>
        <w:t xml:space="preserve"> (SWZ)</w:t>
      </w:r>
    </w:p>
    <w:p w:rsidR="00A823C7" w:rsidRPr="0018462D" w:rsidRDefault="00A823C7" w:rsidP="0018462D">
      <w:pPr>
        <w:spacing w:line="276" w:lineRule="auto"/>
        <w:jc w:val="center"/>
        <w:rPr>
          <w:rFonts w:ascii="Arial Narrow" w:hAnsi="Arial Narrow" w:cs="Tahoma"/>
          <w:b/>
          <w:sz w:val="22"/>
          <w:szCs w:val="22"/>
        </w:rPr>
      </w:pPr>
    </w:p>
    <w:p w:rsidR="00A823C7" w:rsidRPr="0018462D" w:rsidRDefault="00A823C7" w:rsidP="0018462D">
      <w:pPr>
        <w:spacing w:line="276" w:lineRule="auto"/>
        <w:ind w:left="0" w:firstLine="0"/>
        <w:jc w:val="center"/>
        <w:rPr>
          <w:rFonts w:ascii="Arial Narrow" w:hAnsi="Arial Narrow" w:cs="Tahoma"/>
          <w:b/>
          <w:sz w:val="22"/>
          <w:szCs w:val="22"/>
        </w:rPr>
      </w:pPr>
    </w:p>
    <w:p w:rsidR="00A823C7" w:rsidRPr="0018462D" w:rsidRDefault="00A823C7" w:rsidP="0018462D">
      <w:pPr>
        <w:spacing w:line="276" w:lineRule="auto"/>
        <w:ind w:left="0" w:firstLine="0"/>
        <w:jc w:val="center"/>
        <w:rPr>
          <w:rFonts w:ascii="Arial Narrow" w:hAnsi="Arial Narrow" w:cs="Tahoma"/>
          <w:b/>
          <w:sz w:val="22"/>
          <w:szCs w:val="22"/>
        </w:rPr>
      </w:pPr>
    </w:p>
    <w:p w:rsidR="00A823C7" w:rsidRPr="00024FE3" w:rsidRDefault="00A823C7" w:rsidP="0018462D">
      <w:pPr>
        <w:jc w:val="center"/>
        <w:rPr>
          <w:rFonts w:ascii="Arial Narrow" w:hAnsi="Arial Narrow" w:cs="Arial"/>
          <w:sz w:val="22"/>
          <w:szCs w:val="22"/>
        </w:rPr>
      </w:pPr>
      <w:r w:rsidRPr="00024FE3">
        <w:rPr>
          <w:rFonts w:ascii="Arial Narrow" w:hAnsi="Arial Narrow" w:cs="Arial"/>
          <w:sz w:val="22"/>
          <w:szCs w:val="22"/>
        </w:rPr>
        <w:t>Postępowanie o udziel</w:t>
      </w:r>
      <w:r w:rsidR="000E5C7E">
        <w:rPr>
          <w:rFonts w:ascii="Arial Narrow" w:hAnsi="Arial Narrow" w:cs="Arial"/>
          <w:sz w:val="22"/>
          <w:szCs w:val="22"/>
        </w:rPr>
        <w:t>e</w:t>
      </w:r>
      <w:r w:rsidRPr="00024FE3">
        <w:rPr>
          <w:rFonts w:ascii="Arial Narrow" w:hAnsi="Arial Narrow" w:cs="Arial"/>
          <w:sz w:val="22"/>
          <w:szCs w:val="22"/>
        </w:rPr>
        <w:t>nie zamówienia publicznego</w:t>
      </w:r>
    </w:p>
    <w:p w:rsidR="00A823C7" w:rsidRDefault="00A823C7" w:rsidP="0018462D">
      <w:pPr>
        <w:jc w:val="center"/>
        <w:rPr>
          <w:rFonts w:ascii="Arial Narrow" w:hAnsi="Arial Narrow" w:cs="Arial"/>
          <w:sz w:val="22"/>
          <w:szCs w:val="22"/>
        </w:rPr>
      </w:pPr>
      <w:r w:rsidRPr="00024FE3">
        <w:rPr>
          <w:rFonts w:ascii="Arial Narrow" w:hAnsi="Arial Narrow" w:cs="Arial"/>
          <w:sz w:val="22"/>
          <w:szCs w:val="22"/>
        </w:rPr>
        <w:t xml:space="preserve">o wartości </w:t>
      </w:r>
      <w:r>
        <w:rPr>
          <w:rFonts w:ascii="Arial Narrow" w:hAnsi="Arial Narrow" w:cs="Arial"/>
          <w:sz w:val="22"/>
          <w:szCs w:val="22"/>
        </w:rPr>
        <w:t>mniejszej niż progi unijne, nie przekraczającej wyrażonej  w złotych równowartości kwoty 139 000 euro</w:t>
      </w:r>
    </w:p>
    <w:p w:rsidR="00A823C7" w:rsidRPr="006478AD" w:rsidRDefault="00A823C7" w:rsidP="0018462D">
      <w:pPr>
        <w:spacing w:line="276" w:lineRule="auto"/>
        <w:jc w:val="center"/>
        <w:rPr>
          <w:rFonts w:ascii="Arial Narrow" w:hAnsi="Arial Narrow"/>
          <w:sz w:val="22"/>
          <w:szCs w:val="22"/>
        </w:rPr>
      </w:pPr>
    </w:p>
    <w:p w:rsidR="00A823C7" w:rsidRPr="006478AD" w:rsidRDefault="006129E7" w:rsidP="00A82570">
      <w:pPr>
        <w:spacing w:line="276" w:lineRule="auto"/>
        <w:ind w:left="0" w:firstLine="0"/>
        <w:jc w:val="center"/>
        <w:rPr>
          <w:rFonts w:ascii="Arial Narrow" w:hAnsi="Arial Narrow"/>
          <w:b/>
          <w:sz w:val="22"/>
          <w:szCs w:val="22"/>
        </w:rPr>
      </w:pPr>
      <w:r w:rsidRPr="00897A28">
        <w:rPr>
          <w:rFonts w:ascii="Arial Narrow" w:hAnsi="Arial Narrow" w:cs="Arial"/>
          <w:b/>
          <w:bCs/>
          <w:sz w:val="22"/>
          <w:szCs w:val="22"/>
        </w:rPr>
        <w:t>Dostawa pojazd</w:t>
      </w:r>
      <w:r w:rsidR="002B5CC5">
        <w:rPr>
          <w:rFonts w:ascii="Arial Narrow" w:hAnsi="Arial Narrow" w:cs="Arial"/>
          <w:b/>
          <w:bCs/>
          <w:sz w:val="22"/>
          <w:szCs w:val="22"/>
        </w:rPr>
        <w:t>u</w:t>
      </w:r>
      <w:r w:rsidRPr="00897A28">
        <w:rPr>
          <w:rFonts w:ascii="Arial Narrow" w:hAnsi="Arial Narrow" w:cs="Arial"/>
          <w:b/>
          <w:bCs/>
          <w:sz w:val="22"/>
          <w:szCs w:val="22"/>
        </w:rPr>
        <w:t xml:space="preserve"> </w:t>
      </w:r>
      <w:r w:rsidR="002B5CC5">
        <w:rPr>
          <w:rFonts w:ascii="Arial Narrow" w:hAnsi="Arial Narrow" w:cs="Arial"/>
          <w:b/>
          <w:bCs/>
          <w:sz w:val="22"/>
          <w:szCs w:val="22"/>
        </w:rPr>
        <w:t>furgon nieoznakowany</w:t>
      </w:r>
    </w:p>
    <w:p w:rsidR="00A823C7" w:rsidRPr="0018462D" w:rsidRDefault="00A823C7" w:rsidP="00A82570">
      <w:pPr>
        <w:spacing w:line="276" w:lineRule="auto"/>
        <w:ind w:left="0" w:firstLine="0"/>
        <w:jc w:val="center"/>
        <w:rPr>
          <w:rFonts w:ascii="Arial Narrow" w:hAnsi="Arial Narrow"/>
          <w:b/>
          <w:sz w:val="22"/>
          <w:szCs w:val="22"/>
        </w:rPr>
      </w:pPr>
      <w:r>
        <w:rPr>
          <w:rFonts w:ascii="Arial Narrow" w:hAnsi="Arial Narrow"/>
          <w:b/>
          <w:sz w:val="22"/>
          <w:szCs w:val="22"/>
        </w:rPr>
        <w:t>nr sprawy ZZP.2380</w:t>
      </w:r>
      <w:r w:rsidR="000E359B">
        <w:rPr>
          <w:rFonts w:ascii="Arial Narrow" w:hAnsi="Arial Narrow"/>
          <w:b/>
          <w:sz w:val="22"/>
          <w:szCs w:val="22"/>
        </w:rPr>
        <w:t>.</w:t>
      </w:r>
      <w:r w:rsidR="002B5CC5">
        <w:rPr>
          <w:rFonts w:ascii="Arial Narrow" w:hAnsi="Arial Narrow"/>
          <w:b/>
          <w:sz w:val="22"/>
          <w:szCs w:val="22"/>
        </w:rPr>
        <w:t>41</w:t>
      </w:r>
      <w:r w:rsidR="006129E7">
        <w:rPr>
          <w:rFonts w:ascii="Arial Narrow" w:hAnsi="Arial Narrow"/>
          <w:b/>
          <w:sz w:val="22"/>
          <w:szCs w:val="22"/>
        </w:rPr>
        <w:t>.</w:t>
      </w:r>
      <w:r>
        <w:rPr>
          <w:rFonts w:ascii="Arial Narrow" w:hAnsi="Arial Narrow"/>
          <w:b/>
          <w:sz w:val="22"/>
          <w:szCs w:val="22"/>
        </w:rPr>
        <w:t>2021</w:t>
      </w:r>
    </w:p>
    <w:p w:rsidR="00A823C7" w:rsidRPr="002B466B" w:rsidRDefault="00A823C7" w:rsidP="00E31769">
      <w:pPr>
        <w:ind w:left="0" w:firstLine="0"/>
        <w:jc w:val="center"/>
        <w:rPr>
          <w:rFonts w:ascii="Arial Narrow" w:hAnsi="Arial Narrow" w:cs="Tahoma"/>
          <w:b/>
          <w:sz w:val="22"/>
          <w:szCs w:val="22"/>
        </w:rPr>
      </w:pPr>
      <w:r w:rsidRPr="002B466B">
        <w:rPr>
          <w:rFonts w:ascii="Arial Narrow" w:hAnsi="Arial Narrow" w:cs="Tahoma"/>
          <w:b/>
          <w:sz w:val="22"/>
          <w:szCs w:val="22"/>
        </w:rPr>
        <w:t xml:space="preserve">Postępowanie prowadzone jest  na elektronicznej platformie pod adresem </w:t>
      </w:r>
      <w:hyperlink r:id="rId10" w:history="1">
        <w:r w:rsidRPr="002B466B">
          <w:rPr>
            <w:rStyle w:val="Hipercze"/>
            <w:rFonts w:ascii="Arial Narrow" w:hAnsi="Arial Narrow" w:cs="Tahoma"/>
            <w:b/>
            <w:sz w:val="22"/>
            <w:szCs w:val="22"/>
          </w:rPr>
          <w:t>www.platformazakupowa.pl</w:t>
        </w:r>
      </w:hyperlink>
    </w:p>
    <w:p w:rsidR="00A823C7" w:rsidRPr="0018462D" w:rsidRDefault="00A823C7" w:rsidP="00A82570">
      <w:pPr>
        <w:spacing w:line="276" w:lineRule="auto"/>
        <w:jc w:val="center"/>
        <w:rPr>
          <w:rFonts w:ascii="Arial Narrow" w:hAnsi="Arial Narrow"/>
          <w:sz w:val="22"/>
          <w:szCs w:val="22"/>
        </w:rPr>
      </w:pPr>
    </w:p>
    <w:p w:rsidR="00A823C7" w:rsidRDefault="00A823C7" w:rsidP="0018462D">
      <w:pPr>
        <w:spacing w:line="276" w:lineRule="auto"/>
        <w:ind w:left="0" w:firstLine="0"/>
        <w:rPr>
          <w:rFonts w:cs="Tahoma"/>
          <w:b/>
        </w:rPr>
      </w:pPr>
    </w:p>
    <w:tbl>
      <w:tblPr>
        <w:tblW w:w="0" w:type="auto"/>
        <w:jc w:val="center"/>
        <w:tblLayout w:type="fixed"/>
        <w:tblCellMar>
          <w:left w:w="28" w:type="dxa"/>
          <w:right w:w="28" w:type="dxa"/>
        </w:tblCellMar>
        <w:tblLook w:val="0000" w:firstRow="0" w:lastRow="0" w:firstColumn="0" w:lastColumn="0" w:noHBand="0" w:noVBand="0"/>
      </w:tblPr>
      <w:tblGrid>
        <w:gridCol w:w="3475"/>
        <w:gridCol w:w="5598"/>
      </w:tblGrid>
      <w:tr w:rsidR="00A823C7" w:rsidRPr="0018462D" w:rsidTr="00EF47DE">
        <w:trPr>
          <w:trHeight w:val="283"/>
          <w:jc w:val="center"/>
        </w:trPr>
        <w:tc>
          <w:tcPr>
            <w:tcW w:w="3475" w:type="dxa"/>
            <w:vAlign w:val="center"/>
          </w:tcPr>
          <w:p w:rsidR="00A823C7" w:rsidRPr="0018462D" w:rsidRDefault="00A823C7" w:rsidP="00EF47DE">
            <w:pPr>
              <w:spacing w:line="276" w:lineRule="auto"/>
              <w:jc w:val="right"/>
              <w:rPr>
                <w:rFonts w:ascii="Arial Narrow" w:hAnsi="Arial Narrow"/>
                <w:b/>
                <w:sz w:val="22"/>
                <w:szCs w:val="22"/>
              </w:rPr>
            </w:pPr>
            <w:r w:rsidRPr="0018462D">
              <w:rPr>
                <w:rFonts w:ascii="Arial Narrow" w:hAnsi="Arial Narrow" w:cs="Tahoma"/>
                <w:sz w:val="22"/>
                <w:szCs w:val="22"/>
              </w:rPr>
              <w:t>Zamawiającym jest:</w:t>
            </w:r>
          </w:p>
        </w:tc>
        <w:tc>
          <w:tcPr>
            <w:tcW w:w="5598" w:type="dxa"/>
            <w:vAlign w:val="center"/>
          </w:tcPr>
          <w:p w:rsidR="00A823C7" w:rsidRPr="0018462D" w:rsidRDefault="00A823C7" w:rsidP="00EF47DE">
            <w:pPr>
              <w:spacing w:line="276" w:lineRule="auto"/>
              <w:rPr>
                <w:rFonts w:ascii="Arial Narrow" w:hAnsi="Arial Narrow"/>
                <w:sz w:val="22"/>
                <w:szCs w:val="22"/>
              </w:rPr>
            </w:pPr>
            <w:r w:rsidRPr="0018462D">
              <w:rPr>
                <w:rFonts w:ascii="Arial Narrow" w:hAnsi="Arial Narrow"/>
                <w:b/>
                <w:sz w:val="22"/>
                <w:szCs w:val="22"/>
              </w:rPr>
              <w:t>Komenda Wojewódzka Policji w Poznaniu</w:t>
            </w:r>
          </w:p>
        </w:tc>
      </w:tr>
      <w:tr w:rsidR="00A823C7" w:rsidRPr="0018462D" w:rsidTr="00EF47DE">
        <w:trPr>
          <w:trHeight w:val="283"/>
          <w:jc w:val="center"/>
        </w:trPr>
        <w:tc>
          <w:tcPr>
            <w:tcW w:w="3475" w:type="dxa"/>
            <w:vAlign w:val="center"/>
          </w:tcPr>
          <w:p w:rsidR="00A823C7" w:rsidRPr="0018462D" w:rsidRDefault="00A823C7" w:rsidP="00EF47DE">
            <w:pPr>
              <w:spacing w:line="276" w:lineRule="auto"/>
              <w:jc w:val="right"/>
              <w:rPr>
                <w:rFonts w:ascii="Arial Narrow" w:hAnsi="Arial Narrow"/>
                <w:b/>
                <w:sz w:val="22"/>
                <w:szCs w:val="22"/>
              </w:rPr>
            </w:pPr>
            <w:r w:rsidRPr="0018462D">
              <w:rPr>
                <w:rFonts w:ascii="Arial Narrow" w:hAnsi="Arial Narrow" w:cs="Tahoma"/>
                <w:sz w:val="22"/>
                <w:szCs w:val="22"/>
              </w:rPr>
              <w:t>Adres:</w:t>
            </w:r>
          </w:p>
        </w:tc>
        <w:tc>
          <w:tcPr>
            <w:tcW w:w="5598" w:type="dxa"/>
            <w:vAlign w:val="center"/>
          </w:tcPr>
          <w:p w:rsidR="00A823C7" w:rsidRPr="0018462D" w:rsidRDefault="00A823C7" w:rsidP="00EF47DE">
            <w:pPr>
              <w:spacing w:line="276" w:lineRule="auto"/>
              <w:rPr>
                <w:rFonts w:ascii="Arial Narrow" w:hAnsi="Arial Narrow"/>
                <w:sz w:val="22"/>
                <w:szCs w:val="22"/>
              </w:rPr>
            </w:pPr>
            <w:r w:rsidRPr="0018462D">
              <w:rPr>
                <w:rFonts w:ascii="Arial Narrow" w:hAnsi="Arial Narrow"/>
                <w:b/>
                <w:sz w:val="22"/>
                <w:szCs w:val="22"/>
              </w:rPr>
              <w:t>60-844  Poznań, ul. Jana Kochanowskiego 2A</w:t>
            </w:r>
          </w:p>
        </w:tc>
      </w:tr>
      <w:tr w:rsidR="00A823C7" w:rsidRPr="0018462D" w:rsidTr="00EF47DE">
        <w:trPr>
          <w:trHeight w:val="283"/>
          <w:jc w:val="center"/>
        </w:trPr>
        <w:tc>
          <w:tcPr>
            <w:tcW w:w="3475" w:type="dxa"/>
            <w:vAlign w:val="center"/>
          </w:tcPr>
          <w:p w:rsidR="00A823C7" w:rsidRPr="0018462D" w:rsidRDefault="00A823C7" w:rsidP="00EF47DE">
            <w:pPr>
              <w:spacing w:line="276" w:lineRule="auto"/>
              <w:jc w:val="right"/>
              <w:rPr>
                <w:rFonts w:ascii="Arial Narrow" w:hAnsi="Arial Narrow"/>
                <w:b/>
                <w:sz w:val="22"/>
                <w:szCs w:val="22"/>
              </w:rPr>
            </w:pPr>
            <w:r w:rsidRPr="0018462D">
              <w:rPr>
                <w:rFonts w:ascii="Arial Narrow" w:hAnsi="Arial Narrow" w:cs="Tahoma"/>
                <w:sz w:val="22"/>
                <w:szCs w:val="22"/>
              </w:rPr>
              <w:t>Adres URL:</w:t>
            </w:r>
          </w:p>
        </w:tc>
        <w:tc>
          <w:tcPr>
            <w:tcW w:w="5598" w:type="dxa"/>
            <w:vAlign w:val="center"/>
          </w:tcPr>
          <w:p w:rsidR="00A823C7" w:rsidRPr="0018462D" w:rsidRDefault="00A823C7" w:rsidP="00EF47DE">
            <w:pPr>
              <w:spacing w:line="276" w:lineRule="auto"/>
              <w:rPr>
                <w:rFonts w:ascii="Arial Narrow" w:hAnsi="Arial Narrow"/>
                <w:sz w:val="22"/>
                <w:szCs w:val="22"/>
              </w:rPr>
            </w:pPr>
            <w:r w:rsidRPr="0018462D">
              <w:rPr>
                <w:rFonts w:ascii="Arial Narrow" w:hAnsi="Arial Narrow"/>
                <w:b/>
                <w:sz w:val="22"/>
                <w:szCs w:val="22"/>
              </w:rPr>
              <w:t>www.wielkopolska.policja.gov.pl</w:t>
            </w:r>
          </w:p>
        </w:tc>
      </w:tr>
      <w:tr w:rsidR="00A823C7" w:rsidRPr="0018462D" w:rsidTr="00EF47DE">
        <w:trPr>
          <w:trHeight w:val="283"/>
          <w:jc w:val="center"/>
        </w:trPr>
        <w:tc>
          <w:tcPr>
            <w:tcW w:w="3475" w:type="dxa"/>
            <w:vAlign w:val="center"/>
          </w:tcPr>
          <w:p w:rsidR="00A823C7" w:rsidRPr="0018462D" w:rsidRDefault="00A823C7" w:rsidP="00EF47DE">
            <w:pPr>
              <w:spacing w:line="276" w:lineRule="auto"/>
              <w:jc w:val="right"/>
              <w:rPr>
                <w:rFonts w:ascii="Arial Narrow" w:hAnsi="Arial Narrow"/>
                <w:sz w:val="22"/>
                <w:szCs w:val="22"/>
              </w:rPr>
            </w:pPr>
            <w:r w:rsidRPr="0018462D">
              <w:rPr>
                <w:rFonts w:ascii="Arial Narrow" w:hAnsi="Arial Narrow" w:cs="Tahoma"/>
                <w:sz w:val="22"/>
                <w:szCs w:val="22"/>
              </w:rPr>
              <w:t>Adres e-mail:</w:t>
            </w:r>
          </w:p>
        </w:tc>
        <w:tc>
          <w:tcPr>
            <w:tcW w:w="5598" w:type="dxa"/>
            <w:vAlign w:val="center"/>
          </w:tcPr>
          <w:p w:rsidR="00A823C7" w:rsidRPr="0018462D" w:rsidRDefault="007F4CF0" w:rsidP="00EF47DE">
            <w:pPr>
              <w:spacing w:line="276" w:lineRule="auto"/>
              <w:rPr>
                <w:rFonts w:ascii="Arial Narrow" w:hAnsi="Arial Narrow"/>
                <w:sz w:val="22"/>
                <w:szCs w:val="22"/>
              </w:rPr>
            </w:pPr>
            <w:hyperlink r:id="rId11" w:history="1">
              <w:r w:rsidR="00A823C7" w:rsidRPr="0018462D">
                <w:rPr>
                  <w:rStyle w:val="Hipercze"/>
                  <w:rFonts w:ascii="Arial Narrow" w:hAnsi="Arial Narrow" w:cs="Cambria"/>
                  <w:sz w:val="22"/>
                  <w:szCs w:val="22"/>
                </w:rPr>
                <w:t>przetargi@po.policja.gov.pl</w:t>
              </w:r>
            </w:hyperlink>
          </w:p>
        </w:tc>
      </w:tr>
      <w:tr w:rsidR="00A823C7" w:rsidRPr="0018462D" w:rsidTr="00EF47DE">
        <w:trPr>
          <w:trHeight w:val="283"/>
          <w:jc w:val="center"/>
        </w:trPr>
        <w:tc>
          <w:tcPr>
            <w:tcW w:w="3475" w:type="dxa"/>
            <w:vAlign w:val="center"/>
          </w:tcPr>
          <w:p w:rsidR="00A823C7" w:rsidRPr="0018462D" w:rsidRDefault="00A823C7" w:rsidP="00EF47DE">
            <w:pPr>
              <w:spacing w:line="276" w:lineRule="auto"/>
              <w:jc w:val="right"/>
              <w:rPr>
                <w:rFonts w:ascii="Arial Narrow" w:hAnsi="Arial Narrow"/>
                <w:b/>
                <w:sz w:val="22"/>
                <w:szCs w:val="22"/>
              </w:rPr>
            </w:pPr>
            <w:r w:rsidRPr="0018462D">
              <w:rPr>
                <w:rFonts w:ascii="Arial Narrow" w:hAnsi="Arial Narrow" w:cs="Tahoma"/>
                <w:sz w:val="22"/>
                <w:szCs w:val="22"/>
              </w:rPr>
              <w:t>Godziny urzędowania</w:t>
            </w:r>
            <w:r w:rsidRPr="0018462D">
              <w:rPr>
                <w:rFonts w:ascii="Arial Narrow" w:hAnsi="Arial Narrow" w:cs="Arial"/>
                <w:sz w:val="22"/>
                <w:szCs w:val="22"/>
              </w:rPr>
              <w:t>:</w:t>
            </w:r>
          </w:p>
        </w:tc>
        <w:tc>
          <w:tcPr>
            <w:tcW w:w="5598" w:type="dxa"/>
            <w:vAlign w:val="center"/>
          </w:tcPr>
          <w:p w:rsidR="00A823C7" w:rsidRPr="0018462D" w:rsidRDefault="00A823C7" w:rsidP="00EF47DE">
            <w:pPr>
              <w:spacing w:line="276" w:lineRule="auto"/>
              <w:rPr>
                <w:rFonts w:ascii="Arial Narrow" w:hAnsi="Arial Narrow"/>
                <w:sz w:val="22"/>
                <w:szCs w:val="22"/>
              </w:rPr>
            </w:pPr>
            <w:r w:rsidRPr="0018462D">
              <w:rPr>
                <w:rFonts w:ascii="Arial Narrow" w:hAnsi="Arial Narrow"/>
                <w:b/>
                <w:sz w:val="22"/>
                <w:szCs w:val="22"/>
              </w:rPr>
              <w:t>7:30 - 15:30</w:t>
            </w:r>
          </w:p>
        </w:tc>
      </w:tr>
      <w:tr w:rsidR="00A823C7" w:rsidRPr="0018462D" w:rsidTr="00EF47DE">
        <w:trPr>
          <w:trHeight w:val="283"/>
          <w:jc w:val="center"/>
        </w:trPr>
        <w:tc>
          <w:tcPr>
            <w:tcW w:w="3475" w:type="dxa"/>
            <w:vAlign w:val="center"/>
          </w:tcPr>
          <w:p w:rsidR="00A823C7" w:rsidRPr="0018462D" w:rsidRDefault="00A823C7" w:rsidP="00EF47DE">
            <w:pPr>
              <w:spacing w:line="276" w:lineRule="auto"/>
              <w:jc w:val="right"/>
              <w:rPr>
                <w:rFonts w:ascii="Arial Narrow" w:hAnsi="Arial Narrow"/>
                <w:b/>
                <w:sz w:val="22"/>
                <w:szCs w:val="22"/>
              </w:rPr>
            </w:pPr>
            <w:r w:rsidRPr="0018462D">
              <w:rPr>
                <w:rFonts w:ascii="Arial Narrow" w:hAnsi="Arial Narrow" w:cs="Tahoma"/>
                <w:sz w:val="22"/>
                <w:szCs w:val="22"/>
              </w:rPr>
              <w:t>Telefon:</w:t>
            </w:r>
          </w:p>
        </w:tc>
        <w:tc>
          <w:tcPr>
            <w:tcW w:w="5598" w:type="dxa"/>
            <w:vAlign w:val="center"/>
          </w:tcPr>
          <w:p w:rsidR="00A823C7" w:rsidRPr="0018462D" w:rsidRDefault="00A823C7" w:rsidP="009E2BB2">
            <w:pPr>
              <w:spacing w:line="276" w:lineRule="auto"/>
              <w:rPr>
                <w:rFonts w:ascii="Arial Narrow" w:hAnsi="Arial Narrow"/>
                <w:sz w:val="22"/>
                <w:szCs w:val="22"/>
              </w:rPr>
            </w:pPr>
            <w:r>
              <w:rPr>
                <w:rFonts w:ascii="Arial Narrow" w:hAnsi="Arial Narrow"/>
                <w:b/>
                <w:sz w:val="22"/>
                <w:szCs w:val="22"/>
              </w:rPr>
              <w:t xml:space="preserve"> 47 77 1</w:t>
            </w:r>
            <w:r w:rsidRPr="0018462D">
              <w:rPr>
                <w:rFonts w:ascii="Arial Narrow" w:hAnsi="Arial Narrow"/>
                <w:b/>
                <w:sz w:val="22"/>
                <w:szCs w:val="22"/>
              </w:rPr>
              <w:t>27 43</w:t>
            </w:r>
          </w:p>
        </w:tc>
      </w:tr>
      <w:tr w:rsidR="00A823C7" w:rsidRPr="0018462D" w:rsidTr="00EF47DE">
        <w:trPr>
          <w:trHeight w:val="283"/>
          <w:jc w:val="center"/>
        </w:trPr>
        <w:tc>
          <w:tcPr>
            <w:tcW w:w="3475" w:type="dxa"/>
            <w:vAlign w:val="center"/>
          </w:tcPr>
          <w:p w:rsidR="00A823C7" w:rsidRPr="0018462D" w:rsidRDefault="00A823C7" w:rsidP="00EF47DE">
            <w:pPr>
              <w:spacing w:line="276" w:lineRule="auto"/>
              <w:jc w:val="right"/>
              <w:rPr>
                <w:rFonts w:ascii="Arial Narrow" w:hAnsi="Arial Narrow"/>
                <w:b/>
                <w:sz w:val="22"/>
                <w:szCs w:val="22"/>
              </w:rPr>
            </w:pPr>
            <w:r w:rsidRPr="0018462D">
              <w:rPr>
                <w:rFonts w:ascii="Arial Narrow" w:hAnsi="Arial Narrow" w:cs="Tahoma"/>
                <w:sz w:val="22"/>
                <w:szCs w:val="22"/>
              </w:rPr>
              <w:t>Fax:</w:t>
            </w:r>
          </w:p>
        </w:tc>
        <w:tc>
          <w:tcPr>
            <w:tcW w:w="5598" w:type="dxa"/>
            <w:vAlign w:val="center"/>
          </w:tcPr>
          <w:p w:rsidR="00A823C7" w:rsidRPr="0018462D" w:rsidRDefault="00A823C7" w:rsidP="00EF47DE">
            <w:pPr>
              <w:spacing w:line="276" w:lineRule="auto"/>
              <w:rPr>
                <w:rFonts w:ascii="Arial Narrow" w:hAnsi="Arial Narrow"/>
                <w:sz w:val="22"/>
                <w:szCs w:val="22"/>
              </w:rPr>
            </w:pPr>
            <w:r>
              <w:rPr>
                <w:rFonts w:ascii="Arial Narrow" w:hAnsi="Arial Narrow"/>
                <w:b/>
                <w:sz w:val="22"/>
                <w:szCs w:val="22"/>
              </w:rPr>
              <w:t xml:space="preserve"> 47 77 1</w:t>
            </w:r>
            <w:r w:rsidRPr="0018462D">
              <w:rPr>
                <w:rFonts w:ascii="Arial Narrow" w:hAnsi="Arial Narrow"/>
                <w:b/>
                <w:sz w:val="22"/>
                <w:szCs w:val="22"/>
              </w:rPr>
              <w:t>27 44</w:t>
            </w:r>
          </w:p>
        </w:tc>
      </w:tr>
    </w:tbl>
    <w:p w:rsidR="00A823C7" w:rsidRPr="0018462D" w:rsidRDefault="00A823C7" w:rsidP="0018462D">
      <w:pPr>
        <w:tabs>
          <w:tab w:val="left" w:pos="360"/>
        </w:tabs>
        <w:spacing w:line="276" w:lineRule="auto"/>
        <w:rPr>
          <w:rFonts w:ascii="Arial Narrow" w:hAnsi="Arial Narrow"/>
          <w:sz w:val="22"/>
          <w:szCs w:val="22"/>
        </w:rPr>
      </w:pPr>
    </w:p>
    <w:p w:rsidR="00A823C7" w:rsidRPr="0018462D" w:rsidRDefault="00A823C7" w:rsidP="0018462D">
      <w:pPr>
        <w:tabs>
          <w:tab w:val="left" w:pos="360"/>
        </w:tabs>
        <w:spacing w:line="276" w:lineRule="auto"/>
        <w:ind w:left="709"/>
        <w:rPr>
          <w:rFonts w:ascii="Arial Narrow" w:hAnsi="Arial Narrow" w:cs="Tahoma"/>
          <w:sz w:val="22"/>
          <w:szCs w:val="22"/>
        </w:rPr>
      </w:pPr>
      <w:r w:rsidRPr="0018462D">
        <w:rPr>
          <w:rFonts w:ascii="Arial Narrow" w:hAnsi="Arial Narrow" w:cs="Tahoma"/>
          <w:sz w:val="22"/>
          <w:szCs w:val="22"/>
        </w:rPr>
        <w:t xml:space="preserve">     Osoby upoważnione ze strony Zamawiającego do kontaktów z Wykonawcami:</w:t>
      </w:r>
    </w:p>
    <w:p w:rsidR="00A823C7" w:rsidRPr="0018462D" w:rsidRDefault="00A823C7" w:rsidP="0018462D">
      <w:pPr>
        <w:tabs>
          <w:tab w:val="left" w:pos="360"/>
        </w:tabs>
        <w:spacing w:line="276" w:lineRule="auto"/>
        <w:rPr>
          <w:rFonts w:ascii="Arial Narrow" w:hAnsi="Arial Narrow" w:cs="Tahoma"/>
          <w:sz w:val="22"/>
          <w:szCs w:val="22"/>
        </w:rPr>
      </w:pPr>
    </w:p>
    <w:tbl>
      <w:tblPr>
        <w:tblW w:w="0" w:type="auto"/>
        <w:jc w:val="center"/>
        <w:tblLayout w:type="fixed"/>
        <w:tblCellMar>
          <w:left w:w="28" w:type="dxa"/>
          <w:right w:w="28" w:type="dxa"/>
        </w:tblCellMar>
        <w:tblLook w:val="0000" w:firstRow="0" w:lastRow="0" w:firstColumn="0" w:lastColumn="0" w:noHBand="0" w:noVBand="0"/>
      </w:tblPr>
      <w:tblGrid>
        <w:gridCol w:w="3477"/>
        <w:gridCol w:w="2977"/>
        <w:gridCol w:w="850"/>
        <w:gridCol w:w="1632"/>
      </w:tblGrid>
      <w:tr w:rsidR="00A823C7" w:rsidRPr="0018462D" w:rsidTr="00EF47DE">
        <w:trPr>
          <w:trHeight w:val="283"/>
          <w:jc w:val="center"/>
        </w:trPr>
        <w:tc>
          <w:tcPr>
            <w:tcW w:w="3477" w:type="dxa"/>
            <w:vAlign w:val="center"/>
          </w:tcPr>
          <w:p w:rsidR="00A823C7" w:rsidRPr="0018462D" w:rsidRDefault="00A823C7" w:rsidP="00EF47DE">
            <w:pPr>
              <w:spacing w:line="276" w:lineRule="auto"/>
              <w:jc w:val="right"/>
              <w:rPr>
                <w:rFonts w:ascii="Arial Narrow" w:hAnsi="Arial Narrow"/>
                <w:b/>
                <w:sz w:val="22"/>
                <w:szCs w:val="22"/>
              </w:rPr>
            </w:pPr>
            <w:r w:rsidRPr="0018462D">
              <w:rPr>
                <w:rFonts w:ascii="Arial Narrow" w:hAnsi="Arial Narrow" w:cs="Tahoma"/>
                <w:sz w:val="22"/>
                <w:szCs w:val="22"/>
              </w:rPr>
              <w:t>w sprawach procedury:</w:t>
            </w:r>
          </w:p>
        </w:tc>
        <w:tc>
          <w:tcPr>
            <w:tcW w:w="2977" w:type="dxa"/>
            <w:vAlign w:val="center"/>
          </w:tcPr>
          <w:p w:rsidR="00A823C7" w:rsidRPr="0018462D" w:rsidRDefault="00A823C7" w:rsidP="00EF47DE">
            <w:pPr>
              <w:spacing w:line="276" w:lineRule="auto"/>
              <w:jc w:val="left"/>
              <w:rPr>
                <w:rFonts w:ascii="Arial Narrow" w:hAnsi="Arial Narrow" w:cs="Tahoma"/>
                <w:sz w:val="22"/>
                <w:szCs w:val="22"/>
              </w:rPr>
            </w:pPr>
            <w:r>
              <w:rPr>
                <w:rFonts w:ascii="Arial Narrow" w:hAnsi="Arial Narrow"/>
                <w:b/>
                <w:sz w:val="22"/>
                <w:szCs w:val="22"/>
              </w:rPr>
              <w:t xml:space="preserve">Jolanta Gałka - </w:t>
            </w:r>
            <w:proofErr w:type="spellStart"/>
            <w:r>
              <w:rPr>
                <w:rFonts w:ascii="Arial Narrow" w:hAnsi="Arial Narrow"/>
                <w:b/>
                <w:sz w:val="22"/>
                <w:szCs w:val="22"/>
              </w:rPr>
              <w:t>Tejszerska</w:t>
            </w:r>
            <w:proofErr w:type="spellEnd"/>
          </w:p>
        </w:tc>
        <w:tc>
          <w:tcPr>
            <w:tcW w:w="850" w:type="dxa"/>
            <w:vAlign w:val="center"/>
          </w:tcPr>
          <w:p w:rsidR="00A823C7" w:rsidRPr="0018462D" w:rsidRDefault="00A823C7" w:rsidP="00EF47DE">
            <w:pPr>
              <w:spacing w:line="276" w:lineRule="auto"/>
              <w:jc w:val="right"/>
              <w:rPr>
                <w:rFonts w:ascii="Arial Narrow" w:hAnsi="Arial Narrow"/>
                <w:b/>
                <w:sz w:val="22"/>
                <w:szCs w:val="22"/>
              </w:rPr>
            </w:pPr>
            <w:r w:rsidRPr="0018462D">
              <w:rPr>
                <w:rFonts w:ascii="Arial Narrow" w:hAnsi="Arial Narrow" w:cs="Tahoma"/>
                <w:sz w:val="22"/>
                <w:szCs w:val="22"/>
              </w:rPr>
              <w:t>telefon:</w:t>
            </w:r>
          </w:p>
        </w:tc>
        <w:tc>
          <w:tcPr>
            <w:tcW w:w="1632" w:type="dxa"/>
            <w:vAlign w:val="center"/>
          </w:tcPr>
          <w:p w:rsidR="00A823C7" w:rsidRPr="0018462D" w:rsidRDefault="00A823C7" w:rsidP="00EF47DE">
            <w:pPr>
              <w:spacing w:line="276" w:lineRule="auto"/>
              <w:jc w:val="left"/>
              <w:rPr>
                <w:rFonts w:ascii="Arial Narrow" w:hAnsi="Arial Narrow"/>
                <w:sz w:val="22"/>
                <w:szCs w:val="22"/>
              </w:rPr>
            </w:pPr>
            <w:r>
              <w:rPr>
                <w:rFonts w:ascii="Arial Narrow" w:hAnsi="Arial Narrow"/>
                <w:b/>
                <w:sz w:val="22"/>
                <w:szCs w:val="22"/>
              </w:rPr>
              <w:t>47 77  1</w:t>
            </w:r>
            <w:r w:rsidRPr="0018462D">
              <w:rPr>
                <w:rFonts w:ascii="Arial Narrow" w:hAnsi="Arial Narrow"/>
                <w:b/>
                <w:sz w:val="22"/>
                <w:szCs w:val="22"/>
              </w:rPr>
              <w:t xml:space="preserve">27 </w:t>
            </w:r>
            <w:r>
              <w:rPr>
                <w:rFonts w:ascii="Arial Narrow" w:hAnsi="Arial Narrow"/>
                <w:b/>
                <w:sz w:val="22"/>
                <w:szCs w:val="22"/>
              </w:rPr>
              <w:t xml:space="preserve"> 52</w:t>
            </w:r>
          </w:p>
        </w:tc>
      </w:tr>
      <w:tr w:rsidR="00A823C7" w:rsidRPr="0018462D" w:rsidTr="00EF47DE">
        <w:trPr>
          <w:trHeight w:val="283"/>
          <w:jc w:val="center"/>
        </w:trPr>
        <w:tc>
          <w:tcPr>
            <w:tcW w:w="3477" w:type="dxa"/>
            <w:vAlign w:val="center"/>
          </w:tcPr>
          <w:p w:rsidR="00A823C7" w:rsidRPr="0018462D" w:rsidRDefault="00A823C7" w:rsidP="00EF47DE">
            <w:pPr>
              <w:snapToGrid w:val="0"/>
              <w:spacing w:line="276" w:lineRule="auto"/>
              <w:jc w:val="right"/>
              <w:rPr>
                <w:rFonts w:ascii="Arial Narrow" w:hAnsi="Arial Narrow"/>
                <w:sz w:val="22"/>
                <w:szCs w:val="22"/>
              </w:rPr>
            </w:pPr>
          </w:p>
        </w:tc>
        <w:tc>
          <w:tcPr>
            <w:tcW w:w="5459" w:type="dxa"/>
            <w:gridSpan w:val="3"/>
          </w:tcPr>
          <w:p w:rsidR="00A823C7" w:rsidRPr="0018462D" w:rsidRDefault="00A823C7" w:rsidP="00EF47DE">
            <w:pPr>
              <w:snapToGrid w:val="0"/>
              <w:spacing w:line="276" w:lineRule="auto"/>
              <w:rPr>
                <w:rFonts w:ascii="Arial Narrow" w:hAnsi="Arial Narrow"/>
                <w:sz w:val="22"/>
                <w:szCs w:val="22"/>
              </w:rPr>
            </w:pPr>
          </w:p>
        </w:tc>
      </w:tr>
      <w:tr w:rsidR="00A823C7" w:rsidRPr="0018462D" w:rsidTr="00EF47DE">
        <w:trPr>
          <w:trHeight w:val="283"/>
          <w:jc w:val="center"/>
        </w:trPr>
        <w:tc>
          <w:tcPr>
            <w:tcW w:w="3477" w:type="dxa"/>
            <w:vAlign w:val="center"/>
          </w:tcPr>
          <w:p w:rsidR="00A823C7" w:rsidRPr="0018462D" w:rsidRDefault="00A823C7" w:rsidP="00EF47DE">
            <w:pPr>
              <w:spacing w:line="276" w:lineRule="auto"/>
              <w:jc w:val="right"/>
              <w:rPr>
                <w:rFonts w:ascii="Arial Narrow" w:hAnsi="Arial Narrow"/>
                <w:b/>
                <w:sz w:val="22"/>
                <w:szCs w:val="22"/>
              </w:rPr>
            </w:pPr>
            <w:r w:rsidRPr="0018462D">
              <w:rPr>
                <w:rFonts w:ascii="Arial Narrow" w:hAnsi="Arial Narrow" w:cs="Tahoma"/>
                <w:sz w:val="22"/>
                <w:szCs w:val="22"/>
              </w:rPr>
              <w:t>w zakresie przedmiotu zamówienia:</w:t>
            </w:r>
          </w:p>
        </w:tc>
        <w:tc>
          <w:tcPr>
            <w:tcW w:w="2977" w:type="dxa"/>
            <w:vAlign w:val="center"/>
          </w:tcPr>
          <w:p w:rsidR="00A823C7" w:rsidRPr="0018462D" w:rsidRDefault="006129E7" w:rsidP="00EF47DE">
            <w:pPr>
              <w:spacing w:line="276" w:lineRule="auto"/>
              <w:jc w:val="left"/>
              <w:rPr>
                <w:rFonts w:ascii="Arial Narrow" w:hAnsi="Arial Narrow" w:cs="Tahoma"/>
                <w:sz w:val="22"/>
                <w:szCs w:val="22"/>
              </w:rPr>
            </w:pPr>
            <w:r>
              <w:rPr>
                <w:rFonts w:ascii="Arial Narrow" w:hAnsi="Arial Narrow"/>
                <w:b/>
                <w:sz w:val="22"/>
                <w:szCs w:val="22"/>
              </w:rPr>
              <w:t xml:space="preserve">Tomasz </w:t>
            </w:r>
            <w:proofErr w:type="spellStart"/>
            <w:r>
              <w:rPr>
                <w:rFonts w:ascii="Arial Narrow" w:hAnsi="Arial Narrow"/>
                <w:b/>
                <w:sz w:val="22"/>
                <w:szCs w:val="22"/>
              </w:rPr>
              <w:t>Radke</w:t>
            </w:r>
            <w:proofErr w:type="spellEnd"/>
          </w:p>
        </w:tc>
        <w:tc>
          <w:tcPr>
            <w:tcW w:w="850" w:type="dxa"/>
            <w:vAlign w:val="center"/>
          </w:tcPr>
          <w:p w:rsidR="00A823C7" w:rsidRPr="0018462D" w:rsidRDefault="00A823C7" w:rsidP="00EF47DE">
            <w:pPr>
              <w:spacing w:line="276" w:lineRule="auto"/>
              <w:ind w:left="0" w:firstLine="0"/>
              <w:jc w:val="right"/>
              <w:rPr>
                <w:rFonts w:ascii="Arial Narrow" w:hAnsi="Arial Narrow"/>
                <w:b/>
                <w:sz w:val="22"/>
                <w:szCs w:val="22"/>
              </w:rPr>
            </w:pPr>
            <w:r w:rsidRPr="0018462D">
              <w:rPr>
                <w:rFonts w:ascii="Arial Narrow" w:hAnsi="Arial Narrow" w:cs="Tahoma"/>
                <w:sz w:val="22"/>
                <w:szCs w:val="22"/>
              </w:rPr>
              <w:t>telefon:</w:t>
            </w:r>
          </w:p>
        </w:tc>
        <w:tc>
          <w:tcPr>
            <w:tcW w:w="1632" w:type="dxa"/>
            <w:vAlign w:val="center"/>
          </w:tcPr>
          <w:p w:rsidR="00A823C7" w:rsidRPr="0018462D" w:rsidRDefault="00A823C7" w:rsidP="00EF47DE">
            <w:pPr>
              <w:spacing w:line="276" w:lineRule="auto"/>
              <w:jc w:val="left"/>
              <w:rPr>
                <w:rFonts w:ascii="Arial Narrow" w:hAnsi="Arial Narrow"/>
                <w:sz w:val="22"/>
                <w:szCs w:val="22"/>
              </w:rPr>
            </w:pPr>
            <w:r>
              <w:rPr>
                <w:rFonts w:ascii="Arial Narrow" w:hAnsi="Arial Narrow"/>
                <w:b/>
                <w:sz w:val="22"/>
                <w:szCs w:val="22"/>
              </w:rPr>
              <w:t>47 77  1</w:t>
            </w:r>
            <w:r w:rsidR="006129E7">
              <w:rPr>
                <w:rFonts w:ascii="Arial Narrow" w:hAnsi="Arial Narrow"/>
                <w:b/>
                <w:sz w:val="22"/>
                <w:szCs w:val="22"/>
              </w:rPr>
              <w:t>49</w:t>
            </w:r>
            <w:r w:rsidRPr="0018462D">
              <w:rPr>
                <w:rFonts w:ascii="Arial Narrow" w:hAnsi="Arial Narrow"/>
                <w:b/>
                <w:sz w:val="22"/>
                <w:szCs w:val="22"/>
              </w:rPr>
              <w:t xml:space="preserve"> </w:t>
            </w:r>
            <w:r>
              <w:rPr>
                <w:rFonts w:ascii="Arial Narrow" w:hAnsi="Arial Narrow"/>
                <w:b/>
                <w:sz w:val="22"/>
                <w:szCs w:val="22"/>
              </w:rPr>
              <w:t xml:space="preserve"> </w:t>
            </w:r>
            <w:r w:rsidR="006129E7">
              <w:rPr>
                <w:rFonts w:ascii="Arial Narrow" w:hAnsi="Arial Narrow"/>
                <w:b/>
                <w:sz w:val="22"/>
                <w:szCs w:val="22"/>
              </w:rPr>
              <w:t>68</w:t>
            </w:r>
          </w:p>
        </w:tc>
      </w:tr>
      <w:tr w:rsidR="00A823C7" w:rsidRPr="00F82907" w:rsidTr="00EF47DE">
        <w:trPr>
          <w:trHeight w:val="283"/>
          <w:jc w:val="center"/>
        </w:trPr>
        <w:tc>
          <w:tcPr>
            <w:tcW w:w="3477" w:type="dxa"/>
            <w:vAlign w:val="center"/>
          </w:tcPr>
          <w:p w:rsidR="00A823C7" w:rsidRPr="00F82907" w:rsidRDefault="00A823C7" w:rsidP="00EF47DE">
            <w:pPr>
              <w:snapToGrid w:val="0"/>
              <w:spacing w:line="276" w:lineRule="auto"/>
              <w:jc w:val="right"/>
              <w:rPr>
                <w:rFonts w:ascii="Verdana" w:hAnsi="Verdana"/>
                <w:sz w:val="18"/>
                <w:szCs w:val="18"/>
              </w:rPr>
            </w:pPr>
          </w:p>
        </w:tc>
        <w:tc>
          <w:tcPr>
            <w:tcW w:w="2977" w:type="dxa"/>
            <w:vAlign w:val="center"/>
          </w:tcPr>
          <w:p w:rsidR="00A823C7" w:rsidRPr="00F82907" w:rsidRDefault="00A823C7" w:rsidP="00EF47DE">
            <w:pPr>
              <w:snapToGrid w:val="0"/>
              <w:spacing w:line="276" w:lineRule="auto"/>
              <w:jc w:val="left"/>
              <w:rPr>
                <w:rFonts w:ascii="Verdana" w:hAnsi="Verdana" w:cs="Tahoma"/>
                <w:sz w:val="18"/>
                <w:szCs w:val="18"/>
              </w:rPr>
            </w:pPr>
          </w:p>
        </w:tc>
        <w:tc>
          <w:tcPr>
            <w:tcW w:w="850" w:type="dxa"/>
            <w:vAlign w:val="center"/>
          </w:tcPr>
          <w:p w:rsidR="00A823C7" w:rsidRPr="00F82907" w:rsidRDefault="00A823C7" w:rsidP="00EF47DE">
            <w:pPr>
              <w:snapToGrid w:val="0"/>
              <w:spacing w:line="276" w:lineRule="auto"/>
              <w:ind w:left="0" w:firstLine="0"/>
              <w:jc w:val="right"/>
              <w:rPr>
                <w:rFonts w:ascii="Verdana" w:hAnsi="Verdana"/>
                <w:b/>
                <w:sz w:val="18"/>
                <w:szCs w:val="18"/>
              </w:rPr>
            </w:pPr>
          </w:p>
        </w:tc>
        <w:tc>
          <w:tcPr>
            <w:tcW w:w="1632" w:type="dxa"/>
            <w:vAlign w:val="center"/>
          </w:tcPr>
          <w:p w:rsidR="00A823C7" w:rsidRPr="00F82907" w:rsidRDefault="00A823C7" w:rsidP="00EF47DE">
            <w:pPr>
              <w:snapToGrid w:val="0"/>
              <w:spacing w:line="276" w:lineRule="auto"/>
              <w:jc w:val="left"/>
              <w:rPr>
                <w:rFonts w:ascii="Verdana" w:hAnsi="Verdana"/>
                <w:sz w:val="18"/>
                <w:szCs w:val="18"/>
              </w:rPr>
            </w:pPr>
          </w:p>
        </w:tc>
      </w:tr>
    </w:tbl>
    <w:p w:rsidR="00A823C7" w:rsidRDefault="00A823C7" w:rsidP="0018462D">
      <w:pPr>
        <w:spacing w:line="276" w:lineRule="auto"/>
      </w:pPr>
    </w:p>
    <w:p w:rsidR="00A823C7" w:rsidRDefault="00A823C7" w:rsidP="0018462D">
      <w:pPr>
        <w:spacing w:line="276" w:lineRule="auto"/>
      </w:pPr>
    </w:p>
    <w:p w:rsidR="00A823C7" w:rsidRDefault="00A823C7" w:rsidP="0018462D">
      <w:pPr>
        <w:spacing w:line="276" w:lineRule="auto"/>
      </w:pPr>
    </w:p>
    <w:p w:rsidR="00A823C7" w:rsidRDefault="00A823C7" w:rsidP="0018462D">
      <w:pPr>
        <w:spacing w:line="276" w:lineRule="auto"/>
      </w:pPr>
    </w:p>
    <w:p w:rsidR="00A823C7" w:rsidRDefault="00A823C7" w:rsidP="0018462D">
      <w:pPr>
        <w:spacing w:line="276" w:lineRule="auto"/>
      </w:pPr>
    </w:p>
    <w:p w:rsidR="00A823C7" w:rsidRDefault="00A823C7" w:rsidP="0018462D">
      <w:pPr>
        <w:spacing w:line="276" w:lineRule="auto"/>
      </w:pPr>
    </w:p>
    <w:p w:rsidR="00A823C7" w:rsidRDefault="00A823C7" w:rsidP="0018462D">
      <w:pPr>
        <w:spacing w:line="276" w:lineRule="auto"/>
      </w:pPr>
    </w:p>
    <w:p w:rsidR="00A823C7" w:rsidRDefault="00A823C7" w:rsidP="0018462D">
      <w:pPr>
        <w:spacing w:line="276" w:lineRule="auto"/>
      </w:pPr>
    </w:p>
    <w:p w:rsidR="00A823C7" w:rsidRDefault="00A823C7" w:rsidP="0018462D">
      <w:pPr>
        <w:spacing w:line="276" w:lineRule="auto"/>
      </w:pPr>
    </w:p>
    <w:p w:rsidR="00A823C7" w:rsidRDefault="00A823C7" w:rsidP="0018462D">
      <w:pPr>
        <w:spacing w:line="276" w:lineRule="auto"/>
      </w:pPr>
    </w:p>
    <w:p w:rsidR="00A823C7" w:rsidRDefault="00A823C7" w:rsidP="0018462D">
      <w:pPr>
        <w:spacing w:line="276" w:lineRule="auto"/>
      </w:pPr>
    </w:p>
    <w:p w:rsidR="00A823C7" w:rsidRDefault="00A823C7" w:rsidP="0018462D">
      <w:pPr>
        <w:spacing w:line="276" w:lineRule="auto"/>
      </w:pPr>
    </w:p>
    <w:p w:rsidR="00A823C7" w:rsidRDefault="00A823C7" w:rsidP="0018462D">
      <w:pPr>
        <w:spacing w:line="276" w:lineRule="auto"/>
      </w:pPr>
    </w:p>
    <w:p w:rsidR="00A823C7" w:rsidRDefault="00A823C7" w:rsidP="0018462D">
      <w:pPr>
        <w:spacing w:line="276" w:lineRule="auto"/>
      </w:pPr>
    </w:p>
    <w:p w:rsidR="00A823C7" w:rsidRDefault="00A823C7" w:rsidP="0018462D">
      <w:pPr>
        <w:spacing w:line="276" w:lineRule="auto"/>
      </w:pPr>
    </w:p>
    <w:p w:rsidR="00A823C7" w:rsidRDefault="00A823C7" w:rsidP="0018462D">
      <w:pPr>
        <w:spacing w:line="276" w:lineRule="auto"/>
      </w:pPr>
    </w:p>
    <w:p w:rsidR="00A823C7" w:rsidRDefault="00A823C7" w:rsidP="0018462D">
      <w:pPr>
        <w:spacing w:line="276" w:lineRule="auto"/>
      </w:pPr>
    </w:p>
    <w:p w:rsidR="00A823C7" w:rsidRDefault="00A823C7" w:rsidP="0018462D">
      <w:pPr>
        <w:spacing w:line="276" w:lineRule="auto"/>
      </w:pPr>
    </w:p>
    <w:p w:rsidR="00A823C7" w:rsidRDefault="00A823C7" w:rsidP="0018462D">
      <w:pPr>
        <w:spacing w:line="276" w:lineRule="auto"/>
      </w:pPr>
    </w:p>
    <w:p w:rsidR="00A823C7" w:rsidRDefault="00A823C7" w:rsidP="00B554C1">
      <w:pPr>
        <w:spacing w:line="276" w:lineRule="auto"/>
        <w:ind w:left="0" w:firstLine="0"/>
      </w:pPr>
    </w:p>
    <w:p w:rsidR="00D218F3" w:rsidRDefault="00D218F3" w:rsidP="00B554C1">
      <w:pPr>
        <w:spacing w:line="276" w:lineRule="auto"/>
        <w:ind w:left="0" w:firstLine="0"/>
      </w:pPr>
    </w:p>
    <w:p w:rsidR="00A823C7" w:rsidRPr="00E31769" w:rsidRDefault="00A823C7" w:rsidP="003539BE">
      <w:pPr>
        <w:numPr>
          <w:ilvl w:val="0"/>
          <w:numId w:val="1"/>
        </w:numPr>
        <w:tabs>
          <w:tab w:val="left" w:pos="567"/>
        </w:tabs>
        <w:suppressAutoHyphens w:val="0"/>
        <w:spacing w:after="120" w:line="252" w:lineRule="auto"/>
        <w:ind w:left="425" w:hanging="425"/>
        <w:rPr>
          <w:rFonts w:ascii="Arial Narrow" w:hAnsi="Arial Narrow" w:cs="Arial"/>
          <w:b/>
          <w:sz w:val="22"/>
          <w:szCs w:val="22"/>
        </w:rPr>
      </w:pPr>
      <w:r>
        <w:rPr>
          <w:rFonts w:ascii="Arial Narrow" w:hAnsi="Arial Narrow" w:cs="Arial"/>
          <w:b/>
          <w:sz w:val="22"/>
          <w:szCs w:val="22"/>
        </w:rPr>
        <w:lastRenderedPageBreak/>
        <w:t xml:space="preserve">   </w:t>
      </w:r>
      <w:r w:rsidRPr="00200A41">
        <w:rPr>
          <w:rFonts w:ascii="Arial Narrow" w:hAnsi="Arial Narrow" w:cs="Arial"/>
          <w:b/>
          <w:sz w:val="22"/>
          <w:szCs w:val="22"/>
        </w:rPr>
        <w:t>TRYB UDZIELENIA ZAMÓWIENIA</w:t>
      </w:r>
      <w:r>
        <w:rPr>
          <w:rFonts w:ascii="Arial Narrow" w:hAnsi="Arial Narrow" w:cs="Arial"/>
          <w:b/>
          <w:sz w:val="22"/>
          <w:szCs w:val="22"/>
        </w:rPr>
        <w:t>, INFORMACJE  OGÓLNE</w:t>
      </w:r>
    </w:p>
    <w:p w:rsidR="00A823C7" w:rsidRPr="002D3956" w:rsidRDefault="00A823C7" w:rsidP="003539BE">
      <w:pPr>
        <w:numPr>
          <w:ilvl w:val="1"/>
          <w:numId w:val="1"/>
        </w:numPr>
        <w:tabs>
          <w:tab w:val="left" w:pos="567"/>
        </w:tabs>
        <w:suppressAutoHyphens w:val="0"/>
        <w:spacing w:after="100" w:line="252" w:lineRule="auto"/>
        <w:ind w:left="567" w:hanging="567"/>
        <w:rPr>
          <w:rFonts w:ascii="Arial Narrow" w:hAnsi="Arial Narrow"/>
          <w:sz w:val="21"/>
          <w:szCs w:val="21"/>
        </w:rPr>
      </w:pPr>
      <w:r w:rsidRPr="00200A41">
        <w:rPr>
          <w:rFonts w:ascii="Arial Narrow" w:hAnsi="Arial Narrow" w:cs="Arial"/>
          <w:sz w:val="22"/>
          <w:szCs w:val="22"/>
        </w:rPr>
        <w:t>Postępowanie prowadzone jest w trybie podstawowym</w:t>
      </w:r>
      <w:r w:rsidR="00401368">
        <w:rPr>
          <w:rFonts w:ascii="Arial Narrow" w:hAnsi="Arial Narrow" w:cs="Arial"/>
          <w:sz w:val="22"/>
          <w:szCs w:val="22"/>
        </w:rPr>
        <w:t>,</w:t>
      </w:r>
      <w:r w:rsidRPr="00200A41">
        <w:rPr>
          <w:rFonts w:ascii="Arial Narrow" w:hAnsi="Arial Narrow" w:cs="Arial"/>
          <w:sz w:val="22"/>
          <w:szCs w:val="22"/>
        </w:rPr>
        <w:t xml:space="preserve"> </w:t>
      </w:r>
      <w:r>
        <w:rPr>
          <w:rFonts w:ascii="Arial Narrow" w:hAnsi="Arial Narrow" w:cs="Arial"/>
          <w:sz w:val="22"/>
          <w:szCs w:val="22"/>
        </w:rPr>
        <w:t xml:space="preserve"> bez przeprowadzenia</w:t>
      </w:r>
      <w:r w:rsidRPr="00200A41">
        <w:rPr>
          <w:rFonts w:ascii="Arial Narrow" w:hAnsi="Arial Narrow" w:cs="Arial"/>
          <w:sz w:val="22"/>
          <w:szCs w:val="22"/>
        </w:rPr>
        <w:t xml:space="preserve"> negocjacji na podstawie art. 275 pkt.1</w:t>
      </w:r>
      <w:r>
        <w:rPr>
          <w:rFonts w:ascii="Arial Narrow" w:hAnsi="Arial Narrow" w:cs="Arial"/>
          <w:sz w:val="22"/>
          <w:szCs w:val="22"/>
        </w:rPr>
        <w:t xml:space="preserve">, </w:t>
      </w:r>
      <w:r w:rsidRPr="00200A41">
        <w:rPr>
          <w:rFonts w:ascii="Arial Narrow" w:hAnsi="Arial Narrow" w:cs="Arial"/>
          <w:sz w:val="22"/>
          <w:szCs w:val="22"/>
        </w:rPr>
        <w:t xml:space="preserve"> w celu wyboru oferty wykonawcy, z którym zostanie zawarta umowa w sprawie zamówienia publicznego, zgodnie z przepisami ustawy z dnia 11 września 2019 roku Prawo zamówień publicznych (Dz. U. z 20</w:t>
      </w:r>
      <w:r w:rsidR="00073A96">
        <w:rPr>
          <w:rFonts w:ascii="Arial Narrow" w:hAnsi="Arial Narrow" w:cs="Arial"/>
          <w:sz w:val="22"/>
          <w:szCs w:val="22"/>
        </w:rPr>
        <w:t>21</w:t>
      </w:r>
      <w:r w:rsidRPr="00200A41">
        <w:rPr>
          <w:rFonts w:ascii="Arial Narrow" w:hAnsi="Arial Narrow" w:cs="Arial"/>
          <w:sz w:val="22"/>
          <w:szCs w:val="22"/>
        </w:rPr>
        <w:t xml:space="preserve"> r., poz. </w:t>
      </w:r>
      <w:r w:rsidR="00073A96">
        <w:rPr>
          <w:rFonts w:ascii="Arial Narrow" w:hAnsi="Arial Narrow" w:cs="Arial"/>
          <w:sz w:val="22"/>
          <w:szCs w:val="22"/>
        </w:rPr>
        <w:t>1129</w:t>
      </w:r>
      <w:r>
        <w:rPr>
          <w:rFonts w:ascii="Arial Narrow" w:hAnsi="Arial Narrow" w:cs="Arial"/>
          <w:sz w:val="22"/>
          <w:szCs w:val="22"/>
        </w:rPr>
        <w:t xml:space="preserve"> z </w:t>
      </w:r>
      <w:proofErr w:type="spellStart"/>
      <w:r>
        <w:rPr>
          <w:rFonts w:ascii="Arial Narrow" w:hAnsi="Arial Narrow" w:cs="Arial"/>
          <w:sz w:val="22"/>
          <w:szCs w:val="22"/>
        </w:rPr>
        <w:t>późn</w:t>
      </w:r>
      <w:proofErr w:type="spellEnd"/>
      <w:r>
        <w:rPr>
          <w:rFonts w:ascii="Arial Narrow" w:hAnsi="Arial Narrow" w:cs="Arial"/>
          <w:sz w:val="22"/>
          <w:szCs w:val="22"/>
        </w:rPr>
        <w:t>. zm.</w:t>
      </w:r>
      <w:r w:rsidRPr="00200A41">
        <w:rPr>
          <w:rFonts w:ascii="Arial Narrow" w:hAnsi="Arial Narrow" w:cs="Arial"/>
          <w:sz w:val="22"/>
          <w:szCs w:val="22"/>
        </w:rPr>
        <w:t>)</w:t>
      </w:r>
      <w:r w:rsidRPr="00200A41">
        <w:rPr>
          <w:rFonts w:ascii="Arial Narrow" w:hAnsi="Arial Narrow" w:cs="Arial"/>
          <w:b/>
          <w:sz w:val="22"/>
          <w:szCs w:val="22"/>
        </w:rPr>
        <w:t xml:space="preserve">, </w:t>
      </w:r>
      <w:r>
        <w:rPr>
          <w:rFonts w:ascii="Arial Narrow" w:hAnsi="Arial Narrow" w:cs="Arial"/>
          <w:sz w:val="22"/>
          <w:szCs w:val="22"/>
        </w:rPr>
        <w:t xml:space="preserve">zwanej w dalszej części </w:t>
      </w:r>
      <w:r w:rsidRPr="00200A41">
        <w:rPr>
          <w:rFonts w:ascii="Arial Narrow" w:hAnsi="Arial Narrow" w:cs="Arial"/>
          <w:sz w:val="22"/>
          <w:szCs w:val="22"/>
        </w:rPr>
        <w:t xml:space="preserve"> </w:t>
      </w:r>
      <w:r w:rsidR="00BE0229">
        <w:rPr>
          <w:rFonts w:ascii="Arial Narrow" w:hAnsi="Arial Narrow" w:cs="Arial"/>
          <w:sz w:val="22"/>
          <w:szCs w:val="22"/>
        </w:rPr>
        <w:t>„</w:t>
      </w:r>
      <w:proofErr w:type="spellStart"/>
      <w:r w:rsidRPr="00200A41">
        <w:rPr>
          <w:rFonts w:ascii="Arial Narrow" w:hAnsi="Arial Narrow" w:cs="Arial"/>
          <w:sz w:val="22"/>
          <w:szCs w:val="22"/>
        </w:rPr>
        <w:t>uPzp</w:t>
      </w:r>
      <w:proofErr w:type="spellEnd"/>
      <w:r w:rsidRPr="00200A41">
        <w:rPr>
          <w:rFonts w:ascii="Arial Narrow" w:hAnsi="Arial Narrow" w:cs="Arial"/>
          <w:sz w:val="22"/>
          <w:szCs w:val="22"/>
        </w:rPr>
        <w:t xml:space="preserve">” oraz przepisami wykonawczymi wydanymi na jej podstawie. </w:t>
      </w:r>
    </w:p>
    <w:p w:rsidR="00A823C7" w:rsidRDefault="00A823C7" w:rsidP="003539BE">
      <w:pPr>
        <w:numPr>
          <w:ilvl w:val="1"/>
          <w:numId w:val="1"/>
        </w:numPr>
        <w:tabs>
          <w:tab w:val="left" w:pos="567"/>
        </w:tabs>
        <w:suppressAutoHyphens w:val="0"/>
        <w:spacing w:after="100" w:line="252" w:lineRule="auto"/>
        <w:ind w:left="567" w:hanging="567"/>
        <w:rPr>
          <w:rFonts w:ascii="Arial Narrow" w:hAnsi="Arial Narrow"/>
          <w:sz w:val="21"/>
          <w:szCs w:val="21"/>
        </w:rPr>
      </w:pPr>
      <w:r w:rsidRPr="002D3956">
        <w:rPr>
          <w:rFonts w:ascii="Arial Narrow" w:hAnsi="Arial Narrow" w:cs="Tahoma"/>
          <w:sz w:val="22"/>
          <w:szCs w:val="22"/>
        </w:rPr>
        <w:t xml:space="preserve">Podstawowe informacje (nazwa postępowania nr sprawy) oraz link do niniejszego postępowania zamieszcza się na stronie internetowej Zamawiającego pod adresem </w:t>
      </w:r>
      <w:hyperlink r:id="rId12" w:history="1">
        <w:r w:rsidR="009E2729" w:rsidRPr="00C53FF6">
          <w:rPr>
            <w:rStyle w:val="Hipercze"/>
            <w:rFonts w:ascii="Arial Narrow" w:hAnsi="Arial Narrow" w:cs="Tahoma"/>
            <w:sz w:val="22"/>
            <w:szCs w:val="22"/>
          </w:rPr>
          <w:t>http://bip.poznan.kwp.policja.gov.pl//</w:t>
        </w:r>
      </w:hyperlink>
      <w:r w:rsidRPr="002D3956">
        <w:rPr>
          <w:rFonts w:ascii="Arial Narrow" w:hAnsi="Arial Narrow" w:cs="Tahoma"/>
          <w:sz w:val="22"/>
          <w:szCs w:val="22"/>
        </w:rPr>
        <w:t>, natomiast dokumenty związane z publikacj</w:t>
      </w:r>
      <w:r w:rsidR="00BE0229">
        <w:rPr>
          <w:rFonts w:ascii="Arial Narrow" w:hAnsi="Arial Narrow" w:cs="Tahoma"/>
          <w:sz w:val="22"/>
          <w:szCs w:val="22"/>
        </w:rPr>
        <w:t>ą</w:t>
      </w:r>
      <w:r w:rsidRPr="002D3956">
        <w:rPr>
          <w:rFonts w:ascii="Arial Narrow" w:hAnsi="Arial Narrow" w:cs="Tahoma"/>
          <w:sz w:val="22"/>
          <w:szCs w:val="22"/>
        </w:rPr>
        <w:t xml:space="preserve"> i przebiegiem niniejszego postępowania (ogłoszenie i jego zmiany, SWZ wraz z wyjaśnieniami i zmianami, zawiadomienia, informacje, dokumenty na wezwanie) zamieszczane będą na Platformie Zakupowej pod adresem </w:t>
      </w:r>
      <w:hyperlink r:id="rId13" w:history="1">
        <w:r w:rsidRPr="009973A2">
          <w:rPr>
            <w:rStyle w:val="Hipercze"/>
            <w:rFonts w:ascii="Arial Narrow" w:hAnsi="Arial Narrow" w:cs="Tahoma"/>
            <w:sz w:val="22"/>
            <w:szCs w:val="22"/>
          </w:rPr>
          <w:t>https://platformazakupowa.pl/kwp_poznan</w:t>
        </w:r>
      </w:hyperlink>
      <w:r>
        <w:t xml:space="preserve"> , </w:t>
      </w:r>
      <w:r w:rsidRPr="00C0457A">
        <w:rPr>
          <w:rFonts w:ascii="Arial Narrow" w:hAnsi="Arial Narrow"/>
          <w:sz w:val="22"/>
          <w:szCs w:val="22"/>
        </w:rPr>
        <w:t>zwanej dalej Platformą.</w:t>
      </w:r>
    </w:p>
    <w:p w:rsidR="00A823C7" w:rsidRPr="002429BD" w:rsidRDefault="00A823C7" w:rsidP="003539BE">
      <w:pPr>
        <w:numPr>
          <w:ilvl w:val="1"/>
          <w:numId w:val="1"/>
        </w:numPr>
        <w:tabs>
          <w:tab w:val="left" w:pos="567"/>
        </w:tabs>
        <w:suppressAutoHyphens w:val="0"/>
        <w:spacing w:after="120"/>
        <w:ind w:left="567" w:hanging="567"/>
        <w:rPr>
          <w:rFonts w:ascii="Arial Narrow" w:hAnsi="Arial Narrow"/>
          <w:sz w:val="22"/>
          <w:szCs w:val="22"/>
        </w:rPr>
      </w:pPr>
      <w:r w:rsidRPr="002429BD">
        <w:rPr>
          <w:rFonts w:ascii="Arial Narrow" w:hAnsi="Arial Narrow" w:cs="Tahoma"/>
          <w:sz w:val="22"/>
          <w:szCs w:val="22"/>
        </w:rPr>
        <w:t>Regulamin korzystania z Platformy Zakupowej oraz instrukcje znajdują się na stronie internetowej Platformy Zakupowej pod</w:t>
      </w:r>
      <w:r w:rsidRPr="002429BD">
        <w:rPr>
          <w:rFonts w:ascii="Arial Narrow" w:hAnsi="Arial Narrow" w:cs="Tahoma"/>
          <w:color w:val="00B0F0"/>
          <w:sz w:val="22"/>
          <w:szCs w:val="22"/>
        </w:rPr>
        <w:t xml:space="preserve"> </w:t>
      </w:r>
      <w:r w:rsidRPr="002429BD">
        <w:rPr>
          <w:rFonts w:ascii="Arial Narrow" w:hAnsi="Arial Narrow" w:cs="Tahoma"/>
          <w:sz w:val="22"/>
          <w:szCs w:val="22"/>
        </w:rPr>
        <w:t xml:space="preserve">adresem: </w:t>
      </w:r>
      <w:hyperlink r:id="rId14" w:history="1">
        <w:r w:rsidRPr="002429BD">
          <w:rPr>
            <w:rStyle w:val="Hipercze"/>
            <w:rFonts w:ascii="Arial Narrow" w:hAnsi="Arial Narrow" w:cs="Tahoma"/>
            <w:color w:val="0070C0"/>
            <w:sz w:val="22"/>
            <w:szCs w:val="22"/>
          </w:rPr>
          <w:t>https://platformazakupowa.pl/</w:t>
        </w:r>
      </w:hyperlink>
    </w:p>
    <w:p w:rsidR="00A823C7" w:rsidRPr="000D635F" w:rsidRDefault="00A823C7" w:rsidP="000D635F">
      <w:pPr>
        <w:tabs>
          <w:tab w:val="left" w:pos="567"/>
        </w:tabs>
        <w:suppressAutoHyphens w:val="0"/>
        <w:spacing w:after="120"/>
        <w:ind w:left="567" w:firstLine="0"/>
        <w:rPr>
          <w:rFonts w:ascii="Arial Narrow" w:hAnsi="Arial Narrow"/>
          <w:sz w:val="21"/>
          <w:szCs w:val="21"/>
        </w:rPr>
      </w:pPr>
    </w:p>
    <w:p w:rsidR="00A823C7" w:rsidRPr="00024FE3" w:rsidRDefault="00A823C7" w:rsidP="003539BE">
      <w:pPr>
        <w:numPr>
          <w:ilvl w:val="0"/>
          <w:numId w:val="1"/>
        </w:numPr>
        <w:tabs>
          <w:tab w:val="left" w:pos="567"/>
        </w:tabs>
        <w:suppressAutoHyphens w:val="0"/>
        <w:spacing w:before="120" w:after="120" w:line="252" w:lineRule="auto"/>
        <w:ind w:left="425" w:hanging="425"/>
        <w:rPr>
          <w:rFonts w:ascii="Arial Narrow" w:hAnsi="Arial Narrow" w:cs="Arial"/>
          <w:b/>
          <w:sz w:val="22"/>
          <w:szCs w:val="22"/>
        </w:rPr>
      </w:pPr>
      <w:r>
        <w:rPr>
          <w:rFonts w:ascii="Arial Narrow" w:hAnsi="Arial Narrow" w:cs="Arial"/>
          <w:b/>
          <w:sz w:val="22"/>
          <w:szCs w:val="22"/>
        </w:rPr>
        <w:t xml:space="preserve">   </w:t>
      </w:r>
      <w:r w:rsidRPr="00024FE3">
        <w:rPr>
          <w:rFonts w:ascii="Arial Narrow" w:hAnsi="Arial Narrow" w:cs="Arial"/>
          <w:b/>
          <w:sz w:val="22"/>
          <w:szCs w:val="22"/>
        </w:rPr>
        <w:t>OPIS PRZEDMIOTU ZAMÓWIENIA</w:t>
      </w:r>
    </w:p>
    <w:p w:rsidR="002B5CC5" w:rsidRDefault="006129E7" w:rsidP="002B5CC5">
      <w:pPr>
        <w:numPr>
          <w:ilvl w:val="1"/>
          <w:numId w:val="1"/>
        </w:numPr>
        <w:tabs>
          <w:tab w:val="left" w:pos="567"/>
        </w:tabs>
        <w:suppressAutoHyphens w:val="0"/>
        <w:ind w:left="567" w:hanging="567"/>
        <w:rPr>
          <w:rFonts w:ascii="Arial Narrow" w:hAnsi="Arial Narrow" w:cs="Arial"/>
          <w:sz w:val="22"/>
          <w:szCs w:val="22"/>
        </w:rPr>
      </w:pPr>
      <w:r w:rsidRPr="00872B90">
        <w:rPr>
          <w:rFonts w:ascii="Arial Narrow" w:hAnsi="Arial Narrow" w:cs="Arial"/>
          <w:sz w:val="22"/>
          <w:szCs w:val="22"/>
        </w:rPr>
        <w:t xml:space="preserve">Przedmiotem </w:t>
      </w:r>
      <w:r w:rsidRPr="00872B90">
        <w:rPr>
          <w:rFonts w:ascii="Arial Narrow" w:hAnsi="Arial Narrow" w:cs="Courier New"/>
          <w:sz w:val="22"/>
          <w:szCs w:val="22"/>
        </w:rPr>
        <w:t>zamówienia jest dostawa pojazd</w:t>
      </w:r>
      <w:r w:rsidR="002B5CC5">
        <w:rPr>
          <w:rFonts w:ascii="Arial Narrow" w:hAnsi="Arial Narrow" w:cs="Courier New"/>
          <w:sz w:val="22"/>
          <w:szCs w:val="22"/>
        </w:rPr>
        <w:t>u</w:t>
      </w:r>
      <w:r w:rsidRPr="00872B90">
        <w:rPr>
          <w:rFonts w:ascii="Arial Narrow" w:hAnsi="Arial Narrow" w:cs="Courier New"/>
          <w:sz w:val="22"/>
          <w:szCs w:val="22"/>
        </w:rPr>
        <w:t xml:space="preserve"> </w:t>
      </w:r>
      <w:r w:rsidR="002B5CC5">
        <w:rPr>
          <w:rFonts w:ascii="Arial Narrow" w:hAnsi="Arial Narrow" w:cs="Courier New"/>
          <w:sz w:val="22"/>
          <w:szCs w:val="22"/>
        </w:rPr>
        <w:t>furgon</w:t>
      </w:r>
      <w:r>
        <w:rPr>
          <w:rFonts w:ascii="Arial Narrow" w:hAnsi="Arial Narrow" w:cs="Courier New"/>
          <w:sz w:val="22"/>
          <w:szCs w:val="22"/>
        </w:rPr>
        <w:t xml:space="preserve"> nieoznakowany.</w:t>
      </w:r>
      <w:r w:rsidR="002B5CC5">
        <w:rPr>
          <w:rFonts w:ascii="Arial Narrow" w:hAnsi="Arial Narrow" w:cs="Courier New"/>
          <w:sz w:val="22"/>
          <w:szCs w:val="22"/>
        </w:rPr>
        <w:t xml:space="preserve"> </w:t>
      </w:r>
      <w:r w:rsidR="002B5CC5" w:rsidRPr="0065119E">
        <w:rPr>
          <w:rFonts w:ascii="Arial Narrow" w:hAnsi="Arial Narrow" w:cs="Arial Narrow"/>
          <w:iCs/>
          <w:sz w:val="22"/>
          <w:szCs w:val="22"/>
        </w:rPr>
        <w:t>Szczegółowy opis przedmiotu zamówienia został określony w załącznika nr 1.1 do SWZ</w:t>
      </w:r>
    </w:p>
    <w:p w:rsidR="002B5CC5" w:rsidRDefault="006129E7" w:rsidP="002B5CC5">
      <w:pPr>
        <w:numPr>
          <w:ilvl w:val="1"/>
          <w:numId w:val="1"/>
        </w:numPr>
        <w:tabs>
          <w:tab w:val="left" w:pos="567"/>
        </w:tabs>
        <w:suppressAutoHyphens w:val="0"/>
        <w:ind w:left="567" w:hanging="567"/>
        <w:rPr>
          <w:rFonts w:ascii="Arial Narrow" w:hAnsi="Arial Narrow" w:cs="Arial"/>
          <w:sz w:val="22"/>
          <w:szCs w:val="22"/>
        </w:rPr>
      </w:pPr>
      <w:r w:rsidRPr="002B5CC5">
        <w:rPr>
          <w:rFonts w:ascii="Arial Narrow" w:hAnsi="Arial Narrow" w:cs="Tahoma"/>
          <w:sz w:val="22"/>
          <w:szCs w:val="22"/>
        </w:rPr>
        <w:t>Zamawiający</w:t>
      </w:r>
      <w:r w:rsidR="002B5CC5" w:rsidRPr="002B5CC5">
        <w:rPr>
          <w:rFonts w:ascii="Arial Narrow" w:hAnsi="Arial Narrow" w:cs="Tahoma"/>
          <w:sz w:val="22"/>
          <w:szCs w:val="22"/>
        </w:rPr>
        <w:t xml:space="preserve"> nie</w:t>
      </w:r>
      <w:r w:rsidRPr="002B5CC5">
        <w:rPr>
          <w:rFonts w:ascii="Arial Narrow" w:hAnsi="Arial Narrow" w:cs="Tahoma"/>
          <w:sz w:val="22"/>
          <w:szCs w:val="22"/>
        </w:rPr>
        <w:t xml:space="preserve"> dopuszcza składanie ofert częściowych.</w:t>
      </w:r>
      <w:r w:rsidR="009C35D9" w:rsidRPr="002B5CC5">
        <w:rPr>
          <w:rFonts w:ascii="Arial Narrow" w:hAnsi="Arial Narrow" w:cs="Tahoma"/>
          <w:sz w:val="22"/>
          <w:szCs w:val="22"/>
        </w:rPr>
        <w:t>.</w:t>
      </w:r>
    </w:p>
    <w:p w:rsidR="002B5CC5" w:rsidRDefault="00A823C7" w:rsidP="002B5CC5">
      <w:pPr>
        <w:numPr>
          <w:ilvl w:val="1"/>
          <w:numId w:val="1"/>
        </w:numPr>
        <w:tabs>
          <w:tab w:val="left" w:pos="567"/>
        </w:tabs>
        <w:suppressAutoHyphens w:val="0"/>
        <w:ind w:left="567" w:hanging="567"/>
        <w:rPr>
          <w:rFonts w:ascii="Arial Narrow" w:hAnsi="Arial Narrow" w:cs="Arial"/>
          <w:sz w:val="22"/>
          <w:szCs w:val="22"/>
        </w:rPr>
      </w:pPr>
      <w:r w:rsidRPr="002B5CC5">
        <w:rPr>
          <w:rFonts w:ascii="Arial Narrow" w:hAnsi="Arial Narrow"/>
          <w:sz w:val="22"/>
          <w:szCs w:val="22"/>
        </w:rPr>
        <w:t xml:space="preserve">Rozliczenia między Zamawiającym, a wykonawcą będą odbywały się wyłącznie w polskich złotych (PLN), </w:t>
      </w:r>
      <w:r w:rsidRPr="002B5CC5">
        <w:rPr>
          <w:rFonts w:ascii="Arial Narrow" w:hAnsi="Arial Narrow"/>
          <w:sz w:val="22"/>
          <w:szCs w:val="22"/>
        </w:rPr>
        <w:br/>
        <w:t>z wyłączeniem walut obcych. Postępowanie prowadzone jest w języku polskim.</w:t>
      </w:r>
    </w:p>
    <w:p w:rsidR="006129E7" w:rsidRPr="002B5CC5" w:rsidRDefault="006129E7" w:rsidP="002B5CC5">
      <w:pPr>
        <w:numPr>
          <w:ilvl w:val="1"/>
          <w:numId w:val="1"/>
        </w:numPr>
        <w:tabs>
          <w:tab w:val="left" w:pos="567"/>
        </w:tabs>
        <w:suppressAutoHyphens w:val="0"/>
        <w:ind w:left="567" w:hanging="567"/>
        <w:rPr>
          <w:rFonts w:ascii="Arial Narrow" w:hAnsi="Arial Narrow" w:cs="Arial"/>
          <w:sz w:val="22"/>
          <w:szCs w:val="22"/>
        </w:rPr>
      </w:pPr>
      <w:r w:rsidRPr="002B5CC5">
        <w:rPr>
          <w:rFonts w:ascii="Arial Narrow" w:hAnsi="Arial Narrow" w:cs="Arial"/>
          <w:sz w:val="22"/>
          <w:szCs w:val="22"/>
        </w:rPr>
        <w:t>Kod CPV – 34114000-9</w:t>
      </w:r>
      <w:r w:rsidR="002B5CC5" w:rsidRPr="002B5CC5">
        <w:rPr>
          <w:rFonts w:ascii="Arial Narrow" w:hAnsi="Arial Narrow" w:cs="Arial"/>
          <w:sz w:val="22"/>
          <w:szCs w:val="22"/>
        </w:rPr>
        <w:t>.</w:t>
      </w:r>
    </w:p>
    <w:p w:rsidR="00A823C7" w:rsidRPr="00211B1E" w:rsidRDefault="00A823C7" w:rsidP="003539BE">
      <w:pPr>
        <w:numPr>
          <w:ilvl w:val="0"/>
          <w:numId w:val="1"/>
        </w:numPr>
        <w:tabs>
          <w:tab w:val="left" w:pos="567"/>
        </w:tabs>
        <w:suppressAutoHyphens w:val="0"/>
        <w:spacing w:before="120" w:after="120" w:line="360" w:lineRule="auto"/>
        <w:ind w:left="709" w:hanging="709"/>
        <w:rPr>
          <w:rFonts w:ascii="Arial Narrow" w:hAnsi="Arial Narrow" w:cs="Arial"/>
          <w:b/>
          <w:sz w:val="22"/>
          <w:szCs w:val="22"/>
        </w:rPr>
      </w:pPr>
      <w:r w:rsidRPr="00211B1E">
        <w:rPr>
          <w:rFonts w:ascii="Arial Narrow" w:hAnsi="Arial Narrow" w:cs="Arial"/>
          <w:b/>
          <w:sz w:val="22"/>
          <w:szCs w:val="22"/>
        </w:rPr>
        <w:t>TERMIN WYKONANIA ZAMÓWIENIA</w:t>
      </w:r>
    </w:p>
    <w:p w:rsidR="00A823C7" w:rsidRPr="00BF5FD6" w:rsidRDefault="00A823C7" w:rsidP="009E2729">
      <w:pPr>
        <w:tabs>
          <w:tab w:val="left" w:pos="567"/>
        </w:tabs>
        <w:spacing w:line="252" w:lineRule="auto"/>
        <w:ind w:firstLine="1"/>
        <w:rPr>
          <w:rFonts w:ascii="Arial Narrow" w:hAnsi="Arial Narrow" w:cs="Arial"/>
          <w:sz w:val="22"/>
          <w:szCs w:val="22"/>
        </w:rPr>
      </w:pPr>
      <w:r w:rsidRPr="00BF5FD6">
        <w:rPr>
          <w:rFonts w:ascii="Arial Narrow" w:hAnsi="Arial Narrow"/>
          <w:sz w:val="22"/>
          <w:szCs w:val="22"/>
        </w:rPr>
        <w:t xml:space="preserve">Termin wykonania przedmiotu zamówienia  wynosi </w:t>
      </w:r>
      <w:r w:rsidR="000E359B">
        <w:rPr>
          <w:rFonts w:ascii="Arial Narrow" w:hAnsi="Arial Narrow"/>
          <w:sz w:val="22"/>
          <w:szCs w:val="22"/>
        </w:rPr>
        <w:t>1</w:t>
      </w:r>
      <w:r w:rsidR="002B5CC5">
        <w:rPr>
          <w:rFonts w:ascii="Arial Narrow" w:hAnsi="Arial Narrow"/>
          <w:sz w:val="22"/>
          <w:szCs w:val="22"/>
        </w:rPr>
        <w:t>3</w:t>
      </w:r>
      <w:r w:rsidR="000E359B">
        <w:rPr>
          <w:rFonts w:ascii="Arial Narrow" w:hAnsi="Arial Narrow"/>
          <w:sz w:val="22"/>
          <w:szCs w:val="22"/>
        </w:rPr>
        <w:t xml:space="preserve"> </w:t>
      </w:r>
      <w:r w:rsidR="002B5CC5">
        <w:rPr>
          <w:rFonts w:ascii="Arial Narrow" w:hAnsi="Arial Narrow"/>
          <w:sz w:val="22"/>
          <w:szCs w:val="22"/>
        </w:rPr>
        <w:t>tygodni</w:t>
      </w:r>
      <w:r w:rsidR="000E359B">
        <w:rPr>
          <w:rFonts w:ascii="Arial Narrow" w:hAnsi="Arial Narrow"/>
          <w:sz w:val="22"/>
          <w:szCs w:val="22"/>
        </w:rPr>
        <w:t>,</w:t>
      </w:r>
      <w:r w:rsidRPr="00BF5FD6">
        <w:rPr>
          <w:rFonts w:ascii="Arial Narrow" w:hAnsi="Arial Narrow"/>
          <w:sz w:val="22"/>
          <w:szCs w:val="22"/>
        </w:rPr>
        <w:t xml:space="preserve"> </w:t>
      </w:r>
      <w:r w:rsidR="009C35D9">
        <w:rPr>
          <w:rFonts w:ascii="Arial Narrow" w:hAnsi="Arial Narrow"/>
          <w:sz w:val="22"/>
          <w:szCs w:val="22"/>
        </w:rPr>
        <w:t>licząc od dnia zawarcia umowy o zamówienie publiczne</w:t>
      </w:r>
      <w:r w:rsidR="002B5CC5">
        <w:rPr>
          <w:rFonts w:ascii="Arial Narrow" w:hAnsi="Arial Narrow"/>
          <w:sz w:val="22"/>
          <w:szCs w:val="22"/>
        </w:rPr>
        <w:t>.</w:t>
      </w:r>
      <w:r w:rsidR="009E2729">
        <w:rPr>
          <w:rFonts w:ascii="Arial Narrow" w:hAnsi="Arial Narrow"/>
          <w:sz w:val="22"/>
          <w:szCs w:val="22"/>
        </w:rPr>
        <w:t xml:space="preserve"> </w:t>
      </w:r>
    </w:p>
    <w:p w:rsidR="00A823C7" w:rsidRPr="009E2729" w:rsidRDefault="00A823C7" w:rsidP="00553495">
      <w:pPr>
        <w:pStyle w:val="ProPublico"/>
        <w:tabs>
          <w:tab w:val="clear" w:pos="357"/>
        </w:tabs>
        <w:spacing w:line="276" w:lineRule="auto"/>
        <w:ind w:left="1080"/>
        <w:rPr>
          <w:rFonts w:ascii="Arial Narrow" w:hAnsi="Arial Narrow"/>
          <w:color w:val="FF0000"/>
          <w:sz w:val="10"/>
          <w:szCs w:val="10"/>
        </w:rPr>
      </w:pPr>
      <w:r>
        <w:rPr>
          <w:rFonts w:ascii="Arial Narrow" w:hAnsi="Arial Narrow" w:cs="Cambria"/>
          <w:color w:val="FF0000"/>
          <w:szCs w:val="22"/>
        </w:rPr>
        <w:t xml:space="preserve"> </w:t>
      </w:r>
      <w:r w:rsidRPr="004220A2">
        <w:rPr>
          <w:rFonts w:ascii="Arial Narrow" w:hAnsi="Arial Narrow" w:cs="Cambria"/>
          <w:color w:val="FF0000"/>
          <w:szCs w:val="22"/>
        </w:rPr>
        <w:t xml:space="preserve"> </w:t>
      </w:r>
    </w:p>
    <w:p w:rsidR="00A823C7" w:rsidRPr="00211B1E" w:rsidRDefault="00A823C7" w:rsidP="003539BE">
      <w:pPr>
        <w:numPr>
          <w:ilvl w:val="0"/>
          <w:numId w:val="1"/>
        </w:numPr>
        <w:tabs>
          <w:tab w:val="left" w:pos="709"/>
        </w:tabs>
        <w:suppressAutoHyphens w:val="0"/>
        <w:spacing w:after="240" w:line="252" w:lineRule="auto"/>
        <w:ind w:left="709" w:hanging="709"/>
        <w:rPr>
          <w:rFonts w:ascii="Arial Narrow" w:hAnsi="Arial Narrow" w:cs="Arial"/>
          <w:b/>
          <w:sz w:val="22"/>
          <w:szCs w:val="22"/>
        </w:rPr>
      </w:pPr>
      <w:r w:rsidRPr="00211B1E">
        <w:rPr>
          <w:rFonts w:ascii="Arial Narrow" w:hAnsi="Arial Narrow" w:cs="Arial"/>
          <w:b/>
          <w:sz w:val="22"/>
          <w:szCs w:val="22"/>
        </w:rPr>
        <w:t>OFERTA I INNE WYMAGANE DOKUMENTY SKŁADANE WRAZ Z OFERTĄ</w:t>
      </w:r>
    </w:p>
    <w:p w:rsidR="00A823C7" w:rsidRPr="00211B1E" w:rsidRDefault="00A823C7" w:rsidP="003539BE">
      <w:pPr>
        <w:numPr>
          <w:ilvl w:val="1"/>
          <w:numId w:val="1"/>
        </w:numPr>
        <w:tabs>
          <w:tab w:val="left" w:pos="567"/>
        </w:tabs>
        <w:suppressAutoHyphens w:val="0"/>
        <w:spacing w:after="100" w:line="252" w:lineRule="auto"/>
        <w:ind w:left="567" w:hanging="567"/>
        <w:rPr>
          <w:rFonts w:ascii="Arial Narrow" w:hAnsi="Arial Narrow" w:cs="Arial"/>
          <w:b/>
          <w:sz w:val="22"/>
          <w:szCs w:val="22"/>
        </w:rPr>
      </w:pPr>
      <w:r w:rsidRPr="00211B1E">
        <w:rPr>
          <w:rFonts w:ascii="Arial Narrow" w:hAnsi="Arial Narrow" w:cs="Arial"/>
          <w:sz w:val="22"/>
          <w:szCs w:val="22"/>
        </w:rPr>
        <w:t>Wykonawca przystępując do udziału w niniejszym postępowaniu jest zobowiązany złożyć nie później niż w dniu upływu terminu składania ofert, dokumenty i oświadczenia określone w pkt. IV.2</w:t>
      </w:r>
      <w:r>
        <w:rPr>
          <w:rFonts w:ascii="Arial Narrow" w:hAnsi="Arial Narrow" w:cs="Arial"/>
          <w:sz w:val="22"/>
          <w:szCs w:val="22"/>
        </w:rPr>
        <w:t xml:space="preserve"> – IV.6</w:t>
      </w:r>
      <w:r w:rsidRPr="00211B1E">
        <w:rPr>
          <w:rFonts w:ascii="Arial Narrow" w:hAnsi="Arial Narrow" w:cs="Arial"/>
          <w:sz w:val="22"/>
          <w:szCs w:val="22"/>
        </w:rPr>
        <w:t xml:space="preserve">. </w:t>
      </w:r>
    </w:p>
    <w:p w:rsidR="00A823C7" w:rsidRPr="00893866" w:rsidRDefault="00A823C7" w:rsidP="003539BE">
      <w:pPr>
        <w:numPr>
          <w:ilvl w:val="1"/>
          <w:numId w:val="1"/>
        </w:numPr>
        <w:tabs>
          <w:tab w:val="left" w:pos="567"/>
        </w:tabs>
        <w:suppressAutoHyphens w:val="0"/>
        <w:spacing w:after="100" w:line="252" w:lineRule="auto"/>
        <w:ind w:left="567" w:hanging="567"/>
        <w:rPr>
          <w:rFonts w:ascii="Arial Narrow" w:hAnsi="Arial Narrow" w:cs="Tahoma"/>
          <w:b/>
          <w:sz w:val="22"/>
          <w:szCs w:val="22"/>
        </w:rPr>
      </w:pPr>
      <w:r w:rsidRPr="004404DB">
        <w:rPr>
          <w:rFonts w:ascii="Arial Narrow" w:hAnsi="Arial Narrow"/>
          <w:b/>
          <w:sz w:val="22"/>
          <w:szCs w:val="22"/>
        </w:rPr>
        <w:t>Formularz ofertowy</w:t>
      </w:r>
      <w:r>
        <w:rPr>
          <w:rFonts w:ascii="Arial Narrow" w:hAnsi="Arial Narrow"/>
          <w:b/>
          <w:sz w:val="22"/>
          <w:szCs w:val="22"/>
        </w:rPr>
        <w:t xml:space="preserve">, </w:t>
      </w:r>
      <w:r>
        <w:rPr>
          <w:rFonts w:ascii="Arial Narrow" w:hAnsi="Arial Narrow"/>
          <w:sz w:val="22"/>
          <w:szCs w:val="22"/>
        </w:rPr>
        <w:t>sporządzony w formie</w:t>
      </w:r>
      <w:r w:rsidRPr="0049504C">
        <w:rPr>
          <w:rFonts w:ascii="Arial Narrow" w:hAnsi="Arial Narrow"/>
          <w:sz w:val="22"/>
          <w:szCs w:val="22"/>
        </w:rPr>
        <w:t xml:space="preserve"> elektronicznej opatrzone</w:t>
      </w:r>
      <w:r>
        <w:rPr>
          <w:rFonts w:ascii="Arial Narrow" w:hAnsi="Arial Narrow"/>
          <w:sz w:val="22"/>
          <w:szCs w:val="22"/>
        </w:rPr>
        <w:t>j</w:t>
      </w:r>
      <w:r w:rsidRPr="0049504C">
        <w:rPr>
          <w:rFonts w:ascii="Arial Narrow" w:hAnsi="Arial Narrow"/>
          <w:sz w:val="22"/>
          <w:szCs w:val="22"/>
        </w:rPr>
        <w:t xml:space="preserve"> </w:t>
      </w:r>
      <w:r>
        <w:rPr>
          <w:rFonts w:ascii="Arial Narrow" w:hAnsi="Arial Narrow"/>
          <w:sz w:val="22"/>
          <w:szCs w:val="22"/>
        </w:rPr>
        <w:t xml:space="preserve">podpisem </w:t>
      </w:r>
      <w:r w:rsidRPr="0049504C">
        <w:rPr>
          <w:rFonts w:ascii="Arial Narrow" w:hAnsi="Arial Narrow"/>
          <w:sz w:val="22"/>
          <w:szCs w:val="22"/>
        </w:rPr>
        <w:t>kwalif</w:t>
      </w:r>
      <w:r>
        <w:rPr>
          <w:rFonts w:ascii="Arial Narrow" w:hAnsi="Arial Narrow"/>
          <w:sz w:val="22"/>
          <w:szCs w:val="22"/>
        </w:rPr>
        <w:t xml:space="preserve">ikowanym </w:t>
      </w:r>
      <w:r w:rsidRPr="0049504C">
        <w:rPr>
          <w:rFonts w:ascii="Arial Narrow" w:hAnsi="Arial Narrow"/>
          <w:sz w:val="22"/>
          <w:szCs w:val="22"/>
        </w:rPr>
        <w:t>lub w postaci elektronicznej opatrzone</w:t>
      </w:r>
      <w:r>
        <w:rPr>
          <w:rFonts w:ascii="Arial Narrow" w:hAnsi="Arial Narrow"/>
          <w:sz w:val="22"/>
          <w:szCs w:val="22"/>
        </w:rPr>
        <w:t>j</w:t>
      </w:r>
      <w:r w:rsidRPr="0049504C">
        <w:rPr>
          <w:rFonts w:ascii="Arial Narrow" w:hAnsi="Arial Narrow"/>
          <w:sz w:val="22"/>
          <w:szCs w:val="22"/>
        </w:rPr>
        <w:t xml:space="preserve"> podpisem zaufanym lub podpisem osobistym</w:t>
      </w:r>
      <w:r>
        <w:rPr>
          <w:rFonts w:ascii="Arial Narrow" w:hAnsi="Arial Narrow"/>
          <w:sz w:val="22"/>
          <w:szCs w:val="22"/>
        </w:rPr>
        <w:t xml:space="preserve"> (zaawansowanym podpisem elektronicznym)</w:t>
      </w:r>
      <w:r w:rsidRPr="004404DB">
        <w:rPr>
          <w:rFonts w:ascii="Arial Narrow" w:hAnsi="Arial Narrow"/>
          <w:b/>
          <w:sz w:val="22"/>
          <w:szCs w:val="22"/>
        </w:rPr>
        <w:t xml:space="preserve">, </w:t>
      </w:r>
      <w:r w:rsidRPr="004404DB">
        <w:rPr>
          <w:rFonts w:ascii="Arial Narrow" w:hAnsi="Arial Narrow"/>
          <w:sz w:val="22"/>
          <w:szCs w:val="22"/>
        </w:rPr>
        <w:t xml:space="preserve">o </w:t>
      </w:r>
      <w:r>
        <w:rPr>
          <w:rFonts w:ascii="Arial Narrow" w:hAnsi="Arial Narrow"/>
          <w:sz w:val="22"/>
          <w:szCs w:val="22"/>
        </w:rPr>
        <w:t>treści określonej w załączniku nr 2.1</w:t>
      </w:r>
      <w:r w:rsidR="000E359B">
        <w:rPr>
          <w:rFonts w:ascii="Arial Narrow" w:hAnsi="Arial Narrow"/>
          <w:sz w:val="22"/>
          <w:szCs w:val="22"/>
        </w:rPr>
        <w:t xml:space="preserve"> </w:t>
      </w:r>
      <w:r>
        <w:rPr>
          <w:rFonts w:ascii="Arial Narrow" w:hAnsi="Arial Narrow"/>
          <w:sz w:val="22"/>
          <w:szCs w:val="22"/>
        </w:rPr>
        <w:t>do SWZ</w:t>
      </w:r>
      <w:r w:rsidRPr="004404DB">
        <w:rPr>
          <w:rFonts w:ascii="Arial Narrow" w:hAnsi="Arial Narrow"/>
          <w:sz w:val="22"/>
          <w:szCs w:val="22"/>
        </w:rPr>
        <w:t>, który winien</w:t>
      </w:r>
      <w:r>
        <w:rPr>
          <w:rFonts w:ascii="Arial Narrow" w:hAnsi="Arial Narrow"/>
          <w:sz w:val="22"/>
          <w:szCs w:val="22"/>
        </w:rPr>
        <w:t xml:space="preserve"> być złożony</w:t>
      </w:r>
      <w:r w:rsidRPr="004404DB">
        <w:rPr>
          <w:rFonts w:ascii="Arial Narrow" w:hAnsi="Arial Narrow"/>
          <w:sz w:val="22"/>
          <w:szCs w:val="22"/>
        </w:rPr>
        <w:t xml:space="preserve"> zgodnie z załączonym wzorem do SWZ.</w:t>
      </w:r>
    </w:p>
    <w:p w:rsidR="006E24F9" w:rsidRPr="006E24F9" w:rsidRDefault="006E24F9" w:rsidP="006E24F9">
      <w:pPr>
        <w:pStyle w:val="Akapitzlist"/>
        <w:spacing w:line="276" w:lineRule="auto"/>
        <w:ind w:left="567" w:firstLine="0"/>
        <w:rPr>
          <w:rFonts w:ascii="Arial Narrow" w:hAnsi="Arial Narrow"/>
          <w:color w:val="FF0000"/>
          <w:sz w:val="22"/>
          <w:szCs w:val="22"/>
          <w:u w:val="single"/>
        </w:rPr>
      </w:pPr>
      <w:r w:rsidRPr="006E24F9">
        <w:rPr>
          <w:rFonts w:ascii="Arial Narrow" w:hAnsi="Arial Narrow"/>
          <w:color w:val="FF0000"/>
          <w:sz w:val="22"/>
          <w:szCs w:val="22"/>
          <w:u w:val="single"/>
        </w:rPr>
        <w:t xml:space="preserve">UWAGA: </w:t>
      </w:r>
    </w:p>
    <w:p w:rsidR="00A823C7" w:rsidRPr="006E24F9" w:rsidRDefault="006E24F9" w:rsidP="006E24F9">
      <w:pPr>
        <w:pStyle w:val="Akapitzlist"/>
        <w:tabs>
          <w:tab w:val="left" w:pos="567"/>
        </w:tabs>
        <w:spacing w:after="100" w:line="252" w:lineRule="auto"/>
        <w:ind w:left="567" w:firstLine="0"/>
        <w:rPr>
          <w:rFonts w:ascii="Arial Narrow" w:hAnsi="Arial Narrow" w:cs="Tahoma"/>
          <w:b/>
          <w:sz w:val="22"/>
          <w:szCs w:val="22"/>
        </w:rPr>
      </w:pPr>
      <w:r w:rsidRPr="006E24F9">
        <w:rPr>
          <w:rFonts w:ascii="Arial Narrow" w:hAnsi="Arial Narrow"/>
          <w:color w:val="FF0000"/>
          <w:sz w:val="22"/>
          <w:szCs w:val="22"/>
        </w:rPr>
        <w:t>- Formularz ofertowy nie podlega procedurze uzupełnienia i z tego</w:t>
      </w:r>
      <w:r>
        <w:rPr>
          <w:rFonts w:ascii="Arial Narrow" w:hAnsi="Arial Narrow"/>
          <w:color w:val="FF0000"/>
          <w:sz w:val="22"/>
          <w:szCs w:val="22"/>
        </w:rPr>
        <w:t xml:space="preserve"> względu</w:t>
      </w:r>
      <w:r w:rsidRPr="006E24F9">
        <w:rPr>
          <w:rFonts w:ascii="Arial Narrow" w:hAnsi="Arial Narrow"/>
          <w:color w:val="FF0000"/>
          <w:sz w:val="22"/>
          <w:szCs w:val="22"/>
        </w:rPr>
        <w:t xml:space="preserve"> niezłożenie jego spowoduje odrzucenie oferty. Nadto, wszystkie pozycje formularza ofertowego muszą być wypełnione pod rygorem odrzuceniem oferty. Formularz ofertowy winien zawierać istotne elementy będące przedmiotem przyszłej umowy tj. ceny oraz nazwy bądź inne wyczerpujące dane techniczne wymagane i wskazane przez Zamawiającego w odpowiednich miejscach formularza ofertowego, umożliwiające Zamawiającemu identyfikację konkretnego oferowanego przedmiotu zamówienia, w celu weryfikacji ich zgodności z wymaganiami określonymi przez Zamawiającego w Opisie przedmiotu zamówienia oraz pozwoli na ocenę oferty w zakresie kryteriów oceny ofert</w:t>
      </w:r>
    </w:p>
    <w:p w:rsidR="00A823C7" w:rsidRPr="009E4841" w:rsidRDefault="00A823C7" w:rsidP="003539BE">
      <w:pPr>
        <w:numPr>
          <w:ilvl w:val="1"/>
          <w:numId w:val="1"/>
        </w:numPr>
        <w:tabs>
          <w:tab w:val="left" w:pos="567"/>
        </w:tabs>
        <w:suppressAutoHyphens w:val="0"/>
        <w:spacing w:line="252" w:lineRule="auto"/>
        <w:ind w:left="567" w:hanging="567"/>
        <w:rPr>
          <w:rFonts w:ascii="Arial Narrow" w:hAnsi="Arial Narrow" w:cs="Tahoma"/>
          <w:b/>
          <w:sz w:val="22"/>
          <w:szCs w:val="22"/>
        </w:rPr>
      </w:pPr>
      <w:r w:rsidRPr="009E4841">
        <w:rPr>
          <w:rFonts w:ascii="Arial Narrow" w:hAnsi="Arial Narrow"/>
          <w:b/>
          <w:sz w:val="22"/>
          <w:szCs w:val="22"/>
        </w:rPr>
        <w:t>Pełnomocnictwo</w:t>
      </w:r>
      <w:r w:rsidRPr="009E4841">
        <w:rPr>
          <w:rFonts w:ascii="Arial Narrow" w:hAnsi="Arial Narrow"/>
          <w:sz w:val="22"/>
          <w:szCs w:val="22"/>
        </w:rPr>
        <w:t xml:space="preserve"> do reprezentowania</w:t>
      </w:r>
    </w:p>
    <w:p w:rsidR="00A823C7" w:rsidRDefault="00A823C7" w:rsidP="003539BE">
      <w:pPr>
        <w:numPr>
          <w:ilvl w:val="2"/>
          <w:numId w:val="1"/>
        </w:numPr>
        <w:tabs>
          <w:tab w:val="left" w:pos="1080"/>
        </w:tabs>
        <w:suppressAutoHyphens w:val="0"/>
        <w:ind w:left="900"/>
        <w:rPr>
          <w:rFonts w:ascii="Arial Narrow" w:hAnsi="Arial Narrow" w:cs="Arial"/>
          <w:b/>
          <w:sz w:val="22"/>
          <w:szCs w:val="22"/>
        </w:rPr>
      </w:pPr>
      <w:r>
        <w:rPr>
          <w:rFonts w:ascii="Arial Narrow" w:hAnsi="Arial Narrow"/>
          <w:sz w:val="22"/>
          <w:szCs w:val="22"/>
        </w:rPr>
        <w:t xml:space="preserve"> </w:t>
      </w:r>
      <w:r>
        <w:rPr>
          <w:rFonts w:ascii="Arial Narrow" w:hAnsi="Arial Narrow" w:cs="Arial"/>
          <w:sz w:val="22"/>
          <w:szCs w:val="22"/>
        </w:rPr>
        <w:t>wykonawcy lub wykonawców w przypadku, gdy:</w:t>
      </w:r>
    </w:p>
    <w:p w:rsidR="00A823C7" w:rsidRDefault="00A823C7" w:rsidP="003539BE">
      <w:pPr>
        <w:numPr>
          <w:ilvl w:val="3"/>
          <w:numId w:val="1"/>
        </w:numPr>
        <w:tabs>
          <w:tab w:val="left" w:pos="1800"/>
        </w:tabs>
        <w:suppressAutoHyphens w:val="0"/>
        <w:rPr>
          <w:rFonts w:ascii="Arial Narrow" w:hAnsi="Arial Narrow" w:cs="Arial"/>
          <w:b/>
          <w:sz w:val="22"/>
          <w:szCs w:val="22"/>
        </w:rPr>
      </w:pPr>
      <w:r>
        <w:rPr>
          <w:rFonts w:ascii="Arial Narrow" w:hAnsi="Arial Narrow" w:cs="Arial"/>
          <w:sz w:val="22"/>
          <w:szCs w:val="22"/>
        </w:rPr>
        <w:t>ofertę podpisuje inna osoba niż wykonawca,</w:t>
      </w:r>
    </w:p>
    <w:p w:rsidR="00A823C7" w:rsidRDefault="00A823C7" w:rsidP="003539BE">
      <w:pPr>
        <w:numPr>
          <w:ilvl w:val="3"/>
          <w:numId w:val="1"/>
        </w:numPr>
        <w:tabs>
          <w:tab w:val="left" w:pos="1800"/>
        </w:tabs>
        <w:suppressAutoHyphens w:val="0"/>
        <w:ind w:left="1800" w:hanging="720"/>
        <w:rPr>
          <w:rFonts w:ascii="Arial Narrow" w:hAnsi="Arial Narrow" w:cs="Arial"/>
          <w:b/>
          <w:sz w:val="22"/>
          <w:szCs w:val="22"/>
        </w:rPr>
      </w:pPr>
      <w:r>
        <w:rPr>
          <w:rFonts w:ascii="Arial Narrow" w:hAnsi="Arial Narrow" w:cs="Arial"/>
          <w:sz w:val="22"/>
          <w:szCs w:val="22"/>
        </w:rPr>
        <w:t>ofertę składają wykonawcy ubiegający się wspólnie o udzielenie zamówienia publicznego którego treść winna wskazywać pełnomocnika oraz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rsidR="00A823C7" w:rsidRDefault="00A823C7" w:rsidP="003539BE">
      <w:pPr>
        <w:numPr>
          <w:ilvl w:val="2"/>
          <w:numId w:val="1"/>
        </w:numPr>
        <w:tabs>
          <w:tab w:val="left" w:pos="1080"/>
        </w:tabs>
        <w:suppressAutoHyphens w:val="0"/>
        <w:ind w:hanging="540"/>
        <w:rPr>
          <w:rFonts w:ascii="Arial Narrow" w:hAnsi="Arial Narrow" w:cs="Arial"/>
          <w:b/>
          <w:sz w:val="22"/>
          <w:szCs w:val="22"/>
        </w:rPr>
      </w:pPr>
      <w:r>
        <w:rPr>
          <w:rFonts w:ascii="Arial Narrow" w:hAnsi="Arial Narrow" w:cs="Tahoma"/>
          <w:sz w:val="22"/>
          <w:szCs w:val="22"/>
        </w:rPr>
        <w:t>podwykonawcy wskazanego przez wykonawcę w ofercie lub w oświadczeniu, o którym mowa w pkt IV.</w:t>
      </w:r>
      <w:r w:rsidR="0078653F">
        <w:rPr>
          <w:rFonts w:ascii="Arial Narrow" w:hAnsi="Arial Narrow" w:cs="Tahoma"/>
          <w:sz w:val="22"/>
          <w:szCs w:val="22"/>
        </w:rPr>
        <w:t>4</w:t>
      </w:r>
      <w:r>
        <w:rPr>
          <w:rFonts w:ascii="Arial Narrow" w:hAnsi="Arial Narrow" w:cs="Tahoma"/>
          <w:sz w:val="22"/>
          <w:szCs w:val="22"/>
        </w:rPr>
        <w:t xml:space="preserve">, </w:t>
      </w:r>
      <w:r>
        <w:rPr>
          <w:rFonts w:ascii="Arial Narrow" w:hAnsi="Arial Narrow" w:cs="Tahoma"/>
          <w:sz w:val="22"/>
          <w:szCs w:val="22"/>
        </w:rPr>
        <w:br/>
        <w:t>w przypadku, gdy oświadczenie dotyczące podwykonawcy, o którym mowa w pkt IV.</w:t>
      </w:r>
      <w:r w:rsidR="00B90870">
        <w:rPr>
          <w:rFonts w:ascii="Arial Narrow" w:hAnsi="Arial Narrow" w:cs="Tahoma"/>
          <w:sz w:val="22"/>
          <w:szCs w:val="22"/>
        </w:rPr>
        <w:t>4</w:t>
      </w:r>
      <w:r>
        <w:rPr>
          <w:rFonts w:ascii="Arial Narrow" w:hAnsi="Arial Narrow" w:cs="Tahoma"/>
          <w:sz w:val="22"/>
          <w:szCs w:val="22"/>
        </w:rPr>
        <w:t xml:space="preserve"> podpisuje inna osoba niż uprawniony przedstawiciel podwykonawcy.</w:t>
      </w:r>
    </w:p>
    <w:p w:rsidR="00A823C7" w:rsidRPr="006E24F9" w:rsidRDefault="00A823C7" w:rsidP="00D31091">
      <w:pPr>
        <w:tabs>
          <w:tab w:val="left" w:pos="1418"/>
        </w:tabs>
        <w:suppressAutoHyphens w:val="0"/>
        <w:spacing w:line="252" w:lineRule="auto"/>
        <w:ind w:left="1080" w:firstLine="0"/>
        <w:rPr>
          <w:rFonts w:ascii="Arial Narrow" w:hAnsi="Arial Narrow" w:cs="Tahoma"/>
          <w:b/>
          <w:sz w:val="10"/>
          <w:szCs w:val="10"/>
        </w:rPr>
      </w:pPr>
    </w:p>
    <w:p w:rsidR="00A823C7" w:rsidRPr="009E4841" w:rsidRDefault="00A823C7" w:rsidP="001A3DD8">
      <w:pPr>
        <w:tabs>
          <w:tab w:val="left" w:pos="1418"/>
        </w:tabs>
        <w:spacing w:line="252" w:lineRule="auto"/>
        <w:ind w:left="1418" w:hanging="851"/>
        <w:rPr>
          <w:rFonts w:ascii="Arial Narrow" w:hAnsi="Arial Narrow" w:cs="Garamond"/>
          <w:sz w:val="22"/>
          <w:szCs w:val="22"/>
        </w:rPr>
      </w:pPr>
      <w:r>
        <w:rPr>
          <w:rFonts w:ascii="Arial Narrow" w:hAnsi="Arial Narrow" w:cs="Garamond"/>
          <w:sz w:val="22"/>
          <w:szCs w:val="22"/>
        </w:rPr>
        <w:t>IV.3.3 Pełnomocnictwo należy złożyć</w:t>
      </w:r>
      <w:r w:rsidRPr="009E4841">
        <w:rPr>
          <w:rFonts w:ascii="Arial Narrow" w:hAnsi="Arial Narrow" w:cs="Garamond"/>
          <w:sz w:val="22"/>
          <w:szCs w:val="22"/>
        </w:rPr>
        <w:t>:</w:t>
      </w:r>
    </w:p>
    <w:p w:rsidR="00A823C7" w:rsidRDefault="00A823C7" w:rsidP="000312F3">
      <w:pPr>
        <w:tabs>
          <w:tab w:val="left" w:pos="1560"/>
          <w:tab w:val="left" w:pos="2268"/>
        </w:tabs>
        <w:suppressAutoHyphens w:val="0"/>
        <w:spacing w:line="252" w:lineRule="auto"/>
        <w:ind w:left="1800" w:hanging="720"/>
        <w:rPr>
          <w:rFonts w:ascii="Arial Narrow" w:hAnsi="Arial Narrow" w:cs="Tahoma"/>
          <w:sz w:val="22"/>
          <w:szCs w:val="22"/>
        </w:rPr>
      </w:pPr>
      <w:r>
        <w:rPr>
          <w:rFonts w:ascii="Arial Narrow" w:hAnsi="Arial Narrow" w:cs="Tahoma"/>
          <w:sz w:val="22"/>
          <w:szCs w:val="22"/>
        </w:rPr>
        <w:t xml:space="preserve">IV.3.3.1 </w:t>
      </w:r>
      <w:r w:rsidRPr="009E4841">
        <w:rPr>
          <w:rFonts w:ascii="Arial Narrow" w:hAnsi="Arial Narrow" w:cs="Tahoma"/>
          <w:sz w:val="22"/>
          <w:szCs w:val="22"/>
        </w:rPr>
        <w:t>w formie elektronicznej opatrzone</w:t>
      </w:r>
      <w:r>
        <w:rPr>
          <w:rFonts w:ascii="Arial Narrow" w:hAnsi="Arial Narrow" w:cs="Tahoma"/>
          <w:sz w:val="22"/>
          <w:szCs w:val="22"/>
        </w:rPr>
        <w:t xml:space="preserve">j kwalifikowanym podpisem elektronicznym przez wykonawcę lub w postaci elektronicznej opatrzonej podpisem zaufanym lub podpisem osobistym </w:t>
      </w:r>
      <w:r>
        <w:rPr>
          <w:rFonts w:ascii="Arial Narrow" w:hAnsi="Arial Narrow"/>
          <w:sz w:val="22"/>
          <w:szCs w:val="22"/>
        </w:rPr>
        <w:t>(zaawansowanym podpisem elektronicznym)</w:t>
      </w:r>
      <w:r w:rsidRPr="004404DB">
        <w:rPr>
          <w:rFonts w:ascii="Arial Narrow" w:hAnsi="Arial Narrow"/>
          <w:b/>
          <w:sz w:val="22"/>
          <w:szCs w:val="22"/>
        </w:rPr>
        <w:t xml:space="preserve">, </w:t>
      </w:r>
      <w:r w:rsidR="0077682F">
        <w:rPr>
          <w:rFonts w:ascii="Arial Narrow" w:hAnsi="Arial Narrow" w:cs="Tahoma"/>
          <w:sz w:val="22"/>
          <w:szCs w:val="22"/>
        </w:rPr>
        <w:t xml:space="preserve">jako </w:t>
      </w:r>
      <w:r>
        <w:rPr>
          <w:rFonts w:ascii="Arial Narrow" w:hAnsi="Arial Narrow" w:cs="Tahoma"/>
          <w:sz w:val="22"/>
          <w:szCs w:val="22"/>
        </w:rPr>
        <w:t>form</w:t>
      </w:r>
      <w:r w:rsidR="0077682F">
        <w:rPr>
          <w:rFonts w:ascii="Arial Narrow" w:hAnsi="Arial Narrow" w:cs="Tahoma"/>
          <w:sz w:val="22"/>
          <w:szCs w:val="22"/>
        </w:rPr>
        <w:t>ę</w:t>
      </w:r>
      <w:r>
        <w:rPr>
          <w:rFonts w:ascii="Arial Narrow" w:hAnsi="Arial Narrow" w:cs="Tahoma"/>
          <w:sz w:val="22"/>
          <w:szCs w:val="22"/>
        </w:rPr>
        <w:t xml:space="preserve"> cyfrowego odwzorowania dokumentu</w:t>
      </w:r>
      <w:r w:rsidRPr="009E4841">
        <w:rPr>
          <w:rFonts w:ascii="Arial Narrow" w:hAnsi="Arial Narrow" w:cs="Tahoma"/>
          <w:sz w:val="22"/>
          <w:szCs w:val="22"/>
        </w:rPr>
        <w:t xml:space="preserve"> wykonawcy lub </w:t>
      </w:r>
    </w:p>
    <w:p w:rsidR="00A823C7" w:rsidRDefault="00A823C7" w:rsidP="000312F3">
      <w:pPr>
        <w:tabs>
          <w:tab w:val="left" w:pos="1560"/>
          <w:tab w:val="left" w:pos="2268"/>
        </w:tabs>
        <w:suppressAutoHyphens w:val="0"/>
        <w:spacing w:line="252" w:lineRule="auto"/>
        <w:ind w:left="1800" w:hanging="720"/>
        <w:rPr>
          <w:rFonts w:ascii="Arial Narrow" w:hAnsi="Arial Narrow" w:cs="Tahoma"/>
          <w:sz w:val="22"/>
          <w:szCs w:val="22"/>
        </w:rPr>
      </w:pPr>
      <w:r>
        <w:rPr>
          <w:rFonts w:ascii="Arial Narrow" w:hAnsi="Arial Narrow" w:cs="Tahoma"/>
          <w:sz w:val="22"/>
          <w:szCs w:val="22"/>
        </w:rPr>
        <w:lastRenderedPageBreak/>
        <w:t xml:space="preserve">IV.3.3.2 </w:t>
      </w:r>
      <w:r w:rsidRPr="00CF227E">
        <w:rPr>
          <w:rFonts w:ascii="Arial Narrow" w:hAnsi="Arial Narrow" w:cs="Tahoma"/>
          <w:sz w:val="22"/>
          <w:szCs w:val="22"/>
        </w:rPr>
        <w:t>przez osobę upoważnioną do reprezentacji wskazanej we właściwym rejestrze – mocodawca, który poświadcza zgodność cyfrowego odwzorowania z dokumentem w postaci papierowej lub</w:t>
      </w:r>
    </w:p>
    <w:p w:rsidR="00A823C7" w:rsidRDefault="00A823C7" w:rsidP="000312F3">
      <w:pPr>
        <w:tabs>
          <w:tab w:val="left" w:pos="1560"/>
          <w:tab w:val="left" w:pos="2268"/>
        </w:tabs>
        <w:suppressAutoHyphens w:val="0"/>
        <w:spacing w:line="252" w:lineRule="auto"/>
        <w:ind w:left="1800" w:hanging="720"/>
        <w:rPr>
          <w:rFonts w:ascii="Arial Narrow" w:hAnsi="Arial Narrow" w:cs="Tahoma"/>
          <w:sz w:val="22"/>
          <w:szCs w:val="22"/>
        </w:rPr>
      </w:pPr>
      <w:r>
        <w:rPr>
          <w:rFonts w:ascii="Arial Narrow" w:hAnsi="Arial Narrow" w:cs="Tahoma"/>
          <w:sz w:val="22"/>
          <w:szCs w:val="22"/>
        </w:rPr>
        <w:t xml:space="preserve">IV.3.3.3 </w:t>
      </w:r>
      <w:r w:rsidRPr="00CF227E">
        <w:rPr>
          <w:rFonts w:ascii="Arial Narrow" w:hAnsi="Arial Narrow" w:cs="Tahoma"/>
          <w:sz w:val="22"/>
          <w:szCs w:val="22"/>
        </w:rPr>
        <w:t>notarialnie poświadczonej kopii w formie elektronicznej opatrzone kwalifikowanym podpisem elektronicznym notariusza, który poświadcza zgodność cyfrowego odwzorowania z dokumentem w postaci papierowej.</w:t>
      </w:r>
    </w:p>
    <w:p w:rsidR="00A823C7" w:rsidRPr="00CF227E" w:rsidRDefault="00A823C7" w:rsidP="000312F3">
      <w:pPr>
        <w:tabs>
          <w:tab w:val="left" w:pos="1560"/>
          <w:tab w:val="left" w:pos="2268"/>
        </w:tabs>
        <w:suppressAutoHyphens w:val="0"/>
        <w:spacing w:line="252" w:lineRule="auto"/>
        <w:ind w:left="1800" w:hanging="720"/>
        <w:rPr>
          <w:rFonts w:ascii="Arial Narrow" w:hAnsi="Arial Narrow" w:cs="Tahoma"/>
          <w:sz w:val="22"/>
          <w:szCs w:val="22"/>
        </w:rPr>
      </w:pPr>
    </w:p>
    <w:p w:rsidR="00A823C7" w:rsidRPr="00140507" w:rsidRDefault="00A823C7" w:rsidP="00E94740">
      <w:pPr>
        <w:numPr>
          <w:ilvl w:val="1"/>
          <w:numId w:val="1"/>
        </w:numPr>
        <w:tabs>
          <w:tab w:val="left" w:pos="709"/>
        </w:tabs>
        <w:suppressAutoHyphens w:val="0"/>
        <w:ind w:hanging="720"/>
        <w:rPr>
          <w:rFonts w:ascii="Arial Narrow" w:hAnsi="Arial Narrow" w:cs="Arial"/>
          <w:sz w:val="22"/>
          <w:szCs w:val="22"/>
        </w:rPr>
      </w:pPr>
      <w:r w:rsidRPr="00140507">
        <w:rPr>
          <w:rFonts w:ascii="Arial Narrow" w:hAnsi="Arial Narrow" w:cs="Arial"/>
          <w:b/>
          <w:bCs/>
          <w:color w:val="000000"/>
          <w:sz w:val="22"/>
          <w:szCs w:val="22"/>
          <w:lang w:eastAsia="pl-PL"/>
        </w:rPr>
        <w:t>Oświadczenie</w:t>
      </w:r>
      <w:r w:rsidRPr="00140507">
        <w:rPr>
          <w:rFonts w:ascii="Arial Narrow" w:hAnsi="Arial Narrow" w:cs="Arial"/>
          <w:color w:val="000000"/>
          <w:sz w:val="22"/>
          <w:szCs w:val="22"/>
          <w:lang w:eastAsia="pl-PL"/>
        </w:rPr>
        <w:t xml:space="preserve">, o treści określonej w załączniku nr 4.1 do SWZ, aktualne na dzień składania ofert, które stanowi tymczasowy dowód potwierdzający, że Wykonawca lub podwykonawca wskazany w ofercie nie podlegają wykluczeniu, które winno być złożone w formie elektronicznej </w:t>
      </w:r>
      <w:r w:rsidRPr="00140507">
        <w:rPr>
          <w:rFonts w:ascii="Arial Narrow" w:hAnsi="Arial Narrow" w:cs="ArialNarrow"/>
          <w:sz w:val="22"/>
          <w:szCs w:val="22"/>
          <w:lang w:eastAsia="pl-PL"/>
        </w:rPr>
        <w:t>opatrzone kwalifikowanym podpisem elektronicznym</w:t>
      </w:r>
      <w:r w:rsidRPr="00140507">
        <w:rPr>
          <w:rFonts w:ascii="Arial Narrow" w:hAnsi="Arial Narrow" w:cs="Arial"/>
          <w:color w:val="000000"/>
          <w:sz w:val="22"/>
          <w:szCs w:val="22"/>
          <w:lang w:eastAsia="pl-PL"/>
        </w:rPr>
        <w:t xml:space="preserve"> lub w postaci elektronicznej opatrzonej podpisem zaufanym lub podpisem osobistym (zaawansowanym podpisem elektronicznym) osoby upoważnionej do reprezentacji wykonawcy wskazanej w odpowiednim rejestrze lub ewidencji. W przypadku wspólnego ubiegania się o zamówienie przez Wykonawców, oświadczenie to, składa każdy z Wykonawców ubiegających się wspólnie o udzielenie zamówienia. </w:t>
      </w:r>
    </w:p>
    <w:p w:rsidR="00A823C7" w:rsidRDefault="00A823C7" w:rsidP="00E94740">
      <w:pPr>
        <w:tabs>
          <w:tab w:val="left" w:pos="709"/>
        </w:tabs>
        <w:suppressAutoHyphens w:val="0"/>
        <w:rPr>
          <w:rFonts w:ascii="Arial Narrow" w:hAnsi="Arial Narrow" w:cs="Arial"/>
          <w:sz w:val="22"/>
          <w:szCs w:val="22"/>
        </w:rPr>
      </w:pPr>
    </w:p>
    <w:p w:rsidR="00A823C7" w:rsidRPr="001771AF" w:rsidRDefault="00A823C7" w:rsidP="00E94740">
      <w:pPr>
        <w:numPr>
          <w:ilvl w:val="1"/>
          <w:numId w:val="1"/>
        </w:numPr>
        <w:tabs>
          <w:tab w:val="left" w:pos="709"/>
        </w:tabs>
        <w:suppressAutoHyphens w:val="0"/>
        <w:ind w:hanging="720"/>
        <w:rPr>
          <w:rFonts w:ascii="Arial Narrow" w:hAnsi="Arial Narrow" w:cs="Arial"/>
          <w:sz w:val="22"/>
          <w:szCs w:val="22"/>
        </w:rPr>
      </w:pPr>
      <w:r w:rsidRPr="00973EE7">
        <w:rPr>
          <w:rFonts w:ascii="Arial Narrow" w:hAnsi="Arial Narrow" w:cs="Arial"/>
          <w:b/>
          <w:bCs/>
          <w:color w:val="000000"/>
          <w:sz w:val="22"/>
          <w:szCs w:val="22"/>
          <w:lang w:eastAsia="pl-PL"/>
        </w:rPr>
        <w:t>Oświadczenie</w:t>
      </w:r>
      <w:r>
        <w:rPr>
          <w:rFonts w:ascii="Arial Narrow" w:hAnsi="Arial Narrow" w:cs="Arial"/>
          <w:b/>
          <w:bCs/>
          <w:color w:val="000000"/>
          <w:sz w:val="22"/>
          <w:szCs w:val="22"/>
          <w:lang w:eastAsia="pl-PL"/>
        </w:rPr>
        <w:t xml:space="preserve">, </w:t>
      </w:r>
      <w:r w:rsidRPr="009B3914">
        <w:rPr>
          <w:rFonts w:ascii="Arial Narrow" w:hAnsi="Arial Narrow" w:cs="Arial"/>
          <w:bCs/>
          <w:color w:val="000000"/>
          <w:sz w:val="22"/>
          <w:szCs w:val="22"/>
          <w:lang w:eastAsia="pl-PL"/>
        </w:rPr>
        <w:t>o treści określonej w załączniku nr 3.1. do SWZ, aktualne na dzień składania ofert, które stanowi tymczasowy dowód potwierdzający</w:t>
      </w:r>
      <w:r>
        <w:rPr>
          <w:rFonts w:ascii="Arial Narrow" w:hAnsi="Arial Narrow" w:cs="Arial"/>
          <w:b/>
          <w:bCs/>
          <w:color w:val="000000"/>
          <w:sz w:val="22"/>
          <w:szCs w:val="22"/>
          <w:lang w:eastAsia="pl-PL"/>
        </w:rPr>
        <w:t xml:space="preserve"> </w:t>
      </w:r>
      <w:r w:rsidRPr="00973EE7">
        <w:rPr>
          <w:rFonts w:ascii="Arial Narrow" w:hAnsi="Arial Narrow" w:cs="Arial"/>
          <w:color w:val="000000"/>
          <w:sz w:val="22"/>
          <w:szCs w:val="22"/>
          <w:lang w:eastAsia="pl-PL"/>
        </w:rPr>
        <w:t>speł</w:t>
      </w:r>
      <w:r>
        <w:rPr>
          <w:rFonts w:ascii="Arial Narrow" w:hAnsi="Arial Narrow" w:cs="Arial"/>
          <w:color w:val="000000"/>
          <w:sz w:val="22"/>
          <w:szCs w:val="22"/>
          <w:lang w:eastAsia="pl-PL"/>
        </w:rPr>
        <w:t>nianie</w:t>
      </w:r>
      <w:r w:rsidRPr="00973EE7">
        <w:rPr>
          <w:rFonts w:ascii="Arial Narrow" w:hAnsi="Arial Narrow" w:cs="Arial"/>
          <w:color w:val="000000"/>
          <w:sz w:val="22"/>
          <w:szCs w:val="22"/>
          <w:lang w:eastAsia="pl-PL"/>
        </w:rPr>
        <w:t xml:space="preserve"> warunków udziału w postępowaniu, </w:t>
      </w:r>
      <w:r>
        <w:rPr>
          <w:rFonts w:ascii="Arial Narrow" w:hAnsi="Arial Narrow" w:cs="Arial"/>
          <w:color w:val="000000"/>
          <w:sz w:val="22"/>
          <w:szCs w:val="22"/>
          <w:lang w:eastAsia="pl-PL"/>
        </w:rPr>
        <w:t xml:space="preserve">składane przez Wykonawcę, które winno być złożone w </w:t>
      </w:r>
      <w:r w:rsidRPr="00973EE7">
        <w:rPr>
          <w:rFonts w:ascii="Arial Narrow" w:hAnsi="Arial Narrow" w:cs="Arial"/>
          <w:color w:val="000000"/>
          <w:sz w:val="22"/>
          <w:szCs w:val="22"/>
          <w:lang w:eastAsia="pl-PL"/>
        </w:rPr>
        <w:t xml:space="preserve">formie elektronicznej </w:t>
      </w:r>
      <w:r>
        <w:rPr>
          <w:rFonts w:ascii="Arial Narrow" w:hAnsi="Arial Narrow" w:cs="Arial"/>
          <w:color w:val="000000"/>
          <w:sz w:val="22"/>
          <w:szCs w:val="22"/>
          <w:lang w:eastAsia="pl-PL"/>
        </w:rPr>
        <w:t xml:space="preserve">opatrzone kwalifikowanym podpisem elektronicznym </w:t>
      </w:r>
      <w:r w:rsidRPr="00973EE7">
        <w:rPr>
          <w:rFonts w:ascii="Arial Narrow" w:hAnsi="Arial Narrow" w:cs="Arial"/>
          <w:color w:val="000000"/>
          <w:sz w:val="22"/>
          <w:szCs w:val="22"/>
          <w:lang w:eastAsia="pl-PL"/>
        </w:rPr>
        <w:t>lub w postaci elektronicznej opatrzonej podpisem zaufanym lub podpisem osobistym (zaawans</w:t>
      </w:r>
      <w:r>
        <w:rPr>
          <w:rFonts w:ascii="Arial Narrow" w:hAnsi="Arial Narrow" w:cs="Arial"/>
          <w:color w:val="000000"/>
          <w:sz w:val="22"/>
          <w:szCs w:val="22"/>
          <w:lang w:eastAsia="pl-PL"/>
        </w:rPr>
        <w:t xml:space="preserve">owanym podpisem elektronicznym) </w:t>
      </w:r>
      <w:r w:rsidRPr="00140507">
        <w:rPr>
          <w:rFonts w:ascii="Arial Narrow" w:hAnsi="Arial Narrow" w:cs="Arial"/>
          <w:color w:val="000000"/>
          <w:sz w:val="22"/>
          <w:szCs w:val="22"/>
          <w:lang w:eastAsia="pl-PL"/>
        </w:rPr>
        <w:t>osoby upoważnionej do reprezentacji wykonawcy wskazanej w odpowiednim rejestrze lub ewidencji</w:t>
      </w:r>
      <w:r w:rsidRPr="00973EE7">
        <w:rPr>
          <w:rFonts w:ascii="Arial Narrow" w:hAnsi="Arial Narrow" w:cs="Arial"/>
          <w:color w:val="000000"/>
          <w:sz w:val="22"/>
          <w:szCs w:val="22"/>
          <w:lang w:eastAsia="pl-PL"/>
        </w:rPr>
        <w:t xml:space="preserve"> W przypadku wspólnego ubiegania się o zamówienie przez wykonawców, oświadczenie to, składa każ</w:t>
      </w:r>
      <w:r>
        <w:rPr>
          <w:rFonts w:ascii="Arial Narrow" w:hAnsi="Arial Narrow" w:cs="Arial"/>
          <w:color w:val="000000"/>
          <w:sz w:val="22"/>
          <w:szCs w:val="22"/>
          <w:lang w:eastAsia="pl-PL"/>
        </w:rPr>
        <w:t>dy z W</w:t>
      </w:r>
      <w:r w:rsidRPr="00973EE7">
        <w:rPr>
          <w:rFonts w:ascii="Arial Narrow" w:hAnsi="Arial Narrow" w:cs="Arial"/>
          <w:color w:val="000000"/>
          <w:sz w:val="22"/>
          <w:szCs w:val="22"/>
          <w:lang w:eastAsia="pl-PL"/>
        </w:rPr>
        <w:t>ykonawców w takim zakresie w jakim wykazuje spełnianie warunków udziału w postępowaniu</w:t>
      </w:r>
      <w:r>
        <w:rPr>
          <w:rFonts w:ascii="Arial Narrow" w:hAnsi="Arial Narrow" w:cs="Arial"/>
          <w:color w:val="000000"/>
          <w:sz w:val="22"/>
          <w:szCs w:val="22"/>
          <w:lang w:eastAsia="pl-PL"/>
        </w:rPr>
        <w:t>.</w:t>
      </w:r>
    </w:p>
    <w:p w:rsidR="00A823C7" w:rsidRPr="005D60D7" w:rsidRDefault="00A823C7" w:rsidP="00E94740">
      <w:pPr>
        <w:tabs>
          <w:tab w:val="left" w:pos="709"/>
        </w:tabs>
        <w:suppressAutoHyphens w:val="0"/>
        <w:ind w:left="0" w:firstLine="0"/>
        <w:rPr>
          <w:rFonts w:ascii="Arial Narrow" w:hAnsi="Arial Narrow" w:cs="Arial"/>
          <w:sz w:val="22"/>
          <w:szCs w:val="22"/>
        </w:rPr>
      </w:pPr>
    </w:p>
    <w:p w:rsidR="00A823C7" w:rsidRPr="005D60D7" w:rsidRDefault="00A823C7" w:rsidP="00E94740">
      <w:pPr>
        <w:numPr>
          <w:ilvl w:val="1"/>
          <w:numId w:val="1"/>
        </w:numPr>
        <w:tabs>
          <w:tab w:val="left" w:pos="709"/>
        </w:tabs>
        <w:suppressAutoHyphens w:val="0"/>
        <w:ind w:hanging="720"/>
        <w:rPr>
          <w:rFonts w:ascii="Arial Narrow" w:hAnsi="Arial Narrow" w:cs="Arial"/>
          <w:b/>
          <w:sz w:val="22"/>
          <w:szCs w:val="22"/>
        </w:rPr>
      </w:pPr>
      <w:r w:rsidRPr="005D60D7">
        <w:rPr>
          <w:rFonts w:ascii="Arial Narrow" w:hAnsi="Arial Narrow" w:cs="Arial"/>
          <w:b/>
          <w:bCs/>
          <w:sz w:val="22"/>
          <w:szCs w:val="22"/>
          <w:lang w:eastAsia="pl-PL"/>
        </w:rPr>
        <w:t>PRZE</w:t>
      </w:r>
      <w:r>
        <w:rPr>
          <w:rFonts w:ascii="Arial Narrow" w:hAnsi="Arial Narrow" w:cs="Arial"/>
          <w:b/>
          <w:bCs/>
          <w:sz w:val="22"/>
          <w:szCs w:val="22"/>
          <w:lang w:eastAsia="pl-PL"/>
        </w:rPr>
        <w:t>D</w:t>
      </w:r>
      <w:r w:rsidRPr="005D60D7">
        <w:rPr>
          <w:rFonts w:ascii="Arial Narrow" w:hAnsi="Arial Narrow" w:cs="Arial"/>
          <w:b/>
          <w:bCs/>
          <w:sz w:val="22"/>
          <w:szCs w:val="22"/>
          <w:lang w:eastAsia="pl-PL"/>
        </w:rPr>
        <w:t>MIOTOWE ŚRODKI DOWODOWE, które winny być złożone wraz z ofertą</w:t>
      </w:r>
    </w:p>
    <w:p w:rsidR="00B72310" w:rsidRPr="00F73B0C" w:rsidRDefault="006E24F9" w:rsidP="00E94740">
      <w:pPr>
        <w:ind w:left="1276" w:hanging="567"/>
        <w:rPr>
          <w:rFonts w:ascii="Arial Narrow" w:hAnsi="Arial Narrow" w:cs="Arial"/>
          <w:sz w:val="22"/>
          <w:szCs w:val="22"/>
        </w:rPr>
      </w:pPr>
      <w:r>
        <w:rPr>
          <w:rFonts w:ascii="Arial Narrow" w:hAnsi="Arial Narrow" w:cs="Arial"/>
          <w:b/>
          <w:bCs/>
          <w:sz w:val="22"/>
          <w:szCs w:val="22"/>
          <w:lang w:eastAsia="pl-PL"/>
        </w:rPr>
        <w:t xml:space="preserve">IV.6.1 </w:t>
      </w:r>
      <w:r w:rsidR="00B72310">
        <w:rPr>
          <w:rFonts w:ascii="Arial Narrow" w:hAnsi="Arial Narrow" w:cs="Arial"/>
          <w:b/>
          <w:bCs/>
          <w:sz w:val="22"/>
          <w:szCs w:val="22"/>
        </w:rPr>
        <w:t>Ś</w:t>
      </w:r>
      <w:r w:rsidR="00B72310" w:rsidRPr="00DC7314">
        <w:rPr>
          <w:rFonts w:ascii="Arial Narrow" w:eastAsia="Lucida Sans Unicode" w:hAnsi="Arial Narrow"/>
          <w:b/>
          <w:kern w:val="1"/>
          <w:sz w:val="22"/>
          <w:szCs w:val="22"/>
        </w:rPr>
        <w:t>wiadectwo zgodności WE pojazdu bazowego</w:t>
      </w:r>
      <w:r w:rsidR="00B72310" w:rsidRPr="005D60D7">
        <w:rPr>
          <w:rFonts w:ascii="Arial Narrow" w:hAnsi="Arial Narrow" w:cs="Arial"/>
          <w:sz w:val="22"/>
          <w:szCs w:val="22"/>
        </w:rPr>
        <w:t>.</w:t>
      </w:r>
      <w:r w:rsidR="00B72310">
        <w:rPr>
          <w:rFonts w:ascii="Arial Narrow" w:hAnsi="Arial Narrow" w:cs="Arial"/>
          <w:sz w:val="22"/>
          <w:szCs w:val="22"/>
        </w:rPr>
        <w:t xml:space="preserve"> </w:t>
      </w:r>
      <w:r w:rsidR="00B72310" w:rsidRPr="00DC7314">
        <w:rPr>
          <w:rFonts w:ascii="Arial Narrow" w:eastAsia="Lucida Sans Unicode" w:hAnsi="Arial Narrow"/>
          <w:kern w:val="1"/>
          <w:sz w:val="22"/>
          <w:szCs w:val="22"/>
        </w:rPr>
        <w:t xml:space="preserve">Zamawiający </w:t>
      </w:r>
      <w:r w:rsidR="00B72310" w:rsidRPr="00DC7314">
        <w:rPr>
          <w:rFonts w:ascii="Arial Narrow" w:hAnsi="Arial Narrow"/>
          <w:sz w:val="22"/>
          <w:szCs w:val="22"/>
        </w:rPr>
        <w:t xml:space="preserve">dopuszcza złożenie przez Wykonawcę </w:t>
      </w:r>
      <w:r w:rsidR="001521B5">
        <w:rPr>
          <w:rFonts w:ascii="Arial Narrow" w:hAnsi="Arial Narrow"/>
          <w:sz w:val="22"/>
          <w:szCs w:val="22"/>
        </w:rPr>
        <w:t xml:space="preserve">tego </w:t>
      </w:r>
      <w:r w:rsidR="00B72310" w:rsidRPr="00DC7314">
        <w:rPr>
          <w:rFonts w:ascii="Arial Narrow" w:hAnsi="Arial Narrow"/>
          <w:sz w:val="22"/>
          <w:szCs w:val="22"/>
        </w:rPr>
        <w:t>dokumentu</w:t>
      </w:r>
      <w:r w:rsidR="001521B5">
        <w:rPr>
          <w:rFonts w:ascii="Arial Narrow" w:hAnsi="Arial Narrow"/>
          <w:sz w:val="22"/>
          <w:szCs w:val="22"/>
        </w:rPr>
        <w:t xml:space="preserve"> </w:t>
      </w:r>
      <w:r w:rsidR="00B72310" w:rsidRPr="00DC7314">
        <w:rPr>
          <w:rFonts w:ascii="Arial Narrow" w:hAnsi="Arial Narrow"/>
          <w:sz w:val="22"/>
          <w:szCs w:val="22"/>
        </w:rPr>
        <w:t xml:space="preserve">w języku obcym wraz z tłumaczeniem na język polski, zawierającego wszystkie parametry techniczne pojazdu pozwalające na ocenę wymagań postawionych przez Zamawiającego w Opisie przedmiotu zamówienia oraz wymagań określonych w kryteriach oceny ofert. </w:t>
      </w:r>
    </w:p>
    <w:p w:rsidR="00B72310" w:rsidRPr="00922D5B" w:rsidRDefault="00B72310" w:rsidP="00E94740">
      <w:pPr>
        <w:suppressAutoHyphens w:val="0"/>
        <w:ind w:left="900" w:hanging="180"/>
        <w:rPr>
          <w:rFonts w:ascii="Arial Narrow" w:hAnsi="Arial Narrow" w:cs="Arial"/>
          <w:b/>
          <w:bCs/>
          <w:sz w:val="10"/>
          <w:szCs w:val="10"/>
          <w:lang w:eastAsia="pl-PL"/>
        </w:rPr>
      </w:pPr>
    </w:p>
    <w:p w:rsidR="00A823C7" w:rsidRPr="005D60D7" w:rsidRDefault="00E93064" w:rsidP="00E94740">
      <w:pPr>
        <w:suppressAutoHyphens w:val="0"/>
        <w:ind w:left="1276" w:firstLine="0"/>
        <w:rPr>
          <w:rFonts w:ascii="Arial Narrow" w:hAnsi="Arial Narrow"/>
          <w:sz w:val="22"/>
          <w:szCs w:val="22"/>
        </w:rPr>
      </w:pPr>
      <w:r w:rsidRPr="00E93064">
        <w:rPr>
          <w:rFonts w:ascii="Arial Narrow" w:hAnsi="Arial Narrow"/>
          <w:sz w:val="22"/>
          <w:szCs w:val="22"/>
        </w:rPr>
        <w:t xml:space="preserve">Przedmiotowy dokument tj. świadectwo zgodności WE pojazdu bazowego </w:t>
      </w:r>
      <w:r w:rsidR="00A823C7" w:rsidRPr="00E93064">
        <w:rPr>
          <w:rFonts w:ascii="Arial Narrow" w:hAnsi="Arial Narrow"/>
          <w:sz w:val="22"/>
          <w:szCs w:val="22"/>
        </w:rPr>
        <w:t>winn</w:t>
      </w:r>
      <w:r>
        <w:rPr>
          <w:rFonts w:ascii="Arial Narrow" w:hAnsi="Arial Narrow"/>
          <w:sz w:val="22"/>
          <w:szCs w:val="22"/>
        </w:rPr>
        <w:t>o</w:t>
      </w:r>
      <w:r w:rsidR="00A823C7" w:rsidRPr="005D60D7">
        <w:rPr>
          <w:rFonts w:ascii="Arial Narrow" w:hAnsi="Arial Narrow"/>
          <w:sz w:val="22"/>
          <w:szCs w:val="22"/>
        </w:rPr>
        <w:t xml:space="preserve"> być </w:t>
      </w:r>
      <w:r w:rsidR="00A823C7" w:rsidRPr="005D60D7">
        <w:rPr>
          <w:rFonts w:ascii="Arial Narrow" w:hAnsi="Arial Narrow" w:cs="Arial"/>
          <w:sz w:val="22"/>
          <w:szCs w:val="22"/>
          <w:lang w:eastAsia="pl-PL"/>
        </w:rPr>
        <w:t xml:space="preserve">złożone w formie elektronicznej opatrzone kwalifikowanym podpisem elektronicznym </w:t>
      </w:r>
      <w:r w:rsidR="00493987">
        <w:rPr>
          <w:rFonts w:ascii="Arial Narrow" w:hAnsi="Arial Narrow" w:cs="Arial"/>
          <w:sz w:val="22"/>
          <w:szCs w:val="22"/>
          <w:lang w:eastAsia="pl-PL"/>
        </w:rPr>
        <w:t>podmiotu wystawiającego te</w:t>
      </w:r>
      <w:r>
        <w:rPr>
          <w:rFonts w:ascii="Arial Narrow" w:hAnsi="Arial Narrow" w:cs="Arial"/>
          <w:sz w:val="22"/>
          <w:szCs w:val="22"/>
          <w:lang w:eastAsia="pl-PL"/>
        </w:rPr>
        <w:t>n</w:t>
      </w:r>
      <w:r w:rsidR="00493987">
        <w:rPr>
          <w:rFonts w:ascii="Arial Narrow" w:hAnsi="Arial Narrow" w:cs="Arial"/>
          <w:sz w:val="22"/>
          <w:szCs w:val="22"/>
          <w:lang w:eastAsia="pl-PL"/>
        </w:rPr>
        <w:t xml:space="preserve"> dokument </w:t>
      </w:r>
      <w:r w:rsidR="00A823C7" w:rsidRPr="005D60D7">
        <w:rPr>
          <w:rFonts w:ascii="Arial Narrow" w:hAnsi="Arial Narrow" w:cs="Arial"/>
          <w:sz w:val="22"/>
          <w:szCs w:val="22"/>
          <w:lang w:eastAsia="pl-PL"/>
        </w:rPr>
        <w:t>lub w postaci elektronicznej opatrzonej podpisem zaufanym lub podpisem osobistym (zaawansowanym podpisem elektronicznym</w:t>
      </w:r>
      <w:r w:rsidR="005A258D">
        <w:rPr>
          <w:rFonts w:ascii="Arial Narrow" w:hAnsi="Arial Narrow" w:cs="Arial"/>
          <w:sz w:val="22"/>
          <w:szCs w:val="22"/>
          <w:lang w:eastAsia="pl-PL"/>
        </w:rPr>
        <w:t xml:space="preserve"> jako </w:t>
      </w:r>
      <w:r w:rsidR="005A258D">
        <w:rPr>
          <w:rFonts w:ascii="Arial Narrow" w:hAnsi="Arial Narrow" w:cs="Tahoma"/>
          <w:sz w:val="22"/>
          <w:szCs w:val="22"/>
        </w:rPr>
        <w:t>formę cyfrowego odwzorowania dokumentu</w:t>
      </w:r>
      <w:r w:rsidR="00A823C7" w:rsidRPr="005D60D7">
        <w:rPr>
          <w:rFonts w:ascii="Arial Narrow" w:hAnsi="Arial Narrow" w:cs="Arial"/>
          <w:sz w:val="22"/>
          <w:szCs w:val="22"/>
          <w:lang w:eastAsia="pl-PL"/>
        </w:rPr>
        <w:t>)</w:t>
      </w:r>
      <w:r w:rsidR="00493987">
        <w:rPr>
          <w:rFonts w:ascii="Arial Narrow" w:hAnsi="Arial Narrow" w:cs="Arial"/>
          <w:sz w:val="22"/>
          <w:szCs w:val="22"/>
          <w:lang w:eastAsia="pl-PL"/>
        </w:rPr>
        <w:t xml:space="preserve"> lub kwalifikowanym podpisem</w:t>
      </w:r>
      <w:r w:rsidR="00A823C7" w:rsidRPr="005D60D7">
        <w:rPr>
          <w:rFonts w:ascii="Arial Narrow" w:hAnsi="Arial Narrow" w:cs="Arial"/>
          <w:sz w:val="22"/>
          <w:szCs w:val="22"/>
          <w:lang w:eastAsia="pl-PL"/>
        </w:rPr>
        <w:t xml:space="preserve"> osoby upoważnionej do reprezentacji wykonawcy wskazanej w odpowiednim rejestrze lub ewidencji.</w:t>
      </w:r>
    </w:p>
    <w:p w:rsidR="00E730C7" w:rsidRDefault="00E730C7" w:rsidP="00E94740">
      <w:pPr>
        <w:ind w:left="708" w:firstLine="0"/>
        <w:rPr>
          <w:rFonts w:ascii="Arial Narrow" w:hAnsi="Arial Narrow"/>
          <w:b/>
          <w:sz w:val="22"/>
          <w:szCs w:val="22"/>
        </w:rPr>
      </w:pPr>
    </w:p>
    <w:p w:rsidR="00E730C7" w:rsidRPr="00E730C7" w:rsidRDefault="00E730C7" w:rsidP="00E94740">
      <w:pPr>
        <w:ind w:left="1276" w:hanging="567"/>
        <w:rPr>
          <w:rFonts w:ascii="Arial Narrow" w:hAnsi="Arial Narrow"/>
          <w:b/>
          <w:sz w:val="22"/>
          <w:szCs w:val="22"/>
        </w:rPr>
      </w:pPr>
      <w:r>
        <w:rPr>
          <w:rFonts w:ascii="Arial Narrow" w:hAnsi="Arial Narrow"/>
          <w:b/>
          <w:sz w:val="22"/>
          <w:szCs w:val="22"/>
        </w:rPr>
        <w:t xml:space="preserve">IV.6.2 </w:t>
      </w:r>
      <w:r w:rsidRPr="000D391A">
        <w:rPr>
          <w:rFonts w:ascii="Arial Narrow" w:hAnsi="Arial Narrow" w:cs="Verdana"/>
          <w:sz w:val="22"/>
          <w:szCs w:val="22"/>
        </w:rPr>
        <w:t>Oświadczenie Wykonawcy potwierdzające, że oferowan</w:t>
      </w:r>
      <w:r>
        <w:rPr>
          <w:rFonts w:ascii="Arial Narrow" w:hAnsi="Arial Narrow" w:cs="Verdana"/>
          <w:sz w:val="22"/>
          <w:szCs w:val="22"/>
        </w:rPr>
        <w:t>y</w:t>
      </w:r>
      <w:r w:rsidRPr="000D391A">
        <w:rPr>
          <w:rFonts w:ascii="Arial Narrow" w:hAnsi="Arial Narrow" w:cs="Verdana"/>
          <w:sz w:val="22"/>
          <w:szCs w:val="22"/>
        </w:rPr>
        <w:t xml:space="preserve"> </w:t>
      </w:r>
      <w:r w:rsidRPr="000D391A">
        <w:rPr>
          <w:rFonts w:ascii="Arial Narrow" w:hAnsi="Arial Narrow"/>
          <w:sz w:val="22"/>
          <w:szCs w:val="22"/>
        </w:rPr>
        <w:t>pojazd spełnia wymagania Zamawiającego opisane w załączniku nr 1.1</w:t>
      </w:r>
      <w:r w:rsidR="006F7865">
        <w:rPr>
          <w:rFonts w:ascii="Arial Narrow" w:hAnsi="Arial Narrow"/>
          <w:sz w:val="22"/>
          <w:szCs w:val="22"/>
        </w:rPr>
        <w:t xml:space="preserve"> </w:t>
      </w:r>
      <w:r w:rsidRPr="000D391A">
        <w:rPr>
          <w:rFonts w:ascii="Arial Narrow" w:hAnsi="Arial Narrow"/>
          <w:sz w:val="22"/>
          <w:szCs w:val="22"/>
        </w:rPr>
        <w:t xml:space="preserve">do </w:t>
      </w:r>
      <w:r>
        <w:rPr>
          <w:rFonts w:ascii="Arial Narrow" w:hAnsi="Arial Narrow"/>
          <w:sz w:val="22"/>
          <w:szCs w:val="22"/>
        </w:rPr>
        <w:t>S</w:t>
      </w:r>
      <w:r w:rsidRPr="000D391A">
        <w:rPr>
          <w:rFonts w:ascii="Arial Narrow" w:hAnsi="Arial Narrow"/>
          <w:sz w:val="22"/>
          <w:szCs w:val="22"/>
        </w:rPr>
        <w:t>WZ tj. w Opisie przedmiotu zamówienia</w:t>
      </w:r>
      <w:r>
        <w:rPr>
          <w:rFonts w:ascii="Arial Narrow" w:hAnsi="Arial Narrow"/>
          <w:sz w:val="22"/>
          <w:szCs w:val="22"/>
        </w:rPr>
        <w:t xml:space="preserve">  (w załączeniu wzór oświadczenia – załącznik nr </w:t>
      </w:r>
      <w:r w:rsidR="004C735A">
        <w:rPr>
          <w:rFonts w:ascii="Arial Narrow" w:hAnsi="Arial Narrow"/>
          <w:sz w:val="22"/>
          <w:szCs w:val="22"/>
        </w:rPr>
        <w:t xml:space="preserve">5.1 </w:t>
      </w:r>
      <w:r>
        <w:rPr>
          <w:rFonts w:ascii="Arial Narrow" w:hAnsi="Arial Narrow"/>
          <w:sz w:val="22"/>
          <w:szCs w:val="22"/>
        </w:rPr>
        <w:t xml:space="preserve">do SWZ). </w:t>
      </w:r>
    </w:p>
    <w:p w:rsidR="00922D5B" w:rsidRPr="00922D5B" w:rsidRDefault="00922D5B" w:rsidP="00E94740">
      <w:pPr>
        <w:ind w:left="1276" w:firstLine="0"/>
        <w:rPr>
          <w:rFonts w:ascii="Arial Narrow" w:hAnsi="Arial Narrow" w:cs="Arial"/>
          <w:color w:val="000000"/>
          <w:sz w:val="10"/>
          <w:szCs w:val="10"/>
          <w:lang w:eastAsia="pl-PL"/>
        </w:rPr>
      </w:pPr>
    </w:p>
    <w:p w:rsidR="00922D5B" w:rsidRDefault="00922D5B" w:rsidP="00E94740">
      <w:pPr>
        <w:ind w:left="1276" w:firstLine="0"/>
        <w:rPr>
          <w:rFonts w:ascii="Arial Narrow" w:hAnsi="Arial Narrow" w:cs="Arial"/>
          <w:color w:val="000000"/>
          <w:sz w:val="22"/>
          <w:szCs w:val="22"/>
          <w:lang w:eastAsia="pl-PL"/>
        </w:rPr>
      </w:pPr>
      <w:r>
        <w:rPr>
          <w:rFonts w:ascii="Arial Narrow" w:hAnsi="Arial Narrow" w:cs="Arial"/>
          <w:color w:val="000000"/>
          <w:sz w:val="22"/>
          <w:szCs w:val="22"/>
          <w:lang w:eastAsia="pl-PL"/>
        </w:rPr>
        <w:t xml:space="preserve">Oświadczenie </w:t>
      </w:r>
      <w:r w:rsidRPr="00140507">
        <w:rPr>
          <w:rFonts w:ascii="Arial Narrow" w:hAnsi="Arial Narrow" w:cs="Arial"/>
          <w:color w:val="000000"/>
          <w:sz w:val="22"/>
          <w:szCs w:val="22"/>
          <w:lang w:eastAsia="pl-PL"/>
        </w:rPr>
        <w:t xml:space="preserve"> winno być złożone w formie elektronicznej </w:t>
      </w:r>
      <w:r w:rsidRPr="00140507">
        <w:rPr>
          <w:rFonts w:ascii="Arial Narrow" w:hAnsi="Arial Narrow" w:cs="ArialNarrow"/>
          <w:sz w:val="22"/>
          <w:szCs w:val="22"/>
          <w:lang w:eastAsia="pl-PL"/>
        </w:rPr>
        <w:t>opatrzone kwalifikowanym podpisem elektronicznym</w:t>
      </w:r>
      <w:r>
        <w:rPr>
          <w:rFonts w:ascii="Arial Narrow" w:hAnsi="Arial Narrow" w:cs="ArialNarrow"/>
          <w:sz w:val="22"/>
          <w:szCs w:val="22"/>
          <w:lang w:eastAsia="pl-PL"/>
        </w:rPr>
        <w:t xml:space="preserve"> Wykonawcy</w:t>
      </w:r>
      <w:r w:rsidRPr="00140507">
        <w:rPr>
          <w:rFonts w:ascii="Arial Narrow" w:hAnsi="Arial Narrow" w:cs="Arial"/>
          <w:color w:val="000000"/>
          <w:sz w:val="22"/>
          <w:szCs w:val="22"/>
          <w:lang w:eastAsia="pl-PL"/>
        </w:rPr>
        <w:t xml:space="preserve"> lub w postaci elektronicznej opatrzonej podpisem zaufanym lub podpisem osobistym (zaawansowanym podpisem elektronicznym) osoby upoważnionej do reprezentacji wykonawcy wskazanej w odpowiednim rejestrze lub ewidencj</w:t>
      </w:r>
      <w:r>
        <w:rPr>
          <w:rFonts w:ascii="Arial Narrow" w:hAnsi="Arial Narrow" w:cs="Arial"/>
          <w:color w:val="000000"/>
          <w:sz w:val="22"/>
          <w:szCs w:val="22"/>
          <w:lang w:eastAsia="pl-PL"/>
        </w:rPr>
        <w:t>i.</w:t>
      </w:r>
    </w:p>
    <w:p w:rsidR="00E730C7" w:rsidRDefault="00E730C7" w:rsidP="00E94740">
      <w:pPr>
        <w:ind w:left="708" w:firstLine="0"/>
        <w:rPr>
          <w:rFonts w:ascii="Arial Narrow" w:hAnsi="Arial Narrow"/>
          <w:b/>
          <w:sz w:val="22"/>
          <w:szCs w:val="22"/>
        </w:rPr>
      </w:pPr>
      <w:r w:rsidRPr="000D391A">
        <w:rPr>
          <w:rFonts w:ascii="Arial Narrow" w:hAnsi="Arial Narrow"/>
          <w:b/>
          <w:color w:val="FF0000"/>
          <w:sz w:val="22"/>
          <w:szCs w:val="22"/>
        </w:rPr>
        <w:t>Dokumenty, o których mowa w pkt. I</w:t>
      </w:r>
      <w:r>
        <w:rPr>
          <w:rFonts w:ascii="Arial Narrow" w:hAnsi="Arial Narrow"/>
          <w:b/>
          <w:color w:val="FF0000"/>
          <w:sz w:val="22"/>
          <w:szCs w:val="22"/>
        </w:rPr>
        <w:t>V</w:t>
      </w:r>
      <w:r w:rsidRPr="000D391A">
        <w:rPr>
          <w:rFonts w:ascii="Arial Narrow" w:hAnsi="Arial Narrow"/>
          <w:b/>
          <w:color w:val="FF0000"/>
          <w:sz w:val="22"/>
          <w:szCs w:val="22"/>
        </w:rPr>
        <w:t>.</w:t>
      </w:r>
      <w:r w:rsidR="00922D5B">
        <w:rPr>
          <w:rFonts w:ascii="Arial Narrow" w:hAnsi="Arial Narrow"/>
          <w:b/>
          <w:color w:val="FF0000"/>
          <w:sz w:val="22"/>
          <w:szCs w:val="22"/>
        </w:rPr>
        <w:t>6</w:t>
      </w:r>
      <w:r w:rsidRPr="000D391A">
        <w:rPr>
          <w:rFonts w:ascii="Arial Narrow" w:hAnsi="Arial Narrow"/>
          <w:b/>
          <w:color w:val="FF0000"/>
          <w:sz w:val="22"/>
          <w:szCs w:val="22"/>
        </w:rPr>
        <w:t>.1 i I</w:t>
      </w:r>
      <w:r>
        <w:rPr>
          <w:rFonts w:ascii="Arial Narrow" w:hAnsi="Arial Narrow"/>
          <w:b/>
          <w:color w:val="FF0000"/>
          <w:sz w:val="22"/>
          <w:szCs w:val="22"/>
        </w:rPr>
        <w:t>V</w:t>
      </w:r>
      <w:r w:rsidRPr="000D391A">
        <w:rPr>
          <w:rFonts w:ascii="Arial Narrow" w:hAnsi="Arial Narrow"/>
          <w:b/>
          <w:color w:val="FF0000"/>
          <w:sz w:val="22"/>
          <w:szCs w:val="22"/>
        </w:rPr>
        <w:t>.</w:t>
      </w:r>
      <w:r w:rsidR="00922D5B">
        <w:rPr>
          <w:rFonts w:ascii="Arial Narrow" w:hAnsi="Arial Narrow"/>
          <w:b/>
          <w:color w:val="FF0000"/>
          <w:sz w:val="22"/>
          <w:szCs w:val="22"/>
        </w:rPr>
        <w:t>6</w:t>
      </w:r>
      <w:r w:rsidRPr="000D391A">
        <w:rPr>
          <w:rFonts w:ascii="Arial Narrow" w:hAnsi="Arial Narrow"/>
          <w:b/>
          <w:color w:val="FF0000"/>
          <w:sz w:val="22"/>
          <w:szCs w:val="22"/>
        </w:rPr>
        <w:t xml:space="preserve">.2 </w:t>
      </w:r>
      <w:r w:rsidRPr="000D391A">
        <w:rPr>
          <w:rFonts w:ascii="Arial Narrow" w:hAnsi="Arial Narrow" w:cs="Verdana"/>
          <w:b/>
          <w:bCs/>
          <w:color w:val="FF0000"/>
          <w:sz w:val="22"/>
          <w:szCs w:val="22"/>
        </w:rPr>
        <w:t>stanowią treść oferty i nie podlegają uzupełnieniu. Niezłożenie któregokolwiek z dokumentów, o których mowa powyżej skutkuje odrzuceniem oferty</w:t>
      </w:r>
      <w:r w:rsidR="00922D5B">
        <w:rPr>
          <w:rFonts w:ascii="Arial Narrow" w:hAnsi="Arial Narrow" w:cs="Verdana"/>
          <w:b/>
          <w:bCs/>
          <w:color w:val="FF0000"/>
          <w:sz w:val="22"/>
          <w:szCs w:val="22"/>
        </w:rPr>
        <w:t>.</w:t>
      </w:r>
    </w:p>
    <w:p w:rsidR="00922D5B" w:rsidRDefault="00922D5B" w:rsidP="00E94740">
      <w:pPr>
        <w:ind w:left="0" w:firstLine="0"/>
        <w:rPr>
          <w:rFonts w:ascii="Arial Narrow" w:hAnsi="Arial Narrow"/>
          <w:b/>
          <w:sz w:val="22"/>
          <w:szCs w:val="22"/>
        </w:rPr>
      </w:pPr>
    </w:p>
    <w:p w:rsidR="00A823C7" w:rsidRPr="00AD41C5" w:rsidRDefault="00A823C7" w:rsidP="003539BE">
      <w:pPr>
        <w:numPr>
          <w:ilvl w:val="0"/>
          <w:numId w:val="1"/>
        </w:numPr>
        <w:tabs>
          <w:tab w:val="left" w:pos="709"/>
        </w:tabs>
        <w:suppressAutoHyphens w:val="0"/>
        <w:autoSpaceDE w:val="0"/>
        <w:autoSpaceDN w:val="0"/>
        <w:adjustRightInd w:val="0"/>
        <w:spacing w:before="120" w:after="120" w:line="276" w:lineRule="auto"/>
        <w:ind w:left="737" w:hanging="737"/>
        <w:rPr>
          <w:rFonts w:ascii="Arial Narrow" w:hAnsi="Arial Narrow" w:cs="Arial"/>
          <w:b/>
          <w:sz w:val="22"/>
          <w:szCs w:val="22"/>
        </w:rPr>
      </w:pPr>
      <w:r w:rsidRPr="00AD41C5">
        <w:rPr>
          <w:rFonts w:ascii="Arial Narrow" w:hAnsi="Arial Narrow" w:cs="Arial"/>
          <w:b/>
          <w:sz w:val="22"/>
          <w:szCs w:val="22"/>
        </w:rPr>
        <w:t xml:space="preserve">WARUNKI UDZIAŁU W POSTĘPOWANIU ORAZ </w:t>
      </w:r>
      <w:r>
        <w:rPr>
          <w:rFonts w:ascii="Arial Narrow" w:hAnsi="Arial Narrow" w:cs="Arial"/>
          <w:b/>
          <w:sz w:val="22"/>
          <w:szCs w:val="22"/>
        </w:rPr>
        <w:t>PODMIOTOWE ŚRODKI DOWODOWE</w:t>
      </w:r>
    </w:p>
    <w:p w:rsidR="00A823C7" w:rsidRPr="00355F18" w:rsidRDefault="00A823C7" w:rsidP="003539BE">
      <w:pPr>
        <w:numPr>
          <w:ilvl w:val="1"/>
          <w:numId w:val="1"/>
        </w:numPr>
        <w:tabs>
          <w:tab w:val="left" w:pos="709"/>
        </w:tabs>
        <w:suppressAutoHyphens w:val="0"/>
        <w:spacing w:after="120" w:line="252" w:lineRule="auto"/>
        <w:ind w:left="709" w:hanging="709"/>
        <w:rPr>
          <w:rFonts w:ascii="Arial Narrow" w:hAnsi="Arial Narrow" w:cs="Arial"/>
          <w:sz w:val="22"/>
          <w:szCs w:val="18"/>
        </w:rPr>
      </w:pPr>
      <w:r w:rsidRPr="00355F18">
        <w:rPr>
          <w:rFonts w:ascii="Arial Narrow" w:hAnsi="Arial Narrow" w:cs="Arial"/>
          <w:sz w:val="22"/>
          <w:szCs w:val="18"/>
        </w:rPr>
        <w:t>Dokumentów i oświadczeń, o których mowa poniżej, nie należy załączać do oferty. Do złożenia poniższych dokumentów będzie zobowiązany wykonawca, którego oferta została najwyż</w:t>
      </w:r>
      <w:r>
        <w:rPr>
          <w:rFonts w:ascii="Arial Narrow" w:hAnsi="Arial Narrow" w:cs="Arial"/>
          <w:sz w:val="22"/>
          <w:szCs w:val="18"/>
        </w:rPr>
        <w:t>ej oceniona przez Zamawiającego (na wezwanie Zamawiającego).</w:t>
      </w:r>
    </w:p>
    <w:p w:rsidR="00922D5B" w:rsidRPr="00922D5B" w:rsidRDefault="00922D5B" w:rsidP="003539BE">
      <w:pPr>
        <w:numPr>
          <w:ilvl w:val="1"/>
          <w:numId w:val="1"/>
        </w:numPr>
        <w:tabs>
          <w:tab w:val="left" w:pos="709"/>
        </w:tabs>
        <w:suppressAutoHyphens w:val="0"/>
        <w:spacing w:after="200"/>
        <w:ind w:left="709" w:hanging="709"/>
        <w:rPr>
          <w:rFonts w:ascii="Arial Narrow" w:hAnsi="Arial Narrow" w:cs="Arial"/>
          <w:sz w:val="22"/>
          <w:szCs w:val="22"/>
          <w:lang w:eastAsia="pl-PL"/>
        </w:rPr>
      </w:pPr>
      <w:r w:rsidRPr="00922D5B">
        <w:rPr>
          <w:rFonts w:ascii="Arial Narrow" w:hAnsi="Arial Narrow" w:cs="Arial"/>
          <w:sz w:val="22"/>
          <w:szCs w:val="22"/>
          <w:lang w:eastAsia="pl-PL"/>
        </w:rPr>
        <w:t>Warunek dotyczący zdolność zawodowa w zakresie doświadczenia.</w:t>
      </w:r>
    </w:p>
    <w:tbl>
      <w:tblPr>
        <w:tblW w:w="9142" w:type="dxa"/>
        <w:tblInd w:w="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57" w:type="dxa"/>
          <w:left w:w="57" w:type="dxa"/>
          <w:bottom w:w="57" w:type="dxa"/>
          <w:right w:w="57" w:type="dxa"/>
        </w:tblCellMar>
        <w:tblLook w:val="04A0" w:firstRow="1" w:lastRow="0" w:firstColumn="1" w:lastColumn="0" w:noHBand="0" w:noVBand="1"/>
      </w:tblPr>
      <w:tblGrid>
        <w:gridCol w:w="4571"/>
        <w:gridCol w:w="4571"/>
      </w:tblGrid>
      <w:tr w:rsidR="00922D5B" w:rsidRPr="00922D5B" w:rsidTr="004C3ACE">
        <w:trPr>
          <w:cantSplit/>
          <w:trHeight w:val="283"/>
        </w:trPr>
        <w:tc>
          <w:tcPr>
            <w:tcW w:w="4571" w:type="dxa"/>
            <w:tcBorders>
              <w:top w:val="double" w:sz="4" w:space="0" w:color="auto"/>
              <w:left w:val="double" w:sz="4" w:space="0" w:color="auto"/>
              <w:bottom w:val="double" w:sz="4" w:space="0" w:color="auto"/>
              <w:right w:val="double" w:sz="4" w:space="0" w:color="auto"/>
            </w:tcBorders>
            <w:shd w:val="clear" w:color="auto" w:fill="F2F2F2"/>
            <w:vAlign w:val="center"/>
            <w:hideMark/>
          </w:tcPr>
          <w:p w:rsidR="00922D5B" w:rsidRPr="00922D5B" w:rsidRDefault="00922D5B" w:rsidP="00922D5B">
            <w:pPr>
              <w:suppressAutoHyphens w:val="0"/>
              <w:ind w:left="0" w:firstLine="0"/>
              <w:jc w:val="center"/>
              <w:rPr>
                <w:rFonts w:ascii="Arial Narrow" w:hAnsi="Arial Narrow" w:cs="Times New Roman"/>
                <w:sz w:val="22"/>
                <w:szCs w:val="22"/>
                <w:lang w:eastAsia="pl-PL"/>
              </w:rPr>
            </w:pPr>
            <w:r w:rsidRPr="00922D5B">
              <w:rPr>
                <w:rFonts w:ascii="Arial Narrow" w:hAnsi="Arial Narrow" w:cs="Times New Roman"/>
                <w:sz w:val="22"/>
                <w:szCs w:val="22"/>
                <w:lang w:eastAsia="pl-PL"/>
              </w:rPr>
              <w:t>Minimalny poziom warunku</w:t>
            </w:r>
          </w:p>
        </w:tc>
        <w:tc>
          <w:tcPr>
            <w:tcW w:w="4571" w:type="dxa"/>
            <w:tcBorders>
              <w:top w:val="double" w:sz="4" w:space="0" w:color="auto"/>
              <w:left w:val="double" w:sz="4" w:space="0" w:color="auto"/>
              <w:bottom w:val="double" w:sz="4" w:space="0" w:color="auto"/>
              <w:right w:val="double" w:sz="4" w:space="0" w:color="auto"/>
            </w:tcBorders>
            <w:shd w:val="clear" w:color="auto" w:fill="F2F2F2"/>
            <w:vAlign w:val="center"/>
            <w:hideMark/>
          </w:tcPr>
          <w:p w:rsidR="00922D5B" w:rsidRPr="00922D5B" w:rsidRDefault="00922D5B" w:rsidP="00922D5B">
            <w:pPr>
              <w:tabs>
                <w:tab w:val="left" w:pos="1218"/>
              </w:tabs>
              <w:suppressAutoHyphens w:val="0"/>
              <w:ind w:left="0" w:firstLine="0"/>
              <w:jc w:val="center"/>
              <w:rPr>
                <w:rFonts w:ascii="Arial Narrow" w:hAnsi="Arial Narrow" w:cs="Times New Roman"/>
                <w:sz w:val="22"/>
                <w:szCs w:val="22"/>
                <w:lang w:eastAsia="pl-PL"/>
              </w:rPr>
            </w:pPr>
            <w:r w:rsidRPr="00922D5B">
              <w:rPr>
                <w:rFonts w:ascii="Arial Narrow" w:hAnsi="Arial Narrow" w:cs="Times New Roman"/>
                <w:sz w:val="22"/>
                <w:szCs w:val="22"/>
                <w:lang w:eastAsia="pl-PL"/>
              </w:rPr>
              <w:t>Dokument potwierdzający spełnianie warunku</w:t>
            </w:r>
          </w:p>
        </w:tc>
      </w:tr>
      <w:tr w:rsidR="00922D5B" w:rsidRPr="00922D5B" w:rsidTr="004C3ACE">
        <w:trPr>
          <w:cantSplit/>
          <w:trHeight w:val="283"/>
        </w:trPr>
        <w:tc>
          <w:tcPr>
            <w:tcW w:w="4571" w:type="dxa"/>
            <w:tcBorders>
              <w:top w:val="double" w:sz="4" w:space="0" w:color="auto"/>
              <w:left w:val="double" w:sz="4" w:space="0" w:color="auto"/>
              <w:bottom w:val="double" w:sz="4" w:space="0" w:color="auto"/>
              <w:right w:val="double" w:sz="4" w:space="0" w:color="auto"/>
            </w:tcBorders>
            <w:shd w:val="clear" w:color="auto" w:fill="auto"/>
            <w:vAlign w:val="center"/>
          </w:tcPr>
          <w:p w:rsidR="00922D5B" w:rsidRDefault="00922D5B" w:rsidP="006F7865">
            <w:pPr>
              <w:suppressAutoHyphens w:val="0"/>
              <w:ind w:left="0" w:right="174" w:firstLine="0"/>
              <w:rPr>
                <w:rFonts w:ascii="Arial Narrow" w:hAnsi="Arial Narrow" w:cs="Times New Roman"/>
                <w:sz w:val="22"/>
                <w:szCs w:val="22"/>
                <w:lang w:eastAsia="pl-PL"/>
              </w:rPr>
            </w:pPr>
          </w:p>
          <w:p w:rsidR="00B44742" w:rsidRPr="00922D5B" w:rsidRDefault="00B44742" w:rsidP="003518A0">
            <w:pPr>
              <w:suppressAutoHyphens w:val="0"/>
              <w:ind w:left="0" w:firstLine="0"/>
              <w:rPr>
                <w:rFonts w:ascii="Arial Narrow" w:hAnsi="Arial Narrow" w:cs="Times New Roman"/>
                <w:sz w:val="22"/>
                <w:szCs w:val="22"/>
                <w:lang w:eastAsia="pl-PL"/>
              </w:rPr>
            </w:pPr>
            <w:r w:rsidRPr="00922D5B">
              <w:rPr>
                <w:rFonts w:ascii="Arial Narrow" w:hAnsi="Arial Narrow" w:cs="Times New Roman"/>
                <w:sz w:val="22"/>
                <w:szCs w:val="22"/>
                <w:lang w:eastAsia="pl-PL"/>
              </w:rPr>
              <w:t>Wykonawca spełni ten warunek jeżeli wykaże, że wykonał lub wykonuje – jedną dostawę pojazd</w:t>
            </w:r>
            <w:r>
              <w:rPr>
                <w:rFonts w:ascii="Arial Narrow" w:hAnsi="Arial Narrow" w:cs="Times New Roman"/>
                <w:sz w:val="22"/>
                <w:szCs w:val="22"/>
                <w:lang w:eastAsia="pl-PL"/>
              </w:rPr>
              <w:t>u/</w:t>
            </w:r>
            <w:r w:rsidRPr="00922D5B">
              <w:rPr>
                <w:rFonts w:ascii="Arial Narrow" w:hAnsi="Arial Narrow" w:cs="Times New Roman"/>
                <w:sz w:val="22"/>
                <w:szCs w:val="22"/>
                <w:lang w:eastAsia="pl-PL"/>
              </w:rPr>
              <w:t>ów osobow</w:t>
            </w:r>
            <w:r>
              <w:rPr>
                <w:rFonts w:ascii="Arial Narrow" w:hAnsi="Arial Narrow" w:cs="Times New Roman"/>
                <w:sz w:val="22"/>
                <w:szCs w:val="22"/>
                <w:lang w:eastAsia="pl-PL"/>
              </w:rPr>
              <w:t>ego/</w:t>
            </w:r>
            <w:proofErr w:type="spellStart"/>
            <w:r w:rsidRPr="00922D5B">
              <w:rPr>
                <w:rFonts w:ascii="Arial Narrow" w:hAnsi="Arial Narrow" w:cs="Times New Roman"/>
                <w:sz w:val="22"/>
                <w:szCs w:val="22"/>
                <w:lang w:eastAsia="pl-PL"/>
              </w:rPr>
              <w:t>ych</w:t>
            </w:r>
            <w:proofErr w:type="spellEnd"/>
            <w:r w:rsidRPr="00922D5B">
              <w:rPr>
                <w:rFonts w:ascii="Arial Narrow" w:hAnsi="Arial Narrow" w:cs="Times New Roman"/>
                <w:sz w:val="22"/>
                <w:szCs w:val="22"/>
                <w:lang w:eastAsia="pl-PL"/>
              </w:rPr>
              <w:t xml:space="preserve"> o wartości nie mniejszej </w:t>
            </w:r>
            <w:r>
              <w:rPr>
                <w:rFonts w:ascii="Arial Narrow" w:hAnsi="Arial Narrow" w:cs="Times New Roman"/>
                <w:sz w:val="22"/>
                <w:szCs w:val="22"/>
                <w:lang w:eastAsia="pl-PL"/>
              </w:rPr>
              <w:t xml:space="preserve">78 000,00 </w:t>
            </w:r>
            <w:r w:rsidRPr="00922D5B">
              <w:rPr>
                <w:rFonts w:ascii="Arial Narrow" w:hAnsi="Arial Narrow" w:cs="Times New Roman"/>
                <w:sz w:val="22"/>
                <w:szCs w:val="22"/>
                <w:lang w:eastAsia="pl-PL"/>
              </w:rPr>
              <w:t>zł brutto lub maksymalnie dwóch dostaw pojazd</w:t>
            </w:r>
            <w:r>
              <w:rPr>
                <w:rFonts w:ascii="Arial Narrow" w:hAnsi="Arial Narrow" w:cs="Times New Roman"/>
                <w:sz w:val="22"/>
                <w:szCs w:val="22"/>
                <w:lang w:eastAsia="pl-PL"/>
              </w:rPr>
              <w:t>u/</w:t>
            </w:r>
            <w:r w:rsidRPr="00922D5B">
              <w:rPr>
                <w:rFonts w:ascii="Arial Narrow" w:hAnsi="Arial Narrow" w:cs="Times New Roman"/>
                <w:sz w:val="22"/>
                <w:szCs w:val="22"/>
                <w:lang w:eastAsia="pl-PL"/>
              </w:rPr>
              <w:t xml:space="preserve">ów osobowych o łącznej wartości nie mniejszej niż </w:t>
            </w:r>
            <w:r>
              <w:rPr>
                <w:rFonts w:ascii="Arial Narrow" w:hAnsi="Arial Narrow" w:cs="Times New Roman"/>
                <w:sz w:val="22"/>
                <w:szCs w:val="22"/>
                <w:lang w:eastAsia="pl-PL"/>
              </w:rPr>
              <w:t>78</w:t>
            </w:r>
            <w:r w:rsidRPr="00922D5B">
              <w:rPr>
                <w:rFonts w:ascii="Arial Narrow" w:hAnsi="Arial Narrow" w:cs="Times New Roman"/>
                <w:sz w:val="22"/>
                <w:szCs w:val="22"/>
                <w:lang w:eastAsia="pl-PL"/>
              </w:rPr>
              <w:t> 000,00 zł brutto</w:t>
            </w:r>
          </w:p>
        </w:tc>
        <w:tc>
          <w:tcPr>
            <w:tcW w:w="4571" w:type="dxa"/>
            <w:tcBorders>
              <w:top w:val="double" w:sz="4" w:space="0" w:color="auto"/>
              <w:left w:val="double" w:sz="4" w:space="0" w:color="auto"/>
              <w:bottom w:val="double" w:sz="4" w:space="0" w:color="auto"/>
              <w:right w:val="double" w:sz="4" w:space="0" w:color="auto"/>
            </w:tcBorders>
            <w:shd w:val="clear" w:color="auto" w:fill="auto"/>
            <w:vAlign w:val="center"/>
          </w:tcPr>
          <w:p w:rsidR="00922D5B" w:rsidRDefault="00922D5B" w:rsidP="007E2397">
            <w:pPr>
              <w:suppressAutoHyphens w:val="0"/>
              <w:ind w:left="544" w:right="176"/>
              <w:rPr>
                <w:rFonts w:ascii="Arial Narrow" w:hAnsi="Arial Narrow" w:cs="Arial"/>
                <w:sz w:val="22"/>
                <w:szCs w:val="22"/>
                <w:lang w:eastAsia="pl-PL"/>
              </w:rPr>
            </w:pPr>
            <w:r w:rsidRPr="00922D5B">
              <w:rPr>
                <w:rFonts w:ascii="Arial Narrow" w:hAnsi="Arial Narrow" w:cs="Times New Roman"/>
                <w:sz w:val="22"/>
                <w:szCs w:val="22"/>
                <w:lang w:eastAsia="pl-PL"/>
              </w:rPr>
              <w:t xml:space="preserve">V.2.1 </w:t>
            </w:r>
            <w:r w:rsidRPr="00922D5B">
              <w:rPr>
                <w:rFonts w:ascii="Arial Narrow" w:eastAsia="Univers-PL" w:hAnsi="Arial Narrow" w:cs="Arial"/>
                <w:b/>
                <w:sz w:val="22"/>
                <w:szCs w:val="22"/>
                <w:lang w:eastAsia="pl-PL"/>
              </w:rPr>
              <w:t xml:space="preserve">Wykaz dostaw </w:t>
            </w:r>
            <w:r w:rsidRPr="00922D5B">
              <w:rPr>
                <w:rFonts w:ascii="Arial Narrow" w:hAnsi="Arial Narrow" w:cs="Arial"/>
                <w:sz w:val="22"/>
                <w:szCs w:val="22"/>
                <w:lang w:eastAsia="pl-PL"/>
              </w:rPr>
              <w:t xml:space="preserve">wykonanych, a w przypadku świadczeń powtarzających się lub ciągłych również wykonywanych, w okresie ostatnich 3 lat, a jeżeli okres działalności jest krótszy – w tym okresie, wraz z podaniem ich wartości, przedmiotu, dat wykonania i podmiotów, na rzecz których dostawy zostały wykonane lub są wykonywane należycie oraz załączeniem dowodów określających czy dostawy te zostały wykonane lub są wykonywane należycie. </w:t>
            </w:r>
          </w:p>
          <w:p w:rsidR="00922D5B" w:rsidRPr="00922D5B" w:rsidRDefault="00922D5B" w:rsidP="00922D5B">
            <w:pPr>
              <w:suppressAutoHyphens w:val="0"/>
              <w:ind w:left="544" w:right="176" w:firstLine="0"/>
              <w:rPr>
                <w:rFonts w:ascii="Arial Narrow" w:eastAsia="Univers-PL" w:hAnsi="Arial Narrow" w:cs="Arial"/>
                <w:sz w:val="22"/>
                <w:szCs w:val="22"/>
                <w:lang w:eastAsia="pl-PL"/>
              </w:rPr>
            </w:pPr>
            <w:r w:rsidRPr="00922D5B">
              <w:rPr>
                <w:rFonts w:ascii="Arial Narrow" w:hAnsi="Arial Narrow" w:cs="Arial"/>
                <w:sz w:val="22"/>
                <w:szCs w:val="22"/>
                <w:lang w:eastAsia="pl-PL"/>
              </w:rPr>
              <w:t>Termin ostatnich 3 lat liczy się wstecz od dnia, w którym upływa termin składania ofert.</w:t>
            </w:r>
          </w:p>
          <w:p w:rsidR="00922D5B" w:rsidRPr="00922D5B" w:rsidRDefault="00922D5B" w:rsidP="00922D5B">
            <w:pPr>
              <w:tabs>
                <w:tab w:val="left" w:pos="33"/>
              </w:tabs>
              <w:suppressAutoHyphens w:val="0"/>
              <w:ind w:left="33" w:right="84" w:firstLine="0"/>
              <w:rPr>
                <w:rFonts w:ascii="Arial Narrow" w:hAnsi="Arial Narrow" w:cs="Arial"/>
                <w:sz w:val="22"/>
                <w:szCs w:val="22"/>
                <w:lang w:eastAsia="pl-PL"/>
              </w:rPr>
            </w:pPr>
            <w:r w:rsidRPr="00922D5B">
              <w:rPr>
                <w:rFonts w:ascii="Arial Narrow" w:hAnsi="Arial Narrow" w:cs="Arial"/>
                <w:sz w:val="22"/>
                <w:szCs w:val="22"/>
                <w:lang w:eastAsia="pl-PL"/>
              </w:rPr>
              <w:t>Dowodami, o których mowa powyżej są:</w:t>
            </w:r>
          </w:p>
          <w:p w:rsidR="00922D5B" w:rsidRPr="00922D5B" w:rsidRDefault="00922D5B" w:rsidP="003539BE">
            <w:pPr>
              <w:numPr>
                <w:ilvl w:val="0"/>
                <w:numId w:val="13"/>
              </w:numPr>
              <w:tabs>
                <w:tab w:val="left" w:pos="298"/>
              </w:tabs>
              <w:suppressAutoHyphens w:val="0"/>
              <w:ind w:left="298" w:right="84" w:hanging="283"/>
              <w:rPr>
                <w:rFonts w:ascii="Arial Narrow" w:hAnsi="Arial Narrow" w:cs="Arial"/>
                <w:sz w:val="22"/>
                <w:szCs w:val="22"/>
                <w:lang w:eastAsia="pl-PL"/>
              </w:rPr>
            </w:pPr>
            <w:r w:rsidRPr="00922D5B">
              <w:rPr>
                <w:rFonts w:ascii="Arial Narrow" w:hAnsi="Arial Narrow" w:cs="Arial"/>
                <w:sz w:val="22"/>
                <w:szCs w:val="22"/>
                <w:lang w:eastAsia="pl-PL"/>
              </w:rPr>
              <w:t>referencje,</w:t>
            </w:r>
          </w:p>
          <w:p w:rsidR="00922D5B" w:rsidRPr="00922D5B" w:rsidRDefault="00922D5B" w:rsidP="003539BE">
            <w:pPr>
              <w:numPr>
                <w:ilvl w:val="0"/>
                <w:numId w:val="13"/>
              </w:numPr>
              <w:tabs>
                <w:tab w:val="left" w:pos="298"/>
              </w:tabs>
              <w:suppressAutoHyphens w:val="0"/>
              <w:ind w:left="298" w:right="84" w:hanging="283"/>
              <w:rPr>
                <w:rFonts w:ascii="Arial Narrow" w:hAnsi="Arial Narrow" w:cs="Arial"/>
                <w:sz w:val="22"/>
                <w:szCs w:val="22"/>
                <w:lang w:eastAsia="pl-PL"/>
              </w:rPr>
            </w:pPr>
            <w:r w:rsidRPr="00922D5B">
              <w:rPr>
                <w:rFonts w:ascii="Arial Narrow" w:hAnsi="Arial Narrow" w:cs="Arial"/>
                <w:sz w:val="22"/>
                <w:szCs w:val="22"/>
                <w:lang w:eastAsia="pl-PL"/>
              </w:rPr>
              <w:t xml:space="preserve">inne dokumenty wystawione przez podmiot na rzecz, którego dostawy zostały wykonane, a w przypadku świadczeń powtarzających się lub ciągłych są wykonywane, </w:t>
            </w:r>
          </w:p>
          <w:p w:rsidR="00922D5B" w:rsidRPr="00922D5B" w:rsidRDefault="00922D5B" w:rsidP="003539BE">
            <w:pPr>
              <w:numPr>
                <w:ilvl w:val="0"/>
                <w:numId w:val="13"/>
              </w:numPr>
              <w:tabs>
                <w:tab w:val="left" w:pos="298"/>
              </w:tabs>
              <w:suppressAutoHyphens w:val="0"/>
              <w:spacing w:after="120"/>
              <w:ind w:left="301" w:right="84" w:hanging="284"/>
              <w:rPr>
                <w:rFonts w:ascii="Arial Narrow" w:hAnsi="Arial Narrow" w:cs="Arial"/>
                <w:sz w:val="22"/>
                <w:szCs w:val="22"/>
                <w:lang w:eastAsia="pl-PL"/>
              </w:rPr>
            </w:pPr>
            <w:r w:rsidRPr="00922D5B">
              <w:rPr>
                <w:rFonts w:ascii="Arial Narrow" w:hAnsi="Arial Narrow" w:cs="Arial"/>
                <w:sz w:val="22"/>
                <w:szCs w:val="22"/>
                <w:lang w:eastAsia="pl-PL"/>
              </w:rPr>
              <w:t xml:space="preserve">oświadczenie wykonawcy - jeżeli z przyczyn niezależnych od niego nie jest w stanie uzyskać tych dokumentów. </w:t>
            </w:r>
          </w:p>
          <w:p w:rsidR="00922D5B" w:rsidRPr="00922D5B" w:rsidRDefault="00922D5B" w:rsidP="007E2397">
            <w:pPr>
              <w:tabs>
                <w:tab w:val="left" w:pos="1218"/>
              </w:tabs>
              <w:suppressAutoHyphens w:val="0"/>
              <w:ind w:left="0" w:firstLine="0"/>
              <w:rPr>
                <w:rFonts w:ascii="Arial Narrow" w:hAnsi="Arial Narrow" w:cs="Times New Roman"/>
                <w:sz w:val="22"/>
                <w:szCs w:val="22"/>
                <w:lang w:eastAsia="pl-PL"/>
              </w:rPr>
            </w:pPr>
            <w:r w:rsidRPr="00922D5B">
              <w:rPr>
                <w:rFonts w:ascii="Arial Narrow" w:hAnsi="Arial Narrow" w:cs="Times New Roman"/>
                <w:sz w:val="22"/>
                <w:szCs w:val="22"/>
                <w:lang w:eastAsia="pl-PL"/>
              </w:rPr>
              <w:t>W przypadku świadczeń powtarzających się lub ciągłych nadal wykonywanych referencje bądź inne dokumenty potwierdzające ich należyte wykonywanie powinny być wystawione w okresie ostatnich 3 miesięcy, liczony wstecz od dnia, w którym upływa termin składania ofert</w:t>
            </w:r>
            <w:r w:rsidR="00ED2A1B">
              <w:rPr>
                <w:rFonts w:ascii="Arial Narrow" w:hAnsi="Arial Narrow" w:cs="Times New Roman"/>
                <w:sz w:val="22"/>
                <w:szCs w:val="22"/>
                <w:lang w:eastAsia="pl-PL"/>
              </w:rPr>
              <w:t>.</w:t>
            </w:r>
          </w:p>
        </w:tc>
      </w:tr>
    </w:tbl>
    <w:p w:rsidR="00A823C7" w:rsidRPr="003518A0" w:rsidRDefault="00A823C7" w:rsidP="001A3DD8">
      <w:pPr>
        <w:tabs>
          <w:tab w:val="left" w:pos="709"/>
        </w:tabs>
        <w:ind w:left="0" w:firstLine="0"/>
        <w:rPr>
          <w:rFonts w:ascii="Arial Narrow" w:hAnsi="Arial Narrow" w:cs="Arial"/>
          <w:sz w:val="10"/>
          <w:szCs w:val="10"/>
        </w:rPr>
      </w:pPr>
    </w:p>
    <w:p w:rsidR="00A823C7" w:rsidRDefault="00A823C7" w:rsidP="003539BE">
      <w:pPr>
        <w:numPr>
          <w:ilvl w:val="0"/>
          <w:numId w:val="1"/>
        </w:numPr>
        <w:tabs>
          <w:tab w:val="left" w:pos="709"/>
        </w:tabs>
        <w:suppressAutoHyphens w:val="0"/>
        <w:spacing w:after="240" w:line="252" w:lineRule="auto"/>
        <w:ind w:left="709" w:hanging="709"/>
        <w:rPr>
          <w:rFonts w:ascii="Arial Narrow" w:hAnsi="Arial Narrow" w:cs="Arial"/>
          <w:b/>
          <w:sz w:val="22"/>
          <w:szCs w:val="22"/>
        </w:rPr>
      </w:pPr>
      <w:r w:rsidRPr="00024FE3">
        <w:rPr>
          <w:rFonts w:ascii="Arial Narrow" w:hAnsi="Arial Narrow" w:cs="Arial"/>
          <w:b/>
          <w:sz w:val="22"/>
          <w:szCs w:val="22"/>
        </w:rPr>
        <w:t>PODS</w:t>
      </w:r>
      <w:r>
        <w:rPr>
          <w:rFonts w:ascii="Arial Narrow" w:hAnsi="Arial Narrow" w:cs="Arial"/>
          <w:b/>
          <w:sz w:val="22"/>
          <w:szCs w:val="22"/>
        </w:rPr>
        <w:t>TAWY WYKLUCZENIA ORAZ PODMIOTOWE ŚRODKI DOWODOWE</w:t>
      </w:r>
    </w:p>
    <w:p w:rsidR="00A823C7" w:rsidRPr="00725914" w:rsidRDefault="00A823C7" w:rsidP="003539BE">
      <w:pPr>
        <w:pStyle w:val="Tekstpodstawowy2"/>
        <w:numPr>
          <w:ilvl w:val="1"/>
          <w:numId w:val="1"/>
        </w:numPr>
        <w:tabs>
          <w:tab w:val="left" w:pos="709"/>
        </w:tabs>
        <w:suppressAutoHyphens/>
        <w:spacing w:after="100" w:line="252" w:lineRule="auto"/>
        <w:ind w:hanging="720"/>
        <w:rPr>
          <w:rFonts w:ascii="Arial Narrow" w:hAnsi="Arial Narrow" w:cs="Arial"/>
          <w:sz w:val="22"/>
          <w:szCs w:val="22"/>
        </w:rPr>
      </w:pPr>
      <w:r>
        <w:rPr>
          <w:rFonts w:ascii="Arial Narrow" w:hAnsi="Arial Narrow" w:cs="Arial"/>
          <w:sz w:val="22"/>
          <w:szCs w:val="22"/>
        </w:rPr>
        <w:t>O udzielenie zamówienia mogą ubiegać się Wykonawcy, którzy nie podlegają wykluczeniu z postępowania i którzy wraz z ofertą złożą oświadczenie, o którym mowa w pkt. IV.4 SWZ.</w:t>
      </w:r>
    </w:p>
    <w:p w:rsidR="00A823C7" w:rsidRPr="00FD00DA" w:rsidRDefault="00A823C7" w:rsidP="003539BE">
      <w:pPr>
        <w:pStyle w:val="Tekstpodstawowy2"/>
        <w:numPr>
          <w:ilvl w:val="1"/>
          <w:numId w:val="1"/>
        </w:numPr>
        <w:tabs>
          <w:tab w:val="left" w:pos="709"/>
        </w:tabs>
        <w:suppressAutoHyphens/>
        <w:spacing w:after="100" w:line="252" w:lineRule="auto"/>
        <w:ind w:left="709" w:hanging="709"/>
        <w:rPr>
          <w:rFonts w:ascii="Arial Narrow" w:hAnsi="Arial Narrow" w:cs="Arial"/>
          <w:sz w:val="22"/>
          <w:szCs w:val="22"/>
        </w:rPr>
      </w:pPr>
      <w:r w:rsidRPr="00FD00DA">
        <w:rPr>
          <w:rFonts w:ascii="Arial Narrow" w:hAnsi="Arial Narrow" w:cs="Arial"/>
          <w:sz w:val="22"/>
          <w:szCs w:val="22"/>
        </w:rPr>
        <w:t xml:space="preserve">Zamawiający wykluczy wykonawcę wobec którego zachodzą podstawy wykluczenia określone </w:t>
      </w:r>
      <w:r w:rsidRPr="00FD00DA">
        <w:rPr>
          <w:rFonts w:ascii="Arial Narrow" w:hAnsi="Arial Narrow" w:cs="Arial"/>
          <w:sz w:val="22"/>
          <w:szCs w:val="22"/>
        </w:rPr>
        <w:br/>
        <w:t xml:space="preserve">w art. 108 </w:t>
      </w:r>
      <w:proofErr w:type="spellStart"/>
      <w:r w:rsidRPr="00FD00DA">
        <w:rPr>
          <w:rFonts w:ascii="Arial Narrow" w:hAnsi="Arial Narrow" w:cs="Arial"/>
          <w:sz w:val="22"/>
          <w:szCs w:val="22"/>
        </w:rPr>
        <w:t>u</w:t>
      </w:r>
      <w:r>
        <w:rPr>
          <w:rFonts w:ascii="Arial Narrow" w:hAnsi="Arial Narrow" w:cs="Arial"/>
          <w:sz w:val="22"/>
          <w:szCs w:val="22"/>
        </w:rPr>
        <w:t>Pzp</w:t>
      </w:r>
      <w:proofErr w:type="spellEnd"/>
      <w:r>
        <w:rPr>
          <w:rFonts w:ascii="Arial Narrow" w:hAnsi="Arial Narrow" w:cs="Arial"/>
          <w:sz w:val="22"/>
          <w:szCs w:val="22"/>
        </w:rPr>
        <w:t xml:space="preserve"> oraz art. 109 ust. 1 pkt. 4 </w:t>
      </w:r>
      <w:proofErr w:type="spellStart"/>
      <w:r>
        <w:rPr>
          <w:rFonts w:ascii="Arial Narrow" w:hAnsi="Arial Narrow" w:cs="Arial"/>
          <w:sz w:val="22"/>
          <w:szCs w:val="22"/>
        </w:rPr>
        <w:t>uPzp</w:t>
      </w:r>
      <w:proofErr w:type="spellEnd"/>
    </w:p>
    <w:tbl>
      <w:tblPr>
        <w:tblW w:w="9371" w:type="dxa"/>
        <w:tblInd w:w="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57" w:type="dxa"/>
          <w:right w:w="57" w:type="dxa"/>
        </w:tblCellMar>
        <w:tblLook w:val="00A0" w:firstRow="1" w:lastRow="0" w:firstColumn="1" w:lastColumn="0" w:noHBand="0" w:noVBand="0"/>
      </w:tblPr>
      <w:tblGrid>
        <w:gridCol w:w="5051"/>
        <w:gridCol w:w="4320"/>
      </w:tblGrid>
      <w:tr w:rsidR="00A823C7" w:rsidRPr="00024FE3" w:rsidTr="001771AF">
        <w:trPr>
          <w:cantSplit/>
          <w:trHeight w:val="397"/>
        </w:trPr>
        <w:tc>
          <w:tcPr>
            <w:tcW w:w="5051" w:type="dxa"/>
            <w:shd w:val="clear" w:color="auto" w:fill="F2F2F2"/>
            <w:vAlign w:val="center"/>
          </w:tcPr>
          <w:p w:rsidR="00A823C7" w:rsidRPr="00034DDC" w:rsidRDefault="00A823C7" w:rsidP="00846A4F">
            <w:pPr>
              <w:spacing w:line="252" w:lineRule="auto"/>
              <w:ind w:left="0" w:firstLine="0"/>
              <w:jc w:val="center"/>
              <w:rPr>
                <w:rFonts w:ascii="Arial Narrow" w:hAnsi="Arial Narrow" w:cs="Arial"/>
                <w:b/>
                <w:sz w:val="22"/>
                <w:szCs w:val="22"/>
              </w:rPr>
            </w:pPr>
            <w:r w:rsidRPr="00034DDC">
              <w:rPr>
                <w:rFonts w:ascii="Arial Narrow" w:hAnsi="Arial Narrow" w:cs="Arial"/>
                <w:b/>
                <w:sz w:val="22"/>
                <w:szCs w:val="22"/>
              </w:rPr>
              <w:t>Podstawa wykluczenia</w:t>
            </w:r>
          </w:p>
        </w:tc>
        <w:tc>
          <w:tcPr>
            <w:tcW w:w="4320" w:type="dxa"/>
            <w:shd w:val="clear" w:color="auto" w:fill="F2F2F2"/>
            <w:vAlign w:val="center"/>
          </w:tcPr>
          <w:p w:rsidR="00A823C7" w:rsidRPr="00034DDC" w:rsidRDefault="00A823C7" w:rsidP="00846A4F">
            <w:pPr>
              <w:tabs>
                <w:tab w:val="num" w:pos="3478"/>
              </w:tabs>
              <w:spacing w:line="252" w:lineRule="auto"/>
              <w:ind w:left="0" w:firstLine="0"/>
              <w:jc w:val="center"/>
              <w:rPr>
                <w:rFonts w:ascii="Arial Narrow" w:hAnsi="Arial Narrow" w:cs="Arial"/>
                <w:b/>
                <w:sz w:val="22"/>
                <w:szCs w:val="22"/>
              </w:rPr>
            </w:pPr>
            <w:r>
              <w:rPr>
                <w:rFonts w:ascii="Arial Narrow" w:hAnsi="Arial Narrow" w:cs="Arial"/>
                <w:b/>
                <w:sz w:val="22"/>
                <w:szCs w:val="22"/>
              </w:rPr>
              <w:t>Podmiotowy</w:t>
            </w:r>
            <w:r w:rsidRPr="00034DDC">
              <w:rPr>
                <w:rFonts w:ascii="Arial Narrow" w:hAnsi="Arial Narrow" w:cs="Arial"/>
                <w:b/>
                <w:sz w:val="22"/>
                <w:szCs w:val="22"/>
              </w:rPr>
              <w:t xml:space="preserve"> </w:t>
            </w:r>
            <w:r>
              <w:rPr>
                <w:rFonts w:ascii="Arial Narrow" w:hAnsi="Arial Narrow" w:cs="Arial"/>
                <w:b/>
                <w:sz w:val="22"/>
                <w:szCs w:val="22"/>
              </w:rPr>
              <w:t xml:space="preserve">środek </w:t>
            </w:r>
            <w:r w:rsidRPr="00034DDC">
              <w:rPr>
                <w:rFonts w:ascii="Arial Narrow" w:hAnsi="Arial Narrow" w:cs="Arial"/>
                <w:b/>
                <w:sz w:val="22"/>
                <w:szCs w:val="22"/>
              </w:rPr>
              <w:t>dowodow</w:t>
            </w:r>
            <w:r>
              <w:rPr>
                <w:rFonts w:ascii="Arial Narrow" w:hAnsi="Arial Narrow" w:cs="Arial"/>
                <w:b/>
                <w:sz w:val="22"/>
                <w:szCs w:val="22"/>
              </w:rPr>
              <w:t>y</w:t>
            </w:r>
          </w:p>
        </w:tc>
      </w:tr>
      <w:tr w:rsidR="003518A0" w:rsidRPr="00024FE3" w:rsidTr="003518A0">
        <w:trPr>
          <w:cantSplit/>
          <w:trHeight w:val="397"/>
        </w:trPr>
        <w:tc>
          <w:tcPr>
            <w:tcW w:w="5051" w:type="dxa"/>
            <w:shd w:val="clear" w:color="auto" w:fill="auto"/>
            <w:vAlign w:val="center"/>
          </w:tcPr>
          <w:p w:rsidR="003518A0" w:rsidRPr="00DF5F81" w:rsidRDefault="003518A0" w:rsidP="003518A0">
            <w:pPr>
              <w:tabs>
                <w:tab w:val="left" w:pos="794"/>
              </w:tabs>
              <w:ind w:left="0" w:firstLine="0"/>
              <w:rPr>
                <w:rFonts w:ascii="Arial Narrow" w:hAnsi="Arial Narrow" w:cs="Arial"/>
                <w:sz w:val="22"/>
                <w:szCs w:val="22"/>
              </w:rPr>
            </w:pPr>
            <w:r w:rsidRPr="00DF5F81">
              <w:rPr>
                <w:rFonts w:ascii="Arial Narrow" w:hAnsi="Arial Narrow" w:cs="Arial"/>
                <w:b/>
                <w:sz w:val="22"/>
                <w:szCs w:val="22"/>
              </w:rPr>
              <w:t xml:space="preserve">Art. 108 ust. 1 pkt. 1 </w:t>
            </w:r>
            <w:proofErr w:type="spellStart"/>
            <w:r w:rsidRPr="00DF5F81">
              <w:rPr>
                <w:rFonts w:ascii="Arial Narrow" w:hAnsi="Arial Narrow" w:cs="Arial"/>
                <w:b/>
                <w:sz w:val="22"/>
                <w:szCs w:val="22"/>
              </w:rPr>
              <w:t>uPzp</w:t>
            </w:r>
            <w:proofErr w:type="spellEnd"/>
            <w:r w:rsidRPr="00DF5F81">
              <w:rPr>
                <w:rFonts w:ascii="Arial Narrow" w:hAnsi="Arial Narrow" w:cs="Arial"/>
                <w:sz w:val="22"/>
                <w:szCs w:val="22"/>
              </w:rPr>
              <w:t xml:space="preserve"> - Zamawiający wykluczy wykonawcę, będącego osobą fizyczną, którego prawomocnie skazano za przestępstwo:</w:t>
            </w:r>
          </w:p>
          <w:p w:rsidR="003518A0" w:rsidRPr="00DF5F81" w:rsidRDefault="003518A0" w:rsidP="003539BE">
            <w:pPr>
              <w:numPr>
                <w:ilvl w:val="0"/>
                <w:numId w:val="5"/>
              </w:numPr>
              <w:tabs>
                <w:tab w:val="left" w:pos="227"/>
              </w:tabs>
              <w:suppressAutoHyphens w:val="0"/>
              <w:ind w:left="227" w:hanging="227"/>
              <w:rPr>
                <w:rFonts w:ascii="Arial Narrow" w:hAnsi="Arial Narrow" w:cs="Arial"/>
                <w:sz w:val="22"/>
                <w:szCs w:val="22"/>
              </w:rPr>
            </w:pPr>
            <w:r w:rsidRPr="00DF5F81">
              <w:rPr>
                <w:rFonts w:ascii="Arial Narrow" w:hAnsi="Arial Narrow" w:cs="Arial"/>
                <w:sz w:val="22"/>
                <w:szCs w:val="22"/>
              </w:rPr>
              <w:t>udziału w zorganizowanej grupie przestępczej albo  związku mającym na celu popełnienie przestępstwa skarbowego, o którym mowa w art. 258 ustawy z dnia 6 czerwca 19</w:t>
            </w:r>
            <w:r>
              <w:rPr>
                <w:rFonts w:ascii="Arial Narrow" w:hAnsi="Arial Narrow" w:cs="Arial"/>
                <w:sz w:val="22"/>
                <w:szCs w:val="22"/>
              </w:rPr>
              <w:t>97 r. - Kodeks karny,</w:t>
            </w:r>
          </w:p>
          <w:p w:rsidR="003518A0" w:rsidRPr="001F7011" w:rsidRDefault="003518A0" w:rsidP="003539BE">
            <w:pPr>
              <w:numPr>
                <w:ilvl w:val="0"/>
                <w:numId w:val="5"/>
              </w:numPr>
              <w:tabs>
                <w:tab w:val="left" w:pos="227"/>
              </w:tabs>
              <w:suppressAutoHyphens w:val="0"/>
              <w:ind w:left="227" w:hanging="227"/>
              <w:rPr>
                <w:rFonts w:ascii="Arial Narrow" w:hAnsi="Arial Narrow" w:cs="Arial"/>
                <w:sz w:val="22"/>
                <w:szCs w:val="22"/>
              </w:rPr>
            </w:pPr>
            <w:r w:rsidRPr="00DF5F81">
              <w:rPr>
                <w:rFonts w:ascii="Arial Narrow" w:hAnsi="Arial Narrow" w:cs="Arial"/>
                <w:sz w:val="22"/>
                <w:szCs w:val="22"/>
              </w:rPr>
              <w:t>handlu ludźmi, o którym mowa w art. 189</w:t>
            </w:r>
            <w:r>
              <w:rPr>
                <w:rFonts w:ascii="Arial Narrow" w:hAnsi="Arial Narrow" w:cs="Arial"/>
                <w:sz w:val="22"/>
                <w:szCs w:val="22"/>
              </w:rPr>
              <w:t xml:space="preserve"> </w:t>
            </w:r>
            <w:r w:rsidRPr="00DF5F81">
              <w:rPr>
                <w:rFonts w:ascii="Arial Narrow" w:hAnsi="Arial Narrow" w:cs="Arial"/>
                <w:sz w:val="22"/>
                <w:szCs w:val="22"/>
              </w:rPr>
              <w:t>a ustawy z dnia 6 czerwca 1997 r. - Kodeks karny,</w:t>
            </w:r>
          </w:p>
          <w:p w:rsidR="003518A0" w:rsidRPr="00C735D9" w:rsidRDefault="003518A0" w:rsidP="003539BE">
            <w:pPr>
              <w:numPr>
                <w:ilvl w:val="0"/>
                <w:numId w:val="5"/>
              </w:numPr>
              <w:tabs>
                <w:tab w:val="left" w:pos="227"/>
              </w:tabs>
              <w:suppressAutoHyphens w:val="0"/>
              <w:ind w:left="227" w:hanging="227"/>
              <w:rPr>
                <w:rFonts w:ascii="Arial Narrow" w:hAnsi="Arial Narrow" w:cs="Arial"/>
                <w:sz w:val="22"/>
                <w:szCs w:val="22"/>
              </w:rPr>
            </w:pPr>
            <w:r w:rsidRPr="00514FB9">
              <w:rPr>
                <w:rFonts w:ascii="Arial Narrow" w:hAnsi="Arial Narrow" w:cs="Arial"/>
                <w:sz w:val="22"/>
                <w:szCs w:val="22"/>
              </w:rPr>
              <w:t>o którym mowa art. 228-230a, art. 250a Kodeksu Karnego, lub art. 46 lub art. 48 ustawy z dnia 25 czerwca 2010 r. o sporcie</w:t>
            </w:r>
            <w:r>
              <w:rPr>
                <w:rFonts w:ascii="Arial Narrow" w:hAnsi="Arial Narrow" w:cs="Arial"/>
                <w:sz w:val="22"/>
                <w:szCs w:val="22"/>
              </w:rPr>
              <w:t>,</w:t>
            </w:r>
          </w:p>
          <w:p w:rsidR="003518A0" w:rsidRPr="00034DDC" w:rsidRDefault="003518A0" w:rsidP="00846A4F">
            <w:pPr>
              <w:spacing w:line="252" w:lineRule="auto"/>
              <w:ind w:left="0" w:firstLine="0"/>
              <w:jc w:val="center"/>
              <w:rPr>
                <w:rFonts w:ascii="Arial Narrow" w:hAnsi="Arial Narrow" w:cs="Arial"/>
                <w:b/>
                <w:sz w:val="22"/>
                <w:szCs w:val="22"/>
              </w:rPr>
            </w:pPr>
          </w:p>
        </w:tc>
        <w:tc>
          <w:tcPr>
            <w:tcW w:w="4320" w:type="dxa"/>
            <w:shd w:val="clear" w:color="auto" w:fill="auto"/>
            <w:vAlign w:val="center"/>
          </w:tcPr>
          <w:p w:rsidR="003518A0" w:rsidRPr="00453014" w:rsidRDefault="003518A0" w:rsidP="003539BE">
            <w:pPr>
              <w:numPr>
                <w:ilvl w:val="2"/>
                <w:numId w:val="1"/>
              </w:numPr>
              <w:tabs>
                <w:tab w:val="left" w:pos="793"/>
              </w:tabs>
              <w:suppressAutoHyphens w:val="0"/>
              <w:spacing w:after="120" w:line="252" w:lineRule="auto"/>
              <w:ind w:left="793" w:hanging="793"/>
              <w:rPr>
                <w:rFonts w:ascii="Arial Narrow" w:eastAsia="Univers-PL" w:hAnsi="Arial Narrow" w:cs="Arial"/>
                <w:sz w:val="22"/>
                <w:szCs w:val="22"/>
              </w:rPr>
            </w:pPr>
            <w:r>
              <w:rPr>
                <w:rFonts w:ascii="Arial Narrow" w:hAnsi="Arial Narrow" w:cs="Arial"/>
                <w:sz w:val="22"/>
                <w:szCs w:val="22"/>
              </w:rPr>
              <w:t>O</w:t>
            </w:r>
            <w:r w:rsidRPr="00453014">
              <w:rPr>
                <w:rFonts w:ascii="Arial Narrow" w:hAnsi="Arial Narrow" w:cs="Arial"/>
                <w:sz w:val="22"/>
                <w:szCs w:val="22"/>
              </w:rPr>
              <w:t>świadczenie o aktualności informacji zawartej w oświadczeniu  o którym mowa w pkt.IV.4</w:t>
            </w:r>
          </w:p>
          <w:p w:rsidR="003518A0" w:rsidRDefault="003518A0" w:rsidP="00846A4F">
            <w:pPr>
              <w:tabs>
                <w:tab w:val="num" w:pos="3478"/>
              </w:tabs>
              <w:spacing w:line="252" w:lineRule="auto"/>
              <w:ind w:left="0" w:firstLine="0"/>
              <w:jc w:val="center"/>
              <w:rPr>
                <w:rFonts w:ascii="Arial Narrow" w:hAnsi="Arial Narrow" w:cs="Arial"/>
                <w:b/>
                <w:sz w:val="22"/>
                <w:szCs w:val="22"/>
              </w:rPr>
            </w:pPr>
          </w:p>
        </w:tc>
      </w:tr>
      <w:tr w:rsidR="00A823C7" w:rsidRPr="00024FE3" w:rsidTr="005D60D7">
        <w:trPr>
          <w:cantSplit/>
          <w:trHeight w:val="397"/>
        </w:trPr>
        <w:tc>
          <w:tcPr>
            <w:tcW w:w="5051" w:type="dxa"/>
            <w:vAlign w:val="center"/>
          </w:tcPr>
          <w:p w:rsidR="00A823C7" w:rsidRPr="00C735D9" w:rsidRDefault="00A823C7" w:rsidP="003539BE">
            <w:pPr>
              <w:numPr>
                <w:ilvl w:val="0"/>
                <w:numId w:val="5"/>
              </w:numPr>
              <w:tabs>
                <w:tab w:val="left" w:pos="227"/>
              </w:tabs>
              <w:suppressAutoHyphens w:val="0"/>
              <w:ind w:left="227" w:hanging="227"/>
              <w:rPr>
                <w:rFonts w:ascii="Arial Narrow" w:hAnsi="Arial Narrow" w:cs="Arial"/>
                <w:sz w:val="22"/>
                <w:szCs w:val="22"/>
              </w:rPr>
            </w:pPr>
            <w:r w:rsidRPr="00C735D9">
              <w:rPr>
                <w:rFonts w:ascii="Arial Narrow" w:hAnsi="Arial Narrow" w:cs="Arial"/>
                <w:sz w:val="22"/>
                <w:szCs w:val="22"/>
              </w:rPr>
              <w:lastRenderedPageBreak/>
              <w:t>finansowania przestępstwa o charakterze terrorystycznym,</w:t>
            </w:r>
            <w:r w:rsidRPr="00514FB9">
              <w:rPr>
                <w:rFonts w:ascii="Arial Narrow" w:hAnsi="Arial Narrow" w:cs="Arial"/>
                <w:sz w:val="22"/>
                <w:szCs w:val="22"/>
              </w:rPr>
              <w:t xml:space="preserve"> o którym mowa w art. 165a Kodeksu Karnego, lub przestępstwo udaremniania lub utrudniania stwierdzenia przestępnego pochodzenia pieniędzy lub ukrywania ich pochodzenia, o których mowa  w art. 299 Kodeksu karnego,</w:t>
            </w:r>
          </w:p>
          <w:p w:rsidR="00A823C7" w:rsidRPr="00DF5F81" w:rsidRDefault="00A823C7" w:rsidP="003539BE">
            <w:pPr>
              <w:numPr>
                <w:ilvl w:val="0"/>
                <w:numId w:val="5"/>
              </w:numPr>
              <w:tabs>
                <w:tab w:val="left" w:pos="227"/>
              </w:tabs>
              <w:suppressAutoHyphens w:val="0"/>
              <w:ind w:left="227" w:hanging="227"/>
              <w:rPr>
                <w:rFonts w:ascii="Arial Narrow" w:hAnsi="Arial Narrow" w:cs="Arial"/>
                <w:sz w:val="22"/>
                <w:szCs w:val="22"/>
              </w:rPr>
            </w:pPr>
            <w:r w:rsidRPr="00DF5F81">
              <w:rPr>
                <w:rFonts w:ascii="Arial Narrow" w:hAnsi="Arial Narrow" w:cs="Arial"/>
                <w:sz w:val="22"/>
                <w:szCs w:val="22"/>
              </w:rPr>
              <w:t>o charakterze terrorystycznym, o którym mowa w art. 115 § 20 ustawy z dnia 6 czerwca 1997 r. - Kodeks karny, lub mające na celu popełnienie tego przestępstwa;</w:t>
            </w:r>
          </w:p>
          <w:p w:rsidR="00A823C7" w:rsidRPr="00DF5F81" w:rsidRDefault="00A823C7" w:rsidP="003539BE">
            <w:pPr>
              <w:numPr>
                <w:ilvl w:val="0"/>
                <w:numId w:val="5"/>
              </w:numPr>
              <w:tabs>
                <w:tab w:val="left" w:pos="227"/>
              </w:tabs>
              <w:suppressAutoHyphens w:val="0"/>
              <w:ind w:left="227" w:hanging="227"/>
              <w:rPr>
                <w:rFonts w:ascii="Arial Narrow" w:hAnsi="Arial Narrow" w:cs="Arial"/>
                <w:sz w:val="22"/>
                <w:szCs w:val="22"/>
              </w:rPr>
            </w:pPr>
            <w:r w:rsidRPr="00DF5F81">
              <w:rPr>
                <w:rFonts w:ascii="Arial Narrow" w:hAnsi="Arial Narrow" w:cs="Arial"/>
                <w:sz w:val="22"/>
                <w:szCs w:val="22"/>
              </w:rPr>
              <w:t xml:space="preserve">powierzenia wykonania pracy małoletniemu cudzoziemcowi, o którym mowa w art. 9 ust. 2 ustawy z dnia 15 czerwca 2012 r. o skutkach powierzania wykonywania pracy cudzoziemcom przebywającym wbrew przepisom na terytorium Rzeczypospolitej Polskiej </w:t>
            </w:r>
          </w:p>
          <w:p w:rsidR="00A823C7" w:rsidRPr="00463153" w:rsidRDefault="00A823C7" w:rsidP="003539BE">
            <w:pPr>
              <w:numPr>
                <w:ilvl w:val="0"/>
                <w:numId w:val="5"/>
              </w:numPr>
              <w:tabs>
                <w:tab w:val="left" w:pos="227"/>
              </w:tabs>
              <w:suppressAutoHyphens w:val="0"/>
              <w:ind w:left="227" w:hanging="227"/>
              <w:rPr>
                <w:rFonts w:ascii="Arial Narrow" w:hAnsi="Arial Narrow" w:cs="Arial"/>
                <w:sz w:val="22"/>
                <w:szCs w:val="22"/>
              </w:rPr>
            </w:pPr>
            <w:r w:rsidRPr="00DF5F81">
              <w:rPr>
                <w:rFonts w:ascii="Arial Narrow" w:hAnsi="Arial Narrow" w:cs="Arial"/>
                <w:sz w:val="22"/>
                <w:szCs w:val="22"/>
              </w:rPr>
              <w:t>wiarygodności dokumentów, o których mowa w art. 270-277d, oszustwa, o którym mowa w art. 286, przeciwko obrotowi gospodarczemu, o których mowa w art. 296-307 ustawy z dnia 6 czerwca 1997 r. - Kodeks karny lub przestępstwo skarbowe;</w:t>
            </w:r>
          </w:p>
          <w:p w:rsidR="003518A0" w:rsidRPr="00DF5F81" w:rsidRDefault="003518A0" w:rsidP="003539BE">
            <w:pPr>
              <w:numPr>
                <w:ilvl w:val="0"/>
                <w:numId w:val="5"/>
              </w:numPr>
              <w:tabs>
                <w:tab w:val="left" w:pos="227"/>
              </w:tabs>
              <w:suppressAutoHyphens w:val="0"/>
              <w:ind w:left="227" w:hanging="227"/>
              <w:rPr>
                <w:rFonts w:ascii="Arial Narrow" w:hAnsi="Arial Narrow" w:cs="Arial"/>
                <w:sz w:val="22"/>
                <w:szCs w:val="22"/>
              </w:rPr>
            </w:pPr>
            <w:r w:rsidRPr="00DF5F81">
              <w:rPr>
                <w:rFonts w:ascii="Arial Narrow" w:hAnsi="Arial Narrow" w:cs="Arial"/>
                <w:sz w:val="22"/>
                <w:szCs w:val="22"/>
              </w:rPr>
              <w:t xml:space="preserve">powierzania wykonywania pracy cudzoziemcom przebywającym wbrew przepisom na terytorium Rzeczypospolitej Polskiej, o których mowa   w art. 9 ust. 1 i 3 lub art. 10 ustawy z dnia 15 czerwca 2012 r. o skutkach powierzania wykonywania pracy cudzoziemcom przebywającym wbrew przepisom na terytorium Rzeczypospolitej Polskiej </w:t>
            </w:r>
          </w:p>
          <w:p w:rsidR="003518A0" w:rsidRPr="00DF5F81" w:rsidRDefault="003518A0" w:rsidP="003518A0">
            <w:pPr>
              <w:tabs>
                <w:tab w:val="left" w:pos="227"/>
              </w:tabs>
              <w:ind w:left="0" w:firstLine="0"/>
              <w:rPr>
                <w:rFonts w:ascii="Arial Narrow" w:hAnsi="Arial Narrow" w:cs="Arial"/>
                <w:sz w:val="22"/>
                <w:szCs w:val="22"/>
              </w:rPr>
            </w:pPr>
            <w:r w:rsidRPr="00DF5F81">
              <w:rPr>
                <w:rFonts w:ascii="Arial Narrow" w:hAnsi="Arial Narrow" w:cs="Arial"/>
                <w:sz w:val="22"/>
                <w:szCs w:val="22"/>
              </w:rPr>
              <w:t>- lub za odpowiedni czyn zabroniony określony w przepisach prawa obcego.</w:t>
            </w:r>
          </w:p>
          <w:p w:rsidR="003518A0" w:rsidRDefault="003518A0" w:rsidP="003518A0">
            <w:pPr>
              <w:tabs>
                <w:tab w:val="left" w:pos="227"/>
              </w:tabs>
              <w:ind w:left="0" w:firstLine="0"/>
              <w:rPr>
                <w:rFonts w:ascii="Arial Narrow" w:hAnsi="Arial Narrow" w:cs="Arial"/>
                <w:sz w:val="22"/>
                <w:szCs w:val="22"/>
              </w:rPr>
            </w:pPr>
            <w:r>
              <w:rPr>
                <w:rFonts w:ascii="Arial Narrow" w:hAnsi="Arial Narrow" w:cs="Arial"/>
                <w:sz w:val="22"/>
                <w:szCs w:val="22"/>
              </w:rPr>
              <w:t xml:space="preserve">lit. a) - g) </w:t>
            </w:r>
            <w:r w:rsidRPr="00DF5F81">
              <w:rPr>
                <w:rFonts w:ascii="Arial Narrow" w:hAnsi="Arial Narrow" w:cs="Arial"/>
                <w:sz w:val="22"/>
                <w:szCs w:val="22"/>
              </w:rPr>
              <w:t>na okres 5 lat od dnia uprawomocnienia  się wyroku potwierdzającego zaistnienie jednej z podstaw wykluczenia</w:t>
            </w:r>
            <w:r>
              <w:rPr>
                <w:rFonts w:ascii="Arial Narrow" w:hAnsi="Arial Narrow" w:cs="Arial"/>
                <w:sz w:val="22"/>
                <w:szCs w:val="22"/>
              </w:rPr>
              <w:t>, chyba że w tym wyroku został określony inny okres wykluczenia,</w:t>
            </w:r>
          </w:p>
          <w:p w:rsidR="00A823C7" w:rsidRPr="00034DDC" w:rsidRDefault="003518A0" w:rsidP="003518A0">
            <w:pPr>
              <w:spacing w:line="252" w:lineRule="auto"/>
              <w:ind w:left="0" w:firstLine="0"/>
              <w:rPr>
                <w:rFonts w:ascii="Arial Narrow" w:hAnsi="Arial Narrow" w:cs="Arial"/>
                <w:b/>
                <w:sz w:val="22"/>
                <w:szCs w:val="22"/>
              </w:rPr>
            </w:pPr>
            <w:r>
              <w:rPr>
                <w:rFonts w:ascii="Arial Narrow" w:hAnsi="Arial Narrow" w:cs="Arial"/>
                <w:sz w:val="22"/>
                <w:szCs w:val="22"/>
              </w:rPr>
              <w:t xml:space="preserve">- do lit. h) </w:t>
            </w:r>
            <w:r w:rsidRPr="00DF5F81">
              <w:rPr>
                <w:rFonts w:ascii="Arial Narrow" w:hAnsi="Arial Narrow" w:cs="Arial"/>
                <w:sz w:val="22"/>
                <w:szCs w:val="22"/>
              </w:rPr>
              <w:t>oraz  na okres 3 lat od dnia uprawomocnienia  się wyroku potwierdzającego z</w:t>
            </w:r>
            <w:r>
              <w:rPr>
                <w:rFonts w:ascii="Arial Narrow" w:hAnsi="Arial Narrow" w:cs="Arial"/>
                <w:sz w:val="22"/>
                <w:szCs w:val="22"/>
              </w:rPr>
              <w:t>aistnienie podstawy wykluczenia</w:t>
            </w:r>
            <w:r w:rsidRPr="00DF5F81">
              <w:rPr>
                <w:rFonts w:ascii="Arial Narrow" w:hAnsi="Arial Narrow" w:cs="Arial"/>
                <w:sz w:val="22"/>
                <w:szCs w:val="22"/>
              </w:rPr>
              <w:t xml:space="preserve"> wydania ostatecznej decyzji lub zaistnienia zdarzenia będącego  podstawą wyk</w:t>
            </w:r>
            <w:r>
              <w:rPr>
                <w:rFonts w:ascii="Arial Narrow" w:hAnsi="Arial Narrow" w:cs="Arial"/>
                <w:sz w:val="22"/>
                <w:szCs w:val="22"/>
              </w:rPr>
              <w:t xml:space="preserve">luczenia, </w:t>
            </w:r>
            <w:r w:rsidRPr="00DF5F81">
              <w:rPr>
                <w:rFonts w:ascii="Arial Narrow" w:hAnsi="Arial Narrow" w:cs="Arial"/>
                <w:sz w:val="22"/>
                <w:szCs w:val="22"/>
              </w:rPr>
              <w:t xml:space="preserve">chyba że w tym wyroku lub decyzji został określony inny okres wykluczenia.                        </w:t>
            </w:r>
          </w:p>
        </w:tc>
        <w:tc>
          <w:tcPr>
            <w:tcW w:w="4320" w:type="dxa"/>
            <w:vAlign w:val="center"/>
          </w:tcPr>
          <w:p w:rsidR="00A823C7" w:rsidRDefault="00A823C7" w:rsidP="003518A0">
            <w:pPr>
              <w:tabs>
                <w:tab w:val="left" w:pos="793"/>
              </w:tabs>
              <w:suppressAutoHyphens w:val="0"/>
              <w:spacing w:after="120" w:line="252" w:lineRule="auto"/>
              <w:rPr>
                <w:rFonts w:ascii="Arial Narrow" w:hAnsi="Arial Narrow" w:cs="Arial"/>
                <w:b/>
                <w:sz w:val="22"/>
                <w:szCs w:val="22"/>
              </w:rPr>
            </w:pPr>
          </w:p>
        </w:tc>
      </w:tr>
      <w:tr w:rsidR="00A823C7" w:rsidRPr="00024FE3" w:rsidTr="001771AF">
        <w:trPr>
          <w:cantSplit/>
          <w:trHeight w:val="1246"/>
        </w:trPr>
        <w:tc>
          <w:tcPr>
            <w:tcW w:w="5051" w:type="dxa"/>
          </w:tcPr>
          <w:p w:rsidR="00A823C7" w:rsidRPr="00514FB9" w:rsidRDefault="00A823C7" w:rsidP="00846A4F">
            <w:pPr>
              <w:tabs>
                <w:tab w:val="left" w:pos="794"/>
              </w:tabs>
              <w:ind w:left="0" w:firstLine="0"/>
              <w:rPr>
                <w:rFonts w:ascii="Arial Narrow" w:hAnsi="Arial Narrow" w:cs="Arial"/>
                <w:sz w:val="22"/>
                <w:szCs w:val="22"/>
              </w:rPr>
            </w:pPr>
            <w:r w:rsidRPr="00DF5F81">
              <w:rPr>
                <w:rFonts w:ascii="Arial Narrow" w:hAnsi="Arial Narrow" w:cs="Arial"/>
                <w:b/>
                <w:sz w:val="22"/>
                <w:szCs w:val="22"/>
              </w:rPr>
              <w:t>Art. 108 ust. 1 pkt. 2</w:t>
            </w:r>
            <w:r w:rsidRPr="00DF5F81">
              <w:rPr>
                <w:rFonts w:ascii="Arial Narrow" w:hAnsi="Arial Narrow" w:cs="Arial"/>
                <w:sz w:val="22"/>
                <w:szCs w:val="22"/>
              </w:rPr>
              <w:t xml:space="preserve"> w zw. z art. 108 ust. 1 pkt. 1 </w:t>
            </w:r>
            <w:proofErr w:type="spellStart"/>
            <w:r w:rsidRPr="00DF5F81">
              <w:rPr>
                <w:rFonts w:ascii="Arial Narrow" w:hAnsi="Arial Narrow" w:cs="Arial"/>
                <w:sz w:val="22"/>
                <w:szCs w:val="22"/>
              </w:rPr>
              <w:t>uPzp</w:t>
            </w:r>
            <w:proofErr w:type="spellEnd"/>
            <w:r w:rsidRPr="00DF5F81">
              <w:rPr>
                <w:rFonts w:ascii="Arial Narrow" w:hAnsi="Arial Narrow" w:cs="Arial"/>
                <w:sz w:val="22"/>
                <w:szCs w:val="22"/>
              </w:rPr>
              <w:t xml:space="preserve"> - Zamawiający wykluczy wykonawcę, jeżeli urzędującego członka jego organu zarządzającego lub nadzorczego, wspólnika spółki w spółce jawnej lub partnerskiej albo komplementariusza w spółce komandytowej lub komandytowo-akcyjnej lub prokurenta praw</w:t>
            </w:r>
            <w:r>
              <w:rPr>
                <w:rFonts w:ascii="Arial Narrow" w:hAnsi="Arial Narrow" w:cs="Arial"/>
                <w:sz w:val="22"/>
                <w:szCs w:val="22"/>
              </w:rPr>
              <w:t xml:space="preserve">omocnie skazano za przestępstwo o których mowa w art. 108 ust. 1 pkt. 1 </w:t>
            </w:r>
            <w:proofErr w:type="spellStart"/>
            <w:r>
              <w:rPr>
                <w:rFonts w:ascii="Arial Narrow" w:hAnsi="Arial Narrow" w:cs="Arial"/>
                <w:sz w:val="22"/>
                <w:szCs w:val="22"/>
              </w:rPr>
              <w:t>uPzp</w:t>
            </w:r>
            <w:proofErr w:type="spellEnd"/>
          </w:p>
        </w:tc>
        <w:tc>
          <w:tcPr>
            <w:tcW w:w="4320" w:type="dxa"/>
          </w:tcPr>
          <w:p w:rsidR="00A823C7" w:rsidRPr="00B16EB3" w:rsidRDefault="00A823C7" w:rsidP="003539BE">
            <w:pPr>
              <w:numPr>
                <w:ilvl w:val="2"/>
                <w:numId w:val="1"/>
              </w:numPr>
              <w:tabs>
                <w:tab w:val="left" w:pos="793"/>
              </w:tabs>
              <w:suppressAutoHyphens w:val="0"/>
              <w:spacing w:after="120" w:line="252" w:lineRule="auto"/>
              <w:ind w:left="793" w:hanging="793"/>
              <w:rPr>
                <w:rFonts w:ascii="Arial Narrow" w:eastAsia="Univers-PL" w:hAnsi="Arial Narrow" w:cs="Arial"/>
                <w:sz w:val="22"/>
                <w:szCs w:val="22"/>
              </w:rPr>
            </w:pPr>
            <w:r>
              <w:rPr>
                <w:rFonts w:ascii="Arial Narrow" w:hAnsi="Arial Narrow" w:cs="Arial"/>
                <w:sz w:val="22"/>
                <w:szCs w:val="22"/>
              </w:rPr>
              <w:t>O</w:t>
            </w:r>
            <w:r w:rsidRPr="00885FCD">
              <w:rPr>
                <w:rFonts w:ascii="Arial Narrow" w:hAnsi="Arial Narrow" w:cs="Arial"/>
                <w:sz w:val="22"/>
                <w:szCs w:val="22"/>
              </w:rPr>
              <w:t xml:space="preserve">świadczenie </w:t>
            </w:r>
            <w:r>
              <w:rPr>
                <w:rFonts w:ascii="Arial Narrow" w:hAnsi="Arial Narrow" w:cs="Arial"/>
                <w:sz w:val="22"/>
                <w:szCs w:val="22"/>
              </w:rPr>
              <w:t xml:space="preserve">o aktualności informacji zawartej w oświadczeniu </w:t>
            </w:r>
            <w:r w:rsidRPr="000D01D0">
              <w:rPr>
                <w:rFonts w:ascii="Arial Narrow" w:hAnsi="Arial Narrow" w:cs="Arial"/>
                <w:sz w:val="22"/>
                <w:szCs w:val="22"/>
              </w:rPr>
              <w:t xml:space="preserve"> o którym mowa w pkt.IV.4</w:t>
            </w:r>
          </w:p>
        </w:tc>
      </w:tr>
      <w:tr w:rsidR="00A823C7" w:rsidRPr="00024FE3" w:rsidTr="001771AF">
        <w:trPr>
          <w:cantSplit/>
          <w:trHeight w:val="1804"/>
        </w:trPr>
        <w:tc>
          <w:tcPr>
            <w:tcW w:w="5051" w:type="dxa"/>
          </w:tcPr>
          <w:p w:rsidR="00A823C7" w:rsidRPr="00514FB9" w:rsidRDefault="00A823C7" w:rsidP="00846A4F">
            <w:pPr>
              <w:tabs>
                <w:tab w:val="left" w:pos="794"/>
              </w:tabs>
              <w:spacing w:line="252" w:lineRule="auto"/>
              <w:ind w:left="0" w:firstLine="0"/>
              <w:rPr>
                <w:rFonts w:ascii="Arial Narrow" w:hAnsi="Arial Narrow" w:cs="Arial"/>
                <w:sz w:val="22"/>
                <w:szCs w:val="22"/>
              </w:rPr>
            </w:pPr>
            <w:r w:rsidRPr="00DF5F81">
              <w:rPr>
                <w:rFonts w:ascii="Arial Narrow" w:hAnsi="Arial Narrow" w:cs="Arial"/>
                <w:b/>
                <w:sz w:val="22"/>
                <w:szCs w:val="22"/>
              </w:rPr>
              <w:t xml:space="preserve">Art. 108 ust. 1 pkt. 3 </w:t>
            </w:r>
            <w:proofErr w:type="spellStart"/>
            <w:r w:rsidRPr="00DF5F81">
              <w:rPr>
                <w:rFonts w:ascii="Arial Narrow" w:hAnsi="Arial Narrow" w:cs="Arial"/>
                <w:b/>
                <w:sz w:val="22"/>
                <w:szCs w:val="22"/>
              </w:rPr>
              <w:t>uPzp</w:t>
            </w:r>
            <w:proofErr w:type="spellEnd"/>
            <w:r w:rsidRPr="00130870">
              <w:rPr>
                <w:rFonts w:ascii="Arial Narrow" w:hAnsi="Arial Narrow" w:cs="Arial"/>
                <w:sz w:val="22"/>
                <w:szCs w:val="22"/>
              </w:rPr>
              <w:t xml:space="preserve"> - Zamawiający wykluczy wykonawcę, wobec którego wydano prawomocny wyrok sądu lub ostateczną decyzję administracyjną o zaleganiu z uiszczeniem podatków, opłat lub składek na ubezpieczenia społeczne lub zdrowotne, chyba, że wykonawca odpowiednio przed upływem terminu składania ofert dokonał płatności należnych podatków, opłat lub składek na ubezpieczenia społeczne lub zdrowotne wraz z odsetkami lub grzywnami lub zawarł wiążące porozumienie w sprawie spłaty tych należności</w:t>
            </w:r>
            <w:r>
              <w:rPr>
                <w:rFonts w:ascii="Arial Narrow" w:hAnsi="Arial Narrow" w:cs="Arial"/>
                <w:sz w:val="22"/>
                <w:szCs w:val="22"/>
              </w:rPr>
              <w:t>.</w:t>
            </w:r>
          </w:p>
        </w:tc>
        <w:tc>
          <w:tcPr>
            <w:tcW w:w="4320" w:type="dxa"/>
          </w:tcPr>
          <w:p w:rsidR="00A823C7" w:rsidRPr="00B16EB3" w:rsidRDefault="00A823C7" w:rsidP="003539BE">
            <w:pPr>
              <w:numPr>
                <w:ilvl w:val="2"/>
                <w:numId w:val="1"/>
              </w:numPr>
              <w:tabs>
                <w:tab w:val="left" w:pos="793"/>
              </w:tabs>
              <w:suppressAutoHyphens w:val="0"/>
              <w:spacing w:after="120" w:line="252" w:lineRule="auto"/>
              <w:ind w:left="793" w:hanging="793"/>
              <w:rPr>
                <w:rFonts w:ascii="Arial Narrow" w:eastAsia="Univers-PL" w:hAnsi="Arial Narrow" w:cs="Arial"/>
                <w:sz w:val="22"/>
                <w:szCs w:val="22"/>
              </w:rPr>
            </w:pPr>
            <w:r>
              <w:rPr>
                <w:rFonts w:ascii="Arial Narrow" w:hAnsi="Arial Narrow" w:cs="Arial"/>
                <w:sz w:val="22"/>
                <w:szCs w:val="22"/>
              </w:rPr>
              <w:t>O</w:t>
            </w:r>
            <w:r w:rsidRPr="00885FCD">
              <w:rPr>
                <w:rFonts w:ascii="Arial Narrow" w:hAnsi="Arial Narrow" w:cs="Arial"/>
                <w:sz w:val="22"/>
                <w:szCs w:val="22"/>
              </w:rPr>
              <w:t xml:space="preserve">świadczenie </w:t>
            </w:r>
            <w:r>
              <w:rPr>
                <w:rFonts w:ascii="Arial Narrow" w:hAnsi="Arial Narrow" w:cs="Arial"/>
                <w:sz w:val="22"/>
                <w:szCs w:val="22"/>
              </w:rPr>
              <w:t xml:space="preserve">o aktualności informacji zawartej w oświadczeniu </w:t>
            </w:r>
            <w:r w:rsidRPr="000D01D0">
              <w:rPr>
                <w:rFonts w:ascii="Arial Narrow" w:hAnsi="Arial Narrow" w:cs="Arial"/>
                <w:sz w:val="22"/>
                <w:szCs w:val="22"/>
              </w:rPr>
              <w:t xml:space="preserve"> o którym mowa w pkt.IV.4</w:t>
            </w:r>
          </w:p>
        </w:tc>
      </w:tr>
      <w:tr w:rsidR="00A823C7" w:rsidRPr="00024FE3" w:rsidTr="001771AF">
        <w:trPr>
          <w:cantSplit/>
          <w:trHeight w:val="754"/>
        </w:trPr>
        <w:tc>
          <w:tcPr>
            <w:tcW w:w="5051" w:type="dxa"/>
          </w:tcPr>
          <w:p w:rsidR="00A823C7" w:rsidRPr="00130870" w:rsidRDefault="00A823C7" w:rsidP="00846A4F">
            <w:pPr>
              <w:tabs>
                <w:tab w:val="left" w:pos="794"/>
              </w:tabs>
              <w:spacing w:line="252" w:lineRule="auto"/>
              <w:ind w:left="0" w:firstLine="0"/>
              <w:rPr>
                <w:rFonts w:ascii="Arial Narrow" w:hAnsi="Arial Narrow" w:cs="Arial"/>
                <w:sz w:val="22"/>
                <w:szCs w:val="22"/>
              </w:rPr>
            </w:pPr>
            <w:r w:rsidRPr="00DF5F81">
              <w:rPr>
                <w:rFonts w:ascii="Arial Narrow" w:hAnsi="Arial Narrow" w:cs="Arial"/>
                <w:b/>
                <w:sz w:val="22"/>
                <w:szCs w:val="22"/>
              </w:rPr>
              <w:t xml:space="preserve">Art. 108 ust. 1 pkt. 4 </w:t>
            </w:r>
            <w:proofErr w:type="spellStart"/>
            <w:r w:rsidRPr="00DF5F81">
              <w:rPr>
                <w:rFonts w:ascii="Arial Narrow" w:hAnsi="Arial Narrow" w:cs="Arial"/>
                <w:b/>
                <w:sz w:val="22"/>
                <w:szCs w:val="22"/>
              </w:rPr>
              <w:t>uPzp</w:t>
            </w:r>
            <w:proofErr w:type="spellEnd"/>
            <w:r w:rsidRPr="00130870">
              <w:rPr>
                <w:rFonts w:ascii="Arial Narrow" w:hAnsi="Arial Narrow" w:cs="Arial"/>
                <w:sz w:val="22"/>
                <w:szCs w:val="22"/>
              </w:rPr>
              <w:t xml:space="preserve"> - Zamawiający wykluczy wykonawcę, wobec którego prawomocnie orzeczono zakaz ubiegania się o zamówienia publiczne, </w:t>
            </w:r>
            <w:r w:rsidRPr="00AC0C81">
              <w:rPr>
                <w:rFonts w:ascii="Arial Narrow" w:hAnsi="Arial Narrow" w:cs="Arial"/>
                <w:sz w:val="22"/>
                <w:szCs w:val="22"/>
              </w:rPr>
              <w:t xml:space="preserve">jeżeli nie upłynął okres </w:t>
            </w:r>
            <w:r>
              <w:rPr>
                <w:rFonts w:ascii="Arial Narrow" w:hAnsi="Arial Narrow" w:cs="Arial"/>
                <w:sz w:val="22"/>
                <w:szCs w:val="22"/>
              </w:rPr>
              <w:t xml:space="preserve"> na jaki prawomocnie orzeczono zakaz ubiegania się o zamówienie publiczne.</w:t>
            </w:r>
          </w:p>
        </w:tc>
        <w:tc>
          <w:tcPr>
            <w:tcW w:w="4320" w:type="dxa"/>
          </w:tcPr>
          <w:p w:rsidR="00A823C7" w:rsidRPr="00453014" w:rsidRDefault="00A823C7" w:rsidP="003539BE">
            <w:pPr>
              <w:numPr>
                <w:ilvl w:val="2"/>
                <w:numId w:val="1"/>
              </w:numPr>
              <w:tabs>
                <w:tab w:val="left" w:pos="793"/>
              </w:tabs>
              <w:suppressAutoHyphens w:val="0"/>
              <w:spacing w:after="120" w:line="252" w:lineRule="auto"/>
              <w:ind w:left="793" w:hanging="793"/>
              <w:rPr>
                <w:rFonts w:ascii="Arial Narrow" w:eastAsia="Univers-PL" w:hAnsi="Arial Narrow" w:cs="Arial"/>
                <w:sz w:val="22"/>
                <w:szCs w:val="22"/>
              </w:rPr>
            </w:pPr>
            <w:r>
              <w:rPr>
                <w:rFonts w:ascii="Arial Narrow" w:hAnsi="Arial Narrow" w:cs="Arial"/>
                <w:sz w:val="22"/>
                <w:szCs w:val="22"/>
              </w:rPr>
              <w:t>O</w:t>
            </w:r>
            <w:r w:rsidRPr="00885FCD">
              <w:rPr>
                <w:rFonts w:ascii="Arial Narrow" w:hAnsi="Arial Narrow" w:cs="Arial"/>
                <w:sz w:val="22"/>
                <w:szCs w:val="22"/>
              </w:rPr>
              <w:t xml:space="preserve">świadczenie </w:t>
            </w:r>
            <w:r>
              <w:rPr>
                <w:rFonts w:ascii="Arial Narrow" w:hAnsi="Arial Narrow" w:cs="Arial"/>
                <w:sz w:val="22"/>
                <w:szCs w:val="22"/>
              </w:rPr>
              <w:t xml:space="preserve">o aktualności informacji zawartej w oświadczeniu </w:t>
            </w:r>
            <w:r w:rsidRPr="000D01D0">
              <w:rPr>
                <w:rFonts w:ascii="Arial Narrow" w:hAnsi="Arial Narrow" w:cs="Arial"/>
                <w:sz w:val="22"/>
                <w:szCs w:val="22"/>
              </w:rPr>
              <w:t xml:space="preserve"> o którym mowa w pkt.IV.4</w:t>
            </w:r>
          </w:p>
        </w:tc>
      </w:tr>
      <w:tr w:rsidR="00C435F8" w:rsidRPr="00024FE3" w:rsidTr="001771AF">
        <w:trPr>
          <w:cantSplit/>
          <w:trHeight w:val="754"/>
        </w:trPr>
        <w:tc>
          <w:tcPr>
            <w:tcW w:w="5051" w:type="dxa"/>
          </w:tcPr>
          <w:p w:rsidR="00C435F8" w:rsidRPr="001F7011" w:rsidRDefault="00C435F8" w:rsidP="00C435F8">
            <w:pPr>
              <w:tabs>
                <w:tab w:val="left" w:pos="794"/>
              </w:tabs>
              <w:spacing w:line="252" w:lineRule="auto"/>
              <w:ind w:left="0" w:firstLine="0"/>
              <w:rPr>
                <w:rFonts w:ascii="Arial Narrow" w:hAnsi="Arial Narrow"/>
                <w:sz w:val="22"/>
                <w:szCs w:val="22"/>
              </w:rPr>
            </w:pPr>
            <w:r w:rsidRPr="00DF5F81">
              <w:rPr>
                <w:rFonts w:ascii="Arial Narrow" w:hAnsi="Arial Narrow" w:cs="Arial"/>
                <w:b/>
                <w:sz w:val="22"/>
                <w:szCs w:val="22"/>
              </w:rPr>
              <w:lastRenderedPageBreak/>
              <w:t xml:space="preserve">Art. 108 ust. 1 pkt. 5  </w:t>
            </w:r>
            <w:proofErr w:type="spellStart"/>
            <w:r w:rsidRPr="00DF5F81">
              <w:rPr>
                <w:rFonts w:ascii="Arial Narrow" w:hAnsi="Arial Narrow" w:cs="Arial"/>
                <w:b/>
                <w:sz w:val="22"/>
                <w:szCs w:val="22"/>
              </w:rPr>
              <w:t>uPzp</w:t>
            </w:r>
            <w:proofErr w:type="spellEnd"/>
            <w:r w:rsidRPr="00AC0C81">
              <w:rPr>
                <w:rFonts w:ascii="Arial Narrow" w:hAnsi="Arial Narrow" w:cs="Arial"/>
                <w:sz w:val="22"/>
                <w:szCs w:val="22"/>
              </w:rPr>
              <w:t xml:space="preserve"> - </w:t>
            </w:r>
            <w:r w:rsidRPr="004F4F70">
              <w:rPr>
                <w:rFonts w:ascii="Arial Narrow" w:hAnsi="Arial Narrow" w:cs="Arial"/>
                <w:sz w:val="22"/>
                <w:szCs w:val="22"/>
              </w:rPr>
              <w:t>Zamawiający wykluczy  wykonawców, jeżeli może stwierdzić, na podstawie</w:t>
            </w:r>
            <w:r>
              <w:rPr>
                <w:rFonts w:ascii="Arial Narrow" w:hAnsi="Arial Narrow" w:cs="Arial"/>
                <w:color w:val="FF0000"/>
                <w:sz w:val="22"/>
                <w:szCs w:val="22"/>
              </w:rPr>
              <w:t xml:space="preserve"> </w:t>
            </w:r>
            <w:r w:rsidRPr="004F4F70">
              <w:rPr>
                <w:rFonts w:ascii="Arial Narrow" w:hAnsi="Arial Narrow"/>
                <w:sz w:val="22"/>
                <w:szCs w:val="22"/>
              </w:rPr>
              <w:t>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tc>
        <w:tc>
          <w:tcPr>
            <w:tcW w:w="4320" w:type="dxa"/>
          </w:tcPr>
          <w:p w:rsidR="00C435F8" w:rsidRPr="00A867FD" w:rsidRDefault="00C435F8" w:rsidP="00DA6D89">
            <w:pPr>
              <w:numPr>
                <w:ilvl w:val="2"/>
                <w:numId w:val="17"/>
              </w:numPr>
              <w:tabs>
                <w:tab w:val="left" w:pos="794"/>
              </w:tabs>
              <w:suppressAutoHyphens w:val="0"/>
              <w:ind w:left="769" w:hanging="769"/>
              <w:rPr>
                <w:rFonts w:ascii="Arial Narrow" w:eastAsia="Univers-PL" w:hAnsi="Arial Narrow" w:cs="Arial"/>
                <w:b/>
                <w:sz w:val="22"/>
                <w:szCs w:val="22"/>
              </w:rPr>
            </w:pPr>
            <w:r>
              <w:rPr>
                <w:rFonts w:ascii="Arial Narrow" w:hAnsi="Arial Narrow" w:cs="Arial"/>
                <w:b/>
                <w:sz w:val="22"/>
                <w:szCs w:val="22"/>
              </w:rPr>
              <w:t xml:space="preserve">Oświadczenie </w:t>
            </w:r>
            <w:r>
              <w:rPr>
                <w:rFonts w:ascii="Arial Narrow" w:hAnsi="Arial Narrow" w:cs="Arial"/>
                <w:sz w:val="22"/>
                <w:szCs w:val="22"/>
              </w:rPr>
              <w:t>wykonawcy, o braku przynależności do tej samej grupy kapitałowej w rozumieniu ustawy z dnia 16 lutego 2007 r. o ochronie konkurencji i konsumentów (</w:t>
            </w:r>
            <w:proofErr w:type="spellStart"/>
            <w:r>
              <w:rPr>
                <w:rFonts w:ascii="Arial Narrow" w:hAnsi="Arial Narrow" w:cs="Arial"/>
                <w:sz w:val="22"/>
                <w:szCs w:val="22"/>
              </w:rPr>
              <w:t>t.j</w:t>
            </w:r>
            <w:proofErr w:type="spellEnd"/>
            <w:r>
              <w:rPr>
                <w:rFonts w:ascii="Arial Narrow" w:hAnsi="Arial Narrow" w:cs="Arial"/>
                <w:sz w:val="22"/>
                <w:szCs w:val="22"/>
              </w:rPr>
              <w:t>. - Dz.U. z 2020 r. poz. 1076 i 1086), z innym wykonawcą, który złożył odrębną ofertę, albo oświadczenie o przynależności do tej samej grupy kapitałowej wraz z dokumentami lub informacjami potwierdzającymi przygotowanie oferty, oferty częściowej niezależnie od innego wykonawcy należącego do tej samej grupy kapitałowej.</w:t>
            </w:r>
          </w:p>
          <w:p w:rsidR="00C435F8" w:rsidRDefault="00C435F8" w:rsidP="00DA6D89">
            <w:pPr>
              <w:numPr>
                <w:ilvl w:val="2"/>
                <w:numId w:val="17"/>
              </w:numPr>
              <w:tabs>
                <w:tab w:val="left" w:pos="769"/>
              </w:tabs>
              <w:suppressAutoHyphens w:val="0"/>
              <w:ind w:left="680" w:hanging="680"/>
              <w:rPr>
                <w:rFonts w:ascii="Arial Narrow" w:eastAsia="Univers-PL" w:hAnsi="Arial Narrow" w:cs="Arial"/>
                <w:b/>
                <w:sz w:val="22"/>
                <w:szCs w:val="22"/>
              </w:rPr>
            </w:pPr>
            <w:r w:rsidRPr="00A867FD">
              <w:rPr>
                <w:rFonts w:ascii="Arial Narrow" w:eastAsia="Univers-PL" w:hAnsi="Arial Narrow" w:cs="Arial"/>
                <w:b/>
                <w:sz w:val="22"/>
                <w:szCs w:val="22"/>
              </w:rPr>
              <w:t xml:space="preserve">Oświadczenia </w:t>
            </w:r>
            <w:r w:rsidRPr="00A867FD">
              <w:rPr>
                <w:rFonts w:ascii="Arial Narrow" w:eastAsia="Univers-PL" w:hAnsi="Arial Narrow" w:cs="Arial"/>
                <w:sz w:val="22"/>
                <w:szCs w:val="22"/>
              </w:rPr>
              <w:t xml:space="preserve">o aktualności informacji zawartych </w:t>
            </w:r>
            <w:r>
              <w:rPr>
                <w:rFonts w:ascii="Arial Narrow" w:eastAsia="Univers-PL" w:hAnsi="Arial Narrow" w:cs="Arial"/>
                <w:sz w:val="22"/>
                <w:szCs w:val="22"/>
              </w:rPr>
              <w:t>w</w:t>
            </w:r>
            <w:r w:rsidRPr="00A867FD">
              <w:rPr>
                <w:rFonts w:ascii="Arial Narrow" w:eastAsia="Univers-PL" w:hAnsi="Arial Narrow" w:cs="Arial"/>
                <w:sz w:val="22"/>
                <w:szCs w:val="22"/>
              </w:rPr>
              <w:t xml:space="preserve"> </w:t>
            </w:r>
            <w:r>
              <w:rPr>
                <w:rFonts w:ascii="Arial Narrow" w:eastAsia="Univers-PL" w:hAnsi="Arial Narrow" w:cs="Arial"/>
                <w:sz w:val="22"/>
                <w:szCs w:val="22"/>
              </w:rPr>
              <w:t>oświadczeniu</w:t>
            </w:r>
            <w:r w:rsidRPr="00A867FD">
              <w:rPr>
                <w:rFonts w:ascii="Arial Narrow" w:eastAsia="Univers-PL" w:hAnsi="Arial Narrow" w:cs="Arial"/>
                <w:sz w:val="22"/>
                <w:szCs w:val="22"/>
              </w:rPr>
              <w:t xml:space="preserve">, </w:t>
            </w:r>
            <w:r>
              <w:rPr>
                <w:rFonts w:ascii="Arial Narrow" w:eastAsia="Univers-PL" w:hAnsi="Arial Narrow" w:cs="Arial"/>
                <w:sz w:val="22"/>
                <w:szCs w:val="22"/>
              </w:rPr>
              <w:t>o</w:t>
            </w:r>
            <w:r w:rsidRPr="00A867FD">
              <w:rPr>
                <w:rFonts w:ascii="Arial Narrow" w:eastAsia="Univers-PL" w:hAnsi="Arial Narrow" w:cs="Arial"/>
                <w:sz w:val="22"/>
                <w:szCs w:val="22"/>
              </w:rPr>
              <w:t xml:space="preserve"> </w:t>
            </w:r>
            <w:r>
              <w:rPr>
                <w:rFonts w:ascii="Arial Narrow" w:eastAsia="Univers-PL" w:hAnsi="Arial Narrow" w:cs="Arial"/>
                <w:sz w:val="22"/>
                <w:szCs w:val="22"/>
              </w:rPr>
              <w:t>którym</w:t>
            </w:r>
            <w:r w:rsidRPr="00A867FD">
              <w:rPr>
                <w:rFonts w:ascii="Arial Narrow" w:eastAsia="Univers-PL" w:hAnsi="Arial Narrow" w:cs="Arial"/>
                <w:sz w:val="22"/>
                <w:szCs w:val="22"/>
              </w:rPr>
              <w:t xml:space="preserve"> </w:t>
            </w:r>
            <w:r>
              <w:rPr>
                <w:rFonts w:ascii="Arial Narrow" w:eastAsia="Univers-PL" w:hAnsi="Arial Narrow" w:cs="Arial"/>
                <w:sz w:val="22"/>
                <w:szCs w:val="22"/>
              </w:rPr>
              <w:t>mowa</w:t>
            </w:r>
            <w:r w:rsidRPr="00A867FD">
              <w:rPr>
                <w:rFonts w:ascii="Arial Narrow" w:eastAsia="Univers-PL" w:hAnsi="Arial Narrow" w:cs="Arial"/>
                <w:sz w:val="22"/>
                <w:szCs w:val="22"/>
              </w:rPr>
              <w:t xml:space="preserve"> </w:t>
            </w:r>
            <w:r>
              <w:rPr>
                <w:rFonts w:ascii="Arial Narrow" w:eastAsia="Univers-PL" w:hAnsi="Arial Narrow" w:cs="Arial"/>
                <w:sz w:val="22"/>
                <w:szCs w:val="22"/>
              </w:rPr>
              <w:br/>
            </w:r>
            <w:r w:rsidRPr="00A867FD">
              <w:rPr>
                <w:rFonts w:ascii="Arial Narrow" w:eastAsia="Univers-PL" w:hAnsi="Arial Narrow" w:cs="Arial"/>
                <w:sz w:val="22"/>
                <w:szCs w:val="22"/>
              </w:rPr>
              <w:t xml:space="preserve">w pkt </w:t>
            </w:r>
            <w:r>
              <w:rPr>
                <w:rFonts w:ascii="Arial Narrow" w:eastAsia="Univers-PL" w:hAnsi="Arial Narrow" w:cs="Arial"/>
                <w:sz w:val="22"/>
                <w:szCs w:val="22"/>
              </w:rPr>
              <w:t>IV</w:t>
            </w:r>
            <w:r w:rsidRPr="00A867FD">
              <w:rPr>
                <w:rFonts w:ascii="Arial Narrow" w:eastAsia="Univers-PL" w:hAnsi="Arial Narrow" w:cs="Arial"/>
                <w:sz w:val="22"/>
                <w:szCs w:val="22"/>
              </w:rPr>
              <w:t>.</w:t>
            </w:r>
            <w:r>
              <w:rPr>
                <w:rFonts w:ascii="Arial Narrow" w:eastAsia="Univers-PL" w:hAnsi="Arial Narrow" w:cs="Arial"/>
                <w:sz w:val="22"/>
                <w:szCs w:val="22"/>
              </w:rPr>
              <w:t>4</w:t>
            </w:r>
            <w:r w:rsidRPr="00A867FD">
              <w:rPr>
                <w:rFonts w:ascii="Arial Narrow" w:eastAsia="Univers-PL" w:hAnsi="Arial Narrow" w:cs="Arial"/>
                <w:sz w:val="22"/>
                <w:szCs w:val="22"/>
              </w:rPr>
              <w:t xml:space="preserve"> w zakresie dotyczącym br</w:t>
            </w:r>
            <w:r>
              <w:rPr>
                <w:rFonts w:ascii="Arial Narrow" w:eastAsia="Univers-PL" w:hAnsi="Arial Narrow" w:cs="Arial"/>
                <w:sz w:val="22"/>
                <w:szCs w:val="22"/>
              </w:rPr>
              <w:t>a</w:t>
            </w:r>
            <w:r w:rsidRPr="00A867FD">
              <w:rPr>
                <w:rFonts w:ascii="Arial Narrow" w:eastAsia="Univers-PL" w:hAnsi="Arial Narrow" w:cs="Arial"/>
                <w:sz w:val="22"/>
                <w:szCs w:val="22"/>
              </w:rPr>
              <w:t>ku zawarcia z innymi wykonawcami porozumienia mającego na celu zakłócenie konkurencji.</w:t>
            </w:r>
          </w:p>
        </w:tc>
      </w:tr>
      <w:tr w:rsidR="00C435F8" w:rsidRPr="00024FE3" w:rsidTr="001771AF">
        <w:trPr>
          <w:cantSplit/>
          <w:trHeight w:val="2097"/>
        </w:trPr>
        <w:tc>
          <w:tcPr>
            <w:tcW w:w="5051" w:type="dxa"/>
          </w:tcPr>
          <w:p w:rsidR="00C435F8" w:rsidRPr="005C0A9A" w:rsidRDefault="00C435F8" w:rsidP="00C435F8">
            <w:pPr>
              <w:tabs>
                <w:tab w:val="left" w:pos="794"/>
              </w:tabs>
              <w:spacing w:line="252" w:lineRule="auto"/>
              <w:ind w:left="0" w:firstLine="0"/>
              <w:rPr>
                <w:rFonts w:ascii="Arial Narrow" w:hAnsi="Arial Narrow" w:cs="Arial"/>
                <w:sz w:val="22"/>
                <w:szCs w:val="22"/>
              </w:rPr>
            </w:pPr>
            <w:r w:rsidRPr="00DF5F81">
              <w:rPr>
                <w:rFonts w:ascii="Arial Narrow" w:hAnsi="Arial Narrow" w:cs="Arial"/>
                <w:b/>
                <w:sz w:val="22"/>
                <w:szCs w:val="22"/>
              </w:rPr>
              <w:t xml:space="preserve">Art. 108 ust. 1 pkt. 6  </w:t>
            </w:r>
            <w:proofErr w:type="spellStart"/>
            <w:r w:rsidRPr="00DF5F81">
              <w:rPr>
                <w:rFonts w:ascii="Arial Narrow" w:hAnsi="Arial Narrow" w:cs="Arial"/>
                <w:b/>
                <w:sz w:val="22"/>
                <w:szCs w:val="22"/>
              </w:rPr>
              <w:t>uPzp</w:t>
            </w:r>
            <w:proofErr w:type="spellEnd"/>
            <w:r w:rsidRPr="00AC0C81">
              <w:rPr>
                <w:rFonts w:ascii="Arial Narrow" w:hAnsi="Arial Narrow" w:cs="Arial"/>
                <w:sz w:val="22"/>
                <w:szCs w:val="22"/>
              </w:rPr>
              <w:t xml:space="preserve"> - Zamawiający wykluczy  wykonawców, </w:t>
            </w:r>
            <w:r w:rsidRPr="004F4F70">
              <w:rPr>
                <w:rFonts w:ascii="Arial Narrow" w:hAnsi="Arial Narrow"/>
                <w:sz w:val="22"/>
                <w:szCs w:val="22"/>
              </w:rPr>
              <w:t xml:space="preserve">jeżeli, w przypadkach, o których mowa w </w:t>
            </w:r>
            <w:hyperlink r:id="rId15" w:history="1">
              <w:r w:rsidRPr="004F4F70">
                <w:rPr>
                  <w:rStyle w:val="Hipercze"/>
                  <w:rFonts w:ascii="Arial Narrow" w:hAnsi="Arial Narrow" w:cs="Cambria"/>
                  <w:sz w:val="22"/>
                  <w:szCs w:val="22"/>
                </w:rPr>
                <w:t>art. 85 ust. 1</w:t>
              </w:r>
            </w:hyperlink>
            <w:r w:rsidRPr="004F4F70">
              <w:rPr>
                <w:rFonts w:ascii="Arial Narrow" w:hAnsi="Arial Narrow"/>
                <w:sz w:val="22"/>
                <w:szCs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tc>
        <w:tc>
          <w:tcPr>
            <w:tcW w:w="4320" w:type="dxa"/>
          </w:tcPr>
          <w:p w:rsidR="00C435F8" w:rsidRPr="005717AB" w:rsidRDefault="00C435F8" w:rsidP="00C435F8">
            <w:pPr>
              <w:tabs>
                <w:tab w:val="left" w:pos="793"/>
              </w:tabs>
              <w:ind w:left="663" w:hanging="663"/>
              <w:rPr>
                <w:rFonts w:ascii="Arial Narrow" w:hAnsi="Arial Narrow" w:cs="Arial"/>
                <w:b/>
                <w:sz w:val="22"/>
                <w:szCs w:val="22"/>
              </w:rPr>
            </w:pPr>
            <w:r>
              <w:rPr>
                <w:rFonts w:ascii="Arial Narrow" w:hAnsi="Arial Narrow" w:cs="Arial"/>
                <w:sz w:val="22"/>
                <w:szCs w:val="22"/>
              </w:rPr>
              <w:t>VI..2.</w:t>
            </w:r>
            <w:r w:rsidR="009B527F">
              <w:rPr>
                <w:rFonts w:ascii="Arial Narrow" w:hAnsi="Arial Narrow" w:cs="Arial"/>
                <w:sz w:val="22"/>
                <w:szCs w:val="22"/>
              </w:rPr>
              <w:t>7</w:t>
            </w:r>
            <w:r>
              <w:rPr>
                <w:rFonts w:ascii="Arial Narrow" w:hAnsi="Arial Narrow" w:cs="Arial"/>
                <w:sz w:val="22"/>
                <w:szCs w:val="22"/>
              </w:rPr>
              <w:t xml:space="preserve"> O</w:t>
            </w:r>
            <w:r w:rsidRPr="00885FCD">
              <w:rPr>
                <w:rFonts w:ascii="Arial Narrow" w:hAnsi="Arial Narrow" w:cs="Arial"/>
                <w:sz w:val="22"/>
                <w:szCs w:val="22"/>
              </w:rPr>
              <w:t xml:space="preserve">świadczenie </w:t>
            </w:r>
            <w:r>
              <w:rPr>
                <w:rFonts w:ascii="Arial Narrow" w:hAnsi="Arial Narrow" w:cs="Arial"/>
                <w:sz w:val="22"/>
                <w:szCs w:val="22"/>
              </w:rPr>
              <w:t xml:space="preserve">o aktualności informacji zawartej w oświadczeniu </w:t>
            </w:r>
            <w:r w:rsidRPr="000D01D0">
              <w:rPr>
                <w:rFonts w:ascii="Arial Narrow" w:hAnsi="Arial Narrow" w:cs="Arial"/>
                <w:sz w:val="22"/>
                <w:szCs w:val="22"/>
              </w:rPr>
              <w:t xml:space="preserve"> o którym mowa w pkt.IV.4</w:t>
            </w:r>
          </w:p>
        </w:tc>
      </w:tr>
      <w:tr w:rsidR="00C435F8" w:rsidRPr="00024FE3" w:rsidTr="001771AF">
        <w:trPr>
          <w:cantSplit/>
          <w:trHeight w:val="2170"/>
        </w:trPr>
        <w:tc>
          <w:tcPr>
            <w:tcW w:w="5051" w:type="dxa"/>
          </w:tcPr>
          <w:p w:rsidR="00C435F8" w:rsidRPr="00BC1084" w:rsidRDefault="00C435F8" w:rsidP="00C435F8">
            <w:pPr>
              <w:tabs>
                <w:tab w:val="left" w:pos="794"/>
              </w:tabs>
              <w:ind w:left="0" w:firstLine="0"/>
              <w:rPr>
                <w:rFonts w:ascii="Arial Narrow" w:hAnsi="Arial Narrow" w:cs="Arial"/>
                <w:sz w:val="22"/>
                <w:szCs w:val="22"/>
              </w:rPr>
            </w:pPr>
            <w:r>
              <w:rPr>
                <w:rFonts w:ascii="Arial Narrow" w:hAnsi="Arial Narrow" w:cs="Arial"/>
                <w:b/>
                <w:sz w:val="22"/>
                <w:szCs w:val="22"/>
              </w:rPr>
              <w:t xml:space="preserve">Art. 109 ust. 1 pkt. 4 </w:t>
            </w:r>
            <w:proofErr w:type="spellStart"/>
            <w:r>
              <w:rPr>
                <w:rFonts w:ascii="Arial Narrow" w:hAnsi="Arial Narrow" w:cs="Arial"/>
                <w:b/>
                <w:sz w:val="22"/>
                <w:szCs w:val="22"/>
              </w:rPr>
              <w:t>uPzp</w:t>
            </w:r>
            <w:proofErr w:type="spellEnd"/>
            <w:r w:rsidRPr="002F1287">
              <w:rPr>
                <w:rFonts w:ascii="Arial Narrow" w:hAnsi="Arial Narrow" w:cs="Arial"/>
                <w:color w:val="00B050"/>
                <w:sz w:val="22"/>
                <w:szCs w:val="22"/>
              </w:rPr>
              <w:t xml:space="preserve"> </w:t>
            </w:r>
            <w:r w:rsidRPr="00BC1084">
              <w:rPr>
                <w:rFonts w:ascii="Arial Narrow" w:hAnsi="Arial Narrow" w:cs="Arial"/>
                <w:sz w:val="22"/>
                <w:szCs w:val="22"/>
              </w:rPr>
              <w:t>- Zamawiający wykluczy  wykonawcę w stosunku do którego otwarto likwidację, ogłoszono upadłość, którego aktywami za</w:t>
            </w:r>
            <w:r>
              <w:rPr>
                <w:rFonts w:ascii="Arial Narrow" w:hAnsi="Arial Narrow" w:cs="Arial"/>
                <w:sz w:val="22"/>
                <w:szCs w:val="22"/>
              </w:rPr>
              <w:t xml:space="preserve">rządza likwidator lub sąd, </w:t>
            </w:r>
            <w:r w:rsidRPr="00BC1084">
              <w:rPr>
                <w:rFonts w:ascii="Arial Narrow" w:hAnsi="Arial Narrow" w:cs="Arial"/>
                <w:sz w:val="22"/>
                <w:szCs w:val="22"/>
              </w:rPr>
              <w:t xml:space="preserve"> zawarł układ z wierzycielami, którego działalność </w:t>
            </w:r>
            <w:r>
              <w:rPr>
                <w:rFonts w:ascii="Arial Narrow" w:hAnsi="Arial Narrow" w:cs="Arial"/>
                <w:sz w:val="22"/>
                <w:szCs w:val="22"/>
              </w:rPr>
              <w:t xml:space="preserve">gospodarcza </w:t>
            </w:r>
            <w:r w:rsidRPr="00BC1084">
              <w:rPr>
                <w:rFonts w:ascii="Arial Narrow" w:hAnsi="Arial Narrow" w:cs="Arial"/>
                <w:sz w:val="22"/>
                <w:szCs w:val="22"/>
              </w:rPr>
              <w:t>jest zawieszona albo znajduje się on w innej tego rodzaju sytuacji wynikającej z podobnej procedury przewidzianej w przepisach miejsca</w:t>
            </w:r>
            <w:r>
              <w:rPr>
                <w:rFonts w:ascii="Arial Narrow" w:hAnsi="Arial Narrow" w:cs="Arial"/>
                <w:sz w:val="22"/>
                <w:szCs w:val="22"/>
              </w:rPr>
              <w:t xml:space="preserve"> wszczęcia </w:t>
            </w:r>
            <w:r w:rsidRPr="00BC1084">
              <w:rPr>
                <w:rFonts w:ascii="Arial Narrow" w:hAnsi="Arial Narrow" w:cs="Arial"/>
                <w:sz w:val="22"/>
                <w:szCs w:val="22"/>
              </w:rPr>
              <w:t xml:space="preserve"> tej procedury</w:t>
            </w:r>
          </w:p>
          <w:p w:rsidR="00C435F8" w:rsidRPr="00DF5F81" w:rsidRDefault="00C435F8" w:rsidP="00C435F8">
            <w:pPr>
              <w:tabs>
                <w:tab w:val="left" w:pos="794"/>
              </w:tabs>
              <w:ind w:left="0" w:firstLine="0"/>
              <w:rPr>
                <w:rFonts w:ascii="Arial Narrow" w:hAnsi="Arial Narrow" w:cs="Arial"/>
                <w:b/>
                <w:sz w:val="22"/>
                <w:szCs w:val="22"/>
              </w:rPr>
            </w:pPr>
            <w:r w:rsidRPr="00BC1084">
              <w:rPr>
                <w:rFonts w:ascii="Arial Narrow" w:hAnsi="Arial Narrow" w:cs="Arial"/>
                <w:sz w:val="22"/>
                <w:szCs w:val="22"/>
              </w:rPr>
              <w:t>- na okres</w:t>
            </w:r>
            <w:r>
              <w:rPr>
                <w:rFonts w:ascii="Arial Narrow" w:hAnsi="Arial Narrow" w:cs="Arial"/>
                <w:sz w:val="22"/>
                <w:szCs w:val="22"/>
              </w:rPr>
              <w:t xml:space="preserve"> 3 lat od zaistnienia zdarzenia będącego podstawą wykluczenia.</w:t>
            </w:r>
          </w:p>
        </w:tc>
        <w:tc>
          <w:tcPr>
            <w:tcW w:w="4320" w:type="dxa"/>
          </w:tcPr>
          <w:p w:rsidR="00C435F8" w:rsidRPr="00592203" w:rsidRDefault="00C435F8" w:rsidP="00C435F8">
            <w:pPr>
              <w:tabs>
                <w:tab w:val="left" w:pos="85"/>
              </w:tabs>
              <w:suppressAutoHyphens w:val="0"/>
              <w:spacing w:after="120" w:line="252" w:lineRule="auto"/>
              <w:ind w:left="663" w:hanging="663"/>
              <w:rPr>
                <w:rFonts w:ascii="Arial Narrow" w:hAnsi="Arial Narrow"/>
                <w:sz w:val="22"/>
                <w:szCs w:val="22"/>
              </w:rPr>
            </w:pPr>
            <w:r w:rsidRPr="00592203">
              <w:rPr>
                <w:rFonts w:ascii="Arial Narrow" w:hAnsi="Arial Narrow" w:cs="Arial"/>
                <w:sz w:val="22"/>
                <w:szCs w:val="22"/>
              </w:rPr>
              <w:t>VI.2.</w:t>
            </w:r>
            <w:r w:rsidR="009B527F">
              <w:rPr>
                <w:rFonts w:ascii="Arial Narrow" w:hAnsi="Arial Narrow" w:cs="Arial"/>
                <w:sz w:val="22"/>
                <w:szCs w:val="22"/>
              </w:rPr>
              <w:t>8</w:t>
            </w:r>
            <w:r w:rsidRPr="00592203">
              <w:rPr>
                <w:rFonts w:ascii="Arial Narrow" w:hAnsi="Arial Narrow" w:cs="Arial"/>
                <w:b/>
                <w:sz w:val="22"/>
                <w:szCs w:val="22"/>
              </w:rPr>
              <w:t xml:space="preserve">  </w:t>
            </w:r>
            <w:r w:rsidRPr="00592203">
              <w:rPr>
                <w:rFonts w:ascii="Arial Narrow" w:hAnsi="Arial Narrow"/>
                <w:b/>
                <w:bCs/>
                <w:sz w:val="22"/>
                <w:szCs w:val="22"/>
              </w:rPr>
              <w:t xml:space="preserve">Odpis lub informacja </w:t>
            </w:r>
            <w:r w:rsidRPr="00592203">
              <w:rPr>
                <w:rFonts w:ascii="Arial Narrow" w:hAnsi="Arial Narrow"/>
                <w:sz w:val="22"/>
                <w:szCs w:val="22"/>
              </w:rPr>
              <w:t xml:space="preserve">z Krajowego Rejestru Sądowego lub z Centralnej Ewidencji i Informacji o Działalności Gospodarczej, sporządzone nie wcześniej niż 3 miesiące przed jej złożeniem, jeżeli odrębne przepisy wymagają wpisu do rejestru lub ewidencji. </w:t>
            </w:r>
          </w:p>
          <w:p w:rsidR="00C435F8" w:rsidRPr="00E800FB" w:rsidRDefault="00C435F8" w:rsidP="00C435F8">
            <w:pPr>
              <w:suppressAutoHyphens w:val="0"/>
              <w:autoSpaceDE w:val="0"/>
              <w:autoSpaceDN w:val="0"/>
              <w:adjustRightInd w:val="0"/>
              <w:ind w:left="0" w:firstLine="0"/>
              <w:rPr>
                <w:rFonts w:ascii="Arial Narrow" w:hAnsi="Arial Narrow"/>
                <w:sz w:val="22"/>
                <w:szCs w:val="22"/>
              </w:rPr>
            </w:pPr>
            <w:r w:rsidRPr="00E800FB">
              <w:rPr>
                <w:rFonts w:ascii="Arial Narrow" w:eastAsia="Calibri" w:hAnsi="Arial Narrow" w:cs="CIDFont+F1"/>
                <w:sz w:val="22"/>
                <w:szCs w:val="22"/>
                <w:lang w:eastAsia="pl-PL"/>
              </w:rPr>
              <w:t>Przedmiotowy odpis dotyczący również podwykonawcy,</w:t>
            </w:r>
            <w:r>
              <w:rPr>
                <w:rFonts w:ascii="Arial Narrow" w:eastAsia="Calibri" w:hAnsi="Arial Narrow" w:cs="CIDFont+F1"/>
                <w:sz w:val="22"/>
                <w:szCs w:val="22"/>
                <w:lang w:eastAsia="pl-PL"/>
              </w:rPr>
              <w:t xml:space="preserve"> W</w:t>
            </w:r>
            <w:r w:rsidRPr="00E800FB">
              <w:rPr>
                <w:rFonts w:ascii="Arial Narrow" w:eastAsia="Calibri" w:hAnsi="Arial Narrow" w:cs="CIDFont+F1"/>
                <w:sz w:val="22"/>
                <w:szCs w:val="22"/>
                <w:lang w:eastAsia="pl-PL"/>
              </w:rPr>
              <w:t>ykonawca będzie zobowiązany złożyć w przypadku gdy</w:t>
            </w:r>
            <w:r>
              <w:rPr>
                <w:rFonts w:ascii="Arial Narrow" w:eastAsia="Calibri" w:hAnsi="Arial Narrow" w:cs="CIDFont+F1"/>
                <w:sz w:val="22"/>
                <w:szCs w:val="22"/>
                <w:lang w:eastAsia="pl-PL"/>
              </w:rPr>
              <w:t xml:space="preserve"> </w:t>
            </w:r>
            <w:r w:rsidRPr="00E800FB">
              <w:rPr>
                <w:rFonts w:ascii="Arial Narrow" w:eastAsia="Calibri" w:hAnsi="Arial Narrow" w:cs="CIDFont+F1"/>
                <w:sz w:val="22"/>
                <w:szCs w:val="22"/>
                <w:lang w:eastAsia="pl-PL"/>
              </w:rPr>
              <w:t>w ofercie wskazał podwykonawcę.</w:t>
            </w:r>
          </w:p>
          <w:p w:rsidR="00C435F8" w:rsidRPr="00592203" w:rsidRDefault="00C435F8" w:rsidP="00C435F8">
            <w:pPr>
              <w:pStyle w:val="Default"/>
              <w:ind w:left="0" w:firstLine="0"/>
              <w:rPr>
                <w:rFonts w:ascii="Arial Narrow" w:hAnsi="Arial Narrow"/>
                <w:sz w:val="22"/>
                <w:szCs w:val="22"/>
              </w:rPr>
            </w:pPr>
            <w:r w:rsidRPr="00592203">
              <w:rPr>
                <w:rFonts w:ascii="Arial Narrow" w:hAnsi="Arial Narrow"/>
                <w:sz w:val="22"/>
                <w:szCs w:val="22"/>
              </w:rPr>
              <w:t xml:space="preserve">Wykonawca nie jest zobowiązany do złożenia przedmiotowych dokumentów dotyczących jego oraz podwykonawcy wskazanego w oświadczeniu, o którym mowa w pkt IV.4 lub ofercie, jeżeli Zamawiający może je uzyskać za pomocą bezpłatnych i ogólnodostępnych baz danych, o ile wykonawca lub podwykonawca wskazali dane umożliwiające dostęp do tych dokumentów. </w:t>
            </w:r>
          </w:p>
        </w:tc>
      </w:tr>
    </w:tbl>
    <w:p w:rsidR="00A823C7" w:rsidRPr="00070740" w:rsidRDefault="00A823C7" w:rsidP="000D635F">
      <w:pPr>
        <w:pStyle w:val="Tekstpodstawowy2"/>
        <w:tabs>
          <w:tab w:val="left" w:pos="709"/>
        </w:tabs>
        <w:suppressAutoHyphens/>
        <w:spacing w:after="100" w:line="252" w:lineRule="auto"/>
        <w:ind w:left="720" w:firstLine="0"/>
        <w:rPr>
          <w:rFonts w:ascii="Arial Narrow" w:hAnsi="Arial Narrow" w:cs="Arial"/>
          <w:sz w:val="10"/>
          <w:szCs w:val="10"/>
        </w:rPr>
      </w:pPr>
    </w:p>
    <w:p w:rsidR="00A823C7" w:rsidRPr="001646F2" w:rsidRDefault="00A823C7" w:rsidP="001646F2">
      <w:pPr>
        <w:pStyle w:val="Tekstpodstawowy2"/>
        <w:numPr>
          <w:ilvl w:val="1"/>
          <w:numId w:val="1"/>
        </w:numPr>
        <w:tabs>
          <w:tab w:val="left" w:pos="709"/>
        </w:tabs>
        <w:suppressAutoHyphens/>
        <w:spacing w:after="100" w:line="252" w:lineRule="auto"/>
        <w:ind w:hanging="720"/>
        <w:rPr>
          <w:rFonts w:ascii="Arial Narrow" w:hAnsi="Arial Narrow" w:cs="Arial"/>
          <w:sz w:val="22"/>
          <w:szCs w:val="22"/>
        </w:rPr>
      </w:pPr>
      <w:r>
        <w:rPr>
          <w:rFonts w:ascii="Arial Narrow" w:hAnsi="Arial Narrow" w:cs="Arial"/>
          <w:sz w:val="22"/>
          <w:szCs w:val="22"/>
        </w:rPr>
        <w:t>Zamawiający  wezwie Wykonawcę, którego oferta została najwyżej oceniona, do złożenia środków dowodowych w zakresie</w:t>
      </w:r>
      <w:r w:rsidR="001646F2" w:rsidRPr="001646F2">
        <w:rPr>
          <w:rFonts w:ascii="Arial Narrow" w:hAnsi="Arial Narrow" w:cs="Arial"/>
          <w:sz w:val="22"/>
          <w:szCs w:val="22"/>
        </w:rPr>
        <w:t xml:space="preserve"> </w:t>
      </w:r>
      <w:r w:rsidR="001646F2">
        <w:rPr>
          <w:rFonts w:ascii="Arial Narrow" w:hAnsi="Arial Narrow" w:cs="Arial"/>
          <w:sz w:val="22"/>
          <w:szCs w:val="22"/>
        </w:rPr>
        <w:t>dokumentów, o których mowa w pkt. V.2 i pkt. VI SWZ.</w:t>
      </w:r>
    </w:p>
    <w:p w:rsidR="00A823C7" w:rsidRPr="00927667" w:rsidRDefault="00A823C7" w:rsidP="003539BE">
      <w:pPr>
        <w:pStyle w:val="Tekstpodstawowy2"/>
        <w:numPr>
          <w:ilvl w:val="1"/>
          <w:numId w:val="1"/>
        </w:numPr>
        <w:tabs>
          <w:tab w:val="left" w:pos="709"/>
        </w:tabs>
        <w:suppressAutoHyphens/>
        <w:spacing w:after="100" w:line="252" w:lineRule="auto"/>
        <w:ind w:hanging="720"/>
        <w:rPr>
          <w:rFonts w:ascii="Arial Narrow" w:hAnsi="Arial Narrow" w:cs="Arial"/>
          <w:sz w:val="22"/>
          <w:szCs w:val="22"/>
        </w:rPr>
      </w:pPr>
      <w:r w:rsidRPr="00927667">
        <w:rPr>
          <w:rFonts w:ascii="Arial Narrow" w:hAnsi="Arial Narrow"/>
          <w:sz w:val="22"/>
          <w:szCs w:val="22"/>
        </w:rPr>
        <w:t>Wykonawca będzie zobowiązany złożyć oświadczenia i dokumenty, o których mowa w pkt. VI.2.1 - VI.2.</w:t>
      </w:r>
      <w:r w:rsidR="00D932FA">
        <w:rPr>
          <w:rFonts w:ascii="Arial Narrow" w:hAnsi="Arial Narrow"/>
          <w:sz w:val="22"/>
          <w:szCs w:val="22"/>
        </w:rPr>
        <w:t>4</w:t>
      </w:r>
      <w:r w:rsidRPr="00927667">
        <w:rPr>
          <w:rFonts w:ascii="Arial Narrow" w:hAnsi="Arial Narrow"/>
          <w:sz w:val="22"/>
          <w:szCs w:val="22"/>
        </w:rPr>
        <w:t xml:space="preserve"> oraz VI.2.</w:t>
      </w:r>
      <w:r w:rsidR="00D932FA">
        <w:rPr>
          <w:rFonts w:ascii="Arial Narrow" w:hAnsi="Arial Narrow"/>
          <w:sz w:val="22"/>
          <w:szCs w:val="22"/>
        </w:rPr>
        <w:t>7</w:t>
      </w:r>
      <w:r w:rsidRPr="00927667">
        <w:rPr>
          <w:rFonts w:ascii="Arial Narrow" w:hAnsi="Arial Narrow"/>
          <w:sz w:val="22"/>
          <w:szCs w:val="22"/>
        </w:rPr>
        <w:t xml:space="preserve"> - VI.2.</w:t>
      </w:r>
      <w:r w:rsidR="009B527F">
        <w:rPr>
          <w:rFonts w:ascii="Arial Narrow" w:hAnsi="Arial Narrow"/>
          <w:sz w:val="22"/>
          <w:szCs w:val="22"/>
        </w:rPr>
        <w:t>8</w:t>
      </w:r>
      <w:r w:rsidRPr="00927667">
        <w:rPr>
          <w:rFonts w:ascii="Arial Narrow" w:hAnsi="Arial Narrow"/>
          <w:sz w:val="22"/>
          <w:szCs w:val="22"/>
        </w:rPr>
        <w:t xml:space="preserve"> dotyczące również podwykonawcy, w przypadku, gdy w o</w:t>
      </w:r>
      <w:r w:rsidRPr="00927667">
        <w:rPr>
          <w:rFonts w:ascii="Arial Narrow" w:hAnsi="Arial Narrow" w:cs="Arial"/>
          <w:sz w:val="22"/>
          <w:szCs w:val="22"/>
        </w:rPr>
        <w:t xml:space="preserve">świadczeniu, o którym mowa w pkt. IV.4 </w:t>
      </w:r>
      <w:r w:rsidRPr="00927667">
        <w:rPr>
          <w:rFonts w:ascii="Arial Narrow" w:hAnsi="Arial Narrow"/>
          <w:sz w:val="22"/>
          <w:szCs w:val="22"/>
        </w:rPr>
        <w:t xml:space="preserve">wskazał podwykonawcę. </w:t>
      </w:r>
      <w:r w:rsidRPr="00A42CBB">
        <w:rPr>
          <w:rFonts w:ascii="Arial Narrow" w:hAnsi="Arial Narrow"/>
          <w:sz w:val="22"/>
          <w:szCs w:val="22"/>
        </w:rPr>
        <w:t>W przypadku, gdy wykonawca</w:t>
      </w:r>
      <w:r>
        <w:rPr>
          <w:rFonts w:ascii="Arial Narrow" w:hAnsi="Arial Narrow"/>
          <w:sz w:val="22"/>
          <w:szCs w:val="22"/>
        </w:rPr>
        <w:t xml:space="preserve"> lub</w:t>
      </w:r>
      <w:r w:rsidRPr="00A42CBB">
        <w:rPr>
          <w:rFonts w:ascii="Arial Narrow" w:hAnsi="Arial Narrow"/>
          <w:sz w:val="22"/>
          <w:szCs w:val="22"/>
        </w:rPr>
        <w:t xml:space="preserve"> podwykonawca prowadzą działalność gospodarczą w formie spółki cywilnej, </w:t>
      </w:r>
      <w:r>
        <w:rPr>
          <w:rFonts w:ascii="Arial Narrow" w:hAnsi="Arial Narrow"/>
          <w:sz w:val="22"/>
          <w:szCs w:val="22"/>
        </w:rPr>
        <w:t>te</w:t>
      </w:r>
      <w:r w:rsidRPr="00A42CBB">
        <w:rPr>
          <w:rFonts w:ascii="Arial Narrow" w:hAnsi="Arial Narrow"/>
          <w:sz w:val="22"/>
          <w:szCs w:val="22"/>
        </w:rPr>
        <w:t xml:space="preserve"> oświadczenie lub dokumenty winno</w:t>
      </w:r>
      <w:r>
        <w:rPr>
          <w:rFonts w:ascii="Arial Narrow" w:hAnsi="Arial Narrow"/>
          <w:sz w:val="22"/>
          <w:szCs w:val="22"/>
        </w:rPr>
        <w:t xml:space="preserve"> </w:t>
      </w:r>
      <w:r w:rsidRPr="00A42CBB">
        <w:rPr>
          <w:rFonts w:ascii="Arial Narrow" w:hAnsi="Arial Narrow"/>
          <w:sz w:val="22"/>
          <w:szCs w:val="22"/>
        </w:rPr>
        <w:t>dotyczyć zarówno spółki cywilnej, jak i każdego z jej wspólników</w:t>
      </w:r>
    </w:p>
    <w:p w:rsidR="00A823C7" w:rsidRPr="00DB3266" w:rsidRDefault="00A823C7" w:rsidP="003539BE">
      <w:pPr>
        <w:pStyle w:val="Tekstpodstawowy2"/>
        <w:numPr>
          <w:ilvl w:val="1"/>
          <w:numId w:val="1"/>
        </w:numPr>
        <w:tabs>
          <w:tab w:val="left" w:pos="709"/>
        </w:tabs>
        <w:suppressAutoHyphens/>
        <w:spacing w:after="100" w:line="252" w:lineRule="auto"/>
        <w:ind w:hanging="720"/>
        <w:rPr>
          <w:rFonts w:ascii="Arial Narrow" w:hAnsi="Arial Narrow" w:cs="Arial"/>
          <w:sz w:val="22"/>
          <w:szCs w:val="22"/>
        </w:rPr>
      </w:pPr>
      <w:r w:rsidRPr="00DB3266">
        <w:rPr>
          <w:rFonts w:ascii="Arial Narrow" w:hAnsi="Arial Narrow"/>
          <w:sz w:val="22"/>
          <w:szCs w:val="22"/>
        </w:rPr>
        <w:t xml:space="preserve">Zgodnie z art. 274 ust. 4 </w:t>
      </w:r>
      <w:proofErr w:type="spellStart"/>
      <w:r w:rsidRPr="00DB3266">
        <w:rPr>
          <w:rFonts w:ascii="Arial Narrow" w:hAnsi="Arial Narrow"/>
          <w:sz w:val="22"/>
          <w:szCs w:val="22"/>
        </w:rPr>
        <w:t>uPzp</w:t>
      </w:r>
      <w:proofErr w:type="spellEnd"/>
      <w:r w:rsidRPr="00DB3266">
        <w:rPr>
          <w:rFonts w:ascii="Arial Narrow" w:hAnsi="Arial Narrow"/>
          <w:sz w:val="22"/>
          <w:szCs w:val="22"/>
        </w:rPr>
        <w:t>, 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w:t>
      </w:r>
      <w:r>
        <w:rPr>
          <w:rFonts w:ascii="Arial Narrow" w:hAnsi="Arial Narrow"/>
          <w:sz w:val="22"/>
          <w:szCs w:val="22"/>
        </w:rPr>
        <w:t>bliczne.</w:t>
      </w:r>
    </w:p>
    <w:p w:rsidR="00A823C7" w:rsidRPr="00DB3266" w:rsidRDefault="00A823C7" w:rsidP="003539BE">
      <w:pPr>
        <w:pStyle w:val="Tekstpodstawowy2"/>
        <w:numPr>
          <w:ilvl w:val="1"/>
          <w:numId w:val="1"/>
        </w:numPr>
        <w:tabs>
          <w:tab w:val="left" w:pos="709"/>
        </w:tabs>
        <w:suppressAutoHyphens/>
        <w:spacing w:after="100" w:line="252" w:lineRule="auto"/>
        <w:ind w:hanging="720"/>
        <w:rPr>
          <w:rFonts w:ascii="Arial Narrow" w:hAnsi="Arial Narrow" w:cs="Arial"/>
          <w:sz w:val="22"/>
          <w:szCs w:val="22"/>
        </w:rPr>
      </w:pPr>
      <w:r w:rsidRPr="00DB3266">
        <w:rPr>
          <w:rFonts w:ascii="Arial Narrow" w:hAnsi="Arial Narrow" w:cs="Arial"/>
          <w:sz w:val="22"/>
          <w:szCs w:val="22"/>
        </w:rPr>
        <w:lastRenderedPageBreak/>
        <w:t>Dokumenty wymagane od wykonawców mających siedzibę lub miejsce zamieszkania poza granicami Rzeczypospolitej Polskiej:</w:t>
      </w:r>
    </w:p>
    <w:p w:rsidR="00A823C7" w:rsidRPr="00AC4DA2" w:rsidRDefault="00A823C7" w:rsidP="003539BE">
      <w:pPr>
        <w:numPr>
          <w:ilvl w:val="2"/>
          <w:numId w:val="1"/>
        </w:numPr>
        <w:suppressAutoHyphens w:val="0"/>
        <w:ind w:left="1418" w:hanging="709"/>
        <w:rPr>
          <w:rFonts w:ascii="Arial Narrow" w:hAnsi="Arial Narrow"/>
          <w:sz w:val="22"/>
          <w:szCs w:val="22"/>
        </w:rPr>
      </w:pPr>
      <w:r w:rsidRPr="00AC4DA2">
        <w:rPr>
          <w:rFonts w:ascii="Arial Narrow" w:hAnsi="Arial Narrow"/>
          <w:sz w:val="22"/>
          <w:szCs w:val="22"/>
        </w:rPr>
        <w:t>Jeżeli wykonawca lub podwykonawca wskazany przez niego w oświadczeniu, o którym mowa w pkt IV.4 lub ofercie ma siedzibę lub miejsce zamieszkania poza terytorium Rzeczypospolitej Polskiej, zamiast odpisu lub informacji, o których mowa pkt VI.2.</w:t>
      </w:r>
      <w:r w:rsidR="009B527F">
        <w:rPr>
          <w:rFonts w:ascii="Arial Narrow" w:hAnsi="Arial Narrow"/>
          <w:sz w:val="22"/>
          <w:szCs w:val="22"/>
        </w:rPr>
        <w:t>8</w:t>
      </w:r>
      <w:r w:rsidRPr="00AC4DA2">
        <w:rPr>
          <w:rFonts w:ascii="Arial Narrow" w:hAnsi="Arial Narrow"/>
          <w:sz w:val="22"/>
          <w:szCs w:val="22"/>
        </w:rPr>
        <w:t xml:space="preserve"> składa dokument lub dokumenty wystawione w kraju, w którym Wykonawca lub podwykonawca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rsidR="00A823C7" w:rsidRPr="00AC4DA2" w:rsidRDefault="00A823C7" w:rsidP="003539BE">
      <w:pPr>
        <w:numPr>
          <w:ilvl w:val="2"/>
          <w:numId w:val="1"/>
        </w:numPr>
        <w:suppressAutoHyphens w:val="0"/>
        <w:ind w:left="1418" w:hanging="709"/>
        <w:rPr>
          <w:rFonts w:ascii="Arial Narrow" w:hAnsi="Arial Narrow"/>
          <w:sz w:val="22"/>
          <w:szCs w:val="22"/>
        </w:rPr>
      </w:pPr>
      <w:r w:rsidRPr="00AC4DA2">
        <w:rPr>
          <w:rFonts w:ascii="Arial Narrow" w:hAnsi="Arial Narrow"/>
          <w:sz w:val="22"/>
          <w:szCs w:val="22"/>
        </w:rPr>
        <w:t>Jeżeli w kraju, w którym Wykonawca lub podwykonawca ma siedzibę lub miejsce zamieszkania, nie wydaje się dokumentów, o których mowa w pkt VI.2,</w:t>
      </w:r>
      <w:r w:rsidR="009B527F">
        <w:rPr>
          <w:rFonts w:ascii="Arial Narrow" w:hAnsi="Arial Narrow"/>
          <w:sz w:val="22"/>
          <w:szCs w:val="22"/>
        </w:rPr>
        <w:t>8</w:t>
      </w:r>
      <w:r w:rsidRPr="00AC4DA2">
        <w:rPr>
          <w:rFonts w:ascii="Arial Narrow" w:hAnsi="Arial Narrow"/>
          <w:sz w:val="22"/>
          <w:szCs w:val="22"/>
        </w:rPr>
        <w:t xml:space="preserve"> zastępuje się je odpowiednio w całości lub w części dokumentem zawierającym odpowiednio oświadczenie Wykonawcy lub podwykonawcy, ze wskazaniem osoby albo osób uprawnionych do jego reprezentacji, lub oświadczenie osoby, której dokument miał dotyczyć, złożone pod przysięgą, lub, jeżeli w kraju, w którym Wykonawca lub podwykonawca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lub podwykonawcy wystawione odpowiednio nie wcześniej niż 3 lub 6 miesięcy przed ich złożeniem. </w:t>
      </w:r>
    </w:p>
    <w:p w:rsidR="00A823C7" w:rsidRPr="00AC4DA2" w:rsidRDefault="00A823C7" w:rsidP="00AC4DA2">
      <w:pPr>
        <w:pStyle w:val="Default"/>
        <w:ind w:left="0" w:firstLine="0"/>
        <w:rPr>
          <w:rFonts w:ascii="Arial Narrow" w:hAnsi="Arial Narrow"/>
          <w:sz w:val="22"/>
          <w:szCs w:val="22"/>
        </w:rPr>
      </w:pPr>
    </w:p>
    <w:p w:rsidR="00A823C7" w:rsidRPr="00DC7614" w:rsidRDefault="00A823C7" w:rsidP="00AC4DA2">
      <w:pPr>
        <w:pStyle w:val="Akapitzlist"/>
        <w:tabs>
          <w:tab w:val="left" w:pos="709"/>
        </w:tabs>
        <w:spacing w:after="120" w:line="252" w:lineRule="auto"/>
        <w:ind w:left="360" w:firstLine="0"/>
        <w:contextualSpacing w:val="0"/>
        <w:rPr>
          <w:rFonts w:ascii="Arial Narrow" w:hAnsi="Arial Narrow" w:cs="Arial"/>
          <w:vanish/>
          <w:sz w:val="22"/>
          <w:szCs w:val="22"/>
        </w:rPr>
      </w:pPr>
      <w:bookmarkStart w:id="0" w:name="mip57154181"/>
      <w:bookmarkEnd w:id="0"/>
    </w:p>
    <w:p w:rsidR="00A823C7" w:rsidRPr="00DC7614" w:rsidRDefault="00A823C7" w:rsidP="003539BE">
      <w:pPr>
        <w:pStyle w:val="Tekstpodstawowy2"/>
        <w:numPr>
          <w:ilvl w:val="1"/>
          <w:numId w:val="1"/>
        </w:numPr>
        <w:tabs>
          <w:tab w:val="left" w:pos="709"/>
        </w:tabs>
        <w:suppressAutoHyphens/>
        <w:spacing w:after="120" w:line="252" w:lineRule="auto"/>
        <w:ind w:left="709" w:hanging="709"/>
        <w:rPr>
          <w:rFonts w:ascii="Arial Narrow" w:hAnsi="Arial Narrow" w:cs="Arial"/>
          <w:sz w:val="22"/>
          <w:szCs w:val="22"/>
        </w:rPr>
      </w:pPr>
      <w:r w:rsidRPr="00DC7614">
        <w:rPr>
          <w:rFonts w:ascii="Arial Narrow" w:hAnsi="Arial Narrow"/>
          <w:sz w:val="22"/>
          <w:szCs w:val="22"/>
        </w:rPr>
        <w:t xml:space="preserve">Oświadczenia i dokumenty, o których mowa w pkt. VI.2 – VI.6, sporządzone w języku obcym wykonawca zobowiązany będzie złożyć wraz z tłumaczeniem na język polski. </w:t>
      </w:r>
    </w:p>
    <w:p w:rsidR="00A823C7" w:rsidRPr="00DC7614" w:rsidRDefault="00A823C7" w:rsidP="003539BE">
      <w:pPr>
        <w:pStyle w:val="Tekstpodstawowy2"/>
        <w:numPr>
          <w:ilvl w:val="1"/>
          <w:numId w:val="1"/>
        </w:numPr>
        <w:tabs>
          <w:tab w:val="left" w:pos="709"/>
        </w:tabs>
        <w:suppressAutoHyphens/>
        <w:spacing w:after="120" w:line="252" w:lineRule="auto"/>
        <w:ind w:left="709" w:hanging="709"/>
        <w:rPr>
          <w:rFonts w:ascii="Arial Narrow" w:hAnsi="Arial Narrow" w:cs="Arial"/>
          <w:sz w:val="22"/>
          <w:szCs w:val="22"/>
        </w:rPr>
      </w:pPr>
      <w:r w:rsidRPr="00DC7614">
        <w:rPr>
          <w:rFonts w:ascii="Arial Narrow" w:hAnsi="Arial Narrow"/>
          <w:sz w:val="22"/>
          <w:szCs w:val="22"/>
        </w:rPr>
        <w:t xml:space="preserve">W przypadku wskazania przez wykonawcę dostępności podmiotowych środków dowodowych lub dokumentów, (dot. CEIDG oraz KRS), pod określonymi adresami internetowymi ogólnodostępnych i bezpłatnych baz danych, Zamawiający będzie żądać od wykonawcy przedstawienia tłumaczenia na język polski pobranych samodzielnie przez Zamawiającego podmiotowych środków dowodowych lub dokumentów </w:t>
      </w:r>
    </w:p>
    <w:p w:rsidR="00A823C7" w:rsidRDefault="00A823C7" w:rsidP="001646F2">
      <w:pPr>
        <w:pStyle w:val="Tekstpodstawowy2"/>
        <w:numPr>
          <w:ilvl w:val="1"/>
          <w:numId w:val="1"/>
        </w:numPr>
        <w:tabs>
          <w:tab w:val="left" w:pos="709"/>
        </w:tabs>
        <w:suppressAutoHyphens/>
        <w:spacing w:line="252" w:lineRule="auto"/>
        <w:ind w:left="709" w:hanging="709"/>
        <w:rPr>
          <w:rFonts w:ascii="Arial Narrow" w:hAnsi="Arial Narrow" w:cs="Arial"/>
          <w:sz w:val="22"/>
          <w:szCs w:val="22"/>
        </w:rPr>
      </w:pPr>
      <w:r w:rsidRPr="002F5041">
        <w:rPr>
          <w:rFonts w:ascii="Arial Narrow" w:hAnsi="Arial Narrow" w:cs="Arial"/>
          <w:sz w:val="22"/>
          <w:szCs w:val="22"/>
        </w:rPr>
        <w:t xml:space="preserve">Zamawiający będzie badał, czy wobec wykonawcy oraz podwykonawcy (wskazanego w ofercie, a także podwykonawcy zgłoszonego w trakcie realizacji zamówienia) nie zachodzą podstawy wykluczenia, o których mowa w art. 108 ust. 1 pkt. 1 - 6 oraz w art. 109 ust. 1 pkt.4 </w:t>
      </w:r>
      <w:proofErr w:type="spellStart"/>
      <w:r w:rsidR="00070740">
        <w:rPr>
          <w:rFonts w:ascii="Arial Narrow" w:hAnsi="Arial Narrow" w:cs="Arial"/>
          <w:sz w:val="22"/>
          <w:szCs w:val="22"/>
        </w:rPr>
        <w:t>u</w:t>
      </w:r>
      <w:r w:rsidRPr="002F5041">
        <w:rPr>
          <w:rFonts w:ascii="Arial Narrow" w:hAnsi="Arial Narrow" w:cs="Arial"/>
          <w:sz w:val="22"/>
          <w:szCs w:val="22"/>
        </w:rPr>
        <w:t>Pzp</w:t>
      </w:r>
      <w:proofErr w:type="spellEnd"/>
      <w:r w:rsidRPr="002F5041">
        <w:rPr>
          <w:rFonts w:ascii="Arial Narrow" w:hAnsi="Arial Narrow" w:cs="Arial"/>
          <w:sz w:val="22"/>
          <w:szCs w:val="22"/>
        </w:rPr>
        <w:t>.</w:t>
      </w:r>
    </w:p>
    <w:p w:rsidR="00A823C7" w:rsidRPr="00A622CC" w:rsidRDefault="00A823C7" w:rsidP="001646F2">
      <w:pPr>
        <w:pStyle w:val="Tekstpodstawowy2"/>
        <w:numPr>
          <w:ilvl w:val="1"/>
          <w:numId w:val="1"/>
        </w:numPr>
        <w:tabs>
          <w:tab w:val="left" w:pos="709"/>
        </w:tabs>
        <w:suppressAutoHyphens/>
        <w:spacing w:line="252" w:lineRule="auto"/>
        <w:ind w:left="709" w:hanging="709"/>
        <w:rPr>
          <w:rFonts w:ascii="Arial Narrow" w:hAnsi="Arial Narrow" w:cs="Arial"/>
          <w:sz w:val="22"/>
          <w:szCs w:val="22"/>
        </w:rPr>
      </w:pPr>
      <w:r w:rsidRPr="00A622CC">
        <w:rPr>
          <w:rFonts w:ascii="Arial Narrow" w:hAnsi="Arial Narrow" w:cs="Arial"/>
          <w:sz w:val="22"/>
          <w:szCs w:val="22"/>
        </w:rPr>
        <w:t>Jeżeli Zamawiający stwierdzi, że wobec danego podwykonawcy zachodzą podstawy wykluczenia, Wykonawca obowiązany będzie zastąpić tego podwykonawcę pod rygorem niedopuszczenia podwykonawcy do realizacji części zamówienia.</w:t>
      </w:r>
    </w:p>
    <w:p w:rsidR="00A823C7" w:rsidRDefault="00A823C7" w:rsidP="001646F2">
      <w:pPr>
        <w:pStyle w:val="Tekstpodstawowy2"/>
        <w:numPr>
          <w:ilvl w:val="1"/>
          <w:numId w:val="1"/>
        </w:numPr>
        <w:tabs>
          <w:tab w:val="left" w:pos="709"/>
        </w:tabs>
        <w:suppressAutoHyphens/>
        <w:spacing w:line="252" w:lineRule="auto"/>
        <w:ind w:left="709" w:hanging="709"/>
        <w:rPr>
          <w:rFonts w:ascii="Arial Narrow" w:hAnsi="Arial Narrow" w:cs="Arial"/>
          <w:sz w:val="22"/>
          <w:szCs w:val="22"/>
        </w:rPr>
      </w:pPr>
      <w:r w:rsidRPr="00024FE3">
        <w:rPr>
          <w:rFonts w:ascii="Arial Narrow" w:hAnsi="Arial Narrow" w:cs="Arial"/>
          <w:sz w:val="22"/>
          <w:szCs w:val="22"/>
        </w:rPr>
        <w:t>W przypadku wykonawców wspólnie ubiegających się o zamówienie każdy z nich zobowiązany będzie do złożenia dokumentów określonych w pkt. VI.</w:t>
      </w:r>
      <w:r>
        <w:rPr>
          <w:rFonts w:ascii="Arial Narrow" w:hAnsi="Arial Narrow" w:cs="Arial"/>
          <w:sz w:val="22"/>
          <w:szCs w:val="22"/>
        </w:rPr>
        <w:t>2</w:t>
      </w:r>
      <w:r w:rsidRPr="00024FE3">
        <w:rPr>
          <w:rFonts w:ascii="Arial Narrow" w:hAnsi="Arial Narrow" w:cs="Arial"/>
          <w:sz w:val="22"/>
          <w:szCs w:val="22"/>
        </w:rPr>
        <w:t>.</w:t>
      </w:r>
    </w:p>
    <w:p w:rsidR="00A823C7" w:rsidRPr="00172358" w:rsidRDefault="00A823C7" w:rsidP="00463153">
      <w:pPr>
        <w:pStyle w:val="Tekstpodstawowy2"/>
        <w:tabs>
          <w:tab w:val="left" w:pos="709"/>
        </w:tabs>
        <w:suppressAutoHyphens/>
        <w:spacing w:after="100" w:line="252" w:lineRule="auto"/>
        <w:ind w:left="709" w:firstLine="0"/>
        <w:rPr>
          <w:rFonts w:ascii="Arial Narrow" w:hAnsi="Arial Narrow" w:cs="Arial"/>
          <w:sz w:val="10"/>
          <w:szCs w:val="10"/>
        </w:rPr>
      </w:pPr>
    </w:p>
    <w:p w:rsidR="00A823C7" w:rsidRPr="00024FE3" w:rsidRDefault="00A823C7" w:rsidP="003539BE">
      <w:pPr>
        <w:numPr>
          <w:ilvl w:val="0"/>
          <w:numId w:val="1"/>
        </w:numPr>
        <w:tabs>
          <w:tab w:val="left" w:pos="709"/>
        </w:tabs>
        <w:suppressAutoHyphens w:val="0"/>
        <w:spacing w:before="120" w:after="120"/>
        <w:ind w:left="709" w:hanging="709"/>
        <w:rPr>
          <w:rFonts w:ascii="Arial Narrow" w:hAnsi="Arial Narrow" w:cs="Arial"/>
          <w:b/>
          <w:sz w:val="22"/>
          <w:szCs w:val="22"/>
        </w:rPr>
      </w:pPr>
      <w:r w:rsidRPr="00024FE3">
        <w:rPr>
          <w:rFonts w:ascii="Arial Narrow" w:hAnsi="Arial Narrow" w:cs="Arial"/>
          <w:b/>
          <w:sz w:val="22"/>
          <w:szCs w:val="22"/>
        </w:rPr>
        <w:t>WADIUM</w:t>
      </w:r>
    </w:p>
    <w:p w:rsidR="00A823C7" w:rsidRPr="009F1BBB" w:rsidRDefault="00A823C7" w:rsidP="009F1BBB">
      <w:pPr>
        <w:tabs>
          <w:tab w:val="left" w:pos="709"/>
        </w:tabs>
        <w:spacing w:after="120"/>
        <w:ind w:left="709" w:firstLine="0"/>
        <w:rPr>
          <w:rFonts w:ascii="Arial Narrow" w:hAnsi="Arial Narrow" w:cs="Arial"/>
          <w:sz w:val="22"/>
          <w:szCs w:val="22"/>
        </w:rPr>
      </w:pPr>
      <w:r w:rsidRPr="00F92649">
        <w:rPr>
          <w:rFonts w:ascii="Arial Narrow" w:hAnsi="Arial Narrow" w:cs="Arial"/>
          <w:sz w:val="22"/>
          <w:szCs w:val="22"/>
        </w:rPr>
        <w:t>Zamawiający  nie wymaga wniesienia wadium.</w:t>
      </w:r>
    </w:p>
    <w:p w:rsidR="00A823C7" w:rsidRPr="00024FE3" w:rsidRDefault="00A823C7" w:rsidP="003539BE">
      <w:pPr>
        <w:numPr>
          <w:ilvl w:val="0"/>
          <w:numId w:val="1"/>
        </w:numPr>
        <w:tabs>
          <w:tab w:val="left" w:pos="709"/>
        </w:tabs>
        <w:suppressAutoHyphens w:val="0"/>
        <w:spacing w:before="120" w:after="120"/>
        <w:ind w:left="709" w:hanging="709"/>
        <w:rPr>
          <w:rFonts w:ascii="Arial Narrow" w:hAnsi="Arial Narrow" w:cs="Arial"/>
          <w:sz w:val="22"/>
          <w:szCs w:val="22"/>
        </w:rPr>
      </w:pPr>
      <w:r w:rsidRPr="00024FE3">
        <w:rPr>
          <w:rFonts w:ascii="Arial Narrow" w:hAnsi="Arial Narrow" w:cs="Arial"/>
          <w:b/>
          <w:sz w:val="22"/>
          <w:szCs w:val="22"/>
        </w:rPr>
        <w:t xml:space="preserve">INFORMACJE O </w:t>
      </w:r>
      <w:r>
        <w:rPr>
          <w:rFonts w:ascii="Arial Narrow" w:hAnsi="Arial Narrow" w:cs="Arial"/>
          <w:b/>
          <w:sz w:val="22"/>
          <w:szCs w:val="22"/>
        </w:rPr>
        <w:t>ŚRODKACH KOMUNIKACJI ELEKTRONICZNEJ PRZY UŻYCIU KTÓRYCH ZAMAWIAJĄCY BĘDZIE KOMUNIKOWAŁ SIĘ Z WYKONAWCAMI ORAZ INFORMACJE O WYMAGANIACH TECHNICZNYCH I ORGANIZACYJNYCH SPORZĄDZANIA, WYSYŁANIA I ODBIERANIA KORESPONDENCJI ELEKTRONICZNEJ</w:t>
      </w:r>
    </w:p>
    <w:p w:rsidR="00A823C7" w:rsidRPr="002A1893" w:rsidRDefault="00A823C7" w:rsidP="003539BE">
      <w:pPr>
        <w:numPr>
          <w:ilvl w:val="1"/>
          <w:numId w:val="1"/>
        </w:numPr>
        <w:tabs>
          <w:tab w:val="left" w:pos="709"/>
        </w:tabs>
        <w:suppressAutoHyphens w:val="0"/>
        <w:spacing w:after="100" w:line="252" w:lineRule="auto"/>
        <w:ind w:left="709" w:hanging="709"/>
        <w:rPr>
          <w:rFonts w:ascii="Arial Narrow" w:hAnsi="Arial Narrow" w:cs="Arial"/>
          <w:sz w:val="22"/>
          <w:szCs w:val="22"/>
        </w:rPr>
      </w:pPr>
      <w:r w:rsidRPr="002B466B">
        <w:rPr>
          <w:rFonts w:ascii="Arial Narrow" w:hAnsi="Arial Narrow" w:cs="Arial"/>
          <w:sz w:val="22"/>
          <w:szCs w:val="22"/>
        </w:rPr>
        <w:t xml:space="preserve"> </w:t>
      </w:r>
      <w:r w:rsidRPr="00A265E9">
        <w:rPr>
          <w:rFonts w:ascii="Arial Narrow" w:hAnsi="Arial Narrow" w:cs="Tahoma"/>
          <w:sz w:val="22"/>
          <w:szCs w:val="22"/>
        </w:rPr>
        <w:t xml:space="preserve">Postępowanie prowadzone jest  w języku polskim w formie elektronicznej za pośrednictwem  Platformie Zakupowej pod adresem: </w:t>
      </w:r>
      <w:hyperlink r:id="rId16" w:history="1">
        <w:r w:rsidRPr="00D60F8A">
          <w:rPr>
            <w:rStyle w:val="Hipercze"/>
            <w:rFonts w:ascii="Arial Narrow" w:hAnsi="Arial Narrow" w:cs="Tahoma"/>
            <w:sz w:val="22"/>
            <w:szCs w:val="22"/>
          </w:rPr>
          <w:t>https://platformazakupowa.pl</w:t>
        </w:r>
      </w:hyperlink>
    </w:p>
    <w:p w:rsidR="00A823C7" w:rsidRPr="00E2275C" w:rsidRDefault="00A823C7" w:rsidP="003539BE">
      <w:pPr>
        <w:numPr>
          <w:ilvl w:val="1"/>
          <w:numId w:val="1"/>
        </w:numPr>
        <w:tabs>
          <w:tab w:val="left" w:pos="709"/>
        </w:tabs>
        <w:suppressAutoHyphens w:val="0"/>
        <w:spacing w:after="100" w:line="252" w:lineRule="auto"/>
        <w:ind w:left="709" w:hanging="709"/>
        <w:rPr>
          <w:rFonts w:ascii="Arial Narrow" w:hAnsi="Arial Narrow" w:cs="Arial"/>
          <w:sz w:val="22"/>
          <w:szCs w:val="22"/>
        </w:rPr>
      </w:pPr>
      <w:r>
        <w:rPr>
          <w:rFonts w:ascii="Arial Narrow" w:hAnsi="Arial Narrow" w:cs="Tahoma"/>
          <w:sz w:val="22"/>
          <w:szCs w:val="22"/>
        </w:rPr>
        <w:t xml:space="preserve">Podstawowe informacje (nazwa postępowania nr sprawy) oraz link do niniejszego postępowania zamieszcza się na stronie internetowej Zamawiającego pod adresem </w:t>
      </w:r>
      <w:hyperlink r:id="rId17" w:history="1">
        <w:r w:rsidR="00584734" w:rsidRPr="00004E1C">
          <w:rPr>
            <w:rStyle w:val="Hipercze"/>
            <w:rFonts w:ascii="Arial Narrow" w:hAnsi="Arial Narrow" w:cs="Tahoma"/>
            <w:sz w:val="22"/>
            <w:szCs w:val="22"/>
          </w:rPr>
          <w:t>http://bip.poznan.kwp.policja.gov.pl//</w:t>
        </w:r>
      </w:hyperlink>
      <w:r>
        <w:rPr>
          <w:rFonts w:ascii="Arial Narrow" w:hAnsi="Arial Narrow" w:cs="Tahoma"/>
          <w:sz w:val="22"/>
          <w:szCs w:val="22"/>
        </w:rPr>
        <w:t xml:space="preserve">, natomiast dokumenty związane z publikacja i przebiegiem niniejszego postępowania (ogłoszenie i jego zmiany, SWZ wraz z wyjaśnieniami i zmianami, zawiadomienia, informacje, dokumenty na wezwanie) zamieszczane będą na Platformie Zakupowej pod adresem </w:t>
      </w:r>
      <w:hyperlink r:id="rId18" w:history="1">
        <w:r w:rsidRPr="009973A2">
          <w:rPr>
            <w:rStyle w:val="Hipercze"/>
            <w:rFonts w:ascii="Arial Narrow" w:hAnsi="Arial Narrow" w:cs="Tahoma"/>
            <w:sz w:val="22"/>
            <w:szCs w:val="22"/>
          </w:rPr>
          <w:t>https://platformazakupowa.pl/kwp_poznan</w:t>
        </w:r>
      </w:hyperlink>
    </w:p>
    <w:p w:rsidR="00A823C7" w:rsidRPr="008946DA" w:rsidRDefault="00A823C7" w:rsidP="003539BE">
      <w:pPr>
        <w:pStyle w:val="Normalny3"/>
        <w:numPr>
          <w:ilvl w:val="1"/>
          <w:numId w:val="1"/>
        </w:numPr>
        <w:spacing w:line="240" w:lineRule="auto"/>
        <w:ind w:hanging="720"/>
        <w:jc w:val="both"/>
        <w:rPr>
          <w:rFonts w:ascii="Arial Narrow" w:hAnsi="Arial Narrow" w:cs="Calibri"/>
        </w:rPr>
      </w:pPr>
      <w:r w:rsidRPr="009607D5">
        <w:rPr>
          <w:rFonts w:ascii="Arial Narrow" w:hAnsi="Arial Narrow" w:cs="Calibri"/>
        </w:rPr>
        <w:t xml:space="preserve">Zamawiający będzie przekazywał wykonawcom informacje w formie elektronicznej za pośrednictwem </w:t>
      </w:r>
      <w:hyperlink r:id="rId19">
        <w:r w:rsidRPr="009607D5">
          <w:rPr>
            <w:rFonts w:ascii="Arial Narrow" w:hAnsi="Arial Narrow" w:cs="Calibri"/>
            <w:color w:val="1155CC"/>
            <w:u w:val="single"/>
          </w:rPr>
          <w:t>platformazakupowa.pl</w:t>
        </w:r>
      </w:hyperlink>
      <w:r w:rsidRPr="009607D5">
        <w:rPr>
          <w:rFonts w:ascii="Arial Narrow" w:hAnsi="Arial Narrow"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0">
        <w:r w:rsidRPr="009607D5">
          <w:rPr>
            <w:rFonts w:ascii="Arial Narrow" w:hAnsi="Arial Narrow" w:cs="Calibri"/>
            <w:color w:val="1155CC"/>
            <w:u w:val="single"/>
          </w:rPr>
          <w:t>platformazakupowa.pl</w:t>
        </w:r>
      </w:hyperlink>
      <w:r w:rsidRPr="009607D5">
        <w:rPr>
          <w:rFonts w:ascii="Arial Narrow" w:hAnsi="Arial Narrow" w:cs="Calibri"/>
        </w:rPr>
        <w:t xml:space="preserve"> do konkretnego wykonawcy.</w:t>
      </w:r>
    </w:p>
    <w:p w:rsidR="00A823C7" w:rsidRDefault="00A823C7" w:rsidP="000D635F">
      <w:pPr>
        <w:pStyle w:val="Normalny3"/>
        <w:spacing w:line="240" w:lineRule="auto"/>
        <w:ind w:left="720"/>
        <w:jc w:val="both"/>
        <w:rPr>
          <w:rFonts w:ascii="Arial Narrow" w:hAnsi="Arial Narrow" w:cs="Calibri"/>
        </w:rPr>
      </w:pPr>
    </w:p>
    <w:p w:rsidR="00A823C7" w:rsidRDefault="00A823C7" w:rsidP="003539BE">
      <w:pPr>
        <w:pStyle w:val="Normalny3"/>
        <w:numPr>
          <w:ilvl w:val="1"/>
          <w:numId w:val="1"/>
        </w:numPr>
        <w:spacing w:line="240" w:lineRule="auto"/>
        <w:ind w:hanging="720"/>
        <w:jc w:val="both"/>
        <w:rPr>
          <w:rFonts w:ascii="Arial Narrow" w:hAnsi="Arial Narrow" w:cs="Calibri"/>
        </w:rPr>
      </w:pPr>
      <w:r w:rsidRPr="009607D5">
        <w:rPr>
          <w:rFonts w:ascii="Arial Narrow" w:hAnsi="Arial Narrow" w:cs="Calibri"/>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rsidR="00A823C7" w:rsidRDefault="00A823C7" w:rsidP="000D635F">
      <w:pPr>
        <w:pStyle w:val="Akapitzlist"/>
        <w:rPr>
          <w:rFonts w:ascii="Arial Narrow" w:hAnsi="Arial Narrow" w:cs="Calibri"/>
        </w:rPr>
      </w:pPr>
    </w:p>
    <w:p w:rsidR="00A823C7" w:rsidRPr="009607D5" w:rsidRDefault="00A823C7" w:rsidP="003539BE">
      <w:pPr>
        <w:pStyle w:val="Normalny3"/>
        <w:numPr>
          <w:ilvl w:val="1"/>
          <w:numId w:val="1"/>
        </w:numPr>
        <w:spacing w:line="240" w:lineRule="auto"/>
        <w:ind w:hanging="720"/>
        <w:jc w:val="both"/>
        <w:rPr>
          <w:rFonts w:ascii="Arial Narrow" w:hAnsi="Arial Narrow" w:cs="Calibri"/>
        </w:rPr>
      </w:pPr>
      <w:r w:rsidRPr="009607D5">
        <w:rPr>
          <w:rFonts w:ascii="Arial Narrow" w:hAnsi="Arial Narrow" w:cs="Calibri"/>
        </w:rPr>
        <w:t xml:space="preserve">Zamawiający, zgodnie z Rozporządzeniem </w:t>
      </w:r>
      <w:r w:rsidRPr="00A27768">
        <w:rPr>
          <w:rFonts w:ascii="Arial Narrow" w:hAnsi="Arial Narrow" w:cs="Roboto"/>
          <w:color w:val="202124"/>
          <w:shd w:val="clear" w:color="auto" w:fill="FFFFFF"/>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w:t>
      </w:r>
      <w:r w:rsidRPr="009607D5">
        <w:rPr>
          <w:rFonts w:ascii="Arial Narrow" w:hAnsi="Arial Narrow" w:cs="Roboto"/>
          <w:color w:val="202124"/>
          <w:shd w:val="clear" w:color="auto" w:fill="F8F9FA"/>
        </w:rPr>
        <w:t xml:space="preserve"> 2452)</w:t>
      </w:r>
      <w:r w:rsidRPr="009607D5">
        <w:rPr>
          <w:rFonts w:ascii="Arial Narrow" w:hAnsi="Arial Narrow" w:cs="Calibri"/>
        </w:rPr>
        <w:t xml:space="preserve">, określa niezbędne wymagania sprzętowo - aplikacyjne umożliwiające pracę na </w:t>
      </w:r>
      <w:hyperlink r:id="rId21">
        <w:r w:rsidRPr="009607D5">
          <w:rPr>
            <w:rFonts w:ascii="Arial Narrow" w:hAnsi="Arial Narrow" w:cs="Calibri"/>
            <w:color w:val="1155CC"/>
            <w:u w:val="single"/>
          </w:rPr>
          <w:t>platformazakupowa.pl</w:t>
        </w:r>
      </w:hyperlink>
      <w:r w:rsidRPr="009607D5">
        <w:rPr>
          <w:rFonts w:ascii="Arial Narrow" w:hAnsi="Arial Narrow" w:cs="Calibri"/>
        </w:rPr>
        <w:t>, tj.:</w:t>
      </w:r>
    </w:p>
    <w:p w:rsidR="00A823C7" w:rsidRPr="009607D5" w:rsidRDefault="00A823C7" w:rsidP="003539BE">
      <w:pPr>
        <w:pStyle w:val="Normalny3"/>
        <w:numPr>
          <w:ilvl w:val="2"/>
          <w:numId w:val="1"/>
        </w:numPr>
        <w:spacing w:line="240" w:lineRule="auto"/>
        <w:jc w:val="both"/>
        <w:rPr>
          <w:rFonts w:ascii="Arial Narrow" w:hAnsi="Arial Narrow" w:cs="Calibri"/>
        </w:rPr>
      </w:pPr>
      <w:r w:rsidRPr="009607D5">
        <w:rPr>
          <w:rFonts w:ascii="Arial Narrow" w:hAnsi="Arial Narrow" w:cs="Calibri"/>
        </w:rPr>
        <w:t xml:space="preserve">stały dostęp do sieci Internet o gwarantowanej przepustowości nie mniejszej niż 512 </w:t>
      </w:r>
      <w:proofErr w:type="spellStart"/>
      <w:r w:rsidRPr="009607D5">
        <w:rPr>
          <w:rFonts w:ascii="Arial Narrow" w:hAnsi="Arial Narrow" w:cs="Calibri"/>
        </w:rPr>
        <w:t>kb</w:t>
      </w:r>
      <w:proofErr w:type="spellEnd"/>
      <w:r w:rsidRPr="009607D5">
        <w:rPr>
          <w:rFonts w:ascii="Arial Narrow" w:hAnsi="Arial Narrow" w:cs="Calibri"/>
        </w:rPr>
        <w:t>/s,</w:t>
      </w:r>
    </w:p>
    <w:p w:rsidR="00E27A7B" w:rsidRDefault="00A823C7" w:rsidP="00E27A7B">
      <w:pPr>
        <w:pStyle w:val="Normalny3"/>
        <w:numPr>
          <w:ilvl w:val="2"/>
          <w:numId w:val="1"/>
        </w:numPr>
        <w:spacing w:line="240" w:lineRule="auto"/>
        <w:ind w:left="1418" w:hanging="698"/>
        <w:jc w:val="both"/>
        <w:rPr>
          <w:rFonts w:ascii="Arial Narrow" w:hAnsi="Arial Narrow" w:cs="Calibri"/>
        </w:rPr>
      </w:pPr>
      <w:r w:rsidRPr="009607D5">
        <w:rPr>
          <w:rFonts w:ascii="Arial Narrow" w:hAnsi="Arial Narrow" w:cs="Calibri"/>
        </w:rPr>
        <w:t>komputer klasy PC lub MAC o następującej konfiguracji: pamięć min. 2 GB Ram, procesor Intel IV 2 GHZ lub jego nowsza wersja, jeden z systemów operacyjnych - MS Windows 7, Mac Os x 10 4, Linux, lub ich nowsze wersje,</w:t>
      </w:r>
    </w:p>
    <w:p w:rsidR="00A823C7" w:rsidRPr="00E27A7B" w:rsidRDefault="00A823C7" w:rsidP="00E27A7B">
      <w:pPr>
        <w:pStyle w:val="Normalny3"/>
        <w:numPr>
          <w:ilvl w:val="2"/>
          <w:numId w:val="1"/>
        </w:numPr>
        <w:spacing w:line="240" w:lineRule="auto"/>
        <w:ind w:left="1418" w:hanging="698"/>
        <w:jc w:val="both"/>
        <w:rPr>
          <w:rFonts w:ascii="Arial Narrow" w:hAnsi="Arial Narrow" w:cs="Calibri"/>
        </w:rPr>
      </w:pPr>
      <w:r w:rsidRPr="00E27A7B">
        <w:rPr>
          <w:rFonts w:ascii="Arial Narrow" w:hAnsi="Arial Narrow" w:cs="Calibri"/>
        </w:rPr>
        <w:t xml:space="preserve">zainstalowana dowolna przeglądarka internetowa, </w:t>
      </w:r>
      <w:r w:rsidR="00E27A7B" w:rsidRPr="00E27A7B">
        <w:rPr>
          <w:rFonts w:ascii="Arial Narrow" w:hAnsi="Arial Narrow"/>
          <w:color w:val="000000"/>
        </w:rPr>
        <w:t>Uwaga! od dnia 17 sierpnia 2021, ze względu na zakończenie wspierania przeglądarki Internet Explorer przez firmę Microsoft, stosowanie przeglądarki Internet Explorer nie będzie dopuszczalne</w:t>
      </w:r>
      <w:r w:rsidR="00E27A7B" w:rsidRPr="00E27A7B">
        <w:rPr>
          <w:rFonts w:ascii="Arial Narrow" w:hAnsi="Arial Narrow" w:cs="Calibri"/>
        </w:rPr>
        <w:t>,</w:t>
      </w:r>
    </w:p>
    <w:p w:rsidR="00A823C7" w:rsidRPr="009607D5" w:rsidRDefault="00A823C7" w:rsidP="003539BE">
      <w:pPr>
        <w:pStyle w:val="Normalny3"/>
        <w:numPr>
          <w:ilvl w:val="2"/>
          <w:numId w:val="1"/>
        </w:numPr>
        <w:spacing w:line="240" w:lineRule="auto"/>
        <w:jc w:val="both"/>
        <w:rPr>
          <w:rFonts w:ascii="Arial Narrow" w:hAnsi="Arial Narrow" w:cs="Calibri"/>
        </w:rPr>
      </w:pPr>
      <w:r w:rsidRPr="009607D5">
        <w:rPr>
          <w:rFonts w:ascii="Arial Narrow" w:hAnsi="Arial Narrow" w:cs="Calibri"/>
        </w:rPr>
        <w:t>włączona obsługa JavaScript,</w:t>
      </w:r>
    </w:p>
    <w:p w:rsidR="00A823C7" w:rsidRPr="009607D5" w:rsidRDefault="00A823C7" w:rsidP="003539BE">
      <w:pPr>
        <w:pStyle w:val="Normalny3"/>
        <w:numPr>
          <w:ilvl w:val="2"/>
          <w:numId w:val="1"/>
        </w:numPr>
        <w:spacing w:line="240" w:lineRule="auto"/>
        <w:jc w:val="both"/>
        <w:rPr>
          <w:rFonts w:ascii="Arial Narrow" w:hAnsi="Arial Narrow" w:cs="Calibri"/>
        </w:rPr>
      </w:pPr>
      <w:r w:rsidRPr="009607D5">
        <w:rPr>
          <w:rFonts w:ascii="Arial Narrow" w:hAnsi="Arial Narrow" w:cs="Calibri"/>
        </w:rPr>
        <w:t xml:space="preserve">zainstalowany program Adobe </w:t>
      </w:r>
      <w:proofErr w:type="spellStart"/>
      <w:r w:rsidRPr="009607D5">
        <w:rPr>
          <w:rFonts w:ascii="Arial Narrow" w:hAnsi="Arial Narrow" w:cs="Calibri"/>
        </w:rPr>
        <w:t>Acrobat</w:t>
      </w:r>
      <w:proofErr w:type="spellEnd"/>
      <w:r w:rsidRPr="009607D5">
        <w:rPr>
          <w:rFonts w:ascii="Arial Narrow" w:hAnsi="Arial Narrow" w:cs="Calibri"/>
        </w:rPr>
        <w:t xml:space="preserve"> Reader lub inny obsługujący format plików .pdf,</w:t>
      </w:r>
    </w:p>
    <w:p w:rsidR="00A823C7" w:rsidRPr="009607D5" w:rsidRDefault="00A823C7" w:rsidP="003539BE">
      <w:pPr>
        <w:pStyle w:val="Normalny3"/>
        <w:numPr>
          <w:ilvl w:val="2"/>
          <w:numId w:val="1"/>
        </w:numPr>
        <w:spacing w:line="240" w:lineRule="auto"/>
        <w:jc w:val="both"/>
        <w:rPr>
          <w:rFonts w:ascii="Arial Narrow" w:hAnsi="Arial Narrow" w:cs="Calibri"/>
        </w:rPr>
      </w:pPr>
      <w:r>
        <w:rPr>
          <w:rFonts w:ascii="Arial Narrow" w:hAnsi="Arial Narrow" w:cs="Calibri"/>
        </w:rPr>
        <w:t>s</w:t>
      </w:r>
      <w:r w:rsidRPr="009607D5">
        <w:rPr>
          <w:rFonts w:ascii="Arial Narrow" w:hAnsi="Arial Narrow" w:cs="Calibri"/>
        </w:rPr>
        <w:t xml:space="preserve">zyfrowanie na platformazakupowa.pl odbywa </w:t>
      </w:r>
      <w:r>
        <w:rPr>
          <w:rFonts w:ascii="Arial Narrow" w:hAnsi="Arial Narrow" w:cs="Calibri"/>
        </w:rPr>
        <w:t>się za pomocą protokołu TLS 1.3,</w:t>
      </w:r>
    </w:p>
    <w:p w:rsidR="00A823C7" w:rsidRDefault="00A823C7" w:rsidP="003539BE">
      <w:pPr>
        <w:pStyle w:val="Normalny3"/>
        <w:numPr>
          <w:ilvl w:val="2"/>
          <w:numId w:val="1"/>
        </w:numPr>
        <w:spacing w:line="240" w:lineRule="auto"/>
        <w:ind w:left="1418" w:hanging="709"/>
        <w:jc w:val="both"/>
        <w:rPr>
          <w:rFonts w:ascii="Arial Narrow" w:hAnsi="Arial Narrow" w:cs="Calibri"/>
        </w:rPr>
      </w:pPr>
      <w:r>
        <w:rPr>
          <w:rFonts w:ascii="Arial Narrow" w:hAnsi="Arial Narrow" w:cs="Calibri"/>
        </w:rPr>
        <w:t>o</w:t>
      </w:r>
      <w:r w:rsidRPr="009607D5">
        <w:rPr>
          <w:rFonts w:ascii="Arial Narrow" w:hAnsi="Arial Narrow" w:cs="Calibri"/>
        </w:rPr>
        <w:t>znaczenie czasu odbioru danych przez platformę zakupową stanowi datę oraz dokładny czas (</w:t>
      </w:r>
      <w:proofErr w:type="spellStart"/>
      <w:r w:rsidRPr="009607D5">
        <w:rPr>
          <w:rFonts w:ascii="Arial Narrow" w:hAnsi="Arial Narrow" w:cs="Calibri"/>
        </w:rPr>
        <w:t>hh:mm:ss</w:t>
      </w:r>
      <w:proofErr w:type="spellEnd"/>
      <w:r w:rsidRPr="009607D5">
        <w:rPr>
          <w:rFonts w:ascii="Arial Narrow" w:hAnsi="Arial Narrow" w:cs="Calibri"/>
        </w:rPr>
        <w:t>) generowany wg. czasu lokalnego serwera synchronizowanego z zegarem Głównego Urzędu Miar.</w:t>
      </w:r>
    </w:p>
    <w:p w:rsidR="00A823C7" w:rsidRDefault="00A823C7" w:rsidP="002F5041">
      <w:pPr>
        <w:pStyle w:val="Normalny3"/>
        <w:spacing w:line="240" w:lineRule="auto"/>
        <w:ind w:left="1418"/>
        <w:jc w:val="both"/>
        <w:rPr>
          <w:rFonts w:ascii="Arial Narrow" w:hAnsi="Arial Narrow" w:cs="Calibri"/>
        </w:rPr>
      </w:pPr>
    </w:p>
    <w:p w:rsidR="00A823C7" w:rsidRPr="0027442F" w:rsidRDefault="00A823C7" w:rsidP="003539BE">
      <w:pPr>
        <w:pStyle w:val="Normalny3"/>
        <w:numPr>
          <w:ilvl w:val="1"/>
          <w:numId w:val="1"/>
        </w:numPr>
        <w:spacing w:line="240" w:lineRule="auto"/>
        <w:ind w:hanging="720"/>
        <w:jc w:val="both"/>
        <w:rPr>
          <w:rFonts w:ascii="Arial Narrow" w:hAnsi="Arial Narrow" w:cs="Calibri"/>
        </w:rPr>
      </w:pPr>
      <w:r w:rsidRPr="0027442F">
        <w:rPr>
          <w:rFonts w:ascii="Arial Narrow" w:hAnsi="Arial Narrow" w:cs="Calibri"/>
          <w:b/>
        </w:rPr>
        <w:t>Formaty plików wykorzystywanych przez wykonawców powinny być zgodne z</w:t>
      </w:r>
      <w:r w:rsidRPr="0027442F">
        <w:rPr>
          <w:rFonts w:ascii="Arial Narrow" w:hAnsi="Arial Narrow" w:cs="Calibri"/>
        </w:rPr>
        <w:t xml:space="preserve"> “O</w:t>
      </w:r>
      <w:r>
        <w:rPr>
          <w:rFonts w:ascii="Arial Narrow" w:hAnsi="Arial Narrow" w:cs="Calibri"/>
        </w:rPr>
        <w:t>bwieszczeniem Prezesa Rady Ministrów</w:t>
      </w:r>
      <w:r w:rsidRPr="0027442F">
        <w:rPr>
          <w:rFonts w:ascii="Arial Narrow" w:hAnsi="Arial Narrow" w:cs="Calibri"/>
        </w:rPr>
        <w:t xml:space="preserve">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A823C7" w:rsidRPr="00BF272E" w:rsidRDefault="00A823C7" w:rsidP="003539BE">
      <w:pPr>
        <w:pStyle w:val="Normalny3"/>
        <w:numPr>
          <w:ilvl w:val="2"/>
          <w:numId w:val="1"/>
        </w:numPr>
        <w:spacing w:line="240" w:lineRule="auto"/>
        <w:ind w:left="1418" w:hanging="698"/>
        <w:jc w:val="both"/>
        <w:rPr>
          <w:rFonts w:ascii="Arial Narrow" w:hAnsi="Arial Narrow" w:cs="Calibri"/>
        </w:rPr>
      </w:pPr>
      <w:r w:rsidRPr="00BF272E">
        <w:rPr>
          <w:rFonts w:ascii="Arial Narrow" w:hAnsi="Arial Narrow" w:cs="Calibri"/>
        </w:rPr>
        <w:t>Zamawiający rekomenduje wykorzystanie formatów: .pdf .</w:t>
      </w:r>
      <w:proofErr w:type="spellStart"/>
      <w:r w:rsidRPr="00BF272E">
        <w:rPr>
          <w:rFonts w:ascii="Arial Narrow" w:hAnsi="Arial Narrow" w:cs="Calibri"/>
        </w:rPr>
        <w:t>doc</w:t>
      </w:r>
      <w:proofErr w:type="spellEnd"/>
      <w:r w:rsidRPr="00BF272E">
        <w:rPr>
          <w:rFonts w:ascii="Arial Narrow" w:hAnsi="Arial Narrow" w:cs="Calibri"/>
        </w:rPr>
        <w:t xml:space="preserve"> .xls .jpg (.</w:t>
      </w:r>
      <w:proofErr w:type="spellStart"/>
      <w:r w:rsidRPr="00BF272E">
        <w:rPr>
          <w:rFonts w:ascii="Arial Narrow" w:hAnsi="Arial Narrow" w:cs="Calibri"/>
        </w:rPr>
        <w:t>jpeg</w:t>
      </w:r>
      <w:proofErr w:type="spellEnd"/>
      <w:r w:rsidRPr="00BF272E">
        <w:rPr>
          <w:rFonts w:ascii="Arial Narrow" w:hAnsi="Arial Narrow" w:cs="Calibri"/>
        </w:rPr>
        <w:t xml:space="preserve">) </w:t>
      </w:r>
      <w:r w:rsidRPr="00BF272E">
        <w:rPr>
          <w:rFonts w:ascii="Arial Narrow" w:hAnsi="Arial Narrow" w:cs="Calibri"/>
          <w:b/>
        </w:rPr>
        <w:t>ze szczególnym wskazaniem na .pdf</w:t>
      </w:r>
    </w:p>
    <w:p w:rsidR="00A823C7" w:rsidRPr="0027442F" w:rsidRDefault="00A823C7" w:rsidP="003539BE">
      <w:pPr>
        <w:pStyle w:val="Normalny3"/>
        <w:numPr>
          <w:ilvl w:val="2"/>
          <w:numId w:val="1"/>
        </w:numPr>
        <w:spacing w:line="240" w:lineRule="auto"/>
        <w:ind w:left="1418" w:hanging="698"/>
        <w:jc w:val="both"/>
        <w:rPr>
          <w:rFonts w:ascii="Arial Narrow" w:hAnsi="Arial Narrow" w:cs="Calibri"/>
        </w:rPr>
      </w:pPr>
      <w:r w:rsidRPr="0027442F">
        <w:rPr>
          <w:rFonts w:ascii="Arial Narrow" w:hAnsi="Arial Narrow" w:cs="Calibri"/>
        </w:rPr>
        <w:t>W celu ewentualnej kompresji danych Zamawiający rekomenduje wykorzystanie jednego z formatów: zip,7Z</w:t>
      </w:r>
    </w:p>
    <w:p w:rsidR="00A823C7" w:rsidRPr="0027442F" w:rsidRDefault="00A823C7" w:rsidP="003539BE">
      <w:pPr>
        <w:pStyle w:val="Normalny3"/>
        <w:numPr>
          <w:ilvl w:val="2"/>
          <w:numId w:val="1"/>
        </w:numPr>
        <w:spacing w:line="240" w:lineRule="auto"/>
        <w:ind w:left="1418" w:hanging="698"/>
        <w:jc w:val="both"/>
        <w:rPr>
          <w:rFonts w:ascii="Arial Narrow" w:hAnsi="Arial Narrow" w:cs="Calibri"/>
        </w:rPr>
      </w:pPr>
      <w:r w:rsidRPr="0027442F">
        <w:rPr>
          <w:rFonts w:ascii="Arial Narrow" w:hAnsi="Arial Narrow" w:cs="Calibri"/>
        </w:rPr>
        <w:t xml:space="preserve">Wśród formatów powszechnych a </w:t>
      </w:r>
      <w:r w:rsidRPr="0027442F">
        <w:rPr>
          <w:rFonts w:ascii="Arial Narrow" w:hAnsi="Arial Narrow" w:cs="Calibri"/>
          <w:b/>
        </w:rPr>
        <w:t>NIE występujących</w:t>
      </w:r>
      <w:r w:rsidRPr="0027442F">
        <w:rPr>
          <w:rFonts w:ascii="Arial Narrow" w:hAnsi="Arial Narrow" w:cs="Calibri"/>
        </w:rPr>
        <w:t xml:space="preserve"> w rozporządzeniu występują: .</w:t>
      </w:r>
      <w:proofErr w:type="spellStart"/>
      <w:r w:rsidRPr="0027442F">
        <w:rPr>
          <w:rFonts w:ascii="Arial Narrow" w:hAnsi="Arial Narrow" w:cs="Calibri"/>
        </w:rPr>
        <w:t>rar</w:t>
      </w:r>
      <w:proofErr w:type="spellEnd"/>
      <w:r w:rsidRPr="0027442F">
        <w:rPr>
          <w:rFonts w:ascii="Arial Narrow" w:hAnsi="Arial Narrow" w:cs="Calibri"/>
        </w:rPr>
        <w:t xml:space="preserve"> .gif .</w:t>
      </w:r>
      <w:proofErr w:type="spellStart"/>
      <w:r w:rsidRPr="0027442F">
        <w:rPr>
          <w:rFonts w:ascii="Arial Narrow" w:hAnsi="Arial Narrow" w:cs="Calibri"/>
        </w:rPr>
        <w:t>bmp</w:t>
      </w:r>
      <w:proofErr w:type="spellEnd"/>
      <w:r w:rsidRPr="0027442F">
        <w:rPr>
          <w:rFonts w:ascii="Arial Narrow" w:hAnsi="Arial Narrow" w:cs="Calibri"/>
        </w:rPr>
        <w:t xml:space="preserve"> .</w:t>
      </w:r>
      <w:proofErr w:type="spellStart"/>
      <w:r w:rsidRPr="0027442F">
        <w:rPr>
          <w:rFonts w:ascii="Arial Narrow" w:hAnsi="Arial Narrow" w:cs="Calibri"/>
        </w:rPr>
        <w:t>numbers</w:t>
      </w:r>
      <w:proofErr w:type="spellEnd"/>
      <w:r w:rsidRPr="0027442F">
        <w:rPr>
          <w:rFonts w:ascii="Arial Narrow" w:hAnsi="Arial Narrow" w:cs="Calibri"/>
        </w:rPr>
        <w:t xml:space="preserve"> .</w:t>
      </w:r>
      <w:proofErr w:type="spellStart"/>
      <w:r w:rsidRPr="0027442F">
        <w:rPr>
          <w:rFonts w:ascii="Arial Narrow" w:hAnsi="Arial Narrow" w:cs="Calibri"/>
        </w:rPr>
        <w:t>pages</w:t>
      </w:r>
      <w:proofErr w:type="spellEnd"/>
      <w:r w:rsidRPr="0027442F">
        <w:rPr>
          <w:rFonts w:ascii="Arial Narrow" w:hAnsi="Arial Narrow" w:cs="Calibri"/>
        </w:rPr>
        <w:t xml:space="preserve">. </w:t>
      </w:r>
      <w:r w:rsidRPr="0027442F">
        <w:rPr>
          <w:rFonts w:ascii="Arial Narrow" w:hAnsi="Arial Narrow" w:cs="Calibri"/>
          <w:b/>
        </w:rPr>
        <w:t>Dokumenty złożone w takich plikach zostaną uznane za złożone nieskutecznie.</w:t>
      </w:r>
    </w:p>
    <w:p w:rsidR="00A823C7" w:rsidRPr="0027442F" w:rsidRDefault="00A823C7" w:rsidP="000D635F">
      <w:pPr>
        <w:pStyle w:val="Normalny3"/>
        <w:spacing w:line="240" w:lineRule="auto"/>
        <w:ind w:left="1418"/>
        <w:jc w:val="both"/>
        <w:rPr>
          <w:rFonts w:ascii="Arial Narrow" w:hAnsi="Arial Narrow" w:cs="Calibri"/>
        </w:rPr>
      </w:pPr>
    </w:p>
    <w:p w:rsidR="00A823C7" w:rsidRDefault="00A823C7" w:rsidP="003539BE">
      <w:pPr>
        <w:pStyle w:val="Normalny3"/>
        <w:numPr>
          <w:ilvl w:val="1"/>
          <w:numId w:val="1"/>
        </w:numPr>
        <w:spacing w:line="240" w:lineRule="auto"/>
        <w:ind w:left="709" w:hanging="709"/>
        <w:jc w:val="both"/>
        <w:rPr>
          <w:rFonts w:ascii="Arial Narrow" w:hAnsi="Arial Narrow" w:cs="Calibri"/>
        </w:rPr>
      </w:pPr>
      <w:r w:rsidRPr="0027442F">
        <w:rPr>
          <w:rFonts w:ascii="Arial Narrow" w:hAnsi="Arial Narrow" w:cs="Calibri"/>
        </w:rPr>
        <w:t xml:space="preserve">Występują  ograniczenia wielkości plików podpisywanych profilem zaufanym, który wynosi max 10MB, oraz na ograniczenie wielkości plików podpisywanych w aplikacji </w:t>
      </w:r>
      <w:proofErr w:type="spellStart"/>
      <w:r w:rsidRPr="0027442F">
        <w:rPr>
          <w:rFonts w:ascii="Arial Narrow" w:hAnsi="Arial Narrow" w:cs="Calibri"/>
        </w:rPr>
        <w:t>eDoApp</w:t>
      </w:r>
      <w:proofErr w:type="spellEnd"/>
      <w:r w:rsidRPr="0027442F">
        <w:rPr>
          <w:rFonts w:ascii="Arial Narrow" w:hAnsi="Arial Narrow" w:cs="Calibri"/>
        </w:rPr>
        <w:t xml:space="preserve"> służącej do składania podpisu osobistego, który wynosi max 5MB.</w:t>
      </w:r>
    </w:p>
    <w:p w:rsidR="00A823C7" w:rsidRDefault="00A823C7" w:rsidP="00AD5283">
      <w:pPr>
        <w:pStyle w:val="Normalny3"/>
        <w:spacing w:line="240" w:lineRule="auto"/>
        <w:ind w:left="709"/>
        <w:jc w:val="both"/>
        <w:rPr>
          <w:rFonts w:ascii="Arial Narrow" w:hAnsi="Arial Narrow" w:cs="Calibri"/>
        </w:rPr>
      </w:pPr>
    </w:p>
    <w:p w:rsidR="00A823C7" w:rsidRDefault="00A823C7" w:rsidP="003539BE">
      <w:pPr>
        <w:pStyle w:val="Normalny3"/>
        <w:numPr>
          <w:ilvl w:val="1"/>
          <w:numId w:val="1"/>
        </w:numPr>
        <w:spacing w:line="240" w:lineRule="auto"/>
        <w:ind w:hanging="720"/>
        <w:jc w:val="both"/>
        <w:rPr>
          <w:rFonts w:ascii="Arial Narrow" w:hAnsi="Arial Narrow" w:cs="Calibri"/>
        </w:rPr>
      </w:pPr>
      <w:r w:rsidRPr="0027442F">
        <w:rPr>
          <w:rFonts w:ascii="Arial Narrow" w:hAnsi="Arial Narrow"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7442F">
        <w:rPr>
          <w:rFonts w:ascii="Arial Narrow" w:hAnsi="Arial Narrow" w:cs="Calibri"/>
        </w:rPr>
        <w:t>PAdES</w:t>
      </w:r>
      <w:proofErr w:type="spellEnd"/>
      <w:r w:rsidRPr="0027442F">
        <w:rPr>
          <w:rFonts w:ascii="Arial Narrow" w:hAnsi="Arial Narrow" w:cs="Calibri"/>
        </w:rPr>
        <w:t xml:space="preserve">. </w:t>
      </w:r>
    </w:p>
    <w:p w:rsidR="00A823C7" w:rsidRDefault="00A823C7" w:rsidP="000D635F">
      <w:pPr>
        <w:pStyle w:val="Normalny3"/>
        <w:spacing w:line="240" w:lineRule="auto"/>
        <w:ind w:left="720"/>
        <w:jc w:val="both"/>
        <w:rPr>
          <w:rFonts w:ascii="Arial Narrow" w:hAnsi="Arial Narrow" w:cs="Calibri"/>
        </w:rPr>
      </w:pPr>
    </w:p>
    <w:p w:rsidR="00A823C7" w:rsidRPr="0027442F" w:rsidRDefault="00A823C7" w:rsidP="003539BE">
      <w:pPr>
        <w:pStyle w:val="Normalny3"/>
        <w:numPr>
          <w:ilvl w:val="1"/>
          <w:numId w:val="1"/>
        </w:numPr>
        <w:spacing w:line="240" w:lineRule="auto"/>
        <w:ind w:hanging="720"/>
        <w:jc w:val="both"/>
        <w:rPr>
          <w:rFonts w:ascii="Arial Narrow" w:hAnsi="Arial Narrow" w:cs="Calibri"/>
        </w:rPr>
      </w:pPr>
      <w:r w:rsidRPr="0027442F">
        <w:rPr>
          <w:rFonts w:ascii="Arial Narrow" w:hAnsi="Arial Narrow" w:cs="Calibri"/>
        </w:rPr>
        <w:t xml:space="preserve">Pliki w innych formatach niż PDF zaleca się opatrzyć zewnętrznym podpisem </w:t>
      </w:r>
      <w:proofErr w:type="spellStart"/>
      <w:r w:rsidRPr="0027442F">
        <w:rPr>
          <w:rFonts w:ascii="Arial Narrow" w:hAnsi="Arial Narrow" w:cs="Calibri"/>
        </w:rPr>
        <w:t>XAdES</w:t>
      </w:r>
      <w:proofErr w:type="spellEnd"/>
      <w:r w:rsidRPr="0027442F">
        <w:rPr>
          <w:rFonts w:ascii="Arial Narrow" w:hAnsi="Arial Narrow" w:cs="Calibri"/>
        </w:rPr>
        <w:t>. Wykonawca powinien pamiętać, aby plik z podpisem przekazywać łącznie z dokumentem podpisywanym</w:t>
      </w:r>
      <w:r w:rsidRPr="0027442F">
        <w:rPr>
          <w:rFonts w:ascii="Calibri" w:hAnsi="Calibri" w:cs="Calibri"/>
        </w:rPr>
        <w:t>.</w:t>
      </w:r>
    </w:p>
    <w:p w:rsidR="00A823C7" w:rsidRPr="0027442F" w:rsidRDefault="00A823C7" w:rsidP="000D635F">
      <w:pPr>
        <w:pStyle w:val="Normalny3"/>
        <w:spacing w:line="240" w:lineRule="auto"/>
        <w:jc w:val="both"/>
        <w:rPr>
          <w:rFonts w:ascii="Arial Narrow" w:hAnsi="Arial Narrow" w:cs="Calibri"/>
        </w:rPr>
      </w:pPr>
    </w:p>
    <w:p w:rsidR="00A823C7" w:rsidRDefault="00A823C7" w:rsidP="003539BE">
      <w:pPr>
        <w:pStyle w:val="Normalny3"/>
        <w:numPr>
          <w:ilvl w:val="1"/>
          <w:numId w:val="1"/>
        </w:numPr>
        <w:spacing w:line="240" w:lineRule="auto"/>
        <w:ind w:hanging="720"/>
        <w:jc w:val="both"/>
        <w:rPr>
          <w:rFonts w:ascii="Arial Narrow" w:hAnsi="Arial Narrow" w:cs="Calibri"/>
        </w:rPr>
      </w:pPr>
      <w:r w:rsidRPr="0027442F">
        <w:rPr>
          <w:rFonts w:ascii="Arial Narrow" w:hAnsi="Arial Narrow"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A823C7" w:rsidRPr="00601FEE" w:rsidRDefault="00A823C7" w:rsidP="000D635F">
      <w:pPr>
        <w:pStyle w:val="Normalny3"/>
        <w:spacing w:line="240" w:lineRule="auto"/>
        <w:jc w:val="both"/>
        <w:rPr>
          <w:rFonts w:ascii="Arial Narrow" w:hAnsi="Arial Narrow" w:cs="Calibri"/>
        </w:rPr>
      </w:pPr>
    </w:p>
    <w:p w:rsidR="00A823C7" w:rsidRPr="00601FEE" w:rsidRDefault="00A823C7" w:rsidP="003539BE">
      <w:pPr>
        <w:pStyle w:val="Normalny3"/>
        <w:numPr>
          <w:ilvl w:val="1"/>
          <w:numId w:val="1"/>
        </w:numPr>
        <w:spacing w:line="240" w:lineRule="auto"/>
        <w:ind w:hanging="720"/>
        <w:jc w:val="both"/>
        <w:rPr>
          <w:rFonts w:ascii="Arial Narrow" w:hAnsi="Arial Narrow" w:cs="Calibri"/>
        </w:rPr>
      </w:pPr>
      <w:r w:rsidRPr="00601FEE">
        <w:rPr>
          <w:rFonts w:ascii="Arial Narrow" w:hAnsi="Arial Narrow" w:cs="Calibri"/>
        </w:rPr>
        <w:t xml:space="preserve">Zamawiający informuje, że instrukcje korzystania z </w:t>
      </w:r>
      <w:hyperlink r:id="rId22">
        <w:r w:rsidRPr="00601FEE">
          <w:rPr>
            <w:rFonts w:ascii="Arial Narrow" w:hAnsi="Arial Narrow" w:cs="Calibri"/>
            <w:color w:val="1155CC"/>
            <w:u w:val="single"/>
          </w:rPr>
          <w:t>platformazakupowa.pl</w:t>
        </w:r>
      </w:hyperlink>
      <w:r w:rsidRPr="00601FEE">
        <w:rPr>
          <w:rFonts w:ascii="Arial Narrow" w:hAnsi="Arial Narrow" w:cs="Calibri"/>
        </w:rPr>
        <w:t xml:space="preserve"> dotyczące w szczególności logowania, składania wniosków o wyjaśnienie treści SWZ, składania ofert oraz innych czynności podejmowanych w niniejszym postępowaniu przy użyciu </w:t>
      </w:r>
      <w:hyperlink r:id="rId23">
        <w:r w:rsidRPr="00601FEE">
          <w:rPr>
            <w:rFonts w:ascii="Arial Narrow" w:hAnsi="Arial Narrow" w:cs="Calibri"/>
            <w:color w:val="1155CC"/>
            <w:u w:val="single"/>
          </w:rPr>
          <w:t>platformazakupowa.pl</w:t>
        </w:r>
      </w:hyperlink>
      <w:r w:rsidRPr="00601FEE">
        <w:rPr>
          <w:rFonts w:ascii="Arial Narrow" w:hAnsi="Arial Narrow" w:cs="Calibri"/>
        </w:rPr>
        <w:t xml:space="preserve"> znajdują się w zakładce „Instrukcje dla Wykonawców" na stronie internetowej pod adresem: </w:t>
      </w:r>
      <w:hyperlink r:id="rId24">
        <w:r w:rsidRPr="00601FEE">
          <w:rPr>
            <w:rFonts w:ascii="Arial Narrow" w:hAnsi="Arial Narrow" w:cs="Calibri"/>
            <w:color w:val="1155CC"/>
            <w:u w:val="single"/>
          </w:rPr>
          <w:t>https://platformazakupowa.pl/strona/45-instrukcje</w:t>
        </w:r>
      </w:hyperlink>
    </w:p>
    <w:p w:rsidR="00A823C7" w:rsidRPr="00A265E9" w:rsidRDefault="00A823C7" w:rsidP="000D635F">
      <w:pPr>
        <w:pStyle w:val="Normalny3"/>
        <w:spacing w:line="240" w:lineRule="auto"/>
        <w:ind w:left="720"/>
        <w:jc w:val="both"/>
        <w:rPr>
          <w:rFonts w:ascii="Arial Narrow" w:hAnsi="Arial Narrow" w:cs="Calibri"/>
        </w:rPr>
      </w:pPr>
    </w:p>
    <w:p w:rsidR="00A823C7" w:rsidRPr="00601FEE" w:rsidRDefault="00A823C7" w:rsidP="003539BE">
      <w:pPr>
        <w:numPr>
          <w:ilvl w:val="1"/>
          <w:numId w:val="1"/>
        </w:numPr>
        <w:tabs>
          <w:tab w:val="left" w:pos="709"/>
        </w:tabs>
        <w:suppressAutoHyphens w:val="0"/>
        <w:spacing w:after="240" w:line="252" w:lineRule="auto"/>
        <w:ind w:left="709" w:hanging="709"/>
        <w:rPr>
          <w:rFonts w:ascii="Arial Narrow" w:hAnsi="Arial Narrow" w:cs="Arial"/>
          <w:sz w:val="22"/>
          <w:szCs w:val="22"/>
        </w:rPr>
      </w:pPr>
      <w:r w:rsidRPr="00601FEE">
        <w:rPr>
          <w:rFonts w:ascii="Arial Narrow" w:hAnsi="Arial Narrow" w:cs="Arial"/>
          <w:iCs/>
          <w:sz w:val="22"/>
          <w:szCs w:val="22"/>
        </w:rPr>
        <w:t xml:space="preserve">Wykonawca może zwrócić się do Zamawiającego o wyjaśnienie treści SWZ. Zamawiający udzieli wyjaśnień niezwłocznie, jednak nie później niż na 2 dni przed upływem terminu składania ofert, pod warunkiem, że wniosek </w:t>
      </w:r>
      <w:r w:rsidRPr="00601FEE">
        <w:rPr>
          <w:rFonts w:ascii="Arial Narrow" w:hAnsi="Arial Narrow" w:cs="Arial"/>
          <w:iCs/>
          <w:sz w:val="22"/>
          <w:szCs w:val="22"/>
        </w:rPr>
        <w:br/>
        <w:t>o wyjaśnienie treści SWZ wpłynął do Zamawiającego nie później niż na  4 dzień przez upływem terminu składania ofert. Jeżeli wniosek o wyjaśnienie treści SWZ nie wpłynął w terminie, Zamawiający może nie udzielić wyjaśnień dotyczących treści  SWZ.</w:t>
      </w:r>
    </w:p>
    <w:p w:rsidR="00A823C7" w:rsidRPr="00601FEE" w:rsidRDefault="00A823C7" w:rsidP="003539BE">
      <w:pPr>
        <w:numPr>
          <w:ilvl w:val="1"/>
          <w:numId w:val="1"/>
        </w:numPr>
        <w:tabs>
          <w:tab w:val="left" w:pos="709"/>
        </w:tabs>
        <w:suppressAutoHyphens w:val="0"/>
        <w:ind w:left="709" w:hanging="709"/>
        <w:rPr>
          <w:rFonts w:ascii="Arial Narrow" w:hAnsi="Arial Narrow" w:cs="Arial"/>
          <w:sz w:val="22"/>
          <w:szCs w:val="22"/>
        </w:rPr>
      </w:pPr>
      <w:r>
        <w:rPr>
          <w:rFonts w:ascii="Arial Narrow" w:hAnsi="Arial Narrow" w:cs="Tahoma"/>
          <w:sz w:val="22"/>
          <w:szCs w:val="22"/>
        </w:rPr>
        <w:t>Wskazanie osób uprawnionych do komunikowania się z Wykonawcami</w:t>
      </w:r>
      <w:r w:rsidRPr="00601FEE">
        <w:rPr>
          <w:rFonts w:ascii="Arial Narrow" w:hAnsi="Arial Narrow" w:cs="Tahoma"/>
          <w:sz w:val="22"/>
          <w:szCs w:val="22"/>
        </w:rPr>
        <w:t>:</w:t>
      </w:r>
    </w:p>
    <w:p w:rsidR="00A823C7" w:rsidRPr="00601FEE" w:rsidRDefault="00A823C7" w:rsidP="003539BE">
      <w:pPr>
        <w:numPr>
          <w:ilvl w:val="2"/>
          <w:numId w:val="1"/>
        </w:numPr>
        <w:tabs>
          <w:tab w:val="left" w:pos="709"/>
        </w:tabs>
        <w:suppressAutoHyphens w:val="0"/>
        <w:rPr>
          <w:rFonts w:ascii="Arial Narrow" w:hAnsi="Arial Narrow" w:cs="Arial"/>
          <w:sz w:val="22"/>
          <w:szCs w:val="22"/>
        </w:rPr>
      </w:pPr>
      <w:r w:rsidRPr="00601FEE">
        <w:rPr>
          <w:rFonts w:ascii="Arial Narrow" w:hAnsi="Arial Narrow" w:cs="Tahoma"/>
          <w:sz w:val="22"/>
          <w:szCs w:val="22"/>
        </w:rPr>
        <w:t xml:space="preserve">w sprawach procedury – </w:t>
      </w:r>
      <w:r>
        <w:rPr>
          <w:rFonts w:ascii="Arial Narrow" w:hAnsi="Arial Narrow" w:cs="Tahoma"/>
          <w:sz w:val="22"/>
          <w:szCs w:val="22"/>
        </w:rPr>
        <w:t xml:space="preserve">Jolanta Gałka – </w:t>
      </w:r>
      <w:proofErr w:type="spellStart"/>
      <w:r>
        <w:rPr>
          <w:rFonts w:ascii="Arial Narrow" w:hAnsi="Arial Narrow" w:cs="Tahoma"/>
          <w:sz w:val="22"/>
          <w:szCs w:val="22"/>
        </w:rPr>
        <w:t>Tejszerska</w:t>
      </w:r>
      <w:proofErr w:type="spellEnd"/>
      <w:r>
        <w:rPr>
          <w:rFonts w:ascii="Arial Narrow" w:hAnsi="Arial Narrow" w:cs="Tahoma"/>
          <w:sz w:val="22"/>
          <w:szCs w:val="22"/>
        </w:rPr>
        <w:t>,  tel. 47 77 127 52</w:t>
      </w:r>
      <w:r w:rsidRPr="00601FEE">
        <w:rPr>
          <w:rFonts w:ascii="Arial Narrow" w:hAnsi="Arial Narrow" w:cs="Tahoma"/>
          <w:sz w:val="22"/>
          <w:szCs w:val="22"/>
        </w:rPr>
        <w:t>,</w:t>
      </w:r>
    </w:p>
    <w:p w:rsidR="00A823C7" w:rsidRDefault="00A823C7" w:rsidP="003539BE">
      <w:pPr>
        <w:numPr>
          <w:ilvl w:val="2"/>
          <w:numId w:val="1"/>
        </w:numPr>
        <w:tabs>
          <w:tab w:val="left" w:pos="709"/>
        </w:tabs>
        <w:suppressAutoHyphens w:val="0"/>
        <w:rPr>
          <w:rFonts w:ascii="Arial Narrow" w:hAnsi="Arial Narrow" w:cs="Arial"/>
          <w:sz w:val="22"/>
          <w:szCs w:val="22"/>
        </w:rPr>
      </w:pPr>
      <w:r w:rsidRPr="00601FEE">
        <w:rPr>
          <w:rFonts w:ascii="Arial Narrow" w:hAnsi="Arial Narrow" w:cs="Tahoma"/>
          <w:sz w:val="22"/>
          <w:szCs w:val="22"/>
        </w:rPr>
        <w:lastRenderedPageBreak/>
        <w:t xml:space="preserve"> w zakresie przedmiotu</w:t>
      </w:r>
      <w:r>
        <w:rPr>
          <w:rFonts w:ascii="Arial Narrow" w:hAnsi="Arial Narrow" w:cs="Tahoma"/>
          <w:sz w:val="22"/>
          <w:szCs w:val="22"/>
        </w:rPr>
        <w:t xml:space="preserve"> zamówienia – </w:t>
      </w:r>
      <w:r w:rsidR="0089264B">
        <w:rPr>
          <w:rFonts w:ascii="Arial Narrow" w:hAnsi="Arial Narrow" w:cs="Tahoma"/>
          <w:sz w:val="22"/>
          <w:szCs w:val="22"/>
        </w:rPr>
        <w:t xml:space="preserve">Tomasz </w:t>
      </w:r>
      <w:proofErr w:type="spellStart"/>
      <w:r w:rsidR="0089264B">
        <w:rPr>
          <w:rFonts w:ascii="Arial Narrow" w:hAnsi="Arial Narrow" w:cs="Tahoma"/>
          <w:sz w:val="22"/>
          <w:szCs w:val="22"/>
        </w:rPr>
        <w:t>Radke</w:t>
      </w:r>
      <w:proofErr w:type="spellEnd"/>
      <w:r>
        <w:rPr>
          <w:rFonts w:ascii="Arial Narrow" w:hAnsi="Arial Narrow" w:cs="Tahoma"/>
          <w:sz w:val="22"/>
          <w:szCs w:val="22"/>
        </w:rPr>
        <w:t>,  tel. 47 77 1</w:t>
      </w:r>
      <w:r w:rsidR="009E2729">
        <w:rPr>
          <w:rFonts w:ascii="Arial Narrow" w:hAnsi="Arial Narrow" w:cs="Tahoma"/>
          <w:sz w:val="22"/>
          <w:szCs w:val="22"/>
        </w:rPr>
        <w:t>4</w:t>
      </w:r>
      <w:r w:rsidR="0089264B">
        <w:rPr>
          <w:rFonts w:ascii="Arial Narrow" w:hAnsi="Arial Narrow" w:cs="Tahoma"/>
          <w:sz w:val="22"/>
          <w:szCs w:val="22"/>
        </w:rPr>
        <w:t>9</w:t>
      </w:r>
      <w:r>
        <w:rPr>
          <w:rFonts w:ascii="Arial Narrow" w:hAnsi="Arial Narrow" w:cs="Tahoma"/>
          <w:sz w:val="22"/>
          <w:szCs w:val="22"/>
        </w:rPr>
        <w:t xml:space="preserve"> 5</w:t>
      </w:r>
      <w:r w:rsidR="0089264B">
        <w:rPr>
          <w:rFonts w:ascii="Arial Narrow" w:hAnsi="Arial Narrow" w:cs="Tahoma"/>
          <w:sz w:val="22"/>
          <w:szCs w:val="22"/>
        </w:rPr>
        <w:t>8</w:t>
      </w:r>
      <w:r>
        <w:rPr>
          <w:rFonts w:ascii="Arial Narrow" w:hAnsi="Arial Narrow" w:cs="Arial"/>
          <w:sz w:val="22"/>
          <w:szCs w:val="22"/>
        </w:rPr>
        <w:t>.</w:t>
      </w:r>
    </w:p>
    <w:p w:rsidR="00A823C7" w:rsidRDefault="00A823C7" w:rsidP="00A622CC">
      <w:pPr>
        <w:tabs>
          <w:tab w:val="left" w:pos="709"/>
        </w:tabs>
        <w:suppressAutoHyphens w:val="0"/>
        <w:ind w:left="0" w:firstLine="0"/>
        <w:rPr>
          <w:rFonts w:ascii="Arial Narrow" w:hAnsi="Arial Narrow" w:cs="Arial"/>
          <w:sz w:val="22"/>
          <w:szCs w:val="22"/>
        </w:rPr>
      </w:pPr>
    </w:p>
    <w:p w:rsidR="00A823C7" w:rsidRPr="00024FE3" w:rsidRDefault="00A823C7" w:rsidP="003539BE">
      <w:pPr>
        <w:numPr>
          <w:ilvl w:val="0"/>
          <w:numId w:val="1"/>
        </w:numPr>
        <w:tabs>
          <w:tab w:val="left" w:pos="709"/>
        </w:tabs>
        <w:suppressAutoHyphens w:val="0"/>
        <w:spacing w:after="240" w:line="252" w:lineRule="auto"/>
        <w:ind w:left="709" w:hanging="709"/>
        <w:rPr>
          <w:rFonts w:ascii="Arial Narrow" w:hAnsi="Arial Narrow" w:cs="Arial"/>
          <w:b/>
          <w:sz w:val="22"/>
          <w:szCs w:val="22"/>
        </w:rPr>
      </w:pPr>
      <w:r w:rsidRPr="00024FE3">
        <w:rPr>
          <w:rFonts w:ascii="Arial Narrow" w:hAnsi="Arial Narrow" w:cs="Arial"/>
          <w:b/>
          <w:sz w:val="22"/>
          <w:szCs w:val="22"/>
        </w:rPr>
        <w:t>TERMIN ZWIĄZANIA OFERTĄ</w:t>
      </w:r>
    </w:p>
    <w:p w:rsidR="00A823C7" w:rsidRPr="00F92649" w:rsidRDefault="00A823C7" w:rsidP="0087640C">
      <w:pPr>
        <w:spacing w:after="240" w:line="252" w:lineRule="auto"/>
        <w:ind w:left="709" w:firstLine="0"/>
        <w:rPr>
          <w:rFonts w:ascii="Arial Narrow" w:hAnsi="Arial Narrow" w:cs="Arial"/>
          <w:sz w:val="22"/>
          <w:szCs w:val="22"/>
        </w:rPr>
      </w:pPr>
      <w:r w:rsidRPr="009F1BBB">
        <w:rPr>
          <w:rFonts w:ascii="Arial Narrow" w:hAnsi="Arial Narrow" w:cs="Arial"/>
          <w:sz w:val="22"/>
          <w:szCs w:val="22"/>
        </w:rPr>
        <w:t xml:space="preserve">Termin związania ofertą upływa w </w:t>
      </w:r>
      <w:r w:rsidRPr="007F4CF0">
        <w:rPr>
          <w:rFonts w:ascii="Arial Narrow" w:hAnsi="Arial Narrow" w:cs="Arial"/>
          <w:sz w:val="22"/>
          <w:szCs w:val="22"/>
        </w:rPr>
        <w:t xml:space="preserve">dniu </w:t>
      </w:r>
      <w:r w:rsidR="00853328" w:rsidRPr="007F4CF0">
        <w:rPr>
          <w:rFonts w:ascii="Arial Narrow" w:hAnsi="Arial Narrow" w:cs="Arial"/>
          <w:sz w:val="22"/>
          <w:szCs w:val="22"/>
        </w:rPr>
        <w:t>08.10.</w:t>
      </w:r>
      <w:r w:rsidRPr="007F4CF0">
        <w:rPr>
          <w:rFonts w:ascii="Arial Narrow" w:hAnsi="Arial Narrow" w:cs="Arial"/>
          <w:sz w:val="22"/>
          <w:szCs w:val="22"/>
        </w:rPr>
        <w:t>2021 r</w:t>
      </w:r>
      <w:r w:rsidRPr="009F1BBB">
        <w:rPr>
          <w:rFonts w:ascii="Arial Narrow" w:hAnsi="Arial Narrow" w:cs="Arial"/>
          <w:sz w:val="22"/>
          <w:szCs w:val="22"/>
        </w:rPr>
        <w:t>., przy czym pierwszym dniem terminu związania ofertą jest</w:t>
      </w:r>
      <w:r>
        <w:rPr>
          <w:rFonts w:ascii="Arial Narrow" w:hAnsi="Arial Narrow" w:cs="Arial"/>
          <w:sz w:val="22"/>
          <w:szCs w:val="22"/>
        </w:rPr>
        <w:t xml:space="preserve"> dzień, w którym upływa termin składania ofert.</w:t>
      </w:r>
    </w:p>
    <w:p w:rsidR="00A823C7" w:rsidRPr="002F402B" w:rsidRDefault="00A823C7" w:rsidP="003539BE">
      <w:pPr>
        <w:numPr>
          <w:ilvl w:val="0"/>
          <w:numId w:val="1"/>
        </w:numPr>
        <w:tabs>
          <w:tab w:val="left" w:pos="709"/>
        </w:tabs>
        <w:suppressAutoHyphens w:val="0"/>
        <w:spacing w:line="252" w:lineRule="auto"/>
        <w:ind w:left="709" w:hanging="709"/>
        <w:rPr>
          <w:rFonts w:ascii="Arial Narrow" w:hAnsi="Arial Narrow" w:cs="Arial"/>
          <w:b/>
          <w:sz w:val="22"/>
          <w:szCs w:val="22"/>
        </w:rPr>
      </w:pPr>
      <w:r w:rsidRPr="00024FE3">
        <w:rPr>
          <w:rFonts w:ascii="Arial Narrow" w:hAnsi="Arial Narrow" w:cs="Arial"/>
          <w:b/>
          <w:sz w:val="22"/>
          <w:szCs w:val="22"/>
        </w:rPr>
        <w:t>OPIS SPOSOBU PRZYGOTOWYWANIA OFERT</w:t>
      </w:r>
      <w:r>
        <w:rPr>
          <w:rFonts w:ascii="Arial Narrow" w:hAnsi="Arial Narrow" w:cs="Arial"/>
          <w:b/>
          <w:sz w:val="22"/>
          <w:szCs w:val="22"/>
        </w:rPr>
        <w:t>Y</w:t>
      </w:r>
      <w:r w:rsidRPr="002F402B">
        <w:rPr>
          <w:rFonts w:ascii="Verdana" w:hAnsi="Verdana"/>
          <w:b/>
          <w:sz w:val="17"/>
          <w:szCs w:val="17"/>
        </w:rPr>
        <w:t xml:space="preserve"> </w:t>
      </w:r>
    </w:p>
    <w:p w:rsidR="00A823C7" w:rsidRPr="00024FE3" w:rsidRDefault="00A823C7" w:rsidP="00516720">
      <w:pPr>
        <w:tabs>
          <w:tab w:val="left" w:pos="709"/>
        </w:tabs>
        <w:spacing w:line="252" w:lineRule="auto"/>
        <w:ind w:left="709" w:firstLine="0"/>
        <w:rPr>
          <w:rFonts w:ascii="Arial Narrow" w:hAnsi="Arial Narrow" w:cs="Arial"/>
          <w:b/>
          <w:sz w:val="22"/>
          <w:szCs w:val="22"/>
        </w:rPr>
      </w:pPr>
    </w:p>
    <w:p w:rsidR="00A823C7" w:rsidRPr="002F402B" w:rsidRDefault="00A823C7" w:rsidP="003539BE">
      <w:pPr>
        <w:numPr>
          <w:ilvl w:val="1"/>
          <w:numId w:val="8"/>
        </w:numPr>
        <w:tabs>
          <w:tab w:val="left" w:pos="709"/>
        </w:tabs>
        <w:suppressAutoHyphens w:val="0"/>
        <w:spacing w:after="100"/>
        <w:ind w:left="709" w:hanging="709"/>
        <w:rPr>
          <w:rFonts w:ascii="Arial Narrow" w:hAnsi="Arial Narrow" w:cs="Tahoma"/>
          <w:sz w:val="22"/>
          <w:szCs w:val="22"/>
        </w:rPr>
      </w:pPr>
      <w:r w:rsidRPr="002F402B">
        <w:rPr>
          <w:rFonts w:ascii="Arial Narrow" w:hAnsi="Arial Narrow" w:cs="Tahoma"/>
          <w:sz w:val="22"/>
          <w:szCs w:val="22"/>
        </w:rPr>
        <w:t>Przygotowanie oferty</w:t>
      </w:r>
    </w:p>
    <w:p w:rsidR="00A823C7" w:rsidRDefault="00A823C7" w:rsidP="003539BE">
      <w:pPr>
        <w:numPr>
          <w:ilvl w:val="2"/>
          <w:numId w:val="8"/>
        </w:numPr>
        <w:tabs>
          <w:tab w:val="left" w:pos="1418"/>
        </w:tabs>
        <w:suppressAutoHyphens w:val="0"/>
        <w:spacing w:after="100"/>
        <w:ind w:left="1418" w:hanging="709"/>
        <w:rPr>
          <w:rFonts w:ascii="Arial Narrow" w:hAnsi="Arial Narrow" w:cs="Tahoma"/>
          <w:sz w:val="22"/>
          <w:szCs w:val="22"/>
        </w:rPr>
      </w:pPr>
      <w:r w:rsidRPr="002F402B">
        <w:rPr>
          <w:rFonts w:ascii="Arial Narrow" w:hAnsi="Arial Narrow" w:cs="Tahoma"/>
          <w:sz w:val="22"/>
          <w:szCs w:val="22"/>
        </w:rPr>
        <w:t>Wykonawca może złożyć wyłącznie jedną ofertę. Oferta musi być sporządzona w języku polskim. Dokumenty sporządzone w języku obcym należy złożyć wraz z tłumaczeniem na język polski.</w:t>
      </w:r>
    </w:p>
    <w:p w:rsidR="00A823C7" w:rsidRPr="00194039" w:rsidRDefault="00A823C7" w:rsidP="003539BE">
      <w:pPr>
        <w:numPr>
          <w:ilvl w:val="2"/>
          <w:numId w:val="8"/>
        </w:numPr>
        <w:tabs>
          <w:tab w:val="left" w:pos="1418"/>
        </w:tabs>
        <w:suppressAutoHyphens w:val="0"/>
        <w:spacing w:after="100"/>
        <w:ind w:left="1418" w:hanging="709"/>
        <w:rPr>
          <w:rFonts w:ascii="Arial Narrow" w:hAnsi="Arial Narrow" w:cs="Tahoma"/>
          <w:sz w:val="22"/>
          <w:szCs w:val="22"/>
        </w:rPr>
      </w:pPr>
      <w:r w:rsidRPr="00194039">
        <w:rPr>
          <w:rFonts w:ascii="Arial Narrow" w:hAnsi="Arial Narrow" w:cs="Arial"/>
          <w:color w:val="000000"/>
          <w:sz w:val="22"/>
          <w:szCs w:val="22"/>
          <w:lang w:eastAsia="pl-PL"/>
        </w:rPr>
        <w:t>Oferta musi być sporządzona zgodnie z zaleceniami Zamawiającego w szczególności zawierać wszystkie wymagane informacje, o których mowa w treści niniejszej SWZ</w:t>
      </w:r>
      <w:r>
        <w:rPr>
          <w:rFonts w:ascii="Arial Narrow" w:hAnsi="Arial Narrow" w:cs="Arial"/>
          <w:color w:val="000000"/>
          <w:sz w:val="22"/>
          <w:szCs w:val="22"/>
          <w:lang w:eastAsia="pl-PL"/>
        </w:rPr>
        <w:t>.</w:t>
      </w:r>
    </w:p>
    <w:p w:rsidR="00A823C7" w:rsidRPr="00FB5535" w:rsidRDefault="00A823C7" w:rsidP="003539BE">
      <w:pPr>
        <w:numPr>
          <w:ilvl w:val="2"/>
          <w:numId w:val="8"/>
        </w:numPr>
        <w:tabs>
          <w:tab w:val="left" w:pos="1418"/>
        </w:tabs>
        <w:suppressAutoHyphens w:val="0"/>
        <w:spacing w:after="100"/>
        <w:ind w:left="1418" w:hanging="709"/>
        <w:rPr>
          <w:rFonts w:ascii="Arial Narrow" w:hAnsi="Arial Narrow" w:cs="Tahoma"/>
          <w:sz w:val="22"/>
          <w:szCs w:val="22"/>
        </w:rPr>
      </w:pPr>
      <w:r w:rsidRPr="00FD1700">
        <w:rPr>
          <w:rFonts w:ascii="Arial Narrow" w:hAnsi="Arial Narrow" w:cs="Tahoma"/>
          <w:sz w:val="22"/>
          <w:szCs w:val="22"/>
        </w:rPr>
        <w:t>Oferta wraz ze wszystkimi załącznikami musi być złożona za pośrednictwem środków komunikacji elektronicznej w formie dokumentu elektronic</w:t>
      </w:r>
      <w:r>
        <w:rPr>
          <w:rFonts w:ascii="Arial Narrow" w:hAnsi="Arial Narrow" w:cs="Tahoma"/>
          <w:sz w:val="22"/>
          <w:szCs w:val="22"/>
        </w:rPr>
        <w:t xml:space="preserve">znego złożonego za pośrednictwem </w:t>
      </w:r>
      <w:r w:rsidRPr="001D4F7A">
        <w:rPr>
          <w:rFonts w:ascii="Arial Narrow" w:hAnsi="Arial Narrow" w:cs="Tahoma"/>
          <w:b/>
          <w:sz w:val="22"/>
          <w:szCs w:val="22"/>
          <w:u w:val="single"/>
        </w:rPr>
        <w:t>platfor</w:t>
      </w:r>
      <w:r>
        <w:rPr>
          <w:rFonts w:ascii="Arial Narrow" w:hAnsi="Arial Narrow" w:cs="Tahoma"/>
          <w:b/>
          <w:sz w:val="22"/>
          <w:szCs w:val="22"/>
          <w:u w:val="single"/>
        </w:rPr>
        <w:t>m</w:t>
      </w:r>
      <w:r w:rsidRPr="001D4F7A">
        <w:rPr>
          <w:rFonts w:ascii="Arial Narrow" w:hAnsi="Arial Narrow" w:cs="Tahoma"/>
          <w:b/>
          <w:sz w:val="22"/>
          <w:szCs w:val="22"/>
          <w:u w:val="single"/>
        </w:rPr>
        <w:t>azakupowa.pl</w:t>
      </w:r>
      <w:r>
        <w:rPr>
          <w:rFonts w:ascii="Arial Narrow" w:hAnsi="Arial Narrow" w:cs="Tahoma"/>
          <w:sz w:val="22"/>
          <w:szCs w:val="22"/>
        </w:rPr>
        <w:t xml:space="preserve"> </w:t>
      </w:r>
    </w:p>
    <w:p w:rsidR="00A823C7" w:rsidRPr="00FD1700" w:rsidRDefault="00A823C7" w:rsidP="003539BE">
      <w:pPr>
        <w:numPr>
          <w:ilvl w:val="2"/>
          <w:numId w:val="8"/>
        </w:numPr>
        <w:tabs>
          <w:tab w:val="left" w:pos="1418"/>
        </w:tabs>
        <w:suppressAutoHyphens w:val="0"/>
        <w:spacing w:after="100"/>
        <w:ind w:left="1418" w:hanging="709"/>
        <w:rPr>
          <w:rFonts w:ascii="Arial Narrow" w:hAnsi="Arial Narrow" w:cs="Tahoma"/>
          <w:sz w:val="22"/>
          <w:szCs w:val="22"/>
        </w:rPr>
      </w:pPr>
      <w:r w:rsidRPr="00FD1700">
        <w:rPr>
          <w:rFonts w:ascii="Arial Narrow" w:hAnsi="Arial Narrow" w:cs="Arial"/>
          <w:sz w:val="22"/>
          <w:szCs w:val="22"/>
        </w:rPr>
        <w:t xml:space="preserve">Oferta oraz wszystkie dokumenty i oświadczenia wraz z nią złożone, wymagają podpisu osób uprawnionych do reprezentowania wykonawcy w obrocie gospodarczym, zgodnie z aktem rejestracyjnym, wymaganiami ustawowymi oraz przepisami prawa. W przypadku, kiedy ofertę składają wykonawcy występujący wspólnie, oferta oraz wszystkie dokumenty i oświadczenia do niej załączone muszą być podpisane przez pełnomocnika. </w:t>
      </w:r>
    </w:p>
    <w:p w:rsidR="00A823C7" w:rsidRDefault="00A823C7" w:rsidP="003539BE">
      <w:pPr>
        <w:numPr>
          <w:ilvl w:val="2"/>
          <w:numId w:val="8"/>
        </w:numPr>
        <w:suppressAutoHyphens w:val="0"/>
        <w:spacing w:after="100"/>
        <w:ind w:left="1418" w:hanging="709"/>
        <w:rPr>
          <w:rFonts w:ascii="Arial Narrow" w:hAnsi="Arial Narrow" w:cs="Tahoma"/>
          <w:sz w:val="22"/>
          <w:szCs w:val="22"/>
        </w:rPr>
      </w:pPr>
      <w:r w:rsidRPr="001D4F7A">
        <w:rPr>
          <w:rFonts w:ascii="Arial Narrow" w:hAnsi="Arial Narrow" w:cs="Tahoma"/>
          <w:sz w:val="22"/>
          <w:szCs w:val="22"/>
        </w:rPr>
        <w:t xml:space="preserve">Oferta oraz wszystkie dokumenty i oświadczenia wraz z nią złożone, muszą zostać podpisane elektronicznym </w:t>
      </w:r>
      <w:r w:rsidRPr="001D4F7A">
        <w:rPr>
          <w:rFonts w:ascii="Arial Narrow" w:hAnsi="Arial Narrow" w:cs="Tahoma"/>
          <w:b/>
          <w:sz w:val="22"/>
          <w:szCs w:val="22"/>
        </w:rPr>
        <w:t>kwalifikowanym podpisem lub podpisem zaufanym lub podpisem osobistym osób uprawnionych do reprezentowania Wykonawc</w:t>
      </w:r>
      <w:r w:rsidRPr="001D4F7A">
        <w:rPr>
          <w:rFonts w:ascii="Arial Narrow" w:hAnsi="Arial Narrow" w:cs="Tahoma"/>
          <w:sz w:val="22"/>
          <w:szCs w:val="22"/>
        </w:rPr>
        <w:t>y, zgodnie z aktem rejestracyjnym, wymaganiami ustawowymi oraz przepisami prawa.</w:t>
      </w:r>
    </w:p>
    <w:p w:rsidR="00A823C7" w:rsidRPr="00537057" w:rsidRDefault="00A823C7" w:rsidP="003539BE">
      <w:pPr>
        <w:numPr>
          <w:ilvl w:val="2"/>
          <w:numId w:val="8"/>
        </w:numPr>
        <w:suppressAutoHyphens w:val="0"/>
        <w:spacing w:after="100"/>
        <w:ind w:left="1418" w:hanging="709"/>
        <w:rPr>
          <w:rFonts w:ascii="Arial Narrow" w:hAnsi="Arial Narrow" w:cs="Tahoma"/>
          <w:sz w:val="22"/>
          <w:szCs w:val="22"/>
        </w:rPr>
      </w:pPr>
      <w:r>
        <w:rPr>
          <w:rFonts w:ascii="Arial Narrow" w:hAnsi="Arial Narrow" w:cs="Calibri"/>
        </w:rPr>
        <w:t xml:space="preserve"> </w:t>
      </w:r>
      <w:r w:rsidRPr="00537057">
        <w:rPr>
          <w:rFonts w:ascii="Arial Narrow" w:hAnsi="Arial Narrow" w:cs="Calibri"/>
          <w:sz w:val="22"/>
          <w:szCs w:val="22"/>
        </w:rPr>
        <w:t>Zgodnie z definicją dokumentu elektronicznego z art.</w:t>
      </w:r>
      <w:r w:rsidR="000B22D7">
        <w:rPr>
          <w:rFonts w:ascii="Arial Narrow" w:hAnsi="Arial Narrow" w:cs="Calibri"/>
          <w:sz w:val="22"/>
          <w:szCs w:val="22"/>
        </w:rPr>
        <w:t xml:space="preserve"> </w:t>
      </w:r>
      <w:r w:rsidRPr="00537057">
        <w:rPr>
          <w:rFonts w:ascii="Arial Narrow" w:hAnsi="Arial Narrow" w:cs="Calibri"/>
          <w:sz w:val="22"/>
          <w:szCs w:val="22"/>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albo przez podwykonawcę.</w:t>
      </w:r>
    </w:p>
    <w:p w:rsidR="00A823C7" w:rsidRPr="00537057" w:rsidRDefault="00A823C7" w:rsidP="003539BE">
      <w:pPr>
        <w:numPr>
          <w:ilvl w:val="2"/>
          <w:numId w:val="8"/>
        </w:numPr>
        <w:suppressAutoHyphens w:val="0"/>
        <w:spacing w:after="100"/>
        <w:ind w:left="1418" w:hanging="709"/>
        <w:rPr>
          <w:rFonts w:ascii="Arial Narrow" w:hAnsi="Arial Narrow" w:cs="Tahoma"/>
          <w:sz w:val="22"/>
          <w:szCs w:val="22"/>
        </w:rPr>
      </w:pPr>
      <w:r>
        <w:rPr>
          <w:rFonts w:ascii="Arial Narrow" w:hAnsi="Arial Narrow" w:cs="Calibri"/>
        </w:rPr>
        <w:t xml:space="preserve"> </w:t>
      </w:r>
      <w:r w:rsidRPr="00537057">
        <w:rPr>
          <w:rFonts w:ascii="Arial Narrow" w:hAnsi="Arial Narrow" w:cs="Calibri"/>
          <w:sz w:val="22"/>
          <w:szCs w:val="22"/>
        </w:rPr>
        <w:t>Maksymalny rozmiar jednego pliku przesyłanego za pośrednictwem dedykowanych formularzy do: złożenia, zmiany, wycofania oferty wynosi 150 MB natomiast przy komunikacji wielkość pliku to maksymalnie 500 MB.</w:t>
      </w:r>
    </w:p>
    <w:p w:rsidR="00A823C7" w:rsidRPr="00537057" w:rsidRDefault="00A823C7" w:rsidP="003539BE">
      <w:pPr>
        <w:numPr>
          <w:ilvl w:val="2"/>
          <w:numId w:val="8"/>
        </w:numPr>
        <w:suppressAutoHyphens w:val="0"/>
        <w:spacing w:after="100"/>
        <w:ind w:left="1418" w:hanging="709"/>
        <w:rPr>
          <w:rFonts w:ascii="Arial Narrow" w:hAnsi="Arial Narrow" w:cs="Tahoma"/>
          <w:sz w:val="22"/>
          <w:szCs w:val="22"/>
        </w:rPr>
      </w:pPr>
      <w:r w:rsidRPr="00537057">
        <w:rPr>
          <w:rFonts w:ascii="Arial Narrow" w:hAnsi="Arial Narrow" w:cs="Calibri"/>
          <w:sz w:val="22"/>
          <w:szCs w:val="22"/>
        </w:rPr>
        <w:t>Poświadczenia za zgodność z oryginałem dokonuje odpowiednio wykonawca,</w:t>
      </w:r>
      <w:r w:rsidR="00ED0C6E">
        <w:rPr>
          <w:rFonts w:ascii="Arial Narrow" w:hAnsi="Arial Narrow" w:cs="Calibri"/>
          <w:sz w:val="22"/>
          <w:szCs w:val="22"/>
        </w:rPr>
        <w:t xml:space="preserve"> </w:t>
      </w:r>
      <w:r w:rsidRPr="00537057">
        <w:rPr>
          <w:rFonts w:ascii="Arial Narrow" w:hAnsi="Arial Narrow" w:cs="Calibri"/>
          <w:sz w:val="22"/>
          <w:szCs w:val="22"/>
        </w:rPr>
        <w:t xml:space="preserve">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A823C7" w:rsidRPr="001D4F7A" w:rsidRDefault="00A823C7" w:rsidP="003539BE">
      <w:pPr>
        <w:numPr>
          <w:ilvl w:val="2"/>
          <w:numId w:val="8"/>
        </w:numPr>
        <w:suppressAutoHyphens w:val="0"/>
        <w:spacing w:after="100"/>
        <w:ind w:left="1418" w:hanging="698"/>
        <w:rPr>
          <w:rFonts w:ascii="Arial Narrow" w:hAnsi="Arial Narrow" w:cs="Tahoma"/>
          <w:sz w:val="22"/>
          <w:szCs w:val="22"/>
        </w:rPr>
      </w:pPr>
      <w:r w:rsidRPr="001D4F7A">
        <w:rPr>
          <w:rFonts w:ascii="Arial Narrow" w:hAnsi="Arial Narrow" w:cs="Calibr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D4F7A">
        <w:rPr>
          <w:rFonts w:ascii="Arial Narrow" w:hAnsi="Arial Narrow" w:cs="Calibri"/>
          <w:sz w:val="22"/>
          <w:szCs w:val="22"/>
        </w:rPr>
        <w:t>eIDAS</w:t>
      </w:r>
      <w:proofErr w:type="spellEnd"/>
      <w:r w:rsidRPr="001D4F7A">
        <w:rPr>
          <w:rFonts w:ascii="Arial Narrow" w:hAnsi="Arial Narrow" w:cs="Calibri"/>
          <w:sz w:val="22"/>
          <w:szCs w:val="22"/>
        </w:rPr>
        <w:t>) (UE) nr 910/2014 - od 1 lipca 2016 roku”.</w:t>
      </w:r>
    </w:p>
    <w:p w:rsidR="00A823C7" w:rsidRPr="00FD1700" w:rsidRDefault="00A823C7" w:rsidP="003539BE">
      <w:pPr>
        <w:numPr>
          <w:ilvl w:val="2"/>
          <w:numId w:val="8"/>
        </w:numPr>
        <w:tabs>
          <w:tab w:val="left" w:pos="1418"/>
        </w:tabs>
        <w:suppressAutoHyphens w:val="0"/>
        <w:spacing w:after="100"/>
        <w:ind w:left="1418" w:hanging="709"/>
        <w:rPr>
          <w:rFonts w:ascii="Arial Narrow" w:hAnsi="Arial Narrow" w:cs="Tahoma"/>
          <w:sz w:val="22"/>
          <w:szCs w:val="22"/>
        </w:rPr>
      </w:pPr>
      <w:r w:rsidRPr="00023175">
        <w:rPr>
          <w:rFonts w:ascii="Arial Narrow" w:hAnsi="Arial Narrow" w:cs="Tahoma"/>
          <w:sz w:val="22"/>
          <w:szCs w:val="22"/>
        </w:rPr>
        <w:t>Zgodnie</w:t>
      </w:r>
      <w:r w:rsidRPr="00023175">
        <w:rPr>
          <w:rFonts w:ascii="Arial Narrow" w:hAnsi="Arial Narrow" w:cs="Verdana"/>
          <w:sz w:val="22"/>
          <w:szCs w:val="22"/>
        </w:rPr>
        <w:t xml:space="preserve"> z art. 18 w zw. z  art. 74 ust. 2</w:t>
      </w:r>
      <w:r w:rsidRPr="00FD1700">
        <w:rPr>
          <w:rFonts w:ascii="Arial Narrow" w:hAnsi="Arial Narrow" w:cs="Verdana"/>
          <w:color w:val="000000"/>
          <w:sz w:val="22"/>
          <w:szCs w:val="22"/>
        </w:rPr>
        <w:t xml:space="preserve"> ustawy Prawo zamówień publicznych oferty składane w postępowaniu o zamówienie publiczne są jawne i podlegają udostępnieniu od chwili ich otwarcia, z wyjątkiem informacji stanowiących tajemnicę przedsiębiorstwa w rozumieniu </w:t>
      </w:r>
      <w:r w:rsidRPr="0049504C">
        <w:rPr>
          <w:rFonts w:ascii="Arial Narrow" w:hAnsi="Arial Narrow" w:cs="Verdana"/>
          <w:sz w:val="22"/>
          <w:szCs w:val="22"/>
        </w:rPr>
        <w:t>art. 11 ustawy</w:t>
      </w:r>
      <w:r w:rsidRPr="00FD1700">
        <w:rPr>
          <w:rFonts w:ascii="Arial Narrow" w:hAnsi="Arial Narrow" w:cs="Verdana"/>
          <w:color w:val="000000"/>
          <w:sz w:val="22"/>
          <w:szCs w:val="22"/>
        </w:rPr>
        <w:t xml:space="preserve"> o zwalczaniu nieuczciwej konkurencji, jeśli Wykonawca, nie później niż w terminie składania ofert, zastrzegł, że nie mogą one być udostępniane oraz wykazał, że zastrzeżone informacje stanowią tajemnicę przedsiębiorstwa poprzez dowiedzenie w sposób dostatecznie wyczerpujący i jednoznaczny w ocenie Zamawiającego, iż wykonawca podjął niezbędne działania w celu zachowania ich poufności.</w:t>
      </w:r>
    </w:p>
    <w:p w:rsidR="00A823C7" w:rsidRPr="00DC079C" w:rsidRDefault="00A823C7" w:rsidP="003539BE">
      <w:pPr>
        <w:numPr>
          <w:ilvl w:val="2"/>
          <w:numId w:val="8"/>
        </w:numPr>
        <w:tabs>
          <w:tab w:val="left" w:pos="1418"/>
        </w:tabs>
        <w:suppressAutoHyphens w:val="0"/>
        <w:spacing w:after="100"/>
        <w:ind w:left="1418" w:hanging="709"/>
        <w:rPr>
          <w:rFonts w:ascii="Arial Narrow" w:hAnsi="Arial Narrow" w:cs="Tahoma"/>
          <w:sz w:val="22"/>
          <w:szCs w:val="22"/>
        </w:rPr>
      </w:pPr>
      <w:r>
        <w:rPr>
          <w:rFonts w:ascii="Arial Narrow" w:hAnsi="Arial Narrow" w:cs="Verdana"/>
          <w:color w:val="000000"/>
          <w:sz w:val="22"/>
          <w:szCs w:val="22"/>
        </w:rPr>
        <w:t xml:space="preserve">Informacji zastrzeżonych jako tajemnicę </w:t>
      </w:r>
      <w:r w:rsidRPr="00FD1700">
        <w:rPr>
          <w:rFonts w:ascii="Arial Narrow" w:hAnsi="Arial Narrow" w:cs="Verdana"/>
          <w:color w:val="000000"/>
          <w:sz w:val="22"/>
          <w:szCs w:val="22"/>
        </w:rPr>
        <w:t>przedsiębiorstw</w:t>
      </w:r>
      <w:r>
        <w:rPr>
          <w:rFonts w:ascii="Arial Narrow" w:hAnsi="Arial Narrow" w:cs="Verdana"/>
          <w:color w:val="000000"/>
          <w:sz w:val="22"/>
          <w:szCs w:val="22"/>
        </w:rPr>
        <w:t>a w rozumieniu ustawy z dnia 16 kwietnia 1993 r. o zwalczaniu nieuczciwej konkurencji (Dz. U z 2019 r. poz. 1010 i 1649) nie ujawnia się, jeżeli Wykonawca zastrzegł, że nie mogą być one udostępniane oraz wykazał, że zastrzeżone informacje stanowią tajemnicę przedsiębiorstwa. Wykonawca nie może zastrzec informacji, o których mowa w art. 222 ust. 5 ustawy. Informacje stanowiące tajemnicę przedsiębiorstwa</w:t>
      </w:r>
      <w:r w:rsidRPr="00FD1700">
        <w:rPr>
          <w:rFonts w:ascii="Arial Narrow" w:hAnsi="Arial Narrow" w:cs="Verdana"/>
          <w:color w:val="000000"/>
          <w:sz w:val="22"/>
          <w:szCs w:val="22"/>
        </w:rPr>
        <w:t xml:space="preserve"> </w:t>
      </w:r>
      <w:r>
        <w:rPr>
          <w:rFonts w:ascii="Arial Narrow" w:hAnsi="Arial Narrow" w:cs="Verdana"/>
          <w:color w:val="000000"/>
          <w:sz w:val="22"/>
          <w:szCs w:val="22"/>
        </w:rPr>
        <w:t xml:space="preserve">Wykonawca </w:t>
      </w:r>
      <w:r w:rsidRPr="00FD1700">
        <w:rPr>
          <w:rFonts w:ascii="Arial Narrow" w:hAnsi="Arial Narrow" w:cs="Verdana"/>
          <w:color w:val="000000"/>
          <w:sz w:val="22"/>
          <w:szCs w:val="22"/>
        </w:rPr>
        <w:t>składa w oddzielnym pliku na Platformie Zakupowej</w:t>
      </w:r>
      <w:r>
        <w:rPr>
          <w:rFonts w:ascii="Arial Narrow" w:hAnsi="Arial Narrow" w:cs="Verdana"/>
          <w:color w:val="000000"/>
          <w:sz w:val="22"/>
          <w:szCs w:val="22"/>
        </w:rPr>
        <w:t>.</w:t>
      </w:r>
    </w:p>
    <w:p w:rsidR="00A823C7" w:rsidRPr="006C4449" w:rsidRDefault="00A823C7" w:rsidP="003539BE">
      <w:pPr>
        <w:numPr>
          <w:ilvl w:val="1"/>
          <w:numId w:val="8"/>
        </w:numPr>
        <w:tabs>
          <w:tab w:val="left" w:pos="709"/>
        </w:tabs>
        <w:ind w:left="709" w:hanging="709"/>
        <w:rPr>
          <w:rFonts w:ascii="Arial Narrow" w:hAnsi="Arial Narrow"/>
          <w:sz w:val="22"/>
          <w:szCs w:val="22"/>
        </w:rPr>
      </w:pPr>
      <w:r w:rsidRPr="00537057">
        <w:rPr>
          <w:rFonts w:ascii="Arial Narrow" w:hAnsi="Arial Narrow"/>
          <w:sz w:val="22"/>
          <w:szCs w:val="22"/>
        </w:rPr>
        <w:lastRenderedPageBreak/>
        <w:t xml:space="preserve">Wykonawca może wprowadzić zmiany, poprawki, modyfikacje i uzupełnienia do złożonej oferty, do czasu jej otwarcia. </w:t>
      </w:r>
      <w:r w:rsidRPr="00537057">
        <w:rPr>
          <w:rFonts w:ascii="Arial Narrow" w:hAnsi="Arial Narrow" w:cs="Calibri"/>
          <w:sz w:val="22"/>
          <w:szCs w:val="22"/>
        </w:rPr>
        <w:t xml:space="preserve">Wykonawca, za pośrednictwem </w:t>
      </w:r>
      <w:hyperlink r:id="rId25">
        <w:r w:rsidRPr="00537057">
          <w:rPr>
            <w:rFonts w:ascii="Arial Narrow" w:hAnsi="Arial Narrow" w:cs="Calibri"/>
            <w:color w:val="1155CC"/>
            <w:sz w:val="22"/>
            <w:szCs w:val="22"/>
            <w:u w:val="single"/>
          </w:rPr>
          <w:t>platformazakupowa.pl</w:t>
        </w:r>
      </w:hyperlink>
      <w:r w:rsidRPr="00537057">
        <w:rPr>
          <w:rFonts w:ascii="Arial Narrow" w:hAnsi="Arial Narrow" w:cs="Calibri"/>
          <w:sz w:val="22"/>
          <w:szCs w:val="22"/>
        </w:rPr>
        <w:t xml:space="preserve"> może przed upływem terminu do składania ofert zmienić lub wycofać ofertę. Sposób dokonywania zmiany lub wycofania oferty zamieszczono w instrukcji zamieszczonej na stronie internetowej pod adresem:</w:t>
      </w:r>
      <w:r>
        <w:rPr>
          <w:rFonts w:ascii="Arial Narrow" w:hAnsi="Arial Narrow"/>
          <w:sz w:val="22"/>
          <w:szCs w:val="22"/>
        </w:rPr>
        <w:t xml:space="preserve"> </w:t>
      </w:r>
      <w:hyperlink r:id="rId26">
        <w:r w:rsidRPr="006C4449">
          <w:rPr>
            <w:rFonts w:ascii="Arial Narrow" w:hAnsi="Arial Narrow" w:cs="Calibri"/>
            <w:color w:val="1155CC"/>
            <w:sz w:val="22"/>
            <w:szCs w:val="22"/>
            <w:u w:val="single"/>
          </w:rPr>
          <w:t>https://platformazakupowa.pl/strona/45-instrukcje</w:t>
        </w:r>
      </w:hyperlink>
    </w:p>
    <w:p w:rsidR="00A823C7" w:rsidRDefault="00A823C7" w:rsidP="003539BE">
      <w:pPr>
        <w:numPr>
          <w:ilvl w:val="1"/>
          <w:numId w:val="8"/>
        </w:numPr>
        <w:spacing w:after="100"/>
        <w:ind w:left="720" w:hanging="720"/>
        <w:rPr>
          <w:rFonts w:ascii="Arial Narrow" w:hAnsi="Arial Narrow"/>
          <w:sz w:val="22"/>
          <w:szCs w:val="22"/>
        </w:rPr>
      </w:pPr>
      <w:r>
        <w:rPr>
          <w:rFonts w:ascii="Arial Narrow" w:hAnsi="Arial Narrow"/>
          <w:sz w:val="22"/>
          <w:szCs w:val="22"/>
        </w:rPr>
        <w:t xml:space="preserve"> </w:t>
      </w:r>
      <w:r w:rsidRPr="002F402B">
        <w:rPr>
          <w:rFonts w:ascii="Arial Narrow" w:hAnsi="Arial Narrow"/>
          <w:sz w:val="22"/>
          <w:szCs w:val="22"/>
        </w:rPr>
        <w:t>W przypadku złożenia oferty po terminie</w:t>
      </w:r>
      <w:r>
        <w:rPr>
          <w:rFonts w:ascii="Arial Narrow" w:hAnsi="Arial Narrow"/>
          <w:sz w:val="22"/>
          <w:szCs w:val="22"/>
        </w:rPr>
        <w:t xml:space="preserve"> składania ofert,  oferta taka podlega odrzuceniu </w:t>
      </w:r>
      <w:r w:rsidRPr="002F402B">
        <w:rPr>
          <w:rFonts w:ascii="Arial Narrow" w:hAnsi="Arial Narrow"/>
          <w:sz w:val="22"/>
          <w:szCs w:val="22"/>
        </w:rPr>
        <w:t xml:space="preserve"> </w:t>
      </w:r>
      <w:r>
        <w:rPr>
          <w:rFonts w:ascii="Arial Narrow" w:hAnsi="Arial Narrow"/>
          <w:sz w:val="22"/>
          <w:szCs w:val="22"/>
        </w:rPr>
        <w:t xml:space="preserve">zgodnie z art. 226 </w:t>
      </w:r>
      <w:proofErr w:type="spellStart"/>
      <w:r w:rsidR="00070740">
        <w:rPr>
          <w:rFonts w:ascii="Arial Narrow" w:hAnsi="Arial Narrow"/>
          <w:sz w:val="22"/>
          <w:szCs w:val="22"/>
        </w:rPr>
        <w:t>u</w:t>
      </w:r>
      <w:r>
        <w:rPr>
          <w:rFonts w:ascii="Arial Narrow" w:hAnsi="Arial Narrow"/>
          <w:sz w:val="22"/>
          <w:szCs w:val="22"/>
        </w:rPr>
        <w:t>Pzp</w:t>
      </w:r>
      <w:proofErr w:type="spellEnd"/>
      <w:r>
        <w:rPr>
          <w:rFonts w:ascii="Arial Narrow" w:hAnsi="Arial Narrow"/>
          <w:sz w:val="22"/>
          <w:szCs w:val="22"/>
        </w:rPr>
        <w:t>.</w:t>
      </w:r>
    </w:p>
    <w:p w:rsidR="00A823C7" w:rsidRPr="00B42519" w:rsidRDefault="00A823C7" w:rsidP="00516720">
      <w:pPr>
        <w:spacing w:after="100"/>
        <w:ind w:left="720" w:firstLine="0"/>
        <w:rPr>
          <w:rFonts w:ascii="Arial Narrow" w:hAnsi="Arial Narrow"/>
          <w:sz w:val="22"/>
          <w:szCs w:val="22"/>
        </w:rPr>
      </w:pPr>
    </w:p>
    <w:p w:rsidR="00A823C7" w:rsidRPr="00024FE3" w:rsidRDefault="00A823C7" w:rsidP="003539BE">
      <w:pPr>
        <w:numPr>
          <w:ilvl w:val="0"/>
          <w:numId w:val="1"/>
        </w:numPr>
        <w:tabs>
          <w:tab w:val="left" w:pos="709"/>
        </w:tabs>
        <w:suppressAutoHyphens w:val="0"/>
        <w:spacing w:after="240" w:line="252" w:lineRule="auto"/>
        <w:ind w:left="708" w:hanging="708"/>
        <w:rPr>
          <w:rFonts w:ascii="Arial Narrow" w:hAnsi="Arial Narrow" w:cs="Arial"/>
          <w:b/>
          <w:sz w:val="22"/>
          <w:szCs w:val="22"/>
        </w:rPr>
      </w:pPr>
      <w:r>
        <w:rPr>
          <w:rFonts w:ascii="Arial Narrow" w:hAnsi="Arial Narrow" w:cs="Arial"/>
          <w:b/>
          <w:sz w:val="22"/>
          <w:szCs w:val="22"/>
        </w:rPr>
        <w:t>SPOSÓB ORAZ TERMIN SKŁADANIA OFERT</w:t>
      </w:r>
    </w:p>
    <w:p w:rsidR="00A823C7" w:rsidRPr="003B1CAF" w:rsidRDefault="00A823C7" w:rsidP="003539BE">
      <w:pPr>
        <w:numPr>
          <w:ilvl w:val="1"/>
          <w:numId w:val="1"/>
        </w:numPr>
        <w:tabs>
          <w:tab w:val="left" w:pos="709"/>
        </w:tabs>
        <w:suppressAutoHyphens w:val="0"/>
        <w:spacing w:after="120"/>
        <w:ind w:hanging="720"/>
        <w:rPr>
          <w:rFonts w:ascii="Arial Narrow" w:hAnsi="Arial Narrow" w:cs="Tahoma"/>
          <w:sz w:val="22"/>
          <w:szCs w:val="22"/>
        </w:rPr>
      </w:pPr>
      <w:r w:rsidRPr="00D97874">
        <w:rPr>
          <w:rFonts w:ascii="Arial Narrow" w:hAnsi="Arial Narrow" w:cs="Arial"/>
          <w:sz w:val="22"/>
          <w:szCs w:val="22"/>
        </w:rPr>
        <w:t xml:space="preserve">Ofertę należy złożyć </w:t>
      </w:r>
      <w:r w:rsidRPr="00D97874">
        <w:rPr>
          <w:rFonts w:ascii="Arial Narrow" w:hAnsi="Arial Narrow" w:cs="Tahoma"/>
          <w:sz w:val="22"/>
          <w:szCs w:val="22"/>
        </w:rPr>
        <w:t xml:space="preserve">za pomocą środków komunikacji elektronicznej na Platformie Zakupowej pod adresem: </w:t>
      </w:r>
      <w:r>
        <w:rPr>
          <w:rFonts w:ascii="Arial Narrow" w:hAnsi="Arial Narrow" w:cs="Tahoma"/>
          <w:sz w:val="22"/>
          <w:szCs w:val="22"/>
        </w:rPr>
        <w:t xml:space="preserve">  </w:t>
      </w:r>
      <w:hyperlink r:id="rId27" w:history="1">
        <w:r w:rsidRPr="003B1CAF">
          <w:rPr>
            <w:rStyle w:val="Hipercze"/>
            <w:rFonts w:ascii="Arial Narrow" w:hAnsi="Arial Narrow" w:cs="Tahoma"/>
            <w:sz w:val="22"/>
            <w:szCs w:val="22"/>
          </w:rPr>
          <w:t>https://platformazakupowa.pl</w:t>
        </w:r>
      </w:hyperlink>
      <w:r w:rsidRPr="003B1CAF">
        <w:rPr>
          <w:rFonts w:ascii="Arial Narrow" w:hAnsi="Arial Narrow" w:cs="Tahoma"/>
          <w:sz w:val="22"/>
          <w:szCs w:val="22"/>
        </w:rPr>
        <w:t xml:space="preserve">,  w myśl Ustawy na stronie internetowej  prowadzonego postępowania do dnia  </w:t>
      </w:r>
      <w:r w:rsidR="00F0764D">
        <w:rPr>
          <w:rFonts w:ascii="Arial Narrow" w:hAnsi="Arial Narrow" w:cs="Tahoma"/>
          <w:b/>
          <w:sz w:val="22"/>
          <w:szCs w:val="22"/>
        </w:rPr>
        <w:t>0</w:t>
      </w:r>
      <w:r w:rsidR="00E27A7B">
        <w:rPr>
          <w:rFonts w:ascii="Arial Narrow" w:hAnsi="Arial Narrow" w:cs="Tahoma"/>
          <w:b/>
          <w:sz w:val="22"/>
          <w:szCs w:val="22"/>
        </w:rPr>
        <w:t>9</w:t>
      </w:r>
      <w:r w:rsidR="00F0764D">
        <w:rPr>
          <w:rFonts w:ascii="Arial Narrow" w:hAnsi="Arial Narrow" w:cs="Tahoma"/>
          <w:b/>
          <w:sz w:val="22"/>
          <w:szCs w:val="22"/>
        </w:rPr>
        <w:t>.0</w:t>
      </w:r>
      <w:r w:rsidR="00E27A7B">
        <w:rPr>
          <w:rFonts w:ascii="Arial Narrow" w:hAnsi="Arial Narrow" w:cs="Tahoma"/>
          <w:b/>
          <w:sz w:val="22"/>
          <w:szCs w:val="22"/>
        </w:rPr>
        <w:t>9</w:t>
      </w:r>
      <w:r w:rsidRPr="003B1CAF">
        <w:rPr>
          <w:rFonts w:ascii="Arial Narrow" w:hAnsi="Arial Narrow" w:cs="Tahoma"/>
          <w:b/>
          <w:sz w:val="22"/>
          <w:szCs w:val="22"/>
        </w:rPr>
        <w:t>.2021</w:t>
      </w:r>
      <w:r w:rsidRPr="003B1CAF">
        <w:rPr>
          <w:rFonts w:ascii="Arial Narrow" w:hAnsi="Arial Narrow" w:cs="Arial"/>
          <w:sz w:val="22"/>
          <w:szCs w:val="22"/>
        </w:rPr>
        <w:t xml:space="preserve"> </w:t>
      </w:r>
      <w:r w:rsidRPr="003B1CAF">
        <w:rPr>
          <w:rFonts w:ascii="Arial Narrow" w:hAnsi="Arial Narrow" w:cs="Tahoma"/>
          <w:sz w:val="22"/>
          <w:szCs w:val="22"/>
        </w:rPr>
        <w:t>roku, o godz.</w:t>
      </w:r>
      <w:r w:rsidRPr="003B1CAF">
        <w:rPr>
          <w:rFonts w:ascii="Arial Narrow" w:hAnsi="Arial Narrow" w:cs="Arial"/>
          <w:sz w:val="22"/>
          <w:szCs w:val="22"/>
        </w:rPr>
        <w:t xml:space="preserve"> </w:t>
      </w:r>
      <w:r w:rsidRPr="003B1CAF">
        <w:rPr>
          <w:rFonts w:ascii="Arial Narrow" w:hAnsi="Arial Narrow"/>
          <w:b/>
          <w:sz w:val="22"/>
          <w:szCs w:val="22"/>
        </w:rPr>
        <w:t>11:00.</w:t>
      </w:r>
      <w:r w:rsidRPr="003B1CAF">
        <w:rPr>
          <w:rFonts w:ascii="Arial Narrow" w:hAnsi="Arial Narrow"/>
          <w:sz w:val="22"/>
          <w:szCs w:val="22"/>
        </w:rPr>
        <w:t xml:space="preserve"> </w:t>
      </w:r>
    </w:p>
    <w:p w:rsidR="00A823C7" w:rsidRPr="003B1CAF" w:rsidRDefault="00A823C7" w:rsidP="003539BE">
      <w:pPr>
        <w:numPr>
          <w:ilvl w:val="1"/>
          <w:numId w:val="1"/>
        </w:numPr>
        <w:tabs>
          <w:tab w:val="left" w:pos="709"/>
        </w:tabs>
        <w:suppressAutoHyphens w:val="0"/>
        <w:spacing w:after="120"/>
        <w:ind w:hanging="720"/>
        <w:rPr>
          <w:rFonts w:ascii="Arial Narrow" w:hAnsi="Arial Narrow" w:cs="Tahoma"/>
          <w:sz w:val="22"/>
          <w:szCs w:val="22"/>
        </w:rPr>
      </w:pPr>
      <w:r>
        <w:rPr>
          <w:rFonts w:ascii="Arial Narrow" w:hAnsi="Arial Narrow"/>
          <w:sz w:val="22"/>
          <w:szCs w:val="22"/>
        </w:rPr>
        <w:t>Do oferty należy dołączyć wszystkie wymagane SWZ dokumenty.</w:t>
      </w:r>
    </w:p>
    <w:p w:rsidR="00A823C7" w:rsidRPr="00D97874" w:rsidRDefault="00A823C7" w:rsidP="003539BE">
      <w:pPr>
        <w:numPr>
          <w:ilvl w:val="1"/>
          <w:numId w:val="1"/>
        </w:numPr>
        <w:tabs>
          <w:tab w:val="left" w:pos="709"/>
        </w:tabs>
        <w:suppressAutoHyphens w:val="0"/>
        <w:spacing w:after="120"/>
        <w:ind w:hanging="720"/>
        <w:rPr>
          <w:rFonts w:ascii="Arial Narrow" w:hAnsi="Arial Narrow" w:cs="Tahoma"/>
          <w:sz w:val="22"/>
          <w:szCs w:val="22"/>
        </w:rPr>
      </w:pPr>
      <w:r w:rsidRPr="00D97874">
        <w:rPr>
          <w:rFonts w:ascii="Arial Narrow" w:hAnsi="Arial Narrow" w:cs="Calibri"/>
          <w:sz w:val="22"/>
          <w:szCs w:val="22"/>
        </w:rPr>
        <w:t xml:space="preserve">Oferta lub wniosek składana elektronicznie musi zostać podpisana elektronicznym podpisem kwalifikowanym, podpisem zaufanym lub podpisem osobistym. W procesie składania oferty za pośrednictwem </w:t>
      </w:r>
      <w:hyperlink r:id="rId28">
        <w:r w:rsidRPr="00D97874">
          <w:rPr>
            <w:rFonts w:ascii="Arial Narrow" w:hAnsi="Arial Narrow" w:cs="Calibri"/>
            <w:color w:val="1155CC"/>
            <w:sz w:val="22"/>
            <w:szCs w:val="22"/>
            <w:u w:val="single"/>
          </w:rPr>
          <w:t>platformazakupowa.pl</w:t>
        </w:r>
      </w:hyperlink>
      <w:r w:rsidRPr="00D97874">
        <w:rPr>
          <w:rFonts w:ascii="Arial Narrow" w:hAnsi="Arial Narrow" w:cs="Calibri"/>
          <w:sz w:val="22"/>
          <w:szCs w:val="22"/>
        </w:rPr>
        <w:t xml:space="preserve">, wykonawca powinien złożyć podpis bezpośrednio na dokumentach przesłanych za pośrednictwem </w:t>
      </w:r>
      <w:hyperlink r:id="rId29">
        <w:r w:rsidRPr="00D97874">
          <w:rPr>
            <w:rFonts w:ascii="Arial Narrow" w:hAnsi="Arial Narrow" w:cs="Calibri"/>
            <w:color w:val="1155CC"/>
            <w:sz w:val="22"/>
            <w:szCs w:val="22"/>
            <w:u w:val="single"/>
          </w:rPr>
          <w:t>platformazakupowa.pl</w:t>
        </w:r>
      </w:hyperlink>
      <w:r>
        <w:rPr>
          <w:rFonts w:ascii="Arial Narrow" w:hAnsi="Arial Narrow" w:cs="Calibri"/>
          <w:sz w:val="22"/>
          <w:szCs w:val="22"/>
        </w:rPr>
        <w:t>. Zalecane jest</w:t>
      </w:r>
      <w:r w:rsidRPr="00D97874">
        <w:rPr>
          <w:rFonts w:ascii="Arial Narrow" w:hAnsi="Arial Narrow" w:cs="Calibri"/>
          <w:sz w:val="22"/>
          <w:szCs w:val="22"/>
        </w:rPr>
        <w:t xml:space="preserve"> stosowanie podpisu na każdym załączonym pliku osobno, w szczególności wskazanych w art. 63 ust 1 oraz ust.2  </w:t>
      </w:r>
      <w:proofErr w:type="spellStart"/>
      <w:r w:rsidR="00FA4A39">
        <w:rPr>
          <w:rFonts w:ascii="Arial Narrow" w:hAnsi="Arial Narrow" w:cs="Calibri"/>
          <w:sz w:val="22"/>
          <w:szCs w:val="22"/>
        </w:rPr>
        <w:t>u</w:t>
      </w:r>
      <w:r w:rsidRPr="00D97874">
        <w:rPr>
          <w:rFonts w:ascii="Arial Narrow" w:hAnsi="Arial Narrow" w:cs="Calibri"/>
          <w:sz w:val="22"/>
          <w:szCs w:val="22"/>
        </w:rPr>
        <w:t>Pzp</w:t>
      </w:r>
      <w:proofErr w:type="spellEnd"/>
      <w:r w:rsidRPr="00D97874">
        <w:rPr>
          <w:rFonts w:ascii="Arial Narrow" w:hAnsi="Arial Narrow" w:cs="Calibri"/>
          <w:sz w:val="22"/>
          <w:szCs w:val="22"/>
        </w:rPr>
        <w:t>,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A823C7" w:rsidRPr="00D97874" w:rsidRDefault="00A823C7" w:rsidP="003539BE">
      <w:pPr>
        <w:numPr>
          <w:ilvl w:val="1"/>
          <w:numId w:val="1"/>
        </w:numPr>
        <w:tabs>
          <w:tab w:val="left" w:pos="709"/>
        </w:tabs>
        <w:suppressAutoHyphens w:val="0"/>
        <w:spacing w:after="120"/>
        <w:ind w:hanging="720"/>
        <w:rPr>
          <w:rFonts w:ascii="Arial Narrow" w:hAnsi="Arial Narrow" w:cs="Tahoma"/>
          <w:sz w:val="22"/>
          <w:szCs w:val="22"/>
        </w:rPr>
      </w:pPr>
      <w:r w:rsidRPr="00D97874">
        <w:rPr>
          <w:rFonts w:ascii="Arial Narrow" w:hAnsi="Arial Narrow" w:cs="Calibri"/>
          <w:sz w:val="22"/>
          <w:szCs w:val="22"/>
        </w:rPr>
        <w:t xml:space="preserve">Szczegółowa instrukcja dla Wykonawców dotycząca złożenia, zmiany i wycofania oferty znajduje się na stronie internetowej pod adresem:  </w:t>
      </w:r>
      <w:hyperlink r:id="rId30">
        <w:r w:rsidRPr="00D97874">
          <w:rPr>
            <w:rFonts w:ascii="Arial Narrow" w:hAnsi="Arial Narrow" w:cs="Calibri"/>
            <w:color w:val="1155CC"/>
            <w:sz w:val="22"/>
            <w:szCs w:val="22"/>
            <w:u w:val="single"/>
          </w:rPr>
          <w:t>https://platformazakupowa.pl/strona/45-instrukcje</w:t>
        </w:r>
      </w:hyperlink>
    </w:p>
    <w:p w:rsidR="00A823C7" w:rsidRPr="00FB5535" w:rsidRDefault="00A823C7" w:rsidP="003539BE">
      <w:pPr>
        <w:numPr>
          <w:ilvl w:val="1"/>
          <w:numId w:val="1"/>
        </w:numPr>
        <w:tabs>
          <w:tab w:val="left" w:pos="709"/>
        </w:tabs>
        <w:suppressAutoHyphens w:val="0"/>
        <w:spacing w:after="120"/>
        <w:ind w:hanging="720"/>
        <w:rPr>
          <w:rFonts w:ascii="Arial Narrow" w:hAnsi="Arial Narrow" w:cs="Tahoma"/>
          <w:sz w:val="22"/>
          <w:szCs w:val="22"/>
        </w:rPr>
      </w:pPr>
      <w:r w:rsidRPr="00FB5535">
        <w:rPr>
          <w:rFonts w:ascii="Arial Narrow" w:hAnsi="Arial Narrow" w:cs="Arial"/>
          <w:sz w:val="22"/>
          <w:szCs w:val="22"/>
        </w:rPr>
        <w:t xml:space="preserve">Termin otwarcia ofert </w:t>
      </w:r>
      <w:r w:rsidRPr="00FB5535">
        <w:rPr>
          <w:rFonts w:ascii="Arial Narrow" w:hAnsi="Arial Narrow" w:cs="Tahoma"/>
          <w:sz w:val="22"/>
          <w:szCs w:val="22"/>
        </w:rPr>
        <w:t xml:space="preserve">odbędzie </w:t>
      </w:r>
      <w:r w:rsidRPr="009F1BBB">
        <w:rPr>
          <w:rFonts w:ascii="Arial Narrow" w:hAnsi="Arial Narrow" w:cs="Tahoma"/>
          <w:sz w:val="22"/>
          <w:szCs w:val="22"/>
        </w:rPr>
        <w:t>się</w:t>
      </w:r>
      <w:r w:rsidRPr="009F1BBB">
        <w:rPr>
          <w:rFonts w:ascii="Arial Narrow" w:hAnsi="Arial Narrow" w:cs="Tahoma"/>
          <w:b/>
          <w:sz w:val="22"/>
          <w:szCs w:val="22"/>
        </w:rPr>
        <w:t xml:space="preserve">  </w:t>
      </w:r>
      <w:r w:rsidR="00F0764D">
        <w:rPr>
          <w:rFonts w:ascii="Arial Narrow" w:hAnsi="Arial Narrow" w:cs="Tahoma"/>
          <w:b/>
          <w:sz w:val="22"/>
          <w:szCs w:val="22"/>
        </w:rPr>
        <w:t>0</w:t>
      </w:r>
      <w:r w:rsidR="00E27A7B">
        <w:rPr>
          <w:rFonts w:ascii="Arial Narrow" w:hAnsi="Arial Narrow" w:cs="Tahoma"/>
          <w:b/>
          <w:sz w:val="22"/>
          <w:szCs w:val="22"/>
        </w:rPr>
        <w:t>9</w:t>
      </w:r>
      <w:r w:rsidR="00F0764D">
        <w:rPr>
          <w:rFonts w:ascii="Arial Narrow" w:hAnsi="Arial Narrow" w:cs="Tahoma"/>
          <w:b/>
          <w:sz w:val="22"/>
          <w:szCs w:val="22"/>
        </w:rPr>
        <w:t>.0</w:t>
      </w:r>
      <w:r w:rsidR="00E27A7B">
        <w:rPr>
          <w:rFonts w:ascii="Arial Narrow" w:hAnsi="Arial Narrow" w:cs="Tahoma"/>
          <w:b/>
          <w:sz w:val="22"/>
          <w:szCs w:val="22"/>
        </w:rPr>
        <w:t>9</w:t>
      </w:r>
      <w:r w:rsidRPr="00FB5535">
        <w:rPr>
          <w:rFonts w:ascii="Arial Narrow" w:hAnsi="Arial Narrow" w:cs="Tahoma"/>
          <w:b/>
          <w:sz w:val="22"/>
          <w:szCs w:val="22"/>
        </w:rPr>
        <w:t>.2021</w:t>
      </w:r>
      <w:r w:rsidRPr="00FB5535">
        <w:rPr>
          <w:rFonts w:ascii="Arial Narrow" w:hAnsi="Arial Narrow" w:cs="Arial"/>
          <w:sz w:val="22"/>
          <w:szCs w:val="22"/>
        </w:rPr>
        <w:t xml:space="preserve"> </w:t>
      </w:r>
      <w:r w:rsidRPr="00FB5535">
        <w:rPr>
          <w:rFonts w:ascii="Arial Narrow" w:hAnsi="Arial Narrow" w:cs="Tahoma"/>
          <w:sz w:val="22"/>
          <w:szCs w:val="22"/>
        </w:rPr>
        <w:t>roku o godz.</w:t>
      </w:r>
      <w:r w:rsidRPr="00FB5535">
        <w:rPr>
          <w:rFonts w:ascii="Arial Narrow" w:hAnsi="Arial Narrow" w:cs="Arial"/>
          <w:sz w:val="22"/>
          <w:szCs w:val="22"/>
        </w:rPr>
        <w:t xml:space="preserve"> </w:t>
      </w:r>
      <w:r>
        <w:rPr>
          <w:rFonts w:ascii="Arial Narrow" w:hAnsi="Arial Narrow" w:cs="Arial"/>
          <w:b/>
          <w:sz w:val="22"/>
          <w:szCs w:val="22"/>
        </w:rPr>
        <w:t>11:30</w:t>
      </w:r>
      <w:r w:rsidRPr="00FB5535">
        <w:rPr>
          <w:rFonts w:ascii="Arial Narrow" w:hAnsi="Arial Narrow" w:cs="Arial"/>
          <w:b/>
          <w:sz w:val="22"/>
          <w:szCs w:val="22"/>
        </w:rPr>
        <w:t xml:space="preserve">  </w:t>
      </w:r>
      <w:r w:rsidRPr="00FB5535">
        <w:rPr>
          <w:rFonts w:ascii="Arial Narrow" w:hAnsi="Arial Narrow" w:cs="Arial"/>
          <w:sz w:val="22"/>
          <w:szCs w:val="22"/>
        </w:rPr>
        <w:t>za poś</w:t>
      </w:r>
      <w:r>
        <w:rPr>
          <w:rFonts w:ascii="Arial Narrow" w:hAnsi="Arial Narrow" w:cs="Arial"/>
          <w:sz w:val="22"/>
          <w:szCs w:val="22"/>
        </w:rPr>
        <w:t>rednictwem Platformy Zakupowej.</w:t>
      </w:r>
    </w:p>
    <w:p w:rsidR="00A823C7" w:rsidRPr="00FB5535" w:rsidRDefault="00A823C7" w:rsidP="003539BE">
      <w:pPr>
        <w:numPr>
          <w:ilvl w:val="1"/>
          <w:numId w:val="1"/>
        </w:numPr>
        <w:tabs>
          <w:tab w:val="left" w:pos="709"/>
        </w:tabs>
        <w:suppressAutoHyphens w:val="0"/>
        <w:spacing w:after="120"/>
        <w:ind w:hanging="720"/>
        <w:rPr>
          <w:rFonts w:ascii="Arial Narrow" w:hAnsi="Arial Narrow" w:cs="Tahoma"/>
          <w:sz w:val="22"/>
          <w:szCs w:val="22"/>
        </w:rPr>
      </w:pPr>
      <w:r w:rsidRPr="00FB5535">
        <w:rPr>
          <w:rFonts w:ascii="Arial Narrow" w:hAnsi="Arial Narrow" w:cs="Arial"/>
          <w:sz w:val="22"/>
          <w:szCs w:val="22"/>
        </w:rPr>
        <w:t xml:space="preserve">Zamawiający, najpóźniej przed otwarciem ofert, udostępnia na swojej stronie internetowej prowadzonego postępowania informację o kwocie, jaką zamierza przeznaczyć na sfinansowanie zamówienia zgodnie z art. 222 ust. 4 </w:t>
      </w:r>
      <w:proofErr w:type="spellStart"/>
      <w:r w:rsidRPr="00FB5535">
        <w:rPr>
          <w:rFonts w:ascii="Arial Narrow" w:hAnsi="Arial Narrow" w:cs="Arial"/>
          <w:sz w:val="22"/>
          <w:szCs w:val="22"/>
        </w:rPr>
        <w:t>uPzp</w:t>
      </w:r>
      <w:proofErr w:type="spellEnd"/>
      <w:r w:rsidRPr="00FB5535">
        <w:rPr>
          <w:rFonts w:ascii="Arial Narrow" w:hAnsi="Arial Narrow" w:cs="Arial"/>
          <w:sz w:val="22"/>
          <w:szCs w:val="22"/>
        </w:rPr>
        <w:t>.</w:t>
      </w:r>
    </w:p>
    <w:p w:rsidR="00A823C7" w:rsidRDefault="00A823C7" w:rsidP="003539BE">
      <w:pPr>
        <w:numPr>
          <w:ilvl w:val="1"/>
          <w:numId w:val="1"/>
        </w:numPr>
        <w:tabs>
          <w:tab w:val="left" w:pos="709"/>
        </w:tabs>
        <w:suppressAutoHyphens w:val="0"/>
        <w:spacing w:after="120"/>
        <w:ind w:hanging="720"/>
        <w:rPr>
          <w:rFonts w:ascii="Arial Narrow" w:hAnsi="Arial Narrow" w:cs="Tahoma"/>
          <w:sz w:val="22"/>
          <w:szCs w:val="22"/>
        </w:rPr>
      </w:pPr>
      <w:r w:rsidRPr="00F52156">
        <w:rPr>
          <w:rFonts w:ascii="Arial Narrow" w:hAnsi="Arial Narrow" w:cs="Arial"/>
          <w:sz w:val="22"/>
          <w:szCs w:val="22"/>
        </w:rPr>
        <w:t xml:space="preserve">Zamawiający </w:t>
      </w:r>
      <w:r>
        <w:rPr>
          <w:rFonts w:ascii="Arial Narrow" w:hAnsi="Arial Narrow" w:cs="Arial"/>
          <w:sz w:val="22"/>
          <w:szCs w:val="22"/>
        </w:rPr>
        <w:t xml:space="preserve"> niezwłocznie po otwarciu ofert udostępni</w:t>
      </w:r>
      <w:r w:rsidRPr="00F52156">
        <w:rPr>
          <w:rFonts w:ascii="Arial Narrow" w:hAnsi="Arial Narrow" w:cs="Arial"/>
          <w:sz w:val="22"/>
          <w:szCs w:val="22"/>
        </w:rPr>
        <w:t xml:space="preserve"> informacje o których mowa </w:t>
      </w:r>
      <w:r w:rsidRPr="00283DCE">
        <w:rPr>
          <w:rFonts w:ascii="Arial Narrow" w:hAnsi="Arial Narrow" w:cs="Arial"/>
          <w:sz w:val="22"/>
          <w:szCs w:val="22"/>
        </w:rPr>
        <w:t>w art. 222 ust 5</w:t>
      </w:r>
      <w:r w:rsidRPr="00F52156">
        <w:rPr>
          <w:rFonts w:ascii="Arial Narrow" w:hAnsi="Arial Narrow" w:cs="Arial"/>
          <w:sz w:val="22"/>
          <w:szCs w:val="22"/>
        </w:rPr>
        <w:t xml:space="preserve"> </w:t>
      </w:r>
      <w:proofErr w:type="spellStart"/>
      <w:r w:rsidR="00973B02">
        <w:rPr>
          <w:rFonts w:ascii="Arial Narrow" w:hAnsi="Arial Narrow" w:cs="Arial"/>
          <w:sz w:val="22"/>
          <w:szCs w:val="22"/>
        </w:rPr>
        <w:t>u</w:t>
      </w:r>
      <w:r>
        <w:rPr>
          <w:rFonts w:ascii="Arial Narrow" w:hAnsi="Arial Narrow" w:cs="Arial"/>
          <w:sz w:val="22"/>
          <w:szCs w:val="22"/>
        </w:rPr>
        <w:t>P</w:t>
      </w:r>
      <w:r w:rsidR="00973B02">
        <w:rPr>
          <w:rFonts w:ascii="Arial Narrow" w:hAnsi="Arial Narrow" w:cs="Arial"/>
          <w:sz w:val="22"/>
          <w:szCs w:val="22"/>
        </w:rPr>
        <w:t>zp</w:t>
      </w:r>
      <w:proofErr w:type="spellEnd"/>
      <w:r>
        <w:rPr>
          <w:rFonts w:ascii="Arial Narrow" w:hAnsi="Arial Narrow" w:cs="Arial"/>
          <w:sz w:val="22"/>
          <w:szCs w:val="22"/>
        </w:rPr>
        <w:t xml:space="preserve">  </w:t>
      </w:r>
      <w:r>
        <w:rPr>
          <w:rFonts w:ascii="Arial Narrow" w:hAnsi="Arial Narrow" w:cs="Tahoma"/>
          <w:sz w:val="22"/>
          <w:szCs w:val="22"/>
        </w:rPr>
        <w:t xml:space="preserve">na stronie internetowej prowadzonego postępowania - </w:t>
      </w:r>
      <w:hyperlink r:id="rId31" w:history="1">
        <w:r w:rsidRPr="00F52156">
          <w:rPr>
            <w:rStyle w:val="Hipercze"/>
            <w:rFonts w:ascii="Arial Narrow" w:hAnsi="Arial Narrow" w:cs="Tahoma"/>
            <w:color w:val="auto"/>
            <w:sz w:val="22"/>
            <w:szCs w:val="22"/>
          </w:rPr>
          <w:t>https://platformazakupowa.pl</w:t>
        </w:r>
      </w:hyperlink>
      <w:r w:rsidRPr="00F52156">
        <w:rPr>
          <w:rFonts w:ascii="Arial Narrow" w:hAnsi="Arial Narrow" w:cs="Tahoma"/>
          <w:sz w:val="22"/>
          <w:szCs w:val="22"/>
        </w:rPr>
        <w:t xml:space="preserve"> </w:t>
      </w:r>
      <w:r>
        <w:rPr>
          <w:rFonts w:ascii="Arial Narrow" w:hAnsi="Arial Narrow" w:cs="Tahoma"/>
          <w:sz w:val="22"/>
          <w:szCs w:val="22"/>
        </w:rPr>
        <w:t xml:space="preserve"> w sekcji „Komunikaty”.</w:t>
      </w:r>
    </w:p>
    <w:p w:rsidR="00A823C7" w:rsidRPr="000B22D7" w:rsidRDefault="00A823C7" w:rsidP="00730440">
      <w:pPr>
        <w:tabs>
          <w:tab w:val="left" w:pos="709"/>
        </w:tabs>
        <w:suppressAutoHyphens w:val="0"/>
        <w:spacing w:after="120"/>
        <w:ind w:left="720" w:firstLine="0"/>
        <w:rPr>
          <w:rFonts w:ascii="Arial Narrow" w:hAnsi="Arial Narrow" w:cs="Tahoma"/>
          <w:sz w:val="10"/>
          <w:szCs w:val="10"/>
        </w:rPr>
      </w:pPr>
    </w:p>
    <w:p w:rsidR="00A823C7" w:rsidRPr="00024FE3" w:rsidRDefault="00A823C7" w:rsidP="003539BE">
      <w:pPr>
        <w:numPr>
          <w:ilvl w:val="0"/>
          <w:numId w:val="1"/>
        </w:numPr>
        <w:tabs>
          <w:tab w:val="left" w:pos="709"/>
        </w:tabs>
        <w:suppressAutoHyphens w:val="0"/>
        <w:spacing w:after="240" w:line="252" w:lineRule="auto"/>
        <w:rPr>
          <w:rFonts w:ascii="Arial Narrow" w:hAnsi="Arial Narrow" w:cs="Arial"/>
          <w:b/>
          <w:sz w:val="22"/>
          <w:szCs w:val="22"/>
        </w:rPr>
      </w:pPr>
      <w:r>
        <w:rPr>
          <w:rFonts w:ascii="Arial Narrow" w:hAnsi="Arial Narrow" w:cs="Arial"/>
          <w:b/>
          <w:sz w:val="22"/>
          <w:szCs w:val="22"/>
        </w:rPr>
        <w:t>SPOSÓB</w:t>
      </w:r>
      <w:r w:rsidRPr="00024FE3">
        <w:rPr>
          <w:rFonts w:ascii="Arial Narrow" w:hAnsi="Arial Narrow" w:cs="Arial"/>
          <w:b/>
          <w:sz w:val="22"/>
          <w:szCs w:val="22"/>
        </w:rPr>
        <w:t xml:space="preserve"> OBLICZENIA CENY</w:t>
      </w:r>
    </w:p>
    <w:p w:rsidR="00E17250" w:rsidRDefault="00E17250" w:rsidP="003539BE">
      <w:pPr>
        <w:numPr>
          <w:ilvl w:val="1"/>
          <w:numId w:val="1"/>
        </w:numPr>
        <w:tabs>
          <w:tab w:val="left" w:pos="709"/>
        </w:tabs>
        <w:suppressAutoHyphens w:val="0"/>
        <w:spacing w:after="100"/>
        <w:ind w:left="709" w:hanging="709"/>
        <w:rPr>
          <w:rFonts w:ascii="Arial Narrow" w:hAnsi="Arial Narrow" w:cs="Arial"/>
          <w:sz w:val="22"/>
          <w:szCs w:val="22"/>
        </w:rPr>
      </w:pPr>
      <w:r w:rsidRPr="009532FF">
        <w:rPr>
          <w:rFonts w:ascii="Arial Narrow" w:hAnsi="Arial Narrow"/>
          <w:sz w:val="22"/>
          <w:szCs w:val="22"/>
        </w:rPr>
        <w:t>Cena oferty musi być podana w PLN, cyfrowo, z uwzględnieniem należnego podatku VAT, zaokrąglona do dwóch miejsc po przecinku, zarówno na etapie określenia danej ceny</w:t>
      </w:r>
      <w:r>
        <w:rPr>
          <w:rFonts w:ascii="Arial Narrow" w:hAnsi="Arial Narrow"/>
          <w:sz w:val="22"/>
          <w:szCs w:val="22"/>
        </w:rPr>
        <w:t xml:space="preserve"> </w:t>
      </w:r>
      <w:r w:rsidRPr="009532FF">
        <w:rPr>
          <w:rFonts w:ascii="Arial Narrow" w:hAnsi="Arial Narrow"/>
          <w:sz w:val="22"/>
          <w:szCs w:val="22"/>
        </w:rPr>
        <w:t>(np. ceny jednostkowej, ceny oferty) jak i na każdym etapie przeliczania. Ceny jednostkowe należy określić dla wszystkich składników cenotwórczych, pod rygorem odrzucenia oferty</w:t>
      </w:r>
    </w:p>
    <w:p w:rsidR="00E17250" w:rsidRPr="00E31F51" w:rsidRDefault="00E17250" w:rsidP="003539BE">
      <w:pPr>
        <w:numPr>
          <w:ilvl w:val="1"/>
          <w:numId w:val="1"/>
        </w:numPr>
        <w:tabs>
          <w:tab w:val="left" w:pos="709"/>
        </w:tabs>
        <w:suppressAutoHyphens w:val="0"/>
        <w:spacing w:after="100"/>
        <w:ind w:left="709" w:hanging="709"/>
        <w:rPr>
          <w:rFonts w:ascii="Arial Narrow" w:hAnsi="Arial Narrow" w:cs="Arial"/>
          <w:sz w:val="22"/>
          <w:szCs w:val="22"/>
        </w:rPr>
      </w:pPr>
      <w:r w:rsidRPr="00E31F51">
        <w:rPr>
          <w:rFonts w:ascii="Arial Narrow" w:hAnsi="Arial Narrow"/>
          <w:sz w:val="22"/>
          <w:szCs w:val="22"/>
        </w:rPr>
        <w:t xml:space="preserve">Zamawiający nie dopuszcza stosowania stawki 0,00 zł lub stosowania stawek w przedziałach cenowych (np.: 20,00-30,00 zł) oraz nie dopuszcza się stosowania przedziałów miesięcznych (np. od 13 do 24 miesięcy). </w:t>
      </w:r>
    </w:p>
    <w:p w:rsidR="00E17250" w:rsidRPr="00E31F51" w:rsidRDefault="00E17250" w:rsidP="003539BE">
      <w:pPr>
        <w:numPr>
          <w:ilvl w:val="1"/>
          <w:numId w:val="1"/>
        </w:numPr>
        <w:tabs>
          <w:tab w:val="num" w:pos="709"/>
        </w:tabs>
        <w:suppressAutoHyphens w:val="0"/>
        <w:spacing w:after="100"/>
        <w:ind w:left="709" w:hanging="709"/>
        <w:rPr>
          <w:rFonts w:ascii="Arial Narrow" w:hAnsi="Arial Narrow"/>
          <w:b/>
          <w:sz w:val="22"/>
          <w:szCs w:val="22"/>
        </w:rPr>
      </w:pPr>
      <w:r w:rsidRPr="00E31F51">
        <w:rPr>
          <w:rFonts w:ascii="Arial Narrow" w:hAnsi="Arial Narrow"/>
          <w:sz w:val="22"/>
          <w:szCs w:val="22"/>
        </w:rPr>
        <w:t xml:space="preserve">Cena podana w ofercie powinna obejmować wszystkie koszty i składniki związane z wykonaniem przedmiotu zamówienia – opisane i wymagane przez Zamawiającego w SWZ, w szczególności: </w:t>
      </w:r>
      <w:r w:rsidRPr="00E31F51">
        <w:rPr>
          <w:rFonts w:ascii="Arial Narrow" w:hAnsi="Arial Narrow" w:cs="Tahoma"/>
          <w:sz w:val="22"/>
          <w:szCs w:val="22"/>
        </w:rPr>
        <w:t>koszty dostawy, wyposażenia policyjnego, dodatkowego wyposażenia, montażu, gwarancji, dokumentacji oraz wszelkich innych kosztów ponoszonych przez Wykonawcę niezbędnych do prawidłowego wykonania zamówienia zgodnego z Opisem przedmiotu zamówienia</w:t>
      </w:r>
    </w:p>
    <w:p w:rsidR="00E17250" w:rsidRPr="00E31F51" w:rsidRDefault="00E17250" w:rsidP="003539BE">
      <w:pPr>
        <w:numPr>
          <w:ilvl w:val="1"/>
          <w:numId w:val="1"/>
        </w:numPr>
        <w:tabs>
          <w:tab w:val="left" w:pos="709"/>
        </w:tabs>
        <w:suppressAutoHyphens w:val="0"/>
        <w:spacing w:after="100"/>
        <w:ind w:left="709" w:hanging="709"/>
        <w:rPr>
          <w:rFonts w:ascii="Arial Narrow" w:hAnsi="Arial Narrow" w:cs="Arial"/>
          <w:sz w:val="22"/>
          <w:szCs w:val="22"/>
        </w:rPr>
      </w:pPr>
      <w:r>
        <w:rPr>
          <w:rFonts w:ascii="Arial Narrow" w:hAnsi="Arial Narrow"/>
          <w:sz w:val="22"/>
          <w:szCs w:val="22"/>
        </w:rPr>
        <w:t>Cena oferty winna być podana cyfrowo w odpowiednim miejscu formularza ofertowego, który stanowi załącznik nr 2.1</w:t>
      </w:r>
      <w:r w:rsidR="00796275">
        <w:rPr>
          <w:rFonts w:ascii="Arial Narrow" w:hAnsi="Arial Narrow"/>
          <w:sz w:val="22"/>
          <w:szCs w:val="22"/>
        </w:rPr>
        <w:t xml:space="preserve"> do</w:t>
      </w:r>
      <w:r>
        <w:rPr>
          <w:rFonts w:ascii="Arial Narrow" w:hAnsi="Arial Narrow"/>
          <w:sz w:val="22"/>
          <w:szCs w:val="22"/>
        </w:rPr>
        <w:t xml:space="preserve"> SWZ.</w:t>
      </w:r>
    </w:p>
    <w:p w:rsidR="00E17250" w:rsidRPr="00E31F51" w:rsidRDefault="00E17250" w:rsidP="003539BE">
      <w:pPr>
        <w:numPr>
          <w:ilvl w:val="1"/>
          <w:numId w:val="1"/>
        </w:numPr>
        <w:tabs>
          <w:tab w:val="left" w:pos="709"/>
        </w:tabs>
        <w:suppressAutoHyphens w:val="0"/>
        <w:spacing w:after="100"/>
        <w:ind w:left="709" w:hanging="709"/>
        <w:rPr>
          <w:rFonts w:ascii="Arial Narrow" w:hAnsi="Arial Narrow" w:cs="Arial"/>
          <w:sz w:val="22"/>
          <w:szCs w:val="22"/>
        </w:rPr>
      </w:pPr>
      <w:r w:rsidRPr="00E31F51">
        <w:rPr>
          <w:rFonts w:ascii="Arial Narrow" w:hAnsi="Arial Narrow"/>
          <w:sz w:val="22"/>
          <w:szCs w:val="22"/>
        </w:rPr>
        <w:t>Ceną oferty jest cena brutto Kryterium A.</w:t>
      </w:r>
    </w:p>
    <w:p w:rsidR="00E17250" w:rsidRDefault="00E17250" w:rsidP="003539BE">
      <w:pPr>
        <w:numPr>
          <w:ilvl w:val="1"/>
          <w:numId w:val="1"/>
        </w:numPr>
        <w:tabs>
          <w:tab w:val="left" w:pos="709"/>
        </w:tabs>
        <w:suppressAutoHyphens w:val="0"/>
        <w:ind w:left="709" w:hanging="709"/>
        <w:rPr>
          <w:rFonts w:ascii="Arial Narrow" w:hAnsi="Arial Narrow" w:cs="Arial"/>
          <w:sz w:val="22"/>
          <w:szCs w:val="22"/>
        </w:rPr>
      </w:pPr>
      <w:r>
        <w:rPr>
          <w:rFonts w:ascii="Arial Narrow" w:hAnsi="Arial Narrow" w:cs="Arial"/>
          <w:sz w:val="22"/>
          <w:szCs w:val="22"/>
        </w:rPr>
        <w:t>Wykonawca obliczy cenę wg następującego wzoru:</w:t>
      </w:r>
    </w:p>
    <w:p w:rsidR="00E17250" w:rsidRPr="008632F9" w:rsidRDefault="00E17250" w:rsidP="00E17250">
      <w:pPr>
        <w:pStyle w:val="Akapitzlist"/>
        <w:tabs>
          <w:tab w:val="num" w:pos="3478"/>
        </w:tabs>
        <w:ind w:left="709"/>
        <w:jc w:val="center"/>
        <w:rPr>
          <w:rFonts w:ascii="Arial Narrow" w:hAnsi="Arial Narrow"/>
          <w:i/>
          <w:sz w:val="22"/>
          <w:szCs w:val="22"/>
          <w:lang w:val="en-US"/>
        </w:rPr>
      </w:pPr>
      <w:proofErr w:type="spellStart"/>
      <w:r>
        <w:rPr>
          <w:rFonts w:ascii="Arial Narrow" w:hAnsi="Arial Narrow"/>
          <w:i/>
          <w:sz w:val="22"/>
          <w:szCs w:val="22"/>
          <w:lang w:val="en-US"/>
        </w:rPr>
        <w:t>Cb</w:t>
      </w:r>
      <w:proofErr w:type="spellEnd"/>
      <w:r>
        <w:rPr>
          <w:rFonts w:ascii="Arial Narrow" w:hAnsi="Arial Narrow"/>
          <w:i/>
          <w:sz w:val="22"/>
          <w:szCs w:val="22"/>
          <w:lang w:val="en-US"/>
        </w:rPr>
        <w:t xml:space="preserve"> </w:t>
      </w:r>
      <w:r w:rsidRPr="008632F9">
        <w:rPr>
          <w:rFonts w:ascii="Arial Narrow" w:hAnsi="Arial Narrow"/>
          <w:i/>
          <w:sz w:val="22"/>
          <w:szCs w:val="22"/>
          <w:lang w:val="en-US"/>
        </w:rPr>
        <w:t>=</w:t>
      </w:r>
      <w:r>
        <w:rPr>
          <w:rFonts w:ascii="Arial Narrow" w:hAnsi="Arial Narrow"/>
          <w:i/>
          <w:sz w:val="22"/>
          <w:szCs w:val="22"/>
          <w:lang w:val="en-US"/>
        </w:rPr>
        <w:t xml:space="preserve">  (</w:t>
      </w:r>
      <w:proofErr w:type="spellStart"/>
      <w:r>
        <w:rPr>
          <w:rFonts w:ascii="Arial Narrow" w:hAnsi="Arial Narrow"/>
          <w:i/>
          <w:sz w:val="22"/>
          <w:szCs w:val="22"/>
          <w:lang w:val="en-US"/>
        </w:rPr>
        <w:t>Cj</w:t>
      </w:r>
      <w:proofErr w:type="spellEnd"/>
      <w:r>
        <w:rPr>
          <w:rFonts w:ascii="Arial Narrow" w:hAnsi="Arial Narrow"/>
          <w:i/>
          <w:sz w:val="22"/>
          <w:szCs w:val="22"/>
          <w:lang w:val="en-US"/>
        </w:rPr>
        <w:t xml:space="preserve"> x</w:t>
      </w:r>
      <w:r w:rsidRPr="00E31F51">
        <w:rPr>
          <w:rFonts w:ascii="Arial Narrow" w:hAnsi="Arial Narrow"/>
          <w:i/>
          <w:sz w:val="22"/>
          <w:szCs w:val="22"/>
          <w:lang w:val="en-US"/>
        </w:rPr>
        <w:t xml:space="preserve"> </w:t>
      </w:r>
      <w:r>
        <w:rPr>
          <w:rFonts w:ascii="Arial Narrow" w:hAnsi="Arial Narrow"/>
          <w:i/>
          <w:sz w:val="22"/>
          <w:szCs w:val="22"/>
          <w:lang w:val="en-US"/>
        </w:rPr>
        <w:t>I)</w:t>
      </w:r>
      <w:r w:rsidRPr="00E31F51">
        <w:rPr>
          <w:rFonts w:ascii="Arial Narrow" w:hAnsi="Arial Narrow"/>
          <w:i/>
          <w:sz w:val="22"/>
          <w:szCs w:val="22"/>
          <w:lang w:val="en-US"/>
        </w:rPr>
        <w:t xml:space="preserve"> </w:t>
      </w:r>
      <w:r>
        <w:rPr>
          <w:rFonts w:ascii="Arial Narrow" w:hAnsi="Arial Narrow"/>
          <w:i/>
          <w:sz w:val="22"/>
          <w:szCs w:val="22"/>
          <w:lang w:val="en-US"/>
        </w:rPr>
        <w:t>+ VAT</w:t>
      </w:r>
    </w:p>
    <w:tbl>
      <w:tblPr>
        <w:tblW w:w="5954" w:type="dxa"/>
        <w:jc w:val="center"/>
        <w:tblCellMar>
          <w:left w:w="28" w:type="dxa"/>
          <w:right w:w="28" w:type="dxa"/>
        </w:tblCellMar>
        <w:tblLook w:val="04A0" w:firstRow="1" w:lastRow="0" w:firstColumn="1" w:lastColumn="0" w:noHBand="0" w:noVBand="1"/>
      </w:tblPr>
      <w:tblGrid>
        <w:gridCol w:w="581"/>
        <w:gridCol w:w="563"/>
        <w:gridCol w:w="261"/>
        <w:gridCol w:w="4549"/>
      </w:tblGrid>
      <w:tr w:rsidR="00E17250" w:rsidTr="00796275">
        <w:trPr>
          <w:trHeight w:val="225"/>
          <w:jc w:val="center"/>
        </w:trPr>
        <w:tc>
          <w:tcPr>
            <w:tcW w:w="581" w:type="dxa"/>
            <w:hideMark/>
          </w:tcPr>
          <w:p w:rsidR="00E17250" w:rsidRDefault="00E17250" w:rsidP="004C3ACE">
            <w:pPr>
              <w:ind w:left="0" w:firstLine="0"/>
              <w:jc w:val="left"/>
              <w:rPr>
                <w:rFonts w:ascii="Arial Narrow" w:hAnsi="Arial Narrow"/>
                <w:sz w:val="22"/>
                <w:szCs w:val="22"/>
              </w:rPr>
            </w:pPr>
            <w:r>
              <w:rPr>
                <w:rFonts w:ascii="Arial Narrow" w:hAnsi="Arial Narrow"/>
                <w:sz w:val="22"/>
                <w:szCs w:val="22"/>
              </w:rPr>
              <w:t>gdzie:</w:t>
            </w:r>
          </w:p>
        </w:tc>
        <w:tc>
          <w:tcPr>
            <w:tcW w:w="563" w:type="dxa"/>
            <w:hideMark/>
          </w:tcPr>
          <w:p w:rsidR="00E17250" w:rsidRDefault="00E17250" w:rsidP="004C3ACE">
            <w:pPr>
              <w:ind w:left="0" w:firstLine="0"/>
              <w:jc w:val="left"/>
              <w:rPr>
                <w:rFonts w:ascii="Arial Narrow" w:hAnsi="Arial Narrow"/>
                <w:sz w:val="22"/>
                <w:szCs w:val="22"/>
              </w:rPr>
            </w:pPr>
            <w:proofErr w:type="spellStart"/>
            <w:r>
              <w:rPr>
                <w:rFonts w:ascii="Arial Narrow" w:hAnsi="Arial Narrow"/>
                <w:i/>
                <w:sz w:val="22"/>
                <w:szCs w:val="22"/>
              </w:rPr>
              <w:t>Cb</w:t>
            </w:r>
            <w:proofErr w:type="spellEnd"/>
          </w:p>
        </w:tc>
        <w:tc>
          <w:tcPr>
            <w:tcW w:w="261" w:type="dxa"/>
            <w:hideMark/>
          </w:tcPr>
          <w:p w:rsidR="00E17250" w:rsidRDefault="00E17250" w:rsidP="004C3ACE">
            <w:pPr>
              <w:ind w:left="0" w:firstLine="0"/>
              <w:jc w:val="center"/>
              <w:rPr>
                <w:rFonts w:ascii="Arial Narrow" w:hAnsi="Arial Narrow"/>
                <w:sz w:val="22"/>
                <w:szCs w:val="22"/>
              </w:rPr>
            </w:pPr>
            <w:r>
              <w:rPr>
                <w:rFonts w:ascii="Arial Narrow" w:hAnsi="Arial Narrow"/>
                <w:sz w:val="22"/>
                <w:szCs w:val="22"/>
              </w:rPr>
              <w:t>-</w:t>
            </w:r>
          </w:p>
        </w:tc>
        <w:tc>
          <w:tcPr>
            <w:tcW w:w="4549" w:type="dxa"/>
            <w:hideMark/>
          </w:tcPr>
          <w:p w:rsidR="00E17250" w:rsidRDefault="00E17250" w:rsidP="004C3ACE">
            <w:pPr>
              <w:ind w:left="0" w:firstLine="0"/>
              <w:jc w:val="left"/>
              <w:rPr>
                <w:rFonts w:ascii="Arial Narrow" w:hAnsi="Arial Narrow"/>
                <w:sz w:val="22"/>
                <w:szCs w:val="22"/>
              </w:rPr>
            </w:pPr>
            <w:r>
              <w:rPr>
                <w:rFonts w:ascii="Arial Narrow" w:hAnsi="Arial Narrow"/>
                <w:sz w:val="22"/>
                <w:szCs w:val="22"/>
              </w:rPr>
              <w:t>Cena oferty brutto</w:t>
            </w:r>
          </w:p>
        </w:tc>
      </w:tr>
      <w:tr w:rsidR="00E17250" w:rsidTr="00796275">
        <w:trPr>
          <w:trHeight w:val="225"/>
          <w:jc w:val="center"/>
        </w:trPr>
        <w:tc>
          <w:tcPr>
            <w:tcW w:w="581" w:type="dxa"/>
          </w:tcPr>
          <w:p w:rsidR="00E17250" w:rsidRDefault="00E17250" w:rsidP="004C3ACE">
            <w:pPr>
              <w:ind w:left="0" w:firstLine="0"/>
              <w:jc w:val="left"/>
              <w:rPr>
                <w:rFonts w:ascii="Arial Narrow" w:hAnsi="Arial Narrow"/>
                <w:sz w:val="22"/>
                <w:szCs w:val="22"/>
              </w:rPr>
            </w:pPr>
          </w:p>
        </w:tc>
        <w:tc>
          <w:tcPr>
            <w:tcW w:w="563" w:type="dxa"/>
          </w:tcPr>
          <w:p w:rsidR="00E17250" w:rsidRDefault="00E17250" w:rsidP="004C3ACE">
            <w:pPr>
              <w:ind w:left="0" w:firstLine="0"/>
              <w:jc w:val="left"/>
              <w:rPr>
                <w:rFonts w:ascii="Arial Narrow" w:hAnsi="Arial Narrow"/>
                <w:i/>
                <w:sz w:val="22"/>
                <w:szCs w:val="22"/>
              </w:rPr>
            </w:pPr>
            <w:proofErr w:type="spellStart"/>
            <w:r>
              <w:rPr>
                <w:rFonts w:ascii="Arial Narrow" w:hAnsi="Arial Narrow"/>
                <w:i/>
                <w:sz w:val="22"/>
                <w:szCs w:val="22"/>
              </w:rPr>
              <w:t>Cj</w:t>
            </w:r>
            <w:proofErr w:type="spellEnd"/>
          </w:p>
        </w:tc>
        <w:tc>
          <w:tcPr>
            <w:tcW w:w="261" w:type="dxa"/>
          </w:tcPr>
          <w:p w:rsidR="00E17250" w:rsidRDefault="00E17250" w:rsidP="004C3ACE">
            <w:pPr>
              <w:ind w:left="0" w:firstLine="0"/>
              <w:jc w:val="center"/>
              <w:rPr>
                <w:rFonts w:ascii="Arial Narrow" w:hAnsi="Arial Narrow"/>
                <w:sz w:val="22"/>
                <w:szCs w:val="22"/>
              </w:rPr>
            </w:pPr>
            <w:r>
              <w:rPr>
                <w:rFonts w:ascii="Arial Narrow" w:hAnsi="Arial Narrow"/>
                <w:sz w:val="22"/>
                <w:szCs w:val="22"/>
              </w:rPr>
              <w:t>-</w:t>
            </w:r>
          </w:p>
        </w:tc>
        <w:tc>
          <w:tcPr>
            <w:tcW w:w="4549" w:type="dxa"/>
          </w:tcPr>
          <w:p w:rsidR="00E17250" w:rsidRDefault="00E17250" w:rsidP="004C3ACE">
            <w:pPr>
              <w:ind w:left="0" w:firstLine="0"/>
              <w:jc w:val="left"/>
              <w:rPr>
                <w:rFonts w:ascii="Arial Narrow" w:hAnsi="Arial Narrow"/>
                <w:sz w:val="22"/>
                <w:szCs w:val="22"/>
              </w:rPr>
            </w:pPr>
            <w:r>
              <w:rPr>
                <w:rFonts w:ascii="Arial Narrow" w:hAnsi="Arial Narrow"/>
                <w:sz w:val="22"/>
                <w:szCs w:val="22"/>
              </w:rPr>
              <w:t>cena jednostkowa netto</w:t>
            </w:r>
          </w:p>
        </w:tc>
      </w:tr>
      <w:tr w:rsidR="00E17250" w:rsidTr="00796275">
        <w:trPr>
          <w:jc w:val="center"/>
        </w:trPr>
        <w:tc>
          <w:tcPr>
            <w:tcW w:w="581" w:type="dxa"/>
          </w:tcPr>
          <w:p w:rsidR="00E17250" w:rsidRDefault="00E17250" w:rsidP="004C3ACE">
            <w:pPr>
              <w:ind w:left="0" w:firstLine="0"/>
              <w:jc w:val="left"/>
              <w:rPr>
                <w:rFonts w:ascii="Arial Narrow" w:hAnsi="Arial Narrow"/>
                <w:sz w:val="22"/>
                <w:szCs w:val="22"/>
              </w:rPr>
            </w:pPr>
          </w:p>
        </w:tc>
        <w:tc>
          <w:tcPr>
            <w:tcW w:w="563" w:type="dxa"/>
            <w:hideMark/>
          </w:tcPr>
          <w:p w:rsidR="00E17250" w:rsidRDefault="00E17250" w:rsidP="004C3ACE">
            <w:pPr>
              <w:ind w:left="0" w:firstLine="0"/>
              <w:jc w:val="left"/>
              <w:rPr>
                <w:rFonts w:ascii="Arial Narrow" w:hAnsi="Arial Narrow"/>
                <w:i/>
                <w:sz w:val="22"/>
                <w:szCs w:val="22"/>
              </w:rPr>
            </w:pPr>
            <w:r>
              <w:rPr>
                <w:rFonts w:ascii="Arial Narrow" w:hAnsi="Arial Narrow"/>
                <w:i/>
                <w:sz w:val="22"/>
                <w:szCs w:val="22"/>
              </w:rPr>
              <w:t>I</w:t>
            </w:r>
          </w:p>
        </w:tc>
        <w:tc>
          <w:tcPr>
            <w:tcW w:w="261" w:type="dxa"/>
            <w:hideMark/>
          </w:tcPr>
          <w:p w:rsidR="00E17250" w:rsidRDefault="00E17250" w:rsidP="004C3ACE">
            <w:pPr>
              <w:ind w:left="0" w:firstLine="0"/>
              <w:jc w:val="center"/>
              <w:rPr>
                <w:rFonts w:ascii="Arial Narrow" w:hAnsi="Arial Narrow"/>
                <w:sz w:val="22"/>
                <w:szCs w:val="22"/>
              </w:rPr>
            </w:pPr>
            <w:r>
              <w:rPr>
                <w:rFonts w:ascii="Arial Narrow" w:hAnsi="Arial Narrow"/>
                <w:sz w:val="22"/>
                <w:szCs w:val="22"/>
              </w:rPr>
              <w:t>-</w:t>
            </w:r>
          </w:p>
        </w:tc>
        <w:tc>
          <w:tcPr>
            <w:tcW w:w="4549" w:type="dxa"/>
            <w:vAlign w:val="center"/>
            <w:hideMark/>
          </w:tcPr>
          <w:p w:rsidR="00E17250" w:rsidRDefault="00E17250" w:rsidP="004C3ACE">
            <w:pPr>
              <w:ind w:left="0" w:firstLine="0"/>
              <w:rPr>
                <w:rFonts w:ascii="Arial Narrow" w:hAnsi="Arial Narrow"/>
                <w:sz w:val="22"/>
                <w:szCs w:val="22"/>
              </w:rPr>
            </w:pPr>
            <w:r>
              <w:rPr>
                <w:rFonts w:ascii="Arial Narrow" w:hAnsi="Arial Narrow"/>
                <w:sz w:val="22"/>
                <w:szCs w:val="22"/>
              </w:rPr>
              <w:t xml:space="preserve">ilość </w:t>
            </w:r>
          </w:p>
        </w:tc>
      </w:tr>
      <w:tr w:rsidR="00E17250" w:rsidTr="00796275">
        <w:trPr>
          <w:jc w:val="center"/>
        </w:trPr>
        <w:tc>
          <w:tcPr>
            <w:tcW w:w="581" w:type="dxa"/>
          </w:tcPr>
          <w:p w:rsidR="00E17250" w:rsidRDefault="00E17250" w:rsidP="004C3ACE">
            <w:pPr>
              <w:ind w:left="0" w:firstLine="0"/>
              <w:jc w:val="left"/>
              <w:rPr>
                <w:rFonts w:ascii="Arial Narrow" w:hAnsi="Arial Narrow"/>
                <w:sz w:val="22"/>
                <w:szCs w:val="22"/>
              </w:rPr>
            </w:pPr>
          </w:p>
        </w:tc>
        <w:tc>
          <w:tcPr>
            <w:tcW w:w="563" w:type="dxa"/>
            <w:hideMark/>
          </w:tcPr>
          <w:p w:rsidR="00E17250" w:rsidRDefault="00E17250" w:rsidP="004C3ACE">
            <w:pPr>
              <w:ind w:left="0" w:firstLine="0"/>
              <w:jc w:val="left"/>
              <w:rPr>
                <w:rFonts w:ascii="Arial Narrow" w:hAnsi="Arial Narrow"/>
                <w:i/>
                <w:sz w:val="22"/>
                <w:szCs w:val="22"/>
              </w:rPr>
            </w:pPr>
            <w:r>
              <w:rPr>
                <w:rFonts w:ascii="Arial Narrow" w:hAnsi="Arial Narrow"/>
                <w:i/>
                <w:sz w:val="22"/>
                <w:szCs w:val="22"/>
              </w:rPr>
              <w:t>VAT</w:t>
            </w:r>
          </w:p>
        </w:tc>
        <w:tc>
          <w:tcPr>
            <w:tcW w:w="261" w:type="dxa"/>
            <w:hideMark/>
          </w:tcPr>
          <w:p w:rsidR="00E17250" w:rsidRDefault="00E17250" w:rsidP="004C3ACE">
            <w:pPr>
              <w:ind w:left="0" w:firstLine="0"/>
              <w:jc w:val="center"/>
              <w:rPr>
                <w:rFonts w:ascii="Arial Narrow" w:hAnsi="Arial Narrow"/>
                <w:sz w:val="22"/>
                <w:szCs w:val="22"/>
              </w:rPr>
            </w:pPr>
            <w:r>
              <w:rPr>
                <w:rFonts w:ascii="Arial Narrow" w:hAnsi="Arial Narrow"/>
                <w:sz w:val="22"/>
                <w:szCs w:val="22"/>
              </w:rPr>
              <w:t>-</w:t>
            </w:r>
          </w:p>
        </w:tc>
        <w:tc>
          <w:tcPr>
            <w:tcW w:w="4549" w:type="dxa"/>
            <w:vAlign w:val="center"/>
            <w:hideMark/>
          </w:tcPr>
          <w:p w:rsidR="00E17250" w:rsidRDefault="00E17250" w:rsidP="004C3ACE">
            <w:pPr>
              <w:ind w:left="0" w:firstLine="0"/>
              <w:rPr>
                <w:rFonts w:ascii="Arial Narrow" w:hAnsi="Arial Narrow"/>
                <w:sz w:val="22"/>
                <w:szCs w:val="22"/>
              </w:rPr>
            </w:pPr>
            <w:r>
              <w:rPr>
                <w:rFonts w:ascii="Arial Narrow" w:hAnsi="Arial Narrow" w:cs="Arial"/>
                <w:sz w:val="22"/>
                <w:szCs w:val="22"/>
              </w:rPr>
              <w:t xml:space="preserve">stawka podatku VAT </w:t>
            </w:r>
          </w:p>
        </w:tc>
      </w:tr>
    </w:tbl>
    <w:p w:rsidR="00A823C7" w:rsidRPr="00216A07" w:rsidRDefault="00A823C7" w:rsidP="005D3864">
      <w:pPr>
        <w:tabs>
          <w:tab w:val="left" w:pos="709"/>
        </w:tabs>
        <w:suppressAutoHyphens w:val="0"/>
        <w:spacing w:after="120" w:line="252" w:lineRule="auto"/>
        <w:ind w:left="0" w:firstLine="0"/>
        <w:rPr>
          <w:rFonts w:ascii="Arial Narrow" w:hAnsi="Arial Narrow" w:cs="Arial"/>
          <w:b/>
          <w:sz w:val="22"/>
          <w:szCs w:val="22"/>
        </w:rPr>
      </w:pPr>
    </w:p>
    <w:p w:rsidR="00A823C7" w:rsidRPr="00100197" w:rsidRDefault="00A823C7" w:rsidP="003539BE">
      <w:pPr>
        <w:numPr>
          <w:ilvl w:val="0"/>
          <w:numId w:val="1"/>
        </w:numPr>
        <w:tabs>
          <w:tab w:val="left" w:pos="709"/>
        </w:tabs>
        <w:suppressAutoHyphens w:val="0"/>
        <w:spacing w:line="360" w:lineRule="auto"/>
        <w:ind w:left="709" w:hanging="709"/>
        <w:rPr>
          <w:rFonts w:ascii="Arial Narrow" w:hAnsi="Arial Narrow" w:cs="Arial"/>
          <w:b/>
          <w:sz w:val="22"/>
          <w:szCs w:val="22"/>
        </w:rPr>
      </w:pPr>
      <w:r w:rsidRPr="00024FE3">
        <w:rPr>
          <w:rFonts w:ascii="Arial Narrow" w:hAnsi="Arial Narrow" w:cs="Arial"/>
          <w:b/>
          <w:sz w:val="22"/>
          <w:szCs w:val="22"/>
        </w:rPr>
        <w:t>OP</w:t>
      </w:r>
      <w:bookmarkStart w:id="1" w:name="OLE_LINK8"/>
      <w:bookmarkStart w:id="2" w:name="OLE_LINK9"/>
      <w:r>
        <w:rPr>
          <w:rFonts w:ascii="Arial Narrow" w:hAnsi="Arial Narrow" w:cs="Arial"/>
          <w:b/>
          <w:sz w:val="22"/>
          <w:szCs w:val="22"/>
        </w:rPr>
        <w:t xml:space="preserve">IS KRYTERIÓW OCENY OFERT </w:t>
      </w:r>
      <w:r w:rsidRPr="00024FE3">
        <w:rPr>
          <w:rFonts w:ascii="Arial Narrow" w:hAnsi="Arial Narrow" w:cs="Arial"/>
          <w:b/>
          <w:sz w:val="22"/>
          <w:szCs w:val="22"/>
        </w:rPr>
        <w:t>WRAZ</w:t>
      </w:r>
      <w:r>
        <w:rPr>
          <w:rFonts w:ascii="Arial Narrow" w:hAnsi="Arial Narrow" w:cs="Arial"/>
          <w:b/>
          <w:sz w:val="22"/>
          <w:szCs w:val="22"/>
        </w:rPr>
        <w:t xml:space="preserve"> </w:t>
      </w:r>
      <w:r w:rsidRPr="00024FE3">
        <w:rPr>
          <w:rFonts w:ascii="Arial Narrow" w:hAnsi="Arial Narrow" w:cs="Arial"/>
          <w:b/>
          <w:sz w:val="22"/>
          <w:szCs w:val="22"/>
        </w:rPr>
        <w:t>Z PODANIEM</w:t>
      </w:r>
      <w:r>
        <w:rPr>
          <w:rFonts w:ascii="Arial Narrow" w:hAnsi="Arial Narrow" w:cs="Arial"/>
          <w:b/>
          <w:sz w:val="22"/>
          <w:szCs w:val="22"/>
        </w:rPr>
        <w:t xml:space="preserve"> </w:t>
      </w:r>
      <w:r w:rsidRPr="00024FE3">
        <w:rPr>
          <w:rFonts w:ascii="Arial Narrow" w:hAnsi="Arial Narrow" w:cs="Arial"/>
          <w:b/>
          <w:sz w:val="22"/>
          <w:szCs w:val="22"/>
        </w:rPr>
        <w:t xml:space="preserve"> WAG</w:t>
      </w:r>
      <w:r>
        <w:rPr>
          <w:rFonts w:ascii="Arial Narrow" w:hAnsi="Arial Narrow" w:cs="Arial"/>
          <w:b/>
          <w:sz w:val="22"/>
          <w:szCs w:val="22"/>
        </w:rPr>
        <w:t xml:space="preserve"> </w:t>
      </w:r>
      <w:r w:rsidRPr="00024FE3">
        <w:rPr>
          <w:rFonts w:ascii="Arial Narrow" w:hAnsi="Arial Narrow" w:cs="Arial"/>
          <w:b/>
          <w:sz w:val="22"/>
          <w:szCs w:val="22"/>
        </w:rPr>
        <w:t>TYCH KRYTERIÓW I SPOSOBU OCENY OFE</w:t>
      </w:r>
      <w:r>
        <w:rPr>
          <w:rFonts w:ascii="Arial Narrow" w:hAnsi="Arial Narrow" w:cs="Arial"/>
          <w:b/>
          <w:sz w:val="22"/>
          <w:szCs w:val="22"/>
        </w:rPr>
        <w:t>RT</w:t>
      </w:r>
    </w:p>
    <w:p w:rsidR="00A823C7" w:rsidRPr="00100197" w:rsidRDefault="00A823C7" w:rsidP="00253A73">
      <w:pPr>
        <w:tabs>
          <w:tab w:val="left" w:pos="709"/>
        </w:tabs>
        <w:suppressAutoHyphens w:val="0"/>
        <w:spacing w:line="360" w:lineRule="auto"/>
        <w:ind w:left="567" w:hanging="567"/>
        <w:rPr>
          <w:rFonts w:ascii="Arial Narrow" w:hAnsi="Arial Narrow"/>
          <w:sz w:val="22"/>
          <w:szCs w:val="22"/>
        </w:rPr>
      </w:pPr>
      <w:r w:rsidRPr="00100197">
        <w:rPr>
          <w:rFonts w:ascii="Arial Narrow" w:hAnsi="Arial Narrow"/>
          <w:sz w:val="22"/>
          <w:szCs w:val="22"/>
        </w:rPr>
        <w:lastRenderedPageBreak/>
        <w:t>XIII.1</w:t>
      </w:r>
      <w:r w:rsidRPr="00100197">
        <w:rPr>
          <w:rFonts w:ascii="Arial Narrow" w:hAnsi="Arial Narrow"/>
          <w:sz w:val="22"/>
          <w:szCs w:val="22"/>
        </w:rPr>
        <w:tab/>
        <w:t xml:space="preserve"> Wybór najkorzystniejszej oferty zostanie dokonany w</w:t>
      </w:r>
      <w:r>
        <w:rPr>
          <w:rFonts w:ascii="Arial Narrow" w:hAnsi="Arial Narrow"/>
          <w:sz w:val="22"/>
          <w:szCs w:val="22"/>
        </w:rPr>
        <w:t xml:space="preserve"> oparciu o następujące kryteria</w:t>
      </w:r>
      <w:r w:rsidR="00B87F99">
        <w:rPr>
          <w:rFonts w:ascii="Arial Narrow" w:hAnsi="Arial Narrow"/>
          <w:sz w:val="22"/>
          <w:szCs w:val="22"/>
        </w:rPr>
        <w:t>.</w:t>
      </w:r>
    </w:p>
    <w:p w:rsidR="00C86B19" w:rsidRPr="00943380" w:rsidRDefault="00C86B19" w:rsidP="003539BE">
      <w:pPr>
        <w:numPr>
          <w:ilvl w:val="2"/>
          <w:numId w:val="1"/>
        </w:numPr>
        <w:tabs>
          <w:tab w:val="num" w:pos="1418"/>
        </w:tabs>
        <w:suppressAutoHyphens w:val="0"/>
        <w:ind w:left="1418" w:hanging="709"/>
        <w:rPr>
          <w:rFonts w:ascii="Arial Narrow" w:hAnsi="Arial Narrow" w:cs="Arial"/>
          <w:b/>
          <w:sz w:val="22"/>
          <w:szCs w:val="22"/>
          <w:lang w:eastAsia="pl-PL"/>
        </w:rPr>
      </w:pPr>
      <w:r w:rsidRPr="00943380">
        <w:rPr>
          <w:rFonts w:ascii="Arial Narrow" w:hAnsi="Arial Narrow"/>
          <w:b/>
          <w:sz w:val="22"/>
          <w:szCs w:val="22"/>
          <w:lang w:eastAsia="pl-PL"/>
        </w:rPr>
        <w:t>Kryterium A -  „Cena”, którego znaczenie wynosi 60 %.</w:t>
      </w:r>
    </w:p>
    <w:p w:rsidR="00C86B19" w:rsidRPr="00C86B19" w:rsidRDefault="00C86B19" w:rsidP="00C86B19">
      <w:pPr>
        <w:tabs>
          <w:tab w:val="num" w:pos="1418"/>
        </w:tabs>
        <w:suppressAutoHyphens w:val="0"/>
        <w:ind w:left="2268" w:hanging="992"/>
        <w:rPr>
          <w:rFonts w:ascii="Arial Narrow" w:hAnsi="Arial Narrow" w:cs="Times New Roman"/>
          <w:b/>
          <w:sz w:val="22"/>
          <w:szCs w:val="22"/>
          <w:lang w:eastAsia="pl-PL"/>
        </w:rPr>
      </w:pPr>
      <w:r w:rsidRPr="00C86B19">
        <w:rPr>
          <w:rFonts w:ascii="Arial Narrow" w:hAnsi="Arial Narrow"/>
          <w:sz w:val="22"/>
          <w:szCs w:val="22"/>
          <w:lang w:eastAsia="pl-PL"/>
        </w:rPr>
        <w:tab/>
        <w:t>Wykonawca, który zaoferuje najniższą cenę otrzyma 60 pkt.</w:t>
      </w:r>
    </w:p>
    <w:p w:rsidR="00C86B19" w:rsidRPr="00C86B19" w:rsidRDefault="00C86B19" w:rsidP="00C86B19">
      <w:pPr>
        <w:suppressAutoHyphens w:val="0"/>
        <w:spacing w:after="120"/>
        <w:ind w:left="1418" w:firstLine="0"/>
        <w:rPr>
          <w:rFonts w:ascii="Arial Narrow" w:hAnsi="Arial Narrow"/>
          <w:sz w:val="22"/>
          <w:szCs w:val="22"/>
          <w:lang w:eastAsia="pl-PL"/>
        </w:rPr>
      </w:pPr>
      <w:r w:rsidRPr="00C86B19">
        <w:rPr>
          <w:rFonts w:ascii="Arial Narrow" w:hAnsi="Arial Narrow"/>
          <w:sz w:val="22"/>
          <w:szCs w:val="22"/>
          <w:lang w:eastAsia="pl-PL"/>
        </w:rPr>
        <w:t>Obliczenie punktów w kryterium „Cena” dla pozostałych ofert zostanie dokonane w oparciu o następujący wzór:</w:t>
      </w:r>
    </w:p>
    <w:p w:rsidR="00C86B19" w:rsidRPr="00C86B19" w:rsidRDefault="00C86B19" w:rsidP="00C86B19">
      <w:pPr>
        <w:suppressAutoHyphens w:val="0"/>
        <w:spacing w:after="120"/>
        <w:ind w:left="1418" w:firstLine="0"/>
        <w:jc w:val="center"/>
        <w:rPr>
          <w:rFonts w:ascii="Arial Narrow" w:hAnsi="Arial Narrow"/>
          <w:sz w:val="22"/>
          <w:szCs w:val="22"/>
          <w:lang w:eastAsia="pl-PL"/>
        </w:rPr>
      </w:pPr>
      <w:r w:rsidRPr="00C86B19">
        <w:rPr>
          <w:rFonts w:ascii="Arial Narrow" w:hAnsi="Arial Narrow"/>
          <w:i/>
          <w:sz w:val="22"/>
          <w:szCs w:val="22"/>
          <w:lang w:eastAsia="pl-PL"/>
        </w:rPr>
        <w:t xml:space="preserve">C = (C </w:t>
      </w:r>
      <w:r w:rsidRPr="00C86B19">
        <w:rPr>
          <w:rFonts w:ascii="Arial Narrow" w:hAnsi="Arial Narrow"/>
          <w:i/>
          <w:sz w:val="22"/>
          <w:szCs w:val="22"/>
          <w:vertAlign w:val="subscript"/>
          <w:lang w:eastAsia="pl-PL"/>
        </w:rPr>
        <w:t>min</w:t>
      </w:r>
      <w:r w:rsidRPr="00C86B19">
        <w:rPr>
          <w:rFonts w:ascii="Arial Narrow" w:hAnsi="Arial Narrow"/>
          <w:i/>
          <w:sz w:val="22"/>
          <w:szCs w:val="22"/>
          <w:lang w:eastAsia="pl-PL"/>
        </w:rPr>
        <w:t xml:space="preserve"> / C </w:t>
      </w:r>
      <w:r w:rsidRPr="00C86B19">
        <w:rPr>
          <w:rFonts w:ascii="Arial Narrow" w:hAnsi="Arial Narrow"/>
          <w:i/>
          <w:sz w:val="22"/>
          <w:szCs w:val="22"/>
          <w:vertAlign w:val="subscript"/>
          <w:lang w:eastAsia="pl-PL"/>
        </w:rPr>
        <w:t>x</w:t>
      </w:r>
      <w:r w:rsidRPr="00C86B19">
        <w:rPr>
          <w:rFonts w:ascii="Arial Narrow" w:hAnsi="Arial Narrow"/>
          <w:i/>
          <w:sz w:val="22"/>
          <w:szCs w:val="22"/>
          <w:lang w:eastAsia="pl-PL"/>
        </w:rPr>
        <w:t>) x 60</w:t>
      </w:r>
    </w:p>
    <w:tbl>
      <w:tblPr>
        <w:tblW w:w="0" w:type="auto"/>
        <w:tblInd w:w="2268" w:type="dxa"/>
        <w:tblCellMar>
          <w:left w:w="28" w:type="dxa"/>
          <w:right w:w="28" w:type="dxa"/>
        </w:tblCellMar>
        <w:tblLook w:val="04A0" w:firstRow="1" w:lastRow="0" w:firstColumn="1" w:lastColumn="0" w:noHBand="0" w:noVBand="1"/>
      </w:tblPr>
      <w:tblGrid>
        <w:gridCol w:w="583"/>
        <w:gridCol w:w="634"/>
        <w:gridCol w:w="266"/>
        <w:gridCol w:w="5385"/>
      </w:tblGrid>
      <w:tr w:rsidR="00C86B19" w:rsidRPr="00C86B19" w:rsidTr="004C3ACE">
        <w:trPr>
          <w:trHeight w:val="225"/>
        </w:trPr>
        <w:tc>
          <w:tcPr>
            <w:tcW w:w="583" w:type="dxa"/>
            <w:hideMark/>
          </w:tcPr>
          <w:p w:rsidR="00C86B19" w:rsidRPr="00C86B19" w:rsidRDefault="00C86B19" w:rsidP="00C86B19">
            <w:pPr>
              <w:suppressAutoHyphens w:val="0"/>
              <w:ind w:left="0" w:firstLine="0"/>
              <w:jc w:val="left"/>
              <w:rPr>
                <w:rFonts w:ascii="Arial Narrow" w:hAnsi="Arial Narrow"/>
                <w:sz w:val="22"/>
                <w:szCs w:val="22"/>
                <w:lang w:eastAsia="pl-PL"/>
              </w:rPr>
            </w:pPr>
            <w:r w:rsidRPr="00C86B19">
              <w:rPr>
                <w:rFonts w:ascii="Arial Narrow" w:hAnsi="Arial Narrow"/>
                <w:sz w:val="22"/>
                <w:szCs w:val="22"/>
                <w:lang w:eastAsia="pl-PL"/>
              </w:rPr>
              <w:t>gdzie:</w:t>
            </w:r>
          </w:p>
        </w:tc>
        <w:tc>
          <w:tcPr>
            <w:tcW w:w="570" w:type="dxa"/>
            <w:hideMark/>
          </w:tcPr>
          <w:p w:rsidR="00C86B19" w:rsidRPr="00C86B19" w:rsidRDefault="00C86B19" w:rsidP="00C86B19">
            <w:pPr>
              <w:suppressAutoHyphens w:val="0"/>
              <w:ind w:left="0" w:firstLine="0"/>
              <w:jc w:val="left"/>
              <w:rPr>
                <w:rFonts w:ascii="Arial Narrow" w:hAnsi="Arial Narrow"/>
                <w:sz w:val="22"/>
                <w:szCs w:val="22"/>
                <w:lang w:eastAsia="pl-PL"/>
              </w:rPr>
            </w:pPr>
            <w:r w:rsidRPr="00C86B19">
              <w:rPr>
                <w:rFonts w:ascii="Arial Narrow" w:hAnsi="Arial Narrow"/>
                <w:i/>
                <w:sz w:val="22"/>
                <w:szCs w:val="22"/>
                <w:lang w:eastAsia="pl-PL"/>
              </w:rPr>
              <w:t>C</w:t>
            </w:r>
            <w:r w:rsidRPr="00C86B19">
              <w:rPr>
                <w:rFonts w:ascii="Arial Narrow" w:hAnsi="Arial Narrow"/>
                <w:sz w:val="22"/>
                <w:szCs w:val="22"/>
                <w:lang w:eastAsia="pl-PL"/>
              </w:rPr>
              <w:tab/>
            </w:r>
          </w:p>
        </w:tc>
        <w:tc>
          <w:tcPr>
            <w:tcW w:w="266" w:type="dxa"/>
            <w:hideMark/>
          </w:tcPr>
          <w:p w:rsidR="00C86B19" w:rsidRPr="00C86B19" w:rsidRDefault="00C86B19" w:rsidP="00C86B19">
            <w:pPr>
              <w:suppressAutoHyphens w:val="0"/>
              <w:ind w:left="0" w:firstLine="0"/>
              <w:jc w:val="center"/>
              <w:rPr>
                <w:rFonts w:ascii="Arial Narrow" w:hAnsi="Arial Narrow"/>
                <w:sz w:val="22"/>
                <w:szCs w:val="22"/>
                <w:lang w:eastAsia="pl-PL"/>
              </w:rPr>
            </w:pPr>
            <w:r w:rsidRPr="00C86B19">
              <w:rPr>
                <w:rFonts w:ascii="Arial Narrow" w:hAnsi="Arial Narrow"/>
                <w:sz w:val="22"/>
                <w:szCs w:val="22"/>
                <w:lang w:eastAsia="pl-PL"/>
              </w:rPr>
              <w:t>-</w:t>
            </w:r>
          </w:p>
        </w:tc>
        <w:tc>
          <w:tcPr>
            <w:tcW w:w="5385" w:type="dxa"/>
            <w:hideMark/>
          </w:tcPr>
          <w:p w:rsidR="00C86B19" w:rsidRPr="00C86B19" w:rsidRDefault="00C86B19" w:rsidP="00C86B19">
            <w:pPr>
              <w:suppressAutoHyphens w:val="0"/>
              <w:ind w:left="0" w:firstLine="0"/>
              <w:jc w:val="left"/>
              <w:rPr>
                <w:rFonts w:ascii="Arial Narrow" w:hAnsi="Arial Narrow"/>
                <w:sz w:val="22"/>
                <w:szCs w:val="22"/>
                <w:lang w:eastAsia="pl-PL"/>
              </w:rPr>
            </w:pPr>
            <w:r w:rsidRPr="00C86B19">
              <w:rPr>
                <w:rFonts w:ascii="Arial Narrow" w:hAnsi="Arial Narrow"/>
                <w:sz w:val="22"/>
                <w:szCs w:val="22"/>
                <w:lang w:eastAsia="pl-PL"/>
              </w:rPr>
              <w:t>liczba punktów w kryterium „Cena”</w:t>
            </w:r>
          </w:p>
        </w:tc>
      </w:tr>
      <w:tr w:rsidR="00C86B19" w:rsidRPr="00C86B19" w:rsidTr="004C3ACE">
        <w:tc>
          <w:tcPr>
            <w:tcW w:w="583" w:type="dxa"/>
          </w:tcPr>
          <w:p w:rsidR="00C86B19" w:rsidRPr="00C86B19" w:rsidRDefault="00C86B19" w:rsidP="00C86B19">
            <w:pPr>
              <w:suppressAutoHyphens w:val="0"/>
              <w:ind w:left="0" w:firstLine="0"/>
              <w:jc w:val="left"/>
              <w:rPr>
                <w:rFonts w:ascii="Arial Narrow" w:hAnsi="Arial Narrow"/>
                <w:sz w:val="22"/>
                <w:szCs w:val="22"/>
                <w:lang w:eastAsia="pl-PL"/>
              </w:rPr>
            </w:pPr>
          </w:p>
        </w:tc>
        <w:tc>
          <w:tcPr>
            <w:tcW w:w="570" w:type="dxa"/>
            <w:hideMark/>
          </w:tcPr>
          <w:p w:rsidR="00C86B19" w:rsidRPr="00C86B19" w:rsidRDefault="00C86B19" w:rsidP="00C86B19">
            <w:pPr>
              <w:suppressAutoHyphens w:val="0"/>
              <w:ind w:left="0" w:firstLine="0"/>
              <w:jc w:val="left"/>
              <w:rPr>
                <w:rFonts w:ascii="Arial Narrow" w:hAnsi="Arial Narrow"/>
                <w:i/>
                <w:sz w:val="22"/>
                <w:szCs w:val="22"/>
                <w:lang w:eastAsia="pl-PL"/>
              </w:rPr>
            </w:pPr>
            <w:r w:rsidRPr="00C86B19">
              <w:rPr>
                <w:rFonts w:ascii="Arial Narrow" w:hAnsi="Arial Narrow"/>
                <w:i/>
                <w:sz w:val="22"/>
                <w:szCs w:val="22"/>
                <w:lang w:eastAsia="pl-PL"/>
              </w:rPr>
              <w:t xml:space="preserve">C </w:t>
            </w:r>
            <w:r w:rsidRPr="00C86B19">
              <w:rPr>
                <w:rFonts w:ascii="Arial Narrow" w:hAnsi="Arial Narrow"/>
                <w:sz w:val="22"/>
                <w:szCs w:val="22"/>
                <w:vertAlign w:val="subscript"/>
                <w:lang w:eastAsia="pl-PL"/>
              </w:rPr>
              <w:t>min</w:t>
            </w:r>
          </w:p>
        </w:tc>
        <w:tc>
          <w:tcPr>
            <w:tcW w:w="266" w:type="dxa"/>
            <w:hideMark/>
          </w:tcPr>
          <w:p w:rsidR="00C86B19" w:rsidRPr="00C86B19" w:rsidRDefault="00C86B19" w:rsidP="00C86B19">
            <w:pPr>
              <w:suppressAutoHyphens w:val="0"/>
              <w:ind w:left="0" w:firstLine="0"/>
              <w:jc w:val="center"/>
              <w:rPr>
                <w:rFonts w:ascii="Arial Narrow" w:hAnsi="Arial Narrow"/>
                <w:sz w:val="22"/>
                <w:szCs w:val="22"/>
                <w:lang w:eastAsia="pl-PL"/>
              </w:rPr>
            </w:pPr>
            <w:r w:rsidRPr="00C86B19">
              <w:rPr>
                <w:rFonts w:ascii="Arial Narrow" w:hAnsi="Arial Narrow"/>
                <w:sz w:val="22"/>
                <w:szCs w:val="22"/>
                <w:lang w:eastAsia="pl-PL"/>
              </w:rPr>
              <w:t>-</w:t>
            </w:r>
          </w:p>
        </w:tc>
        <w:tc>
          <w:tcPr>
            <w:tcW w:w="5385" w:type="dxa"/>
            <w:vAlign w:val="center"/>
            <w:hideMark/>
          </w:tcPr>
          <w:p w:rsidR="00C86B19" w:rsidRPr="00C86B19" w:rsidRDefault="00C86B19" w:rsidP="00C86B19">
            <w:pPr>
              <w:suppressAutoHyphens w:val="0"/>
              <w:ind w:left="0" w:firstLine="0"/>
              <w:rPr>
                <w:rFonts w:ascii="Arial Narrow" w:hAnsi="Arial Narrow"/>
                <w:sz w:val="22"/>
                <w:szCs w:val="22"/>
                <w:lang w:eastAsia="pl-PL"/>
              </w:rPr>
            </w:pPr>
            <w:r w:rsidRPr="00C86B19">
              <w:rPr>
                <w:rFonts w:ascii="Arial Narrow" w:hAnsi="Arial Narrow"/>
                <w:sz w:val="22"/>
                <w:szCs w:val="22"/>
                <w:lang w:eastAsia="pl-PL"/>
              </w:rPr>
              <w:t>najniższa cena spośród złożonych ofert</w:t>
            </w:r>
          </w:p>
        </w:tc>
      </w:tr>
      <w:tr w:rsidR="00C86B19" w:rsidRPr="00C86B19" w:rsidTr="004C3ACE">
        <w:tc>
          <w:tcPr>
            <w:tcW w:w="583" w:type="dxa"/>
          </w:tcPr>
          <w:p w:rsidR="00C86B19" w:rsidRPr="00C86B19" w:rsidRDefault="00C86B19" w:rsidP="00C86B19">
            <w:pPr>
              <w:suppressAutoHyphens w:val="0"/>
              <w:ind w:left="0" w:firstLine="0"/>
              <w:jc w:val="left"/>
              <w:rPr>
                <w:rFonts w:ascii="Arial Narrow" w:hAnsi="Arial Narrow"/>
                <w:sz w:val="22"/>
                <w:szCs w:val="22"/>
                <w:lang w:eastAsia="pl-PL"/>
              </w:rPr>
            </w:pPr>
          </w:p>
        </w:tc>
        <w:tc>
          <w:tcPr>
            <w:tcW w:w="570" w:type="dxa"/>
            <w:hideMark/>
          </w:tcPr>
          <w:p w:rsidR="00C86B19" w:rsidRPr="00C86B19" w:rsidRDefault="00C86B19" w:rsidP="00C86B19">
            <w:pPr>
              <w:suppressAutoHyphens w:val="0"/>
              <w:ind w:left="0" w:firstLine="0"/>
              <w:jc w:val="left"/>
              <w:rPr>
                <w:rFonts w:ascii="Arial Narrow" w:hAnsi="Arial Narrow"/>
                <w:i/>
                <w:sz w:val="22"/>
                <w:szCs w:val="22"/>
                <w:lang w:eastAsia="pl-PL"/>
              </w:rPr>
            </w:pPr>
            <w:proofErr w:type="spellStart"/>
            <w:r w:rsidRPr="00C86B19">
              <w:rPr>
                <w:rFonts w:ascii="Arial Narrow" w:hAnsi="Arial Narrow"/>
                <w:i/>
                <w:sz w:val="22"/>
                <w:szCs w:val="22"/>
                <w:lang w:eastAsia="pl-PL"/>
              </w:rPr>
              <w:t>C</w:t>
            </w:r>
            <w:r w:rsidRPr="00C86B19">
              <w:rPr>
                <w:rFonts w:ascii="Arial Narrow" w:hAnsi="Arial Narrow"/>
                <w:i/>
                <w:sz w:val="22"/>
                <w:szCs w:val="22"/>
                <w:vertAlign w:val="subscript"/>
                <w:lang w:eastAsia="pl-PL"/>
              </w:rPr>
              <w:t>x</w:t>
            </w:r>
            <w:proofErr w:type="spellEnd"/>
          </w:p>
        </w:tc>
        <w:tc>
          <w:tcPr>
            <w:tcW w:w="266" w:type="dxa"/>
            <w:hideMark/>
          </w:tcPr>
          <w:p w:rsidR="00C86B19" w:rsidRPr="00C86B19" w:rsidRDefault="00C86B19" w:rsidP="00C86B19">
            <w:pPr>
              <w:suppressAutoHyphens w:val="0"/>
              <w:ind w:left="0" w:firstLine="0"/>
              <w:jc w:val="center"/>
              <w:rPr>
                <w:rFonts w:ascii="Arial Narrow" w:hAnsi="Arial Narrow"/>
                <w:sz w:val="22"/>
                <w:szCs w:val="22"/>
                <w:lang w:eastAsia="pl-PL"/>
              </w:rPr>
            </w:pPr>
            <w:r w:rsidRPr="00C86B19">
              <w:rPr>
                <w:rFonts w:ascii="Arial Narrow" w:hAnsi="Arial Narrow"/>
                <w:sz w:val="22"/>
                <w:szCs w:val="22"/>
                <w:lang w:eastAsia="pl-PL"/>
              </w:rPr>
              <w:t>-</w:t>
            </w:r>
          </w:p>
        </w:tc>
        <w:tc>
          <w:tcPr>
            <w:tcW w:w="5385" w:type="dxa"/>
            <w:vAlign w:val="center"/>
            <w:hideMark/>
          </w:tcPr>
          <w:p w:rsidR="00C86B19" w:rsidRPr="00C86B19" w:rsidRDefault="00C86B19" w:rsidP="00C86B19">
            <w:pPr>
              <w:suppressAutoHyphens w:val="0"/>
              <w:ind w:left="0" w:firstLine="0"/>
              <w:rPr>
                <w:rFonts w:ascii="Arial Narrow" w:hAnsi="Arial Narrow"/>
                <w:sz w:val="22"/>
                <w:szCs w:val="22"/>
                <w:lang w:eastAsia="pl-PL"/>
              </w:rPr>
            </w:pPr>
            <w:r w:rsidRPr="00C86B19">
              <w:rPr>
                <w:rFonts w:ascii="Arial Narrow" w:hAnsi="Arial Narrow"/>
                <w:sz w:val="22"/>
                <w:szCs w:val="22"/>
                <w:lang w:eastAsia="pl-PL"/>
              </w:rPr>
              <w:t>cena oferty badanej</w:t>
            </w:r>
          </w:p>
        </w:tc>
      </w:tr>
    </w:tbl>
    <w:p w:rsidR="00C86B19" w:rsidRPr="00C86B19" w:rsidRDefault="00C86B19" w:rsidP="00B87F99">
      <w:pPr>
        <w:tabs>
          <w:tab w:val="num" w:pos="3259"/>
        </w:tabs>
        <w:suppressAutoHyphens w:val="0"/>
        <w:ind w:left="0" w:firstLine="0"/>
        <w:rPr>
          <w:rFonts w:ascii="Arial Narrow" w:hAnsi="Arial Narrow" w:cs="Arial"/>
          <w:sz w:val="22"/>
          <w:szCs w:val="22"/>
          <w:lang w:eastAsia="pl-PL"/>
        </w:rPr>
      </w:pPr>
    </w:p>
    <w:p w:rsidR="00C86B19" w:rsidRPr="00943380" w:rsidRDefault="00C86B19" w:rsidP="003539BE">
      <w:pPr>
        <w:numPr>
          <w:ilvl w:val="2"/>
          <w:numId w:val="1"/>
        </w:numPr>
        <w:tabs>
          <w:tab w:val="num" w:pos="1418"/>
        </w:tabs>
        <w:suppressAutoHyphens w:val="0"/>
        <w:ind w:left="1418" w:hanging="709"/>
        <w:rPr>
          <w:rFonts w:ascii="Arial Narrow" w:hAnsi="Arial Narrow" w:cs="Arial"/>
          <w:b/>
          <w:sz w:val="22"/>
          <w:szCs w:val="22"/>
          <w:lang w:eastAsia="pl-PL"/>
        </w:rPr>
      </w:pPr>
      <w:r w:rsidRPr="00943380">
        <w:rPr>
          <w:rFonts w:ascii="Arial Narrow" w:hAnsi="Arial Narrow" w:cs="Arial"/>
          <w:b/>
          <w:bCs/>
          <w:sz w:val="22"/>
          <w:szCs w:val="22"/>
          <w:lang w:eastAsia="pl-PL"/>
        </w:rPr>
        <w:t xml:space="preserve">Kryterium B </w:t>
      </w:r>
      <w:r w:rsidRPr="00943380">
        <w:rPr>
          <w:rFonts w:ascii="Arial Narrow" w:hAnsi="Arial Narrow" w:cs="Times New Roman"/>
          <w:b/>
          <w:sz w:val="22"/>
          <w:szCs w:val="22"/>
          <w:lang w:eastAsia="pl-PL"/>
        </w:rPr>
        <w:t xml:space="preserve">– </w:t>
      </w:r>
      <w:r w:rsidR="00943380" w:rsidRPr="00943380">
        <w:rPr>
          <w:rFonts w:ascii="Arial Narrow" w:hAnsi="Arial Narrow" w:cs="Times New Roman"/>
          <w:b/>
          <w:sz w:val="22"/>
          <w:szCs w:val="22"/>
          <w:lang w:eastAsia="pl-PL"/>
        </w:rPr>
        <w:t>„</w:t>
      </w:r>
      <w:r w:rsidRPr="00943380">
        <w:rPr>
          <w:rFonts w:ascii="Arial Narrow" w:hAnsi="Arial Narrow" w:cs="Times New Roman"/>
          <w:b/>
          <w:sz w:val="22"/>
          <w:szCs w:val="22"/>
          <w:lang w:eastAsia="pl-PL"/>
        </w:rPr>
        <w:t>Współczynnik masy pojazdu gotowego do jazdy do maksymalnej mocy silnika</w:t>
      </w:r>
      <w:r w:rsidR="00943380" w:rsidRPr="00943380">
        <w:rPr>
          <w:rFonts w:ascii="Arial Narrow" w:hAnsi="Arial Narrow" w:cs="Times New Roman"/>
          <w:b/>
          <w:sz w:val="22"/>
          <w:szCs w:val="22"/>
          <w:lang w:eastAsia="pl-PL"/>
        </w:rPr>
        <w:t>”</w:t>
      </w:r>
      <w:r w:rsidRPr="00943380">
        <w:rPr>
          <w:rFonts w:ascii="Arial Narrow" w:hAnsi="Arial Narrow" w:cs="Times New Roman"/>
          <w:b/>
          <w:sz w:val="22"/>
          <w:szCs w:val="22"/>
          <w:lang w:eastAsia="pl-PL"/>
        </w:rPr>
        <w:t xml:space="preserve">  </w:t>
      </w:r>
      <w:r w:rsidRPr="00943380">
        <w:rPr>
          <w:rFonts w:ascii="Arial Narrow" w:hAnsi="Arial Narrow" w:cs="Arial"/>
          <w:b/>
          <w:bCs/>
          <w:sz w:val="22"/>
          <w:szCs w:val="22"/>
          <w:lang w:eastAsia="pl-PL"/>
        </w:rPr>
        <w:t>– 2</w:t>
      </w:r>
      <w:r w:rsidR="00E757B6" w:rsidRPr="00943380">
        <w:rPr>
          <w:rFonts w:ascii="Arial Narrow" w:hAnsi="Arial Narrow" w:cs="Arial"/>
          <w:b/>
          <w:bCs/>
          <w:sz w:val="22"/>
          <w:szCs w:val="22"/>
          <w:lang w:eastAsia="pl-PL"/>
        </w:rPr>
        <w:t>6</w:t>
      </w:r>
      <w:r w:rsidRPr="00943380">
        <w:rPr>
          <w:rFonts w:ascii="Arial Narrow" w:hAnsi="Arial Narrow" w:cs="Arial"/>
          <w:b/>
          <w:bCs/>
          <w:sz w:val="22"/>
          <w:szCs w:val="22"/>
          <w:lang w:eastAsia="pl-PL"/>
        </w:rPr>
        <w:t>%</w:t>
      </w:r>
    </w:p>
    <w:p w:rsidR="00C86B19" w:rsidRPr="00C86B19" w:rsidRDefault="00C86B19" w:rsidP="00C86B19">
      <w:pPr>
        <w:tabs>
          <w:tab w:val="left" w:pos="2800"/>
          <w:tab w:val="left" w:pos="2900"/>
        </w:tabs>
        <w:suppressAutoHyphens w:val="0"/>
        <w:jc w:val="left"/>
        <w:rPr>
          <w:rFonts w:ascii="Verdana" w:hAnsi="Verdana" w:cs="Tahoma"/>
          <w:sz w:val="17"/>
          <w:szCs w:val="17"/>
          <w:lang w:eastAsia="pl-PL"/>
        </w:rPr>
      </w:pPr>
    </w:p>
    <w:p w:rsidR="00C86B19" w:rsidRPr="00C86B19" w:rsidRDefault="00C86B19" w:rsidP="00C86B19">
      <w:pPr>
        <w:suppressAutoHyphens w:val="0"/>
        <w:autoSpaceDE w:val="0"/>
        <w:ind w:left="1418" w:firstLine="0"/>
        <w:rPr>
          <w:rFonts w:ascii="Arial Narrow" w:hAnsi="Arial Narrow" w:cs="Times New Roman"/>
          <w:bCs/>
          <w:sz w:val="22"/>
          <w:szCs w:val="22"/>
          <w:lang w:eastAsia="pl-PL"/>
        </w:rPr>
      </w:pPr>
      <w:r w:rsidRPr="00C86B19">
        <w:rPr>
          <w:rFonts w:ascii="Arial Narrow" w:hAnsi="Arial Narrow" w:cs="Tahoma"/>
          <w:sz w:val="22"/>
          <w:szCs w:val="22"/>
          <w:lang w:eastAsia="pl-PL"/>
        </w:rPr>
        <w:t>Obliczenie punktów w kryterium „</w:t>
      </w:r>
      <w:r w:rsidRPr="00C86B19">
        <w:rPr>
          <w:rFonts w:ascii="Arial Narrow" w:hAnsi="Arial Narrow" w:cs="Times New Roman"/>
          <w:sz w:val="22"/>
          <w:szCs w:val="22"/>
          <w:lang w:eastAsia="pl-PL"/>
        </w:rPr>
        <w:t>Współczynnik masy pojazdu gotowego do jazdy do maksymalnej mocy silnika</w:t>
      </w:r>
      <w:r w:rsidRPr="00C86B19">
        <w:rPr>
          <w:rFonts w:ascii="Arial Narrow" w:hAnsi="Arial Narrow" w:cs="Tahoma"/>
          <w:sz w:val="22"/>
          <w:szCs w:val="22"/>
          <w:lang w:eastAsia="pl-PL"/>
        </w:rPr>
        <w:t>” zostanie dokonane w oparciu o następujący wzór:</w:t>
      </w:r>
    </w:p>
    <w:p w:rsidR="00C86B19" w:rsidRPr="00C86B19" w:rsidRDefault="00B87F99" w:rsidP="00B87F99">
      <w:pPr>
        <w:suppressAutoHyphens w:val="0"/>
        <w:autoSpaceDE w:val="0"/>
        <w:ind w:left="1132" w:firstLine="284"/>
        <w:rPr>
          <w:rFonts w:ascii="Arial Narrow" w:hAnsi="Arial Narrow" w:cs="Times New Roman"/>
          <w:b/>
          <w:bCs/>
          <w:color w:val="FF0000"/>
          <w:sz w:val="22"/>
          <w:szCs w:val="22"/>
          <w:lang w:eastAsia="pl-PL"/>
        </w:rPr>
      </w:pPr>
      <w:r w:rsidRPr="00214368">
        <w:rPr>
          <w:rFonts w:ascii="Arial Narrow" w:hAnsi="Arial Narrow"/>
          <w:sz w:val="22"/>
          <w:szCs w:val="22"/>
        </w:rPr>
        <w:t>Wykonawca, który zaoferuje najniższ</w:t>
      </w:r>
      <w:r>
        <w:rPr>
          <w:rFonts w:ascii="Arial Narrow" w:hAnsi="Arial Narrow"/>
          <w:sz w:val="22"/>
          <w:szCs w:val="22"/>
        </w:rPr>
        <w:t>ą wartość „współczynnika…” otrzymana</w:t>
      </w:r>
      <w:r w:rsidRPr="00214368">
        <w:rPr>
          <w:rFonts w:ascii="Arial Narrow" w:hAnsi="Arial Narrow"/>
          <w:sz w:val="22"/>
          <w:szCs w:val="22"/>
        </w:rPr>
        <w:t xml:space="preserve"> otrzyma </w:t>
      </w:r>
      <w:r>
        <w:rPr>
          <w:rFonts w:ascii="Arial Narrow" w:hAnsi="Arial Narrow"/>
          <w:sz w:val="22"/>
          <w:szCs w:val="22"/>
        </w:rPr>
        <w:t>26</w:t>
      </w:r>
      <w:r w:rsidRPr="00214368">
        <w:rPr>
          <w:rFonts w:ascii="Arial Narrow" w:hAnsi="Arial Narrow"/>
          <w:sz w:val="22"/>
          <w:szCs w:val="22"/>
        </w:rPr>
        <w:t xml:space="preserve"> pkt</w:t>
      </w:r>
    </w:p>
    <w:p w:rsidR="00C86B19" w:rsidRPr="00C86B19" w:rsidRDefault="00C86B19" w:rsidP="00C86B19">
      <w:pPr>
        <w:suppressAutoHyphens w:val="0"/>
        <w:autoSpaceDE w:val="0"/>
        <w:ind w:left="2600" w:hanging="1182"/>
        <w:rPr>
          <w:rFonts w:ascii="Arial Narrow" w:hAnsi="Arial Narrow" w:cs="Times New Roman"/>
          <w:bCs/>
          <w:sz w:val="22"/>
          <w:szCs w:val="22"/>
          <w:lang w:eastAsia="pl-PL"/>
        </w:rPr>
      </w:pPr>
      <w:r w:rsidRPr="00C86B19">
        <w:rPr>
          <w:rFonts w:ascii="Arial Narrow" w:hAnsi="Arial Narrow" w:cs="Times New Roman"/>
          <w:bCs/>
          <w:sz w:val="22"/>
          <w:szCs w:val="22"/>
          <w:lang w:eastAsia="pl-PL"/>
        </w:rPr>
        <w:t>Współczynnik = masa pojazdu gotowego do jazdy*/ maksymalna moc netto silnika*</w:t>
      </w:r>
    </w:p>
    <w:p w:rsidR="00C86B19" w:rsidRPr="00C86B19" w:rsidRDefault="00C86B19" w:rsidP="00C86B19">
      <w:pPr>
        <w:suppressAutoHyphens w:val="0"/>
        <w:ind w:left="2600" w:firstLine="0"/>
        <w:rPr>
          <w:rFonts w:ascii="Arial Narrow" w:hAnsi="Arial Narrow" w:cs="Tahoma"/>
          <w:i/>
          <w:sz w:val="22"/>
          <w:szCs w:val="22"/>
          <w:lang w:eastAsia="pl-PL"/>
        </w:rPr>
      </w:pPr>
      <w:r w:rsidRPr="00C86B19">
        <w:rPr>
          <w:rFonts w:ascii="Arial Narrow" w:hAnsi="Arial Narrow" w:cs="Tahoma"/>
          <w:i/>
          <w:sz w:val="22"/>
          <w:szCs w:val="22"/>
          <w:lang w:eastAsia="pl-PL"/>
        </w:rPr>
        <w:t>*- zgodnie ze świadectwem zgodności WE pojazdu bazowego</w:t>
      </w:r>
    </w:p>
    <w:p w:rsidR="00C86B19" w:rsidRPr="00C86B19" w:rsidRDefault="00C86B19" w:rsidP="00C86B19">
      <w:pPr>
        <w:suppressAutoHyphens w:val="0"/>
        <w:jc w:val="center"/>
        <w:rPr>
          <w:rFonts w:ascii="Arial Narrow" w:hAnsi="Arial Narrow" w:cs="Tahoma"/>
          <w:i/>
          <w:sz w:val="22"/>
          <w:szCs w:val="22"/>
          <w:lang w:eastAsia="pl-PL"/>
        </w:rPr>
      </w:pPr>
    </w:p>
    <w:p w:rsidR="00C86B19" w:rsidRPr="00C86B19" w:rsidRDefault="00C86B19" w:rsidP="00C86B19">
      <w:pPr>
        <w:suppressAutoHyphens w:val="0"/>
        <w:jc w:val="center"/>
        <w:rPr>
          <w:rFonts w:ascii="Arial Narrow" w:hAnsi="Arial Narrow" w:cs="Tahoma"/>
          <w:i/>
          <w:sz w:val="22"/>
          <w:szCs w:val="22"/>
          <w:lang w:eastAsia="pl-PL"/>
        </w:rPr>
      </w:pPr>
      <w:proofErr w:type="spellStart"/>
      <w:r w:rsidRPr="00C86B19">
        <w:rPr>
          <w:rFonts w:ascii="Arial Narrow" w:hAnsi="Arial Narrow" w:cs="Tahoma"/>
          <w:i/>
          <w:sz w:val="22"/>
          <w:szCs w:val="22"/>
          <w:lang w:eastAsia="pl-PL"/>
        </w:rPr>
        <w:t>Wm</w:t>
      </w:r>
      <w:proofErr w:type="spellEnd"/>
      <w:r w:rsidRPr="00C86B19">
        <w:rPr>
          <w:rFonts w:ascii="Arial Narrow" w:hAnsi="Arial Narrow" w:cs="Tahoma"/>
          <w:i/>
          <w:sz w:val="22"/>
          <w:szCs w:val="22"/>
          <w:lang w:eastAsia="pl-PL"/>
        </w:rPr>
        <w:t xml:space="preserve"> = (X </w:t>
      </w:r>
      <w:r w:rsidRPr="00C86B19">
        <w:rPr>
          <w:rFonts w:ascii="Arial Narrow" w:hAnsi="Arial Narrow" w:cs="Tahoma"/>
          <w:i/>
          <w:sz w:val="22"/>
          <w:szCs w:val="22"/>
          <w:vertAlign w:val="subscript"/>
          <w:lang w:eastAsia="pl-PL"/>
        </w:rPr>
        <w:t>min</w:t>
      </w:r>
      <w:r w:rsidRPr="00C86B19">
        <w:rPr>
          <w:rFonts w:ascii="Arial Narrow" w:hAnsi="Arial Narrow" w:cs="Tahoma"/>
          <w:i/>
          <w:sz w:val="22"/>
          <w:szCs w:val="22"/>
          <w:lang w:eastAsia="pl-PL"/>
        </w:rPr>
        <w:t>/ X obliczana) x 2</w:t>
      </w:r>
      <w:r w:rsidR="00E757B6">
        <w:rPr>
          <w:rFonts w:ascii="Arial Narrow" w:hAnsi="Arial Narrow" w:cs="Tahoma"/>
          <w:i/>
          <w:sz w:val="22"/>
          <w:szCs w:val="22"/>
          <w:lang w:eastAsia="pl-PL"/>
        </w:rPr>
        <w:t>6</w:t>
      </w:r>
    </w:p>
    <w:p w:rsidR="00C86B19" w:rsidRPr="00C86B19" w:rsidRDefault="00C86B19" w:rsidP="00C86B19">
      <w:pPr>
        <w:suppressAutoHyphens w:val="0"/>
        <w:ind w:left="720" w:firstLine="0"/>
        <w:rPr>
          <w:rFonts w:ascii="Arial Narrow" w:hAnsi="Arial Narrow" w:cs="Tahoma"/>
          <w:sz w:val="22"/>
          <w:szCs w:val="22"/>
          <w:lang w:eastAsia="pl-PL"/>
        </w:rPr>
      </w:pPr>
    </w:p>
    <w:p w:rsidR="00C86B19" w:rsidRPr="00C86B19" w:rsidRDefault="00C86B19" w:rsidP="00C86B19">
      <w:pPr>
        <w:suppressAutoHyphens w:val="0"/>
        <w:ind w:left="720" w:firstLine="1880"/>
        <w:rPr>
          <w:rFonts w:ascii="Arial Narrow" w:hAnsi="Arial Narrow" w:cs="Tahoma"/>
          <w:sz w:val="22"/>
          <w:szCs w:val="22"/>
          <w:lang w:eastAsia="pl-PL"/>
        </w:rPr>
      </w:pPr>
      <w:r w:rsidRPr="00C86B19">
        <w:rPr>
          <w:rFonts w:ascii="Arial Narrow" w:hAnsi="Arial Narrow" w:cs="Tahoma"/>
          <w:sz w:val="22"/>
          <w:szCs w:val="22"/>
          <w:lang w:eastAsia="pl-PL"/>
        </w:rPr>
        <w:t>gdzie:</w:t>
      </w:r>
      <w:r w:rsidRPr="00C86B19">
        <w:rPr>
          <w:rFonts w:ascii="Arial Narrow" w:hAnsi="Arial Narrow" w:cs="Tahoma"/>
          <w:sz w:val="22"/>
          <w:szCs w:val="22"/>
          <w:lang w:eastAsia="pl-PL"/>
        </w:rPr>
        <w:tab/>
      </w:r>
      <w:r w:rsidRPr="00C86B19">
        <w:rPr>
          <w:rFonts w:ascii="Arial Narrow" w:hAnsi="Arial Narrow" w:cs="Times New Roman"/>
          <w:i/>
          <w:sz w:val="22"/>
          <w:szCs w:val="22"/>
          <w:lang w:eastAsia="pl-PL"/>
        </w:rPr>
        <w:t>W m</w:t>
      </w:r>
      <w:r w:rsidRPr="00C86B19">
        <w:rPr>
          <w:rFonts w:ascii="Arial Narrow" w:hAnsi="Arial Narrow" w:cs="Tahoma"/>
          <w:sz w:val="22"/>
          <w:szCs w:val="22"/>
          <w:lang w:eastAsia="pl-PL"/>
        </w:rPr>
        <w:tab/>
        <w:t xml:space="preserve"> - liczba punktów w kryterium „współczynnik masy….”</w:t>
      </w:r>
    </w:p>
    <w:p w:rsidR="00C86B19" w:rsidRPr="00C86B19" w:rsidRDefault="00C86B19" w:rsidP="00C86B19">
      <w:pPr>
        <w:suppressAutoHyphens w:val="0"/>
        <w:ind w:left="720" w:firstLine="1880"/>
        <w:rPr>
          <w:rFonts w:ascii="Arial Narrow" w:hAnsi="Arial Narrow" w:cs="Tahoma"/>
          <w:sz w:val="22"/>
          <w:szCs w:val="22"/>
          <w:lang w:eastAsia="pl-PL"/>
        </w:rPr>
      </w:pPr>
      <w:r w:rsidRPr="00C86B19">
        <w:rPr>
          <w:rFonts w:ascii="Arial Narrow" w:hAnsi="Arial Narrow" w:cs="Tahoma"/>
          <w:sz w:val="22"/>
          <w:szCs w:val="22"/>
          <w:lang w:eastAsia="pl-PL"/>
        </w:rPr>
        <w:tab/>
      </w:r>
      <w:r w:rsidRPr="00C86B19">
        <w:rPr>
          <w:rFonts w:ascii="Arial Narrow" w:hAnsi="Arial Narrow" w:cs="Tahoma"/>
          <w:sz w:val="22"/>
          <w:szCs w:val="22"/>
          <w:lang w:eastAsia="pl-PL"/>
        </w:rPr>
        <w:tab/>
        <w:t>X</w:t>
      </w:r>
      <w:r w:rsidRPr="00C86B19">
        <w:rPr>
          <w:rFonts w:ascii="Arial Narrow" w:hAnsi="Arial Narrow" w:cs="Times New Roman"/>
          <w:i/>
          <w:sz w:val="22"/>
          <w:szCs w:val="22"/>
          <w:lang w:eastAsia="pl-PL"/>
        </w:rPr>
        <w:t xml:space="preserve"> </w:t>
      </w:r>
      <w:r w:rsidRPr="00C86B19">
        <w:rPr>
          <w:rFonts w:ascii="Arial Narrow" w:hAnsi="Arial Narrow" w:cs="Times New Roman"/>
          <w:sz w:val="22"/>
          <w:szCs w:val="22"/>
          <w:vertAlign w:val="subscript"/>
          <w:lang w:eastAsia="pl-PL"/>
        </w:rPr>
        <w:t>min</w:t>
      </w:r>
      <w:r w:rsidRPr="00C86B19">
        <w:rPr>
          <w:rFonts w:ascii="Arial Narrow" w:hAnsi="Arial Narrow" w:cs="Tahoma"/>
          <w:sz w:val="22"/>
          <w:szCs w:val="22"/>
          <w:lang w:eastAsia="pl-PL"/>
        </w:rPr>
        <w:t xml:space="preserve"> - najniższa wartość „współczynnika masy…”  spośród złożonych ofert</w:t>
      </w:r>
    </w:p>
    <w:p w:rsidR="00C86B19" w:rsidRPr="00C86B19" w:rsidRDefault="00C86B19" w:rsidP="00C86B19">
      <w:pPr>
        <w:suppressAutoHyphens w:val="0"/>
        <w:ind w:left="2600" w:firstLine="0"/>
        <w:rPr>
          <w:rFonts w:ascii="Verdana" w:hAnsi="Verdana" w:cs="Tahoma"/>
          <w:sz w:val="17"/>
          <w:szCs w:val="17"/>
          <w:lang w:eastAsia="pl-PL"/>
        </w:rPr>
      </w:pPr>
      <w:r w:rsidRPr="00C86B19">
        <w:rPr>
          <w:rFonts w:ascii="Arial Narrow" w:hAnsi="Arial Narrow" w:cs="Times New Roman"/>
          <w:i/>
          <w:sz w:val="22"/>
          <w:szCs w:val="22"/>
          <w:lang w:eastAsia="pl-PL"/>
        </w:rPr>
        <w:tab/>
      </w:r>
      <w:r w:rsidRPr="00C86B19">
        <w:rPr>
          <w:rFonts w:ascii="Arial Narrow" w:hAnsi="Arial Narrow" w:cs="Times New Roman"/>
          <w:i/>
          <w:sz w:val="22"/>
          <w:szCs w:val="22"/>
          <w:lang w:eastAsia="pl-PL"/>
        </w:rPr>
        <w:tab/>
        <w:t xml:space="preserve">X </w:t>
      </w:r>
      <w:r w:rsidRPr="00C86B19">
        <w:rPr>
          <w:rFonts w:ascii="Arial Narrow" w:hAnsi="Arial Narrow" w:cs="Times New Roman"/>
          <w:i/>
          <w:sz w:val="22"/>
          <w:szCs w:val="22"/>
          <w:vertAlign w:val="subscript"/>
          <w:lang w:eastAsia="pl-PL"/>
        </w:rPr>
        <w:t xml:space="preserve"> </w:t>
      </w:r>
      <w:r w:rsidRPr="00C86B19">
        <w:rPr>
          <w:rFonts w:ascii="Arial Narrow" w:hAnsi="Arial Narrow" w:cs="Tahoma"/>
          <w:sz w:val="22"/>
          <w:szCs w:val="22"/>
          <w:vertAlign w:val="subscript"/>
          <w:lang w:eastAsia="pl-PL"/>
        </w:rPr>
        <w:t xml:space="preserve"> </w:t>
      </w:r>
      <w:r w:rsidRPr="00C86B19">
        <w:rPr>
          <w:rFonts w:ascii="Arial Narrow" w:hAnsi="Arial Narrow" w:cs="Tahoma"/>
          <w:sz w:val="22"/>
          <w:szCs w:val="22"/>
          <w:lang w:eastAsia="pl-PL"/>
        </w:rPr>
        <w:t>obliczana – „współczynnik masy” oferty badanej</w:t>
      </w:r>
    </w:p>
    <w:p w:rsidR="00C86B19" w:rsidRPr="00C86B19" w:rsidRDefault="00C86B19" w:rsidP="00E757B6">
      <w:pPr>
        <w:suppressAutoHyphens w:val="0"/>
        <w:ind w:left="0" w:firstLine="0"/>
        <w:rPr>
          <w:rFonts w:ascii="Arial Narrow" w:hAnsi="Arial Narrow" w:cs="Tahoma"/>
          <w:b/>
          <w:sz w:val="22"/>
          <w:szCs w:val="22"/>
          <w:lang w:eastAsia="pl-PL"/>
        </w:rPr>
      </w:pPr>
    </w:p>
    <w:p w:rsidR="00C86B19" w:rsidRPr="00C86B19" w:rsidRDefault="00C86B19" w:rsidP="003539BE">
      <w:pPr>
        <w:numPr>
          <w:ilvl w:val="2"/>
          <w:numId w:val="1"/>
        </w:numPr>
        <w:tabs>
          <w:tab w:val="num" w:pos="1418"/>
        </w:tabs>
        <w:suppressAutoHyphens w:val="0"/>
        <w:ind w:left="1418" w:hanging="709"/>
        <w:rPr>
          <w:rFonts w:ascii="Arial Narrow" w:hAnsi="Arial Narrow" w:cs="Arial"/>
          <w:sz w:val="22"/>
          <w:szCs w:val="22"/>
          <w:lang w:eastAsia="pl-PL"/>
        </w:rPr>
      </w:pPr>
      <w:r w:rsidRPr="00C86B19">
        <w:rPr>
          <w:rFonts w:ascii="Arial Narrow" w:hAnsi="Arial Narrow" w:cs="Arial"/>
          <w:b/>
          <w:bCs/>
          <w:sz w:val="22"/>
          <w:szCs w:val="22"/>
          <w:lang w:eastAsia="pl-PL"/>
        </w:rPr>
        <w:t xml:space="preserve">Kryterium </w:t>
      </w:r>
      <w:r w:rsidR="00392DDD">
        <w:rPr>
          <w:rFonts w:ascii="Arial Narrow" w:hAnsi="Arial Narrow" w:cs="Arial"/>
          <w:b/>
          <w:bCs/>
          <w:sz w:val="22"/>
          <w:szCs w:val="22"/>
          <w:lang w:eastAsia="pl-PL"/>
        </w:rPr>
        <w:t>C</w:t>
      </w:r>
      <w:r w:rsidRPr="00C86B19">
        <w:rPr>
          <w:rFonts w:ascii="Arial Narrow" w:hAnsi="Arial Narrow" w:cs="Arial"/>
          <w:b/>
          <w:bCs/>
          <w:sz w:val="22"/>
          <w:szCs w:val="22"/>
          <w:lang w:eastAsia="pl-PL"/>
        </w:rPr>
        <w:t xml:space="preserve"> </w:t>
      </w:r>
      <w:r w:rsidRPr="00C86B19">
        <w:rPr>
          <w:rFonts w:ascii="Arial Narrow" w:hAnsi="Arial Narrow" w:cs="Times New Roman"/>
          <w:b/>
          <w:sz w:val="22"/>
          <w:szCs w:val="22"/>
          <w:lang w:eastAsia="pl-PL"/>
        </w:rPr>
        <w:t xml:space="preserve">– </w:t>
      </w:r>
      <w:r w:rsidRPr="00C86B19">
        <w:rPr>
          <w:rFonts w:ascii="Arial Narrow" w:hAnsi="Arial Narrow" w:cs="Arial"/>
          <w:b/>
          <w:sz w:val="22"/>
          <w:szCs w:val="22"/>
          <w:lang w:eastAsia="pl-PL"/>
        </w:rPr>
        <w:t xml:space="preserve">„Zużycie energii”  - </w:t>
      </w:r>
      <w:r w:rsidR="00E757B6">
        <w:rPr>
          <w:rFonts w:ascii="Arial Narrow" w:hAnsi="Arial Narrow" w:cs="Arial"/>
          <w:b/>
          <w:bCs/>
          <w:sz w:val="22"/>
          <w:szCs w:val="22"/>
          <w:lang w:eastAsia="pl-PL"/>
        </w:rPr>
        <w:t>6</w:t>
      </w:r>
      <w:r w:rsidRPr="00C86B19">
        <w:rPr>
          <w:rFonts w:ascii="Arial Narrow" w:hAnsi="Arial Narrow" w:cs="Arial"/>
          <w:b/>
          <w:bCs/>
          <w:sz w:val="22"/>
          <w:szCs w:val="22"/>
          <w:lang w:eastAsia="pl-PL"/>
        </w:rPr>
        <w:t xml:space="preserve"> %</w:t>
      </w:r>
    </w:p>
    <w:p w:rsidR="00C86B19" w:rsidRPr="00C86B19" w:rsidRDefault="00C86B19" w:rsidP="00C86B19">
      <w:pPr>
        <w:suppressAutoHyphens w:val="0"/>
        <w:autoSpaceDE w:val="0"/>
        <w:autoSpaceDN w:val="0"/>
        <w:adjustRightInd w:val="0"/>
        <w:ind w:left="1418" w:firstLine="0"/>
        <w:rPr>
          <w:rFonts w:ascii="Arial Narrow" w:hAnsi="Arial Narrow" w:cs="Arial"/>
          <w:sz w:val="22"/>
          <w:szCs w:val="22"/>
          <w:lang w:eastAsia="pl-PL"/>
        </w:rPr>
      </w:pPr>
      <w:r w:rsidRPr="00C86B19">
        <w:rPr>
          <w:rFonts w:ascii="Arial Narrow" w:hAnsi="Arial Narrow" w:cs="Arial"/>
          <w:sz w:val="22"/>
          <w:szCs w:val="22"/>
          <w:lang w:eastAsia="pl-PL"/>
        </w:rPr>
        <w:t>Przy ocenie wysokości zużycia energii najwyżej będzie punktowana oferta proponująca najniższą wartość zużycia energii (MJ/km), pozostałe oferty uzyskają odpowiednio mniejszą liczbę punktów (po zaokrągleniu do dwóch miejsc po przecinku - końcówki poniżej 0,005 pkt pomija się, a końcówki 0,005 pkt i wyższe zaokrągla się do 0,01 pkt) po przeliczeniu wg wzoru:</w:t>
      </w:r>
    </w:p>
    <w:p w:rsidR="00C86B19" w:rsidRPr="00C86B19" w:rsidRDefault="00C86B19" w:rsidP="00C86B19">
      <w:pPr>
        <w:suppressAutoHyphens w:val="0"/>
        <w:autoSpaceDE w:val="0"/>
        <w:autoSpaceDN w:val="0"/>
        <w:adjustRightInd w:val="0"/>
        <w:ind w:left="2975" w:firstLine="1891"/>
        <w:jc w:val="center"/>
        <w:rPr>
          <w:rFonts w:ascii="Arial Narrow" w:hAnsi="Arial Narrow" w:cs="Arial"/>
          <w:b/>
          <w:bCs/>
          <w:sz w:val="22"/>
          <w:szCs w:val="22"/>
          <w:lang w:eastAsia="pl-PL"/>
        </w:rPr>
      </w:pPr>
      <w:r w:rsidRPr="00C86B19">
        <w:rPr>
          <w:rFonts w:ascii="Arial Narrow" w:hAnsi="Arial Narrow" w:cs="Arial"/>
          <w:b/>
          <w:bCs/>
          <w:sz w:val="22"/>
          <w:szCs w:val="22"/>
          <w:lang w:eastAsia="pl-PL"/>
        </w:rPr>
        <w:t>najni</w:t>
      </w:r>
      <w:r w:rsidRPr="00C86B19">
        <w:rPr>
          <w:rFonts w:ascii="Arial Narrow" w:hAnsi="Arial Narrow" w:cs="Arial,Bold"/>
          <w:b/>
          <w:bCs/>
          <w:sz w:val="22"/>
          <w:szCs w:val="22"/>
          <w:lang w:eastAsia="pl-PL"/>
        </w:rPr>
        <w:t>ż</w:t>
      </w:r>
      <w:r w:rsidRPr="00C86B19">
        <w:rPr>
          <w:rFonts w:ascii="Arial Narrow" w:hAnsi="Arial Narrow" w:cs="Arial"/>
          <w:b/>
          <w:bCs/>
          <w:sz w:val="22"/>
          <w:szCs w:val="22"/>
          <w:lang w:eastAsia="pl-PL"/>
        </w:rPr>
        <w:t>sza warto</w:t>
      </w:r>
      <w:r w:rsidRPr="00C86B19">
        <w:rPr>
          <w:rFonts w:ascii="Arial Narrow" w:hAnsi="Arial Narrow" w:cs="Arial,Bold"/>
          <w:b/>
          <w:bCs/>
          <w:sz w:val="22"/>
          <w:szCs w:val="22"/>
          <w:lang w:eastAsia="pl-PL"/>
        </w:rPr>
        <w:t xml:space="preserve">ść </w:t>
      </w:r>
      <w:r w:rsidRPr="00C86B19">
        <w:rPr>
          <w:rFonts w:ascii="Arial Narrow" w:hAnsi="Arial Narrow" w:cs="Arial"/>
          <w:b/>
          <w:bCs/>
          <w:sz w:val="22"/>
          <w:szCs w:val="22"/>
          <w:lang w:eastAsia="pl-PL"/>
        </w:rPr>
        <w:t>zu</w:t>
      </w:r>
      <w:r w:rsidRPr="00C86B19">
        <w:rPr>
          <w:rFonts w:ascii="Arial Narrow" w:hAnsi="Arial Narrow" w:cs="Arial,Bold"/>
          <w:b/>
          <w:bCs/>
          <w:sz w:val="22"/>
          <w:szCs w:val="22"/>
          <w:lang w:eastAsia="pl-PL"/>
        </w:rPr>
        <w:t>ż</w:t>
      </w:r>
      <w:r w:rsidRPr="00C86B19">
        <w:rPr>
          <w:rFonts w:ascii="Arial Narrow" w:hAnsi="Arial Narrow" w:cs="Arial"/>
          <w:b/>
          <w:bCs/>
          <w:sz w:val="22"/>
          <w:szCs w:val="22"/>
          <w:lang w:eastAsia="pl-PL"/>
        </w:rPr>
        <w:t>ycia energii</w:t>
      </w:r>
    </w:p>
    <w:p w:rsidR="00C86B19" w:rsidRPr="00C86B19" w:rsidRDefault="00C86B19" w:rsidP="00C86B19">
      <w:pPr>
        <w:suppressAutoHyphens w:val="0"/>
        <w:autoSpaceDE w:val="0"/>
        <w:autoSpaceDN w:val="0"/>
        <w:adjustRightInd w:val="0"/>
        <w:ind w:left="2975" w:firstLine="1891"/>
        <w:jc w:val="center"/>
        <w:rPr>
          <w:rFonts w:ascii="Arial Narrow" w:hAnsi="Arial Narrow" w:cs="Arial"/>
          <w:b/>
          <w:bCs/>
          <w:sz w:val="22"/>
          <w:szCs w:val="22"/>
          <w:lang w:eastAsia="pl-PL"/>
        </w:rPr>
      </w:pPr>
      <w:r w:rsidRPr="00C86B19">
        <w:rPr>
          <w:rFonts w:ascii="Arial Narrow" w:hAnsi="Arial Narrow" w:cs="Arial"/>
          <w:b/>
          <w:bCs/>
          <w:sz w:val="22"/>
          <w:szCs w:val="22"/>
          <w:lang w:eastAsia="pl-PL"/>
        </w:rPr>
        <w:t>spo</w:t>
      </w:r>
      <w:r w:rsidRPr="00C86B19">
        <w:rPr>
          <w:rFonts w:ascii="Arial Narrow" w:hAnsi="Arial Narrow" w:cs="Arial,Bold"/>
          <w:b/>
          <w:bCs/>
          <w:sz w:val="22"/>
          <w:szCs w:val="22"/>
          <w:lang w:eastAsia="pl-PL"/>
        </w:rPr>
        <w:t>ś</w:t>
      </w:r>
      <w:r w:rsidRPr="00C86B19">
        <w:rPr>
          <w:rFonts w:ascii="Arial Narrow" w:hAnsi="Arial Narrow" w:cs="Arial"/>
          <w:b/>
          <w:bCs/>
          <w:sz w:val="22"/>
          <w:szCs w:val="22"/>
          <w:lang w:eastAsia="pl-PL"/>
        </w:rPr>
        <w:t>ród zło</w:t>
      </w:r>
      <w:r w:rsidRPr="00C86B19">
        <w:rPr>
          <w:rFonts w:ascii="Arial Narrow" w:hAnsi="Arial Narrow" w:cs="Arial,Bold"/>
          <w:b/>
          <w:bCs/>
          <w:sz w:val="22"/>
          <w:szCs w:val="22"/>
          <w:lang w:eastAsia="pl-PL"/>
        </w:rPr>
        <w:t>ż</w:t>
      </w:r>
      <w:r w:rsidRPr="00C86B19">
        <w:rPr>
          <w:rFonts w:ascii="Arial Narrow" w:hAnsi="Arial Narrow" w:cs="Arial"/>
          <w:b/>
          <w:bCs/>
          <w:sz w:val="22"/>
          <w:szCs w:val="22"/>
          <w:lang w:eastAsia="pl-PL"/>
        </w:rPr>
        <w:t>onych ofert</w:t>
      </w:r>
    </w:p>
    <w:p w:rsidR="00C86B19" w:rsidRPr="00C86B19" w:rsidRDefault="00C86B19" w:rsidP="00C86B19">
      <w:pPr>
        <w:suppressAutoHyphens w:val="0"/>
        <w:autoSpaceDE w:val="0"/>
        <w:autoSpaceDN w:val="0"/>
        <w:adjustRightInd w:val="0"/>
        <w:ind w:left="0" w:firstLine="0"/>
        <w:jc w:val="center"/>
        <w:rPr>
          <w:rFonts w:ascii="Arial Narrow" w:hAnsi="Arial Narrow" w:cs="Arial"/>
          <w:b/>
          <w:bCs/>
          <w:sz w:val="22"/>
          <w:szCs w:val="22"/>
          <w:lang w:eastAsia="pl-PL"/>
        </w:rPr>
      </w:pPr>
      <w:r w:rsidRPr="00C86B19">
        <w:rPr>
          <w:rFonts w:ascii="Arial Narrow" w:hAnsi="Arial Narrow" w:cs="Arial"/>
          <w:b/>
          <w:bCs/>
          <w:sz w:val="22"/>
          <w:szCs w:val="22"/>
          <w:lang w:eastAsia="pl-PL"/>
        </w:rPr>
        <w:t>ilo</w:t>
      </w:r>
      <w:r w:rsidRPr="00C86B19">
        <w:rPr>
          <w:rFonts w:ascii="Arial Narrow" w:hAnsi="Arial Narrow" w:cs="Arial,Bold"/>
          <w:b/>
          <w:bCs/>
          <w:sz w:val="22"/>
          <w:szCs w:val="22"/>
          <w:lang w:eastAsia="pl-PL"/>
        </w:rPr>
        <w:t xml:space="preserve">ść </w:t>
      </w:r>
      <w:r w:rsidRPr="00C86B19">
        <w:rPr>
          <w:rFonts w:ascii="Arial Narrow" w:hAnsi="Arial Narrow" w:cs="Arial"/>
          <w:b/>
          <w:bCs/>
          <w:sz w:val="22"/>
          <w:szCs w:val="22"/>
          <w:lang w:eastAsia="pl-PL"/>
        </w:rPr>
        <w:t xml:space="preserve">punktów oferty badanej w kryterium </w:t>
      </w:r>
      <w:r w:rsidR="00ED0A0D">
        <w:rPr>
          <w:rFonts w:ascii="Arial Narrow" w:hAnsi="Arial Narrow" w:cs="Arial"/>
          <w:b/>
          <w:bCs/>
          <w:sz w:val="22"/>
          <w:szCs w:val="22"/>
          <w:lang w:eastAsia="pl-PL"/>
        </w:rPr>
        <w:t>C</w:t>
      </w:r>
      <w:r w:rsidRPr="00C86B19">
        <w:rPr>
          <w:rFonts w:ascii="Arial Narrow" w:hAnsi="Arial Narrow" w:cs="Arial"/>
          <w:b/>
          <w:bCs/>
          <w:sz w:val="22"/>
          <w:szCs w:val="22"/>
          <w:lang w:eastAsia="pl-PL"/>
        </w:rPr>
        <w:t xml:space="preserve"> = -------------------------------</w:t>
      </w:r>
      <w:r w:rsidR="00B87F99">
        <w:rPr>
          <w:rFonts w:ascii="Arial Narrow" w:hAnsi="Arial Narrow" w:cs="Arial"/>
          <w:b/>
          <w:bCs/>
          <w:sz w:val="22"/>
          <w:szCs w:val="22"/>
          <w:lang w:eastAsia="pl-PL"/>
        </w:rPr>
        <w:t>--------------</w:t>
      </w:r>
      <w:r w:rsidRPr="00C86B19">
        <w:rPr>
          <w:rFonts w:ascii="Arial Narrow" w:hAnsi="Arial Narrow" w:cs="Arial"/>
          <w:b/>
          <w:bCs/>
          <w:sz w:val="22"/>
          <w:szCs w:val="22"/>
          <w:lang w:eastAsia="pl-PL"/>
        </w:rPr>
        <w:t xml:space="preserve">---------- x </w:t>
      </w:r>
      <w:r w:rsidR="00E757B6">
        <w:rPr>
          <w:rFonts w:ascii="Arial Narrow" w:hAnsi="Arial Narrow" w:cs="Arial"/>
          <w:b/>
          <w:bCs/>
          <w:sz w:val="22"/>
          <w:szCs w:val="22"/>
          <w:lang w:eastAsia="pl-PL"/>
        </w:rPr>
        <w:t>6</w:t>
      </w:r>
    </w:p>
    <w:p w:rsidR="00C86B19" w:rsidRPr="00C86B19" w:rsidRDefault="00C86B19" w:rsidP="00C86B19">
      <w:pPr>
        <w:suppressAutoHyphens w:val="0"/>
        <w:autoSpaceDE w:val="0"/>
        <w:autoSpaceDN w:val="0"/>
        <w:adjustRightInd w:val="0"/>
        <w:ind w:left="2975" w:firstLine="1891"/>
        <w:jc w:val="center"/>
        <w:rPr>
          <w:rFonts w:ascii="Arial Narrow" w:hAnsi="Arial Narrow" w:cs="Arial"/>
          <w:b/>
          <w:bCs/>
          <w:sz w:val="22"/>
          <w:szCs w:val="22"/>
          <w:lang w:eastAsia="pl-PL"/>
        </w:rPr>
      </w:pPr>
      <w:r w:rsidRPr="00C86B19">
        <w:rPr>
          <w:rFonts w:ascii="Arial Narrow" w:hAnsi="Arial Narrow" w:cs="Arial"/>
          <w:b/>
          <w:bCs/>
          <w:sz w:val="22"/>
          <w:szCs w:val="22"/>
          <w:lang w:eastAsia="pl-PL"/>
        </w:rPr>
        <w:t>warto</w:t>
      </w:r>
      <w:r w:rsidRPr="00C86B19">
        <w:rPr>
          <w:rFonts w:ascii="Arial Narrow" w:hAnsi="Arial Narrow" w:cs="Arial,Bold"/>
          <w:b/>
          <w:bCs/>
          <w:sz w:val="22"/>
          <w:szCs w:val="22"/>
          <w:lang w:eastAsia="pl-PL"/>
        </w:rPr>
        <w:t xml:space="preserve">ść </w:t>
      </w:r>
      <w:r w:rsidRPr="00C86B19">
        <w:rPr>
          <w:rFonts w:ascii="Arial Narrow" w:hAnsi="Arial Narrow" w:cs="Arial"/>
          <w:b/>
          <w:bCs/>
          <w:sz w:val="22"/>
          <w:szCs w:val="22"/>
          <w:lang w:eastAsia="pl-PL"/>
        </w:rPr>
        <w:t>zu</w:t>
      </w:r>
      <w:r w:rsidRPr="00C86B19">
        <w:rPr>
          <w:rFonts w:ascii="Arial Narrow" w:hAnsi="Arial Narrow" w:cs="Arial,Bold"/>
          <w:b/>
          <w:bCs/>
          <w:sz w:val="22"/>
          <w:szCs w:val="22"/>
          <w:lang w:eastAsia="pl-PL"/>
        </w:rPr>
        <w:t>ż</w:t>
      </w:r>
      <w:r w:rsidRPr="00C86B19">
        <w:rPr>
          <w:rFonts w:ascii="Arial Narrow" w:hAnsi="Arial Narrow" w:cs="Arial"/>
          <w:b/>
          <w:bCs/>
          <w:sz w:val="22"/>
          <w:szCs w:val="22"/>
          <w:lang w:eastAsia="pl-PL"/>
        </w:rPr>
        <w:t>ycia energii</w:t>
      </w:r>
    </w:p>
    <w:p w:rsidR="00C86B19" w:rsidRPr="00C86B19" w:rsidRDefault="00C86B19" w:rsidP="00C86B19">
      <w:pPr>
        <w:suppressAutoHyphens w:val="0"/>
        <w:autoSpaceDE w:val="0"/>
        <w:autoSpaceDN w:val="0"/>
        <w:adjustRightInd w:val="0"/>
        <w:ind w:left="2975" w:firstLine="1891"/>
        <w:jc w:val="center"/>
        <w:rPr>
          <w:rFonts w:ascii="Arial Narrow" w:hAnsi="Arial Narrow" w:cs="Arial"/>
          <w:b/>
          <w:bCs/>
          <w:sz w:val="22"/>
          <w:szCs w:val="22"/>
          <w:lang w:eastAsia="pl-PL"/>
        </w:rPr>
      </w:pPr>
      <w:r w:rsidRPr="00C86B19">
        <w:rPr>
          <w:rFonts w:ascii="Arial Narrow" w:hAnsi="Arial Narrow" w:cs="Arial"/>
          <w:b/>
          <w:bCs/>
          <w:sz w:val="22"/>
          <w:szCs w:val="22"/>
          <w:lang w:eastAsia="pl-PL"/>
        </w:rPr>
        <w:t>oferty badanej</w:t>
      </w:r>
    </w:p>
    <w:p w:rsidR="00C86B19" w:rsidRPr="00C86B19" w:rsidRDefault="00C86B19" w:rsidP="00C86B19">
      <w:pPr>
        <w:suppressAutoHyphens w:val="0"/>
        <w:autoSpaceDE w:val="0"/>
        <w:autoSpaceDN w:val="0"/>
        <w:adjustRightInd w:val="0"/>
        <w:ind w:left="2975" w:firstLine="1891"/>
        <w:rPr>
          <w:rFonts w:ascii="Arial Narrow" w:hAnsi="Arial Narrow" w:cs="Arial"/>
          <w:b/>
          <w:bCs/>
          <w:sz w:val="22"/>
          <w:szCs w:val="22"/>
          <w:lang w:eastAsia="pl-PL"/>
        </w:rPr>
      </w:pPr>
    </w:p>
    <w:p w:rsidR="002D263F" w:rsidRPr="00752F45" w:rsidRDefault="00C86B19" w:rsidP="002D263F">
      <w:pPr>
        <w:suppressAutoHyphens w:val="0"/>
        <w:autoSpaceDE w:val="0"/>
        <w:autoSpaceDN w:val="0"/>
        <w:adjustRightInd w:val="0"/>
        <w:ind w:left="1418" w:firstLine="0"/>
        <w:rPr>
          <w:rFonts w:ascii="Arial Narrow" w:hAnsi="Arial Narrow" w:cs="Arial"/>
          <w:sz w:val="22"/>
          <w:szCs w:val="22"/>
          <w:lang w:eastAsia="pl-PL"/>
        </w:rPr>
      </w:pPr>
      <w:r w:rsidRPr="00C86B19">
        <w:rPr>
          <w:rFonts w:ascii="Arial Narrow" w:hAnsi="Arial Narrow" w:cs="Arial"/>
          <w:sz w:val="22"/>
          <w:szCs w:val="22"/>
          <w:lang w:eastAsia="pl-PL"/>
        </w:rPr>
        <w:t xml:space="preserve">Wartość zużycia energii będzie obliczona zgodnie z rozporządzeniem Prezesa Rady Ministrów z dnia 10 maja 2011 r. </w:t>
      </w:r>
      <w:r w:rsidRPr="00C86B19">
        <w:rPr>
          <w:rFonts w:ascii="Arial Narrow" w:hAnsi="Arial Narrow" w:cs="Arial"/>
          <w:i/>
          <w:iCs/>
          <w:sz w:val="22"/>
          <w:szCs w:val="22"/>
          <w:lang w:eastAsia="pl-PL"/>
        </w:rPr>
        <w:t>w sprawie innych ni</w:t>
      </w:r>
      <w:r w:rsidRPr="00C86B19">
        <w:rPr>
          <w:rFonts w:ascii="Arial Narrow" w:hAnsi="Arial Narrow" w:cs="Arial,Italic"/>
          <w:i/>
          <w:iCs/>
          <w:sz w:val="22"/>
          <w:szCs w:val="22"/>
          <w:lang w:eastAsia="pl-PL"/>
        </w:rPr>
        <w:t xml:space="preserve">ż </w:t>
      </w:r>
      <w:r w:rsidRPr="00C86B19">
        <w:rPr>
          <w:rFonts w:ascii="Arial Narrow" w:hAnsi="Arial Narrow" w:cs="Arial"/>
          <w:i/>
          <w:iCs/>
          <w:sz w:val="22"/>
          <w:szCs w:val="22"/>
          <w:lang w:eastAsia="pl-PL"/>
        </w:rPr>
        <w:t>cena obowi</w:t>
      </w:r>
      <w:r w:rsidRPr="00C86B19">
        <w:rPr>
          <w:rFonts w:ascii="Arial Narrow" w:hAnsi="Arial Narrow" w:cs="Arial,Italic"/>
          <w:i/>
          <w:iCs/>
          <w:sz w:val="22"/>
          <w:szCs w:val="22"/>
          <w:lang w:eastAsia="pl-PL"/>
        </w:rPr>
        <w:t>ą</w:t>
      </w:r>
      <w:r w:rsidRPr="00C86B19">
        <w:rPr>
          <w:rFonts w:ascii="Arial Narrow" w:hAnsi="Arial Narrow" w:cs="Arial"/>
          <w:i/>
          <w:iCs/>
          <w:sz w:val="22"/>
          <w:szCs w:val="22"/>
          <w:lang w:eastAsia="pl-PL"/>
        </w:rPr>
        <w:t>zkowych kryteriów oceny ofert w odniesieniu do niektórych rodzajów zamówie</w:t>
      </w:r>
      <w:r w:rsidRPr="00C86B19">
        <w:rPr>
          <w:rFonts w:ascii="Arial Narrow" w:hAnsi="Arial Narrow" w:cs="Arial,Italic"/>
          <w:i/>
          <w:iCs/>
          <w:sz w:val="22"/>
          <w:szCs w:val="22"/>
          <w:lang w:eastAsia="pl-PL"/>
        </w:rPr>
        <w:t>ń</w:t>
      </w:r>
      <w:r w:rsidRPr="00C86B19">
        <w:rPr>
          <w:rFonts w:ascii="Arial Narrow" w:hAnsi="Arial Narrow" w:cs="Arial"/>
          <w:i/>
          <w:iCs/>
          <w:sz w:val="22"/>
          <w:szCs w:val="22"/>
          <w:lang w:eastAsia="pl-PL"/>
        </w:rPr>
        <w:t xml:space="preserve"> publicznych </w:t>
      </w:r>
      <w:r w:rsidRPr="00C86B19">
        <w:rPr>
          <w:rFonts w:ascii="Arial Narrow" w:hAnsi="Arial Narrow" w:cs="Arial"/>
          <w:sz w:val="22"/>
          <w:szCs w:val="22"/>
          <w:lang w:eastAsia="pl-PL"/>
        </w:rPr>
        <w:t>(Dz. U. z 2011 r., Nr 96, poz. 559) jako iloczyn uśrednionego zużycia paliwa (l/km) podanego przez Wykonawcę</w:t>
      </w:r>
      <w:r w:rsidRPr="00C86B19">
        <w:rPr>
          <w:rFonts w:ascii="Arial Narrow" w:hAnsi="Arial Narrow" w:cs="Arial"/>
          <w:i/>
          <w:iCs/>
          <w:sz w:val="22"/>
          <w:szCs w:val="22"/>
          <w:lang w:eastAsia="pl-PL"/>
        </w:rPr>
        <w:t xml:space="preserve"> </w:t>
      </w:r>
      <w:r w:rsidRPr="00C86B19">
        <w:rPr>
          <w:rFonts w:ascii="Arial Narrow" w:hAnsi="Arial Narrow" w:cs="Arial"/>
          <w:sz w:val="22"/>
          <w:szCs w:val="22"/>
          <w:lang w:eastAsia="pl-PL"/>
        </w:rPr>
        <w:t>w ofercie i wartości energetycznej paliwa równej odpowiednio 32 MJ/l albo 36 MJ/l.</w:t>
      </w:r>
      <w:r w:rsidR="002D263F">
        <w:rPr>
          <w:rFonts w:ascii="Arial Narrow" w:hAnsi="Arial Narrow" w:cs="Arial"/>
          <w:sz w:val="22"/>
          <w:szCs w:val="22"/>
          <w:lang w:eastAsia="pl-PL"/>
        </w:rPr>
        <w:t xml:space="preserve"> </w:t>
      </w:r>
      <w:r w:rsidR="002D263F" w:rsidRPr="00752F45">
        <w:rPr>
          <w:rFonts w:ascii="Arial Narrow" w:hAnsi="Arial Narrow" w:cs="Arial"/>
          <w:sz w:val="22"/>
          <w:szCs w:val="22"/>
        </w:rPr>
        <w:t xml:space="preserve"> </w:t>
      </w:r>
    </w:p>
    <w:p w:rsidR="00C86B19" w:rsidRPr="00C86B19" w:rsidRDefault="00C86B19" w:rsidP="00C86B19">
      <w:pPr>
        <w:suppressAutoHyphens w:val="0"/>
        <w:autoSpaceDE w:val="0"/>
        <w:autoSpaceDN w:val="0"/>
        <w:adjustRightInd w:val="0"/>
        <w:ind w:left="1418" w:firstLine="0"/>
        <w:rPr>
          <w:rFonts w:ascii="Arial Narrow" w:hAnsi="Arial Narrow" w:cs="Arial"/>
          <w:sz w:val="22"/>
          <w:szCs w:val="22"/>
          <w:lang w:eastAsia="pl-PL"/>
        </w:rPr>
      </w:pPr>
    </w:p>
    <w:p w:rsidR="00C86B19" w:rsidRPr="00C86B19" w:rsidRDefault="00C86B19" w:rsidP="003539BE">
      <w:pPr>
        <w:numPr>
          <w:ilvl w:val="2"/>
          <w:numId w:val="1"/>
        </w:numPr>
        <w:tabs>
          <w:tab w:val="num" w:pos="1418"/>
        </w:tabs>
        <w:suppressAutoHyphens w:val="0"/>
        <w:ind w:left="1418" w:hanging="709"/>
        <w:rPr>
          <w:rFonts w:ascii="Arial Narrow" w:hAnsi="Arial Narrow" w:cs="Arial"/>
          <w:sz w:val="22"/>
          <w:szCs w:val="22"/>
          <w:lang w:eastAsia="pl-PL"/>
        </w:rPr>
      </w:pPr>
      <w:r w:rsidRPr="00C86B19">
        <w:rPr>
          <w:rFonts w:ascii="Arial Narrow" w:hAnsi="Arial Narrow" w:cs="Arial"/>
          <w:b/>
          <w:bCs/>
          <w:sz w:val="22"/>
          <w:szCs w:val="22"/>
          <w:lang w:eastAsia="pl-PL"/>
        </w:rPr>
        <w:t xml:space="preserve">Kryterium </w:t>
      </w:r>
      <w:r w:rsidR="00392DDD">
        <w:rPr>
          <w:rFonts w:ascii="Arial Narrow" w:hAnsi="Arial Narrow" w:cs="Arial"/>
          <w:b/>
          <w:bCs/>
          <w:sz w:val="22"/>
          <w:szCs w:val="22"/>
          <w:lang w:eastAsia="pl-PL"/>
        </w:rPr>
        <w:t>D</w:t>
      </w:r>
      <w:r w:rsidRPr="00C86B19">
        <w:rPr>
          <w:rFonts w:ascii="Arial Narrow" w:hAnsi="Arial Narrow" w:cs="Arial"/>
          <w:b/>
          <w:bCs/>
          <w:sz w:val="22"/>
          <w:szCs w:val="22"/>
          <w:lang w:eastAsia="pl-PL"/>
        </w:rPr>
        <w:t xml:space="preserve"> </w:t>
      </w:r>
      <w:r w:rsidRPr="00C86B19">
        <w:rPr>
          <w:rFonts w:ascii="Arial Narrow" w:hAnsi="Arial Narrow" w:cs="Times New Roman"/>
          <w:b/>
          <w:sz w:val="22"/>
          <w:szCs w:val="22"/>
          <w:lang w:eastAsia="pl-PL"/>
        </w:rPr>
        <w:t xml:space="preserve">– </w:t>
      </w:r>
      <w:r w:rsidRPr="00C86B19">
        <w:rPr>
          <w:rFonts w:ascii="Arial Narrow" w:hAnsi="Arial Narrow" w:cs="Arial"/>
          <w:b/>
          <w:sz w:val="22"/>
          <w:szCs w:val="22"/>
          <w:lang w:eastAsia="pl-PL"/>
        </w:rPr>
        <w:t xml:space="preserve">„Emisja dwutlenku węgla”  - </w:t>
      </w:r>
      <w:r w:rsidR="002B03E6">
        <w:rPr>
          <w:rFonts w:ascii="Arial Narrow" w:hAnsi="Arial Narrow" w:cs="Arial"/>
          <w:b/>
          <w:bCs/>
          <w:sz w:val="22"/>
          <w:szCs w:val="22"/>
          <w:lang w:eastAsia="pl-PL"/>
        </w:rPr>
        <w:t>4</w:t>
      </w:r>
      <w:r w:rsidRPr="00C86B19">
        <w:rPr>
          <w:rFonts w:ascii="Arial Narrow" w:hAnsi="Arial Narrow" w:cs="Arial"/>
          <w:b/>
          <w:bCs/>
          <w:sz w:val="22"/>
          <w:szCs w:val="22"/>
          <w:lang w:eastAsia="pl-PL"/>
        </w:rPr>
        <w:t xml:space="preserve"> %</w:t>
      </w:r>
    </w:p>
    <w:p w:rsidR="00C86B19" w:rsidRPr="00C86B19" w:rsidRDefault="00C86B19" w:rsidP="00C86B19">
      <w:pPr>
        <w:suppressAutoHyphens w:val="0"/>
        <w:autoSpaceDE w:val="0"/>
        <w:autoSpaceDN w:val="0"/>
        <w:adjustRightInd w:val="0"/>
        <w:ind w:left="1418" w:firstLine="0"/>
        <w:rPr>
          <w:rFonts w:ascii="Arial Narrow" w:hAnsi="Arial Narrow" w:cs="Arial"/>
          <w:sz w:val="22"/>
          <w:szCs w:val="22"/>
          <w:lang w:eastAsia="pl-PL"/>
        </w:rPr>
      </w:pPr>
      <w:r w:rsidRPr="00C86B19">
        <w:rPr>
          <w:rFonts w:ascii="Arial Narrow" w:hAnsi="Arial Narrow" w:cs="Arial"/>
          <w:sz w:val="22"/>
          <w:szCs w:val="22"/>
          <w:lang w:eastAsia="pl-PL"/>
        </w:rPr>
        <w:t>Przy ocenie wysokości emisji dwutlenku węgla najwyżej będzie punktowana oferta proponująca najniższą wartość emisji dwutlenku węgla (g/km), pozostałe oferty uzyskają odpowiednio mniejszą liczbę punktów (po zaokrągleniu do dwóch miejsc po przecinku - końcówki poniżej 0,005 pkt pomija się, a końcówki 0,005 pkt i wyższe zaokrągla się do 0,01 pkt) po przeliczeniu wg wzoru:</w:t>
      </w:r>
    </w:p>
    <w:p w:rsidR="00C86B19" w:rsidRPr="00C86B19" w:rsidRDefault="00C86B19" w:rsidP="00C86B19">
      <w:pPr>
        <w:suppressAutoHyphens w:val="0"/>
        <w:autoSpaceDE w:val="0"/>
        <w:autoSpaceDN w:val="0"/>
        <w:adjustRightInd w:val="0"/>
        <w:ind w:left="2600" w:firstLine="0"/>
        <w:rPr>
          <w:rFonts w:ascii="Arial Narrow" w:hAnsi="Arial Narrow" w:cs="Arial"/>
          <w:sz w:val="22"/>
          <w:szCs w:val="22"/>
          <w:lang w:eastAsia="pl-PL"/>
        </w:rPr>
      </w:pPr>
    </w:p>
    <w:p w:rsidR="00C86B19" w:rsidRPr="00C86B19" w:rsidRDefault="00C86B19" w:rsidP="00C86B19">
      <w:pPr>
        <w:suppressAutoHyphens w:val="0"/>
        <w:autoSpaceDE w:val="0"/>
        <w:autoSpaceDN w:val="0"/>
        <w:adjustRightInd w:val="0"/>
        <w:ind w:left="2600" w:firstLine="0"/>
        <w:rPr>
          <w:rFonts w:ascii="Arial Narrow" w:hAnsi="Arial Narrow" w:cs="Arial"/>
          <w:sz w:val="22"/>
          <w:szCs w:val="22"/>
          <w:lang w:eastAsia="pl-PL"/>
        </w:rPr>
      </w:pPr>
    </w:p>
    <w:p w:rsidR="00C86B19" w:rsidRPr="00C86B19" w:rsidRDefault="00C86B19" w:rsidP="00C86B19">
      <w:pPr>
        <w:suppressAutoHyphens w:val="0"/>
        <w:autoSpaceDE w:val="0"/>
        <w:autoSpaceDN w:val="0"/>
        <w:adjustRightInd w:val="0"/>
        <w:ind w:left="2975" w:firstLine="425"/>
        <w:jc w:val="center"/>
        <w:rPr>
          <w:rFonts w:ascii="Arial Narrow" w:hAnsi="Arial Narrow" w:cs="Arial"/>
          <w:b/>
          <w:bCs/>
          <w:sz w:val="22"/>
          <w:szCs w:val="22"/>
          <w:lang w:eastAsia="pl-PL"/>
        </w:rPr>
      </w:pPr>
      <w:r w:rsidRPr="00C86B19">
        <w:rPr>
          <w:rFonts w:ascii="Arial Narrow" w:hAnsi="Arial Narrow" w:cs="Arial"/>
          <w:b/>
          <w:bCs/>
          <w:sz w:val="22"/>
          <w:szCs w:val="22"/>
          <w:lang w:eastAsia="pl-PL"/>
        </w:rPr>
        <w:t xml:space="preserve">                     najni</w:t>
      </w:r>
      <w:r w:rsidRPr="00C86B19">
        <w:rPr>
          <w:rFonts w:ascii="Arial Narrow" w:hAnsi="Arial Narrow" w:cs="Arial,Bold"/>
          <w:b/>
          <w:bCs/>
          <w:sz w:val="22"/>
          <w:szCs w:val="22"/>
          <w:lang w:eastAsia="pl-PL"/>
        </w:rPr>
        <w:t>ż</w:t>
      </w:r>
      <w:r w:rsidRPr="00C86B19">
        <w:rPr>
          <w:rFonts w:ascii="Arial Narrow" w:hAnsi="Arial Narrow" w:cs="Arial"/>
          <w:b/>
          <w:bCs/>
          <w:sz w:val="22"/>
          <w:szCs w:val="22"/>
          <w:lang w:eastAsia="pl-PL"/>
        </w:rPr>
        <w:t>sza warto</w:t>
      </w:r>
      <w:r w:rsidRPr="00C86B19">
        <w:rPr>
          <w:rFonts w:ascii="Arial Narrow" w:hAnsi="Arial Narrow" w:cs="Arial,Bold"/>
          <w:b/>
          <w:bCs/>
          <w:sz w:val="22"/>
          <w:szCs w:val="22"/>
          <w:lang w:eastAsia="pl-PL"/>
        </w:rPr>
        <w:t xml:space="preserve">ść </w:t>
      </w:r>
      <w:r w:rsidRPr="00C86B19">
        <w:rPr>
          <w:rFonts w:ascii="Arial Narrow" w:hAnsi="Arial Narrow" w:cs="Arial"/>
          <w:b/>
          <w:bCs/>
          <w:sz w:val="22"/>
          <w:szCs w:val="22"/>
          <w:lang w:eastAsia="pl-PL"/>
        </w:rPr>
        <w:t>emisji dwutlenku</w:t>
      </w:r>
    </w:p>
    <w:p w:rsidR="00C86B19" w:rsidRPr="00C86B19" w:rsidRDefault="00C86B19" w:rsidP="00C86B19">
      <w:pPr>
        <w:suppressAutoHyphens w:val="0"/>
        <w:autoSpaceDE w:val="0"/>
        <w:autoSpaceDN w:val="0"/>
        <w:adjustRightInd w:val="0"/>
        <w:ind w:left="2975" w:firstLine="0"/>
        <w:jc w:val="center"/>
        <w:rPr>
          <w:rFonts w:ascii="Arial Narrow" w:hAnsi="Arial Narrow" w:cs="Arial"/>
          <w:b/>
          <w:bCs/>
          <w:sz w:val="22"/>
          <w:szCs w:val="22"/>
          <w:lang w:eastAsia="pl-PL"/>
        </w:rPr>
      </w:pPr>
      <w:r w:rsidRPr="00C86B19">
        <w:rPr>
          <w:rFonts w:ascii="Arial Narrow" w:hAnsi="Arial Narrow" w:cs="Arial"/>
          <w:b/>
          <w:bCs/>
          <w:sz w:val="22"/>
          <w:szCs w:val="22"/>
          <w:lang w:eastAsia="pl-PL"/>
        </w:rPr>
        <w:t xml:space="preserve">                          w</w:t>
      </w:r>
      <w:r w:rsidRPr="00C86B19">
        <w:rPr>
          <w:rFonts w:ascii="Arial Narrow" w:hAnsi="Arial Narrow" w:cs="Arial,Bold"/>
          <w:b/>
          <w:bCs/>
          <w:sz w:val="22"/>
          <w:szCs w:val="22"/>
          <w:lang w:eastAsia="pl-PL"/>
        </w:rPr>
        <w:t>ę</w:t>
      </w:r>
      <w:r w:rsidRPr="00C86B19">
        <w:rPr>
          <w:rFonts w:ascii="Arial Narrow" w:hAnsi="Arial Narrow" w:cs="Arial"/>
          <w:b/>
          <w:bCs/>
          <w:sz w:val="22"/>
          <w:szCs w:val="22"/>
          <w:lang w:eastAsia="pl-PL"/>
        </w:rPr>
        <w:t>gla spo</w:t>
      </w:r>
      <w:r w:rsidRPr="00C86B19">
        <w:rPr>
          <w:rFonts w:ascii="Arial Narrow" w:hAnsi="Arial Narrow" w:cs="Arial,Bold"/>
          <w:b/>
          <w:bCs/>
          <w:sz w:val="22"/>
          <w:szCs w:val="22"/>
          <w:lang w:eastAsia="pl-PL"/>
        </w:rPr>
        <w:t>ś</w:t>
      </w:r>
      <w:r w:rsidRPr="00C86B19">
        <w:rPr>
          <w:rFonts w:ascii="Arial Narrow" w:hAnsi="Arial Narrow" w:cs="Arial"/>
          <w:b/>
          <w:bCs/>
          <w:sz w:val="22"/>
          <w:szCs w:val="22"/>
          <w:lang w:eastAsia="pl-PL"/>
        </w:rPr>
        <w:t>ród zło</w:t>
      </w:r>
      <w:r w:rsidRPr="00C86B19">
        <w:rPr>
          <w:rFonts w:ascii="Arial Narrow" w:hAnsi="Arial Narrow" w:cs="Arial,Bold"/>
          <w:b/>
          <w:bCs/>
          <w:sz w:val="22"/>
          <w:szCs w:val="22"/>
          <w:lang w:eastAsia="pl-PL"/>
        </w:rPr>
        <w:t>ż</w:t>
      </w:r>
      <w:r w:rsidRPr="00C86B19">
        <w:rPr>
          <w:rFonts w:ascii="Arial Narrow" w:hAnsi="Arial Narrow" w:cs="Arial"/>
          <w:b/>
          <w:bCs/>
          <w:sz w:val="22"/>
          <w:szCs w:val="22"/>
          <w:lang w:eastAsia="pl-PL"/>
        </w:rPr>
        <w:t>onych ofert</w:t>
      </w:r>
    </w:p>
    <w:p w:rsidR="00C86B19" w:rsidRPr="00C86B19" w:rsidRDefault="00C86B19" w:rsidP="00C86B19">
      <w:pPr>
        <w:suppressAutoHyphens w:val="0"/>
        <w:autoSpaceDE w:val="0"/>
        <w:autoSpaceDN w:val="0"/>
        <w:adjustRightInd w:val="0"/>
        <w:ind w:left="0" w:firstLine="709"/>
        <w:jc w:val="center"/>
        <w:rPr>
          <w:rFonts w:ascii="Arial Narrow" w:hAnsi="Arial Narrow" w:cs="Arial"/>
          <w:b/>
          <w:bCs/>
          <w:sz w:val="22"/>
          <w:szCs w:val="22"/>
          <w:lang w:eastAsia="pl-PL"/>
        </w:rPr>
      </w:pPr>
      <w:r w:rsidRPr="00C86B19">
        <w:rPr>
          <w:rFonts w:ascii="Arial Narrow" w:hAnsi="Arial Narrow" w:cs="Arial"/>
          <w:b/>
          <w:bCs/>
          <w:sz w:val="22"/>
          <w:szCs w:val="22"/>
          <w:lang w:eastAsia="pl-PL"/>
        </w:rPr>
        <w:t>ilo</w:t>
      </w:r>
      <w:r w:rsidRPr="00C86B19">
        <w:rPr>
          <w:rFonts w:ascii="Arial Narrow" w:hAnsi="Arial Narrow" w:cs="Arial,Bold"/>
          <w:b/>
          <w:bCs/>
          <w:sz w:val="22"/>
          <w:szCs w:val="22"/>
          <w:lang w:eastAsia="pl-PL"/>
        </w:rPr>
        <w:t xml:space="preserve">ść </w:t>
      </w:r>
      <w:r w:rsidRPr="00C86B19">
        <w:rPr>
          <w:rFonts w:ascii="Arial Narrow" w:hAnsi="Arial Narrow" w:cs="Arial"/>
          <w:b/>
          <w:bCs/>
          <w:sz w:val="22"/>
          <w:szCs w:val="22"/>
          <w:lang w:eastAsia="pl-PL"/>
        </w:rPr>
        <w:t xml:space="preserve">punktów oferty badanej w kryterium </w:t>
      </w:r>
      <w:r w:rsidR="00ED0A0D">
        <w:rPr>
          <w:rFonts w:ascii="Arial Narrow" w:hAnsi="Arial Narrow" w:cs="Arial"/>
          <w:b/>
          <w:bCs/>
          <w:sz w:val="22"/>
          <w:szCs w:val="22"/>
          <w:lang w:eastAsia="pl-PL"/>
        </w:rPr>
        <w:t>D</w:t>
      </w:r>
      <w:r w:rsidRPr="00C86B19">
        <w:rPr>
          <w:rFonts w:ascii="Arial Narrow" w:hAnsi="Arial Narrow" w:cs="Arial"/>
          <w:b/>
          <w:bCs/>
          <w:sz w:val="22"/>
          <w:szCs w:val="22"/>
          <w:lang w:eastAsia="pl-PL"/>
        </w:rPr>
        <w:t xml:space="preserve"> = ------------------------------------------------ x </w:t>
      </w:r>
      <w:r w:rsidR="002D263F">
        <w:rPr>
          <w:rFonts w:ascii="Arial Narrow" w:hAnsi="Arial Narrow" w:cs="Arial"/>
          <w:b/>
          <w:bCs/>
          <w:sz w:val="22"/>
          <w:szCs w:val="22"/>
          <w:lang w:eastAsia="pl-PL"/>
        </w:rPr>
        <w:t>4</w:t>
      </w:r>
    </w:p>
    <w:p w:rsidR="00C86B19" w:rsidRPr="00C86B19" w:rsidRDefault="00C86B19" w:rsidP="00C86B19">
      <w:pPr>
        <w:suppressAutoHyphens w:val="0"/>
        <w:autoSpaceDE w:val="0"/>
        <w:autoSpaceDN w:val="0"/>
        <w:adjustRightInd w:val="0"/>
        <w:ind w:left="3400" w:firstLine="425"/>
        <w:jc w:val="center"/>
        <w:rPr>
          <w:rFonts w:ascii="Arial Narrow" w:hAnsi="Arial Narrow" w:cs="Arial"/>
          <w:b/>
          <w:bCs/>
          <w:sz w:val="22"/>
          <w:szCs w:val="22"/>
          <w:lang w:eastAsia="pl-PL"/>
        </w:rPr>
      </w:pPr>
      <w:r w:rsidRPr="00C86B19">
        <w:rPr>
          <w:rFonts w:ascii="Arial Narrow" w:hAnsi="Arial Narrow" w:cs="Arial"/>
          <w:b/>
          <w:bCs/>
          <w:sz w:val="22"/>
          <w:szCs w:val="22"/>
          <w:lang w:eastAsia="pl-PL"/>
        </w:rPr>
        <w:t xml:space="preserve">     warto</w:t>
      </w:r>
      <w:r w:rsidRPr="00C86B19">
        <w:rPr>
          <w:rFonts w:ascii="Arial Narrow" w:hAnsi="Arial Narrow" w:cs="Arial,Bold"/>
          <w:b/>
          <w:bCs/>
          <w:sz w:val="22"/>
          <w:szCs w:val="22"/>
          <w:lang w:eastAsia="pl-PL"/>
        </w:rPr>
        <w:t xml:space="preserve">ść </w:t>
      </w:r>
      <w:r w:rsidRPr="00C86B19">
        <w:rPr>
          <w:rFonts w:ascii="Arial Narrow" w:hAnsi="Arial Narrow" w:cs="Arial"/>
          <w:b/>
          <w:bCs/>
          <w:sz w:val="22"/>
          <w:szCs w:val="22"/>
          <w:lang w:eastAsia="pl-PL"/>
        </w:rPr>
        <w:t>emisji dwutlenku</w:t>
      </w:r>
    </w:p>
    <w:p w:rsidR="00C86B19" w:rsidRPr="00C86B19" w:rsidRDefault="00C86B19" w:rsidP="00C86B19">
      <w:pPr>
        <w:suppressAutoHyphens w:val="0"/>
        <w:autoSpaceDE w:val="0"/>
        <w:autoSpaceDN w:val="0"/>
        <w:adjustRightInd w:val="0"/>
        <w:ind w:left="3825" w:firstLine="0"/>
        <w:jc w:val="center"/>
        <w:rPr>
          <w:rFonts w:ascii="Arial Narrow" w:hAnsi="Arial Narrow" w:cs="Arial"/>
          <w:b/>
          <w:bCs/>
          <w:sz w:val="22"/>
          <w:szCs w:val="22"/>
          <w:lang w:eastAsia="pl-PL"/>
        </w:rPr>
      </w:pPr>
      <w:r w:rsidRPr="00C86B19">
        <w:rPr>
          <w:rFonts w:ascii="Arial Narrow" w:hAnsi="Arial Narrow" w:cs="Arial"/>
          <w:b/>
          <w:bCs/>
          <w:sz w:val="22"/>
          <w:szCs w:val="22"/>
          <w:lang w:eastAsia="pl-PL"/>
        </w:rPr>
        <w:t xml:space="preserve">    w</w:t>
      </w:r>
      <w:r w:rsidRPr="00C86B19">
        <w:rPr>
          <w:rFonts w:ascii="Arial Narrow" w:hAnsi="Arial Narrow" w:cs="Arial,Bold"/>
          <w:b/>
          <w:bCs/>
          <w:sz w:val="22"/>
          <w:szCs w:val="22"/>
          <w:lang w:eastAsia="pl-PL"/>
        </w:rPr>
        <w:t>ę</w:t>
      </w:r>
      <w:r w:rsidRPr="00C86B19">
        <w:rPr>
          <w:rFonts w:ascii="Arial Narrow" w:hAnsi="Arial Narrow" w:cs="Arial"/>
          <w:b/>
          <w:bCs/>
          <w:sz w:val="22"/>
          <w:szCs w:val="22"/>
          <w:lang w:eastAsia="pl-PL"/>
        </w:rPr>
        <w:t>gla oferty badanej</w:t>
      </w:r>
    </w:p>
    <w:p w:rsidR="00C86B19" w:rsidRPr="00C86B19" w:rsidRDefault="00C86B19" w:rsidP="00C86B19">
      <w:pPr>
        <w:suppressAutoHyphens w:val="0"/>
        <w:autoSpaceDE w:val="0"/>
        <w:autoSpaceDN w:val="0"/>
        <w:adjustRightInd w:val="0"/>
        <w:ind w:left="3825" w:firstLine="0"/>
        <w:rPr>
          <w:rFonts w:ascii="Arial Narrow" w:hAnsi="Arial Narrow" w:cs="Arial"/>
          <w:b/>
          <w:bCs/>
          <w:sz w:val="22"/>
          <w:szCs w:val="22"/>
          <w:lang w:eastAsia="pl-PL"/>
        </w:rPr>
      </w:pPr>
    </w:p>
    <w:p w:rsidR="00C86B19" w:rsidRPr="00C86B19" w:rsidRDefault="00C86B19" w:rsidP="00C86B19">
      <w:pPr>
        <w:tabs>
          <w:tab w:val="left" w:pos="1418"/>
          <w:tab w:val="left" w:pos="1843"/>
          <w:tab w:val="left" w:pos="3200"/>
        </w:tabs>
        <w:suppressAutoHyphens w:val="0"/>
        <w:ind w:left="1418" w:firstLine="0"/>
        <w:rPr>
          <w:rFonts w:ascii="Arial Narrow" w:hAnsi="Arial Narrow" w:cs="Arial"/>
          <w:sz w:val="22"/>
          <w:szCs w:val="22"/>
          <w:lang w:eastAsia="pl-PL"/>
        </w:rPr>
      </w:pPr>
      <w:r w:rsidRPr="00C86B19">
        <w:rPr>
          <w:rFonts w:ascii="Arial Narrow" w:hAnsi="Arial Narrow" w:cs="Arial"/>
          <w:sz w:val="22"/>
          <w:szCs w:val="22"/>
          <w:lang w:eastAsia="pl-PL"/>
        </w:rPr>
        <w:t xml:space="preserve">Wartość uśredniona (g/km) emisji dwutlenku węgla podana będzie w ofercie przez Wykonawcę zgodnie z rozporządzeniem Prezesa Rady Ministrów z dnia 10 maja 2011 r. </w:t>
      </w:r>
      <w:r w:rsidRPr="00C86B19">
        <w:rPr>
          <w:rFonts w:ascii="Arial Narrow" w:hAnsi="Arial Narrow" w:cs="Arial"/>
          <w:i/>
          <w:iCs/>
          <w:sz w:val="22"/>
          <w:szCs w:val="22"/>
          <w:lang w:eastAsia="pl-PL"/>
        </w:rPr>
        <w:t>w sprawie innych ni</w:t>
      </w:r>
      <w:r w:rsidRPr="00C86B19">
        <w:rPr>
          <w:rFonts w:ascii="Arial Narrow" w:hAnsi="Arial Narrow" w:cs="Arial,Italic"/>
          <w:i/>
          <w:iCs/>
          <w:sz w:val="22"/>
          <w:szCs w:val="22"/>
          <w:lang w:eastAsia="pl-PL"/>
        </w:rPr>
        <w:t xml:space="preserve">ż </w:t>
      </w:r>
      <w:r w:rsidRPr="00C86B19">
        <w:rPr>
          <w:rFonts w:ascii="Arial Narrow" w:hAnsi="Arial Narrow" w:cs="Arial"/>
          <w:i/>
          <w:iCs/>
          <w:sz w:val="22"/>
          <w:szCs w:val="22"/>
          <w:lang w:eastAsia="pl-PL"/>
        </w:rPr>
        <w:t>cena obowi</w:t>
      </w:r>
      <w:r w:rsidRPr="00C86B19">
        <w:rPr>
          <w:rFonts w:ascii="Arial Narrow" w:hAnsi="Arial Narrow" w:cs="Arial,Italic"/>
          <w:i/>
          <w:iCs/>
          <w:sz w:val="22"/>
          <w:szCs w:val="22"/>
          <w:lang w:eastAsia="pl-PL"/>
        </w:rPr>
        <w:t>ą</w:t>
      </w:r>
      <w:r w:rsidRPr="00C86B19">
        <w:rPr>
          <w:rFonts w:ascii="Arial Narrow" w:hAnsi="Arial Narrow" w:cs="Arial"/>
          <w:i/>
          <w:iCs/>
          <w:sz w:val="22"/>
          <w:szCs w:val="22"/>
          <w:lang w:eastAsia="pl-PL"/>
        </w:rPr>
        <w:t xml:space="preserve">zkowych </w:t>
      </w:r>
      <w:r w:rsidRPr="00C86B19">
        <w:rPr>
          <w:rFonts w:ascii="Arial Narrow" w:hAnsi="Arial Narrow" w:cs="Arial"/>
          <w:i/>
          <w:iCs/>
          <w:sz w:val="22"/>
          <w:szCs w:val="22"/>
          <w:lang w:eastAsia="pl-PL"/>
        </w:rPr>
        <w:lastRenderedPageBreak/>
        <w:t>kryteriów oceny ofert w</w:t>
      </w:r>
      <w:r w:rsidRPr="00C86B19">
        <w:rPr>
          <w:rFonts w:ascii="Arial Narrow" w:hAnsi="Arial Narrow" w:cs="Arial"/>
          <w:sz w:val="22"/>
          <w:szCs w:val="22"/>
          <w:lang w:eastAsia="pl-PL"/>
        </w:rPr>
        <w:t xml:space="preserve"> </w:t>
      </w:r>
      <w:r w:rsidRPr="00C86B19">
        <w:rPr>
          <w:rFonts w:ascii="Arial Narrow" w:hAnsi="Arial Narrow" w:cs="Arial"/>
          <w:i/>
          <w:iCs/>
          <w:sz w:val="22"/>
          <w:szCs w:val="22"/>
          <w:lang w:eastAsia="pl-PL"/>
        </w:rPr>
        <w:t>odniesieniu do niektórych rodzajów zamówie</w:t>
      </w:r>
      <w:r w:rsidRPr="00C86B19">
        <w:rPr>
          <w:rFonts w:ascii="Arial Narrow" w:hAnsi="Arial Narrow" w:cs="Arial,Italic"/>
          <w:i/>
          <w:iCs/>
          <w:sz w:val="22"/>
          <w:szCs w:val="22"/>
          <w:lang w:eastAsia="pl-PL"/>
        </w:rPr>
        <w:t xml:space="preserve">ń </w:t>
      </w:r>
      <w:r w:rsidRPr="00C86B19">
        <w:rPr>
          <w:rFonts w:ascii="Arial Narrow" w:hAnsi="Arial Narrow" w:cs="Arial"/>
          <w:i/>
          <w:iCs/>
          <w:sz w:val="22"/>
          <w:szCs w:val="22"/>
          <w:lang w:eastAsia="pl-PL"/>
        </w:rPr>
        <w:t xml:space="preserve">publicznych </w:t>
      </w:r>
      <w:r w:rsidRPr="00C86B19">
        <w:rPr>
          <w:rFonts w:ascii="Arial Narrow" w:hAnsi="Arial Narrow" w:cs="Arial"/>
          <w:sz w:val="22"/>
          <w:szCs w:val="22"/>
          <w:lang w:eastAsia="pl-PL"/>
        </w:rPr>
        <w:t>(Dz. U. z 2011 r., Nr 96, poz. 559).</w:t>
      </w:r>
      <w:r w:rsidR="002D263F">
        <w:rPr>
          <w:rFonts w:ascii="Arial Narrow" w:hAnsi="Arial Narrow" w:cs="Arial"/>
          <w:sz w:val="22"/>
          <w:szCs w:val="22"/>
          <w:lang w:eastAsia="pl-PL"/>
        </w:rPr>
        <w:t xml:space="preserve"> </w:t>
      </w:r>
    </w:p>
    <w:p w:rsidR="00C86B19" w:rsidRPr="00C86B19" w:rsidRDefault="00C86B19" w:rsidP="00C86B19">
      <w:pPr>
        <w:tabs>
          <w:tab w:val="left" w:pos="1418"/>
          <w:tab w:val="left" w:pos="1843"/>
          <w:tab w:val="left" w:pos="3200"/>
        </w:tabs>
        <w:suppressAutoHyphens w:val="0"/>
        <w:ind w:left="1418" w:firstLine="0"/>
        <w:rPr>
          <w:rFonts w:ascii="Arial Narrow" w:hAnsi="Arial Narrow" w:cs="Arial"/>
          <w:sz w:val="22"/>
          <w:szCs w:val="22"/>
          <w:lang w:eastAsia="pl-PL"/>
        </w:rPr>
      </w:pPr>
    </w:p>
    <w:p w:rsidR="00C86B19" w:rsidRPr="00C86B19" w:rsidRDefault="00C86B19" w:rsidP="003539BE">
      <w:pPr>
        <w:numPr>
          <w:ilvl w:val="2"/>
          <w:numId w:val="1"/>
        </w:numPr>
        <w:tabs>
          <w:tab w:val="num" w:pos="1418"/>
        </w:tabs>
        <w:suppressAutoHyphens w:val="0"/>
        <w:ind w:left="1418" w:hanging="709"/>
        <w:rPr>
          <w:rFonts w:ascii="Arial Narrow" w:hAnsi="Arial Narrow" w:cs="Arial"/>
          <w:sz w:val="22"/>
          <w:szCs w:val="22"/>
          <w:lang w:eastAsia="pl-PL"/>
        </w:rPr>
      </w:pPr>
      <w:r w:rsidRPr="00C86B19">
        <w:rPr>
          <w:rFonts w:ascii="Arial Narrow" w:hAnsi="Arial Narrow" w:cs="Arial"/>
          <w:b/>
          <w:bCs/>
          <w:sz w:val="22"/>
          <w:szCs w:val="22"/>
          <w:lang w:eastAsia="pl-PL"/>
        </w:rPr>
        <w:t xml:space="preserve">Kryterium </w:t>
      </w:r>
      <w:r w:rsidR="00392DDD">
        <w:rPr>
          <w:rFonts w:ascii="Arial Narrow" w:hAnsi="Arial Narrow" w:cs="Arial"/>
          <w:b/>
          <w:bCs/>
          <w:sz w:val="22"/>
          <w:szCs w:val="22"/>
          <w:lang w:eastAsia="pl-PL"/>
        </w:rPr>
        <w:t>E</w:t>
      </w:r>
      <w:r w:rsidRPr="00C86B19">
        <w:rPr>
          <w:rFonts w:ascii="Arial Narrow" w:hAnsi="Arial Narrow" w:cs="Arial"/>
          <w:b/>
          <w:bCs/>
          <w:sz w:val="22"/>
          <w:szCs w:val="22"/>
          <w:lang w:eastAsia="pl-PL"/>
        </w:rPr>
        <w:t xml:space="preserve"> </w:t>
      </w:r>
      <w:r w:rsidRPr="00C86B19">
        <w:rPr>
          <w:rFonts w:ascii="Arial Narrow" w:hAnsi="Arial Narrow" w:cs="Times New Roman"/>
          <w:b/>
          <w:sz w:val="22"/>
          <w:szCs w:val="22"/>
          <w:lang w:eastAsia="pl-PL"/>
        </w:rPr>
        <w:t xml:space="preserve">– </w:t>
      </w:r>
      <w:r w:rsidRPr="00C86B19">
        <w:rPr>
          <w:rFonts w:ascii="Arial Narrow" w:hAnsi="Arial Narrow" w:cs="Arial"/>
          <w:b/>
          <w:sz w:val="22"/>
          <w:szCs w:val="22"/>
          <w:lang w:eastAsia="pl-PL"/>
        </w:rPr>
        <w:t xml:space="preserve">„Emisja zanieczyszczeń: tlenków azotu, cząstek stałych oraz węglowodorów”  - </w:t>
      </w:r>
      <w:r w:rsidR="002E04C1">
        <w:rPr>
          <w:rFonts w:ascii="Arial Narrow" w:hAnsi="Arial Narrow" w:cs="Arial"/>
          <w:b/>
          <w:bCs/>
          <w:sz w:val="22"/>
          <w:szCs w:val="22"/>
          <w:lang w:eastAsia="pl-PL"/>
        </w:rPr>
        <w:t>4</w:t>
      </w:r>
      <w:r w:rsidRPr="00C86B19">
        <w:rPr>
          <w:rFonts w:ascii="Arial Narrow" w:hAnsi="Arial Narrow" w:cs="Arial"/>
          <w:b/>
          <w:bCs/>
          <w:sz w:val="22"/>
          <w:szCs w:val="22"/>
          <w:lang w:eastAsia="pl-PL"/>
        </w:rPr>
        <w:t xml:space="preserve"> %</w:t>
      </w:r>
    </w:p>
    <w:p w:rsidR="00C86B19" w:rsidRPr="00C86B19" w:rsidRDefault="00C86B19" w:rsidP="00C86B19">
      <w:pPr>
        <w:suppressAutoHyphens w:val="0"/>
        <w:autoSpaceDE w:val="0"/>
        <w:autoSpaceDN w:val="0"/>
        <w:adjustRightInd w:val="0"/>
        <w:ind w:left="1418" w:firstLine="0"/>
        <w:rPr>
          <w:rFonts w:ascii="Arial Narrow" w:hAnsi="Arial Narrow" w:cs="Arial"/>
          <w:sz w:val="22"/>
          <w:szCs w:val="22"/>
          <w:lang w:eastAsia="pl-PL"/>
        </w:rPr>
      </w:pPr>
      <w:r w:rsidRPr="00C86B19">
        <w:rPr>
          <w:rFonts w:ascii="Arial Narrow" w:hAnsi="Arial Narrow" w:cs="Arial"/>
          <w:sz w:val="22"/>
          <w:szCs w:val="22"/>
          <w:lang w:eastAsia="pl-PL"/>
        </w:rPr>
        <w:t>Przy ocenie wysokości emisji zanieczyszczeń: tlenków azotu, cząstek stałych oraz węglowodorów najwyżej będzie punktowana oferta proponująca najniższą łączną wartość emisji zanieczyszczeń: tlenków azotu, cząstek stałych oraz węglowodorów (g/km), pozostałe oferty uzyskają odpowiednio mniejszą liczbę punktów (po zaokrągleniu do dwóch miejsc po przecinku - końcówki poniżej 0,005 pkt pomija się, a końcówki 0,005 pkt i wyższe zaokrągla się do 0,01 pkt) po przeliczeniu wg wzoru:</w:t>
      </w:r>
    </w:p>
    <w:p w:rsidR="00C86B19" w:rsidRPr="00C86B19" w:rsidRDefault="00C86B19" w:rsidP="00C86B19">
      <w:pPr>
        <w:suppressAutoHyphens w:val="0"/>
        <w:autoSpaceDE w:val="0"/>
        <w:autoSpaceDN w:val="0"/>
        <w:adjustRightInd w:val="0"/>
        <w:ind w:left="709" w:firstLine="0"/>
        <w:rPr>
          <w:rFonts w:ascii="Arial Narrow" w:hAnsi="Arial Narrow" w:cs="Arial"/>
          <w:sz w:val="22"/>
          <w:szCs w:val="22"/>
          <w:lang w:eastAsia="pl-PL"/>
        </w:rPr>
      </w:pPr>
    </w:p>
    <w:p w:rsidR="00C86B19" w:rsidRPr="00C86B19" w:rsidRDefault="00C86B19" w:rsidP="00C86B19">
      <w:pPr>
        <w:suppressAutoHyphens w:val="0"/>
        <w:autoSpaceDE w:val="0"/>
        <w:autoSpaceDN w:val="0"/>
        <w:adjustRightInd w:val="0"/>
        <w:ind w:left="2975" w:firstLine="425"/>
        <w:rPr>
          <w:rFonts w:ascii="Arial Narrow" w:hAnsi="Arial Narrow" w:cs="Arial"/>
          <w:b/>
          <w:bCs/>
          <w:sz w:val="22"/>
          <w:szCs w:val="22"/>
          <w:lang w:eastAsia="pl-PL"/>
        </w:rPr>
      </w:pPr>
      <w:r w:rsidRPr="00C86B19">
        <w:rPr>
          <w:rFonts w:ascii="Arial Narrow" w:hAnsi="Arial Narrow" w:cs="Arial"/>
          <w:b/>
          <w:bCs/>
          <w:sz w:val="22"/>
          <w:szCs w:val="22"/>
          <w:lang w:eastAsia="pl-PL"/>
        </w:rPr>
        <w:t xml:space="preserve">                             najni</w:t>
      </w:r>
      <w:r w:rsidRPr="00C86B19">
        <w:rPr>
          <w:rFonts w:ascii="Arial Narrow" w:hAnsi="Arial Narrow" w:cs="Arial,Bold"/>
          <w:b/>
          <w:bCs/>
          <w:sz w:val="22"/>
          <w:szCs w:val="22"/>
          <w:lang w:eastAsia="pl-PL"/>
        </w:rPr>
        <w:t>ż</w:t>
      </w:r>
      <w:r w:rsidRPr="00C86B19">
        <w:rPr>
          <w:rFonts w:ascii="Arial Narrow" w:hAnsi="Arial Narrow" w:cs="Arial"/>
          <w:b/>
          <w:bCs/>
          <w:sz w:val="22"/>
          <w:szCs w:val="22"/>
          <w:lang w:eastAsia="pl-PL"/>
        </w:rPr>
        <w:t>sza ł</w:t>
      </w:r>
      <w:r w:rsidRPr="00C86B19">
        <w:rPr>
          <w:rFonts w:ascii="Arial Narrow" w:hAnsi="Arial Narrow" w:cs="Arial,Bold"/>
          <w:b/>
          <w:bCs/>
          <w:sz w:val="22"/>
          <w:szCs w:val="22"/>
          <w:lang w:eastAsia="pl-PL"/>
        </w:rPr>
        <w:t>ą</w:t>
      </w:r>
      <w:r w:rsidRPr="00C86B19">
        <w:rPr>
          <w:rFonts w:ascii="Arial Narrow" w:hAnsi="Arial Narrow" w:cs="Arial"/>
          <w:b/>
          <w:bCs/>
          <w:sz w:val="22"/>
          <w:szCs w:val="22"/>
          <w:lang w:eastAsia="pl-PL"/>
        </w:rPr>
        <w:t>czna warto</w:t>
      </w:r>
      <w:r w:rsidRPr="00C86B19">
        <w:rPr>
          <w:rFonts w:ascii="Arial Narrow" w:hAnsi="Arial Narrow" w:cs="Arial,Bold"/>
          <w:b/>
          <w:bCs/>
          <w:sz w:val="22"/>
          <w:szCs w:val="22"/>
          <w:lang w:eastAsia="pl-PL"/>
        </w:rPr>
        <w:t xml:space="preserve">ść </w:t>
      </w:r>
      <w:r w:rsidRPr="00C86B19">
        <w:rPr>
          <w:rFonts w:ascii="Arial Narrow" w:hAnsi="Arial Narrow" w:cs="Arial"/>
          <w:b/>
          <w:bCs/>
          <w:sz w:val="22"/>
          <w:szCs w:val="22"/>
          <w:lang w:eastAsia="pl-PL"/>
        </w:rPr>
        <w:t>emisji zanieczyszcze</w:t>
      </w:r>
      <w:r w:rsidRPr="00C86B19">
        <w:rPr>
          <w:rFonts w:ascii="Arial Narrow" w:hAnsi="Arial Narrow" w:cs="Arial,Bold"/>
          <w:b/>
          <w:bCs/>
          <w:sz w:val="22"/>
          <w:szCs w:val="22"/>
          <w:lang w:eastAsia="pl-PL"/>
        </w:rPr>
        <w:t>ń</w:t>
      </w:r>
      <w:r w:rsidRPr="00C86B19">
        <w:rPr>
          <w:rFonts w:ascii="Arial Narrow" w:hAnsi="Arial Narrow" w:cs="Arial"/>
          <w:b/>
          <w:bCs/>
          <w:sz w:val="22"/>
          <w:szCs w:val="22"/>
          <w:lang w:eastAsia="pl-PL"/>
        </w:rPr>
        <w:t>:</w:t>
      </w:r>
    </w:p>
    <w:p w:rsidR="00C86B19" w:rsidRPr="00C86B19" w:rsidRDefault="00C86B19" w:rsidP="00C86B19">
      <w:pPr>
        <w:suppressAutoHyphens w:val="0"/>
        <w:autoSpaceDE w:val="0"/>
        <w:autoSpaceDN w:val="0"/>
        <w:adjustRightInd w:val="0"/>
        <w:ind w:left="3825" w:firstLine="425"/>
        <w:rPr>
          <w:rFonts w:ascii="Arial Narrow" w:hAnsi="Arial Narrow" w:cs="Arial"/>
          <w:b/>
          <w:bCs/>
          <w:sz w:val="22"/>
          <w:szCs w:val="22"/>
          <w:lang w:eastAsia="pl-PL"/>
        </w:rPr>
      </w:pPr>
      <w:r w:rsidRPr="00C86B19">
        <w:rPr>
          <w:rFonts w:ascii="Arial Narrow" w:hAnsi="Arial Narrow" w:cs="Arial"/>
          <w:b/>
          <w:bCs/>
          <w:sz w:val="22"/>
          <w:szCs w:val="22"/>
          <w:lang w:eastAsia="pl-PL"/>
        </w:rPr>
        <w:t xml:space="preserve">                          tlenków azotu, cz</w:t>
      </w:r>
      <w:r w:rsidRPr="00C86B19">
        <w:rPr>
          <w:rFonts w:ascii="Arial Narrow" w:hAnsi="Arial Narrow" w:cs="Arial,Bold"/>
          <w:b/>
          <w:bCs/>
          <w:sz w:val="22"/>
          <w:szCs w:val="22"/>
          <w:lang w:eastAsia="pl-PL"/>
        </w:rPr>
        <w:t>ą</w:t>
      </w:r>
      <w:r w:rsidRPr="00C86B19">
        <w:rPr>
          <w:rFonts w:ascii="Arial Narrow" w:hAnsi="Arial Narrow" w:cs="Arial"/>
          <w:b/>
          <w:bCs/>
          <w:sz w:val="22"/>
          <w:szCs w:val="22"/>
          <w:lang w:eastAsia="pl-PL"/>
        </w:rPr>
        <w:t>stek stałych</w:t>
      </w:r>
    </w:p>
    <w:p w:rsidR="00C86B19" w:rsidRPr="00C86B19" w:rsidRDefault="00C86B19" w:rsidP="00C86B19">
      <w:pPr>
        <w:suppressAutoHyphens w:val="0"/>
        <w:autoSpaceDE w:val="0"/>
        <w:autoSpaceDN w:val="0"/>
        <w:adjustRightInd w:val="0"/>
        <w:ind w:left="3400" w:firstLine="0"/>
        <w:rPr>
          <w:rFonts w:ascii="Arial Narrow" w:hAnsi="Arial Narrow" w:cs="Arial"/>
          <w:b/>
          <w:bCs/>
          <w:sz w:val="22"/>
          <w:szCs w:val="22"/>
          <w:lang w:eastAsia="pl-PL"/>
        </w:rPr>
      </w:pPr>
      <w:r w:rsidRPr="00C86B19">
        <w:rPr>
          <w:rFonts w:ascii="Arial Narrow" w:hAnsi="Arial Narrow" w:cs="Arial"/>
          <w:b/>
          <w:bCs/>
          <w:sz w:val="22"/>
          <w:szCs w:val="22"/>
          <w:lang w:eastAsia="pl-PL"/>
        </w:rPr>
        <w:t xml:space="preserve">                                 oraz w</w:t>
      </w:r>
      <w:r w:rsidRPr="00C86B19">
        <w:rPr>
          <w:rFonts w:ascii="Arial Narrow" w:hAnsi="Arial Narrow" w:cs="Arial,Bold"/>
          <w:b/>
          <w:bCs/>
          <w:sz w:val="22"/>
          <w:szCs w:val="22"/>
          <w:lang w:eastAsia="pl-PL"/>
        </w:rPr>
        <w:t>ę</w:t>
      </w:r>
      <w:r w:rsidRPr="00C86B19">
        <w:rPr>
          <w:rFonts w:ascii="Arial Narrow" w:hAnsi="Arial Narrow" w:cs="Arial"/>
          <w:b/>
          <w:bCs/>
          <w:sz w:val="22"/>
          <w:szCs w:val="22"/>
          <w:lang w:eastAsia="pl-PL"/>
        </w:rPr>
        <w:t>glowodorów spo</w:t>
      </w:r>
      <w:r w:rsidRPr="00C86B19">
        <w:rPr>
          <w:rFonts w:ascii="Arial Narrow" w:hAnsi="Arial Narrow" w:cs="Arial,Bold"/>
          <w:b/>
          <w:bCs/>
          <w:sz w:val="22"/>
          <w:szCs w:val="22"/>
          <w:lang w:eastAsia="pl-PL"/>
        </w:rPr>
        <w:t>ś</w:t>
      </w:r>
      <w:r w:rsidRPr="00C86B19">
        <w:rPr>
          <w:rFonts w:ascii="Arial Narrow" w:hAnsi="Arial Narrow" w:cs="Arial"/>
          <w:b/>
          <w:bCs/>
          <w:sz w:val="22"/>
          <w:szCs w:val="22"/>
          <w:lang w:eastAsia="pl-PL"/>
        </w:rPr>
        <w:t>ród zło</w:t>
      </w:r>
      <w:r w:rsidRPr="00C86B19">
        <w:rPr>
          <w:rFonts w:ascii="Arial Narrow" w:hAnsi="Arial Narrow" w:cs="Arial,Bold"/>
          <w:b/>
          <w:bCs/>
          <w:sz w:val="22"/>
          <w:szCs w:val="22"/>
          <w:lang w:eastAsia="pl-PL"/>
        </w:rPr>
        <w:t>ż</w:t>
      </w:r>
      <w:r w:rsidRPr="00C86B19">
        <w:rPr>
          <w:rFonts w:ascii="Arial Narrow" w:hAnsi="Arial Narrow" w:cs="Arial"/>
          <w:b/>
          <w:bCs/>
          <w:sz w:val="22"/>
          <w:szCs w:val="22"/>
          <w:lang w:eastAsia="pl-PL"/>
        </w:rPr>
        <w:t>onych ofert</w:t>
      </w:r>
    </w:p>
    <w:p w:rsidR="00C86B19" w:rsidRPr="00C86B19" w:rsidRDefault="00C86B19" w:rsidP="00C86B19">
      <w:pPr>
        <w:suppressAutoHyphens w:val="0"/>
        <w:autoSpaceDE w:val="0"/>
        <w:autoSpaceDN w:val="0"/>
        <w:adjustRightInd w:val="0"/>
        <w:ind w:left="0" w:firstLine="709"/>
        <w:rPr>
          <w:rFonts w:ascii="Arial Narrow" w:hAnsi="Arial Narrow" w:cs="Arial"/>
          <w:b/>
          <w:bCs/>
          <w:sz w:val="22"/>
          <w:szCs w:val="22"/>
          <w:lang w:eastAsia="pl-PL"/>
        </w:rPr>
      </w:pPr>
      <w:r w:rsidRPr="00C86B19">
        <w:rPr>
          <w:rFonts w:ascii="Arial Narrow" w:hAnsi="Arial Narrow" w:cs="Arial"/>
          <w:b/>
          <w:bCs/>
          <w:sz w:val="22"/>
          <w:szCs w:val="22"/>
          <w:lang w:eastAsia="pl-PL"/>
        </w:rPr>
        <w:t>ilo</w:t>
      </w:r>
      <w:r w:rsidRPr="00C86B19">
        <w:rPr>
          <w:rFonts w:ascii="Arial Narrow" w:hAnsi="Arial Narrow" w:cs="Arial,Bold"/>
          <w:b/>
          <w:bCs/>
          <w:sz w:val="22"/>
          <w:szCs w:val="22"/>
          <w:lang w:eastAsia="pl-PL"/>
        </w:rPr>
        <w:t xml:space="preserve">ść </w:t>
      </w:r>
      <w:r w:rsidRPr="00C86B19">
        <w:rPr>
          <w:rFonts w:ascii="Arial Narrow" w:hAnsi="Arial Narrow" w:cs="Arial"/>
          <w:b/>
          <w:bCs/>
          <w:sz w:val="22"/>
          <w:szCs w:val="22"/>
          <w:lang w:eastAsia="pl-PL"/>
        </w:rPr>
        <w:t xml:space="preserve">punktów oferty badanej w kryterium </w:t>
      </w:r>
      <w:r w:rsidR="00ED0A0D">
        <w:rPr>
          <w:rFonts w:ascii="Arial Narrow" w:hAnsi="Arial Narrow" w:cs="Arial"/>
          <w:b/>
          <w:bCs/>
          <w:sz w:val="22"/>
          <w:szCs w:val="22"/>
          <w:lang w:eastAsia="pl-PL"/>
        </w:rPr>
        <w:t>E</w:t>
      </w:r>
      <w:r w:rsidRPr="00C86B19">
        <w:rPr>
          <w:rFonts w:ascii="Arial Narrow" w:hAnsi="Arial Narrow" w:cs="Arial"/>
          <w:b/>
          <w:bCs/>
          <w:sz w:val="22"/>
          <w:szCs w:val="22"/>
          <w:lang w:eastAsia="pl-PL"/>
        </w:rPr>
        <w:t xml:space="preserve"> = -------------------------------------------------------- x </w:t>
      </w:r>
      <w:r w:rsidR="002E04C1">
        <w:rPr>
          <w:rFonts w:ascii="Arial Narrow" w:hAnsi="Arial Narrow" w:cs="Arial"/>
          <w:b/>
          <w:bCs/>
          <w:sz w:val="22"/>
          <w:szCs w:val="22"/>
          <w:lang w:eastAsia="pl-PL"/>
        </w:rPr>
        <w:t>4</w:t>
      </w:r>
      <w:r w:rsidRPr="00C86B19">
        <w:rPr>
          <w:rFonts w:ascii="Arial Narrow" w:hAnsi="Arial Narrow" w:cs="Arial"/>
          <w:b/>
          <w:bCs/>
          <w:sz w:val="22"/>
          <w:szCs w:val="22"/>
          <w:lang w:eastAsia="pl-PL"/>
        </w:rPr>
        <w:t xml:space="preserve"> </w:t>
      </w:r>
    </w:p>
    <w:p w:rsidR="00C86B19" w:rsidRPr="00C86B19" w:rsidRDefault="00C86B19" w:rsidP="00C86B19">
      <w:pPr>
        <w:suppressAutoHyphens w:val="0"/>
        <w:autoSpaceDE w:val="0"/>
        <w:autoSpaceDN w:val="0"/>
        <w:adjustRightInd w:val="0"/>
        <w:ind w:left="3825" w:firstLine="425"/>
        <w:rPr>
          <w:rFonts w:ascii="Arial Narrow" w:hAnsi="Arial Narrow" w:cs="Arial"/>
          <w:b/>
          <w:bCs/>
          <w:sz w:val="22"/>
          <w:szCs w:val="22"/>
          <w:lang w:eastAsia="pl-PL"/>
        </w:rPr>
      </w:pPr>
      <w:r w:rsidRPr="00C86B19">
        <w:rPr>
          <w:rFonts w:ascii="Arial Narrow" w:hAnsi="Arial Narrow" w:cs="Arial"/>
          <w:b/>
          <w:bCs/>
          <w:sz w:val="22"/>
          <w:szCs w:val="22"/>
          <w:lang w:eastAsia="pl-PL"/>
        </w:rPr>
        <w:t xml:space="preserve">                 ł</w:t>
      </w:r>
      <w:r w:rsidRPr="00C86B19">
        <w:rPr>
          <w:rFonts w:ascii="Arial Narrow" w:hAnsi="Arial Narrow" w:cs="Arial,Bold"/>
          <w:b/>
          <w:bCs/>
          <w:sz w:val="22"/>
          <w:szCs w:val="22"/>
          <w:lang w:eastAsia="pl-PL"/>
        </w:rPr>
        <w:t>ą</w:t>
      </w:r>
      <w:r w:rsidRPr="00C86B19">
        <w:rPr>
          <w:rFonts w:ascii="Arial Narrow" w:hAnsi="Arial Narrow" w:cs="Arial"/>
          <w:b/>
          <w:bCs/>
          <w:sz w:val="22"/>
          <w:szCs w:val="22"/>
          <w:lang w:eastAsia="pl-PL"/>
        </w:rPr>
        <w:t>czna warto</w:t>
      </w:r>
      <w:r w:rsidRPr="00C86B19">
        <w:rPr>
          <w:rFonts w:ascii="Arial Narrow" w:hAnsi="Arial Narrow" w:cs="Arial,Bold"/>
          <w:b/>
          <w:bCs/>
          <w:sz w:val="22"/>
          <w:szCs w:val="22"/>
          <w:lang w:eastAsia="pl-PL"/>
        </w:rPr>
        <w:t xml:space="preserve">ść </w:t>
      </w:r>
      <w:r w:rsidRPr="00C86B19">
        <w:rPr>
          <w:rFonts w:ascii="Arial Narrow" w:hAnsi="Arial Narrow" w:cs="Arial"/>
          <w:b/>
          <w:bCs/>
          <w:sz w:val="22"/>
          <w:szCs w:val="22"/>
          <w:lang w:eastAsia="pl-PL"/>
        </w:rPr>
        <w:t>emisji zanieczyszcze</w:t>
      </w:r>
      <w:r w:rsidRPr="00C86B19">
        <w:rPr>
          <w:rFonts w:ascii="Arial Narrow" w:hAnsi="Arial Narrow" w:cs="Arial,Bold"/>
          <w:b/>
          <w:bCs/>
          <w:sz w:val="22"/>
          <w:szCs w:val="22"/>
          <w:lang w:eastAsia="pl-PL"/>
        </w:rPr>
        <w:t>ń</w:t>
      </w:r>
      <w:r w:rsidRPr="00C86B19">
        <w:rPr>
          <w:rFonts w:ascii="Arial Narrow" w:hAnsi="Arial Narrow" w:cs="Arial"/>
          <w:b/>
          <w:bCs/>
          <w:sz w:val="22"/>
          <w:szCs w:val="22"/>
          <w:lang w:eastAsia="pl-PL"/>
        </w:rPr>
        <w:t>:</w:t>
      </w:r>
    </w:p>
    <w:p w:rsidR="00C86B19" w:rsidRPr="00C86B19" w:rsidRDefault="00C86B19" w:rsidP="00C86B19">
      <w:pPr>
        <w:suppressAutoHyphens w:val="0"/>
        <w:autoSpaceDE w:val="0"/>
        <w:autoSpaceDN w:val="0"/>
        <w:adjustRightInd w:val="0"/>
        <w:ind w:left="4250" w:firstLine="425"/>
        <w:rPr>
          <w:rFonts w:ascii="Arial Narrow" w:hAnsi="Arial Narrow" w:cs="Arial"/>
          <w:b/>
          <w:bCs/>
          <w:sz w:val="22"/>
          <w:szCs w:val="22"/>
          <w:lang w:eastAsia="pl-PL"/>
        </w:rPr>
      </w:pPr>
      <w:r w:rsidRPr="00C86B19">
        <w:rPr>
          <w:rFonts w:ascii="Arial Narrow" w:hAnsi="Arial Narrow" w:cs="Arial"/>
          <w:b/>
          <w:bCs/>
          <w:sz w:val="22"/>
          <w:szCs w:val="22"/>
          <w:lang w:eastAsia="pl-PL"/>
        </w:rPr>
        <w:t xml:space="preserve">                 tlenków azotu, cz</w:t>
      </w:r>
      <w:r w:rsidRPr="00C86B19">
        <w:rPr>
          <w:rFonts w:ascii="Arial Narrow" w:hAnsi="Arial Narrow" w:cs="Arial,Bold"/>
          <w:b/>
          <w:bCs/>
          <w:sz w:val="22"/>
          <w:szCs w:val="22"/>
          <w:lang w:eastAsia="pl-PL"/>
        </w:rPr>
        <w:t>ą</w:t>
      </w:r>
      <w:r w:rsidRPr="00C86B19">
        <w:rPr>
          <w:rFonts w:ascii="Arial Narrow" w:hAnsi="Arial Narrow" w:cs="Arial"/>
          <w:b/>
          <w:bCs/>
          <w:sz w:val="22"/>
          <w:szCs w:val="22"/>
          <w:lang w:eastAsia="pl-PL"/>
        </w:rPr>
        <w:t>stek stałych</w:t>
      </w:r>
    </w:p>
    <w:p w:rsidR="00C86B19" w:rsidRPr="00C86B19" w:rsidRDefault="00C86B19" w:rsidP="00C86B19">
      <w:pPr>
        <w:suppressAutoHyphens w:val="0"/>
        <w:autoSpaceDE w:val="0"/>
        <w:autoSpaceDN w:val="0"/>
        <w:adjustRightInd w:val="0"/>
        <w:ind w:left="3400" w:firstLine="425"/>
        <w:rPr>
          <w:rFonts w:ascii="Arial Narrow" w:hAnsi="Arial Narrow" w:cs="Arial"/>
          <w:b/>
          <w:bCs/>
          <w:sz w:val="22"/>
          <w:szCs w:val="22"/>
          <w:lang w:eastAsia="pl-PL"/>
        </w:rPr>
      </w:pPr>
      <w:r w:rsidRPr="00C86B19">
        <w:rPr>
          <w:rFonts w:ascii="Arial Narrow" w:hAnsi="Arial Narrow" w:cs="Arial"/>
          <w:b/>
          <w:bCs/>
          <w:sz w:val="22"/>
          <w:szCs w:val="22"/>
          <w:lang w:eastAsia="pl-PL"/>
        </w:rPr>
        <w:t xml:space="preserve">                             oraz w</w:t>
      </w:r>
      <w:r w:rsidRPr="00C86B19">
        <w:rPr>
          <w:rFonts w:ascii="Arial Narrow" w:hAnsi="Arial Narrow" w:cs="Arial,Bold"/>
          <w:b/>
          <w:bCs/>
          <w:sz w:val="22"/>
          <w:szCs w:val="22"/>
          <w:lang w:eastAsia="pl-PL"/>
        </w:rPr>
        <w:t>ę</w:t>
      </w:r>
      <w:r w:rsidRPr="00C86B19">
        <w:rPr>
          <w:rFonts w:ascii="Arial Narrow" w:hAnsi="Arial Narrow" w:cs="Arial"/>
          <w:b/>
          <w:bCs/>
          <w:sz w:val="22"/>
          <w:szCs w:val="22"/>
          <w:lang w:eastAsia="pl-PL"/>
        </w:rPr>
        <w:t>glowodorów oferty badanej</w:t>
      </w:r>
    </w:p>
    <w:p w:rsidR="00C86B19" w:rsidRPr="00C86B19" w:rsidRDefault="00C86B19" w:rsidP="00C86B19">
      <w:pPr>
        <w:tabs>
          <w:tab w:val="num" w:pos="2356"/>
        </w:tabs>
        <w:suppressAutoHyphens w:val="0"/>
        <w:autoSpaceDE w:val="0"/>
        <w:autoSpaceDN w:val="0"/>
        <w:adjustRightInd w:val="0"/>
        <w:ind w:left="1418" w:firstLine="0"/>
        <w:rPr>
          <w:rFonts w:ascii="Arial Narrow" w:hAnsi="Arial Narrow" w:cs="Arial"/>
          <w:sz w:val="22"/>
          <w:szCs w:val="22"/>
          <w:lang w:eastAsia="pl-PL"/>
        </w:rPr>
      </w:pPr>
      <w:r w:rsidRPr="00C86B19">
        <w:rPr>
          <w:rFonts w:ascii="Arial Narrow" w:hAnsi="Arial Narrow" w:cs="Arial"/>
          <w:sz w:val="22"/>
          <w:szCs w:val="22"/>
          <w:lang w:eastAsia="pl-PL"/>
        </w:rPr>
        <w:t xml:space="preserve">Łączna wartość emisji zanieczyszczeń będzie podana w ofercie przez Wykonawcę jako suma wartości emisji zanieczyszczeń tlenków azotu, cząstek stałych oraz węglowodorów (g/km) zgodnie z rozporządzeniem Prezesa Rady Ministrów z dnia 10 maja 2011 r. </w:t>
      </w:r>
      <w:r w:rsidRPr="00C86B19">
        <w:rPr>
          <w:rFonts w:ascii="Arial Narrow" w:hAnsi="Arial Narrow" w:cs="Arial"/>
          <w:i/>
          <w:iCs/>
          <w:sz w:val="22"/>
          <w:szCs w:val="22"/>
          <w:lang w:eastAsia="pl-PL"/>
        </w:rPr>
        <w:t>w sprawie innych ni</w:t>
      </w:r>
      <w:r w:rsidRPr="00C86B19">
        <w:rPr>
          <w:rFonts w:ascii="Arial Narrow" w:hAnsi="Arial Narrow" w:cs="Arial,Italic"/>
          <w:i/>
          <w:iCs/>
          <w:sz w:val="22"/>
          <w:szCs w:val="22"/>
          <w:lang w:eastAsia="pl-PL"/>
        </w:rPr>
        <w:t xml:space="preserve">ż </w:t>
      </w:r>
      <w:r w:rsidRPr="00C86B19">
        <w:rPr>
          <w:rFonts w:ascii="Arial Narrow" w:hAnsi="Arial Narrow" w:cs="Arial"/>
          <w:i/>
          <w:iCs/>
          <w:sz w:val="22"/>
          <w:szCs w:val="22"/>
          <w:lang w:eastAsia="pl-PL"/>
        </w:rPr>
        <w:t>cena obowi</w:t>
      </w:r>
      <w:r w:rsidRPr="00C86B19">
        <w:rPr>
          <w:rFonts w:ascii="Arial Narrow" w:hAnsi="Arial Narrow" w:cs="Arial,Italic"/>
          <w:i/>
          <w:iCs/>
          <w:sz w:val="22"/>
          <w:szCs w:val="22"/>
          <w:lang w:eastAsia="pl-PL"/>
        </w:rPr>
        <w:t>ą</w:t>
      </w:r>
      <w:r w:rsidRPr="00C86B19">
        <w:rPr>
          <w:rFonts w:ascii="Arial Narrow" w:hAnsi="Arial Narrow" w:cs="Arial"/>
          <w:i/>
          <w:iCs/>
          <w:sz w:val="22"/>
          <w:szCs w:val="22"/>
          <w:lang w:eastAsia="pl-PL"/>
        </w:rPr>
        <w:t>zkowych kryteriów oceny ofert w odniesieniu do</w:t>
      </w:r>
      <w:r w:rsidRPr="00C86B19">
        <w:rPr>
          <w:rFonts w:ascii="Arial Narrow" w:hAnsi="Arial Narrow" w:cs="Arial"/>
          <w:sz w:val="22"/>
          <w:szCs w:val="22"/>
          <w:lang w:eastAsia="pl-PL"/>
        </w:rPr>
        <w:t xml:space="preserve"> </w:t>
      </w:r>
      <w:r w:rsidRPr="00C86B19">
        <w:rPr>
          <w:rFonts w:ascii="Arial Narrow" w:hAnsi="Arial Narrow" w:cs="Arial"/>
          <w:i/>
          <w:iCs/>
          <w:sz w:val="22"/>
          <w:szCs w:val="22"/>
          <w:lang w:eastAsia="pl-PL"/>
        </w:rPr>
        <w:t>niektórych rodzajów zamówie</w:t>
      </w:r>
      <w:r w:rsidRPr="00C86B19">
        <w:rPr>
          <w:rFonts w:ascii="Arial Narrow" w:hAnsi="Arial Narrow" w:cs="Arial,Italic"/>
          <w:i/>
          <w:iCs/>
          <w:sz w:val="22"/>
          <w:szCs w:val="22"/>
          <w:lang w:eastAsia="pl-PL"/>
        </w:rPr>
        <w:t xml:space="preserve">ń </w:t>
      </w:r>
      <w:r w:rsidRPr="00C86B19">
        <w:rPr>
          <w:rFonts w:ascii="Arial Narrow" w:hAnsi="Arial Narrow" w:cs="Arial"/>
          <w:i/>
          <w:iCs/>
          <w:sz w:val="22"/>
          <w:szCs w:val="22"/>
          <w:lang w:eastAsia="pl-PL"/>
        </w:rPr>
        <w:t xml:space="preserve">publicznych </w:t>
      </w:r>
      <w:r w:rsidRPr="00C86B19">
        <w:rPr>
          <w:rFonts w:ascii="Arial Narrow" w:hAnsi="Arial Narrow" w:cs="Arial"/>
          <w:sz w:val="22"/>
          <w:szCs w:val="22"/>
          <w:lang w:eastAsia="pl-PL"/>
        </w:rPr>
        <w:t>(Dz. U. z 2011 r., Nr 96, poz. 559).</w:t>
      </w:r>
    </w:p>
    <w:p w:rsidR="00C86B19" w:rsidRPr="00C86B19" w:rsidRDefault="00C86B19" w:rsidP="00C86B19">
      <w:pPr>
        <w:suppressAutoHyphens w:val="0"/>
        <w:autoSpaceDE w:val="0"/>
        <w:autoSpaceDN w:val="0"/>
        <w:adjustRightInd w:val="0"/>
        <w:spacing w:line="360" w:lineRule="auto"/>
        <w:jc w:val="center"/>
        <w:rPr>
          <w:rFonts w:ascii="Arial Narrow" w:hAnsi="Arial Narrow" w:cs="Arial"/>
          <w:b/>
          <w:sz w:val="22"/>
          <w:szCs w:val="22"/>
          <w:lang w:eastAsia="pl-PL"/>
        </w:rPr>
      </w:pPr>
      <w:r w:rsidRPr="00C86B19">
        <w:rPr>
          <w:rFonts w:ascii="Arial Narrow" w:hAnsi="Arial Narrow" w:cs="Arial"/>
          <w:b/>
          <w:sz w:val="22"/>
          <w:szCs w:val="22"/>
          <w:lang w:eastAsia="pl-PL"/>
        </w:rPr>
        <w:t xml:space="preserve">Wartość punktowa oferty: </w:t>
      </w:r>
      <w:proofErr w:type="spellStart"/>
      <w:r w:rsidRPr="00C86B19">
        <w:rPr>
          <w:rFonts w:ascii="Arial Narrow" w:hAnsi="Arial Narrow" w:cs="Arial"/>
          <w:b/>
          <w:sz w:val="22"/>
          <w:szCs w:val="22"/>
          <w:lang w:eastAsia="pl-PL"/>
        </w:rPr>
        <w:t>Wp</w:t>
      </w:r>
      <w:proofErr w:type="spellEnd"/>
      <w:r w:rsidRPr="00C86B19">
        <w:rPr>
          <w:rFonts w:ascii="Arial Narrow" w:hAnsi="Arial Narrow" w:cs="Arial"/>
          <w:b/>
          <w:sz w:val="22"/>
          <w:szCs w:val="22"/>
          <w:lang w:eastAsia="pl-PL"/>
        </w:rPr>
        <w:t xml:space="preserve"> = A+B+C+D+E</w:t>
      </w:r>
    </w:p>
    <w:p w:rsidR="00C86B19" w:rsidRPr="00C86B19" w:rsidRDefault="00C86B19" w:rsidP="00C86B19">
      <w:pPr>
        <w:suppressAutoHyphens w:val="0"/>
        <w:ind w:left="0" w:firstLine="0"/>
        <w:rPr>
          <w:rFonts w:ascii="Arial Narrow" w:hAnsi="Arial Narrow" w:cs="Times New Roman"/>
          <w:b/>
          <w:sz w:val="22"/>
          <w:szCs w:val="22"/>
          <w:u w:val="single"/>
          <w:lang w:eastAsia="pl-PL"/>
        </w:rPr>
      </w:pPr>
      <w:r w:rsidRPr="00C86B19">
        <w:rPr>
          <w:rFonts w:ascii="Arial Narrow" w:hAnsi="Arial Narrow" w:cs="Times New Roman"/>
          <w:b/>
          <w:sz w:val="22"/>
          <w:szCs w:val="22"/>
          <w:u w:val="single"/>
          <w:lang w:eastAsia="pl-PL"/>
        </w:rPr>
        <w:t xml:space="preserve">KRYTERIUM </w:t>
      </w:r>
      <w:r w:rsidR="00392DDD">
        <w:rPr>
          <w:rFonts w:ascii="Arial Narrow" w:hAnsi="Arial Narrow" w:cs="Times New Roman"/>
          <w:b/>
          <w:sz w:val="22"/>
          <w:szCs w:val="22"/>
          <w:u w:val="single"/>
          <w:lang w:eastAsia="pl-PL"/>
        </w:rPr>
        <w:t>C</w:t>
      </w:r>
      <w:r w:rsidRPr="00C86B19">
        <w:rPr>
          <w:rFonts w:ascii="Arial Narrow" w:hAnsi="Arial Narrow" w:cs="Times New Roman"/>
          <w:b/>
          <w:sz w:val="22"/>
          <w:szCs w:val="22"/>
          <w:u w:val="single"/>
          <w:lang w:eastAsia="pl-PL"/>
        </w:rPr>
        <w:t xml:space="preserve">, </w:t>
      </w:r>
      <w:r w:rsidR="00392DDD">
        <w:rPr>
          <w:rFonts w:ascii="Arial Narrow" w:hAnsi="Arial Narrow" w:cs="Times New Roman"/>
          <w:b/>
          <w:sz w:val="22"/>
          <w:szCs w:val="22"/>
          <w:u w:val="single"/>
          <w:lang w:eastAsia="pl-PL"/>
        </w:rPr>
        <w:t xml:space="preserve">D, i </w:t>
      </w:r>
      <w:r w:rsidRPr="00C86B19">
        <w:rPr>
          <w:rFonts w:ascii="Arial Narrow" w:hAnsi="Arial Narrow" w:cs="Times New Roman"/>
          <w:b/>
          <w:sz w:val="22"/>
          <w:szCs w:val="22"/>
          <w:u w:val="single"/>
          <w:lang w:eastAsia="pl-PL"/>
        </w:rPr>
        <w:t xml:space="preserve">E  </w:t>
      </w:r>
    </w:p>
    <w:p w:rsidR="00C86B19" w:rsidRPr="00C86B19" w:rsidRDefault="00C86B19" w:rsidP="00C86B19">
      <w:pPr>
        <w:suppressAutoHyphens w:val="0"/>
        <w:ind w:left="0" w:firstLine="0"/>
        <w:rPr>
          <w:rFonts w:ascii="Arial Narrow" w:hAnsi="Arial Narrow" w:cs="Times New Roman"/>
          <w:b/>
          <w:dstrike/>
          <w:sz w:val="22"/>
          <w:szCs w:val="22"/>
          <w:lang w:eastAsia="pl-PL"/>
        </w:rPr>
      </w:pPr>
      <w:r w:rsidRPr="00C86B19">
        <w:rPr>
          <w:rFonts w:ascii="Arial Narrow" w:hAnsi="Arial Narrow" w:cs="Times New Roman"/>
          <w:b/>
          <w:sz w:val="22"/>
          <w:szCs w:val="22"/>
          <w:lang w:eastAsia="pl-PL"/>
        </w:rPr>
        <w:t xml:space="preserve">W przypadku, gdy dane liczbowe wynikające ze świadectwa zgodności WE występują w innych jednostkach miary niż wskazane powyżej (l/km, g/km) - należy dokonać przeliczeń lub jeżeli Wykonawca nie poda wartości w jednostkach miary wskazanych powyżej Zamawiający dokona przeliczeń na powyżej wskazane jednostki. </w:t>
      </w:r>
    </w:p>
    <w:p w:rsidR="00A823C7" w:rsidRPr="00024FE3" w:rsidRDefault="00A823C7" w:rsidP="0067678F">
      <w:pPr>
        <w:tabs>
          <w:tab w:val="left" w:pos="426"/>
        </w:tabs>
        <w:ind w:left="852"/>
        <w:rPr>
          <w:rFonts w:ascii="Arial Narrow" w:hAnsi="Arial Narrow" w:cs="Arial"/>
          <w:b/>
          <w:sz w:val="22"/>
          <w:szCs w:val="22"/>
        </w:rPr>
      </w:pPr>
    </w:p>
    <w:bookmarkEnd w:id="1"/>
    <w:bookmarkEnd w:id="2"/>
    <w:p w:rsidR="00A823C7" w:rsidRPr="009B5FE0" w:rsidRDefault="00A823C7" w:rsidP="003539BE">
      <w:pPr>
        <w:numPr>
          <w:ilvl w:val="1"/>
          <w:numId w:val="11"/>
        </w:numPr>
        <w:tabs>
          <w:tab w:val="left" w:pos="709"/>
        </w:tabs>
        <w:suppressAutoHyphens w:val="0"/>
        <w:spacing w:line="252" w:lineRule="auto"/>
        <w:ind w:hanging="720"/>
        <w:rPr>
          <w:rFonts w:ascii="Arial" w:hAnsi="Arial" w:cs="Arial"/>
          <w:color w:val="000000"/>
          <w:sz w:val="22"/>
          <w:szCs w:val="22"/>
          <w:lang w:eastAsia="pl-PL"/>
        </w:rPr>
      </w:pPr>
      <w:r w:rsidRPr="009B5FE0">
        <w:rPr>
          <w:rFonts w:ascii="Arial Narrow" w:hAnsi="Arial Narrow" w:cs="Arial"/>
          <w:color w:val="000000"/>
          <w:sz w:val="22"/>
          <w:szCs w:val="22"/>
          <w:lang w:eastAsia="pl-PL"/>
        </w:rPr>
        <w:t>Jeżeli dwie lub więcej ofert przedstawia taki sam bilans ceny lub kosztu i innych kryteriów oceny ofert, Zamawiający wybierze spośród tych ofert ofertę, która otrzymała najwyższą ocenę w kryterium o najwyższej wadze</w:t>
      </w:r>
      <w:r>
        <w:rPr>
          <w:rFonts w:ascii="Arial" w:hAnsi="Arial" w:cs="Arial"/>
          <w:color w:val="000000"/>
          <w:sz w:val="22"/>
          <w:szCs w:val="22"/>
          <w:lang w:eastAsia="pl-PL"/>
        </w:rPr>
        <w:t>.</w:t>
      </w:r>
      <w:r w:rsidRPr="009B5FE0">
        <w:rPr>
          <w:rFonts w:ascii="Arial" w:hAnsi="Arial" w:cs="Arial"/>
          <w:color w:val="000000"/>
          <w:sz w:val="22"/>
          <w:szCs w:val="22"/>
          <w:lang w:eastAsia="pl-PL"/>
        </w:rPr>
        <w:t xml:space="preserve"> </w:t>
      </w:r>
    </w:p>
    <w:p w:rsidR="00A823C7" w:rsidRPr="009B5FE0" w:rsidRDefault="00A823C7" w:rsidP="003539BE">
      <w:pPr>
        <w:numPr>
          <w:ilvl w:val="1"/>
          <w:numId w:val="11"/>
        </w:numPr>
        <w:tabs>
          <w:tab w:val="left" w:pos="709"/>
        </w:tabs>
        <w:suppressAutoHyphens w:val="0"/>
        <w:spacing w:line="252" w:lineRule="auto"/>
        <w:ind w:left="709" w:hanging="709"/>
        <w:rPr>
          <w:rFonts w:ascii="Arial Narrow" w:hAnsi="Arial Narrow" w:cs="Arial"/>
          <w:b/>
          <w:sz w:val="22"/>
          <w:szCs w:val="22"/>
        </w:rPr>
      </w:pPr>
      <w:r w:rsidRPr="009B5FE0">
        <w:rPr>
          <w:rFonts w:ascii="Arial Narrow" w:hAnsi="Arial Narrow" w:cs="Arial"/>
          <w:color w:val="000000"/>
          <w:sz w:val="22"/>
          <w:szCs w:val="22"/>
          <w:lang w:eastAsia="pl-PL"/>
        </w:rPr>
        <w:t>Jeżeli oferty otrzymały taką samą ocenę w kryterium o najwyższej wadze, Zamawiający wybierze ofertę z najniższą ceną lub najniż</w:t>
      </w:r>
      <w:r>
        <w:rPr>
          <w:rFonts w:ascii="Arial Narrow" w:hAnsi="Arial Narrow" w:cs="Arial"/>
          <w:color w:val="000000"/>
          <w:sz w:val="22"/>
          <w:szCs w:val="22"/>
          <w:lang w:eastAsia="pl-PL"/>
        </w:rPr>
        <w:t>szym kosztem.</w:t>
      </w:r>
    </w:p>
    <w:p w:rsidR="00A823C7" w:rsidRPr="00024FE3" w:rsidRDefault="00A823C7" w:rsidP="003539BE">
      <w:pPr>
        <w:numPr>
          <w:ilvl w:val="1"/>
          <w:numId w:val="11"/>
        </w:numPr>
        <w:tabs>
          <w:tab w:val="left" w:pos="709"/>
        </w:tabs>
        <w:suppressAutoHyphens w:val="0"/>
        <w:spacing w:line="252" w:lineRule="auto"/>
        <w:ind w:left="709" w:hanging="709"/>
        <w:rPr>
          <w:rFonts w:ascii="Arial Narrow" w:hAnsi="Arial Narrow" w:cs="Arial"/>
          <w:b/>
          <w:sz w:val="22"/>
          <w:szCs w:val="22"/>
        </w:rPr>
      </w:pPr>
      <w:r w:rsidRPr="00024FE3">
        <w:rPr>
          <w:rFonts w:ascii="Arial Narrow" w:hAnsi="Arial Narrow" w:cs="Arial"/>
          <w:sz w:val="22"/>
          <w:szCs w:val="22"/>
        </w:rPr>
        <w:t>Sposób oceny ofert.</w:t>
      </w:r>
    </w:p>
    <w:p w:rsidR="00A823C7" w:rsidRPr="009B5FE0" w:rsidRDefault="00A823C7" w:rsidP="00213034">
      <w:pPr>
        <w:tabs>
          <w:tab w:val="num" w:pos="3478"/>
        </w:tabs>
        <w:spacing w:line="252" w:lineRule="auto"/>
        <w:ind w:left="709" w:firstLine="0"/>
        <w:rPr>
          <w:rFonts w:ascii="Arial Narrow" w:hAnsi="Arial Narrow"/>
          <w:sz w:val="22"/>
          <w:szCs w:val="22"/>
        </w:rPr>
      </w:pPr>
      <w:r w:rsidRPr="009B5FE0">
        <w:rPr>
          <w:rFonts w:ascii="Arial Narrow" w:hAnsi="Arial Narrow" w:cs="Arial"/>
          <w:sz w:val="22"/>
          <w:szCs w:val="22"/>
        </w:rPr>
        <w:t xml:space="preserve">Oferta niepodlegająca odrzuceniu na podstawie art. 226 ust. 1 </w:t>
      </w:r>
      <w:proofErr w:type="spellStart"/>
      <w:r w:rsidRPr="009B5FE0">
        <w:rPr>
          <w:rFonts w:ascii="Arial Narrow" w:hAnsi="Arial Narrow" w:cs="Arial"/>
          <w:sz w:val="22"/>
          <w:szCs w:val="22"/>
        </w:rPr>
        <w:t>uPzp</w:t>
      </w:r>
      <w:proofErr w:type="spellEnd"/>
      <w:r w:rsidRPr="009B5FE0">
        <w:rPr>
          <w:rFonts w:ascii="Arial Narrow" w:hAnsi="Arial Narrow" w:cs="Arial"/>
          <w:sz w:val="22"/>
          <w:szCs w:val="22"/>
        </w:rPr>
        <w:t xml:space="preserve">, która uzyska największą liczbę punktów </w:t>
      </w:r>
      <w:r w:rsidRPr="009B5FE0">
        <w:rPr>
          <w:rFonts w:ascii="Arial Narrow" w:hAnsi="Arial Narrow" w:cs="Arial"/>
          <w:sz w:val="22"/>
          <w:szCs w:val="22"/>
        </w:rPr>
        <w:br/>
        <w:t xml:space="preserve">- maksymalnie 100 - w oparciu o kryteria, o których mowa w pkt. XIII.1, </w:t>
      </w:r>
      <w:r w:rsidRPr="009B5FE0">
        <w:rPr>
          <w:rFonts w:ascii="Arial Narrow" w:hAnsi="Arial Narrow"/>
          <w:sz w:val="22"/>
          <w:szCs w:val="22"/>
        </w:rPr>
        <w:t>z zastrzeżeniem, o którym mowa w pkt XIII.</w:t>
      </w:r>
      <w:r w:rsidR="00C86B19">
        <w:rPr>
          <w:rFonts w:ascii="Arial Narrow" w:hAnsi="Arial Narrow"/>
          <w:sz w:val="22"/>
          <w:szCs w:val="22"/>
        </w:rPr>
        <w:t>2</w:t>
      </w:r>
      <w:r w:rsidRPr="009B5FE0">
        <w:rPr>
          <w:rFonts w:ascii="Arial Narrow" w:hAnsi="Arial Narrow"/>
          <w:sz w:val="22"/>
          <w:szCs w:val="22"/>
        </w:rPr>
        <w:t xml:space="preserve"> i XIII.</w:t>
      </w:r>
      <w:r w:rsidR="00C86B19">
        <w:rPr>
          <w:rFonts w:ascii="Arial Narrow" w:hAnsi="Arial Narrow"/>
          <w:sz w:val="22"/>
          <w:szCs w:val="22"/>
        </w:rPr>
        <w:t>3</w:t>
      </w:r>
      <w:r>
        <w:rPr>
          <w:rFonts w:ascii="Arial Narrow" w:hAnsi="Arial Narrow"/>
          <w:sz w:val="22"/>
          <w:szCs w:val="22"/>
        </w:rPr>
        <w:t>,</w:t>
      </w:r>
      <w:r w:rsidRPr="009B5FE0">
        <w:rPr>
          <w:rFonts w:ascii="Arial Narrow" w:hAnsi="Arial Narrow"/>
          <w:sz w:val="22"/>
          <w:szCs w:val="22"/>
        </w:rPr>
        <w:t xml:space="preserve"> </w:t>
      </w:r>
      <w:r w:rsidRPr="009B5FE0">
        <w:rPr>
          <w:rFonts w:ascii="Arial Narrow" w:hAnsi="Arial Narrow" w:cs="Arial"/>
          <w:sz w:val="22"/>
          <w:szCs w:val="22"/>
        </w:rPr>
        <w:t xml:space="preserve">złożona przez Wykonawcę nie podlegającego wykluczeniu z postępowania na podstawie art. 108 i art. 109 ust. 1 pkt 4 </w:t>
      </w:r>
      <w:proofErr w:type="spellStart"/>
      <w:r w:rsidRPr="009B5FE0">
        <w:rPr>
          <w:rFonts w:ascii="Arial Narrow" w:hAnsi="Arial Narrow" w:cs="Arial"/>
          <w:sz w:val="22"/>
          <w:szCs w:val="22"/>
        </w:rPr>
        <w:t>uPzp</w:t>
      </w:r>
      <w:proofErr w:type="spellEnd"/>
      <w:r w:rsidRPr="009B5FE0">
        <w:rPr>
          <w:rFonts w:ascii="Arial Narrow" w:hAnsi="Arial Narrow" w:cs="Arial"/>
          <w:sz w:val="22"/>
          <w:szCs w:val="22"/>
        </w:rPr>
        <w:t xml:space="preserve">, zostanie wybrana, jako najkorzystniejsza. </w:t>
      </w:r>
      <w:r w:rsidRPr="009B5FE0">
        <w:rPr>
          <w:rFonts w:ascii="Arial Narrow" w:hAnsi="Arial Narrow"/>
          <w:sz w:val="22"/>
          <w:szCs w:val="22"/>
        </w:rPr>
        <w:t>Pozostałe oferty zostaną sklasyfikowane zgodnie z ilością uzyskanych punktów. Wyniki zostaną przedstawione z dokładnością do 0,01</w:t>
      </w:r>
      <w:r>
        <w:rPr>
          <w:rFonts w:ascii="Arial Narrow" w:hAnsi="Arial Narrow"/>
          <w:sz w:val="22"/>
          <w:szCs w:val="22"/>
        </w:rPr>
        <w:t>.</w:t>
      </w:r>
    </w:p>
    <w:p w:rsidR="00A823C7" w:rsidRPr="00024FE3" w:rsidRDefault="00A823C7" w:rsidP="00213034">
      <w:pPr>
        <w:tabs>
          <w:tab w:val="num" w:pos="3478"/>
        </w:tabs>
        <w:spacing w:line="252" w:lineRule="auto"/>
        <w:ind w:left="709" w:firstLine="0"/>
        <w:rPr>
          <w:rFonts w:ascii="Arial Narrow" w:hAnsi="Arial Narrow" w:cs="Arial"/>
          <w:sz w:val="22"/>
          <w:szCs w:val="22"/>
        </w:rPr>
      </w:pPr>
    </w:p>
    <w:p w:rsidR="00A823C7" w:rsidRPr="00024FE3" w:rsidRDefault="00A823C7" w:rsidP="003539BE">
      <w:pPr>
        <w:numPr>
          <w:ilvl w:val="0"/>
          <w:numId w:val="3"/>
        </w:numPr>
        <w:tabs>
          <w:tab w:val="clear" w:pos="3259"/>
          <w:tab w:val="num" w:pos="709"/>
        </w:tabs>
        <w:suppressAutoHyphens w:val="0"/>
        <w:spacing w:after="240" w:line="252" w:lineRule="auto"/>
        <w:ind w:left="709" w:hanging="709"/>
        <w:rPr>
          <w:rFonts w:ascii="Arial Narrow" w:hAnsi="Arial Narrow" w:cs="Arial"/>
          <w:b/>
          <w:sz w:val="22"/>
          <w:szCs w:val="22"/>
        </w:rPr>
      </w:pPr>
      <w:r w:rsidRPr="00024FE3">
        <w:rPr>
          <w:rFonts w:ascii="Arial Narrow" w:hAnsi="Arial Narrow" w:cs="Arial"/>
          <w:b/>
          <w:sz w:val="22"/>
          <w:szCs w:val="22"/>
        </w:rPr>
        <w:t>INFORMACJE</w:t>
      </w:r>
      <w:r>
        <w:rPr>
          <w:rFonts w:ascii="Arial Narrow" w:hAnsi="Arial Narrow" w:cs="Arial"/>
          <w:b/>
          <w:sz w:val="22"/>
          <w:szCs w:val="22"/>
        </w:rPr>
        <w:t xml:space="preserve"> O FORMALNOŚCIACH, JAKIE MUSZĄ</w:t>
      </w:r>
      <w:r w:rsidRPr="00024FE3">
        <w:rPr>
          <w:rFonts w:ascii="Arial Narrow" w:hAnsi="Arial Narrow" w:cs="Arial"/>
          <w:b/>
          <w:sz w:val="22"/>
          <w:szCs w:val="22"/>
        </w:rPr>
        <w:t xml:space="preserve"> ZOSTAĆ DOPEŁNIONE PO WYBORZE OFERTY </w:t>
      </w:r>
      <w:r w:rsidRPr="00024FE3">
        <w:rPr>
          <w:rFonts w:ascii="Arial Narrow" w:hAnsi="Arial Narrow" w:cs="Arial"/>
          <w:b/>
          <w:sz w:val="22"/>
          <w:szCs w:val="22"/>
        </w:rPr>
        <w:br/>
        <w:t xml:space="preserve">W CELU ZAWARCIA UMOWY W SPRAWIE ZAMÓWIENIA PUBLICZNEGO </w:t>
      </w:r>
    </w:p>
    <w:p w:rsidR="00A823C7" w:rsidRDefault="00A823C7" w:rsidP="003539BE">
      <w:pPr>
        <w:pStyle w:val="Styl2"/>
        <w:numPr>
          <w:ilvl w:val="1"/>
          <w:numId w:val="3"/>
        </w:numPr>
        <w:tabs>
          <w:tab w:val="clear" w:pos="3478"/>
          <w:tab w:val="num" w:pos="709"/>
        </w:tabs>
        <w:spacing w:after="120"/>
        <w:ind w:left="709" w:hanging="709"/>
        <w:rPr>
          <w:rFonts w:ascii="Arial Narrow" w:hAnsi="Arial Narrow" w:cs="Arial"/>
          <w:b w:val="0"/>
          <w:sz w:val="22"/>
          <w:szCs w:val="22"/>
        </w:rPr>
      </w:pPr>
      <w:r>
        <w:rPr>
          <w:rFonts w:ascii="Arial Narrow" w:hAnsi="Arial Narrow" w:cs="Arial"/>
          <w:b w:val="0"/>
          <w:sz w:val="22"/>
          <w:szCs w:val="22"/>
        </w:rPr>
        <w:t xml:space="preserve">Zamawiający niezwłocznie po wyborze najkorzystniejszej oferty zgodnie z art. 253 </w:t>
      </w:r>
      <w:proofErr w:type="spellStart"/>
      <w:r>
        <w:rPr>
          <w:rFonts w:ascii="Arial Narrow" w:hAnsi="Arial Narrow" w:cs="Arial"/>
          <w:b w:val="0"/>
          <w:sz w:val="22"/>
          <w:szCs w:val="22"/>
        </w:rPr>
        <w:t>u</w:t>
      </w:r>
      <w:r w:rsidR="00714122">
        <w:rPr>
          <w:rFonts w:ascii="Arial Narrow" w:hAnsi="Arial Narrow" w:cs="Arial"/>
          <w:b w:val="0"/>
          <w:sz w:val="22"/>
          <w:szCs w:val="22"/>
        </w:rPr>
        <w:t>Pzp</w:t>
      </w:r>
      <w:proofErr w:type="spellEnd"/>
      <w:r>
        <w:rPr>
          <w:rFonts w:ascii="Arial Narrow" w:hAnsi="Arial Narrow" w:cs="Arial"/>
          <w:b w:val="0"/>
          <w:sz w:val="22"/>
          <w:szCs w:val="22"/>
        </w:rPr>
        <w:t>, informuje równocześnie Wykonawców, którzy złożyli oferty o wyborze najkorzystniejszej oferty i o Wykonawcach, których oferty zostały odrzucone.</w:t>
      </w:r>
    </w:p>
    <w:p w:rsidR="00A823C7" w:rsidRDefault="00A823C7" w:rsidP="003539BE">
      <w:pPr>
        <w:pStyle w:val="Styl2"/>
        <w:numPr>
          <w:ilvl w:val="1"/>
          <w:numId w:val="3"/>
        </w:numPr>
        <w:tabs>
          <w:tab w:val="clear" w:pos="3478"/>
          <w:tab w:val="num" w:pos="709"/>
        </w:tabs>
        <w:spacing w:after="120"/>
        <w:ind w:left="709" w:hanging="709"/>
        <w:rPr>
          <w:rFonts w:ascii="Arial Narrow" w:hAnsi="Arial Narrow" w:cs="Arial"/>
          <w:b w:val="0"/>
          <w:sz w:val="22"/>
          <w:szCs w:val="22"/>
        </w:rPr>
      </w:pPr>
      <w:r w:rsidRPr="00024FE3">
        <w:rPr>
          <w:rFonts w:ascii="Arial Narrow" w:hAnsi="Arial Narrow" w:cs="Arial"/>
          <w:b w:val="0"/>
          <w:sz w:val="22"/>
          <w:szCs w:val="22"/>
        </w:rPr>
        <w:t>Jeżeli umowę będzie podpisywać osoba lub osoby nie będące upoważnione do reprezentacji wykonawcy na podstawie dokumentów rejestracyjnych, wykonawca najpóźniej w dniu wyznaczonym na zawarcie z nim umowy, przed jej podpisaniem, przekaże Zamawiającemu pełnomocnictwo upoważniające wskazane osoby do zawarcia umowy. Przedłożenie pełnomocnictwa nie jest wymagane, jeżeli upoważnienie do zawarcia (podpisania) umowy przez dane osoby wynika z dokumentów załączonych do oferty.</w:t>
      </w:r>
    </w:p>
    <w:p w:rsidR="00A823C7" w:rsidRPr="002E636C" w:rsidRDefault="00A823C7" w:rsidP="002E636C">
      <w:pPr>
        <w:pStyle w:val="Styl2"/>
        <w:numPr>
          <w:ilvl w:val="1"/>
          <w:numId w:val="3"/>
        </w:numPr>
        <w:tabs>
          <w:tab w:val="clear" w:pos="3478"/>
          <w:tab w:val="num" w:pos="709"/>
        </w:tabs>
        <w:spacing w:after="120"/>
        <w:ind w:left="709" w:hanging="709"/>
        <w:rPr>
          <w:rFonts w:ascii="Arial Narrow" w:hAnsi="Arial Narrow" w:cs="Arial"/>
          <w:b w:val="0"/>
          <w:sz w:val="22"/>
          <w:szCs w:val="22"/>
        </w:rPr>
      </w:pPr>
      <w:r w:rsidRPr="0083767F">
        <w:rPr>
          <w:rFonts w:ascii="Arial Narrow" w:hAnsi="Arial Narrow" w:cs="Arial"/>
          <w:b w:val="0"/>
          <w:sz w:val="22"/>
          <w:szCs w:val="22"/>
        </w:rPr>
        <w:t>Zamawiający przed podpisaniem umowy o realizację zamówienia z wykonawcą wspólnie ubiegającym się o udzielenie zamówienia (np. konsorcjum), którego oferta została wybrana jako najkorzystniejsza, może zobowiązać wykonawcę do  przedłożenia kopii umowy regulującej współpracę tych Wykonawców. Wykonawcy występujący wspólnie zgodnie z  art. 445 ust. 1  ponoszą solidarną odpowiedzialność  za wykonanie umowy</w:t>
      </w:r>
      <w:r>
        <w:rPr>
          <w:rFonts w:ascii="Arial Narrow" w:hAnsi="Arial Narrow" w:cs="Arial"/>
          <w:b w:val="0"/>
          <w:sz w:val="22"/>
          <w:szCs w:val="22"/>
        </w:rPr>
        <w:t>.</w:t>
      </w:r>
      <w:r w:rsidRPr="0083767F">
        <w:rPr>
          <w:rFonts w:ascii="Arial Narrow" w:hAnsi="Arial Narrow" w:cs="Arial"/>
          <w:b w:val="0"/>
          <w:color w:val="FF0000"/>
          <w:sz w:val="22"/>
          <w:szCs w:val="22"/>
        </w:rPr>
        <w:t xml:space="preserve"> </w:t>
      </w:r>
    </w:p>
    <w:p w:rsidR="00A823C7" w:rsidRPr="00024FE3" w:rsidRDefault="00A823C7" w:rsidP="003539BE">
      <w:pPr>
        <w:numPr>
          <w:ilvl w:val="0"/>
          <w:numId w:val="3"/>
        </w:numPr>
        <w:tabs>
          <w:tab w:val="clear" w:pos="3259"/>
          <w:tab w:val="num" w:pos="709"/>
        </w:tabs>
        <w:suppressAutoHyphens w:val="0"/>
        <w:spacing w:before="120" w:after="120"/>
        <w:ind w:left="709" w:hanging="709"/>
        <w:rPr>
          <w:rFonts w:ascii="Arial Narrow" w:hAnsi="Arial Narrow" w:cs="Arial"/>
          <w:b/>
          <w:sz w:val="22"/>
          <w:szCs w:val="22"/>
        </w:rPr>
      </w:pPr>
      <w:r w:rsidRPr="00024FE3">
        <w:rPr>
          <w:rFonts w:ascii="Arial Narrow" w:hAnsi="Arial Narrow" w:cs="Arial"/>
          <w:b/>
          <w:sz w:val="22"/>
          <w:szCs w:val="22"/>
        </w:rPr>
        <w:t>WYMAGANIA DOTYCZĄCE ZABEZPIECZENIA NALEŻYTEGO WYKONANIA UMOWY</w:t>
      </w:r>
    </w:p>
    <w:p w:rsidR="00A823C7" w:rsidRDefault="00A823C7" w:rsidP="0087640C">
      <w:pPr>
        <w:spacing w:before="120" w:after="120"/>
        <w:ind w:left="566" w:firstLine="143"/>
        <w:rPr>
          <w:rFonts w:ascii="Arial Narrow" w:hAnsi="Arial Narrow" w:cs="Arial"/>
          <w:sz w:val="22"/>
          <w:szCs w:val="22"/>
        </w:rPr>
      </w:pPr>
      <w:r w:rsidRPr="00024FE3">
        <w:rPr>
          <w:rFonts w:ascii="Arial Narrow" w:hAnsi="Arial Narrow" w:cs="Arial"/>
          <w:sz w:val="22"/>
          <w:szCs w:val="22"/>
        </w:rPr>
        <w:t xml:space="preserve">Zamawiający nie wymaga wniesienia zabezpieczenia należytego wykonania umowy. </w:t>
      </w:r>
    </w:p>
    <w:p w:rsidR="00A823C7" w:rsidRPr="008B4B85" w:rsidRDefault="00A823C7" w:rsidP="0087640C">
      <w:pPr>
        <w:spacing w:before="120" w:after="120"/>
        <w:ind w:left="566" w:firstLine="143"/>
        <w:rPr>
          <w:rFonts w:ascii="Arial Narrow" w:hAnsi="Arial Narrow" w:cs="Arial"/>
          <w:b/>
          <w:sz w:val="10"/>
          <w:szCs w:val="10"/>
        </w:rPr>
      </w:pPr>
    </w:p>
    <w:p w:rsidR="00A823C7" w:rsidRPr="00024FE3" w:rsidRDefault="00A823C7" w:rsidP="003539BE">
      <w:pPr>
        <w:numPr>
          <w:ilvl w:val="0"/>
          <w:numId w:val="4"/>
        </w:numPr>
        <w:tabs>
          <w:tab w:val="num" w:pos="709"/>
        </w:tabs>
        <w:suppressAutoHyphens w:val="0"/>
        <w:spacing w:before="120" w:after="120"/>
        <w:ind w:hanging="709"/>
        <w:rPr>
          <w:rFonts w:ascii="Arial Narrow" w:hAnsi="Arial Narrow" w:cs="Arial"/>
          <w:b/>
          <w:sz w:val="22"/>
          <w:szCs w:val="22"/>
        </w:rPr>
      </w:pPr>
      <w:r w:rsidRPr="00024FE3">
        <w:rPr>
          <w:rFonts w:ascii="Arial Narrow" w:hAnsi="Arial Narrow" w:cs="Arial"/>
          <w:b/>
          <w:sz w:val="22"/>
          <w:szCs w:val="22"/>
        </w:rPr>
        <w:lastRenderedPageBreak/>
        <w:t>TERMIN I WARUNKI ZAWARCIA UMOWY</w:t>
      </w:r>
    </w:p>
    <w:p w:rsidR="00A823C7" w:rsidRPr="00B67876" w:rsidRDefault="00A823C7" w:rsidP="003539BE">
      <w:pPr>
        <w:numPr>
          <w:ilvl w:val="1"/>
          <w:numId w:val="4"/>
        </w:numPr>
        <w:tabs>
          <w:tab w:val="clear" w:pos="3478"/>
          <w:tab w:val="num" w:pos="709"/>
        </w:tabs>
        <w:suppressAutoHyphens w:val="0"/>
        <w:spacing w:after="100" w:line="252" w:lineRule="auto"/>
        <w:ind w:left="709" w:hanging="709"/>
        <w:rPr>
          <w:rFonts w:ascii="Arial Narrow" w:hAnsi="Arial Narrow" w:cs="Arial"/>
          <w:b/>
          <w:sz w:val="22"/>
          <w:szCs w:val="22"/>
        </w:rPr>
      </w:pPr>
      <w:r w:rsidRPr="00024FE3">
        <w:rPr>
          <w:rFonts w:ascii="Arial Narrow" w:hAnsi="Arial Narrow" w:cs="Arial"/>
          <w:sz w:val="22"/>
          <w:szCs w:val="22"/>
        </w:rPr>
        <w:t>Z Wykonawcą, którego ofertę wybrano jako najkorzystniejszą zostanie zawarta umowa</w:t>
      </w:r>
      <w:r>
        <w:rPr>
          <w:rFonts w:ascii="Arial Narrow" w:hAnsi="Arial Narrow" w:cs="Arial"/>
          <w:bCs/>
          <w:sz w:val="22"/>
          <w:szCs w:val="22"/>
        </w:rPr>
        <w:t xml:space="preserve"> </w:t>
      </w:r>
      <w:r w:rsidRPr="00B67876">
        <w:rPr>
          <w:rFonts w:ascii="Arial Narrow" w:hAnsi="Arial Narrow" w:cs="Arial"/>
          <w:sz w:val="22"/>
          <w:szCs w:val="22"/>
        </w:rPr>
        <w:t>w terminie</w:t>
      </w:r>
      <w:r w:rsidRPr="00B67876">
        <w:rPr>
          <w:rFonts w:ascii="Arial Narrow" w:hAnsi="Arial Narrow" w:cs="Arial"/>
          <w:bCs/>
          <w:sz w:val="22"/>
          <w:szCs w:val="22"/>
          <w:lang w:eastAsia="en-US"/>
        </w:rPr>
        <w:t xml:space="preserve"> </w:t>
      </w:r>
      <w:r w:rsidRPr="00B67876">
        <w:rPr>
          <w:rFonts w:ascii="Arial Narrow" w:hAnsi="Arial Narrow" w:cs="Arial"/>
          <w:sz w:val="22"/>
          <w:szCs w:val="22"/>
        </w:rPr>
        <w:t>nie krótszym niż</w:t>
      </w:r>
      <w:r w:rsidRPr="00B67876">
        <w:rPr>
          <w:rFonts w:ascii="Arial Narrow" w:hAnsi="Arial Narrow" w:cs="Arial"/>
          <w:bCs/>
          <w:sz w:val="22"/>
          <w:szCs w:val="22"/>
        </w:rPr>
        <w:t xml:space="preserve"> 5 dni od dnia przesłania zawiadomienia o wyb</w:t>
      </w:r>
      <w:r>
        <w:rPr>
          <w:rFonts w:ascii="Arial Narrow" w:hAnsi="Arial Narrow" w:cs="Arial"/>
          <w:bCs/>
          <w:sz w:val="22"/>
          <w:szCs w:val="22"/>
        </w:rPr>
        <w:t xml:space="preserve">orze najkorzystniejszej oferty, </w:t>
      </w:r>
      <w:r w:rsidRPr="00B67876">
        <w:rPr>
          <w:rFonts w:ascii="Arial Narrow" w:hAnsi="Arial Narrow" w:cs="Arial"/>
          <w:bCs/>
          <w:sz w:val="22"/>
          <w:szCs w:val="22"/>
          <w:lang w:eastAsia="en-US"/>
        </w:rPr>
        <w:t xml:space="preserve"> je</w:t>
      </w:r>
      <w:r w:rsidRPr="00B67876">
        <w:rPr>
          <w:rFonts w:ascii="Arial Narrow" w:eastAsia="TimesNewRoman,Bold" w:hAnsi="Arial Narrow" w:cs="Arial"/>
          <w:bCs/>
          <w:sz w:val="22"/>
          <w:szCs w:val="22"/>
          <w:lang w:eastAsia="en-US"/>
        </w:rPr>
        <w:t>ż</w:t>
      </w:r>
      <w:r w:rsidRPr="00B67876">
        <w:rPr>
          <w:rFonts w:ascii="Arial Narrow" w:hAnsi="Arial Narrow" w:cs="Arial"/>
          <w:bCs/>
          <w:sz w:val="22"/>
          <w:szCs w:val="22"/>
          <w:lang w:eastAsia="en-US"/>
        </w:rPr>
        <w:t>eli</w:t>
      </w:r>
      <w:r>
        <w:rPr>
          <w:rFonts w:ascii="Arial Narrow" w:hAnsi="Arial Narrow" w:cs="Arial"/>
          <w:bCs/>
          <w:sz w:val="22"/>
          <w:szCs w:val="22"/>
          <w:lang w:eastAsia="en-US"/>
        </w:rPr>
        <w:t xml:space="preserve"> zawiadomienie to zostało przesłane </w:t>
      </w:r>
      <w:r w:rsidRPr="00B67876">
        <w:rPr>
          <w:rFonts w:ascii="Arial Narrow" w:hAnsi="Arial Narrow" w:cs="Arial"/>
          <w:bCs/>
          <w:sz w:val="22"/>
          <w:szCs w:val="22"/>
          <w:lang w:eastAsia="en-US"/>
        </w:rPr>
        <w:t>przy użyciu śro</w:t>
      </w:r>
      <w:r>
        <w:rPr>
          <w:rFonts w:ascii="Arial Narrow" w:hAnsi="Arial Narrow" w:cs="Arial"/>
          <w:bCs/>
          <w:sz w:val="22"/>
          <w:szCs w:val="22"/>
          <w:lang w:eastAsia="en-US"/>
        </w:rPr>
        <w:t>dków komunikacji elektronicznej albo w 10 dni jeżeli zostało przesłane w inny sposób</w:t>
      </w:r>
      <w:r w:rsidRPr="00B67876">
        <w:rPr>
          <w:rFonts w:ascii="Arial Narrow" w:hAnsi="Arial Narrow" w:cs="Arial"/>
          <w:bCs/>
          <w:sz w:val="22"/>
          <w:szCs w:val="22"/>
          <w:lang w:eastAsia="en-US"/>
        </w:rPr>
        <w:t xml:space="preserve"> </w:t>
      </w:r>
    </w:p>
    <w:p w:rsidR="00A823C7" w:rsidRPr="009053F3" w:rsidRDefault="00A823C7" w:rsidP="003539BE">
      <w:pPr>
        <w:numPr>
          <w:ilvl w:val="1"/>
          <w:numId w:val="4"/>
        </w:numPr>
        <w:tabs>
          <w:tab w:val="clear" w:pos="3478"/>
          <w:tab w:val="num" w:pos="709"/>
        </w:tabs>
        <w:suppressAutoHyphens w:val="0"/>
        <w:spacing w:after="100" w:line="252" w:lineRule="auto"/>
        <w:ind w:left="709" w:hanging="709"/>
        <w:rPr>
          <w:rFonts w:ascii="Arial Narrow" w:hAnsi="Arial Narrow" w:cs="Arial"/>
          <w:sz w:val="22"/>
          <w:szCs w:val="22"/>
        </w:rPr>
      </w:pPr>
      <w:r>
        <w:rPr>
          <w:rFonts w:ascii="Arial Narrow" w:hAnsi="Arial Narrow" w:cs="Arial"/>
          <w:sz w:val="22"/>
          <w:szCs w:val="22"/>
        </w:rPr>
        <w:t xml:space="preserve">Zamawiający może zawrzeć umowę </w:t>
      </w:r>
      <w:r w:rsidRPr="009053F3">
        <w:rPr>
          <w:rFonts w:ascii="Arial Narrow" w:hAnsi="Arial Narrow" w:cs="Arial"/>
          <w:sz w:val="22"/>
          <w:szCs w:val="22"/>
        </w:rPr>
        <w:t>przed upływem terminów, o których mowa w pkt. XVI</w:t>
      </w:r>
      <w:r>
        <w:rPr>
          <w:rFonts w:ascii="Arial Narrow" w:hAnsi="Arial Narrow" w:cs="Arial"/>
          <w:sz w:val="22"/>
          <w:szCs w:val="22"/>
        </w:rPr>
        <w:t xml:space="preserve"> 1,</w:t>
      </w:r>
      <w:r w:rsidRPr="009053F3">
        <w:rPr>
          <w:rFonts w:ascii="Arial Narrow" w:hAnsi="Arial Narrow" w:cs="Arial"/>
          <w:sz w:val="22"/>
          <w:szCs w:val="22"/>
        </w:rPr>
        <w:t xml:space="preserve"> jeżeli zostanie złożona tylko jedna oferta</w:t>
      </w:r>
      <w:r>
        <w:rPr>
          <w:rFonts w:ascii="Arial Narrow" w:hAnsi="Arial Narrow" w:cs="Arial"/>
          <w:sz w:val="22"/>
          <w:szCs w:val="22"/>
        </w:rPr>
        <w:t>.</w:t>
      </w:r>
    </w:p>
    <w:p w:rsidR="00A823C7" w:rsidRPr="00024FE3" w:rsidRDefault="00A823C7" w:rsidP="003539BE">
      <w:pPr>
        <w:numPr>
          <w:ilvl w:val="1"/>
          <w:numId w:val="4"/>
        </w:numPr>
        <w:tabs>
          <w:tab w:val="clear" w:pos="3478"/>
          <w:tab w:val="num" w:pos="709"/>
        </w:tabs>
        <w:suppressAutoHyphens w:val="0"/>
        <w:spacing w:after="100" w:line="252" w:lineRule="auto"/>
        <w:ind w:left="709" w:hanging="709"/>
        <w:rPr>
          <w:rFonts w:ascii="Arial Narrow" w:hAnsi="Arial Narrow" w:cs="Arial"/>
          <w:sz w:val="22"/>
          <w:szCs w:val="22"/>
        </w:rPr>
      </w:pPr>
      <w:r w:rsidRPr="009053F3">
        <w:rPr>
          <w:rFonts w:ascii="Arial Narrow" w:hAnsi="Arial Narrow" w:cs="Arial"/>
          <w:sz w:val="22"/>
          <w:szCs w:val="22"/>
        </w:rPr>
        <w:t xml:space="preserve">Umowa o zamówienie publiczne zostanie podpisana na warunkach określonych w projekcie umowy, stanowiącej załącznik nr </w:t>
      </w:r>
      <w:r w:rsidR="004C735A">
        <w:rPr>
          <w:rFonts w:ascii="Arial Narrow" w:hAnsi="Arial Narrow" w:cs="Arial"/>
          <w:sz w:val="22"/>
          <w:szCs w:val="22"/>
        </w:rPr>
        <w:t>6</w:t>
      </w:r>
      <w:r>
        <w:rPr>
          <w:rFonts w:ascii="Arial Narrow" w:hAnsi="Arial Narrow" w:cs="Arial"/>
          <w:sz w:val="22"/>
          <w:szCs w:val="22"/>
        </w:rPr>
        <w:t>.1</w:t>
      </w:r>
      <w:r w:rsidRPr="009053F3">
        <w:rPr>
          <w:rFonts w:ascii="Arial Narrow" w:hAnsi="Arial Narrow" w:cs="Arial"/>
          <w:sz w:val="22"/>
          <w:szCs w:val="22"/>
        </w:rPr>
        <w:t xml:space="preserve"> do SWZ. Projekt umowy zostanie uzupełniony o dane wynikające z treści oferty. </w:t>
      </w:r>
    </w:p>
    <w:p w:rsidR="002D316E" w:rsidRDefault="00A823C7" w:rsidP="003539BE">
      <w:pPr>
        <w:numPr>
          <w:ilvl w:val="1"/>
          <w:numId w:val="4"/>
        </w:numPr>
        <w:tabs>
          <w:tab w:val="clear" w:pos="3478"/>
          <w:tab w:val="num" w:pos="709"/>
        </w:tabs>
        <w:suppressAutoHyphens w:val="0"/>
        <w:spacing w:after="240" w:line="252" w:lineRule="auto"/>
        <w:ind w:left="709" w:hanging="709"/>
        <w:rPr>
          <w:rFonts w:ascii="Arial Narrow" w:hAnsi="Arial Narrow" w:cs="Arial"/>
          <w:sz w:val="22"/>
          <w:szCs w:val="22"/>
        </w:rPr>
      </w:pPr>
      <w:r w:rsidRPr="00024FE3">
        <w:rPr>
          <w:rFonts w:ascii="Arial Narrow" w:hAnsi="Arial Narrow" w:cs="Arial"/>
          <w:sz w:val="22"/>
          <w:szCs w:val="22"/>
        </w:rPr>
        <w:t xml:space="preserve">W przypadku, gdy okaże się, że </w:t>
      </w:r>
      <w:r>
        <w:rPr>
          <w:rFonts w:ascii="Arial Narrow" w:hAnsi="Arial Narrow" w:cs="Arial"/>
          <w:sz w:val="22"/>
          <w:szCs w:val="22"/>
        </w:rPr>
        <w:t>W</w:t>
      </w:r>
      <w:r w:rsidRPr="00024FE3">
        <w:rPr>
          <w:rFonts w:ascii="Arial Narrow" w:hAnsi="Arial Narrow" w:cs="Arial"/>
          <w:sz w:val="22"/>
          <w:szCs w:val="22"/>
        </w:rPr>
        <w:t>ykonawca, którego oferta została wybrana jako najkorzystniejsza, będzie uchylał się od zawarcia umowy w</w:t>
      </w:r>
      <w:r>
        <w:rPr>
          <w:rFonts w:ascii="Arial Narrow" w:hAnsi="Arial Narrow" w:cs="Arial"/>
          <w:sz w:val="22"/>
          <w:szCs w:val="22"/>
        </w:rPr>
        <w:t xml:space="preserve"> sprawie zamówienia publicznego, </w:t>
      </w:r>
      <w:r w:rsidRPr="00024FE3">
        <w:rPr>
          <w:rFonts w:ascii="Arial Narrow" w:hAnsi="Arial Narrow" w:cs="Arial"/>
          <w:sz w:val="22"/>
          <w:szCs w:val="22"/>
        </w:rPr>
        <w:t xml:space="preserve">Zamawiający może </w:t>
      </w:r>
      <w:r>
        <w:rPr>
          <w:rFonts w:ascii="Arial Narrow" w:hAnsi="Arial Narrow" w:cs="Arial"/>
          <w:sz w:val="22"/>
          <w:szCs w:val="22"/>
        </w:rPr>
        <w:t xml:space="preserve">dokonać </w:t>
      </w:r>
      <w:r w:rsidRPr="00024FE3">
        <w:rPr>
          <w:rFonts w:ascii="Arial Narrow" w:hAnsi="Arial Narrow" w:cs="Arial"/>
          <w:sz w:val="22"/>
          <w:szCs w:val="22"/>
        </w:rPr>
        <w:t>ponownego badania i oceny</w:t>
      </w:r>
      <w:r>
        <w:rPr>
          <w:rFonts w:ascii="Arial Narrow" w:hAnsi="Arial Narrow" w:cs="Arial"/>
          <w:sz w:val="22"/>
          <w:szCs w:val="22"/>
        </w:rPr>
        <w:t xml:space="preserve"> ofert spośród ofert pozostałych w postępowaniu Wykonawców oraz wybrać najkorzystniejszą ofertę albo unieważnić postępowania na podstawie  art. 255 </w:t>
      </w:r>
      <w:proofErr w:type="spellStart"/>
      <w:r w:rsidRPr="00024FE3">
        <w:rPr>
          <w:rFonts w:ascii="Arial Narrow" w:hAnsi="Arial Narrow" w:cs="Arial"/>
          <w:sz w:val="22"/>
          <w:szCs w:val="22"/>
        </w:rPr>
        <w:t>uPzp</w:t>
      </w:r>
      <w:proofErr w:type="spellEnd"/>
      <w:r w:rsidRPr="00024FE3">
        <w:rPr>
          <w:rFonts w:ascii="Arial Narrow" w:hAnsi="Arial Narrow" w:cs="Arial"/>
          <w:sz w:val="22"/>
          <w:szCs w:val="22"/>
        </w:rPr>
        <w:t>.</w:t>
      </w:r>
    </w:p>
    <w:p w:rsidR="002D316E" w:rsidRPr="00493A20" w:rsidRDefault="002D316E" w:rsidP="003539BE">
      <w:pPr>
        <w:numPr>
          <w:ilvl w:val="1"/>
          <w:numId w:val="4"/>
        </w:numPr>
        <w:tabs>
          <w:tab w:val="clear" w:pos="3478"/>
          <w:tab w:val="num" w:pos="709"/>
        </w:tabs>
        <w:suppressAutoHyphens w:val="0"/>
        <w:spacing w:after="240" w:line="252" w:lineRule="auto"/>
        <w:ind w:left="709" w:hanging="709"/>
        <w:rPr>
          <w:rFonts w:ascii="Arial Narrow" w:hAnsi="Arial Narrow" w:cs="Arial"/>
          <w:sz w:val="22"/>
          <w:szCs w:val="22"/>
        </w:rPr>
      </w:pPr>
      <w:r w:rsidRPr="00493A20">
        <w:rPr>
          <w:rFonts w:ascii="Arial Narrow" w:hAnsi="Arial Narrow" w:cs="Garamond"/>
          <w:sz w:val="22"/>
          <w:szCs w:val="22"/>
        </w:rPr>
        <w:t xml:space="preserve">Najpóźniej w dniu podpisania umowy </w:t>
      </w:r>
      <w:r w:rsidRPr="00493A20">
        <w:rPr>
          <w:rFonts w:ascii="Arial Narrow" w:hAnsi="Arial Narrow" w:cs="Arial"/>
          <w:sz w:val="22"/>
          <w:szCs w:val="22"/>
        </w:rPr>
        <w:t xml:space="preserve">Wykonawca </w:t>
      </w:r>
      <w:r w:rsidRPr="00493A20">
        <w:rPr>
          <w:rFonts w:ascii="Arial Narrow" w:hAnsi="Arial Narrow" w:cs="Arial"/>
          <w:bCs/>
          <w:iCs/>
          <w:sz w:val="22"/>
          <w:szCs w:val="22"/>
        </w:rPr>
        <w:t>zobowiązany jest do przedłożenia Zamawiającemu propozycji</w:t>
      </w:r>
      <w:r w:rsidR="002E04C1" w:rsidRPr="00493A20">
        <w:rPr>
          <w:rFonts w:ascii="Arial Narrow" w:hAnsi="Arial Narrow" w:cs="Arial"/>
          <w:bCs/>
          <w:iCs/>
          <w:sz w:val="22"/>
          <w:szCs w:val="22"/>
        </w:rPr>
        <w:t xml:space="preserve"> </w:t>
      </w:r>
      <w:r w:rsidRPr="00493A20">
        <w:rPr>
          <w:rFonts w:ascii="Arial Narrow" w:hAnsi="Arial Narrow" w:cs="Arial"/>
          <w:bCs/>
          <w:iCs/>
          <w:sz w:val="22"/>
          <w:szCs w:val="22"/>
        </w:rPr>
        <w:t xml:space="preserve"> stonowanych kolorów</w:t>
      </w:r>
      <w:r w:rsidR="00132DC1">
        <w:rPr>
          <w:rFonts w:ascii="Arial Narrow" w:hAnsi="Arial Narrow" w:cs="Arial"/>
          <w:bCs/>
          <w:iCs/>
          <w:sz w:val="22"/>
          <w:szCs w:val="22"/>
        </w:rPr>
        <w:t xml:space="preserve"> (np. grafit, czarny)</w:t>
      </w:r>
      <w:r w:rsidRPr="00493A20">
        <w:rPr>
          <w:rFonts w:ascii="Arial Narrow" w:hAnsi="Arial Narrow" w:cs="Arial"/>
          <w:bCs/>
          <w:iCs/>
          <w:sz w:val="22"/>
          <w:szCs w:val="22"/>
        </w:rPr>
        <w:t xml:space="preserve"> lakierów</w:t>
      </w:r>
      <w:r w:rsidR="00132DC1">
        <w:rPr>
          <w:rFonts w:ascii="Arial Narrow" w:hAnsi="Arial Narrow" w:cs="Arial"/>
          <w:bCs/>
          <w:iCs/>
          <w:sz w:val="22"/>
          <w:szCs w:val="22"/>
        </w:rPr>
        <w:t xml:space="preserve"> (wymagane są lakiery metalizowane lub perłowe) </w:t>
      </w:r>
      <w:r w:rsidRPr="00493A20">
        <w:rPr>
          <w:rFonts w:ascii="Arial Narrow" w:hAnsi="Arial Narrow" w:cs="Arial"/>
          <w:bCs/>
          <w:iCs/>
          <w:sz w:val="22"/>
          <w:szCs w:val="22"/>
        </w:rPr>
        <w:t xml:space="preserve"> z oficjalnej oferty handlowej producenta/importera pojazdów. Wykonawca zobowiązany jest do zaznaczenia oferowanych kolorów lakierów w katalogu producenta/importera pojazdów, który stanowić będzie integralną część umowy (pkt. 1.4.9.1 opisu przedmiotu zamówienia - zał. nr 1.1 do SWZ).</w:t>
      </w:r>
    </w:p>
    <w:p w:rsidR="00A823C7" w:rsidRPr="00FD39CC" w:rsidRDefault="00A823C7" w:rsidP="003539BE">
      <w:pPr>
        <w:numPr>
          <w:ilvl w:val="0"/>
          <w:numId w:val="4"/>
        </w:numPr>
        <w:suppressAutoHyphens w:val="0"/>
        <w:spacing w:after="240" w:line="252" w:lineRule="auto"/>
        <w:rPr>
          <w:rFonts w:ascii="Arial Narrow" w:hAnsi="Arial Narrow" w:cs="Arial"/>
          <w:b/>
          <w:sz w:val="22"/>
          <w:szCs w:val="22"/>
        </w:rPr>
      </w:pPr>
      <w:bookmarkStart w:id="3" w:name="_Hlk75859601"/>
      <w:r>
        <w:rPr>
          <w:rFonts w:ascii="Arial Narrow" w:hAnsi="Arial Narrow" w:cs="Arial"/>
          <w:b/>
          <w:sz w:val="22"/>
          <w:szCs w:val="22"/>
        </w:rPr>
        <w:t>INFORMACJE OGÓ</w:t>
      </w:r>
      <w:r w:rsidRPr="00FD39CC">
        <w:rPr>
          <w:rFonts w:ascii="Arial Narrow" w:hAnsi="Arial Narrow" w:cs="Arial"/>
          <w:b/>
          <w:sz w:val="22"/>
          <w:szCs w:val="22"/>
        </w:rPr>
        <w:t>LNE</w:t>
      </w:r>
    </w:p>
    <w:p w:rsidR="00A823C7" w:rsidRDefault="00A823C7" w:rsidP="003539BE">
      <w:pPr>
        <w:numPr>
          <w:ilvl w:val="1"/>
          <w:numId w:val="4"/>
        </w:numPr>
        <w:tabs>
          <w:tab w:val="clear" w:pos="3478"/>
          <w:tab w:val="left" w:pos="567"/>
          <w:tab w:val="num" w:pos="709"/>
        </w:tabs>
        <w:suppressAutoHyphens w:val="0"/>
        <w:ind w:left="709" w:hanging="709"/>
        <w:rPr>
          <w:rFonts w:ascii="Arial Narrow" w:hAnsi="Arial Narrow" w:cs="Arial"/>
          <w:sz w:val="22"/>
          <w:szCs w:val="22"/>
        </w:rPr>
      </w:pPr>
      <w:r>
        <w:rPr>
          <w:rFonts w:ascii="Arial Narrow" w:hAnsi="Arial Narrow" w:cs="Arial"/>
          <w:sz w:val="22"/>
          <w:szCs w:val="22"/>
        </w:rPr>
        <w:t xml:space="preserve">     </w:t>
      </w:r>
      <w:r w:rsidRPr="00200A41">
        <w:rPr>
          <w:rFonts w:ascii="Arial Narrow" w:hAnsi="Arial Narrow" w:cs="Arial"/>
          <w:sz w:val="22"/>
          <w:szCs w:val="22"/>
        </w:rPr>
        <w:t>Zamawiający nie dopuszc</w:t>
      </w:r>
      <w:r>
        <w:rPr>
          <w:rFonts w:ascii="Arial Narrow" w:hAnsi="Arial Narrow" w:cs="Arial"/>
          <w:sz w:val="22"/>
          <w:szCs w:val="22"/>
        </w:rPr>
        <w:t>za składania ofert wariantowych, nie przewiduje zawarcia umowy ramowej.</w:t>
      </w:r>
    </w:p>
    <w:p w:rsidR="00A823C7" w:rsidRDefault="00A823C7" w:rsidP="003539BE">
      <w:pPr>
        <w:numPr>
          <w:ilvl w:val="1"/>
          <w:numId w:val="4"/>
        </w:numPr>
        <w:tabs>
          <w:tab w:val="clear" w:pos="3478"/>
          <w:tab w:val="left" w:pos="567"/>
          <w:tab w:val="num" w:pos="851"/>
        </w:tabs>
        <w:suppressAutoHyphens w:val="0"/>
        <w:ind w:left="851"/>
        <w:rPr>
          <w:rFonts w:ascii="Arial Narrow" w:hAnsi="Arial Narrow" w:cs="Arial"/>
          <w:sz w:val="22"/>
          <w:szCs w:val="22"/>
        </w:rPr>
      </w:pPr>
      <w:r>
        <w:rPr>
          <w:rFonts w:ascii="Arial Narrow" w:hAnsi="Arial Narrow" w:cs="Arial"/>
          <w:sz w:val="22"/>
          <w:szCs w:val="22"/>
        </w:rPr>
        <w:t xml:space="preserve">     </w:t>
      </w:r>
      <w:r w:rsidRPr="00E03384">
        <w:rPr>
          <w:rFonts w:ascii="Arial Narrow" w:hAnsi="Arial Narrow" w:cs="Arial"/>
          <w:sz w:val="22"/>
          <w:szCs w:val="22"/>
        </w:rPr>
        <w:t xml:space="preserve">Zamawiający  nie stawia wymagań </w:t>
      </w:r>
      <w:r>
        <w:rPr>
          <w:rFonts w:ascii="Arial Narrow" w:hAnsi="Arial Narrow" w:cs="Arial"/>
          <w:sz w:val="22"/>
          <w:szCs w:val="22"/>
        </w:rPr>
        <w:t xml:space="preserve">w zakresie zatrudniania na podstawie stosunku pracy w okolicznościach o których mowa w art., 95 oraz w zakresie zatrudnienia  osób o których mowa w art.  96  ust. 2 pkt. 2 </w:t>
      </w:r>
      <w:proofErr w:type="spellStart"/>
      <w:r>
        <w:rPr>
          <w:rFonts w:ascii="Arial Narrow" w:hAnsi="Arial Narrow" w:cs="Arial"/>
          <w:sz w:val="22"/>
          <w:szCs w:val="22"/>
        </w:rPr>
        <w:t>u</w:t>
      </w:r>
      <w:r w:rsidR="00070740">
        <w:rPr>
          <w:rFonts w:ascii="Arial Narrow" w:hAnsi="Arial Narrow" w:cs="Arial"/>
          <w:sz w:val="22"/>
          <w:szCs w:val="22"/>
        </w:rPr>
        <w:t>Pzp</w:t>
      </w:r>
      <w:proofErr w:type="spellEnd"/>
      <w:r w:rsidR="00070740">
        <w:rPr>
          <w:rFonts w:ascii="Arial Narrow" w:hAnsi="Arial Narrow" w:cs="Arial"/>
          <w:sz w:val="22"/>
          <w:szCs w:val="22"/>
        </w:rPr>
        <w:t>.</w:t>
      </w:r>
      <w:r>
        <w:rPr>
          <w:rFonts w:ascii="Arial Narrow" w:hAnsi="Arial Narrow" w:cs="Arial"/>
          <w:sz w:val="22"/>
          <w:szCs w:val="22"/>
        </w:rPr>
        <w:t xml:space="preserve"> </w:t>
      </w:r>
    </w:p>
    <w:p w:rsidR="00A823C7" w:rsidRPr="009C6CE9" w:rsidRDefault="00A823C7" w:rsidP="003539BE">
      <w:pPr>
        <w:numPr>
          <w:ilvl w:val="1"/>
          <w:numId w:val="4"/>
        </w:numPr>
        <w:tabs>
          <w:tab w:val="clear" w:pos="3478"/>
          <w:tab w:val="left" w:pos="567"/>
          <w:tab w:val="num" w:pos="851"/>
        </w:tabs>
        <w:suppressAutoHyphens w:val="0"/>
        <w:ind w:left="851"/>
        <w:rPr>
          <w:rFonts w:ascii="Arial Narrow" w:hAnsi="Arial Narrow" w:cs="Arial"/>
          <w:sz w:val="22"/>
          <w:szCs w:val="22"/>
        </w:rPr>
      </w:pPr>
      <w:r>
        <w:rPr>
          <w:rFonts w:ascii="Arial Narrow" w:hAnsi="Arial Narrow" w:cs="Arial"/>
          <w:sz w:val="22"/>
          <w:szCs w:val="22"/>
        </w:rPr>
        <w:t xml:space="preserve">     Zamawiający nie zastrzega możliwości ubiegania się o udzielenie zamówienie wyłącznie przez wykonawców  o których mowa w art. 94 </w:t>
      </w:r>
      <w:proofErr w:type="spellStart"/>
      <w:r>
        <w:rPr>
          <w:rFonts w:ascii="Arial Narrow" w:hAnsi="Arial Narrow" w:cs="Arial"/>
          <w:sz w:val="22"/>
          <w:szCs w:val="22"/>
        </w:rPr>
        <w:t>u</w:t>
      </w:r>
      <w:r w:rsidR="00070740">
        <w:rPr>
          <w:rFonts w:ascii="Arial Narrow" w:hAnsi="Arial Narrow" w:cs="Arial"/>
          <w:sz w:val="22"/>
          <w:szCs w:val="22"/>
        </w:rPr>
        <w:t>Pzp</w:t>
      </w:r>
      <w:proofErr w:type="spellEnd"/>
      <w:r>
        <w:rPr>
          <w:rFonts w:ascii="Arial Narrow" w:hAnsi="Arial Narrow" w:cs="Arial"/>
          <w:sz w:val="22"/>
          <w:szCs w:val="22"/>
        </w:rPr>
        <w:t>.</w:t>
      </w:r>
    </w:p>
    <w:p w:rsidR="00A823C7" w:rsidRDefault="00A823C7" w:rsidP="003539BE">
      <w:pPr>
        <w:numPr>
          <w:ilvl w:val="1"/>
          <w:numId w:val="4"/>
        </w:numPr>
        <w:tabs>
          <w:tab w:val="clear" w:pos="3478"/>
          <w:tab w:val="left" w:pos="567"/>
          <w:tab w:val="num" w:pos="851"/>
        </w:tabs>
        <w:suppressAutoHyphens w:val="0"/>
        <w:ind w:left="851"/>
        <w:rPr>
          <w:rFonts w:ascii="Arial Narrow" w:hAnsi="Arial Narrow" w:cs="Arial"/>
          <w:sz w:val="22"/>
          <w:szCs w:val="22"/>
        </w:rPr>
      </w:pPr>
      <w:r>
        <w:rPr>
          <w:rFonts w:ascii="Arial Narrow" w:hAnsi="Arial Narrow" w:cs="Arial"/>
          <w:sz w:val="22"/>
          <w:szCs w:val="22"/>
        </w:rPr>
        <w:t xml:space="preserve">     </w:t>
      </w:r>
      <w:r w:rsidRPr="00FD39CC">
        <w:rPr>
          <w:rFonts w:ascii="Arial Narrow" w:hAnsi="Arial Narrow" w:cs="Arial"/>
          <w:sz w:val="22"/>
          <w:szCs w:val="22"/>
        </w:rPr>
        <w:t xml:space="preserve">Zamawiający nie przewiduje możliwości </w:t>
      </w:r>
      <w:r>
        <w:rPr>
          <w:rFonts w:ascii="Arial Narrow" w:hAnsi="Arial Narrow" w:cs="Arial"/>
          <w:sz w:val="22"/>
          <w:szCs w:val="22"/>
        </w:rPr>
        <w:t xml:space="preserve">udzielenia zamówień </w:t>
      </w:r>
      <w:r w:rsidRPr="00FD39CC">
        <w:rPr>
          <w:rFonts w:ascii="Arial Narrow" w:hAnsi="Arial Narrow" w:cs="Arial"/>
          <w:sz w:val="22"/>
          <w:szCs w:val="22"/>
        </w:rPr>
        <w:t xml:space="preserve"> </w:t>
      </w:r>
      <w:r>
        <w:rPr>
          <w:rFonts w:ascii="Arial Narrow" w:hAnsi="Arial Narrow" w:cs="Arial"/>
          <w:sz w:val="22"/>
          <w:szCs w:val="22"/>
        </w:rPr>
        <w:t xml:space="preserve"> </w:t>
      </w:r>
      <w:r w:rsidRPr="00FD39CC">
        <w:rPr>
          <w:rFonts w:ascii="Arial Narrow" w:hAnsi="Arial Narrow" w:cs="Arial"/>
          <w:sz w:val="22"/>
          <w:szCs w:val="22"/>
        </w:rPr>
        <w:t xml:space="preserve">o których mowa w  art. 214 ust. 1   pkt. 7 i 8 </w:t>
      </w:r>
      <w:r>
        <w:rPr>
          <w:rFonts w:ascii="Arial Narrow" w:hAnsi="Arial Narrow" w:cs="Arial"/>
          <w:sz w:val="22"/>
          <w:szCs w:val="22"/>
        </w:rPr>
        <w:t xml:space="preserve"> </w:t>
      </w:r>
      <w:r w:rsidRPr="00FD39CC">
        <w:rPr>
          <w:rFonts w:ascii="Arial Narrow" w:hAnsi="Arial Narrow" w:cs="Arial"/>
          <w:sz w:val="22"/>
          <w:szCs w:val="22"/>
        </w:rPr>
        <w:t xml:space="preserve"> </w:t>
      </w:r>
      <w:proofErr w:type="spellStart"/>
      <w:r w:rsidRPr="00FD39CC">
        <w:rPr>
          <w:rFonts w:ascii="Arial Narrow" w:hAnsi="Arial Narrow" w:cs="Arial"/>
          <w:sz w:val="22"/>
          <w:szCs w:val="22"/>
        </w:rPr>
        <w:t>uPzp</w:t>
      </w:r>
      <w:proofErr w:type="spellEnd"/>
      <w:r w:rsidRPr="00FD39CC">
        <w:rPr>
          <w:rFonts w:ascii="Arial Narrow" w:hAnsi="Arial Narrow" w:cs="Arial"/>
          <w:sz w:val="22"/>
          <w:szCs w:val="22"/>
        </w:rPr>
        <w:t>.</w:t>
      </w:r>
    </w:p>
    <w:p w:rsidR="00A823C7" w:rsidRDefault="00A823C7" w:rsidP="003539BE">
      <w:pPr>
        <w:numPr>
          <w:ilvl w:val="1"/>
          <w:numId w:val="4"/>
        </w:numPr>
        <w:tabs>
          <w:tab w:val="clear" w:pos="3478"/>
          <w:tab w:val="left" w:pos="567"/>
          <w:tab w:val="num" w:pos="851"/>
        </w:tabs>
        <w:suppressAutoHyphens w:val="0"/>
        <w:ind w:left="851"/>
        <w:rPr>
          <w:rFonts w:ascii="Arial Narrow" w:hAnsi="Arial Narrow" w:cs="Arial"/>
          <w:sz w:val="22"/>
          <w:szCs w:val="22"/>
        </w:rPr>
      </w:pPr>
      <w:r>
        <w:rPr>
          <w:rFonts w:ascii="Arial Narrow" w:hAnsi="Arial Narrow" w:cs="Arial"/>
          <w:sz w:val="22"/>
          <w:szCs w:val="22"/>
        </w:rPr>
        <w:t xml:space="preserve">     Zamawiający nie przewiduje przeprowadzenia  przez wykonawcę wizji lokalnej lub sprawdzenia przez niego dokumentów niezbędnych do realizacji zamówienia o których mowa w art. 131 ust. 2 </w:t>
      </w:r>
      <w:proofErr w:type="spellStart"/>
      <w:r>
        <w:rPr>
          <w:rFonts w:ascii="Arial Narrow" w:hAnsi="Arial Narrow" w:cs="Arial"/>
          <w:sz w:val="22"/>
          <w:szCs w:val="22"/>
        </w:rPr>
        <w:t>uPzp</w:t>
      </w:r>
      <w:proofErr w:type="spellEnd"/>
      <w:r>
        <w:rPr>
          <w:rFonts w:ascii="Arial Narrow" w:hAnsi="Arial Narrow" w:cs="Arial"/>
          <w:sz w:val="22"/>
          <w:szCs w:val="22"/>
        </w:rPr>
        <w:t xml:space="preserve"> .</w:t>
      </w:r>
    </w:p>
    <w:p w:rsidR="00A823C7" w:rsidRPr="005158A4" w:rsidRDefault="00A823C7" w:rsidP="003539BE">
      <w:pPr>
        <w:numPr>
          <w:ilvl w:val="1"/>
          <w:numId w:val="4"/>
        </w:numPr>
        <w:tabs>
          <w:tab w:val="clear" w:pos="3478"/>
          <w:tab w:val="left" w:pos="567"/>
          <w:tab w:val="num" w:pos="851"/>
        </w:tabs>
        <w:suppressAutoHyphens w:val="0"/>
        <w:ind w:left="851"/>
        <w:rPr>
          <w:rFonts w:ascii="Arial Narrow" w:hAnsi="Arial Narrow" w:cs="Arial"/>
          <w:sz w:val="22"/>
          <w:szCs w:val="22"/>
        </w:rPr>
      </w:pPr>
      <w:r>
        <w:rPr>
          <w:rFonts w:ascii="Arial Narrow" w:hAnsi="Arial Narrow" w:cs="Arial"/>
          <w:sz w:val="22"/>
          <w:szCs w:val="22"/>
        </w:rPr>
        <w:t xml:space="preserve">     Zamawiający nie przewiduje zwrotu kosztów udziału w postępowaniu.</w:t>
      </w:r>
    </w:p>
    <w:p w:rsidR="00A823C7" w:rsidRDefault="00A823C7" w:rsidP="003539BE">
      <w:pPr>
        <w:numPr>
          <w:ilvl w:val="1"/>
          <w:numId w:val="4"/>
        </w:numPr>
        <w:tabs>
          <w:tab w:val="clear" w:pos="3478"/>
          <w:tab w:val="left" w:pos="567"/>
          <w:tab w:val="num" w:pos="851"/>
        </w:tabs>
        <w:suppressAutoHyphens w:val="0"/>
        <w:ind w:left="851"/>
        <w:rPr>
          <w:rFonts w:ascii="Arial Narrow" w:hAnsi="Arial Narrow" w:cs="Arial"/>
          <w:sz w:val="22"/>
          <w:szCs w:val="22"/>
        </w:rPr>
      </w:pPr>
      <w:r>
        <w:rPr>
          <w:rFonts w:ascii="Arial Narrow" w:hAnsi="Arial Narrow" w:cs="Arial"/>
          <w:sz w:val="22"/>
          <w:szCs w:val="22"/>
        </w:rPr>
        <w:t xml:space="preserve">     Zamawiający nie zastrzega obowiązku osobistego wykonania przez Wykonawcę kluczowych zadań, o których mowa w art. 60 i art. 121 </w:t>
      </w:r>
      <w:proofErr w:type="spellStart"/>
      <w:r>
        <w:rPr>
          <w:rFonts w:ascii="Arial Narrow" w:hAnsi="Arial Narrow" w:cs="Arial"/>
          <w:sz w:val="22"/>
          <w:szCs w:val="22"/>
        </w:rPr>
        <w:t>uPzp</w:t>
      </w:r>
      <w:proofErr w:type="spellEnd"/>
      <w:r>
        <w:rPr>
          <w:rFonts w:ascii="Arial Narrow" w:hAnsi="Arial Narrow" w:cs="Arial"/>
          <w:sz w:val="22"/>
          <w:szCs w:val="22"/>
        </w:rPr>
        <w:t xml:space="preserve">. </w:t>
      </w:r>
    </w:p>
    <w:p w:rsidR="00A823C7" w:rsidRPr="00FD39CC" w:rsidRDefault="00A823C7" w:rsidP="003539BE">
      <w:pPr>
        <w:numPr>
          <w:ilvl w:val="1"/>
          <w:numId w:val="4"/>
        </w:numPr>
        <w:tabs>
          <w:tab w:val="clear" w:pos="3478"/>
          <w:tab w:val="left" w:pos="567"/>
          <w:tab w:val="num" w:pos="851"/>
        </w:tabs>
        <w:suppressAutoHyphens w:val="0"/>
        <w:ind w:left="851"/>
        <w:rPr>
          <w:rFonts w:ascii="Arial Narrow" w:hAnsi="Arial Narrow" w:cs="Arial"/>
          <w:sz w:val="22"/>
          <w:szCs w:val="22"/>
        </w:rPr>
      </w:pPr>
      <w:r>
        <w:rPr>
          <w:rFonts w:ascii="Arial Narrow" w:hAnsi="Arial Narrow" w:cs="Arial"/>
          <w:sz w:val="22"/>
          <w:szCs w:val="22"/>
        </w:rPr>
        <w:t xml:space="preserve">     Zamawiający nie przewiduje  wyboru najkorzystniejszej oferty z zastosowaniem aukcji elektronicznej.</w:t>
      </w:r>
    </w:p>
    <w:p w:rsidR="00A823C7" w:rsidRDefault="00A823C7" w:rsidP="003539BE">
      <w:pPr>
        <w:numPr>
          <w:ilvl w:val="1"/>
          <w:numId w:val="4"/>
        </w:numPr>
        <w:tabs>
          <w:tab w:val="clear" w:pos="3478"/>
          <w:tab w:val="left" w:pos="567"/>
          <w:tab w:val="num" w:pos="851"/>
        </w:tabs>
        <w:suppressAutoHyphens w:val="0"/>
        <w:ind w:left="851"/>
        <w:rPr>
          <w:rFonts w:ascii="Arial Narrow" w:hAnsi="Arial Narrow" w:cs="Arial"/>
          <w:sz w:val="22"/>
          <w:szCs w:val="22"/>
        </w:rPr>
      </w:pPr>
      <w:r>
        <w:rPr>
          <w:rFonts w:ascii="Arial Narrow" w:hAnsi="Arial Narrow" w:cs="Arial"/>
          <w:sz w:val="22"/>
          <w:szCs w:val="22"/>
        </w:rPr>
        <w:t xml:space="preserve">     Zamawiający nie wymaga i nie dopuszcza złożenia ofert w postaci katalogów elektronicznych lub dołączenia  katalogów  elektronicznych do oferty, w sytuacji określonej w art. 93 </w:t>
      </w:r>
      <w:proofErr w:type="spellStart"/>
      <w:r>
        <w:rPr>
          <w:rFonts w:ascii="Arial Narrow" w:hAnsi="Arial Narrow" w:cs="Arial"/>
          <w:sz w:val="22"/>
          <w:szCs w:val="22"/>
        </w:rPr>
        <w:t>u</w:t>
      </w:r>
      <w:r w:rsidR="00070740">
        <w:rPr>
          <w:rFonts w:ascii="Arial Narrow" w:hAnsi="Arial Narrow" w:cs="Arial"/>
          <w:sz w:val="22"/>
          <w:szCs w:val="22"/>
        </w:rPr>
        <w:t>Pzp</w:t>
      </w:r>
      <w:proofErr w:type="spellEnd"/>
      <w:r>
        <w:rPr>
          <w:rFonts w:ascii="Arial Narrow" w:hAnsi="Arial Narrow" w:cs="Arial"/>
          <w:sz w:val="22"/>
          <w:szCs w:val="22"/>
        </w:rPr>
        <w:t>.</w:t>
      </w:r>
    </w:p>
    <w:p w:rsidR="00202943" w:rsidRDefault="00202943" w:rsidP="003539BE">
      <w:pPr>
        <w:numPr>
          <w:ilvl w:val="1"/>
          <w:numId w:val="4"/>
        </w:numPr>
        <w:tabs>
          <w:tab w:val="clear" w:pos="3478"/>
          <w:tab w:val="left" w:pos="567"/>
          <w:tab w:val="num" w:pos="851"/>
        </w:tabs>
        <w:suppressAutoHyphens w:val="0"/>
        <w:ind w:left="851"/>
        <w:rPr>
          <w:rFonts w:ascii="Arial Narrow" w:hAnsi="Arial Narrow" w:cs="Arial"/>
          <w:sz w:val="22"/>
          <w:szCs w:val="22"/>
        </w:rPr>
      </w:pPr>
      <w:r>
        <w:rPr>
          <w:rFonts w:ascii="Arial Narrow" w:hAnsi="Arial Narrow" w:cs="Arial"/>
          <w:sz w:val="22"/>
          <w:szCs w:val="22"/>
        </w:rPr>
        <w:t>Zamawiający może unieważnić postępowanie o udzielenie zamówienia przed upływem terminu składania ofert, jeżeli wystąpiły okoliczności powodujące, że dalsze prowadzenie postępowania jest nieuzasadnione.</w:t>
      </w:r>
    </w:p>
    <w:bookmarkEnd w:id="3"/>
    <w:p w:rsidR="00A823C7" w:rsidRPr="00024FE3" w:rsidRDefault="00A823C7" w:rsidP="00202943">
      <w:pPr>
        <w:ind w:left="0" w:firstLine="0"/>
        <w:rPr>
          <w:rFonts w:ascii="Arial Narrow" w:hAnsi="Arial Narrow" w:cs="Arial"/>
          <w:sz w:val="22"/>
          <w:szCs w:val="22"/>
        </w:rPr>
      </w:pPr>
    </w:p>
    <w:p w:rsidR="00A823C7" w:rsidRPr="00024FE3" w:rsidRDefault="00A823C7" w:rsidP="003539BE">
      <w:pPr>
        <w:numPr>
          <w:ilvl w:val="0"/>
          <w:numId w:val="4"/>
        </w:numPr>
        <w:tabs>
          <w:tab w:val="num" w:pos="709"/>
        </w:tabs>
        <w:suppressAutoHyphens w:val="0"/>
        <w:ind w:hanging="709"/>
        <w:rPr>
          <w:rFonts w:ascii="Arial Narrow" w:hAnsi="Arial Narrow" w:cs="Arial"/>
          <w:b/>
          <w:sz w:val="22"/>
          <w:szCs w:val="22"/>
        </w:rPr>
      </w:pPr>
      <w:r w:rsidRPr="00024FE3">
        <w:rPr>
          <w:rFonts w:ascii="Arial Narrow" w:hAnsi="Arial Narrow" w:cs="Arial"/>
          <w:b/>
          <w:sz w:val="22"/>
          <w:szCs w:val="22"/>
        </w:rPr>
        <w:t>POUCZENIE O ŚRODKACH OCHRONY PRAWNEJ PRZYSŁUGUJĄCYCH WY</w:t>
      </w:r>
      <w:r>
        <w:rPr>
          <w:rFonts w:ascii="Arial Narrow" w:hAnsi="Arial Narrow" w:cs="Arial"/>
          <w:b/>
          <w:sz w:val="22"/>
          <w:szCs w:val="22"/>
        </w:rPr>
        <w:t xml:space="preserve">KONAWCY </w:t>
      </w:r>
    </w:p>
    <w:p w:rsidR="00A823C7" w:rsidRPr="004C735A" w:rsidRDefault="00A823C7" w:rsidP="003539BE">
      <w:pPr>
        <w:numPr>
          <w:ilvl w:val="1"/>
          <w:numId w:val="4"/>
        </w:numPr>
        <w:tabs>
          <w:tab w:val="clear" w:pos="3478"/>
          <w:tab w:val="num" w:pos="709"/>
        </w:tabs>
        <w:suppressAutoHyphens w:val="0"/>
        <w:ind w:left="709" w:hanging="709"/>
        <w:rPr>
          <w:rFonts w:ascii="Arial Narrow" w:hAnsi="Arial Narrow" w:cs="Arial"/>
          <w:sz w:val="22"/>
          <w:szCs w:val="22"/>
        </w:rPr>
      </w:pPr>
      <w:r w:rsidRPr="004C735A">
        <w:rPr>
          <w:rFonts w:ascii="Arial Narrow" w:eastAsia="TimesNewRoman,Bold" w:hAnsi="Arial Narrow" w:cs="Arial"/>
          <w:bCs/>
          <w:sz w:val="22"/>
          <w:szCs w:val="22"/>
          <w:lang w:eastAsia="en-US"/>
        </w:rPr>
        <w:t xml:space="preserve">Środki ochrony prawnej przysługują wykonawcy oraz innemu podmiotowi, jeżeli ma lub miał interes w uzyskaniu zamówienia oraz poniósł lub może ponieść szkodę w wyniku naruszenia przez zamawiającego przepisów </w:t>
      </w:r>
      <w:proofErr w:type="spellStart"/>
      <w:r w:rsidRPr="004C735A">
        <w:rPr>
          <w:rFonts w:ascii="Arial Narrow" w:eastAsia="TimesNewRoman,Bold" w:hAnsi="Arial Narrow" w:cs="Arial"/>
          <w:bCs/>
          <w:sz w:val="22"/>
          <w:szCs w:val="22"/>
          <w:lang w:eastAsia="en-US"/>
        </w:rPr>
        <w:t>uPzp</w:t>
      </w:r>
      <w:proofErr w:type="spellEnd"/>
      <w:r w:rsidRPr="004C735A">
        <w:rPr>
          <w:rFonts w:ascii="Arial Narrow" w:eastAsia="TimesNewRoman,Bold" w:hAnsi="Arial Narrow" w:cs="Arial"/>
          <w:bCs/>
          <w:sz w:val="22"/>
          <w:szCs w:val="22"/>
          <w:lang w:eastAsia="en-US"/>
        </w:rPr>
        <w:t>.</w:t>
      </w:r>
    </w:p>
    <w:p w:rsidR="00A823C7" w:rsidRPr="004C735A" w:rsidRDefault="00A823C7" w:rsidP="003539BE">
      <w:pPr>
        <w:numPr>
          <w:ilvl w:val="1"/>
          <w:numId w:val="4"/>
        </w:numPr>
        <w:tabs>
          <w:tab w:val="clear" w:pos="3478"/>
          <w:tab w:val="num" w:pos="709"/>
        </w:tabs>
        <w:suppressAutoHyphens w:val="0"/>
        <w:ind w:left="709" w:hanging="709"/>
        <w:rPr>
          <w:rFonts w:ascii="Arial Narrow" w:hAnsi="Arial Narrow" w:cs="Arial"/>
          <w:sz w:val="22"/>
          <w:szCs w:val="22"/>
        </w:rPr>
      </w:pPr>
      <w:r w:rsidRPr="004C735A">
        <w:rPr>
          <w:rFonts w:ascii="Arial Narrow" w:eastAsia="TimesNewRoman,Bold" w:hAnsi="Arial Narrow" w:cs="Arial"/>
          <w:bCs/>
          <w:sz w:val="22"/>
          <w:szCs w:val="22"/>
          <w:lang w:eastAsia="en-US"/>
        </w:rPr>
        <w:t xml:space="preserve">Wobec ogłoszenia wszczynającego postępowanie o udzielenie zamówienia o oraz dokumentów zamówienia środki ochrony prawnej przysługują również organizacjom wpisanym na listę, o której mowa w art. 469 pkt 15 </w:t>
      </w:r>
      <w:proofErr w:type="spellStart"/>
      <w:r w:rsidRPr="004C735A">
        <w:rPr>
          <w:rFonts w:ascii="Arial Narrow" w:eastAsia="TimesNewRoman,Bold" w:hAnsi="Arial Narrow" w:cs="Arial"/>
          <w:bCs/>
          <w:sz w:val="22"/>
          <w:szCs w:val="22"/>
          <w:lang w:eastAsia="en-US"/>
        </w:rPr>
        <w:t>uPzp</w:t>
      </w:r>
      <w:proofErr w:type="spellEnd"/>
      <w:r w:rsidRPr="004C735A">
        <w:rPr>
          <w:rFonts w:ascii="Arial Narrow" w:eastAsia="TimesNewRoman,Bold" w:hAnsi="Arial Narrow" w:cs="Arial"/>
          <w:bCs/>
          <w:sz w:val="22"/>
          <w:szCs w:val="22"/>
          <w:lang w:eastAsia="en-US"/>
        </w:rPr>
        <w:t xml:space="preserve"> oraz Rzecznikowi Małych i Średnich Przedsiębiorców.</w:t>
      </w:r>
    </w:p>
    <w:p w:rsidR="00A823C7" w:rsidRPr="004C735A" w:rsidRDefault="00A823C7" w:rsidP="003539BE">
      <w:pPr>
        <w:numPr>
          <w:ilvl w:val="1"/>
          <w:numId w:val="4"/>
        </w:numPr>
        <w:tabs>
          <w:tab w:val="clear" w:pos="3478"/>
          <w:tab w:val="num" w:pos="709"/>
        </w:tabs>
        <w:suppressAutoHyphens w:val="0"/>
        <w:ind w:left="709" w:hanging="709"/>
        <w:rPr>
          <w:rFonts w:ascii="Arial Narrow" w:hAnsi="Arial Narrow" w:cs="Arial"/>
          <w:sz w:val="22"/>
          <w:szCs w:val="22"/>
        </w:rPr>
      </w:pPr>
      <w:r w:rsidRPr="004C735A">
        <w:rPr>
          <w:rFonts w:ascii="Arial Narrow" w:hAnsi="Arial Narrow"/>
          <w:color w:val="000000"/>
          <w:sz w:val="22"/>
          <w:szCs w:val="22"/>
        </w:rPr>
        <w:t xml:space="preserve">Odwołanie przysługuje na: </w:t>
      </w:r>
    </w:p>
    <w:p w:rsidR="00A823C7" w:rsidRPr="004C735A" w:rsidRDefault="00A823C7" w:rsidP="003539BE">
      <w:pPr>
        <w:numPr>
          <w:ilvl w:val="2"/>
          <w:numId w:val="4"/>
        </w:numPr>
        <w:tabs>
          <w:tab w:val="clear" w:pos="2908"/>
          <w:tab w:val="num" w:pos="1560"/>
        </w:tabs>
        <w:suppressAutoHyphens w:val="0"/>
        <w:ind w:left="1560" w:hanging="851"/>
        <w:rPr>
          <w:rFonts w:ascii="Arial Narrow" w:hAnsi="Arial Narrow"/>
          <w:color w:val="000000"/>
          <w:sz w:val="22"/>
          <w:szCs w:val="22"/>
        </w:rPr>
      </w:pPr>
      <w:r w:rsidRPr="004C735A">
        <w:rPr>
          <w:rFonts w:ascii="Arial Narrow" w:hAnsi="Arial Narrow"/>
          <w:color w:val="000000"/>
          <w:sz w:val="22"/>
          <w:szCs w:val="22"/>
        </w:rPr>
        <w:t xml:space="preserve">niezgodną z przepisami ustawy czynność zamawiającego, podjętą w postępowaniu o udzielenie zamówienia, w tym na projektowane postanowienie umowy; </w:t>
      </w:r>
    </w:p>
    <w:p w:rsidR="00A823C7" w:rsidRPr="004C735A" w:rsidRDefault="00A823C7" w:rsidP="003539BE">
      <w:pPr>
        <w:numPr>
          <w:ilvl w:val="2"/>
          <w:numId w:val="4"/>
        </w:numPr>
        <w:tabs>
          <w:tab w:val="clear" w:pos="2908"/>
          <w:tab w:val="num" w:pos="1560"/>
        </w:tabs>
        <w:suppressAutoHyphens w:val="0"/>
        <w:ind w:left="1560" w:hanging="851"/>
        <w:rPr>
          <w:rFonts w:ascii="Arial Narrow" w:hAnsi="Arial Narrow"/>
          <w:color w:val="000000"/>
          <w:sz w:val="22"/>
          <w:szCs w:val="22"/>
        </w:rPr>
      </w:pPr>
      <w:r w:rsidRPr="004C735A">
        <w:rPr>
          <w:rFonts w:ascii="Arial Narrow" w:hAnsi="Arial Narrow"/>
          <w:color w:val="000000"/>
          <w:sz w:val="22"/>
          <w:szCs w:val="22"/>
        </w:rPr>
        <w:t xml:space="preserve"> zaniechanie czynności w postępowaniu o udzielenie zamówienia, do której zamawiający był obowiązany na podstawie ustawy; </w:t>
      </w:r>
    </w:p>
    <w:p w:rsidR="00A823C7" w:rsidRPr="004C735A" w:rsidRDefault="00A823C7" w:rsidP="003539BE">
      <w:pPr>
        <w:numPr>
          <w:ilvl w:val="2"/>
          <w:numId w:val="4"/>
        </w:numPr>
        <w:tabs>
          <w:tab w:val="clear" w:pos="2908"/>
          <w:tab w:val="num" w:pos="1560"/>
        </w:tabs>
        <w:suppressAutoHyphens w:val="0"/>
        <w:ind w:left="1560" w:hanging="851"/>
        <w:rPr>
          <w:rFonts w:ascii="Arial Narrow" w:hAnsi="Arial Narrow"/>
          <w:color w:val="000000"/>
          <w:sz w:val="22"/>
          <w:szCs w:val="22"/>
        </w:rPr>
      </w:pPr>
      <w:r w:rsidRPr="004C735A">
        <w:rPr>
          <w:rFonts w:ascii="Arial Narrow" w:hAnsi="Arial Narrow"/>
          <w:color w:val="000000"/>
          <w:sz w:val="22"/>
          <w:szCs w:val="22"/>
        </w:rPr>
        <w:t xml:space="preserve">zaniechanie przeprowadzenia postępowania o udzielenie zamówienia, mimo że zamawiający był do tego obowiązany. </w:t>
      </w:r>
    </w:p>
    <w:p w:rsidR="00A823C7" w:rsidRPr="004C735A" w:rsidRDefault="00A823C7" w:rsidP="003539BE">
      <w:pPr>
        <w:numPr>
          <w:ilvl w:val="1"/>
          <w:numId w:val="4"/>
        </w:numPr>
        <w:tabs>
          <w:tab w:val="clear" w:pos="3478"/>
          <w:tab w:val="num" w:pos="709"/>
        </w:tabs>
        <w:suppressAutoHyphens w:val="0"/>
        <w:autoSpaceDE w:val="0"/>
        <w:autoSpaceDN w:val="0"/>
        <w:adjustRightInd w:val="0"/>
        <w:ind w:hanging="3401"/>
        <w:jc w:val="left"/>
        <w:rPr>
          <w:rFonts w:ascii="Arial Narrow" w:hAnsi="Arial Narrow"/>
          <w:color w:val="000000"/>
          <w:sz w:val="22"/>
          <w:szCs w:val="22"/>
        </w:rPr>
      </w:pPr>
      <w:r w:rsidRPr="004C735A">
        <w:rPr>
          <w:rFonts w:ascii="Arial Narrow" w:hAnsi="Arial Narrow"/>
          <w:color w:val="000000"/>
          <w:sz w:val="22"/>
          <w:szCs w:val="22"/>
        </w:rPr>
        <w:t xml:space="preserve">Odwołanie wnosi się do Prezesa Izby. </w:t>
      </w:r>
    </w:p>
    <w:p w:rsidR="00A823C7" w:rsidRPr="004C735A" w:rsidRDefault="00A823C7" w:rsidP="003539BE">
      <w:pPr>
        <w:numPr>
          <w:ilvl w:val="1"/>
          <w:numId w:val="4"/>
        </w:numPr>
        <w:tabs>
          <w:tab w:val="clear" w:pos="3478"/>
          <w:tab w:val="num" w:pos="709"/>
        </w:tabs>
        <w:suppressAutoHyphens w:val="0"/>
        <w:autoSpaceDE w:val="0"/>
        <w:autoSpaceDN w:val="0"/>
        <w:adjustRightInd w:val="0"/>
        <w:ind w:left="709" w:hanging="709"/>
        <w:rPr>
          <w:rFonts w:ascii="Arial Narrow" w:hAnsi="Arial Narrow"/>
          <w:color w:val="000000"/>
          <w:sz w:val="22"/>
          <w:szCs w:val="22"/>
        </w:rPr>
      </w:pPr>
      <w:r w:rsidRPr="004C735A">
        <w:rPr>
          <w:rFonts w:ascii="Arial Narrow" w:hAnsi="Arial Narrow"/>
          <w:color w:val="000000"/>
          <w:sz w:val="22"/>
          <w:szCs w:val="22"/>
        </w:rPr>
        <w:t xml:space="preserve">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 </w:t>
      </w:r>
    </w:p>
    <w:p w:rsidR="00A823C7" w:rsidRPr="004C735A" w:rsidRDefault="00A823C7" w:rsidP="003539BE">
      <w:pPr>
        <w:numPr>
          <w:ilvl w:val="1"/>
          <w:numId w:val="4"/>
        </w:numPr>
        <w:tabs>
          <w:tab w:val="clear" w:pos="3478"/>
          <w:tab w:val="num" w:pos="709"/>
        </w:tabs>
        <w:suppressAutoHyphens w:val="0"/>
        <w:autoSpaceDE w:val="0"/>
        <w:autoSpaceDN w:val="0"/>
        <w:adjustRightInd w:val="0"/>
        <w:ind w:left="709" w:hanging="709"/>
        <w:rPr>
          <w:rFonts w:ascii="Arial Narrow" w:hAnsi="Arial Narrow"/>
          <w:color w:val="000000"/>
          <w:sz w:val="22"/>
          <w:szCs w:val="22"/>
        </w:rPr>
      </w:pPr>
      <w:r w:rsidRPr="004C735A">
        <w:rPr>
          <w:rFonts w:ascii="Arial Narrow" w:hAnsi="Arial Narrow"/>
          <w:color w:val="000000"/>
          <w:sz w:val="22"/>
          <w:szCs w:val="22"/>
        </w:rPr>
        <w:lastRenderedPageBreak/>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A823C7" w:rsidRPr="004C735A" w:rsidRDefault="00A823C7" w:rsidP="003539BE">
      <w:pPr>
        <w:numPr>
          <w:ilvl w:val="1"/>
          <w:numId w:val="4"/>
        </w:numPr>
        <w:tabs>
          <w:tab w:val="clear" w:pos="3478"/>
          <w:tab w:val="num" w:pos="709"/>
        </w:tabs>
        <w:suppressAutoHyphens w:val="0"/>
        <w:autoSpaceDE w:val="0"/>
        <w:autoSpaceDN w:val="0"/>
        <w:adjustRightInd w:val="0"/>
        <w:ind w:left="709" w:hanging="709"/>
        <w:rPr>
          <w:rFonts w:ascii="Arial Narrow" w:hAnsi="Arial Narrow"/>
          <w:color w:val="000000"/>
          <w:sz w:val="22"/>
          <w:szCs w:val="22"/>
        </w:rPr>
      </w:pPr>
      <w:r w:rsidRPr="004C735A">
        <w:rPr>
          <w:rFonts w:ascii="Arial Narrow" w:hAnsi="Arial Narrow"/>
          <w:color w:val="000000"/>
          <w:sz w:val="22"/>
          <w:szCs w:val="22"/>
        </w:rPr>
        <w:t xml:space="preserve">Terminy wniesienia odwołania - odwołanie wnosi się: </w:t>
      </w:r>
    </w:p>
    <w:p w:rsidR="00A823C7" w:rsidRPr="004C735A" w:rsidRDefault="00A823C7" w:rsidP="003539BE">
      <w:pPr>
        <w:numPr>
          <w:ilvl w:val="2"/>
          <w:numId w:val="4"/>
        </w:numPr>
        <w:tabs>
          <w:tab w:val="left" w:pos="1560"/>
        </w:tabs>
        <w:suppressAutoHyphens w:val="0"/>
        <w:autoSpaceDE w:val="0"/>
        <w:autoSpaceDN w:val="0"/>
        <w:adjustRightInd w:val="0"/>
        <w:ind w:hanging="993"/>
        <w:rPr>
          <w:rFonts w:ascii="Arial Narrow" w:hAnsi="Arial Narrow"/>
          <w:color w:val="000000"/>
          <w:sz w:val="22"/>
          <w:szCs w:val="22"/>
        </w:rPr>
      </w:pPr>
      <w:r w:rsidRPr="004C735A">
        <w:rPr>
          <w:rFonts w:ascii="Arial Narrow" w:hAnsi="Arial Narrow"/>
          <w:color w:val="000000"/>
          <w:sz w:val="22"/>
          <w:szCs w:val="22"/>
        </w:rPr>
        <w:t xml:space="preserve">w przypadku zamówień, których wartość jest mniejsza niż progi unijne, w terminie: </w:t>
      </w:r>
    </w:p>
    <w:p w:rsidR="00A823C7" w:rsidRPr="004C735A" w:rsidRDefault="00A823C7" w:rsidP="003539BE">
      <w:pPr>
        <w:numPr>
          <w:ilvl w:val="3"/>
          <w:numId w:val="4"/>
        </w:numPr>
        <w:tabs>
          <w:tab w:val="clear" w:pos="5574"/>
          <w:tab w:val="num" w:pos="2552"/>
        </w:tabs>
        <w:suppressAutoHyphens w:val="0"/>
        <w:autoSpaceDE w:val="0"/>
        <w:autoSpaceDN w:val="0"/>
        <w:adjustRightInd w:val="0"/>
        <w:ind w:left="2552" w:hanging="992"/>
        <w:rPr>
          <w:rFonts w:ascii="Arial Narrow" w:hAnsi="Arial Narrow"/>
          <w:color w:val="000000"/>
          <w:sz w:val="22"/>
          <w:szCs w:val="22"/>
        </w:rPr>
      </w:pPr>
      <w:r w:rsidRPr="004C735A">
        <w:rPr>
          <w:rFonts w:ascii="Arial Narrow" w:hAnsi="Arial Narrow"/>
          <w:color w:val="000000"/>
          <w:sz w:val="22"/>
          <w:szCs w:val="22"/>
        </w:rPr>
        <w:t xml:space="preserve">5 dni od dnia przekazania informacji o czynności zamawiającego stanowiącej podstawę jego wniesienia, jeżeli informacja została przekazana przy użyciu środków komunikacji elektronicznej, </w:t>
      </w:r>
    </w:p>
    <w:p w:rsidR="00A823C7" w:rsidRPr="004C735A" w:rsidRDefault="00A823C7" w:rsidP="003539BE">
      <w:pPr>
        <w:numPr>
          <w:ilvl w:val="3"/>
          <w:numId w:val="4"/>
        </w:numPr>
        <w:tabs>
          <w:tab w:val="clear" w:pos="5574"/>
          <w:tab w:val="num" w:pos="2552"/>
        </w:tabs>
        <w:suppressAutoHyphens w:val="0"/>
        <w:autoSpaceDE w:val="0"/>
        <w:autoSpaceDN w:val="0"/>
        <w:adjustRightInd w:val="0"/>
        <w:ind w:left="2552" w:hanging="992"/>
        <w:rPr>
          <w:rFonts w:ascii="Arial Narrow" w:hAnsi="Arial Narrow"/>
          <w:color w:val="000000"/>
          <w:sz w:val="22"/>
          <w:szCs w:val="22"/>
        </w:rPr>
      </w:pPr>
      <w:r w:rsidRPr="004C735A">
        <w:rPr>
          <w:rFonts w:ascii="Arial Narrow" w:hAnsi="Arial Narrow"/>
          <w:color w:val="000000"/>
          <w:sz w:val="22"/>
          <w:szCs w:val="22"/>
        </w:rPr>
        <w:t>10 dni od dnia przekazania informacji o czynności zamawiającego stanowiącej podstawę jego wniesienia, jeżeli informacja została przekazana w sposób inny niż określony wpkt..XVI</w:t>
      </w:r>
      <w:r w:rsidR="009E2729">
        <w:rPr>
          <w:rFonts w:ascii="Arial Narrow" w:hAnsi="Arial Narrow"/>
          <w:color w:val="000000"/>
          <w:sz w:val="22"/>
          <w:szCs w:val="22"/>
        </w:rPr>
        <w:t>I</w:t>
      </w:r>
      <w:r w:rsidRPr="004C735A">
        <w:rPr>
          <w:rFonts w:ascii="Arial Narrow" w:hAnsi="Arial Narrow"/>
          <w:color w:val="000000"/>
          <w:sz w:val="22"/>
          <w:szCs w:val="22"/>
        </w:rPr>
        <w:t>I.7.1.1,</w:t>
      </w:r>
    </w:p>
    <w:p w:rsidR="00A823C7" w:rsidRPr="004C735A" w:rsidRDefault="00A823C7" w:rsidP="004C735A">
      <w:pPr>
        <w:autoSpaceDE w:val="0"/>
        <w:autoSpaceDN w:val="0"/>
        <w:adjustRightInd w:val="0"/>
        <w:ind w:left="1560" w:hanging="851"/>
        <w:rPr>
          <w:rFonts w:ascii="Arial Narrow" w:hAnsi="Arial Narrow"/>
          <w:color w:val="000000"/>
          <w:sz w:val="22"/>
          <w:szCs w:val="22"/>
        </w:rPr>
      </w:pPr>
      <w:r w:rsidRPr="004C735A">
        <w:rPr>
          <w:rFonts w:ascii="Arial Narrow" w:hAnsi="Arial Narrow" w:cs="Arial"/>
          <w:color w:val="000000"/>
          <w:sz w:val="22"/>
          <w:szCs w:val="22"/>
        </w:rPr>
        <w:t>XVIII.7.2</w:t>
      </w:r>
      <w:r w:rsidRPr="004C735A">
        <w:rPr>
          <w:rFonts w:ascii="Arial Narrow" w:hAnsi="Arial Narrow"/>
          <w:color w:val="000000"/>
          <w:sz w:val="22"/>
          <w:szCs w:val="22"/>
        </w:rPr>
        <w:t xml:space="preserve">. </w:t>
      </w:r>
      <w:r w:rsidRPr="004C735A">
        <w:rPr>
          <w:rFonts w:ascii="Arial Narrow" w:hAnsi="Arial Narrow"/>
          <w:color w:val="000000"/>
          <w:sz w:val="22"/>
          <w:szCs w:val="22"/>
        </w:rPr>
        <w:tab/>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 </w:t>
      </w:r>
    </w:p>
    <w:p w:rsidR="00A823C7" w:rsidRPr="004C735A" w:rsidRDefault="00A823C7" w:rsidP="004C735A">
      <w:pPr>
        <w:autoSpaceDE w:val="0"/>
        <w:autoSpaceDN w:val="0"/>
        <w:adjustRightInd w:val="0"/>
        <w:ind w:left="1560" w:hanging="851"/>
        <w:rPr>
          <w:rFonts w:ascii="Arial Narrow" w:hAnsi="Arial Narrow"/>
          <w:color w:val="000000"/>
          <w:sz w:val="22"/>
          <w:szCs w:val="22"/>
        </w:rPr>
      </w:pPr>
      <w:r w:rsidRPr="004C735A">
        <w:rPr>
          <w:rFonts w:ascii="Arial Narrow" w:hAnsi="Arial Narrow" w:cs="Arial"/>
          <w:color w:val="000000"/>
          <w:sz w:val="22"/>
          <w:szCs w:val="22"/>
        </w:rPr>
        <w:t>XVIII.</w:t>
      </w:r>
      <w:r w:rsidRPr="004C735A">
        <w:rPr>
          <w:rFonts w:ascii="Arial Narrow" w:hAnsi="Arial Narrow"/>
          <w:color w:val="000000"/>
          <w:sz w:val="22"/>
          <w:szCs w:val="22"/>
        </w:rPr>
        <w:t>7.3</w:t>
      </w:r>
      <w:r w:rsidRPr="004C735A">
        <w:rPr>
          <w:rFonts w:ascii="Arial Narrow" w:hAnsi="Arial Narrow"/>
          <w:color w:val="000000"/>
          <w:sz w:val="22"/>
          <w:szCs w:val="22"/>
        </w:rPr>
        <w:tab/>
        <w:t xml:space="preserve">Odwołanie w przypadkach innych niż określone w pkt. XVIII.7.1  i XVIII.7.2 wnosi się w terminie  5 dni od dnia, w którym powzięto lub przy zachowaniu należytej staranności można było powziąć wiadomość o okolicznościach stanowiących podstawę jego wniesienia, w przypadku zamówień, których wartość jest mniejsza niż progi unijne. </w:t>
      </w:r>
    </w:p>
    <w:p w:rsidR="00A823C7" w:rsidRPr="004C735A" w:rsidRDefault="00A823C7" w:rsidP="004C735A">
      <w:pPr>
        <w:autoSpaceDE w:val="0"/>
        <w:autoSpaceDN w:val="0"/>
        <w:adjustRightInd w:val="0"/>
        <w:ind w:left="1560" w:hanging="851"/>
        <w:rPr>
          <w:rFonts w:ascii="Arial Narrow" w:hAnsi="Arial Narrow"/>
          <w:color w:val="000000"/>
          <w:sz w:val="22"/>
          <w:szCs w:val="22"/>
        </w:rPr>
      </w:pPr>
      <w:r w:rsidRPr="004C735A">
        <w:rPr>
          <w:rFonts w:ascii="Arial Narrow" w:hAnsi="Arial Narrow"/>
          <w:color w:val="000000"/>
          <w:sz w:val="22"/>
          <w:szCs w:val="22"/>
        </w:rPr>
        <w:t>XVIII.7.4</w:t>
      </w:r>
      <w:r w:rsidRPr="004C735A">
        <w:rPr>
          <w:rFonts w:ascii="Arial Narrow" w:hAnsi="Arial Narrow"/>
          <w:color w:val="000000"/>
          <w:sz w:val="22"/>
          <w:szCs w:val="22"/>
        </w:rPr>
        <w:tab/>
      </w:r>
      <w:r w:rsidRPr="004C735A">
        <w:rPr>
          <w:rFonts w:ascii="Arial Narrow" w:hAnsi="Arial Narrow" w:cs="Arial"/>
          <w:color w:val="000000"/>
          <w:sz w:val="22"/>
          <w:szCs w:val="22"/>
        </w:rPr>
        <w:t xml:space="preserve">Jeżeli zamawiający nie opublikował ogłoszenia o zamiarze zawarcia umowy lub mimo takiego obowiązku nie przesłał wykonawcy zawiadomienia o wyborze najkorzystniejszej oferty, odwołanie wnosi się nie później niż w terminie: </w:t>
      </w:r>
    </w:p>
    <w:p w:rsidR="00A823C7" w:rsidRPr="004C735A" w:rsidRDefault="00A823C7" w:rsidP="004C735A">
      <w:pPr>
        <w:autoSpaceDE w:val="0"/>
        <w:autoSpaceDN w:val="0"/>
        <w:adjustRightInd w:val="0"/>
        <w:ind w:left="2552" w:hanging="851"/>
        <w:rPr>
          <w:rFonts w:ascii="Arial Narrow" w:hAnsi="Arial Narrow"/>
          <w:sz w:val="22"/>
          <w:szCs w:val="22"/>
        </w:rPr>
      </w:pPr>
      <w:r w:rsidRPr="004C735A">
        <w:rPr>
          <w:rFonts w:ascii="Arial Narrow" w:hAnsi="Arial Narrow" w:cs="Arial"/>
          <w:color w:val="000000"/>
          <w:sz w:val="22"/>
          <w:szCs w:val="22"/>
        </w:rPr>
        <w:t>VIII.7.4.1</w:t>
      </w:r>
      <w:r w:rsidRPr="004C735A">
        <w:rPr>
          <w:rFonts w:ascii="Arial Narrow" w:hAnsi="Arial Narrow" w:cs="Arial"/>
          <w:color w:val="000000"/>
          <w:sz w:val="22"/>
          <w:szCs w:val="22"/>
        </w:rPr>
        <w:tab/>
      </w:r>
      <w:r w:rsidRPr="004C735A">
        <w:rPr>
          <w:rFonts w:ascii="Arial Narrow" w:hAnsi="Arial Narrow" w:cs="Arial"/>
          <w:sz w:val="22"/>
          <w:szCs w:val="22"/>
        </w:rPr>
        <w:t xml:space="preserve">15 dni </w:t>
      </w:r>
      <w:r w:rsidRPr="004C735A">
        <w:rPr>
          <w:rFonts w:ascii="Arial Narrow" w:hAnsi="Arial Narrow"/>
          <w:sz w:val="22"/>
          <w:szCs w:val="22"/>
        </w:rPr>
        <w:t>od dnia zamieszczenia w Biuletynie Zamówień Publicznych ogłoszenia o wyniku postępowania ,</w:t>
      </w:r>
    </w:p>
    <w:p w:rsidR="00A823C7" w:rsidRPr="004C735A" w:rsidRDefault="00A823C7" w:rsidP="004C735A">
      <w:pPr>
        <w:autoSpaceDE w:val="0"/>
        <w:autoSpaceDN w:val="0"/>
        <w:adjustRightInd w:val="0"/>
        <w:ind w:left="2552" w:hanging="851"/>
        <w:rPr>
          <w:rFonts w:ascii="Arial Narrow" w:hAnsi="Arial Narrow" w:cs="Arial"/>
          <w:sz w:val="22"/>
          <w:szCs w:val="22"/>
        </w:rPr>
      </w:pPr>
      <w:r w:rsidRPr="004C735A">
        <w:rPr>
          <w:rFonts w:ascii="Arial Narrow" w:hAnsi="Arial Narrow"/>
          <w:sz w:val="22"/>
          <w:szCs w:val="22"/>
        </w:rPr>
        <w:t>VIII.7.4.2</w:t>
      </w:r>
      <w:r w:rsidRPr="004C735A">
        <w:rPr>
          <w:rFonts w:ascii="Arial Narrow" w:hAnsi="Arial Narrow"/>
          <w:sz w:val="22"/>
          <w:szCs w:val="22"/>
        </w:rPr>
        <w:tab/>
        <w:t>miesiąca od dnia zawarcia umowy, jeżeli zamawiający :nie zamieścił w Biuletynie Zamówień Publicznych ogłoszenia o wyniku postępowania .</w:t>
      </w:r>
    </w:p>
    <w:p w:rsidR="00A823C7" w:rsidRPr="004C735A" w:rsidRDefault="00A823C7" w:rsidP="004C735A">
      <w:pPr>
        <w:tabs>
          <w:tab w:val="left" w:pos="1560"/>
        </w:tabs>
        <w:suppressAutoHyphens w:val="0"/>
        <w:autoSpaceDE w:val="0"/>
        <w:autoSpaceDN w:val="0"/>
        <w:adjustRightInd w:val="0"/>
        <w:ind w:firstLine="284"/>
        <w:rPr>
          <w:rFonts w:ascii="Arial Narrow" w:eastAsia="TimesNewRoman,Bold" w:hAnsi="Arial Narrow" w:cs="Arial"/>
          <w:bCs/>
          <w:sz w:val="22"/>
          <w:szCs w:val="22"/>
          <w:lang w:eastAsia="en-US"/>
        </w:rPr>
      </w:pPr>
      <w:r w:rsidRPr="004C735A">
        <w:rPr>
          <w:rFonts w:ascii="Arial Narrow" w:hAnsi="Arial Narrow" w:cs="Arial"/>
          <w:bCs/>
          <w:sz w:val="22"/>
          <w:szCs w:val="22"/>
          <w:lang w:eastAsia="en-US"/>
        </w:rPr>
        <w:t>XVIII.7.5</w:t>
      </w:r>
      <w:r w:rsidRPr="004C735A">
        <w:rPr>
          <w:rFonts w:ascii="Arial Narrow" w:hAnsi="Arial Narrow" w:cs="Arial"/>
          <w:bCs/>
          <w:sz w:val="22"/>
          <w:szCs w:val="22"/>
          <w:lang w:eastAsia="en-US"/>
        </w:rPr>
        <w:tab/>
        <w:t>Skarga do s</w:t>
      </w:r>
      <w:r w:rsidRPr="004C735A">
        <w:rPr>
          <w:rFonts w:ascii="Arial Narrow" w:eastAsia="TimesNewRoman,Bold" w:hAnsi="Arial Narrow" w:cs="Arial"/>
          <w:bCs/>
          <w:sz w:val="22"/>
          <w:szCs w:val="22"/>
          <w:lang w:eastAsia="en-US"/>
        </w:rPr>
        <w:t>ą</w:t>
      </w:r>
      <w:r w:rsidRPr="004C735A">
        <w:rPr>
          <w:rFonts w:ascii="Arial Narrow" w:hAnsi="Arial Narrow" w:cs="Arial"/>
          <w:bCs/>
          <w:sz w:val="22"/>
          <w:szCs w:val="22"/>
          <w:lang w:eastAsia="en-US"/>
        </w:rPr>
        <w:t>du</w:t>
      </w:r>
    </w:p>
    <w:p w:rsidR="00A823C7" w:rsidRPr="004C735A" w:rsidRDefault="00A823C7" w:rsidP="004C735A">
      <w:pPr>
        <w:suppressAutoHyphens w:val="0"/>
        <w:autoSpaceDE w:val="0"/>
        <w:autoSpaceDN w:val="0"/>
        <w:adjustRightInd w:val="0"/>
        <w:ind w:left="2552" w:hanging="1136"/>
        <w:rPr>
          <w:rFonts w:ascii="Arial Narrow" w:hAnsi="Arial Narrow" w:cs="Arial"/>
          <w:bCs/>
          <w:sz w:val="22"/>
          <w:szCs w:val="22"/>
          <w:lang w:eastAsia="en-US"/>
        </w:rPr>
      </w:pPr>
      <w:r w:rsidRPr="004C735A">
        <w:rPr>
          <w:rFonts w:ascii="Arial Narrow" w:hAnsi="Arial Narrow" w:cs="Arial"/>
          <w:bCs/>
          <w:sz w:val="22"/>
          <w:szCs w:val="22"/>
          <w:lang w:eastAsia="en-US"/>
        </w:rPr>
        <w:t>XVIII.7.5.1    Na orzeczenie Krajowej Izby Odwoławczej, o którym mowa w art. 519 ust 1 ustawy, stronom oraz uczestnikom post</w:t>
      </w:r>
      <w:r w:rsidRPr="004C735A">
        <w:rPr>
          <w:rFonts w:ascii="Arial Narrow" w:eastAsia="TimesNewRoman,Bold" w:hAnsi="Arial Narrow" w:cs="Arial"/>
          <w:bCs/>
          <w:sz w:val="22"/>
          <w:szCs w:val="22"/>
          <w:lang w:eastAsia="en-US"/>
        </w:rPr>
        <w:t>ę</w:t>
      </w:r>
      <w:r w:rsidRPr="004C735A">
        <w:rPr>
          <w:rFonts w:ascii="Arial Narrow" w:hAnsi="Arial Narrow" w:cs="Arial"/>
          <w:bCs/>
          <w:sz w:val="22"/>
          <w:szCs w:val="22"/>
          <w:lang w:eastAsia="en-US"/>
        </w:rPr>
        <w:t>powania odwoławczego przysługuje skarga do s</w:t>
      </w:r>
      <w:r w:rsidRPr="004C735A">
        <w:rPr>
          <w:rFonts w:ascii="Arial Narrow" w:eastAsia="TimesNewRoman,Bold" w:hAnsi="Arial Narrow" w:cs="Arial"/>
          <w:bCs/>
          <w:sz w:val="22"/>
          <w:szCs w:val="22"/>
          <w:lang w:eastAsia="en-US"/>
        </w:rPr>
        <w:t>ą</w:t>
      </w:r>
      <w:r w:rsidRPr="004C735A">
        <w:rPr>
          <w:rFonts w:ascii="Arial Narrow" w:hAnsi="Arial Narrow" w:cs="Arial"/>
          <w:bCs/>
          <w:sz w:val="22"/>
          <w:szCs w:val="22"/>
          <w:lang w:eastAsia="en-US"/>
        </w:rPr>
        <w:t>du.</w:t>
      </w:r>
    </w:p>
    <w:p w:rsidR="00A823C7" w:rsidRPr="004C735A" w:rsidRDefault="00A823C7" w:rsidP="004C735A">
      <w:pPr>
        <w:suppressAutoHyphens w:val="0"/>
        <w:autoSpaceDE w:val="0"/>
        <w:autoSpaceDN w:val="0"/>
        <w:adjustRightInd w:val="0"/>
        <w:ind w:left="2552" w:hanging="1136"/>
        <w:rPr>
          <w:rFonts w:ascii="Arial Narrow" w:eastAsia="TimesNewRoman,Bold" w:hAnsi="Arial Narrow" w:cs="Arial"/>
          <w:b/>
          <w:bCs/>
          <w:sz w:val="22"/>
          <w:szCs w:val="22"/>
          <w:lang w:eastAsia="en-US"/>
        </w:rPr>
      </w:pPr>
      <w:r w:rsidRPr="004C735A">
        <w:rPr>
          <w:rFonts w:ascii="Arial Narrow" w:hAnsi="Arial Narrow" w:cs="Arial"/>
          <w:bCs/>
          <w:sz w:val="22"/>
          <w:szCs w:val="22"/>
          <w:lang w:eastAsia="en-US"/>
        </w:rPr>
        <w:t>XVIII.7.5.2</w:t>
      </w:r>
      <w:r w:rsidRPr="004C735A">
        <w:rPr>
          <w:rFonts w:ascii="Arial Narrow" w:hAnsi="Arial Narrow" w:cs="Arial"/>
          <w:bCs/>
          <w:sz w:val="22"/>
          <w:szCs w:val="22"/>
          <w:lang w:eastAsia="en-US"/>
        </w:rPr>
        <w:tab/>
        <w:t>Skarg</w:t>
      </w:r>
      <w:r w:rsidRPr="004C735A">
        <w:rPr>
          <w:rFonts w:ascii="Arial Narrow" w:eastAsia="TimesNewRoman,Bold" w:hAnsi="Arial Narrow" w:cs="Arial"/>
          <w:bCs/>
          <w:sz w:val="22"/>
          <w:szCs w:val="22"/>
          <w:lang w:eastAsia="en-US"/>
        </w:rPr>
        <w:t xml:space="preserve">ę </w:t>
      </w:r>
      <w:r w:rsidRPr="004C735A">
        <w:rPr>
          <w:rFonts w:ascii="Arial Narrow" w:hAnsi="Arial Narrow" w:cs="Arial"/>
          <w:bCs/>
          <w:sz w:val="22"/>
          <w:szCs w:val="22"/>
          <w:lang w:eastAsia="en-US"/>
        </w:rPr>
        <w:t>wnosi si</w:t>
      </w:r>
      <w:r w:rsidRPr="004C735A">
        <w:rPr>
          <w:rFonts w:ascii="Arial Narrow" w:eastAsia="TimesNewRoman,Bold" w:hAnsi="Arial Narrow" w:cs="Arial"/>
          <w:bCs/>
          <w:sz w:val="22"/>
          <w:szCs w:val="22"/>
          <w:lang w:eastAsia="en-US"/>
        </w:rPr>
        <w:t xml:space="preserve">ę </w:t>
      </w:r>
      <w:r w:rsidRPr="004C735A">
        <w:rPr>
          <w:rFonts w:ascii="Arial Narrow" w:hAnsi="Arial Narrow" w:cs="Arial"/>
          <w:bCs/>
          <w:sz w:val="22"/>
          <w:szCs w:val="22"/>
          <w:lang w:eastAsia="en-US"/>
        </w:rPr>
        <w:t>do S</w:t>
      </w:r>
      <w:r w:rsidRPr="004C735A">
        <w:rPr>
          <w:rFonts w:ascii="Arial Narrow" w:eastAsia="TimesNewRoman,Bold" w:hAnsi="Arial Narrow" w:cs="Arial"/>
          <w:bCs/>
          <w:sz w:val="22"/>
          <w:szCs w:val="22"/>
          <w:lang w:eastAsia="en-US"/>
        </w:rPr>
        <w:t>ą</w:t>
      </w:r>
      <w:r w:rsidRPr="004C735A">
        <w:rPr>
          <w:rFonts w:ascii="Arial Narrow" w:hAnsi="Arial Narrow" w:cs="Arial"/>
          <w:bCs/>
          <w:sz w:val="22"/>
          <w:szCs w:val="22"/>
          <w:lang w:eastAsia="en-US"/>
        </w:rPr>
        <w:t>du Okr</w:t>
      </w:r>
      <w:r w:rsidRPr="004C735A">
        <w:rPr>
          <w:rFonts w:ascii="Arial Narrow" w:eastAsia="TimesNewRoman,Bold" w:hAnsi="Arial Narrow" w:cs="Arial"/>
          <w:bCs/>
          <w:sz w:val="22"/>
          <w:szCs w:val="22"/>
          <w:lang w:eastAsia="en-US"/>
        </w:rPr>
        <w:t>ę</w:t>
      </w:r>
      <w:r w:rsidRPr="004C735A">
        <w:rPr>
          <w:rFonts w:ascii="Arial Narrow" w:hAnsi="Arial Narrow" w:cs="Arial"/>
          <w:bCs/>
          <w:sz w:val="22"/>
          <w:szCs w:val="22"/>
          <w:lang w:eastAsia="en-US"/>
        </w:rPr>
        <w:t>gowego  w Warszawie – Sądu Zamówień Publicznych za pośrednictwem  Izby Odwoławczej w terminie 14 dni od dnia  doręczenia orzeczenia Izby lub postanowienia Prezesa Izby.</w:t>
      </w:r>
    </w:p>
    <w:p w:rsidR="00A823C7" w:rsidRPr="004C735A" w:rsidRDefault="00A823C7" w:rsidP="004C735A">
      <w:pPr>
        <w:autoSpaceDE w:val="0"/>
        <w:autoSpaceDN w:val="0"/>
        <w:adjustRightInd w:val="0"/>
        <w:ind w:left="1560" w:hanging="851"/>
        <w:rPr>
          <w:rFonts w:ascii="Arial Narrow" w:hAnsi="Arial Narrow" w:cs="Arial"/>
          <w:bCs/>
          <w:sz w:val="22"/>
          <w:szCs w:val="22"/>
          <w:lang w:eastAsia="en-US"/>
        </w:rPr>
      </w:pPr>
      <w:r w:rsidRPr="004C735A">
        <w:rPr>
          <w:rFonts w:ascii="Arial Narrow" w:hAnsi="Arial Narrow" w:cs="Arial"/>
          <w:bCs/>
          <w:sz w:val="22"/>
          <w:szCs w:val="22"/>
          <w:lang w:eastAsia="en-US"/>
        </w:rPr>
        <w:t>VIII.7.6</w:t>
      </w:r>
      <w:r w:rsidRPr="004C735A">
        <w:rPr>
          <w:rFonts w:ascii="Arial Narrow" w:hAnsi="Arial Narrow" w:cs="Arial"/>
          <w:bCs/>
          <w:sz w:val="22"/>
          <w:szCs w:val="22"/>
          <w:lang w:eastAsia="en-US"/>
        </w:rPr>
        <w:tab/>
        <w:t xml:space="preserve">Szczegółowe informacje dotyczące środków ochrony prawnej określone są w  Dziale IX „Środki ochrony  prawnej” </w:t>
      </w:r>
      <w:proofErr w:type="spellStart"/>
      <w:r w:rsidR="00070740">
        <w:rPr>
          <w:rFonts w:ascii="Arial Narrow" w:hAnsi="Arial Narrow" w:cs="Arial"/>
          <w:bCs/>
          <w:sz w:val="22"/>
          <w:szCs w:val="22"/>
          <w:lang w:eastAsia="en-US"/>
        </w:rPr>
        <w:t>u</w:t>
      </w:r>
      <w:r w:rsidRPr="004C735A">
        <w:rPr>
          <w:rFonts w:ascii="Arial Narrow" w:hAnsi="Arial Narrow" w:cs="Arial"/>
          <w:bCs/>
          <w:sz w:val="22"/>
          <w:szCs w:val="22"/>
          <w:lang w:eastAsia="en-US"/>
        </w:rPr>
        <w:t>Pzp</w:t>
      </w:r>
      <w:proofErr w:type="spellEnd"/>
      <w:r w:rsidRPr="004C735A">
        <w:rPr>
          <w:rFonts w:ascii="Arial Narrow" w:hAnsi="Arial Narrow" w:cs="Arial"/>
          <w:bCs/>
          <w:sz w:val="22"/>
          <w:szCs w:val="22"/>
          <w:lang w:eastAsia="en-US"/>
        </w:rPr>
        <w:t>.</w:t>
      </w:r>
    </w:p>
    <w:p w:rsidR="00A823C7" w:rsidRPr="004C735A" w:rsidRDefault="00A823C7" w:rsidP="004C735A">
      <w:pPr>
        <w:autoSpaceDE w:val="0"/>
        <w:autoSpaceDN w:val="0"/>
        <w:adjustRightInd w:val="0"/>
        <w:ind w:left="1560" w:hanging="851"/>
        <w:rPr>
          <w:rFonts w:ascii="Arial Narrow" w:hAnsi="Arial Narrow" w:cs="Arial"/>
          <w:bCs/>
          <w:sz w:val="22"/>
          <w:szCs w:val="22"/>
          <w:lang w:eastAsia="en-US"/>
        </w:rPr>
      </w:pPr>
    </w:p>
    <w:p w:rsidR="00A823C7" w:rsidRPr="008F58FC" w:rsidRDefault="00A823C7" w:rsidP="00AB05CB">
      <w:pPr>
        <w:autoSpaceDE w:val="0"/>
        <w:autoSpaceDN w:val="0"/>
        <w:adjustRightInd w:val="0"/>
        <w:ind w:left="993"/>
        <w:rPr>
          <w:rFonts w:ascii="Arial" w:eastAsia="TimesNewRoman,Bold" w:hAnsi="Arial" w:cs="Arial"/>
          <w:b/>
          <w:bCs/>
          <w:color w:val="FF0000"/>
          <w:sz w:val="18"/>
          <w:szCs w:val="18"/>
          <w:lang w:eastAsia="en-US"/>
        </w:rPr>
      </w:pPr>
    </w:p>
    <w:p w:rsidR="00A823C7" w:rsidRPr="007E0AC0" w:rsidRDefault="00A823C7" w:rsidP="003539BE">
      <w:pPr>
        <w:pStyle w:val="Akapitzlist"/>
        <w:numPr>
          <w:ilvl w:val="0"/>
          <w:numId w:val="4"/>
        </w:numPr>
        <w:suppressAutoHyphens w:val="0"/>
        <w:spacing w:after="240" w:line="252" w:lineRule="auto"/>
        <w:rPr>
          <w:rFonts w:ascii="Arial Narrow" w:hAnsi="Arial Narrow" w:cs="Arial"/>
          <w:b/>
          <w:sz w:val="22"/>
          <w:szCs w:val="22"/>
        </w:rPr>
      </w:pPr>
      <w:r w:rsidRPr="007E0AC0">
        <w:rPr>
          <w:rFonts w:ascii="Arial Narrow" w:hAnsi="Arial Narrow" w:cs="Arial"/>
          <w:b/>
          <w:sz w:val="22"/>
          <w:szCs w:val="22"/>
        </w:rPr>
        <w:t>KLAUZULA INFORMACYJNA Z ART. 13 RODO</w:t>
      </w:r>
      <w:r w:rsidRPr="00024FE3">
        <w:rPr>
          <w:rStyle w:val="Odwoanieprzypisudolnego"/>
          <w:rFonts w:ascii="Arial Narrow" w:hAnsi="Arial Narrow" w:cs="Arial"/>
          <w:b/>
          <w:sz w:val="22"/>
          <w:szCs w:val="22"/>
        </w:rPr>
        <w:footnoteReference w:id="1"/>
      </w:r>
    </w:p>
    <w:p w:rsidR="00A823C7" w:rsidRPr="00AC05BE" w:rsidRDefault="00A823C7" w:rsidP="004C735A">
      <w:pPr>
        <w:ind w:left="0" w:firstLine="0"/>
        <w:rPr>
          <w:rFonts w:ascii="Arial Narrow" w:hAnsi="Arial Narrow" w:cs="Arial"/>
          <w:sz w:val="22"/>
          <w:szCs w:val="22"/>
        </w:rPr>
      </w:pPr>
      <w:r w:rsidRPr="00AC05BE">
        <w:rPr>
          <w:rFonts w:ascii="Arial Narrow" w:hAnsi="Arial Narrow" w:cs="Arial"/>
          <w:sz w:val="22"/>
          <w:szCs w:val="22"/>
        </w:rPr>
        <w:t xml:space="preserve">Zgodnie z art. 13 ust. 1 i 2 rozporządzenia Parlamentu Europejskiego i Rady (UE) 2016/679 z dnia 27 kwietnia 2016 r. </w:t>
      </w:r>
      <w:r w:rsidRPr="00AC05BE">
        <w:rPr>
          <w:rFonts w:ascii="Arial Narrow" w:hAnsi="Arial Narrow" w:cs="Arial"/>
          <w:sz w:val="22"/>
          <w:szCs w:val="22"/>
        </w:rPr>
        <w:br/>
        <w:t xml:space="preserve">w sprawie ochrony osób fizycznych w związku z przetwarzaniem danych osobowych i w sprawie swobodnego przepływu takich danych oraz uchylenia dyrektywy 95/46/WE (ogólne rozporządzenie o ochronie danych) (Dz. Urz. UE L 119 </w:t>
      </w:r>
      <w:r w:rsidRPr="00AC05BE">
        <w:rPr>
          <w:rFonts w:ascii="Arial Narrow" w:hAnsi="Arial Narrow" w:cs="Arial"/>
          <w:sz w:val="22"/>
          <w:szCs w:val="22"/>
        </w:rPr>
        <w:br/>
        <w:t xml:space="preserve">z 04.05.2016, str. 1), dalej „RODO”, informuję, że: </w:t>
      </w:r>
    </w:p>
    <w:p w:rsidR="00A823C7" w:rsidRPr="007E0B38" w:rsidRDefault="00A823C7" w:rsidP="004C735A">
      <w:pPr>
        <w:pStyle w:val="Akapitzlist"/>
        <w:suppressAutoHyphens w:val="0"/>
        <w:ind w:left="0" w:firstLine="0"/>
        <w:contextualSpacing w:val="0"/>
        <w:rPr>
          <w:rFonts w:ascii="Arial Narrow" w:hAnsi="Arial Narrow" w:cs="Arial"/>
          <w:sz w:val="22"/>
          <w:szCs w:val="22"/>
        </w:rPr>
      </w:pPr>
      <w:r>
        <w:rPr>
          <w:rFonts w:ascii="Arial Narrow" w:hAnsi="Arial Narrow" w:cs="Arial"/>
          <w:sz w:val="22"/>
          <w:szCs w:val="22"/>
        </w:rPr>
        <w:t xml:space="preserve">- </w:t>
      </w:r>
      <w:r w:rsidRPr="00AC05BE">
        <w:rPr>
          <w:rFonts w:ascii="Arial Narrow" w:hAnsi="Arial Narrow" w:cs="Arial"/>
          <w:sz w:val="22"/>
          <w:szCs w:val="22"/>
        </w:rPr>
        <w:t xml:space="preserve">administratorem Pani/Pana danych osobowych jest Komendant Wojewódzki Policji w Poznaniu z siedzibą przy </w:t>
      </w:r>
      <w:r w:rsidRPr="00AC05BE">
        <w:rPr>
          <w:rFonts w:ascii="Arial Narrow" w:hAnsi="Arial Narrow" w:cs="Arial"/>
          <w:sz w:val="22"/>
          <w:szCs w:val="22"/>
        </w:rPr>
        <w:br/>
      </w:r>
      <w:r>
        <w:rPr>
          <w:rFonts w:ascii="Arial Narrow" w:hAnsi="Arial Narrow" w:cs="Arial"/>
          <w:sz w:val="22"/>
          <w:szCs w:val="22"/>
        </w:rPr>
        <w:t xml:space="preserve">   </w:t>
      </w:r>
      <w:r w:rsidRPr="00AC05BE">
        <w:rPr>
          <w:rFonts w:ascii="Arial Narrow" w:hAnsi="Arial Narrow" w:cs="Arial"/>
          <w:sz w:val="22"/>
          <w:szCs w:val="22"/>
        </w:rPr>
        <w:t>ul. Kochanowskiego 2a w Poznaniu, kod 60-844;</w:t>
      </w:r>
    </w:p>
    <w:p w:rsidR="00A823C7" w:rsidRPr="007E0B38" w:rsidRDefault="00A823C7" w:rsidP="004C735A">
      <w:pPr>
        <w:pStyle w:val="Akapitzlist"/>
        <w:suppressAutoHyphens w:val="0"/>
        <w:ind w:left="180" w:hanging="180"/>
        <w:contextualSpacing w:val="0"/>
        <w:rPr>
          <w:rFonts w:ascii="Arial Narrow" w:hAnsi="Arial Narrow" w:cs="Arial"/>
          <w:sz w:val="22"/>
          <w:szCs w:val="22"/>
        </w:rPr>
      </w:pPr>
      <w:r>
        <w:rPr>
          <w:rFonts w:ascii="Arial Narrow" w:hAnsi="Arial Narrow" w:cs="Arial"/>
          <w:sz w:val="22"/>
          <w:szCs w:val="22"/>
        </w:rPr>
        <w:t xml:space="preserve">- </w:t>
      </w:r>
      <w:r w:rsidRPr="007E0B38">
        <w:rPr>
          <w:rFonts w:ascii="Arial Narrow" w:hAnsi="Arial Narrow" w:cs="Arial"/>
          <w:sz w:val="22"/>
          <w:szCs w:val="22"/>
        </w:rPr>
        <w:t xml:space="preserve">inspektorem ochrony danych osobowych w imieniu Komendanta Wojewódzkiego Policji w Poznaniu jest podinsp. </w:t>
      </w:r>
      <w:r>
        <w:rPr>
          <w:rFonts w:ascii="Arial Narrow" w:hAnsi="Arial Narrow" w:cs="Arial"/>
          <w:sz w:val="22"/>
          <w:szCs w:val="22"/>
        </w:rPr>
        <w:t xml:space="preserve"> </w:t>
      </w:r>
      <w:r w:rsidRPr="007E0B38">
        <w:rPr>
          <w:rFonts w:ascii="Arial Narrow" w:hAnsi="Arial Narrow" w:cs="Arial"/>
          <w:sz w:val="22"/>
          <w:szCs w:val="22"/>
        </w:rPr>
        <w:t xml:space="preserve">Wojciech Sobczak – tel. 47 77 153 54, e-mail: </w:t>
      </w:r>
      <w:hyperlink r:id="rId32" w:history="1">
        <w:r w:rsidRPr="007E0B38">
          <w:rPr>
            <w:rStyle w:val="Hipercze"/>
            <w:rFonts w:ascii="Arial Narrow" w:hAnsi="Arial Narrow" w:cs="Arial"/>
            <w:sz w:val="22"/>
            <w:szCs w:val="22"/>
          </w:rPr>
          <w:t>iod.kwp@po.policja.gov.pl</w:t>
        </w:r>
      </w:hyperlink>
      <w:r w:rsidRPr="007E0B38">
        <w:rPr>
          <w:rFonts w:ascii="Arial Narrow" w:hAnsi="Arial Narrow" w:cs="Arial"/>
          <w:b/>
          <w:sz w:val="22"/>
          <w:szCs w:val="22"/>
          <w:vertAlign w:val="superscript"/>
        </w:rPr>
        <w:t xml:space="preserve"> </w:t>
      </w:r>
      <w:r w:rsidRPr="007E0B38">
        <w:rPr>
          <w:rFonts w:ascii="Arial Narrow" w:hAnsi="Arial Narrow" w:cs="Arial"/>
          <w:sz w:val="22"/>
          <w:szCs w:val="22"/>
        </w:rPr>
        <w:t>;</w:t>
      </w:r>
    </w:p>
    <w:p w:rsidR="00A823C7" w:rsidRPr="007E0B38" w:rsidRDefault="00A823C7" w:rsidP="004C735A">
      <w:pPr>
        <w:pStyle w:val="Akapitzlist"/>
        <w:suppressAutoHyphens w:val="0"/>
        <w:ind w:left="180" w:hanging="180"/>
        <w:contextualSpacing w:val="0"/>
        <w:rPr>
          <w:rFonts w:ascii="Arial Narrow" w:hAnsi="Arial Narrow" w:cs="Arial"/>
          <w:sz w:val="22"/>
          <w:szCs w:val="22"/>
        </w:rPr>
      </w:pPr>
      <w:r>
        <w:rPr>
          <w:rFonts w:ascii="Arial Narrow" w:hAnsi="Arial Narrow" w:cs="Arial"/>
          <w:sz w:val="22"/>
          <w:szCs w:val="22"/>
        </w:rPr>
        <w:t xml:space="preserve">- </w:t>
      </w:r>
      <w:r w:rsidRPr="007E0B38">
        <w:rPr>
          <w:rFonts w:ascii="Arial Narrow" w:hAnsi="Arial Narrow" w:cs="Arial"/>
          <w:sz w:val="22"/>
          <w:szCs w:val="22"/>
        </w:rPr>
        <w:t xml:space="preserve">Pani/Pana dane osobowe przetwarzane będą na podstawie art. 6 ust. 1 lit. c RODO w celu związanym z postępowaniem </w:t>
      </w:r>
      <w:r w:rsidRPr="007E0B38">
        <w:rPr>
          <w:rFonts w:ascii="Arial Narrow" w:hAnsi="Arial Narrow" w:cs="Arial"/>
          <w:sz w:val="22"/>
          <w:szCs w:val="22"/>
        </w:rPr>
        <w:br/>
        <w:t>o udzielenie zamówienia publicznego pn.</w:t>
      </w:r>
      <w:r>
        <w:rPr>
          <w:rFonts w:ascii="Arial Narrow" w:hAnsi="Arial Narrow" w:cs="Arial"/>
          <w:sz w:val="22"/>
          <w:szCs w:val="22"/>
        </w:rPr>
        <w:t xml:space="preserve"> „Dostawa </w:t>
      </w:r>
      <w:r w:rsidR="009E2729">
        <w:rPr>
          <w:rFonts w:ascii="Arial Narrow" w:hAnsi="Arial Narrow" w:cs="Arial"/>
          <w:sz w:val="22"/>
          <w:szCs w:val="22"/>
        </w:rPr>
        <w:t>pojazd</w:t>
      </w:r>
      <w:r w:rsidR="00132DC1">
        <w:rPr>
          <w:rFonts w:ascii="Arial Narrow" w:hAnsi="Arial Narrow" w:cs="Arial"/>
          <w:sz w:val="22"/>
          <w:szCs w:val="22"/>
        </w:rPr>
        <w:t>u</w:t>
      </w:r>
      <w:r w:rsidR="009E2729">
        <w:rPr>
          <w:rFonts w:ascii="Arial Narrow" w:hAnsi="Arial Narrow" w:cs="Arial"/>
          <w:sz w:val="22"/>
          <w:szCs w:val="22"/>
        </w:rPr>
        <w:t xml:space="preserve"> </w:t>
      </w:r>
      <w:r w:rsidR="00132DC1">
        <w:rPr>
          <w:rFonts w:ascii="Arial Narrow" w:hAnsi="Arial Narrow" w:cs="Arial"/>
          <w:sz w:val="22"/>
          <w:szCs w:val="22"/>
        </w:rPr>
        <w:t>furgon nieoznakowany</w:t>
      </w:r>
      <w:r w:rsidRPr="007E0B38">
        <w:rPr>
          <w:rFonts w:ascii="Arial Narrow" w:hAnsi="Arial Narrow" w:cs="Arial"/>
          <w:bCs/>
          <w:sz w:val="22"/>
          <w:szCs w:val="22"/>
        </w:rPr>
        <w:t>”</w:t>
      </w:r>
      <w:r w:rsidRPr="007E0B38">
        <w:rPr>
          <w:rFonts w:ascii="Arial Narrow" w:hAnsi="Arial Narrow" w:cs="Arial"/>
          <w:sz w:val="22"/>
          <w:szCs w:val="22"/>
        </w:rPr>
        <w:t xml:space="preserve"> - numer postępowania </w:t>
      </w:r>
      <w:r w:rsidRPr="003F6090">
        <w:rPr>
          <w:rFonts w:ascii="Arial Narrow" w:hAnsi="Arial Narrow" w:cs="Arial"/>
          <w:b/>
          <w:sz w:val="22"/>
          <w:szCs w:val="22"/>
        </w:rPr>
        <w:t>ZZP.2380</w:t>
      </w:r>
      <w:r>
        <w:rPr>
          <w:rFonts w:ascii="Arial Narrow" w:hAnsi="Arial Narrow" w:cs="Arial"/>
          <w:b/>
          <w:sz w:val="22"/>
          <w:szCs w:val="22"/>
        </w:rPr>
        <w:t>.</w:t>
      </w:r>
      <w:r w:rsidR="00132DC1">
        <w:rPr>
          <w:rFonts w:ascii="Arial Narrow" w:hAnsi="Arial Narrow" w:cs="Arial"/>
          <w:b/>
          <w:sz w:val="22"/>
          <w:szCs w:val="22"/>
        </w:rPr>
        <w:t>41</w:t>
      </w:r>
      <w:r>
        <w:rPr>
          <w:rFonts w:ascii="Arial Narrow" w:hAnsi="Arial Narrow" w:cs="Arial"/>
          <w:b/>
          <w:sz w:val="22"/>
          <w:szCs w:val="22"/>
        </w:rPr>
        <w:t>.</w:t>
      </w:r>
      <w:r w:rsidRPr="003F6090">
        <w:rPr>
          <w:rFonts w:ascii="Arial Narrow" w:hAnsi="Arial Narrow" w:cs="Arial"/>
          <w:b/>
          <w:sz w:val="22"/>
          <w:szCs w:val="22"/>
        </w:rPr>
        <w:t>2021</w:t>
      </w:r>
      <w:r w:rsidRPr="007E0B38">
        <w:rPr>
          <w:rFonts w:ascii="Arial Narrow" w:hAnsi="Arial Narrow" w:cs="Arial"/>
          <w:sz w:val="22"/>
          <w:szCs w:val="22"/>
        </w:rPr>
        <w:t xml:space="preserve">, </w:t>
      </w:r>
      <w:r>
        <w:rPr>
          <w:rFonts w:ascii="Arial Narrow" w:hAnsi="Arial Narrow" w:cs="Arial"/>
          <w:sz w:val="22"/>
          <w:szCs w:val="22"/>
        </w:rPr>
        <w:t xml:space="preserve"> </w:t>
      </w:r>
      <w:r w:rsidRPr="007E0B38">
        <w:rPr>
          <w:rFonts w:ascii="Arial Narrow" w:hAnsi="Arial Narrow" w:cs="Arial"/>
          <w:sz w:val="22"/>
          <w:szCs w:val="22"/>
        </w:rPr>
        <w:t xml:space="preserve">prowadzonym w trybie </w:t>
      </w:r>
      <w:r>
        <w:rPr>
          <w:rFonts w:ascii="Arial Narrow" w:hAnsi="Arial Narrow" w:cs="Arial"/>
          <w:sz w:val="22"/>
          <w:szCs w:val="22"/>
        </w:rPr>
        <w:t>podstawowym bez negocjacji</w:t>
      </w:r>
      <w:r w:rsidRPr="007E0B38">
        <w:rPr>
          <w:rFonts w:ascii="Arial Narrow" w:hAnsi="Arial Narrow" w:cs="Arial"/>
          <w:sz w:val="22"/>
          <w:szCs w:val="22"/>
        </w:rPr>
        <w:t>;</w:t>
      </w:r>
    </w:p>
    <w:p w:rsidR="00A823C7" w:rsidRPr="007E0B38" w:rsidRDefault="00A823C7" w:rsidP="004C735A">
      <w:pPr>
        <w:pStyle w:val="Akapitzlist"/>
        <w:suppressAutoHyphens w:val="0"/>
        <w:ind w:left="180" w:hanging="180"/>
        <w:contextualSpacing w:val="0"/>
        <w:rPr>
          <w:rFonts w:ascii="Arial Narrow" w:hAnsi="Arial Narrow" w:cs="Arial"/>
          <w:sz w:val="22"/>
          <w:szCs w:val="22"/>
        </w:rPr>
      </w:pPr>
      <w:r>
        <w:rPr>
          <w:rFonts w:ascii="Arial Narrow" w:hAnsi="Arial Narrow" w:cs="Arial"/>
          <w:sz w:val="22"/>
          <w:szCs w:val="22"/>
        </w:rPr>
        <w:t xml:space="preserve">- </w:t>
      </w:r>
      <w:r w:rsidRPr="007E0B38">
        <w:rPr>
          <w:rFonts w:ascii="Arial Narrow" w:hAnsi="Arial Narrow" w:cs="Arial"/>
          <w:sz w:val="22"/>
          <w:szCs w:val="22"/>
        </w:rPr>
        <w:t xml:space="preserve">odbiorcami Pani/Pana danych osobowych będą osoby lub podmioty, którym udostępniona zostanie dokumentacja </w:t>
      </w:r>
      <w:r>
        <w:rPr>
          <w:rFonts w:ascii="Arial Narrow" w:hAnsi="Arial Narrow" w:cs="Arial"/>
          <w:sz w:val="22"/>
          <w:szCs w:val="22"/>
        </w:rPr>
        <w:t xml:space="preserve"> </w:t>
      </w:r>
      <w:r w:rsidRPr="007E0B38">
        <w:rPr>
          <w:rFonts w:ascii="Arial Narrow" w:hAnsi="Arial Narrow" w:cs="Arial"/>
          <w:sz w:val="22"/>
          <w:szCs w:val="22"/>
        </w:rPr>
        <w:t xml:space="preserve">postępowania </w:t>
      </w:r>
      <w:r>
        <w:rPr>
          <w:rFonts w:ascii="Arial Narrow" w:hAnsi="Arial Narrow" w:cs="Arial"/>
          <w:sz w:val="22"/>
          <w:szCs w:val="22"/>
        </w:rPr>
        <w:t>zgodnie z przepisami</w:t>
      </w:r>
      <w:r w:rsidRPr="007E0B38">
        <w:rPr>
          <w:rFonts w:ascii="Arial Narrow" w:hAnsi="Arial Narrow" w:cs="Arial"/>
          <w:sz w:val="22"/>
          <w:szCs w:val="22"/>
        </w:rPr>
        <w:t xml:space="preserve"> </w:t>
      </w:r>
      <w:proofErr w:type="spellStart"/>
      <w:r w:rsidRPr="007E0B38">
        <w:rPr>
          <w:rFonts w:ascii="Arial Narrow" w:hAnsi="Arial Narrow" w:cs="Arial"/>
          <w:sz w:val="22"/>
          <w:szCs w:val="22"/>
        </w:rPr>
        <w:t>uPzp</w:t>
      </w:r>
      <w:proofErr w:type="spellEnd"/>
      <w:r w:rsidRPr="007E0B38">
        <w:rPr>
          <w:rFonts w:ascii="Arial Narrow" w:hAnsi="Arial Narrow" w:cs="Arial"/>
          <w:sz w:val="22"/>
          <w:szCs w:val="22"/>
        </w:rPr>
        <w:t xml:space="preserve">;  </w:t>
      </w:r>
    </w:p>
    <w:p w:rsidR="00A823C7" w:rsidRPr="007E0B38" w:rsidRDefault="00A823C7" w:rsidP="004C735A">
      <w:pPr>
        <w:pStyle w:val="Akapitzlist"/>
        <w:suppressAutoHyphens w:val="0"/>
        <w:ind w:left="180" w:hanging="180"/>
        <w:contextualSpacing w:val="0"/>
        <w:rPr>
          <w:rFonts w:ascii="Arial Narrow" w:hAnsi="Arial Narrow" w:cs="Arial"/>
          <w:sz w:val="22"/>
          <w:szCs w:val="22"/>
        </w:rPr>
      </w:pPr>
      <w:r>
        <w:rPr>
          <w:rFonts w:ascii="Arial Narrow" w:hAnsi="Arial Narrow" w:cs="Arial"/>
          <w:sz w:val="22"/>
          <w:szCs w:val="22"/>
        </w:rPr>
        <w:t xml:space="preserve">- </w:t>
      </w:r>
      <w:r w:rsidRPr="007E0B38">
        <w:rPr>
          <w:rFonts w:ascii="Arial Narrow" w:hAnsi="Arial Narrow" w:cs="Arial"/>
          <w:sz w:val="22"/>
          <w:szCs w:val="22"/>
        </w:rPr>
        <w:t xml:space="preserve">Pani/Pana dane osobowe będą przechowywane, zgodnie </w:t>
      </w:r>
      <w:r>
        <w:rPr>
          <w:rFonts w:ascii="Arial Narrow" w:hAnsi="Arial Narrow" w:cs="Arial"/>
          <w:sz w:val="22"/>
          <w:szCs w:val="22"/>
        </w:rPr>
        <w:t xml:space="preserve">z przepisami </w:t>
      </w:r>
      <w:proofErr w:type="spellStart"/>
      <w:r>
        <w:rPr>
          <w:rFonts w:ascii="Arial Narrow" w:hAnsi="Arial Narrow" w:cs="Arial"/>
          <w:sz w:val="22"/>
          <w:szCs w:val="22"/>
        </w:rPr>
        <w:t>uPzp</w:t>
      </w:r>
      <w:proofErr w:type="spellEnd"/>
      <w:r>
        <w:rPr>
          <w:rFonts w:ascii="Arial Narrow" w:hAnsi="Arial Narrow" w:cs="Arial"/>
          <w:sz w:val="22"/>
          <w:szCs w:val="22"/>
        </w:rPr>
        <w:t>, przez okres 4</w:t>
      </w:r>
      <w:r w:rsidRPr="007E0B38">
        <w:rPr>
          <w:rFonts w:ascii="Arial Narrow" w:hAnsi="Arial Narrow" w:cs="Arial"/>
          <w:sz w:val="22"/>
          <w:szCs w:val="22"/>
        </w:rPr>
        <w:t xml:space="preserve"> lat od dnia </w:t>
      </w:r>
      <w:r>
        <w:rPr>
          <w:rFonts w:ascii="Arial Narrow" w:hAnsi="Arial Narrow" w:cs="Arial"/>
          <w:sz w:val="22"/>
          <w:szCs w:val="22"/>
        </w:rPr>
        <w:t xml:space="preserve"> </w:t>
      </w:r>
      <w:r w:rsidRPr="007E0B38">
        <w:rPr>
          <w:rFonts w:ascii="Arial Narrow" w:hAnsi="Arial Narrow" w:cs="Arial"/>
          <w:sz w:val="22"/>
          <w:szCs w:val="22"/>
        </w:rPr>
        <w:t>zakończenia postępowania o udzielenie zamówienia;</w:t>
      </w:r>
    </w:p>
    <w:p w:rsidR="00A823C7" w:rsidRPr="007E0B38" w:rsidRDefault="00A823C7" w:rsidP="00F66EC9">
      <w:pPr>
        <w:pStyle w:val="Akapitzlist"/>
        <w:suppressAutoHyphens w:val="0"/>
        <w:ind w:left="142" w:hanging="142"/>
        <w:contextualSpacing w:val="0"/>
        <w:rPr>
          <w:rFonts w:ascii="Arial Narrow" w:hAnsi="Arial Narrow" w:cs="Arial"/>
          <w:sz w:val="22"/>
          <w:szCs w:val="22"/>
        </w:rPr>
      </w:pPr>
      <w:r>
        <w:rPr>
          <w:rFonts w:ascii="Arial Narrow" w:hAnsi="Arial Narrow" w:cs="Arial"/>
          <w:sz w:val="22"/>
          <w:szCs w:val="22"/>
        </w:rPr>
        <w:t xml:space="preserve">- </w:t>
      </w:r>
      <w:r w:rsidRPr="007E0B38">
        <w:rPr>
          <w:rFonts w:ascii="Arial Narrow" w:hAnsi="Arial Narrow" w:cs="Arial"/>
          <w:sz w:val="22"/>
          <w:szCs w:val="22"/>
        </w:rPr>
        <w:t xml:space="preserve">obowiązek podania przez Panią/Pana danych osobowych bezpośrednio Pani/Pana dotyczących jest wymogiem ustawowym </w:t>
      </w:r>
      <w:r>
        <w:rPr>
          <w:rFonts w:ascii="Arial Narrow" w:hAnsi="Arial Narrow" w:cs="Arial"/>
          <w:sz w:val="22"/>
          <w:szCs w:val="22"/>
        </w:rPr>
        <w:t xml:space="preserve"> </w:t>
      </w:r>
      <w:r w:rsidRPr="007E0B38">
        <w:rPr>
          <w:rFonts w:ascii="Arial Narrow" w:hAnsi="Arial Narrow" w:cs="Arial"/>
          <w:sz w:val="22"/>
          <w:szCs w:val="22"/>
        </w:rPr>
        <w:t xml:space="preserve">określonym w przepisach </w:t>
      </w:r>
      <w:proofErr w:type="spellStart"/>
      <w:r w:rsidR="00493A20">
        <w:rPr>
          <w:rFonts w:ascii="Arial Narrow" w:hAnsi="Arial Narrow" w:cs="Arial"/>
          <w:sz w:val="22"/>
          <w:szCs w:val="22"/>
        </w:rPr>
        <w:t>u</w:t>
      </w:r>
      <w:r w:rsidRPr="007E0B38">
        <w:rPr>
          <w:rFonts w:ascii="Arial Narrow" w:hAnsi="Arial Narrow" w:cs="Arial"/>
          <w:sz w:val="22"/>
          <w:szCs w:val="22"/>
        </w:rPr>
        <w:t>Pzp</w:t>
      </w:r>
      <w:proofErr w:type="spellEnd"/>
      <w:r w:rsidRPr="007E0B38">
        <w:rPr>
          <w:rFonts w:ascii="Arial Narrow" w:hAnsi="Arial Narrow" w:cs="Arial"/>
          <w:sz w:val="22"/>
          <w:szCs w:val="22"/>
        </w:rPr>
        <w:t xml:space="preserve">, związanym z udziałem w postępowaniu o udzielenie zamówienia publicznego; konsekwencje niepodania określonych danych wynikają z </w:t>
      </w:r>
      <w:proofErr w:type="spellStart"/>
      <w:r w:rsidR="00493A20">
        <w:rPr>
          <w:rFonts w:ascii="Arial Narrow" w:hAnsi="Arial Narrow" w:cs="Arial"/>
          <w:sz w:val="22"/>
          <w:szCs w:val="22"/>
        </w:rPr>
        <w:t>u</w:t>
      </w:r>
      <w:r w:rsidRPr="007E0B38">
        <w:rPr>
          <w:rFonts w:ascii="Arial Narrow" w:hAnsi="Arial Narrow" w:cs="Arial"/>
          <w:sz w:val="22"/>
          <w:szCs w:val="22"/>
        </w:rPr>
        <w:t>Pzp</w:t>
      </w:r>
      <w:proofErr w:type="spellEnd"/>
      <w:r w:rsidRPr="007E0B38">
        <w:rPr>
          <w:rFonts w:ascii="Arial Narrow" w:hAnsi="Arial Narrow" w:cs="Arial"/>
          <w:sz w:val="22"/>
          <w:szCs w:val="22"/>
        </w:rPr>
        <w:t xml:space="preserve">;  </w:t>
      </w:r>
    </w:p>
    <w:p w:rsidR="00A823C7" w:rsidRPr="007E0B38" w:rsidRDefault="00A823C7" w:rsidP="004C735A">
      <w:pPr>
        <w:pStyle w:val="Akapitzlist"/>
        <w:suppressAutoHyphens w:val="0"/>
        <w:ind w:left="180" w:hanging="180"/>
        <w:contextualSpacing w:val="0"/>
        <w:rPr>
          <w:rFonts w:ascii="Arial Narrow" w:hAnsi="Arial Narrow" w:cs="Arial"/>
          <w:sz w:val="22"/>
          <w:szCs w:val="22"/>
        </w:rPr>
      </w:pPr>
      <w:r>
        <w:rPr>
          <w:rFonts w:ascii="Arial Narrow" w:hAnsi="Arial Narrow" w:cs="Arial"/>
          <w:sz w:val="22"/>
          <w:szCs w:val="22"/>
        </w:rPr>
        <w:t xml:space="preserve">- </w:t>
      </w:r>
      <w:r w:rsidRPr="007E0B38">
        <w:rPr>
          <w:rFonts w:ascii="Arial Narrow" w:hAnsi="Arial Narrow" w:cs="Arial"/>
          <w:sz w:val="22"/>
          <w:szCs w:val="22"/>
        </w:rPr>
        <w:t>w odniesieniu do Pani/Pana danych osobowych decyzje nie będą podejmowane w sposób zautomatyzowany, stosowanie do art. 22 RODO;</w:t>
      </w:r>
    </w:p>
    <w:p w:rsidR="00A823C7" w:rsidRPr="00AC05BE" w:rsidRDefault="00A823C7" w:rsidP="004C735A">
      <w:pPr>
        <w:pStyle w:val="Akapitzlist"/>
        <w:tabs>
          <w:tab w:val="left" w:pos="426"/>
        </w:tabs>
        <w:suppressAutoHyphens w:val="0"/>
        <w:ind w:left="0" w:firstLine="0"/>
        <w:contextualSpacing w:val="0"/>
        <w:rPr>
          <w:rFonts w:ascii="Arial Narrow" w:hAnsi="Arial Narrow" w:cs="Arial"/>
          <w:sz w:val="22"/>
          <w:szCs w:val="22"/>
        </w:rPr>
      </w:pPr>
      <w:r>
        <w:rPr>
          <w:rFonts w:ascii="Arial Narrow" w:hAnsi="Arial Narrow" w:cs="Arial"/>
          <w:sz w:val="22"/>
          <w:szCs w:val="22"/>
        </w:rPr>
        <w:lastRenderedPageBreak/>
        <w:t xml:space="preserve">- </w:t>
      </w:r>
      <w:r w:rsidRPr="00AC05BE">
        <w:rPr>
          <w:rFonts w:ascii="Arial Narrow" w:hAnsi="Arial Narrow" w:cs="Arial"/>
          <w:sz w:val="22"/>
          <w:szCs w:val="22"/>
        </w:rPr>
        <w:t>posiada Pani/Pan:</w:t>
      </w:r>
    </w:p>
    <w:p w:rsidR="00A823C7" w:rsidRDefault="00A823C7" w:rsidP="004C735A">
      <w:pPr>
        <w:pStyle w:val="Akapitzlist"/>
        <w:tabs>
          <w:tab w:val="left" w:pos="567"/>
        </w:tabs>
        <w:suppressAutoHyphens w:val="0"/>
        <w:ind w:left="284" w:firstLine="0"/>
        <w:contextualSpacing w:val="0"/>
        <w:rPr>
          <w:rFonts w:ascii="Arial Narrow" w:hAnsi="Arial Narrow" w:cs="Arial"/>
          <w:sz w:val="22"/>
          <w:szCs w:val="22"/>
        </w:rPr>
      </w:pPr>
      <w:r>
        <w:rPr>
          <w:rFonts w:ascii="Arial Narrow" w:hAnsi="Arial Narrow" w:cs="Arial"/>
          <w:sz w:val="22"/>
          <w:szCs w:val="22"/>
        </w:rPr>
        <w:t xml:space="preserve">- </w:t>
      </w:r>
      <w:r w:rsidRPr="00AC05BE">
        <w:rPr>
          <w:rFonts w:ascii="Arial Narrow" w:hAnsi="Arial Narrow" w:cs="Arial"/>
          <w:sz w:val="22"/>
          <w:szCs w:val="22"/>
        </w:rPr>
        <w:t>na podstawie art. 15 RODO prawo dostępu do danych osobowych Pani/Pana dotyczących;</w:t>
      </w:r>
    </w:p>
    <w:p w:rsidR="00A823C7" w:rsidRDefault="00A823C7" w:rsidP="004C735A">
      <w:pPr>
        <w:pStyle w:val="Akapitzlist"/>
        <w:tabs>
          <w:tab w:val="left" w:pos="567"/>
        </w:tabs>
        <w:suppressAutoHyphens w:val="0"/>
        <w:ind w:left="284" w:firstLine="0"/>
        <w:contextualSpacing w:val="0"/>
        <w:rPr>
          <w:rFonts w:ascii="Arial Narrow" w:hAnsi="Arial Narrow" w:cs="Arial"/>
          <w:sz w:val="22"/>
          <w:szCs w:val="22"/>
        </w:rPr>
      </w:pPr>
      <w:r>
        <w:rPr>
          <w:rFonts w:ascii="Arial Narrow" w:hAnsi="Arial Narrow" w:cs="Arial"/>
          <w:sz w:val="22"/>
          <w:szCs w:val="22"/>
        </w:rPr>
        <w:t xml:space="preserve">- </w:t>
      </w:r>
      <w:r w:rsidRPr="007E0B38">
        <w:rPr>
          <w:rFonts w:ascii="Arial Narrow" w:hAnsi="Arial Narrow" w:cs="Arial"/>
          <w:sz w:val="22"/>
          <w:szCs w:val="22"/>
        </w:rPr>
        <w:t>na podstawie art. 16 RODO prawo do sprostowania Pani/Pana danych osobowych</w:t>
      </w:r>
      <w:r w:rsidRPr="00AC05BE">
        <w:rPr>
          <w:rStyle w:val="Odwoanieprzypisudolnego"/>
          <w:rFonts w:ascii="Arial Narrow" w:hAnsi="Arial Narrow" w:cs="Arial"/>
          <w:sz w:val="22"/>
          <w:szCs w:val="22"/>
        </w:rPr>
        <w:footnoteReference w:id="2"/>
      </w:r>
      <w:r w:rsidRPr="007E0B38">
        <w:rPr>
          <w:rFonts w:ascii="Arial Narrow" w:hAnsi="Arial Narrow" w:cs="Arial"/>
          <w:sz w:val="22"/>
          <w:szCs w:val="22"/>
        </w:rPr>
        <w:t>;</w:t>
      </w:r>
    </w:p>
    <w:p w:rsidR="00A823C7" w:rsidRPr="007E0B38" w:rsidRDefault="00A823C7" w:rsidP="004C735A">
      <w:pPr>
        <w:pStyle w:val="Akapitzlist"/>
        <w:tabs>
          <w:tab w:val="left" w:pos="567"/>
        </w:tabs>
        <w:suppressAutoHyphens w:val="0"/>
        <w:ind w:left="360" w:hanging="180"/>
        <w:contextualSpacing w:val="0"/>
        <w:rPr>
          <w:rFonts w:ascii="Arial Narrow" w:hAnsi="Arial Narrow" w:cs="Arial"/>
          <w:sz w:val="22"/>
          <w:szCs w:val="22"/>
        </w:rPr>
      </w:pPr>
      <w:r>
        <w:rPr>
          <w:rFonts w:ascii="Arial Narrow" w:hAnsi="Arial Narrow" w:cs="Arial"/>
          <w:sz w:val="22"/>
          <w:szCs w:val="22"/>
        </w:rPr>
        <w:t xml:space="preserve">  - </w:t>
      </w:r>
      <w:r w:rsidRPr="007E0B38">
        <w:rPr>
          <w:rFonts w:ascii="Arial Narrow" w:hAnsi="Arial Narrow" w:cs="Arial"/>
          <w:sz w:val="22"/>
          <w:szCs w:val="22"/>
        </w:rPr>
        <w:t xml:space="preserve">na podstawie art. 18 RODO prawo żądania od administratora ograniczenia przetwarzania danych osobowych </w:t>
      </w:r>
      <w:r w:rsidRPr="007E0B38">
        <w:rPr>
          <w:rFonts w:ascii="Arial Narrow" w:hAnsi="Arial Narrow" w:cs="Arial"/>
          <w:sz w:val="22"/>
          <w:szCs w:val="22"/>
        </w:rPr>
        <w:br/>
      </w:r>
      <w:r>
        <w:rPr>
          <w:rFonts w:ascii="Arial Narrow" w:hAnsi="Arial Narrow" w:cs="Arial"/>
          <w:sz w:val="22"/>
          <w:szCs w:val="22"/>
        </w:rPr>
        <w:t xml:space="preserve"> </w:t>
      </w:r>
      <w:r w:rsidRPr="007E0B38">
        <w:rPr>
          <w:rFonts w:ascii="Arial Narrow" w:hAnsi="Arial Narrow" w:cs="Arial"/>
          <w:sz w:val="22"/>
          <w:szCs w:val="22"/>
        </w:rPr>
        <w:t>z zastrzeżeniem przypadków, o których mowa w art. 18 ust. 2 RODO</w:t>
      </w:r>
      <w:r w:rsidRPr="00AC05BE">
        <w:rPr>
          <w:rStyle w:val="Odwoanieprzypisudolnego"/>
          <w:rFonts w:ascii="Arial Narrow" w:hAnsi="Arial Narrow" w:cs="Arial"/>
          <w:sz w:val="22"/>
          <w:szCs w:val="22"/>
        </w:rPr>
        <w:footnoteReference w:id="3"/>
      </w:r>
      <w:r w:rsidRPr="007E0B38">
        <w:rPr>
          <w:rFonts w:ascii="Arial Narrow" w:hAnsi="Arial Narrow" w:cs="Arial"/>
          <w:sz w:val="22"/>
          <w:szCs w:val="22"/>
        </w:rPr>
        <w:t xml:space="preserve">; </w:t>
      </w:r>
    </w:p>
    <w:p w:rsidR="00A823C7" w:rsidRPr="007E0B38" w:rsidRDefault="00A823C7" w:rsidP="004C735A">
      <w:pPr>
        <w:pStyle w:val="Akapitzlist"/>
        <w:tabs>
          <w:tab w:val="left" w:pos="567"/>
        </w:tabs>
        <w:suppressAutoHyphens w:val="0"/>
        <w:ind w:left="360" w:hanging="76"/>
        <w:contextualSpacing w:val="0"/>
        <w:rPr>
          <w:rFonts w:ascii="Arial Narrow" w:hAnsi="Arial Narrow" w:cs="Arial"/>
          <w:sz w:val="22"/>
          <w:szCs w:val="22"/>
        </w:rPr>
      </w:pPr>
      <w:r>
        <w:rPr>
          <w:rFonts w:ascii="Arial Narrow" w:hAnsi="Arial Narrow" w:cs="Arial"/>
          <w:sz w:val="22"/>
          <w:szCs w:val="22"/>
        </w:rPr>
        <w:t xml:space="preserve">- </w:t>
      </w:r>
      <w:r w:rsidRPr="007E0B38">
        <w:rPr>
          <w:rFonts w:ascii="Arial Narrow" w:hAnsi="Arial Narrow" w:cs="Arial"/>
          <w:sz w:val="22"/>
          <w:szCs w:val="22"/>
        </w:rPr>
        <w:t>prawo do wniesienia skargi do Prezesa Urzędu Ochrony Danych Osobowych, gdy uzna Pani/Pan, że przetwarzanie danych osobowych Pani/Pana dotyczących narusza przepisy RODO;</w:t>
      </w:r>
    </w:p>
    <w:p w:rsidR="00A823C7" w:rsidRPr="00AC05BE" w:rsidRDefault="00A823C7" w:rsidP="004C735A">
      <w:pPr>
        <w:pStyle w:val="Akapitzlist"/>
        <w:tabs>
          <w:tab w:val="left" w:pos="426"/>
        </w:tabs>
        <w:suppressAutoHyphens w:val="0"/>
        <w:ind w:left="0" w:firstLine="0"/>
        <w:rPr>
          <w:rFonts w:ascii="Arial Narrow" w:hAnsi="Arial Narrow" w:cs="Arial"/>
          <w:sz w:val="22"/>
          <w:szCs w:val="22"/>
        </w:rPr>
      </w:pPr>
      <w:r>
        <w:rPr>
          <w:rFonts w:ascii="Arial Narrow" w:hAnsi="Arial Narrow" w:cs="Arial"/>
          <w:sz w:val="22"/>
          <w:szCs w:val="22"/>
        </w:rPr>
        <w:t xml:space="preserve">- </w:t>
      </w:r>
      <w:r w:rsidRPr="00AC05BE">
        <w:rPr>
          <w:rFonts w:ascii="Arial Narrow" w:hAnsi="Arial Narrow" w:cs="Arial"/>
          <w:sz w:val="22"/>
          <w:szCs w:val="22"/>
        </w:rPr>
        <w:t>nie przysługuje Pani/Panu:</w:t>
      </w:r>
    </w:p>
    <w:p w:rsidR="00A823C7" w:rsidRDefault="00A823C7" w:rsidP="004C735A">
      <w:pPr>
        <w:pStyle w:val="Akapitzlist"/>
        <w:tabs>
          <w:tab w:val="left" w:pos="851"/>
        </w:tabs>
        <w:suppressAutoHyphens w:val="0"/>
        <w:ind w:left="426" w:firstLine="0"/>
        <w:contextualSpacing w:val="0"/>
        <w:rPr>
          <w:rFonts w:ascii="Arial Narrow" w:hAnsi="Arial Narrow" w:cs="Arial"/>
          <w:sz w:val="22"/>
          <w:szCs w:val="22"/>
        </w:rPr>
      </w:pPr>
      <w:r>
        <w:rPr>
          <w:rFonts w:ascii="Arial Narrow" w:hAnsi="Arial Narrow" w:cs="Arial"/>
          <w:sz w:val="22"/>
          <w:szCs w:val="22"/>
        </w:rPr>
        <w:t xml:space="preserve">- </w:t>
      </w:r>
      <w:r w:rsidRPr="00AC05BE">
        <w:rPr>
          <w:rFonts w:ascii="Arial Narrow" w:hAnsi="Arial Narrow" w:cs="Arial"/>
          <w:sz w:val="22"/>
          <w:szCs w:val="22"/>
        </w:rPr>
        <w:t>w związku z art. 17 ust. 3 lit. b, d lub e RODO prawo do usunięcia danych osobowych;</w:t>
      </w:r>
    </w:p>
    <w:p w:rsidR="00A823C7" w:rsidRDefault="00A823C7" w:rsidP="004C735A">
      <w:pPr>
        <w:pStyle w:val="Akapitzlist"/>
        <w:tabs>
          <w:tab w:val="left" w:pos="851"/>
        </w:tabs>
        <w:suppressAutoHyphens w:val="0"/>
        <w:ind w:left="426" w:firstLine="0"/>
        <w:contextualSpacing w:val="0"/>
        <w:rPr>
          <w:rFonts w:ascii="Arial Narrow" w:hAnsi="Arial Narrow" w:cs="Arial"/>
          <w:sz w:val="22"/>
          <w:szCs w:val="22"/>
        </w:rPr>
      </w:pPr>
      <w:r>
        <w:rPr>
          <w:rFonts w:ascii="Arial Narrow" w:hAnsi="Arial Narrow" w:cs="Arial"/>
          <w:sz w:val="22"/>
          <w:szCs w:val="22"/>
        </w:rPr>
        <w:t xml:space="preserve">- </w:t>
      </w:r>
      <w:r w:rsidRPr="00AC05BE">
        <w:rPr>
          <w:rFonts w:ascii="Arial Narrow" w:hAnsi="Arial Narrow" w:cs="Arial"/>
          <w:sz w:val="22"/>
          <w:szCs w:val="22"/>
        </w:rPr>
        <w:t>prawo do przenoszenia danych osobowych, o którym mowa w art. 20 RODO;</w:t>
      </w:r>
    </w:p>
    <w:p w:rsidR="00A823C7" w:rsidRPr="006E099C" w:rsidRDefault="00A823C7" w:rsidP="004C735A">
      <w:pPr>
        <w:pStyle w:val="Akapitzlist"/>
        <w:tabs>
          <w:tab w:val="left" w:pos="851"/>
        </w:tabs>
        <w:suppressAutoHyphens w:val="0"/>
        <w:ind w:left="540" w:hanging="114"/>
        <w:contextualSpacing w:val="0"/>
        <w:rPr>
          <w:rFonts w:ascii="Arial Narrow" w:hAnsi="Arial Narrow" w:cs="Arial"/>
          <w:b/>
          <w:i/>
          <w:sz w:val="22"/>
          <w:szCs w:val="22"/>
        </w:rPr>
      </w:pPr>
      <w:r>
        <w:rPr>
          <w:rFonts w:ascii="Arial Narrow" w:hAnsi="Arial Narrow" w:cs="Arial"/>
          <w:sz w:val="22"/>
          <w:szCs w:val="22"/>
        </w:rPr>
        <w:t xml:space="preserve">- </w:t>
      </w:r>
      <w:r w:rsidRPr="00AC05BE">
        <w:rPr>
          <w:rFonts w:ascii="Arial Narrow" w:hAnsi="Arial Narrow" w:cs="Arial"/>
          <w:sz w:val="22"/>
          <w:szCs w:val="22"/>
        </w:rPr>
        <w:t xml:space="preserve">na podstawie art. 21 RODO prawo sprzeciwu, wobec przetwarzania danych osobowych, gdyż podstawą prawną </w:t>
      </w:r>
      <w:r>
        <w:rPr>
          <w:rFonts w:ascii="Arial Narrow" w:hAnsi="Arial Narrow" w:cs="Arial"/>
          <w:sz w:val="22"/>
          <w:szCs w:val="22"/>
        </w:rPr>
        <w:t xml:space="preserve"> </w:t>
      </w:r>
      <w:r w:rsidRPr="00AC05BE">
        <w:rPr>
          <w:rFonts w:ascii="Arial Narrow" w:hAnsi="Arial Narrow" w:cs="Arial"/>
          <w:sz w:val="22"/>
          <w:szCs w:val="22"/>
        </w:rPr>
        <w:t>przetwarzania Pani/Pana danych osobowych jest art. 6 ust. 1 lit. c RODO</w:t>
      </w:r>
      <w:r w:rsidRPr="00024FE3">
        <w:rPr>
          <w:rFonts w:ascii="Arial Narrow" w:hAnsi="Arial Narrow" w:cs="Arial"/>
          <w:i/>
          <w:sz w:val="22"/>
          <w:szCs w:val="22"/>
        </w:rPr>
        <w:t>.</w:t>
      </w:r>
    </w:p>
    <w:p w:rsidR="00A823C7" w:rsidRPr="007524FB" w:rsidRDefault="00A823C7" w:rsidP="006E099C">
      <w:pPr>
        <w:pStyle w:val="Akapitzlist"/>
        <w:tabs>
          <w:tab w:val="left" w:pos="851"/>
        </w:tabs>
        <w:suppressAutoHyphens w:val="0"/>
        <w:ind w:left="851" w:firstLine="0"/>
        <w:contextualSpacing w:val="0"/>
        <w:rPr>
          <w:rFonts w:ascii="Arial Narrow" w:hAnsi="Arial Narrow" w:cs="Arial"/>
          <w:b/>
          <w:i/>
          <w:sz w:val="22"/>
          <w:szCs w:val="22"/>
        </w:rPr>
      </w:pPr>
    </w:p>
    <w:p w:rsidR="00A823C7" w:rsidRPr="006E099C" w:rsidRDefault="00A823C7" w:rsidP="003539BE">
      <w:pPr>
        <w:pStyle w:val="Akapitzlist"/>
        <w:numPr>
          <w:ilvl w:val="0"/>
          <w:numId w:val="4"/>
        </w:numPr>
        <w:suppressAutoHyphens w:val="0"/>
        <w:spacing w:after="240" w:line="252" w:lineRule="auto"/>
        <w:rPr>
          <w:rFonts w:ascii="Arial Narrow" w:hAnsi="Arial Narrow" w:cs="Arial"/>
          <w:b/>
          <w:sz w:val="22"/>
          <w:szCs w:val="22"/>
        </w:rPr>
      </w:pPr>
      <w:r w:rsidRPr="006E099C">
        <w:rPr>
          <w:rFonts w:ascii="Arial Narrow" w:hAnsi="Arial Narrow" w:cs="Arial"/>
          <w:b/>
          <w:sz w:val="22"/>
          <w:szCs w:val="22"/>
        </w:rPr>
        <w:t>WYKAZ ZAŁĄCZNIKÓW</w:t>
      </w:r>
    </w:p>
    <w:p w:rsidR="00A823C7" w:rsidRDefault="00A823C7" w:rsidP="009B197E">
      <w:pPr>
        <w:suppressAutoHyphens w:val="0"/>
        <w:autoSpaceDE w:val="0"/>
        <w:autoSpaceDN w:val="0"/>
        <w:adjustRightInd w:val="0"/>
        <w:ind w:left="0" w:firstLine="0"/>
        <w:jc w:val="left"/>
        <w:rPr>
          <w:rFonts w:ascii="Arial Narrow" w:hAnsi="Arial Narrow" w:cs="Arial"/>
          <w:color w:val="000000"/>
          <w:sz w:val="22"/>
          <w:szCs w:val="22"/>
          <w:lang w:eastAsia="pl-PL"/>
        </w:rPr>
      </w:pPr>
      <w:r w:rsidRPr="009B197E">
        <w:rPr>
          <w:rFonts w:ascii="Arial Narrow" w:hAnsi="Arial Narrow" w:cs="Arial"/>
          <w:color w:val="000000"/>
          <w:sz w:val="22"/>
          <w:szCs w:val="22"/>
          <w:lang w:eastAsia="pl-PL"/>
        </w:rPr>
        <w:t>Załącznik nr 1.1 – Opis przedmiotu zamówienia</w:t>
      </w:r>
    </w:p>
    <w:p w:rsidR="00A823C7" w:rsidRDefault="00A823C7" w:rsidP="009B197E">
      <w:pPr>
        <w:suppressAutoHyphens w:val="0"/>
        <w:autoSpaceDE w:val="0"/>
        <w:autoSpaceDN w:val="0"/>
        <w:adjustRightInd w:val="0"/>
        <w:ind w:left="0" w:firstLine="0"/>
        <w:jc w:val="left"/>
        <w:rPr>
          <w:rFonts w:ascii="Arial Narrow" w:hAnsi="Arial Narrow" w:cs="Arial"/>
          <w:color w:val="000000"/>
          <w:sz w:val="22"/>
          <w:szCs w:val="22"/>
          <w:lang w:eastAsia="pl-PL"/>
        </w:rPr>
      </w:pPr>
      <w:r w:rsidRPr="009B197E">
        <w:rPr>
          <w:rFonts w:ascii="Arial Narrow" w:hAnsi="Arial Narrow" w:cs="Arial"/>
          <w:color w:val="000000"/>
          <w:sz w:val="22"/>
          <w:szCs w:val="22"/>
          <w:lang w:eastAsia="pl-PL"/>
        </w:rPr>
        <w:t>Załącznik nr 2.1 – Formularz ofertowy</w:t>
      </w:r>
    </w:p>
    <w:p w:rsidR="00A823C7" w:rsidRPr="009B197E" w:rsidRDefault="00A823C7" w:rsidP="009B197E">
      <w:pPr>
        <w:suppressAutoHyphens w:val="0"/>
        <w:autoSpaceDE w:val="0"/>
        <w:autoSpaceDN w:val="0"/>
        <w:adjustRightInd w:val="0"/>
        <w:ind w:left="0" w:firstLine="0"/>
        <w:jc w:val="left"/>
        <w:rPr>
          <w:rFonts w:ascii="Arial Narrow" w:hAnsi="Arial Narrow" w:cs="Arial"/>
          <w:color w:val="000000"/>
          <w:sz w:val="22"/>
          <w:szCs w:val="22"/>
          <w:lang w:eastAsia="pl-PL"/>
        </w:rPr>
      </w:pPr>
      <w:r w:rsidRPr="009B197E">
        <w:rPr>
          <w:rFonts w:ascii="Arial Narrow" w:hAnsi="Arial Narrow" w:cs="Arial"/>
          <w:color w:val="000000"/>
          <w:sz w:val="22"/>
          <w:szCs w:val="22"/>
          <w:lang w:eastAsia="pl-PL"/>
        </w:rPr>
        <w:t xml:space="preserve">Załącznik nr 3.1 - Oświadczenie dotyczące spełniania warunków udziału w postępowaniu </w:t>
      </w:r>
    </w:p>
    <w:p w:rsidR="00A823C7" w:rsidRDefault="00A823C7" w:rsidP="009B197E">
      <w:pPr>
        <w:suppressAutoHyphens w:val="0"/>
        <w:autoSpaceDE w:val="0"/>
        <w:autoSpaceDN w:val="0"/>
        <w:adjustRightInd w:val="0"/>
        <w:ind w:left="0" w:firstLine="0"/>
        <w:jc w:val="left"/>
        <w:rPr>
          <w:rFonts w:ascii="Arial Narrow" w:hAnsi="Arial Narrow" w:cs="Arial"/>
          <w:color w:val="000000"/>
          <w:sz w:val="22"/>
          <w:szCs w:val="22"/>
          <w:lang w:eastAsia="pl-PL"/>
        </w:rPr>
      </w:pPr>
      <w:r w:rsidRPr="009B197E">
        <w:rPr>
          <w:rFonts w:ascii="Arial Narrow" w:hAnsi="Arial Narrow" w:cs="Arial"/>
          <w:color w:val="000000"/>
          <w:sz w:val="22"/>
          <w:szCs w:val="22"/>
          <w:lang w:eastAsia="pl-PL"/>
        </w:rPr>
        <w:t xml:space="preserve">Załącznik nr 4.1 - Oświadczenie dotyczące braku podstaw wykluczenia </w:t>
      </w:r>
    </w:p>
    <w:p w:rsidR="004C735A" w:rsidRPr="009B197E" w:rsidRDefault="004C735A" w:rsidP="009B197E">
      <w:pPr>
        <w:suppressAutoHyphens w:val="0"/>
        <w:autoSpaceDE w:val="0"/>
        <w:autoSpaceDN w:val="0"/>
        <w:adjustRightInd w:val="0"/>
        <w:ind w:left="0" w:firstLine="0"/>
        <w:jc w:val="left"/>
        <w:rPr>
          <w:rFonts w:ascii="Arial Narrow" w:hAnsi="Arial Narrow" w:cs="Arial"/>
          <w:color w:val="000000"/>
          <w:sz w:val="22"/>
          <w:szCs w:val="22"/>
          <w:lang w:eastAsia="pl-PL"/>
        </w:rPr>
      </w:pPr>
      <w:r w:rsidRPr="009B197E">
        <w:rPr>
          <w:rFonts w:ascii="Arial Narrow" w:hAnsi="Arial Narrow" w:cs="Arial"/>
          <w:color w:val="000000"/>
          <w:sz w:val="22"/>
          <w:szCs w:val="22"/>
          <w:lang w:eastAsia="pl-PL"/>
        </w:rPr>
        <w:t xml:space="preserve">Załącznik nr </w:t>
      </w:r>
      <w:r>
        <w:rPr>
          <w:rFonts w:ascii="Arial Narrow" w:hAnsi="Arial Narrow" w:cs="Arial"/>
          <w:color w:val="000000"/>
          <w:sz w:val="22"/>
          <w:szCs w:val="22"/>
          <w:lang w:eastAsia="pl-PL"/>
        </w:rPr>
        <w:t>5</w:t>
      </w:r>
      <w:r w:rsidRPr="009B197E">
        <w:rPr>
          <w:rFonts w:ascii="Arial Narrow" w:hAnsi="Arial Narrow" w:cs="Arial"/>
          <w:color w:val="000000"/>
          <w:sz w:val="22"/>
          <w:szCs w:val="22"/>
          <w:lang w:eastAsia="pl-PL"/>
        </w:rPr>
        <w:t xml:space="preserve">.1 </w:t>
      </w:r>
      <w:r>
        <w:rPr>
          <w:rFonts w:ascii="Arial Narrow" w:hAnsi="Arial Narrow" w:cs="Arial"/>
          <w:color w:val="000000"/>
          <w:sz w:val="22"/>
          <w:szCs w:val="22"/>
          <w:lang w:eastAsia="pl-PL"/>
        </w:rPr>
        <w:t>–</w:t>
      </w:r>
      <w:r w:rsidRPr="009B197E">
        <w:rPr>
          <w:rFonts w:ascii="Arial Narrow" w:hAnsi="Arial Narrow" w:cs="Arial"/>
          <w:color w:val="000000"/>
          <w:sz w:val="22"/>
          <w:szCs w:val="22"/>
          <w:lang w:eastAsia="pl-PL"/>
        </w:rPr>
        <w:t xml:space="preserve"> Oświadczenie</w:t>
      </w:r>
      <w:r>
        <w:rPr>
          <w:rFonts w:ascii="Arial Narrow" w:hAnsi="Arial Narrow" w:cs="Arial"/>
          <w:color w:val="000000"/>
          <w:sz w:val="22"/>
          <w:szCs w:val="22"/>
          <w:lang w:eastAsia="pl-PL"/>
        </w:rPr>
        <w:t>, o którym mowa w pkt. IV.6.2</w:t>
      </w:r>
    </w:p>
    <w:p w:rsidR="00A823C7" w:rsidRPr="009B197E" w:rsidRDefault="00A823C7" w:rsidP="009B197E">
      <w:pPr>
        <w:suppressAutoHyphens w:val="0"/>
        <w:autoSpaceDE w:val="0"/>
        <w:autoSpaceDN w:val="0"/>
        <w:adjustRightInd w:val="0"/>
        <w:ind w:left="0" w:firstLine="0"/>
        <w:jc w:val="left"/>
        <w:rPr>
          <w:rFonts w:ascii="Arial Narrow" w:hAnsi="Arial Narrow" w:cs="Arial"/>
          <w:color w:val="000000"/>
          <w:sz w:val="22"/>
          <w:szCs w:val="22"/>
          <w:lang w:eastAsia="pl-PL"/>
        </w:rPr>
      </w:pPr>
      <w:r w:rsidRPr="009B197E">
        <w:rPr>
          <w:rFonts w:ascii="Arial Narrow" w:hAnsi="Arial Narrow" w:cs="Arial"/>
          <w:color w:val="000000"/>
          <w:sz w:val="22"/>
          <w:szCs w:val="22"/>
          <w:lang w:eastAsia="pl-PL"/>
        </w:rPr>
        <w:t xml:space="preserve">Załącznik nr </w:t>
      </w:r>
      <w:r w:rsidR="004C735A">
        <w:rPr>
          <w:rFonts w:ascii="Arial Narrow" w:hAnsi="Arial Narrow" w:cs="Arial"/>
          <w:color w:val="000000"/>
          <w:sz w:val="22"/>
          <w:szCs w:val="22"/>
          <w:lang w:eastAsia="pl-PL"/>
        </w:rPr>
        <w:t>6</w:t>
      </w:r>
      <w:r w:rsidRPr="009B197E">
        <w:rPr>
          <w:rFonts w:ascii="Arial Narrow" w:hAnsi="Arial Narrow" w:cs="Arial"/>
          <w:color w:val="000000"/>
          <w:sz w:val="22"/>
          <w:szCs w:val="22"/>
          <w:lang w:eastAsia="pl-PL"/>
        </w:rPr>
        <w:t xml:space="preserve">.1 - Projekt umowy </w:t>
      </w:r>
    </w:p>
    <w:p w:rsidR="00A823C7" w:rsidRDefault="00A823C7" w:rsidP="0087640C">
      <w:pPr>
        <w:pStyle w:val="Tekstpodstawowy2"/>
        <w:spacing w:after="120" w:line="264" w:lineRule="auto"/>
        <w:rPr>
          <w:rFonts w:ascii="Arial" w:hAnsi="Arial" w:cs="Arial"/>
          <w:sz w:val="18"/>
          <w:szCs w:val="18"/>
        </w:rPr>
      </w:pPr>
    </w:p>
    <w:p w:rsidR="00A823C7" w:rsidRPr="00F429BA" w:rsidRDefault="00A823C7" w:rsidP="0087640C">
      <w:pPr>
        <w:pStyle w:val="Tekstpodstawowy2"/>
        <w:spacing w:after="120" w:line="264" w:lineRule="auto"/>
        <w:rPr>
          <w:rFonts w:ascii="Arial" w:hAnsi="Arial" w:cs="Arial"/>
          <w:sz w:val="18"/>
          <w:szCs w:val="18"/>
        </w:rPr>
        <w:sectPr w:rsidR="00A823C7" w:rsidRPr="00F429BA" w:rsidSect="00A82570">
          <w:headerReference w:type="even" r:id="rId33"/>
          <w:headerReference w:type="default" r:id="rId34"/>
          <w:footerReference w:type="even" r:id="rId35"/>
          <w:footerReference w:type="default" r:id="rId36"/>
          <w:footerReference w:type="first" r:id="rId37"/>
          <w:pgSz w:w="11906" w:h="16838" w:code="9"/>
          <w:pgMar w:top="851" w:right="991" w:bottom="851" w:left="851" w:header="397" w:footer="397" w:gutter="0"/>
          <w:cols w:space="708"/>
          <w:docGrid w:linePitch="272"/>
        </w:sectPr>
      </w:pPr>
    </w:p>
    <w:p w:rsidR="00A823C7" w:rsidRPr="00D436C0" w:rsidRDefault="00A823C7" w:rsidP="00D436C0">
      <w:pPr>
        <w:spacing w:line="276" w:lineRule="auto"/>
        <w:ind w:left="0" w:firstLine="0"/>
        <w:jc w:val="right"/>
        <w:rPr>
          <w:rFonts w:ascii="Arial Narrow" w:hAnsi="Arial Narrow"/>
          <w:sz w:val="22"/>
          <w:szCs w:val="22"/>
        </w:rPr>
      </w:pPr>
      <w:r w:rsidRPr="00D436C0">
        <w:rPr>
          <w:rFonts w:ascii="Arial Narrow" w:hAnsi="Arial Narrow"/>
          <w:sz w:val="22"/>
          <w:szCs w:val="22"/>
        </w:rPr>
        <w:lastRenderedPageBreak/>
        <w:t xml:space="preserve">Załącznik nr 1.1 do SWZ </w:t>
      </w:r>
    </w:p>
    <w:p w:rsidR="00A823C7" w:rsidRPr="00D436C0" w:rsidRDefault="00A823C7" w:rsidP="00D436C0">
      <w:pPr>
        <w:spacing w:line="276" w:lineRule="auto"/>
        <w:ind w:left="0" w:firstLine="0"/>
        <w:jc w:val="right"/>
        <w:rPr>
          <w:rFonts w:ascii="Arial Narrow" w:hAnsi="Arial Narrow"/>
          <w:b/>
          <w:sz w:val="22"/>
          <w:szCs w:val="22"/>
        </w:rPr>
      </w:pPr>
    </w:p>
    <w:tbl>
      <w:tblPr>
        <w:tblW w:w="0" w:type="auto"/>
        <w:tblInd w:w="108" w:type="dxa"/>
        <w:tblLayout w:type="fixed"/>
        <w:tblLook w:val="0000" w:firstRow="0" w:lastRow="0" w:firstColumn="0" w:lastColumn="0" w:noHBand="0" w:noVBand="0"/>
      </w:tblPr>
      <w:tblGrid>
        <w:gridCol w:w="10312"/>
      </w:tblGrid>
      <w:tr w:rsidR="00A823C7" w:rsidRPr="00D436C0" w:rsidTr="00157D93">
        <w:trPr>
          <w:trHeight w:val="397"/>
        </w:trPr>
        <w:tc>
          <w:tcPr>
            <w:tcW w:w="10312" w:type="dxa"/>
            <w:shd w:val="clear" w:color="auto" w:fill="D9D9D9"/>
            <w:vAlign w:val="center"/>
          </w:tcPr>
          <w:p w:rsidR="00A823C7" w:rsidRPr="00D436C0" w:rsidRDefault="00A823C7" w:rsidP="00157D93">
            <w:pPr>
              <w:pStyle w:val="Tekstpodstawowy23"/>
              <w:ind w:left="0" w:firstLine="0"/>
              <w:jc w:val="center"/>
              <w:rPr>
                <w:rFonts w:ascii="Arial Narrow" w:hAnsi="Arial Narrow" w:cs="Verdana"/>
                <w:b/>
                <w:sz w:val="22"/>
                <w:szCs w:val="22"/>
              </w:rPr>
            </w:pPr>
            <w:r w:rsidRPr="00D436C0">
              <w:rPr>
                <w:rFonts w:ascii="Arial Narrow" w:hAnsi="Arial Narrow" w:cs="Verdana"/>
                <w:b/>
                <w:sz w:val="22"/>
                <w:szCs w:val="22"/>
              </w:rPr>
              <w:t>OPIS PRZEDMIOTU ZAMÓWIENIA</w:t>
            </w:r>
            <w:r w:rsidR="0091423D">
              <w:rPr>
                <w:rFonts w:ascii="Arial Narrow" w:hAnsi="Arial Narrow" w:cs="Verdana"/>
                <w:b/>
                <w:sz w:val="22"/>
                <w:szCs w:val="22"/>
              </w:rPr>
              <w:t xml:space="preserve"> </w:t>
            </w:r>
          </w:p>
        </w:tc>
      </w:tr>
    </w:tbl>
    <w:p w:rsidR="00B03E62" w:rsidRDefault="00B03E62" w:rsidP="00132DC1">
      <w:pPr>
        <w:tabs>
          <w:tab w:val="left" w:pos="426"/>
        </w:tabs>
        <w:spacing w:line="360" w:lineRule="auto"/>
        <w:ind w:left="0" w:firstLine="0"/>
        <w:contextualSpacing/>
        <w:rPr>
          <w:rFonts w:ascii="Arial Narrow" w:hAnsi="Arial Narrow" w:cs="Arial"/>
          <w:sz w:val="22"/>
          <w:szCs w:val="22"/>
        </w:rPr>
      </w:pPr>
    </w:p>
    <w:p w:rsidR="001722B2" w:rsidRDefault="001722B2" w:rsidP="001722B2">
      <w:pPr>
        <w:spacing w:line="360" w:lineRule="auto"/>
        <w:jc w:val="center"/>
        <w:rPr>
          <w:rFonts w:ascii="Arial Narrow" w:hAnsi="Arial Narrow" w:cs="Arial"/>
          <w:b/>
          <w:color w:val="000000"/>
          <w:sz w:val="22"/>
          <w:szCs w:val="22"/>
        </w:rPr>
      </w:pPr>
      <w:r>
        <w:rPr>
          <w:rFonts w:ascii="Arial Narrow" w:hAnsi="Arial Narrow" w:cs="Arial"/>
          <w:b/>
          <w:color w:val="000000"/>
          <w:sz w:val="22"/>
          <w:szCs w:val="22"/>
        </w:rPr>
        <w:t>SPECYFIKACJA TECHNICZNA</w:t>
      </w:r>
    </w:p>
    <w:p w:rsidR="001722B2" w:rsidRDefault="001722B2" w:rsidP="001722B2">
      <w:pPr>
        <w:jc w:val="center"/>
        <w:rPr>
          <w:rFonts w:ascii="Arial Narrow" w:hAnsi="Arial Narrow" w:cs="Arial"/>
          <w:b/>
          <w:color w:val="000000"/>
          <w:sz w:val="22"/>
          <w:szCs w:val="22"/>
        </w:rPr>
      </w:pPr>
      <w:r>
        <w:rPr>
          <w:rFonts w:ascii="Arial Narrow" w:hAnsi="Arial Narrow" w:cs="Arial"/>
          <w:b/>
          <w:color w:val="000000"/>
          <w:sz w:val="22"/>
          <w:szCs w:val="22"/>
        </w:rPr>
        <w:t>POLICYJNEGO POJAZDU FURGON NIEOZNAKOWANY</w:t>
      </w:r>
    </w:p>
    <w:p w:rsidR="001722B2" w:rsidRDefault="001722B2" w:rsidP="001722B2">
      <w:pPr>
        <w:ind w:left="3261" w:hanging="3260"/>
        <w:rPr>
          <w:rFonts w:ascii="Arial Narrow" w:hAnsi="Arial Narrow" w:cs="Arial"/>
          <w:b/>
          <w:color w:val="000000"/>
          <w:sz w:val="22"/>
          <w:szCs w:val="22"/>
        </w:rPr>
      </w:pPr>
    </w:p>
    <w:p w:rsidR="001722B2" w:rsidRDefault="001722B2" w:rsidP="001722B2">
      <w:pPr>
        <w:tabs>
          <w:tab w:val="left" w:pos="3600"/>
        </w:tabs>
        <w:ind w:left="720" w:hanging="720"/>
        <w:rPr>
          <w:rFonts w:ascii="Arial Narrow" w:hAnsi="Arial Narrow" w:cs="Arial"/>
          <w:b/>
          <w:color w:val="000000"/>
          <w:sz w:val="22"/>
          <w:szCs w:val="22"/>
        </w:rPr>
      </w:pPr>
      <w:r>
        <w:rPr>
          <w:rFonts w:ascii="Arial Narrow" w:hAnsi="Arial Narrow" w:cs="Arial"/>
          <w:b/>
          <w:bCs/>
          <w:color w:val="000000"/>
          <w:sz w:val="22"/>
          <w:szCs w:val="22"/>
        </w:rPr>
        <w:t xml:space="preserve">I. </w:t>
      </w:r>
      <w:r>
        <w:rPr>
          <w:rFonts w:ascii="Arial Narrow" w:hAnsi="Arial Narrow" w:cs="Arial"/>
          <w:b/>
          <w:color w:val="000000"/>
          <w:sz w:val="22"/>
          <w:szCs w:val="22"/>
        </w:rPr>
        <w:t>PRZEZNACZENIE DOKUMENTU</w:t>
      </w:r>
    </w:p>
    <w:p w:rsidR="001722B2" w:rsidRDefault="001722B2" w:rsidP="001722B2">
      <w:pPr>
        <w:tabs>
          <w:tab w:val="left" w:pos="3600"/>
        </w:tabs>
        <w:ind w:left="720" w:hanging="360"/>
        <w:rPr>
          <w:rFonts w:ascii="Arial Narrow" w:hAnsi="Arial Narrow" w:cs="Arial"/>
          <w:b/>
          <w:color w:val="000000"/>
          <w:sz w:val="22"/>
          <w:szCs w:val="22"/>
        </w:rPr>
      </w:pPr>
    </w:p>
    <w:p w:rsidR="001722B2" w:rsidRDefault="001722B2" w:rsidP="001722B2">
      <w:pPr>
        <w:tabs>
          <w:tab w:val="left" w:pos="3600"/>
        </w:tabs>
        <w:ind w:left="720" w:hanging="578"/>
        <w:rPr>
          <w:rFonts w:ascii="Arial Narrow" w:hAnsi="Arial Narrow" w:cs="Arial"/>
          <w:color w:val="000000"/>
          <w:sz w:val="22"/>
          <w:szCs w:val="22"/>
        </w:rPr>
      </w:pPr>
      <w:r>
        <w:rPr>
          <w:rFonts w:ascii="Arial Narrow" w:hAnsi="Arial Narrow" w:cs="Arial"/>
          <w:color w:val="000000"/>
          <w:sz w:val="22"/>
          <w:szCs w:val="22"/>
        </w:rPr>
        <w:t>Specyfikacja Techniczna identyfikuje wyrób poprzez określenie wymagań, jakie musi spełniać:</w:t>
      </w:r>
    </w:p>
    <w:p w:rsidR="001722B2" w:rsidRDefault="001722B2" w:rsidP="001722B2">
      <w:pPr>
        <w:tabs>
          <w:tab w:val="left" w:pos="3600"/>
        </w:tabs>
        <w:ind w:left="720" w:hanging="360"/>
        <w:rPr>
          <w:rFonts w:ascii="Arial Narrow" w:hAnsi="Arial Narrow" w:cs="Arial"/>
          <w:color w:val="000000"/>
          <w:sz w:val="22"/>
          <w:szCs w:val="22"/>
        </w:rPr>
      </w:pPr>
      <w:r>
        <w:rPr>
          <w:rFonts w:ascii="Arial Narrow" w:hAnsi="Arial Narrow" w:cs="Arial"/>
          <w:color w:val="000000"/>
          <w:sz w:val="22"/>
          <w:szCs w:val="22"/>
        </w:rPr>
        <w:t xml:space="preserve">- w zakresie wymagań technicznych i bezpieczeństwa użytkowania, </w:t>
      </w:r>
    </w:p>
    <w:p w:rsidR="001722B2" w:rsidRDefault="001722B2" w:rsidP="001722B2">
      <w:pPr>
        <w:tabs>
          <w:tab w:val="left" w:pos="3600"/>
        </w:tabs>
        <w:ind w:left="720" w:hanging="360"/>
        <w:rPr>
          <w:rFonts w:ascii="Arial Narrow" w:hAnsi="Arial Narrow" w:cs="Arial"/>
          <w:color w:val="000000"/>
          <w:sz w:val="22"/>
          <w:szCs w:val="22"/>
        </w:rPr>
      </w:pPr>
      <w:r>
        <w:rPr>
          <w:rFonts w:ascii="Arial Narrow" w:hAnsi="Arial Narrow" w:cs="Arial"/>
          <w:color w:val="000000"/>
          <w:sz w:val="22"/>
          <w:szCs w:val="22"/>
        </w:rPr>
        <w:t>- w odniesieniu do wymaganej dokumentacji technicznej, badań i metodologii badań, oznakowania oraz oznaczenia wyrobu.</w:t>
      </w:r>
    </w:p>
    <w:p w:rsidR="001722B2" w:rsidRDefault="001722B2" w:rsidP="001722B2">
      <w:pPr>
        <w:tabs>
          <w:tab w:val="left" w:pos="3600"/>
        </w:tabs>
        <w:ind w:left="720" w:hanging="360"/>
        <w:rPr>
          <w:rFonts w:ascii="Arial Narrow" w:hAnsi="Arial Narrow" w:cs="Arial"/>
          <w:b/>
          <w:color w:val="000000"/>
          <w:sz w:val="22"/>
          <w:szCs w:val="22"/>
        </w:rPr>
      </w:pPr>
      <w:r>
        <w:rPr>
          <w:rFonts w:ascii="Arial Narrow" w:hAnsi="Arial Narrow" w:cs="Arial"/>
          <w:b/>
          <w:color w:val="000000"/>
          <w:sz w:val="22"/>
          <w:szCs w:val="22"/>
        </w:rPr>
        <w:t xml:space="preserve"> </w:t>
      </w:r>
    </w:p>
    <w:p w:rsidR="001722B2" w:rsidRDefault="001722B2" w:rsidP="001722B2">
      <w:pPr>
        <w:tabs>
          <w:tab w:val="left" w:pos="3600"/>
        </w:tabs>
        <w:ind w:left="240" w:hanging="240"/>
        <w:rPr>
          <w:rFonts w:ascii="Arial Narrow" w:hAnsi="Arial Narrow" w:cs="Arial"/>
          <w:color w:val="000000"/>
          <w:sz w:val="22"/>
          <w:szCs w:val="22"/>
        </w:rPr>
      </w:pPr>
      <w:r>
        <w:rPr>
          <w:rFonts w:ascii="Arial Narrow" w:hAnsi="Arial Narrow" w:cs="Arial"/>
          <w:b/>
          <w:color w:val="000000"/>
          <w:sz w:val="22"/>
          <w:szCs w:val="22"/>
        </w:rPr>
        <w:t>II. ZAKRES STOSOWANIA DOKUMENTU</w:t>
      </w:r>
    </w:p>
    <w:p w:rsidR="001722B2" w:rsidRDefault="001722B2" w:rsidP="001722B2">
      <w:pPr>
        <w:tabs>
          <w:tab w:val="left" w:pos="3600"/>
        </w:tabs>
        <w:ind w:left="720" w:hanging="360"/>
        <w:rPr>
          <w:rFonts w:ascii="Arial Narrow" w:hAnsi="Arial Narrow" w:cs="Arial"/>
          <w:b/>
          <w:color w:val="000000"/>
          <w:sz w:val="22"/>
          <w:szCs w:val="22"/>
        </w:rPr>
      </w:pPr>
    </w:p>
    <w:p w:rsidR="001722B2" w:rsidRDefault="001722B2" w:rsidP="001722B2">
      <w:pPr>
        <w:ind w:left="142" w:firstLine="0"/>
        <w:rPr>
          <w:rFonts w:ascii="Arial Narrow" w:hAnsi="Arial Narrow" w:cs="Arial"/>
          <w:color w:val="000000"/>
          <w:sz w:val="22"/>
          <w:szCs w:val="22"/>
        </w:rPr>
      </w:pPr>
      <w:r>
        <w:rPr>
          <w:rFonts w:ascii="Arial Narrow" w:hAnsi="Arial Narrow" w:cs="Arial"/>
          <w:color w:val="000000"/>
          <w:sz w:val="22"/>
          <w:szCs w:val="22"/>
        </w:rPr>
        <w:t xml:space="preserve">Specyfikacja techniczna przeznaczona jest do wykorzystania, jako załącznik opisujący przedmiot zamówienia w procedurach związanych z realizacją postępowań przetargowych. </w:t>
      </w:r>
    </w:p>
    <w:p w:rsidR="001722B2" w:rsidRDefault="001722B2" w:rsidP="001722B2">
      <w:pPr>
        <w:pStyle w:val="Tekstpodstawowy29"/>
        <w:spacing w:line="240" w:lineRule="auto"/>
        <w:jc w:val="both"/>
        <w:rPr>
          <w:rFonts w:ascii="Arial Narrow" w:hAnsi="Arial Narrow" w:cs="Arial"/>
          <w:b w:val="0"/>
          <w:color w:val="000000"/>
          <w:sz w:val="22"/>
          <w:szCs w:val="22"/>
        </w:rPr>
      </w:pPr>
    </w:p>
    <w:p w:rsidR="001722B2" w:rsidRDefault="001722B2" w:rsidP="001722B2">
      <w:pPr>
        <w:pStyle w:val="Tekstpodstawowy29"/>
        <w:spacing w:line="240" w:lineRule="auto"/>
        <w:jc w:val="both"/>
        <w:rPr>
          <w:rFonts w:ascii="Arial Narrow" w:hAnsi="Arial Narrow" w:cs="Arial"/>
          <w:bCs/>
          <w:color w:val="000000"/>
          <w:sz w:val="22"/>
          <w:szCs w:val="22"/>
        </w:rPr>
      </w:pPr>
      <w:r>
        <w:rPr>
          <w:rFonts w:ascii="Arial Narrow" w:hAnsi="Arial Narrow" w:cs="Arial"/>
          <w:bCs/>
          <w:color w:val="000000"/>
          <w:sz w:val="22"/>
          <w:szCs w:val="22"/>
        </w:rPr>
        <w:t>III. DOKUMENTY ODNIESIENIA</w:t>
      </w:r>
    </w:p>
    <w:p w:rsidR="001722B2" w:rsidRDefault="001722B2" w:rsidP="001722B2">
      <w:pPr>
        <w:tabs>
          <w:tab w:val="left" w:pos="720"/>
          <w:tab w:val="left" w:pos="786"/>
          <w:tab w:val="left" w:pos="851"/>
        </w:tabs>
        <w:rPr>
          <w:rFonts w:ascii="Arial Narrow" w:hAnsi="Arial Narrow" w:cs="Arial"/>
          <w:color w:val="000000"/>
          <w:sz w:val="22"/>
          <w:szCs w:val="22"/>
        </w:rPr>
      </w:pPr>
    </w:p>
    <w:p w:rsidR="001722B2" w:rsidRDefault="001722B2" w:rsidP="00DA6D89">
      <w:pPr>
        <w:numPr>
          <w:ilvl w:val="0"/>
          <w:numId w:val="21"/>
        </w:numPr>
        <w:tabs>
          <w:tab w:val="left" w:pos="426"/>
          <w:tab w:val="left" w:pos="851"/>
        </w:tabs>
        <w:ind w:hanging="720"/>
        <w:rPr>
          <w:rFonts w:ascii="Arial Narrow" w:hAnsi="Arial Narrow" w:cs="Arial"/>
          <w:color w:val="000000"/>
          <w:sz w:val="22"/>
          <w:szCs w:val="22"/>
        </w:rPr>
      </w:pPr>
      <w:r>
        <w:rPr>
          <w:rFonts w:ascii="Arial Narrow" w:hAnsi="Arial Narrow" w:cs="Arial"/>
          <w:color w:val="000000"/>
          <w:sz w:val="22"/>
          <w:szCs w:val="22"/>
        </w:rPr>
        <w:t xml:space="preserve">Ustawa z dnia 20 czerwca 1997 r. Prawo o ruchu drogowym (tekst jedn.  Dz. U. z 2021 r., poz. 450 z </w:t>
      </w:r>
      <w:proofErr w:type="spellStart"/>
      <w:r>
        <w:rPr>
          <w:rFonts w:ascii="Arial Narrow" w:hAnsi="Arial Narrow" w:cs="Arial"/>
          <w:color w:val="000000"/>
          <w:sz w:val="22"/>
          <w:szCs w:val="22"/>
        </w:rPr>
        <w:t>późn</w:t>
      </w:r>
      <w:proofErr w:type="spellEnd"/>
      <w:r>
        <w:rPr>
          <w:rFonts w:ascii="Arial Narrow" w:hAnsi="Arial Narrow" w:cs="Arial"/>
          <w:color w:val="000000"/>
          <w:sz w:val="22"/>
          <w:szCs w:val="22"/>
        </w:rPr>
        <w:t>. zm.).</w:t>
      </w:r>
    </w:p>
    <w:p w:rsidR="001722B2" w:rsidRDefault="001722B2" w:rsidP="00DA6D89">
      <w:pPr>
        <w:numPr>
          <w:ilvl w:val="0"/>
          <w:numId w:val="21"/>
        </w:numPr>
        <w:tabs>
          <w:tab w:val="left" w:pos="426"/>
          <w:tab w:val="left" w:pos="851"/>
        </w:tabs>
        <w:ind w:left="426" w:hanging="426"/>
        <w:rPr>
          <w:rFonts w:ascii="Arial Narrow" w:hAnsi="Arial Narrow" w:cs="Arial"/>
          <w:color w:val="000000"/>
          <w:sz w:val="22"/>
          <w:szCs w:val="22"/>
        </w:rPr>
      </w:pPr>
      <w:r>
        <w:rPr>
          <w:rFonts w:ascii="Arial Narrow" w:hAnsi="Arial Narrow" w:cs="Arial"/>
          <w:color w:val="000000"/>
          <w:sz w:val="22"/>
          <w:szCs w:val="22"/>
        </w:rPr>
        <w:t xml:space="preserve">Rozporządzenie Ministra Infrastruktury z dnia 31 grudnia 2002 r. w sprawie warunków technicznych pojazdów oraz zakresu ich niezbędnego wyposażenia (Dz. U. z 2016 r., poz. 2022 z </w:t>
      </w:r>
      <w:proofErr w:type="spellStart"/>
      <w:r>
        <w:rPr>
          <w:rFonts w:ascii="Arial Narrow" w:hAnsi="Arial Narrow" w:cs="Arial"/>
          <w:color w:val="000000"/>
          <w:sz w:val="22"/>
          <w:szCs w:val="22"/>
        </w:rPr>
        <w:t>późn</w:t>
      </w:r>
      <w:proofErr w:type="spellEnd"/>
      <w:r>
        <w:rPr>
          <w:rFonts w:ascii="Arial Narrow" w:hAnsi="Arial Narrow" w:cs="Arial"/>
          <w:color w:val="000000"/>
          <w:sz w:val="22"/>
          <w:szCs w:val="22"/>
        </w:rPr>
        <w:t>. zm.).</w:t>
      </w:r>
    </w:p>
    <w:p w:rsidR="001722B2" w:rsidRDefault="001722B2" w:rsidP="00DA6D89">
      <w:pPr>
        <w:numPr>
          <w:ilvl w:val="0"/>
          <w:numId w:val="21"/>
        </w:numPr>
        <w:tabs>
          <w:tab w:val="left" w:pos="426"/>
          <w:tab w:val="left" w:pos="851"/>
        </w:tabs>
        <w:ind w:left="426" w:hanging="426"/>
        <w:rPr>
          <w:rFonts w:ascii="Arial Narrow" w:hAnsi="Arial Narrow" w:cs="Arial"/>
          <w:color w:val="000000"/>
          <w:sz w:val="22"/>
          <w:szCs w:val="22"/>
        </w:rPr>
      </w:pPr>
      <w:r>
        <w:rPr>
          <w:rFonts w:ascii="Arial Narrow" w:hAnsi="Arial Narrow" w:cs="Arial"/>
          <w:color w:val="000000"/>
          <w:sz w:val="22"/>
          <w:szCs w:val="22"/>
        </w:rPr>
        <w:t xml:space="preserve">Rozporządzenie </w:t>
      </w:r>
      <w:r>
        <w:rPr>
          <w:rFonts w:ascii="Arial Narrow" w:hAnsi="Arial Narrow" w:cs="Arial"/>
          <w:bCs/>
          <w:color w:val="000000"/>
          <w:sz w:val="22"/>
          <w:szCs w:val="22"/>
        </w:rPr>
        <w:t>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w:t>
      </w:r>
    </w:p>
    <w:p w:rsidR="001722B2" w:rsidRDefault="001722B2" w:rsidP="001722B2">
      <w:pPr>
        <w:rPr>
          <w:rFonts w:ascii="Arial Narrow" w:hAnsi="Arial Narrow" w:cs="Arial"/>
          <w:color w:val="000000"/>
          <w:sz w:val="22"/>
          <w:szCs w:val="22"/>
        </w:rPr>
      </w:pPr>
    </w:p>
    <w:p w:rsidR="001722B2" w:rsidRDefault="001722B2" w:rsidP="001722B2">
      <w:pPr>
        <w:tabs>
          <w:tab w:val="left" w:pos="3600"/>
        </w:tabs>
        <w:ind w:left="720" w:hanging="720"/>
        <w:rPr>
          <w:rFonts w:ascii="Arial Narrow" w:hAnsi="Arial Narrow" w:cs="Arial"/>
          <w:b/>
          <w:color w:val="000000"/>
          <w:sz w:val="22"/>
          <w:szCs w:val="22"/>
        </w:rPr>
      </w:pPr>
      <w:r>
        <w:rPr>
          <w:rFonts w:ascii="Arial Narrow" w:hAnsi="Arial Narrow" w:cs="Arial"/>
          <w:b/>
          <w:color w:val="000000"/>
          <w:sz w:val="22"/>
          <w:szCs w:val="22"/>
        </w:rPr>
        <w:t>IV. CHARAKTERYSTYKA WYROBU</w:t>
      </w:r>
    </w:p>
    <w:p w:rsidR="001722B2" w:rsidRDefault="001722B2" w:rsidP="001722B2">
      <w:pPr>
        <w:tabs>
          <w:tab w:val="left" w:pos="3600"/>
        </w:tabs>
        <w:ind w:left="720" w:hanging="720"/>
        <w:rPr>
          <w:rFonts w:ascii="Arial Narrow" w:hAnsi="Arial Narrow" w:cs="Arial"/>
          <w:b/>
          <w:color w:val="000000"/>
          <w:sz w:val="22"/>
          <w:szCs w:val="22"/>
        </w:rPr>
      </w:pPr>
    </w:p>
    <w:p w:rsidR="001722B2" w:rsidRDefault="001722B2" w:rsidP="001722B2">
      <w:pPr>
        <w:pStyle w:val="Tekstpodstawowy23"/>
        <w:ind w:left="0" w:firstLine="1"/>
        <w:rPr>
          <w:rFonts w:ascii="Arial Narrow" w:hAnsi="Arial Narrow" w:cs="Arial"/>
          <w:color w:val="000000"/>
          <w:sz w:val="22"/>
          <w:szCs w:val="22"/>
        </w:rPr>
      </w:pPr>
      <w:r>
        <w:rPr>
          <w:rFonts w:ascii="Arial Narrow" w:hAnsi="Arial Narrow" w:cs="Arial"/>
          <w:color w:val="000000"/>
          <w:sz w:val="22"/>
          <w:szCs w:val="22"/>
        </w:rPr>
        <w:t xml:space="preserve">Przedmiotem opracowania jest specyfikacja techniczna dla policyjnego pojazdu furgon nieoznakowany do przewozu 8 osób. Przyjmuje się robocze oznaczenie samochodu - „Pojazd”. </w:t>
      </w:r>
    </w:p>
    <w:p w:rsidR="001722B2" w:rsidRDefault="001722B2" w:rsidP="001722B2">
      <w:pPr>
        <w:pStyle w:val="Tekstpodstawowy29"/>
        <w:spacing w:line="240" w:lineRule="auto"/>
        <w:jc w:val="both"/>
        <w:rPr>
          <w:rFonts w:ascii="Arial Narrow" w:hAnsi="Arial Narrow" w:cs="Arial"/>
          <w:bCs/>
          <w:color w:val="000000"/>
          <w:sz w:val="22"/>
          <w:szCs w:val="22"/>
        </w:rPr>
      </w:pPr>
    </w:p>
    <w:p w:rsidR="001722B2" w:rsidRDefault="001722B2" w:rsidP="001722B2">
      <w:pPr>
        <w:pStyle w:val="Tekstpodstawowy29"/>
        <w:spacing w:line="240" w:lineRule="auto"/>
        <w:jc w:val="both"/>
        <w:rPr>
          <w:rFonts w:ascii="Arial Narrow" w:hAnsi="Arial Narrow" w:cs="Arial"/>
          <w:bCs/>
          <w:color w:val="000000"/>
          <w:sz w:val="22"/>
          <w:szCs w:val="22"/>
        </w:rPr>
      </w:pPr>
      <w:r>
        <w:rPr>
          <w:rFonts w:ascii="Arial Narrow" w:hAnsi="Arial Narrow" w:cs="Arial"/>
          <w:bCs/>
          <w:color w:val="000000"/>
          <w:sz w:val="22"/>
          <w:szCs w:val="22"/>
        </w:rPr>
        <w:t>V. WYMAGANIA STANDARDOWE</w:t>
      </w:r>
    </w:p>
    <w:p w:rsidR="001722B2" w:rsidRDefault="001722B2" w:rsidP="001722B2">
      <w:pPr>
        <w:pStyle w:val="Tekstpodstawowy29"/>
        <w:spacing w:line="240" w:lineRule="auto"/>
        <w:ind w:left="360" w:hanging="425"/>
        <w:jc w:val="both"/>
        <w:rPr>
          <w:rFonts w:ascii="Arial Narrow" w:hAnsi="Arial Narrow" w:cs="Arial"/>
          <w:b w:val="0"/>
          <w:color w:val="000000"/>
          <w:sz w:val="22"/>
          <w:szCs w:val="22"/>
        </w:rPr>
      </w:pPr>
    </w:p>
    <w:p w:rsidR="001722B2" w:rsidRDefault="001722B2" w:rsidP="001722B2">
      <w:pPr>
        <w:pStyle w:val="Tekstpodstawowy29"/>
        <w:spacing w:line="240" w:lineRule="auto"/>
        <w:jc w:val="both"/>
        <w:rPr>
          <w:rFonts w:ascii="Arial Narrow" w:hAnsi="Arial Narrow" w:cs="Arial"/>
          <w:bCs/>
          <w:color w:val="000000"/>
          <w:sz w:val="22"/>
          <w:szCs w:val="22"/>
        </w:rPr>
      </w:pPr>
      <w:r>
        <w:rPr>
          <w:rFonts w:ascii="Arial Narrow" w:hAnsi="Arial Narrow" w:cs="Arial"/>
          <w:bCs/>
          <w:color w:val="000000"/>
          <w:sz w:val="22"/>
          <w:szCs w:val="22"/>
        </w:rPr>
        <w:t>1. WYMAGANIA TECHNICZNE</w:t>
      </w:r>
    </w:p>
    <w:p w:rsidR="001722B2" w:rsidRDefault="001722B2" w:rsidP="001722B2">
      <w:pPr>
        <w:pStyle w:val="Tekstpodstawowy29"/>
        <w:spacing w:line="240" w:lineRule="auto"/>
        <w:jc w:val="both"/>
        <w:rPr>
          <w:rFonts w:ascii="Arial Narrow" w:hAnsi="Arial Narrow" w:cs="Arial"/>
          <w:bCs/>
          <w:color w:val="000000"/>
          <w:sz w:val="22"/>
          <w:szCs w:val="22"/>
        </w:rPr>
      </w:pPr>
    </w:p>
    <w:p w:rsidR="001722B2" w:rsidRDefault="001722B2" w:rsidP="001722B2">
      <w:pPr>
        <w:pStyle w:val="Tekstpodstawowy29"/>
        <w:spacing w:line="240" w:lineRule="auto"/>
        <w:jc w:val="both"/>
        <w:rPr>
          <w:rFonts w:ascii="Arial Narrow" w:hAnsi="Arial Narrow" w:cs="Arial"/>
          <w:bCs/>
          <w:color w:val="000000"/>
          <w:sz w:val="22"/>
          <w:szCs w:val="22"/>
        </w:rPr>
      </w:pPr>
      <w:r>
        <w:rPr>
          <w:rFonts w:ascii="Arial Narrow" w:hAnsi="Arial Narrow" w:cs="Arial"/>
          <w:bCs/>
          <w:color w:val="000000"/>
          <w:sz w:val="22"/>
          <w:szCs w:val="22"/>
        </w:rPr>
        <w:t>1.1 Przeznaczenie pojazdu</w:t>
      </w:r>
    </w:p>
    <w:p w:rsidR="001722B2" w:rsidRDefault="001722B2" w:rsidP="001722B2">
      <w:pPr>
        <w:pStyle w:val="Standardowy5"/>
        <w:tabs>
          <w:tab w:val="left" w:pos="374"/>
        </w:tabs>
        <w:ind w:left="10" w:hanging="425"/>
        <w:jc w:val="both"/>
        <w:rPr>
          <w:rFonts w:ascii="Arial Narrow" w:hAnsi="Arial Narrow" w:cs="Arial"/>
          <w:color w:val="000000"/>
          <w:sz w:val="22"/>
          <w:szCs w:val="22"/>
        </w:rPr>
      </w:pPr>
    </w:p>
    <w:p w:rsidR="001722B2" w:rsidRDefault="001722B2" w:rsidP="00FA7746">
      <w:pPr>
        <w:pStyle w:val="Standardowy5"/>
        <w:jc w:val="both"/>
        <w:rPr>
          <w:rFonts w:ascii="Arial Narrow" w:hAnsi="Arial Narrow" w:cs="Arial"/>
          <w:color w:val="000000"/>
          <w:sz w:val="22"/>
          <w:szCs w:val="22"/>
        </w:rPr>
      </w:pPr>
      <w:r>
        <w:rPr>
          <w:rFonts w:ascii="Arial Narrow" w:hAnsi="Arial Narrow" w:cs="Arial"/>
          <w:color w:val="000000"/>
          <w:sz w:val="22"/>
          <w:szCs w:val="22"/>
        </w:rPr>
        <w:t>Pojazd będzie wykorzystywany przez Policję do zadań patrolowych, interwencyjnych oraz kontroli pojazdów. W jego wnętrzu będą wykonywane podstawowe czynności służbowe, w szczególności obejmujące: kontrolę dokumentów dotyczących osób i pojazdów, sprawdzanie osób i pojazdów w bazach danych, sporządzanie dokumentacji służbowej, przewożenie osób.</w:t>
      </w:r>
    </w:p>
    <w:p w:rsidR="001722B2" w:rsidRDefault="001722B2" w:rsidP="001722B2">
      <w:pPr>
        <w:pStyle w:val="Tekstpodstawowy29"/>
        <w:spacing w:line="240" w:lineRule="auto"/>
        <w:jc w:val="both"/>
        <w:rPr>
          <w:rFonts w:ascii="Arial Narrow" w:hAnsi="Arial Narrow" w:cs="Arial"/>
          <w:bCs/>
          <w:color w:val="000000"/>
          <w:sz w:val="22"/>
          <w:szCs w:val="22"/>
        </w:rPr>
      </w:pPr>
    </w:p>
    <w:p w:rsidR="001722B2" w:rsidRDefault="001722B2" w:rsidP="001722B2">
      <w:pPr>
        <w:pStyle w:val="Tekstpodstawowy29"/>
        <w:spacing w:line="240" w:lineRule="auto"/>
        <w:jc w:val="both"/>
        <w:rPr>
          <w:rFonts w:ascii="Arial Narrow" w:hAnsi="Arial Narrow" w:cs="Arial"/>
          <w:bCs/>
          <w:color w:val="000000"/>
          <w:sz w:val="22"/>
          <w:szCs w:val="22"/>
        </w:rPr>
      </w:pPr>
      <w:r>
        <w:rPr>
          <w:rFonts w:ascii="Arial Narrow" w:hAnsi="Arial Narrow" w:cs="Arial"/>
          <w:bCs/>
          <w:color w:val="000000"/>
          <w:sz w:val="22"/>
          <w:szCs w:val="22"/>
        </w:rPr>
        <w:t>1.2 Warunki eksploatacji</w:t>
      </w:r>
    </w:p>
    <w:p w:rsidR="001722B2" w:rsidRDefault="001722B2" w:rsidP="00FA7746">
      <w:pPr>
        <w:pStyle w:val="Tekstpodstawowy29"/>
        <w:spacing w:line="240" w:lineRule="auto"/>
        <w:ind w:left="425" w:hanging="141"/>
        <w:jc w:val="both"/>
        <w:rPr>
          <w:rFonts w:ascii="Arial Narrow" w:hAnsi="Arial Narrow" w:cs="Arial"/>
          <w:b w:val="0"/>
          <w:color w:val="000000"/>
          <w:sz w:val="22"/>
          <w:szCs w:val="22"/>
        </w:rPr>
      </w:pPr>
      <w:r>
        <w:rPr>
          <w:rFonts w:ascii="Arial Narrow" w:hAnsi="Arial Narrow" w:cs="Arial"/>
          <w:b w:val="0"/>
          <w:color w:val="000000"/>
          <w:sz w:val="22"/>
          <w:szCs w:val="22"/>
        </w:rPr>
        <w:t>Pojazd musi być przystosowany do:</w:t>
      </w:r>
    </w:p>
    <w:p w:rsidR="001722B2" w:rsidRDefault="001722B2" w:rsidP="001722B2">
      <w:pPr>
        <w:ind w:left="567" w:hanging="547"/>
        <w:rPr>
          <w:rFonts w:ascii="Arial Narrow" w:hAnsi="Arial Narrow" w:cs="Arial"/>
          <w:color w:val="000000"/>
          <w:sz w:val="22"/>
          <w:szCs w:val="22"/>
        </w:rPr>
      </w:pPr>
      <w:r>
        <w:rPr>
          <w:rFonts w:ascii="Arial Narrow" w:hAnsi="Arial Narrow" w:cs="Arial"/>
          <w:color w:val="000000"/>
          <w:sz w:val="22"/>
          <w:szCs w:val="22"/>
        </w:rPr>
        <w:t>1.2.1</w:t>
      </w:r>
      <w:r>
        <w:rPr>
          <w:rFonts w:ascii="Arial Narrow" w:hAnsi="Arial Narrow" w:cs="Arial"/>
          <w:color w:val="000000"/>
          <w:sz w:val="22"/>
          <w:szCs w:val="22"/>
        </w:rPr>
        <w:tab/>
        <w:t>Eksploatacji we wszystkich porach roku i doby w warunkach atmosferycznych spotykanych w polskiej strefie klimatycznej:</w:t>
      </w:r>
    </w:p>
    <w:p w:rsidR="001722B2" w:rsidRDefault="001722B2" w:rsidP="001722B2">
      <w:pPr>
        <w:tabs>
          <w:tab w:val="left" w:pos="9441"/>
        </w:tabs>
        <w:ind w:left="709"/>
        <w:rPr>
          <w:rFonts w:ascii="Arial Narrow" w:hAnsi="Arial Narrow" w:cs="Arial"/>
          <w:color w:val="000000"/>
          <w:sz w:val="22"/>
          <w:szCs w:val="22"/>
        </w:rPr>
      </w:pPr>
      <w:r>
        <w:rPr>
          <w:rFonts w:ascii="Arial Narrow" w:hAnsi="Arial Narrow" w:cs="Arial"/>
          <w:color w:val="000000"/>
          <w:sz w:val="22"/>
          <w:szCs w:val="22"/>
        </w:rPr>
        <w:t>a) w temperaturach otoczenia od -30</w:t>
      </w:r>
      <w:r>
        <w:rPr>
          <w:rFonts w:ascii="Arial Narrow" w:hAnsi="Arial Narrow" w:cs="Arial"/>
          <w:color w:val="000000"/>
          <w:sz w:val="22"/>
          <w:szCs w:val="22"/>
          <w:vertAlign w:val="superscript"/>
        </w:rPr>
        <w:t>o</w:t>
      </w:r>
      <w:r>
        <w:rPr>
          <w:rFonts w:ascii="Arial Narrow" w:hAnsi="Arial Narrow" w:cs="Arial"/>
          <w:color w:val="000000"/>
          <w:sz w:val="22"/>
          <w:szCs w:val="22"/>
        </w:rPr>
        <w:t>C do + 50</w:t>
      </w:r>
      <w:r>
        <w:rPr>
          <w:rFonts w:ascii="Arial Narrow" w:hAnsi="Arial Narrow" w:cs="Arial"/>
          <w:color w:val="000000"/>
          <w:sz w:val="22"/>
          <w:szCs w:val="22"/>
          <w:vertAlign w:val="superscript"/>
        </w:rPr>
        <w:t>o</w:t>
      </w:r>
      <w:r>
        <w:rPr>
          <w:rFonts w:ascii="Arial Narrow" w:hAnsi="Arial Narrow" w:cs="Arial"/>
          <w:color w:val="000000"/>
          <w:sz w:val="22"/>
          <w:szCs w:val="22"/>
        </w:rPr>
        <w:t>C,</w:t>
      </w:r>
    </w:p>
    <w:p w:rsidR="001722B2" w:rsidRDefault="001722B2" w:rsidP="001722B2">
      <w:pPr>
        <w:tabs>
          <w:tab w:val="left" w:pos="9441"/>
        </w:tabs>
        <w:ind w:left="709"/>
        <w:rPr>
          <w:rFonts w:ascii="Arial Narrow" w:hAnsi="Arial Narrow" w:cs="Arial"/>
          <w:color w:val="000000"/>
          <w:sz w:val="22"/>
          <w:szCs w:val="22"/>
        </w:rPr>
      </w:pPr>
      <w:r>
        <w:rPr>
          <w:rFonts w:ascii="Arial Narrow" w:hAnsi="Arial Narrow" w:cs="Arial"/>
          <w:color w:val="000000"/>
          <w:sz w:val="22"/>
          <w:szCs w:val="22"/>
        </w:rPr>
        <w:t>b) przy zapyleniu powietrza do 1,0 g/m</w:t>
      </w:r>
      <w:r>
        <w:rPr>
          <w:rFonts w:ascii="Arial Narrow" w:hAnsi="Arial Narrow" w:cs="Arial"/>
          <w:color w:val="000000"/>
          <w:sz w:val="22"/>
          <w:szCs w:val="22"/>
          <w:vertAlign w:val="superscript"/>
        </w:rPr>
        <w:t>3</w:t>
      </w:r>
      <w:r>
        <w:rPr>
          <w:rFonts w:ascii="Arial Narrow" w:hAnsi="Arial Narrow" w:cs="Arial"/>
          <w:color w:val="000000"/>
          <w:sz w:val="22"/>
          <w:szCs w:val="22"/>
        </w:rPr>
        <w:t xml:space="preserve"> w czasie 5 godzin,</w:t>
      </w:r>
    </w:p>
    <w:p w:rsidR="001722B2" w:rsidRDefault="001722B2" w:rsidP="001722B2">
      <w:pPr>
        <w:tabs>
          <w:tab w:val="left" w:pos="9441"/>
        </w:tabs>
        <w:ind w:left="709"/>
        <w:rPr>
          <w:rFonts w:ascii="Arial Narrow" w:hAnsi="Arial Narrow" w:cs="Arial"/>
          <w:color w:val="000000"/>
          <w:sz w:val="22"/>
          <w:szCs w:val="22"/>
        </w:rPr>
      </w:pPr>
      <w:r>
        <w:rPr>
          <w:rFonts w:ascii="Arial Narrow" w:hAnsi="Arial Narrow" w:cs="Arial"/>
          <w:color w:val="000000"/>
          <w:sz w:val="22"/>
          <w:szCs w:val="22"/>
        </w:rPr>
        <w:t>c) przy prędkości wiatru do 20 m/s,</w:t>
      </w:r>
    </w:p>
    <w:p w:rsidR="001722B2" w:rsidRDefault="001722B2" w:rsidP="001722B2">
      <w:pPr>
        <w:tabs>
          <w:tab w:val="left" w:pos="9441"/>
        </w:tabs>
        <w:ind w:left="709"/>
        <w:rPr>
          <w:rFonts w:ascii="Arial Narrow" w:hAnsi="Arial Narrow" w:cs="Arial"/>
          <w:color w:val="000000"/>
          <w:sz w:val="22"/>
          <w:szCs w:val="22"/>
        </w:rPr>
      </w:pPr>
      <w:r>
        <w:rPr>
          <w:rFonts w:ascii="Arial Narrow" w:hAnsi="Arial Narrow" w:cs="Arial"/>
          <w:color w:val="000000"/>
          <w:sz w:val="22"/>
          <w:szCs w:val="22"/>
        </w:rPr>
        <w:t>d) przy wilgotności względnej powietrza do 98% ( przy temperaturze  +25</w:t>
      </w:r>
      <w:r>
        <w:rPr>
          <w:rFonts w:ascii="Arial Narrow" w:hAnsi="Arial Narrow" w:cs="Arial"/>
          <w:color w:val="000000"/>
          <w:sz w:val="22"/>
          <w:szCs w:val="22"/>
          <w:vertAlign w:val="superscript"/>
        </w:rPr>
        <w:t>o</w:t>
      </w:r>
      <w:r>
        <w:rPr>
          <w:rFonts w:ascii="Arial Narrow" w:hAnsi="Arial Narrow" w:cs="Arial"/>
          <w:color w:val="000000"/>
          <w:sz w:val="22"/>
          <w:szCs w:val="22"/>
        </w:rPr>
        <w:t>C ),</w:t>
      </w:r>
    </w:p>
    <w:p w:rsidR="001722B2" w:rsidRDefault="001722B2" w:rsidP="001722B2">
      <w:pPr>
        <w:tabs>
          <w:tab w:val="left" w:pos="9441"/>
        </w:tabs>
        <w:ind w:left="709"/>
        <w:rPr>
          <w:rFonts w:ascii="Arial Narrow" w:hAnsi="Arial Narrow" w:cs="Arial"/>
          <w:color w:val="000000"/>
          <w:sz w:val="22"/>
          <w:szCs w:val="22"/>
        </w:rPr>
      </w:pPr>
      <w:r>
        <w:rPr>
          <w:rFonts w:ascii="Arial Narrow" w:hAnsi="Arial Narrow" w:cs="Arial"/>
          <w:color w:val="000000"/>
          <w:sz w:val="22"/>
          <w:szCs w:val="22"/>
        </w:rPr>
        <w:t>e) intensywności deszczu do 180 mm/h trwającego 5 minut.</w:t>
      </w:r>
    </w:p>
    <w:p w:rsidR="001722B2" w:rsidRDefault="001722B2" w:rsidP="001722B2">
      <w:pPr>
        <w:ind w:left="567" w:hanging="567"/>
        <w:rPr>
          <w:rFonts w:ascii="Arial Narrow" w:hAnsi="Arial Narrow" w:cs="Arial"/>
          <w:color w:val="000000"/>
          <w:sz w:val="22"/>
          <w:szCs w:val="22"/>
        </w:rPr>
      </w:pPr>
      <w:r>
        <w:rPr>
          <w:rFonts w:ascii="Arial Narrow" w:hAnsi="Arial Narrow" w:cs="Arial"/>
          <w:color w:val="000000"/>
          <w:sz w:val="22"/>
          <w:szCs w:val="22"/>
        </w:rPr>
        <w:t>1.2.2</w:t>
      </w:r>
      <w:r>
        <w:rPr>
          <w:rFonts w:ascii="Arial Narrow" w:hAnsi="Arial Narrow" w:cs="Arial"/>
          <w:color w:val="000000"/>
          <w:sz w:val="22"/>
          <w:szCs w:val="22"/>
        </w:rPr>
        <w:tab/>
        <w:t>Jazdy po drogach twardych i gruntowych,</w:t>
      </w:r>
    </w:p>
    <w:p w:rsidR="001722B2" w:rsidRDefault="001722B2" w:rsidP="001722B2">
      <w:pPr>
        <w:ind w:left="880" w:hanging="880"/>
        <w:rPr>
          <w:rFonts w:ascii="Arial Narrow" w:hAnsi="Arial Narrow" w:cs="Arial"/>
          <w:color w:val="000000"/>
          <w:sz w:val="22"/>
          <w:szCs w:val="22"/>
        </w:rPr>
      </w:pPr>
      <w:r>
        <w:rPr>
          <w:rFonts w:ascii="Arial Narrow" w:hAnsi="Arial Narrow" w:cs="Arial"/>
          <w:color w:val="000000"/>
          <w:sz w:val="22"/>
          <w:szCs w:val="22"/>
        </w:rPr>
        <w:t>1.2.3   Przechowywania na wolnym powietrzu,</w:t>
      </w:r>
    </w:p>
    <w:p w:rsidR="001722B2" w:rsidRDefault="001722B2" w:rsidP="001722B2">
      <w:pPr>
        <w:ind w:left="880" w:hanging="880"/>
        <w:rPr>
          <w:rFonts w:ascii="Arial Narrow" w:hAnsi="Arial Narrow" w:cs="Arial"/>
          <w:color w:val="000000"/>
          <w:sz w:val="22"/>
          <w:szCs w:val="22"/>
        </w:rPr>
      </w:pPr>
      <w:r>
        <w:rPr>
          <w:rFonts w:ascii="Arial Narrow" w:hAnsi="Arial Narrow" w:cs="Arial"/>
          <w:color w:val="000000"/>
          <w:sz w:val="22"/>
          <w:szCs w:val="22"/>
        </w:rPr>
        <w:t>1.2.4   Mycia w myjniach automatycznych szczotkowych.</w:t>
      </w:r>
    </w:p>
    <w:p w:rsidR="001722B2" w:rsidRDefault="001722B2" w:rsidP="001722B2">
      <w:pPr>
        <w:pStyle w:val="Tekstpodstawowy29"/>
        <w:spacing w:line="240" w:lineRule="auto"/>
        <w:ind w:left="880" w:hanging="880"/>
        <w:jc w:val="both"/>
        <w:rPr>
          <w:rFonts w:ascii="Arial Narrow" w:hAnsi="Arial Narrow" w:cs="Arial"/>
          <w:b w:val="0"/>
          <w:color w:val="000000"/>
          <w:sz w:val="22"/>
          <w:szCs w:val="22"/>
        </w:rPr>
      </w:pPr>
    </w:p>
    <w:p w:rsidR="001722B2" w:rsidRDefault="001722B2" w:rsidP="001722B2">
      <w:pPr>
        <w:pStyle w:val="Tekstpodstawowy29"/>
        <w:spacing w:line="240" w:lineRule="auto"/>
        <w:ind w:left="426" w:hanging="426"/>
        <w:jc w:val="both"/>
        <w:rPr>
          <w:rFonts w:ascii="Arial Narrow" w:hAnsi="Arial Narrow" w:cs="Arial"/>
          <w:color w:val="000000"/>
          <w:sz w:val="22"/>
          <w:szCs w:val="22"/>
        </w:rPr>
      </w:pPr>
      <w:r>
        <w:rPr>
          <w:rFonts w:ascii="Arial Narrow" w:hAnsi="Arial Narrow" w:cs="Arial"/>
          <w:color w:val="000000"/>
          <w:sz w:val="22"/>
          <w:szCs w:val="22"/>
        </w:rPr>
        <w:t>1.3</w:t>
      </w:r>
      <w:r>
        <w:rPr>
          <w:rFonts w:ascii="Arial Narrow" w:hAnsi="Arial Narrow" w:cs="Arial"/>
          <w:color w:val="000000"/>
          <w:sz w:val="22"/>
          <w:szCs w:val="22"/>
        </w:rPr>
        <w:tab/>
        <w:t>Wymagania formalne</w:t>
      </w:r>
    </w:p>
    <w:p w:rsidR="001722B2" w:rsidRDefault="001722B2" w:rsidP="001722B2">
      <w:pPr>
        <w:suppressAutoHyphens w:val="0"/>
        <w:ind w:left="720" w:hanging="686"/>
        <w:rPr>
          <w:rFonts w:ascii="Arial Narrow" w:eastAsia="Calibri" w:hAnsi="Arial Narrow" w:cs="Arial"/>
          <w:color w:val="000000"/>
          <w:sz w:val="22"/>
          <w:szCs w:val="22"/>
          <w:lang w:eastAsia="en-US"/>
        </w:rPr>
      </w:pPr>
      <w:r>
        <w:rPr>
          <w:rFonts w:ascii="Arial Narrow" w:eastAsia="Calibri" w:hAnsi="Arial Narrow" w:cs="Arial"/>
          <w:color w:val="000000"/>
          <w:sz w:val="22"/>
          <w:szCs w:val="22"/>
          <w:lang w:eastAsia="en-US"/>
        </w:rPr>
        <w:lastRenderedPageBreak/>
        <w:t>1.3.1</w:t>
      </w:r>
      <w:r>
        <w:rPr>
          <w:rFonts w:ascii="Arial Narrow" w:eastAsia="Calibri" w:hAnsi="Arial Narrow" w:cs="Arial"/>
          <w:color w:val="000000"/>
          <w:sz w:val="22"/>
          <w:szCs w:val="22"/>
          <w:lang w:eastAsia="en-US"/>
        </w:rPr>
        <w:tab/>
        <w:t xml:space="preserve">Pojazd musi spełniać wymagania określone w </w:t>
      </w:r>
      <w:r>
        <w:rPr>
          <w:rFonts w:ascii="Arial Narrow" w:eastAsia="Calibri" w:hAnsi="Arial Narrow" w:cs="Arial"/>
          <w:color w:val="000000"/>
          <w:sz w:val="22"/>
          <w:szCs w:val="22"/>
        </w:rPr>
        <w:t xml:space="preserve">Rozporządzeniu </w:t>
      </w:r>
      <w:r>
        <w:rPr>
          <w:rFonts w:ascii="Arial Narrow" w:eastAsia="Calibri" w:hAnsi="Arial Narrow" w:cs="Arial"/>
          <w:bCs/>
          <w:color w:val="000000"/>
          <w:sz w:val="22"/>
          <w:szCs w:val="22"/>
        </w:rPr>
        <w:t>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w:t>
      </w:r>
      <w:r>
        <w:rPr>
          <w:rFonts w:ascii="Arial Narrow" w:eastAsia="Calibri" w:hAnsi="Arial Narrow" w:cs="Arial"/>
          <w:color w:val="000000"/>
          <w:sz w:val="22"/>
          <w:szCs w:val="22"/>
          <w:lang w:eastAsia="en-US"/>
        </w:rPr>
        <w:t>.</w:t>
      </w:r>
    </w:p>
    <w:p w:rsidR="001722B2" w:rsidRDefault="001722B2" w:rsidP="001722B2">
      <w:pPr>
        <w:suppressAutoHyphens w:val="0"/>
        <w:ind w:left="720" w:hanging="703"/>
        <w:rPr>
          <w:rFonts w:ascii="Arial Narrow" w:eastAsia="Calibri" w:hAnsi="Arial Narrow" w:cs="Arial"/>
          <w:b/>
          <w:i/>
          <w:color w:val="000000"/>
          <w:sz w:val="22"/>
          <w:szCs w:val="22"/>
          <w:lang w:eastAsia="en-US"/>
        </w:rPr>
      </w:pPr>
      <w:r>
        <w:rPr>
          <w:rFonts w:ascii="Arial Narrow" w:eastAsia="Calibri" w:hAnsi="Arial Narrow" w:cs="Arial"/>
          <w:color w:val="000000"/>
          <w:sz w:val="22"/>
          <w:szCs w:val="22"/>
          <w:lang w:eastAsia="en-US"/>
        </w:rPr>
        <w:t xml:space="preserve">1.3.2  </w:t>
      </w:r>
      <w:r>
        <w:rPr>
          <w:rFonts w:ascii="Arial Narrow" w:eastAsia="Calibri" w:hAnsi="Arial Narrow" w:cs="Arial"/>
          <w:color w:val="000000"/>
          <w:sz w:val="22"/>
          <w:szCs w:val="22"/>
          <w:lang w:eastAsia="en-US"/>
        </w:rPr>
        <w:tab/>
        <w:t xml:space="preserve">Pojazd musi być budowany z wykorzystaniem pojazdu bazowego posiadającego homologację wystawioną zgodnie z Ustawą z dnia 20 czerwca 1997 r. Prawo o ruchu drogowym lub Dyrektywą 2007/46/WE Parlamentu Europejskiego i Rady z dnia 5 września 2007 r., ustanawiającą ramy dla homologacji pojazdów silnikowych i ich przyczep oraz układów, części i oddzielnych zespołów technicznych przeznaczonych do tych pojazdów (Dz. U UE.L.2007.263.1 z </w:t>
      </w:r>
      <w:proofErr w:type="spellStart"/>
      <w:r>
        <w:rPr>
          <w:rFonts w:ascii="Arial Narrow" w:eastAsia="Calibri" w:hAnsi="Arial Narrow" w:cs="Arial"/>
          <w:color w:val="000000"/>
          <w:sz w:val="22"/>
          <w:szCs w:val="22"/>
          <w:lang w:eastAsia="en-US"/>
        </w:rPr>
        <w:t>późn</w:t>
      </w:r>
      <w:proofErr w:type="spellEnd"/>
      <w:r>
        <w:rPr>
          <w:rFonts w:ascii="Arial Narrow" w:eastAsia="Calibri" w:hAnsi="Arial Narrow" w:cs="Arial"/>
          <w:color w:val="000000"/>
          <w:sz w:val="22"/>
          <w:szCs w:val="22"/>
          <w:lang w:eastAsia="en-US"/>
        </w:rPr>
        <w:t>. zm.).</w:t>
      </w:r>
    </w:p>
    <w:p w:rsidR="001722B2" w:rsidRDefault="001722B2" w:rsidP="001722B2">
      <w:pPr>
        <w:tabs>
          <w:tab w:val="left" w:pos="1134"/>
        </w:tabs>
        <w:ind w:left="709" w:hanging="709"/>
        <w:rPr>
          <w:rFonts w:ascii="Arial Narrow" w:eastAsia="Calibri" w:hAnsi="Arial Narrow" w:cs="Arial"/>
          <w:color w:val="000000"/>
          <w:sz w:val="22"/>
          <w:szCs w:val="22"/>
        </w:rPr>
      </w:pPr>
      <w:r>
        <w:rPr>
          <w:rFonts w:ascii="Arial Narrow" w:eastAsia="Calibri" w:hAnsi="Arial Narrow" w:cs="Arial"/>
          <w:color w:val="000000"/>
          <w:sz w:val="22"/>
          <w:szCs w:val="22"/>
          <w:lang w:eastAsia="en-US"/>
        </w:rPr>
        <w:t>1.3.3</w:t>
      </w:r>
      <w:r>
        <w:rPr>
          <w:rFonts w:ascii="Arial Narrow" w:eastAsia="Calibri" w:hAnsi="Arial Narrow" w:cs="Arial"/>
          <w:color w:val="000000"/>
          <w:sz w:val="22"/>
          <w:szCs w:val="22"/>
          <w:lang w:eastAsia="en-US"/>
        </w:rPr>
        <w:tab/>
        <w:t>Wszystkie podzespoły elektryczne i elektroniczne montowane dodatkowo muszą posiadać świadectwo homologacji na zgodność z Regulaminem 10 EKG/ONZ. Warunek dotyczy podzespołów przymocowanych mechanicznie do pojazdu (bez możliwości rozmontowania lub wymontowania bez użycia narzędzi), których użycie nie jest ograniczone do pojazdu nieruchomego z wyłączeniem podzespołów zamontowanych fabrycznie przez producenta pojazdu i uwzględnionych w homologacji pojazdu oraz sprzętu łączności.</w:t>
      </w:r>
      <w:r>
        <w:rPr>
          <w:rFonts w:ascii="Arial Narrow" w:eastAsia="Calibri" w:hAnsi="Arial Narrow" w:cs="Calibri"/>
          <w:b/>
          <w:i/>
          <w:color w:val="000000"/>
          <w:sz w:val="22"/>
          <w:szCs w:val="22"/>
        </w:rPr>
        <w:t xml:space="preserve"> </w:t>
      </w:r>
    </w:p>
    <w:p w:rsidR="001722B2" w:rsidRDefault="001722B2" w:rsidP="001722B2">
      <w:pPr>
        <w:ind w:left="709" w:hanging="709"/>
        <w:rPr>
          <w:rFonts w:ascii="Arial Narrow" w:eastAsia="Calibri" w:hAnsi="Arial Narrow" w:cs="Arial"/>
          <w:color w:val="000000"/>
          <w:sz w:val="22"/>
          <w:szCs w:val="22"/>
          <w:lang w:eastAsia="en-US"/>
        </w:rPr>
      </w:pPr>
      <w:r>
        <w:rPr>
          <w:rFonts w:ascii="Arial Narrow" w:eastAsia="Calibri" w:hAnsi="Arial Narrow" w:cs="Arial"/>
          <w:color w:val="000000"/>
          <w:sz w:val="22"/>
          <w:szCs w:val="22"/>
          <w:lang w:eastAsia="en-US"/>
        </w:rPr>
        <w:t xml:space="preserve">1.3.4 </w:t>
      </w:r>
      <w:r>
        <w:rPr>
          <w:rFonts w:ascii="Arial Narrow" w:eastAsia="Calibri" w:hAnsi="Arial Narrow" w:cs="Arial"/>
          <w:color w:val="000000"/>
          <w:sz w:val="22"/>
          <w:szCs w:val="22"/>
          <w:lang w:eastAsia="en-US"/>
        </w:rPr>
        <w:tab/>
        <w:t>Pojazd w zakresie uprzywilejowania musi spełniać wymagania Rozporządzenie Ministra Infrastruktury z dnia 31 grudnia 2002 r. w sprawie warunków technicznych pojazdów oraz zakresu ich niezbędnego wyposażenia.</w:t>
      </w:r>
    </w:p>
    <w:p w:rsidR="001722B2" w:rsidRDefault="001722B2" w:rsidP="001722B2">
      <w:pPr>
        <w:suppressAutoHyphens w:val="0"/>
        <w:ind w:left="720" w:hanging="703"/>
        <w:rPr>
          <w:rFonts w:ascii="Arial Narrow" w:eastAsia="Calibri" w:hAnsi="Arial Narrow" w:cs="Arial"/>
          <w:color w:val="000000"/>
          <w:sz w:val="22"/>
          <w:szCs w:val="22"/>
          <w:lang w:eastAsia="en-US"/>
        </w:rPr>
      </w:pPr>
      <w:r>
        <w:rPr>
          <w:rFonts w:ascii="Arial Narrow" w:eastAsia="Calibri" w:hAnsi="Arial Narrow" w:cs="Arial"/>
          <w:color w:val="000000"/>
          <w:sz w:val="22"/>
          <w:szCs w:val="22"/>
          <w:lang w:eastAsia="en-US"/>
        </w:rPr>
        <w:t>1.3.5</w:t>
      </w:r>
      <w:r>
        <w:rPr>
          <w:rFonts w:ascii="Arial Narrow" w:eastAsia="Calibri" w:hAnsi="Arial Narrow" w:cs="Arial"/>
          <w:color w:val="000000"/>
          <w:sz w:val="22"/>
          <w:szCs w:val="22"/>
          <w:lang w:eastAsia="en-US"/>
        </w:rPr>
        <w:tab/>
        <w:t xml:space="preserve">Pojazd musi posiadać zaświadczenie z upoważnionej stacji kontroli pojazdów </w:t>
      </w:r>
      <w:r>
        <w:rPr>
          <w:rFonts w:ascii="Arial Narrow" w:eastAsia="Calibri" w:hAnsi="Arial Narrow" w:cs="Arial"/>
          <w:color w:val="000000"/>
          <w:sz w:val="22"/>
          <w:szCs w:val="22"/>
        </w:rPr>
        <w:t>o przeprowadzeniu badania technicznego przed</w:t>
      </w:r>
      <w:r>
        <w:rPr>
          <w:rFonts w:ascii="Arial Narrow" w:eastAsia="Calibri" w:hAnsi="Arial Narrow" w:cs="Arial"/>
          <w:color w:val="000000"/>
          <w:sz w:val="22"/>
          <w:szCs w:val="22"/>
          <w:lang w:eastAsia="en-US"/>
        </w:rPr>
        <w:t xml:space="preserve"> dopuszczeniem do ruchu pojazdu uprzywilejowanego po zabudowie zgodnie z ustawą Prawo o ruchu drogowym.</w:t>
      </w:r>
    </w:p>
    <w:p w:rsidR="001722B2" w:rsidRDefault="001722B2" w:rsidP="001722B2">
      <w:pPr>
        <w:suppressAutoHyphens w:val="0"/>
        <w:ind w:left="720" w:hanging="11"/>
        <w:rPr>
          <w:rFonts w:ascii="Arial Narrow" w:eastAsia="Calibri" w:hAnsi="Arial Narrow" w:cs="Arial"/>
          <w:b/>
          <w:color w:val="000000"/>
          <w:sz w:val="22"/>
          <w:szCs w:val="22"/>
          <w:lang w:eastAsia="en-US"/>
        </w:rPr>
      </w:pPr>
      <w:r>
        <w:rPr>
          <w:rFonts w:ascii="Arial Narrow" w:eastAsia="Calibri" w:hAnsi="Arial Narrow" w:cs="Arial"/>
          <w:b/>
          <w:bCs/>
          <w:iCs/>
          <w:color w:val="000000"/>
          <w:sz w:val="22"/>
          <w:szCs w:val="22"/>
          <w:lang w:eastAsia="en-US"/>
        </w:rPr>
        <w:t>Dokumenty potwierdzające spełnienie wymogu muszą być przekazane Zamawiającemu przez Wykonawcę w fazie odbioru pojazdu.</w:t>
      </w:r>
    </w:p>
    <w:p w:rsidR="001722B2" w:rsidRDefault="001722B2" w:rsidP="001722B2">
      <w:pPr>
        <w:suppressAutoHyphens w:val="0"/>
        <w:ind w:left="726" w:hanging="726"/>
        <w:rPr>
          <w:rFonts w:ascii="Arial Narrow" w:eastAsia="Calibri" w:hAnsi="Arial Narrow" w:cs="Arial"/>
          <w:b/>
          <w:color w:val="000000"/>
          <w:sz w:val="22"/>
          <w:szCs w:val="22"/>
          <w:lang w:eastAsia="en-US"/>
        </w:rPr>
      </w:pPr>
      <w:r>
        <w:rPr>
          <w:rFonts w:ascii="Arial Narrow" w:eastAsia="Calibri" w:hAnsi="Arial Narrow" w:cs="Arial"/>
          <w:color w:val="000000"/>
          <w:sz w:val="22"/>
          <w:szCs w:val="22"/>
          <w:lang w:eastAsia="en-US"/>
        </w:rPr>
        <w:t>1.3.6</w:t>
      </w:r>
      <w:r>
        <w:rPr>
          <w:rFonts w:ascii="Arial Narrow" w:eastAsia="Calibri" w:hAnsi="Arial Narrow" w:cs="Arial"/>
          <w:color w:val="000000"/>
          <w:sz w:val="22"/>
          <w:szCs w:val="22"/>
          <w:lang w:eastAsia="en-US"/>
        </w:rPr>
        <w:tab/>
        <w:t>Urządzenia świetlne sygnalizacji uprzywilejowania emitujące światło koloru niebieskiego i czerwonego muszą posiadać świadectwo homologacji na zgodność z Regulaminem 65 EKG ONZ</w:t>
      </w:r>
      <w:r>
        <w:rPr>
          <w:rFonts w:ascii="Arial Narrow" w:hAnsi="Arial Narrow" w:cs="Arial"/>
          <w:color w:val="000000"/>
          <w:sz w:val="22"/>
          <w:szCs w:val="22"/>
        </w:rPr>
        <w:t xml:space="preserve"> dla klasy 2</w:t>
      </w:r>
      <w:r>
        <w:rPr>
          <w:rFonts w:ascii="Arial Narrow" w:eastAsia="Calibri" w:hAnsi="Arial Narrow" w:cs="Arial"/>
          <w:color w:val="000000"/>
          <w:sz w:val="22"/>
          <w:szCs w:val="22"/>
          <w:lang w:eastAsia="en-US"/>
        </w:rPr>
        <w:t>.</w:t>
      </w:r>
      <w:r>
        <w:rPr>
          <w:rFonts w:ascii="Arial Narrow" w:eastAsia="Calibri" w:hAnsi="Arial Narrow" w:cs="Arial"/>
          <w:b/>
          <w:i/>
          <w:color w:val="000000"/>
          <w:sz w:val="22"/>
          <w:szCs w:val="22"/>
          <w:lang w:eastAsia="en-US"/>
        </w:rPr>
        <w:t xml:space="preserve"> </w:t>
      </w:r>
      <w:r>
        <w:rPr>
          <w:rFonts w:ascii="Arial Narrow" w:eastAsia="Calibri" w:hAnsi="Arial Narrow" w:cs="Arial"/>
          <w:b/>
          <w:color w:val="000000"/>
          <w:sz w:val="22"/>
          <w:szCs w:val="22"/>
          <w:lang w:eastAsia="en-US"/>
        </w:rPr>
        <w:t xml:space="preserve">          </w:t>
      </w:r>
    </w:p>
    <w:p w:rsidR="001722B2" w:rsidRDefault="001722B2" w:rsidP="001722B2">
      <w:pPr>
        <w:suppressAutoHyphens w:val="0"/>
        <w:ind w:left="720" w:hanging="703"/>
        <w:rPr>
          <w:rFonts w:ascii="Arial Narrow" w:hAnsi="Arial Narrow" w:cs="Arial"/>
          <w:color w:val="000000"/>
          <w:sz w:val="22"/>
          <w:szCs w:val="22"/>
        </w:rPr>
      </w:pPr>
      <w:r>
        <w:rPr>
          <w:rFonts w:ascii="Arial Narrow" w:hAnsi="Arial Narrow" w:cs="Arial"/>
          <w:color w:val="000000"/>
          <w:sz w:val="22"/>
          <w:szCs w:val="22"/>
        </w:rPr>
        <w:t>1.3.7</w:t>
      </w:r>
      <w:r>
        <w:rPr>
          <w:rFonts w:ascii="Arial Narrow" w:hAnsi="Arial Narrow" w:cs="Arial"/>
          <w:color w:val="000000"/>
          <w:sz w:val="22"/>
          <w:szCs w:val="22"/>
        </w:rPr>
        <w:tab/>
        <w:t>Dostarczany pojazd musi mieć wykonane przez Wykonawcę i na jego koszt przegląd zerowy, co musi być potwierdzone w dokumentacji pojazdu.</w:t>
      </w:r>
    </w:p>
    <w:p w:rsidR="001722B2" w:rsidRDefault="001722B2" w:rsidP="001722B2">
      <w:pPr>
        <w:tabs>
          <w:tab w:val="left" w:pos="1500"/>
        </w:tabs>
        <w:ind w:left="741" w:hanging="741"/>
        <w:rPr>
          <w:rFonts w:ascii="Arial Narrow" w:hAnsi="Arial Narrow" w:cs="Arial"/>
          <w:color w:val="000000"/>
          <w:sz w:val="22"/>
          <w:szCs w:val="22"/>
        </w:rPr>
      </w:pPr>
      <w:r>
        <w:rPr>
          <w:rFonts w:ascii="Arial Narrow" w:hAnsi="Arial Narrow" w:cs="Arial"/>
          <w:color w:val="000000"/>
          <w:sz w:val="22"/>
          <w:szCs w:val="22"/>
        </w:rPr>
        <w:t>1.3.8</w:t>
      </w:r>
      <w:r>
        <w:rPr>
          <w:rFonts w:ascii="Arial Narrow" w:hAnsi="Arial Narrow" w:cs="Arial"/>
          <w:color w:val="000000"/>
          <w:sz w:val="22"/>
          <w:szCs w:val="22"/>
        </w:rPr>
        <w:tab/>
        <w:t>W celu potwierdzenia spełnienia przez oferowany pojazd poszczególnych punktów specyfikacji technicznej Zamawiający zastrzega sobie prawo do żądania przedstawienia przez Wykonawcę niezbędnych dokumentów, w szczególności dokumentacji technicznej pojazdu i wyników badań laboratoryjnych (w tym np. protokołów z badań).</w:t>
      </w:r>
    </w:p>
    <w:p w:rsidR="001722B2" w:rsidRDefault="001722B2" w:rsidP="001722B2">
      <w:pPr>
        <w:tabs>
          <w:tab w:val="left" w:pos="1500"/>
        </w:tabs>
        <w:ind w:left="741" w:hanging="741"/>
        <w:rPr>
          <w:rFonts w:ascii="Arial Narrow" w:hAnsi="Arial Narrow" w:cs="Arial"/>
          <w:color w:val="000000"/>
          <w:sz w:val="22"/>
          <w:szCs w:val="22"/>
        </w:rPr>
      </w:pPr>
      <w:r>
        <w:rPr>
          <w:rFonts w:ascii="Arial Narrow" w:hAnsi="Arial Narrow" w:cs="Arial"/>
          <w:color w:val="000000"/>
          <w:sz w:val="22"/>
          <w:szCs w:val="22"/>
        </w:rPr>
        <w:t>1.3.9</w:t>
      </w:r>
      <w:r>
        <w:rPr>
          <w:rFonts w:ascii="Arial Narrow" w:hAnsi="Arial Narrow" w:cs="Arial"/>
          <w:color w:val="000000"/>
          <w:sz w:val="22"/>
          <w:szCs w:val="22"/>
        </w:rPr>
        <w:tab/>
      </w:r>
      <w:r>
        <w:rPr>
          <w:rFonts w:ascii="Arial Narrow" w:hAnsi="Arial Narrow" w:cs="Arial"/>
          <w:b/>
          <w:sz w:val="22"/>
          <w:szCs w:val="22"/>
        </w:rPr>
        <w:t>W fazie adaptacji pojazdu Wykonawca zobowiązany jest do konsultowania i uzyskania akceptacji przez Zamawiającego proponowanych do zastosowania w pojeździe rozwiązań konstrukcyjnych i funkcjonalnych  dotyczących zabudowy pojazdu</w:t>
      </w:r>
      <w:r>
        <w:rPr>
          <w:rFonts w:ascii="Arial Narrow" w:hAnsi="Arial Narrow" w:cs="Arial"/>
          <w:color w:val="000000"/>
          <w:sz w:val="22"/>
          <w:szCs w:val="22"/>
        </w:rPr>
        <w:t xml:space="preserve">. </w:t>
      </w:r>
    </w:p>
    <w:p w:rsidR="001722B2" w:rsidRDefault="001722B2" w:rsidP="001722B2">
      <w:pPr>
        <w:tabs>
          <w:tab w:val="left" w:pos="1500"/>
        </w:tabs>
        <w:ind w:left="741" w:hanging="741"/>
        <w:rPr>
          <w:rFonts w:ascii="Arial Narrow" w:hAnsi="Arial Narrow" w:cs="Arial"/>
          <w:color w:val="000000"/>
          <w:sz w:val="22"/>
          <w:szCs w:val="22"/>
        </w:rPr>
      </w:pPr>
      <w:r>
        <w:rPr>
          <w:rFonts w:ascii="Arial Narrow" w:hAnsi="Arial Narrow" w:cs="Arial"/>
          <w:color w:val="000000"/>
          <w:sz w:val="22"/>
          <w:szCs w:val="22"/>
        </w:rPr>
        <w:t>1.3.10</w:t>
      </w:r>
      <w:r>
        <w:rPr>
          <w:rFonts w:ascii="Arial Narrow" w:hAnsi="Arial Narrow" w:cs="Arial"/>
          <w:color w:val="000000"/>
          <w:sz w:val="22"/>
          <w:szCs w:val="22"/>
        </w:rPr>
        <w:tab/>
        <w:t>Wykonawca zobowiązany jest do skompletowania pojazdu bazowego  w sposób co najmniej zgodny z handlową ofertą wyposażenia oferowaną dla odbiorców indywidualnych.</w:t>
      </w:r>
    </w:p>
    <w:p w:rsidR="001722B2" w:rsidRDefault="001722B2" w:rsidP="001722B2">
      <w:pPr>
        <w:tabs>
          <w:tab w:val="left" w:pos="1500"/>
        </w:tabs>
        <w:ind w:left="741" w:hanging="741"/>
        <w:rPr>
          <w:rFonts w:ascii="Arial Narrow" w:hAnsi="Arial Narrow" w:cs="Arial"/>
          <w:bCs/>
          <w:iCs/>
          <w:color w:val="000000"/>
          <w:sz w:val="22"/>
          <w:szCs w:val="22"/>
        </w:rPr>
      </w:pPr>
      <w:r>
        <w:rPr>
          <w:rFonts w:ascii="Arial Narrow" w:hAnsi="Arial Narrow" w:cs="Arial"/>
          <w:bCs/>
          <w:iCs/>
          <w:color w:val="000000"/>
          <w:sz w:val="22"/>
          <w:szCs w:val="22"/>
        </w:rPr>
        <w:t>1.3.11   Pojazd musi być fabrycznie nowy</w:t>
      </w:r>
      <w:r w:rsidR="00FA7746">
        <w:rPr>
          <w:rFonts w:ascii="Arial Narrow" w:hAnsi="Arial Narrow" w:cs="Arial"/>
          <w:bCs/>
          <w:iCs/>
          <w:color w:val="000000"/>
          <w:sz w:val="22"/>
          <w:szCs w:val="22"/>
        </w:rPr>
        <w:t>,</w:t>
      </w:r>
      <w:r>
        <w:rPr>
          <w:rFonts w:ascii="Arial Narrow" w:hAnsi="Arial Narrow" w:cs="Arial"/>
          <w:bCs/>
          <w:iCs/>
          <w:color w:val="000000"/>
          <w:sz w:val="22"/>
          <w:szCs w:val="22"/>
        </w:rPr>
        <w:t xml:space="preserve"> rok produkcji 2021 r.</w:t>
      </w:r>
    </w:p>
    <w:p w:rsidR="001722B2" w:rsidRDefault="001722B2" w:rsidP="001722B2">
      <w:pPr>
        <w:pStyle w:val="Tekstpodstawowy29"/>
        <w:spacing w:line="240" w:lineRule="auto"/>
        <w:jc w:val="both"/>
        <w:rPr>
          <w:rFonts w:ascii="Arial Narrow" w:hAnsi="Arial Narrow" w:cs="Arial"/>
          <w:b w:val="0"/>
          <w:color w:val="000000"/>
          <w:sz w:val="22"/>
          <w:szCs w:val="22"/>
        </w:rPr>
      </w:pPr>
    </w:p>
    <w:p w:rsidR="001722B2" w:rsidRDefault="001722B2" w:rsidP="001722B2">
      <w:pPr>
        <w:pStyle w:val="Tekstpodstawowy29"/>
        <w:spacing w:line="240" w:lineRule="auto"/>
        <w:ind w:left="870" w:hanging="870"/>
        <w:jc w:val="both"/>
        <w:rPr>
          <w:rFonts w:ascii="Arial Narrow" w:hAnsi="Arial Narrow" w:cs="Arial"/>
          <w:bCs/>
          <w:color w:val="000000"/>
          <w:sz w:val="22"/>
          <w:szCs w:val="22"/>
        </w:rPr>
      </w:pPr>
      <w:r>
        <w:rPr>
          <w:rFonts w:ascii="Arial Narrow" w:hAnsi="Arial Narrow" w:cs="Arial"/>
          <w:bCs/>
          <w:color w:val="000000"/>
          <w:sz w:val="22"/>
          <w:szCs w:val="22"/>
        </w:rPr>
        <w:t xml:space="preserve">1.4 </w:t>
      </w:r>
      <w:r>
        <w:rPr>
          <w:rFonts w:ascii="Arial Narrow" w:hAnsi="Arial Narrow" w:cs="Arial"/>
          <w:bCs/>
          <w:color w:val="000000"/>
          <w:sz w:val="22"/>
          <w:szCs w:val="22"/>
        </w:rPr>
        <w:tab/>
        <w:t>Wymagania techniczne dla pojazdu bazowego</w:t>
      </w:r>
    </w:p>
    <w:p w:rsidR="001722B2" w:rsidRDefault="001722B2" w:rsidP="001722B2">
      <w:pPr>
        <w:pStyle w:val="Tekstpodstawowy29"/>
        <w:spacing w:line="240" w:lineRule="auto"/>
        <w:ind w:left="870" w:hanging="870"/>
        <w:jc w:val="both"/>
        <w:rPr>
          <w:rFonts w:ascii="Arial Narrow" w:hAnsi="Arial Narrow" w:cs="Arial"/>
          <w:color w:val="000000"/>
          <w:sz w:val="22"/>
          <w:szCs w:val="22"/>
        </w:rPr>
      </w:pPr>
    </w:p>
    <w:p w:rsidR="001722B2" w:rsidRDefault="001722B2" w:rsidP="001722B2">
      <w:pPr>
        <w:pStyle w:val="Tekstpodstawowy29"/>
        <w:tabs>
          <w:tab w:val="left" w:pos="851"/>
        </w:tabs>
        <w:spacing w:line="240" w:lineRule="auto"/>
        <w:ind w:left="217" w:hanging="199"/>
        <w:jc w:val="both"/>
        <w:rPr>
          <w:rFonts w:ascii="Arial Narrow" w:hAnsi="Arial Narrow" w:cs="Arial"/>
          <w:bCs/>
          <w:color w:val="000000"/>
          <w:sz w:val="22"/>
          <w:szCs w:val="22"/>
        </w:rPr>
      </w:pPr>
      <w:r>
        <w:rPr>
          <w:rFonts w:ascii="Arial Narrow" w:hAnsi="Arial Narrow" w:cs="Arial"/>
          <w:bCs/>
          <w:color w:val="000000"/>
          <w:sz w:val="22"/>
          <w:szCs w:val="22"/>
        </w:rPr>
        <w:t>1.4.1</w:t>
      </w:r>
      <w:r>
        <w:rPr>
          <w:rFonts w:ascii="Arial Narrow" w:hAnsi="Arial Narrow" w:cs="Arial"/>
          <w:bCs/>
          <w:color w:val="000000"/>
          <w:sz w:val="22"/>
          <w:szCs w:val="22"/>
        </w:rPr>
        <w:tab/>
        <w:t>Wymagania techniczne dla nadwozia</w:t>
      </w:r>
    </w:p>
    <w:p w:rsidR="001722B2" w:rsidRDefault="001722B2" w:rsidP="00DA6D89">
      <w:pPr>
        <w:widowControl w:val="0"/>
        <w:numPr>
          <w:ilvl w:val="0"/>
          <w:numId w:val="22"/>
        </w:numPr>
        <w:ind w:left="851" w:right="-15" w:hanging="851"/>
        <w:rPr>
          <w:rStyle w:val="WW8Num56z0"/>
          <w:rFonts w:ascii="Arial Narrow" w:hAnsi="Arial Narrow" w:cs="Arial"/>
          <w:color w:val="000000"/>
          <w:sz w:val="22"/>
          <w:szCs w:val="22"/>
        </w:rPr>
      </w:pPr>
      <w:r>
        <w:rPr>
          <w:rStyle w:val="WW8Num56z0"/>
          <w:rFonts w:ascii="Arial Narrow" w:hAnsi="Arial Narrow" w:cs="Arial"/>
          <w:color w:val="000000"/>
          <w:sz w:val="22"/>
          <w:szCs w:val="22"/>
        </w:rPr>
        <w:t xml:space="preserve"> Pojazd </w:t>
      </w:r>
      <w:r>
        <w:rPr>
          <w:rFonts w:ascii="Arial Narrow" w:hAnsi="Arial Narrow" w:cs="Arial"/>
          <w:color w:val="000000"/>
          <w:sz w:val="22"/>
          <w:szCs w:val="22"/>
        </w:rPr>
        <w:t>o nadwoziu całkowicie przeszklonym z dachem o konstrukcji oraz poszyciu wykonanym z metalu</w:t>
      </w:r>
      <w:r>
        <w:rPr>
          <w:rStyle w:val="WW8Num56z0"/>
          <w:rFonts w:ascii="Arial Narrow" w:hAnsi="Arial Narrow" w:cs="Arial"/>
          <w:color w:val="000000"/>
          <w:sz w:val="22"/>
          <w:szCs w:val="22"/>
        </w:rPr>
        <w:t>, z liczbą miejsc siedzących (w tym miejsce kierowcy) dla 8 osób.</w:t>
      </w:r>
    </w:p>
    <w:p w:rsidR="001722B2" w:rsidRDefault="001722B2" w:rsidP="00DA6D89">
      <w:pPr>
        <w:widowControl w:val="0"/>
        <w:numPr>
          <w:ilvl w:val="0"/>
          <w:numId w:val="22"/>
        </w:numPr>
        <w:tabs>
          <w:tab w:val="left" w:pos="851"/>
        </w:tabs>
        <w:ind w:left="851" w:right="-15" w:hanging="851"/>
        <w:rPr>
          <w:rStyle w:val="WW8Num56z0"/>
          <w:rFonts w:ascii="Arial Narrow" w:hAnsi="Arial Narrow" w:cs="Arial"/>
          <w:color w:val="000000"/>
          <w:sz w:val="22"/>
          <w:szCs w:val="22"/>
        </w:rPr>
      </w:pPr>
      <w:r>
        <w:rPr>
          <w:rStyle w:val="WW8Num56z0"/>
          <w:rFonts w:ascii="Arial Narrow" w:hAnsi="Arial Narrow" w:cs="Arial"/>
          <w:color w:val="000000"/>
          <w:sz w:val="22"/>
          <w:szCs w:val="22"/>
        </w:rPr>
        <w:t xml:space="preserve">Pojazd musi posiadać parę drzwi bocznych skrzydłowych po obu stronach pojazdu, drzwi boczne suwane po obu stronach pojazdu, drzwi tylne skrzydłowe przestrzeni bagażowej lub klapa bagażnika. </w:t>
      </w:r>
    </w:p>
    <w:p w:rsidR="001722B2" w:rsidRDefault="001722B2" w:rsidP="00DA6D89">
      <w:pPr>
        <w:widowControl w:val="0"/>
        <w:numPr>
          <w:ilvl w:val="0"/>
          <w:numId w:val="22"/>
        </w:numPr>
        <w:tabs>
          <w:tab w:val="left" w:pos="851"/>
        </w:tabs>
        <w:ind w:left="851" w:right="-15" w:hanging="851"/>
        <w:rPr>
          <w:rStyle w:val="WW8Num56z0"/>
          <w:rFonts w:ascii="Arial Narrow" w:hAnsi="Arial Narrow" w:cs="Arial"/>
          <w:color w:val="000000"/>
          <w:sz w:val="22"/>
          <w:szCs w:val="22"/>
        </w:rPr>
      </w:pPr>
      <w:r>
        <w:rPr>
          <w:rStyle w:val="WW8Num56z0"/>
          <w:rFonts w:ascii="Arial Narrow" w:hAnsi="Arial Narrow" w:cs="Arial"/>
          <w:color w:val="000000"/>
          <w:sz w:val="22"/>
          <w:szCs w:val="22"/>
        </w:rPr>
        <w:t>Wszystkie drzwi przeszklone.</w:t>
      </w:r>
    </w:p>
    <w:p w:rsidR="001722B2" w:rsidRDefault="001722B2" w:rsidP="00DA6D89">
      <w:pPr>
        <w:widowControl w:val="0"/>
        <w:numPr>
          <w:ilvl w:val="0"/>
          <w:numId w:val="22"/>
        </w:numPr>
        <w:tabs>
          <w:tab w:val="left" w:pos="851"/>
        </w:tabs>
        <w:ind w:left="851" w:right="-15" w:hanging="851"/>
        <w:rPr>
          <w:rStyle w:val="WW8Num56z0"/>
          <w:rFonts w:ascii="Arial Narrow" w:hAnsi="Arial Narrow" w:cs="Arial"/>
          <w:color w:val="000000"/>
          <w:sz w:val="22"/>
          <w:szCs w:val="22"/>
        </w:rPr>
      </w:pPr>
      <w:r>
        <w:rPr>
          <w:rStyle w:val="WW8Num56z0"/>
          <w:rFonts w:ascii="Arial Narrow" w:hAnsi="Arial Narrow" w:cs="Arial"/>
          <w:color w:val="000000"/>
          <w:sz w:val="22"/>
          <w:szCs w:val="22"/>
        </w:rPr>
        <w:t>Rozstaw osi nie mniejszy niż 3200 mm (według danych z pkt 4 świadectwa zgodności WE</w:t>
      </w:r>
      <w:r>
        <w:rPr>
          <w:rFonts w:ascii="Arial Narrow" w:eastAsia="Calibri" w:hAnsi="Arial Narrow" w:cs="Arial"/>
          <w:color w:val="000000"/>
          <w:sz w:val="22"/>
          <w:szCs w:val="22"/>
          <w:lang w:eastAsia="en-US"/>
        </w:rPr>
        <w:t>).</w:t>
      </w:r>
    </w:p>
    <w:p w:rsidR="001722B2" w:rsidRDefault="001722B2" w:rsidP="00DA6D89">
      <w:pPr>
        <w:widowControl w:val="0"/>
        <w:numPr>
          <w:ilvl w:val="0"/>
          <w:numId w:val="22"/>
        </w:numPr>
        <w:tabs>
          <w:tab w:val="left" w:pos="851"/>
        </w:tabs>
        <w:ind w:left="851" w:right="-15" w:hanging="851"/>
        <w:rPr>
          <w:rStyle w:val="WW8Num56z0"/>
          <w:rFonts w:ascii="Arial Narrow" w:hAnsi="Arial Narrow" w:cs="Arial"/>
          <w:color w:val="000000"/>
          <w:sz w:val="22"/>
          <w:szCs w:val="22"/>
        </w:rPr>
      </w:pPr>
      <w:r>
        <w:rPr>
          <w:rStyle w:val="WW8Num56z0"/>
          <w:rFonts w:ascii="Arial Narrow" w:hAnsi="Arial Narrow" w:cs="Arial"/>
          <w:color w:val="000000"/>
          <w:sz w:val="22"/>
          <w:szCs w:val="22"/>
        </w:rPr>
        <w:t>Długość całkowita pojazdu nie mniejsza niż 5100 mm (według danych z 5 świadectwa zgodności WE).</w:t>
      </w:r>
    </w:p>
    <w:p w:rsidR="001722B2" w:rsidRDefault="001722B2" w:rsidP="00DA6D89">
      <w:pPr>
        <w:widowControl w:val="0"/>
        <w:numPr>
          <w:ilvl w:val="0"/>
          <w:numId w:val="22"/>
        </w:numPr>
        <w:tabs>
          <w:tab w:val="left" w:pos="851"/>
        </w:tabs>
        <w:ind w:left="851" w:right="-15" w:hanging="851"/>
        <w:rPr>
          <w:rStyle w:val="WW8Num56z0"/>
          <w:rFonts w:ascii="Arial Narrow" w:hAnsi="Arial Narrow" w:cs="Arial"/>
          <w:color w:val="000000"/>
          <w:sz w:val="22"/>
          <w:szCs w:val="22"/>
        </w:rPr>
      </w:pPr>
      <w:r>
        <w:rPr>
          <w:rStyle w:val="WW8Num56z0"/>
          <w:rFonts w:ascii="Arial Narrow" w:hAnsi="Arial Narrow" w:cs="Arial"/>
          <w:color w:val="000000"/>
          <w:sz w:val="22"/>
          <w:szCs w:val="22"/>
        </w:rPr>
        <w:t>Wysokość pojazdu nie mniejsza niż 1800 mm oraz nie większa niż 2000 mm (według danych z pkt 7 świadectwa zgodności WE).</w:t>
      </w:r>
    </w:p>
    <w:p w:rsidR="001722B2" w:rsidRDefault="001722B2" w:rsidP="001722B2">
      <w:pPr>
        <w:tabs>
          <w:tab w:val="left" w:pos="851"/>
        </w:tabs>
        <w:ind w:left="851" w:right="-15"/>
        <w:rPr>
          <w:rStyle w:val="WW8Num56z0"/>
          <w:rFonts w:ascii="Arial Narrow" w:hAnsi="Arial Narrow" w:cs="Arial"/>
          <w:color w:val="000000"/>
          <w:sz w:val="22"/>
          <w:szCs w:val="22"/>
        </w:rPr>
      </w:pPr>
    </w:p>
    <w:p w:rsidR="001722B2" w:rsidRDefault="001722B2" w:rsidP="001722B2">
      <w:pPr>
        <w:pStyle w:val="Tekstpodstawowy29"/>
        <w:spacing w:line="240" w:lineRule="auto"/>
        <w:jc w:val="both"/>
        <w:rPr>
          <w:rFonts w:ascii="Arial Narrow" w:hAnsi="Arial Narrow" w:cs="Arial"/>
          <w:color w:val="000000"/>
          <w:sz w:val="22"/>
          <w:szCs w:val="22"/>
        </w:rPr>
      </w:pPr>
      <w:r>
        <w:rPr>
          <w:rFonts w:ascii="Arial Narrow" w:hAnsi="Arial Narrow" w:cs="Arial"/>
          <w:color w:val="000000"/>
          <w:sz w:val="22"/>
          <w:szCs w:val="22"/>
        </w:rPr>
        <w:t>1.4.2</w:t>
      </w:r>
      <w:r>
        <w:rPr>
          <w:rFonts w:ascii="Arial Narrow" w:hAnsi="Arial Narrow" w:cs="Arial"/>
          <w:color w:val="000000"/>
          <w:sz w:val="22"/>
          <w:szCs w:val="22"/>
        </w:rPr>
        <w:tab/>
        <w:t xml:space="preserve"> Wymagania techniczne dla silnika i układu zasilania</w:t>
      </w:r>
    </w:p>
    <w:p w:rsidR="001722B2" w:rsidRDefault="001722B2" w:rsidP="00DA6D89">
      <w:pPr>
        <w:pStyle w:val="Tekstpodstawowy29"/>
        <w:numPr>
          <w:ilvl w:val="0"/>
          <w:numId w:val="23"/>
        </w:numPr>
        <w:tabs>
          <w:tab w:val="left" w:pos="851"/>
        </w:tabs>
        <w:spacing w:line="240" w:lineRule="auto"/>
        <w:ind w:hanging="710"/>
        <w:jc w:val="both"/>
        <w:rPr>
          <w:rFonts w:ascii="Arial Narrow" w:hAnsi="Arial Narrow" w:cs="Arial"/>
          <w:b w:val="0"/>
          <w:color w:val="000000"/>
          <w:sz w:val="22"/>
          <w:szCs w:val="22"/>
        </w:rPr>
      </w:pPr>
      <w:r>
        <w:rPr>
          <w:rFonts w:ascii="Arial Narrow" w:hAnsi="Arial Narrow" w:cs="Arial"/>
          <w:b w:val="0"/>
          <w:color w:val="000000"/>
          <w:sz w:val="22"/>
          <w:szCs w:val="22"/>
        </w:rPr>
        <w:t>Silnik spalinowy min. 4-cylindrowy (według danych z pkt 24 świadectwa zgodności WE) spełniający, co najmniej normę emisji spalin Euro 6)</w:t>
      </w:r>
      <w:r>
        <w:rPr>
          <w:rFonts w:ascii="Arial Narrow" w:eastAsia="Calibri" w:hAnsi="Arial Narrow" w:cs="Arial"/>
          <w:b w:val="0"/>
          <w:color w:val="000000"/>
          <w:sz w:val="22"/>
          <w:szCs w:val="22"/>
          <w:lang w:eastAsia="en-US"/>
        </w:rPr>
        <w:t>.</w:t>
      </w:r>
    </w:p>
    <w:p w:rsidR="001722B2" w:rsidRDefault="001722B2" w:rsidP="00DA6D89">
      <w:pPr>
        <w:pStyle w:val="Tekstpodstawowy29"/>
        <w:numPr>
          <w:ilvl w:val="0"/>
          <w:numId w:val="23"/>
        </w:numPr>
        <w:tabs>
          <w:tab w:val="left" w:pos="709"/>
        </w:tabs>
        <w:spacing w:line="240" w:lineRule="auto"/>
        <w:ind w:left="851" w:hanging="851"/>
        <w:jc w:val="both"/>
        <w:rPr>
          <w:rFonts w:ascii="Arial Narrow" w:hAnsi="Arial Narrow" w:cs="Arial"/>
          <w:b w:val="0"/>
          <w:color w:val="000000"/>
          <w:sz w:val="22"/>
          <w:szCs w:val="22"/>
        </w:rPr>
      </w:pPr>
      <w:r>
        <w:rPr>
          <w:rFonts w:ascii="Arial Narrow" w:hAnsi="Arial Narrow" w:cs="Arial"/>
          <w:b w:val="0"/>
          <w:color w:val="000000"/>
          <w:sz w:val="22"/>
          <w:szCs w:val="22"/>
        </w:rPr>
        <w:t xml:space="preserve">Pojemność skokowa silnika, </w:t>
      </w:r>
      <w:r>
        <w:rPr>
          <w:rStyle w:val="WW8Num56z0"/>
          <w:rFonts w:ascii="Arial Narrow" w:hAnsi="Arial Narrow" w:cs="Arial"/>
          <w:b w:val="0"/>
          <w:color w:val="000000"/>
          <w:sz w:val="22"/>
          <w:szCs w:val="22"/>
        </w:rPr>
        <w:t>nie mniejsza niż</w:t>
      </w:r>
      <w:r>
        <w:rPr>
          <w:rFonts w:ascii="Arial Narrow" w:hAnsi="Arial Narrow" w:cs="Arial"/>
          <w:b w:val="0"/>
          <w:color w:val="000000"/>
          <w:sz w:val="22"/>
          <w:szCs w:val="22"/>
        </w:rPr>
        <w:t xml:space="preserve"> 1 950 cm</w:t>
      </w:r>
      <w:r>
        <w:rPr>
          <w:rFonts w:ascii="Arial Narrow" w:hAnsi="Arial Narrow" w:cs="Arial"/>
          <w:b w:val="0"/>
          <w:color w:val="000000"/>
          <w:sz w:val="22"/>
          <w:szCs w:val="22"/>
          <w:vertAlign w:val="superscript"/>
        </w:rPr>
        <w:t xml:space="preserve">3 </w:t>
      </w:r>
      <w:r>
        <w:rPr>
          <w:rFonts w:ascii="Arial Narrow" w:hAnsi="Arial Narrow" w:cs="Arial"/>
          <w:b w:val="0"/>
          <w:color w:val="000000"/>
          <w:sz w:val="22"/>
          <w:szCs w:val="22"/>
        </w:rPr>
        <w:t>(według danych z pkt 25 świadectwa zgodności WE).</w:t>
      </w:r>
    </w:p>
    <w:p w:rsidR="001722B2" w:rsidRDefault="001722B2" w:rsidP="00DA6D89">
      <w:pPr>
        <w:pStyle w:val="Tekstpodstawowy29"/>
        <w:numPr>
          <w:ilvl w:val="0"/>
          <w:numId w:val="23"/>
        </w:numPr>
        <w:tabs>
          <w:tab w:val="left" w:pos="851"/>
        </w:tabs>
        <w:spacing w:line="240" w:lineRule="auto"/>
        <w:ind w:left="709" w:hanging="709"/>
        <w:jc w:val="both"/>
        <w:rPr>
          <w:rFonts w:ascii="Arial Narrow" w:hAnsi="Arial Narrow" w:cs="Arial"/>
          <w:b w:val="0"/>
          <w:color w:val="000000"/>
          <w:sz w:val="22"/>
          <w:szCs w:val="22"/>
        </w:rPr>
      </w:pPr>
      <w:r>
        <w:rPr>
          <w:rFonts w:ascii="Arial Narrow" w:hAnsi="Arial Narrow" w:cs="Arial"/>
          <w:b w:val="0"/>
          <w:color w:val="000000"/>
          <w:sz w:val="22"/>
          <w:szCs w:val="22"/>
        </w:rPr>
        <w:t xml:space="preserve">Maksymalna moc netto silnika o zapłonie iskrowym, </w:t>
      </w:r>
      <w:r>
        <w:rPr>
          <w:rStyle w:val="WW8Num56z0"/>
          <w:rFonts w:ascii="Arial Narrow" w:hAnsi="Arial Narrow" w:cs="Arial"/>
          <w:b w:val="0"/>
          <w:color w:val="000000"/>
          <w:sz w:val="22"/>
          <w:szCs w:val="22"/>
        </w:rPr>
        <w:t>nie mniejsza niż</w:t>
      </w:r>
      <w:r>
        <w:rPr>
          <w:rFonts w:ascii="Arial Narrow" w:hAnsi="Arial Narrow" w:cs="Arial"/>
          <w:b w:val="0"/>
          <w:color w:val="000000"/>
          <w:sz w:val="22"/>
          <w:szCs w:val="22"/>
        </w:rPr>
        <w:t xml:space="preserve"> 95 kW (według danych z pkt 27 świadectwa zgodności WE</w:t>
      </w:r>
      <w:r>
        <w:rPr>
          <w:rFonts w:ascii="Arial Narrow" w:eastAsia="Calibri" w:hAnsi="Arial Narrow" w:cs="Arial"/>
          <w:b w:val="0"/>
          <w:color w:val="000000"/>
          <w:sz w:val="22"/>
          <w:szCs w:val="22"/>
          <w:lang w:eastAsia="en-US"/>
        </w:rPr>
        <w:t>)</w:t>
      </w:r>
      <w:r>
        <w:rPr>
          <w:rFonts w:ascii="Arial Narrow" w:hAnsi="Arial Narrow" w:cs="Arial"/>
          <w:b w:val="0"/>
          <w:color w:val="000000"/>
          <w:sz w:val="22"/>
          <w:szCs w:val="22"/>
        </w:rPr>
        <w:t>.</w:t>
      </w:r>
    </w:p>
    <w:p w:rsidR="001722B2" w:rsidRDefault="001722B2" w:rsidP="001722B2">
      <w:pPr>
        <w:pStyle w:val="Tekstpodstawowy29"/>
        <w:tabs>
          <w:tab w:val="left" w:pos="851"/>
        </w:tabs>
        <w:spacing w:line="240" w:lineRule="auto"/>
        <w:ind w:left="851" w:hanging="425"/>
        <w:jc w:val="both"/>
        <w:rPr>
          <w:rFonts w:ascii="Arial Narrow" w:hAnsi="Arial Narrow" w:cs="Arial"/>
          <w:b w:val="0"/>
          <w:color w:val="000000"/>
          <w:sz w:val="22"/>
          <w:szCs w:val="22"/>
        </w:rPr>
      </w:pPr>
    </w:p>
    <w:p w:rsidR="001722B2" w:rsidRDefault="001722B2" w:rsidP="00FA7746">
      <w:pPr>
        <w:pStyle w:val="Mario"/>
        <w:tabs>
          <w:tab w:val="left" w:pos="709"/>
        </w:tabs>
        <w:spacing w:after="0" w:line="240" w:lineRule="auto"/>
        <w:ind w:hanging="527"/>
        <w:rPr>
          <w:rFonts w:ascii="Arial Narrow" w:hAnsi="Arial Narrow" w:cs="Arial"/>
          <w:b/>
          <w:bCs/>
          <w:color w:val="000000"/>
          <w:sz w:val="22"/>
          <w:szCs w:val="22"/>
        </w:rPr>
      </w:pPr>
      <w:r>
        <w:rPr>
          <w:rFonts w:ascii="Arial Narrow" w:hAnsi="Arial Narrow" w:cs="Arial"/>
          <w:b/>
          <w:bCs/>
          <w:color w:val="000000"/>
          <w:sz w:val="22"/>
          <w:szCs w:val="22"/>
        </w:rPr>
        <w:t>1.4.3</w:t>
      </w:r>
      <w:r>
        <w:rPr>
          <w:rFonts w:ascii="Arial Narrow" w:hAnsi="Arial Narrow" w:cs="Arial"/>
          <w:b/>
          <w:bCs/>
          <w:color w:val="000000"/>
          <w:sz w:val="22"/>
          <w:szCs w:val="22"/>
        </w:rPr>
        <w:tab/>
        <w:t>Warunki techniczne dla układu hamulcowego</w:t>
      </w:r>
    </w:p>
    <w:p w:rsidR="001722B2" w:rsidRDefault="001722B2" w:rsidP="001722B2">
      <w:pPr>
        <w:pStyle w:val="Mario"/>
        <w:spacing w:after="0" w:line="240" w:lineRule="auto"/>
        <w:ind w:left="851" w:hanging="851"/>
        <w:rPr>
          <w:rFonts w:ascii="Arial Narrow" w:hAnsi="Arial Narrow" w:cs="Arial"/>
          <w:color w:val="000000"/>
          <w:sz w:val="22"/>
          <w:szCs w:val="22"/>
        </w:rPr>
      </w:pPr>
      <w:r>
        <w:rPr>
          <w:rFonts w:ascii="Arial Narrow" w:hAnsi="Arial Narrow" w:cs="Arial"/>
          <w:color w:val="000000"/>
          <w:sz w:val="22"/>
          <w:szCs w:val="22"/>
        </w:rPr>
        <w:t xml:space="preserve">Układ hamulcowy musi być wyposażony, co najmniej w układ zapobiegający blokowaniu kół pojazdu podczas hamowania. </w:t>
      </w:r>
    </w:p>
    <w:p w:rsidR="001722B2" w:rsidRDefault="001722B2" w:rsidP="001722B2">
      <w:pPr>
        <w:pStyle w:val="Mario"/>
        <w:spacing w:after="0" w:line="240" w:lineRule="auto"/>
        <w:ind w:left="1211" w:hanging="342"/>
        <w:rPr>
          <w:rFonts w:ascii="Arial Narrow" w:hAnsi="Arial Narrow" w:cs="Arial"/>
          <w:color w:val="000000"/>
          <w:sz w:val="22"/>
          <w:szCs w:val="22"/>
        </w:rPr>
      </w:pPr>
    </w:p>
    <w:p w:rsidR="001722B2" w:rsidRDefault="001722B2" w:rsidP="00FA7746">
      <w:pPr>
        <w:pStyle w:val="Mario"/>
        <w:tabs>
          <w:tab w:val="left" w:pos="851"/>
        </w:tabs>
        <w:spacing w:after="0" w:line="240" w:lineRule="auto"/>
        <w:ind w:left="425" w:hanging="425"/>
        <w:rPr>
          <w:rFonts w:ascii="Arial Narrow" w:hAnsi="Arial Narrow" w:cs="Arial"/>
          <w:b/>
          <w:bCs/>
          <w:color w:val="000000"/>
          <w:sz w:val="22"/>
          <w:szCs w:val="22"/>
        </w:rPr>
      </w:pPr>
      <w:r>
        <w:rPr>
          <w:rFonts w:ascii="Arial Narrow" w:hAnsi="Arial Narrow" w:cs="Arial"/>
          <w:b/>
          <w:bCs/>
          <w:color w:val="000000"/>
          <w:sz w:val="22"/>
          <w:szCs w:val="22"/>
        </w:rPr>
        <w:t xml:space="preserve">1.4.4 </w:t>
      </w:r>
      <w:r>
        <w:rPr>
          <w:rFonts w:ascii="Arial Narrow" w:hAnsi="Arial Narrow" w:cs="Arial"/>
          <w:b/>
          <w:bCs/>
          <w:color w:val="000000"/>
          <w:sz w:val="22"/>
          <w:szCs w:val="22"/>
        </w:rPr>
        <w:tab/>
        <w:t>Warunki techniczne dla układu kierowniczego</w:t>
      </w:r>
    </w:p>
    <w:p w:rsidR="001722B2" w:rsidRDefault="001722B2" w:rsidP="00DA6D89">
      <w:pPr>
        <w:pStyle w:val="Mario"/>
        <w:widowControl w:val="0"/>
        <w:numPr>
          <w:ilvl w:val="0"/>
          <w:numId w:val="24"/>
        </w:numPr>
        <w:tabs>
          <w:tab w:val="left" w:pos="993"/>
        </w:tabs>
        <w:spacing w:after="0" w:line="240" w:lineRule="auto"/>
        <w:ind w:left="567"/>
        <w:rPr>
          <w:rFonts w:ascii="Arial Narrow" w:hAnsi="Arial Narrow" w:cs="Arial"/>
          <w:color w:val="000000"/>
          <w:sz w:val="22"/>
          <w:szCs w:val="22"/>
        </w:rPr>
      </w:pPr>
      <w:r>
        <w:rPr>
          <w:rFonts w:ascii="Arial Narrow" w:hAnsi="Arial Narrow" w:cs="Arial"/>
          <w:color w:val="000000"/>
          <w:sz w:val="22"/>
          <w:szCs w:val="22"/>
        </w:rPr>
        <w:t>Regulacja kolumny kierowniczej w płaszczyznach: góra – dół, przód – tył.</w:t>
      </w:r>
    </w:p>
    <w:p w:rsidR="001722B2" w:rsidRDefault="001722B2" w:rsidP="00DA6D89">
      <w:pPr>
        <w:pStyle w:val="Mario"/>
        <w:widowControl w:val="0"/>
        <w:numPr>
          <w:ilvl w:val="0"/>
          <w:numId w:val="24"/>
        </w:numPr>
        <w:tabs>
          <w:tab w:val="clear" w:pos="1235"/>
        </w:tabs>
        <w:spacing w:after="0" w:line="240" w:lineRule="auto"/>
        <w:ind w:left="851" w:hanging="851"/>
        <w:rPr>
          <w:rFonts w:ascii="Arial Narrow" w:hAnsi="Arial Narrow" w:cs="Arial"/>
          <w:color w:val="000000"/>
          <w:sz w:val="22"/>
          <w:szCs w:val="22"/>
        </w:rPr>
      </w:pPr>
      <w:r>
        <w:rPr>
          <w:rFonts w:ascii="Arial Narrow" w:hAnsi="Arial Narrow" w:cs="Arial"/>
          <w:color w:val="000000"/>
          <w:sz w:val="22"/>
          <w:szCs w:val="22"/>
        </w:rPr>
        <w:lastRenderedPageBreak/>
        <w:t xml:space="preserve">  Wspomaganie układu kierowniczego.</w:t>
      </w:r>
    </w:p>
    <w:p w:rsidR="001722B2" w:rsidRDefault="001722B2" w:rsidP="00DA6D89">
      <w:pPr>
        <w:pStyle w:val="Mario"/>
        <w:widowControl w:val="0"/>
        <w:numPr>
          <w:ilvl w:val="0"/>
          <w:numId w:val="24"/>
        </w:numPr>
        <w:tabs>
          <w:tab w:val="clear" w:pos="1235"/>
        </w:tabs>
        <w:spacing w:after="0" w:line="240" w:lineRule="auto"/>
        <w:ind w:left="851" w:hanging="851"/>
        <w:rPr>
          <w:rFonts w:ascii="Arial Narrow" w:hAnsi="Arial Narrow" w:cs="Arial"/>
          <w:color w:val="000000"/>
          <w:sz w:val="22"/>
          <w:szCs w:val="22"/>
        </w:rPr>
      </w:pPr>
      <w:r>
        <w:rPr>
          <w:rFonts w:ascii="Arial Narrow" w:hAnsi="Arial Narrow" w:cs="Arial"/>
          <w:bCs/>
          <w:color w:val="000000"/>
          <w:sz w:val="22"/>
          <w:szCs w:val="22"/>
        </w:rPr>
        <w:t xml:space="preserve">  K</w:t>
      </w:r>
      <w:r>
        <w:rPr>
          <w:rFonts w:ascii="Arial Narrow" w:hAnsi="Arial Narrow" w:cs="Arial"/>
          <w:color w:val="000000"/>
          <w:sz w:val="22"/>
          <w:szCs w:val="22"/>
        </w:rPr>
        <w:t>ierownica umieszczona po lewej stronie pojazdu.</w:t>
      </w:r>
    </w:p>
    <w:p w:rsidR="001722B2" w:rsidRDefault="001722B2" w:rsidP="001722B2">
      <w:pPr>
        <w:pStyle w:val="Mario"/>
        <w:spacing w:after="0" w:line="240" w:lineRule="auto"/>
        <w:ind w:left="922" w:hanging="904"/>
        <w:rPr>
          <w:rFonts w:ascii="Arial Narrow" w:hAnsi="Arial Narrow" w:cs="Arial"/>
          <w:color w:val="000000"/>
          <w:sz w:val="22"/>
          <w:szCs w:val="22"/>
        </w:rPr>
      </w:pPr>
    </w:p>
    <w:p w:rsidR="001722B2" w:rsidRDefault="001722B2" w:rsidP="001722B2">
      <w:pPr>
        <w:pStyle w:val="Mario"/>
        <w:tabs>
          <w:tab w:val="left" w:pos="1916"/>
        </w:tabs>
        <w:spacing w:after="0" w:line="240" w:lineRule="auto"/>
        <w:ind w:left="940" w:hanging="940"/>
        <w:rPr>
          <w:rFonts w:ascii="Arial Narrow" w:hAnsi="Arial Narrow" w:cs="Arial"/>
          <w:b/>
          <w:bCs/>
          <w:color w:val="000000"/>
          <w:sz w:val="22"/>
          <w:szCs w:val="22"/>
        </w:rPr>
      </w:pPr>
      <w:r>
        <w:rPr>
          <w:rFonts w:ascii="Arial Narrow" w:hAnsi="Arial Narrow" w:cs="Arial"/>
          <w:b/>
          <w:bCs/>
          <w:color w:val="000000"/>
          <w:sz w:val="22"/>
          <w:szCs w:val="22"/>
        </w:rPr>
        <w:t>1.4.5</w:t>
      </w:r>
      <w:r>
        <w:rPr>
          <w:rFonts w:ascii="Arial Narrow" w:hAnsi="Arial Narrow" w:cs="Arial"/>
          <w:b/>
          <w:bCs/>
          <w:color w:val="000000"/>
          <w:sz w:val="22"/>
          <w:szCs w:val="22"/>
        </w:rPr>
        <w:tab/>
        <w:t>Wymagania techniczne dla układu napędowego</w:t>
      </w:r>
    </w:p>
    <w:p w:rsidR="001722B2" w:rsidRDefault="001722B2" w:rsidP="00DA6D89">
      <w:pPr>
        <w:widowControl w:val="0"/>
        <w:numPr>
          <w:ilvl w:val="0"/>
          <w:numId w:val="25"/>
        </w:numPr>
        <w:tabs>
          <w:tab w:val="left" w:pos="851"/>
        </w:tabs>
        <w:ind w:right="-15" w:hanging="684"/>
        <w:rPr>
          <w:rFonts w:ascii="Arial Narrow" w:hAnsi="Arial Narrow" w:cs="Arial"/>
          <w:color w:val="000000"/>
          <w:sz w:val="22"/>
          <w:szCs w:val="22"/>
        </w:rPr>
      </w:pPr>
      <w:r>
        <w:rPr>
          <w:rFonts w:ascii="Arial Narrow" w:hAnsi="Arial Narrow" w:cs="Arial"/>
          <w:color w:val="000000"/>
          <w:sz w:val="22"/>
          <w:szCs w:val="22"/>
        </w:rPr>
        <w:t xml:space="preserve">    Elektroniczny system stabilizacji toru jazdy.</w:t>
      </w:r>
    </w:p>
    <w:p w:rsidR="001722B2" w:rsidRDefault="001722B2" w:rsidP="00DA6D89">
      <w:pPr>
        <w:widowControl w:val="0"/>
        <w:numPr>
          <w:ilvl w:val="0"/>
          <w:numId w:val="25"/>
        </w:numPr>
        <w:tabs>
          <w:tab w:val="left" w:pos="851"/>
        </w:tabs>
        <w:ind w:left="851" w:right="-15" w:hanging="851"/>
        <w:rPr>
          <w:rFonts w:ascii="Arial Narrow" w:hAnsi="Arial Narrow" w:cs="Arial"/>
          <w:color w:val="000000"/>
          <w:sz w:val="22"/>
          <w:szCs w:val="22"/>
        </w:rPr>
      </w:pPr>
      <w:r>
        <w:rPr>
          <w:rFonts w:ascii="Arial Narrow" w:hAnsi="Arial Narrow" w:cs="Arial"/>
          <w:color w:val="000000"/>
          <w:sz w:val="22"/>
          <w:szCs w:val="22"/>
        </w:rPr>
        <w:t>Układ zapobiegający poślizgowi kół przy ruszaniu pojazdu.</w:t>
      </w:r>
    </w:p>
    <w:p w:rsidR="001722B2" w:rsidRDefault="001722B2" w:rsidP="001722B2">
      <w:pPr>
        <w:tabs>
          <w:tab w:val="left" w:pos="881"/>
          <w:tab w:val="left" w:pos="1991"/>
        </w:tabs>
        <w:ind w:right="70"/>
        <w:rPr>
          <w:rFonts w:ascii="Arial Narrow" w:hAnsi="Arial Narrow" w:cs="Arial"/>
          <w:color w:val="000000"/>
          <w:sz w:val="22"/>
          <w:szCs w:val="22"/>
        </w:rPr>
      </w:pPr>
    </w:p>
    <w:p w:rsidR="001722B2" w:rsidRDefault="001722B2" w:rsidP="00DA6D89">
      <w:pPr>
        <w:pStyle w:val="Mario"/>
        <w:numPr>
          <w:ilvl w:val="2"/>
          <w:numId w:val="26"/>
        </w:numPr>
        <w:tabs>
          <w:tab w:val="left" w:pos="940"/>
        </w:tabs>
        <w:spacing w:after="0" w:line="240" w:lineRule="auto"/>
        <w:ind w:hanging="2140"/>
        <w:rPr>
          <w:rFonts w:ascii="Arial Narrow" w:hAnsi="Arial Narrow" w:cs="Arial"/>
          <w:b/>
          <w:bCs/>
          <w:color w:val="000000"/>
          <w:sz w:val="22"/>
          <w:szCs w:val="22"/>
        </w:rPr>
      </w:pPr>
      <w:r>
        <w:rPr>
          <w:rFonts w:ascii="Arial Narrow" w:hAnsi="Arial Narrow" w:cs="Arial"/>
          <w:b/>
          <w:bCs/>
          <w:color w:val="000000"/>
          <w:sz w:val="22"/>
          <w:szCs w:val="22"/>
        </w:rPr>
        <w:t>Wymagania techniczne dla kół jezdnych</w:t>
      </w:r>
    </w:p>
    <w:p w:rsidR="001722B2" w:rsidRDefault="001722B2" w:rsidP="00DA6D89">
      <w:pPr>
        <w:pStyle w:val="Mario"/>
        <w:widowControl w:val="0"/>
        <w:numPr>
          <w:ilvl w:val="3"/>
          <w:numId w:val="26"/>
        </w:numPr>
        <w:tabs>
          <w:tab w:val="left" w:pos="851"/>
        </w:tabs>
        <w:spacing w:after="0" w:line="240" w:lineRule="auto"/>
        <w:ind w:hanging="2850"/>
        <w:rPr>
          <w:rFonts w:ascii="Arial Narrow" w:hAnsi="Arial Narrow" w:cs="Arial"/>
          <w:color w:val="000000"/>
          <w:sz w:val="22"/>
          <w:szCs w:val="22"/>
        </w:rPr>
      </w:pPr>
      <w:r>
        <w:rPr>
          <w:rFonts w:ascii="Arial Narrow" w:hAnsi="Arial Narrow" w:cs="Arial"/>
          <w:color w:val="000000"/>
          <w:sz w:val="22"/>
          <w:szCs w:val="22"/>
        </w:rPr>
        <w:t>Koła jezdne na poszczególnych osiach z ogumieniem bezdętkowym.</w:t>
      </w:r>
    </w:p>
    <w:p w:rsidR="001722B2" w:rsidRDefault="001722B2" w:rsidP="00DA6D89">
      <w:pPr>
        <w:pStyle w:val="Mario"/>
        <w:widowControl w:val="0"/>
        <w:numPr>
          <w:ilvl w:val="3"/>
          <w:numId w:val="26"/>
        </w:numPr>
        <w:tabs>
          <w:tab w:val="left" w:pos="851"/>
        </w:tabs>
        <w:spacing w:after="0" w:line="240" w:lineRule="auto"/>
        <w:ind w:left="851" w:hanging="851"/>
        <w:rPr>
          <w:rFonts w:ascii="Arial Narrow" w:hAnsi="Arial Narrow" w:cs="Arial"/>
          <w:color w:val="000000"/>
          <w:sz w:val="22"/>
          <w:szCs w:val="22"/>
        </w:rPr>
      </w:pPr>
      <w:r>
        <w:rPr>
          <w:rFonts w:ascii="Arial Narrow" w:hAnsi="Arial Narrow" w:cs="Arial"/>
          <w:color w:val="000000"/>
          <w:sz w:val="22"/>
          <w:szCs w:val="22"/>
        </w:rPr>
        <w:t>Komplet 4 kół z ogumieniem letnim z fabrycznej oferty producenta pojazdów. W przypadku zaoferowania pojazdu wyposażonego w pełnowymiarowe koło zapasowe, bieżnik w ogumieniu letnim nie może być kierunkowy.</w:t>
      </w:r>
    </w:p>
    <w:p w:rsidR="001722B2" w:rsidRDefault="001722B2" w:rsidP="00DA6D89">
      <w:pPr>
        <w:pStyle w:val="Mario"/>
        <w:widowControl w:val="0"/>
        <w:numPr>
          <w:ilvl w:val="3"/>
          <w:numId w:val="26"/>
        </w:numPr>
        <w:tabs>
          <w:tab w:val="left" w:pos="851"/>
        </w:tabs>
        <w:spacing w:after="0" w:line="240" w:lineRule="auto"/>
        <w:ind w:left="851" w:hanging="842"/>
        <w:rPr>
          <w:rFonts w:ascii="Arial Narrow" w:hAnsi="Arial Narrow" w:cs="Arial"/>
          <w:color w:val="000000"/>
          <w:sz w:val="22"/>
          <w:szCs w:val="22"/>
        </w:rPr>
      </w:pPr>
      <w:r>
        <w:rPr>
          <w:rFonts w:ascii="Arial Narrow" w:hAnsi="Arial Narrow"/>
          <w:color w:val="000000"/>
          <w:sz w:val="22"/>
          <w:szCs w:val="22"/>
        </w:rPr>
        <w:t xml:space="preserve">Komplet 4 kół z ogumieniem śniegowym (zimowym) </w:t>
      </w:r>
      <w:r>
        <w:rPr>
          <w:rFonts w:ascii="Arial Narrow" w:hAnsi="Arial Narrow" w:cs="Arial"/>
          <w:color w:val="000000"/>
          <w:sz w:val="22"/>
          <w:szCs w:val="22"/>
        </w:rPr>
        <w:t>z felgami ze stopów lekkich</w:t>
      </w:r>
      <w:r>
        <w:rPr>
          <w:rFonts w:ascii="Arial Narrow" w:hAnsi="Arial Narrow"/>
          <w:color w:val="000000"/>
          <w:sz w:val="22"/>
          <w:szCs w:val="22"/>
        </w:rPr>
        <w:t xml:space="preserve"> z oferty producenta/importera/dealera pojazdów. Zamawiający nie dopuszcza zastosowania opon całorocznych lub wielosezonowych. Opony zimowe muszą posiadać przyczepność na mokrej nawierzchni, co najmniej klasy B zgodnie z Rozporządzeniem Parlamentu Europejskiego i Rady (WE) nr 1222/2009 z dnia 25 listopada 2009 r. w sprawie etykietowania opon pod kątem efektywności paliwowej i innych zasadniczych parametrów (z </w:t>
      </w:r>
      <w:proofErr w:type="spellStart"/>
      <w:r>
        <w:rPr>
          <w:rFonts w:ascii="Arial Narrow" w:hAnsi="Arial Narrow"/>
          <w:color w:val="000000"/>
          <w:sz w:val="22"/>
          <w:szCs w:val="22"/>
        </w:rPr>
        <w:t>późn</w:t>
      </w:r>
      <w:proofErr w:type="spellEnd"/>
      <w:r>
        <w:rPr>
          <w:rFonts w:ascii="Arial Narrow" w:hAnsi="Arial Narrow"/>
          <w:color w:val="000000"/>
          <w:sz w:val="22"/>
          <w:szCs w:val="22"/>
        </w:rPr>
        <w:t>. zm.). Zamawiający wymaga dostarczenia identycznych opon śniegowych (zimowych) dla wszystkich dostarczonych pojazdów.</w:t>
      </w:r>
      <w:r>
        <w:rPr>
          <w:rFonts w:ascii="Arial Narrow" w:hAnsi="Arial Narrow"/>
          <w:b/>
          <w:i/>
          <w:color w:val="000000"/>
          <w:sz w:val="22"/>
          <w:szCs w:val="22"/>
        </w:rPr>
        <w:t xml:space="preserve"> </w:t>
      </w:r>
    </w:p>
    <w:p w:rsidR="001722B2" w:rsidRDefault="001722B2" w:rsidP="00DA6D89">
      <w:pPr>
        <w:pStyle w:val="Mario"/>
        <w:widowControl w:val="0"/>
        <w:numPr>
          <w:ilvl w:val="3"/>
          <w:numId w:val="26"/>
        </w:numPr>
        <w:tabs>
          <w:tab w:val="left" w:pos="851"/>
        </w:tabs>
        <w:spacing w:after="0" w:line="240" w:lineRule="auto"/>
        <w:ind w:left="851" w:hanging="842"/>
        <w:rPr>
          <w:rFonts w:ascii="Arial Narrow" w:hAnsi="Arial Narrow" w:cs="Arial"/>
          <w:color w:val="000000"/>
          <w:sz w:val="22"/>
          <w:szCs w:val="22"/>
        </w:rPr>
      </w:pPr>
      <w:r>
        <w:rPr>
          <w:rFonts w:ascii="Arial Narrow" w:hAnsi="Arial Narrow" w:cs="Arial"/>
          <w:color w:val="000000"/>
          <w:sz w:val="22"/>
          <w:szCs w:val="22"/>
        </w:rPr>
        <w:t>Pojazd musi być wyposażony w pełnowymiarowe koło zapasowe identyczne z kołami (obręcz + opona) opisanymi w pkt 1.4.6.2 lub koło dojazdowe zgodnie z ofertą handlową producenta pojazdów.</w:t>
      </w:r>
    </w:p>
    <w:p w:rsidR="001722B2" w:rsidRDefault="001722B2" w:rsidP="00DA6D89">
      <w:pPr>
        <w:pStyle w:val="Mario"/>
        <w:widowControl w:val="0"/>
        <w:numPr>
          <w:ilvl w:val="3"/>
          <w:numId w:val="26"/>
        </w:numPr>
        <w:tabs>
          <w:tab w:val="left" w:pos="851"/>
        </w:tabs>
        <w:spacing w:after="0" w:line="240" w:lineRule="auto"/>
        <w:ind w:left="851" w:hanging="842"/>
        <w:rPr>
          <w:rFonts w:ascii="Arial Narrow" w:hAnsi="Arial Narrow" w:cs="Arial"/>
          <w:color w:val="000000"/>
          <w:sz w:val="22"/>
          <w:szCs w:val="22"/>
        </w:rPr>
      </w:pPr>
      <w:r>
        <w:rPr>
          <w:rFonts w:ascii="Arial Narrow" w:hAnsi="Arial Narrow" w:cs="Arial"/>
          <w:color w:val="000000"/>
          <w:sz w:val="22"/>
          <w:szCs w:val="22"/>
        </w:rPr>
        <w:t>Zastosowane zespoły opona/koło na poszczególnych osiach pojazdu opisane w pkt 1.4.6.2 oraz 1.4.6.3 muszą być zgodne z danymi z pkt 35 świadectwa zgodności WE</w:t>
      </w:r>
      <w:r>
        <w:rPr>
          <w:rFonts w:ascii="Arial Narrow" w:eastAsia="Calibri" w:hAnsi="Arial Narrow" w:cs="Arial"/>
          <w:color w:val="000000"/>
          <w:sz w:val="22"/>
          <w:szCs w:val="22"/>
          <w:lang w:eastAsia="en-US"/>
        </w:rPr>
        <w:t>)</w:t>
      </w:r>
      <w:r>
        <w:rPr>
          <w:rFonts w:ascii="Arial Narrow" w:hAnsi="Arial Narrow" w:cs="Arial"/>
          <w:color w:val="000000"/>
          <w:sz w:val="22"/>
          <w:szCs w:val="22"/>
        </w:rPr>
        <w:t>.</w:t>
      </w:r>
    </w:p>
    <w:p w:rsidR="001722B2" w:rsidRDefault="001722B2" w:rsidP="00DA6D89">
      <w:pPr>
        <w:pStyle w:val="Mario"/>
        <w:widowControl w:val="0"/>
        <w:numPr>
          <w:ilvl w:val="3"/>
          <w:numId w:val="26"/>
        </w:numPr>
        <w:tabs>
          <w:tab w:val="left" w:pos="851"/>
        </w:tabs>
        <w:spacing w:after="0" w:line="240" w:lineRule="auto"/>
        <w:ind w:left="851" w:hanging="842"/>
        <w:rPr>
          <w:rFonts w:ascii="Arial Narrow" w:hAnsi="Arial Narrow" w:cs="Arial"/>
          <w:color w:val="000000"/>
          <w:sz w:val="22"/>
          <w:szCs w:val="22"/>
        </w:rPr>
      </w:pPr>
      <w:r>
        <w:rPr>
          <w:rFonts w:ascii="Arial Narrow" w:hAnsi="Arial Narrow" w:cs="Arial"/>
          <w:color w:val="000000"/>
          <w:sz w:val="22"/>
          <w:szCs w:val="22"/>
        </w:rPr>
        <w:t>Opony nie mogą być starsze niż 78 tygodni licząc od terminu odbioru danej partii pojazdów.</w:t>
      </w:r>
    </w:p>
    <w:p w:rsidR="001722B2" w:rsidRDefault="001722B2" w:rsidP="00DA6D89">
      <w:pPr>
        <w:pStyle w:val="Mario"/>
        <w:widowControl w:val="0"/>
        <w:numPr>
          <w:ilvl w:val="3"/>
          <w:numId w:val="26"/>
        </w:numPr>
        <w:tabs>
          <w:tab w:val="clear" w:pos="1235"/>
        </w:tabs>
        <w:spacing w:after="0" w:line="240" w:lineRule="auto"/>
        <w:ind w:left="851" w:hanging="842"/>
        <w:rPr>
          <w:rFonts w:ascii="Arial Narrow" w:hAnsi="Arial Narrow" w:cs="Arial"/>
          <w:color w:val="000000"/>
          <w:sz w:val="22"/>
          <w:szCs w:val="22"/>
        </w:rPr>
      </w:pPr>
      <w:r>
        <w:rPr>
          <w:rFonts w:ascii="Arial Narrow" w:hAnsi="Arial Narrow" w:cs="Arial"/>
          <w:color w:val="000000"/>
          <w:sz w:val="22"/>
          <w:szCs w:val="22"/>
        </w:rPr>
        <w:t>Opony muszą być fabrycznie nowe i homologowane. Zamawiający nie  dopuszcza opon bieżnikowanych.</w:t>
      </w:r>
    </w:p>
    <w:p w:rsidR="001722B2" w:rsidRDefault="001722B2" w:rsidP="001722B2">
      <w:pPr>
        <w:pStyle w:val="Mario"/>
        <w:tabs>
          <w:tab w:val="left" w:pos="851"/>
        </w:tabs>
        <w:spacing w:after="0" w:line="240" w:lineRule="auto"/>
        <w:ind w:left="851" w:hanging="425"/>
        <w:rPr>
          <w:rFonts w:ascii="Arial Narrow" w:hAnsi="Arial Narrow" w:cs="Arial"/>
          <w:color w:val="000000"/>
          <w:sz w:val="22"/>
          <w:szCs w:val="22"/>
        </w:rPr>
      </w:pPr>
    </w:p>
    <w:p w:rsidR="001722B2" w:rsidRDefault="001722B2" w:rsidP="001722B2">
      <w:pPr>
        <w:pStyle w:val="Mario"/>
        <w:tabs>
          <w:tab w:val="left" w:pos="1860"/>
        </w:tabs>
        <w:spacing w:after="0" w:line="240" w:lineRule="auto"/>
        <w:ind w:left="920" w:hanging="910"/>
        <w:rPr>
          <w:rFonts w:ascii="Arial Narrow" w:hAnsi="Arial Narrow" w:cs="Arial"/>
          <w:b/>
          <w:bCs/>
          <w:color w:val="000000"/>
          <w:sz w:val="22"/>
          <w:szCs w:val="22"/>
        </w:rPr>
      </w:pPr>
      <w:r>
        <w:rPr>
          <w:rFonts w:ascii="Arial Narrow" w:hAnsi="Arial Narrow" w:cs="Arial"/>
          <w:b/>
          <w:bCs/>
          <w:color w:val="000000"/>
          <w:sz w:val="22"/>
          <w:szCs w:val="22"/>
        </w:rPr>
        <w:t>1.4.7</w:t>
      </w:r>
      <w:r>
        <w:rPr>
          <w:rFonts w:ascii="Arial Narrow" w:hAnsi="Arial Narrow" w:cs="Arial"/>
          <w:b/>
          <w:bCs/>
          <w:color w:val="000000"/>
          <w:sz w:val="22"/>
          <w:szCs w:val="22"/>
        </w:rPr>
        <w:tab/>
        <w:t>Wymagania techniczne dla instalacji elektrycznej</w:t>
      </w:r>
    </w:p>
    <w:p w:rsidR="001722B2" w:rsidRDefault="001722B2" w:rsidP="001722B2">
      <w:pPr>
        <w:pStyle w:val="Mario"/>
        <w:spacing w:after="0" w:line="240" w:lineRule="auto"/>
        <w:ind w:left="851" w:hanging="841"/>
        <w:rPr>
          <w:rFonts w:ascii="Arial Narrow" w:hAnsi="Arial Narrow" w:cs="Arial"/>
          <w:color w:val="000000"/>
          <w:sz w:val="22"/>
          <w:szCs w:val="22"/>
        </w:rPr>
      </w:pPr>
      <w:r>
        <w:rPr>
          <w:rFonts w:ascii="Arial Narrow" w:hAnsi="Arial Narrow" w:cs="Arial"/>
          <w:color w:val="000000"/>
          <w:sz w:val="22"/>
          <w:szCs w:val="22"/>
        </w:rPr>
        <w:t>1.4.7.1</w:t>
      </w:r>
      <w:r>
        <w:rPr>
          <w:rFonts w:ascii="Arial Narrow" w:hAnsi="Arial Narrow" w:cs="Arial"/>
          <w:color w:val="000000"/>
          <w:sz w:val="22"/>
          <w:szCs w:val="22"/>
        </w:rPr>
        <w:tab/>
        <w:t>Napięcie znamionowe instalacji elektrycznej 12V DC („-” na masie).</w:t>
      </w:r>
    </w:p>
    <w:p w:rsidR="001722B2" w:rsidRDefault="001722B2" w:rsidP="001722B2">
      <w:pPr>
        <w:tabs>
          <w:tab w:val="left" w:pos="840"/>
        </w:tabs>
        <w:ind w:left="840" w:hanging="840"/>
        <w:contextualSpacing/>
        <w:rPr>
          <w:rFonts w:ascii="Arial Narrow" w:hAnsi="Arial Narrow" w:cs="Arial"/>
          <w:color w:val="000000"/>
          <w:sz w:val="22"/>
          <w:szCs w:val="22"/>
        </w:rPr>
      </w:pPr>
      <w:r>
        <w:rPr>
          <w:rFonts w:ascii="Arial Narrow" w:hAnsi="Arial Narrow" w:cs="Arial"/>
          <w:color w:val="000000"/>
          <w:sz w:val="22"/>
          <w:szCs w:val="22"/>
        </w:rPr>
        <w:t xml:space="preserve">1.4.7.2 </w:t>
      </w:r>
      <w:r>
        <w:rPr>
          <w:rFonts w:ascii="Arial Narrow" w:hAnsi="Arial Narrow" w:cs="Arial"/>
          <w:color w:val="000000"/>
          <w:sz w:val="22"/>
          <w:szCs w:val="22"/>
        </w:rPr>
        <w:tab/>
      </w:r>
      <w:r>
        <w:rPr>
          <w:rFonts w:ascii="Arial Narrow" w:hAnsi="Arial Narrow" w:cs="Arial"/>
          <w:color w:val="000000"/>
          <w:sz w:val="22"/>
          <w:szCs w:val="22"/>
          <w:lang w:eastAsia="pl-PL"/>
        </w:rPr>
        <w:t xml:space="preserve">Akumulator o największej pojemności i największym prądzie rozruchowym z fabrycznej oferty producenta pojazdu. </w:t>
      </w:r>
    </w:p>
    <w:p w:rsidR="001722B2" w:rsidRDefault="001722B2" w:rsidP="001722B2">
      <w:pPr>
        <w:tabs>
          <w:tab w:val="left" w:pos="851"/>
        </w:tabs>
        <w:ind w:left="993" w:hanging="993"/>
        <w:contextualSpacing/>
        <w:rPr>
          <w:rFonts w:ascii="Arial Narrow" w:hAnsi="Arial Narrow" w:cs="Arial"/>
          <w:color w:val="000000"/>
          <w:sz w:val="22"/>
          <w:szCs w:val="22"/>
        </w:rPr>
      </w:pPr>
      <w:r>
        <w:rPr>
          <w:rFonts w:ascii="Arial Narrow" w:hAnsi="Arial Narrow" w:cs="Arial"/>
          <w:color w:val="000000"/>
          <w:sz w:val="22"/>
          <w:szCs w:val="22"/>
          <w:lang w:eastAsia="pl-PL"/>
        </w:rPr>
        <w:t>1.4.7.3</w:t>
      </w:r>
      <w:r>
        <w:rPr>
          <w:rFonts w:ascii="Arial Narrow" w:hAnsi="Arial Narrow" w:cs="Arial"/>
          <w:color w:val="000000"/>
          <w:sz w:val="22"/>
          <w:szCs w:val="22"/>
          <w:lang w:eastAsia="pl-PL"/>
        </w:rPr>
        <w:tab/>
        <w:t xml:space="preserve">Alternator o najwyższej mocy z fabrycznej oferty producenta pojazdu. </w:t>
      </w:r>
    </w:p>
    <w:p w:rsidR="001722B2" w:rsidRDefault="001722B2" w:rsidP="001722B2">
      <w:pPr>
        <w:pStyle w:val="Mario"/>
        <w:tabs>
          <w:tab w:val="left" w:pos="2445"/>
        </w:tabs>
        <w:spacing w:after="0" w:line="240" w:lineRule="auto"/>
        <w:ind w:left="851" w:hanging="841"/>
        <w:rPr>
          <w:rFonts w:ascii="Arial Narrow" w:hAnsi="Arial Narrow" w:cs="Arial"/>
          <w:color w:val="000000"/>
          <w:sz w:val="22"/>
          <w:szCs w:val="22"/>
        </w:rPr>
      </w:pPr>
      <w:r>
        <w:rPr>
          <w:rFonts w:ascii="Arial Narrow" w:hAnsi="Arial Narrow" w:cs="Arial"/>
          <w:color w:val="000000"/>
          <w:sz w:val="22"/>
          <w:szCs w:val="22"/>
        </w:rPr>
        <w:tab/>
      </w:r>
      <w:r>
        <w:rPr>
          <w:rFonts w:ascii="Arial Narrow" w:hAnsi="Arial Narrow" w:cs="Arial"/>
          <w:color w:val="000000"/>
          <w:sz w:val="22"/>
          <w:szCs w:val="22"/>
        </w:rPr>
        <w:tab/>
      </w:r>
    </w:p>
    <w:p w:rsidR="001722B2" w:rsidRDefault="001722B2" w:rsidP="001722B2">
      <w:pPr>
        <w:pStyle w:val="Mario"/>
        <w:tabs>
          <w:tab w:val="left" w:pos="1824"/>
        </w:tabs>
        <w:spacing w:after="0" w:line="240" w:lineRule="auto"/>
        <w:ind w:left="851" w:hanging="841"/>
        <w:rPr>
          <w:rFonts w:ascii="Arial Narrow" w:hAnsi="Arial Narrow" w:cs="Arial"/>
          <w:b/>
          <w:bCs/>
          <w:color w:val="000000"/>
          <w:sz w:val="22"/>
          <w:szCs w:val="22"/>
        </w:rPr>
      </w:pPr>
      <w:r>
        <w:rPr>
          <w:rFonts w:ascii="Arial Narrow" w:hAnsi="Arial Narrow" w:cs="Arial"/>
          <w:b/>
          <w:bCs/>
          <w:color w:val="000000"/>
          <w:sz w:val="22"/>
          <w:szCs w:val="22"/>
        </w:rPr>
        <w:t>1.4.8</w:t>
      </w:r>
      <w:r>
        <w:rPr>
          <w:rFonts w:ascii="Arial Narrow" w:hAnsi="Arial Narrow" w:cs="Arial"/>
          <w:b/>
          <w:bCs/>
          <w:color w:val="000000"/>
          <w:sz w:val="22"/>
          <w:szCs w:val="22"/>
        </w:rPr>
        <w:tab/>
        <w:t>Wymagania techniczne dla wyposażenia pojazdu</w:t>
      </w:r>
    </w:p>
    <w:p w:rsidR="001722B2" w:rsidRDefault="001722B2" w:rsidP="00DA6D89">
      <w:pPr>
        <w:pStyle w:val="Mario"/>
        <w:widowControl w:val="0"/>
        <w:numPr>
          <w:ilvl w:val="0"/>
          <w:numId w:val="27"/>
        </w:numPr>
        <w:tabs>
          <w:tab w:val="clear" w:pos="1235"/>
        </w:tabs>
        <w:spacing w:after="0" w:line="240" w:lineRule="auto"/>
        <w:ind w:left="851" w:hanging="851"/>
        <w:rPr>
          <w:rFonts w:ascii="Arial Narrow" w:hAnsi="Arial Narrow" w:cs="Arial"/>
          <w:color w:val="000000"/>
          <w:sz w:val="22"/>
          <w:szCs w:val="22"/>
        </w:rPr>
      </w:pPr>
      <w:r>
        <w:rPr>
          <w:rFonts w:ascii="Arial Narrow" w:hAnsi="Arial Narrow" w:cs="Arial"/>
          <w:color w:val="000000"/>
          <w:sz w:val="22"/>
          <w:szCs w:val="22"/>
        </w:rPr>
        <w:t xml:space="preserve">Trzypunktowe pasy bezpieczeństwa dla wszystkich miejsc siedzących. </w:t>
      </w:r>
    </w:p>
    <w:p w:rsidR="001722B2" w:rsidRDefault="001722B2" w:rsidP="00DA6D89">
      <w:pPr>
        <w:pStyle w:val="Mario"/>
        <w:widowControl w:val="0"/>
        <w:numPr>
          <w:ilvl w:val="0"/>
          <w:numId w:val="27"/>
        </w:numPr>
        <w:tabs>
          <w:tab w:val="clear" w:pos="1235"/>
        </w:tabs>
        <w:spacing w:after="0" w:line="240" w:lineRule="auto"/>
        <w:ind w:left="851" w:hanging="851"/>
        <w:rPr>
          <w:rFonts w:ascii="Arial Narrow" w:hAnsi="Arial Narrow" w:cs="Arial"/>
          <w:color w:val="000000"/>
          <w:sz w:val="22"/>
          <w:szCs w:val="22"/>
        </w:rPr>
      </w:pPr>
      <w:r>
        <w:rPr>
          <w:rFonts w:ascii="Arial Narrow" w:hAnsi="Arial Narrow" w:cs="Arial"/>
          <w:color w:val="000000"/>
          <w:sz w:val="22"/>
          <w:szCs w:val="22"/>
        </w:rPr>
        <w:t>Poduszki gazowe przednie i boczne, co najmniej dla I-go rzędu siedzeń.</w:t>
      </w:r>
    </w:p>
    <w:p w:rsidR="001722B2" w:rsidRDefault="001722B2" w:rsidP="00DA6D89">
      <w:pPr>
        <w:pStyle w:val="Mario"/>
        <w:widowControl w:val="0"/>
        <w:numPr>
          <w:ilvl w:val="0"/>
          <w:numId w:val="27"/>
        </w:numPr>
        <w:tabs>
          <w:tab w:val="clear" w:pos="1235"/>
        </w:tabs>
        <w:spacing w:after="0" w:line="240" w:lineRule="auto"/>
        <w:ind w:left="709" w:hanging="709"/>
        <w:rPr>
          <w:rFonts w:ascii="Arial Narrow" w:hAnsi="Arial Narrow" w:cs="Arial"/>
          <w:color w:val="000000"/>
          <w:sz w:val="22"/>
          <w:szCs w:val="22"/>
        </w:rPr>
      </w:pPr>
      <w:r>
        <w:rPr>
          <w:rFonts w:ascii="Arial Narrow" w:hAnsi="Arial Narrow" w:cs="Arial"/>
          <w:color w:val="000000"/>
          <w:sz w:val="22"/>
          <w:szCs w:val="22"/>
        </w:rPr>
        <w:t xml:space="preserve">  Pełno wymiarowe kurtyny gazowe boczne dla I-go rzędu siedzeń.</w:t>
      </w:r>
    </w:p>
    <w:p w:rsidR="001722B2" w:rsidRDefault="001722B2" w:rsidP="00DA6D89">
      <w:pPr>
        <w:pStyle w:val="Mario"/>
        <w:widowControl w:val="0"/>
        <w:numPr>
          <w:ilvl w:val="0"/>
          <w:numId w:val="27"/>
        </w:numPr>
        <w:tabs>
          <w:tab w:val="clear" w:pos="1235"/>
        </w:tabs>
        <w:spacing w:after="0" w:line="240" w:lineRule="auto"/>
        <w:ind w:left="709" w:hanging="709"/>
        <w:rPr>
          <w:rFonts w:ascii="Arial Narrow" w:hAnsi="Arial Narrow" w:cs="Arial"/>
          <w:color w:val="000000"/>
          <w:sz w:val="22"/>
          <w:szCs w:val="22"/>
        </w:rPr>
      </w:pPr>
      <w:r>
        <w:rPr>
          <w:rFonts w:ascii="Arial Narrow" w:hAnsi="Arial Narrow" w:cs="Arial"/>
          <w:color w:val="000000"/>
          <w:sz w:val="22"/>
          <w:szCs w:val="22"/>
        </w:rPr>
        <w:t xml:space="preserve">  Elektrycznie sterowane i podgrzewane lusterka zewnętrzne.</w:t>
      </w:r>
    </w:p>
    <w:p w:rsidR="001722B2" w:rsidRDefault="001722B2" w:rsidP="00DA6D89">
      <w:pPr>
        <w:pStyle w:val="Mario"/>
        <w:widowControl w:val="0"/>
        <w:numPr>
          <w:ilvl w:val="0"/>
          <w:numId w:val="27"/>
        </w:numPr>
        <w:tabs>
          <w:tab w:val="clear" w:pos="1235"/>
        </w:tabs>
        <w:spacing w:after="0" w:line="240" w:lineRule="auto"/>
        <w:ind w:left="851" w:hanging="851"/>
        <w:rPr>
          <w:rFonts w:ascii="Arial Narrow" w:hAnsi="Arial Narrow" w:cs="Arial"/>
          <w:color w:val="000000"/>
          <w:sz w:val="22"/>
          <w:szCs w:val="22"/>
        </w:rPr>
      </w:pPr>
      <w:r>
        <w:rPr>
          <w:rFonts w:ascii="Arial Narrow" w:hAnsi="Arial Narrow" w:cs="Arial"/>
          <w:color w:val="000000"/>
          <w:sz w:val="22"/>
          <w:szCs w:val="22"/>
        </w:rPr>
        <w:t xml:space="preserve"> Elektrycznie </w:t>
      </w:r>
      <w:r w:rsidRPr="00E966B5">
        <w:rPr>
          <w:rFonts w:ascii="Arial Narrow" w:hAnsi="Arial Narrow" w:cs="Arial"/>
          <w:color w:val="000000"/>
          <w:sz w:val="22"/>
          <w:szCs w:val="22"/>
        </w:rPr>
        <w:t>opuszczane i podnoszone szyby drzwi przednich z możliwością</w:t>
      </w:r>
      <w:r>
        <w:rPr>
          <w:rFonts w:ascii="Arial Narrow" w:hAnsi="Arial Narrow" w:cs="Arial"/>
          <w:color w:val="000000"/>
          <w:sz w:val="22"/>
          <w:szCs w:val="22"/>
        </w:rPr>
        <w:t xml:space="preserve"> blokowania szyb w drzwiach   tylnych z miejsca kierowcy.</w:t>
      </w:r>
    </w:p>
    <w:p w:rsidR="001722B2" w:rsidRPr="00E966B5" w:rsidRDefault="001722B2" w:rsidP="00DA6D89">
      <w:pPr>
        <w:pStyle w:val="Mario"/>
        <w:widowControl w:val="0"/>
        <w:numPr>
          <w:ilvl w:val="0"/>
          <w:numId w:val="27"/>
        </w:numPr>
        <w:tabs>
          <w:tab w:val="clear" w:pos="1235"/>
        </w:tabs>
        <w:spacing w:after="0" w:line="240" w:lineRule="auto"/>
        <w:ind w:left="709" w:hanging="709"/>
        <w:rPr>
          <w:rFonts w:ascii="Arial Narrow" w:hAnsi="Arial Narrow" w:cs="Arial"/>
          <w:color w:val="000000"/>
          <w:sz w:val="22"/>
          <w:szCs w:val="22"/>
        </w:rPr>
      </w:pPr>
      <w:r>
        <w:rPr>
          <w:rFonts w:ascii="Arial Narrow" w:hAnsi="Arial Narrow" w:cs="Arial"/>
          <w:color w:val="000000"/>
          <w:sz w:val="22"/>
          <w:szCs w:val="22"/>
        </w:rPr>
        <w:t xml:space="preserve">  Szyba tylna podgrzewana, wyposażona w wycieraczkę i spryskiwacz. </w:t>
      </w:r>
    </w:p>
    <w:p w:rsidR="001722B2" w:rsidRDefault="001722B2" w:rsidP="00DA6D89">
      <w:pPr>
        <w:pStyle w:val="Mario"/>
        <w:widowControl w:val="0"/>
        <w:numPr>
          <w:ilvl w:val="0"/>
          <w:numId w:val="27"/>
        </w:numPr>
        <w:tabs>
          <w:tab w:val="clear" w:pos="1235"/>
        </w:tabs>
        <w:spacing w:after="0" w:line="240" w:lineRule="auto"/>
        <w:ind w:left="851" w:hanging="851"/>
        <w:rPr>
          <w:rFonts w:ascii="Arial Narrow" w:hAnsi="Arial Narrow" w:cs="Arial"/>
          <w:color w:val="000000"/>
          <w:sz w:val="22"/>
          <w:szCs w:val="22"/>
        </w:rPr>
      </w:pPr>
      <w:r>
        <w:rPr>
          <w:rFonts w:ascii="Arial Narrow" w:hAnsi="Arial Narrow" w:cs="Arial"/>
          <w:color w:val="000000"/>
          <w:sz w:val="22"/>
          <w:szCs w:val="22"/>
        </w:rPr>
        <w:t xml:space="preserve"> Światła przeciwmgłowe przednie z oferty producenta pojazdów, posiadające homologację, wbudowane w zderzak,    spojler lub światła zintegrowane z lampami zespolonymi.</w:t>
      </w:r>
    </w:p>
    <w:p w:rsidR="001722B2" w:rsidRDefault="001722B2" w:rsidP="00DA6D89">
      <w:pPr>
        <w:pStyle w:val="Mario"/>
        <w:widowControl w:val="0"/>
        <w:numPr>
          <w:ilvl w:val="0"/>
          <w:numId w:val="27"/>
        </w:numPr>
        <w:tabs>
          <w:tab w:val="clear" w:pos="1235"/>
        </w:tabs>
        <w:spacing w:after="0" w:line="240" w:lineRule="auto"/>
        <w:ind w:left="851" w:hanging="851"/>
        <w:rPr>
          <w:rFonts w:ascii="Arial Narrow" w:hAnsi="Arial Narrow" w:cs="Arial"/>
          <w:color w:val="000000"/>
          <w:sz w:val="22"/>
          <w:szCs w:val="22"/>
        </w:rPr>
      </w:pPr>
      <w:r>
        <w:rPr>
          <w:rFonts w:ascii="Arial Narrow" w:hAnsi="Arial Narrow" w:cs="Arial"/>
          <w:color w:val="000000"/>
          <w:sz w:val="22"/>
          <w:szCs w:val="22"/>
        </w:rPr>
        <w:t>Kierownica wielofunkcyjna umożliwiającą obsługę, co najmniej radioodtwarzacza i zestawu głośnomówiącego telefonu komórkowego.</w:t>
      </w:r>
    </w:p>
    <w:p w:rsidR="001722B2" w:rsidRDefault="001722B2" w:rsidP="00DA6D89">
      <w:pPr>
        <w:pStyle w:val="Mario"/>
        <w:widowControl w:val="0"/>
        <w:numPr>
          <w:ilvl w:val="0"/>
          <w:numId w:val="27"/>
        </w:numPr>
        <w:tabs>
          <w:tab w:val="clear" w:pos="1235"/>
        </w:tabs>
        <w:spacing w:after="0" w:line="240" w:lineRule="auto"/>
        <w:ind w:left="851" w:hanging="851"/>
        <w:rPr>
          <w:rFonts w:ascii="Arial Narrow" w:hAnsi="Arial Narrow" w:cs="Arial"/>
          <w:color w:val="000000"/>
          <w:sz w:val="22"/>
          <w:szCs w:val="22"/>
        </w:rPr>
      </w:pPr>
      <w:r>
        <w:rPr>
          <w:rFonts w:ascii="Arial Narrow" w:hAnsi="Arial Narrow" w:cs="Arial"/>
          <w:color w:val="000000"/>
          <w:sz w:val="22"/>
          <w:szCs w:val="22"/>
        </w:rPr>
        <w:t>Wewnętrzne lusterko wsteczne.</w:t>
      </w:r>
    </w:p>
    <w:p w:rsidR="001722B2" w:rsidRDefault="001722B2" w:rsidP="00DA6D89">
      <w:pPr>
        <w:pStyle w:val="Mario"/>
        <w:widowControl w:val="0"/>
        <w:numPr>
          <w:ilvl w:val="0"/>
          <w:numId w:val="27"/>
        </w:numPr>
        <w:tabs>
          <w:tab w:val="clear" w:pos="1235"/>
        </w:tabs>
        <w:spacing w:after="0" w:line="240" w:lineRule="auto"/>
        <w:ind w:left="851" w:hanging="851"/>
        <w:rPr>
          <w:rFonts w:ascii="Arial Narrow" w:hAnsi="Arial Narrow" w:cs="Arial"/>
          <w:color w:val="000000"/>
          <w:sz w:val="22"/>
          <w:szCs w:val="22"/>
        </w:rPr>
      </w:pPr>
      <w:r>
        <w:rPr>
          <w:rFonts w:ascii="Arial Narrow" w:hAnsi="Arial Narrow" w:cs="Arial"/>
          <w:color w:val="000000"/>
          <w:sz w:val="22"/>
          <w:szCs w:val="22"/>
        </w:rPr>
        <w:t>Komputer pokładowy.</w:t>
      </w:r>
    </w:p>
    <w:p w:rsidR="001722B2" w:rsidRDefault="001722B2" w:rsidP="00DA6D89">
      <w:pPr>
        <w:pStyle w:val="Mario"/>
        <w:widowControl w:val="0"/>
        <w:numPr>
          <w:ilvl w:val="0"/>
          <w:numId w:val="27"/>
        </w:numPr>
        <w:tabs>
          <w:tab w:val="clear" w:pos="1235"/>
        </w:tabs>
        <w:spacing w:after="0" w:line="240" w:lineRule="auto"/>
        <w:ind w:left="851" w:hanging="851"/>
        <w:rPr>
          <w:rFonts w:ascii="Arial Narrow" w:hAnsi="Arial Narrow" w:cs="Arial"/>
          <w:color w:val="000000"/>
          <w:sz w:val="22"/>
          <w:szCs w:val="22"/>
        </w:rPr>
      </w:pPr>
      <w:r>
        <w:rPr>
          <w:rFonts w:ascii="Arial Narrow" w:hAnsi="Arial Narrow" w:cs="Arial"/>
          <w:color w:val="000000"/>
          <w:sz w:val="22"/>
          <w:szCs w:val="22"/>
        </w:rPr>
        <w:t>Tempomat.</w:t>
      </w:r>
    </w:p>
    <w:p w:rsidR="001722B2" w:rsidRDefault="001722B2" w:rsidP="00DA6D89">
      <w:pPr>
        <w:pStyle w:val="Mario"/>
        <w:widowControl w:val="0"/>
        <w:numPr>
          <w:ilvl w:val="0"/>
          <w:numId w:val="27"/>
        </w:numPr>
        <w:tabs>
          <w:tab w:val="clear" w:pos="1235"/>
        </w:tabs>
        <w:spacing w:after="0" w:line="240" w:lineRule="auto"/>
        <w:ind w:left="851" w:hanging="851"/>
        <w:rPr>
          <w:rFonts w:ascii="Arial Narrow" w:hAnsi="Arial Narrow" w:cs="Arial"/>
          <w:color w:val="000000"/>
          <w:sz w:val="22"/>
          <w:szCs w:val="22"/>
        </w:rPr>
      </w:pPr>
      <w:r>
        <w:rPr>
          <w:rFonts w:ascii="Arial Narrow" w:hAnsi="Arial Narrow" w:cs="Arial"/>
          <w:color w:val="000000"/>
          <w:sz w:val="22"/>
          <w:szCs w:val="22"/>
        </w:rPr>
        <w:t>Centralny zamek sterowany pilotem.</w:t>
      </w:r>
    </w:p>
    <w:p w:rsidR="001722B2" w:rsidRDefault="001722B2" w:rsidP="00DA6D89">
      <w:pPr>
        <w:pStyle w:val="Mario"/>
        <w:widowControl w:val="0"/>
        <w:numPr>
          <w:ilvl w:val="0"/>
          <w:numId w:val="27"/>
        </w:numPr>
        <w:tabs>
          <w:tab w:val="clear" w:pos="1235"/>
        </w:tabs>
        <w:spacing w:after="0" w:line="240" w:lineRule="auto"/>
        <w:ind w:left="851" w:hanging="851"/>
        <w:rPr>
          <w:rFonts w:ascii="Arial Narrow" w:hAnsi="Arial Narrow" w:cs="Arial"/>
          <w:color w:val="000000"/>
          <w:sz w:val="22"/>
          <w:szCs w:val="22"/>
        </w:rPr>
      </w:pPr>
      <w:r>
        <w:rPr>
          <w:rFonts w:ascii="Arial Narrow" w:hAnsi="Arial Narrow" w:cs="Arial"/>
          <w:color w:val="000000"/>
          <w:sz w:val="22"/>
          <w:szCs w:val="22"/>
        </w:rPr>
        <w:t>Regulacja siedzenia kierowcy, co najmniej w płaszczyznach: przód – tył, góra- dół oraz siedzenia pasażera, co najmniej w płaszczyźnie: przód – tył. Płynna regulacja pochylenia oparć siedzeń I-go rzędu realizowana manualnie (z wykorzystaniem np. uchwytu, pokrętła) lub automatycznie.</w:t>
      </w:r>
    </w:p>
    <w:p w:rsidR="001722B2" w:rsidRDefault="001722B2" w:rsidP="00DA6D89">
      <w:pPr>
        <w:pStyle w:val="Mario"/>
        <w:widowControl w:val="0"/>
        <w:numPr>
          <w:ilvl w:val="0"/>
          <w:numId w:val="27"/>
        </w:numPr>
        <w:tabs>
          <w:tab w:val="clear" w:pos="1235"/>
        </w:tabs>
        <w:spacing w:after="0" w:line="240" w:lineRule="auto"/>
        <w:ind w:left="851" w:hanging="851"/>
        <w:rPr>
          <w:rFonts w:ascii="Arial Narrow" w:hAnsi="Arial Narrow" w:cs="Arial"/>
          <w:color w:val="000000"/>
          <w:sz w:val="22"/>
          <w:szCs w:val="22"/>
        </w:rPr>
      </w:pPr>
      <w:r>
        <w:rPr>
          <w:rFonts w:ascii="Arial Narrow" w:hAnsi="Arial Narrow" w:cs="Arial"/>
          <w:color w:val="000000"/>
          <w:sz w:val="22"/>
          <w:szCs w:val="22"/>
        </w:rPr>
        <w:t>Minimum dwa komplety kluczyków/kart do pojazdu i pilotów do sterowania centralnym zamkiem.</w:t>
      </w:r>
    </w:p>
    <w:p w:rsidR="001722B2" w:rsidRDefault="001722B2" w:rsidP="00DA6D89">
      <w:pPr>
        <w:pStyle w:val="Mario"/>
        <w:widowControl w:val="0"/>
        <w:numPr>
          <w:ilvl w:val="0"/>
          <w:numId w:val="27"/>
        </w:numPr>
        <w:tabs>
          <w:tab w:val="clear" w:pos="1235"/>
        </w:tabs>
        <w:spacing w:after="0" w:line="240" w:lineRule="auto"/>
        <w:ind w:left="851" w:hanging="851"/>
        <w:rPr>
          <w:rFonts w:ascii="Arial Narrow" w:hAnsi="Arial Narrow" w:cs="Arial"/>
          <w:color w:val="000000"/>
          <w:sz w:val="22"/>
          <w:szCs w:val="22"/>
        </w:rPr>
      </w:pPr>
      <w:r>
        <w:rPr>
          <w:rFonts w:ascii="Arial Narrow" w:hAnsi="Arial Narrow" w:cs="Arial"/>
          <w:color w:val="000000"/>
          <w:sz w:val="22"/>
          <w:szCs w:val="22"/>
        </w:rPr>
        <w:t>Komplet dywaników gumowych dla wszystkich siedzeń.</w:t>
      </w:r>
    </w:p>
    <w:p w:rsidR="001722B2" w:rsidRDefault="001722B2" w:rsidP="00DA6D89">
      <w:pPr>
        <w:pStyle w:val="Mario"/>
        <w:widowControl w:val="0"/>
        <w:numPr>
          <w:ilvl w:val="0"/>
          <w:numId w:val="27"/>
        </w:numPr>
        <w:tabs>
          <w:tab w:val="clear" w:pos="1235"/>
        </w:tabs>
        <w:spacing w:after="0" w:line="240" w:lineRule="auto"/>
        <w:ind w:left="851" w:hanging="851"/>
        <w:rPr>
          <w:rFonts w:ascii="Arial Narrow" w:hAnsi="Arial Narrow" w:cs="Arial"/>
          <w:color w:val="000000"/>
          <w:sz w:val="22"/>
          <w:szCs w:val="22"/>
        </w:rPr>
      </w:pPr>
      <w:r>
        <w:rPr>
          <w:rFonts w:ascii="Arial Narrow" w:hAnsi="Arial Narrow" w:cs="Arial"/>
          <w:color w:val="000000"/>
          <w:sz w:val="22"/>
          <w:szCs w:val="22"/>
        </w:rPr>
        <w:t>Radioodtwarzacz montowany na linii fabrycznej wyposażony w kolorowy monitor o przekątnej min. 5 cali zintegrowany (zabudowany w desce rozdzielczej pojazdu (konsoli centralnej. Radioodbiornik musi być wyposażony, co najmniej w dwa głośniki i bezprzewodowy zestaw głośnomówiący telefonii komórkowej działający w systemie Bluetooth.</w:t>
      </w:r>
    </w:p>
    <w:p w:rsidR="00FA7746" w:rsidRDefault="001722B2" w:rsidP="00DA6D89">
      <w:pPr>
        <w:pStyle w:val="Mario"/>
        <w:widowControl w:val="0"/>
        <w:numPr>
          <w:ilvl w:val="0"/>
          <w:numId w:val="27"/>
        </w:numPr>
        <w:tabs>
          <w:tab w:val="clear" w:pos="1235"/>
        </w:tabs>
        <w:spacing w:after="0" w:line="240" w:lineRule="auto"/>
        <w:ind w:left="851" w:hanging="851"/>
        <w:rPr>
          <w:rFonts w:ascii="Arial Narrow" w:hAnsi="Arial Narrow" w:cs="Arial"/>
          <w:color w:val="000000"/>
          <w:sz w:val="22"/>
          <w:szCs w:val="22"/>
        </w:rPr>
      </w:pPr>
      <w:r>
        <w:rPr>
          <w:rFonts w:ascii="Arial Narrow" w:hAnsi="Arial Narrow" w:cs="Arial"/>
          <w:color w:val="000000"/>
          <w:sz w:val="22"/>
          <w:szCs w:val="22"/>
        </w:rPr>
        <w:t>Kamera cofania montowana na linii fabrycznej, wyświetlająca obszar za pojazdem na kolorowym monitorze radioodbiornika, o którym mowa w pkt.1.4.8.1</w:t>
      </w:r>
      <w:r w:rsidR="00FA7746">
        <w:rPr>
          <w:rFonts w:ascii="Arial Narrow" w:hAnsi="Arial Narrow" w:cs="Arial"/>
          <w:color w:val="000000"/>
          <w:sz w:val="22"/>
          <w:szCs w:val="22"/>
        </w:rPr>
        <w:t>6</w:t>
      </w:r>
    </w:p>
    <w:p w:rsidR="00FA7746" w:rsidRDefault="001722B2" w:rsidP="00DA6D89">
      <w:pPr>
        <w:pStyle w:val="Mario"/>
        <w:widowControl w:val="0"/>
        <w:numPr>
          <w:ilvl w:val="0"/>
          <w:numId w:val="27"/>
        </w:numPr>
        <w:tabs>
          <w:tab w:val="clear" w:pos="1235"/>
        </w:tabs>
        <w:spacing w:after="0" w:line="240" w:lineRule="auto"/>
        <w:ind w:left="851" w:hanging="851"/>
        <w:rPr>
          <w:rFonts w:ascii="Arial Narrow" w:hAnsi="Arial Narrow" w:cs="Arial"/>
          <w:color w:val="000000"/>
          <w:sz w:val="22"/>
          <w:szCs w:val="22"/>
        </w:rPr>
      </w:pPr>
      <w:r w:rsidRPr="00FA7746">
        <w:rPr>
          <w:rFonts w:ascii="Arial Narrow" w:hAnsi="Arial Narrow"/>
          <w:color w:val="000000"/>
          <w:sz w:val="22"/>
          <w:szCs w:val="22"/>
        </w:rPr>
        <w:t>Klimatyzacja z nawiewami dla II i III rzędu siedzeń.</w:t>
      </w:r>
    </w:p>
    <w:p w:rsidR="001722B2" w:rsidRPr="00FA7746" w:rsidRDefault="001722B2" w:rsidP="00DA6D89">
      <w:pPr>
        <w:pStyle w:val="Mario"/>
        <w:widowControl w:val="0"/>
        <w:numPr>
          <w:ilvl w:val="0"/>
          <w:numId w:val="27"/>
        </w:numPr>
        <w:tabs>
          <w:tab w:val="clear" w:pos="1235"/>
        </w:tabs>
        <w:spacing w:after="0" w:line="240" w:lineRule="auto"/>
        <w:ind w:left="851" w:hanging="851"/>
        <w:rPr>
          <w:rFonts w:ascii="Arial Narrow" w:hAnsi="Arial Narrow" w:cs="Arial"/>
          <w:color w:val="000000"/>
          <w:sz w:val="22"/>
          <w:szCs w:val="22"/>
        </w:rPr>
      </w:pPr>
      <w:r w:rsidRPr="00FA7746">
        <w:rPr>
          <w:rFonts w:ascii="Arial Narrow" w:hAnsi="Arial Narrow"/>
          <w:color w:val="000000"/>
          <w:sz w:val="22"/>
          <w:szCs w:val="22"/>
        </w:rPr>
        <w:t xml:space="preserve">Gniazdo zapalniczki o napięciu 12V DC. </w:t>
      </w:r>
    </w:p>
    <w:p w:rsidR="001722B2" w:rsidRDefault="001722B2" w:rsidP="001722B2">
      <w:pPr>
        <w:pStyle w:val="Mario"/>
        <w:spacing w:after="0" w:line="240" w:lineRule="auto"/>
        <w:rPr>
          <w:rFonts w:ascii="Arial Narrow" w:hAnsi="Arial Narrow" w:cs="Arial"/>
          <w:color w:val="000000"/>
          <w:sz w:val="22"/>
          <w:szCs w:val="22"/>
        </w:rPr>
      </w:pPr>
    </w:p>
    <w:p w:rsidR="001722B2" w:rsidRDefault="001722B2" w:rsidP="001722B2">
      <w:pPr>
        <w:pStyle w:val="Nagwek3"/>
        <w:tabs>
          <w:tab w:val="left" w:pos="709"/>
          <w:tab w:val="left" w:pos="851"/>
        </w:tabs>
        <w:spacing w:before="0" w:after="0"/>
        <w:rPr>
          <w:rFonts w:ascii="Arial Narrow" w:hAnsi="Arial Narrow" w:cs="Arial"/>
          <w:bCs w:val="0"/>
          <w:color w:val="000000"/>
          <w:sz w:val="22"/>
          <w:szCs w:val="22"/>
        </w:rPr>
      </w:pPr>
      <w:r>
        <w:rPr>
          <w:rFonts w:ascii="Arial Narrow" w:hAnsi="Arial Narrow"/>
          <w:color w:val="000000"/>
          <w:sz w:val="22"/>
          <w:szCs w:val="22"/>
        </w:rPr>
        <w:lastRenderedPageBreak/>
        <w:t xml:space="preserve">1.4.9 </w:t>
      </w:r>
      <w:r>
        <w:rPr>
          <w:rFonts w:ascii="Arial Narrow" w:hAnsi="Arial Narrow"/>
          <w:color w:val="000000"/>
          <w:sz w:val="22"/>
          <w:szCs w:val="22"/>
        </w:rPr>
        <w:tab/>
      </w:r>
      <w:r>
        <w:rPr>
          <w:rFonts w:ascii="Arial Narrow" w:hAnsi="Arial Narrow" w:cs="Arial"/>
          <w:color w:val="000000"/>
          <w:sz w:val="22"/>
          <w:szCs w:val="22"/>
        </w:rPr>
        <w:t>Wymagania techniczne dla kolorystyki pojazdu.</w:t>
      </w:r>
    </w:p>
    <w:p w:rsidR="001722B2" w:rsidRDefault="001722B2" w:rsidP="00DA6D89">
      <w:pPr>
        <w:pStyle w:val="Mario"/>
        <w:widowControl w:val="0"/>
        <w:numPr>
          <w:ilvl w:val="0"/>
          <w:numId w:val="28"/>
        </w:numPr>
        <w:tabs>
          <w:tab w:val="left" w:pos="709"/>
          <w:tab w:val="left" w:pos="851"/>
        </w:tabs>
        <w:spacing w:after="0" w:line="240" w:lineRule="auto"/>
        <w:ind w:left="709" w:hanging="709"/>
        <w:rPr>
          <w:rFonts w:ascii="Arial Narrow" w:hAnsi="Arial Narrow"/>
          <w:color w:val="000000"/>
          <w:sz w:val="22"/>
          <w:szCs w:val="22"/>
        </w:rPr>
      </w:pPr>
      <w:r>
        <w:rPr>
          <w:rFonts w:ascii="Arial Narrow" w:hAnsi="Arial Narrow"/>
          <w:color w:val="000000"/>
          <w:sz w:val="22"/>
          <w:szCs w:val="22"/>
        </w:rPr>
        <w:t>Wykonawca przedstawi propozycję stonowanych kolorów (np. grafit, czarny) lakierów (wymagane są lakiery metalizowane lub perłowe) z oficjalnej oferty handlowej producenta/importera pojazdów. Zamawiający dokona wyboru koloru lakieru spośród zaoferowanych przez Wykonawcę na etapie podpisywania umowy.</w:t>
      </w:r>
    </w:p>
    <w:p w:rsidR="001722B2" w:rsidRDefault="001722B2" w:rsidP="00DA6D89">
      <w:pPr>
        <w:pStyle w:val="Mario"/>
        <w:widowControl w:val="0"/>
        <w:numPr>
          <w:ilvl w:val="0"/>
          <w:numId w:val="28"/>
        </w:numPr>
        <w:tabs>
          <w:tab w:val="left" w:pos="709"/>
        </w:tabs>
        <w:spacing w:after="0" w:line="240" w:lineRule="auto"/>
        <w:ind w:left="709" w:hanging="709"/>
        <w:rPr>
          <w:rFonts w:ascii="Arial Narrow" w:hAnsi="Arial Narrow"/>
          <w:color w:val="000000"/>
          <w:sz w:val="22"/>
          <w:szCs w:val="22"/>
        </w:rPr>
      </w:pPr>
      <w:r>
        <w:rPr>
          <w:rFonts w:ascii="Arial Narrow" w:hAnsi="Arial Narrow"/>
          <w:color w:val="000000"/>
          <w:sz w:val="22"/>
          <w:szCs w:val="22"/>
        </w:rPr>
        <w:t>Materiały obiciowe siedzeń I-go, II-go i III-go rzędu oraz wszystkich elementów wykończenia wnętrza pojazdu znajdujących się poniżej linii szyb muszą być w kolorze ciemnym, łatwe w utrzymaniu w czystości. Nie dotyczy to elementów ozdobnych deski rozdzielczej</w:t>
      </w:r>
      <w:r w:rsidR="00FA7746">
        <w:rPr>
          <w:rFonts w:ascii="Arial Narrow" w:hAnsi="Arial Narrow"/>
          <w:color w:val="000000"/>
          <w:sz w:val="22"/>
          <w:szCs w:val="22"/>
        </w:rPr>
        <w:t xml:space="preserve">, </w:t>
      </w:r>
      <w:r>
        <w:rPr>
          <w:rFonts w:ascii="Arial Narrow" w:hAnsi="Arial Narrow"/>
          <w:color w:val="000000"/>
          <w:sz w:val="22"/>
          <w:szCs w:val="22"/>
        </w:rPr>
        <w:t>klamek itp.</w:t>
      </w:r>
    </w:p>
    <w:p w:rsidR="001722B2" w:rsidRDefault="001722B2" w:rsidP="001722B2">
      <w:pPr>
        <w:pStyle w:val="Mario"/>
        <w:tabs>
          <w:tab w:val="left" w:pos="993"/>
        </w:tabs>
        <w:spacing w:after="0" w:line="240" w:lineRule="auto"/>
        <w:ind w:left="0" w:firstLine="0"/>
        <w:rPr>
          <w:rFonts w:ascii="Arial Narrow" w:hAnsi="Arial Narrow" w:cs="Arial"/>
          <w:b/>
          <w:color w:val="000000"/>
          <w:sz w:val="22"/>
          <w:szCs w:val="22"/>
        </w:rPr>
      </w:pPr>
    </w:p>
    <w:p w:rsidR="001722B2" w:rsidRDefault="001722B2" w:rsidP="00DA6D89">
      <w:pPr>
        <w:pStyle w:val="Mario"/>
        <w:widowControl w:val="0"/>
        <w:numPr>
          <w:ilvl w:val="1"/>
          <w:numId w:val="26"/>
        </w:numPr>
        <w:tabs>
          <w:tab w:val="left" w:pos="993"/>
        </w:tabs>
        <w:spacing w:after="0" w:line="240" w:lineRule="auto"/>
        <w:ind w:left="567" w:hanging="567"/>
        <w:rPr>
          <w:rFonts w:ascii="Arial Narrow" w:hAnsi="Arial Narrow" w:cs="Arial"/>
          <w:b/>
          <w:bCs/>
          <w:color w:val="000000"/>
          <w:sz w:val="22"/>
          <w:szCs w:val="22"/>
        </w:rPr>
      </w:pPr>
      <w:r>
        <w:rPr>
          <w:rFonts w:ascii="Arial Narrow" w:hAnsi="Arial Narrow" w:cs="Arial"/>
          <w:b/>
          <w:bCs/>
          <w:color w:val="000000"/>
          <w:sz w:val="22"/>
          <w:szCs w:val="22"/>
        </w:rPr>
        <w:t>Wymagania techniczne dla pojazdu po zabudowie</w:t>
      </w:r>
    </w:p>
    <w:p w:rsidR="001722B2" w:rsidRDefault="001722B2" w:rsidP="001722B2">
      <w:pPr>
        <w:pStyle w:val="Mario"/>
        <w:tabs>
          <w:tab w:val="left" w:pos="1824"/>
        </w:tabs>
        <w:spacing w:after="0" w:line="240" w:lineRule="auto"/>
        <w:ind w:left="920" w:hanging="910"/>
        <w:rPr>
          <w:rFonts w:ascii="Arial Narrow" w:hAnsi="Arial Narrow" w:cs="Arial"/>
          <w:b/>
          <w:bCs/>
          <w:color w:val="000000"/>
          <w:sz w:val="22"/>
          <w:szCs w:val="22"/>
        </w:rPr>
      </w:pPr>
    </w:p>
    <w:p w:rsidR="001722B2" w:rsidRDefault="001722B2" w:rsidP="001722B2">
      <w:pPr>
        <w:pStyle w:val="Mario"/>
        <w:tabs>
          <w:tab w:val="left" w:pos="1824"/>
        </w:tabs>
        <w:spacing w:after="0" w:line="240" w:lineRule="auto"/>
        <w:ind w:left="920" w:hanging="910"/>
        <w:rPr>
          <w:rFonts w:ascii="Arial Narrow" w:hAnsi="Arial Narrow" w:cs="Arial"/>
          <w:b/>
          <w:bCs/>
          <w:color w:val="000000"/>
          <w:sz w:val="22"/>
          <w:szCs w:val="22"/>
        </w:rPr>
      </w:pPr>
      <w:r>
        <w:rPr>
          <w:rFonts w:ascii="Arial Narrow" w:hAnsi="Arial Narrow" w:cs="Arial"/>
          <w:b/>
          <w:bCs/>
          <w:color w:val="000000"/>
          <w:sz w:val="22"/>
          <w:szCs w:val="22"/>
        </w:rPr>
        <w:t>1.5.1.   Ogólne wymagania techniczne dla zabudowy pojazdu</w:t>
      </w:r>
    </w:p>
    <w:p w:rsidR="001722B2" w:rsidRDefault="001722B2" w:rsidP="00FA7746">
      <w:pPr>
        <w:pStyle w:val="Mario"/>
        <w:tabs>
          <w:tab w:val="left" w:pos="1134"/>
        </w:tabs>
        <w:spacing w:after="0" w:line="240" w:lineRule="auto"/>
        <w:ind w:left="425" w:hanging="425"/>
        <w:rPr>
          <w:rFonts w:ascii="Arial Narrow" w:hAnsi="Arial Narrow" w:cs="Arial"/>
          <w:color w:val="000000"/>
          <w:sz w:val="22"/>
          <w:szCs w:val="22"/>
        </w:rPr>
      </w:pPr>
      <w:r>
        <w:rPr>
          <w:rFonts w:ascii="Arial Narrow" w:hAnsi="Arial Narrow" w:cs="Arial"/>
          <w:color w:val="000000"/>
          <w:sz w:val="22"/>
          <w:szCs w:val="22"/>
        </w:rPr>
        <w:t>1.5.1.1.    Pojazd musi być przystosowany do przewożenia w jego wnętrzu:</w:t>
      </w:r>
    </w:p>
    <w:p w:rsidR="001722B2" w:rsidRDefault="001722B2" w:rsidP="001722B2">
      <w:pPr>
        <w:pStyle w:val="Mario"/>
        <w:spacing w:after="0" w:line="240" w:lineRule="auto"/>
        <w:ind w:left="920" w:firstLine="73"/>
        <w:rPr>
          <w:rFonts w:ascii="Arial Narrow" w:hAnsi="Arial Narrow" w:cs="Arial"/>
          <w:color w:val="000000"/>
          <w:sz w:val="22"/>
          <w:szCs w:val="22"/>
        </w:rPr>
      </w:pPr>
      <w:r>
        <w:rPr>
          <w:rFonts w:ascii="Arial Narrow" w:hAnsi="Arial Narrow" w:cs="Arial"/>
          <w:color w:val="000000"/>
          <w:sz w:val="22"/>
          <w:szCs w:val="22"/>
        </w:rPr>
        <w:t>a)  I rząd siedzeń – 2 funkcjonariuszy (w tym kierowcy),</w:t>
      </w:r>
    </w:p>
    <w:p w:rsidR="001722B2" w:rsidRDefault="001722B2" w:rsidP="001722B2">
      <w:pPr>
        <w:pStyle w:val="Mario"/>
        <w:spacing w:after="0" w:line="240" w:lineRule="auto"/>
        <w:ind w:left="920" w:firstLine="73"/>
        <w:rPr>
          <w:rFonts w:ascii="Arial Narrow" w:hAnsi="Arial Narrow" w:cs="Arial"/>
          <w:color w:val="000000"/>
          <w:sz w:val="22"/>
          <w:szCs w:val="22"/>
        </w:rPr>
      </w:pPr>
      <w:r>
        <w:rPr>
          <w:rFonts w:ascii="Arial Narrow" w:hAnsi="Arial Narrow" w:cs="Arial"/>
          <w:color w:val="000000"/>
          <w:sz w:val="22"/>
          <w:szCs w:val="22"/>
        </w:rPr>
        <w:t>b) II rząd siedzeń – 3 funkcjonariuszy,</w:t>
      </w:r>
    </w:p>
    <w:p w:rsidR="001722B2" w:rsidRDefault="001722B2" w:rsidP="001722B2">
      <w:pPr>
        <w:pStyle w:val="Mario"/>
        <w:spacing w:after="0" w:line="240" w:lineRule="auto"/>
        <w:ind w:left="920" w:firstLine="73"/>
        <w:rPr>
          <w:rFonts w:ascii="Arial Narrow" w:hAnsi="Arial Narrow" w:cs="Arial"/>
          <w:color w:val="000000"/>
          <w:sz w:val="22"/>
          <w:szCs w:val="22"/>
        </w:rPr>
      </w:pPr>
      <w:r>
        <w:rPr>
          <w:rFonts w:ascii="Arial Narrow" w:hAnsi="Arial Narrow" w:cs="Arial"/>
          <w:color w:val="000000"/>
          <w:sz w:val="22"/>
          <w:szCs w:val="22"/>
        </w:rPr>
        <w:t>c) III rząd siedzeń – 3 funkcjonariuszy</w:t>
      </w:r>
    </w:p>
    <w:p w:rsidR="001722B2" w:rsidRDefault="001722B2" w:rsidP="001722B2">
      <w:pPr>
        <w:pStyle w:val="Mario"/>
        <w:spacing w:after="0" w:line="240" w:lineRule="auto"/>
        <w:ind w:left="993" w:hanging="425"/>
        <w:rPr>
          <w:rFonts w:ascii="Arial Narrow" w:hAnsi="Arial Narrow" w:cs="Arial"/>
          <w:color w:val="000000"/>
          <w:sz w:val="22"/>
          <w:szCs w:val="22"/>
        </w:rPr>
      </w:pPr>
      <w:r>
        <w:rPr>
          <w:rFonts w:ascii="Arial Narrow" w:hAnsi="Arial Narrow" w:cs="Arial"/>
          <w:color w:val="000000"/>
          <w:sz w:val="22"/>
          <w:szCs w:val="22"/>
        </w:rPr>
        <w:t xml:space="preserve"> Do celów obliczeniowych należy przyjąć wagę jednego funkcjonariusza (w tym kierowcy) – 95 kg.</w:t>
      </w:r>
    </w:p>
    <w:p w:rsidR="001722B2" w:rsidRDefault="001722B2" w:rsidP="001722B2">
      <w:pPr>
        <w:pStyle w:val="Mario"/>
        <w:tabs>
          <w:tab w:val="left" w:pos="1134"/>
        </w:tabs>
        <w:spacing w:after="0" w:line="240" w:lineRule="auto"/>
        <w:ind w:left="709" w:hanging="709"/>
        <w:rPr>
          <w:rFonts w:ascii="Arial Narrow" w:hAnsi="Arial Narrow" w:cs="Arial"/>
          <w:color w:val="000000"/>
          <w:sz w:val="22"/>
          <w:szCs w:val="22"/>
        </w:rPr>
      </w:pPr>
      <w:r>
        <w:rPr>
          <w:rFonts w:ascii="Arial Narrow" w:eastAsia="Calibri" w:hAnsi="Arial Narrow" w:cs="Arial"/>
          <w:color w:val="000000"/>
          <w:sz w:val="22"/>
          <w:szCs w:val="22"/>
        </w:rPr>
        <w:t>1.5.1.2.   Masa pojazdu po zabudowie wraz z pełnym wyposażeniem oraz z paliwem, olejami, smarami, i  cieczami w ilościach nominalnych powiększona o masę co najmniej 8 funkcjonariuszy (8 x 95 kg) nie może przekraczać maksymalnej wartości określonej przez producenta pojazdu bazowego.</w:t>
      </w:r>
    </w:p>
    <w:p w:rsidR="001722B2" w:rsidRDefault="001722B2" w:rsidP="001722B2">
      <w:pPr>
        <w:pStyle w:val="Mario"/>
        <w:tabs>
          <w:tab w:val="left" w:pos="993"/>
        </w:tabs>
        <w:spacing w:after="0" w:line="240" w:lineRule="auto"/>
        <w:ind w:left="709" w:hanging="709"/>
        <w:rPr>
          <w:rFonts w:ascii="Arial Narrow" w:hAnsi="Arial Narrow" w:cs="Arial"/>
          <w:color w:val="000000"/>
          <w:sz w:val="22"/>
          <w:szCs w:val="22"/>
        </w:rPr>
      </w:pPr>
      <w:r>
        <w:rPr>
          <w:rFonts w:ascii="Arial Narrow" w:hAnsi="Arial Narrow" w:cs="Arial"/>
          <w:color w:val="000000"/>
          <w:sz w:val="22"/>
          <w:szCs w:val="22"/>
        </w:rPr>
        <w:t>1.5.1.3.</w:t>
      </w:r>
      <w:r>
        <w:rPr>
          <w:rFonts w:ascii="Arial Narrow" w:hAnsi="Arial Narrow" w:cs="Arial"/>
          <w:color w:val="000000"/>
          <w:sz w:val="22"/>
          <w:szCs w:val="22"/>
        </w:rPr>
        <w:tab/>
        <w:t xml:space="preserve">I rząd siedzeń musi być wyposażony w dodatkowe oświetlenie </w:t>
      </w:r>
      <w:proofErr w:type="spellStart"/>
      <w:r>
        <w:rPr>
          <w:rFonts w:ascii="Arial Narrow" w:hAnsi="Arial Narrow" w:cs="Arial"/>
          <w:color w:val="000000"/>
          <w:sz w:val="22"/>
          <w:szCs w:val="22"/>
        </w:rPr>
        <w:t>ledowe</w:t>
      </w:r>
      <w:proofErr w:type="spellEnd"/>
      <w:r>
        <w:rPr>
          <w:rFonts w:ascii="Arial Narrow" w:hAnsi="Arial Narrow" w:cs="Arial"/>
          <w:color w:val="000000"/>
          <w:sz w:val="22"/>
          <w:szCs w:val="22"/>
        </w:rPr>
        <w:t xml:space="preserve"> (2 punkty świetlne, o mocy strumienia świetlnego min. 250 lm każdy) o ciepłej barwie światła maksymalnie 3.500 K. Lampy muszą być umieszczone nad siedzeniem kierowcy i dysponenta w miejscu umożliwiającym czytanie i sporządzanie dokumentacji służbowej.</w:t>
      </w:r>
    </w:p>
    <w:p w:rsidR="001722B2" w:rsidRDefault="001722B2" w:rsidP="001722B2">
      <w:pPr>
        <w:pStyle w:val="Mario"/>
        <w:tabs>
          <w:tab w:val="left" w:pos="1418"/>
        </w:tabs>
        <w:spacing w:after="0" w:line="240" w:lineRule="auto"/>
        <w:ind w:left="993" w:hanging="425"/>
        <w:rPr>
          <w:rFonts w:ascii="Arial Narrow" w:hAnsi="Arial Narrow" w:cs="Arial"/>
          <w:color w:val="000000"/>
          <w:sz w:val="22"/>
          <w:szCs w:val="22"/>
        </w:rPr>
      </w:pPr>
    </w:p>
    <w:p w:rsidR="001722B2" w:rsidRDefault="001722B2" w:rsidP="001722B2">
      <w:pPr>
        <w:pStyle w:val="Mario"/>
        <w:tabs>
          <w:tab w:val="left" w:pos="1860"/>
        </w:tabs>
        <w:spacing w:after="0" w:line="240" w:lineRule="auto"/>
        <w:ind w:left="920" w:hanging="910"/>
        <w:rPr>
          <w:rFonts w:ascii="Arial Narrow" w:hAnsi="Arial Narrow" w:cs="Arial"/>
          <w:b/>
          <w:bCs/>
          <w:color w:val="000000"/>
          <w:sz w:val="22"/>
          <w:szCs w:val="22"/>
        </w:rPr>
      </w:pPr>
      <w:r>
        <w:rPr>
          <w:rFonts w:ascii="Arial Narrow" w:hAnsi="Arial Narrow" w:cs="Arial"/>
          <w:b/>
          <w:bCs/>
          <w:color w:val="000000"/>
          <w:sz w:val="22"/>
          <w:szCs w:val="22"/>
        </w:rPr>
        <w:t>1.5.2.</w:t>
      </w:r>
      <w:r>
        <w:rPr>
          <w:rFonts w:ascii="Arial Narrow" w:hAnsi="Arial Narrow" w:cs="Arial"/>
          <w:b/>
          <w:bCs/>
          <w:color w:val="000000"/>
          <w:sz w:val="22"/>
          <w:szCs w:val="22"/>
        </w:rPr>
        <w:tab/>
        <w:t>Wymagania techniczne dla instalacji elektrycznej</w:t>
      </w:r>
    </w:p>
    <w:p w:rsidR="001722B2" w:rsidRDefault="001722B2" w:rsidP="001722B2">
      <w:pPr>
        <w:pStyle w:val="Mario"/>
        <w:spacing w:after="0" w:line="240" w:lineRule="auto"/>
        <w:ind w:left="993" w:hanging="983"/>
        <w:rPr>
          <w:rFonts w:ascii="Arial Narrow" w:hAnsi="Arial Narrow" w:cs="Arial"/>
          <w:color w:val="000000"/>
          <w:sz w:val="22"/>
          <w:szCs w:val="22"/>
        </w:rPr>
      </w:pPr>
      <w:r>
        <w:rPr>
          <w:rFonts w:ascii="Arial Narrow" w:hAnsi="Arial Narrow" w:cs="Arial"/>
          <w:color w:val="000000"/>
          <w:sz w:val="22"/>
          <w:szCs w:val="22"/>
        </w:rPr>
        <w:t xml:space="preserve">1.5.2.1. </w:t>
      </w:r>
      <w:r>
        <w:rPr>
          <w:rFonts w:ascii="Arial Narrow" w:hAnsi="Arial Narrow" w:cs="Arial"/>
          <w:color w:val="000000"/>
          <w:sz w:val="22"/>
          <w:szCs w:val="22"/>
        </w:rPr>
        <w:tab/>
        <w:t>Wyposażenie elektryczne i elektroniczne pojazdu wymienione w poszczególnych punktach niniejszej specyfikacji technicznej musi poprawnie współpracować z wyposażeniem pojazdu bazowego oraz zapewniać wymaganą jakość i odpowiedni poziom bezpieczeństwa.</w:t>
      </w:r>
    </w:p>
    <w:p w:rsidR="001722B2" w:rsidRDefault="001722B2" w:rsidP="001722B2">
      <w:pPr>
        <w:pStyle w:val="Mario"/>
        <w:spacing w:after="0" w:line="240" w:lineRule="auto"/>
        <w:ind w:left="993" w:hanging="993"/>
        <w:rPr>
          <w:rFonts w:ascii="Arial Narrow" w:hAnsi="Arial Narrow" w:cs="Arial"/>
          <w:color w:val="000000"/>
          <w:sz w:val="22"/>
          <w:szCs w:val="22"/>
        </w:rPr>
      </w:pPr>
      <w:r>
        <w:rPr>
          <w:rFonts w:ascii="Arial Narrow" w:hAnsi="Arial Narrow" w:cs="Arial"/>
          <w:color w:val="000000"/>
          <w:sz w:val="22"/>
          <w:szCs w:val="22"/>
        </w:rPr>
        <w:t xml:space="preserve">1.5.2.2. </w:t>
      </w:r>
      <w:r>
        <w:rPr>
          <w:rFonts w:ascii="Arial Narrow" w:hAnsi="Arial Narrow" w:cs="Arial"/>
          <w:color w:val="000000"/>
          <w:sz w:val="22"/>
          <w:szCs w:val="22"/>
        </w:rPr>
        <w:tab/>
        <w:t>Pojazd musi być wyposażony w zmodyfikowane fabryczne gniazdo zapalniczki o prądzie obciążenia min. 10 A. zasilane bez względu na położenie włącznika zapłonu.</w:t>
      </w:r>
    </w:p>
    <w:p w:rsidR="001722B2" w:rsidRDefault="001722B2" w:rsidP="001722B2">
      <w:pPr>
        <w:pStyle w:val="Mario"/>
        <w:spacing w:after="0" w:line="240" w:lineRule="auto"/>
        <w:ind w:left="993" w:hanging="993"/>
        <w:rPr>
          <w:rFonts w:ascii="Arial Narrow" w:hAnsi="Arial Narrow" w:cs="Arial"/>
          <w:strike/>
          <w:color w:val="000000"/>
          <w:sz w:val="22"/>
          <w:szCs w:val="22"/>
        </w:rPr>
      </w:pPr>
      <w:r>
        <w:rPr>
          <w:rFonts w:ascii="Arial Narrow" w:hAnsi="Arial Narrow" w:cs="Arial"/>
          <w:color w:val="000000"/>
          <w:sz w:val="22"/>
          <w:szCs w:val="22"/>
        </w:rPr>
        <w:t>1.5.2.3.</w:t>
      </w:r>
      <w:r>
        <w:rPr>
          <w:rFonts w:ascii="Arial Narrow" w:hAnsi="Arial Narrow" w:cs="Arial"/>
          <w:color w:val="000000"/>
          <w:sz w:val="22"/>
          <w:szCs w:val="22"/>
        </w:rPr>
        <w:tab/>
        <w:t>W przedniej części wnętrza pojazdu w miejscu łatwo dostępnym dla kierowcy i dysponenta musi być zamontowane, co najmniej jedno gniazdo zapalniczki z zaślepką o prądzie obciążenia min. 10 A, oraz dwa gniazda USB każde o prądzie obciążenia min. 2 A. Wszystkie gniazda muszą być zasilane bez względu na położenie włącznika zapłonu</w:t>
      </w:r>
      <w:r>
        <w:rPr>
          <w:rFonts w:ascii="Arial Narrow" w:hAnsi="Arial Narrow" w:cs="Arial"/>
          <w:strike/>
          <w:color w:val="000000"/>
          <w:sz w:val="22"/>
          <w:szCs w:val="22"/>
        </w:rPr>
        <w:t>.</w:t>
      </w:r>
    </w:p>
    <w:p w:rsidR="001722B2" w:rsidRDefault="001722B2" w:rsidP="001722B2">
      <w:pPr>
        <w:pStyle w:val="Mario"/>
        <w:spacing w:after="0" w:line="240" w:lineRule="auto"/>
        <w:ind w:left="993" w:hanging="983"/>
        <w:rPr>
          <w:rFonts w:ascii="Arial Narrow" w:hAnsi="Arial Narrow" w:cs="Arial"/>
          <w:color w:val="000000"/>
          <w:sz w:val="22"/>
          <w:szCs w:val="22"/>
        </w:rPr>
      </w:pPr>
      <w:r>
        <w:rPr>
          <w:rFonts w:ascii="Arial Narrow" w:hAnsi="Arial Narrow" w:cs="Arial"/>
          <w:color w:val="000000"/>
          <w:sz w:val="22"/>
          <w:szCs w:val="22"/>
        </w:rPr>
        <w:t xml:space="preserve">1.5.2.4. </w:t>
      </w:r>
      <w:r>
        <w:rPr>
          <w:rFonts w:ascii="Arial Narrow" w:hAnsi="Arial Narrow" w:cs="Arial"/>
          <w:color w:val="000000"/>
          <w:sz w:val="22"/>
          <w:szCs w:val="22"/>
        </w:rPr>
        <w:tab/>
        <w:t>Pojazd musi posiadać dodatkowe dwa gniazda zapalniczki z zaślepkami, zamontowane po lewej i prawej stronie wnętrza pojazdu w miejscach łatwo dostępnych dla kierowcy i dysponenta, zasilane bez względu na położenie włącznika zapłonu, każde o prądzie obciążenia min. 10 A, służące do zasiania lamp sygnalizacji uprzywilejowania, o których mowa w pkt. 1.5.5.3.</w:t>
      </w:r>
    </w:p>
    <w:p w:rsidR="001722B2" w:rsidRDefault="001722B2" w:rsidP="001722B2">
      <w:pPr>
        <w:pStyle w:val="Mario"/>
        <w:spacing w:after="0" w:line="240" w:lineRule="auto"/>
        <w:ind w:left="993" w:hanging="983"/>
        <w:rPr>
          <w:rFonts w:ascii="Arial Narrow" w:hAnsi="Arial Narrow" w:cs="Arial"/>
          <w:color w:val="000000"/>
          <w:sz w:val="22"/>
          <w:szCs w:val="22"/>
        </w:rPr>
      </w:pPr>
      <w:r>
        <w:rPr>
          <w:rFonts w:ascii="Arial Narrow" w:hAnsi="Arial Narrow" w:cs="Arial"/>
          <w:color w:val="000000"/>
          <w:sz w:val="22"/>
          <w:szCs w:val="22"/>
        </w:rPr>
        <w:t>1.5.2.5.</w:t>
      </w:r>
      <w:r>
        <w:rPr>
          <w:rFonts w:ascii="Arial Narrow" w:hAnsi="Arial Narrow" w:cs="Arial"/>
          <w:color w:val="000000"/>
          <w:sz w:val="22"/>
          <w:szCs w:val="22"/>
        </w:rPr>
        <w:tab/>
        <w:t>Pojazd musi posiadać zamontowane w bagażniku gniazdo zapalniczki o prądzie obciążenia min. 10 A zasilane bez względu na położenie włącznika zapłonu.</w:t>
      </w:r>
    </w:p>
    <w:p w:rsidR="001722B2" w:rsidRDefault="001722B2" w:rsidP="001722B2">
      <w:pPr>
        <w:pStyle w:val="Mario"/>
        <w:spacing w:after="0" w:line="240" w:lineRule="auto"/>
        <w:ind w:left="993" w:hanging="983"/>
        <w:rPr>
          <w:rFonts w:ascii="Arial Narrow" w:hAnsi="Arial Narrow" w:cs="Arial"/>
          <w:color w:val="000000"/>
          <w:sz w:val="22"/>
          <w:szCs w:val="22"/>
        </w:rPr>
      </w:pPr>
      <w:r>
        <w:rPr>
          <w:rFonts w:ascii="Arial Narrow" w:hAnsi="Arial Narrow" w:cs="Arial"/>
          <w:color w:val="000000"/>
          <w:sz w:val="22"/>
          <w:szCs w:val="22"/>
        </w:rPr>
        <w:t>1.5.2.6.</w:t>
      </w:r>
      <w:r>
        <w:rPr>
          <w:rFonts w:ascii="Arial Narrow" w:hAnsi="Arial Narrow" w:cs="Arial"/>
          <w:color w:val="000000"/>
          <w:sz w:val="22"/>
          <w:szCs w:val="22"/>
        </w:rPr>
        <w:tab/>
        <w:t xml:space="preserve">Pojazd musi być wyposażony w wyłącznik główny zasilania odbiorników dodatkowych zabudowy zainstalowany w miejscu łatwo dostępnym dla kierującego pojazdem. </w:t>
      </w:r>
    </w:p>
    <w:p w:rsidR="001722B2" w:rsidRDefault="001722B2" w:rsidP="001722B2">
      <w:pPr>
        <w:pStyle w:val="Mario"/>
        <w:spacing w:after="0" w:line="240" w:lineRule="auto"/>
        <w:rPr>
          <w:rFonts w:ascii="Arial Narrow" w:hAnsi="Arial Narrow" w:cs="Arial"/>
          <w:b/>
          <w:color w:val="000000"/>
          <w:sz w:val="22"/>
          <w:szCs w:val="22"/>
        </w:rPr>
      </w:pPr>
    </w:p>
    <w:p w:rsidR="001722B2" w:rsidRDefault="001722B2" w:rsidP="001722B2">
      <w:pPr>
        <w:pStyle w:val="Mario"/>
        <w:tabs>
          <w:tab w:val="left" w:pos="1878"/>
        </w:tabs>
        <w:spacing w:after="0" w:line="240" w:lineRule="auto"/>
        <w:ind w:left="920" w:hanging="910"/>
        <w:rPr>
          <w:rFonts w:ascii="Arial Narrow" w:hAnsi="Arial Narrow" w:cs="Arial"/>
          <w:b/>
          <w:bCs/>
          <w:color w:val="000000"/>
          <w:sz w:val="22"/>
          <w:szCs w:val="22"/>
        </w:rPr>
      </w:pPr>
      <w:r>
        <w:rPr>
          <w:rFonts w:ascii="Arial Narrow" w:hAnsi="Arial Narrow" w:cs="Arial"/>
          <w:b/>
          <w:bCs/>
          <w:color w:val="000000"/>
          <w:sz w:val="22"/>
          <w:szCs w:val="22"/>
        </w:rPr>
        <w:t>1.5.3.</w:t>
      </w:r>
      <w:r>
        <w:rPr>
          <w:rFonts w:ascii="Arial Narrow" w:hAnsi="Arial Narrow" w:cs="Arial"/>
          <w:b/>
          <w:bCs/>
          <w:color w:val="000000"/>
          <w:sz w:val="22"/>
          <w:szCs w:val="22"/>
        </w:rPr>
        <w:tab/>
        <w:t>Wymagania dla wyposażenia pojazdów</w:t>
      </w:r>
    </w:p>
    <w:p w:rsidR="001722B2" w:rsidRDefault="001722B2" w:rsidP="001722B2">
      <w:pPr>
        <w:pStyle w:val="Mario"/>
        <w:spacing w:after="0" w:line="240" w:lineRule="auto"/>
        <w:ind w:left="920" w:hanging="983"/>
        <w:rPr>
          <w:rFonts w:ascii="Arial Narrow" w:hAnsi="Arial Narrow" w:cs="Arial"/>
          <w:color w:val="000000"/>
          <w:sz w:val="22"/>
          <w:szCs w:val="22"/>
        </w:rPr>
      </w:pPr>
      <w:r>
        <w:rPr>
          <w:rFonts w:ascii="Arial Narrow" w:hAnsi="Arial Narrow" w:cs="Arial"/>
          <w:color w:val="000000"/>
          <w:sz w:val="22"/>
          <w:szCs w:val="22"/>
        </w:rPr>
        <w:tab/>
        <w:t>W skład wyposażenia pojazdu wchodzi:</w:t>
      </w:r>
    </w:p>
    <w:p w:rsidR="001722B2" w:rsidRDefault="001722B2" w:rsidP="00FA7746">
      <w:pPr>
        <w:pStyle w:val="Mario"/>
        <w:tabs>
          <w:tab w:val="clear" w:pos="1235"/>
          <w:tab w:val="left" w:pos="993"/>
          <w:tab w:val="left" w:pos="1134"/>
        </w:tabs>
        <w:spacing w:after="0" w:line="240" w:lineRule="auto"/>
        <w:ind w:left="1134" w:hanging="1134"/>
        <w:rPr>
          <w:rFonts w:ascii="Arial Narrow" w:hAnsi="Arial Narrow" w:cs="Arial"/>
          <w:color w:val="000000"/>
          <w:sz w:val="22"/>
          <w:szCs w:val="22"/>
        </w:rPr>
      </w:pPr>
      <w:r>
        <w:rPr>
          <w:rFonts w:ascii="Arial Narrow" w:hAnsi="Arial Narrow" w:cs="Arial"/>
          <w:color w:val="000000"/>
          <w:sz w:val="22"/>
          <w:szCs w:val="22"/>
        </w:rPr>
        <w:t xml:space="preserve">1.5.3.1.  </w:t>
      </w:r>
      <w:r w:rsidR="00FA7746">
        <w:rPr>
          <w:rFonts w:ascii="Arial Narrow" w:hAnsi="Arial Narrow" w:cs="Arial"/>
          <w:color w:val="000000"/>
          <w:sz w:val="22"/>
          <w:szCs w:val="22"/>
        </w:rPr>
        <w:tab/>
      </w:r>
      <w:r>
        <w:rPr>
          <w:rFonts w:ascii="Arial Narrow" w:hAnsi="Arial Narrow" w:cs="Arial"/>
          <w:color w:val="000000"/>
          <w:sz w:val="22"/>
          <w:szCs w:val="22"/>
        </w:rPr>
        <w:t>Gaśnica proszkowa typu samochodowego o masie środka gaśniczego minimum 1 kg posiadająca odpowiedni certyfikat CNBOP.</w:t>
      </w:r>
    </w:p>
    <w:p w:rsidR="001722B2" w:rsidRDefault="001722B2" w:rsidP="00FA7746">
      <w:pPr>
        <w:pStyle w:val="Mario"/>
        <w:spacing w:after="0" w:line="240" w:lineRule="auto"/>
        <w:ind w:hanging="527"/>
        <w:rPr>
          <w:rFonts w:ascii="Arial Narrow" w:hAnsi="Arial Narrow" w:cs="Arial"/>
          <w:color w:val="000000"/>
          <w:sz w:val="22"/>
          <w:szCs w:val="22"/>
        </w:rPr>
      </w:pPr>
      <w:r>
        <w:rPr>
          <w:rFonts w:ascii="Arial Narrow" w:hAnsi="Arial Narrow" w:cs="Arial"/>
          <w:color w:val="000000"/>
          <w:sz w:val="22"/>
          <w:szCs w:val="22"/>
        </w:rPr>
        <w:t>1.5.3.2.    Apteczka samochodowa wraz ze spisem wyposażenia, w którego skład wchodzą, co najmniej:</w:t>
      </w:r>
    </w:p>
    <w:tbl>
      <w:tblPr>
        <w:tblW w:w="4400" w:type="pct"/>
        <w:tblInd w:w="1063"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2" w:type="dxa"/>
          <w:right w:w="70" w:type="dxa"/>
        </w:tblCellMar>
        <w:tblLook w:val="04A0" w:firstRow="1" w:lastRow="0" w:firstColumn="1" w:lastColumn="0" w:noHBand="0" w:noVBand="1"/>
      </w:tblPr>
      <w:tblGrid>
        <w:gridCol w:w="571"/>
        <w:gridCol w:w="5355"/>
        <w:gridCol w:w="1303"/>
        <w:gridCol w:w="868"/>
        <w:gridCol w:w="868"/>
      </w:tblGrid>
      <w:tr w:rsidR="001722B2" w:rsidTr="001722B2">
        <w:trPr>
          <w:trHeight w:val="680"/>
        </w:trPr>
        <w:tc>
          <w:tcPr>
            <w:tcW w:w="571" w:type="dxa"/>
            <w:tcBorders>
              <w:top w:val="single" w:sz="6" w:space="0" w:color="00000A"/>
              <w:left w:val="single" w:sz="6" w:space="0" w:color="00000A"/>
              <w:bottom w:val="single" w:sz="6" w:space="0" w:color="00000A"/>
              <w:right w:val="single" w:sz="6" w:space="0" w:color="00000A"/>
            </w:tcBorders>
            <w:shd w:val="clear" w:color="auto" w:fill="auto"/>
            <w:vAlign w:val="center"/>
          </w:tcPr>
          <w:p w:rsidR="001722B2" w:rsidRDefault="001722B2" w:rsidP="001722B2">
            <w:pPr>
              <w:snapToGrid w:val="0"/>
              <w:jc w:val="center"/>
              <w:rPr>
                <w:rFonts w:ascii="Arial Narrow" w:hAnsi="Arial Narrow" w:cs="Arial"/>
                <w:color w:val="000000"/>
                <w:sz w:val="22"/>
                <w:szCs w:val="22"/>
              </w:rPr>
            </w:pPr>
            <w:r>
              <w:rPr>
                <w:rFonts w:ascii="Arial Narrow" w:hAnsi="Arial Narrow" w:cs="Arial"/>
                <w:color w:val="000000"/>
                <w:sz w:val="22"/>
                <w:szCs w:val="22"/>
              </w:rPr>
              <w:t>Lp.</w:t>
            </w:r>
          </w:p>
        </w:tc>
        <w:tc>
          <w:tcPr>
            <w:tcW w:w="5367" w:type="dxa"/>
            <w:tcBorders>
              <w:top w:val="single" w:sz="6" w:space="0" w:color="00000A"/>
              <w:left w:val="single" w:sz="6" w:space="0" w:color="00000A"/>
              <w:bottom w:val="single" w:sz="6" w:space="0" w:color="00000A"/>
              <w:right w:val="single" w:sz="6" w:space="0" w:color="00000A"/>
            </w:tcBorders>
            <w:shd w:val="clear" w:color="auto" w:fill="auto"/>
            <w:vAlign w:val="center"/>
          </w:tcPr>
          <w:p w:rsidR="001722B2" w:rsidRDefault="001722B2" w:rsidP="001722B2">
            <w:pPr>
              <w:snapToGrid w:val="0"/>
              <w:jc w:val="center"/>
              <w:rPr>
                <w:rFonts w:ascii="Arial Narrow" w:hAnsi="Arial Narrow" w:cs="Arial"/>
                <w:color w:val="000000"/>
                <w:sz w:val="22"/>
                <w:szCs w:val="22"/>
              </w:rPr>
            </w:pPr>
            <w:r>
              <w:rPr>
                <w:rFonts w:ascii="Arial Narrow" w:hAnsi="Arial Narrow" w:cs="Arial"/>
                <w:color w:val="000000"/>
                <w:sz w:val="22"/>
                <w:szCs w:val="22"/>
              </w:rPr>
              <w:t>Nazwa/rodzaj sprzętu</w:t>
            </w:r>
          </w:p>
        </w:tc>
        <w:tc>
          <w:tcPr>
            <w:tcW w:w="1304" w:type="dxa"/>
            <w:tcBorders>
              <w:top w:val="single" w:sz="6" w:space="0" w:color="00000A"/>
              <w:left w:val="single" w:sz="6" w:space="0" w:color="00000A"/>
              <w:bottom w:val="single" w:sz="6" w:space="0" w:color="00000A"/>
              <w:right w:val="single" w:sz="6" w:space="0" w:color="00000A"/>
            </w:tcBorders>
            <w:shd w:val="clear" w:color="auto" w:fill="auto"/>
            <w:vAlign w:val="center"/>
          </w:tcPr>
          <w:p w:rsidR="001722B2" w:rsidRDefault="001722B2" w:rsidP="001722B2">
            <w:pPr>
              <w:snapToGrid w:val="0"/>
              <w:jc w:val="center"/>
              <w:rPr>
                <w:rFonts w:ascii="Arial Narrow" w:hAnsi="Arial Narrow" w:cs="Arial"/>
                <w:color w:val="000000"/>
                <w:sz w:val="22"/>
                <w:szCs w:val="22"/>
              </w:rPr>
            </w:pPr>
            <w:r>
              <w:rPr>
                <w:rFonts w:ascii="Arial Narrow" w:hAnsi="Arial Narrow" w:cs="Arial"/>
                <w:color w:val="000000"/>
                <w:sz w:val="22"/>
                <w:szCs w:val="22"/>
              </w:rPr>
              <w:t>Jednostka miary</w:t>
            </w:r>
          </w:p>
        </w:tc>
        <w:tc>
          <w:tcPr>
            <w:tcW w:w="869" w:type="dxa"/>
            <w:tcBorders>
              <w:top w:val="single" w:sz="6" w:space="0" w:color="00000A"/>
              <w:left w:val="single" w:sz="6" w:space="0" w:color="00000A"/>
              <w:bottom w:val="single" w:sz="6" w:space="0" w:color="00000A"/>
              <w:right w:val="single" w:sz="6" w:space="0" w:color="00000A"/>
            </w:tcBorders>
            <w:shd w:val="clear" w:color="auto" w:fill="auto"/>
            <w:vAlign w:val="center"/>
          </w:tcPr>
          <w:p w:rsidR="001722B2" w:rsidRDefault="001722B2" w:rsidP="001722B2">
            <w:pPr>
              <w:snapToGrid w:val="0"/>
              <w:jc w:val="center"/>
              <w:rPr>
                <w:rFonts w:ascii="Arial Narrow" w:hAnsi="Arial Narrow" w:cs="Arial"/>
                <w:color w:val="000000"/>
                <w:sz w:val="22"/>
                <w:szCs w:val="22"/>
              </w:rPr>
            </w:pPr>
            <w:r>
              <w:rPr>
                <w:rFonts w:ascii="Arial Narrow" w:hAnsi="Arial Narrow" w:cs="Arial"/>
                <w:color w:val="000000"/>
                <w:sz w:val="22"/>
                <w:szCs w:val="22"/>
              </w:rPr>
              <w:t>Liczba</w:t>
            </w:r>
          </w:p>
        </w:tc>
        <w:tc>
          <w:tcPr>
            <w:tcW w:w="868" w:type="dxa"/>
            <w:tcBorders>
              <w:top w:val="single" w:sz="6" w:space="0" w:color="00000A"/>
              <w:left w:val="single" w:sz="6" w:space="0" w:color="00000A"/>
              <w:bottom w:val="single" w:sz="6" w:space="0" w:color="00000A"/>
              <w:right w:val="single" w:sz="6" w:space="0" w:color="00000A"/>
            </w:tcBorders>
            <w:shd w:val="clear" w:color="auto" w:fill="auto"/>
            <w:vAlign w:val="center"/>
          </w:tcPr>
          <w:p w:rsidR="001722B2" w:rsidRDefault="001722B2" w:rsidP="001722B2">
            <w:pPr>
              <w:snapToGrid w:val="0"/>
              <w:jc w:val="center"/>
              <w:rPr>
                <w:rFonts w:ascii="Arial Narrow" w:hAnsi="Arial Narrow" w:cs="Arial"/>
                <w:color w:val="000000"/>
                <w:sz w:val="22"/>
                <w:szCs w:val="22"/>
              </w:rPr>
            </w:pPr>
            <w:r>
              <w:rPr>
                <w:rFonts w:ascii="Arial Narrow" w:hAnsi="Arial Narrow" w:cs="Arial"/>
                <w:color w:val="000000"/>
                <w:sz w:val="22"/>
                <w:szCs w:val="22"/>
              </w:rPr>
              <w:t>Uwagi</w:t>
            </w:r>
          </w:p>
        </w:tc>
      </w:tr>
      <w:tr w:rsidR="001722B2" w:rsidTr="001722B2">
        <w:trPr>
          <w:trHeight w:val="441"/>
        </w:trPr>
        <w:tc>
          <w:tcPr>
            <w:tcW w:w="571" w:type="dxa"/>
            <w:tcBorders>
              <w:top w:val="single" w:sz="6" w:space="0" w:color="00000A"/>
              <w:left w:val="single" w:sz="6" w:space="0" w:color="00000A"/>
              <w:bottom w:val="single" w:sz="6" w:space="0" w:color="00000A"/>
              <w:right w:val="single" w:sz="6" w:space="0" w:color="00000A"/>
            </w:tcBorders>
            <w:shd w:val="clear" w:color="auto" w:fill="auto"/>
            <w:vAlign w:val="center"/>
          </w:tcPr>
          <w:p w:rsidR="001722B2" w:rsidRDefault="001722B2" w:rsidP="001722B2">
            <w:pPr>
              <w:snapToGrid w:val="0"/>
              <w:jc w:val="center"/>
              <w:rPr>
                <w:rFonts w:ascii="Arial Narrow" w:hAnsi="Arial Narrow" w:cs="Arial"/>
                <w:color w:val="000000"/>
                <w:sz w:val="22"/>
                <w:szCs w:val="22"/>
              </w:rPr>
            </w:pPr>
            <w:r>
              <w:rPr>
                <w:rFonts w:ascii="Arial Narrow" w:hAnsi="Arial Narrow" w:cs="Arial"/>
                <w:color w:val="000000"/>
                <w:sz w:val="22"/>
                <w:szCs w:val="22"/>
              </w:rPr>
              <w:t>1</w:t>
            </w:r>
          </w:p>
        </w:tc>
        <w:tc>
          <w:tcPr>
            <w:tcW w:w="5367" w:type="dxa"/>
            <w:tcBorders>
              <w:top w:val="single" w:sz="6" w:space="0" w:color="00000A"/>
              <w:left w:val="single" w:sz="6" w:space="0" w:color="00000A"/>
              <w:bottom w:val="single" w:sz="6" w:space="0" w:color="00000A"/>
              <w:right w:val="single" w:sz="6" w:space="0" w:color="00000A"/>
            </w:tcBorders>
            <w:shd w:val="clear" w:color="auto" w:fill="auto"/>
            <w:vAlign w:val="center"/>
          </w:tcPr>
          <w:p w:rsidR="001722B2" w:rsidRDefault="001722B2" w:rsidP="001722B2">
            <w:pPr>
              <w:snapToGrid w:val="0"/>
              <w:rPr>
                <w:rFonts w:ascii="Arial Narrow" w:hAnsi="Arial Narrow" w:cs="Arial"/>
                <w:color w:val="000000"/>
                <w:sz w:val="22"/>
                <w:szCs w:val="22"/>
              </w:rPr>
            </w:pPr>
            <w:r>
              <w:rPr>
                <w:rFonts w:ascii="Arial Narrow" w:hAnsi="Arial Narrow" w:cs="Arial"/>
                <w:color w:val="000000"/>
                <w:sz w:val="22"/>
                <w:szCs w:val="22"/>
              </w:rPr>
              <w:t>Opatrunek indywidualny wodoszczelny typu W duży</w:t>
            </w:r>
          </w:p>
        </w:tc>
        <w:tc>
          <w:tcPr>
            <w:tcW w:w="1304" w:type="dxa"/>
            <w:tcBorders>
              <w:top w:val="single" w:sz="6" w:space="0" w:color="00000A"/>
              <w:left w:val="single" w:sz="6" w:space="0" w:color="00000A"/>
              <w:bottom w:val="single" w:sz="6" w:space="0" w:color="00000A"/>
              <w:right w:val="single" w:sz="6" w:space="0" w:color="00000A"/>
            </w:tcBorders>
            <w:shd w:val="clear" w:color="auto" w:fill="auto"/>
            <w:vAlign w:val="center"/>
          </w:tcPr>
          <w:p w:rsidR="001722B2" w:rsidRDefault="001722B2" w:rsidP="001722B2">
            <w:pPr>
              <w:snapToGrid w:val="0"/>
              <w:jc w:val="center"/>
              <w:rPr>
                <w:rFonts w:ascii="Arial Narrow" w:hAnsi="Arial Narrow" w:cs="Arial"/>
                <w:color w:val="000000"/>
                <w:sz w:val="22"/>
                <w:szCs w:val="22"/>
              </w:rPr>
            </w:pPr>
            <w:r>
              <w:rPr>
                <w:rFonts w:ascii="Arial Narrow" w:hAnsi="Arial Narrow" w:cs="Arial"/>
                <w:color w:val="000000"/>
                <w:sz w:val="22"/>
                <w:szCs w:val="22"/>
              </w:rPr>
              <w:t>szt.</w:t>
            </w:r>
          </w:p>
        </w:tc>
        <w:tc>
          <w:tcPr>
            <w:tcW w:w="869" w:type="dxa"/>
            <w:tcBorders>
              <w:top w:val="single" w:sz="6" w:space="0" w:color="00000A"/>
              <w:left w:val="single" w:sz="6" w:space="0" w:color="00000A"/>
              <w:bottom w:val="single" w:sz="6" w:space="0" w:color="00000A"/>
              <w:right w:val="single" w:sz="6" w:space="0" w:color="00000A"/>
            </w:tcBorders>
            <w:shd w:val="clear" w:color="auto" w:fill="auto"/>
            <w:vAlign w:val="center"/>
          </w:tcPr>
          <w:p w:rsidR="001722B2" w:rsidRDefault="001722B2" w:rsidP="001722B2">
            <w:pPr>
              <w:snapToGrid w:val="0"/>
              <w:jc w:val="center"/>
              <w:rPr>
                <w:rFonts w:ascii="Arial Narrow" w:hAnsi="Arial Narrow" w:cs="Arial"/>
                <w:color w:val="000000"/>
                <w:sz w:val="22"/>
                <w:szCs w:val="22"/>
              </w:rPr>
            </w:pPr>
            <w:r>
              <w:rPr>
                <w:rFonts w:ascii="Arial Narrow" w:hAnsi="Arial Narrow" w:cs="Arial"/>
                <w:color w:val="000000"/>
                <w:sz w:val="22"/>
                <w:szCs w:val="22"/>
              </w:rPr>
              <w:t>2</w:t>
            </w:r>
          </w:p>
        </w:tc>
        <w:tc>
          <w:tcPr>
            <w:tcW w:w="868" w:type="dxa"/>
            <w:tcBorders>
              <w:top w:val="single" w:sz="6" w:space="0" w:color="00000A"/>
              <w:left w:val="single" w:sz="6" w:space="0" w:color="00000A"/>
              <w:bottom w:val="single" w:sz="6" w:space="0" w:color="00000A"/>
              <w:right w:val="single" w:sz="6" w:space="0" w:color="00000A"/>
            </w:tcBorders>
            <w:shd w:val="clear" w:color="auto" w:fill="auto"/>
            <w:vAlign w:val="center"/>
          </w:tcPr>
          <w:p w:rsidR="001722B2" w:rsidRDefault="001722B2" w:rsidP="001722B2">
            <w:pPr>
              <w:snapToGrid w:val="0"/>
              <w:jc w:val="center"/>
              <w:rPr>
                <w:rFonts w:ascii="Arial Narrow" w:hAnsi="Arial Narrow" w:cs="Arial"/>
                <w:color w:val="000000"/>
                <w:sz w:val="22"/>
                <w:szCs w:val="22"/>
              </w:rPr>
            </w:pPr>
          </w:p>
        </w:tc>
      </w:tr>
      <w:tr w:rsidR="001722B2" w:rsidTr="001722B2">
        <w:trPr>
          <w:trHeight w:val="441"/>
        </w:trPr>
        <w:tc>
          <w:tcPr>
            <w:tcW w:w="571" w:type="dxa"/>
            <w:tcBorders>
              <w:top w:val="single" w:sz="6" w:space="0" w:color="00000A"/>
              <w:left w:val="single" w:sz="6" w:space="0" w:color="00000A"/>
              <w:bottom w:val="single" w:sz="6" w:space="0" w:color="00000A"/>
              <w:right w:val="single" w:sz="6" w:space="0" w:color="00000A"/>
            </w:tcBorders>
            <w:shd w:val="clear" w:color="auto" w:fill="auto"/>
            <w:vAlign w:val="center"/>
          </w:tcPr>
          <w:p w:rsidR="001722B2" w:rsidRDefault="001722B2" w:rsidP="001722B2">
            <w:pPr>
              <w:snapToGrid w:val="0"/>
              <w:jc w:val="center"/>
              <w:rPr>
                <w:rFonts w:ascii="Arial Narrow" w:hAnsi="Arial Narrow" w:cs="Arial"/>
                <w:color w:val="000000"/>
                <w:sz w:val="22"/>
                <w:szCs w:val="22"/>
              </w:rPr>
            </w:pPr>
            <w:r>
              <w:rPr>
                <w:rFonts w:ascii="Arial Narrow" w:hAnsi="Arial Narrow" w:cs="Arial"/>
                <w:color w:val="000000"/>
                <w:sz w:val="22"/>
                <w:szCs w:val="22"/>
              </w:rPr>
              <w:t>2</w:t>
            </w:r>
          </w:p>
        </w:tc>
        <w:tc>
          <w:tcPr>
            <w:tcW w:w="5367" w:type="dxa"/>
            <w:tcBorders>
              <w:top w:val="single" w:sz="6" w:space="0" w:color="00000A"/>
              <w:left w:val="single" w:sz="6" w:space="0" w:color="00000A"/>
              <w:bottom w:val="single" w:sz="6" w:space="0" w:color="00000A"/>
              <w:right w:val="single" w:sz="6" w:space="0" w:color="00000A"/>
            </w:tcBorders>
            <w:shd w:val="clear" w:color="auto" w:fill="auto"/>
            <w:vAlign w:val="center"/>
          </w:tcPr>
          <w:p w:rsidR="001722B2" w:rsidRDefault="001722B2" w:rsidP="001722B2">
            <w:pPr>
              <w:snapToGrid w:val="0"/>
              <w:rPr>
                <w:rFonts w:ascii="Arial Narrow" w:hAnsi="Arial Narrow" w:cs="Arial"/>
                <w:color w:val="000000"/>
                <w:sz w:val="22"/>
                <w:szCs w:val="22"/>
              </w:rPr>
            </w:pPr>
            <w:r>
              <w:rPr>
                <w:rFonts w:ascii="Arial Narrow" w:hAnsi="Arial Narrow" w:cs="Arial"/>
                <w:color w:val="000000"/>
                <w:sz w:val="22"/>
                <w:szCs w:val="22"/>
              </w:rPr>
              <w:t>Rękawiczki nitrylowe</w:t>
            </w:r>
          </w:p>
        </w:tc>
        <w:tc>
          <w:tcPr>
            <w:tcW w:w="1304" w:type="dxa"/>
            <w:tcBorders>
              <w:top w:val="single" w:sz="6" w:space="0" w:color="00000A"/>
              <w:left w:val="single" w:sz="6" w:space="0" w:color="00000A"/>
              <w:bottom w:val="single" w:sz="6" w:space="0" w:color="00000A"/>
              <w:right w:val="single" w:sz="6" w:space="0" w:color="00000A"/>
            </w:tcBorders>
            <w:shd w:val="clear" w:color="auto" w:fill="auto"/>
            <w:vAlign w:val="center"/>
          </w:tcPr>
          <w:p w:rsidR="001722B2" w:rsidRDefault="001722B2" w:rsidP="001722B2">
            <w:pPr>
              <w:snapToGrid w:val="0"/>
              <w:jc w:val="center"/>
              <w:rPr>
                <w:rFonts w:ascii="Arial Narrow" w:hAnsi="Arial Narrow" w:cs="Arial"/>
                <w:color w:val="000000"/>
                <w:sz w:val="22"/>
                <w:szCs w:val="22"/>
              </w:rPr>
            </w:pPr>
            <w:r>
              <w:rPr>
                <w:rFonts w:ascii="Arial Narrow" w:hAnsi="Arial Narrow" w:cs="Arial"/>
                <w:color w:val="000000"/>
                <w:sz w:val="22"/>
                <w:szCs w:val="22"/>
              </w:rPr>
              <w:t>para</w:t>
            </w:r>
          </w:p>
        </w:tc>
        <w:tc>
          <w:tcPr>
            <w:tcW w:w="869" w:type="dxa"/>
            <w:tcBorders>
              <w:top w:val="single" w:sz="6" w:space="0" w:color="00000A"/>
              <w:left w:val="single" w:sz="6" w:space="0" w:color="00000A"/>
              <w:bottom w:val="single" w:sz="6" w:space="0" w:color="00000A"/>
              <w:right w:val="single" w:sz="6" w:space="0" w:color="00000A"/>
            </w:tcBorders>
            <w:shd w:val="clear" w:color="auto" w:fill="auto"/>
            <w:vAlign w:val="center"/>
          </w:tcPr>
          <w:p w:rsidR="001722B2" w:rsidRDefault="001722B2" w:rsidP="001722B2">
            <w:pPr>
              <w:snapToGrid w:val="0"/>
              <w:jc w:val="center"/>
              <w:rPr>
                <w:rFonts w:ascii="Arial Narrow" w:hAnsi="Arial Narrow" w:cs="Arial"/>
                <w:color w:val="000000"/>
                <w:sz w:val="22"/>
                <w:szCs w:val="22"/>
              </w:rPr>
            </w:pPr>
            <w:r>
              <w:rPr>
                <w:rFonts w:ascii="Arial Narrow" w:hAnsi="Arial Narrow" w:cs="Arial"/>
                <w:color w:val="000000"/>
                <w:sz w:val="22"/>
                <w:szCs w:val="22"/>
              </w:rPr>
              <w:t>10</w:t>
            </w:r>
          </w:p>
        </w:tc>
        <w:tc>
          <w:tcPr>
            <w:tcW w:w="868" w:type="dxa"/>
            <w:tcBorders>
              <w:top w:val="single" w:sz="6" w:space="0" w:color="00000A"/>
              <w:left w:val="single" w:sz="6" w:space="0" w:color="00000A"/>
              <w:bottom w:val="single" w:sz="6" w:space="0" w:color="00000A"/>
              <w:right w:val="single" w:sz="6" w:space="0" w:color="00000A"/>
            </w:tcBorders>
            <w:shd w:val="clear" w:color="auto" w:fill="auto"/>
            <w:vAlign w:val="center"/>
          </w:tcPr>
          <w:p w:rsidR="001722B2" w:rsidRDefault="001722B2" w:rsidP="001722B2">
            <w:pPr>
              <w:snapToGrid w:val="0"/>
              <w:jc w:val="center"/>
              <w:rPr>
                <w:rFonts w:ascii="Arial Narrow" w:hAnsi="Arial Narrow" w:cs="Arial"/>
                <w:color w:val="000000"/>
                <w:sz w:val="22"/>
                <w:szCs w:val="22"/>
              </w:rPr>
            </w:pPr>
          </w:p>
        </w:tc>
      </w:tr>
      <w:tr w:rsidR="001722B2" w:rsidTr="001722B2">
        <w:trPr>
          <w:trHeight w:val="441"/>
        </w:trPr>
        <w:tc>
          <w:tcPr>
            <w:tcW w:w="571" w:type="dxa"/>
            <w:tcBorders>
              <w:top w:val="single" w:sz="6" w:space="0" w:color="00000A"/>
              <w:left w:val="single" w:sz="6" w:space="0" w:color="00000A"/>
              <w:bottom w:val="single" w:sz="6" w:space="0" w:color="00000A"/>
              <w:right w:val="single" w:sz="6" w:space="0" w:color="00000A"/>
            </w:tcBorders>
            <w:shd w:val="clear" w:color="auto" w:fill="auto"/>
            <w:vAlign w:val="center"/>
          </w:tcPr>
          <w:p w:rsidR="001722B2" w:rsidRDefault="001722B2" w:rsidP="001722B2">
            <w:pPr>
              <w:snapToGrid w:val="0"/>
              <w:jc w:val="center"/>
              <w:rPr>
                <w:rFonts w:ascii="Arial Narrow" w:hAnsi="Arial Narrow" w:cs="Arial"/>
                <w:color w:val="000000"/>
                <w:sz w:val="22"/>
                <w:szCs w:val="22"/>
              </w:rPr>
            </w:pPr>
            <w:r>
              <w:rPr>
                <w:rFonts w:ascii="Arial Narrow" w:hAnsi="Arial Narrow" w:cs="Arial"/>
                <w:color w:val="000000"/>
                <w:sz w:val="22"/>
                <w:szCs w:val="22"/>
              </w:rPr>
              <w:t>3</w:t>
            </w:r>
          </w:p>
        </w:tc>
        <w:tc>
          <w:tcPr>
            <w:tcW w:w="5367" w:type="dxa"/>
            <w:tcBorders>
              <w:top w:val="single" w:sz="6" w:space="0" w:color="00000A"/>
              <w:left w:val="single" w:sz="6" w:space="0" w:color="00000A"/>
              <w:bottom w:val="single" w:sz="6" w:space="0" w:color="00000A"/>
              <w:right w:val="single" w:sz="6" w:space="0" w:color="00000A"/>
            </w:tcBorders>
            <w:shd w:val="clear" w:color="auto" w:fill="auto"/>
            <w:vAlign w:val="center"/>
          </w:tcPr>
          <w:p w:rsidR="001722B2" w:rsidRDefault="001722B2" w:rsidP="001722B2">
            <w:pPr>
              <w:snapToGrid w:val="0"/>
              <w:rPr>
                <w:rFonts w:ascii="Arial Narrow" w:hAnsi="Arial Narrow" w:cs="Arial"/>
                <w:color w:val="000000"/>
                <w:sz w:val="22"/>
                <w:szCs w:val="22"/>
              </w:rPr>
            </w:pPr>
            <w:r>
              <w:rPr>
                <w:rFonts w:ascii="Arial Narrow" w:hAnsi="Arial Narrow" w:cs="Arial"/>
                <w:color w:val="000000"/>
                <w:sz w:val="22"/>
                <w:szCs w:val="22"/>
              </w:rPr>
              <w:t>Maska do sztucznego oddychania POCKET MASK</w:t>
            </w:r>
          </w:p>
        </w:tc>
        <w:tc>
          <w:tcPr>
            <w:tcW w:w="1304" w:type="dxa"/>
            <w:tcBorders>
              <w:top w:val="single" w:sz="6" w:space="0" w:color="00000A"/>
              <w:left w:val="single" w:sz="6" w:space="0" w:color="00000A"/>
              <w:bottom w:val="single" w:sz="6" w:space="0" w:color="00000A"/>
              <w:right w:val="single" w:sz="6" w:space="0" w:color="00000A"/>
            </w:tcBorders>
            <w:shd w:val="clear" w:color="auto" w:fill="auto"/>
            <w:vAlign w:val="center"/>
          </w:tcPr>
          <w:p w:rsidR="001722B2" w:rsidRDefault="001722B2" w:rsidP="001722B2">
            <w:pPr>
              <w:snapToGrid w:val="0"/>
              <w:jc w:val="center"/>
              <w:rPr>
                <w:rFonts w:ascii="Arial Narrow" w:hAnsi="Arial Narrow" w:cs="Arial"/>
                <w:color w:val="000000"/>
                <w:sz w:val="22"/>
                <w:szCs w:val="22"/>
              </w:rPr>
            </w:pPr>
            <w:r>
              <w:rPr>
                <w:rFonts w:ascii="Arial Narrow" w:hAnsi="Arial Narrow" w:cs="Arial"/>
                <w:color w:val="000000"/>
                <w:sz w:val="22"/>
                <w:szCs w:val="22"/>
              </w:rPr>
              <w:t>szt.</w:t>
            </w:r>
          </w:p>
        </w:tc>
        <w:tc>
          <w:tcPr>
            <w:tcW w:w="869" w:type="dxa"/>
            <w:tcBorders>
              <w:top w:val="single" w:sz="6" w:space="0" w:color="00000A"/>
              <w:left w:val="single" w:sz="6" w:space="0" w:color="00000A"/>
              <w:bottom w:val="single" w:sz="6" w:space="0" w:color="00000A"/>
              <w:right w:val="single" w:sz="6" w:space="0" w:color="00000A"/>
            </w:tcBorders>
            <w:shd w:val="clear" w:color="auto" w:fill="auto"/>
            <w:vAlign w:val="center"/>
          </w:tcPr>
          <w:p w:rsidR="001722B2" w:rsidRDefault="001722B2" w:rsidP="001722B2">
            <w:pPr>
              <w:snapToGrid w:val="0"/>
              <w:jc w:val="center"/>
              <w:rPr>
                <w:rFonts w:ascii="Arial Narrow" w:hAnsi="Arial Narrow" w:cs="Arial"/>
                <w:color w:val="000000"/>
                <w:sz w:val="22"/>
                <w:szCs w:val="22"/>
              </w:rPr>
            </w:pPr>
            <w:r>
              <w:rPr>
                <w:rFonts w:ascii="Arial Narrow" w:hAnsi="Arial Narrow" w:cs="Arial"/>
                <w:color w:val="000000"/>
                <w:sz w:val="22"/>
                <w:szCs w:val="22"/>
              </w:rPr>
              <w:t>1</w:t>
            </w:r>
          </w:p>
        </w:tc>
        <w:tc>
          <w:tcPr>
            <w:tcW w:w="868" w:type="dxa"/>
            <w:tcBorders>
              <w:top w:val="single" w:sz="6" w:space="0" w:color="00000A"/>
              <w:left w:val="single" w:sz="6" w:space="0" w:color="00000A"/>
              <w:bottom w:val="single" w:sz="6" w:space="0" w:color="00000A"/>
              <w:right w:val="single" w:sz="6" w:space="0" w:color="00000A"/>
            </w:tcBorders>
            <w:shd w:val="clear" w:color="auto" w:fill="auto"/>
            <w:vAlign w:val="center"/>
          </w:tcPr>
          <w:p w:rsidR="001722B2" w:rsidRDefault="001722B2" w:rsidP="001722B2">
            <w:pPr>
              <w:snapToGrid w:val="0"/>
              <w:jc w:val="center"/>
              <w:rPr>
                <w:rFonts w:ascii="Arial Narrow" w:hAnsi="Arial Narrow" w:cs="Arial"/>
                <w:color w:val="000000"/>
                <w:sz w:val="22"/>
                <w:szCs w:val="22"/>
              </w:rPr>
            </w:pPr>
          </w:p>
        </w:tc>
      </w:tr>
      <w:tr w:rsidR="001722B2" w:rsidTr="001722B2">
        <w:trPr>
          <w:trHeight w:val="441"/>
        </w:trPr>
        <w:tc>
          <w:tcPr>
            <w:tcW w:w="571" w:type="dxa"/>
            <w:tcBorders>
              <w:top w:val="single" w:sz="6" w:space="0" w:color="00000A"/>
              <w:left w:val="single" w:sz="6" w:space="0" w:color="00000A"/>
              <w:bottom w:val="single" w:sz="6" w:space="0" w:color="00000A"/>
              <w:right w:val="single" w:sz="6" w:space="0" w:color="00000A"/>
            </w:tcBorders>
            <w:shd w:val="clear" w:color="auto" w:fill="auto"/>
            <w:vAlign w:val="center"/>
          </w:tcPr>
          <w:p w:rsidR="001722B2" w:rsidRDefault="001722B2" w:rsidP="001722B2">
            <w:pPr>
              <w:snapToGrid w:val="0"/>
              <w:jc w:val="center"/>
              <w:rPr>
                <w:rFonts w:ascii="Arial Narrow" w:hAnsi="Arial Narrow" w:cs="Arial"/>
                <w:color w:val="000000"/>
                <w:sz w:val="22"/>
                <w:szCs w:val="22"/>
              </w:rPr>
            </w:pPr>
            <w:r>
              <w:rPr>
                <w:rFonts w:ascii="Arial Narrow" w:hAnsi="Arial Narrow" w:cs="Arial"/>
                <w:color w:val="000000"/>
                <w:sz w:val="22"/>
                <w:szCs w:val="22"/>
              </w:rPr>
              <w:t>4</w:t>
            </w:r>
          </w:p>
        </w:tc>
        <w:tc>
          <w:tcPr>
            <w:tcW w:w="5367" w:type="dxa"/>
            <w:tcBorders>
              <w:top w:val="single" w:sz="6" w:space="0" w:color="00000A"/>
              <w:left w:val="single" w:sz="6" w:space="0" w:color="00000A"/>
              <w:bottom w:val="single" w:sz="6" w:space="0" w:color="00000A"/>
              <w:right w:val="single" w:sz="6" w:space="0" w:color="00000A"/>
            </w:tcBorders>
            <w:shd w:val="clear" w:color="auto" w:fill="auto"/>
            <w:vAlign w:val="center"/>
          </w:tcPr>
          <w:p w:rsidR="001722B2" w:rsidRDefault="001722B2" w:rsidP="001722B2">
            <w:pPr>
              <w:snapToGrid w:val="0"/>
              <w:rPr>
                <w:rFonts w:ascii="Arial Narrow" w:hAnsi="Arial Narrow" w:cs="Arial"/>
                <w:color w:val="000000"/>
                <w:sz w:val="22"/>
                <w:szCs w:val="22"/>
              </w:rPr>
            </w:pPr>
            <w:r>
              <w:rPr>
                <w:rFonts w:ascii="Arial Narrow" w:hAnsi="Arial Narrow" w:cs="Arial"/>
                <w:color w:val="000000"/>
                <w:sz w:val="22"/>
                <w:szCs w:val="22"/>
              </w:rPr>
              <w:t>Kompresy z gazy jałowe 9 cm x 9 cm</w:t>
            </w:r>
          </w:p>
        </w:tc>
        <w:tc>
          <w:tcPr>
            <w:tcW w:w="1304" w:type="dxa"/>
            <w:tcBorders>
              <w:top w:val="single" w:sz="6" w:space="0" w:color="00000A"/>
              <w:left w:val="single" w:sz="6" w:space="0" w:color="00000A"/>
              <w:bottom w:val="single" w:sz="6" w:space="0" w:color="00000A"/>
              <w:right w:val="single" w:sz="6" w:space="0" w:color="00000A"/>
            </w:tcBorders>
            <w:shd w:val="clear" w:color="auto" w:fill="auto"/>
            <w:vAlign w:val="center"/>
          </w:tcPr>
          <w:p w:rsidR="001722B2" w:rsidRDefault="001722B2" w:rsidP="001722B2">
            <w:pPr>
              <w:snapToGrid w:val="0"/>
              <w:jc w:val="center"/>
              <w:rPr>
                <w:rFonts w:ascii="Arial Narrow" w:hAnsi="Arial Narrow" w:cs="Arial"/>
                <w:color w:val="000000"/>
                <w:sz w:val="22"/>
                <w:szCs w:val="22"/>
              </w:rPr>
            </w:pPr>
            <w:r>
              <w:rPr>
                <w:rFonts w:ascii="Arial Narrow" w:hAnsi="Arial Narrow" w:cs="Arial"/>
                <w:color w:val="000000"/>
                <w:sz w:val="22"/>
                <w:szCs w:val="22"/>
              </w:rPr>
              <w:t>opakowanie</w:t>
            </w:r>
          </w:p>
        </w:tc>
        <w:tc>
          <w:tcPr>
            <w:tcW w:w="869" w:type="dxa"/>
            <w:tcBorders>
              <w:top w:val="single" w:sz="6" w:space="0" w:color="00000A"/>
              <w:left w:val="single" w:sz="6" w:space="0" w:color="00000A"/>
              <w:bottom w:val="single" w:sz="6" w:space="0" w:color="00000A"/>
              <w:right w:val="single" w:sz="6" w:space="0" w:color="00000A"/>
            </w:tcBorders>
            <w:shd w:val="clear" w:color="auto" w:fill="auto"/>
            <w:vAlign w:val="center"/>
          </w:tcPr>
          <w:p w:rsidR="001722B2" w:rsidRDefault="001722B2" w:rsidP="001722B2">
            <w:pPr>
              <w:snapToGrid w:val="0"/>
              <w:jc w:val="center"/>
              <w:rPr>
                <w:rFonts w:ascii="Arial Narrow" w:hAnsi="Arial Narrow" w:cs="Arial"/>
                <w:color w:val="000000"/>
                <w:sz w:val="22"/>
                <w:szCs w:val="22"/>
              </w:rPr>
            </w:pPr>
            <w:r>
              <w:rPr>
                <w:rFonts w:ascii="Arial Narrow" w:hAnsi="Arial Narrow" w:cs="Arial"/>
                <w:color w:val="000000"/>
                <w:sz w:val="22"/>
                <w:szCs w:val="22"/>
              </w:rPr>
              <w:t>5</w:t>
            </w:r>
          </w:p>
        </w:tc>
        <w:tc>
          <w:tcPr>
            <w:tcW w:w="868" w:type="dxa"/>
            <w:tcBorders>
              <w:top w:val="single" w:sz="6" w:space="0" w:color="00000A"/>
              <w:left w:val="single" w:sz="6" w:space="0" w:color="00000A"/>
              <w:bottom w:val="single" w:sz="6" w:space="0" w:color="00000A"/>
              <w:right w:val="single" w:sz="6" w:space="0" w:color="00000A"/>
            </w:tcBorders>
            <w:shd w:val="clear" w:color="auto" w:fill="auto"/>
            <w:vAlign w:val="center"/>
          </w:tcPr>
          <w:p w:rsidR="001722B2" w:rsidRDefault="001722B2" w:rsidP="001722B2">
            <w:pPr>
              <w:snapToGrid w:val="0"/>
              <w:jc w:val="center"/>
              <w:rPr>
                <w:rFonts w:ascii="Arial Narrow" w:hAnsi="Arial Narrow" w:cs="Arial"/>
                <w:color w:val="000000"/>
                <w:sz w:val="22"/>
                <w:szCs w:val="22"/>
              </w:rPr>
            </w:pPr>
            <w:r>
              <w:rPr>
                <w:rFonts w:ascii="Arial Narrow" w:hAnsi="Arial Narrow" w:cs="Arial"/>
                <w:color w:val="000000"/>
                <w:sz w:val="22"/>
                <w:szCs w:val="22"/>
              </w:rPr>
              <w:t>15 szt.</w:t>
            </w:r>
          </w:p>
        </w:tc>
      </w:tr>
      <w:tr w:rsidR="001722B2" w:rsidTr="001722B2">
        <w:trPr>
          <w:trHeight w:val="441"/>
        </w:trPr>
        <w:tc>
          <w:tcPr>
            <w:tcW w:w="571" w:type="dxa"/>
            <w:tcBorders>
              <w:top w:val="single" w:sz="6" w:space="0" w:color="00000A"/>
              <w:left w:val="single" w:sz="6" w:space="0" w:color="00000A"/>
              <w:bottom w:val="single" w:sz="6" w:space="0" w:color="00000A"/>
              <w:right w:val="single" w:sz="6" w:space="0" w:color="00000A"/>
            </w:tcBorders>
            <w:shd w:val="clear" w:color="auto" w:fill="auto"/>
            <w:vAlign w:val="center"/>
          </w:tcPr>
          <w:p w:rsidR="001722B2" w:rsidRDefault="001722B2" w:rsidP="001722B2">
            <w:pPr>
              <w:snapToGrid w:val="0"/>
              <w:jc w:val="center"/>
              <w:rPr>
                <w:rFonts w:ascii="Arial Narrow" w:hAnsi="Arial Narrow" w:cs="Arial"/>
                <w:color w:val="000000"/>
                <w:sz w:val="22"/>
                <w:szCs w:val="22"/>
              </w:rPr>
            </w:pPr>
            <w:r>
              <w:rPr>
                <w:rFonts w:ascii="Arial Narrow" w:hAnsi="Arial Narrow" w:cs="Arial"/>
                <w:color w:val="000000"/>
                <w:sz w:val="22"/>
                <w:szCs w:val="22"/>
              </w:rPr>
              <w:t>5</w:t>
            </w:r>
          </w:p>
        </w:tc>
        <w:tc>
          <w:tcPr>
            <w:tcW w:w="5367" w:type="dxa"/>
            <w:tcBorders>
              <w:top w:val="single" w:sz="6" w:space="0" w:color="00000A"/>
              <w:left w:val="single" w:sz="6" w:space="0" w:color="00000A"/>
              <w:bottom w:val="single" w:sz="6" w:space="0" w:color="00000A"/>
              <w:right w:val="single" w:sz="6" w:space="0" w:color="00000A"/>
            </w:tcBorders>
            <w:shd w:val="clear" w:color="auto" w:fill="auto"/>
            <w:vAlign w:val="center"/>
          </w:tcPr>
          <w:p w:rsidR="001722B2" w:rsidRDefault="001722B2" w:rsidP="001722B2">
            <w:pPr>
              <w:snapToGrid w:val="0"/>
              <w:rPr>
                <w:rFonts w:ascii="Arial Narrow" w:hAnsi="Arial Narrow" w:cs="Arial"/>
                <w:color w:val="000000"/>
                <w:sz w:val="22"/>
                <w:szCs w:val="22"/>
              </w:rPr>
            </w:pPr>
            <w:r>
              <w:rPr>
                <w:rFonts w:ascii="Arial Narrow" w:hAnsi="Arial Narrow" w:cs="Arial"/>
                <w:color w:val="000000"/>
                <w:sz w:val="22"/>
                <w:szCs w:val="22"/>
              </w:rPr>
              <w:t>Gaza opatrunkowa jałowa 1/2 m</w:t>
            </w:r>
            <w:r>
              <w:rPr>
                <w:rFonts w:ascii="Arial Narrow" w:hAnsi="Arial Narrow" w:cs="Arial"/>
                <w:color w:val="000000"/>
                <w:sz w:val="22"/>
                <w:szCs w:val="22"/>
                <w:vertAlign w:val="superscript"/>
              </w:rPr>
              <w:t>2</w:t>
            </w:r>
          </w:p>
        </w:tc>
        <w:tc>
          <w:tcPr>
            <w:tcW w:w="1304" w:type="dxa"/>
            <w:tcBorders>
              <w:top w:val="single" w:sz="6" w:space="0" w:color="00000A"/>
              <w:left w:val="single" w:sz="6" w:space="0" w:color="00000A"/>
              <w:bottom w:val="single" w:sz="6" w:space="0" w:color="00000A"/>
              <w:right w:val="single" w:sz="6" w:space="0" w:color="00000A"/>
            </w:tcBorders>
            <w:shd w:val="clear" w:color="auto" w:fill="auto"/>
            <w:vAlign w:val="center"/>
          </w:tcPr>
          <w:p w:rsidR="001722B2" w:rsidRDefault="001722B2" w:rsidP="001722B2">
            <w:pPr>
              <w:snapToGrid w:val="0"/>
              <w:jc w:val="center"/>
              <w:rPr>
                <w:rFonts w:ascii="Arial Narrow" w:hAnsi="Arial Narrow" w:cs="Arial"/>
                <w:color w:val="000000"/>
                <w:sz w:val="22"/>
                <w:szCs w:val="22"/>
              </w:rPr>
            </w:pPr>
            <w:r>
              <w:rPr>
                <w:rFonts w:ascii="Arial Narrow" w:hAnsi="Arial Narrow" w:cs="Arial"/>
                <w:color w:val="000000"/>
                <w:sz w:val="22"/>
                <w:szCs w:val="22"/>
              </w:rPr>
              <w:t>szt.</w:t>
            </w:r>
          </w:p>
        </w:tc>
        <w:tc>
          <w:tcPr>
            <w:tcW w:w="869" w:type="dxa"/>
            <w:tcBorders>
              <w:top w:val="single" w:sz="6" w:space="0" w:color="00000A"/>
              <w:left w:val="single" w:sz="6" w:space="0" w:color="00000A"/>
              <w:bottom w:val="single" w:sz="6" w:space="0" w:color="00000A"/>
              <w:right w:val="single" w:sz="6" w:space="0" w:color="00000A"/>
            </w:tcBorders>
            <w:shd w:val="clear" w:color="auto" w:fill="auto"/>
            <w:vAlign w:val="center"/>
          </w:tcPr>
          <w:p w:rsidR="001722B2" w:rsidRDefault="001722B2" w:rsidP="001722B2">
            <w:pPr>
              <w:snapToGrid w:val="0"/>
              <w:jc w:val="center"/>
              <w:rPr>
                <w:rFonts w:ascii="Arial Narrow" w:hAnsi="Arial Narrow" w:cs="Arial"/>
                <w:color w:val="000000"/>
                <w:sz w:val="22"/>
                <w:szCs w:val="22"/>
              </w:rPr>
            </w:pPr>
            <w:r>
              <w:rPr>
                <w:rFonts w:ascii="Arial Narrow" w:hAnsi="Arial Narrow" w:cs="Arial"/>
                <w:color w:val="000000"/>
                <w:sz w:val="22"/>
                <w:szCs w:val="22"/>
              </w:rPr>
              <w:t>2</w:t>
            </w:r>
          </w:p>
        </w:tc>
        <w:tc>
          <w:tcPr>
            <w:tcW w:w="868" w:type="dxa"/>
            <w:tcBorders>
              <w:top w:val="single" w:sz="6" w:space="0" w:color="00000A"/>
              <w:left w:val="single" w:sz="6" w:space="0" w:color="00000A"/>
              <w:bottom w:val="single" w:sz="6" w:space="0" w:color="00000A"/>
              <w:right w:val="single" w:sz="6" w:space="0" w:color="00000A"/>
            </w:tcBorders>
            <w:shd w:val="clear" w:color="auto" w:fill="auto"/>
            <w:vAlign w:val="center"/>
          </w:tcPr>
          <w:p w:rsidR="001722B2" w:rsidRDefault="001722B2" w:rsidP="001722B2">
            <w:pPr>
              <w:snapToGrid w:val="0"/>
              <w:jc w:val="center"/>
              <w:rPr>
                <w:rFonts w:ascii="Arial Narrow" w:hAnsi="Arial Narrow" w:cs="Arial"/>
                <w:color w:val="000000"/>
                <w:sz w:val="22"/>
                <w:szCs w:val="22"/>
              </w:rPr>
            </w:pPr>
          </w:p>
        </w:tc>
      </w:tr>
      <w:tr w:rsidR="001722B2" w:rsidTr="001722B2">
        <w:trPr>
          <w:trHeight w:val="441"/>
        </w:trPr>
        <w:tc>
          <w:tcPr>
            <w:tcW w:w="571" w:type="dxa"/>
            <w:tcBorders>
              <w:top w:val="single" w:sz="6" w:space="0" w:color="00000A"/>
              <w:left w:val="single" w:sz="6" w:space="0" w:color="00000A"/>
              <w:bottom w:val="single" w:sz="6" w:space="0" w:color="00000A"/>
              <w:right w:val="single" w:sz="6" w:space="0" w:color="00000A"/>
            </w:tcBorders>
            <w:shd w:val="clear" w:color="auto" w:fill="auto"/>
            <w:vAlign w:val="center"/>
          </w:tcPr>
          <w:p w:rsidR="001722B2" w:rsidRDefault="001722B2" w:rsidP="001722B2">
            <w:pPr>
              <w:snapToGrid w:val="0"/>
              <w:jc w:val="center"/>
              <w:rPr>
                <w:rFonts w:ascii="Arial Narrow" w:hAnsi="Arial Narrow" w:cs="Arial"/>
                <w:color w:val="000000"/>
                <w:sz w:val="22"/>
                <w:szCs w:val="22"/>
              </w:rPr>
            </w:pPr>
            <w:r>
              <w:rPr>
                <w:rFonts w:ascii="Arial Narrow" w:hAnsi="Arial Narrow" w:cs="Arial"/>
                <w:color w:val="000000"/>
                <w:sz w:val="22"/>
                <w:szCs w:val="22"/>
              </w:rPr>
              <w:lastRenderedPageBreak/>
              <w:t>6</w:t>
            </w:r>
          </w:p>
        </w:tc>
        <w:tc>
          <w:tcPr>
            <w:tcW w:w="5367" w:type="dxa"/>
            <w:tcBorders>
              <w:top w:val="single" w:sz="6" w:space="0" w:color="00000A"/>
              <w:left w:val="single" w:sz="6" w:space="0" w:color="00000A"/>
              <w:bottom w:val="single" w:sz="6" w:space="0" w:color="00000A"/>
              <w:right w:val="single" w:sz="6" w:space="0" w:color="00000A"/>
            </w:tcBorders>
            <w:shd w:val="clear" w:color="auto" w:fill="auto"/>
            <w:vAlign w:val="center"/>
          </w:tcPr>
          <w:p w:rsidR="001722B2" w:rsidRDefault="001722B2" w:rsidP="001722B2">
            <w:pPr>
              <w:snapToGrid w:val="0"/>
              <w:rPr>
                <w:rFonts w:ascii="Arial Narrow" w:hAnsi="Arial Narrow" w:cs="Arial"/>
                <w:color w:val="000000"/>
                <w:sz w:val="22"/>
                <w:szCs w:val="22"/>
              </w:rPr>
            </w:pPr>
            <w:r>
              <w:rPr>
                <w:rFonts w:ascii="Arial Narrow" w:hAnsi="Arial Narrow" w:cs="Arial"/>
                <w:color w:val="000000"/>
                <w:sz w:val="22"/>
                <w:szCs w:val="22"/>
              </w:rPr>
              <w:t>Gaza opatrunkowa jałowa 1 m</w:t>
            </w:r>
            <w:r>
              <w:rPr>
                <w:rFonts w:ascii="Arial Narrow" w:hAnsi="Arial Narrow" w:cs="Arial"/>
                <w:color w:val="000000"/>
                <w:sz w:val="22"/>
                <w:szCs w:val="22"/>
                <w:vertAlign w:val="superscript"/>
              </w:rPr>
              <w:t>2</w:t>
            </w:r>
          </w:p>
        </w:tc>
        <w:tc>
          <w:tcPr>
            <w:tcW w:w="1304" w:type="dxa"/>
            <w:tcBorders>
              <w:top w:val="single" w:sz="6" w:space="0" w:color="00000A"/>
              <w:left w:val="single" w:sz="6" w:space="0" w:color="00000A"/>
              <w:bottom w:val="single" w:sz="6" w:space="0" w:color="00000A"/>
              <w:right w:val="single" w:sz="6" w:space="0" w:color="00000A"/>
            </w:tcBorders>
            <w:shd w:val="clear" w:color="auto" w:fill="auto"/>
            <w:vAlign w:val="center"/>
          </w:tcPr>
          <w:p w:rsidR="001722B2" w:rsidRDefault="001722B2" w:rsidP="001722B2">
            <w:pPr>
              <w:snapToGrid w:val="0"/>
              <w:jc w:val="center"/>
              <w:rPr>
                <w:rFonts w:ascii="Arial Narrow" w:hAnsi="Arial Narrow" w:cs="Arial"/>
                <w:color w:val="000000"/>
                <w:sz w:val="22"/>
                <w:szCs w:val="22"/>
              </w:rPr>
            </w:pPr>
            <w:r>
              <w:rPr>
                <w:rFonts w:ascii="Arial Narrow" w:hAnsi="Arial Narrow" w:cs="Arial"/>
                <w:color w:val="000000"/>
                <w:sz w:val="22"/>
                <w:szCs w:val="22"/>
              </w:rPr>
              <w:t>szt.</w:t>
            </w:r>
          </w:p>
        </w:tc>
        <w:tc>
          <w:tcPr>
            <w:tcW w:w="869" w:type="dxa"/>
            <w:tcBorders>
              <w:top w:val="single" w:sz="6" w:space="0" w:color="00000A"/>
              <w:left w:val="single" w:sz="6" w:space="0" w:color="00000A"/>
              <w:bottom w:val="single" w:sz="6" w:space="0" w:color="00000A"/>
              <w:right w:val="single" w:sz="6" w:space="0" w:color="00000A"/>
            </w:tcBorders>
            <w:shd w:val="clear" w:color="auto" w:fill="auto"/>
            <w:vAlign w:val="center"/>
          </w:tcPr>
          <w:p w:rsidR="001722B2" w:rsidRDefault="001722B2" w:rsidP="001722B2">
            <w:pPr>
              <w:snapToGrid w:val="0"/>
              <w:jc w:val="center"/>
              <w:rPr>
                <w:rFonts w:ascii="Arial Narrow" w:hAnsi="Arial Narrow" w:cs="Arial"/>
                <w:color w:val="000000"/>
                <w:sz w:val="22"/>
                <w:szCs w:val="22"/>
              </w:rPr>
            </w:pPr>
            <w:r>
              <w:rPr>
                <w:rFonts w:ascii="Arial Narrow" w:hAnsi="Arial Narrow" w:cs="Arial"/>
                <w:color w:val="000000"/>
                <w:sz w:val="22"/>
                <w:szCs w:val="22"/>
              </w:rPr>
              <w:t>2</w:t>
            </w:r>
          </w:p>
        </w:tc>
        <w:tc>
          <w:tcPr>
            <w:tcW w:w="868" w:type="dxa"/>
            <w:tcBorders>
              <w:top w:val="single" w:sz="6" w:space="0" w:color="00000A"/>
              <w:left w:val="single" w:sz="6" w:space="0" w:color="00000A"/>
              <w:bottom w:val="single" w:sz="6" w:space="0" w:color="00000A"/>
              <w:right w:val="single" w:sz="6" w:space="0" w:color="00000A"/>
            </w:tcBorders>
            <w:shd w:val="clear" w:color="auto" w:fill="auto"/>
            <w:vAlign w:val="center"/>
          </w:tcPr>
          <w:p w:rsidR="001722B2" w:rsidRDefault="001722B2" w:rsidP="001722B2">
            <w:pPr>
              <w:snapToGrid w:val="0"/>
              <w:jc w:val="center"/>
              <w:rPr>
                <w:rFonts w:ascii="Arial Narrow" w:hAnsi="Arial Narrow" w:cs="Arial"/>
                <w:color w:val="000000"/>
                <w:sz w:val="22"/>
                <w:szCs w:val="22"/>
              </w:rPr>
            </w:pPr>
          </w:p>
        </w:tc>
      </w:tr>
      <w:tr w:rsidR="001722B2" w:rsidTr="001722B2">
        <w:trPr>
          <w:trHeight w:val="441"/>
        </w:trPr>
        <w:tc>
          <w:tcPr>
            <w:tcW w:w="571" w:type="dxa"/>
            <w:tcBorders>
              <w:top w:val="single" w:sz="6" w:space="0" w:color="00000A"/>
              <w:left w:val="single" w:sz="6" w:space="0" w:color="00000A"/>
              <w:bottom w:val="single" w:sz="6" w:space="0" w:color="00000A"/>
              <w:right w:val="single" w:sz="6" w:space="0" w:color="00000A"/>
            </w:tcBorders>
            <w:shd w:val="clear" w:color="auto" w:fill="auto"/>
            <w:vAlign w:val="center"/>
          </w:tcPr>
          <w:p w:rsidR="001722B2" w:rsidRDefault="001722B2" w:rsidP="001722B2">
            <w:pPr>
              <w:snapToGrid w:val="0"/>
              <w:jc w:val="center"/>
              <w:rPr>
                <w:rFonts w:ascii="Arial Narrow" w:hAnsi="Arial Narrow" w:cs="Arial"/>
                <w:color w:val="000000"/>
                <w:sz w:val="22"/>
                <w:szCs w:val="22"/>
              </w:rPr>
            </w:pPr>
            <w:r>
              <w:rPr>
                <w:rFonts w:ascii="Arial Narrow" w:hAnsi="Arial Narrow" w:cs="Arial"/>
                <w:color w:val="000000"/>
                <w:sz w:val="22"/>
                <w:szCs w:val="22"/>
              </w:rPr>
              <w:t>7</w:t>
            </w:r>
          </w:p>
        </w:tc>
        <w:tc>
          <w:tcPr>
            <w:tcW w:w="5367" w:type="dxa"/>
            <w:tcBorders>
              <w:top w:val="single" w:sz="6" w:space="0" w:color="00000A"/>
              <w:left w:val="single" w:sz="6" w:space="0" w:color="00000A"/>
              <w:bottom w:val="single" w:sz="6" w:space="0" w:color="00000A"/>
              <w:right w:val="single" w:sz="6" w:space="0" w:color="00000A"/>
            </w:tcBorders>
            <w:shd w:val="clear" w:color="auto" w:fill="auto"/>
            <w:vAlign w:val="center"/>
          </w:tcPr>
          <w:p w:rsidR="001722B2" w:rsidRDefault="001722B2" w:rsidP="001722B2">
            <w:pPr>
              <w:snapToGrid w:val="0"/>
              <w:rPr>
                <w:rFonts w:ascii="Arial Narrow" w:hAnsi="Arial Narrow" w:cs="Arial"/>
                <w:color w:val="000000"/>
                <w:sz w:val="22"/>
                <w:szCs w:val="22"/>
              </w:rPr>
            </w:pPr>
            <w:r>
              <w:rPr>
                <w:rFonts w:ascii="Arial Narrow" w:hAnsi="Arial Narrow" w:cs="Arial"/>
                <w:color w:val="000000"/>
                <w:sz w:val="22"/>
                <w:szCs w:val="22"/>
              </w:rPr>
              <w:t>Bandaż uciskowy niejałowy z zapinką 10 cm x 5 m</w:t>
            </w:r>
          </w:p>
        </w:tc>
        <w:tc>
          <w:tcPr>
            <w:tcW w:w="1304" w:type="dxa"/>
            <w:tcBorders>
              <w:top w:val="single" w:sz="6" w:space="0" w:color="00000A"/>
              <w:left w:val="single" w:sz="6" w:space="0" w:color="00000A"/>
              <w:bottom w:val="single" w:sz="6" w:space="0" w:color="00000A"/>
              <w:right w:val="single" w:sz="6" w:space="0" w:color="00000A"/>
            </w:tcBorders>
            <w:shd w:val="clear" w:color="auto" w:fill="auto"/>
            <w:vAlign w:val="center"/>
          </w:tcPr>
          <w:p w:rsidR="001722B2" w:rsidRDefault="001722B2" w:rsidP="001722B2">
            <w:pPr>
              <w:snapToGrid w:val="0"/>
              <w:jc w:val="center"/>
              <w:rPr>
                <w:rFonts w:ascii="Arial Narrow" w:hAnsi="Arial Narrow" w:cs="Arial"/>
                <w:color w:val="000000"/>
                <w:sz w:val="22"/>
                <w:szCs w:val="22"/>
              </w:rPr>
            </w:pPr>
            <w:r>
              <w:rPr>
                <w:rFonts w:ascii="Arial Narrow" w:hAnsi="Arial Narrow" w:cs="Arial"/>
                <w:color w:val="000000"/>
                <w:sz w:val="22"/>
                <w:szCs w:val="22"/>
              </w:rPr>
              <w:t>szt.</w:t>
            </w:r>
          </w:p>
        </w:tc>
        <w:tc>
          <w:tcPr>
            <w:tcW w:w="869" w:type="dxa"/>
            <w:tcBorders>
              <w:top w:val="single" w:sz="6" w:space="0" w:color="00000A"/>
              <w:left w:val="single" w:sz="6" w:space="0" w:color="00000A"/>
              <w:bottom w:val="single" w:sz="6" w:space="0" w:color="00000A"/>
              <w:right w:val="single" w:sz="6" w:space="0" w:color="00000A"/>
            </w:tcBorders>
            <w:shd w:val="clear" w:color="auto" w:fill="auto"/>
            <w:vAlign w:val="center"/>
          </w:tcPr>
          <w:p w:rsidR="001722B2" w:rsidRDefault="001722B2" w:rsidP="001722B2">
            <w:pPr>
              <w:snapToGrid w:val="0"/>
              <w:jc w:val="center"/>
              <w:rPr>
                <w:rFonts w:ascii="Arial Narrow" w:hAnsi="Arial Narrow" w:cs="Arial"/>
                <w:color w:val="000000"/>
                <w:sz w:val="22"/>
                <w:szCs w:val="22"/>
              </w:rPr>
            </w:pPr>
            <w:r>
              <w:rPr>
                <w:rFonts w:ascii="Arial Narrow" w:hAnsi="Arial Narrow" w:cs="Arial"/>
                <w:color w:val="000000"/>
                <w:sz w:val="22"/>
                <w:szCs w:val="22"/>
              </w:rPr>
              <w:t>2</w:t>
            </w:r>
          </w:p>
        </w:tc>
        <w:tc>
          <w:tcPr>
            <w:tcW w:w="868" w:type="dxa"/>
            <w:tcBorders>
              <w:top w:val="single" w:sz="6" w:space="0" w:color="00000A"/>
              <w:left w:val="single" w:sz="6" w:space="0" w:color="00000A"/>
              <w:bottom w:val="single" w:sz="6" w:space="0" w:color="00000A"/>
              <w:right w:val="single" w:sz="6" w:space="0" w:color="00000A"/>
            </w:tcBorders>
            <w:shd w:val="clear" w:color="auto" w:fill="auto"/>
            <w:vAlign w:val="center"/>
          </w:tcPr>
          <w:p w:rsidR="001722B2" w:rsidRDefault="001722B2" w:rsidP="001722B2">
            <w:pPr>
              <w:snapToGrid w:val="0"/>
              <w:jc w:val="center"/>
              <w:rPr>
                <w:rFonts w:ascii="Arial Narrow" w:hAnsi="Arial Narrow" w:cs="Arial"/>
                <w:color w:val="000000"/>
                <w:sz w:val="22"/>
                <w:szCs w:val="22"/>
              </w:rPr>
            </w:pPr>
          </w:p>
        </w:tc>
      </w:tr>
      <w:tr w:rsidR="001722B2" w:rsidTr="001722B2">
        <w:trPr>
          <w:trHeight w:val="441"/>
        </w:trPr>
        <w:tc>
          <w:tcPr>
            <w:tcW w:w="571" w:type="dxa"/>
            <w:tcBorders>
              <w:top w:val="single" w:sz="6" w:space="0" w:color="00000A"/>
              <w:left w:val="single" w:sz="6" w:space="0" w:color="00000A"/>
              <w:bottom w:val="single" w:sz="6" w:space="0" w:color="00000A"/>
              <w:right w:val="single" w:sz="6" w:space="0" w:color="00000A"/>
            </w:tcBorders>
            <w:shd w:val="clear" w:color="auto" w:fill="auto"/>
            <w:vAlign w:val="center"/>
          </w:tcPr>
          <w:p w:rsidR="001722B2" w:rsidRDefault="001722B2" w:rsidP="001722B2">
            <w:pPr>
              <w:snapToGrid w:val="0"/>
              <w:jc w:val="center"/>
              <w:rPr>
                <w:rFonts w:ascii="Arial Narrow" w:hAnsi="Arial Narrow" w:cs="Arial"/>
                <w:color w:val="000000"/>
                <w:sz w:val="22"/>
                <w:szCs w:val="22"/>
              </w:rPr>
            </w:pPr>
            <w:r>
              <w:rPr>
                <w:rFonts w:ascii="Arial Narrow" w:hAnsi="Arial Narrow" w:cs="Arial"/>
                <w:color w:val="000000"/>
                <w:sz w:val="22"/>
                <w:szCs w:val="22"/>
              </w:rPr>
              <w:t>8</w:t>
            </w:r>
          </w:p>
        </w:tc>
        <w:tc>
          <w:tcPr>
            <w:tcW w:w="5367" w:type="dxa"/>
            <w:tcBorders>
              <w:top w:val="single" w:sz="6" w:space="0" w:color="00000A"/>
              <w:left w:val="single" w:sz="6" w:space="0" w:color="00000A"/>
              <w:bottom w:val="single" w:sz="6" w:space="0" w:color="00000A"/>
              <w:right w:val="single" w:sz="6" w:space="0" w:color="00000A"/>
            </w:tcBorders>
            <w:shd w:val="clear" w:color="auto" w:fill="auto"/>
            <w:vAlign w:val="center"/>
          </w:tcPr>
          <w:p w:rsidR="001722B2" w:rsidRDefault="001722B2" w:rsidP="001722B2">
            <w:pPr>
              <w:snapToGrid w:val="0"/>
              <w:rPr>
                <w:rFonts w:ascii="Arial Narrow" w:hAnsi="Arial Narrow" w:cs="Arial"/>
                <w:color w:val="000000"/>
                <w:sz w:val="22"/>
                <w:szCs w:val="22"/>
              </w:rPr>
            </w:pPr>
            <w:r>
              <w:rPr>
                <w:rFonts w:ascii="Arial Narrow" w:hAnsi="Arial Narrow" w:cs="Arial"/>
                <w:color w:val="000000"/>
                <w:sz w:val="22"/>
                <w:szCs w:val="22"/>
              </w:rPr>
              <w:t>Bandaż podtrzymujący niejałowy 10 cm x 4 m</w:t>
            </w:r>
          </w:p>
        </w:tc>
        <w:tc>
          <w:tcPr>
            <w:tcW w:w="1304" w:type="dxa"/>
            <w:tcBorders>
              <w:top w:val="single" w:sz="6" w:space="0" w:color="00000A"/>
              <w:left w:val="single" w:sz="6" w:space="0" w:color="00000A"/>
              <w:bottom w:val="single" w:sz="6" w:space="0" w:color="00000A"/>
              <w:right w:val="single" w:sz="6" w:space="0" w:color="00000A"/>
            </w:tcBorders>
            <w:shd w:val="clear" w:color="auto" w:fill="auto"/>
            <w:vAlign w:val="center"/>
          </w:tcPr>
          <w:p w:rsidR="001722B2" w:rsidRDefault="001722B2" w:rsidP="001722B2">
            <w:pPr>
              <w:snapToGrid w:val="0"/>
              <w:jc w:val="center"/>
              <w:rPr>
                <w:rFonts w:ascii="Arial Narrow" w:hAnsi="Arial Narrow" w:cs="Arial"/>
                <w:color w:val="000000"/>
                <w:sz w:val="22"/>
                <w:szCs w:val="22"/>
              </w:rPr>
            </w:pPr>
            <w:r>
              <w:rPr>
                <w:rFonts w:ascii="Arial Narrow" w:hAnsi="Arial Narrow" w:cs="Arial"/>
                <w:color w:val="000000"/>
                <w:sz w:val="22"/>
                <w:szCs w:val="22"/>
              </w:rPr>
              <w:t>szt.</w:t>
            </w:r>
          </w:p>
        </w:tc>
        <w:tc>
          <w:tcPr>
            <w:tcW w:w="869" w:type="dxa"/>
            <w:tcBorders>
              <w:top w:val="single" w:sz="6" w:space="0" w:color="00000A"/>
              <w:left w:val="single" w:sz="6" w:space="0" w:color="00000A"/>
              <w:bottom w:val="single" w:sz="6" w:space="0" w:color="00000A"/>
              <w:right w:val="single" w:sz="6" w:space="0" w:color="00000A"/>
            </w:tcBorders>
            <w:shd w:val="clear" w:color="auto" w:fill="auto"/>
            <w:vAlign w:val="center"/>
          </w:tcPr>
          <w:p w:rsidR="001722B2" w:rsidRDefault="001722B2" w:rsidP="001722B2">
            <w:pPr>
              <w:snapToGrid w:val="0"/>
              <w:jc w:val="center"/>
              <w:rPr>
                <w:rFonts w:ascii="Arial Narrow" w:hAnsi="Arial Narrow" w:cs="Arial"/>
                <w:color w:val="000000"/>
                <w:sz w:val="22"/>
                <w:szCs w:val="22"/>
              </w:rPr>
            </w:pPr>
            <w:r>
              <w:rPr>
                <w:rFonts w:ascii="Arial Narrow" w:hAnsi="Arial Narrow" w:cs="Arial"/>
                <w:color w:val="000000"/>
                <w:sz w:val="22"/>
                <w:szCs w:val="22"/>
              </w:rPr>
              <w:t>2</w:t>
            </w:r>
          </w:p>
        </w:tc>
        <w:tc>
          <w:tcPr>
            <w:tcW w:w="868" w:type="dxa"/>
            <w:tcBorders>
              <w:top w:val="single" w:sz="6" w:space="0" w:color="00000A"/>
              <w:left w:val="single" w:sz="6" w:space="0" w:color="00000A"/>
              <w:bottom w:val="single" w:sz="6" w:space="0" w:color="00000A"/>
              <w:right w:val="single" w:sz="6" w:space="0" w:color="00000A"/>
            </w:tcBorders>
            <w:shd w:val="clear" w:color="auto" w:fill="auto"/>
            <w:vAlign w:val="center"/>
          </w:tcPr>
          <w:p w:rsidR="001722B2" w:rsidRDefault="001722B2" w:rsidP="001722B2">
            <w:pPr>
              <w:snapToGrid w:val="0"/>
              <w:jc w:val="center"/>
              <w:rPr>
                <w:rFonts w:ascii="Arial Narrow" w:hAnsi="Arial Narrow" w:cs="Arial"/>
                <w:color w:val="000000"/>
                <w:sz w:val="22"/>
                <w:szCs w:val="22"/>
              </w:rPr>
            </w:pPr>
          </w:p>
        </w:tc>
      </w:tr>
      <w:tr w:rsidR="001722B2" w:rsidTr="001722B2">
        <w:trPr>
          <w:trHeight w:val="441"/>
        </w:trPr>
        <w:tc>
          <w:tcPr>
            <w:tcW w:w="571" w:type="dxa"/>
            <w:tcBorders>
              <w:top w:val="single" w:sz="6" w:space="0" w:color="00000A"/>
              <w:left w:val="single" w:sz="6" w:space="0" w:color="00000A"/>
              <w:bottom w:val="single" w:sz="6" w:space="0" w:color="00000A"/>
              <w:right w:val="single" w:sz="6" w:space="0" w:color="00000A"/>
            </w:tcBorders>
            <w:shd w:val="clear" w:color="auto" w:fill="auto"/>
            <w:vAlign w:val="center"/>
          </w:tcPr>
          <w:p w:rsidR="001722B2" w:rsidRDefault="001722B2" w:rsidP="001722B2">
            <w:pPr>
              <w:snapToGrid w:val="0"/>
              <w:jc w:val="center"/>
              <w:rPr>
                <w:rFonts w:ascii="Arial Narrow" w:hAnsi="Arial Narrow" w:cs="Arial"/>
                <w:color w:val="000000"/>
                <w:sz w:val="22"/>
                <w:szCs w:val="22"/>
              </w:rPr>
            </w:pPr>
            <w:r>
              <w:rPr>
                <w:rFonts w:ascii="Arial Narrow" w:hAnsi="Arial Narrow" w:cs="Arial"/>
                <w:color w:val="000000"/>
                <w:sz w:val="22"/>
                <w:szCs w:val="22"/>
              </w:rPr>
              <w:t>9</w:t>
            </w:r>
          </w:p>
        </w:tc>
        <w:tc>
          <w:tcPr>
            <w:tcW w:w="5367" w:type="dxa"/>
            <w:tcBorders>
              <w:top w:val="single" w:sz="6" w:space="0" w:color="00000A"/>
              <w:left w:val="single" w:sz="6" w:space="0" w:color="00000A"/>
              <w:bottom w:val="single" w:sz="6" w:space="0" w:color="00000A"/>
              <w:right w:val="single" w:sz="6" w:space="0" w:color="00000A"/>
            </w:tcBorders>
            <w:shd w:val="clear" w:color="auto" w:fill="auto"/>
            <w:vAlign w:val="center"/>
          </w:tcPr>
          <w:p w:rsidR="001722B2" w:rsidRDefault="001722B2" w:rsidP="001722B2">
            <w:pPr>
              <w:snapToGrid w:val="0"/>
              <w:rPr>
                <w:rFonts w:ascii="Arial Narrow" w:hAnsi="Arial Narrow" w:cs="Arial"/>
                <w:color w:val="000000"/>
                <w:sz w:val="22"/>
                <w:szCs w:val="22"/>
              </w:rPr>
            </w:pPr>
            <w:r>
              <w:rPr>
                <w:rFonts w:ascii="Arial Narrow" w:hAnsi="Arial Narrow" w:cs="Arial"/>
                <w:color w:val="000000"/>
                <w:sz w:val="22"/>
                <w:szCs w:val="22"/>
              </w:rPr>
              <w:t>Plaster tkaninowy z opatrunkiem do cięcia 8 cm x 1 m</w:t>
            </w:r>
          </w:p>
        </w:tc>
        <w:tc>
          <w:tcPr>
            <w:tcW w:w="1304" w:type="dxa"/>
            <w:tcBorders>
              <w:top w:val="single" w:sz="6" w:space="0" w:color="00000A"/>
              <w:left w:val="single" w:sz="6" w:space="0" w:color="00000A"/>
              <w:bottom w:val="single" w:sz="6" w:space="0" w:color="00000A"/>
              <w:right w:val="single" w:sz="6" w:space="0" w:color="00000A"/>
            </w:tcBorders>
            <w:shd w:val="clear" w:color="auto" w:fill="auto"/>
            <w:vAlign w:val="center"/>
          </w:tcPr>
          <w:p w:rsidR="001722B2" w:rsidRDefault="001722B2" w:rsidP="001722B2">
            <w:pPr>
              <w:snapToGrid w:val="0"/>
              <w:jc w:val="center"/>
              <w:rPr>
                <w:rFonts w:ascii="Arial Narrow" w:hAnsi="Arial Narrow" w:cs="Arial"/>
                <w:color w:val="000000"/>
                <w:sz w:val="22"/>
                <w:szCs w:val="22"/>
              </w:rPr>
            </w:pPr>
            <w:r>
              <w:rPr>
                <w:rFonts w:ascii="Arial Narrow" w:hAnsi="Arial Narrow" w:cs="Arial"/>
                <w:color w:val="000000"/>
                <w:sz w:val="22"/>
                <w:szCs w:val="22"/>
              </w:rPr>
              <w:t>opakowanie</w:t>
            </w:r>
          </w:p>
        </w:tc>
        <w:tc>
          <w:tcPr>
            <w:tcW w:w="869" w:type="dxa"/>
            <w:tcBorders>
              <w:top w:val="single" w:sz="6" w:space="0" w:color="00000A"/>
              <w:left w:val="single" w:sz="6" w:space="0" w:color="00000A"/>
              <w:bottom w:val="single" w:sz="6" w:space="0" w:color="00000A"/>
              <w:right w:val="single" w:sz="6" w:space="0" w:color="00000A"/>
            </w:tcBorders>
            <w:shd w:val="clear" w:color="auto" w:fill="auto"/>
            <w:vAlign w:val="center"/>
          </w:tcPr>
          <w:p w:rsidR="001722B2" w:rsidRDefault="001722B2" w:rsidP="001722B2">
            <w:pPr>
              <w:snapToGrid w:val="0"/>
              <w:jc w:val="center"/>
              <w:rPr>
                <w:rFonts w:ascii="Arial Narrow" w:hAnsi="Arial Narrow" w:cs="Arial"/>
                <w:color w:val="000000"/>
                <w:sz w:val="22"/>
                <w:szCs w:val="22"/>
              </w:rPr>
            </w:pPr>
            <w:r>
              <w:rPr>
                <w:rFonts w:ascii="Arial Narrow" w:hAnsi="Arial Narrow" w:cs="Arial"/>
                <w:color w:val="000000"/>
                <w:sz w:val="22"/>
                <w:szCs w:val="22"/>
              </w:rPr>
              <w:t>1</w:t>
            </w:r>
          </w:p>
        </w:tc>
        <w:tc>
          <w:tcPr>
            <w:tcW w:w="868" w:type="dxa"/>
            <w:tcBorders>
              <w:top w:val="single" w:sz="6" w:space="0" w:color="00000A"/>
              <w:left w:val="single" w:sz="6" w:space="0" w:color="00000A"/>
              <w:bottom w:val="single" w:sz="6" w:space="0" w:color="00000A"/>
              <w:right w:val="single" w:sz="6" w:space="0" w:color="00000A"/>
            </w:tcBorders>
            <w:shd w:val="clear" w:color="auto" w:fill="auto"/>
            <w:vAlign w:val="center"/>
          </w:tcPr>
          <w:p w:rsidR="001722B2" w:rsidRDefault="001722B2" w:rsidP="001722B2">
            <w:pPr>
              <w:snapToGrid w:val="0"/>
              <w:jc w:val="center"/>
              <w:rPr>
                <w:rFonts w:ascii="Arial Narrow" w:hAnsi="Arial Narrow" w:cs="Arial"/>
                <w:color w:val="000000"/>
                <w:sz w:val="22"/>
                <w:szCs w:val="22"/>
              </w:rPr>
            </w:pPr>
          </w:p>
        </w:tc>
      </w:tr>
      <w:tr w:rsidR="001722B2" w:rsidTr="001722B2">
        <w:trPr>
          <w:trHeight w:val="441"/>
        </w:trPr>
        <w:tc>
          <w:tcPr>
            <w:tcW w:w="571" w:type="dxa"/>
            <w:tcBorders>
              <w:top w:val="single" w:sz="6" w:space="0" w:color="00000A"/>
              <w:left w:val="single" w:sz="6" w:space="0" w:color="00000A"/>
              <w:bottom w:val="single" w:sz="6" w:space="0" w:color="00000A"/>
              <w:right w:val="single" w:sz="6" w:space="0" w:color="00000A"/>
            </w:tcBorders>
            <w:shd w:val="clear" w:color="auto" w:fill="auto"/>
            <w:vAlign w:val="center"/>
          </w:tcPr>
          <w:p w:rsidR="001722B2" w:rsidRDefault="001722B2" w:rsidP="001722B2">
            <w:pPr>
              <w:snapToGrid w:val="0"/>
              <w:jc w:val="center"/>
              <w:rPr>
                <w:rFonts w:ascii="Arial Narrow" w:hAnsi="Arial Narrow" w:cs="Arial"/>
                <w:color w:val="000000"/>
                <w:sz w:val="22"/>
                <w:szCs w:val="22"/>
              </w:rPr>
            </w:pPr>
            <w:r>
              <w:rPr>
                <w:rFonts w:ascii="Arial Narrow" w:hAnsi="Arial Narrow" w:cs="Arial"/>
                <w:color w:val="000000"/>
                <w:sz w:val="22"/>
                <w:szCs w:val="22"/>
              </w:rPr>
              <w:t>10</w:t>
            </w:r>
          </w:p>
        </w:tc>
        <w:tc>
          <w:tcPr>
            <w:tcW w:w="5367" w:type="dxa"/>
            <w:tcBorders>
              <w:top w:val="single" w:sz="6" w:space="0" w:color="00000A"/>
              <w:left w:val="single" w:sz="6" w:space="0" w:color="00000A"/>
              <w:bottom w:val="single" w:sz="6" w:space="0" w:color="00000A"/>
              <w:right w:val="single" w:sz="6" w:space="0" w:color="00000A"/>
            </w:tcBorders>
            <w:shd w:val="clear" w:color="auto" w:fill="auto"/>
            <w:vAlign w:val="center"/>
          </w:tcPr>
          <w:p w:rsidR="001722B2" w:rsidRDefault="001722B2" w:rsidP="001722B2">
            <w:pPr>
              <w:snapToGrid w:val="0"/>
              <w:rPr>
                <w:rFonts w:ascii="Arial Narrow" w:hAnsi="Arial Narrow" w:cs="Arial"/>
                <w:color w:val="000000"/>
                <w:sz w:val="22"/>
                <w:szCs w:val="22"/>
              </w:rPr>
            </w:pPr>
            <w:r>
              <w:rPr>
                <w:rFonts w:ascii="Arial Narrow" w:hAnsi="Arial Narrow" w:cs="Arial"/>
                <w:color w:val="000000"/>
                <w:sz w:val="22"/>
                <w:szCs w:val="22"/>
              </w:rPr>
              <w:t>Przylepiec tkaninowy na szpulce 2,5 cm x 5 m</w:t>
            </w:r>
          </w:p>
        </w:tc>
        <w:tc>
          <w:tcPr>
            <w:tcW w:w="1304" w:type="dxa"/>
            <w:tcBorders>
              <w:top w:val="single" w:sz="6" w:space="0" w:color="00000A"/>
              <w:left w:val="single" w:sz="6" w:space="0" w:color="00000A"/>
              <w:bottom w:val="single" w:sz="6" w:space="0" w:color="00000A"/>
              <w:right w:val="single" w:sz="6" w:space="0" w:color="00000A"/>
            </w:tcBorders>
            <w:shd w:val="clear" w:color="auto" w:fill="auto"/>
            <w:vAlign w:val="center"/>
          </w:tcPr>
          <w:p w:rsidR="001722B2" w:rsidRDefault="001722B2" w:rsidP="001722B2">
            <w:pPr>
              <w:snapToGrid w:val="0"/>
              <w:jc w:val="center"/>
              <w:rPr>
                <w:rFonts w:ascii="Arial Narrow" w:hAnsi="Arial Narrow" w:cs="Arial"/>
                <w:color w:val="000000"/>
                <w:sz w:val="22"/>
                <w:szCs w:val="22"/>
              </w:rPr>
            </w:pPr>
            <w:r>
              <w:rPr>
                <w:rFonts w:ascii="Arial Narrow" w:hAnsi="Arial Narrow" w:cs="Arial"/>
                <w:color w:val="000000"/>
                <w:sz w:val="22"/>
                <w:szCs w:val="22"/>
              </w:rPr>
              <w:t>opakowanie</w:t>
            </w:r>
          </w:p>
        </w:tc>
        <w:tc>
          <w:tcPr>
            <w:tcW w:w="869" w:type="dxa"/>
            <w:tcBorders>
              <w:top w:val="single" w:sz="6" w:space="0" w:color="00000A"/>
              <w:left w:val="single" w:sz="6" w:space="0" w:color="00000A"/>
              <w:bottom w:val="single" w:sz="6" w:space="0" w:color="00000A"/>
              <w:right w:val="single" w:sz="6" w:space="0" w:color="00000A"/>
            </w:tcBorders>
            <w:shd w:val="clear" w:color="auto" w:fill="auto"/>
            <w:vAlign w:val="center"/>
          </w:tcPr>
          <w:p w:rsidR="001722B2" w:rsidRDefault="001722B2" w:rsidP="001722B2">
            <w:pPr>
              <w:snapToGrid w:val="0"/>
              <w:jc w:val="center"/>
              <w:rPr>
                <w:rFonts w:ascii="Arial Narrow" w:hAnsi="Arial Narrow" w:cs="Arial"/>
                <w:color w:val="000000"/>
                <w:sz w:val="22"/>
                <w:szCs w:val="22"/>
              </w:rPr>
            </w:pPr>
            <w:r>
              <w:rPr>
                <w:rFonts w:ascii="Arial Narrow" w:hAnsi="Arial Narrow" w:cs="Arial"/>
                <w:color w:val="000000"/>
                <w:sz w:val="22"/>
                <w:szCs w:val="22"/>
              </w:rPr>
              <w:t>1</w:t>
            </w:r>
          </w:p>
        </w:tc>
        <w:tc>
          <w:tcPr>
            <w:tcW w:w="868" w:type="dxa"/>
            <w:tcBorders>
              <w:top w:val="single" w:sz="6" w:space="0" w:color="00000A"/>
              <w:left w:val="single" w:sz="6" w:space="0" w:color="00000A"/>
              <w:bottom w:val="single" w:sz="6" w:space="0" w:color="00000A"/>
              <w:right w:val="single" w:sz="6" w:space="0" w:color="00000A"/>
            </w:tcBorders>
            <w:shd w:val="clear" w:color="auto" w:fill="auto"/>
            <w:vAlign w:val="center"/>
          </w:tcPr>
          <w:p w:rsidR="001722B2" w:rsidRDefault="001722B2" w:rsidP="001722B2">
            <w:pPr>
              <w:snapToGrid w:val="0"/>
              <w:jc w:val="center"/>
              <w:rPr>
                <w:rFonts w:ascii="Arial Narrow" w:hAnsi="Arial Narrow" w:cs="Arial"/>
                <w:color w:val="000000"/>
                <w:sz w:val="22"/>
                <w:szCs w:val="22"/>
              </w:rPr>
            </w:pPr>
          </w:p>
        </w:tc>
      </w:tr>
      <w:tr w:rsidR="001722B2" w:rsidTr="001722B2">
        <w:trPr>
          <w:trHeight w:val="441"/>
        </w:trPr>
        <w:tc>
          <w:tcPr>
            <w:tcW w:w="571" w:type="dxa"/>
            <w:tcBorders>
              <w:top w:val="single" w:sz="6" w:space="0" w:color="00000A"/>
              <w:left w:val="single" w:sz="6" w:space="0" w:color="00000A"/>
              <w:bottom w:val="single" w:sz="6" w:space="0" w:color="00000A"/>
              <w:right w:val="single" w:sz="6" w:space="0" w:color="00000A"/>
            </w:tcBorders>
            <w:shd w:val="clear" w:color="auto" w:fill="auto"/>
            <w:vAlign w:val="center"/>
          </w:tcPr>
          <w:p w:rsidR="001722B2" w:rsidRDefault="001722B2" w:rsidP="001722B2">
            <w:pPr>
              <w:snapToGrid w:val="0"/>
              <w:jc w:val="center"/>
              <w:rPr>
                <w:rFonts w:ascii="Arial Narrow" w:hAnsi="Arial Narrow" w:cs="Arial"/>
                <w:color w:val="000000"/>
                <w:sz w:val="22"/>
                <w:szCs w:val="22"/>
              </w:rPr>
            </w:pPr>
            <w:r>
              <w:rPr>
                <w:rFonts w:ascii="Arial Narrow" w:hAnsi="Arial Narrow" w:cs="Arial"/>
                <w:color w:val="000000"/>
                <w:sz w:val="22"/>
                <w:szCs w:val="22"/>
              </w:rPr>
              <w:t>11</w:t>
            </w:r>
          </w:p>
        </w:tc>
        <w:tc>
          <w:tcPr>
            <w:tcW w:w="5367" w:type="dxa"/>
            <w:tcBorders>
              <w:top w:val="single" w:sz="6" w:space="0" w:color="00000A"/>
              <w:left w:val="single" w:sz="6" w:space="0" w:color="00000A"/>
              <w:bottom w:val="single" w:sz="6" w:space="0" w:color="00000A"/>
              <w:right w:val="single" w:sz="6" w:space="0" w:color="00000A"/>
            </w:tcBorders>
            <w:shd w:val="clear" w:color="auto" w:fill="auto"/>
            <w:vAlign w:val="center"/>
          </w:tcPr>
          <w:p w:rsidR="001722B2" w:rsidRDefault="001722B2" w:rsidP="001722B2">
            <w:pPr>
              <w:snapToGrid w:val="0"/>
              <w:rPr>
                <w:rFonts w:ascii="Arial Narrow" w:hAnsi="Arial Narrow" w:cs="Arial"/>
                <w:color w:val="000000"/>
                <w:sz w:val="22"/>
                <w:szCs w:val="22"/>
              </w:rPr>
            </w:pPr>
            <w:r>
              <w:rPr>
                <w:rFonts w:ascii="Arial Narrow" w:hAnsi="Arial Narrow" w:cs="Arial"/>
                <w:color w:val="000000"/>
                <w:sz w:val="22"/>
                <w:szCs w:val="22"/>
              </w:rPr>
              <w:t>Elastyczna siatka opatrunkowa 6 cm x 1m</w:t>
            </w:r>
          </w:p>
        </w:tc>
        <w:tc>
          <w:tcPr>
            <w:tcW w:w="1304" w:type="dxa"/>
            <w:tcBorders>
              <w:top w:val="single" w:sz="6" w:space="0" w:color="00000A"/>
              <w:left w:val="single" w:sz="6" w:space="0" w:color="00000A"/>
              <w:bottom w:val="single" w:sz="6" w:space="0" w:color="00000A"/>
              <w:right w:val="single" w:sz="6" w:space="0" w:color="00000A"/>
            </w:tcBorders>
            <w:shd w:val="clear" w:color="auto" w:fill="auto"/>
            <w:vAlign w:val="center"/>
          </w:tcPr>
          <w:p w:rsidR="001722B2" w:rsidRDefault="001722B2" w:rsidP="001722B2">
            <w:pPr>
              <w:snapToGrid w:val="0"/>
              <w:jc w:val="center"/>
              <w:rPr>
                <w:rFonts w:ascii="Arial Narrow" w:hAnsi="Arial Narrow" w:cs="Arial"/>
                <w:color w:val="000000"/>
                <w:sz w:val="22"/>
                <w:szCs w:val="22"/>
              </w:rPr>
            </w:pPr>
            <w:r>
              <w:rPr>
                <w:rFonts w:ascii="Arial Narrow" w:hAnsi="Arial Narrow" w:cs="Arial"/>
                <w:color w:val="000000"/>
                <w:sz w:val="22"/>
                <w:szCs w:val="22"/>
              </w:rPr>
              <w:t>szt.</w:t>
            </w:r>
          </w:p>
        </w:tc>
        <w:tc>
          <w:tcPr>
            <w:tcW w:w="869" w:type="dxa"/>
            <w:tcBorders>
              <w:top w:val="single" w:sz="6" w:space="0" w:color="00000A"/>
              <w:left w:val="single" w:sz="6" w:space="0" w:color="00000A"/>
              <w:bottom w:val="single" w:sz="6" w:space="0" w:color="00000A"/>
              <w:right w:val="single" w:sz="6" w:space="0" w:color="00000A"/>
            </w:tcBorders>
            <w:shd w:val="clear" w:color="auto" w:fill="auto"/>
            <w:vAlign w:val="center"/>
          </w:tcPr>
          <w:p w:rsidR="001722B2" w:rsidRDefault="001722B2" w:rsidP="001722B2">
            <w:pPr>
              <w:snapToGrid w:val="0"/>
              <w:jc w:val="center"/>
              <w:rPr>
                <w:rFonts w:ascii="Arial Narrow" w:hAnsi="Arial Narrow" w:cs="Arial"/>
                <w:color w:val="000000"/>
                <w:sz w:val="22"/>
                <w:szCs w:val="22"/>
              </w:rPr>
            </w:pPr>
            <w:r>
              <w:rPr>
                <w:rFonts w:ascii="Arial Narrow" w:hAnsi="Arial Narrow" w:cs="Arial"/>
                <w:color w:val="000000"/>
                <w:sz w:val="22"/>
                <w:szCs w:val="22"/>
              </w:rPr>
              <w:t>1</w:t>
            </w:r>
          </w:p>
        </w:tc>
        <w:tc>
          <w:tcPr>
            <w:tcW w:w="868" w:type="dxa"/>
            <w:tcBorders>
              <w:top w:val="single" w:sz="6" w:space="0" w:color="00000A"/>
              <w:left w:val="single" w:sz="6" w:space="0" w:color="00000A"/>
              <w:bottom w:val="single" w:sz="6" w:space="0" w:color="00000A"/>
              <w:right w:val="single" w:sz="6" w:space="0" w:color="00000A"/>
            </w:tcBorders>
            <w:shd w:val="clear" w:color="auto" w:fill="auto"/>
            <w:vAlign w:val="center"/>
          </w:tcPr>
          <w:p w:rsidR="001722B2" w:rsidRDefault="001722B2" w:rsidP="001722B2">
            <w:pPr>
              <w:snapToGrid w:val="0"/>
              <w:jc w:val="center"/>
              <w:rPr>
                <w:rFonts w:ascii="Arial Narrow" w:hAnsi="Arial Narrow" w:cs="Arial"/>
                <w:color w:val="000000"/>
                <w:sz w:val="22"/>
                <w:szCs w:val="22"/>
              </w:rPr>
            </w:pPr>
          </w:p>
        </w:tc>
      </w:tr>
      <w:tr w:rsidR="001722B2" w:rsidTr="001722B2">
        <w:trPr>
          <w:trHeight w:val="441"/>
        </w:trPr>
        <w:tc>
          <w:tcPr>
            <w:tcW w:w="571" w:type="dxa"/>
            <w:tcBorders>
              <w:top w:val="single" w:sz="6" w:space="0" w:color="00000A"/>
              <w:left w:val="single" w:sz="6" w:space="0" w:color="00000A"/>
              <w:bottom w:val="single" w:sz="6" w:space="0" w:color="00000A"/>
              <w:right w:val="single" w:sz="6" w:space="0" w:color="00000A"/>
            </w:tcBorders>
            <w:shd w:val="clear" w:color="auto" w:fill="auto"/>
            <w:vAlign w:val="center"/>
          </w:tcPr>
          <w:p w:rsidR="001722B2" w:rsidRDefault="001722B2" w:rsidP="001722B2">
            <w:pPr>
              <w:snapToGrid w:val="0"/>
              <w:jc w:val="center"/>
              <w:rPr>
                <w:rFonts w:ascii="Arial Narrow" w:hAnsi="Arial Narrow" w:cs="Arial"/>
                <w:color w:val="000000"/>
                <w:sz w:val="22"/>
                <w:szCs w:val="22"/>
              </w:rPr>
            </w:pPr>
            <w:r>
              <w:rPr>
                <w:rFonts w:ascii="Arial Narrow" w:hAnsi="Arial Narrow" w:cs="Arial"/>
                <w:color w:val="000000"/>
                <w:sz w:val="22"/>
                <w:szCs w:val="22"/>
              </w:rPr>
              <w:t>12</w:t>
            </w:r>
          </w:p>
        </w:tc>
        <w:tc>
          <w:tcPr>
            <w:tcW w:w="5367" w:type="dxa"/>
            <w:tcBorders>
              <w:top w:val="single" w:sz="6" w:space="0" w:color="00000A"/>
              <w:left w:val="single" w:sz="6" w:space="0" w:color="00000A"/>
              <w:bottom w:val="single" w:sz="6" w:space="0" w:color="00000A"/>
              <w:right w:val="single" w:sz="6" w:space="0" w:color="00000A"/>
            </w:tcBorders>
            <w:shd w:val="clear" w:color="auto" w:fill="auto"/>
            <w:vAlign w:val="center"/>
          </w:tcPr>
          <w:p w:rsidR="001722B2" w:rsidRDefault="001722B2" w:rsidP="001722B2">
            <w:pPr>
              <w:snapToGrid w:val="0"/>
              <w:rPr>
                <w:rFonts w:ascii="Arial Narrow" w:hAnsi="Arial Narrow" w:cs="Arial"/>
                <w:color w:val="000000"/>
                <w:sz w:val="22"/>
                <w:szCs w:val="22"/>
              </w:rPr>
            </w:pPr>
            <w:r>
              <w:rPr>
                <w:rFonts w:ascii="Arial Narrow" w:hAnsi="Arial Narrow" w:cs="Arial"/>
                <w:color w:val="000000"/>
                <w:sz w:val="22"/>
                <w:szCs w:val="22"/>
              </w:rPr>
              <w:t>Opatrunek hydrożelowy 10 cm x 10 cm</w:t>
            </w:r>
          </w:p>
        </w:tc>
        <w:tc>
          <w:tcPr>
            <w:tcW w:w="1304" w:type="dxa"/>
            <w:tcBorders>
              <w:top w:val="single" w:sz="6" w:space="0" w:color="00000A"/>
              <w:left w:val="single" w:sz="6" w:space="0" w:color="00000A"/>
              <w:bottom w:val="single" w:sz="6" w:space="0" w:color="00000A"/>
              <w:right w:val="single" w:sz="6" w:space="0" w:color="00000A"/>
            </w:tcBorders>
            <w:shd w:val="clear" w:color="auto" w:fill="auto"/>
            <w:vAlign w:val="center"/>
          </w:tcPr>
          <w:p w:rsidR="001722B2" w:rsidRDefault="001722B2" w:rsidP="001722B2">
            <w:pPr>
              <w:snapToGrid w:val="0"/>
              <w:jc w:val="center"/>
              <w:rPr>
                <w:rFonts w:ascii="Arial Narrow" w:hAnsi="Arial Narrow" w:cs="Arial"/>
                <w:color w:val="000000"/>
                <w:sz w:val="22"/>
                <w:szCs w:val="22"/>
              </w:rPr>
            </w:pPr>
            <w:r>
              <w:rPr>
                <w:rFonts w:ascii="Arial Narrow" w:hAnsi="Arial Narrow" w:cs="Arial"/>
                <w:color w:val="000000"/>
                <w:sz w:val="22"/>
                <w:szCs w:val="22"/>
              </w:rPr>
              <w:t>szt.</w:t>
            </w:r>
          </w:p>
        </w:tc>
        <w:tc>
          <w:tcPr>
            <w:tcW w:w="869" w:type="dxa"/>
            <w:tcBorders>
              <w:top w:val="single" w:sz="6" w:space="0" w:color="00000A"/>
              <w:left w:val="single" w:sz="6" w:space="0" w:color="00000A"/>
              <w:bottom w:val="single" w:sz="6" w:space="0" w:color="00000A"/>
              <w:right w:val="single" w:sz="6" w:space="0" w:color="00000A"/>
            </w:tcBorders>
            <w:shd w:val="clear" w:color="auto" w:fill="auto"/>
            <w:vAlign w:val="center"/>
          </w:tcPr>
          <w:p w:rsidR="001722B2" w:rsidRDefault="001722B2" w:rsidP="001722B2">
            <w:pPr>
              <w:snapToGrid w:val="0"/>
              <w:jc w:val="center"/>
              <w:rPr>
                <w:rFonts w:ascii="Arial Narrow" w:hAnsi="Arial Narrow" w:cs="Arial"/>
                <w:color w:val="000000"/>
                <w:sz w:val="22"/>
                <w:szCs w:val="22"/>
              </w:rPr>
            </w:pPr>
            <w:r>
              <w:rPr>
                <w:rFonts w:ascii="Arial Narrow" w:hAnsi="Arial Narrow" w:cs="Arial"/>
                <w:color w:val="000000"/>
                <w:sz w:val="22"/>
                <w:szCs w:val="22"/>
              </w:rPr>
              <w:t>2</w:t>
            </w:r>
          </w:p>
        </w:tc>
        <w:tc>
          <w:tcPr>
            <w:tcW w:w="868" w:type="dxa"/>
            <w:tcBorders>
              <w:top w:val="single" w:sz="6" w:space="0" w:color="00000A"/>
              <w:left w:val="single" w:sz="6" w:space="0" w:color="00000A"/>
              <w:bottom w:val="single" w:sz="6" w:space="0" w:color="00000A"/>
              <w:right w:val="single" w:sz="6" w:space="0" w:color="00000A"/>
            </w:tcBorders>
            <w:shd w:val="clear" w:color="auto" w:fill="auto"/>
            <w:vAlign w:val="center"/>
          </w:tcPr>
          <w:p w:rsidR="001722B2" w:rsidRDefault="001722B2" w:rsidP="001722B2">
            <w:pPr>
              <w:snapToGrid w:val="0"/>
              <w:jc w:val="center"/>
              <w:rPr>
                <w:rFonts w:ascii="Arial Narrow" w:hAnsi="Arial Narrow" w:cs="Arial"/>
                <w:color w:val="000000"/>
                <w:sz w:val="22"/>
                <w:szCs w:val="22"/>
              </w:rPr>
            </w:pPr>
          </w:p>
        </w:tc>
      </w:tr>
      <w:tr w:rsidR="001722B2" w:rsidTr="001722B2">
        <w:trPr>
          <w:trHeight w:val="441"/>
        </w:trPr>
        <w:tc>
          <w:tcPr>
            <w:tcW w:w="571" w:type="dxa"/>
            <w:tcBorders>
              <w:top w:val="single" w:sz="6" w:space="0" w:color="00000A"/>
              <w:left w:val="single" w:sz="6" w:space="0" w:color="00000A"/>
              <w:bottom w:val="single" w:sz="6" w:space="0" w:color="00000A"/>
              <w:right w:val="single" w:sz="6" w:space="0" w:color="00000A"/>
            </w:tcBorders>
            <w:shd w:val="clear" w:color="auto" w:fill="auto"/>
            <w:vAlign w:val="center"/>
          </w:tcPr>
          <w:p w:rsidR="001722B2" w:rsidRDefault="001722B2" w:rsidP="001722B2">
            <w:pPr>
              <w:snapToGrid w:val="0"/>
              <w:jc w:val="center"/>
              <w:rPr>
                <w:rFonts w:ascii="Arial Narrow" w:hAnsi="Arial Narrow" w:cs="Arial"/>
                <w:color w:val="000000"/>
                <w:sz w:val="22"/>
                <w:szCs w:val="22"/>
              </w:rPr>
            </w:pPr>
            <w:r>
              <w:rPr>
                <w:rFonts w:ascii="Arial Narrow" w:hAnsi="Arial Narrow" w:cs="Arial"/>
                <w:color w:val="000000"/>
                <w:sz w:val="22"/>
                <w:szCs w:val="22"/>
              </w:rPr>
              <w:t>13</w:t>
            </w:r>
          </w:p>
        </w:tc>
        <w:tc>
          <w:tcPr>
            <w:tcW w:w="5367" w:type="dxa"/>
            <w:tcBorders>
              <w:top w:val="single" w:sz="6" w:space="0" w:color="00000A"/>
              <w:left w:val="single" w:sz="6" w:space="0" w:color="00000A"/>
              <w:bottom w:val="single" w:sz="6" w:space="0" w:color="00000A"/>
              <w:right w:val="single" w:sz="6" w:space="0" w:color="00000A"/>
            </w:tcBorders>
            <w:shd w:val="clear" w:color="auto" w:fill="auto"/>
            <w:vAlign w:val="center"/>
          </w:tcPr>
          <w:p w:rsidR="001722B2" w:rsidRDefault="001722B2" w:rsidP="001722B2">
            <w:pPr>
              <w:snapToGrid w:val="0"/>
              <w:rPr>
                <w:rFonts w:ascii="Arial Narrow" w:hAnsi="Arial Narrow" w:cs="Arial"/>
                <w:color w:val="000000"/>
                <w:sz w:val="22"/>
                <w:szCs w:val="22"/>
              </w:rPr>
            </w:pPr>
            <w:r>
              <w:rPr>
                <w:rFonts w:ascii="Arial Narrow" w:hAnsi="Arial Narrow" w:cs="Arial"/>
                <w:color w:val="000000"/>
                <w:sz w:val="22"/>
                <w:szCs w:val="22"/>
              </w:rPr>
              <w:t>Opatrunek hydrożelowy 20 cm x 20 cm</w:t>
            </w:r>
          </w:p>
        </w:tc>
        <w:tc>
          <w:tcPr>
            <w:tcW w:w="1304" w:type="dxa"/>
            <w:tcBorders>
              <w:top w:val="single" w:sz="6" w:space="0" w:color="00000A"/>
              <w:left w:val="single" w:sz="6" w:space="0" w:color="00000A"/>
              <w:bottom w:val="single" w:sz="6" w:space="0" w:color="00000A"/>
              <w:right w:val="single" w:sz="6" w:space="0" w:color="00000A"/>
            </w:tcBorders>
            <w:shd w:val="clear" w:color="auto" w:fill="auto"/>
            <w:vAlign w:val="center"/>
          </w:tcPr>
          <w:p w:rsidR="001722B2" w:rsidRDefault="001722B2" w:rsidP="001722B2">
            <w:pPr>
              <w:snapToGrid w:val="0"/>
              <w:jc w:val="center"/>
              <w:rPr>
                <w:rFonts w:ascii="Arial Narrow" w:hAnsi="Arial Narrow" w:cs="Arial"/>
                <w:color w:val="000000"/>
                <w:sz w:val="22"/>
                <w:szCs w:val="22"/>
              </w:rPr>
            </w:pPr>
            <w:r>
              <w:rPr>
                <w:rFonts w:ascii="Arial Narrow" w:hAnsi="Arial Narrow" w:cs="Arial"/>
                <w:color w:val="000000"/>
                <w:sz w:val="22"/>
                <w:szCs w:val="22"/>
              </w:rPr>
              <w:t>szt.</w:t>
            </w:r>
          </w:p>
        </w:tc>
        <w:tc>
          <w:tcPr>
            <w:tcW w:w="869" w:type="dxa"/>
            <w:tcBorders>
              <w:top w:val="single" w:sz="6" w:space="0" w:color="00000A"/>
              <w:left w:val="single" w:sz="6" w:space="0" w:color="00000A"/>
              <w:bottom w:val="single" w:sz="6" w:space="0" w:color="00000A"/>
              <w:right w:val="single" w:sz="6" w:space="0" w:color="00000A"/>
            </w:tcBorders>
            <w:shd w:val="clear" w:color="auto" w:fill="auto"/>
            <w:vAlign w:val="center"/>
          </w:tcPr>
          <w:p w:rsidR="001722B2" w:rsidRDefault="001722B2" w:rsidP="001722B2">
            <w:pPr>
              <w:snapToGrid w:val="0"/>
              <w:jc w:val="center"/>
              <w:rPr>
                <w:rFonts w:ascii="Arial Narrow" w:hAnsi="Arial Narrow" w:cs="Arial"/>
                <w:color w:val="000000"/>
                <w:sz w:val="22"/>
                <w:szCs w:val="22"/>
              </w:rPr>
            </w:pPr>
            <w:r>
              <w:rPr>
                <w:rFonts w:ascii="Arial Narrow" w:hAnsi="Arial Narrow" w:cs="Arial"/>
                <w:color w:val="000000"/>
                <w:sz w:val="22"/>
                <w:szCs w:val="22"/>
              </w:rPr>
              <w:t>2</w:t>
            </w:r>
          </w:p>
        </w:tc>
        <w:tc>
          <w:tcPr>
            <w:tcW w:w="868" w:type="dxa"/>
            <w:tcBorders>
              <w:top w:val="single" w:sz="6" w:space="0" w:color="00000A"/>
              <w:left w:val="single" w:sz="6" w:space="0" w:color="00000A"/>
              <w:bottom w:val="single" w:sz="6" w:space="0" w:color="00000A"/>
              <w:right w:val="single" w:sz="6" w:space="0" w:color="00000A"/>
            </w:tcBorders>
            <w:shd w:val="clear" w:color="auto" w:fill="auto"/>
            <w:vAlign w:val="center"/>
          </w:tcPr>
          <w:p w:rsidR="001722B2" w:rsidRDefault="001722B2" w:rsidP="001722B2">
            <w:pPr>
              <w:snapToGrid w:val="0"/>
              <w:jc w:val="center"/>
              <w:rPr>
                <w:rFonts w:ascii="Arial Narrow" w:hAnsi="Arial Narrow" w:cs="Arial"/>
                <w:color w:val="000000"/>
                <w:sz w:val="22"/>
                <w:szCs w:val="22"/>
              </w:rPr>
            </w:pPr>
          </w:p>
        </w:tc>
      </w:tr>
      <w:tr w:rsidR="001722B2" w:rsidTr="001722B2">
        <w:trPr>
          <w:trHeight w:val="441"/>
        </w:trPr>
        <w:tc>
          <w:tcPr>
            <w:tcW w:w="571" w:type="dxa"/>
            <w:tcBorders>
              <w:top w:val="single" w:sz="6" w:space="0" w:color="00000A"/>
              <w:left w:val="single" w:sz="6" w:space="0" w:color="00000A"/>
              <w:bottom w:val="single" w:sz="6" w:space="0" w:color="00000A"/>
              <w:right w:val="single" w:sz="6" w:space="0" w:color="00000A"/>
            </w:tcBorders>
            <w:shd w:val="clear" w:color="auto" w:fill="auto"/>
            <w:vAlign w:val="center"/>
          </w:tcPr>
          <w:p w:rsidR="001722B2" w:rsidRDefault="001722B2" w:rsidP="001722B2">
            <w:pPr>
              <w:snapToGrid w:val="0"/>
              <w:jc w:val="center"/>
              <w:rPr>
                <w:rFonts w:ascii="Arial Narrow" w:hAnsi="Arial Narrow" w:cs="Arial"/>
                <w:color w:val="000000"/>
                <w:sz w:val="22"/>
                <w:szCs w:val="22"/>
              </w:rPr>
            </w:pPr>
            <w:r>
              <w:rPr>
                <w:rFonts w:ascii="Arial Narrow" w:hAnsi="Arial Narrow" w:cs="Arial"/>
                <w:color w:val="000000"/>
                <w:sz w:val="22"/>
                <w:szCs w:val="22"/>
              </w:rPr>
              <w:t>14</w:t>
            </w:r>
          </w:p>
        </w:tc>
        <w:tc>
          <w:tcPr>
            <w:tcW w:w="5367" w:type="dxa"/>
            <w:tcBorders>
              <w:top w:val="single" w:sz="6" w:space="0" w:color="00000A"/>
              <w:left w:val="single" w:sz="6" w:space="0" w:color="00000A"/>
              <w:bottom w:val="single" w:sz="6" w:space="0" w:color="00000A"/>
              <w:right w:val="single" w:sz="6" w:space="0" w:color="00000A"/>
            </w:tcBorders>
            <w:shd w:val="clear" w:color="auto" w:fill="auto"/>
            <w:vAlign w:val="center"/>
          </w:tcPr>
          <w:p w:rsidR="001722B2" w:rsidRDefault="001722B2" w:rsidP="001722B2">
            <w:pPr>
              <w:snapToGrid w:val="0"/>
              <w:rPr>
                <w:rFonts w:ascii="Arial Narrow" w:hAnsi="Arial Narrow" w:cs="Arial"/>
                <w:color w:val="000000"/>
                <w:sz w:val="22"/>
                <w:szCs w:val="22"/>
              </w:rPr>
            </w:pPr>
            <w:r>
              <w:rPr>
                <w:rFonts w:ascii="Arial Narrow" w:hAnsi="Arial Narrow" w:cs="Arial"/>
                <w:color w:val="000000"/>
                <w:sz w:val="22"/>
                <w:szCs w:val="22"/>
              </w:rPr>
              <w:t>Płyn do dezynfekcji ran, błony śluzowej i skóry 250 ml</w:t>
            </w:r>
          </w:p>
        </w:tc>
        <w:tc>
          <w:tcPr>
            <w:tcW w:w="1304" w:type="dxa"/>
            <w:tcBorders>
              <w:top w:val="single" w:sz="6" w:space="0" w:color="00000A"/>
              <w:left w:val="single" w:sz="6" w:space="0" w:color="00000A"/>
              <w:bottom w:val="single" w:sz="6" w:space="0" w:color="00000A"/>
              <w:right w:val="single" w:sz="6" w:space="0" w:color="00000A"/>
            </w:tcBorders>
            <w:shd w:val="clear" w:color="auto" w:fill="auto"/>
            <w:vAlign w:val="center"/>
          </w:tcPr>
          <w:p w:rsidR="001722B2" w:rsidRDefault="001722B2" w:rsidP="001722B2">
            <w:pPr>
              <w:snapToGrid w:val="0"/>
              <w:jc w:val="center"/>
              <w:rPr>
                <w:rFonts w:ascii="Arial Narrow" w:hAnsi="Arial Narrow" w:cs="Arial"/>
                <w:color w:val="000000"/>
                <w:sz w:val="22"/>
                <w:szCs w:val="22"/>
              </w:rPr>
            </w:pPr>
            <w:r>
              <w:rPr>
                <w:rFonts w:ascii="Arial Narrow" w:hAnsi="Arial Narrow" w:cs="Arial"/>
                <w:color w:val="000000"/>
                <w:sz w:val="22"/>
                <w:szCs w:val="22"/>
              </w:rPr>
              <w:t>szt.</w:t>
            </w:r>
          </w:p>
        </w:tc>
        <w:tc>
          <w:tcPr>
            <w:tcW w:w="869" w:type="dxa"/>
            <w:tcBorders>
              <w:top w:val="single" w:sz="6" w:space="0" w:color="00000A"/>
              <w:left w:val="single" w:sz="6" w:space="0" w:color="00000A"/>
              <w:bottom w:val="single" w:sz="6" w:space="0" w:color="00000A"/>
              <w:right w:val="single" w:sz="6" w:space="0" w:color="00000A"/>
            </w:tcBorders>
            <w:shd w:val="clear" w:color="auto" w:fill="auto"/>
            <w:vAlign w:val="center"/>
          </w:tcPr>
          <w:p w:rsidR="001722B2" w:rsidRDefault="001722B2" w:rsidP="001722B2">
            <w:pPr>
              <w:snapToGrid w:val="0"/>
              <w:jc w:val="center"/>
              <w:rPr>
                <w:rFonts w:ascii="Arial Narrow" w:hAnsi="Arial Narrow" w:cs="Arial"/>
                <w:color w:val="000000"/>
                <w:sz w:val="22"/>
                <w:szCs w:val="22"/>
              </w:rPr>
            </w:pPr>
            <w:r>
              <w:rPr>
                <w:rFonts w:ascii="Arial Narrow" w:hAnsi="Arial Narrow" w:cs="Arial"/>
                <w:color w:val="000000"/>
                <w:sz w:val="22"/>
                <w:szCs w:val="22"/>
              </w:rPr>
              <w:t>1</w:t>
            </w:r>
          </w:p>
        </w:tc>
        <w:tc>
          <w:tcPr>
            <w:tcW w:w="868" w:type="dxa"/>
            <w:tcBorders>
              <w:top w:val="single" w:sz="6" w:space="0" w:color="00000A"/>
              <w:left w:val="single" w:sz="6" w:space="0" w:color="00000A"/>
              <w:bottom w:val="single" w:sz="6" w:space="0" w:color="00000A"/>
              <w:right w:val="single" w:sz="6" w:space="0" w:color="00000A"/>
            </w:tcBorders>
            <w:shd w:val="clear" w:color="auto" w:fill="auto"/>
            <w:vAlign w:val="center"/>
          </w:tcPr>
          <w:p w:rsidR="001722B2" w:rsidRDefault="001722B2" w:rsidP="001722B2">
            <w:pPr>
              <w:snapToGrid w:val="0"/>
              <w:jc w:val="center"/>
              <w:rPr>
                <w:rFonts w:ascii="Arial Narrow" w:hAnsi="Arial Narrow" w:cs="Arial"/>
                <w:color w:val="000000"/>
                <w:sz w:val="22"/>
                <w:szCs w:val="22"/>
              </w:rPr>
            </w:pPr>
          </w:p>
        </w:tc>
      </w:tr>
      <w:tr w:rsidR="001722B2" w:rsidTr="001722B2">
        <w:trPr>
          <w:trHeight w:val="441"/>
        </w:trPr>
        <w:tc>
          <w:tcPr>
            <w:tcW w:w="571" w:type="dxa"/>
            <w:tcBorders>
              <w:top w:val="single" w:sz="6" w:space="0" w:color="00000A"/>
              <w:left w:val="single" w:sz="6" w:space="0" w:color="00000A"/>
              <w:bottom w:val="single" w:sz="6" w:space="0" w:color="00000A"/>
              <w:right w:val="single" w:sz="6" w:space="0" w:color="00000A"/>
            </w:tcBorders>
            <w:shd w:val="clear" w:color="auto" w:fill="auto"/>
            <w:vAlign w:val="center"/>
          </w:tcPr>
          <w:p w:rsidR="001722B2" w:rsidRDefault="001722B2" w:rsidP="001722B2">
            <w:pPr>
              <w:snapToGrid w:val="0"/>
              <w:jc w:val="center"/>
              <w:rPr>
                <w:rFonts w:ascii="Arial Narrow" w:hAnsi="Arial Narrow" w:cs="Arial"/>
                <w:color w:val="000000"/>
                <w:sz w:val="22"/>
                <w:szCs w:val="22"/>
              </w:rPr>
            </w:pPr>
            <w:r>
              <w:rPr>
                <w:rFonts w:ascii="Arial Narrow" w:hAnsi="Arial Narrow" w:cs="Arial"/>
                <w:color w:val="000000"/>
                <w:sz w:val="22"/>
                <w:szCs w:val="22"/>
              </w:rPr>
              <w:t>15</w:t>
            </w:r>
          </w:p>
        </w:tc>
        <w:tc>
          <w:tcPr>
            <w:tcW w:w="5367" w:type="dxa"/>
            <w:tcBorders>
              <w:top w:val="single" w:sz="6" w:space="0" w:color="00000A"/>
              <w:left w:val="single" w:sz="6" w:space="0" w:color="00000A"/>
              <w:bottom w:val="single" w:sz="6" w:space="0" w:color="00000A"/>
              <w:right w:val="single" w:sz="6" w:space="0" w:color="00000A"/>
            </w:tcBorders>
            <w:shd w:val="clear" w:color="auto" w:fill="auto"/>
            <w:vAlign w:val="center"/>
          </w:tcPr>
          <w:p w:rsidR="001722B2" w:rsidRDefault="001722B2" w:rsidP="001722B2">
            <w:pPr>
              <w:snapToGrid w:val="0"/>
              <w:rPr>
                <w:rFonts w:ascii="Arial Narrow" w:hAnsi="Arial Narrow" w:cs="Arial"/>
                <w:color w:val="000000"/>
                <w:sz w:val="22"/>
                <w:szCs w:val="22"/>
              </w:rPr>
            </w:pPr>
            <w:r>
              <w:rPr>
                <w:rFonts w:ascii="Arial Narrow" w:hAnsi="Arial Narrow" w:cs="Arial"/>
                <w:color w:val="000000"/>
                <w:sz w:val="22"/>
                <w:szCs w:val="22"/>
              </w:rPr>
              <w:t>Koc ratunkowy/termiczny 210 cm x 160 cm</w:t>
            </w:r>
          </w:p>
        </w:tc>
        <w:tc>
          <w:tcPr>
            <w:tcW w:w="1304" w:type="dxa"/>
            <w:tcBorders>
              <w:top w:val="single" w:sz="6" w:space="0" w:color="00000A"/>
              <w:left w:val="single" w:sz="6" w:space="0" w:color="00000A"/>
              <w:bottom w:val="single" w:sz="6" w:space="0" w:color="00000A"/>
              <w:right w:val="single" w:sz="6" w:space="0" w:color="00000A"/>
            </w:tcBorders>
            <w:shd w:val="clear" w:color="auto" w:fill="auto"/>
            <w:vAlign w:val="center"/>
          </w:tcPr>
          <w:p w:rsidR="001722B2" w:rsidRDefault="001722B2" w:rsidP="001722B2">
            <w:pPr>
              <w:snapToGrid w:val="0"/>
              <w:jc w:val="center"/>
              <w:rPr>
                <w:rFonts w:ascii="Arial Narrow" w:hAnsi="Arial Narrow" w:cs="Arial"/>
                <w:color w:val="000000"/>
                <w:sz w:val="22"/>
                <w:szCs w:val="22"/>
              </w:rPr>
            </w:pPr>
            <w:r>
              <w:rPr>
                <w:rFonts w:ascii="Arial Narrow" w:hAnsi="Arial Narrow" w:cs="Arial"/>
                <w:color w:val="000000"/>
                <w:sz w:val="22"/>
                <w:szCs w:val="22"/>
              </w:rPr>
              <w:t>szt.</w:t>
            </w:r>
          </w:p>
        </w:tc>
        <w:tc>
          <w:tcPr>
            <w:tcW w:w="869" w:type="dxa"/>
            <w:tcBorders>
              <w:top w:val="single" w:sz="6" w:space="0" w:color="00000A"/>
              <w:left w:val="single" w:sz="6" w:space="0" w:color="00000A"/>
              <w:bottom w:val="single" w:sz="6" w:space="0" w:color="00000A"/>
              <w:right w:val="single" w:sz="6" w:space="0" w:color="00000A"/>
            </w:tcBorders>
            <w:shd w:val="clear" w:color="auto" w:fill="auto"/>
            <w:vAlign w:val="center"/>
          </w:tcPr>
          <w:p w:rsidR="001722B2" w:rsidRDefault="001722B2" w:rsidP="001722B2">
            <w:pPr>
              <w:snapToGrid w:val="0"/>
              <w:jc w:val="center"/>
              <w:rPr>
                <w:rFonts w:ascii="Arial Narrow" w:hAnsi="Arial Narrow" w:cs="Arial"/>
                <w:color w:val="000000"/>
                <w:sz w:val="22"/>
                <w:szCs w:val="22"/>
              </w:rPr>
            </w:pPr>
            <w:r>
              <w:rPr>
                <w:rFonts w:ascii="Arial Narrow" w:hAnsi="Arial Narrow" w:cs="Arial"/>
                <w:color w:val="000000"/>
                <w:sz w:val="22"/>
                <w:szCs w:val="22"/>
              </w:rPr>
              <w:t>2</w:t>
            </w:r>
          </w:p>
        </w:tc>
        <w:tc>
          <w:tcPr>
            <w:tcW w:w="868" w:type="dxa"/>
            <w:tcBorders>
              <w:top w:val="single" w:sz="6" w:space="0" w:color="00000A"/>
              <w:left w:val="single" w:sz="6" w:space="0" w:color="00000A"/>
              <w:bottom w:val="single" w:sz="6" w:space="0" w:color="00000A"/>
              <w:right w:val="single" w:sz="6" w:space="0" w:color="00000A"/>
            </w:tcBorders>
            <w:shd w:val="clear" w:color="auto" w:fill="auto"/>
            <w:vAlign w:val="center"/>
          </w:tcPr>
          <w:p w:rsidR="001722B2" w:rsidRDefault="001722B2" w:rsidP="001722B2">
            <w:pPr>
              <w:snapToGrid w:val="0"/>
              <w:jc w:val="center"/>
              <w:rPr>
                <w:rFonts w:ascii="Arial Narrow" w:hAnsi="Arial Narrow" w:cs="Arial"/>
                <w:color w:val="000000"/>
                <w:sz w:val="22"/>
                <w:szCs w:val="22"/>
              </w:rPr>
            </w:pPr>
          </w:p>
        </w:tc>
      </w:tr>
      <w:tr w:rsidR="001722B2" w:rsidTr="001722B2">
        <w:trPr>
          <w:trHeight w:val="441"/>
        </w:trPr>
        <w:tc>
          <w:tcPr>
            <w:tcW w:w="571" w:type="dxa"/>
            <w:tcBorders>
              <w:top w:val="single" w:sz="6" w:space="0" w:color="00000A"/>
              <w:left w:val="single" w:sz="6" w:space="0" w:color="00000A"/>
              <w:bottom w:val="single" w:sz="6" w:space="0" w:color="00000A"/>
              <w:right w:val="single" w:sz="6" w:space="0" w:color="00000A"/>
            </w:tcBorders>
            <w:shd w:val="clear" w:color="auto" w:fill="auto"/>
            <w:vAlign w:val="center"/>
          </w:tcPr>
          <w:p w:rsidR="001722B2" w:rsidRDefault="001722B2" w:rsidP="001722B2">
            <w:pPr>
              <w:snapToGrid w:val="0"/>
              <w:jc w:val="center"/>
              <w:rPr>
                <w:rFonts w:ascii="Arial Narrow" w:hAnsi="Arial Narrow" w:cs="Arial"/>
                <w:color w:val="000000"/>
                <w:sz w:val="22"/>
                <w:szCs w:val="22"/>
              </w:rPr>
            </w:pPr>
            <w:r>
              <w:rPr>
                <w:rFonts w:ascii="Arial Narrow" w:hAnsi="Arial Narrow" w:cs="Arial"/>
                <w:color w:val="000000"/>
                <w:sz w:val="22"/>
                <w:szCs w:val="22"/>
              </w:rPr>
              <w:t>16</w:t>
            </w:r>
          </w:p>
        </w:tc>
        <w:tc>
          <w:tcPr>
            <w:tcW w:w="5367" w:type="dxa"/>
            <w:tcBorders>
              <w:top w:val="single" w:sz="6" w:space="0" w:color="00000A"/>
              <w:left w:val="single" w:sz="6" w:space="0" w:color="00000A"/>
              <w:bottom w:val="single" w:sz="6" w:space="0" w:color="00000A"/>
              <w:right w:val="single" w:sz="6" w:space="0" w:color="00000A"/>
            </w:tcBorders>
            <w:shd w:val="clear" w:color="auto" w:fill="auto"/>
            <w:vAlign w:val="center"/>
          </w:tcPr>
          <w:p w:rsidR="001722B2" w:rsidRDefault="001722B2" w:rsidP="001722B2">
            <w:pPr>
              <w:snapToGrid w:val="0"/>
              <w:rPr>
                <w:rFonts w:ascii="Arial Narrow" w:hAnsi="Arial Narrow" w:cs="Arial"/>
                <w:color w:val="000000"/>
                <w:sz w:val="22"/>
                <w:szCs w:val="22"/>
              </w:rPr>
            </w:pPr>
            <w:r>
              <w:rPr>
                <w:rFonts w:ascii="Arial Narrow" w:hAnsi="Arial Narrow" w:cs="Arial"/>
                <w:color w:val="000000"/>
                <w:sz w:val="22"/>
                <w:szCs w:val="22"/>
              </w:rPr>
              <w:t>Nożyczki ratownicze</w:t>
            </w:r>
          </w:p>
        </w:tc>
        <w:tc>
          <w:tcPr>
            <w:tcW w:w="1304" w:type="dxa"/>
            <w:tcBorders>
              <w:top w:val="single" w:sz="6" w:space="0" w:color="00000A"/>
              <w:left w:val="single" w:sz="6" w:space="0" w:color="00000A"/>
              <w:bottom w:val="single" w:sz="6" w:space="0" w:color="00000A"/>
              <w:right w:val="single" w:sz="6" w:space="0" w:color="00000A"/>
            </w:tcBorders>
            <w:shd w:val="clear" w:color="auto" w:fill="auto"/>
            <w:vAlign w:val="center"/>
          </w:tcPr>
          <w:p w:rsidR="001722B2" w:rsidRDefault="001722B2" w:rsidP="001722B2">
            <w:pPr>
              <w:snapToGrid w:val="0"/>
              <w:jc w:val="center"/>
              <w:rPr>
                <w:rFonts w:ascii="Arial Narrow" w:hAnsi="Arial Narrow" w:cs="Arial"/>
                <w:color w:val="000000"/>
                <w:sz w:val="22"/>
                <w:szCs w:val="22"/>
              </w:rPr>
            </w:pPr>
            <w:r>
              <w:rPr>
                <w:rFonts w:ascii="Arial Narrow" w:hAnsi="Arial Narrow" w:cs="Arial"/>
                <w:color w:val="000000"/>
                <w:sz w:val="22"/>
                <w:szCs w:val="22"/>
              </w:rPr>
              <w:t>szt.</w:t>
            </w:r>
          </w:p>
        </w:tc>
        <w:tc>
          <w:tcPr>
            <w:tcW w:w="869" w:type="dxa"/>
            <w:tcBorders>
              <w:top w:val="single" w:sz="6" w:space="0" w:color="00000A"/>
              <w:left w:val="single" w:sz="6" w:space="0" w:color="00000A"/>
              <w:bottom w:val="single" w:sz="6" w:space="0" w:color="00000A"/>
              <w:right w:val="single" w:sz="6" w:space="0" w:color="00000A"/>
            </w:tcBorders>
            <w:shd w:val="clear" w:color="auto" w:fill="auto"/>
            <w:vAlign w:val="center"/>
          </w:tcPr>
          <w:p w:rsidR="001722B2" w:rsidRDefault="001722B2" w:rsidP="001722B2">
            <w:pPr>
              <w:snapToGrid w:val="0"/>
              <w:jc w:val="center"/>
              <w:rPr>
                <w:rFonts w:ascii="Arial Narrow" w:hAnsi="Arial Narrow" w:cs="Arial"/>
                <w:color w:val="000000"/>
                <w:sz w:val="22"/>
                <w:szCs w:val="22"/>
              </w:rPr>
            </w:pPr>
            <w:r>
              <w:rPr>
                <w:rFonts w:ascii="Arial Narrow" w:hAnsi="Arial Narrow" w:cs="Arial"/>
                <w:color w:val="000000"/>
                <w:sz w:val="22"/>
                <w:szCs w:val="22"/>
              </w:rPr>
              <w:t>1</w:t>
            </w:r>
          </w:p>
        </w:tc>
        <w:tc>
          <w:tcPr>
            <w:tcW w:w="868" w:type="dxa"/>
            <w:tcBorders>
              <w:top w:val="single" w:sz="6" w:space="0" w:color="00000A"/>
              <w:left w:val="single" w:sz="6" w:space="0" w:color="00000A"/>
              <w:bottom w:val="single" w:sz="6" w:space="0" w:color="00000A"/>
              <w:right w:val="single" w:sz="6" w:space="0" w:color="00000A"/>
            </w:tcBorders>
            <w:shd w:val="clear" w:color="auto" w:fill="auto"/>
            <w:vAlign w:val="center"/>
          </w:tcPr>
          <w:p w:rsidR="001722B2" w:rsidRDefault="001722B2" w:rsidP="001722B2">
            <w:pPr>
              <w:snapToGrid w:val="0"/>
              <w:jc w:val="center"/>
              <w:rPr>
                <w:rFonts w:ascii="Arial Narrow" w:hAnsi="Arial Narrow" w:cs="Arial"/>
                <w:color w:val="000000"/>
                <w:sz w:val="22"/>
                <w:szCs w:val="22"/>
              </w:rPr>
            </w:pPr>
          </w:p>
        </w:tc>
      </w:tr>
      <w:tr w:rsidR="001722B2" w:rsidTr="001722B2">
        <w:trPr>
          <w:trHeight w:val="553"/>
        </w:trPr>
        <w:tc>
          <w:tcPr>
            <w:tcW w:w="571" w:type="dxa"/>
            <w:tcBorders>
              <w:top w:val="single" w:sz="6" w:space="0" w:color="00000A"/>
              <w:left w:val="single" w:sz="6" w:space="0" w:color="00000A"/>
              <w:bottom w:val="single" w:sz="6" w:space="0" w:color="00000A"/>
              <w:right w:val="single" w:sz="6" w:space="0" w:color="00000A"/>
            </w:tcBorders>
            <w:shd w:val="clear" w:color="auto" w:fill="auto"/>
            <w:vAlign w:val="center"/>
          </w:tcPr>
          <w:p w:rsidR="001722B2" w:rsidRDefault="001722B2" w:rsidP="001722B2">
            <w:pPr>
              <w:snapToGrid w:val="0"/>
              <w:jc w:val="center"/>
              <w:rPr>
                <w:rFonts w:ascii="Arial Narrow" w:hAnsi="Arial Narrow" w:cs="Arial"/>
                <w:color w:val="000000"/>
                <w:sz w:val="22"/>
                <w:szCs w:val="22"/>
              </w:rPr>
            </w:pPr>
            <w:r>
              <w:rPr>
                <w:rFonts w:ascii="Arial Narrow" w:hAnsi="Arial Narrow" w:cs="Arial"/>
                <w:color w:val="000000"/>
                <w:sz w:val="22"/>
                <w:szCs w:val="22"/>
              </w:rPr>
              <w:t>17</w:t>
            </w:r>
          </w:p>
        </w:tc>
        <w:tc>
          <w:tcPr>
            <w:tcW w:w="5367" w:type="dxa"/>
            <w:tcBorders>
              <w:top w:val="single" w:sz="6" w:space="0" w:color="00000A"/>
              <w:left w:val="single" w:sz="6" w:space="0" w:color="00000A"/>
              <w:bottom w:val="single" w:sz="6" w:space="0" w:color="00000A"/>
              <w:right w:val="single" w:sz="6" w:space="0" w:color="00000A"/>
            </w:tcBorders>
            <w:shd w:val="clear" w:color="auto" w:fill="auto"/>
            <w:vAlign w:val="center"/>
          </w:tcPr>
          <w:p w:rsidR="001722B2" w:rsidRDefault="001722B2" w:rsidP="001722B2">
            <w:pPr>
              <w:snapToGrid w:val="0"/>
              <w:rPr>
                <w:rFonts w:ascii="Arial Narrow" w:hAnsi="Arial Narrow" w:cs="Arial"/>
                <w:color w:val="000000"/>
                <w:sz w:val="22"/>
                <w:szCs w:val="22"/>
              </w:rPr>
            </w:pPr>
            <w:r>
              <w:rPr>
                <w:rFonts w:ascii="Arial Narrow" w:hAnsi="Arial Narrow" w:cs="Arial"/>
                <w:color w:val="000000"/>
                <w:sz w:val="22"/>
                <w:szCs w:val="22"/>
              </w:rPr>
              <w:t>Młotek awaryjny do wybijania szyb z nożem do cięcia pasów</w:t>
            </w:r>
          </w:p>
        </w:tc>
        <w:tc>
          <w:tcPr>
            <w:tcW w:w="1304" w:type="dxa"/>
            <w:tcBorders>
              <w:top w:val="single" w:sz="6" w:space="0" w:color="00000A"/>
              <w:left w:val="single" w:sz="6" w:space="0" w:color="00000A"/>
              <w:bottom w:val="single" w:sz="6" w:space="0" w:color="00000A"/>
              <w:right w:val="single" w:sz="6" w:space="0" w:color="00000A"/>
            </w:tcBorders>
            <w:shd w:val="clear" w:color="auto" w:fill="auto"/>
            <w:vAlign w:val="center"/>
          </w:tcPr>
          <w:p w:rsidR="001722B2" w:rsidRDefault="001722B2" w:rsidP="001722B2">
            <w:pPr>
              <w:snapToGrid w:val="0"/>
              <w:jc w:val="center"/>
              <w:rPr>
                <w:rFonts w:ascii="Arial Narrow" w:hAnsi="Arial Narrow" w:cs="Arial"/>
                <w:color w:val="000000"/>
                <w:sz w:val="22"/>
                <w:szCs w:val="22"/>
              </w:rPr>
            </w:pPr>
            <w:r>
              <w:rPr>
                <w:rFonts w:ascii="Arial Narrow" w:hAnsi="Arial Narrow" w:cs="Arial"/>
                <w:color w:val="000000"/>
                <w:sz w:val="22"/>
                <w:szCs w:val="22"/>
              </w:rPr>
              <w:t>szt.</w:t>
            </w:r>
          </w:p>
        </w:tc>
        <w:tc>
          <w:tcPr>
            <w:tcW w:w="869" w:type="dxa"/>
            <w:tcBorders>
              <w:top w:val="single" w:sz="6" w:space="0" w:color="00000A"/>
              <w:left w:val="single" w:sz="6" w:space="0" w:color="00000A"/>
              <w:bottom w:val="single" w:sz="6" w:space="0" w:color="00000A"/>
              <w:right w:val="single" w:sz="6" w:space="0" w:color="00000A"/>
            </w:tcBorders>
            <w:shd w:val="clear" w:color="auto" w:fill="auto"/>
            <w:vAlign w:val="center"/>
          </w:tcPr>
          <w:p w:rsidR="001722B2" w:rsidRDefault="001722B2" w:rsidP="001722B2">
            <w:pPr>
              <w:snapToGrid w:val="0"/>
              <w:jc w:val="center"/>
              <w:rPr>
                <w:rFonts w:ascii="Arial Narrow" w:hAnsi="Arial Narrow" w:cs="Arial"/>
                <w:color w:val="000000"/>
                <w:sz w:val="22"/>
                <w:szCs w:val="22"/>
              </w:rPr>
            </w:pPr>
            <w:r>
              <w:rPr>
                <w:rFonts w:ascii="Arial Narrow" w:hAnsi="Arial Narrow" w:cs="Arial"/>
                <w:color w:val="000000"/>
                <w:sz w:val="22"/>
                <w:szCs w:val="22"/>
              </w:rPr>
              <w:t>1</w:t>
            </w:r>
          </w:p>
        </w:tc>
        <w:tc>
          <w:tcPr>
            <w:tcW w:w="868" w:type="dxa"/>
            <w:tcBorders>
              <w:top w:val="single" w:sz="6" w:space="0" w:color="00000A"/>
              <w:left w:val="single" w:sz="6" w:space="0" w:color="00000A"/>
              <w:bottom w:val="single" w:sz="6" w:space="0" w:color="00000A"/>
              <w:right w:val="single" w:sz="6" w:space="0" w:color="00000A"/>
            </w:tcBorders>
            <w:shd w:val="clear" w:color="auto" w:fill="auto"/>
            <w:vAlign w:val="center"/>
          </w:tcPr>
          <w:p w:rsidR="001722B2" w:rsidRDefault="001722B2" w:rsidP="001722B2">
            <w:pPr>
              <w:snapToGrid w:val="0"/>
              <w:jc w:val="center"/>
              <w:rPr>
                <w:rFonts w:ascii="Arial Narrow" w:hAnsi="Arial Narrow" w:cs="Arial"/>
                <w:color w:val="000000"/>
                <w:sz w:val="22"/>
                <w:szCs w:val="22"/>
              </w:rPr>
            </w:pPr>
          </w:p>
        </w:tc>
      </w:tr>
    </w:tbl>
    <w:p w:rsidR="001722B2" w:rsidRDefault="001722B2" w:rsidP="001722B2">
      <w:pPr>
        <w:pStyle w:val="Mario"/>
        <w:spacing w:after="0" w:line="240" w:lineRule="auto"/>
        <w:rPr>
          <w:rFonts w:ascii="Arial Narrow" w:hAnsi="Arial Narrow" w:cs="Arial"/>
          <w:color w:val="000000"/>
          <w:sz w:val="22"/>
          <w:szCs w:val="22"/>
        </w:rPr>
      </w:pPr>
    </w:p>
    <w:p w:rsidR="001722B2" w:rsidRDefault="001722B2" w:rsidP="001722B2">
      <w:pPr>
        <w:pStyle w:val="Mario"/>
        <w:spacing w:after="0" w:line="240" w:lineRule="auto"/>
        <w:rPr>
          <w:rFonts w:ascii="Arial Narrow" w:hAnsi="Arial Narrow" w:cs="Arial"/>
          <w:color w:val="000000"/>
          <w:sz w:val="22"/>
          <w:szCs w:val="22"/>
        </w:rPr>
      </w:pPr>
      <w:r>
        <w:rPr>
          <w:rFonts w:ascii="Arial Narrow" w:hAnsi="Arial Narrow" w:cs="Arial"/>
          <w:color w:val="000000"/>
          <w:sz w:val="22"/>
          <w:szCs w:val="22"/>
        </w:rPr>
        <w:t>1.5.3.3. Trójkąt ostrzegawczy posiadający homologację zgodną z Regulaminem 27 EKG ONZ.</w:t>
      </w:r>
    </w:p>
    <w:p w:rsidR="001722B2" w:rsidRDefault="001722B2" w:rsidP="001722B2">
      <w:pPr>
        <w:pStyle w:val="Mario"/>
        <w:spacing w:after="0" w:line="240" w:lineRule="auto"/>
        <w:ind w:left="851" w:hanging="681"/>
        <w:rPr>
          <w:rFonts w:ascii="Arial Narrow" w:hAnsi="Arial Narrow" w:cs="Arial"/>
          <w:color w:val="000000"/>
          <w:sz w:val="22"/>
          <w:szCs w:val="22"/>
        </w:rPr>
      </w:pPr>
      <w:r>
        <w:rPr>
          <w:rFonts w:ascii="Arial Narrow" w:hAnsi="Arial Narrow" w:cs="Arial"/>
          <w:color w:val="000000"/>
          <w:sz w:val="22"/>
          <w:szCs w:val="22"/>
        </w:rPr>
        <w:t>1.5.3.4.  Dwa zintegrowane urządzenia służące do rozbijania szyb i cięcia pasów bezpieczeństwa mocowane w zasięgu ręki kierowcy i dysponenta.</w:t>
      </w:r>
    </w:p>
    <w:p w:rsidR="001722B2" w:rsidRDefault="001722B2" w:rsidP="001722B2">
      <w:pPr>
        <w:pStyle w:val="Mario"/>
        <w:spacing w:after="0" w:line="240" w:lineRule="auto"/>
        <w:rPr>
          <w:rFonts w:ascii="Arial Narrow" w:hAnsi="Arial Narrow" w:cs="Arial"/>
          <w:color w:val="000000"/>
          <w:sz w:val="22"/>
          <w:szCs w:val="22"/>
        </w:rPr>
      </w:pPr>
      <w:r>
        <w:rPr>
          <w:rFonts w:ascii="Arial Narrow" w:hAnsi="Arial Narrow" w:cs="Arial"/>
          <w:color w:val="000000"/>
          <w:sz w:val="22"/>
          <w:szCs w:val="22"/>
        </w:rPr>
        <w:t>1.5.3.5.   Zestaw podręcznych narzędzi, w którego skład wchodzi, co najmniej:</w:t>
      </w:r>
    </w:p>
    <w:p w:rsidR="001722B2" w:rsidRDefault="001722B2" w:rsidP="00DA6D89">
      <w:pPr>
        <w:widowControl w:val="0"/>
        <w:numPr>
          <w:ilvl w:val="0"/>
          <w:numId w:val="29"/>
        </w:numPr>
        <w:tabs>
          <w:tab w:val="left" w:pos="1418"/>
          <w:tab w:val="left" w:pos="14949"/>
        </w:tabs>
        <w:ind w:hanging="578"/>
        <w:rPr>
          <w:rFonts w:ascii="Arial Narrow" w:hAnsi="Arial Narrow" w:cs="Arial"/>
          <w:color w:val="000000"/>
          <w:sz w:val="22"/>
          <w:szCs w:val="22"/>
        </w:rPr>
      </w:pPr>
      <w:r>
        <w:rPr>
          <w:rFonts w:ascii="Arial Narrow" w:hAnsi="Arial Narrow" w:cs="Arial"/>
          <w:color w:val="000000"/>
          <w:sz w:val="22"/>
          <w:szCs w:val="22"/>
        </w:rPr>
        <w:t>podnośnik samochodowy dostosowany do masy pojazdu,</w:t>
      </w:r>
    </w:p>
    <w:p w:rsidR="001722B2" w:rsidRDefault="001722B2" w:rsidP="00DA6D89">
      <w:pPr>
        <w:widowControl w:val="0"/>
        <w:numPr>
          <w:ilvl w:val="0"/>
          <w:numId w:val="29"/>
        </w:numPr>
        <w:tabs>
          <w:tab w:val="left" w:pos="1418"/>
          <w:tab w:val="left" w:pos="14949"/>
        </w:tabs>
        <w:ind w:left="1418" w:hanging="425"/>
        <w:rPr>
          <w:rFonts w:ascii="Arial Narrow" w:hAnsi="Arial Narrow" w:cs="Arial"/>
          <w:color w:val="000000"/>
          <w:sz w:val="22"/>
          <w:szCs w:val="22"/>
        </w:rPr>
      </w:pPr>
      <w:r>
        <w:rPr>
          <w:rFonts w:ascii="Arial Narrow" w:hAnsi="Arial Narrow" w:cs="Arial"/>
          <w:color w:val="000000"/>
          <w:sz w:val="22"/>
          <w:szCs w:val="22"/>
        </w:rPr>
        <w:t>klucz do kół,</w:t>
      </w:r>
    </w:p>
    <w:p w:rsidR="001722B2" w:rsidRDefault="001722B2" w:rsidP="00DA6D89">
      <w:pPr>
        <w:widowControl w:val="0"/>
        <w:numPr>
          <w:ilvl w:val="0"/>
          <w:numId w:val="29"/>
        </w:numPr>
        <w:tabs>
          <w:tab w:val="left" w:pos="1418"/>
          <w:tab w:val="left" w:pos="14949"/>
        </w:tabs>
        <w:ind w:left="1418" w:hanging="425"/>
        <w:rPr>
          <w:rStyle w:val="WW8Num56z0"/>
          <w:rFonts w:ascii="Arial Narrow" w:hAnsi="Arial Narrow" w:cs="Arial"/>
          <w:color w:val="000000"/>
          <w:sz w:val="22"/>
          <w:szCs w:val="22"/>
        </w:rPr>
      </w:pPr>
      <w:r>
        <w:rPr>
          <w:rStyle w:val="WW8Num56z0"/>
          <w:rFonts w:ascii="Arial Narrow" w:hAnsi="Arial Narrow" w:cs="Arial"/>
          <w:color w:val="000000"/>
          <w:sz w:val="22"/>
          <w:szCs w:val="22"/>
        </w:rPr>
        <w:t>wkrętak/klucz dostosowany do wkrętów zastosowanych w pojeździe,</w:t>
      </w:r>
    </w:p>
    <w:p w:rsidR="001722B2" w:rsidRDefault="001722B2" w:rsidP="001722B2">
      <w:pPr>
        <w:pStyle w:val="Mario"/>
        <w:spacing w:after="0" w:line="240" w:lineRule="auto"/>
        <w:rPr>
          <w:rFonts w:ascii="Arial Narrow" w:hAnsi="Arial Narrow" w:cs="Arial"/>
          <w:color w:val="000000"/>
          <w:sz w:val="22"/>
          <w:szCs w:val="22"/>
        </w:rPr>
      </w:pPr>
      <w:r>
        <w:rPr>
          <w:rFonts w:ascii="Arial Narrow" w:hAnsi="Arial Narrow" w:cs="Arial"/>
          <w:color w:val="000000"/>
          <w:sz w:val="22"/>
          <w:szCs w:val="22"/>
        </w:rPr>
        <w:t>1.5.3.6.   Dywanik gumowy w przestrzeni bagażowej.</w:t>
      </w:r>
    </w:p>
    <w:p w:rsidR="001722B2" w:rsidRDefault="001722B2" w:rsidP="001722B2">
      <w:pPr>
        <w:pStyle w:val="Mario"/>
        <w:spacing w:after="0" w:line="240" w:lineRule="auto"/>
        <w:rPr>
          <w:rFonts w:ascii="Arial Narrow" w:hAnsi="Arial Narrow" w:cs="Arial"/>
          <w:color w:val="000000"/>
          <w:sz w:val="22"/>
          <w:szCs w:val="22"/>
        </w:rPr>
      </w:pPr>
      <w:r>
        <w:rPr>
          <w:rFonts w:ascii="Arial Narrow" w:hAnsi="Arial Narrow" w:cs="Arial"/>
          <w:color w:val="000000"/>
          <w:sz w:val="22"/>
          <w:szCs w:val="22"/>
        </w:rPr>
        <w:t>1.5.3.7.   Dwie ramki pod  tablicę rejestracyjną zamontowane na pojeździe. Na ramkach nie mogą znajdować się  żadne napisy.</w:t>
      </w:r>
    </w:p>
    <w:p w:rsidR="001722B2" w:rsidRDefault="001722B2" w:rsidP="001722B2">
      <w:pPr>
        <w:pStyle w:val="Mario"/>
        <w:spacing w:after="0" w:line="240" w:lineRule="auto"/>
        <w:ind w:left="851" w:hanging="681"/>
        <w:rPr>
          <w:rFonts w:ascii="Arial Narrow" w:hAnsi="Arial Narrow" w:cs="Arial"/>
          <w:color w:val="000000"/>
          <w:sz w:val="22"/>
          <w:szCs w:val="22"/>
        </w:rPr>
      </w:pPr>
      <w:r>
        <w:rPr>
          <w:rFonts w:ascii="Arial Narrow" w:hAnsi="Arial Narrow" w:cs="Arial"/>
          <w:color w:val="000000"/>
          <w:sz w:val="22"/>
          <w:szCs w:val="22"/>
        </w:rPr>
        <w:t>1.5.3.8.  Wykonawca musi zapewnić miejsca transportowe dla wszystkich elementów wyposażenia pojazdu   gwarantujące ich  nieprzemieszczanie się podczas jazdy pojazdem oraz w przypadku gwałtownego  ruszania i hamowania.</w:t>
      </w:r>
    </w:p>
    <w:p w:rsidR="001722B2" w:rsidRDefault="001722B2" w:rsidP="001722B2">
      <w:pPr>
        <w:pStyle w:val="Mario"/>
        <w:spacing w:after="0" w:line="240" w:lineRule="auto"/>
        <w:rPr>
          <w:rFonts w:ascii="Arial Narrow" w:hAnsi="Arial Narrow" w:cs="Arial"/>
          <w:color w:val="000000"/>
          <w:sz w:val="22"/>
          <w:szCs w:val="22"/>
        </w:rPr>
      </w:pPr>
      <w:r>
        <w:rPr>
          <w:rFonts w:ascii="Arial Narrow" w:hAnsi="Arial Narrow" w:cs="Arial"/>
          <w:color w:val="000000"/>
          <w:sz w:val="22"/>
          <w:szCs w:val="22"/>
        </w:rPr>
        <w:t>1.5.3.9.   Ilość paliwa w zbiorniku powyżej rezerwy.</w:t>
      </w:r>
    </w:p>
    <w:p w:rsidR="001722B2" w:rsidRDefault="001722B2" w:rsidP="001722B2">
      <w:pPr>
        <w:pStyle w:val="Mario"/>
        <w:spacing w:after="0" w:line="240" w:lineRule="auto"/>
        <w:rPr>
          <w:rFonts w:ascii="Arial Narrow" w:hAnsi="Arial Narrow" w:cs="Arial"/>
          <w:color w:val="000000"/>
          <w:sz w:val="22"/>
          <w:szCs w:val="22"/>
        </w:rPr>
      </w:pPr>
    </w:p>
    <w:p w:rsidR="001722B2" w:rsidRDefault="001722B2" w:rsidP="00DA6D89">
      <w:pPr>
        <w:pStyle w:val="Mario"/>
        <w:widowControl w:val="0"/>
        <w:numPr>
          <w:ilvl w:val="2"/>
          <w:numId w:val="19"/>
        </w:numPr>
        <w:tabs>
          <w:tab w:val="clear" w:pos="1235"/>
        </w:tabs>
        <w:spacing w:after="0" w:line="240" w:lineRule="auto"/>
        <w:rPr>
          <w:rFonts w:ascii="Arial Narrow" w:hAnsi="Arial Narrow" w:cs="Arial"/>
          <w:b/>
          <w:bCs/>
          <w:color w:val="000000"/>
          <w:sz w:val="22"/>
          <w:szCs w:val="22"/>
        </w:rPr>
      </w:pPr>
      <w:r>
        <w:rPr>
          <w:rFonts w:ascii="Arial Narrow" w:hAnsi="Arial Narrow" w:cs="Arial"/>
          <w:b/>
          <w:bCs/>
          <w:color w:val="000000"/>
          <w:sz w:val="22"/>
          <w:szCs w:val="22"/>
        </w:rPr>
        <w:t xml:space="preserve">Wymagania techniczne dla instalacji łączności radiowej </w:t>
      </w:r>
    </w:p>
    <w:p w:rsidR="001722B2" w:rsidRDefault="001722B2" w:rsidP="001722B2">
      <w:pPr>
        <w:pStyle w:val="Mario"/>
        <w:spacing w:after="0" w:line="240" w:lineRule="auto"/>
        <w:ind w:left="816" w:hanging="425"/>
        <w:rPr>
          <w:rFonts w:ascii="Arial Narrow" w:hAnsi="Arial Narrow" w:cs="Arial"/>
          <w:b/>
          <w:bCs/>
          <w:color w:val="000000"/>
          <w:sz w:val="22"/>
          <w:szCs w:val="22"/>
        </w:rPr>
      </w:pPr>
    </w:p>
    <w:p w:rsidR="001722B2" w:rsidRDefault="001722B2" w:rsidP="001722B2">
      <w:pPr>
        <w:pStyle w:val="Akapitzlist"/>
        <w:ind w:left="0"/>
        <w:rPr>
          <w:rFonts w:ascii="Arial Narrow" w:hAnsi="Arial Narrow" w:cs="Arial"/>
          <w:vanish/>
          <w:color w:val="000000"/>
          <w:sz w:val="22"/>
          <w:szCs w:val="22"/>
          <w:lang w:eastAsia="en-US"/>
        </w:rPr>
      </w:pPr>
    </w:p>
    <w:p w:rsidR="001722B2" w:rsidRDefault="001722B2" w:rsidP="00DA6D89">
      <w:pPr>
        <w:pStyle w:val="Mario"/>
        <w:widowControl w:val="0"/>
        <w:numPr>
          <w:ilvl w:val="3"/>
          <w:numId w:val="19"/>
        </w:numPr>
        <w:tabs>
          <w:tab w:val="clear" w:pos="1235"/>
        </w:tabs>
        <w:spacing w:after="0" w:line="240" w:lineRule="auto"/>
        <w:ind w:left="993" w:hanging="993"/>
        <w:rPr>
          <w:rFonts w:ascii="Arial Narrow" w:eastAsia="Calibri" w:hAnsi="Arial Narrow" w:cs="Arial"/>
          <w:color w:val="000000"/>
          <w:sz w:val="22"/>
          <w:szCs w:val="22"/>
          <w:lang w:eastAsia="en-US"/>
        </w:rPr>
      </w:pPr>
      <w:r>
        <w:rPr>
          <w:rFonts w:ascii="Arial Narrow" w:hAnsi="Arial Narrow" w:cs="Arial"/>
          <w:color w:val="000000"/>
          <w:sz w:val="22"/>
          <w:szCs w:val="22"/>
        </w:rPr>
        <w:t>P</w:t>
      </w:r>
      <w:r>
        <w:rPr>
          <w:rFonts w:ascii="Arial Narrow" w:eastAsia="Calibri" w:hAnsi="Arial Narrow" w:cs="Arial"/>
          <w:color w:val="000000"/>
          <w:sz w:val="22"/>
          <w:szCs w:val="22"/>
          <w:lang w:eastAsia="en-US"/>
        </w:rPr>
        <w:t>ojazd musi być przystosowany do montażu radiotelefonu przewoźnego w wersji rozdzielnej.</w:t>
      </w:r>
    </w:p>
    <w:p w:rsidR="001722B2" w:rsidRDefault="001722B2" w:rsidP="00DA6D89">
      <w:pPr>
        <w:pStyle w:val="Mario"/>
        <w:widowControl w:val="0"/>
        <w:numPr>
          <w:ilvl w:val="3"/>
          <w:numId w:val="19"/>
        </w:numPr>
        <w:tabs>
          <w:tab w:val="clear" w:pos="1235"/>
        </w:tabs>
        <w:spacing w:after="0" w:line="240" w:lineRule="auto"/>
        <w:ind w:left="993" w:hanging="993"/>
        <w:rPr>
          <w:rFonts w:ascii="Arial Narrow" w:eastAsia="Calibri" w:hAnsi="Arial Narrow" w:cs="Arial"/>
          <w:color w:val="000000"/>
          <w:sz w:val="22"/>
          <w:szCs w:val="22"/>
          <w:lang w:eastAsia="en-US"/>
        </w:rPr>
      </w:pPr>
      <w:r>
        <w:rPr>
          <w:rFonts w:ascii="Arial Narrow" w:eastAsia="Calibri" w:hAnsi="Arial Narrow" w:cs="Arial"/>
          <w:color w:val="000000"/>
          <w:sz w:val="22"/>
          <w:szCs w:val="22"/>
          <w:lang w:eastAsia="en-US"/>
        </w:rPr>
        <w:t>Radiotelefon musi być dostarczony i zamontowany przez Wykonawcę (specyfikacja radiotelefonu znajduje się w załączniku 1 Ł).</w:t>
      </w:r>
    </w:p>
    <w:p w:rsidR="001722B2" w:rsidRDefault="001722B2" w:rsidP="00DA6D89">
      <w:pPr>
        <w:pStyle w:val="Mario"/>
        <w:widowControl w:val="0"/>
        <w:numPr>
          <w:ilvl w:val="3"/>
          <w:numId w:val="19"/>
        </w:numPr>
        <w:tabs>
          <w:tab w:val="clear" w:pos="1235"/>
        </w:tabs>
        <w:spacing w:after="0" w:line="240" w:lineRule="auto"/>
        <w:ind w:left="992" w:hanging="992"/>
        <w:rPr>
          <w:rFonts w:ascii="Arial Narrow" w:eastAsia="Calibri" w:hAnsi="Arial Narrow" w:cs="Arial"/>
          <w:color w:val="000000"/>
          <w:sz w:val="22"/>
          <w:szCs w:val="22"/>
          <w:lang w:eastAsia="en-US"/>
        </w:rPr>
      </w:pPr>
      <w:r>
        <w:rPr>
          <w:rFonts w:ascii="Arial Narrow" w:eastAsia="Calibri" w:hAnsi="Arial Narrow" w:cs="Arial"/>
          <w:color w:val="000000"/>
          <w:sz w:val="22"/>
          <w:szCs w:val="22"/>
          <w:lang w:eastAsia="en-US"/>
        </w:rPr>
        <w:t xml:space="preserve">Zamawiający wymaga od Wykonawcy uwzględnienia miejsca instalacji manipulatora radiotelefonu z pkt 1.5.4.1 w przedziale I, natomiast jednostki NO pod siedzeniem dysponenta lub przestrzeni bagażowej albo w innym miejscu uwzględniając przestrzenne możliwości pojazdu. </w:t>
      </w:r>
    </w:p>
    <w:p w:rsidR="001722B2" w:rsidRDefault="001722B2" w:rsidP="00DA6D89">
      <w:pPr>
        <w:pStyle w:val="Mario"/>
        <w:widowControl w:val="0"/>
        <w:numPr>
          <w:ilvl w:val="3"/>
          <w:numId w:val="19"/>
        </w:numPr>
        <w:tabs>
          <w:tab w:val="clear" w:pos="1235"/>
        </w:tabs>
        <w:spacing w:after="0" w:line="240" w:lineRule="auto"/>
        <w:ind w:left="993" w:hanging="993"/>
        <w:rPr>
          <w:rFonts w:ascii="Arial Narrow" w:eastAsia="Calibri" w:hAnsi="Arial Narrow" w:cs="Arial"/>
          <w:color w:val="000000"/>
          <w:sz w:val="22"/>
          <w:szCs w:val="22"/>
          <w:lang w:eastAsia="en-US"/>
        </w:rPr>
      </w:pPr>
      <w:r>
        <w:rPr>
          <w:rFonts w:ascii="Arial Narrow" w:eastAsia="Calibri" w:hAnsi="Arial Narrow" w:cs="Arial"/>
          <w:color w:val="000000"/>
          <w:sz w:val="22"/>
          <w:szCs w:val="22"/>
          <w:lang w:eastAsia="en-US"/>
        </w:rPr>
        <w:t>Wykonawca musi wyposażyć pojazd w listwę bezpieczników (min. 4 punktów wyjściowych) z łączówkami połączeniowymi dla przewodów zasilających o przekroju min. 2,0 mm², przeznaczonych dla urządzeń łączności radiowej w okolicach konsoli środkowej, pod deską rozdzielczą, w miejscu łatwo dostępnym do podłączenia zasilania łączności radiowej.</w:t>
      </w:r>
    </w:p>
    <w:p w:rsidR="001722B2" w:rsidRDefault="001722B2" w:rsidP="00DA6D89">
      <w:pPr>
        <w:pStyle w:val="Mario"/>
        <w:widowControl w:val="0"/>
        <w:numPr>
          <w:ilvl w:val="3"/>
          <w:numId w:val="19"/>
        </w:numPr>
        <w:tabs>
          <w:tab w:val="clear" w:pos="1235"/>
        </w:tabs>
        <w:spacing w:after="0" w:line="240" w:lineRule="auto"/>
        <w:ind w:left="992" w:hanging="992"/>
        <w:rPr>
          <w:rFonts w:ascii="Arial Narrow" w:eastAsia="Calibri" w:hAnsi="Arial Narrow" w:cs="Arial"/>
          <w:color w:val="000000"/>
          <w:sz w:val="22"/>
          <w:szCs w:val="22"/>
          <w:lang w:eastAsia="en-US"/>
        </w:rPr>
      </w:pPr>
      <w:r>
        <w:rPr>
          <w:rFonts w:ascii="Arial Narrow" w:eastAsia="Calibri" w:hAnsi="Arial Narrow" w:cs="Arial"/>
          <w:color w:val="000000"/>
          <w:sz w:val="22"/>
          <w:szCs w:val="22"/>
          <w:lang w:eastAsia="en-US"/>
        </w:rPr>
        <w:t>Wykonawca musi poprowadzić przewód zasilający o takich samych parametrach, kolorach i zabezpieczeniach, co w pkt 1.5.4.4 do przestrzeni bagażowej lub pod siedzenie albo w inne miejsce uwzględniając przestrzenne możliwości pojazdu, zakończony min. czteropunktową listwą bezpiecznikową z łączówkami połączeniowymi dla przewodów zasilających o przekroju min. 2,0 mm</w:t>
      </w:r>
      <w:r>
        <w:rPr>
          <w:rFonts w:ascii="Arial Narrow" w:eastAsia="Calibri" w:hAnsi="Arial Narrow" w:cs="Arial"/>
          <w:color w:val="000000"/>
          <w:sz w:val="22"/>
          <w:szCs w:val="22"/>
          <w:vertAlign w:val="superscript"/>
          <w:lang w:eastAsia="en-US"/>
        </w:rPr>
        <w:t>2</w:t>
      </w:r>
      <w:r>
        <w:rPr>
          <w:rFonts w:ascii="Arial Narrow" w:eastAsia="Calibri" w:hAnsi="Arial Narrow" w:cs="Arial"/>
          <w:color w:val="000000"/>
          <w:sz w:val="22"/>
          <w:szCs w:val="22"/>
          <w:lang w:eastAsia="en-US"/>
        </w:rPr>
        <w:t xml:space="preserve"> przeznaczonych dla rozłącznych urządzeń łączności radiowej. Listwa bezpiecznikowa musi być odpowiednio trwale oznakowana i opisana.</w:t>
      </w:r>
    </w:p>
    <w:p w:rsidR="001722B2" w:rsidRDefault="001722B2" w:rsidP="00DA6D89">
      <w:pPr>
        <w:pStyle w:val="Mario"/>
        <w:widowControl w:val="0"/>
        <w:numPr>
          <w:ilvl w:val="3"/>
          <w:numId w:val="19"/>
        </w:numPr>
        <w:tabs>
          <w:tab w:val="clear" w:pos="1235"/>
        </w:tabs>
        <w:spacing w:after="0" w:line="240" w:lineRule="auto"/>
        <w:ind w:left="992" w:hanging="992"/>
        <w:rPr>
          <w:rFonts w:ascii="Arial Narrow" w:eastAsia="Calibri" w:hAnsi="Arial Narrow" w:cs="Arial"/>
          <w:color w:val="000000"/>
          <w:sz w:val="22"/>
          <w:szCs w:val="22"/>
          <w:lang w:eastAsia="en-US"/>
        </w:rPr>
      </w:pPr>
      <w:r>
        <w:rPr>
          <w:rFonts w:ascii="Arial Narrow" w:eastAsia="Calibri" w:hAnsi="Arial Narrow" w:cs="Arial"/>
          <w:color w:val="000000"/>
          <w:sz w:val="22"/>
          <w:szCs w:val="22"/>
          <w:lang w:eastAsia="en-US"/>
        </w:rPr>
        <w:t>Wykonawca musi podłączyć od akumulatora do ww. listew przewód zasilający (minus czarny, plus czerwony) z 15 A zabezpieczeniem na plusie umieszczonym jak najbliżej źródła zasilania (do 40 cm od akumulatora).</w:t>
      </w:r>
    </w:p>
    <w:p w:rsidR="001722B2" w:rsidRDefault="001722B2" w:rsidP="00DA6D89">
      <w:pPr>
        <w:pStyle w:val="Mario"/>
        <w:widowControl w:val="0"/>
        <w:numPr>
          <w:ilvl w:val="3"/>
          <w:numId w:val="19"/>
        </w:numPr>
        <w:tabs>
          <w:tab w:val="clear" w:pos="1235"/>
        </w:tabs>
        <w:spacing w:after="0" w:line="240" w:lineRule="auto"/>
        <w:ind w:left="992" w:hanging="992"/>
        <w:rPr>
          <w:rFonts w:ascii="Arial Narrow" w:eastAsia="Calibri" w:hAnsi="Arial Narrow" w:cs="Arial"/>
          <w:color w:val="000000"/>
          <w:sz w:val="22"/>
          <w:szCs w:val="22"/>
          <w:lang w:eastAsia="en-US"/>
        </w:rPr>
      </w:pPr>
      <w:r>
        <w:rPr>
          <w:rFonts w:ascii="Arial Narrow" w:eastAsia="Calibri" w:hAnsi="Arial Narrow" w:cs="Arial"/>
          <w:color w:val="000000"/>
          <w:sz w:val="22"/>
          <w:szCs w:val="22"/>
          <w:lang w:eastAsia="en-US"/>
        </w:rPr>
        <w:t>Zamawiający wymaga od Wykonawcy zapewnienia min 100 W mocy dla ww. urządzeń łączności.</w:t>
      </w:r>
    </w:p>
    <w:p w:rsidR="001722B2" w:rsidRDefault="001722B2" w:rsidP="00DA6D89">
      <w:pPr>
        <w:pStyle w:val="Mario"/>
        <w:widowControl w:val="0"/>
        <w:numPr>
          <w:ilvl w:val="3"/>
          <w:numId w:val="19"/>
        </w:numPr>
        <w:tabs>
          <w:tab w:val="clear" w:pos="1235"/>
        </w:tabs>
        <w:spacing w:after="0" w:line="240" w:lineRule="auto"/>
        <w:ind w:left="992" w:hanging="992"/>
        <w:rPr>
          <w:rFonts w:ascii="Arial Narrow" w:eastAsia="Calibri" w:hAnsi="Arial Narrow" w:cs="Arial"/>
          <w:color w:val="000000"/>
          <w:sz w:val="22"/>
          <w:szCs w:val="22"/>
          <w:lang w:eastAsia="en-US"/>
        </w:rPr>
      </w:pPr>
      <w:r>
        <w:rPr>
          <w:rFonts w:ascii="Arial Narrow" w:eastAsia="Calibri" w:hAnsi="Arial Narrow" w:cs="Arial"/>
          <w:color w:val="000000"/>
          <w:sz w:val="22"/>
          <w:szCs w:val="22"/>
          <w:lang w:eastAsia="en-US"/>
        </w:rPr>
        <w:t>Pojazd musi być przystosowany konstrukcyjnie do montażu anten dostarczonych i zainstalowanych przez Wykonawcę opis anten znajduje się w załączniku 1 Ł</w:t>
      </w:r>
    </w:p>
    <w:p w:rsidR="001722B2" w:rsidRDefault="001722B2" w:rsidP="00DA6D89">
      <w:pPr>
        <w:pStyle w:val="Mario"/>
        <w:widowControl w:val="0"/>
        <w:numPr>
          <w:ilvl w:val="3"/>
          <w:numId w:val="19"/>
        </w:numPr>
        <w:tabs>
          <w:tab w:val="clear" w:pos="1235"/>
        </w:tabs>
        <w:spacing w:after="0" w:line="240" w:lineRule="auto"/>
        <w:ind w:left="992" w:hanging="992"/>
        <w:rPr>
          <w:rFonts w:ascii="Arial Narrow" w:eastAsia="Calibri" w:hAnsi="Arial Narrow" w:cs="Arial"/>
          <w:color w:val="000000"/>
          <w:sz w:val="22"/>
          <w:szCs w:val="22"/>
          <w:lang w:eastAsia="en-US"/>
        </w:rPr>
      </w:pPr>
      <w:r>
        <w:rPr>
          <w:rFonts w:ascii="Arial Narrow" w:eastAsia="Calibri" w:hAnsi="Arial Narrow" w:cs="Arial"/>
          <w:color w:val="000000"/>
          <w:sz w:val="22"/>
          <w:szCs w:val="22"/>
          <w:lang w:eastAsia="en-US"/>
        </w:rPr>
        <w:lastRenderedPageBreak/>
        <w:t xml:space="preserve">Konstrukcja ww. anteny musi umożliwiać mycie pojazdu w automatycznej myjni. Parametry współczynnika SWR (WFS) dla anten musi wynosić ≤ 2 w całym zakresie częstotliwości. Rodzaj zastosowanej anteny (kamuflowana, zintegrowana, standardowa) uzależniony jest od rodzaju pojazdu oznakowany, nieoznakowany. </w:t>
      </w:r>
    </w:p>
    <w:p w:rsidR="001722B2" w:rsidRDefault="001722B2" w:rsidP="00DA6D89">
      <w:pPr>
        <w:pStyle w:val="Mario"/>
        <w:widowControl w:val="0"/>
        <w:numPr>
          <w:ilvl w:val="3"/>
          <w:numId w:val="19"/>
        </w:numPr>
        <w:tabs>
          <w:tab w:val="clear" w:pos="1235"/>
        </w:tabs>
        <w:spacing w:after="0" w:line="240" w:lineRule="auto"/>
        <w:ind w:left="992" w:hanging="992"/>
        <w:rPr>
          <w:rFonts w:ascii="Arial Narrow" w:eastAsia="Calibri" w:hAnsi="Arial Narrow" w:cs="Arial"/>
          <w:color w:val="000000"/>
          <w:sz w:val="22"/>
          <w:szCs w:val="22"/>
          <w:lang w:eastAsia="en-US"/>
        </w:rPr>
      </w:pPr>
      <w:r>
        <w:rPr>
          <w:rFonts w:ascii="Arial Narrow" w:eastAsia="Calibri" w:hAnsi="Arial Narrow" w:cs="Arial"/>
          <w:color w:val="000000"/>
          <w:sz w:val="22"/>
          <w:szCs w:val="22"/>
          <w:lang w:eastAsia="en-US"/>
        </w:rPr>
        <w:t>Anteny muszą być zainstalowane na dachu, w podłużnej osi symetrii pojazdu lub (po uzgodnieniu z Zamawiającym) symetrycznie do niej.</w:t>
      </w:r>
    </w:p>
    <w:p w:rsidR="001722B2" w:rsidRDefault="001722B2" w:rsidP="00DA6D89">
      <w:pPr>
        <w:pStyle w:val="Mario"/>
        <w:widowControl w:val="0"/>
        <w:numPr>
          <w:ilvl w:val="3"/>
          <w:numId w:val="19"/>
        </w:numPr>
        <w:tabs>
          <w:tab w:val="clear" w:pos="1235"/>
        </w:tabs>
        <w:spacing w:after="0" w:line="240" w:lineRule="auto"/>
        <w:ind w:left="992" w:hanging="992"/>
        <w:rPr>
          <w:rFonts w:ascii="Arial Narrow" w:eastAsia="Calibri" w:hAnsi="Arial Narrow" w:cs="Arial"/>
          <w:color w:val="000000"/>
          <w:sz w:val="22"/>
          <w:szCs w:val="22"/>
          <w:lang w:eastAsia="en-US"/>
        </w:rPr>
      </w:pPr>
      <w:r>
        <w:rPr>
          <w:rFonts w:ascii="Arial Narrow" w:eastAsia="Calibri" w:hAnsi="Arial Narrow" w:cs="Arial"/>
          <w:color w:val="000000"/>
          <w:sz w:val="22"/>
          <w:szCs w:val="22"/>
          <w:lang w:eastAsia="en-US"/>
        </w:rPr>
        <w:t>Wszystkie punkty przewidziane do instalacji anten muszą zapewniać im właściwą przeciwwagę elektromagnetyczną oraz gwarantować dookólną charakterystykę promieniowania anteny. Lokalizacja punktów ich instalacji musi gwarantować właściwą separację od zakłóceń elektromagnetycznych generowanych przez pokładowe urządzenia elektryczne i elektroniczne pojazdu – zwłaszcza w pasmach pracy 88MHz÷108 MHz, 148÷174 MHz, 380÷400 MHz, 450÷470 MHz, w pasmach częstotliwości pracy wykorzystywanych przez systemy telefonii komórkowej GSM/WCDMA używanych na terenie Polski, oraz w pasmach pracy Bluetooth i GPS.</w:t>
      </w:r>
    </w:p>
    <w:p w:rsidR="001722B2" w:rsidRDefault="001722B2" w:rsidP="00DA6D89">
      <w:pPr>
        <w:pStyle w:val="Mario"/>
        <w:widowControl w:val="0"/>
        <w:numPr>
          <w:ilvl w:val="3"/>
          <w:numId w:val="19"/>
        </w:numPr>
        <w:tabs>
          <w:tab w:val="clear" w:pos="1235"/>
        </w:tabs>
        <w:spacing w:after="0" w:line="240" w:lineRule="auto"/>
        <w:ind w:left="992"/>
        <w:rPr>
          <w:rFonts w:ascii="Arial Narrow" w:eastAsia="Calibri" w:hAnsi="Arial Narrow" w:cs="Arial"/>
          <w:color w:val="000000"/>
          <w:sz w:val="22"/>
          <w:szCs w:val="22"/>
          <w:lang w:eastAsia="en-US"/>
        </w:rPr>
      </w:pPr>
      <w:r>
        <w:rPr>
          <w:rFonts w:ascii="Arial Narrow" w:eastAsia="Calibri" w:hAnsi="Arial Narrow" w:cs="Arial"/>
          <w:color w:val="000000"/>
          <w:sz w:val="22"/>
          <w:szCs w:val="22"/>
          <w:lang w:eastAsia="en-US"/>
        </w:rPr>
        <w:t>Instalacja elektryczna pojazdu musi być przystosowana do zasilania urządzeń łączności radiowej, a poziom przewodowych zaburzeń elektrycznych i elektromagnetycznych w instalacji nie może powodować zakłóceń w pracy radiotelefonów z przyłączonymi do nich zestawami kamuflowanymi, przewodowymi i bezprzewodowymi.</w:t>
      </w:r>
    </w:p>
    <w:p w:rsidR="001722B2" w:rsidRDefault="001722B2" w:rsidP="00DA6D89">
      <w:pPr>
        <w:pStyle w:val="Mario"/>
        <w:widowControl w:val="0"/>
        <w:numPr>
          <w:ilvl w:val="3"/>
          <w:numId w:val="19"/>
        </w:numPr>
        <w:tabs>
          <w:tab w:val="clear" w:pos="1235"/>
        </w:tabs>
        <w:spacing w:after="0" w:line="240" w:lineRule="auto"/>
        <w:ind w:left="992"/>
        <w:rPr>
          <w:rFonts w:ascii="Arial Narrow" w:eastAsia="Calibri" w:hAnsi="Arial Narrow" w:cs="Arial"/>
          <w:color w:val="000000"/>
          <w:sz w:val="22"/>
          <w:szCs w:val="22"/>
          <w:lang w:eastAsia="en-US"/>
        </w:rPr>
      </w:pPr>
      <w:r>
        <w:rPr>
          <w:rFonts w:ascii="Arial Narrow" w:eastAsia="Calibri" w:hAnsi="Arial Narrow" w:cs="Arial"/>
          <w:color w:val="000000"/>
          <w:sz w:val="22"/>
          <w:szCs w:val="22"/>
          <w:lang w:eastAsia="en-US"/>
        </w:rPr>
        <w:t>Miejsca prowadzenia instalacji dla łączności radiowej mają być łatwo dostępne, bez konieczności demontażu wyposażenia pojazdu.</w:t>
      </w:r>
    </w:p>
    <w:p w:rsidR="001722B2" w:rsidRDefault="001722B2" w:rsidP="00DA6D89">
      <w:pPr>
        <w:pStyle w:val="Mario"/>
        <w:widowControl w:val="0"/>
        <w:numPr>
          <w:ilvl w:val="3"/>
          <w:numId w:val="19"/>
        </w:numPr>
        <w:tabs>
          <w:tab w:val="clear" w:pos="1235"/>
        </w:tabs>
        <w:spacing w:after="0" w:line="240" w:lineRule="auto"/>
        <w:ind w:left="992"/>
        <w:rPr>
          <w:rFonts w:ascii="Arial Narrow" w:eastAsia="Calibri" w:hAnsi="Arial Narrow" w:cs="Arial"/>
          <w:color w:val="000000"/>
          <w:sz w:val="22"/>
          <w:szCs w:val="22"/>
          <w:lang w:eastAsia="en-US"/>
        </w:rPr>
      </w:pPr>
      <w:r>
        <w:rPr>
          <w:rFonts w:ascii="Arial Narrow" w:eastAsia="Calibri" w:hAnsi="Arial Narrow" w:cs="Arial"/>
          <w:color w:val="000000"/>
          <w:sz w:val="22"/>
          <w:szCs w:val="22"/>
          <w:lang w:eastAsia="en-US"/>
        </w:rPr>
        <w:t>Wykonawca do każdego pojazdu dostarczy dokumentację dotyczącą parametrów zastosowanych w pojeździe materiałów użytych dla instalacji łączności radiowej. Ponadto instrukcję instalacji zgodne z ww. wymaganiami. Instrukcja musi zawierać (w postaci nośnika CD oraz wydrukowanych opisów, schematów i zdjęć) zagadnienia związane z miejscami instalacji ww. urządzeń łączności, strojenia anten, z trasami i sposobem prowadzenia przewodów antenowych, zasilających, sygnałowych i sterujących, a także miejscem i sposobem podłączenia zasilania. Dokumentacja i instrukcja instalacji ma być wykonana w języku polskim.</w:t>
      </w:r>
    </w:p>
    <w:p w:rsidR="001722B2" w:rsidRDefault="001722B2" w:rsidP="00DA6D89">
      <w:pPr>
        <w:pStyle w:val="Mario"/>
        <w:widowControl w:val="0"/>
        <w:numPr>
          <w:ilvl w:val="3"/>
          <w:numId w:val="19"/>
        </w:numPr>
        <w:tabs>
          <w:tab w:val="clear" w:pos="1235"/>
        </w:tabs>
        <w:spacing w:after="0" w:line="240" w:lineRule="auto"/>
        <w:ind w:left="992"/>
        <w:rPr>
          <w:rFonts w:ascii="Arial Narrow" w:eastAsia="Calibri" w:hAnsi="Arial Narrow" w:cs="Arial"/>
          <w:color w:val="000000"/>
          <w:sz w:val="22"/>
          <w:szCs w:val="22"/>
          <w:lang w:eastAsia="en-US"/>
        </w:rPr>
      </w:pPr>
      <w:r>
        <w:rPr>
          <w:rFonts w:ascii="Arial Narrow" w:eastAsia="Calibri" w:hAnsi="Arial Narrow" w:cs="Arial"/>
          <w:color w:val="000000"/>
          <w:sz w:val="22"/>
          <w:szCs w:val="22"/>
          <w:lang w:eastAsia="en-US"/>
        </w:rPr>
        <w:t>Wszystkie urządzenia, materiały i czynności dotyczące punktów „Instalacji łączności radiowej” muszą zawierać się w cenie pojazdu.</w:t>
      </w:r>
    </w:p>
    <w:p w:rsidR="001722B2" w:rsidRDefault="001722B2" w:rsidP="00DA6D89">
      <w:pPr>
        <w:pStyle w:val="Mario"/>
        <w:widowControl w:val="0"/>
        <w:numPr>
          <w:ilvl w:val="3"/>
          <w:numId w:val="19"/>
        </w:numPr>
        <w:tabs>
          <w:tab w:val="clear" w:pos="1235"/>
        </w:tabs>
        <w:spacing w:after="0" w:line="240" w:lineRule="auto"/>
        <w:ind w:left="992"/>
        <w:rPr>
          <w:rFonts w:ascii="Arial Narrow" w:eastAsia="Calibri" w:hAnsi="Arial Narrow" w:cs="Arial"/>
          <w:color w:val="000000"/>
          <w:sz w:val="22"/>
          <w:szCs w:val="22"/>
          <w:lang w:eastAsia="en-US"/>
        </w:rPr>
      </w:pPr>
      <w:r>
        <w:rPr>
          <w:rFonts w:ascii="Arial Narrow" w:eastAsia="Calibri" w:hAnsi="Arial Narrow" w:cs="Arial"/>
          <w:color w:val="000000"/>
          <w:sz w:val="22"/>
          <w:szCs w:val="22"/>
          <w:lang w:eastAsia="en-US"/>
        </w:rPr>
        <w:t>Zainstalowane anteny zewnętrzne muszą być w kolorze czarnym lub w kolorze nadwozia oraz być wyglądem maksymalnie zbliżone do fabrycznej anteny radiowej przewidzianej dla oferowanego pojazdu, dopuszcza się anteny z podstawą magnetyczna po uprzedniej konsultacji z zamawiającym.</w:t>
      </w:r>
    </w:p>
    <w:p w:rsidR="001722B2" w:rsidRDefault="001722B2" w:rsidP="001722B2">
      <w:pPr>
        <w:suppressAutoHyphens w:val="0"/>
        <w:rPr>
          <w:rFonts w:ascii="Arial Narrow" w:eastAsia="Calibri" w:hAnsi="Arial Narrow" w:cs="Arial"/>
          <w:color w:val="000000"/>
          <w:sz w:val="22"/>
          <w:szCs w:val="22"/>
          <w:lang w:eastAsia="en-US"/>
        </w:rPr>
      </w:pPr>
    </w:p>
    <w:p w:rsidR="001722B2" w:rsidRDefault="001722B2" w:rsidP="00DA6D89">
      <w:pPr>
        <w:pStyle w:val="Mario"/>
        <w:numPr>
          <w:ilvl w:val="2"/>
          <w:numId w:val="19"/>
        </w:numPr>
        <w:spacing w:after="0" w:line="240" w:lineRule="auto"/>
        <w:rPr>
          <w:rFonts w:ascii="Arial Narrow" w:hAnsi="Arial Narrow" w:cs="Arial"/>
          <w:b/>
          <w:bCs/>
          <w:color w:val="000000"/>
          <w:sz w:val="22"/>
          <w:szCs w:val="22"/>
        </w:rPr>
      </w:pPr>
      <w:r>
        <w:rPr>
          <w:rFonts w:ascii="Arial Narrow" w:hAnsi="Arial Narrow" w:cs="Arial"/>
          <w:b/>
          <w:bCs/>
          <w:color w:val="000000"/>
          <w:sz w:val="22"/>
          <w:szCs w:val="22"/>
        </w:rPr>
        <w:t xml:space="preserve"> Wymagania techniczne dla uprzywilejowania w ruchu</w:t>
      </w:r>
    </w:p>
    <w:p w:rsidR="001722B2" w:rsidRDefault="001722B2" w:rsidP="001722B2">
      <w:pPr>
        <w:pStyle w:val="Mario"/>
        <w:tabs>
          <w:tab w:val="left" w:pos="1860"/>
        </w:tabs>
        <w:spacing w:after="0" w:line="240" w:lineRule="auto"/>
        <w:ind w:left="709" w:hanging="699"/>
        <w:rPr>
          <w:rFonts w:ascii="Arial Narrow" w:hAnsi="Arial Narrow" w:cs="Arial"/>
          <w:b/>
          <w:bCs/>
          <w:color w:val="000000"/>
          <w:sz w:val="22"/>
          <w:szCs w:val="22"/>
        </w:rPr>
      </w:pPr>
    </w:p>
    <w:p w:rsidR="001722B2" w:rsidRDefault="001722B2" w:rsidP="001722B2">
      <w:pPr>
        <w:ind w:left="709" w:hanging="709"/>
        <w:rPr>
          <w:rFonts w:ascii="Arial Narrow" w:eastAsia="Calibri" w:hAnsi="Arial Narrow" w:cs="Arial"/>
          <w:color w:val="000000"/>
          <w:sz w:val="22"/>
          <w:szCs w:val="22"/>
        </w:rPr>
      </w:pPr>
      <w:r>
        <w:rPr>
          <w:rFonts w:ascii="Arial Narrow" w:eastAsia="Calibri" w:hAnsi="Arial Narrow" w:cs="Arial"/>
          <w:color w:val="000000"/>
          <w:sz w:val="22"/>
          <w:szCs w:val="22"/>
        </w:rPr>
        <w:t>1.5.5.1. Pojazd musi być wyposażony w system uprzywilejowania w ruchu drogowym, w którego skład wchodzić muszą urządzenia określone w pkt. od 1.5.5.2 do 1.5.5.8.</w:t>
      </w:r>
    </w:p>
    <w:p w:rsidR="001722B2" w:rsidRDefault="001722B2" w:rsidP="001722B2">
      <w:pPr>
        <w:ind w:left="709" w:hanging="709"/>
        <w:rPr>
          <w:rFonts w:ascii="Arial Narrow" w:hAnsi="Arial Narrow" w:cs="Arial"/>
          <w:color w:val="000000"/>
          <w:sz w:val="22"/>
          <w:szCs w:val="22"/>
        </w:rPr>
      </w:pPr>
      <w:r>
        <w:rPr>
          <w:rFonts w:ascii="Arial Narrow" w:eastAsia="Calibri" w:hAnsi="Arial Narrow" w:cs="Arial"/>
          <w:color w:val="000000"/>
          <w:sz w:val="22"/>
          <w:szCs w:val="22"/>
          <w:lang w:eastAsia="en-US"/>
        </w:rPr>
        <w:t xml:space="preserve">1.5.5.2.  Wszystkie urządzenia świetlne sygnalizacji uprzywilejowania emitujące światło </w:t>
      </w:r>
      <w:r>
        <w:rPr>
          <w:rFonts w:ascii="Arial Narrow" w:eastAsia="Calibri" w:hAnsi="Arial Narrow" w:cs="Arial"/>
          <w:color w:val="000000"/>
          <w:sz w:val="22"/>
          <w:szCs w:val="22"/>
        </w:rPr>
        <w:t>koloru</w:t>
      </w:r>
      <w:r>
        <w:rPr>
          <w:rFonts w:ascii="Arial Narrow" w:eastAsia="Calibri" w:hAnsi="Arial Narrow" w:cs="Arial"/>
          <w:color w:val="000000"/>
          <w:sz w:val="22"/>
          <w:szCs w:val="22"/>
          <w:lang w:eastAsia="en-US"/>
        </w:rPr>
        <w:t xml:space="preserve"> niebieskiego i czerwonego muszą posiadać świadectwo homologacji na zgodność z Regulaminem 65 EKG ONZ</w:t>
      </w:r>
      <w:r>
        <w:rPr>
          <w:rFonts w:ascii="Arial Narrow" w:hAnsi="Arial Narrow" w:cs="Arial"/>
          <w:color w:val="000000"/>
          <w:sz w:val="22"/>
          <w:szCs w:val="22"/>
        </w:rPr>
        <w:t xml:space="preserve"> dla klasy 2</w:t>
      </w:r>
      <w:r>
        <w:rPr>
          <w:rFonts w:ascii="Arial Narrow" w:eastAsia="Calibri" w:hAnsi="Arial Narrow" w:cs="Arial"/>
          <w:i/>
          <w:color w:val="000000"/>
          <w:sz w:val="22"/>
          <w:szCs w:val="22"/>
          <w:lang w:eastAsia="en-US"/>
        </w:rPr>
        <w:t>.</w:t>
      </w:r>
      <w:r>
        <w:rPr>
          <w:rFonts w:ascii="Arial Narrow" w:eastAsia="Calibri" w:hAnsi="Arial Narrow" w:cs="Arial"/>
          <w:color w:val="000000"/>
          <w:sz w:val="22"/>
          <w:szCs w:val="22"/>
          <w:lang w:eastAsia="en-US"/>
        </w:rPr>
        <w:t xml:space="preserve"> Urządzenia świetlne muszą być wyposażone</w:t>
      </w:r>
      <w:r>
        <w:rPr>
          <w:rFonts w:ascii="Arial Narrow" w:hAnsi="Arial Narrow" w:cs="Arial"/>
          <w:color w:val="000000"/>
          <w:sz w:val="22"/>
          <w:szCs w:val="22"/>
        </w:rPr>
        <w:t xml:space="preserve"> w automatyczną funkcję przełączania trybu  dzień/noc. Funkcja włączenia jednego z trybów musi być sygnalizowana świeceniem się lampki kontrolnej umieszczonej np. w manipulatorze opisanym w pkt. 1.5.5.8.</w:t>
      </w:r>
    </w:p>
    <w:p w:rsidR="001722B2" w:rsidRDefault="001722B2" w:rsidP="001722B2">
      <w:pPr>
        <w:ind w:left="709" w:hanging="709"/>
        <w:rPr>
          <w:rFonts w:ascii="Arial Narrow" w:eastAsia="Calibri" w:hAnsi="Arial Narrow" w:cs="Arial"/>
          <w:color w:val="000000"/>
          <w:sz w:val="22"/>
          <w:szCs w:val="22"/>
        </w:rPr>
      </w:pPr>
      <w:r>
        <w:rPr>
          <w:rFonts w:ascii="Arial Narrow" w:hAnsi="Arial Narrow" w:cs="Arial"/>
          <w:color w:val="000000"/>
          <w:sz w:val="22"/>
          <w:szCs w:val="22"/>
        </w:rPr>
        <w:t>1.5.5.3   Pojazd musi posiadać lampę LED o barwie światła niebieskiej z mocowaniem magnetycznym oraz lampę LED o barwie światła czerwonej z mocowaniem magnetycznym. Każda z lamp musi posiadać przewód spiralny o długości w zakresie od 5 do 5,5 metra w stanie rozciągniętym służący do jej zasilania z gniazd, o których mowa w pkt. 1.5.2.4 Podstawy lamp nie mogą powodować uszkodzeń powłoki lakierniczej dachu pojazdu. Sposób mocowania lamp musi zapewniać możliwość jazdy pojazdem z maksymalną prędkością określoną dla pojazdu bazowego.</w:t>
      </w:r>
      <w:r>
        <w:rPr>
          <w:rFonts w:ascii="Arial Narrow" w:hAnsi="Arial Narrow" w:cs="Arial"/>
          <w:b/>
          <w:color w:val="000000"/>
          <w:sz w:val="22"/>
          <w:szCs w:val="22"/>
        </w:rPr>
        <w:t xml:space="preserve"> </w:t>
      </w:r>
      <w:r>
        <w:rPr>
          <w:rFonts w:ascii="Arial Narrow" w:hAnsi="Arial Narrow" w:cs="Arial"/>
          <w:color w:val="000000"/>
          <w:sz w:val="22"/>
          <w:szCs w:val="22"/>
        </w:rPr>
        <w:t>Wykonawca we wnętrzu pojazdu musi zapewnić miejsca do przewozu lamp LED umożliwiające ich łatwe podłączenie i umieszczenie na dachu pojazdu przez funkcjonariuszy poruszających się pojazdem.</w:t>
      </w:r>
    </w:p>
    <w:p w:rsidR="001722B2" w:rsidRDefault="001722B2" w:rsidP="001722B2">
      <w:pPr>
        <w:pStyle w:val="Mario"/>
        <w:spacing w:after="0" w:line="240" w:lineRule="auto"/>
        <w:ind w:left="709" w:hanging="709"/>
        <w:rPr>
          <w:rFonts w:ascii="Arial Narrow" w:hAnsi="Arial Narrow" w:cs="Arial"/>
          <w:color w:val="000000"/>
          <w:sz w:val="22"/>
          <w:szCs w:val="22"/>
        </w:rPr>
      </w:pPr>
      <w:r>
        <w:rPr>
          <w:rFonts w:ascii="Arial Narrow" w:hAnsi="Arial Narrow" w:cs="Arial"/>
          <w:color w:val="000000"/>
          <w:sz w:val="22"/>
          <w:szCs w:val="22"/>
        </w:rPr>
        <w:t>1.5.5.4</w:t>
      </w:r>
      <w:r>
        <w:rPr>
          <w:rFonts w:ascii="Arial Narrow" w:hAnsi="Arial Narrow" w:cs="Arial"/>
          <w:color w:val="000000"/>
          <w:sz w:val="22"/>
          <w:szCs w:val="22"/>
        </w:rPr>
        <w:tab/>
        <w:t>W przedniej części pojazdu, w atrapie chłodnicy lub w zderzaku przednim muszą być zamontowane w sposób skryty (zakamuflowany) dwie lampy LED o kloszach bezbarwnych, o barwie światła niebieskiej. Lampy muszą być zamocowane w sposób umożliwiający mycie pojazdu w myjni automatycznej szczotkowej bez konieczności ich demontażu. Każda z lamp musi posiadać co najmniej cztery diody LED o wysokiej światłości. Lampy muszą świecić naprzemiennie.</w:t>
      </w:r>
    </w:p>
    <w:p w:rsidR="001722B2" w:rsidRDefault="001722B2" w:rsidP="001722B2">
      <w:pPr>
        <w:ind w:left="709" w:hanging="709"/>
        <w:rPr>
          <w:rFonts w:ascii="Arial Narrow" w:hAnsi="Arial Narrow" w:cs="Arial"/>
          <w:color w:val="000000"/>
          <w:sz w:val="22"/>
          <w:szCs w:val="22"/>
        </w:rPr>
      </w:pPr>
      <w:r>
        <w:rPr>
          <w:rFonts w:ascii="Arial Narrow" w:hAnsi="Arial Narrow" w:cs="Arial"/>
          <w:color w:val="000000"/>
          <w:sz w:val="22"/>
          <w:szCs w:val="22"/>
        </w:rPr>
        <w:t>1.5.5.5.</w:t>
      </w:r>
      <w:r>
        <w:rPr>
          <w:rFonts w:ascii="Arial Narrow" w:hAnsi="Arial Narrow" w:cs="Arial"/>
          <w:color w:val="000000"/>
          <w:sz w:val="22"/>
          <w:szCs w:val="22"/>
        </w:rPr>
        <w:tab/>
        <w:t>Wszystkie zastosowane w pojeździe lampy uprzywilejowania w ruchu drogowym muszą:</w:t>
      </w:r>
    </w:p>
    <w:p w:rsidR="001722B2" w:rsidRDefault="001722B2" w:rsidP="00DA6D89">
      <w:pPr>
        <w:numPr>
          <w:ilvl w:val="0"/>
          <w:numId w:val="30"/>
        </w:numPr>
        <w:tabs>
          <w:tab w:val="left" w:pos="993"/>
        </w:tabs>
        <w:ind w:left="1276" w:hanging="196"/>
        <w:rPr>
          <w:rFonts w:ascii="Arial Narrow" w:hAnsi="Arial Narrow" w:cs="Arial"/>
          <w:color w:val="000000"/>
          <w:sz w:val="22"/>
          <w:szCs w:val="22"/>
        </w:rPr>
      </w:pPr>
      <w:r>
        <w:rPr>
          <w:rFonts w:ascii="Arial Narrow" w:hAnsi="Arial Narrow" w:cs="Arial"/>
          <w:color w:val="000000"/>
          <w:sz w:val="22"/>
          <w:szCs w:val="22"/>
        </w:rPr>
        <w:t>posiadać homologację,</w:t>
      </w:r>
    </w:p>
    <w:p w:rsidR="001722B2" w:rsidRDefault="001722B2" w:rsidP="00DA6D89">
      <w:pPr>
        <w:numPr>
          <w:ilvl w:val="0"/>
          <w:numId w:val="30"/>
        </w:numPr>
        <w:tabs>
          <w:tab w:val="left" w:pos="1276"/>
        </w:tabs>
        <w:ind w:left="1276" w:hanging="196"/>
        <w:rPr>
          <w:rFonts w:ascii="Arial Narrow" w:hAnsi="Arial Narrow" w:cs="Arial"/>
          <w:color w:val="000000"/>
          <w:sz w:val="22"/>
          <w:szCs w:val="22"/>
        </w:rPr>
      </w:pPr>
      <w:r>
        <w:rPr>
          <w:rFonts w:ascii="Arial Narrow" w:hAnsi="Arial Narrow" w:cs="Arial"/>
          <w:color w:val="000000"/>
          <w:sz w:val="22"/>
          <w:szCs w:val="22"/>
        </w:rPr>
        <w:t>być zamontowane lub umieszczone w taki sposób, aby źródło światła było skierowane prostopadle do osi poziomej pojazdu,</w:t>
      </w:r>
    </w:p>
    <w:p w:rsidR="001722B2" w:rsidRDefault="001722B2" w:rsidP="00DA6D89">
      <w:pPr>
        <w:numPr>
          <w:ilvl w:val="0"/>
          <w:numId w:val="30"/>
        </w:numPr>
        <w:tabs>
          <w:tab w:val="left" w:pos="1276"/>
        </w:tabs>
        <w:rPr>
          <w:rFonts w:ascii="Arial Narrow" w:hAnsi="Arial Narrow" w:cs="Arial"/>
          <w:color w:val="000000"/>
          <w:sz w:val="22"/>
          <w:szCs w:val="22"/>
        </w:rPr>
      </w:pPr>
      <w:r>
        <w:rPr>
          <w:rFonts w:ascii="Arial Narrow" w:hAnsi="Arial Narrow" w:cs="Arial"/>
          <w:color w:val="000000"/>
          <w:sz w:val="22"/>
          <w:szCs w:val="22"/>
        </w:rPr>
        <w:t>posiadać klosze wykonane z poliwęglanu,</w:t>
      </w:r>
    </w:p>
    <w:p w:rsidR="001722B2" w:rsidRDefault="001722B2" w:rsidP="001722B2">
      <w:pPr>
        <w:ind w:left="709" w:hanging="709"/>
        <w:rPr>
          <w:rFonts w:ascii="Arial Narrow" w:hAnsi="Arial Narrow" w:cs="Arial"/>
          <w:color w:val="000000"/>
          <w:sz w:val="22"/>
          <w:szCs w:val="22"/>
        </w:rPr>
      </w:pPr>
      <w:r>
        <w:rPr>
          <w:rFonts w:ascii="Arial Narrow" w:hAnsi="Arial Narrow" w:cs="Arial"/>
          <w:color w:val="000000"/>
          <w:sz w:val="22"/>
          <w:szCs w:val="22"/>
        </w:rPr>
        <w:t>1.5.5.6.</w:t>
      </w:r>
      <w:r>
        <w:rPr>
          <w:rFonts w:ascii="Arial Narrow" w:hAnsi="Arial Narrow" w:cs="Arial"/>
          <w:color w:val="000000"/>
          <w:sz w:val="22"/>
          <w:szCs w:val="22"/>
        </w:rPr>
        <w:tab/>
        <w:t>Po zamontowaniu w pojeździe urządzenie emitujące ostrzegawcze sygnały uprzywilejowania pojazdu w ruchu drogowym i rozgłaszające komunikaty musi:</w:t>
      </w:r>
    </w:p>
    <w:p w:rsidR="001722B2" w:rsidRDefault="001722B2" w:rsidP="00DA6D89">
      <w:pPr>
        <w:numPr>
          <w:ilvl w:val="4"/>
          <w:numId w:val="31"/>
        </w:numPr>
        <w:suppressAutoHyphens w:val="0"/>
        <w:ind w:hanging="229"/>
        <w:rPr>
          <w:rFonts w:ascii="Arial Narrow" w:eastAsia="Calibri" w:hAnsi="Arial Narrow" w:cs="Arial"/>
          <w:b/>
          <w:color w:val="000000"/>
          <w:sz w:val="22"/>
          <w:szCs w:val="22"/>
          <w:lang w:eastAsia="en-US"/>
        </w:rPr>
      </w:pPr>
      <w:r>
        <w:rPr>
          <w:rFonts w:ascii="Arial Narrow" w:hAnsi="Arial Narrow" w:cs="Arial"/>
          <w:color w:val="000000"/>
          <w:sz w:val="22"/>
          <w:szCs w:val="22"/>
        </w:rPr>
        <w:t xml:space="preserve">wytwarzać dźwięki, których ekwiwalentny poziom ciśnienia akustycznego wg krzywej korekcyjnej A mierzony całkującym miernikiem poziomu dźwięku umieszczonym w odległości 7 m od przedniego zderzaka pojazdu musi zawierać się w granicach 105 </w:t>
      </w:r>
      <w:proofErr w:type="spellStart"/>
      <w:r>
        <w:rPr>
          <w:rFonts w:ascii="Arial Narrow" w:hAnsi="Arial Narrow" w:cs="Arial"/>
          <w:color w:val="000000"/>
          <w:sz w:val="22"/>
          <w:szCs w:val="22"/>
        </w:rPr>
        <w:t>dB</w:t>
      </w:r>
      <w:proofErr w:type="spellEnd"/>
      <w:r>
        <w:rPr>
          <w:rFonts w:ascii="Arial Narrow" w:hAnsi="Arial Narrow" w:cs="Arial"/>
          <w:color w:val="000000"/>
          <w:sz w:val="22"/>
          <w:szCs w:val="22"/>
        </w:rPr>
        <w:t xml:space="preserve">(A) ÷ 115 </w:t>
      </w:r>
      <w:proofErr w:type="spellStart"/>
      <w:r>
        <w:rPr>
          <w:rFonts w:ascii="Arial Narrow" w:hAnsi="Arial Narrow" w:cs="Arial"/>
          <w:color w:val="000000"/>
          <w:sz w:val="22"/>
          <w:szCs w:val="22"/>
        </w:rPr>
        <w:t>dB</w:t>
      </w:r>
      <w:proofErr w:type="spellEnd"/>
      <w:r>
        <w:rPr>
          <w:rFonts w:ascii="Arial Narrow" w:hAnsi="Arial Narrow" w:cs="Arial"/>
          <w:color w:val="000000"/>
          <w:sz w:val="22"/>
          <w:szCs w:val="22"/>
        </w:rPr>
        <w:t xml:space="preserve">(A), dla każdego rodzaju dźwięku. Warunki badań wg PN-92/S-76004 lub regulaminu 28 EKG ONZ. </w:t>
      </w:r>
    </w:p>
    <w:p w:rsidR="001722B2" w:rsidRDefault="001722B2" w:rsidP="00DA6D89">
      <w:pPr>
        <w:numPr>
          <w:ilvl w:val="4"/>
          <w:numId w:val="31"/>
        </w:numPr>
        <w:suppressAutoHyphens w:val="0"/>
        <w:ind w:left="1276" w:hanging="283"/>
        <w:rPr>
          <w:rFonts w:ascii="Arial Narrow" w:eastAsia="Calibri" w:hAnsi="Arial Narrow" w:cs="Arial"/>
          <w:b/>
          <w:color w:val="000000"/>
          <w:sz w:val="22"/>
          <w:szCs w:val="22"/>
          <w:lang w:eastAsia="en-US"/>
        </w:rPr>
      </w:pPr>
      <w:r>
        <w:rPr>
          <w:rFonts w:ascii="Arial Narrow" w:hAnsi="Arial Narrow" w:cs="Arial"/>
          <w:color w:val="000000"/>
          <w:sz w:val="22"/>
          <w:szCs w:val="22"/>
        </w:rPr>
        <w:lastRenderedPageBreak/>
        <w:t xml:space="preserve">wytwarzać dźwięki, których ekwiwalentny poziom ciśnienia akustycznego wg krzywej korekcyjnej A mierzony całkującym miernikiem poziomu dźwięku w kabinie, na postoju nie może przekraczać 80 </w:t>
      </w:r>
      <w:proofErr w:type="spellStart"/>
      <w:r>
        <w:rPr>
          <w:rFonts w:ascii="Arial Narrow" w:hAnsi="Arial Narrow" w:cs="Arial"/>
          <w:color w:val="000000"/>
          <w:sz w:val="22"/>
          <w:szCs w:val="22"/>
        </w:rPr>
        <w:t>dB</w:t>
      </w:r>
      <w:proofErr w:type="spellEnd"/>
      <w:r>
        <w:rPr>
          <w:rFonts w:ascii="Arial Narrow" w:hAnsi="Arial Narrow" w:cs="Arial"/>
          <w:color w:val="000000"/>
          <w:sz w:val="22"/>
          <w:szCs w:val="22"/>
        </w:rPr>
        <w:t xml:space="preserve">(A), dla każdego rodzaju dźwięku. Warunki badań wg PN-90/S-04052 ISO 5128. </w:t>
      </w:r>
    </w:p>
    <w:p w:rsidR="001722B2" w:rsidRDefault="001722B2" w:rsidP="00DA6D89">
      <w:pPr>
        <w:numPr>
          <w:ilvl w:val="4"/>
          <w:numId w:val="31"/>
        </w:numPr>
        <w:suppressAutoHyphens w:val="0"/>
        <w:ind w:left="1276" w:hanging="283"/>
        <w:rPr>
          <w:rFonts w:ascii="Arial Narrow" w:eastAsia="Calibri" w:hAnsi="Arial Narrow" w:cs="Arial"/>
          <w:b/>
          <w:color w:val="000000"/>
          <w:sz w:val="22"/>
          <w:szCs w:val="22"/>
          <w:lang w:eastAsia="en-US"/>
        </w:rPr>
      </w:pPr>
      <w:r>
        <w:rPr>
          <w:rFonts w:ascii="Arial Narrow" w:hAnsi="Arial Narrow" w:cs="Arial"/>
          <w:color w:val="000000"/>
          <w:sz w:val="22"/>
          <w:szCs w:val="22"/>
        </w:rPr>
        <w:t xml:space="preserve">spełniać wymagania dla obudów ochronnych w klasie min. </w:t>
      </w:r>
      <w:r>
        <w:rPr>
          <w:rFonts w:ascii="Arial Narrow" w:hAnsi="Arial Narrow" w:cs="Arial"/>
          <w:color w:val="000000"/>
          <w:sz w:val="22"/>
          <w:szCs w:val="22"/>
          <w:lang w:val="de-DE"/>
        </w:rPr>
        <w:t xml:space="preserve">IP 56 </w:t>
      </w:r>
      <w:proofErr w:type="spellStart"/>
      <w:r>
        <w:rPr>
          <w:rFonts w:ascii="Arial Narrow" w:hAnsi="Arial Narrow" w:cs="Arial"/>
          <w:color w:val="000000"/>
          <w:sz w:val="22"/>
          <w:szCs w:val="22"/>
          <w:lang w:val="de-DE"/>
        </w:rPr>
        <w:t>według</w:t>
      </w:r>
      <w:proofErr w:type="spellEnd"/>
      <w:r>
        <w:rPr>
          <w:rFonts w:ascii="Arial Narrow" w:hAnsi="Arial Narrow" w:cs="Arial"/>
          <w:color w:val="000000"/>
          <w:sz w:val="22"/>
          <w:szCs w:val="22"/>
          <w:lang w:val="de-DE"/>
        </w:rPr>
        <w:t xml:space="preserve"> </w:t>
      </w:r>
      <w:proofErr w:type="spellStart"/>
      <w:r>
        <w:rPr>
          <w:rFonts w:ascii="Arial Narrow" w:hAnsi="Arial Narrow" w:cs="Arial"/>
          <w:color w:val="000000"/>
          <w:sz w:val="22"/>
          <w:szCs w:val="22"/>
          <w:lang w:val="de-DE"/>
        </w:rPr>
        <w:t>normy</w:t>
      </w:r>
      <w:proofErr w:type="spellEnd"/>
      <w:r>
        <w:rPr>
          <w:rFonts w:ascii="Arial Narrow" w:hAnsi="Arial Narrow" w:cs="Arial"/>
          <w:color w:val="000000"/>
          <w:sz w:val="22"/>
          <w:szCs w:val="22"/>
          <w:lang w:val="de-DE"/>
        </w:rPr>
        <w:t xml:space="preserve"> PN-EN 60529:2003. </w:t>
      </w:r>
    </w:p>
    <w:p w:rsidR="001722B2" w:rsidRDefault="001722B2" w:rsidP="00DA6D89">
      <w:pPr>
        <w:pStyle w:val="Mario"/>
        <w:widowControl w:val="0"/>
        <w:numPr>
          <w:ilvl w:val="4"/>
          <w:numId w:val="31"/>
        </w:numPr>
        <w:tabs>
          <w:tab w:val="left" w:pos="1276"/>
          <w:tab w:val="left" w:pos="2410"/>
          <w:tab w:val="left" w:pos="11610"/>
        </w:tabs>
        <w:spacing w:after="0" w:line="240" w:lineRule="auto"/>
        <w:ind w:left="1276" w:hanging="283"/>
        <w:rPr>
          <w:rFonts w:ascii="Arial Narrow" w:hAnsi="Arial Narrow" w:cs="Arial"/>
          <w:color w:val="000000"/>
          <w:sz w:val="22"/>
          <w:szCs w:val="22"/>
        </w:rPr>
      </w:pPr>
      <w:r>
        <w:rPr>
          <w:rFonts w:ascii="Arial Narrow" w:hAnsi="Arial Narrow" w:cs="Arial"/>
          <w:color w:val="000000"/>
          <w:sz w:val="22"/>
          <w:szCs w:val="22"/>
        </w:rPr>
        <w:t>być zamontowane w komorze silnika w sposób nieutrudniający dostępu do innych elementów pojazdu.</w:t>
      </w:r>
    </w:p>
    <w:p w:rsidR="001722B2" w:rsidRDefault="001722B2" w:rsidP="001722B2">
      <w:pPr>
        <w:ind w:left="993" w:hanging="993"/>
        <w:rPr>
          <w:rFonts w:ascii="Arial Narrow" w:hAnsi="Arial Narrow" w:cs="Arial"/>
          <w:color w:val="000000"/>
          <w:sz w:val="22"/>
          <w:szCs w:val="22"/>
        </w:rPr>
      </w:pPr>
      <w:r>
        <w:rPr>
          <w:rFonts w:ascii="Arial Narrow" w:hAnsi="Arial Narrow" w:cs="Arial"/>
          <w:color w:val="000000"/>
          <w:sz w:val="22"/>
          <w:szCs w:val="22"/>
        </w:rPr>
        <w:t>1.5.5.7.</w:t>
      </w:r>
      <w:r>
        <w:rPr>
          <w:rFonts w:ascii="Arial Narrow" w:hAnsi="Arial Narrow" w:cs="Arial"/>
          <w:color w:val="000000"/>
          <w:sz w:val="22"/>
          <w:szCs w:val="22"/>
        </w:rPr>
        <w:tab/>
        <w:t>Urządzenie, o którym mowa w pkt. 1.5.6.6 musi ponadto posiadać funkcje:</w:t>
      </w:r>
    </w:p>
    <w:p w:rsidR="001722B2" w:rsidRDefault="001722B2" w:rsidP="00DA6D89">
      <w:pPr>
        <w:numPr>
          <w:ilvl w:val="0"/>
          <w:numId w:val="32"/>
        </w:numPr>
        <w:ind w:left="1276" w:hanging="283"/>
        <w:rPr>
          <w:rFonts w:ascii="Arial Narrow" w:hAnsi="Arial Narrow" w:cs="Arial"/>
          <w:color w:val="000000"/>
          <w:sz w:val="22"/>
          <w:szCs w:val="22"/>
        </w:rPr>
      </w:pPr>
      <w:r>
        <w:rPr>
          <w:rFonts w:ascii="Arial Narrow" w:hAnsi="Arial Narrow" w:cs="Arial"/>
          <w:color w:val="000000"/>
          <w:sz w:val="22"/>
          <w:szCs w:val="22"/>
        </w:rPr>
        <w:t>wytwarzania, co najmniej 3 rodzajów dźwięków,</w:t>
      </w:r>
    </w:p>
    <w:p w:rsidR="001722B2" w:rsidRDefault="001722B2" w:rsidP="00DA6D89">
      <w:pPr>
        <w:numPr>
          <w:ilvl w:val="0"/>
          <w:numId w:val="32"/>
        </w:numPr>
        <w:ind w:left="1276" w:hanging="283"/>
        <w:rPr>
          <w:rFonts w:ascii="Arial Narrow" w:hAnsi="Arial Narrow" w:cs="Arial"/>
          <w:color w:val="000000"/>
          <w:sz w:val="22"/>
          <w:szCs w:val="22"/>
        </w:rPr>
      </w:pPr>
      <w:r>
        <w:rPr>
          <w:rFonts w:ascii="Arial Narrow" w:hAnsi="Arial Narrow" w:cs="Arial"/>
          <w:color w:val="000000"/>
          <w:sz w:val="22"/>
          <w:szCs w:val="22"/>
        </w:rPr>
        <w:t>przełączania tonu sygnału uprzywilejowania: „Le-on”, „Wilk”, „Pies” (Hi-</w:t>
      </w:r>
      <w:proofErr w:type="spellStart"/>
      <w:r>
        <w:rPr>
          <w:rFonts w:ascii="Arial Narrow" w:hAnsi="Arial Narrow" w:cs="Arial"/>
          <w:color w:val="000000"/>
          <w:sz w:val="22"/>
          <w:szCs w:val="22"/>
        </w:rPr>
        <w:t>lo</w:t>
      </w:r>
      <w:proofErr w:type="spellEnd"/>
      <w:r>
        <w:rPr>
          <w:rFonts w:ascii="Arial Narrow" w:hAnsi="Arial Narrow" w:cs="Arial"/>
          <w:color w:val="000000"/>
          <w:sz w:val="22"/>
          <w:szCs w:val="22"/>
        </w:rPr>
        <w:t xml:space="preserve">, </w:t>
      </w:r>
      <w:proofErr w:type="spellStart"/>
      <w:r>
        <w:rPr>
          <w:rFonts w:ascii="Arial Narrow" w:hAnsi="Arial Narrow" w:cs="Arial"/>
          <w:color w:val="000000"/>
          <w:sz w:val="22"/>
          <w:szCs w:val="22"/>
        </w:rPr>
        <w:t>Yelp</w:t>
      </w:r>
      <w:proofErr w:type="spellEnd"/>
      <w:r>
        <w:rPr>
          <w:rFonts w:ascii="Arial Narrow" w:hAnsi="Arial Narrow" w:cs="Arial"/>
          <w:color w:val="000000"/>
          <w:sz w:val="22"/>
          <w:szCs w:val="22"/>
        </w:rPr>
        <w:t xml:space="preserve">, </w:t>
      </w:r>
      <w:proofErr w:type="spellStart"/>
      <w:r>
        <w:rPr>
          <w:rFonts w:ascii="Arial Narrow" w:hAnsi="Arial Narrow" w:cs="Arial"/>
          <w:color w:val="000000"/>
          <w:sz w:val="22"/>
          <w:szCs w:val="22"/>
        </w:rPr>
        <w:t>Wail</w:t>
      </w:r>
      <w:proofErr w:type="spellEnd"/>
      <w:r>
        <w:rPr>
          <w:rFonts w:ascii="Arial Narrow" w:hAnsi="Arial Narrow" w:cs="Arial"/>
          <w:color w:val="000000"/>
          <w:sz w:val="22"/>
          <w:szCs w:val="22"/>
        </w:rPr>
        <w:t>), co najmniej z wykorzystaniem klaksonu pojazdu,</w:t>
      </w:r>
    </w:p>
    <w:p w:rsidR="001722B2" w:rsidRDefault="001722B2" w:rsidP="00DA6D89">
      <w:pPr>
        <w:numPr>
          <w:ilvl w:val="0"/>
          <w:numId w:val="32"/>
        </w:numPr>
        <w:ind w:left="1276" w:hanging="283"/>
        <w:rPr>
          <w:rFonts w:ascii="Arial Narrow" w:hAnsi="Arial Narrow" w:cs="Arial"/>
          <w:color w:val="000000"/>
          <w:sz w:val="22"/>
          <w:szCs w:val="22"/>
        </w:rPr>
      </w:pPr>
      <w:r>
        <w:rPr>
          <w:rFonts w:ascii="Arial Narrow" w:hAnsi="Arial Narrow" w:cs="Arial"/>
          <w:color w:val="000000"/>
          <w:sz w:val="22"/>
          <w:szCs w:val="22"/>
        </w:rPr>
        <w:t xml:space="preserve">sterowania lampami sygnalizacji </w:t>
      </w:r>
      <w:r>
        <w:rPr>
          <w:rFonts w:ascii="Arial Narrow" w:eastAsia="Calibri" w:hAnsi="Arial Narrow" w:cs="Arial"/>
          <w:color w:val="000000"/>
          <w:sz w:val="22"/>
          <w:szCs w:val="22"/>
          <w:lang w:eastAsia="en-US"/>
        </w:rPr>
        <w:t>świetlnej uprzywilejowania</w:t>
      </w:r>
      <w:r>
        <w:rPr>
          <w:rFonts w:ascii="Arial Narrow" w:hAnsi="Arial Narrow" w:cs="Arial"/>
          <w:color w:val="000000"/>
          <w:sz w:val="22"/>
          <w:szCs w:val="22"/>
        </w:rPr>
        <w:t>,</w:t>
      </w:r>
    </w:p>
    <w:p w:rsidR="001722B2" w:rsidRDefault="001722B2" w:rsidP="00DA6D89">
      <w:pPr>
        <w:numPr>
          <w:ilvl w:val="0"/>
          <w:numId w:val="32"/>
        </w:numPr>
        <w:ind w:left="1276" w:hanging="283"/>
        <w:rPr>
          <w:rFonts w:ascii="Arial Narrow" w:hAnsi="Arial Narrow" w:cs="Arial"/>
          <w:color w:val="000000"/>
          <w:sz w:val="22"/>
          <w:szCs w:val="22"/>
        </w:rPr>
      </w:pPr>
      <w:r>
        <w:rPr>
          <w:rFonts w:ascii="Arial Narrow" w:hAnsi="Arial Narrow" w:cs="Arial"/>
          <w:color w:val="000000"/>
          <w:sz w:val="22"/>
          <w:szCs w:val="22"/>
        </w:rPr>
        <w:t>rozgłaszania komunikatów i sterowania urządzeniem rozgłoszeniowym,</w:t>
      </w:r>
    </w:p>
    <w:p w:rsidR="001722B2" w:rsidRDefault="001722B2" w:rsidP="001722B2">
      <w:pPr>
        <w:ind w:left="993" w:hanging="993"/>
        <w:rPr>
          <w:rFonts w:ascii="Arial Narrow" w:hAnsi="Arial Narrow" w:cs="Arial"/>
          <w:color w:val="000000"/>
          <w:sz w:val="22"/>
          <w:szCs w:val="22"/>
        </w:rPr>
      </w:pPr>
      <w:r>
        <w:rPr>
          <w:rFonts w:ascii="Arial Narrow" w:hAnsi="Arial Narrow" w:cs="Arial"/>
          <w:color w:val="000000"/>
          <w:sz w:val="22"/>
          <w:szCs w:val="22"/>
        </w:rPr>
        <w:t>1.5.5.8.</w:t>
      </w:r>
      <w:r>
        <w:rPr>
          <w:rFonts w:ascii="Arial Narrow" w:hAnsi="Arial Narrow" w:cs="Arial"/>
          <w:color w:val="000000"/>
          <w:sz w:val="22"/>
          <w:szCs w:val="22"/>
        </w:rPr>
        <w:tab/>
        <w:t>We wnętrzu pojazdu w sposób skryty (zakamuflowany) w miejscu gwarantującym łatwą obsługę przez dysponenta i kierowcę musi być zamontowany manipulator (z wbudowanym mikrofonem) umożliwiający sterowanie urządzeniem, o którym mowa w pkt. 1.5.6.6.</w:t>
      </w:r>
    </w:p>
    <w:p w:rsidR="001722B2" w:rsidRDefault="001722B2" w:rsidP="001722B2">
      <w:pPr>
        <w:ind w:left="993" w:hanging="993"/>
        <w:rPr>
          <w:rFonts w:ascii="Arial Narrow" w:hAnsi="Arial Narrow" w:cs="Arial"/>
          <w:color w:val="000000"/>
          <w:sz w:val="22"/>
          <w:szCs w:val="22"/>
        </w:rPr>
      </w:pPr>
      <w:r>
        <w:rPr>
          <w:rFonts w:ascii="Arial Narrow" w:hAnsi="Arial Narrow" w:cs="Arial"/>
          <w:color w:val="000000"/>
          <w:sz w:val="22"/>
          <w:szCs w:val="22"/>
        </w:rPr>
        <w:t>1.5.5.9.</w:t>
      </w:r>
      <w:r>
        <w:rPr>
          <w:rFonts w:ascii="Arial Narrow" w:hAnsi="Arial Narrow" w:cs="Arial"/>
          <w:color w:val="000000"/>
          <w:sz w:val="22"/>
          <w:szCs w:val="22"/>
        </w:rPr>
        <w:tab/>
        <w:t xml:space="preserve">W celu zagwarantowania niezawodnej i długotrwałej pracy urządzeń sygnalizacji uprzywilejowania w ruchu drogowym, o których mowa w pkt. 1.5.5.3, 1.5.5.4, 1.5.5.6, 1.5.5.7, 1.5.5.8, Zamawiający wymaga, aby Wykonawca montował w pojeździe urządzenia tego samego producenta (takiej samej marki) posiadającego autoryzowane punkty serwisowe i/lub autoryzowanych dystrybutorów na terenie Polski. </w:t>
      </w:r>
    </w:p>
    <w:p w:rsidR="001722B2" w:rsidRDefault="001722B2" w:rsidP="001722B2">
      <w:pPr>
        <w:ind w:left="993" w:hanging="993"/>
        <w:rPr>
          <w:rFonts w:ascii="Arial Narrow" w:hAnsi="Arial Narrow" w:cs="Arial"/>
          <w:color w:val="000000"/>
          <w:sz w:val="22"/>
          <w:szCs w:val="22"/>
        </w:rPr>
      </w:pPr>
      <w:r>
        <w:rPr>
          <w:rFonts w:ascii="Arial Narrow" w:hAnsi="Arial Narrow" w:cs="Arial"/>
          <w:color w:val="000000"/>
          <w:sz w:val="22"/>
          <w:szCs w:val="22"/>
        </w:rPr>
        <w:t>1.5.5.10.</w:t>
      </w:r>
      <w:r>
        <w:rPr>
          <w:rFonts w:ascii="Arial Narrow" w:hAnsi="Arial Narrow" w:cs="Arial"/>
          <w:color w:val="000000"/>
          <w:sz w:val="22"/>
          <w:szCs w:val="22"/>
        </w:rPr>
        <w:tab/>
        <w:t>Działanie urządzeń sygnalizacji uprzywilejowania pojazdu w ruchu drogowym musi spełniać następujące warunki:</w:t>
      </w:r>
    </w:p>
    <w:p w:rsidR="001722B2" w:rsidRDefault="001722B2" w:rsidP="00DA6D89">
      <w:pPr>
        <w:numPr>
          <w:ilvl w:val="0"/>
          <w:numId w:val="33"/>
        </w:numPr>
        <w:ind w:left="1418" w:hanging="425"/>
        <w:rPr>
          <w:rFonts w:ascii="Arial Narrow" w:hAnsi="Arial Narrow" w:cs="Arial"/>
          <w:color w:val="000000"/>
          <w:sz w:val="22"/>
          <w:szCs w:val="22"/>
        </w:rPr>
      </w:pPr>
      <w:r>
        <w:rPr>
          <w:rFonts w:ascii="Arial Narrow" w:hAnsi="Arial Narrow" w:cs="Arial"/>
          <w:color w:val="000000"/>
          <w:sz w:val="22"/>
          <w:szCs w:val="22"/>
        </w:rPr>
        <w:t>włączenie sygnalizacji dźwiękowej musi pociągać za sobą jednocześnie włączenie sygnalizacji świetlnej o barwie światła niebieskiej (nie może być możliwości włączenia samej sygnalizacji dźwiękowej, tj. bez równoczesnej sygnalizacji świetlnej),</w:t>
      </w:r>
    </w:p>
    <w:p w:rsidR="001722B2" w:rsidRDefault="001722B2" w:rsidP="00DA6D89">
      <w:pPr>
        <w:numPr>
          <w:ilvl w:val="0"/>
          <w:numId w:val="33"/>
        </w:numPr>
        <w:ind w:left="1418" w:hanging="425"/>
        <w:rPr>
          <w:rFonts w:ascii="Arial Narrow" w:hAnsi="Arial Narrow" w:cs="Arial"/>
          <w:color w:val="000000"/>
          <w:sz w:val="22"/>
          <w:szCs w:val="22"/>
        </w:rPr>
      </w:pPr>
      <w:r>
        <w:rPr>
          <w:rFonts w:ascii="Arial Narrow" w:hAnsi="Arial Narrow" w:cs="Arial"/>
          <w:color w:val="000000"/>
          <w:sz w:val="22"/>
          <w:szCs w:val="22"/>
        </w:rPr>
        <w:t>musi istnieć możliwość włączenia samej sygnalizacji świetlnej o barwie światła niebieskiej (bez sygnalizacji dźwiękowej),</w:t>
      </w:r>
    </w:p>
    <w:p w:rsidR="001722B2" w:rsidRDefault="001722B2" w:rsidP="00DA6D89">
      <w:pPr>
        <w:numPr>
          <w:ilvl w:val="0"/>
          <w:numId w:val="33"/>
        </w:numPr>
        <w:ind w:left="1418" w:hanging="425"/>
        <w:rPr>
          <w:rFonts w:ascii="Arial Narrow" w:hAnsi="Arial Narrow" w:cs="Arial"/>
          <w:color w:val="000000"/>
          <w:sz w:val="22"/>
          <w:szCs w:val="22"/>
        </w:rPr>
      </w:pPr>
      <w:r>
        <w:rPr>
          <w:rFonts w:ascii="Arial Narrow" w:hAnsi="Arial Narrow" w:cs="Arial"/>
          <w:color w:val="000000"/>
          <w:sz w:val="22"/>
          <w:szCs w:val="22"/>
        </w:rPr>
        <w:t>włączenie lamp uprzywilejowania pojazdu w ruchu drogowym musi być sygnalizowane lampką kontrolną,</w:t>
      </w:r>
    </w:p>
    <w:p w:rsidR="001722B2" w:rsidRDefault="001722B2" w:rsidP="00DA6D89">
      <w:pPr>
        <w:numPr>
          <w:ilvl w:val="0"/>
          <w:numId w:val="33"/>
        </w:numPr>
        <w:ind w:left="1418" w:hanging="425"/>
        <w:rPr>
          <w:rFonts w:ascii="Arial Narrow" w:hAnsi="Arial Narrow" w:cs="Arial"/>
          <w:color w:val="000000"/>
          <w:sz w:val="22"/>
          <w:szCs w:val="22"/>
        </w:rPr>
      </w:pPr>
      <w:r>
        <w:rPr>
          <w:rFonts w:ascii="Arial Narrow" w:hAnsi="Arial Narrow" w:cs="Arial"/>
          <w:color w:val="000000"/>
          <w:sz w:val="22"/>
          <w:szCs w:val="22"/>
        </w:rPr>
        <w:t>włączenie sygnalizacji świetlnej o barwie światła czerwonej musi pociągać za sobą włączenie sygnalizacji świetlnej o barwie światła niebieskiej,</w:t>
      </w:r>
    </w:p>
    <w:p w:rsidR="001722B2" w:rsidRDefault="001722B2" w:rsidP="00DA6D89">
      <w:pPr>
        <w:numPr>
          <w:ilvl w:val="0"/>
          <w:numId w:val="33"/>
        </w:numPr>
        <w:ind w:left="1418" w:hanging="425"/>
        <w:rPr>
          <w:rFonts w:ascii="Arial Narrow" w:hAnsi="Arial Narrow" w:cs="Arial"/>
          <w:color w:val="000000"/>
          <w:sz w:val="22"/>
          <w:szCs w:val="22"/>
        </w:rPr>
      </w:pPr>
      <w:r>
        <w:rPr>
          <w:rFonts w:ascii="Arial Narrow" w:hAnsi="Arial Narrow" w:cs="Arial"/>
          <w:color w:val="000000"/>
          <w:sz w:val="22"/>
          <w:szCs w:val="22"/>
        </w:rPr>
        <w:t>włączenie urządzenia rozgłoszeniowego musi przerywać emisję dźwiękowych sygnałów ostrzegawczych, zaś jego wyłączenie powodować dalszą pracę sygnalizacji dźwiękowej, o ile była ona wcześniej włączona,</w:t>
      </w:r>
    </w:p>
    <w:p w:rsidR="001722B2" w:rsidRDefault="001722B2" w:rsidP="00DA6D89">
      <w:pPr>
        <w:numPr>
          <w:ilvl w:val="0"/>
          <w:numId w:val="33"/>
        </w:numPr>
        <w:ind w:left="1418" w:hanging="425"/>
        <w:rPr>
          <w:rFonts w:ascii="Arial Narrow" w:hAnsi="Arial Narrow" w:cs="Arial"/>
          <w:color w:val="000000"/>
          <w:sz w:val="22"/>
          <w:szCs w:val="22"/>
        </w:rPr>
      </w:pPr>
      <w:r>
        <w:rPr>
          <w:rFonts w:ascii="Arial Narrow" w:hAnsi="Arial Narrow" w:cs="Arial"/>
          <w:color w:val="000000"/>
          <w:sz w:val="22"/>
          <w:szCs w:val="22"/>
        </w:rPr>
        <w:t>działanie sygnalizacji świetlnej musi być możliwe również przy wyjętym kluczyku ze stacyjki pojazdu,</w:t>
      </w:r>
    </w:p>
    <w:p w:rsidR="001722B2" w:rsidRDefault="001722B2" w:rsidP="00DA6D89">
      <w:pPr>
        <w:numPr>
          <w:ilvl w:val="0"/>
          <w:numId w:val="33"/>
        </w:numPr>
        <w:ind w:left="1417" w:hanging="425"/>
        <w:rPr>
          <w:rFonts w:ascii="Arial Narrow" w:hAnsi="Arial Narrow" w:cs="Arial"/>
          <w:color w:val="000000"/>
          <w:sz w:val="22"/>
          <w:szCs w:val="22"/>
        </w:rPr>
      </w:pPr>
      <w:r>
        <w:rPr>
          <w:rFonts w:ascii="Arial Narrow" w:hAnsi="Arial Narrow" w:cs="Arial"/>
          <w:color w:val="000000"/>
          <w:sz w:val="22"/>
          <w:szCs w:val="22"/>
        </w:rPr>
        <w:t>przy zapalonych światłach dziennych włączenie sygnalizacji dźwiękowej musi pociągać za sobą jednocześnie włączenie świateł mijania, a wyłączenie sygnalizacji dźwiękowej musi powodować powrót do funkcji świecenia świateł dziennych.</w:t>
      </w:r>
    </w:p>
    <w:p w:rsidR="001722B2" w:rsidRDefault="001722B2" w:rsidP="001722B2">
      <w:pPr>
        <w:pStyle w:val="Mario"/>
        <w:spacing w:after="0" w:line="240" w:lineRule="auto"/>
        <w:ind w:left="1134" w:hanging="1134"/>
        <w:rPr>
          <w:rFonts w:ascii="Arial Narrow" w:hAnsi="Arial Narrow" w:cs="Arial"/>
          <w:color w:val="000000"/>
          <w:sz w:val="22"/>
          <w:szCs w:val="22"/>
        </w:rPr>
      </w:pPr>
      <w:r>
        <w:rPr>
          <w:rFonts w:ascii="Arial Narrow" w:hAnsi="Arial Narrow" w:cs="Arial"/>
          <w:color w:val="000000"/>
          <w:sz w:val="22"/>
          <w:szCs w:val="22"/>
        </w:rPr>
        <w:t>1.5.5.11</w:t>
      </w:r>
      <w:r>
        <w:rPr>
          <w:rFonts w:ascii="Arial Narrow" w:hAnsi="Arial Narrow" w:cs="Arial"/>
          <w:color w:val="000000"/>
          <w:sz w:val="22"/>
          <w:szCs w:val="22"/>
        </w:rPr>
        <w:tab/>
        <w:t>Pojazd musi posiadać dwie tablice z napisem „POLICJA” wykonane na podłożu z folii magnetycznej o wymiarach 160x500 mm, wys./gr. liter 100/18 mm. Tablice wykonane w barwie niebieskiej odblaskowej a napis w barwie białej odblaskowej. Materiały użyte do wykonania tablic muszą spełniać, co najmniej wymagania:</w:t>
      </w:r>
    </w:p>
    <w:p w:rsidR="001722B2" w:rsidRDefault="001722B2" w:rsidP="00DA6D89">
      <w:pPr>
        <w:numPr>
          <w:ilvl w:val="0"/>
          <w:numId w:val="34"/>
        </w:numPr>
        <w:tabs>
          <w:tab w:val="left" w:pos="11610"/>
        </w:tabs>
        <w:suppressAutoHyphens w:val="0"/>
        <w:ind w:hanging="219"/>
        <w:rPr>
          <w:rFonts w:ascii="Arial Narrow" w:eastAsia="Calibri" w:hAnsi="Arial Narrow" w:cs="Arial"/>
          <w:color w:val="000000"/>
          <w:sz w:val="22"/>
          <w:szCs w:val="22"/>
        </w:rPr>
      </w:pPr>
      <w:r>
        <w:rPr>
          <w:rFonts w:ascii="Arial Narrow" w:eastAsia="Calibri" w:hAnsi="Arial Narrow" w:cs="Arial"/>
          <w:color w:val="000000"/>
          <w:sz w:val="22"/>
          <w:szCs w:val="22"/>
        </w:rPr>
        <w:t>punkt 1.3.2 Załącznika nr 1 do Rozporządzenia Ministra Infrastruktury z dnia 3 lipca 2003 r. w sprawie szczegółowych warunków technicznych dla znaków i sygnałów drogowych oraz urządzeń bezpieczeństwa ruchu drogowego i warunków ich umieszczenia na drogach w zakresie dla folii odblaskowych koloru niebieskiego  i białego 2 generacji,</w:t>
      </w:r>
    </w:p>
    <w:p w:rsidR="001722B2" w:rsidRDefault="001722B2" w:rsidP="00DA6D89">
      <w:pPr>
        <w:numPr>
          <w:ilvl w:val="0"/>
          <w:numId w:val="34"/>
        </w:numPr>
        <w:tabs>
          <w:tab w:val="left" w:pos="1134"/>
          <w:tab w:val="left" w:pos="11610"/>
        </w:tabs>
        <w:suppressAutoHyphens w:val="0"/>
        <w:ind w:left="1134" w:hanging="283"/>
        <w:rPr>
          <w:rFonts w:ascii="Arial Narrow" w:eastAsia="Calibri" w:hAnsi="Arial Narrow" w:cs="Arial"/>
          <w:b/>
          <w:color w:val="000000"/>
          <w:sz w:val="22"/>
          <w:szCs w:val="22"/>
        </w:rPr>
      </w:pPr>
      <w:r>
        <w:rPr>
          <w:rFonts w:ascii="Arial Narrow" w:eastAsia="Calibri" w:hAnsi="Arial Narrow" w:cs="Arial"/>
          <w:color w:val="000000"/>
          <w:sz w:val="22"/>
          <w:szCs w:val="22"/>
        </w:rPr>
        <w:t>punkt 2.27, 2.28, 2.29, 2.30, 4.14, 4.15, 4.16, oraz 4.17 Załącznika nr 8 do Rozporządzenia Ministra Infrastruktury z dnia 22 lipca 2002 r. w sprawie rejestracji i oznaczania pojazdów (wraz ze zmianami).</w:t>
      </w:r>
    </w:p>
    <w:p w:rsidR="001722B2" w:rsidRDefault="001722B2" w:rsidP="00DA6D89">
      <w:pPr>
        <w:numPr>
          <w:ilvl w:val="0"/>
          <w:numId w:val="34"/>
        </w:numPr>
        <w:tabs>
          <w:tab w:val="left" w:pos="1134"/>
          <w:tab w:val="left" w:pos="11610"/>
        </w:tabs>
        <w:suppressAutoHyphens w:val="0"/>
        <w:ind w:left="1134" w:hanging="283"/>
        <w:rPr>
          <w:rFonts w:ascii="Arial Narrow" w:eastAsia="Calibri" w:hAnsi="Arial Narrow" w:cs="Arial"/>
          <w:b/>
          <w:color w:val="000000"/>
          <w:sz w:val="22"/>
          <w:szCs w:val="22"/>
        </w:rPr>
      </w:pPr>
      <w:r>
        <w:rPr>
          <w:rFonts w:ascii="Arial Narrow" w:eastAsia="Calibri" w:hAnsi="Arial Narrow" w:cs="Arial"/>
          <w:color w:val="000000"/>
          <w:sz w:val="22"/>
          <w:szCs w:val="22"/>
        </w:rPr>
        <w:t>współrzędne trójchromatyczne barwy białej i niebieskiej odblaskowej muszą zawierać się w granicach pól tolerancji barwnych przedstawionych  w tabeli:</w:t>
      </w:r>
    </w:p>
    <w:p w:rsidR="001722B2" w:rsidRDefault="001722B2" w:rsidP="001722B2">
      <w:pPr>
        <w:tabs>
          <w:tab w:val="left" w:pos="4286"/>
        </w:tabs>
        <w:suppressAutoHyphens w:val="0"/>
        <w:ind w:left="1276"/>
        <w:rPr>
          <w:rFonts w:ascii="Arial Narrow" w:eastAsia="Calibri" w:hAnsi="Arial Narrow" w:cs="Arial"/>
          <w:b/>
          <w:color w:val="000000"/>
          <w:sz w:val="22"/>
          <w:szCs w:val="22"/>
        </w:rPr>
      </w:pPr>
    </w:p>
    <w:tbl>
      <w:tblPr>
        <w:tblW w:w="8759" w:type="dxa"/>
        <w:tblInd w:w="1032" w:type="dxa"/>
        <w:tblBorders>
          <w:top w:val="single" w:sz="4" w:space="0" w:color="000001"/>
          <w:left w:val="single" w:sz="4" w:space="0" w:color="000001"/>
          <w:bottom w:val="single" w:sz="4" w:space="0" w:color="000001"/>
          <w:insideH w:val="single" w:sz="4" w:space="0" w:color="000001"/>
        </w:tblBorders>
        <w:tblCellMar>
          <w:left w:w="65" w:type="dxa"/>
          <w:right w:w="70" w:type="dxa"/>
        </w:tblCellMar>
        <w:tblLook w:val="04A0" w:firstRow="1" w:lastRow="0" w:firstColumn="1" w:lastColumn="0" w:noHBand="0" w:noVBand="1"/>
      </w:tblPr>
      <w:tblGrid>
        <w:gridCol w:w="1260"/>
        <w:gridCol w:w="720"/>
        <w:gridCol w:w="900"/>
        <w:gridCol w:w="901"/>
        <w:gridCol w:w="1080"/>
        <w:gridCol w:w="1260"/>
        <w:gridCol w:w="2638"/>
      </w:tblGrid>
      <w:tr w:rsidR="001722B2" w:rsidTr="001722B2">
        <w:trPr>
          <w:cantSplit/>
          <w:trHeight w:val="263"/>
        </w:trPr>
        <w:tc>
          <w:tcPr>
            <w:tcW w:w="1980" w:type="dxa"/>
            <w:gridSpan w:val="2"/>
            <w:vMerge w:val="restart"/>
            <w:tcBorders>
              <w:top w:val="single" w:sz="4" w:space="0" w:color="000001"/>
              <w:left w:val="single" w:sz="4" w:space="0" w:color="000001"/>
              <w:bottom w:val="single" w:sz="4" w:space="0" w:color="000001"/>
            </w:tcBorders>
            <w:shd w:val="clear" w:color="auto" w:fill="auto"/>
            <w:vAlign w:val="center"/>
          </w:tcPr>
          <w:p w:rsidR="001722B2" w:rsidRDefault="001722B2" w:rsidP="001722B2">
            <w:pPr>
              <w:snapToGrid w:val="0"/>
              <w:ind w:left="426"/>
              <w:jc w:val="center"/>
              <w:rPr>
                <w:rFonts w:ascii="Arial Narrow" w:eastAsia="Lucida Sans Unicode" w:hAnsi="Arial Narrow" w:cs="Arial"/>
                <w:b/>
                <w:color w:val="000000"/>
                <w:kern w:val="2"/>
                <w:sz w:val="22"/>
                <w:szCs w:val="22"/>
              </w:rPr>
            </w:pPr>
            <w:r>
              <w:rPr>
                <w:rFonts w:ascii="Arial Narrow" w:eastAsia="Lucida Sans Unicode" w:hAnsi="Arial Narrow" w:cs="Arial"/>
                <w:b/>
                <w:color w:val="000000"/>
                <w:kern w:val="2"/>
                <w:sz w:val="22"/>
                <w:szCs w:val="22"/>
              </w:rPr>
              <w:t>Barwa materiału</w:t>
            </w:r>
          </w:p>
        </w:tc>
        <w:tc>
          <w:tcPr>
            <w:tcW w:w="4140" w:type="dxa"/>
            <w:gridSpan w:val="4"/>
            <w:tcBorders>
              <w:top w:val="single" w:sz="4" w:space="0" w:color="000001"/>
              <w:left w:val="single" w:sz="4" w:space="0" w:color="000001"/>
              <w:bottom w:val="single" w:sz="4" w:space="0" w:color="000001"/>
            </w:tcBorders>
            <w:shd w:val="clear" w:color="auto" w:fill="auto"/>
            <w:vAlign w:val="center"/>
          </w:tcPr>
          <w:p w:rsidR="001722B2" w:rsidRDefault="001722B2" w:rsidP="001722B2">
            <w:pPr>
              <w:snapToGrid w:val="0"/>
              <w:ind w:left="426"/>
              <w:jc w:val="center"/>
              <w:rPr>
                <w:rFonts w:ascii="Arial Narrow" w:eastAsia="Lucida Sans Unicode" w:hAnsi="Arial Narrow" w:cs="Arial"/>
                <w:b/>
                <w:color w:val="000000"/>
                <w:kern w:val="2"/>
                <w:sz w:val="22"/>
                <w:szCs w:val="22"/>
              </w:rPr>
            </w:pPr>
            <w:r>
              <w:rPr>
                <w:rFonts w:ascii="Arial Narrow" w:eastAsia="Lucida Sans Unicode" w:hAnsi="Arial Narrow" w:cs="Arial"/>
                <w:b/>
                <w:color w:val="000000"/>
                <w:kern w:val="2"/>
                <w:sz w:val="22"/>
                <w:szCs w:val="22"/>
              </w:rPr>
              <w:t>Współrzędne punktów narożnych</w:t>
            </w:r>
          </w:p>
        </w:tc>
        <w:tc>
          <w:tcPr>
            <w:tcW w:w="2638"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1722B2" w:rsidRDefault="001722B2" w:rsidP="001722B2">
            <w:pPr>
              <w:snapToGrid w:val="0"/>
              <w:ind w:left="426"/>
              <w:jc w:val="center"/>
              <w:rPr>
                <w:rFonts w:ascii="Arial Narrow" w:eastAsia="Lucida Sans Unicode" w:hAnsi="Arial Narrow" w:cs="Arial"/>
                <w:b/>
                <w:color w:val="000000"/>
                <w:kern w:val="2"/>
                <w:sz w:val="22"/>
                <w:szCs w:val="22"/>
              </w:rPr>
            </w:pPr>
            <w:r>
              <w:rPr>
                <w:rFonts w:ascii="Arial Narrow" w:eastAsia="Lucida Sans Unicode" w:hAnsi="Arial Narrow" w:cs="Arial"/>
                <w:b/>
                <w:color w:val="000000"/>
                <w:kern w:val="2"/>
                <w:sz w:val="22"/>
                <w:szCs w:val="22"/>
              </w:rPr>
              <w:t>Minimalne wartości współczynnika luminancji</w:t>
            </w:r>
          </w:p>
        </w:tc>
      </w:tr>
      <w:tr w:rsidR="001722B2" w:rsidTr="001722B2">
        <w:trPr>
          <w:cantSplit/>
          <w:trHeight w:hRule="exact" w:val="523"/>
        </w:trPr>
        <w:tc>
          <w:tcPr>
            <w:tcW w:w="1980" w:type="dxa"/>
            <w:gridSpan w:val="2"/>
            <w:vMerge/>
            <w:tcBorders>
              <w:top w:val="single" w:sz="4" w:space="0" w:color="000001"/>
              <w:left w:val="single" w:sz="4" w:space="0" w:color="000001"/>
              <w:bottom w:val="single" w:sz="4" w:space="0" w:color="000001"/>
            </w:tcBorders>
            <w:shd w:val="clear" w:color="auto" w:fill="auto"/>
            <w:vAlign w:val="center"/>
          </w:tcPr>
          <w:p w:rsidR="001722B2" w:rsidRDefault="001722B2" w:rsidP="001722B2">
            <w:pPr>
              <w:suppressAutoHyphens w:val="0"/>
              <w:jc w:val="center"/>
              <w:rPr>
                <w:rFonts w:ascii="Arial Narrow" w:eastAsia="Lucida Sans Unicode" w:hAnsi="Arial Narrow" w:cs="Arial"/>
                <w:color w:val="000000"/>
                <w:kern w:val="2"/>
                <w:sz w:val="22"/>
                <w:szCs w:val="22"/>
              </w:rPr>
            </w:pPr>
          </w:p>
        </w:tc>
        <w:tc>
          <w:tcPr>
            <w:tcW w:w="900" w:type="dxa"/>
            <w:tcBorders>
              <w:top w:val="single" w:sz="4" w:space="0" w:color="000001"/>
              <w:left w:val="single" w:sz="4" w:space="0" w:color="000001"/>
              <w:bottom w:val="single" w:sz="4" w:space="0" w:color="000001"/>
            </w:tcBorders>
            <w:shd w:val="clear" w:color="auto" w:fill="auto"/>
            <w:vAlign w:val="center"/>
          </w:tcPr>
          <w:p w:rsidR="001722B2" w:rsidRDefault="001722B2" w:rsidP="001722B2">
            <w:pPr>
              <w:snapToGrid w:val="0"/>
              <w:ind w:left="426"/>
              <w:jc w:val="center"/>
              <w:rPr>
                <w:rFonts w:ascii="Arial Narrow" w:eastAsia="Lucida Sans Unicode" w:hAnsi="Arial Narrow" w:cs="Arial"/>
                <w:color w:val="000000"/>
                <w:kern w:val="2"/>
                <w:sz w:val="22"/>
                <w:szCs w:val="22"/>
              </w:rPr>
            </w:pPr>
            <w:r>
              <w:rPr>
                <w:rFonts w:ascii="Arial Narrow" w:eastAsia="Lucida Sans Unicode" w:hAnsi="Arial Narrow" w:cs="Arial"/>
                <w:color w:val="000000"/>
                <w:kern w:val="2"/>
                <w:sz w:val="22"/>
                <w:szCs w:val="22"/>
              </w:rPr>
              <w:t>1</w:t>
            </w:r>
          </w:p>
        </w:tc>
        <w:tc>
          <w:tcPr>
            <w:tcW w:w="901" w:type="dxa"/>
            <w:tcBorders>
              <w:top w:val="single" w:sz="4" w:space="0" w:color="000001"/>
              <w:left w:val="single" w:sz="4" w:space="0" w:color="000001"/>
              <w:bottom w:val="single" w:sz="4" w:space="0" w:color="000001"/>
            </w:tcBorders>
            <w:shd w:val="clear" w:color="auto" w:fill="auto"/>
            <w:vAlign w:val="center"/>
          </w:tcPr>
          <w:p w:rsidR="001722B2" w:rsidRDefault="001722B2" w:rsidP="001722B2">
            <w:pPr>
              <w:snapToGrid w:val="0"/>
              <w:ind w:left="426"/>
              <w:jc w:val="center"/>
              <w:rPr>
                <w:rFonts w:ascii="Arial Narrow" w:eastAsia="Lucida Sans Unicode" w:hAnsi="Arial Narrow" w:cs="Arial"/>
                <w:color w:val="000000"/>
                <w:kern w:val="2"/>
                <w:sz w:val="22"/>
                <w:szCs w:val="22"/>
              </w:rPr>
            </w:pPr>
            <w:r>
              <w:rPr>
                <w:rFonts w:ascii="Arial Narrow" w:eastAsia="Lucida Sans Unicode" w:hAnsi="Arial Narrow" w:cs="Arial"/>
                <w:color w:val="000000"/>
                <w:kern w:val="2"/>
                <w:sz w:val="22"/>
                <w:szCs w:val="22"/>
              </w:rPr>
              <w:t>2</w:t>
            </w:r>
          </w:p>
        </w:tc>
        <w:tc>
          <w:tcPr>
            <w:tcW w:w="1080" w:type="dxa"/>
            <w:tcBorders>
              <w:top w:val="single" w:sz="4" w:space="0" w:color="000001"/>
              <w:left w:val="single" w:sz="4" w:space="0" w:color="000001"/>
              <w:bottom w:val="single" w:sz="4" w:space="0" w:color="000001"/>
            </w:tcBorders>
            <w:shd w:val="clear" w:color="auto" w:fill="auto"/>
            <w:vAlign w:val="center"/>
          </w:tcPr>
          <w:p w:rsidR="001722B2" w:rsidRDefault="001722B2" w:rsidP="001722B2">
            <w:pPr>
              <w:snapToGrid w:val="0"/>
              <w:ind w:left="426"/>
              <w:jc w:val="center"/>
              <w:rPr>
                <w:rFonts w:ascii="Arial Narrow" w:eastAsia="Lucida Sans Unicode" w:hAnsi="Arial Narrow" w:cs="Arial"/>
                <w:color w:val="000000"/>
                <w:kern w:val="2"/>
                <w:sz w:val="22"/>
                <w:szCs w:val="22"/>
              </w:rPr>
            </w:pPr>
            <w:r>
              <w:rPr>
                <w:rFonts w:ascii="Arial Narrow" w:eastAsia="Lucida Sans Unicode" w:hAnsi="Arial Narrow" w:cs="Arial"/>
                <w:color w:val="000000"/>
                <w:kern w:val="2"/>
                <w:sz w:val="22"/>
                <w:szCs w:val="22"/>
              </w:rPr>
              <w:t>3</w:t>
            </w:r>
          </w:p>
        </w:tc>
        <w:tc>
          <w:tcPr>
            <w:tcW w:w="1260" w:type="dxa"/>
            <w:tcBorders>
              <w:top w:val="single" w:sz="4" w:space="0" w:color="000001"/>
              <w:left w:val="single" w:sz="4" w:space="0" w:color="000001"/>
              <w:bottom w:val="single" w:sz="4" w:space="0" w:color="000001"/>
            </w:tcBorders>
            <w:shd w:val="clear" w:color="auto" w:fill="auto"/>
            <w:vAlign w:val="center"/>
          </w:tcPr>
          <w:p w:rsidR="001722B2" w:rsidRDefault="001722B2" w:rsidP="001722B2">
            <w:pPr>
              <w:snapToGrid w:val="0"/>
              <w:ind w:left="426"/>
              <w:jc w:val="center"/>
              <w:rPr>
                <w:rFonts w:ascii="Arial Narrow" w:eastAsia="Lucida Sans Unicode" w:hAnsi="Arial Narrow" w:cs="Arial"/>
                <w:color w:val="000000"/>
                <w:kern w:val="2"/>
                <w:sz w:val="22"/>
                <w:szCs w:val="22"/>
              </w:rPr>
            </w:pPr>
            <w:r>
              <w:rPr>
                <w:rFonts w:ascii="Arial Narrow" w:eastAsia="Lucida Sans Unicode" w:hAnsi="Arial Narrow" w:cs="Arial"/>
                <w:color w:val="000000"/>
                <w:kern w:val="2"/>
                <w:sz w:val="22"/>
                <w:szCs w:val="22"/>
              </w:rPr>
              <w:t>4</w:t>
            </w:r>
          </w:p>
        </w:tc>
        <w:tc>
          <w:tcPr>
            <w:tcW w:w="2637"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1722B2" w:rsidRDefault="001722B2" w:rsidP="001722B2">
            <w:pPr>
              <w:suppressAutoHyphens w:val="0"/>
              <w:jc w:val="center"/>
              <w:rPr>
                <w:rFonts w:ascii="Arial Narrow" w:eastAsia="Lucida Sans Unicode" w:hAnsi="Arial Narrow" w:cs="Arial"/>
                <w:color w:val="000000"/>
                <w:kern w:val="2"/>
                <w:sz w:val="22"/>
                <w:szCs w:val="22"/>
              </w:rPr>
            </w:pPr>
          </w:p>
        </w:tc>
      </w:tr>
      <w:tr w:rsidR="001722B2" w:rsidTr="001722B2">
        <w:trPr>
          <w:cantSplit/>
          <w:trHeight w:val="433"/>
        </w:trPr>
        <w:tc>
          <w:tcPr>
            <w:tcW w:w="1260" w:type="dxa"/>
            <w:vMerge w:val="restart"/>
            <w:tcBorders>
              <w:top w:val="single" w:sz="4" w:space="0" w:color="000001"/>
              <w:left w:val="single" w:sz="4" w:space="0" w:color="000001"/>
              <w:bottom w:val="single" w:sz="4" w:space="0" w:color="000001"/>
            </w:tcBorders>
            <w:shd w:val="clear" w:color="auto" w:fill="auto"/>
            <w:vAlign w:val="center"/>
          </w:tcPr>
          <w:p w:rsidR="001722B2" w:rsidRDefault="001722B2" w:rsidP="001722B2">
            <w:pPr>
              <w:snapToGrid w:val="0"/>
              <w:jc w:val="center"/>
              <w:rPr>
                <w:rFonts w:ascii="Arial Narrow" w:eastAsia="Lucida Sans Unicode" w:hAnsi="Arial Narrow" w:cs="Arial"/>
                <w:b/>
                <w:color w:val="000000"/>
                <w:kern w:val="2"/>
                <w:sz w:val="22"/>
                <w:szCs w:val="22"/>
              </w:rPr>
            </w:pPr>
            <w:r>
              <w:rPr>
                <w:rFonts w:ascii="Arial Narrow" w:eastAsia="Lucida Sans Unicode" w:hAnsi="Arial Narrow" w:cs="Arial"/>
                <w:b/>
                <w:color w:val="000000"/>
                <w:kern w:val="2"/>
                <w:sz w:val="22"/>
                <w:szCs w:val="22"/>
              </w:rPr>
              <w:t>Biała</w:t>
            </w:r>
          </w:p>
        </w:tc>
        <w:tc>
          <w:tcPr>
            <w:tcW w:w="720" w:type="dxa"/>
            <w:tcBorders>
              <w:top w:val="single" w:sz="4" w:space="0" w:color="000001"/>
              <w:left w:val="single" w:sz="4" w:space="0" w:color="000001"/>
              <w:bottom w:val="single" w:sz="4" w:space="0" w:color="000001"/>
            </w:tcBorders>
            <w:shd w:val="clear" w:color="auto" w:fill="auto"/>
            <w:vAlign w:val="center"/>
          </w:tcPr>
          <w:p w:rsidR="001722B2" w:rsidRDefault="001722B2" w:rsidP="001722B2">
            <w:pPr>
              <w:snapToGrid w:val="0"/>
              <w:ind w:left="426"/>
              <w:jc w:val="center"/>
              <w:rPr>
                <w:rFonts w:ascii="Arial Narrow" w:eastAsia="Lucida Sans Unicode" w:hAnsi="Arial Narrow" w:cs="Arial"/>
                <w:color w:val="000000"/>
                <w:kern w:val="2"/>
                <w:sz w:val="22"/>
                <w:szCs w:val="22"/>
              </w:rPr>
            </w:pPr>
            <w:r>
              <w:rPr>
                <w:rFonts w:ascii="Arial Narrow" w:eastAsia="Lucida Sans Unicode" w:hAnsi="Arial Narrow" w:cs="Arial"/>
                <w:color w:val="000000"/>
                <w:kern w:val="2"/>
                <w:sz w:val="22"/>
                <w:szCs w:val="22"/>
              </w:rPr>
              <w:t>x</w:t>
            </w:r>
          </w:p>
        </w:tc>
        <w:tc>
          <w:tcPr>
            <w:tcW w:w="900" w:type="dxa"/>
            <w:tcBorders>
              <w:top w:val="single" w:sz="4" w:space="0" w:color="000001"/>
              <w:left w:val="single" w:sz="4" w:space="0" w:color="000001"/>
              <w:bottom w:val="single" w:sz="4" w:space="0" w:color="000001"/>
            </w:tcBorders>
            <w:shd w:val="clear" w:color="auto" w:fill="auto"/>
            <w:vAlign w:val="center"/>
          </w:tcPr>
          <w:p w:rsidR="001722B2" w:rsidRDefault="001722B2" w:rsidP="001722B2">
            <w:pPr>
              <w:snapToGrid w:val="0"/>
              <w:jc w:val="center"/>
              <w:rPr>
                <w:rFonts w:ascii="Arial Narrow" w:eastAsia="Lucida Sans Unicode" w:hAnsi="Arial Narrow" w:cs="Arial"/>
                <w:color w:val="000000"/>
                <w:kern w:val="2"/>
                <w:sz w:val="22"/>
                <w:szCs w:val="22"/>
              </w:rPr>
            </w:pPr>
            <w:r>
              <w:rPr>
                <w:rFonts w:ascii="Arial Narrow" w:eastAsia="Lucida Sans Unicode" w:hAnsi="Arial Narrow" w:cs="Arial"/>
                <w:color w:val="000000"/>
                <w:kern w:val="2"/>
                <w:sz w:val="22"/>
                <w:szCs w:val="22"/>
              </w:rPr>
              <w:t>0,355</w:t>
            </w:r>
          </w:p>
        </w:tc>
        <w:tc>
          <w:tcPr>
            <w:tcW w:w="901" w:type="dxa"/>
            <w:tcBorders>
              <w:top w:val="single" w:sz="4" w:space="0" w:color="000001"/>
              <w:left w:val="single" w:sz="4" w:space="0" w:color="000001"/>
              <w:bottom w:val="single" w:sz="4" w:space="0" w:color="000001"/>
            </w:tcBorders>
            <w:shd w:val="clear" w:color="auto" w:fill="auto"/>
            <w:vAlign w:val="center"/>
          </w:tcPr>
          <w:p w:rsidR="001722B2" w:rsidRDefault="001722B2" w:rsidP="001722B2">
            <w:pPr>
              <w:snapToGrid w:val="0"/>
              <w:jc w:val="center"/>
              <w:rPr>
                <w:rFonts w:ascii="Arial Narrow" w:eastAsia="Lucida Sans Unicode" w:hAnsi="Arial Narrow" w:cs="Arial"/>
                <w:color w:val="000000"/>
                <w:kern w:val="2"/>
                <w:sz w:val="22"/>
                <w:szCs w:val="22"/>
              </w:rPr>
            </w:pPr>
            <w:r>
              <w:rPr>
                <w:rFonts w:ascii="Arial Narrow" w:eastAsia="Lucida Sans Unicode" w:hAnsi="Arial Narrow" w:cs="Arial"/>
                <w:color w:val="000000"/>
                <w:kern w:val="2"/>
                <w:sz w:val="22"/>
                <w:szCs w:val="22"/>
              </w:rPr>
              <w:t>0,305</w:t>
            </w:r>
          </w:p>
        </w:tc>
        <w:tc>
          <w:tcPr>
            <w:tcW w:w="1080" w:type="dxa"/>
            <w:tcBorders>
              <w:top w:val="single" w:sz="4" w:space="0" w:color="000001"/>
              <w:left w:val="single" w:sz="4" w:space="0" w:color="000001"/>
              <w:bottom w:val="single" w:sz="4" w:space="0" w:color="000001"/>
            </w:tcBorders>
            <w:shd w:val="clear" w:color="auto" w:fill="auto"/>
            <w:vAlign w:val="center"/>
          </w:tcPr>
          <w:p w:rsidR="001722B2" w:rsidRDefault="001722B2" w:rsidP="001722B2">
            <w:pPr>
              <w:snapToGrid w:val="0"/>
              <w:jc w:val="center"/>
              <w:rPr>
                <w:rFonts w:ascii="Arial Narrow" w:eastAsia="Lucida Sans Unicode" w:hAnsi="Arial Narrow" w:cs="Arial"/>
                <w:color w:val="000000"/>
                <w:kern w:val="2"/>
                <w:sz w:val="22"/>
                <w:szCs w:val="22"/>
              </w:rPr>
            </w:pPr>
            <w:r>
              <w:rPr>
                <w:rFonts w:ascii="Arial Narrow" w:eastAsia="Lucida Sans Unicode" w:hAnsi="Arial Narrow" w:cs="Arial"/>
                <w:color w:val="000000"/>
                <w:kern w:val="2"/>
                <w:sz w:val="22"/>
                <w:szCs w:val="22"/>
              </w:rPr>
              <w:t>0,285</w:t>
            </w:r>
          </w:p>
        </w:tc>
        <w:tc>
          <w:tcPr>
            <w:tcW w:w="1260" w:type="dxa"/>
            <w:tcBorders>
              <w:top w:val="single" w:sz="4" w:space="0" w:color="000001"/>
              <w:left w:val="single" w:sz="4" w:space="0" w:color="000001"/>
              <w:bottom w:val="single" w:sz="4" w:space="0" w:color="000001"/>
            </w:tcBorders>
            <w:shd w:val="clear" w:color="auto" w:fill="auto"/>
            <w:vAlign w:val="center"/>
          </w:tcPr>
          <w:p w:rsidR="001722B2" w:rsidRDefault="001722B2" w:rsidP="001722B2">
            <w:pPr>
              <w:snapToGrid w:val="0"/>
              <w:ind w:left="426"/>
              <w:jc w:val="center"/>
              <w:rPr>
                <w:rFonts w:ascii="Arial Narrow" w:eastAsia="Lucida Sans Unicode" w:hAnsi="Arial Narrow" w:cs="Arial"/>
                <w:color w:val="000000"/>
                <w:kern w:val="2"/>
                <w:sz w:val="22"/>
                <w:szCs w:val="22"/>
              </w:rPr>
            </w:pPr>
            <w:r>
              <w:rPr>
                <w:rFonts w:ascii="Arial Narrow" w:eastAsia="Lucida Sans Unicode" w:hAnsi="Arial Narrow" w:cs="Arial"/>
                <w:color w:val="000000"/>
                <w:kern w:val="2"/>
                <w:sz w:val="22"/>
                <w:szCs w:val="22"/>
              </w:rPr>
              <w:t>0,335</w:t>
            </w:r>
          </w:p>
        </w:tc>
        <w:tc>
          <w:tcPr>
            <w:tcW w:w="2637"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1722B2" w:rsidRDefault="001722B2" w:rsidP="001722B2">
            <w:pPr>
              <w:snapToGrid w:val="0"/>
              <w:ind w:left="426"/>
              <w:jc w:val="center"/>
              <w:rPr>
                <w:rFonts w:ascii="Arial Narrow" w:eastAsia="Lucida Sans Unicode" w:hAnsi="Arial Narrow" w:cs="Arial"/>
                <w:color w:val="000000"/>
                <w:kern w:val="2"/>
                <w:sz w:val="22"/>
                <w:szCs w:val="22"/>
              </w:rPr>
            </w:pPr>
            <w:r>
              <w:rPr>
                <w:rFonts w:ascii="Arial Narrow" w:eastAsia="Lucida Sans Unicode" w:hAnsi="Arial Narrow" w:cs="Arial"/>
                <w:color w:val="000000"/>
                <w:kern w:val="2"/>
                <w:sz w:val="22"/>
                <w:szCs w:val="22"/>
              </w:rPr>
              <w:t>0,27</w:t>
            </w:r>
          </w:p>
        </w:tc>
      </w:tr>
      <w:tr w:rsidR="001722B2" w:rsidTr="001722B2">
        <w:trPr>
          <w:cantSplit/>
          <w:trHeight w:hRule="exact" w:val="422"/>
        </w:trPr>
        <w:tc>
          <w:tcPr>
            <w:tcW w:w="1260" w:type="dxa"/>
            <w:vMerge/>
            <w:tcBorders>
              <w:top w:val="single" w:sz="4" w:space="0" w:color="000001"/>
              <w:left w:val="single" w:sz="4" w:space="0" w:color="000001"/>
              <w:bottom w:val="single" w:sz="4" w:space="0" w:color="000001"/>
            </w:tcBorders>
            <w:shd w:val="clear" w:color="auto" w:fill="auto"/>
            <w:vAlign w:val="center"/>
          </w:tcPr>
          <w:p w:rsidR="001722B2" w:rsidRDefault="001722B2" w:rsidP="001722B2">
            <w:pPr>
              <w:suppressAutoHyphens w:val="0"/>
              <w:jc w:val="center"/>
              <w:rPr>
                <w:rFonts w:ascii="Arial Narrow" w:eastAsia="Lucida Sans Unicode" w:hAnsi="Arial Narrow" w:cs="Arial"/>
                <w:b/>
                <w:color w:val="000000"/>
                <w:kern w:val="2"/>
                <w:sz w:val="22"/>
                <w:szCs w:val="22"/>
              </w:rPr>
            </w:pPr>
          </w:p>
        </w:tc>
        <w:tc>
          <w:tcPr>
            <w:tcW w:w="720" w:type="dxa"/>
            <w:tcBorders>
              <w:top w:val="single" w:sz="4" w:space="0" w:color="000001"/>
              <w:left w:val="single" w:sz="4" w:space="0" w:color="000001"/>
              <w:bottom w:val="single" w:sz="4" w:space="0" w:color="000001"/>
            </w:tcBorders>
            <w:shd w:val="clear" w:color="auto" w:fill="auto"/>
            <w:vAlign w:val="center"/>
          </w:tcPr>
          <w:p w:rsidR="001722B2" w:rsidRDefault="001722B2" w:rsidP="001722B2">
            <w:pPr>
              <w:snapToGrid w:val="0"/>
              <w:ind w:left="426"/>
              <w:jc w:val="center"/>
              <w:rPr>
                <w:rFonts w:ascii="Arial Narrow" w:eastAsia="Lucida Sans Unicode" w:hAnsi="Arial Narrow" w:cs="Arial"/>
                <w:color w:val="000000"/>
                <w:kern w:val="2"/>
                <w:sz w:val="22"/>
                <w:szCs w:val="22"/>
              </w:rPr>
            </w:pPr>
            <w:r>
              <w:rPr>
                <w:rFonts w:ascii="Arial Narrow" w:eastAsia="Lucida Sans Unicode" w:hAnsi="Arial Narrow" w:cs="Arial"/>
                <w:color w:val="000000"/>
                <w:kern w:val="2"/>
                <w:sz w:val="22"/>
                <w:szCs w:val="22"/>
              </w:rPr>
              <w:t>y</w:t>
            </w:r>
          </w:p>
        </w:tc>
        <w:tc>
          <w:tcPr>
            <w:tcW w:w="900" w:type="dxa"/>
            <w:tcBorders>
              <w:top w:val="single" w:sz="4" w:space="0" w:color="000001"/>
              <w:left w:val="single" w:sz="4" w:space="0" w:color="000001"/>
              <w:bottom w:val="single" w:sz="4" w:space="0" w:color="000001"/>
            </w:tcBorders>
            <w:shd w:val="clear" w:color="auto" w:fill="auto"/>
            <w:vAlign w:val="center"/>
          </w:tcPr>
          <w:p w:rsidR="001722B2" w:rsidRDefault="001722B2" w:rsidP="001722B2">
            <w:pPr>
              <w:snapToGrid w:val="0"/>
              <w:jc w:val="center"/>
              <w:rPr>
                <w:rFonts w:ascii="Arial Narrow" w:eastAsia="Lucida Sans Unicode" w:hAnsi="Arial Narrow" w:cs="Arial"/>
                <w:color w:val="000000"/>
                <w:kern w:val="2"/>
                <w:sz w:val="22"/>
                <w:szCs w:val="22"/>
              </w:rPr>
            </w:pPr>
            <w:r>
              <w:rPr>
                <w:rFonts w:ascii="Arial Narrow" w:eastAsia="Lucida Sans Unicode" w:hAnsi="Arial Narrow" w:cs="Arial"/>
                <w:color w:val="000000"/>
                <w:kern w:val="2"/>
                <w:sz w:val="22"/>
                <w:szCs w:val="22"/>
              </w:rPr>
              <w:t>0,355</w:t>
            </w:r>
          </w:p>
        </w:tc>
        <w:tc>
          <w:tcPr>
            <w:tcW w:w="901" w:type="dxa"/>
            <w:tcBorders>
              <w:top w:val="single" w:sz="4" w:space="0" w:color="000001"/>
              <w:left w:val="single" w:sz="4" w:space="0" w:color="000001"/>
              <w:bottom w:val="single" w:sz="4" w:space="0" w:color="000001"/>
            </w:tcBorders>
            <w:shd w:val="clear" w:color="auto" w:fill="auto"/>
            <w:vAlign w:val="center"/>
          </w:tcPr>
          <w:p w:rsidR="001722B2" w:rsidRDefault="001722B2" w:rsidP="001722B2">
            <w:pPr>
              <w:snapToGrid w:val="0"/>
              <w:jc w:val="center"/>
              <w:rPr>
                <w:rFonts w:ascii="Arial Narrow" w:eastAsia="Lucida Sans Unicode" w:hAnsi="Arial Narrow" w:cs="Arial"/>
                <w:color w:val="000000"/>
                <w:kern w:val="2"/>
                <w:sz w:val="22"/>
                <w:szCs w:val="22"/>
              </w:rPr>
            </w:pPr>
            <w:r>
              <w:rPr>
                <w:rFonts w:ascii="Arial Narrow" w:eastAsia="Lucida Sans Unicode" w:hAnsi="Arial Narrow" w:cs="Arial"/>
                <w:color w:val="000000"/>
                <w:kern w:val="2"/>
                <w:sz w:val="22"/>
                <w:szCs w:val="22"/>
              </w:rPr>
              <w:t>0,305</w:t>
            </w:r>
          </w:p>
        </w:tc>
        <w:tc>
          <w:tcPr>
            <w:tcW w:w="1080" w:type="dxa"/>
            <w:tcBorders>
              <w:top w:val="single" w:sz="4" w:space="0" w:color="000001"/>
              <w:left w:val="single" w:sz="4" w:space="0" w:color="000001"/>
              <w:bottom w:val="single" w:sz="4" w:space="0" w:color="000001"/>
            </w:tcBorders>
            <w:shd w:val="clear" w:color="auto" w:fill="auto"/>
            <w:vAlign w:val="center"/>
          </w:tcPr>
          <w:p w:rsidR="001722B2" w:rsidRDefault="001722B2" w:rsidP="001722B2">
            <w:pPr>
              <w:snapToGrid w:val="0"/>
              <w:jc w:val="center"/>
              <w:rPr>
                <w:rFonts w:ascii="Arial Narrow" w:eastAsia="Lucida Sans Unicode" w:hAnsi="Arial Narrow" w:cs="Arial"/>
                <w:color w:val="000000"/>
                <w:kern w:val="2"/>
                <w:sz w:val="22"/>
                <w:szCs w:val="22"/>
              </w:rPr>
            </w:pPr>
            <w:r>
              <w:rPr>
                <w:rFonts w:ascii="Arial Narrow" w:eastAsia="Lucida Sans Unicode" w:hAnsi="Arial Narrow" w:cs="Arial"/>
                <w:color w:val="000000"/>
                <w:kern w:val="2"/>
                <w:sz w:val="22"/>
                <w:szCs w:val="22"/>
              </w:rPr>
              <w:t>0,325</w:t>
            </w:r>
          </w:p>
        </w:tc>
        <w:tc>
          <w:tcPr>
            <w:tcW w:w="1260" w:type="dxa"/>
            <w:tcBorders>
              <w:top w:val="single" w:sz="4" w:space="0" w:color="000001"/>
              <w:left w:val="single" w:sz="4" w:space="0" w:color="000001"/>
              <w:bottom w:val="single" w:sz="4" w:space="0" w:color="000001"/>
            </w:tcBorders>
            <w:shd w:val="clear" w:color="auto" w:fill="auto"/>
            <w:vAlign w:val="center"/>
          </w:tcPr>
          <w:p w:rsidR="001722B2" w:rsidRDefault="001722B2" w:rsidP="001722B2">
            <w:pPr>
              <w:snapToGrid w:val="0"/>
              <w:ind w:left="426"/>
              <w:jc w:val="center"/>
              <w:rPr>
                <w:rFonts w:ascii="Arial Narrow" w:eastAsia="Lucida Sans Unicode" w:hAnsi="Arial Narrow" w:cs="Arial"/>
                <w:color w:val="000000"/>
                <w:kern w:val="2"/>
                <w:sz w:val="22"/>
                <w:szCs w:val="22"/>
              </w:rPr>
            </w:pPr>
            <w:r>
              <w:rPr>
                <w:rFonts w:ascii="Arial Narrow" w:eastAsia="Lucida Sans Unicode" w:hAnsi="Arial Narrow" w:cs="Arial"/>
                <w:color w:val="000000"/>
                <w:kern w:val="2"/>
                <w:sz w:val="22"/>
                <w:szCs w:val="22"/>
              </w:rPr>
              <w:t>0,375</w:t>
            </w:r>
          </w:p>
        </w:tc>
        <w:tc>
          <w:tcPr>
            <w:tcW w:w="2637"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1722B2" w:rsidRDefault="001722B2" w:rsidP="001722B2">
            <w:pPr>
              <w:suppressAutoHyphens w:val="0"/>
              <w:jc w:val="center"/>
              <w:rPr>
                <w:rFonts w:ascii="Arial Narrow" w:eastAsia="Lucida Sans Unicode" w:hAnsi="Arial Narrow" w:cs="Arial"/>
                <w:color w:val="000000"/>
                <w:kern w:val="2"/>
                <w:sz w:val="22"/>
                <w:szCs w:val="22"/>
              </w:rPr>
            </w:pPr>
          </w:p>
        </w:tc>
      </w:tr>
      <w:tr w:rsidR="001722B2" w:rsidTr="001722B2">
        <w:trPr>
          <w:cantSplit/>
          <w:trHeight w:val="432"/>
        </w:trPr>
        <w:tc>
          <w:tcPr>
            <w:tcW w:w="1260" w:type="dxa"/>
            <w:vMerge w:val="restart"/>
            <w:tcBorders>
              <w:top w:val="single" w:sz="4" w:space="0" w:color="000001"/>
              <w:left w:val="single" w:sz="4" w:space="0" w:color="000001"/>
              <w:bottom w:val="single" w:sz="4" w:space="0" w:color="000001"/>
            </w:tcBorders>
            <w:shd w:val="clear" w:color="auto" w:fill="auto"/>
            <w:vAlign w:val="center"/>
          </w:tcPr>
          <w:p w:rsidR="001722B2" w:rsidRDefault="001722B2" w:rsidP="001722B2">
            <w:pPr>
              <w:snapToGrid w:val="0"/>
              <w:jc w:val="center"/>
              <w:rPr>
                <w:rFonts w:ascii="Arial Narrow" w:eastAsia="Lucida Sans Unicode" w:hAnsi="Arial Narrow" w:cs="Arial"/>
                <w:b/>
                <w:color w:val="000000"/>
                <w:kern w:val="2"/>
                <w:sz w:val="22"/>
                <w:szCs w:val="22"/>
              </w:rPr>
            </w:pPr>
            <w:r>
              <w:rPr>
                <w:rFonts w:ascii="Arial Narrow" w:eastAsia="Lucida Sans Unicode" w:hAnsi="Arial Narrow" w:cs="Arial"/>
                <w:b/>
                <w:color w:val="000000"/>
                <w:kern w:val="2"/>
                <w:sz w:val="22"/>
                <w:szCs w:val="22"/>
              </w:rPr>
              <w:t>Niebieska</w:t>
            </w:r>
          </w:p>
        </w:tc>
        <w:tc>
          <w:tcPr>
            <w:tcW w:w="720" w:type="dxa"/>
            <w:tcBorders>
              <w:top w:val="single" w:sz="4" w:space="0" w:color="000001"/>
              <w:left w:val="single" w:sz="4" w:space="0" w:color="000001"/>
              <w:bottom w:val="single" w:sz="4" w:space="0" w:color="000001"/>
            </w:tcBorders>
            <w:shd w:val="clear" w:color="auto" w:fill="auto"/>
            <w:vAlign w:val="center"/>
          </w:tcPr>
          <w:p w:rsidR="001722B2" w:rsidRDefault="001722B2" w:rsidP="001722B2">
            <w:pPr>
              <w:snapToGrid w:val="0"/>
              <w:ind w:left="426"/>
              <w:jc w:val="center"/>
              <w:rPr>
                <w:rFonts w:ascii="Arial Narrow" w:eastAsia="Lucida Sans Unicode" w:hAnsi="Arial Narrow" w:cs="Arial"/>
                <w:color w:val="000000"/>
                <w:kern w:val="2"/>
                <w:sz w:val="22"/>
                <w:szCs w:val="22"/>
              </w:rPr>
            </w:pPr>
            <w:r>
              <w:rPr>
                <w:rFonts w:ascii="Arial Narrow" w:eastAsia="Lucida Sans Unicode" w:hAnsi="Arial Narrow" w:cs="Arial"/>
                <w:color w:val="000000"/>
                <w:kern w:val="2"/>
                <w:sz w:val="22"/>
                <w:szCs w:val="22"/>
              </w:rPr>
              <w:t>x</w:t>
            </w:r>
          </w:p>
        </w:tc>
        <w:tc>
          <w:tcPr>
            <w:tcW w:w="900" w:type="dxa"/>
            <w:tcBorders>
              <w:top w:val="single" w:sz="4" w:space="0" w:color="000001"/>
              <w:left w:val="single" w:sz="4" w:space="0" w:color="000001"/>
              <w:bottom w:val="single" w:sz="4" w:space="0" w:color="000001"/>
            </w:tcBorders>
            <w:shd w:val="clear" w:color="auto" w:fill="auto"/>
            <w:vAlign w:val="center"/>
          </w:tcPr>
          <w:p w:rsidR="001722B2" w:rsidRDefault="001722B2" w:rsidP="001722B2">
            <w:pPr>
              <w:snapToGrid w:val="0"/>
              <w:jc w:val="center"/>
              <w:rPr>
                <w:rFonts w:ascii="Arial Narrow" w:eastAsia="Lucida Sans Unicode" w:hAnsi="Arial Narrow" w:cs="Arial"/>
                <w:color w:val="000000"/>
                <w:kern w:val="2"/>
                <w:sz w:val="22"/>
                <w:szCs w:val="22"/>
              </w:rPr>
            </w:pPr>
            <w:r>
              <w:rPr>
                <w:rFonts w:ascii="Arial Narrow" w:eastAsia="Lucida Sans Unicode" w:hAnsi="Arial Narrow" w:cs="Arial"/>
                <w:color w:val="000000"/>
                <w:kern w:val="2"/>
                <w:sz w:val="22"/>
                <w:szCs w:val="22"/>
              </w:rPr>
              <w:t>0,078</w:t>
            </w:r>
          </w:p>
        </w:tc>
        <w:tc>
          <w:tcPr>
            <w:tcW w:w="901" w:type="dxa"/>
            <w:tcBorders>
              <w:top w:val="single" w:sz="4" w:space="0" w:color="000001"/>
              <w:left w:val="single" w:sz="4" w:space="0" w:color="000001"/>
              <w:bottom w:val="single" w:sz="4" w:space="0" w:color="000001"/>
            </w:tcBorders>
            <w:shd w:val="clear" w:color="auto" w:fill="auto"/>
            <w:vAlign w:val="center"/>
          </w:tcPr>
          <w:p w:rsidR="001722B2" w:rsidRDefault="001722B2" w:rsidP="001722B2">
            <w:pPr>
              <w:snapToGrid w:val="0"/>
              <w:jc w:val="center"/>
              <w:rPr>
                <w:rFonts w:ascii="Arial Narrow" w:eastAsia="Lucida Sans Unicode" w:hAnsi="Arial Narrow" w:cs="Arial"/>
                <w:color w:val="000000"/>
                <w:kern w:val="2"/>
                <w:sz w:val="22"/>
                <w:szCs w:val="22"/>
              </w:rPr>
            </w:pPr>
            <w:r>
              <w:rPr>
                <w:rFonts w:ascii="Arial Narrow" w:eastAsia="Lucida Sans Unicode" w:hAnsi="Arial Narrow" w:cs="Arial"/>
                <w:color w:val="000000"/>
                <w:kern w:val="2"/>
                <w:sz w:val="22"/>
                <w:szCs w:val="22"/>
              </w:rPr>
              <w:t>0,150</w:t>
            </w:r>
          </w:p>
        </w:tc>
        <w:tc>
          <w:tcPr>
            <w:tcW w:w="1080" w:type="dxa"/>
            <w:tcBorders>
              <w:top w:val="single" w:sz="4" w:space="0" w:color="000001"/>
              <w:left w:val="single" w:sz="4" w:space="0" w:color="000001"/>
              <w:bottom w:val="single" w:sz="4" w:space="0" w:color="000001"/>
            </w:tcBorders>
            <w:shd w:val="clear" w:color="auto" w:fill="auto"/>
            <w:vAlign w:val="center"/>
          </w:tcPr>
          <w:p w:rsidR="001722B2" w:rsidRDefault="001722B2" w:rsidP="001722B2">
            <w:pPr>
              <w:snapToGrid w:val="0"/>
              <w:jc w:val="center"/>
              <w:rPr>
                <w:rFonts w:ascii="Arial Narrow" w:eastAsia="Lucida Sans Unicode" w:hAnsi="Arial Narrow" w:cs="Arial"/>
                <w:color w:val="000000"/>
                <w:kern w:val="2"/>
                <w:sz w:val="22"/>
                <w:szCs w:val="22"/>
              </w:rPr>
            </w:pPr>
            <w:r>
              <w:rPr>
                <w:rFonts w:ascii="Arial Narrow" w:eastAsia="Lucida Sans Unicode" w:hAnsi="Arial Narrow" w:cs="Arial"/>
                <w:color w:val="000000"/>
                <w:kern w:val="2"/>
                <w:sz w:val="22"/>
                <w:szCs w:val="22"/>
              </w:rPr>
              <w:t>0,210</w:t>
            </w:r>
          </w:p>
        </w:tc>
        <w:tc>
          <w:tcPr>
            <w:tcW w:w="1260" w:type="dxa"/>
            <w:tcBorders>
              <w:top w:val="single" w:sz="4" w:space="0" w:color="000001"/>
              <w:left w:val="single" w:sz="4" w:space="0" w:color="000001"/>
              <w:bottom w:val="single" w:sz="4" w:space="0" w:color="000001"/>
            </w:tcBorders>
            <w:shd w:val="clear" w:color="auto" w:fill="auto"/>
            <w:vAlign w:val="center"/>
          </w:tcPr>
          <w:p w:rsidR="001722B2" w:rsidRDefault="001722B2" w:rsidP="001722B2">
            <w:pPr>
              <w:snapToGrid w:val="0"/>
              <w:ind w:left="426"/>
              <w:jc w:val="center"/>
              <w:rPr>
                <w:rFonts w:ascii="Arial Narrow" w:eastAsia="Lucida Sans Unicode" w:hAnsi="Arial Narrow" w:cs="Arial"/>
                <w:color w:val="000000"/>
                <w:kern w:val="2"/>
                <w:sz w:val="22"/>
                <w:szCs w:val="22"/>
              </w:rPr>
            </w:pPr>
            <w:r>
              <w:rPr>
                <w:rFonts w:ascii="Arial Narrow" w:eastAsia="Lucida Sans Unicode" w:hAnsi="Arial Narrow" w:cs="Arial"/>
                <w:color w:val="000000"/>
                <w:kern w:val="2"/>
                <w:sz w:val="22"/>
                <w:szCs w:val="22"/>
              </w:rPr>
              <w:t>0,137</w:t>
            </w:r>
          </w:p>
        </w:tc>
        <w:tc>
          <w:tcPr>
            <w:tcW w:w="2637"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1722B2" w:rsidRDefault="001722B2" w:rsidP="001722B2">
            <w:pPr>
              <w:snapToGrid w:val="0"/>
              <w:ind w:left="426"/>
              <w:jc w:val="center"/>
              <w:rPr>
                <w:rFonts w:ascii="Arial Narrow" w:eastAsia="Lucida Sans Unicode" w:hAnsi="Arial Narrow" w:cs="Arial"/>
                <w:color w:val="000000"/>
                <w:kern w:val="2"/>
                <w:sz w:val="22"/>
                <w:szCs w:val="22"/>
              </w:rPr>
            </w:pPr>
            <w:r>
              <w:rPr>
                <w:rFonts w:ascii="Arial Narrow" w:eastAsia="Lucida Sans Unicode" w:hAnsi="Arial Narrow" w:cs="Arial"/>
                <w:color w:val="000000"/>
                <w:kern w:val="2"/>
                <w:sz w:val="22"/>
                <w:szCs w:val="22"/>
              </w:rPr>
              <w:t>0,01</w:t>
            </w:r>
          </w:p>
        </w:tc>
      </w:tr>
      <w:tr w:rsidR="001722B2" w:rsidTr="001722B2">
        <w:trPr>
          <w:cantSplit/>
          <w:trHeight w:hRule="exact" w:val="458"/>
        </w:trPr>
        <w:tc>
          <w:tcPr>
            <w:tcW w:w="1260" w:type="dxa"/>
            <w:vMerge/>
            <w:tcBorders>
              <w:top w:val="single" w:sz="4" w:space="0" w:color="000001"/>
              <w:left w:val="single" w:sz="4" w:space="0" w:color="000001"/>
              <w:bottom w:val="single" w:sz="4" w:space="0" w:color="000001"/>
            </w:tcBorders>
            <w:shd w:val="clear" w:color="auto" w:fill="auto"/>
            <w:vAlign w:val="center"/>
          </w:tcPr>
          <w:p w:rsidR="001722B2" w:rsidRDefault="001722B2" w:rsidP="001722B2">
            <w:pPr>
              <w:suppressAutoHyphens w:val="0"/>
              <w:jc w:val="center"/>
              <w:rPr>
                <w:rFonts w:ascii="Arial Narrow" w:eastAsia="Lucida Sans Unicode" w:hAnsi="Arial Narrow" w:cs="Arial"/>
                <w:color w:val="000000"/>
                <w:kern w:val="2"/>
                <w:sz w:val="22"/>
                <w:szCs w:val="22"/>
              </w:rPr>
            </w:pPr>
          </w:p>
        </w:tc>
        <w:tc>
          <w:tcPr>
            <w:tcW w:w="720" w:type="dxa"/>
            <w:tcBorders>
              <w:top w:val="single" w:sz="4" w:space="0" w:color="000001"/>
              <w:left w:val="single" w:sz="4" w:space="0" w:color="000001"/>
              <w:bottom w:val="single" w:sz="4" w:space="0" w:color="000001"/>
            </w:tcBorders>
            <w:shd w:val="clear" w:color="auto" w:fill="auto"/>
            <w:vAlign w:val="center"/>
          </w:tcPr>
          <w:p w:rsidR="001722B2" w:rsidRDefault="001722B2" w:rsidP="001722B2">
            <w:pPr>
              <w:snapToGrid w:val="0"/>
              <w:ind w:left="426"/>
              <w:jc w:val="center"/>
              <w:rPr>
                <w:rFonts w:ascii="Arial Narrow" w:eastAsia="Lucida Sans Unicode" w:hAnsi="Arial Narrow" w:cs="Arial"/>
                <w:color w:val="000000"/>
                <w:kern w:val="2"/>
                <w:sz w:val="22"/>
                <w:szCs w:val="22"/>
              </w:rPr>
            </w:pPr>
            <w:r>
              <w:rPr>
                <w:rFonts w:ascii="Arial Narrow" w:eastAsia="Lucida Sans Unicode" w:hAnsi="Arial Narrow" w:cs="Arial"/>
                <w:color w:val="000000"/>
                <w:kern w:val="2"/>
                <w:sz w:val="22"/>
                <w:szCs w:val="22"/>
              </w:rPr>
              <w:t>y</w:t>
            </w:r>
          </w:p>
        </w:tc>
        <w:tc>
          <w:tcPr>
            <w:tcW w:w="900" w:type="dxa"/>
            <w:tcBorders>
              <w:top w:val="single" w:sz="4" w:space="0" w:color="000001"/>
              <w:left w:val="single" w:sz="4" w:space="0" w:color="000001"/>
              <w:bottom w:val="single" w:sz="4" w:space="0" w:color="000001"/>
            </w:tcBorders>
            <w:shd w:val="clear" w:color="auto" w:fill="auto"/>
            <w:vAlign w:val="center"/>
          </w:tcPr>
          <w:p w:rsidR="001722B2" w:rsidRDefault="001722B2" w:rsidP="001722B2">
            <w:pPr>
              <w:snapToGrid w:val="0"/>
              <w:jc w:val="center"/>
              <w:rPr>
                <w:rFonts w:ascii="Arial Narrow" w:eastAsia="Lucida Sans Unicode" w:hAnsi="Arial Narrow" w:cs="Arial"/>
                <w:color w:val="000000"/>
                <w:kern w:val="2"/>
                <w:sz w:val="22"/>
                <w:szCs w:val="22"/>
              </w:rPr>
            </w:pPr>
            <w:r>
              <w:rPr>
                <w:rFonts w:ascii="Arial Narrow" w:eastAsia="Lucida Sans Unicode" w:hAnsi="Arial Narrow" w:cs="Arial"/>
                <w:color w:val="000000"/>
                <w:kern w:val="2"/>
                <w:sz w:val="22"/>
                <w:szCs w:val="22"/>
              </w:rPr>
              <w:t>0,171</w:t>
            </w:r>
          </w:p>
        </w:tc>
        <w:tc>
          <w:tcPr>
            <w:tcW w:w="901" w:type="dxa"/>
            <w:tcBorders>
              <w:top w:val="single" w:sz="4" w:space="0" w:color="000001"/>
              <w:left w:val="single" w:sz="4" w:space="0" w:color="000001"/>
              <w:bottom w:val="single" w:sz="4" w:space="0" w:color="000001"/>
            </w:tcBorders>
            <w:shd w:val="clear" w:color="auto" w:fill="auto"/>
            <w:vAlign w:val="center"/>
          </w:tcPr>
          <w:p w:rsidR="001722B2" w:rsidRDefault="001722B2" w:rsidP="001722B2">
            <w:pPr>
              <w:snapToGrid w:val="0"/>
              <w:jc w:val="center"/>
              <w:rPr>
                <w:rFonts w:ascii="Arial Narrow" w:eastAsia="Lucida Sans Unicode" w:hAnsi="Arial Narrow" w:cs="Arial"/>
                <w:color w:val="000000"/>
                <w:kern w:val="2"/>
                <w:sz w:val="22"/>
                <w:szCs w:val="22"/>
              </w:rPr>
            </w:pPr>
            <w:r>
              <w:rPr>
                <w:rFonts w:ascii="Arial Narrow" w:eastAsia="Lucida Sans Unicode" w:hAnsi="Arial Narrow" w:cs="Arial"/>
                <w:color w:val="000000"/>
                <w:kern w:val="2"/>
                <w:sz w:val="22"/>
                <w:szCs w:val="22"/>
              </w:rPr>
              <w:t>0,220</w:t>
            </w:r>
          </w:p>
        </w:tc>
        <w:tc>
          <w:tcPr>
            <w:tcW w:w="1080" w:type="dxa"/>
            <w:tcBorders>
              <w:top w:val="single" w:sz="4" w:space="0" w:color="000001"/>
              <w:left w:val="single" w:sz="4" w:space="0" w:color="000001"/>
              <w:bottom w:val="single" w:sz="4" w:space="0" w:color="000001"/>
            </w:tcBorders>
            <w:shd w:val="clear" w:color="auto" w:fill="auto"/>
            <w:vAlign w:val="center"/>
          </w:tcPr>
          <w:p w:rsidR="001722B2" w:rsidRDefault="001722B2" w:rsidP="001722B2">
            <w:pPr>
              <w:snapToGrid w:val="0"/>
              <w:jc w:val="center"/>
              <w:rPr>
                <w:rFonts w:ascii="Arial Narrow" w:eastAsia="Lucida Sans Unicode" w:hAnsi="Arial Narrow" w:cs="Arial"/>
                <w:color w:val="000000"/>
                <w:kern w:val="2"/>
                <w:sz w:val="22"/>
                <w:szCs w:val="22"/>
              </w:rPr>
            </w:pPr>
            <w:r>
              <w:rPr>
                <w:rFonts w:ascii="Arial Narrow" w:eastAsia="Lucida Sans Unicode" w:hAnsi="Arial Narrow" w:cs="Arial"/>
                <w:color w:val="000000"/>
                <w:kern w:val="2"/>
                <w:sz w:val="22"/>
                <w:szCs w:val="22"/>
              </w:rPr>
              <w:t>0,160</w:t>
            </w:r>
          </w:p>
        </w:tc>
        <w:tc>
          <w:tcPr>
            <w:tcW w:w="1260" w:type="dxa"/>
            <w:tcBorders>
              <w:top w:val="single" w:sz="4" w:space="0" w:color="000001"/>
              <w:left w:val="single" w:sz="4" w:space="0" w:color="000001"/>
              <w:bottom w:val="single" w:sz="4" w:space="0" w:color="000001"/>
            </w:tcBorders>
            <w:shd w:val="clear" w:color="auto" w:fill="auto"/>
            <w:vAlign w:val="center"/>
          </w:tcPr>
          <w:p w:rsidR="001722B2" w:rsidRDefault="001722B2" w:rsidP="001722B2">
            <w:pPr>
              <w:snapToGrid w:val="0"/>
              <w:ind w:left="426"/>
              <w:jc w:val="center"/>
              <w:rPr>
                <w:rFonts w:ascii="Arial Narrow" w:eastAsia="Lucida Sans Unicode" w:hAnsi="Arial Narrow" w:cs="Arial"/>
                <w:color w:val="000000"/>
                <w:kern w:val="2"/>
                <w:sz w:val="22"/>
                <w:szCs w:val="22"/>
              </w:rPr>
            </w:pPr>
            <w:r>
              <w:rPr>
                <w:rFonts w:ascii="Arial Narrow" w:eastAsia="Lucida Sans Unicode" w:hAnsi="Arial Narrow" w:cs="Arial"/>
                <w:color w:val="000000"/>
                <w:kern w:val="2"/>
                <w:sz w:val="22"/>
                <w:szCs w:val="22"/>
              </w:rPr>
              <w:t>0,038</w:t>
            </w:r>
          </w:p>
        </w:tc>
        <w:tc>
          <w:tcPr>
            <w:tcW w:w="2637"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1722B2" w:rsidRDefault="001722B2" w:rsidP="001722B2">
            <w:pPr>
              <w:suppressAutoHyphens w:val="0"/>
              <w:jc w:val="center"/>
              <w:rPr>
                <w:rFonts w:ascii="Arial Narrow" w:eastAsia="Lucida Sans Unicode" w:hAnsi="Arial Narrow" w:cs="Arial"/>
                <w:color w:val="000000"/>
                <w:kern w:val="2"/>
                <w:sz w:val="22"/>
                <w:szCs w:val="22"/>
              </w:rPr>
            </w:pPr>
          </w:p>
        </w:tc>
      </w:tr>
    </w:tbl>
    <w:p w:rsidR="001722B2" w:rsidRDefault="001722B2" w:rsidP="001722B2">
      <w:pPr>
        <w:pStyle w:val="Mario"/>
        <w:spacing w:after="0" w:line="240" w:lineRule="auto"/>
        <w:rPr>
          <w:rFonts w:ascii="Arial Narrow" w:hAnsi="Arial Narrow" w:cs="Arial"/>
          <w:b/>
          <w:bCs/>
          <w:color w:val="000000"/>
          <w:sz w:val="22"/>
          <w:szCs w:val="22"/>
        </w:rPr>
      </w:pPr>
    </w:p>
    <w:p w:rsidR="001722B2" w:rsidRDefault="001722B2" w:rsidP="001722B2">
      <w:pPr>
        <w:ind w:left="992"/>
        <w:rPr>
          <w:rFonts w:ascii="Arial Narrow" w:hAnsi="Arial Narrow" w:cs="Arial"/>
          <w:color w:val="000000"/>
          <w:sz w:val="22"/>
          <w:szCs w:val="22"/>
        </w:rPr>
      </w:pPr>
    </w:p>
    <w:p w:rsidR="001722B2" w:rsidRDefault="001722B2" w:rsidP="001722B2">
      <w:pPr>
        <w:pStyle w:val="Mario"/>
        <w:spacing w:after="0" w:line="240" w:lineRule="auto"/>
        <w:rPr>
          <w:rFonts w:ascii="Arial Narrow" w:hAnsi="Arial Narrow" w:cs="Arial"/>
          <w:b/>
          <w:bCs/>
          <w:color w:val="000000"/>
          <w:sz w:val="22"/>
          <w:szCs w:val="22"/>
        </w:rPr>
      </w:pPr>
    </w:p>
    <w:p w:rsidR="001722B2" w:rsidRDefault="001722B2" w:rsidP="001722B2">
      <w:pPr>
        <w:pStyle w:val="Tekstpodstawowy1"/>
        <w:tabs>
          <w:tab w:val="left" w:pos="4255"/>
        </w:tabs>
        <w:spacing w:after="0"/>
        <w:ind w:left="993" w:hanging="993"/>
        <w:rPr>
          <w:rFonts w:ascii="Arial Narrow" w:hAnsi="Arial Narrow" w:cs="Arial"/>
          <w:b/>
          <w:color w:val="000000"/>
          <w:sz w:val="22"/>
          <w:szCs w:val="22"/>
        </w:rPr>
      </w:pPr>
      <w:r>
        <w:rPr>
          <w:rFonts w:ascii="Arial Narrow" w:hAnsi="Arial Narrow" w:cs="Arial"/>
          <w:b/>
          <w:bCs/>
          <w:color w:val="000000"/>
          <w:sz w:val="22"/>
          <w:szCs w:val="22"/>
        </w:rPr>
        <w:lastRenderedPageBreak/>
        <w:t>1.6</w:t>
      </w:r>
      <w:r>
        <w:rPr>
          <w:rFonts w:ascii="Arial Narrow" w:hAnsi="Arial Narrow" w:cs="Arial"/>
          <w:b/>
          <w:bCs/>
          <w:color w:val="000000"/>
          <w:sz w:val="22"/>
          <w:szCs w:val="22"/>
        </w:rPr>
        <w:tab/>
      </w:r>
      <w:r>
        <w:rPr>
          <w:rFonts w:ascii="Arial Narrow" w:hAnsi="Arial Narrow" w:cs="Arial"/>
          <w:b/>
          <w:color w:val="000000"/>
          <w:sz w:val="22"/>
          <w:szCs w:val="22"/>
        </w:rPr>
        <w:t>Wymagania techniczne dotyczące montażu elementów specjalistycznej zabudowy</w:t>
      </w:r>
    </w:p>
    <w:p w:rsidR="001722B2" w:rsidRDefault="001722B2" w:rsidP="00DA6D89">
      <w:pPr>
        <w:numPr>
          <w:ilvl w:val="0"/>
          <w:numId w:val="35"/>
        </w:numPr>
        <w:shd w:val="clear" w:color="auto" w:fill="FFFFFF"/>
        <w:tabs>
          <w:tab w:val="left" w:pos="15458"/>
        </w:tabs>
        <w:rPr>
          <w:rFonts w:ascii="Arial Narrow" w:hAnsi="Arial Narrow" w:cs="Arial"/>
          <w:color w:val="000000"/>
          <w:sz w:val="22"/>
          <w:szCs w:val="22"/>
        </w:rPr>
      </w:pPr>
      <w:r>
        <w:rPr>
          <w:rFonts w:ascii="Arial Narrow" w:hAnsi="Arial Narrow" w:cs="Arial"/>
          <w:color w:val="000000"/>
          <w:sz w:val="22"/>
          <w:szCs w:val="22"/>
        </w:rPr>
        <w:t>W ramach konsultacji określonych w pkt. 1.3.9 Wykonawca zobowiązany jest do przedstawienia Zamawiającemu wstępnego planu zabudowy pojazdu uwzględniającego wymagania określone w Specyfikacji technicznej i zawierającego wstępne schematy, rysunki oraz dane techniczne urządzeń przewidzianych do zabudowy.</w:t>
      </w:r>
    </w:p>
    <w:p w:rsidR="001722B2" w:rsidRDefault="001722B2" w:rsidP="00DA6D89">
      <w:pPr>
        <w:numPr>
          <w:ilvl w:val="0"/>
          <w:numId w:val="35"/>
        </w:numPr>
        <w:shd w:val="clear" w:color="auto" w:fill="FFFFFF"/>
        <w:tabs>
          <w:tab w:val="left" w:pos="993"/>
          <w:tab w:val="left" w:pos="15458"/>
        </w:tabs>
        <w:ind w:left="993" w:hanging="993"/>
        <w:rPr>
          <w:rFonts w:ascii="Arial Narrow" w:hAnsi="Arial Narrow" w:cs="Arial"/>
          <w:color w:val="000000"/>
          <w:sz w:val="22"/>
          <w:szCs w:val="22"/>
        </w:rPr>
      </w:pPr>
      <w:r>
        <w:rPr>
          <w:rFonts w:ascii="Arial Narrow" w:hAnsi="Arial Narrow" w:cs="Arial"/>
          <w:color w:val="000000"/>
          <w:sz w:val="22"/>
          <w:szCs w:val="22"/>
        </w:rPr>
        <w:t>Wszystkie elementy zabudowy, systemy ich mocowania, instalacje zasilania i sterujące itp. musza być zamontowane w sposób, jak najmniej ingerujący w strukturę pojazdu bazowego. W przypadku konieczności wykonania dodatkowych otworów w poszyciu zewnętrznym lub wewnętrznym pojazdu bazowego (np. w celu przeprowadzenia przewodów instalacji zasilającej lub sterującej), należy w taki sposób zaplanować i zaprojektować miejsca otworów, aby były one jak najmniej widoczne (</w:t>
      </w:r>
      <w:proofErr w:type="spellStart"/>
      <w:r>
        <w:rPr>
          <w:rFonts w:ascii="Arial Narrow" w:hAnsi="Arial Narrow" w:cs="Arial"/>
          <w:color w:val="000000"/>
          <w:sz w:val="22"/>
          <w:szCs w:val="22"/>
        </w:rPr>
        <w:t>skamuflowane</w:t>
      </w:r>
      <w:proofErr w:type="spellEnd"/>
      <w:r>
        <w:rPr>
          <w:rFonts w:ascii="Arial Narrow" w:hAnsi="Arial Narrow" w:cs="Arial"/>
          <w:color w:val="000000"/>
          <w:sz w:val="22"/>
          <w:szCs w:val="22"/>
        </w:rPr>
        <w:t>).</w:t>
      </w:r>
    </w:p>
    <w:p w:rsidR="001722B2" w:rsidRDefault="001722B2" w:rsidP="00DA6D89">
      <w:pPr>
        <w:numPr>
          <w:ilvl w:val="0"/>
          <w:numId w:val="35"/>
        </w:numPr>
        <w:shd w:val="clear" w:color="auto" w:fill="FFFFFF"/>
        <w:tabs>
          <w:tab w:val="left" w:pos="993"/>
          <w:tab w:val="left" w:pos="15458"/>
        </w:tabs>
        <w:ind w:left="993" w:hanging="993"/>
        <w:rPr>
          <w:rFonts w:ascii="Arial Narrow" w:hAnsi="Arial Narrow" w:cs="Arial"/>
          <w:color w:val="000000"/>
          <w:sz w:val="22"/>
          <w:szCs w:val="22"/>
        </w:rPr>
      </w:pPr>
      <w:r>
        <w:rPr>
          <w:rFonts w:ascii="Arial Narrow" w:hAnsi="Arial Narrow" w:cs="Arial"/>
          <w:color w:val="000000"/>
          <w:sz w:val="22"/>
          <w:szCs w:val="22"/>
        </w:rPr>
        <w:t>Podczas montażu poszczególnych elementów zabudowy pojazdu Wykonawca musi korzystać z fabrycznych lub dedykowanych elementów przewidzianych przez producenta danego urządzenia.</w:t>
      </w:r>
    </w:p>
    <w:p w:rsidR="001722B2" w:rsidRDefault="001722B2" w:rsidP="00DA6D89">
      <w:pPr>
        <w:numPr>
          <w:ilvl w:val="0"/>
          <w:numId w:val="35"/>
        </w:numPr>
        <w:shd w:val="clear" w:color="auto" w:fill="FFFFFF"/>
        <w:tabs>
          <w:tab w:val="left" w:pos="993"/>
          <w:tab w:val="left" w:pos="15458"/>
        </w:tabs>
        <w:ind w:left="993" w:hanging="993"/>
        <w:rPr>
          <w:rFonts w:ascii="Arial Narrow" w:hAnsi="Arial Narrow" w:cs="Arial"/>
          <w:color w:val="000000"/>
          <w:sz w:val="22"/>
          <w:szCs w:val="22"/>
        </w:rPr>
      </w:pPr>
      <w:r>
        <w:rPr>
          <w:rFonts w:ascii="Arial Narrow" w:hAnsi="Arial Narrow" w:cs="Arial"/>
          <w:color w:val="000000"/>
          <w:sz w:val="22"/>
          <w:szCs w:val="22"/>
        </w:rPr>
        <w:t>Wszystkie elementy zabudowy oraz systemy ich mocowania muszą zapewniać szczelność konstrukcji (przez okres minimum 8 lat), wytrzymałość na zmienne warunki atmosferyczne oraz gwarantować odpowiednią jakość i estetykę wykonania.</w:t>
      </w:r>
    </w:p>
    <w:p w:rsidR="001722B2" w:rsidRDefault="001722B2" w:rsidP="00DA6D89">
      <w:pPr>
        <w:numPr>
          <w:ilvl w:val="0"/>
          <w:numId w:val="35"/>
        </w:numPr>
        <w:shd w:val="clear" w:color="auto" w:fill="FFFFFF"/>
        <w:tabs>
          <w:tab w:val="left" w:pos="993"/>
          <w:tab w:val="left" w:pos="15458"/>
        </w:tabs>
        <w:ind w:left="993" w:hanging="993"/>
        <w:rPr>
          <w:rFonts w:ascii="Arial Narrow" w:hAnsi="Arial Narrow" w:cs="Arial"/>
          <w:color w:val="000000"/>
          <w:sz w:val="22"/>
          <w:szCs w:val="22"/>
        </w:rPr>
      </w:pPr>
      <w:r>
        <w:rPr>
          <w:rFonts w:ascii="Arial Narrow" w:hAnsi="Arial Narrow" w:cs="Arial"/>
          <w:color w:val="000000"/>
          <w:sz w:val="22"/>
          <w:szCs w:val="22"/>
        </w:rPr>
        <w:t>Wszystkie stosowane przewody instalacji elektrycznej muszą spełniać wymogi określone w obowiązujących normach i przepisach dotyczących instalacji elektrycznej w motoryzacji. Przewody muszą znajdować się w osłonach w kolorze czarnym lub szarym. Wszystkie przewody należy odpowiednio oznaczyć. Przy układaniu przewodów należy koniecznie uwzględnić minimalny promień zagięcia przewodu zgodny z wymaganiami producenta.</w:t>
      </w:r>
    </w:p>
    <w:p w:rsidR="001722B2" w:rsidRDefault="001722B2" w:rsidP="00DA6D89">
      <w:pPr>
        <w:numPr>
          <w:ilvl w:val="0"/>
          <w:numId w:val="35"/>
        </w:numPr>
        <w:shd w:val="clear" w:color="auto" w:fill="FFFFFF"/>
        <w:tabs>
          <w:tab w:val="left" w:pos="993"/>
          <w:tab w:val="left" w:pos="15458"/>
        </w:tabs>
        <w:ind w:left="993" w:hanging="993"/>
        <w:rPr>
          <w:rFonts w:ascii="Arial Narrow" w:hAnsi="Arial Narrow" w:cs="Arial"/>
          <w:color w:val="000000"/>
          <w:sz w:val="22"/>
          <w:szCs w:val="22"/>
        </w:rPr>
      </w:pPr>
      <w:r>
        <w:rPr>
          <w:rFonts w:ascii="Arial Narrow" w:hAnsi="Arial Narrow" w:cs="Arial"/>
          <w:color w:val="000000"/>
          <w:sz w:val="22"/>
          <w:szCs w:val="22"/>
        </w:rPr>
        <w:t>Wszystkie przewody należy ułożyć w sposób zapobiegający wibracji oraz możliwości samoczynnego przemieszczania się. Do łączenia przewodów należy stosować specjalistyczne łączniki albo kostki, które podczas zwarcia instalacji się nie stopią. Podczas układania przewodów na poziomie podłogi lub pod progiem, przewody należy dodatkowo zabezpieczyć przed uszkodzeniami mechanicznymi. Wszystkie przewody muszą być ułożone z odpowiednim zapasem długości zapobiegającym ich naprężeniu podczas eksploatacji.</w:t>
      </w:r>
    </w:p>
    <w:p w:rsidR="001722B2" w:rsidRDefault="001722B2" w:rsidP="00DA6D89">
      <w:pPr>
        <w:numPr>
          <w:ilvl w:val="0"/>
          <w:numId w:val="35"/>
        </w:numPr>
        <w:shd w:val="clear" w:color="auto" w:fill="FFFFFF"/>
        <w:tabs>
          <w:tab w:val="left" w:pos="993"/>
          <w:tab w:val="left" w:pos="15458"/>
        </w:tabs>
        <w:ind w:left="993" w:hanging="993"/>
        <w:rPr>
          <w:rFonts w:ascii="Arial Narrow" w:hAnsi="Arial Narrow" w:cs="Arial"/>
          <w:color w:val="000000"/>
          <w:sz w:val="22"/>
          <w:szCs w:val="22"/>
        </w:rPr>
      </w:pPr>
      <w:r>
        <w:rPr>
          <w:rFonts w:ascii="Arial Narrow" w:hAnsi="Arial Narrow" w:cs="Arial"/>
          <w:color w:val="000000"/>
          <w:sz w:val="22"/>
          <w:szCs w:val="22"/>
        </w:rPr>
        <w:t>Przewody antenowe urządzeń łączności radiowej nie mogą być układane razem z przewodami instalacji elektrycznej.</w:t>
      </w:r>
    </w:p>
    <w:p w:rsidR="001722B2" w:rsidRDefault="001722B2" w:rsidP="00DA6D89">
      <w:pPr>
        <w:numPr>
          <w:ilvl w:val="0"/>
          <w:numId w:val="35"/>
        </w:numPr>
        <w:shd w:val="clear" w:color="auto" w:fill="FFFFFF"/>
        <w:tabs>
          <w:tab w:val="left" w:pos="993"/>
          <w:tab w:val="left" w:pos="15458"/>
        </w:tabs>
        <w:ind w:left="993" w:hanging="993"/>
        <w:rPr>
          <w:rFonts w:ascii="Arial Narrow" w:hAnsi="Arial Narrow" w:cs="Arial"/>
          <w:color w:val="000000"/>
          <w:sz w:val="22"/>
          <w:szCs w:val="22"/>
        </w:rPr>
      </w:pPr>
      <w:r>
        <w:rPr>
          <w:rFonts w:ascii="Arial Narrow" w:hAnsi="Arial Narrow" w:cs="Arial"/>
          <w:color w:val="000000"/>
          <w:sz w:val="22"/>
          <w:szCs w:val="22"/>
        </w:rPr>
        <w:t>W przypadku zmian kierunku ułożenia przewodu, przed i za łukiem należy przymocować uchwyty przewodowe; jeśli przewód prowadzony jest po linii prostej, trzeba przewidzieć dostateczną ilość uchwytów. Należy stosować uchwyty pierścieniowe z tworzywa sztucznego dopasowane do liczby i grubości układanych przewodów.</w:t>
      </w:r>
    </w:p>
    <w:p w:rsidR="001722B2" w:rsidRDefault="001722B2" w:rsidP="00DA6D89">
      <w:pPr>
        <w:numPr>
          <w:ilvl w:val="0"/>
          <w:numId w:val="35"/>
        </w:numPr>
        <w:shd w:val="clear" w:color="auto" w:fill="FFFFFF"/>
        <w:tabs>
          <w:tab w:val="left" w:pos="993"/>
          <w:tab w:val="left" w:pos="15458"/>
        </w:tabs>
        <w:ind w:left="993" w:hanging="993"/>
        <w:rPr>
          <w:rFonts w:ascii="Arial Narrow" w:hAnsi="Arial Narrow" w:cs="Arial"/>
          <w:color w:val="000000"/>
          <w:sz w:val="22"/>
          <w:szCs w:val="22"/>
        </w:rPr>
      </w:pPr>
      <w:r>
        <w:rPr>
          <w:rFonts w:ascii="Arial Narrow" w:hAnsi="Arial Narrow" w:cs="Arial"/>
          <w:color w:val="000000"/>
          <w:sz w:val="22"/>
          <w:szCs w:val="22"/>
        </w:rPr>
        <w:t>Wszystkie otwory i przewierty należy wygładzić i zabezpieczyć tulejkami ochronnymi krawędziowymi lub gumowymi prowadnicami.</w:t>
      </w:r>
    </w:p>
    <w:p w:rsidR="001722B2" w:rsidRDefault="001722B2" w:rsidP="00DA6D89">
      <w:pPr>
        <w:numPr>
          <w:ilvl w:val="0"/>
          <w:numId w:val="35"/>
        </w:numPr>
        <w:shd w:val="clear" w:color="auto" w:fill="FFFFFF"/>
        <w:tabs>
          <w:tab w:val="left" w:pos="993"/>
          <w:tab w:val="left" w:pos="15458"/>
        </w:tabs>
        <w:ind w:left="993" w:hanging="993"/>
        <w:rPr>
          <w:rFonts w:ascii="Arial Narrow" w:hAnsi="Arial Narrow" w:cs="Arial"/>
          <w:color w:val="000000"/>
          <w:sz w:val="22"/>
          <w:szCs w:val="22"/>
        </w:rPr>
      </w:pPr>
      <w:r>
        <w:rPr>
          <w:rFonts w:ascii="Arial Narrow" w:hAnsi="Arial Narrow" w:cs="Arial"/>
          <w:color w:val="000000"/>
          <w:sz w:val="22"/>
          <w:szCs w:val="22"/>
        </w:rPr>
        <w:t>Każde miejsce ingerencji w metalowe elementy nadwozia pojazdu musi zostać dodatkowo zabezpieczone antykorozyjnie.</w:t>
      </w:r>
    </w:p>
    <w:p w:rsidR="001722B2" w:rsidRDefault="001722B2" w:rsidP="00DA6D89">
      <w:pPr>
        <w:numPr>
          <w:ilvl w:val="0"/>
          <w:numId w:val="35"/>
        </w:numPr>
        <w:shd w:val="clear" w:color="auto" w:fill="FFFFFF"/>
        <w:tabs>
          <w:tab w:val="left" w:pos="993"/>
          <w:tab w:val="left" w:pos="15458"/>
        </w:tabs>
        <w:ind w:left="993" w:hanging="993"/>
        <w:rPr>
          <w:rFonts w:ascii="Arial Narrow" w:hAnsi="Arial Narrow" w:cs="Arial"/>
          <w:color w:val="000000"/>
          <w:sz w:val="22"/>
          <w:szCs w:val="22"/>
        </w:rPr>
      </w:pPr>
      <w:r>
        <w:rPr>
          <w:rFonts w:ascii="Arial Narrow" w:hAnsi="Arial Narrow" w:cs="Arial"/>
          <w:color w:val="000000"/>
          <w:sz w:val="22"/>
          <w:szCs w:val="22"/>
        </w:rPr>
        <w:t xml:space="preserve">Zamawiający dopuszcza jedynie stosowanie następujących technologii mocowania elementów i podzespołów zabudowy do nadwozia pojazdu: nitowanie za pomocą nitów </w:t>
      </w:r>
      <w:proofErr w:type="spellStart"/>
      <w:r>
        <w:rPr>
          <w:rFonts w:ascii="Arial Narrow" w:hAnsi="Arial Narrow" w:cs="Arial"/>
          <w:color w:val="000000"/>
          <w:sz w:val="22"/>
          <w:szCs w:val="22"/>
        </w:rPr>
        <w:t>zrywalnych</w:t>
      </w:r>
      <w:proofErr w:type="spellEnd"/>
      <w:r>
        <w:rPr>
          <w:rFonts w:ascii="Arial Narrow" w:hAnsi="Arial Narrow" w:cs="Arial"/>
          <w:color w:val="000000"/>
          <w:sz w:val="22"/>
          <w:szCs w:val="22"/>
        </w:rPr>
        <w:t xml:space="preserve"> stalowych, łączenie za pomocą śrub, wkrętów, śrub i nitonakrętek sześciokątnych.</w:t>
      </w:r>
    </w:p>
    <w:p w:rsidR="001722B2" w:rsidRDefault="001722B2" w:rsidP="00DA6D89">
      <w:pPr>
        <w:numPr>
          <w:ilvl w:val="0"/>
          <w:numId w:val="35"/>
        </w:numPr>
        <w:shd w:val="clear" w:color="auto" w:fill="FFFFFF"/>
        <w:tabs>
          <w:tab w:val="left" w:pos="993"/>
          <w:tab w:val="left" w:pos="15458"/>
        </w:tabs>
        <w:ind w:left="993" w:hanging="993"/>
        <w:rPr>
          <w:rFonts w:ascii="Arial Narrow" w:hAnsi="Arial Narrow" w:cs="Arial"/>
          <w:color w:val="000000"/>
          <w:sz w:val="22"/>
          <w:szCs w:val="22"/>
        </w:rPr>
      </w:pPr>
      <w:r>
        <w:rPr>
          <w:rFonts w:ascii="Arial Narrow" w:hAnsi="Arial Narrow" w:cs="Arial"/>
          <w:color w:val="000000"/>
          <w:sz w:val="22"/>
          <w:szCs w:val="22"/>
        </w:rPr>
        <w:t>Wszystkie zastosowane elementy zabudowy pojazdu wykonane z metalu oraz wszystkie elementy łączące muszą być wykonane w technologii antykorozyjnej.</w:t>
      </w:r>
    </w:p>
    <w:p w:rsidR="001722B2" w:rsidRDefault="001722B2" w:rsidP="00DA6D89">
      <w:pPr>
        <w:numPr>
          <w:ilvl w:val="0"/>
          <w:numId w:val="35"/>
        </w:numPr>
        <w:shd w:val="clear" w:color="auto" w:fill="FFFFFF"/>
        <w:tabs>
          <w:tab w:val="left" w:pos="993"/>
          <w:tab w:val="left" w:pos="15458"/>
        </w:tabs>
        <w:ind w:left="993" w:hanging="993"/>
        <w:rPr>
          <w:rFonts w:ascii="Arial Narrow" w:hAnsi="Arial Narrow" w:cs="Arial"/>
          <w:color w:val="000000"/>
          <w:sz w:val="22"/>
          <w:szCs w:val="22"/>
        </w:rPr>
      </w:pPr>
      <w:r>
        <w:rPr>
          <w:rFonts w:ascii="Arial Narrow" w:hAnsi="Arial Narrow" w:cs="Arial"/>
          <w:color w:val="000000"/>
          <w:sz w:val="22"/>
          <w:szCs w:val="22"/>
        </w:rPr>
        <w:t>Wszystkie elementy zabudowy należy umieścić w pojeździe w taki sposób, aby w przypadku uszkodzenia lub prac konserwacyjnych możliwe było ich jak najłatwiejsze wymontowanie i ponowne zamontowanie.</w:t>
      </w:r>
    </w:p>
    <w:p w:rsidR="001722B2" w:rsidRDefault="001722B2" w:rsidP="00DA6D89">
      <w:pPr>
        <w:numPr>
          <w:ilvl w:val="0"/>
          <w:numId w:val="35"/>
        </w:numPr>
        <w:shd w:val="clear" w:color="auto" w:fill="FFFFFF"/>
        <w:tabs>
          <w:tab w:val="left" w:pos="993"/>
          <w:tab w:val="left" w:pos="15458"/>
        </w:tabs>
        <w:ind w:left="993" w:hanging="993"/>
        <w:rPr>
          <w:rFonts w:ascii="Arial Narrow" w:hAnsi="Arial Narrow" w:cs="Arial"/>
          <w:color w:val="000000"/>
          <w:sz w:val="22"/>
          <w:szCs w:val="22"/>
        </w:rPr>
      </w:pPr>
      <w:r>
        <w:rPr>
          <w:rFonts w:ascii="Arial Narrow" w:hAnsi="Arial Narrow" w:cs="Arial"/>
          <w:color w:val="000000"/>
          <w:sz w:val="22"/>
          <w:szCs w:val="22"/>
        </w:rPr>
        <w:t>Wszystkie elementy zabudowy muszą być zamontowane w pojeździe zgodnie ze wskazówkami montażu podanymi przez producentów tych elementów.</w:t>
      </w:r>
    </w:p>
    <w:p w:rsidR="001722B2" w:rsidRDefault="001722B2" w:rsidP="00DA6D89">
      <w:pPr>
        <w:numPr>
          <w:ilvl w:val="0"/>
          <w:numId w:val="35"/>
        </w:numPr>
        <w:shd w:val="clear" w:color="auto" w:fill="FFFFFF"/>
        <w:tabs>
          <w:tab w:val="left" w:pos="993"/>
          <w:tab w:val="left" w:pos="15458"/>
        </w:tabs>
        <w:ind w:left="993" w:hanging="993"/>
        <w:rPr>
          <w:rFonts w:ascii="Arial Narrow" w:hAnsi="Arial Narrow" w:cs="Arial"/>
          <w:color w:val="000000"/>
          <w:sz w:val="22"/>
          <w:szCs w:val="22"/>
        </w:rPr>
      </w:pPr>
      <w:r>
        <w:rPr>
          <w:rFonts w:ascii="Arial Narrow" w:hAnsi="Arial Narrow" w:cs="Arial"/>
          <w:color w:val="000000"/>
          <w:sz w:val="22"/>
          <w:szCs w:val="22"/>
        </w:rPr>
        <w:t xml:space="preserve">Wykonawca przy planowaniu zabudowy musi w pierwszej kolejności zakładać wykorzystanie wolnych przestrzeni w konstrukcji pojazdu bazowego takich jak: schowki, wnęki, itp. W przypadku braku możliwości zabudowy w wolnych  przestrzeniach Wykonawca musi osłonić dodatkowe zamontowane elementy wyposażenia dedykowanymi metalowymi pokrywami gwarantującymi odpowiedni poziom wentylacji, możliwość serwisu oraz brak dostępu przez osoby nieuprawnione. </w:t>
      </w:r>
    </w:p>
    <w:p w:rsidR="001722B2" w:rsidRDefault="001722B2" w:rsidP="001722B2">
      <w:pPr>
        <w:shd w:val="clear" w:color="auto" w:fill="FFFFFF"/>
        <w:tabs>
          <w:tab w:val="left" w:pos="15458"/>
        </w:tabs>
        <w:rPr>
          <w:rFonts w:ascii="Arial Narrow" w:hAnsi="Arial Narrow" w:cs="Arial"/>
          <w:color w:val="000000"/>
          <w:sz w:val="22"/>
          <w:szCs w:val="22"/>
        </w:rPr>
      </w:pPr>
    </w:p>
    <w:p w:rsidR="001722B2" w:rsidRDefault="001722B2" w:rsidP="001722B2">
      <w:pPr>
        <w:rPr>
          <w:rFonts w:ascii="Arial Narrow" w:hAnsi="Arial Narrow" w:cs="Arial"/>
          <w:b/>
          <w:color w:val="000000"/>
          <w:sz w:val="22"/>
          <w:szCs w:val="22"/>
        </w:rPr>
      </w:pPr>
      <w:r>
        <w:rPr>
          <w:rFonts w:ascii="Arial Narrow" w:hAnsi="Arial Narrow" w:cs="Arial"/>
          <w:b/>
          <w:color w:val="000000"/>
          <w:sz w:val="22"/>
          <w:szCs w:val="22"/>
        </w:rPr>
        <w:t>1.7</w:t>
      </w:r>
      <w:r>
        <w:rPr>
          <w:rFonts w:ascii="Arial Narrow" w:hAnsi="Arial Narrow" w:cs="Arial"/>
          <w:b/>
          <w:color w:val="000000"/>
          <w:sz w:val="22"/>
          <w:szCs w:val="22"/>
        </w:rPr>
        <w:tab/>
        <w:t>Wymagania konstrukcyjne</w:t>
      </w:r>
    </w:p>
    <w:p w:rsidR="001722B2" w:rsidRDefault="001722B2" w:rsidP="001722B2">
      <w:pPr>
        <w:ind w:left="993" w:hanging="939"/>
        <w:rPr>
          <w:rFonts w:ascii="Arial Narrow" w:hAnsi="Arial Narrow" w:cs="Arial"/>
          <w:color w:val="000000"/>
          <w:sz w:val="22"/>
          <w:szCs w:val="22"/>
        </w:rPr>
      </w:pPr>
      <w:r>
        <w:rPr>
          <w:rFonts w:ascii="Arial Narrow" w:hAnsi="Arial Narrow" w:cs="Arial"/>
          <w:color w:val="000000"/>
          <w:sz w:val="22"/>
          <w:szCs w:val="22"/>
        </w:rPr>
        <w:t>1.7.1</w:t>
      </w:r>
      <w:r>
        <w:rPr>
          <w:rFonts w:ascii="Arial Narrow" w:hAnsi="Arial Narrow" w:cs="Arial"/>
          <w:color w:val="000000"/>
          <w:sz w:val="22"/>
          <w:szCs w:val="22"/>
        </w:rPr>
        <w:tab/>
        <w:t>Konstrukcja pojazdu oraz wyposażenia musi być oparta na dostępnych na rynku krajowym zespołach, podzespołach i elementach oraz materiałach.</w:t>
      </w:r>
    </w:p>
    <w:p w:rsidR="001722B2" w:rsidRDefault="001722B2" w:rsidP="001722B2">
      <w:pPr>
        <w:ind w:left="993" w:hanging="939"/>
        <w:rPr>
          <w:rFonts w:ascii="Arial Narrow" w:hAnsi="Arial Narrow" w:cs="Arial"/>
          <w:color w:val="000000"/>
          <w:sz w:val="22"/>
          <w:szCs w:val="22"/>
        </w:rPr>
      </w:pPr>
      <w:r>
        <w:rPr>
          <w:rFonts w:ascii="Arial Narrow" w:hAnsi="Arial Narrow" w:cs="Arial"/>
          <w:color w:val="000000"/>
          <w:sz w:val="22"/>
          <w:szCs w:val="22"/>
        </w:rPr>
        <w:t>1.7.2</w:t>
      </w:r>
      <w:r>
        <w:rPr>
          <w:rFonts w:ascii="Arial Narrow" w:hAnsi="Arial Narrow" w:cs="Arial"/>
          <w:color w:val="000000"/>
          <w:sz w:val="22"/>
          <w:szCs w:val="22"/>
        </w:rPr>
        <w:tab/>
        <w:t>Wszystkie zastosowane w konstrukcji pojazdu oraz wyposażeniu powłoki ochronne (np. cynkowanie, powłoki lakiernicze i z tworzyw sztucznych) muszą zapewniać skuteczną ochronę antykorozyjną.</w:t>
      </w:r>
    </w:p>
    <w:p w:rsidR="001722B2" w:rsidRDefault="001722B2" w:rsidP="001722B2">
      <w:pPr>
        <w:ind w:left="993" w:hanging="939"/>
        <w:rPr>
          <w:rFonts w:ascii="Arial Narrow" w:hAnsi="Arial Narrow" w:cs="Arial"/>
          <w:color w:val="000000"/>
          <w:sz w:val="22"/>
          <w:szCs w:val="22"/>
        </w:rPr>
      </w:pPr>
      <w:r>
        <w:rPr>
          <w:rFonts w:ascii="Arial Narrow" w:hAnsi="Arial Narrow" w:cs="Arial"/>
          <w:color w:val="000000"/>
          <w:sz w:val="22"/>
          <w:szCs w:val="22"/>
        </w:rPr>
        <w:t>1.7.3</w:t>
      </w:r>
      <w:r>
        <w:rPr>
          <w:rFonts w:ascii="Arial Narrow" w:hAnsi="Arial Narrow" w:cs="Arial"/>
          <w:color w:val="000000"/>
          <w:sz w:val="22"/>
          <w:szCs w:val="22"/>
        </w:rPr>
        <w:tab/>
        <w:t>Wszystkie urządzenia pojazdu muszą mieć budowę blokowo-modułową i być zamocowane w pojeździe w sposób nie utrudniający dostępu do innych zespołów    i urządzeń.</w:t>
      </w:r>
    </w:p>
    <w:p w:rsidR="001722B2" w:rsidRDefault="001722B2" w:rsidP="001722B2">
      <w:pPr>
        <w:ind w:left="993" w:hanging="939"/>
        <w:rPr>
          <w:rFonts w:ascii="Arial Narrow" w:hAnsi="Arial Narrow" w:cs="Arial"/>
          <w:color w:val="000000"/>
          <w:sz w:val="22"/>
          <w:szCs w:val="22"/>
        </w:rPr>
      </w:pPr>
      <w:r>
        <w:rPr>
          <w:rFonts w:ascii="Arial Narrow" w:hAnsi="Arial Narrow" w:cs="Arial"/>
          <w:color w:val="000000"/>
          <w:sz w:val="22"/>
          <w:szCs w:val="22"/>
        </w:rPr>
        <w:t>1.7.4</w:t>
      </w:r>
      <w:r>
        <w:rPr>
          <w:rFonts w:ascii="Arial Narrow" w:hAnsi="Arial Narrow" w:cs="Arial"/>
          <w:color w:val="000000"/>
          <w:sz w:val="22"/>
          <w:szCs w:val="22"/>
        </w:rPr>
        <w:tab/>
        <w:t>Wszystkie urządzenia pojazdu muszą mieć zwartą budowę i uwzględniać zdobycze techniki w zakresie miniaturyzacji.</w:t>
      </w:r>
    </w:p>
    <w:p w:rsidR="001722B2" w:rsidRDefault="001722B2" w:rsidP="001722B2">
      <w:pPr>
        <w:tabs>
          <w:tab w:val="left" w:pos="14040"/>
        </w:tabs>
        <w:ind w:left="0" w:firstLine="0"/>
        <w:rPr>
          <w:rFonts w:ascii="Arial Narrow" w:hAnsi="Arial Narrow" w:cs="Arial"/>
          <w:color w:val="000000"/>
          <w:sz w:val="22"/>
          <w:szCs w:val="22"/>
          <w:highlight w:val="lightGray"/>
        </w:rPr>
      </w:pPr>
    </w:p>
    <w:p w:rsidR="001722B2" w:rsidRDefault="001722B2" w:rsidP="001722B2">
      <w:pPr>
        <w:rPr>
          <w:rFonts w:ascii="Arial Narrow" w:hAnsi="Arial Narrow" w:cs="Arial"/>
          <w:b/>
          <w:color w:val="000000"/>
          <w:sz w:val="22"/>
          <w:szCs w:val="22"/>
        </w:rPr>
      </w:pPr>
      <w:r>
        <w:rPr>
          <w:rFonts w:ascii="Arial Narrow" w:hAnsi="Arial Narrow" w:cs="Arial"/>
          <w:b/>
          <w:color w:val="000000"/>
          <w:sz w:val="22"/>
          <w:szCs w:val="22"/>
        </w:rPr>
        <w:t>1.8</w:t>
      </w:r>
      <w:r>
        <w:rPr>
          <w:rFonts w:ascii="Arial Narrow" w:hAnsi="Arial Narrow" w:cs="Arial"/>
          <w:b/>
          <w:color w:val="000000"/>
          <w:sz w:val="22"/>
          <w:szCs w:val="22"/>
        </w:rPr>
        <w:tab/>
        <w:t>Wymagania odnośnie oznaczania i znakowania</w:t>
      </w:r>
    </w:p>
    <w:p w:rsidR="001722B2" w:rsidRDefault="001722B2" w:rsidP="001722B2">
      <w:pPr>
        <w:tabs>
          <w:tab w:val="left" w:pos="15998"/>
        </w:tabs>
        <w:ind w:left="993" w:hanging="993"/>
        <w:rPr>
          <w:rFonts w:ascii="Arial Narrow" w:hAnsi="Arial Narrow" w:cs="Arial"/>
          <w:color w:val="000000"/>
          <w:sz w:val="22"/>
          <w:szCs w:val="22"/>
        </w:rPr>
      </w:pPr>
      <w:r>
        <w:rPr>
          <w:rFonts w:ascii="Arial Narrow" w:hAnsi="Arial Narrow" w:cs="Arial"/>
          <w:color w:val="000000"/>
          <w:sz w:val="22"/>
          <w:szCs w:val="22"/>
        </w:rPr>
        <w:t>1.8.1         Pojazd musi posiadać trwale umieszczoną tabliczkę znamionową pojazdu.</w:t>
      </w:r>
    </w:p>
    <w:p w:rsidR="001722B2" w:rsidRDefault="001722B2" w:rsidP="00F82953">
      <w:pPr>
        <w:tabs>
          <w:tab w:val="left" w:pos="15998"/>
        </w:tabs>
        <w:ind w:left="709" w:hanging="709"/>
        <w:rPr>
          <w:rFonts w:ascii="Arial Narrow" w:hAnsi="Arial Narrow" w:cs="Arial"/>
          <w:color w:val="000000"/>
          <w:sz w:val="22"/>
          <w:szCs w:val="22"/>
        </w:rPr>
      </w:pPr>
      <w:r>
        <w:rPr>
          <w:rFonts w:ascii="Arial Narrow" w:hAnsi="Arial Narrow" w:cs="Arial"/>
          <w:color w:val="000000"/>
          <w:sz w:val="22"/>
          <w:szCs w:val="22"/>
        </w:rPr>
        <w:lastRenderedPageBreak/>
        <w:t>1.8.2.</w:t>
      </w:r>
      <w:r>
        <w:rPr>
          <w:rFonts w:ascii="Arial Narrow" w:hAnsi="Arial Narrow" w:cs="Arial"/>
          <w:color w:val="000000"/>
          <w:sz w:val="22"/>
          <w:szCs w:val="22"/>
        </w:rPr>
        <w:tab/>
        <w:t>Tabliczkę wskazującą dopuszczalną liczbę przewożonych osób łącznie z kierowcą.</w:t>
      </w:r>
    </w:p>
    <w:p w:rsidR="001722B2" w:rsidRDefault="001722B2" w:rsidP="001722B2">
      <w:pPr>
        <w:tabs>
          <w:tab w:val="left" w:pos="15998"/>
        </w:tabs>
        <w:ind w:left="709" w:hanging="709"/>
        <w:rPr>
          <w:rFonts w:ascii="Arial Narrow" w:hAnsi="Arial Narrow" w:cs="Arial"/>
          <w:color w:val="000000"/>
          <w:sz w:val="22"/>
          <w:szCs w:val="22"/>
        </w:rPr>
      </w:pPr>
      <w:r>
        <w:rPr>
          <w:rFonts w:ascii="Arial Narrow" w:hAnsi="Arial Narrow" w:cs="Arial"/>
          <w:color w:val="000000"/>
          <w:sz w:val="22"/>
          <w:szCs w:val="22"/>
        </w:rPr>
        <w:t>1.8.3.      Wszystkie elementy zabudowy pojazdu, takie jak: przełączniki, gniazda itp., sterujące wyposażeniem pojazdu, muszą być oznaczone tabliczkami z opisem (słownym lub graficznym) ich funkcji i przeznaczenia. Tabliczki muszą być czytelne oraz wykonane i zamocowane w sposób trwały.</w:t>
      </w:r>
    </w:p>
    <w:p w:rsidR="001722B2" w:rsidRDefault="001722B2" w:rsidP="001722B2">
      <w:pPr>
        <w:tabs>
          <w:tab w:val="left" w:pos="1080"/>
        </w:tabs>
        <w:ind w:left="0" w:firstLine="0"/>
        <w:rPr>
          <w:rFonts w:ascii="Arial Narrow" w:hAnsi="Arial Narrow" w:cs="Arial"/>
          <w:color w:val="000000"/>
          <w:sz w:val="22"/>
          <w:szCs w:val="22"/>
          <w:highlight w:val="lightGray"/>
        </w:rPr>
      </w:pPr>
    </w:p>
    <w:p w:rsidR="001722B2" w:rsidRDefault="001722B2" w:rsidP="001722B2">
      <w:pPr>
        <w:rPr>
          <w:rFonts w:ascii="Arial Narrow" w:hAnsi="Arial Narrow" w:cs="Arial"/>
          <w:b/>
          <w:bCs/>
          <w:color w:val="000000"/>
          <w:sz w:val="22"/>
          <w:szCs w:val="22"/>
        </w:rPr>
      </w:pPr>
      <w:r>
        <w:rPr>
          <w:rFonts w:ascii="Arial Narrow" w:hAnsi="Arial Narrow" w:cs="Arial"/>
          <w:b/>
          <w:bCs/>
          <w:color w:val="000000"/>
          <w:sz w:val="22"/>
          <w:szCs w:val="22"/>
        </w:rPr>
        <w:t>1.9</w:t>
      </w:r>
      <w:r>
        <w:rPr>
          <w:rFonts w:ascii="Arial Narrow" w:hAnsi="Arial Narrow" w:cs="Arial"/>
          <w:b/>
          <w:bCs/>
          <w:color w:val="000000"/>
          <w:sz w:val="22"/>
          <w:szCs w:val="22"/>
        </w:rPr>
        <w:tab/>
        <w:t>Wymagania dotyczące pakowania, przechowywania, transportu</w:t>
      </w:r>
    </w:p>
    <w:p w:rsidR="001722B2" w:rsidRDefault="001722B2" w:rsidP="00F82953">
      <w:pPr>
        <w:tabs>
          <w:tab w:val="left" w:pos="15890"/>
        </w:tabs>
        <w:ind w:left="709" w:hanging="691"/>
        <w:rPr>
          <w:rFonts w:ascii="Arial Narrow" w:hAnsi="Arial Narrow" w:cs="Arial"/>
          <w:color w:val="000000"/>
          <w:sz w:val="22"/>
          <w:szCs w:val="22"/>
        </w:rPr>
      </w:pPr>
      <w:r>
        <w:rPr>
          <w:rFonts w:ascii="Arial Narrow" w:hAnsi="Arial Narrow" w:cs="Arial"/>
          <w:color w:val="000000"/>
          <w:sz w:val="22"/>
          <w:szCs w:val="22"/>
        </w:rPr>
        <w:t>1.9.1</w:t>
      </w:r>
      <w:r>
        <w:rPr>
          <w:rFonts w:ascii="Arial Narrow" w:hAnsi="Arial Narrow" w:cs="Arial"/>
          <w:color w:val="000000"/>
          <w:sz w:val="22"/>
          <w:szCs w:val="22"/>
        </w:rPr>
        <w:tab/>
        <w:t>Pojazd nie wymaga pakowania i po przekazaniu Zamawiającemu musi być gotowy do użycia.</w:t>
      </w:r>
    </w:p>
    <w:p w:rsidR="001722B2" w:rsidRDefault="001722B2" w:rsidP="00F82953">
      <w:pPr>
        <w:tabs>
          <w:tab w:val="left" w:pos="15782"/>
        </w:tabs>
        <w:ind w:left="709" w:hanging="709"/>
        <w:rPr>
          <w:rFonts w:ascii="Arial Narrow" w:hAnsi="Arial Narrow" w:cs="Arial"/>
          <w:color w:val="000000"/>
          <w:sz w:val="22"/>
          <w:szCs w:val="22"/>
        </w:rPr>
      </w:pPr>
      <w:r>
        <w:rPr>
          <w:rFonts w:ascii="Arial Narrow" w:hAnsi="Arial Narrow" w:cs="Arial"/>
          <w:color w:val="000000"/>
          <w:sz w:val="22"/>
          <w:szCs w:val="22"/>
        </w:rPr>
        <w:t>1.9.2</w:t>
      </w:r>
      <w:r>
        <w:rPr>
          <w:rFonts w:ascii="Arial Narrow" w:hAnsi="Arial Narrow" w:cs="Arial"/>
          <w:color w:val="000000"/>
          <w:sz w:val="22"/>
          <w:szCs w:val="22"/>
        </w:rPr>
        <w:tab/>
        <w:t xml:space="preserve">Pojazd wraz z wyposażeniem musi być przystosowany do przechowywania na wolnym powietrzu w niezadaszonych parkach sprzętu transportowego w warunkach atmosferycznych spotykanych w polskiej strefie klimatycznej opisanych w pkt 1.2.1. </w:t>
      </w:r>
    </w:p>
    <w:p w:rsidR="001722B2" w:rsidRDefault="001722B2" w:rsidP="00F82953">
      <w:pPr>
        <w:tabs>
          <w:tab w:val="left" w:pos="2006"/>
        </w:tabs>
        <w:ind w:left="709" w:hanging="691"/>
        <w:rPr>
          <w:rFonts w:ascii="Arial Narrow" w:hAnsi="Arial Narrow" w:cs="Arial"/>
          <w:color w:val="000000"/>
          <w:sz w:val="22"/>
          <w:szCs w:val="22"/>
        </w:rPr>
      </w:pPr>
      <w:r>
        <w:rPr>
          <w:rFonts w:ascii="Arial Narrow" w:hAnsi="Arial Narrow" w:cs="Arial"/>
          <w:color w:val="000000"/>
          <w:sz w:val="22"/>
          <w:szCs w:val="22"/>
        </w:rPr>
        <w:t>1.9.3</w:t>
      </w:r>
      <w:r>
        <w:rPr>
          <w:rFonts w:ascii="Arial Narrow" w:hAnsi="Arial Narrow" w:cs="Arial"/>
          <w:color w:val="000000"/>
          <w:sz w:val="22"/>
          <w:szCs w:val="22"/>
        </w:rPr>
        <w:tab/>
        <w:t>Pojazd musi być przystosowany do transportu środkami transportu kołowego. Załadunek pojazdu musi odbywać się samodzielnie (na kołach).</w:t>
      </w:r>
    </w:p>
    <w:p w:rsidR="001722B2" w:rsidRDefault="001722B2" w:rsidP="001722B2">
      <w:pPr>
        <w:tabs>
          <w:tab w:val="left" w:pos="2006"/>
        </w:tabs>
        <w:ind w:left="994" w:hanging="976"/>
        <w:rPr>
          <w:rFonts w:ascii="Arial Narrow" w:hAnsi="Arial Narrow" w:cs="Arial"/>
          <w:color w:val="000000"/>
          <w:sz w:val="22"/>
          <w:szCs w:val="22"/>
        </w:rPr>
      </w:pPr>
    </w:p>
    <w:p w:rsidR="001722B2" w:rsidRDefault="001722B2" w:rsidP="00DA6D89">
      <w:pPr>
        <w:pStyle w:val="Mario"/>
        <w:widowControl w:val="0"/>
        <w:numPr>
          <w:ilvl w:val="0"/>
          <w:numId w:val="19"/>
        </w:numPr>
        <w:tabs>
          <w:tab w:val="clear" w:pos="1235"/>
        </w:tabs>
        <w:spacing w:after="0" w:line="240" w:lineRule="auto"/>
        <w:rPr>
          <w:rFonts w:ascii="Arial Narrow" w:hAnsi="Arial Narrow" w:cs="Arial"/>
          <w:b/>
          <w:bCs/>
          <w:color w:val="000000"/>
          <w:sz w:val="22"/>
          <w:szCs w:val="22"/>
        </w:rPr>
      </w:pPr>
      <w:r>
        <w:rPr>
          <w:rFonts w:ascii="Arial Narrow" w:hAnsi="Arial Narrow" w:cs="Arial"/>
          <w:b/>
          <w:bCs/>
          <w:color w:val="000000"/>
          <w:sz w:val="22"/>
          <w:szCs w:val="22"/>
        </w:rPr>
        <w:t>WYMAGANIA JAKOŚCIOWE</w:t>
      </w:r>
    </w:p>
    <w:p w:rsidR="001722B2" w:rsidRDefault="001722B2" w:rsidP="001722B2">
      <w:pPr>
        <w:pStyle w:val="Mario"/>
        <w:spacing w:after="0" w:line="240" w:lineRule="auto"/>
        <w:ind w:left="709" w:hanging="709"/>
        <w:rPr>
          <w:rFonts w:ascii="Arial Narrow" w:hAnsi="Arial Narrow" w:cs="Arial"/>
          <w:color w:val="000000"/>
          <w:sz w:val="22"/>
          <w:szCs w:val="22"/>
        </w:rPr>
      </w:pPr>
      <w:r>
        <w:rPr>
          <w:rFonts w:ascii="Arial Narrow" w:hAnsi="Arial Narrow" w:cs="Arial"/>
          <w:color w:val="000000"/>
          <w:sz w:val="22"/>
          <w:szCs w:val="22"/>
        </w:rPr>
        <w:t>2.1</w:t>
      </w:r>
      <w:r>
        <w:rPr>
          <w:rFonts w:ascii="Arial Narrow" w:hAnsi="Arial Narrow" w:cs="Arial"/>
          <w:color w:val="000000"/>
          <w:sz w:val="22"/>
          <w:szCs w:val="22"/>
        </w:rPr>
        <w:tab/>
        <w:t>Pojazd musi być wykonany zgodnie z zasadami wiedzy technicznej, powszechnie obowiązującymi w tym zakresie normami i standardami z uwzględnieniem obowiązujących przepisów.</w:t>
      </w:r>
    </w:p>
    <w:p w:rsidR="001722B2" w:rsidRDefault="001722B2" w:rsidP="00DA6D89">
      <w:pPr>
        <w:pStyle w:val="Mario"/>
        <w:widowControl w:val="0"/>
        <w:numPr>
          <w:ilvl w:val="1"/>
          <w:numId w:val="18"/>
        </w:numPr>
        <w:tabs>
          <w:tab w:val="clear" w:pos="1235"/>
        </w:tabs>
        <w:spacing w:after="0" w:line="240" w:lineRule="auto"/>
        <w:rPr>
          <w:rFonts w:ascii="Arial Narrow" w:hAnsi="Arial Narrow" w:cs="Arial"/>
          <w:color w:val="000000"/>
          <w:sz w:val="22"/>
          <w:szCs w:val="22"/>
        </w:rPr>
      </w:pPr>
      <w:r>
        <w:rPr>
          <w:rFonts w:ascii="Arial Narrow" w:hAnsi="Arial Narrow" w:cs="Arial"/>
          <w:color w:val="000000"/>
          <w:sz w:val="22"/>
          <w:szCs w:val="22"/>
        </w:rPr>
        <w:tab/>
        <w:t>Zamawiający nie przewiduje przeprowadzania badań odbiorczych.</w:t>
      </w:r>
    </w:p>
    <w:p w:rsidR="001722B2" w:rsidRDefault="001722B2" w:rsidP="001722B2">
      <w:pPr>
        <w:pStyle w:val="Mario"/>
        <w:spacing w:after="0" w:line="240" w:lineRule="auto"/>
        <w:rPr>
          <w:rFonts w:ascii="Arial Narrow" w:hAnsi="Arial Narrow" w:cs="Arial"/>
          <w:color w:val="000000"/>
          <w:sz w:val="22"/>
          <w:szCs w:val="22"/>
        </w:rPr>
      </w:pPr>
    </w:p>
    <w:p w:rsidR="001722B2" w:rsidRDefault="001722B2" w:rsidP="001722B2">
      <w:pPr>
        <w:pStyle w:val="Mario"/>
        <w:spacing w:after="0" w:line="240" w:lineRule="auto"/>
        <w:ind w:left="920" w:hanging="910"/>
        <w:rPr>
          <w:rFonts w:ascii="Arial Narrow" w:hAnsi="Arial Narrow" w:cs="Arial"/>
          <w:color w:val="000000"/>
          <w:sz w:val="22"/>
          <w:szCs w:val="22"/>
        </w:rPr>
      </w:pPr>
    </w:p>
    <w:p w:rsidR="001722B2" w:rsidRDefault="001722B2" w:rsidP="00DA6D89">
      <w:pPr>
        <w:pStyle w:val="Mario"/>
        <w:widowControl w:val="0"/>
        <w:numPr>
          <w:ilvl w:val="0"/>
          <w:numId w:val="19"/>
        </w:numPr>
        <w:tabs>
          <w:tab w:val="clear" w:pos="1235"/>
        </w:tabs>
        <w:spacing w:after="0" w:line="240" w:lineRule="auto"/>
        <w:rPr>
          <w:rFonts w:ascii="Arial Narrow" w:hAnsi="Arial Narrow" w:cs="Arial"/>
          <w:b/>
          <w:bCs/>
          <w:color w:val="000000"/>
          <w:sz w:val="22"/>
          <w:szCs w:val="22"/>
        </w:rPr>
      </w:pPr>
      <w:r>
        <w:rPr>
          <w:rFonts w:ascii="Arial Narrow" w:hAnsi="Arial Narrow" w:cs="Arial"/>
          <w:b/>
          <w:bCs/>
          <w:color w:val="000000"/>
          <w:sz w:val="22"/>
          <w:szCs w:val="22"/>
        </w:rPr>
        <w:t>WYMAGANIA DOTYCZĄCE BEZPIECZEŃSTWA UŻYTKOWANIA</w:t>
      </w:r>
    </w:p>
    <w:p w:rsidR="001722B2" w:rsidRDefault="001722B2" w:rsidP="001722B2">
      <w:pPr>
        <w:pStyle w:val="Mario"/>
        <w:spacing w:after="0" w:line="240" w:lineRule="auto"/>
        <w:ind w:left="709" w:hanging="699"/>
        <w:rPr>
          <w:rFonts w:ascii="Arial Narrow" w:hAnsi="Arial Narrow" w:cs="Arial"/>
          <w:color w:val="000000"/>
          <w:sz w:val="22"/>
          <w:szCs w:val="22"/>
        </w:rPr>
      </w:pPr>
      <w:r>
        <w:rPr>
          <w:rFonts w:ascii="Arial Narrow" w:hAnsi="Arial Narrow" w:cs="Arial"/>
          <w:color w:val="000000"/>
          <w:sz w:val="22"/>
          <w:szCs w:val="22"/>
        </w:rPr>
        <w:t>3.1</w:t>
      </w:r>
      <w:r>
        <w:rPr>
          <w:rFonts w:ascii="Arial Narrow" w:hAnsi="Arial Narrow" w:cs="Arial"/>
          <w:color w:val="000000"/>
          <w:sz w:val="22"/>
          <w:szCs w:val="22"/>
        </w:rPr>
        <w:tab/>
        <w:t>Instrukcja obsługi pojazdu musi zawierać zapisy dotyczące bezpiecznego użytkowania  i obsługi pojazdu.</w:t>
      </w:r>
    </w:p>
    <w:p w:rsidR="001722B2" w:rsidRDefault="001722B2" w:rsidP="001722B2">
      <w:pPr>
        <w:pStyle w:val="Mario"/>
        <w:spacing w:after="0" w:line="240" w:lineRule="auto"/>
        <w:ind w:left="709" w:hanging="699"/>
        <w:rPr>
          <w:rFonts w:ascii="Arial Narrow" w:hAnsi="Arial Narrow" w:cs="Arial"/>
          <w:color w:val="000000"/>
          <w:sz w:val="22"/>
          <w:szCs w:val="22"/>
        </w:rPr>
      </w:pPr>
      <w:r>
        <w:rPr>
          <w:rFonts w:ascii="Arial Narrow" w:hAnsi="Arial Narrow" w:cs="Arial"/>
          <w:color w:val="000000"/>
          <w:sz w:val="22"/>
          <w:szCs w:val="22"/>
        </w:rPr>
        <w:t>3.2</w:t>
      </w:r>
      <w:r>
        <w:rPr>
          <w:rFonts w:ascii="Arial Narrow" w:hAnsi="Arial Narrow" w:cs="Arial"/>
          <w:color w:val="000000"/>
          <w:sz w:val="22"/>
          <w:szCs w:val="22"/>
        </w:rPr>
        <w:tab/>
        <w:t>Rozwiązania konstrukcyjne muszą spełniać wymagania BHP.</w:t>
      </w:r>
    </w:p>
    <w:p w:rsidR="001722B2" w:rsidRDefault="001722B2" w:rsidP="001722B2">
      <w:pPr>
        <w:pStyle w:val="Mario"/>
        <w:spacing w:after="0" w:line="240" w:lineRule="auto"/>
        <w:ind w:left="709" w:hanging="699"/>
        <w:rPr>
          <w:rFonts w:ascii="Arial Narrow" w:hAnsi="Arial Narrow" w:cs="Arial"/>
          <w:color w:val="000000"/>
          <w:sz w:val="22"/>
          <w:szCs w:val="22"/>
        </w:rPr>
      </w:pPr>
      <w:r>
        <w:rPr>
          <w:rFonts w:ascii="Arial Narrow" w:hAnsi="Arial Narrow" w:cs="Arial"/>
          <w:color w:val="000000"/>
          <w:sz w:val="22"/>
          <w:szCs w:val="22"/>
        </w:rPr>
        <w:t>3.3</w:t>
      </w:r>
      <w:r>
        <w:rPr>
          <w:rFonts w:ascii="Arial Narrow" w:hAnsi="Arial Narrow" w:cs="Arial"/>
          <w:color w:val="000000"/>
          <w:sz w:val="22"/>
          <w:szCs w:val="22"/>
        </w:rPr>
        <w:tab/>
        <w:t>Niezbędne ostrzeżenia w zakresie BHP muszą być umieszczone w sposób trwały    w widocznych miejscach.</w:t>
      </w:r>
    </w:p>
    <w:p w:rsidR="001722B2" w:rsidRDefault="001722B2" w:rsidP="001722B2">
      <w:pPr>
        <w:pStyle w:val="Mario"/>
        <w:spacing w:after="0" w:line="240" w:lineRule="auto"/>
        <w:ind w:left="709" w:hanging="699"/>
        <w:rPr>
          <w:rFonts w:ascii="Arial Narrow" w:hAnsi="Arial Narrow" w:cs="Arial"/>
          <w:color w:val="000000"/>
          <w:sz w:val="22"/>
          <w:szCs w:val="22"/>
        </w:rPr>
      </w:pPr>
      <w:r>
        <w:rPr>
          <w:rFonts w:ascii="Arial Narrow" w:hAnsi="Arial Narrow" w:cs="Arial"/>
          <w:color w:val="000000"/>
          <w:sz w:val="22"/>
          <w:szCs w:val="22"/>
        </w:rPr>
        <w:t>3.4</w:t>
      </w:r>
      <w:r>
        <w:rPr>
          <w:rFonts w:ascii="Arial Narrow" w:hAnsi="Arial Narrow" w:cs="Arial"/>
          <w:color w:val="000000"/>
          <w:sz w:val="22"/>
          <w:szCs w:val="22"/>
        </w:rPr>
        <w:tab/>
        <w:t>Pojazd na zewnątrz oraz wewnątrz nie może posiadać ostrych krawędzi, które mogłyby powodować zranienia i kontuzje osób podczas użytkowania pojazdu.</w:t>
      </w:r>
    </w:p>
    <w:p w:rsidR="001722B2" w:rsidRDefault="001722B2" w:rsidP="001722B2">
      <w:pPr>
        <w:pStyle w:val="Mario"/>
        <w:spacing w:after="0" w:line="240" w:lineRule="auto"/>
        <w:ind w:left="709" w:hanging="699"/>
        <w:rPr>
          <w:rFonts w:ascii="Arial Narrow" w:hAnsi="Arial Narrow" w:cs="Arial"/>
          <w:color w:val="000000"/>
          <w:sz w:val="22"/>
          <w:szCs w:val="22"/>
        </w:rPr>
      </w:pPr>
      <w:r>
        <w:rPr>
          <w:rFonts w:ascii="Arial Narrow" w:hAnsi="Arial Narrow" w:cs="Arial"/>
          <w:color w:val="000000"/>
          <w:sz w:val="22"/>
          <w:szCs w:val="22"/>
        </w:rPr>
        <w:t xml:space="preserve">3.5 </w:t>
      </w:r>
      <w:r>
        <w:rPr>
          <w:rFonts w:ascii="Arial Narrow" w:hAnsi="Arial Narrow" w:cs="Arial"/>
          <w:color w:val="000000"/>
          <w:sz w:val="22"/>
          <w:szCs w:val="22"/>
        </w:rPr>
        <w:tab/>
        <w:t>Konstrukcja pojazdu musi zapewniać bezpieczeństwo pożarowe.</w:t>
      </w:r>
    </w:p>
    <w:p w:rsidR="001722B2" w:rsidRDefault="001722B2" w:rsidP="001722B2">
      <w:pPr>
        <w:pStyle w:val="Mario"/>
        <w:spacing w:after="0" w:line="240" w:lineRule="auto"/>
        <w:ind w:left="709" w:hanging="699"/>
        <w:rPr>
          <w:rFonts w:ascii="Arial Narrow" w:hAnsi="Arial Narrow" w:cs="Arial"/>
          <w:color w:val="000000"/>
          <w:sz w:val="22"/>
          <w:szCs w:val="22"/>
        </w:rPr>
      </w:pPr>
      <w:r>
        <w:rPr>
          <w:rFonts w:ascii="Arial Narrow" w:hAnsi="Arial Narrow" w:cs="Arial"/>
          <w:color w:val="000000"/>
          <w:sz w:val="22"/>
          <w:szCs w:val="22"/>
        </w:rPr>
        <w:t>3.6</w:t>
      </w:r>
      <w:r>
        <w:rPr>
          <w:rFonts w:ascii="Arial Narrow" w:hAnsi="Arial Narrow" w:cs="Arial"/>
          <w:color w:val="000000"/>
          <w:sz w:val="22"/>
          <w:szCs w:val="22"/>
        </w:rPr>
        <w:tab/>
        <w:t>Pojazd musi być wyposażony w gaśnicę typu samochodowego opisaną w pkt. 1.5.3.1</w:t>
      </w:r>
    </w:p>
    <w:p w:rsidR="001722B2" w:rsidRDefault="001722B2" w:rsidP="001722B2">
      <w:pPr>
        <w:pStyle w:val="Mario"/>
        <w:spacing w:after="0" w:line="240" w:lineRule="auto"/>
        <w:ind w:left="709" w:hanging="699"/>
        <w:rPr>
          <w:rFonts w:ascii="Arial Narrow" w:hAnsi="Arial Narrow" w:cs="Arial"/>
          <w:strike/>
          <w:color w:val="000000"/>
          <w:sz w:val="22"/>
          <w:szCs w:val="22"/>
        </w:rPr>
      </w:pPr>
      <w:r>
        <w:rPr>
          <w:rFonts w:ascii="Arial Narrow" w:hAnsi="Arial Narrow" w:cs="Arial"/>
          <w:color w:val="000000"/>
          <w:sz w:val="22"/>
          <w:szCs w:val="22"/>
        </w:rPr>
        <w:t xml:space="preserve">3.7 </w:t>
      </w:r>
      <w:r>
        <w:rPr>
          <w:rFonts w:ascii="Arial Narrow" w:hAnsi="Arial Narrow" w:cs="Arial"/>
          <w:color w:val="000000"/>
          <w:sz w:val="22"/>
          <w:szCs w:val="22"/>
        </w:rPr>
        <w:tab/>
        <w:t>Pojazd musi być wyposażony w apteczkę samochodową opisaną w pkt. 1.5.3.2</w:t>
      </w:r>
    </w:p>
    <w:p w:rsidR="001722B2" w:rsidRDefault="001722B2" w:rsidP="001722B2">
      <w:pPr>
        <w:pStyle w:val="Mario"/>
        <w:spacing w:after="0" w:line="240" w:lineRule="auto"/>
        <w:ind w:left="709" w:hanging="699"/>
        <w:rPr>
          <w:rFonts w:ascii="Arial Narrow" w:hAnsi="Arial Narrow" w:cs="Arial"/>
          <w:color w:val="000000"/>
          <w:sz w:val="22"/>
          <w:szCs w:val="22"/>
        </w:rPr>
      </w:pPr>
      <w:r>
        <w:rPr>
          <w:rFonts w:ascii="Arial Narrow" w:hAnsi="Arial Narrow" w:cs="Arial"/>
          <w:color w:val="000000"/>
          <w:sz w:val="22"/>
          <w:szCs w:val="22"/>
        </w:rPr>
        <w:t>3.8</w:t>
      </w:r>
      <w:r>
        <w:rPr>
          <w:rFonts w:ascii="Arial Narrow" w:hAnsi="Arial Narrow" w:cs="Arial"/>
          <w:color w:val="000000"/>
          <w:sz w:val="22"/>
          <w:szCs w:val="22"/>
        </w:rPr>
        <w:tab/>
        <w:t>Zabudowa pojazdu nie może utrudniać dostępu do elementów i wyposażenia  pojazdu związanych z bezpieczeństwem użytkowania.</w:t>
      </w:r>
    </w:p>
    <w:p w:rsidR="001722B2" w:rsidRDefault="001722B2" w:rsidP="001722B2">
      <w:pPr>
        <w:pStyle w:val="Mario"/>
        <w:spacing w:after="0" w:line="240" w:lineRule="auto"/>
        <w:rPr>
          <w:rFonts w:ascii="Arial Narrow" w:hAnsi="Arial Narrow" w:cs="Arial"/>
          <w:color w:val="000000"/>
          <w:sz w:val="22"/>
          <w:szCs w:val="22"/>
        </w:rPr>
      </w:pPr>
    </w:p>
    <w:p w:rsidR="001722B2" w:rsidRDefault="001722B2" w:rsidP="001722B2">
      <w:pPr>
        <w:pStyle w:val="Mario"/>
        <w:spacing w:after="0" w:line="240" w:lineRule="auto"/>
        <w:ind w:left="709" w:hanging="699"/>
        <w:rPr>
          <w:rFonts w:ascii="Arial Narrow" w:hAnsi="Arial Narrow" w:cs="Arial"/>
          <w:b/>
          <w:bCs/>
          <w:color w:val="000000"/>
          <w:sz w:val="22"/>
          <w:szCs w:val="22"/>
        </w:rPr>
      </w:pPr>
      <w:r>
        <w:rPr>
          <w:rFonts w:ascii="Arial Narrow" w:hAnsi="Arial Narrow" w:cs="Arial"/>
          <w:b/>
          <w:bCs/>
          <w:color w:val="000000"/>
          <w:sz w:val="22"/>
          <w:szCs w:val="22"/>
        </w:rPr>
        <w:t>VI.</w:t>
      </w:r>
      <w:r>
        <w:rPr>
          <w:rFonts w:ascii="Arial Narrow" w:hAnsi="Arial Narrow" w:cs="Arial"/>
          <w:b/>
          <w:bCs/>
          <w:color w:val="000000"/>
          <w:sz w:val="22"/>
          <w:szCs w:val="22"/>
        </w:rPr>
        <w:tab/>
        <w:t>GWARANCJA WYKONAWCY</w:t>
      </w:r>
    </w:p>
    <w:p w:rsidR="001722B2" w:rsidRDefault="001722B2" w:rsidP="001722B2">
      <w:pPr>
        <w:pStyle w:val="Mario"/>
        <w:spacing w:after="0" w:line="240" w:lineRule="auto"/>
        <w:ind w:left="709" w:hanging="699"/>
        <w:rPr>
          <w:rFonts w:ascii="Arial Narrow" w:hAnsi="Arial Narrow" w:cs="Arial"/>
          <w:b/>
          <w:bCs/>
          <w:color w:val="000000"/>
          <w:sz w:val="22"/>
          <w:szCs w:val="22"/>
        </w:rPr>
      </w:pPr>
    </w:p>
    <w:p w:rsidR="001722B2" w:rsidRDefault="001722B2" w:rsidP="00DA6D89">
      <w:pPr>
        <w:numPr>
          <w:ilvl w:val="0"/>
          <w:numId w:val="36"/>
        </w:numPr>
        <w:suppressAutoHyphens w:val="0"/>
        <w:ind w:left="851" w:hanging="284"/>
        <w:rPr>
          <w:rFonts w:ascii="Arial Narrow" w:eastAsia="Calibri" w:hAnsi="Arial Narrow" w:cs="Arial"/>
          <w:color w:val="000000"/>
          <w:sz w:val="22"/>
          <w:szCs w:val="22"/>
          <w:lang w:eastAsia="en-US"/>
        </w:rPr>
      </w:pPr>
      <w:r>
        <w:rPr>
          <w:rFonts w:ascii="Arial Narrow" w:eastAsia="Calibri" w:hAnsi="Arial Narrow" w:cs="Arial"/>
          <w:color w:val="000000"/>
          <w:sz w:val="22"/>
          <w:szCs w:val="22"/>
          <w:lang w:eastAsia="en-US"/>
        </w:rPr>
        <w:t>Pojazd musi być wolny od wad oraz spełniać warunki, o których mowa w ustawie Prawo o ruchu drogowym i przepisach wydanych na jej podstawie.</w:t>
      </w:r>
    </w:p>
    <w:p w:rsidR="001722B2" w:rsidRDefault="001722B2" w:rsidP="00DA6D89">
      <w:pPr>
        <w:numPr>
          <w:ilvl w:val="0"/>
          <w:numId w:val="36"/>
        </w:numPr>
        <w:suppressAutoHyphens w:val="0"/>
        <w:ind w:left="851" w:hanging="284"/>
        <w:rPr>
          <w:rFonts w:ascii="Arial Narrow" w:eastAsia="Calibri" w:hAnsi="Arial Narrow" w:cs="Arial"/>
          <w:color w:val="000000"/>
          <w:sz w:val="22"/>
          <w:szCs w:val="22"/>
          <w:lang w:eastAsia="en-US"/>
        </w:rPr>
      </w:pPr>
      <w:r>
        <w:rPr>
          <w:rFonts w:ascii="Arial Narrow" w:eastAsia="Calibri" w:hAnsi="Arial Narrow" w:cs="Arial"/>
          <w:color w:val="000000"/>
          <w:sz w:val="22"/>
          <w:szCs w:val="22"/>
          <w:lang w:eastAsia="en-US"/>
        </w:rPr>
        <w:t xml:space="preserve">Pojazd musi być objęty gwarancją na okres: </w:t>
      </w:r>
    </w:p>
    <w:p w:rsidR="001722B2" w:rsidRDefault="001722B2" w:rsidP="00DA6D89">
      <w:pPr>
        <w:numPr>
          <w:ilvl w:val="0"/>
          <w:numId w:val="37"/>
        </w:numPr>
        <w:suppressAutoHyphens w:val="0"/>
        <w:ind w:left="1134" w:right="70" w:hanging="425"/>
        <w:rPr>
          <w:rFonts w:ascii="Arial Narrow" w:eastAsia="Calibri" w:hAnsi="Arial Narrow" w:cs="Arial"/>
          <w:color w:val="000000"/>
          <w:sz w:val="22"/>
          <w:szCs w:val="22"/>
          <w:lang w:eastAsia="en-US"/>
        </w:rPr>
      </w:pPr>
      <w:r>
        <w:rPr>
          <w:rFonts w:ascii="Arial Narrow" w:eastAsia="Calibri" w:hAnsi="Arial Narrow" w:cs="Arial"/>
          <w:color w:val="000000"/>
          <w:sz w:val="22"/>
          <w:szCs w:val="22"/>
          <w:lang w:eastAsia="en-US"/>
        </w:rPr>
        <w:t xml:space="preserve">…. (min. 24) miesięcy </w:t>
      </w:r>
      <w:r>
        <w:rPr>
          <w:rFonts w:ascii="Arial Narrow" w:hAnsi="Arial Narrow" w:cs="Arial"/>
          <w:color w:val="000000"/>
          <w:sz w:val="22"/>
          <w:szCs w:val="22"/>
        </w:rPr>
        <w:t xml:space="preserve">bez limitu kilometrów lub 24 miesięcy z limitem min. </w:t>
      </w:r>
      <w:r>
        <w:rPr>
          <w:rFonts w:ascii="Arial Narrow" w:hAnsi="Arial Narrow" w:cs="Arial"/>
          <w:color w:val="000000"/>
          <w:sz w:val="22"/>
          <w:szCs w:val="22"/>
        </w:rPr>
        <w:br/>
        <w:t xml:space="preserve">100 000 km przebiegu - </w:t>
      </w:r>
      <w:r>
        <w:rPr>
          <w:rFonts w:ascii="Arial Narrow" w:eastAsia="Calibri" w:hAnsi="Arial Narrow" w:cs="Arial"/>
          <w:color w:val="000000"/>
          <w:sz w:val="22"/>
          <w:szCs w:val="22"/>
          <w:lang w:eastAsia="en-US"/>
        </w:rPr>
        <w:t>gwarancja na podzespoły mechaniczne, elektryczne i elektroniczne pojazdu, na którym wykonano zabudowę,</w:t>
      </w:r>
    </w:p>
    <w:p w:rsidR="001722B2" w:rsidRDefault="001722B2" w:rsidP="00DA6D89">
      <w:pPr>
        <w:numPr>
          <w:ilvl w:val="0"/>
          <w:numId w:val="37"/>
        </w:numPr>
        <w:tabs>
          <w:tab w:val="left" w:pos="851"/>
          <w:tab w:val="left" w:pos="1134"/>
        </w:tabs>
        <w:suppressAutoHyphens w:val="0"/>
        <w:ind w:left="1134" w:right="70" w:hanging="425"/>
        <w:jc w:val="left"/>
        <w:rPr>
          <w:rFonts w:ascii="Arial Narrow" w:eastAsia="Calibri" w:hAnsi="Arial Narrow" w:cs="Arial"/>
          <w:color w:val="000000"/>
          <w:sz w:val="22"/>
          <w:szCs w:val="22"/>
          <w:lang w:eastAsia="en-US"/>
        </w:rPr>
      </w:pPr>
      <w:r>
        <w:rPr>
          <w:rFonts w:ascii="Arial Narrow" w:eastAsia="Calibri" w:hAnsi="Arial Narrow" w:cs="Arial"/>
          <w:color w:val="000000"/>
          <w:sz w:val="22"/>
          <w:szCs w:val="22"/>
          <w:lang w:eastAsia="en-US"/>
        </w:rPr>
        <w:t>…. (min. 24) miesięcy - gwarancja na powłokę lakierniczą,</w:t>
      </w:r>
    </w:p>
    <w:p w:rsidR="001722B2" w:rsidRDefault="001722B2" w:rsidP="00DA6D89">
      <w:pPr>
        <w:numPr>
          <w:ilvl w:val="0"/>
          <w:numId w:val="37"/>
        </w:numPr>
        <w:tabs>
          <w:tab w:val="left" w:pos="851"/>
          <w:tab w:val="left" w:pos="1134"/>
        </w:tabs>
        <w:suppressAutoHyphens w:val="0"/>
        <w:ind w:left="1134" w:right="70" w:hanging="425"/>
        <w:jc w:val="left"/>
        <w:rPr>
          <w:rFonts w:ascii="Arial Narrow" w:eastAsia="Calibri" w:hAnsi="Arial Narrow" w:cs="Arial"/>
          <w:color w:val="000000"/>
          <w:sz w:val="22"/>
          <w:szCs w:val="22"/>
          <w:lang w:eastAsia="en-US"/>
        </w:rPr>
      </w:pPr>
      <w:r>
        <w:rPr>
          <w:rFonts w:ascii="Arial Narrow" w:eastAsia="Calibri" w:hAnsi="Arial Narrow" w:cs="Arial"/>
          <w:color w:val="000000"/>
          <w:sz w:val="22"/>
          <w:szCs w:val="22"/>
          <w:lang w:eastAsia="en-US"/>
        </w:rPr>
        <w:t>…. (min. 24) miesięcy - gwarancja na perforację elementów nadwozia,</w:t>
      </w:r>
    </w:p>
    <w:p w:rsidR="001722B2" w:rsidRDefault="001722B2" w:rsidP="00DA6D89">
      <w:pPr>
        <w:numPr>
          <w:ilvl w:val="0"/>
          <w:numId w:val="37"/>
        </w:numPr>
        <w:tabs>
          <w:tab w:val="left" w:pos="851"/>
          <w:tab w:val="left" w:pos="1134"/>
        </w:tabs>
        <w:suppressAutoHyphens w:val="0"/>
        <w:ind w:left="1134" w:right="70" w:hanging="425"/>
        <w:jc w:val="left"/>
        <w:rPr>
          <w:rFonts w:ascii="Arial Narrow" w:eastAsia="Calibri" w:hAnsi="Arial Narrow" w:cs="Arial"/>
          <w:color w:val="000000"/>
          <w:sz w:val="22"/>
          <w:szCs w:val="22"/>
          <w:lang w:eastAsia="en-US"/>
        </w:rPr>
      </w:pPr>
      <w:r>
        <w:rPr>
          <w:rFonts w:ascii="Arial Narrow" w:eastAsia="Calibri" w:hAnsi="Arial Narrow" w:cs="Arial"/>
          <w:color w:val="000000"/>
          <w:sz w:val="22"/>
          <w:szCs w:val="22"/>
          <w:lang w:eastAsia="en-US"/>
        </w:rPr>
        <w:t>…. (min. 36) miesięcy - gwarancja na całość zabudowy i wyposażenia pojazdu,</w:t>
      </w:r>
    </w:p>
    <w:p w:rsidR="001722B2" w:rsidRDefault="001722B2" w:rsidP="001722B2">
      <w:pPr>
        <w:suppressAutoHyphens w:val="0"/>
        <w:ind w:left="1276" w:right="70" w:hanging="567"/>
        <w:rPr>
          <w:rFonts w:ascii="Arial Narrow" w:eastAsia="Calibri" w:hAnsi="Arial Narrow" w:cs="Arial"/>
          <w:color w:val="000000"/>
          <w:sz w:val="22"/>
          <w:szCs w:val="22"/>
          <w:lang w:eastAsia="en-US"/>
        </w:rPr>
      </w:pPr>
      <w:r>
        <w:rPr>
          <w:rFonts w:ascii="Arial Narrow" w:eastAsia="Calibri" w:hAnsi="Arial Narrow" w:cs="Arial"/>
          <w:color w:val="000000"/>
          <w:sz w:val="22"/>
          <w:szCs w:val="22"/>
          <w:lang w:eastAsia="en-US"/>
        </w:rPr>
        <w:t>licząc od daty odbioru pojazdu przez Zamawiającego.</w:t>
      </w:r>
    </w:p>
    <w:p w:rsidR="001722B2" w:rsidRDefault="001722B2" w:rsidP="00DA6D89">
      <w:pPr>
        <w:numPr>
          <w:ilvl w:val="0"/>
          <w:numId w:val="36"/>
        </w:numPr>
        <w:suppressAutoHyphens w:val="0"/>
        <w:ind w:left="851" w:hanging="284"/>
        <w:rPr>
          <w:rFonts w:ascii="Arial Narrow" w:eastAsia="Calibri" w:hAnsi="Arial Narrow" w:cs="Arial"/>
          <w:color w:val="000000"/>
          <w:sz w:val="22"/>
          <w:szCs w:val="22"/>
          <w:lang w:eastAsia="en-US"/>
        </w:rPr>
      </w:pPr>
      <w:r>
        <w:rPr>
          <w:rFonts w:ascii="Arial Narrow" w:eastAsia="Calibri" w:hAnsi="Arial Narrow" w:cs="Arial"/>
          <w:color w:val="000000"/>
          <w:sz w:val="22"/>
          <w:szCs w:val="22"/>
          <w:lang w:eastAsia="en-US"/>
        </w:rPr>
        <w:t xml:space="preserve">W </w:t>
      </w:r>
      <w:r>
        <w:rPr>
          <w:rFonts w:ascii="Arial Narrow" w:hAnsi="Arial Narrow" w:cs="Arial"/>
          <w:color w:val="000000"/>
          <w:sz w:val="22"/>
          <w:szCs w:val="22"/>
        </w:rPr>
        <w:t xml:space="preserve">przypadku gdy Wykonawca zaoferuje dłuższe okresy gwarancji niż minimalne wymagane przez Zamawiającego na poszczególne elementy lub podzespoły pojazdu określone w pkt. 2 </w:t>
      </w:r>
      <w:proofErr w:type="spellStart"/>
      <w:r>
        <w:rPr>
          <w:rFonts w:ascii="Arial Narrow" w:hAnsi="Arial Narrow" w:cs="Arial"/>
          <w:color w:val="000000"/>
          <w:sz w:val="22"/>
          <w:szCs w:val="22"/>
        </w:rPr>
        <w:t>ppkt</w:t>
      </w:r>
      <w:proofErr w:type="spellEnd"/>
      <w:r>
        <w:rPr>
          <w:rFonts w:ascii="Arial Narrow" w:hAnsi="Arial Narrow" w:cs="Arial"/>
          <w:color w:val="000000"/>
          <w:sz w:val="22"/>
          <w:szCs w:val="22"/>
        </w:rPr>
        <w:t>. 1 – 4, zostaną one uwzględnione w zawartej umowie, jednakże Zamawiający zastrzega sobie prawo do ich skrócenia do okresów minimalnych wymaganych w postępowaniu przetargowym, indywidualnie dla każdego z dostarczonych pojazdów, a Wykonawca nie może wnosić roszczeń z tego tytułu.</w:t>
      </w:r>
    </w:p>
    <w:p w:rsidR="001722B2" w:rsidRDefault="001722B2" w:rsidP="00DA6D89">
      <w:pPr>
        <w:numPr>
          <w:ilvl w:val="0"/>
          <w:numId w:val="36"/>
        </w:numPr>
        <w:suppressAutoHyphens w:val="0"/>
        <w:ind w:left="851" w:hanging="284"/>
        <w:rPr>
          <w:rFonts w:ascii="Arial Narrow" w:eastAsia="Calibri" w:hAnsi="Arial Narrow" w:cs="Arial"/>
          <w:color w:val="000000"/>
          <w:sz w:val="22"/>
          <w:szCs w:val="22"/>
          <w:lang w:eastAsia="en-US"/>
        </w:rPr>
      </w:pPr>
      <w:r>
        <w:rPr>
          <w:rFonts w:ascii="Arial Narrow" w:eastAsia="Calibri" w:hAnsi="Arial Narrow" w:cs="Arial"/>
          <w:color w:val="000000"/>
          <w:sz w:val="22"/>
          <w:szCs w:val="22"/>
          <w:lang w:eastAsia="en-US"/>
        </w:rPr>
        <w:t xml:space="preserve">Gwarancji muszą podlegać wszystkie zespoły i podzespoły bez </w:t>
      </w:r>
      <w:proofErr w:type="spellStart"/>
      <w:r>
        <w:rPr>
          <w:rFonts w:ascii="Arial Narrow" w:eastAsia="Calibri" w:hAnsi="Arial Narrow" w:cs="Arial"/>
          <w:color w:val="000000"/>
          <w:sz w:val="22"/>
          <w:szCs w:val="22"/>
          <w:lang w:eastAsia="en-US"/>
        </w:rPr>
        <w:t>wyłączeń</w:t>
      </w:r>
      <w:proofErr w:type="spellEnd"/>
      <w:r>
        <w:rPr>
          <w:rFonts w:ascii="Arial Narrow" w:eastAsia="Calibri" w:hAnsi="Arial Narrow" w:cs="Arial"/>
          <w:color w:val="000000"/>
          <w:sz w:val="22"/>
          <w:szCs w:val="22"/>
          <w:lang w:eastAsia="en-US"/>
        </w:rPr>
        <w:t>, z wyjątkiem materiałów eksploatacyjnych. Za materiały eksploatacyjne uważa się elementy wymieniane podczas okresowych przeglądów technicznych, w szczególności: oleje, inne płyny eksploatacyjne.</w:t>
      </w:r>
    </w:p>
    <w:p w:rsidR="001722B2" w:rsidRDefault="001722B2" w:rsidP="00DA6D89">
      <w:pPr>
        <w:numPr>
          <w:ilvl w:val="0"/>
          <w:numId w:val="36"/>
        </w:numPr>
        <w:suppressAutoHyphens w:val="0"/>
        <w:ind w:left="851" w:hanging="284"/>
        <w:rPr>
          <w:rFonts w:ascii="Arial Narrow" w:eastAsia="Calibri" w:hAnsi="Arial Narrow" w:cs="Arial"/>
          <w:color w:val="000000"/>
          <w:sz w:val="22"/>
          <w:szCs w:val="22"/>
          <w:lang w:eastAsia="en-US"/>
        </w:rPr>
      </w:pPr>
      <w:r>
        <w:rPr>
          <w:rFonts w:ascii="Arial Narrow" w:eastAsia="Calibri" w:hAnsi="Arial Narrow" w:cs="Arial"/>
          <w:color w:val="000000"/>
          <w:sz w:val="22"/>
          <w:szCs w:val="22"/>
          <w:lang w:eastAsia="en-US"/>
        </w:rPr>
        <w:t>Warunki gwarancji muszą być odnotowane w książce gwarancyjnej pojazdu.</w:t>
      </w:r>
    </w:p>
    <w:p w:rsidR="001722B2" w:rsidRDefault="001722B2" w:rsidP="00DA6D89">
      <w:pPr>
        <w:numPr>
          <w:ilvl w:val="0"/>
          <w:numId w:val="36"/>
        </w:numPr>
        <w:suppressAutoHyphens w:val="0"/>
        <w:ind w:left="851" w:hanging="284"/>
        <w:rPr>
          <w:rFonts w:ascii="Arial Narrow" w:eastAsia="Calibri" w:hAnsi="Arial Narrow" w:cs="Arial"/>
          <w:color w:val="000000"/>
          <w:sz w:val="22"/>
          <w:szCs w:val="22"/>
          <w:lang w:eastAsia="en-US"/>
        </w:rPr>
      </w:pPr>
      <w:r>
        <w:rPr>
          <w:rFonts w:ascii="Arial Narrow" w:eastAsia="Calibri" w:hAnsi="Arial Narrow" w:cs="Arial"/>
          <w:color w:val="000000"/>
          <w:sz w:val="22"/>
          <w:szCs w:val="22"/>
          <w:lang w:eastAsia="en-US"/>
        </w:rPr>
        <w:t xml:space="preserve">Zgłoszenie o wystąpieniu wady będą dokonywać upoważnieni przez Zamawiającego przedstawiciele jednostek organizacyjnych Policji i przekażą je Wykonawcy telefonicznie na nr …………………….., co zostanie dodatkowo potwierdzone przesłaną tego samego dnia reklamacją zawierającą informacje </w:t>
      </w:r>
      <w:r>
        <w:rPr>
          <w:rFonts w:ascii="Arial Narrow" w:eastAsia="Calibri" w:hAnsi="Arial Narrow" w:cs="Arial"/>
          <w:color w:val="000000"/>
          <w:sz w:val="22"/>
          <w:szCs w:val="22"/>
          <w:lang w:eastAsia="en-US"/>
        </w:rPr>
        <w:br/>
        <w:t>o wystąpieniu wady faksem na nr ………………………… lub elektronicznie na adres e-mail …………………………………...</w:t>
      </w:r>
    </w:p>
    <w:p w:rsidR="001722B2" w:rsidRDefault="001722B2" w:rsidP="00DA6D89">
      <w:pPr>
        <w:numPr>
          <w:ilvl w:val="0"/>
          <w:numId w:val="36"/>
        </w:numPr>
        <w:suppressAutoHyphens w:val="0"/>
        <w:ind w:left="851" w:hanging="284"/>
        <w:rPr>
          <w:rFonts w:ascii="Arial Narrow" w:eastAsia="Calibri" w:hAnsi="Arial Narrow" w:cs="Arial"/>
          <w:color w:val="000000"/>
          <w:sz w:val="22"/>
          <w:szCs w:val="22"/>
          <w:lang w:eastAsia="en-US"/>
        </w:rPr>
      </w:pPr>
      <w:r>
        <w:rPr>
          <w:rFonts w:ascii="Arial Narrow" w:eastAsia="Calibri" w:hAnsi="Arial Narrow" w:cs="Arial"/>
          <w:color w:val="000000"/>
          <w:sz w:val="22"/>
          <w:szCs w:val="22"/>
          <w:lang w:eastAsia="en-US"/>
        </w:rPr>
        <w:t>Usunięcie wady (zakończenie naprawy) musi następować niezwłocznie, nie później jednak niż w ciągu 14 kolejnych dni licząc od dnia jej zgłoszenia.</w:t>
      </w:r>
    </w:p>
    <w:p w:rsidR="001722B2" w:rsidRDefault="001722B2" w:rsidP="00DA6D89">
      <w:pPr>
        <w:numPr>
          <w:ilvl w:val="0"/>
          <w:numId w:val="36"/>
        </w:numPr>
        <w:suppressAutoHyphens w:val="0"/>
        <w:ind w:left="851" w:hanging="284"/>
        <w:rPr>
          <w:rFonts w:ascii="Arial Narrow" w:eastAsia="Calibri" w:hAnsi="Arial Narrow" w:cs="Arial"/>
          <w:color w:val="000000"/>
          <w:sz w:val="22"/>
          <w:szCs w:val="22"/>
          <w:lang w:eastAsia="en-US"/>
        </w:rPr>
      </w:pPr>
      <w:r>
        <w:rPr>
          <w:rFonts w:ascii="Arial Narrow" w:eastAsia="Calibri" w:hAnsi="Arial Narrow" w:cs="Arial"/>
          <w:color w:val="000000"/>
          <w:sz w:val="22"/>
          <w:szCs w:val="22"/>
          <w:lang w:eastAsia="en-US"/>
        </w:rPr>
        <w:lastRenderedPageBreak/>
        <w:t>Usuwanie we własnym zakresie drobnych usterek oraz uzupełnianie materiałów eksploatacyjnych nie mogą powodować utraty ani ograniczenia uprawnień wynikających z fabrycznej gwarancji.</w:t>
      </w:r>
    </w:p>
    <w:p w:rsidR="001722B2" w:rsidRDefault="001722B2" w:rsidP="00DA6D89">
      <w:pPr>
        <w:numPr>
          <w:ilvl w:val="0"/>
          <w:numId w:val="36"/>
        </w:numPr>
        <w:suppressAutoHyphens w:val="0"/>
        <w:ind w:left="851" w:hanging="284"/>
        <w:rPr>
          <w:rFonts w:ascii="Arial Narrow" w:eastAsia="Calibri" w:hAnsi="Arial Narrow" w:cs="Arial"/>
          <w:color w:val="000000"/>
          <w:sz w:val="22"/>
          <w:szCs w:val="22"/>
          <w:lang w:eastAsia="en-US"/>
        </w:rPr>
      </w:pPr>
      <w:r>
        <w:rPr>
          <w:rFonts w:ascii="Arial Narrow" w:eastAsia="Calibri" w:hAnsi="Arial Narrow" w:cs="Arial"/>
          <w:color w:val="000000"/>
          <w:sz w:val="22"/>
          <w:szCs w:val="22"/>
          <w:lang w:eastAsia="en-US"/>
        </w:rPr>
        <w:t>Zmiany adaptacyjne pojazdu, dotyczące montażu wyposażenia służbowego dokonane przez Zamawiającego w uzgodnieniu z Wykonawcą, nie mogą powodować utraty ani ograniczenia uprawnień wynikających z fabrycznej gwarancji.</w:t>
      </w:r>
    </w:p>
    <w:p w:rsidR="001722B2" w:rsidRDefault="001722B2" w:rsidP="00DA6D89">
      <w:pPr>
        <w:numPr>
          <w:ilvl w:val="0"/>
          <w:numId w:val="36"/>
        </w:numPr>
        <w:suppressAutoHyphens w:val="0"/>
        <w:ind w:left="851" w:hanging="284"/>
        <w:rPr>
          <w:rFonts w:ascii="Arial Narrow" w:eastAsia="Calibri" w:hAnsi="Arial Narrow" w:cs="Arial"/>
          <w:color w:val="000000"/>
          <w:sz w:val="22"/>
          <w:szCs w:val="22"/>
          <w:lang w:eastAsia="en-US"/>
        </w:rPr>
      </w:pPr>
      <w:r>
        <w:rPr>
          <w:rFonts w:ascii="Arial Narrow" w:eastAsia="Calibri" w:hAnsi="Arial Narrow" w:cs="Arial"/>
          <w:color w:val="000000"/>
          <w:sz w:val="22"/>
          <w:szCs w:val="22"/>
          <w:lang w:eastAsia="en-US"/>
        </w:rPr>
        <w:t>Wykonawca musi zobowiązać się do bezpłatnego udzielania konsultacji w zakresie możliwości zabudowania oraz zaleceń dotyczących montażu w pojeździe:</w:t>
      </w:r>
    </w:p>
    <w:p w:rsidR="001722B2" w:rsidRDefault="001722B2" w:rsidP="00DA6D89">
      <w:pPr>
        <w:numPr>
          <w:ilvl w:val="0"/>
          <w:numId w:val="38"/>
        </w:numPr>
        <w:tabs>
          <w:tab w:val="left" w:pos="1134"/>
        </w:tabs>
        <w:suppressAutoHyphens w:val="0"/>
        <w:ind w:hanging="927"/>
        <w:jc w:val="left"/>
        <w:rPr>
          <w:rFonts w:ascii="Arial Narrow" w:eastAsia="Calibri" w:hAnsi="Arial Narrow" w:cs="Arial"/>
          <w:color w:val="000000"/>
          <w:sz w:val="22"/>
          <w:szCs w:val="22"/>
          <w:lang w:eastAsia="en-US"/>
        </w:rPr>
      </w:pPr>
      <w:r>
        <w:rPr>
          <w:rFonts w:ascii="Arial Narrow" w:eastAsia="Calibri" w:hAnsi="Arial Narrow" w:cs="Arial"/>
          <w:color w:val="000000"/>
          <w:sz w:val="22"/>
          <w:szCs w:val="22"/>
          <w:lang w:eastAsia="en-US"/>
        </w:rPr>
        <w:t>instalacji antenowych i zasilania;</w:t>
      </w:r>
    </w:p>
    <w:p w:rsidR="001722B2" w:rsidRDefault="001722B2" w:rsidP="00DA6D89">
      <w:pPr>
        <w:numPr>
          <w:ilvl w:val="0"/>
          <w:numId w:val="38"/>
        </w:numPr>
        <w:tabs>
          <w:tab w:val="left" w:pos="1134"/>
        </w:tabs>
        <w:suppressAutoHyphens w:val="0"/>
        <w:ind w:left="1134" w:hanging="425"/>
        <w:jc w:val="left"/>
        <w:rPr>
          <w:rFonts w:ascii="Arial Narrow" w:eastAsia="Calibri" w:hAnsi="Arial Narrow" w:cs="Arial"/>
          <w:color w:val="000000"/>
          <w:sz w:val="22"/>
          <w:szCs w:val="22"/>
          <w:lang w:eastAsia="en-US"/>
        </w:rPr>
      </w:pPr>
      <w:r>
        <w:rPr>
          <w:rFonts w:ascii="Arial Narrow" w:eastAsia="Calibri" w:hAnsi="Arial Narrow" w:cs="Arial"/>
          <w:color w:val="000000"/>
          <w:sz w:val="22"/>
          <w:szCs w:val="22"/>
          <w:lang w:eastAsia="en-US"/>
        </w:rPr>
        <w:t>urządzeń łączności radiowej;</w:t>
      </w:r>
    </w:p>
    <w:p w:rsidR="001722B2" w:rsidRDefault="001722B2" w:rsidP="00DA6D89">
      <w:pPr>
        <w:numPr>
          <w:ilvl w:val="0"/>
          <w:numId w:val="38"/>
        </w:numPr>
        <w:tabs>
          <w:tab w:val="left" w:pos="1134"/>
        </w:tabs>
        <w:suppressAutoHyphens w:val="0"/>
        <w:ind w:left="1134" w:hanging="425"/>
        <w:jc w:val="left"/>
        <w:rPr>
          <w:rFonts w:ascii="Arial Narrow" w:eastAsia="Calibri" w:hAnsi="Arial Narrow" w:cs="Arial"/>
          <w:color w:val="000000"/>
          <w:sz w:val="22"/>
          <w:szCs w:val="22"/>
          <w:lang w:eastAsia="en-US"/>
        </w:rPr>
      </w:pPr>
      <w:r>
        <w:rPr>
          <w:rFonts w:ascii="Arial Narrow" w:eastAsia="Calibri" w:hAnsi="Arial Narrow" w:cs="Arial"/>
          <w:color w:val="000000"/>
          <w:sz w:val="22"/>
          <w:szCs w:val="22"/>
          <w:lang w:eastAsia="en-US"/>
        </w:rPr>
        <w:t>urządzeń do pomiaru zużycia paliwa;</w:t>
      </w:r>
    </w:p>
    <w:p w:rsidR="001722B2" w:rsidRDefault="001722B2" w:rsidP="00DA6D89">
      <w:pPr>
        <w:numPr>
          <w:ilvl w:val="0"/>
          <w:numId w:val="38"/>
        </w:numPr>
        <w:tabs>
          <w:tab w:val="left" w:pos="1134"/>
        </w:tabs>
        <w:suppressAutoHyphens w:val="0"/>
        <w:ind w:left="1134" w:hanging="425"/>
        <w:jc w:val="left"/>
        <w:rPr>
          <w:rFonts w:ascii="Arial Narrow" w:eastAsia="Calibri" w:hAnsi="Arial Narrow" w:cs="Arial"/>
          <w:color w:val="000000"/>
          <w:sz w:val="22"/>
          <w:szCs w:val="22"/>
          <w:lang w:eastAsia="en-US"/>
        </w:rPr>
      </w:pPr>
      <w:r>
        <w:rPr>
          <w:rFonts w:ascii="Arial Narrow" w:eastAsia="Calibri" w:hAnsi="Arial Narrow" w:cs="Arial"/>
          <w:color w:val="000000"/>
          <w:sz w:val="22"/>
          <w:szCs w:val="22"/>
          <w:lang w:eastAsia="en-US"/>
        </w:rPr>
        <w:t>innego sprzętu służbowego.</w:t>
      </w:r>
    </w:p>
    <w:p w:rsidR="001722B2" w:rsidRDefault="001722B2" w:rsidP="00DA6D89">
      <w:pPr>
        <w:pStyle w:val="Akapitzlist"/>
        <w:widowControl w:val="0"/>
        <w:numPr>
          <w:ilvl w:val="0"/>
          <w:numId w:val="36"/>
        </w:numPr>
        <w:suppressAutoHyphens w:val="0"/>
        <w:ind w:left="993" w:hanging="426"/>
        <w:rPr>
          <w:rFonts w:ascii="Arial Narrow" w:hAnsi="Arial Narrow" w:cs="Arial"/>
          <w:b/>
          <w:bCs/>
          <w:color w:val="000000"/>
          <w:sz w:val="22"/>
          <w:szCs w:val="22"/>
        </w:rPr>
      </w:pPr>
      <w:r>
        <w:rPr>
          <w:rFonts w:ascii="Arial Narrow" w:hAnsi="Arial Narrow" w:cs="Arial"/>
          <w:color w:val="000000"/>
          <w:sz w:val="22"/>
          <w:szCs w:val="22"/>
        </w:rPr>
        <w:t>Naprawy w ramach gwarancji określonej w ust. 2 pkt 1, 2 i 3 realizowane będą bezpłatnie w autoryzowanych stacjach obsługi. Zamawiający zastrzega sobie prawo do wykonywania odpłatnych przeglądów gwarancyjnych we wszystkich autoryzowanych stacjach obsługi producenta pojazdów na terenie całego kraju dostępnych dla klientów indywidualnych. W przypadku napraw w ramach gwarancji określonej w ust. 2 pkt 1, 2 i 3 Wykonawca zobowiązany jest do zorganizowania na własny koszt transportu pojazdu do autoryzowanej stacji obsługi oraz po wykonanej naprawie do miejsca użytkowania pojazdu</w:t>
      </w:r>
      <w:r>
        <w:rPr>
          <w:rFonts w:ascii="Arial Narrow" w:hAnsi="Arial Narrow" w:cs="Arial"/>
          <w:color w:val="000000"/>
          <w:sz w:val="22"/>
          <w:szCs w:val="22"/>
          <w:lang w:eastAsia="en-US"/>
        </w:rPr>
        <w:t>.</w:t>
      </w:r>
    </w:p>
    <w:p w:rsidR="001722B2" w:rsidRDefault="001722B2" w:rsidP="00DA6D89">
      <w:pPr>
        <w:pStyle w:val="Akapitzlist"/>
        <w:widowControl w:val="0"/>
        <w:numPr>
          <w:ilvl w:val="0"/>
          <w:numId w:val="36"/>
        </w:numPr>
        <w:suppressAutoHyphens w:val="0"/>
        <w:ind w:left="993" w:hanging="426"/>
        <w:rPr>
          <w:rFonts w:ascii="Arial Narrow" w:hAnsi="Arial Narrow" w:cs="Arial"/>
          <w:b/>
          <w:bCs/>
          <w:color w:val="000000"/>
          <w:sz w:val="22"/>
          <w:szCs w:val="22"/>
        </w:rPr>
      </w:pPr>
      <w:r>
        <w:rPr>
          <w:rFonts w:ascii="Arial Narrow" w:hAnsi="Arial Narrow" w:cs="Arial"/>
          <w:color w:val="000000"/>
          <w:sz w:val="22"/>
          <w:szCs w:val="22"/>
          <w:lang w:eastAsia="en-US"/>
        </w:rPr>
        <w:t xml:space="preserve"> </w:t>
      </w:r>
      <w:r>
        <w:rPr>
          <w:rFonts w:ascii="Arial Narrow" w:hAnsi="Arial Narrow" w:cs="Arial"/>
          <w:color w:val="000000"/>
          <w:sz w:val="22"/>
          <w:szCs w:val="22"/>
        </w:rPr>
        <w:t>Naprawy w ramach gwarancji określonej w ust. 2 pkt. 4, realizowane będą bezpłatnie w miejscu użytkowania pojazdu. W przypadku gdy przegląd lub naprawa jest niemożliwa do wykonania w miejscu użytkowania pojazdu Zamawiający dopuszcza możliwość wykonywania przeglądów lub napraw w miejscu wskazanym przez Wykonawcę. Wykonawca zobowiązany jest do zorganizowania na własny koszt transportu pojazdu do miejsca wykonania przeglądu/naprawy oraz po wykonanym przeglądzie/naprawie do miejsca użytkowania pojazdu</w:t>
      </w:r>
      <w:r>
        <w:rPr>
          <w:rFonts w:ascii="Arial Narrow" w:hAnsi="Arial Narrow" w:cs="Arial"/>
          <w:color w:val="000000"/>
          <w:sz w:val="22"/>
          <w:szCs w:val="22"/>
          <w:lang w:eastAsia="en-US"/>
        </w:rPr>
        <w:t>.</w:t>
      </w:r>
    </w:p>
    <w:p w:rsidR="001722B2" w:rsidRDefault="001722B2" w:rsidP="001722B2">
      <w:pPr>
        <w:pStyle w:val="Mario"/>
        <w:spacing w:after="0" w:line="240" w:lineRule="auto"/>
        <w:ind w:left="709" w:hanging="425"/>
        <w:rPr>
          <w:rFonts w:ascii="Arial Narrow" w:hAnsi="Arial Narrow" w:cs="Arial"/>
          <w:b/>
          <w:bCs/>
          <w:color w:val="000000"/>
          <w:sz w:val="22"/>
          <w:szCs w:val="22"/>
        </w:rPr>
      </w:pPr>
    </w:p>
    <w:p w:rsidR="001722B2" w:rsidRDefault="001722B2" w:rsidP="001722B2">
      <w:pPr>
        <w:pStyle w:val="Mario"/>
        <w:spacing w:after="0" w:line="240" w:lineRule="auto"/>
        <w:ind w:left="709" w:hanging="630"/>
        <w:rPr>
          <w:rFonts w:ascii="Arial Narrow" w:hAnsi="Arial Narrow" w:cs="Arial"/>
          <w:b/>
          <w:color w:val="000000"/>
          <w:sz w:val="22"/>
          <w:szCs w:val="22"/>
        </w:rPr>
      </w:pPr>
      <w:r>
        <w:rPr>
          <w:rFonts w:ascii="Arial Narrow" w:hAnsi="Arial Narrow" w:cs="Arial"/>
          <w:b/>
          <w:bCs/>
          <w:color w:val="000000"/>
          <w:sz w:val="22"/>
          <w:szCs w:val="22"/>
        </w:rPr>
        <w:t>VII.</w:t>
      </w:r>
      <w:r>
        <w:rPr>
          <w:rFonts w:ascii="Arial Narrow" w:hAnsi="Arial Narrow" w:cs="Arial"/>
          <w:b/>
          <w:bCs/>
          <w:color w:val="000000"/>
          <w:sz w:val="22"/>
          <w:szCs w:val="22"/>
        </w:rPr>
        <w:tab/>
      </w:r>
      <w:r>
        <w:rPr>
          <w:rFonts w:ascii="Arial Narrow" w:hAnsi="Arial Narrow" w:cs="Arial"/>
          <w:b/>
          <w:color w:val="000000"/>
          <w:sz w:val="22"/>
          <w:szCs w:val="22"/>
        </w:rPr>
        <w:t>WYMAGANE DOKUMENTY POTWIERDZAJĄCE SPEŁNIENIE WYMAGAŃ SPECYFIKACJI TECHNICZNEJ</w:t>
      </w:r>
    </w:p>
    <w:p w:rsidR="001722B2" w:rsidRDefault="001722B2" w:rsidP="001722B2">
      <w:pPr>
        <w:pStyle w:val="Mario"/>
        <w:spacing w:after="0" w:line="240" w:lineRule="auto"/>
        <w:ind w:left="709" w:firstLine="0"/>
        <w:rPr>
          <w:rFonts w:ascii="Arial Narrow" w:hAnsi="Arial Narrow" w:cs="Arial"/>
          <w:b/>
          <w:bCs/>
          <w:color w:val="000000"/>
          <w:sz w:val="22"/>
          <w:szCs w:val="22"/>
        </w:rPr>
      </w:pPr>
      <w:r>
        <w:rPr>
          <w:rFonts w:ascii="Arial Narrow" w:hAnsi="Arial Narrow" w:cs="Arial"/>
          <w:b/>
          <w:bCs/>
          <w:color w:val="000000"/>
          <w:sz w:val="22"/>
          <w:szCs w:val="22"/>
        </w:rPr>
        <w:t>Dokumenty wymagane w fazie odbioru pojazdów.</w:t>
      </w:r>
    </w:p>
    <w:p w:rsidR="001722B2" w:rsidRDefault="001722B2" w:rsidP="001722B2">
      <w:pPr>
        <w:pStyle w:val="Mario"/>
        <w:spacing w:after="0" w:line="240" w:lineRule="auto"/>
        <w:ind w:left="709" w:hanging="709"/>
        <w:rPr>
          <w:rFonts w:ascii="Arial Narrow" w:hAnsi="Arial Narrow" w:cs="Arial"/>
          <w:color w:val="000000"/>
          <w:sz w:val="22"/>
          <w:szCs w:val="22"/>
        </w:rPr>
      </w:pPr>
      <w:r>
        <w:rPr>
          <w:rFonts w:ascii="Arial Narrow" w:hAnsi="Arial Narrow" w:cs="Arial"/>
          <w:color w:val="000000"/>
          <w:sz w:val="22"/>
          <w:szCs w:val="22"/>
        </w:rPr>
        <w:t xml:space="preserve">1.1.1 </w:t>
      </w:r>
      <w:r>
        <w:rPr>
          <w:rFonts w:ascii="Arial Narrow" w:hAnsi="Arial Narrow" w:cs="Arial"/>
          <w:color w:val="000000"/>
          <w:sz w:val="22"/>
          <w:szCs w:val="22"/>
        </w:rPr>
        <w:tab/>
        <w:t>Dokumenty określone w specyfikacji technicznej.</w:t>
      </w:r>
    </w:p>
    <w:p w:rsidR="001722B2" w:rsidRDefault="001722B2" w:rsidP="001722B2">
      <w:pPr>
        <w:pStyle w:val="Mario"/>
        <w:spacing w:after="0" w:line="240" w:lineRule="auto"/>
        <w:ind w:left="709" w:hanging="699"/>
        <w:rPr>
          <w:rFonts w:ascii="Arial Narrow" w:hAnsi="Arial Narrow" w:cs="Arial"/>
          <w:color w:val="000000"/>
          <w:sz w:val="22"/>
          <w:szCs w:val="22"/>
        </w:rPr>
      </w:pPr>
      <w:r>
        <w:rPr>
          <w:rFonts w:ascii="Arial Narrow" w:hAnsi="Arial Narrow" w:cs="Arial"/>
          <w:color w:val="000000"/>
          <w:sz w:val="22"/>
          <w:szCs w:val="22"/>
        </w:rPr>
        <w:t>1.1.2</w:t>
      </w:r>
      <w:r>
        <w:rPr>
          <w:rFonts w:ascii="Arial Narrow" w:hAnsi="Arial Narrow" w:cs="Arial"/>
          <w:color w:val="000000"/>
          <w:sz w:val="22"/>
          <w:szCs w:val="22"/>
        </w:rPr>
        <w:tab/>
        <w:t>W celu potwierdzenia spełnienia przez oferowany pojazd poszczególnych punktów specyfikacji technicznej Zamawiający zastrzega sobie prawo do żądania przedstawienia przez Wykonawcę niezbędnych dokumentów, w szczególności dokumentacji technicznej pojazdu i wyników badań laboratoryjnych (w tym np. protokołów z badań).</w:t>
      </w:r>
    </w:p>
    <w:p w:rsidR="001722B2" w:rsidRDefault="001722B2" w:rsidP="001722B2">
      <w:pPr>
        <w:pStyle w:val="Mario"/>
        <w:spacing w:after="0" w:line="240" w:lineRule="auto"/>
        <w:ind w:left="709" w:hanging="709"/>
        <w:rPr>
          <w:rFonts w:ascii="Arial Narrow" w:hAnsi="Arial Narrow" w:cs="Arial"/>
          <w:color w:val="000000"/>
          <w:sz w:val="22"/>
          <w:szCs w:val="22"/>
        </w:rPr>
      </w:pPr>
      <w:r>
        <w:rPr>
          <w:rFonts w:ascii="Arial Narrow" w:hAnsi="Arial Narrow" w:cs="Arial"/>
          <w:color w:val="000000"/>
          <w:sz w:val="22"/>
          <w:szCs w:val="22"/>
        </w:rPr>
        <w:t xml:space="preserve">1.1.3 </w:t>
      </w:r>
      <w:r>
        <w:rPr>
          <w:rFonts w:ascii="Arial Narrow" w:hAnsi="Arial Narrow" w:cs="Arial"/>
          <w:color w:val="000000"/>
          <w:sz w:val="22"/>
          <w:szCs w:val="22"/>
        </w:rPr>
        <w:tab/>
        <w:t>Do pojazdu Wykonawca musi dołączyć następujące dokumenty (sporządzone w języku polskim):</w:t>
      </w:r>
      <w:r>
        <w:rPr>
          <w:rFonts w:ascii="Arial Narrow" w:hAnsi="Arial Narrow" w:cs="Arial"/>
          <w:color w:val="000000"/>
          <w:sz w:val="22"/>
          <w:szCs w:val="22"/>
        </w:rPr>
        <w:tab/>
      </w:r>
    </w:p>
    <w:p w:rsidR="001722B2" w:rsidRDefault="001722B2" w:rsidP="00DA6D89">
      <w:pPr>
        <w:widowControl w:val="0"/>
        <w:numPr>
          <w:ilvl w:val="0"/>
          <w:numId w:val="39"/>
        </w:numPr>
        <w:tabs>
          <w:tab w:val="left" w:pos="1134"/>
          <w:tab w:val="left" w:pos="16002"/>
          <w:tab w:val="left" w:pos="19044"/>
        </w:tabs>
        <w:ind w:hanging="862"/>
        <w:rPr>
          <w:rFonts w:ascii="Arial Narrow" w:hAnsi="Arial Narrow" w:cs="Arial"/>
          <w:color w:val="000000"/>
          <w:sz w:val="22"/>
          <w:szCs w:val="22"/>
        </w:rPr>
      </w:pPr>
      <w:r>
        <w:rPr>
          <w:rFonts w:ascii="Arial Narrow" w:hAnsi="Arial Narrow" w:cs="Arial"/>
          <w:color w:val="000000"/>
          <w:sz w:val="22"/>
          <w:szCs w:val="22"/>
        </w:rPr>
        <w:t>książkę gwarancyjną,</w:t>
      </w:r>
    </w:p>
    <w:p w:rsidR="001722B2" w:rsidRDefault="001722B2" w:rsidP="00DA6D89">
      <w:pPr>
        <w:widowControl w:val="0"/>
        <w:numPr>
          <w:ilvl w:val="0"/>
          <w:numId w:val="39"/>
        </w:numPr>
        <w:tabs>
          <w:tab w:val="left" w:pos="1134"/>
          <w:tab w:val="left" w:pos="16002"/>
          <w:tab w:val="left" w:pos="19044"/>
        </w:tabs>
        <w:ind w:left="1134" w:hanging="425"/>
        <w:rPr>
          <w:rFonts w:ascii="Arial Narrow" w:hAnsi="Arial Narrow" w:cs="Arial"/>
          <w:color w:val="000000"/>
          <w:sz w:val="22"/>
          <w:szCs w:val="22"/>
        </w:rPr>
      </w:pPr>
      <w:r>
        <w:rPr>
          <w:rFonts w:ascii="Arial Narrow" w:hAnsi="Arial Narrow" w:cs="Arial"/>
          <w:color w:val="000000"/>
          <w:sz w:val="22"/>
          <w:szCs w:val="22"/>
        </w:rPr>
        <w:t>wykaz wyposażenia,</w:t>
      </w:r>
    </w:p>
    <w:p w:rsidR="001722B2" w:rsidRDefault="001722B2" w:rsidP="00DA6D89">
      <w:pPr>
        <w:widowControl w:val="0"/>
        <w:numPr>
          <w:ilvl w:val="0"/>
          <w:numId w:val="39"/>
        </w:numPr>
        <w:tabs>
          <w:tab w:val="left" w:pos="1134"/>
          <w:tab w:val="left" w:pos="16002"/>
          <w:tab w:val="left" w:pos="19044"/>
        </w:tabs>
        <w:ind w:left="1134" w:hanging="425"/>
        <w:rPr>
          <w:rFonts w:ascii="Arial Narrow" w:hAnsi="Arial Narrow" w:cs="Arial"/>
          <w:color w:val="000000"/>
          <w:sz w:val="22"/>
          <w:szCs w:val="22"/>
        </w:rPr>
      </w:pPr>
      <w:r>
        <w:rPr>
          <w:rFonts w:ascii="Arial Narrow" w:hAnsi="Arial Narrow" w:cs="Arial"/>
          <w:color w:val="000000"/>
          <w:sz w:val="22"/>
          <w:szCs w:val="22"/>
        </w:rPr>
        <w:t>instrukcję obsługi pojazdu bazowego oraz elementów zabudowy  i wyposażenia, która musi zawierać (w postaci opisów, schematów, rysunków i zdjęć) zagadnienia związane z:</w:t>
      </w:r>
    </w:p>
    <w:p w:rsidR="001722B2" w:rsidRDefault="001722B2" w:rsidP="001722B2">
      <w:pPr>
        <w:tabs>
          <w:tab w:val="left" w:pos="1440"/>
          <w:tab w:val="left" w:pos="16002"/>
          <w:tab w:val="left" w:pos="19044"/>
        </w:tabs>
        <w:ind w:left="1418" w:hanging="284"/>
        <w:rPr>
          <w:rFonts w:ascii="Arial Narrow" w:hAnsi="Arial Narrow" w:cs="Arial"/>
          <w:sz w:val="22"/>
          <w:szCs w:val="22"/>
        </w:rPr>
      </w:pPr>
      <w:r>
        <w:rPr>
          <w:rFonts w:ascii="Arial Narrow" w:hAnsi="Arial Narrow" w:cs="Arial"/>
          <w:color w:val="000000"/>
          <w:sz w:val="22"/>
          <w:szCs w:val="22"/>
        </w:rPr>
        <w:t>-</w:t>
      </w:r>
      <w:r>
        <w:rPr>
          <w:rFonts w:ascii="Arial Narrow" w:hAnsi="Arial Narrow" w:cs="Arial"/>
          <w:color w:val="000000"/>
          <w:sz w:val="22"/>
          <w:szCs w:val="22"/>
        </w:rPr>
        <w:tab/>
        <w:t>konstrukcją, obsługa i serwisem pojazdu bazowego oraz elementów zabudowy i wyposażenia,</w:t>
      </w:r>
    </w:p>
    <w:p w:rsidR="001722B2" w:rsidRDefault="001722B2" w:rsidP="001722B2">
      <w:pPr>
        <w:tabs>
          <w:tab w:val="left" w:pos="1418"/>
          <w:tab w:val="left" w:pos="16002"/>
          <w:tab w:val="left" w:pos="19044"/>
        </w:tabs>
        <w:ind w:left="1418" w:hanging="284"/>
        <w:rPr>
          <w:rFonts w:ascii="Arial Narrow" w:hAnsi="Arial Narrow" w:cs="Arial"/>
          <w:sz w:val="22"/>
          <w:szCs w:val="22"/>
        </w:rPr>
      </w:pPr>
      <w:r>
        <w:rPr>
          <w:rFonts w:ascii="Arial Narrow" w:hAnsi="Arial Narrow" w:cs="Arial"/>
          <w:sz w:val="22"/>
          <w:szCs w:val="22"/>
        </w:rPr>
        <w:t>-</w:t>
      </w:r>
      <w:r>
        <w:rPr>
          <w:rFonts w:ascii="Arial Narrow" w:hAnsi="Arial Narrow" w:cs="Arial"/>
          <w:sz w:val="22"/>
          <w:szCs w:val="22"/>
        </w:rPr>
        <w:tab/>
        <w:t>wymaganych terminów przeglądów okresowych, specyfikacji olejów  i płynów eksploatacyjnych,</w:t>
      </w:r>
    </w:p>
    <w:p w:rsidR="001722B2" w:rsidRDefault="001722B2" w:rsidP="001722B2">
      <w:pPr>
        <w:tabs>
          <w:tab w:val="left" w:pos="1418"/>
          <w:tab w:val="left" w:pos="17901"/>
          <w:tab w:val="left" w:pos="21423"/>
        </w:tabs>
        <w:ind w:left="1418" w:hanging="284"/>
        <w:rPr>
          <w:rFonts w:ascii="Arial Narrow" w:hAnsi="Arial Narrow" w:cs="Arial"/>
          <w:color w:val="000000"/>
          <w:sz w:val="22"/>
          <w:szCs w:val="22"/>
        </w:rPr>
      </w:pPr>
      <w:r>
        <w:rPr>
          <w:rFonts w:ascii="Arial Narrow" w:hAnsi="Arial Narrow" w:cs="Arial"/>
          <w:color w:val="000000"/>
          <w:sz w:val="22"/>
          <w:szCs w:val="22"/>
        </w:rPr>
        <w:t>-</w:t>
      </w:r>
      <w:r>
        <w:rPr>
          <w:rFonts w:ascii="Arial Narrow" w:hAnsi="Arial Narrow" w:cs="Arial"/>
          <w:color w:val="000000"/>
          <w:sz w:val="22"/>
          <w:szCs w:val="22"/>
        </w:rPr>
        <w:tab/>
        <w:t>bezpiecznym użytkowaniem i obsługą pojazdu,</w:t>
      </w:r>
    </w:p>
    <w:p w:rsidR="001722B2" w:rsidRDefault="001722B2" w:rsidP="00DA6D89">
      <w:pPr>
        <w:widowControl w:val="0"/>
        <w:numPr>
          <w:ilvl w:val="0"/>
          <w:numId w:val="39"/>
        </w:numPr>
        <w:tabs>
          <w:tab w:val="left" w:pos="1134"/>
          <w:tab w:val="left" w:pos="16002"/>
          <w:tab w:val="left" w:pos="19044"/>
        </w:tabs>
        <w:ind w:left="1134" w:hanging="425"/>
        <w:rPr>
          <w:rFonts w:ascii="Arial Narrow" w:hAnsi="Arial Narrow" w:cs="Arial"/>
          <w:color w:val="000000"/>
          <w:sz w:val="22"/>
          <w:szCs w:val="22"/>
        </w:rPr>
      </w:pPr>
      <w:r>
        <w:rPr>
          <w:rFonts w:ascii="Arial Narrow" w:hAnsi="Arial Narrow" w:cs="Arial"/>
          <w:color w:val="000000"/>
          <w:sz w:val="22"/>
          <w:szCs w:val="22"/>
        </w:rPr>
        <w:t>kartę pojazdu,</w:t>
      </w:r>
    </w:p>
    <w:p w:rsidR="001722B2" w:rsidRDefault="001722B2" w:rsidP="00DA6D89">
      <w:pPr>
        <w:widowControl w:val="0"/>
        <w:numPr>
          <w:ilvl w:val="0"/>
          <w:numId w:val="39"/>
        </w:numPr>
        <w:tabs>
          <w:tab w:val="left" w:pos="1134"/>
          <w:tab w:val="left" w:pos="16002"/>
          <w:tab w:val="left" w:pos="19044"/>
        </w:tabs>
        <w:ind w:left="1134" w:hanging="425"/>
        <w:rPr>
          <w:rFonts w:ascii="Arial Narrow" w:hAnsi="Arial Narrow" w:cs="Arial"/>
          <w:color w:val="000000"/>
          <w:sz w:val="22"/>
          <w:szCs w:val="22"/>
        </w:rPr>
      </w:pPr>
      <w:r>
        <w:rPr>
          <w:rFonts w:ascii="Arial Narrow" w:hAnsi="Arial Narrow" w:cs="Arial"/>
          <w:color w:val="000000"/>
          <w:sz w:val="22"/>
          <w:szCs w:val="22"/>
        </w:rPr>
        <w:t>książkę przeglądów serwisowych,</w:t>
      </w:r>
    </w:p>
    <w:p w:rsidR="001722B2" w:rsidRDefault="001722B2" w:rsidP="00DA6D89">
      <w:pPr>
        <w:widowControl w:val="0"/>
        <w:numPr>
          <w:ilvl w:val="0"/>
          <w:numId w:val="39"/>
        </w:numPr>
        <w:tabs>
          <w:tab w:val="left" w:pos="1134"/>
          <w:tab w:val="left" w:pos="16002"/>
          <w:tab w:val="left" w:pos="19044"/>
        </w:tabs>
        <w:ind w:left="1134" w:hanging="425"/>
        <w:rPr>
          <w:rFonts w:ascii="Arial Narrow" w:hAnsi="Arial Narrow" w:cs="Arial"/>
          <w:color w:val="000000"/>
          <w:sz w:val="22"/>
          <w:szCs w:val="22"/>
        </w:rPr>
      </w:pPr>
      <w:r>
        <w:rPr>
          <w:rFonts w:ascii="Arial Narrow" w:hAnsi="Arial Narrow" w:cs="Arial"/>
          <w:color w:val="000000"/>
          <w:sz w:val="22"/>
          <w:szCs w:val="22"/>
        </w:rPr>
        <w:t>świadectwo zgodności WE pojazdu bazowego</w:t>
      </w:r>
      <w:r>
        <w:rPr>
          <w:rFonts w:ascii="Arial Narrow" w:hAnsi="Arial Narrow" w:cs="Arial"/>
          <w:sz w:val="22"/>
          <w:szCs w:val="22"/>
        </w:rPr>
        <w:t xml:space="preserve"> wraz z oświadczeniem producenta/importera potwierdzającym dane pojazdu nie znajdujące się w świadectwie zgodności, a niezbędne  do zarejestrowania pojazdu</w:t>
      </w:r>
      <w:r>
        <w:rPr>
          <w:rFonts w:ascii="Arial Narrow" w:hAnsi="Arial Narrow" w:cs="Arial"/>
          <w:color w:val="000000"/>
          <w:sz w:val="22"/>
          <w:szCs w:val="22"/>
        </w:rPr>
        <w:t>,</w:t>
      </w:r>
    </w:p>
    <w:p w:rsidR="001722B2" w:rsidRDefault="001722B2" w:rsidP="00DA6D89">
      <w:pPr>
        <w:widowControl w:val="0"/>
        <w:numPr>
          <w:ilvl w:val="0"/>
          <w:numId w:val="39"/>
        </w:numPr>
        <w:tabs>
          <w:tab w:val="left" w:pos="1134"/>
          <w:tab w:val="left" w:pos="16002"/>
          <w:tab w:val="left" w:pos="19044"/>
        </w:tabs>
        <w:ind w:left="1134" w:hanging="425"/>
        <w:rPr>
          <w:rFonts w:ascii="Arial Narrow" w:hAnsi="Arial Narrow" w:cs="Arial"/>
          <w:color w:val="000000"/>
          <w:sz w:val="22"/>
          <w:szCs w:val="22"/>
        </w:rPr>
      </w:pPr>
      <w:r>
        <w:rPr>
          <w:rFonts w:ascii="Arial Narrow" w:hAnsi="Arial Narrow" w:cs="Arial"/>
          <w:color w:val="000000"/>
          <w:sz w:val="22"/>
          <w:szCs w:val="22"/>
        </w:rPr>
        <w:t>dokument potwierdzający przeprowadzenie pierwszego badania technicznego pojazdu uprzywilejowanego przed pierwszą rejestracją, zgodnie z przepisami ustawy Prawo o ruchu drogowym,</w:t>
      </w:r>
    </w:p>
    <w:p w:rsidR="001722B2" w:rsidRDefault="001722B2" w:rsidP="00DA6D89">
      <w:pPr>
        <w:widowControl w:val="0"/>
        <w:numPr>
          <w:ilvl w:val="0"/>
          <w:numId w:val="39"/>
        </w:numPr>
        <w:tabs>
          <w:tab w:val="left" w:pos="1134"/>
          <w:tab w:val="left" w:pos="16002"/>
          <w:tab w:val="left" w:pos="19044"/>
        </w:tabs>
        <w:ind w:left="1134" w:hanging="425"/>
        <w:rPr>
          <w:rFonts w:ascii="Arial Narrow" w:hAnsi="Arial Narrow" w:cs="Arial"/>
          <w:color w:val="000000"/>
          <w:sz w:val="22"/>
          <w:szCs w:val="22"/>
        </w:rPr>
      </w:pPr>
      <w:r>
        <w:rPr>
          <w:rFonts w:ascii="Arial Narrow" w:hAnsi="Arial Narrow" w:cs="Arial"/>
          <w:color w:val="000000"/>
          <w:sz w:val="22"/>
          <w:szCs w:val="22"/>
        </w:rPr>
        <w:t>dokumenty określone w specyfikacji technicznej.</w:t>
      </w:r>
    </w:p>
    <w:p w:rsidR="001722B2" w:rsidRDefault="001722B2" w:rsidP="001722B2">
      <w:pPr>
        <w:rPr>
          <w:rFonts w:ascii="Arial Narrow" w:hAnsi="Arial Narrow" w:cs="Arial"/>
          <w:b/>
          <w:bCs/>
          <w:color w:val="000000"/>
          <w:sz w:val="22"/>
          <w:szCs w:val="22"/>
        </w:rPr>
      </w:pPr>
    </w:p>
    <w:p w:rsidR="001722B2" w:rsidRDefault="001722B2" w:rsidP="001722B2">
      <w:pPr>
        <w:suppressAutoHyphens w:val="0"/>
        <w:ind w:left="720"/>
        <w:jc w:val="right"/>
        <w:rPr>
          <w:rFonts w:ascii="Arial Narrow" w:eastAsia="Calibri" w:hAnsi="Arial Narrow"/>
          <w:b/>
          <w:color w:val="000000"/>
          <w:sz w:val="22"/>
          <w:szCs w:val="22"/>
          <w:lang w:eastAsia="en-US"/>
        </w:rPr>
      </w:pPr>
    </w:p>
    <w:p w:rsidR="001722B2" w:rsidRDefault="001722B2" w:rsidP="001722B2">
      <w:pPr>
        <w:suppressAutoHyphens w:val="0"/>
        <w:ind w:left="720"/>
        <w:jc w:val="right"/>
        <w:rPr>
          <w:rFonts w:ascii="Arial Narrow" w:eastAsia="Calibri" w:hAnsi="Arial Narrow"/>
          <w:b/>
          <w:color w:val="000000"/>
          <w:sz w:val="22"/>
          <w:szCs w:val="22"/>
          <w:lang w:eastAsia="en-US"/>
        </w:rPr>
      </w:pPr>
    </w:p>
    <w:p w:rsidR="001722B2" w:rsidRDefault="001722B2" w:rsidP="001722B2">
      <w:pPr>
        <w:suppressAutoHyphens w:val="0"/>
        <w:ind w:left="720"/>
        <w:jc w:val="right"/>
        <w:rPr>
          <w:rFonts w:ascii="Arial Narrow" w:eastAsia="Calibri" w:hAnsi="Arial Narrow"/>
          <w:b/>
          <w:color w:val="000000"/>
          <w:sz w:val="22"/>
          <w:szCs w:val="22"/>
          <w:lang w:eastAsia="en-US"/>
        </w:rPr>
      </w:pPr>
    </w:p>
    <w:p w:rsidR="001722B2" w:rsidRDefault="001722B2" w:rsidP="001722B2">
      <w:pPr>
        <w:suppressAutoHyphens w:val="0"/>
        <w:ind w:left="720"/>
        <w:jc w:val="right"/>
        <w:rPr>
          <w:rFonts w:ascii="Arial Narrow" w:eastAsia="Calibri" w:hAnsi="Arial Narrow"/>
          <w:b/>
          <w:color w:val="000000"/>
          <w:sz w:val="22"/>
          <w:szCs w:val="22"/>
          <w:lang w:eastAsia="en-US"/>
        </w:rPr>
      </w:pPr>
    </w:p>
    <w:p w:rsidR="001722B2" w:rsidRDefault="001722B2" w:rsidP="001722B2">
      <w:pPr>
        <w:suppressAutoHyphens w:val="0"/>
        <w:ind w:left="720"/>
        <w:jc w:val="right"/>
        <w:rPr>
          <w:rFonts w:ascii="Arial Narrow" w:eastAsia="Calibri" w:hAnsi="Arial Narrow"/>
          <w:b/>
          <w:color w:val="000000"/>
          <w:sz w:val="22"/>
          <w:szCs w:val="22"/>
          <w:lang w:eastAsia="en-US"/>
        </w:rPr>
      </w:pPr>
    </w:p>
    <w:p w:rsidR="001722B2" w:rsidRDefault="001722B2" w:rsidP="001722B2">
      <w:pPr>
        <w:suppressAutoHyphens w:val="0"/>
        <w:ind w:left="720"/>
        <w:jc w:val="right"/>
        <w:rPr>
          <w:rFonts w:ascii="Arial Narrow" w:eastAsia="Calibri" w:hAnsi="Arial Narrow"/>
          <w:b/>
          <w:color w:val="000000"/>
          <w:sz w:val="22"/>
          <w:szCs w:val="22"/>
          <w:lang w:eastAsia="en-US"/>
        </w:rPr>
      </w:pPr>
    </w:p>
    <w:p w:rsidR="001722B2" w:rsidRDefault="001722B2" w:rsidP="001722B2">
      <w:pPr>
        <w:suppressAutoHyphens w:val="0"/>
        <w:ind w:left="720"/>
        <w:jc w:val="right"/>
        <w:rPr>
          <w:rFonts w:ascii="Arial Narrow" w:eastAsia="Calibri" w:hAnsi="Arial Narrow"/>
          <w:b/>
          <w:color w:val="000000"/>
          <w:sz w:val="22"/>
          <w:szCs w:val="22"/>
          <w:lang w:eastAsia="en-US"/>
        </w:rPr>
      </w:pPr>
    </w:p>
    <w:p w:rsidR="001722B2" w:rsidRDefault="001722B2" w:rsidP="001722B2">
      <w:pPr>
        <w:suppressAutoHyphens w:val="0"/>
        <w:ind w:left="720"/>
        <w:jc w:val="right"/>
        <w:rPr>
          <w:rFonts w:ascii="Arial Narrow" w:eastAsia="Calibri" w:hAnsi="Arial Narrow"/>
          <w:b/>
          <w:color w:val="000000"/>
          <w:sz w:val="22"/>
          <w:szCs w:val="22"/>
          <w:lang w:eastAsia="en-US"/>
        </w:rPr>
      </w:pPr>
    </w:p>
    <w:p w:rsidR="001722B2" w:rsidRDefault="001722B2" w:rsidP="001722B2">
      <w:pPr>
        <w:suppressAutoHyphens w:val="0"/>
        <w:ind w:left="720"/>
        <w:jc w:val="right"/>
        <w:rPr>
          <w:rFonts w:ascii="Arial Narrow" w:eastAsia="Calibri" w:hAnsi="Arial Narrow"/>
          <w:b/>
          <w:color w:val="000000"/>
          <w:sz w:val="22"/>
          <w:szCs w:val="22"/>
          <w:lang w:eastAsia="en-US"/>
        </w:rPr>
      </w:pPr>
    </w:p>
    <w:p w:rsidR="001722B2" w:rsidRDefault="001722B2" w:rsidP="001722B2">
      <w:pPr>
        <w:suppressAutoHyphens w:val="0"/>
        <w:ind w:left="720"/>
        <w:jc w:val="right"/>
        <w:rPr>
          <w:rFonts w:ascii="Arial Narrow" w:eastAsia="Calibri" w:hAnsi="Arial Narrow"/>
          <w:b/>
          <w:color w:val="000000"/>
          <w:sz w:val="22"/>
          <w:szCs w:val="22"/>
          <w:lang w:eastAsia="en-US"/>
        </w:rPr>
      </w:pPr>
    </w:p>
    <w:p w:rsidR="001722B2" w:rsidRDefault="001722B2" w:rsidP="001722B2">
      <w:pPr>
        <w:suppressAutoHyphens w:val="0"/>
        <w:ind w:left="720"/>
        <w:jc w:val="right"/>
        <w:rPr>
          <w:rFonts w:ascii="Arial Narrow" w:eastAsia="Calibri" w:hAnsi="Arial Narrow"/>
          <w:b/>
          <w:color w:val="000000"/>
          <w:sz w:val="22"/>
          <w:szCs w:val="22"/>
          <w:lang w:eastAsia="en-US"/>
        </w:rPr>
      </w:pPr>
    </w:p>
    <w:p w:rsidR="001722B2" w:rsidRDefault="001722B2" w:rsidP="001722B2">
      <w:pPr>
        <w:suppressAutoHyphens w:val="0"/>
        <w:ind w:left="720"/>
        <w:jc w:val="right"/>
        <w:rPr>
          <w:rFonts w:ascii="Arial Narrow" w:eastAsia="Calibri" w:hAnsi="Arial Narrow"/>
          <w:b/>
          <w:color w:val="000000"/>
          <w:sz w:val="22"/>
          <w:szCs w:val="22"/>
          <w:lang w:eastAsia="en-US"/>
        </w:rPr>
      </w:pPr>
    </w:p>
    <w:p w:rsidR="001722B2" w:rsidRDefault="001722B2" w:rsidP="001722B2">
      <w:pPr>
        <w:suppressAutoHyphens w:val="0"/>
        <w:ind w:left="720"/>
        <w:jc w:val="right"/>
        <w:rPr>
          <w:rFonts w:ascii="Arial Narrow" w:eastAsia="Calibri" w:hAnsi="Arial Narrow"/>
          <w:b/>
          <w:color w:val="000000"/>
          <w:sz w:val="22"/>
          <w:szCs w:val="22"/>
          <w:lang w:eastAsia="en-US"/>
        </w:rPr>
      </w:pPr>
    </w:p>
    <w:p w:rsidR="001722B2" w:rsidRDefault="001722B2" w:rsidP="001722B2">
      <w:pPr>
        <w:suppressAutoHyphens w:val="0"/>
        <w:ind w:left="720"/>
        <w:jc w:val="right"/>
        <w:rPr>
          <w:rFonts w:ascii="Arial Narrow" w:eastAsia="Calibri" w:hAnsi="Arial Narrow"/>
          <w:b/>
          <w:color w:val="000000"/>
          <w:sz w:val="22"/>
          <w:szCs w:val="22"/>
          <w:lang w:eastAsia="en-US"/>
        </w:rPr>
      </w:pPr>
    </w:p>
    <w:p w:rsidR="001722B2" w:rsidRDefault="001722B2" w:rsidP="001722B2">
      <w:pPr>
        <w:suppressAutoHyphens w:val="0"/>
        <w:ind w:left="720"/>
        <w:jc w:val="right"/>
        <w:rPr>
          <w:rFonts w:ascii="Arial Narrow" w:eastAsia="Calibri" w:hAnsi="Arial Narrow"/>
          <w:b/>
          <w:color w:val="000000"/>
          <w:sz w:val="22"/>
          <w:szCs w:val="22"/>
          <w:lang w:eastAsia="en-US"/>
        </w:rPr>
      </w:pPr>
      <w:r>
        <w:rPr>
          <w:rFonts w:ascii="Arial Narrow" w:eastAsia="Calibri" w:hAnsi="Arial Narrow"/>
          <w:b/>
          <w:color w:val="000000"/>
          <w:sz w:val="22"/>
          <w:szCs w:val="22"/>
          <w:lang w:eastAsia="en-US"/>
        </w:rPr>
        <w:lastRenderedPageBreak/>
        <w:t xml:space="preserve">Załącznik 1 Ł </w:t>
      </w:r>
    </w:p>
    <w:p w:rsidR="001722B2" w:rsidRDefault="001722B2" w:rsidP="001722B2">
      <w:pPr>
        <w:suppressAutoHyphens w:val="0"/>
        <w:ind w:left="720"/>
        <w:jc w:val="center"/>
        <w:rPr>
          <w:rFonts w:ascii="Arial Narrow" w:eastAsia="Calibri" w:hAnsi="Arial Narrow"/>
          <w:b/>
          <w:color w:val="000000"/>
          <w:sz w:val="22"/>
          <w:szCs w:val="22"/>
          <w:lang w:eastAsia="en-US"/>
        </w:rPr>
      </w:pPr>
    </w:p>
    <w:p w:rsidR="001722B2" w:rsidRDefault="001722B2" w:rsidP="001722B2">
      <w:pPr>
        <w:suppressAutoHyphens w:val="0"/>
        <w:ind w:left="720"/>
        <w:jc w:val="center"/>
        <w:rPr>
          <w:rFonts w:ascii="Arial Narrow" w:eastAsia="Calibri" w:hAnsi="Arial Narrow"/>
          <w:b/>
          <w:color w:val="000000"/>
          <w:sz w:val="22"/>
          <w:szCs w:val="22"/>
          <w:lang w:eastAsia="en-US"/>
        </w:rPr>
      </w:pPr>
    </w:p>
    <w:p w:rsidR="001722B2" w:rsidRDefault="001722B2" w:rsidP="001722B2">
      <w:pPr>
        <w:tabs>
          <w:tab w:val="left" w:pos="426"/>
        </w:tabs>
        <w:spacing w:line="360" w:lineRule="auto"/>
        <w:ind w:left="567" w:hanging="567"/>
        <w:contextualSpacing/>
        <w:jc w:val="right"/>
        <w:rPr>
          <w:rFonts w:ascii="Arial Narrow" w:hAnsi="Arial Narrow" w:cs="Arial"/>
          <w:sz w:val="22"/>
          <w:szCs w:val="22"/>
        </w:rPr>
      </w:pPr>
      <w:r>
        <w:rPr>
          <w:rFonts w:ascii="Arial Narrow" w:eastAsia="Calibri" w:hAnsi="Arial Narrow"/>
          <w:b/>
          <w:color w:val="000000"/>
          <w:sz w:val="22"/>
          <w:szCs w:val="22"/>
          <w:lang w:eastAsia="en-US"/>
        </w:rPr>
        <w:t>Radiotelefon przewoźny w ukompletowaniu rozłącznym</w:t>
      </w:r>
    </w:p>
    <w:p w:rsidR="001722B2" w:rsidRDefault="001722B2" w:rsidP="001722B2">
      <w:pPr>
        <w:suppressAutoHyphens w:val="0"/>
        <w:ind w:left="720" w:firstLine="0"/>
        <w:jc w:val="left"/>
        <w:rPr>
          <w:rFonts w:ascii="Arial Narrow" w:eastAsia="Calibri" w:hAnsi="Arial Narrow" w:cs="Times New Roman"/>
          <w:b/>
          <w:color w:val="000000"/>
          <w:sz w:val="22"/>
          <w:szCs w:val="22"/>
          <w:lang w:eastAsia="en-US"/>
        </w:rPr>
      </w:pPr>
    </w:p>
    <w:tbl>
      <w:tblPr>
        <w:tblW w:w="8738" w:type="dxa"/>
        <w:tblInd w:w="2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A0" w:firstRow="1" w:lastRow="0" w:firstColumn="1" w:lastColumn="0" w:noHBand="0" w:noVBand="0"/>
      </w:tblPr>
      <w:tblGrid>
        <w:gridCol w:w="709"/>
        <w:gridCol w:w="8029"/>
      </w:tblGrid>
      <w:tr w:rsidR="001722B2" w:rsidTr="001722B2">
        <w:trPr>
          <w:trHeight w:val="567"/>
          <w:tblHeader/>
        </w:trPr>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722B2" w:rsidRDefault="001722B2" w:rsidP="001722B2">
            <w:pPr>
              <w:suppressAutoHyphens w:val="0"/>
              <w:ind w:left="0" w:firstLine="0"/>
              <w:jc w:val="left"/>
              <w:rPr>
                <w:rFonts w:ascii="Arial Narrow" w:eastAsia="Calibri" w:hAnsi="Arial Narrow" w:cs="Times New Roman"/>
                <w:b/>
                <w:color w:val="000000"/>
                <w:sz w:val="22"/>
                <w:szCs w:val="22"/>
                <w:lang w:eastAsia="pl-PL"/>
              </w:rPr>
            </w:pPr>
            <w:r>
              <w:rPr>
                <w:rFonts w:ascii="Arial Narrow" w:eastAsia="Calibri" w:hAnsi="Arial Narrow" w:cs="Times New Roman"/>
                <w:b/>
                <w:color w:val="000000"/>
                <w:sz w:val="22"/>
                <w:szCs w:val="22"/>
                <w:lang w:eastAsia="pl-PL"/>
              </w:rPr>
              <w:t>Lp.</w:t>
            </w:r>
          </w:p>
        </w:tc>
        <w:tc>
          <w:tcPr>
            <w:tcW w:w="802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722B2" w:rsidRDefault="001722B2" w:rsidP="001722B2">
            <w:pPr>
              <w:suppressAutoHyphens w:val="0"/>
              <w:ind w:left="113" w:firstLine="0"/>
              <w:jc w:val="left"/>
              <w:rPr>
                <w:rFonts w:ascii="Arial Narrow" w:eastAsia="Calibri" w:hAnsi="Arial Narrow" w:cs="Times New Roman"/>
                <w:b/>
                <w:color w:val="000000"/>
                <w:sz w:val="22"/>
                <w:szCs w:val="22"/>
                <w:lang w:eastAsia="pl-PL"/>
              </w:rPr>
            </w:pPr>
            <w:r>
              <w:rPr>
                <w:rFonts w:ascii="Arial Narrow" w:eastAsia="Calibri" w:hAnsi="Arial Narrow" w:cs="Times New Roman"/>
                <w:b/>
                <w:color w:val="000000"/>
                <w:sz w:val="22"/>
                <w:szCs w:val="22"/>
                <w:lang w:eastAsia="pl-PL"/>
              </w:rPr>
              <w:t>Cechy radiotelefonu przewoźnego w ukompletowaniu kamuflowanym do montażu rozłącznego wymagane przez Zamawiającego</w:t>
            </w:r>
          </w:p>
        </w:tc>
      </w:tr>
      <w:tr w:rsidR="001722B2" w:rsidTr="001722B2">
        <w:trPr>
          <w:trHeight w:val="340"/>
        </w:trPr>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722B2" w:rsidRDefault="001722B2" w:rsidP="001722B2">
            <w:pPr>
              <w:suppressAutoHyphens w:val="0"/>
              <w:ind w:left="0" w:firstLine="0"/>
              <w:jc w:val="left"/>
              <w:rPr>
                <w:rFonts w:ascii="Arial Narrow" w:eastAsia="Calibri" w:hAnsi="Arial Narrow" w:cs="Times New Roman"/>
                <w:b/>
                <w:i/>
                <w:color w:val="000000"/>
                <w:sz w:val="22"/>
                <w:szCs w:val="22"/>
                <w:lang w:eastAsia="pl-PL"/>
              </w:rPr>
            </w:pPr>
            <w:r>
              <w:rPr>
                <w:rFonts w:ascii="Arial Narrow" w:eastAsia="Calibri" w:hAnsi="Arial Narrow" w:cs="Times New Roman"/>
                <w:b/>
                <w:i/>
                <w:color w:val="000000"/>
                <w:sz w:val="22"/>
                <w:szCs w:val="22"/>
                <w:lang w:eastAsia="pl-PL"/>
              </w:rPr>
              <w:t>1</w:t>
            </w:r>
          </w:p>
        </w:tc>
        <w:tc>
          <w:tcPr>
            <w:tcW w:w="802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722B2" w:rsidRDefault="001722B2" w:rsidP="001722B2">
            <w:pPr>
              <w:suppressAutoHyphens w:val="0"/>
              <w:ind w:left="113" w:firstLine="0"/>
              <w:jc w:val="left"/>
              <w:rPr>
                <w:rFonts w:ascii="Arial Narrow" w:eastAsia="Calibri" w:hAnsi="Arial Narrow" w:cs="Times New Roman"/>
                <w:b/>
                <w:i/>
                <w:color w:val="000000"/>
                <w:sz w:val="22"/>
                <w:szCs w:val="22"/>
                <w:u w:val="single"/>
                <w:lang w:eastAsia="pl-PL"/>
              </w:rPr>
            </w:pPr>
            <w:r>
              <w:rPr>
                <w:rFonts w:ascii="Arial Narrow" w:eastAsia="Calibri" w:hAnsi="Arial Narrow" w:cs="Times New Roman"/>
                <w:b/>
                <w:i/>
                <w:color w:val="000000"/>
                <w:sz w:val="22"/>
                <w:szCs w:val="22"/>
                <w:u w:val="single"/>
                <w:lang w:eastAsia="pl-PL"/>
              </w:rPr>
              <w:t>Ogólne cechy funkcjonalno-użytkowe</w:t>
            </w:r>
          </w:p>
        </w:tc>
      </w:tr>
      <w:tr w:rsidR="001722B2" w:rsidTr="001722B2">
        <w:trPr>
          <w:trHeight w:val="397"/>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0" w:firstLine="0"/>
              <w:jc w:val="left"/>
              <w:rPr>
                <w:rFonts w:ascii="Arial Narrow" w:eastAsia="Calibri" w:hAnsi="Arial Narrow" w:cs="Times New Roman"/>
                <w:color w:val="000000"/>
                <w:sz w:val="22"/>
                <w:szCs w:val="22"/>
                <w:lang w:eastAsia="en-US"/>
              </w:rPr>
            </w:pPr>
            <w:r>
              <w:rPr>
                <w:rFonts w:ascii="Arial Narrow" w:eastAsia="Calibri" w:hAnsi="Arial Narrow" w:cs="Times New Roman"/>
                <w:color w:val="000000"/>
                <w:sz w:val="22"/>
                <w:szCs w:val="22"/>
                <w:lang w:eastAsia="en-US"/>
              </w:rPr>
              <w:t>1.1</w:t>
            </w:r>
          </w:p>
        </w:tc>
        <w:tc>
          <w:tcPr>
            <w:tcW w:w="80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112"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Praca w standardach: cyfrowym ETSI TS 102 361 oraz analogowym; w trybach simpleks/</w:t>
            </w:r>
            <w:proofErr w:type="spellStart"/>
            <w:r>
              <w:rPr>
                <w:rFonts w:ascii="Arial Narrow" w:eastAsia="Calibri" w:hAnsi="Arial Narrow" w:cs="Times New Roman"/>
                <w:color w:val="000000"/>
                <w:sz w:val="22"/>
                <w:szCs w:val="22"/>
                <w:lang w:eastAsia="pl-PL"/>
              </w:rPr>
              <w:t>duosimpleks</w:t>
            </w:r>
            <w:proofErr w:type="spellEnd"/>
          </w:p>
        </w:tc>
      </w:tr>
      <w:tr w:rsidR="001722B2" w:rsidTr="001722B2">
        <w:trPr>
          <w:trHeight w:val="397"/>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0" w:firstLine="0"/>
              <w:jc w:val="left"/>
              <w:rPr>
                <w:rFonts w:ascii="Arial Narrow" w:eastAsia="Calibri" w:hAnsi="Arial Narrow" w:cs="Times New Roman"/>
                <w:color w:val="000000"/>
                <w:sz w:val="22"/>
                <w:szCs w:val="22"/>
                <w:lang w:eastAsia="en-US"/>
              </w:rPr>
            </w:pPr>
            <w:r>
              <w:rPr>
                <w:rFonts w:ascii="Arial Narrow" w:eastAsia="Calibri" w:hAnsi="Arial Narrow" w:cs="Times New Roman"/>
                <w:color w:val="000000"/>
                <w:sz w:val="22"/>
                <w:szCs w:val="22"/>
                <w:lang w:eastAsia="en-US"/>
              </w:rPr>
              <w:t>1.2</w:t>
            </w:r>
          </w:p>
        </w:tc>
        <w:tc>
          <w:tcPr>
            <w:tcW w:w="80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112"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Moduł BLUETOOTH wewnętrzny lub zewnętrzny</w:t>
            </w:r>
          </w:p>
        </w:tc>
      </w:tr>
      <w:tr w:rsidR="001722B2" w:rsidTr="001722B2">
        <w:trPr>
          <w:trHeight w:val="397"/>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0" w:firstLine="0"/>
              <w:jc w:val="left"/>
              <w:rPr>
                <w:rFonts w:ascii="Arial Narrow" w:eastAsia="Calibri" w:hAnsi="Arial Narrow" w:cs="Times New Roman"/>
                <w:color w:val="000000"/>
                <w:sz w:val="22"/>
                <w:szCs w:val="22"/>
                <w:lang w:eastAsia="en-US"/>
              </w:rPr>
            </w:pPr>
            <w:r>
              <w:rPr>
                <w:rFonts w:ascii="Arial Narrow" w:eastAsia="Calibri" w:hAnsi="Arial Narrow" w:cs="Times New Roman"/>
                <w:color w:val="000000"/>
                <w:sz w:val="22"/>
                <w:szCs w:val="22"/>
                <w:lang w:eastAsia="en-US"/>
              </w:rPr>
              <w:t>1.3</w:t>
            </w:r>
          </w:p>
        </w:tc>
        <w:tc>
          <w:tcPr>
            <w:tcW w:w="80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112"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Możliwość zaprogramowania min. 250 kanałów z możliwością podziału na strefy</w:t>
            </w:r>
          </w:p>
        </w:tc>
      </w:tr>
      <w:tr w:rsidR="001722B2" w:rsidTr="001722B2">
        <w:trPr>
          <w:trHeight w:val="397"/>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0"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1.4</w:t>
            </w:r>
          </w:p>
        </w:tc>
        <w:tc>
          <w:tcPr>
            <w:tcW w:w="80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113"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 xml:space="preserve">Czytelny wyświetlacz z matrycą punktową i podświetlaniem (min. 2 wiersze), umożliwiający wizualizację odbieranych i wysyłanych </w:t>
            </w:r>
            <w:proofErr w:type="spellStart"/>
            <w:r>
              <w:rPr>
                <w:rFonts w:ascii="Arial Narrow" w:eastAsia="Calibri" w:hAnsi="Arial Narrow" w:cs="Times New Roman"/>
                <w:color w:val="000000"/>
                <w:sz w:val="22"/>
                <w:szCs w:val="22"/>
                <w:lang w:eastAsia="pl-PL"/>
              </w:rPr>
              <w:t>wywołań</w:t>
            </w:r>
            <w:proofErr w:type="spellEnd"/>
            <w:r>
              <w:rPr>
                <w:rFonts w:ascii="Arial Narrow" w:eastAsia="Calibri" w:hAnsi="Arial Narrow" w:cs="Times New Roman"/>
                <w:color w:val="000000"/>
                <w:sz w:val="22"/>
                <w:szCs w:val="22"/>
                <w:lang w:eastAsia="pl-PL"/>
              </w:rPr>
              <w:t xml:space="preserve"> oraz poziomu sygnału w trybie cyfrowym</w:t>
            </w:r>
          </w:p>
        </w:tc>
      </w:tr>
      <w:tr w:rsidR="001722B2" w:rsidTr="001722B2">
        <w:trPr>
          <w:trHeight w:val="397"/>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0" w:firstLine="0"/>
              <w:jc w:val="left"/>
              <w:rPr>
                <w:rFonts w:ascii="Arial Narrow" w:eastAsia="Calibri" w:hAnsi="Arial Narrow" w:cs="Times New Roman"/>
                <w:color w:val="000000"/>
                <w:sz w:val="22"/>
                <w:szCs w:val="22"/>
                <w:lang w:eastAsia="en-US"/>
              </w:rPr>
            </w:pPr>
            <w:r>
              <w:rPr>
                <w:rFonts w:ascii="Arial Narrow" w:eastAsia="Calibri" w:hAnsi="Arial Narrow" w:cs="Times New Roman"/>
                <w:color w:val="000000"/>
                <w:sz w:val="22"/>
                <w:szCs w:val="22"/>
                <w:lang w:eastAsia="en-US"/>
              </w:rPr>
              <w:t>1.5</w:t>
            </w:r>
          </w:p>
        </w:tc>
        <w:tc>
          <w:tcPr>
            <w:tcW w:w="80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112"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Programowanie wyświetlanej nazwy kanału – min. 14 znaków</w:t>
            </w:r>
          </w:p>
        </w:tc>
      </w:tr>
      <w:tr w:rsidR="001722B2" w:rsidTr="001722B2">
        <w:trPr>
          <w:trHeight w:val="397"/>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0" w:firstLine="0"/>
              <w:jc w:val="left"/>
              <w:rPr>
                <w:rFonts w:ascii="Arial Narrow" w:eastAsia="Calibri" w:hAnsi="Arial Narrow" w:cs="Times New Roman"/>
                <w:color w:val="000000"/>
                <w:sz w:val="22"/>
                <w:szCs w:val="22"/>
                <w:lang w:eastAsia="en-US"/>
              </w:rPr>
            </w:pPr>
            <w:r>
              <w:rPr>
                <w:rFonts w:ascii="Arial Narrow" w:eastAsia="Calibri" w:hAnsi="Arial Narrow" w:cs="Times New Roman"/>
                <w:color w:val="000000"/>
                <w:sz w:val="22"/>
                <w:szCs w:val="22"/>
                <w:lang w:eastAsia="en-US"/>
              </w:rPr>
              <w:t>1.6</w:t>
            </w:r>
          </w:p>
        </w:tc>
        <w:tc>
          <w:tcPr>
            <w:tcW w:w="80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113"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Praca z dużą lub małą mocą fali nośnej nadajnika, programowana indywidualnie dla każdego kanału</w:t>
            </w:r>
          </w:p>
        </w:tc>
      </w:tr>
      <w:tr w:rsidR="001722B2" w:rsidTr="001722B2">
        <w:trPr>
          <w:trHeight w:val="397"/>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0" w:firstLine="0"/>
              <w:jc w:val="left"/>
              <w:rPr>
                <w:rFonts w:ascii="Arial Narrow" w:eastAsia="Calibri" w:hAnsi="Arial Narrow" w:cs="Times New Roman"/>
                <w:color w:val="000000"/>
                <w:sz w:val="22"/>
                <w:szCs w:val="22"/>
                <w:lang w:eastAsia="en-US"/>
              </w:rPr>
            </w:pPr>
            <w:r>
              <w:rPr>
                <w:rFonts w:ascii="Arial Narrow" w:eastAsia="Calibri" w:hAnsi="Arial Narrow" w:cs="Times New Roman"/>
                <w:color w:val="000000"/>
                <w:sz w:val="22"/>
                <w:szCs w:val="22"/>
                <w:lang w:eastAsia="en-US"/>
              </w:rPr>
              <w:t>1.7</w:t>
            </w:r>
          </w:p>
        </w:tc>
        <w:tc>
          <w:tcPr>
            <w:tcW w:w="80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112"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Programowe ograniczanie czasu nadawania</w:t>
            </w:r>
          </w:p>
        </w:tc>
      </w:tr>
      <w:tr w:rsidR="001722B2" w:rsidTr="001722B2">
        <w:trPr>
          <w:trHeight w:val="397"/>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0" w:firstLine="0"/>
              <w:jc w:val="left"/>
              <w:rPr>
                <w:rFonts w:ascii="Arial Narrow" w:eastAsia="Calibri" w:hAnsi="Arial Narrow" w:cs="Times New Roman"/>
                <w:color w:val="000000"/>
                <w:sz w:val="22"/>
                <w:szCs w:val="22"/>
                <w:lang w:eastAsia="en-US"/>
              </w:rPr>
            </w:pPr>
            <w:r>
              <w:rPr>
                <w:rFonts w:ascii="Arial Narrow" w:eastAsia="Calibri" w:hAnsi="Arial Narrow" w:cs="Times New Roman"/>
                <w:color w:val="000000"/>
                <w:sz w:val="22"/>
                <w:szCs w:val="22"/>
                <w:lang w:eastAsia="en-US"/>
              </w:rPr>
              <w:t>1.8</w:t>
            </w:r>
          </w:p>
        </w:tc>
        <w:tc>
          <w:tcPr>
            <w:tcW w:w="80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112"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Możliwość skanowania kanałów analogowych z kanału cyfrowego oraz użytkowników, grup i kanałów cyfrowych z kanału analogowego</w:t>
            </w:r>
          </w:p>
        </w:tc>
      </w:tr>
      <w:tr w:rsidR="001722B2" w:rsidTr="001722B2">
        <w:trPr>
          <w:trHeight w:val="397"/>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0" w:firstLine="0"/>
              <w:jc w:val="left"/>
              <w:rPr>
                <w:rFonts w:ascii="Arial Narrow" w:eastAsia="Calibri" w:hAnsi="Arial Narrow" w:cs="Times New Roman"/>
                <w:color w:val="000000"/>
                <w:sz w:val="22"/>
                <w:szCs w:val="22"/>
                <w:lang w:eastAsia="en-US"/>
              </w:rPr>
            </w:pPr>
            <w:r>
              <w:rPr>
                <w:rFonts w:ascii="Arial Narrow" w:eastAsia="Calibri" w:hAnsi="Arial Narrow" w:cs="Times New Roman"/>
                <w:color w:val="000000"/>
                <w:sz w:val="22"/>
                <w:szCs w:val="22"/>
                <w:lang w:eastAsia="en-US"/>
              </w:rPr>
              <w:t>1.9</w:t>
            </w:r>
          </w:p>
        </w:tc>
        <w:tc>
          <w:tcPr>
            <w:tcW w:w="80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112"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Możliwość wysyłania i odbierania wiadomości tekstowych</w:t>
            </w:r>
          </w:p>
        </w:tc>
      </w:tr>
      <w:tr w:rsidR="001722B2" w:rsidTr="001722B2">
        <w:trPr>
          <w:trHeight w:val="397"/>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0" w:firstLine="0"/>
              <w:jc w:val="left"/>
              <w:rPr>
                <w:rFonts w:ascii="Arial Narrow" w:eastAsia="Calibri" w:hAnsi="Arial Narrow" w:cs="Times New Roman"/>
                <w:color w:val="000000"/>
                <w:sz w:val="22"/>
                <w:szCs w:val="22"/>
                <w:lang w:eastAsia="en-US"/>
              </w:rPr>
            </w:pPr>
            <w:r>
              <w:rPr>
                <w:rFonts w:ascii="Arial Narrow" w:eastAsia="Calibri" w:hAnsi="Arial Narrow" w:cs="Times New Roman"/>
                <w:color w:val="000000"/>
                <w:sz w:val="22"/>
                <w:szCs w:val="22"/>
                <w:lang w:eastAsia="en-US"/>
              </w:rPr>
              <w:t>1.10</w:t>
            </w:r>
          </w:p>
        </w:tc>
        <w:tc>
          <w:tcPr>
            <w:tcW w:w="80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112"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 xml:space="preserve">Wizualna sygnalizacja (np. diodowa) stanów pracy radiotelefonu, w tym: </w:t>
            </w:r>
            <w:proofErr w:type="spellStart"/>
            <w:r>
              <w:rPr>
                <w:rFonts w:ascii="Arial Narrow" w:eastAsia="Calibri" w:hAnsi="Arial Narrow" w:cs="Times New Roman"/>
                <w:color w:val="000000"/>
                <w:sz w:val="22"/>
                <w:szCs w:val="22"/>
                <w:lang w:eastAsia="pl-PL"/>
              </w:rPr>
              <w:t>wywołań</w:t>
            </w:r>
            <w:proofErr w:type="spellEnd"/>
            <w:r>
              <w:rPr>
                <w:rFonts w:ascii="Arial Narrow" w:eastAsia="Calibri" w:hAnsi="Arial Narrow" w:cs="Times New Roman"/>
                <w:color w:val="000000"/>
                <w:sz w:val="22"/>
                <w:szCs w:val="22"/>
                <w:lang w:eastAsia="pl-PL"/>
              </w:rPr>
              <w:t>, skaningu i stanów monitorowania</w:t>
            </w:r>
          </w:p>
        </w:tc>
      </w:tr>
      <w:tr w:rsidR="001722B2" w:rsidTr="001722B2">
        <w:trPr>
          <w:trHeight w:val="397"/>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0" w:firstLine="0"/>
              <w:jc w:val="left"/>
              <w:rPr>
                <w:rFonts w:ascii="Arial Narrow" w:eastAsia="Calibri" w:hAnsi="Arial Narrow" w:cs="Times New Roman"/>
                <w:color w:val="000000"/>
                <w:sz w:val="22"/>
                <w:szCs w:val="22"/>
                <w:lang w:eastAsia="en-US"/>
              </w:rPr>
            </w:pPr>
            <w:r>
              <w:rPr>
                <w:rFonts w:ascii="Arial Narrow" w:eastAsia="Calibri" w:hAnsi="Arial Narrow" w:cs="Times New Roman"/>
                <w:color w:val="000000"/>
                <w:sz w:val="22"/>
                <w:szCs w:val="22"/>
                <w:lang w:eastAsia="en-US"/>
              </w:rPr>
              <w:t>1.11</w:t>
            </w:r>
          </w:p>
        </w:tc>
        <w:tc>
          <w:tcPr>
            <w:tcW w:w="80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112"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Wbudowany odbiornik GPS</w:t>
            </w:r>
          </w:p>
        </w:tc>
      </w:tr>
      <w:tr w:rsidR="001722B2" w:rsidTr="001722B2">
        <w:trPr>
          <w:trHeight w:val="45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0" w:firstLine="0"/>
              <w:jc w:val="left"/>
              <w:rPr>
                <w:rFonts w:ascii="Arial Narrow" w:eastAsia="Calibri" w:hAnsi="Arial Narrow" w:cs="Times New Roman"/>
                <w:color w:val="000000"/>
                <w:sz w:val="22"/>
                <w:szCs w:val="22"/>
                <w:lang w:eastAsia="en-US"/>
              </w:rPr>
            </w:pPr>
            <w:r>
              <w:rPr>
                <w:rFonts w:ascii="Arial Narrow" w:eastAsia="Calibri" w:hAnsi="Arial Narrow" w:cs="Times New Roman"/>
                <w:color w:val="000000"/>
                <w:sz w:val="22"/>
                <w:szCs w:val="22"/>
                <w:lang w:eastAsia="en-US"/>
              </w:rPr>
              <w:t>1.12</w:t>
            </w:r>
          </w:p>
        </w:tc>
        <w:tc>
          <w:tcPr>
            <w:tcW w:w="80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112"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Wywołanie indywidualne, grupowe, alarmowe oraz okólnikowe (wszystkich) w trybie cyfrowym z identyfikacją na wyświetlaczu abonenta wywołującego i sygnalizacją akustyczną (z możliwością wyłączenia sygnalizacji akustycznej)</w:t>
            </w:r>
          </w:p>
        </w:tc>
      </w:tr>
      <w:tr w:rsidR="001722B2" w:rsidTr="001722B2">
        <w:trPr>
          <w:trHeight w:val="397"/>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0" w:firstLine="0"/>
              <w:jc w:val="left"/>
              <w:rPr>
                <w:rFonts w:ascii="Arial Narrow" w:eastAsia="Calibri" w:hAnsi="Arial Narrow" w:cs="Times New Roman"/>
                <w:color w:val="000000"/>
                <w:sz w:val="22"/>
                <w:szCs w:val="22"/>
                <w:lang w:eastAsia="en-US"/>
              </w:rPr>
            </w:pPr>
            <w:r>
              <w:rPr>
                <w:rFonts w:ascii="Arial Narrow" w:eastAsia="Calibri" w:hAnsi="Arial Narrow" w:cs="Times New Roman"/>
                <w:color w:val="000000"/>
                <w:sz w:val="22"/>
                <w:szCs w:val="22"/>
                <w:lang w:eastAsia="en-US"/>
              </w:rPr>
              <w:t>1.13</w:t>
            </w:r>
          </w:p>
        </w:tc>
        <w:tc>
          <w:tcPr>
            <w:tcW w:w="80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112"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Programowalny adres IP radiotelefonu</w:t>
            </w:r>
          </w:p>
        </w:tc>
      </w:tr>
      <w:tr w:rsidR="001722B2" w:rsidTr="001722B2">
        <w:trPr>
          <w:trHeight w:val="45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0" w:firstLine="0"/>
              <w:jc w:val="left"/>
              <w:rPr>
                <w:rFonts w:ascii="Arial Narrow" w:eastAsia="Calibri" w:hAnsi="Arial Narrow" w:cs="Times New Roman"/>
                <w:color w:val="000000"/>
                <w:sz w:val="22"/>
                <w:szCs w:val="22"/>
                <w:lang w:eastAsia="en-US"/>
              </w:rPr>
            </w:pPr>
            <w:r>
              <w:rPr>
                <w:rFonts w:ascii="Arial Narrow" w:eastAsia="Calibri" w:hAnsi="Arial Narrow" w:cs="Times New Roman"/>
                <w:color w:val="000000"/>
                <w:sz w:val="22"/>
                <w:szCs w:val="22"/>
                <w:lang w:eastAsia="en-US"/>
              </w:rPr>
              <w:t>1.14</w:t>
            </w:r>
          </w:p>
        </w:tc>
        <w:tc>
          <w:tcPr>
            <w:tcW w:w="80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112"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Radiotelefon musi posiadać poniższe funkcje sygnalizacji:</w:t>
            </w:r>
          </w:p>
          <w:p w:rsidR="001722B2" w:rsidRDefault="001722B2" w:rsidP="001722B2">
            <w:pPr>
              <w:suppressAutoHyphens w:val="0"/>
              <w:ind w:left="112"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 zdalne sprawdzenie obecności radiotelefonu w sieci</w:t>
            </w:r>
          </w:p>
          <w:p w:rsidR="001722B2" w:rsidRDefault="001722B2" w:rsidP="001722B2">
            <w:pPr>
              <w:suppressAutoHyphens w:val="0"/>
              <w:ind w:left="112"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 zdalny monitoring</w:t>
            </w:r>
          </w:p>
          <w:p w:rsidR="001722B2" w:rsidRDefault="001722B2" w:rsidP="001722B2">
            <w:pPr>
              <w:suppressAutoHyphens w:val="0"/>
              <w:ind w:left="112"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 zdalne zablokowanie radiotelefonu</w:t>
            </w:r>
          </w:p>
          <w:p w:rsidR="001722B2" w:rsidRDefault="001722B2" w:rsidP="001722B2">
            <w:pPr>
              <w:suppressAutoHyphens w:val="0"/>
              <w:ind w:left="112"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 zdalne odblokowanie radiotelefonu</w:t>
            </w:r>
          </w:p>
        </w:tc>
      </w:tr>
      <w:tr w:rsidR="001722B2" w:rsidTr="001722B2">
        <w:trPr>
          <w:trHeight w:val="397"/>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0" w:firstLine="0"/>
              <w:jc w:val="left"/>
              <w:rPr>
                <w:rFonts w:ascii="Arial Narrow" w:eastAsia="Calibri" w:hAnsi="Arial Narrow" w:cs="Times New Roman"/>
                <w:color w:val="000000"/>
                <w:sz w:val="22"/>
                <w:szCs w:val="22"/>
                <w:lang w:eastAsia="en-US"/>
              </w:rPr>
            </w:pPr>
            <w:r>
              <w:rPr>
                <w:rFonts w:ascii="Arial Narrow" w:eastAsia="Calibri" w:hAnsi="Arial Narrow" w:cs="Times New Roman"/>
                <w:color w:val="000000"/>
                <w:sz w:val="22"/>
                <w:szCs w:val="22"/>
                <w:lang w:eastAsia="en-US"/>
              </w:rPr>
              <w:t>1.15</w:t>
            </w:r>
          </w:p>
        </w:tc>
        <w:tc>
          <w:tcPr>
            <w:tcW w:w="80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112" w:firstLine="0"/>
              <w:jc w:val="left"/>
              <w:rPr>
                <w:rFonts w:ascii="Arial Narrow" w:eastAsia="Calibri" w:hAnsi="Arial Narrow" w:cs="Times New Roman"/>
                <w:b/>
                <w:color w:val="000000"/>
                <w:sz w:val="22"/>
                <w:szCs w:val="22"/>
                <w:lang w:eastAsia="en-US"/>
              </w:rPr>
            </w:pPr>
            <w:r>
              <w:rPr>
                <w:rFonts w:ascii="Arial Narrow" w:eastAsia="Calibri" w:hAnsi="Arial Narrow" w:cs="Times New Roman"/>
                <w:color w:val="000000"/>
                <w:sz w:val="22"/>
                <w:szCs w:val="22"/>
                <w:lang w:eastAsia="en-US"/>
              </w:rPr>
              <w:t>Kodowa blokada szumów CTCSS wybierana programowo na dowolnym kanale analogowym</w:t>
            </w:r>
          </w:p>
        </w:tc>
      </w:tr>
      <w:tr w:rsidR="001722B2" w:rsidTr="001722B2">
        <w:trPr>
          <w:trHeight w:val="397"/>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0" w:firstLine="0"/>
              <w:jc w:val="left"/>
              <w:rPr>
                <w:rFonts w:ascii="Arial Narrow" w:eastAsia="Calibri" w:hAnsi="Arial Narrow" w:cs="Times New Roman"/>
                <w:color w:val="000000"/>
                <w:sz w:val="22"/>
                <w:szCs w:val="22"/>
                <w:lang w:eastAsia="en-US"/>
              </w:rPr>
            </w:pPr>
            <w:r>
              <w:rPr>
                <w:rFonts w:ascii="Arial Narrow" w:eastAsia="Calibri" w:hAnsi="Arial Narrow" w:cs="Times New Roman"/>
                <w:color w:val="000000"/>
                <w:sz w:val="22"/>
                <w:szCs w:val="22"/>
                <w:lang w:eastAsia="en-US"/>
              </w:rPr>
              <w:t>1.16</w:t>
            </w:r>
          </w:p>
        </w:tc>
        <w:tc>
          <w:tcPr>
            <w:tcW w:w="80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112"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Możliwość maskowania w trybie cyfrowym – ARC4 (40 bitów)</w:t>
            </w:r>
          </w:p>
        </w:tc>
      </w:tr>
      <w:tr w:rsidR="001722B2" w:rsidTr="001722B2">
        <w:trPr>
          <w:trHeight w:val="397"/>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0" w:firstLine="0"/>
              <w:jc w:val="left"/>
              <w:rPr>
                <w:rFonts w:ascii="Arial Narrow" w:eastAsia="Calibri" w:hAnsi="Arial Narrow" w:cs="Times New Roman"/>
                <w:color w:val="000000"/>
                <w:sz w:val="22"/>
                <w:szCs w:val="22"/>
                <w:lang w:eastAsia="en-US"/>
              </w:rPr>
            </w:pPr>
            <w:r>
              <w:rPr>
                <w:rFonts w:ascii="Arial Narrow" w:eastAsia="Calibri" w:hAnsi="Arial Narrow" w:cs="Times New Roman"/>
                <w:color w:val="000000"/>
                <w:sz w:val="22"/>
                <w:szCs w:val="22"/>
                <w:lang w:eastAsia="en-US"/>
              </w:rPr>
              <w:t>1.17</w:t>
            </w:r>
          </w:p>
        </w:tc>
        <w:tc>
          <w:tcPr>
            <w:tcW w:w="80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112"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Możliwość utworzenia min. 16 kluczy kodowych i przypisywania ich do kanałów</w:t>
            </w:r>
          </w:p>
        </w:tc>
      </w:tr>
      <w:tr w:rsidR="001722B2" w:rsidTr="001722B2">
        <w:trPr>
          <w:trHeight w:val="397"/>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0" w:firstLine="0"/>
              <w:jc w:val="left"/>
              <w:rPr>
                <w:rFonts w:ascii="Arial Narrow" w:eastAsia="Calibri" w:hAnsi="Arial Narrow" w:cs="Times New Roman"/>
                <w:color w:val="000000"/>
                <w:sz w:val="22"/>
                <w:szCs w:val="22"/>
                <w:lang w:eastAsia="en-US"/>
              </w:rPr>
            </w:pPr>
            <w:r>
              <w:rPr>
                <w:rFonts w:ascii="Arial Narrow" w:eastAsia="Calibri" w:hAnsi="Arial Narrow" w:cs="Times New Roman"/>
                <w:color w:val="000000"/>
                <w:sz w:val="22"/>
                <w:szCs w:val="22"/>
                <w:lang w:eastAsia="en-US"/>
              </w:rPr>
              <w:t>1.18</w:t>
            </w:r>
          </w:p>
        </w:tc>
        <w:tc>
          <w:tcPr>
            <w:tcW w:w="80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112"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Możliwość pracy w systemie cyfrowym z wieloma urządzeniami retransmisyjnymi pracującymi na tej samej parze częstotliwości, z możliwością rozróżnienia urządzeń retransmisyjnych</w:t>
            </w:r>
          </w:p>
        </w:tc>
      </w:tr>
      <w:tr w:rsidR="001722B2" w:rsidTr="001722B2">
        <w:trPr>
          <w:trHeight w:val="397"/>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0" w:firstLine="0"/>
              <w:jc w:val="left"/>
              <w:rPr>
                <w:rFonts w:ascii="Arial Narrow" w:eastAsia="Calibri" w:hAnsi="Arial Narrow" w:cs="Times New Roman"/>
                <w:color w:val="000000"/>
                <w:sz w:val="22"/>
                <w:szCs w:val="22"/>
                <w:lang w:eastAsia="en-US"/>
              </w:rPr>
            </w:pPr>
            <w:r>
              <w:rPr>
                <w:rFonts w:ascii="Arial Narrow" w:eastAsia="Calibri" w:hAnsi="Arial Narrow" w:cs="Times New Roman"/>
                <w:color w:val="000000"/>
                <w:sz w:val="22"/>
                <w:szCs w:val="22"/>
                <w:lang w:eastAsia="en-US"/>
              </w:rPr>
              <w:t>1.19</w:t>
            </w:r>
          </w:p>
        </w:tc>
        <w:tc>
          <w:tcPr>
            <w:tcW w:w="80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112" w:firstLine="0"/>
              <w:jc w:val="left"/>
              <w:rPr>
                <w:rFonts w:ascii="Arial Narrow" w:eastAsia="Calibri" w:hAnsi="Arial Narrow" w:cs="Times New Roman"/>
                <w:color w:val="000000"/>
                <w:sz w:val="22"/>
                <w:szCs w:val="22"/>
                <w:lang w:eastAsia="en-US"/>
              </w:rPr>
            </w:pPr>
            <w:r>
              <w:rPr>
                <w:rFonts w:ascii="Arial Narrow" w:eastAsia="Calibri" w:hAnsi="Arial Narrow" w:cs="Times New Roman"/>
                <w:color w:val="000000"/>
                <w:sz w:val="22"/>
                <w:szCs w:val="22"/>
                <w:lang w:eastAsia="en-US"/>
              </w:rPr>
              <w:t>Sterowanie MENU dedykowanymi do tego celu przyciskami, oraz dodatkowo min. 4 programowalne przyciski</w:t>
            </w:r>
          </w:p>
        </w:tc>
      </w:tr>
      <w:tr w:rsidR="001722B2" w:rsidTr="001722B2">
        <w:trPr>
          <w:trHeight w:val="397"/>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0" w:firstLine="0"/>
              <w:jc w:val="left"/>
              <w:rPr>
                <w:rFonts w:ascii="Arial Narrow" w:eastAsia="Calibri" w:hAnsi="Arial Narrow" w:cs="Times New Roman"/>
                <w:color w:val="000000"/>
                <w:sz w:val="22"/>
                <w:szCs w:val="22"/>
                <w:lang w:eastAsia="en-US"/>
              </w:rPr>
            </w:pPr>
            <w:r>
              <w:rPr>
                <w:rFonts w:ascii="Arial Narrow" w:eastAsia="Calibri" w:hAnsi="Arial Narrow" w:cs="Times New Roman"/>
                <w:color w:val="000000"/>
                <w:sz w:val="22"/>
                <w:szCs w:val="22"/>
                <w:lang w:eastAsia="en-US"/>
              </w:rPr>
              <w:t>1.20</w:t>
            </w:r>
          </w:p>
        </w:tc>
        <w:tc>
          <w:tcPr>
            <w:tcW w:w="80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112"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Wybór kanałów – przełącznikiem obrotowym lub dedykowanymi do tego celu przyciskami</w:t>
            </w:r>
          </w:p>
        </w:tc>
      </w:tr>
      <w:tr w:rsidR="001722B2" w:rsidTr="001722B2">
        <w:trPr>
          <w:trHeight w:val="397"/>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0" w:firstLine="0"/>
              <w:jc w:val="left"/>
              <w:rPr>
                <w:rFonts w:ascii="Arial Narrow" w:eastAsia="Calibri" w:hAnsi="Arial Narrow" w:cs="Times New Roman"/>
                <w:color w:val="000000"/>
                <w:sz w:val="22"/>
                <w:szCs w:val="22"/>
                <w:lang w:eastAsia="en-US"/>
              </w:rPr>
            </w:pPr>
            <w:r>
              <w:rPr>
                <w:rFonts w:ascii="Arial Narrow" w:eastAsia="Calibri" w:hAnsi="Arial Narrow" w:cs="Times New Roman"/>
                <w:color w:val="000000"/>
                <w:sz w:val="22"/>
                <w:szCs w:val="22"/>
                <w:lang w:eastAsia="en-US"/>
              </w:rPr>
              <w:t>1.21</w:t>
            </w:r>
          </w:p>
        </w:tc>
        <w:tc>
          <w:tcPr>
            <w:tcW w:w="80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112"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Regulacja głośności przełącznikiem obrotowym (potencjometrem) lub dedykowanymi do tego celu przyciskami</w:t>
            </w:r>
          </w:p>
        </w:tc>
      </w:tr>
      <w:tr w:rsidR="001722B2" w:rsidTr="001722B2">
        <w:trPr>
          <w:trHeight w:val="397"/>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0" w:firstLine="0"/>
              <w:jc w:val="left"/>
              <w:rPr>
                <w:rFonts w:ascii="Arial Narrow" w:eastAsia="Calibri" w:hAnsi="Arial Narrow" w:cs="Times New Roman"/>
                <w:color w:val="000000"/>
                <w:sz w:val="22"/>
                <w:szCs w:val="22"/>
                <w:lang w:eastAsia="en-US"/>
              </w:rPr>
            </w:pPr>
            <w:r>
              <w:rPr>
                <w:rFonts w:ascii="Arial Narrow" w:eastAsia="Calibri" w:hAnsi="Arial Narrow" w:cs="Times New Roman"/>
                <w:color w:val="000000"/>
                <w:sz w:val="22"/>
                <w:szCs w:val="22"/>
                <w:lang w:eastAsia="en-US"/>
              </w:rPr>
              <w:t>1.22</w:t>
            </w:r>
          </w:p>
        </w:tc>
        <w:tc>
          <w:tcPr>
            <w:tcW w:w="80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112"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Złącze akcesoryjne – umożliwiające transmisję zgodną ze standardem USB, podłączenie dodatkowego głośnika i mikrofonu, przycisku nadawania, itp.</w:t>
            </w:r>
          </w:p>
        </w:tc>
      </w:tr>
      <w:tr w:rsidR="001722B2" w:rsidTr="001722B2">
        <w:trPr>
          <w:trHeight w:val="397"/>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0" w:firstLine="0"/>
              <w:jc w:val="left"/>
              <w:rPr>
                <w:rFonts w:ascii="Arial Narrow" w:eastAsia="Calibri" w:hAnsi="Arial Narrow" w:cs="Times New Roman"/>
                <w:color w:val="000000"/>
                <w:sz w:val="22"/>
                <w:szCs w:val="22"/>
                <w:lang w:eastAsia="en-US"/>
              </w:rPr>
            </w:pPr>
            <w:r>
              <w:rPr>
                <w:rFonts w:ascii="Arial Narrow" w:eastAsia="Calibri" w:hAnsi="Arial Narrow" w:cs="Times New Roman"/>
                <w:color w:val="000000"/>
                <w:sz w:val="22"/>
                <w:szCs w:val="22"/>
                <w:lang w:eastAsia="en-US"/>
              </w:rPr>
              <w:t>1.23</w:t>
            </w:r>
          </w:p>
        </w:tc>
        <w:tc>
          <w:tcPr>
            <w:tcW w:w="80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112"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Zabezpieczenie przepięciowe i przed odwrotnym podłączeniem biegunów zasilania</w:t>
            </w:r>
          </w:p>
        </w:tc>
      </w:tr>
      <w:tr w:rsidR="001722B2" w:rsidTr="001722B2">
        <w:trPr>
          <w:trHeight w:val="397"/>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0" w:firstLine="0"/>
              <w:jc w:val="left"/>
              <w:rPr>
                <w:rFonts w:ascii="Arial Narrow" w:eastAsia="Calibri" w:hAnsi="Arial Narrow" w:cs="Times New Roman"/>
                <w:color w:val="000000"/>
                <w:sz w:val="22"/>
                <w:szCs w:val="22"/>
                <w:lang w:eastAsia="en-US"/>
              </w:rPr>
            </w:pPr>
            <w:r>
              <w:rPr>
                <w:rFonts w:ascii="Arial Narrow" w:eastAsia="Calibri" w:hAnsi="Arial Narrow" w:cs="Times New Roman"/>
                <w:color w:val="000000"/>
                <w:sz w:val="22"/>
                <w:szCs w:val="22"/>
                <w:lang w:eastAsia="en-US"/>
              </w:rPr>
              <w:t>1.24</w:t>
            </w:r>
          </w:p>
        </w:tc>
        <w:tc>
          <w:tcPr>
            <w:tcW w:w="80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112"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Gniazdo antenowe VHF typ BNC, gniazdo do anteny zewnętrznej GPS</w:t>
            </w:r>
          </w:p>
        </w:tc>
      </w:tr>
      <w:tr w:rsidR="001722B2" w:rsidTr="001722B2">
        <w:trPr>
          <w:trHeight w:val="397"/>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0" w:firstLine="0"/>
              <w:jc w:val="left"/>
              <w:rPr>
                <w:rFonts w:ascii="Arial Narrow" w:eastAsia="Calibri" w:hAnsi="Arial Narrow" w:cs="Times New Roman"/>
                <w:color w:val="000000"/>
                <w:sz w:val="22"/>
                <w:szCs w:val="22"/>
                <w:lang w:eastAsia="en-US"/>
              </w:rPr>
            </w:pPr>
            <w:r>
              <w:rPr>
                <w:rFonts w:ascii="Arial Narrow" w:eastAsia="Calibri" w:hAnsi="Arial Narrow" w:cs="Times New Roman"/>
                <w:color w:val="000000"/>
                <w:sz w:val="22"/>
                <w:szCs w:val="22"/>
                <w:lang w:eastAsia="en-US"/>
              </w:rPr>
              <w:t>1.25</w:t>
            </w:r>
          </w:p>
        </w:tc>
        <w:tc>
          <w:tcPr>
            <w:tcW w:w="80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112"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Głośnik wbudowany w panel sterujący</w:t>
            </w:r>
          </w:p>
        </w:tc>
      </w:tr>
      <w:tr w:rsidR="001722B2" w:rsidTr="001722B2">
        <w:trPr>
          <w:trHeight w:val="397"/>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0"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lastRenderedPageBreak/>
              <w:t>1.26</w:t>
            </w:r>
          </w:p>
        </w:tc>
        <w:tc>
          <w:tcPr>
            <w:tcW w:w="80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112"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 xml:space="preserve">Możliwość programowego tworzenia listy kontaktów (książki adresowej) - </w:t>
            </w:r>
            <w:proofErr w:type="spellStart"/>
            <w:r>
              <w:rPr>
                <w:rFonts w:ascii="Arial Narrow" w:eastAsia="Calibri" w:hAnsi="Arial Narrow" w:cs="Times New Roman"/>
                <w:color w:val="000000"/>
                <w:sz w:val="22"/>
                <w:szCs w:val="22"/>
                <w:lang w:eastAsia="pl-PL"/>
              </w:rPr>
              <w:t>wywołań</w:t>
            </w:r>
            <w:proofErr w:type="spellEnd"/>
            <w:r>
              <w:rPr>
                <w:rFonts w:ascii="Arial Narrow" w:eastAsia="Calibri" w:hAnsi="Arial Narrow" w:cs="Times New Roman"/>
                <w:color w:val="000000"/>
                <w:sz w:val="22"/>
                <w:szCs w:val="22"/>
                <w:lang w:eastAsia="pl-PL"/>
              </w:rPr>
              <w:t xml:space="preserve"> indywidualnych w trybie cyfrowym</w:t>
            </w:r>
          </w:p>
        </w:tc>
      </w:tr>
      <w:tr w:rsidR="001722B2" w:rsidTr="001722B2">
        <w:trPr>
          <w:trHeight w:val="397"/>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0" w:firstLine="0"/>
              <w:jc w:val="left"/>
              <w:rPr>
                <w:rFonts w:ascii="Arial Narrow" w:eastAsia="Calibri" w:hAnsi="Arial Narrow" w:cs="Times New Roman"/>
                <w:color w:val="000000"/>
                <w:sz w:val="22"/>
                <w:szCs w:val="22"/>
                <w:lang w:eastAsia="en-US"/>
              </w:rPr>
            </w:pPr>
            <w:r>
              <w:rPr>
                <w:rFonts w:ascii="Arial Narrow" w:eastAsia="Calibri" w:hAnsi="Arial Narrow" w:cs="Times New Roman"/>
                <w:color w:val="000000"/>
                <w:sz w:val="22"/>
                <w:szCs w:val="22"/>
                <w:lang w:eastAsia="en-US"/>
              </w:rPr>
              <w:t>1.27</w:t>
            </w:r>
          </w:p>
        </w:tc>
        <w:tc>
          <w:tcPr>
            <w:tcW w:w="80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112"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Menu radiotelefonu w języku polskim</w:t>
            </w:r>
          </w:p>
        </w:tc>
      </w:tr>
      <w:tr w:rsidR="001722B2" w:rsidTr="001722B2">
        <w:trPr>
          <w:trHeight w:hRule="exact" w:val="340"/>
        </w:trPr>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722B2" w:rsidRDefault="001722B2" w:rsidP="001722B2">
            <w:pPr>
              <w:suppressAutoHyphens w:val="0"/>
              <w:ind w:left="0" w:firstLine="0"/>
              <w:jc w:val="left"/>
              <w:rPr>
                <w:rFonts w:ascii="Arial Narrow" w:eastAsia="Calibri" w:hAnsi="Arial Narrow" w:cs="Times New Roman"/>
                <w:b/>
                <w:i/>
                <w:color w:val="000000"/>
                <w:sz w:val="22"/>
                <w:szCs w:val="22"/>
                <w:lang w:eastAsia="pl-PL"/>
              </w:rPr>
            </w:pPr>
            <w:r>
              <w:rPr>
                <w:rFonts w:ascii="Arial Narrow" w:eastAsia="Calibri" w:hAnsi="Arial Narrow" w:cs="Times New Roman"/>
                <w:b/>
                <w:i/>
                <w:color w:val="000000"/>
                <w:sz w:val="22"/>
                <w:szCs w:val="22"/>
                <w:lang w:eastAsia="pl-PL"/>
              </w:rPr>
              <w:t>2</w:t>
            </w:r>
          </w:p>
        </w:tc>
        <w:tc>
          <w:tcPr>
            <w:tcW w:w="802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722B2" w:rsidRDefault="001722B2" w:rsidP="001722B2">
            <w:pPr>
              <w:suppressAutoHyphens w:val="0"/>
              <w:ind w:left="112" w:firstLine="0"/>
              <w:jc w:val="left"/>
              <w:rPr>
                <w:rFonts w:ascii="Arial Narrow" w:eastAsia="Calibri" w:hAnsi="Arial Narrow" w:cs="Times New Roman"/>
                <w:b/>
                <w:i/>
                <w:color w:val="000000"/>
                <w:sz w:val="22"/>
                <w:szCs w:val="22"/>
                <w:u w:val="single"/>
                <w:lang w:eastAsia="pl-PL"/>
              </w:rPr>
            </w:pPr>
            <w:r>
              <w:rPr>
                <w:rFonts w:ascii="Arial Narrow" w:eastAsia="Calibri" w:hAnsi="Arial Narrow" w:cs="Times New Roman"/>
                <w:b/>
                <w:i/>
                <w:color w:val="000000"/>
                <w:sz w:val="22"/>
                <w:szCs w:val="22"/>
                <w:u w:val="single"/>
                <w:lang w:eastAsia="pl-PL"/>
              </w:rPr>
              <w:t>Parametry techniczne ogólne</w:t>
            </w:r>
          </w:p>
        </w:tc>
      </w:tr>
      <w:tr w:rsidR="001722B2" w:rsidTr="001722B2">
        <w:trPr>
          <w:trHeight w:val="397"/>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0"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2.1</w:t>
            </w:r>
          </w:p>
        </w:tc>
        <w:tc>
          <w:tcPr>
            <w:tcW w:w="80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112"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Pasmo częstotliwości pracy 148÷174 MHz</w:t>
            </w:r>
          </w:p>
        </w:tc>
      </w:tr>
      <w:tr w:rsidR="001722B2" w:rsidTr="001722B2">
        <w:trPr>
          <w:trHeight w:val="397"/>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0"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2.2</w:t>
            </w:r>
          </w:p>
        </w:tc>
        <w:tc>
          <w:tcPr>
            <w:tcW w:w="80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112"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Modulacja na kanale analogowym: częstotliwości (11K0F3E)</w:t>
            </w:r>
          </w:p>
          <w:p w:rsidR="001722B2" w:rsidRDefault="001722B2" w:rsidP="001722B2">
            <w:pPr>
              <w:suppressAutoHyphens w:val="0"/>
              <w:ind w:left="112"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Modulacja na kanale cyfrowym: 2 szczelinowa TDMA (7K60FXD dane, 7K60FXW dane i głos)</w:t>
            </w:r>
          </w:p>
        </w:tc>
      </w:tr>
      <w:tr w:rsidR="001722B2" w:rsidTr="001722B2">
        <w:trPr>
          <w:trHeight w:val="397"/>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0"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2.3</w:t>
            </w:r>
          </w:p>
        </w:tc>
        <w:tc>
          <w:tcPr>
            <w:tcW w:w="80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112"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Odstęp międzykanałowy 12,5 kHz</w:t>
            </w:r>
          </w:p>
        </w:tc>
      </w:tr>
      <w:tr w:rsidR="001722B2" w:rsidTr="001722B2">
        <w:trPr>
          <w:trHeight w:val="397"/>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0"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2.4</w:t>
            </w:r>
          </w:p>
        </w:tc>
        <w:tc>
          <w:tcPr>
            <w:tcW w:w="80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112"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Zasilanie stałoprądowe 13,2 V ±20% minus na masie z zabezpieczeniem przepięciowym i przed odwrotnym podłączeniem biegunów zasilania</w:t>
            </w:r>
          </w:p>
        </w:tc>
      </w:tr>
      <w:tr w:rsidR="001722B2" w:rsidTr="001722B2">
        <w:trPr>
          <w:trHeight w:hRule="exact" w:val="340"/>
        </w:trPr>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722B2" w:rsidRDefault="001722B2" w:rsidP="001722B2">
            <w:pPr>
              <w:suppressAutoHyphens w:val="0"/>
              <w:ind w:left="0" w:firstLine="0"/>
              <w:jc w:val="left"/>
              <w:rPr>
                <w:rFonts w:ascii="Arial Narrow" w:eastAsia="Calibri" w:hAnsi="Arial Narrow" w:cs="Times New Roman"/>
                <w:b/>
                <w:i/>
                <w:color w:val="000000"/>
                <w:sz w:val="22"/>
                <w:szCs w:val="22"/>
                <w:lang w:eastAsia="pl-PL"/>
              </w:rPr>
            </w:pPr>
            <w:r>
              <w:rPr>
                <w:rFonts w:ascii="Arial Narrow" w:eastAsia="Calibri" w:hAnsi="Arial Narrow" w:cs="Times New Roman"/>
                <w:b/>
                <w:i/>
                <w:color w:val="000000"/>
                <w:sz w:val="22"/>
                <w:szCs w:val="22"/>
                <w:lang w:eastAsia="pl-PL"/>
              </w:rPr>
              <w:t>3</w:t>
            </w:r>
          </w:p>
        </w:tc>
        <w:tc>
          <w:tcPr>
            <w:tcW w:w="802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722B2" w:rsidRDefault="001722B2" w:rsidP="001722B2">
            <w:pPr>
              <w:suppressAutoHyphens w:val="0"/>
              <w:ind w:left="112" w:firstLine="0"/>
              <w:jc w:val="left"/>
              <w:rPr>
                <w:rFonts w:ascii="Arial Narrow" w:eastAsia="Calibri" w:hAnsi="Arial Narrow" w:cs="Times New Roman"/>
                <w:b/>
                <w:i/>
                <w:color w:val="000000"/>
                <w:sz w:val="22"/>
                <w:szCs w:val="22"/>
                <w:u w:val="single"/>
                <w:lang w:eastAsia="pl-PL"/>
              </w:rPr>
            </w:pPr>
            <w:r>
              <w:rPr>
                <w:rFonts w:ascii="Arial Narrow" w:eastAsia="Calibri" w:hAnsi="Arial Narrow" w:cs="Times New Roman"/>
                <w:b/>
                <w:i/>
                <w:color w:val="000000"/>
                <w:sz w:val="22"/>
                <w:szCs w:val="22"/>
                <w:u w:val="single"/>
                <w:lang w:eastAsia="pl-PL"/>
              </w:rPr>
              <w:t>Parametry techniczne nadajnika</w:t>
            </w:r>
          </w:p>
        </w:tc>
      </w:tr>
      <w:tr w:rsidR="001722B2" w:rsidTr="001722B2">
        <w:trPr>
          <w:trHeight w:val="397"/>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0"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3.1</w:t>
            </w:r>
          </w:p>
        </w:tc>
        <w:tc>
          <w:tcPr>
            <w:tcW w:w="80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112"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Moc wyjściowa fali nośnej nadajnika programowana w całym zakresie częstotliwości od 1 W do 25 W (tylko w trybie serwisowym)</w:t>
            </w:r>
          </w:p>
        </w:tc>
      </w:tr>
      <w:tr w:rsidR="001722B2" w:rsidTr="001722B2">
        <w:trPr>
          <w:trHeight w:val="397"/>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0"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3.2</w:t>
            </w:r>
          </w:p>
        </w:tc>
        <w:tc>
          <w:tcPr>
            <w:tcW w:w="80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112"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Możliwość ustawienia dwóch poziomów mocy ( moc niska, moc wysoka) na dowolnym kanale</w:t>
            </w:r>
          </w:p>
        </w:tc>
      </w:tr>
      <w:tr w:rsidR="001722B2" w:rsidTr="001722B2">
        <w:trPr>
          <w:trHeight w:val="397"/>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0"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3.3</w:t>
            </w:r>
          </w:p>
        </w:tc>
        <w:tc>
          <w:tcPr>
            <w:tcW w:w="80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112"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 xml:space="preserve">Maksymalna dopuszczalna dewiacja częstotliwości </w:t>
            </w:r>
            <w:r>
              <w:rPr>
                <w:rFonts w:ascii="Symbol" w:eastAsia="Symbol" w:hAnsi="Symbol" w:cs="Symbol"/>
                <w:color w:val="000000"/>
                <w:sz w:val="22"/>
                <w:szCs w:val="22"/>
                <w:lang w:eastAsia="pl-PL"/>
              </w:rPr>
              <w:t></w:t>
            </w:r>
            <w:r>
              <w:rPr>
                <w:rFonts w:ascii="Arial Narrow" w:eastAsia="Calibri" w:hAnsi="Arial Narrow" w:cs="Times New Roman"/>
                <w:color w:val="000000"/>
                <w:sz w:val="22"/>
                <w:szCs w:val="22"/>
                <w:lang w:eastAsia="pl-PL"/>
              </w:rPr>
              <w:t xml:space="preserve"> 2,5 kHz, dla odstępu 12,5 kHz</w:t>
            </w:r>
          </w:p>
        </w:tc>
      </w:tr>
      <w:tr w:rsidR="001722B2" w:rsidTr="001722B2">
        <w:trPr>
          <w:trHeight w:val="397"/>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0"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3.4</w:t>
            </w:r>
          </w:p>
        </w:tc>
        <w:tc>
          <w:tcPr>
            <w:tcW w:w="80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112"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 xml:space="preserve">Stabilność częstotliwości +/- 2,0 </w:t>
            </w:r>
            <w:proofErr w:type="spellStart"/>
            <w:r>
              <w:rPr>
                <w:rFonts w:ascii="Arial Narrow" w:eastAsia="Calibri" w:hAnsi="Arial Narrow" w:cs="Times New Roman"/>
                <w:color w:val="000000"/>
                <w:sz w:val="22"/>
                <w:szCs w:val="22"/>
                <w:lang w:eastAsia="pl-PL"/>
              </w:rPr>
              <w:t>ppm</w:t>
            </w:r>
            <w:proofErr w:type="spellEnd"/>
            <w:r>
              <w:rPr>
                <w:rFonts w:ascii="Arial Narrow" w:eastAsia="Calibri" w:hAnsi="Arial Narrow" w:cs="Times New Roman"/>
                <w:color w:val="000000"/>
                <w:sz w:val="22"/>
                <w:szCs w:val="22"/>
                <w:lang w:eastAsia="pl-PL"/>
              </w:rPr>
              <w:t>.</w:t>
            </w:r>
          </w:p>
        </w:tc>
      </w:tr>
      <w:tr w:rsidR="001722B2" w:rsidTr="001722B2">
        <w:trPr>
          <w:trHeight w:val="397"/>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0"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3.5</w:t>
            </w:r>
          </w:p>
        </w:tc>
        <w:tc>
          <w:tcPr>
            <w:tcW w:w="80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112"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 xml:space="preserve">Charakterystyka pasma akustycznego (+1,-3 </w:t>
            </w:r>
            <w:proofErr w:type="spellStart"/>
            <w:r>
              <w:rPr>
                <w:rFonts w:ascii="Arial Narrow" w:eastAsia="Calibri" w:hAnsi="Arial Narrow" w:cs="Times New Roman"/>
                <w:color w:val="000000"/>
                <w:sz w:val="22"/>
                <w:szCs w:val="22"/>
                <w:lang w:eastAsia="pl-PL"/>
              </w:rPr>
              <w:t>dB</w:t>
            </w:r>
            <w:proofErr w:type="spellEnd"/>
            <w:r>
              <w:rPr>
                <w:rFonts w:ascii="Arial Narrow" w:eastAsia="Calibri" w:hAnsi="Arial Narrow" w:cs="Times New Roman"/>
                <w:color w:val="000000"/>
                <w:sz w:val="22"/>
                <w:szCs w:val="22"/>
                <w:lang w:eastAsia="pl-PL"/>
              </w:rPr>
              <w:t>)</w:t>
            </w:r>
          </w:p>
        </w:tc>
      </w:tr>
      <w:tr w:rsidR="001722B2" w:rsidTr="001722B2">
        <w:trPr>
          <w:trHeight w:val="397"/>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0"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3.6</w:t>
            </w:r>
          </w:p>
        </w:tc>
        <w:tc>
          <w:tcPr>
            <w:tcW w:w="80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112"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 xml:space="preserve">Łączne zniekształcenia modulacji </w:t>
            </w:r>
            <w:r>
              <w:rPr>
                <w:rFonts w:ascii="Symbol" w:eastAsia="Symbol" w:hAnsi="Symbol" w:cs="Symbol"/>
                <w:color w:val="000000"/>
                <w:sz w:val="22"/>
                <w:szCs w:val="22"/>
                <w:lang w:eastAsia="pl-PL"/>
              </w:rPr>
              <w:t></w:t>
            </w:r>
            <w:r>
              <w:rPr>
                <w:rFonts w:ascii="Arial Narrow" w:eastAsia="Calibri" w:hAnsi="Arial Narrow" w:cs="Times New Roman"/>
                <w:color w:val="000000"/>
                <w:sz w:val="22"/>
                <w:szCs w:val="22"/>
                <w:lang w:eastAsia="pl-PL"/>
              </w:rPr>
              <w:t xml:space="preserve"> 5%, przy 1 kHz, dewiacja 60% wartości maksymalnej</w:t>
            </w:r>
          </w:p>
        </w:tc>
      </w:tr>
      <w:tr w:rsidR="001722B2" w:rsidTr="001722B2">
        <w:trPr>
          <w:trHeight w:val="397"/>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0"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3.7</w:t>
            </w:r>
          </w:p>
        </w:tc>
        <w:tc>
          <w:tcPr>
            <w:tcW w:w="80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112"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 xml:space="preserve">Odstęp od zakłóceń min. 40 </w:t>
            </w:r>
            <w:proofErr w:type="spellStart"/>
            <w:r>
              <w:rPr>
                <w:rFonts w:ascii="Arial Narrow" w:eastAsia="Calibri" w:hAnsi="Arial Narrow" w:cs="Times New Roman"/>
                <w:color w:val="000000"/>
                <w:sz w:val="22"/>
                <w:szCs w:val="22"/>
                <w:lang w:eastAsia="pl-PL"/>
              </w:rPr>
              <w:t>dB</w:t>
            </w:r>
            <w:proofErr w:type="spellEnd"/>
          </w:p>
        </w:tc>
      </w:tr>
      <w:tr w:rsidR="001722B2" w:rsidTr="001722B2">
        <w:trPr>
          <w:trHeight w:val="397"/>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0"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3.8</w:t>
            </w:r>
          </w:p>
        </w:tc>
        <w:tc>
          <w:tcPr>
            <w:tcW w:w="80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112"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 xml:space="preserve">Moc emitowana na kanałach sąsiednich </w:t>
            </w:r>
            <w:r>
              <w:rPr>
                <w:rFonts w:ascii="Symbol" w:eastAsia="Symbol" w:hAnsi="Symbol" w:cs="Symbol"/>
                <w:color w:val="000000"/>
                <w:sz w:val="22"/>
                <w:szCs w:val="22"/>
                <w:lang w:eastAsia="pl-PL"/>
              </w:rPr>
              <w:t></w:t>
            </w:r>
            <w:r>
              <w:rPr>
                <w:rFonts w:ascii="Arial Narrow" w:eastAsia="Calibri" w:hAnsi="Arial Narrow" w:cs="Times New Roman"/>
                <w:color w:val="000000"/>
                <w:sz w:val="22"/>
                <w:szCs w:val="22"/>
                <w:lang w:eastAsia="pl-PL"/>
              </w:rPr>
              <w:t xml:space="preserve"> 60dB dla odstępu 12,5 kHz</w:t>
            </w:r>
          </w:p>
        </w:tc>
      </w:tr>
      <w:tr w:rsidR="001722B2" w:rsidTr="001722B2">
        <w:trPr>
          <w:trHeight w:val="397"/>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0"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3.9</w:t>
            </w:r>
          </w:p>
        </w:tc>
        <w:tc>
          <w:tcPr>
            <w:tcW w:w="80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112"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Wokoder cyfrowy zgodny z AMBE+2, dotyczy również odbiornika</w:t>
            </w:r>
          </w:p>
        </w:tc>
      </w:tr>
      <w:tr w:rsidR="001722B2" w:rsidTr="001722B2">
        <w:trPr>
          <w:trHeight w:val="397"/>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0"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3.10</w:t>
            </w:r>
          </w:p>
        </w:tc>
        <w:tc>
          <w:tcPr>
            <w:tcW w:w="80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112"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Protokół cyfrowy zgodny z ETSI TS102 361</w:t>
            </w:r>
          </w:p>
        </w:tc>
      </w:tr>
      <w:tr w:rsidR="001722B2" w:rsidTr="001722B2">
        <w:trPr>
          <w:trHeight w:hRule="exact" w:val="340"/>
        </w:trPr>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722B2" w:rsidRDefault="001722B2" w:rsidP="001722B2">
            <w:pPr>
              <w:suppressAutoHyphens w:val="0"/>
              <w:ind w:left="0" w:firstLine="0"/>
              <w:jc w:val="left"/>
              <w:rPr>
                <w:rFonts w:ascii="Arial Narrow" w:eastAsia="Calibri" w:hAnsi="Arial Narrow" w:cs="Times New Roman"/>
                <w:b/>
                <w:i/>
                <w:color w:val="000000"/>
                <w:sz w:val="22"/>
                <w:szCs w:val="22"/>
                <w:lang w:eastAsia="pl-PL"/>
              </w:rPr>
            </w:pPr>
            <w:r>
              <w:rPr>
                <w:rFonts w:ascii="Arial Narrow" w:eastAsia="Calibri" w:hAnsi="Arial Narrow" w:cs="Times New Roman"/>
                <w:b/>
                <w:i/>
                <w:color w:val="000000"/>
                <w:sz w:val="22"/>
                <w:szCs w:val="22"/>
                <w:lang w:eastAsia="pl-PL"/>
              </w:rPr>
              <w:t>4</w:t>
            </w:r>
          </w:p>
        </w:tc>
        <w:tc>
          <w:tcPr>
            <w:tcW w:w="802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722B2" w:rsidRDefault="001722B2" w:rsidP="001722B2">
            <w:pPr>
              <w:suppressAutoHyphens w:val="0"/>
              <w:ind w:left="112" w:firstLine="0"/>
              <w:jc w:val="left"/>
              <w:rPr>
                <w:rFonts w:ascii="Arial Narrow" w:eastAsia="Calibri" w:hAnsi="Arial Narrow" w:cs="Times New Roman"/>
                <w:b/>
                <w:i/>
                <w:color w:val="000000"/>
                <w:sz w:val="22"/>
                <w:szCs w:val="22"/>
                <w:u w:val="single"/>
                <w:lang w:eastAsia="pl-PL"/>
              </w:rPr>
            </w:pPr>
            <w:r>
              <w:rPr>
                <w:rFonts w:ascii="Arial Narrow" w:eastAsia="Calibri" w:hAnsi="Arial Narrow" w:cs="Times New Roman"/>
                <w:b/>
                <w:i/>
                <w:color w:val="000000"/>
                <w:sz w:val="22"/>
                <w:szCs w:val="22"/>
                <w:u w:val="single"/>
                <w:lang w:eastAsia="pl-PL"/>
              </w:rPr>
              <w:t>Parametry techniczne odbiornika</w:t>
            </w:r>
          </w:p>
        </w:tc>
      </w:tr>
      <w:tr w:rsidR="001722B2" w:rsidTr="001722B2">
        <w:trPr>
          <w:trHeight w:val="397"/>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0"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4.1</w:t>
            </w:r>
          </w:p>
        </w:tc>
        <w:tc>
          <w:tcPr>
            <w:tcW w:w="80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112"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 xml:space="preserve">Czułość analogowa nie gorsza niż 0,35 </w:t>
            </w:r>
            <w:r>
              <w:rPr>
                <w:rFonts w:ascii="Symbol" w:eastAsia="Symbol" w:hAnsi="Symbol" w:cs="Symbol"/>
                <w:color w:val="000000"/>
                <w:sz w:val="22"/>
                <w:szCs w:val="22"/>
                <w:lang w:eastAsia="pl-PL"/>
              </w:rPr>
              <w:t></w:t>
            </w:r>
            <w:r>
              <w:rPr>
                <w:rFonts w:ascii="Arial Narrow" w:eastAsia="Calibri" w:hAnsi="Arial Narrow" w:cs="Times New Roman"/>
                <w:color w:val="000000"/>
                <w:sz w:val="22"/>
                <w:szCs w:val="22"/>
                <w:lang w:eastAsia="pl-PL"/>
              </w:rPr>
              <w:t xml:space="preserve">V przy SINAD wynoszącym 12 </w:t>
            </w:r>
            <w:proofErr w:type="spellStart"/>
            <w:r>
              <w:rPr>
                <w:rFonts w:ascii="Arial Narrow" w:eastAsia="Calibri" w:hAnsi="Arial Narrow" w:cs="Times New Roman"/>
                <w:color w:val="000000"/>
                <w:sz w:val="22"/>
                <w:szCs w:val="22"/>
                <w:lang w:eastAsia="pl-PL"/>
              </w:rPr>
              <w:t>dB</w:t>
            </w:r>
            <w:proofErr w:type="spellEnd"/>
            <w:r>
              <w:rPr>
                <w:rFonts w:ascii="Arial Narrow" w:eastAsia="Calibri" w:hAnsi="Arial Narrow" w:cs="Times New Roman"/>
                <w:color w:val="000000"/>
                <w:sz w:val="22"/>
                <w:szCs w:val="22"/>
                <w:lang w:eastAsia="pl-PL"/>
              </w:rPr>
              <w:t>.</w:t>
            </w:r>
          </w:p>
          <w:p w:rsidR="001722B2" w:rsidRDefault="001722B2" w:rsidP="001722B2">
            <w:pPr>
              <w:suppressAutoHyphens w:val="0"/>
              <w:ind w:left="112"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 xml:space="preserve">Czułość cyfrowa 5% BER/0,3 </w:t>
            </w:r>
            <w:r>
              <w:rPr>
                <w:rFonts w:ascii="Symbol" w:eastAsia="Symbol" w:hAnsi="Symbol" w:cs="Symbol"/>
                <w:color w:val="000000"/>
                <w:sz w:val="22"/>
                <w:szCs w:val="22"/>
                <w:lang w:eastAsia="pl-PL"/>
              </w:rPr>
              <w:t></w:t>
            </w:r>
            <w:r>
              <w:rPr>
                <w:rFonts w:ascii="Arial Narrow" w:eastAsia="Calibri" w:hAnsi="Arial Narrow" w:cs="Times New Roman"/>
                <w:color w:val="000000"/>
                <w:sz w:val="22"/>
                <w:szCs w:val="22"/>
                <w:lang w:eastAsia="pl-PL"/>
              </w:rPr>
              <w:t>V</w:t>
            </w:r>
          </w:p>
        </w:tc>
      </w:tr>
      <w:tr w:rsidR="001722B2" w:rsidTr="001722B2">
        <w:trPr>
          <w:trHeight w:val="397"/>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0"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4.2</w:t>
            </w:r>
          </w:p>
        </w:tc>
        <w:tc>
          <w:tcPr>
            <w:tcW w:w="80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112" w:right="-193"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 xml:space="preserve">Współczynnik zawartości harmonicznych </w:t>
            </w:r>
            <w:r>
              <w:rPr>
                <w:rFonts w:ascii="Symbol" w:eastAsia="Symbol" w:hAnsi="Symbol" w:cs="Symbol"/>
                <w:color w:val="000000"/>
                <w:sz w:val="22"/>
                <w:szCs w:val="22"/>
                <w:lang w:eastAsia="pl-PL"/>
              </w:rPr>
              <w:t></w:t>
            </w:r>
            <w:r>
              <w:rPr>
                <w:rFonts w:ascii="Arial Narrow" w:eastAsia="Calibri" w:hAnsi="Arial Narrow" w:cs="Times New Roman"/>
                <w:color w:val="000000"/>
                <w:sz w:val="22"/>
                <w:szCs w:val="22"/>
                <w:lang w:eastAsia="pl-PL"/>
              </w:rPr>
              <w:t xml:space="preserve"> 5 %, przy 1 kHz, dewiacja 60% wartości maksymalnej</w:t>
            </w:r>
          </w:p>
        </w:tc>
      </w:tr>
      <w:tr w:rsidR="001722B2" w:rsidTr="001722B2">
        <w:trPr>
          <w:trHeight w:val="397"/>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0"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4.3</w:t>
            </w:r>
          </w:p>
        </w:tc>
        <w:tc>
          <w:tcPr>
            <w:tcW w:w="80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112"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 xml:space="preserve">Charakterystyka pasma akustycznego (+1, -3 </w:t>
            </w:r>
            <w:proofErr w:type="spellStart"/>
            <w:r>
              <w:rPr>
                <w:rFonts w:ascii="Arial Narrow" w:eastAsia="Calibri" w:hAnsi="Arial Narrow" w:cs="Times New Roman"/>
                <w:color w:val="000000"/>
                <w:sz w:val="22"/>
                <w:szCs w:val="22"/>
                <w:lang w:eastAsia="pl-PL"/>
              </w:rPr>
              <w:t>dB</w:t>
            </w:r>
            <w:proofErr w:type="spellEnd"/>
            <w:r>
              <w:rPr>
                <w:rFonts w:ascii="Arial Narrow" w:eastAsia="Calibri" w:hAnsi="Arial Narrow" w:cs="Times New Roman"/>
                <w:color w:val="000000"/>
                <w:sz w:val="22"/>
                <w:szCs w:val="22"/>
                <w:lang w:eastAsia="pl-PL"/>
              </w:rPr>
              <w:t>)</w:t>
            </w:r>
          </w:p>
        </w:tc>
      </w:tr>
      <w:tr w:rsidR="001722B2" w:rsidTr="001722B2">
        <w:trPr>
          <w:trHeight w:val="397"/>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0"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4.4</w:t>
            </w:r>
          </w:p>
        </w:tc>
        <w:tc>
          <w:tcPr>
            <w:tcW w:w="80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112"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 xml:space="preserve">Selektywność sąsiedniokanałowa min. 60 </w:t>
            </w:r>
            <w:proofErr w:type="spellStart"/>
            <w:r>
              <w:rPr>
                <w:rFonts w:ascii="Arial Narrow" w:eastAsia="Calibri" w:hAnsi="Arial Narrow" w:cs="Times New Roman"/>
                <w:color w:val="000000"/>
                <w:sz w:val="22"/>
                <w:szCs w:val="22"/>
                <w:lang w:eastAsia="pl-PL"/>
              </w:rPr>
              <w:t>dB</w:t>
            </w:r>
            <w:proofErr w:type="spellEnd"/>
            <w:r>
              <w:rPr>
                <w:rFonts w:ascii="Arial Narrow" w:eastAsia="Calibri" w:hAnsi="Arial Narrow" w:cs="Times New Roman"/>
                <w:color w:val="000000"/>
                <w:sz w:val="22"/>
                <w:szCs w:val="22"/>
                <w:lang w:eastAsia="pl-PL"/>
              </w:rPr>
              <w:t xml:space="preserve"> dla odstępu 12,5 kHz</w:t>
            </w:r>
          </w:p>
        </w:tc>
      </w:tr>
      <w:tr w:rsidR="001722B2" w:rsidTr="001722B2">
        <w:trPr>
          <w:trHeight w:val="397"/>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0"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4.5</w:t>
            </w:r>
          </w:p>
        </w:tc>
        <w:tc>
          <w:tcPr>
            <w:tcW w:w="80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112"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 xml:space="preserve">Tłumienie sygnałów niepożądanych ≥ 70 </w:t>
            </w:r>
            <w:proofErr w:type="spellStart"/>
            <w:r>
              <w:rPr>
                <w:rFonts w:ascii="Arial Narrow" w:eastAsia="Calibri" w:hAnsi="Arial Narrow" w:cs="Times New Roman"/>
                <w:color w:val="000000"/>
                <w:sz w:val="22"/>
                <w:szCs w:val="22"/>
                <w:lang w:eastAsia="pl-PL"/>
              </w:rPr>
              <w:t>dB</w:t>
            </w:r>
            <w:proofErr w:type="spellEnd"/>
            <w:r>
              <w:rPr>
                <w:rFonts w:ascii="Arial Narrow" w:eastAsia="Calibri" w:hAnsi="Arial Narrow" w:cs="Times New Roman"/>
                <w:color w:val="000000"/>
                <w:sz w:val="22"/>
                <w:szCs w:val="22"/>
                <w:lang w:eastAsia="pl-PL"/>
              </w:rPr>
              <w:t>. Dla odstępu 12,5 kHz</w:t>
            </w:r>
          </w:p>
        </w:tc>
      </w:tr>
      <w:tr w:rsidR="001722B2" w:rsidTr="001722B2">
        <w:trPr>
          <w:trHeight w:val="397"/>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0"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4.6</w:t>
            </w:r>
          </w:p>
        </w:tc>
        <w:tc>
          <w:tcPr>
            <w:tcW w:w="80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112"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Moc wyjściowa akustyczna dla głośnika wewnętrznego minimum 3 W</w:t>
            </w:r>
          </w:p>
        </w:tc>
      </w:tr>
      <w:tr w:rsidR="001722B2" w:rsidTr="001722B2">
        <w:trPr>
          <w:trHeight w:val="397"/>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0"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4.7</w:t>
            </w:r>
          </w:p>
        </w:tc>
        <w:tc>
          <w:tcPr>
            <w:tcW w:w="80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112"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 xml:space="preserve">Przydźwięki i szumy nie więcej niż –40 </w:t>
            </w:r>
            <w:proofErr w:type="spellStart"/>
            <w:r>
              <w:rPr>
                <w:rFonts w:ascii="Arial Narrow" w:eastAsia="Calibri" w:hAnsi="Arial Narrow" w:cs="Times New Roman"/>
                <w:color w:val="000000"/>
                <w:sz w:val="22"/>
                <w:szCs w:val="22"/>
                <w:lang w:eastAsia="pl-PL"/>
              </w:rPr>
              <w:t>dB</w:t>
            </w:r>
            <w:proofErr w:type="spellEnd"/>
            <w:r>
              <w:rPr>
                <w:rFonts w:ascii="Arial Narrow" w:eastAsia="Calibri" w:hAnsi="Arial Narrow" w:cs="Times New Roman"/>
                <w:color w:val="000000"/>
                <w:sz w:val="22"/>
                <w:szCs w:val="22"/>
                <w:lang w:eastAsia="pl-PL"/>
              </w:rPr>
              <w:t xml:space="preserve"> dla odstępu 12,5 kHz</w:t>
            </w:r>
          </w:p>
        </w:tc>
      </w:tr>
      <w:tr w:rsidR="001722B2" w:rsidTr="001722B2">
        <w:trPr>
          <w:trHeight w:val="340"/>
        </w:trPr>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722B2" w:rsidRDefault="001722B2" w:rsidP="001722B2">
            <w:pPr>
              <w:suppressAutoHyphens w:val="0"/>
              <w:ind w:left="0" w:firstLine="0"/>
              <w:jc w:val="left"/>
              <w:rPr>
                <w:rFonts w:ascii="Arial Narrow" w:eastAsia="Calibri" w:hAnsi="Arial Narrow" w:cs="Times New Roman"/>
                <w:b/>
                <w:i/>
                <w:color w:val="000000"/>
                <w:sz w:val="22"/>
                <w:szCs w:val="22"/>
                <w:lang w:eastAsia="pl-PL"/>
              </w:rPr>
            </w:pPr>
            <w:r>
              <w:rPr>
                <w:rFonts w:ascii="Arial Narrow" w:eastAsia="Calibri" w:hAnsi="Arial Narrow" w:cs="Times New Roman"/>
                <w:b/>
                <w:i/>
                <w:color w:val="000000"/>
                <w:sz w:val="22"/>
                <w:szCs w:val="22"/>
                <w:lang w:eastAsia="pl-PL"/>
              </w:rPr>
              <w:t>5</w:t>
            </w:r>
          </w:p>
        </w:tc>
        <w:tc>
          <w:tcPr>
            <w:tcW w:w="802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722B2" w:rsidRDefault="001722B2" w:rsidP="001722B2">
            <w:pPr>
              <w:suppressAutoHyphens w:val="0"/>
              <w:ind w:left="112" w:firstLine="0"/>
              <w:jc w:val="left"/>
              <w:rPr>
                <w:rFonts w:ascii="Arial Narrow" w:eastAsia="Calibri" w:hAnsi="Arial Narrow" w:cs="Times New Roman"/>
                <w:b/>
                <w:i/>
                <w:color w:val="000000"/>
                <w:sz w:val="22"/>
                <w:szCs w:val="22"/>
                <w:u w:val="single"/>
                <w:lang w:eastAsia="pl-PL"/>
              </w:rPr>
            </w:pPr>
            <w:r>
              <w:rPr>
                <w:rFonts w:ascii="Arial Narrow" w:eastAsia="Calibri" w:hAnsi="Arial Narrow" w:cs="Times New Roman"/>
                <w:b/>
                <w:i/>
                <w:color w:val="000000"/>
                <w:sz w:val="22"/>
                <w:szCs w:val="22"/>
                <w:u w:val="single"/>
                <w:lang w:eastAsia="pl-PL"/>
              </w:rPr>
              <w:t xml:space="preserve">Parametry GPS- dla 5 satelitów przy mocy sygnału –130 </w:t>
            </w:r>
            <w:proofErr w:type="spellStart"/>
            <w:r>
              <w:rPr>
                <w:rFonts w:ascii="Arial Narrow" w:eastAsia="Calibri" w:hAnsi="Arial Narrow" w:cs="Times New Roman"/>
                <w:b/>
                <w:i/>
                <w:color w:val="000000"/>
                <w:sz w:val="22"/>
                <w:szCs w:val="22"/>
                <w:u w:val="single"/>
                <w:lang w:eastAsia="pl-PL"/>
              </w:rPr>
              <w:t>dBm</w:t>
            </w:r>
            <w:proofErr w:type="spellEnd"/>
          </w:p>
        </w:tc>
      </w:tr>
      <w:tr w:rsidR="001722B2" w:rsidTr="001722B2">
        <w:trPr>
          <w:trHeight w:val="397"/>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0"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5.1</w:t>
            </w:r>
          </w:p>
        </w:tc>
        <w:tc>
          <w:tcPr>
            <w:tcW w:w="80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112"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 xml:space="preserve">Czas  do pierwszego określenia pozycji po włączeniu </w:t>
            </w:r>
            <w:r>
              <w:rPr>
                <w:rFonts w:ascii="Symbol" w:eastAsia="Symbol" w:hAnsi="Symbol" w:cs="Symbol"/>
                <w:color w:val="000000"/>
                <w:sz w:val="22"/>
                <w:szCs w:val="22"/>
                <w:lang w:eastAsia="pl-PL"/>
              </w:rPr>
              <w:t></w:t>
            </w:r>
            <w:r>
              <w:rPr>
                <w:rFonts w:ascii="Arial Narrow" w:eastAsia="Calibri" w:hAnsi="Arial Narrow" w:cs="Times New Roman"/>
                <w:color w:val="000000"/>
                <w:sz w:val="22"/>
                <w:szCs w:val="22"/>
                <w:lang w:eastAsia="pl-PL"/>
              </w:rPr>
              <w:t xml:space="preserve"> 1min.</w:t>
            </w:r>
          </w:p>
        </w:tc>
      </w:tr>
      <w:tr w:rsidR="001722B2" w:rsidTr="001722B2">
        <w:trPr>
          <w:trHeight w:val="397"/>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0"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5.2</w:t>
            </w:r>
          </w:p>
        </w:tc>
        <w:tc>
          <w:tcPr>
            <w:tcW w:w="80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112"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 xml:space="preserve">Czas  do pierwszego określenia pozycji ze stanu oczekiwania </w:t>
            </w:r>
            <w:r>
              <w:rPr>
                <w:rFonts w:ascii="Symbol" w:eastAsia="Symbol" w:hAnsi="Symbol" w:cs="Symbol"/>
                <w:color w:val="000000"/>
                <w:sz w:val="22"/>
                <w:szCs w:val="22"/>
                <w:lang w:eastAsia="pl-PL"/>
              </w:rPr>
              <w:t></w:t>
            </w:r>
            <w:r>
              <w:rPr>
                <w:rFonts w:ascii="Arial Narrow" w:eastAsia="Calibri" w:hAnsi="Arial Narrow" w:cs="Times New Roman"/>
                <w:color w:val="000000"/>
                <w:sz w:val="22"/>
                <w:szCs w:val="22"/>
                <w:lang w:eastAsia="pl-PL"/>
              </w:rPr>
              <w:t xml:space="preserve"> 10 s</w:t>
            </w:r>
          </w:p>
        </w:tc>
      </w:tr>
      <w:tr w:rsidR="001722B2" w:rsidTr="001722B2">
        <w:trPr>
          <w:trHeight w:val="397"/>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0"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5.3</w:t>
            </w:r>
          </w:p>
        </w:tc>
        <w:tc>
          <w:tcPr>
            <w:tcW w:w="80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112"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Dokładność lepsza niż 10 m</w:t>
            </w:r>
          </w:p>
        </w:tc>
      </w:tr>
      <w:tr w:rsidR="001722B2" w:rsidTr="001722B2">
        <w:trPr>
          <w:trHeight w:val="340"/>
        </w:trPr>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722B2" w:rsidRDefault="001722B2" w:rsidP="001722B2">
            <w:pPr>
              <w:suppressAutoHyphens w:val="0"/>
              <w:ind w:left="0" w:firstLine="0"/>
              <w:jc w:val="left"/>
              <w:rPr>
                <w:rFonts w:ascii="Arial Narrow" w:eastAsia="Calibri" w:hAnsi="Arial Narrow" w:cs="Times New Roman"/>
                <w:b/>
                <w:i/>
                <w:color w:val="000000"/>
                <w:sz w:val="22"/>
                <w:szCs w:val="22"/>
                <w:lang w:eastAsia="pl-PL"/>
              </w:rPr>
            </w:pPr>
            <w:r>
              <w:rPr>
                <w:rFonts w:ascii="Arial Narrow" w:eastAsia="Calibri" w:hAnsi="Arial Narrow" w:cs="Times New Roman"/>
                <w:b/>
                <w:i/>
                <w:color w:val="000000"/>
                <w:sz w:val="22"/>
                <w:szCs w:val="22"/>
                <w:lang w:eastAsia="pl-PL"/>
              </w:rPr>
              <w:t>6</w:t>
            </w:r>
          </w:p>
        </w:tc>
        <w:tc>
          <w:tcPr>
            <w:tcW w:w="802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722B2" w:rsidRDefault="001722B2" w:rsidP="001722B2">
            <w:pPr>
              <w:suppressAutoHyphens w:val="0"/>
              <w:ind w:left="112" w:firstLine="0"/>
              <w:jc w:val="left"/>
              <w:rPr>
                <w:rFonts w:ascii="Arial Narrow" w:eastAsia="Calibri" w:hAnsi="Arial Narrow" w:cs="Times New Roman"/>
                <w:b/>
                <w:i/>
                <w:color w:val="000000"/>
                <w:sz w:val="22"/>
                <w:szCs w:val="22"/>
                <w:u w:val="single"/>
                <w:lang w:eastAsia="pl-PL"/>
              </w:rPr>
            </w:pPr>
            <w:r>
              <w:rPr>
                <w:rFonts w:ascii="Arial Narrow" w:eastAsia="Calibri" w:hAnsi="Arial Narrow" w:cs="Times New Roman"/>
                <w:b/>
                <w:i/>
                <w:color w:val="000000"/>
                <w:sz w:val="22"/>
                <w:szCs w:val="22"/>
                <w:u w:val="single"/>
                <w:lang w:eastAsia="pl-PL"/>
              </w:rPr>
              <w:t>Antena GPS</w:t>
            </w:r>
          </w:p>
        </w:tc>
      </w:tr>
      <w:tr w:rsidR="001722B2" w:rsidTr="001722B2">
        <w:trPr>
          <w:trHeight w:val="59"/>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0"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6.1</w:t>
            </w:r>
          </w:p>
        </w:tc>
        <w:tc>
          <w:tcPr>
            <w:tcW w:w="80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112" w:firstLine="0"/>
              <w:jc w:val="left"/>
              <w:rPr>
                <w:rFonts w:ascii="Arial Narrow" w:eastAsia="Calibri" w:hAnsi="Arial Narrow" w:cs="Times New Roman"/>
                <w:color w:val="000000"/>
                <w:sz w:val="22"/>
                <w:szCs w:val="22"/>
                <w:lang w:eastAsia="pl-PL"/>
              </w:rPr>
            </w:pPr>
            <w:r>
              <w:rPr>
                <w:rFonts w:ascii="Arial Narrow" w:eastAsia="SimSun" w:hAnsi="Arial Narrow" w:cs="Times New Roman"/>
                <w:color w:val="000000"/>
                <w:sz w:val="22"/>
                <w:szCs w:val="22"/>
                <w:lang w:eastAsia="hi-IN" w:bidi="hi-IN"/>
              </w:rPr>
              <w:t>Antena GPS do umieszczenia wewnątrz pojazdu. Kabel instalacji GPS (długość min. 5m) zakończony złączem odpowiednim dla gniazda GPS radiotelefonu.</w:t>
            </w:r>
          </w:p>
        </w:tc>
      </w:tr>
      <w:tr w:rsidR="001722B2" w:rsidTr="001722B2">
        <w:trPr>
          <w:trHeight w:hRule="exact" w:val="340"/>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0" w:firstLine="0"/>
              <w:jc w:val="left"/>
              <w:rPr>
                <w:rFonts w:ascii="Arial Narrow" w:eastAsia="Calibri" w:hAnsi="Arial Narrow" w:cs="Times New Roman"/>
                <w:b/>
                <w:i/>
                <w:color w:val="000000"/>
                <w:sz w:val="22"/>
                <w:szCs w:val="22"/>
                <w:lang w:eastAsia="pl-PL"/>
              </w:rPr>
            </w:pPr>
            <w:r>
              <w:rPr>
                <w:rFonts w:ascii="Arial Narrow" w:eastAsia="Calibri" w:hAnsi="Arial Narrow" w:cs="Times New Roman"/>
                <w:b/>
                <w:i/>
                <w:color w:val="000000"/>
                <w:sz w:val="22"/>
                <w:szCs w:val="22"/>
                <w:lang w:eastAsia="pl-PL"/>
              </w:rPr>
              <w:t>7</w:t>
            </w:r>
          </w:p>
        </w:tc>
        <w:tc>
          <w:tcPr>
            <w:tcW w:w="80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112" w:firstLine="0"/>
              <w:jc w:val="left"/>
              <w:rPr>
                <w:rFonts w:ascii="Arial Narrow" w:eastAsia="Calibri" w:hAnsi="Arial Narrow" w:cs="Times New Roman"/>
                <w:color w:val="000000"/>
                <w:sz w:val="22"/>
                <w:szCs w:val="22"/>
                <w:lang w:eastAsia="pl-PL"/>
              </w:rPr>
            </w:pPr>
            <w:r>
              <w:rPr>
                <w:rFonts w:ascii="Arial Narrow" w:eastAsia="Calibri" w:hAnsi="Arial Narrow" w:cs="Times New Roman"/>
                <w:b/>
                <w:i/>
                <w:color w:val="000000"/>
                <w:sz w:val="22"/>
                <w:szCs w:val="22"/>
                <w:u w:val="single"/>
                <w:lang w:eastAsia="pl-PL"/>
              </w:rPr>
              <w:t>Środowisko i klimatyczne warunki pracy</w:t>
            </w:r>
          </w:p>
        </w:tc>
      </w:tr>
      <w:tr w:rsidR="001722B2" w:rsidTr="001722B2">
        <w:trPr>
          <w:trHeight w:val="397"/>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0"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7.1</w:t>
            </w:r>
          </w:p>
        </w:tc>
        <w:tc>
          <w:tcPr>
            <w:tcW w:w="80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112"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Minimalny zakres temperatury pracy N/O -25</w:t>
            </w:r>
            <w:r>
              <w:rPr>
                <w:rFonts w:ascii="Arial Narrow" w:eastAsia="Calibri" w:hAnsi="Arial Narrow" w:cs="Times New Roman"/>
                <w:color w:val="000000"/>
                <w:sz w:val="22"/>
                <w:szCs w:val="22"/>
                <w:vertAlign w:val="superscript"/>
                <w:lang w:eastAsia="pl-PL"/>
              </w:rPr>
              <w:t xml:space="preserve">0 </w:t>
            </w:r>
            <w:r>
              <w:rPr>
                <w:rFonts w:ascii="Symbol" w:eastAsia="Symbol" w:hAnsi="Symbol" w:cs="Symbol"/>
                <w:color w:val="000000"/>
                <w:sz w:val="22"/>
                <w:szCs w:val="22"/>
                <w:lang w:eastAsia="pl-PL"/>
              </w:rPr>
              <w:t></w:t>
            </w:r>
            <w:r>
              <w:rPr>
                <w:rFonts w:ascii="Arial Narrow" w:eastAsia="Calibri" w:hAnsi="Arial Narrow" w:cs="Times New Roman"/>
                <w:color w:val="000000"/>
                <w:sz w:val="22"/>
                <w:szCs w:val="22"/>
                <w:lang w:eastAsia="pl-PL"/>
              </w:rPr>
              <w:t xml:space="preserve"> +55</w:t>
            </w:r>
            <w:r>
              <w:rPr>
                <w:rFonts w:ascii="Arial Narrow" w:eastAsia="Calibri" w:hAnsi="Arial Narrow" w:cs="Times New Roman"/>
                <w:color w:val="000000"/>
                <w:sz w:val="22"/>
                <w:szCs w:val="22"/>
                <w:vertAlign w:val="superscript"/>
                <w:lang w:eastAsia="pl-PL"/>
              </w:rPr>
              <w:t>0</w:t>
            </w:r>
            <w:r>
              <w:rPr>
                <w:rFonts w:ascii="Arial Narrow" w:eastAsia="Calibri" w:hAnsi="Arial Narrow" w:cs="Times New Roman"/>
                <w:color w:val="000000"/>
                <w:sz w:val="22"/>
                <w:szCs w:val="22"/>
                <w:lang w:eastAsia="pl-PL"/>
              </w:rPr>
              <w:t>C</w:t>
            </w:r>
          </w:p>
        </w:tc>
      </w:tr>
      <w:tr w:rsidR="001722B2" w:rsidTr="001722B2">
        <w:trPr>
          <w:trHeight w:val="397"/>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0"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lastRenderedPageBreak/>
              <w:t>7.2</w:t>
            </w:r>
          </w:p>
        </w:tc>
        <w:tc>
          <w:tcPr>
            <w:tcW w:w="80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112"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Minimalny zakres temperatury pracy anteny samochodowej -30</w:t>
            </w:r>
            <w:r>
              <w:rPr>
                <w:rFonts w:ascii="Arial Narrow" w:eastAsia="Calibri" w:hAnsi="Arial Narrow" w:cs="Times New Roman"/>
                <w:color w:val="000000"/>
                <w:sz w:val="22"/>
                <w:szCs w:val="22"/>
                <w:vertAlign w:val="superscript"/>
                <w:lang w:eastAsia="pl-PL"/>
              </w:rPr>
              <w:t xml:space="preserve">0 </w:t>
            </w:r>
            <w:r>
              <w:rPr>
                <w:rFonts w:ascii="Symbol" w:eastAsia="Symbol" w:hAnsi="Symbol" w:cs="Symbol"/>
                <w:color w:val="000000"/>
                <w:sz w:val="22"/>
                <w:szCs w:val="22"/>
                <w:lang w:eastAsia="pl-PL"/>
              </w:rPr>
              <w:t></w:t>
            </w:r>
            <w:r>
              <w:rPr>
                <w:rFonts w:ascii="Arial Narrow" w:eastAsia="Calibri" w:hAnsi="Arial Narrow" w:cs="Times New Roman"/>
                <w:color w:val="000000"/>
                <w:sz w:val="22"/>
                <w:szCs w:val="22"/>
                <w:lang w:eastAsia="pl-PL"/>
              </w:rPr>
              <w:t xml:space="preserve"> +60</w:t>
            </w:r>
            <w:r>
              <w:rPr>
                <w:rFonts w:ascii="Arial Narrow" w:eastAsia="Calibri" w:hAnsi="Arial Narrow" w:cs="Times New Roman"/>
                <w:color w:val="000000"/>
                <w:sz w:val="22"/>
                <w:szCs w:val="22"/>
                <w:vertAlign w:val="superscript"/>
                <w:lang w:eastAsia="pl-PL"/>
              </w:rPr>
              <w:t>0</w:t>
            </w:r>
            <w:r>
              <w:rPr>
                <w:rFonts w:ascii="Arial Narrow" w:eastAsia="Calibri" w:hAnsi="Arial Narrow" w:cs="Times New Roman"/>
                <w:color w:val="000000"/>
                <w:sz w:val="22"/>
                <w:szCs w:val="22"/>
                <w:lang w:eastAsia="pl-PL"/>
              </w:rPr>
              <w:t>C</w:t>
            </w:r>
          </w:p>
        </w:tc>
      </w:tr>
      <w:tr w:rsidR="001722B2" w:rsidTr="001722B2">
        <w:trPr>
          <w:trHeight w:val="397"/>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0"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7.3</w:t>
            </w:r>
          </w:p>
        </w:tc>
        <w:tc>
          <w:tcPr>
            <w:tcW w:w="80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112"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Minimalny zakres temperatury składowania – 40</w:t>
            </w:r>
            <w:r>
              <w:rPr>
                <w:rFonts w:ascii="Arial Narrow" w:eastAsia="Calibri" w:hAnsi="Arial Narrow" w:cs="Times New Roman"/>
                <w:color w:val="000000"/>
                <w:sz w:val="22"/>
                <w:szCs w:val="22"/>
                <w:vertAlign w:val="superscript"/>
                <w:lang w:eastAsia="pl-PL"/>
              </w:rPr>
              <w:t>0</w:t>
            </w:r>
            <w:r>
              <w:rPr>
                <w:rFonts w:ascii="Symbol" w:eastAsia="Symbol" w:hAnsi="Symbol" w:cs="Symbol"/>
                <w:color w:val="000000"/>
                <w:sz w:val="22"/>
                <w:szCs w:val="22"/>
                <w:lang w:eastAsia="pl-PL"/>
              </w:rPr>
              <w:t></w:t>
            </w:r>
            <w:r>
              <w:rPr>
                <w:rFonts w:ascii="Arial Narrow" w:eastAsia="Calibri" w:hAnsi="Arial Narrow" w:cs="Times New Roman"/>
                <w:color w:val="000000"/>
                <w:sz w:val="22"/>
                <w:szCs w:val="22"/>
                <w:lang w:eastAsia="pl-PL"/>
              </w:rPr>
              <w:t xml:space="preserve"> +65</w:t>
            </w:r>
            <w:r>
              <w:rPr>
                <w:rFonts w:ascii="Arial Narrow" w:eastAsia="Calibri" w:hAnsi="Arial Narrow" w:cs="Times New Roman"/>
                <w:color w:val="000000"/>
                <w:sz w:val="22"/>
                <w:szCs w:val="22"/>
                <w:vertAlign w:val="superscript"/>
                <w:lang w:eastAsia="pl-PL"/>
              </w:rPr>
              <w:t>0</w:t>
            </w:r>
            <w:r>
              <w:rPr>
                <w:rFonts w:ascii="Arial Narrow" w:eastAsia="Calibri" w:hAnsi="Arial Narrow" w:cs="Times New Roman"/>
                <w:color w:val="000000"/>
                <w:sz w:val="22"/>
                <w:szCs w:val="22"/>
                <w:lang w:eastAsia="pl-PL"/>
              </w:rPr>
              <w:t>C</w:t>
            </w:r>
          </w:p>
        </w:tc>
      </w:tr>
      <w:tr w:rsidR="001722B2" w:rsidTr="001722B2">
        <w:trPr>
          <w:trHeight w:val="397"/>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0"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7.4</w:t>
            </w:r>
          </w:p>
        </w:tc>
        <w:tc>
          <w:tcPr>
            <w:tcW w:w="80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112"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Klasa odporności na warunki środowiskowe IP 54</w:t>
            </w:r>
          </w:p>
        </w:tc>
      </w:tr>
      <w:tr w:rsidR="001722B2" w:rsidTr="001722B2">
        <w:trPr>
          <w:trHeight w:val="397"/>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0"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7.5</w:t>
            </w:r>
          </w:p>
        </w:tc>
        <w:tc>
          <w:tcPr>
            <w:tcW w:w="80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112"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Odporność na przepięcia (ESD) zgodnie z normą IEC 801-2 KV</w:t>
            </w:r>
          </w:p>
        </w:tc>
      </w:tr>
      <w:tr w:rsidR="001722B2" w:rsidTr="001722B2">
        <w:trPr>
          <w:trHeight w:hRule="exact" w:val="340"/>
        </w:trPr>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722B2" w:rsidRDefault="001722B2" w:rsidP="001722B2">
            <w:pPr>
              <w:suppressAutoHyphens w:val="0"/>
              <w:ind w:left="0" w:firstLine="0"/>
              <w:jc w:val="left"/>
              <w:rPr>
                <w:rFonts w:ascii="Arial Narrow" w:eastAsia="Calibri" w:hAnsi="Arial Narrow" w:cs="Times New Roman"/>
                <w:b/>
                <w:i/>
                <w:color w:val="000000"/>
                <w:sz w:val="22"/>
                <w:szCs w:val="22"/>
                <w:lang w:eastAsia="pl-PL"/>
              </w:rPr>
            </w:pPr>
            <w:r>
              <w:rPr>
                <w:rFonts w:ascii="Arial Narrow" w:eastAsia="Calibri" w:hAnsi="Arial Narrow" w:cs="Times New Roman"/>
                <w:b/>
                <w:i/>
                <w:color w:val="000000"/>
                <w:sz w:val="22"/>
                <w:szCs w:val="22"/>
                <w:lang w:eastAsia="pl-PL"/>
              </w:rPr>
              <w:t>8</w:t>
            </w:r>
          </w:p>
        </w:tc>
        <w:tc>
          <w:tcPr>
            <w:tcW w:w="802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722B2" w:rsidRDefault="001722B2" w:rsidP="001722B2">
            <w:pPr>
              <w:suppressAutoHyphens w:val="0"/>
              <w:ind w:left="112" w:firstLine="0"/>
              <w:jc w:val="left"/>
              <w:rPr>
                <w:rFonts w:ascii="Arial Narrow" w:eastAsia="Calibri" w:hAnsi="Arial Narrow" w:cs="Times New Roman"/>
                <w:b/>
                <w:i/>
                <w:color w:val="000000"/>
                <w:sz w:val="22"/>
                <w:szCs w:val="22"/>
                <w:u w:val="single"/>
                <w:lang w:eastAsia="pl-PL"/>
              </w:rPr>
            </w:pPr>
            <w:r>
              <w:rPr>
                <w:rFonts w:ascii="Arial Narrow" w:eastAsia="Calibri" w:hAnsi="Arial Narrow" w:cs="Times New Roman"/>
                <w:b/>
                <w:i/>
                <w:color w:val="000000"/>
                <w:sz w:val="22"/>
                <w:szCs w:val="22"/>
                <w:u w:val="single"/>
                <w:lang w:eastAsia="pl-PL"/>
              </w:rPr>
              <w:t>Wymagania uzupełniające</w:t>
            </w:r>
          </w:p>
        </w:tc>
      </w:tr>
      <w:tr w:rsidR="001722B2" w:rsidTr="001722B2">
        <w:trPr>
          <w:trHeight w:val="750"/>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0"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8.1</w:t>
            </w:r>
          </w:p>
        </w:tc>
        <w:tc>
          <w:tcPr>
            <w:tcW w:w="80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112" w:firstLine="0"/>
              <w:jc w:val="left"/>
              <w:rPr>
                <w:rFonts w:ascii="Arial Narrow" w:eastAsia="Calibri" w:hAnsi="Arial Narrow" w:cs="Times New Roman"/>
                <w:color w:val="000000"/>
                <w:sz w:val="22"/>
                <w:szCs w:val="22"/>
                <w:lang w:eastAsia="en-US"/>
              </w:rPr>
            </w:pPr>
            <w:r>
              <w:rPr>
                <w:rFonts w:ascii="Arial Narrow" w:eastAsia="Calibri" w:hAnsi="Arial Narrow" w:cs="Times New Roman"/>
                <w:color w:val="000000"/>
                <w:sz w:val="22"/>
                <w:szCs w:val="22"/>
                <w:lang w:eastAsia="en-US"/>
              </w:rPr>
              <w:t xml:space="preserve">Metody pomiarów i parametry radiowe nie ujęte w niniejszych wymaganiach muszą być zgodne z normami: ETSI EN 300 086, ETSI EN 300 113, ETSI EN 102 361-2. </w:t>
            </w:r>
            <w:r>
              <w:rPr>
                <w:rFonts w:ascii="Arial Narrow" w:eastAsia="Calibri" w:hAnsi="Arial Narrow" w:cs="Times New Roman"/>
                <w:color w:val="000000"/>
                <w:spacing w:val="-1"/>
                <w:sz w:val="22"/>
                <w:szCs w:val="22"/>
                <w:lang w:eastAsia="en-US"/>
              </w:rPr>
              <w:t>Wymagania dotyczące kompatybilności elektromagnetycznej muszą być zgodne z normami: ETSI EN 301 489-1 i ETSI EN 301 489-5. Wymagania odnośnie bezpieczeństwa urządzeń nadawczych muszą być zgodne z normą EN 60950-1</w:t>
            </w:r>
          </w:p>
        </w:tc>
      </w:tr>
      <w:tr w:rsidR="001722B2" w:rsidTr="001722B2">
        <w:trPr>
          <w:trHeight w:val="439"/>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0"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8.2</w:t>
            </w:r>
          </w:p>
        </w:tc>
        <w:tc>
          <w:tcPr>
            <w:tcW w:w="80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112"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Deklaracja zgodności</w:t>
            </w:r>
          </w:p>
        </w:tc>
      </w:tr>
      <w:tr w:rsidR="001722B2" w:rsidTr="001722B2">
        <w:trPr>
          <w:trHeight w:hRule="exact" w:val="651"/>
        </w:trPr>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722B2" w:rsidRDefault="001722B2" w:rsidP="001722B2">
            <w:pPr>
              <w:suppressAutoHyphens w:val="0"/>
              <w:ind w:left="0" w:firstLine="0"/>
              <w:jc w:val="left"/>
              <w:rPr>
                <w:rFonts w:ascii="Arial Narrow" w:eastAsia="Calibri" w:hAnsi="Arial Narrow" w:cs="Times New Roman"/>
                <w:b/>
                <w:i/>
                <w:color w:val="000000"/>
                <w:sz w:val="22"/>
                <w:szCs w:val="22"/>
                <w:lang w:eastAsia="pl-PL"/>
              </w:rPr>
            </w:pPr>
            <w:r>
              <w:rPr>
                <w:rFonts w:ascii="Arial Narrow" w:eastAsia="Calibri" w:hAnsi="Arial Narrow" w:cs="Times New Roman"/>
                <w:b/>
                <w:i/>
                <w:color w:val="000000"/>
                <w:sz w:val="22"/>
                <w:szCs w:val="22"/>
                <w:lang w:eastAsia="pl-PL"/>
              </w:rPr>
              <w:t>9</w:t>
            </w:r>
          </w:p>
        </w:tc>
        <w:tc>
          <w:tcPr>
            <w:tcW w:w="802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722B2" w:rsidRDefault="001722B2" w:rsidP="001722B2">
            <w:pPr>
              <w:suppressAutoHyphens w:val="0"/>
              <w:ind w:left="112" w:firstLine="0"/>
              <w:jc w:val="left"/>
              <w:rPr>
                <w:rFonts w:ascii="Arial Narrow" w:eastAsia="Calibri" w:hAnsi="Arial Narrow" w:cs="Times New Roman"/>
                <w:b/>
                <w:i/>
                <w:color w:val="000000"/>
                <w:sz w:val="22"/>
                <w:szCs w:val="22"/>
                <w:u w:val="single"/>
                <w:lang w:eastAsia="pl-PL"/>
              </w:rPr>
            </w:pPr>
            <w:r>
              <w:rPr>
                <w:rFonts w:ascii="Arial Narrow" w:eastAsia="Calibri" w:hAnsi="Arial Narrow" w:cs="Times New Roman"/>
                <w:b/>
                <w:i/>
                <w:color w:val="000000"/>
                <w:sz w:val="22"/>
                <w:szCs w:val="22"/>
                <w:u w:val="single"/>
                <w:lang w:eastAsia="pl-PL"/>
              </w:rPr>
              <w:t>Wyposażenie radiotelefonu przewoźnego w ukompletowaniu do montażu rozdzielnego (kamuflowanego)</w:t>
            </w:r>
          </w:p>
        </w:tc>
      </w:tr>
      <w:tr w:rsidR="001722B2" w:rsidTr="001722B2">
        <w:trPr>
          <w:trHeight w:val="397"/>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0"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9.1</w:t>
            </w:r>
          </w:p>
        </w:tc>
        <w:tc>
          <w:tcPr>
            <w:tcW w:w="80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112"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Radiotelefon</w:t>
            </w:r>
          </w:p>
        </w:tc>
      </w:tr>
      <w:tr w:rsidR="001722B2" w:rsidTr="001722B2">
        <w:trPr>
          <w:trHeight w:val="397"/>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0"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9.2</w:t>
            </w:r>
          </w:p>
        </w:tc>
        <w:tc>
          <w:tcPr>
            <w:tcW w:w="80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112" w:firstLine="0"/>
              <w:rPr>
                <w:rFonts w:ascii="Arial Narrow" w:eastAsia="Calibri" w:hAnsi="Arial Narrow" w:cs="Times New Roman"/>
                <w:color w:val="000000"/>
                <w:sz w:val="22"/>
                <w:szCs w:val="22"/>
                <w:lang w:eastAsia="pl-PL"/>
              </w:rPr>
            </w:pPr>
            <w:r>
              <w:rPr>
                <w:rFonts w:ascii="Arial Narrow" w:eastAsia="SimSun" w:hAnsi="Arial Narrow" w:cs="Times New Roman"/>
                <w:color w:val="000000"/>
                <w:sz w:val="22"/>
                <w:szCs w:val="22"/>
                <w:lang w:eastAsia="hi-IN" w:bidi="hi-IN"/>
              </w:rPr>
              <w:t>Zestaw do rozdzielnej instalacji zespołu nadawczo-odbiorczego i manipulatora radiotelefonu, który musi się składać co najmniej z niezbędnego przewodu długości min. 5m oraz adapterów, uchwytów. Instalacja radiotelefonu w wersji rozdzielnej musi zapewnić takie same funkcjonalności radiotelefonu jak w wersji standardowej, tzn. przy bezpośrednim scaleniu manipulatora z zespołem nadawczo-odbiorczym.</w:t>
            </w:r>
          </w:p>
        </w:tc>
      </w:tr>
      <w:tr w:rsidR="001722B2" w:rsidTr="001722B2">
        <w:trPr>
          <w:trHeight w:val="397"/>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0"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9.3</w:t>
            </w:r>
          </w:p>
        </w:tc>
        <w:tc>
          <w:tcPr>
            <w:tcW w:w="80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112" w:firstLine="0"/>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 xml:space="preserve">Mikrofon kamuflowany z przewodem o długości min. 5 </w:t>
            </w:r>
            <w:proofErr w:type="spellStart"/>
            <w:r>
              <w:rPr>
                <w:rFonts w:ascii="Arial Narrow" w:eastAsia="Calibri" w:hAnsi="Arial Narrow" w:cs="Times New Roman"/>
                <w:color w:val="000000"/>
                <w:sz w:val="22"/>
                <w:szCs w:val="22"/>
                <w:lang w:eastAsia="pl-PL"/>
              </w:rPr>
              <w:t>mb</w:t>
            </w:r>
            <w:proofErr w:type="spellEnd"/>
            <w:r>
              <w:rPr>
                <w:rFonts w:ascii="Arial Narrow" w:eastAsia="Calibri" w:hAnsi="Arial Narrow" w:cs="Times New Roman"/>
                <w:color w:val="000000"/>
                <w:sz w:val="22"/>
                <w:szCs w:val="22"/>
                <w:lang w:eastAsia="pl-PL"/>
              </w:rPr>
              <w:t>. i elementami mocującymi oraz kompletnym złączem umożliwiającym podłączenie mikrofonu do złącza akcesoriów radiotelefonu</w:t>
            </w:r>
          </w:p>
        </w:tc>
      </w:tr>
      <w:tr w:rsidR="001722B2" w:rsidTr="001722B2">
        <w:trPr>
          <w:trHeight w:val="397"/>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0"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9.4</w:t>
            </w:r>
          </w:p>
        </w:tc>
        <w:tc>
          <w:tcPr>
            <w:tcW w:w="80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112" w:firstLine="0"/>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Mikrofon profesjonalny zewnętrzny z zaczepem i przyciskiem nadawania PTT</w:t>
            </w:r>
          </w:p>
        </w:tc>
      </w:tr>
      <w:tr w:rsidR="001722B2" w:rsidTr="001722B2">
        <w:trPr>
          <w:trHeight w:val="397"/>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0"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9.5</w:t>
            </w:r>
          </w:p>
        </w:tc>
        <w:tc>
          <w:tcPr>
            <w:tcW w:w="80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112" w:firstLine="0"/>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Głośnik zewnętrzny</w:t>
            </w:r>
          </w:p>
        </w:tc>
      </w:tr>
      <w:tr w:rsidR="001722B2" w:rsidTr="001722B2">
        <w:trPr>
          <w:trHeight w:val="397"/>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0"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9.6</w:t>
            </w:r>
          </w:p>
        </w:tc>
        <w:tc>
          <w:tcPr>
            <w:tcW w:w="80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112" w:firstLine="0"/>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 xml:space="preserve">Przycisk PTT kamuflowany z przewodem o długości min. 5 </w:t>
            </w:r>
            <w:proofErr w:type="spellStart"/>
            <w:r>
              <w:rPr>
                <w:rFonts w:ascii="Arial Narrow" w:eastAsia="Calibri" w:hAnsi="Arial Narrow" w:cs="Times New Roman"/>
                <w:color w:val="000000"/>
                <w:sz w:val="22"/>
                <w:szCs w:val="22"/>
                <w:lang w:eastAsia="pl-PL"/>
              </w:rPr>
              <w:t>mb</w:t>
            </w:r>
            <w:proofErr w:type="spellEnd"/>
            <w:r>
              <w:rPr>
                <w:rFonts w:ascii="Arial Narrow" w:eastAsia="Calibri" w:hAnsi="Arial Narrow" w:cs="Times New Roman"/>
                <w:color w:val="000000"/>
                <w:sz w:val="22"/>
                <w:szCs w:val="22"/>
                <w:lang w:eastAsia="pl-PL"/>
              </w:rPr>
              <w:t>. i elementami mocującymi</w:t>
            </w:r>
          </w:p>
        </w:tc>
      </w:tr>
      <w:tr w:rsidR="001722B2" w:rsidTr="001722B2">
        <w:trPr>
          <w:trHeight w:val="468"/>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0"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9.7</w:t>
            </w:r>
          </w:p>
        </w:tc>
        <w:tc>
          <w:tcPr>
            <w:tcW w:w="80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112" w:firstLine="0"/>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Niezbędne przewody, złącza, uchwyty i elementy umożliwiające bezpieczne zamontowanie w pojeździe wszystkich elementów ukompletowania.</w:t>
            </w:r>
          </w:p>
        </w:tc>
      </w:tr>
      <w:tr w:rsidR="001722B2" w:rsidTr="001722B2">
        <w:trPr>
          <w:trHeight w:val="397"/>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0"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9.8</w:t>
            </w:r>
          </w:p>
        </w:tc>
        <w:tc>
          <w:tcPr>
            <w:tcW w:w="80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112" w:firstLine="0"/>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Instrukcja obsługi radiotelefonu w języku polskim</w:t>
            </w:r>
          </w:p>
        </w:tc>
      </w:tr>
      <w:tr w:rsidR="001722B2" w:rsidTr="001722B2">
        <w:trPr>
          <w:trHeight w:val="397"/>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0"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9.</w:t>
            </w:r>
            <w:r w:rsidR="00ED0A0D">
              <w:rPr>
                <w:rFonts w:ascii="Arial Narrow" w:eastAsia="Calibri" w:hAnsi="Arial Narrow" w:cs="Times New Roman"/>
                <w:color w:val="000000"/>
                <w:sz w:val="22"/>
                <w:szCs w:val="22"/>
                <w:lang w:eastAsia="pl-PL"/>
              </w:rPr>
              <w:t>9</w:t>
            </w:r>
          </w:p>
        </w:tc>
        <w:tc>
          <w:tcPr>
            <w:tcW w:w="80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112" w:firstLine="0"/>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Zestaw do programowania i strojenia radiotelefonów wraz z niezbędnym oprogramowaniem umożliwiającym strojenie i programowanie dostarczonego radiotelefonu …. kompletów do całego zadania.</w:t>
            </w:r>
          </w:p>
        </w:tc>
      </w:tr>
      <w:tr w:rsidR="001722B2" w:rsidTr="001722B2">
        <w:trPr>
          <w:trHeight w:val="397"/>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0"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9.1</w:t>
            </w:r>
            <w:r w:rsidR="00ED0A0D">
              <w:rPr>
                <w:rFonts w:ascii="Arial Narrow" w:eastAsia="Calibri" w:hAnsi="Arial Narrow" w:cs="Times New Roman"/>
                <w:color w:val="000000"/>
                <w:sz w:val="22"/>
                <w:szCs w:val="22"/>
                <w:lang w:eastAsia="pl-PL"/>
              </w:rPr>
              <w:t>0</w:t>
            </w:r>
          </w:p>
        </w:tc>
        <w:tc>
          <w:tcPr>
            <w:tcW w:w="80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112"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Antena GPS wraz z ukompletowaniem zgodnym z pkt.6</w:t>
            </w:r>
          </w:p>
        </w:tc>
      </w:tr>
      <w:tr w:rsidR="001722B2" w:rsidTr="001722B2">
        <w:trPr>
          <w:trHeight w:val="397"/>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0"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9.1</w:t>
            </w:r>
            <w:r w:rsidR="00ED0A0D">
              <w:rPr>
                <w:rFonts w:ascii="Arial Narrow" w:eastAsia="Calibri" w:hAnsi="Arial Narrow" w:cs="Times New Roman"/>
                <w:color w:val="000000"/>
                <w:sz w:val="22"/>
                <w:szCs w:val="22"/>
                <w:lang w:eastAsia="pl-PL"/>
              </w:rPr>
              <w:t>1</w:t>
            </w:r>
          </w:p>
        </w:tc>
        <w:tc>
          <w:tcPr>
            <w:tcW w:w="80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widowControl w:val="0"/>
              <w:ind w:left="0" w:firstLine="0"/>
              <w:jc w:val="left"/>
              <w:textAlignment w:val="baseline"/>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Antena radiotelefonu</w:t>
            </w:r>
          </w:p>
          <w:p w:rsidR="001722B2" w:rsidRDefault="001722B2" w:rsidP="00DA6D89">
            <w:pPr>
              <w:widowControl w:val="0"/>
              <w:numPr>
                <w:ilvl w:val="0"/>
                <w:numId w:val="20"/>
              </w:numPr>
              <w:suppressAutoHyphens w:val="0"/>
              <w:jc w:val="left"/>
              <w:textAlignment w:val="baseline"/>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Zakres częstotliwości VHF min 164÷174 MHz – radiotelefon przewoźny.</w:t>
            </w:r>
          </w:p>
          <w:p w:rsidR="001722B2" w:rsidRDefault="001722B2" w:rsidP="00DA6D89">
            <w:pPr>
              <w:widowControl w:val="0"/>
              <w:numPr>
                <w:ilvl w:val="0"/>
                <w:numId w:val="20"/>
              </w:numPr>
              <w:suppressAutoHyphens w:val="0"/>
              <w:jc w:val="left"/>
              <w:textAlignment w:val="baseline"/>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Polaryzacja pionowa.</w:t>
            </w:r>
          </w:p>
          <w:p w:rsidR="001722B2" w:rsidRDefault="001722B2" w:rsidP="00DA6D89">
            <w:pPr>
              <w:widowControl w:val="0"/>
              <w:numPr>
                <w:ilvl w:val="0"/>
                <w:numId w:val="20"/>
              </w:numPr>
              <w:suppressAutoHyphens w:val="0"/>
              <w:jc w:val="left"/>
              <w:textAlignment w:val="baseline"/>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Impedancja wejściowa o wartości znamionowej 50 Ω.</w:t>
            </w:r>
          </w:p>
          <w:p w:rsidR="001722B2" w:rsidRDefault="001722B2" w:rsidP="00DA6D89">
            <w:pPr>
              <w:widowControl w:val="0"/>
              <w:numPr>
                <w:ilvl w:val="0"/>
                <w:numId w:val="20"/>
              </w:numPr>
              <w:suppressAutoHyphens w:val="0"/>
              <w:jc w:val="left"/>
              <w:textAlignment w:val="baseline"/>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 xml:space="preserve">Parametr WFS </w:t>
            </w:r>
            <w:r>
              <w:rPr>
                <w:rFonts w:ascii="Symbol" w:eastAsia="Symbol" w:hAnsi="Symbol" w:cs="Symbol"/>
                <w:color w:val="000000"/>
                <w:sz w:val="22"/>
                <w:szCs w:val="22"/>
                <w:lang w:eastAsia="pl-PL"/>
              </w:rPr>
              <w:t></w:t>
            </w:r>
            <w:r>
              <w:rPr>
                <w:rFonts w:ascii="Arial Narrow" w:eastAsia="Calibri" w:hAnsi="Arial Narrow" w:cs="Times New Roman"/>
                <w:color w:val="000000"/>
                <w:sz w:val="22"/>
                <w:szCs w:val="22"/>
                <w:lang w:eastAsia="pl-PL"/>
              </w:rPr>
              <w:t xml:space="preserve"> 2 (w całym paśmie pracy).</w:t>
            </w:r>
          </w:p>
          <w:p w:rsidR="001722B2" w:rsidRDefault="001722B2" w:rsidP="00DA6D89">
            <w:pPr>
              <w:widowControl w:val="0"/>
              <w:numPr>
                <w:ilvl w:val="0"/>
                <w:numId w:val="20"/>
              </w:numPr>
              <w:suppressAutoHyphens w:val="0"/>
              <w:jc w:val="left"/>
              <w:textAlignment w:val="baseline"/>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 xml:space="preserve">Zysk energetyczny ≥ 0 </w:t>
            </w:r>
            <w:proofErr w:type="spellStart"/>
            <w:r>
              <w:rPr>
                <w:rFonts w:ascii="Arial Narrow" w:eastAsia="Calibri" w:hAnsi="Arial Narrow" w:cs="Times New Roman"/>
                <w:color w:val="000000"/>
                <w:sz w:val="22"/>
                <w:szCs w:val="22"/>
                <w:lang w:eastAsia="pl-PL"/>
              </w:rPr>
              <w:t>dB</w:t>
            </w:r>
            <w:proofErr w:type="spellEnd"/>
            <w:r>
              <w:rPr>
                <w:rFonts w:ascii="Arial Narrow" w:eastAsia="Calibri" w:hAnsi="Arial Narrow" w:cs="Times New Roman"/>
                <w:color w:val="000000"/>
                <w:sz w:val="22"/>
                <w:szCs w:val="22"/>
                <w:lang w:eastAsia="pl-PL"/>
              </w:rPr>
              <w:t xml:space="preserve"> względem anteny ¼ Λ</w:t>
            </w:r>
          </w:p>
          <w:p w:rsidR="001722B2" w:rsidRDefault="001722B2" w:rsidP="00DA6D89">
            <w:pPr>
              <w:widowControl w:val="0"/>
              <w:numPr>
                <w:ilvl w:val="0"/>
                <w:numId w:val="20"/>
              </w:numPr>
              <w:suppressAutoHyphens w:val="0"/>
              <w:jc w:val="left"/>
              <w:textAlignment w:val="baseline"/>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Moc maksymalna min. 50W.</w:t>
            </w:r>
          </w:p>
          <w:p w:rsidR="001722B2" w:rsidRDefault="001722B2" w:rsidP="00DA6D89">
            <w:pPr>
              <w:widowControl w:val="0"/>
              <w:numPr>
                <w:ilvl w:val="0"/>
                <w:numId w:val="20"/>
              </w:numPr>
              <w:suppressAutoHyphens w:val="0"/>
              <w:jc w:val="left"/>
              <w:textAlignment w:val="baseline"/>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Przewód antenowy dostosowany do oferowanego pojazdu</w:t>
            </w:r>
          </w:p>
          <w:p w:rsidR="001722B2" w:rsidRDefault="001722B2" w:rsidP="00DA6D89">
            <w:pPr>
              <w:widowControl w:val="0"/>
              <w:numPr>
                <w:ilvl w:val="0"/>
                <w:numId w:val="20"/>
              </w:numPr>
              <w:suppressAutoHyphens w:val="0"/>
              <w:jc w:val="left"/>
              <w:textAlignment w:val="baseline"/>
              <w:rPr>
                <w:rFonts w:ascii="Arial Narrow" w:eastAsia="Calibri" w:hAnsi="Arial Narrow" w:cs="Times New Roman"/>
                <w:color w:val="000000"/>
                <w:sz w:val="22"/>
                <w:szCs w:val="22"/>
                <w:lang w:eastAsia="pl-PL"/>
              </w:rPr>
            </w:pPr>
            <w:proofErr w:type="spellStart"/>
            <w:r>
              <w:rPr>
                <w:rFonts w:ascii="Arial Narrow" w:eastAsia="Calibri" w:hAnsi="Arial Narrow" w:cs="Times New Roman"/>
                <w:color w:val="000000"/>
                <w:sz w:val="22"/>
                <w:szCs w:val="22"/>
                <w:lang w:eastAsia="pl-PL"/>
              </w:rPr>
              <w:t>Diplexer</w:t>
            </w:r>
            <w:proofErr w:type="spellEnd"/>
            <w:r>
              <w:rPr>
                <w:rFonts w:ascii="Arial Narrow" w:eastAsia="Calibri" w:hAnsi="Arial Narrow" w:cs="Times New Roman"/>
                <w:color w:val="000000"/>
                <w:sz w:val="22"/>
                <w:szCs w:val="22"/>
                <w:lang w:eastAsia="pl-PL"/>
              </w:rPr>
              <w:t xml:space="preserve"> umożliwiający podłączenie radia UKF i VHF (tylko w przypadku pojazdów nieoznakowanych)</w:t>
            </w:r>
          </w:p>
          <w:p w:rsidR="001722B2" w:rsidRDefault="001722B2" w:rsidP="001722B2">
            <w:pPr>
              <w:widowControl w:val="0"/>
              <w:ind w:left="507" w:firstLine="0"/>
              <w:jc w:val="left"/>
              <w:textAlignment w:val="baseline"/>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Dopuszcza się zastosowanie anteny zintegrowanej z GPS</w:t>
            </w:r>
          </w:p>
          <w:p w:rsidR="001722B2" w:rsidRDefault="001722B2" w:rsidP="001722B2">
            <w:pPr>
              <w:suppressAutoHyphens w:val="0"/>
              <w:ind w:left="112" w:firstLine="0"/>
              <w:jc w:val="left"/>
              <w:rPr>
                <w:rFonts w:ascii="Arial Narrow" w:eastAsia="Calibri" w:hAnsi="Arial Narrow" w:cs="Times New Roman"/>
                <w:color w:val="000000"/>
                <w:sz w:val="22"/>
                <w:szCs w:val="22"/>
                <w:lang w:eastAsia="pl-PL"/>
              </w:rPr>
            </w:pPr>
          </w:p>
        </w:tc>
      </w:tr>
      <w:tr w:rsidR="001722B2" w:rsidTr="001722B2">
        <w:trPr>
          <w:trHeight w:val="397"/>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suppressAutoHyphens w:val="0"/>
              <w:ind w:left="0" w:firstLine="0"/>
              <w:jc w:val="left"/>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10</w:t>
            </w:r>
          </w:p>
        </w:tc>
        <w:tc>
          <w:tcPr>
            <w:tcW w:w="80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2B2" w:rsidRDefault="001722B2" w:rsidP="001722B2">
            <w:pPr>
              <w:widowControl w:val="0"/>
              <w:ind w:left="0" w:firstLine="0"/>
              <w:jc w:val="left"/>
              <w:textAlignment w:val="baseline"/>
              <w:rPr>
                <w:rFonts w:ascii="Arial Narrow" w:eastAsia="Calibri" w:hAnsi="Arial Narrow" w:cs="Times New Roman"/>
                <w:color w:val="000000"/>
                <w:sz w:val="22"/>
                <w:szCs w:val="22"/>
                <w:lang w:eastAsia="pl-PL"/>
              </w:rPr>
            </w:pPr>
            <w:r>
              <w:rPr>
                <w:rFonts w:ascii="Arial Narrow" w:eastAsia="Calibri" w:hAnsi="Arial Narrow" w:cs="Times New Roman"/>
                <w:color w:val="000000"/>
                <w:sz w:val="22"/>
                <w:szCs w:val="22"/>
                <w:lang w:eastAsia="pl-PL"/>
              </w:rPr>
              <w:t xml:space="preserve">Gwarancja </w:t>
            </w:r>
            <w:r w:rsidR="00ED0A0D">
              <w:rPr>
                <w:rFonts w:ascii="Arial Narrow" w:eastAsia="Calibri" w:hAnsi="Arial Narrow" w:cs="Times New Roman"/>
                <w:color w:val="000000"/>
                <w:sz w:val="22"/>
                <w:szCs w:val="22"/>
                <w:lang w:eastAsia="pl-PL"/>
              </w:rPr>
              <w:t xml:space="preserve">min. </w:t>
            </w:r>
            <w:r>
              <w:rPr>
                <w:rFonts w:ascii="Arial Narrow" w:eastAsia="Calibri" w:hAnsi="Arial Narrow" w:cs="Times New Roman"/>
                <w:color w:val="000000"/>
                <w:sz w:val="22"/>
                <w:szCs w:val="22"/>
                <w:lang w:eastAsia="pl-PL"/>
              </w:rPr>
              <w:t>36 miesięcy</w:t>
            </w:r>
          </w:p>
        </w:tc>
      </w:tr>
    </w:tbl>
    <w:p w:rsidR="001722B2" w:rsidRDefault="001722B2" w:rsidP="001722B2">
      <w:pPr>
        <w:widowControl w:val="0"/>
        <w:ind w:left="0" w:firstLine="0"/>
        <w:jc w:val="left"/>
        <w:rPr>
          <w:rFonts w:ascii="Arial Narrow" w:hAnsi="Arial Narrow" w:cs="Times New Roman"/>
          <w:color w:val="000000"/>
          <w:sz w:val="22"/>
          <w:szCs w:val="22"/>
        </w:rPr>
      </w:pPr>
    </w:p>
    <w:p w:rsidR="00A84BE1" w:rsidRPr="00A84BE1" w:rsidRDefault="00A84BE1" w:rsidP="00A84BE1">
      <w:pPr>
        <w:tabs>
          <w:tab w:val="left" w:pos="7373"/>
        </w:tabs>
        <w:suppressAutoHyphens w:val="0"/>
        <w:ind w:left="0" w:firstLine="0"/>
        <w:rPr>
          <w:rFonts w:ascii="Arial Narrow" w:eastAsia="Calibri" w:hAnsi="Arial Narrow" w:cs="Arial"/>
          <w:color w:val="000000"/>
          <w:sz w:val="22"/>
          <w:szCs w:val="22"/>
          <w:lang w:eastAsia="en-US"/>
        </w:rPr>
      </w:pPr>
    </w:p>
    <w:p w:rsidR="0030186E" w:rsidRDefault="0030186E" w:rsidP="0087640C">
      <w:pPr>
        <w:tabs>
          <w:tab w:val="left" w:pos="426"/>
        </w:tabs>
        <w:spacing w:line="360" w:lineRule="auto"/>
        <w:ind w:left="567" w:hanging="567"/>
        <w:contextualSpacing/>
        <w:jc w:val="right"/>
        <w:rPr>
          <w:rFonts w:ascii="Arial Narrow" w:hAnsi="Arial Narrow" w:cs="Arial"/>
          <w:sz w:val="22"/>
          <w:szCs w:val="22"/>
        </w:rPr>
      </w:pPr>
    </w:p>
    <w:p w:rsidR="00A823C7" w:rsidRPr="00C558D4" w:rsidRDefault="00A823C7" w:rsidP="0087640C">
      <w:pPr>
        <w:tabs>
          <w:tab w:val="left" w:pos="426"/>
        </w:tabs>
        <w:spacing w:line="360" w:lineRule="auto"/>
        <w:ind w:left="567" w:hanging="567"/>
        <w:contextualSpacing/>
        <w:jc w:val="right"/>
        <w:rPr>
          <w:rFonts w:ascii="Arial Narrow" w:hAnsi="Arial Narrow" w:cs="Arial"/>
          <w:sz w:val="22"/>
          <w:szCs w:val="22"/>
        </w:rPr>
      </w:pPr>
      <w:r w:rsidRPr="00C558D4">
        <w:rPr>
          <w:rFonts w:ascii="Arial Narrow" w:hAnsi="Arial Narrow" w:cs="Arial"/>
          <w:sz w:val="22"/>
          <w:szCs w:val="22"/>
        </w:rPr>
        <w:lastRenderedPageBreak/>
        <w:t xml:space="preserve">Załącznik  nr 2.1 do SWZ </w:t>
      </w:r>
    </w:p>
    <w:tbl>
      <w:tblPr>
        <w:tblW w:w="10221" w:type="dxa"/>
        <w:tblInd w:w="108" w:type="dxa"/>
        <w:tblLook w:val="00A0" w:firstRow="1" w:lastRow="0" w:firstColumn="1" w:lastColumn="0" w:noHBand="0" w:noVBand="0"/>
      </w:tblPr>
      <w:tblGrid>
        <w:gridCol w:w="78"/>
        <w:gridCol w:w="5059"/>
        <w:gridCol w:w="5084"/>
      </w:tblGrid>
      <w:tr w:rsidR="00A823C7" w:rsidRPr="004D610A" w:rsidTr="005534C6">
        <w:trPr>
          <w:trHeight w:val="397"/>
        </w:trPr>
        <w:tc>
          <w:tcPr>
            <w:tcW w:w="10221" w:type="dxa"/>
            <w:gridSpan w:val="3"/>
            <w:shd w:val="clear" w:color="auto" w:fill="D9D9D9"/>
            <w:vAlign w:val="center"/>
          </w:tcPr>
          <w:p w:rsidR="00A823C7" w:rsidRPr="004D610A" w:rsidRDefault="00A823C7" w:rsidP="008700B0">
            <w:pPr>
              <w:suppressAutoHyphens w:val="0"/>
              <w:spacing w:line="264" w:lineRule="auto"/>
              <w:jc w:val="center"/>
              <w:rPr>
                <w:rFonts w:ascii="Arial Narrow" w:hAnsi="Arial Narrow" w:cs="Times New Roman"/>
                <w:b/>
                <w:sz w:val="22"/>
                <w:szCs w:val="22"/>
                <w:lang w:eastAsia="pl-PL"/>
              </w:rPr>
            </w:pPr>
            <w:r w:rsidRPr="004D610A">
              <w:rPr>
                <w:rFonts w:ascii="Arial Narrow" w:hAnsi="Arial Narrow" w:cs="Times New Roman"/>
                <w:b/>
                <w:sz w:val="22"/>
                <w:szCs w:val="22"/>
                <w:lang w:eastAsia="pl-PL"/>
              </w:rPr>
              <w:t>F</w:t>
            </w:r>
            <w:r>
              <w:rPr>
                <w:rFonts w:ascii="Arial Narrow" w:hAnsi="Arial Narrow" w:cs="Times New Roman"/>
                <w:b/>
                <w:sz w:val="22"/>
                <w:szCs w:val="22"/>
                <w:lang w:eastAsia="pl-PL"/>
              </w:rPr>
              <w:t xml:space="preserve">ORMULARZ OFERTOWY </w:t>
            </w:r>
          </w:p>
        </w:tc>
      </w:tr>
      <w:tr w:rsidR="00A823C7" w:rsidRPr="004D610A" w:rsidTr="005534C6">
        <w:tblPrEx>
          <w:jc w:val="right"/>
          <w:tblInd w:w="0" w:type="dxa"/>
          <w:tblBorders>
            <w:bottom w:val="dotted" w:sz="4" w:space="0" w:color="auto"/>
            <w:insideH w:val="dotted" w:sz="4" w:space="0" w:color="auto"/>
          </w:tblBorders>
          <w:tblCellMar>
            <w:left w:w="28" w:type="dxa"/>
            <w:right w:w="28" w:type="dxa"/>
          </w:tblCellMar>
        </w:tblPrEx>
        <w:trPr>
          <w:gridBefore w:val="1"/>
          <w:gridAfter w:val="1"/>
          <w:wBefore w:w="78" w:type="dxa"/>
          <w:wAfter w:w="5084" w:type="dxa"/>
          <w:jc w:val="right"/>
        </w:trPr>
        <w:tc>
          <w:tcPr>
            <w:tcW w:w="5059" w:type="dxa"/>
            <w:tcBorders>
              <w:top w:val="nil"/>
              <w:left w:val="nil"/>
              <w:bottom w:val="nil"/>
              <w:right w:val="nil"/>
            </w:tcBorders>
          </w:tcPr>
          <w:p w:rsidR="00A823C7" w:rsidRPr="00401368" w:rsidRDefault="00A823C7" w:rsidP="008700B0">
            <w:pPr>
              <w:suppressAutoHyphens w:val="0"/>
              <w:ind w:left="0" w:firstLine="0"/>
              <w:rPr>
                <w:rFonts w:ascii="Arial Narrow" w:hAnsi="Arial Narrow" w:cs="Arial"/>
                <w:b/>
                <w:sz w:val="10"/>
                <w:szCs w:val="10"/>
                <w:lang w:eastAsia="pl-PL"/>
              </w:rPr>
            </w:pPr>
          </w:p>
          <w:p w:rsidR="00A823C7" w:rsidRPr="004D610A" w:rsidRDefault="00A823C7" w:rsidP="008700B0">
            <w:pPr>
              <w:suppressAutoHyphens w:val="0"/>
              <w:ind w:left="0" w:firstLine="0"/>
              <w:rPr>
                <w:rFonts w:ascii="Arial Narrow" w:hAnsi="Arial Narrow" w:cs="Arial"/>
                <w:b/>
                <w:sz w:val="22"/>
                <w:szCs w:val="22"/>
                <w:lang w:eastAsia="pl-PL"/>
              </w:rPr>
            </w:pPr>
            <w:r w:rsidRPr="004D610A">
              <w:rPr>
                <w:rFonts w:ascii="Arial Narrow" w:hAnsi="Arial Narrow" w:cs="Arial"/>
                <w:b/>
                <w:sz w:val="22"/>
                <w:szCs w:val="22"/>
                <w:lang w:eastAsia="pl-PL"/>
              </w:rPr>
              <w:t>Zamawiający</w:t>
            </w:r>
            <w:r w:rsidR="005534C6">
              <w:rPr>
                <w:rFonts w:ascii="Arial Narrow" w:hAnsi="Arial Narrow" w:cs="Arial"/>
                <w:b/>
                <w:sz w:val="22"/>
                <w:szCs w:val="22"/>
                <w:lang w:eastAsia="pl-PL"/>
              </w:rPr>
              <w:t>:</w:t>
            </w:r>
          </w:p>
        </w:tc>
      </w:tr>
      <w:tr w:rsidR="00A823C7" w:rsidRPr="004D610A" w:rsidTr="005534C6">
        <w:tblPrEx>
          <w:jc w:val="right"/>
          <w:tblInd w:w="0" w:type="dxa"/>
          <w:tblBorders>
            <w:bottom w:val="dotted" w:sz="4" w:space="0" w:color="auto"/>
            <w:insideH w:val="dotted" w:sz="4" w:space="0" w:color="auto"/>
          </w:tblBorders>
          <w:tblCellMar>
            <w:left w:w="28" w:type="dxa"/>
            <w:right w:w="28" w:type="dxa"/>
          </w:tblCellMar>
        </w:tblPrEx>
        <w:trPr>
          <w:gridBefore w:val="1"/>
          <w:gridAfter w:val="1"/>
          <w:wBefore w:w="78" w:type="dxa"/>
          <w:wAfter w:w="5084" w:type="dxa"/>
          <w:trHeight w:val="283"/>
          <w:jc w:val="right"/>
        </w:trPr>
        <w:tc>
          <w:tcPr>
            <w:tcW w:w="5059" w:type="dxa"/>
            <w:tcBorders>
              <w:top w:val="nil"/>
              <w:left w:val="nil"/>
              <w:bottom w:val="nil"/>
              <w:right w:val="nil"/>
            </w:tcBorders>
            <w:vAlign w:val="bottom"/>
          </w:tcPr>
          <w:p w:rsidR="00A823C7" w:rsidRPr="004D610A" w:rsidRDefault="00A823C7" w:rsidP="008700B0">
            <w:pPr>
              <w:suppressAutoHyphens w:val="0"/>
              <w:ind w:left="0" w:firstLine="0"/>
              <w:jc w:val="left"/>
              <w:rPr>
                <w:rFonts w:ascii="Arial Narrow" w:hAnsi="Arial Narrow" w:cs="Arial"/>
                <w:sz w:val="22"/>
                <w:szCs w:val="22"/>
                <w:lang w:eastAsia="pl-PL"/>
              </w:rPr>
            </w:pPr>
            <w:r w:rsidRPr="004D610A">
              <w:rPr>
                <w:rFonts w:ascii="Arial Narrow" w:hAnsi="Arial Narrow" w:cs="Arial"/>
                <w:sz w:val="22"/>
                <w:szCs w:val="22"/>
                <w:lang w:eastAsia="pl-PL"/>
              </w:rPr>
              <w:t>Komenda Wojewódzka Policji w Poznaniu</w:t>
            </w:r>
          </w:p>
        </w:tc>
      </w:tr>
      <w:tr w:rsidR="00A823C7" w:rsidRPr="004D610A" w:rsidTr="005534C6">
        <w:tblPrEx>
          <w:jc w:val="right"/>
          <w:tblInd w:w="0" w:type="dxa"/>
          <w:tblBorders>
            <w:bottom w:val="dotted" w:sz="4" w:space="0" w:color="auto"/>
            <w:insideH w:val="dotted" w:sz="4" w:space="0" w:color="auto"/>
          </w:tblBorders>
          <w:tblCellMar>
            <w:left w:w="28" w:type="dxa"/>
            <w:right w:w="28" w:type="dxa"/>
          </w:tblCellMar>
        </w:tblPrEx>
        <w:trPr>
          <w:gridBefore w:val="1"/>
          <w:gridAfter w:val="1"/>
          <w:wBefore w:w="78" w:type="dxa"/>
          <w:wAfter w:w="5084" w:type="dxa"/>
          <w:trHeight w:val="283"/>
          <w:jc w:val="right"/>
        </w:trPr>
        <w:tc>
          <w:tcPr>
            <w:tcW w:w="5059" w:type="dxa"/>
            <w:tcBorders>
              <w:top w:val="nil"/>
              <w:left w:val="nil"/>
              <w:bottom w:val="nil"/>
              <w:right w:val="nil"/>
            </w:tcBorders>
            <w:vAlign w:val="bottom"/>
          </w:tcPr>
          <w:p w:rsidR="00A823C7" w:rsidRPr="004D610A" w:rsidRDefault="00A823C7" w:rsidP="008700B0">
            <w:pPr>
              <w:suppressAutoHyphens w:val="0"/>
              <w:ind w:left="0" w:firstLine="0"/>
              <w:jc w:val="left"/>
              <w:rPr>
                <w:rFonts w:ascii="Arial Narrow" w:hAnsi="Arial Narrow" w:cs="Arial"/>
                <w:sz w:val="22"/>
                <w:szCs w:val="22"/>
                <w:lang w:eastAsia="pl-PL"/>
              </w:rPr>
            </w:pPr>
            <w:r w:rsidRPr="004D610A">
              <w:rPr>
                <w:rFonts w:ascii="Arial Narrow" w:hAnsi="Arial Narrow" w:cs="Arial"/>
                <w:sz w:val="22"/>
                <w:szCs w:val="22"/>
                <w:lang w:eastAsia="pl-PL"/>
              </w:rPr>
              <w:t>ul. Kochanowskiego 2a, 60-844 Poznań</w:t>
            </w:r>
          </w:p>
        </w:tc>
      </w:tr>
    </w:tbl>
    <w:p w:rsidR="00A823C7" w:rsidRPr="00401368" w:rsidRDefault="00A823C7" w:rsidP="004D610A">
      <w:pPr>
        <w:suppressAutoHyphens w:val="0"/>
        <w:autoSpaceDE w:val="0"/>
        <w:autoSpaceDN w:val="0"/>
        <w:adjustRightInd w:val="0"/>
        <w:spacing w:line="264" w:lineRule="auto"/>
        <w:ind w:left="567" w:right="-2" w:hanging="567"/>
        <w:rPr>
          <w:rFonts w:ascii="Arial Narrow" w:hAnsi="Arial Narrow" w:cs="Times New Roman"/>
          <w:b/>
          <w:color w:val="000000"/>
          <w:sz w:val="10"/>
          <w:szCs w:val="10"/>
          <w:lang w:eastAsia="pl-PL"/>
        </w:rPr>
      </w:pPr>
    </w:p>
    <w:tbl>
      <w:tblPr>
        <w:tblW w:w="10253" w:type="dxa"/>
        <w:tblInd w:w="28" w:type="dxa"/>
        <w:tblBorders>
          <w:bottom w:val="dotted" w:sz="4" w:space="0" w:color="auto"/>
          <w:insideH w:val="dotted" w:sz="4" w:space="0" w:color="auto"/>
        </w:tblBorders>
        <w:tblCellMar>
          <w:left w:w="28" w:type="dxa"/>
          <w:right w:w="28" w:type="dxa"/>
        </w:tblCellMar>
        <w:tblLook w:val="00A0" w:firstRow="1" w:lastRow="0" w:firstColumn="1" w:lastColumn="0" w:noHBand="0" w:noVBand="0"/>
      </w:tblPr>
      <w:tblGrid>
        <w:gridCol w:w="2137"/>
        <w:gridCol w:w="142"/>
        <w:gridCol w:w="2137"/>
        <w:gridCol w:w="142"/>
        <w:gridCol w:w="404"/>
        <w:gridCol w:w="1446"/>
        <w:gridCol w:w="3769"/>
        <w:gridCol w:w="76"/>
      </w:tblGrid>
      <w:tr w:rsidR="00A823C7" w:rsidRPr="004D610A" w:rsidTr="00C558D4">
        <w:trPr>
          <w:trHeight w:val="206"/>
        </w:trPr>
        <w:tc>
          <w:tcPr>
            <w:tcW w:w="6408" w:type="dxa"/>
            <w:gridSpan w:val="6"/>
            <w:tcBorders>
              <w:top w:val="nil"/>
              <w:bottom w:val="nil"/>
            </w:tcBorders>
          </w:tcPr>
          <w:p w:rsidR="00A823C7" w:rsidRPr="004D610A" w:rsidRDefault="00A823C7" w:rsidP="008700B0">
            <w:pPr>
              <w:suppressAutoHyphens w:val="0"/>
              <w:ind w:left="0" w:firstLine="0"/>
              <w:rPr>
                <w:rFonts w:ascii="Arial Narrow" w:hAnsi="Arial Narrow" w:cs="Arial"/>
                <w:b/>
                <w:sz w:val="22"/>
                <w:szCs w:val="22"/>
                <w:lang w:eastAsia="pl-PL"/>
              </w:rPr>
            </w:pPr>
            <w:r w:rsidRPr="004D610A">
              <w:rPr>
                <w:rFonts w:ascii="Arial Narrow" w:hAnsi="Arial Narrow" w:cs="Arial"/>
                <w:b/>
                <w:sz w:val="22"/>
                <w:szCs w:val="22"/>
                <w:lang w:eastAsia="pl-PL"/>
              </w:rPr>
              <w:t>Wykonawca:</w:t>
            </w:r>
          </w:p>
        </w:tc>
        <w:tc>
          <w:tcPr>
            <w:tcW w:w="3845" w:type="dxa"/>
            <w:gridSpan w:val="2"/>
            <w:tcBorders>
              <w:top w:val="nil"/>
              <w:bottom w:val="nil"/>
            </w:tcBorders>
          </w:tcPr>
          <w:p w:rsidR="00A823C7" w:rsidRPr="004D610A" w:rsidRDefault="00A823C7" w:rsidP="008700B0">
            <w:pPr>
              <w:suppressAutoHyphens w:val="0"/>
              <w:ind w:left="0" w:firstLine="0"/>
              <w:rPr>
                <w:rFonts w:ascii="Arial Narrow" w:hAnsi="Arial Narrow" w:cs="Arial"/>
                <w:b/>
                <w:sz w:val="22"/>
                <w:szCs w:val="22"/>
                <w:lang w:eastAsia="pl-PL"/>
              </w:rPr>
            </w:pPr>
          </w:p>
        </w:tc>
      </w:tr>
      <w:tr w:rsidR="00A823C7" w:rsidRPr="004D610A" w:rsidTr="00C558D4">
        <w:trPr>
          <w:trHeight w:val="555"/>
        </w:trPr>
        <w:tc>
          <w:tcPr>
            <w:tcW w:w="10253" w:type="dxa"/>
            <w:gridSpan w:val="8"/>
            <w:tcBorders>
              <w:top w:val="nil"/>
            </w:tcBorders>
            <w:vAlign w:val="bottom"/>
          </w:tcPr>
          <w:p w:rsidR="00A823C7" w:rsidRPr="004D610A" w:rsidRDefault="00A823C7" w:rsidP="008700B0">
            <w:pPr>
              <w:suppressAutoHyphens w:val="0"/>
              <w:ind w:left="0" w:firstLine="0"/>
              <w:jc w:val="left"/>
              <w:rPr>
                <w:rFonts w:ascii="Arial Narrow" w:hAnsi="Arial Narrow" w:cs="Arial"/>
                <w:b/>
                <w:sz w:val="22"/>
                <w:szCs w:val="22"/>
                <w:lang w:eastAsia="pl-PL"/>
              </w:rPr>
            </w:pPr>
          </w:p>
        </w:tc>
      </w:tr>
      <w:tr w:rsidR="00A823C7" w:rsidRPr="004D610A" w:rsidTr="00C558D4">
        <w:trPr>
          <w:trHeight w:val="167"/>
        </w:trPr>
        <w:tc>
          <w:tcPr>
            <w:tcW w:w="10253" w:type="dxa"/>
            <w:gridSpan w:val="8"/>
            <w:tcBorders>
              <w:bottom w:val="nil"/>
            </w:tcBorders>
          </w:tcPr>
          <w:p w:rsidR="00A823C7" w:rsidRPr="004D610A" w:rsidRDefault="00A823C7" w:rsidP="008700B0">
            <w:pPr>
              <w:suppressAutoHyphens w:val="0"/>
              <w:ind w:left="0" w:firstLine="0"/>
              <w:jc w:val="left"/>
              <w:rPr>
                <w:rFonts w:ascii="Arial Narrow" w:hAnsi="Arial Narrow" w:cs="Arial"/>
                <w:b/>
                <w:sz w:val="22"/>
                <w:szCs w:val="22"/>
                <w:lang w:eastAsia="pl-PL"/>
              </w:rPr>
            </w:pPr>
            <w:r w:rsidRPr="004D610A">
              <w:rPr>
                <w:rFonts w:ascii="Arial Narrow" w:hAnsi="Arial Narrow" w:cs="Arial"/>
                <w:i/>
                <w:sz w:val="22"/>
                <w:szCs w:val="22"/>
                <w:lang w:eastAsia="pl-PL"/>
              </w:rPr>
              <w:t>pełna nazwa/firma</w:t>
            </w:r>
          </w:p>
        </w:tc>
      </w:tr>
      <w:tr w:rsidR="00A823C7" w:rsidRPr="004D610A" w:rsidTr="00C558D4">
        <w:trPr>
          <w:trHeight w:val="277"/>
        </w:trPr>
        <w:tc>
          <w:tcPr>
            <w:tcW w:w="10253" w:type="dxa"/>
            <w:gridSpan w:val="8"/>
            <w:tcBorders>
              <w:top w:val="nil"/>
            </w:tcBorders>
            <w:vAlign w:val="bottom"/>
          </w:tcPr>
          <w:p w:rsidR="00A823C7" w:rsidRPr="004D610A" w:rsidRDefault="00A823C7" w:rsidP="008700B0">
            <w:pPr>
              <w:suppressAutoHyphens w:val="0"/>
              <w:ind w:left="0" w:firstLine="0"/>
              <w:jc w:val="left"/>
              <w:rPr>
                <w:rFonts w:ascii="Arial Narrow" w:hAnsi="Arial Narrow" w:cs="Arial"/>
                <w:b/>
                <w:sz w:val="22"/>
                <w:szCs w:val="22"/>
                <w:lang w:eastAsia="pl-PL"/>
              </w:rPr>
            </w:pPr>
          </w:p>
        </w:tc>
      </w:tr>
      <w:tr w:rsidR="00A823C7" w:rsidRPr="004D610A" w:rsidTr="00C558D4">
        <w:trPr>
          <w:trHeight w:val="111"/>
        </w:trPr>
        <w:tc>
          <w:tcPr>
            <w:tcW w:w="10253" w:type="dxa"/>
            <w:gridSpan w:val="8"/>
            <w:tcBorders>
              <w:bottom w:val="nil"/>
            </w:tcBorders>
          </w:tcPr>
          <w:p w:rsidR="00A823C7" w:rsidRPr="004D610A" w:rsidRDefault="00A823C7" w:rsidP="008700B0">
            <w:pPr>
              <w:suppressAutoHyphens w:val="0"/>
              <w:ind w:left="0" w:firstLine="0"/>
              <w:jc w:val="left"/>
              <w:rPr>
                <w:rFonts w:ascii="Arial Narrow" w:hAnsi="Arial Narrow" w:cs="Arial"/>
                <w:b/>
                <w:sz w:val="22"/>
                <w:szCs w:val="22"/>
                <w:lang w:eastAsia="pl-PL"/>
              </w:rPr>
            </w:pPr>
            <w:r w:rsidRPr="004D610A">
              <w:rPr>
                <w:rFonts w:ascii="Arial Narrow" w:hAnsi="Arial Narrow" w:cs="Arial"/>
                <w:i/>
                <w:sz w:val="22"/>
                <w:szCs w:val="22"/>
                <w:lang w:eastAsia="pl-PL"/>
              </w:rPr>
              <w:t>adres</w:t>
            </w:r>
          </w:p>
        </w:tc>
      </w:tr>
      <w:tr w:rsidR="00A823C7" w:rsidRPr="004D610A" w:rsidTr="00C558D4">
        <w:trPr>
          <w:trHeight w:val="277"/>
        </w:trPr>
        <w:tc>
          <w:tcPr>
            <w:tcW w:w="10253" w:type="dxa"/>
            <w:gridSpan w:val="8"/>
            <w:tcBorders>
              <w:top w:val="nil"/>
            </w:tcBorders>
            <w:vAlign w:val="bottom"/>
          </w:tcPr>
          <w:p w:rsidR="00A823C7" w:rsidRPr="004D610A" w:rsidRDefault="00A823C7" w:rsidP="008700B0">
            <w:pPr>
              <w:suppressAutoHyphens w:val="0"/>
              <w:ind w:left="0" w:firstLine="0"/>
              <w:jc w:val="left"/>
              <w:rPr>
                <w:rFonts w:ascii="Arial Narrow" w:hAnsi="Arial Narrow" w:cs="Arial"/>
                <w:i/>
                <w:sz w:val="22"/>
                <w:szCs w:val="22"/>
                <w:lang w:eastAsia="pl-PL"/>
              </w:rPr>
            </w:pPr>
          </w:p>
        </w:tc>
      </w:tr>
      <w:tr w:rsidR="00A823C7" w:rsidRPr="004D610A" w:rsidTr="00C558D4">
        <w:trPr>
          <w:trHeight w:val="167"/>
        </w:trPr>
        <w:tc>
          <w:tcPr>
            <w:tcW w:w="10253" w:type="dxa"/>
            <w:gridSpan w:val="8"/>
            <w:tcBorders>
              <w:bottom w:val="nil"/>
            </w:tcBorders>
          </w:tcPr>
          <w:p w:rsidR="00A823C7" w:rsidRPr="004D610A" w:rsidRDefault="00A823C7" w:rsidP="008700B0">
            <w:pPr>
              <w:suppressAutoHyphens w:val="0"/>
              <w:ind w:left="0" w:firstLine="0"/>
              <w:jc w:val="left"/>
              <w:rPr>
                <w:rFonts w:ascii="Arial Narrow" w:hAnsi="Arial Narrow" w:cs="Arial"/>
                <w:i/>
                <w:sz w:val="22"/>
                <w:szCs w:val="22"/>
                <w:lang w:eastAsia="pl-PL"/>
              </w:rPr>
            </w:pPr>
            <w:r>
              <w:rPr>
                <w:rFonts w:ascii="Arial Narrow" w:hAnsi="Arial Narrow" w:cs="Arial"/>
                <w:i/>
                <w:sz w:val="22"/>
                <w:szCs w:val="22"/>
                <w:lang w:eastAsia="pl-PL"/>
              </w:rPr>
              <w:t>NIP/ REGON</w:t>
            </w:r>
          </w:p>
        </w:tc>
      </w:tr>
      <w:tr w:rsidR="00A823C7" w:rsidRPr="004D610A" w:rsidTr="00C558D4">
        <w:tblPrEx>
          <w:tblBorders>
            <w:bottom w:val="none" w:sz="0" w:space="0" w:color="auto"/>
            <w:insideH w:val="none" w:sz="0" w:space="0" w:color="auto"/>
          </w:tblBorders>
          <w:tblLook w:val="0000" w:firstRow="0" w:lastRow="0" w:firstColumn="0" w:lastColumn="0" w:noHBand="0" w:noVBand="0"/>
        </w:tblPrEx>
        <w:trPr>
          <w:trHeight w:val="277"/>
        </w:trPr>
        <w:tc>
          <w:tcPr>
            <w:tcW w:w="2137" w:type="dxa"/>
            <w:tcBorders>
              <w:bottom w:val="dotted" w:sz="4" w:space="0" w:color="000000"/>
            </w:tcBorders>
            <w:vAlign w:val="bottom"/>
          </w:tcPr>
          <w:p w:rsidR="00A823C7" w:rsidRPr="004D610A" w:rsidRDefault="00A823C7" w:rsidP="008700B0">
            <w:pPr>
              <w:suppressAutoHyphens w:val="0"/>
              <w:snapToGrid w:val="0"/>
              <w:ind w:left="0" w:firstLine="0"/>
              <w:jc w:val="left"/>
              <w:rPr>
                <w:rFonts w:ascii="Arial Narrow" w:hAnsi="Arial Narrow" w:cs="Verdana"/>
                <w:b/>
                <w:sz w:val="22"/>
                <w:szCs w:val="22"/>
                <w:lang w:eastAsia="pl-PL"/>
              </w:rPr>
            </w:pPr>
          </w:p>
        </w:tc>
        <w:tc>
          <w:tcPr>
            <w:tcW w:w="142" w:type="dxa"/>
            <w:vAlign w:val="bottom"/>
          </w:tcPr>
          <w:p w:rsidR="00A823C7" w:rsidRPr="004D610A" w:rsidRDefault="00A823C7" w:rsidP="008700B0">
            <w:pPr>
              <w:suppressAutoHyphens w:val="0"/>
              <w:snapToGrid w:val="0"/>
              <w:ind w:left="0" w:firstLine="0"/>
              <w:jc w:val="left"/>
              <w:rPr>
                <w:rFonts w:ascii="Arial Narrow" w:hAnsi="Arial Narrow" w:cs="Verdana"/>
                <w:b/>
                <w:sz w:val="22"/>
                <w:szCs w:val="22"/>
                <w:lang w:eastAsia="pl-PL"/>
              </w:rPr>
            </w:pPr>
          </w:p>
        </w:tc>
        <w:tc>
          <w:tcPr>
            <w:tcW w:w="2137" w:type="dxa"/>
            <w:tcBorders>
              <w:bottom w:val="dotted" w:sz="4" w:space="0" w:color="000000"/>
            </w:tcBorders>
            <w:vAlign w:val="bottom"/>
          </w:tcPr>
          <w:p w:rsidR="00A823C7" w:rsidRPr="004D610A" w:rsidRDefault="00A823C7" w:rsidP="008700B0">
            <w:pPr>
              <w:suppressAutoHyphens w:val="0"/>
              <w:snapToGrid w:val="0"/>
              <w:ind w:left="0" w:firstLine="0"/>
              <w:jc w:val="left"/>
              <w:rPr>
                <w:rFonts w:ascii="Arial Narrow" w:hAnsi="Arial Narrow" w:cs="Verdana"/>
                <w:b/>
                <w:sz w:val="22"/>
                <w:szCs w:val="22"/>
                <w:lang w:eastAsia="pl-PL"/>
              </w:rPr>
            </w:pPr>
          </w:p>
        </w:tc>
        <w:tc>
          <w:tcPr>
            <w:tcW w:w="142" w:type="dxa"/>
            <w:vAlign w:val="bottom"/>
          </w:tcPr>
          <w:p w:rsidR="00A823C7" w:rsidRPr="004D610A" w:rsidRDefault="00A823C7" w:rsidP="008700B0">
            <w:pPr>
              <w:suppressAutoHyphens w:val="0"/>
              <w:snapToGrid w:val="0"/>
              <w:ind w:left="0" w:firstLine="0"/>
              <w:jc w:val="left"/>
              <w:rPr>
                <w:rFonts w:ascii="Arial Narrow" w:hAnsi="Arial Narrow" w:cs="Verdana"/>
                <w:b/>
                <w:sz w:val="22"/>
                <w:szCs w:val="22"/>
                <w:lang w:eastAsia="pl-PL"/>
              </w:rPr>
            </w:pPr>
          </w:p>
        </w:tc>
        <w:tc>
          <w:tcPr>
            <w:tcW w:w="5695" w:type="dxa"/>
            <w:gridSpan w:val="4"/>
            <w:tcBorders>
              <w:bottom w:val="dotted" w:sz="4" w:space="0" w:color="000000"/>
            </w:tcBorders>
            <w:vAlign w:val="bottom"/>
          </w:tcPr>
          <w:p w:rsidR="00A823C7" w:rsidRPr="004D610A" w:rsidRDefault="00A823C7" w:rsidP="008700B0">
            <w:pPr>
              <w:suppressAutoHyphens w:val="0"/>
              <w:snapToGrid w:val="0"/>
              <w:ind w:left="0" w:firstLine="0"/>
              <w:jc w:val="left"/>
              <w:rPr>
                <w:rFonts w:ascii="Arial Narrow" w:hAnsi="Arial Narrow" w:cs="Verdana"/>
                <w:b/>
                <w:sz w:val="22"/>
                <w:szCs w:val="22"/>
                <w:lang w:eastAsia="pl-PL"/>
              </w:rPr>
            </w:pPr>
          </w:p>
        </w:tc>
      </w:tr>
      <w:tr w:rsidR="00A823C7" w:rsidRPr="004D610A" w:rsidTr="00C558D4">
        <w:tblPrEx>
          <w:tblBorders>
            <w:bottom w:val="none" w:sz="0" w:space="0" w:color="auto"/>
            <w:insideH w:val="none" w:sz="0" w:space="0" w:color="auto"/>
          </w:tblBorders>
          <w:tblLook w:val="0000" w:firstRow="0" w:lastRow="0" w:firstColumn="0" w:lastColumn="0" w:noHBand="0" w:noVBand="0"/>
        </w:tblPrEx>
        <w:trPr>
          <w:trHeight w:val="167"/>
        </w:trPr>
        <w:tc>
          <w:tcPr>
            <w:tcW w:w="2137" w:type="dxa"/>
            <w:tcBorders>
              <w:top w:val="dotted" w:sz="4" w:space="0" w:color="000000"/>
            </w:tcBorders>
          </w:tcPr>
          <w:p w:rsidR="00A823C7" w:rsidRPr="004D610A" w:rsidRDefault="00A823C7" w:rsidP="008700B0">
            <w:pPr>
              <w:suppressAutoHyphens w:val="0"/>
              <w:ind w:left="0" w:firstLine="0"/>
              <w:jc w:val="left"/>
              <w:rPr>
                <w:rFonts w:ascii="Arial Narrow" w:hAnsi="Arial Narrow" w:cs="Verdana"/>
                <w:i/>
                <w:sz w:val="22"/>
                <w:szCs w:val="22"/>
                <w:lang w:eastAsia="pl-PL"/>
              </w:rPr>
            </w:pPr>
            <w:r w:rsidRPr="004D610A">
              <w:rPr>
                <w:rFonts w:ascii="Arial Narrow" w:hAnsi="Arial Narrow" w:cs="Verdana"/>
                <w:i/>
                <w:sz w:val="22"/>
                <w:szCs w:val="22"/>
                <w:lang w:eastAsia="pl-PL"/>
              </w:rPr>
              <w:t xml:space="preserve">nr telefonu </w:t>
            </w:r>
          </w:p>
        </w:tc>
        <w:tc>
          <w:tcPr>
            <w:tcW w:w="142" w:type="dxa"/>
          </w:tcPr>
          <w:p w:rsidR="00A823C7" w:rsidRPr="004D610A" w:rsidRDefault="00A823C7" w:rsidP="008700B0">
            <w:pPr>
              <w:suppressAutoHyphens w:val="0"/>
              <w:snapToGrid w:val="0"/>
              <w:ind w:left="0" w:firstLine="0"/>
              <w:jc w:val="left"/>
              <w:rPr>
                <w:rFonts w:ascii="Arial Narrow" w:hAnsi="Arial Narrow" w:cs="Verdana"/>
                <w:i/>
                <w:sz w:val="22"/>
                <w:szCs w:val="22"/>
                <w:lang w:eastAsia="pl-PL"/>
              </w:rPr>
            </w:pPr>
          </w:p>
        </w:tc>
        <w:tc>
          <w:tcPr>
            <w:tcW w:w="2137" w:type="dxa"/>
            <w:tcBorders>
              <w:top w:val="dotted" w:sz="4" w:space="0" w:color="000000"/>
            </w:tcBorders>
          </w:tcPr>
          <w:p w:rsidR="00A823C7" w:rsidRPr="004D610A" w:rsidRDefault="00A823C7" w:rsidP="008700B0">
            <w:pPr>
              <w:suppressAutoHyphens w:val="0"/>
              <w:ind w:left="0" w:firstLine="0"/>
              <w:jc w:val="left"/>
              <w:rPr>
                <w:rFonts w:ascii="Arial Narrow" w:hAnsi="Arial Narrow" w:cs="Verdana"/>
                <w:i/>
                <w:sz w:val="22"/>
                <w:szCs w:val="22"/>
                <w:lang w:eastAsia="pl-PL"/>
              </w:rPr>
            </w:pPr>
            <w:r w:rsidRPr="004D610A">
              <w:rPr>
                <w:rFonts w:ascii="Arial Narrow" w:hAnsi="Arial Narrow" w:cs="Verdana"/>
                <w:i/>
                <w:sz w:val="22"/>
                <w:szCs w:val="22"/>
                <w:lang w:eastAsia="pl-PL"/>
              </w:rPr>
              <w:t>faxu</w:t>
            </w:r>
          </w:p>
        </w:tc>
        <w:tc>
          <w:tcPr>
            <w:tcW w:w="142" w:type="dxa"/>
          </w:tcPr>
          <w:p w:rsidR="00A823C7" w:rsidRPr="004D610A" w:rsidRDefault="00A823C7" w:rsidP="008700B0">
            <w:pPr>
              <w:suppressAutoHyphens w:val="0"/>
              <w:snapToGrid w:val="0"/>
              <w:ind w:left="0" w:firstLine="0"/>
              <w:jc w:val="left"/>
              <w:rPr>
                <w:rFonts w:ascii="Arial Narrow" w:hAnsi="Arial Narrow" w:cs="Verdana"/>
                <w:i/>
                <w:sz w:val="22"/>
                <w:szCs w:val="22"/>
                <w:lang w:eastAsia="pl-PL"/>
              </w:rPr>
            </w:pPr>
          </w:p>
        </w:tc>
        <w:tc>
          <w:tcPr>
            <w:tcW w:w="5695" w:type="dxa"/>
            <w:gridSpan w:val="4"/>
            <w:tcBorders>
              <w:top w:val="dotted" w:sz="4" w:space="0" w:color="000000"/>
            </w:tcBorders>
          </w:tcPr>
          <w:p w:rsidR="00A823C7" w:rsidRPr="004D610A" w:rsidRDefault="00A823C7" w:rsidP="008700B0">
            <w:pPr>
              <w:suppressAutoHyphens w:val="0"/>
              <w:ind w:left="0" w:firstLine="0"/>
              <w:jc w:val="left"/>
              <w:rPr>
                <w:rFonts w:ascii="Arial Narrow" w:hAnsi="Arial Narrow" w:cs="Times New Roman"/>
                <w:sz w:val="22"/>
                <w:szCs w:val="22"/>
                <w:lang w:eastAsia="pl-PL"/>
              </w:rPr>
            </w:pPr>
            <w:r w:rsidRPr="004D610A">
              <w:rPr>
                <w:rFonts w:ascii="Arial Narrow" w:hAnsi="Arial Narrow" w:cs="Verdana"/>
                <w:i/>
                <w:sz w:val="22"/>
                <w:szCs w:val="22"/>
                <w:lang w:eastAsia="pl-PL"/>
              </w:rPr>
              <w:t>e-mail</w:t>
            </w:r>
          </w:p>
        </w:tc>
      </w:tr>
      <w:tr w:rsidR="00A823C7" w:rsidRPr="004D610A" w:rsidTr="00C558D4">
        <w:tblPrEx>
          <w:tblBorders>
            <w:bottom w:val="none" w:sz="0" w:space="0" w:color="auto"/>
            <w:insideH w:val="none" w:sz="0" w:space="0" w:color="auto"/>
          </w:tblBorders>
          <w:tblLook w:val="0000" w:firstRow="0" w:lastRow="0" w:firstColumn="0" w:lastColumn="0" w:noHBand="0" w:noVBand="0"/>
        </w:tblPrEx>
        <w:trPr>
          <w:trHeight w:val="277"/>
        </w:trPr>
        <w:tc>
          <w:tcPr>
            <w:tcW w:w="10253" w:type="dxa"/>
            <w:gridSpan w:val="8"/>
          </w:tcPr>
          <w:p w:rsidR="00A823C7" w:rsidRDefault="00A823C7"/>
        </w:tc>
      </w:tr>
      <w:tr w:rsidR="00A823C7" w:rsidRPr="00C558D4" w:rsidTr="00C558D4">
        <w:tblPrEx>
          <w:tblBorders>
            <w:bottom w:val="none" w:sz="0" w:space="0" w:color="auto"/>
            <w:insideH w:val="none" w:sz="0" w:space="0" w:color="auto"/>
          </w:tblBorders>
          <w:tblLook w:val="0000" w:firstRow="0" w:lastRow="0" w:firstColumn="0" w:lastColumn="0" w:noHBand="0" w:noVBand="0"/>
        </w:tblPrEx>
        <w:trPr>
          <w:gridAfter w:val="1"/>
          <w:wAfter w:w="76" w:type="dxa"/>
          <w:trHeight w:val="283"/>
        </w:trPr>
        <w:tc>
          <w:tcPr>
            <w:tcW w:w="10177" w:type="dxa"/>
            <w:gridSpan w:val="7"/>
          </w:tcPr>
          <w:p w:rsidR="00A823C7" w:rsidRPr="00C558D4" w:rsidRDefault="00A823C7" w:rsidP="00157D93">
            <w:pPr>
              <w:rPr>
                <w:rFonts w:ascii="Arial Narrow" w:hAnsi="Arial Narrow"/>
                <w:sz w:val="22"/>
                <w:szCs w:val="22"/>
              </w:rPr>
            </w:pPr>
            <w:r w:rsidRPr="00C558D4">
              <w:rPr>
                <w:rFonts w:ascii="Arial Narrow" w:hAnsi="Arial Narrow" w:cs="Verdana"/>
                <w:sz w:val="22"/>
                <w:szCs w:val="22"/>
              </w:rPr>
              <w:t>Czy wykonawca jest małym albo średnim przedsiębiorstwem</w:t>
            </w:r>
            <w:r w:rsidRPr="00C558D4">
              <w:rPr>
                <w:rStyle w:val="Znakiprzypiswdolnych"/>
                <w:rFonts w:ascii="Arial Narrow" w:hAnsi="Arial Narrow" w:cs="Verdana"/>
                <w:sz w:val="22"/>
                <w:szCs w:val="22"/>
              </w:rPr>
              <w:footnoteReference w:id="4"/>
            </w:r>
            <w:r w:rsidRPr="00C558D4">
              <w:rPr>
                <w:rFonts w:ascii="Arial Narrow" w:hAnsi="Arial Narrow" w:cs="Verdana"/>
                <w:sz w:val="22"/>
                <w:szCs w:val="22"/>
              </w:rPr>
              <w:t>?</w:t>
            </w:r>
            <w:r w:rsidRPr="00C558D4">
              <w:rPr>
                <w:rFonts w:ascii="Arial Narrow" w:hAnsi="Arial Narrow" w:cs="Arial"/>
                <w:sz w:val="22"/>
                <w:szCs w:val="22"/>
              </w:rPr>
              <w:t xml:space="preserve">    Tak / Nie</w:t>
            </w:r>
            <w:r w:rsidRPr="00C558D4">
              <w:rPr>
                <w:rStyle w:val="Znakiprzypiswdolnych"/>
                <w:rFonts w:ascii="Arial Narrow" w:hAnsi="Arial Narrow" w:cs="Arial"/>
                <w:sz w:val="22"/>
                <w:szCs w:val="22"/>
              </w:rPr>
              <w:footnoteReference w:id="5"/>
            </w:r>
          </w:p>
        </w:tc>
      </w:tr>
      <w:tr w:rsidR="00A823C7" w:rsidRPr="004D610A" w:rsidTr="00C558D4">
        <w:tblPrEx>
          <w:tblBorders>
            <w:bottom w:val="none" w:sz="0" w:space="0" w:color="auto"/>
            <w:insideH w:val="none" w:sz="0" w:space="0" w:color="auto"/>
          </w:tblBorders>
          <w:tblLook w:val="0000" w:firstRow="0" w:lastRow="0" w:firstColumn="0" w:lastColumn="0" w:noHBand="0" w:noVBand="0"/>
        </w:tblPrEx>
        <w:trPr>
          <w:trHeight w:val="277"/>
        </w:trPr>
        <w:tc>
          <w:tcPr>
            <w:tcW w:w="10253" w:type="dxa"/>
            <w:gridSpan w:val="8"/>
          </w:tcPr>
          <w:p w:rsidR="00A823C7" w:rsidRPr="004D610A" w:rsidRDefault="00A823C7" w:rsidP="008700B0">
            <w:pPr>
              <w:suppressAutoHyphens w:val="0"/>
              <w:rPr>
                <w:rFonts w:ascii="Arial Narrow" w:hAnsi="Arial Narrow" w:cs="Times New Roman"/>
                <w:sz w:val="22"/>
                <w:szCs w:val="22"/>
                <w:lang w:eastAsia="pl-PL"/>
              </w:rPr>
            </w:pPr>
          </w:p>
        </w:tc>
      </w:tr>
      <w:tr w:rsidR="00A823C7" w:rsidRPr="004D610A" w:rsidTr="00C558D4">
        <w:trPr>
          <w:gridAfter w:val="3"/>
          <w:wAfter w:w="5291" w:type="dxa"/>
        </w:trPr>
        <w:tc>
          <w:tcPr>
            <w:tcW w:w="4962" w:type="dxa"/>
            <w:gridSpan w:val="5"/>
            <w:tcBorders>
              <w:top w:val="nil"/>
              <w:left w:val="nil"/>
              <w:bottom w:val="nil"/>
              <w:right w:val="nil"/>
            </w:tcBorders>
          </w:tcPr>
          <w:p w:rsidR="00A823C7" w:rsidRPr="004D610A" w:rsidRDefault="00A823C7" w:rsidP="008700B0">
            <w:pPr>
              <w:suppressAutoHyphens w:val="0"/>
              <w:rPr>
                <w:rFonts w:ascii="Arial Narrow" w:hAnsi="Arial Narrow" w:cs="Arial"/>
                <w:sz w:val="22"/>
                <w:szCs w:val="22"/>
                <w:u w:val="single"/>
                <w:lang w:eastAsia="pl-PL"/>
              </w:rPr>
            </w:pPr>
            <w:r w:rsidRPr="004D610A">
              <w:rPr>
                <w:rFonts w:ascii="Arial Narrow" w:hAnsi="Arial Narrow" w:cs="Arial"/>
                <w:sz w:val="22"/>
                <w:szCs w:val="22"/>
                <w:u w:val="single"/>
                <w:lang w:eastAsia="pl-PL"/>
              </w:rPr>
              <w:t>reprezentowany przez:</w:t>
            </w:r>
          </w:p>
        </w:tc>
      </w:tr>
      <w:tr w:rsidR="00A823C7" w:rsidRPr="004D610A" w:rsidTr="00C558D4">
        <w:trPr>
          <w:gridAfter w:val="3"/>
          <w:wAfter w:w="5291" w:type="dxa"/>
          <w:trHeight w:val="283"/>
        </w:trPr>
        <w:tc>
          <w:tcPr>
            <w:tcW w:w="4962" w:type="dxa"/>
            <w:gridSpan w:val="5"/>
            <w:tcBorders>
              <w:top w:val="nil"/>
              <w:left w:val="nil"/>
              <w:right w:val="nil"/>
            </w:tcBorders>
            <w:vAlign w:val="bottom"/>
          </w:tcPr>
          <w:p w:rsidR="00A823C7" w:rsidRPr="004D610A" w:rsidRDefault="00A823C7" w:rsidP="008700B0">
            <w:pPr>
              <w:suppressAutoHyphens w:val="0"/>
              <w:ind w:left="0" w:firstLine="0"/>
              <w:jc w:val="left"/>
              <w:rPr>
                <w:rFonts w:ascii="Arial Narrow" w:hAnsi="Arial Narrow" w:cs="Arial"/>
                <w:b/>
                <w:sz w:val="22"/>
                <w:szCs w:val="22"/>
                <w:lang w:eastAsia="pl-PL"/>
              </w:rPr>
            </w:pPr>
          </w:p>
        </w:tc>
      </w:tr>
      <w:tr w:rsidR="00A823C7" w:rsidRPr="004D610A" w:rsidTr="00C558D4">
        <w:trPr>
          <w:gridAfter w:val="3"/>
          <w:wAfter w:w="5291" w:type="dxa"/>
          <w:trHeight w:val="283"/>
        </w:trPr>
        <w:tc>
          <w:tcPr>
            <w:tcW w:w="4962" w:type="dxa"/>
            <w:gridSpan w:val="5"/>
            <w:tcBorders>
              <w:left w:val="nil"/>
              <w:right w:val="nil"/>
            </w:tcBorders>
            <w:vAlign w:val="bottom"/>
          </w:tcPr>
          <w:p w:rsidR="00A823C7" w:rsidRPr="004D610A" w:rsidRDefault="00A823C7" w:rsidP="008700B0">
            <w:pPr>
              <w:suppressAutoHyphens w:val="0"/>
              <w:ind w:left="0" w:firstLine="0"/>
              <w:jc w:val="left"/>
              <w:rPr>
                <w:rFonts w:ascii="Arial Narrow" w:hAnsi="Arial Narrow" w:cs="Arial"/>
                <w:b/>
                <w:sz w:val="22"/>
                <w:szCs w:val="22"/>
                <w:lang w:eastAsia="pl-PL"/>
              </w:rPr>
            </w:pPr>
          </w:p>
        </w:tc>
      </w:tr>
      <w:tr w:rsidR="00A823C7" w:rsidRPr="004D610A" w:rsidTr="00C558D4">
        <w:trPr>
          <w:gridAfter w:val="3"/>
          <w:wAfter w:w="5291" w:type="dxa"/>
          <w:trHeight w:val="170"/>
        </w:trPr>
        <w:tc>
          <w:tcPr>
            <w:tcW w:w="4962" w:type="dxa"/>
            <w:gridSpan w:val="5"/>
            <w:tcBorders>
              <w:left w:val="nil"/>
              <w:bottom w:val="nil"/>
              <w:right w:val="nil"/>
            </w:tcBorders>
          </w:tcPr>
          <w:p w:rsidR="00A823C7" w:rsidRPr="004D610A" w:rsidRDefault="00A823C7" w:rsidP="008700B0">
            <w:pPr>
              <w:suppressAutoHyphens w:val="0"/>
              <w:rPr>
                <w:rFonts w:ascii="Arial Narrow" w:hAnsi="Arial Narrow" w:cs="Arial"/>
                <w:i/>
                <w:sz w:val="22"/>
                <w:szCs w:val="22"/>
                <w:lang w:eastAsia="pl-PL"/>
              </w:rPr>
            </w:pPr>
            <w:r w:rsidRPr="004D610A">
              <w:rPr>
                <w:rFonts w:ascii="Arial Narrow" w:hAnsi="Arial Narrow" w:cs="Arial"/>
                <w:i/>
                <w:sz w:val="22"/>
                <w:szCs w:val="22"/>
                <w:lang w:eastAsia="pl-PL"/>
              </w:rPr>
              <w:t>(imię, nazwisko, stanowisko/podstawa do  reprezentacji)</w:t>
            </w:r>
          </w:p>
        </w:tc>
      </w:tr>
    </w:tbl>
    <w:p w:rsidR="00A823C7" w:rsidRPr="004D610A" w:rsidRDefault="00A823C7" w:rsidP="004D610A">
      <w:pPr>
        <w:suppressAutoHyphens w:val="0"/>
        <w:autoSpaceDE w:val="0"/>
        <w:autoSpaceDN w:val="0"/>
        <w:adjustRightInd w:val="0"/>
        <w:spacing w:line="264" w:lineRule="auto"/>
        <w:ind w:left="567" w:right="-2" w:hanging="567"/>
        <w:rPr>
          <w:rFonts w:ascii="Arial Narrow" w:hAnsi="Arial Narrow" w:cs="Times New Roman"/>
          <w:b/>
          <w:color w:val="000000"/>
          <w:sz w:val="22"/>
          <w:szCs w:val="2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4"/>
      </w:tblGrid>
      <w:tr w:rsidR="00A823C7" w:rsidRPr="004D610A" w:rsidTr="008700B0">
        <w:trPr>
          <w:trHeight w:val="454"/>
        </w:trPr>
        <w:tc>
          <w:tcPr>
            <w:tcW w:w="10344" w:type="dxa"/>
            <w:tcBorders>
              <w:top w:val="nil"/>
              <w:left w:val="nil"/>
              <w:bottom w:val="nil"/>
              <w:right w:val="nil"/>
            </w:tcBorders>
            <w:shd w:val="clear" w:color="auto" w:fill="D9D9D9"/>
            <w:vAlign w:val="center"/>
          </w:tcPr>
          <w:p w:rsidR="00A823C7" w:rsidRPr="004D610A" w:rsidRDefault="00A823C7" w:rsidP="003539BE">
            <w:pPr>
              <w:keepNext/>
              <w:numPr>
                <w:ilvl w:val="0"/>
                <w:numId w:val="10"/>
              </w:numPr>
              <w:tabs>
                <w:tab w:val="left" w:pos="426"/>
              </w:tabs>
              <w:suppressAutoHyphens w:val="0"/>
              <w:spacing w:line="264" w:lineRule="auto"/>
              <w:jc w:val="left"/>
              <w:outlineLvl w:val="0"/>
              <w:rPr>
                <w:rFonts w:ascii="Arial Narrow" w:hAnsi="Arial Narrow" w:cs="Times New Roman"/>
                <w:b/>
                <w:sz w:val="22"/>
                <w:szCs w:val="22"/>
                <w:lang w:eastAsia="pl-PL"/>
              </w:rPr>
            </w:pPr>
            <w:r w:rsidRPr="004D610A">
              <w:rPr>
                <w:rFonts w:ascii="Arial Narrow" w:hAnsi="Arial Narrow" w:cs="Times New Roman"/>
                <w:b/>
                <w:sz w:val="22"/>
                <w:szCs w:val="22"/>
                <w:lang w:eastAsia="pl-PL"/>
              </w:rPr>
              <w:t>Oferta Wykonawcy</w:t>
            </w:r>
          </w:p>
        </w:tc>
      </w:tr>
    </w:tbl>
    <w:p w:rsidR="0090196A" w:rsidRDefault="00A823C7" w:rsidP="0090196A">
      <w:pPr>
        <w:ind w:left="0" w:firstLine="0"/>
        <w:rPr>
          <w:rFonts w:ascii="Arial Narrow" w:hAnsi="Arial Narrow"/>
          <w:sz w:val="22"/>
          <w:szCs w:val="22"/>
        </w:rPr>
      </w:pPr>
      <w:r w:rsidRPr="00C558D4">
        <w:rPr>
          <w:rFonts w:ascii="Arial Narrow" w:hAnsi="Arial Narrow"/>
          <w:sz w:val="22"/>
          <w:szCs w:val="22"/>
        </w:rPr>
        <w:t xml:space="preserve">W związku z ogłoszeniem przez Zamawiającego postępowania o udzielenie zamówienia publicznego, prowadzonego w trybie podstawowym, o którym mowa w art. 275 pkt 1 </w:t>
      </w:r>
      <w:proofErr w:type="spellStart"/>
      <w:r w:rsidRPr="00C558D4">
        <w:rPr>
          <w:rFonts w:ascii="Arial Narrow" w:hAnsi="Arial Narrow"/>
          <w:sz w:val="22"/>
          <w:szCs w:val="22"/>
        </w:rPr>
        <w:t>uPzp</w:t>
      </w:r>
      <w:proofErr w:type="spellEnd"/>
      <w:r w:rsidRPr="00C558D4">
        <w:rPr>
          <w:rFonts w:ascii="Arial Narrow" w:hAnsi="Arial Narrow"/>
          <w:sz w:val="22"/>
          <w:szCs w:val="22"/>
        </w:rPr>
        <w:t xml:space="preserve">, </w:t>
      </w:r>
      <w:proofErr w:type="spellStart"/>
      <w:r w:rsidRPr="00C558D4">
        <w:rPr>
          <w:rFonts w:ascii="Arial Narrow" w:hAnsi="Arial Narrow"/>
          <w:sz w:val="22"/>
          <w:szCs w:val="22"/>
        </w:rPr>
        <w:t>pn</w:t>
      </w:r>
      <w:proofErr w:type="spellEnd"/>
      <w:r w:rsidRPr="00C558D4">
        <w:rPr>
          <w:rFonts w:ascii="Arial Narrow" w:hAnsi="Arial Narrow"/>
          <w:sz w:val="22"/>
          <w:szCs w:val="22"/>
        </w:rPr>
        <w:t xml:space="preserve">: </w:t>
      </w:r>
      <w:r>
        <w:rPr>
          <w:rFonts w:ascii="Arial Narrow" w:hAnsi="Arial Narrow"/>
          <w:sz w:val="22"/>
          <w:szCs w:val="22"/>
        </w:rPr>
        <w:t>„</w:t>
      </w:r>
      <w:r w:rsidR="00CE1F14">
        <w:rPr>
          <w:rFonts w:ascii="Arial Narrow" w:hAnsi="Arial Narrow"/>
          <w:b/>
          <w:sz w:val="22"/>
          <w:szCs w:val="22"/>
        </w:rPr>
        <w:t>Dostawa pojazd</w:t>
      </w:r>
      <w:r w:rsidR="00ED0A0D">
        <w:rPr>
          <w:rFonts w:ascii="Arial Narrow" w:hAnsi="Arial Narrow"/>
          <w:b/>
          <w:sz w:val="22"/>
          <w:szCs w:val="22"/>
        </w:rPr>
        <w:t>u furgon nieoznakowany</w:t>
      </w:r>
      <w:r>
        <w:rPr>
          <w:rFonts w:ascii="Arial Narrow" w:hAnsi="Arial Narrow"/>
          <w:sz w:val="22"/>
          <w:szCs w:val="22"/>
        </w:rPr>
        <w:t>”,</w:t>
      </w:r>
      <w:r w:rsidRPr="00C558D4">
        <w:rPr>
          <w:rFonts w:ascii="Arial Narrow" w:hAnsi="Arial Narrow"/>
          <w:sz w:val="22"/>
          <w:szCs w:val="22"/>
        </w:rPr>
        <w:t xml:space="preserve"> oferuję wykonanie przedmiotowego zamówienia</w:t>
      </w:r>
      <w:r w:rsidR="008B4B85">
        <w:rPr>
          <w:rFonts w:ascii="Arial Narrow" w:hAnsi="Arial Narrow"/>
          <w:sz w:val="22"/>
          <w:szCs w:val="22"/>
        </w:rPr>
        <w:t>,</w:t>
      </w:r>
      <w:r w:rsidR="00401368">
        <w:rPr>
          <w:rFonts w:ascii="Arial Narrow" w:hAnsi="Arial Narrow"/>
          <w:sz w:val="22"/>
          <w:szCs w:val="22"/>
        </w:rPr>
        <w:t xml:space="preserve"> </w:t>
      </w:r>
      <w:r w:rsidR="0090196A" w:rsidRPr="00D40491">
        <w:rPr>
          <w:rFonts w:ascii="Arial Narrow" w:hAnsi="Arial Narrow"/>
          <w:sz w:val="22"/>
          <w:szCs w:val="22"/>
        </w:rPr>
        <w:t>wg poniższej ceny:</w:t>
      </w:r>
    </w:p>
    <w:p w:rsidR="0090196A" w:rsidRPr="00D40491" w:rsidRDefault="0090196A" w:rsidP="0090196A">
      <w:pPr>
        <w:ind w:left="0" w:firstLine="0"/>
        <w:rPr>
          <w:rFonts w:ascii="Arial Narrow" w:eastAsia="Calibri" w:hAnsi="Arial Narrow" w:cs="Calibri"/>
          <w:b/>
          <w:bCs/>
          <w:color w:val="000000"/>
          <w:sz w:val="22"/>
          <w:szCs w:val="22"/>
        </w:rPr>
      </w:pPr>
    </w:p>
    <w:p w:rsidR="0090196A" w:rsidRPr="009D0E6B" w:rsidRDefault="0090196A" w:rsidP="0090196A">
      <w:pPr>
        <w:pStyle w:val="Tekstpodstawowy"/>
        <w:spacing w:after="0" w:line="276" w:lineRule="auto"/>
        <w:ind w:left="0" w:firstLine="0"/>
        <w:jc w:val="left"/>
        <w:rPr>
          <w:rFonts w:ascii="Arial Narrow" w:hAnsi="Arial Narrow"/>
          <w:b/>
          <w:sz w:val="22"/>
          <w:szCs w:val="22"/>
        </w:rPr>
      </w:pPr>
      <w:r w:rsidRPr="009D0E6B">
        <w:rPr>
          <w:rFonts w:ascii="Arial Narrow" w:hAnsi="Arial Narrow"/>
          <w:b/>
          <w:sz w:val="22"/>
          <w:szCs w:val="22"/>
        </w:rPr>
        <w:t>KRYTERIUM A – CENA*</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3"/>
        <w:gridCol w:w="1625"/>
        <w:gridCol w:w="1931"/>
        <w:gridCol w:w="1536"/>
        <w:gridCol w:w="1985"/>
      </w:tblGrid>
      <w:tr w:rsidR="0090196A" w:rsidRPr="009D0E6B" w:rsidTr="00741CEE">
        <w:tc>
          <w:tcPr>
            <w:tcW w:w="2983" w:type="dxa"/>
            <w:tcBorders>
              <w:top w:val="single" w:sz="4" w:space="0" w:color="auto"/>
              <w:left w:val="single" w:sz="4" w:space="0" w:color="auto"/>
              <w:bottom w:val="single" w:sz="4" w:space="0" w:color="auto"/>
              <w:right w:val="single" w:sz="4" w:space="0" w:color="auto"/>
            </w:tcBorders>
            <w:vAlign w:val="center"/>
          </w:tcPr>
          <w:p w:rsidR="0090196A" w:rsidRPr="009D0E6B" w:rsidRDefault="0090196A" w:rsidP="00741CEE">
            <w:pPr>
              <w:ind w:left="0" w:firstLine="0"/>
              <w:jc w:val="center"/>
              <w:rPr>
                <w:rFonts w:ascii="Arial Narrow" w:hAnsi="Arial Narrow" w:cs="Tahoma"/>
                <w:b/>
              </w:rPr>
            </w:pPr>
            <w:r w:rsidRPr="009D0E6B">
              <w:rPr>
                <w:rFonts w:ascii="Arial Narrow" w:hAnsi="Arial Narrow" w:cs="Tahoma"/>
                <w:b/>
              </w:rPr>
              <w:t>Oznaczenie przedmiotu dostawy</w:t>
            </w:r>
          </w:p>
        </w:tc>
        <w:tc>
          <w:tcPr>
            <w:tcW w:w="1625" w:type="dxa"/>
            <w:tcBorders>
              <w:top w:val="single" w:sz="4" w:space="0" w:color="auto"/>
              <w:left w:val="single" w:sz="4" w:space="0" w:color="auto"/>
              <w:bottom w:val="single" w:sz="4" w:space="0" w:color="auto"/>
              <w:right w:val="single" w:sz="4" w:space="0" w:color="auto"/>
            </w:tcBorders>
            <w:vAlign w:val="center"/>
          </w:tcPr>
          <w:p w:rsidR="0090196A" w:rsidRPr="009D0E6B" w:rsidRDefault="0090196A" w:rsidP="00741CEE">
            <w:pPr>
              <w:ind w:left="0" w:firstLine="0"/>
              <w:jc w:val="center"/>
              <w:rPr>
                <w:rFonts w:ascii="Arial Narrow" w:hAnsi="Arial Narrow" w:cs="Tahoma"/>
                <w:b/>
              </w:rPr>
            </w:pPr>
            <w:r w:rsidRPr="009D0E6B">
              <w:rPr>
                <w:rFonts w:ascii="Arial Narrow" w:hAnsi="Arial Narrow" w:cs="Tahoma"/>
                <w:b/>
              </w:rPr>
              <w:t>Cena jednostkowa za 1 szt. pojazdu netto</w:t>
            </w:r>
          </w:p>
        </w:tc>
        <w:tc>
          <w:tcPr>
            <w:tcW w:w="1931" w:type="dxa"/>
            <w:tcBorders>
              <w:top w:val="single" w:sz="4" w:space="0" w:color="auto"/>
              <w:left w:val="single" w:sz="4" w:space="0" w:color="auto"/>
              <w:bottom w:val="single" w:sz="4" w:space="0" w:color="auto"/>
              <w:right w:val="single" w:sz="4" w:space="0" w:color="auto"/>
            </w:tcBorders>
            <w:vAlign w:val="center"/>
          </w:tcPr>
          <w:p w:rsidR="0090196A" w:rsidRPr="009D0E6B" w:rsidRDefault="0090196A" w:rsidP="00741CEE">
            <w:pPr>
              <w:ind w:left="0" w:firstLine="0"/>
              <w:jc w:val="center"/>
              <w:rPr>
                <w:rFonts w:ascii="Arial Narrow" w:hAnsi="Arial Narrow" w:cs="Tahoma"/>
                <w:b/>
              </w:rPr>
            </w:pPr>
            <w:r w:rsidRPr="009D0E6B">
              <w:rPr>
                <w:rFonts w:ascii="Arial Narrow" w:hAnsi="Arial Narrow" w:cs="Tahoma"/>
                <w:b/>
              </w:rPr>
              <w:t>Liczba sztuk</w:t>
            </w:r>
          </w:p>
        </w:tc>
        <w:tc>
          <w:tcPr>
            <w:tcW w:w="1536" w:type="dxa"/>
            <w:tcBorders>
              <w:top w:val="single" w:sz="4" w:space="0" w:color="auto"/>
              <w:left w:val="single" w:sz="4" w:space="0" w:color="auto"/>
              <w:bottom w:val="single" w:sz="4" w:space="0" w:color="auto"/>
              <w:right w:val="single" w:sz="4" w:space="0" w:color="auto"/>
            </w:tcBorders>
            <w:vAlign w:val="center"/>
          </w:tcPr>
          <w:p w:rsidR="0090196A" w:rsidRPr="009D0E6B" w:rsidRDefault="0090196A" w:rsidP="00741CEE">
            <w:pPr>
              <w:ind w:left="0" w:firstLine="0"/>
              <w:jc w:val="center"/>
              <w:rPr>
                <w:rFonts w:ascii="Arial Narrow" w:hAnsi="Arial Narrow" w:cs="Tahoma"/>
                <w:b/>
              </w:rPr>
            </w:pPr>
            <w:r w:rsidRPr="009D0E6B">
              <w:rPr>
                <w:rFonts w:ascii="Arial Narrow" w:hAnsi="Arial Narrow" w:cs="Tahoma"/>
                <w:b/>
              </w:rPr>
              <w:t>Stawka podatku VAT</w:t>
            </w:r>
          </w:p>
          <w:p w:rsidR="0090196A" w:rsidRPr="009D0E6B" w:rsidRDefault="0090196A" w:rsidP="00741CEE">
            <w:pPr>
              <w:ind w:left="0" w:firstLine="0"/>
              <w:jc w:val="center"/>
              <w:rPr>
                <w:rFonts w:ascii="Arial Narrow" w:hAnsi="Arial Narrow" w:cs="Tahoma"/>
                <w:b/>
              </w:rPr>
            </w:pPr>
            <w:r w:rsidRPr="009D0E6B">
              <w:rPr>
                <w:rFonts w:ascii="Arial Narrow" w:hAnsi="Arial Narrow" w:cs="Tahoma"/>
                <w:b/>
              </w:rPr>
              <w:t>wyrażona w procentach</w:t>
            </w:r>
          </w:p>
        </w:tc>
        <w:tc>
          <w:tcPr>
            <w:tcW w:w="1985" w:type="dxa"/>
            <w:tcBorders>
              <w:top w:val="single" w:sz="4" w:space="0" w:color="auto"/>
              <w:left w:val="single" w:sz="4" w:space="0" w:color="auto"/>
              <w:bottom w:val="single" w:sz="4" w:space="0" w:color="auto"/>
              <w:right w:val="single" w:sz="4" w:space="0" w:color="auto"/>
            </w:tcBorders>
            <w:vAlign w:val="center"/>
          </w:tcPr>
          <w:p w:rsidR="0090196A" w:rsidRPr="009D0E6B" w:rsidRDefault="0090196A" w:rsidP="00741CEE">
            <w:pPr>
              <w:ind w:left="0" w:firstLine="0"/>
              <w:jc w:val="center"/>
              <w:rPr>
                <w:rFonts w:ascii="Arial Narrow" w:hAnsi="Arial Narrow" w:cs="Tahoma"/>
                <w:b/>
              </w:rPr>
            </w:pPr>
            <w:r w:rsidRPr="009D0E6B">
              <w:rPr>
                <w:rFonts w:ascii="Arial Narrow" w:hAnsi="Arial Narrow" w:cs="Tahoma"/>
                <w:b/>
              </w:rPr>
              <w:t>Cena oferty brutto</w:t>
            </w:r>
          </w:p>
          <w:p w:rsidR="0090196A" w:rsidRPr="009D0E6B" w:rsidRDefault="0090196A" w:rsidP="00741CEE">
            <w:pPr>
              <w:ind w:left="0" w:firstLine="0"/>
              <w:jc w:val="center"/>
              <w:rPr>
                <w:rFonts w:ascii="Arial Narrow" w:hAnsi="Arial Narrow" w:cs="Tahoma"/>
                <w:b/>
              </w:rPr>
            </w:pPr>
            <w:r w:rsidRPr="009D0E6B">
              <w:rPr>
                <w:rFonts w:ascii="Arial Narrow" w:hAnsi="Arial Narrow" w:cs="Tahoma"/>
                <w:b/>
              </w:rPr>
              <w:t xml:space="preserve">(cena netto za </w:t>
            </w:r>
            <w:r>
              <w:rPr>
                <w:rFonts w:ascii="Arial Narrow" w:hAnsi="Arial Narrow" w:cs="Tahoma"/>
                <w:b/>
              </w:rPr>
              <w:t>1</w:t>
            </w:r>
            <w:r w:rsidRPr="009D0E6B">
              <w:rPr>
                <w:rFonts w:ascii="Arial Narrow" w:hAnsi="Arial Narrow" w:cs="Tahoma"/>
                <w:b/>
              </w:rPr>
              <w:t xml:space="preserve"> szt. wraz z podatkiem VAT)</w:t>
            </w:r>
          </w:p>
        </w:tc>
      </w:tr>
      <w:tr w:rsidR="0090196A" w:rsidRPr="009D0E6B" w:rsidTr="00741CEE">
        <w:tc>
          <w:tcPr>
            <w:tcW w:w="2983" w:type="dxa"/>
            <w:tcBorders>
              <w:top w:val="single" w:sz="4" w:space="0" w:color="auto"/>
              <w:left w:val="single" w:sz="4" w:space="0" w:color="auto"/>
              <w:bottom w:val="single" w:sz="4" w:space="0" w:color="auto"/>
              <w:right w:val="single" w:sz="4" w:space="0" w:color="auto"/>
            </w:tcBorders>
            <w:vAlign w:val="center"/>
          </w:tcPr>
          <w:p w:rsidR="0090196A" w:rsidRPr="009D0E6B" w:rsidRDefault="0090196A" w:rsidP="00741CEE">
            <w:pPr>
              <w:ind w:left="0" w:firstLine="0"/>
              <w:jc w:val="center"/>
              <w:rPr>
                <w:rFonts w:ascii="Arial Narrow" w:hAnsi="Arial Narrow" w:cs="Tahoma"/>
              </w:rPr>
            </w:pPr>
            <w:r w:rsidRPr="009D0E6B">
              <w:rPr>
                <w:rFonts w:ascii="Arial Narrow" w:hAnsi="Arial Narrow"/>
              </w:rPr>
              <w:t>Zakup wraz z dostawą</w:t>
            </w:r>
            <w:r w:rsidRPr="009D0E6B">
              <w:rPr>
                <w:rFonts w:ascii="Arial Narrow" w:eastAsia="Book Antiqua" w:hAnsi="Arial Narrow"/>
              </w:rPr>
              <w:t xml:space="preserve"> pojazd</w:t>
            </w:r>
            <w:r>
              <w:rPr>
                <w:rFonts w:ascii="Arial Narrow" w:eastAsia="Book Antiqua" w:hAnsi="Arial Narrow"/>
              </w:rPr>
              <w:t>u</w:t>
            </w:r>
            <w:r w:rsidRPr="009D0E6B">
              <w:rPr>
                <w:rFonts w:ascii="Arial Narrow" w:eastAsia="Book Antiqua" w:hAnsi="Arial Narrow"/>
              </w:rPr>
              <w:t xml:space="preserve"> </w:t>
            </w:r>
            <w:r>
              <w:rPr>
                <w:rFonts w:ascii="Arial Narrow" w:eastAsia="Book Antiqua" w:hAnsi="Arial Narrow"/>
              </w:rPr>
              <w:t xml:space="preserve">nieoznakowanego </w:t>
            </w:r>
            <w:r w:rsidR="00ED0A0D">
              <w:rPr>
                <w:rFonts w:ascii="Arial Narrow" w:eastAsia="Book Antiqua" w:hAnsi="Arial Narrow"/>
              </w:rPr>
              <w:t>nieoznakowany</w:t>
            </w:r>
            <w:r>
              <w:rPr>
                <w:rFonts w:ascii="Arial Narrow" w:eastAsia="Book Antiqua" w:hAnsi="Arial Narrow"/>
              </w:rPr>
              <w:t xml:space="preserve"> </w:t>
            </w:r>
            <w:r w:rsidRPr="009D0E6B">
              <w:rPr>
                <w:rFonts w:ascii="Arial Narrow" w:eastAsia="Book Antiqua" w:hAnsi="Arial Narrow"/>
              </w:rPr>
              <w:t>spełniając</w:t>
            </w:r>
            <w:r>
              <w:rPr>
                <w:rFonts w:ascii="Arial Narrow" w:eastAsia="Book Antiqua" w:hAnsi="Arial Narrow"/>
              </w:rPr>
              <w:t>y</w:t>
            </w:r>
            <w:r w:rsidRPr="009D0E6B">
              <w:rPr>
                <w:rFonts w:ascii="Arial Narrow" w:eastAsia="Book Antiqua" w:hAnsi="Arial Narrow"/>
              </w:rPr>
              <w:t xml:space="preserve"> wszystkie wy</w:t>
            </w:r>
            <w:r w:rsidRPr="009D0E6B">
              <w:rPr>
                <w:rFonts w:ascii="Arial Narrow" w:hAnsi="Arial Narrow" w:cs="Tahoma"/>
              </w:rPr>
              <w:t>magania określone</w:t>
            </w:r>
          </w:p>
          <w:p w:rsidR="0090196A" w:rsidRPr="009D0E6B" w:rsidRDefault="0090196A" w:rsidP="00741CEE">
            <w:pPr>
              <w:ind w:left="0" w:firstLine="0"/>
              <w:jc w:val="center"/>
              <w:rPr>
                <w:rFonts w:ascii="Arial Narrow" w:hAnsi="Arial Narrow" w:cs="Tahoma"/>
              </w:rPr>
            </w:pPr>
            <w:r w:rsidRPr="009D0E6B">
              <w:rPr>
                <w:rFonts w:ascii="Arial Narrow" w:hAnsi="Arial Narrow" w:cs="Tahoma"/>
              </w:rPr>
              <w:t>w zał. nr 1.1 do SWZ</w:t>
            </w:r>
          </w:p>
        </w:tc>
        <w:tc>
          <w:tcPr>
            <w:tcW w:w="1625" w:type="dxa"/>
            <w:tcBorders>
              <w:top w:val="single" w:sz="4" w:space="0" w:color="auto"/>
              <w:left w:val="single" w:sz="4" w:space="0" w:color="auto"/>
              <w:bottom w:val="single" w:sz="4" w:space="0" w:color="auto"/>
              <w:right w:val="single" w:sz="4" w:space="0" w:color="auto"/>
            </w:tcBorders>
            <w:vAlign w:val="center"/>
          </w:tcPr>
          <w:p w:rsidR="0090196A" w:rsidRPr="009D0E6B" w:rsidRDefault="0090196A" w:rsidP="00741CEE">
            <w:pPr>
              <w:ind w:left="0" w:firstLine="0"/>
              <w:jc w:val="center"/>
              <w:rPr>
                <w:rFonts w:ascii="Arial Narrow" w:hAnsi="Arial Narrow" w:cs="Tahoma"/>
              </w:rPr>
            </w:pPr>
            <w:r w:rsidRPr="009D0E6B">
              <w:rPr>
                <w:rFonts w:ascii="Arial Narrow" w:hAnsi="Arial Narrow" w:cs="Tahoma"/>
              </w:rPr>
              <w:t>………….……… zł</w:t>
            </w:r>
          </w:p>
        </w:tc>
        <w:tc>
          <w:tcPr>
            <w:tcW w:w="1931" w:type="dxa"/>
            <w:tcBorders>
              <w:top w:val="single" w:sz="4" w:space="0" w:color="auto"/>
              <w:left w:val="single" w:sz="4" w:space="0" w:color="auto"/>
              <w:bottom w:val="single" w:sz="4" w:space="0" w:color="auto"/>
              <w:right w:val="single" w:sz="4" w:space="0" w:color="auto"/>
            </w:tcBorders>
            <w:vAlign w:val="center"/>
          </w:tcPr>
          <w:p w:rsidR="0090196A" w:rsidRPr="009D0E6B" w:rsidRDefault="0090196A" w:rsidP="00741CEE">
            <w:pPr>
              <w:ind w:left="0" w:firstLine="0"/>
              <w:jc w:val="center"/>
              <w:rPr>
                <w:rFonts w:ascii="Arial Narrow" w:hAnsi="Arial Narrow" w:cs="Tahoma"/>
              </w:rPr>
            </w:pPr>
            <w:r>
              <w:rPr>
                <w:rFonts w:ascii="Arial Narrow" w:hAnsi="Arial Narrow" w:cs="Tahoma"/>
              </w:rPr>
              <w:t>1</w:t>
            </w:r>
          </w:p>
        </w:tc>
        <w:tc>
          <w:tcPr>
            <w:tcW w:w="1536" w:type="dxa"/>
            <w:tcBorders>
              <w:top w:val="single" w:sz="4" w:space="0" w:color="auto"/>
              <w:left w:val="single" w:sz="4" w:space="0" w:color="auto"/>
              <w:bottom w:val="single" w:sz="4" w:space="0" w:color="auto"/>
              <w:right w:val="single" w:sz="4" w:space="0" w:color="auto"/>
            </w:tcBorders>
            <w:vAlign w:val="center"/>
          </w:tcPr>
          <w:p w:rsidR="0090196A" w:rsidRPr="009D0E6B" w:rsidRDefault="0090196A" w:rsidP="00741CEE">
            <w:pPr>
              <w:ind w:left="0" w:firstLine="0"/>
              <w:jc w:val="center"/>
              <w:rPr>
                <w:rFonts w:ascii="Arial Narrow" w:hAnsi="Arial Narrow" w:cs="Tahoma"/>
              </w:rPr>
            </w:pPr>
            <w:r w:rsidRPr="009D0E6B">
              <w:rPr>
                <w:rFonts w:ascii="Arial Narrow" w:hAnsi="Arial Narrow" w:cs="Tahoma"/>
              </w:rPr>
              <w:t>…………..%</w:t>
            </w:r>
          </w:p>
        </w:tc>
        <w:tc>
          <w:tcPr>
            <w:tcW w:w="1985" w:type="dxa"/>
            <w:tcBorders>
              <w:top w:val="single" w:sz="4" w:space="0" w:color="auto"/>
              <w:left w:val="single" w:sz="4" w:space="0" w:color="auto"/>
              <w:bottom w:val="single" w:sz="4" w:space="0" w:color="auto"/>
              <w:right w:val="single" w:sz="4" w:space="0" w:color="auto"/>
            </w:tcBorders>
            <w:vAlign w:val="center"/>
          </w:tcPr>
          <w:p w:rsidR="0090196A" w:rsidRPr="009D0E6B" w:rsidRDefault="0090196A" w:rsidP="00741CEE">
            <w:pPr>
              <w:ind w:left="0" w:firstLine="0"/>
              <w:jc w:val="center"/>
              <w:rPr>
                <w:rFonts w:ascii="Arial Narrow" w:hAnsi="Arial Narrow" w:cs="Tahoma"/>
              </w:rPr>
            </w:pPr>
            <w:r w:rsidRPr="009D0E6B">
              <w:rPr>
                <w:rFonts w:ascii="Arial Narrow" w:hAnsi="Arial Narrow" w:cs="Tahoma"/>
              </w:rPr>
              <w:t>………………… zł</w:t>
            </w:r>
          </w:p>
        </w:tc>
      </w:tr>
    </w:tbl>
    <w:p w:rsidR="0090196A" w:rsidRPr="009D0E6B" w:rsidRDefault="0090196A" w:rsidP="0090196A">
      <w:pPr>
        <w:tabs>
          <w:tab w:val="left" w:pos="0"/>
        </w:tabs>
        <w:ind w:left="0" w:firstLine="0"/>
        <w:jc w:val="center"/>
        <w:rPr>
          <w:rFonts w:ascii="Arial Narrow" w:hAnsi="Arial Narrow"/>
          <w:b/>
          <w:color w:val="000000"/>
          <w:sz w:val="22"/>
          <w:szCs w:val="22"/>
        </w:rPr>
      </w:pPr>
    </w:p>
    <w:p w:rsidR="0090196A" w:rsidRPr="009D0E6B" w:rsidRDefault="0090196A" w:rsidP="0090196A">
      <w:pPr>
        <w:ind w:left="0" w:firstLine="0"/>
        <w:jc w:val="left"/>
        <w:rPr>
          <w:rFonts w:ascii="Arial Narrow" w:hAnsi="Arial Narrow"/>
          <w:sz w:val="22"/>
          <w:szCs w:val="22"/>
        </w:rPr>
      </w:pPr>
      <w:r w:rsidRPr="009D0E6B">
        <w:rPr>
          <w:rFonts w:ascii="Arial Narrow" w:hAnsi="Arial Narrow"/>
          <w:sz w:val="22"/>
          <w:szCs w:val="22"/>
        </w:rPr>
        <w:t>Oświadczam, że oferuję pojazd:</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2504"/>
        <w:gridCol w:w="2576"/>
        <w:gridCol w:w="2785"/>
      </w:tblGrid>
      <w:tr w:rsidR="0090196A" w:rsidRPr="009D0E6B" w:rsidTr="00741CEE">
        <w:tc>
          <w:tcPr>
            <w:tcW w:w="2341" w:type="dxa"/>
            <w:vAlign w:val="center"/>
          </w:tcPr>
          <w:p w:rsidR="0090196A" w:rsidRPr="009D0E6B" w:rsidRDefault="0090196A" w:rsidP="00741CEE">
            <w:pPr>
              <w:ind w:left="0" w:firstLine="0"/>
              <w:jc w:val="center"/>
              <w:rPr>
                <w:rFonts w:ascii="Arial Narrow" w:hAnsi="Arial Narrow"/>
                <w:b/>
              </w:rPr>
            </w:pPr>
            <w:r w:rsidRPr="009D0E6B">
              <w:rPr>
                <w:rFonts w:ascii="Arial Narrow" w:hAnsi="Arial Narrow"/>
                <w:b/>
              </w:rPr>
              <w:t>MARKA</w:t>
            </w:r>
          </w:p>
        </w:tc>
        <w:tc>
          <w:tcPr>
            <w:tcW w:w="2504" w:type="dxa"/>
            <w:vAlign w:val="center"/>
          </w:tcPr>
          <w:p w:rsidR="0090196A" w:rsidRPr="009D0E6B" w:rsidRDefault="0090196A" w:rsidP="00741CEE">
            <w:pPr>
              <w:ind w:left="0" w:firstLine="0"/>
              <w:jc w:val="center"/>
              <w:rPr>
                <w:rFonts w:ascii="Arial Narrow" w:hAnsi="Arial Narrow"/>
                <w:b/>
              </w:rPr>
            </w:pPr>
            <w:r w:rsidRPr="009D0E6B">
              <w:rPr>
                <w:rFonts w:ascii="Arial Narrow" w:hAnsi="Arial Narrow"/>
                <w:b/>
              </w:rPr>
              <w:t>MODEL</w:t>
            </w:r>
          </w:p>
        </w:tc>
        <w:tc>
          <w:tcPr>
            <w:tcW w:w="2576" w:type="dxa"/>
            <w:vAlign w:val="center"/>
          </w:tcPr>
          <w:p w:rsidR="0090196A" w:rsidRPr="009D0E6B" w:rsidRDefault="0090196A" w:rsidP="00741CEE">
            <w:pPr>
              <w:ind w:left="0" w:firstLine="0"/>
              <w:jc w:val="center"/>
              <w:rPr>
                <w:rFonts w:ascii="Arial Narrow" w:hAnsi="Arial Narrow"/>
                <w:b/>
              </w:rPr>
            </w:pPr>
            <w:r w:rsidRPr="009D0E6B">
              <w:rPr>
                <w:rFonts w:ascii="Arial Narrow" w:hAnsi="Arial Narrow"/>
                <w:b/>
              </w:rPr>
              <w:t>WERSJA</w:t>
            </w:r>
          </w:p>
        </w:tc>
        <w:tc>
          <w:tcPr>
            <w:tcW w:w="2785" w:type="dxa"/>
            <w:vAlign w:val="center"/>
          </w:tcPr>
          <w:p w:rsidR="0090196A" w:rsidRPr="009D0E6B" w:rsidRDefault="0090196A" w:rsidP="00741CEE">
            <w:pPr>
              <w:ind w:left="0" w:firstLine="0"/>
              <w:jc w:val="center"/>
              <w:rPr>
                <w:rFonts w:ascii="Arial Narrow" w:hAnsi="Arial Narrow"/>
                <w:b/>
              </w:rPr>
            </w:pPr>
            <w:r w:rsidRPr="009D0E6B">
              <w:rPr>
                <w:rFonts w:ascii="Arial Narrow" w:hAnsi="Arial Narrow"/>
                <w:b/>
              </w:rPr>
              <w:t>HANDLOWA NAZWA WYPOSAŻENIA</w:t>
            </w:r>
          </w:p>
        </w:tc>
      </w:tr>
      <w:tr w:rsidR="0090196A" w:rsidRPr="009D0E6B" w:rsidTr="00741CEE">
        <w:tc>
          <w:tcPr>
            <w:tcW w:w="2341" w:type="dxa"/>
            <w:vAlign w:val="bottom"/>
          </w:tcPr>
          <w:p w:rsidR="0090196A" w:rsidRPr="009D0E6B" w:rsidRDefault="0090196A" w:rsidP="00741CEE">
            <w:pPr>
              <w:ind w:left="0" w:firstLine="0"/>
              <w:jc w:val="center"/>
              <w:rPr>
                <w:rFonts w:ascii="Arial Narrow" w:hAnsi="Arial Narrow"/>
              </w:rPr>
            </w:pPr>
          </w:p>
          <w:p w:rsidR="0090196A" w:rsidRPr="009D0E6B" w:rsidRDefault="0090196A" w:rsidP="00741CEE">
            <w:pPr>
              <w:ind w:left="0" w:firstLine="0"/>
              <w:jc w:val="center"/>
              <w:rPr>
                <w:rFonts w:ascii="Arial Narrow" w:hAnsi="Arial Narrow"/>
              </w:rPr>
            </w:pPr>
            <w:r w:rsidRPr="009D0E6B">
              <w:rPr>
                <w:rFonts w:ascii="Arial Narrow" w:hAnsi="Arial Narrow"/>
              </w:rPr>
              <w:t>………………………………..*</w:t>
            </w:r>
          </w:p>
        </w:tc>
        <w:tc>
          <w:tcPr>
            <w:tcW w:w="2504" w:type="dxa"/>
            <w:vAlign w:val="bottom"/>
          </w:tcPr>
          <w:p w:rsidR="0090196A" w:rsidRPr="009D0E6B" w:rsidRDefault="0090196A" w:rsidP="00741CEE">
            <w:pPr>
              <w:ind w:left="0" w:firstLine="0"/>
              <w:jc w:val="center"/>
              <w:rPr>
                <w:rFonts w:ascii="Arial Narrow" w:hAnsi="Arial Narrow"/>
              </w:rPr>
            </w:pPr>
            <w:r w:rsidRPr="009D0E6B">
              <w:rPr>
                <w:rFonts w:ascii="Arial Narrow" w:hAnsi="Arial Narrow"/>
              </w:rPr>
              <w:t>…………………………………..*</w:t>
            </w:r>
          </w:p>
        </w:tc>
        <w:tc>
          <w:tcPr>
            <w:tcW w:w="2576" w:type="dxa"/>
            <w:vAlign w:val="bottom"/>
          </w:tcPr>
          <w:p w:rsidR="0090196A" w:rsidRPr="009D0E6B" w:rsidRDefault="0090196A" w:rsidP="00741CEE">
            <w:pPr>
              <w:ind w:left="0" w:firstLine="0"/>
              <w:jc w:val="center"/>
              <w:rPr>
                <w:rFonts w:ascii="Arial Narrow" w:hAnsi="Arial Narrow"/>
              </w:rPr>
            </w:pPr>
            <w:r w:rsidRPr="009D0E6B">
              <w:rPr>
                <w:rFonts w:ascii="Arial Narrow" w:hAnsi="Arial Narrow"/>
              </w:rPr>
              <w:t>……………………………………*</w:t>
            </w:r>
          </w:p>
        </w:tc>
        <w:tc>
          <w:tcPr>
            <w:tcW w:w="2785" w:type="dxa"/>
            <w:vAlign w:val="bottom"/>
          </w:tcPr>
          <w:p w:rsidR="0090196A" w:rsidRPr="009D0E6B" w:rsidRDefault="0090196A" w:rsidP="00741CEE">
            <w:pPr>
              <w:ind w:left="0" w:firstLine="0"/>
              <w:jc w:val="center"/>
              <w:rPr>
                <w:rFonts w:ascii="Arial Narrow" w:hAnsi="Arial Narrow"/>
              </w:rPr>
            </w:pPr>
            <w:r w:rsidRPr="009D0E6B">
              <w:rPr>
                <w:rFonts w:ascii="Arial Narrow" w:hAnsi="Arial Narrow"/>
              </w:rPr>
              <w:t>……………………………………….*</w:t>
            </w:r>
          </w:p>
        </w:tc>
      </w:tr>
    </w:tbl>
    <w:p w:rsidR="0090196A" w:rsidRDefault="0090196A" w:rsidP="0090196A">
      <w:pPr>
        <w:pStyle w:val="Tekstpodstawowy"/>
        <w:spacing w:after="0" w:line="276" w:lineRule="auto"/>
        <w:ind w:left="0" w:firstLine="0"/>
        <w:rPr>
          <w:rFonts w:ascii="Arial Narrow" w:hAnsi="Arial Narrow"/>
          <w:b/>
          <w:sz w:val="22"/>
          <w:szCs w:val="22"/>
        </w:rPr>
      </w:pPr>
    </w:p>
    <w:p w:rsidR="00401368" w:rsidRDefault="00401368" w:rsidP="00AF62C3">
      <w:pPr>
        <w:pStyle w:val="Tekstpodstawowy"/>
        <w:spacing w:after="0" w:line="276" w:lineRule="auto"/>
        <w:ind w:left="0" w:firstLine="0"/>
        <w:rPr>
          <w:rFonts w:ascii="Arial Narrow" w:hAnsi="Arial Narrow"/>
          <w:b/>
          <w:sz w:val="22"/>
          <w:szCs w:val="22"/>
        </w:rPr>
      </w:pPr>
    </w:p>
    <w:p w:rsidR="00401368" w:rsidRDefault="00401368" w:rsidP="00AF62C3">
      <w:pPr>
        <w:pStyle w:val="Tekstpodstawowy"/>
        <w:spacing w:after="0" w:line="276" w:lineRule="auto"/>
        <w:ind w:left="0" w:firstLine="0"/>
        <w:rPr>
          <w:rFonts w:ascii="Arial Narrow" w:hAnsi="Arial Narrow"/>
          <w:b/>
          <w:sz w:val="22"/>
          <w:szCs w:val="22"/>
        </w:rPr>
      </w:pPr>
    </w:p>
    <w:p w:rsidR="00401368" w:rsidRDefault="00401368" w:rsidP="00AF62C3">
      <w:pPr>
        <w:pStyle w:val="Tekstpodstawowy"/>
        <w:spacing w:after="0" w:line="276" w:lineRule="auto"/>
        <w:ind w:left="0" w:firstLine="0"/>
        <w:rPr>
          <w:rFonts w:ascii="Arial Narrow" w:hAnsi="Arial Narrow"/>
          <w:b/>
          <w:sz w:val="22"/>
          <w:szCs w:val="22"/>
        </w:rPr>
      </w:pPr>
    </w:p>
    <w:p w:rsidR="00AF62C3" w:rsidRPr="009A053D" w:rsidRDefault="00AF62C3" w:rsidP="00AF62C3">
      <w:pPr>
        <w:pStyle w:val="Tekstpodstawowy"/>
        <w:spacing w:after="0" w:line="276" w:lineRule="auto"/>
        <w:ind w:left="0" w:firstLine="0"/>
        <w:rPr>
          <w:rFonts w:ascii="Arial Narrow" w:hAnsi="Arial Narrow"/>
          <w:b/>
          <w:sz w:val="22"/>
          <w:szCs w:val="22"/>
        </w:rPr>
      </w:pPr>
      <w:r w:rsidRPr="009A053D">
        <w:rPr>
          <w:rFonts w:ascii="Arial Narrow" w:hAnsi="Arial Narrow"/>
          <w:b/>
          <w:sz w:val="22"/>
          <w:szCs w:val="22"/>
        </w:rPr>
        <w:lastRenderedPageBreak/>
        <w:t>KRYTERIUM B – WSPÓŁCZYNNIK MASY POJAZDU GOTOWEGO DO JAZDY DO MAKSYMALNEJ MOCY SILNIKA</w:t>
      </w:r>
    </w:p>
    <w:p w:rsidR="00AF62C3" w:rsidRPr="009A053D" w:rsidRDefault="00AF62C3" w:rsidP="00AF62C3">
      <w:pPr>
        <w:pStyle w:val="Tekstpodstawowy"/>
        <w:spacing w:after="0" w:line="276" w:lineRule="auto"/>
        <w:ind w:left="0" w:firstLine="0"/>
        <w:rPr>
          <w:rFonts w:ascii="Arial Narrow" w:hAnsi="Arial Narrow"/>
          <w:b/>
          <w:sz w:val="22"/>
          <w:szCs w:val="22"/>
        </w:rPr>
      </w:pPr>
    </w:p>
    <w:tbl>
      <w:tblPr>
        <w:tblW w:w="8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2966"/>
        <w:gridCol w:w="3116"/>
      </w:tblGrid>
      <w:tr w:rsidR="00AF62C3" w:rsidRPr="009A053D" w:rsidTr="00741CEE">
        <w:trPr>
          <w:jc w:val="center"/>
        </w:trPr>
        <w:tc>
          <w:tcPr>
            <w:tcW w:w="2766" w:type="dxa"/>
            <w:vAlign w:val="center"/>
          </w:tcPr>
          <w:p w:rsidR="00AF62C3" w:rsidRPr="009A053D" w:rsidRDefault="00AF62C3" w:rsidP="00741CEE">
            <w:pPr>
              <w:ind w:left="0" w:firstLine="0"/>
              <w:jc w:val="center"/>
              <w:rPr>
                <w:rFonts w:ascii="Arial Narrow" w:hAnsi="Arial Narrow"/>
                <w:b/>
                <w:sz w:val="22"/>
                <w:szCs w:val="22"/>
              </w:rPr>
            </w:pPr>
            <w:r w:rsidRPr="009A053D">
              <w:rPr>
                <w:rFonts w:ascii="Arial Narrow" w:hAnsi="Arial Narrow"/>
                <w:b/>
                <w:sz w:val="22"/>
                <w:szCs w:val="22"/>
              </w:rPr>
              <w:t>Masa pojazdu gotowego do jazdy</w:t>
            </w:r>
          </w:p>
        </w:tc>
        <w:tc>
          <w:tcPr>
            <w:tcW w:w="2966" w:type="dxa"/>
            <w:vAlign w:val="center"/>
          </w:tcPr>
          <w:p w:rsidR="00AF62C3" w:rsidRPr="009A053D" w:rsidRDefault="00AF62C3" w:rsidP="00741CEE">
            <w:pPr>
              <w:ind w:left="0" w:firstLine="0"/>
              <w:jc w:val="center"/>
              <w:rPr>
                <w:rFonts w:ascii="Arial Narrow" w:hAnsi="Arial Narrow"/>
                <w:b/>
                <w:sz w:val="22"/>
                <w:szCs w:val="22"/>
              </w:rPr>
            </w:pPr>
            <w:r w:rsidRPr="009A053D">
              <w:rPr>
                <w:rFonts w:ascii="Arial Narrow" w:hAnsi="Arial Narrow"/>
                <w:b/>
                <w:sz w:val="22"/>
                <w:szCs w:val="22"/>
              </w:rPr>
              <w:t xml:space="preserve">Maksymalna moc netto silnika </w:t>
            </w:r>
          </w:p>
        </w:tc>
        <w:tc>
          <w:tcPr>
            <w:tcW w:w="3116" w:type="dxa"/>
            <w:vAlign w:val="center"/>
          </w:tcPr>
          <w:p w:rsidR="00AF62C3" w:rsidRPr="009A053D" w:rsidRDefault="00AF62C3" w:rsidP="00741CEE">
            <w:pPr>
              <w:ind w:left="0" w:firstLine="0"/>
              <w:jc w:val="center"/>
              <w:rPr>
                <w:rFonts w:ascii="Arial Narrow" w:hAnsi="Arial Narrow"/>
                <w:b/>
                <w:sz w:val="22"/>
                <w:szCs w:val="22"/>
              </w:rPr>
            </w:pPr>
            <w:r w:rsidRPr="009A053D">
              <w:rPr>
                <w:rFonts w:ascii="Arial Narrow" w:hAnsi="Arial Narrow"/>
                <w:b/>
                <w:sz w:val="22"/>
                <w:szCs w:val="22"/>
              </w:rPr>
              <w:t xml:space="preserve">WSPÓŁCZYNNIK </w:t>
            </w:r>
          </w:p>
          <w:p w:rsidR="00AF62C3" w:rsidRPr="009A053D" w:rsidRDefault="00AF62C3" w:rsidP="00741CEE">
            <w:pPr>
              <w:ind w:left="0" w:firstLine="0"/>
              <w:jc w:val="center"/>
              <w:rPr>
                <w:rFonts w:ascii="Arial Narrow" w:hAnsi="Arial Narrow"/>
                <w:b/>
                <w:sz w:val="22"/>
                <w:szCs w:val="22"/>
              </w:rPr>
            </w:pPr>
            <w:r w:rsidRPr="009A053D">
              <w:rPr>
                <w:rFonts w:ascii="Arial Narrow" w:hAnsi="Arial Narrow"/>
                <w:b/>
                <w:sz w:val="22"/>
                <w:szCs w:val="22"/>
              </w:rPr>
              <w:t>(wartość współczynnika)</w:t>
            </w:r>
          </w:p>
        </w:tc>
      </w:tr>
      <w:tr w:rsidR="00AF62C3" w:rsidRPr="009A053D" w:rsidTr="00741CEE">
        <w:trPr>
          <w:jc w:val="center"/>
        </w:trPr>
        <w:tc>
          <w:tcPr>
            <w:tcW w:w="2766" w:type="dxa"/>
            <w:vAlign w:val="bottom"/>
          </w:tcPr>
          <w:p w:rsidR="00AF62C3" w:rsidRPr="009A053D" w:rsidRDefault="00AF62C3" w:rsidP="00741CEE">
            <w:pPr>
              <w:ind w:left="0" w:firstLine="0"/>
              <w:jc w:val="center"/>
              <w:rPr>
                <w:rFonts w:ascii="Arial Narrow" w:hAnsi="Arial Narrow"/>
                <w:sz w:val="22"/>
                <w:szCs w:val="22"/>
              </w:rPr>
            </w:pPr>
          </w:p>
          <w:p w:rsidR="00AF62C3" w:rsidRPr="009A053D" w:rsidRDefault="00AF62C3" w:rsidP="00741CEE">
            <w:pPr>
              <w:ind w:left="0" w:firstLine="0"/>
              <w:jc w:val="center"/>
              <w:rPr>
                <w:rFonts w:ascii="Arial Narrow" w:hAnsi="Arial Narrow"/>
                <w:sz w:val="22"/>
                <w:szCs w:val="22"/>
              </w:rPr>
            </w:pPr>
            <w:r w:rsidRPr="009A053D">
              <w:rPr>
                <w:rFonts w:ascii="Arial Narrow" w:hAnsi="Arial Narrow"/>
                <w:sz w:val="22"/>
                <w:szCs w:val="22"/>
              </w:rPr>
              <w:t>……………………………….*</w:t>
            </w:r>
          </w:p>
        </w:tc>
        <w:tc>
          <w:tcPr>
            <w:tcW w:w="2966" w:type="dxa"/>
            <w:vAlign w:val="bottom"/>
          </w:tcPr>
          <w:p w:rsidR="00AF62C3" w:rsidRPr="009A053D" w:rsidRDefault="00AF62C3" w:rsidP="00741CEE">
            <w:pPr>
              <w:ind w:left="0" w:firstLine="0"/>
              <w:jc w:val="center"/>
              <w:rPr>
                <w:rFonts w:ascii="Arial Narrow" w:hAnsi="Arial Narrow"/>
                <w:sz w:val="22"/>
                <w:szCs w:val="22"/>
              </w:rPr>
            </w:pPr>
            <w:r w:rsidRPr="009A053D">
              <w:rPr>
                <w:rFonts w:ascii="Arial Narrow" w:hAnsi="Arial Narrow"/>
                <w:sz w:val="22"/>
                <w:szCs w:val="22"/>
              </w:rPr>
              <w:t>………………………………….*</w:t>
            </w:r>
          </w:p>
        </w:tc>
        <w:tc>
          <w:tcPr>
            <w:tcW w:w="3116" w:type="dxa"/>
            <w:vAlign w:val="bottom"/>
          </w:tcPr>
          <w:p w:rsidR="00AF62C3" w:rsidRPr="009A053D" w:rsidRDefault="00AF62C3" w:rsidP="00741CEE">
            <w:pPr>
              <w:ind w:left="0" w:firstLine="0"/>
              <w:jc w:val="center"/>
              <w:rPr>
                <w:rFonts w:ascii="Arial Narrow" w:hAnsi="Arial Narrow"/>
                <w:sz w:val="22"/>
                <w:szCs w:val="22"/>
              </w:rPr>
            </w:pPr>
            <w:r w:rsidRPr="009A053D">
              <w:rPr>
                <w:rFonts w:ascii="Arial Narrow" w:hAnsi="Arial Narrow"/>
                <w:sz w:val="22"/>
                <w:szCs w:val="22"/>
              </w:rPr>
              <w:t>……………………………………*</w:t>
            </w:r>
          </w:p>
        </w:tc>
      </w:tr>
    </w:tbl>
    <w:p w:rsidR="00AF62C3" w:rsidRPr="00300B15" w:rsidRDefault="00AF62C3" w:rsidP="00AF62C3">
      <w:pPr>
        <w:pStyle w:val="Tekstpodstawowy"/>
        <w:spacing w:after="0" w:line="276" w:lineRule="auto"/>
        <w:ind w:left="0" w:firstLine="0"/>
        <w:rPr>
          <w:rFonts w:ascii="Arial Narrow" w:hAnsi="Arial Narrow"/>
          <w:b/>
          <w:sz w:val="10"/>
          <w:szCs w:val="10"/>
        </w:rPr>
      </w:pPr>
    </w:p>
    <w:p w:rsidR="00AF62C3" w:rsidRPr="00300B15" w:rsidRDefault="00AF62C3" w:rsidP="00AF62C3">
      <w:pPr>
        <w:pStyle w:val="Tekstpodstawowy2"/>
        <w:spacing w:line="276" w:lineRule="auto"/>
        <w:ind w:left="0" w:firstLine="0"/>
        <w:jc w:val="center"/>
        <w:rPr>
          <w:rFonts w:ascii="Arial Narrow" w:hAnsi="Arial Narrow" w:cs="Tahoma"/>
          <w:sz w:val="10"/>
          <w:szCs w:val="10"/>
        </w:rPr>
      </w:pPr>
    </w:p>
    <w:p w:rsidR="00AF62C3" w:rsidRPr="009A053D" w:rsidRDefault="00AF62C3" w:rsidP="00AF62C3">
      <w:pPr>
        <w:ind w:left="0" w:firstLine="0"/>
        <w:rPr>
          <w:rFonts w:ascii="Arial Narrow" w:hAnsi="Arial Narrow"/>
          <w:b/>
          <w:sz w:val="22"/>
          <w:szCs w:val="22"/>
        </w:rPr>
      </w:pPr>
      <w:r w:rsidRPr="009A053D">
        <w:rPr>
          <w:rFonts w:ascii="Arial Narrow" w:hAnsi="Arial Narrow" w:cs="Tahoma"/>
          <w:b/>
          <w:sz w:val="22"/>
          <w:szCs w:val="22"/>
        </w:rPr>
        <w:t xml:space="preserve">KRYTERIUM </w:t>
      </w:r>
      <w:r w:rsidR="001A28F0">
        <w:rPr>
          <w:rFonts w:ascii="Arial Narrow" w:hAnsi="Arial Narrow" w:cs="Tahoma"/>
          <w:b/>
          <w:sz w:val="22"/>
          <w:szCs w:val="22"/>
        </w:rPr>
        <w:t>C</w:t>
      </w:r>
      <w:r w:rsidRPr="009A053D">
        <w:rPr>
          <w:rFonts w:ascii="Arial Narrow" w:hAnsi="Arial Narrow" w:cs="Tahoma"/>
          <w:b/>
          <w:sz w:val="22"/>
          <w:szCs w:val="22"/>
        </w:rPr>
        <w:t xml:space="preserve"> -  ZU</w:t>
      </w:r>
      <w:r w:rsidRPr="009A053D">
        <w:rPr>
          <w:rFonts w:ascii="Arial Narrow" w:hAnsi="Arial Narrow"/>
          <w:b/>
          <w:sz w:val="22"/>
          <w:szCs w:val="22"/>
        </w:rPr>
        <w:t>ŻYCIE ENERGII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1"/>
        <w:gridCol w:w="4943"/>
      </w:tblGrid>
      <w:tr w:rsidR="00AF62C3" w:rsidRPr="009A053D" w:rsidTr="00741CEE">
        <w:trPr>
          <w:jc w:val="center"/>
        </w:trPr>
        <w:tc>
          <w:tcPr>
            <w:tcW w:w="5314" w:type="dxa"/>
            <w:shd w:val="clear" w:color="auto" w:fill="auto"/>
            <w:vAlign w:val="center"/>
          </w:tcPr>
          <w:p w:rsidR="00AF62C3" w:rsidRPr="009A053D" w:rsidRDefault="00AF62C3" w:rsidP="00741CEE">
            <w:pPr>
              <w:jc w:val="center"/>
              <w:rPr>
                <w:rFonts w:ascii="Arial Narrow" w:hAnsi="Arial Narrow"/>
                <w:sz w:val="22"/>
                <w:szCs w:val="22"/>
              </w:rPr>
            </w:pPr>
          </w:p>
          <w:p w:rsidR="00AF62C3" w:rsidRDefault="00AF62C3" w:rsidP="00741CEE">
            <w:pPr>
              <w:jc w:val="center"/>
              <w:rPr>
                <w:rFonts w:ascii="Arial Narrow" w:hAnsi="Arial Narrow"/>
                <w:sz w:val="22"/>
                <w:szCs w:val="22"/>
              </w:rPr>
            </w:pPr>
            <w:r w:rsidRPr="009A053D">
              <w:rPr>
                <w:rFonts w:ascii="Arial Narrow" w:hAnsi="Arial Narrow"/>
                <w:sz w:val="22"/>
                <w:szCs w:val="22"/>
              </w:rPr>
              <w:t>Uśrednione zużycie paliwa (l/kilometr)</w:t>
            </w:r>
          </w:p>
          <w:p w:rsidR="00AF62C3" w:rsidRPr="002D263F" w:rsidRDefault="002D263F" w:rsidP="002D263F">
            <w:pPr>
              <w:jc w:val="center"/>
              <w:rPr>
                <w:rFonts w:ascii="Arial Narrow" w:hAnsi="Arial Narrow"/>
                <w:sz w:val="22"/>
                <w:szCs w:val="22"/>
              </w:rPr>
            </w:pPr>
            <w:r w:rsidRPr="00752F45">
              <w:rPr>
                <w:rFonts w:ascii="Arial Narrow" w:hAnsi="Arial Narrow" w:cs="Arial"/>
                <w:sz w:val="22"/>
                <w:szCs w:val="22"/>
              </w:rPr>
              <w:t>„</w:t>
            </w:r>
            <w:r>
              <w:rPr>
                <w:rFonts w:ascii="Arial Narrow" w:hAnsi="Arial Narrow" w:cs="Arial"/>
                <w:sz w:val="22"/>
                <w:szCs w:val="22"/>
              </w:rPr>
              <w:t>U</w:t>
            </w:r>
            <w:r w:rsidRPr="00752F45">
              <w:rPr>
                <w:rFonts w:ascii="Arial Narrow" w:hAnsi="Arial Narrow" w:cs="Arial"/>
                <w:sz w:val="22"/>
                <w:szCs w:val="22"/>
              </w:rPr>
              <w:t xml:space="preserve">średnione zużycie paliwa”  odnosi się do </w:t>
            </w:r>
            <w:r>
              <w:rPr>
                <w:rFonts w:ascii="Arial Narrow" w:hAnsi="Arial Narrow" w:cs="Arial"/>
                <w:sz w:val="22"/>
                <w:szCs w:val="22"/>
              </w:rPr>
              <w:t>„</w:t>
            </w:r>
            <w:r w:rsidRPr="00752F45">
              <w:rPr>
                <w:rFonts w:ascii="Arial Narrow" w:hAnsi="Arial Narrow" w:cs="Arial"/>
                <w:sz w:val="22"/>
                <w:szCs w:val="22"/>
              </w:rPr>
              <w:t>cyklu mieszanego</w:t>
            </w:r>
            <w:r>
              <w:rPr>
                <w:rFonts w:ascii="Arial Narrow" w:hAnsi="Arial Narrow" w:cs="Arial"/>
                <w:sz w:val="22"/>
                <w:szCs w:val="22"/>
              </w:rPr>
              <w:t>”</w:t>
            </w:r>
            <w:r w:rsidRPr="00752F45">
              <w:rPr>
                <w:rFonts w:ascii="Arial Narrow" w:hAnsi="Arial Narrow" w:cs="Arial"/>
                <w:sz w:val="22"/>
                <w:szCs w:val="22"/>
              </w:rPr>
              <w:t xml:space="preserve"> wynikającego </w:t>
            </w:r>
            <w:r>
              <w:rPr>
                <w:rFonts w:ascii="Arial Narrow" w:hAnsi="Arial Narrow" w:cs="Arial"/>
                <w:sz w:val="22"/>
                <w:szCs w:val="22"/>
              </w:rPr>
              <w:t>ze</w:t>
            </w:r>
            <w:r w:rsidRPr="00752F45">
              <w:rPr>
                <w:rFonts w:ascii="Arial Narrow" w:hAnsi="Arial Narrow" w:cs="Arial"/>
                <w:sz w:val="22"/>
                <w:szCs w:val="22"/>
              </w:rPr>
              <w:t xml:space="preserve"> świadectwa zgodności WE.</w:t>
            </w:r>
          </w:p>
        </w:tc>
        <w:tc>
          <w:tcPr>
            <w:tcW w:w="5000" w:type="dxa"/>
            <w:shd w:val="clear" w:color="auto" w:fill="auto"/>
            <w:vAlign w:val="center"/>
          </w:tcPr>
          <w:p w:rsidR="00AF62C3" w:rsidRPr="009A053D" w:rsidRDefault="00AF62C3" w:rsidP="00741CEE">
            <w:pPr>
              <w:pStyle w:val="Tekstpodstawowy"/>
              <w:spacing w:after="0" w:line="276" w:lineRule="auto"/>
              <w:ind w:left="0" w:firstLine="0"/>
              <w:jc w:val="center"/>
              <w:rPr>
                <w:rFonts w:ascii="Arial Narrow" w:hAnsi="Arial Narrow"/>
                <w:b/>
                <w:sz w:val="22"/>
                <w:szCs w:val="22"/>
              </w:rPr>
            </w:pPr>
          </w:p>
          <w:p w:rsidR="00AF62C3" w:rsidRPr="009A053D" w:rsidRDefault="00AF62C3" w:rsidP="00741CEE">
            <w:pPr>
              <w:pStyle w:val="Tekstpodstawowy"/>
              <w:spacing w:after="0" w:line="276" w:lineRule="auto"/>
              <w:ind w:left="0" w:firstLine="0"/>
              <w:jc w:val="center"/>
              <w:rPr>
                <w:rFonts w:ascii="Arial Narrow" w:hAnsi="Arial Narrow"/>
                <w:b/>
                <w:sz w:val="22"/>
                <w:szCs w:val="22"/>
              </w:rPr>
            </w:pPr>
            <w:r w:rsidRPr="009A053D">
              <w:rPr>
                <w:rFonts w:ascii="Arial Narrow" w:hAnsi="Arial Narrow"/>
                <w:b/>
                <w:sz w:val="22"/>
                <w:szCs w:val="22"/>
              </w:rPr>
              <w:t>…………………….</w:t>
            </w:r>
            <w:r w:rsidRPr="009A053D">
              <w:rPr>
                <w:rFonts w:ascii="Arial Narrow" w:hAnsi="Arial Narrow"/>
                <w:sz w:val="22"/>
                <w:szCs w:val="22"/>
              </w:rPr>
              <w:t>*</w:t>
            </w:r>
          </w:p>
          <w:p w:rsidR="00AF62C3" w:rsidRPr="009A053D" w:rsidRDefault="00AF62C3" w:rsidP="00741CEE">
            <w:pPr>
              <w:pStyle w:val="Tekstpodstawowy"/>
              <w:spacing w:after="0" w:line="276" w:lineRule="auto"/>
              <w:ind w:left="0" w:firstLine="0"/>
              <w:jc w:val="center"/>
              <w:rPr>
                <w:rFonts w:ascii="Arial Narrow" w:hAnsi="Arial Narrow"/>
                <w:b/>
                <w:sz w:val="22"/>
                <w:szCs w:val="22"/>
              </w:rPr>
            </w:pPr>
          </w:p>
        </w:tc>
      </w:tr>
    </w:tbl>
    <w:p w:rsidR="00AF62C3" w:rsidRPr="00300B15" w:rsidRDefault="00AF62C3" w:rsidP="00AF62C3">
      <w:pPr>
        <w:pStyle w:val="Tekstpodstawowy"/>
        <w:tabs>
          <w:tab w:val="left" w:pos="426"/>
        </w:tabs>
        <w:spacing w:line="264" w:lineRule="auto"/>
        <w:ind w:left="0" w:firstLine="0"/>
        <w:rPr>
          <w:rFonts w:ascii="Arial Narrow" w:hAnsi="Arial Narrow" w:cs="Tahoma"/>
          <w:sz w:val="10"/>
          <w:szCs w:val="10"/>
        </w:rPr>
      </w:pPr>
    </w:p>
    <w:p w:rsidR="00AF62C3" w:rsidRPr="009A053D" w:rsidRDefault="00AF62C3" w:rsidP="00AF62C3">
      <w:pPr>
        <w:ind w:left="0" w:firstLine="0"/>
        <w:rPr>
          <w:rFonts w:ascii="Arial Narrow" w:hAnsi="Arial Narrow"/>
          <w:b/>
          <w:sz w:val="22"/>
          <w:szCs w:val="22"/>
        </w:rPr>
      </w:pPr>
      <w:r w:rsidRPr="009A053D">
        <w:rPr>
          <w:rFonts w:ascii="Arial Narrow" w:hAnsi="Arial Narrow"/>
          <w:b/>
          <w:sz w:val="22"/>
          <w:szCs w:val="22"/>
        </w:rPr>
        <w:t xml:space="preserve">KRYTERIUM </w:t>
      </w:r>
      <w:r w:rsidR="001A28F0">
        <w:rPr>
          <w:rFonts w:ascii="Arial Narrow" w:hAnsi="Arial Narrow"/>
          <w:b/>
          <w:sz w:val="22"/>
          <w:szCs w:val="22"/>
        </w:rPr>
        <w:t>D</w:t>
      </w:r>
      <w:r w:rsidRPr="009A053D">
        <w:rPr>
          <w:rFonts w:ascii="Arial Narrow" w:hAnsi="Arial Narrow"/>
          <w:b/>
          <w:sz w:val="22"/>
          <w:szCs w:val="22"/>
        </w:rPr>
        <w:t xml:space="preserve"> – EMISJA DWUTLENKU WĘGLA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7"/>
        <w:gridCol w:w="4947"/>
      </w:tblGrid>
      <w:tr w:rsidR="00AF62C3" w:rsidRPr="009A053D" w:rsidTr="00741CEE">
        <w:trPr>
          <w:jc w:val="center"/>
        </w:trPr>
        <w:tc>
          <w:tcPr>
            <w:tcW w:w="5314" w:type="dxa"/>
            <w:shd w:val="clear" w:color="auto" w:fill="auto"/>
            <w:vAlign w:val="center"/>
          </w:tcPr>
          <w:p w:rsidR="002D263F" w:rsidRDefault="00AF62C3" w:rsidP="00741CEE">
            <w:pPr>
              <w:pStyle w:val="Tekstpodstawowy"/>
              <w:spacing w:after="0" w:line="276" w:lineRule="auto"/>
              <w:ind w:left="0" w:firstLine="0"/>
              <w:jc w:val="center"/>
              <w:rPr>
                <w:rFonts w:ascii="Arial Narrow" w:hAnsi="Arial Narrow" w:cs="Arial"/>
                <w:sz w:val="22"/>
                <w:szCs w:val="22"/>
              </w:rPr>
            </w:pPr>
            <w:r w:rsidRPr="009A053D">
              <w:rPr>
                <w:rFonts w:ascii="Arial Narrow" w:hAnsi="Arial Narrow"/>
                <w:sz w:val="22"/>
                <w:szCs w:val="22"/>
              </w:rPr>
              <w:t>Uśredniona wartość emisji CO</w:t>
            </w:r>
            <w:r w:rsidRPr="009A053D">
              <w:rPr>
                <w:rFonts w:ascii="Arial Narrow" w:hAnsi="Arial Narrow"/>
                <w:sz w:val="22"/>
                <w:szCs w:val="22"/>
                <w:vertAlign w:val="subscript"/>
              </w:rPr>
              <w:t>2</w:t>
            </w:r>
            <w:r w:rsidRPr="009A053D">
              <w:rPr>
                <w:rFonts w:ascii="Arial Narrow" w:hAnsi="Arial Narrow"/>
                <w:sz w:val="22"/>
                <w:szCs w:val="22"/>
              </w:rPr>
              <w:t xml:space="preserve">  (g/km</w:t>
            </w:r>
            <w:r w:rsidRPr="009A053D">
              <w:rPr>
                <w:rFonts w:ascii="Arial Narrow" w:hAnsi="Arial Narrow"/>
                <w:b/>
                <w:sz w:val="22"/>
                <w:szCs w:val="22"/>
              </w:rPr>
              <w:t>)</w:t>
            </w:r>
            <w:r w:rsidR="002D263F">
              <w:rPr>
                <w:rFonts w:ascii="Arial Narrow" w:hAnsi="Arial Narrow" w:cs="Arial"/>
                <w:sz w:val="22"/>
                <w:szCs w:val="22"/>
              </w:rPr>
              <w:t xml:space="preserve"> </w:t>
            </w:r>
          </w:p>
          <w:p w:rsidR="00AF62C3" w:rsidRPr="009A053D" w:rsidRDefault="002D263F" w:rsidP="00741CEE">
            <w:pPr>
              <w:pStyle w:val="Tekstpodstawowy"/>
              <w:spacing w:after="0" w:line="276" w:lineRule="auto"/>
              <w:ind w:left="0" w:firstLine="0"/>
              <w:jc w:val="center"/>
              <w:rPr>
                <w:rFonts w:ascii="Arial Narrow" w:hAnsi="Arial Narrow"/>
                <w:b/>
                <w:sz w:val="22"/>
                <w:szCs w:val="22"/>
              </w:rPr>
            </w:pPr>
            <w:r>
              <w:rPr>
                <w:rFonts w:ascii="Arial Narrow" w:hAnsi="Arial Narrow" w:cs="Arial"/>
                <w:sz w:val="22"/>
                <w:szCs w:val="22"/>
              </w:rPr>
              <w:t>U</w:t>
            </w:r>
            <w:r w:rsidRPr="00752F45">
              <w:rPr>
                <w:rFonts w:ascii="Arial Narrow" w:hAnsi="Arial Narrow" w:cs="Arial"/>
                <w:sz w:val="22"/>
                <w:szCs w:val="22"/>
              </w:rPr>
              <w:t>średniona wartość emisji CO2”</w:t>
            </w:r>
            <w:r>
              <w:rPr>
                <w:rFonts w:ascii="Arial Narrow" w:hAnsi="Arial Narrow" w:cs="Arial"/>
                <w:sz w:val="22"/>
                <w:szCs w:val="22"/>
              </w:rPr>
              <w:t xml:space="preserve"> </w:t>
            </w:r>
            <w:r w:rsidRPr="00752F45">
              <w:rPr>
                <w:rFonts w:ascii="Arial Narrow" w:hAnsi="Arial Narrow" w:cs="Arial"/>
                <w:sz w:val="22"/>
                <w:szCs w:val="22"/>
              </w:rPr>
              <w:t xml:space="preserve">odnosi się do </w:t>
            </w:r>
            <w:r>
              <w:rPr>
                <w:rFonts w:ascii="Arial Narrow" w:hAnsi="Arial Narrow" w:cs="Arial"/>
                <w:sz w:val="22"/>
                <w:szCs w:val="22"/>
              </w:rPr>
              <w:t>„</w:t>
            </w:r>
            <w:r w:rsidRPr="00752F45">
              <w:rPr>
                <w:rFonts w:ascii="Arial Narrow" w:hAnsi="Arial Narrow" w:cs="Arial"/>
                <w:sz w:val="22"/>
                <w:szCs w:val="22"/>
              </w:rPr>
              <w:t>cyklu mieszanego</w:t>
            </w:r>
            <w:r>
              <w:rPr>
                <w:rFonts w:ascii="Arial Narrow" w:hAnsi="Arial Narrow" w:cs="Arial"/>
                <w:sz w:val="22"/>
                <w:szCs w:val="22"/>
              </w:rPr>
              <w:t>”</w:t>
            </w:r>
            <w:r w:rsidRPr="00752F45">
              <w:rPr>
                <w:rFonts w:ascii="Arial Narrow" w:hAnsi="Arial Narrow" w:cs="Arial"/>
                <w:sz w:val="22"/>
                <w:szCs w:val="22"/>
              </w:rPr>
              <w:t xml:space="preserve"> wynikającego </w:t>
            </w:r>
            <w:r>
              <w:rPr>
                <w:rFonts w:ascii="Arial Narrow" w:hAnsi="Arial Narrow" w:cs="Arial"/>
                <w:sz w:val="22"/>
                <w:szCs w:val="22"/>
              </w:rPr>
              <w:t>ze</w:t>
            </w:r>
            <w:r w:rsidRPr="00752F45">
              <w:rPr>
                <w:rFonts w:ascii="Arial Narrow" w:hAnsi="Arial Narrow" w:cs="Arial"/>
                <w:sz w:val="22"/>
                <w:szCs w:val="22"/>
              </w:rPr>
              <w:t xml:space="preserve"> świadectwa zgodności WE</w:t>
            </w:r>
          </w:p>
        </w:tc>
        <w:tc>
          <w:tcPr>
            <w:tcW w:w="5000" w:type="dxa"/>
            <w:shd w:val="clear" w:color="auto" w:fill="auto"/>
            <w:vAlign w:val="center"/>
          </w:tcPr>
          <w:p w:rsidR="00AF62C3" w:rsidRPr="009A053D" w:rsidRDefault="00AF62C3" w:rsidP="00741CEE">
            <w:pPr>
              <w:pStyle w:val="Tekstpodstawowy"/>
              <w:spacing w:after="0" w:line="276" w:lineRule="auto"/>
              <w:ind w:left="0" w:firstLine="0"/>
              <w:jc w:val="center"/>
              <w:rPr>
                <w:rFonts w:ascii="Arial Narrow" w:hAnsi="Arial Narrow"/>
                <w:b/>
                <w:sz w:val="22"/>
                <w:szCs w:val="22"/>
              </w:rPr>
            </w:pPr>
          </w:p>
          <w:p w:rsidR="00AF62C3" w:rsidRPr="009A053D" w:rsidRDefault="00AF62C3" w:rsidP="00741CEE">
            <w:pPr>
              <w:pStyle w:val="Tekstpodstawowy"/>
              <w:spacing w:after="0" w:line="276" w:lineRule="auto"/>
              <w:ind w:left="0" w:firstLine="0"/>
              <w:jc w:val="center"/>
              <w:rPr>
                <w:rFonts w:ascii="Arial Narrow" w:hAnsi="Arial Narrow"/>
                <w:b/>
                <w:sz w:val="22"/>
                <w:szCs w:val="22"/>
              </w:rPr>
            </w:pPr>
            <w:r w:rsidRPr="009A053D">
              <w:rPr>
                <w:rFonts w:ascii="Arial Narrow" w:hAnsi="Arial Narrow"/>
                <w:b/>
                <w:sz w:val="22"/>
                <w:szCs w:val="22"/>
              </w:rPr>
              <w:t>…………………….</w:t>
            </w:r>
            <w:r w:rsidRPr="009A053D">
              <w:rPr>
                <w:rFonts w:ascii="Arial Narrow" w:hAnsi="Arial Narrow"/>
                <w:sz w:val="22"/>
                <w:szCs w:val="22"/>
              </w:rPr>
              <w:t>*</w:t>
            </w:r>
          </w:p>
          <w:p w:rsidR="00AF62C3" w:rsidRPr="009A053D" w:rsidRDefault="00AF62C3" w:rsidP="00741CEE">
            <w:pPr>
              <w:pStyle w:val="Tekstpodstawowy"/>
              <w:spacing w:after="0" w:line="276" w:lineRule="auto"/>
              <w:ind w:left="0" w:firstLine="0"/>
              <w:rPr>
                <w:rFonts w:ascii="Arial Narrow" w:hAnsi="Arial Narrow"/>
                <w:b/>
                <w:sz w:val="22"/>
                <w:szCs w:val="22"/>
              </w:rPr>
            </w:pPr>
          </w:p>
        </w:tc>
      </w:tr>
    </w:tbl>
    <w:p w:rsidR="00AF62C3" w:rsidRPr="00300B15" w:rsidRDefault="00AF62C3" w:rsidP="00AF62C3">
      <w:pPr>
        <w:ind w:left="0" w:firstLine="0"/>
        <w:rPr>
          <w:rFonts w:ascii="Arial Narrow" w:hAnsi="Arial Narrow"/>
          <w:sz w:val="10"/>
          <w:szCs w:val="10"/>
        </w:rPr>
      </w:pPr>
    </w:p>
    <w:p w:rsidR="00AF62C3" w:rsidRPr="009A053D" w:rsidRDefault="00AF62C3" w:rsidP="00AF62C3">
      <w:pPr>
        <w:ind w:left="0" w:firstLine="0"/>
        <w:rPr>
          <w:rFonts w:ascii="Arial Narrow" w:hAnsi="Arial Narrow"/>
          <w:b/>
          <w:sz w:val="22"/>
          <w:szCs w:val="22"/>
        </w:rPr>
      </w:pPr>
      <w:r w:rsidRPr="009A053D">
        <w:rPr>
          <w:rFonts w:ascii="Arial Narrow" w:hAnsi="Arial Narrow"/>
          <w:b/>
          <w:sz w:val="22"/>
          <w:szCs w:val="22"/>
        </w:rPr>
        <w:t>KRYTERIUM</w:t>
      </w:r>
      <w:r w:rsidR="001A28F0">
        <w:rPr>
          <w:rFonts w:ascii="Arial Narrow" w:hAnsi="Arial Narrow"/>
          <w:b/>
          <w:sz w:val="22"/>
          <w:szCs w:val="22"/>
        </w:rPr>
        <w:t xml:space="preserve"> E</w:t>
      </w:r>
      <w:r w:rsidRPr="009A053D">
        <w:rPr>
          <w:rFonts w:ascii="Arial Narrow" w:hAnsi="Arial Narrow"/>
          <w:b/>
          <w:sz w:val="22"/>
          <w:szCs w:val="22"/>
        </w:rPr>
        <w:t xml:space="preserve"> – EMISJA ZANIECZYSZCZEŃ: tlenków azotu, cząstek stałych oraz węglowodorów</w:t>
      </w:r>
    </w:p>
    <w:p w:rsidR="00AF62C3" w:rsidRPr="009A053D" w:rsidRDefault="00AF62C3" w:rsidP="00AF62C3">
      <w:pPr>
        <w:rPr>
          <w:rFonts w:ascii="Arial Narrow" w:hAnsi="Arial Narrow"/>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9"/>
        <w:gridCol w:w="4945"/>
      </w:tblGrid>
      <w:tr w:rsidR="00AF62C3" w:rsidRPr="009A053D" w:rsidTr="00741CEE">
        <w:trPr>
          <w:jc w:val="center"/>
        </w:trPr>
        <w:tc>
          <w:tcPr>
            <w:tcW w:w="5314" w:type="dxa"/>
            <w:shd w:val="clear" w:color="auto" w:fill="auto"/>
            <w:vAlign w:val="center"/>
          </w:tcPr>
          <w:p w:rsidR="00AF62C3" w:rsidRPr="009A053D" w:rsidRDefault="00AF62C3" w:rsidP="00741CEE">
            <w:pPr>
              <w:pStyle w:val="Tekstpodstawowy"/>
              <w:spacing w:after="0" w:line="276" w:lineRule="auto"/>
              <w:ind w:left="0" w:firstLine="0"/>
              <w:jc w:val="center"/>
              <w:rPr>
                <w:rFonts w:ascii="Arial Narrow" w:hAnsi="Arial Narrow"/>
                <w:b/>
                <w:sz w:val="22"/>
                <w:szCs w:val="22"/>
              </w:rPr>
            </w:pPr>
            <w:r w:rsidRPr="009A053D">
              <w:rPr>
                <w:rFonts w:ascii="Arial Narrow" w:hAnsi="Arial Narrow"/>
                <w:sz w:val="22"/>
                <w:szCs w:val="22"/>
              </w:rPr>
              <w:t xml:space="preserve">Łączna wartość emisji zanieczyszczeń (tlenku azotu </w:t>
            </w:r>
            <w:proofErr w:type="spellStart"/>
            <w:r w:rsidRPr="009A053D">
              <w:rPr>
                <w:rFonts w:ascii="Arial Narrow" w:hAnsi="Arial Narrow"/>
                <w:sz w:val="22"/>
                <w:szCs w:val="22"/>
              </w:rPr>
              <w:t>NO</w:t>
            </w:r>
            <w:r w:rsidRPr="009A053D">
              <w:rPr>
                <w:rFonts w:ascii="Arial Narrow" w:hAnsi="Arial Narrow"/>
                <w:sz w:val="22"/>
                <w:szCs w:val="22"/>
                <w:vertAlign w:val="subscript"/>
              </w:rPr>
              <w:t>x</w:t>
            </w:r>
            <w:proofErr w:type="spellEnd"/>
            <w:r w:rsidRPr="009A053D">
              <w:rPr>
                <w:rFonts w:ascii="Arial Narrow" w:hAnsi="Arial Narrow"/>
                <w:sz w:val="22"/>
                <w:szCs w:val="22"/>
              </w:rPr>
              <w:t>, cząstek stałych oraz węglowodorów - THC) (g/km)</w:t>
            </w:r>
          </w:p>
        </w:tc>
        <w:tc>
          <w:tcPr>
            <w:tcW w:w="5000" w:type="dxa"/>
            <w:shd w:val="clear" w:color="auto" w:fill="auto"/>
            <w:vAlign w:val="center"/>
          </w:tcPr>
          <w:p w:rsidR="00AF62C3" w:rsidRPr="009A053D" w:rsidRDefault="00AF62C3" w:rsidP="00741CEE">
            <w:pPr>
              <w:pStyle w:val="Tekstpodstawowy"/>
              <w:spacing w:after="0" w:line="276" w:lineRule="auto"/>
              <w:ind w:left="0" w:firstLine="0"/>
              <w:jc w:val="center"/>
              <w:rPr>
                <w:rFonts w:ascii="Arial Narrow" w:hAnsi="Arial Narrow"/>
                <w:b/>
                <w:sz w:val="22"/>
                <w:szCs w:val="22"/>
              </w:rPr>
            </w:pPr>
          </w:p>
          <w:p w:rsidR="00AF62C3" w:rsidRPr="009A053D" w:rsidRDefault="00AF62C3" w:rsidP="00741CEE">
            <w:pPr>
              <w:pStyle w:val="Tekstpodstawowy"/>
              <w:spacing w:after="0" w:line="276" w:lineRule="auto"/>
              <w:ind w:left="0" w:firstLine="0"/>
              <w:jc w:val="center"/>
              <w:rPr>
                <w:rFonts w:ascii="Arial Narrow" w:hAnsi="Arial Narrow"/>
                <w:b/>
                <w:sz w:val="22"/>
                <w:szCs w:val="22"/>
              </w:rPr>
            </w:pPr>
            <w:r w:rsidRPr="009A053D">
              <w:rPr>
                <w:rFonts w:ascii="Arial Narrow" w:hAnsi="Arial Narrow"/>
                <w:b/>
                <w:sz w:val="22"/>
                <w:szCs w:val="22"/>
              </w:rPr>
              <w:t>…………………….</w:t>
            </w:r>
            <w:r w:rsidRPr="009A053D">
              <w:rPr>
                <w:rFonts w:ascii="Arial Narrow" w:hAnsi="Arial Narrow"/>
                <w:sz w:val="22"/>
                <w:szCs w:val="22"/>
              </w:rPr>
              <w:t>*</w:t>
            </w:r>
          </w:p>
          <w:p w:rsidR="00AF62C3" w:rsidRPr="009A053D" w:rsidRDefault="00AF62C3" w:rsidP="00741CEE">
            <w:pPr>
              <w:pStyle w:val="Tekstpodstawowy"/>
              <w:spacing w:after="0" w:line="276" w:lineRule="auto"/>
              <w:ind w:left="0" w:firstLine="0"/>
              <w:jc w:val="center"/>
              <w:rPr>
                <w:rFonts w:ascii="Arial Narrow" w:hAnsi="Arial Narrow"/>
                <w:b/>
                <w:sz w:val="22"/>
                <w:szCs w:val="22"/>
              </w:rPr>
            </w:pPr>
          </w:p>
        </w:tc>
      </w:tr>
    </w:tbl>
    <w:p w:rsidR="00AF62C3" w:rsidRPr="00300B15" w:rsidRDefault="00AF62C3" w:rsidP="00AF62C3">
      <w:pPr>
        <w:ind w:left="0" w:firstLine="0"/>
        <w:rPr>
          <w:rFonts w:ascii="Arial Narrow" w:eastAsia="Calibri" w:hAnsi="Arial Narrow" w:cs="Calibri"/>
          <w:bCs/>
          <w:sz w:val="10"/>
          <w:szCs w:val="10"/>
        </w:rPr>
      </w:pPr>
    </w:p>
    <w:p w:rsidR="00AF62C3" w:rsidRDefault="00AF62C3" w:rsidP="00AF62C3">
      <w:pPr>
        <w:pStyle w:val="Tekstpodstawowy"/>
        <w:widowControl w:val="0"/>
        <w:autoSpaceDE w:val="0"/>
        <w:autoSpaceDN w:val="0"/>
        <w:adjustRightInd w:val="0"/>
        <w:spacing w:after="0"/>
        <w:ind w:left="0" w:firstLine="0"/>
        <w:rPr>
          <w:rFonts w:ascii="Arial Narrow" w:hAnsi="Arial Narrow" w:cs="Tahoma"/>
          <w:sz w:val="22"/>
          <w:szCs w:val="22"/>
        </w:rPr>
      </w:pPr>
      <w:r w:rsidRPr="00B06ABD">
        <w:rPr>
          <w:rFonts w:ascii="Arial Narrow" w:hAnsi="Arial Narrow" w:cs="Tahoma"/>
          <w:sz w:val="22"/>
          <w:szCs w:val="22"/>
        </w:rPr>
        <w:t>Udzielam gwarancji na pojazdy</w:t>
      </w:r>
      <w:r>
        <w:rPr>
          <w:rFonts w:ascii="Arial Narrow" w:hAnsi="Arial Narrow" w:cs="Tahoma"/>
          <w:sz w:val="22"/>
          <w:szCs w:val="22"/>
        </w:rPr>
        <w:t xml:space="preserve"> </w:t>
      </w:r>
      <w:r w:rsidRPr="00016B1D">
        <w:rPr>
          <w:rFonts w:ascii="Arial Narrow" w:hAnsi="Arial Narrow" w:cs="Arial"/>
          <w:sz w:val="22"/>
          <w:szCs w:val="22"/>
          <w:lang w:eastAsia="ar-SA"/>
        </w:rPr>
        <w:t>bez limitu kilometrów</w:t>
      </w:r>
      <w:r>
        <w:rPr>
          <w:rFonts w:ascii="Arial Narrow" w:hAnsi="Arial Narrow" w:cs="Tahoma"/>
          <w:sz w:val="22"/>
          <w:szCs w:val="22"/>
        </w:rPr>
        <w:t xml:space="preserve"> </w:t>
      </w:r>
      <w:r w:rsidRPr="00B06ABD">
        <w:rPr>
          <w:rFonts w:ascii="Arial Narrow" w:hAnsi="Arial Narrow" w:cs="Tahoma"/>
          <w:sz w:val="22"/>
          <w:szCs w:val="22"/>
        </w:rPr>
        <w:t>na okres: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8"/>
        <w:gridCol w:w="5086"/>
      </w:tblGrid>
      <w:tr w:rsidR="00AF62C3" w:rsidRPr="00016B1D" w:rsidTr="00FA29B9">
        <w:tc>
          <w:tcPr>
            <w:tcW w:w="5108" w:type="dxa"/>
            <w:shd w:val="clear" w:color="auto" w:fill="auto"/>
            <w:vAlign w:val="center"/>
          </w:tcPr>
          <w:p w:rsidR="00AF62C3" w:rsidRPr="00016B1D" w:rsidRDefault="00AF62C3" w:rsidP="00741CEE">
            <w:pPr>
              <w:pStyle w:val="Tekstpodstawowy"/>
              <w:widowControl w:val="0"/>
              <w:autoSpaceDE w:val="0"/>
              <w:autoSpaceDN w:val="0"/>
              <w:adjustRightInd w:val="0"/>
              <w:spacing w:after="0"/>
              <w:ind w:left="0" w:firstLine="0"/>
              <w:jc w:val="center"/>
              <w:rPr>
                <w:rFonts w:ascii="Arial Narrow" w:hAnsi="Arial Narrow" w:cs="Arial"/>
                <w:b/>
                <w:sz w:val="22"/>
                <w:szCs w:val="22"/>
              </w:rPr>
            </w:pPr>
            <w:r w:rsidRPr="00016B1D">
              <w:rPr>
                <w:rFonts w:ascii="Arial Narrow" w:hAnsi="Arial Narrow" w:cs="Arial"/>
                <w:b/>
                <w:sz w:val="22"/>
                <w:szCs w:val="22"/>
              </w:rPr>
              <w:t>Wymagania minimalne</w:t>
            </w:r>
          </w:p>
        </w:tc>
        <w:tc>
          <w:tcPr>
            <w:tcW w:w="5086" w:type="dxa"/>
            <w:shd w:val="clear" w:color="auto" w:fill="auto"/>
            <w:vAlign w:val="center"/>
          </w:tcPr>
          <w:p w:rsidR="00AF62C3" w:rsidRPr="00016B1D" w:rsidRDefault="00AF62C3" w:rsidP="00741CEE">
            <w:pPr>
              <w:pStyle w:val="Tekstpodstawowy"/>
              <w:widowControl w:val="0"/>
              <w:autoSpaceDE w:val="0"/>
              <w:autoSpaceDN w:val="0"/>
              <w:adjustRightInd w:val="0"/>
              <w:spacing w:after="0"/>
              <w:ind w:left="0" w:firstLine="0"/>
              <w:jc w:val="center"/>
              <w:rPr>
                <w:rFonts w:ascii="Arial Narrow" w:hAnsi="Arial Narrow" w:cs="Arial"/>
                <w:b/>
                <w:sz w:val="22"/>
                <w:szCs w:val="22"/>
              </w:rPr>
            </w:pPr>
            <w:r w:rsidRPr="00016B1D">
              <w:rPr>
                <w:rFonts w:ascii="Arial Narrow" w:hAnsi="Arial Narrow" w:cs="Arial"/>
                <w:b/>
                <w:sz w:val="22"/>
                <w:szCs w:val="22"/>
              </w:rPr>
              <w:t>Oferowana gwarancja przez Wykonawcę</w:t>
            </w:r>
          </w:p>
        </w:tc>
      </w:tr>
      <w:tr w:rsidR="00AF62C3" w:rsidRPr="00016B1D" w:rsidTr="00FA29B9">
        <w:tc>
          <w:tcPr>
            <w:tcW w:w="5108" w:type="dxa"/>
            <w:shd w:val="clear" w:color="auto" w:fill="auto"/>
            <w:vAlign w:val="center"/>
          </w:tcPr>
          <w:p w:rsidR="00AF62C3" w:rsidRPr="00016B1D" w:rsidRDefault="00AF62C3" w:rsidP="00741CEE">
            <w:pPr>
              <w:pStyle w:val="Tekstpodstawowy"/>
              <w:widowControl w:val="0"/>
              <w:autoSpaceDE w:val="0"/>
              <w:autoSpaceDN w:val="0"/>
              <w:adjustRightInd w:val="0"/>
              <w:spacing w:after="0"/>
              <w:ind w:left="142" w:hanging="142"/>
              <w:jc w:val="left"/>
              <w:rPr>
                <w:rFonts w:ascii="Arial Narrow" w:hAnsi="Arial Narrow" w:cs="Tahoma"/>
                <w:sz w:val="22"/>
                <w:szCs w:val="22"/>
              </w:rPr>
            </w:pPr>
            <w:r w:rsidRPr="00016B1D">
              <w:rPr>
                <w:rFonts w:ascii="Arial Narrow" w:hAnsi="Arial Narrow" w:cs="Arial"/>
                <w:sz w:val="22"/>
                <w:szCs w:val="22"/>
              </w:rPr>
              <w:t xml:space="preserve">- min.  </w:t>
            </w:r>
            <w:r w:rsidR="008B4B85">
              <w:rPr>
                <w:rFonts w:ascii="Arial Narrow" w:hAnsi="Arial Narrow" w:cs="Arial"/>
                <w:sz w:val="22"/>
                <w:szCs w:val="22"/>
              </w:rPr>
              <w:t>24</w:t>
            </w:r>
            <w:r w:rsidRPr="00016B1D">
              <w:rPr>
                <w:rFonts w:ascii="Arial Narrow" w:hAnsi="Arial Narrow" w:cs="Arial"/>
                <w:sz w:val="22"/>
                <w:szCs w:val="22"/>
              </w:rPr>
              <w:t xml:space="preserve"> miesi</w:t>
            </w:r>
            <w:r w:rsidR="008B4B85">
              <w:rPr>
                <w:rFonts w:ascii="Arial Narrow" w:hAnsi="Arial Narrow" w:cs="Arial"/>
                <w:sz w:val="22"/>
                <w:szCs w:val="22"/>
              </w:rPr>
              <w:t>ą</w:t>
            </w:r>
            <w:r w:rsidRPr="00016B1D">
              <w:rPr>
                <w:rFonts w:ascii="Arial Narrow" w:hAnsi="Arial Narrow" w:cs="Arial"/>
                <w:sz w:val="22"/>
                <w:szCs w:val="22"/>
              </w:rPr>
              <w:t>c</w:t>
            </w:r>
            <w:r w:rsidR="008B4B85">
              <w:rPr>
                <w:rFonts w:ascii="Arial Narrow" w:hAnsi="Arial Narrow" w:cs="Arial"/>
                <w:sz w:val="22"/>
                <w:szCs w:val="22"/>
              </w:rPr>
              <w:t>e</w:t>
            </w:r>
            <w:r w:rsidRPr="00016B1D">
              <w:rPr>
                <w:rFonts w:ascii="Arial Narrow" w:hAnsi="Arial Narrow" w:cs="Arial"/>
                <w:sz w:val="22"/>
                <w:szCs w:val="22"/>
              </w:rPr>
              <w:t xml:space="preserve"> </w:t>
            </w:r>
            <w:r w:rsidRPr="00016B1D">
              <w:rPr>
                <w:rFonts w:ascii="Arial Narrow" w:hAnsi="Arial Narrow" w:cs="Arial"/>
                <w:sz w:val="22"/>
                <w:szCs w:val="22"/>
                <w:lang w:eastAsia="ar-SA"/>
              </w:rPr>
              <w:t xml:space="preserve">bez limitu kilometrów lub </w:t>
            </w:r>
            <w:r w:rsidR="008B4B85">
              <w:rPr>
                <w:rFonts w:ascii="Arial Narrow" w:hAnsi="Arial Narrow" w:cs="Arial"/>
                <w:sz w:val="22"/>
                <w:szCs w:val="22"/>
                <w:lang w:eastAsia="ar-SA"/>
              </w:rPr>
              <w:t>24</w:t>
            </w:r>
            <w:r w:rsidR="00FA29B9">
              <w:rPr>
                <w:rFonts w:ascii="Arial Narrow" w:hAnsi="Arial Narrow" w:cs="Arial"/>
                <w:sz w:val="22"/>
                <w:szCs w:val="22"/>
                <w:lang w:eastAsia="ar-SA"/>
              </w:rPr>
              <w:t xml:space="preserve"> </w:t>
            </w:r>
            <w:r w:rsidR="008B4B85">
              <w:rPr>
                <w:rFonts w:ascii="Arial Narrow" w:hAnsi="Arial Narrow" w:cs="Arial"/>
                <w:sz w:val="22"/>
                <w:szCs w:val="22"/>
                <w:lang w:eastAsia="ar-SA"/>
              </w:rPr>
              <w:t>miesiące</w:t>
            </w:r>
            <w:r w:rsidRPr="00016B1D">
              <w:rPr>
                <w:rFonts w:ascii="Arial Narrow" w:hAnsi="Arial Narrow" w:cs="Arial"/>
                <w:sz w:val="22"/>
                <w:szCs w:val="22"/>
                <w:lang w:eastAsia="ar-SA"/>
              </w:rPr>
              <w:t xml:space="preserve"> z limitem min. </w:t>
            </w:r>
            <w:smartTag w:uri="urn:schemas-microsoft-com:office:smarttags" w:element="metricconverter">
              <w:smartTagPr>
                <w:attr w:name="ProductID" w:val="100 000 km"/>
              </w:smartTagPr>
              <w:r w:rsidRPr="00016B1D">
                <w:rPr>
                  <w:rFonts w:ascii="Arial Narrow" w:hAnsi="Arial Narrow" w:cs="Arial"/>
                  <w:sz w:val="22"/>
                  <w:szCs w:val="22"/>
                  <w:lang w:eastAsia="ar-SA"/>
                </w:rPr>
                <w:t>100 000 km</w:t>
              </w:r>
            </w:smartTag>
            <w:r w:rsidRPr="00016B1D">
              <w:rPr>
                <w:rFonts w:ascii="Arial Narrow" w:hAnsi="Arial Narrow" w:cs="Arial"/>
                <w:sz w:val="22"/>
                <w:szCs w:val="22"/>
                <w:lang w:eastAsia="ar-SA"/>
              </w:rPr>
              <w:t xml:space="preserve"> przebiegu - </w:t>
            </w:r>
            <w:r w:rsidRPr="00016B1D">
              <w:rPr>
                <w:rFonts w:ascii="Arial Narrow" w:hAnsi="Arial Narrow" w:cs="Arial"/>
                <w:sz w:val="22"/>
                <w:szCs w:val="22"/>
              </w:rPr>
              <w:t>gwarancja na podzespoły mechaniczne, elektryczne i elektroniczne pojazdu, na którym wykonano zabudowę</w:t>
            </w:r>
          </w:p>
        </w:tc>
        <w:tc>
          <w:tcPr>
            <w:tcW w:w="5086" w:type="dxa"/>
            <w:shd w:val="clear" w:color="auto" w:fill="auto"/>
            <w:vAlign w:val="center"/>
          </w:tcPr>
          <w:p w:rsidR="00AF62C3" w:rsidRPr="00016B1D" w:rsidRDefault="00AF62C3" w:rsidP="00741CEE">
            <w:pPr>
              <w:pStyle w:val="Tekstpodstawowy"/>
              <w:widowControl w:val="0"/>
              <w:autoSpaceDE w:val="0"/>
              <w:autoSpaceDN w:val="0"/>
              <w:adjustRightInd w:val="0"/>
              <w:spacing w:after="0"/>
              <w:ind w:left="0" w:firstLine="0"/>
              <w:jc w:val="center"/>
              <w:rPr>
                <w:rFonts w:ascii="Arial Narrow" w:hAnsi="Arial Narrow" w:cs="Arial"/>
                <w:sz w:val="22"/>
                <w:szCs w:val="22"/>
              </w:rPr>
            </w:pPr>
          </w:p>
          <w:p w:rsidR="00AF62C3" w:rsidRPr="00016B1D" w:rsidRDefault="00AF62C3" w:rsidP="00741CEE">
            <w:pPr>
              <w:pStyle w:val="Tekstpodstawowy"/>
              <w:widowControl w:val="0"/>
              <w:autoSpaceDE w:val="0"/>
              <w:autoSpaceDN w:val="0"/>
              <w:adjustRightInd w:val="0"/>
              <w:spacing w:after="0"/>
              <w:ind w:left="0" w:firstLine="0"/>
              <w:rPr>
                <w:rFonts w:ascii="Arial Narrow" w:hAnsi="Arial Narrow"/>
                <w:sz w:val="22"/>
                <w:szCs w:val="22"/>
              </w:rPr>
            </w:pPr>
            <w:r w:rsidRPr="00016B1D">
              <w:rPr>
                <w:rFonts w:ascii="Arial Narrow" w:hAnsi="Arial Narrow" w:cs="Arial"/>
                <w:sz w:val="22"/>
                <w:szCs w:val="22"/>
              </w:rPr>
              <w:t>- oferuję gwarancję ………….……  m-</w:t>
            </w:r>
            <w:proofErr w:type="spellStart"/>
            <w:r w:rsidRPr="00016B1D">
              <w:rPr>
                <w:rFonts w:ascii="Arial Narrow" w:hAnsi="Arial Narrow" w:cs="Arial"/>
                <w:sz w:val="22"/>
                <w:szCs w:val="22"/>
              </w:rPr>
              <w:t>cy</w:t>
            </w:r>
            <w:proofErr w:type="spellEnd"/>
            <w:r w:rsidRPr="00016B1D">
              <w:rPr>
                <w:rFonts w:ascii="Arial Narrow" w:hAnsi="Arial Narrow"/>
                <w:sz w:val="22"/>
                <w:szCs w:val="22"/>
              </w:rPr>
              <w:t>* bez limitu km</w:t>
            </w:r>
            <w:r w:rsidR="008B4B85">
              <w:rPr>
                <w:rFonts w:ascii="Arial Narrow" w:hAnsi="Arial Narrow"/>
                <w:sz w:val="22"/>
                <w:szCs w:val="22"/>
              </w:rPr>
              <w:t>**</w:t>
            </w:r>
          </w:p>
          <w:p w:rsidR="00AF62C3" w:rsidRPr="00016B1D" w:rsidRDefault="00AF62C3" w:rsidP="00741CEE">
            <w:pPr>
              <w:pStyle w:val="Tekstpodstawowy"/>
              <w:widowControl w:val="0"/>
              <w:autoSpaceDE w:val="0"/>
              <w:autoSpaceDN w:val="0"/>
              <w:adjustRightInd w:val="0"/>
              <w:spacing w:after="0"/>
              <w:ind w:left="0" w:firstLine="0"/>
              <w:jc w:val="center"/>
              <w:rPr>
                <w:rFonts w:ascii="Arial Narrow" w:hAnsi="Arial Narrow" w:cs="Arial"/>
                <w:sz w:val="22"/>
                <w:szCs w:val="22"/>
              </w:rPr>
            </w:pPr>
          </w:p>
          <w:p w:rsidR="00AF62C3" w:rsidRDefault="008B4B85" w:rsidP="00741CEE">
            <w:pPr>
              <w:pStyle w:val="Tekstpodstawowy"/>
              <w:widowControl w:val="0"/>
              <w:autoSpaceDE w:val="0"/>
              <w:autoSpaceDN w:val="0"/>
              <w:adjustRightInd w:val="0"/>
              <w:spacing w:after="0"/>
              <w:ind w:left="0" w:firstLine="0"/>
              <w:jc w:val="center"/>
              <w:rPr>
                <w:rFonts w:ascii="Arial Narrow" w:hAnsi="Arial Narrow" w:cs="Arial"/>
                <w:sz w:val="22"/>
                <w:szCs w:val="22"/>
              </w:rPr>
            </w:pPr>
            <w:r>
              <w:rPr>
                <w:rFonts w:ascii="Arial Narrow" w:hAnsi="Arial Narrow" w:cs="Arial"/>
                <w:sz w:val="22"/>
                <w:szCs w:val="22"/>
              </w:rPr>
              <w:t>l</w:t>
            </w:r>
            <w:r w:rsidR="00AF62C3" w:rsidRPr="00016B1D">
              <w:rPr>
                <w:rFonts w:ascii="Arial Narrow" w:hAnsi="Arial Narrow" w:cs="Arial"/>
                <w:sz w:val="22"/>
                <w:szCs w:val="22"/>
              </w:rPr>
              <w:t>ub</w:t>
            </w:r>
            <w:r>
              <w:rPr>
                <w:rFonts w:ascii="Arial Narrow" w:hAnsi="Arial Narrow" w:cs="Arial"/>
                <w:sz w:val="22"/>
                <w:szCs w:val="22"/>
              </w:rPr>
              <w:t>**</w:t>
            </w:r>
          </w:p>
          <w:p w:rsidR="008B4B85" w:rsidRPr="00016B1D" w:rsidRDefault="008B4B85" w:rsidP="00741CEE">
            <w:pPr>
              <w:pStyle w:val="Tekstpodstawowy"/>
              <w:widowControl w:val="0"/>
              <w:autoSpaceDE w:val="0"/>
              <w:autoSpaceDN w:val="0"/>
              <w:adjustRightInd w:val="0"/>
              <w:spacing w:after="0"/>
              <w:ind w:left="0" w:firstLine="0"/>
              <w:jc w:val="center"/>
              <w:rPr>
                <w:rFonts w:ascii="Arial Narrow" w:hAnsi="Arial Narrow" w:cs="Arial"/>
                <w:sz w:val="22"/>
                <w:szCs w:val="22"/>
              </w:rPr>
            </w:pPr>
          </w:p>
          <w:p w:rsidR="00AF62C3" w:rsidRPr="000453A5" w:rsidRDefault="00AF62C3" w:rsidP="00741CEE">
            <w:pPr>
              <w:pStyle w:val="Tekstpodstawowy"/>
              <w:widowControl w:val="0"/>
              <w:autoSpaceDE w:val="0"/>
              <w:autoSpaceDN w:val="0"/>
              <w:adjustRightInd w:val="0"/>
              <w:spacing w:after="0"/>
              <w:ind w:left="0" w:firstLine="0"/>
              <w:rPr>
                <w:rFonts w:ascii="Arial Narrow" w:hAnsi="Arial Narrow"/>
                <w:sz w:val="22"/>
                <w:szCs w:val="22"/>
              </w:rPr>
            </w:pPr>
            <w:r w:rsidRPr="00016B1D">
              <w:rPr>
                <w:rFonts w:ascii="Arial Narrow" w:hAnsi="Arial Narrow" w:cs="Arial"/>
                <w:sz w:val="22"/>
                <w:szCs w:val="22"/>
              </w:rPr>
              <w:t>- oferuję gwarancję ………….……  m-</w:t>
            </w:r>
            <w:proofErr w:type="spellStart"/>
            <w:r w:rsidRPr="00016B1D">
              <w:rPr>
                <w:rFonts w:ascii="Arial Narrow" w:hAnsi="Arial Narrow" w:cs="Arial"/>
                <w:sz w:val="22"/>
                <w:szCs w:val="22"/>
              </w:rPr>
              <w:t>cy</w:t>
            </w:r>
            <w:proofErr w:type="spellEnd"/>
            <w:r w:rsidRPr="00016B1D">
              <w:rPr>
                <w:rFonts w:ascii="Arial Narrow" w:hAnsi="Arial Narrow"/>
                <w:sz w:val="22"/>
                <w:szCs w:val="22"/>
              </w:rPr>
              <w:t xml:space="preserve">* z limitem </w:t>
            </w:r>
            <w:smartTag w:uri="urn:schemas-microsoft-com:office:smarttags" w:element="metricconverter">
              <w:smartTagPr>
                <w:attr w:name="ProductID" w:val="100ﾠ000 km"/>
              </w:smartTagPr>
              <w:r w:rsidRPr="00016B1D">
                <w:rPr>
                  <w:rFonts w:ascii="Arial Narrow" w:hAnsi="Arial Narrow"/>
                  <w:sz w:val="22"/>
                  <w:szCs w:val="22"/>
                </w:rPr>
                <w:t>100 000 km</w:t>
              </w:r>
            </w:smartTag>
            <w:r w:rsidRPr="00016B1D">
              <w:rPr>
                <w:rFonts w:ascii="Arial Narrow" w:hAnsi="Arial Narrow"/>
                <w:sz w:val="22"/>
                <w:szCs w:val="22"/>
              </w:rPr>
              <w:t xml:space="preserve"> przebiegu**</w:t>
            </w:r>
          </w:p>
        </w:tc>
      </w:tr>
      <w:tr w:rsidR="00AF62C3" w:rsidRPr="00016B1D" w:rsidTr="00FA29B9">
        <w:tc>
          <w:tcPr>
            <w:tcW w:w="5108" w:type="dxa"/>
            <w:shd w:val="clear" w:color="auto" w:fill="auto"/>
            <w:vAlign w:val="center"/>
          </w:tcPr>
          <w:p w:rsidR="00AF62C3" w:rsidRPr="00016B1D" w:rsidRDefault="00AF62C3" w:rsidP="00741CEE">
            <w:pPr>
              <w:widowControl w:val="0"/>
              <w:tabs>
                <w:tab w:val="num" w:pos="851"/>
                <w:tab w:val="num" w:pos="1134"/>
              </w:tabs>
              <w:ind w:right="70"/>
              <w:jc w:val="left"/>
              <w:rPr>
                <w:rFonts w:ascii="Arial Narrow" w:hAnsi="Arial Narrow" w:cs="Arial"/>
                <w:sz w:val="22"/>
                <w:szCs w:val="22"/>
              </w:rPr>
            </w:pPr>
            <w:r w:rsidRPr="00016B1D">
              <w:rPr>
                <w:rFonts w:ascii="Arial Narrow" w:hAnsi="Arial Narrow"/>
                <w:sz w:val="22"/>
                <w:szCs w:val="22"/>
              </w:rPr>
              <w:t>- min.</w:t>
            </w:r>
            <w:r w:rsidR="00FA29B9">
              <w:rPr>
                <w:rFonts w:ascii="Arial Narrow" w:hAnsi="Arial Narrow"/>
                <w:sz w:val="22"/>
                <w:szCs w:val="22"/>
              </w:rPr>
              <w:t xml:space="preserve"> 24</w:t>
            </w:r>
            <w:r w:rsidRPr="00016B1D">
              <w:rPr>
                <w:rFonts w:ascii="Arial Narrow" w:hAnsi="Arial Narrow"/>
                <w:sz w:val="22"/>
                <w:szCs w:val="22"/>
              </w:rPr>
              <w:t xml:space="preserve"> </w:t>
            </w:r>
            <w:r w:rsidR="00FA29B9">
              <w:rPr>
                <w:rFonts w:ascii="Arial Narrow" w:hAnsi="Arial Narrow" w:cs="Arial"/>
                <w:sz w:val="22"/>
                <w:szCs w:val="22"/>
              </w:rPr>
              <w:t>miesiące</w:t>
            </w:r>
            <w:r w:rsidRPr="00016B1D">
              <w:rPr>
                <w:rFonts w:ascii="Arial Narrow" w:hAnsi="Arial Narrow"/>
                <w:sz w:val="22"/>
                <w:szCs w:val="22"/>
              </w:rPr>
              <w:t xml:space="preserve"> - gwarancja na powłokę lakierniczą</w:t>
            </w:r>
          </w:p>
        </w:tc>
        <w:tc>
          <w:tcPr>
            <w:tcW w:w="5086" w:type="dxa"/>
            <w:shd w:val="clear" w:color="auto" w:fill="auto"/>
            <w:vAlign w:val="center"/>
          </w:tcPr>
          <w:p w:rsidR="00AF62C3" w:rsidRPr="00016B1D" w:rsidRDefault="00AF62C3" w:rsidP="00741CEE">
            <w:pPr>
              <w:pStyle w:val="Tekstpodstawowy"/>
              <w:widowControl w:val="0"/>
              <w:autoSpaceDE w:val="0"/>
              <w:autoSpaceDN w:val="0"/>
              <w:adjustRightInd w:val="0"/>
              <w:spacing w:after="0"/>
              <w:ind w:left="0" w:firstLine="0"/>
              <w:jc w:val="center"/>
              <w:rPr>
                <w:rFonts w:ascii="Arial Narrow" w:hAnsi="Arial Narrow" w:cs="Arial"/>
                <w:sz w:val="22"/>
                <w:szCs w:val="22"/>
              </w:rPr>
            </w:pPr>
          </w:p>
          <w:p w:rsidR="00AF62C3" w:rsidRPr="00016B1D" w:rsidRDefault="00AF62C3" w:rsidP="00741CEE">
            <w:pPr>
              <w:pStyle w:val="Tekstpodstawowy"/>
              <w:widowControl w:val="0"/>
              <w:autoSpaceDE w:val="0"/>
              <w:autoSpaceDN w:val="0"/>
              <w:adjustRightInd w:val="0"/>
              <w:spacing w:after="0"/>
              <w:ind w:left="0" w:firstLine="0"/>
              <w:rPr>
                <w:rFonts w:ascii="Arial Narrow" w:hAnsi="Arial Narrow" w:cs="Arial"/>
                <w:sz w:val="22"/>
                <w:szCs w:val="22"/>
              </w:rPr>
            </w:pPr>
            <w:r w:rsidRPr="00016B1D">
              <w:rPr>
                <w:rFonts w:ascii="Arial Narrow" w:hAnsi="Arial Narrow" w:cs="Arial"/>
                <w:sz w:val="22"/>
                <w:szCs w:val="22"/>
              </w:rPr>
              <w:t>- oferuję gwarancję ………….……  m-</w:t>
            </w:r>
            <w:proofErr w:type="spellStart"/>
            <w:r w:rsidRPr="00016B1D">
              <w:rPr>
                <w:rFonts w:ascii="Arial Narrow" w:hAnsi="Arial Narrow" w:cs="Arial"/>
                <w:sz w:val="22"/>
                <w:szCs w:val="22"/>
              </w:rPr>
              <w:t>cy</w:t>
            </w:r>
            <w:proofErr w:type="spellEnd"/>
            <w:r w:rsidRPr="00016B1D">
              <w:rPr>
                <w:rFonts w:ascii="Arial Narrow" w:hAnsi="Arial Narrow"/>
                <w:sz w:val="22"/>
                <w:szCs w:val="22"/>
              </w:rPr>
              <w:t>*</w:t>
            </w:r>
          </w:p>
          <w:p w:rsidR="00AF62C3" w:rsidRPr="00016B1D" w:rsidRDefault="00AF62C3" w:rsidP="00741CEE">
            <w:pPr>
              <w:pStyle w:val="Tekstpodstawowy"/>
              <w:widowControl w:val="0"/>
              <w:autoSpaceDE w:val="0"/>
              <w:autoSpaceDN w:val="0"/>
              <w:adjustRightInd w:val="0"/>
              <w:spacing w:after="0"/>
              <w:ind w:left="0" w:firstLine="0"/>
              <w:jc w:val="center"/>
              <w:rPr>
                <w:rFonts w:ascii="Arial Narrow" w:hAnsi="Arial Narrow" w:cs="Tahoma"/>
                <w:sz w:val="22"/>
                <w:szCs w:val="22"/>
              </w:rPr>
            </w:pPr>
          </w:p>
        </w:tc>
      </w:tr>
      <w:tr w:rsidR="00AF62C3" w:rsidRPr="00016B1D" w:rsidTr="00FA29B9">
        <w:tc>
          <w:tcPr>
            <w:tcW w:w="5108" w:type="dxa"/>
            <w:shd w:val="clear" w:color="auto" w:fill="auto"/>
            <w:vAlign w:val="center"/>
          </w:tcPr>
          <w:p w:rsidR="00AF62C3" w:rsidRPr="00016B1D" w:rsidRDefault="00AF62C3" w:rsidP="00741CEE">
            <w:pPr>
              <w:pStyle w:val="Tekstpodstawowy"/>
              <w:widowControl w:val="0"/>
              <w:autoSpaceDE w:val="0"/>
              <w:autoSpaceDN w:val="0"/>
              <w:adjustRightInd w:val="0"/>
              <w:spacing w:after="0"/>
              <w:ind w:left="142" w:hanging="142"/>
              <w:jc w:val="left"/>
              <w:rPr>
                <w:rFonts w:ascii="Arial Narrow" w:hAnsi="Arial Narrow" w:cs="Tahoma"/>
                <w:sz w:val="22"/>
                <w:szCs w:val="22"/>
              </w:rPr>
            </w:pPr>
            <w:r w:rsidRPr="00016B1D">
              <w:rPr>
                <w:rFonts w:ascii="Arial Narrow" w:hAnsi="Arial Narrow" w:cs="Arial"/>
                <w:sz w:val="22"/>
                <w:szCs w:val="22"/>
              </w:rPr>
              <w:t xml:space="preserve">- min. </w:t>
            </w:r>
            <w:r w:rsidR="00FA29B9">
              <w:rPr>
                <w:rFonts w:ascii="Arial Narrow" w:hAnsi="Arial Narrow" w:cs="Arial"/>
                <w:sz w:val="22"/>
                <w:szCs w:val="22"/>
              </w:rPr>
              <w:t xml:space="preserve">24 </w:t>
            </w:r>
            <w:r w:rsidR="00FA29B9">
              <w:rPr>
                <w:rFonts w:ascii="Arial Narrow" w:hAnsi="Arial Narrow" w:cs="Arial"/>
                <w:sz w:val="22"/>
                <w:szCs w:val="22"/>
                <w:lang w:eastAsia="ar-SA"/>
              </w:rPr>
              <w:t>miesiące</w:t>
            </w:r>
            <w:r w:rsidRPr="00016B1D">
              <w:rPr>
                <w:rFonts w:ascii="Arial Narrow" w:hAnsi="Arial Narrow" w:cs="Arial"/>
                <w:sz w:val="22"/>
                <w:szCs w:val="22"/>
              </w:rPr>
              <w:t xml:space="preserve"> - gwarancja na perforację elementów nadwozia</w:t>
            </w:r>
          </w:p>
        </w:tc>
        <w:tc>
          <w:tcPr>
            <w:tcW w:w="5086" w:type="dxa"/>
            <w:shd w:val="clear" w:color="auto" w:fill="auto"/>
            <w:vAlign w:val="center"/>
          </w:tcPr>
          <w:p w:rsidR="00AF62C3" w:rsidRPr="00016B1D" w:rsidRDefault="00AF62C3" w:rsidP="00741CEE">
            <w:pPr>
              <w:pStyle w:val="Tekstpodstawowy"/>
              <w:widowControl w:val="0"/>
              <w:autoSpaceDE w:val="0"/>
              <w:autoSpaceDN w:val="0"/>
              <w:adjustRightInd w:val="0"/>
              <w:spacing w:after="0"/>
              <w:ind w:left="0" w:firstLine="0"/>
              <w:jc w:val="center"/>
              <w:rPr>
                <w:rFonts w:ascii="Arial Narrow" w:hAnsi="Arial Narrow" w:cs="Arial"/>
                <w:sz w:val="22"/>
                <w:szCs w:val="22"/>
              </w:rPr>
            </w:pPr>
          </w:p>
          <w:p w:rsidR="00AF62C3" w:rsidRPr="00016B1D" w:rsidRDefault="00AF62C3" w:rsidP="00741CEE">
            <w:pPr>
              <w:pStyle w:val="Tekstpodstawowy"/>
              <w:widowControl w:val="0"/>
              <w:autoSpaceDE w:val="0"/>
              <w:autoSpaceDN w:val="0"/>
              <w:adjustRightInd w:val="0"/>
              <w:spacing w:after="0"/>
              <w:ind w:left="0" w:firstLine="0"/>
              <w:rPr>
                <w:rFonts w:ascii="Arial Narrow" w:hAnsi="Arial Narrow" w:cs="Arial"/>
                <w:sz w:val="22"/>
                <w:szCs w:val="22"/>
              </w:rPr>
            </w:pPr>
            <w:r w:rsidRPr="00016B1D">
              <w:rPr>
                <w:rFonts w:ascii="Arial Narrow" w:hAnsi="Arial Narrow" w:cs="Arial"/>
                <w:sz w:val="22"/>
                <w:szCs w:val="22"/>
              </w:rPr>
              <w:t>- oferuję gwarancję ………….……  m-</w:t>
            </w:r>
            <w:proofErr w:type="spellStart"/>
            <w:r w:rsidRPr="00016B1D">
              <w:rPr>
                <w:rFonts w:ascii="Arial Narrow" w:hAnsi="Arial Narrow" w:cs="Arial"/>
                <w:sz w:val="22"/>
                <w:szCs w:val="22"/>
              </w:rPr>
              <w:t>cy</w:t>
            </w:r>
            <w:proofErr w:type="spellEnd"/>
            <w:r w:rsidRPr="00016B1D">
              <w:rPr>
                <w:rFonts w:ascii="Arial Narrow" w:hAnsi="Arial Narrow"/>
                <w:sz w:val="22"/>
                <w:szCs w:val="22"/>
              </w:rPr>
              <w:t>*</w:t>
            </w:r>
          </w:p>
          <w:p w:rsidR="00AF62C3" w:rsidRPr="00016B1D" w:rsidRDefault="00AF62C3" w:rsidP="00741CEE">
            <w:pPr>
              <w:pStyle w:val="Tekstpodstawowy"/>
              <w:widowControl w:val="0"/>
              <w:autoSpaceDE w:val="0"/>
              <w:autoSpaceDN w:val="0"/>
              <w:adjustRightInd w:val="0"/>
              <w:spacing w:after="0"/>
              <w:ind w:left="0" w:firstLine="0"/>
              <w:jc w:val="center"/>
              <w:rPr>
                <w:rFonts w:ascii="Arial Narrow" w:hAnsi="Arial Narrow" w:cs="Tahoma"/>
                <w:sz w:val="22"/>
                <w:szCs w:val="22"/>
              </w:rPr>
            </w:pPr>
          </w:p>
        </w:tc>
      </w:tr>
      <w:tr w:rsidR="00AF62C3" w:rsidRPr="00016B1D" w:rsidTr="00FA29B9">
        <w:tc>
          <w:tcPr>
            <w:tcW w:w="5108" w:type="dxa"/>
            <w:shd w:val="clear" w:color="auto" w:fill="auto"/>
            <w:vAlign w:val="center"/>
          </w:tcPr>
          <w:p w:rsidR="00AF62C3" w:rsidRPr="00016B1D" w:rsidRDefault="00AF62C3" w:rsidP="00741CEE">
            <w:pPr>
              <w:pStyle w:val="Tekstpodstawowy"/>
              <w:widowControl w:val="0"/>
              <w:autoSpaceDE w:val="0"/>
              <w:autoSpaceDN w:val="0"/>
              <w:adjustRightInd w:val="0"/>
              <w:spacing w:after="0"/>
              <w:ind w:left="142" w:hanging="142"/>
              <w:jc w:val="left"/>
              <w:rPr>
                <w:rFonts w:ascii="Arial Narrow" w:hAnsi="Arial Narrow" w:cs="Arial"/>
                <w:sz w:val="22"/>
                <w:szCs w:val="22"/>
              </w:rPr>
            </w:pPr>
            <w:r w:rsidRPr="00016B1D">
              <w:rPr>
                <w:rFonts w:ascii="Arial Narrow" w:hAnsi="Arial Narrow" w:cs="Arial"/>
                <w:sz w:val="22"/>
                <w:szCs w:val="22"/>
              </w:rPr>
              <w:t>- min. 36 miesięcy - gwarancja na całość zabudowy i wyposażenia pojazdu</w:t>
            </w:r>
          </w:p>
        </w:tc>
        <w:tc>
          <w:tcPr>
            <w:tcW w:w="5086" w:type="dxa"/>
            <w:shd w:val="clear" w:color="auto" w:fill="auto"/>
            <w:vAlign w:val="center"/>
          </w:tcPr>
          <w:p w:rsidR="00AF62C3" w:rsidRPr="00016B1D" w:rsidRDefault="00AF62C3" w:rsidP="00741CEE">
            <w:pPr>
              <w:pStyle w:val="Tekstpodstawowy"/>
              <w:widowControl w:val="0"/>
              <w:autoSpaceDE w:val="0"/>
              <w:autoSpaceDN w:val="0"/>
              <w:adjustRightInd w:val="0"/>
              <w:spacing w:after="0"/>
              <w:ind w:left="0" w:firstLine="0"/>
              <w:jc w:val="left"/>
              <w:rPr>
                <w:rFonts w:ascii="Arial Narrow" w:hAnsi="Arial Narrow" w:cs="Arial"/>
                <w:sz w:val="22"/>
                <w:szCs w:val="22"/>
              </w:rPr>
            </w:pPr>
          </w:p>
          <w:p w:rsidR="00AF62C3" w:rsidRPr="00016B1D" w:rsidRDefault="00AF62C3" w:rsidP="00741CEE">
            <w:pPr>
              <w:pStyle w:val="Tekstpodstawowy"/>
              <w:widowControl w:val="0"/>
              <w:autoSpaceDE w:val="0"/>
              <w:autoSpaceDN w:val="0"/>
              <w:adjustRightInd w:val="0"/>
              <w:spacing w:after="0"/>
              <w:ind w:left="0" w:firstLine="0"/>
              <w:jc w:val="left"/>
              <w:rPr>
                <w:rFonts w:ascii="Arial Narrow" w:hAnsi="Arial Narrow" w:cs="Arial"/>
                <w:sz w:val="22"/>
                <w:szCs w:val="22"/>
              </w:rPr>
            </w:pPr>
            <w:r w:rsidRPr="00016B1D">
              <w:rPr>
                <w:rFonts w:ascii="Arial Narrow" w:hAnsi="Arial Narrow" w:cs="Arial"/>
                <w:sz w:val="22"/>
                <w:szCs w:val="22"/>
              </w:rPr>
              <w:t>- oferuję gwarancję ………….……  m-</w:t>
            </w:r>
            <w:proofErr w:type="spellStart"/>
            <w:r w:rsidRPr="00016B1D">
              <w:rPr>
                <w:rFonts w:ascii="Arial Narrow" w:hAnsi="Arial Narrow" w:cs="Arial"/>
                <w:sz w:val="22"/>
                <w:szCs w:val="22"/>
              </w:rPr>
              <w:t>cy</w:t>
            </w:r>
            <w:proofErr w:type="spellEnd"/>
            <w:r w:rsidRPr="00016B1D">
              <w:rPr>
                <w:rFonts w:ascii="Arial Narrow" w:hAnsi="Arial Narrow"/>
                <w:sz w:val="22"/>
                <w:szCs w:val="22"/>
              </w:rPr>
              <w:t>*</w:t>
            </w:r>
          </w:p>
          <w:p w:rsidR="00AF62C3" w:rsidRPr="00016B1D" w:rsidRDefault="00AF62C3" w:rsidP="00741CEE">
            <w:pPr>
              <w:pStyle w:val="Tekstpodstawowy"/>
              <w:widowControl w:val="0"/>
              <w:autoSpaceDE w:val="0"/>
              <w:autoSpaceDN w:val="0"/>
              <w:adjustRightInd w:val="0"/>
              <w:spacing w:after="0"/>
              <w:ind w:left="0" w:firstLine="0"/>
              <w:jc w:val="left"/>
              <w:rPr>
                <w:rFonts w:ascii="Arial Narrow" w:hAnsi="Arial Narrow" w:cs="Arial"/>
                <w:sz w:val="22"/>
                <w:szCs w:val="22"/>
              </w:rPr>
            </w:pPr>
          </w:p>
        </w:tc>
      </w:tr>
    </w:tbl>
    <w:p w:rsidR="00A823C7" w:rsidRPr="00C558D4" w:rsidRDefault="00A823C7" w:rsidP="004D610A">
      <w:pPr>
        <w:spacing w:after="120" w:line="276" w:lineRule="auto"/>
        <w:ind w:left="0" w:firstLine="0"/>
        <w:rPr>
          <w:rFonts w:ascii="Arial Narrow" w:hAnsi="Arial Narrow"/>
          <w:sz w:val="22"/>
          <w:szCs w:val="22"/>
        </w:rPr>
      </w:pPr>
    </w:p>
    <w:p w:rsidR="005534C6" w:rsidRPr="007E0045" w:rsidRDefault="005534C6" w:rsidP="005534C6">
      <w:pPr>
        <w:ind w:left="0" w:firstLine="0"/>
        <w:rPr>
          <w:rFonts w:ascii="Arial Narrow" w:hAnsi="Arial Narrow" w:cs="Verdana"/>
          <w:sz w:val="22"/>
          <w:szCs w:val="22"/>
          <w:lang w:eastAsia="zh-CN"/>
        </w:rPr>
      </w:pPr>
      <w:r w:rsidRPr="007E0045">
        <w:rPr>
          <w:rFonts w:ascii="Arial Narrow" w:hAnsi="Arial Narrow" w:cs="Verdana"/>
          <w:sz w:val="22"/>
          <w:szCs w:val="22"/>
          <w:lang w:eastAsia="zh-CN"/>
        </w:rPr>
        <w:t>Jednocześnie oświadczam, że oferowana cena obejmuje wszystkie koszty i składniki związane z wykonaniem przedmiotu zamówienia opisane i wymagane przez Zamawiającego w SWZ, a także wszystkie inne koszty niezbędne do prawidłowego wykonania zamówienia;</w:t>
      </w:r>
    </w:p>
    <w:p w:rsidR="005534C6" w:rsidRPr="007E0045" w:rsidRDefault="005534C6" w:rsidP="005534C6">
      <w:pPr>
        <w:rPr>
          <w:rFonts w:ascii="Arial Narrow" w:hAnsi="Arial Narrow" w:cs="Verdana"/>
          <w:sz w:val="22"/>
          <w:szCs w:val="22"/>
          <w:lang w:eastAsia="zh-CN"/>
        </w:rPr>
      </w:pPr>
    </w:p>
    <w:p w:rsidR="005534C6" w:rsidRPr="007E0045" w:rsidRDefault="005534C6" w:rsidP="005534C6">
      <w:pPr>
        <w:ind w:left="62" w:firstLine="0"/>
        <w:rPr>
          <w:rFonts w:ascii="Arial Narrow" w:hAnsi="Arial Narrow" w:cs="Verdana"/>
          <w:sz w:val="22"/>
          <w:szCs w:val="22"/>
          <w:lang w:eastAsia="zh-CN"/>
        </w:rPr>
      </w:pPr>
      <w:r w:rsidRPr="007E0045">
        <w:rPr>
          <w:rFonts w:ascii="Arial Narrow" w:hAnsi="Arial Narrow" w:cs="Verdana"/>
          <w:sz w:val="22"/>
          <w:szCs w:val="22"/>
          <w:lang w:eastAsia="zh-CN"/>
        </w:rPr>
        <w:t>Zapoznałem się ze Specyfikacją warunków zamówienia (SWZ) i nie wnoszę do niej zastrzeżeń oraz zdobyłem konieczne informacje do przygotowania oferty;</w:t>
      </w:r>
    </w:p>
    <w:p w:rsidR="005534C6" w:rsidRPr="007E0045" w:rsidRDefault="005534C6" w:rsidP="005534C6">
      <w:pPr>
        <w:ind w:left="62" w:firstLine="0"/>
        <w:rPr>
          <w:rFonts w:ascii="Arial Narrow" w:hAnsi="Arial Narrow" w:cs="Verdana"/>
          <w:sz w:val="22"/>
          <w:szCs w:val="22"/>
          <w:lang w:eastAsia="zh-CN"/>
        </w:rPr>
      </w:pPr>
    </w:p>
    <w:p w:rsidR="005534C6" w:rsidRPr="007E0045" w:rsidRDefault="005534C6" w:rsidP="005534C6">
      <w:pPr>
        <w:ind w:left="62" w:firstLine="0"/>
        <w:rPr>
          <w:rFonts w:ascii="Arial Narrow" w:hAnsi="Arial Narrow" w:cs="Verdana"/>
          <w:sz w:val="22"/>
          <w:szCs w:val="22"/>
          <w:lang w:eastAsia="zh-CN"/>
        </w:rPr>
      </w:pPr>
      <w:r w:rsidRPr="007E0045">
        <w:rPr>
          <w:rFonts w:ascii="Arial Narrow" w:hAnsi="Arial Narrow" w:cs="Verdana"/>
          <w:sz w:val="22"/>
          <w:szCs w:val="22"/>
          <w:lang w:eastAsia="zh-CN"/>
        </w:rPr>
        <w:t>Nadto zobowiązuję się, w przypadku wyboru mojej oferty, do zawarcia umowy na warunkach określonych w projekcie umowy, w miejscu i terminie wyznaczonym przez Zamawiającego.</w:t>
      </w:r>
    </w:p>
    <w:p w:rsidR="005534C6" w:rsidRPr="007E0045" w:rsidRDefault="005534C6" w:rsidP="005534C6">
      <w:pPr>
        <w:pStyle w:val="Tekstpodstawowy"/>
        <w:tabs>
          <w:tab w:val="num" w:pos="1942"/>
        </w:tabs>
        <w:spacing w:after="0" w:line="276" w:lineRule="auto"/>
        <w:ind w:left="0" w:firstLine="0"/>
        <w:rPr>
          <w:rFonts w:ascii="Arial Narrow" w:hAnsi="Arial Narrow" w:cs="Arial"/>
          <w:sz w:val="22"/>
          <w:szCs w:val="22"/>
        </w:rPr>
      </w:pPr>
    </w:p>
    <w:p w:rsidR="005534C6" w:rsidRPr="007E0045" w:rsidRDefault="005534C6" w:rsidP="005534C6">
      <w:pPr>
        <w:pStyle w:val="Tekstpodstawowy"/>
        <w:tabs>
          <w:tab w:val="num" w:pos="1942"/>
        </w:tabs>
        <w:spacing w:after="0" w:line="276" w:lineRule="auto"/>
        <w:ind w:left="0" w:firstLine="0"/>
        <w:rPr>
          <w:rFonts w:ascii="Arial Narrow" w:hAnsi="Arial Narrow" w:cs="Arial"/>
          <w:sz w:val="22"/>
          <w:szCs w:val="22"/>
        </w:rPr>
      </w:pPr>
      <w:r w:rsidRPr="007E0045">
        <w:rPr>
          <w:rFonts w:ascii="Arial Narrow" w:hAnsi="Arial Narrow" w:cs="Arial"/>
          <w:sz w:val="22"/>
          <w:szCs w:val="22"/>
        </w:rPr>
        <w:lastRenderedPageBreak/>
        <w:t>Wypełniłem obowiązki informacyjne przewidziane w art. 13 lub art. 14 RODO</w:t>
      </w:r>
      <w:r w:rsidRPr="007E0045">
        <w:rPr>
          <w:rStyle w:val="Odwoanieprzypisudolnego"/>
          <w:rFonts w:ascii="Arial Narrow" w:hAnsi="Arial Narrow" w:cs="Arial"/>
          <w:sz w:val="22"/>
          <w:szCs w:val="22"/>
        </w:rPr>
        <w:footnoteReference w:id="6"/>
      </w:r>
      <w:r w:rsidRPr="007E0045">
        <w:rPr>
          <w:rFonts w:ascii="Arial Narrow" w:hAnsi="Arial Narrow" w:cs="Arial"/>
          <w:sz w:val="22"/>
          <w:szCs w:val="22"/>
        </w:rPr>
        <w:t xml:space="preserve"> wobec osób fizycznych, od których dane osobowe bezpośrednio lub pośrednio pozyskałem w celu ubiegania się o udzielenie zamówienia publicznego w przedmiotowym postępowaniu</w:t>
      </w:r>
      <w:r w:rsidRPr="007E0045">
        <w:rPr>
          <w:rFonts w:ascii="Arial Narrow" w:hAnsi="Arial Narrow" w:cs="Arial"/>
          <w:sz w:val="22"/>
          <w:szCs w:val="22"/>
          <w:vertAlign w:val="superscript"/>
        </w:rPr>
        <w:footnoteReference w:id="7"/>
      </w:r>
      <w:r w:rsidRPr="007E0045">
        <w:rPr>
          <w:rFonts w:ascii="Arial Narrow" w:hAnsi="Arial Narrow" w:cs="Arial"/>
          <w:sz w:val="22"/>
          <w:szCs w:val="22"/>
        </w:rPr>
        <w:t>.</w:t>
      </w:r>
    </w:p>
    <w:p w:rsidR="005534C6" w:rsidRPr="007E0045" w:rsidRDefault="005534C6" w:rsidP="005534C6">
      <w:pPr>
        <w:tabs>
          <w:tab w:val="left" w:pos="45"/>
        </w:tabs>
        <w:autoSpaceDE w:val="0"/>
        <w:ind w:left="62" w:firstLine="0"/>
        <w:rPr>
          <w:rFonts w:ascii="Arial Narrow" w:hAnsi="Arial Narrow" w:cs="Verdana"/>
          <w:sz w:val="22"/>
          <w:szCs w:val="22"/>
          <w:lang w:eastAsia="zh-CN"/>
        </w:rPr>
      </w:pPr>
    </w:p>
    <w:p w:rsidR="005534C6" w:rsidRPr="007E0045" w:rsidRDefault="005534C6" w:rsidP="005534C6">
      <w:pPr>
        <w:tabs>
          <w:tab w:val="left" w:pos="45"/>
        </w:tabs>
        <w:autoSpaceDE w:val="0"/>
        <w:ind w:left="62" w:firstLine="0"/>
        <w:rPr>
          <w:rFonts w:ascii="Arial Narrow" w:eastAsia="Verdana" w:hAnsi="Arial Narrow" w:cs="Verdana"/>
          <w:sz w:val="22"/>
          <w:szCs w:val="22"/>
          <w:lang w:eastAsia="zh-CN"/>
        </w:rPr>
      </w:pPr>
      <w:r w:rsidRPr="007E0045">
        <w:rPr>
          <w:rFonts w:ascii="Arial Narrow" w:hAnsi="Arial Narrow" w:cs="Verdana"/>
          <w:sz w:val="22"/>
          <w:szCs w:val="22"/>
          <w:lang w:eastAsia="zh-CN"/>
        </w:rPr>
        <w:t xml:space="preserve">Ponadto informuję, że  oferta </w:t>
      </w:r>
      <w:r w:rsidRPr="007E0045">
        <w:rPr>
          <w:rFonts w:ascii="Arial Narrow" w:hAnsi="Arial Narrow" w:cs="Verdana"/>
          <w:bCs/>
          <w:sz w:val="22"/>
          <w:szCs w:val="22"/>
          <w:lang w:eastAsia="zh-CN"/>
        </w:rPr>
        <w:t>nie zawiera/zawiera</w:t>
      </w:r>
      <w:r w:rsidRPr="007E0045">
        <w:rPr>
          <w:rFonts w:ascii="Arial Narrow" w:hAnsi="Arial Narrow" w:cs="Verdana"/>
          <w:bCs/>
          <w:sz w:val="22"/>
          <w:szCs w:val="22"/>
          <w:vertAlign w:val="superscript"/>
          <w:lang w:eastAsia="zh-CN"/>
        </w:rPr>
        <w:footnoteReference w:id="8"/>
      </w:r>
      <w:r w:rsidRPr="007E0045">
        <w:rPr>
          <w:rFonts w:ascii="Arial Narrow" w:hAnsi="Arial Narrow" w:cs="Verdana"/>
          <w:b/>
          <w:bCs/>
          <w:sz w:val="22"/>
          <w:szCs w:val="22"/>
          <w:lang w:eastAsia="zh-CN"/>
        </w:rPr>
        <w:t xml:space="preserve"> </w:t>
      </w:r>
      <w:r w:rsidRPr="007E0045">
        <w:rPr>
          <w:rFonts w:ascii="Arial Narrow" w:hAnsi="Arial Narrow" w:cs="Verdana"/>
          <w:sz w:val="22"/>
          <w:szCs w:val="22"/>
          <w:lang w:eastAsia="zh-CN"/>
        </w:rPr>
        <w:t>informacje stanowiące tajemnicę przedsiębiorstwa w rozumieniu przepisów o zwalczaniu nieuczciwej konkurencji</w:t>
      </w:r>
      <w:r w:rsidRPr="007E0045">
        <w:rPr>
          <w:rFonts w:ascii="Arial Narrow" w:hAnsi="Arial Narrow" w:cs="Verdana"/>
          <w:sz w:val="22"/>
          <w:szCs w:val="22"/>
          <w:vertAlign w:val="superscript"/>
          <w:lang w:eastAsia="zh-CN"/>
        </w:rPr>
        <w:footnoteReference w:id="9"/>
      </w:r>
      <w:r w:rsidRPr="007E0045">
        <w:rPr>
          <w:rFonts w:ascii="Arial Narrow" w:hAnsi="Arial Narrow" w:cs="Verdana"/>
          <w:sz w:val="22"/>
          <w:szCs w:val="22"/>
          <w:lang w:eastAsia="zh-CN"/>
        </w:rPr>
        <w:t>, które zawarte są w następujących dokumentach:</w:t>
      </w:r>
    </w:p>
    <w:p w:rsidR="005534C6" w:rsidRPr="007E0045" w:rsidRDefault="005534C6" w:rsidP="005534C6">
      <w:pPr>
        <w:tabs>
          <w:tab w:val="left" w:pos="450"/>
        </w:tabs>
        <w:ind w:left="62" w:firstLine="0"/>
        <w:rPr>
          <w:rFonts w:ascii="Arial Narrow" w:hAnsi="Arial Narrow" w:cs="Verdana"/>
          <w:i/>
          <w:sz w:val="22"/>
          <w:szCs w:val="22"/>
          <w:lang w:eastAsia="zh-CN"/>
        </w:rPr>
      </w:pPr>
      <w:r w:rsidRPr="007E0045">
        <w:rPr>
          <w:rFonts w:ascii="Arial Narrow" w:eastAsia="Verdana" w:hAnsi="Arial Narrow" w:cs="Verdana"/>
          <w:sz w:val="22"/>
          <w:szCs w:val="22"/>
          <w:lang w:eastAsia="zh-CN"/>
        </w:rPr>
        <w:t>…………………………………………………………………………………………………………………………………………………………………………………………………………………………………………………………………………………………………………………………………………………………………………………………………………</w:t>
      </w:r>
    </w:p>
    <w:p w:rsidR="005534C6" w:rsidRPr="00300B15" w:rsidRDefault="005534C6" w:rsidP="005534C6">
      <w:pPr>
        <w:ind w:left="62" w:firstLine="0"/>
        <w:rPr>
          <w:rFonts w:ascii="Arial Narrow" w:hAnsi="Arial Narrow" w:cs="Verdana"/>
          <w:i/>
          <w:sz w:val="22"/>
          <w:szCs w:val="22"/>
          <w:lang w:eastAsia="zh-CN"/>
        </w:rPr>
      </w:pPr>
      <w:r w:rsidRPr="007E0045">
        <w:rPr>
          <w:rFonts w:ascii="Arial Narrow" w:hAnsi="Arial Narrow" w:cs="Verdana"/>
          <w:i/>
          <w:sz w:val="22"/>
          <w:szCs w:val="22"/>
          <w:lang w:eastAsia="zh-CN"/>
        </w:rPr>
        <w:t>(należy wskazać dokumenty w którym znajdują się przedmiotowe informacje, oraz wykazać jakie zostały podjęte działania w celu zachowania ich poufności)</w:t>
      </w:r>
    </w:p>
    <w:p w:rsidR="005534C6" w:rsidRDefault="005534C6" w:rsidP="005534C6">
      <w:pPr>
        <w:rPr>
          <w:rFonts w:ascii="Arial Narrow" w:hAnsi="Arial Narrow" w:cs="Arial"/>
          <w:sz w:val="22"/>
          <w:szCs w:val="22"/>
          <w:lang w:eastAsia="x-none"/>
        </w:rPr>
      </w:pPr>
    </w:p>
    <w:p w:rsidR="00FA29B9" w:rsidRPr="007E0045" w:rsidRDefault="00FA29B9" w:rsidP="005534C6">
      <w:pPr>
        <w:rPr>
          <w:rFonts w:ascii="Arial Narrow" w:hAnsi="Arial Narrow" w:cs="Arial"/>
          <w:sz w:val="22"/>
          <w:szCs w:val="22"/>
          <w:lang w:eastAsia="x-none"/>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4"/>
      </w:tblGrid>
      <w:tr w:rsidR="005534C6" w:rsidRPr="007E0045" w:rsidTr="00741CEE">
        <w:trPr>
          <w:trHeight w:val="454"/>
        </w:trPr>
        <w:tc>
          <w:tcPr>
            <w:tcW w:w="10344" w:type="dxa"/>
            <w:tcBorders>
              <w:top w:val="nil"/>
              <w:left w:val="nil"/>
              <w:bottom w:val="nil"/>
              <w:right w:val="nil"/>
            </w:tcBorders>
            <w:shd w:val="clear" w:color="auto" w:fill="D9D9D9"/>
            <w:vAlign w:val="center"/>
          </w:tcPr>
          <w:p w:rsidR="005534C6" w:rsidRPr="007E0045" w:rsidRDefault="005534C6" w:rsidP="00741CEE">
            <w:pPr>
              <w:pStyle w:val="Styl4"/>
              <w:numPr>
                <w:ilvl w:val="0"/>
                <w:numId w:val="0"/>
              </w:numPr>
              <w:tabs>
                <w:tab w:val="left" w:pos="425"/>
              </w:tabs>
              <w:rPr>
                <w:rFonts w:ascii="Arial Narrow" w:hAnsi="Arial Narrow" w:cs="Arial"/>
                <w:sz w:val="22"/>
                <w:szCs w:val="22"/>
              </w:rPr>
            </w:pPr>
            <w:r w:rsidRPr="007E0045">
              <w:rPr>
                <w:rFonts w:ascii="Arial Narrow" w:hAnsi="Arial Narrow" w:cs="Arial"/>
                <w:sz w:val="22"/>
                <w:szCs w:val="22"/>
              </w:rPr>
              <w:t xml:space="preserve">B. Informacje dotyczące powierzenia części zamówienia podwykonawcom: </w:t>
            </w:r>
            <w:r w:rsidRPr="007E0045">
              <w:rPr>
                <w:rFonts w:ascii="Arial Narrow" w:hAnsi="Arial Narrow" w:cs="Arial"/>
                <w:b w:val="0"/>
                <w:i/>
                <w:sz w:val="22"/>
                <w:szCs w:val="22"/>
              </w:rPr>
              <w:t>(niedopuszczalne jest wskazywanie części zamówienia jako udział procentowy w całości zamówienia)</w:t>
            </w:r>
          </w:p>
        </w:tc>
      </w:tr>
    </w:tbl>
    <w:p w:rsidR="005534C6" w:rsidRPr="007E0045" w:rsidRDefault="005534C6" w:rsidP="005534C6">
      <w:pPr>
        <w:tabs>
          <w:tab w:val="left" w:pos="360"/>
        </w:tabs>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00"/>
        <w:gridCol w:w="7766"/>
      </w:tblGrid>
      <w:tr w:rsidR="005534C6" w:rsidRPr="007E0045" w:rsidTr="00741CEE">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5534C6" w:rsidRPr="007E0045" w:rsidRDefault="005534C6" w:rsidP="00741CEE">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5534C6" w:rsidRPr="007E0045" w:rsidRDefault="005534C6" w:rsidP="00741CEE">
            <w:pPr>
              <w:spacing w:line="264" w:lineRule="auto"/>
              <w:ind w:left="0" w:firstLine="0"/>
              <w:jc w:val="left"/>
              <w:rPr>
                <w:rFonts w:ascii="Arial Narrow" w:hAnsi="Arial Narrow" w:cs="Arial"/>
                <w:sz w:val="22"/>
                <w:szCs w:val="22"/>
              </w:rPr>
            </w:pPr>
          </w:p>
        </w:tc>
      </w:tr>
      <w:tr w:rsidR="005534C6" w:rsidRPr="007E0045" w:rsidTr="00741CEE">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5534C6" w:rsidRPr="007E0045" w:rsidRDefault="005534C6" w:rsidP="00741CEE">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5534C6" w:rsidRPr="007E0045" w:rsidRDefault="005534C6" w:rsidP="00741CEE">
            <w:pPr>
              <w:spacing w:line="264" w:lineRule="auto"/>
              <w:ind w:left="0" w:firstLine="0"/>
              <w:jc w:val="left"/>
              <w:rPr>
                <w:rFonts w:ascii="Arial Narrow" w:hAnsi="Arial Narrow" w:cs="Arial"/>
                <w:sz w:val="22"/>
                <w:szCs w:val="22"/>
              </w:rPr>
            </w:pPr>
          </w:p>
        </w:tc>
      </w:tr>
      <w:tr w:rsidR="005534C6" w:rsidRPr="007E0045" w:rsidTr="00741CEE">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5534C6" w:rsidRPr="007E0045" w:rsidRDefault="005534C6" w:rsidP="00741CEE">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5534C6" w:rsidRPr="007E0045" w:rsidRDefault="005534C6" w:rsidP="00741CEE">
            <w:pPr>
              <w:spacing w:line="264" w:lineRule="auto"/>
              <w:ind w:left="0" w:firstLine="0"/>
              <w:jc w:val="left"/>
              <w:rPr>
                <w:rFonts w:ascii="Arial Narrow" w:hAnsi="Arial Narrow" w:cs="Arial"/>
                <w:sz w:val="22"/>
                <w:szCs w:val="22"/>
              </w:rPr>
            </w:pPr>
          </w:p>
        </w:tc>
      </w:tr>
      <w:tr w:rsidR="005534C6" w:rsidRPr="007E0045" w:rsidTr="00741CEE">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5534C6" w:rsidRPr="007E0045" w:rsidRDefault="005534C6" w:rsidP="00741CEE">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 xml:space="preserve">Zakres powierzonej części zamówienia </w:t>
            </w:r>
            <w:r w:rsidRPr="007E004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5534C6" w:rsidRPr="007E0045" w:rsidRDefault="005534C6" w:rsidP="00741CEE">
            <w:pPr>
              <w:spacing w:line="264" w:lineRule="auto"/>
              <w:ind w:left="0" w:firstLine="0"/>
              <w:jc w:val="left"/>
              <w:rPr>
                <w:rFonts w:ascii="Arial Narrow" w:hAnsi="Arial Narrow" w:cs="Arial"/>
                <w:sz w:val="22"/>
                <w:szCs w:val="22"/>
              </w:rPr>
            </w:pPr>
          </w:p>
        </w:tc>
      </w:tr>
      <w:tr w:rsidR="005534C6" w:rsidRPr="007E0045" w:rsidTr="00741CEE">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5534C6" w:rsidRPr="007E0045" w:rsidRDefault="005534C6" w:rsidP="00741CEE">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Wartość</w:t>
            </w:r>
          </w:p>
        </w:tc>
        <w:tc>
          <w:tcPr>
            <w:tcW w:w="7822" w:type="dxa"/>
            <w:tcBorders>
              <w:top w:val="single" w:sz="4" w:space="0" w:color="auto"/>
              <w:left w:val="single" w:sz="4" w:space="0" w:color="auto"/>
              <w:bottom w:val="single" w:sz="4" w:space="0" w:color="auto"/>
              <w:right w:val="single" w:sz="4" w:space="0" w:color="auto"/>
            </w:tcBorders>
            <w:vAlign w:val="center"/>
          </w:tcPr>
          <w:p w:rsidR="005534C6" w:rsidRPr="007E0045" w:rsidRDefault="005534C6" w:rsidP="00741CEE">
            <w:pPr>
              <w:spacing w:line="264" w:lineRule="auto"/>
              <w:ind w:left="0" w:firstLine="0"/>
              <w:jc w:val="left"/>
              <w:rPr>
                <w:rFonts w:ascii="Arial Narrow" w:hAnsi="Arial Narrow" w:cs="Arial"/>
                <w:sz w:val="22"/>
                <w:szCs w:val="22"/>
              </w:rPr>
            </w:pPr>
          </w:p>
        </w:tc>
      </w:tr>
    </w:tbl>
    <w:p w:rsidR="005534C6" w:rsidRPr="007E0045" w:rsidRDefault="005534C6" w:rsidP="005534C6">
      <w:pPr>
        <w:pStyle w:val="Tekstpodstawowy2"/>
        <w:ind w:left="0" w:firstLine="0"/>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00"/>
        <w:gridCol w:w="7766"/>
      </w:tblGrid>
      <w:tr w:rsidR="005534C6" w:rsidRPr="007E0045" w:rsidTr="00741CEE">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5534C6" w:rsidRPr="007E0045" w:rsidRDefault="005534C6" w:rsidP="00741CEE">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5534C6" w:rsidRPr="007E0045" w:rsidRDefault="005534C6" w:rsidP="00741CEE">
            <w:pPr>
              <w:spacing w:line="264" w:lineRule="auto"/>
              <w:ind w:left="0" w:firstLine="0"/>
              <w:jc w:val="left"/>
              <w:rPr>
                <w:rFonts w:ascii="Arial Narrow" w:hAnsi="Arial Narrow" w:cs="Arial"/>
                <w:sz w:val="22"/>
                <w:szCs w:val="22"/>
              </w:rPr>
            </w:pPr>
          </w:p>
        </w:tc>
      </w:tr>
      <w:tr w:rsidR="005534C6" w:rsidRPr="007E0045" w:rsidTr="00741CEE">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5534C6" w:rsidRPr="007E0045" w:rsidRDefault="005534C6" w:rsidP="00741CEE">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5534C6" w:rsidRPr="007E0045" w:rsidRDefault="005534C6" w:rsidP="00741CEE">
            <w:pPr>
              <w:spacing w:line="264" w:lineRule="auto"/>
              <w:ind w:left="0" w:firstLine="0"/>
              <w:jc w:val="left"/>
              <w:rPr>
                <w:rFonts w:ascii="Arial Narrow" w:hAnsi="Arial Narrow" w:cs="Arial"/>
                <w:sz w:val="22"/>
                <w:szCs w:val="22"/>
              </w:rPr>
            </w:pPr>
          </w:p>
        </w:tc>
      </w:tr>
      <w:tr w:rsidR="005534C6" w:rsidRPr="007E0045" w:rsidTr="00741CEE">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5534C6" w:rsidRPr="007E0045" w:rsidRDefault="005534C6" w:rsidP="00741CEE">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5534C6" w:rsidRPr="007E0045" w:rsidRDefault="005534C6" w:rsidP="00741CEE">
            <w:pPr>
              <w:spacing w:line="264" w:lineRule="auto"/>
              <w:ind w:left="0" w:firstLine="0"/>
              <w:jc w:val="left"/>
              <w:rPr>
                <w:rFonts w:ascii="Arial Narrow" w:hAnsi="Arial Narrow" w:cs="Arial"/>
                <w:sz w:val="22"/>
                <w:szCs w:val="22"/>
              </w:rPr>
            </w:pPr>
          </w:p>
        </w:tc>
      </w:tr>
      <w:tr w:rsidR="005534C6" w:rsidRPr="007E0045" w:rsidTr="00741CEE">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5534C6" w:rsidRPr="007E0045" w:rsidRDefault="005534C6" w:rsidP="00741CEE">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 xml:space="preserve">Zakres powierzonej części zamówienia </w:t>
            </w:r>
            <w:r w:rsidRPr="007E004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5534C6" w:rsidRPr="007E0045" w:rsidRDefault="005534C6" w:rsidP="00741CEE">
            <w:pPr>
              <w:spacing w:line="264" w:lineRule="auto"/>
              <w:ind w:left="0" w:firstLine="0"/>
              <w:jc w:val="left"/>
              <w:rPr>
                <w:rFonts w:ascii="Arial Narrow" w:hAnsi="Arial Narrow" w:cs="Arial"/>
                <w:sz w:val="22"/>
                <w:szCs w:val="22"/>
              </w:rPr>
            </w:pPr>
          </w:p>
        </w:tc>
      </w:tr>
      <w:tr w:rsidR="005534C6" w:rsidRPr="007E0045" w:rsidTr="00741CEE">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5534C6" w:rsidRPr="007E0045" w:rsidRDefault="005534C6" w:rsidP="00741CEE">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Wartość</w:t>
            </w:r>
          </w:p>
        </w:tc>
        <w:tc>
          <w:tcPr>
            <w:tcW w:w="7822" w:type="dxa"/>
            <w:tcBorders>
              <w:top w:val="single" w:sz="4" w:space="0" w:color="auto"/>
              <w:left w:val="single" w:sz="4" w:space="0" w:color="auto"/>
              <w:bottom w:val="single" w:sz="4" w:space="0" w:color="auto"/>
              <w:right w:val="single" w:sz="4" w:space="0" w:color="auto"/>
            </w:tcBorders>
            <w:vAlign w:val="center"/>
          </w:tcPr>
          <w:p w:rsidR="005534C6" w:rsidRPr="007E0045" w:rsidRDefault="005534C6" w:rsidP="00741CEE">
            <w:pPr>
              <w:spacing w:line="264" w:lineRule="auto"/>
              <w:ind w:left="0" w:firstLine="0"/>
              <w:jc w:val="left"/>
              <w:rPr>
                <w:rFonts w:ascii="Arial Narrow" w:hAnsi="Arial Narrow" w:cs="Arial"/>
                <w:sz w:val="22"/>
                <w:szCs w:val="22"/>
              </w:rPr>
            </w:pPr>
          </w:p>
        </w:tc>
      </w:tr>
    </w:tbl>
    <w:p w:rsidR="005534C6" w:rsidRPr="007E0045" w:rsidRDefault="005534C6" w:rsidP="005534C6">
      <w:pPr>
        <w:pStyle w:val="Tekstpodstawowy2"/>
        <w:spacing w:line="264" w:lineRule="auto"/>
        <w:ind w:left="0" w:firstLine="0"/>
        <w:rPr>
          <w:rFonts w:ascii="Arial Narrow" w:hAnsi="Arial Narrow" w:cs="Arial"/>
          <w:sz w:val="22"/>
          <w:szCs w:val="22"/>
        </w:rPr>
      </w:pPr>
    </w:p>
    <w:p w:rsidR="005534C6" w:rsidRPr="007E0045" w:rsidRDefault="005534C6" w:rsidP="005534C6">
      <w:pPr>
        <w:rPr>
          <w:rFonts w:ascii="Arial Narrow" w:hAnsi="Arial Narrow" w:cs="Arial"/>
          <w:sz w:val="22"/>
          <w:szCs w:val="22"/>
          <w:lang w:eastAsia="x-none"/>
        </w:rPr>
      </w:pPr>
    </w:p>
    <w:p w:rsidR="00E30F26" w:rsidRDefault="00E30F26" w:rsidP="00E30F26">
      <w:pPr>
        <w:ind w:left="0" w:firstLine="426"/>
        <w:rPr>
          <w:rFonts w:ascii="Arial" w:hAnsi="Arial" w:cs="Arial"/>
          <w:sz w:val="17"/>
          <w:szCs w:val="17"/>
        </w:rPr>
      </w:pPr>
    </w:p>
    <w:p w:rsidR="00E30F26" w:rsidRDefault="00E30F26" w:rsidP="00E30F26">
      <w:pPr>
        <w:ind w:left="0" w:firstLine="426"/>
        <w:rPr>
          <w:rFonts w:ascii="Arial" w:hAnsi="Arial" w:cs="Arial"/>
          <w:sz w:val="17"/>
          <w:szCs w:val="17"/>
        </w:rPr>
      </w:pPr>
    </w:p>
    <w:p w:rsidR="00E30F26" w:rsidRDefault="00E30F26" w:rsidP="00E30F26">
      <w:pPr>
        <w:ind w:left="0" w:firstLine="426"/>
        <w:rPr>
          <w:rFonts w:ascii="Arial" w:hAnsi="Arial" w:cs="Arial"/>
          <w:sz w:val="17"/>
          <w:szCs w:val="17"/>
        </w:rPr>
      </w:pPr>
    </w:p>
    <w:p w:rsidR="00E30F26" w:rsidRPr="00762E27" w:rsidRDefault="00E30F26" w:rsidP="00E30F26">
      <w:pPr>
        <w:ind w:left="0" w:firstLine="426"/>
        <w:rPr>
          <w:rFonts w:ascii="Arial" w:hAnsi="Arial"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580"/>
        <w:gridCol w:w="142"/>
        <w:gridCol w:w="1701"/>
        <w:gridCol w:w="397"/>
        <w:gridCol w:w="4423"/>
      </w:tblGrid>
      <w:tr w:rsidR="00E30F26" w:rsidRPr="00762E27" w:rsidTr="00970E1F">
        <w:trPr>
          <w:gridAfter w:val="2"/>
          <w:wAfter w:w="4820" w:type="dxa"/>
        </w:trPr>
        <w:tc>
          <w:tcPr>
            <w:tcW w:w="2580" w:type="dxa"/>
            <w:tcBorders>
              <w:top w:val="nil"/>
              <w:left w:val="nil"/>
              <w:bottom w:val="dotted" w:sz="4" w:space="0" w:color="auto"/>
              <w:right w:val="nil"/>
            </w:tcBorders>
            <w:vAlign w:val="bottom"/>
          </w:tcPr>
          <w:p w:rsidR="00E30F26" w:rsidRPr="00762E27" w:rsidRDefault="00E30F26" w:rsidP="00970E1F">
            <w:pPr>
              <w:ind w:left="0" w:right="125" w:firstLine="0"/>
              <w:rPr>
                <w:rFonts w:ascii="Arial" w:hAnsi="Arial" w:cs="Arial"/>
                <w:sz w:val="17"/>
                <w:szCs w:val="17"/>
              </w:rPr>
            </w:pPr>
          </w:p>
        </w:tc>
        <w:tc>
          <w:tcPr>
            <w:tcW w:w="142" w:type="dxa"/>
            <w:tcBorders>
              <w:top w:val="nil"/>
              <w:left w:val="nil"/>
              <w:bottom w:val="nil"/>
              <w:right w:val="nil"/>
            </w:tcBorders>
            <w:vAlign w:val="bottom"/>
          </w:tcPr>
          <w:p w:rsidR="00E30F26" w:rsidRPr="00762E27" w:rsidRDefault="00E30F26" w:rsidP="00970E1F">
            <w:pPr>
              <w:ind w:left="0" w:right="125" w:firstLine="0"/>
              <w:jc w:val="center"/>
              <w:rPr>
                <w:rFonts w:ascii="Arial" w:hAnsi="Arial" w:cs="Arial"/>
                <w:sz w:val="17"/>
                <w:szCs w:val="17"/>
              </w:rPr>
            </w:pPr>
          </w:p>
        </w:tc>
        <w:tc>
          <w:tcPr>
            <w:tcW w:w="1701" w:type="dxa"/>
            <w:tcBorders>
              <w:top w:val="nil"/>
              <w:left w:val="nil"/>
              <w:bottom w:val="dotted" w:sz="4" w:space="0" w:color="auto"/>
              <w:right w:val="nil"/>
            </w:tcBorders>
            <w:vAlign w:val="bottom"/>
          </w:tcPr>
          <w:p w:rsidR="00E30F26" w:rsidRPr="00762E27" w:rsidRDefault="00E30F26" w:rsidP="00970E1F">
            <w:pPr>
              <w:ind w:left="0" w:right="125" w:firstLine="0"/>
              <w:jc w:val="center"/>
              <w:rPr>
                <w:rFonts w:ascii="Arial" w:hAnsi="Arial" w:cs="Arial"/>
                <w:sz w:val="17"/>
                <w:szCs w:val="17"/>
              </w:rPr>
            </w:pPr>
          </w:p>
        </w:tc>
      </w:tr>
      <w:tr w:rsidR="00E30F26" w:rsidRPr="00762E27" w:rsidTr="00970E1F">
        <w:trPr>
          <w:gridAfter w:val="2"/>
          <w:wAfter w:w="4820" w:type="dxa"/>
        </w:trPr>
        <w:tc>
          <w:tcPr>
            <w:tcW w:w="2580" w:type="dxa"/>
            <w:tcBorders>
              <w:top w:val="dotted" w:sz="4" w:space="0" w:color="auto"/>
              <w:left w:val="nil"/>
              <w:bottom w:val="nil"/>
              <w:right w:val="nil"/>
            </w:tcBorders>
          </w:tcPr>
          <w:p w:rsidR="00E30F26" w:rsidRPr="005E1743" w:rsidRDefault="00E30F26" w:rsidP="00970E1F">
            <w:pPr>
              <w:ind w:left="0" w:firstLine="0"/>
              <w:jc w:val="center"/>
              <w:rPr>
                <w:rFonts w:ascii="Arial Narrow" w:hAnsi="Arial Narrow" w:cs="Arial"/>
                <w:i/>
              </w:rPr>
            </w:pPr>
            <w:r w:rsidRPr="005E1743">
              <w:rPr>
                <w:rFonts w:ascii="Arial Narrow" w:hAnsi="Arial Narrow" w:cs="Arial"/>
                <w:i/>
              </w:rPr>
              <w:t>miejscowość</w:t>
            </w:r>
          </w:p>
        </w:tc>
        <w:tc>
          <w:tcPr>
            <w:tcW w:w="142" w:type="dxa"/>
            <w:tcBorders>
              <w:top w:val="nil"/>
              <w:left w:val="nil"/>
              <w:bottom w:val="nil"/>
              <w:right w:val="nil"/>
            </w:tcBorders>
          </w:tcPr>
          <w:p w:rsidR="00E30F26" w:rsidRPr="005E1743" w:rsidRDefault="00E30F26" w:rsidP="00970E1F">
            <w:pPr>
              <w:ind w:left="0" w:right="125" w:firstLine="0"/>
              <w:jc w:val="center"/>
              <w:rPr>
                <w:rFonts w:ascii="Arial Narrow" w:hAnsi="Arial Narrow" w:cs="Arial"/>
                <w:i/>
              </w:rPr>
            </w:pPr>
          </w:p>
        </w:tc>
        <w:tc>
          <w:tcPr>
            <w:tcW w:w="1701" w:type="dxa"/>
            <w:tcBorders>
              <w:top w:val="dotted" w:sz="4" w:space="0" w:color="auto"/>
              <w:left w:val="nil"/>
              <w:bottom w:val="nil"/>
              <w:right w:val="nil"/>
            </w:tcBorders>
          </w:tcPr>
          <w:p w:rsidR="00E30F26" w:rsidRPr="005E1743" w:rsidRDefault="00E30F26" w:rsidP="00970E1F">
            <w:pPr>
              <w:ind w:left="0" w:firstLine="0"/>
              <w:jc w:val="center"/>
              <w:rPr>
                <w:rFonts w:ascii="Arial Narrow" w:hAnsi="Arial Narrow" w:cs="Arial"/>
                <w:i/>
              </w:rPr>
            </w:pPr>
            <w:r w:rsidRPr="005E1743">
              <w:rPr>
                <w:rFonts w:ascii="Arial Narrow" w:hAnsi="Arial Narrow" w:cs="Arial"/>
                <w:i/>
              </w:rPr>
              <w:t>data</w:t>
            </w:r>
          </w:p>
        </w:tc>
      </w:tr>
      <w:tr w:rsidR="00E30F26" w:rsidRPr="00762E27" w:rsidTr="00970E1F">
        <w:tblPrEx>
          <w:jc w:val="right"/>
        </w:tblPrEx>
        <w:trPr>
          <w:gridBefore w:val="4"/>
          <w:wBefore w:w="4820" w:type="dxa"/>
          <w:jc w:val="right"/>
        </w:trPr>
        <w:tc>
          <w:tcPr>
            <w:tcW w:w="4423" w:type="dxa"/>
            <w:tcBorders>
              <w:top w:val="nil"/>
              <w:left w:val="nil"/>
              <w:bottom w:val="dotted" w:sz="4" w:space="0" w:color="auto"/>
              <w:right w:val="nil"/>
            </w:tcBorders>
            <w:vAlign w:val="bottom"/>
          </w:tcPr>
          <w:p w:rsidR="00E30F26" w:rsidRPr="00762E27" w:rsidRDefault="00E30F26" w:rsidP="00970E1F">
            <w:pPr>
              <w:ind w:left="0" w:right="125" w:firstLine="0"/>
              <w:rPr>
                <w:rFonts w:ascii="Arial" w:hAnsi="Arial" w:cs="Arial"/>
                <w:sz w:val="17"/>
                <w:szCs w:val="17"/>
              </w:rPr>
            </w:pPr>
          </w:p>
        </w:tc>
      </w:tr>
      <w:tr w:rsidR="00E30F26" w:rsidRPr="00762E27" w:rsidTr="00970E1F">
        <w:tblPrEx>
          <w:jc w:val="right"/>
        </w:tblPrEx>
        <w:trPr>
          <w:gridBefore w:val="4"/>
          <w:wBefore w:w="4820" w:type="dxa"/>
          <w:jc w:val="right"/>
        </w:trPr>
        <w:tc>
          <w:tcPr>
            <w:tcW w:w="4423" w:type="dxa"/>
            <w:tcBorders>
              <w:top w:val="dotted" w:sz="4" w:space="0" w:color="auto"/>
              <w:left w:val="nil"/>
              <w:bottom w:val="nil"/>
              <w:right w:val="nil"/>
            </w:tcBorders>
          </w:tcPr>
          <w:p w:rsidR="00E30F26" w:rsidRPr="005E1743" w:rsidRDefault="00E30F26" w:rsidP="00970E1F">
            <w:pPr>
              <w:spacing w:line="300" w:lineRule="auto"/>
              <w:jc w:val="center"/>
              <w:rPr>
                <w:rFonts w:ascii="Arial Narrow" w:hAnsi="Arial Narrow" w:cs="Tahoma"/>
                <w:i/>
              </w:rPr>
            </w:pPr>
            <w:r w:rsidRPr="005E1743">
              <w:rPr>
                <w:rFonts w:ascii="Arial Narrow" w:hAnsi="Arial Narrow" w:cs="Tahoma"/>
                <w:i/>
              </w:rPr>
              <w:t>Podpis kwalifikowany lub zaufany lub osobisty</w:t>
            </w:r>
          </w:p>
          <w:p w:rsidR="00E30F26" w:rsidRPr="005E1743" w:rsidRDefault="00E30F26" w:rsidP="00970E1F">
            <w:pPr>
              <w:spacing w:line="300" w:lineRule="auto"/>
              <w:jc w:val="center"/>
              <w:rPr>
                <w:rFonts w:ascii="Arial Narrow" w:hAnsi="Arial Narrow" w:cs="Tahoma"/>
                <w:i/>
              </w:rPr>
            </w:pPr>
            <w:r>
              <w:rPr>
                <w:rFonts w:ascii="Arial Narrow" w:hAnsi="Arial Narrow" w:cs="Tahoma"/>
                <w:i/>
              </w:rPr>
              <w:t>(zaawansowany podpis elektroniczny)</w:t>
            </w:r>
          </w:p>
          <w:p w:rsidR="00E30F26" w:rsidRPr="007E6C5C" w:rsidRDefault="00E30F26" w:rsidP="00970E1F">
            <w:pPr>
              <w:spacing w:line="264" w:lineRule="auto"/>
              <w:ind w:left="0" w:right="-2" w:firstLine="0"/>
              <w:jc w:val="center"/>
              <w:rPr>
                <w:rFonts w:ascii="Arial Narrow" w:hAnsi="Arial Narrow" w:cs="Arial"/>
                <w:i/>
                <w:sz w:val="16"/>
                <w:szCs w:val="16"/>
              </w:rPr>
            </w:pPr>
          </w:p>
        </w:tc>
      </w:tr>
    </w:tbl>
    <w:p w:rsidR="00A823C7" w:rsidRPr="008B4B85" w:rsidRDefault="00A823C7" w:rsidP="008B4B85">
      <w:pPr>
        <w:spacing w:after="120" w:line="264" w:lineRule="auto"/>
        <w:ind w:left="0" w:firstLine="0"/>
        <w:jc w:val="left"/>
        <w:rPr>
          <w:rFonts w:ascii="Arial Narrow" w:hAnsi="Arial Narrow" w:cs="Arial"/>
          <w:sz w:val="22"/>
          <w:szCs w:val="22"/>
        </w:rPr>
      </w:pPr>
    </w:p>
    <w:p w:rsidR="00FA29B9" w:rsidRPr="007E0045" w:rsidRDefault="00FA29B9" w:rsidP="00FA29B9">
      <w:pPr>
        <w:pStyle w:val="Tekstpodstawowy"/>
        <w:spacing w:after="0" w:line="276" w:lineRule="auto"/>
        <w:ind w:left="0" w:firstLine="0"/>
        <w:rPr>
          <w:rFonts w:ascii="Arial Narrow" w:hAnsi="Arial Narrow"/>
          <w:sz w:val="22"/>
          <w:szCs w:val="22"/>
        </w:rPr>
      </w:pPr>
      <w:r w:rsidRPr="00363D45">
        <w:rPr>
          <w:rFonts w:ascii="Arial Narrow" w:hAnsi="Arial Narrow" w:cs="Verdana"/>
          <w:sz w:val="22"/>
          <w:szCs w:val="22"/>
          <w:lang w:eastAsia="zh-CN"/>
        </w:rPr>
        <w:t>*wypełnić pod rygorem odrzucenia oferty</w:t>
      </w:r>
    </w:p>
    <w:p w:rsidR="008B4B85" w:rsidRDefault="008B4B85" w:rsidP="008B4B85">
      <w:pPr>
        <w:ind w:left="0" w:firstLine="0"/>
        <w:jc w:val="left"/>
        <w:rPr>
          <w:rFonts w:ascii="Arial Narrow" w:hAnsi="Arial Narrow" w:cs="Arial"/>
          <w:sz w:val="22"/>
          <w:szCs w:val="22"/>
        </w:rPr>
      </w:pPr>
      <w:r>
        <w:rPr>
          <w:rFonts w:ascii="Arial Narrow" w:hAnsi="Arial Narrow" w:cs="Arial"/>
          <w:sz w:val="22"/>
          <w:szCs w:val="22"/>
        </w:rPr>
        <w:t>** niepotrzebne skreślić</w:t>
      </w:r>
    </w:p>
    <w:p w:rsidR="00FA29B9" w:rsidRDefault="00FA29B9" w:rsidP="005534C6">
      <w:pPr>
        <w:tabs>
          <w:tab w:val="left" w:pos="426"/>
        </w:tabs>
        <w:spacing w:line="360" w:lineRule="auto"/>
        <w:ind w:left="567" w:hanging="567"/>
        <w:contextualSpacing/>
        <w:jc w:val="right"/>
        <w:rPr>
          <w:rFonts w:ascii="Arial Narrow" w:hAnsi="Arial Narrow" w:cs="Arial"/>
          <w:sz w:val="22"/>
          <w:szCs w:val="22"/>
        </w:rPr>
      </w:pPr>
    </w:p>
    <w:p w:rsidR="00FA29B9" w:rsidRDefault="00FA29B9" w:rsidP="005534C6">
      <w:pPr>
        <w:tabs>
          <w:tab w:val="left" w:pos="426"/>
        </w:tabs>
        <w:spacing w:line="360" w:lineRule="auto"/>
        <w:ind w:left="567" w:hanging="567"/>
        <w:contextualSpacing/>
        <w:jc w:val="right"/>
        <w:rPr>
          <w:rFonts w:ascii="Arial Narrow" w:hAnsi="Arial Narrow" w:cs="Arial"/>
          <w:sz w:val="22"/>
          <w:szCs w:val="22"/>
        </w:rPr>
      </w:pPr>
    </w:p>
    <w:p w:rsidR="00FA29B9" w:rsidRDefault="00FA29B9" w:rsidP="005534C6">
      <w:pPr>
        <w:tabs>
          <w:tab w:val="left" w:pos="426"/>
        </w:tabs>
        <w:spacing w:line="360" w:lineRule="auto"/>
        <w:ind w:left="567" w:hanging="567"/>
        <w:contextualSpacing/>
        <w:jc w:val="right"/>
        <w:rPr>
          <w:rFonts w:ascii="Arial Narrow" w:hAnsi="Arial Narrow" w:cs="Arial"/>
          <w:sz w:val="22"/>
          <w:szCs w:val="22"/>
        </w:rPr>
      </w:pPr>
    </w:p>
    <w:p w:rsidR="00FA29B9" w:rsidRDefault="00FA29B9" w:rsidP="00565179">
      <w:pPr>
        <w:tabs>
          <w:tab w:val="left" w:pos="426"/>
        </w:tabs>
        <w:spacing w:line="360" w:lineRule="auto"/>
        <w:ind w:left="0" w:firstLine="0"/>
        <w:contextualSpacing/>
        <w:rPr>
          <w:rFonts w:ascii="Arial Narrow" w:hAnsi="Arial Narrow" w:cs="Arial"/>
          <w:sz w:val="22"/>
          <w:szCs w:val="22"/>
        </w:rPr>
      </w:pPr>
    </w:p>
    <w:p w:rsidR="00A823C7" w:rsidRPr="009F4663" w:rsidRDefault="00A823C7" w:rsidP="009F4663">
      <w:pPr>
        <w:spacing w:after="120" w:line="264" w:lineRule="auto"/>
        <w:ind w:left="7952" w:hanging="581"/>
        <w:jc w:val="left"/>
        <w:rPr>
          <w:rFonts w:ascii="Arial Narrow" w:hAnsi="Arial Narrow" w:cs="Arial"/>
          <w:sz w:val="22"/>
          <w:szCs w:val="22"/>
        </w:rPr>
      </w:pPr>
      <w:r w:rsidRPr="009F4663">
        <w:rPr>
          <w:rFonts w:ascii="Arial Narrow" w:hAnsi="Arial Narrow" w:cs="Arial"/>
          <w:sz w:val="22"/>
          <w:szCs w:val="22"/>
        </w:rPr>
        <w:lastRenderedPageBreak/>
        <w:t>Załącznik nr 3.1 do SWZ</w:t>
      </w:r>
    </w:p>
    <w:tbl>
      <w:tblPr>
        <w:tblpPr w:leftFromText="141" w:rightFromText="141" w:vertAnchor="text" w:horzAnchor="margin" w:tblpY="109"/>
        <w:tblW w:w="0" w:type="auto"/>
        <w:tblCellMar>
          <w:left w:w="0" w:type="dxa"/>
          <w:right w:w="0" w:type="dxa"/>
        </w:tblCellMar>
        <w:tblLook w:val="00A0" w:firstRow="1" w:lastRow="0" w:firstColumn="1" w:lastColumn="0" w:noHBand="0" w:noVBand="0"/>
      </w:tblPr>
      <w:tblGrid>
        <w:gridCol w:w="10204"/>
      </w:tblGrid>
      <w:tr w:rsidR="00A823C7" w:rsidRPr="00625158" w:rsidTr="00EF47DE">
        <w:trPr>
          <w:trHeight w:val="454"/>
        </w:trPr>
        <w:tc>
          <w:tcPr>
            <w:tcW w:w="10204" w:type="dxa"/>
            <w:shd w:val="clear" w:color="auto" w:fill="D9D9D9"/>
            <w:vAlign w:val="center"/>
          </w:tcPr>
          <w:p w:rsidR="00A823C7" w:rsidRPr="00625158" w:rsidRDefault="00A823C7" w:rsidP="00EF47DE">
            <w:pPr>
              <w:autoSpaceDE w:val="0"/>
              <w:autoSpaceDN w:val="0"/>
              <w:adjustRightInd w:val="0"/>
              <w:ind w:left="0" w:firstLine="0"/>
              <w:jc w:val="center"/>
              <w:rPr>
                <w:rFonts w:ascii="Arial Narrow" w:hAnsi="Arial Narrow" w:cs="Arial"/>
                <w:b/>
                <w:color w:val="000000"/>
                <w:sz w:val="22"/>
                <w:szCs w:val="22"/>
              </w:rPr>
            </w:pPr>
            <w:r w:rsidRPr="00625158">
              <w:rPr>
                <w:rFonts w:ascii="Arial Narrow" w:hAnsi="Arial Narrow" w:cs="Arial"/>
                <w:b/>
                <w:color w:val="000000"/>
                <w:sz w:val="22"/>
                <w:szCs w:val="22"/>
              </w:rPr>
              <w:t xml:space="preserve">Oświadczenie dotyczące </w:t>
            </w:r>
            <w:r>
              <w:rPr>
                <w:rFonts w:ascii="Arial Narrow" w:hAnsi="Arial Narrow" w:cs="Arial"/>
                <w:b/>
                <w:color w:val="000000"/>
                <w:sz w:val="22"/>
                <w:szCs w:val="22"/>
              </w:rPr>
              <w:t xml:space="preserve"> spełniania warunków udziału w postępowaniu, składane na podstawie art. 125 ust. 1 </w:t>
            </w:r>
            <w:proofErr w:type="spellStart"/>
            <w:r>
              <w:rPr>
                <w:rFonts w:ascii="Arial Narrow" w:hAnsi="Arial Narrow" w:cs="Arial"/>
                <w:b/>
                <w:color w:val="000000"/>
                <w:sz w:val="22"/>
                <w:szCs w:val="22"/>
              </w:rPr>
              <w:t>u</w:t>
            </w:r>
            <w:r w:rsidR="00070740">
              <w:rPr>
                <w:rFonts w:ascii="Arial Narrow" w:hAnsi="Arial Narrow" w:cs="Arial"/>
                <w:b/>
                <w:color w:val="000000"/>
                <w:sz w:val="22"/>
                <w:szCs w:val="22"/>
              </w:rPr>
              <w:t>Pzp</w:t>
            </w:r>
            <w:proofErr w:type="spellEnd"/>
          </w:p>
        </w:tc>
      </w:tr>
    </w:tbl>
    <w:p w:rsidR="00A823C7" w:rsidRPr="000415D5" w:rsidRDefault="00A823C7" w:rsidP="00637869">
      <w:pPr>
        <w:spacing w:line="264" w:lineRule="auto"/>
        <w:ind w:left="0" w:firstLine="0"/>
        <w:jc w:val="left"/>
        <w:rPr>
          <w:rFonts w:ascii="Arial Narrow" w:hAnsi="Arial Narrow" w:cs="Arial"/>
          <w:sz w:val="22"/>
          <w:szCs w:val="22"/>
        </w:rPr>
      </w:pPr>
    </w:p>
    <w:tbl>
      <w:tblPr>
        <w:tblW w:w="10305" w:type="dxa"/>
        <w:jc w:val="right"/>
        <w:tblBorders>
          <w:bottom w:val="dotted" w:sz="4" w:space="0" w:color="auto"/>
          <w:insideH w:val="dotted" w:sz="4" w:space="0" w:color="auto"/>
        </w:tblBorders>
        <w:tblCellMar>
          <w:left w:w="28" w:type="dxa"/>
          <w:right w:w="28" w:type="dxa"/>
        </w:tblCellMar>
        <w:tblLook w:val="00A0" w:firstRow="1" w:lastRow="0" w:firstColumn="1" w:lastColumn="0" w:noHBand="0" w:noVBand="0"/>
      </w:tblPr>
      <w:tblGrid>
        <w:gridCol w:w="6452"/>
        <w:gridCol w:w="3754"/>
        <w:gridCol w:w="99"/>
      </w:tblGrid>
      <w:tr w:rsidR="00A823C7" w:rsidRPr="00625158" w:rsidTr="00637869">
        <w:trPr>
          <w:gridBefore w:val="1"/>
          <w:wBefore w:w="6452" w:type="dxa"/>
          <w:jc w:val="right"/>
        </w:trPr>
        <w:tc>
          <w:tcPr>
            <w:tcW w:w="3853" w:type="dxa"/>
            <w:gridSpan w:val="2"/>
            <w:tcBorders>
              <w:top w:val="nil"/>
              <w:left w:val="nil"/>
              <w:bottom w:val="nil"/>
              <w:right w:val="nil"/>
            </w:tcBorders>
          </w:tcPr>
          <w:p w:rsidR="00A823C7" w:rsidRPr="00625158" w:rsidRDefault="00A823C7" w:rsidP="00637869">
            <w:pPr>
              <w:ind w:left="0" w:firstLine="0"/>
              <w:jc w:val="left"/>
              <w:rPr>
                <w:rFonts w:ascii="Arial Narrow" w:hAnsi="Arial Narrow" w:cs="Arial"/>
                <w:b/>
                <w:sz w:val="22"/>
                <w:szCs w:val="22"/>
              </w:rPr>
            </w:pPr>
            <w:r w:rsidRPr="00625158">
              <w:rPr>
                <w:rFonts w:ascii="Arial Narrow" w:hAnsi="Arial Narrow" w:cs="Arial"/>
                <w:b/>
                <w:sz w:val="22"/>
                <w:szCs w:val="22"/>
              </w:rPr>
              <w:t>Zamawiający:</w:t>
            </w:r>
          </w:p>
        </w:tc>
      </w:tr>
      <w:tr w:rsidR="00A823C7" w:rsidRPr="00625158" w:rsidTr="00637869">
        <w:trPr>
          <w:gridBefore w:val="1"/>
          <w:wBefore w:w="6452" w:type="dxa"/>
          <w:trHeight w:val="283"/>
          <w:jc w:val="right"/>
        </w:trPr>
        <w:tc>
          <w:tcPr>
            <w:tcW w:w="3853" w:type="dxa"/>
            <w:gridSpan w:val="2"/>
            <w:tcBorders>
              <w:top w:val="nil"/>
              <w:left w:val="nil"/>
              <w:bottom w:val="nil"/>
              <w:right w:val="nil"/>
            </w:tcBorders>
            <w:vAlign w:val="bottom"/>
          </w:tcPr>
          <w:p w:rsidR="00A823C7" w:rsidRPr="00625158" w:rsidRDefault="00A823C7" w:rsidP="00637869">
            <w:pPr>
              <w:ind w:left="0" w:firstLine="0"/>
              <w:jc w:val="left"/>
              <w:rPr>
                <w:rFonts w:ascii="Arial Narrow" w:hAnsi="Arial Narrow" w:cs="Arial"/>
                <w:sz w:val="22"/>
                <w:szCs w:val="22"/>
              </w:rPr>
            </w:pPr>
            <w:r w:rsidRPr="00625158">
              <w:rPr>
                <w:rFonts w:ascii="Arial Narrow" w:hAnsi="Arial Narrow" w:cs="Arial"/>
                <w:sz w:val="22"/>
                <w:szCs w:val="22"/>
              </w:rPr>
              <w:t>Komenda Wojewódzka Policji w Poznaniu</w:t>
            </w:r>
          </w:p>
        </w:tc>
      </w:tr>
      <w:tr w:rsidR="00A823C7" w:rsidRPr="00625158" w:rsidTr="00637869">
        <w:trPr>
          <w:gridBefore w:val="1"/>
          <w:wBefore w:w="6452" w:type="dxa"/>
          <w:trHeight w:val="283"/>
          <w:jc w:val="right"/>
        </w:trPr>
        <w:tc>
          <w:tcPr>
            <w:tcW w:w="3853" w:type="dxa"/>
            <w:gridSpan w:val="2"/>
            <w:tcBorders>
              <w:top w:val="nil"/>
              <w:left w:val="nil"/>
              <w:bottom w:val="nil"/>
              <w:right w:val="nil"/>
            </w:tcBorders>
            <w:vAlign w:val="bottom"/>
          </w:tcPr>
          <w:p w:rsidR="00A823C7" w:rsidRPr="00625158" w:rsidRDefault="00A823C7" w:rsidP="00637869">
            <w:pPr>
              <w:ind w:left="0" w:firstLine="0"/>
              <w:jc w:val="left"/>
              <w:rPr>
                <w:rFonts w:ascii="Arial Narrow" w:hAnsi="Arial Narrow" w:cs="Arial"/>
                <w:sz w:val="22"/>
                <w:szCs w:val="22"/>
              </w:rPr>
            </w:pPr>
            <w:r w:rsidRPr="00625158">
              <w:rPr>
                <w:rFonts w:ascii="Arial Narrow" w:hAnsi="Arial Narrow" w:cs="Arial"/>
                <w:sz w:val="22"/>
                <w:szCs w:val="22"/>
              </w:rPr>
              <w:t>ul. Kochanowskiego 2a, 60-844 Poznań</w:t>
            </w:r>
          </w:p>
        </w:tc>
      </w:tr>
      <w:tr w:rsidR="00A823C7" w:rsidRPr="00625158" w:rsidTr="00637869">
        <w:tblPrEx>
          <w:jc w:val="left"/>
        </w:tblPrEx>
        <w:trPr>
          <w:gridAfter w:val="1"/>
          <w:wAfter w:w="99" w:type="dxa"/>
        </w:trPr>
        <w:tc>
          <w:tcPr>
            <w:tcW w:w="10206" w:type="dxa"/>
            <w:gridSpan w:val="2"/>
            <w:tcBorders>
              <w:top w:val="nil"/>
              <w:left w:val="nil"/>
              <w:bottom w:val="nil"/>
              <w:right w:val="nil"/>
            </w:tcBorders>
          </w:tcPr>
          <w:p w:rsidR="00A823C7" w:rsidRPr="00625158" w:rsidRDefault="00A823C7" w:rsidP="00EF47DE">
            <w:pPr>
              <w:ind w:left="0" w:firstLine="0"/>
              <w:rPr>
                <w:rFonts w:ascii="Arial Narrow" w:hAnsi="Arial Narrow" w:cs="Arial"/>
                <w:b/>
                <w:sz w:val="22"/>
                <w:szCs w:val="22"/>
              </w:rPr>
            </w:pPr>
            <w:r w:rsidRPr="00625158">
              <w:rPr>
                <w:rFonts w:ascii="Arial Narrow" w:hAnsi="Arial Narrow" w:cs="Arial"/>
                <w:b/>
                <w:sz w:val="22"/>
                <w:szCs w:val="22"/>
              </w:rPr>
              <w:t>Wykonawca:</w:t>
            </w:r>
          </w:p>
        </w:tc>
      </w:tr>
      <w:tr w:rsidR="00A823C7" w:rsidRPr="00625158" w:rsidTr="00637869">
        <w:tblPrEx>
          <w:jc w:val="left"/>
        </w:tblPrEx>
        <w:trPr>
          <w:gridAfter w:val="1"/>
          <w:wAfter w:w="99" w:type="dxa"/>
          <w:trHeight w:val="283"/>
        </w:trPr>
        <w:tc>
          <w:tcPr>
            <w:tcW w:w="10206" w:type="dxa"/>
            <w:gridSpan w:val="2"/>
            <w:tcBorders>
              <w:left w:val="nil"/>
              <w:right w:val="nil"/>
            </w:tcBorders>
            <w:vAlign w:val="bottom"/>
          </w:tcPr>
          <w:p w:rsidR="00A823C7" w:rsidRDefault="00A823C7" w:rsidP="00EF47DE">
            <w:pPr>
              <w:ind w:left="0" w:firstLine="0"/>
              <w:jc w:val="left"/>
              <w:rPr>
                <w:rFonts w:ascii="Arial Narrow" w:hAnsi="Arial Narrow" w:cs="Arial"/>
                <w:sz w:val="22"/>
                <w:szCs w:val="22"/>
              </w:rPr>
            </w:pPr>
          </w:p>
          <w:p w:rsidR="00A823C7" w:rsidRPr="00625158" w:rsidRDefault="00A823C7" w:rsidP="00EF47DE">
            <w:pPr>
              <w:ind w:left="0" w:firstLine="0"/>
              <w:jc w:val="left"/>
              <w:rPr>
                <w:rFonts w:ascii="Arial Narrow" w:hAnsi="Arial Narrow" w:cs="Arial"/>
                <w:sz w:val="22"/>
                <w:szCs w:val="22"/>
              </w:rPr>
            </w:pPr>
          </w:p>
        </w:tc>
      </w:tr>
      <w:tr w:rsidR="00A823C7" w:rsidRPr="00625158" w:rsidTr="00637869">
        <w:tblPrEx>
          <w:jc w:val="left"/>
        </w:tblPrEx>
        <w:trPr>
          <w:gridAfter w:val="1"/>
          <w:wAfter w:w="99" w:type="dxa"/>
          <w:trHeight w:val="170"/>
        </w:trPr>
        <w:tc>
          <w:tcPr>
            <w:tcW w:w="10206" w:type="dxa"/>
            <w:gridSpan w:val="2"/>
            <w:tcBorders>
              <w:left w:val="nil"/>
              <w:bottom w:val="nil"/>
              <w:right w:val="nil"/>
            </w:tcBorders>
          </w:tcPr>
          <w:p w:rsidR="00A823C7" w:rsidRPr="00625158" w:rsidRDefault="00A823C7" w:rsidP="00EF47DE">
            <w:pPr>
              <w:ind w:left="0" w:firstLine="0"/>
              <w:jc w:val="left"/>
              <w:rPr>
                <w:rFonts w:ascii="Arial Narrow" w:hAnsi="Arial Narrow" w:cs="Arial"/>
                <w:sz w:val="22"/>
                <w:szCs w:val="22"/>
              </w:rPr>
            </w:pPr>
            <w:r w:rsidRPr="00625158">
              <w:rPr>
                <w:rFonts w:ascii="Arial Narrow" w:hAnsi="Arial Narrow" w:cs="Arial"/>
                <w:i/>
                <w:sz w:val="22"/>
                <w:szCs w:val="22"/>
              </w:rPr>
              <w:t>pełna nazwa/firma</w:t>
            </w:r>
          </w:p>
        </w:tc>
      </w:tr>
      <w:tr w:rsidR="00A823C7" w:rsidRPr="00625158" w:rsidTr="00637869">
        <w:tblPrEx>
          <w:jc w:val="left"/>
        </w:tblPrEx>
        <w:trPr>
          <w:gridAfter w:val="1"/>
          <w:wAfter w:w="99" w:type="dxa"/>
          <w:trHeight w:val="283"/>
        </w:trPr>
        <w:tc>
          <w:tcPr>
            <w:tcW w:w="10206" w:type="dxa"/>
            <w:gridSpan w:val="2"/>
            <w:tcBorders>
              <w:top w:val="nil"/>
              <w:left w:val="nil"/>
              <w:right w:val="nil"/>
            </w:tcBorders>
            <w:vAlign w:val="bottom"/>
          </w:tcPr>
          <w:p w:rsidR="00A823C7" w:rsidRPr="00625158" w:rsidRDefault="00A823C7" w:rsidP="00EF47DE">
            <w:pPr>
              <w:ind w:left="0" w:firstLine="0"/>
              <w:jc w:val="left"/>
              <w:rPr>
                <w:rFonts w:ascii="Arial Narrow" w:hAnsi="Arial Narrow" w:cs="Arial"/>
                <w:sz w:val="22"/>
                <w:szCs w:val="22"/>
              </w:rPr>
            </w:pPr>
          </w:p>
        </w:tc>
      </w:tr>
      <w:tr w:rsidR="00A823C7" w:rsidRPr="00625158" w:rsidTr="00637869">
        <w:tblPrEx>
          <w:jc w:val="left"/>
        </w:tblPrEx>
        <w:trPr>
          <w:gridAfter w:val="1"/>
          <w:wAfter w:w="99" w:type="dxa"/>
          <w:trHeight w:val="113"/>
        </w:trPr>
        <w:tc>
          <w:tcPr>
            <w:tcW w:w="10206" w:type="dxa"/>
            <w:gridSpan w:val="2"/>
            <w:tcBorders>
              <w:left w:val="nil"/>
              <w:bottom w:val="nil"/>
              <w:right w:val="nil"/>
            </w:tcBorders>
          </w:tcPr>
          <w:p w:rsidR="00A823C7" w:rsidRPr="00625158" w:rsidRDefault="00A823C7" w:rsidP="00EF47DE">
            <w:pPr>
              <w:ind w:left="0" w:firstLine="0"/>
              <w:jc w:val="left"/>
              <w:rPr>
                <w:rFonts w:ascii="Arial Narrow" w:hAnsi="Arial Narrow" w:cs="Arial"/>
                <w:sz w:val="22"/>
                <w:szCs w:val="22"/>
              </w:rPr>
            </w:pPr>
            <w:r w:rsidRPr="00625158">
              <w:rPr>
                <w:rFonts w:ascii="Arial Narrow" w:hAnsi="Arial Narrow" w:cs="Arial"/>
                <w:i/>
                <w:sz w:val="22"/>
                <w:szCs w:val="22"/>
              </w:rPr>
              <w:t>adres</w:t>
            </w:r>
          </w:p>
        </w:tc>
      </w:tr>
      <w:tr w:rsidR="00A823C7" w:rsidRPr="00625158" w:rsidTr="00637869">
        <w:tblPrEx>
          <w:jc w:val="left"/>
        </w:tblPrEx>
        <w:trPr>
          <w:gridAfter w:val="1"/>
          <w:wAfter w:w="99" w:type="dxa"/>
          <w:trHeight w:val="283"/>
        </w:trPr>
        <w:tc>
          <w:tcPr>
            <w:tcW w:w="10206" w:type="dxa"/>
            <w:gridSpan w:val="2"/>
            <w:tcBorders>
              <w:top w:val="nil"/>
              <w:left w:val="nil"/>
              <w:right w:val="nil"/>
            </w:tcBorders>
            <w:vAlign w:val="bottom"/>
          </w:tcPr>
          <w:p w:rsidR="00A823C7" w:rsidRPr="00625158" w:rsidRDefault="00A823C7" w:rsidP="00EF47DE">
            <w:pPr>
              <w:ind w:left="0" w:firstLine="0"/>
              <w:jc w:val="left"/>
              <w:rPr>
                <w:rFonts w:ascii="Arial Narrow" w:hAnsi="Arial Narrow" w:cs="Arial"/>
                <w:i/>
                <w:sz w:val="22"/>
                <w:szCs w:val="22"/>
              </w:rPr>
            </w:pPr>
          </w:p>
        </w:tc>
      </w:tr>
      <w:tr w:rsidR="00A823C7" w:rsidRPr="00625158" w:rsidTr="00637869">
        <w:tblPrEx>
          <w:jc w:val="left"/>
        </w:tblPrEx>
        <w:trPr>
          <w:gridAfter w:val="1"/>
          <w:wAfter w:w="99" w:type="dxa"/>
          <w:trHeight w:val="170"/>
        </w:trPr>
        <w:tc>
          <w:tcPr>
            <w:tcW w:w="10206" w:type="dxa"/>
            <w:gridSpan w:val="2"/>
            <w:tcBorders>
              <w:left w:val="nil"/>
              <w:bottom w:val="nil"/>
              <w:right w:val="nil"/>
            </w:tcBorders>
          </w:tcPr>
          <w:p w:rsidR="00A823C7" w:rsidRPr="00625158" w:rsidRDefault="00A823C7" w:rsidP="00EF47DE">
            <w:pPr>
              <w:ind w:left="0" w:firstLine="0"/>
              <w:jc w:val="left"/>
              <w:rPr>
                <w:rFonts w:ascii="Arial Narrow" w:hAnsi="Arial Narrow" w:cs="Arial"/>
                <w:i/>
                <w:sz w:val="22"/>
                <w:szCs w:val="22"/>
              </w:rPr>
            </w:pPr>
            <w:r w:rsidRPr="00625158">
              <w:rPr>
                <w:rFonts w:ascii="Arial Narrow" w:hAnsi="Arial Narrow" w:cs="Arial"/>
                <w:i/>
                <w:sz w:val="22"/>
                <w:szCs w:val="22"/>
              </w:rPr>
              <w:t>NIP</w:t>
            </w:r>
            <w:r>
              <w:rPr>
                <w:rFonts w:ascii="Arial Narrow" w:hAnsi="Arial Narrow" w:cs="Arial"/>
                <w:i/>
                <w:sz w:val="22"/>
                <w:szCs w:val="22"/>
              </w:rPr>
              <w:t>/REGON</w:t>
            </w:r>
          </w:p>
        </w:tc>
      </w:tr>
      <w:tr w:rsidR="00A823C7" w:rsidRPr="00625158" w:rsidTr="00637869">
        <w:tblPrEx>
          <w:jc w:val="left"/>
        </w:tblPrEx>
        <w:trPr>
          <w:gridAfter w:val="1"/>
          <w:wAfter w:w="99" w:type="dxa"/>
          <w:trHeight w:val="283"/>
        </w:trPr>
        <w:tc>
          <w:tcPr>
            <w:tcW w:w="10206" w:type="dxa"/>
            <w:gridSpan w:val="2"/>
            <w:tcBorders>
              <w:top w:val="nil"/>
              <w:left w:val="nil"/>
              <w:right w:val="nil"/>
            </w:tcBorders>
            <w:vAlign w:val="bottom"/>
          </w:tcPr>
          <w:p w:rsidR="00A823C7" w:rsidRPr="00625158" w:rsidRDefault="00A823C7" w:rsidP="00EF47DE">
            <w:pPr>
              <w:ind w:left="0" w:firstLine="0"/>
              <w:jc w:val="left"/>
              <w:rPr>
                <w:rFonts w:ascii="Arial Narrow" w:hAnsi="Arial Narrow" w:cs="Arial"/>
                <w:i/>
                <w:sz w:val="22"/>
                <w:szCs w:val="22"/>
              </w:rPr>
            </w:pPr>
          </w:p>
        </w:tc>
      </w:tr>
      <w:tr w:rsidR="00A823C7" w:rsidRPr="00625158" w:rsidTr="00637869">
        <w:tblPrEx>
          <w:jc w:val="left"/>
        </w:tblPrEx>
        <w:trPr>
          <w:gridAfter w:val="1"/>
          <w:wAfter w:w="99" w:type="dxa"/>
          <w:trHeight w:val="170"/>
        </w:trPr>
        <w:tc>
          <w:tcPr>
            <w:tcW w:w="10206" w:type="dxa"/>
            <w:gridSpan w:val="2"/>
            <w:tcBorders>
              <w:left w:val="nil"/>
              <w:bottom w:val="nil"/>
              <w:right w:val="nil"/>
            </w:tcBorders>
          </w:tcPr>
          <w:p w:rsidR="00A823C7" w:rsidRPr="00625158" w:rsidRDefault="00A823C7" w:rsidP="00EF47DE">
            <w:pPr>
              <w:ind w:left="0" w:firstLine="0"/>
              <w:jc w:val="left"/>
              <w:rPr>
                <w:rFonts w:ascii="Arial Narrow" w:hAnsi="Arial Narrow" w:cs="Arial"/>
                <w:i/>
                <w:sz w:val="22"/>
                <w:szCs w:val="22"/>
              </w:rPr>
            </w:pPr>
            <w:r w:rsidRPr="00625158">
              <w:rPr>
                <w:rFonts w:ascii="Arial Narrow" w:hAnsi="Arial Narrow" w:cs="Arial"/>
                <w:i/>
                <w:sz w:val="22"/>
                <w:szCs w:val="22"/>
              </w:rPr>
              <w:t>KRS/</w:t>
            </w:r>
            <w:proofErr w:type="spellStart"/>
            <w:r w:rsidRPr="00625158">
              <w:rPr>
                <w:rFonts w:ascii="Arial Narrow" w:hAnsi="Arial Narrow" w:cs="Arial"/>
                <w:i/>
                <w:sz w:val="22"/>
                <w:szCs w:val="22"/>
              </w:rPr>
              <w:t>CEiDG</w:t>
            </w:r>
            <w:proofErr w:type="spellEnd"/>
            <w:r w:rsidRPr="00625158">
              <w:rPr>
                <w:rFonts w:ascii="Arial Narrow" w:hAnsi="Arial Narrow" w:cs="Arial"/>
                <w:i/>
                <w:sz w:val="22"/>
                <w:szCs w:val="22"/>
              </w:rPr>
              <w:t xml:space="preserve"> - nr oraz adres strony internetowej </w:t>
            </w:r>
            <w:proofErr w:type="spellStart"/>
            <w:r w:rsidRPr="00625158">
              <w:rPr>
                <w:rFonts w:ascii="Arial Narrow" w:hAnsi="Arial Narrow" w:cs="Arial"/>
                <w:i/>
                <w:sz w:val="22"/>
                <w:szCs w:val="22"/>
              </w:rPr>
              <w:t>ogólno</w:t>
            </w:r>
            <w:proofErr w:type="spellEnd"/>
            <w:r w:rsidRPr="00625158">
              <w:rPr>
                <w:rFonts w:ascii="Arial Narrow" w:hAnsi="Arial Narrow" w:cs="Arial"/>
                <w:i/>
                <w:sz w:val="22"/>
                <w:szCs w:val="22"/>
              </w:rPr>
              <w:t xml:space="preserve"> dostępnego i bezpłatnego zbioru</w:t>
            </w:r>
          </w:p>
        </w:tc>
      </w:tr>
    </w:tbl>
    <w:p w:rsidR="00A823C7" w:rsidRPr="00625158" w:rsidRDefault="00A823C7" w:rsidP="0087640C">
      <w:pPr>
        <w:autoSpaceDE w:val="0"/>
        <w:autoSpaceDN w:val="0"/>
        <w:adjustRightInd w:val="0"/>
        <w:ind w:left="0" w:right="-2" w:firstLine="0"/>
        <w:rPr>
          <w:rFonts w:ascii="Arial Narrow" w:hAnsi="Arial Narrow" w:cs="Arial"/>
          <w:b/>
          <w:color w:val="000000"/>
          <w:sz w:val="22"/>
          <w:szCs w:val="22"/>
        </w:rPr>
      </w:pPr>
    </w:p>
    <w:tbl>
      <w:tblPr>
        <w:tblW w:w="0" w:type="auto"/>
        <w:tblInd w:w="28" w:type="dxa"/>
        <w:tblBorders>
          <w:bottom w:val="dotted" w:sz="4" w:space="0" w:color="auto"/>
          <w:insideH w:val="dotted" w:sz="4" w:space="0" w:color="auto"/>
        </w:tblBorders>
        <w:tblCellMar>
          <w:left w:w="28" w:type="dxa"/>
          <w:right w:w="28" w:type="dxa"/>
        </w:tblCellMar>
        <w:tblLook w:val="00A0" w:firstRow="1" w:lastRow="0" w:firstColumn="1" w:lastColumn="0" w:noHBand="0" w:noVBand="0"/>
      </w:tblPr>
      <w:tblGrid>
        <w:gridCol w:w="4536"/>
      </w:tblGrid>
      <w:tr w:rsidR="00A823C7" w:rsidRPr="00625158" w:rsidTr="00EF47DE">
        <w:tc>
          <w:tcPr>
            <w:tcW w:w="4536" w:type="dxa"/>
            <w:tcBorders>
              <w:top w:val="nil"/>
              <w:left w:val="nil"/>
              <w:bottom w:val="nil"/>
              <w:right w:val="nil"/>
            </w:tcBorders>
          </w:tcPr>
          <w:p w:rsidR="00A823C7" w:rsidRPr="00625158" w:rsidRDefault="00A823C7" w:rsidP="00EF47DE">
            <w:pPr>
              <w:rPr>
                <w:rFonts w:ascii="Arial Narrow" w:hAnsi="Arial Narrow" w:cs="Arial"/>
                <w:sz w:val="22"/>
                <w:szCs w:val="22"/>
                <w:u w:val="single"/>
              </w:rPr>
            </w:pPr>
            <w:r w:rsidRPr="00625158">
              <w:rPr>
                <w:rFonts w:ascii="Arial Narrow" w:hAnsi="Arial Narrow" w:cs="Arial"/>
                <w:sz w:val="22"/>
                <w:szCs w:val="22"/>
                <w:u w:val="single"/>
              </w:rPr>
              <w:t>reprezentowany przez:</w:t>
            </w:r>
          </w:p>
        </w:tc>
      </w:tr>
      <w:tr w:rsidR="00A823C7" w:rsidRPr="00625158" w:rsidTr="00EF47DE">
        <w:trPr>
          <w:trHeight w:val="283"/>
        </w:trPr>
        <w:tc>
          <w:tcPr>
            <w:tcW w:w="4536" w:type="dxa"/>
            <w:tcBorders>
              <w:left w:val="nil"/>
              <w:right w:val="nil"/>
            </w:tcBorders>
            <w:vAlign w:val="bottom"/>
          </w:tcPr>
          <w:p w:rsidR="00A823C7" w:rsidRPr="00625158" w:rsidRDefault="00A823C7" w:rsidP="00EF47DE">
            <w:pPr>
              <w:ind w:left="0" w:firstLine="0"/>
              <w:jc w:val="left"/>
              <w:rPr>
                <w:rFonts w:ascii="Arial Narrow" w:hAnsi="Arial Narrow" w:cs="Arial"/>
                <w:b/>
                <w:sz w:val="22"/>
                <w:szCs w:val="22"/>
              </w:rPr>
            </w:pPr>
          </w:p>
        </w:tc>
      </w:tr>
      <w:tr w:rsidR="00A823C7" w:rsidRPr="00625158" w:rsidTr="00EF47DE">
        <w:trPr>
          <w:trHeight w:val="170"/>
        </w:trPr>
        <w:tc>
          <w:tcPr>
            <w:tcW w:w="4536" w:type="dxa"/>
            <w:tcBorders>
              <w:left w:val="nil"/>
              <w:bottom w:val="nil"/>
              <w:right w:val="nil"/>
            </w:tcBorders>
          </w:tcPr>
          <w:p w:rsidR="00A823C7" w:rsidRPr="00625158" w:rsidRDefault="00A823C7" w:rsidP="00EF47DE">
            <w:pPr>
              <w:rPr>
                <w:rFonts w:ascii="Arial Narrow" w:hAnsi="Arial Narrow" w:cs="Arial"/>
                <w:i/>
              </w:rPr>
            </w:pPr>
            <w:r w:rsidRPr="00625158">
              <w:rPr>
                <w:rFonts w:ascii="Arial Narrow" w:hAnsi="Arial Narrow" w:cs="Arial"/>
                <w:i/>
              </w:rPr>
              <w:t>(imię, nazwisko, stanowisko/podstawa do  reprezentacji)</w:t>
            </w:r>
          </w:p>
        </w:tc>
      </w:tr>
    </w:tbl>
    <w:p w:rsidR="00A823C7" w:rsidRDefault="00A823C7" w:rsidP="00A452D3">
      <w:pPr>
        <w:suppressAutoHyphens w:val="0"/>
        <w:autoSpaceDE w:val="0"/>
        <w:autoSpaceDN w:val="0"/>
        <w:adjustRightInd w:val="0"/>
        <w:ind w:left="0" w:firstLine="0"/>
        <w:rPr>
          <w:rFonts w:ascii="Arial Narrow" w:hAnsi="Arial Narrow"/>
          <w:sz w:val="22"/>
          <w:szCs w:val="22"/>
          <w:lang w:eastAsia="pl-PL"/>
        </w:rPr>
      </w:pPr>
    </w:p>
    <w:p w:rsidR="00A823C7" w:rsidRDefault="00A823C7" w:rsidP="00A452D3">
      <w:pPr>
        <w:suppressAutoHyphens w:val="0"/>
        <w:autoSpaceDE w:val="0"/>
        <w:autoSpaceDN w:val="0"/>
        <w:adjustRightInd w:val="0"/>
        <w:ind w:left="0" w:firstLine="0"/>
        <w:rPr>
          <w:rFonts w:ascii="Arial Narrow" w:hAnsi="Arial Narrow"/>
          <w:sz w:val="22"/>
          <w:szCs w:val="22"/>
          <w:lang w:eastAsia="pl-PL"/>
        </w:rPr>
      </w:pPr>
    </w:p>
    <w:p w:rsidR="00957F2A" w:rsidRDefault="00957F2A" w:rsidP="00957F2A">
      <w:pPr>
        <w:spacing w:line="276" w:lineRule="auto"/>
        <w:ind w:left="0" w:firstLine="0"/>
        <w:rPr>
          <w:rFonts w:ascii="Arial Narrow" w:hAnsi="Arial Narrow" w:cs="Verdana"/>
          <w:b/>
          <w:sz w:val="22"/>
          <w:szCs w:val="22"/>
        </w:rPr>
      </w:pPr>
      <w:r w:rsidRPr="00A33DA1">
        <w:rPr>
          <w:rFonts w:ascii="Arial Narrow" w:hAnsi="Arial Narrow"/>
          <w:sz w:val="22"/>
          <w:szCs w:val="22"/>
          <w:lang w:eastAsia="pl-PL"/>
        </w:rPr>
        <w:t xml:space="preserve">Oświadczam, że w postępowaniu o udzielenie zamówienia publicznego, prowadzonym w trybie podstawowym, o którym mowa w art. 275 pkt 1 </w:t>
      </w:r>
      <w:proofErr w:type="spellStart"/>
      <w:r w:rsidRPr="00A33DA1">
        <w:rPr>
          <w:rFonts w:ascii="Arial Narrow" w:hAnsi="Arial Narrow"/>
          <w:sz w:val="22"/>
          <w:szCs w:val="22"/>
          <w:lang w:eastAsia="pl-PL"/>
        </w:rPr>
        <w:t>uPzp</w:t>
      </w:r>
      <w:proofErr w:type="spellEnd"/>
      <w:r w:rsidRPr="00A33DA1">
        <w:rPr>
          <w:rFonts w:ascii="Arial Narrow" w:hAnsi="Arial Narrow"/>
          <w:sz w:val="22"/>
          <w:szCs w:val="22"/>
          <w:lang w:eastAsia="pl-PL"/>
        </w:rPr>
        <w:t xml:space="preserve">, pn. </w:t>
      </w:r>
      <w:r w:rsidRPr="00A33DA1">
        <w:rPr>
          <w:rFonts w:ascii="Arial Narrow" w:hAnsi="Arial Narrow"/>
          <w:b/>
          <w:sz w:val="22"/>
          <w:szCs w:val="22"/>
          <w:lang w:eastAsia="pl-PL"/>
        </w:rPr>
        <w:t>„</w:t>
      </w:r>
      <w:r>
        <w:rPr>
          <w:rFonts w:ascii="Arial Narrow" w:hAnsi="Arial Narrow"/>
          <w:b/>
          <w:sz w:val="22"/>
          <w:szCs w:val="22"/>
        </w:rPr>
        <w:t xml:space="preserve">Dostawa </w:t>
      </w:r>
      <w:r w:rsidR="003D68E7">
        <w:rPr>
          <w:rFonts w:ascii="Arial Narrow" w:hAnsi="Arial Narrow"/>
          <w:b/>
          <w:sz w:val="22"/>
          <w:szCs w:val="22"/>
        </w:rPr>
        <w:t>pojazdu furgon nieoznakowany</w:t>
      </w:r>
      <w:r>
        <w:rPr>
          <w:rFonts w:ascii="Arial Narrow" w:hAnsi="Arial Narrow" w:cs="Verdana"/>
          <w:b/>
          <w:sz w:val="22"/>
          <w:szCs w:val="22"/>
        </w:rPr>
        <w:t>”</w:t>
      </w:r>
    </w:p>
    <w:p w:rsidR="00957F2A" w:rsidRDefault="00957F2A" w:rsidP="00957F2A">
      <w:pPr>
        <w:suppressAutoHyphens w:val="0"/>
        <w:autoSpaceDE w:val="0"/>
        <w:autoSpaceDN w:val="0"/>
        <w:adjustRightInd w:val="0"/>
        <w:ind w:left="0" w:firstLine="0"/>
        <w:rPr>
          <w:rFonts w:ascii="Arial Narrow" w:hAnsi="Arial Narrow"/>
          <w:sz w:val="22"/>
          <w:szCs w:val="22"/>
        </w:rPr>
      </w:pPr>
      <w:r w:rsidRPr="00A33DA1">
        <w:rPr>
          <w:rFonts w:ascii="Arial Narrow" w:hAnsi="Arial Narrow"/>
          <w:sz w:val="22"/>
          <w:szCs w:val="22"/>
          <w:lang w:eastAsia="pl-PL"/>
        </w:rPr>
        <w:t xml:space="preserve">spełniam warunki udziału w postępowaniu dotyczące </w:t>
      </w:r>
      <w:r w:rsidRPr="00A33DA1">
        <w:rPr>
          <w:rFonts w:ascii="Arial Narrow" w:hAnsi="Arial Narrow"/>
          <w:sz w:val="22"/>
          <w:szCs w:val="22"/>
        </w:rPr>
        <w:t xml:space="preserve">zdolności </w:t>
      </w:r>
      <w:r>
        <w:rPr>
          <w:rFonts w:ascii="Arial Narrow" w:hAnsi="Arial Narrow"/>
          <w:sz w:val="22"/>
          <w:szCs w:val="22"/>
        </w:rPr>
        <w:t>zawodowej</w:t>
      </w:r>
      <w:r w:rsidRPr="00A33DA1">
        <w:rPr>
          <w:rFonts w:ascii="Arial Narrow" w:hAnsi="Arial Narrow"/>
          <w:b/>
          <w:sz w:val="22"/>
          <w:szCs w:val="22"/>
        </w:rPr>
        <w:t xml:space="preserve">, </w:t>
      </w:r>
      <w:r w:rsidRPr="00A33DA1">
        <w:rPr>
          <w:rFonts w:ascii="Arial Narrow" w:hAnsi="Arial Narrow"/>
          <w:sz w:val="22"/>
          <w:szCs w:val="22"/>
        </w:rPr>
        <w:t xml:space="preserve">określonej przez Zamawiającego w pkt. V.2.1 SWZ tj. </w:t>
      </w:r>
      <w:r>
        <w:rPr>
          <w:rFonts w:ascii="Arial Narrow" w:hAnsi="Arial Narrow"/>
          <w:sz w:val="22"/>
          <w:szCs w:val="22"/>
        </w:rPr>
        <w:t>wykonałem:</w:t>
      </w:r>
    </w:p>
    <w:p w:rsidR="00957F2A" w:rsidRDefault="00957F2A" w:rsidP="00957F2A">
      <w:pPr>
        <w:suppressAutoHyphens w:val="0"/>
        <w:autoSpaceDE w:val="0"/>
        <w:autoSpaceDN w:val="0"/>
        <w:adjustRightInd w:val="0"/>
        <w:ind w:left="0" w:firstLine="0"/>
        <w:rPr>
          <w:rFonts w:ascii="Arial Narrow" w:hAnsi="Arial Narrow"/>
          <w:sz w:val="22"/>
          <w:szCs w:val="22"/>
        </w:rPr>
      </w:pPr>
    </w:p>
    <w:p w:rsidR="00957F2A" w:rsidRPr="00BD00DC" w:rsidRDefault="00957F2A" w:rsidP="00741CEE">
      <w:pPr>
        <w:tabs>
          <w:tab w:val="num" w:pos="3259"/>
        </w:tabs>
        <w:spacing w:line="252" w:lineRule="auto"/>
        <w:ind w:left="0" w:firstLine="0"/>
        <w:rPr>
          <w:rFonts w:ascii="Arial Narrow" w:hAnsi="Arial Narrow" w:cs="Arial"/>
          <w:sz w:val="22"/>
          <w:szCs w:val="22"/>
        </w:rPr>
      </w:pPr>
      <w:r w:rsidRPr="00BD00DC">
        <w:rPr>
          <w:rFonts w:ascii="Arial Narrow" w:hAnsi="Arial Narrow" w:cs="Arial"/>
          <w:sz w:val="22"/>
          <w:szCs w:val="22"/>
        </w:rPr>
        <w:t>–</w:t>
      </w:r>
      <w:r w:rsidR="00497F48">
        <w:rPr>
          <w:rFonts w:ascii="Arial Narrow" w:hAnsi="Arial Narrow" w:cs="Arial"/>
          <w:sz w:val="22"/>
          <w:szCs w:val="22"/>
        </w:rPr>
        <w:t xml:space="preserve"> </w:t>
      </w:r>
      <w:r w:rsidR="00FE4976">
        <w:rPr>
          <w:rFonts w:ascii="Arial Narrow" w:hAnsi="Arial Narrow" w:cs="Arial"/>
          <w:sz w:val="22"/>
          <w:szCs w:val="22"/>
        </w:rPr>
        <w:t xml:space="preserve">wykonałem dla ………………………………………………………………………………………(wpisać nazwę podmiotu na rzecz którego dostawa została wykonana) w okresie </w:t>
      </w:r>
      <w:r w:rsidR="00FE4976" w:rsidRPr="00154BD1">
        <w:rPr>
          <w:rFonts w:ascii="Arial Narrow" w:hAnsi="Arial Narrow" w:cs="Arial"/>
          <w:sz w:val="22"/>
          <w:szCs w:val="22"/>
        </w:rPr>
        <w:t>od …………….. do …………………</w:t>
      </w:r>
      <w:r w:rsidR="00FE4976" w:rsidRPr="000D18B8">
        <w:rPr>
          <w:rFonts w:ascii="Arial Narrow" w:hAnsi="Arial Narrow" w:cs="Arial"/>
          <w:b/>
          <w:bCs/>
          <w:sz w:val="22"/>
          <w:szCs w:val="22"/>
          <w:lang w:eastAsia="pl-PL"/>
        </w:rPr>
        <w:t xml:space="preserve"> </w:t>
      </w:r>
      <w:r w:rsidR="00FE4976" w:rsidRPr="00154BD1">
        <w:rPr>
          <w:rFonts w:ascii="Arial Narrow" w:hAnsi="Arial Narrow" w:cs="Arial"/>
          <w:bCs/>
          <w:sz w:val="22"/>
          <w:szCs w:val="22"/>
          <w:lang w:eastAsia="pl-PL"/>
        </w:rPr>
        <w:t>(</w:t>
      </w:r>
      <w:proofErr w:type="spellStart"/>
      <w:r w:rsidR="00FE4976" w:rsidRPr="00154BD1">
        <w:rPr>
          <w:rFonts w:ascii="Arial Narrow" w:hAnsi="Arial Narrow" w:cs="Arial"/>
          <w:bCs/>
          <w:sz w:val="22"/>
          <w:szCs w:val="22"/>
          <w:lang w:eastAsia="pl-PL"/>
        </w:rPr>
        <w:t>dd</w:t>
      </w:r>
      <w:proofErr w:type="spellEnd"/>
      <w:r w:rsidR="00FE4976" w:rsidRPr="00154BD1">
        <w:rPr>
          <w:rFonts w:ascii="Arial Narrow" w:hAnsi="Arial Narrow" w:cs="Arial"/>
          <w:bCs/>
          <w:sz w:val="22"/>
          <w:szCs w:val="22"/>
          <w:lang w:eastAsia="pl-PL"/>
        </w:rPr>
        <w:t>-mm-rok)</w:t>
      </w:r>
      <w:r w:rsidR="00FE4976">
        <w:rPr>
          <w:rFonts w:ascii="Arial Narrow" w:hAnsi="Arial Narrow" w:cs="Arial"/>
          <w:b/>
          <w:bCs/>
          <w:sz w:val="22"/>
          <w:szCs w:val="22"/>
          <w:lang w:eastAsia="pl-PL"/>
        </w:rPr>
        <w:t xml:space="preserve"> </w:t>
      </w:r>
      <w:r w:rsidR="00497F48">
        <w:rPr>
          <w:rFonts w:ascii="Arial Narrow" w:hAnsi="Arial Narrow" w:cs="Arial"/>
          <w:sz w:val="22"/>
          <w:szCs w:val="22"/>
        </w:rPr>
        <w:t>1</w:t>
      </w:r>
      <w:r w:rsidR="00741CEE">
        <w:rPr>
          <w:rFonts w:ascii="Arial Narrow" w:hAnsi="Arial Narrow" w:cs="Arial"/>
          <w:sz w:val="22"/>
          <w:szCs w:val="22"/>
        </w:rPr>
        <w:t xml:space="preserve"> </w:t>
      </w:r>
      <w:r>
        <w:rPr>
          <w:rFonts w:ascii="Arial Narrow" w:hAnsi="Arial Narrow" w:cs="Arial"/>
          <w:sz w:val="22"/>
          <w:szCs w:val="22"/>
        </w:rPr>
        <w:t>dostawę</w:t>
      </w:r>
      <w:r w:rsidR="00741CEE">
        <w:rPr>
          <w:rFonts w:ascii="Arial Narrow" w:hAnsi="Arial Narrow" w:cs="Arial"/>
          <w:sz w:val="22"/>
          <w:szCs w:val="22"/>
        </w:rPr>
        <w:t xml:space="preserve"> ………………..</w:t>
      </w:r>
      <w:r w:rsidRPr="00BD00DC">
        <w:rPr>
          <w:rFonts w:ascii="Arial Narrow" w:hAnsi="Arial Narrow" w:cs="Arial"/>
          <w:sz w:val="22"/>
          <w:szCs w:val="22"/>
        </w:rPr>
        <w:t xml:space="preserve"> </w:t>
      </w:r>
      <w:r w:rsidR="00741CEE">
        <w:rPr>
          <w:rFonts w:ascii="Arial Narrow" w:hAnsi="Arial Narrow" w:cs="Arial"/>
          <w:sz w:val="22"/>
          <w:szCs w:val="22"/>
        </w:rPr>
        <w:t>szt. pojazdu</w:t>
      </w:r>
      <w:r w:rsidR="00A40C1B">
        <w:rPr>
          <w:rFonts w:ascii="Arial Narrow" w:hAnsi="Arial Narrow" w:cs="Arial"/>
          <w:sz w:val="22"/>
          <w:szCs w:val="22"/>
        </w:rPr>
        <w:t>*</w:t>
      </w:r>
      <w:r w:rsidR="00741CEE">
        <w:rPr>
          <w:rFonts w:ascii="Arial Narrow" w:hAnsi="Arial Narrow" w:cs="Arial"/>
          <w:sz w:val="22"/>
          <w:szCs w:val="22"/>
        </w:rPr>
        <w:t>/pojazdów</w:t>
      </w:r>
      <w:r w:rsidR="00A40C1B">
        <w:rPr>
          <w:rFonts w:ascii="Arial Narrow" w:hAnsi="Arial Narrow" w:cs="Arial"/>
          <w:sz w:val="22"/>
          <w:szCs w:val="22"/>
        </w:rPr>
        <w:t>*</w:t>
      </w:r>
      <w:r w:rsidR="00741CEE">
        <w:rPr>
          <w:rFonts w:ascii="Arial Narrow" w:hAnsi="Arial Narrow" w:cs="Arial"/>
          <w:sz w:val="22"/>
          <w:szCs w:val="22"/>
        </w:rPr>
        <w:t xml:space="preserve"> (proszę wpisać ilość pojazdów )</w:t>
      </w:r>
      <w:r>
        <w:rPr>
          <w:rFonts w:ascii="Arial Narrow" w:hAnsi="Arial Narrow" w:cs="Arial"/>
          <w:sz w:val="22"/>
          <w:szCs w:val="22"/>
        </w:rPr>
        <w:t xml:space="preserve"> </w:t>
      </w:r>
      <w:r w:rsidR="00741CEE">
        <w:rPr>
          <w:rFonts w:ascii="Arial Narrow" w:hAnsi="Arial Narrow" w:cs="Arial"/>
          <w:sz w:val="22"/>
          <w:szCs w:val="22"/>
        </w:rPr>
        <w:t xml:space="preserve">osobowych o wartości </w:t>
      </w:r>
      <w:r w:rsidR="00497F48">
        <w:rPr>
          <w:rFonts w:ascii="Arial Narrow" w:hAnsi="Arial Narrow" w:cs="Arial"/>
          <w:sz w:val="22"/>
          <w:szCs w:val="22"/>
        </w:rPr>
        <w:t xml:space="preserve">nie mniejszej niż </w:t>
      </w:r>
      <w:r w:rsidR="00741CEE">
        <w:rPr>
          <w:rFonts w:ascii="Arial Narrow" w:hAnsi="Arial Narrow" w:cs="Arial"/>
          <w:sz w:val="22"/>
          <w:szCs w:val="22"/>
        </w:rPr>
        <w:t xml:space="preserve">. ……………………..zł. (proszę wpisać kwotę dostawy) lub maksymalnie dwóch dostaw </w:t>
      </w:r>
      <w:r w:rsidR="00497F48">
        <w:rPr>
          <w:rFonts w:ascii="Arial Narrow" w:hAnsi="Arial Narrow" w:cs="Arial"/>
          <w:sz w:val="22"/>
          <w:szCs w:val="22"/>
        </w:rPr>
        <w:t>pojazdu*/pojazdów* (proszę wpisać ilość pojazdów ) osobowych</w:t>
      </w:r>
      <w:r w:rsidR="00497F48" w:rsidRPr="00497F48">
        <w:rPr>
          <w:rFonts w:ascii="Arial Narrow" w:hAnsi="Arial Narrow" w:cs="Times New Roman"/>
          <w:sz w:val="22"/>
          <w:szCs w:val="22"/>
          <w:lang w:eastAsia="pl-PL"/>
        </w:rPr>
        <w:t xml:space="preserve"> </w:t>
      </w:r>
      <w:r w:rsidR="00497F48" w:rsidRPr="00922D5B">
        <w:rPr>
          <w:rFonts w:ascii="Arial Narrow" w:hAnsi="Arial Narrow" w:cs="Times New Roman"/>
          <w:sz w:val="22"/>
          <w:szCs w:val="22"/>
          <w:lang w:eastAsia="pl-PL"/>
        </w:rPr>
        <w:t xml:space="preserve">o łącznej wartości nie mniejszej niż </w:t>
      </w:r>
      <w:r w:rsidR="00497F48">
        <w:rPr>
          <w:rFonts w:ascii="Arial Narrow" w:hAnsi="Arial Narrow" w:cs="Times New Roman"/>
          <w:sz w:val="22"/>
          <w:szCs w:val="22"/>
          <w:lang w:eastAsia="pl-PL"/>
        </w:rPr>
        <w:t>…………………..</w:t>
      </w:r>
      <w:r w:rsidR="00497F48" w:rsidRPr="00922D5B">
        <w:rPr>
          <w:rFonts w:ascii="Arial Narrow" w:hAnsi="Arial Narrow" w:cs="Times New Roman"/>
          <w:sz w:val="22"/>
          <w:szCs w:val="22"/>
          <w:lang w:eastAsia="pl-PL"/>
        </w:rPr>
        <w:t xml:space="preserve"> zł brutto</w:t>
      </w:r>
      <w:r w:rsidR="00497F48">
        <w:rPr>
          <w:rFonts w:ascii="Arial Narrow" w:hAnsi="Arial Narrow" w:cs="Times New Roman"/>
          <w:sz w:val="22"/>
          <w:szCs w:val="22"/>
          <w:lang w:eastAsia="pl-PL"/>
        </w:rPr>
        <w:t xml:space="preserve"> (proszę wpisać kwotę dostaw)</w:t>
      </w:r>
    </w:p>
    <w:p w:rsidR="00957F2A" w:rsidRPr="00A33DA1" w:rsidRDefault="00957F2A" w:rsidP="00957F2A">
      <w:pPr>
        <w:suppressAutoHyphens w:val="0"/>
        <w:autoSpaceDE w:val="0"/>
        <w:autoSpaceDN w:val="0"/>
        <w:adjustRightInd w:val="0"/>
        <w:ind w:left="0" w:firstLine="0"/>
        <w:rPr>
          <w:rFonts w:ascii="Arial Narrow" w:hAnsi="Arial Narrow"/>
          <w:sz w:val="22"/>
          <w:szCs w:val="22"/>
        </w:rPr>
      </w:pPr>
    </w:p>
    <w:p w:rsidR="00957F2A" w:rsidRDefault="00957F2A" w:rsidP="00957F2A">
      <w:pPr>
        <w:pStyle w:val="Akapitzlist"/>
        <w:widowControl w:val="0"/>
        <w:ind w:right="-2"/>
        <w:rPr>
          <w:rFonts w:ascii="Arial Narrow" w:hAnsi="Arial Narrow"/>
          <w:sz w:val="22"/>
          <w:szCs w:val="22"/>
        </w:rPr>
      </w:pPr>
    </w:p>
    <w:p w:rsidR="00A823C7" w:rsidRPr="001257A5" w:rsidRDefault="00957F2A" w:rsidP="001257A5">
      <w:pPr>
        <w:spacing w:after="160" w:line="360" w:lineRule="auto"/>
        <w:ind w:left="0" w:firstLine="0"/>
        <w:rPr>
          <w:rFonts w:ascii="Arial Narrow" w:hAnsi="Arial Narrow" w:cs="Arial"/>
          <w:lang w:eastAsia="en-US"/>
        </w:rPr>
      </w:pPr>
      <w:r w:rsidRPr="00441387">
        <w:rPr>
          <w:rFonts w:ascii="Arial Narrow" w:hAnsi="Arial Narrow"/>
          <w:lang w:eastAsia="en-US"/>
        </w:rPr>
        <w:t xml:space="preserve">* - </w:t>
      </w:r>
      <w:r>
        <w:rPr>
          <w:rFonts w:ascii="Arial Narrow" w:hAnsi="Arial Narrow"/>
          <w:lang w:eastAsia="en-US"/>
        </w:rPr>
        <w:t>wypełnić odpowiednio</w:t>
      </w:r>
      <w:r w:rsidR="00304D5B">
        <w:rPr>
          <w:rFonts w:ascii="Arial Narrow" w:hAnsi="Arial Narrow"/>
          <w:lang w:eastAsia="en-US"/>
        </w:rPr>
        <w:t>/ niepotrzebne skreślić</w:t>
      </w:r>
      <w:bookmarkStart w:id="4" w:name="_GoBack"/>
      <w:bookmarkEnd w:id="4"/>
    </w:p>
    <w:p w:rsidR="00A823C7" w:rsidRPr="004D610A" w:rsidRDefault="00A823C7" w:rsidP="00A33DA1">
      <w:pPr>
        <w:pStyle w:val="Stopka"/>
        <w:tabs>
          <w:tab w:val="left" w:pos="708"/>
        </w:tabs>
        <w:spacing w:line="276" w:lineRule="auto"/>
        <w:ind w:left="5525" w:right="-2"/>
        <w:rPr>
          <w:rFonts w:ascii="Arial Narrow" w:hAnsi="Arial Narrow" w:cs="Arial"/>
          <w:sz w:val="22"/>
          <w:szCs w:val="22"/>
        </w:rPr>
      </w:pPr>
      <w:r w:rsidRPr="004D610A">
        <w:rPr>
          <w:rFonts w:ascii="Arial Narrow" w:hAnsi="Arial Narrow"/>
          <w:sz w:val="22"/>
          <w:szCs w:val="22"/>
        </w:rPr>
        <w:tab/>
      </w:r>
      <w:r w:rsidRPr="004D610A">
        <w:rPr>
          <w:rFonts w:ascii="Arial Narrow" w:hAnsi="Arial Narrow"/>
          <w:sz w:val="22"/>
          <w:szCs w:val="22"/>
        </w:rPr>
        <w:tab/>
      </w:r>
      <w:r w:rsidRPr="004D610A">
        <w:rPr>
          <w:rFonts w:ascii="Arial Narrow" w:hAnsi="Arial Narrow"/>
          <w:sz w:val="22"/>
          <w:szCs w:val="22"/>
        </w:rPr>
        <w:tab/>
        <w:t xml:space="preserve">   …………………………………………………………………</w:t>
      </w:r>
    </w:p>
    <w:p w:rsidR="00A823C7" w:rsidRDefault="00A823C7" w:rsidP="00A33DA1">
      <w:pPr>
        <w:spacing w:line="300" w:lineRule="auto"/>
        <w:jc w:val="center"/>
        <w:rPr>
          <w:rFonts w:ascii="Arial Narrow" w:hAnsi="Arial Narrow" w:cs="Tahoma"/>
          <w:i/>
        </w:rPr>
      </w:pPr>
      <w:r>
        <w:rPr>
          <w:rFonts w:ascii="Arial Narrow" w:hAnsi="Arial Narrow" w:cs="Tahoma"/>
          <w:i/>
        </w:rPr>
        <w:t xml:space="preserve">                                                                                                                            </w:t>
      </w:r>
      <w:r w:rsidRPr="005E1743">
        <w:rPr>
          <w:rFonts w:ascii="Arial Narrow" w:hAnsi="Arial Narrow" w:cs="Tahoma"/>
          <w:i/>
        </w:rPr>
        <w:t>Podpis kwalifikowany lub zaufany lub osobisty</w:t>
      </w:r>
    </w:p>
    <w:p w:rsidR="00A823C7" w:rsidRPr="00D409E6" w:rsidRDefault="00A823C7" w:rsidP="00A33DA1">
      <w:pPr>
        <w:spacing w:line="300" w:lineRule="auto"/>
        <w:ind w:left="5381" w:firstLine="283"/>
        <w:jc w:val="center"/>
        <w:rPr>
          <w:rFonts w:ascii="Arial Narrow" w:hAnsi="Arial Narrow" w:cs="Tahoma"/>
          <w:i/>
        </w:rPr>
      </w:pPr>
      <w:r w:rsidRPr="00D409E6">
        <w:rPr>
          <w:rFonts w:ascii="Arial Narrow" w:hAnsi="Arial Narrow"/>
          <w:i/>
        </w:rPr>
        <w:t>(zaawansowany podpis elektroniczny)</w:t>
      </w:r>
    </w:p>
    <w:p w:rsidR="00A823C7" w:rsidRPr="00762E27" w:rsidRDefault="00A823C7" w:rsidP="005B2BBA">
      <w:pPr>
        <w:ind w:left="0" w:firstLine="426"/>
        <w:rPr>
          <w:rFonts w:ascii="Arial" w:hAnsi="Arial"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580"/>
        <w:gridCol w:w="142"/>
        <w:gridCol w:w="1701"/>
      </w:tblGrid>
      <w:tr w:rsidR="00A823C7" w:rsidRPr="00762E27" w:rsidTr="00CA1439">
        <w:tc>
          <w:tcPr>
            <w:tcW w:w="2580" w:type="dxa"/>
            <w:tcBorders>
              <w:top w:val="nil"/>
              <w:left w:val="nil"/>
              <w:bottom w:val="dotted" w:sz="4" w:space="0" w:color="auto"/>
              <w:right w:val="nil"/>
            </w:tcBorders>
            <w:vAlign w:val="bottom"/>
          </w:tcPr>
          <w:p w:rsidR="00A823C7" w:rsidRPr="00762E27" w:rsidRDefault="00A823C7" w:rsidP="00CA1439">
            <w:pPr>
              <w:ind w:left="0" w:right="125" w:firstLine="0"/>
              <w:rPr>
                <w:rFonts w:ascii="Arial" w:hAnsi="Arial" w:cs="Arial"/>
                <w:sz w:val="17"/>
                <w:szCs w:val="17"/>
              </w:rPr>
            </w:pPr>
          </w:p>
        </w:tc>
        <w:tc>
          <w:tcPr>
            <w:tcW w:w="142" w:type="dxa"/>
            <w:tcBorders>
              <w:top w:val="nil"/>
              <w:left w:val="nil"/>
              <w:bottom w:val="nil"/>
              <w:right w:val="nil"/>
            </w:tcBorders>
            <w:vAlign w:val="bottom"/>
          </w:tcPr>
          <w:p w:rsidR="00A823C7" w:rsidRPr="00762E27" w:rsidRDefault="00A823C7" w:rsidP="00CA1439">
            <w:pPr>
              <w:ind w:left="0" w:right="125" w:firstLine="0"/>
              <w:jc w:val="center"/>
              <w:rPr>
                <w:rFonts w:ascii="Arial" w:hAnsi="Arial" w:cs="Arial"/>
                <w:sz w:val="17"/>
                <w:szCs w:val="17"/>
              </w:rPr>
            </w:pPr>
          </w:p>
        </w:tc>
        <w:tc>
          <w:tcPr>
            <w:tcW w:w="1701" w:type="dxa"/>
            <w:tcBorders>
              <w:top w:val="nil"/>
              <w:left w:val="nil"/>
              <w:bottom w:val="dotted" w:sz="4" w:space="0" w:color="auto"/>
              <w:right w:val="nil"/>
            </w:tcBorders>
            <w:vAlign w:val="bottom"/>
          </w:tcPr>
          <w:p w:rsidR="00A823C7" w:rsidRPr="00762E27" w:rsidRDefault="00A823C7" w:rsidP="00CA1439">
            <w:pPr>
              <w:ind w:left="0" w:right="125" w:firstLine="0"/>
              <w:jc w:val="center"/>
              <w:rPr>
                <w:rFonts w:ascii="Arial" w:hAnsi="Arial" w:cs="Arial"/>
                <w:sz w:val="17"/>
                <w:szCs w:val="17"/>
              </w:rPr>
            </w:pPr>
          </w:p>
        </w:tc>
      </w:tr>
      <w:tr w:rsidR="00A823C7" w:rsidRPr="00762E27" w:rsidTr="00CA1439">
        <w:tc>
          <w:tcPr>
            <w:tcW w:w="2580" w:type="dxa"/>
            <w:tcBorders>
              <w:top w:val="dotted" w:sz="4" w:space="0" w:color="auto"/>
              <w:left w:val="nil"/>
              <w:bottom w:val="nil"/>
              <w:right w:val="nil"/>
            </w:tcBorders>
          </w:tcPr>
          <w:p w:rsidR="00A823C7" w:rsidRPr="005E1743" w:rsidRDefault="00A823C7" w:rsidP="00CA1439">
            <w:pPr>
              <w:ind w:left="0" w:firstLine="0"/>
              <w:jc w:val="center"/>
              <w:rPr>
                <w:rFonts w:ascii="Arial Narrow" w:hAnsi="Arial Narrow" w:cs="Arial"/>
                <w:i/>
              </w:rPr>
            </w:pPr>
            <w:r w:rsidRPr="005E1743">
              <w:rPr>
                <w:rFonts w:ascii="Arial Narrow" w:hAnsi="Arial Narrow" w:cs="Arial"/>
                <w:i/>
              </w:rPr>
              <w:t>miejscowość</w:t>
            </w:r>
          </w:p>
        </w:tc>
        <w:tc>
          <w:tcPr>
            <w:tcW w:w="142" w:type="dxa"/>
            <w:tcBorders>
              <w:top w:val="nil"/>
              <w:left w:val="nil"/>
              <w:bottom w:val="nil"/>
              <w:right w:val="nil"/>
            </w:tcBorders>
          </w:tcPr>
          <w:p w:rsidR="00A823C7" w:rsidRPr="005E1743" w:rsidRDefault="00A823C7" w:rsidP="00CA1439">
            <w:pPr>
              <w:ind w:left="0" w:right="125" w:firstLine="0"/>
              <w:jc w:val="center"/>
              <w:rPr>
                <w:rFonts w:ascii="Arial Narrow" w:hAnsi="Arial Narrow" w:cs="Arial"/>
                <w:i/>
              </w:rPr>
            </w:pPr>
          </w:p>
        </w:tc>
        <w:tc>
          <w:tcPr>
            <w:tcW w:w="1701" w:type="dxa"/>
            <w:tcBorders>
              <w:top w:val="dotted" w:sz="4" w:space="0" w:color="auto"/>
              <w:left w:val="nil"/>
              <w:bottom w:val="nil"/>
              <w:right w:val="nil"/>
            </w:tcBorders>
          </w:tcPr>
          <w:p w:rsidR="00A823C7" w:rsidRPr="005E1743" w:rsidRDefault="00A823C7" w:rsidP="00CA1439">
            <w:pPr>
              <w:ind w:left="0" w:firstLine="0"/>
              <w:jc w:val="center"/>
              <w:rPr>
                <w:rFonts w:ascii="Arial Narrow" w:hAnsi="Arial Narrow" w:cs="Arial"/>
                <w:i/>
              </w:rPr>
            </w:pPr>
            <w:r w:rsidRPr="005E1743">
              <w:rPr>
                <w:rFonts w:ascii="Arial Narrow" w:hAnsi="Arial Narrow" w:cs="Arial"/>
                <w:i/>
              </w:rPr>
              <w:t>data</w:t>
            </w:r>
          </w:p>
        </w:tc>
      </w:tr>
    </w:tbl>
    <w:p w:rsidR="00A823C7" w:rsidRPr="004D610A" w:rsidRDefault="00A823C7" w:rsidP="00A33DA1">
      <w:pPr>
        <w:ind w:left="0" w:firstLine="0"/>
        <w:rPr>
          <w:rFonts w:ascii="Arial Narrow" w:hAnsi="Arial Narrow" w:cs="Verdana"/>
          <w:sz w:val="22"/>
          <w:szCs w:val="22"/>
        </w:rPr>
        <w:sectPr w:rsidR="00A823C7" w:rsidRPr="004D610A" w:rsidSect="00DB5E54">
          <w:footnotePr>
            <w:numRestart w:val="eachSect"/>
          </w:footnotePr>
          <w:pgSz w:w="11906" w:h="16838"/>
          <w:pgMar w:top="851" w:right="851" w:bottom="1089" w:left="851" w:header="426" w:footer="403" w:gutter="0"/>
          <w:cols w:space="708"/>
          <w:titlePg/>
          <w:docGrid w:linePitch="360"/>
        </w:sectPr>
      </w:pPr>
    </w:p>
    <w:p w:rsidR="00A823C7" w:rsidRPr="009F4663" w:rsidRDefault="00A823C7" w:rsidP="005B6CF6">
      <w:pPr>
        <w:spacing w:after="120" w:line="264" w:lineRule="auto"/>
        <w:ind w:left="7952" w:hanging="581"/>
        <w:jc w:val="left"/>
        <w:rPr>
          <w:rFonts w:ascii="Arial Narrow" w:hAnsi="Arial Narrow" w:cs="Arial"/>
          <w:sz w:val="22"/>
          <w:szCs w:val="22"/>
        </w:rPr>
      </w:pPr>
      <w:r>
        <w:rPr>
          <w:rFonts w:ascii="Arial Narrow" w:hAnsi="Arial Narrow" w:cs="Arial"/>
          <w:sz w:val="22"/>
          <w:szCs w:val="22"/>
        </w:rPr>
        <w:lastRenderedPageBreak/>
        <w:t>Załącznik nr 4</w:t>
      </w:r>
      <w:r w:rsidRPr="009F4663">
        <w:rPr>
          <w:rFonts w:ascii="Arial Narrow" w:hAnsi="Arial Narrow" w:cs="Arial"/>
          <w:sz w:val="22"/>
          <w:szCs w:val="22"/>
        </w:rPr>
        <w:t>.1 do SWZ</w:t>
      </w:r>
    </w:p>
    <w:tbl>
      <w:tblPr>
        <w:tblpPr w:leftFromText="141" w:rightFromText="141" w:vertAnchor="text" w:horzAnchor="margin" w:tblpY="109"/>
        <w:tblW w:w="0" w:type="auto"/>
        <w:tblCellMar>
          <w:left w:w="0" w:type="dxa"/>
          <w:right w:w="0" w:type="dxa"/>
        </w:tblCellMar>
        <w:tblLook w:val="00A0" w:firstRow="1" w:lastRow="0" w:firstColumn="1" w:lastColumn="0" w:noHBand="0" w:noVBand="0"/>
      </w:tblPr>
      <w:tblGrid>
        <w:gridCol w:w="10204"/>
      </w:tblGrid>
      <w:tr w:rsidR="00A823C7" w:rsidRPr="005B6CF6" w:rsidTr="00AF3A1E">
        <w:trPr>
          <w:trHeight w:val="454"/>
        </w:trPr>
        <w:tc>
          <w:tcPr>
            <w:tcW w:w="10204" w:type="dxa"/>
            <w:shd w:val="clear" w:color="auto" w:fill="D9D9D9"/>
            <w:vAlign w:val="center"/>
          </w:tcPr>
          <w:p w:rsidR="00A823C7" w:rsidRPr="005B6CF6" w:rsidRDefault="00A823C7" w:rsidP="005B6CF6">
            <w:pPr>
              <w:pStyle w:val="Default"/>
              <w:jc w:val="center"/>
              <w:rPr>
                <w:rFonts w:ascii="Arial Narrow" w:hAnsi="Arial Narrow"/>
                <w:sz w:val="22"/>
                <w:szCs w:val="22"/>
              </w:rPr>
            </w:pPr>
            <w:r w:rsidRPr="005B6CF6">
              <w:rPr>
                <w:rFonts w:ascii="Arial Narrow" w:hAnsi="Arial Narrow"/>
                <w:b/>
                <w:bCs/>
                <w:sz w:val="22"/>
                <w:szCs w:val="22"/>
              </w:rPr>
              <w:t xml:space="preserve">Oświadczenie </w:t>
            </w:r>
          </w:p>
          <w:p w:rsidR="00A823C7" w:rsidRPr="005B6CF6" w:rsidRDefault="00A823C7" w:rsidP="005B6CF6">
            <w:pPr>
              <w:pStyle w:val="Default"/>
              <w:jc w:val="center"/>
              <w:rPr>
                <w:rFonts w:ascii="Arial Narrow" w:hAnsi="Arial Narrow"/>
                <w:sz w:val="22"/>
                <w:szCs w:val="22"/>
                <w:vertAlign w:val="superscript"/>
              </w:rPr>
            </w:pPr>
            <w:r w:rsidRPr="005B6CF6">
              <w:rPr>
                <w:rFonts w:ascii="Arial Narrow" w:hAnsi="Arial Narrow"/>
                <w:b/>
                <w:bCs/>
                <w:sz w:val="22"/>
                <w:szCs w:val="22"/>
              </w:rPr>
              <w:t>Wykonawcy/ /Podwykonawcy</w:t>
            </w:r>
            <w:r>
              <w:rPr>
                <w:rFonts w:ascii="Arial Narrow" w:hAnsi="Arial Narrow"/>
                <w:b/>
                <w:bCs/>
                <w:sz w:val="22"/>
                <w:szCs w:val="22"/>
                <w:vertAlign w:val="superscript"/>
              </w:rPr>
              <w:t>1</w:t>
            </w:r>
          </w:p>
          <w:p w:rsidR="00A823C7" w:rsidRPr="005B6CF6" w:rsidRDefault="00A823C7" w:rsidP="005B6CF6">
            <w:pPr>
              <w:pStyle w:val="Default"/>
              <w:jc w:val="center"/>
              <w:rPr>
                <w:rFonts w:ascii="Arial Narrow" w:hAnsi="Arial Narrow"/>
                <w:b/>
                <w:sz w:val="22"/>
                <w:szCs w:val="22"/>
              </w:rPr>
            </w:pPr>
            <w:r w:rsidRPr="005B6CF6">
              <w:rPr>
                <w:rFonts w:ascii="Arial Narrow" w:hAnsi="Arial Narrow"/>
                <w:b/>
                <w:sz w:val="22"/>
                <w:szCs w:val="22"/>
              </w:rPr>
              <w:t xml:space="preserve">dotyczące przesłanek wykluczenia z postępowania </w:t>
            </w:r>
          </w:p>
        </w:tc>
      </w:tr>
    </w:tbl>
    <w:p w:rsidR="00A823C7" w:rsidRPr="005B6CF6" w:rsidRDefault="00A823C7" w:rsidP="005B6CF6">
      <w:pPr>
        <w:spacing w:line="264" w:lineRule="auto"/>
        <w:ind w:left="0" w:firstLine="0"/>
        <w:jc w:val="left"/>
        <w:rPr>
          <w:rFonts w:ascii="Arial Narrow" w:hAnsi="Arial Narrow" w:cs="Arial"/>
          <w:sz w:val="22"/>
          <w:szCs w:val="22"/>
        </w:rPr>
      </w:pPr>
    </w:p>
    <w:tbl>
      <w:tblPr>
        <w:tblW w:w="10305" w:type="dxa"/>
        <w:jc w:val="right"/>
        <w:tblBorders>
          <w:bottom w:val="dotted" w:sz="4" w:space="0" w:color="auto"/>
          <w:insideH w:val="dotted" w:sz="4" w:space="0" w:color="auto"/>
        </w:tblBorders>
        <w:tblCellMar>
          <w:left w:w="28" w:type="dxa"/>
          <w:right w:w="28" w:type="dxa"/>
        </w:tblCellMar>
        <w:tblLook w:val="00A0" w:firstRow="1" w:lastRow="0" w:firstColumn="1" w:lastColumn="0" w:noHBand="0" w:noVBand="0"/>
      </w:tblPr>
      <w:tblGrid>
        <w:gridCol w:w="6452"/>
        <w:gridCol w:w="3754"/>
        <w:gridCol w:w="99"/>
      </w:tblGrid>
      <w:tr w:rsidR="00A823C7" w:rsidRPr="00625158" w:rsidTr="00AF3A1E">
        <w:trPr>
          <w:gridBefore w:val="1"/>
          <w:wBefore w:w="6452" w:type="dxa"/>
          <w:jc w:val="right"/>
        </w:trPr>
        <w:tc>
          <w:tcPr>
            <w:tcW w:w="3853" w:type="dxa"/>
            <w:gridSpan w:val="2"/>
            <w:tcBorders>
              <w:top w:val="nil"/>
              <w:left w:val="nil"/>
              <w:bottom w:val="nil"/>
              <w:right w:val="nil"/>
            </w:tcBorders>
          </w:tcPr>
          <w:p w:rsidR="00A823C7" w:rsidRPr="00625158" w:rsidRDefault="00A823C7" w:rsidP="00AF3A1E">
            <w:pPr>
              <w:ind w:left="0" w:firstLine="0"/>
              <w:jc w:val="left"/>
              <w:rPr>
                <w:rFonts w:ascii="Arial Narrow" w:hAnsi="Arial Narrow" w:cs="Arial"/>
                <w:b/>
                <w:sz w:val="22"/>
                <w:szCs w:val="22"/>
              </w:rPr>
            </w:pPr>
            <w:r w:rsidRPr="00625158">
              <w:rPr>
                <w:rFonts w:ascii="Arial Narrow" w:hAnsi="Arial Narrow" w:cs="Arial"/>
                <w:b/>
                <w:sz w:val="22"/>
                <w:szCs w:val="22"/>
              </w:rPr>
              <w:t>Zamawiający:</w:t>
            </w:r>
          </w:p>
        </w:tc>
      </w:tr>
      <w:tr w:rsidR="00A823C7" w:rsidRPr="00625158" w:rsidTr="00AF3A1E">
        <w:trPr>
          <w:gridBefore w:val="1"/>
          <w:wBefore w:w="6452" w:type="dxa"/>
          <w:trHeight w:val="283"/>
          <w:jc w:val="right"/>
        </w:trPr>
        <w:tc>
          <w:tcPr>
            <w:tcW w:w="3853" w:type="dxa"/>
            <w:gridSpan w:val="2"/>
            <w:tcBorders>
              <w:top w:val="nil"/>
              <w:left w:val="nil"/>
              <w:bottom w:val="nil"/>
              <w:right w:val="nil"/>
            </w:tcBorders>
            <w:vAlign w:val="bottom"/>
          </w:tcPr>
          <w:p w:rsidR="00A823C7" w:rsidRPr="00625158" w:rsidRDefault="00A823C7" w:rsidP="00AF3A1E">
            <w:pPr>
              <w:ind w:left="0" w:firstLine="0"/>
              <w:jc w:val="left"/>
              <w:rPr>
                <w:rFonts w:ascii="Arial Narrow" w:hAnsi="Arial Narrow" w:cs="Arial"/>
                <w:sz w:val="22"/>
                <w:szCs w:val="22"/>
              </w:rPr>
            </w:pPr>
            <w:r w:rsidRPr="00625158">
              <w:rPr>
                <w:rFonts w:ascii="Arial Narrow" w:hAnsi="Arial Narrow" w:cs="Arial"/>
                <w:sz w:val="22"/>
                <w:szCs w:val="22"/>
              </w:rPr>
              <w:t>Komenda Wojewódzka Policji w Poznaniu</w:t>
            </w:r>
          </w:p>
        </w:tc>
      </w:tr>
      <w:tr w:rsidR="00A823C7" w:rsidRPr="00625158" w:rsidTr="00AF3A1E">
        <w:trPr>
          <w:gridBefore w:val="1"/>
          <w:wBefore w:w="6452" w:type="dxa"/>
          <w:trHeight w:val="283"/>
          <w:jc w:val="right"/>
        </w:trPr>
        <w:tc>
          <w:tcPr>
            <w:tcW w:w="3853" w:type="dxa"/>
            <w:gridSpan w:val="2"/>
            <w:tcBorders>
              <w:top w:val="nil"/>
              <w:left w:val="nil"/>
              <w:bottom w:val="nil"/>
              <w:right w:val="nil"/>
            </w:tcBorders>
            <w:vAlign w:val="bottom"/>
          </w:tcPr>
          <w:p w:rsidR="00A823C7" w:rsidRPr="00625158" w:rsidRDefault="00A823C7" w:rsidP="00AF3A1E">
            <w:pPr>
              <w:ind w:left="0" w:firstLine="0"/>
              <w:jc w:val="left"/>
              <w:rPr>
                <w:rFonts w:ascii="Arial Narrow" w:hAnsi="Arial Narrow" w:cs="Arial"/>
                <w:sz w:val="22"/>
                <w:szCs w:val="22"/>
              </w:rPr>
            </w:pPr>
            <w:r w:rsidRPr="00625158">
              <w:rPr>
                <w:rFonts w:ascii="Arial Narrow" w:hAnsi="Arial Narrow" w:cs="Arial"/>
                <w:sz w:val="22"/>
                <w:szCs w:val="22"/>
              </w:rPr>
              <w:t>ul. Kochanowskiego 2a, 60-844 Poznań</w:t>
            </w:r>
          </w:p>
        </w:tc>
      </w:tr>
      <w:tr w:rsidR="00A823C7" w:rsidRPr="00625158" w:rsidTr="00AF3A1E">
        <w:tblPrEx>
          <w:jc w:val="left"/>
        </w:tblPrEx>
        <w:trPr>
          <w:gridAfter w:val="1"/>
          <w:wAfter w:w="99" w:type="dxa"/>
        </w:trPr>
        <w:tc>
          <w:tcPr>
            <w:tcW w:w="10206" w:type="dxa"/>
            <w:gridSpan w:val="2"/>
            <w:tcBorders>
              <w:top w:val="nil"/>
              <w:left w:val="nil"/>
              <w:bottom w:val="nil"/>
              <w:right w:val="nil"/>
            </w:tcBorders>
          </w:tcPr>
          <w:p w:rsidR="00A823C7" w:rsidRPr="00625158" w:rsidRDefault="00A823C7" w:rsidP="00AF3A1E">
            <w:pPr>
              <w:ind w:left="0" w:firstLine="0"/>
              <w:rPr>
                <w:rFonts w:ascii="Arial Narrow" w:hAnsi="Arial Narrow" w:cs="Arial"/>
                <w:b/>
                <w:sz w:val="22"/>
                <w:szCs w:val="22"/>
              </w:rPr>
            </w:pPr>
            <w:r w:rsidRPr="00625158">
              <w:rPr>
                <w:rFonts w:ascii="Arial Narrow" w:hAnsi="Arial Narrow" w:cs="Arial"/>
                <w:b/>
                <w:sz w:val="22"/>
                <w:szCs w:val="22"/>
              </w:rPr>
              <w:t>Wykonawca:</w:t>
            </w:r>
          </w:p>
        </w:tc>
      </w:tr>
      <w:tr w:rsidR="00A823C7" w:rsidRPr="00625158" w:rsidTr="00AF3A1E">
        <w:tblPrEx>
          <w:jc w:val="left"/>
        </w:tblPrEx>
        <w:trPr>
          <w:gridAfter w:val="1"/>
          <w:wAfter w:w="99" w:type="dxa"/>
          <w:trHeight w:val="283"/>
        </w:trPr>
        <w:tc>
          <w:tcPr>
            <w:tcW w:w="10206" w:type="dxa"/>
            <w:gridSpan w:val="2"/>
            <w:tcBorders>
              <w:left w:val="nil"/>
              <w:right w:val="nil"/>
            </w:tcBorders>
            <w:vAlign w:val="bottom"/>
          </w:tcPr>
          <w:p w:rsidR="00A823C7" w:rsidRDefault="00A823C7" w:rsidP="00AF3A1E">
            <w:pPr>
              <w:ind w:left="0" w:firstLine="0"/>
              <w:jc w:val="left"/>
              <w:rPr>
                <w:rFonts w:ascii="Arial Narrow" w:hAnsi="Arial Narrow" w:cs="Arial"/>
                <w:sz w:val="22"/>
                <w:szCs w:val="22"/>
              </w:rPr>
            </w:pPr>
          </w:p>
          <w:p w:rsidR="00A823C7" w:rsidRPr="00625158" w:rsidRDefault="00A823C7" w:rsidP="00AF3A1E">
            <w:pPr>
              <w:ind w:left="0" w:firstLine="0"/>
              <w:jc w:val="left"/>
              <w:rPr>
                <w:rFonts w:ascii="Arial Narrow" w:hAnsi="Arial Narrow" w:cs="Arial"/>
                <w:sz w:val="22"/>
                <w:szCs w:val="22"/>
              </w:rPr>
            </w:pPr>
          </w:p>
        </w:tc>
      </w:tr>
      <w:tr w:rsidR="00A823C7" w:rsidRPr="00625158" w:rsidTr="00AF3A1E">
        <w:tblPrEx>
          <w:jc w:val="left"/>
        </w:tblPrEx>
        <w:trPr>
          <w:gridAfter w:val="1"/>
          <w:wAfter w:w="99" w:type="dxa"/>
          <w:trHeight w:val="170"/>
        </w:trPr>
        <w:tc>
          <w:tcPr>
            <w:tcW w:w="10206" w:type="dxa"/>
            <w:gridSpan w:val="2"/>
            <w:tcBorders>
              <w:left w:val="nil"/>
              <w:bottom w:val="nil"/>
              <w:right w:val="nil"/>
            </w:tcBorders>
          </w:tcPr>
          <w:p w:rsidR="00A823C7" w:rsidRPr="00625158" w:rsidRDefault="00A823C7" w:rsidP="00AF3A1E">
            <w:pPr>
              <w:ind w:left="0" w:firstLine="0"/>
              <w:jc w:val="left"/>
              <w:rPr>
                <w:rFonts w:ascii="Arial Narrow" w:hAnsi="Arial Narrow" w:cs="Arial"/>
                <w:sz w:val="22"/>
                <w:szCs w:val="22"/>
              </w:rPr>
            </w:pPr>
            <w:r w:rsidRPr="00625158">
              <w:rPr>
                <w:rFonts w:ascii="Arial Narrow" w:hAnsi="Arial Narrow" w:cs="Arial"/>
                <w:i/>
                <w:sz w:val="22"/>
                <w:szCs w:val="22"/>
              </w:rPr>
              <w:t>pełna nazwa/firma</w:t>
            </w:r>
          </w:p>
        </w:tc>
      </w:tr>
      <w:tr w:rsidR="00A823C7" w:rsidRPr="00625158" w:rsidTr="00AF3A1E">
        <w:tblPrEx>
          <w:jc w:val="left"/>
        </w:tblPrEx>
        <w:trPr>
          <w:gridAfter w:val="1"/>
          <w:wAfter w:w="99" w:type="dxa"/>
          <w:trHeight w:val="283"/>
        </w:trPr>
        <w:tc>
          <w:tcPr>
            <w:tcW w:w="10206" w:type="dxa"/>
            <w:gridSpan w:val="2"/>
            <w:tcBorders>
              <w:top w:val="nil"/>
              <w:left w:val="nil"/>
              <w:right w:val="nil"/>
            </w:tcBorders>
            <w:vAlign w:val="bottom"/>
          </w:tcPr>
          <w:p w:rsidR="00A823C7" w:rsidRPr="00625158" w:rsidRDefault="00A823C7" w:rsidP="00AF3A1E">
            <w:pPr>
              <w:ind w:left="0" w:firstLine="0"/>
              <w:jc w:val="left"/>
              <w:rPr>
                <w:rFonts w:ascii="Arial Narrow" w:hAnsi="Arial Narrow" w:cs="Arial"/>
                <w:sz w:val="22"/>
                <w:szCs w:val="22"/>
              </w:rPr>
            </w:pPr>
          </w:p>
        </w:tc>
      </w:tr>
      <w:tr w:rsidR="00A823C7" w:rsidRPr="00625158" w:rsidTr="00AF3A1E">
        <w:tblPrEx>
          <w:jc w:val="left"/>
        </w:tblPrEx>
        <w:trPr>
          <w:gridAfter w:val="1"/>
          <w:wAfter w:w="99" w:type="dxa"/>
          <w:trHeight w:val="113"/>
        </w:trPr>
        <w:tc>
          <w:tcPr>
            <w:tcW w:w="10206" w:type="dxa"/>
            <w:gridSpan w:val="2"/>
            <w:tcBorders>
              <w:left w:val="nil"/>
              <w:bottom w:val="nil"/>
              <w:right w:val="nil"/>
            </w:tcBorders>
          </w:tcPr>
          <w:p w:rsidR="00A823C7" w:rsidRPr="00625158" w:rsidRDefault="00A823C7" w:rsidP="00AF3A1E">
            <w:pPr>
              <w:ind w:left="0" w:firstLine="0"/>
              <w:jc w:val="left"/>
              <w:rPr>
                <w:rFonts w:ascii="Arial Narrow" w:hAnsi="Arial Narrow" w:cs="Arial"/>
                <w:sz w:val="22"/>
                <w:szCs w:val="22"/>
              </w:rPr>
            </w:pPr>
            <w:r w:rsidRPr="00625158">
              <w:rPr>
                <w:rFonts w:ascii="Arial Narrow" w:hAnsi="Arial Narrow" w:cs="Arial"/>
                <w:i/>
                <w:sz w:val="22"/>
                <w:szCs w:val="22"/>
              </w:rPr>
              <w:t>adres</w:t>
            </w:r>
          </w:p>
        </w:tc>
      </w:tr>
      <w:tr w:rsidR="00A823C7" w:rsidRPr="00625158" w:rsidTr="00AF3A1E">
        <w:tblPrEx>
          <w:jc w:val="left"/>
        </w:tblPrEx>
        <w:trPr>
          <w:gridAfter w:val="1"/>
          <w:wAfter w:w="99" w:type="dxa"/>
          <w:trHeight w:val="283"/>
        </w:trPr>
        <w:tc>
          <w:tcPr>
            <w:tcW w:w="10206" w:type="dxa"/>
            <w:gridSpan w:val="2"/>
            <w:tcBorders>
              <w:top w:val="nil"/>
              <w:left w:val="nil"/>
              <w:right w:val="nil"/>
            </w:tcBorders>
            <w:vAlign w:val="bottom"/>
          </w:tcPr>
          <w:p w:rsidR="00A823C7" w:rsidRPr="00625158" w:rsidRDefault="00A823C7" w:rsidP="00AF3A1E">
            <w:pPr>
              <w:ind w:left="0" w:firstLine="0"/>
              <w:jc w:val="left"/>
              <w:rPr>
                <w:rFonts w:ascii="Arial Narrow" w:hAnsi="Arial Narrow" w:cs="Arial"/>
                <w:i/>
                <w:sz w:val="22"/>
                <w:szCs w:val="22"/>
              </w:rPr>
            </w:pPr>
          </w:p>
        </w:tc>
      </w:tr>
      <w:tr w:rsidR="00A823C7" w:rsidRPr="00625158" w:rsidTr="00AF3A1E">
        <w:tblPrEx>
          <w:jc w:val="left"/>
        </w:tblPrEx>
        <w:trPr>
          <w:gridAfter w:val="1"/>
          <w:wAfter w:w="99" w:type="dxa"/>
          <w:trHeight w:val="170"/>
        </w:trPr>
        <w:tc>
          <w:tcPr>
            <w:tcW w:w="10206" w:type="dxa"/>
            <w:gridSpan w:val="2"/>
            <w:tcBorders>
              <w:left w:val="nil"/>
              <w:bottom w:val="nil"/>
              <w:right w:val="nil"/>
            </w:tcBorders>
          </w:tcPr>
          <w:p w:rsidR="00A823C7" w:rsidRPr="00625158" w:rsidRDefault="00A823C7" w:rsidP="00AF3A1E">
            <w:pPr>
              <w:ind w:left="0" w:firstLine="0"/>
              <w:jc w:val="left"/>
              <w:rPr>
                <w:rFonts w:ascii="Arial Narrow" w:hAnsi="Arial Narrow" w:cs="Arial"/>
                <w:i/>
                <w:sz w:val="22"/>
                <w:szCs w:val="22"/>
              </w:rPr>
            </w:pPr>
            <w:r w:rsidRPr="00625158">
              <w:rPr>
                <w:rFonts w:ascii="Arial Narrow" w:hAnsi="Arial Narrow" w:cs="Arial"/>
                <w:i/>
                <w:sz w:val="22"/>
                <w:szCs w:val="22"/>
              </w:rPr>
              <w:t>NIP</w:t>
            </w:r>
            <w:r>
              <w:rPr>
                <w:rFonts w:ascii="Arial Narrow" w:hAnsi="Arial Narrow" w:cs="Arial"/>
                <w:i/>
                <w:sz w:val="22"/>
                <w:szCs w:val="22"/>
              </w:rPr>
              <w:t>/REGON</w:t>
            </w:r>
          </w:p>
        </w:tc>
      </w:tr>
      <w:tr w:rsidR="00A823C7" w:rsidRPr="00625158" w:rsidTr="00AF3A1E">
        <w:tblPrEx>
          <w:jc w:val="left"/>
        </w:tblPrEx>
        <w:trPr>
          <w:gridAfter w:val="1"/>
          <w:wAfter w:w="99" w:type="dxa"/>
          <w:trHeight w:val="283"/>
        </w:trPr>
        <w:tc>
          <w:tcPr>
            <w:tcW w:w="10206" w:type="dxa"/>
            <w:gridSpan w:val="2"/>
            <w:tcBorders>
              <w:top w:val="nil"/>
              <w:left w:val="nil"/>
              <w:right w:val="nil"/>
            </w:tcBorders>
            <w:vAlign w:val="bottom"/>
          </w:tcPr>
          <w:p w:rsidR="00A823C7" w:rsidRPr="00625158" w:rsidRDefault="00A823C7" w:rsidP="00AF3A1E">
            <w:pPr>
              <w:ind w:left="0" w:firstLine="0"/>
              <w:jc w:val="left"/>
              <w:rPr>
                <w:rFonts w:ascii="Arial Narrow" w:hAnsi="Arial Narrow" w:cs="Arial"/>
                <w:i/>
                <w:sz w:val="22"/>
                <w:szCs w:val="22"/>
              </w:rPr>
            </w:pPr>
          </w:p>
        </w:tc>
      </w:tr>
      <w:tr w:rsidR="00A823C7" w:rsidRPr="00625158" w:rsidTr="00AF3A1E">
        <w:tblPrEx>
          <w:jc w:val="left"/>
        </w:tblPrEx>
        <w:trPr>
          <w:gridAfter w:val="1"/>
          <w:wAfter w:w="99" w:type="dxa"/>
          <w:trHeight w:val="170"/>
        </w:trPr>
        <w:tc>
          <w:tcPr>
            <w:tcW w:w="10206" w:type="dxa"/>
            <w:gridSpan w:val="2"/>
            <w:tcBorders>
              <w:left w:val="nil"/>
              <w:bottom w:val="nil"/>
              <w:right w:val="nil"/>
            </w:tcBorders>
          </w:tcPr>
          <w:p w:rsidR="00A823C7" w:rsidRPr="00625158" w:rsidRDefault="00A823C7" w:rsidP="00AF3A1E">
            <w:pPr>
              <w:ind w:left="0" w:firstLine="0"/>
              <w:jc w:val="left"/>
              <w:rPr>
                <w:rFonts w:ascii="Arial Narrow" w:hAnsi="Arial Narrow" w:cs="Arial"/>
                <w:i/>
                <w:sz w:val="22"/>
                <w:szCs w:val="22"/>
              </w:rPr>
            </w:pPr>
            <w:r w:rsidRPr="00625158">
              <w:rPr>
                <w:rFonts w:ascii="Arial Narrow" w:hAnsi="Arial Narrow" w:cs="Arial"/>
                <w:i/>
                <w:sz w:val="22"/>
                <w:szCs w:val="22"/>
              </w:rPr>
              <w:t>KRS/</w:t>
            </w:r>
            <w:proofErr w:type="spellStart"/>
            <w:r w:rsidRPr="00625158">
              <w:rPr>
                <w:rFonts w:ascii="Arial Narrow" w:hAnsi="Arial Narrow" w:cs="Arial"/>
                <w:i/>
                <w:sz w:val="22"/>
                <w:szCs w:val="22"/>
              </w:rPr>
              <w:t>CEiDG</w:t>
            </w:r>
            <w:proofErr w:type="spellEnd"/>
            <w:r w:rsidRPr="00625158">
              <w:rPr>
                <w:rFonts w:ascii="Arial Narrow" w:hAnsi="Arial Narrow" w:cs="Arial"/>
                <w:i/>
                <w:sz w:val="22"/>
                <w:szCs w:val="22"/>
              </w:rPr>
              <w:t xml:space="preserve"> - nr oraz adres strony internetowej </w:t>
            </w:r>
            <w:proofErr w:type="spellStart"/>
            <w:r w:rsidRPr="00625158">
              <w:rPr>
                <w:rFonts w:ascii="Arial Narrow" w:hAnsi="Arial Narrow" w:cs="Arial"/>
                <w:i/>
                <w:sz w:val="22"/>
                <w:szCs w:val="22"/>
              </w:rPr>
              <w:t>ogólno</w:t>
            </w:r>
            <w:proofErr w:type="spellEnd"/>
            <w:r w:rsidRPr="00625158">
              <w:rPr>
                <w:rFonts w:ascii="Arial Narrow" w:hAnsi="Arial Narrow" w:cs="Arial"/>
                <w:i/>
                <w:sz w:val="22"/>
                <w:szCs w:val="22"/>
              </w:rPr>
              <w:t xml:space="preserve"> dostępnego i bezpłatnego zbioru</w:t>
            </w:r>
          </w:p>
        </w:tc>
      </w:tr>
    </w:tbl>
    <w:p w:rsidR="00A823C7" w:rsidRPr="00625158" w:rsidRDefault="00A823C7" w:rsidP="005B6CF6">
      <w:pPr>
        <w:autoSpaceDE w:val="0"/>
        <w:autoSpaceDN w:val="0"/>
        <w:adjustRightInd w:val="0"/>
        <w:ind w:left="0" w:right="-2" w:firstLine="0"/>
        <w:rPr>
          <w:rFonts w:ascii="Arial Narrow" w:hAnsi="Arial Narrow" w:cs="Arial"/>
          <w:b/>
          <w:color w:val="000000"/>
          <w:sz w:val="22"/>
          <w:szCs w:val="22"/>
        </w:rPr>
      </w:pPr>
    </w:p>
    <w:tbl>
      <w:tblPr>
        <w:tblW w:w="0" w:type="auto"/>
        <w:tblInd w:w="28" w:type="dxa"/>
        <w:tblBorders>
          <w:bottom w:val="dotted" w:sz="4" w:space="0" w:color="auto"/>
          <w:insideH w:val="dotted" w:sz="4" w:space="0" w:color="auto"/>
        </w:tblBorders>
        <w:tblCellMar>
          <w:left w:w="28" w:type="dxa"/>
          <w:right w:w="28" w:type="dxa"/>
        </w:tblCellMar>
        <w:tblLook w:val="00A0" w:firstRow="1" w:lastRow="0" w:firstColumn="1" w:lastColumn="0" w:noHBand="0" w:noVBand="0"/>
      </w:tblPr>
      <w:tblGrid>
        <w:gridCol w:w="4536"/>
      </w:tblGrid>
      <w:tr w:rsidR="00A823C7" w:rsidRPr="00625158" w:rsidTr="00AF3A1E">
        <w:tc>
          <w:tcPr>
            <w:tcW w:w="4536" w:type="dxa"/>
            <w:tcBorders>
              <w:top w:val="nil"/>
              <w:left w:val="nil"/>
              <w:bottom w:val="nil"/>
              <w:right w:val="nil"/>
            </w:tcBorders>
          </w:tcPr>
          <w:p w:rsidR="00A823C7" w:rsidRPr="00625158" w:rsidRDefault="00A823C7" w:rsidP="00AF3A1E">
            <w:pPr>
              <w:rPr>
                <w:rFonts w:ascii="Arial Narrow" w:hAnsi="Arial Narrow" w:cs="Arial"/>
                <w:sz w:val="22"/>
                <w:szCs w:val="22"/>
                <w:u w:val="single"/>
              </w:rPr>
            </w:pPr>
            <w:r w:rsidRPr="00625158">
              <w:rPr>
                <w:rFonts w:ascii="Arial Narrow" w:hAnsi="Arial Narrow" w:cs="Arial"/>
                <w:sz w:val="22"/>
                <w:szCs w:val="22"/>
                <w:u w:val="single"/>
              </w:rPr>
              <w:t>reprezentowany przez:</w:t>
            </w:r>
          </w:p>
        </w:tc>
      </w:tr>
      <w:tr w:rsidR="00A823C7" w:rsidRPr="00625158" w:rsidTr="00AF3A1E">
        <w:trPr>
          <w:trHeight w:val="283"/>
        </w:trPr>
        <w:tc>
          <w:tcPr>
            <w:tcW w:w="4536" w:type="dxa"/>
            <w:tcBorders>
              <w:left w:val="nil"/>
              <w:right w:val="nil"/>
            </w:tcBorders>
            <w:vAlign w:val="bottom"/>
          </w:tcPr>
          <w:p w:rsidR="00A823C7" w:rsidRPr="00625158" w:rsidRDefault="00A823C7" w:rsidP="00AF3A1E">
            <w:pPr>
              <w:ind w:left="0" w:firstLine="0"/>
              <w:jc w:val="left"/>
              <w:rPr>
                <w:rFonts w:ascii="Arial Narrow" w:hAnsi="Arial Narrow" w:cs="Arial"/>
                <w:b/>
                <w:sz w:val="22"/>
                <w:szCs w:val="22"/>
              </w:rPr>
            </w:pPr>
          </w:p>
        </w:tc>
      </w:tr>
      <w:tr w:rsidR="00A823C7" w:rsidRPr="00625158" w:rsidTr="00AF3A1E">
        <w:trPr>
          <w:trHeight w:val="170"/>
        </w:trPr>
        <w:tc>
          <w:tcPr>
            <w:tcW w:w="4536" w:type="dxa"/>
            <w:tcBorders>
              <w:left w:val="nil"/>
              <w:bottom w:val="nil"/>
              <w:right w:val="nil"/>
            </w:tcBorders>
          </w:tcPr>
          <w:p w:rsidR="00A823C7" w:rsidRPr="00625158" w:rsidRDefault="00A823C7" w:rsidP="00AF3A1E">
            <w:pPr>
              <w:rPr>
                <w:rFonts w:ascii="Arial Narrow" w:hAnsi="Arial Narrow" w:cs="Arial"/>
                <w:i/>
              </w:rPr>
            </w:pPr>
            <w:r w:rsidRPr="00625158">
              <w:rPr>
                <w:rFonts w:ascii="Arial Narrow" w:hAnsi="Arial Narrow" w:cs="Arial"/>
                <w:i/>
              </w:rPr>
              <w:t>(imię, nazwisko, stanowisko/podstawa do  reprezentacji)</w:t>
            </w:r>
          </w:p>
        </w:tc>
      </w:tr>
    </w:tbl>
    <w:p w:rsidR="00A823C7" w:rsidRDefault="00A823C7" w:rsidP="00A452D3">
      <w:pPr>
        <w:pStyle w:val="Akapitzlist"/>
        <w:widowControl w:val="0"/>
        <w:ind w:right="-2"/>
        <w:rPr>
          <w:rFonts w:ascii="Arial Narrow" w:hAnsi="Arial Narrow"/>
          <w:sz w:val="22"/>
          <w:szCs w:val="22"/>
        </w:rPr>
      </w:pPr>
    </w:p>
    <w:p w:rsidR="00A823C7" w:rsidRPr="005B6CF6" w:rsidRDefault="00A823C7" w:rsidP="005B6CF6">
      <w:pPr>
        <w:suppressAutoHyphens w:val="0"/>
        <w:autoSpaceDE w:val="0"/>
        <w:autoSpaceDN w:val="0"/>
        <w:adjustRightInd w:val="0"/>
        <w:ind w:left="0" w:firstLine="0"/>
        <w:rPr>
          <w:rFonts w:ascii="Arial Narrow" w:hAnsi="Arial Narrow"/>
          <w:sz w:val="22"/>
          <w:szCs w:val="22"/>
        </w:rPr>
      </w:pPr>
      <w:r w:rsidRPr="005B6CF6">
        <w:rPr>
          <w:rFonts w:ascii="Arial Narrow" w:hAnsi="Arial Narrow"/>
          <w:sz w:val="22"/>
          <w:szCs w:val="22"/>
          <w:lang w:eastAsia="pl-PL"/>
        </w:rPr>
        <w:t xml:space="preserve">Na potrzeby postępowania o udzielenie zamówienia publicznego prowadzonego w trybie podstawowym, o którym mowa w art. 275 pkt.1 </w:t>
      </w:r>
      <w:proofErr w:type="spellStart"/>
      <w:r w:rsidR="00070740">
        <w:rPr>
          <w:rFonts w:ascii="Arial Narrow" w:hAnsi="Arial Narrow"/>
          <w:sz w:val="22"/>
          <w:szCs w:val="22"/>
          <w:lang w:eastAsia="pl-PL"/>
        </w:rPr>
        <w:t>u</w:t>
      </w:r>
      <w:r w:rsidRPr="005B6CF6">
        <w:rPr>
          <w:rFonts w:ascii="Arial Narrow" w:hAnsi="Arial Narrow"/>
          <w:sz w:val="22"/>
          <w:szCs w:val="22"/>
          <w:lang w:eastAsia="pl-PL"/>
        </w:rPr>
        <w:t>Pzp</w:t>
      </w:r>
      <w:proofErr w:type="spellEnd"/>
      <w:r w:rsidRPr="005B6CF6">
        <w:rPr>
          <w:rFonts w:ascii="Arial Narrow" w:hAnsi="Arial Narrow"/>
          <w:sz w:val="22"/>
          <w:szCs w:val="22"/>
          <w:lang w:eastAsia="pl-PL"/>
        </w:rPr>
        <w:t>.:  pn</w:t>
      </w:r>
      <w:r w:rsidRPr="005B6CF6">
        <w:rPr>
          <w:rFonts w:ascii="Arial Narrow" w:hAnsi="Arial Narrow"/>
          <w:b/>
          <w:sz w:val="22"/>
          <w:szCs w:val="22"/>
          <w:lang w:eastAsia="pl-PL"/>
        </w:rPr>
        <w:t>. „</w:t>
      </w:r>
      <w:r w:rsidR="00497F48">
        <w:rPr>
          <w:rFonts w:ascii="Arial Narrow" w:hAnsi="Arial Narrow"/>
          <w:b/>
          <w:sz w:val="22"/>
          <w:szCs w:val="22"/>
          <w:lang w:eastAsia="pl-PL"/>
        </w:rPr>
        <w:t xml:space="preserve">Dostawa </w:t>
      </w:r>
      <w:r w:rsidR="00E32733">
        <w:rPr>
          <w:rFonts w:ascii="Arial Narrow" w:hAnsi="Arial Narrow"/>
          <w:b/>
          <w:sz w:val="22"/>
          <w:szCs w:val="22"/>
          <w:lang w:eastAsia="pl-PL"/>
        </w:rPr>
        <w:t>pojazdu furgon nieoznakowany</w:t>
      </w:r>
      <w:r w:rsidRPr="005B6CF6">
        <w:rPr>
          <w:rFonts w:ascii="Arial Narrow" w:hAnsi="Arial Narrow"/>
          <w:b/>
          <w:sz w:val="22"/>
          <w:szCs w:val="22"/>
          <w:lang w:eastAsia="pl-PL"/>
        </w:rPr>
        <w:t>”</w:t>
      </w:r>
      <w:r w:rsidRPr="005B6CF6">
        <w:rPr>
          <w:rFonts w:ascii="Arial Narrow" w:hAnsi="Arial Narrow"/>
          <w:sz w:val="22"/>
          <w:szCs w:val="22"/>
          <w:lang w:eastAsia="pl-PL"/>
        </w:rPr>
        <w:t xml:space="preserve"> oświadczam co następuje:</w:t>
      </w:r>
    </w:p>
    <w:p w:rsidR="00A823C7" w:rsidRPr="005B6CF6" w:rsidRDefault="00A823C7" w:rsidP="005B6CF6">
      <w:pPr>
        <w:pStyle w:val="Akapitzlist"/>
        <w:widowControl w:val="0"/>
        <w:ind w:left="0" w:right="-2" w:firstLine="0"/>
        <w:rPr>
          <w:rFonts w:ascii="Arial Narrow" w:hAnsi="Arial Narrow"/>
          <w:sz w:val="22"/>
          <w:szCs w:val="22"/>
        </w:rPr>
      </w:pPr>
    </w:p>
    <w:p w:rsidR="00A823C7" w:rsidRPr="005B2BBA" w:rsidRDefault="00A823C7" w:rsidP="005B2BBA">
      <w:pPr>
        <w:pStyle w:val="Akapitzlist"/>
        <w:widowControl w:val="0"/>
        <w:ind w:left="0" w:right="-2" w:firstLine="0"/>
        <w:rPr>
          <w:rFonts w:ascii="Arial Narrow" w:hAnsi="Arial Narrow"/>
          <w:sz w:val="22"/>
          <w:szCs w:val="22"/>
        </w:rPr>
      </w:pPr>
      <w:r w:rsidRPr="005B2BBA">
        <w:rPr>
          <w:rFonts w:ascii="Arial Narrow" w:hAnsi="Arial Narrow"/>
          <w:sz w:val="22"/>
          <w:szCs w:val="22"/>
        </w:rPr>
        <w:t xml:space="preserve">Oświadczam, że wobec mnie/nas nie zachodzą przesłanki wykluczenia na podstawie art. 108 ust. 1 oraz art. 109 ust. 1 pkt 4, </w:t>
      </w:r>
      <w:proofErr w:type="spellStart"/>
      <w:r w:rsidR="00070740">
        <w:rPr>
          <w:rFonts w:ascii="Arial Narrow" w:hAnsi="Arial Narrow"/>
          <w:sz w:val="22"/>
          <w:szCs w:val="22"/>
        </w:rPr>
        <w:t>u</w:t>
      </w:r>
      <w:r w:rsidRPr="005B2BBA">
        <w:rPr>
          <w:rFonts w:ascii="Arial Narrow" w:hAnsi="Arial Narrow"/>
          <w:sz w:val="22"/>
          <w:szCs w:val="22"/>
        </w:rPr>
        <w:t>Pzp</w:t>
      </w:r>
      <w:proofErr w:type="spellEnd"/>
      <w:r w:rsidRPr="005B2BBA">
        <w:rPr>
          <w:rFonts w:ascii="Arial Narrow" w:hAnsi="Arial Narrow"/>
          <w:sz w:val="22"/>
          <w:szCs w:val="22"/>
        </w:rPr>
        <w:t xml:space="preserve">., oświadczam co następuje: </w:t>
      </w:r>
    </w:p>
    <w:p w:rsidR="00A823C7" w:rsidRDefault="00A823C7" w:rsidP="005B6CF6">
      <w:pPr>
        <w:pStyle w:val="Default"/>
        <w:ind w:left="0" w:firstLine="0"/>
        <w:rPr>
          <w:rFonts w:ascii="Arial Narrow" w:hAnsi="Arial Narrow"/>
          <w:sz w:val="22"/>
          <w:szCs w:val="22"/>
        </w:rPr>
      </w:pPr>
    </w:p>
    <w:p w:rsidR="00A823C7" w:rsidRPr="005B6CF6" w:rsidRDefault="00A823C7" w:rsidP="005B6CF6">
      <w:pPr>
        <w:pStyle w:val="Default"/>
        <w:ind w:left="0" w:firstLine="0"/>
        <w:rPr>
          <w:rFonts w:ascii="Arial Narrow" w:hAnsi="Arial Narrow"/>
          <w:sz w:val="22"/>
          <w:szCs w:val="22"/>
        </w:rPr>
      </w:pPr>
      <w:r w:rsidRPr="005B6CF6">
        <w:rPr>
          <w:rFonts w:ascii="Arial Narrow" w:hAnsi="Arial Narrow"/>
          <w:sz w:val="22"/>
          <w:szCs w:val="22"/>
        </w:rPr>
        <w:t xml:space="preserve">Pouczenie </w:t>
      </w:r>
    </w:p>
    <w:p w:rsidR="00A823C7" w:rsidRPr="005B6CF6" w:rsidRDefault="00A823C7" w:rsidP="005B6CF6">
      <w:pPr>
        <w:pStyle w:val="Akapitzlist"/>
        <w:widowControl w:val="0"/>
        <w:ind w:left="0" w:right="-2" w:firstLine="0"/>
        <w:rPr>
          <w:rFonts w:ascii="Arial Narrow" w:hAnsi="Arial Narrow"/>
          <w:sz w:val="22"/>
          <w:szCs w:val="22"/>
        </w:rPr>
      </w:pPr>
      <w:r w:rsidRPr="005B6CF6">
        <w:rPr>
          <w:rFonts w:ascii="Arial Narrow" w:hAnsi="Arial Narrow" w:cs="Arial"/>
          <w:color w:val="000000"/>
          <w:sz w:val="22"/>
          <w:szCs w:val="22"/>
          <w:lang w:eastAsia="pl-PL"/>
        </w:rPr>
        <w:t>Zgodnie z:</w:t>
      </w:r>
    </w:p>
    <w:p w:rsidR="00A823C7" w:rsidRPr="00DA5FD6" w:rsidRDefault="00A823C7" w:rsidP="00EF4DB3">
      <w:pPr>
        <w:tabs>
          <w:tab w:val="left" w:pos="794"/>
        </w:tabs>
        <w:ind w:left="0" w:firstLine="0"/>
        <w:rPr>
          <w:rFonts w:ascii="Arial Narrow" w:hAnsi="Arial Narrow" w:cs="Arial"/>
          <w:sz w:val="22"/>
          <w:szCs w:val="22"/>
        </w:rPr>
      </w:pPr>
      <w:r w:rsidRPr="00DA5FD6">
        <w:rPr>
          <w:rFonts w:ascii="Arial Narrow" w:hAnsi="Arial Narrow" w:cs="Arial"/>
          <w:b/>
          <w:sz w:val="22"/>
          <w:szCs w:val="22"/>
        </w:rPr>
        <w:t xml:space="preserve">Art. 108 ust. 1 pkt. 1 </w:t>
      </w:r>
      <w:proofErr w:type="spellStart"/>
      <w:r w:rsidRPr="00DA5FD6">
        <w:rPr>
          <w:rFonts w:ascii="Arial Narrow" w:hAnsi="Arial Narrow" w:cs="Arial"/>
          <w:b/>
          <w:sz w:val="22"/>
          <w:szCs w:val="22"/>
        </w:rPr>
        <w:t>uPzp</w:t>
      </w:r>
      <w:proofErr w:type="spellEnd"/>
      <w:r w:rsidRPr="00DA5FD6">
        <w:rPr>
          <w:rFonts w:ascii="Arial Narrow" w:hAnsi="Arial Narrow" w:cs="Arial"/>
          <w:sz w:val="22"/>
          <w:szCs w:val="22"/>
        </w:rPr>
        <w:t xml:space="preserve"> - Zamawiający wykluczy wykonawcę, będącego osobą fizyczną, którego prawomocnie skazano za przestępstwo:</w:t>
      </w:r>
    </w:p>
    <w:p w:rsidR="00A823C7" w:rsidRPr="00DA5FD6" w:rsidRDefault="00A823C7" w:rsidP="003539BE">
      <w:pPr>
        <w:numPr>
          <w:ilvl w:val="0"/>
          <w:numId w:val="9"/>
        </w:numPr>
        <w:tabs>
          <w:tab w:val="left" w:pos="227"/>
        </w:tabs>
        <w:suppressAutoHyphens w:val="0"/>
        <w:ind w:left="227" w:hanging="227"/>
        <w:rPr>
          <w:rFonts w:ascii="Arial Narrow" w:hAnsi="Arial Narrow" w:cs="Arial"/>
          <w:sz w:val="22"/>
          <w:szCs w:val="22"/>
        </w:rPr>
      </w:pPr>
      <w:r w:rsidRPr="00DA5FD6">
        <w:rPr>
          <w:rFonts w:ascii="Arial Narrow" w:hAnsi="Arial Narrow" w:cs="Arial"/>
          <w:sz w:val="22"/>
          <w:szCs w:val="22"/>
        </w:rPr>
        <w:t xml:space="preserve">udziału w zorganizowanej grupie przestępczej albo  związku mającym na celu popełnienie przestępstwa skarbowego, o którym mowa w art. 258 ustawy z dnia 6 czerwca 1997 r. - Kodeks karny </w:t>
      </w:r>
    </w:p>
    <w:p w:rsidR="00A823C7" w:rsidRPr="00DA5FD6" w:rsidRDefault="00A823C7" w:rsidP="003539BE">
      <w:pPr>
        <w:numPr>
          <w:ilvl w:val="0"/>
          <w:numId w:val="9"/>
        </w:numPr>
        <w:tabs>
          <w:tab w:val="left" w:pos="227"/>
        </w:tabs>
        <w:suppressAutoHyphens w:val="0"/>
        <w:ind w:left="227" w:hanging="227"/>
        <w:rPr>
          <w:rFonts w:ascii="Arial Narrow" w:hAnsi="Arial Narrow" w:cs="Arial"/>
          <w:sz w:val="22"/>
          <w:szCs w:val="22"/>
        </w:rPr>
      </w:pPr>
      <w:r w:rsidRPr="00DA5FD6">
        <w:rPr>
          <w:rFonts w:ascii="Arial Narrow" w:hAnsi="Arial Narrow" w:cs="Arial"/>
          <w:sz w:val="22"/>
          <w:szCs w:val="22"/>
        </w:rPr>
        <w:t>handlu ludźmi, o którym mowa w art. 189a ustawy z dnia 6 czerwca 1997 r. - Kodeks karny,</w:t>
      </w:r>
    </w:p>
    <w:p w:rsidR="00A823C7" w:rsidRPr="00DA5FD6" w:rsidRDefault="00A823C7" w:rsidP="003539BE">
      <w:pPr>
        <w:numPr>
          <w:ilvl w:val="0"/>
          <w:numId w:val="9"/>
        </w:numPr>
        <w:tabs>
          <w:tab w:val="left" w:pos="227"/>
        </w:tabs>
        <w:suppressAutoHyphens w:val="0"/>
        <w:ind w:left="227" w:hanging="227"/>
        <w:rPr>
          <w:rFonts w:ascii="Arial Narrow" w:hAnsi="Arial Narrow" w:cs="Arial"/>
          <w:sz w:val="22"/>
          <w:szCs w:val="22"/>
        </w:rPr>
      </w:pPr>
      <w:r w:rsidRPr="00DA5FD6">
        <w:rPr>
          <w:rFonts w:ascii="Arial Narrow" w:hAnsi="Arial Narrow" w:cs="Arial"/>
          <w:sz w:val="22"/>
          <w:szCs w:val="22"/>
        </w:rPr>
        <w:t>o którym mowa art. 228-230a, art. 250a Kodeksu Karnego, lub art. 46 lub art. 48 ustawy z dnia 25 czerwca 2010 r. o sporcie finansowania przestępstwa o charakterze terrorystycznym, o którym mowa w art. 165a Kodeksu Karnego, lub przestępstwo udaremniania lub utrudniania stwierdzenia przestępnego pochodzenia pieniędzy lub ukrywania ich pochodzenia, o których mowa  w art. 299 Kodeksu karnego,</w:t>
      </w:r>
    </w:p>
    <w:p w:rsidR="00A823C7" w:rsidRPr="00DA5FD6" w:rsidRDefault="00A823C7" w:rsidP="003539BE">
      <w:pPr>
        <w:numPr>
          <w:ilvl w:val="0"/>
          <w:numId w:val="9"/>
        </w:numPr>
        <w:tabs>
          <w:tab w:val="left" w:pos="227"/>
        </w:tabs>
        <w:suppressAutoHyphens w:val="0"/>
        <w:ind w:left="227" w:hanging="227"/>
        <w:rPr>
          <w:rFonts w:ascii="Arial Narrow" w:hAnsi="Arial Narrow" w:cs="Arial"/>
          <w:sz w:val="22"/>
          <w:szCs w:val="22"/>
        </w:rPr>
      </w:pPr>
      <w:r w:rsidRPr="00DA5FD6">
        <w:rPr>
          <w:rFonts w:ascii="Arial Narrow" w:hAnsi="Arial Narrow" w:cs="Arial"/>
          <w:sz w:val="22"/>
          <w:szCs w:val="22"/>
        </w:rPr>
        <w:t>o charakterze terrorystycznym, o którym mowa w art. 115 § 20 ustawy z dnia 6 czerwca 1997 r. - Kodeks karny, lub mające na celu popełnienie tego przestępstwa;</w:t>
      </w:r>
    </w:p>
    <w:p w:rsidR="00A823C7" w:rsidRPr="00DA5FD6" w:rsidRDefault="00A823C7" w:rsidP="003539BE">
      <w:pPr>
        <w:numPr>
          <w:ilvl w:val="0"/>
          <w:numId w:val="9"/>
        </w:numPr>
        <w:tabs>
          <w:tab w:val="left" w:pos="227"/>
        </w:tabs>
        <w:suppressAutoHyphens w:val="0"/>
        <w:ind w:left="227" w:hanging="227"/>
        <w:rPr>
          <w:rFonts w:ascii="Arial Narrow" w:hAnsi="Arial Narrow" w:cs="Arial"/>
          <w:sz w:val="22"/>
          <w:szCs w:val="22"/>
        </w:rPr>
      </w:pPr>
      <w:r w:rsidRPr="00DA5FD6">
        <w:rPr>
          <w:rFonts w:ascii="Arial Narrow" w:hAnsi="Arial Narrow" w:cs="Arial"/>
          <w:sz w:val="22"/>
          <w:szCs w:val="22"/>
        </w:rPr>
        <w:t>powierzenia wykonania pracy małoletniemu cudzoziemcowi, o którym mowa w art. 9 ust. 2 ustawy z dnia 15 czerwca 2012 r. o skutkach powierzania wykonywania pracy cudzoziemcom przebywającym wbrew przepisom na terytorium Rzeczypospolitej Polskiej wiarygodności dokumentów, o których mowa w art. 270-277d, oszustwa, o którym mowa w art. 286, przeciwko obrotowi gospodarczemu, o których mowa w art. 296-307 ustawy z dnia 6 czerwca 1997 r. - Kodeks karny lub przestępstwo skarbowe;</w:t>
      </w:r>
    </w:p>
    <w:p w:rsidR="00A823C7" w:rsidRPr="00DA5FD6" w:rsidRDefault="00A823C7" w:rsidP="003539BE">
      <w:pPr>
        <w:numPr>
          <w:ilvl w:val="0"/>
          <w:numId w:val="9"/>
        </w:numPr>
        <w:tabs>
          <w:tab w:val="left" w:pos="227"/>
        </w:tabs>
        <w:suppressAutoHyphens w:val="0"/>
        <w:ind w:left="227" w:hanging="227"/>
        <w:rPr>
          <w:rFonts w:ascii="Arial Narrow" w:hAnsi="Arial Narrow" w:cs="Arial"/>
          <w:sz w:val="22"/>
          <w:szCs w:val="22"/>
        </w:rPr>
      </w:pPr>
      <w:r w:rsidRPr="00DA5FD6">
        <w:rPr>
          <w:rFonts w:ascii="Arial Narrow" w:hAnsi="Arial Narrow" w:cs="Arial"/>
          <w:sz w:val="22"/>
          <w:szCs w:val="22"/>
        </w:rPr>
        <w:t>powierzania wykonywania pracy cudzoziemcom przebywającym wbrew przepisom na terytorium Rzeczypospolitej Polskiej, o których mowa   w art. 9 ust. 1 i 3 lub art. 10 ustawy z dnia 15 czerwca 2012 r. o skutkach powierzania wykonywania pracy cudzoziemcom przebywającym wbrew przepisom na terytorium Rzeczypospolitej Polskiej,</w:t>
      </w:r>
    </w:p>
    <w:p w:rsidR="00A823C7" w:rsidRPr="00DA5FD6" w:rsidRDefault="00A823C7" w:rsidP="003539BE">
      <w:pPr>
        <w:numPr>
          <w:ilvl w:val="0"/>
          <w:numId w:val="9"/>
        </w:numPr>
        <w:tabs>
          <w:tab w:val="left" w:pos="227"/>
        </w:tabs>
        <w:suppressAutoHyphens w:val="0"/>
        <w:ind w:left="227" w:hanging="227"/>
        <w:rPr>
          <w:rFonts w:ascii="Arial Narrow" w:hAnsi="Arial Narrow" w:cs="Arial"/>
          <w:sz w:val="22"/>
          <w:szCs w:val="22"/>
        </w:rPr>
      </w:pPr>
      <w:r w:rsidRPr="00DA5FD6">
        <w:rPr>
          <w:rFonts w:ascii="Arial Narrow" w:hAnsi="Arial Narrow" w:cs="Arial"/>
          <w:sz w:val="22"/>
          <w:szCs w:val="22"/>
        </w:rPr>
        <w:t>powierzania wykonywania pracy cudzoziemcom przebywającym wbrew przepisom na terytorium Rzeczypospolitej Polskiej, o których mowa   w art. 9 ust. 1 i 3 lub art. 10 ustawy z dnia 15 czerwca 2012 r. o skutkach powierzania wykonywania pracy cudzoziemcom przebywającym wbrew przepisom na terytorium Rzeczypospolitej Polskiej</w:t>
      </w:r>
    </w:p>
    <w:p w:rsidR="00A823C7" w:rsidRPr="00DA5FD6" w:rsidRDefault="00A823C7" w:rsidP="0087640C">
      <w:pPr>
        <w:tabs>
          <w:tab w:val="left" w:pos="227"/>
        </w:tabs>
        <w:ind w:left="0" w:firstLine="0"/>
        <w:rPr>
          <w:rFonts w:ascii="Arial Narrow" w:hAnsi="Arial Narrow" w:cs="Arial"/>
          <w:sz w:val="22"/>
          <w:szCs w:val="22"/>
        </w:rPr>
      </w:pPr>
      <w:r w:rsidRPr="00DA5FD6">
        <w:rPr>
          <w:rFonts w:ascii="Arial Narrow" w:hAnsi="Arial Narrow" w:cs="Arial"/>
          <w:sz w:val="22"/>
          <w:szCs w:val="22"/>
        </w:rPr>
        <w:t>- lub za odpowiedni czyn zabroniony określony w przepisach prawa obcego.</w:t>
      </w:r>
    </w:p>
    <w:p w:rsidR="00A823C7" w:rsidRPr="00DA5FD6" w:rsidRDefault="00A823C7" w:rsidP="0087640C">
      <w:pPr>
        <w:tabs>
          <w:tab w:val="left" w:pos="227"/>
        </w:tabs>
        <w:ind w:left="0" w:firstLine="0"/>
        <w:rPr>
          <w:rFonts w:ascii="Arial Narrow" w:hAnsi="Arial Narrow" w:cs="Arial"/>
          <w:sz w:val="22"/>
          <w:szCs w:val="22"/>
        </w:rPr>
      </w:pPr>
      <w:r w:rsidRPr="00DA5FD6">
        <w:rPr>
          <w:rFonts w:ascii="Arial Narrow" w:hAnsi="Arial Narrow" w:cs="Arial"/>
          <w:sz w:val="22"/>
          <w:szCs w:val="22"/>
        </w:rPr>
        <w:lastRenderedPageBreak/>
        <w:t>- dot. lit. a) - g) na okres 5 lat od dnia uprawomocnienia  się wyroku potwierdzającego zaistnienie jednej z podstaw wykluczenia, chyba że w tym wyroku został określony inny okres wykluczenia,</w:t>
      </w:r>
    </w:p>
    <w:p w:rsidR="00A823C7" w:rsidRPr="00DA5FD6" w:rsidRDefault="00A823C7" w:rsidP="0087640C">
      <w:pPr>
        <w:tabs>
          <w:tab w:val="left" w:pos="227"/>
        </w:tabs>
        <w:ind w:left="0" w:firstLine="0"/>
        <w:rPr>
          <w:rFonts w:ascii="Arial Narrow" w:hAnsi="Arial Narrow" w:cs="Arial"/>
          <w:sz w:val="22"/>
          <w:szCs w:val="22"/>
        </w:rPr>
      </w:pPr>
      <w:r w:rsidRPr="00DA5FD6">
        <w:rPr>
          <w:rFonts w:ascii="Arial Narrow" w:hAnsi="Arial Narrow" w:cs="Arial"/>
          <w:sz w:val="22"/>
          <w:szCs w:val="22"/>
        </w:rPr>
        <w:t xml:space="preserve">- dot. lit. h) oraz  na okres 3 lat od dnia uprawomocnienia  się wyroku potwierdzającego zaistnienie podstawy wykluczenia wydania ostatecznej decyzji lub zaistnienia zdarzenia będącego  podstawą wykluczenia, chyba że w tym wyroku lub decyzji został określony inny okres wykluczenia.                        </w:t>
      </w:r>
    </w:p>
    <w:p w:rsidR="00A823C7" w:rsidRPr="00DA5FD6" w:rsidRDefault="00A823C7" w:rsidP="0087640C">
      <w:pPr>
        <w:tabs>
          <w:tab w:val="left" w:pos="227"/>
        </w:tabs>
        <w:ind w:left="0" w:firstLine="0"/>
        <w:rPr>
          <w:rFonts w:ascii="Arial Narrow" w:hAnsi="Arial Narrow" w:cs="Arial"/>
          <w:sz w:val="22"/>
          <w:szCs w:val="22"/>
        </w:rPr>
      </w:pPr>
    </w:p>
    <w:p w:rsidR="00A823C7" w:rsidRPr="00DA5FD6" w:rsidRDefault="00A823C7" w:rsidP="0087640C">
      <w:pPr>
        <w:tabs>
          <w:tab w:val="left" w:pos="794"/>
        </w:tabs>
        <w:ind w:left="0" w:firstLine="0"/>
        <w:rPr>
          <w:rFonts w:ascii="Arial Narrow" w:hAnsi="Arial Narrow" w:cs="Arial"/>
          <w:sz w:val="22"/>
          <w:szCs w:val="22"/>
        </w:rPr>
      </w:pPr>
      <w:r w:rsidRPr="00DA5FD6">
        <w:rPr>
          <w:rFonts w:ascii="Arial Narrow" w:hAnsi="Arial Narrow" w:cs="Arial"/>
          <w:b/>
          <w:sz w:val="22"/>
          <w:szCs w:val="22"/>
        </w:rPr>
        <w:t>Art. 108 ust. 1 pkt. 2</w:t>
      </w:r>
      <w:r w:rsidRPr="00DA5FD6">
        <w:rPr>
          <w:rFonts w:ascii="Arial Narrow" w:hAnsi="Arial Narrow" w:cs="Arial"/>
          <w:sz w:val="22"/>
          <w:szCs w:val="22"/>
        </w:rPr>
        <w:t xml:space="preserve"> w zw. z art. 108 ust. 1 pkt. 1 </w:t>
      </w:r>
      <w:proofErr w:type="spellStart"/>
      <w:r w:rsidRPr="00DA5FD6">
        <w:rPr>
          <w:rFonts w:ascii="Arial Narrow" w:hAnsi="Arial Narrow" w:cs="Arial"/>
          <w:sz w:val="22"/>
          <w:szCs w:val="22"/>
        </w:rPr>
        <w:t>uPzp</w:t>
      </w:r>
      <w:proofErr w:type="spellEnd"/>
      <w:r w:rsidRPr="00DA5FD6">
        <w:rPr>
          <w:rFonts w:ascii="Arial Narrow" w:hAnsi="Arial Narrow" w:cs="Arial"/>
          <w:sz w:val="22"/>
          <w:szCs w:val="22"/>
        </w:rPr>
        <w:t xml:space="preserve"> -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przestępstwa o których mowa w art. 108 ust. 1 pkt. 1 </w:t>
      </w:r>
      <w:proofErr w:type="spellStart"/>
      <w:r w:rsidRPr="00DA5FD6">
        <w:rPr>
          <w:rFonts w:ascii="Arial Narrow" w:hAnsi="Arial Narrow" w:cs="Arial"/>
          <w:sz w:val="22"/>
          <w:szCs w:val="22"/>
        </w:rPr>
        <w:t>uPzp</w:t>
      </w:r>
      <w:proofErr w:type="spellEnd"/>
      <w:r w:rsidRPr="00DA5FD6">
        <w:rPr>
          <w:rFonts w:ascii="Arial Narrow" w:hAnsi="Arial Narrow" w:cs="Arial"/>
          <w:sz w:val="22"/>
          <w:szCs w:val="22"/>
        </w:rPr>
        <w:t>.</w:t>
      </w:r>
    </w:p>
    <w:p w:rsidR="00A823C7" w:rsidRPr="00DA5FD6" w:rsidRDefault="00A823C7" w:rsidP="0087640C">
      <w:pPr>
        <w:tabs>
          <w:tab w:val="left" w:pos="227"/>
        </w:tabs>
        <w:ind w:left="0" w:firstLine="0"/>
        <w:rPr>
          <w:rFonts w:ascii="Arial Narrow" w:hAnsi="Arial Narrow" w:cs="Arial"/>
          <w:sz w:val="22"/>
          <w:szCs w:val="22"/>
        </w:rPr>
      </w:pPr>
    </w:p>
    <w:p w:rsidR="00A823C7" w:rsidRPr="00DA5FD6" w:rsidRDefault="00A823C7" w:rsidP="0087640C">
      <w:pPr>
        <w:tabs>
          <w:tab w:val="left" w:pos="794"/>
        </w:tabs>
        <w:spacing w:line="252" w:lineRule="auto"/>
        <w:ind w:left="0" w:firstLine="0"/>
        <w:rPr>
          <w:rFonts w:ascii="Arial Narrow" w:hAnsi="Arial Narrow" w:cs="Arial"/>
          <w:sz w:val="22"/>
          <w:szCs w:val="22"/>
        </w:rPr>
      </w:pPr>
      <w:r w:rsidRPr="00DA5FD6">
        <w:rPr>
          <w:rFonts w:ascii="Arial Narrow" w:hAnsi="Arial Narrow" w:cs="Arial"/>
          <w:b/>
          <w:sz w:val="22"/>
          <w:szCs w:val="22"/>
        </w:rPr>
        <w:t xml:space="preserve">Art. 108 ust. 1 pkt. 3 </w:t>
      </w:r>
      <w:proofErr w:type="spellStart"/>
      <w:r w:rsidRPr="00DA5FD6">
        <w:rPr>
          <w:rFonts w:ascii="Arial Narrow" w:hAnsi="Arial Narrow" w:cs="Arial"/>
          <w:b/>
          <w:sz w:val="22"/>
          <w:szCs w:val="22"/>
        </w:rPr>
        <w:t>uPzp</w:t>
      </w:r>
      <w:proofErr w:type="spellEnd"/>
      <w:r w:rsidRPr="00DA5FD6">
        <w:rPr>
          <w:rFonts w:ascii="Arial Narrow" w:hAnsi="Arial Narrow" w:cs="Arial"/>
          <w:sz w:val="22"/>
          <w:szCs w:val="22"/>
        </w:rPr>
        <w:t xml:space="preserve"> - Zamawiający wykluczy wykonawcę, wobec którego wydano prawomocny wyrok sądu lub ostateczną decyzję administracyjną o zaleganiu z uiszczeniem podatków, opłat lub składek na ubezpieczenia społeczne lub zdrowotne, chyba, że wykonawca odpowiednio przed upływem terminu składania ofert dokonał płatności należnych podatków, opłat lub składek na ubezpieczenia społeczne lub zdrowotne wraz z odsetkami lub grzywnami lub zawarł wiążące porozumienie w sprawie spłaty tych należności.</w:t>
      </w:r>
    </w:p>
    <w:p w:rsidR="00A823C7" w:rsidRPr="00DA5FD6" w:rsidRDefault="00A823C7" w:rsidP="0087640C">
      <w:pPr>
        <w:tabs>
          <w:tab w:val="left" w:pos="794"/>
        </w:tabs>
        <w:spacing w:line="252" w:lineRule="auto"/>
        <w:ind w:left="0" w:firstLine="0"/>
        <w:rPr>
          <w:rFonts w:ascii="Arial Narrow" w:hAnsi="Arial Narrow" w:cs="Arial"/>
          <w:sz w:val="22"/>
          <w:szCs w:val="22"/>
        </w:rPr>
      </w:pPr>
      <w:r w:rsidRPr="00DA5FD6">
        <w:rPr>
          <w:rFonts w:ascii="Arial Narrow" w:hAnsi="Arial Narrow" w:cs="Arial"/>
          <w:b/>
          <w:sz w:val="22"/>
          <w:szCs w:val="22"/>
        </w:rPr>
        <w:t xml:space="preserve">Art. 108 ust. 1 pkt. 4 </w:t>
      </w:r>
      <w:proofErr w:type="spellStart"/>
      <w:r w:rsidRPr="00DA5FD6">
        <w:rPr>
          <w:rFonts w:ascii="Arial Narrow" w:hAnsi="Arial Narrow" w:cs="Arial"/>
          <w:b/>
          <w:sz w:val="22"/>
          <w:szCs w:val="22"/>
        </w:rPr>
        <w:t>uPzp</w:t>
      </w:r>
      <w:proofErr w:type="spellEnd"/>
      <w:r w:rsidRPr="00DA5FD6">
        <w:rPr>
          <w:rFonts w:ascii="Arial Narrow" w:hAnsi="Arial Narrow" w:cs="Arial"/>
          <w:sz w:val="22"/>
          <w:szCs w:val="22"/>
        </w:rPr>
        <w:t xml:space="preserve"> - Zamawiający wykluczy wykonawcę, wobec którego prawomocnie orzeczono zakaz ubiegania się o zamówienia publiczne, jeżeli nie upłynął okres obowiązywania zakazu ubiegania się o zamówienia publiczne.</w:t>
      </w:r>
    </w:p>
    <w:p w:rsidR="00A823C7" w:rsidRPr="00DA5FD6" w:rsidRDefault="00A823C7" w:rsidP="0087640C">
      <w:pPr>
        <w:tabs>
          <w:tab w:val="left" w:pos="794"/>
        </w:tabs>
        <w:spacing w:line="252" w:lineRule="auto"/>
        <w:ind w:left="0" w:firstLine="0"/>
        <w:rPr>
          <w:rFonts w:ascii="Arial Narrow" w:hAnsi="Arial Narrow" w:cs="Arial"/>
          <w:sz w:val="22"/>
          <w:szCs w:val="22"/>
        </w:rPr>
      </w:pPr>
    </w:p>
    <w:p w:rsidR="00A823C7" w:rsidRPr="00DA5FD6" w:rsidRDefault="00A823C7" w:rsidP="0087640C">
      <w:pPr>
        <w:tabs>
          <w:tab w:val="left" w:pos="794"/>
        </w:tabs>
        <w:spacing w:line="252" w:lineRule="auto"/>
        <w:ind w:left="0" w:firstLine="0"/>
        <w:rPr>
          <w:rFonts w:ascii="Arial Narrow" w:hAnsi="Arial Narrow" w:cs="Arial"/>
          <w:sz w:val="22"/>
          <w:szCs w:val="22"/>
        </w:rPr>
      </w:pPr>
      <w:r w:rsidRPr="00DA5FD6">
        <w:rPr>
          <w:rFonts w:ascii="Arial Narrow" w:hAnsi="Arial Narrow" w:cs="Arial"/>
          <w:b/>
          <w:sz w:val="22"/>
          <w:szCs w:val="22"/>
        </w:rPr>
        <w:t xml:space="preserve">Art. 108 ust. 1 pkt. 5  </w:t>
      </w:r>
      <w:proofErr w:type="spellStart"/>
      <w:r w:rsidRPr="00DA5FD6">
        <w:rPr>
          <w:rFonts w:ascii="Arial Narrow" w:hAnsi="Arial Narrow" w:cs="Arial"/>
          <w:b/>
          <w:sz w:val="22"/>
          <w:szCs w:val="22"/>
        </w:rPr>
        <w:t>uPzp</w:t>
      </w:r>
      <w:proofErr w:type="spellEnd"/>
      <w:r w:rsidRPr="00DA5FD6">
        <w:rPr>
          <w:rFonts w:ascii="Arial Narrow" w:hAnsi="Arial Narrow" w:cs="Arial"/>
          <w:sz w:val="22"/>
          <w:szCs w:val="22"/>
        </w:rPr>
        <w:t xml:space="preserve"> - Zamawiający wykluczy  wykonawców, jeżeli może stwierdzić, na podstawie</w:t>
      </w:r>
      <w:r w:rsidRPr="00DA5FD6">
        <w:rPr>
          <w:rFonts w:ascii="Arial Narrow" w:hAnsi="Arial Narrow" w:cs="Arial"/>
          <w:color w:val="FF0000"/>
          <w:sz w:val="22"/>
          <w:szCs w:val="22"/>
        </w:rPr>
        <w:t xml:space="preserve"> </w:t>
      </w:r>
      <w:r w:rsidRPr="00DA5FD6">
        <w:rPr>
          <w:rFonts w:ascii="Arial Narrow" w:hAnsi="Arial Narrow"/>
          <w:sz w:val="22"/>
          <w:szCs w:val="22"/>
        </w:rPr>
        <w:t>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sidRPr="00DA5FD6">
        <w:rPr>
          <w:rFonts w:ascii="Arial Narrow" w:hAnsi="Arial Narrow" w:cs="Arial"/>
          <w:sz w:val="22"/>
          <w:szCs w:val="22"/>
        </w:rPr>
        <w:t>.</w:t>
      </w:r>
    </w:p>
    <w:p w:rsidR="00A823C7" w:rsidRPr="00DA5FD6" w:rsidRDefault="00A823C7" w:rsidP="0087640C">
      <w:pPr>
        <w:tabs>
          <w:tab w:val="left" w:pos="794"/>
        </w:tabs>
        <w:spacing w:line="252" w:lineRule="auto"/>
        <w:ind w:left="0" w:firstLine="0"/>
        <w:rPr>
          <w:rFonts w:ascii="Arial Narrow" w:hAnsi="Arial Narrow" w:cs="Arial"/>
          <w:sz w:val="22"/>
          <w:szCs w:val="22"/>
        </w:rPr>
      </w:pPr>
    </w:p>
    <w:p w:rsidR="00A823C7" w:rsidRPr="00DA5FD6" w:rsidRDefault="00A823C7" w:rsidP="0087640C">
      <w:pPr>
        <w:tabs>
          <w:tab w:val="left" w:pos="794"/>
        </w:tabs>
        <w:ind w:left="0" w:firstLine="0"/>
        <w:rPr>
          <w:rFonts w:ascii="Arial Narrow" w:hAnsi="Arial Narrow" w:cs="Arial"/>
          <w:sz w:val="22"/>
          <w:szCs w:val="22"/>
        </w:rPr>
      </w:pPr>
      <w:r w:rsidRPr="00DA5FD6">
        <w:rPr>
          <w:rFonts w:ascii="Arial Narrow" w:hAnsi="Arial Narrow" w:cs="Arial"/>
          <w:b/>
          <w:sz w:val="22"/>
          <w:szCs w:val="22"/>
        </w:rPr>
        <w:t xml:space="preserve">Art. 108 ust. 1 pkt. 6  </w:t>
      </w:r>
      <w:proofErr w:type="spellStart"/>
      <w:r w:rsidRPr="00DA5FD6">
        <w:rPr>
          <w:rFonts w:ascii="Arial Narrow" w:hAnsi="Arial Narrow" w:cs="Arial"/>
          <w:b/>
          <w:sz w:val="22"/>
          <w:szCs w:val="22"/>
        </w:rPr>
        <w:t>uPzp</w:t>
      </w:r>
      <w:proofErr w:type="spellEnd"/>
      <w:r w:rsidRPr="00DA5FD6">
        <w:rPr>
          <w:rFonts w:ascii="Arial Narrow" w:hAnsi="Arial Narrow" w:cs="Arial"/>
          <w:sz w:val="22"/>
          <w:szCs w:val="22"/>
        </w:rPr>
        <w:t xml:space="preserve"> - Zamawiający wykluczy  wykonawców, </w:t>
      </w:r>
      <w:r w:rsidRPr="00DA5FD6">
        <w:rPr>
          <w:rFonts w:ascii="Arial Narrow" w:hAnsi="Arial Narrow"/>
          <w:sz w:val="22"/>
          <w:szCs w:val="22"/>
        </w:rPr>
        <w:t xml:space="preserve">jeżeli, w przypadkach, o których mowa w </w:t>
      </w:r>
      <w:hyperlink r:id="rId38" w:history="1">
        <w:r w:rsidRPr="00DA5FD6">
          <w:rPr>
            <w:rStyle w:val="Hipercze"/>
            <w:rFonts w:ascii="Arial Narrow" w:hAnsi="Arial Narrow" w:cs="Cambria"/>
            <w:sz w:val="22"/>
            <w:szCs w:val="22"/>
          </w:rPr>
          <w:t>art. 85 ust. 1</w:t>
        </w:r>
      </w:hyperlink>
      <w:r w:rsidRPr="00DA5FD6">
        <w:rPr>
          <w:rFonts w:ascii="Arial Narrow" w:hAnsi="Arial Narrow"/>
          <w:sz w:val="22"/>
          <w:szCs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DA5FD6">
        <w:rPr>
          <w:rFonts w:ascii="Arial Narrow" w:hAnsi="Arial Narrow" w:cs="Arial"/>
          <w:sz w:val="22"/>
          <w:szCs w:val="22"/>
        </w:rPr>
        <w:t xml:space="preserve">     </w:t>
      </w:r>
    </w:p>
    <w:p w:rsidR="00A823C7" w:rsidRPr="00DA5FD6" w:rsidRDefault="00A823C7" w:rsidP="0087640C">
      <w:pPr>
        <w:tabs>
          <w:tab w:val="left" w:pos="794"/>
        </w:tabs>
        <w:ind w:left="0" w:firstLine="0"/>
        <w:rPr>
          <w:rFonts w:ascii="Arial Narrow" w:hAnsi="Arial Narrow" w:cs="Arial"/>
          <w:sz w:val="22"/>
          <w:szCs w:val="22"/>
        </w:rPr>
      </w:pPr>
      <w:r w:rsidRPr="00DA5FD6">
        <w:rPr>
          <w:rFonts w:ascii="Arial Narrow" w:hAnsi="Arial Narrow" w:cs="Arial"/>
          <w:sz w:val="22"/>
          <w:szCs w:val="22"/>
        </w:rPr>
        <w:t xml:space="preserve">               </w:t>
      </w:r>
    </w:p>
    <w:p w:rsidR="00A823C7" w:rsidRPr="00DA5FD6" w:rsidRDefault="00A823C7" w:rsidP="0087640C">
      <w:pPr>
        <w:tabs>
          <w:tab w:val="left" w:pos="794"/>
        </w:tabs>
        <w:ind w:left="0" w:firstLine="0"/>
        <w:rPr>
          <w:rFonts w:ascii="Arial Narrow" w:hAnsi="Arial Narrow" w:cs="Arial"/>
          <w:sz w:val="22"/>
          <w:szCs w:val="22"/>
        </w:rPr>
      </w:pPr>
      <w:r w:rsidRPr="00DA5FD6">
        <w:rPr>
          <w:rFonts w:ascii="Arial Narrow" w:hAnsi="Arial Narrow" w:cs="Arial"/>
          <w:b/>
          <w:sz w:val="22"/>
          <w:szCs w:val="22"/>
        </w:rPr>
        <w:t xml:space="preserve">Art. 109 ust. 1 pkt. 4 </w:t>
      </w:r>
      <w:proofErr w:type="spellStart"/>
      <w:r w:rsidRPr="00DA5FD6">
        <w:rPr>
          <w:rFonts w:ascii="Arial Narrow" w:hAnsi="Arial Narrow" w:cs="Arial"/>
          <w:b/>
          <w:sz w:val="22"/>
          <w:szCs w:val="22"/>
        </w:rPr>
        <w:t>uPzp</w:t>
      </w:r>
      <w:proofErr w:type="spellEnd"/>
      <w:r w:rsidRPr="00DA5FD6">
        <w:rPr>
          <w:rFonts w:ascii="Arial Narrow" w:hAnsi="Arial Narrow" w:cs="Arial"/>
          <w:color w:val="00B050"/>
          <w:sz w:val="22"/>
          <w:szCs w:val="22"/>
        </w:rPr>
        <w:t xml:space="preserve"> </w:t>
      </w:r>
      <w:r w:rsidRPr="00DA5FD6">
        <w:rPr>
          <w:rFonts w:ascii="Arial Narrow" w:hAnsi="Arial Narrow" w:cs="Arial"/>
          <w:sz w:val="22"/>
          <w:szCs w:val="22"/>
        </w:rPr>
        <w:t>-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A823C7" w:rsidRDefault="00A823C7" w:rsidP="0087640C">
      <w:pPr>
        <w:tabs>
          <w:tab w:val="left" w:pos="227"/>
        </w:tabs>
        <w:ind w:left="0" w:firstLine="0"/>
        <w:rPr>
          <w:rFonts w:ascii="Arial Narrow" w:hAnsi="Arial Narrow" w:cs="Arial"/>
          <w:sz w:val="22"/>
          <w:szCs w:val="22"/>
        </w:rPr>
      </w:pPr>
      <w:r w:rsidRPr="00DA5FD6">
        <w:rPr>
          <w:rFonts w:ascii="Arial Narrow" w:hAnsi="Arial Narrow" w:cs="Arial"/>
          <w:sz w:val="22"/>
          <w:szCs w:val="22"/>
        </w:rPr>
        <w:t>- na okres 3 lat od zaistnienia zdarzenia będącego podstawą wykluczenia.</w:t>
      </w:r>
    </w:p>
    <w:p w:rsidR="00A823C7" w:rsidRPr="00DA5FD6" w:rsidRDefault="00A823C7" w:rsidP="0087640C">
      <w:pPr>
        <w:tabs>
          <w:tab w:val="left" w:pos="227"/>
        </w:tabs>
        <w:ind w:left="0" w:firstLine="0"/>
        <w:rPr>
          <w:rFonts w:ascii="Arial Narrow" w:hAnsi="Arial Narrow" w:cs="Arial"/>
          <w:sz w:val="22"/>
          <w:szCs w:val="22"/>
        </w:rPr>
      </w:pPr>
    </w:p>
    <w:p w:rsidR="00A823C7" w:rsidRDefault="00A823C7" w:rsidP="003759D5">
      <w:pPr>
        <w:ind w:left="0" w:firstLine="426"/>
        <w:rPr>
          <w:rFonts w:ascii="Arial Narrow" w:hAnsi="Arial Narrow" w:cs="Arial"/>
        </w:rPr>
      </w:pPr>
    </w:p>
    <w:p w:rsidR="00A823C7" w:rsidRDefault="00A823C7" w:rsidP="003759D5">
      <w:pPr>
        <w:ind w:left="0" w:firstLine="426"/>
        <w:rPr>
          <w:rFonts w:ascii="Arial Narrow" w:hAnsi="Arial Narrow" w:cs="Arial"/>
        </w:rPr>
      </w:pPr>
    </w:p>
    <w:p w:rsidR="00A823C7" w:rsidRDefault="00A823C7" w:rsidP="003759D5">
      <w:pPr>
        <w:ind w:left="0" w:firstLine="426"/>
        <w:rPr>
          <w:rFonts w:ascii="Arial Narrow" w:hAnsi="Arial Narrow" w:cs="Arial"/>
        </w:rPr>
      </w:pPr>
    </w:p>
    <w:p w:rsidR="00E30F26" w:rsidRDefault="00E30F26" w:rsidP="00E30F26">
      <w:pPr>
        <w:ind w:left="0" w:firstLine="426"/>
        <w:rPr>
          <w:rFonts w:ascii="Arial" w:hAnsi="Arial" w:cs="Arial"/>
          <w:sz w:val="17"/>
          <w:szCs w:val="17"/>
        </w:rPr>
      </w:pPr>
    </w:p>
    <w:p w:rsidR="00E30F26" w:rsidRDefault="00E30F26" w:rsidP="00E30F26">
      <w:pPr>
        <w:ind w:left="0" w:firstLine="426"/>
        <w:rPr>
          <w:rFonts w:ascii="Arial" w:hAnsi="Arial" w:cs="Arial"/>
          <w:sz w:val="17"/>
          <w:szCs w:val="17"/>
        </w:rPr>
      </w:pPr>
    </w:p>
    <w:p w:rsidR="00E30F26" w:rsidRDefault="00E30F26" w:rsidP="00E30F26">
      <w:pPr>
        <w:ind w:left="0" w:firstLine="426"/>
        <w:rPr>
          <w:rFonts w:ascii="Arial" w:hAnsi="Arial" w:cs="Arial"/>
          <w:sz w:val="17"/>
          <w:szCs w:val="17"/>
        </w:rPr>
      </w:pPr>
    </w:p>
    <w:p w:rsidR="00E30F26" w:rsidRPr="00762E27" w:rsidRDefault="00E30F26" w:rsidP="00E30F26">
      <w:pPr>
        <w:ind w:left="0" w:firstLine="426"/>
        <w:rPr>
          <w:rFonts w:ascii="Arial" w:hAnsi="Arial"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580"/>
        <w:gridCol w:w="142"/>
        <w:gridCol w:w="1701"/>
        <w:gridCol w:w="397"/>
        <w:gridCol w:w="4423"/>
      </w:tblGrid>
      <w:tr w:rsidR="00E30F26" w:rsidRPr="00762E27" w:rsidTr="00970E1F">
        <w:trPr>
          <w:gridAfter w:val="2"/>
          <w:wAfter w:w="4820" w:type="dxa"/>
        </w:trPr>
        <w:tc>
          <w:tcPr>
            <w:tcW w:w="2580" w:type="dxa"/>
            <w:tcBorders>
              <w:top w:val="nil"/>
              <w:left w:val="nil"/>
              <w:bottom w:val="dotted" w:sz="4" w:space="0" w:color="auto"/>
              <w:right w:val="nil"/>
            </w:tcBorders>
            <w:vAlign w:val="bottom"/>
          </w:tcPr>
          <w:p w:rsidR="00E30F26" w:rsidRPr="00762E27" w:rsidRDefault="00E30F26" w:rsidP="00970E1F">
            <w:pPr>
              <w:ind w:left="0" w:right="125" w:firstLine="0"/>
              <w:rPr>
                <w:rFonts w:ascii="Arial" w:hAnsi="Arial" w:cs="Arial"/>
                <w:sz w:val="17"/>
                <w:szCs w:val="17"/>
              </w:rPr>
            </w:pPr>
          </w:p>
        </w:tc>
        <w:tc>
          <w:tcPr>
            <w:tcW w:w="142" w:type="dxa"/>
            <w:tcBorders>
              <w:top w:val="nil"/>
              <w:left w:val="nil"/>
              <w:bottom w:val="nil"/>
              <w:right w:val="nil"/>
            </w:tcBorders>
            <w:vAlign w:val="bottom"/>
          </w:tcPr>
          <w:p w:rsidR="00E30F26" w:rsidRPr="00762E27" w:rsidRDefault="00E30F26" w:rsidP="00970E1F">
            <w:pPr>
              <w:ind w:left="0" w:right="125" w:firstLine="0"/>
              <w:jc w:val="center"/>
              <w:rPr>
                <w:rFonts w:ascii="Arial" w:hAnsi="Arial" w:cs="Arial"/>
                <w:sz w:val="17"/>
                <w:szCs w:val="17"/>
              </w:rPr>
            </w:pPr>
          </w:p>
        </w:tc>
        <w:tc>
          <w:tcPr>
            <w:tcW w:w="1701" w:type="dxa"/>
            <w:tcBorders>
              <w:top w:val="nil"/>
              <w:left w:val="nil"/>
              <w:bottom w:val="dotted" w:sz="4" w:space="0" w:color="auto"/>
              <w:right w:val="nil"/>
            </w:tcBorders>
            <w:vAlign w:val="bottom"/>
          </w:tcPr>
          <w:p w:rsidR="00E30F26" w:rsidRPr="00762E27" w:rsidRDefault="00E30F26" w:rsidP="00970E1F">
            <w:pPr>
              <w:ind w:left="0" w:right="125" w:firstLine="0"/>
              <w:jc w:val="center"/>
              <w:rPr>
                <w:rFonts w:ascii="Arial" w:hAnsi="Arial" w:cs="Arial"/>
                <w:sz w:val="17"/>
                <w:szCs w:val="17"/>
              </w:rPr>
            </w:pPr>
          </w:p>
        </w:tc>
      </w:tr>
      <w:tr w:rsidR="00E30F26" w:rsidRPr="00762E27" w:rsidTr="00970E1F">
        <w:trPr>
          <w:gridAfter w:val="2"/>
          <w:wAfter w:w="4820" w:type="dxa"/>
        </w:trPr>
        <w:tc>
          <w:tcPr>
            <w:tcW w:w="2580" w:type="dxa"/>
            <w:tcBorders>
              <w:top w:val="dotted" w:sz="4" w:space="0" w:color="auto"/>
              <w:left w:val="nil"/>
              <w:bottom w:val="nil"/>
              <w:right w:val="nil"/>
            </w:tcBorders>
          </w:tcPr>
          <w:p w:rsidR="00E30F26" w:rsidRPr="005E1743" w:rsidRDefault="00E30F26" w:rsidP="00970E1F">
            <w:pPr>
              <w:ind w:left="0" w:firstLine="0"/>
              <w:jc w:val="center"/>
              <w:rPr>
                <w:rFonts w:ascii="Arial Narrow" w:hAnsi="Arial Narrow" w:cs="Arial"/>
                <w:i/>
              </w:rPr>
            </w:pPr>
            <w:r w:rsidRPr="005E1743">
              <w:rPr>
                <w:rFonts w:ascii="Arial Narrow" w:hAnsi="Arial Narrow" w:cs="Arial"/>
                <w:i/>
              </w:rPr>
              <w:t>miejscowość</w:t>
            </w:r>
          </w:p>
        </w:tc>
        <w:tc>
          <w:tcPr>
            <w:tcW w:w="142" w:type="dxa"/>
            <w:tcBorders>
              <w:top w:val="nil"/>
              <w:left w:val="nil"/>
              <w:bottom w:val="nil"/>
              <w:right w:val="nil"/>
            </w:tcBorders>
          </w:tcPr>
          <w:p w:rsidR="00E30F26" w:rsidRPr="005E1743" w:rsidRDefault="00E30F26" w:rsidP="00970E1F">
            <w:pPr>
              <w:ind w:left="0" w:right="125" w:firstLine="0"/>
              <w:jc w:val="center"/>
              <w:rPr>
                <w:rFonts w:ascii="Arial Narrow" w:hAnsi="Arial Narrow" w:cs="Arial"/>
                <w:i/>
              </w:rPr>
            </w:pPr>
          </w:p>
        </w:tc>
        <w:tc>
          <w:tcPr>
            <w:tcW w:w="1701" w:type="dxa"/>
            <w:tcBorders>
              <w:top w:val="dotted" w:sz="4" w:space="0" w:color="auto"/>
              <w:left w:val="nil"/>
              <w:bottom w:val="nil"/>
              <w:right w:val="nil"/>
            </w:tcBorders>
          </w:tcPr>
          <w:p w:rsidR="00E30F26" w:rsidRPr="005E1743" w:rsidRDefault="00E30F26" w:rsidP="00970E1F">
            <w:pPr>
              <w:ind w:left="0" w:firstLine="0"/>
              <w:jc w:val="center"/>
              <w:rPr>
                <w:rFonts w:ascii="Arial Narrow" w:hAnsi="Arial Narrow" w:cs="Arial"/>
                <w:i/>
              </w:rPr>
            </w:pPr>
            <w:r w:rsidRPr="005E1743">
              <w:rPr>
                <w:rFonts w:ascii="Arial Narrow" w:hAnsi="Arial Narrow" w:cs="Arial"/>
                <w:i/>
              </w:rPr>
              <w:t>data</w:t>
            </w:r>
          </w:p>
        </w:tc>
      </w:tr>
      <w:tr w:rsidR="00E30F26" w:rsidRPr="00762E27" w:rsidTr="00970E1F">
        <w:tblPrEx>
          <w:jc w:val="right"/>
        </w:tblPrEx>
        <w:trPr>
          <w:gridBefore w:val="4"/>
          <w:wBefore w:w="4820" w:type="dxa"/>
          <w:jc w:val="right"/>
        </w:trPr>
        <w:tc>
          <w:tcPr>
            <w:tcW w:w="4423" w:type="dxa"/>
            <w:tcBorders>
              <w:top w:val="nil"/>
              <w:left w:val="nil"/>
              <w:bottom w:val="dotted" w:sz="4" w:space="0" w:color="auto"/>
              <w:right w:val="nil"/>
            </w:tcBorders>
            <w:vAlign w:val="bottom"/>
          </w:tcPr>
          <w:p w:rsidR="00E30F26" w:rsidRPr="00762E27" w:rsidRDefault="00E30F26" w:rsidP="00970E1F">
            <w:pPr>
              <w:ind w:left="0" w:right="125" w:firstLine="0"/>
              <w:rPr>
                <w:rFonts w:ascii="Arial" w:hAnsi="Arial" w:cs="Arial"/>
                <w:sz w:val="17"/>
                <w:szCs w:val="17"/>
              </w:rPr>
            </w:pPr>
          </w:p>
        </w:tc>
      </w:tr>
      <w:tr w:rsidR="00E30F26" w:rsidRPr="00762E27" w:rsidTr="00970E1F">
        <w:tblPrEx>
          <w:jc w:val="right"/>
        </w:tblPrEx>
        <w:trPr>
          <w:gridBefore w:val="4"/>
          <w:wBefore w:w="4820" w:type="dxa"/>
          <w:jc w:val="right"/>
        </w:trPr>
        <w:tc>
          <w:tcPr>
            <w:tcW w:w="4423" w:type="dxa"/>
            <w:tcBorders>
              <w:top w:val="dotted" w:sz="4" w:space="0" w:color="auto"/>
              <w:left w:val="nil"/>
              <w:bottom w:val="nil"/>
              <w:right w:val="nil"/>
            </w:tcBorders>
          </w:tcPr>
          <w:p w:rsidR="00E30F26" w:rsidRPr="005E1743" w:rsidRDefault="00E30F26" w:rsidP="00970E1F">
            <w:pPr>
              <w:spacing w:line="300" w:lineRule="auto"/>
              <w:jc w:val="center"/>
              <w:rPr>
                <w:rFonts w:ascii="Arial Narrow" w:hAnsi="Arial Narrow" w:cs="Tahoma"/>
                <w:i/>
              </w:rPr>
            </w:pPr>
            <w:r w:rsidRPr="005E1743">
              <w:rPr>
                <w:rFonts w:ascii="Arial Narrow" w:hAnsi="Arial Narrow" w:cs="Tahoma"/>
                <w:i/>
              </w:rPr>
              <w:t>Podpis kwalifikowany lub zaufany lub osobisty</w:t>
            </w:r>
          </w:p>
          <w:p w:rsidR="00E30F26" w:rsidRPr="005E1743" w:rsidRDefault="00E30F26" w:rsidP="00970E1F">
            <w:pPr>
              <w:spacing w:line="300" w:lineRule="auto"/>
              <w:jc w:val="center"/>
              <w:rPr>
                <w:rFonts w:ascii="Arial Narrow" w:hAnsi="Arial Narrow" w:cs="Tahoma"/>
                <w:i/>
              </w:rPr>
            </w:pPr>
            <w:r>
              <w:rPr>
                <w:rFonts w:ascii="Arial Narrow" w:hAnsi="Arial Narrow" w:cs="Tahoma"/>
                <w:i/>
              </w:rPr>
              <w:t>(zaawansowany podpis elektroniczny)</w:t>
            </w:r>
          </w:p>
          <w:p w:rsidR="00E30F26" w:rsidRPr="007E6C5C" w:rsidRDefault="00E30F26" w:rsidP="00970E1F">
            <w:pPr>
              <w:spacing w:line="264" w:lineRule="auto"/>
              <w:ind w:left="0" w:right="-2" w:firstLine="0"/>
              <w:jc w:val="center"/>
              <w:rPr>
                <w:rFonts w:ascii="Arial Narrow" w:hAnsi="Arial Narrow" w:cs="Arial"/>
                <w:i/>
                <w:sz w:val="16"/>
                <w:szCs w:val="16"/>
              </w:rPr>
            </w:pPr>
          </w:p>
        </w:tc>
      </w:tr>
    </w:tbl>
    <w:p w:rsidR="00A823C7" w:rsidRDefault="00A823C7" w:rsidP="003759D5">
      <w:pPr>
        <w:ind w:left="0" w:firstLine="426"/>
        <w:rPr>
          <w:rFonts w:ascii="Arial Narrow" w:hAnsi="Arial Narrow" w:cs="Arial"/>
        </w:rPr>
      </w:pPr>
    </w:p>
    <w:p w:rsidR="00A823C7" w:rsidRDefault="00A823C7" w:rsidP="003759D5">
      <w:pPr>
        <w:ind w:left="0" w:firstLine="426"/>
        <w:rPr>
          <w:rFonts w:ascii="Arial Narrow" w:hAnsi="Arial Narrow" w:cs="Arial"/>
        </w:rPr>
      </w:pPr>
    </w:p>
    <w:p w:rsidR="00A823C7" w:rsidRDefault="00A823C7" w:rsidP="00E30F26">
      <w:pPr>
        <w:ind w:left="0" w:firstLine="0"/>
        <w:rPr>
          <w:rFonts w:ascii="Arial Narrow" w:hAnsi="Arial Narrow" w:cs="Arial"/>
        </w:rPr>
      </w:pPr>
    </w:p>
    <w:p w:rsidR="00A823C7" w:rsidRDefault="00A823C7" w:rsidP="003050B1">
      <w:pPr>
        <w:ind w:left="0" w:firstLine="0"/>
        <w:rPr>
          <w:rFonts w:ascii="Arial Narrow" w:hAnsi="Arial Narrow" w:cs="Arial"/>
        </w:rPr>
      </w:pPr>
    </w:p>
    <w:p w:rsidR="00A823C7" w:rsidRPr="005B6CF6" w:rsidRDefault="00A823C7" w:rsidP="003050B1">
      <w:pPr>
        <w:spacing w:line="264" w:lineRule="auto"/>
        <w:ind w:left="0" w:firstLine="0"/>
        <w:rPr>
          <w:rFonts w:ascii="Arial Narrow" w:hAnsi="Arial Narrow" w:cs="Arial"/>
          <w:sz w:val="22"/>
          <w:szCs w:val="22"/>
        </w:rPr>
      </w:pPr>
      <w:r w:rsidRPr="005B6CF6">
        <w:rPr>
          <w:rFonts w:ascii="Arial Narrow" w:hAnsi="Arial Narrow" w:cs="Arial"/>
          <w:sz w:val="22"/>
          <w:szCs w:val="22"/>
          <w:vertAlign w:val="superscript"/>
        </w:rPr>
        <w:t>1</w:t>
      </w:r>
      <w:r w:rsidRPr="005B6CF6">
        <w:rPr>
          <w:rFonts w:ascii="Arial Narrow" w:hAnsi="Arial Narrow"/>
          <w:sz w:val="22"/>
          <w:szCs w:val="22"/>
        </w:rPr>
        <w:t xml:space="preserve"> niepotrzebne skreślić</w:t>
      </w:r>
      <w:r>
        <w:rPr>
          <w:rFonts w:ascii="Arial Narrow" w:hAnsi="Arial Narrow"/>
          <w:sz w:val="22"/>
          <w:szCs w:val="22"/>
        </w:rPr>
        <w:t xml:space="preserve"> – wykonawca, wykonawcy wspólnie ubiegający się o udzielenie zamówienia</w:t>
      </w:r>
      <w:r w:rsidRPr="005B6CF6">
        <w:rPr>
          <w:rFonts w:ascii="Arial Narrow" w:hAnsi="Arial Narrow"/>
          <w:sz w:val="22"/>
          <w:szCs w:val="22"/>
        </w:rPr>
        <w:t xml:space="preserve"> lub podwykonawca składają przedmiotowe oświadczenie oddzielnie  </w:t>
      </w:r>
    </w:p>
    <w:p w:rsidR="00A823C7" w:rsidRDefault="00A823C7" w:rsidP="003759D5">
      <w:pPr>
        <w:ind w:left="0" w:firstLine="426"/>
        <w:rPr>
          <w:rFonts w:ascii="Arial Narrow" w:hAnsi="Arial Narrow" w:cs="Arial"/>
        </w:rPr>
      </w:pPr>
    </w:p>
    <w:p w:rsidR="00A823C7" w:rsidRDefault="00A823C7" w:rsidP="003759D5">
      <w:pPr>
        <w:ind w:left="0" w:firstLine="426"/>
        <w:rPr>
          <w:rFonts w:ascii="Arial Narrow" w:hAnsi="Arial Narrow" w:cs="Arial"/>
        </w:rPr>
      </w:pPr>
    </w:p>
    <w:p w:rsidR="00A823C7" w:rsidRPr="003050B1" w:rsidRDefault="00A823C7" w:rsidP="003759D5">
      <w:pPr>
        <w:ind w:left="0" w:firstLine="426"/>
        <w:rPr>
          <w:rFonts w:ascii="Arial Narrow" w:hAnsi="Arial Narrow" w:cs="Arial"/>
          <w:sz w:val="22"/>
          <w:szCs w:val="22"/>
        </w:rPr>
      </w:pPr>
      <w:r w:rsidRPr="003050B1">
        <w:rPr>
          <w:rFonts w:ascii="Arial Narrow" w:hAnsi="Arial Narrow" w:cs="Arial"/>
          <w:sz w:val="22"/>
          <w:szCs w:val="22"/>
        </w:rPr>
        <w:lastRenderedPageBreak/>
        <w:t xml:space="preserve">Oświadczam, że zachodzą w stosunku do mnie/nas podstawy wykluczenia z postępowania na podstawie </w:t>
      </w:r>
      <w:r w:rsidRPr="003050B1">
        <w:rPr>
          <w:rFonts w:ascii="Arial Narrow" w:hAnsi="Arial Narrow" w:cs="Arial"/>
          <w:sz w:val="22"/>
          <w:szCs w:val="22"/>
        </w:rPr>
        <w:br/>
        <w:t xml:space="preserve">art. …………. </w:t>
      </w:r>
      <w:proofErr w:type="spellStart"/>
      <w:r w:rsidRPr="003050B1">
        <w:rPr>
          <w:rFonts w:ascii="Arial Narrow" w:hAnsi="Arial Narrow" w:cs="Arial"/>
          <w:sz w:val="22"/>
          <w:szCs w:val="22"/>
        </w:rPr>
        <w:t>uPzp</w:t>
      </w:r>
      <w:proofErr w:type="spellEnd"/>
      <w:r w:rsidRPr="003050B1">
        <w:rPr>
          <w:rFonts w:ascii="Arial Narrow" w:hAnsi="Arial Narrow" w:cs="Arial"/>
          <w:sz w:val="22"/>
          <w:szCs w:val="22"/>
        </w:rPr>
        <w:t xml:space="preserve"> </w:t>
      </w:r>
      <w:r w:rsidRPr="003050B1">
        <w:rPr>
          <w:rFonts w:ascii="Arial Narrow" w:hAnsi="Arial Narrow" w:cs="Arial"/>
          <w:i/>
          <w:sz w:val="22"/>
          <w:szCs w:val="22"/>
        </w:rPr>
        <w:t>(podać mającą zastosowanie podstawę wykluczenia spośród wymienionych – art. 108 ust.1 pkt.1,2 i 5  i art. 109 ust. 1 pkt. 4).</w:t>
      </w:r>
      <w:r w:rsidRPr="003050B1">
        <w:rPr>
          <w:rFonts w:ascii="Arial Narrow" w:hAnsi="Arial Narrow" w:cs="Arial"/>
          <w:sz w:val="22"/>
          <w:szCs w:val="22"/>
        </w:rPr>
        <w:t xml:space="preserve"> </w:t>
      </w:r>
    </w:p>
    <w:p w:rsidR="00A823C7" w:rsidRPr="003050B1" w:rsidRDefault="00A823C7" w:rsidP="003759D5">
      <w:pPr>
        <w:ind w:left="0" w:firstLine="426"/>
        <w:rPr>
          <w:rFonts w:ascii="Arial Narrow" w:hAnsi="Arial Narrow" w:cs="Arial"/>
          <w:sz w:val="22"/>
          <w:szCs w:val="22"/>
        </w:rPr>
      </w:pPr>
      <w:r w:rsidRPr="003050B1">
        <w:rPr>
          <w:rFonts w:ascii="Arial Narrow" w:hAnsi="Arial Narrow" w:cs="Arial"/>
          <w:sz w:val="22"/>
          <w:szCs w:val="22"/>
        </w:rPr>
        <w:t xml:space="preserve">Jednocześnie oświadczam, że w związku z ww. okolicznością, na podstawie art. 110 ust. 2 </w:t>
      </w:r>
      <w:proofErr w:type="spellStart"/>
      <w:r w:rsidRPr="003050B1">
        <w:rPr>
          <w:rFonts w:ascii="Arial Narrow" w:hAnsi="Arial Narrow" w:cs="Arial"/>
          <w:sz w:val="22"/>
          <w:szCs w:val="22"/>
        </w:rPr>
        <w:t>uPzp</w:t>
      </w:r>
      <w:proofErr w:type="spellEnd"/>
      <w:r w:rsidRPr="003050B1">
        <w:rPr>
          <w:rFonts w:ascii="Arial Narrow" w:hAnsi="Arial Narrow" w:cs="Arial"/>
          <w:sz w:val="22"/>
          <w:szCs w:val="22"/>
        </w:rPr>
        <w:t xml:space="preserve"> podjąłem następujące środki naprawcze: ………………………………………………………………………………………………………………………..</w:t>
      </w:r>
    </w:p>
    <w:p w:rsidR="00A823C7" w:rsidRDefault="00A823C7" w:rsidP="003050B1">
      <w:pPr>
        <w:ind w:left="0" w:firstLine="0"/>
        <w:rPr>
          <w:rFonts w:ascii="Arial Narrow" w:hAnsi="Arial Narrow" w:cs="Arial"/>
          <w:sz w:val="22"/>
          <w:szCs w:val="22"/>
        </w:rPr>
      </w:pPr>
      <w:r w:rsidRPr="003050B1">
        <w:rPr>
          <w:rFonts w:ascii="Arial Narrow" w:hAnsi="Arial Narrow" w:cs="Arial"/>
          <w:sz w:val="22"/>
          <w:szCs w:val="22"/>
        </w:rPr>
        <w:t>……………………………………………</w:t>
      </w:r>
      <w:r>
        <w:rPr>
          <w:rFonts w:ascii="Arial Narrow" w:hAnsi="Arial Narrow" w:cs="Arial"/>
          <w:sz w:val="22"/>
          <w:szCs w:val="22"/>
        </w:rPr>
        <w:t>………………………………………………………………………………………..</w:t>
      </w:r>
      <w:r w:rsidRPr="003050B1">
        <w:rPr>
          <w:rFonts w:ascii="Arial Narrow" w:hAnsi="Arial Narrow" w:cs="Arial"/>
          <w:sz w:val="22"/>
          <w:szCs w:val="22"/>
        </w:rPr>
        <w:t>………..</w:t>
      </w:r>
    </w:p>
    <w:p w:rsidR="00A823C7" w:rsidRPr="003050B1" w:rsidRDefault="00A823C7" w:rsidP="003050B1">
      <w:pPr>
        <w:ind w:left="0" w:firstLine="0"/>
        <w:rPr>
          <w:rFonts w:ascii="Arial Narrow" w:hAnsi="Arial Narrow" w:cs="Arial"/>
          <w:sz w:val="22"/>
          <w:szCs w:val="22"/>
        </w:rPr>
      </w:pPr>
      <w:r w:rsidRPr="003050B1">
        <w:rPr>
          <w:rFonts w:ascii="Arial Narrow" w:hAnsi="Arial Narrow" w:cs="Arial"/>
          <w:sz w:val="22"/>
          <w:szCs w:val="22"/>
        </w:rPr>
        <w:t>……………………………………………</w:t>
      </w:r>
      <w:r>
        <w:rPr>
          <w:rFonts w:ascii="Arial Narrow" w:hAnsi="Arial Narrow" w:cs="Arial"/>
          <w:sz w:val="22"/>
          <w:szCs w:val="22"/>
        </w:rPr>
        <w:t>………………………………………………………………………………………..</w:t>
      </w:r>
      <w:r w:rsidRPr="003050B1">
        <w:rPr>
          <w:rFonts w:ascii="Arial Narrow" w:hAnsi="Arial Narrow" w:cs="Arial"/>
          <w:sz w:val="22"/>
          <w:szCs w:val="22"/>
        </w:rPr>
        <w:t>………..</w:t>
      </w:r>
    </w:p>
    <w:p w:rsidR="00A823C7" w:rsidRPr="003050B1" w:rsidRDefault="00A823C7" w:rsidP="003050B1">
      <w:pPr>
        <w:ind w:left="0" w:firstLine="0"/>
        <w:rPr>
          <w:rFonts w:ascii="Arial Narrow" w:hAnsi="Arial Narrow" w:cs="Arial"/>
          <w:sz w:val="22"/>
          <w:szCs w:val="22"/>
        </w:rPr>
      </w:pPr>
      <w:r w:rsidRPr="003050B1">
        <w:rPr>
          <w:rFonts w:ascii="Arial Narrow" w:hAnsi="Arial Narrow" w:cs="Arial"/>
          <w:sz w:val="22"/>
          <w:szCs w:val="22"/>
        </w:rPr>
        <w:t>……………………………………………</w:t>
      </w:r>
      <w:r>
        <w:rPr>
          <w:rFonts w:ascii="Arial Narrow" w:hAnsi="Arial Narrow" w:cs="Arial"/>
          <w:sz w:val="22"/>
          <w:szCs w:val="22"/>
        </w:rPr>
        <w:t>………………………………………………………………………………………..</w:t>
      </w:r>
      <w:r w:rsidRPr="003050B1">
        <w:rPr>
          <w:rFonts w:ascii="Arial Narrow" w:hAnsi="Arial Narrow" w:cs="Arial"/>
          <w:sz w:val="22"/>
          <w:szCs w:val="22"/>
        </w:rPr>
        <w:t>………..</w:t>
      </w:r>
    </w:p>
    <w:p w:rsidR="00A823C7" w:rsidRPr="003050B1" w:rsidRDefault="00A823C7" w:rsidP="003050B1">
      <w:pPr>
        <w:ind w:left="0" w:firstLine="0"/>
        <w:rPr>
          <w:rFonts w:ascii="Arial Narrow" w:hAnsi="Arial Narrow" w:cs="Arial"/>
          <w:sz w:val="22"/>
          <w:szCs w:val="22"/>
        </w:rPr>
      </w:pPr>
      <w:r w:rsidRPr="003050B1">
        <w:rPr>
          <w:rFonts w:ascii="Arial Narrow" w:hAnsi="Arial Narrow" w:cs="Arial"/>
          <w:sz w:val="22"/>
          <w:szCs w:val="22"/>
        </w:rPr>
        <w:t>……………………………………………</w:t>
      </w:r>
      <w:r>
        <w:rPr>
          <w:rFonts w:ascii="Arial Narrow" w:hAnsi="Arial Narrow" w:cs="Arial"/>
          <w:sz w:val="22"/>
          <w:szCs w:val="22"/>
        </w:rPr>
        <w:t>………………………………………………………………………………………..</w:t>
      </w:r>
      <w:r w:rsidRPr="003050B1">
        <w:rPr>
          <w:rFonts w:ascii="Arial Narrow" w:hAnsi="Arial Narrow" w:cs="Arial"/>
          <w:sz w:val="22"/>
          <w:szCs w:val="22"/>
        </w:rPr>
        <w:t>………..</w:t>
      </w:r>
    </w:p>
    <w:p w:rsidR="00A823C7" w:rsidRDefault="00A823C7" w:rsidP="003050B1">
      <w:pPr>
        <w:ind w:left="0" w:firstLine="0"/>
        <w:rPr>
          <w:rFonts w:ascii="Arial Narrow" w:hAnsi="Arial Narrow" w:cs="Arial"/>
          <w:sz w:val="22"/>
          <w:szCs w:val="22"/>
        </w:rPr>
      </w:pPr>
    </w:p>
    <w:p w:rsidR="00A823C7" w:rsidRPr="003050B1" w:rsidRDefault="00A823C7" w:rsidP="003050B1">
      <w:pPr>
        <w:ind w:left="0" w:firstLine="0"/>
        <w:rPr>
          <w:rFonts w:ascii="Arial Narrow" w:hAnsi="Arial Narrow" w:cs="Arial"/>
          <w:sz w:val="22"/>
          <w:szCs w:val="22"/>
        </w:rPr>
      </w:pPr>
    </w:p>
    <w:p w:rsidR="00A823C7" w:rsidRDefault="00A823C7" w:rsidP="003759D5">
      <w:pPr>
        <w:ind w:left="0" w:firstLine="426"/>
        <w:rPr>
          <w:rFonts w:ascii="Arial" w:hAnsi="Arial" w:cs="Arial"/>
          <w:sz w:val="17"/>
          <w:szCs w:val="17"/>
        </w:rPr>
      </w:pPr>
    </w:p>
    <w:p w:rsidR="00A823C7" w:rsidRDefault="00A823C7" w:rsidP="003759D5">
      <w:pPr>
        <w:ind w:left="0" w:firstLine="426"/>
        <w:rPr>
          <w:rFonts w:ascii="Arial" w:hAnsi="Arial" w:cs="Arial"/>
          <w:sz w:val="17"/>
          <w:szCs w:val="17"/>
        </w:rPr>
      </w:pPr>
    </w:p>
    <w:p w:rsidR="00A823C7" w:rsidRDefault="00A823C7" w:rsidP="003759D5">
      <w:pPr>
        <w:ind w:left="0" w:firstLine="426"/>
        <w:rPr>
          <w:rFonts w:ascii="Arial" w:hAnsi="Arial" w:cs="Arial"/>
          <w:sz w:val="17"/>
          <w:szCs w:val="17"/>
        </w:rPr>
      </w:pPr>
    </w:p>
    <w:p w:rsidR="00A823C7" w:rsidRDefault="00A823C7" w:rsidP="003759D5">
      <w:pPr>
        <w:ind w:left="0" w:firstLine="426"/>
        <w:rPr>
          <w:rFonts w:ascii="Arial" w:hAnsi="Arial" w:cs="Arial"/>
          <w:sz w:val="17"/>
          <w:szCs w:val="17"/>
        </w:rPr>
      </w:pPr>
    </w:p>
    <w:p w:rsidR="00A823C7" w:rsidRDefault="00A823C7" w:rsidP="003759D5">
      <w:pPr>
        <w:ind w:left="0" w:firstLine="426"/>
        <w:rPr>
          <w:rFonts w:ascii="Arial" w:hAnsi="Arial" w:cs="Arial"/>
          <w:sz w:val="17"/>
          <w:szCs w:val="17"/>
        </w:rPr>
      </w:pPr>
    </w:p>
    <w:p w:rsidR="00A823C7" w:rsidRPr="00762E27" w:rsidRDefault="00A823C7" w:rsidP="003759D5">
      <w:pPr>
        <w:ind w:left="0" w:firstLine="426"/>
        <w:rPr>
          <w:rFonts w:ascii="Arial" w:hAnsi="Arial"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580"/>
        <w:gridCol w:w="142"/>
        <w:gridCol w:w="1701"/>
        <w:gridCol w:w="397"/>
        <w:gridCol w:w="4423"/>
      </w:tblGrid>
      <w:tr w:rsidR="00A823C7" w:rsidRPr="00762E27" w:rsidTr="005005C9">
        <w:trPr>
          <w:gridAfter w:val="2"/>
          <w:wAfter w:w="4820" w:type="dxa"/>
        </w:trPr>
        <w:tc>
          <w:tcPr>
            <w:tcW w:w="2580" w:type="dxa"/>
            <w:tcBorders>
              <w:top w:val="nil"/>
              <w:left w:val="nil"/>
              <w:bottom w:val="dotted" w:sz="4" w:space="0" w:color="auto"/>
              <w:right w:val="nil"/>
            </w:tcBorders>
            <w:vAlign w:val="bottom"/>
          </w:tcPr>
          <w:p w:rsidR="00A823C7" w:rsidRPr="00762E27" w:rsidRDefault="00A823C7" w:rsidP="003759D5">
            <w:pPr>
              <w:ind w:left="0" w:right="125" w:firstLine="0"/>
              <w:rPr>
                <w:rFonts w:ascii="Arial" w:hAnsi="Arial" w:cs="Arial"/>
                <w:sz w:val="17"/>
                <w:szCs w:val="17"/>
              </w:rPr>
            </w:pPr>
          </w:p>
        </w:tc>
        <w:tc>
          <w:tcPr>
            <w:tcW w:w="142" w:type="dxa"/>
            <w:tcBorders>
              <w:top w:val="nil"/>
              <w:left w:val="nil"/>
              <w:bottom w:val="nil"/>
              <w:right w:val="nil"/>
            </w:tcBorders>
            <w:vAlign w:val="bottom"/>
          </w:tcPr>
          <w:p w:rsidR="00A823C7" w:rsidRPr="00762E27" w:rsidRDefault="00A823C7" w:rsidP="003759D5">
            <w:pPr>
              <w:ind w:left="0" w:right="125" w:firstLine="0"/>
              <w:jc w:val="center"/>
              <w:rPr>
                <w:rFonts w:ascii="Arial" w:hAnsi="Arial" w:cs="Arial"/>
                <w:sz w:val="17"/>
                <w:szCs w:val="17"/>
              </w:rPr>
            </w:pPr>
          </w:p>
        </w:tc>
        <w:tc>
          <w:tcPr>
            <w:tcW w:w="1701" w:type="dxa"/>
            <w:tcBorders>
              <w:top w:val="nil"/>
              <w:left w:val="nil"/>
              <w:bottom w:val="dotted" w:sz="4" w:space="0" w:color="auto"/>
              <w:right w:val="nil"/>
            </w:tcBorders>
            <w:vAlign w:val="bottom"/>
          </w:tcPr>
          <w:p w:rsidR="00A823C7" w:rsidRPr="00762E27" w:rsidRDefault="00A823C7" w:rsidP="003759D5">
            <w:pPr>
              <w:ind w:left="0" w:right="125" w:firstLine="0"/>
              <w:jc w:val="center"/>
              <w:rPr>
                <w:rFonts w:ascii="Arial" w:hAnsi="Arial" w:cs="Arial"/>
                <w:sz w:val="17"/>
                <w:szCs w:val="17"/>
              </w:rPr>
            </w:pPr>
          </w:p>
        </w:tc>
      </w:tr>
      <w:tr w:rsidR="00A823C7" w:rsidRPr="00762E27" w:rsidTr="005005C9">
        <w:trPr>
          <w:gridAfter w:val="2"/>
          <w:wAfter w:w="4820" w:type="dxa"/>
        </w:trPr>
        <w:tc>
          <w:tcPr>
            <w:tcW w:w="2580" w:type="dxa"/>
            <w:tcBorders>
              <w:top w:val="dotted" w:sz="4" w:space="0" w:color="auto"/>
              <w:left w:val="nil"/>
              <w:bottom w:val="nil"/>
              <w:right w:val="nil"/>
            </w:tcBorders>
          </w:tcPr>
          <w:p w:rsidR="00A823C7" w:rsidRPr="005E1743" w:rsidRDefault="00A823C7" w:rsidP="003759D5">
            <w:pPr>
              <w:ind w:left="0" w:firstLine="0"/>
              <w:jc w:val="center"/>
              <w:rPr>
                <w:rFonts w:ascii="Arial Narrow" w:hAnsi="Arial Narrow" w:cs="Arial"/>
                <w:i/>
              </w:rPr>
            </w:pPr>
            <w:r w:rsidRPr="005E1743">
              <w:rPr>
                <w:rFonts w:ascii="Arial Narrow" w:hAnsi="Arial Narrow" w:cs="Arial"/>
                <w:i/>
              </w:rPr>
              <w:t>miejscowość</w:t>
            </w:r>
          </w:p>
        </w:tc>
        <w:tc>
          <w:tcPr>
            <w:tcW w:w="142" w:type="dxa"/>
            <w:tcBorders>
              <w:top w:val="nil"/>
              <w:left w:val="nil"/>
              <w:bottom w:val="nil"/>
              <w:right w:val="nil"/>
            </w:tcBorders>
          </w:tcPr>
          <w:p w:rsidR="00A823C7" w:rsidRPr="005E1743" w:rsidRDefault="00A823C7" w:rsidP="003759D5">
            <w:pPr>
              <w:ind w:left="0" w:right="125" w:firstLine="0"/>
              <w:jc w:val="center"/>
              <w:rPr>
                <w:rFonts w:ascii="Arial Narrow" w:hAnsi="Arial Narrow" w:cs="Arial"/>
                <w:i/>
              </w:rPr>
            </w:pPr>
          </w:p>
        </w:tc>
        <w:tc>
          <w:tcPr>
            <w:tcW w:w="1701" w:type="dxa"/>
            <w:tcBorders>
              <w:top w:val="dotted" w:sz="4" w:space="0" w:color="auto"/>
              <w:left w:val="nil"/>
              <w:bottom w:val="nil"/>
              <w:right w:val="nil"/>
            </w:tcBorders>
          </w:tcPr>
          <w:p w:rsidR="00A823C7" w:rsidRPr="005E1743" w:rsidRDefault="00A823C7" w:rsidP="003759D5">
            <w:pPr>
              <w:ind w:left="0" w:firstLine="0"/>
              <w:jc w:val="center"/>
              <w:rPr>
                <w:rFonts w:ascii="Arial Narrow" w:hAnsi="Arial Narrow" w:cs="Arial"/>
                <w:i/>
              </w:rPr>
            </w:pPr>
            <w:r w:rsidRPr="005E1743">
              <w:rPr>
                <w:rFonts w:ascii="Arial Narrow" w:hAnsi="Arial Narrow" w:cs="Arial"/>
                <w:i/>
              </w:rPr>
              <w:t>data</w:t>
            </w:r>
          </w:p>
        </w:tc>
      </w:tr>
      <w:tr w:rsidR="00A823C7" w:rsidRPr="00762E27" w:rsidTr="004704DC">
        <w:tblPrEx>
          <w:jc w:val="right"/>
        </w:tblPrEx>
        <w:trPr>
          <w:gridBefore w:val="4"/>
          <w:wBefore w:w="4820" w:type="dxa"/>
          <w:jc w:val="right"/>
        </w:trPr>
        <w:tc>
          <w:tcPr>
            <w:tcW w:w="4423" w:type="dxa"/>
            <w:tcBorders>
              <w:top w:val="nil"/>
              <w:left w:val="nil"/>
              <w:bottom w:val="dotted" w:sz="4" w:space="0" w:color="auto"/>
              <w:right w:val="nil"/>
            </w:tcBorders>
            <w:vAlign w:val="bottom"/>
          </w:tcPr>
          <w:p w:rsidR="00A823C7" w:rsidRPr="00762E27" w:rsidRDefault="00A823C7" w:rsidP="00FA3A5C">
            <w:pPr>
              <w:ind w:left="0" w:right="125" w:firstLine="0"/>
              <w:rPr>
                <w:rFonts w:ascii="Arial" w:hAnsi="Arial" w:cs="Arial"/>
                <w:sz w:val="17"/>
                <w:szCs w:val="17"/>
              </w:rPr>
            </w:pPr>
          </w:p>
        </w:tc>
      </w:tr>
      <w:tr w:rsidR="00A823C7" w:rsidRPr="00762E27" w:rsidTr="004704DC">
        <w:tblPrEx>
          <w:jc w:val="right"/>
        </w:tblPrEx>
        <w:trPr>
          <w:gridBefore w:val="4"/>
          <w:wBefore w:w="4820" w:type="dxa"/>
          <w:jc w:val="right"/>
        </w:trPr>
        <w:tc>
          <w:tcPr>
            <w:tcW w:w="4423" w:type="dxa"/>
            <w:tcBorders>
              <w:top w:val="dotted" w:sz="4" w:space="0" w:color="auto"/>
              <w:left w:val="nil"/>
              <w:bottom w:val="nil"/>
              <w:right w:val="nil"/>
            </w:tcBorders>
          </w:tcPr>
          <w:p w:rsidR="00A823C7" w:rsidRPr="005E1743" w:rsidRDefault="00A823C7" w:rsidP="005E1743">
            <w:pPr>
              <w:spacing w:line="300" w:lineRule="auto"/>
              <w:jc w:val="center"/>
              <w:rPr>
                <w:rFonts w:ascii="Arial Narrow" w:hAnsi="Arial Narrow" w:cs="Tahoma"/>
                <w:i/>
              </w:rPr>
            </w:pPr>
            <w:r w:rsidRPr="005E1743">
              <w:rPr>
                <w:rFonts w:ascii="Arial Narrow" w:hAnsi="Arial Narrow" w:cs="Tahoma"/>
                <w:i/>
              </w:rPr>
              <w:t>Podpis kwalifikowany lub zaufany lub osobisty</w:t>
            </w:r>
          </w:p>
          <w:p w:rsidR="00A823C7" w:rsidRPr="005E1743" w:rsidRDefault="00A823C7" w:rsidP="00D409E6">
            <w:pPr>
              <w:spacing w:line="300" w:lineRule="auto"/>
              <w:jc w:val="center"/>
              <w:rPr>
                <w:rFonts w:ascii="Arial Narrow" w:hAnsi="Arial Narrow" w:cs="Tahoma"/>
                <w:i/>
              </w:rPr>
            </w:pPr>
            <w:r>
              <w:rPr>
                <w:rFonts w:ascii="Arial Narrow" w:hAnsi="Arial Narrow" w:cs="Tahoma"/>
                <w:i/>
              </w:rPr>
              <w:t>(zaawansowany podpis elektroniczny)</w:t>
            </w:r>
          </w:p>
          <w:p w:rsidR="00A823C7" w:rsidRPr="007E6C5C" w:rsidRDefault="00A823C7" w:rsidP="00EF47DE">
            <w:pPr>
              <w:spacing w:line="264" w:lineRule="auto"/>
              <w:ind w:left="0" w:right="-2" w:firstLine="0"/>
              <w:jc w:val="center"/>
              <w:rPr>
                <w:rFonts w:ascii="Arial Narrow" w:hAnsi="Arial Narrow" w:cs="Arial"/>
                <w:i/>
                <w:sz w:val="16"/>
                <w:szCs w:val="16"/>
              </w:rPr>
            </w:pPr>
          </w:p>
        </w:tc>
      </w:tr>
    </w:tbl>
    <w:p w:rsidR="00A823C7" w:rsidRPr="00017B71" w:rsidRDefault="00A823C7" w:rsidP="0087640C">
      <w:pPr>
        <w:spacing w:line="264" w:lineRule="auto"/>
        <w:ind w:left="0" w:firstLine="0"/>
        <w:rPr>
          <w:rFonts w:ascii="Arial" w:hAnsi="Arial" w:cs="Arial"/>
          <w:sz w:val="17"/>
          <w:szCs w:val="17"/>
        </w:rPr>
      </w:pPr>
    </w:p>
    <w:p w:rsidR="00A823C7" w:rsidRDefault="00A823C7" w:rsidP="0087640C">
      <w:pPr>
        <w:spacing w:line="264" w:lineRule="auto"/>
        <w:ind w:left="0" w:firstLine="0"/>
        <w:rPr>
          <w:rFonts w:ascii="Arial" w:hAnsi="Arial" w:cs="Arial"/>
          <w:sz w:val="17"/>
          <w:szCs w:val="17"/>
        </w:rPr>
      </w:pPr>
    </w:p>
    <w:p w:rsidR="00A823C7" w:rsidRDefault="00A823C7" w:rsidP="0087640C">
      <w:pPr>
        <w:spacing w:line="264" w:lineRule="auto"/>
        <w:ind w:left="0" w:firstLine="0"/>
        <w:rPr>
          <w:rFonts w:ascii="Arial" w:hAnsi="Arial" w:cs="Arial"/>
          <w:sz w:val="17"/>
          <w:szCs w:val="17"/>
        </w:rPr>
      </w:pPr>
    </w:p>
    <w:p w:rsidR="00A823C7" w:rsidRDefault="00A823C7" w:rsidP="0087640C">
      <w:pPr>
        <w:spacing w:after="120" w:line="264" w:lineRule="auto"/>
        <w:ind w:left="7952" w:firstLine="284"/>
        <w:jc w:val="left"/>
        <w:rPr>
          <w:rFonts w:ascii="Arial Narrow" w:hAnsi="Arial Narrow" w:cs="Arial"/>
          <w:b/>
          <w:sz w:val="22"/>
          <w:szCs w:val="22"/>
        </w:rPr>
      </w:pPr>
    </w:p>
    <w:p w:rsidR="00A823C7" w:rsidRDefault="00A823C7" w:rsidP="0087640C">
      <w:pPr>
        <w:spacing w:after="120" w:line="264" w:lineRule="auto"/>
        <w:ind w:left="7952" w:firstLine="284"/>
        <w:jc w:val="left"/>
        <w:rPr>
          <w:rFonts w:ascii="Arial Narrow" w:hAnsi="Arial Narrow" w:cs="Arial"/>
          <w:b/>
          <w:sz w:val="22"/>
          <w:szCs w:val="22"/>
        </w:rPr>
      </w:pPr>
    </w:p>
    <w:p w:rsidR="00A823C7" w:rsidRDefault="00A823C7" w:rsidP="0087640C">
      <w:pPr>
        <w:spacing w:after="120" w:line="264" w:lineRule="auto"/>
        <w:ind w:left="7952" w:firstLine="284"/>
        <w:jc w:val="left"/>
        <w:rPr>
          <w:rFonts w:ascii="Arial Narrow" w:hAnsi="Arial Narrow" w:cs="Arial"/>
          <w:b/>
          <w:sz w:val="22"/>
          <w:szCs w:val="22"/>
        </w:rPr>
      </w:pPr>
    </w:p>
    <w:p w:rsidR="00A823C7" w:rsidRDefault="00A823C7" w:rsidP="0087640C">
      <w:pPr>
        <w:spacing w:after="120" w:line="264" w:lineRule="auto"/>
        <w:ind w:left="7952" w:firstLine="284"/>
        <w:jc w:val="left"/>
        <w:rPr>
          <w:rFonts w:ascii="Arial Narrow" w:hAnsi="Arial Narrow" w:cs="Arial"/>
          <w:b/>
          <w:sz w:val="22"/>
          <w:szCs w:val="22"/>
        </w:rPr>
      </w:pPr>
    </w:p>
    <w:p w:rsidR="00A823C7" w:rsidRDefault="00A823C7" w:rsidP="0087640C">
      <w:pPr>
        <w:spacing w:after="120" w:line="264" w:lineRule="auto"/>
        <w:ind w:left="7952" w:firstLine="284"/>
        <w:jc w:val="left"/>
        <w:rPr>
          <w:rFonts w:ascii="Arial Narrow" w:hAnsi="Arial Narrow" w:cs="Arial"/>
          <w:b/>
          <w:sz w:val="22"/>
          <w:szCs w:val="22"/>
        </w:rPr>
      </w:pPr>
    </w:p>
    <w:p w:rsidR="00A823C7" w:rsidRDefault="00A823C7" w:rsidP="0087640C">
      <w:pPr>
        <w:spacing w:after="120" w:line="264" w:lineRule="auto"/>
        <w:ind w:left="7952" w:firstLine="284"/>
        <w:jc w:val="left"/>
        <w:rPr>
          <w:rFonts w:ascii="Arial Narrow" w:hAnsi="Arial Narrow" w:cs="Arial"/>
          <w:b/>
          <w:sz w:val="22"/>
          <w:szCs w:val="22"/>
        </w:rPr>
      </w:pPr>
    </w:p>
    <w:p w:rsidR="00A823C7" w:rsidRDefault="00A823C7" w:rsidP="0087640C">
      <w:pPr>
        <w:spacing w:after="120" w:line="264" w:lineRule="auto"/>
        <w:ind w:left="7952" w:firstLine="284"/>
        <w:jc w:val="left"/>
        <w:rPr>
          <w:rFonts w:ascii="Arial Narrow" w:hAnsi="Arial Narrow" w:cs="Arial"/>
          <w:b/>
          <w:sz w:val="22"/>
          <w:szCs w:val="22"/>
        </w:rPr>
      </w:pPr>
    </w:p>
    <w:p w:rsidR="00A823C7" w:rsidRDefault="00A823C7" w:rsidP="0087640C">
      <w:pPr>
        <w:spacing w:after="120" w:line="264" w:lineRule="auto"/>
        <w:ind w:left="7952" w:firstLine="284"/>
        <w:jc w:val="left"/>
        <w:rPr>
          <w:rFonts w:ascii="Arial Narrow" w:hAnsi="Arial Narrow" w:cs="Arial"/>
          <w:b/>
          <w:sz w:val="22"/>
          <w:szCs w:val="22"/>
        </w:rPr>
      </w:pPr>
    </w:p>
    <w:p w:rsidR="00A823C7" w:rsidRDefault="00A823C7" w:rsidP="0087640C">
      <w:pPr>
        <w:spacing w:after="120" w:line="264" w:lineRule="auto"/>
        <w:ind w:left="7952" w:firstLine="284"/>
        <w:jc w:val="left"/>
        <w:rPr>
          <w:rFonts w:ascii="Arial Narrow" w:hAnsi="Arial Narrow" w:cs="Arial"/>
          <w:b/>
          <w:sz w:val="22"/>
          <w:szCs w:val="22"/>
        </w:rPr>
      </w:pPr>
    </w:p>
    <w:p w:rsidR="00A823C7" w:rsidRDefault="00A823C7" w:rsidP="0087640C">
      <w:pPr>
        <w:spacing w:after="120" w:line="264" w:lineRule="auto"/>
        <w:ind w:left="7952" w:firstLine="284"/>
        <w:jc w:val="left"/>
        <w:rPr>
          <w:rFonts w:ascii="Arial Narrow" w:hAnsi="Arial Narrow" w:cs="Arial"/>
          <w:b/>
          <w:sz w:val="22"/>
          <w:szCs w:val="22"/>
        </w:rPr>
      </w:pPr>
    </w:p>
    <w:p w:rsidR="00A823C7" w:rsidRDefault="00A823C7" w:rsidP="0087640C">
      <w:pPr>
        <w:spacing w:after="120" w:line="264" w:lineRule="auto"/>
        <w:ind w:left="7952" w:firstLine="284"/>
        <w:jc w:val="left"/>
        <w:rPr>
          <w:rFonts w:ascii="Arial Narrow" w:hAnsi="Arial Narrow" w:cs="Arial"/>
          <w:b/>
          <w:sz w:val="22"/>
          <w:szCs w:val="22"/>
        </w:rPr>
      </w:pPr>
    </w:p>
    <w:p w:rsidR="00A823C7" w:rsidRDefault="00A823C7" w:rsidP="0087640C">
      <w:pPr>
        <w:spacing w:after="120" w:line="264" w:lineRule="auto"/>
        <w:ind w:left="7952" w:firstLine="284"/>
        <w:jc w:val="left"/>
        <w:rPr>
          <w:rFonts w:ascii="Arial Narrow" w:hAnsi="Arial Narrow" w:cs="Arial"/>
          <w:b/>
          <w:sz w:val="22"/>
          <w:szCs w:val="22"/>
        </w:rPr>
      </w:pPr>
    </w:p>
    <w:p w:rsidR="00A823C7" w:rsidRDefault="00A823C7" w:rsidP="0087640C">
      <w:pPr>
        <w:spacing w:after="120" w:line="264" w:lineRule="auto"/>
        <w:ind w:left="7952" w:firstLine="284"/>
        <w:jc w:val="left"/>
        <w:rPr>
          <w:rFonts w:ascii="Arial Narrow" w:hAnsi="Arial Narrow" w:cs="Arial"/>
          <w:b/>
          <w:sz w:val="22"/>
          <w:szCs w:val="22"/>
        </w:rPr>
      </w:pPr>
    </w:p>
    <w:p w:rsidR="00A823C7" w:rsidRDefault="00A823C7" w:rsidP="00D409E6">
      <w:pPr>
        <w:spacing w:after="120" w:line="264" w:lineRule="auto"/>
        <w:ind w:left="0" w:firstLine="0"/>
        <w:jc w:val="left"/>
        <w:rPr>
          <w:rFonts w:ascii="Arial Narrow" w:hAnsi="Arial Narrow" w:cs="Arial"/>
          <w:b/>
          <w:sz w:val="22"/>
          <w:szCs w:val="22"/>
        </w:rPr>
      </w:pPr>
    </w:p>
    <w:p w:rsidR="00A823C7" w:rsidRDefault="00A823C7" w:rsidP="00D409E6">
      <w:pPr>
        <w:spacing w:after="120" w:line="264" w:lineRule="auto"/>
        <w:ind w:left="0" w:firstLine="0"/>
        <w:jc w:val="left"/>
        <w:rPr>
          <w:rFonts w:ascii="Arial Narrow" w:hAnsi="Arial Narrow" w:cs="Arial"/>
          <w:b/>
          <w:sz w:val="22"/>
          <w:szCs w:val="22"/>
        </w:rPr>
      </w:pPr>
    </w:p>
    <w:p w:rsidR="00A823C7" w:rsidRDefault="00A823C7" w:rsidP="00D409E6">
      <w:pPr>
        <w:spacing w:after="120" w:line="264" w:lineRule="auto"/>
        <w:ind w:left="0" w:firstLine="0"/>
        <w:jc w:val="left"/>
        <w:rPr>
          <w:rFonts w:ascii="Arial Narrow" w:hAnsi="Arial Narrow" w:cs="Arial"/>
          <w:b/>
          <w:sz w:val="22"/>
          <w:szCs w:val="22"/>
        </w:rPr>
      </w:pPr>
    </w:p>
    <w:p w:rsidR="00A823C7" w:rsidRDefault="00A823C7" w:rsidP="00D409E6">
      <w:pPr>
        <w:spacing w:after="120" w:line="264" w:lineRule="auto"/>
        <w:ind w:left="0" w:firstLine="0"/>
        <w:jc w:val="left"/>
        <w:rPr>
          <w:rFonts w:ascii="Arial Narrow" w:hAnsi="Arial Narrow" w:cs="Arial"/>
          <w:b/>
          <w:sz w:val="22"/>
          <w:szCs w:val="22"/>
        </w:rPr>
      </w:pPr>
    </w:p>
    <w:p w:rsidR="00A823C7" w:rsidRDefault="00A823C7" w:rsidP="00D409E6">
      <w:pPr>
        <w:spacing w:after="120" w:line="264" w:lineRule="auto"/>
        <w:ind w:left="0" w:firstLine="0"/>
        <w:jc w:val="left"/>
        <w:rPr>
          <w:rFonts w:ascii="Arial Narrow" w:hAnsi="Arial Narrow" w:cs="Arial"/>
          <w:b/>
          <w:sz w:val="22"/>
          <w:szCs w:val="22"/>
        </w:rPr>
      </w:pPr>
    </w:p>
    <w:p w:rsidR="00A823C7" w:rsidRDefault="00A823C7" w:rsidP="00D409E6">
      <w:pPr>
        <w:spacing w:after="120" w:line="264" w:lineRule="auto"/>
        <w:ind w:left="0" w:firstLine="0"/>
        <w:jc w:val="left"/>
        <w:rPr>
          <w:rFonts w:ascii="Arial Narrow" w:hAnsi="Arial Narrow" w:cs="Arial"/>
          <w:b/>
          <w:sz w:val="22"/>
          <w:szCs w:val="22"/>
        </w:rPr>
      </w:pPr>
    </w:p>
    <w:p w:rsidR="00A823C7" w:rsidRDefault="00A823C7" w:rsidP="00D409E6">
      <w:pPr>
        <w:spacing w:after="120" w:line="264" w:lineRule="auto"/>
        <w:ind w:left="0" w:firstLine="0"/>
        <w:jc w:val="left"/>
        <w:rPr>
          <w:rFonts w:ascii="Arial Narrow" w:hAnsi="Arial Narrow" w:cs="Arial"/>
          <w:b/>
          <w:sz w:val="22"/>
          <w:szCs w:val="22"/>
        </w:rPr>
      </w:pPr>
    </w:p>
    <w:p w:rsidR="00E32733" w:rsidRDefault="00E32733" w:rsidP="00C94EE1">
      <w:pPr>
        <w:spacing w:after="120" w:line="264" w:lineRule="auto"/>
        <w:ind w:left="7080" w:firstLine="708"/>
        <w:jc w:val="left"/>
        <w:rPr>
          <w:rFonts w:ascii="Arial Narrow" w:hAnsi="Arial Narrow"/>
          <w:sz w:val="22"/>
          <w:szCs w:val="22"/>
        </w:rPr>
      </w:pPr>
    </w:p>
    <w:p w:rsidR="00C94EE1" w:rsidRPr="00C94EE1" w:rsidRDefault="00A823C7" w:rsidP="00C94EE1">
      <w:pPr>
        <w:spacing w:after="120" w:line="264" w:lineRule="auto"/>
        <w:ind w:left="7080" w:firstLine="708"/>
        <w:jc w:val="left"/>
        <w:rPr>
          <w:rFonts w:ascii="Arial Narrow" w:hAnsi="Arial Narrow"/>
          <w:sz w:val="22"/>
          <w:szCs w:val="22"/>
        </w:rPr>
      </w:pPr>
      <w:r w:rsidRPr="003050B1">
        <w:rPr>
          <w:rFonts w:ascii="Arial Narrow" w:hAnsi="Arial Narrow"/>
          <w:sz w:val="22"/>
          <w:szCs w:val="22"/>
        </w:rPr>
        <w:lastRenderedPageBreak/>
        <w:t xml:space="preserve">Załącznik nr  </w:t>
      </w:r>
      <w:r w:rsidR="00F77D77">
        <w:rPr>
          <w:rFonts w:ascii="Arial Narrow" w:hAnsi="Arial Narrow"/>
          <w:sz w:val="22"/>
          <w:szCs w:val="22"/>
        </w:rPr>
        <w:t>5</w:t>
      </w:r>
      <w:r w:rsidRPr="003050B1">
        <w:rPr>
          <w:rFonts w:ascii="Arial Narrow" w:hAnsi="Arial Narrow"/>
          <w:sz w:val="22"/>
          <w:szCs w:val="22"/>
        </w:rPr>
        <w:t>.1 do SWZ</w:t>
      </w:r>
    </w:p>
    <w:tbl>
      <w:tblPr>
        <w:tblW w:w="9923" w:type="dxa"/>
        <w:tblCellMar>
          <w:left w:w="0" w:type="dxa"/>
          <w:right w:w="0" w:type="dxa"/>
        </w:tblCellMar>
        <w:tblLook w:val="04A0" w:firstRow="1" w:lastRow="0" w:firstColumn="1" w:lastColumn="0" w:noHBand="0" w:noVBand="1"/>
      </w:tblPr>
      <w:tblGrid>
        <w:gridCol w:w="9923"/>
      </w:tblGrid>
      <w:tr w:rsidR="00C94EE1" w:rsidRPr="001B6D2C" w:rsidTr="0078653F">
        <w:trPr>
          <w:trHeight w:val="397"/>
        </w:trPr>
        <w:tc>
          <w:tcPr>
            <w:tcW w:w="9923" w:type="dxa"/>
            <w:shd w:val="clear" w:color="auto" w:fill="D9D9D9"/>
            <w:vAlign w:val="center"/>
          </w:tcPr>
          <w:p w:rsidR="00C94EE1" w:rsidRPr="001B6D2C" w:rsidRDefault="00C94EE1" w:rsidP="0078653F">
            <w:pPr>
              <w:pStyle w:val="Tekstpodstawowy2"/>
              <w:jc w:val="center"/>
              <w:rPr>
                <w:rFonts w:ascii="Arial Narrow" w:hAnsi="Arial Narrow" w:cs="Arial"/>
                <w:b/>
                <w:sz w:val="22"/>
                <w:szCs w:val="22"/>
              </w:rPr>
            </w:pPr>
            <w:r>
              <w:rPr>
                <w:rFonts w:ascii="Arial Narrow" w:hAnsi="Arial Narrow" w:cs="Arial"/>
                <w:b/>
                <w:sz w:val="22"/>
                <w:szCs w:val="22"/>
              </w:rPr>
              <w:t>Oświadczenie, o którym mowa w pkt IV.</w:t>
            </w:r>
            <w:r w:rsidR="00F77D77">
              <w:rPr>
                <w:rFonts w:ascii="Arial Narrow" w:hAnsi="Arial Narrow" w:cs="Arial"/>
                <w:b/>
                <w:sz w:val="22"/>
                <w:szCs w:val="22"/>
              </w:rPr>
              <w:t>6</w:t>
            </w:r>
            <w:r>
              <w:rPr>
                <w:rFonts w:ascii="Arial Narrow" w:hAnsi="Arial Narrow" w:cs="Arial"/>
                <w:b/>
                <w:sz w:val="22"/>
                <w:szCs w:val="22"/>
              </w:rPr>
              <w:t>.2 SWZ</w:t>
            </w:r>
          </w:p>
        </w:tc>
      </w:tr>
    </w:tbl>
    <w:p w:rsidR="00C94EE1" w:rsidRPr="006D1FBD" w:rsidRDefault="00C94EE1" w:rsidP="00C94EE1">
      <w:pPr>
        <w:pStyle w:val="Tekstpodstawowy2"/>
        <w:rPr>
          <w:rFonts w:ascii="Arial Narrow" w:hAnsi="Arial Narrow" w:cs="Arial"/>
          <w:sz w:val="16"/>
          <w:szCs w:val="22"/>
        </w:rPr>
      </w:pPr>
    </w:p>
    <w:tbl>
      <w:tblPr>
        <w:tblW w:w="0" w:type="auto"/>
        <w:tblInd w:w="28" w:type="dxa"/>
        <w:tblLayout w:type="fixed"/>
        <w:tblCellMar>
          <w:left w:w="28" w:type="dxa"/>
          <w:right w:w="28" w:type="dxa"/>
        </w:tblCellMar>
        <w:tblLook w:val="04A0" w:firstRow="1" w:lastRow="0" w:firstColumn="1" w:lastColumn="0" w:noHBand="0" w:noVBand="1"/>
      </w:tblPr>
      <w:tblGrid>
        <w:gridCol w:w="3853"/>
        <w:gridCol w:w="6637"/>
      </w:tblGrid>
      <w:tr w:rsidR="00C94EE1" w:rsidRPr="007E0045" w:rsidTr="0078653F">
        <w:tc>
          <w:tcPr>
            <w:tcW w:w="10490" w:type="dxa"/>
            <w:gridSpan w:val="2"/>
          </w:tcPr>
          <w:p w:rsidR="00C94EE1" w:rsidRPr="007E0045" w:rsidRDefault="00C94EE1" w:rsidP="0078653F">
            <w:pPr>
              <w:ind w:left="0" w:hanging="42"/>
              <w:rPr>
                <w:rFonts w:ascii="Arial Narrow" w:hAnsi="Arial Narrow"/>
                <w:sz w:val="22"/>
                <w:szCs w:val="22"/>
                <w:lang w:eastAsia="zh-CN"/>
              </w:rPr>
            </w:pPr>
            <w:r w:rsidRPr="007E0045">
              <w:rPr>
                <w:rFonts w:ascii="Arial Narrow" w:hAnsi="Arial Narrow" w:cs="Verdana"/>
                <w:b/>
                <w:sz w:val="22"/>
                <w:szCs w:val="22"/>
                <w:lang w:eastAsia="zh-CN"/>
              </w:rPr>
              <w:t>Zamawiający</w:t>
            </w:r>
            <w:r w:rsidRPr="00BC458A">
              <w:rPr>
                <w:rFonts w:ascii="Arial Narrow" w:hAnsi="Arial Narrow" w:cs="Verdana"/>
                <w:sz w:val="22"/>
                <w:szCs w:val="22"/>
                <w:lang w:eastAsia="zh-CN"/>
              </w:rPr>
              <w:t>:                                                                                             …………………….., data………………….</w:t>
            </w:r>
          </w:p>
        </w:tc>
      </w:tr>
      <w:tr w:rsidR="00C94EE1" w:rsidRPr="007E0045" w:rsidTr="0078653F">
        <w:trPr>
          <w:gridAfter w:val="1"/>
          <w:wAfter w:w="6637" w:type="dxa"/>
          <w:trHeight w:val="283"/>
        </w:trPr>
        <w:tc>
          <w:tcPr>
            <w:tcW w:w="3853" w:type="dxa"/>
            <w:vAlign w:val="bottom"/>
          </w:tcPr>
          <w:p w:rsidR="00C94EE1" w:rsidRPr="007E0045" w:rsidRDefault="00C94EE1" w:rsidP="0078653F">
            <w:pPr>
              <w:ind w:left="0" w:firstLine="0"/>
              <w:jc w:val="left"/>
              <w:rPr>
                <w:rFonts w:ascii="Arial Narrow" w:hAnsi="Arial Narrow"/>
                <w:sz w:val="22"/>
                <w:szCs w:val="22"/>
                <w:lang w:eastAsia="zh-CN"/>
              </w:rPr>
            </w:pPr>
            <w:r w:rsidRPr="007E0045">
              <w:rPr>
                <w:rFonts w:ascii="Arial Narrow" w:hAnsi="Arial Narrow" w:cs="Verdana"/>
                <w:sz w:val="22"/>
                <w:szCs w:val="22"/>
                <w:lang w:eastAsia="zh-CN"/>
              </w:rPr>
              <w:t>Komenda Wojewódzka Policji w Poznaniu</w:t>
            </w:r>
          </w:p>
        </w:tc>
      </w:tr>
      <w:tr w:rsidR="00C94EE1" w:rsidRPr="007E0045" w:rsidTr="0078653F">
        <w:trPr>
          <w:gridAfter w:val="1"/>
          <w:wAfter w:w="6637" w:type="dxa"/>
          <w:trHeight w:val="283"/>
        </w:trPr>
        <w:tc>
          <w:tcPr>
            <w:tcW w:w="3853" w:type="dxa"/>
            <w:vAlign w:val="bottom"/>
          </w:tcPr>
          <w:p w:rsidR="00C94EE1" w:rsidRPr="007E0045" w:rsidRDefault="00C94EE1" w:rsidP="0078653F">
            <w:pPr>
              <w:ind w:left="0" w:firstLine="0"/>
              <w:jc w:val="left"/>
              <w:rPr>
                <w:rFonts w:ascii="Arial Narrow" w:hAnsi="Arial Narrow"/>
                <w:sz w:val="22"/>
                <w:szCs w:val="22"/>
                <w:lang w:eastAsia="zh-CN"/>
              </w:rPr>
            </w:pPr>
            <w:r w:rsidRPr="007E0045">
              <w:rPr>
                <w:rFonts w:ascii="Arial Narrow" w:hAnsi="Arial Narrow" w:cs="Verdana"/>
                <w:sz w:val="22"/>
                <w:szCs w:val="22"/>
                <w:lang w:eastAsia="zh-CN"/>
              </w:rPr>
              <w:t>ul. Kochanowskiego 2a, 60-844 Poznań</w:t>
            </w:r>
          </w:p>
        </w:tc>
      </w:tr>
    </w:tbl>
    <w:p w:rsidR="00C94EE1" w:rsidRPr="007E0045" w:rsidRDefault="00C94EE1" w:rsidP="00C94EE1">
      <w:pPr>
        <w:autoSpaceDE w:val="0"/>
        <w:ind w:left="65" w:right="-2" w:firstLine="0"/>
        <w:rPr>
          <w:rFonts w:ascii="Arial Narrow" w:hAnsi="Arial Narrow" w:cs="Verdana"/>
          <w:b/>
          <w:color w:val="000000"/>
          <w:sz w:val="22"/>
          <w:szCs w:val="22"/>
          <w:lang w:eastAsia="zh-CN"/>
        </w:rPr>
      </w:pPr>
    </w:p>
    <w:tbl>
      <w:tblPr>
        <w:tblW w:w="10234" w:type="dxa"/>
        <w:tblLayout w:type="fixed"/>
        <w:tblCellMar>
          <w:left w:w="28" w:type="dxa"/>
          <w:right w:w="28" w:type="dxa"/>
        </w:tblCellMar>
        <w:tblLook w:val="04A0" w:firstRow="1" w:lastRow="0" w:firstColumn="1" w:lastColumn="0" w:noHBand="0" w:noVBand="1"/>
      </w:tblPr>
      <w:tblGrid>
        <w:gridCol w:w="2138"/>
        <w:gridCol w:w="142"/>
        <w:gridCol w:w="428"/>
        <w:gridCol w:w="142"/>
        <w:gridCol w:w="1569"/>
        <w:gridCol w:w="142"/>
        <w:gridCol w:w="5673"/>
      </w:tblGrid>
      <w:tr w:rsidR="00C94EE1" w:rsidRPr="007E0045" w:rsidTr="0078653F">
        <w:tc>
          <w:tcPr>
            <w:tcW w:w="10178" w:type="dxa"/>
            <w:gridSpan w:val="7"/>
          </w:tcPr>
          <w:p w:rsidR="00C94EE1" w:rsidRPr="007E0045" w:rsidRDefault="00C94EE1" w:rsidP="0078653F">
            <w:pPr>
              <w:ind w:left="0" w:firstLine="0"/>
              <w:rPr>
                <w:rFonts w:ascii="Arial Narrow" w:hAnsi="Arial Narrow"/>
                <w:sz w:val="22"/>
                <w:szCs w:val="22"/>
                <w:lang w:eastAsia="zh-CN"/>
              </w:rPr>
            </w:pPr>
            <w:r w:rsidRPr="007E0045">
              <w:rPr>
                <w:rFonts w:ascii="Arial Narrow" w:hAnsi="Arial Narrow" w:cs="Verdana"/>
                <w:b/>
                <w:sz w:val="22"/>
                <w:szCs w:val="22"/>
                <w:lang w:eastAsia="zh-CN"/>
              </w:rPr>
              <w:t>Wykonawca:</w:t>
            </w:r>
          </w:p>
        </w:tc>
      </w:tr>
      <w:tr w:rsidR="00C94EE1" w:rsidRPr="007E0045" w:rsidTr="0078653F">
        <w:trPr>
          <w:trHeight w:val="283"/>
        </w:trPr>
        <w:tc>
          <w:tcPr>
            <w:tcW w:w="10178" w:type="dxa"/>
            <w:gridSpan w:val="7"/>
            <w:tcBorders>
              <w:top w:val="nil"/>
              <w:left w:val="nil"/>
              <w:bottom w:val="dotted" w:sz="4" w:space="0" w:color="000000"/>
              <w:right w:val="nil"/>
            </w:tcBorders>
            <w:vAlign w:val="bottom"/>
          </w:tcPr>
          <w:p w:rsidR="00C94EE1" w:rsidRPr="007E0045" w:rsidRDefault="00C94EE1" w:rsidP="0078653F">
            <w:pPr>
              <w:snapToGrid w:val="0"/>
              <w:ind w:left="0" w:firstLine="0"/>
              <w:jc w:val="left"/>
              <w:rPr>
                <w:rFonts w:ascii="Arial Narrow" w:hAnsi="Arial Narrow" w:cs="Verdana"/>
                <w:b/>
                <w:sz w:val="22"/>
                <w:szCs w:val="22"/>
                <w:lang w:eastAsia="zh-CN"/>
              </w:rPr>
            </w:pPr>
          </w:p>
        </w:tc>
      </w:tr>
      <w:tr w:rsidR="00C94EE1" w:rsidRPr="007E0045" w:rsidTr="0078653F">
        <w:trPr>
          <w:trHeight w:val="283"/>
        </w:trPr>
        <w:tc>
          <w:tcPr>
            <w:tcW w:w="10178" w:type="dxa"/>
            <w:gridSpan w:val="7"/>
            <w:tcBorders>
              <w:top w:val="nil"/>
              <w:left w:val="nil"/>
              <w:bottom w:val="dotted" w:sz="4" w:space="0" w:color="000000"/>
              <w:right w:val="nil"/>
            </w:tcBorders>
            <w:vAlign w:val="bottom"/>
          </w:tcPr>
          <w:p w:rsidR="00C94EE1" w:rsidRPr="007E0045" w:rsidRDefault="00C94EE1" w:rsidP="0078653F">
            <w:pPr>
              <w:snapToGrid w:val="0"/>
              <w:ind w:left="0" w:firstLine="0"/>
              <w:jc w:val="left"/>
              <w:rPr>
                <w:rFonts w:ascii="Arial Narrow" w:hAnsi="Arial Narrow" w:cs="Verdana"/>
                <w:b/>
                <w:sz w:val="22"/>
                <w:szCs w:val="22"/>
                <w:lang w:eastAsia="zh-CN"/>
              </w:rPr>
            </w:pPr>
          </w:p>
        </w:tc>
      </w:tr>
      <w:tr w:rsidR="00C94EE1" w:rsidRPr="007E0045" w:rsidTr="0078653F">
        <w:trPr>
          <w:trHeight w:val="170"/>
        </w:trPr>
        <w:tc>
          <w:tcPr>
            <w:tcW w:w="10178" w:type="dxa"/>
            <w:gridSpan w:val="7"/>
            <w:tcBorders>
              <w:top w:val="dotted" w:sz="4" w:space="0" w:color="000000"/>
              <w:left w:val="nil"/>
              <w:bottom w:val="nil"/>
              <w:right w:val="nil"/>
            </w:tcBorders>
          </w:tcPr>
          <w:p w:rsidR="00C94EE1" w:rsidRPr="007E0045" w:rsidRDefault="00C94EE1" w:rsidP="0078653F">
            <w:pPr>
              <w:ind w:left="0" w:firstLine="0"/>
              <w:jc w:val="left"/>
              <w:rPr>
                <w:rFonts w:ascii="Arial Narrow" w:hAnsi="Arial Narrow"/>
                <w:sz w:val="22"/>
                <w:szCs w:val="22"/>
                <w:lang w:eastAsia="zh-CN"/>
              </w:rPr>
            </w:pPr>
            <w:r w:rsidRPr="007E0045">
              <w:rPr>
                <w:rFonts w:ascii="Arial Narrow" w:hAnsi="Arial Narrow" w:cs="Verdana"/>
                <w:i/>
                <w:sz w:val="22"/>
                <w:szCs w:val="22"/>
                <w:lang w:eastAsia="zh-CN"/>
              </w:rPr>
              <w:t>pełna nazwa/firma</w:t>
            </w:r>
          </w:p>
        </w:tc>
      </w:tr>
      <w:tr w:rsidR="00C94EE1" w:rsidRPr="007E0045" w:rsidTr="0078653F">
        <w:trPr>
          <w:trHeight w:val="283"/>
        </w:trPr>
        <w:tc>
          <w:tcPr>
            <w:tcW w:w="10178" w:type="dxa"/>
            <w:gridSpan w:val="7"/>
            <w:tcBorders>
              <w:top w:val="nil"/>
              <w:left w:val="nil"/>
              <w:bottom w:val="dotted" w:sz="4" w:space="0" w:color="000000"/>
              <w:right w:val="nil"/>
            </w:tcBorders>
            <w:vAlign w:val="bottom"/>
          </w:tcPr>
          <w:p w:rsidR="00C94EE1" w:rsidRPr="007E0045" w:rsidRDefault="00C94EE1" w:rsidP="0078653F">
            <w:pPr>
              <w:snapToGrid w:val="0"/>
              <w:ind w:left="0" w:firstLine="0"/>
              <w:jc w:val="left"/>
              <w:rPr>
                <w:rFonts w:ascii="Arial Narrow" w:hAnsi="Arial Narrow" w:cs="Verdana"/>
                <w:b/>
                <w:sz w:val="22"/>
                <w:szCs w:val="22"/>
                <w:lang w:eastAsia="zh-CN"/>
              </w:rPr>
            </w:pPr>
          </w:p>
        </w:tc>
      </w:tr>
      <w:tr w:rsidR="00C94EE1" w:rsidRPr="007E0045" w:rsidTr="0078653F">
        <w:trPr>
          <w:trHeight w:val="113"/>
        </w:trPr>
        <w:tc>
          <w:tcPr>
            <w:tcW w:w="10178" w:type="dxa"/>
            <w:gridSpan w:val="7"/>
            <w:tcBorders>
              <w:top w:val="dotted" w:sz="4" w:space="0" w:color="000000"/>
              <w:left w:val="nil"/>
              <w:bottom w:val="nil"/>
              <w:right w:val="nil"/>
            </w:tcBorders>
          </w:tcPr>
          <w:p w:rsidR="00C94EE1" w:rsidRPr="007E0045" w:rsidRDefault="00C94EE1" w:rsidP="0078653F">
            <w:pPr>
              <w:ind w:left="0" w:firstLine="0"/>
              <w:jc w:val="left"/>
              <w:rPr>
                <w:rFonts w:ascii="Arial Narrow" w:hAnsi="Arial Narrow"/>
                <w:sz w:val="22"/>
                <w:szCs w:val="22"/>
                <w:lang w:eastAsia="zh-CN"/>
              </w:rPr>
            </w:pPr>
            <w:r w:rsidRPr="007E0045">
              <w:rPr>
                <w:rFonts w:ascii="Arial Narrow" w:hAnsi="Arial Narrow" w:cs="Verdana"/>
                <w:i/>
                <w:sz w:val="22"/>
                <w:szCs w:val="22"/>
                <w:lang w:eastAsia="zh-CN"/>
              </w:rPr>
              <w:t>adres</w:t>
            </w:r>
          </w:p>
        </w:tc>
      </w:tr>
      <w:tr w:rsidR="00C94EE1" w:rsidRPr="007E0045" w:rsidTr="0078653F">
        <w:trPr>
          <w:trHeight w:val="283"/>
        </w:trPr>
        <w:tc>
          <w:tcPr>
            <w:tcW w:w="2127" w:type="dxa"/>
            <w:tcBorders>
              <w:top w:val="nil"/>
              <w:left w:val="nil"/>
              <w:bottom w:val="dotted" w:sz="4" w:space="0" w:color="000000"/>
              <w:right w:val="nil"/>
            </w:tcBorders>
            <w:vAlign w:val="bottom"/>
          </w:tcPr>
          <w:p w:rsidR="00C94EE1" w:rsidRPr="007E0045" w:rsidRDefault="00C94EE1" w:rsidP="0078653F">
            <w:pPr>
              <w:snapToGrid w:val="0"/>
              <w:ind w:left="0" w:firstLine="0"/>
              <w:jc w:val="left"/>
              <w:rPr>
                <w:rFonts w:ascii="Arial Narrow" w:hAnsi="Arial Narrow" w:cs="Verdana"/>
                <w:b/>
                <w:sz w:val="22"/>
                <w:szCs w:val="22"/>
                <w:lang w:eastAsia="zh-CN"/>
              </w:rPr>
            </w:pPr>
          </w:p>
        </w:tc>
        <w:tc>
          <w:tcPr>
            <w:tcW w:w="141" w:type="dxa"/>
            <w:vAlign w:val="bottom"/>
          </w:tcPr>
          <w:p w:rsidR="00C94EE1" w:rsidRPr="007E0045" w:rsidRDefault="00C94EE1" w:rsidP="0078653F">
            <w:pPr>
              <w:snapToGrid w:val="0"/>
              <w:ind w:left="0" w:firstLine="0"/>
              <w:jc w:val="left"/>
              <w:rPr>
                <w:rFonts w:ascii="Arial Narrow" w:hAnsi="Arial Narrow" w:cs="Verdana"/>
                <w:b/>
                <w:sz w:val="22"/>
                <w:szCs w:val="22"/>
                <w:lang w:eastAsia="zh-CN"/>
              </w:rPr>
            </w:pPr>
          </w:p>
        </w:tc>
        <w:tc>
          <w:tcPr>
            <w:tcW w:w="2127" w:type="dxa"/>
            <w:gridSpan w:val="3"/>
            <w:tcBorders>
              <w:top w:val="nil"/>
              <w:left w:val="nil"/>
              <w:bottom w:val="dotted" w:sz="4" w:space="0" w:color="000000"/>
              <w:right w:val="nil"/>
            </w:tcBorders>
            <w:vAlign w:val="bottom"/>
          </w:tcPr>
          <w:p w:rsidR="00C94EE1" w:rsidRPr="007E0045" w:rsidRDefault="00C94EE1" w:rsidP="0078653F">
            <w:pPr>
              <w:snapToGrid w:val="0"/>
              <w:ind w:left="0" w:firstLine="0"/>
              <w:jc w:val="left"/>
              <w:rPr>
                <w:rFonts w:ascii="Arial Narrow" w:hAnsi="Arial Narrow" w:cs="Verdana"/>
                <w:b/>
                <w:sz w:val="22"/>
                <w:szCs w:val="22"/>
                <w:lang w:eastAsia="zh-CN"/>
              </w:rPr>
            </w:pPr>
          </w:p>
        </w:tc>
        <w:tc>
          <w:tcPr>
            <w:tcW w:w="141" w:type="dxa"/>
            <w:vAlign w:val="bottom"/>
          </w:tcPr>
          <w:p w:rsidR="00C94EE1" w:rsidRPr="007E0045" w:rsidRDefault="00C94EE1" w:rsidP="0078653F">
            <w:pPr>
              <w:snapToGrid w:val="0"/>
              <w:ind w:left="0" w:firstLine="0"/>
              <w:jc w:val="left"/>
              <w:rPr>
                <w:rFonts w:ascii="Arial Narrow" w:hAnsi="Arial Narrow" w:cs="Verdana"/>
                <w:b/>
                <w:sz w:val="22"/>
                <w:szCs w:val="22"/>
                <w:lang w:eastAsia="zh-CN"/>
              </w:rPr>
            </w:pPr>
          </w:p>
        </w:tc>
        <w:tc>
          <w:tcPr>
            <w:tcW w:w="5642" w:type="dxa"/>
            <w:tcBorders>
              <w:top w:val="nil"/>
              <w:left w:val="nil"/>
              <w:bottom w:val="dotted" w:sz="4" w:space="0" w:color="000000"/>
              <w:right w:val="nil"/>
            </w:tcBorders>
            <w:vAlign w:val="bottom"/>
          </w:tcPr>
          <w:p w:rsidR="00C94EE1" w:rsidRPr="007E0045" w:rsidRDefault="00C94EE1" w:rsidP="0078653F">
            <w:pPr>
              <w:snapToGrid w:val="0"/>
              <w:ind w:left="0" w:firstLine="0"/>
              <w:jc w:val="left"/>
              <w:rPr>
                <w:rFonts w:ascii="Arial Narrow" w:hAnsi="Arial Narrow" w:cs="Verdana"/>
                <w:b/>
                <w:sz w:val="22"/>
                <w:szCs w:val="22"/>
                <w:lang w:eastAsia="zh-CN"/>
              </w:rPr>
            </w:pPr>
          </w:p>
        </w:tc>
      </w:tr>
      <w:tr w:rsidR="00C94EE1" w:rsidRPr="007E0045" w:rsidTr="0078653F">
        <w:trPr>
          <w:trHeight w:val="170"/>
        </w:trPr>
        <w:tc>
          <w:tcPr>
            <w:tcW w:w="2127" w:type="dxa"/>
            <w:tcBorders>
              <w:top w:val="dotted" w:sz="4" w:space="0" w:color="000000"/>
              <w:left w:val="nil"/>
              <w:bottom w:val="nil"/>
              <w:right w:val="nil"/>
            </w:tcBorders>
          </w:tcPr>
          <w:p w:rsidR="00C94EE1" w:rsidRPr="007E0045" w:rsidRDefault="00C94EE1" w:rsidP="0078653F">
            <w:pPr>
              <w:ind w:left="0" w:firstLine="0"/>
              <w:jc w:val="left"/>
              <w:rPr>
                <w:rFonts w:ascii="Arial Narrow" w:hAnsi="Arial Narrow" w:cs="Verdana"/>
                <w:i/>
                <w:sz w:val="22"/>
                <w:szCs w:val="22"/>
                <w:lang w:eastAsia="zh-CN"/>
              </w:rPr>
            </w:pPr>
            <w:r w:rsidRPr="007E0045">
              <w:rPr>
                <w:rFonts w:ascii="Arial Narrow" w:hAnsi="Arial Narrow" w:cs="Verdana"/>
                <w:i/>
                <w:sz w:val="22"/>
                <w:szCs w:val="22"/>
                <w:lang w:eastAsia="zh-CN"/>
              </w:rPr>
              <w:t xml:space="preserve">nr telefonu </w:t>
            </w:r>
          </w:p>
        </w:tc>
        <w:tc>
          <w:tcPr>
            <w:tcW w:w="141" w:type="dxa"/>
          </w:tcPr>
          <w:p w:rsidR="00C94EE1" w:rsidRPr="007E0045" w:rsidRDefault="00C94EE1" w:rsidP="0078653F">
            <w:pPr>
              <w:snapToGrid w:val="0"/>
              <w:ind w:left="0" w:firstLine="0"/>
              <w:jc w:val="left"/>
              <w:rPr>
                <w:rFonts w:ascii="Arial Narrow" w:hAnsi="Arial Narrow" w:cs="Verdana"/>
                <w:i/>
                <w:sz w:val="22"/>
                <w:szCs w:val="22"/>
                <w:lang w:eastAsia="zh-CN"/>
              </w:rPr>
            </w:pPr>
          </w:p>
        </w:tc>
        <w:tc>
          <w:tcPr>
            <w:tcW w:w="2127" w:type="dxa"/>
            <w:gridSpan w:val="3"/>
            <w:tcBorders>
              <w:top w:val="dotted" w:sz="4" w:space="0" w:color="000000"/>
              <w:left w:val="nil"/>
              <w:bottom w:val="nil"/>
              <w:right w:val="nil"/>
            </w:tcBorders>
          </w:tcPr>
          <w:p w:rsidR="00C94EE1" w:rsidRPr="007E0045" w:rsidRDefault="00C94EE1" w:rsidP="0078653F">
            <w:pPr>
              <w:ind w:left="0" w:firstLine="0"/>
              <w:jc w:val="left"/>
              <w:rPr>
                <w:rFonts w:ascii="Arial Narrow" w:hAnsi="Arial Narrow" w:cs="Verdana"/>
                <w:i/>
                <w:sz w:val="22"/>
                <w:szCs w:val="22"/>
                <w:lang w:eastAsia="zh-CN"/>
              </w:rPr>
            </w:pPr>
            <w:r w:rsidRPr="007E0045">
              <w:rPr>
                <w:rFonts w:ascii="Arial Narrow" w:hAnsi="Arial Narrow" w:cs="Verdana"/>
                <w:i/>
                <w:sz w:val="22"/>
                <w:szCs w:val="22"/>
                <w:lang w:eastAsia="zh-CN"/>
              </w:rPr>
              <w:t>faxu</w:t>
            </w:r>
          </w:p>
        </w:tc>
        <w:tc>
          <w:tcPr>
            <w:tcW w:w="141" w:type="dxa"/>
          </w:tcPr>
          <w:p w:rsidR="00C94EE1" w:rsidRPr="007E0045" w:rsidRDefault="00C94EE1" w:rsidP="0078653F">
            <w:pPr>
              <w:snapToGrid w:val="0"/>
              <w:ind w:left="0" w:firstLine="0"/>
              <w:jc w:val="left"/>
              <w:rPr>
                <w:rFonts w:ascii="Arial Narrow" w:hAnsi="Arial Narrow" w:cs="Verdana"/>
                <w:i/>
                <w:sz w:val="22"/>
                <w:szCs w:val="22"/>
                <w:lang w:eastAsia="zh-CN"/>
              </w:rPr>
            </w:pPr>
          </w:p>
        </w:tc>
        <w:tc>
          <w:tcPr>
            <w:tcW w:w="5642" w:type="dxa"/>
            <w:tcBorders>
              <w:top w:val="dotted" w:sz="4" w:space="0" w:color="000000"/>
              <w:left w:val="nil"/>
              <w:bottom w:val="nil"/>
              <w:right w:val="nil"/>
            </w:tcBorders>
          </w:tcPr>
          <w:p w:rsidR="00C94EE1" w:rsidRPr="007E0045" w:rsidRDefault="00C94EE1" w:rsidP="0078653F">
            <w:pPr>
              <w:ind w:left="0" w:firstLine="0"/>
              <w:jc w:val="left"/>
              <w:rPr>
                <w:rFonts w:ascii="Arial Narrow" w:hAnsi="Arial Narrow"/>
                <w:sz w:val="22"/>
                <w:szCs w:val="22"/>
                <w:lang w:eastAsia="zh-CN"/>
              </w:rPr>
            </w:pPr>
            <w:r w:rsidRPr="007E0045">
              <w:rPr>
                <w:rFonts w:ascii="Arial Narrow" w:hAnsi="Arial Narrow" w:cs="Verdana"/>
                <w:i/>
                <w:sz w:val="22"/>
                <w:szCs w:val="22"/>
                <w:lang w:eastAsia="zh-CN"/>
              </w:rPr>
              <w:t>e-mail</w:t>
            </w:r>
          </w:p>
        </w:tc>
      </w:tr>
      <w:tr w:rsidR="00C94EE1" w:rsidRPr="007E0045" w:rsidTr="0078653F">
        <w:trPr>
          <w:trHeight w:val="283"/>
        </w:trPr>
        <w:tc>
          <w:tcPr>
            <w:tcW w:w="2694" w:type="dxa"/>
            <w:gridSpan w:val="3"/>
            <w:tcBorders>
              <w:top w:val="nil"/>
              <w:left w:val="nil"/>
              <w:bottom w:val="dotted" w:sz="4" w:space="0" w:color="000000"/>
              <w:right w:val="nil"/>
            </w:tcBorders>
            <w:vAlign w:val="bottom"/>
          </w:tcPr>
          <w:p w:rsidR="00C94EE1" w:rsidRPr="007E0045" w:rsidRDefault="00C94EE1" w:rsidP="0078653F">
            <w:pPr>
              <w:snapToGrid w:val="0"/>
              <w:ind w:left="0" w:firstLine="0"/>
              <w:jc w:val="left"/>
              <w:rPr>
                <w:rFonts w:ascii="Arial Narrow" w:hAnsi="Arial Narrow" w:cs="Verdana"/>
                <w:b/>
                <w:sz w:val="22"/>
                <w:szCs w:val="22"/>
                <w:lang w:eastAsia="zh-CN"/>
              </w:rPr>
            </w:pPr>
          </w:p>
        </w:tc>
        <w:tc>
          <w:tcPr>
            <w:tcW w:w="141" w:type="dxa"/>
            <w:vAlign w:val="bottom"/>
          </w:tcPr>
          <w:p w:rsidR="00C94EE1" w:rsidRPr="007E0045" w:rsidRDefault="00C94EE1" w:rsidP="0078653F">
            <w:pPr>
              <w:snapToGrid w:val="0"/>
              <w:ind w:left="0" w:firstLine="0"/>
              <w:jc w:val="left"/>
              <w:rPr>
                <w:rFonts w:ascii="Arial Narrow" w:hAnsi="Arial Narrow" w:cs="Verdana"/>
                <w:b/>
                <w:i/>
                <w:sz w:val="22"/>
                <w:szCs w:val="22"/>
                <w:lang w:eastAsia="zh-CN"/>
              </w:rPr>
            </w:pPr>
          </w:p>
        </w:tc>
        <w:tc>
          <w:tcPr>
            <w:tcW w:w="7343" w:type="dxa"/>
            <w:gridSpan w:val="3"/>
            <w:tcBorders>
              <w:top w:val="nil"/>
              <w:left w:val="nil"/>
              <w:bottom w:val="dotted" w:sz="4" w:space="0" w:color="000000"/>
              <w:right w:val="nil"/>
            </w:tcBorders>
            <w:vAlign w:val="bottom"/>
          </w:tcPr>
          <w:p w:rsidR="00C94EE1" w:rsidRPr="007E0045" w:rsidRDefault="00C94EE1" w:rsidP="0078653F">
            <w:pPr>
              <w:snapToGrid w:val="0"/>
              <w:ind w:left="0" w:firstLine="0"/>
              <w:jc w:val="left"/>
              <w:rPr>
                <w:rFonts w:ascii="Arial Narrow" w:hAnsi="Arial Narrow" w:cs="Verdana"/>
                <w:b/>
                <w:i/>
                <w:sz w:val="22"/>
                <w:szCs w:val="22"/>
                <w:lang w:eastAsia="zh-CN"/>
              </w:rPr>
            </w:pPr>
          </w:p>
        </w:tc>
      </w:tr>
      <w:tr w:rsidR="00C94EE1" w:rsidRPr="007E0045" w:rsidTr="0078653F">
        <w:trPr>
          <w:trHeight w:val="204"/>
        </w:trPr>
        <w:tc>
          <w:tcPr>
            <w:tcW w:w="2694" w:type="dxa"/>
            <w:gridSpan w:val="3"/>
            <w:tcBorders>
              <w:top w:val="dotted" w:sz="4" w:space="0" w:color="000000"/>
              <w:left w:val="nil"/>
              <w:bottom w:val="nil"/>
              <w:right w:val="nil"/>
            </w:tcBorders>
            <w:vAlign w:val="bottom"/>
          </w:tcPr>
          <w:p w:rsidR="00C94EE1" w:rsidRPr="007E0045" w:rsidRDefault="00C94EE1" w:rsidP="0078653F">
            <w:pPr>
              <w:ind w:left="0" w:firstLine="0"/>
              <w:jc w:val="left"/>
              <w:rPr>
                <w:rFonts w:ascii="Arial Narrow" w:hAnsi="Arial Narrow" w:cs="Verdana"/>
                <w:i/>
                <w:sz w:val="22"/>
                <w:szCs w:val="22"/>
                <w:lang w:eastAsia="zh-CN"/>
              </w:rPr>
            </w:pPr>
            <w:r w:rsidRPr="007E0045">
              <w:rPr>
                <w:rFonts w:ascii="Arial Narrow" w:hAnsi="Arial Narrow" w:cs="Verdana"/>
                <w:i/>
                <w:sz w:val="22"/>
                <w:szCs w:val="22"/>
                <w:lang w:eastAsia="zh-CN"/>
              </w:rPr>
              <w:t>NIP/REGON</w:t>
            </w:r>
          </w:p>
        </w:tc>
        <w:tc>
          <w:tcPr>
            <w:tcW w:w="141" w:type="dxa"/>
            <w:vAlign w:val="bottom"/>
          </w:tcPr>
          <w:p w:rsidR="00C94EE1" w:rsidRPr="007E0045" w:rsidRDefault="00C94EE1" w:rsidP="0078653F">
            <w:pPr>
              <w:snapToGrid w:val="0"/>
              <w:ind w:left="0" w:firstLine="0"/>
              <w:jc w:val="left"/>
              <w:rPr>
                <w:rFonts w:ascii="Arial Narrow" w:hAnsi="Arial Narrow" w:cs="Verdana"/>
                <w:i/>
                <w:sz w:val="22"/>
                <w:szCs w:val="22"/>
                <w:lang w:eastAsia="zh-CN"/>
              </w:rPr>
            </w:pPr>
          </w:p>
        </w:tc>
        <w:tc>
          <w:tcPr>
            <w:tcW w:w="7343" w:type="dxa"/>
            <w:gridSpan w:val="3"/>
            <w:tcBorders>
              <w:top w:val="dotted" w:sz="4" w:space="0" w:color="000000"/>
              <w:left w:val="nil"/>
              <w:bottom w:val="nil"/>
              <w:right w:val="nil"/>
            </w:tcBorders>
            <w:vAlign w:val="bottom"/>
          </w:tcPr>
          <w:p w:rsidR="00C94EE1" w:rsidRPr="007E0045" w:rsidRDefault="00C94EE1" w:rsidP="0078653F">
            <w:pPr>
              <w:ind w:left="0" w:firstLine="0"/>
              <w:jc w:val="left"/>
              <w:rPr>
                <w:rFonts w:ascii="Arial Narrow" w:hAnsi="Arial Narrow"/>
                <w:sz w:val="22"/>
                <w:szCs w:val="22"/>
                <w:lang w:eastAsia="zh-CN"/>
              </w:rPr>
            </w:pPr>
            <w:r w:rsidRPr="007E0045">
              <w:rPr>
                <w:rFonts w:ascii="Arial Narrow" w:hAnsi="Arial Narrow" w:cs="Verdana"/>
                <w:i/>
                <w:sz w:val="22"/>
                <w:szCs w:val="22"/>
                <w:lang w:eastAsia="zh-CN"/>
              </w:rPr>
              <w:t>nr KRS/</w:t>
            </w:r>
            <w:proofErr w:type="spellStart"/>
            <w:r w:rsidRPr="007E0045">
              <w:rPr>
                <w:rFonts w:ascii="Arial Narrow" w:hAnsi="Arial Narrow" w:cs="Verdana"/>
                <w:i/>
                <w:sz w:val="22"/>
                <w:szCs w:val="22"/>
                <w:lang w:eastAsia="zh-CN"/>
              </w:rPr>
              <w:t>CEiDG</w:t>
            </w:r>
            <w:proofErr w:type="spellEnd"/>
            <w:r w:rsidRPr="007E0045">
              <w:rPr>
                <w:rFonts w:ascii="Arial Narrow" w:hAnsi="Arial Narrow" w:cs="Verdana"/>
                <w:i/>
                <w:sz w:val="22"/>
                <w:szCs w:val="22"/>
                <w:lang w:eastAsia="zh-CN"/>
              </w:rPr>
              <w:t xml:space="preserve"> nr oraz adres strony internetowej ogólnodostępnego i bezpłatnego zbioru</w:t>
            </w:r>
          </w:p>
        </w:tc>
      </w:tr>
    </w:tbl>
    <w:p w:rsidR="00C94EE1" w:rsidRDefault="00C94EE1" w:rsidP="00C94EE1">
      <w:pPr>
        <w:pStyle w:val="Tekstpodstawowy2"/>
        <w:spacing w:before="120" w:after="120"/>
        <w:jc w:val="right"/>
        <w:rPr>
          <w:rFonts w:ascii="Arial Narrow" w:hAnsi="Arial Narrow" w:cs="Arial"/>
          <w:sz w:val="22"/>
          <w:szCs w:val="22"/>
        </w:rPr>
      </w:pPr>
    </w:p>
    <w:p w:rsidR="00C94EE1" w:rsidRDefault="00C94EE1" w:rsidP="00C94EE1">
      <w:pPr>
        <w:pStyle w:val="Default"/>
        <w:spacing w:after="120" w:line="360" w:lineRule="auto"/>
        <w:ind w:left="0" w:firstLine="0"/>
        <w:rPr>
          <w:rFonts w:ascii="Arial Narrow" w:hAnsi="Arial Narrow"/>
          <w:sz w:val="22"/>
          <w:szCs w:val="22"/>
        </w:rPr>
      </w:pPr>
      <w:r w:rsidRPr="00C76AE8">
        <w:rPr>
          <w:rFonts w:ascii="Arial Narrow" w:hAnsi="Arial Narrow"/>
          <w:sz w:val="22"/>
          <w:szCs w:val="22"/>
        </w:rPr>
        <w:t>Oświadczam, że oferowan</w:t>
      </w:r>
      <w:r w:rsidR="001257A5">
        <w:rPr>
          <w:rFonts w:ascii="Arial Narrow" w:hAnsi="Arial Narrow"/>
          <w:sz w:val="22"/>
          <w:szCs w:val="22"/>
        </w:rPr>
        <w:t>y</w:t>
      </w:r>
      <w:r w:rsidRPr="00C76AE8">
        <w:rPr>
          <w:rFonts w:ascii="Arial Narrow" w:hAnsi="Arial Narrow"/>
          <w:sz w:val="22"/>
          <w:szCs w:val="22"/>
        </w:rPr>
        <w:t xml:space="preserve"> pojazd </w:t>
      </w:r>
      <w:r w:rsidRPr="00C76AE8">
        <w:rPr>
          <w:rStyle w:val="WW8Num56z0"/>
          <w:rFonts w:ascii="Arial Narrow" w:hAnsi="Arial Narrow" w:cs="Arial"/>
          <w:sz w:val="22"/>
          <w:szCs w:val="22"/>
        </w:rPr>
        <w:t>spełnia</w:t>
      </w:r>
      <w:r w:rsidRPr="00C76AE8">
        <w:rPr>
          <w:rFonts w:ascii="Arial Narrow" w:hAnsi="Arial Narrow"/>
          <w:sz w:val="22"/>
          <w:szCs w:val="22"/>
        </w:rPr>
        <w:t xml:space="preserve"> wymagania określone przez Zamawiającego w Opisie przedmiotu zamówienie</w:t>
      </w:r>
      <w:r w:rsidR="00E32733">
        <w:rPr>
          <w:rFonts w:ascii="Arial Narrow" w:hAnsi="Arial Narrow"/>
          <w:sz w:val="22"/>
          <w:szCs w:val="22"/>
        </w:rPr>
        <w:t xml:space="preserve"> – </w:t>
      </w:r>
      <w:r>
        <w:rPr>
          <w:rFonts w:ascii="Arial Narrow" w:hAnsi="Arial Narrow"/>
          <w:sz w:val="22"/>
          <w:szCs w:val="22"/>
        </w:rPr>
        <w:t xml:space="preserve"> </w:t>
      </w:r>
      <w:r w:rsidRPr="00C76AE8">
        <w:rPr>
          <w:rFonts w:ascii="Arial Narrow" w:hAnsi="Arial Narrow"/>
          <w:sz w:val="22"/>
          <w:szCs w:val="22"/>
        </w:rPr>
        <w:t xml:space="preserve">załącznik nr 1.1  do </w:t>
      </w:r>
      <w:r>
        <w:rPr>
          <w:rFonts w:ascii="Arial Narrow" w:hAnsi="Arial Narrow"/>
          <w:sz w:val="22"/>
          <w:szCs w:val="22"/>
        </w:rPr>
        <w:t>S</w:t>
      </w:r>
      <w:r w:rsidRPr="00C76AE8">
        <w:rPr>
          <w:rFonts w:ascii="Arial Narrow" w:hAnsi="Arial Narrow"/>
          <w:sz w:val="22"/>
          <w:szCs w:val="22"/>
        </w:rPr>
        <w:t>WZ</w:t>
      </w:r>
      <w:r w:rsidR="00E32733">
        <w:rPr>
          <w:rFonts w:ascii="Arial Narrow" w:hAnsi="Arial Narrow"/>
          <w:sz w:val="22"/>
          <w:szCs w:val="22"/>
        </w:rPr>
        <w:t>.</w:t>
      </w:r>
    </w:p>
    <w:p w:rsidR="00C94EE1" w:rsidRDefault="00C94EE1" w:rsidP="00C94EE1">
      <w:pPr>
        <w:pStyle w:val="Default"/>
        <w:spacing w:after="120" w:line="360" w:lineRule="auto"/>
        <w:ind w:left="0" w:firstLine="0"/>
        <w:rPr>
          <w:rFonts w:ascii="Arial Narrow" w:hAnsi="Arial Narrow"/>
          <w:sz w:val="22"/>
          <w:szCs w:val="22"/>
        </w:rPr>
      </w:pPr>
    </w:p>
    <w:p w:rsidR="00C94EE1" w:rsidRDefault="00C94EE1" w:rsidP="00C94EE1">
      <w:pPr>
        <w:pStyle w:val="Default"/>
        <w:spacing w:after="120" w:line="360" w:lineRule="auto"/>
        <w:ind w:left="0" w:firstLine="0"/>
        <w:rPr>
          <w:rFonts w:ascii="Arial Narrow" w:hAnsi="Arial Narrow"/>
          <w:sz w:val="22"/>
          <w:szCs w:val="22"/>
        </w:rPr>
      </w:pPr>
    </w:p>
    <w:p w:rsidR="00C94EE1" w:rsidRDefault="00C94EE1" w:rsidP="00C94EE1">
      <w:pPr>
        <w:pStyle w:val="Default"/>
        <w:spacing w:after="120" w:line="360" w:lineRule="auto"/>
        <w:ind w:left="0" w:firstLine="0"/>
        <w:rPr>
          <w:rFonts w:ascii="Arial Narrow" w:hAnsi="Arial Narrow"/>
          <w:sz w:val="22"/>
          <w:szCs w:val="22"/>
        </w:rPr>
      </w:pPr>
    </w:p>
    <w:p w:rsidR="00C94EE1" w:rsidRDefault="00C94EE1" w:rsidP="00C94EE1">
      <w:pPr>
        <w:pStyle w:val="Default"/>
        <w:spacing w:after="120" w:line="360" w:lineRule="auto"/>
        <w:ind w:left="0" w:firstLine="0"/>
        <w:rPr>
          <w:rFonts w:ascii="Arial Narrow" w:hAnsi="Arial Narrow"/>
          <w:sz w:val="22"/>
          <w:szCs w:val="22"/>
        </w:rPr>
      </w:pPr>
    </w:p>
    <w:p w:rsidR="0060556A" w:rsidRDefault="0060556A" w:rsidP="0060556A">
      <w:pPr>
        <w:ind w:left="0" w:firstLine="426"/>
        <w:rPr>
          <w:rFonts w:ascii="Arial" w:hAnsi="Arial" w:cs="Arial"/>
          <w:sz w:val="17"/>
          <w:szCs w:val="17"/>
        </w:rPr>
      </w:pPr>
    </w:p>
    <w:p w:rsidR="0060556A" w:rsidRDefault="0060556A" w:rsidP="0060556A">
      <w:pPr>
        <w:ind w:left="0" w:firstLine="426"/>
        <w:rPr>
          <w:rFonts w:ascii="Arial" w:hAnsi="Arial" w:cs="Arial"/>
          <w:sz w:val="17"/>
          <w:szCs w:val="17"/>
        </w:rPr>
      </w:pPr>
    </w:p>
    <w:p w:rsidR="0060556A" w:rsidRPr="00762E27" w:rsidRDefault="0060556A" w:rsidP="0060556A">
      <w:pPr>
        <w:ind w:left="0" w:firstLine="426"/>
        <w:rPr>
          <w:rFonts w:ascii="Arial" w:hAnsi="Arial"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580"/>
        <w:gridCol w:w="142"/>
        <w:gridCol w:w="1701"/>
        <w:gridCol w:w="397"/>
        <w:gridCol w:w="4423"/>
      </w:tblGrid>
      <w:tr w:rsidR="0060556A" w:rsidRPr="00762E27" w:rsidTr="00970E1F">
        <w:trPr>
          <w:gridAfter w:val="2"/>
          <w:wAfter w:w="4820" w:type="dxa"/>
        </w:trPr>
        <w:tc>
          <w:tcPr>
            <w:tcW w:w="2580" w:type="dxa"/>
            <w:tcBorders>
              <w:top w:val="nil"/>
              <w:left w:val="nil"/>
              <w:bottom w:val="dotted" w:sz="4" w:space="0" w:color="auto"/>
              <w:right w:val="nil"/>
            </w:tcBorders>
            <w:vAlign w:val="bottom"/>
          </w:tcPr>
          <w:p w:rsidR="0060556A" w:rsidRPr="00762E27" w:rsidRDefault="0060556A" w:rsidP="00970E1F">
            <w:pPr>
              <w:ind w:left="0" w:right="125" w:firstLine="0"/>
              <w:rPr>
                <w:rFonts w:ascii="Arial" w:hAnsi="Arial" w:cs="Arial"/>
                <w:sz w:val="17"/>
                <w:szCs w:val="17"/>
              </w:rPr>
            </w:pPr>
          </w:p>
        </w:tc>
        <w:tc>
          <w:tcPr>
            <w:tcW w:w="142" w:type="dxa"/>
            <w:tcBorders>
              <w:top w:val="nil"/>
              <w:left w:val="nil"/>
              <w:bottom w:val="nil"/>
              <w:right w:val="nil"/>
            </w:tcBorders>
            <w:vAlign w:val="bottom"/>
          </w:tcPr>
          <w:p w:rsidR="0060556A" w:rsidRPr="00762E27" w:rsidRDefault="0060556A" w:rsidP="00970E1F">
            <w:pPr>
              <w:ind w:left="0" w:right="125" w:firstLine="0"/>
              <w:jc w:val="center"/>
              <w:rPr>
                <w:rFonts w:ascii="Arial" w:hAnsi="Arial" w:cs="Arial"/>
                <w:sz w:val="17"/>
                <w:szCs w:val="17"/>
              </w:rPr>
            </w:pPr>
          </w:p>
        </w:tc>
        <w:tc>
          <w:tcPr>
            <w:tcW w:w="1701" w:type="dxa"/>
            <w:tcBorders>
              <w:top w:val="nil"/>
              <w:left w:val="nil"/>
              <w:bottom w:val="dotted" w:sz="4" w:space="0" w:color="auto"/>
              <w:right w:val="nil"/>
            </w:tcBorders>
            <w:vAlign w:val="bottom"/>
          </w:tcPr>
          <w:p w:rsidR="0060556A" w:rsidRPr="00762E27" w:rsidRDefault="0060556A" w:rsidP="00970E1F">
            <w:pPr>
              <w:ind w:left="0" w:right="125" w:firstLine="0"/>
              <w:jc w:val="center"/>
              <w:rPr>
                <w:rFonts w:ascii="Arial" w:hAnsi="Arial" w:cs="Arial"/>
                <w:sz w:val="17"/>
                <w:szCs w:val="17"/>
              </w:rPr>
            </w:pPr>
          </w:p>
        </w:tc>
      </w:tr>
      <w:tr w:rsidR="0060556A" w:rsidRPr="00762E27" w:rsidTr="00970E1F">
        <w:trPr>
          <w:gridAfter w:val="2"/>
          <w:wAfter w:w="4820" w:type="dxa"/>
        </w:trPr>
        <w:tc>
          <w:tcPr>
            <w:tcW w:w="2580" w:type="dxa"/>
            <w:tcBorders>
              <w:top w:val="dotted" w:sz="4" w:space="0" w:color="auto"/>
              <w:left w:val="nil"/>
              <w:bottom w:val="nil"/>
              <w:right w:val="nil"/>
            </w:tcBorders>
          </w:tcPr>
          <w:p w:rsidR="0060556A" w:rsidRPr="005E1743" w:rsidRDefault="0060556A" w:rsidP="00970E1F">
            <w:pPr>
              <w:ind w:left="0" w:firstLine="0"/>
              <w:jc w:val="center"/>
              <w:rPr>
                <w:rFonts w:ascii="Arial Narrow" w:hAnsi="Arial Narrow" w:cs="Arial"/>
                <w:i/>
              </w:rPr>
            </w:pPr>
            <w:r w:rsidRPr="005E1743">
              <w:rPr>
                <w:rFonts w:ascii="Arial Narrow" w:hAnsi="Arial Narrow" w:cs="Arial"/>
                <w:i/>
              </w:rPr>
              <w:t>miejscowość</w:t>
            </w:r>
          </w:p>
        </w:tc>
        <w:tc>
          <w:tcPr>
            <w:tcW w:w="142" w:type="dxa"/>
            <w:tcBorders>
              <w:top w:val="nil"/>
              <w:left w:val="nil"/>
              <w:bottom w:val="nil"/>
              <w:right w:val="nil"/>
            </w:tcBorders>
          </w:tcPr>
          <w:p w:rsidR="0060556A" w:rsidRPr="005E1743" w:rsidRDefault="0060556A" w:rsidP="00970E1F">
            <w:pPr>
              <w:ind w:left="0" w:right="125" w:firstLine="0"/>
              <w:jc w:val="center"/>
              <w:rPr>
                <w:rFonts w:ascii="Arial Narrow" w:hAnsi="Arial Narrow" w:cs="Arial"/>
                <w:i/>
              </w:rPr>
            </w:pPr>
          </w:p>
        </w:tc>
        <w:tc>
          <w:tcPr>
            <w:tcW w:w="1701" w:type="dxa"/>
            <w:tcBorders>
              <w:top w:val="dotted" w:sz="4" w:space="0" w:color="auto"/>
              <w:left w:val="nil"/>
              <w:bottom w:val="nil"/>
              <w:right w:val="nil"/>
            </w:tcBorders>
          </w:tcPr>
          <w:p w:rsidR="0060556A" w:rsidRPr="005E1743" w:rsidRDefault="0060556A" w:rsidP="00970E1F">
            <w:pPr>
              <w:ind w:left="0" w:firstLine="0"/>
              <w:jc w:val="center"/>
              <w:rPr>
                <w:rFonts w:ascii="Arial Narrow" w:hAnsi="Arial Narrow" w:cs="Arial"/>
                <w:i/>
              </w:rPr>
            </w:pPr>
            <w:r w:rsidRPr="005E1743">
              <w:rPr>
                <w:rFonts w:ascii="Arial Narrow" w:hAnsi="Arial Narrow" w:cs="Arial"/>
                <w:i/>
              </w:rPr>
              <w:t>data</w:t>
            </w:r>
          </w:p>
        </w:tc>
      </w:tr>
      <w:tr w:rsidR="0060556A" w:rsidRPr="00762E27" w:rsidTr="00970E1F">
        <w:tblPrEx>
          <w:jc w:val="right"/>
        </w:tblPrEx>
        <w:trPr>
          <w:gridBefore w:val="4"/>
          <w:wBefore w:w="4820" w:type="dxa"/>
          <w:jc w:val="right"/>
        </w:trPr>
        <w:tc>
          <w:tcPr>
            <w:tcW w:w="4423" w:type="dxa"/>
            <w:tcBorders>
              <w:top w:val="nil"/>
              <w:left w:val="nil"/>
              <w:bottom w:val="dotted" w:sz="4" w:space="0" w:color="auto"/>
              <w:right w:val="nil"/>
            </w:tcBorders>
            <w:vAlign w:val="bottom"/>
          </w:tcPr>
          <w:p w:rsidR="0060556A" w:rsidRPr="00762E27" w:rsidRDefault="0060556A" w:rsidP="00970E1F">
            <w:pPr>
              <w:ind w:left="0" w:right="125" w:firstLine="0"/>
              <w:rPr>
                <w:rFonts w:ascii="Arial" w:hAnsi="Arial" w:cs="Arial"/>
                <w:sz w:val="17"/>
                <w:szCs w:val="17"/>
              </w:rPr>
            </w:pPr>
          </w:p>
        </w:tc>
      </w:tr>
      <w:tr w:rsidR="0060556A" w:rsidRPr="00762E27" w:rsidTr="00970E1F">
        <w:tblPrEx>
          <w:jc w:val="right"/>
        </w:tblPrEx>
        <w:trPr>
          <w:gridBefore w:val="4"/>
          <w:wBefore w:w="4820" w:type="dxa"/>
          <w:jc w:val="right"/>
        </w:trPr>
        <w:tc>
          <w:tcPr>
            <w:tcW w:w="4423" w:type="dxa"/>
            <w:tcBorders>
              <w:top w:val="dotted" w:sz="4" w:space="0" w:color="auto"/>
              <w:left w:val="nil"/>
              <w:bottom w:val="nil"/>
              <w:right w:val="nil"/>
            </w:tcBorders>
          </w:tcPr>
          <w:p w:rsidR="0060556A" w:rsidRPr="005E1743" w:rsidRDefault="0060556A" w:rsidP="00970E1F">
            <w:pPr>
              <w:spacing w:line="300" w:lineRule="auto"/>
              <w:jc w:val="center"/>
              <w:rPr>
                <w:rFonts w:ascii="Arial Narrow" w:hAnsi="Arial Narrow" w:cs="Tahoma"/>
                <w:i/>
              </w:rPr>
            </w:pPr>
            <w:r w:rsidRPr="005E1743">
              <w:rPr>
                <w:rFonts w:ascii="Arial Narrow" w:hAnsi="Arial Narrow" w:cs="Tahoma"/>
                <w:i/>
              </w:rPr>
              <w:t>Podpis kwalifikowany lub zaufany lub osobisty</w:t>
            </w:r>
          </w:p>
          <w:p w:rsidR="0060556A" w:rsidRPr="005E1743" w:rsidRDefault="0060556A" w:rsidP="00970E1F">
            <w:pPr>
              <w:spacing w:line="300" w:lineRule="auto"/>
              <w:jc w:val="center"/>
              <w:rPr>
                <w:rFonts w:ascii="Arial Narrow" w:hAnsi="Arial Narrow" w:cs="Tahoma"/>
                <w:i/>
              </w:rPr>
            </w:pPr>
            <w:r>
              <w:rPr>
                <w:rFonts w:ascii="Arial Narrow" w:hAnsi="Arial Narrow" w:cs="Tahoma"/>
                <w:i/>
              </w:rPr>
              <w:t>(zaawansowany podpis elektroniczny)</w:t>
            </w:r>
          </w:p>
          <w:p w:rsidR="0060556A" w:rsidRPr="007E6C5C" w:rsidRDefault="0060556A" w:rsidP="00970E1F">
            <w:pPr>
              <w:spacing w:line="264" w:lineRule="auto"/>
              <w:ind w:left="0" w:right="-2" w:firstLine="0"/>
              <w:jc w:val="center"/>
              <w:rPr>
                <w:rFonts w:ascii="Arial Narrow" w:hAnsi="Arial Narrow" w:cs="Arial"/>
                <w:i/>
                <w:sz w:val="16"/>
                <w:szCs w:val="16"/>
              </w:rPr>
            </w:pPr>
          </w:p>
        </w:tc>
      </w:tr>
    </w:tbl>
    <w:p w:rsidR="00C94EE1" w:rsidRDefault="00C94EE1" w:rsidP="00C94EE1">
      <w:pPr>
        <w:pStyle w:val="Default"/>
        <w:spacing w:after="120" w:line="360" w:lineRule="auto"/>
        <w:ind w:left="0" w:firstLine="0"/>
        <w:rPr>
          <w:rFonts w:ascii="Arial Narrow" w:hAnsi="Arial Narrow"/>
          <w:sz w:val="22"/>
          <w:szCs w:val="22"/>
        </w:rPr>
      </w:pPr>
    </w:p>
    <w:p w:rsidR="00C94EE1" w:rsidRPr="007E0045" w:rsidRDefault="00C94EE1" w:rsidP="00C94EE1">
      <w:pPr>
        <w:spacing w:line="276" w:lineRule="auto"/>
        <w:ind w:left="65" w:firstLine="0"/>
        <w:rPr>
          <w:rFonts w:ascii="Arial Narrow" w:hAnsi="Arial Narrow" w:cs="Tahoma"/>
          <w:sz w:val="22"/>
          <w:szCs w:val="22"/>
        </w:rPr>
      </w:pPr>
    </w:p>
    <w:p w:rsidR="00C94EE1" w:rsidRDefault="00C94EE1" w:rsidP="003050B1">
      <w:pPr>
        <w:spacing w:after="120" w:line="264" w:lineRule="auto"/>
        <w:ind w:left="7080" w:firstLine="708"/>
        <w:jc w:val="left"/>
        <w:rPr>
          <w:rFonts w:ascii="Arial Narrow" w:hAnsi="Arial Narrow" w:cs="Arial"/>
          <w:b/>
          <w:sz w:val="22"/>
          <w:szCs w:val="22"/>
        </w:rPr>
      </w:pPr>
    </w:p>
    <w:p w:rsidR="00C94EE1" w:rsidRDefault="00C94EE1" w:rsidP="003050B1">
      <w:pPr>
        <w:spacing w:after="120" w:line="264" w:lineRule="auto"/>
        <w:ind w:left="7080" w:firstLine="708"/>
        <w:jc w:val="left"/>
        <w:rPr>
          <w:rFonts w:ascii="Arial Narrow" w:hAnsi="Arial Narrow" w:cs="Arial"/>
          <w:b/>
          <w:sz w:val="22"/>
          <w:szCs w:val="22"/>
        </w:rPr>
      </w:pPr>
    </w:p>
    <w:p w:rsidR="00C94EE1" w:rsidRDefault="00C94EE1" w:rsidP="003050B1">
      <w:pPr>
        <w:spacing w:after="120" w:line="264" w:lineRule="auto"/>
        <w:ind w:left="7080" w:firstLine="708"/>
        <w:jc w:val="left"/>
        <w:rPr>
          <w:rFonts w:ascii="Arial Narrow" w:hAnsi="Arial Narrow" w:cs="Arial"/>
          <w:b/>
          <w:sz w:val="22"/>
          <w:szCs w:val="22"/>
        </w:rPr>
      </w:pPr>
    </w:p>
    <w:p w:rsidR="00F77D77" w:rsidRDefault="00F77D77" w:rsidP="0060556A">
      <w:pPr>
        <w:spacing w:after="120" w:line="264" w:lineRule="auto"/>
        <w:ind w:left="0" w:firstLine="0"/>
        <w:jc w:val="left"/>
        <w:rPr>
          <w:rFonts w:ascii="Arial Narrow" w:hAnsi="Arial Narrow" w:cs="Arial"/>
          <w:b/>
          <w:sz w:val="22"/>
          <w:szCs w:val="22"/>
        </w:rPr>
      </w:pPr>
    </w:p>
    <w:p w:rsidR="00E32733" w:rsidRDefault="00E32733" w:rsidP="0060556A">
      <w:pPr>
        <w:spacing w:after="120" w:line="264" w:lineRule="auto"/>
        <w:ind w:left="0" w:firstLine="0"/>
        <w:jc w:val="left"/>
        <w:rPr>
          <w:rFonts w:ascii="Arial Narrow" w:hAnsi="Arial Narrow" w:cs="Arial"/>
          <w:b/>
          <w:sz w:val="22"/>
          <w:szCs w:val="22"/>
        </w:rPr>
      </w:pPr>
    </w:p>
    <w:p w:rsidR="00E32733" w:rsidRDefault="00E32733" w:rsidP="0060556A">
      <w:pPr>
        <w:spacing w:after="120" w:line="264" w:lineRule="auto"/>
        <w:ind w:left="0" w:firstLine="0"/>
        <w:jc w:val="left"/>
        <w:rPr>
          <w:rFonts w:ascii="Arial Narrow" w:hAnsi="Arial Narrow" w:cs="Arial"/>
          <w:b/>
          <w:sz w:val="22"/>
          <w:szCs w:val="22"/>
        </w:rPr>
      </w:pPr>
    </w:p>
    <w:p w:rsidR="00E32733" w:rsidRDefault="00E32733" w:rsidP="0060556A">
      <w:pPr>
        <w:spacing w:after="120" w:line="264" w:lineRule="auto"/>
        <w:ind w:left="0" w:firstLine="0"/>
        <w:jc w:val="left"/>
        <w:rPr>
          <w:rFonts w:ascii="Arial Narrow" w:hAnsi="Arial Narrow" w:cs="Arial"/>
          <w:b/>
          <w:sz w:val="22"/>
          <w:szCs w:val="22"/>
        </w:rPr>
      </w:pPr>
    </w:p>
    <w:p w:rsidR="00E32733" w:rsidRDefault="00E32733" w:rsidP="0060556A">
      <w:pPr>
        <w:spacing w:after="120" w:line="264" w:lineRule="auto"/>
        <w:ind w:left="0" w:firstLine="0"/>
        <w:jc w:val="left"/>
        <w:rPr>
          <w:rFonts w:ascii="Arial Narrow" w:hAnsi="Arial Narrow" w:cs="Arial"/>
          <w:b/>
          <w:sz w:val="22"/>
          <w:szCs w:val="22"/>
        </w:rPr>
      </w:pPr>
    </w:p>
    <w:p w:rsidR="006779D1" w:rsidRDefault="006779D1" w:rsidP="00F77D77">
      <w:pPr>
        <w:spacing w:after="120" w:line="264" w:lineRule="auto"/>
        <w:ind w:left="7080" w:firstLine="708"/>
        <w:jc w:val="left"/>
        <w:rPr>
          <w:rFonts w:ascii="Arial Narrow" w:hAnsi="Arial Narrow"/>
          <w:sz w:val="22"/>
          <w:szCs w:val="22"/>
        </w:rPr>
      </w:pPr>
    </w:p>
    <w:p w:rsidR="00C94EE1" w:rsidRPr="00F77D77" w:rsidRDefault="00F77D77" w:rsidP="00F77D77">
      <w:pPr>
        <w:spacing w:after="120" w:line="264" w:lineRule="auto"/>
        <w:ind w:left="7080" w:firstLine="708"/>
        <w:jc w:val="left"/>
        <w:rPr>
          <w:rFonts w:ascii="Arial Narrow" w:hAnsi="Arial Narrow"/>
          <w:sz w:val="22"/>
          <w:szCs w:val="22"/>
        </w:rPr>
      </w:pPr>
      <w:r w:rsidRPr="003050B1">
        <w:rPr>
          <w:rFonts w:ascii="Arial Narrow" w:hAnsi="Arial Narrow"/>
          <w:sz w:val="22"/>
          <w:szCs w:val="22"/>
        </w:rPr>
        <w:lastRenderedPageBreak/>
        <w:t xml:space="preserve">Załącznik nr  </w:t>
      </w:r>
      <w:r>
        <w:rPr>
          <w:rFonts w:ascii="Arial Narrow" w:hAnsi="Arial Narrow"/>
          <w:sz w:val="22"/>
          <w:szCs w:val="22"/>
        </w:rPr>
        <w:t>6</w:t>
      </w:r>
      <w:r w:rsidRPr="003050B1">
        <w:rPr>
          <w:rFonts w:ascii="Arial Narrow" w:hAnsi="Arial Narrow"/>
          <w:sz w:val="22"/>
          <w:szCs w:val="22"/>
        </w:rPr>
        <w:t>.1 do SWZ</w:t>
      </w:r>
    </w:p>
    <w:tbl>
      <w:tblPr>
        <w:tblW w:w="0" w:type="auto"/>
        <w:tblInd w:w="108" w:type="dxa"/>
        <w:tblLook w:val="00A0" w:firstRow="1" w:lastRow="0" w:firstColumn="1" w:lastColumn="0" w:noHBand="0" w:noVBand="0"/>
      </w:tblPr>
      <w:tblGrid>
        <w:gridCol w:w="10098"/>
      </w:tblGrid>
      <w:tr w:rsidR="00A823C7" w:rsidRPr="003050B1" w:rsidTr="00AF3A1E">
        <w:trPr>
          <w:trHeight w:val="454"/>
        </w:trPr>
        <w:tc>
          <w:tcPr>
            <w:tcW w:w="10312" w:type="dxa"/>
            <w:shd w:val="clear" w:color="auto" w:fill="D9D9D9"/>
            <w:vAlign w:val="center"/>
          </w:tcPr>
          <w:p w:rsidR="00A823C7" w:rsidRPr="003050B1" w:rsidRDefault="00A823C7" w:rsidP="00AF3A1E">
            <w:pPr>
              <w:spacing w:line="276" w:lineRule="auto"/>
              <w:jc w:val="center"/>
              <w:rPr>
                <w:rFonts w:ascii="Arial Narrow" w:hAnsi="Arial Narrow"/>
                <w:b/>
                <w:sz w:val="22"/>
                <w:szCs w:val="22"/>
              </w:rPr>
            </w:pPr>
            <w:r w:rsidRPr="003050B1">
              <w:rPr>
                <w:rFonts w:ascii="Arial Narrow" w:hAnsi="Arial Narrow"/>
                <w:b/>
                <w:sz w:val="22"/>
                <w:szCs w:val="22"/>
              </w:rPr>
              <w:t>PROJEKT UMOWY nr ZZP.2380</w:t>
            </w:r>
            <w:r w:rsidR="00E32733">
              <w:rPr>
                <w:rFonts w:ascii="Arial Narrow" w:hAnsi="Arial Narrow"/>
                <w:b/>
                <w:sz w:val="22"/>
                <w:szCs w:val="22"/>
              </w:rPr>
              <w:t>.41</w:t>
            </w:r>
            <w:r w:rsidRPr="003050B1">
              <w:rPr>
                <w:rFonts w:ascii="Arial Narrow" w:hAnsi="Arial Narrow"/>
                <w:b/>
                <w:sz w:val="22"/>
                <w:szCs w:val="22"/>
              </w:rPr>
              <w:t>.202</w:t>
            </w:r>
            <w:r>
              <w:rPr>
                <w:rFonts w:ascii="Arial Narrow" w:hAnsi="Arial Narrow"/>
                <w:b/>
                <w:sz w:val="22"/>
                <w:szCs w:val="22"/>
              </w:rPr>
              <w:t>1</w:t>
            </w:r>
            <w:r w:rsidRPr="003050B1">
              <w:rPr>
                <w:rFonts w:ascii="Arial Narrow" w:hAnsi="Arial Narrow"/>
                <w:b/>
                <w:sz w:val="22"/>
                <w:szCs w:val="22"/>
              </w:rPr>
              <w:t xml:space="preserve"> (nie należy załączać do oferty)</w:t>
            </w:r>
            <w:r w:rsidR="003E01CF">
              <w:rPr>
                <w:rFonts w:ascii="Arial Narrow" w:hAnsi="Arial Narrow"/>
                <w:b/>
                <w:sz w:val="22"/>
                <w:szCs w:val="22"/>
              </w:rPr>
              <w:t xml:space="preserve"> </w:t>
            </w:r>
          </w:p>
        </w:tc>
      </w:tr>
    </w:tbl>
    <w:p w:rsidR="00A823C7" w:rsidRDefault="00A823C7" w:rsidP="003050B1">
      <w:pPr>
        <w:ind w:left="0" w:firstLine="0"/>
        <w:rPr>
          <w:rFonts w:ascii="Verdana" w:hAnsi="Verdana" w:cs="Book Antiqua"/>
          <w:sz w:val="17"/>
          <w:szCs w:val="17"/>
        </w:rPr>
      </w:pPr>
    </w:p>
    <w:p w:rsidR="00A823C7" w:rsidRPr="003050B1" w:rsidRDefault="00A823C7" w:rsidP="003050B1">
      <w:pPr>
        <w:rPr>
          <w:rFonts w:ascii="Arial Narrow" w:hAnsi="Arial Narrow" w:cs="Book Antiqua"/>
          <w:sz w:val="22"/>
          <w:szCs w:val="22"/>
        </w:rPr>
      </w:pPr>
      <w:r w:rsidRPr="003050B1">
        <w:rPr>
          <w:rFonts w:ascii="Arial Narrow" w:hAnsi="Arial Narrow" w:cs="Book Antiqua"/>
          <w:sz w:val="22"/>
          <w:szCs w:val="22"/>
        </w:rPr>
        <w:t>zawarta w dniu …………………………….2021 r., w Poznaniu, pomiędzy</w:t>
      </w:r>
    </w:p>
    <w:p w:rsidR="00A823C7" w:rsidRPr="003050B1" w:rsidRDefault="00A823C7" w:rsidP="003050B1">
      <w:pPr>
        <w:pStyle w:val="Tekstpodstawowy"/>
        <w:spacing w:after="0"/>
        <w:ind w:left="0" w:firstLine="0"/>
        <w:rPr>
          <w:rFonts w:ascii="Arial Narrow" w:hAnsi="Arial Narrow"/>
          <w:sz w:val="22"/>
          <w:szCs w:val="22"/>
        </w:rPr>
      </w:pPr>
      <w:r w:rsidRPr="003050B1">
        <w:rPr>
          <w:rFonts w:ascii="Arial Narrow" w:hAnsi="Arial Narrow"/>
          <w:sz w:val="22"/>
          <w:szCs w:val="22"/>
        </w:rPr>
        <w:t xml:space="preserve">Skarbem Państwa – Komendantem Wojewódzkim Policji – </w:t>
      </w:r>
      <w:proofErr w:type="spellStart"/>
      <w:r w:rsidR="0060556A">
        <w:rPr>
          <w:rFonts w:ascii="Arial Narrow" w:hAnsi="Arial Narrow"/>
          <w:sz w:val="22"/>
          <w:szCs w:val="22"/>
        </w:rPr>
        <w:t>nad</w:t>
      </w:r>
      <w:r w:rsidRPr="003050B1">
        <w:rPr>
          <w:rFonts w:ascii="Arial Narrow" w:hAnsi="Arial Narrow"/>
          <w:sz w:val="22"/>
          <w:szCs w:val="22"/>
        </w:rPr>
        <w:t>insp</w:t>
      </w:r>
      <w:proofErr w:type="spellEnd"/>
      <w:r w:rsidRPr="003050B1">
        <w:rPr>
          <w:rFonts w:ascii="Arial Narrow" w:hAnsi="Arial Narrow"/>
          <w:sz w:val="22"/>
          <w:szCs w:val="22"/>
        </w:rPr>
        <w:t>. Piotrem Mąką, zwanym w dalszej części umowy „Zamawiającym” mającym siedzibę w Komendzie Wojewódzkiej Policji w Poznaniu przy ul. Kochanowskiego 2a, 60-844 Poznań, posiadającą numery: NIP 7770001878, REGON 630703410, reprezentowanym przez:</w:t>
      </w:r>
    </w:p>
    <w:p w:rsidR="00A823C7" w:rsidRPr="003050B1" w:rsidRDefault="00A823C7" w:rsidP="003050B1">
      <w:pPr>
        <w:pStyle w:val="Tekstpodstawowy"/>
        <w:spacing w:after="0"/>
        <w:ind w:left="0" w:firstLine="0"/>
        <w:jc w:val="left"/>
        <w:rPr>
          <w:rFonts w:ascii="Arial Narrow" w:hAnsi="Arial Narrow"/>
          <w:sz w:val="22"/>
          <w:szCs w:val="22"/>
        </w:rPr>
      </w:pPr>
      <w:r w:rsidRPr="003050B1">
        <w:rPr>
          <w:rFonts w:ascii="Arial Narrow" w:hAnsi="Arial Narrow"/>
          <w:sz w:val="22"/>
          <w:szCs w:val="22"/>
        </w:rPr>
        <w:t>………………………………………………………………………………………………………</w:t>
      </w:r>
    </w:p>
    <w:p w:rsidR="00A823C7" w:rsidRPr="003050B1" w:rsidRDefault="00A823C7" w:rsidP="003050B1">
      <w:pPr>
        <w:pStyle w:val="Tekstpodstawowy"/>
        <w:spacing w:after="0"/>
        <w:ind w:left="0" w:firstLine="0"/>
        <w:rPr>
          <w:rFonts w:ascii="Arial Narrow" w:hAnsi="Arial Narrow"/>
          <w:sz w:val="22"/>
          <w:szCs w:val="22"/>
        </w:rPr>
      </w:pPr>
      <w:r w:rsidRPr="003050B1">
        <w:rPr>
          <w:rFonts w:ascii="Arial Narrow" w:hAnsi="Arial Narrow"/>
          <w:sz w:val="22"/>
          <w:szCs w:val="22"/>
        </w:rPr>
        <w:t>a:</w:t>
      </w:r>
    </w:p>
    <w:p w:rsidR="00A823C7" w:rsidRPr="003050B1" w:rsidRDefault="00A823C7" w:rsidP="003050B1">
      <w:pPr>
        <w:pStyle w:val="Tekstpodstawowy"/>
        <w:spacing w:after="0"/>
        <w:ind w:left="0" w:firstLine="0"/>
        <w:rPr>
          <w:rFonts w:ascii="Arial Narrow" w:hAnsi="Arial Narrow"/>
          <w:sz w:val="22"/>
          <w:szCs w:val="22"/>
        </w:rPr>
      </w:pPr>
      <w:r w:rsidRPr="003050B1">
        <w:rPr>
          <w:rFonts w:ascii="Arial Narrow" w:hAnsi="Arial Narrow"/>
          <w:sz w:val="22"/>
          <w:szCs w:val="22"/>
        </w:rPr>
        <w:t>…………………………….zwaną w dalszej części umowy „Wykonawcą” z siedzibą w...................................... wpisaną do ewidencji działalności gospodarczej/Krajowego Rejestru Sądowego prowadzonego przez ........................................ pod numerem KRS ...................... NIP ...................................... REGON .................................. reprezentowaną przez .................</w:t>
      </w:r>
    </w:p>
    <w:p w:rsidR="00A823C7" w:rsidRPr="003050B1" w:rsidRDefault="00A823C7" w:rsidP="003050B1">
      <w:pPr>
        <w:ind w:left="30" w:hanging="30"/>
        <w:rPr>
          <w:rFonts w:ascii="Arial Narrow" w:hAnsi="Arial Narrow" w:cs="Book Antiqua"/>
          <w:sz w:val="22"/>
          <w:szCs w:val="22"/>
        </w:rPr>
      </w:pPr>
    </w:p>
    <w:p w:rsidR="00107904" w:rsidRPr="008F1FF8" w:rsidRDefault="00107904" w:rsidP="00107904">
      <w:pPr>
        <w:ind w:left="0" w:firstLine="0"/>
        <w:rPr>
          <w:rFonts w:ascii="Arial Narrow" w:hAnsi="Arial Narrow" w:cs="Arial"/>
          <w:sz w:val="22"/>
          <w:szCs w:val="22"/>
        </w:rPr>
      </w:pPr>
      <w:r>
        <w:rPr>
          <w:rFonts w:ascii="Arial Narrow" w:hAnsi="Arial Narrow" w:cs="Arial"/>
          <w:sz w:val="22"/>
          <w:szCs w:val="22"/>
        </w:rPr>
        <w:t xml:space="preserve">W wyniku wyboru oferty Wykonawcy w ramach </w:t>
      </w:r>
      <w:r w:rsidRPr="008F1FF8">
        <w:rPr>
          <w:rFonts w:ascii="Arial Narrow" w:hAnsi="Arial Narrow" w:cs="Arial"/>
          <w:sz w:val="22"/>
          <w:szCs w:val="22"/>
        </w:rPr>
        <w:t>postępowania o udzielenie zamówienia publicznego, w trybie</w:t>
      </w:r>
      <w:r>
        <w:rPr>
          <w:rFonts w:ascii="Arial Narrow" w:hAnsi="Arial Narrow" w:cs="Arial"/>
          <w:sz w:val="22"/>
          <w:szCs w:val="22"/>
        </w:rPr>
        <w:t xml:space="preserve"> podstawowy, na podstawie art.275 pkt 1</w:t>
      </w:r>
      <w:r w:rsidRPr="008F1FF8">
        <w:rPr>
          <w:rFonts w:ascii="Arial Narrow" w:hAnsi="Arial Narrow" w:cs="Arial"/>
          <w:sz w:val="22"/>
          <w:szCs w:val="22"/>
        </w:rPr>
        <w:t xml:space="preserve"> ustawy z dnia 11 września 2019 r. Prawo zamówień publicznych (Dz. U. 20</w:t>
      </w:r>
      <w:r>
        <w:rPr>
          <w:rFonts w:ascii="Arial Narrow" w:hAnsi="Arial Narrow" w:cs="Arial"/>
          <w:sz w:val="22"/>
          <w:szCs w:val="22"/>
        </w:rPr>
        <w:t>21</w:t>
      </w:r>
      <w:r w:rsidRPr="008F1FF8">
        <w:rPr>
          <w:rFonts w:ascii="Arial Narrow" w:hAnsi="Arial Narrow" w:cs="Arial"/>
          <w:sz w:val="22"/>
          <w:szCs w:val="22"/>
        </w:rPr>
        <w:t xml:space="preserve"> r., poz. </w:t>
      </w:r>
      <w:r>
        <w:rPr>
          <w:rFonts w:ascii="Arial Narrow" w:hAnsi="Arial Narrow" w:cs="Arial"/>
          <w:sz w:val="22"/>
          <w:szCs w:val="22"/>
        </w:rPr>
        <w:t>1129</w:t>
      </w:r>
      <w:r w:rsidRPr="008F1FF8">
        <w:rPr>
          <w:rFonts w:ascii="Arial Narrow" w:hAnsi="Arial Narrow" w:cs="Arial"/>
          <w:sz w:val="22"/>
          <w:szCs w:val="22"/>
        </w:rPr>
        <w:t xml:space="preserve"> z</w:t>
      </w:r>
      <w:r>
        <w:rPr>
          <w:rFonts w:ascii="Arial Narrow" w:hAnsi="Arial Narrow" w:cs="Arial"/>
          <w:sz w:val="22"/>
          <w:szCs w:val="22"/>
        </w:rPr>
        <w:t xml:space="preserve"> </w:t>
      </w:r>
      <w:proofErr w:type="spellStart"/>
      <w:r>
        <w:rPr>
          <w:rFonts w:ascii="Arial Narrow" w:hAnsi="Arial Narrow" w:cs="Arial"/>
          <w:sz w:val="22"/>
          <w:szCs w:val="22"/>
        </w:rPr>
        <w:t>późn</w:t>
      </w:r>
      <w:proofErr w:type="spellEnd"/>
      <w:r>
        <w:rPr>
          <w:rFonts w:ascii="Arial Narrow" w:hAnsi="Arial Narrow" w:cs="Arial"/>
          <w:sz w:val="22"/>
          <w:szCs w:val="22"/>
        </w:rPr>
        <w:t>.</w:t>
      </w:r>
      <w:r w:rsidRPr="008F1FF8">
        <w:rPr>
          <w:rFonts w:ascii="Arial Narrow" w:hAnsi="Arial Narrow" w:cs="Arial"/>
          <w:sz w:val="22"/>
          <w:szCs w:val="22"/>
        </w:rPr>
        <w:t xml:space="preserve"> zm.), </w:t>
      </w:r>
      <w:r>
        <w:rPr>
          <w:rFonts w:ascii="Arial Narrow" w:hAnsi="Arial Narrow" w:cs="Arial"/>
          <w:sz w:val="22"/>
          <w:szCs w:val="22"/>
        </w:rPr>
        <w:t>p.n. „</w:t>
      </w:r>
      <w:r>
        <w:rPr>
          <w:rFonts w:ascii="Arial Narrow" w:hAnsi="Arial Narrow" w:cs="Verdana"/>
          <w:b/>
          <w:sz w:val="22"/>
          <w:szCs w:val="22"/>
          <w:lang w:eastAsia="zh-CN"/>
        </w:rPr>
        <w:t>Dostawa pojazd</w:t>
      </w:r>
      <w:r w:rsidR="00E32733">
        <w:rPr>
          <w:rFonts w:ascii="Arial Narrow" w:hAnsi="Arial Narrow" w:cs="Verdana"/>
          <w:b/>
          <w:sz w:val="22"/>
          <w:szCs w:val="22"/>
          <w:lang w:eastAsia="zh-CN"/>
        </w:rPr>
        <w:t>u</w:t>
      </w:r>
      <w:r>
        <w:rPr>
          <w:rFonts w:ascii="Arial Narrow" w:hAnsi="Arial Narrow" w:cs="Verdana"/>
          <w:b/>
          <w:sz w:val="22"/>
          <w:szCs w:val="22"/>
          <w:lang w:eastAsia="zh-CN"/>
        </w:rPr>
        <w:t xml:space="preserve"> </w:t>
      </w:r>
      <w:r w:rsidR="00E32733">
        <w:rPr>
          <w:rFonts w:ascii="Arial Narrow" w:hAnsi="Arial Narrow" w:cs="Verdana"/>
          <w:b/>
          <w:sz w:val="22"/>
          <w:szCs w:val="22"/>
          <w:lang w:eastAsia="zh-CN"/>
        </w:rPr>
        <w:t xml:space="preserve">furgon </w:t>
      </w:r>
      <w:r>
        <w:rPr>
          <w:rFonts w:ascii="Arial Narrow" w:hAnsi="Arial Narrow" w:cs="Verdana"/>
          <w:b/>
          <w:sz w:val="22"/>
          <w:szCs w:val="22"/>
          <w:lang w:eastAsia="zh-CN"/>
        </w:rPr>
        <w:t>nieoznakowany”</w:t>
      </w:r>
      <w:r w:rsidRPr="008F1FF8">
        <w:rPr>
          <w:rFonts w:ascii="Arial Narrow" w:hAnsi="Arial Narrow" w:cs="Arial"/>
          <w:sz w:val="22"/>
          <w:szCs w:val="22"/>
        </w:rPr>
        <w:t xml:space="preserve"> zwan</w:t>
      </w:r>
      <w:r w:rsidR="00E32733">
        <w:rPr>
          <w:rFonts w:ascii="Arial Narrow" w:hAnsi="Arial Narrow" w:cs="Arial"/>
          <w:sz w:val="22"/>
          <w:szCs w:val="22"/>
        </w:rPr>
        <w:t>ego</w:t>
      </w:r>
      <w:r w:rsidRPr="008F1FF8">
        <w:rPr>
          <w:rFonts w:ascii="Arial Narrow" w:hAnsi="Arial Narrow" w:cs="Arial"/>
          <w:sz w:val="22"/>
          <w:szCs w:val="22"/>
        </w:rPr>
        <w:t xml:space="preserve"> w dalszej części umowy „pojazd</w:t>
      </w:r>
      <w:r w:rsidR="00E32733">
        <w:rPr>
          <w:rFonts w:ascii="Arial Narrow" w:hAnsi="Arial Narrow" w:cs="Arial"/>
          <w:sz w:val="22"/>
          <w:szCs w:val="22"/>
        </w:rPr>
        <w:t>em</w:t>
      </w:r>
      <w:r w:rsidRPr="008F1FF8">
        <w:rPr>
          <w:rFonts w:ascii="Arial Narrow" w:hAnsi="Arial Narrow" w:cs="Arial"/>
          <w:sz w:val="22"/>
          <w:szCs w:val="22"/>
        </w:rPr>
        <w:t>”, zawarta została umowa o następującej treści:</w:t>
      </w:r>
    </w:p>
    <w:p w:rsidR="00A11BA0" w:rsidRPr="002828AF" w:rsidRDefault="00A11BA0" w:rsidP="00A11BA0">
      <w:pPr>
        <w:rPr>
          <w:rFonts w:ascii="Arial Narrow" w:hAnsi="Arial Narrow" w:cs="Arial"/>
          <w:sz w:val="18"/>
          <w:szCs w:val="18"/>
          <w:lang w:eastAsia="zh-CN"/>
        </w:rPr>
      </w:pPr>
    </w:p>
    <w:p w:rsidR="00A11BA0" w:rsidRPr="00A11BA0" w:rsidRDefault="00A11BA0" w:rsidP="00A11BA0">
      <w:pPr>
        <w:jc w:val="center"/>
        <w:rPr>
          <w:rFonts w:ascii="Arial Narrow" w:hAnsi="Arial Narrow" w:cs="Arial"/>
          <w:sz w:val="22"/>
          <w:szCs w:val="22"/>
          <w:lang w:eastAsia="zh-CN"/>
        </w:rPr>
      </w:pPr>
      <w:r w:rsidRPr="00A11BA0">
        <w:rPr>
          <w:rFonts w:ascii="Arial Narrow" w:hAnsi="Arial Narrow" w:cs="Arial"/>
          <w:b/>
          <w:bCs/>
          <w:sz w:val="22"/>
          <w:szCs w:val="22"/>
          <w:lang w:eastAsia="zh-CN"/>
        </w:rPr>
        <w:t>§ 1</w:t>
      </w:r>
    </w:p>
    <w:p w:rsidR="00A11BA0" w:rsidRPr="00107904" w:rsidRDefault="00A11BA0" w:rsidP="00107904">
      <w:pPr>
        <w:jc w:val="center"/>
        <w:rPr>
          <w:rFonts w:ascii="Arial Narrow" w:hAnsi="Arial Narrow" w:cs="Arial"/>
          <w:b/>
          <w:bCs/>
          <w:sz w:val="22"/>
          <w:szCs w:val="22"/>
          <w:lang w:eastAsia="zh-CN"/>
        </w:rPr>
      </w:pPr>
      <w:r w:rsidRPr="00A11BA0">
        <w:rPr>
          <w:rFonts w:ascii="Arial Narrow" w:hAnsi="Arial Narrow" w:cs="Arial"/>
          <w:b/>
          <w:bCs/>
          <w:sz w:val="22"/>
          <w:szCs w:val="22"/>
          <w:lang w:eastAsia="zh-CN"/>
        </w:rPr>
        <w:t>PRZEDMIOT UMOWY</w:t>
      </w:r>
    </w:p>
    <w:p w:rsidR="00A11BA0" w:rsidRPr="00A11BA0" w:rsidRDefault="00A11BA0" w:rsidP="00A11BA0">
      <w:pPr>
        <w:tabs>
          <w:tab w:val="left" w:pos="426"/>
        </w:tabs>
        <w:ind w:left="284" w:hanging="300"/>
        <w:rPr>
          <w:rFonts w:ascii="Arial Narrow" w:hAnsi="Arial Narrow" w:cs="Arial"/>
          <w:sz w:val="22"/>
          <w:szCs w:val="22"/>
          <w:lang w:eastAsia="zh-CN"/>
        </w:rPr>
      </w:pPr>
      <w:r w:rsidRPr="00A11BA0">
        <w:rPr>
          <w:rFonts w:ascii="Arial Narrow" w:hAnsi="Arial Narrow" w:cs="Arial"/>
          <w:sz w:val="22"/>
          <w:szCs w:val="22"/>
          <w:lang w:eastAsia="zh-CN"/>
        </w:rPr>
        <w:t>1.</w:t>
      </w:r>
      <w:r w:rsidRPr="00A11BA0">
        <w:rPr>
          <w:rFonts w:ascii="Arial Narrow" w:hAnsi="Arial Narrow" w:cs="Arial"/>
          <w:sz w:val="22"/>
          <w:szCs w:val="22"/>
          <w:lang w:eastAsia="zh-CN"/>
        </w:rPr>
        <w:tab/>
        <w:t xml:space="preserve">Przedmiotem umowy jest dostawa 1 sztuki pojazdu </w:t>
      </w:r>
      <w:r w:rsidR="00E32733">
        <w:rPr>
          <w:rFonts w:ascii="Arial Narrow" w:hAnsi="Arial Narrow" w:cs="Arial"/>
          <w:sz w:val="22"/>
          <w:szCs w:val="22"/>
          <w:lang w:eastAsia="zh-CN"/>
        </w:rPr>
        <w:t>furgon</w:t>
      </w:r>
      <w:r w:rsidRPr="00A11BA0">
        <w:rPr>
          <w:rFonts w:ascii="Arial Narrow" w:hAnsi="Arial Narrow" w:cs="Arial"/>
          <w:sz w:val="22"/>
          <w:szCs w:val="22"/>
          <w:lang w:eastAsia="zh-CN"/>
        </w:rPr>
        <w:t xml:space="preserve"> nieoznakowan</w:t>
      </w:r>
      <w:r w:rsidR="00E32733">
        <w:rPr>
          <w:rFonts w:ascii="Arial Narrow" w:hAnsi="Arial Narrow" w:cs="Arial"/>
          <w:sz w:val="22"/>
          <w:szCs w:val="22"/>
          <w:lang w:eastAsia="zh-CN"/>
        </w:rPr>
        <w:t>y</w:t>
      </w:r>
      <w:r w:rsidRPr="00A11BA0">
        <w:rPr>
          <w:rFonts w:ascii="Arial Narrow" w:hAnsi="Arial Narrow" w:cs="Arial"/>
          <w:sz w:val="22"/>
          <w:szCs w:val="22"/>
          <w:lang w:eastAsia="zh-CN"/>
        </w:rPr>
        <w:t xml:space="preserve"> marki ……..………………. o nazwie handlowej wyposażenia ………………………. zwanej dalej „ pojazdem</w:t>
      </w:r>
      <w:r w:rsidR="0005473B">
        <w:rPr>
          <w:rFonts w:ascii="Arial Narrow" w:hAnsi="Arial Narrow" w:cs="Arial"/>
          <w:sz w:val="22"/>
          <w:szCs w:val="22"/>
          <w:lang w:eastAsia="zh-CN"/>
        </w:rPr>
        <w:t>”</w:t>
      </w:r>
      <w:r w:rsidRPr="00A11BA0">
        <w:rPr>
          <w:rFonts w:ascii="Arial Narrow" w:hAnsi="Arial Narrow" w:cs="Arial"/>
          <w:sz w:val="22"/>
          <w:szCs w:val="22"/>
          <w:lang w:eastAsia="zh-CN"/>
        </w:rPr>
        <w:t xml:space="preserve">, zgodnie z opisem przedmiotu zamówienia określonym w zał. nr 1 do niniejszej umowy. </w:t>
      </w:r>
    </w:p>
    <w:p w:rsidR="00A11BA0" w:rsidRPr="00A11BA0" w:rsidRDefault="00A11BA0" w:rsidP="00A11BA0">
      <w:pPr>
        <w:tabs>
          <w:tab w:val="left" w:pos="426"/>
        </w:tabs>
        <w:ind w:left="300" w:hanging="300"/>
        <w:rPr>
          <w:rFonts w:ascii="Arial Narrow" w:hAnsi="Arial Narrow" w:cs="Arial"/>
          <w:sz w:val="22"/>
          <w:szCs w:val="22"/>
          <w:lang w:eastAsia="zh-CN"/>
        </w:rPr>
      </w:pPr>
      <w:r w:rsidRPr="00A11BA0">
        <w:rPr>
          <w:rFonts w:ascii="Arial Narrow" w:hAnsi="Arial Narrow" w:cs="Arial"/>
          <w:sz w:val="22"/>
          <w:szCs w:val="22"/>
          <w:lang w:eastAsia="zh-CN"/>
        </w:rPr>
        <w:t>2.</w:t>
      </w:r>
      <w:r w:rsidRPr="00A11BA0">
        <w:rPr>
          <w:rFonts w:ascii="Arial Narrow" w:hAnsi="Arial Narrow" w:cs="Arial"/>
          <w:sz w:val="22"/>
          <w:szCs w:val="22"/>
          <w:lang w:eastAsia="zh-CN"/>
        </w:rPr>
        <w:tab/>
        <w:t>Wykonawca oświadcza, że przedmiot</w:t>
      </w:r>
      <w:r w:rsidRPr="00A11BA0">
        <w:rPr>
          <w:rFonts w:ascii="Arial Narrow" w:eastAsia="Arial" w:hAnsi="Arial Narrow" w:cs="Arial"/>
          <w:sz w:val="22"/>
          <w:szCs w:val="22"/>
          <w:lang w:eastAsia="zh-CN"/>
        </w:rPr>
        <w:t xml:space="preserve"> </w:t>
      </w:r>
      <w:r w:rsidRPr="00A11BA0">
        <w:rPr>
          <w:rFonts w:ascii="Arial Narrow" w:hAnsi="Arial Narrow" w:cs="Arial"/>
          <w:sz w:val="22"/>
          <w:szCs w:val="22"/>
          <w:lang w:eastAsia="zh-CN"/>
        </w:rPr>
        <w:t>umowy</w:t>
      </w:r>
      <w:r w:rsidRPr="00A11BA0">
        <w:rPr>
          <w:rFonts w:ascii="Arial Narrow" w:eastAsia="Arial" w:hAnsi="Arial Narrow" w:cs="Arial"/>
          <w:sz w:val="22"/>
          <w:szCs w:val="22"/>
          <w:lang w:eastAsia="zh-CN"/>
        </w:rPr>
        <w:t xml:space="preserve"> </w:t>
      </w:r>
      <w:r w:rsidRPr="00A11BA0">
        <w:rPr>
          <w:rFonts w:ascii="Arial Narrow" w:hAnsi="Arial Narrow" w:cs="Arial"/>
          <w:sz w:val="22"/>
          <w:szCs w:val="22"/>
          <w:lang w:eastAsia="zh-CN"/>
        </w:rPr>
        <w:t>stanowi</w:t>
      </w:r>
      <w:r w:rsidRPr="00A11BA0">
        <w:rPr>
          <w:rFonts w:ascii="Arial Narrow" w:eastAsia="Arial" w:hAnsi="Arial Narrow" w:cs="Arial"/>
          <w:sz w:val="22"/>
          <w:szCs w:val="22"/>
          <w:lang w:eastAsia="zh-CN"/>
        </w:rPr>
        <w:t xml:space="preserve"> </w:t>
      </w:r>
      <w:r w:rsidRPr="00A11BA0">
        <w:rPr>
          <w:rFonts w:ascii="Arial Narrow" w:hAnsi="Arial Narrow" w:cs="Arial"/>
          <w:sz w:val="22"/>
          <w:szCs w:val="22"/>
          <w:lang w:eastAsia="zh-CN"/>
        </w:rPr>
        <w:t>jego</w:t>
      </w:r>
      <w:r w:rsidRPr="00A11BA0">
        <w:rPr>
          <w:rFonts w:ascii="Arial Narrow" w:eastAsia="Arial" w:hAnsi="Arial Narrow" w:cs="Arial"/>
          <w:sz w:val="22"/>
          <w:szCs w:val="22"/>
          <w:lang w:eastAsia="zh-CN"/>
        </w:rPr>
        <w:t xml:space="preserve"> </w:t>
      </w:r>
      <w:r w:rsidRPr="00A11BA0">
        <w:rPr>
          <w:rFonts w:ascii="Arial Narrow" w:hAnsi="Arial Narrow" w:cs="Arial"/>
          <w:sz w:val="22"/>
          <w:szCs w:val="22"/>
          <w:lang w:eastAsia="zh-CN"/>
        </w:rPr>
        <w:t>wyłączną</w:t>
      </w:r>
      <w:r w:rsidRPr="00A11BA0">
        <w:rPr>
          <w:rFonts w:ascii="Arial Narrow" w:eastAsia="Arial" w:hAnsi="Arial Narrow" w:cs="Arial"/>
          <w:sz w:val="22"/>
          <w:szCs w:val="22"/>
          <w:lang w:eastAsia="zh-CN"/>
        </w:rPr>
        <w:t xml:space="preserve"> </w:t>
      </w:r>
      <w:r w:rsidRPr="00A11BA0">
        <w:rPr>
          <w:rFonts w:ascii="Arial Narrow" w:hAnsi="Arial Narrow" w:cs="Arial"/>
          <w:sz w:val="22"/>
          <w:szCs w:val="22"/>
          <w:lang w:eastAsia="zh-CN"/>
        </w:rPr>
        <w:t>własność</w:t>
      </w:r>
      <w:r w:rsidRPr="00A11BA0">
        <w:rPr>
          <w:rFonts w:ascii="Arial Narrow" w:eastAsia="Arial" w:hAnsi="Arial Narrow" w:cs="Arial"/>
          <w:sz w:val="22"/>
          <w:szCs w:val="22"/>
          <w:lang w:eastAsia="zh-CN"/>
        </w:rPr>
        <w:t xml:space="preserve"> </w:t>
      </w:r>
      <w:r w:rsidRPr="00A11BA0">
        <w:rPr>
          <w:rFonts w:ascii="Arial Narrow" w:hAnsi="Arial Narrow" w:cs="Arial"/>
          <w:sz w:val="22"/>
          <w:szCs w:val="22"/>
          <w:lang w:eastAsia="zh-CN"/>
        </w:rPr>
        <w:t>i</w:t>
      </w:r>
      <w:r w:rsidRPr="00A11BA0">
        <w:rPr>
          <w:rFonts w:ascii="Arial Narrow" w:eastAsia="Arial" w:hAnsi="Arial Narrow" w:cs="Arial"/>
          <w:sz w:val="22"/>
          <w:szCs w:val="22"/>
          <w:lang w:eastAsia="zh-CN"/>
        </w:rPr>
        <w:t xml:space="preserve"> </w:t>
      </w:r>
      <w:r w:rsidRPr="00A11BA0">
        <w:rPr>
          <w:rFonts w:ascii="Arial Narrow" w:hAnsi="Arial Narrow" w:cs="Arial"/>
          <w:sz w:val="22"/>
          <w:szCs w:val="22"/>
          <w:lang w:eastAsia="zh-CN"/>
        </w:rPr>
        <w:t>nie</w:t>
      </w:r>
      <w:r w:rsidRPr="00A11BA0">
        <w:rPr>
          <w:rFonts w:ascii="Arial Narrow" w:eastAsia="Arial" w:hAnsi="Arial Narrow" w:cs="Arial"/>
          <w:sz w:val="22"/>
          <w:szCs w:val="22"/>
          <w:lang w:eastAsia="zh-CN"/>
        </w:rPr>
        <w:t xml:space="preserve"> </w:t>
      </w:r>
      <w:r w:rsidRPr="00A11BA0">
        <w:rPr>
          <w:rFonts w:ascii="Arial Narrow" w:hAnsi="Arial Narrow" w:cs="Arial"/>
          <w:sz w:val="22"/>
          <w:szCs w:val="22"/>
          <w:lang w:eastAsia="zh-CN"/>
        </w:rPr>
        <w:t>jest</w:t>
      </w:r>
      <w:r w:rsidRPr="00A11BA0">
        <w:rPr>
          <w:rFonts w:ascii="Arial Narrow" w:eastAsia="Arial" w:hAnsi="Arial Narrow" w:cs="Arial"/>
          <w:sz w:val="22"/>
          <w:szCs w:val="22"/>
          <w:lang w:eastAsia="zh-CN"/>
        </w:rPr>
        <w:t xml:space="preserve"> </w:t>
      </w:r>
      <w:r w:rsidRPr="00A11BA0">
        <w:rPr>
          <w:rFonts w:ascii="Arial Narrow" w:hAnsi="Arial Narrow" w:cs="Arial"/>
          <w:sz w:val="22"/>
          <w:szCs w:val="22"/>
          <w:lang w:eastAsia="zh-CN"/>
        </w:rPr>
        <w:t>obciążony</w:t>
      </w:r>
      <w:r w:rsidRPr="00A11BA0">
        <w:rPr>
          <w:rFonts w:ascii="Arial Narrow" w:eastAsia="Arial" w:hAnsi="Arial Narrow" w:cs="Arial"/>
          <w:sz w:val="22"/>
          <w:szCs w:val="22"/>
          <w:lang w:eastAsia="zh-CN"/>
        </w:rPr>
        <w:t xml:space="preserve"> </w:t>
      </w:r>
      <w:r w:rsidRPr="00A11BA0">
        <w:rPr>
          <w:rFonts w:ascii="Arial Narrow" w:hAnsi="Arial Narrow" w:cs="Arial"/>
          <w:sz w:val="22"/>
          <w:szCs w:val="22"/>
          <w:lang w:eastAsia="zh-CN"/>
        </w:rPr>
        <w:t>prawami</w:t>
      </w:r>
      <w:r w:rsidRPr="00A11BA0">
        <w:rPr>
          <w:rFonts w:ascii="Arial Narrow" w:eastAsia="Arial" w:hAnsi="Arial Narrow" w:cs="Arial"/>
          <w:sz w:val="22"/>
          <w:szCs w:val="22"/>
          <w:lang w:eastAsia="zh-CN"/>
        </w:rPr>
        <w:t xml:space="preserve"> </w:t>
      </w:r>
      <w:r w:rsidRPr="00A11BA0">
        <w:rPr>
          <w:rFonts w:ascii="Arial Narrow" w:hAnsi="Arial Narrow" w:cs="Arial"/>
          <w:sz w:val="22"/>
          <w:szCs w:val="22"/>
          <w:lang w:eastAsia="zh-CN"/>
        </w:rPr>
        <w:t>osób</w:t>
      </w:r>
      <w:r w:rsidRPr="00A11BA0">
        <w:rPr>
          <w:rFonts w:ascii="Arial Narrow" w:eastAsia="Arial" w:hAnsi="Arial Narrow" w:cs="Arial"/>
          <w:sz w:val="22"/>
          <w:szCs w:val="22"/>
          <w:lang w:eastAsia="zh-CN"/>
        </w:rPr>
        <w:t xml:space="preserve"> </w:t>
      </w:r>
      <w:r w:rsidRPr="00A11BA0">
        <w:rPr>
          <w:rFonts w:ascii="Arial Narrow" w:hAnsi="Arial Narrow" w:cs="Arial"/>
          <w:sz w:val="22"/>
          <w:szCs w:val="22"/>
          <w:lang w:eastAsia="zh-CN"/>
        </w:rPr>
        <w:t>trzecich.</w:t>
      </w:r>
    </w:p>
    <w:p w:rsidR="00A11BA0" w:rsidRPr="00A11BA0" w:rsidRDefault="00A11BA0" w:rsidP="00A11BA0">
      <w:pPr>
        <w:tabs>
          <w:tab w:val="left" w:pos="426"/>
        </w:tabs>
        <w:ind w:left="300" w:hanging="300"/>
        <w:rPr>
          <w:rFonts w:ascii="Arial Narrow" w:hAnsi="Arial Narrow" w:cs="Arial"/>
          <w:sz w:val="22"/>
          <w:szCs w:val="22"/>
          <w:lang w:eastAsia="zh-CN"/>
        </w:rPr>
      </w:pPr>
      <w:r w:rsidRPr="00A11BA0">
        <w:rPr>
          <w:rFonts w:ascii="Arial Narrow" w:hAnsi="Arial Narrow" w:cs="Arial"/>
          <w:sz w:val="22"/>
          <w:szCs w:val="22"/>
          <w:lang w:eastAsia="zh-CN"/>
        </w:rPr>
        <w:t>3.</w:t>
      </w:r>
      <w:r w:rsidRPr="00A11BA0">
        <w:rPr>
          <w:rFonts w:ascii="Arial Narrow" w:hAnsi="Arial Narrow" w:cs="Arial"/>
          <w:sz w:val="22"/>
          <w:szCs w:val="22"/>
          <w:lang w:eastAsia="zh-CN"/>
        </w:rPr>
        <w:tab/>
        <w:t>Wykonawca zobowiązuje się dostarczyć Zamawiającemu pojazd o parametrach technicznych i wyposażeniu określonym w załączniku nr 1, który stanowi integralną część umowy.</w:t>
      </w:r>
    </w:p>
    <w:p w:rsidR="00A11BA0" w:rsidRPr="00A11BA0" w:rsidRDefault="00A11BA0" w:rsidP="00A11BA0">
      <w:pPr>
        <w:tabs>
          <w:tab w:val="left" w:pos="426"/>
        </w:tabs>
        <w:ind w:left="300" w:hanging="300"/>
        <w:rPr>
          <w:rFonts w:ascii="Arial Narrow" w:hAnsi="Arial Narrow" w:cs="Times New Roman"/>
          <w:sz w:val="22"/>
          <w:szCs w:val="22"/>
          <w:lang w:eastAsia="zh-CN"/>
        </w:rPr>
      </w:pPr>
      <w:r w:rsidRPr="00A11BA0">
        <w:rPr>
          <w:rFonts w:ascii="Arial Narrow" w:hAnsi="Arial Narrow" w:cs="Arial"/>
          <w:sz w:val="22"/>
          <w:szCs w:val="22"/>
          <w:lang w:eastAsia="zh-CN"/>
        </w:rPr>
        <w:t>4.</w:t>
      </w:r>
      <w:r w:rsidRPr="00A11BA0">
        <w:rPr>
          <w:rFonts w:ascii="Arial Narrow" w:hAnsi="Arial Narrow" w:cs="Arial"/>
          <w:sz w:val="22"/>
          <w:szCs w:val="22"/>
          <w:lang w:eastAsia="zh-CN"/>
        </w:rPr>
        <w:tab/>
      </w:r>
      <w:r w:rsidRPr="00A11BA0">
        <w:rPr>
          <w:rFonts w:ascii="Arial Narrow" w:hAnsi="Arial Narrow" w:cs="Times New Roman"/>
          <w:sz w:val="22"/>
          <w:szCs w:val="22"/>
          <w:lang w:eastAsia="zh-CN"/>
        </w:rPr>
        <w:t xml:space="preserve">Wykonawca gwarantuje, że dostarczony pojazd, nie jest użytkowany a jego przebieg wynosi nie więcej niż </w:t>
      </w:r>
      <w:smartTag w:uri="urn:schemas-microsoft-com:office:smarttags" w:element="metricconverter">
        <w:smartTagPr>
          <w:attr w:name="ProductID" w:val="100 km"/>
        </w:smartTagPr>
        <w:r w:rsidRPr="00A11BA0">
          <w:rPr>
            <w:rFonts w:ascii="Arial Narrow" w:hAnsi="Arial Narrow" w:cs="Times New Roman"/>
            <w:sz w:val="22"/>
            <w:szCs w:val="22"/>
            <w:lang w:eastAsia="zh-CN"/>
          </w:rPr>
          <w:t>100 km</w:t>
        </w:r>
      </w:smartTag>
      <w:r w:rsidRPr="00A11BA0">
        <w:rPr>
          <w:rFonts w:ascii="Arial Narrow" w:hAnsi="Arial Narrow" w:cs="Times New Roman"/>
          <w:sz w:val="22"/>
          <w:szCs w:val="22"/>
          <w:lang w:eastAsia="zh-CN"/>
        </w:rPr>
        <w:t>. Wykonawca oświadcza, że pojazd jest kompletny z punktu widzenia celu, któremu ma służyć, w pełni sprawny i dostosowany do potrzeb Zamawiającego, a nadto spełnia założone przez Zamawiającego funkcje użytkowe.</w:t>
      </w:r>
    </w:p>
    <w:p w:rsidR="00A11BA0" w:rsidRPr="00A11BA0" w:rsidRDefault="00A11BA0" w:rsidP="00A11BA0">
      <w:pPr>
        <w:tabs>
          <w:tab w:val="left" w:pos="426"/>
        </w:tabs>
        <w:ind w:left="300" w:hanging="300"/>
        <w:rPr>
          <w:rFonts w:ascii="Arial Narrow" w:hAnsi="Arial Narrow" w:cs="Verdana"/>
          <w:sz w:val="22"/>
          <w:szCs w:val="22"/>
          <w:lang w:eastAsia="zh-CN"/>
        </w:rPr>
      </w:pPr>
      <w:r w:rsidRPr="00A11BA0">
        <w:rPr>
          <w:rFonts w:ascii="Arial Narrow" w:hAnsi="Arial Narrow" w:cs="Times New Roman"/>
          <w:sz w:val="22"/>
          <w:szCs w:val="22"/>
          <w:lang w:eastAsia="zh-CN"/>
        </w:rPr>
        <w:t>5.</w:t>
      </w:r>
      <w:r w:rsidRPr="00A11BA0">
        <w:rPr>
          <w:rFonts w:ascii="Arial Narrow" w:hAnsi="Arial Narrow" w:cs="Times New Roman"/>
          <w:sz w:val="22"/>
          <w:szCs w:val="22"/>
          <w:lang w:eastAsia="zh-CN"/>
        </w:rPr>
        <w:tab/>
        <w:t xml:space="preserve">Wykonawca </w:t>
      </w:r>
      <w:r w:rsidRPr="00A11BA0">
        <w:rPr>
          <w:rFonts w:ascii="Arial Narrow" w:hAnsi="Arial Narrow" w:cs="Verdana"/>
          <w:sz w:val="22"/>
          <w:szCs w:val="22"/>
          <w:lang w:eastAsia="zh-CN"/>
        </w:rPr>
        <w:t>oświadcza, że oferowany pojazd wyprodukowany jest w 2021</w:t>
      </w:r>
      <w:r w:rsidR="00107904">
        <w:rPr>
          <w:rFonts w:ascii="Arial Narrow" w:hAnsi="Arial Narrow" w:cs="Verdana"/>
          <w:sz w:val="22"/>
          <w:szCs w:val="22"/>
          <w:lang w:eastAsia="zh-CN"/>
        </w:rPr>
        <w:t xml:space="preserve"> r.</w:t>
      </w:r>
    </w:p>
    <w:p w:rsidR="00A11BA0" w:rsidRPr="00A11BA0" w:rsidRDefault="00A11BA0" w:rsidP="00A11BA0">
      <w:pPr>
        <w:tabs>
          <w:tab w:val="left" w:pos="426"/>
        </w:tabs>
        <w:ind w:left="300" w:hanging="300"/>
        <w:jc w:val="center"/>
        <w:rPr>
          <w:rFonts w:ascii="Arial Narrow" w:hAnsi="Arial Narrow" w:cs="Verdana"/>
          <w:b/>
          <w:sz w:val="22"/>
          <w:szCs w:val="22"/>
          <w:lang w:eastAsia="zh-CN"/>
        </w:rPr>
      </w:pPr>
    </w:p>
    <w:p w:rsidR="00A11BA0" w:rsidRPr="00A11BA0" w:rsidRDefault="00A11BA0" w:rsidP="00A11BA0">
      <w:pPr>
        <w:tabs>
          <w:tab w:val="left" w:pos="426"/>
        </w:tabs>
        <w:ind w:left="300" w:hanging="300"/>
        <w:jc w:val="center"/>
        <w:rPr>
          <w:rFonts w:ascii="Arial Narrow" w:hAnsi="Arial Narrow" w:cs="Verdana"/>
          <w:b/>
          <w:sz w:val="22"/>
          <w:szCs w:val="22"/>
          <w:lang w:eastAsia="zh-CN"/>
        </w:rPr>
      </w:pPr>
      <w:r w:rsidRPr="00A11BA0">
        <w:rPr>
          <w:rFonts w:ascii="Arial Narrow" w:hAnsi="Arial Narrow" w:cs="Verdana"/>
          <w:b/>
          <w:sz w:val="22"/>
          <w:szCs w:val="22"/>
          <w:lang w:eastAsia="zh-CN"/>
        </w:rPr>
        <w:t>§2</w:t>
      </w:r>
    </w:p>
    <w:p w:rsidR="00A11BA0" w:rsidRPr="00A11BA0" w:rsidRDefault="00A11BA0" w:rsidP="00107904">
      <w:pPr>
        <w:tabs>
          <w:tab w:val="left" w:pos="426"/>
        </w:tabs>
        <w:ind w:left="300" w:hanging="300"/>
        <w:jc w:val="center"/>
        <w:rPr>
          <w:rFonts w:ascii="Arial Narrow" w:hAnsi="Arial Narrow" w:cs="Verdana"/>
          <w:b/>
          <w:sz w:val="22"/>
          <w:szCs w:val="22"/>
          <w:lang w:eastAsia="zh-CN"/>
        </w:rPr>
      </w:pPr>
      <w:r w:rsidRPr="00A11BA0">
        <w:rPr>
          <w:rFonts w:ascii="Arial Narrow" w:hAnsi="Arial Narrow" w:cs="Verdana"/>
          <w:b/>
          <w:sz w:val="22"/>
          <w:szCs w:val="22"/>
          <w:lang w:eastAsia="zh-CN"/>
        </w:rPr>
        <w:t>TERMIN REALIZACJI UMOWY</w:t>
      </w:r>
    </w:p>
    <w:p w:rsidR="00A11BA0" w:rsidRPr="00A11BA0" w:rsidRDefault="00A11BA0" w:rsidP="00A11BA0">
      <w:pPr>
        <w:tabs>
          <w:tab w:val="left" w:pos="426"/>
        </w:tabs>
        <w:ind w:left="300" w:hanging="300"/>
        <w:rPr>
          <w:rFonts w:ascii="Arial Narrow" w:hAnsi="Arial Narrow" w:cs="Times New Roman"/>
          <w:sz w:val="22"/>
          <w:szCs w:val="22"/>
          <w:lang w:eastAsia="zh-CN"/>
        </w:rPr>
      </w:pPr>
      <w:r w:rsidRPr="00A11BA0">
        <w:rPr>
          <w:rFonts w:ascii="Arial Narrow" w:hAnsi="Arial Narrow" w:cs="Verdana"/>
          <w:sz w:val="22"/>
          <w:szCs w:val="22"/>
          <w:lang w:eastAsia="zh-CN"/>
        </w:rPr>
        <w:t xml:space="preserve">1. </w:t>
      </w:r>
      <w:r w:rsidRPr="00A11BA0">
        <w:rPr>
          <w:rFonts w:ascii="Arial Narrow" w:hAnsi="Arial Narrow" w:cs="Verdana"/>
          <w:sz w:val="22"/>
          <w:szCs w:val="22"/>
          <w:lang w:eastAsia="zh-CN"/>
        </w:rPr>
        <w:tab/>
      </w:r>
      <w:r w:rsidRPr="00A11BA0">
        <w:rPr>
          <w:rFonts w:ascii="Arial Narrow" w:hAnsi="Arial Narrow" w:cs="Times New Roman"/>
          <w:sz w:val="22"/>
          <w:szCs w:val="22"/>
          <w:lang w:eastAsia="zh-CN"/>
        </w:rPr>
        <w:t xml:space="preserve">Wykonawca zrealizuje przedmiot umowy określony w § 1 ust. 1 umowy w nieprzekraczalnym terminie </w:t>
      </w:r>
      <w:r w:rsidR="00107904">
        <w:rPr>
          <w:rFonts w:ascii="Arial Narrow" w:hAnsi="Arial Narrow" w:cs="Times New Roman"/>
          <w:sz w:val="22"/>
          <w:szCs w:val="22"/>
          <w:lang w:eastAsia="zh-CN"/>
        </w:rPr>
        <w:t>1</w:t>
      </w:r>
      <w:r w:rsidR="00E32733">
        <w:rPr>
          <w:rFonts w:ascii="Arial Narrow" w:hAnsi="Arial Narrow" w:cs="Times New Roman"/>
          <w:sz w:val="22"/>
          <w:szCs w:val="22"/>
          <w:lang w:eastAsia="zh-CN"/>
        </w:rPr>
        <w:t>3 tygodni</w:t>
      </w:r>
      <w:r w:rsidR="00107904">
        <w:rPr>
          <w:rFonts w:ascii="Arial Narrow" w:hAnsi="Arial Narrow" w:cs="Times New Roman"/>
          <w:sz w:val="22"/>
          <w:szCs w:val="22"/>
          <w:lang w:eastAsia="zh-CN"/>
        </w:rPr>
        <w:t>, licząc</w:t>
      </w:r>
      <w:r w:rsidRPr="00A11BA0">
        <w:rPr>
          <w:rFonts w:ascii="Arial Narrow" w:hAnsi="Arial Narrow" w:cs="Times New Roman"/>
          <w:sz w:val="22"/>
          <w:szCs w:val="22"/>
          <w:lang w:eastAsia="zh-CN"/>
        </w:rPr>
        <w:t xml:space="preserve"> od </w:t>
      </w:r>
      <w:r w:rsidR="00107904">
        <w:rPr>
          <w:rFonts w:ascii="Arial Narrow" w:hAnsi="Arial Narrow" w:cs="Times New Roman"/>
          <w:sz w:val="22"/>
          <w:szCs w:val="22"/>
          <w:lang w:eastAsia="zh-CN"/>
        </w:rPr>
        <w:t>zawarcia</w:t>
      </w:r>
      <w:r w:rsidRPr="00A11BA0">
        <w:rPr>
          <w:rFonts w:ascii="Arial Narrow" w:hAnsi="Arial Narrow" w:cs="Times New Roman"/>
          <w:sz w:val="22"/>
          <w:szCs w:val="22"/>
          <w:lang w:eastAsia="zh-CN"/>
        </w:rPr>
        <w:t xml:space="preserve"> niniejszej umowy.</w:t>
      </w:r>
    </w:p>
    <w:p w:rsidR="00A11BA0" w:rsidRDefault="00A11BA0" w:rsidP="00A11BA0">
      <w:pPr>
        <w:tabs>
          <w:tab w:val="left" w:pos="426"/>
        </w:tabs>
        <w:ind w:left="300" w:hanging="300"/>
        <w:rPr>
          <w:rFonts w:ascii="Arial Narrow" w:hAnsi="Arial Narrow" w:cs="Times New Roman"/>
          <w:sz w:val="22"/>
          <w:szCs w:val="22"/>
          <w:lang w:eastAsia="zh-CN"/>
        </w:rPr>
      </w:pPr>
      <w:r w:rsidRPr="00A11BA0">
        <w:rPr>
          <w:rFonts w:ascii="Arial Narrow" w:hAnsi="Arial Narrow" w:cs="Times New Roman"/>
          <w:sz w:val="22"/>
          <w:szCs w:val="22"/>
          <w:lang w:eastAsia="zh-CN"/>
        </w:rPr>
        <w:t>2.</w:t>
      </w:r>
      <w:r w:rsidRPr="00A11BA0">
        <w:rPr>
          <w:rFonts w:ascii="Arial Narrow" w:hAnsi="Arial Narrow" w:cs="Times New Roman"/>
          <w:sz w:val="22"/>
          <w:szCs w:val="22"/>
          <w:lang w:eastAsia="zh-CN"/>
        </w:rPr>
        <w:tab/>
        <w:t>Zamawiający zastrzega możliwość odstąpienia od umowy w przypadku niedostarczenia przedmiotu umowy w terminie</w:t>
      </w:r>
      <w:r w:rsidR="000D40AC">
        <w:rPr>
          <w:rFonts w:ascii="Arial Narrow" w:hAnsi="Arial Narrow" w:cs="Times New Roman"/>
          <w:sz w:val="22"/>
          <w:szCs w:val="22"/>
          <w:lang w:eastAsia="zh-CN"/>
        </w:rPr>
        <w:t xml:space="preserve"> </w:t>
      </w:r>
      <w:r w:rsidR="00107904">
        <w:rPr>
          <w:rFonts w:ascii="Arial Narrow" w:hAnsi="Arial Narrow" w:cs="Times New Roman"/>
          <w:sz w:val="22"/>
          <w:szCs w:val="22"/>
          <w:lang w:eastAsia="zh-CN"/>
        </w:rPr>
        <w:t xml:space="preserve">14 dni, licząc od upływu terminu, o którym mowa </w:t>
      </w:r>
      <w:r w:rsidRPr="00A11BA0">
        <w:rPr>
          <w:rFonts w:ascii="Arial Narrow" w:hAnsi="Arial Narrow" w:cs="Times New Roman"/>
          <w:sz w:val="22"/>
          <w:szCs w:val="22"/>
          <w:lang w:eastAsia="zh-CN"/>
        </w:rPr>
        <w:t>w ust. 1.</w:t>
      </w:r>
    </w:p>
    <w:p w:rsidR="00A11BA0" w:rsidRPr="000D40AC" w:rsidRDefault="00573692" w:rsidP="000D40AC">
      <w:pPr>
        <w:tabs>
          <w:tab w:val="left" w:pos="426"/>
        </w:tabs>
        <w:ind w:left="300" w:hanging="300"/>
        <w:rPr>
          <w:rFonts w:ascii="Arial Narrow" w:hAnsi="Arial Narrow" w:cs="Arial"/>
          <w:sz w:val="22"/>
          <w:szCs w:val="22"/>
          <w:lang w:eastAsia="zh-CN"/>
        </w:rPr>
      </w:pPr>
      <w:r>
        <w:rPr>
          <w:rFonts w:ascii="Arial Narrow" w:hAnsi="Arial Narrow" w:cs="Arial"/>
          <w:sz w:val="22"/>
          <w:szCs w:val="22"/>
          <w:lang w:eastAsia="zh-CN"/>
        </w:rPr>
        <w:t>3. Zamawiający zrealizuje przedmiot umowy w całości.</w:t>
      </w:r>
    </w:p>
    <w:p w:rsidR="00A11BA0" w:rsidRPr="00A11BA0" w:rsidRDefault="00A11BA0" w:rsidP="00A11BA0">
      <w:pPr>
        <w:tabs>
          <w:tab w:val="left" w:pos="284"/>
        </w:tabs>
        <w:ind w:left="360"/>
        <w:jc w:val="center"/>
        <w:rPr>
          <w:rFonts w:ascii="Arial Narrow" w:hAnsi="Arial Narrow" w:cs="Arial"/>
          <w:sz w:val="22"/>
          <w:szCs w:val="22"/>
          <w:lang w:eastAsia="zh-CN"/>
        </w:rPr>
      </w:pPr>
      <w:r w:rsidRPr="00A11BA0">
        <w:rPr>
          <w:rFonts w:ascii="Arial Narrow" w:hAnsi="Arial Narrow" w:cs="Arial"/>
          <w:b/>
          <w:sz w:val="22"/>
          <w:szCs w:val="22"/>
          <w:lang w:eastAsia="zh-CN"/>
        </w:rPr>
        <w:t>§ 3</w:t>
      </w:r>
    </w:p>
    <w:p w:rsidR="00A11BA0" w:rsidRPr="00A11BA0" w:rsidRDefault="00A11BA0" w:rsidP="00134103">
      <w:pPr>
        <w:tabs>
          <w:tab w:val="left" w:pos="284"/>
        </w:tabs>
        <w:ind w:left="360"/>
        <w:jc w:val="center"/>
        <w:rPr>
          <w:rFonts w:ascii="Arial Narrow" w:hAnsi="Arial Narrow" w:cs="Arial"/>
          <w:b/>
          <w:sz w:val="22"/>
          <w:szCs w:val="22"/>
          <w:lang w:eastAsia="zh-CN"/>
        </w:rPr>
      </w:pPr>
      <w:r w:rsidRPr="00A11BA0">
        <w:rPr>
          <w:rFonts w:ascii="Arial Narrow" w:hAnsi="Arial Narrow" w:cs="Arial"/>
          <w:b/>
          <w:sz w:val="22"/>
          <w:szCs w:val="22"/>
          <w:lang w:eastAsia="zh-CN"/>
        </w:rPr>
        <w:t>WYNAGRODZENIE i WARUNKI PŁATNOŚCI</w:t>
      </w:r>
    </w:p>
    <w:p w:rsidR="00A11BA0" w:rsidRPr="00A11BA0" w:rsidRDefault="00A11BA0" w:rsidP="00DA6D89">
      <w:pPr>
        <w:numPr>
          <w:ilvl w:val="0"/>
          <w:numId w:val="15"/>
        </w:numPr>
        <w:tabs>
          <w:tab w:val="left" w:pos="-142"/>
          <w:tab w:val="left" w:pos="426"/>
        </w:tabs>
        <w:ind w:left="426" w:hanging="426"/>
        <w:rPr>
          <w:rFonts w:ascii="Arial Narrow" w:hAnsi="Arial Narrow" w:cs="Arial"/>
          <w:sz w:val="22"/>
          <w:szCs w:val="22"/>
          <w:lang w:eastAsia="zh-CN"/>
        </w:rPr>
      </w:pPr>
      <w:r w:rsidRPr="00A11BA0">
        <w:rPr>
          <w:rFonts w:ascii="Arial Narrow" w:hAnsi="Arial Narrow" w:cs="Arial"/>
          <w:sz w:val="22"/>
          <w:szCs w:val="22"/>
          <w:lang w:eastAsia="zh-CN"/>
        </w:rPr>
        <w:t>Zamawiający zapłaci Wykonawcy wynagrodzenie za wykonanie przedmiotu umowy, zgodnie z ofertą  z dnia .. … 2021 r., w kwocie brutto …....................... zł wraz z należnym podatkiem VAT.</w:t>
      </w:r>
    </w:p>
    <w:p w:rsidR="00A11BA0" w:rsidRPr="00A11BA0" w:rsidRDefault="00A11BA0" w:rsidP="00DA6D89">
      <w:pPr>
        <w:numPr>
          <w:ilvl w:val="0"/>
          <w:numId w:val="15"/>
        </w:numPr>
        <w:tabs>
          <w:tab w:val="left" w:pos="-142"/>
          <w:tab w:val="left" w:pos="426"/>
        </w:tabs>
        <w:ind w:left="426" w:hanging="426"/>
        <w:rPr>
          <w:rFonts w:ascii="Arial Narrow" w:eastAsia="SimSun" w:hAnsi="Arial Narrow" w:cs="Arial"/>
          <w:kern w:val="2"/>
          <w:sz w:val="22"/>
          <w:szCs w:val="22"/>
          <w:lang w:eastAsia="zh-CN" w:bidi="hi-IN"/>
        </w:rPr>
      </w:pPr>
      <w:r w:rsidRPr="00A11BA0">
        <w:rPr>
          <w:rFonts w:ascii="Arial Narrow" w:eastAsia="SimSun" w:hAnsi="Arial Narrow" w:cs="Mangal"/>
          <w:kern w:val="2"/>
          <w:sz w:val="22"/>
          <w:szCs w:val="22"/>
          <w:lang w:eastAsia="zh-CN" w:bidi="hi-IN"/>
        </w:rPr>
        <w:t>Wykonawca wystawi fakturę w terminie 2 dni, licząc od dnia wykonania dostawy, potwierdzonej protokołem odbioru stwierdzającym wykonanie przedmiotu umowy bez wad</w:t>
      </w:r>
      <w:r w:rsidRPr="00A11BA0">
        <w:rPr>
          <w:rFonts w:ascii="Arial Narrow" w:eastAsia="SimSun" w:hAnsi="Arial Narrow" w:cs="Arial"/>
          <w:kern w:val="2"/>
          <w:sz w:val="22"/>
          <w:szCs w:val="22"/>
          <w:lang w:eastAsia="zh-CN" w:bidi="hi-IN"/>
        </w:rPr>
        <w:t>.</w:t>
      </w:r>
    </w:p>
    <w:p w:rsidR="00A11BA0" w:rsidRPr="00A11BA0" w:rsidRDefault="00A11BA0" w:rsidP="00DA6D89">
      <w:pPr>
        <w:numPr>
          <w:ilvl w:val="0"/>
          <w:numId w:val="15"/>
        </w:numPr>
        <w:tabs>
          <w:tab w:val="left" w:pos="-142"/>
          <w:tab w:val="left" w:pos="426"/>
        </w:tabs>
        <w:ind w:left="426" w:hanging="426"/>
        <w:rPr>
          <w:rFonts w:ascii="Arial Narrow" w:eastAsia="SimSun" w:hAnsi="Arial Narrow" w:cs="Arial"/>
          <w:kern w:val="2"/>
          <w:sz w:val="22"/>
          <w:szCs w:val="22"/>
          <w:lang w:eastAsia="zh-CN" w:bidi="hi-IN"/>
        </w:rPr>
      </w:pPr>
      <w:r w:rsidRPr="00A11BA0">
        <w:rPr>
          <w:rFonts w:ascii="Arial Narrow" w:eastAsia="SimSun" w:hAnsi="Arial Narrow" w:cs="Mangal"/>
          <w:kern w:val="2"/>
          <w:sz w:val="22"/>
          <w:szCs w:val="22"/>
          <w:lang w:eastAsia="zh-CN" w:bidi="hi-IN"/>
        </w:rPr>
        <w:t>Zapłata wynagrodzenia za pojazd, zostanie dokonana przelewem na wskazany przez Wykonawcę rachunek bankowy, w terminie do 30 dni licząc od daty doręczenia Zamawiającemu prawidłowo sporządzonej faktury VAT wraz z protokołem odbioru stwierdzającym wykonanie przedmiotu umowy bez wad. Wykonawca może przesłać fakturę za pośrednictwem platformy elektronicznej wskazując nr NIP Komendy Wojewódzkiej Policji w Poznaniu – 777 00 01 878.</w:t>
      </w:r>
    </w:p>
    <w:p w:rsidR="00A11BA0" w:rsidRPr="00A11BA0" w:rsidRDefault="00A11BA0" w:rsidP="00DA6D89">
      <w:pPr>
        <w:numPr>
          <w:ilvl w:val="0"/>
          <w:numId w:val="15"/>
        </w:numPr>
        <w:tabs>
          <w:tab w:val="left" w:pos="-142"/>
          <w:tab w:val="left" w:pos="426"/>
        </w:tabs>
        <w:ind w:left="426" w:hanging="426"/>
        <w:rPr>
          <w:rFonts w:ascii="Arial Narrow" w:eastAsia="SimSun" w:hAnsi="Arial Narrow" w:cs="Arial"/>
          <w:kern w:val="2"/>
          <w:sz w:val="22"/>
          <w:szCs w:val="22"/>
          <w:lang w:eastAsia="zh-CN" w:bidi="hi-IN"/>
        </w:rPr>
      </w:pPr>
      <w:r w:rsidRPr="00A11BA0">
        <w:rPr>
          <w:rFonts w:ascii="Arial Narrow" w:eastAsia="SimSun" w:hAnsi="Arial Narrow" w:cs="Mangal"/>
          <w:kern w:val="2"/>
          <w:sz w:val="22"/>
          <w:szCs w:val="22"/>
          <w:lang w:eastAsia="zh-CN" w:bidi="hi-IN"/>
        </w:rPr>
        <w:t>Wykonawcy przysługują odsetki za opóźnienie w transakcjach handlowych, liczone od kwoty zaległej  faktury za każdy dzień opóźnienia.</w:t>
      </w:r>
    </w:p>
    <w:p w:rsidR="00A11BA0" w:rsidRPr="00A11BA0" w:rsidRDefault="00A11BA0" w:rsidP="00DA6D89">
      <w:pPr>
        <w:numPr>
          <w:ilvl w:val="0"/>
          <w:numId w:val="15"/>
        </w:numPr>
        <w:tabs>
          <w:tab w:val="left" w:pos="-142"/>
          <w:tab w:val="left" w:pos="426"/>
        </w:tabs>
        <w:ind w:left="426" w:hanging="426"/>
        <w:rPr>
          <w:rFonts w:ascii="Arial Narrow" w:eastAsia="SimSun" w:hAnsi="Arial Narrow" w:cs="Arial"/>
          <w:kern w:val="2"/>
          <w:sz w:val="22"/>
          <w:szCs w:val="22"/>
          <w:lang w:eastAsia="zh-CN" w:bidi="hi-IN"/>
        </w:rPr>
      </w:pPr>
      <w:r w:rsidRPr="00A11BA0">
        <w:rPr>
          <w:rFonts w:ascii="Arial Narrow" w:eastAsia="SimSun" w:hAnsi="Arial Narrow" w:cs="Arial"/>
          <w:kern w:val="2"/>
          <w:sz w:val="22"/>
          <w:szCs w:val="22"/>
          <w:lang w:eastAsia="zh-CN" w:bidi="hi-IN"/>
        </w:rPr>
        <w:t>Faktura VAT powinna być wystawiona na płatnika: Komenda Wojewódzka Policji w Poznaniu, NIP: 777-00-01-878, REGON: 63073410, adres: 60-844 Poznań, ul. Kochanowskiego 2a.</w:t>
      </w:r>
    </w:p>
    <w:p w:rsidR="000D40AC" w:rsidRDefault="000D40AC" w:rsidP="00E32733">
      <w:pPr>
        <w:tabs>
          <w:tab w:val="left" w:pos="-142"/>
        </w:tabs>
        <w:ind w:left="0" w:firstLine="0"/>
        <w:rPr>
          <w:rFonts w:ascii="Arial Narrow" w:hAnsi="Arial Narrow" w:cs="Arial"/>
          <w:b/>
          <w:sz w:val="22"/>
          <w:szCs w:val="22"/>
          <w:lang w:eastAsia="zh-CN"/>
        </w:rPr>
      </w:pPr>
    </w:p>
    <w:p w:rsidR="002828AF" w:rsidRDefault="002828AF" w:rsidP="00A11BA0">
      <w:pPr>
        <w:tabs>
          <w:tab w:val="left" w:pos="-142"/>
        </w:tabs>
        <w:jc w:val="center"/>
        <w:rPr>
          <w:rFonts w:ascii="Arial Narrow" w:hAnsi="Arial Narrow" w:cs="Arial"/>
          <w:b/>
          <w:sz w:val="22"/>
          <w:szCs w:val="22"/>
          <w:lang w:eastAsia="zh-CN"/>
        </w:rPr>
      </w:pPr>
    </w:p>
    <w:p w:rsidR="002828AF" w:rsidRDefault="002828AF" w:rsidP="00A11BA0">
      <w:pPr>
        <w:tabs>
          <w:tab w:val="left" w:pos="-142"/>
        </w:tabs>
        <w:jc w:val="center"/>
        <w:rPr>
          <w:rFonts w:ascii="Arial Narrow" w:hAnsi="Arial Narrow" w:cs="Arial"/>
          <w:b/>
          <w:sz w:val="22"/>
          <w:szCs w:val="22"/>
          <w:lang w:eastAsia="zh-CN"/>
        </w:rPr>
      </w:pPr>
    </w:p>
    <w:p w:rsidR="002828AF" w:rsidRDefault="002828AF" w:rsidP="00A11BA0">
      <w:pPr>
        <w:tabs>
          <w:tab w:val="left" w:pos="-142"/>
        </w:tabs>
        <w:jc w:val="center"/>
        <w:rPr>
          <w:rFonts w:ascii="Arial Narrow" w:hAnsi="Arial Narrow" w:cs="Arial"/>
          <w:b/>
          <w:sz w:val="22"/>
          <w:szCs w:val="22"/>
          <w:lang w:eastAsia="zh-CN"/>
        </w:rPr>
      </w:pPr>
    </w:p>
    <w:p w:rsidR="00A11BA0" w:rsidRPr="00A11BA0" w:rsidRDefault="00A11BA0" w:rsidP="00A11BA0">
      <w:pPr>
        <w:tabs>
          <w:tab w:val="left" w:pos="-142"/>
        </w:tabs>
        <w:jc w:val="center"/>
        <w:rPr>
          <w:rFonts w:ascii="Arial Narrow" w:hAnsi="Arial Narrow" w:cs="Arial"/>
          <w:b/>
          <w:sz w:val="22"/>
          <w:szCs w:val="22"/>
          <w:lang w:eastAsia="zh-CN"/>
        </w:rPr>
      </w:pPr>
      <w:r w:rsidRPr="00A11BA0">
        <w:rPr>
          <w:rFonts w:ascii="Arial Narrow" w:hAnsi="Arial Narrow" w:cs="Arial"/>
          <w:b/>
          <w:sz w:val="22"/>
          <w:szCs w:val="22"/>
          <w:lang w:eastAsia="zh-CN"/>
        </w:rPr>
        <w:lastRenderedPageBreak/>
        <w:t>§ 4</w:t>
      </w:r>
    </w:p>
    <w:p w:rsidR="00A11BA0" w:rsidRPr="00A11BA0" w:rsidRDefault="00A11BA0" w:rsidP="005B2640">
      <w:pPr>
        <w:tabs>
          <w:tab w:val="left" w:pos="-142"/>
        </w:tabs>
        <w:jc w:val="center"/>
        <w:rPr>
          <w:rFonts w:ascii="Arial Narrow" w:hAnsi="Arial Narrow" w:cs="Arial"/>
          <w:b/>
          <w:sz w:val="22"/>
          <w:szCs w:val="22"/>
          <w:lang w:eastAsia="zh-CN"/>
        </w:rPr>
      </w:pPr>
      <w:r w:rsidRPr="00A11BA0">
        <w:rPr>
          <w:rFonts w:ascii="Arial Narrow" w:hAnsi="Arial Narrow" w:cs="Arial"/>
          <w:b/>
          <w:sz w:val="22"/>
          <w:szCs w:val="22"/>
          <w:lang w:eastAsia="zh-CN"/>
        </w:rPr>
        <w:t>ODBIÓR POJAZDU</w:t>
      </w:r>
    </w:p>
    <w:p w:rsidR="00A11BA0" w:rsidRPr="00A11BA0" w:rsidRDefault="00A11BA0" w:rsidP="00A11BA0">
      <w:pPr>
        <w:tabs>
          <w:tab w:val="left" w:pos="360"/>
          <w:tab w:val="left" w:pos="720"/>
        </w:tabs>
        <w:spacing w:line="100" w:lineRule="atLeast"/>
        <w:ind w:left="400" w:hanging="400"/>
        <w:rPr>
          <w:rFonts w:ascii="Arial Narrow" w:hAnsi="Arial Narrow" w:cs="Arial"/>
          <w:sz w:val="22"/>
          <w:szCs w:val="22"/>
          <w:lang w:eastAsia="zh-CN"/>
        </w:rPr>
      </w:pPr>
      <w:r w:rsidRPr="00A11BA0">
        <w:rPr>
          <w:rFonts w:ascii="Arial Narrow" w:hAnsi="Arial Narrow" w:cs="Arial"/>
          <w:sz w:val="22"/>
          <w:szCs w:val="22"/>
          <w:lang w:eastAsia="zh-CN"/>
        </w:rPr>
        <w:t xml:space="preserve">1. </w:t>
      </w:r>
      <w:r w:rsidRPr="00A11BA0">
        <w:rPr>
          <w:rFonts w:ascii="Arial Narrow" w:hAnsi="Arial Narrow" w:cs="Arial"/>
          <w:sz w:val="22"/>
          <w:szCs w:val="22"/>
          <w:lang w:eastAsia="zh-CN"/>
        </w:rPr>
        <w:tab/>
      </w:r>
      <w:r w:rsidRPr="00A11BA0">
        <w:rPr>
          <w:rFonts w:ascii="Arial Narrow" w:hAnsi="Arial Narrow" w:cs="Arial"/>
          <w:sz w:val="22"/>
          <w:szCs w:val="22"/>
          <w:lang w:eastAsia="zh-CN"/>
        </w:rPr>
        <w:tab/>
        <w:t>Wykonawca dostarczy pojazd wykonany zgodnie ze specyfikacją techniczną określoną w załączniku nr 1 do umowy oraz zasadami wiedzy technicznej, powszechnie obowiązującymi w tym zakresie normami i standardami,  z uwzględnieniem obowiązujących przepisów.</w:t>
      </w:r>
    </w:p>
    <w:p w:rsidR="00A11BA0" w:rsidRPr="00A11BA0" w:rsidRDefault="00A11BA0" w:rsidP="00A11BA0">
      <w:pPr>
        <w:tabs>
          <w:tab w:val="left" w:pos="360"/>
          <w:tab w:val="left" w:pos="720"/>
        </w:tabs>
        <w:spacing w:line="100" w:lineRule="atLeast"/>
        <w:ind w:left="400" w:hanging="400"/>
        <w:rPr>
          <w:rFonts w:ascii="Arial Narrow" w:hAnsi="Arial Narrow" w:cs="Arial"/>
          <w:sz w:val="22"/>
          <w:szCs w:val="22"/>
          <w:lang w:eastAsia="zh-CN"/>
        </w:rPr>
      </w:pPr>
      <w:r w:rsidRPr="00A11BA0">
        <w:rPr>
          <w:rFonts w:ascii="Arial Narrow" w:hAnsi="Arial Narrow" w:cs="Arial"/>
          <w:sz w:val="22"/>
          <w:szCs w:val="22"/>
          <w:lang w:eastAsia="zh-CN"/>
        </w:rPr>
        <w:t xml:space="preserve">2.   </w:t>
      </w:r>
      <w:r w:rsidRPr="00A11BA0">
        <w:rPr>
          <w:rFonts w:ascii="Arial Narrow" w:hAnsi="Arial Narrow" w:cs="Arial"/>
          <w:sz w:val="22"/>
          <w:szCs w:val="22"/>
          <w:lang w:eastAsia="zh-CN"/>
        </w:rPr>
        <w:tab/>
        <w:t>Miejscem odbioru pojazdu jest teren Wydziału Transportu Komendy Wojewódzkiej Policji w Poznaniu, ul. Podolańska 52, 60-626 Poznań.</w:t>
      </w:r>
    </w:p>
    <w:p w:rsidR="00A11BA0" w:rsidRPr="00A11BA0" w:rsidRDefault="00A11BA0" w:rsidP="00A11BA0">
      <w:pPr>
        <w:tabs>
          <w:tab w:val="left" w:pos="360"/>
        </w:tabs>
        <w:spacing w:line="100" w:lineRule="atLeast"/>
        <w:ind w:left="400" w:hanging="400"/>
        <w:rPr>
          <w:rFonts w:ascii="Arial Narrow" w:hAnsi="Arial Narrow" w:cs="Arial"/>
          <w:sz w:val="22"/>
          <w:szCs w:val="22"/>
          <w:lang w:eastAsia="zh-CN"/>
        </w:rPr>
      </w:pPr>
      <w:r w:rsidRPr="00A11BA0">
        <w:rPr>
          <w:rFonts w:ascii="Arial Narrow" w:hAnsi="Arial Narrow" w:cs="Arial"/>
          <w:sz w:val="22"/>
          <w:szCs w:val="22"/>
          <w:lang w:eastAsia="zh-CN"/>
        </w:rPr>
        <w:t>3.   Wykonawca zobowiązany jest do bieżącego informowania Zamawiającego o postępach w realizacji przedmiotu umowy w szczególności do powiadomienia o planowanym terminie dostawy. Zamawiający zastrzega, że może nie dokonać odbioru pojazdu w przypadku niepowiadomienia przez Wykonawcę  o planowanym terminie dostawy</w:t>
      </w:r>
      <w:r w:rsidRPr="00A11BA0">
        <w:rPr>
          <w:rFonts w:ascii="Arial Narrow" w:hAnsi="Arial Narrow" w:cs="Arial"/>
          <w:sz w:val="22"/>
          <w:szCs w:val="22"/>
          <w:lang w:val="cs-CZ" w:eastAsia="zh-CN"/>
        </w:rPr>
        <w:t>.</w:t>
      </w:r>
    </w:p>
    <w:p w:rsidR="00A11BA0" w:rsidRPr="00A11BA0" w:rsidRDefault="00A11BA0" w:rsidP="00A11BA0">
      <w:pPr>
        <w:tabs>
          <w:tab w:val="left" w:pos="360"/>
        </w:tabs>
        <w:spacing w:line="100" w:lineRule="atLeast"/>
        <w:ind w:left="400" w:hanging="400"/>
        <w:rPr>
          <w:rFonts w:ascii="Arial Narrow" w:hAnsi="Arial Narrow" w:cs="Arial"/>
          <w:sz w:val="22"/>
          <w:szCs w:val="22"/>
          <w:lang w:eastAsia="zh-CN"/>
        </w:rPr>
      </w:pPr>
      <w:r w:rsidRPr="00A11BA0">
        <w:rPr>
          <w:rFonts w:ascii="Arial Narrow" w:hAnsi="Arial Narrow" w:cs="Arial"/>
          <w:sz w:val="22"/>
          <w:szCs w:val="22"/>
          <w:lang w:eastAsia="zh-CN"/>
        </w:rPr>
        <w:t xml:space="preserve">4. </w:t>
      </w:r>
      <w:r w:rsidR="005B2640">
        <w:rPr>
          <w:rFonts w:ascii="Arial Narrow" w:hAnsi="Arial Narrow" w:cs="Arial"/>
          <w:sz w:val="22"/>
          <w:szCs w:val="22"/>
          <w:lang w:eastAsia="zh-CN"/>
        </w:rPr>
        <w:t xml:space="preserve"> </w:t>
      </w:r>
      <w:r w:rsidRPr="00A11BA0">
        <w:rPr>
          <w:rFonts w:ascii="Arial Narrow" w:hAnsi="Arial Narrow" w:cs="Arial"/>
          <w:sz w:val="22"/>
          <w:szCs w:val="22"/>
          <w:lang w:eastAsia="zh-CN"/>
        </w:rPr>
        <w:t xml:space="preserve"> Przygotowany do odbioru pojazd będzie miał wykonany, przez Wykonawcę, przegląd zerowy, co będzie odnotowane w książce gwarancyjnej  pojazdu przekazanego  Zamawiającemu. Koszt przeglądu zawarty jest   w wynagrodzeniu, o którym mowa w § 3 ust. 1</w:t>
      </w:r>
      <w:r w:rsidRPr="00A11BA0">
        <w:rPr>
          <w:rFonts w:ascii="Arial Narrow" w:hAnsi="Arial Narrow" w:cs="Arial"/>
          <w:sz w:val="22"/>
          <w:szCs w:val="22"/>
          <w:lang w:val="cs-CZ" w:eastAsia="zh-CN"/>
        </w:rPr>
        <w:t>.</w:t>
      </w:r>
    </w:p>
    <w:p w:rsidR="00A11BA0" w:rsidRPr="00A11BA0" w:rsidRDefault="00A11BA0" w:rsidP="00A11BA0">
      <w:pPr>
        <w:tabs>
          <w:tab w:val="left" w:pos="360"/>
        </w:tabs>
        <w:spacing w:line="100" w:lineRule="atLeast"/>
        <w:ind w:left="400" w:hanging="400"/>
        <w:rPr>
          <w:rFonts w:ascii="Arial Narrow" w:hAnsi="Arial Narrow" w:cs="Arial"/>
          <w:sz w:val="22"/>
          <w:szCs w:val="22"/>
          <w:lang w:eastAsia="zh-CN"/>
        </w:rPr>
      </w:pPr>
      <w:r w:rsidRPr="00A11BA0">
        <w:rPr>
          <w:rFonts w:ascii="Arial Narrow" w:hAnsi="Arial Narrow" w:cs="Arial"/>
          <w:sz w:val="22"/>
          <w:szCs w:val="22"/>
          <w:lang w:eastAsia="zh-CN"/>
        </w:rPr>
        <w:t>5.    W trakcie odbioru Wykonawca przekaże Zamawiającemu następujące dokumenty:</w:t>
      </w:r>
    </w:p>
    <w:p w:rsidR="00A11BA0" w:rsidRPr="005B2640" w:rsidRDefault="00A11BA0" w:rsidP="003539BE">
      <w:pPr>
        <w:pStyle w:val="Akapitzlist"/>
        <w:numPr>
          <w:ilvl w:val="0"/>
          <w:numId w:val="12"/>
        </w:numPr>
        <w:spacing w:line="100" w:lineRule="atLeast"/>
        <w:ind w:firstLine="86"/>
        <w:rPr>
          <w:rFonts w:ascii="Arial Narrow" w:hAnsi="Arial Narrow" w:cs="Arial"/>
          <w:sz w:val="22"/>
          <w:szCs w:val="22"/>
          <w:lang w:eastAsia="zh-CN"/>
        </w:rPr>
      </w:pPr>
      <w:r w:rsidRPr="005B2640">
        <w:rPr>
          <w:rFonts w:ascii="Arial Narrow" w:hAnsi="Arial Narrow" w:cs="Arial"/>
          <w:sz w:val="22"/>
          <w:szCs w:val="22"/>
          <w:lang w:eastAsia="zh-CN"/>
        </w:rPr>
        <w:t>książkę gwarancyjną i wykaz wyposażenia dodatkowego;</w:t>
      </w:r>
    </w:p>
    <w:p w:rsidR="00A11BA0" w:rsidRPr="00A11BA0" w:rsidRDefault="00A11BA0" w:rsidP="003539BE">
      <w:pPr>
        <w:numPr>
          <w:ilvl w:val="0"/>
          <w:numId w:val="12"/>
        </w:numPr>
        <w:tabs>
          <w:tab w:val="clear" w:pos="340"/>
          <w:tab w:val="num" w:pos="-360"/>
        </w:tabs>
        <w:spacing w:line="100" w:lineRule="atLeast"/>
        <w:ind w:left="426" w:firstLine="0"/>
        <w:rPr>
          <w:rFonts w:ascii="Arial Narrow" w:hAnsi="Arial Narrow" w:cs="Arial"/>
          <w:sz w:val="22"/>
          <w:szCs w:val="22"/>
          <w:lang w:eastAsia="zh-CN"/>
        </w:rPr>
      </w:pPr>
      <w:r w:rsidRPr="00A11BA0">
        <w:rPr>
          <w:rFonts w:ascii="Arial Narrow" w:hAnsi="Arial Narrow" w:cs="Arial"/>
          <w:sz w:val="22"/>
          <w:szCs w:val="22"/>
          <w:lang w:eastAsia="zh-CN"/>
        </w:rPr>
        <w:t>instrukcję obsługi w języku polskim i kartę pojazdu;</w:t>
      </w:r>
    </w:p>
    <w:p w:rsidR="00A11BA0" w:rsidRPr="00A11BA0" w:rsidRDefault="00A11BA0" w:rsidP="003539BE">
      <w:pPr>
        <w:numPr>
          <w:ilvl w:val="0"/>
          <w:numId w:val="12"/>
        </w:numPr>
        <w:tabs>
          <w:tab w:val="clear" w:pos="340"/>
          <w:tab w:val="num" w:pos="-360"/>
        </w:tabs>
        <w:spacing w:line="100" w:lineRule="atLeast"/>
        <w:ind w:left="426" w:firstLine="0"/>
        <w:rPr>
          <w:rFonts w:ascii="Arial Narrow" w:hAnsi="Arial Narrow" w:cs="Arial"/>
          <w:sz w:val="22"/>
          <w:szCs w:val="22"/>
          <w:lang w:eastAsia="zh-CN"/>
        </w:rPr>
      </w:pPr>
      <w:r w:rsidRPr="00A11BA0">
        <w:rPr>
          <w:rFonts w:ascii="Arial Narrow" w:hAnsi="Arial Narrow" w:cs="Arial"/>
          <w:sz w:val="22"/>
          <w:szCs w:val="22"/>
          <w:lang w:eastAsia="zh-CN"/>
        </w:rPr>
        <w:t>książkę przeglądów serwisowych i dokumentację techniczną;</w:t>
      </w:r>
    </w:p>
    <w:p w:rsidR="00A11BA0" w:rsidRPr="00A11BA0" w:rsidRDefault="00A11BA0" w:rsidP="003539BE">
      <w:pPr>
        <w:numPr>
          <w:ilvl w:val="0"/>
          <w:numId w:val="12"/>
        </w:numPr>
        <w:tabs>
          <w:tab w:val="clear" w:pos="340"/>
          <w:tab w:val="num" w:pos="-360"/>
        </w:tabs>
        <w:spacing w:line="100" w:lineRule="atLeast"/>
        <w:ind w:left="426" w:firstLine="0"/>
        <w:rPr>
          <w:rFonts w:ascii="Arial Narrow" w:hAnsi="Arial Narrow" w:cs="Arial"/>
          <w:sz w:val="22"/>
          <w:szCs w:val="22"/>
          <w:lang w:eastAsia="zh-CN"/>
        </w:rPr>
      </w:pPr>
      <w:r w:rsidRPr="00A11BA0">
        <w:rPr>
          <w:rFonts w:ascii="Arial Narrow" w:hAnsi="Arial Narrow" w:cs="Arial"/>
          <w:sz w:val="22"/>
          <w:szCs w:val="22"/>
          <w:lang w:eastAsia="zh-CN"/>
        </w:rPr>
        <w:t>kopię świadectwa WE;</w:t>
      </w:r>
    </w:p>
    <w:p w:rsidR="00A11BA0" w:rsidRPr="00A11BA0" w:rsidRDefault="00A11BA0" w:rsidP="003539BE">
      <w:pPr>
        <w:numPr>
          <w:ilvl w:val="0"/>
          <w:numId w:val="12"/>
        </w:numPr>
        <w:tabs>
          <w:tab w:val="clear" w:pos="340"/>
          <w:tab w:val="num" w:pos="-360"/>
        </w:tabs>
        <w:spacing w:line="100" w:lineRule="atLeast"/>
        <w:ind w:left="709" w:hanging="283"/>
        <w:rPr>
          <w:rFonts w:ascii="Arial Narrow" w:hAnsi="Arial Narrow" w:cs="Arial"/>
          <w:sz w:val="22"/>
          <w:szCs w:val="22"/>
          <w:lang w:eastAsia="zh-CN"/>
        </w:rPr>
      </w:pPr>
      <w:r w:rsidRPr="00A11BA0">
        <w:rPr>
          <w:rFonts w:ascii="Arial Narrow" w:hAnsi="Arial Narrow" w:cs="Arial"/>
          <w:sz w:val="22"/>
          <w:szCs w:val="22"/>
          <w:lang w:eastAsia="zh-CN"/>
        </w:rPr>
        <w:t>dokument potwierdzający przeprowadzenie pierwszego badania technicznego pojazdu przed pierwszą rejestracją, zgodnie z przepisami ustawy Prawo o ruchu drogowym;</w:t>
      </w:r>
    </w:p>
    <w:p w:rsidR="00A11BA0" w:rsidRPr="00A11BA0" w:rsidRDefault="00A11BA0" w:rsidP="003539BE">
      <w:pPr>
        <w:numPr>
          <w:ilvl w:val="0"/>
          <w:numId w:val="12"/>
        </w:numPr>
        <w:tabs>
          <w:tab w:val="clear" w:pos="340"/>
          <w:tab w:val="num" w:pos="-360"/>
        </w:tabs>
        <w:spacing w:line="100" w:lineRule="atLeast"/>
        <w:ind w:left="709" w:hanging="283"/>
        <w:rPr>
          <w:rFonts w:ascii="Arial Narrow" w:hAnsi="Arial Narrow" w:cs="Arial"/>
          <w:sz w:val="22"/>
          <w:szCs w:val="22"/>
          <w:lang w:eastAsia="zh-CN"/>
        </w:rPr>
      </w:pPr>
      <w:r w:rsidRPr="00A11BA0">
        <w:rPr>
          <w:rFonts w:ascii="Arial Narrow" w:hAnsi="Arial Narrow" w:cs="Arial"/>
          <w:sz w:val="22"/>
          <w:szCs w:val="22"/>
          <w:lang w:eastAsia="zh-CN"/>
        </w:rPr>
        <w:t>instrukcję dodatkowych instalacji w postaci opisów, schematów i zdjęć;</w:t>
      </w:r>
    </w:p>
    <w:p w:rsidR="00A11BA0" w:rsidRPr="00A11BA0" w:rsidRDefault="00A11BA0" w:rsidP="003539BE">
      <w:pPr>
        <w:numPr>
          <w:ilvl w:val="0"/>
          <w:numId w:val="12"/>
        </w:numPr>
        <w:tabs>
          <w:tab w:val="clear" w:pos="340"/>
          <w:tab w:val="num" w:pos="-360"/>
        </w:tabs>
        <w:spacing w:line="100" w:lineRule="atLeast"/>
        <w:ind w:left="426" w:firstLine="0"/>
        <w:rPr>
          <w:rFonts w:ascii="Arial Narrow" w:hAnsi="Arial Narrow" w:cs="Arial"/>
          <w:sz w:val="22"/>
          <w:szCs w:val="22"/>
          <w:lang w:eastAsia="zh-CN"/>
        </w:rPr>
      </w:pPr>
      <w:r w:rsidRPr="00A11BA0">
        <w:rPr>
          <w:rFonts w:ascii="Arial Narrow" w:hAnsi="Arial Narrow" w:cs="Arial"/>
          <w:sz w:val="22"/>
          <w:szCs w:val="22"/>
          <w:lang w:eastAsia="zh-CN"/>
        </w:rPr>
        <w:t>inne dokumenty określone w załączniku nr 1 do Umowy.</w:t>
      </w:r>
    </w:p>
    <w:p w:rsidR="00A11BA0" w:rsidRPr="00A11BA0" w:rsidRDefault="00A11BA0" w:rsidP="00A11BA0">
      <w:pPr>
        <w:spacing w:line="100" w:lineRule="atLeast"/>
        <w:ind w:left="426" w:firstLine="0"/>
        <w:rPr>
          <w:rFonts w:ascii="Arial Narrow" w:hAnsi="Arial Narrow" w:cs="Arial"/>
          <w:sz w:val="22"/>
          <w:szCs w:val="22"/>
          <w:lang w:eastAsia="zh-CN"/>
        </w:rPr>
      </w:pPr>
      <w:r w:rsidRPr="00A11BA0">
        <w:rPr>
          <w:rFonts w:ascii="Arial Narrow" w:hAnsi="Arial Narrow" w:cs="Arial"/>
          <w:sz w:val="22"/>
          <w:szCs w:val="22"/>
          <w:lang w:eastAsia="zh-CN"/>
        </w:rPr>
        <w:t xml:space="preserve">  Wszystkie dokumenty, wymienione w pkt 1-7 zostaną umieszczone w foliowych koszulkach w segregatorze.</w:t>
      </w:r>
    </w:p>
    <w:p w:rsidR="00A11BA0" w:rsidRPr="00A11BA0" w:rsidRDefault="00A11BA0" w:rsidP="00A11BA0">
      <w:pPr>
        <w:spacing w:line="0" w:lineRule="atLeast"/>
        <w:ind w:left="426" w:hanging="426"/>
        <w:rPr>
          <w:rFonts w:ascii="Arial Narrow" w:hAnsi="Arial Narrow" w:cs="Arial"/>
          <w:sz w:val="22"/>
          <w:szCs w:val="22"/>
          <w:lang w:eastAsia="zh-CN"/>
        </w:rPr>
      </w:pPr>
      <w:r w:rsidRPr="00A11BA0">
        <w:rPr>
          <w:rFonts w:ascii="Arial Narrow" w:hAnsi="Arial Narrow" w:cs="Arial"/>
          <w:sz w:val="22"/>
          <w:szCs w:val="22"/>
          <w:lang w:eastAsia="zh-CN"/>
        </w:rPr>
        <w:t xml:space="preserve">6. </w:t>
      </w:r>
      <w:r w:rsidR="005B2640">
        <w:rPr>
          <w:rFonts w:ascii="Arial Narrow" w:hAnsi="Arial Narrow" w:cs="Arial"/>
          <w:sz w:val="22"/>
          <w:szCs w:val="22"/>
          <w:lang w:eastAsia="zh-CN"/>
        </w:rPr>
        <w:t xml:space="preserve">   </w:t>
      </w:r>
      <w:r w:rsidRPr="00A11BA0">
        <w:rPr>
          <w:rFonts w:ascii="Arial Narrow" w:hAnsi="Arial Narrow" w:cs="Arial"/>
          <w:sz w:val="22"/>
          <w:szCs w:val="22"/>
          <w:lang w:eastAsia="zh-CN"/>
        </w:rPr>
        <w:t>Na żądanie Zamawiającego,   przedstawiciel  Wykonawcy,  zobowiązany  jest  do  zademonstrowania poszczególnych funkcji,      zapewnienia bezpośredniego dostępu do oznaczeń elementów, których zgodność</w:t>
      </w:r>
      <w:r w:rsidR="005B2640">
        <w:rPr>
          <w:rFonts w:ascii="Arial Narrow" w:hAnsi="Arial Narrow" w:cs="Arial"/>
          <w:sz w:val="22"/>
          <w:szCs w:val="22"/>
          <w:lang w:eastAsia="zh-CN"/>
        </w:rPr>
        <w:t xml:space="preserve"> </w:t>
      </w:r>
      <w:r w:rsidRPr="00A11BA0">
        <w:rPr>
          <w:rFonts w:ascii="Arial Narrow" w:hAnsi="Arial Narrow" w:cs="Arial"/>
          <w:sz w:val="22"/>
          <w:szCs w:val="22"/>
          <w:lang w:eastAsia="zh-CN"/>
        </w:rPr>
        <w:t>z dokumentacją powinna być zweryfikowana.</w:t>
      </w:r>
    </w:p>
    <w:p w:rsidR="00A11BA0" w:rsidRPr="00A11BA0" w:rsidRDefault="00A11BA0" w:rsidP="00A11BA0">
      <w:pPr>
        <w:spacing w:line="100" w:lineRule="atLeast"/>
        <w:ind w:left="426" w:hanging="427"/>
        <w:rPr>
          <w:rFonts w:ascii="Arial Narrow" w:hAnsi="Arial Narrow" w:cs="Arial"/>
          <w:sz w:val="22"/>
          <w:szCs w:val="22"/>
          <w:lang w:eastAsia="zh-CN"/>
        </w:rPr>
      </w:pPr>
      <w:r w:rsidRPr="00A11BA0">
        <w:rPr>
          <w:rFonts w:ascii="Arial Narrow" w:hAnsi="Arial Narrow" w:cs="Arial"/>
          <w:sz w:val="22"/>
          <w:szCs w:val="22"/>
          <w:lang w:eastAsia="zh-CN"/>
        </w:rPr>
        <w:t>7.  Stwierdzenie przez przedstawicieli Zamawiającego, w dowolnym momencie odbioru, usterki, niezgodności z umową przedstawionego do odbioru pojazdu lub wymaganej dokumentacji skutkuje odstąpieniem od odbioru pojazdu.</w:t>
      </w:r>
    </w:p>
    <w:p w:rsidR="00A11BA0" w:rsidRPr="00A11BA0" w:rsidRDefault="00A11BA0" w:rsidP="00A11BA0">
      <w:pPr>
        <w:spacing w:line="100" w:lineRule="atLeast"/>
        <w:ind w:left="400" w:hanging="401"/>
        <w:rPr>
          <w:rFonts w:ascii="Arial Narrow" w:hAnsi="Arial Narrow" w:cs="Arial"/>
          <w:sz w:val="22"/>
          <w:szCs w:val="22"/>
          <w:lang w:eastAsia="zh-CN"/>
        </w:rPr>
      </w:pPr>
      <w:r w:rsidRPr="00A11BA0">
        <w:rPr>
          <w:rFonts w:ascii="Arial Narrow" w:hAnsi="Arial Narrow" w:cs="Arial"/>
          <w:sz w:val="22"/>
          <w:szCs w:val="22"/>
          <w:lang w:eastAsia="zh-CN"/>
        </w:rPr>
        <w:t xml:space="preserve">8.   Odbiór  pojazdu   potwierdzony   zostanie   „protokołem odbioru”   wg  wzoru   stanowiącego   załącznik  nr 2 do umowy, podpisanym przez upoważnionych przedstawicieli Zamawiającego i Wykonawcy. Protokół ten sporządzony zostanie w dwóch egzemplarzach, z których jeden otrzymuje Wykonawca, a drugi Zamawiający. </w:t>
      </w:r>
    </w:p>
    <w:p w:rsidR="00A11BA0" w:rsidRPr="00A11BA0" w:rsidRDefault="00A11BA0" w:rsidP="00A11BA0">
      <w:pPr>
        <w:spacing w:line="100" w:lineRule="atLeast"/>
        <w:ind w:left="400" w:hanging="401"/>
        <w:rPr>
          <w:rFonts w:ascii="Arial Narrow" w:hAnsi="Arial Narrow" w:cs="Arial"/>
          <w:sz w:val="22"/>
          <w:szCs w:val="22"/>
          <w:lang w:eastAsia="zh-CN"/>
        </w:rPr>
      </w:pPr>
    </w:p>
    <w:p w:rsidR="00A11BA0" w:rsidRPr="00A11BA0" w:rsidRDefault="00A11BA0" w:rsidP="00A11BA0">
      <w:pPr>
        <w:tabs>
          <w:tab w:val="left" w:pos="-142"/>
        </w:tabs>
        <w:jc w:val="center"/>
        <w:rPr>
          <w:rFonts w:ascii="Arial Narrow" w:hAnsi="Arial Narrow" w:cs="Arial"/>
          <w:sz w:val="22"/>
          <w:szCs w:val="22"/>
          <w:lang w:eastAsia="zh-CN"/>
        </w:rPr>
      </w:pPr>
      <w:r w:rsidRPr="00A11BA0">
        <w:rPr>
          <w:rFonts w:ascii="Arial Narrow" w:hAnsi="Arial Narrow" w:cs="Arial"/>
          <w:b/>
          <w:sz w:val="22"/>
          <w:szCs w:val="22"/>
          <w:lang w:eastAsia="zh-CN"/>
        </w:rPr>
        <w:t>§ 5</w:t>
      </w:r>
    </w:p>
    <w:p w:rsidR="00A11BA0" w:rsidRPr="00A11BA0" w:rsidRDefault="00A11BA0" w:rsidP="005B2640">
      <w:pPr>
        <w:tabs>
          <w:tab w:val="left" w:pos="-142"/>
        </w:tabs>
        <w:jc w:val="center"/>
        <w:rPr>
          <w:rFonts w:ascii="Arial Narrow" w:hAnsi="Arial Narrow" w:cs="Arial"/>
          <w:b/>
          <w:sz w:val="22"/>
          <w:szCs w:val="22"/>
          <w:lang w:eastAsia="zh-CN"/>
        </w:rPr>
      </w:pPr>
      <w:r w:rsidRPr="00A11BA0">
        <w:rPr>
          <w:rFonts w:ascii="Arial Narrow" w:hAnsi="Arial Narrow" w:cs="Arial"/>
          <w:b/>
          <w:sz w:val="22"/>
          <w:szCs w:val="22"/>
          <w:lang w:eastAsia="zh-CN"/>
        </w:rPr>
        <w:t>GWARANCJA</w:t>
      </w:r>
    </w:p>
    <w:p w:rsidR="00A11BA0" w:rsidRPr="00A11BA0" w:rsidRDefault="00A11BA0" w:rsidP="00A11BA0">
      <w:pPr>
        <w:ind w:left="426" w:hanging="426"/>
        <w:rPr>
          <w:rFonts w:ascii="Arial Narrow" w:hAnsi="Arial Narrow" w:cs="Arial"/>
          <w:sz w:val="22"/>
          <w:szCs w:val="22"/>
          <w:lang w:eastAsia="zh-CN"/>
        </w:rPr>
      </w:pPr>
      <w:r w:rsidRPr="00A11BA0">
        <w:rPr>
          <w:rFonts w:ascii="Arial Narrow" w:hAnsi="Arial Narrow" w:cs="Arial"/>
          <w:sz w:val="22"/>
          <w:szCs w:val="22"/>
          <w:lang w:eastAsia="zh-CN"/>
        </w:rPr>
        <w:t xml:space="preserve">1.   Gwarancji podlegają wszystkie zespoły i podzespoły bez wyłączeń, z wyjątkiem materiałów eksploatacyjnych. Za materiały eksploatacyjne uważa się elementy wymieniane podczas okresowych przeglądów technicznych,  w  szczególności: klocki hamulcowe, filtry, oleje, inne płyny eksploatacyjne.   </w:t>
      </w:r>
    </w:p>
    <w:p w:rsidR="00A11BA0" w:rsidRPr="00D12D6A" w:rsidRDefault="00A11BA0" w:rsidP="00A11BA0">
      <w:pPr>
        <w:tabs>
          <w:tab w:val="left" w:pos="0"/>
        </w:tabs>
        <w:ind w:left="0" w:firstLine="0"/>
        <w:rPr>
          <w:rFonts w:ascii="Arial Narrow" w:hAnsi="Arial Narrow" w:cs="Arial"/>
          <w:sz w:val="22"/>
          <w:szCs w:val="22"/>
          <w:lang w:eastAsia="zh-CN"/>
        </w:rPr>
      </w:pPr>
      <w:r w:rsidRPr="00D12D6A">
        <w:rPr>
          <w:rFonts w:ascii="Arial Narrow" w:hAnsi="Arial Narrow" w:cs="Arial"/>
          <w:sz w:val="22"/>
          <w:szCs w:val="22"/>
          <w:lang w:eastAsia="zh-CN"/>
        </w:rPr>
        <w:t>2.    Pojazd jest objęty gwarancj</w:t>
      </w:r>
      <w:r w:rsidR="00016FE1" w:rsidRPr="00D12D6A">
        <w:rPr>
          <w:rFonts w:ascii="Arial Narrow" w:hAnsi="Arial Narrow" w:cs="Arial"/>
          <w:sz w:val="22"/>
          <w:szCs w:val="22"/>
          <w:lang w:eastAsia="zh-CN"/>
        </w:rPr>
        <w:t>ą</w:t>
      </w:r>
      <w:r w:rsidRPr="00D12D6A">
        <w:rPr>
          <w:rFonts w:ascii="Arial Narrow" w:hAnsi="Arial Narrow" w:cs="Arial"/>
          <w:sz w:val="22"/>
          <w:szCs w:val="22"/>
          <w:lang w:eastAsia="zh-CN"/>
        </w:rPr>
        <w:t>, na okres:</w:t>
      </w:r>
    </w:p>
    <w:p w:rsidR="00A11BA0" w:rsidRPr="00D12D6A" w:rsidRDefault="00A11BA0" w:rsidP="00950F88">
      <w:pPr>
        <w:tabs>
          <w:tab w:val="left" w:pos="505"/>
          <w:tab w:val="left" w:pos="644"/>
          <w:tab w:val="left" w:pos="700"/>
          <w:tab w:val="left" w:pos="1060"/>
        </w:tabs>
        <w:ind w:left="709" w:hanging="283"/>
        <w:rPr>
          <w:rFonts w:ascii="Arial Narrow" w:hAnsi="Arial Narrow" w:cs="Arial"/>
          <w:sz w:val="22"/>
          <w:szCs w:val="22"/>
          <w:lang w:eastAsia="zh-CN"/>
        </w:rPr>
      </w:pPr>
      <w:r w:rsidRPr="00D12D6A">
        <w:rPr>
          <w:rFonts w:ascii="Arial Narrow" w:hAnsi="Arial Narrow" w:cs="Arial"/>
          <w:sz w:val="22"/>
          <w:szCs w:val="22"/>
          <w:lang w:eastAsia="zh-CN"/>
        </w:rPr>
        <w:t xml:space="preserve"> 1) …… m-</w:t>
      </w:r>
      <w:proofErr w:type="spellStart"/>
      <w:r w:rsidRPr="00D12D6A">
        <w:rPr>
          <w:rFonts w:ascii="Arial Narrow" w:hAnsi="Arial Narrow" w:cs="Arial"/>
          <w:sz w:val="22"/>
          <w:szCs w:val="22"/>
          <w:lang w:eastAsia="zh-CN"/>
        </w:rPr>
        <w:t>cy</w:t>
      </w:r>
      <w:proofErr w:type="spellEnd"/>
      <w:r w:rsidRPr="00D12D6A">
        <w:rPr>
          <w:rFonts w:ascii="Arial Narrow" w:hAnsi="Arial Narrow" w:cs="Arial"/>
          <w:sz w:val="22"/>
          <w:szCs w:val="22"/>
          <w:lang w:eastAsia="zh-CN"/>
        </w:rPr>
        <w:t xml:space="preserve"> </w:t>
      </w:r>
      <w:r w:rsidR="00950F88" w:rsidRPr="00D12D6A">
        <w:rPr>
          <w:rFonts w:ascii="Arial Narrow" w:hAnsi="Arial Narrow" w:cs="Arial"/>
          <w:sz w:val="22"/>
          <w:szCs w:val="22"/>
          <w:lang w:eastAsia="zh-CN"/>
        </w:rPr>
        <w:t xml:space="preserve">bez limitu km lub </w:t>
      </w:r>
      <w:r w:rsidR="000D40AC">
        <w:rPr>
          <w:rFonts w:ascii="Arial Narrow" w:hAnsi="Arial Narrow" w:cs="Arial"/>
          <w:sz w:val="22"/>
          <w:szCs w:val="22"/>
          <w:lang w:eastAsia="zh-CN"/>
        </w:rPr>
        <w:t>24</w:t>
      </w:r>
      <w:r w:rsidR="00950F88" w:rsidRPr="00D12D6A">
        <w:rPr>
          <w:rFonts w:ascii="Arial Narrow" w:hAnsi="Arial Narrow" w:cs="Arial"/>
          <w:sz w:val="22"/>
          <w:szCs w:val="22"/>
          <w:lang w:eastAsia="zh-CN"/>
        </w:rPr>
        <w:t xml:space="preserve"> miesięcy z lim. 100 000 km przebiegu - </w:t>
      </w:r>
      <w:r w:rsidRPr="00D12D6A">
        <w:rPr>
          <w:rFonts w:ascii="Arial Narrow" w:hAnsi="Arial Narrow" w:cs="Arial"/>
          <w:sz w:val="22"/>
          <w:szCs w:val="22"/>
          <w:lang w:eastAsia="zh-CN"/>
        </w:rPr>
        <w:t>na zespoły i podzespoły mechaniczne, elektryczne, elektroniczne pojazdu</w:t>
      </w:r>
      <w:r w:rsidR="00950F88" w:rsidRPr="00D12D6A">
        <w:rPr>
          <w:rFonts w:ascii="Arial Narrow" w:hAnsi="Arial Narrow" w:cs="Arial"/>
          <w:sz w:val="22"/>
          <w:szCs w:val="22"/>
          <w:lang w:eastAsia="zh-CN"/>
        </w:rPr>
        <w:t>, na którym wykonano zabudowę</w:t>
      </w:r>
    </w:p>
    <w:p w:rsidR="00A11BA0" w:rsidRPr="00D12D6A" w:rsidRDefault="00A11BA0" w:rsidP="00A11BA0">
      <w:pPr>
        <w:tabs>
          <w:tab w:val="left" w:pos="505"/>
          <w:tab w:val="left" w:pos="644"/>
          <w:tab w:val="left" w:pos="700"/>
          <w:tab w:val="left" w:pos="1060"/>
        </w:tabs>
        <w:ind w:left="283" w:firstLine="117"/>
        <w:rPr>
          <w:rFonts w:ascii="Arial Narrow" w:hAnsi="Arial Narrow" w:cs="Arial"/>
          <w:sz w:val="22"/>
          <w:szCs w:val="22"/>
          <w:lang w:eastAsia="zh-CN"/>
        </w:rPr>
      </w:pPr>
      <w:r w:rsidRPr="00D12D6A">
        <w:rPr>
          <w:rFonts w:ascii="Arial Narrow" w:hAnsi="Arial Narrow" w:cs="Arial"/>
          <w:sz w:val="22"/>
          <w:szCs w:val="22"/>
          <w:lang w:eastAsia="zh-CN"/>
        </w:rPr>
        <w:t xml:space="preserve"> 2) …… m-</w:t>
      </w:r>
      <w:proofErr w:type="spellStart"/>
      <w:r w:rsidRPr="00D12D6A">
        <w:rPr>
          <w:rFonts w:ascii="Arial Narrow" w:hAnsi="Arial Narrow" w:cs="Arial"/>
          <w:sz w:val="22"/>
          <w:szCs w:val="22"/>
          <w:lang w:eastAsia="zh-CN"/>
        </w:rPr>
        <w:t>cy</w:t>
      </w:r>
      <w:proofErr w:type="spellEnd"/>
      <w:r w:rsidRPr="00D12D6A">
        <w:rPr>
          <w:rFonts w:ascii="Arial Narrow" w:hAnsi="Arial Narrow" w:cs="Arial"/>
          <w:sz w:val="22"/>
          <w:szCs w:val="22"/>
          <w:lang w:eastAsia="zh-CN"/>
        </w:rPr>
        <w:t xml:space="preserve"> na powłokę lakierniczą;</w:t>
      </w:r>
    </w:p>
    <w:p w:rsidR="00A11BA0" w:rsidRPr="00D12D6A" w:rsidRDefault="00A11BA0" w:rsidP="00A11BA0">
      <w:pPr>
        <w:tabs>
          <w:tab w:val="left" w:pos="505"/>
          <w:tab w:val="left" w:pos="700"/>
          <w:tab w:val="left" w:pos="1060"/>
        </w:tabs>
        <w:ind w:left="283" w:firstLine="117"/>
        <w:rPr>
          <w:rFonts w:ascii="Arial Narrow" w:hAnsi="Arial Narrow" w:cs="Arial"/>
          <w:sz w:val="22"/>
          <w:szCs w:val="22"/>
          <w:lang w:eastAsia="zh-CN"/>
        </w:rPr>
      </w:pPr>
      <w:r w:rsidRPr="00D12D6A">
        <w:rPr>
          <w:rFonts w:ascii="Arial Narrow" w:hAnsi="Arial Narrow" w:cs="Arial"/>
          <w:sz w:val="22"/>
          <w:szCs w:val="22"/>
          <w:lang w:eastAsia="zh-CN"/>
        </w:rPr>
        <w:t xml:space="preserve"> 3)  …… m-</w:t>
      </w:r>
      <w:proofErr w:type="spellStart"/>
      <w:r w:rsidRPr="00D12D6A">
        <w:rPr>
          <w:rFonts w:ascii="Arial Narrow" w:hAnsi="Arial Narrow" w:cs="Arial"/>
          <w:sz w:val="22"/>
          <w:szCs w:val="22"/>
          <w:lang w:eastAsia="zh-CN"/>
        </w:rPr>
        <w:t>cy</w:t>
      </w:r>
      <w:proofErr w:type="spellEnd"/>
      <w:r w:rsidRPr="00D12D6A">
        <w:rPr>
          <w:rFonts w:ascii="Arial Narrow" w:hAnsi="Arial Narrow" w:cs="Arial"/>
          <w:sz w:val="22"/>
          <w:szCs w:val="22"/>
          <w:lang w:eastAsia="zh-CN"/>
        </w:rPr>
        <w:t xml:space="preserve"> na perforację elementów nadwozia;</w:t>
      </w:r>
    </w:p>
    <w:p w:rsidR="00A11BA0" w:rsidRPr="00D12D6A" w:rsidRDefault="00A11BA0" w:rsidP="00A11BA0">
      <w:pPr>
        <w:tabs>
          <w:tab w:val="left" w:pos="505"/>
          <w:tab w:val="left" w:pos="644"/>
          <w:tab w:val="left" w:pos="700"/>
          <w:tab w:val="left" w:pos="1060"/>
        </w:tabs>
        <w:ind w:left="283" w:firstLine="117"/>
        <w:rPr>
          <w:rFonts w:ascii="Arial Narrow" w:hAnsi="Arial Narrow" w:cs="Arial"/>
          <w:sz w:val="22"/>
          <w:szCs w:val="22"/>
          <w:lang w:eastAsia="zh-CN"/>
        </w:rPr>
      </w:pPr>
      <w:r w:rsidRPr="00D12D6A">
        <w:rPr>
          <w:rFonts w:ascii="Arial Narrow" w:hAnsi="Arial Narrow" w:cs="Arial"/>
          <w:sz w:val="22"/>
          <w:szCs w:val="22"/>
          <w:lang w:eastAsia="zh-CN"/>
        </w:rPr>
        <w:t xml:space="preserve"> 4) …… m-</w:t>
      </w:r>
      <w:proofErr w:type="spellStart"/>
      <w:r w:rsidRPr="00D12D6A">
        <w:rPr>
          <w:rFonts w:ascii="Arial Narrow" w:hAnsi="Arial Narrow" w:cs="Arial"/>
          <w:sz w:val="22"/>
          <w:szCs w:val="22"/>
          <w:lang w:eastAsia="zh-CN"/>
        </w:rPr>
        <w:t>cy</w:t>
      </w:r>
      <w:proofErr w:type="spellEnd"/>
      <w:r w:rsidRPr="00D12D6A">
        <w:rPr>
          <w:rFonts w:ascii="Arial Narrow" w:hAnsi="Arial Narrow" w:cs="Arial"/>
          <w:sz w:val="22"/>
          <w:szCs w:val="22"/>
          <w:lang w:eastAsia="zh-CN"/>
        </w:rPr>
        <w:t xml:space="preserve"> na całość zabudowy i wyposażenia pojazdu;</w:t>
      </w:r>
    </w:p>
    <w:p w:rsidR="00A11BA0" w:rsidRPr="00A11BA0" w:rsidRDefault="00A11BA0" w:rsidP="005B2640">
      <w:pPr>
        <w:tabs>
          <w:tab w:val="left" w:pos="426"/>
        </w:tabs>
        <w:ind w:left="426" w:hanging="226"/>
        <w:rPr>
          <w:rFonts w:ascii="Arial Narrow" w:hAnsi="Arial Narrow" w:cs="Arial"/>
          <w:sz w:val="22"/>
          <w:szCs w:val="22"/>
          <w:lang w:eastAsia="zh-CN"/>
        </w:rPr>
      </w:pPr>
      <w:r w:rsidRPr="00D12D6A">
        <w:rPr>
          <w:rFonts w:ascii="Arial Narrow" w:eastAsia="Verdana" w:hAnsi="Arial Narrow" w:cs="Arial"/>
          <w:sz w:val="22"/>
          <w:szCs w:val="22"/>
          <w:lang w:eastAsia="zh-CN"/>
        </w:rPr>
        <w:t xml:space="preserve">    </w:t>
      </w:r>
      <w:r w:rsidRPr="00D12D6A">
        <w:rPr>
          <w:rFonts w:ascii="Arial Narrow" w:hAnsi="Arial Narrow" w:cs="Arial"/>
          <w:sz w:val="22"/>
          <w:szCs w:val="22"/>
          <w:lang w:eastAsia="zh-CN"/>
        </w:rPr>
        <w:t xml:space="preserve">licząc od daty odbioru pojazdu przez Zamawiającego – zgodnie z ofertą Wykonawcy, której kopia załącznik do niniejszej </w:t>
      </w:r>
      <w:r w:rsidRPr="00A11BA0">
        <w:rPr>
          <w:rFonts w:ascii="Arial Narrow" w:hAnsi="Arial Narrow" w:cs="Arial"/>
          <w:sz w:val="22"/>
          <w:szCs w:val="22"/>
          <w:lang w:eastAsia="zh-CN"/>
        </w:rPr>
        <w:t>umowy.</w:t>
      </w:r>
    </w:p>
    <w:p w:rsidR="00A11BA0" w:rsidRPr="00A11BA0" w:rsidRDefault="00A11BA0" w:rsidP="00A11BA0">
      <w:pPr>
        <w:tabs>
          <w:tab w:val="left" w:pos="360"/>
        </w:tabs>
        <w:ind w:left="0" w:firstLine="0"/>
        <w:rPr>
          <w:rFonts w:ascii="Arial Narrow" w:hAnsi="Arial Narrow" w:cs="Arial"/>
          <w:sz w:val="22"/>
          <w:szCs w:val="22"/>
          <w:lang w:eastAsia="zh-CN"/>
        </w:rPr>
      </w:pPr>
      <w:r w:rsidRPr="00A11BA0">
        <w:rPr>
          <w:rFonts w:ascii="Arial Narrow" w:hAnsi="Arial Narrow" w:cs="Arial"/>
          <w:sz w:val="22"/>
          <w:szCs w:val="22"/>
          <w:lang w:eastAsia="zh-CN"/>
        </w:rPr>
        <w:t>3.</w:t>
      </w:r>
      <w:r w:rsidRPr="00A11BA0">
        <w:rPr>
          <w:rFonts w:ascii="Arial Narrow" w:hAnsi="Arial Narrow" w:cs="Arial"/>
          <w:sz w:val="22"/>
          <w:szCs w:val="22"/>
          <w:lang w:eastAsia="zh-CN"/>
        </w:rPr>
        <w:tab/>
        <w:t xml:space="preserve">  Warunki gwarancji, o których mowa w ust. 2 będą odnotowane w książce gwarancyjnej. </w:t>
      </w:r>
    </w:p>
    <w:p w:rsidR="00A11BA0" w:rsidRPr="00A11BA0" w:rsidRDefault="00A11BA0" w:rsidP="00A11BA0">
      <w:pPr>
        <w:tabs>
          <w:tab w:val="left" w:pos="360"/>
        </w:tabs>
        <w:ind w:left="0" w:firstLine="0"/>
        <w:rPr>
          <w:rFonts w:ascii="Arial Narrow" w:hAnsi="Arial Narrow" w:cs="Arial"/>
          <w:sz w:val="22"/>
          <w:szCs w:val="22"/>
          <w:lang w:eastAsia="zh-CN"/>
        </w:rPr>
      </w:pPr>
      <w:r w:rsidRPr="00A11BA0">
        <w:rPr>
          <w:rFonts w:ascii="Arial Narrow" w:hAnsi="Arial Narrow" w:cs="Arial"/>
          <w:sz w:val="22"/>
          <w:szCs w:val="22"/>
          <w:lang w:eastAsia="zh-CN"/>
        </w:rPr>
        <w:t>4.</w:t>
      </w:r>
      <w:r w:rsidRPr="00A11BA0">
        <w:rPr>
          <w:rFonts w:ascii="Arial Narrow" w:hAnsi="Arial Narrow" w:cs="Arial"/>
          <w:sz w:val="22"/>
          <w:szCs w:val="22"/>
          <w:lang w:eastAsia="zh-CN"/>
        </w:rPr>
        <w:tab/>
        <w:t xml:space="preserve">  W przypadku wymiany części lub podzespołu podlegającego gwarancji termin gwarancji biegnie dla nich na  nowo.</w:t>
      </w:r>
    </w:p>
    <w:p w:rsidR="008C7834" w:rsidRDefault="00A11BA0" w:rsidP="008C7834">
      <w:pPr>
        <w:tabs>
          <w:tab w:val="left" w:pos="284"/>
        </w:tabs>
        <w:ind w:left="426" w:hanging="426"/>
        <w:rPr>
          <w:rFonts w:ascii="Arial Narrow" w:hAnsi="Arial Narrow" w:cs="Arial"/>
          <w:sz w:val="22"/>
          <w:szCs w:val="22"/>
          <w:lang w:eastAsia="zh-CN"/>
        </w:rPr>
      </w:pPr>
      <w:r w:rsidRPr="00A11BA0">
        <w:rPr>
          <w:rFonts w:ascii="Arial Narrow" w:hAnsi="Arial Narrow" w:cs="Arial"/>
          <w:sz w:val="22"/>
          <w:szCs w:val="22"/>
          <w:lang w:eastAsia="zh-CN"/>
        </w:rPr>
        <w:t>5.</w:t>
      </w:r>
      <w:r w:rsidRPr="00A11BA0">
        <w:rPr>
          <w:rFonts w:ascii="Arial Narrow" w:hAnsi="Arial Narrow" w:cs="Arial"/>
          <w:sz w:val="22"/>
          <w:szCs w:val="22"/>
          <w:lang w:eastAsia="zh-CN"/>
        </w:rPr>
        <w:tab/>
        <w:t xml:space="preserve">   Wykonawca zobowiązany jest do przekazania Zamawiającemu przy odbiorze pojazdu, dokumentu, z treści  którego wynikać będą terminy przeglądów w okresie trwania gwarancji wraz ze wskazaniem autoryzowanych stacji obsług.</w:t>
      </w:r>
    </w:p>
    <w:p w:rsidR="008C7834" w:rsidRDefault="008C7834" w:rsidP="008C7834">
      <w:pPr>
        <w:tabs>
          <w:tab w:val="left" w:pos="284"/>
        </w:tabs>
        <w:ind w:left="284" w:hanging="284"/>
        <w:rPr>
          <w:rFonts w:ascii="Arial Narrow" w:hAnsi="Arial Narrow" w:cs="Arial"/>
          <w:sz w:val="22"/>
          <w:szCs w:val="22"/>
          <w:lang w:eastAsia="zh-CN"/>
        </w:rPr>
      </w:pPr>
      <w:r>
        <w:rPr>
          <w:rFonts w:ascii="Arial Narrow" w:hAnsi="Arial Narrow" w:cs="Arial"/>
          <w:sz w:val="22"/>
          <w:szCs w:val="22"/>
          <w:lang w:eastAsia="zh-CN"/>
        </w:rPr>
        <w:t xml:space="preserve">6. </w:t>
      </w:r>
      <w:r w:rsidR="00A11BA0" w:rsidRPr="00A11BA0">
        <w:rPr>
          <w:rFonts w:ascii="Arial Narrow" w:hAnsi="Arial Narrow" w:cs="Arial"/>
          <w:sz w:val="22"/>
          <w:szCs w:val="22"/>
          <w:lang w:eastAsia="zh-CN"/>
        </w:rPr>
        <w:t>W książce gwarancyjnej pojazdu należy wprowadzić zapis, że zmiany adaptacyjne, dotyczące montażu wyposażenia służbowego dokonane przez Zamawiającego w uzgodnieniu z Wykonawcą, nie mogą powodować  utraty ani ograniczenia uprawnień wynikających z fabrycznej gwarancji.</w:t>
      </w:r>
    </w:p>
    <w:p w:rsidR="008C7834" w:rsidRDefault="00A11BA0" w:rsidP="008C7834">
      <w:pPr>
        <w:tabs>
          <w:tab w:val="left" w:pos="284"/>
        </w:tabs>
        <w:ind w:left="284" w:hanging="284"/>
        <w:rPr>
          <w:rFonts w:ascii="Arial Narrow" w:hAnsi="Arial Narrow" w:cs="Arial"/>
          <w:sz w:val="22"/>
          <w:szCs w:val="22"/>
          <w:lang w:eastAsia="zh-CN"/>
        </w:rPr>
      </w:pPr>
      <w:r w:rsidRPr="00A11BA0">
        <w:rPr>
          <w:rFonts w:ascii="Arial Narrow" w:hAnsi="Arial Narrow" w:cs="Arial"/>
          <w:sz w:val="22"/>
          <w:szCs w:val="22"/>
          <w:lang w:eastAsia="zh-CN"/>
        </w:rPr>
        <w:t>7.</w:t>
      </w:r>
      <w:r w:rsidRPr="00A11BA0">
        <w:rPr>
          <w:rFonts w:ascii="Arial Narrow" w:hAnsi="Arial Narrow" w:cs="Arial"/>
          <w:sz w:val="22"/>
          <w:szCs w:val="22"/>
          <w:lang w:eastAsia="zh-CN"/>
        </w:rPr>
        <w:tab/>
        <w:t xml:space="preserve">Wykonawca, w ramach wynagrodzenia o którym mowa w § </w:t>
      </w:r>
      <w:r w:rsidR="00714011">
        <w:rPr>
          <w:rFonts w:ascii="Arial Narrow" w:hAnsi="Arial Narrow" w:cs="Arial"/>
          <w:sz w:val="22"/>
          <w:szCs w:val="22"/>
          <w:lang w:eastAsia="zh-CN"/>
        </w:rPr>
        <w:t>3</w:t>
      </w:r>
      <w:r w:rsidRPr="00A11BA0">
        <w:rPr>
          <w:rFonts w:ascii="Arial Narrow" w:hAnsi="Arial Narrow" w:cs="Arial"/>
          <w:sz w:val="22"/>
          <w:szCs w:val="22"/>
          <w:lang w:eastAsia="zh-CN"/>
        </w:rPr>
        <w:t xml:space="preserve"> ust. 1 zobowiązuje się do udzielania konsultacji w zakresie możliwości zabudowania oraz zaleceń dotyczących montażu w pojeździe innego sprzętu służbowego.</w:t>
      </w:r>
    </w:p>
    <w:p w:rsidR="00A11BA0" w:rsidRDefault="008C7834" w:rsidP="008C7834">
      <w:pPr>
        <w:tabs>
          <w:tab w:val="left" w:pos="284"/>
        </w:tabs>
        <w:ind w:left="284" w:hanging="284"/>
        <w:rPr>
          <w:rFonts w:ascii="Arial Narrow" w:hAnsi="Arial Narrow" w:cs="Arial"/>
          <w:sz w:val="22"/>
          <w:szCs w:val="22"/>
          <w:lang w:eastAsia="zh-CN"/>
        </w:rPr>
      </w:pPr>
      <w:r>
        <w:rPr>
          <w:rFonts w:ascii="Arial Narrow" w:hAnsi="Arial Narrow" w:cs="Arial"/>
          <w:sz w:val="22"/>
          <w:szCs w:val="22"/>
          <w:lang w:eastAsia="zh-CN"/>
        </w:rPr>
        <w:t xml:space="preserve">8.  </w:t>
      </w:r>
      <w:r w:rsidR="00A11BA0" w:rsidRPr="00A11BA0">
        <w:rPr>
          <w:rFonts w:ascii="Arial Narrow" w:hAnsi="Arial Narrow" w:cs="Arial"/>
          <w:sz w:val="22"/>
          <w:szCs w:val="22"/>
          <w:lang w:eastAsia="zh-CN"/>
        </w:rPr>
        <w:t>Wykonywanie przeglądów gwarancyjnych przez Stacje Obsługi Pojazdów Policji jest dopuszczalne i nie spowoduje utraty gwarancji.</w:t>
      </w:r>
    </w:p>
    <w:p w:rsidR="00E14001" w:rsidRPr="00887506" w:rsidRDefault="00E14001" w:rsidP="00E14001">
      <w:pPr>
        <w:tabs>
          <w:tab w:val="left" w:pos="426"/>
        </w:tabs>
        <w:ind w:left="426" w:hanging="426"/>
        <w:rPr>
          <w:rFonts w:ascii="Arial Narrow" w:hAnsi="Arial Narrow" w:cs="Arial"/>
          <w:sz w:val="22"/>
          <w:szCs w:val="22"/>
        </w:rPr>
      </w:pPr>
      <w:r w:rsidRPr="00887506">
        <w:rPr>
          <w:rFonts w:ascii="Arial Narrow" w:hAnsi="Arial Narrow" w:cs="Arial"/>
          <w:sz w:val="22"/>
          <w:szCs w:val="22"/>
          <w:lang w:eastAsia="zh-CN"/>
        </w:rPr>
        <w:lastRenderedPageBreak/>
        <w:t>9.</w:t>
      </w:r>
      <w:r w:rsidRPr="00887506">
        <w:rPr>
          <w:rFonts w:ascii="Arial Narrow" w:hAnsi="Arial Narrow" w:cs="Arial"/>
          <w:sz w:val="22"/>
          <w:szCs w:val="22"/>
          <w:lang w:eastAsia="zh-CN"/>
        </w:rPr>
        <w:tab/>
      </w:r>
      <w:r w:rsidRPr="00887506">
        <w:rPr>
          <w:rFonts w:ascii="Arial Narrow" w:hAnsi="Arial Narrow" w:cs="Arial"/>
          <w:sz w:val="22"/>
          <w:szCs w:val="22"/>
        </w:rPr>
        <w:t>Zgłoszenia o wystąpieniu wady będą dokonywać upoważnieni przez Zamawiającego przedstawiciele i przekażą je Wykonawcy telefonicznie pod nr tel.…………………. lub faksem ……………………….. lub                                                                             e-mail ………………………………(zgodnie z ofertą Wykonawcy).</w:t>
      </w:r>
    </w:p>
    <w:p w:rsidR="00E14001" w:rsidRPr="00887506" w:rsidRDefault="00E14001" w:rsidP="00E14001">
      <w:pPr>
        <w:tabs>
          <w:tab w:val="left" w:pos="426"/>
        </w:tabs>
        <w:ind w:left="426" w:hanging="426"/>
        <w:rPr>
          <w:rFonts w:ascii="Arial Narrow" w:hAnsi="Arial Narrow" w:cs="Arial"/>
          <w:sz w:val="22"/>
          <w:szCs w:val="22"/>
        </w:rPr>
      </w:pPr>
      <w:r w:rsidRPr="00887506">
        <w:rPr>
          <w:rFonts w:ascii="Arial Narrow" w:hAnsi="Arial Narrow" w:cs="Arial"/>
          <w:sz w:val="22"/>
          <w:szCs w:val="22"/>
        </w:rPr>
        <w:t>10.</w:t>
      </w:r>
      <w:r w:rsidRPr="00887506">
        <w:rPr>
          <w:rFonts w:ascii="Arial Narrow" w:hAnsi="Arial Narrow" w:cs="Arial"/>
          <w:sz w:val="22"/>
          <w:szCs w:val="22"/>
        </w:rPr>
        <w:tab/>
        <w:t>Usunięcie wady (zakończenie naprawy) musi nastąpić niezwłocznie, nie później jednak niż w ciągu 14 kolejnych dni</w:t>
      </w:r>
      <w:r>
        <w:rPr>
          <w:rFonts w:ascii="Arial Narrow" w:hAnsi="Arial Narrow" w:cs="Arial"/>
          <w:sz w:val="22"/>
          <w:szCs w:val="22"/>
        </w:rPr>
        <w:t>,</w:t>
      </w:r>
      <w:r w:rsidRPr="00887506">
        <w:rPr>
          <w:rFonts w:ascii="Arial Narrow" w:hAnsi="Arial Narrow" w:cs="Arial"/>
          <w:sz w:val="22"/>
          <w:szCs w:val="22"/>
        </w:rPr>
        <w:t xml:space="preserve"> licząc od dnia jej zgłoszenia.</w:t>
      </w:r>
    </w:p>
    <w:p w:rsidR="00E14001" w:rsidRPr="00887506" w:rsidRDefault="00E14001" w:rsidP="00E14001">
      <w:pPr>
        <w:tabs>
          <w:tab w:val="left" w:pos="426"/>
        </w:tabs>
        <w:ind w:left="426" w:hanging="426"/>
        <w:rPr>
          <w:rFonts w:ascii="Arial Narrow" w:hAnsi="Arial Narrow" w:cs="Arial"/>
          <w:sz w:val="22"/>
          <w:szCs w:val="22"/>
        </w:rPr>
      </w:pPr>
      <w:r w:rsidRPr="00887506">
        <w:rPr>
          <w:rFonts w:ascii="Arial Narrow" w:hAnsi="Arial Narrow" w:cs="Arial"/>
          <w:sz w:val="22"/>
          <w:szCs w:val="22"/>
        </w:rPr>
        <w:t xml:space="preserve">11. </w:t>
      </w:r>
      <w:r w:rsidRPr="00887506">
        <w:rPr>
          <w:rFonts w:ascii="Arial Narrow" w:hAnsi="Arial Narrow" w:cs="Arial"/>
          <w:sz w:val="22"/>
          <w:szCs w:val="22"/>
        </w:rPr>
        <w:tab/>
        <w:t>Usuwanie we własnym zakresie drobnych usterek oraz uzupełnianie materiałów eksploatacyjnych nie mogą powodować utraty ani ograniczenia uprawnień wynikających z fabrycznej gwarancji.</w:t>
      </w:r>
    </w:p>
    <w:p w:rsidR="00E14001" w:rsidRPr="00887506" w:rsidRDefault="00E14001" w:rsidP="00E14001">
      <w:pPr>
        <w:tabs>
          <w:tab w:val="left" w:pos="426"/>
        </w:tabs>
        <w:ind w:left="426" w:hanging="426"/>
        <w:rPr>
          <w:rFonts w:ascii="Arial Narrow" w:hAnsi="Arial Narrow" w:cs="Arial"/>
          <w:sz w:val="22"/>
          <w:szCs w:val="22"/>
        </w:rPr>
      </w:pPr>
      <w:r w:rsidRPr="00887506">
        <w:rPr>
          <w:rFonts w:ascii="Arial Narrow" w:hAnsi="Arial Narrow" w:cs="Arial"/>
          <w:sz w:val="22"/>
          <w:szCs w:val="22"/>
        </w:rPr>
        <w:t>12.</w:t>
      </w:r>
      <w:r w:rsidRPr="00887506">
        <w:rPr>
          <w:rFonts w:ascii="Arial Narrow" w:hAnsi="Arial Narrow" w:cs="Arial"/>
          <w:sz w:val="22"/>
          <w:szCs w:val="22"/>
        </w:rPr>
        <w:tab/>
        <w:t>Przeglądy okresowe oraz naprawy w ramach gwarancji określonej w ust. 2 pkt 1,</w:t>
      </w:r>
      <w:r>
        <w:rPr>
          <w:rFonts w:ascii="Arial Narrow" w:hAnsi="Arial Narrow" w:cs="Arial"/>
          <w:sz w:val="22"/>
          <w:szCs w:val="22"/>
        </w:rPr>
        <w:t xml:space="preserve"> </w:t>
      </w:r>
      <w:r w:rsidRPr="00887506">
        <w:rPr>
          <w:rFonts w:ascii="Arial Narrow" w:hAnsi="Arial Narrow" w:cs="Arial"/>
          <w:sz w:val="22"/>
          <w:szCs w:val="22"/>
        </w:rPr>
        <w:t>2,</w:t>
      </w:r>
      <w:r>
        <w:rPr>
          <w:rFonts w:ascii="Arial Narrow" w:hAnsi="Arial Narrow" w:cs="Arial"/>
          <w:sz w:val="22"/>
          <w:szCs w:val="22"/>
        </w:rPr>
        <w:t xml:space="preserve"> </w:t>
      </w:r>
      <w:r w:rsidRPr="00887506">
        <w:rPr>
          <w:rFonts w:ascii="Arial Narrow" w:hAnsi="Arial Narrow" w:cs="Arial"/>
          <w:sz w:val="22"/>
          <w:szCs w:val="22"/>
        </w:rPr>
        <w:t>3, realizowane będą w autoryzowanych stacjach obsługi. W przypadku napraw w ramach gwarancji określonej w ust.2 pkt 1,</w:t>
      </w:r>
      <w:r>
        <w:rPr>
          <w:rFonts w:ascii="Arial Narrow" w:hAnsi="Arial Narrow" w:cs="Arial"/>
          <w:sz w:val="22"/>
          <w:szCs w:val="22"/>
        </w:rPr>
        <w:t xml:space="preserve"> </w:t>
      </w:r>
      <w:r w:rsidRPr="00887506">
        <w:rPr>
          <w:rFonts w:ascii="Arial Narrow" w:hAnsi="Arial Narrow" w:cs="Arial"/>
          <w:sz w:val="22"/>
          <w:szCs w:val="22"/>
        </w:rPr>
        <w:t>2,</w:t>
      </w:r>
      <w:r>
        <w:rPr>
          <w:rFonts w:ascii="Arial Narrow" w:hAnsi="Arial Narrow" w:cs="Arial"/>
          <w:sz w:val="22"/>
          <w:szCs w:val="22"/>
        </w:rPr>
        <w:t xml:space="preserve"> </w:t>
      </w:r>
      <w:r w:rsidRPr="00887506">
        <w:rPr>
          <w:rFonts w:ascii="Arial Narrow" w:hAnsi="Arial Narrow" w:cs="Arial"/>
          <w:sz w:val="22"/>
          <w:szCs w:val="22"/>
        </w:rPr>
        <w:t>3, Wykonawca zobowiązany jest do zorganizowania na własny koszt transportu pojazdu do autoryzowanej stacji obsługi oraz po wykonanej naprawie do miejsca użytkowania pojazdu.</w:t>
      </w:r>
    </w:p>
    <w:p w:rsidR="00E14001" w:rsidRPr="00887506" w:rsidRDefault="00E14001" w:rsidP="00E14001">
      <w:pPr>
        <w:tabs>
          <w:tab w:val="left" w:pos="426"/>
        </w:tabs>
        <w:ind w:left="426" w:hanging="426"/>
        <w:rPr>
          <w:rFonts w:ascii="Arial Narrow" w:hAnsi="Arial Narrow" w:cs="Arial"/>
          <w:sz w:val="22"/>
          <w:szCs w:val="22"/>
        </w:rPr>
      </w:pPr>
      <w:r w:rsidRPr="00887506">
        <w:rPr>
          <w:rFonts w:ascii="Arial Narrow" w:hAnsi="Arial Narrow" w:cs="Arial"/>
          <w:sz w:val="22"/>
          <w:szCs w:val="22"/>
        </w:rPr>
        <w:t>13.</w:t>
      </w:r>
      <w:r w:rsidRPr="00887506">
        <w:rPr>
          <w:rFonts w:ascii="Arial Narrow" w:hAnsi="Arial Narrow" w:cs="Arial"/>
          <w:sz w:val="22"/>
          <w:szCs w:val="22"/>
        </w:rPr>
        <w:tab/>
        <w:t>Przeglądy okresowe oraz naprawy w ramach gwarancji określonej w ust. 2 pkt 4 realizowane będą bezpłatnie w miejscu użytkowania pojazdu. W przypadku gdy przegląd lub naprawa jest nie możliwa do wykonania w miejscu użytkowania pojazdu Zamawiający dopuszcza możliwość wykonania przeglądów lub napraw w miejscu wskazanym przez Wykonawcę. Wykonawca zobowiązany jest do zorganizowania na własny koszt transportu pojazdu do miejsca wykonania przeglądu             / naprawy oraz po wykonanym przeglądzie / naprawie do miejsca użytkowania pojazdu.</w:t>
      </w:r>
    </w:p>
    <w:p w:rsidR="00954A10" w:rsidRDefault="00954A10" w:rsidP="009C0C70">
      <w:pPr>
        <w:ind w:left="0" w:firstLine="0"/>
        <w:rPr>
          <w:rFonts w:ascii="Arial Narrow" w:hAnsi="Arial Narrow" w:cs="Arial"/>
          <w:b/>
          <w:bCs/>
          <w:sz w:val="22"/>
          <w:szCs w:val="22"/>
          <w:lang w:eastAsia="zh-CN"/>
        </w:rPr>
      </w:pPr>
    </w:p>
    <w:p w:rsidR="00A11BA0" w:rsidRPr="00A11BA0" w:rsidRDefault="00A11BA0" w:rsidP="00A11BA0">
      <w:pPr>
        <w:jc w:val="center"/>
        <w:rPr>
          <w:rFonts w:ascii="Arial Narrow" w:hAnsi="Arial Narrow" w:cs="Arial"/>
          <w:sz w:val="22"/>
          <w:szCs w:val="22"/>
          <w:lang w:eastAsia="zh-CN"/>
        </w:rPr>
      </w:pPr>
      <w:r w:rsidRPr="00A11BA0">
        <w:rPr>
          <w:rFonts w:ascii="Arial Narrow" w:hAnsi="Arial Narrow" w:cs="Arial"/>
          <w:b/>
          <w:bCs/>
          <w:sz w:val="22"/>
          <w:szCs w:val="22"/>
          <w:lang w:eastAsia="zh-CN"/>
        </w:rPr>
        <w:t>§ 6</w:t>
      </w:r>
    </w:p>
    <w:p w:rsidR="00A11BA0" w:rsidRPr="00A11BA0" w:rsidRDefault="00A11BA0" w:rsidP="008C7834">
      <w:pPr>
        <w:jc w:val="center"/>
        <w:rPr>
          <w:rFonts w:ascii="Arial Narrow" w:hAnsi="Arial Narrow" w:cs="Arial"/>
          <w:b/>
          <w:bCs/>
          <w:sz w:val="22"/>
          <w:szCs w:val="22"/>
          <w:lang w:eastAsia="zh-CN"/>
        </w:rPr>
      </w:pPr>
      <w:r w:rsidRPr="00A11BA0">
        <w:rPr>
          <w:rFonts w:ascii="Arial Narrow" w:hAnsi="Arial Narrow" w:cs="Arial"/>
          <w:b/>
          <w:bCs/>
          <w:sz w:val="22"/>
          <w:szCs w:val="22"/>
          <w:lang w:eastAsia="zh-CN"/>
        </w:rPr>
        <w:t>KARY UMOWNE</w:t>
      </w:r>
    </w:p>
    <w:p w:rsidR="00A11BA0" w:rsidRPr="008C7834" w:rsidRDefault="00A11BA0" w:rsidP="003539BE">
      <w:pPr>
        <w:pStyle w:val="Akapitzlist"/>
        <w:numPr>
          <w:ilvl w:val="2"/>
          <w:numId w:val="12"/>
        </w:numPr>
        <w:tabs>
          <w:tab w:val="left" w:pos="284"/>
        </w:tabs>
        <w:ind w:hanging="1440"/>
        <w:rPr>
          <w:rFonts w:ascii="Arial Narrow" w:hAnsi="Arial Narrow" w:cs="Arial"/>
          <w:sz w:val="22"/>
          <w:szCs w:val="22"/>
          <w:lang w:eastAsia="zh-CN"/>
        </w:rPr>
      </w:pPr>
      <w:r w:rsidRPr="008C7834">
        <w:rPr>
          <w:rFonts w:ascii="Arial Narrow" w:hAnsi="Arial Narrow" w:cs="Arial"/>
          <w:sz w:val="22"/>
          <w:szCs w:val="22"/>
          <w:lang w:eastAsia="zh-CN"/>
        </w:rPr>
        <w:t>Wykonawca zapłaci Zamawiającemu kary umowne w następujących przypadkach i w wysokości:</w:t>
      </w:r>
    </w:p>
    <w:p w:rsidR="00A11BA0" w:rsidRPr="00A11BA0" w:rsidRDefault="00A11BA0" w:rsidP="00A11BA0">
      <w:pPr>
        <w:widowControl w:val="0"/>
        <w:tabs>
          <w:tab w:val="left" w:pos="426"/>
        </w:tabs>
        <w:autoSpaceDE w:val="0"/>
        <w:ind w:left="851" w:hanging="451"/>
        <w:rPr>
          <w:rFonts w:ascii="Arial Narrow" w:hAnsi="Arial Narrow" w:cs="Arial"/>
          <w:sz w:val="22"/>
          <w:szCs w:val="22"/>
          <w:lang w:eastAsia="zh-CN"/>
        </w:rPr>
      </w:pPr>
      <w:r w:rsidRPr="00A11BA0">
        <w:rPr>
          <w:rFonts w:ascii="Arial Narrow" w:hAnsi="Arial Narrow" w:cs="Arial"/>
          <w:sz w:val="22"/>
          <w:szCs w:val="22"/>
          <w:lang w:val="cs-CZ" w:eastAsia="zh-CN"/>
        </w:rPr>
        <w:t xml:space="preserve">  1) 10% wartości wynagrodzenia brutto określonego w </w:t>
      </w:r>
      <w:r w:rsidRPr="00A11BA0">
        <w:rPr>
          <w:rFonts w:ascii="Arial Narrow" w:hAnsi="Arial Narrow" w:cs="Arial"/>
          <w:sz w:val="22"/>
          <w:szCs w:val="22"/>
          <w:lang w:eastAsia="zh-CN"/>
        </w:rPr>
        <w:t xml:space="preserve">§ 3 ust. 1 </w:t>
      </w:r>
      <w:r w:rsidRPr="00A11BA0">
        <w:rPr>
          <w:rFonts w:ascii="Arial Narrow" w:hAnsi="Arial Narrow" w:cs="Arial"/>
          <w:sz w:val="22"/>
          <w:szCs w:val="22"/>
          <w:lang w:val="cs-CZ" w:eastAsia="zh-CN"/>
        </w:rPr>
        <w:t>w razie odstąpienia od umowy przez  Zamawiającego z przyczyn zależnych od Wykonawcy,</w:t>
      </w:r>
    </w:p>
    <w:p w:rsidR="00A11BA0" w:rsidRPr="00A11BA0" w:rsidRDefault="00A11BA0" w:rsidP="00A11BA0">
      <w:pPr>
        <w:widowControl w:val="0"/>
        <w:tabs>
          <w:tab w:val="left" w:pos="720"/>
        </w:tabs>
        <w:autoSpaceDE w:val="0"/>
        <w:ind w:left="851" w:hanging="451"/>
        <w:rPr>
          <w:rFonts w:ascii="Arial Narrow" w:hAnsi="Arial Narrow" w:cs="Arial"/>
          <w:sz w:val="22"/>
          <w:szCs w:val="22"/>
          <w:lang w:eastAsia="zh-CN"/>
        </w:rPr>
      </w:pPr>
      <w:r w:rsidRPr="00A11BA0">
        <w:rPr>
          <w:rFonts w:ascii="Arial Narrow" w:hAnsi="Arial Narrow" w:cs="Arial"/>
          <w:sz w:val="22"/>
          <w:szCs w:val="22"/>
          <w:lang w:val="cs-CZ" w:eastAsia="zh-CN"/>
        </w:rPr>
        <w:t xml:space="preserve">  2) 10% wartości wynagrodzenia brutto określonego w </w:t>
      </w:r>
      <w:r w:rsidRPr="00A11BA0">
        <w:rPr>
          <w:rFonts w:ascii="Arial Narrow" w:hAnsi="Arial Narrow" w:cs="Arial"/>
          <w:sz w:val="22"/>
          <w:szCs w:val="22"/>
          <w:lang w:eastAsia="zh-CN"/>
        </w:rPr>
        <w:t>§ 3 ust. 1</w:t>
      </w:r>
      <w:r w:rsidRPr="00A11BA0">
        <w:rPr>
          <w:rFonts w:ascii="Arial Narrow" w:hAnsi="Arial Narrow" w:cs="Arial"/>
          <w:sz w:val="22"/>
          <w:szCs w:val="22"/>
          <w:lang w:val="cs-CZ" w:eastAsia="zh-CN"/>
        </w:rPr>
        <w:t xml:space="preserve">  w razie odstąpienia od umowy przez   Wykonawcę,</w:t>
      </w:r>
    </w:p>
    <w:p w:rsidR="00A11BA0" w:rsidRPr="00A11BA0" w:rsidRDefault="00A11BA0" w:rsidP="00A11BA0">
      <w:pPr>
        <w:widowControl w:val="0"/>
        <w:tabs>
          <w:tab w:val="left" w:pos="851"/>
        </w:tabs>
        <w:autoSpaceDE w:val="0"/>
        <w:ind w:left="700" w:hanging="300"/>
        <w:rPr>
          <w:rFonts w:ascii="Arial Narrow" w:hAnsi="Arial Narrow" w:cs="Arial"/>
          <w:sz w:val="22"/>
          <w:szCs w:val="22"/>
          <w:lang w:eastAsia="zh-CN"/>
        </w:rPr>
      </w:pPr>
      <w:r w:rsidRPr="00A11BA0">
        <w:rPr>
          <w:rFonts w:ascii="Arial Narrow" w:hAnsi="Arial Narrow" w:cs="Arial"/>
          <w:sz w:val="22"/>
          <w:szCs w:val="22"/>
          <w:lang w:val="cs-CZ" w:eastAsia="zh-CN"/>
        </w:rPr>
        <w:t xml:space="preserve">  3)  </w:t>
      </w:r>
      <w:r w:rsidRPr="00A11BA0">
        <w:rPr>
          <w:rFonts w:ascii="Arial Narrow" w:hAnsi="Arial Narrow" w:cs="Arial"/>
          <w:sz w:val="22"/>
          <w:szCs w:val="22"/>
          <w:lang w:eastAsia="zh-CN"/>
        </w:rPr>
        <w:t xml:space="preserve">za zwłokę w dostawie – w wysokości 0,1% wynagrodzenia brutto </w:t>
      </w:r>
      <w:r w:rsidRPr="00A11BA0">
        <w:rPr>
          <w:rFonts w:ascii="Arial Narrow" w:hAnsi="Arial Narrow" w:cs="Arial"/>
          <w:sz w:val="22"/>
          <w:szCs w:val="22"/>
          <w:lang w:val="cs-CZ" w:eastAsia="zh-CN"/>
        </w:rPr>
        <w:t xml:space="preserve">określonego w </w:t>
      </w:r>
      <w:r w:rsidRPr="00A11BA0">
        <w:rPr>
          <w:rFonts w:ascii="Arial Narrow" w:hAnsi="Arial Narrow" w:cs="Arial"/>
          <w:sz w:val="22"/>
          <w:szCs w:val="22"/>
          <w:lang w:eastAsia="zh-CN"/>
        </w:rPr>
        <w:t>§ 3 ust. 1</w:t>
      </w:r>
      <w:r w:rsidRPr="00A11BA0">
        <w:rPr>
          <w:rFonts w:ascii="Arial Narrow" w:hAnsi="Arial Narrow" w:cs="Arial"/>
          <w:sz w:val="22"/>
          <w:szCs w:val="22"/>
          <w:lang w:val="cs-CZ" w:eastAsia="zh-CN"/>
        </w:rPr>
        <w:t xml:space="preserve">  </w:t>
      </w:r>
      <w:r w:rsidRPr="00A11BA0">
        <w:rPr>
          <w:rFonts w:ascii="Arial Narrow" w:hAnsi="Arial Narrow" w:cs="Arial"/>
          <w:sz w:val="22"/>
          <w:szCs w:val="22"/>
          <w:lang w:eastAsia="zh-CN"/>
        </w:rPr>
        <w:t xml:space="preserve">za każdy dzień </w:t>
      </w:r>
      <w:r w:rsidR="00DE0567">
        <w:rPr>
          <w:rFonts w:ascii="Arial Narrow" w:hAnsi="Arial Narrow" w:cs="Arial"/>
          <w:sz w:val="22"/>
          <w:szCs w:val="22"/>
          <w:lang w:eastAsia="zh-CN"/>
        </w:rPr>
        <w:t>zwłoki</w:t>
      </w:r>
      <w:r w:rsidRPr="00A11BA0">
        <w:rPr>
          <w:rFonts w:ascii="Arial Narrow" w:hAnsi="Arial Narrow" w:cs="Arial"/>
          <w:sz w:val="22"/>
          <w:szCs w:val="22"/>
          <w:lang w:eastAsia="zh-CN"/>
        </w:rPr>
        <w:t xml:space="preserve">, licząc od dnia wskazanego w §2 ust. 1, lecz nie więcej niż 10 % </w:t>
      </w:r>
      <w:r w:rsidRPr="00A11BA0">
        <w:rPr>
          <w:rFonts w:ascii="Arial Narrow" w:hAnsi="Arial Narrow" w:cs="Arial"/>
          <w:sz w:val="22"/>
          <w:szCs w:val="22"/>
          <w:lang w:val="cs-CZ" w:eastAsia="zh-CN"/>
        </w:rPr>
        <w:t xml:space="preserve">wartości wynagrodzenia brutto określonego w </w:t>
      </w:r>
      <w:r w:rsidRPr="00A11BA0">
        <w:rPr>
          <w:rFonts w:ascii="Arial Narrow" w:hAnsi="Arial Narrow" w:cs="Arial"/>
          <w:sz w:val="22"/>
          <w:szCs w:val="22"/>
          <w:lang w:eastAsia="zh-CN"/>
        </w:rPr>
        <w:t>§ 3 ust. 1</w:t>
      </w:r>
      <w:r w:rsidRPr="00A11BA0">
        <w:rPr>
          <w:rFonts w:ascii="Arial Narrow" w:hAnsi="Arial Narrow" w:cs="Arial"/>
          <w:sz w:val="22"/>
          <w:szCs w:val="22"/>
          <w:lang w:val="cs-CZ" w:eastAsia="zh-CN"/>
        </w:rPr>
        <w:t>.</w:t>
      </w:r>
    </w:p>
    <w:p w:rsidR="00A11BA0" w:rsidRPr="00A11BA0" w:rsidRDefault="00A11BA0" w:rsidP="003539BE">
      <w:pPr>
        <w:widowControl w:val="0"/>
        <w:numPr>
          <w:ilvl w:val="2"/>
          <w:numId w:val="12"/>
        </w:numPr>
        <w:tabs>
          <w:tab w:val="num" w:pos="426"/>
        </w:tabs>
        <w:autoSpaceDE w:val="0"/>
        <w:ind w:left="426" w:hanging="426"/>
        <w:rPr>
          <w:rFonts w:ascii="Arial Narrow" w:hAnsi="Arial Narrow" w:cs="Arial"/>
          <w:sz w:val="22"/>
          <w:szCs w:val="22"/>
          <w:lang w:eastAsia="zh-CN"/>
        </w:rPr>
      </w:pPr>
      <w:r w:rsidRPr="00A11BA0">
        <w:rPr>
          <w:rFonts w:ascii="Arial Narrow" w:hAnsi="Arial Narrow" w:cs="Arial"/>
          <w:sz w:val="22"/>
          <w:szCs w:val="22"/>
          <w:lang w:eastAsia="zh-CN"/>
        </w:rPr>
        <w:t>Zamawiający zastrzega sobie prawo do odszkodowania uzupełniającego przenoszącego wysokość kar</w:t>
      </w:r>
      <w:r w:rsidR="008C7834">
        <w:rPr>
          <w:rFonts w:ascii="Arial Narrow" w:hAnsi="Arial Narrow" w:cs="Arial"/>
          <w:sz w:val="22"/>
          <w:szCs w:val="22"/>
          <w:lang w:eastAsia="zh-CN"/>
        </w:rPr>
        <w:t xml:space="preserve"> </w:t>
      </w:r>
      <w:r w:rsidRPr="00A11BA0">
        <w:rPr>
          <w:rFonts w:ascii="Arial Narrow" w:hAnsi="Arial Narrow" w:cs="Arial"/>
          <w:sz w:val="22"/>
          <w:szCs w:val="22"/>
          <w:lang w:eastAsia="zh-CN"/>
        </w:rPr>
        <w:t>umownych do wysokości rzeczywiście poniesionej szkody.</w:t>
      </w:r>
    </w:p>
    <w:p w:rsidR="00A11BA0" w:rsidRPr="00A11BA0" w:rsidRDefault="00A11BA0" w:rsidP="003539BE">
      <w:pPr>
        <w:widowControl w:val="0"/>
        <w:numPr>
          <w:ilvl w:val="2"/>
          <w:numId w:val="12"/>
        </w:numPr>
        <w:tabs>
          <w:tab w:val="num" w:pos="567"/>
        </w:tabs>
        <w:autoSpaceDE w:val="0"/>
        <w:ind w:left="426" w:hanging="426"/>
        <w:rPr>
          <w:rFonts w:ascii="Arial Narrow" w:hAnsi="Arial Narrow" w:cs="Arial"/>
          <w:sz w:val="22"/>
          <w:szCs w:val="22"/>
          <w:lang w:eastAsia="zh-CN"/>
        </w:rPr>
      </w:pPr>
      <w:r w:rsidRPr="00A11BA0">
        <w:rPr>
          <w:rFonts w:ascii="Arial Narrow" w:hAnsi="Arial Narrow" w:cs="Arial"/>
          <w:bCs/>
          <w:sz w:val="22"/>
          <w:szCs w:val="22"/>
          <w:lang w:eastAsia="zh-CN"/>
        </w:rPr>
        <w:t xml:space="preserve">W przypadku odstąpienia przez Zamawiającego od umowy, Wykonawcy nie przysługuje odszkodowanie. </w:t>
      </w:r>
    </w:p>
    <w:p w:rsidR="00A11BA0" w:rsidRPr="00A11BA0" w:rsidRDefault="00A11BA0" w:rsidP="003539BE">
      <w:pPr>
        <w:widowControl w:val="0"/>
        <w:numPr>
          <w:ilvl w:val="2"/>
          <w:numId w:val="12"/>
        </w:numPr>
        <w:tabs>
          <w:tab w:val="num" w:pos="426"/>
        </w:tabs>
        <w:autoSpaceDE w:val="0"/>
        <w:ind w:left="426" w:hanging="426"/>
        <w:rPr>
          <w:rFonts w:ascii="Arial Narrow" w:hAnsi="Arial Narrow" w:cs="Arial"/>
          <w:sz w:val="22"/>
          <w:szCs w:val="22"/>
          <w:lang w:eastAsia="zh-CN"/>
        </w:rPr>
      </w:pPr>
      <w:r w:rsidRPr="00A11BA0">
        <w:rPr>
          <w:rFonts w:ascii="Arial Narrow" w:hAnsi="Arial Narrow" w:cs="Arial"/>
          <w:sz w:val="22"/>
          <w:szCs w:val="22"/>
          <w:lang w:eastAsia="zh-CN"/>
        </w:rPr>
        <w:t xml:space="preserve">Zamawiający może potrącić z wynagrodzenia umownego wynikającego z faktury kwotę należnych kar   umownych, o których mowa w ust. 1 po uprzednim pisemnym powiadomieniu Wykonawcy o wysokości </w:t>
      </w:r>
      <w:r w:rsidRPr="00A11BA0">
        <w:rPr>
          <w:rFonts w:ascii="Arial Narrow" w:hAnsi="Arial Narrow" w:cs="Arial"/>
          <w:sz w:val="22"/>
          <w:szCs w:val="22"/>
          <w:lang w:eastAsia="zh-CN"/>
        </w:rPr>
        <w:tab/>
        <w:t xml:space="preserve">i sposobie wyliczenia kar umownych, </w:t>
      </w:r>
      <w:r w:rsidR="006779D1">
        <w:rPr>
          <w:rFonts w:ascii="Arial Narrow" w:hAnsi="Arial Narrow" w:cs="Arial"/>
          <w:sz w:val="22"/>
          <w:szCs w:val="22"/>
          <w:lang w:eastAsia="zh-CN"/>
        </w:rPr>
        <w:br/>
      </w:r>
      <w:r w:rsidRPr="00A11BA0">
        <w:rPr>
          <w:rFonts w:ascii="Arial Narrow" w:hAnsi="Arial Narrow" w:cs="Arial"/>
          <w:sz w:val="22"/>
          <w:szCs w:val="22"/>
          <w:lang w:eastAsia="zh-CN"/>
        </w:rPr>
        <w:t>z zastrzeżeniem o którym mowa w art. 15 r. 1 ust. 1 ustawy z dnia 02.03.2020 r. o szczególnych rozwiązaniach związanych      z zapobieganiem, przeciwdziałaniem i zwalczaniem</w:t>
      </w:r>
      <w:r w:rsidR="008C7834">
        <w:rPr>
          <w:rFonts w:ascii="Arial Narrow" w:hAnsi="Arial Narrow" w:cs="Arial"/>
          <w:sz w:val="22"/>
          <w:szCs w:val="22"/>
          <w:lang w:eastAsia="zh-CN"/>
        </w:rPr>
        <w:t xml:space="preserve"> </w:t>
      </w:r>
      <w:r w:rsidRPr="00A11BA0">
        <w:rPr>
          <w:rFonts w:ascii="Arial Narrow" w:hAnsi="Arial Narrow" w:cs="Arial"/>
          <w:sz w:val="22"/>
          <w:szCs w:val="22"/>
          <w:lang w:eastAsia="zh-CN"/>
        </w:rPr>
        <w:t>COVID-19, innych chorób zakaźnych oraz wywołanych nimi sytuacji kryzysowych (Dz. U. z 2020</w:t>
      </w:r>
      <w:r w:rsidR="003760B4">
        <w:rPr>
          <w:rFonts w:ascii="Arial Narrow" w:hAnsi="Arial Narrow" w:cs="Arial"/>
          <w:sz w:val="22"/>
          <w:szCs w:val="22"/>
          <w:lang w:eastAsia="zh-CN"/>
        </w:rPr>
        <w:t xml:space="preserve"> </w:t>
      </w:r>
      <w:r w:rsidRPr="00A11BA0">
        <w:rPr>
          <w:rFonts w:ascii="Arial Narrow" w:hAnsi="Arial Narrow" w:cs="Arial"/>
          <w:sz w:val="22"/>
          <w:szCs w:val="22"/>
          <w:lang w:eastAsia="zh-CN"/>
        </w:rPr>
        <w:t xml:space="preserve">r. </w:t>
      </w:r>
      <w:r w:rsidR="003760B4">
        <w:rPr>
          <w:rFonts w:ascii="Arial Narrow" w:hAnsi="Arial Narrow" w:cs="Arial"/>
          <w:sz w:val="22"/>
          <w:szCs w:val="22"/>
          <w:lang w:eastAsia="zh-CN"/>
        </w:rPr>
        <w:t>p</w:t>
      </w:r>
      <w:r w:rsidRPr="00A11BA0">
        <w:rPr>
          <w:rFonts w:ascii="Arial Narrow" w:hAnsi="Arial Narrow" w:cs="Arial"/>
          <w:sz w:val="22"/>
          <w:szCs w:val="22"/>
          <w:lang w:eastAsia="zh-CN"/>
        </w:rPr>
        <w:t xml:space="preserve">oz. 1842 z </w:t>
      </w:r>
      <w:proofErr w:type="spellStart"/>
      <w:r w:rsidRPr="00A11BA0">
        <w:rPr>
          <w:rFonts w:ascii="Arial Narrow" w:hAnsi="Arial Narrow" w:cs="Arial"/>
          <w:sz w:val="22"/>
          <w:szCs w:val="22"/>
          <w:lang w:eastAsia="zh-CN"/>
        </w:rPr>
        <w:t>póź</w:t>
      </w:r>
      <w:proofErr w:type="spellEnd"/>
      <w:r w:rsidRPr="00A11BA0">
        <w:rPr>
          <w:rFonts w:ascii="Arial Narrow" w:hAnsi="Arial Narrow" w:cs="Arial"/>
          <w:sz w:val="22"/>
          <w:szCs w:val="22"/>
          <w:lang w:eastAsia="zh-CN"/>
        </w:rPr>
        <w:t>. zm.).</w:t>
      </w:r>
    </w:p>
    <w:p w:rsidR="00A11BA0" w:rsidRPr="00A11BA0" w:rsidRDefault="00A11BA0" w:rsidP="003539BE">
      <w:pPr>
        <w:widowControl w:val="0"/>
        <w:numPr>
          <w:ilvl w:val="2"/>
          <w:numId w:val="12"/>
        </w:numPr>
        <w:tabs>
          <w:tab w:val="clear" w:pos="1440"/>
          <w:tab w:val="num" w:pos="426"/>
        </w:tabs>
        <w:autoSpaceDE w:val="0"/>
        <w:ind w:left="426" w:hanging="426"/>
        <w:rPr>
          <w:rFonts w:ascii="Arial Narrow" w:hAnsi="Arial Narrow" w:cs="Arial"/>
          <w:sz w:val="22"/>
          <w:szCs w:val="22"/>
          <w:lang w:eastAsia="zh-CN"/>
        </w:rPr>
      </w:pPr>
      <w:r w:rsidRPr="00A11BA0">
        <w:rPr>
          <w:rFonts w:ascii="Arial Narrow" w:hAnsi="Arial Narrow" w:cs="Arial"/>
          <w:sz w:val="22"/>
          <w:szCs w:val="22"/>
          <w:lang w:eastAsia="zh-CN"/>
        </w:rPr>
        <w:t xml:space="preserve"> </w:t>
      </w:r>
      <w:r w:rsidRPr="00A11BA0">
        <w:rPr>
          <w:rFonts w:ascii="Arial Narrow" w:hAnsi="Arial Narrow" w:cs="Arial"/>
          <w:bCs/>
          <w:sz w:val="22"/>
          <w:szCs w:val="22"/>
          <w:lang w:eastAsia="zh-CN"/>
        </w:rPr>
        <w:t xml:space="preserve">Wykonawca </w:t>
      </w:r>
      <w:r w:rsidRPr="00A11BA0">
        <w:rPr>
          <w:rFonts w:ascii="Arial Narrow" w:hAnsi="Arial Narrow" w:cs="Arial"/>
          <w:sz w:val="22"/>
          <w:szCs w:val="22"/>
          <w:lang w:eastAsia="zh-CN"/>
        </w:rPr>
        <w:t xml:space="preserve">nie może zwolnić się od odpowiedzialności względem </w:t>
      </w:r>
      <w:r w:rsidRPr="00A11BA0">
        <w:rPr>
          <w:rFonts w:ascii="Arial Narrow" w:hAnsi="Arial Narrow" w:cs="Arial"/>
          <w:bCs/>
          <w:sz w:val="22"/>
          <w:szCs w:val="22"/>
          <w:lang w:eastAsia="zh-CN"/>
        </w:rPr>
        <w:t>Zamawiającego</w:t>
      </w:r>
      <w:r w:rsidRPr="00A11BA0">
        <w:rPr>
          <w:rFonts w:ascii="Arial Narrow" w:hAnsi="Arial Narrow" w:cs="Arial"/>
          <w:sz w:val="22"/>
          <w:szCs w:val="22"/>
          <w:lang w:eastAsia="zh-CN"/>
        </w:rPr>
        <w:t xml:space="preserve"> z tego powodu, </w:t>
      </w:r>
      <w:r w:rsidR="008C7834">
        <w:rPr>
          <w:rFonts w:ascii="Arial Narrow" w:hAnsi="Arial Narrow" w:cs="Arial"/>
          <w:sz w:val="22"/>
          <w:szCs w:val="22"/>
          <w:lang w:eastAsia="zh-CN"/>
        </w:rPr>
        <w:t>ż</w:t>
      </w:r>
      <w:r w:rsidRPr="00A11BA0">
        <w:rPr>
          <w:rFonts w:ascii="Arial Narrow" w:hAnsi="Arial Narrow" w:cs="Arial"/>
          <w:sz w:val="22"/>
          <w:szCs w:val="22"/>
          <w:lang w:eastAsia="zh-CN"/>
        </w:rPr>
        <w:t xml:space="preserve">e niewykonanie lub nienależyte wykonanie umowy przez </w:t>
      </w:r>
      <w:r w:rsidRPr="00A11BA0">
        <w:rPr>
          <w:rFonts w:ascii="Arial Narrow" w:hAnsi="Arial Narrow" w:cs="Arial"/>
          <w:bCs/>
          <w:sz w:val="22"/>
          <w:szCs w:val="22"/>
          <w:lang w:eastAsia="zh-CN"/>
        </w:rPr>
        <w:t xml:space="preserve">Wykonawcę </w:t>
      </w:r>
      <w:r w:rsidRPr="00A11BA0">
        <w:rPr>
          <w:rFonts w:ascii="Arial Narrow" w:hAnsi="Arial Narrow" w:cs="Arial"/>
          <w:sz w:val="22"/>
          <w:szCs w:val="22"/>
          <w:lang w:eastAsia="zh-CN"/>
        </w:rPr>
        <w:t xml:space="preserve">było następstwem nie wykonania zobowiązań wobec </w:t>
      </w:r>
      <w:r w:rsidRPr="00A11BA0">
        <w:rPr>
          <w:rFonts w:ascii="Arial Narrow" w:hAnsi="Arial Narrow" w:cs="Arial"/>
          <w:bCs/>
          <w:sz w:val="22"/>
          <w:szCs w:val="22"/>
          <w:lang w:eastAsia="zh-CN"/>
        </w:rPr>
        <w:t>Wykonawcy</w:t>
      </w:r>
      <w:r w:rsidRPr="00A11BA0">
        <w:rPr>
          <w:rFonts w:ascii="Arial Narrow" w:hAnsi="Arial Narrow" w:cs="Arial"/>
          <w:sz w:val="22"/>
          <w:szCs w:val="22"/>
          <w:lang w:eastAsia="zh-CN"/>
        </w:rPr>
        <w:t xml:space="preserve"> przez jego kooperantów.</w:t>
      </w:r>
    </w:p>
    <w:p w:rsidR="00A11BA0" w:rsidRPr="00A11BA0" w:rsidRDefault="008C7834" w:rsidP="003539BE">
      <w:pPr>
        <w:widowControl w:val="0"/>
        <w:numPr>
          <w:ilvl w:val="2"/>
          <w:numId w:val="12"/>
        </w:numPr>
        <w:tabs>
          <w:tab w:val="num" w:pos="170"/>
          <w:tab w:val="num" w:pos="567"/>
        </w:tabs>
        <w:autoSpaceDE w:val="0"/>
        <w:ind w:left="426" w:hanging="426"/>
        <w:rPr>
          <w:rFonts w:ascii="Arial Narrow" w:hAnsi="Arial Narrow" w:cs="Arial"/>
          <w:sz w:val="22"/>
          <w:szCs w:val="22"/>
          <w:lang w:eastAsia="zh-CN"/>
        </w:rPr>
      </w:pPr>
      <w:r>
        <w:rPr>
          <w:rFonts w:ascii="Arial Narrow" w:hAnsi="Arial Narrow" w:cs="Arial"/>
          <w:sz w:val="22"/>
          <w:szCs w:val="22"/>
          <w:lang w:eastAsia="zh-CN"/>
        </w:rPr>
        <w:t xml:space="preserve">     </w:t>
      </w:r>
      <w:r w:rsidR="00A11BA0" w:rsidRPr="00A11BA0">
        <w:rPr>
          <w:rFonts w:ascii="Arial Narrow" w:hAnsi="Arial Narrow" w:cs="Arial"/>
          <w:sz w:val="22"/>
          <w:szCs w:val="22"/>
          <w:lang w:eastAsia="zh-CN"/>
        </w:rPr>
        <w:t>Łączna wysokość kar umownych nie przekroczy 20% wynagrodzenia określonego w § 3 ust 1 umowy.</w:t>
      </w:r>
    </w:p>
    <w:p w:rsidR="00A11BA0" w:rsidRPr="00A11BA0" w:rsidRDefault="00A11BA0" w:rsidP="00A11BA0">
      <w:pPr>
        <w:widowControl w:val="0"/>
        <w:autoSpaceDE w:val="0"/>
        <w:ind w:left="300" w:firstLine="0"/>
        <w:jc w:val="center"/>
        <w:rPr>
          <w:rFonts w:ascii="Arial Narrow" w:hAnsi="Arial Narrow" w:cs="Arial"/>
          <w:sz w:val="22"/>
          <w:szCs w:val="22"/>
          <w:lang w:eastAsia="zh-CN"/>
        </w:rPr>
      </w:pPr>
    </w:p>
    <w:p w:rsidR="00A11BA0" w:rsidRPr="00A11BA0" w:rsidRDefault="00A11BA0" w:rsidP="00A11BA0">
      <w:pPr>
        <w:widowControl w:val="0"/>
        <w:autoSpaceDE w:val="0"/>
        <w:ind w:left="300" w:firstLine="0"/>
        <w:jc w:val="center"/>
        <w:rPr>
          <w:rFonts w:ascii="Arial Narrow" w:hAnsi="Arial Narrow" w:cs="Arial"/>
          <w:b/>
          <w:sz w:val="22"/>
          <w:szCs w:val="22"/>
          <w:lang w:eastAsia="zh-CN"/>
        </w:rPr>
      </w:pPr>
      <w:r w:rsidRPr="00A11BA0">
        <w:rPr>
          <w:rFonts w:ascii="Arial Narrow" w:hAnsi="Arial Narrow" w:cs="Arial"/>
          <w:b/>
          <w:sz w:val="22"/>
          <w:szCs w:val="22"/>
          <w:lang w:eastAsia="zh-CN"/>
        </w:rPr>
        <w:t>§ 7</w:t>
      </w:r>
    </w:p>
    <w:p w:rsidR="00A11BA0" w:rsidRPr="00A11BA0" w:rsidRDefault="00A11BA0" w:rsidP="009C0C70">
      <w:pPr>
        <w:widowControl w:val="0"/>
        <w:autoSpaceDE w:val="0"/>
        <w:ind w:left="300" w:firstLine="0"/>
        <w:jc w:val="center"/>
        <w:rPr>
          <w:rFonts w:ascii="Arial Narrow" w:hAnsi="Arial Narrow" w:cs="Arial"/>
          <w:b/>
          <w:sz w:val="22"/>
          <w:szCs w:val="22"/>
          <w:lang w:eastAsia="zh-CN"/>
        </w:rPr>
      </w:pPr>
      <w:r w:rsidRPr="00A11BA0">
        <w:rPr>
          <w:rFonts w:ascii="Arial Narrow" w:hAnsi="Arial Narrow" w:cs="Arial"/>
          <w:b/>
          <w:sz w:val="22"/>
          <w:szCs w:val="22"/>
          <w:lang w:eastAsia="zh-CN"/>
        </w:rPr>
        <w:t>PODWYKONAWSTWO</w:t>
      </w:r>
    </w:p>
    <w:p w:rsidR="00A11BA0" w:rsidRPr="00A11BA0" w:rsidRDefault="00A11BA0" w:rsidP="003539BE">
      <w:pPr>
        <w:widowControl w:val="0"/>
        <w:numPr>
          <w:ilvl w:val="3"/>
          <w:numId w:val="12"/>
        </w:numPr>
        <w:tabs>
          <w:tab w:val="num" w:pos="2880"/>
        </w:tabs>
        <w:autoSpaceDE w:val="0"/>
        <w:ind w:left="426" w:hanging="426"/>
        <w:contextualSpacing/>
        <w:rPr>
          <w:rFonts w:ascii="Arial Narrow" w:hAnsi="Arial Narrow" w:cs="Arial"/>
          <w:sz w:val="22"/>
          <w:szCs w:val="22"/>
          <w:lang w:eastAsia="zh-CN"/>
        </w:rPr>
      </w:pPr>
      <w:r w:rsidRPr="00A11BA0">
        <w:rPr>
          <w:rFonts w:ascii="Arial Narrow" w:hAnsi="Arial Narrow" w:cs="Arial"/>
          <w:bCs/>
          <w:sz w:val="22"/>
          <w:szCs w:val="22"/>
          <w:lang w:eastAsia="zh-CN"/>
        </w:rPr>
        <w:t>Dopuszczalne jest powierzenie części zamówienia podwykonawcy w przypadku, gdy oferta wykonawcy realizującego dostawę nie zawierała wskazania części, którą na etapie realizacji zamówienia zamierza on powierzyć podwykonawcy. Powierzenie części zamówienia podwykonawcy możliwe jest w przypadku wykazania przez Wykonawcę, że proponowana zmiana jest korzystna dla zamawiającego, lub konieczna jest dla prawidłowego lub terminowego wykonania dostawy.</w:t>
      </w:r>
    </w:p>
    <w:p w:rsidR="0091428E" w:rsidRDefault="00A11BA0" w:rsidP="003539BE">
      <w:pPr>
        <w:widowControl w:val="0"/>
        <w:numPr>
          <w:ilvl w:val="3"/>
          <w:numId w:val="12"/>
        </w:numPr>
        <w:tabs>
          <w:tab w:val="num" w:pos="2880"/>
        </w:tabs>
        <w:autoSpaceDE w:val="0"/>
        <w:ind w:left="426" w:hanging="426"/>
        <w:contextualSpacing/>
        <w:rPr>
          <w:rFonts w:ascii="Arial Narrow" w:hAnsi="Arial Narrow" w:cs="Arial"/>
          <w:sz w:val="22"/>
          <w:szCs w:val="22"/>
          <w:lang w:eastAsia="zh-CN"/>
        </w:rPr>
      </w:pPr>
      <w:r w:rsidRPr="00A11BA0">
        <w:rPr>
          <w:rFonts w:ascii="Arial Narrow" w:hAnsi="Arial Narrow" w:cs="Arial"/>
          <w:color w:val="000000"/>
          <w:sz w:val="22"/>
          <w:szCs w:val="22"/>
          <w:lang w:eastAsia="zh-CN"/>
        </w:rPr>
        <w:t xml:space="preserve">Jeżeli powierzenie podwykonawcy części zamówienia następuje w trakcie jego realizacji, Wykonawca na żądanie   Zamawiającego przedstawia dokumenty  potwierdzające brak podstaw do wykluczenia tego podwykonawcy,  w zakresie </w:t>
      </w:r>
      <w:r w:rsidR="006779D1">
        <w:rPr>
          <w:rFonts w:ascii="Arial Narrow" w:hAnsi="Arial Narrow" w:cs="Arial"/>
          <w:color w:val="000000"/>
          <w:sz w:val="22"/>
          <w:szCs w:val="22"/>
          <w:lang w:eastAsia="zh-CN"/>
        </w:rPr>
        <w:br/>
      </w:r>
      <w:r w:rsidRPr="00A11BA0">
        <w:rPr>
          <w:rFonts w:ascii="Arial Narrow" w:hAnsi="Arial Narrow" w:cs="Arial"/>
          <w:color w:val="000000"/>
          <w:sz w:val="22"/>
          <w:szCs w:val="22"/>
          <w:lang w:eastAsia="zh-CN"/>
        </w:rPr>
        <w:t>i formie określonej w SWZ.</w:t>
      </w:r>
    </w:p>
    <w:p w:rsidR="00A11BA0" w:rsidRPr="00A11BA0" w:rsidRDefault="00A11BA0" w:rsidP="003539BE">
      <w:pPr>
        <w:widowControl w:val="0"/>
        <w:numPr>
          <w:ilvl w:val="3"/>
          <w:numId w:val="12"/>
        </w:numPr>
        <w:tabs>
          <w:tab w:val="num" w:pos="2880"/>
        </w:tabs>
        <w:autoSpaceDE w:val="0"/>
        <w:ind w:left="426" w:hanging="426"/>
        <w:contextualSpacing/>
        <w:rPr>
          <w:rFonts w:ascii="Arial Narrow" w:hAnsi="Arial Narrow" w:cs="Arial"/>
          <w:sz w:val="22"/>
          <w:szCs w:val="22"/>
          <w:lang w:eastAsia="zh-CN"/>
        </w:rPr>
      </w:pPr>
      <w:r w:rsidRPr="00A11BA0">
        <w:rPr>
          <w:rFonts w:ascii="Arial Narrow" w:hAnsi="Arial Narrow" w:cs="Arial"/>
          <w:color w:val="000000"/>
          <w:sz w:val="22"/>
          <w:szCs w:val="22"/>
          <w:lang w:eastAsia="zh-CN"/>
        </w:rPr>
        <w:t xml:space="preserve">Jeżeli Zamawiający stwierdzi, że wobec danego podwykonawcy zachodzą podstawy wykluczenia,  Wykonawca </w:t>
      </w:r>
      <w:r w:rsidR="0091428E">
        <w:rPr>
          <w:rFonts w:ascii="Arial Narrow" w:hAnsi="Arial Narrow" w:cs="Arial"/>
          <w:color w:val="000000"/>
          <w:sz w:val="22"/>
          <w:szCs w:val="22"/>
          <w:lang w:eastAsia="zh-CN"/>
        </w:rPr>
        <w:t>z</w:t>
      </w:r>
      <w:r w:rsidRPr="00A11BA0">
        <w:rPr>
          <w:rFonts w:ascii="Arial Narrow" w:hAnsi="Arial Narrow" w:cs="Arial"/>
          <w:color w:val="000000"/>
          <w:sz w:val="22"/>
          <w:szCs w:val="22"/>
          <w:lang w:eastAsia="zh-CN"/>
        </w:rPr>
        <w:t>obowiązany jest zastąpić tego podwykonawcę lub zrezygnować z powierzenia wykonania części zamówienia  podwykonawcy.</w:t>
      </w:r>
    </w:p>
    <w:p w:rsidR="00A11BA0" w:rsidRPr="00A11BA0" w:rsidRDefault="00A11BA0" w:rsidP="0091428E">
      <w:pPr>
        <w:widowControl w:val="0"/>
        <w:autoSpaceDE w:val="0"/>
        <w:ind w:left="426" w:hanging="426"/>
        <w:rPr>
          <w:rFonts w:ascii="Arial Narrow" w:hAnsi="Arial Narrow" w:cs="Arial"/>
          <w:color w:val="000000"/>
          <w:sz w:val="22"/>
          <w:szCs w:val="22"/>
          <w:lang w:eastAsia="zh-CN"/>
        </w:rPr>
      </w:pPr>
      <w:r w:rsidRPr="00A11BA0">
        <w:rPr>
          <w:rFonts w:ascii="Arial Narrow" w:hAnsi="Arial Narrow" w:cs="Arial"/>
          <w:color w:val="000000"/>
          <w:sz w:val="22"/>
          <w:szCs w:val="22"/>
          <w:lang w:eastAsia="zh-CN"/>
        </w:rPr>
        <w:t>4.   Powierzenie wykonania części zamówienia podwykonawcom nie zwalnia Wykonawcy z odpowiedzialności za należyte wykonanie tego zamówienia.</w:t>
      </w:r>
    </w:p>
    <w:p w:rsidR="00A11BA0" w:rsidRPr="00A11BA0" w:rsidRDefault="00A11BA0" w:rsidP="0091428E">
      <w:pPr>
        <w:widowControl w:val="0"/>
        <w:autoSpaceDE w:val="0"/>
        <w:ind w:left="426" w:hanging="426"/>
        <w:rPr>
          <w:rFonts w:ascii="Arial Narrow" w:hAnsi="Arial Narrow" w:cs="Arial"/>
          <w:sz w:val="22"/>
          <w:szCs w:val="22"/>
          <w:lang w:eastAsia="zh-CN"/>
        </w:rPr>
      </w:pPr>
      <w:r w:rsidRPr="00A11BA0">
        <w:rPr>
          <w:rFonts w:ascii="Arial Narrow" w:hAnsi="Arial Narrow" w:cs="Arial"/>
          <w:color w:val="000000"/>
          <w:sz w:val="22"/>
          <w:szCs w:val="22"/>
          <w:lang w:eastAsia="zh-CN"/>
        </w:rPr>
        <w:t xml:space="preserve">5.  Zamawiający dopuszcza możliwość powierzenia wykonania części zabudowy pojazdu podwykonawcy – warsztatowi wyspecjalizowanemu w danym obszarze </w:t>
      </w:r>
      <w:r w:rsidR="0091428E">
        <w:rPr>
          <w:rFonts w:ascii="Arial Narrow" w:hAnsi="Arial Narrow" w:cs="Arial"/>
          <w:color w:val="000000"/>
          <w:sz w:val="22"/>
          <w:szCs w:val="22"/>
          <w:lang w:eastAsia="zh-CN"/>
        </w:rPr>
        <w:t>usług</w:t>
      </w:r>
      <w:r w:rsidRPr="00A11BA0">
        <w:rPr>
          <w:rFonts w:ascii="Arial Narrow" w:hAnsi="Arial Narrow" w:cs="Arial"/>
          <w:color w:val="000000"/>
          <w:sz w:val="22"/>
          <w:szCs w:val="22"/>
          <w:lang w:eastAsia="zh-CN"/>
        </w:rPr>
        <w:t xml:space="preserve"> przy czym Wykonawca na żądanie Zamawiającego będzie zobowiązany poinformować  Zamawiającego o podwykonawcy. Wykonawca ponosi odpowiedzialność za zabudowę powierzoną podwykonawcy.</w:t>
      </w:r>
    </w:p>
    <w:p w:rsidR="00A11BA0" w:rsidRPr="00A11BA0" w:rsidRDefault="00A11BA0" w:rsidP="00A11BA0">
      <w:pPr>
        <w:widowControl w:val="0"/>
        <w:shd w:val="clear" w:color="auto" w:fill="FFFFFF"/>
        <w:tabs>
          <w:tab w:val="left" w:pos="9883"/>
        </w:tabs>
        <w:autoSpaceDE w:val="0"/>
        <w:ind w:left="567" w:right="-40" w:firstLine="0"/>
        <w:rPr>
          <w:rFonts w:ascii="Arial Narrow" w:hAnsi="Arial Narrow" w:cs="Arial"/>
          <w:b/>
          <w:color w:val="000000"/>
          <w:spacing w:val="5"/>
          <w:sz w:val="22"/>
          <w:szCs w:val="22"/>
          <w:lang w:eastAsia="zh-CN"/>
        </w:rPr>
      </w:pPr>
    </w:p>
    <w:p w:rsidR="00A11BA0" w:rsidRPr="00A11BA0" w:rsidRDefault="00A11BA0" w:rsidP="00A11BA0">
      <w:pPr>
        <w:jc w:val="center"/>
        <w:rPr>
          <w:rFonts w:ascii="Arial Narrow" w:hAnsi="Arial Narrow" w:cs="Arial"/>
          <w:sz w:val="22"/>
          <w:szCs w:val="22"/>
          <w:lang w:eastAsia="zh-CN"/>
        </w:rPr>
      </w:pPr>
      <w:r w:rsidRPr="00A11BA0">
        <w:rPr>
          <w:rFonts w:ascii="Arial Narrow" w:hAnsi="Arial Narrow" w:cs="Arial"/>
          <w:b/>
          <w:bCs/>
          <w:sz w:val="22"/>
          <w:szCs w:val="22"/>
          <w:lang w:eastAsia="zh-CN"/>
        </w:rPr>
        <w:lastRenderedPageBreak/>
        <w:t>§ 8</w:t>
      </w:r>
    </w:p>
    <w:p w:rsidR="00A11BA0" w:rsidRPr="00A11BA0" w:rsidRDefault="00A11BA0" w:rsidP="0091428E">
      <w:pPr>
        <w:jc w:val="center"/>
        <w:rPr>
          <w:rFonts w:ascii="Arial Narrow" w:hAnsi="Arial Narrow" w:cs="Arial"/>
          <w:b/>
          <w:bCs/>
          <w:sz w:val="22"/>
          <w:szCs w:val="22"/>
          <w:lang w:eastAsia="zh-CN"/>
        </w:rPr>
      </w:pPr>
      <w:r w:rsidRPr="00A11BA0">
        <w:rPr>
          <w:rFonts w:ascii="Arial Narrow" w:hAnsi="Arial Narrow" w:cs="Arial"/>
          <w:b/>
          <w:bCs/>
          <w:sz w:val="22"/>
          <w:szCs w:val="22"/>
          <w:lang w:eastAsia="zh-CN"/>
        </w:rPr>
        <w:t>PRAWA AUTORSKIE</w:t>
      </w:r>
    </w:p>
    <w:p w:rsidR="00A11BA0" w:rsidRPr="00A11BA0" w:rsidRDefault="00A11BA0" w:rsidP="00A11BA0">
      <w:pPr>
        <w:ind w:left="0" w:firstLine="0"/>
        <w:rPr>
          <w:rFonts w:ascii="Arial Narrow" w:hAnsi="Arial Narrow" w:cs="Arial"/>
          <w:sz w:val="22"/>
          <w:szCs w:val="22"/>
          <w:lang w:eastAsia="zh-CN"/>
        </w:rPr>
      </w:pPr>
      <w:r w:rsidRPr="00A11BA0">
        <w:rPr>
          <w:rFonts w:ascii="Arial Narrow" w:hAnsi="Arial Narrow" w:cs="Arial"/>
          <w:bCs/>
          <w:sz w:val="22"/>
          <w:szCs w:val="22"/>
          <w:lang w:eastAsia="zh-CN"/>
        </w:rPr>
        <w:t xml:space="preserve">Wykonawca oświadcza, że zastosowane w dostarczonym pojeździe rozwiązania materiałowo-techniczne nie będą naruszać praw autorskich oraz jakichkolwiek innych praw osób trzecich. W przypadku takich naruszeń wszelką odpowiedzialność ponosić będzie wyłącznie Wykonawca. </w:t>
      </w:r>
    </w:p>
    <w:p w:rsidR="00347347" w:rsidRPr="00A11BA0" w:rsidRDefault="00347347" w:rsidP="006779D1">
      <w:pPr>
        <w:widowControl w:val="0"/>
        <w:shd w:val="clear" w:color="auto" w:fill="FFFFFF"/>
        <w:tabs>
          <w:tab w:val="left" w:pos="9883"/>
        </w:tabs>
        <w:autoSpaceDE w:val="0"/>
        <w:ind w:left="0" w:right="-40" w:firstLine="0"/>
        <w:rPr>
          <w:rFonts w:ascii="Arial Narrow" w:hAnsi="Arial Narrow" w:cs="Arial"/>
          <w:b/>
          <w:bCs/>
          <w:color w:val="000000"/>
          <w:spacing w:val="5"/>
          <w:sz w:val="22"/>
          <w:szCs w:val="22"/>
          <w:lang w:eastAsia="zh-CN"/>
        </w:rPr>
      </w:pPr>
    </w:p>
    <w:p w:rsidR="00A11BA0" w:rsidRPr="00A11BA0" w:rsidRDefault="00A11BA0" w:rsidP="00A11BA0">
      <w:pPr>
        <w:jc w:val="center"/>
        <w:rPr>
          <w:rFonts w:ascii="Arial Narrow" w:hAnsi="Arial Narrow" w:cs="Arial"/>
          <w:sz w:val="22"/>
          <w:szCs w:val="22"/>
          <w:lang w:eastAsia="zh-CN"/>
        </w:rPr>
      </w:pPr>
      <w:r w:rsidRPr="00A11BA0">
        <w:rPr>
          <w:rFonts w:ascii="Arial Narrow" w:hAnsi="Arial Narrow" w:cs="Arial"/>
          <w:b/>
          <w:bCs/>
          <w:sz w:val="22"/>
          <w:szCs w:val="22"/>
          <w:lang w:eastAsia="zh-CN"/>
        </w:rPr>
        <w:t>§ 9</w:t>
      </w:r>
    </w:p>
    <w:p w:rsidR="00A11BA0" w:rsidRPr="00A11BA0" w:rsidRDefault="00A11BA0" w:rsidP="0091428E">
      <w:pPr>
        <w:jc w:val="center"/>
        <w:rPr>
          <w:rFonts w:ascii="Arial Narrow" w:hAnsi="Arial Narrow" w:cs="Arial"/>
          <w:b/>
          <w:bCs/>
          <w:sz w:val="22"/>
          <w:szCs w:val="22"/>
          <w:lang w:eastAsia="zh-CN"/>
        </w:rPr>
      </w:pPr>
      <w:r w:rsidRPr="00A11BA0">
        <w:rPr>
          <w:rFonts w:ascii="Arial Narrow" w:hAnsi="Arial Narrow" w:cs="Arial"/>
          <w:b/>
          <w:bCs/>
          <w:sz w:val="22"/>
          <w:szCs w:val="22"/>
          <w:lang w:eastAsia="zh-CN"/>
        </w:rPr>
        <w:t>ZMIANY UMOWY</w:t>
      </w:r>
    </w:p>
    <w:p w:rsidR="00A11BA0" w:rsidRPr="00A11BA0" w:rsidRDefault="00A11BA0" w:rsidP="00A11BA0">
      <w:pPr>
        <w:tabs>
          <w:tab w:val="left" w:pos="284"/>
        </w:tabs>
        <w:autoSpaceDE w:val="0"/>
        <w:ind w:left="300" w:hanging="300"/>
        <w:rPr>
          <w:rFonts w:ascii="Arial Narrow" w:hAnsi="Arial Narrow" w:cs="Arial"/>
          <w:color w:val="000000"/>
          <w:sz w:val="22"/>
          <w:szCs w:val="22"/>
          <w:lang w:eastAsia="zh-CN"/>
        </w:rPr>
      </w:pPr>
      <w:r w:rsidRPr="00A11BA0">
        <w:rPr>
          <w:rFonts w:ascii="Arial Narrow" w:hAnsi="Arial Narrow" w:cs="Arial"/>
          <w:bCs/>
          <w:color w:val="000000"/>
          <w:sz w:val="22"/>
          <w:szCs w:val="22"/>
          <w:lang w:eastAsia="zh-CN"/>
        </w:rPr>
        <w:t>1.</w:t>
      </w:r>
      <w:r w:rsidRPr="00A11BA0">
        <w:rPr>
          <w:rFonts w:ascii="Arial Narrow" w:hAnsi="Arial Narrow" w:cs="Arial"/>
          <w:bCs/>
          <w:color w:val="000000"/>
          <w:sz w:val="22"/>
          <w:szCs w:val="22"/>
          <w:lang w:eastAsia="zh-CN"/>
        </w:rPr>
        <w:tab/>
      </w:r>
      <w:r w:rsidRPr="00A11BA0">
        <w:rPr>
          <w:rFonts w:ascii="Arial Narrow" w:hAnsi="Arial Narrow" w:cs="Arial"/>
          <w:bCs/>
          <w:color w:val="000000"/>
          <w:sz w:val="22"/>
          <w:szCs w:val="22"/>
          <w:lang w:eastAsia="zh-CN"/>
        </w:rPr>
        <w:tab/>
        <w:t xml:space="preserve"> Zamawiający przewiduje możliwość dokonania zmian postanowień zawartej umowy w stosunku </w:t>
      </w:r>
      <w:r w:rsidRPr="00A11BA0">
        <w:rPr>
          <w:rFonts w:ascii="Arial Narrow" w:hAnsi="Arial Narrow" w:cs="Arial"/>
          <w:bCs/>
          <w:color w:val="000000"/>
          <w:sz w:val="22"/>
          <w:szCs w:val="22"/>
          <w:lang w:eastAsia="zh-CN"/>
        </w:rPr>
        <w:br/>
        <w:t xml:space="preserve"> do treści oferty, na podstawie której dokonano wyboru Wykonawcy, w przypadku wystąpienia co najmniej jednej </w:t>
      </w:r>
      <w:r w:rsidRPr="00A11BA0">
        <w:rPr>
          <w:rFonts w:ascii="Arial Narrow" w:hAnsi="Arial Narrow" w:cs="Arial"/>
          <w:bCs/>
          <w:color w:val="000000"/>
          <w:sz w:val="22"/>
          <w:szCs w:val="22"/>
          <w:lang w:eastAsia="zh-CN"/>
        </w:rPr>
        <w:br/>
        <w:t xml:space="preserve"> z   okoliczności wymienionych poniżej, z uwzględnieniem podawanych warunków ich wprowadzenia:</w:t>
      </w:r>
    </w:p>
    <w:p w:rsidR="00A11BA0" w:rsidRPr="00A11BA0" w:rsidRDefault="00A11BA0" w:rsidP="00A11BA0">
      <w:pPr>
        <w:autoSpaceDE w:val="0"/>
        <w:ind w:left="600" w:hanging="316"/>
        <w:rPr>
          <w:rFonts w:ascii="Arial Narrow" w:hAnsi="Arial Narrow" w:cs="Arial"/>
          <w:color w:val="000000"/>
          <w:sz w:val="22"/>
          <w:szCs w:val="22"/>
          <w:lang w:eastAsia="zh-CN"/>
        </w:rPr>
      </w:pPr>
      <w:r w:rsidRPr="00A11BA0">
        <w:rPr>
          <w:rFonts w:ascii="Arial Narrow" w:hAnsi="Arial Narrow" w:cs="Arial"/>
          <w:bCs/>
          <w:color w:val="000000"/>
          <w:sz w:val="22"/>
          <w:szCs w:val="22"/>
          <w:lang w:eastAsia="zh-CN"/>
        </w:rPr>
        <w:t xml:space="preserve"> 1)</w:t>
      </w:r>
      <w:r w:rsidRPr="00A11BA0">
        <w:rPr>
          <w:rFonts w:ascii="Arial Narrow" w:hAnsi="Arial Narrow" w:cs="Arial"/>
          <w:bCs/>
          <w:color w:val="000000"/>
          <w:sz w:val="22"/>
          <w:szCs w:val="22"/>
          <w:lang w:eastAsia="zh-CN"/>
        </w:rPr>
        <w:tab/>
        <w:t>zmiana terminu dostawy:</w:t>
      </w:r>
    </w:p>
    <w:p w:rsidR="00A11BA0" w:rsidRPr="00A11BA0" w:rsidRDefault="00A11BA0" w:rsidP="00A11BA0">
      <w:pPr>
        <w:autoSpaceDE w:val="0"/>
        <w:ind w:left="1276"/>
        <w:rPr>
          <w:rFonts w:ascii="Arial Narrow" w:hAnsi="Arial Narrow" w:cs="Arial"/>
          <w:color w:val="000000"/>
          <w:sz w:val="22"/>
          <w:szCs w:val="22"/>
          <w:lang w:eastAsia="zh-CN"/>
        </w:rPr>
      </w:pPr>
      <w:r w:rsidRPr="00A11BA0">
        <w:rPr>
          <w:rFonts w:ascii="Arial Narrow" w:hAnsi="Arial Narrow" w:cs="Arial"/>
          <w:bCs/>
          <w:color w:val="000000"/>
          <w:sz w:val="22"/>
          <w:szCs w:val="22"/>
          <w:lang w:eastAsia="zh-CN"/>
        </w:rPr>
        <w:t>a)</w:t>
      </w:r>
      <w:r w:rsidRPr="00A11BA0">
        <w:rPr>
          <w:rFonts w:ascii="Arial Narrow" w:hAnsi="Arial Narrow" w:cs="Arial"/>
          <w:bCs/>
          <w:color w:val="000000"/>
          <w:sz w:val="22"/>
          <w:szCs w:val="22"/>
          <w:lang w:eastAsia="zh-CN"/>
        </w:rPr>
        <w:tab/>
        <w:t xml:space="preserve">dopuszczalna jest </w:t>
      </w:r>
      <w:r w:rsidRPr="00A11BA0">
        <w:rPr>
          <w:rFonts w:ascii="Arial Narrow" w:hAnsi="Arial Narrow" w:cs="Arial"/>
          <w:bCs/>
          <w:sz w:val="22"/>
          <w:szCs w:val="22"/>
          <w:lang w:eastAsia="zh-CN"/>
        </w:rPr>
        <w:t xml:space="preserve">zmiana </w:t>
      </w:r>
      <w:r w:rsidRPr="00A11BA0">
        <w:rPr>
          <w:rFonts w:ascii="Arial Narrow" w:hAnsi="Arial Narrow" w:cs="Arial"/>
          <w:bCs/>
          <w:color w:val="000000"/>
          <w:sz w:val="22"/>
          <w:szCs w:val="22"/>
          <w:lang w:eastAsia="zh-CN"/>
        </w:rPr>
        <w:t>terminu dostawy spowodowana siłą wyższą, w tym klęskami żywiołowymi, warunkami atmosferycznymi uniemożliwiającymi zrealizowanie dostawy w terminie.  W takim przypadku termin dostawy może ulec wydłużeniu o okres trwania tych okoliczności,</w:t>
      </w:r>
    </w:p>
    <w:p w:rsidR="00A11BA0" w:rsidRPr="00A11BA0" w:rsidRDefault="00A11BA0" w:rsidP="00A11BA0">
      <w:pPr>
        <w:autoSpaceDE w:val="0"/>
        <w:ind w:left="1276"/>
        <w:rPr>
          <w:rFonts w:ascii="Arial Narrow" w:hAnsi="Arial Narrow" w:cs="Arial"/>
          <w:color w:val="000000"/>
          <w:sz w:val="22"/>
          <w:szCs w:val="22"/>
          <w:lang w:eastAsia="zh-CN"/>
        </w:rPr>
      </w:pPr>
      <w:r w:rsidRPr="00A11BA0">
        <w:rPr>
          <w:rFonts w:ascii="Arial Narrow" w:hAnsi="Arial Narrow" w:cs="Arial"/>
          <w:bCs/>
          <w:color w:val="000000"/>
          <w:sz w:val="22"/>
          <w:szCs w:val="22"/>
          <w:lang w:eastAsia="zh-CN"/>
        </w:rPr>
        <w:t>b)</w:t>
      </w:r>
      <w:r w:rsidRPr="00A11BA0">
        <w:rPr>
          <w:rFonts w:ascii="Arial Narrow" w:hAnsi="Arial Narrow" w:cs="Arial"/>
          <w:bCs/>
          <w:color w:val="000000"/>
          <w:sz w:val="22"/>
          <w:szCs w:val="22"/>
          <w:lang w:eastAsia="zh-CN"/>
        </w:rPr>
        <w:tab/>
        <w:t xml:space="preserve">dopuszczalna jest zmiana terminu dostawy będąca następstwem okoliczności leżących wyłącznie </w:t>
      </w:r>
      <w:r w:rsidRPr="00A11BA0">
        <w:rPr>
          <w:rFonts w:ascii="Arial Narrow" w:hAnsi="Arial Narrow" w:cs="Arial"/>
          <w:bCs/>
          <w:color w:val="000000"/>
          <w:sz w:val="22"/>
          <w:szCs w:val="22"/>
          <w:lang w:eastAsia="zh-CN"/>
        </w:rPr>
        <w:br/>
        <w:t>po stronie Zamawiającego, w szczególności wstrzymanie dostawy,</w:t>
      </w:r>
    </w:p>
    <w:p w:rsidR="00A11BA0" w:rsidRPr="00A11BA0" w:rsidRDefault="00A11BA0" w:rsidP="00A11BA0">
      <w:pPr>
        <w:autoSpaceDE w:val="0"/>
        <w:ind w:left="1276"/>
        <w:rPr>
          <w:rFonts w:ascii="Arial Narrow" w:hAnsi="Arial Narrow" w:cs="Arial"/>
          <w:color w:val="000000"/>
          <w:sz w:val="22"/>
          <w:szCs w:val="22"/>
          <w:lang w:eastAsia="zh-CN"/>
        </w:rPr>
      </w:pPr>
      <w:r w:rsidRPr="00A11BA0">
        <w:rPr>
          <w:rFonts w:ascii="Arial Narrow" w:hAnsi="Arial Narrow" w:cs="Arial"/>
          <w:bCs/>
          <w:color w:val="000000"/>
          <w:sz w:val="22"/>
          <w:szCs w:val="22"/>
          <w:lang w:eastAsia="zh-CN"/>
        </w:rPr>
        <w:t>c)</w:t>
      </w:r>
      <w:r w:rsidRPr="00A11BA0">
        <w:rPr>
          <w:rFonts w:ascii="Arial Narrow" w:hAnsi="Arial Narrow" w:cs="Arial"/>
          <w:bCs/>
          <w:color w:val="000000"/>
          <w:sz w:val="22"/>
          <w:szCs w:val="22"/>
          <w:lang w:eastAsia="zh-CN"/>
        </w:rPr>
        <w:tab/>
        <w:t>dopuszczalna jest zmiana terminu dostawy będąca wynikiem czasowego wstrzymania produkcji pojazdu lub braku pojazdu na polskim rynku będącego przedmiotem umowy, w tym będącego następstwem działania organów administracji publicznej. W takim przypadku termin dostawy może ulec wydłużeniu  o okres trwania tych okoliczności,</w:t>
      </w:r>
    </w:p>
    <w:p w:rsidR="00A11BA0" w:rsidRPr="00950F88" w:rsidRDefault="00A11BA0" w:rsidP="00A11BA0">
      <w:pPr>
        <w:autoSpaceDE w:val="0"/>
        <w:ind w:left="300" w:hanging="300"/>
        <w:rPr>
          <w:rFonts w:ascii="Arial Narrow" w:hAnsi="Arial Narrow" w:cs="Arial"/>
          <w:sz w:val="22"/>
          <w:szCs w:val="22"/>
          <w:lang w:eastAsia="zh-CN"/>
        </w:rPr>
      </w:pPr>
      <w:r w:rsidRPr="00A11BA0">
        <w:rPr>
          <w:rFonts w:ascii="Arial Narrow" w:hAnsi="Arial Narrow" w:cs="Arial"/>
          <w:color w:val="000000"/>
          <w:sz w:val="22"/>
          <w:szCs w:val="22"/>
          <w:lang w:eastAsia="pl-PL"/>
        </w:rPr>
        <w:t>2.    D</w:t>
      </w:r>
      <w:r w:rsidRPr="00A11BA0">
        <w:rPr>
          <w:rFonts w:ascii="Arial Narrow" w:hAnsi="Arial Narrow" w:cs="Arial"/>
          <w:color w:val="000000"/>
          <w:sz w:val="22"/>
          <w:szCs w:val="22"/>
          <w:lang w:eastAsia="zh-CN"/>
        </w:rPr>
        <w:t>opuszczalne są zmiany umowy  określone w art. 455 ust.1, pkt  2</w:t>
      </w:r>
      <w:r w:rsidR="009C0C70">
        <w:rPr>
          <w:rFonts w:ascii="Arial Narrow" w:hAnsi="Arial Narrow" w:cs="Arial"/>
          <w:color w:val="000000"/>
          <w:sz w:val="22"/>
          <w:szCs w:val="22"/>
          <w:lang w:eastAsia="zh-CN"/>
        </w:rPr>
        <w:t>, lit. b, 3, 4</w:t>
      </w:r>
      <w:r w:rsidRPr="00A11BA0">
        <w:rPr>
          <w:rFonts w:ascii="Arial Narrow" w:hAnsi="Arial Narrow" w:cs="Arial"/>
          <w:color w:val="000000"/>
          <w:sz w:val="22"/>
          <w:szCs w:val="22"/>
          <w:lang w:eastAsia="zh-CN"/>
        </w:rPr>
        <w:t xml:space="preserve"> </w:t>
      </w:r>
      <w:r w:rsidR="0091428E">
        <w:rPr>
          <w:rFonts w:ascii="Arial Narrow" w:hAnsi="Arial Narrow" w:cs="Arial"/>
          <w:color w:val="000000"/>
          <w:sz w:val="22"/>
          <w:szCs w:val="22"/>
          <w:lang w:eastAsia="zh-CN"/>
        </w:rPr>
        <w:t xml:space="preserve">oraz ust 2 </w:t>
      </w:r>
      <w:r w:rsidRPr="00A11BA0">
        <w:rPr>
          <w:rFonts w:ascii="Arial Narrow" w:hAnsi="Arial Narrow" w:cs="Arial"/>
          <w:color w:val="000000"/>
          <w:sz w:val="22"/>
          <w:szCs w:val="22"/>
          <w:lang w:eastAsia="zh-CN"/>
        </w:rPr>
        <w:t>ustawy Prawo zamówień publicznych</w:t>
      </w:r>
      <w:r w:rsidR="009C0C70">
        <w:rPr>
          <w:rFonts w:ascii="Arial Narrow" w:hAnsi="Arial Narrow" w:cs="Arial"/>
          <w:color w:val="000000"/>
          <w:sz w:val="22"/>
          <w:szCs w:val="22"/>
          <w:lang w:eastAsia="zh-CN"/>
        </w:rPr>
        <w:t>.</w:t>
      </w:r>
    </w:p>
    <w:p w:rsidR="00A11BA0" w:rsidRPr="00A11BA0" w:rsidRDefault="00A11BA0" w:rsidP="00A11BA0">
      <w:pPr>
        <w:autoSpaceDE w:val="0"/>
        <w:ind w:left="0" w:firstLine="0"/>
        <w:rPr>
          <w:rFonts w:ascii="Arial Narrow" w:hAnsi="Arial Narrow" w:cs="Arial"/>
          <w:color w:val="000000"/>
          <w:sz w:val="22"/>
          <w:szCs w:val="22"/>
          <w:lang w:eastAsia="zh-CN"/>
        </w:rPr>
      </w:pPr>
      <w:r w:rsidRPr="00A11BA0">
        <w:rPr>
          <w:rFonts w:ascii="Arial Narrow" w:hAnsi="Arial Narrow" w:cs="Arial"/>
          <w:bCs/>
          <w:color w:val="000000"/>
          <w:sz w:val="22"/>
          <w:szCs w:val="22"/>
          <w:lang w:eastAsia="zh-CN"/>
        </w:rPr>
        <w:t>3.    Dopuszczalna jest zmiana płatnika należności wynikających z niniejszej umowy,</w:t>
      </w:r>
    </w:p>
    <w:p w:rsidR="00A11BA0" w:rsidRPr="00A11BA0" w:rsidRDefault="00A11BA0" w:rsidP="00A11BA0">
      <w:pPr>
        <w:ind w:left="400" w:hanging="400"/>
        <w:rPr>
          <w:rFonts w:ascii="Arial Narrow" w:hAnsi="Arial Narrow" w:cs="Arial"/>
          <w:b/>
          <w:bCs/>
          <w:sz w:val="22"/>
          <w:szCs w:val="22"/>
          <w:highlight w:val="yellow"/>
          <w:lang w:eastAsia="zh-CN"/>
        </w:rPr>
      </w:pPr>
      <w:r w:rsidRPr="00A11BA0">
        <w:rPr>
          <w:rFonts w:ascii="Arial Narrow" w:hAnsi="Arial Narrow" w:cs="Arial"/>
          <w:sz w:val="22"/>
          <w:szCs w:val="22"/>
          <w:lang w:eastAsia="zh-CN"/>
        </w:rPr>
        <w:t>4.</w:t>
      </w:r>
      <w:r w:rsidRPr="00A11BA0">
        <w:rPr>
          <w:rFonts w:ascii="Arial Narrow" w:hAnsi="Arial Narrow" w:cs="Arial"/>
          <w:b/>
          <w:sz w:val="22"/>
          <w:szCs w:val="22"/>
          <w:lang w:eastAsia="zh-CN"/>
        </w:rPr>
        <w:t xml:space="preserve">     </w:t>
      </w:r>
      <w:r w:rsidRPr="00A11BA0">
        <w:rPr>
          <w:rFonts w:ascii="Arial Narrow" w:eastAsia="Verdana" w:hAnsi="Arial Narrow" w:cs="Arial"/>
          <w:bCs/>
          <w:sz w:val="22"/>
          <w:szCs w:val="22"/>
          <w:lang w:eastAsia="zh-CN"/>
        </w:rPr>
        <w:t>Zamawiający może odstąpić od umowy:</w:t>
      </w:r>
    </w:p>
    <w:p w:rsidR="00A11BA0" w:rsidRPr="00A11BA0" w:rsidRDefault="00A11BA0" w:rsidP="0091428E">
      <w:pPr>
        <w:tabs>
          <w:tab w:val="left" w:pos="567"/>
        </w:tabs>
        <w:ind w:left="709" w:hanging="283"/>
        <w:rPr>
          <w:rFonts w:ascii="Arial Narrow" w:eastAsia="Verdana" w:hAnsi="Arial Narrow" w:cs="Arial"/>
          <w:bCs/>
          <w:sz w:val="22"/>
          <w:szCs w:val="22"/>
          <w:lang w:eastAsia="zh-CN"/>
        </w:rPr>
      </w:pPr>
      <w:r w:rsidRPr="00A11BA0">
        <w:rPr>
          <w:rFonts w:ascii="Arial Narrow" w:eastAsia="Verdana" w:hAnsi="Arial Narrow" w:cs="Arial"/>
          <w:bCs/>
          <w:sz w:val="22"/>
          <w:szCs w:val="22"/>
          <w:lang w:eastAsia="zh-CN"/>
        </w:rPr>
        <w:t>1)</w:t>
      </w:r>
      <w:r w:rsidRPr="00A11BA0">
        <w:rPr>
          <w:rFonts w:ascii="Arial Narrow" w:eastAsia="Verdana" w:hAnsi="Arial Narrow" w:cs="Arial"/>
          <w:bCs/>
          <w:sz w:val="22"/>
          <w:szCs w:val="22"/>
          <w:lang w:eastAsia="zh-CN"/>
        </w:rPr>
        <w:tab/>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A11BA0" w:rsidRPr="00A11BA0" w:rsidRDefault="00A11BA0" w:rsidP="00A11BA0">
      <w:pPr>
        <w:ind w:left="400" w:firstLine="0"/>
        <w:rPr>
          <w:rFonts w:ascii="Arial Narrow" w:eastAsia="Verdana" w:hAnsi="Arial Narrow" w:cs="Arial"/>
          <w:bCs/>
          <w:sz w:val="22"/>
          <w:szCs w:val="22"/>
          <w:lang w:eastAsia="zh-CN"/>
        </w:rPr>
      </w:pPr>
      <w:r w:rsidRPr="00A11BA0">
        <w:rPr>
          <w:rFonts w:ascii="Arial Narrow" w:eastAsia="Verdana" w:hAnsi="Arial Narrow" w:cs="Arial"/>
          <w:bCs/>
          <w:sz w:val="22"/>
          <w:szCs w:val="22"/>
          <w:lang w:eastAsia="zh-CN"/>
        </w:rPr>
        <w:t xml:space="preserve"> 2)</w:t>
      </w:r>
      <w:r w:rsidRPr="00A11BA0">
        <w:rPr>
          <w:rFonts w:ascii="Arial Narrow" w:eastAsia="Verdana" w:hAnsi="Arial Narrow" w:cs="Arial"/>
          <w:bCs/>
          <w:sz w:val="22"/>
          <w:szCs w:val="22"/>
          <w:lang w:eastAsia="zh-CN"/>
        </w:rPr>
        <w:tab/>
        <w:t>jeżeli zachodzi co najmniej jedna z następujących okoliczności:</w:t>
      </w:r>
    </w:p>
    <w:p w:rsidR="00A11BA0" w:rsidRPr="00A11BA0" w:rsidRDefault="0091428E" w:rsidP="0091428E">
      <w:pPr>
        <w:tabs>
          <w:tab w:val="left" w:pos="851"/>
        </w:tabs>
        <w:ind w:left="400" w:firstLine="309"/>
        <w:rPr>
          <w:rFonts w:ascii="Arial Narrow" w:hAnsi="Arial Narrow" w:cs="Arial"/>
          <w:bCs/>
          <w:sz w:val="22"/>
          <w:szCs w:val="22"/>
          <w:lang w:eastAsia="zh-CN"/>
        </w:rPr>
      </w:pPr>
      <w:r>
        <w:rPr>
          <w:rFonts w:ascii="Arial Narrow" w:eastAsia="Verdana" w:hAnsi="Arial Narrow" w:cs="Arial"/>
          <w:bCs/>
          <w:sz w:val="22"/>
          <w:szCs w:val="22"/>
          <w:lang w:eastAsia="zh-CN"/>
        </w:rPr>
        <w:t xml:space="preserve">a) </w:t>
      </w:r>
      <w:r w:rsidR="00A11BA0" w:rsidRPr="00A11BA0">
        <w:rPr>
          <w:rFonts w:ascii="Arial Narrow" w:hAnsi="Arial Narrow" w:cs="Arial"/>
          <w:bCs/>
          <w:sz w:val="22"/>
          <w:szCs w:val="22"/>
          <w:lang w:eastAsia="zh-CN"/>
        </w:rPr>
        <w:t>dokonano zmiany umowy z naruszeniem art. 454 i art. 455</w:t>
      </w:r>
      <w:r w:rsidR="00267C51">
        <w:rPr>
          <w:rFonts w:ascii="Arial Narrow" w:hAnsi="Arial Narrow" w:cs="Arial"/>
          <w:bCs/>
          <w:sz w:val="22"/>
          <w:szCs w:val="22"/>
          <w:lang w:eastAsia="zh-CN"/>
        </w:rPr>
        <w:t xml:space="preserve"> ustawy Prawo zamówień publicznych</w:t>
      </w:r>
      <w:r w:rsidR="00A11BA0" w:rsidRPr="00A11BA0">
        <w:rPr>
          <w:rFonts w:ascii="Arial Narrow" w:hAnsi="Arial Narrow" w:cs="Arial"/>
          <w:bCs/>
          <w:sz w:val="22"/>
          <w:szCs w:val="22"/>
          <w:lang w:eastAsia="zh-CN"/>
        </w:rPr>
        <w:t>;</w:t>
      </w:r>
    </w:p>
    <w:p w:rsidR="00A11BA0" w:rsidRPr="00A11BA0" w:rsidRDefault="00A11BA0" w:rsidP="00267C51">
      <w:pPr>
        <w:ind w:left="709" w:hanging="309"/>
        <w:rPr>
          <w:rFonts w:ascii="Arial Narrow" w:hAnsi="Arial Narrow" w:cs="Arial"/>
          <w:bCs/>
          <w:sz w:val="22"/>
          <w:szCs w:val="22"/>
          <w:lang w:eastAsia="zh-CN"/>
        </w:rPr>
      </w:pPr>
      <w:r w:rsidRPr="00A11BA0">
        <w:rPr>
          <w:rFonts w:ascii="Arial Narrow" w:eastAsia="Verdana" w:hAnsi="Arial Narrow" w:cs="Arial"/>
          <w:bCs/>
          <w:sz w:val="22"/>
          <w:szCs w:val="22"/>
          <w:lang w:eastAsia="zh-CN"/>
        </w:rPr>
        <w:tab/>
      </w:r>
      <w:r w:rsidR="0091428E">
        <w:rPr>
          <w:rFonts w:ascii="Arial Narrow" w:eastAsia="Verdana" w:hAnsi="Arial Narrow" w:cs="Arial"/>
          <w:bCs/>
          <w:sz w:val="22"/>
          <w:szCs w:val="22"/>
          <w:lang w:eastAsia="zh-CN"/>
        </w:rPr>
        <w:t xml:space="preserve">b) </w:t>
      </w:r>
      <w:r w:rsidRPr="00A11BA0">
        <w:rPr>
          <w:rFonts w:ascii="Arial Narrow" w:hAnsi="Arial Narrow" w:cs="Arial"/>
          <w:bCs/>
          <w:sz w:val="22"/>
          <w:szCs w:val="22"/>
          <w:lang w:eastAsia="zh-CN"/>
        </w:rPr>
        <w:t>wykonawca w chwili zawarcia umowy podlegał wykluczeniu na podstawie art. 108</w:t>
      </w:r>
      <w:r w:rsidR="00267C51">
        <w:rPr>
          <w:rFonts w:ascii="Arial Narrow" w:hAnsi="Arial Narrow" w:cs="Arial"/>
          <w:bCs/>
          <w:sz w:val="22"/>
          <w:szCs w:val="22"/>
          <w:lang w:eastAsia="zh-CN"/>
        </w:rPr>
        <w:t xml:space="preserve"> ustawy Prawo zamówień publicznych</w:t>
      </w:r>
      <w:r w:rsidRPr="00A11BA0">
        <w:rPr>
          <w:rFonts w:ascii="Arial Narrow" w:hAnsi="Arial Narrow" w:cs="Arial"/>
          <w:bCs/>
          <w:sz w:val="22"/>
          <w:szCs w:val="22"/>
          <w:lang w:eastAsia="zh-CN"/>
        </w:rPr>
        <w:t>;</w:t>
      </w:r>
    </w:p>
    <w:p w:rsidR="00A11BA0" w:rsidRPr="00A11BA0" w:rsidRDefault="00A11BA0" w:rsidP="00984E47">
      <w:pPr>
        <w:ind w:left="709" w:hanging="426"/>
        <w:rPr>
          <w:rFonts w:ascii="Arial Narrow" w:hAnsi="Arial Narrow" w:cs="Arial"/>
          <w:bCs/>
          <w:sz w:val="22"/>
          <w:szCs w:val="22"/>
          <w:lang w:eastAsia="zh-CN"/>
        </w:rPr>
      </w:pPr>
      <w:r w:rsidRPr="00A11BA0">
        <w:rPr>
          <w:rFonts w:ascii="Arial Narrow" w:hAnsi="Arial Narrow" w:cs="Arial"/>
          <w:bCs/>
          <w:sz w:val="22"/>
          <w:szCs w:val="22"/>
          <w:lang w:eastAsia="zh-CN"/>
        </w:rPr>
        <w:t xml:space="preserve"> </w:t>
      </w:r>
      <w:r w:rsidRPr="00A11BA0">
        <w:rPr>
          <w:rFonts w:ascii="Arial Narrow" w:hAnsi="Arial Narrow" w:cs="Arial"/>
          <w:bCs/>
          <w:sz w:val="22"/>
          <w:szCs w:val="22"/>
          <w:lang w:eastAsia="zh-CN"/>
        </w:rPr>
        <w:tab/>
      </w:r>
      <w:r w:rsidR="0091428E">
        <w:rPr>
          <w:rFonts w:ascii="Arial Narrow" w:eastAsia="Verdana" w:hAnsi="Arial Narrow" w:cs="Arial"/>
          <w:bCs/>
          <w:sz w:val="22"/>
          <w:szCs w:val="22"/>
          <w:lang w:eastAsia="zh-CN"/>
        </w:rPr>
        <w:t xml:space="preserve">c) </w:t>
      </w:r>
      <w:r w:rsidRPr="00A11BA0">
        <w:rPr>
          <w:rFonts w:ascii="Arial Narrow" w:hAnsi="Arial Narrow" w:cs="Arial"/>
          <w:bCs/>
          <w:sz w:val="22"/>
          <w:szCs w:val="22"/>
          <w:lang w:eastAsia="zh-CN"/>
        </w:rPr>
        <w:t xml:space="preserve">Trybunał Sprawiedliwości Unii Europejskiej stwierdził, w ramach procedury przewidzianej w </w:t>
      </w:r>
      <w:r w:rsidR="00405DE0">
        <w:rPr>
          <w:rFonts w:ascii="Arial Narrow" w:hAnsi="Arial Narrow" w:cs="Arial"/>
          <w:bCs/>
          <w:sz w:val="22"/>
          <w:szCs w:val="22"/>
          <w:lang w:eastAsia="zh-CN"/>
        </w:rPr>
        <w:t>a</w:t>
      </w:r>
      <w:r w:rsidRPr="00A11BA0">
        <w:rPr>
          <w:rFonts w:ascii="Arial Narrow" w:hAnsi="Arial Narrow" w:cs="Arial"/>
          <w:bCs/>
          <w:sz w:val="22"/>
          <w:szCs w:val="22"/>
          <w:lang w:eastAsia="zh-CN"/>
        </w:rPr>
        <w:t xml:space="preserve">rt. 258 Traktatu </w:t>
      </w:r>
      <w:r w:rsidR="006779D1">
        <w:rPr>
          <w:rFonts w:ascii="Arial Narrow" w:hAnsi="Arial Narrow" w:cs="Arial"/>
          <w:bCs/>
          <w:sz w:val="22"/>
          <w:szCs w:val="22"/>
          <w:lang w:eastAsia="zh-CN"/>
        </w:rPr>
        <w:br/>
      </w:r>
      <w:r w:rsidRPr="00A11BA0">
        <w:rPr>
          <w:rFonts w:ascii="Arial Narrow" w:hAnsi="Arial Narrow" w:cs="Arial"/>
          <w:bCs/>
          <w:sz w:val="22"/>
          <w:szCs w:val="22"/>
          <w:lang w:eastAsia="zh-CN"/>
        </w:rPr>
        <w:t xml:space="preserve">o </w:t>
      </w:r>
      <w:r w:rsidR="0091428E">
        <w:rPr>
          <w:rFonts w:ascii="Arial Narrow" w:hAnsi="Arial Narrow" w:cs="Arial"/>
          <w:bCs/>
          <w:sz w:val="22"/>
          <w:szCs w:val="22"/>
          <w:lang w:eastAsia="zh-CN"/>
        </w:rPr>
        <w:t xml:space="preserve">   </w:t>
      </w:r>
      <w:r w:rsidRPr="00A11BA0">
        <w:rPr>
          <w:rFonts w:ascii="Arial Narrow" w:hAnsi="Arial Narrow" w:cs="Arial"/>
          <w:bCs/>
          <w:sz w:val="22"/>
          <w:szCs w:val="22"/>
          <w:lang w:eastAsia="zh-CN"/>
        </w:rPr>
        <w:t>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r w:rsidRPr="00A11BA0">
        <w:rPr>
          <w:rFonts w:ascii="Arial Narrow" w:hAnsi="Arial Narrow" w:cs="Arial"/>
          <w:b/>
          <w:sz w:val="22"/>
          <w:szCs w:val="22"/>
          <w:lang w:eastAsia="zh-CN"/>
        </w:rPr>
        <w:t xml:space="preserve">. </w:t>
      </w:r>
    </w:p>
    <w:p w:rsidR="00A11BA0" w:rsidRPr="00A11BA0" w:rsidRDefault="00A11BA0" w:rsidP="00A11BA0">
      <w:pPr>
        <w:autoSpaceDE w:val="0"/>
        <w:ind w:left="0" w:firstLine="0"/>
        <w:rPr>
          <w:rFonts w:ascii="Arial Narrow" w:hAnsi="Arial Narrow" w:cs="Arial"/>
          <w:color w:val="000000"/>
          <w:sz w:val="22"/>
          <w:szCs w:val="22"/>
          <w:lang w:eastAsia="zh-CN"/>
        </w:rPr>
      </w:pPr>
      <w:r w:rsidRPr="00A11BA0">
        <w:rPr>
          <w:rFonts w:ascii="Arial Narrow" w:hAnsi="Arial Narrow" w:cs="Arial"/>
          <w:bCs/>
          <w:color w:val="000000"/>
          <w:sz w:val="22"/>
          <w:szCs w:val="22"/>
          <w:lang w:eastAsia="zh-CN"/>
        </w:rPr>
        <w:t>5.      Zmiana postanowień zawartej umowy wymaga, pod rygorem nieważności, zachowania formy pisemnej.</w:t>
      </w:r>
    </w:p>
    <w:p w:rsidR="00A11BA0" w:rsidRPr="00A11BA0" w:rsidRDefault="00A11BA0" w:rsidP="00A11BA0">
      <w:pPr>
        <w:autoSpaceDE w:val="0"/>
        <w:ind w:left="420" w:hanging="420"/>
        <w:rPr>
          <w:rFonts w:ascii="Arial Narrow" w:hAnsi="Arial Narrow" w:cs="Arial"/>
          <w:color w:val="000000"/>
          <w:sz w:val="22"/>
          <w:szCs w:val="22"/>
          <w:lang w:eastAsia="zh-CN"/>
        </w:rPr>
      </w:pPr>
      <w:r w:rsidRPr="00A11BA0">
        <w:rPr>
          <w:rFonts w:ascii="Arial Narrow" w:hAnsi="Arial Narrow" w:cs="Arial"/>
          <w:color w:val="000000"/>
          <w:sz w:val="22"/>
          <w:szCs w:val="22"/>
          <w:lang w:eastAsia="zh-CN"/>
        </w:rPr>
        <w:t>6.    Zmiana umowy na wniosek Wykonawcy wymaga wykazania okoliczności uprawniających do dokonania tej  zmiany.</w:t>
      </w:r>
    </w:p>
    <w:p w:rsidR="00A11BA0" w:rsidRPr="00A11BA0" w:rsidRDefault="00A11BA0" w:rsidP="0091428E">
      <w:pPr>
        <w:suppressAutoHyphens w:val="0"/>
        <w:ind w:left="0" w:firstLine="0"/>
        <w:rPr>
          <w:rFonts w:ascii="Arial Narrow" w:hAnsi="Arial Narrow" w:cs="Arial"/>
          <w:b/>
          <w:bCs/>
          <w:sz w:val="22"/>
          <w:szCs w:val="22"/>
          <w:lang w:eastAsia="pl-PL"/>
        </w:rPr>
      </w:pPr>
    </w:p>
    <w:p w:rsidR="00A11BA0" w:rsidRPr="00A11BA0" w:rsidRDefault="00A11BA0" w:rsidP="00A11BA0">
      <w:pPr>
        <w:tabs>
          <w:tab w:val="left" w:pos="4454"/>
        </w:tabs>
        <w:jc w:val="center"/>
        <w:rPr>
          <w:rFonts w:ascii="Arial Narrow" w:hAnsi="Arial Narrow"/>
          <w:b/>
          <w:sz w:val="22"/>
          <w:szCs w:val="22"/>
        </w:rPr>
      </w:pPr>
      <w:r w:rsidRPr="00A11BA0">
        <w:rPr>
          <w:rFonts w:ascii="Arial Narrow" w:hAnsi="Arial Narrow"/>
          <w:b/>
          <w:sz w:val="22"/>
          <w:szCs w:val="22"/>
        </w:rPr>
        <w:t xml:space="preserve">§ </w:t>
      </w:r>
      <w:r w:rsidR="0091428E">
        <w:rPr>
          <w:rFonts w:ascii="Arial Narrow" w:hAnsi="Arial Narrow"/>
          <w:b/>
          <w:sz w:val="22"/>
          <w:szCs w:val="22"/>
        </w:rPr>
        <w:t>10</w:t>
      </w:r>
    </w:p>
    <w:p w:rsidR="00A11BA0" w:rsidRPr="00A11BA0" w:rsidRDefault="00A11BA0" w:rsidP="00A11BA0">
      <w:pPr>
        <w:suppressAutoHyphens w:val="0"/>
        <w:autoSpaceDE w:val="0"/>
        <w:autoSpaceDN w:val="0"/>
        <w:adjustRightInd w:val="0"/>
        <w:ind w:left="0" w:firstLine="0"/>
        <w:jc w:val="center"/>
        <w:rPr>
          <w:rFonts w:ascii="Arial Narrow" w:eastAsia="CIDFont+F2" w:hAnsi="Arial Narrow" w:cs="CIDFont+F2"/>
          <w:b/>
          <w:sz w:val="22"/>
          <w:szCs w:val="22"/>
          <w:lang w:eastAsia="pl-PL"/>
        </w:rPr>
      </w:pPr>
      <w:r w:rsidRPr="00A11BA0">
        <w:rPr>
          <w:rFonts w:ascii="Arial Narrow" w:eastAsia="CIDFont+F2" w:hAnsi="Arial Narrow" w:cs="CIDFont+F2"/>
          <w:b/>
          <w:sz w:val="22"/>
          <w:szCs w:val="22"/>
          <w:lang w:eastAsia="pl-PL"/>
        </w:rPr>
        <w:t>Dane osobowe</w:t>
      </w:r>
    </w:p>
    <w:p w:rsidR="00A11BA0" w:rsidRPr="00A11BA0" w:rsidRDefault="00A11BA0" w:rsidP="00DA6D89">
      <w:pPr>
        <w:numPr>
          <w:ilvl w:val="3"/>
          <w:numId w:val="16"/>
        </w:numPr>
        <w:suppressAutoHyphens w:val="0"/>
        <w:autoSpaceDE w:val="0"/>
        <w:autoSpaceDN w:val="0"/>
        <w:adjustRightInd w:val="0"/>
        <w:ind w:left="284" w:hanging="284"/>
        <w:contextualSpacing/>
        <w:rPr>
          <w:rFonts w:ascii="Arial Narrow" w:eastAsia="CIDFont+F2" w:hAnsi="Arial Narrow" w:cs="CIDFont+F1"/>
          <w:sz w:val="22"/>
          <w:szCs w:val="22"/>
        </w:rPr>
      </w:pPr>
      <w:r w:rsidRPr="00A11BA0">
        <w:rPr>
          <w:rFonts w:ascii="Arial Narrow" w:eastAsia="CIDFont+F2" w:hAnsi="Arial Narrow" w:cs="CIDFont+F1"/>
          <w:sz w:val="22"/>
          <w:szCs w:val="22"/>
        </w:rPr>
        <w:t>Strony oświadczają, że są administratorami danych osobowych reprezentujących je osób fizycznych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w:t>
      </w:r>
    </w:p>
    <w:p w:rsidR="00A11BA0" w:rsidRPr="00A11BA0" w:rsidRDefault="00A11BA0" w:rsidP="00DA6D89">
      <w:pPr>
        <w:numPr>
          <w:ilvl w:val="3"/>
          <w:numId w:val="16"/>
        </w:numPr>
        <w:suppressAutoHyphens w:val="0"/>
        <w:autoSpaceDE w:val="0"/>
        <w:autoSpaceDN w:val="0"/>
        <w:adjustRightInd w:val="0"/>
        <w:ind w:left="284" w:hanging="284"/>
        <w:contextualSpacing/>
        <w:rPr>
          <w:rFonts w:ascii="Arial Narrow" w:eastAsia="CIDFont+F2" w:hAnsi="Arial Narrow" w:cs="CIDFont+F1"/>
          <w:sz w:val="22"/>
          <w:szCs w:val="22"/>
        </w:rPr>
      </w:pPr>
      <w:r w:rsidRPr="00A11BA0">
        <w:rPr>
          <w:rFonts w:ascii="Arial Narrow" w:eastAsia="CIDFont+F2" w:hAnsi="Arial Narrow" w:cs="CIDFont+F1"/>
          <w:sz w:val="22"/>
          <w:szCs w:val="22"/>
        </w:rPr>
        <w:t>Strony oświadczają, że każdy wyznaczył inspektora ochrony danych, o którym mowa w art. 37- 39 RODO.</w:t>
      </w:r>
    </w:p>
    <w:p w:rsidR="00A11BA0" w:rsidRPr="00A11BA0" w:rsidRDefault="00A11BA0" w:rsidP="00DA6D89">
      <w:pPr>
        <w:numPr>
          <w:ilvl w:val="3"/>
          <w:numId w:val="16"/>
        </w:numPr>
        <w:suppressAutoHyphens w:val="0"/>
        <w:autoSpaceDE w:val="0"/>
        <w:autoSpaceDN w:val="0"/>
        <w:adjustRightInd w:val="0"/>
        <w:ind w:left="284" w:hanging="284"/>
        <w:contextualSpacing/>
        <w:rPr>
          <w:rFonts w:ascii="Arial Narrow" w:eastAsia="CIDFont+F2" w:hAnsi="Arial Narrow" w:cs="CIDFont+F1"/>
          <w:sz w:val="22"/>
          <w:szCs w:val="22"/>
        </w:rPr>
      </w:pPr>
      <w:r w:rsidRPr="00A11BA0">
        <w:rPr>
          <w:rFonts w:ascii="Arial Narrow" w:eastAsia="CIDFont+F2" w:hAnsi="Arial Narrow" w:cs="CIDFont+F1"/>
          <w:sz w:val="22"/>
          <w:szCs w:val="22"/>
        </w:rPr>
        <w:t>Dane osobowe osób zawierających w ich imieniu Umowę będą przetwarzane odpowiednio przez Strony na podstawie art. 6 ust. I lit. f) RODO w celu i zakresie niezbędnym do zawarcia i realizacji Umowy w szczególności ustalenia zgodności</w:t>
      </w:r>
    </w:p>
    <w:p w:rsidR="00A11BA0" w:rsidRPr="00A11BA0" w:rsidRDefault="00A11BA0" w:rsidP="00A11BA0">
      <w:pPr>
        <w:suppressAutoHyphens w:val="0"/>
        <w:autoSpaceDE w:val="0"/>
        <w:autoSpaceDN w:val="0"/>
        <w:adjustRightInd w:val="0"/>
        <w:ind w:left="426" w:hanging="142"/>
        <w:rPr>
          <w:rFonts w:ascii="Arial Narrow" w:eastAsia="CIDFont+F2" w:hAnsi="Arial Narrow" w:cs="CIDFont+F1"/>
          <w:sz w:val="22"/>
          <w:szCs w:val="22"/>
          <w:lang w:eastAsia="pl-PL"/>
        </w:rPr>
      </w:pPr>
      <w:r w:rsidRPr="00A11BA0">
        <w:rPr>
          <w:rFonts w:ascii="Arial Narrow" w:eastAsia="CIDFont+F2" w:hAnsi="Arial Narrow" w:cs="CIDFont+F1"/>
          <w:sz w:val="22"/>
          <w:szCs w:val="22"/>
          <w:lang w:eastAsia="pl-PL"/>
        </w:rPr>
        <w:t>reprezentacji Stron. Dane osób kontaktowych (Przedstawicieli Stron) w kategorii dane zwykle - imię. nazwisko, zajmowane</w:t>
      </w:r>
    </w:p>
    <w:p w:rsidR="00A11BA0" w:rsidRPr="00A11BA0" w:rsidRDefault="00A11BA0" w:rsidP="00A11BA0">
      <w:pPr>
        <w:suppressAutoHyphens w:val="0"/>
        <w:autoSpaceDE w:val="0"/>
        <w:autoSpaceDN w:val="0"/>
        <w:adjustRightInd w:val="0"/>
        <w:ind w:left="284" w:firstLine="0"/>
        <w:rPr>
          <w:rFonts w:ascii="Arial Narrow" w:eastAsia="CIDFont+F2" w:hAnsi="Arial Narrow" w:cs="CIDFont+F1"/>
          <w:sz w:val="22"/>
          <w:szCs w:val="22"/>
          <w:lang w:eastAsia="pl-PL"/>
        </w:rPr>
      </w:pPr>
      <w:r w:rsidRPr="00A11BA0">
        <w:rPr>
          <w:rFonts w:ascii="Arial Narrow" w:eastAsia="CIDFont+F2" w:hAnsi="Arial Narrow" w:cs="CIDFont+F1"/>
          <w:sz w:val="22"/>
          <w:szCs w:val="22"/>
          <w:lang w:eastAsia="pl-PL"/>
        </w:rPr>
        <w:t>stanowisko i miejsce pracy, numer służbowego telefonu, służbowy adres email wskazanych przez Strony będą przetwarzane odpowiednio przez Strony na podstawie art. 6 ust. 1 lit. f) RODO w celu i zakresie niezbędnym do wykonania</w:t>
      </w:r>
    </w:p>
    <w:p w:rsidR="00A11BA0" w:rsidRPr="00A11BA0" w:rsidRDefault="00A11BA0" w:rsidP="00A11BA0">
      <w:pPr>
        <w:suppressAutoHyphens w:val="0"/>
        <w:autoSpaceDE w:val="0"/>
        <w:autoSpaceDN w:val="0"/>
        <w:adjustRightInd w:val="0"/>
        <w:ind w:left="426" w:hanging="142"/>
        <w:rPr>
          <w:rFonts w:ascii="Arial Narrow" w:eastAsia="CIDFont+F2" w:hAnsi="Arial Narrow" w:cs="CIDFont+F1"/>
          <w:sz w:val="22"/>
          <w:szCs w:val="22"/>
          <w:lang w:eastAsia="pl-PL"/>
        </w:rPr>
      </w:pPr>
      <w:r w:rsidRPr="00A11BA0">
        <w:rPr>
          <w:rFonts w:ascii="Arial Narrow" w:eastAsia="CIDFont+F2" w:hAnsi="Arial Narrow" w:cs="CIDFont+F1"/>
          <w:sz w:val="22"/>
          <w:szCs w:val="22"/>
          <w:lang w:eastAsia="pl-PL"/>
        </w:rPr>
        <w:t>Umowy, w szczególności utrzymywania kontaktów służących jej wykonaniu, wymianie korespondencji lub kontaktach</w:t>
      </w:r>
    </w:p>
    <w:p w:rsidR="00A11BA0" w:rsidRPr="00A11BA0" w:rsidRDefault="00A11BA0" w:rsidP="00A11BA0">
      <w:pPr>
        <w:suppressAutoHyphens w:val="0"/>
        <w:autoSpaceDE w:val="0"/>
        <w:autoSpaceDN w:val="0"/>
        <w:adjustRightInd w:val="0"/>
        <w:ind w:left="284" w:firstLine="0"/>
        <w:rPr>
          <w:rFonts w:ascii="Arial Narrow" w:eastAsia="CIDFont+F2" w:hAnsi="Arial Narrow" w:cs="CIDFont+F1"/>
          <w:sz w:val="22"/>
          <w:szCs w:val="22"/>
          <w:lang w:eastAsia="pl-PL"/>
        </w:rPr>
      </w:pPr>
      <w:r w:rsidRPr="00A11BA0">
        <w:rPr>
          <w:rFonts w:ascii="Arial Narrow" w:eastAsia="CIDFont+F2" w:hAnsi="Arial Narrow" w:cs="CIDFont+F1"/>
          <w:sz w:val="22"/>
          <w:szCs w:val="22"/>
          <w:lang w:eastAsia="pl-PL"/>
        </w:rPr>
        <w:t>telefonicznych. Dane osobowe ww. osób mogą być również przetwarzane w związku z wypełnieniem obowiązków prawnych nałożonych odpowiednio na Strony, w szczególności prawa podatkowego, sprawozdawczości finansowej oraz w celu spełnienia wymogów ustawy o dostępie do informacji publicznej (art. 6 ust. I lit. c RODO).</w:t>
      </w:r>
    </w:p>
    <w:p w:rsidR="00A11BA0" w:rsidRPr="00A11BA0" w:rsidRDefault="00A11BA0" w:rsidP="00DA6D89">
      <w:pPr>
        <w:numPr>
          <w:ilvl w:val="0"/>
          <w:numId w:val="16"/>
        </w:numPr>
        <w:suppressAutoHyphens w:val="0"/>
        <w:autoSpaceDE w:val="0"/>
        <w:autoSpaceDN w:val="0"/>
        <w:adjustRightInd w:val="0"/>
        <w:ind w:left="284" w:hanging="284"/>
        <w:contextualSpacing/>
        <w:jc w:val="left"/>
        <w:rPr>
          <w:rFonts w:ascii="Arial Narrow" w:eastAsia="CIDFont+F2" w:hAnsi="Arial Narrow" w:cs="CIDFont+F1"/>
          <w:sz w:val="22"/>
          <w:szCs w:val="22"/>
        </w:rPr>
      </w:pPr>
      <w:r w:rsidRPr="00A11BA0">
        <w:rPr>
          <w:rFonts w:ascii="Arial Narrow" w:eastAsia="CIDFont+F2" w:hAnsi="Arial Narrow" w:cs="CIDFont+F1"/>
          <w:sz w:val="22"/>
          <w:szCs w:val="22"/>
        </w:rPr>
        <w:t>Dane osobowe osób. o których mowa w ust. 1 nie będą przekazywane podmiotom trzecim o ile nie będzie się to wiązało</w:t>
      </w:r>
    </w:p>
    <w:p w:rsidR="00A11BA0" w:rsidRPr="00A11BA0" w:rsidRDefault="00A11BA0" w:rsidP="00A11BA0">
      <w:pPr>
        <w:suppressAutoHyphens w:val="0"/>
        <w:autoSpaceDE w:val="0"/>
        <w:autoSpaceDN w:val="0"/>
        <w:adjustRightInd w:val="0"/>
        <w:ind w:left="284" w:firstLine="0"/>
        <w:rPr>
          <w:rFonts w:ascii="Arial Narrow" w:eastAsia="CIDFont+F2" w:hAnsi="Arial Narrow" w:cs="CIDFont+F1"/>
          <w:sz w:val="22"/>
          <w:szCs w:val="22"/>
          <w:lang w:eastAsia="pl-PL"/>
        </w:rPr>
      </w:pPr>
      <w:r w:rsidRPr="00A11BA0">
        <w:rPr>
          <w:rFonts w:ascii="Arial Narrow" w:eastAsia="CIDFont+F2" w:hAnsi="Arial Narrow" w:cs="CIDFont+F1"/>
          <w:sz w:val="22"/>
          <w:szCs w:val="22"/>
          <w:lang w:eastAsia="pl-PL"/>
        </w:rPr>
        <w:lastRenderedPageBreak/>
        <w:t>z koniecznością wynikającą z realizacji Umowy, w szczególności podmiotom świadczącym na rzecz Stron usługi prawne, księgowe, archiwizacyjne, kurierskie, pocztowe a także podmiotom współpracującym przy realizacji umowy.</w:t>
      </w:r>
    </w:p>
    <w:p w:rsidR="00A11BA0" w:rsidRPr="00A11BA0" w:rsidRDefault="00A11BA0" w:rsidP="00DA6D89">
      <w:pPr>
        <w:numPr>
          <w:ilvl w:val="0"/>
          <w:numId w:val="16"/>
        </w:numPr>
        <w:suppressAutoHyphens w:val="0"/>
        <w:autoSpaceDE w:val="0"/>
        <w:autoSpaceDN w:val="0"/>
        <w:adjustRightInd w:val="0"/>
        <w:ind w:left="284" w:hanging="284"/>
        <w:contextualSpacing/>
        <w:rPr>
          <w:rFonts w:ascii="Arial Narrow" w:eastAsia="CIDFont+F2" w:hAnsi="Arial Narrow" w:cs="CIDFont+F1"/>
          <w:sz w:val="22"/>
          <w:szCs w:val="22"/>
        </w:rPr>
      </w:pPr>
      <w:r w:rsidRPr="00A11BA0">
        <w:rPr>
          <w:rFonts w:ascii="Arial Narrow" w:eastAsia="CIDFont+F2" w:hAnsi="Arial Narrow" w:cs="CIDFont+F1"/>
          <w:sz w:val="22"/>
          <w:szCs w:val="22"/>
        </w:rPr>
        <w:t>Dane osobowe osób, o których mowa w ust. 1, nie będą przekazywane do państwa trzeciego, ani organizacji międzynarodowej w rozumieniu RODO.</w:t>
      </w:r>
    </w:p>
    <w:p w:rsidR="00A11BA0" w:rsidRPr="00A11BA0" w:rsidRDefault="00A11BA0" w:rsidP="00DA6D89">
      <w:pPr>
        <w:numPr>
          <w:ilvl w:val="0"/>
          <w:numId w:val="16"/>
        </w:numPr>
        <w:tabs>
          <w:tab w:val="num" w:pos="284"/>
        </w:tabs>
        <w:suppressAutoHyphens w:val="0"/>
        <w:autoSpaceDE w:val="0"/>
        <w:autoSpaceDN w:val="0"/>
        <w:adjustRightInd w:val="0"/>
        <w:ind w:left="0" w:firstLine="0"/>
        <w:contextualSpacing/>
        <w:rPr>
          <w:rFonts w:ascii="Arial Narrow" w:eastAsia="CIDFont+F2" w:hAnsi="Arial Narrow" w:cs="CIDFont+F1"/>
          <w:sz w:val="22"/>
          <w:szCs w:val="22"/>
        </w:rPr>
      </w:pPr>
      <w:r w:rsidRPr="00A11BA0">
        <w:rPr>
          <w:rFonts w:ascii="Arial Narrow" w:eastAsia="CIDFont+F2" w:hAnsi="Arial Narrow" w:cs="CIDFont+F1"/>
          <w:sz w:val="22"/>
          <w:szCs w:val="22"/>
        </w:rPr>
        <w:t>Dane osobowe osób. o których mowa w ust. 1, będą przetwarzane przez okres od dnia zawarcia Umowy do 6 lal od końca</w:t>
      </w:r>
    </w:p>
    <w:p w:rsidR="00A11BA0" w:rsidRPr="00A11BA0" w:rsidRDefault="00A11BA0" w:rsidP="00A11BA0">
      <w:pPr>
        <w:suppressAutoHyphens w:val="0"/>
        <w:autoSpaceDE w:val="0"/>
        <w:autoSpaceDN w:val="0"/>
        <w:adjustRightInd w:val="0"/>
        <w:ind w:left="284" w:firstLine="0"/>
        <w:rPr>
          <w:rFonts w:ascii="Arial Narrow" w:eastAsia="CIDFont+F2" w:hAnsi="Arial Narrow" w:cs="CIDFont+F1"/>
          <w:sz w:val="22"/>
          <w:szCs w:val="22"/>
          <w:lang w:eastAsia="pl-PL"/>
        </w:rPr>
      </w:pPr>
      <w:r w:rsidRPr="00A11BA0">
        <w:rPr>
          <w:rFonts w:ascii="Arial Narrow" w:eastAsia="CIDFont+F2" w:hAnsi="Arial Narrow" w:cs="CIDFont+F1"/>
          <w:sz w:val="22"/>
          <w:szCs w:val="22"/>
          <w:lang w:eastAsia="pl-PL"/>
        </w:rPr>
        <w:t>roku kalendarzowego, w którym Umowa wygasła lub została rozwiązana z jakiejkolwiek przyczyny, chyba że niezbędny będzie dłuższy okres przetwarzania np.: z uwagi na obowiązki archiwizacyjne, dochodzenie roszczeń itp.</w:t>
      </w:r>
    </w:p>
    <w:p w:rsidR="00A11BA0" w:rsidRPr="00A11BA0" w:rsidRDefault="00A11BA0" w:rsidP="00A11BA0">
      <w:pPr>
        <w:suppressAutoHyphens w:val="0"/>
        <w:autoSpaceDE w:val="0"/>
        <w:autoSpaceDN w:val="0"/>
        <w:adjustRightInd w:val="0"/>
        <w:ind w:left="284" w:hanging="284"/>
        <w:rPr>
          <w:rFonts w:ascii="Arial Narrow" w:eastAsia="CIDFont+F2" w:hAnsi="Arial Narrow" w:cs="CIDFont+F1"/>
          <w:sz w:val="22"/>
          <w:szCs w:val="22"/>
          <w:lang w:eastAsia="pl-PL"/>
        </w:rPr>
      </w:pPr>
      <w:r w:rsidRPr="00A11BA0">
        <w:rPr>
          <w:rFonts w:ascii="Arial Narrow" w:eastAsia="CIDFont+F2" w:hAnsi="Arial Narrow" w:cs="CIDFont+F1"/>
          <w:sz w:val="22"/>
          <w:szCs w:val="22"/>
          <w:lang w:eastAsia="pl-PL"/>
        </w:rPr>
        <w:t>7. Osobom, o których mowa w ust. 1, przysługuje prawo do żądania od administratora danych dostępu do ich danych osobowych, ich sprostowania, usunięcia lub ograniczenia przetwarzania lub wniesienia sprzeciwu wobec ich przetwarzania, a także prawo do przenoszenia danych.</w:t>
      </w:r>
    </w:p>
    <w:p w:rsidR="00A11BA0" w:rsidRPr="00A11BA0" w:rsidRDefault="00A11BA0" w:rsidP="00A11BA0">
      <w:pPr>
        <w:suppressAutoHyphens w:val="0"/>
        <w:autoSpaceDE w:val="0"/>
        <w:autoSpaceDN w:val="0"/>
        <w:adjustRightInd w:val="0"/>
        <w:ind w:left="284" w:hanging="284"/>
        <w:rPr>
          <w:rFonts w:ascii="Arial Narrow" w:eastAsia="CIDFont+F2" w:hAnsi="Arial Narrow" w:cs="CIDFont+F1"/>
          <w:sz w:val="22"/>
          <w:szCs w:val="22"/>
          <w:lang w:eastAsia="pl-PL"/>
        </w:rPr>
      </w:pPr>
      <w:r w:rsidRPr="00A11BA0">
        <w:rPr>
          <w:rFonts w:ascii="Arial Narrow" w:eastAsia="CIDFont+F2" w:hAnsi="Arial Narrow" w:cs="CIDFont+F1"/>
          <w:sz w:val="22"/>
          <w:szCs w:val="22"/>
          <w:lang w:eastAsia="pl-PL"/>
        </w:rPr>
        <w:t>8. Osobom o których mowa w ust. 1, w związku z przetwarzaniem ich danych osobowych przysługuje prawo do wniesienia skargi do organu nadzorczego - Prezesa Urzędu Ochrony Danych Osobowych.</w:t>
      </w:r>
    </w:p>
    <w:p w:rsidR="00A11BA0" w:rsidRPr="00A11BA0" w:rsidRDefault="00A11BA0" w:rsidP="00A11BA0">
      <w:pPr>
        <w:suppressAutoHyphens w:val="0"/>
        <w:autoSpaceDE w:val="0"/>
        <w:autoSpaceDN w:val="0"/>
        <w:adjustRightInd w:val="0"/>
        <w:ind w:left="284" w:hanging="284"/>
        <w:rPr>
          <w:rFonts w:ascii="Arial Narrow" w:eastAsia="CIDFont+F2" w:hAnsi="Arial Narrow" w:cs="CIDFont+F1"/>
          <w:sz w:val="22"/>
          <w:szCs w:val="22"/>
          <w:lang w:eastAsia="pl-PL"/>
        </w:rPr>
      </w:pPr>
      <w:r w:rsidRPr="00A11BA0">
        <w:rPr>
          <w:rFonts w:ascii="Arial Narrow" w:eastAsia="CIDFont+F2" w:hAnsi="Arial Narrow" w:cs="CIDFont+F1"/>
          <w:sz w:val="22"/>
          <w:szCs w:val="22"/>
          <w:lang w:eastAsia="pl-PL"/>
        </w:rPr>
        <w:t>9.  W oparciu o dane osobowe osób, o których mowa w ust. 1, Strony nie będą podejmowały zautomatyzowanych decyzji, w tym decyzji będących wynikiem profilowania w rozumieniu RODO.</w:t>
      </w:r>
    </w:p>
    <w:p w:rsidR="00A11BA0" w:rsidRPr="00A11BA0" w:rsidRDefault="00A11BA0" w:rsidP="00A11BA0">
      <w:pPr>
        <w:suppressAutoHyphens w:val="0"/>
        <w:autoSpaceDE w:val="0"/>
        <w:autoSpaceDN w:val="0"/>
        <w:adjustRightInd w:val="0"/>
        <w:ind w:left="284" w:hanging="284"/>
        <w:rPr>
          <w:rFonts w:ascii="Arial Narrow" w:eastAsia="CIDFont+F2" w:hAnsi="Arial Narrow" w:cs="CIDFont+F1"/>
          <w:sz w:val="22"/>
          <w:szCs w:val="22"/>
          <w:lang w:eastAsia="pl-PL"/>
        </w:rPr>
      </w:pPr>
      <w:r w:rsidRPr="00A11BA0">
        <w:rPr>
          <w:rFonts w:ascii="Arial Narrow" w:eastAsia="CIDFont+F2" w:hAnsi="Arial Narrow" w:cs="CIDFont+F1"/>
          <w:sz w:val="22"/>
          <w:szCs w:val="22"/>
          <w:lang w:eastAsia="pl-PL"/>
        </w:rPr>
        <w:t>10. Każda ze Stron zobowiązuje się poinformować osoby fizyczne nie podpisujące Umowy, o których mowa w ust. 1, o treści</w:t>
      </w:r>
    </w:p>
    <w:p w:rsidR="00A11BA0" w:rsidRPr="00A11BA0" w:rsidRDefault="00A11BA0" w:rsidP="00A11BA0">
      <w:pPr>
        <w:ind w:left="284" w:firstLine="0"/>
        <w:rPr>
          <w:rFonts w:ascii="Arial Narrow" w:hAnsi="Arial Narrow" w:cs="Arial"/>
          <w:b/>
          <w:bCs/>
          <w:sz w:val="22"/>
          <w:szCs w:val="22"/>
          <w:lang w:eastAsia="zh-CN"/>
        </w:rPr>
      </w:pPr>
      <w:r w:rsidRPr="00A11BA0">
        <w:rPr>
          <w:rFonts w:ascii="Arial Narrow" w:eastAsia="CIDFont+F2" w:hAnsi="Arial Narrow" w:cs="CIDFont+F1"/>
          <w:sz w:val="22"/>
          <w:szCs w:val="22"/>
          <w:lang w:eastAsia="pl-PL"/>
        </w:rPr>
        <w:t>niniejszego paragrafu</w:t>
      </w:r>
    </w:p>
    <w:p w:rsidR="00A11BA0" w:rsidRPr="00A11BA0" w:rsidRDefault="00A11BA0" w:rsidP="00A11BA0">
      <w:pPr>
        <w:ind w:hanging="360"/>
        <w:rPr>
          <w:rFonts w:ascii="Arial Narrow" w:hAnsi="Arial Narrow" w:cs="Arial"/>
          <w:b/>
          <w:bCs/>
          <w:sz w:val="22"/>
          <w:szCs w:val="22"/>
          <w:lang w:eastAsia="zh-CN"/>
        </w:rPr>
      </w:pPr>
    </w:p>
    <w:p w:rsidR="00A11BA0" w:rsidRPr="00A11BA0" w:rsidRDefault="00A11BA0" w:rsidP="00A11BA0">
      <w:pPr>
        <w:ind w:hanging="360"/>
        <w:jc w:val="center"/>
        <w:rPr>
          <w:rFonts w:ascii="Arial Narrow" w:hAnsi="Arial Narrow" w:cs="Arial"/>
          <w:sz w:val="22"/>
          <w:szCs w:val="22"/>
          <w:lang w:eastAsia="zh-CN"/>
        </w:rPr>
      </w:pPr>
      <w:r w:rsidRPr="00A11BA0">
        <w:rPr>
          <w:rFonts w:ascii="Arial Narrow" w:hAnsi="Arial Narrow" w:cs="Arial"/>
          <w:b/>
          <w:bCs/>
          <w:sz w:val="22"/>
          <w:szCs w:val="22"/>
          <w:lang w:eastAsia="zh-CN"/>
        </w:rPr>
        <w:t>§ 1</w:t>
      </w:r>
      <w:r w:rsidR="00523594">
        <w:rPr>
          <w:rFonts w:ascii="Arial Narrow" w:hAnsi="Arial Narrow" w:cs="Arial"/>
          <w:b/>
          <w:bCs/>
          <w:sz w:val="22"/>
          <w:szCs w:val="22"/>
          <w:lang w:eastAsia="zh-CN"/>
        </w:rPr>
        <w:t>1</w:t>
      </w:r>
    </w:p>
    <w:p w:rsidR="00A11BA0" w:rsidRPr="00267C51" w:rsidRDefault="00A11BA0" w:rsidP="00267C51">
      <w:pPr>
        <w:ind w:hanging="360"/>
        <w:jc w:val="center"/>
        <w:rPr>
          <w:rFonts w:ascii="Arial Narrow" w:hAnsi="Arial Narrow" w:cs="Arial"/>
          <w:b/>
          <w:bCs/>
          <w:sz w:val="22"/>
          <w:szCs w:val="22"/>
          <w:lang w:eastAsia="zh-CN"/>
        </w:rPr>
      </w:pPr>
      <w:r w:rsidRPr="00A11BA0">
        <w:rPr>
          <w:rFonts w:ascii="Arial Narrow" w:hAnsi="Arial Narrow" w:cs="Arial"/>
          <w:b/>
          <w:bCs/>
          <w:sz w:val="22"/>
          <w:szCs w:val="22"/>
          <w:lang w:eastAsia="zh-CN"/>
        </w:rPr>
        <w:t>POSTANOWIENIA KOŃCOWE</w:t>
      </w:r>
    </w:p>
    <w:p w:rsidR="00A11BA0" w:rsidRPr="00A11BA0" w:rsidRDefault="00A11BA0" w:rsidP="00A11BA0">
      <w:pPr>
        <w:tabs>
          <w:tab w:val="left" w:pos="360"/>
        </w:tabs>
        <w:ind w:left="360" w:hanging="360"/>
        <w:rPr>
          <w:rFonts w:ascii="Arial Narrow" w:hAnsi="Arial Narrow" w:cs="Arial"/>
          <w:b/>
          <w:bCs/>
          <w:sz w:val="22"/>
          <w:szCs w:val="22"/>
          <w:lang w:eastAsia="zh-CN"/>
        </w:rPr>
      </w:pPr>
      <w:r w:rsidRPr="00A11BA0">
        <w:rPr>
          <w:rFonts w:ascii="Arial Narrow" w:hAnsi="Arial Narrow" w:cs="Arial"/>
          <w:bCs/>
          <w:sz w:val="22"/>
          <w:szCs w:val="22"/>
          <w:lang w:eastAsia="zh-CN"/>
        </w:rPr>
        <w:t xml:space="preserve">1. </w:t>
      </w:r>
      <w:r w:rsidRPr="00A11BA0">
        <w:rPr>
          <w:rFonts w:ascii="Arial Narrow" w:hAnsi="Arial Narrow" w:cs="Arial"/>
          <w:bCs/>
          <w:sz w:val="22"/>
          <w:szCs w:val="22"/>
          <w:lang w:eastAsia="zh-CN"/>
        </w:rPr>
        <w:tab/>
        <w:t>W sprawach nieuregulowanych niniejszą umową stosuje się przepisy Kodeksu Cywilnego, o ile przepisy ustawy Prawo zamówień publicznych nie stanowią inaczej.</w:t>
      </w:r>
    </w:p>
    <w:p w:rsidR="00A11BA0" w:rsidRPr="00A11BA0" w:rsidRDefault="00A11BA0" w:rsidP="00A11BA0">
      <w:pPr>
        <w:tabs>
          <w:tab w:val="left" w:pos="360"/>
        </w:tabs>
        <w:ind w:left="360" w:hanging="360"/>
        <w:rPr>
          <w:rFonts w:ascii="Arial Narrow" w:hAnsi="Arial Narrow" w:cs="Arial"/>
          <w:b/>
          <w:bCs/>
          <w:sz w:val="22"/>
          <w:szCs w:val="22"/>
          <w:lang w:eastAsia="zh-CN"/>
        </w:rPr>
      </w:pPr>
      <w:r w:rsidRPr="00A11BA0">
        <w:rPr>
          <w:rFonts w:ascii="Arial Narrow" w:hAnsi="Arial Narrow" w:cs="Arial"/>
          <w:bCs/>
          <w:sz w:val="22"/>
          <w:szCs w:val="22"/>
          <w:lang w:eastAsia="zh-CN"/>
        </w:rPr>
        <w:t xml:space="preserve">2. </w:t>
      </w:r>
      <w:r w:rsidRPr="00A11BA0">
        <w:rPr>
          <w:rFonts w:ascii="Arial Narrow" w:hAnsi="Arial Narrow" w:cs="Arial"/>
          <w:bCs/>
          <w:sz w:val="22"/>
          <w:szCs w:val="22"/>
          <w:lang w:eastAsia="zh-CN"/>
        </w:rPr>
        <w:tab/>
        <w:t>Wszelkie spory powstałe pomiędzy stronami wynikające z niniejszej umowy lub z nią związane będą rozstrzygane przez właściwy sąd powszechny   w Poznaniu.</w:t>
      </w:r>
    </w:p>
    <w:p w:rsidR="00A11BA0" w:rsidRPr="00A11BA0" w:rsidRDefault="00A11BA0" w:rsidP="00A11BA0">
      <w:pPr>
        <w:tabs>
          <w:tab w:val="left" w:pos="360"/>
        </w:tabs>
        <w:ind w:left="-60" w:firstLine="60"/>
        <w:rPr>
          <w:rFonts w:ascii="Arial Narrow" w:hAnsi="Arial Narrow" w:cs="Arial"/>
          <w:bCs/>
          <w:sz w:val="22"/>
          <w:szCs w:val="22"/>
          <w:lang w:eastAsia="zh-CN"/>
        </w:rPr>
      </w:pPr>
      <w:r w:rsidRPr="00A11BA0">
        <w:rPr>
          <w:rFonts w:ascii="Arial Narrow" w:hAnsi="Arial Narrow" w:cs="Arial"/>
          <w:bCs/>
          <w:sz w:val="22"/>
          <w:szCs w:val="22"/>
          <w:lang w:eastAsia="zh-CN"/>
        </w:rPr>
        <w:t>3.</w:t>
      </w:r>
      <w:r w:rsidRPr="00A11BA0">
        <w:rPr>
          <w:rFonts w:ascii="Arial Narrow" w:hAnsi="Arial Narrow" w:cs="Arial"/>
          <w:bCs/>
          <w:sz w:val="22"/>
          <w:szCs w:val="22"/>
          <w:lang w:eastAsia="zh-CN"/>
        </w:rPr>
        <w:tab/>
        <w:t xml:space="preserve">Umowę sporządzono w trzech jednobrzmiących egzemplarzach, z których każdy stanowi oryginał. </w:t>
      </w:r>
      <w:r w:rsidRPr="00A11BA0">
        <w:rPr>
          <w:rFonts w:ascii="Arial Narrow" w:hAnsi="Arial Narrow" w:cs="Arial"/>
          <w:bCs/>
          <w:sz w:val="22"/>
          <w:szCs w:val="22"/>
          <w:lang w:eastAsia="zh-CN"/>
        </w:rPr>
        <w:br/>
        <w:t xml:space="preserve"> </w:t>
      </w:r>
      <w:r w:rsidRPr="00A11BA0">
        <w:rPr>
          <w:rFonts w:ascii="Arial Narrow" w:hAnsi="Arial Narrow" w:cs="Arial"/>
          <w:bCs/>
          <w:sz w:val="22"/>
          <w:szCs w:val="22"/>
          <w:lang w:eastAsia="zh-CN"/>
        </w:rPr>
        <w:tab/>
        <w:t>Dwa egzemplarze otrzymuje Zamawiający, jeden egzemplarz otrzymuje Wykonawca.</w:t>
      </w:r>
    </w:p>
    <w:p w:rsidR="00A11BA0" w:rsidRPr="00A11BA0" w:rsidRDefault="00A11BA0" w:rsidP="00A11BA0">
      <w:pPr>
        <w:tabs>
          <w:tab w:val="left" w:pos="360"/>
        </w:tabs>
        <w:ind w:left="-60" w:firstLine="60"/>
        <w:rPr>
          <w:rFonts w:ascii="Arial Narrow" w:hAnsi="Arial Narrow" w:cs="Arial"/>
          <w:bCs/>
          <w:sz w:val="22"/>
          <w:szCs w:val="22"/>
          <w:lang w:eastAsia="zh-CN"/>
        </w:rPr>
      </w:pPr>
      <w:r w:rsidRPr="00A11BA0">
        <w:rPr>
          <w:rFonts w:ascii="Arial Narrow" w:hAnsi="Arial Narrow" w:cs="Arial"/>
          <w:bCs/>
          <w:sz w:val="22"/>
          <w:szCs w:val="22"/>
          <w:lang w:eastAsia="zh-CN"/>
        </w:rPr>
        <w:t>4.   Do realizacji postanowień umowy strony wyznaczają następujących przedstawicieli:</w:t>
      </w:r>
    </w:p>
    <w:p w:rsidR="00A11BA0" w:rsidRPr="00A11BA0" w:rsidRDefault="00A11BA0" w:rsidP="00A11BA0">
      <w:pPr>
        <w:tabs>
          <w:tab w:val="left" w:pos="360"/>
        </w:tabs>
        <w:ind w:left="-60" w:firstLine="60"/>
        <w:rPr>
          <w:rFonts w:ascii="Arial Narrow" w:hAnsi="Arial Narrow" w:cs="Arial"/>
          <w:bCs/>
          <w:sz w:val="22"/>
          <w:szCs w:val="22"/>
          <w:lang w:eastAsia="zh-CN"/>
        </w:rPr>
      </w:pPr>
      <w:r w:rsidRPr="00A11BA0">
        <w:rPr>
          <w:rFonts w:ascii="Arial Narrow" w:hAnsi="Arial Narrow" w:cs="Arial"/>
          <w:bCs/>
          <w:sz w:val="22"/>
          <w:szCs w:val="22"/>
          <w:lang w:eastAsia="zh-CN"/>
        </w:rPr>
        <w:tab/>
        <w:t xml:space="preserve">1) ze strony Zamawiającego: Tomasz </w:t>
      </w:r>
      <w:proofErr w:type="spellStart"/>
      <w:r w:rsidRPr="00A11BA0">
        <w:rPr>
          <w:rFonts w:ascii="Arial Narrow" w:hAnsi="Arial Narrow" w:cs="Arial"/>
          <w:bCs/>
          <w:sz w:val="22"/>
          <w:szCs w:val="22"/>
          <w:lang w:eastAsia="zh-CN"/>
        </w:rPr>
        <w:t>Radke</w:t>
      </w:r>
      <w:proofErr w:type="spellEnd"/>
      <w:r w:rsidRPr="00A11BA0">
        <w:rPr>
          <w:rFonts w:ascii="Arial Narrow" w:hAnsi="Arial Narrow" w:cs="Arial"/>
          <w:bCs/>
          <w:sz w:val="22"/>
          <w:szCs w:val="22"/>
          <w:lang w:eastAsia="zh-CN"/>
        </w:rPr>
        <w:t>, tel. 516 901 813;</w:t>
      </w:r>
    </w:p>
    <w:p w:rsidR="00A11BA0" w:rsidRPr="00A11BA0" w:rsidRDefault="00A11BA0" w:rsidP="00A11BA0">
      <w:pPr>
        <w:tabs>
          <w:tab w:val="left" w:pos="360"/>
        </w:tabs>
        <w:ind w:left="-60" w:firstLine="60"/>
        <w:rPr>
          <w:rFonts w:ascii="Arial Narrow" w:hAnsi="Arial Narrow" w:cs="Arial"/>
          <w:b/>
          <w:bCs/>
          <w:sz w:val="22"/>
          <w:szCs w:val="22"/>
          <w:lang w:eastAsia="zh-CN"/>
        </w:rPr>
      </w:pPr>
      <w:r w:rsidRPr="00A11BA0">
        <w:rPr>
          <w:rFonts w:ascii="Arial Narrow" w:hAnsi="Arial Narrow" w:cs="Arial"/>
          <w:bCs/>
          <w:sz w:val="22"/>
          <w:szCs w:val="22"/>
          <w:lang w:eastAsia="zh-CN"/>
        </w:rPr>
        <w:tab/>
        <w:t>2) ze strony Wykonawcy: …………………………………………….. tel. …………………………….</w:t>
      </w:r>
    </w:p>
    <w:p w:rsidR="00A11BA0" w:rsidRPr="00A11BA0" w:rsidRDefault="00A11BA0" w:rsidP="00A11BA0">
      <w:pPr>
        <w:tabs>
          <w:tab w:val="left" w:pos="360"/>
        </w:tabs>
        <w:overflowPunct w:val="0"/>
        <w:autoSpaceDE w:val="0"/>
        <w:ind w:left="0" w:firstLine="0"/>
        <w:rPr>
          <w:rFonts w:ascii="Arial Narrow" w:hAnsi="Arial Narrow" w:cs="Arial"/>
          <w:bCs/>
          <w:sz w:val="22"/>
          <w:szCs w:val="22"/>
          <w:lang w:eastAsia="zh-CN"/>
        </w:rPr>
      </w:pPr>
      <w:r w:rsidRPr="00A11BA0">
        <w:rPr>
          <w:rFonts w:ascii="Arial Narrow" w:hAnsi="Arial Narrow" w:cs="Arial"/>
          <w:bCs/>
          <w:sz w:val="22"/>
          <w:szCs w:val="22"/>
          <w:lang w:eastAsia="zh-CN"/>
        </w:rPr>
        <w:t>5.    Integralną część umowy stanowią załączniki:</w:t>
      </w:r>
    </w:p>
    <w:p w:rsidR="00A11BA0" w:rsidRPr="00A11BA0" w:rsidRDefault="00A11BA0" w:rsidP="00A11BA0">
      <w:pPr>
        <w:tabs>
          <w:tab w:val="left" w:pos="360"/>
        </w:tabs>
        <w:overflowPunct w:val="0"/>
        <w:autoSpaceDE w:val="0"/>
        <w:ind w:left="0" w:firstLine="0"/>
        <w:rPr>
          <w:rFonts w:ascii="Arial Narrow" w:hAnsi="Arial Narrow" w:cs="Arial"/>
          <w:b/>
          <w:bCs/>
          <w:sz w:val="22"/>
          <w:szCs w:val="22"/>
          <w:lang w:eastAsia="zh-CN"/>
        </w:rPr>
      </w:pPr>
      <w:r w:rsidRPr="00A11BA0">
        <w:rPr>
          <w:rFonts w:ascii="Arial Narrow" w:hAnsi="Arial Narrow" w:cs="Arial"/>
          <w:bCs/>
          <w:sz w:val="22"/>
          <w:szCs w:val="22"/>
          <w:lang w:eastAsia="zh-CN"/>
        </w:rPr>
        <w:tab/>
        <w:t>Załącznik nr 1 -  opis przedmiotu zamówienia.</w:t>
      </w:r>
    </w:p>
    <w:p w:rsidR="00A11BA0" w:rsidRPr="00A11BA0" w:rsidRDefault="00A11BA0" w:rsidP="00A11BA0">
      <w:pPr>
        <w:overflowPunct w:val="0"/>
        <w:autoSpaceDE w:val="0"/>
        <w:ind w:left="357" w:firstLine="0"/>
        <w:rPr>
          <w:rFonts w:ascii="Arial Narrow" w:hAnsi="Arial Narrow" w:cs="Arial"/>
          <w:b/>
          <w:bCs/>
          <w:sz w:val="22"/>
          <w:szCs w:val="22"/>
          <w:lang w:eastAsia="zh-CN"/>
        </w:rPr>
      </w:pPr>
      <w:r w:rsidRPr="00A11BA0">
        <w:rPr>
          <w:rFonts w:ascii="Arial Narrow" w:hAnsi="Arial Narrow" w:cs="Arial"/>
          <w:bCs/>
          <w:sz w:val="22"/>
          <w:szCs w:val="22"/>
          <w:lang w:eastAsia="zh-CN"/>
        </w:rPr>
        <w:t>Załącznik nr 2 -  wzór protokołu odbioru.</w:t>
      </w:r>
    </w:p>
    <w:p w:rsidR="00A11BA0" w:rsidRPr="00A11BA0" w:rsidRDefault="00A11BA0" w:rsidP="00A11BA0">
      <w:pPr>
        <w:overflowPunct w:val="0"/>
        <w:autoSpaceDE w:val="0"/>
        <w:ind w:left="357" w:firstLine="0"/>
        <w:rPr>
          <w:rFonts w:ascii="Arial Narrow" w:hAnsi="Arial Narrow" w:cs="Arial"/>
          <w:b/>
          <w:bCs/>
          <w:sz w:val="22"/>
          <w:szCs w:val="22"/>
          <w:lang w:eastAsia="zh-CN"/>
        </w:rPr>
      </w:pPr>
      <w:r w:rsidRPr="00A11BA0">
        <w:rPr>
          <w:rFonts w:ascii="Arial Narrow" w:hAnsi="Arial Narrow" w:cs="Arial"/>
          <w:bCs/>
          <w:sz w:val="22"/>
          <w:szCs w:val="22"/>
          <w:lang w:eastAsia="zh-CN"/>
        </w:rPr>
        <w:t>Załącznik nr 3 -  kserokopia formularza ofertowego.</w:t>
      </w:r>
    </w:p>
    <w:p w:rsidR="00A11BA0" w:rsidRPr="00A11BA0" w:rsidRDefault="00A11BA0" w:rsidP="00A11BA0">
      <w:pPr>
        <w:tabs>
          <w:tab w:val="left" w:pos="360"/>
        </w:tabs>
        <w:ind w:left="-60" w:firstLine="60"/>
        <w:rPr>
          <w:rFonts w:ascii="Arial Narrow" w:hAnsi="Arial Narrow" w:cs="Arial"/>
          <w:sz w:val="22"/>
          <w:szCs w:val="22"/>
          <w:lang w:eastAsia="zh-CN"/>
        </w:rPr>
      </w:pPr>
    </w:p>
    <w:p w:rsidR="00A11BA0" w:rsidRPr="00A11BA0" w:rsidRDefault="00A11BA0" w:rsidP="00A11BA0">
      <w:pPr>
        <w:widowControl w:val="0"/>
        <w:shd w:val="clear" w:color="auto" w:fill="FFFFFF"/>
        <w:tabs>
          <w:tab w:val="left" w:pos="9883"/>
        </w:tabs>
        <w:autoSpaceDE w:val="0"/>
        <w:ind w:left="567" w:right="-40" w:firstLine="0"/>
        <w:rPr>
          <w:rFonts w:ascii="Arial Narrow" w:hAnsi="Arial Narrow" w:cs="Arial"/>
          <w:b/>
          <w:bCs/>
          <w:color w:val="000000"/>
          <w:spacing w:val="5"/>
          <w:sz w:val="22"/>
          <w:szCs w:val="22"/>
          <w:lang w:eastAsia="zh-CN"/>
        </w:rPr>
      </w:pPr>
    </w:p>
    <w:p w:rsidR="00A11BA0" w:rsidRPr="00A11BA0" w:rsidRDefault="00A11BA0" w:rsidP="00A11BA0">
      <w:pPr>
        <w:widowControl w:val="0"/>
        <w:shd w:val="clear" w:color="auto" w:fill="FFFFFF"/>
        <w:tabs>
          <w:tab w:val="left" w:pos="9883"/>
        </w:tabs>
        <w:autoSpaceDE w:val="0"/>
        <w:ind w:left="567" w:right="-40" w:firstLine="0"/>
        <w:rPr>
          <w:rFonts w:ascii="Arial Narrow" w:hAnsi="Arial Narrow" w:cs="Arial"/>
          <w:b/>
          <w:color w:val="000000"/>
          <w:spacing w:val="5"/>
          <w:sz w:val="22"/>
          <w:szCs w:val="22"/>
          <w:lang w:eastAsia="zh-CN"/>
        </w:rPr>
      </w:pPr>
    </w:p>
    <w:p w:rsidR="00A11BA0" w:rsidRPr="00A11BA0" w:rsidRDefault="00A11BA0" w:rsidP="00A11BA0">
      <w:pPr>
        <w:widowControl w:val="0"/>
        <w:shd w:val="clear" w:color="auto" w:fill="FFFFFF"/>
        <w:tabs>
          <w:tab w:val="left" w:pos="9883"/>
        </w:tabs>
        <w:autoSpaceDE w:val="0"/>
        <w:ind w:left="567" w:right="-40" w:firstLine="0"/>
        <w:rPr>
          <w:rFonts w:ascii="Arial Narrow" w:hAnsi="Arial Narrow" w:cs="Arial"/>
          <w:b/>
          <w:color w:val="000000"/>
          <w:spacing w:val="5"/>
          <w:sz w:val="22"/>
          <w:szCs w:val="22"/>
          <w:lang w:eastAsia="zh-CN"/>
        </w:rPr>
      </w:pPr>
    </w:p>
    <w:p w:rsidR="00A11BA0" w:rsidRPr="00A11BA0" w:rsidRDefault="00A11BA0" w:rsidP="00523594">
      <w:pPr>
        <w:widowControl w:val="0"/>
        <w:shd w:val="clear" w:color="auto" w:fill="FFFFFF"/>
        <w:tabs>
          <w:tab w:val="left" w:pos="9883"/>
        </w:tabs>
        <w:autoSpaceDE w:val="0"/>
        <w:ind w:right="-40"/>
        <w:jc w:val="center"/>
        <w:rPr>
          <w:rFonts w:ascii="Arial Narrow" w:hAnsi="Arial Narrow" w:cs="Arial"/>
          <w:b/>
          <w:color w:val="000000"/>
          <w:spacing w:val="5"/>
          <w:sz w:val="22"/>
          <w:szCs w:val="22"/>
          <w:lang w:eastAsia="zh-CN"/>
        </w:rPr>
      </w:pPr>
      <w:r w:rsidRPr="00A11BA0">
        <w:rPr>
          <w:rFonts w:ascii="Arial Narrow" w:hAnsi="Arial Narrow" w:cs="Arial"/>
          <w:b/>
          <w:color w:val="000000"/>
          <w:spacing w:val="5"/>
          <w:sz w:val="22"/>
          <w:szCs w:val="22"/>
          <w:lang w:eastAsia="zh-CN"/>
        </w:rPr>
        <w:t>WYKONAWCA                                                                             ZAMAWIAJĄCY</w:t>
      </w:r>
    </w:p>
    <w:p w:rsidR="00A11BA0" w:rsidRPr="00A11BA0" w:rsidRDefault="00A11BA0" w:rsidP="00A11BA0">
      <w:pPr>
        <w:widowControl w:val="0"/>
        <w:shd w:val="clear" w:color="auto" w:fill="FFFFFF"/>
        <w:tabs>
          <w:tab w:val="left" w:pos="9883"/>
        </w:tabs>
        <w:autoSpaceDE w:val="0"/>
        <w:ind w:left="567" w:right="-40" w:firstLine="0"/>
        <w:rPr>
          <w:rFonts w:ascii="Arial Narrow" w:hAnsi="Arial Narrow" w:cs="Arial"/>
          <w:b/>
          <w:color w:val="000000"/>
          <w:spacing w:val="5"/>
          <w:sz w:val="22"/>
          <w:szCs w:val="22"/>
          <w:lang w:eastAsia="zh-CN"/>
        </w:rPr>
      </w:pPr>
    </w:p>
    <w:p w:rsidR="00A11BA0" w:rsidRPr="00A11BA0" w:rsidRDefault="00A11BA0" w:rsidP="00A11BA0">
      <w:pPr>
        <w:widowControl w:val="0"/>
        <w:shd w:val="clear" w:color="auto" w:fill="FFFFFF"/>
        <w:tabs>
          <w:tab w:val="left" w:pos="9883"/>
        </w:tabs>
        <w:autoSpaceDE w:val="0"/>
        <w:ind w:left="567" w:right="-40" w:firstLine="0"/>
        <w:rPr>
          <w:rFonts w:ascii="Arial Narrow" w:hAnsi="Arial Narrow" w:cs="Arial"/>
          <w:b/>
          <w:color w:val="000000"/>
          <w:spacing w:val="5"/>
          <w:sz w:val="22"/>
          <w:szCs w:val="22"/>
          <w:lang w:eastAsia="zh-CN"/>
        </w:rPr>
      </w:pPr>
    </w:p>
    <w:p w:rsidR="00A11BA0" w:rsidRPr="00A11BA0" w:rsidRDefault="00A11BA0" w:rsidP="00A11BA0">
      <w:pPr>
        <w:widowControl w:val="0"/>
        <w:shd w:val="clear" w:color="auto" w:fill="FFFFFF"/>
        <w:tabs>
          <w:tab w:val="left" w:pos="9883"/>
        </w:tabs>
        <w:autoSpaceDE w:val="0"/>
        <w:ind w:left="567" w:right="-40" w:firstLine="0"/>
        <w:rPr>
          <w:rFonts w:ascii="Arial Narrow" w:hAnsi="Arial Narrow" w:cs="Arial"/>
          <w:b/>
          <w:color w:val="000000"/>
          <w:spacing w:val="5"/>
          <w:sz w:val="22"/>
          <w:szCs w:val="22"/>
          <w:lang w:eastAsia="zh-CN"/>
        </w:rPr>
      </w:pPr>
    </w:p>
    <w:p w:rsidR="00A11BA0" w:rsidRPr="00A11BA0" w:rsidRDefault="00A11BA0" w:rsidP="00A11BA0">
      <w:pPr>
        <w:widowControl w:val="0"/>
        <w:shd w:val="clear" w:color="auto" w:fill="FFFFFF"/>
        <w:tabs>
          <w:tab w:val="left" w:pos="9883"/>
        </w:tabs>
        <w:autoSpaceDE w:val="0"/>
        <w:ind w:left="567" w:right="-40" w:firstLine="0"/>
        <w:rPr>
          <w:rFonts w:ascii="Arial Narrow" w:hAnsi="Arial Narrow" w:cs="Arial"/>
          <w:b/>
          <w:color w:val="000000"/>
          <w:spacing w:val="5"/>
          <w:sz w:val="22"/>
          <w:szCs w:val="22"/>
          <w:lang w:eastAsia="zh-CN"/>
        </w:rPr>
      </w:pPr>
    </w:p>
    <w:p w:rsidR="00A11BA0" w:rsidRPr="00A11BA0" w:rsidRDefault="00A11BA0" w:rsidP="00A11BA0">
      <w:pPr>
        <w:widowControl w:val="0"/>
        <w:shd w:val="clear" w:color="auto" w:fill="FFFFFF"/>
        <w:tabs>
          <w:tab w:val="left" w:pos="9883"/>
        </w:tabs>
        <w:autoSpaceDE w:val="0"/>
        <w:ind w:left="567" w:right="-40" w:firstLine="0"/>
        <w:rPr>
          <w:rFonts w:ascii="Arial Narrow" w:hAnsi="Arial Narrow" w:cs="Arial"/>
          <w:b/>
          <w:color w:val="000000"/>
          <w:spacing w:val="5"/>
          <w:sz w:val="22"/>
          <w:szCs w:val="22"/>
          <w:lang w:eastAsia="zh-CN"/>
        </w:rPr>
      </w:pPr>
    </w:p>
    <w:p w:rsidR="00A11BA0" w:rsidRPr="00A11BA0" w:rsidRDefault="00A11BA0" w:rsidP="00A11BA0">
      <w:pPr>
        <w:widowControl w:val="0"/>
        <w:shd w:val="clear" w:color="auto" w:fill="FFFFFF"/>
        <w:tabs>
          <w:tab w:val="left" w:pos="9883"/>
        </w:tabs>
        <w:autoSpaceDE w:val="0"/>
        <w:ind w:left="567" w:right="-40" w:firstLine="0"/>
        <w:rPr>
          <w:rFonts w:ascii="Arial Narrow" w:hAnsi="Arial Narrow" w:cs="Arial"/>
          <w:b/>
          <w:color w:val="000000"/>
          <w:spacing w:val="5"/>
          <w:sz w:val="22"/>
          <w:szCs w:val="22"/>
          <w:lang w:eastAsia="zh-CN"/>
        </w:rPr>
      </w:pPr>
    </w:p>
    <w:p w:rsidR="00A11BA0" w:rsidRPr="00A11BA0" w:rsidRDefault="00A11BA0" w:rsidP="00A11BA0">
      <w:pPr>
        <w:widowControl w:val="0"/>
        <w:shd w:val="clear" w:color="auto" w:fill="FFFFFF"/>
        <w:tabs>
          <w:tab w:val="left" w:pos="9883"/>
        </w:tabs>
        <w:autoSpaceDE w:val="0"/>
        <w:ind w:left="567" w:right="-40" w:firstLine="0"/>
        <w:rPr>
          <w:rFonts w:ascii="Arial Narrow" w:hAnsi="Arial Narrow" w:cs="Arial"/>
          <w:b/>
          <w:color w:val="000000"/>
          <w:spacing w:val="5"/>
          <w:sz w:val="22"/>
          <w:szCs w:val="22"/>
          <w:lang w:eastAsia="zh-CN"/>
        </w:rPr>
      </w:pPr>
    </w:p>
    <w:p w:rsidR="00A11BA0" w:rsidRPr="00A11BA0" w:rsidRDefault="00A11BA0" w:rsidP="00A11BA0">
      <w:pPr>
        <w:widowControl w:val="0"/>
        <w:shd w:val="clear" w:color="auto" w:fill="FFFFFF"/>
        <w:tabs>
          <w:tab w:val="left" w:pos="9883"/>
        </w:tabs>
        <w:autoSpaceDE w:val="0"/>
        <w:ind w:left="567" w:right="-40" w:firstLine="0"/>
        <w:rPr>
          <w:rFonts w:ascii="Arial Narrow" w:hAnsi="Arial Narrow" w:cs="Arial"/>
          <w:b/>
          <w:color w:val="000000"/>
          <w:spacing w:val="5"/>
          <w:sz w:val="22"/>
          <w:szCs w:val="22"/>
          <w:lang w:eastAsia="zh-CN"/>
        </w:rPr>
      </w:pPr>
    </w:p>
    <w:p w:rsidR="00A11BA0" w:rsidRPr="00A11BA0" w:rsidRDefault="00A11BA0" w:rsidP="00A11BA0">
      <w:pPr>
        <w:widowControl w:val="0"/>
        <w:shd w:val="clear" w:color="auto" w:fill="FFFFFF"/>
        <w:tabs>
          <w:tab w:val="left" w:pos="9883"/>
        </w:tabs>
        <w:autoSpaceDE w:val="0"/>
        <w:ind w:left="567" w:right="-40" w:firstLine="0"/>
        <w:rPr>
          <w:rFonts w:ascii="Arial Narrow" w:hAnsi="Arial Narrow" w:cs="Arial"/>
          <w:b/>
          <w:color w:val="000000"/>
          <w:spacing w:val="5"/>
          <w:sz w:val="22"/>
          <w:szCs w:val="22"/>
          <w:lang w:eastAsia="zh-CN"/>
        </w:rPr>
      </w:pPr>
    </w:p>
    <w:p w:rsidR="00A11BA0" w:rsidRPr="00A11BA0" w:rsidRDefault="00A11BA0" w:rsidP="00A11BA0">
      <w:pPr>
        <w:widowControl w:val="0"/>
        <w:shd w:val="clear" w:color="auto" w:fill="FFFFFF"/>
        <w:tabs>
          <w:tab w:val="left" w:pos="9883"/>
        </w:tabs>
        <w:autoSpaceDE w:val="0"/>
        <w:ind w:left="567" w:right="-40" w:firstLine="0"/>
        <w:rPr>
          <w:rFonts w:ascii="Arial Narrow" w:hAnsi="Arial Narrow" w:cs="Arial"/>
          <w:b/>
          <w:color w:val="000000"/>
          <w:spacing w:val="5"/>
          <w:sz w:val="22"/>
          <w:szCs w:val="22"/>
          <w:lang w:eastAsia="zh-CN"/>
        </w:rPr>
      </w:pPr>
    </w:p>
    <w:p w:rsidR="00A11BA0" w:rsidRPr="00A11BA0" w:rsidRDefault="00A11BA0" w:rsidP="00A11BA0">
      <w:pPr>
        <w:widowControl w:val="0"/>
        <w:shd w:val="clear" w:color="auto" w:fill="FFFFFF"/>
        <w:tabs>
          <w:tab w:val="left" w:pos="9883"/>
        </w:tabs>
        <w:autoSpaceDE w:val="0"/>
        <w:ind w:left="567" w:right="-40" w:firstLine="0"/>
        <w:rPr>
          <w:rFonts w:ascii="Arial Narrow" w:hAnsi="Arial Narrow" w:cs="Arial"/>
          <w:b/>
          <w:color w:val="000000"/>
          <w:spacing w:val="5"/>
          <w:sz w:val="22"/>
          <w:szCs w:val="22"/>
          <w:lang w:eastAsia="zh-CN"/>
        </w:rPr>
      </w:pPr>
    </w:p>
    <w:p w:rsidR="00A11BA0" w:rsidRDefault="00A11BA0" w:rsidP="00A11BA0">
      <w:pPr>
        <w:widowControl w:val="0"/>
        <w:shd w:val="clear" w:color="auto" w:fill="FFFFFF"/>
        <w:tabs>
          <w:tab w:val="left" w:pos="9883"/>
        </w:tabs>
        <w:autoSpaceDE w:val="0"/>
        <w:ind w:left="567" w:right="-40" w:firstLine="0"/>
        <w:rPr>
          <w:rFonts w:ascii="Arial Narrow" w:hAnsi="Arial Narrow" w:cs="Arial"/>
          <w:b/>
          <w:color w:val="000000"/>
          <w:spacing w:val="5"/>
          <w:sz w:val="22"/>
          <w:szCs w:val="22"/>
          <w:lang w:eastAsia="zh-CN"/>
        </w:rPr>
      </w:pPr>
    </w:p>
    <w:p w:rsidR="006779D1" w:rsidRDefault="006779D1" w:rsidP="00A11BA0">
      <w:pPr>
        <w:widowControl w:val="0"/>
        <w:shd w:val="clear" w:color="auto" w:fill="FFFFFF"/>
        <w:tabs>
          <w:tab w:val="left" w:pos="9883"/>
        </w:tabs>
        <w:autoSpaceDE w:val="0"/>
        <w:ind w:left="567" w:right="-40" w:firstLine="0"/>
        <w:rPr>
          <w:rFonts w:ascii="Arial Narrow" w:hAnsi="Arial Narrow" w:cs="Arial"/>
          <w:b/>
          <w:color w:val="000000"/>
          <w:spacing w:val="5"/>
          <w:sz w:val="22"/>
          <w:szCs w:val="22"/>
          <w:lang w:eastAsia="zh-CN"/>
        </w:rPr>
      </w:pPr>
    </w:p>
    <w:p w:rsidR="006779D1" w:rsidRDefault="006779D1" w:rsidP="00A11BA0">
      <w:pPr>
        <w:widowControl w:val="0"/>
        <w:shd w:val="clear" w:color="auto" w:fill="FFFFFF"/>
        <w:tabs>
          <w:tab w:val="left" w:pos="9883"/>
        </w:tabs>
        <w:autoSpaceDE w:val="0"/>
        <w:ind w:left="567" w:right="-40" w:firstLine="0"/>
        <w:rPr>
          <w:rFonts w:ascii="Arial Narrow" w:hAnsi="Arial Narrow" w:cs="Arial"/>
          <w:b/>
          <w:color w:val="000000"/>
          <w:spacing w:val="5"/>
          <w:sz w:val="22"/>
          <w:szCs w:val="22"/>
          <w:lang w:eastAsia="zh-CN"/>
        </w:rPr>
      </w:pPr>
    </w:p>
    <w:p w:rsidR="006779D1" w:rsidRDefault="006779D1" w:rsidP="00A11BA0">
      <w:pPr>
        <w:widowControl w:val="0"/>
        <w:shd w:val="clear" w:color="auto" w:fill="FFFFFF"/>
        <w:tabs>
          <w:tab w:val="left" w:pos="9883"/>
        </w:tabs>
        <w:autoSpaceDE w:val="0"/>
        <w:ind w:left="567" w:right="-40" w:firstLine="0"/>
        <w:rPr>
          <w:rFonts w:ascii="Arial Narrow" w:hAnsi="Arial Narrow" w:cs="Arial"/>
          <w:b/>
          <w:color w:val="000000"/>
          <w:spacing w:val="5"/>
          <w:sz w:val="22"/>
          <w:szCs w:val="22"/>
          <w:lang w:eastAsia="zh-CN"/>
        </w:rPr>
      </w:pPr>
    </w:p>
    <w:p w:rsidR="006779D1" w:rsidRDefault="006779D1" w:rsidP="00A11BA0">
      <w:pPr>
        <w:widowControl w:val="0"/>
        <w:shd w:val="clear" w:color="auto" w:fill="FFFFFF"/>
        <w:tabs>
          <w:tab w:val="left" w:pos="9883"/>
        </w:tabs>
        <w:autoSpaceDE w:val="0"/>
        <w:ind w:left="567" w:right="-40" w:firstLine="0"/>
        <w:rPr>
          <w:rFonts w:ascii="Arial Narrow" w:hAnsi="Arial Narrow" w:cs="Arial"/>
          <w:b/>
          <w:color w:val="000000"/>
          <w:spacing w:val="5"/>
          <w:sz w:val="22"/>
          <w:szCs w:val="22"/>
          <w:lang w:eastAsia="zh-CN"/>
        </w:rPr>
      </w:pPr>
    </w:p>
    <w:p w:rsidR="006779D1" w:rsidRPr="00A11BA0" w:rsidRDefault="006779D1" w:rsidP="00A11BA0">
      <w:pPr>
        <w:widowControl w:val="0"/>
        <w:shd w:val="clear" w:color="auto" w:fill="FFFFFF"/>
        <w:tabs>
          <w:tab w:val="left" w:pos="9883"/>
        </w:tabs>
        <w:autoSpaceDE w:val="0"/>
        <w:ind w:left="567" w:right="-40" w:firstLine="0"/>
        <w:rPr>
          <w:rFonts w:ascii="Arial Narrow" w:hAnsi="Arial Narrow" w:cs="Arial"/>
          <w:b/>
          <w:color w:val="000000"/>
          <w:spacing w:val="5"/>
          <w:sz w:val="22"/>
          <w:szCs w:val="22"/>
          <w:lang w:eastAsia="zh-CN"/>
        </w:rPr>
      </w:pPr>
    </w:p>
    <w:p w:rsidR="00A11BA0" w:rsidRPr="00A11BA0" w:rsidRDefault="00A11BA0" w:rsidP="00A11BA0">
      <w:pPr>
        <w:widowControl w:val="0"/>
        <w:shd w:val="clear" w:color="auto" w:fill="FFFFFF"/>
        <w:tabs>
          <w:tab w:val="left" w:pos="9883"/>
        </w:tabs>
        <w:autoSpaceDE w:val="0"/>
        <w:ind w:left="567" w:right="-40" w:firstLine="0"/>
        <w:rPr>
          <w:rFonts w:ascii="Arial Narrow" w:hAnsi="Arial Narrow" w:cs="Arial"/>
          <w:b/>
          <w:color w:val="000000"/>
          <w:spacing w:val="5"/>
          <w:sz w:val="22"/>
          <w:szCs w:val="22"/>
          <w:lang w:eastAsia="zh-CN"/>
        </w:rPr>
      </w:pPr>
    </w:p>
    <w:p w:rsidR="00A11BA0" w:rsidRPr="00A11BA0" w:rsidRDefault="00A11BA0" w:rsidP="00A11BA0">
      <w:pPr>
        <w:widowControl w:val="0"/>
        <w:shd w:val="clear" w:color="auto" w:fill="FFFFFF"/>
        <w:tabs>
          <w:tab w:val="left" w:pos="9883"/>
        </w:tabs>
        <w:autoSpaceDE w:val="0"/>
        <w:ind w:left="567" w:right="-40" w:firstLine="0"/>
        <w:rPr>
          <w:rFonts w:ascii="Arial Narrow" w:hAnsi="Arial Narrow" w:cs="Arial"/>
          <w:b/>
          <w:color w:val="000000"/>
          <w:spacing w:val="5"/>
          <w:sz w:val="22"/>
          <w:szCs w:val="22"/>
          <w:lang w:eastAsia="zh-CN"/>
        </w:rPr>
      </w:pPr>
    </w:p>
    <w:p w:rsidR="00A11BA0" w:rsidRPr="00A11BA0" w:rsidRDefault="00A11BA0" w:rsidP="00A11BA0">
      <w:pPr>
        <w:keepNext/>
        <w:tabs>
          <w:tab w:val="num" w:pos="0"/>
          <w:tab w:val="left" w:pos="360"/>
        </w:tabs>
        <w:ind w:left="0" w:firstLine="0"/>
        <w:jc w:val="right"/>
        <w:outlineLvl w:val="0"/>
        <w:rPr>
          <w:rFonts w:ascii="Arial Narrow" w:hAnsi="Arial Narrow" w:cs="Arial"/>
          <w:b/>
          <w:sz w:val="22"/>
          <w:szCs w:val="22"/>
          <w:lang w:val="x-none" w:eastAsia="zh-CN"/>
        </w:rPr>
      </w:pPr>
      <w:r w:rsidRPr="00A11BA0">
        <w:rPr>
          <w:rFonts w:ascii="Arial Narrow" w:hAnsi="Arial Narrow" w:cs="Arial"/>
          <w:bCs/>
          <w:iCs/>
          <w:sz w:val="22"/>
          <w:szCs w:val="22"/>
          <w:lang w:val="x-none" w:eastAsia="zh-CN"/>
        </w:rPr>
        <w:lastRenderedPageBreak/>
        <w:t>Zał</w:t>
      </w:r>
      <w:r w:rsidRPr="00A11BA0">
        <w:rPr>
          <w:rFonts w:ascii="Arial Narrow" w:hAnsi="Arial Narrow" w:cs="Arial"/>
          <w:iCs/>
          <w:sz w:val="22"/>
          <w:szCs w:val="22"/>
          <w:lang w:val="x-none" w:eastAsia="zh-CN"/>
        </w:rPr>
        <w:t>ą</w:t>
      </w:r>
      <w:r w:rsidRPr="00A11BA0">
        <w:rPr>
          <w:rFonts w:ascii="Arial Narrow" w:hAnsi="Arial Narrow" w:cs="Arial"/>
          <w:bCs/>
          <w:iCs/>
          <w:sz w:val="22"/>
          <w:szCs w:val="22"/>
          <w:lang w:val="x-none" w:eastAsia="zh-CN"/>
        </w:rPr>
        <w:t>cznik nr</w:t>
      </w:r>
      <w:r w:rsidRPr="00A11BA0">
        <w:rPr>
          <w:rFonts w:ascii="Arial Narrow" w:hAnsi="Arial Narrow" w:cs="Arial"/>
          <w:bCs/>
          <w:iCs/>
          <w:sz w:val="22"/>
          <w:szCs w:val="22"/>
          <w:lang w:eastAsia="zh-CN"/>
        </w:rPr>
        <w:t xml:space="preserve"> 2</w:t>
      </w:r>
      <w:r w:rsidRPr="00A11BA0">
        <w:rPr>
          <w:rFonts w:ascii="Arial Narrow" w:hAnsi="Arial Narrow" w:cs="Arial"/>
          <w:bCs/>
          <w:iCs/>
          <w:sz w:val="22"/>
          <w:szCs w:val="22"/>
          <w:lang w:val="x-none" w:eastAsia="zh-CN"/>
        </w:rPr>
        <w:t xml:space="preserve"> do umowy</w:t>
      </w:r>
      <w:r w:rsidRPr="00A11BA0">
        <w:rPr>
          <w:rFonts w:ascii="Arial Narrow" w:hAnsi="Arial Narrow" w:cs="Arial"/>
          <w:sz w:val="22"/>
          <w:szCs w:val="22"/>
          <w:lang w:val="x-none" w:eastAsia="zh-CN"/>
        </w:rPr>
        <w:t xml:space="preserve"> </w:t>
      </w:r>
    </w:p>
    <w:p w:rsidR="00A11BA0" w:rsidRPr="00A11BA0" w:rsidRDefault="00A11BA0" w:rsidP="00523594">
      <w:pPr>
        <w:ind w:left="0" w:firstLine="0"/>
        <w:rPr>
          <w:rFonts w:ascii="Arial Narrow" w:hAnsi="Arial Narrow" w:cs="Arial"/>
          <w:sz w:val="22"/>
          <w:szCs w:val="22"/>
          <w:lang w:eastAsia="zh-CN"/>
        </w:rPr>
      </w:pPr>
    </w:p>
    <w:p w:rsidR="00A11BA0" w:rsidRPr="00A11BA0" w:rsidRDefault="00A11BA0" w:rsidP="00A11BA0">
      <w:pPr>
        <w:keepNext/>
        <w:tabs>
          <w:tab w:val="num" w:pos="0"/>
          <w:tab w:val="left" w:pos="360"/>
        </w:tabs>
        <w:ind w:left="0" w:firstLine="0"/>
        <w:jc w:val="center"/>
        <w:outlineLvl w:val="0"/>
        <w:rPr>
          <w:rFonts w:ascii="Arial Narrow" w:hAnsi="Arial Narrow" w:cs="Arial"/>
          <w:b/>
          <w:sz w:val="22"/>
          <w:szCs w:val="22"/>
          <w:lang w:val="x-none" w:eastAsia="zh-CN"/>
        </w:rPr>
      </w:pPr>
      <w:r w:rsidRPr="00A11BA0">
        <w:rPr>
          <w:rFonts w:ascii="Arial Narrow" w:hAnsi="Arial Narrow" w:cs="Arial"/>
          <w:b/>
          <w:sz w:val="22"/>
          <w:szCs w:val="22"/>
          <w:lang w:val="x-none" w:eastAsia="zh-CN"/>
        </w:rPr>
        <w:t>PROTOKÓŁ ODBIORU POJAZDU</w:t>
      </w:r>
    </w:p>
    <w:p w:rsidR="00A11BA0" w:rsidRPr="00A11BA0" w:rsidRDefault="00A11BA0" w:rsidP="00A11BA0">
      <w:pPr>
        <w:shd w:val="clear" w:color="auto" w:fill="FFFFFF"/>
        <w:tabs>
          <w:tab w:val="left" w:leader="dot" w:pos="7795"/>
        </w:tabs>
        <w:autoSpaceDE w:val="0"/>
        <w:rPr>
          <w:rFonts w:ascii="Arial Narrow" w:hAnsi="Arial Narrow" w:cs="Arial"/>
          <w:sz w:val="10"/>
          <w:szCs w:val="10"/>
          <w:lang w:eastAsia="zh-CN"/>
        </w:rPr>
      </w:pPr>
    </w:p>
    <w:p w:rsidR="00A11BA0" w:rsidRPr="00A11BA0" w:rsidRDefault="00A11BA0" w:rsidP="00A11BA0">
      <w:pPr>
        <w:shd w:val="clear" w:color="auto" w:fill="FFFFFF"/>
        <w:tabs>
          <w:tab w:val="left" w:leader="dot" w:pos="7795"/>
        </w:tabs>
        <w:autoSpaceDE w:val="0"/>
        <w:rPr>
          <w:rFonts w:ascii="Arial Narrow" w:hAnsi="Arial Narrow" w:cs="Arial"/>
          <w:sz w:val="22"/>
          <w:szCs w:val="22"/>
          <w:lang w:eastAsia="zh-CN"/>
        </w:rPr>
      </w:pPr>
      <w:r w:rsidRPr="00A11BA0">
        <w:rPr>
          <w:rFonts w:ascii="Arial Narrow" w:hAnsi="Arial Narrow" w:cs="Arial"/>
          <w:sz w:val="22"/>
          <w:szCs w:val="22"/>
          <w:lang w:eastAsia="zh-CN"/>
        </w:rPr>
        <w:t xml:space="preserve">Miejsce odbioru: Poznań, data odbioru .. </w:t>
      </w:r>
      <w:r w:rsidR="00267C51">
        <w:rPr>
          <w:rFonts w:ascii="Arial Narrow" w:hAnsi="Arial Narrow" w:cs="Arial"/>
          <w:sz w:val="22"/>
          <w:szCs w:val="22"/>
          <w:lang w:eastAsia="zh-CN"/>
        </w:rPr>
        <w:t>…</w:t>
      </w:r>
      <w:r w:rsidR="006779D1">
        <w:rPr>
          <w:rFonts w:ascii="Arial Narrow" w:hAnsi="Arial Narrow" w:cs="Arial"/>
          <w:sz w:val="22"/>
          <w:szCs w:val="22"/>
          <w:lang w:eastAsia="zh-CN"/>
        </w:rPr>
        <w:t>……..</w:t>
      </w:r>
      <w:r w:rsidRPr="00A11BA0">
        <w:rPr>
          <w:rFonts w:ascii="Arial Narrow" w:hAnsi="Arial Narrow" w:cs="Arial"/>
          <w:sz w:val="22"/>
          <w:szCs w:val="22"/>
          <w:lang w:eastAsia="zh-CN"/>
        </w:rPr>
        <w:t>.. 2021 r.</w:t>
      </w:r>
    </w:p>
    <w:p w:rsidR="00A11BA0" w:rsidRPr="00A11BA0" w:rsidRDefault="00A11BA0" w:rsidP="00A11BA0">
      <w:pPr>
        <w:shd w:val="clear" w:color="auto" w:fill="FFFFFF"/>
        <w:tabs>
          <w:tab w:val="left" w:leader="dot" w:pos="8712"/>
        </w:tabs>
        <w:autoSpaceDE w:val="0"/>
        <w:rPr>
          <w:rFonts w:ascii="Arial Narrow" w:hAnsi="Arial Narrow" w:cs="Arial"/>
          <w:sz w:val="22"/>
          <w:szCs w:val="22"/>
          <w:lang w:eastAsia="zh-CN"/>
        </w:rPr>
      </w:pPr>
    </w:p>
    <w:p w:rsidR="00A11BA0" w:rsidRPr="00A11BA0" w:rsidRDefault="00A11BA0" w:rsidP="00A11BA0">
      <w:pPr>
        <w:shd w:val="clear" w:color="auto" w:fill="FFFFFF"/>
        <w:tabs>
          <w:tab w:val="left" w:leader="dot" w:pos="8712"/>
        </w:tabs>
        <w:autoSpaceDE w:val="0"/>
        <w:rPr>
          <w:rFonts w:ascii="Arial Narrow" w:hAnsi="Arial Narrow" w:cs="Arial"/>
          <w:sz w:val="22"/>
          <w:szCs w:val="22"/>
          <w:lang w:eastAsia="zh-CN"/>
        </w:rPr>
      </w:pPr>
      <w:r w:rsidRPr="00A11BA0">
        <w:rPr>
          <w:rFonts w:ascii="Arial Narrow" w:hAnsi="Arial Narrow" w:cs="Arial"/>
          <w:sz w:val="22"/>
          <w:szCs w:val="22"/>
          <w:lang w:eastAsia="zh-CN"/>
        </w:rPr>
        <w:t>Ze strony Wykonawcy: ……………………………………………………………………………………………………………</w:t>
      </w:r>
    </w:p>
    <w:p w:rsidR="00A11BA0" w:rsidRPr="00A11BA0" w:rsidRDefault="00A11BA0" w:rsidP="00A11BA0">
      <w:pPr>
        <w:shd w:val="clear" w:color="auto" w:fill="FFFFFF"/>
        <w:tabs>
          <w:tab w:val="left" w:leader="dot" w:pos="8712"/>
        </w:tabs>
        <w:autoSpaceDE w:val="0"/>
        <w:rPr>
          <w:rFonts w:ascii="Arial Narrow" w:hAnsi="Arial Narrow" w:cs="Arial"/>
          <w:iCs/>
          <w:sz w:val="22"/>
          <w:szCs w:val="22"/>
          <w:lang w:eastAsia="zh-CN"/>
        </w:rPr>
      </w:pPr>
      <w:r w:rsidRPr="00A11BA0">
        <w:rPr>
          <w:rFonts w:ascii="Arial Narrow" w:eastAsia="Verdana" w:hAnsi="Arial Narrow" w:cs="Arial"/>
          <w:iCs/>
          <w:sz w:val="22"/>
          <w:szCs w:val="22"/>
          <w:lang w:eastAsia="zh-CN"/>
        </w:rPr>
        <w:t xml:space="preserve"> </w:t>
      </w:r>
      <w:r w:rsidRPr="00A11BA0">
        <w:rPr>
          <w:rFonts w:ascii="Arial Narrow" w:eastAsia="Verdana" w:hAnsi="Arial Narrow" w:cs="Arial"/>
          <w:iCs/>
          <w:sz w:val="22"/>
          <w:szCs w:val="22"/>
          <w:lang w:eastAsia="zh-CN"/>
        </w:rPr>
        <w:tab/>
        <w:t xml:space="preserve">                                                     </w:t>
      </w:r>
      <w:r w:rsidRPr="00A11BA0">
        <w:rPr>
          <w:rFonts w:ascii="Arial Narrow" w:hAnsi="Arial Narrow" w:cs="Arial"/>
          <w:iCs/>
          <w:sz w:val="22"/>
          <w:szCs w:val="22"/>
          <w:lang w:eastAsia="zh-CN"/>
        </w:rPr>
        <w:t>(nazwa adres, imi</w:t>
      </w:r>
      <w:r w:rsidRPr="00A11BA0">
        <w:rPr>
          <w:rFonts w:ascii="Arial Narrow" w:hAnsi="Arial Narrow" w:cs="Arial"/>
          <w:sz w:val="22"/>
          <w:szCs w:val="22"/>
          <w:lang w:eastAsia="zh-CN"/>
        </w:rPr>
        <w:t xml:space="preserve">ę </w:t>
      </w:r>
      <w:r w:rsidRPr="00A11BA0">
        <w:rPr>
          <w:rFonts w:ascii="Arial Narrow" w:hAnsi="Arial Narrow" w:cs="Arial"/>
          <w:iCs/>
          <w:sz w:val="22"/>
          <w:szCs w:val="22"/>
          <w:lang w:eastAsia="zh-CN"/>
        </w:rPr>
        <w:t>i nazwisko osoby upowa</w:t>
      </w:r>
      <w:r w:rsidRPr="00A11BA0">
        <w:rPr>
          <w:rFonts w:ascii="Arial Narrow" w:hAnsi="Arial Narrow" w:cs="Arial"/>
          <w:sz w:val="22"/>
          <w:szCs w:val="22"/>
          <w:lang w:eastAsia="zh-CN"/>
        </w:rPr>
        <w:t>ż</w:t>
      </w:r>
      <w:r w:rsidRPr="00A11BA0">
        <w:rPr>
          <w:rFonts w:ascii="Arial Narrow" w:hAnsi="Arial Narrow" w:cs="Arial"/>
          <w:iCs/>
          <w:sz w:val="22"/>
          <w:szCs w:val="22"/>
          <w:lang w:eastAsia="zh-CN"/>
        </w:rPr>
        <w:t>nionej)</w:t>
      </w:r>
    </w:p>
    <w:p w:rsidR="00A11BA0" w:rsidRPr="00A11BA0" w:rsidRDefault="00A11BA0" w:rsidP="00A11BA0">
      <w:pPr>
        <w:shd w:val="clear" w:color="auto" w:fill="FFFFFF"/>
        <w:tabs>
          <w:tab w:val="left" w:leader="dot" w:pos="8712"/>
        </w:tabs>
        <w:autoSpaceDE w:val="0"/>
        <w:rPr>
          <w:rFonts w:ascii="Arial Narrow" w:hAnsi="Arial Narrow" w:cs="Arial"/>
          <w:sz w:val="22"/>
          <w:szCs w:val="22"/>
          <w:lang w:eastAsia="zh-CN"/>
        </w:rPr>
      </w:pPr>
    </w:p>
    <w:p w:rsidR="00A11BA0" w:rsidRPr="00A11BA0" w:rsidRDefault="00A11BA0" w:rsidP="00A11BA0">
      <w:pPr>
        <w:shd w:val="clear" w:color="auto" w:fill="FFFFFF"/>
        <w:tabs>
          <w:tab w:val="left" w:leader="dot" w:pos="7882"/>
          <w:tab w:val="left" w:pos="10348"/>
        </w:tabs>
        <w:autoSpaceDE w:val="0"/>
        <w:rPr>
          <w:rFonts w:ascii="Arial Narrow" w:hAnsi="Arial Narrow" w:cs="Arial"/>
          <w:sz w:val="22"/>
          <w:szCs w:val="22"/>
          <w:lang w:eastAsia="zh-CN"/>
        </w:rPr>
      </w:pPr>
      <w:r w:rsidRPr="00A11BA0">
        <w:rPr>
          <w:rFonts w:ascii="Arial Narrow" w:eastAsia="Verdana" w:hAnsi="Arial Narrow" w:cs="Arial"/>
          <w:sz w:val="22"/>
          <w:szCs w:val="22"/>
          <w:lang w:eastAsia="zh-CN"/>
        </w:rPr>
        <w:t xml:space="preserve"> </w:t>
      </w:r>
      <w:r w:rsidRPr="00A11BA0">
        <w:rPr>
          <w:rFonts w:ascii="Arial Narrow" w:hAnsi="Arial Narrow" w:cs="Arial"/>
          <w:sz w:val="22"/>
          <w:szCs w:val="22"/>
          <w:lang w:eastAsia="zh-CN"/>
        </w:rPr>
        <w:t>Ze strony Zamawiającego: ……………………………………………………………………………………………………</w:t>
      </w:r>
    </w:p>
    <w:p w:rsidR="00A11BA0" w:rsidRPr="00A11BA0" w:rsidRDefault="00A11BA0" w:rsidP="00A11BA0">
      <w:pPr>
        <w:shd w:val="clear" w:color="auto" w:fill="FFFFFF"/>
        <w:tabs>
          <w:tab w:val="left" w:leader="dot" w:pos="7882"/>
          <w:tab w:val="left" w:pos="10348"/>
        </w:tabs>
        <w:autoSpaceDE w:val="0"/>
        <w:rPr>
          <w:rFonts w:ascii="Arial Narrow" w:hAnsi="Arial Narrow" w:cs="Arial"/>
          <w:sz w:val="22"/>
          <w:szCs w:val="22"/>
          <w:lang w:eastAsia="zh-CN"/>
        </w:rPr>
      </w:pPr>
      <w:r w:rsidRPr="00A11BA0">
        <w:rPr>
          <w:rFonts w:ascii="Arial Narrow" w:eastAsia="Verdana" w:hAnsi="Arial Narrow" w:cs="Arial"/>
          <w:iCs/>
          <w:sz w:val="22"/>
          <w:szCs w:val="22"/>
          <w:lang w:eastAsia="zh-CN"/>
        </w:rPr>
        <w:t xml:space="preserve">                                                                             </w:t>
      </w:r>
      <w:r w:rsidRPr="00A11BA0">
        <w:rPr>
          <w:rFonts w:ascii="Arial Narrow" w:hAnsi="Arial Narrow" w:cs="Arial"/>
          <w:iCs/>
          <w:sz w:val="22"/>
          <w:szCs w:val="22"/>
          <w:lang w:eastAsia="zh-CN"/>
        </w:rPr>
        <w:t>(nazwa Zamawiającego  i adres)</w:t>
      </w:r>
    </w:p>
    <w:p w:rsidR="00A11BA0" w:rsidRPr="00A11BA0" w:rsidRDefault="00A11BA0" w:rsidP="00A11BA0">
      <w:pPr>
        <w:shd w:val="clear" w:color="auto" w:fill="FFFFFF"/>
        <w:autoSpaceDE w:val="0"/>
        <w:rPr>
          <w:rFonts w:ascii="Arial Narrow" w:hAnsi="Arial Narrow" w:cs="Arial"/>
          <w:b/>
          <w:sz w:val="10"/>
          <w:szCs w:val="10"/>
          <w:lang w:eastAsia="zh-CN"/>
        </w:rPr>
      </w:pPr>
    </w:p>
    <w:p w:rsidR="00A11BA0" w:rsidRPr="00A11BA0" w:rsidRDefault="00A11BA0" w:rsidP="00523594">
      <w:pPr>
        <w:shd w:val="clear" w:color="auto" w:fill="FFFFFF"/>
        <w:autoSpaceDE w:val="0"/>
        <w:rPr>
          <w:rFonts w:ascii="Arial Narrow" w:hAnsi="Arial Narrow" w:cs="Arial"/>
          <w:sz w:val="22"/>
          <w:szCs w:val="22"/>
          <w:lang w:eastAsia="zh-CN"/>
        </w:rPr>
      </w:pPr>
      <w:r w:rsidRPr="00A11BA0">
        <w:rPr>
          <w:rFonts w:ascii="Arial Narrow" w:hAnsi="Arial Narrow" w:cs="Arial"/>
          <w:b/>
          <w:sz w:val="22"/>
          <w:szCs w:val="22"/>
          <w:lang w:eastAsia="zh-CN"/>
        </w:rPr>
        <w:t>Komisja w składzie:</w:t>
      </w:r>
    </w:p>
    <w:p w:rsidR="00A11BA0" w:rsidRPr="00A11BA0" w:rsidRDefault="00A11BA0" w:rsidP="0052359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autoSpaceDE w:val="0"/>
        <w:spacing w:line="360" w:lineRule="auto"/>
        <w:ind w:left="72" w:right="4416" w:hanging="72"/>
        <w:rPr>
          <w:rFonts w:ascii="Arial Narrow" w:hAnsi="Arial Narrow" w:cs="Arial"/>
          <w:sz w:val="22"/>
          <w:szCs w:val="22"/>
          <w:lang w:eastAsia="zh-CN"/>
        </w:rPr>
      </w:pPr>
      <w:r w:rsidRPr="00A11BA0">
        <w:rPr>
          <w:rFonts w:ascii="Arial Narrow" w:hAnsi="Arial Narrow" w:cs="Arial"/>
          <w:sz w:val="22"/>
          <w:szCs w:val="22"/>
          <w:lang w:eastAsia="zh-CN"/>
        </w:rPr>
        <w:t>1.</w:t>
      </w:r>
    </w:p>
    <w:p w:rsidR="00A11BA0" w:rsidRPr="00A11BA0" w:rsidRDefault="00A11BA0" w:rsidP="0052359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autoSpaceDE w:val="0"/>
        <w:spacing w:line="360" w:lineRule="auto"/>
        <w:ind w:left="72" w:right="4416" w:hanging="72"/>
        <w:rPr>
          <w:rFonts w:ascii="Arial Narrow" w:hAnsi="Arial Narrow" w:cs="Arial"/>
          <w:sz w:val="22"/>
          <w:szCs w:val="22"/>
          <w:lang w:eastAsia="zh-CN"/>
        </w:rPr>
      </w:pPr>
      <w:r w:rsidRPr="00A11BA0">
        <w:rPr>
          <w:rFonts w:ascii="Arial Narrow" w:hAnsi="Arial Narrow" w:cs="Arial"/>
          <w:sz w:val="22"/>
          <w:szCs w:val="22"/>
          <w:lang w:eastAsia="zh-CN"/>
        </w:rPr>
        <w:t>2.</w:t>
      </w:r>
    </w:p>
    <w:p w:rsidR="00A11BA0" w:rsidRPr="00A11BA0" w:rsidRDefault="00A11BA0" w:rsidP="0052359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autoSpaceDE w:val="0"/>
        <w:spacing w:line="360" w:lineRule="auto"/>
        <w:ind w:left="72" w:right="4416" w:hanging="72"/>
        <w:rPr>
          <w:rFonts w:ascii="Arial Narrow" w:hAnsi="Arial Narrow" w:cs="Arial"/>
          <w:sz w:val="22"/>
          <w:szCs w:val="22"/>
          <w:lang w:eastAsia="zh-CN"/>
        </w:rPr>
      </w:pPr>
      <w:r w:rsidRPr="00A11BA0">
        <w:rPr>
          <w:rFonts w:ascii="Arial Narrow" w:hAnsi="Arial Narrow" w:cs="Arial"/>
          <w:sz w:val="22"/>
          <w:szCs w:val="22"/>
          <w:lang w:eastAsia="zh-CN"/>
        </w:rPr>
        <w:t>2.</w:t>
      </w:r>
    </w:p>
    <w:p w:rsidR="00A11BA0" w:rsidRPr="00A11BA0" w:rsidRDefault="00A11BA0" w:rsidP="00A11BA0">
      <w:pPr>
        <w:shd w:val="clear" w:color="auto" w:fill="FFFFFF"/>
        <w:autoSpaceDE w:val="0"/>
        <w:spacing w:line="360" w:lineRule="auto"/>
        <w:ind w:left="72" w:right="4416" w:hanging="72"/>
        <w:rPr>
          <w:rFonts w:ascii="Arial Narrow" w:hAnsi="Arial Narrow" w:cs="Arial"/>
          <w:sz w:val="10"/>
          <w:szCs w:val="10"/>
          <w:lang w:eastAsia="zh-CN"/>
        </w:rPr>
      </w:pPr>
    </w:p>
    <w:p w:rsidR="00A11BA0" w:rsidRPr="00A11BA0" w:rsidRDefault="00A11BA0" w:rsidP="00A11BA0">
      <w:pPr>
        <w:shd w:val="clear" w:color="auto" w:fill="FFFFFF"/>
        <w:autoSpaceDE w:val="0"/>
        <w:spacing w:line="360" w:lineRule="auto"/>
        <w:ind w:left="72" w:right="-2" w:hanging="72"/>
        <w:rPr>
          <w:rFonts w:ascii="Arial Narrow" w:hAnsi="Arial Narrow" w:cs="Arial"/>
          <w:sz w:val="22"/>
          <w:szCs w:val="22"/>
          <w:lang w:eastAsia="zh-CN"/>
        </w:rPr>
      </w:pPr>
      <w:r w:rsidRPr="00A11BA0">
        <w:rPr>
          <w:rFonts w:ascii="Arial Narrow" w:hAnsi="Arial Narrow" w:cs="Arial"/>
          <w:sz w:val="22"/>
          <w:szCs w:val="22"/>
          <w:lang w:eastAsia="zh-CN"/>
        </w:rPr>
        <w:t>Przedmiotem odbioru w ramach umowy nr ZZP.2380.…………….</w:t>
      </w:r>
      <w:r w:rsidR="00523594">
        <w:rPr>
          <w:rFonts w:ascii="Arial Narrow" w:hAnsi="Arial Narrow" w:cs="Arial"/>
          <w:sz w:val="22"/>
          <w:szCs w:val="22"/>
          <w:lang w:eastAsia="zh-CN"/>
        </w:rPr>
        <w:t>2021</w:t>
      </w:r>
      <w:r w:rsidRPr="00A11BA0">
        <w:rPr>
          <w:rFonts w:ascii="Arial Narrow" w:hAnsi="Arial Narrow" w:cs="Arial"/>
          <w:sz w:val="22"/>
          <w:szCs w:val="22"/>
          <w:lang w:eastAsia="zh-CN"/>
        </w:rPr>
        <w:t xml:space="preserve"> z  dnia .. </w:t>
      </w:r>
      <w:r w:rsidR="00523594">
        <w:rPr>
          <w:rFonts w:ascii="Arial Narrow" w:hAnsi="Arial Narrow" w:cs="Arial"/>
          <w:sz w:val="22"/>
          <w:szCs w:val="22"/>
          <w:lang w:eastAsia="zh-CN"/>
        </w:rPr>
        <w:t>…..</w:t>
      </w:r>
      <w:r w:rsidRPr="00A11BA0">
        <w:rPr>
          <w:rFonts w:ascii="Arial Narrow" w:hAnsi="Arial Narrow" w:cs="Arial"/>
          <w:sz w:val="22"/>
          <w:szCs w:val="22"/>
          <w:lang w:eastAsia="zh-CN"/>
        </w:rPr>
        <w:t>.. 2021 r. jest:</w:t>
      </w:r>
    </w:p>
    <w:p w:rsidR="00A11BA0" w:rsidRPr="00A11BA0" w:rsidRDefault="00A11BA0" w:rsidP="00A11BA0">
      <w:pPr>
        <w:autoSpaceDE w:val="0"/>
        <w:rPr>
          <w:rFonts w:ascii="Arial Narrow" w:eastAsia="Arial" w:hAnsi="Arial Narrow" w:cs="Arial"/>
          <w:sz w:val="10"/>
          <w:szCs w:val="10"/>
          <w:lang w:eastAsia="zh-CN"/>
        </w:rPr>
      </w:pPr>
    </w:p>
    <w:tbl>
      <w:tblPr>
        <w:tblW w:w="0" w:type="auto"/>
        <w:tblInd w:w="40" w:type="dxa"/>
        <w:tblLayout w:type="fixed"/>
        <w:tblCellMar>
          <w:left w:w="40" w:type="dxa"/>
          <w:right w:w="40" w:type="dxa"/>
        </w:tblCellMar>
        <w:tblLook w:val="0000" w:firstRow="0" w:lastRow="0" w:firstColumn="0" w:lastColumn="0" w:noHBand="0" w:noVBand="0"/>
      </w:tblPr>
      <w:tblGrid>
        <w:gridCol w:w="2694"/>
        <w:gridCol w:w="1275"/>
        <w:gridCol w:w="2552"/>
        <w:gridCol w:w="1843"/>
        <w:gridCol w:w="2012"/>
      </w:tblGrid>
      <w:tr w:rsidR="00A11BA0" w:rsidRPr="00A11BA0" w:rsidTr="0078653F">
        <w:trPr>
          <w:trHeight w:hRule="exact" w:val="552"/>
        </w:trPr>
        <w:tc>
          <w:tcPr>
            <w:tcW w:w="2694" w:type="dxa"/>
            <w:tcBorders>
              <w:top w:val="single" w:sz="4" w:space="0" w:color="000000"/>
              <w:left w:val="single" w:sz="4" w:space="0" w:color="000000"/>
              <w:bottom w:val="single" w:sz="4" w:space="0" w:color="000000"/>
            </w:tcBorders>
            <w:shd w:val="clear" w:color="auto" w:fill="FFFFFF"/>
            <w:vAlign w:val="center"/>
          </w:tcPr>
          <w:p w:rsidR="00A11BA0" w:rsidRPr="00A11BA0" w:rsidRDefault="00A11BA0" w:rsidP="00A11BA0">
            <w:pPr>
              <w:shd w:val="clear" w:color="auto" w:fill="FFFFFF"/>
              <w:autoSpaceDE w:val="0"/>
              <w:snapToGrid w:val="0"/>
              <w:ind w:left="-40" w:right="86" w:hanging="226"/>
              <w:rPr>
                <w:rFonts w:ascii="Arial Narrow" w:hAnsi="Arial Narrow" w:cs="Arial"/>
                <w:sz w:val="22"/>
                <w:szCs w:val="22"/>
                <w:lang w:eastAsia="zh-CN"/>
              </w:rPr>
            </w:pPr>
            <w:r w:rsidRPr="00A11BA0">
              <w:rPr>
                <w:rFonts w:ascii="Arial Narrow" w:eastAsia="Verdana" w:hAnsi="Arial Narrow" w:cs="Arial"/>
                <w:sz w:val="22"/>
                <w:szCs w:val="22"/>
                <w:lang w:eastAsia="zh-CN"/>
              </w:rPr>
              <w:t xml:space="preserve">      </w:t>
            </w:r>
            <w:r w:rsidRPr="00A11BA0">
              <w:rPr>
                <w:rFonts w:ascii="Arial Narrow" w:hAnsi="Arial Narrow" w:cs="Arial"/>
                <w:sz w:val="22"/>
                <w:szCs w:val="22"/>
                <w:lang w:eastAsia="zh-CN"/>
              </w:rPr>
              <w:t>Nazwa przedmiotu odbioru</w:t>
            </w:r>
          </w:p>
        </w:tc>
        <w:tc>
          <w:tcPr>
            <w:tcW w:w="1275" w:type="dxa"/>
            <w:tcBorders>
              <w:top w:val="single" w:sz="4" w:space="0" w:color="000000"/>
              <w:left w:val="single" w:sz="4" w:space="0" w:color="000000"/>
              <w:bottom w:val="single" w:sz="4" w:space="0" w:color="000000"/>
            </w:tcBorders>
            <w:shd w:val="clear" w:color="auto" w:fill="FFFFFF"/>
            <w:vAlign w:val="center"/>
          </w:tcPr>
          <w:p w:rsidR="00A11BA0" w:rsidRPr="00A11BA0" w:rsidRDefault="00A11BA0" w:rsidP="00523594">
            <w:pPr>
              <w:shd w:val="clear" w:color="auto" w:fill="FFFFFF"/>
              <w:autoSpaceDE w:val="0"/>
              <w:snapToGrid w:val="0"/>
              <w:ind w:left="55" w:hanging="226"/>
              <w:rPr>
                <w:rFonts w:ascii="Arial Narrow" w:hAnsi="Arial Narrow" w:cs="Arial"/>
                <w:sz w:val="22"/>
                <w:szCs w:val="22"/>
                <w:lang w:eastAsia="zh-CN"/>
              </w:rPr>
            </w:pPr>
            <w:r w:rsidRPr="00A11BA0">
              <w:rPr>
                <w:rFonts w:ascii="Arial Narrow" w:eastAsia="Verdana" w:hAnsi="Arial Narrow" w:cs="Arial"/>
                <w:sz w:val="22"/>
                <w:szCs w:val="22"/>
                <w:lang w:eastAsia="zh-CN"/>
              </w:rPr>
              <w:t xml:space="preserve">    </w:t>
            </w:r>
            <w:r w:rsidRPr="00A11BA0">
              <w:rPr>
                <w:rFonts w:ascii="Arial Narrow" w:hAnsi="Arial Narrow" w:cs="Arial"/>
                <w:sz w:val="22"/>
                <w:szCs w:val="22"/>
                <w:lang w:eastAsia="zh-CN"/>
              </w:rPr>
              <w:t>Ilość</w:t>
            </w:r>
          </w:p>
        </w:tc>
        <w:tc>
          <w:tcPr>
            <w:tcW w:w="2552" w:type="dxa"/>
            <w:tcBorders>
              <w:top w:val="single" w:sz="4" w:space="0" w:color="000000"/>
              <w:left w:val="single" w:sz="4" w:space="0" w:color="000000"/>
              <w:bottom w:val="single" w:sz="4" w:space="0" w:color="000000"/>
            </w:tcBorders>
            <w:shd w:val="clear" w:color="auto" w:fill="FFFFFF"/>
            <w:vAlign w:val="center"/>
          </w:tcPr>
          <w:p w:rsidR="00A11BA0" w:rsidRPr="00A11BA0" w:rsidRDefault="00A11BA0" w:rsidP="00523594">
            <w:pPr>
              <w:snapToGrid w:val="0"/>
              <w:ind w:left="61" w:hanging="327"/>
              <w:rPr>
                <w:rFonts w:ascii="Arial Narrow" w:hAnsi="Arial Narrow" w:cs="Arial"/>
                <w:sz w:val="22"/>
                <w:szCs w:val="22"/>
                <w:lang w:eastAsia="zh-CN"/>
              </w:rPr>
            </w:pPr>
            <w:r w:rsidRPr="00A11BA0">
              <w:rPr>
                <w:rFonts w:ascii="Arial Narrow" w:hAnsi="Arial Narrow" w:cs="Arial"/>
                <w:sz w:val="22"/>
                <w:szCs w:val="22"/>
                <w:lang w:eastAsia="zh-CN"/>
              </w:rPr>
              <w:t>Nr VIN</w:t>
            </w:r>
          </w:p>
        </w:tc>
        <w:tc>
          <w:tcPr>
            <w:tcW w:w="1843" w:type="dxa"/>
            <w:tcBorders>
              <w:top w:val="single" w:sz="4" w:space="0" w:color="000000"/>
              <w:left w:val="single" w:sz="4" w:space="0" w:color="000000"/>
              <w:bottom w:val="single" w:sz="4" w:space="0" w:color="000000"/>
            </w:tcBorders>
            <w:shd w:val="clear" w:color="auto" w:fill="FFFFFF"/>
            <w:vAlign w:val="center"/>
          </w:tcPr>
          <w:p w:rsidR="00A11BA0" w:rsidRPr="00A11BA0" w:rsidRDefault="00A11BA0" w:rsidP="00523594">
            <w:pPr>
              <w:snapToGrid w:val="0"/>
              <w:ind w:left="194" w:hanging="226"/>
              <w:rPr>
                <w:rFonts w:ascii="Arial Narrow" w:hAnsi="Arial Narrow" w:cs="Arial"/>
                <w:sz w:val="22"/>
                <w:szCs w:val="22"/>
                <w:lang w:eastAsia="zh-CN"/>
              </w:rPr>
            </w:pPr>
            <w:r w:rsidRPr="00A11BA0">
              <w:rPr>
                <w:rFonts w:ascii="Arial Narrow" w:hAnsi="Arial Narrow" w:cs="Arial"/>
                <w:sz w:val="22"/>
                <w:szCs w:val="22"/>
                <w:lang w:eastAsia="zh-CN"/>
              </w:rPr>
              <w:t>Wartość</w:t>
            </w:r>
          </w:p>
        </w:tc>
        <w:tc>
          <w:tcPr>
            <w:tcW w:w="2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1BA0" w:rsidRPr="00A11BA0" w:rsidRDefault="00A11BA0" w:rsidP="00523594">
            <w:pPr>
              <w:snapToGrid w:val="0"/>
              <w:ind w:left="481" w:hanging="426"/>
              <w:rPr>
                <w:rFonts w:ascii="Arial Narrow" w:hAnsi="Arial Narrow" w:cs="Arial"/>
                <w:sz w:val="22"/>
                <w:szCs w:val="22"/>
                <w:lang w:eastAsia="zh-CN"/>
              </w:rPr>
            </w:pPr>
            <w:r w:rsidRPr="00A11BA0">
              <w:rPr>
                <w:rFonts w:ascii="Arial Narrow" w:hAnsi="Arial Narrow" w:cs="Arial"/>
                <w:sz w:val="22"/>
                <w:szCs w:val="22"/>
                <w:lang w:eastAsia="zh-CN"/>
              </w:rPr>
              <w:t>Uwagi</w:t>
            </w:r>
          </w:p>
        </w:tc>
      </w:tr>
      <w:tr w:rsidR="00A11BA0" w:rsidRPr="00A11BA0" w:rsidTr="0078653F">
        <w:trPr>
          <w:trHeight w:hRule="exact" w:val="926"/>
        </w:trPr>
        <w:tc>
          <w:tcPr>
            <w:tcW w:w="2694" w:type="dxa"/>
            <w:tcBorders>
              <w:top w:val="single" w:sz="4" w:space="0" w:color="000000"/>
              <w:left w:val="single" w:sz="4" w:space="0" w:color="000000"/>
              <w:bottom w:val="single" w:sz="4" w:space="0" w:color="000000"/>
            </w:tcBorders>
            <w:shd w:val="clear" w:color="auto" w:fill="FFFFFF"/>
          </w:tcPr>
          <w:p w:rsidR="00A11BA0" w:rsidRPr="00A11BA0" w:rsidRDefault="00A11BA0" w:rsidP="00A11BA0">
            <w:pPr>
              <w:shd w:val="clear" w:color="auto" w:fill="FFFFFF"/>
              <w:autoSpaceDE w:val="0"/>
              <w:snapToGrid w:val="0"/>
              <w:rPr>
                <w:rFonts w:ascii="Arial Narrow" w:hAnsi="Arial Narrow" w:cs="Arial"/>
                <w:sz w:val="22"/>
                <w:szCs w:val="22"/>
                <w:lang w:eastAsia="zh-CN"/>
              </w:rPr>
            </w:pPr>
          </w:p>
        </w:tc>
        <w:tc>
          <w:tcPr>
            <w:tcW w:w="1275" w:type="dxa"/>
            <w:tcBorders>
              <w:top w:val="single" w:sz="4" w:space="0" w:color="000000"/>
              <w:left w:val="single" w:sz="4" w:space="0" w:color="000000"/>
              <w:bottom w:val="single" w:sz="4" w:space="0" w:color="000000"/>
            </w:tcBorders>
            <w:shd w:val="clear" w:color="auto" w:fill="FFFFFF"/>
          </w:tcPr>
          <w:p w:rsidR="00A11BA0" w:rsidRPr="00A11BA0" w:rsidRDefault="00A11BA0" w:rsidP="00A11BA0">
            <w:pPr>
              <w:shd w:val="clear" w:color="auto" w:fill="FFFFFF"/>
              <w:autoSpaceDE w:val="0"/>
              <w:snapToGrid w:val="0"/>
              <w:rPr>
                <w:rFonts w:ascii="Arial Narrow" w:hAnsi="Arial Narrow" w:cs="Arial"/>
                <w:sz w:val="22"/>
                <w:szCs w:val="22"/>
                <w:lang w:eastAsia="zh-CN"/>
              </w:rPr>
            </w:pPr>
          </w:p>
        </w:tc>
        <w:tc>
          <w:tcPr>
            <w:tcW w:w="2552" w:type="dxa"/>
            <w:tcBorders>
              <w:top w:val="single" w:sz="4" w:space="0" w:color="000000"/>
              <w:left w:val="single" w:sz="4" w:space="0" w:color="000000"/>
              <w:bottom w:val="single" w:sz="4" w:space="0" w:color="000000"/>
            </w:tcBorders>
            <w:shd w:val="clear" w:color="auto" w:fill="FFFFFF"/>
          </w:tcPr>
          <w:p w:rsidR="00A11BA0" w:rsidRPr="00A11BA0" w:rsidRDefault="00A11BA0" w:rsidP="00A11BA0">
            <w:pPr>
              <w:shd w:val="clear" w:color="auto" w:fill="FFFFFF"/>
              <w:autoSpaceDE w:val="0"/>
              <w:snapToGrid w:val="0"/>
              <w:rPr>
                <w:rFonts w:ascii="Arial Narrow" w:hAnsi="Arial Narrow" w:cs="Arial"/>
                <w:sz w:val="22"/>
                <w:szCs w:val="22"/>
                <w:lang w:eastAsia="zh-CN"/>
              </w:rPr>
            </w:pPr>
          </w:p>
        </w:tc>
        <w:tc>
          <w:tcPr>
            <w:tcW w:w="1843" w:type="dxa"/>
            <w:tcBorders>
              <w:top w:val="single" w:sz="4" w:space="0" w:color="000000"/>
              <w:left w:val="single" w:sz="4" w:space="0" w:color="000000"/>
              <w:bottom w:val="single" w:sz="4" w:space="0" w:color="000000"/>
            </w:tcBorders>
            <w:shd w:val="clear" w:color="auto" w:fill="FFFFFF"/>
          </w:tcPr>
          <w:p w:rsidR="00A11BA0" w:rsidRPr="00A11BA0" w:rsidRDefault="00A11BA0" w:rsidP="00A11BA0">
            <w:pPr>
              <w:shd w:val="clear" w:color="auto" w:fill="FFFFFF"/>
              <w:autoSpaceDE w:val="0"/>
              <w:snapToGrid w:val="0"/>
              <w:rPr>
                <w:rFonts w:ascii="Arial Narrow" w:hAnsi="Arial Narrow" w:cs="Arial"/>
                <w:sz w:val="22"/>
                <w:szCs w:val="22"/>
                <w:lang w:eastAsia="zh-CN"/>
              </w:rPr>
            </w:pPr>
          </w:p>
        </w:tc>
        <w:tc>
          <w:tcPr>
            <w:tcW w:w="2012" w:type="dxa"/>
            <w:tcBorders>
              <w:top w:val="single" w:sz="4" w:space="0" w:color="000000"/>
              <w:left w:val="single" w:sz="4" w:space="0" w:color="000000"/>
              <w:bottom w:val="single" w:sz="4" w:space="0" w:color="000000"/>
              <w:right w:val="single" w:sz="4" w:space="0" w:color="000000"/>
            </w:tcBorders>
            <w:shd w:val="clear" w:color="auto" w:fill="FFFFFF"/>
          </w:tcPr>
          <w:p w:rsidR="00A11BA0" w:rsidRPr="00A11BA0" w:rsidRDefault="00A11BA0" w:rsidP="00A11BA0">
            <w:pPr>
              <w:shd w:val="clear" w:color="auto" w:fill="FFFFFF"/>
              <w:autoSpaceDE w:val="0"/>
              <w:snapToGrid w:val="0"/>
              <w:rPr>
                <w:rFonts w:ascii="Arial Narrow" w:hAnsi="Arial Narrow" w:cs="Arial"/>
                <w:sz w:val="22"/>
                <w:szCs w:val="22"/>
                <w:lang w:eastAsia="zh-CN"/>
              </w:rPr>
            </w:pPr>
          </w:p>
          <w:p w:rsidR="00A11BA0" w:rsidRPr="00A11BA0" w:rsidRDefault="00A11BA0" w:rsidP="00A11BA0">
            <w:pPr>
              <w:shd w:val="clear" w:color="auto" w:fill="FFFFFF"/>
              <w:autoSpaceDE w:val="0"/>
              <w:snapToGrid w:val="0"/>
              <w:rPr>
                <w:rFonts w:ascii="Arial Narrow" w:hAnsi="Arial Narrow" w:cs="Arial"/>
                <w:sz w:val="22"/>
                <w:szCs w:val="22"/>
                <w:lang w:eastAsia="zh-CN"/>
              </w:rPr>
            </w:pPr>
            <w:r w:rsidRPr="00A11BA0">
              <w:rPr>
                <w:rFonts w:ascii="Arial Narrow" w:hAnsi="Arial Narrow" w:cs="Arial"/>
                <w:sz w:val="22"/>
                <w:szCs w:val="22"/>
                <w:lang w:eastAsia="zh-CN"/>
              </w:rPr>
              <w:t>-</w:t>
            </w:r>
          </w:p>
        </w:tc>
      </w:tr>
    </w:tbl>
    <w:p w:rsidR="00A11BA0" w:rsidRPr="00A11BA0" w:rsidRDefault="00A11BA0" w:rsidP="00A11BA0">
      <w:pPr>
        <w:shd w:val="clear" w:color="auto" w:fill="FFFFFF"/>
        <w:autoSpaceDE w:val="0"/>
        <w:spacing w:line="360" w:lineRule="auto"/>
        <w:rPr>
          <w:rFonts w:ascii="Arial Narrow" w:hAnsi="Arial Narrow" w:cs="Arial"/>
          <w:sz w:val="10"/>
          <w:szCs w:val="10"/>
          <w:lang w:eastAsia="zh-CN"/>
        </w:rPr>
      </w:pPr>
    </w:p>
    <w:p w:rsidR="00A11BA0" w:rsidRPr="00A11BA0" w:rsidRDefault="00A11BA0" w:rsidP="00A11BA0">
      <w:pPr>
        <w:shd w:val="clear" w:color="auto" w:fill="FFFFFF"/>
        <w:autoSpaceDE w:val="0"/>
        <w:spacing w:line="360" w:lineRule="auto"/>
        <w:rPr>
          <w:rFonts w:ascii="Arial Narrow" w:hAnsi="Arial Narrow" w:cs="Arial"/>
          <w:sz w:val="22"/>
          <w:szCs w:val="22"/>
          <w:lang w:eastAsia="zh-CN"/>
        </w:rPr>
      </w:pPr>
      <w:r w:rsidRPr="00A11BA0">
        <w:rPr>
          <w:rFonts w:ascii="Arial Narrow" w:hAnsi="Arial Narrow" w:cs="Arial"/>
          <w:sz w:val="22"/>
          <w:szCs w:val="22"/>
          <w:lang w:eastAsia="zh-CN"/>
        </w:rPr>
        <w:t>Potwierdzenie kompletności dostawy:</w:t>
      </w:r>
    </w:p>
    <w:p w:rsidR="00A11BA0" w:rsidRPr="00A11BA0" w:rsidRDefault="00A11BA0" w:rsidP="00DA6D89">
      <w:pPr>
        <w:numPr>
          <w:ilvl w:val="0"/>
          <w:numId w:val="14"/>
        </w:numPr>
        <w:shd w:val="clear" w:color="auto" w:fill="FFFFFF"/>
        <w:tabs>
          <w:tab w:val="clear" w:pos="0"/>
          <w:tab w:val="left" w:pos="284"/>
          <w:tab w:val="num" w:pos="340"/>
          <w:tab w:val="left" w:pos="720"/>
          <w:tab w:val="left" w:pos="1077"/>
        </w:tabs>
        <w:autoSpaceDE w:val="0"/>
        <w:spacing w:line="360" w:lineRule="auto"/>
        <w:ind w:left="981" w:hanging="981"/>
        <w:rPr>
          <w:rFonts w:ascii="Arial Narrow" w:hAnsi="Arial Narrow" w:cs="Arial"/>
          <w:sz w:val="22"/>
          <w:szCs w:val="22"/>
          <w:lang w:eastAsia="zh-CN"/>
        </w:rPr>
      </w:pPr>
      <w:r w:rsidRPr="00A11BA0">
        <w:rPr>
          <w:rFonts w:ascii="Arial Narrow" w:hAnsi="Arial Narrow" w:cs="Arial"/>
          <w:sz w:val="22"/>
          <w:szCs w:val="22"/>
          <w:lang w:eastAsia="zh-CN"/>
        </w:rPr>
        <w:t>TAK *  ……………………………………………………………………………………………………………………………………</w:t>
      </w:r>
    </w:p>
    <w:p w:rsidR="00A11BA0" w:rsidRPr="00A11BA0" w:rsidRDefault="00A11BA0" w:rsidP="00DA6D89">
      <w:pPr>
        <w:numPr>
          <w:ilvl w:val="0"/>
          <w:numId w:val="14"/>
        </w:numPr>
        <w:shd w:val="clear" w:color="auto" w:fill="FFFFFF"/>
        <w:tabs>
          <w:tab w:val="clear" w:pos="0"/>
          <w:tab w:val="left" w:pos="284"/>
          <w:tab w:val="num" w:pos="340"/>
          <w:tab w:val="left" w:pos="720"/>
          <w:tab w:val="left" w:pos="1077"/>
          <w:tab w:val="left" w:leader="dot" w:pos="8328"/>
        </w:tabs>
        <w:autoSpaceDE w:val="0"/>
        <w:spacing w:after="120" w:line="360" w:lineRule="auto"/>
        <w:ind w:left="981" w:hanging="981"/>
        <w:rPr>
          <w:rFonts w:ascii="Arial Narrow" w:hAnsi="Arial Narrow" w:cs="Arial"/>
          <w:sz w:val="22"/>
          <w:szCs w:val="22"/>
          <w:lang w:eastAsia="zh-CN"/>
        </w:rPr>
      </w:pPr>
      <w:r w:rsidRPr="00A11BA0">
        <w:rPr>
          <w:rFonts w:ascii="Arial Narrow" w:hAnsi="Arial Narrow" w:cs="Arial"/>
          <w:sz w:val="22"/>
          <w:szCs w:val="22"/>
          <w:lang w:eastAsia="zh-CN"/>
        </w:rPr>
        <w:t xml:space="preserve">NIE * - zastrzeżenia (opisać ) </w:t>
      </w:r>
      <w:r w:rsidRPr="00A11BA0">
        <w:rPr>
          <w:rFonts w:ascii="Arial Narrow" w:hAnsi="Arial Narrow" w:cs="Arial"/>
          <w:sz w:val="22"/>
          <w:szCs w:val="22"/>
          <w:lang w:eastAsia="zh-CN"/>
        </w:rPr>
        <w:tab/>
        <w:t>……………………..</w:t>
      </w:r>
    </w:p>
    <w:p w:rsidR="00A11BA0" w:rsidRPr="00A11BA0" w:rsidRDefault="00A11BA0" w:rsidP="00A11BA0">
      <w:pPr>
        <w:shd w:val="clear" w:color="auto" w:fill="FFFFFF"/>
        <w:autoSpaceDE w:val="0"/>
        <w:spacing w:after="120" w:line="360" w:lineRule="auto"/>
        <w:ind w:left="429" w:hanging="429"/>
        <w:rPr>
          <w:rFonts w:ascii="Arial Narrow" w:hAnsi="Arial Narrow" w:cs="Arial"/>
          <w:sz w:val="22"/>
          <w:szCs w:val="22"/>
          <w:lang w:eastAsia="zh-CN"/>
        </w:rPr>
      </w:pPr>
      <w:r w:rsidRPr="00A11BA0">
        <w:rPr>
          <w:rFonts w:ascii="Arial Narrow" w:hAnsi="Arial Narrow" w:cs="Arial"/>
          <w:sz w:val="22"/>
          <w:szCs w:val="22"/>
          <w:lang w:eastAsia="zh-CN"/>
        </w:rPr>
        <w:t>Świadczenia dodatkowe (jeśli były przewidziane w umowie): …………………………………………………………………….…..</w:t>
      </w:r>
    </w:p>
    <w:p w:rsidR="00A11BA0" w:rsidRPr="00A11BA0" w:rsidRDefault="00A11BA0" w:rsidP="00A11BA0">
      <w:pPr>
        <w:shd w:val="clear" w:color="auto" w:fill="FFFFFF"/>
        <w:tabs>
          <w:tab w:val="left" w:pos="284"/>
        </w:tabs>
        <w:autoSpaceDE w:val="0"/>
        <w:spacing w:line="360" w:lineRule="auto"/>
        <w:rPr>
          <w:rFonts w:ascii="Arial Narrow" w:hAnsi="Arial Narrow" w:cs="Arial"/>
          <w:sz w:val="22"/>
          <w:szCs w:val="22"/>
          <w:lang w:eastAsia="zh-CN"/>
        </w:rPr>
      </w:pPr>
      <w:r w:rsidRPr="00A11BA0">
        <w:rPr>
          <w:rFonts w:ascii="Arial Narrow" w:hAnsi="Arial Narrow" w:cs="Arial"/>
          <w:sz w:val="22"/>
          <w:szCs w:val="22"/>
          <w:lang w:eastAsia="zh-CN"/>
        </w:rPr>
        <w:t>Wykonane zgodnie z umową *</w:t>
      </w:r>
    </w:p>
    <w:p w:rsidR="00A11BA0" w:rsidRPr="00A11BA0" w:rsidRDefault="00A11BA0" w:rsidP="00A11BA0">
      <w:pPr>
        <w:shd w:val="clear" w:color="auto" w:fill="FFFFFF"/>
        <w:tabs>
          <w:tab w:val="left" w:pos="284"/>
        </w:tabs>
        <w:autoSpaceDE w:val="0"/>
        <w:spacing w:line="360" w:lineRule="auto"/>
        <w:rPr>
          <w:rFonts w:ascii="Arial Narrow" w:hAnsi="Arial Narrow" w:cs="Arial"/>
          <w:sz w:val="22"/>
          <w:szCs w:val="22"/>
          <w:lang w:eastAsia="zh-CN"/>
        </w:rPr>
      </w:pPr>
      <w:r w:rsidRPr="00A11BA0">
        <w:rPr>
          <w:rFonts w:ascii="Arial Narrow" w:hAnsi="Arial Narrow" w:cs="Arial"/>
          <w:sz w:val="22"/>
          <w:szCs w:val="22"/>
          <w:lang w:eastAsia="zh-CN"/>
        </w:rPr>
        <w:t>Nie wykonane zgodnie z umową * - zastrzeżenia …………………………………………………………………….</w:t>
      </w:r>
      <w:r w:rsidRPr="00A11BA0">
        <w:rPr>
          <w:rFonts w:ascii="Arial Narrow" w:hAnsi="Arial Narrow" w:cs="Arial"/>
          <w:sz w:val="22"/>
          <w:szCs w:val="22"/>
          <w:lang w:eastAsia="zh-CN"/>
        </w:rPr>
        <w:tab/>
      </w:r>
    </w:p>
    <w:p w:rsidR="00A11BA0" w:rsidRPr="00A11BA0" w:rsidRDefault="00A11BA0" w:rsidP="00523594">
      <w:pPr>
        <w:shd w:val="clear" w:color="auto" w:fill="FFFFFF"/>
        <w:autoSpaceDE w:val="0"/>
        <w:spacing w:line="360" w:lineRule="auto"/>
        <w:rPr>
          <w:rFonts w:ascii="Arial Narrow" w:hAnsi="Arial Narrow" w:cs="Arial"/>
          <w:sz w:val="10"/>
          <w:szCs w:val="10"/>
          <w:lang w:eastAsia="zh-CN"/>
        </w:rPr>
      </w:pPr>
    </w:p>
    <w:p w:rsidR="00A11BA0" w:rsidRPr="00A11BA0" w:rsidRDefault="00A11BA0" w:rsidP="00DA6D89">
      <w:pPr>
        <w:numPr>
          <w:ilvl w:val="0"/>
          <w:numId w:val="14"/>
        </w:numPr>
        <w:shd w:val="clear" w:color="auto" w:fill="FFFFFF"/>
        <w:tabs>
          <w:tab w:val="clear" w:pos="0"/>
          <w:tab w:val="left" w:pos="284"/>
          <w:tab w:val="num" w:pos="340"/>
        </w:tabs>
        <w:autoSpaceDE w:val="0"/>
        <w:spacing w:line="360" w:lineRule="auto"/>
        <w:ind w:left="284" w:hanging="284"/>
        <w:rPr>
          <w:rFonts w:ascii="Arial Narrow" w:hAnsi="Arial Narrow" w:cs="Arial"/>
          <w:sz w:val="22"/>
          <w:szCs w:val="22"/>
          <w:lang w:eastAsia="zh-CN"/>
        </w:rPr>
      </w:pPr>
      <w:r w:rsidRPr="00A11BA0">
        <w:rPr>
          <w:rFonts w:ascii="Arial Narrow" w:hAnsi="Arial Narrow" w:cs="Arial"/>
          <w:sz w:val="22"/>
          <w:szCs w:val="22"/>
          <w:lang w:eastAsia="zh-CN"/>
        </w:rPr>
        <w:t>Końcowy wynik odbioru: ………………………………………………………………………………………………</w:t>
      </w:r>
    </w:p>
    <w:p w:rsidR="00A11BA0" w:rsidRPr="00A11BA0" w:rsidRDefault="00A11BA0" w:rsidP="00A11BA0">
      <w:pPr>
        <w:shd w:val="clear" w:color="auto" w:fill="FFFFFF"/>
        <w:tabs>
          <w:tab w:val="left" w:pos="0"/>
        </w:tabs>
        <w:autoSpaceDE w:val="0"/>
        <w:spacing w:line="360" w:lineRule="auto"/>
        <w:rPr>
          <w:rFonts w:ascii="Arial Narrow" w:hAnsi="Arial Narrow" w:cs="Arial"/>
          <w:sz w:val="22"/>
          <w:szCs w:val="22"/>
          <w:lang w:eastAsia="zh-CN"/>
        </w:rPr>
      </w:pPr>
      <w:r w:rsidRPr="00A11BA0">
        <w:rPr>
          <w:rFonts w:ascii="Arial Narrow" w:hAnsi="Arial Narrow" w:cs="Arial"/>
          <w:sz w:val="22"/>
          <w:szCs w:val="22"/>
          <w:lang w:eastAsia="zh-CN"/>
        </w:rPr>
        <w:t>Pozytywny *</w:t>
      </w:r>
      <w:r w:rsidRPr="00A11BA0">
        <w:rPr>
          <w:rFonts w:ascii="Arial Narrow" w:hAnsi="Arial Narrow" w:cs="Arial"/>
          <w:sz w:val="22"/>
          <w:szCs w:val="22"/>
          <w:lang w:eastAsia="zh-CN"/>
        </w:rPr>
        <w:tab/>
      </w:r>
      <w:r w:rsidRPr="00A11BA0">
        <w:rPr>
          <w:rFonts w:ascii="Arial Narrow" w:hAnsi="Arial Narrow" w:cs="Arial"/>
          <w:sz w:val="22"/>
          <w:szCs w:val="22"/>
          <w:lang w:eastAsia="zh-CN"/>
        </w:rPr>
        <w:tab/>
        <w:t>………………………………………………………………………………………………………………</w:t>
      </w:r>
    </w:p>
    <w:p w:rsidR="00A11BA0" w:rsidRPr="00A11BA0" w:rsidRDefault="00A11BA0" w:rsidP="00A11BA0">
      <w:pPr>
        <w:shd w:val="clear" w:color="auto" w:fill="FFFFFF"/>
        <w:tabs>
          <w:tab w:val="left" w:pos="0"/>
        </w:tabs>
        <w:autoSpaceDE w:val="0"/>
        <w:spacing w:line="360" w:lineRule="auto"/>
        <w:rPr>
          <w:rFonts w:ascii="Arial Narrow" w:hAnsi="Arial Narrow" w:cs="Arial"/>
          <w:sz w:val="22"/>
          <w:szCs w:val="22"/>
          <w:lang w:eastAsia="zh-CN"/>
        </w:rPr>
      </w:pPr>
      <w:r w:rsidRPr="00A11BA0">
        <w:rPr>
          <w:rFonts w:ascii="Arial Narrow" w:hAnsi="Arial Narrow" w:cs="Arial"/>
          <w:sz w:val="22"/>
          <w:szCs w:val="22"/>
          <w:lang w:eastAsia="zh-CN"/>
        </w:rPr>
        <w:t xml:space="preserve">Negatywny * - zastrzeżenia (opisać ) ……………………….……………………………………..……………………  </w:t>
      </w:r>
      <w:r w:rsidRPr="00A11BA0">
        <w:rPr>
          <w:rFonts w:ascii="Arial Narrow" w:hAnsi="Arial Narrow" w:cs="Arial"/>
          <w:sz w:val="22"/>
          <w:szCs w:val="22"/>
          <w:lang w:eastAsia="zh-CN"/>
        </w:rPr>
        <w:tab/>
      </w:r>
    </w:p>
    <w:p w:rsidR="00A11BA0" w:rsidRPr="00A11BA0" w:rsidRDefault="00A11BA0" w:rsidP="00523594">
      <w:pPr>
        <w:shd w:val="clear" w:color="auto" w:fill="FFFFFF"/>
        <w:autoSpaceDE w:val="0"/>
        <w:spacing w:line="360" w:lineRule="auto"/>
        <w:ind w:left="0" w:firstLine="0"/>
        <w:rPr>
          <w:rFonts w:ascii="Arial Narrow" w:hAnsi="Arial Narrow" w:cs="Arial"/>
          <w:sz w:val="10"/>
          <w:szCs w:val="10"/>
          <w:lang w:eastAsia="zh-CN"/>
        </w:rPr>
      </w:pPr>
    </w:p>
    <w:p w:rsidR="00A11BA0" w:rsidRPr="00A11BA0" w:rsidRDefault="00A11BA0" w:rsidP="00A11BA0">
      <w:pPr>
        <w:shd w:val="clear" w:color="auto" w:fill="FFFFFF"/>
        <w:autoSpaceDE w:val="0"/>
        <w:spacing w:line="360" w:lineRule="auto"/>
        <w:rPr>
          <w:rFonts w:ascii="Arial Narrow" w:hAnsi="Arial Narrow" w:cs="Arial"/>
          <w:sz w:val="22"/>
          <w:szCs w:val="22"/>
          <w:lang w:eastAsia="zh-CN"/>
        </w:rPr>
      </w:pPr>
      <w:r w:rsidRPr="00A11BA0">
        <w:rPr>
          <w:rFonts w:ascii="Arial Narrow" w:hAnsi="Arial Narrow" w:cs="Arial"/>
          <w:sz w:val="22"/>
          <w:szCs w:val="22"/>
          <w:lang w:eastAsia="zh-CN"/>
        </w:rPr>
        <w:t>Podpisy:</w:t>
      </w:r>
    </w:p>
    <w:p w:rsidR="00A11BA0" w:rsidRPr="00A11BA0" w:rsidRDefault="00A11BA0" w:rsidP="00523594">
      <w:pPr>
        <w:shd w:val="clear" w:color="auto" w:fill="FFFFFF"/>
        <w:autoSpaceDE w:val="0"/>
        <w:spacing w:line="360" w:lineRule="auto"/>
        <w:ind w:left="0" w:firstLine="0"/>
        <w:rPr>
          <w:rFonts w:ascii="Arial Narrow" w:hAnsi="Arial Narrow" w:cs="Arial"/>
          <w:sz w:val="10"/>
          <w:szCs w:val="10"/>
          <w:lang w:eastAsia="zh-CN"/>
        </w:rPr>
      </w:pPr>
    </w:p>
    <w:p w:rsidR="00A11BA0" w:rsidRPr="00A11BA0" w:rsidRDefault="00A11BA0" w:rsidP="00A11BA0">
      <w:pPr>
        <w:shd w:val="clear" w:color="auto" w:fill="FFFFFF"/>
        <w:autoSpaceDE w:val="0"/>
        <w:spacing w:line="360" w:lineRule="auto"/>
        <w:rPr>
          <w:rFonts w:ascii="Arial Narrow" w:hAnsi="Arial Narrow" w:cs="Arial"/>
          <w:b/>
          <w:sz w:val="22"/>
          <w:szCs w:val="22"/>
          <w:lang w:eastAsia="zh-CN"/>
        </w:rPr>
      </w:pPr>
      <w:r w:rsidRPr="00A11BA0">
        <w:rPr>
          <w:rFonts w:ascii="Arial Narrow" w:hAnsi="Arial Narrow" w:cs="Arial"/>
          <w:b/>
          <w:sz w:val="22"/>
          <w:szCs w:val="22"/>
          <w:lang w:eastAsia="zh-CN"/>
        </w:rPr>
        <w:t>Zamawiający:</w:t>
      </w:r>
      <w:r w:rsidRPr="00A11BA0">
        <w:rPr>
          <w:rFonts w:ascii="Arial Narrow" w:hAnsi="Arial Narrow" w:cs="Arial"/>
          <w:b/>
          <w:sz w:val="22"/>
          <w:szCs w:val="22"/>
          <w:lang w:eastAsia="zh-CN"/>
        </w:rPr>
        <w:tab/>
      </w:r>
      <w:r w:rsidRPr="00A11BA0">
        <w:rPr>
          <w:rFonts w:ascii="Arial Narrow" w:hAnsi="Arial Narrow" w:cs="Arial"/>
          <w:b/>
          <w:sz w:val="22"/>
          <w:szCs w:val="22"/>
          <w:lang w:eastAsia="zh-CN"/>
        </w:rPr>
        <w:tab/>
      </w:r>
      <w:r w:rsidRPr="00A11BA0">
        <w:rPr>
          <w:rFonts w:ascii="Arial Narrow" w:hAnsi="Arial Narrow" w:cs="Arial"/>
          <w:b/>
          <w:sz w:val="22"/>
          <w:szCs w:val="22"/>
          <w:lang w:eastAsia="zh-CN"/>
        </w:rPr>
        <w:tab/>
      </w:r>
      <w:r w:rsidRPr="00A11BA0">
        <w:rPr>
          <w:rFonts w:ascii="Arial Narrow" w:hAnsi="Arial Narrow" w:cs="Arial"/>
          <w:b/>
          <w:sz w:val="22"/>
          <w:szCs w:val="22"/>
          <w:lang w:eastAsia="zh-CN"/>
        </w:rPr>
        <w:tab/>
      </w:r>
      <w:r w:rsidRPr="00A11BA0">
        <w:rPr>
          <w:rFonts w:ascii="Arial Narrow" w:hAnsi="Arial Narrow" w:cs="Arial"/>
          <w:b/>
          <w:sz w:val="22"/>
          <w:szCs w:val="22"/>
          <w:lang w:eastAsia="zh-CN"/>
        </w:rPr>
        <w:tab/>
      </w:r>
      <w:r w:rsidR="00523594">
        <w:rPr>
          <w:rFonts w:ascii="Arial Narrow" w:hAnsi="Arial Narrow" w:cs="Arial"/>
          <w:b/>
          <w:sz w:val="22"/>
          <w:szCs w:val="22"/>
          <w:lang w:eastAsia="zh-CN"/>
        </w:rPr>
        <w:tab/>
      </w:r>
      <w:r w:rsidR="00523594">
        <w:rPr>
          <w:rFonts w:ascii="Arial Narrow" w:hAnsi="Arial Narrow" w:cs="Arial"/>
          <w:b/>
          <w:sz w:val="22"/>
          <w:szCs w:val="22"/>
          <w:lang w:eastAsia="zh-CN"/>
        </w:rPr>
        <w:tab/>
      </w:r>
      <w:r w:rsidRPr="00A11BA0">
        <w:rPr>
          <w:rFonts w:ascii="Arial Narrow" w:hAnsi="Arial Narrow" w:cs="Arial"/>
          <w:b/>
          <w:sz w:val="22"/>
          <w:szCs w:val="22"/>
          <w:lang w:eastAsia="zh-CN"/>
        </w:rPr>
        <w:tab/>
      </w:r>
      <w:r w:rsidRPr="00A11BA0">
        <w:rPr>
          <w:rFonts w:ascii="Arial Narrow" w:hAnsi="Arial Narrow" w:cs="Arial"/>
          <w:b/>
          <w:sz w:val="22"/>
          <w:szCs w:val="22"/>
          <w:lang w:eastAsia="zh-CN"/>
        </w:rPr>
        <w:tab/>
        <w:t>Wykonawca:</w:t>
      </w:r>
    </w:p>
    <w:p w:rsidR="00A11BA0" w:rsidRPr="00A11BA0" w:rsidRDefault="00A11BA0" w:rsidP="00A11BA0">
      <w:pPr>
        <w:shd w:val="clear" w:color="auto" w:fill="FFFFFF"/>
        <w:autoSpaceDE w:val="0"/>
        <w:spacing w:line="360" w:lineRule="auto"/>
        <w:rPr>
          <w:rFonts w:ascii="Arial Narrow" w:hAnsi="Arial Narrow" w:cs="Arial"/>
          <w:sz w:val="22"/>
          <w:szCs w:val="22"/>
          <w:lang w:eastAsia="zh-CN"/>
        </w:rPr>
      </w:pPr>
    </w:p>
    <w:p w:rsidR="00A11BA0" w:rsidRPr="00A11BA0" w:rsidRDefault="00A11BA0" w:rsidP="00A11BA0">
      <w:pPr>
        <w:shd w:val="clear" w:color="auto" w:fill="FFFFFF"/>
        <w:autoSpaceDE w:val="0"/>
        <w:rPr>
          <w:rFonts w:ascii="Arial Narrow" w:hAnsi="Arial Narrow" w:cs="Arial"/>
          <w:sz w:val="22"/>
          <w:szCs w:val="22"/>
          <w:lang w:eastAsia="zh-CN"/>
        </w:rPr>
      </w:pPr>
      <w:r w:rsidRPr="00A11BA0">
        <w:rPr>
          <w:rFonts w:ascii="Arial Narrow" w:eastAsia="Arial" w:hAnsi="Arial Narrow" w:cs="Arial"/>
          <w:sz w:val="22"/>
          <w:szCs w:val="22"/>
          <w:lang w:eastAsia="zh-CN"/>
        </w:rPr>
        <w:t>………………………………………………</w:t>
      </w:r>
      <w:r w:rsidRPr="00A11BA0">
        <w:rPr>
          <w:rFonts w:ascii="Arial Narrow" w:eastAsia="Verdana" w:hAnsi="Arial Narrow" w:cs="Arial"/>
          <w:sz w:val="22"/>
          <w:szCs w:val="22"/>
          <w:lang w:eastAsia="zh-CN"/>
        </w:rPr>
        <w:t xml:space="preserve">              </w:t>
      </w:r>
      <w:r w:rsidR="00523594">
        <w:rPr>
          <w:rFonts w:ascii="Arial Narrow" w:eastAsia="Verdana" w:hAnsi="Arial Narrow" w:cs="Arial"/>
          <w:sz w:val="22"/>
          <w:szCs w:val="22"/>
          <w:lang w:eastAsia="zh-CN"/>
        </w:rPr>
        <w:tab/>
      </w:r>
      <w:r w:rsidR="00523594">
        <w:rPr>
          <w:rFonts w:ascii="Arial Narrow" w:eastAsia="Verdana" w:hAnsi="Arial Narrow" w:cs="Arial"/>
          <w:sz w:val="22"/>
          <w:szCs w:val="22"/>
          <w:lang w:eastAsia="zh-CN"/>
        </w:rPr>
        <w:tab/>
      </w:r>
      <w:r w:rsidR="00523594">
        <w:rPr>
          <w:rFonts w:ascii="Arial Narrow" w:eastAsia="Verdana" w:hAnsi="Arial Narrow" w:cs="Arial"/>
          <w:sz w:val="22"/>
          <w:szCs w:val="22"/>
          <w:lang w:eastAsia="zh-CN"/>
        </w:rPr>
        <w:tab/>
      </w:r>
      <w:r w:rsidRPr="00A11BA0">
        <w:rPr>
          <w:rFonts w:ascii="Arial Narrow" w:eastAsia="Verdana" w:hAnsi="Arial Narrow" w:cs="Arial"/>
          <w:sz w:val="22"/>
          <w:szCs w:val="22"/>
          <w:lang w:eastAsia="zh-CN"/>
        </w:rPr>
        <w:t xml:space="preserve">              </w:t>
      </w:r>
      <w:r w:rsidRPr="00A11BA0">
        <w:rPr>
          <w:rFonts w:ascii="Arial Narrow" w:eastAsia="Arial" w:hAnsi="Arial Narrow" w:cs="Arial"/>
          <w:sz w:val="22"/>
          <w:szCs w:val="22"/>
          <w:lang w:eastAsia="zh-CN"/>
        </w:rPr>
        <w:t>…………………………………………………</w:t>
      </w:r>
      <w:r w:rsidRPr="00A11BA0">
        <w:rPr>
          <w:rFonts w:ascii="Arial Narrow" w:hAnsi="Arial Narrow" w:cs="Arial"/>
          <w:sz w:val="22"/>
          <w:szCs w:val="22"/>
          <w:lang w:eastAsia="zh-CN"/>
        </w:rPr>
        <w:t>..</w:t>
      </w:r>
    </w:p>
    <w:p w:rsidR="00A11BA0" w:rsidRPr="00A11BA0" w:rsidRDefault="00A11BA0" w:rsidP="00A11BA0">
      <w:pPr>
        <w:spacing w:after="120"/>
        <w:ind w:left="0" w:firstLine="0"/>
        <w:rPr>
          <w:rFonts w:ascii="Arial Narrow" w:hAnsi="Arial Narrow" w:cs="Arial"/>
          <w:sz w:val="22"/>
          <w:szCs w:val="22"/>
          <w:lang w:eastAsia="zh-CN"/>
        </w:rPr>
      </w:pPr>
    </w:p>
    <w:p w:rsidR="00A11BA0" w:rsidRPr="00A11BA0" w:rsidRDefault="00A11BA0" w:rsidP="00A11BA0">
      <w:pPr>
        <w:spacing w:after="120"/>
        <w:ind w:left="0" w:firstLine="0"/>
        <w:rPr>
          <w:rFonts w:ascii="Arial Narrow" w:hAnsi="Arial Narrow" w:cs="Arial"/>
          <w:sz w:val="22"/>
          <w:szCs w:val="22"/>
          <w:lang w:eastAsia="zh-CN"/>
        </w:rPr>
      </w:pPr>
      <w:r w:rsidRPr="00A11BA0">
        <w:rPr>
          <w:rFonts w:ascii="Arial Narrow" w:eastAsia="Arial" w:hAnsi="Arial Narrow" w:cs="Arial"/>
          <w:sz w:val="22"/>
          <w:szCs w:val="22"/>
          <w:lang w:eastAsia="zh-CN"/>
        </w:rPr>
        <w:t>………………………………………………</w:t>
      </w:r>
      <w:r w:rsidRPr="00A11BA0">
        <w:rPr>
          <w:rFonts w:ascii="Arial Narrow" w:eastAsia="Verdana" w:hAnsi="Arial Narrow" w:cs="Arial"/>
          <w:sz w:val="22"/>
          <w:szCs w:val="22"/>
          <w:lang w:eastAsia="zh-CN"/>
        </w:rPr>
        <w:t xml:space="preserve">                       </w:t>
      </w:r>
      <w:r w:rsidR="00523594">
        <w:rPr>
          <w:rFonts w:ascii="Arial Narrow" w:eastAsia="Verdana" w:hAnsi="Arial Narrow" w:cs="Arial"/>
          <w:sz w:val="22"/>
          <w:szCs w:val="22"/>
          <w:lang w:eastAsia="zh-CN"/>
        </w:rPr>
        <w:tab/>
      </w:r>
      <w:r w:rsidR="00523594">
        <w:rPr>
          <w:rFonts w:ascii="Arial Narrow" w:eastAsia="Verdana" w:hAnsi="Arial Narrow" w:cs="Arial"/>
          <w:sz w:val="22"/>
          <w:szCs w:val="22"/>
          <w:lang w:eastAsia="zh-CN"/>
        </w:rPr>
        <w:tab/>
      </w:r>
      <w:r w:rsidR="00523594">
        <w:rPr>
          <w:rFonts w:ascii="Arial Narrow" w:eastAsia="Verdana" w:hAnsi="Arial Narrow" w:cs="Arial"/>
          <w:sz w:val="22"/>
          <w:szCs w:val="22"/>
          <w:lang w:eastAsia="zh-CN"/>
        </w:rPr>
        <w:tab/>
      </w:r>
      <w:r w:rsidRPr="00A11BA0">
        <w:rPr>
          <w:rFonts w:ascii="Arial Narrow" w:eastAsia="Verdana" w:hAnsi="Arial Narrow" w:cs="Arial"/>
          <w:sz w:val="22"/>
          <w:szCs w:val="22"/>
          <w:lang w:eastAsia="zh-CN"/>
        </w:rPr>
        <w:t xml:space="preserve">    </w:t>
      </w:r>
      <w:r w:rsidRPr="00A11BA0">
        <w:rPr>
          <w:rFonts w:ascii="Arial Narrow" w:eastAsia="Arial" w:hAnsi="Arial Narrow" w:cs="Arial"/>
          <w:sz w:val="22"/>
          <w:szCs w:val="22"/>
          <w:lang w:eastAsia="zh-CN"/>
        </w:rPr>
        <w:t xml:space="preserve"> </w:t>
      </w:r>
      <w:r w:rsidRPr="00A11BA0">
        <w:rPr>
          <w:rFonts w:ascii="Arial Narrow" w:hAnsi="Arial Narrow" w:cs="Arial"/>
          <w:sz w:val="22"/>
          <w:szCs w:val="22"/>
          <w:lang w:eastAsia="zh-CN"/>
        </w:rPr>
        <w:t>.………………………………………………….</w:t>
      </w:r>
    </w:p>
    <w:p w:rsidR="00A11BA0" w:rsidRPr="00A11BA0" w:rsidRDefault="00A11BA0" w:rsidP="00A11BA0">
      <w:pPr>
        <w:spacing w:after="120"/>
        <w:ind w:left="0" w:firstLine="0"/>
        <w:rPr>
          <w:rFonts w:ascii="Arial Narrow" w:hAnsi="Arial Narrow" w:cs="Arial"/>
          <w:sz w:val="22"/>
          <w:szCs w:val="22"/>
          <w:lang w:eastAsia="zh-CN"/>
        </w:rPr>
      </w:pPr>
    </w:p>
    <w:p w:rsidR="00A11BA0" w:rsidRPr="00A11BA0" w:rsidRDefault="00A11BA0" w:rsidP="00A11BA0">
      <w:pPr>
        <w:spacing w:after="120"/>
        <w:ind w:left="0" w:firstLine="0"/>
        <w:rPr>
          <w:rFonts w:ascii="Arial Narrow" w:hAnsi="Arial Narrow" w:cs="Arial"/>
          <w:sz w:val="22"/>
          <w:szCs w:val="22"/>
          <w:lang w:eastAsia="zh-CN"/>
        </w:rPr>
      </w:pPr>
    </w:p>
    <w:p w:rsidR="00A11BA0" w:rsidRPr="00A11BA0" w:rsidRDefault="00A11BA0" w:rsidP="00A11BA0">
      <w:pPr>
        <w:spacing w:after="120"/>
        <w:ind w:left="0" w:firstLine="0"/>
        <w:rPr>
          <w:rFonts w:ascii="Arial Narrow" w:hAnsi="Arial Narrow" w:cs="Arial"/>
          <w:sz w:val="22"/>
          <w:szCs w:val="22"/>
          <w:lang w:eastAsia="zh-CN"/>
        </w:rPr>
      </w:pPr>
      <w:r w:rsidRPr="00A11BA0">
        <w:rPr>
          <w:rFonts w:ascii="Arial Narrow" w:hAnsi="Arial Narrow" w:cs="Arial"/>
          <w:sz w:val="22"/>
          <w:szCs w:val="22"/>
          <w:lang w:eastAsia="zh-CN"/>
        </w:rPr>
        <w:t>* - niewłaściwe skreślić</w:t>
      </w:r>
    </w:p>
    <w:sectPr w:rsidR="00A11BA0" w:rsidRPr="00A11BA0" w:rsidSect="003050B1">
      <w:pgSz w:w="11906" w:h="16838"/>
      <w:pgMar w:top="1134" w:right="707" w:bottom="127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022" w:rsidRDefault="00543022" w:rsidP="0087640C">
      <w:r>
        <w:separator/>
      </w:r>
    </w:p>
  </w:endnote>
  <w:endnote w:type="continuationSeparator" w:id="0">
    <w:p w:rsidR="00543022" w:rsidRDefault="00543022" w:rsidP="00876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panose1 w:val="00000000000000000000"/>
    <w:charset w:val="02"/>
    <w:family w:val="auto"/>
    <w:notTrueType/>
    <w:pitch w:val="default"/>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Book Antiqua">
    <w:panose1 w:val="02040602050305030304"/>
    <w:charset w:val="EE"/>
    <w:family w:val="roman"/>
    <w:pitch w:val="variable"/>
    <w:sig w:usb0="00000287" w:usb1="00000000" w:usb2="00000000" w:usb3="00000000" w:csb0="0000009F" w:csb1="00000000"/>
  </w:font>
  <w:font w:name="@SimSun-ExtB">
    <w:charset w:val="86"/>
    <w:family w:val="modern"/>
    <w:pitch w:val="fixed"/>
    <w:sig w:usb0="00000003" w:usb1="0A0E0000" w:usb2="00000010"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ヒラギノ角ゴ Pro W3">
    <w:altName w:val="Arial Unicode MS"/>
    <w:panose1 w:val="00000000000000000000"/>
    <w:charset w:val="8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OpenSymbol;Arial Unicode MS">
    <w:panose1 w:val="00000000000000000000"/>
    <w:charset w:val="00"/>
    <w:family w:val="roman"/>
    <w:notTrueType/>
    <w:pitch w:val="default"/>
  </w:font>
  <w:font w:name="font211">
    <w:altName w:val="Times New Roman"/>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Palatino">
    <w:altName w:val="Palatino Linotype"/>
    <w:charset w:val="EE"/>
    <w:family w:val="roman"/>
    <w:pitch w:val="variable"/>
  </w:font>
  <w:font w:name="ArialNarrow">
    <w:altName w:val="Arial"/>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Univers-PL">
    <w:altName w:val="Arial Unicode MS"/>
    <w:panose1 w:val="00000000000000000000"/>
    <w:charset w:val="81"/>
    <w:family w:val="swiss"/>
    <w:notTrueType/>
    <w:pitch w:val="default"/>
    <w:sig w:usb0="00000001" w:usb1="09060000" w:usb2="00000010" w:usb3="00000000" w:csb0="00080000" w:csb1="00000000"/>
  </w:font>
  <w:font w:name="CIDFont+F1">
    <w:altName w:val="Calibri"/>
    <w:panose1 w:val="00000000000000000000"/>
    <w:charset w:val="00"/>
    <w:family w:val="roman"/>
    <w:notTrueType/>
    <w:pitch w:val="default"/>
  </w:font>
  <w:font w:name="Roboto">
    <w:altName w:val="Times New Roman"/>
    <w:panose1 w:val="00000000000000000000"/>
    <w:charset w:val="00"/>
    <w:family w:val="auto"/>
    <w:notTrueType/>
    <w:pitch w:val="default"/>
    <w:sig w:usb0="00000003" w:usb1="00000000" w:usb2="00000000" w:usb3="00000000" w:csb0="00000001" w:csb1="00000000"/>
  </w:font>
  <w:font w:name="Arial,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IDFont+F2">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CF0" w:rsidRDefault="007F4CF0" w:rsidP="00DB5E5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38</w:t>
    </w:r>
    <w:r>
      <w:rPr>
        <w:rStyle w:val="Numerstrony"/>
      </w:rPr>
      <w:fldChar w:fldCharType="end"/>
    </w:r>
  </w:p>
  <w:p w:rsidR="007F4CF0" w:rsidRDefault="007F4CF0" w:rsidP="00EF47D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CF0" w:rsidRDefault="007F4CF0" w:rsidP="00DB5E54">
    <w:pPr>
      <w:pStyle w:val="Stopka"/>
      <w:framePr w:wrap="around" w:vAnchor="text" w:hAnchor="margin" w:xAlign="center" w:y="1"/>
      <w:jc w:val="center"/>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23</w:t>
    </w:r>
    <w:r>
      <w:rPr>
        <w:rStyle w:val="Numerstrony"/>
      </w:rPr>
      <w:fldChar w:fldCharType="end"/>
    </w:r>
  </w:p>
  <w:p w:rsidR="007F4CF0" w:rsidRPr="007319C7" w:rsidRDefault="007F4CF0" w:rsidP="00EF47DE">
    <w:pPr>
      <w:pStyle w:val="Stopka"/>
      <w:ind w:right="360"/>
      <w:rPr>
        <w:rFonts w:ascii="Cambria" w:hAnsi="Cambri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CF0" w:rsidRPr="00A64F82" w:rsidRDefault="007F4CF0">
    <w:pPr>
      <w:pStyle w:val="Stopka"/>
      <w:jc w:val="center"/>
      <w:rPr>
        <w:rFonts w:ascii="Arial Narrow" w:hAnsi="Arial Narrow"/>
        <w:sz w:val="18"/>
        <w:szCs w:val="18"/>
      </w:rPr>
    </w:pPr>
    <w:r w:rsidRPr="00A64F82">
      <w:rPr>
        <w:rFonts w:ascii="Arial Narrow" w:hAnsi="Arial Narrow"/>
        <w:sz w:val="18"/>
        <w:szCs w:val="18"/>
      </w:rPr>
      <w:t xml:space="preserve">~ </w:t>
    </w:r>
    <w:r w:rsidRPr="00A64F82">
      <w:rPr>
        <w:rFonts w:ascii="Arial Narrow" w:hAnsi="Arial Narrow"/>
        <w:sz w:val="18"/>
        <w:szCs w:val="18"/>
      </w:rPr>
      <w:fldChar w:fldCharType="begin"/>
    </w:r>
    <w:r w:rsidRPr="00A64F82">
      <w:rPr>
        <w:rFonts w:ascii="Arial Narrow" w:hAnsi="Arial Narrow"/>
        <w:sz w:val="18"/>
        <w:szCs w:val="18"/>
      </w:rPr>
      <w:instrText xml:space="preserve"> PAGE    \* MERGEFORMAT </w:instrText>
    </w:r>
    <w:r w:rsidRPr="00A64F82">
      <w:rPr>
        <w:rFonts w:ascii="Arial Narrow" w:hAnsi="Arial Narrow"/>
        <w:sz w:val="18"/>
        <w:szCs w:val="18"/>
      </w:rPr>
      <w:fldChar w:fldCharType="separate"/>
    </w:r>
    <w:r>
      <w:rPr>
        <w:rFonts w:ascii="Arial Narrow" w:hAnsi="Arial Narrow"/>
        <w:noProof/>
        <w:sz w:val="18"/>
        <w:szCs w:val="18"/>
      </w:rPr>
      <w:t>15</w:t>
    </w:r>
    <w:r w:rsidRPr="00A64F82">
      <w:rPr>
        <w:rFonts w:ascii="Arial Narrow" w:hAnsi="Arial Narrow"/>
        <w:sz w:val="18"/>
        <w:szCs w:val="18"/>
      </w:rPr>
      <w:fldChar w:fldCharType="end"/>
    </w:r>
    <w:r w:rsidRPr="00A64F82">
      <w:rPr>
        <w:rFonts w:ascii="Arial Narrow" w:hAnsi="Arial Narrow"/>
        <w:sz w:val="18"/>
        <w:szCs w:val="18"/>
      </w:rPr>
      <w:t xml:space="preserve"> ~</w:t>
    </w:r>
  </w:p>
  <w:p w:rsidR="007F4CF0" w:rsidRDefault="007F4CF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022" w:rsidRDefault="00543022" w:rsidP="0087640C">
      <w:r>
        <w:separator/>
      </w:r>
    </w:p>
  </w:footnote>
  <w:footnote w:type="continuationSeparator" w:id="0">
    <w:p w:rsidR="00543022" w:rsidRDefault="00543022" w:rsidP="0087640C">
      <w:r>
        <w:continuationSeparator/>
      </w:r>
    </w:p>
  </w:footnote>
  <w:footnote w:id="1">
    <w:p w:rsidR="007F4CF0" w:rsidRDefault="007F4CF0" w:rsidP="006E099C">
      <w:pPr>
        <w:pStyle w:val="Tekstprzypisudolnego"/>
        <w:jc w:val="both"/>
      </w:pPr>
      <w:r w:rsidRPr="00843791">
        <w:rPr>
          <w:rStyle w:val="Odwoanieprzypisudolnego"/>
          <w:rFonts w:ascii="Arial Narrow" w:hAnsi="Arial Narrow"/>
          <w:sz w:val="16"/>
          <w:szCs w:val="16"/>
        </w:rPr>
        <w:footnoteRef/>
      </w:r>
      <w:r w:rsidRPr="00843791">
        <w:rPr>
          <w:rFonts w:ascii="Arial Narrow" w:hAnsi="Arial Narrow"/>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rsidR="007F4CF0" w:rsidRDefault="007F4CF0" w:rsidP="006E099C">
      <w:pPr>
        <w:pStyle w:val="Tekstprzypisudolnego"/>
        <w:jc w:val="both"/>
      </w:pPr>
      <w:r w:rsidRPr="00843791">
        <w:rPr>
          <w:rStyle w:val="Odwoanieprzypisudolnego"/>
          <w:rFonts w:ascii="Arial Narrow" w:hAnsi="Arial Narrow"/>
          <w:sz w:val="16"/>
          <w:szCs w:val="16"/>
        </w:rPr>
        <w:footnoteRef/>
      </w:r>
      <w:r w:rsidRPr="00843791">
        <w:rPr>
          <w:rFonts w:ascii="Arial Narrow" w:hAnsi="Arial Narrow"/>
          <w:sz w:val="16"/>
          <w:szCs w:val="16"/>
        </w:rPr>
        <w:t xml:space="preserve"> skorzystanie z prawa do sprostowania nie może skutkować zmianą wyniku postępowania o udzielenie zamówienia publicznego ani zmianą postanowień umowy w zakresie niezgodnym z ustawą 29 stycznia 2004 roku Prawo zamówień publicznych (Dz.. U. z 2018 r., poz. 1986 ze zm.) oraz nie może naruszać integralności protokołu oraz jego załączników</w:t>
      </w:r>
    </w:p>
  </w:footnote>
  <w:footnote w:id="3">
    <w:p w:rsidR="007F4CF0" w:rsidRDefault="007F4CF0" w:rsidP="006E099C">
      <w:pPr>
        <w:pStyle w:val="Tekstprzypisudolnego"/>
        <w:jc w:val="both"/>
      </w:pPr>
      <w:r w:rsidRPr="00843791">
        <w:rPr>
          <w:rStyle w:val="Odwoanieprzypisudolnego"/>
          <w:rFonts w:ascii="Arial Narrow" w:hAnsi="Arial Narrow"/>
          <w:sz w:val="16"/>
          <w:szCs w:val="16"/>
        </w:rPr>
        <w:footnoteRef/>
      </w:r>
      <w:r w:rsidRPr="00843791">
        <w:rPr>
          <w:rFonts w:ascii="Arial Narrow" w:hAnsi="Arial Narrow"/>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4">
    <w:p w:rsidR="007F4CF0" w:rsidRPr="00092926" w:rsidRDefault="007F4CF0" w:rsidP="00C558D4">
      <w:pPr>
        <w:pStyle w:val="Tekstprzypisudolnego"/>
        <w:jc w:val="both"/>
        <w:rPr>
          <w:rStyle w:val="DeltaViewInsertion"/>
          <w:rFonts w:ascii="Verdana" w:hAnsi="Verdana" w:cs="Verdana"/>
          <w:i w:val="0"/>
          <w:sz w:val="14"/>
          <w:szCs w:val="14"/>
        </w:rPr>
      </w:pPr>
      <w:r w:rsidRPr="00092926">
        <w:rPr>
          <w:rStyle w:val="Znakiprzypiswdolnych"/>
          <w:rFonts w:ascii="Verdana" w:hAnsi="Verdana"/>
          <w:sz w:val="14"/>
          <w:szCs w:val="14"/>
        </w:rPr>
        <w:footnoteRef/>
      </w:r>
      <w:r w:rsidRPr="00092926">
        <w:rPr>
          <w:rFonts w:ascii="Verdana" w:hAnsi="Verdana" w:cs="Verdana"/>
          <w:sz w:val="14"/>
          <w:szCs w:val="14"/>
        </w:rPr>
        <w:t xml:space="preserve"> Por. </w:t>
      </w:r>
      <w:r w:rsidRPr="00092926">
        <w:rPr>
          <w:rStyle w:val="DeltaViewInsertion"/>
          <w:rFonts w:ascii="Verdana" w:hAnsi="Verdana" w:cs="Verdana"/>
          <w:b w:val="0"/>
          <w:i w:val="0"/>
          <w:sz w:val="14"/>
          <w:szCs w:val="14"/>
        </w:rPr>
        <w:t xml:space="preserve">zalecenie Komisji z dnia 6 maja 2003 r. dotyczące definicji mikroprzedsiębiorstwa oraz małych i średnich przedsiębiorstw (Dz. U. L 124 </w:t>
      </w:r>
      <w:r>
        <w:rPr>
          <w:rStyle w:val="DeltaViewInsertion"/>
          <w:rFonts w:ascii="Verdana" w:hAnsi="Verdana" w:cs="Verdana"/>
          <w:b w:val="0"/>
          <w:i w:val="0"/>
          <w:sz w:val="14"/>
          <w:szCs w:val="14"/>
        </w:rPr>
        <w:br/>
      </w:r>
      <w:r w:rsidRPr="00092926">
        <w:rPr>
          <w:rStyle w:val="DeltaViewInsertion"/>
          <w:rFonts w:ascii="Verdana" w:hAnsi="Verdana" w:cs="Verdana"/>
          <w:b w:val="0"/>
          <w:i w:val="0"/>
          <w:sz w:val="14"/>
          <w:szCs w:val="14"/>
        </w:rPr>
        <w:t xml:space="preserve">z 20.5.2003, s. 36). Te informacje są wymagane wyłącznie do celów statystycznych. </w:t>
      </w:r>
    </w:p>
    <w:p w:rsidR="007F4CF0" w:rsidRPr="00092926" w:rsidRDefault="007F4CF0" w:rsidP="00C558D4">
      <w:pPr>
        <w:pStyle w:val="Tekstprzypisudolnego"/>
        <w:ind w:hanging="12"/>
        <w:jc w:val="both"/>
        <w:rPr>
          <w:rStyle w:val="DeltaViewInsertion"/>
          <w:rFonts w:ascii="Verdana" w:hAnsi="Verdana" w:cs="Verdana"/>
          <w:i w:val="0"/>
          <w:sz w:val="14"/>
          <w:szCs w:val="14"/>
        </w:rPr>
      </w:pPr>
      <w:r w:rsidRPr="00092926">
        <w:rPr>
          <w:rStyle w:val="DeltaViewInsertion"/>
          <w:rFonts w:ascii="Verdana" w:hAnsi="Verdana" w:cs="Verdana"/>
          <w:i w:val="0"/>
          <w:sz w:val="14"/>
          <w:szCs w:val="14"/>
        </w:rPr>
        <w:tab/>
        <w:t>Małe przedsiębiorstwo</w:t>
      </w:r>
      <w:r w:rsidRPr="00092926">
        <w:rPr>
          <w:rStyle w:val="DeltaViewInsertion"/>
          <w:rFonts w:ascii="Verdana" w:hAnsi="Verdana" w:cs="Verdana"/>
          <w:b w:val="0"/>
          <w:i w:val="0"/>
          <w:sz w:val="14"/>
          <w:szCs w:val="14"/>
        </w:rPr>
        <w:t>: przedsiębiorstwo, które zatrudnia mniej niż 50 osób i którego roczny obrót lub roczna suma bilansowa nie przekracza 10 milionów EUR.</w:t>
      </w:r>
    </w:p>
    <w:p w:rsidR="007F4CF0" w:rsidRDefault="007F4CF0" w:rsidP="00C558D4">
      <w:pPr>
        <w:pStyle w:val="Tekstprzypisudolnego"/>
      </w:pPr>
      <w:r w:rsidRPr="00092926">
        <w:rPr>
          <w:rStyle w:val="DeltaViewInsertion"/>
          <w:rFonts w:ascii="Verdana" w:hAnsi="Verdana" w:cs="Verdana"/>
          <w:i w:val="0"/>
          <w:sz w:val="14"/>
          <w:szCs w:val="14"/>
        </w:rPr>
        <w:t>Średnie przedsiębiorstwa</w:t>
      </w:r>
      <w:r w:rsidRPr="00092926">
        <w:rPr>
          <w:rStyle w:val="DeltaViewInsertion"/>
          <w:rFonts w:ascii="Verdana" w:hAnsi="Verdana" w:cs="Verdana"/>
          <w:b w:val="0"/>
          <w:i w:val="0"/>
          <w:sz w:val="14"/>
          <w:szCs w:val="14"/>
        </w:rPr>
        <w:t>: przedsiębiorstwa, które nie są mikroprzedsiębiorstwami ani małymi przedsiębiorstwami</w:t>
      </w:r>
      <w:r w:rsidRPr="00092926">
        <w:rPr>
          <w:rFonts w:ascii="Verdana" w:hAnsi="Verdana" w:cs="Verdana"/>
          <w:b/>
          <w:sz w:val="14"/>
          <w:szCs w:val="14"/>
        </w:rPr>
        <w:t xml:space="preserve"> i </w:t>
      </w:r>
      <w:r w:rsidRPr="00092926">
        <w:rPr>
          <w:rFonts w:ascii="Verdana" w:hAnsi="Verdana" w:cs="Verdana"/>
          <w:sz w:val="14"/>
          <w:szCs w:val="14"/>
        </w:rPr>
        <w:t>które zatrudniają mniej niż 250 osób i których roczny obrót nie przekracza 50 milionów EUR lub roczna suma bilansowa nie przekracza 43 milionów EUR</w:t>
      </w:r>
    </w:p>
  </w:footnote>
  <w:footnote w:id="5">
    <w:p w:rsidR="007F4CF0" w:rsidRDefault="007F4CF0" w:rsidP="00C558D4">
      <w:pPr>
        <w:pStyle w:val="Tekstprzypisudolnego"/>
      </w:pPr>
      <w:r w:rsidRPr="00092926">
        <w:rPr>
          <w:rStyle w:val="Znakiprzypiswdolnych"/>
          <w:rFonts w:ascii="Verdana" w:hAnsi="Verdana"/>
          <w:sz w:val="14"/>
          <w:szCs w:val="14"/>
        </w:rPr>
        <w:footnoteRef/>
      </w:r>
      <w:r>
        <w:rPr>
          <w:rFonts w:ascii="Verdana" w:hAnsi="Verdana" w:cs="Verdana"/>
          <w:sz w:val="14"/>
          <w:szCs w:val="14"/>
        </w:rPr>
        <w:t>*</w:t>
      </w:r>
      <w:r w:rsidRPr="00092926">
        <w:rPr>
          <w:rFonts w:ascii="Verdana" w:hAnsi="Verdana" w:cs="Verdana"/>
          <w:sz w:val="14"/>
          <w:szCs w:val="14"/>
        </w:rPr>
        <w:t xml:space="preserve"> niewłaściwe skreślić</w:t>
      </w:r>
    </w:p>
  </w:footnote>
  <w:footnote w:id="6">
    <w:p w:rsidR="007F4CF0" w:rsidRPr="004805C6" w:rsidRDefault="007F4CF0" w:rsidP="005534C6">
      <w:pPr>
        <w:pStyle w:val="Tekstprzypisudolnego"/>
        <w:jc w:val="both"/>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7">
    <w:p w:rsidR="007F4CF0" w:rsidRPr="004805C6" w:rsidRDefault="007F4CF0" w:rsidP="005534C6">
      <w:pPr>
        <w:pStyle w:val="Tekstprzypisudolnego"/>
        <w:jc w:val="both"/>
        <w:rPr>
          <w:rFonts w:ascii="Arial Narrow" w:hAnsi="Arial Narrow"/>
          <w:b/>
          <w:color w:val="00B050"/>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w:t>
      </w:r>
      <w:r w:rsidRPr="004805C6">
        <w:rPr>
          <w:rFonts w:ascii="Arial Narrow" w:hAnsi="Arial Narrow" w:cs="Arial"/>
          <w:sz w:val="18"/>
          <w:szCs w:val="18"/>
        </w:rPr>
        <w:t xml:space="preserve">w przypadku gdy wykonawca nie przekazuje danych osobowych innych niż bezpośrednio jego dotyczących lub zachodzi wyłączenie stosowania obowiązku informacyjnego, stosownie do art. 13 ust. 4 lub art. 14 ust. 5 RODO </w:t>
      </w:r>
      <w:r w:rsidRPr="004805C6">
        <w:rPr>
          <w:rFonts w:ascii="Arial Narrow" w:hAnsi="Arial Narrow" w:cs="Arial"/>
          <w:b/>
          <w:sz w:val="18"/>
          <w:szCs w:val="18"/>
        </w:rPr>
        <w:t>wykonawca winien wykreślić treść tego oświadczenia z oferty</w:t>
      </w:r>
    </w:p>
  </w:footnote>
  <w:footnote w:id="8">
    <w:p w:rsidR="007F4CF0" w:rsidRPr="004805C6" w:rsidRDefault="007F4CF0" w:rsidP="005534C6">
      <w:pPr>
        <w:pStyle w:val="Tekstprzypisudolnego"/>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niepotrzebne skreślić</w:t>
      </w:r>
    </w:p>
  </w:footnote>
  <w:footnote w:id="9">
    <w:p w:rsidR="007F4CF0" w:rsidRPr="004805C6" w:rsidRDefault="007F4CF0" w:rsidP="005534C6">
      <w:pPr>
        <w:pStyle w:val="Tekstprzypisudolnego"/>
        <w:ind w:left="142" w:hanging="142"/>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art. 11 ustawy o zwalczaniu nieuczciwej konkurencji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CF0" w:rsidRDefault="007F4CF0">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22988" o:spid="_x0000_s2049" type="#_x0000_t75" style="position:absolute;left:0;text-align:left;margin-left:0;margin-top:0;width:509.9pt;height:511.2pt;z-index:-251658752;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CF0" w:rsidRPr="00024FE3" w:rsidRDefault="007F4CF0" w:rsidP="00A82570">
    <w:pPr>
      <w:pStyle w:val="Nagwek"/>
      <w:tabs>
        <w:tab w:val="clear" w:pos="9072"/>
        <w:tab w:val="right" w:pos="9923"/>
      </w:tabs>
      <w:ind w:right="-142"/>
      <w:rPr>
        <w:rFonts w:ascii="Arial Narrow" w:hAnsi="Arial Narrow" w:cs="Arial"/>
        <w:sz w:val="22"/>
        <w:szCs w:val="21"/>
      </w:rPr>
    </w:pPr>
    <w:r>
      <w:rPr>
        <w:rFonts w:ascii="Arial Narrow" w:hAnsi="Arial Narrow" w:cs="Arial"/>
        <w:sz w:val="22"/>
        <w:szCs w:val="21"/>
      </w:rPr>
      <w:tab/>
    </w:r>
    <w:r>
      <w:rPr>
        <w:rFonts w:ascii="Arial Narrow" w:hAnsi="Arial Narrow" w:cs="Arial"/>
        <w:sz w:val="22"/>
        <w:szCs w:val="21"/>
      </w:rPr>
      <w:tab/>
    </w:r>
    <w:r>
      <w:rPr>
        <w:rFonts w:ascii="Arial Narrow" w:hAnsi="Arial Narrow" w:cs="Arial"/>
        <w:sz w:val="22"/>
        <w:szCs w:val="21"/>
      </w:rPr>
      <w:tab/>
      <w:t xml:space="preserve">      </w:t>
    </w:r>
    <w:r w:rsidRPr="00024FE3">
      <w:rPr>
        <w:rFonts w:ascii="Arial Narrow" w:hAnsi="Arial Narrow" w:cs="Arial"/>
        <w:sz w:val="22"/>
        <w:szCs w:val="21"/>
      </w:rPr>
      <w:t xml:space="preserve">numer sprawy </w:t>
    </w:r>
    <w:r>
      <w:rPr>
        <w:rFonts w:ascii="Arial Narrow" w:hAnsi="Arial Narrow" w:cs="Arial"/>
        <w:b/>
        <w:sz w:val="22"/>
        <w:szCs w:val="21"/>
      </w:rPr>
      <w:t>ZZP.2380.41.2</w:t>
    </w:r>
    <w:r w:rsidRPr="00024FE3">
      <w:rPr>
        <w:rFonts w:ascii="Arial Narrow" w:hAnsi="Arial Narrow" w:cs="Arial"/>
        <w:b/>
        <w:sz w:val="22"/>
        <w:szCs w:val="21"/>
      </w:rPr>
      <w:t>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B8669318"/>
    <w:name w:val="WW8Num2"/>
    <w:lvl w:ilvl="0">
      <w:start w:val="1"/>
      <w:numFmt w:val="decimal"/>
      <w:lvlText w:val="%1."/>
      <w:lvlJc w:val="left"/>
      <w:pPr>
        <w:tabs>
          <w:tab w:val="num" w:pos="357"/>
        </w:tabs>
        <w:ind w:left="357" w:hanging="357"/>
      </w:pPr>
      <w:rPr>
        <w:rFonts w:ascii="Arial Narrow" w:hAnsi="Arial Narrow" w:cs="StarSymbol" w:hint="default"/>
        <w:bCs/>
        <w:sz w:val="22"/>
        <w:szCs w:val="22"/>
      </w:rPr>
    </w:lvl>
  </w:abstractNum>
  <w:abstractNum w:abstractNumId="1" w15:restartNumberingAfterBreak="0">
    <w:nsid w:val="00000003"/>
    <w:multiLevelType w:val="singleLevel"/>
    <w:tmpl w:val="B524D3F0"/>
    <w:name w:val="WW8Num3"/>
    <w:lvl w:ilvl="0">
      <w:start w:val="1"/>
      <w:numFmt w:val="decimal"/>
      <w:lvlText w:val="%1."/>
      <w:lvlJc w:val="left"/>
      <w:pPr>
        <w:tabs>
          <w:tab w:val="num" w:pos="0"/>
        </w:tabs>
        <w:ind w:left="720" w:hanging="360"/>
      </w:pPr>
      <w:rPr>
        <w:rFonts w:cs="Times New Roman"/>
        <w:b w:val="0"/>
        <w:color w:val="auto"/>
      </w:rPr>
    </w:lvl>
  </w:abstractNum>
  <w:abstractNum w:abstractNumId="2" w15:restartNumberingAfterBreak="0">
    <w:nsid w:val="00000004"/>
    <w:multiLevelType w:val="multilevel"/>
    <w:tmpl w:val="8B2EE7BC"/>
    <w:name w:val="WW8Num4"/>
    <w:lvl w:ilvl="0">
      <w:start w:val="1"/>
      <w:numFmt w:val="decimal"/>
      <w:lvlText w:val="%1)"/>
      <w:lvlJc w:val="left"/>
      <w:pPr>
        <w:tabs>
          <w:tab w:val="num" w:pos="340"/>
        </w:tabs>
        <w:ind w:left="340" w:hanging="340"/>
      </w:pPr>
      <w:rPr>
        <w:rFonts w:ascii="Arial Narrow" w:eastAsia="Times New Roman" w:hAnsi="Arial Narrow" w:cs="Arial"/>
        <w:sz w:val="22"/>
        <w:szCs w:val="22"/>
      </w:rPr>
    </w:lvl>
    <w:lvl w:ilvl="1">
      <w:start w:val="1"/>
      <w:numFmt w:val="decimal"/>
      <w:lvlText w:val="%2)"/>
      <w:lvlJc w:val="left"/>
      <w:pPr>
        <w:tabs>
          <w:tab w:val="num" w:pos="502"/>
        </w:tabs>
        <w:ind w:left="502" w:hanging="360"/>
      </w:pPr>
      <w:rPr>
        <w:rFonts w:ascii="Verdana" w:eastAsia="Times New Roman" w:hAnsi="Verdana" w:cs="Times New Roman" w:hint="default"/>
      </w:rPr>
    </w:lvl>
    <w:lvl w:ilvl="2">
      <w:start w:val="1"/>
      <w:numFmt w:val="decimal"/>
      <w:lvlText w:val="%3."/>
      <w:lvlJc w:val="left"/>
      <w:pPr>
        <w:tabs>
          <w:tab w:val="num" w:pos="1440"/>
        </w:tabs>
        <w:ind w:left="1440" w:hanging="360"/>
      </w:pPr>
      <w:rPr>
        <w:rFonts w:cs="Times New Roman"/>
        <w:b w:val="0"/>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5"/>
    <w:multiLevelType w:val="multilevel"/>
    <w:tmpl w:val="B2644B72"/>
    <w:name w:val="WW8Num5"/>
    <w:lvl w:ilvl="0">
      <w:start w:val="1"/>
      <w:numFmt w:val="decimal"/>
      <w:lvlText w:val="%1)"/>
      <w:lvlJc w:val="left"/>
      <w:pPr>
        <w:tabs>
          <w:tab w:val="num" w:pos="0"/>
        </w:tabs>
        <w:ind w:left="357" w:hanging="357"/>
      </w:pPr>
      <w:rPr>
        <w:rFonts w:ascii="Cambria" w:hAnsi="Cambria" w:cs="Cambria"/>
        <w:color w:val="auto"/>
        <w:sz w:val="20"/>
      </w:rPr>
    </w:lvl>
    <w:lvl w:ilvl="1">
      <w:start w:val="1"/>
      <w:numFmt w:val="decimal"/>
      <w:lvlText w:val="%1.%2."/>
      <w:lvlJc w:val="left"/>
      <w:pPr>
        <w:tabs>
          <w:tab w:val="num" w:pos="0"/>
        </w:tabs>
        <w:ind w:left="360" w:hanging="360"/>
      </w:pPr>
      <w:rPr>
        <w:rFonts w:cs="Garamond"/>
        <w:sz w:val="20"/>
      </w:rPr>
    </w:lvl>
    <w:lvl w:ilvl="2">
      <w:start w:val="1"/>
      <w:numFmt w:val="decimal"/>
      <w:lvlText w:val="%1.%2.%3."/>
      <w:lvlJc w:val="left"/>
      <w:pPr>
        <w:tabs>
          <w:tab w:val="num" w:pos="0"/>
        </w:tabs>
        <w:ind w:left="720" w:hanging="720"/>
      </w:pPr>
      <w:rPr>
        <w:rFonts w:cs="Garamond"/>
        <w:sz w:val="20"/>
      </w:rPr>
    </w:lvl>
    <w:lvl w:ilvl="3">
      <w:start w:val="1"/>
      <w:numFmt w:val="decimal"/>
      <w:lvlText w:val="%1.%2.%3.%4."/>
      <w:lvlJc w:val="left"/>
      <w:pPr>
        <w:tabs>
          <w:tab w:val="num" w:pos="0"/>
        </w:tabs>
        <w:ind w:left="720" w:hanging="720"/>
      </w:pPr>
      <w:rPr>
        <w:rFonts w:cs="Garamond"/>
        <w:sz w:val="20"/>
      </w:rPr>
    </w:lvl>
    <w:lvl w:ilvl="4">
      <w:start w:val="1"/>
      <w:numFmt w:val="decimal"/>
      <w:lvlText w:val="%1.%2.%3.%4.%5."/>
      <w:lvlJc w:val="left"/>
      <w:pPr>
        <w:tabs>
          <w:tab w:val="num" w:pos="0"/>
        </w:tabs>
        <w:ind w:left="1080" w:hanging="1080"/>
      </w:pPr>
      <w:rPr>
        <w:rFonts w:cs="Garamond"/>
        <w:sz w:val="20"/>
      </w:rPr>
    </w:lvl>
    <w:lvl w:ilvl="5">
      <w:start w:val="1"/>
      <w:numFmt w:val="decimal"/>
      <w:lvlText w:val="%1.%2.%3.%4.%5.%6."/>
      <w:lvlJc w:val="left"/>
      <w:pPr>
        <w:tabs>
          <w:tab w:val="num" w:pos="0"/>
        </w:tabs>
        <w:ind w:left="1080" w:hanging="1080"/>
      </w:pPr>
      <w:rPr>
        <w:rFonts w:cs="Garamond"/>
        <w:sz w:val="20"/>
      </w:rPr>
    </w:lvl>
    <w:lvl w:ilvl="6">
      <w:start w:val="1"/>
      <w:numFmt w:val="decimal"/>
      <w:lvlText w:val="%1.%2.%3.%4.%5.%6.%7."/>
      <w:lvlJc w:val="left"/>
      <w:pPr>
        <w:tabs>
          <w:tab w:val="num" w:pos="0"/>
        </w:tabs>
        <w:ind w:left="1440" w:hanging="1440"/>
      </w:pPr>
      <w:rPr>
        <w:rFonts w:cs="Garamond"/>
        <w:sz w:val="20"/>
      </w:rPr>
    </w:lvl>
    <w:lvl w:ilvl="7">
      <w:start w:val="1"/>
      <w:numFmt w:val="decimal"/>
      <w:lvlText w:val="%1.%2.%3.%4.%5.%6.%7.%8."/>
      <w:lvlJc w:val="left"/>
      <w:pPr>
        <w:tabs>
          <w:tab w:val="num" w:pos="0"/>
        </w:tabs>
        <w:ind w:left="1440" w:hanging="1440"/>
      </w:pPr>
      <w:rPr>
        <w:rFonts w:cs="Garamond"/>
        <w:sz w:val="20"/>
      </w:rPr>
    </w:lvl>
    <w:lvl w:ilvl="8">
      <w:start w:val="1"/>
      <w:numFmt w:val="decimal"/>
      <w:lvlText w:val="%1.%2.%3.%4.%5.%6.%7.%8.%9."/>
      <w:lvlJc w:val="left"/>
      <w:pPr>
        <w:tabs>
          <w:tab w:val="num" w:pos="0"/>
        </w:tabs>
        <w:ind w:left="1800" w:hanging="1800"/>
      </w:pPr>
      <w:rPr>
        <w:rFonts w:cs="Garamond"/>
        <w:sz w:val="20"/>
      </w:rPr>
    </w:lvl>
  </w:abstractNum>
  <w:abstractNum w:abstractNumId="4" w15:restartNumberingAfterBreak="0">
    <w:nsid w:val="00000006"/>
    <w:multiLevelType w:val="singleLevel"/>
    <w:tmpl w:val="4A32D2AA"/>
    <w:name w:val="WW8Num6"/>
    <w:lvl w:ilvl="0">
      <w:start w:val="1"/>
      <w:numFmt w:val="lowerLetter"/>
      <w:lvlText w:val="%1)"/>
      <w:lvlJc w:val="left"/>
      <w:pPr>
        <w:tabs>
          <w:tab w:val="num" w:pos="1495"/>
        </w:tabs>
        <w:ind w:left="1495" w:hanging="360"/>
      </w:pPr>
      <w:rPr>
        <w:b w:val="0"/>
      </w:rPr>
    </w:lvl>
  </w:abstractNum>
  <w:abstractNum w:abstractNumId="5" w15:restartNumberingAfterBreak="0">
    <w:nsid w:val="00000007"/>
    <w:multiLevelType w:val="singleLevel"/>
    <w:tmpl w:val="00000007"/>
    <w:name w:val="WW8Num7"/>
    <w:lvl w:ilvl="0">
      <w:start w:val="1"/>
      <w:numFmt w:val="decimal"/>
      <w:lvlText w:val="%1)"/>
      <w:lvlJc w:val="left"/>
      <w:pPr>
        <w:tabs>
          <w:tab w:val="num" w:pos="0"/>
        </w:tabs>
        <w:ind w:left="1140" w:hanging="360"/>
      </w:pPr>
      <w:rPr>
        <w:rFonts w:cs="Times New Roman"/>
      </w:rPr>
    </w:lvl>
  </w:abstractNum>
  <w:abstractNum w:abstractNumId="6" w15:restartNumberingAfterBreak="0">
    <w:nsid w:val="00000008"/>
    <w:multiLevelType w:val="singleLevel"/>
    <w:tmpl w:val="A35A4D3E"/>
    <w:name w:val="WW8Num66"/>
    <w:lvl w:ilvl="0">
      <w:start w:val="1"/>
      <w:numFmt w:val="decimal"/>
      <w:lvlText w:val="%1."/>
      <w:lvlJc w:val="left"/>
      <w:pPr>
        <w:tabs>
          <w:tab w:val="num" w:pos="0"/>
        </w:tabs>
        <w:ind w:left="720" w:hanging="360"/>
      </w:pPr>
      <w:rPr>
        <w:rFonts w:ascii="Arial Narrow" w:hAnsi="Arial Narrow" w:cs="Times New Roman" w:hint="default"/>
        <w:bCs/>
        <w:sz w:val="22"/>
        <w:szCs w:val="22"/>
      </w:rPr>
    </w:lvl>
  </w:abstractNum>
  <w:abstractNum w:abstractNumId="7" w15:restartNumberingAfterBreak="0">
    <w:nsid w:val="00000009"/>
    <w:multiLevelType w:val="multilevel"/>
    <w:tmpl w:val="9F9A4552"/>
    <w:name w:val="WW8Num9"/>
    <w:lvl w:ilvl="0">
      <w:start w:val="1"/>
      <w:numFmt w:val="decimal"/>
      <w:lvlText w:val="%1."/>
      <w:lvlJc w:val="left"/>
      <w:pPr>
        <w:tabs>
          <w:tab w:val="num" w:pos="357"/>
        </w:tabs>
        <w:ind w:left="357" w:hanging="357"/>
      </w:pPr>
      <w:rPr>
        <w:rFonts w:cs="Times New Roman"/>
      </w:rPr>
    </w:lvl>
    <w:lvl w:ilvl="1">
      <w:start w:val="1"/>
      <w:numFmt w:val="decimal"/>
      <w:lvlText w:val="%1.%2."/>
      <w:lvlJc w:val="left"/>
      <w:pPr>
        <w:tabs>
          <w:tab w:val="num" w:pos="360"/>
        </w:tabs>
        <w:ind w:left="360" w:hanging="360"/>
      </w:pPr>
      <w:rPr>
        <w:rFonts w:cs="Tahoma" w:hint="default"/>
        <w:b w:val="0"/>
        <w:color w:val="auto"/>
      </w:rPr>
    </w:lvl>
    <w:lvl w:ilvl="2">
      <w:start w:val="1"/>
      <w:numFmt w:val="decimal"/>
      <w:lvlText w:val="%1.%2.%3."/>
      <w:lvlJc w:val="left"/>
      <w:pPr>
        <w:tabs>
          <w:tab w:val="num" w:pos="720"/>
        </w:tabs>
        <w:ind w:left="720" w:hanging="720"/>
      </w:pPr>
      <w:rPr>
        <w:rFonts w:cs="Tahoma" w:hint="default"/>
        <w:b w:val="0"/>
      </w:rPr>
    </w:lvl>
    <w:lvl w:ilvl="3">
      <w:start w:val="1"/>
      <w:numFmt w:val="decimal"/>
      <w:lvlText w:val="%1.%2.%3.%4."/>
      <w:lvlJc w:val="left"/>
      <w:pPr>
        <w:tabs>
          <w:tab w:val="num" w:pos="720"/>
        </w:tabs>
        <w:ind w:left="720" w:hanging="720"/>
      </w:pPr>
      <w:rPr>
        <w:rFonts w:cs="Tahoma" w:hint="default"/>
        <w:b w:val="0"/>
      </w:rPr>
    </w:lvl>
    <w:lvl w:ilvl="4">
      <w:start w:val="1"/>
      <w:numFmt w:val="decimal"/>
      <w:lvlText w:val="%1.%2.%3.%4.%5."/>
      <w:lvlJc w:val="left"/>
      <w:pPr>
        <w:tabs>
          <w:tab w:val="num" w:pos="1080"/>
        </w:tabs>
        <w:ind w:left="1080" w:hanging="1080"/>
      </w:pPr>
      <w:rPr>
        <w:rFonts w:cs="Tahoma" w:hint="default"/>
        <w:b w:val="0"/>
      </w:rPr>
    </w:lvl>
    <w:lvl w:ilvl="5">
      <w:start w:val="1"/>
      <w:numFmt w:val="decimal"/>
      <w:lvlText w:val="%1.%2.%3.%4.%5.%6."/>
      <w:lvlJc w:val="left"/>
      <w:pPr>
        <w:tabs>
          <w:tab w:val="num" w:pos="1080"/>
        </w:tabs>
        <w:ind w:left="1080" w:hanging="1080"/>
      </w:pPr>
      <w:rPr>
        <w:rFonts w:cs="Tahoma" w:hint="default"/>
        <w:b w:val="0"/>
      </w:rPr>
    </w:lvl>
    <w:lvl w:ilvl="6">
      <w:start w:val="1"/>
      <w:numFmt w:val="decimal"/>
      <w:lvlText w:val="%1.%2.%3.%4.%5.%6.%7."/>
      <w:lvlJc w:val="left"/>
      <w:pPr>
        <w:tabs>
          <w:tab w:val="num" w:pos="1440"/>
        </w:tabs>
        <w:ind w:left="1440" w:hanging="1440"/>
      </w:pPr>
      <w:rPr>
        <w:rFonts w:cs="Tahoma" w:hint="default"/>
        <w:b w:val="0"/>
      </w:rPr>
    </w:lvl>
    <w:lvl w:ilvl="7">
      <w:start w:val="1"/>
      <w:numFmt w:val="decimal"/>
      <w:lvlText w:val="%1.%2.%3.%4.%5.%6.%7.%8."/>
      <w:lvlJc w:val="left"/>
      <w:pPr>
        <w:tabs>
          <w:tab w:val="num" w:pos="1440"/>
        </w:tabs>
        <w:ind w:left="1440" w:hanging="1440"/>
      </w:pPr>
      <w:rPr>
        <w:rFonts w:cs="Tahoma" w:hint="default"/>
        <w:b w:val="0"/>
      </w:rPr>
    </w:lvl>
    <w:lvl w:ilvl="8">
      <w:start w:val="1"/>
      <w:numFmt w:val="decimal"/>
      <w:lvlText w:val="%1.%2.%3.%4.%5.%6.%7.%8.%9."/>
      <w:lvlJc w:val="left"/>
      <w:pPr>
        <w:tabs>
          <w:tab w:val="num" w:pos="1800"/>
        </w:tabs>
        <w:ind w:left="1800" w:hanging="1800"/>
      </w:pPr>
      <w:rPr>
        <w:rFonts w:cs="Tahoma" w:hint="default"/>
        <w:b w:val="0"/>
      </w:rPr>
    </w:lvl>
  </w:abstractNum>
  <w:abstractNum w:abstractNumId="8" w15:restartNumberingAfterBreak="0">
    <w:nsid w:val="0000000B"/>
    <w:multiLevelType w:val="multilevel"/>
    <w:tmpl w:val="F30A8EA8"/>
    <w:name w:val="WW8Num11"/>
    <w:lvl w:ilvl="0">
      <w:start w:val="1"/>
      <w:numFmt w:val="decimal"/>
      <w:lvlText w:val="%1."/>
      <w:lvlJc w:val="left"/>
      <w:pPr>
        <w:tabs>
          <w:tab w:val="num" w:pos="785"/>
        </w:tabs>
        <w:ind w:left="785" w:hanging="425"/>
      </w:pPr>
      <w:rPr>
        <w:rFonts w:ascii="Arial Narrow" w:hAnsi="Arial Narrow" w:cs="Cambria" w:hint="default"/>
        <w:color w:val="auto"/>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0C"/>
    <w:multiLevelType w:val="singleLevel"/>
    <w:tmpl w:val="0000000C"/>
    <w:name w:val="WW8Num12"/>
    <w:lvl w:ilvl="0">
      <w:start w:val="1"/>
      <w:numFmt w:val="lowerLetter"/>
      <w:lvlText w:val="%1)"/>
      <w:lvlJc w:val="left"/>
      <w:pPr>
        <w:tabs>
          <w:tab w:val="num" w:pos="0"/>
        </w:tabs>
        <w:ind w:left="720" w:hanging="360"/>
      </w:pPr>
      <w:rPr>
        <w:rFonts w:cs="Times New Roman"/>
      </w:rPr>
    </w:lvl>
  </w:abstractNum>
  <w:abstractNum w:abstractNumId="10" w15:restartNumberingAfterBreak="0">
    <w:nsid w:val="0000000D"/>
    <w:multiLevelType w:val="singleLevel"/>
    <w:tmpl w:val="04150011"/>
    <w:name w:val="WW8Num69"/>
    <w:lvl w:ilvl="0">
      <w:start w:val="1"/>
      <w:numFmt w:val="decimal"/>
      <w:lvlText w:val="%1)"/>
      <w:lvlJc w:val="left"/>
      <w:pPr>
        <w:ind w:left="720" w:hanging="360"/>
      </w:pPr>
      <w:rPr>
        <w:rFonts w:cs="Times New Roman"/>
        <w:b w:val="0"/>
      </w:rPr>
    </w:lvl>
  </w:abstractNum>
  <w:abstractNum w:abstractNumId="11" w15:restartNumberingAfterBreak="0">
    <w:nsid w:val="0000000E"/>
    <w:multiLevelType w:val="multilevel"/>
    <w:tmpl w:val="8F2E6BB4"/>
    <w:name w:val="WW8Num14"/>
    <w:lvl w:ilvl="0">
      <w:start w:val="1"/>
      <w:numFmt w:val="decimal"/>
      <w:lvlText w:val="%1)"/>
      <w:lvlJc w:val="left"/>
      <w:pPr>
        <w:tabs>
          <w:tab w:val="num" w:pos="360"/>
        </w:tabs>
        <w:ind w:left="360" w:hanging="360"/>
      </w:pPr>
      <w:rPr>
        <w:rFonts w:cs="Times New Roman" w:hint="default"/>
        <w:color w:val="auto"/>
      </w:rPr>
    </w:lvl>
    <w:lvl w:ilvl="1">
      <w:start w:val="1"/>
      <w:numFmt w:val="decimal"/>
      <w:lvlText w:val="11.%2"/>
      <w:lvlJc w:val="left"/>
      <w:pPr>
        <w:tabs>
          <w:tab w:val="num" w:pos="786"/>
        </w:tabs>
        <w:ind w:left="786" w:hanging="360"/>
      </w:pPr>
      <w:rPr>
        <w:rFonts w:cs="Arial"/>
        <w:color w:val="auto"/>
      </w:rPr>
    </w:lvl>
    <w:lvl w:ilvl="2">
      <w:start w:val="1"/>
      <w:numFmt w:val="decimal"/>
      <w:lvlText w:val="%1.%2.%3"/>
      <w:lvlJc w:val="left"/>
      <w:pPr>
        <w:tabs>
          <w:tab w:val="num" w:pos="1572"/>
        </w:tabs>
        <w:ind w:left="1572" w:hanging="720"/>
      </w:pPr>
      <w:rPr>
        <w:rFonts w:cs="Arial"/>
        <w:color w:val="auto"/>
      </w:rPr>
    </w:lvl>
    <w:lvl w:ilvl="3">
      <w:start w:val="1"/>
      <w:numFmt w:val="decimal"/>
      <w:lvlText w:val="%1.%2.%3.%4"/>
      <w:lvlJc w:val="left"/>
      <w:pPr>
        <w:tabs>
          <w:tab w:val="num" w:pos="1998"/>
        </w:tabs>
        <w:ind w:left="1998" w:hanging="720"/>
      </w:pPr>
      <w:rPr>
        <w:rFonts w:cs="Arial"/>
        <w:color w:val="auto"/>
      </w:rPr>
    </w:lvl>
    <w:lvl w:ilvl="4">
      <w:start w:val="1"/>
      <w:numFmt w:val="decimal"/>
      <w:lvlText w:val="%1.%2.%3.%4.%5"/>
      <w:lvlJc w:val="left"/>
      <w:pPr>
        <w:tabs>
          <w:tab w:val="num" w:pos="2784"/>
        </w:tabs>
        <w:ind w:left="2784" w:hanging="1080"/>
      </w:pPr>
      <w:rPr>
        <w:rFonts w:cs="Arial"/>
        <w:color w:val="auto"/>
      </w:rPr>
    </w:lvl>
    <w:lvl w:ilvl="5">
      <w:start w:val="1"/>
      <w:numFmt w:val="decimal"/>
      <w:lvlText w:val="%1.%2.%3.%4.%5.%6"/>
      <w:lvlJc w:val="left"/>
      <w:pPr>
        <w:tabs>
          <w:tab w:val="num" w:pos="3210"/>
        </w:tabs>
        <w:ind w:left="3210" w:hanging="1080"/>
      </w:pPr>
      <w:rPr>
        <w:rFonts w:cs="Arial"/>
        <w:color w:val="auto"/>
      </w:rPr>
    </w:lvl>
    <w:lvl w:ilvl="6">
      <w:start w:val="1"/>
      <w:numFmt w:val="decimal"/>
      <w:lvlText w:val="%1.%2.%3.%4.%5.%6.%7"/>
      <w:lvlJc w:val="left"/>
      <w:pPr>
        <w:tabs>
          <w:tab w:val="num" w:pos="3996"/>
        </w:tabs>
        <w:ind w:left="3996" w:hanging="1440"/>
      </w:pPr>
      <w:rPr>
        <w:rFonts w:cs="Arial"/>
        <w:color w:val="auto"/>
      </w:rPr>
    </w:lvl>
    <w:lvl w:ilvl="7">
      <w:start w:val="1"/>
      <w:numFmt w:val="decimal"/>
      <w:lvlText w:val="%1.%2.%3.%4.%5.%6.%7.%8"/>
      <w:lvlJc w:val="left"/>
      <w:pPr>
        <w:tabs>
          <w:tab w:val="num" w:pos="4422"/>
        </w:tabs>
        <w:ind w:left="4422" w:hanging="1440"/>
      </w:pPr>
      <w:rPr>
        <w:rFonts w:cs="Arial"/>
        <w:color w:val="auto"/>
      </w:rPr>
    </w:lvl>
    <w:lvl w:ilvl="8">
      <w:start w:val="1"/>
      <w:numFmt w:val="decimal"/>
      <w:lvlText w:val="%1.%2.%3.%4.%5.%6.%7.%8.%9"/>
      <w:lvlJc w:val="left"/>
      <w:pPr>
        <w:tabs>
          <w:tab w:val="num" w:pos="5208"/>
        </w:tabs>
        <w:ind w:left="5208" w:hanging="1800"/>
      </w:pPr>
      <w:rPr>
        <w:rFonts w:cs="Arial"/>
        <w:color w:val="auto"/>
      </w:rPr>
    </w:lvl>
  </w:abstractNum>
  <w:abstractNum w:abstractNumId="12" w15:restartNumberingAfterBreak="0">
    <w:nsid w:val="00000010"/>
    <w:multiLevelType w:val="singleLevel"/>
    <w:tmpl w:val="00000010"/>
    <w:name w:val="WW8Num16"/>
    <w:lvl w:ilvl="0">
      <w:start w:val="1"/>
      <w:numFmt w:val="lowerLetter"/>
      <w:lvlText w:val="%1)"/>
      <w:lvlJc w:val="left"/>
      <w:pPr>
        <w:tabs>
          <w:tab w:val="num" w:pos="0"/>
        </w:tabs>
        <w:ind w:left="1211" w:hanging="360"/>
      </w:pPr>
      <w:rPr>
        <w:rFonts w:cs="Times New Roman"/>
      </w:rPr>
    </w:lvl>
  </w:abstractNum>
  <w:abstractNum w:abstractNumId="13" w15:restartNumberingAfterBreak="0">
    <w:nsid w:val="00000011"/>
    <w:multiLevelType w:val="multilevel"/>
    <w:tmpl w:val="E992341C"/>
    <w:name w:val="WW8Num17"/>
    <w:lvl w:ilvl="0">
      <w:start w:val="1"/>
      <w:numFmt w:val="decimal"/>
      <w:lvlText w:val="%1."/>
      <w:lvlJc w:val="left"/>
      <w:pPr>
        <w:tabs>
          <w:tab w:val="num" w:pos="0"/>
        </w:tabs>
        <w:ind w:left="720" w:hanging="360"/>
      </w:pPr>
      <w:rPr>
        <w:rFonts w:ascii="Arial Narrow" w:eastAsia="Times New Roman" w:hAnsi="Arial Narrow" w:cs="Cambria"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4" w15:restartNumberingAfterBreak="0">
    <w:nsid w:val="00000012"/>
    <w:multiLevelType w:val="singleLevel"/>
    <w:tmpl w:val="0EBEE200"/>
    <w:name w:val="WW8Num18"/>
    <w:lvl w:ilvl="0">
      <w:start w:val="1"/>
      <w:numFmt w:val="decimal"/>
      <w:lvlText w:val="%1)"/>
      <w:lvlJc w:val="left"/>
      <w:pPr>
        <w:tabs>
          <w:tab w:val="num" w:pos="0"/>
        </w:tabs>
        <w:ind w:left="1080" w:hanging="360"/>
      </w:pPr>
      <w:rPr>
        <w:rFonts w:cs="Arial"/>
        <w:color w:val="auto"/>
      </w:rPr>
    </w:lvl>
  </w:abstractNum>
  <w:abstractNum w:abstractNumId="15" w15:restartNumberingAfterBreak="0">
    <w:nsid w:val="00000018"/>
    <w:multiLevelType w:val="singleLevel"/>
    <w:tmpl w:val="00000018"/>
    <w:name w:val="WW8Num24"/>
    <w:lvl w:ilvl="0">
      <w:start w:val="1"/>
      <w:numFmt w:val="lowerLetter"/>
      <w:lvlText w:val="%1)"/>
      <w:lvlJc w:val="left"/>
      <w:pPr>
        <w:tabs>
          <w:tab w:val="num" w:pos="0"/>
        </w:tabs>
        <w:ind w:left="1429" w:hanging="360"/>
      </w:pPr>
    </w:lvl>
  </w:abstractNum>
  <w:abstractNum w:abstractNumId="16" w15:restartNumberingAfterBreak="0">
    <w:nsid w:val="00B67F5E"/>
    <w:multiLevelType w:val="hybridMultilevel"/>
    <w:tmpl w:val="7F30E0E2"/>
    <w:name w:val="WW8Num310"/>
    <w:lvl w:ilvl="0" w:tplc="EC54ECE6">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B55E6CDC">
      <w:start w:val="1"/>
      <w:numFmt w:val="decimal"/>
      <w:lvlText w:val="%4."/>
      <w:lvlJc w:val="left"/>
      <w:pPr>
        <w:tabs>
          <w:tab w:val="num" w:pos="2880"/>
        </w:tabs>
        <w:ind w:left="2880" w:hanging="360"/>
      </w:pPr>
      <w:rPr>
        <w:rFonts w:cs="Times New Roman"/>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0265057C"/>
    <w:multiLevelType w:val="multilevel"/>
    <w:tmpl w:val="2872260C"/>
    <w:lvl w:ilvl="0">
      <w:start w:val="1"/>
      <w:numFmt w:val="decimal"/>
      <w:lvlText w:val="1.6.%1"/>
      <w:lvlJc w:val="left"/>
      <w:pPr>
        <w:tabs>
          <w:tab w:val="num" w:pos="1021"/>
        </w:tabs>
        <w:ind w:left="1021" w:hanging="1021"/>
      </w:pPr>
    </w:lvl>
    <w:lvl w:ilvl="1">
      <w:start w:val="4"/>
      <w:numFmt w:val="decimal"/>
      <w:lvlText w:val="%1.%2"/>
      <w:lvlJc w:val="left"/>
      <w:pPr>
        <w:ind w:left="660" w:hanging="660"/>
      </w:pPr>
    </w:lvl>
    <w:lvl w:ilvl="2">
      <w:start w:val="1"/>
      <w:numFmt w:val="decimal"/>
      <w:lvlText w:val="%1.%2.%3"/>
      <w:lvlJc w:val="left"/>
      <w:pPr>
        <w:ind w:left="720" w:hanging="720"/>
      </w:pPr>
      <w:rPr>
        <w:b w:val="0"/>
        <w:i w:val="0"/>
      </w:rPr>
    </w:lvl>
    <w:lvl w:ilvl="3">
      <w:start w:val="1"/>
      <w:numFmt w:val="decimal"/>
      <w:lvlText w:val="%1.%2.%3.%4"/>
      <w:lvlJc w:val="left"/>
      <w:pPr>
        <w:ind w:left="720" w:hanging="720"/>
      </w:pPr>
      <w:rPr>
        <w:b w:val="0"/>
        <w:i w:val="0"/>
        <w:color w:val="00000A"/>
      </w:rPr>
    </w:lvl>
    <w:lvl w:ilvl="4">
      <w:start w:val="1"/>
      <w:numFmt w:val="lowerLetter"/>
      <w:lvlText w:val="%5)"/>
      <w:lvlJc w:val="left"/>
      <w:pPr>
        <w:ind w:left="1080" w:hanging="1080"/>
      </w:pPr>
      <w:rPr>
        <w:b w:val="0"/>
        <w:i w:val="0"/>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05E14AB7"/>
    <w:multiLevelType w:val="hybridMultilevel"/>
    <w:tmpl w:val="06AC36C0"/>
    <w:name w:val="WW8Num17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09B800FD"/>
    <w:multiLevelType w:val="hybridMultilevel"/>
    <w:tmpl w:val="2AFED7BC"/>
    <w:lvl w:ilvl="0" w:tplc="F4A85C2E">
      <w:start w:val="1"/>
      <w:numFmt w:val="upp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09B8760C"/>
    <w:multiLevelType w:val="multilevel"/>
    <w:tmpl w:val="5C34C3E8"/>
    <w:lvl w:ilvl="0">
      <w:start w:val="1"/>
      <w:numFmt w:val="decimal"/>
      <w:lvlText w:val="%1."/>
      <w:lvlJc w:val="left"/>
      <w:pPr>
        <w:ind w:left="2880" w:hanging="360"/>
      </w:pPr>
      <w:rPr>
        <w:rFonts w:ascii="Arial Narrow" w:hAnsi="Arial Narrow"/>
        <w:b w:val="0"/>
        <w:sz w:val="22"/>
      </w:r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21" w15:restartNumberingAfterBreak="0">
    <w:nsid w:val="0B1E3AE3"/>
    <w:multiLevelType w:val="hybridMultilevel"/>
    <w:tmpl w:val="69D20A9A"/>
    <w:name w:val="WW8Num5322222"/>
    <w:lvl w:ilvl="0" w:tplc="2DD6D59E">
      <w:start w:val="1"/>
      <w:numFmt w:val="decimal"/>
      <w:lvlText w:val="%1)"/>
      <w:lvlJc w:val="left"/>
      <w:pPr>
        <w:ind w:left="890" w:hanging="360"/>
      </w:pPr>
      <w:rPr>
        <w:rFonts w:ascii="Arial Narrow" w:hAnsi="Arial Narrow" w:cs="Times New Roman" w:hint="default"/>
        <w:b w:val="0"/>
        <w:bCs w:val="0"/>
      </w:rPr>
    </w:lvl>
    <w:lvl w:ilvl="1" w:tplc="04150003" w:tentative="1">
      <w:start w:val="1"/>
      <w:numFmt w:val="lowerLetter"/>
      <w:lvlText w:val="%2."/>
      <w:lvlJc w:val="left"/>
      <w:pPr>
        <w:ind w:left="1610" w:hanging="360"/>
      </w:pPr>
      <w:rPr>
        <w:rFonts w:cs="Times New Roman"/>
      </w:rPr>
    </w:lvl>
    <w:lvl w:ilvl="2" w:tplc="04150005" w:tentative="1">
      <w:start w:val="1"/>
      <w:numFmt w:val="lowerRoman"/>
      <w:lvlText w:val="%3."/>
      <w:lvlJc w:val="right"/>
      <w:pPr>
        <w:ind w:left="2330" w:hanging="180"/>
      </w:pPr>
      <w:rPr>
        <w:rFonts w:cs="Times New Roman"/>
      </w:rPr>
    </w:lvl>
    <w:lvl w:ilvl="3" w:tplc="04150001" w:tentative="1">
      <w:start w:val="1"/>
      <w:numFmt w:val="decimal"/>
      <w:lvlText w:val="%4."/>
      <w:lvlJc w:val="left"/>
      <w:pPr>
        <w:ind w:left="3050" w:hanging="360"/>
      </w:pPr>
      <w:rPr>
        <w:rFonts w:cs="Times New Roman"/>
      </w:rPr>
    </w:lvl>
    <w:lvl w:ilvl="4" w:tplc="04150003" w:tentative="1">
      <w:start w:val="1"/>
      <w:numFmt w:val="lowerLetter"/>
      <w:lvlText w:val="%5."/>
      <w:lvlJc w:val="left"/>
      <w:pPr>
        <w:ind w:left="3770" w:hanging="360"/>
      </w:pPr>
      <w:rPr>
        <w:rFonts w:cs="Times New Roman"/>
      </w:rPr>
    </w:lvl>
    <w:lvl w:ilvl="5" w:tplc="04150005" w:tentative="1">
      <w:start w:val="1"/>
      <w:numFmt w:val="lowerRoman"/>
      <w:lvlText w:val="%6."/>
      <w:lvlJc w:val="right"/>
      <w:pPr>
        <w:ind w:left="4490" w:hanging="180"/>
      </w:pPr>
      <w:rPr>
        <w:rFonts w:cs="Times New Roman"/>
      </w:rPr>
    </w:lvl>
    <w:lvl w:ilvl="6" w:tplc="04150001" w:tentative="1">
      <w:start w:val="1"/>
      <w:numFmt w:val="decimal"/>
      <w:lvlText w:val="%7."/>
      <w:lvlJc w:val="left"/>
      <w:pPr>
        <w:ind w:left="5210" w:hanging="360"/>
      </w:pPr>
      <w:rPr>
        <w:rFonts w:cs="Times New Roman"/>
      </w:rPr>
    </w:lvl>
    <w:lvl w:ilvl="7" w:tplc="04150003" w:tentative="1">
      <w:start w:val="1"/>
      <w:numFmt w:val="lowerLetter"/>
      <w:lvlText w:val="%8."/>
      <w:lvlJc w:val="left"/>
      <w:pPr>
        <w:ind w:left="5930" w:hanging="360"/>
      </w:pPr>
      <w:rPr>
        <w:rFonts w:cs="Times New Roman"/>
      </w:rPr>
    </w:lvl>
    <w:lvl w:ilvl="8" w:tplc="04150005" w:tentative="1">
      <w:start w:val="1"/>
      <w:numFmt w:val="lowerRoman"/>
      <w:lvlText w:val="%9."/>
      <w:lvlJc w:val="right"/>
      <w:pPr>
        <w:ind w:left="6650" w:hanging="180"/>
      </w:pPr>
      <w:rPr>
        <w:rFonts w:cs="Times New Roman"/>
      </w:rPr>
    </w:lvl>
  </w:abstractNum>
  <w:abstractNum w:abstractNumId="22" w15:restartNumberingAfterBreak="0">
    <w:nsid w:val="0D650E29"/>
    <w:multiLevelType w:val="multilevel"/>
    <w:tmpl w:val="9404D4EC"/>
    <w:lvl w:ilvl="0">
      <w:start w:val="10"/>
      <w:numFmt w:val="upperRoman"/>
      <w:lvlText w:val="%1."/>
      <w:lvlJc w:val="left"/>
      <w:pPr>
        <w:ind w:left="567" w:hanging="567"/>
      </w:pPr>
      <w:rPr>
        <w:rFonts w:cs="Times New Roman" w:hint="default"/>
        <w:b/>
      </w:rPr>
    </w:lvl>
    <w:lvl w:ilvl="1">
      <w:start w:val="1"/>
      <w:numFmt w:val="decimal"/>
      <w:lvlText w:val="%1.%2"/>
      <w:lvlJc w:val="left"/>
      <w:pPr>
        <w:ind w:left="502" w:hanging="360"/>
      </w:pPr>
      <w:rPr>
        <w:rFonts w:ascii="Arial Narrow" w:hAnsi="Arial Narrow" w:cs="Arial" w:hint="default"/>
        <w:b w:val="0"/>
        <w:color w:val="auto"/>
        <w:sz w:val="22"/>
        <w:szCs w:val="22"/>
      </w:rPr>
    </w:lvl>
    <w:lvl w:ilvl="2">
      <w:start w:val="1"/>
      <w:numFmt w:val="decimal"/>
      <w:lvlText w:val="%1.%2.%3"/>
      <w:lvlJc w:val="left"/>
      <w:pPr>
        <w:ind w:left="1080" w:hanging="360"/>
      </w:pPr>
      <w:rPr>
        <w:rFonts w:ascii="Arial Narrow" w:hAnsi="Arial Narrow" w:cs="Arial" w:hint="default"/>
        <w:b w:val="0"/>
        <w:sz w:val="22"/>
        <w:szCs w:val="22"/>
      </w:rPr>
    </w:lvl>
    <w:lvl w:ilvl="3">
      <w:start w:val="1"/>
      <w:numFmt w:val="decimal"/>
      <w:lvlText w:val="%1.%2.%3.%4"/>
      <w:lvlJc w:val="left"/>
      <w:pPr>
        <w:ind w:left="1440" w:hanging="360"/>
      </w:pPr>
      <w:rPr>
        <w:rFonts w:cs="Times New Roman" w:hint="default"/>
        <w:b w:val="0"/>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15:restartNumberingAfterBreak="0">
    <w:nsid w:val="10CD3CF4"/>
    <w:multiLevelType w:val="multilevel"/>
    <w:tmpl w:val="3FF6356C"/>
    <w:lvl w:ilvl="0">
      <w:start w:val="1"/>
      <w:numFmt w:val="decimal"/>
      <w:lvlText w:val="1.4.2.%1"/>
      <w:lvlJc w:val="left"/>
      <w:pPr>
        <w:ind w:left="710" w:hanging="360"/>
      </w:pPr>
      <w:rPr>
        <w:rFonts w:ascii="Arial Narrow" w:hAnsi="Arial Narrow"/>
        <w:b w:val="0"/>
        <w:strike w:val="0"/>
        <w:dstrike w:val="0"/>
        <w:color w:val="00000A"/>
        <w:sz w:val="22"/>
      </w:rPr>
    </w:lvl>
    <w:lvl w:ilvl="1">
      <w:start w:val="1"/>
      <w:numFmt w:val="lowerLetter"/>
      <w:lvlText w:val="%2."/>
      <w:lvlJc w:val="left"/>
      <w:pPr>
        <w:ind w:left="1430" w:hanging="360"/>
      </w:pPr>
    </w:lvl>
    <w:lvl w:ilvl="2">
      <w:start w:val="1"/>
      <w:numFmt w:val="lowerRoman"/>
      <w:lvlText w:val="%3."/>
      <w:lvlJc w:val="right"/>
      <w:pPr>
        <w:ind w:left="2150" w:hanging="180"/>
      </w:pPr>
    </w:lvl>
    <w:lvl w:ilvl="3">
      <w:start w:val="1"/>
      <w:numFmt w:val="decimal"/>
      <w:lvlText w:val="%4."/>
      <w:lvlJc w:val="left"/>
      <w:pPr>
        <w:ind w:left="2870" w:hanging="360"/>
      </w:pPr>
    </w:lvl>
    <w:lvl w:ilvl="4">
      <w:start w:val="1"/>
      <w:numFmt w:val="lowerLetter"/>
      <w:lvlText w:val="%5."/>
      <w:lvlJc w:val="left"/>
      <w:pPr>
        <w:ind w:left="3590" w:hanging="360"/>
      </w:pPr>
    </w:lvl>
    <w:lvl w:ilvl="5">
      <w:start w:val="1"/>
      <w:numFmt w:val="lowerRoman"/>
      <w:lvlText w:val="%6."/>
      <w:lvlJc w:val="right"/>
      <w:pPr>
        <w:ind w:left="4310" w:hanging="180"/>
      </w:pPr>
    </w:lvl>
    <w:lvl w:ilvl="6">
      <w:start w:val="1"/>
      <w:numFmt w:val="decimal"/>
      <w:lvlText w:val="%7."/>
      <w:lvlJc w:val="left"/>
      <w:pPr>
        <w:ind w:left="5030" w:hanging="360"/>
      </w:pPr>
    </w:lvl>
    <w:lvl w:ilvl="7">
      <w:start w:val="1"/>
      <w:numFmt w:val="lowerLetter"/>
      <w:lvlText w:val="%8."/>
      <w:lvlJc w:val="left"/>
      <w:pPr>
        <w:ind w:left="5750" w:hanging="360"/>
      </w:pPr>
    </w:lvl>
    <w:lvl w:ilvl="8">
      <w:start w:val="1"/>
      <w:numFmt w:val="lowerRoman"/>
      <w:lvlText w:val="%9."/>
      <w:lvlJc w:val="right"/>
      <w:pPr>
        <w:ind w:left="6470" w:hanging="180"/>
      </w:pPr>
    </w:lvl>
  </w:abstractNum>
  <w:abstractNum w:abstractNumId="24" w15:restartNumberingAfterBreak="0">
    <w:nsid w:val="11D84D49"/>
    <w:multiLevelType w:val="multilevel"/>
    <w:tmpl w:val="FEF22D02"/>
    <w:name w:val="WW8Num35323423"/>
    <w:lvl w:ilvl="0">
      <w:start w:val="3"/>
      <w:numFmt w:val="decimal"/>
      <w:lvlText w:val="%1."/>
      <w:lvlJc w:val="left"/>
      <w:pPr>
        <w:tabs>
          <w:tab w:val="num" w:pos="357"/>
        </w:tabs>
        <w:ind w:left="360" w:hanging="360"/>
      </w:pPr>
      <w:rPr>
        <w:rFonts w:cs="Times New Roman" w:hint="default"/>
        <w:b w:val="0"/>
        <w:color w:val="auto"/>
      </w:rPr>
    </w:lvl>
    <w:lvl w:ilvl="1">
      <w:start w:val="2"/>
      <w:numFmt w:val="decimal"/>
      <w:lvlText w:val="%2)"/>
      <w:lvlJc w:val="left"/>
      <w:pPr>
        <w:tabs>
          <w:tab w:val="num" w:pos="714"/>
        </w:tabs>
        <w:ind w:left="714" w:hanging="357"/>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11F5054B"/>
    <w:multiLevelType w:val="hybridMultilevel"/>
    <w:tmpl w:val="8E222AF0"/>
    <w:name w:val="WW8Num122"/>
    <w:lvl w:ilvl="0" w:tplc="A3CA25B6">
      <w:start w:val="1"/>
      <w:numFmt w:val="lowerLetter"/>
      <w:lvlText w:val="%1)"/>
      <w:lvlJc w:val="left"/>
      <w:pPr>
        <w:tabs>
          <w:tab w:val="num" w:pos="0"/>
        </w:tabs>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13D44E9F"/>
    <w:multiLevelType w:val="multilevel"/>
    <w:tmpl w:val="02802D78"/>
    <w:lvl w:ilvl="0">
      <w:start w:val="1"/>
      <w:numFmt w:val="lowerLetter"/>
      <w:lvlText w:val="%1)"/>
      <w:lvlJc w:val="left"/>
      <w:pPr>
        <w:tabs>
          <w:tab w:val="num" w:pos="867"/>
        </w:tabs>
        <w:ind w:left="867" w:hanging="360"/>
      </w:pPr>
      <w:rPr>
        <w:rFonts w:ascii="Arial Narrow" w:hAnsi="Arial Narrow"/>
        <w:b w:val="0"/>
        <w:i w:val="0"/>
        <w:sz w:val="22"/>
      </w:rPr>
    </w:lvl>
    <w:lvl w:ilvl="1">
      <w:start w:val="1"/>
      <w:numFmt w:val="lowerLetter"/>
      <w:lvlText w:val="%2."/>
      <w:lvlJc w:val="left"/>
      <w:pPr>
        <w:tabs>
          <w:tab w:val="num" w:pos="1521"/>
        </w:tabs>
        <w:ind w:left="1521" w:hanging="360"/>
      </w:pPr>
    </w:lvl>
    <w:lvl w:ilvl="2">
      <w:start w:val="1"/>
      <w:numFmt w:val="lowerRoman"/>
      <w:lvlText w:val="%3."/>
      <w:lvlJc w:val="right"/>
      <w:pPr>
        <w:tabs>
          <w:tab w:val="num" w:pos="2241"/>
        </w:tabs>
        <w:ind w:left="2241" w:hanging="180"/>
      </w:pPr>
    </w:lvl>
    <w:lvl w:ilvl="3">
      <w:start w:val="1"/>
      <w:numFmt w:val="decimal"/>
      <w:lvlText w:val="%4."/>
      <w:lvlJc w:val="left"/>
      <w:pPr>
        <w:tabs>
          <w:tab w:val="num" w:pos="2961"/>
        </w:tabs>
        <w:ind w:left="2961" w:hanging="360"/>
      </w:pPr>
    </w:lvl>
    <w:lvl w:ilvl="4">
      <w:start w:val="1"/>
      <w:numFmt w:val="lowerLetter"/>
      <w:lvlText w:val="%5."/>
      <w:lvlJc w:val="left"/>
      <w:pPr>
        <w:tabs>
          <w:tab w:val="num" w:pos="3681"/>
        </w:tabs>
        <w:ind w:left="3681" w:hanging="360"/>
      </w:pPr>
    </w:lvl>
    <w:lvl w:ilvl="5">
      <w:start w:val="1"/>
      <w:numFmt w:val="lowerRoman"/>
      <w:lvlText w:val="%6."/>
      <w:lvlJc w:val="right"/>
      <w:pPr>
        <w:tabs>
          <w:tab w:val="num" w:pos="4401"/>
        </w:tabs>
        <w:ind w:left="4401" w:hanging="180"/>
      </w:pPr>
    </w:lvl>
    <w:lvl w:ilvl="6">
      <w:start w:val="1"/>
      <w:numFmt w:val="decimal"/>
      <w:lvlText w:val="%7."/>
      <w:lvlJc w:val="left"/>
      <w:pPr>
        <w:tabs>
          <w:tab w:val="num" w:pos="5121"/>
        </w:tabs>
        <w:ind w:left="5121" w:hanging="360"/>
      </w:pPr>
    </w:lvl>
    <w:lvl w:ilvl="7">
      <w:start w:val="1"/>
      <w:numFmt w:val="lowerLetter"/>
      <w:lvlText w:val="%8."/>
      <w:lvlJc w:val="left"/>
      <w:pPr>
        <w:tabs>
          <w:tab w:val="num" w:pos="5841"/>
        </w:tabs>
        <w:ind w:left="5841" w:hanging="360"/>
      </w:pPr>
    </w:lvl>
    <w:lvl w:ilvl="8">
      <w:start w:val="1"/>
      <w:numFmt w:val="lowerRoman"/>
      <w:lvlText w:val="%9."/>
      <w:lvlJc w:val="right"/>
      <w:pPr>
        <w:tabs>
          <w:tab w:val="num" w:pos="6561"/>
        </w:tabs>
        <w:ind w:left="6561" w:hanging="180"/>
      </w:pPr>
    </w:lvl>
  </w:abstractNum>
  <w:abstractNum w:abstractNumId="27" w15:restartNumberingAfterBreak="0">
    <w:nsid w:val="18286BC9"/>
    <w:multiLevelType w:val="multilevel"/>
    <w:tmpl w:val="974A86CA"/>
    <w:lvl w:ilvl="0">
      <w:start w:val="2"/>
      <w:numFmt w:val="decimal"/>
      <w:lvlText w:val="%1"/>
      <w:lvlJc w:val="left"/>
      <w:pPr>
        <w:ind w:left="360" w:hanging="360"/>
      </w:pPr>
    </w:lvl>
    <w:lvl w:ilvl="1">
      <w:start w:val="2"/>
      <w:numFmt w:val="decimal"/>
      <w:lvlText w:val="%1.%2"/>
      <w:lvlJc w:val="left"/>
      <w:pPr>
        <w:ind w:left="370" w:hanging="360"/>
      </w:pPr>
    </w:lvl>
    <w:lvl w:ilvl="2">
      <w:start w:val="1"/>
      <w:numFmt w:val="decimal"/>
      <w:lvlText w:val="%1.%2.%3"/>
      <w:lvlJc w:val="left"/>
      <w:pPr>
        <w:ind w:left="740" w:hanging="720"/>
      </w:pPr>
    </w:lvl>
    <w:lvl w:ilvl="3">
      <w:start w:val="1"/>
      <w:numFmt w:val="decimal"/>
      <w:lvlText w:val="%1.%2.%3.%4"/>
      <w:lvlJc w:val="left"/>
      <w:pPr>
        <w:ind w:left="1110" w:hanging="1080"/>
      </w:pPr>
    </w:lvl>
    <w:lvl w:ilvl="4">
      <w:start w:val="1"/>
      <w:numFmt w:val="lowerLetter"/>
      <w:lvlText w:val="%1.%2.%3.%4.%5"/>
      <w:lvlJc w:val="left"/>
      <w:pPr>
        <w:ind w:left="1120" w:hanging="1080"/>
      </w:pPr>
    </w:lvl>
    <w:lvl w:ilvl="5">
      <w:start w:val="1"/>
      <w:numFmt w:val="decimal"/>
      <w:lvlText w:val="%1.%2.%3.%4.%5.%6"/>
      <w:lvlJc w:val="left"/>
      <w:pPr>
        <w:ind w:left="1490" w:hanging="1440"/>
      </w:pPr>
    </w:lvl>
    <w:lvl w:ilvl="6">
      <w:start w:val="1"/>
      <w:numFmt w:val="decimal"/>
      <w:lvlText w:val="%1.%2.%3.%4.%5.%6.%7"/>
      <w:lvlJc w:val="left"/>
      <w:pPr>
        <w:ind w:left="1500" w:hanging="1440"/>
      </w:pPr>
    </w:lvl>
    <w:lvl w:ilvl="7">
      <w:start w:val="1"/>
      <w:numFmt w:val="decimal"/>
      <w:lvlText w:val="%1.%2.%3.%4.%5.%6.%7.%8"/>
      <w:lvlJc w:val="left"/>
      <w:pPr>
        <w:ind w:left="1870" w:hanging="1800"/>
      </w:pPr>
    </w:lvl>
    <w:lvl w:ilvl="8">
      <w:start w:val="1"/>
      <w:numFmt w:val="decimal"/>
      <w:lvlText w:val="%1.%2.%3.%4.%5.%6.%7.%8.%9"/>
      <w:lvlJc w:val="left"/>
      <w:pPr>
        <w:ind w:left="1880" w:hanging="1800"/>
      </w:pPr>
    </w:lvl>
  </w:abstractNum>
  <w:abstractNum w:abstractNumId="28" w15:restartNumberingAfterBreak="0">
    <w:nsid w:val="1A741744"/>
    <w:multiLevelType w:val="hybridMultilevel"/>
    <w:tmpl w:val="7B0A92F6"/>
    <w:name w:val="WW8Num262223"/>
    <w:lvl w:ilvl="0" w:tplc="64F21EFA">
      <w:start w:val="1"/>
      <w:numFmt w:val="lowerLetter"/>
      <w:lvlText w:val="%1)"/>
      <w:lvlJc w:val="left"/>
      <w:pPr>
        <w:ind w:left="2628" w:hanging="360"/>
      </w:pPr>
      <w:rPr>
        <w:rFonts w:hint="default"/>
        <w:b w:val="0"/>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29" w15:restartNumberingAfterBreak="0">
    <w:nsid w:val="1AF13974"/>
    <w:multiLevelType w:val="multilevel"/>
    <w:tmpl w:val="3D462D4C"/>
    <w:name w:val="WW8Num3532342"/>
    <w:lvl w:ilvl="0">
      <w:start w:val="4"/>
      <w:numFmt w:val="decimal"/>
      <w:lvlText w:val="%1."/>
      <w:lvlJc w:val="left"/>
      <w:pPr>
        <w:tabs>
          <w:tab w:val="num" w:pos="357"/>
        </w:tabs>
        <w:ind w:left="360" w:hanging="360"/>
      </w:pPr>
      <w:rPr>
        <w:rFonts w:cs="Times New Roman" w:hint="default"/>
        <w:b w:val="0"/>
        <w:color w:val="auto"/>
      </w:rPr>
    </w:lvl>
    <w:lvl w:ilvl="1">
      <w:start w:val="1"/>
      <w:numFmt w:val="decimal"/>
      <w:lvlText w:val="%2)"/>
      <w:lvlJc w:val="left"/>
      <w:pPr>
        <w:tabs>
          <w:tab w:val="num" w:pos="714"/>
        </w:tabs>
        <w:ind w:left="714" w:hanging="357"/>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15:restartNumberingAfterBreak="0">
    <w:nsid w:val="1C2F6B23"/>
    <w:multiLevelType w:val="multilevel"/>
    <w:tmpl w:val="E5E89A60"/>
    <w:lvl w:ilvl="0">
      <w:start w:val="1"/>
      <w:numFmt w:val="decimal"/>
      <w:lvlText w:val="%1."/>
      <w:lvlJc w:val="left"/>
      <w:pPr>
        <w:ind w:left="816" w:hanging="816"/>
      </w:pPr>
    </w:lvl>
    <w:lvl w:ilvl="1">
      <w:start w:val="5"/>
      <w:numFmt w:val="decimal"/>
      <w:lvlText w:val="%1.%2."/>
      <w:lvlJc w:val="left"/>
      <w:pPr>
        <w:ind w:left="816" w:hanging="816"/>
      </w:pPr>
    </w:lvl>
    <w:lvl w:ilvl="2">
      <w:start w:val="4"/>
      <w:numFmt w:val="decimal"/>
      <w:lvlText w:val="%1.%2.%3."/>
      <w:lvlJc w:val="left"/>
      <w:pPr>
        <w:ind w:left="816" w:hanging="816"/>
      </w:pPr>
    </w:lvl>
    <w:lvl w:ilvl="3">
      <w:start w:val="1"/>
      <w:numFmt w:val="decimal"/>
      <w:lvlText w:val="%1.%2.%3.%4."/>
      <w:lvlJc w:val="left"/>
      <w:pPr>
        <w:ind w:left="1648"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1" w15:restartNumberingAfterBreak="0">
    <w:nsid w:val="1D1038E0"/>
    <w:multiLevelType w:val="hybridMultilevel"/>
    <w:tmpl w:val="974A5D00"/>
    <w:name w:val="WW8Num3022"/>
    <w:lvl w:ilvl="0" w:tplc="04150017">
      <w:start w:val="1"/>
      <w:numFmt w:val="lowerLetter"/>
      <w:lvlText w:val="%1)"/>
      <w:lvlJc w:val="left"/>
      <w:pPr>
        <w:ind w:left="720" w:hanging="360"/>
      </w:pPr>
      <w:rPr>
        <w:rFonts w:cs="Times New Roman"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2" w15:restartNumberingAfterBreak="0">
    <w:nsid w:val="1D6E4598"/>
    <w:multiLevelType w:val="hybridMultilevel"/>
    <w:tmpl w:val="2BCE00F0"/>
    <w:name w:val="WW8Num442222232"/>
    <w:lvl w:ilvl="0" w:tplc="04150015">
      <w:start w:val="1"/>
      <w:numFmt w:val="bullet"/>
      <w:lvlText w:val="-"/>
      <w:lvlJc w:val="left"/>
      <w:pPr>
        <w:ind w:left="720" w:hanging="360"/>
      </w:pPr>
      <w:rPr>
        <w:rFonts w:ascii="Cambria" w:hAnsi="Cambria"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3" w15:restartNumberingAfterBreak="0">
    <w:nsid w:val="1E8F090B"/>
    <w:multiLevelType w:val="hybridMultilevel"/>
    <w:tmpl w:val="67602F64"/>
    <w:lvl w:ilvl="0" w:tplc="2DD6D59E">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1A55DFA"/>
    <w:multiLevelType w:val="multilevel"/>
    <w:tmpl w:val="37F2A840"/>
    <w:name w:val="WW8Num92"/>
    <w:lvl w:ilvl="0">
      <w:start w:val="1"/>
      <w:numFmt w:val="decimal"/>
      <w:lvlText w:val="%1."/>
      <w:lvlJc w:val="left"/>
      <w:pPr>
        <w:tabs>
          <w:tab w:val="num" w:pos="357"/>
        </w:tabs>
        <w:ind w:left="357" w:hanging="357"/>
      </w:pPr>
      <w:rPr>
        <w:rFonts w:cs="Times New Roman" w:hint="default"/>
      </w:rPr>
    </w:lvl>
    <w:lvl w:ilvl="1">
      <w:start w:val="1"/>
      <w:numFmt w:val="decimal"/>
      <w:lvlText w:val="%1.%2."/>
      <w:lvlJc w:val="left"/>
      <w:pPr>
        <w:tabs>
          <w:tab w:val="num" w:pos="360"/>
        </w:tabs>
        <w:ind w:left="360" w:hanging="360"/>
      </w:pPr>
      <w:rPr>
        <w:rFonts w:cs="Tahoma" w:hint="default"/>
        <w:b w:val="0"/>
        <w:color w:val="auto"/>
      </w:rPr>
    </w:lvl>
    <w:lvl w:ilvl="2">
      <w:start w:val="1"/>
      <w:numFmt w:val="decimal"/>
      <w:lvlText w:val="%1.%2.%3."/>
      <w:lvlJc w:val="left"/>
      <w:pPr>
        <w:tabs>
          <w:tab w:val="num" w:pos="720"/>
        </w:tabs>
        <w:ind w:left="720" w:hanging="720"/>
      </w:pPr>
      <w:rPr>
        <w:rFonts w:cs="Tahoma" w:hint="default"/>
        <w:b w:val="0"/>
      </w:rPr>
    </w:lvl>
    <w:lvl w:ilvl="3">
      <w:start w:val="1"/>
      <w:numFmt w:val="decimal"/>
      <w:lvlText w:val="%1.%2.%3.%4."/>
      <w:lvlJc w:val="left"/>
      <w:pPr>
        <w:tabs>
          <w:tab w:val="num" w:pos="720"/>
        </w:tabs>
        <w:ind w:left="720" w:hanging="720"/>
      </w:pPr>
      <w:rPr>
        <w:rFonts w:cs="Tahoma" w:hint="default"/>
        <w:b w:val="0"/>
      </w:rPr>
    </w:lvl>
    <w:lvl w:ilvl="4">
      <w:start w:val="1"/>
      <w:numFmt w:val="decimal"/>
      <w:lvlText w:val="%1.%2.%3.%4.%5."/>
      <w:lvlJc w:val="left"/>
      <w:pPr>
        <w:tabs>
          <w:tab w:val="num" w:pos="1080"/>
        </w:tabs>
        <w:ind w:left="1080" w:hanging="1080"/>
      </w:pPr>
      <w:rPr>
        <w:rFonts w:cs="Tahoma" w:hint="default"/>
        <w:b w:val="0"/>
      </w:rPr>
    </w:lvl>
    <w:lvl w:ilvl="5">
      <w:start w:val="1"/>
      <w:numFmt w:val="decimal"/>
      <w:lvlText w:val="%1.%2.%3.%4.%5.%6."/>
      <w:lvlJc w:val="left"/>
      <w:pPr>
        <w:tabs>
          <w:tab w:val="num" w:pos="1080"/>
        </w:tabs>
        <w:ind w:left="1080" w:hanging="1080"/>
      </w:pPr>
      <w:rPr>
        <w:rFonts w:cs="Tahoma" w:hint="default"/>
        <w:b w:val="0"/>
      </w:rPr>
    </w:lvl>
    <w:lvl w:ilvl="6">
      <w:start w:val="1"/>
      <w:numFmt w:val="decimal"/>
      <w:lvlText w:val="%1.%2.%3.%4.%5.%6.%7."/>
      <w:lvlJc w:val="left"/>
      <w:pPr>
        <w:tabs>
          <w:tab w:val="num" w:pos="1440"/>
        </w:tabs>
        <w:ind w:left="1440" w:hanging="1440"/>
      </w:pPr>
      <w:rPr>
        <w:rFonts w:cs="Tahoma" w:hint="default"/>
        <w:b w:val="0"/>
      </w:rPr>
    </w:lvl>
    <w:lvl w:ilvl="7">
      <w:start w:val="1"/>
      <w:numFmt w:val="decimal"/>
      <w:lvlText w:val="%1.%2.%3.%4.%5.%6.%7.%8."/>
      <w:lvlJc w:val="left"/>
      <w:pPr>
        <w:tabs>
          <w:tab w:val="num" w:pos="1440"/>
        </w:tabs>
        <w:ind w:left="1440" w:hanging="1440"/>
      </w:pPr>
      <w:rPr>
        <w:rFonts w:cs="Tahoma" w:hint="default"/>
        <w:b w:val="0"/>
      </w:rPr>
    </w:lvl>
    <w:lvl w:ilvl="8">
      <w:start w:val="1"/>
      <w:numFmt w:val="decimal"/>
      <w:lvlText w:val="%1.%2.%3.%4.%5.%6.%7.%8.%9."/>
      <w:lvlJc w:val="left"/>
      <w:pPr>
        <w:tabs>
          <w:tab w:val="num" w:pos="1800"/>
        </w:tabs>
        <w:ind w:left="1800" w:hanging="1800"/>
      </w:pPr>
      <w:rPr>
        <w:rFonts w:cs="Tahoma" w:hint="default"/>
        <w:b w:val="0"/>
      </w:rPr>
    </w:lvl>
  </w:abstractNum>
  <w:abstractNum w:abstractNumId="35" w15:restartNumberingAfterBreak="0">
    <w:nsid w:val="245D3B55"/>
    <w:multiLevelType w:val="multilevel"/>
    <w:tmpl w:val="F46A16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46320DD"/>
    <w:multiLevelType w:val="multilevel"/>
    <w:tmpl w:val="3272864C"/>
    <w:styleLink w:val="Styl5"/>
    <w:lvl w:ilvl="0">
      <w:start w:val="1"/>
      <w:numFmt w:val="lowerLetter"/>
      <w:lvlText w:val="%1)"/>
      <w:lvlJc w:val="left"/>
      <w:pPr>
        <w:tabs>
          <w:tab w:val="num" w:pos="360"/>
        </w:tabs>
        <w:ind w:left="360" w:hanging="360"/>
      </w:pPr>
      <w:rPr>
        <w:rFonts w:cs="Times New Roman"/>
        <w:color w:val="000000"/>
        <w:sz w:val="18"/>
        <w:szCs w:val="18"/>
      </w:rPr>
    </w:lvl>
    <w:lvl w:ilvl="1">
      <w:start w:val="1"/>
      <w:numFmt w:val="decimal"/>
      <w:lvlText w:val="%2)"/>
      <w:lvlJc w:val="left"/>
      <w:pPr>
        <w:tabs>
          <w:tab w:val="num" w:pos="723"/>
        </w:tabs>
        <w:ind w:left="723"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7" w15:restartNumberingAfterBreak="0">
    <w:nsid w:val="281F78F3"/>
    <w:multiLevelType w:val="multilevel"/>
    <w:tmpl w:val="C784920A"/>
    <w:lvl w:ilvl="0">
      <w:start w:val="1"/>
      <w:numFmt w:val="decimal"/>
      <w:lvlText w:val="1.4.1.%1"/>
      <w:lvlJc w:val="left"/>
      <w:pPr>
        <w:ind w:left="684" w:hanging="360"/>
      </w:pPr>
      <w:rPr>
        <w:rFonts w:ascii="Arial Narrow" w:hAnsi="Arial Narrow"/>
        <w:strike w:val="0"/>
        <w:dstrike w:val="0"/>
        <w:color w:val="00000A"/>
        <w:sz w:val="22"/>
      </w:rPr>
    </w:lvl>
    <w:lvl w:ilvl="1">
      <w:start w:val="1"/>
      <w:numFmt w:val="lowerLetter"/>
      <w:lvlText w:val="%2."/>
      <w:lvlJc w:val="left"/>
      <w:pPr>
        <w:ind w:left="1404" w:hanging="360"/>
      </w:pPr>
    </w:lvl>
    <w:lvl w:ilvl="2">
      <w:start w:val="1"/>
      <w:numFmt w:val="lowerRoman"/>
      <w:lvlText w:val="%3."/>
      <w:lvlJc w:val="right"/>
      <w:pPr>
        <w:ind w:left="2124" w:hanging="180"/>
      </w:pPr>
    </w:lvl>
    <w:lvl w:ilvl="3">
      <w:start w:val="1"/>
      <w:numFmt w:val="decimal"/>
      <w:lvlText w:val="%4."/>
      <w:lvlJc w:val="left"/>
      <w:pPr>
        <w:ind w:left="2844" w:hanging="360"/>
      </w:pPr>
    </w:lvl>
    <w:lvl w:ilvl="4">
      <w:start w:val="1"/>
      <w:numFmt w:val="lowerLetter"/>
      <w:lvlText w:val="%5."/>
      <w:lvlJc w:val="left"/>
      <w:pPr>
        <w:ind w:left="3564" w:hanging="360"/>
      </w:pPr>
    </w:lvl>
    <w:lvl w:ilvl="5">
      <w:start w:val="1"/>
      <w:numFmt w:val="lowerRoman"/>
      <w:lvlText w:val="%6."/>
      <w:lvlJc w:val="right"/>
      <w:pPr>
        <w:ind w:left="4284" w:hanging="180"/>
      </w:pPr>
    </w:lvl>
    <w:lvl w:ilvl="6">
      <w:start w:val="1"/>
      <w:numFmt w:val="decimal"/>
      <w:lvlText w:val="%7."/>
      <w:lvlJc w:val="left"/>
      <w:pPr>
        <w:ind w:left="5004" w:hanging="360"/>
      </w:pPr>
    </w:lvl>
    <w:lvl w:ilvl="7">
      <w:start w:val="1"/>
      <w:numFmt w:val="lowerLetter"/>
      <w:lvlText w:val="%8."/>
      <w:lvlJc w:val="left"/>
      <w:pPr>
        <w:ind w:left="5724" w:hanging="360"/>
      </w:pPr>
    </w:lvl>
    <w:lvl w:ilvl="8">
      <w:start w:val="1"/>
      <w:numFmt w:val="lowerRoman"/>
      <w:lvlText w:val="%9."/>
      <w:lvlJc w:val="right"/>
      <w:pPr>
        <w:ind w:left="6444" w:hanging="180"/>
      </w:pPr>
    </w:lvl>
  </w:abstractNum>
  <w:abstractNum w:abstractNumId="38" w15:restartNumberingAfterBreak="0">
    <w:nsid w:val="2A331D84"/>
    <w:multiLevelType w:val="hybridMultilevel"/>
    <w:tmpl w:val="35602BFC"/>
    <w:lvl w:ilvl="0" w:tplc="00000098">
      <w:start w:val="1"/>
      <w:numFmt w:val="bullet"/>
      <w:lvlText w:val="-"/>
      <w:lvlJc w:val="left"/>
      <w:pPr>
        <w:ind w:left="753" w:hanging="360"/>
      </w:pPr>
      <w:rPr>
        <w:rFonts w:ascii="Cambria" w:hAnsi="Cambria"/>
        <w:sz w:val="17"/>
      </w:rPr>
    </w:lvl>
    <w:lvl w:ilvl="1" w:tplc="04150003" w:tentative="1">
      <w:start w:val="1"/>
      <w:numFmt w:val="bullet"/>
      <w:lvlText w:val="o"/>
      <w:lvlJc w:val="left"/>
      <w:pPr>
        <w:ind w:left="1473" w:hanging="360"/>
      </w:pPr>
      <w:rPr>
        <w:rFonts w:ascii="Courier New" w:hAnsi="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9" w15:restartNumberingAfterBreak="0">
    <w:nsid w:val="2A7D3EB8"/>
    <w:multiLevelType w:val="multilevel"/>
    <w:tmpl w:val="B6B608A2"/>
    <w:lvl w:ilvl="0">
      <w:start w:val="1"/>
      <w:numFmt w:val="decimal"/>
      <w:lvlText w:val="%1)"/>
      <w:lvlJc w:val="left"/>
      <w:pPr>
        <w:tabs>
          <w:tab w:val="num" w:pos="2705"/>
        </w:tabs>
        <w:ind w:left="2705" w:hanging="360"/>
      </w:pPr>
      <w:rPr>
        <w:rFonts w:ascii="Arial Narrow" w:eastAsia="Times New Roman" w:hAnsi="Arial Narrow" w:cs="Arial"/>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2AFF22A3"/>
    <w:multiLevelType w:val="multilevel"/>
    <w:tmpl w:val="6D6897D0"/>
    <w:name w:val="WW8Num142"/>
    <w:lvl w:ilvl="0">
      <w:start w:val="14"/>
      <w:numFmt w:val="upperRoman"/>
      <w:lvlText w:val="%1."/>
      <w:lvlJc w:val="left"/>
      <w:pPr>
        <w:tabs>
          <w:tab w:val="num" w:pos="3259"/>
        </w:tabs>
        <w:ind w:left="3117" w:hanging="567"/>
      </w:pPr>
      <w:rPr>
        <w:rFonts w:ascii="Arial Narrow" w:hAnsi="Arial Narrow" w:cs="Arial" w:hint="default"/>
        <w:b/>
        <w:sz w:val="22"/>
        <w:szCs w:val="22"/>
      </w:rPr>
    </w:lvl>
    <w:lvl w:ilvl="1">
      <w:start w:val="1"/>
      <w:numFmt w:val="decimal"/>
      <w:lvlText w:val="%1.%2"/>
      <w:lvlJc w:val="left"/>
      <w:pPr>
        <w:tabs>
          <w:tab w:val="num" w:pos="3478"/>
        </w:tabs>
        <w:ind w:left="3401" w:hanging="851"/>
      </w:pPr>
      <w:rPr>
        <w:rFonts w:ascii="Arial Narrow" w:hAnsi="Arial Narrow" w:cs="Arial" w:hint="default"/>
        <w:b w:val="0"/>
        <w:color w:val="auto"/>
        <w:sz w:val="22"/>
        <w:szCs w:val="22"/>
      </w:rPr>
    </w:lvl>
    <w:lvl w:ilvl="2">
      <w:start w:val="3"/>
      <w:numFmt w:val="decimal"/>
      <w:lvlRestart w:val="0"/>
      <w:lvlText w:val="%1.%2.%3"/>
      <w:lvlJc w:val="left"/>
      <w:pPr>
        <w:ind w:left="1702" w:hanging="1134"/>
      </w:pPr>
      <w:rPr>
        <w:rFonts w:ascii="Verdana" w:hAnsi="Verdana" w:cs="Times New Roman" w:hint="default"/>
        <w:b w:val="0"/>
        <w:sz w:val="17"/>
        <w:szCs w:val="17"/>
      </w:rPr>
    </w:lvl>
    <w:lvl w:ilvl="3">
      <w:start w:val="1"/>
      <w:numFmt w:val="decimal"/>
      <w:lvlText w:val="%1.%2.%3.%4"/>
      <w:lvlJc w:val="left"/>
      <w:pPr>
        <w:tabs>
          <w:tab w:val="num" w:pos="5574"/>
        </w:tabs>
        <w:ind w:left="4112" w:hanging="1418"/>
      </w:pPr>
      <w:rPr>
        <w:rFonts w:ascii="Verdana" w:hAnsi="Verdana" w:cs="Times New Roman" w:hint="default"/>
        <w:b w:val="0"/>
      </w:rPr>
    </w:lvl>
    <w:lvl w:ilvl="4">
      <w:start w:val="1"/>
      <w:numFmt w:val="decimal"/>
      <w:lvlText w:val="%1.%2.%3.%4%5"/>
      <w:lvlJc w:val="left"/>
      <w:pPr>
        <w:tabs>
          <w:tab w:val="num" w:pos="6150"/>
        </w:tabs>
        <w:ind w:left="6150" w:hanging="360"/>
      </w:pPr>
      <w:rPr>
        <w:rFonts w:cs="Times New Roman" w:hint="default"/>
      </w:rPr>
    </w:lvl>
    <w:lvl w:ilvl="5">
      <w:start w:val="1"/>
      <w:numFmt w:val="lowerRoman"/>
      <w:lvlText w:val="%6."/>
      <w:lvlJc w:val="right"/>
      <w:pPr>
        <w:tabs>
          <w:tab w:val="num" w:pos="6870"/>
        </w:tabs>
        <w:ind w:left="6870" w:hanging="180"/>
      </w:pPr>
      <w:rPr>
        <w:rFonts w:cs="Times New Roman" w:hint="default"/>
      </w:rPr>
    </w:lvl>
    <w:lvl w:ilvl="6">
      <w:start w:val="1"/>
      <w:numFmt w:val="decimal"/>
      <w:lvlText w:val="%7."/>
      <w:lvlJc w:val="left"/>
      <w:pPr>
        <w:tabs>
          <w:tab w:val="num" w:pos="7590"/>
        </w:tabs>
        <w:ind w:left="7590" w:hanging="360"/>
      </w:pPr>
      <w:rPr>
        <w:rFonts w:cs="Times New Roman" w:hint="default"/>
      </w:rPr>
    </w:lvl>
    <w:lvl w:ilvl="7">
      <w:start w:val="1"/>
      <w:numFmt w:val="lowerLetter"/>
      <w:lvlText w:val="%8."/>
      <w:lvlJc w:val="left"/>
      <w:pPr>
        <w:tabs>
          <w:tab w:val="num" w:pos="8310"/>
        </w:tabs>
        <w:ind w:left="8310" w:hanging="360"/>
      </w:pPr>
      <w:rPr>
        <w:rFonts w:cs="Times New Roman" w:hint="default"/>
      </w:rPr>
    </w:lvl>
    <w:lvl w:ilvl="8">
      <w:start w:val="1"/>
      <w:numFmt w:val="lowerRoman"/>
      <w:lvlText w:val="%9."/>
      <w:lvlJc w:val="right"/>
      <w:pPr>
        <w:tabs>
          <w:tab w:val="num" w:pos="9030"/>
        </w:tabs>
        <w:ind w:left="9030" w:hanging="180"/>
      </w:pPr>
      <w:rPr>
        <w:rFonts w:cs="Times New Roman" w:hint="default"/>
      </w:rPr>
    </w:lvl>
  </w:abstractNum>
  <w:abstractNum w:abstractNumId="41" w15:restartNumberingAfterBreak="0">
    <w:nsid w:val="2BF2233A"/>
    <w:multiLevelType w:val="multilevel"/>
    <w:tmpl w:val="81E6E126"/>
    <w:lvl w:ilvl="0">
      <w:start w:val="1"/>
      <w:numFmt w:val="upperRoman"/>
      <w:lvlText w:val="%1."/>
      <w:lvlJc w:val="left"/>
      <w:pPr>
        <w:ind w:left="567" w:hanging="567"/>
      </w:pPr>
      <w:rPr>
        <w:rFonts w:cs="Times New Roman" w:hint="default"/>
        <w:b/>
      </w:rPr>
    </w:lvl>
    <w:lvl w:ilvl="1">
      <w:start w:val="1"/>
      <w:numFmt w:val="decimal"/>
      <w:lvlText w:val="%1.%2"/>
      <w:lvlJc w:val="left"/>
      <w:pPr>
        <w:ind w:left="720" w:hanging="360"/>
      </w:pPr>
      <w:rPr>
        <w:rFonts w:ascii="Arial Narrow" w:hAnsi="Arial Narrow" w:cs="Arial" w:hint="default"/>
        <w:b w:val="0"/>
        <w:color w:val="auto"/>
        <w:sz w:val="22"/>
        <w:szCs w:val="22"/>
      </w:rPr>
    </w:lvl>
    <w:lvl w:ilvl="2">
      <w:start w:val="1"/>
      <w:numFmt w:val="decimal"/>
      <w:lvlText w:val="%1.%2.%3"/>
      <w:lvlJc w:val="left"/>
      <w:pPr>
        <w:ind w:left="1080" w:hanging="360"/>
      </w:pPr>
      <w:rPr>
        <w:rFonts w:ascii="Arial Narrow" w:hAnsi="Arial Narrow" w:cs="Arial" w:hint="default"/>
        <w:b w:val="0"/>
        <w:color w:val="auto"/>
        <w:sz w:val="22"/>
        <w:szCs w:val="22"/>
      </w:rPr>
    </w:lvl>
    <w:lvl w:ilvl="3">
      <w:start w:val="1"/>
      <w:numFmt w:val="decimal"/>
      <w:lvlText w:val="%1.%2.%3.%4"/>
      <w:lvlJc w:val="left"/>
      <w:pPr>
        <w:ind w:left="1440" w:hanging="360"/>
      </w:pPr>
      <w:rPr>
        <w:rFonts w:ascii="Arial Narrow" w:hAnsi="Arial Narrow" w:cs="Arial" w:hint="default"/>
        <w:b w:val="0"/>
        <w:sz w:val="22"/>
        <w:szCs w:val="22"/>
      </w:rPr>
    </w:lvl>
    <w:lvl w:ilvl="4">
      <w:start w:val="1"/>
      <w:numFmt w:val="decimal"/>
      <w:lvlText w:val="%1.%2.%3.%4.%5"/>
      <w:lvlJc w:val="left"/>
      <w:pPr>
        <w:ind w:left="1800" w:hanging="360"/>
      </w:pPr>
      <w:rPr>
        <w:rFonts w:ascii="Arial" w:hAnsi="Arial" w:cs="Arial" w:hint="default"/>
        <w:sz w:val="18"/>
        <w:szCs w:val="18"/>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2" w15:restartNumberingAfterBreak="0">
    <w:nsid w:val="30137F5D"/>
    <w:multiLevelType w:val="multilevel"/>
    <w:tmpl w:val="12FC9974"/>
    <w:name w:val="WW8Num3543"/>
    <w:lvl w:ilvl="0">
      <w:start w:val="4"/>
      <w:numFmt w:val="decimal"/>
      <w:lvlText w:val="%1."/>
      <w:lvlJc w:val="left"/>
      <w:pPr>
        <w:tabs>
          <w:tab w:val="num" w:pos="357"/>
        </w:tabs>
        <w:ind w:left="360" w:hanging="360"/>
      </w:pPr>
      <w:rPr>
        <w:rFonts w:cs="Times New Roman" w:hint="default"/>
        <w:b w:val="0"/>
        <w:color w:val="auto"/>
      </w:rPr>
    </w:lvl>
    <w:lvl w:ilvl="1">
      <w:start w:val="1"/>
      <w:numFmt w:val="decimal"/>
      <w:lvlText w:val="%2)"/>
      <w:lvlJc w:val="left"/>
      <w:pPr>
        <w:tabs>
          <w:tab w:val="num" w:pos="714"/>
        </w:tabs>
        <w:ind w:left="714" w:hanging="357"/>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 w15:restartNumberingAfterBreak="0">
    <w:nsid w:val="33917765"/>
    <w:multiLevelType w:val="multilevel"/>
    <w:tmpl w:val="AE98A6E6"/>
    <w:styleLink w:val="Styl6"/>
    <w:lvl w:ilvl="0">
      <w:start w:val="1"/>
      <w:numFmt w:val="decimal"/>
      <w:lvlText w:val="%1)"/>
      <w:lvlJc w:val="left"/>
      <w:pPr>
        <w:tabs>
          <w:tab w:val="num" w:pos="360"/>
        </w:tabs>
        <w:ind w:left="360" w:hanging="360"/>
      </w:pPr>
      <w:rPr>
        <w:rFonts w:ascii="Arial" w:hAnsi="Arial" w:cs="Times New Roman" w:hint="default"/>
        <w:b w:val="0"/>
        <w:caps w:val="0"/>
        <w:strike w:val="0"/>
        <w:dstrike w:val="0"/>
        <w:vanish w:val="0"/>
        <w:color w:val="auto"/>
        <w:sz w:val="17"/>
        <w:szCs w:val="17"/>
        <w:u w:val="none"/>
        <w:vertAlign w:val="baseline"/>
      </w:rPr>
    </w:lvl>
    <w:lvl w:ilvl="1">
      <w:start w:val="1"/>
      <w:numFmt w:val="decimal"/>
      <w:lvlText w:val="%2)"/>
      <w:lvlJc w:val="left"/>
      <w:pPr>
        <w:tabs>
          <w:tab w:val="num" w:pos="723"/>
        </w:tabs>
        <w:ind w:left="723"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4" w15:restartNumberingAfterBreak="0">
    <w:nsid w:val="34777B92"/>
    <w:multiLevelType w:val="multilevel"/>
    <w:tmpl w:val="F51E00F0"/>
    <w:name w:val="WW8Num35334"/>
    <w:lvl w:ilvl="0">
      <w:start w:val="4"/>
      <w:numFmt w:val="decimal"/>
      <w:lvlText w:val="%1."/>
      <w:lvlJc w:val="left"/>
      <w:pPr>
        <w:tabs>
          <w:tab w:val="num" w:pos="357"/>
        </w:tabs>
        <w:ind w:left="360" w:hanging="360"/>
      </w:pPr>
      <w:rPr>
        <w:rFonts w:cs="Times New Roman" w:hint="default"/>
        <w:b w:val="0"/>
        <w:color w:val="auto"/>
      </w:rPr>
    </w:lvl>
    <w:lvl w:ilvl="1">
      <w:start w:val="1"/>
      <w:numFmt w:val="decimal"/>
      <w:lvlText w:val="%2)"/>
      <w:lvlJc w:val="left"/>
      <w:pPr>
        <w:tabs>
          <w:tab w:val="num" w:pos="714"/>
        </w:tabs>
        <w:ind w:left="714" w:hanging="357"/>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5" w15:restartNumberingAfterBreak="0">
    <w:nsid w:val="34B07CBE"/>
    <w:multiLevelType w:val="hybridMultilevel"/>
    <w:tmpl w:val="7F36DFB4"/>
    <w:name w:val="WW8Num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AA12FBD4">
      <w:start w:val="1"/>
      <w:numFmt w:val="decimal"/>
      <w:lvlText w:val="%4."/>
      <w:lvlJc w:val="left"/>
      <w:pPr>
        <w:ind w:left="360" w:hanging="360"/>
      </w:pPr>
      <w:rPr>
        <w:b w:val="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5E95E52"/>
    <w:multiLevelType w:val="multilevel"/>
    <w:tmpl w:val="3EE41816"/>
    <w:lvl w:ilvl="0">
      <w:start w:val="1"/>
      <w:numFmt w:val="lowerLetter"/>
      <w:lvlText w:val="%1)"/>
      <w:lvlJc w:val="left"/>
      <w:pPr>
        <w:ind w:left="1070" w:hanging="360"/>
      </w:pPr>
      <w:rPr>
        <w:rFonts w:ascii="Arial Narrow" w:eastAsia="Calibri" w:hAnsi="Arial Narrow" w:cs="Arial"/>
        <w:b w:val="0"/>
        <w:strike w:val="0"/>
        <w:dstrike w:val="0"/>
        <w:color w:val="00000A"/>
        <w:sz w:val="22"/>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47" w15:restartNumberingAfterBreak="0">
    <w:nsid w:val="37AF77C1"/>
    <w:multiLevelType w:val="multilevel"/>
    <w:tmpl w:val="F9FA86E8"/>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C6C2942"/>
    <w:multiLevelType w:val="multilevel"/>
    <w:tmpl w:val="ACA6D346"/>
    <w:lvl w:ilvl="0">
      <w:start w:val="16"/>
      <w:numFmt w:val="upperRoman"/>
      <w:lvlText w:val="%1."/>
      <w:lvlJc w:val="left"/>
      <w:pPr>
        <w:tabs>
          <w:tab w:val="num" w:pos="851"/>
        </w:tabs>
        <w:ind w:left="709" w:hanging="567"/>
      </w:pPr>
      <w:rPr>
        <w:rFonts w:ascii="Arial Narrow" w:hAnsi="Arial Narrow" w:cs="Arial" w:hint="default"/>
        <w:b/>
        <w:sz w:val="22"/>
        <w:szCs w:val="22"/>
      </w:rPr>
    </w:lvl>
    <w:lvl w:ilvl="1">
      <w:start w:val="1"/>
      <w:numFmt w:val="decimal"/>
      <w:lvlText w:val="%1.%2"/>
      <w:lvlJc w:val="left"/>
      <w:pPr>
        <w:tabs>
          <w:tab w:val="num" w:pos="3478"/>
        </w:tabs>
        <w:ind w:left="3401" w:hanging="851"/>
      </w:pPr>
      <w:rPr>
        <w:rFonts w:ascii="Arial Narrow" w:hAnsi="Arial Narrow" w:cs="Arial" w:hint="default"/>
        <w:b w:val="0"/>
        <w:color w:val="auto"/>
        <w:sz w:val="22"/>
        <w:szCs w:val="22"/>
      </w:rPr>
    </w:lvl>
    <w:lvl w:ilvl="2">
      <w:start w:val="1"/>
      <w:numFmt w:val="decimal"/>
      <w:lvlText w:val="%1.%2.%3"/>
      <w:lvlJc w:val="left"/>
      <w:pPr>
        <w:tabs>
          <w:tab w:val="num" w:pos="2908"/>
        </w:tabs>
        <w:ind w:left="1702" w:hanging="1134"/>
      </w:pPr>
      <w:rPr>
        <w:rFonts w:ascii="Arial Narrow" w:hAnsi="Arial Narrow" w:cs="Arial" w:hint="default"/>
        <w:b w:val="0"/>
        <w:sz w:val="22"/>
        <w:szCs w:val="22"/>
      </w:rPr>
    </w:lvl>
    <w:lvl w:ilvl="3">
      <w:start w:val="1"/>
      <w:numFmt w:val="decimal"/>
      <w:lvlText w:val="%1.%2.%3.%4"/>
      <w:lvlJc w:val="left"/>
      <w:pPr>
        <w:tabs>
          <w:tab w:val="num" w:pos="5574"/>
        </w:tabs>
        <w:ind w:left="4112" w:hanging="1418"/>
      </w:pPr>
      <w:rPr>
        <w:rFonts w:ascii="Arial Narrow" w:hAnsi="Arial Narrow" w:cs="Arial" w:hint="default"/>
        <w:b w:val="0"/>
        <w:sz w:val="22"/>
        <w:szCs w:val="22"/>
      </w:rPr>
    </w:lvl>
    <w:lvl w:ilvl="4">
      <w:start w:val="1"/>
      <w:numFmt w:val="decimal"/>
      <w:lvlText w:val="%1.%2.%3.%4.%5"/>
      <w:lvlJc w:val="left"/>
      <w:pPr>
        <w:tabs>
          <w:tab w:val="num" w:pos="4188"/>
        </w:tabs>
        <w:ind w:left="4188" w:hanging="360"/>
      </w:pPr>
      <w:rPr>
        <w:rFonts w:cs="Times New Roman" w:hint="default"/>
      </w:rPr>
    </w:lvl>
    <w:lvl w:ilvl="5">
      <w:start w:val="1"/>
      <w:numFmt w:val="lowerRoman"/>
      <w:lvlText w:val="%6."/>
      <w:lvlJc w:val="right"/>
      <w:pPr>
        <w:tabs>
          <w:tab w:val="num" w:pos="6870"/>
        </w:tabs>
        <w:ind w:left="6870" w:hanging="180"/>
      </w:pPr>
      <w:rPr>
        <w:rFonts w:cs="Times New Roman" w:hint="default"/>
      </w:rPr>
    </w:lvl>
    <w:lvl w:ilvl="6">
      <w:start w:val="1"/>
      <w:numFmt w:val="decimal"/>
      <w:lvlText w:val="%7."/>
      <w:lvlJc w:val="left"/>
      <w:pPr>
        <w:tabs>
          <w:tab w:val="num" w:pos="7590"/>
        </w:tabs>
        <w:ind w:left="7590" w:hanging="360"/>
      </w:pPr>
      <w:rPr>
        <w:rFonts w:cs="Times New Roman" w:hint="default"/>
      </w:rPr>
    </w:lvl>
    <w:lvl w:ilvl="7">
      <w:start w:val="1"/>
      <w:numFmt w:val="lowerLetter"/>
      <w:lvlText w:val="%8."/>
      <w:lvlJc w:val="left"/>
      <w:pPr>
        <w:tabs>
          <w:tab w:val="num" w:pos="8310"/>
        </w:tabs>
        <w:ind w:left="8310" w:hanging="360"/>
      </w:pPr>
      <w:rPr>
        <w:rFonts w:cs="Times New Roman" w:hint="default"/>
      </w:rPr>
    </w:lvl>
    <w:lvl w:ilvl="8">
      <w:start w:val="1"/>
      <w:numFmt w:val="lowerRoman"/>
      <w:lvlText w:val="%9."/>
      <w:lvlJc w:val="right"/>
      <w:pPr>
        <w:tabs>
          <w:tab w:val="num" w:pos="9030"/>
        </w:tabs>
        <w:ind w:left="9030" w:hanging="180"/>
      </w:pPr>
      <w:rPr>
        <w:rFonts w:cs="Times New Roman" w:hint="default"/>
      </w:rPr>
    </w:lvl>
  </w:abstractNum>
  <w:abstractNum w:abstractNumId="49" w15:restartNumberingAfterBreak="0">
    <w:nsid w:val="4020563C"/>
    <w:multiLevelType w:val="hybridMultilevel"/>
    <w:tmpl w:val="65C6D8E4"/>
    <w:name w:val="WW8Num262222"/>
    <w:lvl w:ilvl="0" w:tplc="723AB91A">
      <w:start w:val="1"/>
      <w:numFmt w:val="lowerLetter"/>
      <w:lvlText w:val="%1)"/>
      <w:lvlJc w:val="left"/>
      <w:pPr>
        <w:ind w:left="1653" w:hanging="360"/>
      </w:pPr>
      <w:rPr>
        <w:rFonts w:hint="default"/>
      </w:rPr>
    </w:lvl>
    <w:lvl w:ilvl="1" w:tplc="64F21EFA">
      <w:start w:val="1"/>
      <w:numFmt w:val="lowerLetter"/>
      <w:lvlText w:val="%2)"/>
      <w:lvlJc w:val="left"/>
      <w:pPr>
        <w:ind w:left="2373" w:hanging="360"/>
      </w:pPr>
      <w:rPr>
        <w:rFonts w:hint="default"/>
        <w:b w:val="0"/>
      </w:rPr>
    </w:lvl>
    <w:lvl w:ilvl="2" w:tplc="3D180BBA">
      <w:start w:val="6"/>
      <w:numFmt w:val="bullet"/>
      <w:lvlText w:val=""/>
      <w:lvlJc w:val="left"/>
      <w:pPr>
        <w:ind w:left="3273" w:hanging="360"/>
      </w:pPr>
      <w:rPr>
        <w:rFonts w:ascii="Symbol" w:eastAsia="Times New Roman" w:hAnsi="Symbol" w:cs="Arial" w:hint="default"/>
      </w:rPr>
    </w:lvl>
    <w:lvl w:ilvl="3" w:tplc="0415000F" w:tentative="1">
      <w:start w:val="1"/>
      <w:numFmt w:val="decimal"/>
      <w:lvlText w:val="%4."/>
      <w:lvlJc w:val="left"/>
      <w:pPr>
        <w:ind w:left="3813" w:hanging="360"/>
      </w:pPr>
    </w:lvl>
    <w:lvl w:ilvl="4" w:tplc="04150019" w:tentative="1">
      <w:start w:val="1"/>
      <w:numFmt w:val="lowerLetter"/>
      <w:lvlText w:val="%5."/>
      <w:lvlJc w:val="left"/>
      <w:pPr>
        <w:ind w:left="4533" w:hanging="360"/>
      </w:pPr>
    </w:lvl>
    <w:lvl w:ilvl="5" w:tplc="0415001B" w:tentative="1">
      <w:start w:val="1"/>
      <w:numFmt w:val="lowerRoman"/>
      <w:lvlText w:val="%6."/>
      <w:lvlJc w:val="right"/>
      <w:pPr>
        <w:ind w:left="5253" w:hanging="180"/>
      </w:pPr>
    </w:lvl>
    <w:lvl w:ilvl="6" w:tplc="0415000F" w:tentative="1">
      <w:start w:val="1"/>
      <w:numFmt w:val="decimal"/>
      <w:lvlText w:val="%7."/>
      <w:lvlJc w:val="left"/>
      <w:pPr>
        <w:ind w:left="5973" w:hanging="360"/>
      </w:pPr>
    </w:lvl>
    <w:lvl w:ilvl="7" w:tplc="04150019" w:tentative="1">
      <w:start w:val="1"/>
      <w:numFmt w:val="lowerLetter"/>
      <w:lvlText w:val="%8."/>
      <w:lvlJc w:val="left"/>
      <w:pPr>
        <w:ind w:left="6693" w:hanging="360"/>
      </w:pPr>
    </w:lvl>
    <w:lvl w:ilvl="8" w:tplc="0415001B" w:tentative="1">
      <w:start w:val="1"/>
      <w:numFmt w:val="lowerRoman"/>
      <w:lvlText w:val="%9."/>
      <w:lvlJc w:val="right"/>
      <w:pPr>
        <w:ind w:left="7413" w:hanging="180"/>
      </w:pPr>
    </w:lvl>
  </w:abstractNum>
  <w:abstractNum w:abstractNumId="50" w15:restartNumberingAfterBreak="0">
    <w:nsid w:val="41D26500"/>
    <w:multiLevelType w:val="multilevel"/>
    <w:tmpl w:val="F7C4BEFE"/>
    <w:lvl w:ilvl="0">
      <w:start w:val="1"/>
      <w:numFmt w:val="decimal"/>
      <w:lvlText w:val="%1"/>
      <w:lvlJc w:val="left"/>
      <w:pPr>
        <w:ind w:left="400" w:hanging="400"/>
      </w:pPr>
    </w:lvl>
    <w:lvl w:ilvl="1">
      <w:start w:val="4"/>
      <w:numFmt w:val="decimal"/>
      <w:lvlText w:val="%1.%2"/>
      <w:lvlJc w:val="left"/>
      <w:pPr>
        <w:ind w:left="1110" w:hanging="400"/>
      </w:pPr>
    </w:lvl>
    <w:lvl w:ilvl="2">
      <w:start w:val="6"/>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560" w:hanging="720"/>
      </w:pPr>
    </w:lvl>
    <w:lvl w:ilvl="5">
      <w:start w:val="1"/>
      <w:numFmt w:val="decimal"/>
      <w:lvlText w:val="%1.%2.%3.%4.%5.%6"/>
      <w:lvlJc w:val="left"/>
      <w:pPr>
        <w:ind w:left="4630" w:hanging="1080"/>
      </w:pPr>
    </w:lvl>
    <w:lvl w:ilvl="6">
      <w:start w:val="1"/>
      <w:numFmt w:val="decimal"/>
      <w:lvlText w:val="%1.%2.%3.%4.%5.%6.%7"/>
      <w:lvlJc w:val="left"/>
      <w:pPr>
        <w:ind w:left="5340" w:hanging="1080"/>
      </w:pPr>
    </w:lvl>
    <w:lvl w:ilvl="7">
      <w:start w:val="1"/>
      <w:numFmt w:val="decimal"/>
      <w:lvlText w:val="%1.%2.%3.%4.%5.%6.%7.%8"/>
      <w:lvlJc w:val="left"/>
      <w:pPr>
        <w:ind w:left="6410" w:hanging="1440"/>
      </w:pPr>
    </w:lvl>
    <w:lvl w:ilvl="8">
      <w:start w:val="1"/>
      <w:numFmt w:val="decimal"/>
      <w:lvlText w:val="%1.%2.%3.%4.%5.%6.%7.%8.%9"/>
      <w:lvlJc w:val="left"/>
      <w:pPr>
        <w:ind w:left="7120" w:hanging="1440"/>
      </w:pPr>
    </w:lvl>
  </w:abstractNum>
  <w:abstractNum w:abstractNumId="51" w15:restartNumberingAfterBreak="0">
    <w:nsid w:val="446C1A44"/>
    <w:multiLevelType w:val="hybridMultilevel"/>
    <w:tmpl w:val="974A5D00"/>
    <w:name w:val="WW8Num72"/>
    <w:lvl w:ilvl="0" w:tplc="4C6086CA">
      <w:start w:val="1"/>
      <w:numFmt w:val="lowerLetter"/>
      <w:lvlText w:val="%1)"/>
      <w:lvlJc w:val="left"/>
      <w:pPr>
        <w:ind w:left="720" w:hanging="360"/>
      </w:pPr>
      <w:rPr>
        <w:rFonts w:cs="Times New Roman"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2" w15:restartNumberingAfterBreak="0">
    <w:nsid w:val="45075AC8"/>
    <w:multiLevelType w:val="hybridMultilevel"/>
    <w:tmpl w:val="D39CC064"/>
    <w:name w:val="WW8Num2122"/>
    <w:lvl w:ilvl="0" w:tplc="D71860DC">
      <w:start w:val="1"/>
      <w:numFmt w:val="decimal"/>
      <w:lvlText w:val="%1."/>
      <w:lvlJc w:val="left"/>
      <w:pPr>
        <w:tabs>
          <w:tab w:val="num" w:pos="0"/>
        </w:tabs>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493A69D8"/>
    <w:multiLevelType w:val="multilevel"/>
    <w:tmpl w:val="BD68EFA8"/>
    <w:name w:val="WW8Num32"/>
    <w:lvl w:ilvl="0">
      <w:start w:val="1"/>
      <w:numFmt w:val="decimal"/>
      <w:lvlText w:val="%1)"/>
      <w:lvlJc w:val="left"/>
      <w:pPr>
        <w:tabs>
          <w:tab w:val="num" w:pos="360"/>
        </w:tabs>
        <w:ind w:left="360" w:hanging="360"/>
      </w:pPr>
      <w:rPr>
        <w:rFonts w:cs="Times New Roman" w:hint="default"/>
        <w:color w:val="auto"/>
      </w:rPr>
    </w:lvl>
    <w:lvl w:ilvl="1">
      <w:start w:val="1"/>
      <w:numFmt w:val="decimal"/>
      <w:lvlText w:val="11.%2"/>
      <w:lvlJc w:val="left"/>
      <w:pPr>
        <w:tabs>
          <w:tab w:val="num" w:pos="786"/>
        </w:tabs>
        <w:ind w:left="786" w:hanging="360"/>
      </w:pPr>
      <w:rPr>
        <w:rFonts w:cs="Arial" w:hint="default"/>
        <w:color w:val="auto"/>
      </w:rPr>
    </w:lvl>
    <w:lvl w:ilvl="2">
      <w:start w:val="1"/>
      <w:numFmt w:val="decimal"/>
      <w:lvlText w:val="%1.%2.%3"/>
      <w:lvlJc w:val="left"/>
      <w:pPr>
        <w:tabs>
          <w:tab w:val="num" w:pos="1572"/>
        </w:tabs>
        <w:ind w:left="1572" w:hanging="720"/>
      </w:pPr>
      <w:rPr>
        <w:rFonts w:cs="Arial" w:hint="default"/>
        <w:color w:val="auto"/>
      </w:rPr>
    </w:lvl>
    <w:lvl w:ilvl="3">
      <w:start w:val="1"/>
      <w:numFmt w:val="decimal"/>
      <w:lvlText w:val="%1.%2.%3.%4"/>
      <w:lvlJc w:val="left"/>
      <w:pPr>
        <w:tabs>
          <w:tab w:val="num" w:pos="1998"/>
        </w:tabs>
        <w:ind w:left="1998" w:hanging="720"/>
      </w:pPr>
      <w:rPr>
        <w:rFonts w:cs="Arial" w:hint="default"/>
        <w:color w:val="auto"/>
      </w:rPr>
    </w:lvl>
    <w:lvl w:ilvl="4">
      <w:start w:val="1"/>
      <w:numFmt w:val="decimal"/>
      <w:lvlText w:val="%1.%2.%3.%4.%5"/>
      <w:lvlJc w:val="left"/>
      <w:pPr>
        <w:tabs>
          <w:tab w:val="num" w:pos="2784"/>
        </w:tabs>
        <w:ind w:left="2784" w:hanging="1080"/>
      </w:pPr>
      <w:rPr>
        <w:rFonts w:cs="Arial" w:hint="default"/>
        <w:color w:val="auto"/>
      </w:rPr>
    </w:lvl>
    <w:lvl w:ilvl="5">
      <w:start w:val="1"/>
      <w:numFmt w:val="decimal"/>
      <w:lvlText w:val="%1.%2.%3.%4.%5.%6"/>
      <w:lvlJc w:val="left"/>
      <w:pPr>
        <w:tabs>
          <w:tab w:val="num" w:pos="3210"/>
        </w:tabs>
        <w:ind w:left="3210" w:hanging="1080"/>
      </w:pPr>
      <w:rPr>
        <w:rFonts w:cs="Arial" w:hint="default"/>
        <w:color w:val="auto"/>
      </w:rPr>
    </w:lvl>
    <w:lvl w:ilvl="6">
      <w:start w:val="1"/>
      <w:numFmt w:val="decimal"/>
      <w:lvlText w:val="%1.%2.%3.%4.%5.%6.%7"/>
      <w:lvlJc w:val="left"/>
      <w:pPr>
        <w:tabs>
          <w:tab w:val="num" w:pos="3996"/>
        </w:tabs>
        <w:ind w:left="3996" w:hanging="1440"/>
      </w:pPr>
      <w:rPr>
        <w:rFonts w:cs="Arial" w:hint="default"/>
        <w:color w:val="auto"/>
      </w:rPr>
    </w:lvl>
    <w:lvl w:ilvl="7">
      <w:start w:val="1"/>
      <w:numFmt w:val="decimal"/>
      <w:lvlText w:val="%1.%2.%3.%4.%5.%6.%7.%8"/>
      <w:lvlJc w:val="left"/>
      <w:pPr>
        <w:tabs>
          <w:tab w:val="num" w:pos="4422"/>
        </w:tabs>
        <w:ind w:left="4422" w:hanging="1440"/>
      </w:pPr>
      <w:rPr>
        <w:rFonts w:cs="Arial" w:hint="default"/>
        <w:color w:val="auto"/>
      </w:rPr>
    </w:lvl>
    <w:lvl w:ilvl="8">
      <w:start w:val="1"/>
      <w:numFmt w:val="decimal"/>
      <w:lvlText w:val="%1.%2.%3.%4.%5.%6.%7.%8.%9"/>
      <w:lvlJc w:val="left"/>
      <w:pPr>
        <w:tabs>
          <w:tab w:val="num" w:pos="5208"/>
        </w:tabs>
        <w:ind w:left="5208" w:hanging="1800"/>
      </w:pPr>
      <w:rPr>
        <w:rFonts w:cs="Arial" w:hint="default"/>
        <w:color w:val="auto"/>
      </w:rPr>
    </w:lvl>
  </w:abstractNum>
  <w:abstractNum w:abstractNumId="54" w15:restartNumberingAfterBreak="0">
    <w:nsid w:val="4A8C318F"/>
    <w:multiLevelType w:val="hybridMultilevel"/>
    <w:tmpl w:val="A90CBED2"/>
    <w:name w:val="WW8Num143"/>
    <w:lvl w:ilvl="0" w:tplc="FFFFFFFF">
      <w:start w:val="1"/>
      <w:numFmt w:val="lowerLetter"/>
      <w:lvlText w:val="%1)"/>
      <w:lvlJc w:val="left"/>
      <w:pPr>
        <w:ind w:left="720" w:hanging="360"/>
      </w:pPr>
      <w:rPr>
        <w:rFonts w:ascii="Arial Narrow" w:eastAsia="Times New Roman" w:hAnsi="Arial Narrow" w:cs="Arial"/>
        <w:b w:val="0"/>
        <w:i w:val="0"/>
        <w:color w:val="auto"/>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5" w15:restartNumberingAfterBreak="0">
    <w:nsid w:val="4D5879E3"/>
    <w:multiLevelType w:val="hybridMultilevel"/>
    <w:tmpl w:val="871A6B9A"/>
    <w:name w:val="WW8Num14222"/>
    <w:lvl w:ilvl="0" w:tplc="75105304">
      <w:start w:val="1"/>
      <w:numFmt w:val="decimal"/>
      <w:lvlText w:val="%1)"/>
      <w:lvlJc w:val="left"/>
      <w:pPr>
        <w:tabs>
          <w:tab w:val="num" w:pos="2705"/>
        </w:tabs>
        <w:ind w:left="2705" w:hanging="360"/>
      </w:pPr>
      <w:rPr>
        <w:rFonts w:ascii="Arial Narrow" w:eastAsia="Times New Roman" w:hAnsi="Arial Narrow" w:cs="Arial"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F37488F"/>
    <w:multiLevelType w:val="multilevel"/>
    <w:tmpl w:val="B7B2A1DC"/>
    <w:lvl w:ilvl="0">
      <w:start w:val="1"/>
      <w:numFmt w:val="decimal"/>
      <w:lvlText w:val="%1)"/>
      <w:lvlJc w:val="left"/>
      <w:pPr>
        <w:tabs>
          <w:tab w:val="num" w:pos="1636"/>
        </w:tabs>
        <w:ind w:left="1636" w:hanging="360"/>
      </w:pPr>
      <w:rPr>
        <w:rFonts w:ascii="Arial Narrow" w:eastAsia="Times New Roman" w:hAnsi="Arial Narrow" w:cs="Arial"/>
        <w:sz w:val="22"/>
      </w:rPr>
    </w:lvl>
    <w:lvl w:ilvl="1">
      <w:start w:val="1"/>
      <w:numFmt w:val="lowerLetter"/>
      <w:lvlText w:val="%2."/>
      <w:lvlJc w:val="left"/>
      <w:pPr>
        <w:tabs>
          <w:tab w:val="num" w:pos="2356"/>
        </w:tabs>
        <w:ind w:left="2356" w:hanging="360"/>
      </w:pPr>
    </w:lvl>
    <w:lvl w:ilvl="2">
      <w:start w:val="1"/>
      <w:numFmt w:val="lowerRoman"/>
      <w:lvlText w:val="%3."/>
      <w:lvlJc w:val="right"/>
      <w:pPr>
        <w:tabs>
          <w:tab w:val="num" w:pos="3076"/>
        </w:tabs>
        <w:ind w:left="3076" w:hanging="180"/>
      </w:pPr>
    </w:lvl>
    <w:lvl w:ilvl="3">
      <w:start w:val="1"/>
      <w:numFmt w:val="decimal"/>
      <w:lvlText w:val="%4."/>
      <w:lvlJc w:val="left"/>
      <w:pPr>
        <w:tabs>
          <w:tab w:val="num" w:pos="3796"/>
        </w:tabs>
        <w:ind w:left="3796" w:hanging="360"/>
      </w:pPr>
    </w:lvl>
    <w:lvl w:ilvl="4">
      <w:start w:val="1"/>
      <w:numFmt w:val="lowerLetter"/>
      <w:lvlText w:val="%5."/>
      <w:lvlJc w:val="left"/>
      <w:pPr>
        <w:tabs>
          <w:tab w:val="num" w:pos="4516"/>
        </w:tabs>
        <w:ind w:left="4516" w:hanging="360"/>
      </w:pPr>
    </w:lvl>
    <w:lvl w:ilvl="5">
      <w:start w:val="1"/>
      <w:numFmt w:val="lowerRoman"/>
      <w:lvlText w:val="%6."/>
      <w:lvlJc w:val="right"/>
      <w:pPr>
        <w:tabs>
          <w:tab w:val="num" w:pos="5236"/>
        </w:tabs>
        <w:ind w:left="5236" w:hanging="180"/>
      </w:pPr>
    </w:lvl>
    <w:lvl w:ilvl="6">
      <w:start w:val="1"/>
      <w:numFmt w:val="decimal"/>
      <w:lvlText w:val="%7."/>
      <w:lvlJc w:val="left"/>
      <w:pPr>
        <w:tabs>
          <w:tab w:val="num" w:pos="5956"/>
        </w:tabs>
        <w:ind w:left="5956" w:hanging="360"/>
      </w:pPr>
    </w:lvl>
    <w:lvl w:ilvl="7">
      <w:start w:val="1"/>
      <w:numFmt w:val="lowerLetter"/>
      <w:lvlText w:val="%8."/>
      <w:lvlJc w:val="left"/>
      <w:pPr>
        <w:tabs>
          <w:tab w:val="num" w:pos="6676"/>
        </w:tabs>
        <w:ind w:left="6676" w:hanging="360"/>
      </w:pPr>
    </w:lvl>
    <w:lvl w:ilvl="8">
      <w:start w:val="1"/>
      <w:numFmt w:val="lowerRoman"/>
      <w:lvlText w:val="%9."/>
      <w:lvlJc w:val="right"/>
      <w:pPr>
        <w:tabs>
          <w:tab w:val="num" w:pos="7396"/>
        </w:tabs>
        <w:ind w:left="7396" w:hanging="180"/>
      </w:pPr>
    </w:lvl>
  </w:abstractNum>
  <w:abstractNum w:abstractNumId="57" w15:restartNumberingAfterBreak="0">
    <w:nsid w:val="51B7101C"/>
    <w:multiLevelType w:val="hybridMultilevel"/>
    <w:tmpl w:val="BBE61F30"/>
    <w:name w:val="WW8Num262"/>
    <w:lvl w:ilvl="0" w:tplc="64F21EFA">
      <w:start w:val="1"/>
      <w:numFmt w:val="lowerLetter"/>
      <w:lvlText w:val="%1)"/>
      <w:lvlJc w:val="left"/>
      <w:pPr>
        <w:tabs>
          <w:tab w:val="num" w:pos="1571"/>
        </w:tabs>
        <w:ind w:left="1571" w:hanging="360"/>
      </w:pPr>
      <w:rPr>
        <w:rFonts w:hint="default"/>
        <w:b w:val="0"/>
      </w:rPr>
    </w:lvl>
    <w:lvl w:ilvl="1" w:tplc="04150019" w:tentative="1">
      <w:start w:val="1"/>
      <w:numFmt w:val="lowerLetter"/>
      <w:lvlText w:val="%2."/>
      <w:lvlJc w:val="left"/>
      <w:pPr>
        <w:tabs>
          <w:tab w:val="num" w:pos="2628"/>
        </w:tabs>
        <w:ind w:left="2628" w:hanging="360"/>
      </w:pPr>
    </w:lvl>
    <w:lvl w:ilvl="2" w:tplc="0415001B" w:tentative="1">
      <w:start w:val="1"/>
      <w:numFmt w:val="lowerRoman"/>
      <w:lvlText w:val="%3."/>
      <w:lvlJc w:val="right"/>
      <w:pPr>
        <w:tabs>
          <w:tab w:val="num" w:pos="3348"/>
        </w:tabs>
        <w:ind w:left="3348" w:hanging="180"/>
      </w:pPr>
    </w:lvl>
    <w:lvl w:ilvl="3" w:tplc="0415000F" w:tentative="1">
      <w:start w:val="1"/>
      <w:numFmt w:val="decimal"/>
      <w:lvlText w:val="%4."/>
      <w:lvlJc w:val="left"/>
      <w:pPr>
        <w:tabs>
          <w:tab w:val="num" w:pos="4068"/>
        </w:tabs>
        <w:ind w:left="4068" w:hanging="360"/>
      </w:pPr>
    </w:lvl>
    <w:lvl w:ilvl="4" w:tplc="04150019" w:tentative="1">
      <w:start w:val="1"/>
      <w:numFmt w:val="lowerLetter"/>
      <w:lvlText w:val="%5."/>
      <w:lvlJc w:val="left"/>
      <w:pPr>
        <w:tabs>
          <w:tab w:val="num" w:pos="4788"/>
        </w:tabs>
        <w:ind w:left="4788" w:hanging="360"/>
      </w:pPr>
    </w:lvl>
    <w:lvl w:ilvl="5" w:tplc="0415001B" w:tentative="1">
      <w:start w:val="1"/>
      <w:numFmt w:val="lowerRoman"/>
      <w:lvlText w:val="%6."/>
      <w:lvlJc w:val="right"/>
      <w:pPr>
        <w:tabs>
          <w:tab w:val="num" w:pos="5508"/>
        </w:tabs>
        <w:ind w:left="5508" w:hanging="180"/>
      </w:pPr>
    </w:lvl>
    <w:lvl w:ilvl="6" w:tplc="0415000F" w:tentative="1">
      <w:start w:val="1"/>
      <w:numFmt w:val="decimal"/>
      <w:lvlText w:val="%7."/>
      <w:lvlJc w:val="left"/>
      <w:pPr>
        <w:tabs>
          <w:tab w:val="num" w:pos="6228"/>
        </w:tabs>
        <w:ind w:left="6228" w:hanging="360"/>
      </w:pPr>
    </w:lvl>
    <w:lvl w:ilvl="7" w:tplc="04150019" w:tentative="1">
      <w:start w:val="1"/>
      <w:numFmt w:val="lowerLetter"/>
      <w:lvlText w:val="%8."/>
      <w:lvlJc w:val="left"/>
      <w:pPr>
        <w:tabs>
          <w:tab w:val="num" w:pos="6948"/>
        </w:tabs>
        <w:ind w:left="6948" w:hanging="360"/>
      </w:pPr>
    </w:lvl>
    <w:lvl w:ilvl="8" w:tplc="0415001B" w:tentative="1">
      <w:start w:val="1"/>
      <w:numFmt w:val="lowerRoman"/>
      <w:lvlText w:val="%9."/>
      <w:lvlJc w:val="right"/>
      <w:pPr>
        <w:tabs>
          <w:tab w:val="num" w:pos="7668"/>
        </w:tabs>
        <w:ind w:left="7668" w:hanging="180"/>
      </w:pPr>
    </w:lvl>
  </w:abstractNum>
  <w:abstractNum w:abstractNumId="58" w15:restartNumberingAfterBreak="0">
    <w:nsid w:val="53E24F86"/>
    <w:multiLevelType w:val="hybridMultilevel"/>
    <w:tmpl w:val="E528F6CC"/>
    <w:name w:val="WW8Num26222"/>
    <w:lvl w:ilvl="0" w:tplc="912E1398">
      <w:start w:val="1"/>
      <w:numFmt w:val="lowerLetter"/>
      <w:lvlText w:val="%1)"/>
      <w:lvlJc w:val="left"/>
      <w:pPr>
        <w:ind w:left="1653" w:hanging="360"/>
      </w:pPr>
      <w:rPr>
        <w:rFonts w:ascii="Arial Narrow" w:eastAsia="Calibri" w:hAnsi="Arial Narrow" w:cs="Arial"/>
      </w:rPr>
    </w:lvl>
    <w:lvl w:ilvl="1" w:tplc="E3A036A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5DF1DBE"/>
    <w:multiLevelType w:val="multilevel"/>
    <w:tmpl w:val="73AE33B2"/>
    <w:lvl w:ilvl="0">
      <w:start w:val="1"/>
      <w:numFmt w:val="decimal"/>
      <w:lvlText w:val="1.4.5.%1"/>
      <w:lvlJc w:val="left"/>
      <w:pPr>
        <w:ind w:left="684" w:hanging="360"/>
      </w:pPr>
      <w:rPr>
        <w:rFonts w:ascii="Arial Narrow" w:hAnsi="Arial Narrow"/>
        <w:strike w:val="0"/>
        <w:dstrike w:val="0"/>
        <w:sz w:val="22"/>
      </w:rPr>
    </w:lvl>
    <w:lvl w:ilvl="1">
      <w:start w:val="1"/>
      <w:numFmt w:val="lowerLetter"/>
      <w:lvlText w:val="%2."/>
      <w:lvlJc w:val="left"/>
      <w:pPr>
        <w:ind w:left="1404" w:hanging="360"/>
      </w:pPr>
    </w:lvl>
    <w:lvl w:ilvl="2">
      <w:start w:val="1"/>
      <w:numFmt w:val="lowerRoman"/>
      <w:lvlText w:val="%3."/>
      <w:lvlJc w:val="right"/>
      <w:pPr>
        <w:ind w:left="2124" w:hanging="180"/>
      </w:pPr>
    </w:lvl>
    <w:lvl w:ilvl="3">
      <w:start w:val="1"/>
      <w:numFmt w:val="decimal"/>
      <w:lvlText w:val="%4."/>
      <w:lvlJc w:val="left"/>
      <w:pPr>
        <w:ind w:left="2844" w:hanging="360"/>
      </w:pPr>
    </w:lvl>
    <w:lvl w:ilvl="4">
      <w:start w:val="1"/>
      <w:numFmt w:val="lowerLetter"/>
      <w:lvlText w:val="%5."/>
      <w:lvlJc w:val="left"/>
      <w:pPr>
        <w:ind w:left="3564" w:hanging="360"/>
      </w:pPr>
    </w:lvl>
    <w:lvl w:ilvl="5">
      <w:start w:val="1"/>
      <w:numFmt w:val="lowerRoman"/>
      <w:lvlText w:val="%6."/>
      <w:lvlJc w:val="right"/>
      <w:pPr>
        <w:ind w:left="4284" w:hanging="180"/>
      </w:pPr>
    </w:lvl>
    <w:lvl w:ilvl="6">
      <w:start w:val="1"/>
      <w:numFmt w:val="decimal"/>
      <w:lvlText w:val="%7."/>
      <w:lvlJc w:val="left"/>
      <w:pPr>
        <w:ind w:left="5004" w:hanging="360"/>
      </w:pPr>
    </w:lvl>
    <w:lvl w:ilvl="7">
      <w:start w:val="1"/>
      <w:numFmt w:val="lowerLetter"/>
      <w:lvlText w:val="%8."/>
      <w:lvlJc w:val="left"/>
      <w:pPr>
        <w:ind w:left="5724" w:hanging="360"/>
      </w:pPr>
    </w:lvl>
    <w:lvl w:ilvl="8">
      <w:start w:val="1"/>
      <w:numFmt w:val="lowerRoman"/>
      <w:lvlText w:val="%9."/>
      <w:lvlJc w:val="right"/>
      <w:pPr>
        <w:ind w:left="6444" w:hanging="180"/>
      </w:pPr>
    </w:lvl>
  </w:abstractNum>
  <w:abstractNum w:abstractNumId="60" w15:restartNumberingAfterBreak="0">
    <w:nsid w:val="56A24698"/>
    <w:multiLevelType w:val="multilevel"/>
    <w:tmpl w:val="1124117C"/>
    <w:name w:val="WW8Num35522"/>
    <w:styleLink w:val="Styl1"/>
    <w:lvl w:ilvl="0">
      <w:start w:val="1"/>
      <w:numFmt w:val="upperRoman"/>
      <w:pStyle w:val="Styl4"/>
      <w:lvlText w:val="%1."/>
      <w:lvlJc w:val="left"/>
      <w:pPr>
        <w:tabs>
          <w:tab w:val="num" w:pos="709"/>
        </w:tabs>
      </w:pPr>
      <w:rPr>
        <w:rFonts w:ascii="Cambria" w:hAnsi="Cambria" w:cs="Times New Roman"/>
        <w:b/>
        <w:sz w:val="22"/>
        <w:szCs w:val="22"/>
      </w:rPr>
    </w:lvl>
    <w:lvl w:ilvl="1">
      <w:start w:val="1"/>
      <w:numFmt w:val="decimal"/>
      <w:lvlText w:val="%2."/>
      <w:lvlJc w:val="left"/>
      <w:pPr>
        <w:tabs>
          <w:tab w:val="num" w:pos="928"/>
        </w:tabs>
        <w:ind w:left="928" w:hanging="360"/>
      </w:pPr>
      <w:rPr>
        <w:rFonts w:ascii="Cambria" w:hAnsi="Cambria" w:cs="Times New Roman" w:hint="default"/>
      </w:rPr>
    </w:lvl>
    <w:lvl w:ilvl="2">
      <w:start w:val="1"/>
      <w:numFmt w:val="decimal"/>
      <w:lvlText w:val="%3."/>
      <w:lvlJc w:val="left"/>
      <w:pPr>
        <w:tabs>
          <w:tab w:val="num" w:pos="2340"/>
        </w:tabs>
        <w:ind w:left="1635" w:hanging="360"/>
      </w:pPr>
      <w:rPr>
        <w:rFonts w:ascii="Cambria" w:hAnsi="Cambria" w:cs="Times New Roman"/>
      </w:rPr>
    </w:lvl>
    <w:lvl w:ilvl="3">
      <w:start w:val="1"/>
      <w:numFmt w:val="ordinal"/>
      <w:lvlText w:val="%4)"/>
      <w:lvlJc w:val="left"/>
      <w:pPr>
        <w:tabs>
          <w:tab w:val="num" w:pos="2880"/>
        </w:tabs>
        <w:ind w:left="2485"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1" w15:restartNumberingAfterBreak="0">
    <w:nsid w:val="584E7869"/>
    <w:multiLevelType w:val="multilevel"/>
    <w:tmpl w:val="5F3CE164"/>
    <w:lvl w:ilvl="0">
      <w:start w:val="1"/>
      <w:numFmt w:val="lowerLetter"/>
      <w:lvlText w:val="%1)"/>
      <w:lvlJc w:val="left"/>
      <w:pPr>
        <w:tabs>
          <w:tab w:val="num" w:pos="1571"/>
        </w:tabs>
        <w:ind w:left="1571" w:hanging="360"/>
      </w:pPr>
      <w:rPr>
        <w:rFonts w:ascii="Arial Narrow" w:hAnsi="Arial Narrow"/>
        <w:b w:val="0"/>
        <w:sz w:val="22"/>
      </w:rPr>
    </w:lvl>
    <w:lvl w:ilvl="1">
      <w:start w:val="1"/>
      <w:numFmt w:val="lowerLetter"/>
      <w:lvlText w:val="%2."/>
      <w:lvlJc w:val="left"/>
      <w:pPr>
        <w:tabs>
          <w:tab w:val="num" w:pos="2628"/>
        </w:tabs>
        <w:ind w:left="2628" w:hanging="360"/>
      </w:pPr>
    </w:lvl>
    <w:lvl w:ilvl="2">
      <w:start w:val="1"/>
      <w:numFmt w:val="lowerRoman"/>
      <w:lvlText w:val="%3."/>
      <w:lvlJc w:val="right"/>
      <w:pPr>
        <w:tabs>
          <w:tab w:val="num" w:pos="3348"/>
        </w:tabs>
        <w:ind w:left="3348" w:hanging="180"/>
      </w:pPr>
    </w:lvl>
    <w:lvl w:ilvl="3">
      <w:start w:val="1"/>
      <w:numFmt w:val="decimal"/>
      <w:lvlText w:val="%4."/>
      <w:lvlJc w:val="left"/>
      <w:pPr>
        <w:tabs>
          <w:tab w:val="num" w:pos="4068"/>
        </w:tabs>
        <w:ind w:left="4068" w:hanging="360"/>
      </w:pPr>
    </w:lvl>
    <w:lvl w:ilvl="4">
      <w:start w:val="1"/>
      <w:numFmt w:val="lowerLetter"/>
      <w:lvlText w:val="%5."/>
      <w:lvlJc w:val="left"/>
      <w:pPr>
        <w:tabs>
          <w:tab w:val="num" w:pos="4788"/>
        </w:tabs>
        <w:ind w:left="4788" w:hanging="360"/>
      </w:pPr>
    </w:lvl>
    <w:lvl w:ilvl="5">
      <w:start w:val="1"/>
      <w:numFmt w:val="lowerRoman"/>
      <w:lvlText w:val="%6."/>
      <w:lvlJc w:val="right"/>
      <w:pPr>
        <w:tabs>
          <w:tab w:val="num" w:pos="5508"/>
        </w:tabs>
        <w:ind w:left="5508" w:hanging="180"/>
      </w:pPr>
    </w:lvl>
    <w:lvl w:ilvl="6">
      <w:start w:val="1"/>
      <w:numFmt w:val="decimal"/>
      <w:lvlText w:val="%7."/>
      <w:lvlJc w:val="left"/>
      <w:pPr>
        <w:tabs>
          <w:tab w:val="num" w:pos="6228"/>
        </w:tabs>
        <w:ind w:left="6228" w:hanging="360"/>
      </w:pPr>
    </w:lvl>
    <w:lvl w:ilvl="7">
      <w:start w:val="1"/>
      <w:numFmt w:val="lowerLetter"/>
      <w:lvlText w:val="%8."/>
      <w:lvlJc w:val="left"/>
      <w:pPr>
        <w:tabs>
          <w:tab w:val="num" w:pos="6948"/>
        </w:tabs>
        <w:ind w:left="6948" w:hanging="360"/>
      </w:pPr>
    </w:lvl>
    <w:lvl w:ilvl="8">
      <w:start w:val="1"/>
      <w:numFmt w:val="lowerRoman"/>
      <w:lvlText w:val="%9."/>
      <w:lvlJc w:val="right"/>
      <w:pPr>
        <w:tabs>
          <w:tab w:val="num" w:pos="7668"/>
        </w:tabs>
        <w:ind w:left="7668" w:hanging="180"/>
      </w:pPr>
    </w:lvl>
  </w:abstractNum>
  <w:abstractNum w:abstractNumId="62" w15:restartNumberingAfterBreak="0">
    <w:nsid w:val="594C7220"/>
    <w:multiLevelType w:val="hybridMultilevel"/>
    <w:tmpl w:val="1520D070"/>
    <w:name w:val="WW8Num253"/>
    <w:lvl w:ilvl="0" w:tplc="FFFFFFFF">
      <w:start w:val="1"/>
      <w:numFmt w:val="decimal"/>
      <w:lvlText w:val="%1)"/>
      <w:lvlJc w:val="left"/>
      <w:pPr>
        <w:ind w:left="720" w:hanging="360"/>
      </w:pPr>
      <w:rPr>
        <w:rFonts w:cs="Times New Roman" w:hint="default"/>
        <w:b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3" w15:restartNumberingAfterBreak="0">
    <w:nsid w:val="5E0F3714"/>
    <w:multiLevelType w:val="multilevel"/>
    <w:tmpl w:val="BA221E42"/>
    <w:name w:val="WW8Num693"/>
    <w:lvl w:ilvl="0">
      <w:start w:val="1"/>
      <w:numFmt w:val="decimal"/>
      <w:lvlText w:val="%1."/>
      <w:lvlJc w:val="left"/>
      <w:pPr>
        <w:ind w:left="283" w:hanging="283"/>
      </w:pPr>
      <w:rPr>
        <w:rFonts w:cs="Times New Roman"/>
      </w:rPr>
    </w:lvl>
    <w:lvl w:ilvl="1">
      <w:start w:val="1"/>
      <w:numFmt w:val="decimal"/>
      <w:lvlText w:val="%2."/>
      <w:lvlJc w:val="left"/>
      <w:pPr>
        <w:ind w:left="283" w:hanging="283"/>
      </w:pPr>
      <w:rPr>
        <w:rFonts w:cs="Times New Roman"/>
        <w:b w:val="0"/>
        <w:sz w:val="22"/>
        <w:szCs w:val="22"/>
      </w:rPr>
    </w:lvl>
    <w:lvl w:ilvl="2">
      <w:start w:val="1"/>
      <w:numFmt w:val="decimal"/>
      <w:lvlText w:val="%3."/>
      <w:lvlJc w:val="left"/>
      <w:pPr>
        <w:ind w:left="283" w:hanging="283"/>
      </w:pPr>
      <w:rPr>
        <w:rFonts w:cs="Times New Roman"/>
      </w:rPr>
    </w:lvl>
    <w:lvl w:ilvl="3">
      <w:start w:val="1"/>
      <w:numFmt w:val="decimal"/>
      <w:lvlText w:val="%4."/>
      <w:lvlJc w:val="left"/>
      <w:pPr>
        <w:ind w:left="1134" w:hanging="283"/>
      </w:pPr>
      <w:rPr>
        <w:rFonts w:cs="Times New Roman"/>
      </w:rPr>
    </w:lvl>
    <w:lvl w:ilvl="4">
      <w:start w:val="1"/>
      <w:numFmt w:val="decimal"/>
      <w:lvlText w:val="%5."/>
      <w:lvlJc w:val="left"/>
      <w:pPr>
        <w:ind w:left="1417" w:hanging="283"/>
      </w:pPr>
      <w:rPr>
        <w:rFonts w:cs="Times New Roman"/>
      </w:rPr>
    </w:lvl>
    <w:lvl w:ilvl="5">
      <w:start w:val="1"/>
      <w:numFmt w:val="decimal"/>
      <w:lvlText w:val="%6."/>
      <w:lvlJc w:val="left"/>
      <w:pPr>
        <w:ind w:left="1701" w:hanging="283"/>
      </w:pPr>
      <w:rPr>
        <w:rFonts w:cs="Times New Roman"/>
      </w:rPr>
    </w:lvl>
    <w:lvl w:ilvl="6">
      <w:start w:val="1"/>
      <w:numFmt w:val="decimal"/>
      <w:lvlText w:val="%7."/>
      <w:lvlJc w:val="left"/>
      <w:pPr>
        <w:ind w:left="1984" w:hanging="283"/>
      </w:pPr>
      <w:rPr>
        <w:rFonts w:cs="Times New Roman"/>
      </w:rPr>
    </w:lvl>
    <w:lvl w:ilvl="7">
      <w:start w:val="1"/>
      <w:numFmt w:val="decimal"/>
      <w:lvlText w:val="%8."/>
      <w:lvlJc w:val="left"/>
      <w:pPr>
        <w:ind w:left="2268" w:hanging="283"/>
      </w:pPr>
      <w:rPr>
        <w:rFonts w:cs="Times New Roman"/>
      </w:rPr>
    </w:lvl>
    <w:lvl w:ilvl="8">
      <w:start w:val="1"/>
      <w:numFmt w:val="decimal"/>
      <w:lvlText w:val="%9."/>
      <w:lvlJc w:val="left"/>
      <w:pPr>
        <w:ind w:left="2551" w:hanging="283"/>
      </w:pPr>
      <w:rPr>
        <w:rFonts w:cs="Times New Roman"/>
      </w:rPr>
    </w:lvl>
  </w:abstractNum>
  <w:abstractNum w:abstractNumId="64" w15:restartNumberingAfterBreak="0">
    <w:nsid w:val="5FAC04CF"/>
    <w:multiLevelType w:val="hybridMultilevel"/>
    <w:tmpl w:val="B8A06ADA"/>
    <w:name w:val="WW8Num173"/>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5" w15:restartNumberingAfterBreak="0">
    <w:nsid w:val="610967C0"/>
    <w:multiLevelType w:val="hybridMultilevel"/>
    <w:tmpl w:val="F464539C"/>
    <w:name w:val="WW8Num26222222"/>
    <w:lvl w:ilvl="0" w:tplc="64F21EFA">
      <w:start w:val="1"/>
      <w:numFmt w:val="lowerLetter"/>
      <w:lvlText w:val="%1)"/>
      <w:lvlJc w:val="left"/>
      <w:pPr>
        <w:ind w:left="237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2080A3D"/>
    <w:multiLevelType w:val="multilevel"/>
    <w:tmpl w:val="0180E6B8"/>
    <w:lvl w:ilvl="0">
      <w:start w:val="1"/>
      <w:numFmt w:val="decimal"/>
      <w:lvlText w:val="1.4.8.%1"/>
      <w:lvlJc w:val="left"/>
      <w:pPr>
        <w:ind w:left="1070" w:hanging="360"/>
      </w:pPr>
      <w:rPr>
        <w:rFonts w:ascii="Arial Narrow" w:hAnsi="Arial Narrow"/>
        <w:color w:val="00000A"/>
        <w:sz w:val="22"/>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67" w15:restartNumberingAfterBreak="0">
    <w:nsid w:val="62786C28"/>
    <w:multiLevelType w:val="hybridMultilevel"/>
    <w:tmpl w:val="2A58C204"/>
    <w:name w:val="WW8Num4422222322"/>
    <w:lvl w:ilvl="0" w:tplc="04150013">
      <w:start w:val="1"/>
      <w:numFmt w:val="decimal"/>
      <w:lvlText w:val="%1."/>
      <w:lvlJc w:val="left"/>
      <w:pPr>
        <w:tabs>
          <w:tab w:val="num" w:pos="357"/>
        </w:tabs>
        <w:ind w:left="357" w:hanging="357"/>
      </w:pPr>
      <w:rPr>
        <w:rFonts w:ascii="Arial Narrow" w:hAnsi="Arial Narrow" w:cs="StarSymbol" w:hint="default"/>
        <w:bCs/>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632F577F"/>
    <w:multiLevelType w:val="hybridMultilevel"/>
    <w:tmpl w:val="49EC3296"/>
    <w:name w:val="WW8Num22"/>
    <w:lvl w:ilvl="0" w:tplc="A2D69DFE">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63923373"/>
    <w:multiLevelType w:val="hybridMultilevel"/>
    <w:tmpl w:val="0ECCFA7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64F263D9"/>
    <w:multiLevelType w:val="multilevel"/>
    <w:tmpl w:val="EBD04684"/>
    <w:name w:val="WW8Num112"/>
    <w:lvl w:ilvl="0">
      <w:start w:val="1"/>
      <w:numFmt w:val="decimal"/>
      <w:lvlText w:val="%1)"/>
      <w:lvlJc w:val="left"/>
      <w:pPr>
        <w:tabs>
          <w:tab w:val="num" w:pos="0"/>
        </w:tabs>
        <w:ind w:left="357" w:hanging="357"/>
      </w:pPr>
      <w:rPr>
        <w:rFonts w:ascii="Cambria" w:hAnsi="Cambria" w:cs="Cambria" w:hint="default"/>
        <w:color w:val="auto"/>
        <w:sz w:val="20"/>
      </w:rPr>
    </w:lvl>
    <w:lvl w:ilvl="1">
      <w:start w:val="1"/>
      <w:numFmt w:val="decimal"/>
      <w:lvlText w:val="%1.%2."/>
      <w:lvlJc w:val="left"/>
      <w:pPr>
        <w:tabs>
          <w:tab w:val="num" w:pos="0"/>
        </w:tabs>
        <w:ind w:left="360" w:hanging="360"/>
      </w:pPr>
      <w:rPr>
        <w:rFonts w:cs="Garamond" w:hint="default"/>
        <w:sz w:val="20"/>
      </w:rPr>
    </w:lvl>
    <w:lvl w:ilvl="2">
      <w:start w:val="1"/>
      <w:numFmt w:val="decimal"/>
      <w:lvlText w:val="%1.%2.%3."/>
      <w:lvlJc w:val="left"/>
      <w:pPr>
        <w:tabs>
          <w:tab w:val="num" w:pos="0"/>
        </w:tabs>
        <w:ind w:left="720" w:hanging="720"/>
      </w:pPr>
      <w:rPr>
        <w:rFonts w:cs="Garamond" w:hint="default"/>
        <w:sz w:val="20"/>
      </w:rPr>
    </w:lvl>
    <w:lvl w:ilvl="3">
      <w:start w:val="1"/>
      <w:numFmt w:val="decimal"/>
      <w:lvlText w:val="%1.%2.%3.%4."/>
      <w:lvlJc w:val="left"/>
      <w:pPr>
        <w:tabs>
          <w:tab w:val="num" w:pos="0"/>
        </w:tabs>
        <w:ind w:left="720" w:hanging="720"/>
      </w:pPr>
      <w:rPr>
        <w:rFonts w:cs="Garamond" w:hint="default"/>
        <w:sz w:val="20"/>
      </w:rPr>
    </w:lvl>
    <w:lvl w:ilvl="4">
      <w:start w:val="1"/>
      <w:numFmt w:val="decimal"/>
      <w:lvlText w:val="%1.%2.%3.%4.%5."/>
      <w:lvlJc w:val="left"/>
      <w:pPr>
        <w:tabs>
          <w:tab w:val="num" w:pos="0"/>
        </w:tabs>
        <w:ind w:left="1080" w:hanging="1080"/>
      </w:pPr>
      <w:rPr>
        <w:rFonts w:cs="Garamond" w:hint="default"/>
        <w:sz w:val="20"/>
      </w:rPr>
    </w:lvl>
    <w:lvl w:ilvl="5">
      <w:start w:val="1"/>
      <w:numFmt w:val="decimal"/>
      <w:lvlText w:val="%1.%2.%3.%4.%5.%6."/>
      <w:lvlJc w:val="left"/>
      <w:pPr>
        <w:tabs>
          <w:tab w:val="num" w:pos="0"/>
        </w:tabs>
        <w:ind w:left="1080" w:hanging="1080"/>
      </w:pPr>
      <w:rPr>
        <w:rFonts w:cs="Garamond" w:hint="default"/>
        <w:sz w:val="20"/>
      </w:rPr>
    </w:lvl>
    <w:lvl w:ilvl="6">
      <w:start w:val="1"/>
      <w:numFmt w:val="decimal"/>
      <w:lvlText w:val="%1.%2.%3.%4.%5.%6.%7."/>
      <w:lvlJc w:val="left"/>
      <w:pPr>
        <w:tabs>
          <w:tab w:val="num" w:pos="0"/>
        </w:tabs>
        <w:ind w:left="1440" w:hanging="1440"/>
      </w:pPr>
      <w:rPr>
        <w:rFonts w:cs="Garamond" w:hint="default"/>
        <w:sz w:val="20"/>
      </w:rPr>
    </w:lvl>
    <w:lvl w:ilvl="7">
      <w:start w:val="1"/>
      <w:numFmt w:val="decimal"/>
      <w:lvlText w:val="%1.%2.%3.%4.%5.%6.%7.%8."/>
      <w:lvlJc w:val="left"/>
      <w:pPr>
        <w:tabs>
          <w:tab w:val="num" w:pos="0"/>
        </w:tabs>
        <w:ind w:left="1440" w:hanging="1440"/>
      </w:pPr>
      <w:rPr>
        <w:rFonts w:cs="Garamond" w:hint="default"/>
        <w:sz w:val="20"/>
      </w:rPr>
    </w:lvl>
    <w:lvl w:ilvl="8">
      <w:start w:val="1"/>
      <w:numFmt w:val="decimal"/>
      <w:lvlText w:val="%1.%2.%3.%4.%5.%6.%7.%8.%9."/>
      <w:lvlJc w:val="left"/>
      <w:pPr>
        <w:tabs>
          <w:tab w:val="num" w:pos="0"/>
        </w:tabs>
        <w:ind w:left="1800" w:hanging="1800"/>
      </w:pPr>
      <w:rPr>
        <w:rFonts w:cs="Garamond" w:hint="default"/>
        <w:sz w:val="20"/>
      </w:rPr>
    </w:lvl>
  </w:abstractNum>
  <w:abstractNum w:abstractNumId="71" w15:restartNumberingAfterBreak="0">
    <w:nsid w:val="67586157"/>
    <w:multiLevelType w:val="hybridMultilevel"/>
    <w:tmpl w:val="6F266A12"/>
    <w:name w:val="WW8Num52"/>
    <w:lvl w:ilvl="0" w:tplc="FFFFFFFF">
      <w:start w:val="1"/>
      <w:numFmt w:val="lowerLetter"/>
      <w:lvlText w:val="%1)"/>
      <w:lvlJc w:val="left"/>
      <w:pPr>
        <w:ind w:left="1146" w:hanging="360"/>
      </w:pPr>
      <w:rPr>
        <w:rFonts w:ascii="Arial Narrow" w:eastAsia="Times New Roman" w:hAnsi="Arial Narrow" w:cs="Arial"/>
        <w:i w:val="0"/>
        <w:color w:val="auto"/>
      </w:rPr>
    </w:lvl>
    <w:lvl w:ilvl="1" w:tplc="FFFFFFFF" w:tentative="1">
      <w:start w:val="1"/>
      <w:numFmt w:val="bullet"/>
      <w:lvlText w:val="o"/>
      <w:lvlJc w:val="left"/>
      <w:pPr>
        <w:ind w:left="1866" w:hanging="360"/>
      </w:pPr>
      <w:rPr>
        <w:rFonts w:ascii="Courier New" w:hAnsi="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72" w15:restartNumberingAfterBreak="0">
    <w:nsid w:val="6AB318DD"/>
    <w:multiLevelType w:val="multilevel"/>
    <w:tmpl w:val="F84C1BE8"/>
    <w:lvl w:ilvl="0">
      <w:start w:val="1"/>
      <w:numFmt w:val="lowerLetter"/>
      <w:lvlText w:val="%1)"/>
      <w:lvlJc w:val="left"/>
      <w:pPr>
        <w:ind w:left="2628" w:hanging="360"/>
      </w:pPr>
      <w:rPr>
        <w:rFonts w:ascii="Arial Narrow" w:hAnsi="Arial Narrow"/>
        <w:b w:val="0"/>
        <w:sz w:val="22"/>
      </w:rPr>
    </w:lvl>
    <w:lvl w:ilvl="1">
      <w:start w:val="1"/>
      <w:numFmt w:val="lowerLetter"/>
      <w:lvlText w:val="%2."/>
      <w:lvlJc w:val="left"/>
      <w:pPr>
        <w:ind w:left="1695" w:hanging="360"/>
      </w:pPr>
    </w:lvl>
    <w:lvl w:ilvl="2">
      <w:start w:val="1"/>
      <w:numFmt w:val="lowerRoman"/>
      <w:lvlText w:val="%3."/>
      <w:lvlJc w:val="right"/>
      <w:pPr>
        <w:ind w:left="2415" w:hanging="180"/>
      </w:pPr>
    </w:lvl>
    <w:lvl w:ilvl="3">
      <w:start w:val="1"/>
      <w:numFmt w:val="decimal"/>
      <w:lvlText w:val="%4."/>
      <w:lvlJc w:val="left"/>
      <w:pPr>
        <w:ind w:left="3135" w:hanging="360"/>
      </w:pPr>
    </w:lvl>
    <w:lvl w:ilvl="4">
      <w:start w:val="1"/>
      <w:numFmt w:val="lowerLetter"/>
      <w:lvlText w:val="%5."/>
      <w:lvlJc w:val="left"/>
      <w:pPr>
        <w:ind w:left="3855" w:hanging="360"/>
      </w:pPr>
    </w:lvl>
    <w:lvl w:ilvl="5">
      <w:start w:val="1"/>
      <w:numFmt w:val="lowerRoman"/>
      <w:lvlText w:val="%6."/>
      <w:lvlJc w:val="right"/>
      <w:pPr>
        <w:ind w:left="4575" w:hanging="180"/>
      </w:pPr>
    </w:lvl>
    <w:lvl w:ilvl="6">
      <w:start w:val="1"/>
      <w:numFmt w:val="decimal"/>
      <w:lvlText w:val="%7."/>
      <w:lvlJc w:val="left"/>
      <w:pPr>
        <w:ind w:left="5295" w:hanging="360"/>
      </w:pPr>
    </w:lvl>
    <w:lvl w:ilvl="7">
      <w:start w:val="1"/>
      <w:numFmt w:val="lowerLetter"/>
      <w:lvlText w:val="%8."/>
      <w:lvlJc w:val="left"/>
      <w:pPr>
        <w:ind w:left="6015" w:hanging="360"/>
      </w:pPr>
    </w:lvl>
    <w:lvl w:ilvl="8">
      <w:start w:val="1"/>
      <w:numFmt w:val="lowerRoman"/>
      <w:lvlText w:val="%9."/>
      <w:lvlJc w:val="right"/>
      <w:pPr>
        <w:ind w:left="6735" w:hanging="180"/>
      </w:pPr>
    </w:lvl>
  </w:abstractNum>
  <w:abstractNum w:abstractNumId="73" w15:restartNumberingAfterBreak="0">
    <w:nsid w:val="6B2B11C0"/>
    <w:multiLevelType w:val="multilevel"/>
    <w:tmpl w:val="2AE63414"/>
    <w:lvl w:ilvl="0">
      <w:start w:val="1"/>
      <w:numFmt w:val="lowerLetter"/>
      <w:lvlText w:val="%1)"/>
      <w:lvlJc w:val="left"/>
      <w:pPr>
        <w:ind w:left="2373" w:hanging="360"/>
      </w:pPr>
      <w:rPr>
        <w:rFonts w:ascii="Arial Narrow" w:hAnsi="Arial Narrow"/>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6B7D5A74"/>
    <w:multiLevelType w:val="multilevel"/>
    <w:tmpl w:val="2BAEFBC2"/>
    <w:name w:val="WW8Num182"/>
    <w:lvl w:ilvl="0">
      <w:start w:val="4"/>
      <w:numFmt w:val="decimal"/>
      <w:lvlText w:val="%1."/>
      <w:lvlJc w:val="left"/>
      <w:pPr>
        <w:tabs>
          <w:tab w:val="num" w:pos="357"/>
        </w:tabs>
        <w:ind w:left="360" w:hanging="360"/>
      </w:pPr>
      <w:rPr>
        <w:rFonts w:cs="Times New Roman" w:hint="default"/>
        <w:b w:val="0"/>
        <w:color w:val="auto"/>
      </w:rPr>
    </w:lvl>
    <w:lvl w:ilvl="1">
      <w:start w:val="1"/>
      <w:numFmt w:val="decimal"/>
      <w:lvlText w:val="%2)"/>
      <w:lvlJc w:val="left"/>
      <w:pPr>
        <w:tabs>
          <w:tab w:val="num" w:pos="714"/>
        </w:tabs>
        <w:ind w:left="714" w:hanging="357"/>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5" w15:restartNumberingAfterBreak="0">
    <w:nsid w:val="6B9337C3"/>
    <w:multiLevelType w:val="hybridMultilevel"/>
    <w:tmpl w:val="4EFA2664"/>
    <w:name w:val="WW8Num2622222"/>
    <w:lvl w:ilvl="0" w:tplc="03FE80B8">
      <w:start w:val="1"/>
      <w:numFmt w:val="lowerLetter"/>
      <w:lvlText w:val="%1)"/>
      <w:lvlJc w:val="left"/>
      <w:pPr>
        <w:ind w:left="1571" w:hanging="360"/>
      </w:pPr>
      <w:rPr>
        <w:rFonts w:hint="default"/>
        <w:b w:val="0"/>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6" w15:restartNumberingAfterBreak="0">
    <w:nsid w:val="6C676789"/>
    <w:multiLevelType w:val="multilevel"/>
    <w:tmpl w:val="CBC6E5A0"/>
    <w:lvl w:ilvl="0">
      <w:start w:val="1"/>
      <w:numFmt w:val="decimal"/>
      <w:lvlText w:val="%1."/>
      <w:lvlJc w:val="left"/>
      <w:pPr>
        <w:tabs>
          <w:tab w:val="num" w:pos="737"/>
        </w:tabs>
        <w:ind w:left="737" w:hanging="397"/>
      </w:pPr>
      <w:rPr>
        <w:rFonts w:hint="default"/>
      </w:rPr>
    </w:lvl>
    <w:lvl w:ilvl="1">
      <w:start w:val="1"/>
      <w:numFmt w:val="decimal"/>
      <w:lvlText w:val="%2)"/>
      <w:lvlJc w:val="left"/>
      <w:pPr>
        <w:tabs>
          <w:tab w:val="num" w:pos="720"/>
        </w:tabs>
        <w:ind w:left="720" w:hanging="363"/>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77" w15:restartNumberingAfterBreak="0">
    <w:nsid w:val="6CB121EA"/>
    <w:multiLevelType w:val="hybridMultilevel"/>
    <w:tmpl w:val="AC16770C"/>
    <w:name w:val="WW8Num353234"/>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8" w15:restartNumberingAfterBreak="0">
    <w:nsid w:val="6F2A66BA"/>
    <w:multiLevelType w:val="multilevel"/>
    <w:tmpl w:val="B93A860A"/>
    <w:lvl w:ilvl="0">
      <w:start w:val="1"/>
      <w:numFmt w:val="decimal"/>
      <w:lvlText w:val="3.8.%1"/>
      <w:lvlJc w:val="left"/>
      <w:pPr>
        <w:tabs>
          <w:tab w:val="num" w:pos="1021"/>
        </w:tabs>
        <w:ind w:left="1021" w:hanging="1021"/>
      </w:pPr>
      <w:rPr>
        <w:b w:val="0"/>
        <w:i w:val="0"/>
        <w:color w:val="00000A"/>
        <w:sz w:val="24"/>
        <w:szCs w:val="24"/>
      </w:rPr>
    </w:lvl>
    <w:lvl w:ilvl="1">
      <w:start w:val="4"/>
      <w:numFmt w:val="decimal"/>
      <w:lvlText w:val="%1.%2"/>
      <w:lvlJc w:val="left"/>
      <w:pPr>
        <w:ind w:left="660" w:hanging="660"/>
      </w:pPr>
    </w:lvl>
    <w:lvl w:ilvl="2">
      <w:start w:val="1"/>
      <w:numFmt w:val="decimal"/>
      <w:lvlText w:val="%1.%2.%3"/>
      <w:lvlJc w:val="left"/>
      <w:pPr>
        <w:ind w:left="720" w:hanging="720"/>
      </w:pPr>
      <w:rPr>
        <w:b w:val="0"/>
        <w:i w:val="0"/>
      </w:rPr>
    </w:lvl>
    <w:lvl w:ilvl="3">
      <w:start w:val="1"/>
      <w:numFmt w:val="decimal"/>
      <w:lvlText w:val="%1.%2.%3.%4"/>
      <w:lvlJc w:val="left"/>
      <w:pPr>
        <w:ind w:left="720" w:hanging="720"/>
      </w:pPr>
      <w:rPr>
        <w:b w:val="0"/>
        <w:i w:val="0"/>
        <w:color w:val="00000A"/>
      </w:rPr>
    </w:lvl>
    <w:lvl w:ilvl="4">
      <w:start w:val="1"/>
      <w:numFmt w:val="lowerLetter"/>
      <w:lvlText w:val="%5)"/>
      <w:lvlJc w:val="left"/>
      <w:pPr>
        <w:ind w:left="1080" w:hanging="1080"/>
      </w:pPr>
      <w:rPr>
        <w:rFonts w:ascii="Arial Narrow" w:hAnsi="Arial Narrow"/>
        <w:b w:val="0"/>
        <w:i w:val="0"/>
        <w:sz w:val="22"/>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9" w15:restartNumberingAfterBreak="0">
    <w:nsid w:val="721C74D3"/>
    <w:multiLevelType w:val="multilevel"/>
    <w:tmpl w:val="187EE8A6"/>
    <w:lvl w:ilvl="0">
      <w:start w:val="1"/>
      <w:numFmt w:val="decimal"/>
      <w:lvlText w:val="1.4.9.%1."/>
      <w:lvlJc w:val="left"/>
      <w:pPr>
        <w:ind w:left="720" w:hanging="360"/>
      </w:pPr>
      <w:rPr>
        <w:rFonts w:ascii="Arial Narrow" w:hAnsi="Arial Narrow"/>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72CA0E57"/>
    <w:multiLevelType w:val="multilevel"/>
    <w:tmpl w:val="C9869DBC"/>
    <w:lvl w:ilvl="0">
      <w:start w:val="1"/>
      <w:numFmt w:val="lowerLetter"/>
      <w:lvlText w:val="%1)"/>
      <w:lvlJc w:val="left"/>
      <w:pPr>
        <w:ind w:left="1571" w:hanging="360"/>
      </w:pPr>
      <w:rPr>
        <w:rFonts w:ascii="Arial Narrow" w:hAnsi="Arial Narrow"/>
        <w:b w:val="0"/>
        <w:sz w:val="22"/>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1" w15:restartNumberingAfterBreak="0">
    <w:nsid w:val="77263AD1"/>
    <w:multiLevelType w:val="multilevel"/>
    <w:tmpl w:val="A04050F8"/>
    <w:name w:val="WW8Num692"/>
    <w:lvl w:ilvl="0">
      <w:start w:val="6"/>
      <w:numFmt w:val="upperRoman"/>
      <w:lvlText w:val="%1."/>
      <w:lvlJc w:val="left"/>
      <w:pPr>
        <w:ind w:left="567" w:hanging="567"/>
      </w:pPr>
      <w:rPr>
        <w:rFonts w:cs="Times New Roman" w:hint="default"/>
        <w:b/>
      </w:rPr>
    </w:lvl>
    <w:lvl w:ilvl="1">
      <w:start w:val="2"/>
      <w:numFmt w:val="decimal"/>
      <w:lvlText w:val="%1.%2"/>
      <w:lvlJc w:val="left"/>
      <w:pPr>
        <w:ind w:left="720" w:hanging="360"/>
      </w:pPr>
      <w:rPr>
        <w:rFonts w:cs="Times New Roman" w:hint="default"/>
        <w:b w:val="0"/>
        <w:color w:val="auto"/>
        <w:sz w:val="22"/>
        <w:szCs w:val="22"/>
      </w:rPr>
    </w:lvl>
    <w:lvl w:ilvl="2">
      <w:start w:val="5"/>
      <w:numFmt w:val="decimal"/>
      <w:lvlText w:val="%1.%2.%3"/>
      <w:lvlJc w:val="left"/>
      <w:pPr>
        <w:ind w:left="1080" w:hanging="360"/>
      </w:pPr>
      <w:rPr>
        <w:rFonts w:cs="Times New Roman" w:hint="default"/>
        <w:b w:val="0"/>
        <w:sz w:val="22"/>
        <w:szCs w:val="22"/>
      </w:rPr>
    </w:lvl>
    <w:lvl w:ilvl="3">
      <w:start w:val="1"/>
      <w:numFmt w:val="decimal"/>
      <w:lvlText w:val="%1.%2.%3.%4"/>
      <w:lvlJc w:val="left"/>
      <w:pPr>
        <w:ind w:left="2629" w:hanging="360"/>
      </w:pPr>
      <w:rPr>
        <w:rFonts w:cs="Times New Roman" w:hint="default"/>
        <w:b w:val="0"/>
        <w:sz w:val="22"/>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2" w15:restartNumberingAfterBreak="0">
    <w:nsid w:val="77E97BD2"/>
    <w:multiLevelType w:val="multilevel"/>
    <w:tmpl w:val="28EAF1F8"/>
    <w:lvl w:ilvl="0">
      <w:start w:val="13"/>
      <w:numFmt w:val="upperRoman"/>
      <w:lvlText w:val="%1."/>
      <w:lvlJc w:val="left"/>
      <w:pPr>
        <w:ind w:left="567" w:hanging="567"/>
      </w:pPr>
      <w:rPr>
        <w:rFonts w:cs="Times New Roman" w:hint="default"/>
        <w:b/>
      </w:rPr>
    </w:lvl>
    <w:lvl w:ilvl="1">
      <w:start w:val="2"/>
      <w:numFmt w:val="decimal"/>
      <w:lvlText w:val="%1.%2"/>
      <w:lvlJc w:val="left"/>
      <w:pPr>
        <w:ind w:left="720" w:hanging="360"/>
      </w:pPr>
      <w:rPr>
        <w:rFonts w:ascii="Arial Narrow" w:hAnsi="Arial Narrow" w:cs="Arial" w:hint="default"/>
        <w:b w:val="0"/>
        <w:color w:val="auto"/>
        <w:sz w:val="22"/>
        <w:szCs w:val="22"/>
      </w:rPr>
    </w:lvl>
    <w:lvl w:ilvl="2">
      <w:start w:val="1"/>
      <w:numFmt w:val="decimal"/>
      <w:lvlText w:val="%1.%2.%3"/>
      <w:lvlJc w:val="left"/>
      <w:pPr>
        <w:ind w:left="1080" w:hanging="360"/>
      </w:pPr>
      <w:rPr>
        <w:rFonts w:ascii="Arial Narrow" w:hAnsi="Arial Narrow" w:cs="Arial" w:hint="default"/>
        <w:b w:val="0"/>
        <w:color w:val="auto"/>
        <w:sz w:val="22"/>
        <w:szCs w:val="22"/>
      </w:rPr>
    </w:lvl>
    <w:lvl w:ilvl="3">
      <w:start w:val="1"/>
      <w:numFmt w:val="decimal"/>
      <w:lvlText w:val="%1.%2.%3.%4"/>
      <w:lvlJc w:val="left"/>
      <w:pPr>
        <w:ind w:left="1440" w:hanging="360"/>
      </w:pPr>
      <w:rPr>
        <w:rFonts w:ascii="Arial Narrow" w:hAnsi="Arial Narrow" w:cs="Arial" w:hint="default"/>
        <w:b w:val="0"/>
        <w:sz w:val="22"/>
        <w:szCs w:val="22"/>
      </w:rPr>
    </w:lvl>
    <w:lvl w:ilvl="4">
      <w:start w:val="1"/>
      <w:numFmt w:val="decimal"/>
      <w:lvlText w:val="%1.%2.%3.%4.%5"/>
      <w:lvlJc w:val="left"/>
      <w:pPr>
        <w:ind w:left="1800" w:hanging="360"/>
      </w:pPr>
      <w:rPr>
        <w:rFonts w:ascii="Arial" w:hAnsi="Arial" w:cs="Arial" w:hint="default"/>
        <w:sz w:val="18"/>
        <w:szCs w:val="18"/>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3" w15:restartNumberingAfterBreak="0">
    <w:nsid w:val="7F814E48"/>
    <w:multiLevelType w:val="multilevel"/>
    <w:tmpl w:val="EB048020"/>
    <w:lvl w:ilvl="0">
      <w:start w:val="1"/>
      <w:numFmt w:val="decimal"/>
      <w:lvlText w:val="1.4.4.%1"/>
      <w:lvlJc w:val="left"/>
      <w:pPr>
        <w:ind w:left="720" w:hanging="360"/>
      </w:pPr>
      <w:rPr>
        <w:rFonts w:ascii="Arial Narrow" w:hAnsi="Arial Narrow"/>
        <w:strike w:val="0"/>
        <w:dstrike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1"/>
  </w:num>
  <w:num w:numId="2">
    <w:abstractNumId w:val="60"/>
  </w:num>
  <w:num w:numId="3">
    <w:abstractNumId w:val="40"/>
  </w:num>
  <w:num w:numId="4">
    <w:abstractNumId w:val="48"/>
  </w:num>
  <w:num w:numId="5">
    <w:abstractNumId w:val="33"/>
  </w:num>
  <w:num w:numId="6">
    <w:abstractNumId w:val="36"/>
  </w:num>
  <w:num w:numId="7">
    <w:abstractNumId w:val="43"/>
  </w:num>
  <w:num w:numId="8">
    <w:abstractNumId w:val="22"/>
  </w:num>
  <w:num w:numId="9">
    <w:abstractNumId w:val="69"/>
  </w:num>
  <w:num w:numId="10">
    <w:abstractNumId w:val="19"/>
  </w:num>
  <w:num w:numId="11">
    <w:abstractNumId w:val="82"/>
  </w:num>
  <w:num w:numId="12">
    <w:abstractNumId w:val="2"/>
  </w:num>
  <w:num w:numId="13">
    <w:abstractNumId w:val="38"/>
  </w:num>
  <w:num w:numId="14">
    <w:abstractNumId w:val="1"/>
  </w:num>
  <w:num w:numId="15">
    <w:abstractNumId w:val="6"/>
  </w:num>
  <w:num w:numId="16">
    <w:abstractNumId w:val="76"/>
  </w:num>
  <w:num w:numId="17">
    <w:abstractNumId w:val="81"/>
  </w:num>
  <w:num w:numId="18">
    <w:abstractNumId w:val="27"/>
  </w:num>
  <w:num w:numId="19">
    <w:abstractNumId w:val="30"/>
  </w:num>
  <w:num w:numId="20">
    <w:abstractNumId w:val="26"/>
  </w:num>
  <w:num w:numId="21">
    <w:abstractNumId w:val="35"/>
  </w:num>
  <w:num w:numId="22">
    <w:abstractNumId w:val="37"/>
  </w:num>
  <w:num w:numId="23">
    <w:abstractNumId w:val="23"/>
  </w:num>
  <w:num w:numId="24">
    <w:abstractNumId w:val="83"/>
  </w:num>
  <w:num w:numId="25">
    <w:abstractNumId w:val="59"/>
  </w:num>
  <w:num w:numId="26">
    <w:abstractNumId w:val="50"/>
  </w:num>
  <w:num w:numId="27">
    <w:abstractNumId w:val="66"/>
  </w:num>
  <w:num w:numId="28">
    <w:abstractNumId w:val="79"/>
  </w:num>
  <w:num w:numId="29">
    <w:abstractNumId w:val="61"/>
  </w:num>
  <w:num w:numId="30">
    <w:abstractNumId w:val="47"/>
  </w:num>
  <w:num w:numId="31">
    <w:abstractNumId w:val="78"/>
  </w:num>
  <w:num w:numId="32">
    <w:abstractNumId w:val="72"/>
  </w:num>
  <w:num w:numId="33">
    <w:abstractNumId w:val="73"/>
  </w:num>
  <w:num w:numId="34">
    <w:abstractNumId w:val="46"/>
  </w:num>
  <w:num w:numId="35">
    <w:abstractNumId w:val="17"/>
  </w:num>
  <w:num w:numId="36">
    <w:abstractNumId w:val="20"/>
  </w:num>
  <w:num w:numId="37">
    <w:abstractNumId w:val="39"/>
  </w:num>
  <w:num w:numId="38">
    <w:abstractNumId w:val="56"/>
  </w:num>
  <w:num w:numId="39">
    <w:abstractNumId w:val="8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96A"/>
    <w:rsid w:val="00010BFB"/>
    <w:rsid w:val="00015EE5"/>
    <w:rsid w:val="00016FE1"/>
    <w:rsid w:val="00017659"/>
    <w:rsid w:val="00017B71"/>
    <w:rsid w:val="00022820"/>
    <w:rsid w:val="00023175"/>
    <w:rsid w:val="00024FE3"/>
    <w:rsid w:val="000312F3"/>
    <w:rsid w:val="00034DDC"/>
    <w:rsid w:val="000415D5"/>
    <w:rsid w:val="0005473B"/>
    <w:rsid w:val="000629A8"/>
    <w:rsid w:val="00066183"/>
    <w:rsid w:val="00070740"/>
    <w:rsid w:val="00073A96"/>
    <w:rsid w:val="0008088F"/>
    <w:rsid w:val="00092926"/>
    <w:rsid w:val="000B021F"/>
    <w:rsid w:val="000B22D7"/>
    <w:rsid w:val="000C14EB"/>
    <w:rsid w:val="000C4C27"/>
    <w:rsid w:val="000D01D0"/>
    <w:rsid w:val="000D40AC"/>
    <w:rsid w:val="000D635F"/>
    <w:rsid w:val="000E359B"/>
    <w:rsid w:val="000E5C7E"/>
    <w:rsid w:val="000F0BA2"/>
    <w:rsid w:val="000F24D0"/>
    <w:rsid w:val="00100197"/>
    <w:rsid w:val="00107904"/>
    <w:rsid w:val="00122E87"/>
    <w:rsid w:val="001257A5"/>
    <w:rsid w:val="00130870"/>
    <w:rsid w:val="0013166E"/>
    <w:rsid w:val="00132DC1"/>
    <w:rsid w:val="00134103"/>
    <w:rsid w:val="00140507"/>
    <w:rsid w:val="00143E31"/>
    <w:rsid w:val="001521B5"/>
    <w:rsid w:val="00157D93"/>
    <w:rsid w:val="001604DA"/>
    <w:rsid w:val="001646F2"/>
    <w:rsid w:val="001722B2"/>
    <w:rsid w:val="00172358"/>
    <w:rsid w:val="0017587C"/>
    <w:rsid w:val="00176D78"/>
    <w:rsid w:val="001771AF"/>
    <w:rsid w:val="00181B13"/>
    <w:rsid w:val="001822AE"/>
    <w:rsid w:val="0018462D"/>
    <w:rsid w:val="00194039"/>
    <w:rsid w:val="001A28F0"/>
    <w:rsid w:val="001A3DD8"/>
    <w:rsid w:val="001A4FE8"/>
    <w:rsid w:val="001C2307"/>
    <w:rsid w:val="001C521D"/>
    <w:rsid w:val="001D495F"/>
    <w:rsid w:val="001D4F7A"/>
    <w:rsid w:val="001D65FB"/>
    <w:rsid w:val="001E08A3"/>
    <w:rsid w:val="001E7C8B"/>
    <w:rsid w:val="001F2156"/>
    <w:rsid w:val="001F2212"/>
    <w:rsid w:val="001F7011"/>
    <w:rsid w:val="00200A41"/>
    <w:rsid w:val="00202943"/>
    <w:rsid w:val="002032AA"/>
    <w:rsid w:val="0020709B"/>
    <w:rsid w:val="00207FF7"/>
    <w:rsid w:val="00211B1E"/>
    <w:rsid w:val="00213034"/>
    <w:rsid w:val="0021577B"/>
    <w:rsid w:val="00216A07"/>
    <w:rsid w:val="00222181"/>
    <w:rsid w:val="00226E4A"/>
    <w:rsid w:val="00227529"/>
    <w:rsid w:val="00232731"/>
    <w:rsid w:val="002429BD"/>
    <w:rsid w:val="00243868"/>
    <w:rsid w:val="00247260"/>
    <w:rsid w:val="0025147E"/>
    <w:rsid w:val="002534A5"/>
    <w:rsid w:val="00253A73"/>
    <w:rsid w:val="0025488D"/>
    <w:rsid w:val="00264043"/>
    <w:rsid w:val="00267C51"/>
    <w:rsid w:val="0027442F"/>
    <w:rsid w:val="00280953"/>
    <w:rsid w:val="002828AF"/>
    <w:rsid w:val="00282F85"/>
    <w:rsid w:val="00283DCE"/>
    <w:rsid w:val="002916C7"/>
    <w:rsid w:val="00295817"/>
    <w:rsid w:val="00297CF8"/>
    <w:rsid w:val="002A1893"/>
    <w:rsid w:val="002A6538"/>
    <w:rsid w:val="002B03E6"/>
    <w:rsid w:val="002B0C69"/>
    <w:rsid w:val="002B2504"/>
    <w:rsid w:val="002B466B"/>
    <w:rsid w:val="002B508C"/>
    <w:rsid w:val="002B5CC5"/>
    <w:rsid w:val="002C55E5"/>
    <w:rsid w:val="002C7049"/>
    <w:rsid w:val="002D0E39"/>
    <w:rsid w:val="002D263F"/>
    <w:rsid w:val="002D316E"/>
    <w:rsid w:val="002D3956"/>
    <w:rsid w:val="002D3B42"/>
    <w:rsid w:val="002D6AEB"/>
    <w:rsid w:val="002D7650"/>
    <w:rsid w:val="002E04C1"/>
    <w:rsid w:val="002E345B"/>
    <w:rsid w:val="002E4509"/>
    <w:rsid w:val="002E636C"/>
    <w:rsid w:val="002F1287"/>
    <w:rsid w:val="002F1DA2"/>
    <w:rsid w:val="002F402B"/>
    <w:rsid w:val="002F44C9"/>
    <w:rsid w:val="002F5041"/>
    <w:rsid w:val="00300068"/>
    <w:rsid w:val="0030186E"/>
    <w:rsid w:val="00304D5B"/>
    <w:rsid w:val="003050B1"/>
    <w:rsid w:val="003052C6"/>
    <w:rsid w:val="0031652B"/>
    <w:rsid w:val="00347347"/>
    <w:rsid w:val="00347C76"/>
    <w:rsid w:val="003500FE"/>
    <w:rsid w:val="003518A0"/>
    <w:rsid w:val="003539BE"/>
    <w:rsid w:val="00355F18"/>
    <w:rsid w:val="00364CA1"/>
    <w:rsid w:val="003661CD"/>
    <w:rsid w:val="00366326"/>
    <w:rsid w:val="003717D5"/>
    <w:rsid w:val="00372DAB"/>
    <w:rsid w:val="00375124"/>
    <w:rsid w:val="003759D3"/>
    <w:rsid w:val="003759D5"/>
    <w:rsid w:val="003760B4"/>
    <w:rsid w:val="003775D4"/>
    <w:rsid w:val="0038545A"/>
    <w:rsid w:val="0038573C"/>
    <w:rsid w:val="003921B1"/>
    <w:rsid w:val="00392DDD"/>
    <w:rsid w:val="003B1CAF"/>
    <w:rsid w:val="003C1587"/>
    <w:rsid w:val="003C58B7"/>
    <w:rsid w:val="003D39EB"/>
    <w:rsid w:val="003D45B4"/>
    <w:rsid w:val="003D5EB5"/>
    <w:rsid w:val="003D68E7"/>
    <w:rsid w:val="003D73BE"/>
    <w:rsid w:val="003E01CF"/>
    <w:rsid w:val="003E0451"/>
    <w:rsid w:val="003E0576"/>
    <w:rsid w:val="003E131E"/>
    <w:rsid w:val="003E1626"/>
    <w:rsid w:val="003E1EFC"/>
    <w:rsid w:val="003E5EE7"/>
    <w:rsid w:val="003F1197"/>
    <w:rsid w:val="003F3BA6"/>
    <w:rsid w:val="003F5F9A"/>
    <w:rsid w:val="003F6090"/>
    <w:rsid w:val="00400617"/>
    <w:rsid w:val="00401368"/>
    <w:rsid w:val="00405DE0"/>
    <w:rsid w:val="00405FB7"/>
    <w:rsid w:val="00406F6E"/>
    <w:rsid w:val="004158E3"/>
    <w:rsid w:val="004220A2"/>
    <w:rsid w:val="0042496A"/>
    <w:rsid w:val="00425ADC"/>
    <w:rsid w:val="00434113"/>
    <w:rsid w:val="00434F01"/>
    <w:rsid w:val="004404DB"/>
    <w:rsid w:val="00444904"/>
    <w:rsid w:val="0045079B"/>
    <w:rsid w:val="00453014"/>
    <w:rsid w:val="00454313"/>
    <w:rsid w:val="00454E62"/>
    <w:rsid w:val="00460F59"/>
    <w:rsid w:val="00463153"/>
    <w:rsid w:val="00467A60"/>
    <w:rsid w:val="004704DC"/>
    <w:rsid w:val="00473E54"/>
    <w:rsid w:val="00483C7F"/>
    <w:rsid w:val="00486347"/>
    <w:rsid w:val="004900CB"/>
    <w:rsid w:val="004901BC"/>
    <w:rsid w:val="00491157"/>
    <w:rsid w:val="00493987"/>
    <w:rsid w:val="00493A20"/>
    <w:rsid w:val="0049504C"/>
    <w:rsid w:val="00496496"/>
    <w:rsid w:val="00496EA2"/>
    <w:rsid w:val="00497F48"/>
    <w:rsid w:val="004A2A3D"/>
    <w:rsid w:val="004A3D59"/>
    <w:rsid w:val="004A6710"/>
    <w:rsid w:val="004B7920"/>
    <w:rsid w:val="004C1C53"/>
    <w:rsid w:val="004C3ACE"/>
    <w:rsid w:val="004C735A"/>
    <w:rsid w:val="004C7EE9"/>
    <w:rsid w:val="004D15CA"/>
    <w:rsid w:val="004D610A"/>
    <w:rsid w:val="004E3ADA"/>
    <w:rsid w:val="004E4526"/>
    <w:rsid w:val="004F4F70"/>
    <w:rsid w:val="004F666B"/>
    <w:rsid w:val="005005C9"/>
    <w:rsid w:val="005062E2"/>
    <w:rsid w:val="005108BE"/>
    <w:rsid w:val="00513F65"/>
    <w:rsid w:val="0051488B"/>
    <w:rsid w:val="00514FB9"/>
    <w:rsid w:val="005158A4"/>
    <w:rsid w:val="00516720"/>
    <w:rsid w:val="00523594"/>
    <w:rsid w:val="00526709"/>
    <w:rsid w:val="00532ACB"/>
    <w:rsid w:val="00537057"/>
    <w:rsid w:val="005370FA"/>
    <w:rsid w:val="00543022"/>
    <w:rsid w:val="0054780E"/>
    <w:rsid w:val="00551FFF"/>
    <w:rsid w:val="00553495"/>
    <w:rsid w:val="005534C6"/>
    <w:rsid w:val="00554356"/>
    <w:rsid w:val="005649C2"/>
    <w:rsid w:val="00565179"/>
    <w:rsid w:val="005717AB"/>
    <w:rsid w:val="00573692"/>
    <w:rsid w:val="00576D84"/>
    <w:rsid w:val="005832C8"/>
    <w:rsid w:val="00583B36"/>
    <w:rsid w:val="00584734"/>
    <w:rsid w:val="0059070E"/>
    <w:rsid w:val="00592203"/>
    <w:rsid w:val="00594361"/>
    <w:rsid w:val="005A23A5"/>
    <w:rsid w:val="005A258D"/>
    <w:rsid w:val="005B06A4"/>
    <w:rsid w:val="005B2640"/>
    <w:rsid w:val="005B2BBA"/>
    <w:rsid w:val="005B6224"/>
    <w:rsid w:val="005B6CF6"/>
    <w:rsid w:val="005C0A9A"/>
    <w:rsid w:val="005C3ED6"/>
    <w:rsid w:val="005C4606"/>
    <w:rsid w:val="005D3864"/>
    <w:rsid w:val="005D60D7"/>
    <w:rsid w:val="005D6B80"/>
    <w:rsid w:val="005E1743"/>
    <w:rsid w:val="005F16DD"/>
    <w:rsid w:val="005F778E"/>
    <w:rsid w:val="00601FEE"/>
    <w:rsid w:val="0060556A"/>
    <w:rsid w:val="006129E7"/>
    <w:rsid w:val="00612F7A"/>
    <w:rsid w:val="00625158"/>
    <w:rsid w:val="00637869"/>
    <w:rsid w:val="00640810"/>
    <w:rsid w:val="006425EF"/>
    <w:rsid w:val="00643918"/>
    <w:rsid w:val="006478AD"/>
    <w:rsid w:val="00650A21"/>
    <w:rsid w:val="00654FAB"/>
    <w:rsid w:val="00657D57"/>
    <w:rsid w:val="00666B14"/>
    <w:rsid w:val="00673C94"/>
    <w:rsid w:val="0067678F"/>
    <w:rsid w:val="006779D1"/>
    <w:rsid w:val="006A13E6"/>
    <w:rsid w:val="006A2F98"/>
    <w:rsid w:val="006B5562"/>
    <w:rsid w:val="006B7BFE"/>
    <w:rsid w:val="006B7C4C"/>
    <w:rsid w:val="006C4449"/>
    <w:rsid w:val="006C67FC"/>
    <w:rsid w:val="006C77B6"/>
    <w:rsid w:val="006E099C"/>
    <w:rsid w:val="006E24F9"/>
    <w:rsid w:val="006F1ACB"/>
    <w:rsid w:val="006F7865"/>
    <w:rsid w:val="00711409"/>
    <w:rsid w:val="00711ECD"/>
    <w:rsid w:val="00714011"/>
    <w:rsid w:val="00714122"/>
    <w:rsid w:val="007161CB"/>
    <w:rsid w:val="0071656E"/>
    <w:rsid w:val="00721B1B"/>
    <w:rsid w:val="00723899"/>
    <w:rsid w:val="00725914"/>
    <w:rsid w:val="0072693D"/>
    <w:rsid w:val="00730440"/>
    <w:rsid w:val="007319C7"/>
    <w:rsid w:val="00731C6B"/>
    <w:rsid w:val="0074171A"/>
    <w:rsid w:val="00741CEE"/>
    <w:rsid w:val="007524FB"/>
    <w:rsid w:val="00752C47"/>
    <w:rsid w:val="007541E3"/>
    <w:rsid w:val="00756C8E"/>
    <w:rsid w:val="00762E27"/>
    <w:rsid w:val="00764D24"/>
    <w:rsid w:val="00767E7A"/>
    <w:rsid w:val="0077190B"/>
    <w:rsid w:val="0077682F"/>
    <w:rsid w:val="00777FD6"/>
    <w:rsid w:val="00780412"/>
    <w:rsid w:val="00781647"/>
    <w:rsid w:val="00782860"/>
    <w:rsid w:val="0078653F"/>
    <w:rsid w:val="00796275"/>
    <w:rsid w:val="007A2298"/>
    <w:rsid w:val="007A7657"/>
    <w:rsid w:val="007B0B69"/>
    <w:rsid w:val="007B5C82"/>
    <w:rsid w:val="007C7319"/>
    <w:rsid w:val="007C744B"/>
    <w:rsid w:val="007D7508"/>
    <w:rsid w:val="007E0AC0"/>
    <w:rsid w:val="007E0B38"/>
    <w:rsid w:val="007E2397"/>
    <w:rsid w:val="007E2E71"/>
    <w:rsid w:val="007E6C5C"/>
    <w:rsid w:val="007F4CF0"/>
    <w:rsid w:val="007F5DAD"/>
    <w:rsid w:val="008034C4"/>
    <w:rsid w:val="0081621D"/>
    <w:rsid w:val="00826DA1"/>
    <w:rsid w:val="008306CB"/>
    <w:rsid w:val="00830C88"/>
    <w:rsid w:val="0083767F"/>
    <w:rsid w:val="00841AF5"/>
    <w:rsid w:val="00843791"/>
    <w:rsid w:val="00846A4F"/>
    <w:rsid w:val="00853328"/>
    <w:rsid w:val="00854F0C"/>
    <w:rsid w:val="0085662E"/>
    <w:rsid w:val="0086221E"/>
    <w:rsid w:val="00863EA0"/>
    <w:rsid w:val="00866F82"/>
    <w:rsid w:val="008678A2"/>
    <w:rsid w:val="008700B0"/>
    <w:rsid w:val="00870BA1"/>
    <w:rsid w:val="0087640C"/>
    <w:rsid w:val="008804AE"/>
    <w:rsid w:val="00885FCD"/>
    <w:rsid w:val="0089264B"/>
    <w:rsid w:val="00893751"/>
    <w:rsid w:val="00893866"/>
    <w:rsid w:val="008946DA"/>
    <w:rsid w:val="008A593D"/>
    <w:rsid w:val="008B06B6"/>
    <w:rsid w:val="008B1CF7"/>
    <w:rsid w:val="008B2630"/>
    <w:rsid w:val="008B37D7"/>
    <w:rsid w:val="008B4B85"/>
    <w:rsid w:val="008C7834"/>
    <w:rsid w:val="008D0B8B"/>
    <w:rsid w:val="008D19C0"/>
    <w:rsid w:val="008E2F9C"/>
    <w:rsid w:val="008E6ECA"/>
    <w:rsid w:val="008F2F87"/>
    <w:rsid w:val="008F58FC"/>
    <w:rsid w:val="0090196A"/>
    <w:rsid w:val="0090419C"/>
    <w:rsid w:val="009053F3"/>
    <w:rsid w:val="00905FBB"/>
    <w:rsid w:val="009125FA"/>
    <w:rsid w:val="0091423D"/>
    <w:rsid w:val="0091428E"/>
    <w:rsid w:val="00922D5B"/>
    <w:rsid w:val="00923008"/>
    <w:rsid w:val="00925817"/>
    <w:rsid w:val="00927667"/>
    <w:rsid w:val="00936C8E"/>
    <w:rsid w:val="0093707C"/>
    <w:rsid w:val="00943380"/>
    <w:rsid w:val="00943534"/>
    <w:rsid w:val="00950F88"/>
    <w:rsid w:val="009531B6"/>
    <w:rsid w:val="00954A10"/>
    <w:rsid w:val="009568E4"/>
    <w:rsid w:val="00956A71"/>
    <w:rsid w:val="00957F2A"/>
    <w:rsid w:val="009607D5"/>
    <w:rsid w:val="00963B87"/>
    <w:rsid w:val="00970E1F"/>
    <w:rsid w:val="009721EA"/>
    <w:rsid w:val="00973B02"/>
    <w:rsid w:val="00973EE7"/>
    <w:rsid w:val="0097408F"/>
    <w:rsid w:val="00984E47"/>
    <w:rsid w:val="009973A2"/>
    <w:rsid w:val="009A7ED4"/>
    <w:rsid w:val="009B197E"/>
    <w:rsid w:val="009B3914"/>
    <w:rsid w:val="009B527F"/>
    <w:rsid w:val="009B5FE0"/>
    <w:rsid w:val="009C0C70"/>
    <w:rsid w:val="009C35D9"/>
    <w:rsid w:val="009C5768"/>
    <w:rsid w:val="009C6CE9"/>
    <w:rsid w:val="009D30BC"/>
    <w:rsid w:val="009D3D92"/>
    <w:rsid w:val="009D41B2"/>
    <w:rsid w:val="009D4F9D"/>
    <w:rsid w:val="009E2729"/>
    <w:rsid w:val="009E2BB2"/>
    <w:rsid w:val="009E3CD1"/>
    <w:rsid w:val="009E4841"/>
    <w:rsid w:val="009E606C"/>
    <w:rsid w:val="009F1BBB"/>
    <w:rsid w:val="009F4663"/>
    <w:rsid w:val="009F7361"/>
    <w:rsid w:val="00A005A8"/>
    <w:rsid w:val="00A11BA0"/>
    <w:rsid w:val="00A17799"/>
    <w:rsid w:val="00A17801"/>
    <w:rsid w:val="00A24847"/>
    <w:rsid w:val="00A265E9"/>
    <w:rsid w:val="00A27768"/>
    <w:rsid w:val="00A33DA1"/>
    <w:rsid w:val="00A378F2"/>
    <w:rsid w:val="00A40C1B"/>
    <w:rsid w:val="00A42B83"/>
    <w:rsid w:val="00A42CBB"/>
    <w:rsid w:val="00A452D3"/>
    <w:rsid w:val="00A61F83"/>
    <w:rsid w:val="00A622CC"/>
    <w:rsid w:val="00A64F82"/>
    <w:rsid w:val="00A65576"/>
    <w:rsid w:val="00A777E3"/>
    <w:rsid w:val="00A823C7"/>
    <w:rsid w:val="00A82570"/>
    <w:rsid w:val="00A847AA"/>
    <w:rsid w:val="00A84BE1"/>
    <w:rsid w:val="00A85E8C"/>
    <w:rsid w:val="00A925EB"/>
    <w:rsid w:val="00AA17EC"/>
    <w:rsid w:val="00AB05CB"/>
    <w:rsid w:val="00AC05BE"/>
    <w:rsid w:val="00AC0C81"/>
    <w:rsid w:val="00AC4DA2"/>
    <w:rsid w:val="00AD0C7D"/>
    <w:rsid w:val="00AD27B0"/>
    <w:rsid w:val="00AD41C5"/>
    <w:rsid w:val="00AD5283"/>
    <w:rsid w:val="00AF28AC"/>
    <w:rsid w:val="00AF3A1E"/>
    <w:rsid w:val="00AF62C3"/>
    <w:rsid w:val="00AF7BEA"/>
    <w:rsid w:val="00B03E62"/>
    <w:rsid w:val="00B130AD"/>
    <w:rsid w:val="00B16EB3"/>
    <w:rsid w:val="00B17854"/>
    <w:rsid w:val="00B405E7"/>
    <w:rsid w:val="00B42519"/>
    <w:rsid w:val="00B428F1"/>
    <w:rsid w:val="00B44742"/>
    <w:rsid w:val="00B54933"/>
    <w:rsid w:val="00B554C1"/>
    <w:rsid w:val="00B64AE4"/>
    <w:rsid w:val="00B67876"/>
    <w:rsid w:val="00B72310"/>
    <w:rsid w:val="00B847DF"/>
    <w:rsid w:val="00B864C7"/>
    <w:rsid w:val="00B87F99"/>
    <w:rsid w:val="00B90870"/>
    <w:rsid w:val="00B93A36"/>
    <w:rsid w:val="00B9618B"/>
    <w:rsid w:val="00B9636F"/>
    <w:rsid w:val="00BB0504"/>
    <w:rsid w:val="00BB7EBE"/>
    <w:rsid w:val="00BC1084"/>
    <w:rsid w:val="00BC337F"/>
    <w:rsid w:val="00BD1260"/>
    <w:rsid w:val="00BE0229"/>
    <w:rsid w:val="00BE3BC1"/>
    <w:rsid w:val="00BE4904"/>
    <w:rsid w:val="00BE588D"/>
    <w:rsid w:val="00BE6FFF"/>
    <w:rsid w:val="00BF08B5"/>
    <w:rsid w:val="00BF272E"/>
    <w:rsid w:val="00BF3A9A"/>
    <w:rsid w:val="00BF45D9"/>
    <w:rsid w:val="00BF5FD6"/>
    <w:rsid w:val="00BF61EA"/>
    <w:rsid w:val="00C02DA3"/>
    <w:rsid w:val="00C0457A"/>
    <w:rsid w:val="00C13CCE"/>
    <w:rsid w:val="00C211DE"/>
    <w:rsid w:val="00C251F2"/>
    <w:rsid w:val="00C25450"/>
    <w:rsid w:val="00C2608C"/>
    <w:rsid w:val="00C435F8"/>
    <w:rsid w:val="00C520E9"/>
    <w:rsid w:val="00C53314"/>
    <w:rsid w:val="00C558D4"/>
    <w:rsid w:val="00C63E38"/>
    <w:rsid w:val="00C735D9"/>
    <w:rsid w:val="00C75BC4"/>
    <w:rsid w:val="00C86B19"/>
    <w:rsid w:val="00C9031A"/>
    <w:rsid w:val="00C92766"/>
    <w:rsid w:val="00C94EE1"/>
    <w:rsid w:val="00CA1129"/>
    <w:rsid w:val="00CA1439"/>
    <w:rsid w:val="00CA2CA9"/>
    <w:rsid w:val="00CA3192"/>
    <w:rsid w:val="00CB2992"/>
    <w:rsid w:val="00CB7676"/>
    <w:rsid w:val="00CC152F"/>
    <w:rsid w:val="00CC2E1D"/>
    <w:rsid w:val="00CE1F14"/>
    <w:rsid w:val="00CF227E"/>
    <w:rsid w:val="00CF58D1"/>
    <w:rsid w:val="00D043F4"/>
    <w:rsid w:val="00D077AD"/>
    <w:rsid w:val="00D12D6A"/>
    <w:rsid w:val="00D13098"/>
    <w:rsid w:val="00D218F3"/>
    <w:rsid w:val="00D24B9E"/>
    <w:rsid w:val="00D26BF4"/>
    <w:rsid w:val="00D31091"/>
    <w:rsid w:val="00D322E8"/>
    <w:rsid w:val="00D36652"/>
    <w:rsid w:val="00D368DA"/>
    <w:rsid w:val="00D409E6"/>
    <w:rsid w:val="00D436C0"/>
    <w:rsid w:val="00D60F8A"/>
    <w:rsid w:val="00D767CA"/>
    <w:rsid w:val="00D932FA"/>
    <w:rsid w:val="00D976B4"/>
    <w:rsid w:val="00D97874"/>
    <w:rsid w:val="00DA1B5D"/>
    <w:rsid w:val="00DA20C1"/>
    <w:rsid w:val="00DA5FD6"/>
    <w:rsid w:val="00DA6D89"/>
    <w:rsid w:val="00DB3266"/>
    <w:rsid w:val="00DB5443"/>
    <w:rsid w:val="00DB5E54"/>
    <w:rsid w:val="00DB7141"/>
    <w:rsid w:val="00DC079C"/>
    <w:rsid w:val="00DC0989"/>
    <w:rsid w:val="00DC17BE"/>
    <w:rsid w:val="00DC295E"/>
    <w:rsid w:val="00DC7614"/>
    <w:rsid w:val="00DE0567"/>
    <w:rsid w:val="00DE08FC"/>
    <w:rsid w:val="00DF2D33"/>
    <w:rsid w:val="00DF5F81"/>
    <w:rsid w:val="00E03007"/>
    <w:rsid w:val="00E03384"/>
    <w:rsid w:val="00E04900"/>
    <w:rsid w:val="00E10630"/>
    <w:rsid w:val="00E10ABE"/>
    <w:rsid w:val="00E14001"/>
    <w:rsid w:val="00E14263"/>
    <w:rsid w:val="00E17250"/>
    <w:rsid w:val="00E20C03"/>
    <w:rsid w:val="00E2275C"/>
    <w:rsid w:val="00E27A7B"/>
    <w:rsid w:val="00E30C69"/>
    <w:rsid w:val="00E30F26"/>
    <w:rsid w:val="00E31769"/>
    <w:rsid w:val="00E32733"/>
    <w:rsid w:val="00E47297"/>
    <w:rsid w:val="00E5179F"/>
    <w:rsid w:val="00E51D74"/>
    <w:rsid w:val="00E730C7"/>
    <w:rsid w:val="00E757B6"/>
    <w:rsid w:val="00E800FB"/>
    <w:rsid w:val="00E86D0F"/>
    <w:rsid w:val="00E93064"/>
    <w:rsid w:val="00E94740"/>
    <w:rsid w:val="00E949CE"/>
    <w:rsid w:val="00EA7562"/>
    <w:rsid w:val="00EB277E"/>
    <w:rsid w:val="00EB3722"/>
    <w:rsid w:val="00EB6C48"/>
    <w:rsid w:val="00EC24D1"/>
    <w:rsid w:val="00EC708C"/>
    <w:rsid w:val="00ED0A0D"/>
    <w:rsid w:val="00ED0C6E"/>
    <w:rsid w:val="00ED2A1B"/>
    <w:rsid w:val="00EE0EB9"/>
    <w:rsid w:val="00EE3A21"/>
    <w:rsid w:val="00EE53B1"/>
    <w:rsid w:val="00EE62B9"/>
    <w:rsid w:val="00EF47DE"/>
    <w:rsid w:val="00EF4DB3"/>
    <w:rsid w:val="00F02599"/>
    <w:rsid w:val="00F0764D"/>
    <w:rsid w:val="00F231A9"/>
    <w:rsid w:val="00F2338C"/>
    <w:rsid w:val="00F23899"/>
    <w:rsid w:val="00F30FB2"/>
    <w:rsid w:val="00F373B9"/>
    <w:rsid w:val="00F429BA"/>
    <w:rsid w:val="00F47DFB"/>
    <w:rsid w:val="00F508E8"/>
    <w:rsid w:val="00F516A3"/>
    <w:rsid w:val="00F52156"/>
    <w:rsid w:val="00F52CEA"/>
    <w:rsid w:val="00F6289C"/>
    <w:rsid w:val="00F66212"/>
    <w:rsid w:val="00F66EC9"/>
    <w:rsid w:val="00F70313"/>
    <w:rsid w:val="00F77D77"/>
    <w:rsid w:val="00F81D8E"/>
    <w:rsid w:val="00F82907"/>
    <w:rsid w:val="00F82953"/>
    <w:rsid w:val="00F92649"/>
    <w:rsid w:val="00F960E2"/>
    <w:rsid w:val="00F9793F"/>
    <w:rsid w:val="00FA152B"/>
    <w:rsid w:val="00FA2429"/>
    <w:rsid w:val="00FA29B9"/>
    <w:rsid w:val="00FA3A5C"/>
    <w:rsid w:val="00FA4A39"/>
    <w:rsid w:val="00FA7746"/>
    <w:rsid w:val="00FB4BF1"/>
    <w:rsid w:val="00FB5535"/>
    <w:rsid w:val="00FC2029"/>
    <w:rsid w:val="00FC5D12"/>
    <w:rsid w:val="00FD00DA"/>
    <w:rsid w:val="00FD1700"/>
    <w:rsid w:val="00FD39CC"/>
    <w:rsid w:val="00FE2227"/>
    <w:rsid w:val="00FE2D37"/>
    <w:rsid w:val="00FE4976"/>
    <w:rsid w:val="00FF18AC"/>
    <w:rsid w:val="00FF30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14:docId w14:val="2A12933F"/>
  <w15:docId w15:val="{A0A4C343-49C4-4D44-8061-F2658954B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2496A"/>
    <w:pPr>
      <w:suppressAutoHyphens/>
      <w:ind w:left="425" w:hanging="425"/>
      <w:jc w:val="both"/>
    </w:pPr>
    <w:rPr>
      <w:rFonts w:ascii="Cambria" w:eastAsia="Times New Roman" w:hAnsi="Cambria" w:cs="Cambria"/>
      <w:lang w:eastAsia="ar-SA"/>
    </w:rPr>
  </w:style>
  <w:style w:type="paragraph" w:styleId="Nagwek1">
    <w:name w:val="heading 1"/>
    <w:basedOn w:val="Normalny"/>
    <w:next w:val="Normalny"/>
    <w:link w:val="Nagwek1Znak"/>
    <w:uiPriority w:val="99"/>
    <w:qFormat/>
    <w:rsid w:val="0087640C"/>
    <w:pPr>
      <w:keepNext/>
      <w:tabs>
        <w:tab w:val="left" w:pos="360"/>
      </w:tabs>
      <w:suppressAutoHyphens w:val="0"/>
      <w:ind w:left="360"/>
      <w:jc w:val="center"/>
      <w:outlineLvl w:val="0"/>
    </w:pPr>
    <w:rPr>
      <w:rFonts w:ascii="Times New Roman" w:eastAsia="Calibri" w:hAnsi="Times New Roman" w:cs="Times New Roman"/>
      <w:b/>
      <w:sz w:val="24"/>
      <w:szCs w:val="24"/>
      <w:lang w:eastAsia="pl-PL"/>
    </w:rPr>
  </w:style>
  <w:style w:type="paragraph" w:styleId="Nagwek2">
    <w:name w:val="heading 2"/>
    <w:basedOn w:val="Normalny"/>
    <w:next w:val="Normalny"/>
    <w:link w:val="Nagwek2Znak"/>
    <w:uiPriority w:val="99"/>
    <w:qFormat/>
    <w:rsid w:val="0087640C"/>
    <w:pPr>
      <w:keepNext/>
      <w:suppressAutoHyphens w:val="0"/>
      <w:spacing w:before="240" w:after="60"/>
      <w:outlineLvl w:val="1"/>
    </w:pPr>
    <w:rPr>
      <w:rFonts w:eastAsia="Calibri" w:cs="Times New Roman"/>
      <w:b/>
      <w:bCs/>
      <w:i/>
      <w:iCs/>
      <w:sz w:val="28"/>
      <w:szCs w:val="28"/>
      <w:lang w:eastAsia="pl-PL"/>
    </w:rPr>
  </w:style>
  <w:style w:type="paragraph" w:styleId="Nagwek3">
    <w:name w:val="heading 3"/>
    <w:basedOn w:val="Normalny"/>
    <w:next w:val="Normalny"/>
    <w:link w:val="Nagwek3Znak"/>
    <w:uiPriority w:val="99"/>
    <w:qFormat/>
    <w:rsid w:val="0087640C"/>
    <w:pPr>
      <w:keepNext/>
      <w:suppressAutoHyphens w:val="0"/>
      <w:spacing w:before="240" w:after="60"/>
      <w:outlineLvl w:val="2"/>
    </w:pPr>
    <w:rPr>
      <w:rFonts w:ascii="Arial" w:eastAsia="Calibri" w:hAnsi="Arial" w:cs="Times New Roman"/>
      <w:b/>
      <w:bCs/>
      <w:sz w:val="26"/>
      <w:szCs w:val="26"/>
      <w:lang w:eastAsia="pl-PL"/>
    </w:rPr>
  </w:style>
  <w:style w:type="paragraph" w:styleId="Nagwek4">
    <w:name w:val="heading 4"/>
    <w:basedOn w:val="Normalny"/>
    <w:next w:val="Normalny"/>
    <w:link w:val="Nagwek4Znak"/>
    <w:uiPriority w:val="99"/>
    <w:qFormat/>
    <w:rsid w:val="0087640C"/>
    <w:pPr>
      <w:keepNext/>
      <w:suppressAutoHyphens w:val="0"/>
      <w:spacing w:before="240" w:after="60"/>
      <w:outlineLvl w:val="3"/>
    </w:pPr>
    <w:rPr>
      <w:rFonts w:ascii="Times New Roman" w:eastAsia="Calibri" w:hAnsi="Times New Roman" w:cs="Times New Roman"/>
      <w:b/>
      <w:bCs/>
      <w:sz w:val="28"/>
      <w:szCs w:val="28"/>
      <w:lang w:eastAsia="pl-PL"/>
    </w:rPr>
  </w:style>
  <w:style w:type="paragraph" w:styleId="Nagwek5">
    <w:name w:val="heading 5"/>
    <w:basedOn w:val="Domylnie"/>
    <w:next w:val="Tretekstu"/>
    <w:link w:val="Nagwek5Znak"/>
    <w:uiPriority w:val="99"/>
    <w:qFormat/>
    <w:rsid w:val="0087640C"/>
    <w:pPr>
      <w:keepNext/>
      <w:tabs>
        <w:tab w:val="num" w:pos="1008"/>
      </w:tabs>
      <w:ind w:left="1008" w:hanging="1008"/>
      <w:jc w:val="right"/>
      <w:outlineLvl w:val="4"/>
    </w:pPr>
    <w:rPr>
      <w:rFonts w:eastAsia="Calibri"/>
      <w:b/>
      <w:bCs/>
    </w:rPr>
  </w:style>
  <w:style w:type="paragraph" w:styleId="Nagwek6">
    <w:name w:val="heading 6"/>
    <w:basedOn w:val="Domylnie"/>
    <w:next w:val="Tretekstu"/>
    <w:link w:val="Nagwek6Znak"/>
    <w:uiPriority w:val="99"/>
    <w:qFormat/>
    <w:rsid w:val="0087640C"/>
    <w:pPr>
      <w:keepNext/>
      <w:tabs>
        <w:tab w:val="num" w:pos="1152"/>
      </w:tabs>
      <w:spacing w:after="120"/>
      <w:ind w:left="284" w:hanging="284"/>
      <w:jc w:val="center"/>
      <w:outlineLvl w:val="5"/>
    </w:pPr>
    <w:rPr>
      <w:rFonts w:eastAsia="Calibri"/>
      <w:b/>
      <w:bCs/>
      <w:caps/>
    </w:rPr>
  </w:style>
  <w:style w:type="paragraph" w:styleId="Nagwek7">
    <w:name w:val="heading 7"/>
    <w:basedOn w:val="Domylnie"/>
    <w:next w:val="Tretekstu"/>
    <w:link w:val="Nagwek7Znak"/>
    <w:uiPriority w:val="99"/>
    <w:qFormat/>
    <w:rsid w:val="0087640C"/>
    <w:pPr>
      <w:keepNext/>
      <w:widowControl w:val="0"/>
      <w:tabs>
        <w:tab w:val="num" w:pos="1296"/>
        <w:tab w:val="left" w:pos="1854"/>
      </w:tabs>
      <w:spacing w:after="120"/>
      <w:ind w:left="1296" w:hanging="1296"/>
      <w:outlineLvl w:val="6"/>
    </w:pPr>
    <w:rPr>
      <w:rFonts w:eastAsia="Calibri"/>
      <w:b/>
      <w:bCs/>
    </w:rPr>
  </w:style>
  <w:style w:type="paragraph" w:styleId="Nagwek8">
    <w:name w:val="heading 8"/>
    <w:basedOn w:val="Domylnie"/>
    <w:next w:val="Tretekstu"/>
    <w:link w:val="Nagwek8Znak"/>
    <w:uiPriority w:val="99"/>
    <w:qFormat/>
    <w:rsid w:val="0087640C"/>
    <w:pPr>
      <w:keepNext/>
      <w:tabs>
        <w:tab w:val="num" w:pos="1440"/>
      </w:tabs>
      <w:ind w:left="1440" w:hanging="1440"/>
      <w:outlineLvl w:val="7"/>
    </w:pPr>
    <w:rPr>
      <w:rFonts w:eastAsia="Calibri"/>
      <w:b/>
      <w:bCs/>
    </w:rPr>
  </w:style>
  <w:style w:type="paragraph" w:styleId="Nagwek9">
    <w:name w:val="heading 9"/>
    <w:basedOn w:val="Domylnie"/>
    <w:next w:val="Tretekstu"/>
    <w:link w:val="Nagwek9Znak"/>
    <w:uiPriority w:val="99"/>
    <w:qFormat/>
    <w:rsid w:val="0087640C"/>
    <w:pPr>
      <w:keepNext/>
      <w:tabs>
        <w:tab w:val="num" w:pos="1584"/>
      </w:tabs>
      <w:ind w:left="1584" w:hanging="1584"/>
      <w:outlineLvl w:val="8"/>
    </w:pPr>
    <w:rPr>
      <w:rFonts w:eastAsia="Calibri"/>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87640C"/>
    <w:rPr>
      <w:rFonts w:ascii="Times New Roman" w:hAnsi="Times New Roman" w:cs="Times New Roman"/>
      <w:b/>
      <w:sz w:val="24"/>
    </w:rPr>
  </w:style>
  <w:style w:type="character" w:customStyle="1" w:styleId="Nagwek2Znak">
    <w:name w:val="Nagłówek 2 Znak"/>
    <w:link w:val="Nagwek2"/>
    <w:uiPriority w:val="99"/>
    <w:locked/>
    <w:rsid w:val="0087640C"/>
    <w:rPr>
      <w:rFonts w:ascii="Cambria" w:hAnsi="Cambria" w:cs="Times New Roman"/>
      <w:b/>
      <w:i/>
      <w:sz w:val="28"/>
    </w:rPr>
  </w:style>
  <w:style w:type="character" w:customStyle="1" w:styleId="Nagwek3Znak">
    <w:name w:val="Nagłówek 3 Znak"/>
    <w:link w:val="Nagwek3"/>
    <w:uiPriority w:val="99"/>
    <w:qFormat/>
    <w:locked/>
    <w:rsid w:val="0087640C"/>
    <w:rPr>
      <w:rFonts w:ascii="Arial" w:hAnsi="Arial" w:cs="Times New Roman"/>
      <w:b/>
      <w:sz w:val="26"/>
    </w:rPr>
  </w:style>
  <w:style w:type="character" w:customStyle="1" w:styleId="Nagwek4Znak">
    <w:name w:val="Nagłówek 4 Znak"/>
    <w:link w:val="Nagwek4"/>
    <w:uiPriority w:val="99"/>
    <w:locked/>
    <w:rsid w:val="0087640C"/>
    <w:rPr>
      <w:rFonts w:ascii="Times New Roman" w:hAnsi="Times New Roman" w:cs="Times New Roman"/>
      <w:b/>
      <w:sz w:val="28"/>
    </w:rPr>
  </w:style>
  <w:style w:type="character" w:customStyle="1" w:styleId="Nagwek5Znak">
    <w:name w:val="Nagłówek 5 Znak"/>
    <w:link w:val="Nagwek5"/>
    <w:uiPriority w:val="99"/>
    <w:locked/>
    <w:rsid w:val="0087640C"/>
    <w:rPr>
      <w:rFonts w:ascii="Arial" w:hAnsi="Arial" w:cs="Times New Roman"/>
      <w:b/>
      <w:sz w:val="20"/>
      <w:lang w:eastAsia="pl-PL"/>
    </w:rPr>
  </w:style>
  <w:style w:type="character" w:customStyle="1" w:styleId="Nagwek6Znak">
    <w:name w:val="Nagłówek 6 Znak"/>
    <w:link w:val="Nagwek6"/>
    <w:uiPriority w:val="99"/>
    <w:locked/>
    <w:rsid w:val="0087640C"/>
    <w:rPr>
      <w:rFonts w:ascii="Arial" w:hAnsi="Arial" w:cs="Times New Roman"/>
      <w:b/>
      <w:caps/>
      <w:sz w:val="20"/>
      <w:lang w:eastAsia="pl-PL"/>
    </w:rPr>
  </w:style>
  <w:style w:type="character" w:customStyle="1" w:styleId="Nagwek7Znak">
    <w:name w:val="Nagłówek 7 Znak"/>
    <w:link w:val="Nagwek7"/>
    <w:uiPriority w:val="99"/>
    <w:locked/>
    <w:rsid w:val="0087640C"/>
    <w:rPr>
      <w:rFonts w:ascii="Arial" w:hAnsi="Arial" w:cs="Times New Roman"/>
      <w:b/>
      <w:sz w:val="20"/>
      <w:lang w:eastAsia="pl-PL"/>
    </w:rPr>
  </w:style>
  <w:style w:type="character" w:customStyle="1" w:styleId="Nagwek8Znak">
    <w:name w:val="Nagłówek 8 Znak"/>
    <w:link w:val="Nagwek8"/>
    <w:uiPriority w:val="99"/>
    <w:locked/>
    <w:rsid w:val="0087640C"/>
    <w:rPr>
      <w:rFonts w:ascii="Arial" w:hAnsi="Arial" w:cs="Times New Roman"/>
      <w:b/>
      <w:sz w:val="20"/>
      <w:lang w:eastAsia="pl-PL"/>
    </w:rPr>
  </w:style>
  <w:style w:type="character" w:customStyle="1" w:styleId="Nagwek9Znak">
    <w:name w:val="Nagłówek 9 Znak"/>
    <w:link w:val="Nagwek9"/>
    <w:uiPriority w:val="99"/>
    <w:locked/>
    <w:rsid w:val="0087640C"/>
    <w:rPr>
      <w:rFonts w:ascii="Arial" w:hAnsi="Arial" w:cs="Times New Roman"/>
      <w:b/>
      <w:sz w:val="16"/>
      <w:lang w:eastAsia="pl-PL"/>
    </w:rPr>
  </w:style>
  <w:style w:type="character" w:styleId="Hipercze">
    <w:name w:val="Hyperlink"/>
    <w:uiPriority w:val="99"/>
    <w:rsid w:val="0018462D"/>
    <w:rPr>
      <w:rFonts w:cs="Times New Roman"/>
      <w:color w:val="0000FF"/>
      <w:u w:val="single"/>
    </w:rPr>
  </w:style>
  <w:style w:type="paragraph" w:styleId="Akapitzlist">
    <w:name w:val="List Paragraph"/>
    <w:aliases w:val="List bullet,Akapit z listą BS,Kolorowa lista — akcent 11,Średnia siatka 1 — akcent 21,Akapit z listą numerowaną,Podsis rysunku"/>
    <w:basedOn w:val="Normalny"/>
    <w:link w:val="AkapitzlistZnak"/>
    <w:qFormat/>
    <w:rsid w:val="00B554C1"/>
    <w:pPr>
      <w:ind w:left="720"/>
      <w:contextualSpacing/>
    </w:pPr>
    <w:rPr>
      <w:rFonts w:eastAsia="Calibri" w:cs="Times New Roman"/>
    </w:rPr>
  </w:style>
  <w:style w:type="paragraph" w:customStyle="1" w:styleId="ProPublico">
    <w:name w:val="ProPublico"/>
    <w:uiPriority w:val="99"/>
    <w:rsid w:val="004220A2"/>
    <w:pPr>
      <w:tabs>
        <w:tab w:val="left" w:pos="357"/>
      </w:tabs>
      <w:suppressAutoHyphens/>
      <w:spacing w:line="360" w:lineRule="auto"/>
      <w:jc w:val="both"/>
    </w:pPr>
    <w:rPr>
      <w:rFonts w:ascii="Arial" w:eastAsia="Times New Roman" w:hAnsi="Arial" w:cs="Arial"/>
      <w:sz w:val="22"/>
      <w:lang w:eastAsia="ar-SA"/>
    </w:rPr>
  </w:style>
  <w:style w:type="paragraph" w:customStyle="1" w:styleId="pkt">
    <w:name w:val="pkt"/>
    <w:basedOn w:val="Normalny"/>
    <w:uiPriority w:val="99"/>
    <w:rsid w:val="0087640C"/>
    <w:pPr>
      <w:suppressAutoHyphens w:val="0"/>
      <w:spacing w:before="60" w:after="60"/>
      <w:ind w:left="851" w:hanging="295"/>
    </w:pPr>
    <w:rPr>
      <w:rFonts w:ascii="Times New Roman" w:hAnsi="Times New Roman" w:cs="Times New Roman"/>
      <w:sz w:val="24"/>
      <w:lang w:eastAsia="pl-PL"/>
    </w:rPr>
  </w:style>
  <w:style w:type="paragraph" w:styleId="Tekstpodstawowy2">
    <w:name w:val="Body Text 2"/>
    <w:basedOn w:val="Normalny"/>
    <w:link w:val="Tekstpodstawowy2Znak"/>
    <w:uiPriority w:val="99"/>
    <w:rsid w:val="0087640C"/>
    <w:pPr>
      <w:suppressAutoHyphens w:val="0"/>
    </w:pPr>
    <w:rPr>
      <w:rFonts w:ascii="Times New Roman" w:eastAsia="Calibri" w:hAnsi="Times New Roman" w:cs="Times New Roman"/>
      <w:lang w:eastAsia="pl-PL"/>
    </w:rPr>
  </w:style>
  <w:style w:type="character" w:customStyle="1" w:styleId="Tekstpodstawowy2Znak">
    <w:name w:val="Tekst podstawowy 2 Znak"/>
    <w:link w:val="Tekstpodstawowy2"/>
    <w:uiPriority w:val="99"/>
    <w:locked/>
    <w:rsid w:val="0087640C"/>
    <w:rPr>
      <w:rFonts w:ascii="Times New Roman" w:hAnsi="Times New Roman" w:cs="Times New Roman"/>
      <w:sz w:val="20"/>
    </w:rPr>
  </w:style>
  <w:style w:type="paragraph" w:styleId="Tekstpodstawowywcity">
    <w:name w:val="Body Text Indent"/>
    <w:basedOn w:val="Normalny"/>
    <w:link w:val="TekstpodstawowywcityZnak"/>
    <w:uiPriority w:val="99"/>
    <w:rsid w:val="0087640C"/>
    <w:pPr>
      <w:suppressAutoHyphens w:val="0"/>
      <w:spacing w:after="120"/>
      <w:ind w:left="283"/>
    </w:pPr>
    <w:rPr>
      <w:rFonts w:ascii="Times New Roman" w:eastAsia="Calibri" w:hAnsi="Times New Roman" w:cs="Times New Roman"/>
      <w:lang w:eastAsia="pl-PL"/>
    </w:rPr>
  </w:style>
  <w:style w:type="character" w:customStyle="1" w:styleId="TekstpodstawowywcityZnak">
    <w:name w:val="Tekst podstawowy wcięty Znak"/>
    <w:link w:val="Tekstpodstawowywcity"/>
    <w:uiPriority w:val="99"/>
    <w:locked/>
    <w:rsid w:val="0087640C"/>
    <w:rPr>
      <w:rFonts w:ascii="Times New Roman" w:hAnsi="Times New Roman" w:cs="Times New Roman"/>
      <w:sz w:val="20"/>
      <w:lang w:eastAsia="pl-PL"/>
    </w:rPr>
  </w:style>
  <w:style w:type="table" w:styleId="Tabela-Siatka">
    <w:name w:val="Table Grid"/>
    <w:basedOn w:val="Standardowy"/>
    <w:uiPriority w:val="99"/>
    <w:rsid w:val="008764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87640C"/>
    <w:pPr>
      <w:tabs>
        <w:tab w:val="center" w:pos="4536"/>
        <w:tab w:val="right" w:pos="9072"/>
      </w:tabs>
      <w:suppressAutoHyphens w:val="0"/>
    </w:pPr>
    <w:rPr>
      <w:rFonts w:ascii="Times New Roman" w:eastAsia="Calibri" w:hAnsi="Times New Roman" w:cs="Times New Roman"/>
      <w:lang w:eastAsia="pl-PL"/>
    </w:rPr>
  </w:style>
  <w:style w:type="character" w:customStyle="1" w:styleId="NagwekZnak">
    <w:name w:val="Nagłówek Znak"/>
    <w:link w:val="Nagwek"/>
    <w:uiPriority w:val="99"/>
    <w:locked/>
    <w:rsid w:val="0087640C"/>
    <w:rPr>
      <w:rFonts w:ascii="Times New Roman" w:hAnsi="Times New Roman" w:cs="Times New Roman"/>
      <w:sz w:val="20"/>
      <w:lang w:eastAsia="pl-PL"/>
    </w:rPr>
  </w:style>
  <w:style w:type="paragraph" w:styleId="Stopka">
    <w:name w:val="footer"/>
    <w:basedOn w:val="Normalny"/>
    <w:link w:val="StopkaZnak"/>
    <w:uiPriority w:val="99"/>
    <w:rsid w:val="0087640C"/>
    <w:pPr>
      <w:tabs>
        <w:tab w:val="center" w:pos="4536"/>
        <w:tab w:val="right" w:pos="9072"/>
      </w:tabs>
      <w:suppressAutoHyphens w:val="0"/>
    </w:pPr>
    <w:rPr>
      <w:rFonts w:ascii="Times New Roman" w:eastAsia="Calibri" w:hAnsi="Times New Roman" w:cs="Times New Roman"/>
      <w:lang w:eastAsia="pl-PL"/>
    </w:rPr>
  </w:style>
  <w:style w:type="character" w:customStyle="1" w:styleId="StopkaZnak">
    <w:name w:val="Stopka Znak"/>
    <w:link w:val="Stopka"/>
    <w:uiPriority w:val="99"/>
    <w:locked/>
    <w:rsid w:val="0087640C"/>
    <w:rPr>
      <w:rFonts w:ascii="Times New Roman" w:hAnsi="Times New Roman" w:cs="Times New Roman"/>
      <w:sz w:val="20"/>
      <w:lang w:eastAsia="pl-PL"/>
    </w:rPr>
  </w:style>
  <w:style w:type="paragraph" w:styleId="Tekstdymka">
    <w:name w:val="Balloon Text"/>
    <w:basedOn w:val="Normalny"/>
    <w:link w:val="TekstdymkaZnak"/>
    <w:uiPriority w:val="99"/>
    <w:rsid w:val="0087640C"/>
    <w:pPr>
      <w:suppressAutoHyphens w:val="0"/>
    </w:pPr>
    <w:rPr>
      <w:rFonts w:ascii="Tahoma" w:eastAsia="Calibri" w:hAnsi="Tahoma" w:cs="Times New Roman"/>
      <w:sz w:val="16"/>
      <w:szCs w:val="16"/>
      <w:lang w:eastAsia="pl-PL"/>
    </w:rPr>
  </w:style>
  <w:style w:type="character" w:customStyle="1" w:styleId="TekstdymkaZnak">
    <w:name w:val="Tekst dymka Znak"/>
    <w:link w:val="Tekstdymka"/>
    <w:uiPriority w:val="99"/>
    <w:locked/>
    <w:rsid w:val="0087640C"/>
    <w:rPr>
      <w:rFonts w:ascii="Tahoma" w:hAnsi="Tahoma" w:cs="Times New Roman"/>
      <w:sz w:val="16"/>
    </w:rPr>
  </w:style>
  <w:style w:type="character" w:styleId="Numerstrony">
    <w:name w:val="page number"/>
    <w:uiPriority w:val="99"/>
    <w:rsid w:val="0087640C"/>
    <w:rPr>
      <w:rFonts w:cs="Times New Roman"/>
    </w:rPr>
  </w:style>
  <w:style w:type="paragraph" w:styleId="Tekstpodstawowy">
    <w:name w:val="Body Text"/>
    <w:basedOn w:val="Normalny"/>
    <w:link w:val="TekstpodstawowyZnak"/>
    <w:uiPriority w:val="99"/>
    <w:rsid w:val="0087640C"/>
    <w:pPr>
      <w:suppressAutoHyphens w:val="0"/>
      <w:spacing w:after="120"/>
    </w:pPr>
    <w:rPr>
      <w:rFonts w:ascii="Times New Roman" w:eastAsia="Calibri" w:hAnsi="Times New Roman" w:cs="Times New Roman"/>
      <w:lang w:eastAsia="pl-PL"/>
    </w:rPr>
  </w:style>
  <w:style w:type="character" w:customStyle="1" w:styleId="TekstpodstawowyZnak">
    <w:name w:val="Tekst podstawowy Znak"/>
    <w:link w:val="Tekstpodstawowy"/>
    <w:uiPriority w:val="99"/>
    <w:locked/>
    <w:rsid w:val="0087640C"/>
    <w:rPr>
      <w:rFonts w:ascii="Times New Roman" w:hAnsi="Times New Roman" w:cs="Times New Roman"/>
      <w:sz w:val="20"/>
      <w:lang w:eastAsia="pl-PL"/>
    </w:rPr>
  </w:style>
  <w:style w:type="character" w:customStyle="1" w:styleId="txt1">
    <w:name w:val="txt1"/>
    <w:uiPriority w:val="99"/>
    <w:rsid w:val="0087640C"/>
  </w:style>
  <w:style w:type="paragraph" w:customStyle="1" w:styleId="Standardowy1">
    <w:name w:val="Standardowy1"/>
    <w:uiPriority w:val="99"/>
    <w:rsid w:val="0087640C"/>
    <w:pPr>
      <w:suppressAutoHyphens/>
      <w:ind w:left="425" w:hanging="425"/>
      <w:jc w:val="both"/>
    </w:pPr>
    <w:rPr>
      <w:rFonts w:ascii="Times New Roman" w:hAnsi="Times New Roman"/>
      <w:sz w:val="24"/>
      <w:lang w:eastAsia="ar-SA"/>
    </w:rPr>
  </w:style>
  <w:style w:type="paragraph" w:styleId="Tekstpodstawowywcity2">
    <w:name w:val="Body Text Indent 2"/>
    <w:basedOn w:val="Normalny"/>
    <w:link w:val="Tekstpodstawowywcity2Znak"/>
    <w:uiPriority w:val="99"/>
    <w:rsid w:val="0087640C"/>
    <w:pPr>
      <w:suppressAutoHyphens w:val="0"/>
      <w:spacing w:after="120" w:line="480" w:lineRule="auto"/>
      <w:ind w:left="283"/>
    </w:pPr>
    <w:rPr>
      <w:rFonts w:ascii="Times New Roman" w:eastAsia="Calibri" w:hAnsi="Times New Roman" w:cs="Times New Roman"/>
      <w:lang w:eastAsia="pl-PL"/>
    </w:rPr>
  </w:style>
  <w:style w:type="character" w:customStyle="1" w:styleId="Tekstpodstawowywcity2Znak">
    <w:name w:val="Tekst podstawowy wcięty 2 Znak"/>
    <w:link w:val="Tekstpodstawowywcity2"/>
    <w:uiPriority w:val="99"/>
    <w:locked/>
    <w:rsid w:val="0087640C"/>
    <w:rPr>
      <w:rFonts w:ascii="Times New Roman" w:hAnsi="Times New Roman" w:cs="Times New Roman"/>
      <w:sz w:val="20"/>
      <w:lang w:eastAsia="pl-PL"/>
    </w:rPr>
  </w:style>
  <w:style w:type="paragraph" w:styleId="Tekstpodstawowywcity3">
    <w:name w:val="Body Text Indent 3"/>
    <w:basedOn w:val="Normalny"/>
    <w:link w:val="Tekstpodstawowywcity3Znak"/>
    <w:uiPriority w:val="99"/>
    <w:rsid w:val="0087640C"/>
    <w:pPr>
      <w:suppressAutoHyphens w:val="0"/>
      <w:spacing w:after="120"/>
      <w:ind w:left="283"/>
    </w:pPr>
    <w:rPr>
      <w:rFonts w:ascii="Times New Roman" w:eastAsia="Calibri" w:hAnsi="Times New Roman" w:cs="Times New Roman"/>
      <w:sz w:val="16"/>
      <w:szCs w:val="16"/>
      <w:lang w:eastAsia="pl-PL"/>
    </w:rPr>
  </w:style>
  <w:style w:type="character" w:customStyle="1" w:styleId="Tekstpodstawowywcity3Znak">
    <w:name w:val="Tekst podstawowy wcięty 3 Znak"/>
    <w:link w:val="Tekstpodstawowywcity3"/>
    <w:uiPriority w:val="99"/>
    <w:locked/>
    <w:rsid w:val="0087640C"/>
    <w:rPr>
      <w:rFonts w:ascii="Times New Roman" w:hAnsi="Times New Roman" w:cs="Times New Roman"/>
      <w:sz w:val="16"/>
    </w:rPr>
  </w:style>
  <w:style w:type="paragraph" w:styleId="Lista">
    <w:name w:val="List"/>
    <w:basedOn w:val="Tekstpodstawowy"/>
    <w:uiPriority w:val="99"/>
    <w:rsid w:val="0087640C"/>
    <w:pPr>
      <w:suppressAutoHyphens/>
      <w:ind w:left="0" w:firstLine="0"/>
      <w:jc w:val="left"/>
    </w:pPr>
    <w:rPr>
      <w:lang w:eastAsia="ar-SA"/>
    </w:rPr>
  </w:style>
  <w:style w:type="paragraph" w:styleId="NormalnyWeb">
    <w:name w:val="Normal (Web)"/>
    <w:basedOn w:val="Normalny"/>
    <w:uiPriority w:val="99"/>
    <w:rsid w:val="0087640C"/>
    <w:pPr>
      <w:spacing w:before="100" w:after="100"/>
      <w:ind w:left="0" w:firstLine="0"/>
    </w:pPr>
    <w:rPr>
      <w:rFonts w:ascii="Arial Unicode MS" w:eastAsia="Arial Unicode MS" w:hAnsi="Arial Unicode MS" w:cs="Arial Unicode MS"/>
    </w:rPr>
  </w:style>
  <w:style w:type="paragraph" w:customStyle="1" w:styleId="Default">
    <w:name w:val="Default"/>
    <w:rsid w:val="0087640C"/>
    <w:pPr>
      <w:autoSpaceDE w:val="0"/>
      <w:autoSpaceDN w:val="0"/>
      <w:adjustRightInd w:val="0"/>
      <w:ind w:left="567" w:hanging="567"/>
      <w:jc w:val="both"/>
    </w:pPr>
    <w:rPr>
      <w:rFonts w:ascii="Times New Roman" w:eastAsia="Times New Roman" w:hAnsi="Times New Roman"/>
      <w:color w:val="000000"/>
      <w:sz w:val="24"/>
      <w:szCs w:val="24"/>
    </w:rPr>
  </w:style>
  <w:style w:type="paragraph" w:customStyle="1" w:styleId="ust">
    <w:name w:val="ust"/>
    <w:basedOn w:val="Default"/>
    <w:next w:val="Default"/>
    <w:uiPriority w:val="99"/>
    <w:rsid w:val="0087640C"/>
    <w:rPr>
      <w:color w:val="auto"/>
    </w:rPr>
  </w:style>
  <w:style w:type="paragraph" w:styleId="Tekstprzypisukocowego">
    <w:name w:val="endnote text"/>
    <w:basedOn w:val="Normalny"/>
    <w:link w:val="TekstprzypisukocowegoZnak"/>
    <w:uiPriority w:val="99"/>
    <w:rsid w:val="0087640C"/>
    <w:pPr>
      <w:suppressAutoHyphens w:val="0"/>
    </w:pPr>
    <w:rPr>
      <w:rFonts w:ascii="Times New Roman" w:eastAsia="Calibri" w:hAnsi="Times New Roman" w:cs="Times New Roman"/>
      <w:lang w:eastAsia="pl-PL"/>
    </w:rPr>
  </w:style>
  <w:style w:type="character" w:customStyle="1" w:styleId="TekstprzypisukocowegoZnak">
    <w:name w:val="Tekst przypisu końcowego Znak"/>
    <w:link w:val="Tekstprzypisukocowego"/>
    <w:uiPriority w:val="99"/>
    <w:locked/>
    <w:rsid w:val="0087640C"/>
    <w:rPr>
      <w:rFonts w:ascii="Times New Roman" w:hAnsi="Times New Roman" w:cs="Times New Roman"/>
      <w:sz w:val="20"/>
      <w:lang w:eastAsia="pl-PL"/>
    </w:rPr>
  </w:style>
  <w:style w:type="character" w:styleId="Odwoanieprzypisukocowego">
    <w:name w:val="endnote reference"/>
    <w:uiPriority w:val="99"/>
    <w:rsid w:val="0087640C"/>
    <w:rPr>
      <w:rFonts w:cs="Times New Roman"/>
      <w:vertAlign w:val="superscript"/>
    </w:rPr>
  </w:style>
  <w:style w:type="character" w:customStyle="1" w:styleId="tytulnews">
    <w:name w:val="tytulnews"/>
    <w:uiPriority w:val="99"/>
    <w:rsid w:val="0087640C"/>
  </w:style>
  <w:style w:type="character" w:customStyle="1" w:styleId="h2">
    <w:name w:val="h2"/>
    <w:uiPriority w:val="99"/>
    <w:rsid w:val="0087640C"/>
  </w:style>
  <w:style w:type="character" w:customStyle="1" w:styleId="h1">
    <w:name w:val="h1"/>
    <w:uiPriority w:val="99"/>
    <w:rsid w:val="0087640C"/>
  </w:style>
  <w:style w:type="character" w:styleId="Odwoanieprzypisudolnego">
    <w:name w:val="footnote reference"/>
    <w:rsid w:val="0087640C"/>
    <w:rPr>
      <w:rFonts w:cs="Times New Roman"/>
      <w:vertAlign w:val="superscript"/>
    </w:rPr>
  </w:style>
  <w:style w:type="paragraph" w:customStyle="1" w:styleId="Tekstpodstawowy31">
    <w:name w:val="Tekst podstawowy 31"/>
    <w:basedOn w:val="Normalny"/>
    <w:uiPriority w:val="99"/>
    <w:rsid w:val="0087640C"/>
    <w:pPr>
      <w:ind w:left="0" w:firstLine="0"/>
    </w:pPr>
    <w:rPr>
      <w:rFonts w:ascii="Garamond" w:hAnsi="Garamond" w:cs="Times New Roman"/>
      <w:b/>
      <w:bCs/>
      <w:sz w:val="28"/>
    </w:rPr>
  </w:style>
  <w:style w:type="character" w:styleId="Odwoaniedokomentarza">
    <w:name w:val="annotation reference"/>
    <w:uiPriority w:val="99"/>
    <w:rsid w:val="0087640C"/>
    <w:rPr>
      <w:rFonts w:cs="Times New Roman"/>
      <w:sz w:val="16"/>
    </w:rPr>
  </w:style>
  <w:style w:type="paragraph" w:styleId="Tekstkomentarza">
    <w:name w:val="annotation text"/>
    <w:basedOn w:val="Normalny"/>
    <w:link w:val="TekstkomentarzaZnak"/>
    <w:uiPriority w:val="99"/>
    <w:rsid w:val="0087640C"/>
    <w:pPr>
      <w:suppressAutoHyphens w:val="0"/>
    </w:pPr>
    <w:rPr>
      <w:rFonts w:ascii="Times New Roman" w:eastAsia="Calibri" w:hAnsi="Times New Roman" w:cs="Times New Roman"/>
      <w:lang w:eastAsia="pl-PL"/>
    </w:rPr>
  </w:style>
  <w:style w:type="character" w:customStyle="1" w:styleId="TekstkomentarzaZnak">
    <w:name w:val="Tekst komentarza Znak"/>
    <w:link w:val="Tekstkomentarza"/>
    <w:uiPriority w:val="99"/>
    <w:locked/>
    <w:rsid w:val="0087640C"/>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rsid w:val="0087640C"/>
    <w:rPr>
      <w:b/>
      <w:bCs/>
    </w:rPr>
  </w:style>
  <w:style w:type="character" w:customStyle="1" w:styleId="TematkomentarzaZnak">
    <w:name w:val="Temat komentarza Znak"/>
    <w:link w:val="Tematkomentarza"/>
    <w:uiPriority w:val="99"/>
    <w:locked/>
    <w:rsid w:val="0087640C"/>
    <w:rPr>
      <w:rFonts w:ascii="Times New Roman" w:hAnsi="Times New Roman" w:cs="Times New Roman"/>
      <w:b/>
      <w:sz w:val="20"/>
      <w:lang w:eastAsia="pl-PL"/>
    </w:rPr>
  </w:style>
  <w:style w:type="paragraph" w:styleId="Tekstprzypisudolnego">
    <w:name w:val="footnote text"/>
    <w:basedOn w:val="Normalny"/>
    <w:link w:val="TekstprzypisudolnegoZnak"/>
    <w:uiPriority w:val="99"/>
    <w:rsid w:val="0087640C"/>
    <w:pPr>
      <w:suppressAutoHyphens w:val="0"/>
      <w:ind w:left="0" w:firstLine="0"/>
      <w:jc w:val="left"/>
    </w:pPr>
    <w:rPr>
      <w:rFonts w:ascii="Times New Roman" w:eastAsia="Calibri" w:hAnsi="Times New Roman" w:cs="Times New Roman"/>
      <w:lang w:eastAsia="pl-PL"/>
    </w:rPr>
  </w:style>
  <w:style w:type="character" w:customStyle="1" w:styleId="TekstprzypisudolnegoZnak">
    <w:name w:val="Tekst przypisu dolnego Znak"/>
    <w:link w:val="Tekstprzypisudolnego"/>
    <w:uiPriority w:val="99"/>
    <w:locked/>
    <w:rsid w:val="0087640C"/>
    <w:rPr>
      <w:rFonts w:ascii="Times New Roman" w:hAnsi="Times New Roman" w:cs="Times New Roman"/>
      <w:sz w:val="20"/>
      <w:lang w:eastAsia="pl-PL"/>
    </w:rPr>
  </w:style>
  <w:style w:type="paragraph" w:customStyle="1" w:styleId="Tekstpodstawowy21">
    <w:name w:val="Tekst podstawowy 21"/>
    <w:basedOn w:val="Normalny"/>
    <w:uiPriority w:val="99"/>
    <w:rsid w:val="0087640C"/>
    <w:rPr>
      <w:rFonts w:ascii="Times New Roman" w:hAnsi="Times New Roman" w:cs="Times New Roman"/>
      <w:sz w:val="24"/>
    </w:rPr>
  </w:style>
  <w:style w:type="paragraph" w:customStyle="1" w:styleId="Tekstpodstawowywcity21">
    <w:name w:val="Tekst podstawowy wcięty 21"/>
    <w:basedOn w:val="Normalny"/>
    <w:uiPriority w:val="99"/>
    <w:rsid w:val="0087640C"/>
    <w:pPr>
      <w:spacing w:after="120" w:line="480" w:lineRule="auto"/>
      <w:ind w:left="283"/>
    </w:pPr>
    <w:rPr>
      <w:rFonts w:ascii="Times New Roman" w:hAnsi="Times New Roman" w:cs="Times New Roman"/>
    </w:rPr>
  </w:style>
  <w:style w:type="paragraph" w:customStyle="1" w:styleId="Tekstpodstawowywcity31">
    <w:name w:val="Tekst podstawowy wcięty 31"/>
    <w:basedOn w:val="Normalny"/>
    <w:uiPriority w:val="99"/>
    <w:rsid w:val="0087640C"/>
    <w:pPr>
      <w:spacing w:after="120"/>
      <w:ind w:left="283"/>
    </w:pPr>
    <w:rPr>
      <w:rFonts w:ascii="Times New Roman" w:hAnsi="Times New Roman" w:cs="Times New Roman"/>
      <w:sz w:val="16"/>
      <w:szCs w:val="16"/>
    </w:rPr>
  </w:style>
  <w:style w:type="paragraph" w:styleId="Bezodstpw">
    <w:name w:val="No Spacing"/>
    <w:link w:val="BezodstpwZnak"/>
    <w:uiPriority w:val="99"/>
    <w:qFormat/>
    <w:rsid w:val="0087640C"/>
    <w:rPr>
      <w:sz w:val="22"/>
      <w:szCs w:val="22"/>
      <w:lang w:eastAsia="en-US"/>
    </w:rPr>
  </w:style>
  <w:style w:type="character" w:customStyle="1" w:styleId="BezodstpwZnak">
    <w:name w:val="Bez odstępów Znak"/>
    <w:link w:val="Bezodstpw"/>
    <w:uiPriority w:val="99"/>
    <w:locked/>
    <w:rsid w:val="0087640C"/>
    <w:rPr>
      <w:sz w:val="22"/>
      <w:lang w:val="pl-PL" w:eastAsia="en-US"/>
    </w:rPr>
  </w:style>
  <w:style w:type="character" w:customStyle="1" w:styleId="txt-new">
    <w:name w:val="txt-new"/>
    <w:uiPriority w:val="99"/>
    <w:rsid w:val="0087640C"/>
  </w:style>
  <w:style w:type="character" w:customStyle="1" w:styleId="luchili">
    <w:name w:val="luc_hili"/>
    <w:uiPriority w:val="99"/>
    <w:rsid w:val="0087640C"/>
  </w:style>
  <w:style w:type="character" w:customStyle="1" w:styleId="Znak2">
    <w:name w:val="Znak2"/>
    <w:uiPriority w:val="99"/>
    <w:rsid w:val="0087640C"/>
    <w:rPr>
      <w:rFonts w:ascii="Times New Roman" w:hAnsi="Times New Roman"/>
      <w:sz w:val="16"/>
    </w:rPr>
  </w:style>
  <w:style w:type="paragraph" w:customStyle="1" w:styleId="Tekstpodstawowy22">
    <w:name w:val="Tekst podstawowy 22"/>
    <w:basedOn w:val="Normalny"/>
    <w:uiPriority w:val="99"/>
    <w:rsid w:val="0087640C"/>
    <w:rPr>
      <w:rFonts w:ascii="Times New Roman" w:hAnsi="Times New Roman" w:cs="Calibri"/>
      <w:sz w:val="24"/>
    </w:rPr>
  </w:style>
  <w:style w:type="paragraph" w:customStyle="1" w:styleId="ZnakZnakZnak">
    <w:name w:val="Znak Znak Znak"/>
    <w:basedOn w:val="Normalny"/>
    <w:uiPriority w:val="99"/>
    <w:rsid w:val="0087640C"/>
    <w:pPr>
      <w:tabs>
        <w:tab w:val="left" w:pos="709"/>
      </w:tabs>
      <w:suppressAutoHyphens w:val="0"/>
      <w:ind w:left="0" w:firstLine="0"/>
      <w:jc w:val="left"/>
    </w:pPr>
    <w:rPr>
      <w:rFonts w:ascii="Tahoma" w:hAnsi="Tahoma" w:cs="Times New Roman"/>
      <w:sz w:val="24"/>
      <w:szCs w:val="24"/>
      <w:lang w:eastAsia="pl-PL"/>
    </w:rPr>
  </w:style>
  <w:style w:type="character" w:customStyle="1" w:styleId="tabulatory">
    <w:name w:val="tabulatory"/>
    <w:uiPriority w:val="99"/>
    <w:rsid w:val="0087640C"/>
  </w:style>
  <w:style w:type="character" w:customStyle="1" w:styleId="text">
    <w:name w:val="text"/>
    <w:uiPriority w:val="99"/>
    <w:rsid w:val="0087640C"/>
  </w:style>
  <w:style w:type="character" w:styleId="HTML-cytat">
    <w:name w:val="HTML Cite"/>
    <w:uiPriority w:val="99"/>
    <w:rsid w:val="0087640C"/>
    <w:rPr>
      <w:rFonts w:cs="Times New Roman"/>
      <w:i/>
    </w:rPr>
  </w:style>
  <w:style w:type="character" w:styleId="Pogrubienie">
    <w:name w:val="Strong"/>
    <w:uiPriority w:val="99"/>
    <w:qFormat/>
    <w:rsid w:val="0087640C"/>
    <w:rPr>
      <w:rFonts w:cs="Times New Roman"/>
      <w:b/>
    </w:rPr>
  </w:style>
  <w:style w:type="character" w:customStyle="1" w:styleId="FontStyle51">
    <w:name w:val="Font Style51"/>
    <w:uiPriority w:val="99"/>
    <w:rsid w:val="0087640C"/>
    <w:rPr>
      <w:rFonts w:ascii="Palatino Linotype" w:hAnsi="Palatino Linotype"/>
      <w:color w:val="000000"/>
      <w:sz w:val="16"/>
    </w:rPr>
  </w:style>
  <w:style w:type="character" w:customStyle="1" w:styleId="FontStyle52">
    <w:name w:val="Font Style52"/>
    <w:uiPriority w:val="99"/>
    <w:rsid w:val="0087640C"/>
    <w:rPr>
      <w:rFonts w:ascii="Palatino Linotype" w:hAnsi="Palatino Linotype"/>
      <w:b/>
      <w:color w:val="000000"/>
      <w:sz w:val="16"/>
    </w:rPr>
  </w:style>
  <w:style w:type="paragraph" w:customStyle="1" w:styleId="Style35">
    <w:name w:val="Style35"/>
    <w:basedOn w:val="Normalny"/>
    <w:uiPriority w:val="99"/>
    <w:rsid w:val="0087640C"/>
    <w:pPr>
      <w:widowControl w:val="0"/>
      <w:suppressAutoHyphens w:val="0"/>
      <w:autoSpaceDE w:val="0"/>
      <w:autoSpaceDN w:val="0"/>
      <w:adjustRightInd w:val="0"/>
      <w:spacing w:line="235" w:lineRule="exact"/>
      <w:ind w:left="0" w:hanging="269"/>
    </w:pPr>
    <w:rPr>
      <w:rFonts w:ascii="Palatino Linotype" w:hAnsi="Palatino Linotype" w:cs="Times New Roman"/>
      <w:sz w:val="24"/>
      <w:szCs w:val="24"/>
      <w:lang w:eastAsia="pl-PL"/>
    </w:rPr>
  </w:style>
  <w:style w:type="paragraph" w:styleId="Zwykytekst">
    <w:name w:val="Plain Text"/>
    <w:basedOn w:val="Normalny"/>
    <w:link w:val="ZwykytekstZnak"/>
    <w:uiPriority w:val="99"/>
    <w:rsid w:val="0087640C"/>
    <w:pPr>
      <w:suppressAutoHyphens w:val="0"/>
      <w:ind w:left="0" w:firstLine="0"/>
      <w:jc w:val="left"/>
    </w:pPr>
    <w:rPr>
      <w:rFonts w:ascii="Consolas" w:eastAsia="Calibri" w:hAnsi="Consolas" w:cs="Times New Roman"/>
      <w:sz w:val="21"/>
      <w:szCs w:val="21"/>
      <w:lang w:eastAsia="pl-PL"/>
    </w:rPr>
  </w:style>
  <w:style w:type="character" w:customStyle="1" w:styleId="ZwykytekstZnak">
    <w:name w:val="Zwykły tekst Znak"/>
    <w:link w:val="Zwykytekst"/>
    <w:uiPriority w:val="99"/>
    <w:locked/>
    <w:rsid w:val="0087640C"/>
    <w:rPr>
      <w:rFonts w:ascii="Consolas" w:hAnsi="Consolas" w:cs="Times New Roman"/>
      <w:sz w:val="21"/>
    </w:rPr>
  </w:style>
  <w:style w:type="paragraph" w:customStyle="1" w:styleId="Styl2">
    <w:name w:val="Styl2"/>
    <w:basedOn w:val="Normalny"/>
    <w:uiPriority w:val="99"/>
    <w:rsid w:val="0087640C"/>
    <w:pPr>
      <w:tabs>
        <w:tab w:val="left" w:pos="709"/>
        <w:tab w:val="num" w:pos="3259"/>
      </w:tabs>
      <w:suppressAutoHyphens w:val="0"/>
      <w:spacing w:after="240" w:line="252" w:lineRule="auto"/>
      <w:ind w:left="709" w:hanging="709"/>
    </w:pPr>
    <w:rPr>
      <w:rFonts w:ascii="Verdana" w:hAnsi="Verdana" w:cs="Times New Roman"/>
      <w:b/>
      <w:sz w:val="17"/>
      <w:szCs w:val="17"/>
      <w:lang w:eastAsia="pl-PL"/>
    </w:rPr>
  </w:style>
  <w:style w:type="paragraph" w:customStyle="1" w:styleId="Tekstpodstawowy24">
    <w:name w:val="Tekst podstawowy 24"/>
    <w:basedOn w:val="Normalny"/>
    <w:uiPriority w:val="99"/>
    <w:rsid w:val="0087640C"/>
    <w:rPr>
      <w:rFonts w:ascii="Times New Roman" w:hAnsi="Times New Roman" w:cs="Times New Roman"/>
      <w:sz w:val="24"/>
      <w:lang w:eastAsia="zh-CN"/>
    </w:rPr>
  </w:style>
  <w:style w:type="character" w:customStyle="1" w:styleId="WW8Num1z2">
    <w:name w:val="WW8Num1z2"/>
    <w:uiPriority w:val="99"/>
    <w:rsid w:val="0087640C"/>
  </w:style>
  <w:style w:type="paragraph" w:customStyle="1" w:styleId="Normalny1">
    <w:name w:val="Normalny1"/>
    <w:basedOn w:val="Normalny"/>
    <w:uiPriority w:val="99"/>
    <w:rsid w:val="0087640C"/>
    <w:pPr>
      <w:widowControl w:val="0"/>
      <w:autoSpaceDE w:val="0"/>
      <w:spacing w:line="200" w:lineRule="atLeast"/>
      <w:ind w:left="0" w:firstLine="0"/>
      <w:jc w:val="left"/>
    </w:pPr>
    <w:rPr>
      <w:rFonts w:ascii="Times New Roman" w:hAnsi="Times New Roman" w:cs="Times New Roman"/>
      <w:color w:val="000000"/>
      <w:sz w:val="24"/>
      <w:szCs w:val="24"/>
      <w:lang w:eastAsia="hi-IN" w:bidi="hi-IN"/>
    </w:rPr>
  </w:style>
  <w:style w:type="paragraph" w:customStyle="1" w:styleId="Standard">
    <w:name w:val="Standard"/>
    <w:uiPriority w:val="99"/>
    <w:rsid w:val="0087640C"/>
    <w:pPr>
      <w:widowControl w:val="0"/>
      <w:suppressAutoHyphens/>
    </w:pPr>
    <w:rPr>
      <w:rFonts w:ascii="Times New Roman" w:eastAsia="SimSun" w:hAnsi="Times New Roman" w:cs="Mangal"/>
      <w:kern w:val="2"/>
      <w:sz w:val="24"/>
      <w:szCs w:val="24"/>
      <w:lang w:eastAsia="hi-IN" w:bidi="hi-IN"/>
    </w:rPr>
  </w:style>
  <w:style w:type="paragraph" w:customStyle="1" w:styleId="ContentsHeading">
    <w:name w:val="Contents Heading"/>
    <w:basedOn w:val="Normalny"/>
    <w:uiPriority w:val="99"/>
    <w:rsid w:val="0087640C"/>
    <w:pPr>
      <w:keepNext/>
      <w:widowControl w:val="0"/>
      <w:suppressLineNumbers/>
      <w:spacing w:before="240" w:after="120"/>
      <w:ind w:left="0" w:firstLine="0"/>
      <w:jc w:val="left"/>
    </w:pPr>
    <w:rPr>
      <w:rFonts w:ascii="Arial" w:eastAsia="Microsoft YaHei" w:hAnsi="Arial" w:cs="Mangal"/>
      <w:b/>
      <w:bCs/>
      <w:kern w:val="2"/>
      <w:sz w:val="32"/>
      <w:szCs w:val="32"/>
      <w:lang w:eastAsia="hi-IN" w:bidi="hi-IN"/>
    </w:rPr>
  </w:style>
  <w:style w:type="paragraph" w:customStyle="1" w:styleId="Akapitzlist1">
    <w:name w:val="Akapit z listą1"/>
    <w:basedOn w:val="Standard"/>
    <w:uiPriority w:val="99"/>
    <w:rsid w:val="0087640C"/>
  </w:style>
  <w:style w:type="character" w:customStyle="1" w:styleId="Tekstpodstawowy2Znak1">
    <w:name w:val="Tekst podstawowy 2 Znak1"/>
    <w:uiPriority w:val="99"/>
    <w:rsid w:val="0087640C"/>
    <w:rPr>
      <w:lang w:eastAsia="zh-CN"/>
    </w:rPr>
  </w:style>
  <w:style w:type="character" w:customStyle="1" w:styleId="Znakiprzypiswdolnych">
    <w:name w:val="Znaki przypisów dolnych"/>
    <w:uiPriority w:val="99"/>
    <w:rsid w:val="0087640C"/>
    <w:rPr>
      <w:vertAlign w:val="superscript"/>
    </w:rPr>
  </w:style>
  <w:style w:type="character" w:customStyle="1" w:styleId="DeltaViewInsertion">
    <w:name w:val="DeltaView Insertion"/>
    <w:uiPriority w:val="99"/>
    <w:rsid w:val="0087640C"/>
    <w:rPr>
      <w:b/>
      <w:i/>
      <w:spacing w:val="0"/>
    </w:rPr>
  </w:style>
  <w:style w:type="paragraph" w:customStyle="1" w:styleId="Akapitzlist12">
    <w:name w:val="Akapit z listą12"/>
    <w:basedOn w:val="Normalny"/>
    <w:uiPriority w:val="99"/>
    <w:rsid w:val="0087640C"/>
    <w:pPr>
      <w:spacing w:after="200" w:line="276" w:lineRule="auto"/>
      <w:ind w:left="720" w:firstLine="0"/>
      <w:jc w:val="left"/>
    </w:pPr>
    <w:rPr>
      <w:rFonts w:ascii="Calibri" w:hAnsi="Calibri" w:cs="Calibri"/>
      <w:sz w:val="22"/>
      <w:szCs w:val="22"/>
      <w:lang w:eastAsia="zh-CN"/>
    </w:rPr>
  </w:style>
  <w:style w:type="character" w:styleId="UyteHipercze">
    <w:name w:val="FollowedHyperlink"/>
    <w:uiPriority w:val="99"/>
    <w:rsid w:val="0087640C"/>
    <w:rPr>
      <w:rFonts w:cs="Times New Roman"/>
      <w:color w:val="800080"/>
      <w:u w:val="single"/>
    </w:rPr>
  </w:style>
  <w:style w:type="paragraph" w:styleId="Spistreci1">
    <w:name w:val="toc 1"/>
    <w:basedOn w:val="Normalny"/>
    <w:next w:val="Normalny"/>
    <w:autoRedefine/>
    <w:uiPriority w:val="99"/>
    <w:rsid w:val="0087640C"/>
    <w:pPr>
      <w:tabs>
        <w:tab w:val="left" w:pos="567"/>
        <w:tab w:val="right" w:leader="dot" w:pos="10194"/>
      </w:tabs>
      <w:spacing w:after="240"/>
      <w:ind w:left="567" w:hanging="567"/>
    </w:pPr>
    <w:rPr>
      <w:rFonts w:ascii="Verdana" w:hAnsi="Verdana" w:cs="Verdana"/>
      <w:sz w:val="17"/>
      <w:lang w:eastAsia="zh-CN"/>
    </w:rPr>
  </w:style>
  <w:style w:type="paragraph" w:styleId="Spistreci2">
    <w:name w:val="toc 2"/>
    <w:basedOn w:val="Normalny"/>
    <w:next w:val="Normalny"/>
    <w:autoRedefine/>
    <w:uiPriority w:val="99"/>
    <w:rsid w:val="0087640C"/>
    <w:pPr>
      <w:spacing w:after="100" w:line="276" w:lineRule="auto"/>
      <w:ind w:left="220" w:firstLine="0"/>
      <w:jc w:val="left"/>
    </w:pPr>
    <w:rPr>
      <w:rFonts w:ascii="Calibri" w:hAnsi="Calibri" w:cs="Times New Roman"/>
      <w:sz w:val="22"/>
      <w:szCs w:val="22"/>
      <w:lang w:eastAsia="zh-CN"/>
    </w:rPr>
  </w:style>
  <w:style w:type="paragraph" w:styleId="Spistreci3">
    <w:name w:val="toc 3"/>
    <w:basedOn w:val="Normalny"/>
    <w:next w:val="Normalny"/>
    <w:autoRedefine/>
    <w:uiPriority w:val="99"/>
    <w:rsid w:val="0087640C"/>
    <w:pPr>
      <w:spacing w:after="100" w:line="276" w:lineRule="auto"/>
      <w:ind w:left="440" w:firstLine="0"/>
      <w:jc w:val="left"/>
    </w:pPr>
    <w:rPr>
      <w:rFonts w:ascii="Calibri" w:hAnsi="Calibri" w:cs="Times New Roman"/>
      <w:sz w:val="22"/>
      <w:szCs w:val="22"/>
      <w:lang w:eastAsia="zh-CN"/>
    </w:rPr>
  </w:style>
  <w:style w:type="paragraph" w:styleId="Legenda">
    <w:name w:val="caption"/>
    <w:basedOn w:val="Normalny"/>
    <w:uiPriority w:val="99"/>
    <w:qFormat/>
    <w:rsid w:val="0087640C"/>
    <w:pPr>
      <w:suppressLineNumbers/>
      <w:spacing w:before="120" w:after="120"/>
    </w:pPr>
    <w:rPr>
      <w:rFonts w:ascii="Times New Roman" w:hAnsi="Times New Roman" w:cs="Mangal"/>
      <w:i/>
      <w:iCs/>
      <w:sz w:val="24"/>
      <w:szCs w:val="24"/>
      <w:lang w:eastAsia="zh-CN"/>
    </w:rPr>
  </w:style>
  <w:style w:type="paragraph" w:styleId="Nagwekwykazurde">
    <w:name w:val="toa heading"/>
    <w:basedOn w:val="Nagwek1"/>
    <w:next w:val="Normalny"/>
    <w:uiPriority w:val="99"/>
    <w:rsid w:val="0087640C"/>
    <w:pPr>
      <w:keepLines/>
      <w:pBdr>
        <w:top w:val="single" w:sz="4" w:space="1" w:color="000000"/>
        <w:left w:val="single" w:sz="4" w:space="4" w:color="000000"/>
        <w:bottom w:val="single" w:sz="4" w:space="1" w:color="000000"/>
        <w:right w:val="single" w:sz="4" w:space="4" w:color="000000"/>
      </w:pBdr>
      <w:tabs>
        <w:tab w:val="clear" w:pos="360"/>
      </w:tabs>
      <w:suppressAutoHyphens/>
      <w:spacing w:before="480" w:line="276" w:lineRule="auto"/>
      <w:ind w:left="0" w:firstLine="0"/>
      <w:jc w:val="left"/>
    </w:pPr>
    <w:rPr>
      <w:rFonts w:ascii="Cambria" w:hAnsi="Cambria"/>
      <w:bCs/>
      <w:color w:val="365F91"/>
      <w:sz w:val="28"/>
      <w:szCs w:val="28"/>
      <w:lang w:eastAsia="zh-CN"/>
    </w:rPr>
  </w:style>
  <w:style w:type="paragraph" w:customStyle="1" w:styleId="Nagwek30">
    <w:name w:val="Nagłówek3"/>
    <w:basedOn w:val="Normalny"/>
    <w:next w:val="Tekstpodstawowy"/>
    <w:uiPriority w:val="99"/>
    <w:rsid w:val="0087640C"/>
    <w:pPr>
      <w:keepNext/>
      <w:spacing w:before="240" w:after="120"/>
    </w:pPr>
    <w:rPr>
      <w:rFonts w:ascii="Arial" w:eastAsia="Microsoft YaHei" w:hAnsi="Arial" w:cs="Mangal"/>
      <w:sz w:val="28"/>
      <w:szCs w:val="28"/>
      <w:lang w:eastAsia="zh-CN"/>
    </w:rPr>
  </w:style>
  <w:style w:type="paragraph" w:customStyle="1" w:styleId="Indeks">
    <w:name w:val="Indeks"/>
    <w:basedOn w:val="Normalny"/>
    <w:uiPriority w:val="99"/>
    <w:rsid w:val="0087640C"/>
    <w:pPr>
      <w:suppressLineNumbers/>
    </w:pPr>
    <w:rPr>
      <w:rFonts w:ascii="Times New Roman" w:hAnsi="Times New Roman" w:cs="Mangal"/>
      <w:lang w:eastAsia="zh-CN"/>
    </w:rPr>
  </w:style>
  <w:style w:type="paragraph" w:customStyle="1" w:styleId="Nagwek20">
    <w:name w:val="Nagłówek2"/>
    <w:basedOn w:val="Normalny"/>
    <w:next w:val="Tekstpodstawowy"/>
    <w:uiPriority w:val="99"/>
    <w:rsid w:val="0087640C"/>
    <w:pPr>
      <w:keepNext/>
      <w:spacing w:before="240" w:after="120"/>
    </w:pPr>
    <w:rPr>
      <w:rFonts w:ascii="Arial" w:eastAsia="Microsoft YaHei" w:hAnsi="Arial" w:cs="Mangal"/>
      <w:sz w:val="28"/>
      <w:szCs w:val="28"/>
      <w:lang w:eastAsia="zh-CN"/>
    </w:rPr>
  </w:style>
  <w:style w:type="paragraph" w:customStyle="1" w:styleId="Podpis2">
    <w:name w:val="Podpis2"/>
    <w:basedOn w:val="Normalny"/>
    <w:uiPriority w:val="99"/>
    <w:rsid w:val="0087640C"/>
    <w:pPr>
      <w:suppressLineNumbers/>
      <w:spacing w:before="120" w:after="120"/>
    </w:pPr>
    <w:rPr>
      <w:rFonts w:ascii="Times New Roman" w:hAnsi="Times New Roman" w:cs="Mangal"/>
      <w:i/>
      <w:iCs/>
      <w:sz w:val="24"/>
      <w:szCs w:val="24"/>
      <w:lang w:eastAsia="zh-CN"/>
    </w:rPr>
  </w:style>
  <w:style w:type="paragraph" w:customStyle="1" w:styleId="Tekstpodstawowywcity23">
    <w:name w:val="Tekst podstawowy wcięty 23"/>
    <w:basedOn w:val="Normalny"/>
    <w:uiPriority w:val="99"/>
    <w:rsid w:val="0087640C"/>
    <w:pPr>
      <w:spacing w:after="120" w:line="480" w:lineRule="auto"/>
      <w:ind w:left="283"/>
    </w:pPr>
    <w:rPr>
      <w:rFonts w:ascii="Times New Roman" w:hAnsi="Times New Roman" w:cs="Times New Roman"/>
      <w:lang w:eastAsia="zh-CN"/>
    </w:rPr>
  </w:style>
  <w:style w:type="paragraph" w:customStyle="1" w:styleId="Tekstpodstawowywcity33">
    <w:name w:val="Tekst podstawowy wcięty 33"/>
    <w:basedOn w:val="Normalny"/>
    <w:uiPriority w:val="99"/>
    <w:rsid w:val="0087640C"/>
    <w:pPr>
      <w:spacing w:after="120"/>
      <w:ind w:left="283"/>
    </w:pPr>
    <w:rPr>
      <w:rFonts w:ascii="Times New Roman" w:hAnsi="Times New Roman" w:cs="Times New Roman"/>
      <w:sz w:val="16"/>
      <w:szCs w:val="16"/>
      <w:lang w:eastAsia="zh-CN"/>
    </w:rPr>
  </w:style>
  <w:style w:type="paragraph" w:customStyle="1" w:styleId="Tekstkomentarza2">
    <w:name w:val="Tekst komentarza2"/>
    <w:basedOn w:val="Normalny"/>
    <w:uiPriority w:val="99"/>
    <w:rsid w:val="0087640C"/>
    <w:rPr>
      <w:rFonts w:ascii="Times New Roman" w:hAnsi="Times New Roman" w:cs="Times New Roman"/>
      <w:lang w:eastAsia="zh-CN"/>
    </w:rPr>
  </w:style>
  <w:style w:type="paragraph" w:customStyle="1" w:styleId="Zwykytekst1">
    <w:name w:val="Zwykły tekst1"/>
    <w:basedOn w:val="Normalny"/>
    <w:uiPriority w:val="99"/>
    <w:rsid w:val="0087640C"/>
    <w:pPr>
      <w:ind w:left="0" w:firstLine="0"/>
      <w:jc w:val="left"/>
    </w:pPr>
    <w:rPr>
      <w:rFonts w:ascii="Consolas" w:eastAsia="Calibri" w:hAnsi="Consolas" w:cs="Times New Roman"/>
      <w:sz w:val="21"/>
      <w:szCs w:val="21"/>
      <w:lang w:eastAsia="zh-CN"/>
    </w:rPr>
  </w:style>
  <w:style w:type="paragraph" w:customStyle="1" w:styleId="Styl3">
    <w:name w:val="Styl3"/>
    <w:basedOn w:val="Normalny"/>
    <w:uiPriority w:val="99"/>
    <w:rsid w:val="0087640C"/>
    <w:pPr>
      <w:tabs>
        <w:tab w:val="left" w:pos="360"/>
      </w:tabs>
      <w:spacing w:after="120" w:line="252" w:lineRule="auto"/>
      <w:ind w:left="0" w:firstLine="0"/>
      <w:jc w:val="center"/>
    </w:pPr>
    <w:rPr>
      <w:rFonts w:ascii="Verdana" w:hAnsi="Verdana" w:cs="Verdana"/>
      <w:b/>
      <w:sz w:val="17"/>
      <w:szCs w:val="17"/>
      <w:lang w:eastAsia="zh-CN"/>
    </w:rPr>
  </w:style>
  <w:style w:type="paragraph" w:customStyle="1" w:styleId="Styl4">
    <w:name w:val="Styl4"/>
    <w:basedOn w:val="Normalny"/>
    <w:qFormat/>
    <w:rsid w:val="0087640C"/>
    <w:pPr>
      <w:numPr>
        <w:numId w:val="2"/>
      </w:numPr>
      <w:tabs>
        <w:tab w:val="left" w:pos="459"/>
      </w:tabs>
      <w:spacing w:line="264" w:lineRule="auto"/>
      <w:ind w:left="459" w:hanging="459"/>
      <w:jc w:val="left"/>
    </w:pPr>
    <w:rPr>
      <w:rFonts w:ascii="Verdana" w:hAnsi="Verdana" w:cs="Verdana"/>
      <w:b/>
      <w:sz w:val="17"/>
      <w:szCs w:val="17"/>
      <w:lang w:eastAsia="zh-CN"/>
    </w:rPr>
  </w:style>
  <w:style w:type="paragraph" w:customStyle="1" w:styleId="Nagwek10">
    <w:name w:val="Nagłówek1"/>
    <w:basedOn w:val="Normalny"/>
    <w:next w:val="Tekstpodstawowy"/>
    <w:uiPriority w:val="99"/>
    <w:rsid w:val="0087640C"/>
    <w:pPr>
      <w:keepNext/>
      <w:spacing w:before="240" w:after="120"/>
    </w:pPr>
    <w:rPr>
      <w:rFonts w:ascii="Arial" w:eastAsia="Microsoft YaHei" w:hAnsi="Arial" w:cs="Mangal"/>
      <w:sz w:val="28"/>
      <w:szCs w:val="28"/>
      <w:lang w:eastAsia="zh-CN"/>
    </w:rPr>
  </w:style>
  <w:style w:type="paragraph" w:customStyle="1" w:styleId="Podpis1">
    <w:name w:val="Podpis1"/>
    <w:basedOn w:val="Normalny"/>
    <w:uiPriority w:val="99"/>
    <w:rsid w:val="0087640C"/>
    <w:pPr>
      <w:suppressLineNumbers/>
      <w:spacing w:before="120" w:after="120"/>
    </w:pPr>
    <w:rPr>
      <w:rFonts w:ascii="Times New Roman" w:hAnsi="Times New Roman" w:cs="Mangal"/>
      <w:i/>
      <w:iCs/>
      <w:sz w:val="24"/>
      <w:szCs w:val="24"/>
      <w:lang w:eastAsia="zh-CN"/>
    </w:rPr>
  </w:style>
  <w:style w:type="paragraph" w:customStyle="1" w:styleId="Tekstpodstawowy23">
    <w:name w:val="Tekst podstawowy 23"/>
    <w:basedOn w:val="Normalny"/>
    <w:qFormat/>
    <w:rsid w:val="0087640C"/>
    <w:rPr>
      <w:rFonts w:ascii="Times New Roman" w:hAnsi="Times New Roman" w:cs="Times New Roman"/>
      <w:sz w:val="24"/>
      <w:lang w:eastAsia="zh-CN"/>
    </w:rPr>
  </w:style>
  <w:style w:type="paragraph" w:customStyle="1" w:styleId="Tekstpodstawowywcity22">
    <w:name w:val="Tekst podstawowy wcięty 22"/>
    <w:basedOn w:val="Normalny"/>
    <w:uiPriority w:val="99"/>
    <w:rsid w:val="0087640C"/>
    <w:pPr>
      <w:spacing w:after="120" w:line="480" w:lineRule="auto"/>
      <w:ind w:left="283"/>
    </w:pPr>
    <w:rPr>
      <w:rFonts w:ascii="Times New Roman" w:hAnsi="Times New Roman" w:cs="Times New Roman"/>
      <w:lang w:eastAsia="zh-CN"/>
    </w:rPr>
  </w:style>
  <w:style w:type="paragraph" w:customStyle="1" w:styleId="Tekstpodstawowywcity32">
    <w:name w:val="Tekst podstawowy wcięty 32"/>
    <w:basedOn w:val="Normalny"/>
    <w:uiPriority w:val="99"/>
    <w:rsid w:val="0087640C"/>
    <w:pPr>
      <w:spacing w:after="120"/>
      <w:ind w:left="283"/>
    </w:pPr>
    <w:rPr>
      <w:rFonts w:ascii="Times New Roman" w:hAnsi="Times New Roman" w:cs="Times New Roman"/>
      <w:sz w:val="16"/>
      <w:szCs w:val="16"/>
      <w:lang w:eastAsia="zh-CN"/>
    </w:rPr>
  </w:style>
  <w:style w:type="paragraph" w:customStyle="1" w:styleId="Tekstkomentarza1">
    <w:name w:val="Tekst komentarza1"/>
    <w:basedOn w:val="Normalny"/>
    <w:uiPriority w:val="99"/>
    <w:rsid w:val="0087640C"/>
    <w:rPr>
      <w:rFonts w:ascii="Times New Roman" w:hAnsi="Times New Roman" w:cs="Times New Roman"/>
      <w:lang w:eastAsia="zh-CN"/>
    </w:rPr>
  </w:style>
  <w:style w:type="paragraph" w:customStyle="1" w:styleId="Zawartotabeli">
    <w:name w:val="Zawartość tabeli"/>
    <w:basedOn w:val="Normalny"/>
    <w:uiPriority w:val="99"/>
    <w:rsid w:val="0087640C"/>
    <w:pPr>
      <w:suppressLineNumbers/>
    </w:pPr>
    <w:rPr>
      <w:rFonts w:ascii="Times New Roman" w:hAnsi="Times New Roman" w:cs="Times New Roman"/>
      <w:lang w:eastAsia="zh-CN"/>
    </w:rPr>
  </w:style>
  <w:style w:type="paragraph" w:customStyle="1" w:styleId="Nagwektabeli">
    <w:name w:val="Nagłówek tabeli"/>
    <w:basedOn w:val="Zawartotabeli"/>
    <w:uiPriority w:val="99"/>
    <w:rsid w:val="0087640C"/>
    <w:pPr>
      <w:jc w:val="center"/>
    </w:pPr>
    <w:rPr>
      <w:b/>
      <w:bCs/>
    </w:rPr>
  </w:style>
  <w:style w:type="paragraph" w:customStyle="1" w:styleId="Zawartoramki">
    <w:name w:val="Zawartość ramki"/>
    <w:basedOn w:val="Tekstpodstawowy"/>
    <w:uiPriority w:val="99"/>
    <w:rsid w:val="0087640C"/>
    <w:pPr>
      <w:suppressAutoHyphens/>
    </w:pPr>
    <w:rPr>
      <w:lang w:eastAsia="zh-CN"/>
    </w:rPr>
  </w:style>
  <w:style w:type="character" w:customStyle="1" w:styleId="WW8Num3z0">
    <w:name w:val="WW8Num3z0"/>
    <w:uiPriority w:val="99"/>
    <w:rsid w:val="0087640C"/>
    <w:rPr>
      <w:sz w:val="20"/>
    </w:rPr>
  </w:style>
  <w:style w:type="character" w:customStyle="1" w:styleId="WW8Num3z1">
    <w:name w:val="WW8Num3z1"/>
    <w:uiPriority w:val="99"/>
    <w:rsid w:val="0087640C"/>
    <w:rPr>
      <w:color w:val="auto"/>
      <w:sz w:val="20"/>
    </w:rPr>
  </w:style>
  <w:style w:type="character" w:customStyle="1" w:styleId="WW8Num4z0">
    <w:name w:val="WW8Num4z0"/>
    <w:uiPriority w:val="99"/>
    <w:rsid w:val="0087640C"/>
    <w:rPr>
      <w:sz w:val="20"/>
    </w:rPr>
  </w:style>
  <w:style w:type="character" w:customStyle="1" w:styleId="WW8Num5z0">
    <w:name w:val="WW8Num5z0"/>
    <w:uiPriority w:val="99"/>
    <w:rsid w:val="0087640C"/>
    <w:rPr>
      <w:sz w:val="17"/>
    </w:rPr>
  </w:style>
  <w:style w:type="character" w:customStyle="1" w:styleId="WW8Num8z0">
    <w:name w:val="WW8Num8z0"/>
    <w:uiPriority w:val="99"/>
    <w:rsid w:val="0087640C"/>
    <w:rPr>
      <w:rFonts w:ascii="Cambria" w:hAnsi="Cambria"/>
      <w:color w:val="auto"/>
      <w:sz w:val="20"/>
    </w:rPr>
  </w:style>
  <w:style w:type="character" w:customStyle="1" w:styleId="WW8Num10z0">
    <w:name w:val="WW8Num10z0"/>
    <w:uiPriority w:val="99"/>
    <w:rsid w:val="0087640C"/>
    <w:rPr>
      <w:rFonts w:ascii="Cambria" w:hAnsi="Cambria"/>
      <w:color w:val="auto"/>
      <w:sz w:val="20"/>
    </w:rPr>
  </w:style>
  <w:style w:type="character" w:customStyle="1" w:styleId="WW8Num11z1">
    <w:name w:val="WW8Num11z1"/>
    <w:uiPriority w:val="99"/>
    <w:rsid w:val="0087640C"/>
  </w:style>
  <w:style w:type="character" w:customStyle="1" w:styleId="WW8Num13z0">
    <w:name w:val="WW8Num13z0"/>
    <w:uiPriority w:val="99"/>
    <w:rsid w:val="0087640C"/>
    <w:rPr>
      <w:color w:val="auto"/>
    </w:rPr>
  </w:style>
  <w:style w:type="character" w:customStyle="1" w:styleId="WW8Num15z0">
    <w:name w:val="WW8Num15z0"/>
    <w:uiPriority w:val="99"/>
    <w:rsid w:val="0087640C"/>
    <w:rPr>
      <w:color w:val="auto"/>
    </w:rPr>
  </w:style>
  <w:style w:type="character" w:customStyle="1" w:styleId="WW8Num19z0">
    <w:name w:val="WW8Num19z0"/>
    <w:uiPriority w:val="99"/>
    <w:rsid w:val="0087640C"/>
    <w:rPr>
      <w:b/>
    </w:rPr>
  </w:style>
  <w:style w:type="character" w:customStyle="1" w:styleId="WW8Num20z0">
    <w:name w:val="WW8Num20z0"/>
    <w:uiPriority w:val="99"/>
    <w:rsid w:val="0087640C"/>
    <w:rPr>
      <w:color w:val="auto"/>
    </w:rPr>
  </w:style>
  <w:style w:type="character" w:customStyle="1" w:styleId="WW8Num20z1">
    <w:name w:val="WW8Num20z1"/>
    <w:uiPriority w:val="99"/>
    <w:rsid w:val="0087640C"/>
    <w:rPr>
      <w:rFonts w:ascii="Symbol" w:hAnsi="Symbol"/>
    </w:rPr>
  </w:style>
  <w:style w:type="character" w:customStyle="1" w:styleId="WW8Num20z2">
    <w:name w:val="WW8Num20z2"/>
    <w:uiPriority w:val="99"/>
    <w:rsid w:val="0087640C"/>
    <w:rPr>
      <w:rFonts w:ascii="Verdana" w:hAnsi="Verdana"/>
      <w:sz w:val="17"/>
    </w:rPr>
  </w:style>
  <w:style w:type="character" w:customStyle="1" w:styleId="WW8Num20z3">
    <w:name w:val="WW8Num20z3"/>
    <w:uiPriority w:val="99"/>
    <w:rsid w:val="0087640C"/>
    <w:rPr>
      <w:rFonts w:ascii="Verdana" w:hAnsi="Verdana"/>
    </w:rPr>
  </w:style>
  <w:style w:type="character" w:customStyle="1" w:styleId="WW8Num22z0">
    <w:name w:val="WW8Num22z0"/>
    <w:uiPriority w:val="99"/>
    <w:rsid w:val="0087640C"/>
    <w:rPr>
      <w:color w:val="auto"/>
    </w:rPr>
  </w:style>
  <w:style w:type="character" w:customStyle="1" w:styleId="WW8Num23z0">
    <w:name w:val="WW8Num23z0"/>
    <w:uiPriority w:val="99"/>
    <w:rsid w:val="0087640C"/>
    <w:rPr>
      <w:rFonts w:ascii="Cambria" w:hAnsi="Cambria"/>
      <w:sz w:val="20"/>
    </w:rPr>
  </w:style>
  <w:style w:type="character" w:customStyle="1" w:styleId="WW8Num25z0">
    <w:name w:val="WW8Num25z0"/>
    <w:uiPriority w:val="99"/>
    <w:rsid w:val="0087640C"/>
    <w:rPr>
      <w:rFonts w:ascii="Cambria" w:hAnsi="Cambria"/>
      <w:color w:val="auto"/>
      <w:sz w:val="20"/>
    </w:rPr>
  </w:style>
  <w:style w:type="character" w:customStyle="1" w:styleId="WW8Num28z0">
    <w:name w:val="WW8Num28z0"/>
    <w:uiPriority w:val="99"/>
    <w:rsid w:val="0087640C"/>
    <w:rPr>
      <w:rFonts w:ascii="Cambria" w:hAnsi="Cambria"/>
    </w:rPr>
  </w:style>
  <w:style w:type="character" w:customStyle="1" w:styleId="WW8Num29z1">
    <w:name w:val="WW8Num29z1"/>
    <w:uiPriority w:val="99"/>
    <w:rsid w:val="0087640C"/>
  </w:style>
  <w:style w:type="character" w:customStyle="1" w:styleId="WW8Num30z0">
    <w:name w:val="WW8Num30z0"/>
    <w:uiPriority w:val="99"/>
    <w:rsid w:val="0087640C"/>
    <w:rPr>
      <w:sz w:val="20"/>
    </w:rPr>
  </w:style>
  <w:style w:type="character" w:customStyle="1" w:styleId="Domylnaczcionkaakapitu3">
    <w:name w:val="Domyślna czcionka akapitu3"/>
    <w:uiPriority w:val="99"/>
    <w:rsid w:val="0087640C"/>
  </w:style>
  <w:style w:type="character" w:customStyle="1" w:styleId="WW8Num2z0">
    <w:name w:val="WW8Num2z0"/>
    <w:uiPriority w:val="99"/>
    <w:rsid w:val="0087640C"/>
    <w:rPr>
      <w:b/>
      <w:sz w:val="20"/>
    </w:rPr>
  </w:style>
  <w:style w:type="character" w:customStyle="1" w:styleId="WW8Num2z1">
    <w:name w:val="WW8Num2z1"/>
    <w:uiPriority w:val="99"/>
    <w:rsid w:val="0087640C"/>
    <w:rPr>
      <w:color w:val="auto"/>
      <w:sz w:val="20"/>
    </w:rPr>
  </w:style>
  <w:style w:type="character" w:customStyle="1" w:styleId="WW8Num14z0">
    <w:name w:val="WW8Num14z0"/>
    <w:uiPriority w:val="99"/>
    <w:rsid w:val="0087640C"/>
    <w:rPr>
      <w:color w:val="auto"/>
    </w:rPr>
  </w:style>
  <w:style w:type="character" w:customStyle="1" w:styleId="WW8Num27z0">
    <w:name w:val="WW8Num27z0"/>
    <w:uiPriority w:val="99"/>
    <w:rsid w:val="0087640C"/>
    <w:rPr>
      <w:sz w:val="20"/>
    </w:rPr>
  </w:style>
  <w:style w:type="character" w:customStyle="1" w:styleId="WW8Num29z0">
    <w:name w:val="WW8Num29z0"/>
    <w:uiPriority w:val="99"/>
    <w:rsid w:val="0087640C"/>
    <w:rPr>
      <w:sz w:val="20"/>
    </w:rPr>
  </w:style>
  <w:style w:type="character" w:customStyle="1" w:styleId="WW8Num34z0">
    <w:name w:val="WW8Num34z0"/>
    <w:uiPriority w:val="99"/>
    <w:rsid w:val="0087640C"/>
    <w:rPr>
      <w:rFonts w:ascii="Cambria" w:hAnsi="Cambria"/>
      <w:sz w:val="20"/>
    </w:rPr>
  </w:style>
  <w:style w:type="character" w:customStyle="1" w:styleId="WW8Num35z0">
    <w:name w:val="WW8Num35z0"/>
    <w:uiPriority w:val="99"/>
    <w:rsid w:val="0087640C"/>
    <w:rPr>
      <w:rFonts w:ascii="Cambria" w:hAnsi="Cambria"/>
      <w:sz w:val="20"/>
    </w:rPr>
  </w:style>
  <w:style w:type="character" w:customStyle="1" w:styleId="WW8Num36z0">
    <w:name w:val="WW8Num36z0"/>
    <w:uiPriority w:val="99"/>
    <w:rsid w:val="0087640C"/>
    <w:rPr>
      <w:rFonts w:ascii="Cambria" w:hAnsi="Cambria"/>
      <w:sz w:val="20"/>
    </w:rPr>
  </w:style>
  <w:style w:type="character" w:customStyle="1" w:styleId="WW8Num37z0">
    <w:name w:val="WW8Num37z0"/>
    <w:uiPriority w:val="99"/>
    <w:rsid w:val="0087640C"/>
    <w:rPr>
      <w:rFonts w:ascii="Cambria" w:hAnsi="Cambria"/>
      <w:sz w:val="20"/>
    </w:rPr>
  </w:style>
  <w:style w:type="character" w:customStyle="1" w:styleId="WW8Num38z0">
    <w:name w:val="WW8Num38z0"/>
    <w:uiPriority w:val="99"/>
    <w:rsid w:val="0087640C"/>
    <w:rPr>
      <w:rFonts w:ascii="Cambria" w:hAnsi="Cambria"/>
    </w:rPr>
  </w:style>
  <w:style w:type="character" w:customStyle="1" w:styleId="WW8Num38z1">
    <w:name w:val="WW8Num38z1"/>
    <w:uiPriority w:val="99"/>
    <w:rsid w:val="0087640C"/>
    <w:rPr>
      <w:rFonts w:ascii="Courier New" w:hAnsi="Courier New"/>
    </w:rPr>
  </w:style>
  <w:style w:type="character" w:customStyle="1" w:styleId="WW8Num38z2">
    <w:name w:val="WW8Num38z2"/>
    <w:uiPriority w:val="99"/>
    <w:rsid w:val="0087640C"/>
    <w:rPr>
      <w:rFonts w:ascii="Wingdings" w:hAnsi="Wingdings"/>
    </w:rPr>
  </w:style>
  <w:style w:type="character" w:customStyle="1" w:styleId="WW8Num38z3">
    <w:name w:val="WW8Num38z3"/>
    <w:uiPriority w:val="99"/>
    <w:rsid w:val="0087640C"/>
    <w:rPr>
      <w:rFonts w:ascii="Symbol" w:hAnsi="Symbol"/>
    </w:rPr>
  </w:style>
  <w:style w:type="character" w:customStyle="1" w:styleId="WW8Num39z0">
    <w:name w:val="WW8Num39z0"/>
    <w:uiPriority w:val="99"/>
    <w:rsid w:val="0087640C"/>
    <w:rPr>
      <w:color w:val="auto"/>
    </w:rPr>
  </w:style>
  <w:style w:type="character" w:customStyle="1" w:styleId="WW8Num40z0">
    <w:name w:val="WW8Num40z0"/>
    <w:uiPriority w:val="99"/>
    <w:rsid w:val="0087640C"/>
    <w:rPr>
      <w:rFonts w:ascii="Cambria" w:hAnsi="Cambria"/>
      <w:sz w:val="20"/>
    </w:rPr>
  </w:style>
  <w:style w:type="character" w:customStyle="1" w:styleId="WW8Num43z0">
    <w:name w:val="WW8Num43z0"/>
    <w:uiPriority w:val="99"/>
    <w:rsid w:val="0087640C"/>
    <w:rPr>
      <w:rFonts w:ascii="Cambria" w:hAnsi="Cambria"/>
      <w:sz w:val="20"/>
    </w:rPr>
  </w:style>
  <w:style w:type="character" w:customStyle="1" w:styleId="WW8Num44z0">
    <w:name w:val="WW8Num44z0"/>
    <w:uiPriority w:val="99"/>
    <w:rsid w:val="0087640C"/>
  </w:style>
  <w:style w:type="character" w:customStyle="1" w:styleId="WW8Num45z0">
    <w:name w:val="WW8Num45z0"/>
    <w:uiPriority w:val="99"/>
    <w:rsid w:val="0087640C"/>
    <w:rPr>
      <w:sz w:val="20"/>
    </w:rPr>
  </w:style>
  <w:style w:type="character" w:customStyle="1" w:styleId="WW8Num46z1">
    <w:name w:val="WW8Num46z1"/>
    <w:uiPriority w:val="99"/>
    <w:rsid w:val="0087640C"/>
    <w:rPr>
      <w:rFonts w:ascii="Courier New" w:hAnsi="Courier New"/>
    </w:rPr>
  </w:style>
  <w:style w:type="character" w:customStyle="1" w:styleId="WW8Num46z2">
    <w:name w:val="WW8Num46z2"/>
    <w:uiPriority w:val="99"/>
    <w:rsid w:val="0087640C"/>
    <w:rPr>
      <w:rFonts w:ascii="Wingdings" w:hAnsi="Wingdings"/>
    </w:rPr>
  </w:style>
  <w:style w:type="character" w:customStyle="1" w:styleId="WW8Num46z3">
    <w:name w:val="WW8Num46z3"/>
    <w:uiPriority w:val="99"/>
    <w:rsid w:val="0087640C"/>
    <w:rPr>
      <w:rFonts w:ascii="Symbol" w:hAnsi="Symbol"/>
    </w:rPr>
  </w:style>
  <w:style w:type="character" w:customStyle="1" w:styleId="WW8Num50z0">
    <w:name w:val="WW8Num50z0"/>
    <w:uiPriority w:val="99"/>
    <w:rsid w:val="0087640C"/>
    <w:rPr>
      <w:rFonts w:ascii="Cambria" w:hAnsi="Cambria"/>
      <w:sz w:val="20"/>
    </w:rPr>
  </w:style>
  <w:style w:type="character" w:customStyle="1" w:styleId="WW8Num51z1">
    <w:name w:val="WW8Num51z1"/>
    <w:uiPriority w:val="99"/>
    <w:rsid w:val="0087640C"/>
    <w:rPr>
      <w:rFonts w:ascii="Courier New" w:hAnsi="Courier New"/>
    </w:rPr>
  </w:style>
  <w:style w:type="character" w:customStyle="1" w:styleId="WW8Num51z5">
    <w:name w:val="WW8Num51z5"/>
    <w:uiPriority w:val="99"/>
    <w:rsid w:val="0087640C"/>
    <w:rPr>
      <w:rFonts w:ascii="Wingdings" w:hAnsi="Wingdings"/>
    </w:rPr>
  </w:style>
  <w:style w:type="character" w:customStyle="1" w:styleId="WW8Num51z6">
    <w:name w:val="WW8Num51z6"/>
    <w:uiPriority w:val="99"/>
    <w:rsid w:val="0087640C"/>
    <w:rPr>
      <w:rFonts w:ascii="Symbol" w:hAnsi="Symbol"/>
    </w:rPr>
  </w:style>
  <w:style w:type="character" w:customStyle="1" w:styleId="WW8Num52z0">
    <w:name w:val="WW8Num52z0"/>
    <w:uiPriority w:val="99"/>
    <w:rsid w:val="0087640C"/>
    <w:rPr>
      <w:rFonts w:ascii="Cambria" w:hAnsi="Cambria"/>
      <w:sz w:val="20"/>
    </w:rPr>
  </w:style>
  <w:style w:type="character" w:customStyle="1" w:styleId="WW8Num53z0">
    <w:name w:val="WW8Num53z0"/>
    <w:uiPriority w:val="99"/>
    <w:rsid w:val="0087640C"/>
  </w:style>
  <w:style w:type="character" w:customStyle="1" w:styleId="WW8Num54z0">
    <w:name w:val="WW8Num54z0"/>
    <w:uiPriority w:val="99"/>
    <w:rsid w:val="0087640C"/>
    <w:rPr>
      <w:rFonts w:ascii="Cambria" w:hAnsi="Cambria"/>
    </w:rPr>
  </w:style>
  <w:style w:type="character" w:customStyle="1" w:styleId="WW8Num54z1">
    <w:name w:val="WW8Num54z1"/>
    <w:uiPriority w:val="99"/>
    <w:rsid w:val="0087640C"/>
    <w:rPr>
      <w:rFonts w:ascii="Courier New" w:hAnsi="Courier New"/>
    </w:rPr>
  </w:style>
  <w:style w:type="character" w:customStyle="1" w:styleId="WW8Num54z2">
    <w:name w:val="WW8Num54z2"/>
    <w:uiPriority w:val="99"/>
    <w:rsid w:val="0087640C"/>
    <w:rPr>
      <w:rFonts w:ascii="Wingdings" w:hAnsi="Wingdings"/>
    </w:rPr>
  </w:style>
  <w:style w:type="character" w:customStyle="1" w:styleId="WW8Num54z3">
    <w:name w:val="WW8Num54z3"/>
    <w:uiPriority w:val="99"/>
    <w:rsid w:val="0087640C"/>
    <w:rPr>
      <w:rFonts w:ascii="Symbol" w:hAnsi="Symbol"/>
    </w:rPr>
  </w:style>
  <w:style w:type="character" w:customStyle="1" w:styleId="WW8Num55z0">
    <w:name w:val="WW8Num55z0"/>
    <w:uiPriority w:val="99"/>
    <w:rsid w:val="0087640C"/>
    <w:rPr>
      <w:rFonts w:ascii="Cambria" w:hAnsi="Cambria"/>
      <w:sz w:val="20"/>
    </w:rPr>
  </w:style>
  <w:style w:type="character" w:customStyle="1" w:styleId="WW8Num56z0">
    <w:name w:val="WW8Num56z0"/>
    <w:qFormat/>
    <w:rsid w:val="0087640C"/>
    <w:rPr>
      <w:rFonts w:ascii="Cambria" w:hAnsi="Cambria"/>
      <w:sz w:val="20"/>
    </w:rPr>
  </w:style>
  <w:style w:type="character" w:customStyle="1" w:styleId="WW8Num57z0">
    <w:name w:val="WW8Num57z0"/>
    <w:uiPriority w:val="99"/>
    <w:rsid w:val="0087640C"/>
    <w:rPr>
      <w:rFonts w:ascii="Cambria" w:hAnsi="Cambria"/>
    </w:rPr>
  </w:style>
  <w:style w:type="character" w:customStyle="1" w:styleId="WW8Num59z0">
    <w:name w:val="WW8Num59z0"/>
    <w:uiPriority w:val="99"/>
    <w:rsid w:val="0087640C"/>
    <w:rPr>
      <w:b/>
    </w:rPr>
  </w:style>
  <w:style w:type="character" w:customStyle="1" w:styleId="WW8Num60z0">
    <w:name w:val="WW8Num60z0"/>
    <w:uiPriority w:val="99"/>
    <w:rsid w:val="0087640C"/>
    <w:rPr>
      <w:sz w:val="20"/>
    </w:rPr>
  </w:style>
  <w:style w:type="character" w:customStyle="1" w:styleId="WW8Num60z2">
    <w:name w:val="WW8Num60z2"/>
    <w:uiPriority w:val="99"/>
    <w:rsid w:val="0087640C"/>
    <w:rPr>
      <w:rFonts w:ascii="Wingdings" w:hAnsi="Wingdings"/>
    </w:rPr>
  </w:style>
  <w:style w:type="character" w:customStyle="1" w:styleId="WW8Num60z3">
    <w:name w:val="WW8Num60z3"/>
    <w:uiPriority w:val="99"/>
    <w:rsid w:val="0087640C"/>
    <w:rPr>
      <w:rFonts w:ascii="Symbol" w:hAnsi="Symbol"/>
    </w:rPr>
  </w:style>
  <w:style w:type="character" w:customStyle="1" w:styleId="WW8Num60z4">
    <w:name w:val="WW8Num60z4"/>
    <w:uiPriority w:val="99"/>
    <w:rsid w:val="0087640C"/>
    <w:rPr>
      <w:rFonts w:ascii="Courier New" w:hAnsi="Courier New"/>
    </w:rPr>
  </w:style>
  <w:style w:type="character" w:customStyle="1" w:styleId="WW8Num61z0">
    <w:name w:val="WW8Num61z0"/>
    <w:uiPriority w:val="99"/>
    <w:rsid w:val="0087640C"/>
    <w:rPr>
      <w:rFonts w:ascii="Cambria" w:hAnsi="Cambria"/>
      <w:sz w:val="20"/>
    </w:rPr>
  </w:style>
  <w:style w:type="character" w:customStyle="1" w:styleId="WW8Num63z0">
    <w:name w:val="WW8Num63z0"/>
    <w:uiPriority w:val="99"/>
    <w:rsid w:val="0087640C"/>
    <w:rPr>
      <w:rFonts w:ascii="Verdana" w:hAnsi="Verdana"/>
      <w:b/>
      <w:sz w:val="17"/>
    </w:rPr>
  </w:style>
  <w:style w:type="character" w:customStyle="1" w:styleId="WW8Num63z1">
    <w:name w:val="WW8Num63z1"/>
    <w:uiPriority w:val="99"/>
    <w:rsid w:val="0087640C"/>
    <w:rPr>
      <w:rFonts w:ascii="Symbol" w:hAnsi="Symbol"/>
    </w:rPr>
  </w:style>
  <w:style w:type="character" w:customStyle="1" w:styleId="WW8Num63z2">
    <w:name w:val="WW8Num63z2"/>
    <w:uiPriority w:val="99"/>
    <w:rsid w:val="0087640C"/>
    <w:rPr>
      <w:rFonts w:ascii="Verdana" w:hAnsi="Verdana"/>
      <w:sz w:val="17"/>
    </w:rPr>
  </w:style>
  <w:style w:type="character" w:customStyle="1" w:styleId="WW8Num63z3">
    <w:name w:val="WW8Num63z3"/>
    <w:uiPriority w:val="99"/>
    <w:rsid w:val="0087640C"/>
    <w:rPr>
      <w:rFonts w:ascii="Verdana" w:hAnsi="Verdana"/>
    </w:rPr>
  </w:style>
  <w:style w:type="character" w:customStyle="1" w:styleId="WW8Num66z0">
    <w:name w:val="WW8Num66z0"/>
    <w:uiPriority w:val="99"/>
    <w:rsid w:val="0087640C"/>
    <w:rPr>
      <w:rFonts w:ascii="Cambria" w:hAnsi="Cambria"/>
      <w:sz w:val="20"/>
    </w:rPr>
  </w:style>
  <w:style w:type="character" w:customStyle="1" w:styleId="WW8Num67z0">
    <w:name w:val="WW8Num67z0"/>
    <w:uiPriority w:val="99"/>
    <w:rsid w:val="0087640C"/>
    <w:rPr>
      <w:u w:val="none"/>
      <w:effect w:val="none"/>
    </w:rPr>
  </w:style>
  <w:style w:type="character" w:customStyle="1" w:styleId="WW8Num68z0">
    <w:name w:val="WW8Num68z0"/>
    <w:uiPriority w:val="99"/>
    <w:rsid w:val="0087640C"/>
  </w:style>
  <w:style w:type="character" w:customStyle="1" w:styleId="WW8Num68z1">
    <w:name w:val="WW8Num68z1"/>
    <w:uiPriority w:val="99"/>
    <w:rsid w:val="0087640C"/>
    <w:rPr>
      <w:rFonts w:ascii="Book Antiqua" w:eastAsia="@SimSun-ExtB" w:hAnsi="Book Antiqua"/>
    </w:rPr>
  </w:style>
  <w:style w:type="character" w:customStyle="1" w:styleId="WW8Num69z0">
    <w:name w:val="WW8Num69z0"/>
    <w:uiPriority w:val="99"/>
    <w:rsid w:val="0087640C"/>
    <w:rPr>
      <w:rFonts w:ascii="Cambria" w:hAnsi="Cambria"/>
      <w:sz w:val="20"/>
    </w:rPr>
  </w:style>
  <w:style w:type="character" w:customStyle="1" w:styleId="WW8Num74z0">
    <w:name w:val="WW8Num74z0"/>
    <w:uiPriority w:val="99"/>
    <w:rsid w:val="0087640C"/>
    <w:rPr>
      <w:sz w:val="20"/>
    </w:rPr>
  </w:style>
  <w:style w:type="character" w:customStyle="1" w:styleId="WW8Num75z0">
    <w:name w:val="WW8Num75z0"/>
    <w:uiPriority w:val="99"/>
    <w:rsid w:val="0087640C"/>
    <w:rPr>
      <w:rFonts w:ascii="Cambria" w:hAnsi="Cambria"/>
      <w:sz w:val="20"/>
    </w:rPr>
  </w:style>
  <w:style w:type="character" w:customStyle="1" w:styleId="WW8Num76z0">
    <w:name w:val="WW8Num76z0"/>
    <w:uiPriority w:val="99"/>
    <w:rsid w:val="0087640C"/>
    <w:rPr>
      <w:b/>
      <w:sz w:val="22"/>
    </w:rPr>
  </w:style>
  <w:style w:type="character" w:customStyle="1" w:styleId="WW8Num77z0">
    <w:name w:val="WW8Num77z0"/>
    <w:uiPriority w:val="99"/>
    <w:rsid w:val="0087640C"/>
    <w:rPr>
      <w:rFonts w:ascii="Cambria" w:hAnsi="Cambria"/>
      <w:sz w:val="20"/>
    </w:rPr>
  </w:style>
  <w:style w:type="character" w:customStyle="1" w:styleId="WW8Num78z0">
    <w:name w:val="WW8Num78z0"/>
    <w:uiPriority w:val="99"/>
    <w:rsid w:val="0087640C"/>
    <w:rPr>
      <w:sz w:val="20"/>
    </w:rPr>
  </w:style>
  <w:style w:type="character" w:customStyle="1" w:styleId="WW8Num79z0">
    <w:name w:val="WW8Num79z0"/>
    <w:uiPriority w:val="99"/>
    <w:rsid w:val="0087640C"/>
    <w:rPr>
      <w:rFonts w:ascii="Cambria" w:hAnsi="Cambria"/>
      <w:sz w:val="20"/>
    </w:rPr>
  </w:style>
  <w:style w:type="character" w:customStyle="1" w:styleId="WW8Num82z0">
    <w:name w:val="WW8Num82z0"/>
    <w:uiPriority w:val="99"/>
    <w:rsid w:val="0087640C"/>
    <w:rPr>
      <w:sz w:val="20"/>
    </w:rPr>
  </w:style>
  <w:style w:type="character" w:customStyle="1" w:styleId="WW8Num85z0">
    <w:name w:val="WW8Num85z0"/>
    <w:uiPriority w:val="99"/>
    <w:rsid w:val="0087640C"/>
    <w:rPr>
      <w:rFonts w:ascii="Cambria" w:hAnsi="Cambria"/>
      <w:sz w:val="20"/>
    </w:rPr>
  </w:style>
  <w:style w:type="character" w:customStyle="1" w:styleId="WW8Num86z0">
    <w:name w:val="WW8Num86z0"/>
    <w:uiPriority w:val="99"/>
    <w:rsid w:val="0087640C"/>
    <w:rPr>
      <w:rFonts w:ascii="Cambria" w:hAnsi="Cambria"/>
      <w:sz w:val="20"/>
    </w:rPr>
  </w:style>
  <w:style w:type="character" w:customStyle="1" w:styleId="Domylnaczcionkaakapitu2">
    <w:name w:val="Domyślna czcionka akapitu2"/>
    <w:uiPriority w:val="99"/>
    <w:rsid w:val="0087640C"/>
  </w:style>
  <w:style w:type="character" w:customStyle="1" w:styleId="Znakiprzypiswkocowych">
    <w:name w:val="Znaki przypisów końcowych"/>
    <w:uiPriority w:val="99"/>
    <w:rsid w:val="0087640C"/>
    <w:rPr>
      <w:vertAlign w:val="superscript"/>
    </w:rPr>
  </w:style>
  <w:style w:type="character" w:customStyle="1" w:styleId="Odwoaniedokomentarza2">
    <w:name w:val="Odwołanie do komentarza2"/>
    <w:uiPriority w:val="99"/>
    <w:rsid w:val="0087640C"/>
    <w:rPr>
      <w:sz w:val="16"/>
    </w:rPr>
  </w:style>
  <w:style w:type="character" w:customStyle="1" w:styleId="Znak21">
    <w:name w:val="Znak21"/>
    <w:uiPriority w:val="99"/>
    <w:rsid w:val="0087640C"/>
    <w:rPr>
      <w:rFonts w:ascii="Times New Roman" w:hAnsi="Times New Roman"/>
      <w:sz w:val="16"/>
    </w:rPr>
  </w:style>
  <w:style w:type="character" w:customStyle="1" w:styleId="Styl2Znak">
    <w:name w:val="Styl2 Znak"/>
    <w:uiPriority w:val="99"/>
    <w:rsid w:val="0087640C"/>
    <w:rPr>
      <w:rFonts w:ascii="Verdana" w:hAnsi="Verdana"/>
      <w:b/>
      <w:sz w:val="17"/>
    </w:rPr>
  </w:style>
  <w:style w:type="character" w:customStyle="1" w:styleId="Styl3Znak">
    <w:name w:val="Styl3 Znak"/>
    <w:uiPriority w:val="99"/>
    <w:rsid w:val="0087640C"/>
    <w:rPr>
      <w:rFonts w:ascii="Verdana" w:hAnsi="Verdana"/>
      <w:b/>
      <w:sz w:val="17"/>
    </w:rPr>
  </w:style>
  <w:style w:type="character" w:customStyle="1" w:styleId="Styl4Znak">
    <w:name w:val="Styl4 Znak"/>
    <w:uiPriority w:val="99"/>
    <w:rsid w:val="0087640C"/>
    <w:rPr>
      <w:rFonts w:ascii="Verdana" w:hAnsi="Verdana"/>
      <w:b/>
      <w:sz w:val="17"/>
    </w:rPr>
  </w:style>
  <w:style w:type="character" w:customStyle="1" w:styleId="WW8Num6z0">
    <w:name w:val="WW8Num6z0"/>
    <w:uiPriority w:val="99"/>
    <w:rsid w:val="0087640C"/>
    <w:rPr>
      <w:sz w:val="20"/>
    </w:rPr>
  </w:style>
  <w:style w:type="character" w:customStyle="1" w:styleId="Absatz-Standardschriftart">
    <w:name w:val="Absatz-Standardschriftart"/>
    <w:uiPriority w:val="99"/>
    <w:rsid w:val="0087640C"/>
  </w:style>
  <w:style w:type="character" w:customStyle="1" w:styleId="WW-Absatz-Standardschriftart">
    <w:name w:val="WW-Absatz-Standardschriftart"/>
    <w:uiPriority w:val="99"/>
    <w:rsid w:val="0087640C"/>
  </w:style>
  <w:style w:type="character" w:customStyle="1" w:styleId="WW-Absatz-Standardschriftart1">
    <w:name w:val="WW-Absatz-Standardschriftart1"/>
    <w:uiPriority w:val="99"/>
    <w:rsid w:val="0087640C"/>
  </w:style>
  <w:style w:type="character" w:customStyle="1" w:styleId="WW-Absatz-Standardschriftart11">
    <w:name w:val="WW-Absatz-Standardschriftart11"/>
    <w:uiPriority w:val="99"/>
    <w:rsid w:val="0087640C"/>
  </w:style>
  <w:style w:type="character" w:customStyle="1" w:styleId="WW-Absatz-Standardschriftart111">
    <w:name w:val="WW-Absatz-Standardschriftart111"/>
    <w:uiPriority w:val="99"/>
    <w:rsid w:val="0087640C"/>
  </w:style>
  <w:style w:type="character" w:customStyle="1" w:styleId="WW-Absatz-Standardschriftart1111">
    <w:name w:val="WW-Absatz-Standardschriftart1111"/>
    <w:uiPriority w:val="99"/>
    <w:rsid w:val="0087640C"/>
  </w:style>
  <w:style w:type="character" w:customStyle="1" w:styleId="WW-Absatz-Standardschriftart11111">
    <w:name w:val="WW-Absatz-Standardschriftart11111"/>
    <w:uiPriority w:val="99"/>
    <w:rsid w:val="0087640C"/>
  </w:style>
  <w:style w:type="character" w:customStyle="1" w:styleId="WW8Num5z1">
    <w:name w:val="WW8Num5z1"/>
    <w:uiPriority w:val="99"/>
    <w:rsid w:val="0087640C"/>
  </w:style>
  <w:style w:type="character" w:customStyle="1" w:styleId="WW8Num9z0">
    <w:name w:val="WW8Num9z0"/>
    <w:uiPriority w:val="99"/>
    <w:rsid w:val="0087640C"/>
    <w:rPr>
      <w:sz w:val="20"/>
    </w:rPr>
  </w:style>
  <w:style w:type="character" w:customStyle="1" w:styleId="WW8Num11z0">
    <w:name w:val="WW8Num11z0"/>
    <w:uiPriority w:val="99"/>
    <w:rsid w:val="0087640C"/>
  </w:style>
  <w:style w:type="character" w:customStyle="1" w:styleId="WW8Num12z0">
    <w:name w:val="WW8Num12z0"/>
    <w:uiPriority w:val="99"/>
    <w:rsid w:val="0087640C"/>
    <w:rPr>
      <w:color w:val="auto"/>
    </w:rPr>
  </w:style>
  <w:style w:type="character" w:customStyle="1" w:styleId="WW8Num18z0">
    <w:name w:val="WW8Num18z0"/>
    <w:uiPriority w:val="99"/>
    <w:rsid w:val="0087640C"/>
  </w:style>
  <w:style w:type="character" w:customStyle="1" w:styleId="WW8Num31z0">
    <w:name w:val="WW8Num31z0"/>
    <w:uiPriority w:val="99"/>
    <w:rsid w:val="0087640C"/>
    <w:rPr>
      <w:sz w:val="20"/>
    </w:rPr>
  </w:style>
  <w:style w:type="character" w:customStyle="1" w:styleId="WW8Num33z0">
    <w:name w:val="WW8Num33z0"/>
    <w:uiPriority w:val="99"/>
    <w:rsid w:val="0087640C"/>
    <w:rPr>
      <w:rFonts w:ascii="Symbol" w:hAnsi="Symbol"/>
    </w:rPr>
  </w:style>
  <w:style w:type="character" w:customStyle="1" w:styleId="WW8Num33z2">
    <w:name w:val="WW8Num33z2"/>
    <w:uiPriority w:val="99"/>
    <w:rsid w:val="0087640C"/>
    <w:rPr>
      <w:rFonts w:ascii="Wingdings" w:hAnsi="Wingdings"/>
    </w:rPr>
  </w:style>
  <w:style w:type="character" w:customStyle="1" w:styleId="WW8Num33z4">
    <w:name w:val="WW8Num33z4"/>
    <w:uiPriority w:val="99"/>
    <w:rsid w:val="0087640C"/>
    <w:rPr>
      <w:rFonts w:ascii="Courier New" w:hAnsi="Courier New"/>
    </w:rPr>
  </w:style>
  <w:style w:type="character" w:customStyle="1" w:styleId="WW8Num41z0">
    <w:name w:val="WW8Num41z0"/>
    <w:uiPriority w:val="99"/>
    <w:rsid w:val="0087640C"/>
    <w:rPr>
      <w:b/>
    </w:rPr>
  </w:style>
  <w:style w:type="character" w:customStyle="1" w:styleId="WW8Num41z1">
    <w:name w:val="WW8Num41z1"/>
    <w:uiPriority w:val="99"/>
    <w:rsid w:val="0087640C"/>
    <w:rPr>
      <w:rFonts w:ascii="Symbol" w:hAnsi="Symbol"/>
    </w:rPr>
  </w:style>
  <w:style w:type="character" w:customStyle="1" w:styleId="WW8Num42z0">
    <w:name w:val="WW8Num42z0"/>
    <w:uiPriority w:val="99"/>
    <w:rsid w:val="0087640C"/>
    <w:rPr>
      <w:sz w:val="20"/>
    </w:rPr>
  </w:style>
  <w:style w:type="character" w:customStyle="1" w:styleId="WW8Num47z0">
    <w:name w:val="WW8Num47z0"/>
    <w:uiPriority w:val="99"/>
    <w:rsid w:val="0087640C"/>
    <w:rPr>
      <w:color w:val="auto"/>
      <w:sz w:val="20"/>
    </w:rPr>
  </w:style>
  <w:style w:type="character" w:customStyle="1" w:styleId="WW8Num49z0">
    <w:name w:val="WW8Num49z0"/>
    <w:uiPriority w:val="99"/>
    <w:rsid w:val="0087640C"/>
    <w:rPr>
      <w:color w:val="auto"/>
    </w:rPr>
  </w:style>
  <w:style w:type="character" w:customStyle="1" w:styleId="WW8Num66z1">
    <w:name w:val="WW8Num66z1"/>
    <w:uiPriority w:val="99"/>
    <w:rsid w:val="0087640C"/>
    <w:rPr>
      <w:rFonts w:ascii="Courier New" w:hAnsi="Courier New"/>
    </w:rPr>
  </w:style>
  <w:style w:type="character" w:customStyle="1" w:styleId="WW8Num66z5">
    <w:name w:val="WW8Num66z5"/>
    <w:uiPriority w:val="99"/>
    <w:rsid w:val="0087640C"/>
    <w:rPr>
      <w:rFonts w:ascii="Wingdings" w:hAnsi="Wingdings"/>
    </w:rPr>
  </w:style>
  <w:style w:type="character" w:customStyle="1" w:styleId="WW8Num66z6">
    <w:name w:val="WW8Num66z6"/>
    <w:uiPriority w:val="99"/>
    <w:rsid w:val="0087640C"/>
    <w:rPr>
      <w:rFonts w:ascii="Symbol" w:hAnsi="Symbol"/>
    </w:rPr>
  </w:style>
  <w:style w:type="character" w:customStyle="1" w:styleId="WW8Num67z1">
    <w:name w:val="WW8Num67z1"/>
    <w:uiPriority w:val="99"/>
    <w:rsid w:val="0087640C"/>
    <w:rPr>
      <w:rFonts w:ascii="Times New Roman" w:hAnsi="Times New Roman"/>
    </w:rPr>
  </w:style>
  <w:style w:type="character" w:customStyle="1" w:styleId="WW8Num77z1">
    <w:name w:val="WW8Num77z1"/>
    <w:uiPriority w:val="99"/>
    <w:rsid w:val="0087640C"/>
  </w:style>
  <w:style w:type="character" w:customStyle="1" w:styleId="WW8Num77z2">
    <w:name w:val="WW8Num77z2"/>
    <w:uiPriority w:val="99"/>
    <w:rsid w:val="0087640C"/>
    <w:rPr>
      <w:sz w:val="22"/>
    </w:rPr>
  </w:style>
  <w:style w:type="character" w:customStyle="1" w:styleId="WW8Num78z1">
    <w:name w:val="WW8Num78z1"/>
    <w:uiPriority w:val="99"/>
    <w:rsid w:val="0087640C"/>
  </w:style>
  <w:style w:type="character" w:customStyle="1" w:styleId="WW8Num79z1">
    <w:name w:val="WW8Num79z1"/>
    <w:uiPriority w:val="99"/>
    <w:rsid w:val="0087640C"/>
  </w:style>
  <w:style w:type="character" w:customStyle="1" w:styleId="WW8Num84z0">
    <w:name w:val="WW8Num84z0"/>
    <w:uiPriority w:val="99"/>
    <w:rsid w:val="0087640C"/>
    <w:rPr>
      <w:sz w:val="20"/>
    </w:rPr>
  </w:style>
  <w:style w:type="character" w:customStyle="1" w:styleId="WW8Num89z0">
    <w:name w:val="WW8Num89z0"/>
    <w:uiPriority w:val="99"/>
    <w:rsid w:val="0087640C"/>
    <w:rPr>
      <w:color w:val="auto"/>
    </w:rPr>
  </w:style>
  <w:style w:type="character" w:customStyle="1" w:styleId="WW8Num95z0">
    <w:name w:val="WW8Num95z0"/>
    <w:uiPriority w:val="99"/>
    <w:rsid w:val="0087640C"/>
    <w:rPr>
      <w:sz w:val="20"/>
    </w:rPr>
  </w:style>
  <w:style w:type="character" w:customStyle="1" w:styleId="WW8Num97z0">
    <w:name w:val="WW8Num97z0"/>
    <w:uiPriority w:val="99"/>
    <w:rsid w:val="0087640C"/>
    <w:rPr>
      <w:sz w:val="20"/>
    </w:rPr>
  </w:style>
  <w:style w:type="character" w:customStyle="1" w:styleId="WW8Num102z1">
    <w:name w:val="WW8Num102z1"/>
    <w:uiPriority w:val="99"/>
    <w:rsid w:val="0087640C"/>
    <w:rPr>
      <w:rFonts w:ascii="Courier New" w:hAnsi="Courier New"/>
    </w:rPr>
  </w:style>
  <w:style w:type="character" w:customStyle="1" w:styleId="WW8Num102z2">
    <w:name w:val="WW8Num102z2"/>
    <w:uiPriority w:val="99"/>
    <w:rsid w:val="0087640C"/>
    <w:rPr>
      <w:rFonts w:ascii="Wingdings" w:hAnsi="Wingdings"/>
    </w:rPr>
  </w:style>
  <w:style w:type="character" w:customStyle="1" w:styleId="WW8Num102z3">
    <w:name w:val="WW8Num102z3"/>
    <w:uiPriority w:val="99"/>
    <w:rsid w:val="0087640C"/>
    <w:rPr>
      <w:rFonts w:ascii="Symbol" w:hAnsi="Symbol"/>
    </w:rPr>
  </w:style>
  <w:style w:type="character" w:customStyle="1" w:styleId="WW8Num103z0">
    <w:name w:val="WW8Num103z0"/>
    <w:uiPriority w:val="99"/>
    <w:rsid w:val="0087640C"/>
  </w:style>
  <w:style w:type="character" w:customStyle="1" w:styleId="WW8Num104z0">
    <w:name w:val="WW8Num104z0"/>
    <w:uiPriority w:val="99"/>
    <w:rsid w:val="0087640C"/>
    <w:rPr>
      <w:sz w:val="20"/>
    </w:rPr>
  </w:style>
  <w:style w:type="character" w:customStyle="1" w:styleId="WW8Num105z3">
    <w:name w:val="WW8Num105z3"/>
    <w:uiPriority w:val="99"/>
    <w:rsid w:val="0087640C"/>
    <w:rPr>
      <w:rFonts w:ascii="Cambria" w:hAnsi="Cambria"/>
      <w:sz w:val="20"/>
    </w:rPr>
  </w:style>
  <w:style w:type="character" w:customStyle="1" w:styleId="Domylnaczcionkaakapitu1">
    <w:name w:val="Domyślna czcionka akapitu1"/>
    <w:uiPriority w:val="99"/>
    <w:rsid w:val="0087640C"/>
  </w:style>
  <w:style w:type="character" w:customStyle="1" w:styleId="WW-Znakiprzypiswkocowych">
    <w:name w:val="WW-Znaki przypisów końcowych"/>
    <w:uiPriority w:val="99"/>
    <w:rsid w:val="0087640C"/>
    <w:rPr>
      <w:vertAlign w:val="superscript"/>
    </w:rPr>
  </w:style>
  <w:style w:type="character" w:customStyle="1" w:styleId="WW-Znakiprzypiswdolnych">
    <w:name w:val="WW-Znaki przypisów dolnych"/>
    <w:uiPriority w:val="99"/>
    <w:rsid w:val="0087640C"/>
    <w:rPr>
      <w:vertAlign w:val="superscript"/>
    </w:rPr>
  </w:style>
  <w:style w:type="character" w:customStyle="1" w:styleId="Odwoaniedokomentarza1">
    <w:name w:val="Odwołanie do komentarza1"/>
    <w:uiPriority w:val="99"/>
    <w:rsid w:val="0087640C"/>
    <w:rPr>
      <w:sz w:val="16"/>
    </w:rPr>
  </w:style>
  <w:style w:type="character" w:customStyle="1" w:styleId="Znakinumeracji">
    <w:name w:val="Znaki numeracji"/>
    <w:uiPriority w:val="99"/>
    <w:rsid w:val="0087640C"/>
  </w:style>
  <w:style w:type="character" w:customStyle="1" w:styleId="TekstpodstawowyZnak1">
    <w:name w:val="Tekst podstawowy Znak1"/>
    <w:uiPriority w:val="99"/>
    <w:rsid w:val="0087640C"/>
  </w:style>
  <w:style w:type="character" w:customStyle="1" w:styleId="TekstpodstawowywcityZnak1">
    <w:name w:val="Tekst podstawowy wcięty Znak1"/>
    <w:uiPriority w:val="99"/>
    <w:rsid w:val="0087640C"/>
  </w:style>
  <w:style w:type="character" w:customStyle="1" w:styleId="NagwekZnak1">
    <w:name w:val="Nagłówek Znak1"/>
    <w:uiPriority w:val="99"/>
    <w:rsid w:val="0087640C"/>
  </w:style>
  <w:style w:type="character" w:customStyle="1" w:styleId="StopkaZnak1">
    <w:name w:val="Stopka Znak1"/>
    <w:uiPriority w:val="99"/>
    <w:rsid w:val="0087640C"/>
  </w:style>
  <w:style w:type="character" w:customStyle="1" w:styleId="TekstdymkaZnak1">
    <w:name w:val="Tekst dymka Znak1"/>
    <w:uiPriority w:val="99"/>
    <w:rsid w:val="0087640C"/>
    <w:rPr>
      <w:rFonts w:ascii="Tahoma" w:hAnsi="Tahoma"/>
      <w:sz w:val="16"/>
    </w:rPr>
  </w:style>
  <w:style w:type="character" w:customStyle="1" w:styleId="TekstprzypisukocowegoZnak1">
    <w:name w:val="Tekst przypisu końcowego Znak1"/>
    <w:uiPriority w:val="99"/>
    <w:rsid w:val="0087640C"/>
  </w:style>
  <w:style w:type="character" w:customStyle="1" w:styleId="TekstkomentarzaZnak1">
    <w:name w:val="Tekst komentarza Znak1"/>
    <w:uiPriority w:val="99"/>
    <w:rsid w:val="0087640C"/>
  </w:style>
  <w:style w:type="character" w:customStyle="1" w:styleId="TematkomentarzaZnak1">
    <w:name w:val="Temat komentarza Znak1"/>
    <w:uiPriority w:val="99"/>
    <w:rsid w:val="0087640C"/>
    <w:rPr>
      <w:b/>
    </w:rPr>
  </w:style>
  <w:style w:type="character" w:customStyle="1" w:styleId="TekstprzypisudolnegoZnak1">
    <w:name w:val="Tekst przypisu dolnego Znak1"/>
    <w:uiPriority w:val="99"/>
    <w:rsid w:val="0087640C"/>
  </w:style>
  <w:style w:type="character" w:customStyle="1" w:styleId="TekstpodstawowyZnak2">
    <w:name w:val="Tekst podstawowy Znak2"/>
    <w:uiPriority w:val="99"/>
    <w:locked/>
    <w:rsid w:val="0087640C"/>
    <w:rPr>
      <w:lang w:eastAsia="zh-CN"/>
    </w:rPr>
  </w:style>
  <w:style w:type="character" w:customStyle="1" w:styleId="TekstpodstawowywcityZnak2">
    <w:name w:val="Tekst podstawowy wcięty Znak2"/>
    <w:uiPriority w:val="99"/>
    <w:locked/>
    <w:rsid w:val="0087640C"/>
    <w:rPr>
      <w:lang w:eastAsia="zh-CN"/>
    </w:rPr>
  </w:style>
  <w:style w:type="character" w:customStyle="1" w:styleId="NagwekZnak2">
    <w:name w:val="Nagłówek Znak2"/>
    <w:uiPriority w:val="99"/>
    <w:locked/>
    <w:rsid w:val="0087640C"/>
    <w:rPr>
      <w:lang w:eastAsia="zh-CN"/>
    </w:rPr>
  </w:style>
  <w:style w:type="character" w:customStyle="1" w:styleId="StopkaZnak2">
    <w:name w:val="Stopka Znak2"/>
    <w:uiPriority w:val="99"/>
    <w:locked/>
    <w:rsid w:val="0087640C"/>
    <w:rPr>
      <w:lang w:eastAsia="zh-CN"/>
    </w:rPr>
  </w:style>
  <w:style w:type="character" w:customStyle="1" w:styleId="TekstdymkaZnak2">
    <w:name w:val="Tekst dymka Znak2"/>
    <w:uiPriority w:val="99"/>
    <w:locked/>
    <w:rsid w:val="0087640C"/>
    <w:rPr>
      <w:rFonts w:ascii="Tahoma" w:hAnsi="Tahoma"/>
      <w:sz w:val="16"/>
      <w:lang w:eastAsia="zh-CN"/>
    </w:rPr>
  </w:style>
  <w:style w:type="character" w:customStyle="1" w:styleId="TekstprzypisukocowegoZnak2">
    <w:name w:val="Tekst przypisu końcowego Znak2"/>
    <w:uiPriority w:val="99"/>
    <w:locked/>
    <w:rsid w:val="0087640C"/>
    <w:rPr>
      <w:lang w:eastAsia="zh-CN"/>
    </w:rPr>
  </w:style>
  <w:style w:type="character" w:customStyle="1" w:styleId="TekstkomentarzaZnak2">
    <w:name w:val="Tekst komentarza Znak2"/>
    <w:uiPriority w:val="99"/>
    <w:semiHidden/>
    <w:locked/>
    <w:rsid w:val="0087640C"/>
    <w:rPr>
      <w:lang w:eastAsia="zh-CN"/>
    </w:rPr>
  </w:style>
  <w:style w:type="character" w:customStyle="1" w:styleId="TematkomentarzaZnak2">
    <w:name w:val="Temat komentarza Znak2"/>
    <w:uiPriority w:val="99"/>
    <w:rsid w:val="0087640C"/>
    <w:rPr>
      <w:b/>
      <w:lang w:eastAsia="zh-CN"/>
    </w:rPr>
  </w:style>
  <w:style w:type="character" w:customStyle="1" w:styleId="TekstprzypisudolnegoZnak2">
    <w:name w:val="Tekst przypisu dolnego Znak2"/>
    <w:uiPriority w:val="99"/>
    <w:locked/>
    <w:rsid w:val="0087640C"/>
    <w:rPr>
      <w:lang w:eastAsia="zh-CN"/>
    </w:rPr>
  </w:style>
  <w:style w:type="paragraph" w:customStyle="1" w:styleId="BodyText21">
    <w:name w:val="Body Text 21"/>
    <w:basedOn w:val="Normalny"/>
    <w:uiPriority w:val="99"/>
    <w:rsid w:val="0087640C"/>
    <w:pPr>
      <w:widowControl w:val="0"/>
      <w:spacing w:line="360" w:lineRule="auto"/>
      <w:ind w:left="527" w:hanging="357"/>
    </w:pPr>
    <w:rPr>
      <w:rFonts w:ascii="Times New Roman" w:hAnsi="Times New Roman" w:cs="Times New Roman"/>
      <w:b/>
      <w:bCs/>
      <w:sz w:val="24"/>
      <w:szCs w:val="24"/>
      <w:lang w:eastAsia="pl-PL"/>
    </w:rPr>
  </w:style>
  <w:style w:type="paragraph" w:customStyle="1" w:styleId="Style12">
    <w:name w:val="Style12"/>
    <w:basedOn w:val="Normalny"/>
    <w:uiPriority w:val="99"/>
    <w:rsid w:val="0087640C"/>
    <w:pPr>
      <w:widowControl w:val="0"/>
      <w:suppressAutoHyphens w:val="0"/>
      <w:autoSpaceDE w:val="0"/>
      <w:autoSpaceDN w:val="0"/>
      <w:adjustRightInd w:val="0"/>
      <w:spacing w:line="265" w:lineRule="exact"/>
      <w:ind w:left="527" w:hanging="357"/>
    </w:pPr>
    <w:rPr>
      <w:rFonts w:ascii="Arial" w:hAnsi="Arial" w:cs="Arial"/>
      <w:sz w:val="24"/>
      <w:szCs w:val="24"/>
      <w:lang w:eastAsia="pl-PL"/>
    </w:rPr>
  </w:style>
  <w:style w:type="paragraph" w:customStyle="1" w:styleId="Style3">
    <w:name w:val="Style3"/>
    <w:basedOn w:val="Normalny"/>
    <w:uiPriority w:val="99"/>
    <w:rsid w:val="0087640C"/>
    <w:pPr>
      <w:widowControl w:val="0"/>
      <w:autoSpaceDE w:val="0"/>
      <w:ind w:left="527" w:hanging="357"/>
      <w:jc w:val="center"/>
    </w:pPr>
    <w:rPr>
      <w:rFonts w:ascii="Times New Roman" w:eastAsia="Batang" w:hAnsi="Times New Roman" w:cs="Times New Roman"/>
      <w:kern w:val="1"/>
      <w:sz w:val="24"/>
      <w:szCs w:val="24"/>
    </w:rPr>
  </w:style>
  <w:style w:type="character" w:customStyle="1" w:styleId="FontStyle26">
    <w:name w:val="Font Style26"/>
    <w:uiPriority w:val="99"/>
    <w:rsid w:val="0087640C"/>
    <w:rPr>
      <w:rFonts w:ascii="Times New Roman" w:hAnsi="Times New Roman"/>
      <w:b/>
      <w:color w:val="000000"/>
      <w:sz w:val="16"/>
    </w:rPr>
  </w:style>
  <w:style w:type="character" w:customStyle="1" w:styleId="FontStyle30">
    <w:name w:val="Font Style30"/>
    <w:uiPriority w:val="99"/>
    <w:rsid w:val="0087640C"/>
    <w:rPr>
      <w:rFonts w:ascii="Calibri" w:hAnsi="Calibri"/>
      <w:color w:val="000000"/>
      <w:sz w:val="20"/>
    </w:rPr>
  </w:style>
  <w:style w:type="paragraph" w:customStyle="1" w:styleId="Style5">
    <w:name w:val="Style5"/>
    <w:basedOn w:val="Normalny"/>
    <w:uiPriority w:val="99"/>
    <w:rsid w:val="0087640C"/>
    <w:pPr>
      <w:widowControl w:val="0"/>
      <w:suppressAutoHyphens w:val="0"/>
      <w:autoSpaceDE w:val="0"/>
      <w:autoSpaceDN w:val="0"/>
      <w:adjustRightInd w:val="0"/>
      <w:spacing w:line="221" w:lineRule="exact"/>
      <w:ind w:left="0" w:firstLine="0"/>
      <w:jc w:val="left"/>
    </w:pPr>
    <w:rPr>
      <w:rFonts w:ascii="Calibri" w:hAnsi="Calibri" w:cs="Calibri"/>
      <w:sz w:val="24"/>
      <w:szCs w:val="24"/>
      <w:lang w:eastAsia="pl-PL"/>
    </w:rPr>
  </w:style>
  <w:style w:type="character" w:customStyle="1" w:styleId="FontStyle28">
    <w:name w:val="Font Style28"/>
    <w:uiPriority w:val="99"/>
    <w:rsid w:val="0087640C"/>
    <w:rPr>
      <w:rFonts w:ascii="Times New Roman" w:hAnsi="Times New Roman"/>
      <w:color w:val="000000"/>
      <w:sz w:val="20"/>
    </w:rPr>
  </w:style>
  <w:style w:type="character" w:customStyle="1" w:styleId="FontStyle29">
    <w:name w:val="Font Style29"/>
    <w:uiPriority w:val="99"/>
    <w:rsid w:val="0087640C"/>
    <w:rPr>
      <w:rFonts w:ascii="Calibri" w:hAnsi="Calibri"/>
      <w:i/>
      <w:color w:val="000000"/>
      <w:sz w:val="20"/>
    </w:rPr>
  </w:style>
  <w:style w:type="paragraph" w:customStyle="1" w:styleId="Listanumerowana2">
    <w:name w:val="Lista numerowana2"/>
    <w:basedOn w:val="Normalny"/>
    <w:uiPriority w:val="99"/>
    <w:rsid w:val="0087640C"/>
    <w:pPr>
      <w:widowControl w:val="0"/>
      <w:tabs>
        <w:tab w:val="num" w:pos="720"/>
      </w:tabs>
      <w:ind w:left="527" w:hanging="357"/>
    </w:pPr>
    <w:rPr>
      <w:rFonts w:ascii="Times New Roman" w:eastAsia="Arial Unicode MS" w:hAnsi="Times New Roman" w:cs="Times New Roman"/>
      <w:kern w:val="1"/>
      <w:sz w:val="24"/>
      <w:szCs w:val="24"/>
      <w:lang w:eastAsia="pl-PL"/>
    </w:rPr>
  </w:style>
  <w:style w:type="character" w:customStyle="1" w:styleId="WW8Num1z0">
    <w:name w:val="WW8Num1z0"/>
    <w:uiPriority w:val="99"/>
    <w:rsid w:val="0087640C"/>
  </w:style>
  <w:style w:type="character" w:customStyle="1" w:styleId="WW8Num1z1">
    <w:name w:val="WW8Num1z1"/>
    <w:uiPriority w:val="99"/>
    <w:rsid w:val="0087640C"/>
  </w:style>
  <w:style w:type="character" w:customStyle="1" w:styleId="WW8Num1z3">
    <w:name w:val="WW8Num1z3"/>
    <w:uiPriority w:val="99"/>
    <w:rsid w:val="0087640C"/>
  </w:style>
  <w:style w:type="character" w:customStyle="1" w:styleId="WW8Num1z4">
    <w:name w:val="WW8Num1z4"/>
    <w:uiPriority w:val="99"/>
    <w:rsid w:val="0087640C"/>
  </w:style>
  <w:style w:type="character" w:customStyle="1" w:styleId="WW8Num1z5">
    <w:name w:val="WW8Num1z5"/>
    <w:uiPriority w:val="99"/>
    <w:rsid w:val="0087640C"/>
  </w:style>
  <w:style w:type="character" w:customStyle="1" w:styleId="WW8Num1z6">
    <w:name w:val="WW8Num1z6"/>
    <w:uiPriority w:val="99"/>
    <w:rsid w:val="0087640C"/>
  </w:style>
  <w:style w:type="character" w:customStyle="1" w:styleId="WW8Num1z7">
    <w:name w:val="WW8Num1z7"/>
    <w:uiPriority w:val="99"/>
    <w:rsid w:val="0087640C"/>
  </w:style>
  <w:style w:type="character" w:customStyle="1" w:styleId="WW8Num1z8">
    <w:name w:val="WW8Num1z8"/>
    <w:uiPriority w:val="99"/>
    <w:rsid w:val="0087640C"/>
  </w:style>
  <w:style w:type="character" w:customStyle="1" w:styleId="WW8Num2z2">
    <w:name w:val="WW8Num2z2"/>
    <w:uiPriority w:val="99"/>
    <w:rsid w:val="0087640C"/>
    <w:rPr>
      <w:rFonts w:ascii="Wingdings" w:hAnsi="Wingdings"/>
    </w:rPr>
  </w:style>
  <w:style w:type="character" w:customStyle="1" w:styleId="WW8Num2z3">
    <w:name w:val="WW8Num2z3"/>
    <w:uiPriority w:val="99"/>
    <w:rsid w:val="0087640C"/>
    <w:rPr>
      <w:rFonts w:ascii="Symbol" w:hAnsi="Symbol"/>
    </w:rPr>
  </w:style>
  <w:style w:type="character" w:customStyle="1" w:styleId="WW8Num3z2">
    <w:name w:val="WW8Num3z2"/>
    <w:uiPriority w:val="99"/>
    <w:rsid w:val="0087640C"/>
    <w:rPr>
      <w:rFonts w:ascii="Wingdings" w:hAnsi="Wingdings"/>
    </w:rPr>
  </w:style>
  <w:style w:type="character" w:customStyle="1" w:styleId="WW8Num3z3">
    <w:name w:val="WW8Num3z3"/>
    <w:uiPriority w:val="99"/>
    <w:rsid w:val="0087640C"/>
    <w:rPr>
      <w:rFonts w:ascii="Symbol" w:hAnsi="Symbol"/>
    </w:rPr>
  </w:style>
  <w:style w:type="character" w:customStyle="1" w:styleId="WW8Num4z1">
    <w:name w:val="WW8Num4z1"/>
    <w:uiPriority w:val="99"/>
    <w:rsid w:val="0087640C"/>
    <w:rPr>
      <w:rFonts w:ascii="Courier New" w:hAnsi="Courier New"/>
    </w:rPr>
  </w:style>
  <w:style w:type="character" w:customStyle="1" w:styleId="WW8Num4z2">
    <w:name w:val="WW8Num4z2"/>
    <w:uiPriority w:val="99"/>
    <w:rsid w:val="0087640C"/>
    <w:rPr>
      <w:rFonts w:ascii="Wingdings" w:hAnsi="Wingdings"/>
    </w:rPr>
  </w:style>
  <w:style w:type="character" w:customStyle="1" w:styleId="WW8Num5z2">
    <w:name w:val="WW8Num5z2"/>
    <w:uiPriority w:val="99"/>
    <w:rsid w:val="0087640C"/>
    <w:rPr>
      <w:rFonts w:ascii="Wingdings" w:hAnsi="Wingdings"/>
    </w:rPr>
  </w:style>
  <w:style w:type="character" w:customStyle="1" w:styleId="WW8Num6z1">
    <w:name w:val="WW8Num6z1"/>
    <w:uiPriority w:val="99"/>
    <w:rsid w:val="0087640C"/>
  </w:style>
  <w:style w:type="character" w:customStyle="1" w:styleId="WW8Num6z2">
    <w:name w:val="WW8Num6z2"/>
    <w:uiPriority w:val="99"/>
    <w:rsid w:val="0087640C"/>
  </w:style>
  <w:style w:type="character" w:customStyle="1" w:styleId="WW8Num6z3">
    <w:name w:val="WW8Num6z3"/>
    <w:uiPriority w:val="99"/>
    <w:rsid w:val="0087640C"/>
  </w:style>
  <w:style w:type="character" w:customStyle="1" w:styleId="WW8Num6z4">
    <w:name w:val="WW8Num6z4"/>
    <w:uiPriority w:val="99"/>
    <w:rsid w:val="0087640C"/>
  </w:style>
  <w:style w:type="character" w:customStyle="1" w:styleId="WW8Num6z5">
    <w:name w:val="WW8Num6z5"/>
    <w:uiPriority w:val="99"/>
    <w:rsid w:val="0087640C"/>
  </w:style>
  <w:style w:type="character" w:customStyle="1" w:styleId="WW8Num6z6">
    <w:name w:val="WW8Num6z6"/>
    <w:uiPriority w:val="99"/>
    <w:rsid w:val="0087640C"/>
  </w:style>
  <w:style w:type="character" w:customStyle="1" w:styleId="WW8Num6z7">
    <w:name w:val="WW8Num6z7"/>
    <w:uiPriority w:val="99"/>
    <w:rsid w:val="0087640C"/>
  </w:style>
  <w:style w:type="character" w:customStyle="1" w:styleId="WW8Num6z8">
    <w:name w:val="WW8Num6z8"/>
    <w:uiPriority w:val="99"/>
    <w:rsid w:val="0087640C"/>
  </w:style>
  <w:style w:type="character" w:customStyle="1" w:styleId="WW8Num7z0">
    <w:name w:val="WW8Num7z0"/>
    <w:uiPriority w:val="99"/>
    <w:rsid w:val="0087640C"/>
  </w:style>
  <w:style w:type="character" w:customStyle="1" w:styleId="WW8Num7z1">
    <w:name w:val="WW8Num7z1"/>
    <w:uiPriority w:val="99"/>
    <w:rsid w:val="0087640C"/>
  </w:style>
  <w:style w:type="character" w:customStyle="1" w:styleId="WW8Num7z2">
    <w:name w:val="WW8Num7z2"/>
    <w:uiPriority w:val="99"/>
    <w:rsid w:val="0087640C"/>
  </w:style>
  <w:style w:type="character" w:customStyle="1" w:styleId="WW8Num7z3">
    <w:name w:val="WW8Num7z3"/>
    <w:uiPriority w:val="99"/>
    <w:rsid w:val="0087640C"/>
  </w:style>
  <w:style w:type="character" w:customStyle="1" w:styleId="WW8Num7z4">
    <w:name w:val="WW8Num7z4"/>
    <w:uiPriority w:val="99"/>
    <w:rsid w:val="0087640C"/>
  </w:style>
  <w:style w:type="character" w:customStyle="1" w:styleId="WW8Num7z5">
    <w:name w:val="WW8Num7z5"/>
    <w:uiPriority w:val="99"/>
    <w:rsid w:val="0087640C"/>
  </w:style>
  <w:style w:type="character" w:customStyle="1" w:styleId="WW8Num7z6">
    <w:name w:val="WW8Num7z6"/>
    <w:uiPriority w:val="99"/>
    <w:rsid w:val="0087640C"/>
  </w:style>
  <w:style w:type="character" w:customStyle="1" w:styleId="WW8Num7z7">
    <w:name w:val="WW8Num7z7"/>
    <w:uiPriority w:val="99"/>
    <w:rsid w:val="0087640C"/>
  </w:style>
  <w:style w:type="character" w:customStyle="1" w:styleId="WW8Num7z8">
    <w:name w:val="WW8Num7z8"/>
    <w:uiPriority w:val="99"/>
    <w:rsid w:val="0087640C"/>
  </w:style>
  <w:style w:type="character" w:customStyle="1" w:styleId="WW8Num8z1">
    <w:name w:val="WW8Num8z1"/>
    <w:uiPriority w:val="99"/>
    <w:rsid w:val="0087640C"/>
    <w:rPr>
      <w:rFonts w:ascii="Courier New" w:hAnsi="Courier New"/>
    </w:rPr>
  </w:style>
  <w:style w:type="character" w:customStyle="1" w:styleId="WW8Num8z2">
    <w:name w:val="WW8Num8z2"/>
    <w:uiPriority w:val="99"/>
    <w:rsid w:val="0087640C"/>
    <w:rPr>
      <w:rFonts w:ascii="Wingdings" w:hAnsi="Wingdings"/>
    </w:rPr>
  </w:style>
  <w:style w:type="character" w:customStyle="1" w:styleId="WW8Num9z1">
    <w:name w:val="WW8Num9z1"/>
    <w:uiPriority w:val="99"/>
    <w:rsid w:val="0087640C"/>
    <w:rPr>
      <w:rFonts w:ascii="Courier New" w:hAnsi="Courier New"/>
    </w:rPr>
  </w:style>
  <w:style w:type="character" w:customStyle="1" w:styleId="WW8Num9z2">
    <w:name w:val="WW8Num9z2"/>
    <w:uiPriority w:val="99"/>
    <w:rsid w:val="0087640C"/>
    <w:rPr>
      <w:rFonts w:ascii="Wingdings" w:hAnsi="Wingdings"/>
    </w:rPr>
  </w:style>
  <w:style w:type="character" w:customStyle="1" w:styleId="WW8Num10z1">
    <w:name w:val="WW8Num10z1"/>
    <w:uiPriority w:val="99"/>
    <w:rsid w:val="0087640C"/>
    <w:rPr>
      <w:rFonts w:ascii="Courier New" w:hAnsi="Courier New"/>
    </w:rPr>
  </w:style>
  <w:style w:type="character" w:customStyle="1" w:styleId="WW8Num10z2">
    <w:name w:val="WW8Num10z2"/>
    <w:uiPriority w:val="99"/>
    <w:rsid w:val="0087640C"/>
    <w:rPr>
      <w:rFonts w:ascii="Wingdings" w:hAnsi="Wingdings"/>
    </w:rPr>
  </w:style>
  <w:style w:type="character" w:customStyle="1" w:styleId="WW8Num11z2">
    <w:name w:val="WW8Num11z2"/>
    <w:uiPriority w:val="99"/>
    <w:rsid w:val="0087640C"/>
    <w:rPr>
      <w:rFonts w:ascii="Wingdings" w:hAnsi="Wingdings"/>
    </w:rPr>
  </w:style>
  <w:style w:type="character" w:customStyle="1" w:styleId="WW8Num12z1">
    <w:name w:val="WW8Num12z1"/>
    <w:uiPriority w:val="99"/>
    <w:rsid w:val="0087640C"/>
    <w:rPr>
      <w:rFonts w:ascii="Courier New" w:hAnsi="Courier New"/>
    </w:rPr>
  </w:style>
  <w:style w:type="character" w:customStyle="1" w:styleId="WW8Num12z2">
    <w:name w:val="WW8Num12z2"/>
    <w:uiPriority w:val="99"/>
    <w:rsid w:val="0087640C"/>
    <w:rPr>
      <w:rFonts w:ascii="Wingdings" w:hAnsi="Wingdings"/>
    </w:rPr>
  </w:style>
  <w:style w:type="character" w:customStyle="1" w:styleId="WW8Num13z1">
    <w:name w:val="WW8Num13z1"/>
    <w:uiPriority w:val="99"/>
    <w:rsid w:val="0087640C"/>
    <w:rPr>
      <w:rFonts w:ascii="Courier New" w:hAnsi="Courier New"/>
    </w:rPr>
  </w:style>
  <w:style w:type="character" w:customStyle="1" w:styleId="WW8Num13z2">
    <w:name w:val="WW8Num13z2"/>
    <w:uiPriority w:val="99"/>
    <w:rsid w:val="0087640C"/>
    <w:rPr>
      <w:rFonts w:ascii="Wingdings" w:hAnsi="Wingdings"/>
    </w:rPr>
  </w:style>
  <w:style w:type="character" w:customStyle="1" w:styleId="WW8Num14z1">
    <w:name w:val="WW8Num14z1"/>
    <w:uiPriority w:val="99"/>
    <w:rsid w:val="0087640C"/>
    <w:rPr>
      <w:rFonts w:ascii="OpenSymbol" w:hAnsi="OpenSymbol"/>
    </w:rPr>
  </w:style>
  <w:style w:type="character" w:customStyle="1" w:styleId="UsugiGwny">
    <w:name w:val="Usługi_Główny"/>
    <w:uiPriority w:val="99"/>
    <w:rsid w:val="0087640C"/>
  </w:style>
  <w:style w:type="character" w:customStyle="1" w:styleId="ListLabel1">
    <w:name w:val="ListLabel 1"/>
    <w:uiPriority w:val="99"/>
    <w:rsid w:val="0087640C"/>
  </w:style>
  <w:style w:type="character" w:customStyle="1" w:styleId="ListLabel2">
    <w:name w:val="ListLabel 2"/>
    <w:uiPriority w:val="99"/>
    <w:rsid w:val="0087640C"/>
  </w:style>
  <w:style w:type="character" w:customStyle="1" w:styleId="ListLabel3">
    <w:name w:val="ListLabel 3"/>
    <w:uiPriority w:val="99"/>
    <w:rsid w:val="0087640C"/>
  </w:style>
  <w:style w:type="character" w:customStyle="1" w:styleId="Symbolewypunktowania">
    <w:name w:val="Symbole wypunktowania"/>
    <w:uiPriority w:val="99"/>
    <w:rsid w:val="0087640C"/>
    <w:rPr>
      <w:rFonts w:ascii="OpenSymbol" w:hAnsi="OpenSymbol"/>
    </w:rPr>
  </w:style>
  <w:style w:type="character" w:customStyle="1" w:styleId="ListLabel4">
    <w:name w:val="ListLabel 4"/>
    <w:uiPriority w:val="99"/>
    <w:rsid w:val="0087640C"/>
  </w:style>
  <w:style w:type="character" w:customStyle="1" w:styleId="ListLabel6">
    <w:name w:val="ListLabel 6"/>
    <w:uiPriority w:val="99"/>
    <w:rsid w:val="0087640C"/>
  </w:style>
  <w:style w:type="character" w:customStyle="1" w:styleId="czeinternetowe">
    <w:name w:val="Łącze internetowe"/>
    <w:uiPriority w:val="99"/>
    <w:rsid w:val="0087640C"/>
    <w:rPr>
      <w:color w:val="0563C1"/>
      <w:u w:val="single"/>
    </w:rPr>
  </w:style>
  <w:style w:type="character" w:customStyle="1" w:styleId="FontStyle79">
    <w:name w:val="Font Style79"/>
    <w:uiPriority w:val="99"/>
    <w:rsid w:val="0087640C"/>
    <w:rPr>
      <w:rFonts w:ascii="Arial" w:hAnsi="Arial"/>
      <w:sz w:val="22"/>
    </w:rPr>
  </w:style>
  <w:style w:type="character" w:customStyle="1" w:styleId="ListLabel7">
    <w:name w:val="ListLabel 7"/>
    <w:uiPriority w:val="99"/>
    <w:rsid w:val="0087640C"/>
    <w:rPr>
      <w:sz w:val="26"/>
    </w:rPr>
  </w:style>
  <w:style w:type="character" w:customStyle="1" w:styleId="ListLabel8">
    <w:name w:val="ListLabel 8"/>
    <w:uiPriority w:val="99"/>
    <w:rsid w:val="0087640C"/>
    <w:rPr>
      <w:sz w:val="22"/>
    </w:rPr>
  </w:style>
  <w:style w:type="character" w:customStyle="1" w:styleId="ListLabel9">
    <w:name w:val="ListLabel 9"/>
    <w:uiPriority w:val="99"/>
    <w:rsid w:val="0087640C"/>
    <w:rPr>
      <w:color w:val="00000A"/>
      <w:sz w:val="22"/>
    </w:rPr>
  </w:style>
  <w:style w:type="character" w:customStyle="1" w:styleId="ListLabel10">
    <w:name w:val="ListLabel 10"/>
    <w:uiPriority w:val="99"/>
    <w:rsid w:val="0087640C"/>
    <w:rPr>
      <w:spacing w:val="0"/>
      <w:position w:val="0"/>
      <w:sz w:val="22"/>
      <w:u w:val="none"/>
      <w:effect w:val="none"/>
      <w:vertAlign w:val="baseline"/>
      <w:em w:val="none"/>
    </w:rPr>
  </w:style>
  <w:style w:type="character" w:customStyle="1" w:styleId="ListLabel11">
    <w:name w:val="ListLabel 11"/>
    <w:uiPriority w:val="99"/>
    <w:rsid w:val="0087640C"/>
    <w:rPr>
      <w:rFonts w:ascii="Calibri Light" w:hAnsi="Calibri Light"/>
      <w:color w:val="00000A"/>
      <w:sz w:val="24"/>
    </w:rPr>
  </w:style>
  <w:style w:type="character" w:customStyle="1" w:styleId="ListLabel12">
    <w:name w:val="ListLabel 12"/>
    <w:uiPriority w:val="99"/>
    <w:rsid w:val="0087640C"/>
    <w:rPr>
      <w:sz w:val="24"/>
    </w:rPr>
  </w:style>
  <w:style w:type="character" w:customStyle="1" w:styleId="ListLabel13">
    <w:name w:val="ListLabel 13"/>
    <w:uiPriority w:val="99"/>
    <w:rsid w:val="0087640C"/>
  </w:style>
  <w:style w:type="character" w:customStyle="1" w:styleId="ListLabel14">
    <w:name w:val="ListLabel 14"/>
    <w:uiPriority w:val="99"/>
    <w:rsid w:val="0087640C"/>
  </w:style>
  <w:style w:type="character" w:customStyle="1" w:styleId="ListLabel15">
    <w:name w:val="ListLabel 15"/>
    <w:uiPriority w:val="99"/>
    <w:rsid w:val="0087640C"/>
  </w:style>
  <w:style w:type="character" w:customStyle="1" w:styleId="ListLabel16">
    <w:name w:val="ListLabel 16"/>
    <w:uiPriority w:val="99"/>
    <w:rsid w:val="0087640C"/>
  </w:style>
  <w:style w:type="character" w:customStyle="1" w:styleId="ListLabel17">
    <w:name w:val="ListLabel 17"/>
    <w:uiPriority w:val="99"/>
    <w:rsid w:val="0087640C"/>
  </w:style>
  <w:style w:type="character" w:customStyle="1" w:styleId="ListLabel18">
    <w:name w:val="ListLabel 18"/>
    <w:uiPriority w:val="99"/>
    <w:rsid w:val="0087640C"/>
  </w:style>
  <w:style w:type="character" w:customStyle="1" w:styleId="ListLabel19">
    <w:name w:val="ListLabel 19"/>
    <w:uiPriority w:val="99"/>
    <w:rsid w:val="0087640C"/>
  </w:style>
  <w:style w:type="character" w:customStyle="1" w:styleId="ListLabel20">
    <w:name w:val="ListLabel 20"/>
    <w:uiPriority w:val="99"/>
    <w:rsid w:val="0087640C"/>
  </w:style>
  <w:style w:type="character" w:customStyle="1" w:styleId="ListLabel21">
    <w:name w:val="ListLabel 21"/>
    <w:uiPriority w:val="99"/>
    <w:rsid w:val="0087640C"/>
  </w:style>
  <w:style w:type="character" w:customStyle="1" w:styleId="ListLabel22">
    <w:name w:val="ListLabel 22"/>
    <w:uiPriority w:val="99"/>
    <w:rsid w:val="0087640C"/>
  </w:style>
  <w:style w:type="character" w:customStyle="1" w:styleId="ListLabel23">
    <w:name w:val="ListLabel 23"/>
    <w:uiPriority w:val="99"/>
    <w:rsid w:val="0087640C"/>
  </w:style>
  <w:style w:type="character" w:customStyle="1" w:styleId="ListLabel24">
    <w:name w:val="ListLabel 24"/>
    <w:uiPriority w:val="99"/>
    <w:rsid w:val="0087640C"/>
  </w:style>
  <w:style w:type="character" w:customStyle="1" w:styleId="ListLabel25">
    <w:name w:val="ListLabel 25"/>
    <w:uiPriority w:val="99"/>
    <w:rsid w:val="0087640C"/>
  </w:style>
  <w:style w:type="character" w:customStyle="1" w:styleId="ListLabel26">
    <w:name w:val="ListLabel 26"/>
    <w:uiPriority w:val="99"/>
    <w:rsid w:val="0087640C"/>
  </w:style>
  <w:style w:type="character" w:customStyle="1" w:styleId="ListLabel27">
    <w:name w:val="ListLabel 27"/>
    <w:uiPriority w:val="99"/>
    <w:rsid w:val="0087640C"/>
  </w:style>
  <w:style w:type="character" w:customStyle="1" w:styleId="ListLabel28">
    <w:name w:val="ListLabel 28"/>
    <w:uiPriority w:val="99"/>
    <w:rsid w:val="0087640C"/>
  </w:style>
  <w:style w:type="character" w:customStyle="1" w:styleId="ListLabel29">
    <w:name w:val="ListLabel 29"/>
    <w:uiPriority w:val="99"/>
    <w:rsid w:val="0087640C"/>
  </w:style>
  <w:style w:type="character" w:customStyle="1" w:styleId="ListLabel30">
    <w:name w:val="ListLabel 30"/>
    <w:uiPriority w:val="99"/>
    <w:rsid w:val="0087640C"/>
  </w:style>
  <w:style w:type="character" w:customStyle="1" w:styleId="ListLabel31">
    <w:name w:val="ListLabel 31"/>
    <w:uiPriority w:val="99"/>
    <w:rsid w:val="0087640C"/>
  </w:style>
  <w:style w:type="character" w:customStyle="1" w:styleId="ListLabel32">
    <w:name w:val="ListLabel 32"/>
    <w:uiPriority w:val="99"/>
    <w:rsid w:val="0087640C"/>
  </w:style>
  <w:style w:type="character" w:customStyle="1" w:styleId="ListLabel33">
    <w:name w:val="ListLabel 33"/>
    <w:uiPriority w:val="99"/>
    <w:rsid w:val="0087640C"/>
  </w:style>
  <w:style w:type="character" w:customStyle="1" w:styleId="ListLabel34">
    <w:name w:val="ListLabel 34"/>
    <w:uiPriority w:val="99"/>
    <w:rsid w:val="0087640C"/>
  </w:style>
  <w:style w:type="character" w:customStyle="1" w:styleId="ListLabel35">
    <w:name w:val="ListLabel 35"/>
    <w:uiPriority w:val="99"/>
    <w:rsid w:val="0087640C"/>
  </w:style>
  <w:style w:type="character" w:customStyle="1" w:styleId="ListLabel36">
    <w:name w:val="ListLabel 36"/>
    <w:uiPriority w:val="99"/>
    <w:rsid w:val="0087640C"/>
  </w:style>
  <w:style w:type="character" w:customStyle="1" w:styleId="ListLabel37">
    <w:name w:val="ListLabel 37"/>
    <w:uiPriority w:val="99"/>
    <w:rsid w:val="0087640C"/>
  </w:style>
  <w:style w:type="character" w:customStyle="1" w:styleId="ListLabel38">
    <w:name w:val="ListLabel 38"/>
    <w:uiPriority w:val="99"/>
    <w:rsid w:val="0087640C"/>
  </w:style>
  <w:style w:type="character" w:customStyle="1" w:styleId="ListLabel39">
    <w:name w:val="ListLabel 39"/>
    <w:uiPriority w:val="99"/>
    <w:rsid w:val="0087640C"/>
  </w:style>
  <w:style w:type="character" w:customStyle="1" w:styleId="ListLabel40">
    <w:name w:val="ListLabel 40"/>
    <w:uiPriority w:val="99"/>
    <w:rsid w:val="0087640C"/>
  </w:style>
  <w:style w:type="character" w:customStyle="1" w:styleId="ListLabel41">
    <w:name w:val="ListLabel 41"/>
    <w:uiPriority w:val="99"/>
    <w:rsid w:val="0087640C"/>
  </w:style>
  <w:style w:type="character" w:customStyle="1" w:styleId="ListLabel42">
    <w:name w:val="ListLabel 42"/>
    <w:uiPriority w:val="99"/>
    <w:rsid w:val="0087640C"/>
    <w:rPr>
      <w:color w:val="000000"/>
      <w:spacing w:val="0"/>
      <w:lang w:val="pl-PL"/>
    </w:rPr>
  </w:style>
  <w:style w:type="character" w:customStyle="1" w:styleId="ListLabel43">
    <w:name w:val="ListLabel 43"/>
    <w:uiPriority w:val="99"/>
    <w:rsid w:val="0087640C"/>
    <w:rPr>
      <w:color w:val="000000"/>
      <w:spacing w:val="0"/>
      <w:lang w:val="pl-PL"/>
    </w:rPr>
  </w:style>
  <w:style w:type="character" w:customStyle="1" w:styleId="ListLabel44">
    <w:name w:val="ListLabel 44"/>
    <w:uiPriority w:val="99"/>
    <w:rsid w:val="0087640C"/>
    <w:rPr>
      <w:color w:val="000000"/>
      <w:spacing w:val="0"/>
      <w:lang w:val="pl-PL"/>
    </w:rPr>
  </w:style>
  <w:style w:type="character" w:customStyle="1" w:styleId="ListLabel45">
    <w:name w:val="ListLabel 45"/>
    <w:uiPriority w:val="99"/>
    <w:rsid w:val="0087640C"/>
    <w:rPr>
      <w:color w:val="000000"/>
      <w:spacing w:val="0"/>
      <w:lang w:val="pl-PL"/>
    </w:rPr>
  </w:style>
  <w:style w:type="character" w:customStyle="1" w:styleId="ListLabel46">
    <w:name w:val="ListLabel 46"/>
    <w:uiPriority w:val="99"/>
    <w:rsid w:val="0087640C"/>
    <w:rPr>
      <w:color w:val="000000"/>
      <w:spacing w:val="0"/>
      <w:lang w:val="pl-PL"/>
    </w:rPr>
  </w:style>
  <w:style w:type="character" w:customStyle="1" w:styleId="ListLabel47">
    <w:name w:val="ListLabel 47"/>
    <w:uiPriority w:val="99"/>
    <w:rsid w:val="0087640C"/>
    <w:rPr>
      <w:color w:val="000000"/>
      <w:spacing w:val="0"/>
      <w:lang w:val="pl-PL"/>
    </w:rPr>
  </w:style>
  <w:style w:type="character" w:customStyle="1" w:styleId="ListLabel48">
    <w:name w:val="ListLabel 48"/>
    <w:uiPriority w:val="99"/>
    <w:rsid w:val="0087640C"/>
    <w:rPr>
      <w:color w:val="000000"/>
      <w:spacing w:val="0"/>
      <w:lang w:val="pl-PL"/>
    </w:rPr>
  </w:style>
  <w:style w:type="character" w:customStyle="1" w:styleId="ListLabel49">
    <w:name w:val="ListLabel 49"/>
    <w:uiPriority w:val="99"/>
    <w:rsid w:val="0087640C"/>
    <w:rPr>
      <w:color w:val="000000"/>
      <w:spacing w:val="0"/>
      <w:lang w:val="pl-PL"/>
    </w:rPr>
  </w:style>
  <w:style w:type="character" w:customStyle="1" w:styleId="ListLabel50">
    <w:name w:val="ListLabel 50"/>
    <w:uiPriority w:val="99"/>
    <w:rsid w:val="0087640C"/>
    <w:rPr>
      <w:color w:val="000000"/>
      <w:spacing w:val="0"/>
      <w:lang w:val="pl-PL"/>
    </w:rPr>
  </w:style>
  <w:style w:type="character" w:customStyle="1" w:styleId="ListLabel51">
    <w:name w:val="ListLabel 51"/>
    <w:uiPriority w:val="99"/>
    <w:rsid w:val="0087640C"/>
    <w:rPr>
      <w:color w:val="000000"/>
      <w:position w:val="0"/>
      <w:sz w:val="24"/>
      <w:vertAlign w:val="baseline"/>
    </w:rPr>
  </w:style>
  <w:style w:type="character" w:customStyle="1" w:styleId="ListLabel52">
    <w:name w:val="ListLabel 52"/>
    <w:uiPriority w:val="99"/>
    <w:rsid w:val="0087640C"/>
    <w:rPr>
      <w:rFonts w:eastAsia="ヒラギノ角ゴ Pro W3"/>
      <w:color w:val="000000"/>
      <w:position w:val="0"/>
      <w:sz w:val="20"/>
      <w:vertAlign w:val="baseline"/>
    </w:rPr>
  </w:style>
  <w:style w:type="character" w:customStyle="1" w:styleId="ListLabel53">
    <w:name w:val="ListLabel 53"/>
    <w:uiPriority w:val="99"/>
    <w:rsid w:val="0087640C"/>
    <w:rPr>
      <w:rFonts w:eastAsia="ヒラギノ角ゴ Pro W3"/>
      <w:color w:val="000000"/>
      <w:position w:val="0"/>
      <w:sz w:val="20"/>
      <w:vertAlign w:val="baseline"/>
    </w:rPr>
  </w:style>
  <w:style w:type="character" w:customStyle="1" w:styleId="ListLabel54">
    <w:name w:val="ListLabel 54"/>
    <w:uiPriority w:val="99"/>
    <w:rsid w:val="0087640C"/>
    <w:rPr>
      <w:color w:val="000000"/>
      <w:position w:val="0"/>
      <w:sz w:val="24"/>
      <w:vertAlign w:val="baseline"/>
    </w:rPr>
  </w:style>
  <w:style w:type="character" w:customStyle="1" w:styleId="ListLabel55">
    <w:name w:val="ListLabel 55"/>
    <w:uiPriority w:val="99"/>
    <w:rsid w:val="0087640C"/>
    <w:rPr>
      <w:color w:val="000000"/>
      <w:position w:val="0"/>
      <w:sz w:val="24"/>
      <w:vertAlign w:val="baseline"/>
    </w:rPr>
  </w:style>
  <w:style w:type="character" w:customStyle="1" w:styleId="ListLabel56">
    <w:name w:val="ListLabel 56"/>
    <w:uiPriority w:val="99"/>
    <w:rsid w:val="0087640C"/>
    <w:rPr>
      <w:color w:val="000000"/>
      <w:position w:val="0"/>
      <w:sz w:val="24"/>
      <w:vertAlign w:val="baseline"/>
    </w:rPr>
  </w:style>
  <w:style w:type="character" w:customStyle="1" w:styleId="ListLabel57">
    <w:name w:val="ListLabel 57"/>
    <w:uiPriority w:val="99"/>
    <w:rsid w:val="0087640C"/>
    <w:rPr>
      <w:color w:val="000000"/>
      <w:position w:val="0"/>
      <w:sz w:val="24"/>
      <w:vertAlign w:val="baseline"/>
    </w:rPr>
  </w:style>
  <w:style w:type="character" w:customStyle="1" w:styleId="ListLabel58">
    <w:name w:val="ListLabel 58"/>
    <w:uiPriority w:val="99"/>
    <w:rsid w:val="0087640C"/>
    <w:rPr>
      <w:color w:val="000000"/>
      <w:position w:val="0"/>
      <w:sz w:val="24"/>
      <w:vertAlign w:val="baseline"/>
    </w:rPr>
  </w:style>
  <w:style w:type="character" w:customStyle="1" w:styleId="ListLabel59">
    <w:name w:val="ListLabel 59"/>
    <w:uiPriority w:val="99"/>
    <w:rsid w:val="0087640C"/>
    <w:rPr>
      <w:color w:val="000000"/>
      <w:position w:val="0"/>
      <w:sz w:val="24"/>
      <w:vertAlign w:val="baseline"/>
    </w:rPr>
  </w:style>
  <w:style w:type="character" w:customStyle="1" w:styleId="ListLabel60">
    <w:name w:val="ListLabel 60"/>
    <w:uiPriority w:val="99"/>
    <w:rsid w:val="0087640C"/>
  </w:style>
  <w:style w:type="character" w:customStyle="1" w:styleId="ListLabel61">
    <w:name w:val="ListLabel 61"/>
    <w:uiPriority w:val="99"/>
    <w:rsid w:val="0087640C"/>
  </w:style>
  <w:style w:type="character" w:customStyle="1" w:styleId="ListLabel62">
    <w:name w:val="ListLabel 62"/>
    <w:uiPriority w:val="99"/>
    <w:rsid w:val="0087640C"/>
  </w:style>
  <w:style w:type="character" w:customStyle="1" w:styleId="ListLabel63">
    <w:name w:val="ListLabel 63"/>
    <w:uiPriority w:val="99"/>
    <w:rsid w:val="0087640C"/>
  </w:style>
  <w:style w:type="character" w:customStyle="1" w:styleId="ListLabel64">
    <w:name w:val="ListLabel 64"/>
    <w:uiPriority w:val="99"/>
    <w:rsid w:val="0087640C"/>
    <w:rPr>
      <w:sz w:val="22"/>
    </w:rPr>
  </w:style>
  <w:style w:type="character" w:customStyle="1" w:styleId="ListLabel65">
    <w:name w:val="ListLabel 65"/>
    <w:uiPriority w:val="99"/>
    <w:rsid w:val="0087640C"/>
  </w:style>
  <w:style w:type="character" w:customStyle="1" w:styleId="ListLabel66">
    <w:name w:val="ListLabel 66"/>
    <w:uiPriority w:val="99"/>
    <w:rsid w:val="0087640C"/>
  </w:style>
  <w:style w:type="character" w:customStyle="1" w:styleId="ListLabel67">
    <w:name w:val="ListLabel 67"/>
    <w:uiPriority w:val="99"/>
    <w:rsid w:val="0087640C"/>
    <w:rPr>
      <w:sz w:val="20"/>
    </w:rPr>
  </w:style>
  <w:style w:type="character" w:customStyle="1" w:styleId="ListLabel68">
    <w:name w:val="ListLabel 68"/>
    <w:uiPriority w:val="99"/>
    <w:rsid w:val="0087640C"/>
  </w:style>
  <w:style w:type="character" w:customStyle="1" w:styleId="ListLabel69">
    <w:name w:val="ListLabel 69"/>
    <w:uiPriority w:val="99"/>
    <w:rsid w:val="0087640C"/>
  </w:style>
  <w:style w:type="character" w:customStyle="1" w:styleId="ListLabel70">
    <w:name w:val="ListLabel 70"/>
    <w:uiPriority w:val="99"/>
    <w:rsid w:val="0087640C"/>
  </w:style>
  <w:style w:type="character" w:customStyle="1" w:styleId="ListLabel71">
    <w:name w:val="ListLabel 71"/>
    <w:uiPriority w:val="99"/>
    <w:rsid w:val="0087640C"/>
  </w:style>
  <w:style w:type="character" w:customStyle="1" w:styleId="ListLabel72">
    <w:name w:val="ListLabel 72"/>
    <w:uiPriority w:val="99"/>
    <w:rsid w:val="0087640C"/>
  </w:style>
  <w:style w:type="character" w:customStyle="1" w:styleId="ListLabel73">
    <w:name w:val="ListLabel 73"/>
    <w:uiPriority w:val="99"/>
    <w:rsid w:val="0087640C"/>
  </w:style>
  <w:style w:type="character" w:customStyle="1" w:styleId="ListLabel74">
    <w:name w:val="ListLabel 74"/>
    <w:uiPriority w:val="99"/>
    <w:rsid w:val="0087640C"/>
  </w:style>
  <w:style w:type="character" w:customStyle="1" w:styleId="ListLabel75">
    <w:name w:val="ListLabel 75"/>
    <w:uiPriority w:val="99"/>
    <w:rsid w:val="0087640C"/>
  </w:style>
  <w:style w:type="character" w:customStyle="1" w:styleId="ListLabel76">
    <w:name w:val="ListLabel 76"/>
    <w:uiPriority w:val="99"/>
    <w:rsid w:val="0087640C"/>
  </w:style>
  <w:style w:type="character" w:customStyle="1" w:styleId="ListLabel77">
    <w:name w:val="ListLabel 77"/>
    <w:uiPriority w:val="99"/>
    <w:rsid w:val="0087640C"/>
  </w:style>
  <w:style w:type="character" w:customStyle="1" w:styleId="ListLabel78">
    <w:name w:val="ListLabel 78"/>
    <w:uiPriority w:val="99"/>
    <w:rsid w:val="0087640C"/>
  </w:style>
  <w:style w:type="character" w:customStyle="1" w:styleId="ListLabel79">
    <w:name w:val="ListLabel 79"/>
    <w:uiPriority w:val="99"/>
    <w:rsid w:val="0087640C"/>
  </w:style>
  <w:style w:type="character" w:customStyle="1" w:styleId="ListLabel80">
    <w:name w:val="ListLabel 80"/>
    <w:uiPriority w:val="99"/>
    <w:rsid w:val="0087640C"/>
  </w:style>
  <w:style w:type="character" w:customStyle="1" w:styleId="ListLabel81">
    <w:name w:val="ListLabel 81"/>
    <w:uiPriority w:val="99"/>
    <w:rsid w:val="0087640C"/>
  </w:style>
  <w:style w:type="character" w:customStyle="1" w:styleId="ListLabel82">
    <w:name w:val="ListLabel 82"/>
    <w:uiPriority w:val="99"/>
    <w:rsid w:val="0087640C"/>
  </w:style>
  <w:style w:type="character" w:customStyle="1" w:styleId="ListLabel83">
    <w:name w:val="ListLabel 83"/>
    <w:uiPriority w:val="99"/>
    <w:rsid w:val="0087640C"/>
    <w:rPr>
      <w:lang w:val="pl-PL"/>
    </w:rPr>
  </w:style>
  <w:style w:type="character" w:customStyle="1" w:styleId="ListLabel84">
    <w:name w:val="ListLabel 84"/>
    <w:uiPriority w:val="99"/>
    <w:rsid w:val="0087640C"/>
    <w:rPr>
      <w:sz w:val="20"/>
    </w:rPr>
  </w:style>
  <w:style w:type="character" w:customStyle="1" w:styleId="ListLabel85">
    <w:name w:val="ListLabel 85"/>
    <w:uiPriority w:val="99"/>
    <w:rsid w:val="0087640C"/>
  </w:style>
  <w:style w:type="character" w:customStyle="1" w:styleId="ListLabel86">
    <w:name w:val="ListLabel 86"/>
    <w:uiPriority w:val="99"/>
    <w:rsid w:val="0087640C"/>
  </w:style>
  <w:style w:type="character" w:customStyle="1" w:styleId="ListLabel87">
    <w:name w:val="ListLabel 87"/>
    <w:uiPriority w:val="99"/>
    <w:rsid w:val="0087640C"/>
  </w:style>
  <w:style w:type="character" w:customStyle="1" w:styleId="ListLabel88">
    <w:name w:val="ListLabel 88"/>
    <w:uiPriority w:val="99"/>
    <w:rsid w:val="0087640C"/>
  </w:style>
  <w:style w:type="character" w:customStyle="1" w:styleId="ListLabel89">
    <w:name w:val="ListLabel 89"/>
    <w:uiPriority w:val="99"/>
    <w:rsid w:val="0087640C"/>
  </w:style>
  <w:style w:type="character" w:customStyle="1" w:styleId="ListLabel90">
    <w:name w:val="ListLabel 90"/>
    <w:uiPriority w:val="99"/>
    <w:rsid w:val="0087640C"/>
  </w:style>
  <w:style w:type="character" w:customStyle="1" w:styleId="ListLabel91">
    <w:name w:val="ListLabel 91"/>
    <w:uiPriority w:val="99"/>
    <w:rsid w:val="0087640C"/>
  </w:style>
  <w:style w:type="character" w:customStyle="1" w:styleId="ListLabel92">
    <w:name w:val="ListLabel 92"/>
    <w:uiPriority w:val="99"/>
    <w:rsid w:val="0087640C"/>
  </w:style>
  <w:style w:type="character" w:customStyle="1" w:styleId="ListLabel93">
    <w:name w:val="ListLabel 93"/>
    <w:uiPriority w:val="99"/>
    <w:rsid w:val="0087640C"/>
  </w:style>
  <w:style w:type="character" w:customStyle="1" w:styleId="ListLabel94">
    <w:name w:val="ListLabel 94"/>
    <w:uiPriority w:val="99"/>
    <w:rsid w:val="0087640C"/>
  </w:style>
  <w:style w:type="character" w:customStyle="1" w:styleId="ListLabel95">
    <w:name w:val="ListLabel 95"/>
    <w:uiPriority w:val="99"/>
    <w:rsid w:val="0087640C"/>
  </w:style>
  <w:style w:type="character" w:customStyle="1" w:styleId="ListLabel96">
    <w:name w:val="ListLabel 96"/>
    <w:uiPriority w:val="99"/>
    <w:rsid w:val="0087640C"/>
  </w:style>
  <w:style w:type="character" w:customStyle="1" w:styleId="ListLabel97">
    <w:name w:val="ListLabel 97"/>
    <w:uiPriority w:val="99"/>
    <w:rsid w:val="0087640C"/>
  </w:style>
  <w:style w:type="character" w:customStyle="1" w:styleId="ListLabel98">
    <w:name w:val="ListLabel 98"/>
    <w:uiPriority w:val="99"/>
    <w:rsid w:val="0087640C"/>
  </w:style>
  <w:style w:type="character" w:customStyle="1" w:styleId="ListLabel99">
    <w:name w:val="ListLabel 99"/>
    <w:uiPriority w:val="99"/>
    <w:rsid w:val="0087640C"/>
  </w:style>
  <w:style w:type="character" w:customStyle="1" w:styleId="ListLabel100">
    <w:name w:val="ListLabel 100"/>
    <w:uiPriority w:val="99"/>
    <w:rsid w:val="0087640C"/>
  </w:style>
  <w:style w:type="character" w:customStyle="1" w:styleId="ListLabel101">
    <w:name w:val="ListLabel 101"/>
    <w:uiPriority w:val="99"/>
    <w:rsid w:val="0087640C"/>
  </w:style>
  <w:style w:type="character" w:customStyle="1" w:styleId="ListLabel102">
    <w:name w:val="ListLabel 102"/>
    <w:uiPriority w:val="99"/>
    <w:rsid w:val="0087640C"/>
  </w:style>
  <w:style w:type="character" w:customStyle="1" w:styleId="ListLabel103">
    <w:name w:val="ListLabel 103"/>
    <w:uiPriority w:val="99"/>
    <w:rsid w:val="0087640C"/>
  </w:style>
  <w:style w:type="character" w:customStyle="1" w:styleId="ListLabel104">
    <w:name w:val="ListLabel 104"/>
    <w:uiPriority w:val="99"/>
    <w:rsid w:val="0087640C"/>
  </w:style>
  <w:style w:type="character" w:customStyle="1" w:styleId="ListLabel105">
    <w:name w:val="ListLabel 105"/>
    <w:uiPriority w:val="99"/>
    <w:rsid w:val="0087640C"/>
  </w:style>
  <w:style w:type="character" w:customStyle="1" w:styleId="ListLabel106">
    <w:name w:val="ListLabel 106"/>
    <w:uiPriority w:val="99"/>
    <w:rsid w:val="0087640C"/>
  </w:style>
  <w:style w:type="character" w:customStyle="1" w:styleId="ListLabel107">
    <w:name w:val="ListLabel 107"/>
    <w:uiPriority w:val="99"/>
    <w:rsid w:val="0087640C"/>
  </w:style>
  <w:style w:type="character" w:customStyle="1" w:styleId="ListLabel108">
    <w:name w:val="ListLabel 108"/>
    <w:uiPriority w:val="99"/>
    <w:rsid w:val="0087640C"/>
  </w:style>
  <w:style w:type="character" w:customStyle="1" w:styleId="ListLabel109">
    <w:name w:val="ListLabel 109"/>
    <w:uiPriority w:val="99"/>
    <w:rsid w:val="0087640C"/>
  </w:style>
  <w:style w:type="character" w:customStyle="1" w:styleId="ListLabel110">
    <w:name w:val="ListLabel 110"/>
    <w:uiPriority w:val="99"/>
    <w:rsid w:val="0087640C"/>
  </w:style>
  <w:style w:type="character" w:customStyle="1" w:styleId="ListLabel111">
    <w:name w:val="ListLabel 111"/>
    <w:uiPriority w:val="99"/>
    <w:rsid w:val="0087640C"/>
  </w:style>
  <w:style w:type="character" w:customStyle="1" w:styleId="ListLabel112">
    <w:name w:val="ListLabel 112"/>
    <w:uiPriority w:val="99"/>
    <w:rsid w:val="0087640C"/>
  </w:style>
  <w:style w:type="character" w:customStyle="1" w:styleId="ListLabel113">
    <w:name w:val="ListLabel 113"/>
    <w:uiPriority w:val="99"/>
    <w:rsid w:val="0087640C"/>
  </w:style>
  <w:style w:type="character" w:customStyle="1" w:styleId="ListLabel114">
    <w:name w:val="ListLabel 114"/>
    <w:uiPriority w:val="99"/>
    <w:rsid w:val="0087640C"/>
  </w:style>
  <w:style w:type="character" w:customStyle="1" w:styleId="ListLabel115">
    <w:name w:val="ListLabel 115"/>
    <w:uiPriority w:val="99"/>
    <w:rsid w:val="0087640C"/>
  </w:style>
  <w:style w:type="character" w:customStyle="1" w:styleId="ListLabel116">
    <w:name w:val="ListLabel 116"/>
    <w:uiPriority w:val="99"/>
    <w:rsid w:val="0087640C"/>
  </w:style>
  <w:style w:type="character" w:customStyle="1" w:styleId="ListLabel117">
    <w:name w:val="ListLabel 117"/>
    <w:uiPriority w:val="99"/>
    <w:rsid w:val="0087640C"/>
  </w:style>
  <w:style w:type="character" w:customStyle="1" w:styleId="ListLabel118">
    <w:name w:val="ListLabel 118"/>
    <w:uiPriority w:val="99"/>
    <w:rsid w:val="0087640C"/>
  </w:style>
  <w:style w:type="character" w:customStyle="1" w:styleId="ListLabel119">
    <w:name w:val="ListLabel 119"/>
    <w:uiPriority w:val="99"/>
    <w:rsid w:val="0087640C"/>
  </w:style>
  <w:style w:type="character" w:customStyle="1" w:styleId="ListLabel120">
    <w:name w:val="ListLabel 120"/>
    <w:uiPriority w:val="99"/>
    <w:rsid w:val="0087640C"/>
  </w:style>
  <w:style w:type="character" w:customStyle="1" w:styleId="ListLabel121">
    <w:name w:val="ListLabel 121"/>
    <w:uiPriority w:val="99"/>
    <w:rsid w:val="0087640C"/>
  </w:style>
  <w:style w:type="character" w:customStyle="1" w:styleId="ListLabel122">
    <w:name w:val="ListLabel 122"/>
    <w:uiPriority w:val="99"/>
    <w:rsid w:val="0087640C"/>
  </w:style>
  <w:style w:type="character" w:customStyle="1" w:styleId="ListLabel123">
    <w:name w:val="ListLabel 123"/>
    <w:uiPriority w:val="99"/>
    <w:rsid w:val="0087640C"/>
  </w:style>
  <w:style w:type="character" w:customStyle="1" w:styleId="ListLabel124">
    <w:name w:val="ListLabel 124"/>
    <w:uiPriority w:val="99"/>
    <w:rsid w:val="0087640C"/>
  </w:style>
  <w:style w:type="character" w:customStyle="1" w:styleId="ListLabel125">
    <w:name w:val="ListLabel 125"/>
    <w:uiPriority w:val="99"/>
    <w:rsid w:val="0087640C"/>
  </w:style>
  <w:style w:type="character" w:customStyle="1" w:styleId="ListLabel126">
    <w:name w:val="ListLabel 126"/>
    <w:uiPriority w:val="99"/>
    <w:rsid w:val="0087640C"/>
  </w:style>
  <w:style w:type="character" w:customStyle="1" w:styleId="ListLabel127">
    <w:name w:val="ListLabel 127"/>
    <w:uiPriority w:val="99"/>
    <w:rsid w:val="0087640C"/>
  </w:style>
  <w:style w:type="character" w:customStyle="1" w:styleId="ListLabel128">
    <w:name w:val="ListLabel 128"/>
    <w:uiPriority w:val="99"/>
    <w:rsid w:val="0087640C"/>
  </w:style>
  <w:style w:type="character" w:customStyle="1" w:styleId="ListLabel129">
    <w:name w:val="ListLabel 129"/>
    <w:uiPriority w:val="99"/>
    <w:rsid w:val="0087640C"/>
  </w:style>
  <w:style w:type="character" w:customStyle="1" w:styleId="ListLabel130">
    <w:name w:val="ListLabel 130"/>
    <w:uiPriority w:val="99"/>
    <w:rsid w:val="0087640C"/>
  </w:style>
  <w:style w:type="character" w:customStyle="1" w:styleId="ListLabel131">
    <w:name w:val="ListLabel 131"/>
    <w:uiPriority w:val="99"/>
    <w:rsid w:val="0087640C"/>
  </w:style>
  <w:style w:type="character" w:customStyle="1" w:styleId="ListLabel132">
    <w:name w:val="ListLabel 132"/>
    <w:uiPriority w:val="99"/>
    <w:rsid w:val="0087640C"/>
  </w:style>
  <w:style w:type="character" w:customStyle="1" w:styleId="ListLabel133">
    <w:name w:val="ListLabel 133"/>
    <w:uiPriority w:val="99"/>
    <w:rsid w:val="0087640C"/>
  </w:style>
  <w:style w:type="character" w:customStyle="1" w:styleId="ListLabel134">
    <w:name w:val="ListLabel 134"/>
    <w:uiPriority w:val="99"/>
    <w:rsid w:val="0087640C"/>
  </w:style>
  <w:style w:type="character" w:customStyle="1" w:styleId="ListLabel135">
    <w:name w:val="ListLabel 135"/>
    <w:uiPriority w:val="99"/>
    <w:rsid w:val="0087640C"/>
  </w:style>
  <w:style w:type="character" w:customStyle="1" w:styleId="ListLabel136">
    <w:name w:val="ListLabel 136"/>
    <w:uiPriority w:val="99"/>
    <w:rsid w:val="0087640C"/>
  </w:style>
  <w:style w:type="character" w:customStyle="1" w:styleId="ListLabel137">
    <w:name w:val="ListLabel 137"/>
    <w:uiPriority w:val="99"/>
    <w:rsid w:val="0087640C"/>
  </w:style>
  <w:style w:type="character" w:customStyle="1" w:styleId="ListLabel138">
    <w:name w:val="ListLabel 138"/>
    <w:uiPriority w:val="99"/>
    <w:rsid w:val="0087640C"/>
  </w:style>
  <w:style w:type="character" w:customStyle="1" w:styleId="ListLabel139">
    <w:name w:val="ListLabel 139"/>
    <w:uiPriority w:val="99"/>
    <w:rsid w:val="0087640C"/>
  </w:style>
  <w:style w:type="character" w:customStyle="1" w:styleId="ListLabel140">
    <w:name w:val="ListLabel 140"/>
    <w:uiPriority w:val="99"/>
    <w:rsid w:val="0087640C"/>
  </w:style>
  <w:style w:type="character" w:customStyle="1" w:styleId="ListLabel141">
    <w:name w:val="ListLabel 141"/>
    <w:uiPriority w:val="99"/>
    <w:rsid w:val="0087640C"/>
  </w:style>
  <w:style w:type="character" w:customStyle="1" w:styleId="ListLabel142">
    <w:name w:val="ListLabel 142"/>
    <w:uiPriority w:val="99"/>
    <w:rsid w:val="0087640C"/>
  </w:style>
  <w:style w:type="character" w:customStyle="1" w:styleId="ListLabel143">
    <w:name w:val="ListLabel 143"/>
    <w:uiPriority w:val="99"/>
    <w:rsid w:val="0087640C"/>
  </w:style>
  <w:style w:type="character" w:customStyle="1" w:styleId="ListLabel144">
    <w:name w:val="ListLabel 144"/>
    <w:uiPriority w:val="99"/>
    <w:rsid w:val="0087640C"/>
  </w:style>
  <w:style w:type="character" w:customStyle="1" w:styleId="ListLabel145">
    <w:name w:val="ListLabel 145"/>
    <w:uiPriority w:val="99"/>
    <w:rsid w:val="0087640C"/>
  </w:style>
  <w:style w:type="character" w:customStyle="1" w:styleId="ListLabel146">
    <w:name w:val="ListLabel 146"/>
    <w:uiPriority w:val="99"/>
    <w:rsid w:val="0087640C"/>
  </w:style>
  <w:style w:type="character" w:customStyle="1" w:styleId="ListLabel147">
    <w:name w:val="ListLabel 147"/>
    <w:uiPriority w:val="99"/>
    <w:rsid w:val="0087640C"/>
  </w:style>
  <w:style w:type="character" w:customStyle="1" w:styleId="ListLabel148">
    <w:name w:val="ListLabel 148"/>
    <w:uiPriority w:val="99"/>
    <w:rsid w:val="0087640C"/>
  </w:style>
  <w:style w:type="character" w:customStyle="1" w:styleId="ListLabel149">
    <w:name w:val="ListLabel 149"/>
    <w:uiPriority w:val="99"/>
    <w:rsid w:val="0087640C"/>
  </w:style>
  <w:style w:type="character" w:customStyle="1" w:styleId="ListLabel150">
    <w:name w:val="ListLabel 150"/>
    <w:uiPriority w:val="99"/>
    <w:rsid w:val="0087640C"/>
  </w:style>
  <w:style w:type="character" w:customStyle="1" w:styleId="ListLabel151">
    <w:name w:val="ListLabel 151"/>
    <w:uiPriority w:val="99"/>
    <w:rsid w:val="0087640C"/>
  </w:style>
  <w:style w:type="character" w:customStyle="1" w:styleId="ListLabel152">
    <w:name w:val="ListLabel 152"/>
    <w:uiPriority w:val="99"/>
    <w:rsid w:val="0087640C"/>
  </w:style>
  <w:style w:type="character" w:customStyle="1" w:styleId="ListLabel153">
    <w:name w:val="ListLabel 153"/>
    <w:uiPriority w:val="99"/>
    <w:rsid w:val="0087640C"/>
  </w:style>
  <w:style w:type="character" w:customStyle="1" w:styleId="ListLabel154">
    <w:name w:val="ListLabel 154"/>
    <w:uiPriority w:val="99"/>
    <w:rsid w:val="0087640C"/>
  </w:style>
  <w:style w:type="character" w:customStyle="1" w:styleId="ListLabel155">
    <w:name w:val="ListLabel 155"/>
    <w:uiPriority w:val="99"/>
    <w:rsid w:val="0087640C"/>
  </w:style>
  <w:style w:type="character" w:customStyle="1" w:styleId="ListLabel156">
    <w:name w:val="ListLabel 156"/>
    <w:uiPriority w:val="99"/>
    <w:rsid w:val="0087640C"/>
  </w:style>
  <w:style w:type="character" w:customStyle="1" w:styleId="ListLabel157">
    <w:name w:val="ListLabel 157"/>
    <w:uiPriority w:val="99"/>
    <w:rsid w:val="0087640C"/>
  </w:style>
  <w:style w:type="character" w:customStyle="1" w:styleId="ListLabel158">
    <w:name w:val="ListLabel 158"/>
    <w:uiPriority w:val="99"/>
    <w:rsid w:val="0087640C"/>
  </w:style>
  <w:style w:type="character" w:customStyle="1" w:styleId="ListLabel159">
    <w:name w:val="ListLabel 159"/>
    <w:uiPriority w:val="99"/>
    <w:rsid w:val="0087640C"/>
  </w:style>
  <w:style w:type="character" w:customStyle="1" w:styleId="ListLabel160">
    <w:name w:val="ListLabel 160"/>
    <w:uiPriority w:val="99"/>
    <w:rsid w:val="0087640C"/>
  </w:style>
  <w:style w:type="character" w:customStyle="1" w:styleId="ListLabel161">
    <w:name w:val="ListLabel 161"/>
    <w:uiPriority w:val="99"/>
    <w:rsid w:val="0087640C"/>
  </w:style>
  <w:style w:type="character" w:customStyle="1" w:styleId="ListLabel162">
    <w:name w:val="ListLabel 162"/>
    <w:uiPriority w:val="99"/>
    <w:rsid w:val="0087640C"/>
  </w:style>
  <w:style w:type="character" w:customStyle="1" w:styleId="ListLabel163">
    <w:name w:val="ListLabel 163"/>
    <w:uiPriority w:val="99"/>
    <w:rsid w:val="0087640C"/>
  </w:style>
  <w:style w:type="character" w:customStyle="1" w:styleId="ListLabel164">
    <w:name w:val="ListLabel 164"/>
    <w:uiPriority w:val="99"/>
    <w:rsid w:val="0087640C"/>
  </w:style>
  <w:style w:type="character" w:customStyle="1" w:styleId="ListLabel165">
    <w:name w:val="ListLabel 165"/>
    <w:uiPriority w:val="99"/>
    <w:rsid w:val="0087640C"/>
  </w:style>
  <w:style w:type="character" w:customStyle="1" w:styleId="ListLabel166">
    <w:name w:val="ListLabel 166"/>
    <w:uiPriority w:val="99"/>
    <w:rsid w:val="0087640C"/>
  </w:style>
  <w:style w:type="character" w:customStyle="1" w:styleId="ListLabel167">
    <w:name w:val="ListLabel 167"/>
    <w:uiPriority w:val="99"/>
    <w:rsid w:val="0087640C"/>
  </w:style>
  <w:style w:type="character" w:customStyle="1" w:styleId="ListLabel168">
    <w:name w:val="ListLabel 168"/>
    <w:uiPriority w:val="99"/>
    <w:rsid w:val="0087640C"/>
  </w:style>
  <w:style w:type="character" w:customStyle="1" w:styleId="ListLabel169">
    <w:name w:val="ListLabel 169"/>
    <w:uiPriority w:val="99"/>
    <w:rsid w:val="0087640C"/>
  </w:style>
  <w:style w:type="character" w:customStyle="1" w:styleId="ListLabel170">
    <w:name w:val="ListLabel 170"/>
    <w:uiPriority w:val="99"/>
    <w:rsid w:val="0087640C"/>
  </w:style>
  <w:style w:type="character" w:customStyle="1" w:styleId="ListLabel171">
    <w:name w:val="ListLabel 171"/>
    <w:uiPriority w:val="99"/>
    <w:rsid w:val="0087640C"/>
  </w:style>
  <w:style w:type="character" w:customStyle="1" w:styleId="ListLabel172">
    <w:name w:val="ListLabel 172"/>
    <w:uiPriority w:val="99"/>
    <w:rsid w:val="0087640C"/>
  </w:style>
  <w:style w:type="character" w:customStyle="1" w:styleId="ListLabel173">
    <w:name w:val="ListLabel 173"/>
    <w:uiPriority w:val="99"/>
    <w:rsid w:val="0087640C"/>
  </w:style>
  <w:style w:type="character" w:customStyle="1" w:styleId="ListLabel174">
    <w:name w:val="ListLabel 174"/>
    <w:uiPriority w:val="99"/>
    <w:rsid w:val="0087640C"/>
  </w:style>
  <w:style w:type="character" w:customStyle="1" w:styleId="ListLabel175">
    <w:name w:val="ListLabel 175"/>
    <w:uiPriority w:val="99"/>
    <w:rsid w:val="0087640C"/>
  </w:style>
  <w:style w:type="character" w:customStyle="1" w:styleId="ListLabel176">
    <w:name w:val="ListLabel 176"/>
    <w:uiPriority w:val="99"/>
    <w:rsid w:val="0087640C"/>
  </w:style>
  <w:style w:type="character" w:customStyle="1" w:styleId="ListLabel177">
    <w:name w:val="ListLabel 177"/>
    <w:uiPriority w:val="99"/>
    <w:rsid w:val="0087640C"/>
  </w:style>
  <w:style w:type="character" w:customStyle="1" w:styleId="ListLabel178">
    <w:name w:val="ListLabel 178"/>
    <w:uiPriority w:val="99"/>
    <w:rsid w:val="0087640C"/>
  </w:style>
  <w:style w:type="character" w:customStyle="1" w:styleId="ListLabel179">
    <w:name w:val="ListLabel 179"/>
    <w:uiPriority w:val="99"/>
    <w:rsid w:val="0087640C"/>
  </w:style>
  <w:style w:type="character" w:customStyle="1" w:styleId="ListLabel180">
    <w:name w:val="ListLabel 180"/>
    <w:uiPriority w:val="99"/>
    <w:rsid w:val="0087640C"/>
  </w:style>
  <w:style w:type="character" w:customStyle="1" w:styleId="ListLabel181">
    <w:name w:val="ListLabel 181"/>
    <w:uiPriority w:val="99"/>
    <w:rsid w:val="0087640C"/>
  </w:style>
  <w:style w:type="character" w:customStyle="1" w:styleId="ListLabel182">
    <w:name w:val="ListLabel 182"/>
    <w:uiPriority w:val="99"/>
    <w:rsid w:val="0087640C"/>
  </w:style>
  <w:style w:type="character" w:customStyle="1" w:styleId="ListLabel183">
    <w:name w:val="ListLabel 183"/>
    <w:uiPriority w:val="99"/>
    <w:rsid w:val="0087640C"/>
  </w:style>
  <w:style w:type="character" w:customStyle="1" w:styleId="ListLabel184">
    <w:name w:val="ListLabel 184"/>
    <w:uiPriority w:val="99"/>
    <w:rsid w:val="0087640C"/>
  </w:style>
  <w:style w:type="character" w:customStyle="1" w:styleId="ListLabel185">
    <w:name w:val="ListLabel 185"/>
    <w:uiPriority w:val="99"/>
    <w:rsid w:val="0087640C"/>
  </w:style>
  <w:style w:type="character" w:customStyle="1" w:styleId="ListLabel186">
    <w:name w:val="ListLabel 186"/>
    <w:uiPriority w:val="99"/>
    <w:rsid w:val="0087640C"/>
  </w:style>
  <w:style w:type="character" w:customStyle="1" w:styleId="ListLabel187">
    <w:name w:val="ListLabel 187"/>
    <w:uiPriority w:val="99"/>
    <w:rsid w:val="0087640C"/>
  </w:style>
  <w:style w:type="character" w:customStyle="1" w:styleId="ListLabel188">
    <w:name w:val="ListLabel 188"/>
    <w:uiPriority w:val="99"/>
    <w:rsid w:val="0087640C"/>
  </w:style>
  <w:style w:type="character" w:customStyle="1" w:styleId="ListLabel189">
    <w:name w:val="ListLabel 189"/>
    <w:uiPriority w:val="99"/>
    <w:rsid w:val="0087640C"/>
  </w:style>
  <w:style w:type="character" w:customStyle="1" w:styleId="ListLabel190">
    <w:name w:val="ListLabel 190"/>
    <w:uiPriority w:val="99"/>
    <w:rsid w:val="0087640C"/>
  </w:style>
  <w:style w:type="character" w:customStyle="1" w:styleId="ListLabel191">
    <w:name w:val="ListLabel 191"/>
    <w:uiPriority w:val="99"/>
    <w:rsid w:val="0087640C"/>
  </w:style>
  <w:style w:type="character" w:customStyle="1" w:styleId="ListLabel192">
    <w:name w:val="ListLabel 192"/>
    <w:uiPriority w:val="99"/>
    <w:rsid w:val="0087640C"/>
  </w:style>
  <w:style w:type="character" w:customStyle="1" w:styleId="ListLabel193">
    <w:name w:val="ListLabel 193"/>
    <w:uiPriority w:val="99"/>
    <w:rsid w:val="0087640C"/>
  </w:style>
  <w:style w:type="character" w:customStyle="1" w:styleId="ListLabel194">
    <w:name w:val="ListLabel 194"/>
    <w:uiPriority w:val="99"/>
    <w:rsid w:val="0087640C"/>
  </w:style>
  <w:style w:type="character" w:customStyle="1" w:styleId="ListLabel195">
    <w:name w:val="ListLabel 195"/>
    <w:uiPriority w:val="99"/>
    <w:rsid w:val="0087640C"/>
  </w:style>
  <w:style w:type="character" w:customStyle="1" w:styleId="ListLabel196">
    <w:name w:val="ListLabel 196"/>
    <w:uiPriority w:val="99"/>
    <w:rsid w:val="0087640C"/>
  </w:style>
  <w:style w:type="character" w:customStyle="1" w:styleId="ListLabel197">
    <w:name w:val="ListLabel 197"/>
    <w:uiPriority w:val="99"/>
    <w:rsid w:val="0087640C"/>
  </w:style>
  <w:style w:type="character" w:customStyle="1" w:styleId="ListLabel198">
    <w:name w:val="ListLabel 198"/>
    <w:uiPriority w:val="99"/>
    <w:rsid w:val="0087640C"/>
  </w:style>
  <w:style w:type="character" w:customStyle="1" w:styleId="ListLabel199">
    <w:name w:val="ListLabel 199"/>
    <w:uiPriority w:val="99"/>
    <w:rsid w:val="0087640C"/>
  </w:style>
  <w:style w:type="character" w:customStyle="1" w:styleId="ListLabel200">
    <w:name w:val="ListLabel 200"/>
    <w:uiPriority w:val="99"/>
    <w:rsid w:val="0087640C"/>
  </w:style>
  <w:style w:type="character" w:customStyle="1" w:styleId="ListLabel201">
    <w:name w:val="ListLabel 201"/>
    <w:uiPriority w:val="99"/>
    <w:rsid w:val="0087640C"/>
  </w:style>
  <w:style w:type="character" w:customStyle="1" w:styleId="ListLabel202">
    <w:name w:val="ListLabel 202"/>
    <w:uiPriority w:val="99"/>
    <w:rsid w:val="0087640C"/>
  </w:style>
  <w:style w:type="character" w:customStyle="1" w:styleId="ListLabel203">
    <w:name w:val="ListLabel 203"/>
    <w:uiPriority w:val="99"/>
    <w:rsid w:val="0087640C"/>
  </w:style>
  <w:style w:type="character" w:customStyle="1" w:styleId="ListLabel204">
    <w:name w:val="ListLabel 204"/>
    <w:uiPriority w:val="99"/>
    <w:rsid w:val="0087640C"/>
  </w:style>
  <w:style w:type="character" w:customStyle="1" w:styleId="ListLabel205">
    <w:name w:val="ListLabel 205"/>
    <w:uiPriority w:val="99"/>
    <w:rsid w:val="0087640C"/>
  </w:style>
  <w:style w:type="character" w:customStyle="1" w:styleId="ListLabel206">
    <w:name w:val="ListLabel 206"/>
    <w:uiPriority w:val="99"/>
    <w:rsid w:val="0087640C"/>
  </w:style>
  <w:style w:type="character" w:customStyle="1" w:styleId="ListLabel207">
    <w:name w:val="ListLabel 207"/>
    <w:uiPriority w:val="99"/>
    <w:rsid w:val="0087640C"/>
  </w:style>
  <w:style w:type="character" w:customStyle="1" w:styleId="ListLabel208">
    <w:name w:val="ListLabel 208"/>
    <w:uiPriority w:val="99"/>
    <w:rsid w:val="0087640C"/>
  </w:style>
  <w:style w:type="character" w:customStyle="1" w:styleId="ListLabel209">
    <w:name w:val="ListLabel 209"/>
    <w:uiPriority w:val="99"/>
    <w:rsid w:val="0087640C"/>
    <w:rPr>
      <w:rFonts w:eastAsia="MS Mincho"/>
      <w:sz w:val="20"/>
    </w:rPr>
  </w:style>
  <w:style w:type="character" w:customStyle="1" w:styleId="ListLabel210">
    <w:name w:val="ListLabel 210"/>
    <w:uiPriority w:val="99"/>
    <w:rsid w:val="0087640C"/>
    <w:rPr>
      <w:sz w:val="20"/>
      <w:lang w:val="pl-PL" w:eastAsia="ar-SA" w:bidi="ar-SA"/>
    </w:rPr>
  </w:style>
  <w:style w:type="character" w:customStyle="1" w:styleId="ListLabel211">
    <w:name w:val="ListLabel 211"/>
    <w:uiPriority w:val="99"/>
    <w:rsid w:val="0087640C"/>
    <w:rPr>
      <w:sz w:val="20"/>
    </w:rPr>
  </w:style>
  <w:style w:type="character" w:customStyle="1" w:styleId="ListLabel212">
    <w:name w:val="ListLabel 212"/>
    <w:uiPriority w:val="99"/>
    <w:rsid w:val="0087640C"/>
    <w:rPr>
      <w:sz w:val="20"/>
    </w:rPr>
  </w:style>
  <w:style w:type="character" w:customStyle="1" w:styleId="ListLabel213">
    <w:name w:val="ListLabel 213"/>
    <w:uiPriority w:val="99"/>
    <w:rsid w:val="0087640C"/>
    <w:rPr>
      <w:sz w:val="20"/>
    </w:rPr>
  </w:style>
  <w:style w:type="character" w:customStyle="1" w:styleId="ListLabel214">
    <w:name w:val="ListLabel 214"/>
    <w:uiPriority w:val="99"/>
    <w:rsid w:val="0087640C"/>
    <w:rPr>
      <w:sz w:val="20"/>
    </w:rPr>
  </w:style>
  <w:style w:type="character" w:customStyle="1" w:styleId="ListLabel215">
    <w:name w:val="ListLabel 215"/>
    <w:uiPriority w:val="99"/>
    <w:rsid w:val="0087640C"/>
    <w:rPr>
      <w:sz w:val="20"/>
    </w:rPr>
  </w:style>
  <w:style w:type="character" w:customStyle="1" w:styleId="ListLabel216">
    <w:name w:val="ListLabel 216"/>
    <w:uiPriority w:val="99"/>
    <w:rsid w:val="0087640C"/>
    <w:rPr>
      <w:sz w:val="20"/>
    </w:rPr>
  </w:style>
  <w:style w:type="character" w:customStyle="1" w:styleId="ListLabel217">
    <w:name w:val="ListLabel 217"/>
    <w:uiPriority w:val="99"/>
    <w:rsid w:val="0087640C"/>
    <w:rPr>
      <w:sz w:val="20"/>
    </w:rPr>
  </w:style>
  <w:style w:type="character" w:customStyle="1" w:styleId="ListLabel218">
    <w:name w:val="ListLabel 218"/>
    <w:uiPriority w:val="99"/>
    <w:rsid w:val="0087640C"/>
    <w:rPr>
      <w:sz w:val="20"/>
    </w:rPr>
  </w:style>
  <w:style w:type="character" w:customStyle="1" w:styleId="ListLabel219">
    <w:name w:val="ListLabel 219"/>
    <w:uiPriority w:val="99"/>
    <w:rsid w:val="0087640C"/>
    <w:rPr>
      <w:sz w:val="20"/>
    </w:rPr>
  </w:style>
  <w:style w:type="character" w:customStyle="1" w:styleId="ListLabel220">
    <w:name w:val="ListLabel 220"/>
    <w:uiPriority w:val="99"/>
    <w:rsid w:val="0087640C"/>
    <w:rPr>
      <w:sz w:val="20"/>
    </w:rPr>
  </w:style>
  <w:style w:type="character" w:customStyle="1" w:styleId="ListLabel221">
    <w:name w:val="ListLabel 221"/>
    <w:uiPriority w:val="99"/>
    <w:rsid w:val="0087640C"/>
    <w:rPr>
      <w:sz w:val="20"/>
    </w:rPr>
  </w:style>
  <w:style w:type="character" w:customStyle="1" w:styleId="ListLabel222">
    <w:name w:val="ListLabel 222"/>
    <w:uiPriority w:val="99"/>
    <w:rsid w:val="0087640C"/>
    <w:rPr>
      <w:sz w:val="20"/>
    </w:rPr>
  </w:style>
  <w:style w:type="character" w:customStyle="1" w:styleId="ListLabel223">
    <w:name w:val="ListLabel 223"/>
    <w:uiPriority w:val="99"/>
    <w:rsid w:val="0087640C"/>
    <w:rPr>
      <w:sz w:val="20"/>
    </w:rPr>
  </w:style>
  <w:style w:type="character" w:customStyle="1" w:styleId="ListLabel224">
    <w:name w:val="ListLabel 224"/>
    <w:uiPriority w:val="99"/>
    <w:rsid w:val="0087640C"/>
    <w:rPr>
      <w:sz w:val="20"/>
    </w:rPr>
  </w:style>
  <w:style w:type="character" w:customStyle="1" w:styleId="ListLabel225">
    <w:name w:val="ListLabel 225"/>
    <w:uiPriority w:val="99"/>
    <w:rsid w:val="0087640C"/>
    <w:rPr>
      <w:sz w:val="20"/>
    </w:rPr>
  </w:style>
  <w:style w:type="character" w:customStyle="1" w:styleId="ListLabel226">
    <w:name w:val="ListLabel 226"/>
    <w:uiPriority w:val="99"/>
    <w:rsid w:val="0087640C"/>
    <w:rPr>
      <w:sz w:val="20"/>
    </w:rPr>
  </w:style>
  <w:style w:type="character" w:customStyle="1" w:styleId="ListLabel227">
    <w:name w:val="ListLabel 227"/>
    <w:uiPriority w:val="99"/>
    <w:rsid w:val="0087640C"/>
    <w:rPr>
      <w:sz w:val="20"/>
    </w:rPr>
  </w:style>
  <w:style w:type="character" w:customStyle="1" w:styleId="ListLabel228">
    <w:name w:val="ListLabel 228"/>
    <w:uiPriority w:val="99"/>
    <w:rsid w:val="0087640C"/>
    <w:rPr>
      <w:sz w:val="20"/>
    </w:rPr>
  </w:style>
  <w:style w:type="character" w:customStyle="1" w:styleId="ListLabel229">
    <w:name w:val="ListLabel 229"/>
    <w:uiPriority w:val="99"/>
    <w:rsid w:val="0087640C"/>
    <w:rPr>
      <w:sz w:val="20"/>
    </w:rPr>
  </w:style>
  <w:style w:type="character" w:customStyle="1" w:styleId="ListLabel230">
    <w:name w:val="ListLabel 230"/>
    <w:uiPriority w:val="99"/>
    <w:rsid w:val="0087640C"/>
    <w:rPr>
      <w:sz w:val="20"/>
    </w:rPr>
  </w:style>
  <w:style w:type="character" w:customStyle="1" w:styleId="ListLabel231">
    <w:name w:val="ListLabel 231"/>
    <w:uiPriority w:val="99"/>
    <w:rsid w:val="0087640C"/>
    <w:rPr>
      <w:sz w:val="20"/>
    </w:rPr>
  </w:style>
  <w:style w:type="character" w:customStyle="1" w:styleId="ListLabel232">
    <w:name w:val="ListLabel 232"/>
    <w:uiPriority w:val="99"/>
    <w:rsid w:val="0087640C"/>
    <w:rPr>
      <w:sz w:val="20"/>
    </w:rPr>
  </w:style>
  <w:style w:type="character" w:customStyle="1" w:styleId="ListLabel233">
    <w:name w:val="ListLabel 233"/>
    <w:uiPriority w:val="99"/>
    <w:rsid w:val="0087640C"/>
    <w:rPr>
      <w:sz w:val="20"/>
    </w:rPr>
  </w:style>
  <w:style w:type="character" w:customStyle="1" w:styleId="ListLabel234">
    <w:name w:val="ListLabel 234"/>
    <w:uiPriority w:val="99"/>
    <w:rsid w:val="0087640C"/>
    <w:rPr>
      <w:sz w:val="20"/>
    </w:rPr>
  </w:style>
  <w:style w:type="character" w:customStyle="1" w:styleId="ListLabel235">
    <w:name w:val="ListLabel 235"/>
    <w:uiPriority w:val="99"/>
    <w:rsid w:val="0087640C"/>
    <w:rPr>
      <w:sz w:val="20"/>
    </w:rPr>
  </w:style>
  <w:style w:type="character" w:customStyle="1" w:styleId="ListLabel236">
    <w:name w:val="ListLabel 236"/>
    <w:uiPriority w:val="99"/>
    <w:rsid w:val="0087640C"/>
    <w:rPr>
      <w:sz w:val="20"/>
    </w:rPr>
  </w:style>
  <w:style w:type="character" w:customStyle="1" w:styleId="ListLabel237">
    <w:name w:val="ListLabel 237"/>
    <w:uiPriority w:val="99"/>
    <w:rsid w:val="0087640C"/>
    <w:rPr>
      <w:sz w:val="20"/>
    </w:rPr>
  </w:style>
  <w:style w:type="character" w:customStyle="1" w:styleId="ListLabel238">
    <w:name w:val="ListLabel 238"/>
    <w:uiPriority w:val="99"/>
    <w:rsid w:val="0087640C"/>
    <w:rPr>
      <w:sz w:val="20"/>
      <w:lang w:val="pl-PL" w:eastAsia="ar-SA" w:bidi="ar-SA"/>
    </w:rPr>
  </w:style>
  <w:style w:type="character" w:customStyle="1" w:styleId="ListLabel239">
    <w:name w:val="ListLabel 239"/>
    <w:uiPriority w:val="99"/>
    <w:rsid w:val="0087640C"/>
    <w:rPr>
      <w:sz w:val="20"/>
    </w:rPr>
  </w:style>
  <w:style w:type="character" w:customStyle="1" w:styleId="ListLabel240">
    <w:name w:val="ListLabel 240"/>
    <w:uiPriority w:val="99"/>
    <w:rsid w:val="0087640C"/>
    <w:rPr>
      <w:sz w:val="20"/>
    </w:rPr>
  </w:style>
  <w:style w:type="character" w:customStyle="1" w:styleId="ListLabel241">
    <w:name w:val="ListLabel 241"/>
    <w:uiPriority w:val="99"/>
    <w:rsid w:val="0087640C"/>
    <w:rPr>
      <w:sz w:val="20"/>
    </w:rPr>
  </w:style>
  <w:style w:type="character" w:customStyle="1" w:styleId="ListLabel242">
    <w:name w:val="ListLabel 242"/>
    <w:uiPriority w:val="99"/>
    <w:rsid w:val="0087640C"/>
    <w:rPr>
      <w:sz w:val="20"/>
    </w:rPr>
  </w:style>
  <w:style w:type="character" w:customStyle="1" w:styleId="ListLabel243">
    <w:name w:val="ListLabel 243"/>
    <w:uiPriority w:val="99"/>
    <w:rsid w:val="0087640C"/>
    <w:rPr>
      <w:sz w:val="20"/>
    </w:rPr>
  </w:style>
  <w:style w:type="character" w:customStyle="1" w:styleId="ListLabel244">
    <w:name w:val="ListLabel 244"/>
    <w:uiPriority w:val="99"/>
    <w:rsid w:val="0087640C"/>
    <w:rPr>
      <w:sz w:val="20"/>
    </w:rPr>
  </w:style>
  <w:style w:type="character" w:customStyle="1" w:styleId="ListLabel245">
    <w:name w:val="ListLabel 245"/>
    <w:uiPriority w:val="99"/>
    <w:rsid w:val="0087640C"/>
    <w:rPr>
      <w:sz w:val="20"/>
    </w:rPr>
  </w:style>
  <w:style w:type="character" w:customStyle="1" w:styleId="ListLabel246">
    <w:name w:val="ListLabel 246"/>
    <w:uiPriority w:val="99"/>
    <w:rsid w:val="0087640C"/>
    <w:rPr>
      <w:sz w:val="20"/>
    </w:rPr>
  </w:style>
  <w:style w:type="character" w:customStyle="1" w:styleId="ListLabel247">
    <w:name w:val="ListLabel 247"/>
    <w:uiPriority w:val="99"/>
    <w:rsid w:val="0087640C"/>
    <w:rPr>
      <w:sz w:val="20"/>
    </w:rPr>
  </w:style>
  <w:style w:type="character" w:customStyle="1" w:styleId="ListLabel248">
    <w:name w:val="ListLabel 248"/>
    <w:uiPriority w:val="99"/>
    <w:rsid w:val="0087640C"/>
    <w:rPr>
      <w:sz w:val="20"/>
    </w:rPr>
  </w:style>
  <w:style w:type="character" w:customStyle="1" w:styleId="ListLabel249">
    <w:name w:val="ListLabel 249"/>
    <w:uiPriority w:val="99"/>
    <w:rsid w:val="0087640C"/>
    <w:rPr>
      <w:sz w:val="20"/>
    </w:rPr>
  </w:style>
  <w:style w:type="character" w:customStyle="1" w:styleId="ListLabel250">
    <w:name w:val="ListLabel 250"/>
    <w:uiPriority w:val="99"/>
    <w:rsid w:val="0087640C"/>
    <w:rPr>
      <w:sz w:val="20"/>
    </w:rPr>
  </w:style>
  <w:style w:type="character" w:customStyle="1" w:styleId="ListLabel251">
    <w:name w:val="ListLabel 251"/>
    <w:uiPriority w:val="99"/>
    <w:rsid w:val="0087640C"/>
    <w:rPr>
      <w:sz w:val="20"/>
    </w:rPr>
  </w:style>
  <w:style w:type="character" w:customStyle="1" w:styleId="ListLabel252">
    <w:name w:val="ListLabel 252"/>
    <w:uiPriority w:val="99"/>
    <w:rsid w:val="0087640C"/>
    <w:rPr>
      <w:sz w:val="20"/>
    </w:rPr>
  </w:style>
  <w:style w:type="character" w:customStyle="1" w:styleId="ListLabel253">
    <w:name w:val="ListLabel 253"/>
    <w:uiPriority w:val="99"/>
    <w:rsid w:val="0087640C"/>
    <w:rPr>
      <w:sz w:val="20"/>
    </w:rPr>
  </w:style>
  <w:style w:type="character" w:customStyle="1" w:styleId="ListLabel254">
    <w:name w:val="ListLabel 254"/>
    <w:uiPriority w:val="99"/>
    <w:rsid w:val="0087640C"/>
    <w:rPr>
      <w:sz w:val="20"/>
    </w:rPr>
  </w:style>
  <w:style w:type="character" w:customStyle="1" w:styleId="ListLabel255">
    <w:name w:val="ListLabel 255"/>
    <w:uiPriority w:val="99"/>
    <w:rsid w:val="0087640C"/>
    <w:rPr>
      <w:sz w:val="20"/>
    </w:rPr>
  </w:style>
  <w:style w:type="character" w:customStyle="1" w:styleId="ListLabel256">
    <w:name w:val="ListLabel 256"/>
    <w:uiPriority w:val="99"/>
    <w:rsid w:val="0087640C"/>
    <w:rPr>
      <w:sz w:val="20"/>
    </w:rPr>
  </w:style>
  <w:style w:type="character" w:customStyle="1" w:styleId="ListLabel257">
    <w:name w:val="ListLabel 257"/>
    <w:uiPriority w:val="99"/>
    <w:rsid w:val="0087640C"/>
    <w:rPr>
      <w:sz w:val="20"/>
    </w:rPr>
  </w:style>
  <w:style w:type="character" w:customStyle="1" w:styleId="ListLabel258">
    <w:name w:val="ListLabel 258"/>
    <w:uiPriority w:val="99"/>
    <w:rsid w:val="0087640C"/>
    <w:rPr>
      <w:sz w:val="20"/>
    </w:rPr>
  </w:style>
  <w:style w:type="character" w:customStyle="1" w:styleId="ListLabel259">
    <w:name w:val="ListLabel 259"/>
    <w:uiPriority w:val="99"/>
    <w:rsid w:val="0087640C"/>
    <w:rPr>
      <w:sz w:val="20"/>
      <w:lang w:val="pl-PL" w:eastAsia="ar-SA" w:bidi="ar-SA"/>
    </w:rPr>
  </w:style>
  <w:style w:type="character" w:customStyle="1" w:styleId="ListLabel260">
    <w:name w:val="ListLabel 260"/>
    <w:uiPriority w:val="99"/>
    <w:rsid w:val="0087640C"/>
  </w:style>
  <w:style w:type="character" w:customStyle="1" w:styleId="ListLabel261">
    <w:name w:val="ListLabel 261"/>
    <w:uiPriority w:val="99"/>
    <w:rsid w:val="0087640C"/>
  </w:style>
  <w:style w:type="character" w:customStyle="1" w:styleId="ListLabel262">
    <w:name w:val="ListLabel 262"/>
    <w:uiPriority w:val="99"/>
    <w:rsid w:val="0087640C"/>
  </w:style>
  <w:style w:type="character" w:customStyle="1" w:styleId="ListLabel263">
    <w:name w:val="ListLabel 263"/>
    <w:uiPriority w:val="99"/>
    <w:rsid w:val="0087640C"/>
  </w:style>
  <w:style w:type="character" w:customStyle="1" w:styleId="ListLabel264">
    <w:name w:val="ListLabel 264"/>
    <w:uiPriority w:val="99"/>
    <w:rsid w:val="0087640C"/>
  </w:style>
  <w:style w:type="character" w:customStyle="1" w:styleId="ListLabel265">
    <w:name w:val="ListLabel 265"/>
    <w:uiPriority w:val="99"/>
    <w:rsid w:val="0087640C"/>
  </w:style>
  <w:style w:type="character" w:customStyle="1" w:styleId="ListLabel266">
    <w:name w:val="ListLabel 266"/>
    <w:uiPriority w:val="99"/>
    <w:rsid w:val="0087640C"/>
  </w:style>
  <w:style w:type="character" w:customStyle="1" w:styleId="ListLabel267">
    <w:name w:val="ListLabel 267"/>
    <w:uiPriority w:val="99"/>
    <w:rsid w:val="0087640C"/>
  </w:style>
  <w:style w:type="character" w:customStyle="1" w:styleId="ListLabel268">
    <w:name w:val="ListLabel 268"/>
    <w:uiPriority w:val="99"/>
    <w:rsid w:val="0087640C"/>
  </w:style>
  <w:style w:type="character" w:customStyle="1" w:styleId="ListLabel269">
    <w:name w:val="ListLabel 269"/>
    <w:uiPriority w:val="99"/>
    <w:rsid w:val="0087640C"/>
  </w:style>
  <w:style w:type="character" w:customStyle="1" w:styleId="ListLabel270">
    <w:name w:val="ListLabel 270"/>
    <w:uiPriority w:val="99"/>
    <w:rsid w:val="0087640C"/>
  </w:style>
  <w:style w:type="character" w:customStyle="1" w:styleId="ListLabel271">
    <w:name w:val="ListLabel 271"/>
    <w:uiPriority w:val="99"/>
    <w:rsid w:val="0087640C"/>
  </w:style>
  <w:style w:type="character" w:customStyle="1" w:styleId="ListLabel272">
    <w:name w:val="ListLabel 272"/>
    <w:uiPriority w:val="99"/>
    <w:rsid w:val="0087640C"/>
  </w:style>
  <w:style w:type="character" w:customStyle="1" w:styleId="ListLabel273">
    <w:name w:val="ListLabel 273"/>
    <w:uiPriority w:val="99"/>
    <w:rsid w:val="0087640C"/>
  </w:style>
  <w:style w:type="character" w:customStyle="1" w:styleId="ListLabel274">
    <w:name w:val="ListLabel 274"/>
    <w:uiPriority w:val="99"/>
    <w:rsid w:val="0087640C"/>
  </w:style>
  <w:style w:type="character" w:customStyle="1" w:styleId="ListLabel275">
    <w:name w:val="ListLabel 275"/>
    <w:uiPriority w:val="99"/>
    <w:rsid w:val="0087640C"/>
  </w:style>
  <w:style w:type="character" w:customStyle="1" w:styleId="ListLabel276">
    <w:name w:val="ListLabel 276"/>
    <w:uiPriority w:val="99"/>
    <w:rsid w:val="0087640C"/>
  </w:style>
  <w:style w:type="character" w:customStyle="1" w:styleId="ListLabel277">
    <w:name w:val="ListLabel 277"/>
    <w:uiPriority w:val="99"/>
    <w:rsid w:val="0087640C"/>
    <w:rPr>
      <w:sz w:val="20"/>
    </w:rPr>
  </w:style>
  <w:style w:type="character" w:customStyle="1" w:styleId="ListLabel278">
    <w:name w:val="ListLabel 278"/>
    <w:uiPriority w:val="99"/>
    <w:rsid w:val="0087640C"/>
  </w:style>
  <w:style w:type="character" w:customStyle="1" w:styleId="ListLabel279">
    <w:name w:val="ListLabel 279"/>
    <w:uiPriority w:val="99"/>
    <w:rsid w:val="0087640C"/>
  </w:style>
  <w:style w:type="character" w:customStyle="1" w:styleId="ListLabel280">
    <w:name w:val="ListLabel 280"/>
    <w:uiPriority w:val="99"/>
    <w:rsid w:val="0087640C"/>
    <w:rPr>
      <w:sz w:val="20"/>
    </w:rPr>
  </w:style>
  <w:style w:type="character" w:customStyle="1" w:styleId="ListLabel281">
    <w:name w:val="ListLabel 281"/>
    <w:uiPriority w:val="99"/>
    <w:rsid w:val="0087640C"/>
  </w:style>
  <w:style w:type="character" w:customStyle="1" w:styleId="ListLabel282">
    <w:name w:val="ListLabel 282"/>
    <w:uiPriority w:val="99"/>
    <w:rsid w:val="0087640C"/>
  </w:style>
  <w:style w:type="character" w:customStyle="1" w:styleId="ListLabel283">
    <w:name w:val="ListLabel 283"/>
    <w:uiPriority w:val="99"/>
    <w:rsid w:val="0087640C"/>
    <w:rPr>
      <w:sz w:val="20"/>
    </w:rPr>
  </w:style>
  <w:style w:type="character" w:customStyle="1" w:styleId="ListLabel284">
    <w:name w:val="ListLabel 284"/>
    <w:uiPriority w:val="99"/>
    <w:rsid w:val="0087640C"/>
  </w:style>
  <w:style w:type="character" w:customStyle="1" w:styleId="ListLabel285">
    <w:name w:val="ListLabel 285"/>
    <w:uiPriority w:val="99"/>
    <w:rsid w:val="0087640C"/>
  </w:style>
  <w:style w:type="character" w:customStyle="1" w:styleId="ListLabel286">
    <w:name w:val="ListLabel 286"/>
    <w:uiPriority w:val="99"/>
    <w:rsid w:val="0087640C"/>
    <w:rPr>
      <w:sz w:val="20"/>
    </w:rPr>
  </w:style>
  <w:style w:type="character" w:customStyle="1" w:styleId="WW8Num40z1">
    <w:name w:val="WW8Num40z1"/>
    <w:uiPriority w:val="99"/>
    <w:rsid w:val="0087640C"/>
  </w:style>
  <w:style w:type="character" w:customStyle="1" w:styleId="WW8Num40z2">
    <w:name w:val="WW8Num40z2"/>
    <w:uiPriority w:val="99"/>
    <w:rsid w:val="0087640C"/>
  </w:style>
  <w:style w:type="character" w:customStyle="1" w:styleId="WW8Num40z3">
    <w:name w:val="WW8Num40z3"/>
    <w:uiPriority w:val="99"/>
    <w:rsid w:val="0087640C"/>
  </w:style>
  <w:style w:type="character" w:customStyle="1" w:styleId="WW8Num40z4">
    <w:name w:val="WW8Num40z4"/>
    <w:uiPriority w:val="99"/>
    <w:rsid w:val="0087640C"/>
  </w:style>
  <w:style w:type="character" w:customStyle="1" w:styleId="WW8Num40z5">
    <w:name w:val="WW8Num40z5"/>
    <w:uiPriority w:val="99"/>
    <w:rsid w:val="0087640C"/>
  </w:style>
  <w:style w:type="character" w:customStyle="1" w:styleId="WW8Num40z6">
    <w:name w:val="WW8Num40z6"/>
    <w:uiPriority w:val="99"/>
    <w:rsid w:val="0087640C"/>
  </w:style>
  <w:style w:type="character" w:customStyle="1" w:styleId="WW8Num40z7">
    <w:name w:val="WW8Num40z7"/>
    <w:uiPriority w:val="99"/>
    <w:rsid w:val="0087640C"/>
  </w:style>
  <w:style w:type="character" w:customStyle="1" w:styleId="WW8Num40z8">
    <w:name w:val="WW8Num40z8"/>
    <w:uiPriority w:val="99"/>
    <w:rsid w:val="0087640C"/>
  </w:style>
  <w:style w:type="character" w:customStyle="1" w:styleId="WW8Num31z1">
    <w:name w:val="WW8Num31z1"/>
    <w:uiPriority w:val="99"/>
    <w:rsid w:val="0087640C"/>
  </w:style>
  <w:style w:type="character" w:customStyle="1" w:styleId="WW8Num31z2">
    <w:name w:val="WW8Num31z2"/>
    <w:uiPriority w:val="99"/>
    <w:rsid w:val="0087640C"/>
  </w:style>
  <w:style w:type="character" w:customStyle="1" w:styleId="WW8Num31z3">
    <w:name w:val="WW8Num31z3"/>
    <w:uiPriority w:val="99"/>
    <w:rsid w:val="0087640C"/>
  </w:style>
  <w:style w:type="character" w:customStyle="1" w:styleId="WW8Num31z4">
    <w:name w:val="WW8Num31z4"/>
    <w:uiPriority w:val="99"/>
    <w:rsid w:val="0087640C"/>
  </w:style>
  <w:style w:type="character" w:customStyle="1" w:styleId="WW8Num31z5">
    <w:name w:val="WW8Num31z5"/>
    <w:uiPriority w:val="99"/>
    <w:rsid w:val="0087640C"/>
  </w:style>
  <w:style w:type="character" w:customStyle="1" w:styleId="WW8Num31z6">
    <w:name w:val="WW8Num31z6"/>
    <w:uiPriority w:val="99"/>
    <w:rsid w:val="0087640C"/>
  </w:style>
  <w:style w:type="character" w:customStyle="1" w:styleId="WW8Num31z7">
    <w:name w:val="WW8Num31z7"/>
    <w:uiPriority w:val="99"/>
    <w:rsid w:val="0087640C"/>
  </w:style>
  <w:style w:type="character" w:customStyle="1" w:styleId="WW8Num31z8">
    <w:name w:val="WW8Num31z8"/>
    <w:uiPriority w:val="99"/>
    <w:rsid w:val="0087640C"/>
  </w:style>
  <w:style w:type="character" w:customStyle="1" w:styleId="WW8Num32z0">
    <w:name w:val="WW8Num32z0"/>
    <w:uiPriority w:val="99"/>
    <w:rsid w:val="0087640C"/>
    <w:rPr>
      <w:sz w:val="20"/>
    </w:rPr>
  </w:style>
  <w:style w:type="character" w:customStyle="1" w:styleId="WW8Num4z3">
    <w:name w:val="WW8Num4z3"/>
    <w:uiPriority w:val="99"/>
    <w:rsid w:val="0087640C"/>
  </w:style>
  <w:style w:type="character" w:customStyle="1" w:styleId="WW8Num4z4">
    <w:name w:val="WW8Num4z4"/>
    <w:uiPriority w:val="99"/>
    <w:rsid w:val="0087640C"/>
  </w:style>
  <w:style w:type="character" w:customStyle="1" w:styleId="WW8Num4z5">
    <w:name w:val="WW8Num4z5"/>
    <w:uiPriority w:val="99"/>
    <w:rsid w:val="0087640C"/>
  </w:style>
  <w:style w:type="character" w:customStyle="1" w:styleId="WW8Num4z6">
    <w:name w:val="WW8Num4z6"/>
    <w:uiPriority w:val="99"/>
    <w:rsid w:val="0087640C"/>
  </w:style>
  <w:style w:type="character" w:customStyle="1" w:styleId="WW8Num4z7">
    <w:name w:val="WW8Num4z7"/>
    <w:uiPriority w:val="99"/>
    <w:rsid w:val="0087640C"/>
  </w:style>
  <w:style w:type="character" w:customStyle="1" w:styleId="WW8Num4z8">
    <w:name w:val="WW8Num4z8"/>
    <w:uiPriority w:val="99"/>
    <w:rsid w:val="0087640C"/>
  </w:style>
  <w:style w:type="character" w:customStyle="1" w:styleId="WW8Num5z3">
    <w:name w:val="WW8Num5z3"/>
    <w:uiPriority w:val="99"/>
    <w:rsid w:val="0087640C"/>
  </w:style>
  <w:style w:type="character" w:customStyle="1" w:styleId="WW8Num5z4">
    <w:name w:val="WW8Num5z4"/>
    <w:uiPriority w:val="99"/>
    <w:rsid w:val="0087640C"/>
  </w:style>
  <w:style w:type="character" w:customStyle="1" w:styleId="WW8Num5z5">
    <w:name w:val="WW8Num5z5"/>
    <w:uiPriority w:val="99"/>
    <w:rsid w:val="0087640C"/>
  </w:style>
  <w:style w:type="character" w:customStyle="1" w:styleId="WW8Num5z6">
    <w:name w:val="WW8Num5z6"/>
    <w:uiPriority w:val="99"/>
    <w:rsid w:val="0087640C"/>
  </w:style>
  <w:style w:type="character" w:customStyle="1" w:styleId="WW8Num5z7">
    <w:name w:val="WW8Num5z7"/>
    <w:uiPriority w:val="99"/>
    <w:rsid w:val="0087640C"/>
  </w:style>
  <w:style w:type="character" w:customStyle="1" w:styleId="WW8Num5z8">
    <w:name w:val="WW8Num5z8"/>
    <w:uiPriority w:val="99"/>
    <w:rsid w:val="0087640C"/>
  </w:style>
  <w:style w:type="character" w:customStyle="1" w:styleId="WW8Num15z1">
    <w:name w:val="WW8Num15z1"/>
    <w:uiPriority w:val="99"/>
    <w:rsid w:val="0087640C"/>
    <w:rPr>
      <w:rFonts w:ascii="OpenSymbol;Arial Unicode MS" w:hAnsi="OpenSymbol;Arial Unicode MS"/>
    </w:rPr>
  </w:style>
  <w:style w:type="character" w:customStyle="1" w:styleId="WW8Num16z0">
    <w:name w:val="WW8Num16z0"/>
    <w:uiPriority w:val="99"/>
    <w:rsid w:val="0087640C"/>
    <w:rPr>
      <w:rFonts w:ascii="Symbol" w:hAnsi="Symbol"/>
    </w:rPr>
  </w:style>
  <w:style w:type="character" w:customStyle="1" w:styleId="WW8Num16z1">
    <w:name w:val="WW8Num16z1"/>
    <w:uiPriority w:val="99"/>
    <w:rsid w:val="0087640C"/>
    <w:rPr>
      <w:rFonts w:ascii="OpenSymbol;Arial Unicode MS" w:hAnsi="OpenSymbol;Arial Unicode MS"/>
    </w:rPr>
  </w:style>
  <w:style w:type="character" w:customStyle="1" w:styleId="WW8Num17z0">
    <w:name w:val="WW8Num17z0"/>
    <w:uiPriority w:val="99"/>
    <w:rsid w:val="0087640C"/>
    <w:rPr>
      <w:rFonts w:ascii="Symbol" w:hAnsi="Symbol"/>
    </w:rPr>
  </w:style>
  <w:style w:type="character" w:customStyle="1" w:styleId="WW8Num17z1">
    <w:name w:val="WW8Num17z1"/>
    <w:uiPriority w:val="99"/>
    <w:rsid w:val="0087640C"/>
    <w:rPr>
      <w:rFonts w:ascii="OpenSymbol;Arial Unicode MS" w:hAnsi="OpenSymbol;Arial Unicode MS"/>
    </w:rPr>
  </w:style>
  <w:style w:type="character" w:customStyle="1" w:styleId="WW8Num18z1">
    <w:name w:val="WW8Num18z1"/>
    <w:uiPriority w:val="99"/>
    <w:rsid w:val="0087640C"/>
    <w:rPr>
      <w:rFonts w:ascii="OpenSymbol;Arial Unicode MS" w:hAnsi="OpenSymbol;Arial Unicode MS"/>
    </w:rPr>
  </w:style>
  <w:style w:type="character" w:customStyle="1" w:styleId="WW8Num19z1">
    <w:name w:val="WW8Num19z1"/>
    <w:uiPriority w:val="99"/>
    <w:rsid w:val="0087640C"/>
    <w:rPr>
      <w:rFonts w:ascii="OpenSymbol;Arial Unicode MS" w:hAnsi="OpenSymbol;Arial Unicode MS"/>
    </w:rPr>
  </w:style>
  <w:style w:type="character" w:customStyle="1" w:styleId="WW8Num21z0">
    <w:name w:val="WW8Num21z0"/>
    <w:uiPriority w:val="99"/>
    <w:rsid w:val="0087640C"/>
    <w:rPr>
      <w:rFonts w:ascii="Symbol" w:hAnsi="Symbol"/>
    </w:rPr>
  </w:style>
  <w:style w:type="character" w:customStyle="1" w:styleId="WW8Num21z1">
    <w:name w:val="WW8Num21z1"/>
    <w:uiPriority w:val="99"/>
    <w:rsid w:val="0087640C"/>
    <w:rPr>
      <w:rFonts w:ascii="OpenSymbol;Arial Unicode MS" w:hAnsi="OpenSymbol;Arial Unicode MS"/>
    </w:rPr>
  </w:style>
  <w:style w:type="character" w:customStyle="1" w:styleId="WW8Num22z1">
    <w:name w:val="WW8Num22z1"/>
    <w:uiPriority w:val="99"/>
    <w:rsid w:val="0087640C"/>
    <w:rPr>
      <w:rFonts w:ascii="OpenSymbol;Arial Unicode MS" w:hAnsi="OpenSymbol;Arial Unicode MS"/>
    </w:rPr>
  </w:style>
  <w:style w:type="character" w:customStyle="1" w:styleId="WW8Num23z1">
    <w:name w:val="WW8Num23z1"/>
    <w:uiPriority w:val="99"/>
    <w:rsid w:val="0087640C"/>
    <w:rPr>
      <w:rFonts w:ascii="OpenSymbol;Arial Unicode MS" w:hAnsi="OpenSymbol;Arial Unicode MS"/>
    </w:rPr>
  </w:style>
  <w:style w:type="character" w:customStyle="1" w:styleId="WW8Num24z0">
    <w:name w:val="WW8Num24z0"/>
    <w:uiPriority w:val="99"/>
    <w:rsid w:val="0087640C"/>
    <w:rPr>
      <w:rFonts w:ascii="Symbol" w:hAnsi="Symbol"/>
    </w:rPr>
  </w:style>
  <w:style w:type="character" w:customStyle="1" w:styleId="WW8Num24z1">
    <w:name w:val="WW8Num24z1"/>
    <w:uiPriority w:val="99"/>
    <w:rsid w:val="0087640C"/>
    <w:rPr>
      <w:rFonts w:ascii="OpenSymbol;Arial Unicode MS" w:hAnsi="OpenSymbol;Arial Unicode MS"/>
    </w:rPr>
  </w:style>
  <w:style w:type="character" w:customStyle="1" w:styleId="WW8Num47z1">
    <w:name w:val="WW8Num47z1"/>
    <w:uiPriority w:val="99"/>
    <w:rsid w:val="0087640C"/>
    <w:rPr>
      <w:rFonts w:ascii="OpenSymbol;Arial Unicode MS" w:hAnsi="OpenSymbol;Arial Unicode MS"/>
    </w:rPr>
  </w:style>
  <w:style w:type="character" w:customStyle="1" w:styleId="WW8Num47z3">
    <w:name w:val="WW8Num47z3"/>
    <w:uiPriority w:val="99"/>
    <w:rsid w:val="0087640C"/>
    <w:rPr>
      <w:rFonts w:ascii="Symbol" w:hAnsi="Symbol"/>
    </w:rPr>
  </w:style>
  <w:style w:type="character" w:customStyle="1" w:styleId="WW8Num29z2">
    <w:name w:val="WW8Num29z2"/>
    <w:uiPriority w:val="99"/>
    <w:rsid w:val="0087640C"/>
  </w:style>
  <w:style w:type="character" w:customStyle="1" w:styleId="WW8Num29z3">
    <w:name w:val="WW8Num29z3"/>
    <w:uiPriority w:val="99"/>
    <w:rsid w:val="0087640C"/>
  </w:style>
  <w:style w:type="character" w:customStyle="1" w:styleId="WW8Num29z4">
    <w:name w:val="WW8Num29z4"/>
    <w:uiPriority w:val="99"/>
    <w:rsid w:val="0087640C"/>
  </w:style>
  <w:style w:type="character" w:customStyle="1" w:styleId="WW8Num29z5">
    <w:name w:val="WW8Num29z5"/>
    <w:uiPriority w:val="99"/>
    <w:rsid w:val="0087640C"/>
  </w:style>
  <w:style w:type="character" w:customStyle="1" w:styleId="WW8Num29z6">
    <w:name w:val="WW8Num29z6"/>
    <w:uiPriority w:val="99"/>
    <w:rsid w:val="0087640C"/>
  </w:style>
  <w:style w:type="character" w:customStyle="1" w:styleId="WW8Num29z7">
    <w:name w:val="WW8Num29z7"/>
    <w:uiPriority w:val="99"/>
    <w:rsid w:val="0087640C"/>
  </w:style>
  <w:style w:type="character" w:customStyle="1" w:styleId="WW8Num29z8">
    <w:name w:val="WW8Num29z8"/>
    <w:uiPriority w:val="99"/>
    <w:rsid w:val="0087640C"/>
  </w:style>
  <w:style w:type="character" w:customStyle="1" w:styleId="WW8Num48z0">
    <w:name w:val="WW8Num48z0"/>
    <w:uiPriority w:val="99"/>
    <w:rsid w:val="0087640C"/>
    <w:rPr>
      <w:rFonts w:ascii="Symbol" w:hAnsi="Symbol"/>
    </w:rPr>
  </w:style>
  <w:style w:type="character" w:customStyle="1" w:styleId="WW8Num48z1">
    <w:name w:val="WW8Num48z1"/>
    <w:uiPriority w:val="99"/>
    <w:rsid w:val="0087640C"/>
    <w:rPr>
      <w:rFonts w:ascii="OpenSymbol;Arial Unicode MS" w:hAnsi="OpenSymbol;Arial Unicode MS"/>
    </w:rPr>
  </w:style>
  <w:style w:type="character" w:customStyle="1" w:styleId="Znakiwypunktowania">
    <w:name w:val="Znaki wypunktowania"/>
    <w:uiPriority w:val="99"/>
    <w:rsid w:val="0087640C"/>
    <w:rPr>
      <w:rFonts w:ascii="OpenSymbol" w:hAnsi="OpenSymbol"/>
    </w:rPr>
  </w:style>
  <w:style w:type="character" w:customStyle="1" w:styleId="ListLabel287">
    <w:name w:val="ListLabel 287"/>
    <w:uiPriority w:val="99"/>
    <w:rsid w:val="0087640C"/>
    <w:rPr>
      <w:sz w:val="26"/>
    </w:rPr>
  </w:style>
  <w:style w:type="character" w:customStyle="1" w:styleId="ListLabel288">
    <w:name w:val="ListLabel 288"/>
    <w:uiPriority w:val="99"/>
    <w:rsid w:val="0087640C"/>
    <w:rPr>
      <w:rFonts w:ascii="Times New Roman" w:hAnsi="Times New Roman"/>
      <w:sz w:val="22"/>
    </w:rPr>
  </w:style>
  <w:style w:type="character" w:customStyle="1" w:styleId="ListLabel289">
    <w:name w:val="ListLabel 289"/>
    <w:uiPriority w:val="99"/>
    <w:rsid w:val="0087640C"/>
  </w:style>
  <w:style w:type="character" w:customStyle="1" w:styleId="ListLabel290">
    <w:name w:val="ListLabel 290"/>
    <w:uiPriority w:val="99"/>
    <w:rsid w:val="0087640C"/>
    <w:rPr>
      <w:rFonts w:ascii="Times New Roman" w:hAnsi="Times New Roman"/>
      <w:sz w:val="20"/>
    </w:rPr>
  </w:style>
  <w:style w:type="character" w:customStyle="1" w:styleId="ListLabel291">
    <w:name w:val="ListLabel 291"/>
    <w:uiPriority w:val="99"/>
    <w:rsid w:val="0087640C"/>
    <w:rPr>
      <w:sz w:val="20"/>
    </w:rPr>
  </w:style>
  <w:style w:type="character" w:customStyle="1" w:styleId="ListLabel292">
    <w:name w:val="ListLabel 292"/>
    <w:uiPriority w:val="99"/>
    <w:rsid w:val="0087640C"/>
    <w:rPr>
      <w:sz w:val="20"/>
    </w:rPr>
  </w:style>
  <w:style w:type="character" w:customStyle="1" w:styleId="ListLabel293">
    <w:name w:val="ListLabel 293"/>
    <w:uiPriority w:val="99"/>
    <w:rsid w:val="0087640C"/>
    <w:rPr>
      <w:sz w:val="20"/>
    </w:rPr>
  </w:style>
  <w:style w:type="character" w:customStyle="1" w:styleId="ListLabel294">
    <w:name w:val="ListLabel 294"/>
    <w:uiPriority w:val="99"/>
    <w:rsid w:val="0087640C"/>
    <w:rPr>
      <w:sz w:val="20"/>
    </w:rPr>
  </w:style>
  <w:style w:type="character" w:customStyle="1" w:styleId="ListLabel295">
    <w:name w:val="ListLabel 295"/>
    <w:uiPriority w:val="99"/>
    <w:rsid w:val="0087640C"/>
    <w:rPr>
      <w:sz w:val="20"/>
    </w:rPr>
  </w:style>
  <w:style w:type="character" w:customStyle="1" w:styleId="ListLabel296">
    <w:name w:val="ListLabel 296"/>
    <w:uiPriority w:val="99"/>
    <w:rsid w:val="0087640C"/>
    <w:rPr>
      <w:sz w:val="20"/>
    </w:rPr>
  </w:style>
  <w:style w:type="character" w:customStyle="1" w:styleId="ListLabel297">
    <w:name w:val="ListLabel 297"/>
    <w:uiPriority w:val="99"/>
    <w:rsid w:val="0087640C"/>
    <w:rPr>
      <w:sz w:val="20"/>
    </w:rPr>
  </w:style>
  <w:style w:type="character" w:customStyle="1" w:styleId="ListLabel298">
    <w:name w:val="ListLabel 298"/>
    <w:uiPriority w:val="99"/>
    <w:rsid w:val="0087640C"/>
    <w:rPr>
      <w:sz w:val="20"/>
    </w:rPr>
  </w:style>
  <w:style w:type="character" w:customStyle="1" w:styleId="ListLabel299">
    <w:name w:val="ListLabel 299"/>
    <w:uiPriority w:val="99"/>
    <w:rsid w:val="0087640C"/>
    <w:rPr>
      <w:rFonts w:ascii="Times New Roman" w:hAnsi="Times New Roman"/>
      <w:sz w:val="20"/>
    </w:rPr>
  </w:style>
  <w:style w:type="character" w:customStyle="1" w:styleId="ListLabel300">
    <w:name w:val="ListLabel 300"/>
    <w:uiPriority w:val="99"/>
    <w:rsid w:val="0087640C"/>
    <w:rPr>
      <w:sz w:val="20"/>
    </w:rPr>
  </w:style>
  <w:style w:type="character" w:customStyle="1" w:styleId="ListLabel301">
    <w:name w:val="ListLabel 301"/>
    <w:uiPriority w:val="99"/>
    <w:rsid w:val="0087640C"/>
    <w:rPr>
      <w:sz w:val="20"/>
    </w:rPr>
  </w:style>
  <w:style w:type="character" w:customStyle="1" w:styleId="ListLabel302">
    <w:name w:val="ListLabel 302"/>
    <w:uiPriority w:val="99"/>
    <w:rsid w:val="0087640C"/>
    <w:rPr>
      <w:sz w:val="20"/>
    </w:rPr>
  </w:style>
  <w:style w:type="character" w:customStyle="1" w:styleId="ListLabel303">
    <w:name w:val="ListLabel 303"/>
    <w:uiPriority w:val="99"/>
    <w:rsid w:val="0087640C"/>
    <w:rPr>
      <w:sz w:val="20"/>
    </w:rPr>
  </w:style>
  <w:style w:type="character" w:customStyle="1" w:styleId="ListLabel304">
    <w:name w:val="ListLabel 304"/>
    <w:uiPriority w:val="99"/>
    <w:rsid w:val="0087640C"/>
    <w:rPr>
      <w:sz w:val="20"/>
    </w:rPr>
  </w:style>
  <w:style w:type="character" w:customStyle="1" w:styleId="ListLabel305">
    <w:name w:val="ListLabel 305"/>
    <w:uiPriority w:val="99"/>
    <w:rsid w:val="0087640C"/>
    <w:rPr>
      <w:sz w:val="20"/>
    </w:rPr>
  </w:style>
  <w:style w:type="character" w:customStyle="1" w:styleId="ListLabel306">
    <w:name w:val="ListLabel 306"/>
    <w:uiPriority w:val="99"/>
    <w:rsid w:val="0087640C"/>
    <w:rPr>
      <w:sz w:val="20"/>
    </w:rPr>
  </w:style>
  <w:style w:type="character" w:customStyle="1" w:styleId="ListLabel307">
    <w:name w:val="ListLabel 307"/>
    <w:uiPriority w:val="99"/>
    <w:rsid w:val="0087640C"/>
    <w:rPr>
      <w:sz w:val="20"/>
    </w:rPr>
  </w:style>
  <w:style w:type="character" w:customStyle="1" w:styleId="ListLabel308">
    <w:name w:val="ListLabel 308"/>
    <w:uiPriority w:val="99"/>
    <w:rsid w:val="0087640C"/>
  </w:style>
  <w:style w:type="character" w:customStyle="1" w:styleId="ListLabel309">
    <w:name w:val="ListLabel 309"/>
    <w:uiPriority w:val="99"/>
    <w:rsid w:val="0087640C"/>
    <w:rPr>
      <w:sz w:val="22"/>
    </w:rPr>
  </w:style>
  <w:style w:type="character" w:customStyle="1" w:styleId="ListLabel310">
    <w:name w:val="ListLabel 310"/>
    <w:uiPriority w:val="99"/>
    <w:rsid w:val="0087640C"/>
  </w:style>
  <w:style w:type="character" w:customStyle="1" w:styleId="ListLabel311">
    <w:name w:val="ListLabel 311"/>
    <w:uiPriority w:val="99"/>
    <w:rsid w:val="0087640C"/>
  </w:style>
  <w:style w:type="character" w:customStyle="1" w:styleId="ListLabel312">
    <w:name w:val="ListLabel 312"/>
    <w:uiPriority w:val="99"/>
    <w:rsid w:val="0087640C"/>
    <w:rPr>
      <w:rFonts w:ascii="Times New Roman" w:hAnsi="Times New Roman"/>
    </w:rPr>
  </w:style>
  <w:style w:type="character" w:customStyle="1" w:styleId="ListLabel313">
    <w:name w:val="ListLabel 313"/>
    <w:uiPriority w:val="99"/>
    <w:rsid w:val="0087640C"/>
  </w:style>
  <w:style w:type="character" w:customStyle="1" w:styleId="ListLabel314">
    <w:name w:val="ListLabel 314"/>
    <w:uiPriority w:val="99"/>
    <w:rsid w:val="0087640C"/>
  </w:style>
  <w:style w:type="character" w:customStyle="1" w:styleId="ListLabel315">
    <w:name w:val="ListLabel 315"/>
    <w:uiPriority w:val="99"/>
    <w:rsid w:val="0087640C"/>
  </w:style>
  <w:style w:type="character" w:customStyle="1" w:styleId="ListLabel316">
    <w:name w:val="ListLabel 316"/>
    <w:uiPriority w:val="99"/>
    <w:rsid w:val="0087640C"/>
  </w:style>
  <w:style w:type="character" w:customStyle="1" w:styleId="ListLabel317">
    <w:name w:val="ListLabel 317"/>
    <w:uiPriority w:val="99"/>
    <w:rsid w:val="0087640C"/>
  </w:style>
  <w:style w:type="character" w:customStyle="1" w:styleId="ListLabel318">
    <w:name w:val="ListLabel 318"/>
    <w:uiPriority w:val="99"/>
    <w:rsid w:val="0087640C"/>
  </w:style>
  <w:style w:type="character" w:customStyle="1" w:styleId="ListLabel319">
    <w:name w:val="ListLabel 319"/>
    <w:uiPriority w:val="99"/>
    <w:rsid w:val="0087640C"/>
  </w:style>
  <w:style w:type="character" w:customStyle="1" w:styleId="ListLabel320">
    <w:name w:val="ListLabel 320"/>
    <w:uiPriority w:val="99"/>
    <w:rsid w:val="0087640C"/>
  </w:style>
  <w:style w:type="character" w:customStyle="1" w:styleId="ListLabel321">
    <w:name w:val="ListLabel 321"/>
    <w:uiPriority w:val="99"/>
    <w:rsid w:val="0087640C"/>
    <w:rPr>
      <w:rFonts w:ascii="Times New Roman" w:hAnsi="Times New Roman"/>
      <w:b/>
      <w:sz w:val="22"/>
    </w:rPr>
  </w:style>
  <w:style w:type="character" w:customStyle="1" w:styleId="ListLabel322">
    <w:name w:val="ListLabel 322"/>
    <w:uiPriority w:val="99"/>
    <w:rsid w:val="0087640C"/>
    <w:rPr>
      <w:rFonts w:ascii="Times New Roman" w:hAnsi="Times New Roman"/>
    </w:rPr>
  </w:style>
  <w:style w:type="character" w:customStyle="1" w:styleId="ListLabel323">
    <w:name w:val="ListLabel 323"/>
    <w:uiPriority w:val="99"/>
    <w:rsid w:val="0087640C"/>
    <w:rPr>
      <w:rFonts w:ascii="Times New Roman" w:hAnsi="Times New Roman"/>
    </w:rPr>
  </w:style>
  <w:style w:type="character" w:customStyle="1" w:styleId="ListLabel324">
    <w:name w:val="ListLabel 324"/>
    <w:uiPriority w:val="99"/>
    <w:rsid w:val="0087640C"/>
    <w:rPr>
      <w:rFonts w:ascii="Times New Roman" w:hAnsi="Times New Roman"/>
    </w:rPr>
  </w:style>
  <w:style w:type="character" w:customStyle="1" w:styleId="ListLabel325">
    <w:name w:val="ListLabel 325"/>
    <w:uiPriority w:val="99"/>
    <w:rsid w:val="0087640C"/>
    <w:rPr>
      <w:rFonts w:ascii="Times New Roman" w:hAnsi="Times New Roman"/>
    </w:rPr>
  </w:style>
  <w:style w:type="character" w:customStyle="1" w:styleId="ListLabel326">
    <w:name w:val="ListLabel 326"/>
    <w:uiPriority w:val="99"/>
    <w:rsid w:val="0087640C"/>
    <w:rPr>
      <w:rFonts w:ascii="Times New Roman" w:hAnsi="Times New Roman"/>
      <w:sz w:val="20"/>
    </w:rPr>
  </w:style>
  <w:style w:type="character" w:customStyle="1" w:styleId="ListLabel327">
    <w:name w:val="ListLabel 327"/>
    <w:uiPriority w:val="99"/>
    <w:rsid w:val="0087640C"/>
    <w:rPr>
      <w:sz w:val="20"/>
    </w:rPr>
  </w:style>
  <w:style w:type="character" w:customStyle="1" w:styleId="ListLabel328">
    <w:name w:val="ListLabel 328"/>
    <w:uiPriority w:val="99"/>
    <w:rsid w:val="0087640C"/>
    <w:rPr>
      <w:sz w:val="20"/>
    </w:rPr>
  </w:style>
  <w:style w:type="character" w:customStyle="1" w:styleId="ListLabel329">
    <w:name w:val="ListLabel 329"/>
    <w:uiPriority w:val="99"/>
    <w:rsid w:val="0087640C"/>
    <w:rPr>
      <w:sz w:val="20"/>
    </w:rPr>
  </w:style>
  <w:style w:type="character" w:customStyle="1" w:styleId="ListLabel330">
    <w:name w:val="ListLabel 330"/>
    <w:uiPriority w:val="99"/>
    <w:rsid w:val="0087640C"/>
    <w:rPr>
      <w:sz w:val="20"/>
    </w:rPr>
  </w:style>
  <w:style w:type="character" w:customStyle="1" w:styleId="ListLabel331">
    <w:name w:val="ListLabel 331"/>
    <w:uiPriority w:val="99"/>
    <w:rsid w:val="0087640C"/>
    <w:rPr>
      <w:sz w:val="20"/>
    </w:rPr>
  </w:style>
  <w:style w:type="character" w:customStyle="1" w:styleId="ListLabel332">
    <w:name w:val="ListLabel 332"/>
    <w:uiPriority w:val="99"/>
    <w:rsid w:val="0087640C"/>
    <w:rPr>
      <w:sz w:val="20"/>
    </w:rPr>
  </w:style>
  <w:style w:type="character" w:customStyle="1" w:styleId="ListLabel333">
    <w:name w:val="ListLabel 333"/>
    <w:uiPriority w:val="99"/>
    <w:rsid w:val="0087640C"/>
    <w:rPr>
      <w:sz w:val="20"/>
    </w:rPr>
  </w:style>
  <w:style w:type="character" w:customStyle="1" w:styleId="ListLabel334">
    <w:name w:val="ListLabel 334"/>
    <w:uiPriority w:val="99"/>
    <w:rsid w:val="0087640C"/>
    <w:rPr>
      <w:sz w:val="20"/>
    </w:rPr>
  </w:style>
  <w:style w:type="character" w:customStyle="1" w:styleId="ListLabel335">
    <w:name w:val="ListLabel 335"/>
    <w:uiPriority w:val="99"/>
    <w:rsid w:val="0087640C"/>
    <w:rPr>
      <w:rFonts w:ascii="Times New Roman" w:hAnsi="Times New Roman"/>
    </w:rPr>
  </w:style>
  <w:style w:type="character" w:customStyle="1" w:styleId="ListLabel336">
    <w:name w:val="ListLabel 336"/>
    <w:uiPriority w:val="99"/>
    <w:rsid w:val="0087640C"/>
    <w:rPr>
      <w:rFonts w:ascii="Times New Roman" w:hAnsi="Times New Roman"/>
      <w:sz w:val="20"/>
    </w:rPr>
  </w:style>
  <w:style w:type="character" w:customStyle="1" w:styleId="ListLabel337">
    <w:name w:val="ListLabel 337"/>
    <w:uiPriority w:val="99"/>
    <w:rsid w:val="0087640C"/>
    <w:rPr>
      <w:sz w:val="20"/>
    </w:rPr>
  </w:style>
  <w:style w:type="character" w:customStyle="1" w:styleId="ListLabel338">
    <w:name w:val="ListLabel 338"/>
    <w:uiPriority w:val="99"/>
    <w:rsid w:val="0087640C"/>
    <w:rPr>
      <w:sz w:val="20"/>
    </w:rPr>
  </w:style>
  <w:style w:type="character" w:customStyle="1" w:styleId="ListLabel339">
    <w:name w:val="ListLabel 339"/>
    <w:uiPriority w:val="99"/>
    <w:rsid w:val="0087640C"/>
    <w:rPr>
      <w:sz w:val="20"/>
    </w:rPr>
  </w:style>
  <w:style w:type="character" w:customStyle="1" w:styleId="ListLabel340">
    <w:name w:val="ListLabel 340"/>
    <w:uiPriority w:val="99"/>
    <w:rsid w:val="0087640C"/>
    <w:rPr>
      <w:sz w:val="20"/>
    </w:rPr>
  </w:style>
  <w:style w:type="character" w:customStyle="1" w:styleId="ListLabel341">
    <w:name w:val="ListLabel 341"/>
    <w:uiPriority w:val="99"/>
    <w:rsid w:val="0087640C"/>
    <w:rPr>
      <w:sz w:val="20"/>
    </w:rPr>
  </w:style>
  <w:style w:type="character" w:customStyle="1" w:styleId="ListLabel342">
    <w:name w:val="ListLabel 342"/>
    <w:uiPriority w:val="99"/>
    <w:rsid w:val="0087640C"/>
    <w:rPr>
      <w:sz w:val="20"/>
    </w:rPr>
  </w:style>
  <w:style w:type="character" w:customStyle="1" w:styleId="ListLabel343">
    <w:name w:val="ListLabel 343"/>
    <w:uiPriority w:val="99"/>
    <w:rsid w:val="0087640C"/>
    <w:rPr>
      <w:sz w:val="20"/>
    </w:rPr>
  </w:style>
  <w:style w:type="character" w:customStyle="1" w:styleId="ListLabel344">
    <w:name w:val="ListLabel 344"/>
    <w:uiPriority w:val="99"/>
    <w:rsid w:val="0087640C"/>
    <w:rPr>
      <w:sz w:val="20"/>
    </w:rPr>
  </w:style>
  <w:style w:type="character" w:customStyle="1" w:styleId="ListLabel345">
    <w:name w:val="ListLabel 345"/>
    <w:uiPriority w:val="99"/>
    <w:rsid w:val="0087640C"/>
    <w:rPr>
      <w:rFonts w:ascii="Times New Roman" w:hAnsi="Times New Roman"/>
      <w:sz w:val="20"/>
    </w:rPr>
  </w:style>
  <w:style w:type="character" w:customStyle="1" w:styleId="ListLabel346">
    <w:name w:val="ListLabel 346"/>
    <w:uiPriority w:val="99"/>
    <w:rsid w:val="0087640C"/>
    <w:rPr>
      <w:sz w:val="20"/>
    </w:rPr>
  </w:style>
  <w:style w:type="character" w:customStyle="1" w:styleId="ListLabel347">
    <w:name w:val="ListLabel 347"/>
    <w:uiPriority w:val="99"/>
    <w:rsid w:val="0087640C"/>
    <w:rPr>
      <w:sz w:val="20"/>
    </w:rPr>
  </w:style>
  <w:style w:type="character" w:customStyle="1" w:styleId="ListLabel348">
    <w:name w:val="ListLabel 348"/>
    <w:uiPriority w:val="99"/>
    <w:rsid w:val="0087640C"/>
    <w:rPr>
      <w:sz w:val="20"/>
    </w:rPr>
  </w:style>
  <w:style w:type="character" w:customStyle="1" w:styleId="ListLabel349">
    <w:name w:val="ListLabel 349"/>
    <w:uiPriority w:val="99"/>
    <w:rsid w:val="0087640C"/>
    <w:rPr>
      <w:sz w:val="20"/>
    </w:rPr>
  </w:style>
  <w:style w:type="character" w:customStyle="1" w:styleId="ListLabel350">
    <w:name w:val="ListLabel 350"/>
    <w:uiPriority w:val="99"/>
    <w:rsid w:val="0087640C"/>
    <w:rPr>
      <w:sz w:val="20"/>
    </w:rPr>
  </w:style>
  <w:style w:type="character" w:customStyle="1" w:styleId="ListLabel351">
    <w:name w:val="ListLabel 351"/>
    <w:uiPriority w:val="99"/>
    <w:rsid w:val="0087640C"/>
    <w:rPr>
      <w:sz w:val="20"/>
    </w:rPr>
  </w:style>
  <w:style w:type="character" w:customStyle="1" w:styleId="ListLabel352">
    <w:name w:val="ListLabel 352"/>
    <w:uiPriority w:val="99"/>
    <w:rsid w:val="0087640C"/>
    <w:rPr>
      <w:sz w:val="20"/>
    </w:rPr>
  </w:style>
  <w:style w:type="character" w:customStyle="1" w:styleId="ListLabel353">
    <w:name w:val="ListLabel 353"/>
    <w:uiPriority w:val="99"/>
    <w:rsid w:val="0087640C"/>
    <w:rPr>
      <w:sz w:val="20"/>
    </w:rPr>
  </w:style>
  <w:style w:type="character" w:customStyle="1" w:styleId="ListLabel354">
    <w:name w:val="ListLabel 354"/>
    <w:uiPriority w:val="99"/>
    <w:rsid w:val="0087640C"/>
    <w:rPr>
      <w:rFonts w:ascii="Times New Roman" w:hAnsi="Times New Roman"/>
      <w:sz w:val="20"/>
    </w:rPr>
  </w:style>
  <w:style w:type="character" w:customStyle="1" w:styleId="ListLabel355">
    <w:name w:val="ListLabel 355"/>
    <w:uiPriority w:val="99"/>
    <w:rsid w:val="0087640C"/>
    <w:rPr>
      <w:sz w:val="20"/>
    </w:rPr>
  </w:style>
  <w:style w:type="character" w:customStyle="1" w:styleId="ListLabel356">
    <w:name w:val="ListLabel 356"/>
    <w:uiPriority w:val="99"/>
    <w:rsid w:val="0087640C"/>
    <w:rPr>
      <w:sz w:val="20"/>
    </w:rPr>
  </w:style>
  <w:style w:type="character" w:customStyle="1" w:styleId="ListLabel357">
    <w:name w:val="ListLabel 357"/>
    <w:uiPriority w:val="99"/>
    <w:rsid w:val="0087640C"/>
    <w:rPr>
      <w:sz w:val="20"/>
    </w:rPr>
  </w:style>
  <w:style w:type="character" w:customStyle="1" w:styleId="ListLabel358">
    <w:name w:val="ListLabel 358"/>
    <w:uiPriority w:val="99"/>
    <w:rsid w:val="0087640C"/>
    <w:rPr>
      <w:sz w:val="20"/>
    </w:rPr>
  </w:style>
  <w:style w:type="character" w:customStyle="1" w:styleId="ListLabel359">
    <w:name w:val="ListLabel 359"/>
    <w:uiPriority w:val="99"/>
    <w:rsid w:val="0087640C"/>
    <w:rPr>
      <w:sz w:val="20"/>
    </w:rPr>
  </w:style>
  <w:style w:type="character" w:customStyle="1" w:styleId="ListLabel360">
    <w:name w:val="ListLabel 360"/>
    <w:uiPriority w:val="99"/>
    <w:rsid w:val="0087640C"/>
    <w:rPr>
      <w:sz w:val="20"/>
    </w:rPr>
  </w:style>
  <w:style w:type="character" w:customStyle="1" w:styleId="ListLabel361">
    <w:name w:val="ListLabel 361"/>
    <w:uiPriority w:val="99"/>
    <w:rsid w:val="0087640C"/>
    <w:rPr>
      <w:sz w:val="20"/>
    </w:rPr>
  </w:style>
  <w:style w:type="character" w:customStyle="1" w:styleId="ListLabel362">
    <w:name w:val="ListLabel 362"/>
    <w:uiPriority w:val="99"/>
    <w:rsid w:val="0087640C"/>
    <w:rPr>
      <w:sz w:val="20"/>
    </w:rPr>
  </w:style>
  <w:style w:type="character" w:customStyle="1" w:styleId="ListLabel363">
    <w:name w:val="ListLabel 363"/>
    <w:uiPriority w:val="99"/>
    <w:rsid w:val="0087640C"/>
    <w:rPr>
      <w:rFonts w:ascii="Times New Roman" w:hAnsi="Times New Roman"/>
    </w:rPr>
  </w:style>
  <w:style w:type="character" w:customStyle="1" w:styleId="ListLabel364">
    <w:name w:val="ListLabel 364"/>
    <w:uiPriority w:val="99"/>
    <w:rsid w:val="0087640C"/>
    <w:rPr>
      <w:rFonts w:ascii="Times New Roman" w:hAnsi="Times New Roman"/>
    </w:rPr>
  </w:style>
  <w:style w:type="character" w:customStyle="1" w:styleId="ListLabel365">
    <w:name w:val="ListLabel 365"/>
    <w:uiPriority w:val="99"/>
    <w:rsid w:val="0087640C"/>
    <w:rPr>
      <w:rFonts w:ascii="Times New Roman" w:hAnsi="Times New Roman"/>
    </w:rPr>
  </w:style>
  <w:style w:type="character" w:customStyle="1" w:styleId="ListLabel366">
    <w:name w:val="ListLabel 366"/>
    <w:uiPriority w:val="99"/>
    <w:rsid w:val="0087640C"/>
    <w:rPr>
      <w:rFonts w:ascii="Times New Roman" w:hAnsi="Times New Roman"/>
    </w:rPr>
  </w:style>
  <w:style w:type="character" w:customStyle="1" w:styleId="ListLabel367">
    <w:name w:val="ListLabel 367"/>
    <w:uiPriority w:val="99"/>
    <w:rsid w:val="0087640C"/>
    <w:rPr>
      <w:rFonts w:ascii="Times New Roman" w:hAnsi="Times New Roman"/>
    </w:rPr>
  </w:style>
  <w:style w:type="character" w:customStyle="1" w:styleId="ListLabel368">
    <w:name w:val="ListLabel 368"/>
    <w:uiPriority w:val="99"/>
    <w:rsid w:val="0087640C"/>
    <w:rPr>
      <w:rFonts w:ascii="Times New Roman" w:hAnsi="Times New Roman"/>
    </w:rPr>
  </w:style>
  <w:style w:type="character" w:customStyle="1" w:styleId="ListLabel369">
    <w:name w:val="ListLabel 369"/>
    <w:uiPriority w:val="99"/>
    <w:rsid w:val="0087640C"/>
    <w:rPr>
      <w:rFonts w:ascii="Times New Roman" w:hAnsi="Times New Roman"/>
    </w:rPr>
  </w:style>
  <w:style w:type="character" w:customStyle="1" w:styleId="ListLabel370">
    <w:name w:val="ListLabel 370"/>
    <w:uiPriority w:val="99"/>
    <w:rsid w:val="0087640C"/>
    <w:rPr>
      <w:rFonts w:ascii="Times New Roman" w:hAnsi="Times New Roman"/>
    </w:rPr>
  </w:style>
  <w:style w:type="character" w:customStyle="1" w:styleId="ListLabel371">
    <w:name w:val="ListLabel 371"/>
    <w:uiPriority w:val="99"/>
    <w:rsid w:val="0087640C"/>
    <w:rPr>
      <w:rFonts w:ascii="Times New Roman" w:hAnsi="Times New Roman"/>
    </w:rPr>
  </w:style>
  <w:style w:type="character" w:customStyle="1" w:styleId="ListLabel372">
    <w:name w:val="ListLabel 372"/>
    <w:uiPriority w:val="99"/>
    <w:rsid w:val="0087640C"/>
    <w:rPr>
      <w:rFonts w:ascii="Times New Roman" w:hAnsi="Times New Roman"/>
    </w:rPr>
  </w:style>
  <w:style w:type="character" w:customStyle="1" w:styleId="ListLabel373">
    <w:name w:val="ListLabel 373"/>
    <w:uiPriority w:val="99"/>
    <w:rsid w:val="0087640C"/>
    <w:rPr>
      <w:rFonts w:ascii="Times New Roman" w:hAnsi="Times New Roman"/>
    </w:rPr>
  </w:style>
  <w:style w:type="character" w:customStyle="1" w:styleId="ListLabel374">
    <w:name w:val="ListLabel 374"/>
    <w:uiPriority w:val="99"/>
    <w:rsid w:val="0087640C"/>
    <w:rPr>
      <w:rFonts w:ascii="Times New Roman" w:hAnsi="Times New Roman"/>
      <w:b/>
    </w:rPr>
  </w:style>
  <w:style w:type="character" w:customStyle="1" w:styleId="ListLabel375">
    <w:name w:val="ListLabel 375"/>
    <w:uiPriority w:val="99"/>
    <w:rsid w:val="0087640C"/>
    <w:rPr>
      <w:rFonts w:ascii="Times New Roman" w:hAnsi="Times New Roman"/>
    </w:rPr>
  </w:style>
  <w:style w:type="character" w:customStyle="1" w:styleId="ListLabel376">
    <w:name w:val="ListLabel 376"/>
    <w:uiPriority w:val="99"/>
    <w:rsid w:val="0087640C"/>
    <w:rPr>
      <w:rFonts w:ascii="Times New Roman" w:hAnsi="Times New Roman"/>
      <w:sz w:val="20"/>
    </w:rPr>
  </w:style>
  <w:style w:type="character" w:customStyle="1" w:styleId="ListLabel377">
    <w:name w:val="ListLabel 377"/>
    <w:uiPriority w:val="99"/>
    <w:rsid w:val="0087640C"/>
    <w:rPr>
      <w:rFonts w:ascii="Times New Roman" w:hAnsi="Times New Roman"/>
      <w:sz w:val="20"/>
    </w:rPr>
  </w:style>
  <w:style w:type="character" w:customStyle="1" w:styleId="ListLabel378">
    <w:name w:val="ListLabel 378"/>
    <w:uiPriority w:val="99"/>
    <w:rsid w:val="0087640C"/>
    <w:rPr>
      <w:rFonts w:ascii="Times New Roman" w:hAnsi="Times New Roman"/>
      <w:sz w:val="20"/>
    </w:rPr>
  </w:style>
  <w:style w:type="character" w:customStyle="1" w:styleId="ListLabel379">
    <w:name w:val="ListLabel 379"/>
    <w:uiPriority w:val="99"/>
    <w:rsid w:val="0087640C"/>
    <w:rPr>
      <w:sz w:val="20"/>
    </w:rPr>
  </w:style>
  <w:style w:type="character" w:customStyle="1" w:styleId="ListLabel380">
    <w:name w:val="ListLabel 380"/>
    <w:uiPriority w:val="99"/>
    <w:rsid w:val="0087640C"/>
    <w:rPr>
      <w:sz w:val="20"/>
    </w:rPr>
  </w:style>
  <w:style w:type="character" w:customStyle="1" w:styleId="ListLabel381">
    <w:name w:val="ListLabel 381"/>
    <w:uiPriority w:val="99"/>
    <w:rsid w:val="0087640C"/>
    <w:rPr>
      <w:sz w:val="20"/>
    </w:rPr>
  </w:style>
  <w:style w:type="character" w:customStyle="1" w:styleId="ListLabel382">
    <w:name w:val="ListLabel 382"/>
    <w:uiPriority w:val="99"/>
    <w:rsid w:val="0087640C"/>
    <w:rPr>
      <w:sz w:val="20"/>
    </w:rPr>
  </w:style>
  <w:style w:type="character" w:customStyle="1" w:styleId="ListLabel383">
    <w:name w:val="ListLabel 383"/>
    <w:uiPriority w:val="99"/>
    <w:rsid w:val="0087640C"/>
    <w:rPr>
      <w:sz w:val="20"/>
    </w:rPr>
  </w:style>
  <w:style w:type="character" w:customStyle="1" w:styleId="ListLabel384">
    <w:name w:val="ListLabel 384"/>
    <w:uiPriority w:val="99"/>
    <w:rsid w:val="0087640C"/>
    <w:rPr>
      <w:sz w:val="20"/>
    </w:rPr>
  </w:style>
  <w:style w:type="character" w:customStyle="1" w:styleId="ListLabel385">
    <w:name w:val="ListLabel 385"/>
    <w:uiPriority w:val="99"/>
    <w:rsid w:val="0087640C"/>
    <w:rPr>
      <w:sz w:val="20"/>
    </w:rPr>
  </w:style>
  <w:style w:type="character" w:customStyle="1" w:styleId="ListLabel386">
    <w:name w:val="ListLabel 386"/>
    <w:uiPriority w:val="99"/>
    <w:rsid w:val="0087640C"/>
    <w:rPr>
      <w:sz w:val="20"/>
    </w:rPr>
  </w:style>
  <w:style w:type="character" w:customStyle="1" w:styleId="ListLabel387">
    <w:name w:val="ListLabel 387"/>
    <w:uiPriority w:val="99"/>
    <w:rsid w:val="0087640C"/>
    <w:rPr>
      <w:rFonts w:ascii="Times New Roman" w:hAnsi="Times New Roman"/>
    </w:rPr>
  </w:style>
  <w:style w:type="character" w:customStyle="1" w:styleId="ListLabel388">
    <w:name w:val="ListLabel 388"/>
    <w:uiPriority w:val="99"/>
    <w:rsid w:val="0087640C"/>
    <w:rPr>
      <w:rFonts w:ascii="Times New Roman" w:hAnsi="Times New Roman"/>
    </w:rPr>
  </w:style>
  <w:style w:type="character" w:customStyle="1" w:styleId="ListLabel389">
    <w:name w:val="ListLabel 389"/>
    <w:uiPriority w:val="99"/>
    <w:rsid w:val="0087640C"/>
    <w:rPr>
      <w:rFonts w:ascii="Times New Roman" w:hAnsi="Times New Roman"/>
    </w:rPr>
  </w:style>
  <w:style w:type="character" w:customStyle="1" w:styleId="ListLabel390">
    <w:name w:val="ListLabel 390"/>
    <w:uiPriority w:val="99"/>
    <w:rsid w:val="0087640C"/>
    <w:rPr>
      <w:rFonts w:ascii="Times New Roman" w:hAnsi="Times New Roman"/>
    </w:rPr>
  </w:style>
  <w:style w:type="character" w:customStyle="1" w:styleId="ListLabel391">
    <w:name w:val="ListLabel 391"/>
    <w:uiPriority w:val="99"/>
    <w:rsid w:val="0087640C"/>
    <w:rPr>
      <w:rFonts w:ascii="Times New Roman" w:hAnsi="Times New Roman"/>
    </w:rPr>
  </w:style>
  <w:style w:type="character" w:customStyle="1" w:styleId="ListLabel392">
    <w:name w:val="ListLabel 392"/>
    <w:uiPriority w:val="99"/>
    <w:rsid w:val="0087640C"/>
    <w:rPr>
      <w:rFonts w:ascii="Times New Roman" w:hAnsi="Times New Roman"/>
    </w:rPr>
  </w:style>
  <w:style w:type="character" w:customStyle="1" w:styleId="ListLabel393">
    <w:name w:val="ListLabel 393"/>
    <w:uiPriority w:val="99"/>
    <w:rsid w:val="0087640C"/>
    <w:rPr>
      <w:rFonts w:ascii="Times New Roman" w:hAnsi="Times New Roman"/>
    </w:rPr>
  </w:style>
  <w:style w:type="character" w:customStyle="1" w:styleId="ListLabel394">
    <w:name w:val="ListLabel 394"/>
    <w:uiPriority w:val="99"/>
    <w:rsid w:val="0087640C"/>
    <w:rPr>
      <w:rFonts w:ascii="Times New Roman" w:hAnsi="Times New Roman"/>
    </w:rPr>
  </w:style>
  <w:style w:type="character" w:customStyle="1" w:styleId="ListLabel395">
    <w:name w:val="ListLabel 395"/>
    <w:uiPriority w:val="99"/>
    <w:rsid w:val="0087640C"/>
    <w:rPr>
      <w:rFonts w:ascii="Times New Roman" w:hAnsi="Times New Roman"/>
    </w:rPr>
  </w:style>
  <w:style w:type="character" w:customStyle="1" w:styleId="ListLabel396">
    <w:name w:val="ListLabel 396"/>
    <w:uiPriority w:val="99"/>
    <w:rsid w:val="0087640C"/>
    <w:rPr>
      <w:rFonts w:ascii="Times New Roman" w:hAnsi="Times New Roman"/>
    </w:rPr>
  </w:style>
  <w:style w:type="character" w:customStyle="1" w:styleId="ListLabel397">
    <w:name w:val="ListLabel 397"/>
    <w:uiPriority w:val="99"/>
    <w:rsid w:val="0087640C"/>
    <w:rPr>
      <w:rFonts w:ascii="Times New Roman" w:hAnsi="Times New Roman"/>
    </w:rPr>
  </w:style>
  <w:style w:type="character" w:customStyle="1" w:styleId="ListLabel398">
    <w:name w:val="ListLabel 398"/>
    <w:uiPriority w:val="99"/>
    <w:rsid w:val="0087640C"/>
    <w:rPr>
      <w:rFonts w:ascii="Times New Roman" w:hAnsi="Times New Roman"/>
    </w:rPr>
  </w:style>
  <w:style w:type="character" w:customStyle="1" w:styleId="ListLabel399">
    <w:name w:val="ListLabel 399"/>
    <w:uiPriority w:val="99"/>
    <w:rsid w:val="0087640C"/>
  </w:style>
  <w:style w:type="character" w:customStyle="1" w:styleId="ListLabel400">
    <w:name w:val="ListLabel 400"/>
    <w:uiPriority w:val="99"/>
    <w:rsid w:val="0087640C"/>
  </w:style>
  <w:style w:type="character" w:customStyle="1" w:styleId="ListLabel401">
    <w:name w:val="ListLabel 401"/>
    <w:uiPriority w:val="99"/>
    <w:rsid w:val="0087640C"/>
  </w:style>
  <w:style w:type="character" w:customStyle="1" w:styleId="ListLabel402">
    <w:name w:val="ListLabel 402"/>
    <w:uiPriority w:val="99"/>
    <w:rsid w:val="0087640C"/>
  </w:style>
  <w:style w:type="character" w:customStyle="1" w:styleId="ListLabel403">
    <w:name w:val="ListLabel 403"/>
    <w:uiPriority w:val="99"/>
    <w:rsid w:val="0087640C"/>
  </w:style>
  <w:style w:type="character" w:customStyle="1" w:styleId="ListLabel404">
    <w:name w:val="ListLabel 404"/>
    <w:uiPriority w:val="99"/>
    <w:rsid w:val="0087640C"/>
  </w:style>
  <w:style w:type="character" w:customStyle="1" w:styleId="ListLabel405">
    <w:name w:val="ListLabel 405"/>
    <w:uiPriority w:val="99"/>
    <w:rsid w:val="0087640C"/>
  </w:style>
  <w:style w:type="character" w:customStyle="1" w:styleId="ListLabel406">
    <w:name w:val="ListLabel 406"/>
    <w:uiPriority w:val="99"/>
    <w:rsid w:val="0087640C"/>
  </w:style>
  <w:style w:type="character" w:customStyle="1" w:styleId="ListLabel407">
    <w:name w:val="ListLabel 407"/>
    <w:uiPriority w:val="99"/>
    <w:rsid w:val="0087640C"/>
    <w:rPr>
      <w:rFonts w:ascii="Times New Roman" w:hAnsi="Times New Roman"/>
      <w:sz w:val="20"/>
    </w:rPr>
  </w:style>
  <w:style w:type="character" w:customStyle="1" w:styleId="ListLabel408">
    <w:name w:val="ListLabel 408"/>
    <w:uiPriority w:val="99"/>
    <w:rsid w:val="0087640C"/>
  </w:style>
  <w:style w:type="character" w:customStyle="1" w:styleId="ListLabel409">
    <w:name w:val="ListLabel 409"/>
    <w:uiPriority w:val="99"/>
    <w:rsid w:val="0087640C"/>
  </w:style>
  <w:style w:type="character" w:customStyle="1" w:styleId="ListLabel410">
    <w:name w:val="ListLabel 410"/>
    <w:uiPriority w:val="99"/>
    <w:rsid w:val="0087640C"/>
    <w:rPr>
      <w:sz w:val="20"/>
    </w:rPr>
  </w:style>
  <w:style w:type="character" w:customStyle="1" w:styleId="ListLabel411">
    <w:name w:val="ListLabel 411"/>
    <w:uiPriority w:val="99"/>
    <w:rsid w:val="0087640C"/>
  </w:style>
  <w:style w:type="character" w:customStyle="1" w:styleId="ListLabel412">
    <w:name w:val="ListLabel 412"/>
    <w:uiPriority w:val="99"/>
    <w:rsid w:val="0087640C"/>
  </w:style>
  <w:style w:type="character" w:customStyle="1" w:styleId="ListLabel413">
    <w:name w:val="ListLabel 413"/>
    <w:uiPriority w:val="99"/>
    <w:rsid w:val="0087640C"/>
    <w:rPr>
      <w:sz w:val="20"/>
    </w:rPr>
  </w:style>
  <w:style w:type="character" w:customStyle="1" w:styleId="ListLabel414">
    <w:name w:val="ListLabel 414"/>
    <w:uiPriority w:val="99"/>
    <w:rsid w:val="0087640C"/>
  </w:style>
  <w:style w:type="character" w:customStyle="1" w:styleId="ListLabel415">
    <w:name w:val="ListLabel 415"/>
    <w:uiPriority w:val="99"/>
    <w:rsid w:val="0087640C"/>
  </w:style>
  <w:style w:type="character" w:customStyle="1" w:styleId="ListLabel416">
    <w:name w:val="ListLabel 416"/>
    <w:uiPriority w:val="99"/>
    <w:rsid w:val="0087640C"/>
    <w:rPr>
      <w:rFonts w:ascii="Times New Roman" w:hAnsi="Times New Roman"/>
      <w:sz w:val="20"/>
    </w:rPr>
  </w:style>
  <w:style w:type="character" w:customStyle="1" w:styleId="ListLabel417">
    <w:name w:val="ListLabel 417"/>
    <w:uiPriority w:val="99"/>
    <w:rsid w:val="0087640C"/>
  </w:style>
  <w:style w:type="character" w:customStyle="1" w:styleId="ListLabel418">
    <w:name w:val="ListLabel 418"/>
    <w:uiPriority w:val="99"/>
    <w:rsid w:val="0087640C"/>
  </w:style>
  <w:style w:type="character" w:customStyle="1" w:styleId="ListLabel419">
    <w:name w:val="ListLabel 419"/>
    <w:uiPriority w:val="99"/>
    <w:rsid w:val="0087640C"/>
    <w:rPr>
      <w:sz w:val="20"/>
    </w:rPr>
  </w:style>
  <w:style w:type="character" w:customStyle="1" w:styleId="ListLabel420">
    <w:name w:val="ListLabel 420"/>
    <w:uiPriority w:val="99"/>
    <w:rsid w:val="0087640C"/>
  </w:style>
  <w:style w:type="character" w:customStyle="1" w:styleId="ListLabel421">
    <w:name w:val="ListLabel 421"/>
    <w:uiPriority w:val="99"/>
    <w:rsid w:val="0087640C"/>
  </w:style>
  <w:style w:type="character" w:customStyle="1" w:styleId="ListLabel422">
    <w:name w:val="ListLabel 422"/>
    <w:uiPriority w:val="99"/>
    <w:rsid w:val="0087640C"/>
    <w:rPr>
      <w:sz w:val="20"/>
    </w:rPr>
  </w:style>
  <w:style w:type="character" w:customStyle="1" w:styleId="ListLabel423">
    <w:name w:val="ListLabel 423"/>
    <w:uiPriority w:val="99"/>
    <w:rsid w:val="0087640C"/>
  </w:style>
  <w:style w:type="character" w:customStyle="1" w:styleId="ListLabel424">
    <w:name w:val="ListLabel 424"/>
    <w:uiPriority w:val="99"/>
    <w:rsid w:val="0087640C"/>
  </w:style>
  <w:style w:type="character" w:customStyle="1" w:styleId="ListLabel425">
    <w:name w:val="ListLabel 425"/>
    <w:uiPriority w:val="99"/>
    <w:rsid w:val="0087640C"/>
    <w:rPr>
      <w:rFonts w:ascii="Times New Roman" w:hAnsi="Times New Roman"/>
      <w:sz w:val="20"/>
    </w:rPr>
  </w:style>
  <w:style w:type="character" w:customStyle="1" w:styleId="ListLabel426">
    <w:name w:val="ListLabel 426"/>
    <w:uiPriority w:val="99"/>
    <w:rsid w:val="0087640C"/>
  </w:style>
  <w:style w:type="character" w:customStyle="1" w:styleId="ListLabel427">
    <w:name w:val="ListLabel 427"/>
    <w:uiPriority w:val="99"/>
    <w:rsid w:val="0087640C"/>
  </w:style>
  <w:style w:type="character" w:customStyle="1" w:styleId="ListLabel428">
    <w:name w:val="ListLabel 428"/>
    <w:uiPriority w:val="99"/>
    <w:rsid w:val="0087640C"/>
    <w:rPr>
      <w:sz w:val="20"/>
    </w:rPr>
  </w:style>
  <w:style w:type="character" w:customStyle="1" w:styleId="ListLabel429">
    <w:name w:val="ListLabel 429"/>
    <w:uiPriority w:val="99"/>
    <w:rsid w:val="0087640C"/>
  </w:style>
  <w:style w:type="character" w:customStyle="1" w:styleId="ListLabel430">
    <w:name w:val="ListLabel 430"/>
    <w:uiPriority w:val="99"/>
    <w:rsid w:val="0087640C"/>
  </w:style>
  <w:style w:type="character" w:customStyle="1" w:styleId="ListLabel431">
    <w:name w:val="ListLabel 431"/>
    <w:uiPriority w:val="99"/>
    <w:rsid w:val="0087640C"/>
    <w:rPr>
      <w:sz w:val="20"/>
    </w:rPr>
  </w:style>
  <w:style w:type="character" w:customStyle="1" w:styleId="ListLabel432">
    <w:name w:val="ListLabel 432"/>
    <w:uiPriority w:val="99"/>
    <w:rsid w:val="0087640C"/>
  </w:style>
  <w:style w:type="character" w:customStyle="1" w:styleId="ListLabel433">
    <w:name w:val="ListLabel 433"/>
    <w:uiPriority w:val="99"/>
    <w:rsid w:val="0087640C"/>
  </w:style>
  <w:style w:type="character" w:customStyle="1" w:styleId="ListLabel434">
    <w:name w:val="ListLabel 434"/>
    <w:uiPriority w:val="99"/>
    <w:rsid w:val="0087640C"/>
    <w:rPr>
      <w:rFonts w:ascii="Times New Roman" w:hAnsi="Times New Roman"/>
      <w:sz w:val="20"/>
    </w:rPr>
  </w:style>
  <w:style w:type="character" w:customStyle="1" w:styleId="ListLabel435">
    <w:name w:val="ListLabel 435"/>
    <w:uiPriority w:val="99"/>
    <w:rsid w:val="0087640C"/>
  </w:style>
  <w:style w:type="character" w:customStyle="1" w:styleId="ListLabel436">
    <w:name w:val="ListLabel 436"/>
    <w:uiPriority w:val="99"/>
    <w:rsid w:val="0087640C"/>
  </w:style>
  <w:style w:type="character" w:customStyle="1" w:styleId="ListLabel437">
    <w:name w:val="ListLabel 437"/>
    <w:uiPriority w:val="99"/>
    <w:rsid w:val="0087640C"/>
    <w:rPr>
      <w:sz w:val="20"/>
    </w:rPr>
  </w:style>
  <w:style w:type="character" w:customStyle="1" w:styleId="ListLabel438">
    <w:name w:val="ListLabel 438"/>
    <w:uiPriority w:val="99"/>
    <w:rsid w:val="0087640C"/>
  </w:style>
  <w:style w:type="character" w:customStyle="1" w:styleId="ListLabel439">
    <w:name w:val="ListLabel 439"/>
    <w:uiPriority w:val="99"/>
    <w:rsid w:val="0087640C"/>
  </w:style>
  <w:style w:type="character" w:customStyle="1" w:styleId="ListLabel440">
    <w:name w:val="ListLabel 440"/>
    <w:uiPriority w:val="99"/>
    <w:rsid w:val="0087640C"/>
    <w:rPr>
      <w:sz w:val="20"/>
    </w:rPr>
  </w:style>
  <w:style w:type="character" w:customStyle="1" w:styleId="ListLabel441">
    <w:name w:val="ListLabel 441"/>
    <w:uiPriority w:val="99"/>
    <w:rsid w:val="0087640C"/>
  </w:style>
  <w:style w:type="character" w:customStyle="1" w:styleId="ListLabel442">
    <w:name w:val="ListLabel 442"/>
    <w:uiPriority w:val="99"/>
    <w:rsid w:val="0087640C"/>
  </w:style>
  <w:style w:type="character" w:customStyle="1" w:styleId="ListLabel443">
    <w:name w:val="ListLabel 443"/>
    <w:uiPriority w:val="99"/>
    <w:rsid w:val="0087640C"/>
    <w:rPr>
      <w:rFonts w:ascii="Times New Roman" w:hAnsi="Times New Roman"/>
      <w:sz w:val="20"/>
    </w:rPr>
  </w:style>
  <w:style w:type="character" w:customStyle="1" w:styleId="ListLabel444">
    <w:name w:val="ListLabel 444"/>
    <w:uiPriority w:val="99"/>
    <w:rsid w:val="0087640C"/>
  </w:style>
  <w:style w:type="character" w:customStyle="1" w:styleId="ListLabel445">
    <w:name w:val="ListLabel 445"/>
    <w:uiPriority w:val="99"/>
    <w:rsid w:val="0087640C"/>
  </w:style>
  <w:style w:type="character" w:customStyle="1" w:styleId="ListLabel446">
    <w:name w:val="ListLabel 446"/>
    <w:uiPriority w:val="99"/>
    <w:rsid w:val="0087640C"/>
    <w:rPr>
      <w:sz w:val="20"/>
    </w:rPr>
  </w:style>
  <w:style w:type="character" w:customStyle="1" w:styleId="ListLabel447">
    <w:name w:val="ListLabel 447"/>
    <w:uiPriority w:val="99"/>
    <w:rsid w:val="0087640C"/>
  </w:style>
  <w:style w:type="character" w:customStyle="1" w:styleId="ListLabel448">
    <w:name w:val="ListLabel 448"/>
    <w:uiPriority w:val="99"/>
    <w:rsid w:val="0087640C"/>
  </w:style>
  <w:style w:type="character" w:customStyle="1" w:styleId="ListLabel449">
    <w:name w:val="ListLabel 449"/>
    <w:uiPriority w:val="99"/>
    <w:rsid w:val="0087640C"/>
    <w:rPr>
      <w:sz w:val="20"/>
    </w:rPr>
  </w:style>
  <w:style w:type="character" w:customStyle="1" w:styleId="ListLabel450">
    <w:name w:val="ListLabel 450"/>
    <w:uiPriority w:val="99"/>
    <w:rsid w:val="0087640C"/>
  </w:style>
  <w:style w:type="character" w:customStyle="1" w:styleId="ListLabel451">
    <w:name w:val="ListLabel 451"/>
    <w:uiPriority w:val="99"/>
    <w:rsid w:val="0087640C"/>
  </w:style>
  <w:style w:type="character" w:customStyle="1" w:styleId="ListLabel452">
    <w:name w:val="ListLabel 452"/>
    <w:uiPriority w:val="99"/>
    <w:rsid w:val="0087640C"/>
    <w:rPr>
      <w:rFonts w:ascii="Times New Roman" w:hAnsi="Times New Roman"/>
      <w:sz w:val="20"/>
    </w:rPr>
  </w:style>
  <w:style w:type="character" w:customStyle="1" w:styleId="ListLabel453">
    <w:name w:val="ListLabel 453"/>
    <w:uiPriority w:val="99"/>
    <w:rsid w:val="0087640C"/>
  </w:style>
  <w:style w:type="character" w:customStyle="1" w:styleId="ListLabel454">
    <w:name w:val="ListLabel 454"/>
    <w:uiPriority w:val="99"/>
    <w:rsid w:val="0087640C"/>
  </w:style>
  <w:style w:type="character" w:customStyle="1" w:styleId="ListLabel455">
    <w:name w:val="ListLabel 455"/>
    <w:uiPriority w:val="99"/>
    <w:rsid w:val="0087640C"/>
    <w:rPr>
      <w:sz w:val="20"/>
    </w:rPr>
  </w:style>
  <w:style w:type="character" w:customStyle="1" w:styleId="ListLabel456">
    <w:name w:val="ListLabel 456"/>
    <w:uiPriority w:val="99"/>
    <w:rsid w:val="0087640C"/>
  </w:style>
  <w:style w:type="character" w:customStyle="1" w:styleId="ListLabel457">
    <w:name w:val="ListLabel 457"/>
    <w:uiPriority w:val="99"/>
    <w:rsid w:val="0087640C"/>
  </w:style>
  <w:style w:type="character" w:customStyle="1" w:styleId="ListLabel458">
    <w:name w:val="ListLabel 458"/>
    <w:uiPriority w:val="99"/>
    <w:rsid w:val="0087640C"/>
    <w:rPr>
      <w:sz w:val="20"/>
    </w:rPr>
  </w:style>
  <w:style w:type="character" w:customStyle="1" w:styleId="ListLabel459">
    <w:name w:val="ListLabel 459"/>
    <w:uiPriority w:val="99"/>
    <w:rsid w:val="0087640C"/>
  </w:style>
  <w:style w:type="character" w:customStyle="1" w:styleId="ListLabel460">
    <w:name w:val="ListLabel 460"/>
    <w:uiPriority w:val="99"/>
    <w:rsid w:val="0087640C"/>
  </w:style>
  <w:style w:type="character" w:customStyle="1" w:styleId="ListLabel461">
    <w:name w:val="ListLabel 461"/>
    <w:uiPriority w:val="99"/>
    <w:rsid w:val="0087640C"/>
    <w:rPr>
      <w:rFonts w:ascii="Times New Roman" w:hAnsi="Times New Roman"/>
      <w:sz w:val="20"/>
    </w:rPr>
  </w:style>
  <w:style w:type="character" w:customStyle="1" w:styleId="ListLabel462">
    <w:name w:val="ListLabel 462"/>
    <w:uiPriority w:val="99"/>
    <w:rsid w:val="0087640C"/>
  </w:style>
  <w:style w:type="character" w:customStyle="1" w:styleId="ListLabel463">
    <w:name w:val="ListLabel 463"/>
    <w:uiPriority w:val="99"/>
    <w:rsid w:val="0087640C"/>
  </w:style>
  <w:style w:type="character" w:customStyle="1" w:styleId="ListLabel464">
    <w:name w:val="ListLabel 464"/>
    <w:uiPriority w:val="99"/>
    <w:rsid w:val="0087640C"/>
    <w:rPr>
      <w:sz w:val="20"/>
    </w:rPr>
  </w:style>
  <w:style w:type="character" w:customStyle="1" w:styleId="ListLabel465">
    <w:name w:val="ListLabel 465"/>
    <w:uiPriority w:val="99"/>
    <w:rsid w:val="0087640C"/>
  </w:style>
  <w:style w:type="character" w:customStyle="1" w:styleId="ListLabel466">
    <w:name w:val="ListLabel 466"/>
    <w:uiPriority w:val="99"/>
    <w:rsid w:val="0087640C"/>
  </w:style>
  <w:style w:type="character" w:customStyle="1" w:styleId="ListLabel467">
    <w:name w:val="ListLabel 467"/>
    <w:uiPriority w:val="99"/>
    <w:rsid w:val="0087640C"/>
    <w:rPr>
      <w:sz w:val="20"/>
    </w:rPr>
  </w:style>
  <w:style w:type="character" w:customStyle="1" w:styleId="ListLabel468">
    <w:name w:val="ListLabel 468"/>
    <w:uiPriority w:val="99"/>
    <w:rsid w:val="0087640C"/>
  </w:style>
  <w:style w:type="character" w:customStyle="1" w:styleId="ListLabel469">
    <w:name w:val="ListLabel 469"/>
    <w:uiPriority w:val="99"/>
    <w:rsid w:val="0087640C"/>
  </w:style>
  <w:style w:type="character" w:customStyle="1" w:styleId="ListLabel470">
    <w:name w:val="ListLabel 470"/>
    <w:uiPriority w:val="99"/>
    <w:rsid w:val="0087640C"/>
    <w:rPr>
      <w:rFonts w:ascii="Times New Roman" w:hAnsi="Times New Roman"/>
      <w:sz w:val="20"/>
    </w:rPr>
  </w:style>
  <w:style w:type="character" w:customStyle="1" w:styleId="ListLabel471">
    <w:name w:val="ListLabel 471"/>
    <w:uiPriority w:val="99"/>
    <w:rsid w:val="0087640C"/>
  </w:style>
  <w:style w:type="character" w:customStyle="1" w:styleId="ListLabel472">
    <w:name w:val="ListLabel 472"/>
    <w:uiPriority w:val="99"/>
    <w:rsid w:val="0087640C"/>
  </w:style>
  <w:style w:type="character" w:customStyle="1" w:styleId="ListLabel473">
    <w:name w:val="ListLabel 473"/>
    <w:uiPriority w:val="99"/>
    <w:rsid w:val="0087640C"/>
    <w:rPr>
      <w:sz w:val="20"/>
    </w:rPr>
  </w:style>
  <w:style w:type="character" w:customStyle="1" w:styleId="ListLabel474">
    <w:name w:val="ListLabel 474"/>
    <w:uiPriority w:val="99"/>
    <w:rsid w:val="0087640C"/>
  </w:style>
  <w:style w:type="character" w:customStyle="1" w:styleId="ListLabel475">
    <w:name w:val="ListLabel 475"/>
    <w:uiPriority w:val="99"/>
    <w:rsid w:val="0087640C"/>
  </w:style>
  <w:style w:type="character" w:customStyle="1" w:styleId="ListLabel476">
    <w:name w:val="ListLabel 476"/>
    <w:uiPriority w:val="99"/>
    <w:rsid w:val="0087640C"/>
    <w:rPr>
      <w:sz w:val="20"/>
    </w:rPr>
  </w:style>
  <w:style w:type="character" w:customStyle="1" w:styleId="ListLabel477">
    <w:name w:val="ListLabel 477"/>
    <w:uiPriority w:val="99"/>
    <w:rsid w:val="0087640C"/>
  </w:style>
  <w:style w:type="character" w:customStyle="1" w:styleId="ListLabel478">
    <w:name w:val="ListLabel 478"/>
    <w:uiPriority w:val="99"/>
    <w:rsid w:val="0087640C"/>
  </w:style>
  <w:style w:type="character" w:customStyle="1" w:styleId="ListLabel479">
    <w:name w:val="ListLabel 479"/>
    <w:uiPriority w:val="99"/>
    <w:rsid w:val="0087640C"/>
    <w:rPr>
      <w:rFonts w:ascii="Times New Roman" w:hAnsi="Times New Roman"/>
      <w:sz w:val="20"/>
    </w:rPr>
  </w:style>
  <w:style w:type="character" w:customStyle="1" w:styleId="ListLabel480">
    <w:name w:val="ListLabel 480"/>
    <w:uiPriority w:val="99"/>
    <w:rsid w:val="0087640C"/>
  </w:style>
  <w:style w:type="character" w:customStyle="1" w:styleId="ListLabel481">
    <w:name w:val="ListLabel 481"/>
    <w:uiPriority w:val="99"/>
    <w:rsid w:val="0087640C"/>
  </w:style>
  <w:style w:type="character" w:customStyle="1" w:styleId="ListLabel482">
    <w:name w:val="ListLabel 482"/>
    <w:uiPriority w:val="99"/>
    <w:rsid w:val="0087640C"/>
    <w:rPr>
      <w:sz w:val="20"/>
    </w:rPr>
  </w:style>
  <w:style w:type="character" w:customStyle="1" w:styleId="ListLabel483">
    <w:name w:val="ListLabel 483"/>
    <w:uiPriority w:val="99"/>
    <w:rsid w:val="0087640C"/>
  </w:style>
  <w:style w:type="character" w:customStyle="1" w:styleId="ListLabel484">
    <w:name w:val="ListLabel 484"/>
    <w:uiPriority w:val="99"/>
    <w:rsid w:val="0087640C"/>
  </w:style>
  <w:style w:type="character" w:customStyle="1" w:styleId="ListLabel485">
    <w:name w:val="ListLabel 485"/>
    <w:uiPriority w:val="99"/>
    <w:rsid w:val="0087640C"/>
    <w:rPr>
      <w:sz w:val="20"/>
    </w:rPr>
  </w:style>
  <w:style w:type="character" w:customStyle="1" w:styleId="ListLabel486">
    <w:name w:val="ListLabel 486"/>
    <w:uiPriority w:val="99"/>
    <w:rsid w:val="0087640C"/>
  </w:style>
  <w:style w:type="character" w:customStyle="1" w:styleId="ListLabel487">
    <w:name w:val="ListLabel 487"/>
    <w:uiPriority w:val="99"/>
    <w:rsid w:val="0087640C"/>
  </w:style>
  <w:style w:type="character" w:customStyle="1" w:styleId="ListLabel488">
    <w:name w:val="ListLabel 488"/>
    <w:uiPriority w:val="99"/>
    <w:rsid w:val="0087640C"/>
    <w:rPr>
      <w:rFonts w:ascii="Times New Roman" w:hAnsi="Times New Roman"/>
    </w:rPr>
  </w:style>
  <w:style w:type="character" w:customStyle="1" w:styleId="ListLabel489">
    <w:name w:val="ListLabel 489"/>
    <w:uiPriority w:val="99"/>
    <w:rsid w:val="0087640C"/>
    <w:rPr>
      <w:sz w:val="26"/>
    </w:rPr>
  </w:style>
  <w:style w:type="character" w:customStyle="1" w:styleId="ListLabel490">
    <w:name w:val="ListLabel 490"/>
    <w:uiPriority w:val="99"/>
    <w:rsid w:val="0087640C"/>
    <w:rPr>
      <w:rFonts w:ascii="Times New Roman" w:hAnsi="Times New Roman"/>
      <w:sz w:val="22"/>
    </w:rPr>
  </w:style>
  <w:style w:type="character" w:customStyle="1" w:styleId="ListLabel491">
    <w:name w:val="ListLabel 491"/>
    <w:uiPriority w:val="99"/>
    <w:rsid w:val="0087640C"/>
  </w:style>
  <w:style w:type="character" w:customStyle="1" w:styleId="ListLabel492">
    <w:name w:val="ListLabel 492"/>
    <w:uiPriority w:val="99"/>
    <w:rsid w:val="0087640C"/>
    <w:rPr>
      <w:sz w:val="20"/>
    </w:rPr>
  </w:style>
  <w:style w:type="character" w:customStyle="1" w:styleId="ListLabel493">
    <w:name w:val="ListLabel 493"/>
    <w:uiPriority w:val="99"/>
    <w:rsid w:val="0087640C"/>
    <w:rPr>
      <w:sz w:val="20"/>
    </w:rPr>
  </w:style>
  <w:style w:type="character" w:customStyle="1" w:styleId="ListLabel494">
    <w:name w:val="ListLabel 494"/>
    <w:uiPriority w:val="99"/>
    <w:rsid w:val="0087640C"/>
    <w:rPr>
      <w:sz w:val="20"/>
    </w:rPr>
  </w:style>
  <w:style w:type="character" w:customStyle="1" w:styleId="ListLabel495">
    <w:name w:val="ListLabel 495"/>
    <w:uiPriority w:val="99"/>
    <w:rsid w:val="0087640C"/>
    <w:rPr>
      <w:sz w:val="20"/>
    </w:rPr>
  </w:style>
  <w:style w:type="character" w:customStyle="1" w:styleId="ListLabel496">
    <w:name w:val="ListLabel 496"/>
    <w:uiPriority w:val="99"/>
    <w:rsid w:val="0087640C"/>
    <w:rPr>
      <w:sz w:val="20"/>
    </w:rPr>
  </w:style>
  <w:style w:type="character" w:customStyle="1" w:styleId="ListLabel497">
    <w:name w:val="ListLabel 497"/>
    <w:uiPriority w:val="99"/>
    <w:rsid w:val="0087640C"/>
    <w:rPr>
      <w:sz w:val="20"/>
    </w:rPr>
  </w:style>
  <w:style w:type="character" w:customStyle="1" w:styleId="ListLabel498">
    <w:name w:val="ListLabel 498"/>
    <w:uiPriority w:val="99"/>
    <w:rsid w:val="0087640C"/>
    <w:rPr>
      <w:sz w:val="20"/>
    </w:rPr>
  </w:style>
  <w:style w:type="character" w:customStyle="1" w:styleId="ListLabel499">
    <w:name w:val="ListLabel 499"/>
    <w:uiPriority w:val="99"/>
    <w:rsid w:val="0087640C"/>
    <w:rPr>
      <w:sz w:val="20"/>
    </w:rPr>
  </w:style>
  <w:style w:type="character" w:customStyle="1" w:styleId="ListLabel500">
    <w:name w:val="ListLabel 500"/>
    <w:uiPriority w:val="99"/>
    <w:rsid w:val="0087640C"/>
    <w:rPr>
      <w:sz w:val="20"/>
    </w:rPr>
  </w:style>
  <w:style w:type="character" w:customStyle="1" w:styleId="ListLabel501">
    <w:name w:val="ListLabel 501"/>
    <w:uiPriority w:val="99"/>
    <w:rsid w:val="0087640C"/>
  </w:style>
  <w:style w:type="character" w:customStyle="1" w:styleId="ListLabel502">
    <w:name w:val="ListLabel 502"/>
    <w:uiPriority w:val="99"/>
    <w:rsid w:val="0087640C"/>
    <w:rPr>
      <w:sz w:val="22"/>
    </w:rPr>
  </w:style>
  <w:style w:type="character" w:customStyle="1" w:styleId="ListLabel503">
    <w:name w:val="ListLabel 503"/>
    <w:uiPriority w:val="99"/>
    <w:rsid w:val="0087640C"/>
  </w:style>
  <w:style w:type="character" w:customStyle="1" w:styleId="ListLabel504">
    <w:name w:val="ListLabel 504"/>
    <w:uiPriority w:val="99"/>
    <w:rsid w:val="0087640C"/>
  </w:style>
  <w:style w:type="character" w:customStyle="1" w:styleId="ListLabel505">
    <w:name w:val="ListLabel 505"/>
    <w:uiPriority w:val="99"/>
    <w:rsid w:val="0087640C"/>
    <w:rPr>
      <w:rFonts w:ascii="Times New Roman" w:hAnsi="Times New Roman"/>
    </w:rPr>
  </w:style>
  <w:style w:type="character" w:customStyle="1" w:styleId="ListLabel506">
    <w:name w:val="ListLabel 506"/>
    <w:uiPriority w:val="99"/>
    <w:rsid w:val="0087640C"/>
  </w:style>
  <w:style w:type="character" w:customStyle="1" w:styleId="ListLabel507">
    <w:name w:val="ListLabel 507"/>
    <w:uiPriority w:val="99"/>
    <w:rsid w:val="0087640C"/>
  </w:style>
  <w:style w:type="character" w:customStyle="1" w:styleId="ListLabel508">
    <w:name w:val="ListLabel 508"/>
    <w:uiPriority w:val="99"/>
    <w:rsid w:val="0087640C"/>
  </w:style>
  <w:style w:type="character" w:customStyle="1" w:styleId="ListLabel509">
    <w:name w:val="ListLabel 509"/>
    <w:uiPriority w:val="99"/>
    <w:rsid w:val="0087640C"/>
  </w:style>
  <w:style w:type="character" w:customStyle="1" w:styleId="ListLabel510">
    <w:name w:val="ListLabel 510"/>
    <w:uiPriority w:val="99"/>
    <w:rsid w:val="0087640C"/>
  </w:style>
  <w:style w:type="character" w:customStyle="1" w:styleId="ListLabel511">
    <w:name w:val="ListLabel 511"/>
    <w:uiPriority w:val="99"/>
    <w:rsid w:val="0087640C"/>
  </w:style>
  <w:style w:type="character" w:customStyle="1" w:styleId="ListLabel512">
    <w:name w:val="ListLabel 512"/>
    <w:uiPriority w:val="99"/>
    <w:rsid w:val="0087640C"/>
  </w:style>
  <w:style w:type="character" w:customStyle="1" w:styleId="ListLabel513">
    <w:name w:val="ListLabel 513"/>
    <w:uiPriority w:val="99"/>
    <w:rsid w:val="0087640C"/>
  </w:style>
  <w:style w:type="character" w:customStyle="1" w:styleId="ListLabel514">
    <w:name w:val="ListLabel 514"/>
    <w:uiPriority w:val="99"/>
    <w:rsid w:val="0087640C"/>
  </w:style>
  <w:style w:type="character" w:customStyle="1" w:styleId="ListLabel515">
    <w:name w:val="ListLabel 515"/>
    <w:uiPriority w:val="99"/>
    <w:rsid w:val="0087640C"/>
  </w:style>
  <w:style w:type="character" w:customStyle="1" w:styleId="ListLabel516">
    <w:name w:val="ListLabel 516"/>
    <w:uiPriority w:val="99"/>
    <w:rsid w:val="0087640C"/>
  </w:style>
  <w:style w:type="character" w:customStyle="1" w:styleId="ListLabel517">
    <w:name w:val="ListLabel 517"/>
    <w:uiPriority w:val="99"/>
    <w:rsid w:val="0087640C"/>
  </w:style>
  <w:style w:type="character" w:customStyle="1" w:styleId="ListLabel518">
    <w:name w:val="ListLabel 518"/>
    <w:uiPriority w:val="99"/>
    <w:rsid w:val="0087640C"/>
  </w:style>
  <w:style w:type="character" w:customStyle="1" w:styleId="ListLabel519">
    <w:name w:val="ListLabel 519"/>
    <w:uiPriority w:val="99"/>
    <w:rsid w:val="0087640C"/>
    <w:rPr>
      <w:rFonts w:ascii="Times New Roman" w:hAnsi="Times New Roman"/>
      <w:b/>
      <w:sz w:val="22"/>
    </w:rPr>
  </w:style>
  <w:style w:type="character" w:customStyle="1" w:styleId="ListLabel520">
    <w:name w:val="ListLabel 520"/>
    <w:uiPriority w:val="99"/>
    <w:rsid w:val="0087640C"/>
    <w:rPr>
      <w:rFonts w:ascii="Times New Roman" w:hAnsi="Times New Roman"/>
    </w:rPr>
  </w:style>
  <w:style w:type="character" w:customStyle="1" w:styleId="ListLabel521">
    <w:name w:val="ListLabel 521"/>
    <w:uiPriority w:val="99"/>
    <w:rsid w:val="0087640C"/>
    <w:rPr>
      <w:rFonts w:ascii="Times New Roman" w:hAnsi="Times New Roman"/>
    </w:rPr>
  </w:style>
  <w:style w:type="character" w:customStyle="1" w:styleId="ListLabel522">
    <w:name w:val="ListLabel 522"/>
    <w:uiPriority w:val="99"/>
    <w:rsid w:val="0087640C"/>
    <w:rPr>
      <w:rFonts w:ascii="Times New Roman" w:hAnsi="Times New Roman"/>
    </w:rPr>
  </w:style>
  <w:style w:type="character" w:customStyle="1" w:styleId="ListLabel523">
    <w:name w:val="ListLabel 523"/>
    <w:uiPriority w:val="99"/>
    <w:rsid w:val="0087640C"/>
    <w:rPr>
      <w:rFonts w:ascii="Times New Roman" w:hAnsi="Times New Roman"/>
    </w:rPr>
  </w:style>
  <w:style w:type="character" w:customStyle="1" w:styleId="ListLabel524">
    <w:name w:val="ListLabel 524"/>
    <w:uiPriority w:val="99"/>
    <w:rsid w:val="0087640C"/>
    <w:rPr>
      <w:rFonts w:ascii="Times New Roman" w:hAnsi="Times New Roman"/>
      <w:sz w:val="20"/>
    </w:rPr>
  </w:style>
  <w:style w:type="character" w:customStyle="1" w:styleId="ListLabel525">
    <w:name w:val="ListLabel 525"/>
    <w:uiPriority w:val="99"/>
    <w:rsid w:val="0087640C"/>
    <w:rPr>
      <w:sz w:val="20"/>
    </w:rPr>
  </w:style>
  <w:style w:type="character" w:customStyle="1" w:styleId="ListLabel526">
    <w:name w:val="ListLabel 526"/>
    <w:uiPriority w:val="99"/>
    <w:rsid w:val="0087640C"/>
    <w:rPr>
      <w:sz w:val="20"/>
    </w:rPr>
  </w:style>
  <w:style w:type="character" w:customStyle="1" w:styleId="ListLabel527">
    <w:name w:val="ListLabel 527"/>
    <w:uiPriority w:val="99"/>
    <w:rsid w:val="0087640C"/>
    <w:rPr>
      <w:sz w:val="20"/>
    </w:rPr>
  </w:style>
  <w:style w:type="character" w:customStyle="1" w:styleId="ListLabel528">
    <w:name w:val="ListLabel 528"/>
    <w:uiPriority w:val="99"/>
    <w:rsid w:val="0087640C"/>
    <w:rPr>
      <w:sz w:val="20"/>
    </w:rPr>
  </w:style>
  <w:style w:type="character" w:customStyle="1" w:styleId="ListLabel529">
    <w:name w:val="ListLabel 529"/>
    <w:uiPriority w:val="99"/>
    <w:rsid w:val="0087640C"/>
    <w:rPr>
      <w:sz w:val="20"/>
    </w:rPr>
  </w:style>
  <w:style w:type="character" w:customStyle="1" w:styleId="ListLabel530">
    <w:name w:val="ListLabel 530"/>
    <w:uiPriority w:val="99"/>
    <w:rsid w:val="0087640C"/>
    <w:rPr>
      <w:sz w:val="20"/>
    </w:rPr>
  </w:style>
  <w:style w:type="character" w:customStyle="1" w:styleId="ListLabel531">
    <w:name w:val="ListLabel 531"/>
    <w:uiPriority w:val="99"/>
    <w:rsid w:val="0087640C"/>
    <w:rPr>
      <w:sz w:val="20"/>
    </w:rPr>
  </w:style>
  <w:style w:type="character" w:customStyle="1" w:styleId="ListLabel532">
    <w:name w:val="ListLabel 532"/>
    <w:uiPriority w:val="99"/>
    <w:rsid w:val="0087640C"/>
    <w:rPr>
      <w:sz w:val="20"/>
    </w:rPr>
  </w:style>
  <w:style w:type="character" w:customStyle="1" w:styleId="ListLabel533">
    <w:name w:val="ListLabel 533"/>
    <w:uiPriority w:val="99"/>
    <w:rsid w:val="0087640C"/>
    <w:rPr>
      <w:rFonts w:ascii="Times New Roman" w:hAnsi="Times New Roman"/>
    </w:rPr>
  </w:style>
  <w:style w:type="character" w:customStyle="1" w:styleId="ListLabel534">
    <w:name w:val="ListLabel 534"/>
    <w:uiPriority w:val="99"/>
    <w:rsid w:val="0087640C"/>
    <w:rPr>
      <w:rFonts w:ascii="Times New Roman" w:hAnsi="Times New Roman"/>
      <w:sz w:val="20"/>
    </w:rPr>
  </w:style>
  <w:style w:type="character" w:customStyle="1" w:styleId="ListLabel535">
    <w:name w:val="ListLabel 535"/>
    <w:uiPriority w:val="99"/>
    <w:rsid w:val="0087640C"/>
    <w:rPr>
      <w:sz w:val="20"/>
    </w:rPr>
  </w:style>
  <w:style w:type="character" w:customStyle="1" w:styleId="ListLabel536">
    <w:name w:val="ListLabel 536"/>
    <w:uiPriority w:val="99"/>
    <w:rsid w:val="0087640C"/>
    <w:rPr>
      <w:sz w:val="20"/>
    </w:rPr>
  </w:style>
  <w:style w:type="character" w:customStyle="1" w:styleId="ListLabel537">
    <w:name w:val="ListLabel 537"/>
    <w:uiPriority w:val="99"/>
    <w:rsid w:val="0087640C"/>
    <w:rPr>
      <w:sz w:val="20"/>
    </w:rPr>
  </w:style>
  <w:style w:type="character" w:customStyle="1" w:styleId="ListLabel538">
    <w:name w:val="ListLabel 538"/>
    <w:uiPriority w:val="99"/>
    <w:rsid w:val="0087640C"/>
    <w:rPr>
      <w:sz w:val="20"/>
    </w:rPr>
  </w:style>
  <w:style w:type="character" w:customStyle="1" w:styleId="ListLabel539">
    <w:name w:val="ListLabel 539"/>
    <w:uiPriority w:val="99"/>
    <w:rsid w:val="0087640C"/>
    <w:rPr>
      <w:sz w:val="20"/>
    </w:rPr>
  </w:style>
  <w:style w:type="character" w:customStyle="1" w:styleId="ListLabel540">
    <w:name w:val="ListLabel 540"/>
    <w:uiPriority w:val="99"/>
    <w:rsid w:val="0087640C"/>
    <w:rPr>
      <w:sz w:val="20"/>
    </w:rPr>
  </w:style>
  <w:style w:type="character" w:customStyle="1" w:styleId="ListLabel541">
    <w:name w:val="ListLabel 541"/>
    <w:uiPriority w:val="99"/>
    <w:rsid w:val="0087640C"/>
    <w:rPr>
      <w:sz w:val="20"/>
    </w:rPr>
  </w:style>
  <w:style w:type="character" w:customStyle="1" w:styleId="ListLabel542">
    <w:name w:val="ListLabel 542"/>
    <w:uiPriority w:val="99"/>
    <w:rsid w:val="0087640C"/>
    <w:rPr>
      <w:sz w:val="20"/>
    </w:rPr>
  </w:style>
  <w:style w:type="character" w:customStyle="1" w:styleId="ListLabel543">
    <w:name w:val="ListLabel 543"/>
    <w:uiPriority w:val="99"/>
    <w:rsid w:val="0087640C"/>
    <w:rPr>
      <w:rFonts w:ascii="Times New Roman" w:hAnsi="Times New Roman"/>
      <w:sz w:val="20"/>
    </w:rPr>
  </w:style>
  <w:style w:type="character" w:customStyle="1" w:styleId="ListLabel544">
    <w:name w:val="ListLabel 544"/>
    <w:uiPriority w:val="99"/>
    <w:rsid w:val="0087640C"/>
    <w:rPr>
      <w:sz w:val="20"/>
    </w:rPr>
  </w:style>
  <w:style w:type="character" w:customStyle="1" w:styleId="ListLabel545">
    <w:name w:val="ListLabel 545"/>
    <w:uiPriority w:val="99"/>
    <w:rsid w:val="0087640C"/>
    <w:rPr>
      <w:sz w:val="20"/>
    </w:rPr>
  </w:style>
  <w:style w:type="character" w:customStyle="1" w:styleId="ListLabel546">
    <w:name w:val="ListLabel 546"/>
    <w:uiPriority w:val="99"/>
    <w:rsid w:val="0087640C"/>
    <w:rPr>
      <w:sz w:val="20"/>
    </w:rPr>
  </w:style>
  <w:style w:type="character" w:customStyle="1" w:styleId="ListLabel547">
    <w:name w:val="ListLabel 547"/>
    <w:uiPriority w:val="99"/>
    <w:rsid w:val="0087640C"/>
    <w:rPr>
      <w:sz w:val="20"/>
    </w:rPr>
  </w:style>
  <w:style w:type="character" w:customStyle="1" w:styleId="ListLabel548">
    <w:name w:val="ListLabel 548"/>
    <w:uiPriority w:val="99"/>
    <w:rsid w:val="0087640C"/>
    <w:rPr>
      <w:sz w:val="20"/>
    </w:rPr>
  </w:style>
  <w:style w:type="character" w:customStyle="1" w:styleId="ListLabel549">
    <w:name w:val="ListLabel 549"/>
    <w:uiPriority w:val="99"/>
    <w:rsid w:val="0087640C"/>
    <w:rPr>
      <w:sz w:val="20"/>
    </w:rPr>
  </w:style>
  <w:style w:type="character" w:customStyle="1" w:styleId="ListLabel550">
    <w:name w:val="ListLabel 550"/>
    <w:uiPriority w:val="99"/>
    <w:rsid w:val="0087640C"/>
    <w:rPr>
      <w:sz w:val="20"/>
    </w:rPr>
  </w:style>
  <w:style w:type="character" w:customStyle="1" w:styleId="ListLabel551">
    <w:name w:val="ListLabel 551"/>
    <w:uiPriority w:val="99"/>
    <w:rsid w:val="0087640C"/>
    <w:rPr>
      <w:sz w:val="20"/>
    </w:rPr>
  </w:style>
  <w:style w:type="character" w:customStyle="1" w:styleId="ListLabel552">
    <w:name w:val="ListLabel 552"/>
    <w:uiPriority w:val="99"/>
    <w:rsid w:val="0087640C"/>
    <w:rPr>
      <w:rFonts w:ascii="Times New Roman" w:hAnsi="Times New Roman"/>
      <w:sz w:val="20"/>
    </w:rPr>
  </w:style>
  <w:style w:type="character" w:customStyle="1" w:styleId="ListLabel553">
    <w:name w:val="ListLabel 553"/>
    <w:uiPriority w:val="99"/>
    <w:rsid w:val="0087640C"/>
    <w:rPr>
      <w:sz w:val="20"/>
    </w:rPr>
  </w:style>
  <w:style w:type="character" w:customStyle="1" w:styleId="ListLabel554">
    <w:name w:val="ListLabel 554"/>
    <w:uiPriority w:val="99"/>
    <w:rsid w:val="0087640C"/>
    <w:rPr>
      <w:sz w:val="20"/>
    </w:rPr>
  </w:style>
  <w:style w:type="character" w:customStyle="1" w:styleId="ListLabel555">
    <w:name w:val="ListLabel 555"/>
    <w:uiPriority w:val="99"/>
    <w:rsid w:val="0087640C"/>
    <w:rPr>
      <w:sz w:val="20"/>
    </w:rPr>
  </w:style>
  <w:style w:type="character" w:customStyle="1" w:styleId="ListLabel556">
    <w:name w:val="ListLabel 556"/>
    <w:uiPriority w:val="99"/>
    <w:rsid w:val="0087640C"/>
    <w:rPr>
      <w:sz w:val="20"/>
    </w:rPr>
  </w:style>
  <w:style w:type="character" w:customStyle="1" w:styleId="ListLabel557">
    <w:name w:val="ListLabel 557"/>
    <w:uiPriority w:val="99"/>
    <w:rsid w:val="0087640C"/>
    <w:rPr>
      <w:sz w:val="20"/>
    </w:rPr>
  </w:style>
  <w:style w:type="character" w:customStyle="1" w:styleId="ListLabel558">
    <w:name w:val="ListLabel 558"/>
    <w:uiPriority w:val="99"/>
    <w:rsid w:val="0087640C"/>
    <w:rPr>
      <w:sz w:val="20"/>
    </w:rPr>
  </w:style>
  <w:style w:type="character" w:customStyle="1" w:styleId="ListLabel559">
    <w:name w:val="ListLabel 559"/>
    <w:uiPriority w:val="99"/>
    <w:rsid w:val="0087640C"/>
    <w:rPr>
      <w:sz w:val="20"/>
    </w:rPr>
  </w:style>
  <w:style w:type="character" w:customStyle="1" w:styleId="ListLabel560">
    <w:name w:val="ListLabel 560"/>
    <w:uiPriority w:val="99"/>
    <w:rsid w:val="0087640C"/>
    <w:rPr>
      <w:sz w:val="20"/>
    </w:rPr>
  </w:style>
  <w:style w:type="character" w:customStyle="1" w:styleId="ListLabel561">
    <w:name w:val="ListLabel 561"/>
    <w:uiPriority w:val="99"/>
    <w:rsid w:val="0087640C"/>
  </w:style>
  <w:style w:type="character" w:customStyle="1" w:styleId="ListLabel562">
    <w:name w:val="ListLabel 562"/>
    <w:uiPriority w:val="99"/>
    <w:rsid w:val="0087640C"/>
    <w:rPr>
      <w:rFonts w:ascii="Times New Roman" w:hAnsi="Times New Roman"/>
    </w:rPr>
  </w:style>
  <w:style w:type="character" w:customStyle="1" w:styleId="ListLabel563">
    <w:name w:val="ListLabel 563"/>
    <w:uiPriority w:val="99"/>
    <w:rsid w:val="0087640C"/>
    <w:rPr>
      <w:rFonts w:ascii="Times New Roman" w:hAnsi="Times New Roman"/>
    </w:rPr>
  </w:style>
  <w:style w:type="character" w:customStyle="1" w:styleId="ListLabel564">
    <w:name w:val="ListLabel 564"/>
    <w:uiPriority w:val="99"/>
    <w:rsid w:val="0087640C"/>
  </w:style>
  <w:style w:type="character" w:customStyle="1" w:styleId="ListLabel565">
    <w:name w:val="ListLabel 565"/>
    <w:uiPriority w:val="99"/>
    <w:rsid w:val="0087640C"/>
  </w:style>
  <w:style w:type="character" w:customStyle="1" w:styleId="ListLabel566">
    <w:name w:val="ListLabel 566"/>
    <w:uiPriority w:val="99"/>
    <w:rsid w:val="0087640C"/>
    <w:rPr>
      <w:rFonts w:ascii="Times New Roman" w:hAnsi="Times New Roman"/>
    </w:rPr>
  </w:style>
  <w:style w:type="character" w:customStyle="1" w:styleId="ListLabel567">
    <w:name w:val="ListLabel 567"/>
    <w:uiPriority w:val="99"/>
    <w:rsid w:val="0087640C"/>
    <w:rPr>
      <w:rFonts w:ascii="Times New Roman" w:hAnsi="Times New Roman"/>
    </w:rPr>
  </w:style>
  <w:style w:type="character" w:customStyle="1" w:styleId="ListLabel568">
    <w:name w:val="ListLabel 568"/>
    <w:uiPriority w:val="99"/>
    <w:rsid w:val="0087640C"/>
    <w:rPr>
      <w:rFonts w:ascii="Times New Roman" w:hAnsi="Times New Roman"/>
    </w:rPr>
  </w:style>
  <w:style w:type="character" w:customStyle="1" w:styleId="ListLabel569">
    <w:name w:val="ListLabel 569"/>
    <w:uiPriority w:val="99"/>
    <w:rsid w:val="0087640C"/>
    <w:rPr>
      <w:rFonts w:ascii="Times New Roman" w:hAnsi="Times New Roman"/>
    </w:rPr>
  </w:style>
  <w:style w:type="character" w:customStyle="1" w:styleId="ListLabel570">
    <w:name w:val="ListLabel 570"/>
    <w:uiPriority w:val="99"/>
    <w:rsid w:val="0087640C"/>
    <w:rPr>
      <w:rFonts w:ascii="Times New Roman" w:hAnsi="Times New Roman"/>
    </w:rPr>
  </w:style>
  <w:style w:type="character" w:customStyle="1" w:styleId="ListLabel571">
    <w:name w:val="ListLabel 571"/>
    <w:uiPriority w:val="99"/>
    <w:rsid w:val="0087640C"/>
    <w:rPr>
      <w:rFonts w:ascii="Times New Roman" w:hAnsi="Times New Roman"/>
    </w:rPr>
  </w:style>
  <w:style w:type="character" w:customStyle="1" w:styleId="ListLabel572">
    <w:name w:val="ListLabel 572"/>
    <w:uiPriority w:val="99"/>
    <w:rsid w:val="0087640C"/>
    <w:rPr>
      <w:rFonts w:ascii="Times New Roman" w:hAnsi="Times New Roman"/>
      <w:b/>
    </w:rPr>
  </w:style>
  <w:style w:type="character" w:customStyle="1" w:styleId="ListLabel573">
    <w:name w:val="ListLabel 573"/>
    <w:uiPriority w:val="99"/>
    <w:rsid w:val="0087640C"/>
  </w:style>
  <w:style w:type="character" w:customStyle="1" w:styleId="ListLabel574">
    <w:name w:val="ListLabel 574"/>
    <w:uiPriority w:val="99"/>
    <w:rsid w:val="0087640C"/>
  </w:style>
  <w:style w:type="character" w:customStyle="1" w:styleId="ListLabel575">
    <w:name w:val="ListLabel 575"/>
    <w:uiPriority w:val="99"/>
    <w:rsid w:val="0087640C"/>
  </w:style>
  <w:style w:type="character" w:customStyle="1" w:styleId="ListLabel576">
    <w:name w:val="ListLabel 576"/>
    <w:uiPriority w:val="99"/>
    <w:rsid w:val="0087640C"/>
    <w:rPr>
      <w:rFonts w:ascii="Times New Roman" w:hAnsi="Times New Roman"/>
    </w:rPr>
  </w:style>
  <w:style w:type="character" w:customStyle="1" w:styleId="ListLabel577">
    <w:name w:val="ListLabel 577"/>
    <w:uiPriority w:val="99"/>
    <w:rsid w:val="0087640C"/>
    <w:rPr>
      <w:rFonts w:ascii="Times New Roman" w:hAnsi="Times New Roman"/>
    </w:rPr>
  </w:style>
  <w:style w:type="character" w:customStyle="1" w:styleId="ListLabel578">
    <w:name w:val="ListLabel 578"/>
    <w:uiPriority w:val="99"/>
    <w:rsid w:val="0087640C"/>
    <w:rPr>
      <w:rFonts w:ascii="Times New Roman" w:hAnsi="Times New Roman"/>
    </w:rPr>
  </w:style>
  <w:style w:type="character" w:customStyle="1" w:styleId="ListLabel579">
    <w:name w:val="ListLabel 579"/>
    <w:uiPriority w:val="99"/>
    <w:rsid w:val="0087640C"/>
    <w:rPr>
      <w:rFonts w:ascii="Times New Roman" w:hAnsi="Times New Roman"/>
    </w:rPr>
  </w:style>
  <w:style w:type="character" w:customStyle="1" w:styleId="ListLabel580">
    <w:name w:val="ListLabel 580"/>
    <w:uiPriority w:val="99"/>
    <w:rsid w:val="0087640C"/>
    <w:rPr>
      <w:rFonts w:ascii="Times New Roman" w:hAnsi="Times New Roman"/>
    </w:rPr>
  </w:style>
  <w:style w:type="character" w:customStyle="1" w:styleId="ListLabel581">
    <w:name w:val="ListLabel 581"/>
    <w:uiPriority w:val="99"/>
    <w:rsid w:val="0087640C"/>
    <w:rPr>
      <w:rFonts w:ascii="Times New Roman" w:hAnsi="Times New Roman"/>
    </w:rPr>
  </w:style>
  <w:style w:type="character" w:customStyle="1" w:styleId="ListLabel582">
    <w:name w:val="ListLabel 582"/>
    <w:uiPriority w:val="99"/>
    <w:rsid w:val="0087640C"/>
    <w:rPr>
      <w:rFonts w:ascii="Times New Roman" w:hAnsi="Times New Roman"/>
    </w:rPr>
  </w:style>
  <w:style w:type="character" w:customStyle="1" w:styleId="ListLabel583">
    <w:name w:val="ListLabel 583"/>
    <w:uiPriority w:val="99"/>
    <w:rsid w:val="0087640C"/>
    <w:rPr>
      <w:rFonts w:ascii="Times New Roman" w:hAnsi="Times New Roman"/>
    </w:rPr>
  </w:style>
  <w:style w:type="character" w:customStyle="1" w:styleId="ListLabel584">
    <w:name w:val="ListLabel 584"/>
    <w:uiPriority w:val="99"/>
    <w:rsid w:val="0087640C"/>
    <w:rPr>
      <w:rFonts w:ascii="Times New Roman" w:hAnsi="Times New Roman"/>
    </w:rPr>
  </w:style>
  <w:style w:type="character" w:customStyle="1" w:styleId="ListLabel585">
    <w:name w:val="ListLabel 585"/>
    <w:uiPriority w:val="99"/>
    <w:rsid w:val="0087640C"/>
  </w:style>
  <w:style w:type="character" w:customStyle="1" w:styleId="ListLabel586">
    <w:name w:val="ListLabel 586"/>
    <w:uiPriority w:val="99"/>
    <w:rsid w:val="0087640C"/>
  </w:style>
  <w:style w:type="character" w:customStyle="1" w:styleId="ListLabel587">
    <w:name w:val="ListLabel 587"/>
    <w:uiPriority w:val="99"/>
    <w:rsid w:val="0087640C"/>
  </w:style>
  <w:style w:type="character" w:customStyle="1" w:styleId="ListLabel588">
    <w:name w:val="ListLabel 588"/>
    <w:uiPriority w:val="99"/>
    <w:rsid w:val="0087640C"/>
  </w:style>
  <w:style w:type="character" w:customStyle="1" w:styleId="ListLabel589">
    <w:name w:val="ListLabel 589"/>
    <w:uiPriority w:val="99"/>
    <w:rsid w:val="0087640C"/>
  </w:style>
  <w:style w:type="character" w:customStyle="1" w:styleId="ListLabel590">
    <w:name w:val="ListLabel 590"/>
    <w:uiPriority w:val="99"/>
    <w:rsid w:val="0087640C"/>
  </w:style>
  <w:style w:type="character" w:customStyle="1" w:styleId="ListLabel591">
    <w:name w:val="ListLabel 591"/>
    <w:uiPriority w:val="99"/>
    <w:rsid w:val="0087640C"/>
  </w:style>
  <w:style w:type="character" w:customStyle="1" w:styleId="ListLabel592">
    <w:name w:val="ListLabel 592"/>
    <w:uiPriority w:val="99"/>
    <w:rsid w:val="0087640C"/>
  </w:style>
  <w:style w:type="character" w:customStyle="1" w:styleId="ListLabel593">
    <w:name w:val="ListLabel 593"/>
    <w:uiPriority w:val="99"/>
    <w:rsid w:val="0087640C"/>
    <w:rPr>
      <w:rFonts w:ascii="Times New Roman" w:hAnsi="Times New Roman"/>
      <w:sz w:val="20"/>
    </w:rPr>
  </w:style>
  <w:style w:type="character" w:customStyle="1" w:styleId="ListLabel594">
    <w:name w:val="ListLabel 594"/>
    <w:uiPriority w:val="99"/>
    <w:rsid w:val="0087640C"/>
  </w:style>
  <w:style w:type="character" w:customStyle="1" w:styleId="ListLabel595">
    <w:name w:val="ListLabel 595"/>
    <w:uiPriority w:val="99"/>
    <w:rsid w:val="0087640C"/>
  </w:style>
  <w:style w:type="character" w:customStyle="1" w:styleId="ListLabel596">
    <w:name w:val="ListLabel 596"/>
    <w:uiPriority w:val="99"/>
    <w:rsid w:val="0087640C"/>
    <w:rPr>
      <w:sz w:val="20"/>
    </w:rPr>
  </w:style>
  <w:style w:type="character" w:customStyle="1" w:styleId="ListLabel597">
    <w:name w:val="ListLabel 597"/>
    <w:uiPriority w:val="99"/>
    <w:rsid w:val="0087640C"/>
  </w:style>
  <w:style w:type="character" w:customStyle="1" w:styleId="ListLabel598">
    <w:name w:val="ListLabel 598"/>
    <w:uiPriority w:val="99"/>
    <w:rsid w:val="0087640C"/>
  </w:style>
  <w:style w:type="character" w:customStyle="1" w:styleId="ListLabel599">
    <w:name w:val="ListLabel 599"/>
    <w:uiPriority w:val="99"/>
    <w:rsid w:val="0087640C"/>
    <w:rPr>
      <w:sz w:val="20"/>
    </w:rPr>
  </w:style>
  <w:style w:type="character" w:customStyle="1" w:styleId="ListLabel600">
    <w:name w:val="ListLabel 600"/>
    <w:uiPriority w:val="99"/>
    <w:rsid w:val="0087640C"/>
  </w:style>
  <w:style w:type="character" w:customStyle="1" w:styleId="ListLabel601">
    <w:name w:val="ListLabel 601"/>
    <w:uiPriority w:val="99"/>
    <w:rsid w:val="0087640C"/>
  </w:style>
  <w:style w:type="character" w:customStyle="1" w:styleId="ListLabel602">
    <w:name w:val="ListLabel 602"/>
    <w:uiPriority w:val="99"/>
    <w:rsid w:val="0087640C"/>
    <w:rPr>
      <w:rFonts w:ascii="Times New Roman" w:hAnsi="Times New Roman"/>
      <w:sz w:val="20"/>
    </w:rPr>
  </w:style>
  <w:style w:type="character" w:customStyle="1" w:styleId="ListLabel603">
    <w:name w:val="ListLabel 603"/>
    <w:uiPriority w:val="99"/>
    <w:rsid w:val="0087640C"/>
  </w:style>
  <w:style w:type="character" w:customStyle="1" w:styleId="ListLabel604">
    <w:name w:val="ListLabel 604"/>
    <w:uiPriority w:val="99"/>
    <w:rsid w:val="0087640C"/>
  </w:style>
  <w:style w:type="character" w:customStyle="1" w:styleId="ListLabel605">
    <w:name w:val="ListLabel 605"/>
    <w:uiPriority w:val="99"/>
    <w:rsid w:val="0087640C"/>
    <w:rPr>
      <w:sz w:val="20"/>
    </w:rPr>
  </w:style>
  <w:style w:type="character" w:customStyle="1" w:styleId="ListLabel606">
    <w:name w:val="ListLabel 606"/>
    <w:uiPriority w:val="99"/>
    <w:rsid w:val="0087640C"/>
  </w:style>
  <w:style w:type="character" w:customStyle="1" w:styleId="ListLabel607">
    <w:name w:val="ListLabel 607"/>
    <w:uiPriority w:val="99"/>
    <w:rsid w:val="0087640C"/>
  </w:style>
  <w:style w:type="character" w:customStyle="1" w:styleId="ListLabel608">
    <w:name w:val="ListLabel 608"/>
    <w:uiPriority w:val="99"/>
    <w:rsid w:val="0087640C"/>
    <w:rPr>
      <w:sz w:val="20"/>
    </w:rPr>
  </w:style>
  <w:style w:type="character" w:customStyle="1" w:styleId="ListLabel609">
    <w:name w:val="ListLabel 609"/>
    <w:uiPriority w:val="99"/>
    <w:rsid w:val="0087640C"/>
  </w:style>
  <w:style w:type="character" w:customStyle="1" w:styleId="ListLabel610">
    <w:name w:val="ListLabel 610"/>
    <w:uiPriority w:val="99"/>
    <w:rsid w:val="0087640C"/>
  </w:style>
  <w:style w:type="character" w:customStyle="1" w:styleId="ListLabel611">
    <w:name w:val="ListLabel 611"/>
    <w:uiPriority w:val="99"/>
    <w:rsid w:val="0087640C"/>
    <w:rPr>
      <w:rFonts w:ascii="Times New Roman" w:hAnsi="Times New Roman"/>
      <w:sz w:val="20"/>
    </w:rPr>
  </w:style>
  <w:style w:type="character" w:customStyle="1" w:styleId="ListLabel612">
    <w:name w:val="ListLabel 612"/>
    <w:uiPriority w:val="99"/>
    <w:rsid w:val="0087640C"/>
  </w:style>
  <w:style w:type="character" w:customStyle="1" w:styleId="ListLabel613">
    <w:name w:val="ListLabel 613"/>
    <w:uiPriority w:val="99"/>
    <w:rsid w:val="0087640C"/>
  </w:style>
  <w:style w:type="character" w:customStyle="1" w:styleId="ListLabel614">
    <w:name w:val="ListLabel 614"/>
    <w:uiPriority w:val="99"/>
    <w:rsid w:val="0087640C"/>
    <w:rPr>
      <w:sz w:val="20"/>
    </w:rPr>
  </w:style>
  <w:style w:type="character" w:customStyle="1" w:styleId="ListLabel615">
    <w:name w:val="ListLabel 615"/>
    <w:uiPriority w:val="99"/>
    <w:rsid w:val="0087640C"/>
  </w:style>
  <w:style w:type="character" w:customStyle="1" w:styleId="ListLabel616">
    <w:name w:val="ListLabel 616"/>
    <w:uiPriority w:val="99"/>
    <w:rsid w:val="0087640C"/>
  </w:style>
  <w:style w:type="character" w:customStyle="1" w:styleId="ListLabel617">
    <w:name w:val="ListLabel 617"/>
    <w:uiPriority w:val="99"/>
    <w:rsid w:val="0087640C"/>
    <w:rPr>
      <w:sz w:val="20"/>
    </w:rPr>
  </w:style>
  <w:style w:type="character" w:customStyle="1" w:styleId="ListLabel618">
    <w:name w:val="ListLabel 618"/>
    <w:uiPriority w:val="99"/>
    <w:rsid w:val="0087640C"/>
  </w:style>
  <w:style w:type="character" w:customStyle="1" w:styleId="ListLabel619">
    <w:name w:val="ListLabel 619"/>
    <w:uiPriority w:val="99"/>
    <w:rsid w:val="0087640C"/>
  </w:style>
  <w:style w:type="character" w:customStyle="1" w:styleId="ListLabel620">
    <w:name w:val="ListLabel 620"/>
    <w:uiPriority w:val="99"/>
    <w:rsid w:val="0087640C"/>
    <w:rPr>
      <w:rFonts w:ascii="Times New Roman" w:hAnsi="Times New Roman"/>
      <w:sz w:val="20"/>
    </w:rPr>
  </w:style>
  <w:style w:type="character" w:customStyle="1" w:styleId="ListLabel621">
    <w:name w:val="ListLabel 621"/>
    <w:uiPriority w:val="99"/>
    <w:rsid w:val="0087640C"/>
  </w:style>
  <w:style w:type="character" w:customStyle="1" w:styleId="ListLabel622">
    <w:name w:val="ListLabel 622"/>
    <w:uiPriority w:val="99"/>
    <w:rsid w:val="0087640C"/>
  </w:style>
  <w:style w:type="character" w:customStyle="1" w:styleId="ListLabel623">
    <w:name w:val="ListLabel 623"/>
    <w:uiPriority w:val="99"/>
    <w:rsid w:val="0087640C"/>
    <w:rPr>
      <w:sz w:val="20"/>
    </w:rPr>
  </w:style>
  <w:style w:type="character" w:customStyle="1" w:styleId="ListLabel624">
    <w:name w:val="ListLabel 624"/>
    <w:uiPriority w:val="99"/>
    <w:rsid w:val="0087640C"/>
  </w:style>
  <w:style w:type="character" w:customStyle="1" w:styleId="ListLabel625">
    <w:name w:val="ListLabel 625"/>
    <w:uiPriority w:val="99"/>
    <w:rsid w:val="0087640C"/>
  </w:style>
  <w:style w:type="character" w:customStyle="1" w:styleId="ListLabel626">
    <w:name w:val="ListLabel 626"/>
    <w:uiPriority w:val="99"/>
    <w:rsid w:val="0087640C"/>
    <w:rPr>
      <w:sz w:val="20"/>
    </w:rPr>
  </w:style>
  <w:style w:type="character" w:customStyle="1" w:styleId="ListLabel627">
    <w:name w:val="ListLabel 627"/>
    <w:uiPriority w:val="99"/>
    <w:rsid w:val="0087640C"/>
  </w:style>
  <w:style w:type="character" w:customStyle="1" w:styleId="ListLabel628">
    <w:name w:val="ListLabel 628"/>
    <w:uiPriority w:val="99"/>
    <w:rsid w:val="0087640C"/>
  </w:style>
  <w:style w:type="character" w:customStyle="1" w:styleId="ListLabel629">
    <w:name w:val="ListLabel 629"/>
    <w:uiPriority w:val="99"/>
    <w:rsid w:val="0087640C"/>
    <w:rPr>
      <w:rFonts w:ascii="Times New Roman" w:hAnsi="Times New Roman"/>
      <w:sz w:val="20"/>
    </w:rPr>
  </w:style>
  <w:style w:type="character" w:customStyle="1" w:styleId="ListLabel630">
    <w:name w:val="ListLabel 630"/>
    <w:uiPriority w:val="99"/>
    <w:rsid w:val="0087640C"/>
  </w:style>
  <w:style w:type="character" w:customStyle="1" w:styleId="ListLabel631">
    <w:name w:val="ListLabel 631"/>
    <w:uiPriority w:val="99"/>
    <w:rsid w:val="0087640C"/>
  </w:style>
  <w:style w:type="character" w:customStyle="1" w:styleId="ListLabel632">
    <w:name w:val="ListLabel 632"/>
    <w:uiPriority w:val="99"/>
    <w:rsid w:val="0087640C"/>
    <w:rPr>
      <w:sz w:val="20"/>
    </w:rPr>
  </w:style>
  <w:style w:type="character" w:customStyle="1" w:styleId="ListLabel633">
    <w:name w:val="ListLabel 633"/>
    <w:uiPriority w:val="99"/>
    <w:rsid w:val="0087640C"/>
  </w:style>
  <w:style w:type="character" w:customStyle="1" w:styleId="ListLabel634">
    <w:name w:val="ListLabel 634"/>
    <w:uiPriority w:val="99"/>
    <w:rsid w:val="0087640C"/>
  </w:style>
  <w:style w:type="character" w:customStyle="1" w:styleId="ListLabel635">
    <w:name w:val="ListLabel 635"/>
    <w:uiPriority w:val="99"/>
    <w:rsid w:val="0087640C"/>
    <w:rPr>
      <w:sz w:val="20"/>
    </w:rPr>
  </w:style>
  <w:style w:type="character" w:customStyle="1" w:styleId="ListLabel636">
    <w:name w:val="ListLabel 636"/>
    <w:uiPriority w:val="99"/>
    <w:rsid w:val="0087640C"/>
  </w:style>
  <w:style w:type="character" w:customStyle="1" w:styleId="ListLabel637">
    <w:name w:val="ListLabel 637"/>
    <w:uiPriority w:val="99"/>
    <w:rsid w:val="0087640C"/>
  </w:style>
  <w:style w:type="character" w:customStyle="1" w:styleId="ListLabel638">
    <w:name w:val="ListLabel 638"/>
    <w:uiPriority w:val="99"/>
    <w:rsid w:val="0087640C"/>
    <w:rPr>
      <w:rFonts w:ascii="Times New Roman" w:hAnsi="Times New Roman"/>
      <w:sz w:val="20"/>
    </w:rPr>
  </w:style>
  <w:style w:type="character" w:customStyle="1" w:styleId="ListLabel639">
    <w:name w:val="ListLabel 639"/>
    <w:uiPriority w:val="99"/>
    <w:rsid w:val="0087640C"/>
  </w:style>
  <w:style w:type="character" w:customStyle="1" w:styleId="ListLabel640">
    <w:name w:val="ListLabel 640"/>
    <w:uiPriority w:val="99"/>
    <w:rsid w:val="0087640C"/>
  </w:style>
  <w:style w:type="character" w:customStyle="1" w:styleId="ListLabel641">
    <w:name w:val="ListLabel 641"/>
    <w:uiPriority w:val="99"/>
    <w:rsid w:val="0087640C"/>
    <w:rPr>
      <w:sz w:val="20"/>
    </w:rPr>
  </w:style>
  <w:style w:type="character" w:customStyle="1" w:styleId="ListLabel642">
    <w:name w:val="ListLabel 642"/>
    <w:uiPriority w:val="99"/>
    <w:rsid w:val="0087640C"/>
  </w:style>
  <w:style w:type="character" w:customStyle="1" w:styleId="ListLabel643">
    <w:name w:val="ListLabel 643"/>
    <w:uiPriority w:val="99"/>
    <w:rsid w:val="0087640C"/>
  </w:style>
  <w:style w:type="character" w:customStyle="1" w:styleId="ListLabel644">
    <w:name w:val="ListLabel 644"/>
    <w:uiPriority w:val="99"/>
    <w:rsid w:val="0087640C"/>
    <w:rPr>
      <w:sz w:val="20"/>
    </w:rPr>
  </w:style>
  <w:style w:type="character" w:customStyle="1" w:styleId="ListLabel645">
    <w:name w:val="ListLabel 645"/>
    <w:uiPriority w:val="99"/>
    <w:rsid w:val="0087640C"/>
  </w:style>
  <w:style w:type="character" w:customStyle="1" w:styleId="ListLabel646">
    <w:name w:val="ListLabel 646"/>
    <w:uiPriority w:val="99"/>
    <w:rsid w:val="0087640C"/>
  </w:style>
  <w:style w:type="character" w:customStyle="1" w:styleId="ListLabel647">
    <w:name w:val="ListLabel 647"/>
    <w:uiPriority w:val="99"/>
    <w:rsid w:val="0087640C"/>
    <w:rPr>
      <w:rFonts w:ascii="Times New Roman" w:hAnsi="Times New Roman"/>
      <w:sz w:val="20"/>
    </w:rPr>
  </w:style>
  <w:style w:type="character" w:customStyle="1" w:styleId="ListLabel648">
    <w:name w:val="ListLabel 648"/>
    <w:uiPriority w:val="99"/>
    <w:rsid w:val="0087640C"/>
  </w:style>
  <w:style w:type="character" w:customStyle="1" w:styleId="ListLabel649">
    <w:name w:val="ListLabel 649"/>
    <w:uiPriority w:val="99"/>
    <w:rsid w:val="0087640C"/>
  </w:style>
  <w:style w:type="character" w:customStyle="1" w:styleId="ListLabel650">
    <w:name w:val="ListLabel 650"/>
    <w:uiPriority w:val="99"/>
    <w:rsid w:val="0087640C"/>
    <w:rPr>
      <w:sz w:val="20"/>
    </w:rPr>
  </w:style>
  <w:style w:type="character" w:customStyle="1" w:styleId="ListLabel651">
    <w:name w:val="ListLabel 651"/>
    <w:uiPriority w:val="99"/>
    <w:rsid w:val="0087640C"/>
  </w:style>
  <w:style w:type="character" w:customStyle="1" w:styleId="ListLabel652">
    <w:name w:val="ListLabel 652"/>
    <w:uiPriority w:val="99"/>
    <w:rsid w:val="0087640C"/>
  </w:style>
  <w:style w:type="character" w:customStyle="1" w:styleId="ListLabel653">
    <w:name w:val="ListLabel 653"/>
    <w:uiPriority w:val="99"/>
    <w:rsid w:val="0087640C"/>
    <w:rPr>
      <w:sz w:val="20"/>
    </w:rPr>
  </w:style>
  <w:style w:type="character" w:customStyle="1" w:styleId="ListLabel654">
    <w:name w:val="ListLabel 654"/>
    <w:uiPriority w:val="99"/>
    <w:rsid w:val="0087640C"/>
  </w:style>
  <w:style w:type="character" w:customStyle="1" w:styleId="ListLabel655">
    <w:name w:val="ListLabel 655"/>
    <w:uiPriority w:val="99"/>
    <w:rsid w:val="0087640C"/>
  </w:style>
  <w:style w:type="character" w:customStyle="1" w:styleId="ListLabel656">
    <w:name w:val="ListLabel 656"/>
    <w:uiPriority w:val="99"/>
    <w:rsid w:val="0087640C"/>
    <w:rPr>
      <w:rFonts w:ascii="Times New Roman" w:hAnsi="Times New Roman"/>
      <w:sz w:val="20"/>
    </w:rPr>
  </w:style>
  <w:style w:type="character" w:customStyle="1" w:styleId="ListLabel657">
    <w:name w:val="ListLabel 657"/>
    <w:uiPriority w:val="99"/>
    <w:rsid w:val="0087640C"/>
  </w:style>
  <w:style w:type="character" w:customStyle="1" w:styleId="ListLabel658">
    <w:name w:val="ListLabel 658"/>
    <w:uiPriority w:val="99"/>
    <w:rsid w:val="0087640C"/>
  </w:style>
  <w:style w:type="character" w:customStyle="1" w:styleId="ListLabel659">
    <w:name w:val="ListLabel 659"/>
    <w:uiPriority w:val="99"/>
    <w:rsid w:val="0087640C"/>
    <w:rPr>
      <w:sz w:val="20"/>
    </w:rPr>
  </w:style>
  <w:style w:type="character" w:customStyle="1" w:styleId="ListLabel660">
    <w:name w:val="ListLabel 660"/>
    <w:uiPriority w:val="99"/>
    <w:rsid w:val="0087640C"/>
  </w:style>
  <w:style w:type="character" w:customStyle="1" w:styleId="ListLabel661">
    <w:name w:val="ListLabel 661"/>
    <w:uiPriority w:val="99"/>
    <w:rsid w:val="0087640C"/>
  </w:style>
  <w:style w:type="character" w:customStyle="1" w:styleId="ListLabel662">
    <w:name w:val="ListLabel 662"/>
    <w:uiPriority w:val="99"/>
    <w:rsid w:val="0087640C"/>
    <w:rPr>
      <w:sz w:val="20"/>
    </w:rPr>
  </w:style>
  <w:style w:type="character" w:customStyle="1" w:styleId="ListLabel663">
    <w:name w:val="ListLabel 663"/>
    <w:uiPriority w:val="99"/>
    <w:rsid w:val="0087640C"/>
  </w:style>
  <w:style w:type="character" w:customStyle="1" w:styleId="ListLabel664">
    <w:name w:val="ListLabel 664"/>
    <w:uiPriority w:val="99"/>
    <w:rsid w:val="0087640C"/>
  </w:style>
  <w:style w:type="character" w:customStyle="1" w:styleId="ListLabel665">
    <w:name w:val="ListLabel 665"/>
    <w:uiPriority w:val="99"/>
    <w:rsid w:val="0087640C"/>
    <w:rPr>
      <w:rFonts w:ascii="Times New Roman" w:hAnsi="Times New Roman"/>
      <w:sz w:val="20"/>
    </w:rPr>
  </w:style>
  <w:style w:type="character" w:customStyle="1" w:styleId="ListLabel666">
    <w:name w:val="ListLabel 666"/>
    <w:uiPriority w:val="99"/>
    <w:rsid w:val="0087640C"/>
  </w:style>
  <w:style w:type="character" w:customStyle="1" w:styleId="ListLabel667">
    <w:name w:val="ListLabel 667"/>
    <w:uiPriority w:val="99"/>
    <w:rsid w:val="0087640C"/>
  </w:style>
  <w:style w:type="character" w:customStyle="1" w:styleId="ListLabel668">
    <w:name w:val="ListLabel 668"/>
    <w:uiPriority w:val="99"/>
    <w:rsid w:val="0087640C"/>
    <w:rPr>
      <w:sz w:val="20"/>
    </w:rPr>
  </w:style>
  <w:style w:type="character" w:customStyle="1" w:styleId="ListLabel669">
    <w:name w:val="ListLabel 669"/>
    <w:uiPriority w:val="99"/>
    <w:rsid w:val="0087640C"/>
  </w:style>
  <w:style w:type="character" w:customStyle="1" w:styleId="ListLabel670">
    <w:name w:val="ListLabel 670"/>
    <w:uiPriority w:val="99"/>
    <w:rsid w:val="0087640C"/>
  </w:style>
  <w:style w:type="character" w:customStyle="1" w:styleId="ListLabel671">
    <w:name w:val="ListLabel 671"/>
    <w:uiPriority w:val="99"/>
    <w:rsid w:val="0087640C"/>
    <w:rPr>
      <w:sz w:val="20"/>
    </w:rPr>
  </w:style>
  <w:style w:type="character" w:customStyle="1" w:styleId="ListLabel672">
    <w:name w:val="ListLabel 672"/>
    <w:uiPriority w:val="99"/>
    <w:rsid w:val="0087640C"/>
  </w:style>
  <w:style w:type="character" w:customStyle="1" w:styleId="ListLabel673">
    <w:name w:val="ListLabel 673"/>
    <w:uiPriority w:val="99"/>
    <w:rsid w:val="0087640C"/>
  </w:style>
  <w:style w:type="character" w:customStyle="1" w:styleId="ListLabel674">
    <w:name w:val="ListLabel 674"/>
    <w:uiPriority w:val="99"/>
    <w:rsid w:val="0087640C"/>
    <w:rPr>
      <w:rFonts w:ascii="Times New Roman" w:hAnsi="Times New Roman"/>
    </w:rPr>
  </w:style>
  <w:style w:type="character" w:customStyle="1" w:styleId="ListLabel675">
    <w:name w:val="ListLabel 675"/>
    <w:uiPriority w:val="99"/>
    <w:rsid w:val="0087640C"/>
  </w:style>
  <w:style w:type="character" w:customStyle="1" w:styleId="ListLabel676">
    <w:name w:val="ListLabel 676"/>
    <w:uiPriority w:val="99"/>
    <w:rsid w:val="0087640C"/>
  </w:style>
  <w:style w:type="character" w:customStyle="1" w:styleId="ListLabel677">
    <w:name w:val="ListLabel 677"/>
    <w:uiPriority w:val="99"/>
    <w:rsid w:val="0087640C"/>
    <w:rPr>
      <w:sz w:val="26"/>
    </w:rPr>
  </w:style>
  <w:style w:type="character" w:customStyle="1" w:styleId="ListLabel678">
    <w:name w:val="ListLabel 678"/>
    <w:uiPriority w:val="99"/>
    <w:rsid w:val="0087640C"/>
    <w:rPr>
      <w:rFonts w:ascii="Times New Roman" w:hAnsi="Times New Roman"/>
      <w:sz w:val="22"/>
    </w:rPr>
  </w:style>
  <w:style w:type="character" w:customStyle="1" w:styleId="ListLabel679">
    <w:name w:val="ListLabel 679"/>
    <w:uiPriority w:val="99"/>
    <w:rsid w:val="0087640C"/>
  </w:style>
  <w:style w:type="character" w:customStyle="1" w:styleId="ListLabel680">
    <w:name w:val="ListLabel 680"/>
    <w:uiPriority w:val="99"/>
    <w:rsid w:val="0087640C"/>
    <w:rPr>
      <w:sz w:val="20"/>
    </w:rPr>
  </w:style>
  <w:style w:type="character" w:customStyle="1" w:styleId="ListLabel681">
    <w:name w:val="ListLabel 681"/>
    <w:uiPriority w:val="99"/>
    <w:rsid w:val="0087640C"/>
    <w:rPr>
      <w:sz w:val="20"/>
    </w:rPr>
  </w:style>
  <w:style w:type="character" w:customStyle="1" w:styleId="ListLabel682">
    <w:name w:val="ListLabel 682"/>
    <w:uiPriority w:val="99"/>
    <w:rsid w:val="0087640C"/>
    <w:rPr>
      <w:sz w:val="20"/>
    </w:rPr>
  </w:style>
  <w:style w:type="character" w:customStyle="1" w:styleId="ListLabel683">
    <w:name w:val="ListLabel 683"/>
    <w:uiPriority w:val="99"/>
    <w:rsid w:val="0087640C"/>
    <w:rPr>
      <w:sz w:val="20"/>
    </w:rPr>
  </w:style>
  <w:style w:type="character" w:customStyle="1" w:styleId="ListLabel684">
    <w:name w:val="ListLabel 684"/>
    <w:uiPriority w:val="99"/>
    <w:rsid w:val="0087640C"/>
    <w:rPr>
      <w:sz w:val="20"/>
    </w:rPr>
  </w:style>
  <w:style w:type="character" w:customStyle="1" w:styleId="ListLabel685">
    <w:name w:val="ListLabel 685"/>
    <w:uiPriority w:val="99"/>
    <w:rsid w:val="0087640C"/>
    <w:rPr>
      <w:sz w:val="20"/>
    </w:rPr>
  </w:style>
  <w:style w:type="character" w:customStyle="1" w:styleId="ListLabel686">
    <w:name w:val="ListLabel 686"/>
    <w:uiPriority w:val="99"/>
    <w:rsid w:val="0087640C"/>
    <w:rPr>
      <w:sz w:val="20"/>
    </w:rPr>
  </w:style>
  <w:style w:type="character" w:customStyle="1" w:styleId="ListLabel687">
    <w:name w:val="ListLabel 687"/>
    <w:uiPriority w:val="99"/>
    <w:rsid w:val="0087640C"/>
    <w:rPr>
      <w:sz w:val="20"/>
    </w:rPr>
  </w:style>
  <w:style w:type="character" w:customStyle="1" w:styleId="ListLabel688">
    <w:name w:val="ListLabel 688"/>
    <w:uiPriority w:val="99"/>
    <w:rsid w:val="0087640C"/>
    <w:rPr>
      <w:sz w:val="20"/>
    </w:rPr>
  </w:style>
  <w:style w:type="character" w:customStyle="1" w:styleId="ListLabel689">
    <w:name w:val="ListLabel 689"/>
    <w:uiPriority w:val="99"/>
    <w:rsid w:val="0087640C"/>
  </w:style>
  <w:style w:type="character" w:customStyle="1" w:styleId="ListLabel690">
    <w:name w:val="ListLabel 690"/>
    <w:uiPriority w:val="99"/>
    <w:rsid w:val="0087640C"/>
    <w:rPr>
      <w:sz w:val="22"/>
    </w:rPr>
  </w:style>
  <w:style w:type="character" w:customStyle="1" w:styleId="ListLabel691">
    <w:name w:val="ListLabel 691"/>
    <w:uiPriority w:val="99"/>
    <w:rsid w:val="0087640C"/>
  </w:style>
  <w:style w:type="character" w:customStyle="1" w:styleId="ListLabel692">
    <w:name w:val="ListLabel 692"/>
    <w:uiPriority w:val="99"/>
    <w:rsid w:val="0087640C"/>
  </w:style>
  <w:style w:type="character" w:customStyle="1" w:styleId="ListLabel693">
    <w:name w:val="ListLabel 693"/>
    <w:uiPriority w:val="99"/>
    <w:rsid w:val="0087640C"/>
    <w:rPr>
      <w:rFonts w:ascii="Times New Roman" w:hAnsi="Times New Roman"/>
    </w:rPr>
  </w:style>
  <w:style w:type="character" w:customStyle="1" w:styleId="ListLabel694">
    <w:name w:val="ListLabel 694"/>
    <w:uiPriority w:val="99"/>
    <w:rsid w:val="0087640C"/>
  </w:style>
  <w:style w:type="character" w:customStyle="1" w:styleId="ListLabel695">
    <w:name w:val="ListLabel 695"/>
    <w:uiPriority w:val="99"/>
    <w:rsid w:val="0087640C"/>
  </w:style>
  <w:style w:type="character" w:customStyle="1" w:styleId="ListLabel696">
    <w:name w:val="ListLabel 696"/>
    <w:uiPriority w:val="99"/>
    <w:rsid w:val="0087640C"/>
  </w:style>
  <w:style w:type="character" w:customStyle="1" w:styleId="ListLabel697">
    <w:name w:val="ListLabel 697"/>
    <w:uiPriority w:val="99"/>
    <w:rsid w:val="0087640C"/>
  </w:style>
  <w:style w:type="character" w:customStyle="1" w:styleId="ListLabel698">
    <w:name w:val="ListLabel 698"/>
    <w:uiPriority w:val="99"/>
    <w:rsid w:val="0087640C"/>
  </w:style>
  <w:style w:type="character" w:customStyle="1" w:styleId="ListLabel699">
    <w:name w:val="ListLabel 699"/>
    <w:uiPriority w:val="99"/>
    <w:rsid w:val="0087640C"/>
  </w:style>
  <w:style w:type="character" w:customStyle="1" w:styleId="ListLabel700">
    <w:name w:val="ListLabel 700"/>
    <w:uiPriority w:val="99"/>
    <w:rsid w:val="0087640C"/>
  </w:style>
  <w:style w:type="character" w:customStyle="1" w:styleId="ListLabel701">
    <w:name w:val="ListLabel 701"/>
    <w:uiPriority w:val="99"/>
    <w:rsid w:val="0087640C"/>
  </w:style>
  <w:style w:type="character" w:customStyle="1" w:styleId="ListLabel702">
    <w:name w:val="ListLabel 702"/>
    <w:uiPriority w:val="99"/>
    <w:rsid w:val="0087640C"/>
  </w:style>
  <w:style w:type="character" w:customStyle="1" w:styleId="ListLabel703">
    <w:name w:val="ListLabel 703"/>
    <w:uiPriority w:val="99"/>
    <w:rsid w:val="0087640C"/>
  </w:style>
  <w:style w:type="character" w:customStyle="1" w:styleId="ListLabel704">
    <w:name w:val="ListLabel 704"/>
    <w:uiPriority w:val="99"/>
    <w:rsid w:val="0087640C"/>
  </w:style>
  <w:style w:type="character" w:customStyle="1" w:styleId="ListLabel705">
    <w:name w:val="ListLabel 705"/>
    <w:uiPriority w:val="99"/>
    <w:rsid w:val="0087640C"/>
  </w:style>
  <w:style w:type="character" w:customStyle="1" w:styleId="ListLabel706">
    <w:name w:val="ListLabel 706"/>
    <w:uiPriority w:val="99"/>
    <w:rsid w:val="0087640C"/>
  </w:style>
  <w:style w:type="character" w:customStyle="1" w:styleId="ListLabel707">
    <w:name w:val="ListLabel 707"/>
    <w:uiPriority w:val="99"/>
    <w:rsid w:val="0087640C"/>
    <w:rPr>
      <w:rFonts w:ascii="Times New Roman" w:hAnsi="Times New Roman"/>
      <w:b/>
      <w:sz w:val="22"/>
    </w:rPr>
  </w:style>
  <w:style w:type="character" w:customStyle="1" w:styleId="ListLabel708">
    <w:name w:val="ListLabel 708"/>
    <w:uiPriority w:val="99"/>
    <w:rsid w:val="0087640C"/>
    <w:rPr>
      <w:rFonts w:ascii="Times New Roman" w:hAnsi="Times New Roman"/>
    </w:rPr>
  </w:style>
  <w:style w:type="character" w:customStyle="1" w:styleId="ListLabel709">
    <w:name w:val="ListLabel 709"/>
    <w:uiPriority w:val="99"/>
    <w:rsid w:val="0087640C"/>
    <w:rPr>
      <w:rFonts w:ascii="Times New Roman" w:hAnsi="Times New Roman"/>
    </w:rPr>
  </w:style>
  <w:style w:type="character" w:customStyle="1" w:styleId="ListLabel710">
    <w:name w:val="ListLabel 710"/>
    <w:uiPriority w:val="99"/>
    <w:rsid w:val="0087640C"/>
    <w:rPr>
      <w:rFonts w:ascii="Times New Roman" w:hAnsi="Times New Roman"/>
    </w:rPr>
  </w:style>
  <w:style w:type="character" w:customStyle="1" w:styleId="ListLabel711">
    <w:name w:val="ListLabel 711"/>
    <w:uiPriority w:val="99"/>
    <w:rsid w:val="0087640C"/>
    <w:rPr>
      <w:rFonts w:ascii="Times New Roman" w:hAnsi="Times New Roman"/>
    </w:rPr>
  </w:style>
  <w:style w:type="character" w:customStyle="1" w:styleId="ListLabel712">
    <w:name w:val="ListLabel 712"/>
    <w:uiPriority w:val="99"/>
    <w:rsid w:val="0087640C"/>
    <w:rPr>
      <w:rFonts w:ascii="Times New Roman" w:hAnsi="Times New Roman"/>
      <w:sz w:val="20"/>
    </w:rPr>
  </w:style>
  <w:style w:type="character" w:customStyle="1" w:styleId="ListLabel713">
    <w:name w:val="ListLabel 713"/>
    <w:uiPriority w:val="99"/>
    <w:rsid w:val="0087640C"/>
    <w:rPr>
      <w:sz w:val="20"/>
    </w:rPr>
  </w:style>
  <w:style w:type="character" w:customStyle="1" w:styleId="ListLabel714">
    <w:name w:val="ListLabel 714"/>
    <w:uiPriority w:val="99"/>
    <w:rsid w:val="0087640C"/>
    <w:rPr>
      <w:sz w:val="20"/>
    </w:rPr>
  </w:style>
  <w:style w:type="character" w:customStyle="1" w:styleId="ListLabel715">
    <w:name w:val="ListLabel 715"/>
    <w:uiPriority w:val="99"/>
    <w:rsid w:val="0087640C"/>
    <w:rPr>
      <w:sz w:val="20"/>
    </w:rPr>
  </w:style>
  <w:style w:type="character" w:customStyle="1" w:styleId="ListLabel716">
    <w:name w:val="ListLabel 716"/>
    <w:uiPriority w:val="99"/>
    <w:rsid w:val="0087640C"/>
    <w:rPr>
      <w:sz w:val="20"/>
    </w:rPr>
  </w:style>
  <w:style w:type="character" w:customStyle="1" w:styleId="ListLabel717">
    <w:name w:val="ListLabel 717"/>
    <w:uiPriority w:val="99"/>
    <w:rsid w:val="0087640C"/>
    <w:rPr>
      <w:sz w:val="20"/>
    </w:rPr>
  </w:style>
  <w:style w:type="character" w:customStyle="1" w:styleId="ListLabel718">
    <w:name w:val="ListLabel 718"/>
    <w:uiPriority w:val="99"/>
    <w:rsid w:val="0087640C"/>
    <w:rPr>
      <w:sz w:val="20"/>
    </w:rPr>
  </w:style>
  <w:style w:type="character" w:customStyle="1" w:styleId="ListLabel719">
    <w:name w:val="ListLabel 719"/>
    <w:uiPriority w:val="99"/>
    <w:rsid w:val="0087640C"/>
    <w:rPr>
      <w:sz w:val="20"/>
    </w:rPr>
  </w:style>
  <w:style w:type="character" w:customStyle="1" w:styleId="ListLabel720">
    <w:name w:val="ListLabel 720"/>
    <w:uiPriority w:val="99"/>
    <w:rsid w:val="0087640C"/>
    <w:rPr>
      <w:sz w:val="20"/>
    </w:rPr>
  </w:style>
  <w:style w:type="character" w:customStyle="1" w:styleId="ListLabel721">
    <w:name w:val="ListLabel 721"/>
    <w:uiPriority w:val="99"/>
    <w:rsid w:val="0087640C"/>
    <w:rPr>
      <w:rFonts w:ascii="Times New Roman" w:hAnsi="Times New Roman"/>
    </w:rPr>
  </w:style>
  <w:style w:type="character" w:customStyle="1" w:styleId="ListLabel722">
    <w:name w:val="ListLabel 722"/>
    <w:uiPriority w:val="99"/>
    <w:rsid w:val="0087640C"/>
    <w:rPr>
      <w:rFonts w:ascii="Times New Roman" w:hAnsi="Times New Roman"/>
      <w:sz w:val="20"/>
    </w:rPr>
  </w:style>
  <w:style w:type="character" w:customStyle="1" w:styleId="ListLabel723">
    <w:name w:val="ListLabel 723"/>
    <w:uiPriority w:val="99"/>
    <w:rsid w:val="0087640C"/>
    <w:rPr>
      <w:sz w:val="20"/>
    </w:rPr>
  </w:style>
  <w:style w:type="character" w:customStyle="1" w:styleId="ListLabel724">
    <w:name w:val="ListLabel 724"/>
    <w:uiPriority w:val="99"/>
    <w:rsid w:val="0087640C"/>
    <w:rPr>
      <w:sz w:val="20"/>
    </w:rPr>
  </w:style>
  <w:style w:type="character" w:customStyle="1" w:styleId="ListLabel725">
    <w:name w:val="ListLabel 725"/>
    <w:uiPriority w:val="99"/>
    <w:rsid w:val="0087640C"/>
    <w:rPr>
      <w:sz w:val="20"/>
    </w:rPr>
  </w:style>
  <w:style w:type="character" w:customStyle="1" w:styleId="ListLabel726">
    <w:name w:val="ListLabel 726"/>
    <w:uiPriority w:val="99"/>
    <w:rsid w:val="0087640C"/>
    <w:rPr>
      <w:sz w:val="20"/>
    </w:rPr>
  </w:style>
  <w:style w:type="character" w:customStyle="1" w:styleId="ListLabel727">
    <w:name w:val="ListLabel 727"/>
    <w:uiPriority w:val="99"/>
    <w:rsid w:val="0087640C"/>
    <w:rPr>
      <w:sz w:val="20"/>
    </w:rPr>
  </w:style>
  <w:style w:type="character" w:customStyle="1" w:styleId="ListLabel728">
    <w:name w:val="ListLabel 728"/>
    <w:uiPriority w:val="99"/>
    <w:rsid w:val="0087640C"/>
    <w:rPr>
      <w:sz w:val="20"/>
    </w:rPr>
  </w:style>
  <w:style w:type="character" w:customStyle="1" w:styleId="ListLabel729">
    <w:name w:val="ListLabel 729"/>
    <w:uiPriority w:val="99"/>
    <w:rsid w:val="0087640C"/>
    <w:rPr>
      <w:sz w:val="20"/>
    </w:rPr>
  </w:style>
  <w:style w:type="character" w:customStyle="1" w:styleId="ListLabel730">
    <w:name w:val="ListLabel 730"/>
    <w:uiPriority w:val="99"/>
    <w:rsid w:val="0087640C"/>
    <w:rPr>
      <w:sz w:val="20"/>
    </w:rPr>
  </w:style>
  <w:style w:type="character" w:customStyle="1" w:styleId="ListLabel731">
    <w:name w:val="ListLabel 731"/>
    <w:uiPriority w:val="99"/>
    <w:rsid w:val="0087640C"/>
    <w:rPr>
      <w:rFonts w:ascii="Times New Roman" w:hAnsi="Times New Roman"/>
      <w:sz w:val="20"/>
    </w:rPr>
  </w:style>
  <w:style w:type="character" w:customStyle="1" w:styleId="ListLabel732">
    <w:name w:val="ListLabel 732"/>
    <w:uiPriority w:val="99"/>
    <w:rsid w:val="0087640C"/>
    <w:rPr>
      <w:sz w:val="20"/>
    </w:rPr>
  </w:style>
  <w:style w:type="character" w:customStyle="1" w:styleId="ListLabel733">
    <w:name w:val="ListLabel 733"/>
    <w:uiPriority w:val="99"/>
    <w:rsid w:val="0087640C"/>
    <w:rPr>
      <w:sz w:val="20"/>
    </w:rPr>
  </w:style>
  <w:style w:type="character" w:customStyle="1" w:styleId="ListLabel734">
    <w:name w:val="ListLabel 734"/>
    <w:uiPriority w:val="99"/>
    <w:rsid w:val="0087640C"/>
    <w:rPr>
      <w:sz w:val="20"/>
    </w:rPr>
  </w:style>
  <w:style w:type="character" w:customStyle="1" w:styleId="ListLabel735">
    <w:name w:val="ListLabel 735"/>
    <w:uiPriority w:val="99"/>
    <w:rsid w:val="0087640C"/>
    <w:rPr>
      <w:sz w:val="20"/>
    </w:rPr>
  </w:style>
  <w:style w:type="character" w:customStyle="1" w:styleId="ListLabel736">
    <w:name w:val="ListLabel 736"/>
    <w:uiPriority w:val="99"/>
    <w:rsid w:val="0087640C"/>
    <w:rPr>
      <w:sz w:val="20"/>
    </w:rPr>
  </w:style>
  <w:style w:type="character" w:customStyle="1" w:styleId="ListLabel737">
    <w:name w:val="ListLabel 737"/>
    <w:uiPriority w:val="99"/>
    <w:rsid w:val="0087640C"/>
    <w:rPr>
      <w:sz w:val="20"/>
    </w:rPr>
  </w:style>
  <w:style w:type="character" w:customStyle="1" w:styleId="ListLabel738">
    <w:name w:val="ListLabel 738"/>
    <w:uiPriority w:val="99"/>
    <w:rsid w:val="0087640C"/>
    <w:rPr>
      <w:sz w:val="20"/>
    </w:rPr>
  </w:style>
  <w:style w:type="character" w:customStyle="1" w:styleId="ListLabel739">
    <w:name w:val="ListLabel 739"/>
    <w:uiPriority w:val="99"/>
    <w:rsid w:val="0087640C"/>
    <w:rPr>
      <w:sz w:val="20"/>
    </w:rPr>
  </w:style>
  <w:style w:type="character" w:customStyle="1" w:styleId="ListLabel740">
    <w:name w:val="ListLabel 740"/>
    <w:uiPriority w:val="99"/>
    <w:rsid w:val="0087640C"/>
    <w:rPr>
      <w:rFonts w:ascii="Times New Roman" w:hAnsi="Times New Roman"/>
      <w:sz w:val="20"/>
    </w:rPr>
  </w:style>
  <w:style w:type="character" w:customStyle="1" w:styleId="ListLabel741">
    <w:name w:val="ListLabel 741"/>
    <w:uiPriority w:val="99"/>
    <w:rsid w:val="0087640C"/>
    <w:rPr>
      <w:sz w:val="20"/>
    </w:rPr>
  </w:style>
  <w:style w:type="character" w:customStyle="1" w:styleId="ListLabel742">
    <w:name w:val="ListLabel 742"/>
    <w:uiPriority w:val="99"/>
    <w:rsid w:val="0087640C"/>
    <w:rPr>
      <w:sz w:val="20"/>
    </w:rPr>
  </w:style>
  <w:style w:type="character" w:customStyle="1" w:styleId="ListLabel743">
    <w:name w:val="ListLabel 743"/>
    <w:uiPriority w:val="99"/>
    <w:rsid w:val="0087640C"/>
    <w:rPr>
      <w:sz w:val="20"/>
    </w:rPr>
  </w:style>
  <w:style w:type="character" w:customStyle="1" w:styleId="ListLabel744">
    <w:name w:val="ListLabel 744"/>
    <w:uiPriority w:val="99"/>
    <w:rsid w:val="0087640C"/>
    <w:rPr>
      <w:sz w:val="20"/>
    </w:rPr>
  </w:style>
  <w:style w:type="character" w:customStyle="1" w:styleId="ListLabel745">
    <w:name w:val="ListLabel 745"/>
    <w:uiPriority w:val="99"/>
    <w:rsid w:val="0087640C"/>
    <w:rPr>
      <w:sz w:val="20"/>
    </w:rPr>
  </w:style>
  <w:style w:type="character" w:customStyle="1" w:styleId="ListLabel746">
    <w:name w:val="ListLabel 746"/>
    <w:uiPriority w:val="99"/>
    <w:rsid w:val="0087640C"/>
    <w:rPr>
      <w:sz w:val="20"/>
    </w:rPr>
  </w:style>
  <w:style w:type="character" w:customStyle="1" w:styleId="ListLabel747">
    <w:name w:val="ListLabel 747"/>
    <w:uiPriority w:val="99"/>
    <w:rsid w:val="0087640C"/>
    <w:rPr>
      <w:sz w:val="20"/>
    </w:rPr>
  </w:style>
  <w:style w:type="character" w:customStyle="1" w:styleId="ListLabel748">
    <w:name w:val="ListLabel 748"/>
    <w:uiPriority w:val="99"/>
    <w:rsid w:val="0087640C"/>
    <w:rPr>
      <w:sz w:val="20"/>
    </w:rPr>
  </w:style>
  <w:style w:type="character" w:customStyle="1" w:styleId="ListLabel749">
    <w:name w:val="ListLabel 749"/>
    <w:uiPriority w:val="99"/>
    <w:rsid w:val="0087640C"/>
  </w:style>
  <w:style w:type="character" w:customStyle="1" w:styleId="ListLabel750">
    <w:name w:val="ListLabel 750"/>
    <w:uiPriority w:val="99"/>
    <w:rsid w:val="0087640C"/>
    <w:rPr>
      <w:rFonts w:ascii="Times New Roman" w:hAnsi="Times New Roman"/>
    </w:rPr>
  </w:style>
  <w:style w:type="character" w:customStyle="1" w:styleId="ListLabel751">
    <w:name w:val="ListLabel 751"/>
    <w:uiPriority w:val="99"/>
    <w:rsid w:val="0087640C"/>
    <w:rPr>
      <w:rFonts w:ascii="Times New Roman" w:hAnsi="Times New Roman"/>
    </w:rPr>
  </w:style>
  <w:style w:type="character" w:customStyle="1" w:styleId="ListLabel752">
    <w:name w:val="ListLabel 752"/>
    <w:uiPriority w:val="99"/>
    <w:rsid w:val="0087640C"/>
  </w:style>
  <w:style w:type="character" w:customStyle="1" w:styleId="ListLabel753">
    <w:name w:val="ListLabel 753"/>
    <w:uiPriority w:val="99"/>
    <w:rsid w:val="0087640C"/>
  </w:style>
  <w:style w:type="character" w:customStyle="1" w:styleId="ListLabel754">
    <w:name w:val="ListLabel 754"/>
    <w:uiPriority w:val="99"/>
    <w:rsid w:val="0087640C"/>
    <w:rPr>
      <w:rFonts w:ascii="Times New Roman" w:hAnsi="Times New Roman"/>
    </w:rPr>
  </w:style>
  <w:style w:type="character" w:customStyle="1" w:styleId="ListLabel755">
    <w:name w:val="ListLabel 755"/>
    <w:uiPriority w:val="99"/>
    <w:rsid w:val="0087640C"/>
  </w:style>
  <w:style w:type="character" w:customStyle="1" w:styleId="ListLabel756">
    <w:name w:val="ListLabel 756"/>
    <w:uiPriority w:val="99"/>
    <w:rsid w:val="0087640C"/>
    <w:rPr>
      <w:rFonts w:ascii="Times New Roman" w:hAnsi="Times New Roman"/>
    </w:rPr>
  </w:style>
  <w:style w:type="character" w:customStyle="1" w:styleId="ListLabel757">
    <w:name w:val="ListLabel 757"/>
    <w:uiPriority w:val="99"/>
    <w:rsid w:val="0087640C"/>
    <w:rPr>
      <w:rFonts w:ascii="Times New Roman" w:hAnsi="Times New Roman"/>
    </w:rPr>
  </w:style>
  <w:style w:type="character" w:customStyle="1" w:styleId="ListLabel758">
    <w:name w:val="ListLabel 758"/>
    <w:uiPriority w:val="99"/>
    <w:rsid w:val="0087640C"/>
    <w:rPr>
      <w:rFonts w:ascii="Times New Roman" w:hAnsi="Times New Roman"/>
    </w:rPr>
  </w:style>
  <w:style w:type="character" w:customStyle="1" w:styleId="ListLabel759">
    <w:name w:val="ListLabel 759"/>
    <w:uiPriority w:val="99"/>
    <w:rsid w:val="0087640C"/>
    <w:rPr>
      <w:rFonts w:ascii="Times New Roman" w:hAnsi="Times New Roman"/>
    </w:rPr>
  </w:style>
  <w:style w:type="character" w:customStyle="1" w:styleId="ListLabel760">
    <w:name w:val="ListLabel 760"/>
    <w:uiPriority w:val="99"/>
    <w:rsid w:val="0087640C"/>
    <w:rPr>
      <w:rFonts w:ascii="Times New Roman" w:hAnsi="Times New Roman"/>
      <w:b/>
    </w:rPr>
  </w:style>
  <w:style w:type="character" w:customStyle="1" w:styleId="ListLabel761">
    <w:name w:val="ListLabel 761"/>
    <w:uiPriority w:val="99"/>
    <w:rsid w:val="0087640C"/>
  </w:style>
  <w:style w:type="character" w:customStyle="1" w:styleId="ListLabel762">
    <w:name w:val="ListLabel 762"/>
    <w:uiPriority w:val="99"/>
    <w:rsid w:val="0087640C"/>
  </w:style>
  <w:style w:type="character" w:customStyle="1" w:styleId="ListLabel763">
    <w:name w:val="ListLabel 763"/>
    <w:uiPriority w:val="99"/>
    <w:rsid w:val="0087640C"/>
  </w:style>
  <w:style w:type="character" w:customStyle="1" w:styleId="ListLabel764">
    <w:name w:val="ListLabel 764"/>
    <w:uiPriority w:val="99"/>
    <w:rsid w:val="0087640C"/>
    <w:rPr>
      <w:rFonts w:ascii="Times New Roman" w:hAnsi="Times New Roman"/>
    </w:rPr>
  </w:style>
  <w:style w:type="character" w:customStyle="1" w:styleId="ListLabel765">
    <w:name w:val="ListLabel 765"/>
    <w:uiPriority w:val="99"/>
    <w:rsid w:val="0087640C"/>
    <w:rPr>
      <w:rFonts w:ascii="Times New Roman" w:hAnsi="Times New Roman"/>
    </w:rPr>
  </w:style>
  <w:style w:type="character" w:customStyle="1" w:styleId="ListLabel766">
    <w:name w:val="ListLabel 766"/>
    <w:uiPriority w:val="99"/>
    <w:rsid w:val="0087640C"/>
    <w:rPr>
      <w:rFonts w:ascii="Times New Roman" w:hAnsi="Times New Roman"/>
    </w:rPr>
  </w:style>
  <w:style w:type="character" w:customStyle="1" w:styleId="ListLabel767">
    <w:name w:val="ListLabel 767"/>
    <w:uiPriority w:val="99"/>
    <w:rsid w:val="0087640C"/>
    <w:rPr>
      <w:rFonts w:ascii="Times New Roman" w:hAnsi="Times New Roman"/>
    </w:rPr>
  </w:style>
  <w:style w:type="character" w:customStyle="1" w:styleId="ListLabel768">
    <w:name w:val="ListLabel 768"/>
    <w:uiPriority w:val="99"/>
    <w:rsid w:val="0087640C"/>
    <w:rPr>
      <w:rFonts w:ascii="Times New Roman" w:hAnsi="Times New Roman"/>
    </w:rPr>
  </w:style>
  <w:style w:type="character" w:customStyle="1" w:styleId="ListLabel769">
    <w:name w:val="ListLabel 769"/>
    <w:uiPriority w:val="99"/>
    <w:rsid w:val="0087640C"/>
    <w:rPr>
      <w:rFonts w:ascii="Times New Roman" w:hAnsi="Times New Roman"/>
    </w:rPr>
  </w:style>
  <w:style w:type="character" w:customStyle="1" w:styleId="ListLabel770">
    <w:name w:val="ListLabel 770"/>
    <w:uiPriority w:val="99"/>
    <w:rsid w:val="0087640C"/>
    <w:rPr>
      <w:rFonts w:ascii="Times New Roman" w:hAnsi="Times New Roman"/>
    </w:rPr>
  </w:style>
  <w:style w:type="character" w:customStyle="1" w:styleId="ListLabel771">
    <w:name w:val="ListLabel 771"/>
    <w:uiPriority w:val="99"/>
    <w:rsid w:val="0087640C"/>
    <w:rPr>
      <w:rFonts w:ascii="Times New Roman" w:hAnsi="Times New Roman"/>
    </w:rPr>
  </w:style>
  <w:style w:type="character" w:customStyle="1" w:styleId="ListLabel772">
    <w:name w:val="ListLabel 772"/>
    <w:uiPriority w:val="99"/>
    <w:rsid w:val="0087640C"/>
    <w:rPr>
      <w:rFonts w:ascii="Times New Roman" w:hAnsi="Times New Roman"/>
    </w:rPr>
  </w:style>
  <w:style w:type="character" w:customStyle="1" w:styleId="ListLabel773">
    <w:name w:val="ListLabel 773"/>
    <w:uiPriority w:val="99"/>
    <w:rsid w:val="0087640C"/>
  </w:style>
  <w:style w:type="character" w:customStyle="1" w:styleId="ListLabel774">
    <w:name w:val="ListLabel 774"/>
    <w:uiPriority w:val="99"/>
    <w:rsid w:val="0087640C"/>
  </w:style>
  <w:style w:type="character" w:customStyle="1" w:styleId="ListLabel775">
    <w:name w:val="ListLabel 775"/>
    <w:uiPriority w:val="99"/>
    <w:rsid w:val="0087640C"/>
  </w:style>
  <w:style w:type="character" w:customStyle="1" w:styleId="ListLabel776">
    <w:name w:val="ListLabel 776"/>
    <w:uiPriority w:val="99"/>
    <w:rsid w:val="0087640C"/>
  </w:style>
  <w:style w:type="character" w:customStyle="1" w:styleId="ListLabel777">
    <w:name w:val="ListLabel 777"/>
    <w:uiPriority w:val="99"/>
    <w:rsid w:val="0087640C"/>
  </w:style>
  <w:style w:type="character" w:customStyle="1" w:styleId="ListLabel778">
    <w:name w:val="ListLabel 778"/>
    <w:uiPriority w:val="99"/>
    <w:rsid w:val="0087640C"/>
  </w:style>
  <w:style w:type="character" w:customStyle="1" w:styleId="ListLabel779">
    <w:name w:val="ListLabel 779"/>
    <w:uiPriority w:val="99"/>
    <w:rsid w:val="0087640C"/>
  </w:style>
  <w:style w:type="character" w:customStyle="1" w:styleId="ListLabel780">
    <w:name w:val="ListLabel 780"/>
    <w:uiPriority w:val="99"/>
    <w:rsid w:val="0087640C"/>
  </w:style>
  <w:style w:type="character" w:customStyle="1" w:styleId="ListLabel781">
    <w:name w:val="ListLabel 781"/>
    <w:uiPriority w:val="99"/>
    <w:rsid w:val="0087640C"/>
    <w:rPr>
      <w:rFonts w:ascii="Times New Roman" w:hAnsi="Times New Roman"/>
      <w:sz w:val="20"/>
    </w:rPr>
  </w:style>
  <w:style w:type="character" w:customStyle="1" w:styleId="ListLabel782">
    <w:name w:val="ListLabel 782"/>
    <w:uiPriority w:val="99"/>
    <w:rsid w:val="0087640C"/>
  </w:style>
  <w:style w:type="character" w:customStyle="1" w:styleId="ListLabel783">
    <w:name w:val="ListLabel 783"/>
    <w:uiPriority w:val="99"/>
    <w:rsid w:val="0087640C"/>
  </w:style>
  <w:style w:type="character" w:customStyle="1" w:styleId="ListLabel784">
    <w:name w:val="ListLabel 784"/>
    <w:uiPriority w:val="99"/>
    <w:rsid w:val="0087640C"/>
    <w:rPr>
      <w:sz w:val="20"/>
    </w:rPr>
  </w:style>
  <w:style w:type="character" w:customStyle="1" w:styleId="ListLabel785">
    <w:name w:val="ListLabel 785"/>
    <w:uiPriority w:val="99"/>
    <w:rsid w:val="0087640C"/>
  </w:style>
  <w:style w:type="character" w:customStyle="1" w:styleId="ListLabel786">
    <w:name w:val="ListLabel 786"/>
    <w:uiPriority w:val="99"/>
    <w:rsid w:val="0087640C"/>
  </w:style>
  <w:style w:type="character" w:customStyle="1" w:styleId="ListLabel787">
    <w:name w:val="ListLabel 787"/>
    <w:uiPriority w:val="99"/>
    <w:rsid w:val="0087640C"/>
    <w:rPr>
      <w:sz w:val="20"/>
    </w:rPr>
  </w:style>
  <w:style w:type="character" w:customStyle="1" w:styleId="ListLabel788">
    <w:name w:val="ListLabel 788"/>
    <w:uiPriority w:val="99"/>
    <w:rsid w:val="0087640C"/>
  </w:style>
  <w:style w:type="character" w:customStyle="1" w:styleId="ListLabel789">
    <w:name w:val="ListLabel 789"/>
    <w:uiPriority w:val="99"/>
    <w:rsid w:val="0087640C"/>
  </w:style>
  <w:style w:type="character" w:customStyle="1" w:styleId="ListLabel790">
    <w:name w:val="ListLabel 790"/>
    <w:uiPriority w:val="99"/>
    <w:rsid w:val="0087640C"/>
    <w:rPr>
      <w:rFonts w:ascii="Times New Roman" w:hAnsi="Times New Roman"/>
      <w:sz w:val="20"/>
    </w:rPr>
  </w:style>
  <w:style w:type="character" w:customStyle="1" w:styleId="ListLabel791">
    <w:name w:val="ListLabel 791"/>
    <w:uiPriority w:val="99"/>
    <w:rsid w:val="0087640C"/>
  </w:style>
  <w:style w:type="character" w:customStyle="1" w:styleId="ListLabel792">
    <w:name w:val="ListLabel 792"/>
    <w:uiPriority w:val="99"/>
    <w:rsid w:val="0087640C"/>
  </w:style>
  <w:style w:type="character" w:customStyle="1" w:styleId="ListLabel793">
    <w:name w:val="ListLabel 793"/>
    <w:uiPriority w:val="99"/>
    <w:rsid w:val="0087640C"/>
    <w:rPr>
      <w:sz w:val="20"/>
    </w:rPr>
  </w:style>
  <w:style w:type="character" w:customStyle="1" w:styleId="ListLabel794">
    <w:name w:val="ListLabel 794"/>
    <w:uiPriority w:val="99"/>
    <w:rsid w:val="0087640C"/>
  </w:style>
  <w:style w:type="character" w:customStyle="1" w:styleId="ListLabel795">
    <w:name w:val="ListLabel 795"/>
    <w:uiPriority w:val="99"/>
    <w:rsid w:val="0087640C"/>
  </w:style>
  <w:style w:type="character" w:customStyle="1" w:styleId="ListLabel796">
    <w:name w:val="ListLabel 796"/>
    <w:uiPriority w:val="99"/>
    <w:rsid w:val="0087640C"/>
    <w:rPr>
      <w:sz w:val="20"/>
    </w:rPr>
  </w:style>
  <w:style w:type="character" w:customStyle="1" w:styleId="ListLabel797">
    <w:name w:val="ListLabel 797"/>
    <w:uiPriority w:val="99"/>
    <w:rsid w:val="0087640C"/>
  </w:style>
  <w:style w:type="character" w:customStyle="1" w:styleId="ListLabel798">
    <w:name w:val="ListLabel 798"/>
    <w:uiPriority w:val="99"/>
    <w:rsid w:val="0087640C"/>
  </w:style>
  <w:style w:type="character" w:customStyle="1" w:styleId="ListLabel799">
    <w:name w:val="ListLabel 799"/>
    <w:uiPriority w:val="99"/>
    <w:rsid w:val="0087640C"/>
    <w:rPr>
      <w:rFonts w:ascii="Times New Roman" w:hAnsi="Times New Roman"/>
      <w:sz w:val="20"/>
    </w:rPr>
  </w:style>
  <w:style w:type="character" w:customStyle="1" w:styleId="ListLabel800">
    <w:name w:val="ListLabel 800"/>
    <w:uiPriority w:val="99"/>
    <w:rsid w:val="0087640C"/>
  </w:style>
  <w:style w:type="character" w:customStyle="1" w:styleId="ListLabel801">
    <w:name w:val="ListLabel 801"/>
    <w:uiPriority w:val="99"/>
    <w:rsid w:val="0087640C"/>
  </w:style>
  <w:style w:type="character" w:customStyle="1" w:styleId="ListLabel802">
    <w:name w:val="ListLabel 802"/>
    <w:uiPriority w:val="99"/>
    <w:rsid w:val="0087640C"/>
    <w:rPr>
      <w:sz w:val="20"/>
    </w:rPr>
  </w:style>
  <w:style w:type="character" w:customStyle="1" w:styleId="ListLabel803">
    <w:name w:val="ListLabel 803"/>
    <w:uiPriority w:val="99"/>
    <w:rsid w:val="0087640C"/>
  </w:style>
  <w:style w:type="character" w:customStyle="1" w:styleId="ListLabel804">
    <w:name w:val="ListLabel 804"/>
    <w:uiPriority w:val="99"/>
    <w:rsid w:val="0087640C"/>
  </w:style>
  <w:style w:type="character" w:customStyle="1" w:styleId="ListLabel805">
    <w:name w:val="ListLabel 805"/>
    <w:uiPriority w:val="99"/>
    <w:rsid w:val="0087640C"/>
    <w:rPr>
      <w:sz w:val="20"/>
    </w:rPr>
  </w:style>
  <w:style w:type="character" w:customStyle="1" w:styleId="ListLabel806">
    <w:name w:val="ListLabel 806"/>
    <w:uiPriority w:val="99"/>
    <w:rsid w:val="0087640C"/>
  </w:style>
  <w:style w:type="character" w:customStyle="1" w:styleId="ListLabel807">
    <w:name w:val="ListLabel 807"/>
    <w:uiPriority w:val="99"/>
    <w:rsid w:val="0087640C"/>
  </w:style>
  <w:style w:type="character" w:customStyle="1" w:styleId="ListLabel808">
    <w:name w:val="ListLabel 808"/>
    <w:uiPriority w:val="99"/>
    <w:rsid w:val="0087640C"/>
    <w:rPr>
      <w:rFonts w:ascii="Times New Roman" w:hAnsi="Times New Roman"/>
      <w:sz w:val="20"/>
    </w:rPr>
  </w:style>
  <w:style w:type="character" w:customStyle="1" w:styleId="ListLabel809">
    <w:name w:val="ListLabel 809"/>
    <w:uiPriority w:val="99"/>
    <w:rsid w:val="0087640C"/>
  </w:style>
  <w:style w:type="character" w:customStyle="1" w:styleId="ListLabel810">
    <w:name w:val="ListLabel 810"/>
    <w:uiPriority w:val="99"/>
    <w:rsid w:val="0087640C"/>
  </w:style>
  <w:style w:type="character" w:customStyle="1" w:styleId="ListLabel811">
    <w:name w:val="ListLabel 811"/>
    <w:uiPriority w:val="99"/>
    <w:rsid w:val="0087640C"/>
    <w:rPr>
      <w:sz w:val="20"/>
    </w:rPr>
  </w:style>
  <w:style w:type="character" w:customStyle="1" w:styleId="ListLabel812">
    <w:name w:val="ListLabel 812"/>
    <w:uiPriority w:val="99"/>
    <w:rsid w:val="0087640C"/>
  </w:style>
  <w:style w:type="character" w:customStyle="1" w:styleId="ListLabel813">
    <w:name w:val="ListLabel 813"/>
    <w:uiPriority w:val="99"/>
    <w:rsid w:val="0087640C"/>
  </w:style>
  <w:style w:type="character" w:customStyle="1" w:styleId="ListLabel814">
    <w:name w:val="ListLabel 814"/>
    <w:uiPriority w:val="99"/>
    <w:rsid w:val="0087640C"/>
    <w:rPr>
      <w:sz w:val="20"/>
    </w:rPr>
  </w:style>
  <w:style w:type="character" w:customStyle="1" w:styleId="ListLabel815">
    <w:name w:val="ListLabel 815"/>
    <w:uiPriority w:val="99"/>
    <w:rsid w:val="0087640C"/>
  </w:style>
  <w:style w:type="character" w:customStyle="1" w:styleId="ListLabel816">
    <w:name w:val="ListLabel 816"/>
    <w:uiPriority w:val="99"/>
    <w:rsid w:val="0087640C"/>
  </w:style>
  <w:style w:type="character" w:customStyle="1" w:styleId="ListLabel817">
    <w:name w:val="ListLabel 817"/>
    <w:uiPriority w:val="99"/>
    <w:rsid w:val="0087640C"/>
    <w:rPr>
      <w:rFonts w:ascii="Times New Roman" w:hAnsi="Times New Roman"/>
      <w:sz w:val="20"/>
    </w:rPr>
  </w:style>
  <w:style w:type="character" w:customStyle="1" w:styleId="ListLabel818">
    <w:name w:val="ListLabel 818"/>
    <w:uiPriority w:val="99"/>
    <w:rsid w:val="0087640C"/>
  </w:style>
  <w:style w:type="character" w:customStyle="1" w:styleId="ListLabel819">
    <w:name w:val="ListLabel 819"/>
    <w:uiPriority w:val="99"/>
    <w:rsid w:val="0087640C"/>
  </w:style>
  <w:style w:type="character" w:customStyle="1" w:styleId="ListLabel820">
    <w:name w:val="ListLabel 820"/>
    <w:uiPriority w:val="99"/>
    <w:rsid w:val="0087640C"/>
    <w:rPr>
      <w:sz w:val="20"/>
    </w:rPr>
  </w:style>
  <w:style w:type="character" w:customStyle="1" w:styleId="ListLabel821">
    <w:name w:val="ListLabel 821"/>
    <w:uiPriority w:val="99"/>
    <w:rsid w:val="0087640C"/>
  </w:style>
  <w:style w:type="character" w:customStyle="1" w:styleId="ListLabel822">
    <w:name w:val="ListLabel 822"/>
    <w:uiPriority w:val="99"/>
    <w:rsid w:val="0087640C"/>
  </w:style>
  <w:style w:type="character" w:customStyle="1" w:styleId="ListLabel823">
    <w:name w:val="ListLabel 823"/>
    <w:uiPriority w:val="99"/>
    <w:rsid w:val="0087640C"/>
    <w:rPr>
      <w:sz w:val="20"/>
    </w:rPr>
  </w:style>
  <w:style w:type="character" w:customStyle="1" w:styleId="ListLabel824">
    <w:name w:val="ListLabel 824"/>
    <w:uiPriority w:val="99"/>
    <w:rsid w:val="0087640C"/>
  </w:style>
  <w:style w:type="character" w:customStyle="1" w:styleId="ListLabel825">
    <w:name w:val="ListLabel 825"/>
    <w:uiPriority w:val="99"/>
    <w:rsid w:val="0087640C"/>
  </w:style>
  <w:style w:type="character" w:customStyle="1" w:styleId="ListLabel826">
    <w:name w:val="ListLabel 826"/>
    <w:uiPriority w:val="99"/>
    <w:rsid w:val="0087640C"/>
    <w:rPr>
      <w:rFonts w:ascii="Times New Roman" w:hAnsi="Times New Roman"/>
      <w:sz w:val="20"/>
    </w:rPr>
  </w:style>
  <w:style w:type="character" w:customStyle="1" w:styleId="ListLabel827">
    <w:name w:val="ListLabel 827"/>
    <w:uiPriority w:val="99"/>
    <w:rsid w:val="0087640C"/>
  </w:style>
  <w:style w:type="character" w:customStyle="1" w:styleId="ListLabel828">
    <w:name w:val="ListLabel 828"/>
    <w:uiPriority w:val="99"/>
    <w:rsid w:val="0087640C"/>
  </w:style>
  <w:style w:type="character" w:customStyle="1" w:styleId="ListLabel829">
    <w:name w:val="ListLabel 829"/>
    <w:uiPriority w:val="99"/>
    <w:rsid w:val="0087640C"/>
    <w:rPr>
      <w:sz w:val="20"/>
    </w:rPr>
  </w:style>
  <w:style w:type="character" w:customStyle="1" w:styleId="ListLabel830">
    <w:name w:val="ListLabel 830"/>
    <w:uiPriority w:val="99"/>
    <w:rsid w:val="0087640C"/>
  </w:style>
  <w:style w:type="character" w:customStyle="1" w:styleId="ListLabel831">
    <w:name w:val="ListLabel 831"/>
    <w:uiPriority w:val="99"/>
    <w:rsid w:val="0087640C"/>
  </w:style>
  <w:style w:type="character" w:customStyle="1" w:styleId="ListLabel832">
    <w:name w:val="ListLabel 832"/>
    <w:uiPriority w:val="99"/>
    <w:rsid w:val="0087640C"/>
    <w:rPr>
      <w:sz w:val="20"/>
    </w:rPr>
  </w:style>
  <w:style w:type="character" w:customStyle="1" w:styleId="ListLabel833">
    <w:name w:val="ListLabel 833"/>
    <w:uiPriority w:val="99"/>
    <w:rsid w:val="0087640C"/>
  </w:style>
  <w:style w:type="character" w:customStyle="1" w:styleId="ListLabel834">
    <w:name w:val="ListLabel 834"/>
    <w:uiPriority w:val="99"/>
    <w:rsid w:val="0087640C"/>
  </w:style>
  <w:style w:type="character" w:customStyle="1" w:styleId="ListLabel835">
    <w:name w:val="ListLabel 835"/>
    <w:uiPriority w:val="99"/>
    <w:rsid w:val="0087640C"/>
    <w:rPr>
      <w:rFonts w:ascii="Times New Roman" w:hAnsi="Times New Roman"/>
      <w:sz w:val="20"/>
    </w:rPr>
  </w:style>
  <w:style w:type="character" w:customStyle="1" w:styleId="ListLabel836">
    <w:name w:val="ListLabel 836"/>
    <w:uiPriority w:val="99"/>
    <w:rsid w:val="0087640C"/>
  </w:style>
  <w:style w:type="character" w:customStyle="1" w:styleId="ListLabel837">
    <w:name w:val="ListLabel 837"/>
    <w:uiPriority w:val="99"/>
    <w:rsid w:val="0087640C"/>
  </w:style>
  <w:style w:type="character" w:customStyle="1" w:styleId="ListLabel838">
    <w:name w:val="ListLabel 838"/>
    <w:uiPriority w:val="99"/>
    <w:rsid w:val="0087640C"/>
    <w:rPr>
      <w:sz w:val="20"/>
    </w:rPr>
  </w:style>
  <w:style w:type="character" w:customStyle="1" w:styleId="ListLabel839">
    <w:name w:val="ListLabel 839"/>
    <w:uiPriority w:val="99"/>
    <w:rsid w:val="0087640C"/>
  </w:style>
  <w:style w:type="character" w:customStyle="1" w:styleId="ListLabel840">
    <w:name w:val="ListLabel 840"/>
    <w:uiPriority w:val="99"/>
    <w:rsid w:val="0087640C"/>
  </w:style>
  <w:style w:type="character" w:customStyle="1" w:styleId="ListLabel841">
    <w:name w:val="ListLabel 841"/>
    <w:uiPriority w:val="99"/>
    <w:rsid w:val="0087640C"/>
    <w:rPr>
      <w:sz w:val="20"/>
    </w:rPr>
  </w:style>
  <w:style w:type="character" w:customStyle="1" w:styleId="ListLabel842">
    <w:name w:val="ListLabel 842"/>
    <w:uiPriority w:val="99"/>
    <w:rsid w:val="0087640C"/>
  </w:style>
  <w:style w:type="character" w:customStyle="1" w:styleId="ListLabel843">
    <w:name w:val="ListLabel 843"/>
    <w:uiPriority w:val="99"/>
    <w:rsid w:val="0087640C"/>
  </w:style>
  <w:style w:type="character" w:customStyle="1" w:styleId="ListLabel844">
    <w:name w:val="ListLabel 844"/>
    <w:uiPriority w:val="99"/>
    <w:rsid w:val="0087640C"/>
    <w:rPr>
      <w:rFonts w:ascii="Times New Roman" w:hAnsi="Times New Roman"/>
      <w:sz w:val="20"/>
    </w:rPr>
  </w:style>
  <w:style w:type="character" w:customStyle="1" w:styleId="ListLabel845">
    <w:name w:val="ListLabel 845"/>
    <w:uiPriority w:val="99"/>
    <w:rsid w:val="0087640C"/>
  </w:style>
  <w:style w:type="character" w:customStyle="1" w:styleId="ListLabel846">
    <w:name w:val="ListLabel 846"/>
    <w:uiPriority w:val="99"/>
    <w:rsid w:val="0087640C"/>
  </w:style>
  <w:style w:type="character" w:customStyle="1" w:styleId="ListLabel847">
    <w:name w:val="ListLabel 847"/>
    <w:uiPriority w:val="99"/>
    <w:rsid w:val="0087640C"/>
    <w:rPr>
      <w:sz w:val="20"/>
    </w:rPr>
  </w:style>
  <w:style w:type="character" w:customStyle="1" w:styleId="ListLabel848">
    <w:name w:val="ListLabel 848"/>
    <w:uiPriority w:val="99"/>
    <w:rsid w:val="0087640C"/>
  </w:style>
  <w:style w:type="character" w:customStyle="1" w:styleId="ListLabel849">
    <w:name w:val="ListLabel 849"/>
    <w:uiPriority w:val="99"/>
    <w:rsid w:val="0087640C"/>
  </w:style>
  <w:style w:type="character" w:customStyle="1" w:styleId="ListLabel850">
    <w:name w:val="ListLabel 850"/>
    <w:uiPriority w:val="99"/>
    <w:rsid w:val="0087640C"/>
    <w:rPr>
      <w:sz w:val="20"/>
    </w:rPr>
  </w:style>
  <w:style w:type="character" w:customStyle="1" w:styleId="ListLabel851">
    <w:name w:val="ListLabel 851"/>
    <w:uiPriority w:val="99"/>
    <w:rsid w:val="0087640C"/>
  </w:style>
  <w:style w:type="character" w:customStyle="1" w:styleId="ListLabel852">
    <w:name w:val="ListLabel 852"/>
    <w:uiPriority w:val="99"/>
    <w:rsid w:val="0087640C"/>
  </w:style>
  <w:style w:type="character" w:customStyle="1" w:styleId="ListLabel853">
    <w:name w:val="ListLabel 853"/>
    <w:uiPriority w:val="99"/>
    <w:rsid w:val="0087640C"/>
    <w:rPr>
      <w:rFonts w:ascii="Times New Roman" w:hAnsi="Times New Roman"/>
      <w:sz w:val="20"/>
    </w:rPr>
  </w:style>
  <w:style w:type="character" w:customStyle="1" w:styleId="ListLabel854">
    <w:name w:val="ListLabel 854"/>
    <w:uiPriority w:val="99"/>
    <w:rsid w:val="0087640C"/>
  </w:style>
  <w:style w:type="character" w:customStyle="1" w:styleId="ListLabel855">
    <w:name w:val="ListLabel 855"/>
    <w:uiPriority w:val="99"/>
    <w:rsid w:val="0087640C"/>
  </w:style>
  <w:style w:type="character" w:customStyle="1" w:styleId="ListLabel856">
    <w:name w:val="ListLabel 856"/>
    <w:uiPriority w:val="99"/>
    <w:rsid w:val="0087640C"/>
    <w:rPr>
      <w:sz w:val="20"/>
    </w:rPr>
  </w:style>
  <w:style w:type="character" w:customStyle="1" w:styleId="ListLabel857">
    <w:name w:val="ListLabel 857"/>
    <w:uiPriority w:val="99"/>
    <w:rsid w:val="0087640C"/>
  </w:style>
  <w:style w:type="character" w:customStyle="1" w:styleId="ListLabel858">
    <w:name w:val="ListLabel 858"/>
    <w:uiPriority w:val="99"/>
    <w:rsid w:val="0087640C"/>
  </w:style>
  <w:style w:type="character" w:customStyle="1" w:styleId="ListLabel859">
    <w:name w:val="ListLabel 859"/>
    <w:uiPriority w:val="99"/>
    <w:rsid w:val="0087640C"/>
    <w:rPr>
      <w:sz w:val="20"/>
    </w:rPr>
  </w:style>
  <w:style w:type="character" w:customStyle="1" w:styleId="ListLabel860">
    <w:name w:val="ListLabel 860"/>
    <w:uiPriority w:val="99"/>
    <w:rsid w:val="0087640C"/>
  </w:style>
  <w:style w:type="character" w:customStyle="1" w:styleId="ListLabel861">
    <w:name w:val="ListLabel 861"/>
    <w:uiPriority w:val="99"/>
    <w:rsid w:val="0087640C"/>
  </w:style>
  <w:style w:type="character" w:customStyle="1" w:styleId="ListLabel862">
    <w:name w:val="ListLabel 862"/>
    <w:uiPriority w:val="99"/>
    <w:rsid w:val="0087640C"/>
    <w:rPr>
      <w:rFonts w:ascii="Times New Roman" w:hAnsi="Times New Roman"/>
    </w:rPr>
  </w:style>
  <w:style w:type="character" w:customStyle="1" w:styleId="ListLabel863">
    <w:name w:val="ListLabel 863"/>
    <w:uiPriority w:val="99"/>
    <w:rsid w:val="0087640C"/>
  </w:style>
  <w:style w:type="character" w:customStyle="1" w:styleId="ListLabel864">
    <w:name w:val="ListLabel 864"/>
    <w:uiPriority w:val="99"/>
    <w:rsid w:val="0087640C"/>
  </w:style>
  <w:style w:type="paragraph" w:customStyle="1" w:styleId="Nagwek11">
    <w:name w:val="Nagłówek 11"/>
    <w:basedOn w:val="Normalny"/>
    <w:uiPriority w:val="99"/>
    <w:rsid w:val="0087640C"/>
    <w:pPr>
      <w:keepNext/>
      <w:keepLines/>
      <w:suppressAutoHyphens w:val="0"/>
      <w:spacing w:before="240" w:line="259" w:lineRule="auto"/>
      <w:ind w:left="0" w:firstLine="0"/>
      <w:jc w:val="left"/>
      <w:outlineLvl w:val="0"/>
    </w:pPr>
    <w:rPr>
      <w:rFonts w:ascii="Calibri Light" w:eastAsia="Calibri" w:hAnsi="Calibri Light" w:cs="Calibri Light"/>
      <w:color w:val="2E74B5"/>
      <w:sz w:val="32"/>
      <w:szCs w:val="32"/>
      <w:lang w:eastAsia="pl-PL"/>
    </w:rPr>
  </w:style>
  <w:style w:type="paragraph" w:customStyle="1" w:styleId="Nagwek21">
    <w:name w:val="Nagłówek 21"/>
    <w:basedOn w:val="Normalny"/>
    <w:uiPriority w:val="99"/>
    <w:rsid w:val="0087640C"/>
    <w:pPr>
      <w:suppressAutoHyphens w:val="0"/>
      <w:spacing w:before="40" w:after="160" w:line="259" w:lineRule="auto"/>
      <w:ind w:left="0" w:firstLine="0"/>
      <w:jc w:val="left"/>
      <w:outlineLvl w:val="1"/>
    </w:pPr>
    <w:rPr>
      <w:rFonts w:ascii="Calibri Light" w:eastAsia="Calibri" w:hAnsi="Calibri Light" w:cs="Calibri Light"/>
      <w:color w:val="2E74B5"/>
      <w:sz w:val="26"/>
      <w:szCs w:val="26"/>
      <w:lang w:eastAsia="pl-PL"/>
    </w:rPr>
  </w:style>
  <w:style w:type="paragraph" w:customStyle="1" w:styleId="Nagwek31">
    <w:name w:val="Nagłówek 31"/>
    <w:basedOn w:val="Normalny"/>
    <w:uiPriority w:val="99"/>
    <w:rsid w:val="0087640C"/>
    <w:pPr>
      <w:keepNext/>
      <w:keepLines/>
      <w:suppressAutoHyphens w:val="0"/>
      <w:spacing w:before="40" w:after="120" w:line="259" w:lineRule="auto"/>
      <w:ind w:left="0" w:firstLine="0"/>
      <w:jc w:val="left"/>
      <w:outlineLvl w:val="2"/>
    </w:pPr>
    <w:rPr>
      <w:rFonts w:ascii="Calibri Light" w:eastAsia="Calibri" w:hAnsi="Calibri Light" w:cs="Calibri Light"/>
      <w:color w:val="1F4D78"/>
      <w:sz w:val="24"/>
      <w:szCs w:val="24"/>
      <w:lang w:eastAsia="pl-PL"/>
    </w:rPr>
  </w:style>
  <w:style w:type="paragraph" w:customStyle="1" w:styleId="Nagwek41">
    <w:name w:val="Nagłówek 41"/>
    <w:basedOn w:val="Normalny"/>
    <w:uiPriority w:val="99"/>
    <w:rsid w:val="0087640C"/>
    <w:pPr>
      <w:keepNext/>
      <w:keepLines/>
      <w:suppressAutoHyphens w:val="0"/>
      <w:spacing w:before="40" w:line="259" w:lineRule="auto"/>
      <w:ind w:left="0" w:firstLine="0"/>
      <w:jc w:val="left"/>
      <w:outlineLvl w:val="3"/>
    </w:pPr>
    <w:rPr>
      <w:rFonts w:ascii="Calibri Light" w:eastAsia="Calibri" w:hAnsi="Calibri Light" w:cs="Calibri Light"/>
      <w:i/>
      <w:iCs/>
      <w:color w:val="2E74B5"/>
      <w:lang w:eastAsia="pl-PL"/>
    </w:rPr>
  </w:style>
  <w:style w:type="paragraph" w:customStyle="1" w:styleId="Nagwek51">
    <w:name w:val="Nagłówek 51"/>
    <w:basedOn w:val="Normalny"/>
    <w:uiPriority w:val="99"/>
    <w:rsid w:val="0087640C"/>
    <w:pPr>
      <w:keepNext/>
      <w:keepLines/>
      <w:suppressAutoHyphens w:val="0"/>
      <w:spacing w:before="40" w:line="259" w:lineRule="auto"/>
      <w:ind w:left="0" w:firstLine="0"/>
      <w:jc w:val="left"/>
      <w:outlineLvl w:val="4"/>
    </w:pPr>
    <w:rPr>
      <w:rFonts w:ascii="Calibri Light" w:eastAsia="Calibri" w:hAnsi="Calibri Light" w:cs="Times New Roman"/>
      <w:color w:val="2E74B5"/>
    </w:rPr>
  </w:style>
  <w:style w:type="paragraph" w:customStyle="1" w:styleId="Nagwek61">
    <w:name w:val="Nagłówek 61"/>
    <w:basedOn w:val="Normalny"/>
    <w:uiPriority w:val="99"/>
    <w:rsid w:val="0087640C"/>
    <w:pPr>
      <w:keepNext/>
      <w:keepLines/>
      <w:suppressAutoHyphens w:val="0"/>
      <w:spacing w:before="40" w:line="259" w:lineRule="auto"/>
      <w:ind w:left="0" w:firstLine="0"/>
      <w:jc w:val="left"/>
      <w:outlineLvl w:val="5"/>
    </w:pPr>
    <w:rPr>
      <w:rFonts w:ascii="Calibri Light" w:eastAsia="Calibri" w:hAnsi="Calibri Light" w:cs="Times New Roman"/>
      <w:color w:val="1F4D78"/>
    </w:rPr>
  </w:style>
  <w:style w:type="paragraph" w:customStyle="1" w:styleId="Nagwek71">
    <w:name w:val="Nagłówek 71"/>
    <w:basedOn w:val="Normalny"/>
    <w:uiPriority w:val="99"/>
    <w:rsid w:val="0087640C"/>
    <w:pPr>
      <w:keepNext/>
      <w:keepLines/>
      <w:suppressAutoHyphens w:val="0"/>
      <w:spacing w:before="40" w:line="259" w:lineRule="auto"/>
      <w:ind w:left="0" w:firstLine="0"/>
      <w:jc w:val="left"/>
      <w:outlineLvl w:val="6"/>
    </w:pPr>
    <w:rPr>
      <w:rFonts w:ascii="Calibri Light" w:eastAsia="Calibri" w:hAnsi="Calibri Light" w:cs="Times New Roman"/>
      <w:i/>
      <w:iCs/>
      <w:color w:val="1F4D78"/>
    </w:rPr>
  </w:style>
  <w:style w:type="paragraph" w:customStyle="1" w:styleId="Nagwek81">
    <w:name w:val="Nagłówek 81"/>
    <w:basedOn w:val="Normalny"/>
    <w:uiPriority w:val="99"/>
    <w:rsid w:val="0087640C"/>
    <w:pPr>
      <w:keepNext/>
      <w:keepLines/>
      <w:suppressAutoHyphens w:val="0"/>
      <w:spacing w:before="40" w:line="259" w:lineRule="auto"/>
      <w:ind w:left="0" w:firstLine="0"/>
      <w:jc w:val="left"/>
      <w:outlineLvl w:val="7"/>
    </w:pPr>
    <w:rPr>
      <w:rFonts w:ascii="Calibri Light" w:eastAsia="Calibri" w:hAnsi="Calibri Light" w:cs="Times New Roman"/>
      <w:color w:val="272727"/>
      <w:sz w:val="21"/>
      <w:szCs w:val="21"/>
    </w:rPr>
  </w:style>
  <w:style w:type="paragraph" w:customStyle="1" w:styleId="Nagwek91">
    <w:name w:val="Nagłówek 91"/>
    <w:basedOn w:val="Normalny"/>
    <w:uiPriority w:val="99"/>
    <w:rsid w:val="0087640C"/>
    <w:pPr>
      <w:keepNext/>
      <w:keepLines/>
      <w:suppressAutoHyphens w:val="0"/>
      <w:spacing w:before="40" w:line="259" w:lineRule="auto"/>
      <w:ind w:left="0" w:firstLine="0"/>
      <w:jc w:val="left"/>
      <w:outlineLvl w:val="8"/>
    </w:pPr>
    <w:rPr>
      <w:rFonts w:ascii="Calibri Light" w:eastAsia="Calibri" w:hAnsi="Calibri Light" w:cs="Times New Roman"/>
      <w:i/>
      <w:iCs/>
      <w:color w:val="272727"/>
      <w:sz w:val="21"/>
      <w:szCs w:val="21"/>
    </w:rPr>
  </w:style>
  <w:style w:type="paragraph" w:customStyle="1" w:styleId="Legenda1">
    <w:name w:val="Legenda1"/>
    <w:basedOn w:val="Normalny"/>
    <w:uiPriority w:val="99"/>
    <w:rsid w:val="0087640C"/>
    <w:pPr>
      <w:suppressLineNumbers/>
      <w:suppressAutoHyphens w:val="0"/>
      <w:spacing w:before="120" w:after="120" w:line="259" w:lineRule="auto"/>
      <w:ind w:left="0" w:firstLine="0"/>
      <w:jc w:val="left"/>
    </w:pPr>
    <w:rPr>
      <w:rFonts w:ascii="Calibri" w:eastAsia="Calibri" w:hAnsi="Calibri" w:cs="Arial Unicode MS"/>
      <w:i/>
      <w:iCs/>
      <w:sz w:val="24"/>
      <w:szCs w:val="24"/>
      <w:lang w:eastAsia="en-US"/>
    </w:rPr>
  </w:style>
  <w:style w:type="paragraph" w:styleId="Listapunktowana">
    <w:name w:val="List Bullet"/>
    <w:basedOn w:val="Tekstpodstawowy"/>
    <w:uiPriority w:val="99"/>
    <w:rsid w:val="0087640C"/>
    <w:pPr>
      <w:spacing w:before="130" w:after="130"/>
      <w:ind w:left="720" w:hanging="360"/>
    </w:pPr>
    <w:rPr>
      <w:sz w:val="22"/>
      <w:lang w:eastAsia="en-US"/>
    </w:rPr>
  </w:style>
  <w:style w:type="paragraph" w:styleId="Listapunktowana2">
    <w:name w:val="List Bullet 2"/>
    <w:basedOn w:val="Normalny"/>
    <w:uiPriority w:val="99"/>
    <w:rsid w:val="0087640C"/>
    <w:pPr>
      <w:suppressAutoHyphens w:val="0"/>
      <w:spacing w:after="160" w:line="259" w:lineRule="auto"/>
      <w:ind w:left="0" w:firstLine="0"/>
      <w:contextualSpacing/>
      <w:jc w:val="left"/>
    </w:pPr>
    <w:rPr>
      <w:rFonts w:ascii="Calibri" w:eastAsia="Calibri" w:hAnsi="Calibri" w:cs="Calibri"/>
      <w:sz w:val="22"/>
      <w:szCs w:val="22"/>
      <w:lang w:eastAsia="en-US"/>
    </w:rPr>
  </w:style>
  <w:style w:type="paragraph" w:styleId="Poprawka">
    <w:name w:val="Revision"/>
    <w:uiPriority w:val="99"/>
    <w:semiHidden/>
    <w:rsid w:val="0087640C"/>
    <w:rPr>
      <w:rFonts w:cs="Calibri"/>
      <w:sz w:val="22"/>
      <w:szCs w:val="22"/>
      <w:lang w:eastAsia="en-US"/>
    </w:rPr>
  </w:style>
  <w:style w:type="paragraph" w:customStyle="1" w:styleId="nag1">
    <w:name w:val="nag1"/>
    <w:basedOn w:val="Akapitzlist"/>
    <w:uiPriority w:val="99"/>
    <w:rsid w:val="0087640C"/>
    <w:pPr>
      <w:suppressAutoHyphens w:val="0"/>
      <w:ind w:firstLine="0"/>
    </w:pPr>
    <w:rPr>
      <w:rFonts w:ascii="Calibri" w:hAnsi="Calibri" w:cs="Arial"/>
      <w:sz w:val="24"/>
      <w:szCs w:val="24"/>
      <w:lang w:eastAsia="en-US"/>
    </w:rPr>
  </w:style>
  <w:style w:type="paragraph" w:customStyle="1" w:styleId="nag2">
    <w:name w:val="nag2"/>
    <w:basedOn w:val="Nagwek21"/>
    <w:uiPriority w:val="99"/>
    <w:rsid w:val="0087640C"/>
    <w:pPr>
      <w:keepLines/>
      <w:widowControl w:val="0"/>
      <w:suppressAutoHyphens/>
      <w:spacing w:before="0" w:after="0" w:line="240" w:lineRule="auto"/>
      <w:jc w:val="both"/>
    </w:pPr>
    <w:rPr>
      <w:rFonts w:ascii="Calibri" w:eastAsia="Times New Roman" w:hAnsi="Calibri" w:cs="Times New Roman"/>
      <w:bCs/>
      <w:color w:val="00000A"/>
      <w:sz w:val="24"/>
    </w:rPr>
  </w:style>
  <w:style w:type="paragraph" w:customStyle="1" w:styleId="nag3">
    <w:name w:val="nag3"/>
    <w:basedOn w:val="Akapitzlist"/>
    <w:uiPriority w:val="99"/>
    <w:rsid w:val="0087640C"/>
    <w:pPr>
      <w:suppressAutoHyphens w:val="0"/>
      <w:ind w:left="0" w:firstLine="0"/>
    </w:pPr>
    <w:rPr>
      <w:rFonts w:ascii="Calibri" w:hAnsi="Calibri" w:cs="Arial"/>
      <w:sz w:val="24"/>
      <w:szCs w:val="24"/>
      <w:lang w:eastAsia="en-US"/>
    </w:rPr>
  </w:style>
  <w:style w:type="paragraph" w:customStyle="1" w:styleId="st1">
    <w:name w:val="st1"/>
    <w:basedOn w:val="Normalny"/>
    <w:uiPriority w:val="99"/>
    <w:rsid w:val="0087640C"/>
    <w:pPr>
      <w:widowControl w:val="0"/>
      <w:ind w:left="0" w:firstLine="0"/>
      <w:jc w:val="center"/>
    </w:pPr>
    <w:rPr>
      <w:rFonts w:ascii="Calibri" w:eastAsia="Calibri" w:hAnsi="Calibri" w:cs="Times New Roman"/>
      <w:b/>
      <w:sz w:val="28"/>
      <w:szCs w:val="28"/>
      <w:lang w:eastAsia="en-US"/>
    </w:rPr>
  </w:style>
  <w:style w:type="paragraph" w:customStyle="1" w:styleId="Stopka1">
    <w:name w:val="Stopka1"/>
    <w:basedOn w:val="Normalny"/>
    <w:uiPriority w:val="99"/>
    <w:rsid w:val="0087640C"/>
    <w:pPr>
      <w:tabs>
        <w:tab w:val="center" w:pos="4536"/>
        <w:tab w:val="right" w:pos="9072"/>
      </w:tabs>
      <w:suppressAutoHyphens w:val="0"/>
      <w:ind w:left="0" w:firstLine="0"/>
      <w:jc w:val="left"/>
    </w:pPr>
    <w:rPr>
      <w:rFonts w:ascii="Calibri" w:eastAsia="Calibri" w:hAnsi="Calibri" w:cs="Calibri"/>
      <w:sz w:val="22"/>
      <w:szCs w:val="22"/>
      <w:lang w:eastAsia="en-US"/>
    </w:rPr>
  </w:style>
  <w:style w:type="paragraph" w:customStyle="1" w:styleId="Akapitzlist2">
    <w:name w:val="Akapit z listą2"/>
    <w:basedOn w:val="Normalny"/>
    <w:uiPriority w:val="99"/>
    <w:rsid w:val="0087640C"/>
    <w:pPr>
      <w:spacing w:after="160" w:line="252" w:lineRule="auto"/>
      <w:ind w:left="720" w:firstLine="0"/>
      <w:jc w:val="left"/>
    </w:pPr>
    <w:rPr>
      <w:rFonts w:ascii="Calibri" w:eastAsia="SimSun" w:hAnsi="Calibri" w:cs="font211"/>
      <w:sz w:val="22"/>
      <w:szCs w:val="22"/>
    </w:rPr>
  </w:style>
  <w:style w:type="paragraph" w:styleId="Listanumerowana">
    <w:name w:val="List Number"/>
    <w:basedOn w:val="Normalny"/>
    <w:uiPriority w:val="99"/>
    <w:rsid w:val="0087640C"/>
    <w:pPr>
      <w:suppressAutoHyphens w:val="0"/>
      <w:spacing w:after="160" w:line="259" w:lineRule="auto"/>
      <w:ind w:left="0" w:firstLine="0"/>
      <w:contextualSpacing/>
      <w:jc w:val="left"/>
    </w:pPr>
    <w:rPr>
      <w:rFonts w:ascii="Calibri" w:eastAsia="Calibri" w:hAnsi="Calibri" w:cs="Calibri"/>
      <w:sz w:val="22"/>
      <w:szCs w:val="22"/>
      <w:lang w:eastAsia="en-US"/>
    </w:rPr>
  </w:style>
  <w:style w:type="character" w:customStyle="1" w:styleId="Tekstpodstawowywcity2Znak1">
    <w:name w:val="Tekst podstawowy wcięty 2 Znak1"/>
    <w:uiPriority w:val="99"/>
    <w:rsid w:val="0087640C"/>
    <w:rPr>
      <w:sz w:val="22"/>
      <w:lang w:eastAsia="en-US"/>
    </w:rPr>
  </w:style>
  <w:style w:type="paragraph" w:customStyle="1" w:styleId="Style42">
    <w:name w:val="Style42"/>
    <w:basedOn w:val="Normalny"/>
    <w:uiPriority w:val="99"/>
    <w:rsid w:val="0087640C"/>
    <w:pPr>
      <w:widowControl w:val="0"/>
      <w:ind w:left="527" w:hanging="357"/>
    </w:pPr>
    <w:rPr>
      <w:rFonts w:ascii="Times New Roman" w:eastAsia="Batang" w:hAnsi="Times New Roman" w:cs="Times New Roman"/>
      <w:sz w:val="24"/>
      <w:szCs w:val="24"/>
    </w:rPr>
  </w:style>
  <w:style w:type="character" w:customStyle="1" w:styleId="Nagwek1Znak1">
    <w:name w:val="Nagłówek 1 Znak1"/>
    <w:uiPriority w:val="99"/>
    <w:rsid w:val="0087640C"/>
    <w:rPr>
      <w:rFonts w:ascii="Cambria" w:hAnsi="Cambria"/>
      <w:b/>
      <w:color w:val="365F91"/>
      <w:sz w:val="28"/>
      <w:lang w:eastAsia="en-US"/>
    </w:rPr>
  </w:style>
  <w:style w:type="paragraph" w:styleId="Nagwekspisutreci">
    <w:name w:val="TOC Heading"/>
    <w:basedOn w:val="Nagwek11"/>
    <w:uiPriority w:val="99"/>
    <w:qFormat/>
    <w:rsid w:val="0087640C"/>
  </w:style>
  <w:style w:type="paragraph" w:customStyle="1" w:styleId="Spistreci11">
    <w:name w:val="Spis treści 11"/>
    <w:basedOn w:val="Normalny"/>
    <w:autoRedefine/>
    <w:uiPriority w:val="99"/>
    <w:rsid w:val="0087640C"/>
    <w:pPr>
      <w:suppressAutoHyphens w:val="0"/>
      <w:spacing w:after="100" w:line="259" w:lineRule="auto"/>
      <w:ind w:left="0" w:firstLine="0"/>
      <w:jc w:val="left"/>
    </w:pPr>
    <w:rPr>
      <w:rFonts w:ascii="Calibri" w:eastAsia="Calibri" w:hAnsi="Calibri" w:cs="Calibri"/>
      <w:sz w:val="22"/>
      <w:szCs w:val="22"/>
      <w:lang w:eastAsia="en-US"/>
    </w:rPr>
  </w:style>
  <w:style w:type="paragraph" w:customStyle="1" w:styleId="Spistreci21">
    <w:name w:val="Spis treści 21"/>
    <w:basedOn w:val="Normalny"/>
    <w:autoRedefine/>
    <w:uiPriority w:val="99"/>
    <w:rsid w:val="0087640C"/>
    <w:pPr>
      <w:suppressAutoHyphens w:val="0"/>
      <w:spacing w:after="100" w:line="259" w:lineRule="auto"/>
      <w:ind w:left="220" w:firstLine="0"/>
      <w:jc w:val="left"/>
    </w:pPr>
    <w:rPr>
      <w:rFonts w:ascii="Calibri" w:eastAsia="Calibri" w:hAnsi="Calibri" w:cs="Calibri"/>
      <w:sz w:val="22"/>
      <w:szCs w:val="22"/>
      <w:lang w:eastAsia="en-US"/>
    </w:rPr>
  </w:style>
  <w:style w:type="paragraph" w:customStyle="1" w:styleId="Spistreci31">
    <w:name w:val="Spis treści 31"/>
    <w:basedOn w:val="Normalny"/>
    <w:autoRedefine/>
    <w:uiPriority w:val="99"/>
    <w:rsid w:val="0087640C"/>
    <w:pPr>
      <w:suppressAutoHyphens w:val="0"/>
      <w:spacing w:after="100" w:line="259" w:lineRule="auto"/>
      <w:ind w:left="440" w:firstLine="0"/>
      <w:jc w:val="left"/>
    </w:pPr>
    <w:rPr>
      <w:rFonts w:ascii="Calibri" w:eastAsia="Calibri" w:hAnsi="Calibri" w:cs="Calibri"/>
      <w:sz w:val="22"/>
      <w:szCs w:val="22"/>
      <w:lang w:eastAsia="en-US"/>
    </w:rPr>
  </w:style>
  <w:style w:type="paragraph" w:customStyle="1" w:styleId="Spistreci41">
    <w:name w:val="Spis treści 41"/>
    <w:basedOn w:val="Normalny"/>
    <w:autoRedefine/>
    <w:uiPriority w:val="99"/>
    <w:rsid w:val="0087640C"/>
    <w:pPr>
      <w:suppressAutoHyphens w:val="0"/>
      <w:spacing w:after="100" w:line="259" w:lineRule="auto"/>
      <w:ind w:left="660" w:firstLine="0"/>
      <w:jc w:val="left"/>
    </w:pPr>
    <w:rPr>
      <w:rFonts w:ascii="Calibri" w:eastAsia="Calibri" w:hAnsi="Calibri" w:cs="Calibri"/>
      <w:sz w:val="22"/>
      <w:szCs w:val="22"/>
      <w:lang w:eastAsia="pl-PL"/>
    </w:rPr>
  </w:style>
  <w:style w:type="paragraph" w:customStyle="1" w:styleId="Spistreci51">
    <w:name w:val="Spis treści 51"/>
    <w:basedOn w:val="Normalny"/>
    <w:autoRedefine/>
    <w:uiPriority w:val="99"/>
    <w:rsid w:val="0087640C"/>
    <w:pPr>
      <w:suppressAutoHyphens w:val="0"/>
      <w:spacing w:after="100" w:line="259" w:lineRule="auto"/>
      <w:ind w:left="880" w:firstLine="0"/>
      <w:jc w:val="left"/>
    </w:pPr>
    <w:rPr>
      <w:rFonts w:ascii="Calibri" w:eastAsia="Calibri" w:hAnsi="Calibri" w:cs="Calibri"/>
      <w:sz w:val="22"/>
      <w:szCs w:val="22"/>
      <w:lang w:eastAsia="pl-PL"/>
    </w:rPr>
  </w:style>
  <w:style w:type="paragraph" w:customStyle="1" w:styleId="Spistreci61">
    <w:name w:val="Spis treści 61"/>
    <w:basedOn w:val="Normalny"/>
    <w:autoRedefine/>
    <w:uiPriority w:val="99"/>
    <w:rsid w:val="0087640C"/>
    <w:pPr>
      <w:suppressAutoHyphens w:val="0"/>
      <w:spacing w:after="100" w:line="259" w:lineRule="auto"/>
      <w:ind w:left="1100" w:firstLine="0"/>
      <w:jc w:val="left"/>
    </w:pPr>
    <w:rPr>
      <w:rFonts w:ascii="Calibri" w:eastAsia="Calibri" w:hAnsi="Calibri" w:cs="Calibri"/>
      <w:sz w:val="22"/>
      <w:szCs w:val="22"/>
      <w:lang w:eastAsia="pl-PL"/>
    </w:rPr>
  </w:style>
  <w:style w:type="paragraph" w:customStyle="1" w:styleId="Spistreci71">
    <w:name w:val="Spis treści 71"/>
    <w:basedOn w:val="Normalny"/>
    <w:autoRedefine/>
    <w:uiPriority w:val="99"/>
    <w:rsid w:val="0087640C"/>
    <w:pPr>
      <w:suppressAutoHyphens w:val="0"/>
      <w:spacing w:after="100" w:line="259" w:lineRule="auto"/>
      <w:ind w:left="1320" w:firstLine="0"/>
      <w:jc w:val="left"/>
    </w:pPr>
    <w:rPr>
      <w:rFonts w:ascii="Calibri" w:eastAsia="Calibri" w:hAnsi="Calibri" w:cs="Calibri"/>
      <w:sz w:val="22"/>
      <w:szCs w:val="22"/>
      <w:lang w:eastAsia="pl-PL"/>
    </w:rPr>
  </w:style>
  <w:style w:type="paragraph" w:customStyle="1" w:styleId="Spistreci81">
    <w:name w:val="Spis treści 81"/>
    <w:basedOn w:val="Normalny"/>
    <w:autoRedefine/>
    <w:uiPriority w:val="99"/>
    <w:rsid w:val="0087640C"/>
    <w:pPr>
      <w:suppressAutoHyphens w:val="0"/>
      <w:spacing w:after="100" w:line="259" w:lineRule="auto"/>
      <w:ind w:left="1540" w:firstLine="0"/>
      <w:jc w:val="left"/>
    </w:pPr>
    <w:rPr>
      <w:rFonts w:ascii="Calibri" w:eastAsia="Calibri" w:hAnsi="Calibri" w:cs="Calibri"/>
      <w:sz w:val="22"/>
      <w:szCs w:val="22"/>
      <w:lang w:eastAsia="pl-PL"/>
    </w:rPr>
  </w:style>
  <w:style w:type="paragraph" w:customStyle="1" w:styleId="Spistreci91">
    <w:name w:val="Spis treści 91"/>
    <w:basedOn w:val="Normalny"/>
    <w:autoRedefine/>
    <w:uiPriority w:val="99"/>
    <w:rsid w:val="0087640C"/>
    <w:pPr>
      <w:suppressAutoHyphens w:val="0"/>
      <w:spacing w:after="100" w:line="259" w:lineRule="auto"/>
      <w:ind w:left="1760" w:firstLine="0"/>
      <w:jc w:val="left"/>
    </w:pPr>
    <w:rPr>
      <w:rFonts w:ascii="Calibri" w:eastAsia="Calibri" w:hAnsi="Calibri" w:cs="Calibri"/>
      <w:sz w:val="22"/>
      <w:szCs w:val="22"/>
      <w:lang w:eastAsia="pl-PL"/>
    </w:rPr>
  </w:style>
  <w:style w:type="table" w:customStyle="1" w:styleId="Tabelasiatki1jasnaakcent11">
    <w:name w:val="Tabela siatki 1 — jasna — akcent 11"/>
    <w:uiPriority w:val="99"/>
    <w:rsid w:val="0087640C"/>
    <w:rPr>
      <w:rFonts w:cs="Calibri"/>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style>
  <w:style w:type="table" w:customStyle="1" w:styleId="Tabelasiatki1jasna1">
    <w:name w:val="Tabela siatki 1 — jasna1"/>
    <w:uiPriority w:val="99"/>
    <w:rsid w:val="0087640C"/>
    <w:rPr>
      <w:rFonts w:cs="Calibri"/>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paragraph" w:customStyle="1" w:styleId="Zwykytekst2">
    <w:name w:val="Zwykły tekst2"/>
    <w:basedOn w:val="Normalny"/>
    <w:uiPriority w:val="99"/>
    <w:rsid w:val="0087640C"/>
    <w:pPr>
      <w:spacing w:after="160" w:line="256" w:lineRule="auto"/>
      <w:ind w:left="0" w:firstLine="0"/>
      <w:jc w:val="left"/>
    </w:pPr>
    <w:rPr>
      <w:rFonts w:ascii="Courier New" w:hAnsi="Courier New" w:cs="Courier New"/>
      <w:lang w:eastAsia="zh-CN"/>
    </w:rPr>
  </w:style>
  <w:style w:type="character" w:customStyle="1" w:styleId="AkapitzlistZnak">
    <w:name w:val="Akapit z listą Znak"/>
    <w:aliases w:val="List bullet Znak,Akapit z listą BS Znak,Kolorowa lista — akcent 11 Znak,Średnia siatka 1 — akcent 21 Znak,Akapit z listą numerowaną Znak,Podsis rysunku Znak"/>
    <w:link w:val="Akapitzlist"/>
    <w:uiPriority w:val="99"/>
    <w:qFormat/>
    <w:locked/>
    <w:rsid w:val="0087640C"/>
    <w:rPr>
      <w:rFonts w:ascii="Cambria" w:hAnsi="Cambria"/>
      <w:sz w:val="20"/>
      <w:lang w:eastAsia="ar-SA" w:bidi="ar-SA"/>
    </w:rPr>
  </w:style>
  <w:style w:type="character" w:customStyle="1" w:styleId="Nagwek5Znak1">
    <w:name w:val="Nagłówek 5 Znak1"/>
    <w:uiPriority w:val="99"/>
    <w:semiHidden/>
    <w:rsid w:val="0087640C"/>
    <w:rPr>
      <w:rFonts w:ascii="Calibri" w:hAnsi="Calibri"/>
      <w:b/>
      <w:i/>
      <w:sz w:val="26"/>
    </w:rPr>
  </w:style>
  <w:style w:type="character" w:customStyle="1" w:styleId="Nagwek6Znak1">
    <w:name w:val="Nagłówek 6 Znak1"/>
    <w:uiPriority w:val="99"/>
    <w:semiHidden/>
    <w:rsid w:val="0087640C"/>
    <w:rPr>
      <w:rFonts w:ascii="Calibri" w:hAnsi="Calibri"/>
      <w:b/>
      <w:sz w:val="22"/>
    </w:rPr>
  </w:style>
  <w:style w:type="character" w:customStyle="1" w:styleId="Nagwek7Znak1">
    <w:name w:val="Nagłówek 7 Znak1"/>
    <w:uiPriority w:val="99"/>
    <w:semiHidden/>
    <w:rsid w:val="0087640C"/>
    <w:rPr>
      <w:rFonts w:ascii="Calibri" w:hAnsi="Calibri"/>
      <w:sz w:val="24"/>
    </w:rPr>
  </w:style>
  <w:style w:type="character" w:customStyle="1" w:styleId="Nagwek8Znak1">
    <w:name w:val="Nagłówek 8 Znak1"/>
    <w:uiPriority w:val="99"/>
    <w:semiHidden/>
    <w:rsid w:val="0087640C"/>
    <w:rPr>
      <w:rFonts w:ascii="Calibri" w:hAnsi="Calibri"/>
      <w:i/>
      <w:sz w:val="24"/>
    </w:rPr>
  </w:style>
  <w:style w:type="character" w:customStyle="1" w:styleId="Nagwek9Znak1">
    <w:name w:val="Nagłówek 9 Znak1"/>
    <w:uiPriority w:val="99"/>
    <w:semiHidden/>
    <w:rsid w:val="0087640C"/>
    <w:rPr>
      <w:rFonts w:ascii="Cambria" w:hAnsi="Cambria"/>
      <w:sz w:val="22"/>
    </w:rPr>
  </w:style>
  <w:style w:type="paragraph" w:customStyle="1" w:styleId="Domylnie">
    <w:name w:val="Domyślnie"/>
    <w:uiPriority w:val="99"/>
    <w:rsid w:val="0087640C"/>
    <w:pPr>
      <w:tabs>
        <w:tab w:val="left" w:pos="1235"/>
      </w:tabs>
      <w:suppressAutoHyphens/>
      <w:spacing w:after="200" w:line="276" w:lineRule="auto"/>
      <w:ind w:left="527" w:hanging="357"/>
      <w:jc w:val="both"/>
    </w:pPr>
    <w:rPr>
      <w:rFonts w:ascii="Arial" w:eastAsia="Times New Roman" w:hAnsi="Arial"/>
    </w:rPr>
  </w:style>
  <w:style w:type="character" w:customStyle="1" w:styleId="Tekstpodstawowy3Znak">
    <w:name w:val="Tekst podstawowy 3 Znak"/>
    <w:uiPriority w:val="99"/>
    <w:rsid w:val="0087640C"/>
    <w:rPr>
      <w:rFonts w:ascii="Arial" w:hAnsi="Arial"/>
      <w:sz w:val="24"/>
      <w:lang w:eastAsia="pl-PL"/>
    </w:rPr>
  </w:style>
  <w:style w:type="character" w:customStyle="1" w:styleId="ZnakZnak">
    <w:name w:val="Znak Znak"/>
    <w:uiPriority w:val="99"/>
    <w:rsid w:val="0087640C"/>
    <w:rPr>
      <w:rFonts w:ascii="Arial" w:hAnsi="Arial"/>
      <w:i/>
      <w:sz w:val="24"/>
      <w:lang w:val="pl-PL" w:eastAsia="pl-PL"/>
    </w:rPr>
  </w:style>
  <w:style w:type="character" w:customStyle="1" w:styleId="PlandokumentuZnak">
    <w:name w:val="Plan dokumentu Znak"/>
    <w:uiPriority w:val="99"/>
    <w:rsid w:val="0087640C"/>
    <w:rPr>
      <w:rFonts w:ascii="Tahoma" w:hAnsi="Tahoma"/>
      <w:sz w:val="20"/>
      <w:shd w:val="clear" w:color="auto" w:fill="000080"/>
      <w:lang w:eastAsia="pl-PL"/>
    </w:rPr>
  </w:style>
  <w:style w:type="character" w:customStyle="1" w:styleId="FontStyle80">
    <w:name w:val="Font Style80"/>
    <w:uiPriority w:val="99"/>
    <w:rsid w:val="0087640C"/>
    <w:rPr>
      <w:rFonts w:ascii="Arial" w:hAnsi="Arial"/>
      <w:sz w:val="22"/>
    </w:rPr>
  </w:style>
  <w:style w:type="character" w:customStyle="1" w:styleId="Wyrnienie">
    <w:name w:val="Wyróżnienie"/>
    <w:uiPriority w:val="99"/>
    <w:rsid w:val="0087640C"/>
    <w:rPr>
      <w:rFonts w:ascii="Times New Roman" w:hAnsi="Times New Roman"/>
      <w:i/>
    </w:rPr>
  </w:style>
  <w:style w:type="character" w:customStyle="1" w:styleId="FontStyle87">
    <w:name w:val="Font Style87"/>
    <w:uiPriority w:val="99"/>
    <w:rsid w:val="0087640C"/>
    <w:rPr>
      <w:rFonts w:ascii="Arial" w:hAnsi="Arial"/>
      <w:sz w:val="22"/>
    </w:rPr>
  </w:style>
  <w:style w:type="character" w:customStyle="1" w:styleId="FontStyle76">
    <w:name w:val="Font Style76"/>
    <w:uiPriority w:val="99"/>
    <w:rsid w:val="0087640C"/>
    <w:rPr>
      <w:rFonts w:ascii="Arial" w:hAnsi="Arial"/>
      <w:b/>
      <w:sz w:val="22"/>
    </w:rPr>
  </w:style>
  <w:style w:type="character" w:customStyle="1" w:styleId="TytuZnak">
    <w:name w:val="Tytuł Znak"/>
    <w:uiPriority w:val="99"/>
    <w:rsid w:val="0087640C"/>
    <w:rPr>
      <w:rFonts w:eastAsia="Times New Roman"/>
      <w:b/>
      <w:sz w:val="20"/>
    </w:rPr>
  </w:style>
  <w:style w:type="character" w:customStyle="1" w:styleId="Mocnowyrniony">
    <w:name w:val="Mocno wyróżniony"/>
    <w:uiPriority w:val="99"/>
    <w:rsid w:val="0087640C"/>
    <w:rPr>
      <w:rFonts w:ascii="Times New Roman" w:hAnsi="Times New Roman"/>
      <w:b/>
    </w:rPr>
  </w:style>
  <w:style w:type="character" w:customStyle="1" w:styleId="apple-style-span">
    <w:name w:val="apple-style-span"/>
    <w:uiPriority w:val="99"/>
    <w:rsid w:val="0087640C"/>
    <w:rPr>
      <w:rFonts w:ascii="Times New Roman" w:hAnsi="Times New Roman"/>
    </w:rPr>
  </w:style>
  <w:style w:type="character" w:customStyle="1" w:styleId="FontStyle63">
    <w:name w:val="Font Style63"/>
    <w:uiPriority w:val="99"/>
    <w:rsid w:val="0087640C"/>
    <w:rPr>
      <w:rFonts w:ascii="Times New Roman" w:hAnsi="Times New Roman"/>
      <w:color w:val="000000"/>
      <w:sz w:val="22"/>
    </w:rPr>
  </w:style>
  <w:style w:type="character" w:customStyle="1" w:styleId="FontStyle64">
    <w:name w:val="Font Style64"/>
    <w:uiPriority w:val="99"/>
    <w:rsid w:val="0087640C"/>
    <w:rPr>
      <w:rFonts w:ascii="Times New Roman" w:hAnsi="Times New Roman"/>
      <w:b/>
      <w:color w:val="000000"/>
      <w:sz w:val="22"/>
    </w:rPr>
  </w:style>
  <w:style w:type="character" w:customStyle="1" w:styleId="FontStyle68">
    <w:name w:val="Font Style68"/>
    <w:uiPriority w:val="99"/>
    <w:rsid w:val="0087640C"/>
    <w:rPr>
      <w:rFonts w:ascii="Times New Roman" w:hAnsi="Times New Roman"/>
      <w:b/>
      <w:i/>
      <w:color w:val="000000"/>
      <w:sz w:val="20"/>
    </w:rPr>
  </w:style>
  <w:style w:type="character" w:customStyle="1" w:styleId="BMKBodyTextChar">
    <w:name w:val="BMK Body Text Char"/>
    <w:uiPriority w:val="99"/>
    <w:rsid w:val="0087640C"/>
    <w:rPr>
      <w:rFonts w:ascii="Times New Roman" w:hAnsi="Times New Roman"/>
      <w:sz w:val="22"/>
      <w:lang w:val="en-GB" w:eastAsia="ar-SA" w:bidi="ar-SA"/>
    </w:rPr>
  </w:style>
  <w:style w:type="character" w:customStyle="1" w:styleId="FontStyle65">
    <w:name w:val="Font Style65"/>
    <w:uiPriority w:val="99"/>
    <w:rsid w:val="0087640C"/>
    <w:rPr>
      <w:rFonts w:ascii="Arial" w:hAnsi="Arial"/>
      <w:sz w:val="22"/>
    </w:rPr>
  </w:style>
  <w:style w:type="character" w:customStyle="1" w:styleId="hps">
    <w:name w:val="hps"/>
    <w:uiPriority w:val="99"/>
    <w:rsid w:val="0087640C"/>
    <w:rPr>
      <w:rFonts w:ascii="Times New Roman" w:hAnsi="Times New Roman"/>
    </w:rPr>
  </w:style>
  <w:style w:type="character" w:customStyle="1" w:styleId="apple-converted-space">
    <w:name w:val="apple-converted-space"/>
    <w:uiPriority w:val="99"/>
    <w:rsid w:val="0087640C"/>
    <w:rPr>
      <w:rFonts w:ascii="Times New Roman" w:hAnsi="Times New Roman"/>
    </w:rPr>
  </w:style>
  <w:style w:type="character" w:customStyle="1" w:styleId="PodtytuZnak">
    <w:name w:val="Podtytuł Znak"/>
    <w:uiPriority w:val="99"/>
    <w:rsid w:val="0087640C"/>
    <w:rPr>
      <w:rFonts w:ascii="Cambria" w:hAnsi="Cambria"/>
      <w:sz w:val="24"/>
    </w:rPr>
  </w:style>
  <w:style w:type="character" w:customStyle="1" w:styleId="ZnakZnak19">
    <w:name w:val="Znak Znak19"/>
    <w:uiPriority w:val="99"/>
    <w:rsid w:val="0087640C"/>
    <w:rPr>
      <w:rFonts w:ascii="Arial" w:hAnsi="Arial"/>
      <w:i/>
      <w:sz w:val="24"/>
      <w:lang w:val="pl-PL" w:eastAsia="pl-PL"/>
    </w:rPr>
  </w:style>
  <w:style w:type="character" w:customStyle="1" w:styleId="ZnakZnak6">
    <w:name w:val="Znak Znak6"/>
    <w:uiPriority w:val="99"/>
    <w:rsid w:val="0087640C"/>
    <w:rPr>
      <w:rFonts w:ascii="Times New Roman" w:hAnsi="Times New Roman"/>
      <w:sz w:val="20"/>
    </w:rPr>
  </w:style>
  <w:style w:type="character" w:customStyle="1" w:styleId="TekstkomentarzaZnak4">
    <w:name w:val="Tekst komentarza Znak4"/>
    <w:uiPriority w:val="99"/>
    <w:rsid w:val="0087640C"/>
    <w:rPr>
      <w:lang w:eastAsia="ar-SA" w:bidi="ar-SA"/>
    </w:rPr>
  </w:style>
  <w:style w:type="character" w:customStyle="1" w:styleId="BUINSTekstpodstawowy-tabelaZnak">
    <w:name w:val="BUINS_Tekst podstawowy - tabela Znak"/>
    <w:uiPriority w:val="99"/>
    <w:rsid w:val="0087640C"/>
    <w:rPr>
      <w:rFonts w:ascii="Calibri" w:hAnsi="Calibri"/>
      <w:lang w:val="en-US"/>
    </w:rPr>
  </w:style>
  <w:style w:type="character" w:customStyle="1" w:styleId="FontStyle31">
    <w:name w:val="Font Style31"/>
    <w:uiPriority w:val="99"/>
    <w:rsid w:val="0087640C"/>
    <w:rPr>
      <w:rFonts w:ascii="Calibri" w:hAnsi="Calibri"/>
      <w:b/>
      <w:color w:val="000000"/>
      <w:sz w:val="20"/>
    </w:rPr>
  </w:style>
  <w:style w:type="character" w:customStyle="1" w:styleId="ListLabel5">
    <w:name w:val="ListLabel 5"/>
    <w:uiPriority w:val="99"/>
    <w:rsid w:val="0087640C"/>
  </w:style>
  <w:style w:type="paragraph" w:customStyle="1" w:styleId="Tretekstu">
    <w:name w:val="Treść tekstu"/>
    <w:basedOn w:val="Domylnie"/>
    <w:uiPriority w:val="99"/>
    <w:rsid w:val="0087640C"/>
  </w:style>
  <w:style w:type="paragraph" w:styleId="Podpis">
    <w:name w:val="Signature"/>
    <w:basedOn w:val="Domylnie"/>
    <w:link w:val="PodpisZnak"/>
    <w:uiPriority w:val="99"/>
    <w:rsid w:val="0087640C"/>
    <w:pPr>
      <w:suppressLineNumbers/>
      <w:spacing w:before="120" w:after="120"/>
    </w:pPr>
    <w:rPr>
      <w:rFonts w:ascii="Calibri" w:eastAsia="Calibri" w:hAnsi="Calibri"/>
      <w:i/>
      <w:iCs/>
      <w:sz w:val="24"/>
      <w:szCs w:val="24"/>
    </w:rPr>
  </w:style>
  <w:style w:type="character" w:customStyle="1" w:styleId="PodpisZnak">
    <w:name w:val="Podpis Znak"/>
    <w:link w:val="Podpis"/>
    <w:uiPriority w:val="99"/>
    <w:locked/>
    <w:rsid w:val="0087640C"/>
    <w:rPr>
      <w:rFonts w:ascii="Calibri" w:hAnsi="Calibri" w:cs="Times New Roman"/>
      <w:i/>
      <w:sz w:val="24"/>
    </w:rPr>
  </w:style>
  <w:style w:type="paragraph" w:styleId="Tekstpodstawowy3">
    <w:name w:val="Body Text 3"/>
    <w:basedOn w:val="Domylnie"/>
    <w:link w:val="Tekstpodstawowy3Znak1"/>
    <w:uiPriority w:val="99"/>
    <w:rsid w:val="0087640C"/>
    <w:rPr>
      <w:rFonts w:eastAsia="Calibri"/>
    </w:rPr>
  </w:style>
  <w:style w:type="character" w:customStyle="1" w:styleId="Tekstpodstawowy3Znak1">
    <w:name w:val="Tekst podstawowy 3 Znak1"/>
    <w:link w:val="Tekstpodstawowy3"/>
    <w:uiPriority w:val="99"/>
    <w:locked/>
    <w:rsid w:val="0087640C"/>
    <w:rPr>
      <w:rFonts w:ascii="Arial" w:hAnsi="Arial" w:cs="Times New Roman"/>
      <w:sz w:val="20"/>
    </w:rPr>
  </w:style>
  <w:style w:type="paragraph" w:customStyle="1" w:styleId="StylPogrubienieWyrwnanydorodka">
    <w:name w:val="Styl Pogrubienie Wyrównany do środka"/>
    <w:basedOn w:val="Domylnie"/>
    <w:uiPriority w:val="99"/>
    <w:rsid w:val="0087640C"/>
    <w:pPr>
      <w:spacing w:before="60" w:after="120"/>
      <w:jc w:val="center"/>
    </w:pPr>
    <w:rPr>
      <w:b/>
      <w:bCs/>
      <w:sz w:val="22"/>
      <w:szCs w:val="22"/>
      <w:lang w:eastAsia="cs-CZ"/>
    </w:rPr>
  </w:style>
  <w:style w:type="paragraph" w:styleId="Mapadokumentu">
    <w:name w:val="Document Map"/>
    <w:basedOn w:val="Domylnie"/>
    <w:link w:val="MapadokumentuZnak"/>
    <w:uiPriority w:val="99"/>
    <w:rsid w:val="0087640C"/>
    <w:pPr>
      <w:shd w:val="clear" w:color="auto" w:fill="000080"/>
    </w:pPr>
    <w:rPr>
      <w:rFonts w:ascii="Tahoma" w:eastAsia="Calibri" w:hAnsi="Tahoma"/>
    </w:rPr>
  </w:style>
  <w:style w:type="character" w:customStyle="1" w:styleId="MapadokumentuZnak">
    <w:name w:val="Mapa dokumentu Znak"/>
    <w:link w:val="Mapadokumentu"/>
    <w:uiPriority w:val="99"/>
    <w:locked/>
    <w:rsid w:val="0087640C"/>
    <w:rPr>
      <w:rFonts w:ascii="Tahoma" w:hAnsi="Tahoma" w:cs="Times New Roman"/>
      <w:sz w:val="20"/>
      <w:shd w:val="clear" w:color="auto" w:fill="000080"/>
    </w:rPr>
  </w:style>
  <w:style w:type="character" w:customStyle="1" w:styleId="ZwykytekstZnak1">
    <w:name w:val="Zwykły tekst Znak1"/>
    <w:uiPriority w:val="99"/>
    <w:rsid w:val="0087640C"/>
    <w:rPr>
      <w:rFonts w:ascii="Courier New" w:hAnsi="Courier New"/>
      <w:sz w:val="20"/>
    </w:rPr>
  </w:style>
  <w:style w:type="paragraph" w:customStyle="1" w:styleId="Wcicietekstu">
    <w:name w:val="Wcięcie tekstu"/>
    <w:basedOn w:val="Domylnie"/>
    <w:uiPriority w:val="99"/>
    <w:rsid w:val="0087640C"/>
    <w:pPr>
      <w:ind w:left="283" w:firstLine="0"/>
      <w:jc w:val="center"/>
    </w:pPr>
    <w:rPr>
      <w:b/>
      <w:bCs/>
      <w:color w:val="FF0000"/>
    </w:rPr>
  </w:style>
  <w:style w:type="paragraph" w:customStyle="1" w:styleId="Kropki">
    <w:name w:val="Kropki"/>
    <w:basedOn w:val="Domylnie"/>
    <w:uiPriority w:val="99"/>
    <w:rsid w:val="0087640C"/>
    <w:pPr>
      <w:tabs>
        <w:tab w:val="left" w:leader="dot" w:pos="9599"/>
      </w:tabs>
      <w:spacing w:line="360" w:lineRule="auto"/>
      <w:jc w:val="right"/>
    </w:pPr>
  </w:style>
  <w:style w:type="paragraph" w:customStyle="1" w:styleId="WW-Tekstpodstawowy3">
    <w:name w:val="WW-Tekst podstawowy 3"/>
    <w:basedOn w:val="Domylnie"/>
    <w:uiPriority w:val="99"/>
    <w:rsid w:val="0087640C"/>
    <w:pPr>
      <w:widowControl w:val="0"/>
    </w:pPr>
    <w:rPr>
      <w:b/>
      <w:bCs/>
      <w:lang w:eastAsia="ar-SA"/>
    </w:rPr>
  </w:style>
  <w:style w:type="paragraph" w:customStyle="1" w:styleId="Normalny2">
    <w:name w:val="Normalny2"/>
    <w:uiPriority w:val="99"/>
    <w:rsid w:val="0087640C"/>
    <w:pPr>
      <w:widowControl w:val="0"/>
      <w:tabs>
        <w:tab w:val="left" w:pos="1235"/>
      </w:tabs>
      <w:suppressAutoHyphens/>
      <w:spacing w:after="200" w:line="240" w:lineRule="atLeast"/>
      <w:ind w:left="527" w:hanging="357"/>
      <w:jc w:val="both"/>
    </w:pPr>
    <w:rPr>
      <w:rFonts w:ascii="Times New Roman" w:eastAsia="Times New Roman" w:hAnsi="Times New Roman"/>
      <w:sz w:val="24"/>
      <w:szCs w:val="24"/>
      <w:lang w:eastAsia="ar-SA"/>
    </w:rPr>
  </w:style>
  <w:style w:type="paragraph" w:customStyle="1" w:styleId="Akapit">
    <w:name w:val="Akapit"/>
    <w:basedOn w:val="Domylnie"/>
    <w:uiPriority w:val="99"/>
    <w:rsid w:val="0087640C"/>
    <w:pPr>
      <w:spacing w:after="120"/>
    </w:pPr>
  </w:style>
  <w:style w:type="paragraph" w:customStyle="1" w:styleId="Standardowy11">
    <w:name w:val="Standardowy11"/>
    <w:uiPriority w:val="99"/>
    <w:rsid w:val="0087640C"/>
    <w:pPr>
      <w:tabs>
        <w:tab w:val="left" w:pos="1235"/>
      </w:tabs>
      <w:suppressAutoHyphens/>
      <w:spacing w:after="200" w:line="276" w:lineRule="auto"/>
      <w:ind w:left="527" w:hanging="357"/>
      <w:jc w:val="both"/>
    </w:pPr>
    <w:rPr>
      <w:rFonts w:ascii="Times New Roman" w:eastAsia="Times New Roman" w:hAnsi="Times New Roman"/>
      <w:sz w:val="24"/>
      <w:szCs w:val="24"/>
    </w:rPr>
  </w:style>
  <w:style w:type="character" w:customStyle="1" w:styleId="Tekstpodstawowywcity3Znak1">
    <w:name w:val="Tekst podstawowy wcięty 3 Znak1"/>
    <w:uiPriority w:val="99"/>
    <w:rsid w:val="0087640C"/>
    <w:rPr>
      <w:rFonts w:ascii="Arial" w:hAnsi="Arial"/>
      <w:b/>
      <w:sz w:val="20"/>
    </w:rPr>
  </w:style>
  <w:style w:type="paragraph" w:customStyle="1" w:styleId="ListParagraph1">
    <w:name w:val="List Paragraph1"/>
    <w:basedOn w:val="Domylnie"/>
    <w:uiPriority w:val="99"/>
    <w:rsid w:val="0087640C"/>
    <w:pPr>
      <w:ind w:left="708"/>
    </w:pPr>
  </w:style>
  <w:style w:type="paragraph" w:customStyle="1" w:styleId="StandardowyNormalny1">
    <w:name w:val="Standardowy.Normalny1"/>
    <w:uiPriority w:val="99"/>
    <w:rsid w:val="0087640C"/>
    <w:pPr>
      <w:tabs>
        <w:tab w:val="left" w:pos="1235"/>
      </w:tabs>
      <w:suppressAutoHyphens/>
      <w:spacing w:after="200" w:line="276" w:lineRule="auto"/>
      <w:ind w:left="527" w:hanging="357"/>
      <w:jc w:val="both"/>
    </w:pPr>
    <w:rPr>
      <w:rFonts w:ascii="Times New Roman" w:eastAsia="Times New Roman" w:hAnsi="Times New Roman"/>
    </w:rPr>
  </w:style>
  <w:style w:type="paragraph" w:customStyle="1" w:styleId="Akapitzlist3">
    <w:name w:val="Akapit z listą3"/>
    <w:basedOn w:val="Domylnie"/>
    <w:uiPriority w:val="99"/>
    <w:rsid w:val="0087640C"/>
    <w:pPr>
      <w:ind w:left="720"/>
    </w:pPr>
    <w:rPr>
      <w:color w:val="000000"/>
    </w:rPr>
  </w:style>
  <w:style w:type="paragraph" w:customStyle="1" w:styleId="1styl">
    <w:name w:val="1_styl"/>
    <w:uiPriority w:val="99"/>
    <w:rsid w:val="0087640C"/>
    <w:pPr>
      <w:tabs>
        <w:tab w:val="left" w:pos="1235"/>
      </w:tabs>
      <w:suppressAutoHyphens/>
      <w:spacing w:after="200" w:line="360" w:lineRule="auto"/>
      <w:ind w:left="527" w:firstLine="702"/>
      <w:jc w:val="both"/>
    </w:pPr>
    <w:rPr>
      <w:rFonts w:ascii="Arial" w:eastAsia="Times New Roman" w:hAnsi="Arial" w:cs="Arial"/>
    </w:rPr>
  </w:style>
  <w:style w:type="paragraph" w:customStyle="1" w:styleId="Style45">
    <w:name w:val="Style45"/>
    <w:basedOn w:val="Domylnie"/>
    <w:uiPriority w:val="99"/>
    <w:rsid w:val="0087640C"/>
    <w:pPr>
      <w:widowControl w:val="0"/>
    </w:pPr>
  </w:style>
  <w:style w:type="paragraph" w:customStyle="1" w:styleId="Style53">
    <w:name w:val="Style53"/>
    <w:basedOn w:val="Domylnie"/>
    <w:uiPriority w:val="99"/>
    <w:rsid w:val="0087640C"/>
    <w:pPr>
      <w:widowControl w:val="0"/>
      <w:spacing w:line="310" w:lineRule="exact"/>
      <w:ind w:hanging="353"/>
    </w:pPr>
  </w:style>
  <w:style w:type="paragraph" w:customStyle="1" w:styleId="Style13">
    <w:name w:val="Style13"/>
    <w:basedOn w:val="Domylnie"/>
    <w:uiPriority w:val="99"/>
    <w:rsid w:val="0087640C"/>
    <w:pPr>
      <w:widowControl w:val="0"/>
      <w:spacing w:line="269" w:lineRule="exact"/>
      <w:ind w:hanging="410"/>
    </w:pPr>
  </w:style>
  <w:style w:type="paragraph" w:customStyle="1" w:styleId="Style6">
    <w:name w:val="Style6"/>
    <w:basedOn w:val="Domylnie"/>
    <w:uiPriority w:val="99"/>
    <w:rsid w:val="0087640C"/>
    <w:pPr>
      <w:widowControl w:val="0"/>
      <w:spacing w:line="266" w:lineRule="exact"/>
      <w:jc w:val="center"/>
    </w:pPr>
  </w:style>
  <w:style w:type="paragraph" w:customStyle="1" w:styleId="Style15">
    <w:name w:val="Style15"/>
    <w:basedOn w:val="Domylnie"/>
    <w:uiPriority w:val="99"/>
    <w:rsid w:val="0087640C"/>
    <w:pPr>
      <w:widowControl w:val="0"/>
      <w:spacing w:line="270" w:lineRule="exact"/>
      <w:ind w:hanging="432"/>
    </w:pPr>
  </w:style>
  <w:style w:type="paragraph" w:customStyle="1" w:styleId="Style25">
    <w:name w:val="Style25"/>
    <w:basedOn w:val="Domylnie"/>
    <w:uiPriority w:val="99"/>
    <w:rsid w:val="0087640C"/>
    <w:pPr>
      <w:widowControl w:val="0"/>
      <w:spacing w:line="272" w:lineRule="exact"/>
      <w:ind w:hanging="346"/>
    </w:pPr>
  </w:style>
  <w:style w:type="paragraph" w:customStyle="1" w:styleId="Style33">
    <w:name w:val="Style33"/>
    <w:basedOn w:val="Domylnie"/>
    <w:uiPriority w:val="99"/>
    <w:rsid w:val="0087640C"/>
    <w:pPr>
      <w:widowControl w:val="0"/>
      <w:spacing w:line="266" w:lineRule="exact"/>
      <w:ind w:hanging="554"/>
    </w:pPr>
  </w:style>
  <w:style w:type="paragraph" w:customStyle="1" w:styleId="NoSpacing1">
    <w:name w:val="No Spacing1"/>
    <w:uiPriority w:val="99"/>
    <w:rsid w:val="0087640C"/>
    <w:pPr>
      <w:tabs>
        <w:tab w:val="left" w:pos="1235"/>
      </w:tabs>
      <w:suppressAutoHyphens/>
      <w:spacing w:after="200" w:line="276" w:lineRule="auto"/>
      <w:ind w:left="527" w:hanging="357"/>
      <w:jc w:val="both"/>
    </w:pPr>
    <w:rPr>
      <w:rFonts w:eastAsia="Times New Roman" w:cs="Calibri"/>
      <w:sz w:val="22"/>
      <w:szCs w:val="22"/>
      <w:lang w:eastAsia="en-US"/>
    </w:rPr>
  </w:style>
  <w:style w:type="paragraph" w:styleId="Lista2">
    <w:name w:val="List 2"/>
    <w:basedOn w:val="Domylnie"/>
    <w:uiPriority w:val="99"/>
    <w:rsid w:val="0087640C"/>
    <w:pPr>
      <w:spacing w:after="120"/>
      <w:ind w:left="566" w:hanging="283"/>
    </w:pPr>
  </w:style>
  <w:style w:type="paragraph" w:styleId="Lista-kontynuacja">
    <w:name w:val="List Continue"/>
    <w:basedOn w:val="Domylnie"/>
    <w:uiPriority w:val="99"/>
    <w:rsid w:val="0087640C"/>
    <w:pPr>
      <w:spacing w:after="120"/>
      <w:ind w:left="283"/>
    </w:pPr>
  </w:style>
  <w:style w:type="paragraph" w:customStyle="1" w:styleId="Style20">
    <w:name w:val="Style20"/>
    <w:basedOn w:val="Domylnie"/>
    <w:uiPriority w:val="99"/>
    <w:rsid w:val="0087640C"/>
    <w:pPr>
      <w:widowControl w:val="0"/>
      <w:spacing w:line="270" w:lineRule="atLeast"/>
      <w:ind w:hanging="281"/>
    </w:pPr>
  </w:style>
  <w:style w:type="paragraph" w:customStyle="1" w:styleId="WW-Tekstpodstawowy2">
    <w:name w:val="WW-Tekst podstawowy 2"/>
    <w:basedOn w:val="Domylnie"/>
    <w:uiPriority w:val="99"/>
    <w:rsid w:val="0087640C"/>
    <w:pPr>
      <w:widowControl w:val="0"/>
      <w:pBdr>
        <w:top w:val="single" w:sz="2" w:space="0" w:color="000001"/>
        <w:left w:val="single" w:sz="2" w:space="0" w:color="000001"/>
        <w:bottom w:val="single" w:sz="2" w:space="0" w:color="000001"/>
        <w:right w:val="single" w:sz="2" w:space="0" w:color="000001"/>
      </w:pBdr>
      <w:spacing w:line="480" w:lineRule="auto"/>
      <w:jc w:val="center"/>
    </w:pPr>
    <w:rPr>
      <w:sz w:val="22"/>
      <w:szCs w:val="22"/>
      <w:lang w:eastAsia="ar-SA"/>
    </w:rPr>
  </w:style>
  <w:style w:type="paragraph" w:customStyle="1" w:styleId="Tekstpodstawowy32">
    <w:name w:val="Tekst podstawowy 32"/>
    <w:basedOn w:val="Domylnie"/>
    <w:uiPriority w:val="99"/>
    <w:rsid w:val="0087640C"/>
    <w:pPr>
      <w:widowControl w:val="0"/>
    </w:pPr>
    <w:rPr>
      <w:color w:val="FF0000"/>
      <w:sz w:val="22"/>
      <w:szCs w:val="22"/>
      <w:lang w:eastAsia="ar-SA"/>
    </w:rPr>
  </w:style>
  <w:style w:type="paragraph" w:customStyle="1" w:styleId="leszek">
    <w:name w:val="leszek"/>
    <w:basedOn w:val="Domylnie"/>
    <w:uiPriority w:val="99"/>
    <w:rsid w:val="0087640C"/>
  </w:style>
  <w:style w:type="paragraph" w:styleId="Tytu">
    <w:name w:val="Title"/>
    <w:basedOn w:val="Domylnie"/>
    <w:next w:val="Podtytu"/>
    <w:link w:val="TytuZnak1"/>
    <w:uiPriority w:val="99"/>
    <w:qFormat/>
    <w:rsid w:val="0087640C"/>
    <w:pPr>
      <w:jc w:val="center"/>
    </w:pPr>
    <w:rPr>
      <w:rFonts w:eastAsia="Calibri"/>
      <w:b/>
    </w:rPr>
  </w:style>
  <w:style w:type="character" w:customStyle="1" w:styleId="TitleChar">
    <w:name w:val="Title Char"/>
    <w:uiPriority w:val="99"/>
    <w:locked/>
    <w:rsid w:val="0087640C"/>
    <w:rPr>
      <w:rFonts w:ascii="Cambria" w:hAnsi="Cambria" w:cs="Times New Roman"/>
      <w:b/>
      <w:sz w:val="36"/>
      <w:lang w:val="pl-PL"/>
    </w:rPr>
  </w:style>
  <w:style w:type="character" w:customStyle="1" w:styleId="TytuZnak1">
    <w:name w:val="Tytuł Znak1"/>
    <w:link w:val="Tytu"/>
    <w:uiPriority w:val="99"/>
    <w:locked/>
    <w:rsid w:val="0087640C"/>
    <w:rPr>
      <w:rFonts w:ascii="Arial" w:hAnsi="Arial"/>
      <w:b/>
      <w:sz w:val="20"/>
    </w:rPr>
  </w:style>
  <w:style w:type="paragraph" w:styleId="Podtytu">
    <w:name w:val="Subtitle"/>
    <w:basedOn w:val="Domylnie"/>
    <w:next w:val="Tretekstu"/>
    <w:link w:val="PodtytuZnak1"/>
    <w:uiPriority w:val="99"/>
    <w:qFormat/>
    <w:rsid w:val="0087640C"/>
    <w:pPr>
      <w:spacing w:after="60"/>
      <w:jc w:val="center"/>
    </w:pPr>
    <w:rPr>
      <w:rFonts w:ascii="Cambria" w:eastAsia="Calibri" w:hAnsi="Cambria"/>
      <w:i/>
      <w:sz w:val="28"/>
    </w:rPr>
  </w:style>
  <w:style w:type="character" w:customStyle="1" w:styleId="SubtitleChar">
    <w:name w:val="Subtitle Char"/>
    <w:uiPriority w:val="99"/>
    <w:locked/>
    <w:rsid w:val="0087640C"/>
    <w:rPr>
      <w:rFonts w:ascii="Cambria" w:hAnsi="Cambria" w:cs="Times New Roman"/>
      <w:b/>
      <w:sz w:val="28"/>
      <w:lang w:val="pl-PL"/>
    </w:rPr>
  </w:style>
  <w:style w:type="character" w:customStyle="1" w:styleId="PodtytuZnak1">
    <w:name w:val="Podtytuł Znak1"/>
    <w:link w:val="Podtytu"/>
    <w:uiPriority w:val="99"/>
    <w:locked/>
    <w:rsid w:val="0087640C"/>
    <w:rPr>
      <w:rFonts w:ascii="Cambria" w:hAnsi="Cambria"/>
      <w:i/>
      <w:sz w:val="28"/>
    </w:rPr>
  </w:style>
  <w:style w:type="paragraph" w:customStyle="1" w:styleId="Mario">
    <w:name w:val="Mario"/>
    <w:basedOn w:val="Domylnie"/>
    <w:link w:val="MarioZnak"/>
    <w:qFormat/>
    <w:rsid w:val="0087640C"/>
    <w:pPr>
      <w:spacing w:line="360" w:lineRule="auto"/>
    </w:pPr>
  </w:style>
  <w:style w:type="paragraph" w:customStyle="1" w:styleId="ZnakZnakZnakZnakZnakZnakZnakZnakZnakZnakZnakZnakZnakZnakZnak1ZnakZnakZnakZnak">
    <w:name w:val="Znak Znak Znak Znak Znak Znak Znak Znak Znak Znak Znak Znak Znak Znak Znak1 Znak Znak Znak Znak"/>
    <w:basedOn w:val="Domylnie"/>
    <w:uiPriority w:val="99"/>
    <w:rsid w:val="0087640C"/>
    <w:pPr>
      <w:tabs>
        <w:tab w:val="left" w:pos="713"/>
      </w:tabs>
      <w:spacing w:before="120" w:after="0"/>
      <w:ind w:left="4" w:hanging="4"/>
    </w:pPr>
  </w:style>
  <w:style w:type="paragraph" w:customStyle="1" w:styleId="mwltekst">
    <w:name w:val="mwl_tekst"/>
    <w:basedOn w:val="Domylnie"/>
    <w:uiPriority w:val="99"/>
    <w:rsid w:val="0087640C"/>
    <w:pPr>
      <w:spacing w:before="60" w:after="60"/>
      <w:ind w:firstLine="709"/>
    </w:pPr>
    <w:rPr>
      <w:sz w:val="22"/>
      <w:szCs w:val="22"/>
      <w:lang w:eastAsia="en-US"/>
    </w:rPr>
  </w:style>
  <w:style w:type="paragraph" w:customStyle="1" w:styleId="mwln1">
    <w:name w:val="mwl_n1"/>
    <w:basedOn w:val="Domylnie"/>
    <w:uiPriority w:val="99"/>
    <w:rsid w:val="0087640C"/>
    <w:pPr>
      <w:tabs>
        <w:tab w:val="left" w:pos="1094"/>
      </w:tabs>
      <w:spacing w:before="240" w:after="120" w:line="360" w:lineRule="auto"/>
    </w:pPr>
    <w:rPr>
      <w:b/>
      <w:bCs/>
      <w:smallCaps/>
      <w:sz w:val="22"/>
      <w:szCs w:val="22"/>
      <w:lang w:eastAsia="ar-SA"/>
    </w:rPr>
  </w:style>
  <w:style w:type="paragraph" w:customStyle="1" w:styleId="mwln2">
    <w:name w:val="mwl_n2"/>
    <w:basedOn w:val="Listanumerowana"/>
    <w:uiPriority w:val="99"/>
    <w:rsid w:val="0087640C"/>
    <w:pPr>
      <w:tabs>
        <w:tab w:val="left" w:pos="1236"/>
      </w:tabs>
      <w:spacing w:before="60" w:after="60" w:line="276" w:lineRule="auto"/>
      <w:ind w:left="527"/>
      <w:contextualSpacing w:val="0"/>
      <w:jc w:val="both"/>
    </w:pPr>
    <w:rPr>
      <w:rFonts w:ascii="Arial" w:eastAsia="Arial Unicode MS" w:hAnsi="Arial" w:cs="Arial"/>
      <w:color w:val="000000"/>
      <w:sz w:val="24"/>
      <w:szCs w:val="24"/>
    </w:rPr>
  </w:style>
  <w:style w:type="paragraph" w:customStyle="1" w:styleId="mwln3">
    <w:name w:val="mwl_n3"/>
    <w:basedOn w:val="Listanumerowana"/>
    <w:uiPriority w:val="99"/>
    <w:rsid w:val="0087640C"/>
    <w:pPr>
      <w:tabs>
        <w:tab w:val="left" w:pos="1235"/>
        <w:tab w:val="left" w:pos="1378"/>
      </w:tabs>
      <w:spacing w:before="60" w:after="60" w:line="276" w:lineRule="auto"/>
      <w:ind w:left="527" w:hanging="357"/>
      <w:contextualSpacing w:val="0"/>
      <w:jc w:val="both"/>
    </w:pPr>
    <w:rPr>
      <w:rFonts w:ascii="Arial" w:eastAsia="Times New Roman" w:hAnsi="Arial" w:cs="Arial"/>
      <w:color w:val="000000"/>
    </w:rPr>
  </w:style>
  <w:style w:type="paragraph" w:customStyle="1" w:styleId="Listanumerowana1">
    <w:name w:val="Lista numerowana1"/>
    <w:basedOn w:val="Domylnie"/>
    <w:uiPriority w:val="99"/>
    <w:rsid w:val="0087640C"/>
    <w:pPr>
      <w:tabs>
        <w:tab w:val="left" w:pos="720"/>
      </w:tabs>
      <w:spacing w:line="360" w:lineRule="atLeast"/>
      <w:ind w:left="360" w:hanging="360"/>
    </w:pPr>
    <w:rPr>
      <w:lang w:eastAsia="ar-SA"/>
    </w:rPr>
  </w:style>
  <w:style w:type="paragraph" w:customStyle="1" w:styleId="mwln4">
    <w:name w:val="mwl_n4"/>
    <w:basedOn w:val="mwln3"/>
    <w:uiPriority w:val="99"/>
    <w:rsid w:val="0087640C"/>
    <w:pPr>
      <w:tabs>
        <w:tab w:val="left" w:pos="1803"/>
      </w:tabs>
    </w:pPr>
  </w:style>
  <w:style w:type="paragraph" w:customStyle="1" w:styleId="mwltekst1">
    <w:name w:val="mwl_tekst1"/>
    <w:basedOn w:val="mwltekst"/>
    <w:uiPriority w:val="99"/>
    <w:rsid w:val="0087640C"/>
    <w:pPr>
      <w:ind w:firstLine="0"/>
    </w:pPr>
  </w:style>
  <w:style w:type="paragraph" w:customStyle="1" w:styleId="Style31">
    <w:name w:val="Style31"/>
    <w:basedOn w:val="Domylnie"/>
    <w:uiPriority w:val="99"/>
    <w:rsid w:val="0087640C"/>
    <w:pPr>
      <w:widowControl w:val="0"/>
    </w:pPr>
    <w:rPr>
      <w:rFonts w:eastAsia="Batang"/>
      <w:lang w:eastAsia="ar-SA"/>
    </w:rPr>
  </w:style>
  <w:style w:type="paragraph" w:customStyle="1" w:styleId="BMKBodyText">
    <w:name w:val="BMK Body Text"/>
    <w:uiPriority w:val="99"/>
    <w:rsid w:val="0087640C"/>
    <w:pPr>
      <w:tabs>
        <w:tab w:val="left" w:pos="1235"/>
      </w:tabs>
      <w:suppressAutoHyphens/>
      <w:spacing w:after="240" w:line="276" w:lineRule="auto"/>
      <w:ind w:left="527" w:hanging="357"/>
      <w:jc w:val="both"/>
    </w:pPr>
    <w:rPr>
      <w:rFonts w:ascii="Times New Roman" w:eastAsia="Times New Roman" w:hAnsi="Times New Roman"/>
      <w:sz w:val="22"/>
      <w:szCs w:val="22"/>
      <w:lang w:val="en-GB" w:eastAsia="ar-SA"/>
    </w:rPr>
  </w:style>
  <w:style w:type="paragraph" w:customStyle="1" w:styleId="CNHead1">
    <w:name w:val="CN Head 1"/>
    <w:basedOn w:val="Domylnie"/>
    <w:uiPriority w:val="99"/>
    <w:rsid w:val="0087640C"/>
    <w:pPr>
      <w:keepNext/>
      <w:keepLines/>
      <w:spacing w:before="80" w:after="80"/>
    </w:pPr>
    <w:rPr>
      <w:b/>
      <w:bCs/>
      <w:lang w:val="en-US" w:eastAsia="en-US"/>
    </w:rPr>
  </w:style>
  <w:style w:type="paragraph" w:customStyle="1" w:styleId="CNHead2">
    <w:name w:val="CN Head 2"/>
    <w:basedOn w:val="Domylnie"/>
    <w:uiPriority w:val="99"/>
    <w:rsid w:val="0087640C"/>
    <w:pPr>
      <w:keepNext/>
      <w:keepLines/>
      <w:spacing w:before="80" w:after="80"/>
    </w:pPr>
    <w:rPr>
      <w:b/>
      <w:bCs/>
      <w:sz w:val="22"/>
      <w:szCs w:val="22"/>
      <w:lang w:val="en-US" w:eastAsia="en-US"/>
    </w:rPr>
  </w:style>
  <w:style w:type="paragraph" w:customStyle="1" w:styleId="CNHead3">
    <w:name w:val="CN Head 3"/>
    <w:basedOn w:val="Domylnie"/>
    <w:uiPriority w:val="99"/>
    <w:rsid w:val="0087640C"/>
    <w:pPr>
      <w:keepNext/>
      <w:keepLines/>
      <w:spacing w:before="80" w:after="80"/>
    </w:pPr>
    <w:rPr>
      <w:b/>
      <w:bCs/>
      <w:lang w:val="en-US" w:eastAsia="en-US"/>
    </w:rPr>
  </w:style>
  <w:style w:type="paragraph" w:customStyle="1" w:styleId="CNLevel1List">
    <w:name w:val="CN Level 1 List"/>
    <w:basedOn w:val="Domylnie"/>
    <w:uiPriority w:val="99"/>
    <w:rsid w:val="0087640C"/>
    <w:pPr>
      <w:spacing w:before="80" w:after="80"/>
    </w:pPr>
    <w:rPr>
      <w:lang w:val="en-US" w:eastAsia="en-US"/>
    </w:rPr>
  </w:style>
  <w:style w:type="paragraph" w:customStyle="1" w:styleId="CNLevel2List">
    <w:name w:val="CN Level 2 List"/>
    <w:basedOn w:val="Domylnie"/>
    <w:uiPriority w:val="99"/>
    <w:rsid w:val="0087640C"/>
    <w:pPr>
      <w:spacing w:before="80" w:after="80"/>
    </w:pPr>
    <w:rPr>
      <w:lang w:val="en-US" w:eastAsia="en-US"/>
    </w:rPr>
  </w:style>
  <w:style w:type="paragraph" w:customStyle="1" w:styleId="CNLevel3List">
    <w:name w:val="CN Level 3 List"/>
    <w:basedOn w:val="Domylnie"/>
    <w:uiPriority w:val="99"/>
    <w:rsid w:val="0087640C"/>
    <w:pPr>
      <w:spacing w:before="80" w:after="80"/>
    </w:pPr>
    <w:rPr>
      <w:lang w:val="en-US" w:eastAsia="en-US"/>
    </w:rPr>
  </w:style>
  <w:style w:type="paragraph" w:customStyle="1" w:styleId="CNLevel4List">
    <w:name w:val="CN Level 4 List"/>
    <w:basedOn w:val="Domylnie"/>
    <w:uiPriority w:val="99"/>
    <w:rsid w:val="0087640C"/>
    <w:pPr>
      <w:spacing w:before="80" w:after="80"/>
    </w:pPr>
    <w:rPr>
      <w:lang w:val="en-US" w:eastAsia="en-US"/>
    </w:rPr>
  </w:style>
  <w:style w:type="paragraph" w:customStyle="1" w:styleId="CNLevel5List">
    <w:name w:val="CN Level 5 List"/>
    <w:basedOn w:val="Domylnie"/>
    <w:uiPriority w:val="99"/>
    <w:rsid w:val="0087640C"/>
    <w:pPr>
      <w:spacing w:before="80" w:after="80"/>
    </w:pPr>
    <w:rPr>
      <w:lang w:val="en-US" w:eastAsia="en-US"/>
    </w:rPr>
  </w:style>
  <w:style w:type="paragraph" w:customStyle="1" w:styleId="CNTitle">
    <w:name w:val="CN Title"/>
    <w:basedOn w:val="Domylnie"/>
    <w:uiPriority w:val="99"/>
    <w:rsid w:val="0087640C"/>
    <w:pPr>
      <w:keepNext/>
      <w:keepLines/>
      <w:spacing w:before="80" w:after="160"/>
      <w:jc w:val="center"/>
    </w:pPr>
    <w:rPr>
      <w:b/>
      <w:bCs/>
      <w:sz w:val="28"/>
      <w:szCs w:val="28"/>
      <w:lang w:val="en-US" w:eastAsia="en-US"/>
    </w:rPr>
  </w:style>
  <w:style w:type="paragraph" w:customStyle="1" w:styleId="mwlpunkt">
    <w:name w:val="mwl_punkt"/>
    <w:basedOn w:val="NormalnyWeb"/>
    <w:uiPriority w:val="99"/>
    <w:rsid w:val="0087640C"/>
    <w:pPr>
      <w:widowControl w:val="0"/>
      <w:tabs>
        <w:tab w:val="left" w:pos="1235"/>
        <w:tab w:val="left" w:pos="2154"/>
      </w:tabs>
      <w:spacing w:before="0" w:after="0" w:line="276" w:lineRule="auto"/>
      <w:ind w:left="714" w:hanging="357"/>
    </w:pPr>
    <w:rPr>
      <w:rFonts w:ascii="Arial" w:eastAsia="Times New Roman" w:hAnsi="Arial" w:cs="Arial"/>
      <w:sz w:val="22"/>
      <w:szCs w:val="22"/>
    </w:rPr>
  </w:style>
  <w:style w:type="paragraph" w:customStyle="1" w:styleId="mwlpunkt1">
    <w:name w:val="mwl_punkt1"/>
    <w:basedOn w:val="Domylnie"/>
    <w:uiPriority w:val="99"/>
    <w:rsid w:val="0087640C"/>
    <w:pPr>
      <w:widowControl w:val="0"/>
      <w:ind w:left="1418"/>
    </w:pPr>
    <w:rPr>
      <w:sz w:val="22"/>
      <w:szCs w:val="22"/>
      <w:lang w:eastAsia="ar-SA"/>
    </w:rPr>
  </w:style>
  <w:style w:type="paragraph" w:customStyle="1" w:styleId="Revision1">
    <w:name w:val="Revision1"/>
    <w:uiPriority w:val="99"/>
    <w:rsid w:val="0087640C"/>
    <w:pPr>
      <w:tabs>
        <w:tab w:val="left" w:pos="1235"/>
      </w:tabs>
      <w:suppressAutoHyphens/>
      <w:spacing w:after="200" w:line="276" w:lineRule="auto"/>
      <w:ind w:left="527" w:hanging="357"/>
      <w:jc w:val="both"/>
    </w:pPr>
    <w:rPr>
      <w:rFonts w:ascii="Times New Roman" w:eastAsia="Times New Roman" w:hAnsi="Times New Roman"/>
      <w:sz w:val="24"/>
      <w:szCs w:val="24"/>
    </w:rPr>
  </w:style>
  <w:style w:type="paragraph" w:customStyle="1" w:styleId="Akapitzlist11">
    <w:name w:val="Akapit z listą11"/>
    <w:uiPriority w:val="99"/>
    <w:rsid w:val="0087640C"/>
    <w:pPr>
      <w:widowControl w:val="0"/>
      <w:tabs>
        <w:tab w:val="left" w:pos="1428"/>
      </w:tabs>
      <w:suppressAutoHyphens/>
      <w:spacing w:after="200" w:line="276" w:lineRule="auto"/>
      <w:ind w:left="720" w:hanging="357"/>
      <w:jc w:val="both"/>
    </w:pPr>
    <w:rPr>
      <w:rFonts w:eastAsia="Times New Roman" w:cs="Calibri"/>
      <w:sz w:val="22"/>
      <w:szCs w:val="22"/>
      <w:lang w:eastAsia="ar-SA"/>
    </w:rPr>
  </w:style>
  <w:style w:type="paragraph" w:customStyle="1" w:styleId="NormalnyWeb1">
    <w:name w:val="Normalny (Web)1"/>
    <w:uiPriority w:val="99"/>
    <w:rsid w:val="0087640C"/>
    <w:pPr>
      <w:widowControl w:val="0"/>
      <w:tabs>
        <w:tab w:val="left" w:pos="1235"/>
      </w:tabs>
      <w:suppressAutoHyphens/>
      <w:spacing w:before="100" w:after="119" w:line="276" w:lineRule="auto"/>
      <w:ind w:left="527" w:hanging="357"/>
      <w:jc w:val="both"/>
    </w:pPr>
    <w:rPr>
      <w:rFonts w:ascii="Times New Roman" w:eastAsia="Times New Roman" w:hAnsi="Times New Roman"/>
      <w:lang w:eastAsia="ar-SA"/>
    </w:rPr>
  </w:style>
  <w:style w:type="paragraph" w:customStyle="1" w:styleId="mwlpunkt2">
    <w:name w:val="mwl_punkt2"/>
    <w:basedOn w:val="ListParagraph1"/>
    <w:uiPriority w:val="99"/>
    <w:rsid w:val="0087640C"/>
    <w:pPr>
      <w:tabs>
        <w:tab w:val="left" w:pos="1643"/>
      </w:tabs>
      <w:spacing w:before="120" w:after="0" w:line="360" w:lineRule="auto"/>
      <w:ind w:left="792" w:hanging="432"/>
    </w:pPr>
    <w:rPr>
      <w:sz w:val="24"/>
      <w:szCs w:val="24"/>
    </w:rPr>
  </w:style>
  <w:style w:type="paragraph" w:customStyle="1" w:styleId="mwlpunkt3">
    <w:name w:val="mwl_punkt3"/>
    <w:basedOn w:val="ListParagraph1"/>
    <w:uiPriority w:val="99"/>
    <w:rsid w:val="0087640C"/>
    <w:pPr>
      <w:tabs>
        <w:tab w:val="left" w:pos="2722"/>
      </w:tabs>
      <w:spacing w:before="120" w:after="0" w:line="360" w:lineRule="auto"/>
      <w:ind w:left="1304" w:hanging="584"/>
    </w:pPr>
    <w:rPr>
      <w:sz w:val="24"/>
      <w:szCs w:val="24"/>
    </w:rPr>
  </w:style>
  <w:style w:type="paragraph" w:customStyle="1" w:styleId="tekst">
    <w:name w:val="tekst"/>
    <w:uiPriority w:val="99"/>
    <w:rsid w:val="0087640C"/>
    <w:pPr>
      <w:widowControl w:val="0"/>
      <w:tabs>
        <w:tab w:val="left" w:pos="1235"/>
      </w:tabs>
      <w:suppressAutoHyphens/>
      <w:spacing w:after="200" w:line="276" w:lineRule="auto"/>
      <w:ind w:left="527" w:firstLine="709"/>
      <w:jc w:val="both"/>
    </w:pPr>
    <w:rPr>
      <w:rFonts w:ascii="Arial" w:eastAsia="Times New Roman" w:hAnsi="Arial" w:cs="Arial"/>
      <w:lang w:eastAsia="ar-SA"/>
    </w:rPr>
  </w:style>
  <w:style w:type="paragraph" w:customStyle="1" w:styleId="Point1">
    <w:name w:val="Point 1"/>
    <w:basedOn w:val="Domylnie"/>
    <w:uiPriority w:val="99"/>
    <w:rsid w:val="0087640C"/>
    <w:pPr>
      <w:spacing w:before="120" w:after="120"/>
      <w:ind w:left="1417" w:hanging="567"/>
    </w:pPr>
    <w:rPr>
      <w:lang w:eastAsia="ar-SA"/>
    </w:rPr>
  </w:style>
  <w:style w:type="paragraph" w:customStyle="1" w:styleId="Tabela">
    <w:name w:val="Tabela"/>
    <w:basedOn w:val="Tretekstu"/>
    <w:uiPriority w:val="99"/>
    <w:rsid w:val="0087640C"/>
    <w:pPr>
      <w:spacing w:before="40" w:after="20" w:line="234" w:lineRule="atLeast"/>
      <w:jc w:val="left"/>
    </w:pPr>
  </w:style>
  <w:style w:type="paragraph" w:customStyle="1" w:styleId="BMKIndent1">
    <w:name w:val="BMK Indent 1"/>
    <w:basedOn w:val="Domylnie"/>
    <w:uiPriority w:val="99"/>
    <w:rsid w:val="0087640C"/>
    <w:pPr>
      <w:spacing w:after="240"/>
    </w:pPr>
    <w:rPr>
      <w:rFonts w:eastAsia="Batang"/>
      <w:sz w:val="22"/>
      <w:szCs w:val="22"/>
      <w:lang w:val="en-GB" w:eastAsia="ko-KR"/>
    </w:rPr>
  </w:style>
  <w:style w:type="paragraph" w:customStyle="1" w:styleId="Akapitzlist31">
    <w:name w:val="Akapit z listą31"/>
    <w:basedOn w:val="Domylnie"/>
    <w:uiPriority w:val="99"/>
    <w:rsid w:val="0087640C"/>
    <w:pPr>
      <w:ind w:left="720"/>
    </w:pPr>
    <w:rPr>
      <w:color w:val="000000"/>
    </w:rPr>
  </w:style>
  <w:style w:type="paragraph" w:customStyle="1" w:styleId="Tekstpodstawowy221">
    <w:name w:val="Tekst podstawowy 221"/>
    <w:basedOn w:val="Domylnie"/>
    <w:uiPriority w:val="99"/>
    <w:rsid w:val="0087640C"/>
    <w:pPr>
      <w:spacing w:line="360" w:lineRule="auto"/>
      <w:jc w:val="center"/>
    </w:pPr>
    <w:rPr>
      <w:b/>
      <w:bCs/>
    </w:rPr>
  </w:style>
  <w:style w:type="paragraph" w:customStyle="1" w:styleId="ZnakZnakZnakZnakZnakZnakZnakZnakZnakZnakZnakZnakZnakZnakZnak1ZnakZnakZnakZnak1">
    <w:name w:val="Znak Znak Znak Znak Znak Znak Znak Znak Znak Znak Znak Znak Znak Znak Znak1 Znak Znak Znak Znak1"/>
    <w:basedOn w:val="Domylnie"/>
    <w:uiPriority w:val="99"/>
    <w:rsid w:val="0087640C"/>
    <w:pPr>
      <w:tabs>
        <w:tab w:val="left" w:pos="713"/>
      </w:tabs>
      <w:spacing w:before="120" w:after="0"/>
      <w:ind w:left="4" w:hanging="4"/>
    </w:pPr>
  </w:style>
  <w:style w:type="paragraph" w:customStyle="1" w:styleId="Style36">
    <w:name w:val="Style36"/>
    <w:basedOn w:val="Domylnie"/>
    <w:uiPriority w:val="99"/>
    <w:rsid w:val="0087640C"/>
    <w:pPr>
      <w:widowControl w:val="0"/>
      <w:ind w:left="0" w:firstLine="0"/>
    </w:pPr>
    <w:rPr>
      <w:rFonts w:eastAsia="Batang"/>
      <w:lang w:eastAsia="ar-SA"/>
    </w:rPr>
  </w:style>
  <w:style w:type="paragraph" w:customStyle="1" w:styleId="Teksttreci2">
    <w:name w:val="Tekst treści (2)"/>
    <w:basedOn w:val="Domylnie"/>
    <w:uiPriority w:val="99"/>
    <w:rsid w:val="0087640C"/>
    <w:pPr>
      <w:widowControl w:val="0"/>
      <w:shd w:val="clear" w:color="auto" w:fill="FFFFFF"/>
      <w:spacing w:after="540"/>
      <w:ind w:left="0" w:hanging="280"/>
    </w:pPr>
    <w:rPr>
      <w:rFonts w:eastAsia="Calibri"/>
      <w:b/>
      <w:bCs/>
      <w:sz w:val="23"/>
      <w:szCs w:val="23"/>
      <w:lang w:eastAsia="en-US"/>
    </w:rPr>
  </w:style>
  <w:style w:type="paragraph" w:customStyle="1" w:styleId="Akapitzlist4">
    <w:name w:val="Akapit z listą4"/>
    <w:basedOn w:val="Domylnie"/>
    <w:uiPriority w:val="99"/>
    <w:rsid w:val="0087640C"/>
    <w:pPr>
      <w:widowControl w:val="0"/>
      <w:ind w:left="708" w:firstLine="0"/>
      <w:jc w:val="left"/>
    </w:pPr>
    <w:rPr>
      <w:lang w:eastAsia="zh-CN"/>
    </w:rPr>
  </w:style>
  <w:style w:type="paragraph" w:customStyle="1" w:styleId="ListParagraph2">
    <w:name w:val="List Paragraph2"/>
    <w:basedOn w:val="Domylnie"/>
    <w:uiPriority w:val="99"/>
    <w:rsid w:val="0087640C"/>
    <w:pPr>
      <w:widowControl w:val="0"/>
      <w:ind w:left="708" w:firstLine="0"/>
      <w:jc w:val="left"/>
    </w:pPr>
    <w:rPr>
      <w:lang w:eastAsia="zh-CN"/>
    </w:rPr>
  </w:style>
  <w:style w:type="paragraph" w:customStyle="1" w:styleId="BUINSTekstpodstawowy-tabela">
    <w:name w:val="BUINS_Tekst podstawowy - tabela"/>
    <w:basedOn w:val="Domylnie"/>
    <w:uiPriority w:val="99"/>
    <w:rsid w:val="0087640C"/>
    <w:pPr>
      <w:spacing w:before="120" w:after="120"/>
      <w:ind w:left="0" w:firstLine="0"/>
      <w:jc w:val="left"/>
    </w:pPr>
    <w:rPr>
      <w:rFonts w:ascii="Calibri" w:hAnsi="Calibri"/>
      <w:sz w:val="22"/>
      <w:szCs w:val="22"/>
      <w:lang w:val="en-US" w:eastAsia="en-US"/>
    </w:rPr>
  </w:style>
  <w:style w:type="paragraph" w:customStyle="1" w:styleId="ustep">
    <w:name w:val="ustep"/>
    <w:basedOn w:val="Domylnie"/>
    <w:uiPriority w:val="99"/>
    <w:rsid w:val="0087640C"/>
    <w:pPr>
      <w:tabs>
        <w:tab w:val="left" w:pos="887"/>
        <w:tab w:val="left" w:pos="953"/>
      </w:tabs>
      <w:spacing w:before="120" w:after="120"/>
    </w:pPr>
    <w:rPr>
      <w:rFonts w:ascii="Calibri" w:eastAsia="Calibri" w:hAnsi="Calibri"/>
      <w:bCs/>
      <w:sz w:val="22"/>
      <w:szCs w:val="22"/>
      <w:lang w:eastAsia="ar-SA"/>
    </w:rPr>
  </w:style>
  <w:style w:type="paragraph" w:customStyle="1" w:styleId="par1">
    <w:name w:val="par1"/>
    <w:basedOn w:val="Domylnie"/>
    <w:uiPriority w:val="99"/>
    <w:rsid w:val="0087640C"/>
    <w:pPr>
      <w:keepNext/>
      <w:keepLines/>
      <w:widowControl w:val="0"/>
      <w:spacing w:before="240" w:after="240" w:line="360" w:lineRule="auto"/>
      <w:ind w:left="0" w:firstLine="0"/>
      <w:jc w:val="center"/>
    </w:pPr>
    <w:rPr>
      <w:rFonts w:ascii="Calibri" w:hAnsi="Calibri"/>
      <w:b/>
      <w:bCs/>
      <w:sz w:val="22"/>
      <w:szCs w:val="22"/>
      <w:lang w:eastAsia="ar-SA"/>
    </w:rPr>
  </w:style>
  <w:style w:type="paragraph" w:customStyle="1" w:styleId="nor1">
    <w:name w:val="nor1"/>
    <w:basedOn w:val="Domylnie"/>
    <w:uiPriority w:val="99"/>
    <w:rsid w:val="0087640C"/>
    <w:pPr>
      <w:tabs>
        <w:tab w:val="left" w:pos="1661"/>
      </w:tabs>
      <w:spacing w:before="72" w:after="0"/>
      <w:ind w:right="14"/>
    </w:pPr>
    <w:rPr>
      <w:rFonts w:ascii="Calibri" w:eastAsia="Calibri" w:hAnsi="Calibri"/>
      <w:color w:val="000000"/>
      <w:spacing w:val="-2"/>
      <w:sz w:val="22"/>
      <w:szCs w:val="22"/>
      <w:lang w:eastAsia="ar-SA"/>
    </w:rPr>
  </w:style>
  <w:style w:type="paragraph" w:customStyle="1" w:styleId="nor2">
    <w:name w:val="nor2"/>
    <w:basedOn w:val="Domylnie"/>
    <w:uiPriority w:val="99"/>
    <w:rsid w:val="0087640C"/>
    <w:pPr>
      <w:widowControl w:val="0"/>
      <w:tabs>
        <w:tab w:val="left" w:pos="1277"/>
      </w:tabs>
      <w:ind w:left="1"/>
    </w:pPr>
    <w:rPr>
      <w:rFonts w:ascii="Calibri" w:hAnsi="Calibri" w:cs="Calibri"/>
      <w:sz w:val="22"/>
      <w:szCs w:val="22"/>
      <w:lang w:eastAsia="ar-SA"/>
    </w:rPr>
  </w:style>
  <w:style w:type="paragraph" w:customStyle="1" w:styleId="Style17">
    <w:name w:val="Style17"/>
    <w:basedOn w:val="Domylnie"/>
    <w:uiPriority w:val="99"/>
    <w:rsid w:val="0087640C"/>
    <w:pPr>
      <w:widowControl w:val="0"/>
      <w:spacing w:line="211" w:lineRule="exact"/>
      <w:ind w:left="0" w:firstLine="0"/>
      <w:jc w:val="left"/>
    </w:pPr>
  </w:style>
  <w:style w:type="character" w:customStyle="1" w:styleId="Tekstpodstawowy2Znak2">
    <w:name w:val="Tekst podstawowy 2 Znak2"/>
    <w:uiPriority w:val="99"/>
    <w:rsid w:val="0087640C"/>
    <w:rPr>
      <w:sz w:val="24"/>
    </w:rPr>
  </w:style>
  <w:style w:type="character" w:customStyle="1" w:styleId="Teksttreci">
    <w:name w:val="Tekst treści"/>
    <w:uiPriority w:val="99"/>
    <w:rsid w:val="0087640C"/>
    <w:rPr>
      <w:rFonts w:ascii="Verdana" w:hAnsi="Verdana"/>
      <w:color w:val="000000"/>
      <w:spacing w:val="0"/>
      <w:w w:val="100"/>
      <w:position w:val="0"/>
      <w:sz w:val="16"/>
      <w:u w:val="none"/>
      <w:effect w:val="none"/>
      <w:lang w:val="pl-PL"/>
    </w:rPr>
  </w:style>
  <w:style w:type="character" w:customStyle="1" w:styleId="WW8Num26z0">
    <w:name w:val="WW8Num26z0"/>
    <w:uiPriority w:val="99"/>
    <w:rsid w:val="0087640C"/>
    <w:rPr>
      <w:rFonts w:ascii="Verdana" w:hAnsi="Verdana"/>
      <w:sz w:val="17"/>
    </w:rPr>
  </w:style>
  <w:style w:type="character" w:customStyle="1" w:styleId="WW8Num27z1">
    <w:name w:val="WW8Num27z1"/>
    <w:uiPriority w:val="99"/>
    <w:rsid w:val="0087640C"/>
    <w:rPr>
      <w:color w:val="auto"/>
    </w:rPr>
  </w:style>
  <w:style w:type="character" w:customStyle="1" w:styleId="WW8Num59z1">
    <w:name w:val="WW8Num59z1"/>
    <w:uiPriority w:val="99"/>
    <w:rsid w:val="0087640C"/>
    <w:rPr>
      <w:color w:val="auto"/>
    </w:rPr>
  </w:style>
  <w:style w:type="character" w:customStyle="1" w:styleId="WW8Num59z2">
    <w:name w:val="WW8Num59z2"/>
    <w:uiPriority w:val="99"/>
    <w:rsid w:val="0087640C"/>
  </w:style>
  <w:style w:type="character" w:customStyle="1" w:styleId="WW8Num60z1">
    <w:name w:val="WW8Num60z1"/>
    <w:uiPriority w:val="99"/>
    <w:rsid w:val="0087640C"/>
    <w:rPr>
      <w:color w:val="auto"/>
    </w:rPr>
  </w:style>
  <w:style w:type="character" w:customStyle="1" w:styleId="WW8Num62z0">
    <w:name w:val="WW8Num62z0"/>
    <w:uiPriority w:val="99"/>
    <w:rsid w:val="0087640C"/>
    <w:rPr>
      <w:b/>
    </w:rPr>
  </w:style>
  <w:style w:type="character" w:customStyle="1" w:styleId="WW8Num64z0">
    <w:name w:val="WW8Num64z0"/>
    <w:uiPriority w:val="99"/>
    <w:rsid w:val="0087640C"/>
    <w:rPr>
      <w:rFonts w:ascii="Cambria" w:hAnsi="Cambria"/>
      <w:sz w:val="20"/>
    </w:rPr>
  </w:style>
  <w:style w:type="character" w:customStyle="1" w:styleId="WW8Num64z2">
    <w:name w:val="WW8Num64z2"/>
    <w:uiPriority w:val="99"/>
    <w:rsid w:val="0087640C"/>
    <w:rPr>
      <w:rFonts w:ascii="Wingdings" w:hAnsi="Wingdings"/>
    </w:rPr>
  </w:style>
  <w:style w:type="character" w:customStyle="1" w:styleId="WW8Num64z3">
    <w:name w:val="WW8Num64z3"/>
    <w:uiPriority w:val="99"/>
    <w:rsid w:val="0087640C"/>
    <w:rPr>
      <w:rFonts w:ascii="Symbol" w:hAnsi="Symbol"/>
    </w:rPr>
  </w:style>
  <w:style w:type="character" w:customStyle="1" w:styleId="WW8Num64z4">
    <w:name w:val="WW8Num64z4"/>
    <w:uiPriority w:val="99"/>
    <w:rsid w:val="0087640C"/>
    <w:rPr>
      <w:rFonts w:ascii="Courier New" w:hAnsi="Courier New"/>
    </w:rPr>
  </w:style>
  <w:style w:type="character" w:customStyle="1" w:styleId="WW8Num65z0">
    <w:name w:val="WW8Num65z0"/>
    <w:uiPriority w:val="99"/>
    <w:rsid w:val="0087640C"/>
    <w:rPr>
      <w:rFonts w:ascii="Cambria" w:hAnsi="Cambria"/>
      <w:sz w:val="20"/>
    </w:rPr>
  </w:style>
  <w:style w:type="character" w:customStyle="1" w:styleId="WW8Num65z1">
    <w:name w:val="WW8Num65z1"/>
    <w:uiPriority w:val="99"/>
    <w:rsid w:val="0087640C"/>
  </w:style>
  <w:style w:type="character" w:customStyle="1" w:styleId="WW8Num65z2">
    <w:name w:val="WW8Num65z2"/>
    <w:uiPriority w:val="99"/>
    <w:rsid w:val="0087640C"/>
    <w:rPr>
      <w:rFonts w:ascii="Wingdings" w:hAnsi="Wingdings"/>
    </w:rPr>
  </w:style>
  <w:style w:type="character" w:customStyle="1" w:styleId="WW8Num65z3">
    <w:name w:val="WW8Num65z3"/>
    <w:uiPriority w:val="99"/>
    <w:rsid w:val="0087640C"/>
    <w:rPr>
      <w:rFonts w:ascii="Symbol" w:hAnsi="Symbol"/>
    </w:rPr>
  </w:style>
  <w:style w:type="character" w:customStyle="1" w:styleId="WW8Num66z2">
    <w:name w:val="WW8Num66z2"/>
    <w:uiPriority w:val="99"/>
    <w:rsid w:val="0087640C"/>
    <w:rPr>
      <w:rFonts w:ascii="Verdana" w:hAnsi="Verdana"/>
      <w:sz w:val="17"/>
    </w:rPr>
  </w:style>
  <w:style w:type="character" w:customStyle="1" w:styleId="WW8Num66z3">
    <w:name w:val="WW8Num66z3"/>
    <w:uiPriority w:val="99"/>
    <w:rsid w:val="0087640C"/>
    <w:rPr>
      <w:rFonts w:ascii="Verdana" w:hAnsi="Verdana"/>
    </w:rPr>
  </w:style>
  <w:style w:type="character" w:customStyle="1" w:styleId="WW8Num66z8">
    <w:name w:val="WW8Num66z8"/>
    <w:uiPriority w:val="99"/>
    <w:rsid w:val="0087640C"/>
  </w:style>
  <w:style w:type="character" w:customStyle="1" w:styleId="WW8Num70z2">
    <w:name w:val="WW8Num70z2"/>
    <w:uiPriority w:val="99"/>
    <w:rsid w:val="0087640C"/>
    <w:rPr>
      <w:rFonts w:ascii="Symbol" w:hAnsi="Symbol"/>
    </w:rPr>
  </w:style>
  <w:style w:type="character" w:customStyle="1" w:styleId="WW8Num72z0">
    <w:name w:val="WW8Num72z0"/>
    <w:uiPriority w:val="99"/>
    <w:rsid w:val="0087640C"/>
    <w:rPr>
      <w:color w:val="auto"/>
      <w:sz w:val="20"/>
    </w:rPr>
  </w:style>
  <w:style w:type="character" w:customStyle="1" w:styleId="WW8Num79z3">
    <w:name w:val="WW8Num79z3"/>
    <w:uiPriority w:val="99"/>
    <w:rsid w:val="0087640C"/>
  </w:style>
  <w:style w:type="character" w:customStyle="1" w:styleId="WW8Num79z4">
    <w:name w:val="WW8Num79z4"/>
    <w:uiPriority w:val="99"/>
    <w:rsid w:val="0087640C"/>
  </w:style>
  <w:style w:type="character" w:customStyle="1" w:styleId="WW8Num81z0">
    <w:name w:val="WW8Num81z0"/>
    <w:uiPriority w:val="99"/>
    <w:rsid w:val="0087640C"/>
    <w:rPr>
      <w:rFonts w:ascii="Symbol" w:hAnsi="Symbol"/>
    </w:rPr>
  </w:style>
  <w:style w:type="character" w:customStyle="1" w:styleId="WW8Num83z0">
    <w:name w:val="WW8Num83z0"/>
    <w:uiPriority w:val="99"/>
    <w:rsid w:val="0087640C"/>
    <w:rPr>
      <w:rFonts w:ascii="Cambria" w:hAnsi="Cambria"/>
    </w:rPr>
  </w:style>
  <w:style w:type="character" w:customStyle="1" w:styleId="WW8Num83z1">
    <w:name w:val="WW8Num83z1"/>
    <w:uiPriority w:val="99"/>
    <w:rsid w:val="0087640C"/>
    <w:rPr>
      <w:rFonts w:ascii="Courier New" w:hAnsi="Courier New"/>
    </w:rPr>
  </w:style>
  <w:style w:type="character" w:customStyle="1" w:styleId="WW8Num83z2">
    <w:name w:val="WW8Num83z2"/>
    <w:uiPriority w:val="99"/>
    <w:rsid w:val="0087640C"/>
    <w:rPr>
      <w:rFonts w:ascii="Wingdings" w:hAnsi="Wingdings"/>
    </w:rPr>
  </w:style>
  <w:style w:type="character" w:customStyle="1" w:styleId="WW8Num83z3">
    <w:name w:val="WW8Num83z3"/>
    <w:uiPriority w:val="99"/>
    <w:rsid w:val="0087640C"/>
    <w:rPr>
      <w:rFonts w:ascii="Symbol" w:hAnsi="Symbol"/>
    </w:rPr>
  </w:style>
  <w:style w:type="character" w:customStyle="1" w:styleId="WW8Num87z0">
    <w:name w:val="WW8Num87z0"/>
    <w:uiPriority w:val="99"/>
    <w:rsid w:val="0087640C"/>
    <w:rPr>
      <w:rFonts w:ascii="Cambria" w:hAnsi="Cambria"/>
      <w:sz w:val="20"/>
    </w:rPr>
  </w:style>
  <w:style w:type="character" w:customStyle="1" w:styleId="WW8Num88z0">
    <w:name w:val="WW8Num88z0"/>
    <w:uiPriority w:val="99"/>
    <w:rsid w:val="0087640C"/>
    <w:rPr>
      <w:rFonts w:ascii="Cambria" w:hAnsi="Cambria"/>
      <w:sz w:val="20"/>
    </w:rPr>
  </w:style>
  <w:style w:type="character" w:customStyle="1" w:styleId="WW8Num88z3">
    <w:name w:val="WW8Num88z3"/>
    <w:uiPriority w:val="99"/>
    <w:rsid w:val="0087640C"/>
    <w:rPr>
      <w:color w:val="auto"/>
      <w:sz w:val="20"/>
    </w:rPr>
  </w:style>
  <w:style w:type="character" w:customStyle="1" w:styleId="WW8Num88z4">
    <w:name w:val="WW8Num88z4"/>
    <w:uiPriority w:val="99"/>
    <w:rsid w:val="0087640C"/>
    <w:rPr>
      <w:sz w:val="17"/>
    </w:rPr>
  </w:style>
  <w:style w:type="character" w:customStyle="1" w:styleId="WW8Num89z4">
    <w:name w:val="WW8Num89z4"/>
    <w:uiPriority w:val="99"/>
    <w:rsid w:val="0087640C"/>
    <w:rPr>
      <w:color w:val="auto"/>
    </w:rPr>
  </w:style>
  <w:style w:type="character" w:customStyle="1" w:styleId="WW8Num91z0">
    <w:name w:val="WW8Num91z0"/>
    <w:uiPriority w:val="99"/>
    <w:rsid w:val="0087640C"/>
    <w:rPr>
      <w:sz w:val="20"/>
    </w:rPr>
  </w:style>
  <w:style w:type="character" w:customStyle="1" w:styleId="WW8Num91z1">
    <w:name w:val="WW8Num91z1"/>
    <w:uiPriority w:val="99"/>
    <w:rsid w:val="0087640C"/>
    <w:rPr>
      <w:rFonts w:ascii="Verdana" w:hAnsi="Verdana"/>
      <w:color w:val="auto"/>
      <w:sz w:val="17"/>
    </w:rPr>
  </w:style>
  <w:style w:type="character" w:customStyle="1" w:styleId="WW8Num91z2">
    <w:name w:val="WW8Num91z2"/>
    <w:uiPriority w:val="99"/>
    <w:rsid w:val="0087640C"/>
    <w:rPr>
      <w:rFonts w:ascii="Verdana" w:hAnsi="Verdana"/>
      <w:sz w:val="17"/>
    </w:rPr>
  </w:style>
  <w:style w:type="character" w:customStyle="1" w:styleId="WW8Num91z3">
    <w:name w:val="WW8Num91z3"/>
    <w:uiPriority w:val="99"/>
    <w:rsid w:val="0087640C"/>
    <w:rPr>
      <w:rFonts w:ascii="Verdana" w:hAnsi="Verdana"/>
    </w:rPr>
  </w:style>
  <w:style w:type="character" w:customStyle="1" w:styleId="WW8Num92z0">
    <w:name w:val="WW8Num92z0"/>
    <w:uiPriority w:val="99"/>
    <w:rsid w:val="0087640C"/>
    <w:rPr>
      <w:sz w:val="20"/>
    </w:rPr>
  </w:style>
  <w:style w:type="character" w:customStyle="1" w:styleId="WW8Num92z1">
    <w:name w:val="WW8Num92z1"/>
    <w:uiPriority w:val="99"/>
    <w:rsid w:val="0087640C"/>
    <w:rPr>
      <w:color w:val="auto"/>
    </w:rPr>
  </w:style>
  <w:style w:type="character" w:customStyle="1" w:styleId="WW8Num92z2">
    <w:name w:val="WW8Num92z2"/>
    <w:uiPriority w:val="99"/>
    <w:rsid w:val="0087640C"/>
  </w:style>
  <w:style w:type="character" w:customStyle="1" w:styleId="WW8Num96z0">
    <w:name w:val="WW8Num96z0"/>
    <w:uiPriority w:val="99"/>
    <w:rsid w:val="0087640C"/>
    <w:rPr>
      <w:rFonts w:ascii="Verdana" w:hAnsi="Verdana"/>
      <w:sz w:val="17"/>
    </w:rPr>
  </w:style>
  <w:style w:type="character" w:customStyle="1" w:styleId="WW8Num100z4">
    <w:name w:val="WW8Num100z4"/>
    <w:uiPriority w:val="99"/>
    <w:rsid w:val="0087640C"/>
    <w:rPr>
      <w:color w:val="000000"/>
    </w:rPr>
  </w:style>
  <w:style w:type="character" w:customStyle="1" w:styleId="WW8Num101z0">
    <w:name w:val="WW8Num101z0"/>
    <w:uiPriority w:val="99"/>
    <w:rsid w:val="0087640C"/>
  </w:style>
  <w:style w:type="character" w:customStyle="1" w:styleId="WW8Num101z4">
    <w:name w:val="WW8Num101z4"/>
    <w:uiPriority w:val="99"/>
    <w:rsid w:val="0087640C"/>
    <w:rPr>
      <w:color w:val="000000"/>
    </w:rPr>
  </w:style>
  <w:style w:type="character" w:customStyle="1" w:styleId="WW8Num102z0">
    <w:name w:val="WW8Num102z0"/>
    <w:uiPriority w:val="99"/>
    <w:rsid w:val="0087640C"/>
    <w:rPr>
      <w:rFonts w:ascii="Cambria" w:hAnsi="Cambria"/>
    </w:rPr>
  </w:style>
  <w:style w:type="character" w:customStyle="1" w:styleId="WW8Num106z1">
    <w:name w:val="WW8Num106z1"/>
    <w:uiPriority w:val="99"/>
    <w:rsid w:val="0087640C"/>
    <w:rPr>
      <w:rFonts w:ascii="Courier New" w:hAnsi="Courier New"/>
    </w:rPr>
  </w:style>
  <w:style w:type="character" w:customStyle="1" w:styleId="WW8Num106z5">
    <w:name w:val="WW8Num106z5"/>
    <w:uiPriority w:val="99"/>
    <w:rsid w:val="0087640C"/>
    <w:rPr>
      <w:rFonts w:ascii="Wingdings" w:hAnsi="Wingdings"/>
    </w:rPr>
  </w:style>
  <w:style w:type="character" w:customStyle="1" w:styleId="WW8Num106z6">
    <w:name w:val="WW8Num106z6"/>
    <w:uiPriority w:val="99"/>
    <w:rsid w:val="0087640C"/>
    <w:rPr>
      <w:rFonts w:ascii="Symbol" w:hAnsi="Symbol"/>
    </w:rPr>
  </w:style>
  <w:style w:type="character" w:customStyle="1" w:styleId="WW8Num107z0">
    <w:name w:val="WW8Num107z0"/>
    <w:uiPriority w:val="99"/>
    <w:rsid w:val="0087640C"/>
  </w:style>
  <w:style w:type="character" w:customStyle="1" w:styleId="WW8Num108z0">
    <w:name w:val="WW8Num108z0"/>
    <w:uiPriority w:val="99"/>
    <w:rsid w:val="0087640C"/>
    <w:rPr>
      <w:rFonts w:ascii="Cambria" w:hAnsi="Cambria"/>
      <w:sz w:val="20"/>
    </w:rPr>
  </w:style>
  <w:style w:type="character" w:customStyle="1" w:styleId="WW8Num110z0">
    <w:name w:val="WW8Num110z0"/>
    <w:uiPriority w:val="99"/>
    <w:rsid w:val="0087640C"/>
  </w:style>
  <w:style w:type="character" w:customStyle="1" w:styleId="WW8Num111z0">
    <w:name w:val="WW8Num111z0"/>
    <w:uiPriority w:val="99"/>
    <w:rsid w:val="0087640C"/>
    <w:rPr>
      <w:i/>
      <w:color w:val="000000"/>
    </w:rPr>
  </w:style>
  <w:style w:type="character" w:customStyle="1" w:styleId="WW8Num114z0">
    <w:name w:val="WW8Num114z0"/>
    <w:uiPriority w:val="99"/>
    <w:rsid w:val="0087640C"/>
    <w:rPr>
      <w:rFonts w:ascii="Cambria" w:hAnsi="Cambria"/>
      <w:sz w:val="20"/>
    </w:rPr>
  </w:style>
  <w:style w:type="character" w:customStyle="1" w:styleId="WW8Num118z0">
    <w:name w:val="WW8Num118z0"/>
    <w:uiPriority w:val="99"/>
    <w:rsid w:val="0087640C"/>
    <w:rPr>
      <w:rFonts w:ascii="Cambria" w:hAnsi="Cambria"/>
      <w:sz w:val="20"/>
    </w:rPr>
  </w:style>
  <w:style w:type="character" w:customStyle="1" w:styleId="WW8Num122z0">
    <w:name w:val="WW8Num122z0"/>
    <w:uiPriority w:val="99"/>
    <w:rsid w:val="0087640C"/>
  </w:style>
  <w:style w:type="character" w:customStyle="1" w:styleId="WW8Num123z0">
    <w:name w:val="WW8Num123z0"/>
    <w:uiPriority w:val="99"/>
    <w:rsid w:val="0087640C"/>
    <w:rPr>
      <w:b/>
      <w:sz w:val="22"/>
    </w:rPr>
  </w:style>
  <w:style w:type="character" w:customStyle="1" w:styleId="WW8Num124z0">
    <w:name w:val="WW8Num124z0"/>
    <w:uiPriority w:val="99"/>
    <w:rsid w:val="0087640C"/>
    <w:rPr>
      <w:rFonts w:ascii="Verdana" w:hAnsi="Verdana"/>
      <w:color w:val="auto"/>
      <w:position w:val="0"/>
      <w:sz w:val="18"/>
      <w:u w:val="none"/>
      <w:vertAlign w:val="baseline"/>
    </w:rPr>
  </w:style>
  <w:style w:type="character" w:customStyle="1" w:styleId="WW8Num125z2">
    <w:name w:val="WW8Num125z2"/>
    <w:uiPriority w:val="99"/>
    <w:rsid w:val="0087640C"/>
    <w:rPr>
      <w:rFonts w:ascii="Cambria" w:hAnsi="Cambria"/>
    </w:rPr>
  </w:style>
  <w:style w:type="character" w:customStyle="1" w:styleId="WW8Num126z0">
    <w:name w:val="WW8Num126z0"/>
    <w:uiPriority w:val="99"/>
    <w:rsid w:val="0087640C"/>
    <w:rPr>
      <w:rFonts w:ascii="Cambria" w:hAnsi="Cambria"/>
      <w:b/>
      <w:sz w:val="22"/>
    </w:rPr>
  </w:style>
  <w:style w:type="character" w:customStyle="1" w:styleId="WW8Num126z1">
    <w:name w:val="WW8Num126z1"/>
    <w:uiPriority w:val="99"/>
    <w:rsid w:val="0087640C"/>
    <w:rPr>
      <w:rFonts w:ascii="Cambria" w:hAnsi="Cambria"/>
    </w:rPr>
  </w:style>
  <w:style w:type="character" w:customStyle="1" w:styleId="WW8Num127z0">
    <w:name w:val="WW8Num127z0"/>
    <w:uiPriority w:val="99"/>
    <w:rsid w:val="0087640C"/>
    <w:rPr>
      <w:rFonts w:ascii="Verdana" w:hAnsi="Verdana"/>
      <w:b/>
      <w:sz w:val="17"/>
    </w:rPr>
  </w:style>
  <w:style w:type="character" w:customStyle="1" w:styleId="WW8Num127z1">
    <w:name w:val="WW8Num127z1"/>
    <w:uiPriority w:val="99"/>
    <w:rsid w:val="0087640C"/>
    <w:rPr>
      <w:rFonts w:ascii="Verdana" w:hAnsi="Verdana"/>
      <w:color w:val="auto"/>
      <w:sz w:val="17"/>
    </w:rPr>
  </w:style>
  <w:style w:type="character" w:customStyle="1" w:styleId="WW8Num127z2">
    <w:name w:val="WW8Num127z2"/>
    <w:uiPriority w:val="99"/>
    <w:rsid w:val="0087640C"/>
    <w:rPr>
      <w:rFonts w:ascii="Verdana" w:hAnsi="Verdana"/>
      <w:sz w:val="17"/>
    </w:rPr>
  </w:style>
  <w:style w:type="character" w:customStyle="1" w:styleId="WW8Num127z3">
    <w:name w:val="WW8Num127z3"/>
    <w:uiPriority w:val="99"/>
    <w:rsid w:val="0087640C"/>
    <w:rPr>
      <w:rFonts w:ascii="Verdana" w:hAnsi="Verdana"/>
    </w:rPr>
  </w:style>
  <w:style w:type="character" w:customStyle="1" w:styleId="WW8Num129z0">
    <w:name w:val="WW8Num129z0"/>
    <w:uiPriority w:val="99"/>
    <w:rsid w:val="0087640C"/>
    <w:rPr>
      <w:rFonts w:ascii="Cambria" w:hAnsi="Cambria"/>
      <w:sz w:val="20"/>
    </w:rPr>
  </w:style>
  <w:style w:type="character" w:customStyle="1" w:styleId="WW8Num134z1">
    <w:name w:val="WW8Num134z1"/>
    <w:uiPriority w:val="99"/>
    <w:rsid w:val="0087640C"/>
  </w:style>
  <w:style w:type="character" w:customStyle="1" w:styleId="WW8Num136z0">
    <w:name w:val="WW8Num136z0"/>
    <w:uiPriority w:val="99"/>
    <w:rsid w:val="0087640C"/>
    <w:rPr>
      <w:rFonts w:ascii="Verdana" w:hAnsi="Verdana"/>
      <w:b/>
      <w:sz w:val="17"/>
    </w:rPr>
  </w:style>
  <w:style w:type="character" w:customStyle="1" w:styleId="WW8Num136z1">
    <w:name w:val="WW8Num136z1"/>
    <w:uiPriority w:val="99"/>
    <w:rsid w:val="0087640C"/>
    <w:rPr>
      <w:rFonts w:ascii="Verdana" w:hAnsi="Verdana"/>
      <w:color w:val="auto"/>
      <w:sz w:val="17"/>
    </w:rPr>
  </w:style>
  <w:style w:type="character" w:customStyle="1" w:styleId="WW8Num136z2">
    <w:name w:val="WW8Num136z2"/>
    <w:uiPriority w:val="99"/>
    <w:rsid w:val="0087640C"/>
    <w:rPr>
      <w:rFonts w:ascii="Verdana" w:hAnsi="Verdana"/>
      <w:sz w:val="17"/>
    </w:rPr>
  </w:style>
  <w:style w:type="character" w:customStyle="1" w:styleId="WW8Num136z3">
    <w:name w:val="WW8Num136z3"/>
    <w:uiPriority w:val="99"/>
    <w:rsid w:val="0087640C"/>
    <w:rPr>
      <w:rFonts w:ascii="Verdana" w:hAnsi="Verdana"/>
    </w:rPr>
  </w:style>
  <w:style w:type="character" w:customStyle="1" w:styleId="WW8Num137z0">
    <w:name w:val="WW8Num137z0"/>
    <w:uiPriority w:val="99"/>
    <w:rsid w:val="0087640C"/>
  </w:style>
  <w:style w:type="character" w:customStyle="1" w:styleId="WW8Num137z1">
    <w:name w:val="WW8Num137z1"/>
    <w:uiPriority w:val="99"/>
    <w:rsid w:val="0087640C"/>
    <w:rPr>
      <w:color w:val="auto"/>
    </w:rPr>
  </w:style>
  <w:style w:type="character" w:customStyle="1" w:styleId="WW8Num137z2">
    <w:name w:val="WW8Num137z2"/>
    <w:uiPriority w:val="99"/>
    <w:rsid w:val="0087640C"/>
  </w:style>
  <w:style w:type="character" w:customStyle="1" w:styleId="WW8Num138z0">
    <w:name w:val="WW8Num138z0"/>
    <w:uiPriority w:val="99"/>
    <w:rsid w:val="0087640C"/>
    <w:rPr>
      <w:rFonts w:ascii="Verdana" w:hAnsi="Verdana"/>
      <w:b/>
      <w:sz w:val="17"/>
    </w:rPr>
  </w:style>
  <w:style w:type="character" w:customStyle="1" w:styleId="WW8Num138z1">
    <w:name w:val="WW8Num138z1"/>
    <w:uiPriority w:val="99"/>
    <w:rsid w:val="0087640C"/>
    <w:rPr>
      <w:rFonts w:ascii="Verdana" w:hAnsi="Verdana"/>
      <w:color w:val="auto"/>
      <w:sz w:val="17"/>
    </w:rPr>
  </w:style>
  <w:style w:type="character" w:customStyle="1" w:styleId="WW8Num138z2">
    <w:name w:val="WW8Num138z2"/>
    <w:uiPriority w:val="99"/>
    <w:rsid w:val="0087640C"/>
    <w:rPr>
      <w:rFonts w:ascii="Verdana" w:hAnsi="Verdana"/>
      <w:sz w:val="17"/>
    </w:rPr>
  </w:style>
  <w:style w:type="character" w:customStyle="1" w:styleId="WW8Num138z3">
    <w:name w:val="WW8Num138z3"/>
    <w:uiPriority w:val="99"/>
    <w:rsid w:val="0087640C"/>
    <w:rPr>
      <w:rFonts w:ascii="Verdana" w:hAnsi="Verdana"/>
    </w:rPr>
  </w:style>
  <w:style w:type="character" w:customStyle="1" w:styleId="WW8Num139z0">
    <w:name w:val="WW8Num139z0"/>
    <w:uiPriority w:val="99"/>
    <w:rsid w:val="0087640C"/>
    <w:rPr>
      <w:color w:val="auto"/>
    </w:rPr>
  </w:style>
  <w:style w:type="character" w:customStyle="1" w:styleId="WW8Num141z0">
    <w:name w:val="WW8Num141z0"/>
    <w:uiPriority w:val="99"/>
    <w:rsid w:val="0087640C"/>
    <w:rPr>
      <w:rFonts w:ascii="Cambria" w:hAnsi="Cambria"/>
      <w:sz w:val="20"/>
    </w:rPr>
  </w:style>
  <w:style w:type="character" w:customStyle="1" w:styleId="WW8Num142z0">
    <w:name w:val="WW8Num142z0"/>
    <w:uiPriority w:val="99"/>
    <w:rsid w:val="0087640C"/>
    <w:rPr>
      <w:rFonts w:ascii="Cambria" w:hAnsi="Cambria"/>
      <w:sz w:val="20"/>
    </w:rPr>
  </w:style>
  <w:style w:type="character" w:customStyle="1" w:styleId="WW8Num144z0">
    <w:name w:val="WW8Num144z0"/>
    <w:uiPriority w:val="99"/>
    <w:rsid w:val="0087640C"/>
    <w:rPr>
      <w:rFonts w:ascii="Cambria" w:hAnsi="Cambria"/>
      <w:sz w:val="20"/>
    </w:rPr>
  </w:style>
  <w:style w:type="character" w:customStyle="1" w:styleId="WW8Num145z0">
    <w:name w:val="WW8Num145z0"/>
    <w:uiPriority w:val="99"/>
    <w:rsid w:val="0087640C"/>
    <w:rPr>
      <w:sz w:val="20"/>
    </w:rPr>
  </w:style>
  <w:style w:type="character" w:customStyle="1" w:styleId="WW8Num146z0">
    <w:name w:val="WW8Num146z0"/>
    <w:uiPriority w:val="99"/>
    <w:rsid w:val="0087640C"/>
    <w:rPr>
      <w:rFonts w:ascii="Verdana" w:hAnsi="Verdana"/>
      <w:b/>
      <w:sz w:val="17"/>
    </w:rPr>
  </w:style>
  <w:style w:type="character" w:customStyle="1" w:styleId="WW8Num146z1">
    <w:name w:val="WW8Num146z1"/>
    <w:uiPriority w:val="99"/>
    <w:rsid w:val="0087640C"/>
    <w:rPr>
      <w:rFonts w:ascii="Verdana" w:hAnsi="Verdana"/>
      <w:color w:val="auto"/>
      <w:sz w:val="17"/>
    </w:rPr>
  </w:style>
  <w:style w:type="character" w:customStyle="1" w:styleId="WW8Num146z2">
    <w:name w:val="WW8Num146z2"/>
    <w:uiPriority w:val="99"/>
    <w:rsid w:val="0087640C"/>
    <w:rPr>
      <w:rFonts w:ascii="Verdana" w:hAnsi="Verdana"/>
      <w:sz w:val="17"/>
    </w:rPr>
  </w:style>
  <w:style w:type="character" w:customStyle="1" w:styleId="WW8Num146z3">
    <w:name w:val="WW8Num146z3"/>
    <w:uiPriority w:val="99"/>
    <w:rsid w:val="0087640C"/>
    <w:rPr>
      <w:rFonts w:ascii="Verdana" w:hAnsi="Verdana"/>
    </w:rPr>
  </w:style>
  <w:style w:type="character" w:customStyle="1" w:styleId="WW8Num147z0">
    <w:name w:val="WW8Num147z0"/>
    <w:uiPriority w:val="99"/>
    <w:rsid w:val="0087640C"/>
    <w:rPr>
      <w:rFonts w:ascii="Cambria" w:hAnsi="Cambria"/>
      <w:sz w:val="20"/>
    </w:rPr>
  </w:style>
  <w:style w:type="character" w:customStyle="1" w:styleId="WW8Num148z0">
    <w:name w:val="WW8Num148z0"/>
    <w:uiPriority w:val="99"/>
    <w:rsid w:val="0087640C"/>
    <w:rPr>
      <w:rFonts w:ascii="Verdana" w:hAnsi="Verdana"/>
      <w:b/>
      <w:sz w:val="17"/>
    </w:rPr>
  </w:style>
  <w:style w:type="character" w:customStyle="1" w:styleId="WW8Num148z1">
    <w:name w:val="WW8Num148z1"/>
    <w:uiPriority w:val="99"/>
    <w:rsid w:val="0087640C"/>
    <w:rPr>
      <w:rFonts w:ascii="Verdana" w:hAnsi="Verdana"/>
      <w:color w:val="auto"/>
      <w:sz w:val="17"/>
    </w:rPr>
  </w:style>
  <w:style w:type="character" w:customStyle="1" w:styleId="WW8Num148z2">
    <w:name w:val="WW8Num148z2"/>
    <w:uiPriority w:val="99"/>
    <w:rsid w:val="0087640C"/>
    <w:rPr>
      <w:rFonts w:ascii="Verdana" w:hAnsi="Verdana"/>
      <w:sz w:val="17"/>
    </w:rPr>
  </w:style>
  <w:style w:type="character" w:customStyle="1" w:styleId="WW8Num148z3">
    <w:name w:val="WW8Num148z3"/>
    <w:uiPriority w:val="99"/>
    <w:rsid w:val="0087640C"/>
    <w:rPr>
      <w:rFonts w:ascii="Verdana" w:hAnsi="Verdana"/>
    </w:rPr>
  </w:style>
  <w:style w:type="character" w:customStyle="1" w:styleId="WW8Num149z0">
    <w:name w:val="WW8Num149z0"/>
    <w:uiPriority w:val="99"/>
    <w:rsid w:val="0087640C"/>
  </w:style>
  <w:style w:type="character" w:customStyle="1" w:styleId="WW8Num150z0">
    <w:name w:val="WW8Num150z0"/>
    <w:uiPriority w:val="99"/>
    <w:rsid w:val="0087640C"/>
  </w:style>
  <w:style w:type="character" w:customStyle="1" w:styleId="WW8Num150z1">
    <w:name w:val="WW8Num150z1"/>
    <w:uiPriority w:val="99"/>
    <w:rsid w:val="0087640C"/>
    <w:rPr>
      <w:rFonts w:ascii="Verdana" w:hAnsi="Verdana"/>
      <w:sz w:val="17"/>
    </w:rPr>
  </w:style>
  <w:style w:type="character" w:customStyle="1" w:styleId="WW8Num150z3">
    <w:name w:val="WW8Num150z3"/>
    <w:uiPriority w:val="99"/>
    <w:rsid w:val="0087640C"/>
  </w:style>
  <w:style w:type="character" w:customStyle="1" w:styleId="WW8Num150z4">
    <w:name w:val="WW8Num150z4"/>
    <w:uiPriority w:val="99"/>
    <w:rsid w:val="0087640C"/>
  </w:style>
  <w:style w:type="character" w:customStyle="1" w:styleId="WW8Num151z0">
    <w:name w:val="WW8Num151z0"/>
    <w:uiPriority w:val="99"/>
    <w:rsid w:val="0087640C"/>
  </w:style>
  <w:style w:type="character" w:customStyle="1" w:styleId="WW8Num154z0">
    <w:name w:val="WW8Num154z0"/>
    <w:uiPriority w:val="99"/>
    <w:rsid w:val="0087640C"/>
    <w:rPr>
      <w:rFonts w:ascii="Cambria" w:hAnsi="Cambria"/>
      <w:sz w:val="20"/>
    </w:rPr>
  </w:style>
  <w:style w:type="character" w:customStyle="1" w:styleId="WW8Num155z0">
    <w:name w:val="WW8Num155z0"/>
    <w:uiPriority w:val="99"/>
    <w:rsid w:val="0087640C"/>
  </w:style>
  <w:style w:type="character" w:customStyle="1" w:styleId="WW8Num156z0">
    <w:name w:val="WW8Num156z0"/>
    <w:uiPriority w:val="99"/>
    <w:rsid w:val="0087640C"/>
    <w:rPr>
      <w:rFonts w:ascii="Cambria" w:hAnsi="Cambria"/>
      <w:sz w:val="20"/>
    </w:rPr>
  </w:style>
  <w:style w:type="character" w:customStyle="1" w:styleId="Domylnaczcionkaakapitu4">
    <w:name w:val="Domyślna czcionka akapitu4"/>
    <w:uiPriority w:val="99"/>
    <w:rsid w:val="0087640C"/>
  </w:style>
  <w:style w:type="character" w:customStyle="1" w:styleId="ZnakZnak10">
    <w:name w:val="Znak Znak10"/>
    <w:uiPriority w:val="99"/>
    <w:rsid w:val="0087640C"/>
  </w:style>
  <w:style w:type="character" w:customStyle="1" w:styleId="ZnakZnak9">
    <w:name w:val="Znak Znak9"/>
    <w:uiPriority w:val="99"/>
    <w:rsid w:val="0087640C"/>
    <w:rPr>
      <w:sz w:val="16"/>
    </w:rPr>
  </w:style>
  <w:style w:type="character" w:customStyle="1" w:styleId="ZnakZnak7">
    <w:name w:val="Znak Znak7"/>
    <w:uiPriority w:val="99"/>
    <w:rsid w:val="0087640C"/>
  </w:style>
  <w:style w:type="character" w:customStyle="1" w:styleId="ZnakZnak13">
    <w:name w:val="Znak Znak13"/>
    <w:uiPriority w:val="99"/>
    <w:rsid w:val="0087640C"/>
  </w:style>
  <w:style w:type="character" w:customStyle="1" w:styleId="ZnakZnak17">
    <w:name w:val="Znak Znak17"/>
    <w:uiPriority w:val="99"/>
    <w:rsid w:val="0087640C"/>
    <w:rPr>
      <w:sz w:val="24"/>
    </w:rPr>
  </w:style>
  <w:style w:type="character" w:customStyle="1" w:styleId="ZnakZnak61">
    <w:name w:val="Znak Znak61"/>
    <w:uiPriority w:val="99"/>
    <w:rsid w:val="0087640C"/>
  </w:style>
  <w:style w:type="character" w:customStyle="1" w:styleId="ZnakZnak5">
    <w:name w:val="Znak Znak5"/>
    <w:uiPriority w:val="99"/>
    <w:rsid w:val="0087640C"/>
    <w:rPr>
      <w:b/>
    </w:rPr>
  </w:style>
  <w:style w:type="character" w:customStyle="1" w:styleId="ZnakZnak4">
    <w:name w:val="Znak Znak4"/>
    <w:uiPriority w:val="99"/>
    <w:rsid w:val="0087640C"/>
  </w:style>
  <w:style w:type="character" w:customStyle="1" w:styleId="ZnakZnak20">
    <w:name w:val="Znak Znak20"/>
    <w:uiPriority w:val="99"/>
    <w:rsid w:val="0087640C"/>
    <w:rPr>
      <w:rFonts w:ascii="Cambria" w:hAnsi="Cambria"/>
      <w:b/>
      <w:i/>
      <w:sz w:val="28"/>
    </w:rPr>
  </w:style>
  <w:style w:type="character" w:customStyle="1" w:styleId="ZnakZnak16">
    <w:name w:val="Znak Znak16"/>
    <w:uiPriority w:val="99"/>
    <w:rsid w:val="0087640C"/>
  </w:style>
  <w:style w:type="character" w:customStyle="1" w:styleId="ZnakZnak191">
    <w:name w:val="Znak Znak191"/>
    <w:uiPriority w:val="99"/>
    <w:rsid w:val="0087640C"/>
    <w:rPr>
      <w:rFonts w:ascii="Arial" w:hAnsi="Arial"/>
      <w:b/>
      <w:sz w:val="26"/>
    </w:rPr>
  </w:style>
  <w:style w:type="character" w:customStyle="1" w:styleId="ZnakZnak21">
    <w:name w:val="Znak Znak21"/>
    <w:uiPriority w:val="99"/>
    <w:rsid w:val="0087640C"/>
    <w:rPr>
      <w:b/>
      <w:sz w:val="24"/>
    </w:rPr>
  </w:style>
  <w:style w:type="character" w:customStyle="1" w:styleId="ZnakZnak11">
    <w:name w:val="Znak Znak11"/>
    <w:uiPriority w:val="99"/>
    <w:rsid w:val="0087640C"/>
  </w:style>
  <w:style w:type="character" w:customStyle="1" w:styleId="ZnakZnak3">
    <w:name w:val="Znak Znak3"/>
    <w:uiPriority w:val="99"/>
    <w:rsid w:val="0087640C"/>
    <w:rPr>
      <w:rFonts w:ascii="Consolas" w:hAnsi="Consolas"/>
      <w:sz w:val="21"/>
    </w:rPr>
  </w:style>
  <w:style w:type="character" w:customStyle="1" w:styleId="ZnakZnak18">
    <w:name w:val="Znak Znak18"/>
    <w:uiPriority w:val="99"/>
    <w:rsid w:val="0087640C"/>
    <w:rPr>
      <w:b/>
      <w:sz w:val="28"/>
    </w:rPr>
  </w:style>
  <w:style w:type="character" w:customStyle="1" w:styleId="ZnakZnak14">
    <w:name w:val="Znak Znak14"/>
    <w:uiPriority w:val="99"/>
    <w:rsid w:val="0087640C"/>
  </w:style>
  <w:style w:type="character" w:customStyle="1" w:styleId="ZnakZnak12">
    <w:name w:val="Znak Znak12"/>
    <w:uiPriority w:val="99"/>
    <w:rsid w:val="0087640C"/>
    <w:rPr>
      <w:rFonts w:ascii="Tahoma" w:hAnsi="Tahoma"/>
      <w:sz w:val="16"/>
    </w:rPr>
  </w:style>
  <w:style w:type="character" w:customStyle="1" w:styleId="WW8Num16z2">
    <w:name w:val="WW8Num16z2"/>
    <w:uiPriority w:val="99"/>
    <w:rsid w:val="0087640C"/>
    <w:rPr>
      <w:rFonts w:ascii="Cambria" w:hAnsi="Cambria"/>
      <w:color w:val="auto"/>
      <w:sz w:val="20"/>
    </w:rPr>
  </w:style>
  <w:style w:type="character" w:customStyle="1" w:styleId="WW8Num46z0">
    <w:name w:val="WW8Num46z0"/>
    <w:uiPriority w:val="99"/>
    <w:rsid w:val="0087640C"/>
  </w:style>
  <w:style w:type="character" w:customStyle="1" w:styleId="WW8Num73z0">
    <w:name w:val="WW8Num73z0"/>
    <w:uiPriority w:val="99"/>
    <w:rsid w:val="0087640C"/>
    <w:rPr>
      <w:color w:val="auto"/>
    </w:rPr>
  </w:style>
  <w:style w:type="character" w:customStyle="1" w:styleId="WW8Num106z0">
    <w:name w:val="WW8Num106z0"/>
    <w:uiPriority w:val="99"/>
    <w:rsid w:val="0087640C"/>
    <w:rPr>
      <w:rFonts w:ascii="Cambria" w:hAnsi="Cambria"/>
    </w:rPr>
  </w:style>
  <w:style w:type="character" w:customStyle="1" w:styleId="WW8Num116z0">
    <w:name w:val="WW8Num116z0"/>
    <w:uiPriority w:val="99"/>
    <w:rsid w:val="0087640C"/>
    <w:rPr>
      <w:rFonts w:ascii="Cambria" w:hAnsi="Cambria"/>
    </w:rPr>
  </w:style>
  <w:style w:type="character" w:customStyle="1" w:styleId="WW8Num121z0">
    <w:name w:val="WW8Num121z0"/>
    <w:uiPriority w:val="99"/>
    <w:rsid w:val="0087640C"/>
    <w:rPr>
      <w:rFonts w:ascii="Cambria" w:hAnsi="Cambria"/>
      <w:color w:val="auto"/>
    </w:rPr>
  </w:style>
  <w:style w:type="character" w:customStyle="1" w:styleId="WW8Num125z0">
    <w:name w:val="WW8Num125z0"/>
    <w:uiPriority w:val="99"/>
    <w:rsid w:val="0087640C"/>
    <w:rPr>
      <w:rFonts w:ascii="Cambria" w:hAnsi="Cambria"/>
    </w:rPr>
  </w:style>
  <w:style w:type="character" w:customStyle="1" w:styleId="WW8Num30z1">
    <w:name w:val="WW8Num30z1"/>
    <w:uiPriority w:val="99"/>
    <w:rsid w:val="0087640C"/>
    <w:rPr>
      <w:sz w:val="20"/>
    </w:rPr>
  </w:style>
  <w:style w:type="character" w:customStyle="1" w:styleId="WW8Num32z1">
    <w:name w:val="WW8Num32z1"/>
    <w:uiPriority w:val="99"/>
    <w:rsid w:val="0087640C"/>
    <w:rPr>
      <w:rFonts w:ascii="Courier New" w:hAnsi="Courier New"/>
    </w:rPr>
  </w:style>
  <w:style w:type="character" w:customStyle="1" w:styleId="WW8Num32z2">
    <w:name w:val="WW8Num32z2"/>
    <w:uiPriority w:val="99"/>
    <w:rsid w:val="0087640C"/>
    <w:rPr>
      <w:rFonts w:ascii="Wingdings" w:hAnsi="Wingdings"/>
    </w:rPr>
  </w:style>
  <w:style w:type="character" w:customStyle="1" w:styleId="WW8Num51z0">
    <w:name w:val="WW8Num51z0"/>
    <w:uiPriority w:val="99"/>
    <w:rsid w:val="0087640C"/>
    <w:rPr>
      <w:rFonts w:ascii="Cambria" w:hAnsi="Cambria"/>
      <w:sz w:val="20"/>
    </w:rPr>
  </w:style>
  <w:style w:type="character" w:customStyle="1" w:styleId="WW8Num58z1">
    <w:name w:val="WW8Num58z1"/>
    <w:uiPriority w:val="99"/>
    <w:rsid w:val="0087640C"/>
  </w:style>
  <w:style w:type="character" w:customStyle="1" w:styleId="WW8Num62z1">
    <w:name w:val="WW8Num62z1"/>
    <w:uiPriority w:val="99"/>
    <w:rsid w:val="0087640C"/>
    <w:rPr>
      <w:rFonts w:ascii="Symbol" w:hAnsi="Symbol"/>
    </w:rPr>
  </w:style>
  <w:style w:type="character" w:customStyle="1" w:styleId="WW8Num80z0">
    <w:name w:val="WW8Num80z0"/>
    <w:uiPriority w:val="99"/>
    <w:rsid w:val="0087640C"/>
    <w:rPr>
      <w:rFonts w:ascii="Symbol" w:hAnsi="Symbol"/>
    </w:rPr>
  </w:style>
  <w:style w:type="character" w:customStyle="1" w:styleId="WW8Num80z1">
    <w:name w:val="WW8Num80z1"/>
    <w:uiPriority w:val="99"/>
    <w:rsid w:val="0087640C"/>
    <w:rPr>
      <w:rFonts w:ascii="Courier New" w:hAnsi="Courier New"/>
    </w:rPr>
  </w:style>
  <w:style w:type="character" w:customStyle="1" w:styleId="WW8Num80z2">
    <w:name w:val="WW8Num80z2"/>
    <w:uiPriority w:val="99"/>
    <w:rsid w:val="0087640C"/>
    <w:rPr>
      <w:rFonts w:ascii="Wingdings" w:hAnsi="Wingdings"/>
    </w:rPr>
  </w:style>
  <w:style w:type="character" w:customStyle="1" w:styleId="WW8Num95z1">
    <w:name w:val="WW8Num95z1"/>
    <w:uiPriority w:val="99"/>
    <w:rsid w:val="0087640C"/>
    <w:rPr>
      <w:rFonts w:ascii="Courier New" w:hAnsi="Courier New"/>
    </w:rPr>
  </w:style>
  <w:style w:type="character" w:customStyle="1" w:styleId="WW8Num95z2">
    <w:name w:val="WW8Num95z2"/>
    <w:uiPriority w:val="99"/>
    <w:rsid w:val="0087640C"/>
    <w:rPr>
      <w:rFonts w:ascii="Wingdings" w:hAnsi="Wingdings"/>
    </w:rPr>
  </w:style>
  <w:style w:type="character" w:customStyle="1" w:styleId="WW8Num105z0">
    <w:name w:val="WW8Num105z0"/>
    <w:uiPriority w:val="99"/>
    <w:rsid w:val="0087640C"/>
    <w:rPr>
      <w:rFonts w:ascii="Cambria" w:hAnsi="Cambria"/>
      <w:sz w:val="20"/>
    </w:rPr>
  </w:style>
  <w:style w:type="character" w:customStyle="1" w:styleId="WW8Num107z1">
    <w:name w:val="WW8Num107z1"/>
    <w:uiPriority w:val="99"/>
    <w:rsid w:val="0087640C"/>
    <w:rPr>
      <w:rFonts w:ascii="Courier New" w:hAnsi="Courier New"/>
    </w:rPr>
  </w:style>
  <w:style w:type="character" w:customStyle="1" w:styleId="WW8Num107z5">
    <w:name w:val="WW8Num107z5"/>
    <w:uiPriority w:val="99"/>
    <w:rsid w:val="0087640C"/>
    <w:rPr>
      <w:rFonts w:ascii="Wingdings" w:hAnsi="Wingdings"/>
    </w:rPr>
  </w:style>
  <w:style w:type="character" w:customStyle="1" w:styleId="WW8Num107z6">
    <w:name w:val="WW8Num107z6"/>
    <w:uiPriority w:val="99"/>
    <w:rsid w:val="0087640C"/>
    <w:rPr>
      <w:rFonts w:ascii="Symbol" w:hAnsi="Symbol"/>
    </w:rPr>
  </w:style>
  <w:style w:type="character" w:customStyle="1" w:styleId="WW8Num108z1">
    <w:name w:val="WW8Num108z1"/>
    <w:uiPriority w:val="99"/>
    <w:rsid w:val="0087640C"/>
  </w:style>
  <w:style w:type="character" w:customStyle="1" w:styleId="WW8Num109z0">
    <w:name w:val="WW8Num109z0"/>
    <w:uiPriority w:val="99"/>
    <w:rsid w:val="0087640C"/>
    <w:rPr>
      <w:rFonts w:ascii="Cambria" w:hAnsi="Cambria"/>
      <w:sz w:val="20"/>
    </w:rPr>
  </w:style>
  <w:style w:type="character" w:customStyle="1" w:styleId="WW8Num119z0">
    <w:name w:val="WW8Num119z0"/>
    <w:uiPriority w:val="99"/>
    <w:rsid w:val="0087640C"/>
    <w:rPr>
      <w:rFonts w:ascii="Cambria" w:hAnsi="Cambria"/>
    </w:rPr>
  </w:style>
  <w:style w:type="character" w:customStyle="1" w:styleId="WW8Num123z1">
    <w:name w:val="WW8Num123z1"/>
    <w:uiPriority w:val="99"/>
    <w:rsid w:val="0087640C"/>
    <w:rPr>
      <w:sz w:val="20"/>
    </w:rPr>
  </w:style>
  <w:style w:type="character" w:customStyle="1" w:styleId="WW8Num133z0">
    <w:name w:val="WW8Num133z0"/>
    <w:uiPriority w:val="99"/>
    <w:rsid w:val="0087640C"/>
    <w:rPr>
      <w:rFonts w:ascii="Cambria" w:hAnsi="Cambria"/>
      <w:sz w:val="20"/>
    </w:rPr>
  </w:style>
  <w:style w:type="character" w:customStyle="1" w:styleId="WW8Num135z0">
    <w:name w:val="WW8Num135z0"/>
    <w:uiPriority w:val="99"/>
    <w:rsid w:val="0087640C"/>
  </w:style>
  <w:style w:type="character" w:customStyle="1" w:styleId="WW8Num153z0">
    <w:name w:val="WW8Num153z0"/>
    <w:uiPriority w:val="99"/>
    <w:rsid w:val="0087640C"/>
    <w:rPr>
      <w:color w:val="auto"/>
    </w:rPr>
  </w:style>
  <w:style w:type="character" w:customStyle="1" w:styleId="WW8Num158z0">
    <w:name w:val="WW8Num158z0"/>
    <w:uiPriority w:val="99"/>
    <w:rsid w:val="0087640C"/>
    <w:rPr>
      <w:rFonts w:ascii="Cambria" w:hAnsi="Cambria"/>
    </w:rPr>
  </w:style>
  <w:style w:type="character" w:customStyle="1" w:styleId="WW8Num160z0">
    <w:name w:val="WW8Num160z0"/>
    <w:uiPriority w:val="99"/>
    <w:rsid w:val="0087640C"/>
    <w:rPr>
      <w:rFonts w:ascii="Times New Roman" w:hAnsi="Times New Roman"/>
    </w:rPr>
  </w:style>
  <w:style w:type="character" w:customStyle="1" w:styleId="WW8Num161z1">
    <w:name w:val="WW8Num161z1"/>
    <w:uiPriority w:val="99"/>
    <w:rsid w:val="0087640C"/>
    <w:rPr>
      <w:color w:val="auto"/>
      <w:sz w:val="20"/>
    </w:rPr>
  </w:style>
  <w:style w:type="character" w:customStyle="1" w:styleId="WW8Num162z0">
    <w:name w:val="WW8Num162z0"/>
    <w:uiPriority w:val="99"/>
    <w:rsid w:val="0087640C"/>
    <w:rPr>
      <w:rFonts w:ascii="Cambria" w:hAnsi="Cambria"/>
    </w:rPr>
  </w:style>
  <w:style w:type="character" w:customStyle="1" w:styleId="WW8Num163z0">
    <w:name w:val="WW8Num163z0"/>
    <w:uiPriority w:val="99"/>
    <w:rsid w:val="0087640C"/>
  </w:style>
  <w:style w:type="character" w:customStyle="1" w:styleId="WW8Num167z0">
    <w:name w:val="WW8Num167z0"/>
    <w:uiPriority w:val="99"/>
    <w:rsid w:val="0087640C"/>
    <w:rPr>
      <w:rFonts w:ascii="Cambria" w:hAnsi="Cambria"/>
      <w:sz w:val="20"/>
    </w:rPr>
  </w:style>
  <w:style w:type="character" w:customStyle="1" w:styleId="WW8Num168z0">
    <w:name w:val="WW8Num168z0"/>
    <w:uiPriority w:val="99"/>
    <w:rsid w:val="0087640C"/>
    <w:rPr>
      <w:sz w:val="20"/>
    </w:rPr>
  </w:style>
  <w:style w:type="character" w:customStyle="1" w:styleId="WW8Num170z0">
    <w:name w:val="WW8Num170z0"/>
    <w:uiPriority w:val="99"/>
    <w:rsid w:val="0087640C"/>
    <w:rPr>
      <w:rFonts w:ascii="Cambria" w:hAnsi="Cambria"/>
      <w:sz w:val="20"/>
    </w:rPr>
  </w:style>
  <w:style w:type="character" w:customStyle="1" w:styleId="WW8Num173z0">
    <w:name w:val="WW8Num173z0"/>
    <w:uiPriority w:val="99"/>
    <w:rsid w:val="0087640C"/>
    <w:rPr>
      <w:rFonts w:ascii="Cambria" w:hAnsi="Cambria"/>
      <w:sz w:val="20"/>
    </w:rPr>
  </w:style>
  <w:style w:type="character" w:customStyle="1" w:styleId="WW8Num176z0">
    <w:name w:val="WW8Num176z0"/>
    <w:uiPriority w:val="99"/>
    <w:rsid w:val="0087640C"/>
    <w:rPr>
      <w:rFonts w:ascii="Cambria" w:hAnsi="Cambria"/>
    </w:rPr>
  </w:style>
  <w:style w:type="character" w:customStyle="1" w:styleId="WW8Num182z0">
    <w:name w:val="WW8Num182z0"/>
    <w:uiPriority w:val="99"/>
    <w:rsid w:val="0087640C"/>
    <w:rPr>
      <w:rFonts w:ascii="Cambria" w:hAnsi="Cambria"/>
      <w:sz w:val="20"/>
    </w:rPr>
  </w:style>
  <w:style w:type="character" w:customStyle="1" w:styleId="WW8Num183z0">
    <w:name w:val="WW8Num183z0"/>
    <w:uiPriority w:val="99"/>
    <w:rsid w:val="0087640C"/>
    <w:rPr>
      <w:rFonts w:ascii="Cambria" w:hAnsi="Cambria"/>
      <w:color w:val="auto"/>
    </w:rPr>
  </w:style>
  <w:style w:type="character" w:customStyle="1" w:styleId="WW8Num184z0">
    <w:name w:val="WW8Num184z0"/>
    <w:uiPriority w:val="99"/>
    <w:rsid w:val="0087640C"/>
    <w:rPr>
      <w:rFonts w:ascii="Cambria" w:hAnsi="Cambria"/>
      <w:sz w:val="20"/>
    </w:rPr>
  </w:style>
  <w:style w:type="character" w:customStyle="1" w:styleId="WW8Num185z0">
    <w:name w:val="WW8Num185z0"/>
    <w:uiPriority w:val="99"/>
    <w:rsid w:val="0087640C"/>
    <w:rPr>
      <w:b/>
    </w:rPr>
  </w:style>
  <w:style w:type="character" w:customStyle="1" w:styleId="WW8Num186z0">
    <w:name w:val="WW8Num186z0"/>
    <w:uiPriority w:val="99"/>
    <w:rsid w:val="0087640C"/>
  </w:style>
  <w:style w:type="character" w:customStyle="1" w:styleId="WW8Num187z0">
    <w:name w:val="WW8Num187z0"/>
    <w:uiPriority w:val="99"/>
    <w:rsid w:val="0087640C"/>
    <w:rPr>
      <w:color w:val="auto"/>
    </w:rPr>
  </w:style>
  <w:style w:type="character" w:customStyle="1" w:styleId="WW8Num188z0">
    <w:name w:val="WW8Num188z0"/>
    <w:uiPriority w:val="99"/>
    <w:rsid w:val="0087640C"/>
    <w:rPr>
      <w:sz w:val="20"/>
    </w:rPr>
  </w:style>
  <w:style w:type="character" w:customStyle="1" w:styleId="WW8Num190z0">
    <w:name w:val="WW8Num190z0"/>
    <w:uiPriority w:val="99"/>
    <w:rsid w:val="0087640C"/>
    <w:rPr>
      <w:rFonts w:ascii="Cambria" w:hAnsi="Cambria"/>
    </w:rPr>
  </w:style>
  <w:style w:type="character" w:customStyle="1" w:styleId="WW8Num194z3">
    <w:name w:val="WW8Num194z3"/>
    <w:uiPriority w:val="99"/>
    <w:rsid w:val="0087640C"/>
    <w:rPr>
      <w:rFonts w:ascii="Cambria" w:hAnsi="Cambria"/>
      <w:sz w:val="20"/>
    </w:rPr>
  </w:style>
  <w:style w:type="character" w:customStyle="1" w:styleId="WW8Num196z0">
    <w:name w:val="WW8Num196z0"/>
    <w:uiPriority w:val="99"/>
    <w:rsid w:val="0087640C"/>
    <w:rPr>
      <w:rFonts w:ascii="Cambria" w:hAnsi="Cambria"/>
      <w:sz w:val="20"/>
    </w:rPr>
  </w:style>
  <w:style w:type="character" w:customStyle="1" w:styleId="WW8Num200z0">
    <w:name w:val="WW8Num200z0"/>
    <w:uiPriority w:val="99"/>
    <w:rsid w:val="0087640C"/>
    <w:rPr>
      <w:rFonts w:ascii="Cambria" w:hAnsi="Cambria"/>
      <w:sz w:val="20"/>
    </w:rPr>
  </w:style>
  <w:style w:type="character" w:customStyle="1" w:styleId="WW8Num201z0">
    <w:name w:val="WW8Num201z0"/>
    <w:uiPriority w:val="99"/>
    <w:rsid w:val="0087640C"/>
    <w:rPr>
      <w:b/>
    </w:rPr>
  </w:style>
  <w:style w:type="character" w:customStyle="1" w:styleId="ZnakZnak15">
    <w:name w:val="Znak Znak15"/>
    <w:uiPriority w:val="99"/>
    <w:rsid w:val="0087640C"/>
    <w:rPr>
      <w:b/>
      <w:sz w:val="24"/>
    </w:rPr>
  </w:style>
  <w:style w:type="character" w:customStyle="1" w:styleId="WW-Absatz-Standardschriftart111111">
    <w:name w:val="WW-Absatz-Standardschriftart111111"/>
    <w:uiPriority w:val="99"/>
    <w:rsid w:val="0087640C"/>
  </w:style>
  <w:style w:type="character" w:customStyle="1" w:styleId="WW-Absatz-Standardschriftart1111111">
    <w:name w:val="WW-Absatz-Standardschriftart1111111"/>
    <w:uiPriority w:val="99"/>
    <w:rsid w:val="0087640C"/>
  </w:style>
  <w:style w:type="character" w:customStyle="1" w:styleId="WW-Absatz-Standardschriftart11111111">
    <w:name w:val="WW-Absatz-Standardschriftart11111111"/>
    <w:uiPriority w:val="99"/>
    <w:rsid w:val="0087640C"/>
  </w:style>
  <w:style w:type="character" w:customStyle="1" w:styleId="WW-Absatz-Standardschriftart111111111">
    <w:name w:val="WW-Absatz-Standardschriftart111111111"/>
    <w:uiPriority w:val="99"/>
    <w:rsid w:val="0087640C"/>
  </w:style>
  <w:style w:type="character" w:customStyle="1" w:styleId="WW-Absatz-Standardschriftart1111111111">
    <w:name w:val="WW-Absatz-Standardschriftart1111111111"/>
    <w:uiPriority w:val="99"/>
    <w:rsid w:val="0087640C"/>
  </w:style>
  <w:style w:type="character" w:customStyle="1" w:styleId="WW-Absatz-Standardschriftart11111111111">
    <w:name w:val="WW-Absatz-Standardschriftart11111111111"/>
    <w:uiPriority w:val="99"/>
    <w:rsid w:val="0087640C"/>
  </w:style>
  <w:style w:type="character" w:customStyle="1" w:styleId="WW-Absatz-Standardschriftart111111111111">
    <w:name w:val="WW-Absatz-Standardschriftart111111111111"/>
    <w:uiPriority w:val="99"/>
    <w:rsid w:val="0087640C"/>
  </w:style>
  <w:style w:type="character" w:customStyle="1" w:styleId="WW-Absatz-Standardschriftart1111111111111">
    <w:name w:val="WW-Absatz-Standardschriftart1111111111111"/>
    <w:uiPriority w:val="99"/>
    <w:rsid w:val="0087640C"/>
  </w:style>
  <w:style w:type="character" w:customStyle="1" w:styleId="WW-Absatz-Standardschriftart11111111111111">
    <w:name w:val="WW-Absatz-Standardschriftart11111111111111"/>
    <w:uiPriority w:val="99"/>
    <w:rsid w:val="0087640C"/>
  </w:style>
  <w:style w:type="character" w:customStyle="1" w:styleId="WW-Absatz-Standardschriftart111111111111111">
    <w:name w:val="WW-Absatz-Standardschriftart111111111111111"/>
    <w:uiPriority w:val="99"/>
    <w:rsid w:val="0087640C"/>
  </w:style>
  <w:style w:type="character" w:customStyle="1" w:styleId="WW-Absatz-Standardschriftart1111111111111111">
    <w:name w:val="WW-Absatz-Standardschriftart1111111111111111"/>
    <w:uiPriority w:val="99"/>
    <w:rsid w:val="0087640C"/>
  </w:style>
  <w:style w:type="character" w:customStyle="1" w:styleId="WW-Absatz-Standardschriftart11111111111111111">
    <w:name w:val="WW-Absatz-Standardschriftart11111111111111111"/>
    <w:uiPriority w:val="99"/>
    <w:rsid w:val="0087640C"/>
  </w:style>
  <w:style w:type="character" w:customStyle="1" w:styleId="WW-Absatz-Standardschriftart111111111111111111">
    <w:name w:val="WW-Absatz-Standardschriftart111111111111111111"/>
    <w:uiPriority w:val="99"/>
    <w:rsid w:val="0087640C"/>
  </w:style>
  <w:style w:type="character" w:customStyle="1" w:styleId="WW-Absatz-Standardschriftart1111111111111111111">
    <w:name w:val="WW-Absatz-Standardschriftart1111111111111111111"/>
    <w:uiPriority w:val="99"/>
    <w:rsid w:val="0087640C"/>
  </w:style>
  <w:style w:type="character" w:customStyle="1" w:styleId="WW-Absatz-Standardschriftart11111111111111111111">
    <w:name w:val="WW-Absatz-Standardschriftart11111111111111111111"/>
    <w:uiPriority w:val="99"/>
    <w:rsid w:val="0087640C"/>
  </w:style>
  <w:style w:type="character" w:customStyle="1" w:styleId="WW-Absatz-Standardschriftart111111111111111111111">
    <w:name w:val="WW-Absatz-Standardschriftart111111111111111111111"/>
    <w:uiPriority w:val="99"/>
    <w:rsid w:val="0087640C"/>
  </w:style>
  <w:style w:type="character" w:customStyle="1" w:styleId="WW-Absatz-Standardschriftart1111111111111111111111">
    <w:name w:val="WW-Absatz-Standardschriftart1111111111111111111111"/>
    <w:uiPriority w:val="99"/>
    <w:rsid w:val="0087640C"/>
  </w:style>
  <w:style w:type="character" w:customStyle="1" w:styleId="WW-Absatz-Standardschriftart11111111111111111111111">
    <w:name w:val="WW-Absatz-Standardschriftart11111111111111111111111"/>
    <w:uiPriority w:val="99"/>
    <w:rsid w:val="0087640C"/>
  </w:style>
  <w:style w:type="character" w:customStyle="1" w:styleId="WW-Absatz-Standardschriftart111111111111111111111111">
    <w:name w:val="WW-Absatz-Standardschriftart111111111111111111111111"/>
    <w:uiPriority w:val="99"/>
    <w:rsid w:val="0087640C"/>
  </w:style>
  <w:style w:type="character" w:customStyle="1" w:styleId="ZnakZnak2">
    <w:name w:val="Znak Znak2"/>
    <w:uiPriority w:val="99"/>
    <w:rsid w:val="0087640C"/>
    <w:rPr>
      <w:rFonts w:ascii="Cambria" w:hAnsi="Cambria"/>
      <w:b/>
      <w:sz w:val="28"/>
    </w:rPr>
  </w:style>
  <w:style w:type="character" w:customStyle="1" w:styleId="ZnakZnak1">
    <w:name w:val="Znak Znak1"/>
    <w:uiPriority w:val="99"/>
    <w:rsid w:val="0087640C"/>
    <w:rPr>
      <w:rFonts w:ascii="Cambria" w:hAnsi="Cambria"/>
      <w:b/>
      <w:sz w:val="36"/>
    </w:rPr>
  </w:style>
  <w:style w:type="character" w:customStyle="1" w:styleId="ZnakZnak22">
    <w:name w:val="Znak Znak22"/>
    <w:uiPriority w:val="99"/>
    <w:rsid w:val="0087640C"/>
    <w:rPr>
      <w:rFonts w:eastAsia="Times New Roman"/>
      <w:i/>
    </w:rPr>
  </w:style>
  <w:style w:type="character" w:customStyle="1" w:styleId="mi">
    <w:name w:val="mi"/>
    <w:uiPriority w:val="99"/>
    <w:rsid w:val="0087640C"/>
  </w:style>
  <w:style w:type="character" w:customStyle="1" w:styleId="mo">
    <w:name w:val="mo"/>
    <w:uiPriority w:val="99"/>
    <w:rsid w:val="0087640C"/>
  </w:style>
  <w:style w:type="character" w:customStyle="1" w:styleId="mn">
    <w:name w:val="mn"/>
    <w:uiPriority w:val="99"/>
    <w:rsid w:val="0087640C"/>
  </w:style>
  <w:style w:type="character" w:customStyle="1" w:styleId="paragraphpunkt1">
    <w:name w:val="paragraphpunkt1"/>
    <w:uiPriority w:val="99"/>
    <w:rsid w:val="0087640C"/>
    <w:rPr>
      <w:b/>
    </w:rPr>
  </w:style>
  <w:style w:type="character" w:customStyle="1" w:styleId="Odwoanieprzypisudolnego1">
    <w:name w:val="Odwołanie przypisu dolnego1"/>
    <w:uiPriority w:val="99"/>
    <w:rsid w:val="0087640C"/>
    <w:rPr>
      <w:vertAlign w:val="superscript"/>
    </w:rPr>
  </w:style>
  <w:style w:type="character" w:customStyle="1" w:styleId="a">
    <w:name w:val="a"/>
    <w:uiPriority w:val="99"/>
    <w:rsid w:val="0087640C"/>
  </w:style>
  <w:style w:type="character" w:customStyle="1" w:styleId="ZnakZnak8">
    <w:name w:val="Znak Znak8"/>
    <w:uiPriority w:val="99"/>
    <w:rsid w:val="0087640C"/>
  </w:style>
  <w:style w:type="character" w:styleId="Tekstzastpczy">
    <w:name w:val="Placeholder Text"/>
    <w:uiPriority w:val="99"/>
    <w:rsid w:val="0087640C"/>
    <w:rPr>
      <w:rFonts w:cs="Times New Roman"/>
      <w:color w:val="808080"/>
    </w:rPr>
  </w:style>
  <w:style w:type="character" w:customStyle="1" w:styleId="WW8Num44z2">
    <w:name w:val="WW8Num44z2"/>
    <w:uiPriority w:val="99"/>
    <w:rsid w:val="0087640C"/>
    <w:rPr>
      <w:rFonts w:ascii="Symbol" w:hAnsi="Symbol"/>
    </w:rPr>
  </w:style>
  <w:style w:type="character" w:customStyle="1" w:styleId="WW8Num81z1">
    <w:name w:val="WW8Num81z1"/>
    <w:uiPriority w:val="99"/>
    <w:rsid w:val="0087640C"/>
    <w:rPr>
      <w:rFonts w:ascii="Courier New" w:hAnsi="Courier New"/>
    </w:rPr>
  </w:style>
  <w:style w:type="character" w:customStyle="1" w:styleId="WW8Num81z2">
    <w:name w:val="WW8Num81z2"/>
    <w:uiPriority w:val="99"/>
    <w:rsid w:val="0087640C"/>
    <w:rPr>
      <w:rFonts w:ascii="Wingdings" w:hAnsi="Wingdings"/>
    </w:rPr>
  </w:style>
  <w:style w:type="character" w:customStyle="1" w:styleId="WW8Num94z0">
    <w:name w:val="WW8Num94z0"/>
    <w:uiPriority w:val="99"/>
    <w:rsid w:val="0087640C"/>
    <w:rPr>
      <w:rFonts w:ascii="Symbol" w:hAnsi="Symbol"/>
    </w:rPr>
  </w:style>
  <w:style w:type="character" w:customStyle="1" w:styleId="WW8Num94z1">
    <w:name w:val="WW8Num94z1"/>
    <w:uiPriority w:val="99"/>
    <w:rsid w:val="0087640C"/>
    <w:rPr>
      <w:rFonts w:ascii="Courier New" w:hAnsi="Courier New"/>
    </w:rPr>
  </w:style>
  <w:style w:type="character" w:customStyle="1" w:styleId="WW8Num94z2">
    <w:name w:val="WW8Num94z2"/>
    <w:uiPriority w:val="99"/>
    <w:rsid w:val="0087640C"/>
    <w:rPr>
      <w:rFonts w:ascii="Wingdings" w:hAnsi="Wingdings"/>
    </w:rPr>
  </w:style>
  <w:style w:type="character" w:customStyle="1" w:styleId="WW8Num113z0">
    <w:name w:val="WW8Num113z0"/>
    <w:uiPriority w:val="99"/>
    <w:rsid w:val="0087640C"/>
    <w:rPr>
      <w:rFonts w:ascii="Cambria" w:hAnsi="Cambria"/>
      <w:sz w:val="20"/>
    </w:rPr>
  </w:style>
  <w:style w:type="character" w:customStyle="1" w:styleId="WW8Num117z0">
    <w:name w:val="WW8Num117z0"/>
    <w:uiPriority w:val="99"/>
    <w:rsid w:val="0087640C"/>
    <w:rPr>
      <w:rFonts w:ascii="Cambria" w:hAnsi="Cambria"/>
    </w:rPr>
  </w:style>
  <w:style w:type="character" w:customStyle="1" w:styleId="WW8Num122z1">
    <w:name w:val="WW8Num122z1"/>
    <w:uiPriority w:val="99"/>
    <w:rsid w:val="0087640C"/>
    <w:rPr>
      <w:sz w:val="20"/>
    </w:rPr>
  </w:style>
  <w:style w:type="character" w:customStyle="1" w:styleId="WW8Num131z0">
    <w:name w:val="WW8Num131z0"/>
    <w:uiPriority w:val="99"/>
    <w:rsid w:val="0087640C"/>
    <w:rPr>
      <w:rFonts w:ascii="Cambria" w:hAnsi="Cambria"/>
      <w:sz w:val="20"/>
    </w:rPr>
  </w:style>
  <w:style w:type="character" w:customStyle="1" w:styleId="WW8Num143z0">
    <w:name w:val="WW8Num143z0"/>
    <w:uiPriority w:val="99"/>
    <w:rsid w:val="0087640C"/>
    <w:rPr>
      <w:rFonts w:ascii="Cambria" w:hAnsi="Cambria"/>
      <w:sz w:val="20"/>
    </w:rPr>
  </w:style>
  <w:style w:type="character" w:customStyle="1" w:styleId="WW8Num152z0">
    <w:name w:val="WW8Num152z0"/>
    <w:uiPriority w:val="99"/>
    <w:rsid w:val="0087640C"/>
    <w:rPr>
      <w:color w:val="000000"/>
    </w:rPr>
  </w:style>
  <w:style w:type="character" w:customStyle="1" w:styleId="WW8Num157z0">
    <w:name w:val="WW8Num157z0"/>
    <w:uiPriority w:val="99"/>
    <w:rsid w:val="0087640C"/>
    <w:rPr>
      <w:rFonts w:ascii="Cambria" w:hAnsi="Cambria"/>
    </w:rPr>
  </w:style>
  <w:style w:type="character" w:customStyle="1" w:styleId="WW8Num159z0">
    <w:name w:val="WW8Num159z0"/>
    <w:uiPriority w:val="99"/>
    <w:rsid w:val="0087640C"/>
    <w:rPr>
      <w:rFonts w:ascii="Times New Roman" w:hAnsi="Times New Roman"/>
    </w:rPr>
  </w:style>
  <w:style w:type="character" w:customStyle="1" w:styleId="WW8Num160z1">
    <w:name w:val="WW8Num160z1"/>
    <w:uiPriority w:val="99"/>
    <w:rsid w:val="0087640C"/>
    <w:rPr>
      <w:color w:val="000000"/>
      <w:sz w:val="20"/>
    </w:rPr>
  </w:style>
  <w:style w:type="character" w:customStyle="1" w:styleId="WW8Num161z0">
    <w:name w:val="WW8Num161z0"/>
    <w:uiPriority w:val="99"/>
    <w:rsid w:val="0087640C"/>
    <w:rPr>
      <w:rFonts w:ascii="Cambria" w:hAnsi="Cambria"/>
    </w:rPr>
  </w:style>
  <w:style w:type="character" w:customStyle="1" w:styleId="WW8Num166z0">
    <w:name w:val="WW8Num166z0"/>
    <w:uiPriority w:val="99"/>
    <w:rsid w:val="0087640C"/>
    <w:rPr>
      <w:rFonts w:ascii="Cambria" w:hAnsi="Cambria"/>
      <w:sz w:val="20"/>
    </w:rPr>
  </w:style>
  <w:style w:type="character" w:customStyle="1" w:styleId="WW8Num169z0">
    <w:name w:val="WW8Num169z0"/>
    <w:uiPriority w:val="99"/>
    <w:rsid w:val="0087640C"/>
    <w:rPr>
      <w:rFonts w:ascii="Cambria" w:hAnsi="Cambria"/>
      <w:sz w:val="20"/>
    </w:rPr>
  </w:style>
  <w:style w:type="character" w:customStyle="1" w:styleId="WW8Num172z0">
    <w:name w:val="WW8Num172z0"/>
    <w:uiPriority w:val="99"/>
    <w:rsid w:val="0087640C"/>
    <w:rPr>
      <w:rFonts w:ascii="Cambria" w:hAnsi="Cambria"/>
      <w:sz w:val="20"/>
    </w:rPr>
  </w:style>
  <w:style w:type="character" w:customStyle="1" w:styleId="WW8Num175z0">
    <w:name w:val="WW8Num175z0"/>
    <w:uiPriority w:val="99"/>
    <w:rsid w:val="0087640C"/>
    <w:rPr>
      <w:rFonts w:ascii="Cambria" w:hAnsi="Cambria"/>
    </w:rPr>
  </w:style>
  <w:style w:type="character" w:customStyle="1" w:styleId="WW8Num181z0">
    <w:name w:val="WW8Num181z0"/>
    <w:uiPriority w:val="99"/>
    <w:rsid w:val="0087640C"/>
    <w:rPr>
      <w:rFonts w:ascii="Cambria" w:hAnsi="Cambria"/>
      <w:sz w:val="20"/>
    </w:rPr>
  </w:style>
  <w:style w:type="character" w:customStyle="1" w:styleId="WW8Num192z3">
    <w:name w:val="WW8Num192z3"/>
    <w:uiPriority w:val="99"/>
    <w:rsid w:val="0087640C"/>
    <w:rPr>
      <w:rFonts w:ascii="Cambria" w:hAnsi="Cambria"/>
      <w:sz w:val="20"/>
    </w:rPr>
  </w:style>
  <w:style w:type="character" w:customStyle="1" w:styleId="WW8Num194z0">
    <w:name w:val="WW8Num194z0"/>
    <w:uiPriority w:val="99"/>
    <w:rsid w:val="0087640C"/>
    <w:rPr>
      <w:rFonts w:ascii="Cambria" w:hAnsi="Cambria"/>
      <w:sz w:val="20"/>
    </w:rPr>
  </w:style>
  <w:style w:type="character" w:customStyle="1" w:styleId="WW8Num198z0">
    <w:name w:val="WW8Num198z0"/>
    <w:uiPriority w:val="99"/>
    <w:rsid w:val="0087640C"/>
    <w:rPr>
      <w:rFonts w:ascii="Cambria" w:hAnsi="Cambria"/>
      <w:sz w:val="20"/>
    </w:rPr>
  </w:style>
  <w:style w:type="character" w:customStyle="1" w:styleId="WW8Num199z0">
    <w:name w:val="WW8Num199z0"/>
    <w:uiPriority w:val="99"/>
    <w:rsid w:val="0087640C"/>
    <w:rPr>
      <w:b/>
    </w:rPr>
  </w:style>
  <w:style w:type="character" w:customStyle="1" w:styleId="WW-Absatz-Standardschriftart1111111111111111111111111">
    <w:name w:val="WW-Absatz-Standardschriftart1111111111111111111111111"/>
    <w:uiPriority w:val="99"/>
    <w:rsid w:val="0087640C"/>
  </w:style>
  <w:style w:type="character" w:customStyle="1" w:styleId="WW-Absatz-Standardschriftart11111111111111111111111111">
    <w:name w:val="WW-Absatz-Standardschriftart11111111111111111111111111"/>
    <w:uiPriority w:val="99"/>
    <w:rsid w:val="0087640C"/>
  </w:style>
  <w:style w:type="character" w:customStyle="1" w:styleId="WW-Absatz-Standardschriftart111111111111111111111111111">
    <w:name w:val="WW-Absatz-Standardschriftart111111111111111111111111111"/>
    <w:uiPriority w:val="99"/>
    <w:rsid w:val="0087640C"/>
  </w:style>
  <w:style w:type="character" w:customStyle="1" w:styleId="WW-Absatz-Standardschriftart1111111111111111111111111111">
    <w:name w:val="WW-Absatz-Standardschriftart1111111111111111111111111111"/>
    <w:uiPriority w:val="99"/>
    <w:rsid w:val="0087640C"/>
  </w:style>
  <w:style w:type="character" w:customStyle="1" w:styleId="WW8Num197z0">
    <w:name w:val="WW8Num197z0"/>
    <w:uiPriority w:val="99"/>
    <w:rsid w:val="0087640C"/>
    <w:rPr>
      <w:rFonts w:ascii="Cambria" w:hAnsi="Cambria"/>
    </w:rPr>
  </w:style>
  <w:style w:type="paragraph" w:customStyle="1" w:styleId="Tekstpodstawowy25">
    <w:name w:val="Tekst podstawowy 25"/>
    <w:basedOn w:val="Normalny"/>
    <w:uiPriority w:val="99"/>
    <w:rsid w:val="0087640C"/>
    <w:rPr>
      <w:rFonts w:ascii="Times New Roman" w:hAnsi="Times New Roman" w:cs="Times New Roman"/>
      <w:sz w:val="24"/>
      <w:lang w:eastAsia="zh-CN"/>
    </w:rPr>
  </w:style>
  <w:style w:type="paragraph" w:customStyle="1" w:styleId="Zwykytekst3">
    <w:name w:val="Zwykły tekst3"/>
    <w:basedOn w:val="Normalny"/>
    <w:uiPriority w:val="99"/>
    <w:rsid w:val="0087640C"/>
    <w:pPr>
      <w:ind w:left="0" w:firstLine="0"/>
      <w:jc w:val="left"/>
    </w:pPr>
    <w:rPr>
      <w:rFonts w:ascii="Consolas" w:eastAsia="Calibri" w:hAnsi="Consolas" w:cs="Consolas"/>
      <w:sz w:val="21"/>
      <w:szCs w:val="21"/>
      <w:lang w:eastAsia="zh-CN"/>
    </w:rPr>
  </w:style>
  <w:style w:type="paragraph" w:customStyle="1" w:styleId="WW-Normal">
    <w:name w:val="WW-Normal"/>
    <w:basedOn w:val="Normalny"/>
    <w:uiPriority w:val="99"/>
    <w:rsid w:val="0087640C"/>
    <w:pPr>
      <w:widowControl w:val="0"/>
      <w:autoSpaceDE w:val="0"/>
      <w:spacing w:line="200" w:lineRule="atLeast"/>
      <w:ind w:left="0" w:firstLine="0"/>
      <w:jc w:val="left"/>
    </w:pPr>
    <w:rPr>
      <w:rFonts w:ascii="Times New Roman" w:hAnsi="Times New Roman" w:cs="Times New Roman"/>
      <w:color w:val="000000"/>
      <w:sz w:val="24"/>
      <w:szCs w:val="24"/>
      <w:lang w:eastAsia="zh-CN" w:bidi="hi-IN"/>
    </w:rPr>
  </w:style>
  <w:style w:type="paragraph" w:customStyle="1" w:styleId="xl26">
    <w:name w:val="xl26"/>
    <w:basedOn w:val="Normalny"/>
    <w:uiPriority w:val="99"/>
    <w:rsid w:val="0087640C"/>
    <w:pPr>
      <w:pBdr>
        <w:left w:val="single" w:sz="4" w:space="0" w:color="000000"/>
        <w:bottom w:val="single" w:sz="4" w:space="0" w:color="000000"/>
        <w:right w:val="single" w:sz="4" w:space="0" w:color="000000"/>
      </w:pBdr>
      <w:spacing w:before="100" w:after="100"/>
      <w:ind w:left="0" w:firstLine="0"/>
      <w:jc w:val="center"/>
    </w:pPr>
    <w:rPr>
      <w:b/>
      <w:sz w:val="24"/>
      <w:lang w:eastAsia="zh-CN"/>
    </w:rPr>
  </w:style>
  <w:style w:type="paragraph" w:customStyle="1" w:styleId="FR3">
    <w:name w:val="FR3"/>
    <w:uiPriority w:val="99"/>
    <w:rsid w:val="0087640C"/>
    <w:pPr>
      <w:widowControl w:val="0"/>
      <w:suppressAutoHyphens/>
      <w:spacing w:before="520" w:line="480" w:lineRule="auto"/>
      <w:ind w:left="320" w:hanging="320"/>
      <w:jc w:val="both"/>
    </w:pPr>
    <w:rPr>
      <w:rFonts w:ascii="Arial" w:hAnsi="Arial" w:cs="Arial"/>
      <w:i/>
      <w:lang w:eastAsia="zh-CN"/>
    </w:rPr>
  </w:style>
  <w:style w:type="paragraph" w:customStyle="1" w:styleId="StylTekstpodstawowyNiePogrubienie">
    <w:name w:val="Styl Tekst podstawowy + Nie Pogrubienie"/>
    <w:basedOn w:val="Tekstpodstawowy"/>
    <w:uiPriority w:val="99"/>
    <w:rsid w:val="0087640C"/>
    <w:pPr>
      <w:widowControl w:val="0"/>
      <w:suppressAutoHyphens/>
      <w:spacing w:after="0"/>
      <w:ind w:left="0" w:firstLine="0"/>
    </w:pPr>
    <w:rPr>
      <w:rFonts w:ascii="Arial" w:hAnsi="Arial" w:cs="Arial"/>
      <w:kern w:val="1"/>
      <w:lang w:eastAsia="zh-CN"/>
    </w:rPr>
  </w:style>
  <w:style w:type="paragraph" w:customStyle="1" w:styleId="ZnakZnakZnak1">
    <w:name w:val="Znak Znak Znak1"/>
    <w:basedOn w:val="Normalny"/>
    <w:uiPriority w:val="99"/>
    <w:rsid w:val="0087640C"/>
    <w:pPr>
      <w:tabs>
        <w:tab w:val="left" w:pos="709"/>
      </w:tabs>
      <w:ind w:left="0" w:firstLine="0"/>
      <w:jc w:val="left"/>
    </w:pPr>
    <w:rPr>
      <w:rFonts w:ascii="Tahoma" w:hAnsi="Tahoma" w:cs="Tahoma"/>
      <w:sz w:val="24"/>
      <w:szCs w:val="24"/>
      <w:lang w:eastAsia="zh-CN"/>
    </w:rPr>
  </w:style>
  <w:style w:type="character" w:customStyle="1" w:styleId="PodpisZnak1">
    <w:name w:val="Podpis Znak1"/>
    <w:uiPriority w:val="99"/>
    <w:rsid w:val="0087640C"/>
    <w:rPr>
      <w:rFonts w:eastAsia="Times New Roman"/>
      <w:i/>
      <w:lang w:eastAsia="zh-CN"/>
    </w:rPr>
  </w:style>
  <w:style w:type="paragraph" w:customStyle="1" w:styleId="divparagraph">
    <w:name w:val="div.paragraph"/>
    <w:uiPriority w:val="99"/>
    <w:rsid w:val="0087640C"/>
    <w:pPr>
      <w:widowControl w:val="0"/>
      <w:suppressAutoHyphens/>
      <w:autoSpaceDE w:val="0"/>
      <w:spacing w:line="40" w:lineRule="atLeast"/>
    </w:pPr>
    <w:rPr>
      <w:rFonts w:ascii="Helvetica" w:hAnsi="Helvetica" w:cs="Helvetica"/>
      <w:color w:val="000000"/>
      <w:sz w:val="18"/>
      <w:szCs w:val="18"/>
      <w:lang w:eastAsia="zh-CN"/>
    </w:rPr>
  </w:style>
  <w:style w:type="paragraph" w:customStyle="1" w:styleId="WW-Normal1">
    <w:name w:val="WW-Normal1"/>
    <w:uiPriority w:val="99"/>
    <w:rsid w:val="0087640C"/>
    <w:pPr>
      <w:suppressAutoHyphens/>
      <w:autoSpaceDE w:val="0"/>
    </w:pPr>
    <w:rPr>
      <w:rFonts w:ascii="Times New Roman" w:hAnsi="Times New Roman"/>
      <w:color w:val="000000"/>
      <w:sz w:val="24"/>
      <w:szCs w:val="24"/>
      <w:lang w:eastAsia="zh-CN"/>
    </w:rPr>
  </w:style>
  <w:style w:type="paragraph" w:customStyle="1" w:styleId="Tabelapozycja">
    <w:name w:val="Tabela pozycja"/>
    <w:basedOn w:val="Normalny"/>
    <w:uiPriority w:val="99"/>
    <w:rsid w:val="0087640C"/>
    <w:pPr>
      <w:ind w:left="0" w:firstLine="0"/>
      <w:jc w:val="left"/>
    </w:pPr>
    <w:rPr>
      <w:rFonts w:ascii="Arial" w:eastAsia="Calibri" w:hAnsi="Arial" w:cs="Arial"/>
      <w:sz w:val="22"/>
      <w:lang w:eastAsia="zh-CN"/>
    </w:rPr>
  </w:style>
  <w:style w:type="paragraph" w:customStyle="1" w:styleId="Legenda2">
    <w:name w:val="Legenda2"/>
    <w:basedOn w:val="Normalny"/>
    <w:uiPriority w:val="99"/>
    <w:rsid w:val="0087640C"/>
    <w:pPr>
      <w:suppressLineNumbers/>
      <w:spacing w:before="120" w:after="120"/>
    </w:pPr>
    <w:rPr>
      <w:rFonts w:cs="Mangal"/>
      <w:i/>
      <w:iCs/>
      <w:sz w:val="24"/>
      <w:szCs w:val="24"/>
      <w:lang w:eastAsia="zh-CN"/>
    </w:rPr>
  </w:style>
  <w:style w:type="paragraph" w:customStyle="1" w:styleId="LO-Normal">
    <w:name w:val="LO-Normal"/>
    <w:uiPriority w:val="99"/>
    <w:rsid w:val="0087640C"/>
    <w:pPr>
      <w:suppressAutoHyphens/>
      <w:autoSpaceDE w:val="0"/>
      <w:ind w:left="567" w:hanging="567"/>
      <w:jc w:val="both"/>
    </w:pPr>
    <w:rPr>
      <w:rFonts w:ascii="Times New Roman" w:hAnsi="Times New Roman"/>
      <w:color w:val="000000"/>
      <w:sz w:val="24"/>
      <w:szCs w:val="24"/>
      <w:lang w:eastAsia="zh-CN"/>
    </w:rPr>
  </w:style>
  <w:style w:type="paragraph" w:customStyle="1" w:styleId="Normalny11">
    <w:name w:val="Normalny11"/>
    <w:uiPriority w:val="99"/>
    <w:rsid w:val="0087640C"/>
    <w:pPr>
      <w:widowControl w:val="0"/>
      <w:suppressAutoHyphens/>
      <w:spacing w:line="240" w:lineRule="atLeast"/>
    </w:pPr>
    <w:rPr>
      <w:rFonts w:ascii="Times New Roman" w:hAnsi="Times New Roman"/>
      <w:sz w:val="24"/>
      <w:lang w:eastAsia="ar-SA"/>
    </w:rPr>
  </w:style>
  <w:style w:type="paragraph" w:customStyle="1" w:styleId="23summary3">
    <w:name w:val="23 summary 3*"/>
    <w:basedOn w:val="Normalny"/>
    <w:next w:val="Normalny"/>
    <w:uiPriority w:val="99"/>
    <w:rsid w:val="0087640C"/>
    <w:pPr>
      <w:spacing w:before="60" w:after="480"/>
      <w:ind w:left="0" w:firstLine="0"/>
      <w:jc w:val="center"/>
    </w:pPr>
    <w:rPr>
      <w:rFonts w:ascii="Palatino" w:hAnsi="Palatino" w:cs="Times New Roman"/>
      <w:sz w:val="24"/>
      <w:lang w:val="en-US"/>
    </w:rPr>
  </w:style>
  <w:style w:type="paragraph" w:customStyle="1" w:styleId="Normalny3">
    <w:name w:val="Normalny3"/>
    <w:uiPriority w:val="99"/>
    <w:rsid w:val="000D635F"/>
    <w:pPr>
      <w:spacing w:line="276" w:lineRule="auto"/>
    </w:pPr>
    <w:rPr>
      <w:rFonts w:ascii="Arial" w:hAnsi="Arial" w:cs="Arial"/>
      <w:sz w:val="22"/>
      <w:szCs w:val="22"/>
    </w:rPr>
  </w:style>
  <w:style w:type="character" w:customStyle="1" w:styleId="ZnakZnak41">
    <w:name w:val="Znak Znak41"/>
    <w:uiPriority w:val="99"/>
    <w:rsid w:val="00C558D4"/>
  </w:style>
  <w:style w:type="paragraph" w:customStyle="1" w:styleId="Akapitzlist5">
    <w:name w:val="Akapit z listą5"/>
    <w:basedOn w:val="Normalny"/>
    <w:uiPriority w:val="99"/>
    <w:rsid w:val="003050B1"/>
    <w:pPr>
      <w:ind w:left="720" w:firstLine="0"/>
      <w:contextualSpacing/>
      <w:jc w:val="left"/>
    </w:pPr>
    <w:rPr>
      <w:rFonts w:ascii="Times New Roman" w:eastAsia="Calibri" w:hAnsi="Times New Roman" w:cs="Times New Roman"/>
    </w:rPr>
  </w:style>
  <w:style w:type="character" w:styleId="Uwydatnienie">
    <w:name w:val="Emphasis"/>
    <w:uiPriority w:val="99"/>
    <w:qFormat/>
    <w:locked/>
    <w:rsid w:val="003050B1"/>
    <w:rPr>
      <w:rFonts w:cs="Times New Roman"/>
      <w:i/>
    </w:rPr>
  </w:style>
  <w:style w:type="numbering" w:customStyle="1" w:styleId="Styl5">
    <w:name w:val="Styl5"/>
    <w:rsid w:val="00B64829"/>
    <w:pPr>
      <w:numPr>
        <w:numId w:val="6"/>
      </w:numPr>
    </w:pPr>
  </w:style>
  <w:style w:type="numbering" w:customStyle="1" w:styleId="Styl6">
    <w:name w:val="Styl6"/>
    <w:rsid w:val="00B64829"/>
    <w:pPr>
      <w:numPr>
        <w:numId w:val="7"/>
      </w:numPr>
    </w:pPr>
  </w:style>
  <w:style w:type="numbering" w:customStyle="1" w:styleId="Styl1">
    <w:name w:val="Styl1"/>
    <w:rsid w:val="00B64829"/>
    <w:pPr>
      <w:numPr>
        <w:numId w:val="2"/>
      </w:numPr>
    </w:pPr>
  </w:style>
  <w:style w:type="paragraph" w:customStyle="1" w:styleId="Standardowy2">
    <w:name w:val="Standardowy2"/>
    <w:rsid w:val="002F44C9"/>
    <w:pPr>
      <w:suppressAutoHyphens/>
    </w:pPr>
    <w:rPr>
      <w:rFonts w:ascii="Times New Roman" w:eastAsia="Times New Roman" w:hAnsi="Times New Roman"/>
      <w:sz w:val="24"/>
      <w:lang w:eastAsia="ar-SA"/>
    </w:rPr>
  </w:style>
  <w:style w:type="paragraph" w:customStyle="1" w:styleId="Tekstpodstawowy26">
    <w:name w:val="Tekst podstawowy 26"/>
    <w:basedOn w:val="Normalny"/>
    <w:rsid w:val="002F44C9"/>
    <w:pPr>
      <w:widowControl w:val="0"/>
      <w:spacing w:line="360" w:lineRule="auto"/>
      <w:ind w:left="0" w:firstLine="0"/>
      <w:jc w:val="center"/>
    </w:pPr>
    <w:rPr>
      <w:rFonts w:ascii="Times New Roman" w:hAnsi="Times New Roman" w:cs="Times New Roman"/>
      <w:b/>
      <w:sz w:val="24"/>
    </w:rPr>
  </w:style>
  <w:style w:type="character" w:customStyle="1" w:styleId="MarioZnak">
    <w:name w:val="Mario Znak"/>
    <w:link w:val="Mario"/>
    <w:qFormat/>
    <w:rsid w:val="002F44C9"/>
    <w:rPr>
      <w:rFonts w:ascii="Arial" w:eastAsia="Times New Roman" w:hAnsi="Arial"/>
    </w:rPr>
  </w:style>
  <w:style w:type="character" w:styleId="Nierozpoznanawzmianka">
    <w:name w:val="Unresolved Mention"/>
    <w:basedOn w:val="Domylnaczcionkaakapitu"/>
    <w:uiPriority w:val="99"/>
    <w:semiHidden/>
    <w:unhideWhenUsed/>
    <w:rsid w:val="00A17799"/>
    <w:rPr>
      <w:color w:val="605E5C"/>
      <w:shd w:val="clear" w:color="auto" w:fill="E1DFDD"/>
    </w:rPr>
  </w:style>
  <w:style w:type="paragraph" w:customStyle="1" w:styleId="Standardowy3">
    <w:name w:val="Standardowy3"/>
    <w:rsid w:val="00657D57"/>
    <w:pPr>
      <w:suppressAutoHyphens/>
    </w:pPr>
    <w:rPr>
      <w:rFonts w:ascii="Times New Roman" w:eastAsia="Times New Roman" w:hAnsi="Times New Roman"/>
      <w:sz w:val="24"/>
      <w:lang w:eastAsia="ar-SA"/>
    </w:rPr>
  </w:style>
  <w:style w:type="paragraph" w:customStyle="1" w:styleId="Tekstpodstawowy27">
    <w:name w:val="Tekst podstawowy 27"/>
    <w:basedOn w:val="Normalny"/>
    <w:rsid w:val="00657D57"/>
    <w:pPr>
      <w:widowControl w:val="0"/>
      <w:spacing w:line="360" w:lineRule="auto"/>
      <w:ind w:left="0" w:firstLine="0"/>
      <w:jc w:val="center"/>
    </w:pPr>
    <w:rPr>
      <w:rFonts w:ascii="Times New Roman" w:hAnsi="Times New Roman" w:cs="Times New Roman"/>
      <w:b/>
      <w:sz w:val="24"/>
    </w:rPr>
  </w:style>
  <w:style w:type="paragraph" w:customStyle="1" w:styleId="Standardowy4">
    <w:name w:val="Standardowy4"/>
    <w:rsid w:val="007B0B69"/>
    <w:pPr>
      <w:suppressAutoHyphens/>
    </w:pPr>
    <w:rPr>
      <w:rFonts w:ascii="Times New Roman" w:eastAsia="Times New Roman" w:hAnsi="Times New Roman"/>
      <w:sz w:val="24"/>
      <w:lang w:eastAsia="ar-SA"/>
    </w:rPr>
  </w:style>
  <w:style w:type="paragraph" w:customStyle="1" w:styleId="Tekstpodstawowy28">
    <w:name w:val="Tekst podstawowy 28"/>
    <w:basedOn w:val="Normalny"/>
    <w:rsid w:val="007B0B69"/>
    <w:pPr>
      <w:widowControl w:val="0"/>
      <w:spacing w:line="360" w:lineRule="auto"/>
      <w:ind w:left="0" w:firstLine="0"/>
      <w:jc w:val="center"/>
    </w:pPr>
    <w:rPr>
      <w:rFonts w:ascii="Times New Roman" w:hAnsi="Times New Roman" w:cs="Times New Roman"/>
      <w:b/>
      <w:sz w:val="24"/>
    </w:rPr>
  </w:style>
  <w:style w:type="paragraph" w:customStyle="1" w:styleId="Standardowy5">
    <w:name w:val="Standardowy5"/>
    <w:qFormat/>
    <w:rsid w:val="00EB6C48"/>
    <w:pPr>
      <w:suppressAutoHyphens/>
    </w:pPr>
    <w:rPr>
      <w:rFonts w:ascii="Times New Roman" w:eastAsia="Times New Roman" w:hAnsi="Times New Roman"/>
      <w:sz w:val="24"/>
      <w:lang w:eastAsia="ar-SA"/>
    </w:rPr>
  </w:style>
  <w:style w:type="paragraph" w:customStyle="1" w:styleId="Tekstpodstawowy29">
    <w:name w:val="Tekst podstawowy 29"/>
    <w:basedOn w:val="Normalny"/>
    <w:qFormat/>
    <w:rsid w:val="00EB6C48"/>
    <w:pPr>
      <w:widowControl w:val="0"/>
      <w:spacing w:line="360" w:lineRule="auto"/>
      <w:ind w:left="0" w:firstLine="0"/>
      <w:jc w:val="center"/>
    </w:pPr>
    <w:rPr>
      <w:rFonts w:ascii="Times New Roman" w:hAnsi="Times New Roman" w:cs="Times New Roman"/>
      <w:b/>
      <w:sz w:val="24"/>
    </w:rPr>
  </w:style>
  <w:style w:type="paragraph" w:customStyle="1" w:styleId="Tekstpodstawowy1">
    <w:name w:val="Tekst podstawowy1"/>
    <w:basedOn w:val="Domylnie"/>
    <w:uiPriority w:val="99"/>
    <w:rsid w:val="00172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7241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kwp_poznan" TargetMode="External"/><Relationship Id="rId18" Type="http://schemas.openxmlformats.org/officeDocument/2006/relationships/hyperlink" Target="https://platformazakupowa.pl/kwp_poznan"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21" Type="http://schemas.openxmlformats.org/officeDocument/2006/relationships/hyperlink" Target="https://platformazakupowa.pl/"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bip.poznan.kwp.policja.gov.pl//" TargetMode="External"/><Relationship Id="rId17" Type="http://schemas.openxmlformats.org/officeDocument/2006/relationships/hyperlink" Target="http://bip.poznan.kwp.policja.gov.pl//" TargetMode="External"/><Relationship Id="rId25" Type="http://schemas.openxmlformats.org/officeDocument/2006/relationships/hyperlink" Target="https://platformazakupowa.pl/" TargetMode="External"/><Relationship Id="rId33" Type="http://schemas.openxmlformats.org/officeDocument/2006/relationships/header" Target="header1.xml"/><Relationship Id="rId38" Type="http://schemas.openxmlformats.org/officeDocument/2006/relationships/hyperlink" Target="https://sip.legalis.pl/document-view.seam?documentId=mfrxilrtg4ytimjzhe4tiltqmfyc4njrga4damzygm"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zp@wielkopolska.policja.gov.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mailto:iod.kwp@po.policja.gov.pl" TargetMode="Externa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galis.pl/document-view.seam?documentId=mfrxilrtg4ytimjzhe4tiltqmfyc4njrga4damzygm"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footer" Target="footer2.xml"/><Relationship Id="rId10" Type="http://schemas.openxmlformats.org/officeDocument/2006/relationships/hyperlink" Target="http://www.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footer" Target="footer1.xml"/><Relationship Id="rId8" Type="http://schemas.openxmlformats.org/officeDocument/2006/relationships/image" Target="media/image1.w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D33EC-2F44-4226-8711-F00526E3E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42</Pages>
  <Words>19472</Words>
  <Characters>116835</Characters>
  <Application>Microsoft Office Word</Application>
  <DocSecurity>0</DocSecurity>
  <Lines>973</Lines>
  <Paragraphs>272</Paragraphs>
  <ScaleCrop>false</ScaleCrop>
  <HeadingPairs>
    <vt:vector size="2" baseType="variant">
      <vt:variant>
        <vt:lpstr>Tytuł</vt:lpstr>
      </vt:variant>
      <vt:variant>
        <vt:i4>1</vt:i4>
      </vt:variant>
    </vt:vector>
  </HeadingPairs>
  <TitlesOfParts>
    <vt:vector size="1" baseType="lpstr">
      <vt:lpstr/>
    </vt:vector>
  </TitlesOfParts>
  <Company>Policja Państwowa RP</Company>
  <LinksUpToDate>false</LinksUpToDate>
  <CharactersWithSpaces>136035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588645</dc:creator>
  <cp:keywords/>
  <dc:description/>
  <cp:lastModifiedBy>Jolanta Gałka-Tejszerska</cp:lastModifiedBy>
  <cp:revision>23</cp:revision>
  <cp:lastPrinted>2021-07-01T07:24:00Z</cp:lastPrinted>
  <dcterms:created xsi:type="dcterms:W3CDTF">2021-08-27T10:04:00Z</dcterms:created>
  <dcterms:modified xsi:type="dcterms:W3CDTF">2021-08-31T07:15:00Z</dcterms:modified>
</cp:coreProperties>
</file>