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3701" w14:textId="77777777" w:rsidR="0062509E" w:rsidRPr="0062509E" w:rsidRDefault="0062509E" w:rsidP="0062509E">
      <w:pPr>
        <w:spacing w:after="20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363EE3E" w14:textId="77777777" w:rsidR="0062509E" w:rsidRPr="0062509E" w:rsidRDefault="0062509E" w:rsidP="0062509E">
      <w:pPr>
        <w:spacing w:after="20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3E40EB8" w14:textId="7BDA0C85" w:rsidR="0062509E" w:rsidRPr="00C85E67" w:rsidRDefault="0062509E" w:rsidP="00C85E67">
      <w:pPr>
        <w:spacing w:after="20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7 do SWZ</w:t>
      </w:r>
    </w:p>
    <w:p w14:paraId="5F156C81" w14:textId="77777777" w:rsidR="0062509E" w:rsidRPr="0062509E" w:rsidRDefault="0062509E" w:rsidP="0062509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kern w:val="0"/>
          <w:lang w:eastAsia="pl-PL"/>
          <w14:ligatures w14:val="none"/>
        </w:rPr>
        <w:t>Na potrzeby postępowania o udzielenie zamówienia publicznego pn.</w:t>
      </w:r>
    </w:p>
    <w:p w14:paraId="53F06B87" w14:textId="56BBC0A3" w:rsidR="0062509E" w:rsidRPr="00C85E67" w:rsidRDefault="0062509E" w:rsidP="00C85E6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509E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bookmarkStart w:id="0" w:name="_Hlk158206440"/>
      <w:r w:rsidR="00C85E67" w:rsidRPr="00522E7B">
        <w:rPr>
          <w:rFonts w:ascii="Arial" w:hAnsi="Arial" w:cs="Arial"/>
          <w:b/>
          <w:bCs/>
          <w:sz w:val="24"/>
          <w:szCs w:val="24"/>
        </w:rPr>
        <w:t>Usługa przygotowania i dostarczenia poczęstunku dla uczestników spotkań realizowanych przez Regionalny Ośrodek Polityki Społecznej w Zielonej Górze w 2024 roku</w:t>
      </w:r>
      <w:bookmarkEnd w:id="0"/>
      <w:r w:rsidR="00C85E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509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ramach projektu pn. „Efekt synergii – koordynacja lubuskiego włączenia społecznego”</w:t>
      </w:r>
    </w:p>
    <w:p w14:paraId="4959EBA4" w14:textId="77777777" w:rsidR="0062509E" w:rsidRPr="0062509E" w:rsidRDefault="0062509E" w:rsidP="0062509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9B1C500" w14:textId="77777777" w:rsidR="0062509E" w:rsidRPr="0062509E" w:rsidRDefault="0062509E" w:rsidP="0062509E">
      <w:pPr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kern w:val="0"/>
          <w:lang w:eastAsia="pl-PL"/>
          <w14:ligatures w14:val="none"/>
        </w:rPr>
        <w:t xml:space="preserve">składam </w:t>
      </w:r>
      <w:r w:rsidRPr="0062509E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oświadczenie</w:t>
      </w:r>
      <w:r w:rsidRPr="0062509E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art. 117 ust. 4 ustawy przez nw. wymienionych wykonawców wspólnie ubiegających się o udzielnie zamówienia:</w:t>
      </w:r>
    </w:p>
    <w:p w14:paraId="53DF6358" w14:textId="77777777" w:rsidR="0062509E" w:rsidRPr="0062509E" w:rsidRDefault="0062509E" w:rsidP="0062509E">
      <w:pPr>
        <w:spacing w:after="200" w:line="276" w:lineRule="auto"/>
        <w:ind w:right="220"/>
        <w:rPr>
          <w:rFonts w:ascii="Arial" w:eastAsia="Arial Unicode MS" w:hAnsi="Arial" w:cs="Arial"/>
          <w:noProof/>
          <w:color w:val="000000"/>
          <w:kern w:val="0"/>
          <w:lang w:eastAsia="pl-PL"/>
          <w14:ligatures w14:val="none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62509E" w:rsidRPr="0062509E" w14:paraId="02D79F68" w14:textId="77777777" w:rsidTr="0062509E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318B6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7CD9D" w14:textId="593F40C1" w:rsidR="0062509E" w:rsidRPr="0062509E" w:rsidRDefault="00710EC8" w:rsidP="00710EC8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 xml:space="preserve">Nazwa </w:t>
            </w:r>
            <w:r w:rsidR="0062509E"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>Wykonawcy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7F585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Adres (ulica, kod, miejscowość)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2E853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KRS/NIP</w:t>
            </w:r>
          </w:p>
        </w:tc>
      </w:tr>
      <w:tr w:rsidR="0062509E" w:rsidRPr="0062509E" w14:paraId="64BA69D6" w14:textId="77777777" w:rsidTr="0062509E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17CC" w14:textId="77777777" w:rsidR="0062509E" w:rsidRPr="0062509E" w:rsidRDefault="0062509E" w:rsidP="0062509E">
            <w:pPr>
              <w:spacing w:after="20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 xml:space="preserve">Wykonawca 1 / </w:t>
            </w:r>
            <w:r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br/>
              <w:t>Lider: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DBC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B0DC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069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5425E182" w14:textId="77777777" w:rsidTr="0062509E">
        <w:trPr>
          <w:trHeight w:val="371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33F2" w14:textId="77777777" w:rsidR="0062509E" w:rsidRPr="0062509E" w:rsidRDefault="0062509E" w:rsidP="0062509E">
            <w:pPr>
              <w:spacing w:after="20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>Wykonawca 2: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8C3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CF40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638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5275E5D3" w14:textId="77777777" w:rsidTr="0062509E">
        <w:trPr>
          <w:trHeight w:val="405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16C9" w14:textId="77777777" w:rsidR="0062509E" w:rsidRPr="0062509E" w:rsidRDefault="0062509E" w:rsidP="0062509E">
            <w:pPr>
              <w:spacing w:after="20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>Wykonawca 3: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FFB4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5856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9AB4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401890EE" w14:textId="77777777" w:rsidTr="0062509E">
        <w:trPr>
          <w:trHeight w:val="425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A1DA" w14:textId="77777777" w:rsidR="0062509E" w:rsidRPr="0062509E" w:rsidRDefault="0062509E" w:rsidP="0062509E">
            <w:pPr>
              <w:spacing w:after="200"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  <w:t>Wykonawca …: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E5A3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75F4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661" w14:textId="77777777" w:rsidR="0062509E" w:rsidRPr="0062509E" w:rsidRDefault="0062509E" w:rsidP="0062509E">
            <w:pPr>
              <w:spacing w:after="200"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97CBE33" w14:textId="77777777" w:rsidR="0062509E" w:rsidRPr="0062509E" w:rsidRDefault="0062509E" w:rsidP="0062509E">
      <w:pPr>
        <w:spacing w:after="200" w:line="276" w:lineRule="auto"/>
        <w:ind w:right="220"/>
        <w:rPr>
          <w:rFonts w:ascii="Arial" w:eastAsia="Arial Unicode MS" w:hAnsi="Arial" w:cs="Arial"/>
          <w:noProof/>
          <w:color w:val="000000"/>
          <w:kern w:val="0"/>
          <w:lang w:eastAsia="pl-PL"/>
          <w14:ligatures w14:val="none"/>
        </w:rPr>
      </w:pPr>
    </w:p>
    <w:p w14:paraId="119965CC" w14:textId="77777777" w:rsidR="0062509E" w:rsidRPr="0062509E" w:rsidRDefault="0062509E" w:rsidP="0062509E">
      <w:pPr>
        <w:spacing w:after="200" w:line="276" w:lineRule="auto"/>
        <w:ind w:right="220"/>
        <w:rPr>
          <w:rFonts w:ascii="Arial" w:eastAsia="Arial Unicode MS" w:hAnsi="Arial" w:cs="Arial"/>
          <w:noProof/>
          <w:color w:val="000000"/>
          <w:kern w:val="0"/>
          <w:lang w:eastAsia="pl-PL"/>
          <w14:ligatures w14:val="none"/>
        </w:rPr>
      </w:pPr>
    </w:p>
    <w:p w14:paraId="44E31096" w14:textId="77777777" w:rsidR="0062509E" w:rsidRPr="0062509E" w:rsidRDefault="0062509E" w:rsidP="0062509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2" w:hanging="426"/>
        <w:contextualSpacing/>
        <w:rPr>
          <w:rFonts w:ascii="Arial" w:eastAsia="Arial Unicode MS" w:hAnsi="Arial" w:cs="Arial"/>
          <w:noProof/>
          <w:color w:val="000000"/>
          <w:sz w:val="24"/>
        </w:rPr>
      </w:pPr>
      <w:r w:rsidRPr="0062509E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62509E" w:rsidRPr="0062509E" w14:paraId="5899E633" w14:textId="77777777" w:rsidTr="0062509E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01D49" w14:textId="260B76AA" w:rsidR="0062509E" w:rsidRPr="0062509E" w:rsidRDefault="00710EC8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 xml:space="preserve">Nazwa </w:t>
            </w:r>
            <w:r w:rsidR="0062509E"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Wykonawcy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06EB5" w14:textId="77777777" w:rsidR="0062509E" w:rsidRPr="0062509E" w:rsidRDefault="0062509E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Wymagane uprawnienia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3F2E4" w14:textId="77777777" w:rsidR="0062509E" w:rsidRPr="0062509E" w:rsidRDefault="0062509E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Zakres robót budowlanych, dostaw lub usług, które będą realizowane przez tego wykonawcę</w:t>
            </w:r>
          </w:p>
        </w:tc>
      </w:tr>
      <w:tr w:rsidR="0062509E" w:rsidRPr="0062509E" w14:paraId="2AE7E49C" w14:textId="77777777" w:rsidTr="0062509E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669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27E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1608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75ABB6CF" w14:textId="77777777" w:rsidTr="0062509E"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4E3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57E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220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57912473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630365A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2A20E16" w14:textId="77777777" w:rsidR="0062509E" w:rsidRPr="0062509E" w:rsidRDefault="0062509E" w:rsidP="0062509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2" w:hanging="426"/>
        <w:contextualSpacing/>
        <w:rPr>
          <w:rFonts w:ascii="Arial" w:eastAsia="Arial Unicode MS" w:hAnsi="Arial" w:cs="Arial"/>
          <w:noProof/>
          <w:color w:val="000000"/>
          <w:sz w:val="24"/>
        </w:rPr>
      </w:pPr>
      <w:r w:rsidRPr="0062509E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62509E" w:rsidRPr="0062509E" w14:paraId="37F3DF6C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033158" w14:textId="6E29B4F5" w:rsidR="0062509E" w:rsidRPr="0062509E" w:rsidRDefault="00710EC8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 xml:space="preserve">Nazwa </w:t>
            </w:r>
            <w:r w:rsidR="0062509E"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Wykonawcy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8BE28" w14:textId="77777777" w:rsidR="0062509E" w:rsidRPr="0062509E" w:rsidRDefault="0062509E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Zakres robót budowlanych, dostaw lub usług, które będą realizowane przez tego wykonawcę</w:t>
            </w:r>
          </w:p>
        </w:tc>
      </w:tr>
      <w:tr w:rsidR="0062509E" w:rsidRPr="0062509E" w14:paraId="5E242E4B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260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2EF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3DCE71B0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A6D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FA4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33EC3133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7283737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2CDAE99C" w14:textId="77777777" w:rsidR="0062509E" w:rsidRPr="0062509E" w:rsidRDefault="0062509E" w:rsidP="0062509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2" w:hanging="426"/>
        <w:contextualSpacing/>
        <w:rPr>
          <w:rFonts w:ascii="Arial" w:eastAsia="Arial Unicode MS" w:hAnsi="Arial" w:cs="Arial"/>
          <w:noProof/>
          <w:color w:val="000000"/>
          <w:sz w:val="24"/>
        </w:rPr>
      </w:pPr>
      <w:r w:rsidRPr="0062509E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62509E" w:rsidRPr="0062509E" w14:paraId="224A5A2F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0DB17" w14:textId="70D876EE" w:rsidR="0062509E" w:rsidRPr="0062509E" w:rsidRDefault="00710EC8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 xml:space="preserve">Nazwa </w:t>
            </w:r>
            <w:r w:rsidR="0062509E"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Wykonawcy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21DDE5" w14:textId="77777777" w:rsidR="0062509E" w:rsidRPr="0062509E" w:rsidRDefault="0062509E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Zakres robót budowlanych, dostaw lub usług, które będą realizowane przez tego wykonawcę</w:t>
            </w:r>
          </w:p>
        </w:tc>
      </w:tr>
      <w:tr w:rsidR="0062509E" w:rsidRPr="0062509E" w14:paraId="3D07A9CD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533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AE0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4C8FE7BD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2EC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5B1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47BA1F97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A5ACD34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87F2C91" w14:textId="77777777" w:rsidR="0062509E" w:rsidRPr="0062509E" w:rsidRDefault="0062509E" w:rsidP="0062509E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2" w:hanging="426"/>
        <w:contextualSpacing/>
        <w:rPr>
          <w:rFonts w:ascii="Arial" w:eastAsia="Arial Unicode MS" w:hAnsi="Arial" w:cs="Arial"/>
          <w:noProof/>
          <w:color w:val="000000"/>
          <w:sz w:val="24"/>
        </w:rPr>
      </w:pPr>
      <w:r w:rsidRPr="0062509E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62509E" w:rsidRPr="0062509E" w14:paraId="7209F066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DD86FF" w14:textId="53C9871C" w:rsidR="0062509E" w:rsidRPr="0062509E" w:rsidRDefault="00710EC8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 xml:space="preserve">Nazwa </w:t>
            </w:r>
            <w:r w:rsidR="0062509E"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Wykonawcy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90DA0E" w14:textId="77777777" w:rsidR="0062509E" w:rsidRPr="0062509E" w:rsidRDefault="0062509E" w:rsidP="0062509E">
            <w:pPr>
              <w:spacing w:after="200" w:line="276" w:lineRule="auto"/>
              <w:jc w:val="center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  <w:r w:rsidRPr="0062509E"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  <w:t>Zakres robót budowlanych, dostaw lub usług, które będą realizowane przez tego wykonawcę</w:t>
            </w:r>
          </w:p>
        </w:tc>
      </w:tr>
      <w:tr w:rsidR="0062509E" w:rsidRPr="0062509E" w14:paraId="009B5DF8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46E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EAE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  <w:tr w:rsidR="0062509E" w:rsidRPr="0062509E" w14:paraId="5531E662" w14:textId="77777777" w:rsidTr="0062509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269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380" w14:textId="77777777" w:rsidR="0062509E" w:rsidRPr="0062509E" w:rsidRDefault="0062509E" w:rsidP="0062509E">
            <w:pPr>
              <w:spacing w:after="200" w:line="276" w:lineRule="auto"/>
              <w:rPr>
                <w:rFonts w:ascii="Arial" w:eastAsia="Arial Unicode MS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76601231" w14:textId="77777777" w:rsidR="0062509E" w:rsidRPr="0062509E" w:rsidRDefault="0062509E" w:rsidP="0062509E">
      <w:pPr>
        <w:tabs>
          <w:tab w:val="left" w:pos="426"/>
        </w:tabs>
        <w:spacing w:after="0" w:line="240" w:lineRule="auto"/>
        <w:ind w:left="426" w:right="-2"/>
        <w:contextualSpacing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43A36D40" w14:textId="48A6E5E8" w:rsidR="0062509E" w:rsidRPr="00C85E67" w:rsidRDefault="0062509E" w:rsidP="00C85E67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-2" w:hanging="426"/>
        <w:contextualSpacing/>
        <w:rPr>
          <w:rFonts w:ascii="Arial" w:eastAsia="Arial Unicode MS" w:hAnsi="Arial" w:cs="Arial"/>
          <w:noProof/>
          <w:color w:val="000000"/>
          <w:sz w:val="24"/>
        </w:rPr>
      </w:pPr>
      <w:r w:rsidRPr="0062509E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A30A9C" w14:textId="77777777" w:rsidR="0062509E" w:rsidRPr="0062509E" w:rsidRDefault="0062509E" w:rsidP="0062509E">
      <w:pPr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FF42DEB" w14:textId="77777777" w:rsidR="0062509E" w:rsidRPr="0062509E" w:rsidRDefault="0062509E" w:rsidP="00710EC8">
      <w:pPr>
        <w:spacing w:before="120" w:after="200" w:line="276" w:lineRule="auto"/>
        <w:ind w:left="2832" w:firstLine="708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elektroniczny podpis osoby/ osób uprawnionych </w:t>
      </w:r>
    </w:p>
    <w:p w14:paraId="35B24D8A" w14:textId="75511D74" w:rsidR="0062509E" w:rsidRPr="00710EC8" w:rsidRDefault="0062509E" w:rsidP="00710EC8">
      <w:pPr>
        <w:spacing w:before="120" w:after="200" w:line="276" w:lineRule="auto"/>
        <w:ind w:left="3828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do wystąpienia w imieniu Wykonawcy</w:t>
      </w:r>
    </w:p>
    <w:p w14:paraId="467AA0E3" w14:textId="559F5812" w:rsidR="0062509E" w:rsidRPr="0062509E" w:rsidRDefault="0062509E" w:rsidP="00710EC8">
      <w:pPr>
        <w:tabs>
          <w:tab w:val="left" w:pos="2030"/>
        </w:tabs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509E">
        <w:rPr>
          <w:rFonts w:ascii="Arial" w:eastAsia="Times New Roman" w:hAnsi="Arial" w:cs="Arial"/>
          <w:kern w:val="0"/>
          <w:lang w:eastAsia="pl-PL"/>
          <w14:ligatures w14:val="none"/>
        </w:rPr>
        <w:t xml:space="preserve">** Wskazać jednostkę redakcyjną SWZ w którym określono (sprecyzowano) dany </w:t>
      </w:r>
      <w:r w:rsidR="00710EC8">
        <w:rPr>
          <w:rFonts w:ascii="Arial" w:eastAsia="Times New Roman" w:hAnsi="Arial" w:cs="Arial"/>
          <w:kern w:val="0"/>
          <w:lang w:eastAsia="pl-PL"/>
          <w14:ligatures w14:val="none"/>
        </w:rPr>
        <w:t>warunek udziału w postępowaniu.</w:t>
      </w:r>
    </w:p>
    <w:p w14:paraId="697B1022" w14:textId="77777777" w:rsidR="0062509E" w:rsidRPr="0062509E" w:rsidRDefault="0062509E" w:rsidP="0062509E">
      <w:pPr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sectPr w:rsidR="0062509E" w:rsidRPr="0062509E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A36F" w14:textId="77777777" w:rsidR="00F25227" w:rsidRDefault="00F25227" w:rsidP="006A1852">
      <w:pPr>
        <w:spacing w:after="0" w:line="240" w:lineRule="auto"/>
      </w:pPr>
      <w:r>
        <w:separator/>
      </w:r>
    </w:p>
  </w:endnote>
  <w:endnote w:type="continuationSeparator" w:id="0">
    <w:p w14:paraId="5ACAB915" w14:textId="77777777" w:rsidR="00F25227" w:rsidRDefault="00F25227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62509E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3D25" w14:textId="77777777" w:rsidR="00F25227" w:rsidRDefault="00F25227" w:rsidP="006A1852">
      <w:pPr>
        <w:spacing w:after="0" w:line="240" w:lineRule="auto"/>
      </w:pPr>
      <w:r>
        <w:separator/>
      </w:r>
    </w:p>
  </w:footnote>
  <w:footnote w:type="continuationSeparator" w:id="0">
    <w:p w14:paraId="49FB075A" w14:textId="77777777" w:rsidR="00F25227" w:rsidRDefault="00F25227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62509E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09E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32065720">
    <w:abstractNumId w:val="14"/>
  </w:num>
  <w:num w:numId="2" w16cid:durableId="1325474371">
    <w:abstractNumId w:val="17"/>
  </w:num>
  <w:num w:numId="3" w16cid:durableId="653217287">
    <w:abstractNumId w:val="14"/>
  </w:num>
  <w:num w:numId="4" w16cid:durableId="7765603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148819">
    <w:abstractNumId w:val="23"/>
    <w:lvlOverride w:ilvl="0">
      <w:startOverride w:val="1"/>
    </w:lvlOverride>
  </w:num>
  <w:num w:numId="6" w16cid:durableId="8951199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33051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35339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89883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7320433">
    <w:abstractNumId w:val="4"/>
  </w:num>
  <w:num w:numId="11" w16cid:durableId="11684004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5653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481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23581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8088200">
    <w:abstractNumId w:val="0"/>
  </w:num>
  <w:num w:numId="16" w16cid:durableId="130950481">
    <w:abstractNumId w:val="1"/>
  </w:num>
  <w:num w:numId="17" w16cid:durableId="1997997167">
    <w:abstractNumId w:val="11"/>
  </w:num>
  <w:num w:numId="18" w16cid:durableId="1477916109">
    <w:abstractNumId w:val="25"/>
  </w:num>
  <w:num w:numId="19" w16cid:durableId="10220486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7644264">
    <w:abstractNumId w:val="21"/>
  </w:num>
  <w:num w:numId="21" w16cid:durableId="4783062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3861037">
    <w:abstractNumId w:val="13"/>
  </w:num>
  <w:num w:numId="23" w16cid:durableId="1130511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39466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5467381">
    <w:abstractNumId w:val="9"/>
  </w:num>
  <w:num w:numId="26" w16cid:durableId="257253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2356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26057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839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43D23"/>
    <w:rsid w:val="003B6F39"/>
    <w:rsid w:val="003C16D4"/>
    <w:rsid w:val="00422291"/>
    <w:rsid w:val="004B2DEE"/>
    <w:rsid w:val="00591B76"/>
    <w:rsid w:val="005A0EDE"/>
    <w:rsid w:val="005D03ED"/>
    <w:rsid w:val="0062509E"/>
    <w:rsid w:val="00672A83"/>
    <w:rsid w:val="006A1852"/>
    <w:rsid w:val="006F4685"/>
    <w:rsid w:val="006F7592"/>
    <w:rsid w:val="007074BB"/>
    <w:rsid w:val="00710EC8"/>
    <w:rsid w:val="00734E57"/>
    <w:rsid w:val="00743E18"/>
    <w:rsid w:val="00745057"/>
    <w:rsid w:val="007756E6"/>
    <w:rsid w:val="007E5974"/>
    <w:rsid w:val="007F3EF5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A739C9"/>
    <w:rsid w:val="00AF1A0A"/>
    <w:rsid w:val="00B36C4F"/>
    <w:rsid w:val="00B44563"/>
    <w:rsid w:val="00BC7078"/>
    <w:rsid w:val="00BF5806"/>
    <w:rsid w:val="00C50ECF"/>
    <w:rsid w:val="00C7070B"/>
    <w:rsid w:val="00C85E67"/>
    <w:rsid w:val="00CC386C"/>
    <w:rsid w:val="00DE7DC6"/>
    <w:rsid w:val="00EA2C15"/>
    <w:rsid w:val="00F25227"/>
    <w:rsid w:val="00F30110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6D0EB"/>
  <w15:docId w15:val="{5C03181C-B1E9-4638-9A0D-B242931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a.krzaczkowska</dc:creator>
  <cp:lastModifiedBy>Ela Karpowicz</cp:lastModifiedBy>
  <cp:revision>3</cp:revision>
  <cp:lastPrinted>2023-07-25T06:50:00Z</cp:lastPrinted>
  <dcterms:created xsi:type="dcterms:W3CDTF">2024-02-07T13:12:00Z</dcterms:created>
  <dcterms:modified xsi:type="dcterms:W3CDTF">2024-02-07T13:13:00Z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