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02195" w14:textId="77777777" w:rsidR="00AC79C0" w:rsidRPr="00B4378F" w:rsidRDefault="00AC79C0" w:rsidP="00AC79C0">
      <w:pPr>
        <w:rPr>
          <w:rFonts w:cs="Calibri"/>
          <w:sz w:val="24"/>
          <w:szCs w:val="24"/>
        </w:rPr>
      </w:pPr>
      <w:r w:rsidRPr="00B4378F">
        <w:rPr>
          <w:rFonts w:cs="Calibri"/>
          <w:sz w:val="24"/>
          <w:szCs w:val="24"/>
        </w:rPr>
        <w:t>Wskazać podmiot składający oświadczenie:</w:t>
      </w:r>
    </w:p>
    <w:p w14:paraId="6625474A" w14:textId="77777777" w:rsidR="00AC79C0" w:rsidRPr="00B4378F" w:rsidRDefault="00AC79C0" w:rsidP="00AC79C0">
      <w:pPr>
        <w:rPr>
          <w:rFonts w:cs="Calibri"/>
          <w:b/>
          <w:sz w:val="24"/>
          <w:szCs w:val="24"/>
        </w:rPr>
      </w:pPr>
      <w:r w:rsidRPr="00B4378F">
        <w:rPr>
          <w:rFonts w:cs="Calibri"/>
          <w:sz w:val="24"/>
          <w:szCs w:val="24"/>
        </w:rPr>
        <w:sym w:font="Symbol" w:char="F07F"/>
      </w:r>
      <w:r w:rsidRPr="00B4378F">
        <w:rPr>
          <w:rFonts w:cs="Calibri"/>
          <w:sz w:val="24"/>
          <w:szCs w:val="24"/>
        </w:rPr>
        <w:t xml:space="preserve"> </w:t>
      </w:r>
      <w:r w:rsidRPr="00B4378F">
        <w:rPr>
          <w:rFonts w:cs="Calibri"/>
          <w:b/>
          <w:sz w:val="24"/>
          <w:szCs w:val="24"/>
        </w:rPr>
        <w:t>Wykonawca</w:t>
      </w:r>
    </w:p>
    <w:p w14:paraId="3F2CCCE1" w14:textId="77777777" w:rsidR="00AC79C0" w:rsidRPr="00B4378F" w:rsidRDefault="00AC79C0" w:rsidP="00AC79C0">
      <w:pPr>
        <w:rPr>
          <w:rFonts w:cs="Calibri"/>
          <w:b/>
          <w:sz w:val="24"/>
          <w:szCs w:val="24"/>
        </w:rPr>
      </w:pPr>
      <w:r w:rsidRPr="00B4378F">
        <w:rPr>
          <w:rFonts w:cs="Calibri"/>
          <w:sz w:val="24"/>
          <w:szCs w:val="24"/>
        </w:rPr>
        <w:sym w:font="Symbol" w:char="F07F"/>
      </w:r>
      <w:r w:rsidRPr="00B4378F">
        <w:rPr>
          <w:rFonts w:cs="Calibri"/>
          <w:sz w:val="24"/>
          <w:szCs w:val="24"/>
        </w:rPr>
        <w:t xml:space="preserve"> </w:t>
      </w:r>
      <w:r w:rsidRPr="00B4378F">
        <w:rPr>
          <w:rFonts w:cs="Calibri"/>
          <w:b/>
          <w:sz w:val="24"/>
          <w:szCs w:val="24"/>
        </w:rPr>
        <w:t>Wykonawca wspólnie ubiegający się o udzielenie zamówienia</w:t>
      </w:r>
    </w:p>
    <w:p w14:paraId="34BCBC44" w14:textId="77777777" w:rsidR="00AC79C0" w:rsidRPr="00B4378F" w:rsidRDefault="00AC79C0" w:rsidP="00AC79C0">
      <w:pPr>
        <w:rPr>
          <w:rFonts w:cs="Calibri"/>
          <w:b/>
          <w:sz w:val="24"/>
          <w:szCs w:val="24"/>
        </w:rPr>
      </w:pPr>
      <w:r w:rsidRPr="00B4378F">
        <w:rPr>
          <w:rFonts w:cs="Calibri"/>
          <w:sz w:val="24"/>
          <w:szCs w:val="24"/>
        </w:rPr>
        <w:sym w:font="Symbol" w:char="F07F"/>
      </w:r>
      <w:r w:rsidRPr="00B4378F">
        <w:rPr>
          <w:rFonts w:cs="Calibri"/>
          <w:sz w:val="24"/>
          <w:szCs w:val="24"/>
        </w:rPr>
        <w:t xml:space="preserve"> </w:t>
      </w:r>
      <w:r w:rsidRPr="00B4378F">
        <w:rPr>
          <w:rFonts w:cs="Calibri"/>
          <w:b/>
          <w:sz w:val="24"/>
          <w:szCs w:val="24"/>
        </w:rPr>
        <w:t>podmiot udostępniający zasoby:</w:t>
      </w:r>
    </w:p>
    <w:p w14:paraId="3AA8210D" w14:textId="7C2CBC15" w:rsidR="008745DB" w:rsidRPr="000F43F8" w:rsidRDefault="008745DB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>Dane podmiotu składającego oświadczenie:</w:t>
      </w:r>
    </w:p>
    <w:p w14:paraId="5F08BACD" w14:textId="77777777" w:rsidR="008745DB" w:rsidRPr="000F43F8" w:rsidRDefault="008745DB" w:rsidP="008745DB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6CF32476" w14:textId="77777777" w:rsidR="008745DB" w:rsidRPr="000F43F8" w:rsidRDefault="008745DB" w:rsidP="008745DB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6CAA27A" w14:textId="72A53F5A" w:rsidR="008745DB" w:rsidRPr="000F43F8" w:rsidRDefault="008745DB" w:rsidP="008745DB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</w:t>
      </w:r>
      <w:r w:rsidR="00444901">
        <w:rPr>
          <w:rFonts w:asciiTheme="minorHAnsi" w:hAnsiTheme="minorHAnsi" w:cstheme="minorHAnsi"/>
          <w:i/>
          <w:sz w:val="16"/>
          <w:szCs w:val="16"/>
        </w:rPr>
        <w:t>a nazwa, adres, w zależności od </w:t>
      </w:r>
      <w:r w:rsidRPr="001B12E7">
        <w:rPr>
          <w:rFonts w:asciiTheme="minorHAnsi" w:hAnsiTheme="minorHAnsi" w:cstheme="minorHAnsi"/>
          <w:i/>
          <w:sz w:val="16"/>
          <w:szCs w:val="16"/>
        </w:rPr>
        <w:t>podmiotu: NIP/PESEL, KRS/</w:t>
      </w:r>
      <w:proofErr w:type="spellStart"/>
      <w:r w:rsidRPr="001B12E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14:paraId="66C7F377" w14:textId="77777777" w:rsidR="008745DB" w:rsidRPr="000F43F8" w:rsidRDefault="008745DB" w:rsidP="008745DB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14:paraId="1FD41192" w14:textId="77777777" w:rsidR="008745DB" w:rsidRPr="000F43F8" w:rsidRDefault="008745DB" w:rsidP="008745DB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25B2D2C0" w14:textId="70B2E4A4" w:rsidR="008745DB" w:rsidRPr="001B12E7" w:rsidRDefault="008745DB" w:rsidP="008745DB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(imię, n</w:t>
      </w:r>
      <w:r w:rsidR="00444901">
        <w:rPr>
          <w:rFonts w:asciiTheme="minorHAnsi" w:hAnsiTheme="minorHAnsi" w:cstheme="minorHAnsi"/>
          <w:i/>
          <w:sz w:val="16"/>
          <w:szCs w:val="16"/>
        </w:rPr>
        <w:t>azwisko, stanowisko/podstawa do </w:t>
      </w:r>
      <w:r w:rsidRPr="001B12E7">
        <w:rPr>
          <w:rFonts w:asciiTheme="minorHAnsi" w:hAnsiTheme="minorHAnsi" w:cstheme="minorHAnsi"/>
          <w:i/>
          <w:sz w:val="16"/>
          <w:szCs w:val="16"/>
        </w:rPr>
        <w:t>reprezentowania)</w:t>
      </w:r>
    </w:p>
    <w:p w14:paraId="23F5CA24" w14:textId="1455C429" w:rsidR="008745DB" w:rsidRDefault="008745DB" w:rsidP="008745DB">
      <w:pPr>
        <w:rPr>
          <w:rFonts w:ascii="Trebuchet MS" w:hAnsi="Trebuchet MS" w:cs="Arial"/>
        </w:rPr>
      </w:pPr>
    </w:p>
    <w:p w14:paraId="395326BF" w14:textId="77777777" w:rsidR="008745DB" w:rsidRPr="00FC2821" w:rsidRDefault="008745DB" w:rsidP="008745DB">
      <w:pPr>
        <w:rPr>
          <w:rFonts w:ascii="Trebuchet MS" w:hAnsi="Trebuchet MS" w:cs="Arial"/>
        </w:rPr>
      </w:pPr>
    </w:p>
    <w:p w14:paraId="1D571322" w14:textId="77777777" w:rsidR="001D280D" w:rsidRPr="001D280D" w:rsidRDefault="001D280D" w:rsidP="001D280D">
      <w:pPr>
        <w:pStyle w:val="PPKT0"/>
        <w:jc w:val="center"/>
        <w:rPr>
          <w:rFonts w:asciiTheme="minorHAnsi" w:hAnsiTheme="minorHAnsi" w:cstheme="minorHAnsi"/>
          <w:b/>
          <w:kern w:val="1"/>
          <w:lang w:eastAsia="ar-SA"/>
        </w:rPr>
      </w:pPr>
      <w:r w:rsidRPr="001D280D">
        <w:rPr>
          <w:rFonts w:asciiTheme="minorHAnsi" w:hAnsiTheme="minorHAnsi" w:cstheme="minorHAnsi"/>
          <w:b/>
          <w:kern w:val="1"/>
          <w:u w:val="single"/>
          <w:lang w:eastAsia="ar-SA"/>
        </w:rPr>
        <w:t>OŚWIADCZENIE</w:t>
      </w:r>
    </w:p>
    <w:p w14:paraId="3085D3A6" w14:textId="77777777" w:rsidR="001D280D" w:rsidRPr="001D280D" w:rsidRDefault="001D280D" w:rsidP="001D280D">
      <w:pPr>
        <w:pStyle w:val="PPKT0"/>
        <w:jc w:val="center"/>
        <w:rPr>
          <w:rFonts w:asciiTheme="minorHAnsi" w:hAnsiTheme="minorHAnsi" w:cstheme="minorHAnsi"/>
          <w:b/>
          <w:kern w:val="1"/>
          <w:lang w:eastAsia="ar-SA"/>
        </w:rPr>
      </w:pPr>
      <w:r w:rsidRPr="001D280D">
        <w:rPr>
          <w:rFonts w:asciiTheme="minorHAnsi" w:hAnsiTheme="minorHAnsi" w:cstheme="minorHAnsi"/>
          <w:b/>
          <w:kern w:val="1"/>
          <w:lang w:eastAsia="ar-SA"/>
        </w:rPr>
        <w:t xml:space="preserve">SKŁADANE NA PODSTAWIE ART. 117 UST. 4 USTAWY PZP </w:t>
      </w:r>
    </w:p>
    <w:p w14:paraId="6C47AF11" w14:textId="41F284ED" w:rsidR="00E539DD" w:rsidRDefault="001D280D" w:rsidP="001D280D">
      <w:pPr>
        <w:pStyle w:val="PPKT0"/>
        <w:spacing w:before="0" w:after="0" w:line="240" w:lineRule="auto"/>
        <w:jc w:val="center"/>
        <w:rPr>
          <w:rFonts w:asciiTheme="minorHAnsi" w:hAnsiTheme="minorHAnsi" w:cstheme="minorHAnsi"/>
          <w:b/>
          <w:kern w:val="1"/>
          <w:lang w:eastAsia="ar-SA"/>
        </w:rPr>
      </w:pPr>
      <w:r w:rsidRPr="001D280D">
        <w:rPr>
          <w:rFonts w:asciiTheme="minorHAnsi" w:hAnsiTheme="minorHAnsi" w:cstheme="minorHAnsi"/>
          <w:b/>
          <w:kern w:val="1"/>
          <w:lang w:eastAsia="ar-SA"/>
        </w:rPr>
        <w:t>WYKONAWCÓW WSPÓLNIE UBIEGAJĄCYCH SIĘ O UDZIELENIE ZAMÓWIENIA</w:t>
      </w:r>
    </w:p>
    <w:p w14:paraId="0FE25ADB" w14:textId="40CA1EBB" w:rsidR="001D280D" w:rsidRDefault="001D280D" w:rsidP="001D280D">
      <w:pPr>
        <w:pStyle w:val="PPKT0"/>
        <w:spacing w:before="0" w:after="0" w:line="240" w:lineRule="auto"/>
        <w:jc w:val="center"/>
        <w:rPr>
          <w:rFonts w:asciiTheme="minorHAnsi" w:hAnsiTheme="minorHAnsi" w:cstheme="minorHAnsi"/>
          <w:b/>
          <w:kern w:val="1"/>
          <w:lang w:eastAsia="ar-SA"/>
        </w:rPr>
      </w:pPr>
    </w:p>
    <w:p w14:paraId="2509B990" w14:textId="2BD017CD" w:rsidR="001D280D" w:rsidRPr="001D280D" w:rsidRDefault="001D280D" w:rsidP="001D280D">
      <w:pPr>
        <w:pStyle w:val="PPKT0"/>
        <w:jc w:val="center"/>
        <w:rPr>
          <w:rFonts w:asciiTheme="minorHAnsi" w:hAnsiTheme="minorHAnsi" w:cstheme="minorHAnsi"/>
          <w:b/>
          <w:kern w:val="1"/>
          <w:lang w:eastAsia="ar-SA"/>
        </w:rPr>
      </w:pPr>
      <w:r w:rsidRPr="001D280D">
        <w:rPr>
          <w:rFonts w:asciiTheme="minorHAnsi" w:hAnsiTheme="minorHAnsi" w:cstheme="minorHAnsi"/>
          <w:b/>
          <w:kern w:val="1"/>
          <w:lang w:eastAsia="ar-SA"/>
        </w:rPr>
        <w:t>DOTYCZĄCE ROBÓT BUDOWLANYCH, KTÓRE WYKONAJĄ POSZCZEGÓLNI WYKONAWCY</w:t>
      </w:r>
    </w:p>
    <w:p w14:paraId="15141CAF" w14:textId="77BB621B" w:rsidR="00E539DD" w:rsidRDefault="00E539DD" w:rsidP="00E539DD">
      <w:pPr>
        <w:pStyle w:val="PPKT0"/>
        <w:spacing w:before="0" w:after="0" w:line="240" w:lineRule="auto"/>
        <w:rPr>
          <w:rFonts w:ascii="Trebuchet MS" w:hAnsi="Trebuchet MS" w:cs="Arial"/>
          <w:sz w:val="20"/>
          <w:szCs w:val="20"/>
        </w:rPr>
      </w:pPr>
    </w:p>
    <w:p w14:paraId="76FCF07D" w14:textId="1BBFEEF5" w:rsidR="00C04836" w:rsidRPr="00DD34E0" w:rsidRDefault="00C04836" w:rsidP="00C04836">
      <w:pPr>
        <w:pStyle w:val="PUNKT"/>
        <w:numPr>
          <w:ilvl w:val="0"/>
          <w:numId w:val="0"/>
        </w:numPr>
        <w:spacing w:before="240" w:after="0" w:line="276" w:lineRule="auto"/>
        <w:ind w:left="142"/>
        <w:rPr>
          <w:rFonts w:asciiTheme="minorHAnsi" w:hAnsiTheme="minorHAnsi" w:cstheme="minorHAnsi"/>
        </w:rPr>
      </w:pPr>
      <w:r w:rsidRPr="00DD34E0">
        <w:rPr>
          <w:rFonts w:asciiTheme="minorHAnsi" w:hAnsiTheme="minorHAnsi" w:cstheme="minorHAnsi"/>
        </w:rPr>
        <w:t xml:space="preserve">Na potrzeby postępowania o udzielenie zamówienia publicznego na </w:t>
      </w:r>
      <w:r w:rsidRPr="00DD34E0">
        <w:rPr>
          <w:b/>
        </w:rPr>
        <w:t>Budowę zewnętrznych podziemnych instalacji wodno-kanalizacyjnych i deszczowych wraz z przyłączem wodociągowym oraz przyłączem kanalizacji deszczowej oraz zewnętrzną instalacją elektryczną na terenie Wyższej Szkoły Policji w Szczytnie</w:t>
      </w:r>
      <w:r w:rsidR="00A80E3E">
        <w:rPr>
          <w:b/>
        </w:rPr>
        <w:t xml:space="preserve"> – </w:t>
      </w:r>
      <w:bookmarkStart w:id="0" w:name="_GoBack"/>
      <w:r w:rsidR="00A80E3E" w:rsidRPr="00B4378F">
        <w:rPr>
          <w:b/>
        </w:rPr>
        <w:t>etap I</w:t>
      </w:r>
      <w:r w:rsidRPr="00B4378F">
        <w:rPr>
          <w:b/>
        </w:rPr>
        <w:t xml:space="preserve"> </w:t>
      </w:r>
      <w:bookmarkEnd w:id="0"/>
      <w:r>
        <w:rPr>
          <w:b/>
        </w:rPr>
        <w:t xml:space="preserve">(nr </w:t>
      </w:r>
      <w:r w:rsidRPr="00DD34E0">
        <w:rPr>
          <w:rFonts w:asciiTheme="minorHAnsi" w:hAnsiTheme="minorHAnsi" w:cstheme="minorHAnsi"/>
          <w:b/>
        </w:rPr>
        <w:t>postępowani</w:t>
      </w:r>
      <w:r>
        <w:rPr>
          <w:rFonts w:asciiTheme="minorHAnsi" w:hAnsiTheme="minorHAnsi" w:cstheme="minorHAnsi"/>
          <w:b/>
        </w:rPr>
        <w:t>a</w:t>
      </w:r>
      <w:r w:rsidR="00AC79C0">
        <w:rPr>
          <w:rFonts w:asciiTheme="minorHAnsi" w:hAnsiTheme="minorHAnsi" w:cstheme="minorHAnsi"/>
          <w:b/>
        </w:rPr>
        <w:t xml:space="preserve"> nr </w:t>
      </w:r>
      <w:r w:rsidRPr="00DD34E0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1</w:t>
      </w:r>
      <w:r w:rsidRPr="00DD34E0">
        <w:rPr>
          <w:rFonts w:asciiTheme="minorHAnsi" w:hAnsiTheme="minorHAnsi" w:cstheme="minorHAnsi"/>
          <w:b/>
        </w:rPr>
        <w:t>/SIR/2</w:t>
      </w:r>
      <w:r>
        <w:rPr>
          <w:rFonts w:asciiTheme="minorHAnsi" w:hAnsiTheme="minorHAnsi" w:cstheme="minorHAnsi"/>
          <w:b/>
        </w:rPr>
        <w:t>3)</w:t>
      </w:r>
      <w:r w:rsidRPr="00DD34E0">
        <w:rPr>
          <w:rFonts w:asciiTheme="minorHAnsi" w:hAnsiTheme="minorHAnsi" w:cstheme="minorHAnsi"/>
          <w:b/>
        </w:rPr>
        <w:t xml:space="preserve"> </w:t>
      </w:r>
      <w:r w:rsidRPr="00DD34E0">
        <w:rPr>
          <w:b/>
        </w:rPr>
        <w:t xml:space="preserve"> </w:t>
      </w:r>
      <w:r w:rsidRPr="00DD34E0">
        <w:rPr>
          <w:rFonts w:asciiTheme="minorHAnsi" w:hAnsiTheme="minorHAnsi" w:cstheme="minorHAnsi"/>
        </w:rPr>
        <w:t>oświadczam, że wyżej wymienione roboty budowlane zostaną wykonane z następującym podziałem:</w:t>
      </w:r>
    </w:p>
    <w:p w14:paraId="60A2D728" w14:textId="77777777" w:rsidR="00C04836" w:rsidRPr="000F43F8" w:rsidRDefault="00C04836" w:rsidP="00C0483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750"/>
        <w:gridCol w:w="3636"/>
      </w:tblGrid>
      <w:tr w:rsidR="00C04836" w14:paraId="5321B6A2" w14:textId="77777777" w:rsidTr="00D341BC">
        <w:tc>
          <w:tcPr>
            <w:tcW w:w="562" w:type="dxa"/>
            <w:shd w:val="clear" w:color="auto" w:fill="D9D9D9" w:themeFill="background1" w:themeFillShade="D9"/>
          </w:tcPr>
          <w:p w14:paraId="6224FB29" w14:textId="77777777" w:rsidR="00C04836" w:rsidRPr="00672286" w:rsidRDefault="00C04836" w:rsidP="00D341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3FC447BC" w14:textId="5539C88E" w:rsidR="00C04836" w:rsidRPr="00672286" w:rsidRDefault="00C04836" w:rsidP="00D34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Roboty budowlane</w:t>
            </w:r>
            <w:r w:rsidR="00C82B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800CA17" w14:textId="77777777" w:rsidR="00C04836" w:rsidRPr="00672286" w:rsidRDefault="00C04836" w:rsidP="00D34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(krótki opis)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0155C98C" w14:textId="77777777" w:rsidR="00C04836" w:rsidRPr="00672286" w:rsidRDefault="00C04836" w:rsidP="00D34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Wykonawca, który je wykona</w:t>
            </w:r>
          </w:p>
        </w:tc>
      </w:tr>
      <w:tr w:rsidR="00C04836" w14:paraId="3F799F7E" w14:textId="77777777" w:rsidTr="00D341BC">
        <w:trPr>
          <w:trHeight w:val="424"/>
        </w:trPr>
        <w:tc>
          <w:tcPr>
            <w:tcW w:w="562" w:type="dxa"/>
          </w:tcPr>
          <w:p w14:paraId="4F683639" w14:textId="77777777" w:rsidR="00C04836" w:rsidRPr="00672286" w:rsidRDefault="00C04836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6BF5180C" w14:textId="77777777" w:rsidR="00C04836" w:rsidRPr="00672286" w:rsidRDefault="00C04836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14:paraId="34A8816A" w14:textId="77777777" w:rsidR="00C04836" w:rsidRPr="00672286" w:rsidRDefault="00C04836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4836" w14:paraId="2E724BC4" w14:textId="77777777" w:rsidTr="00D341BC">
        <w:trPr>
          <w:trHeight w:val="416"/>
        </w:trPr>
        <w:tc>
          <w:tcPr>
            <w:tcW w:w="562" w:type="dxa"/>
          </w:tcPr>
          <w:p w14:paraId="37E87266" w14:textId="77777777" w:rsidR="00C04836" w:rsidRPr="00672286" w:rsidRDefault="00C04836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6B7993C9" w14:textId="77777777" w:rsidR="00C04836" w:rsidRPr="00672286" w:rsidRDefault="00C04836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14:paraId="322772F7" w14:textId="77777777" w:rsidR="00C04836" w:rsidRPr="00672286" w:rsidRDefault="00C04836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4836" w14:paraId="64DE776D" w14:textId="77777777" w:rsidTr="00D341BC">
        <w:trPr>
          <w:trHeight w:val="421"/>
        </w:trPr>
        <w:tc>
          <w:tcPr>
            <w:tcW w:w="562" w:type="dxa"/>
          </w:tcPr>
          <w:p w14:paraId="71D17677" w14:textId="77777777" w:rsidR="00C04836" w:rsidRPr="00672286" w:rsidRDefault="00C04836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0BBAB263" w14:textId="77777777" w:rsidR="00C04836" w:rsidRPr="00672286" w:rsidRDefault="00C04836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14:paraId="145A3CE2" w14:textId="77777777" w:rsidR="00C04836" w:rsidRPr="00672286" w:rsidRDefault="00C04836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4836" w14:paraId="3CC77ED4" w14:textId="77777777" w:rsidTr="00D341BC">
        <w:trPr>
          <w:trHeight w:val="413"/>
        </w:trPr>
        <w:tc>
          <w:tcPr>
            <w:tcW w:w="562" w:type="dxa"/>
          </w:tcPr>
          <w:p w14:paraId="45987BD2" w14:textId="77777777" w:rsidR="00C04836" w:rsidRPr="00672286" w:rsidRDefault="00C04836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14:paraId="05D2FE5C" w14:textId="77777777" w:rsidR="00C04836" w:rsidRPr="00672286" w:rsidRDefault="00C04836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14:paraId="0A74C573" w14:textId="77777777" w:rsidR="00C04836" w:rsidRPr="00672286" w:rsidRDefault="00C04836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5971BE" w14:textId="77777777" w:rsidR="00C04836" w:rsidRDefault="00C04836" w:rsidP="00C04836">
      <w:pPr>
        <w:jc w:val="both"/>
        <w:rPr>
          <w:rFonts w:asciiTheme="minorHAnsi" w:hAnsiTheme="minorHAnsi" w:cstheme="minorHAnsi"/>
        </w:rPr>
      </w:pPr>
    </w:p>
    <w:p w14:paraId="1E6D60FD" w14:textId="77777777" w:rsidR="00C04836" w:rsidRDefault="00C04836" w:rsidP="00C04836">
      <w:pPr>
        <w:jc w:val="both"/>
        <w:rPr>
          <w:rFonts w:asciiTheme="minorHAnsi" w:hAnsiTheme="minorHAnsi" w:cstheme="minorHAnsi"/>
        </w:rPr>
      </w:pPr>
    </w:p>
    <w:p w14:paraId="1DD6E1DE" w14:textId="4BA41F91" w:rsidR="00E539DD" w:rsidRDefault="00E539DD" w:rsidP="00E539DD">
      <w:pPr>
        <w:autoSpaceDN w:val="0"/>
        <w:adjustRightInd w:val="0"/>
        <w:rPr>
          <w:rFonts w:cs="Calibri"/>
        </w:rPr>
      </w:pPr>
    </w:p>
    <w:p w14:paraId="725BE633" w14:textId="6100D728" w:rsidR="005A01D7" w:rsidRDefault="005A01D7" w:rsidP="00E539DD">
      <w:pPr>
        <w:autoSpaceDN w:val="0"/>
        <w:adjustRightInd w:val="0"/>
        <w:rPr>
          <w:rFonts w:cs="Calibri"/>
        </w:rPr>
      </w:pPr>
    </w:p>
    <w:p w14:paraId="784B03C7" w14:textId="77777777" w:rsidR="005A01D7" w:rsidRPr="00254114" w:rsidRDefault="005A01D7" w:rsidP="00E539DD">
      <w:pPr>
        <w:autoSpaceDN w:val="0"/>
        <w:adjustRightInd w:val="0"/>
        <w:rPr>
          <w:rFonts w:cs="Calibri"/>
        </w:rPr>
      </w:pPr>
    </w:p>
    <w:p w14:paraId="57A3B606" w14:textId="1A571C55" w:rsidR="00E539DD" w:rsidRPr="006C0625" w:rsidRDefault="00E539DD" w:rsidP="00AC79C0">
      <w:pPr>
        <w:jc w:val="both"/>
        <w:rPr>
          <w:rFonts w:cs="Calibri"/>
          <w:b/>
          <w:sz w:val="18"/>
          <w:szCs w:val="18"/>
        </w:rPr>
      </w:pPr>
      <w:r w:rsidRPr="006C0625">
        <w:rPr>
          <w:rFonts w:cs="Calibri"/>
          <w:b/>
          <w:sz w:val="18"/>
          <w:szCs w:val="18"/>
        </w:rPr>
        <w:t xml:space="preserve">Dokument należy wypełnić elektronicznie. Zamawiający zaleca zapisanie dokumentu w formacje PDF (poprzez funkcję „zapisz jako” lub „drukuj”) i podpisanie kwalifikowanym podpisem elektronicznym w formacie </w:t>
      </w:r>
      <w:proofErr w:type="spellStart"/>
      <w:r w:rsidRPr="006C0625">
        <w:rPr>
          <w:rFonts w:cs="Calibri"/>
          <w:b/>
          <w:sz w:val="18"/>
          <w:szCs w:val="18"/>
        </w:rPr>
        <w:t>PAdES</w:t>
      </w:r>
      <w:proofErr w:type="spellEnd"/>
      <w:r w:rsidR="00AC79C0">
        <w:rPr>
          <w:rFonts w:cs="Calibri"/>
          <w:b/>
          <w:sz w:val="18"/>
          <w:szCs w:val="18"/>
        </w:rPr>
        <w:t>. Zamawiający </w:t>
      </w:r>
      <w:r w:rsidRPr="006C0625">
        <w:rPr>
          <w:rFonts w:cs="Calibri"/>
          <w:b/>
          <w:sz w:val="18"/>
          <w:szCs w:val="18"/>
        </w:rPr>
        <w:t xml:space="preserve">dopuszcza inne formaty plików i podpisów zgodnie z zapisami SWZ. </w:t>
      </w:r>
    </w:p>
    <w:p w14:paraId="3E8ADCBF" w14:textId="77777777" w:rsidR="00E539DD" w:rsidRDefault="00E539DD" w:rsidP="00E539DD">
      <w:pPr>
        <w:autoSpaceDE w:val="0"/>
        <w:autoSpaceDN w:val="0"/>
        <w:adjustRightInd w:val="0"/>
        <w:rPr>
          <w:rFonts w:cs="Calibri"/>
          <w:sz w:val="18"/>
          <w:szCs w:val="18"/>
        </w:rPr>
      </w:pPr>
    </w:p>
    <w:sectPr w:rsidR="00E539DD" w:rsidSect="000A0BEB">
      <w:headerReference w:type="default" r:id="rId8"/>
      <w:footerReference w:type="default" r:id="rId9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A3254" w14:textId="77777777" w:rsidR="00B87BC9" w:rsidRDefault="00B87BC9" w:rsidP="00C91E3A">
      <w:r>
        <w:separator/>
      </w:r>
    </w:p>
  </w:endnote>
  <w:endnote w:type="continuationSeparator" w:id="0">
    <w:p w14:paraId="7A591C11" w14:textId="77777777" w:rsidR="00B87BC9" w:rsidRDefault="00B87BC9" w:rsidP="00C91E3A">
      <w:r>
        <w:continuationSeparator/>
      </w:r>
    </w:p>
  </w:endnote>
  <w:endnote w:type="continuationNotice" w:id="1">
    <w:p w14:paraId="7A85A5EB" w14:textId="77777777" w:rsidR="00B87BC9" w:rsidRDefault="00B87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9311" w14:textId="38C117ED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444901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444901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BA2BF" w14:textId="77777777" w:rsidR="00B87BC9" w:rsidRDefault="00B87BC9" w:rsidP="00C91E3A">
      <w:r>
        <w:separator/>
      </w:r>
    </w:p>
  </w:footnote>
  <w:footnote w:type="continuationSeparator" w:id="0">
    <w:p w14:paraId="7B69B30D" w14:textId="77777777" w:rsidR="00B87BC9" w:rsidRDefault="00B87BC9" w:rsidP="00C91E3A">
      <w:r>
        <w:continuationSeparator/>
      </w:r>
    </w:p>
  </w:footnote>
  <w:footnote w:type="continuationNotice" w:id="1">
    <w:p w14:paraId="22169D36" w14:textId="77777777" w:rsidR="00B87BC9" w:rsidRDefault="00B87B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99A3" w14:textId="559B0370" w:rsidR="008745DB" w:rsidRPr="00B4378F" w:rsidRDefault="008745DB" w:rsidP="008745DB">
    <w:pPr>
      <w:pStyle w:val="Nagwek"/>
      <w:jc w:val="right"/>
      <w:rPr>
        <w:rFonts w:asciiTheme="minorHAnsi" w:hAnsiTheme="minorHAnsi" w:cstheme="minorHAnsi"/>
      </w:rPr>
    </w:pPr>
    <w:r w:rsidRPr="00B4378F">
      <w:rPr>
        <w:rFonts w:asciiTheme="minorHAnsi" w:hAnsiTheme="minorHAnsi" w:cstheme="minorHAnsi"/>
      </w:rPr>
      <w:t xml:space="preserve">Załącznik Nr </w:t>
    </w:r>
    <w:r w:rsidR="00C04836" w:rsidRPr="00B4378F">
      <w:rPr>
        <w:rFonts w:asciiTheme="minorHAnsi" w:hAnsiTheme="minorHAnsi" w:cstheme="minorHAnsi"/>
      </w:rPr>
      <w:t>9</w:t>
    </w:r>
    <w:r w:rsidRPr="00B4378F">
      <w:rPr>
        <w:rFonts w:asciiTheme="minorHAnsi" w:hAnsiTheme="minorHAnsi" w:cstheme="minorHAnsi"/>
      </w:rPr>
      <w:t xml:space="preserve"> </w:t>
    </w:r>
    <w:r w:rsidR="00B9200B" w:rsidRPr="00B4378F">
      <w:rPr>
        <w:rFonts w:asciiTheme="minorHAnsi" w:hAnsiTheme="minorHAnsi" w:cstheme="minorHAnsi"/>
      </w:rPr>
      <w:t>do SWZ nr 0</w:t>
    </w:r>
    <w:r w:rsidR="00B4378F" w:rsidRPr="00B4378F">
      <w:rPr>
        <w:rFonts w:asciiTheme="minorHAnsi" w:hAnsiTheme="minorHAnsi" w:cstheme="minorHAnsi"/>
      </w:rPr>
      <w:t>1</w:t>
    </w:r>
    <w:r w:rsidR="00B9200B" w:rsidRPr="00B4378F">
      <w:rPr>
        <w:rFonts w:asciiTheme="minorHAnsi" w:hAnsiTheme="minorHAnsi" w:cstheme="minorHAnsi"/>
      </w:rPr>
      <w:t>/SIR/23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8BD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37F5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61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80D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A52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1B1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01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1D7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86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38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7AA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4F91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539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3EB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4CA3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6ED2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7B0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3E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C79C0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78F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BC9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0B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836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2B48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893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5D8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0AE"/>
    <w:rsid w:val="00E1188C"/>
    <w:rsid w:val="00E11FA5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9DD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382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3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aliases w:val="Data wydania,List Paragraph"/>
    <w:basedOn w:val="Normalny"/>
    <w:link w:val="AkapitzlistZnak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2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E539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AkapitzlistZnak">
    <w:name w:val="Akapit z listą Znak"/>
    <w:aliases w:val="Data wydania Znak,List Paragraph Znak"/>
    <w:link w:val="Akapitzlist"/>
    <w:locked/>
    <w:rsid w:val="00E539D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048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D757-3FEB-46D5-B7CD-F6266C86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1346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2023-01-14T15:00:00Z</dcterms:created>
  <dcterms:modified xsi:type="dcterms:W3CDTF">2023-01-18T09:35:00Z</dcterms:modified>
</cp:coreProperties>
</file>