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E" w:rsidRPr="00E12215" w:rsidRDefault="00400FBE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523C08">
        <w:rPr>
          <w:rFonts w:eastAsia="Arial" w:cs="Times New Roman"/>
          <w:b/>
          <w:kern w:val="1"/>
          <w:szCs w:val="20"/>
          <w:lang w:eastAsia="zh-CN" w:bidi="hi-IN"/>
        </w:rPr>
        <w:t>u.28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400FBE" w:rsidRPr="00E12215" w:rsidRDefault="00952622" w:rsidP="00400FB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400FBE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00FBE" w:rsidRPr="00E12215" w:rsidRDefault="00400FBE" w:rsidP="00400FB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00FBE" w:rsidRPr="000C187A" w:rsidRDefault="00400FBE" w:rsidP="00400FB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</w:pPr>
      <w:r w:rsidRPr="000C187A"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  <w:t>KTÓRE BĘDĄ UCZESTNICZYĆ W WYKONYWANIU ZAMÓWIENIA</w:t>
      </w:r>
    </w:p>
    <w:p w:rsidR="00400FBE" w:rsidRPr="000C187A" w:rsidRDefault="00400FBE" w:rsidP="00D17751">
      <w:pPr>
        <w:suppressAutoHyphens/>
        <w:spacing w:after="6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3651CB" w:rsidRDefault="00400FBE" w:rsidP="00400FBE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523C08">
        <w:rPr>
          <w:b/>
          <w:szCs w:val="20"/>
        </w:rPr>
        <w:t xml:space="preserve">część nr: </w:t>
      </w:r>
      <w:r w:rsidR="000C187A">
        <w:rPr>
          <w:b/>
          <w:szCs w:val="20"/>
        </w:rPr>
        <w:t>……</w:t>
      </w:r>
      <w:r w:rsidR="00291628">
        <w:rPr>
          <w:b/>
          <w:szCs w:val="20"/>
        </w:rPr>
        <w:t xml:space="preserve"> </w:t>
      </w:r>
      <w:r w:rsidR="00B046B5" w:rsidRPr="00B046B5">
        <w:rPr>
          <w:szCs w:val="20"/>
        </w:rPr>
        <w:t>(</w:t>
      </w:r>
      <w:r w:rsidR="00B046B5" w:rsidRPr="00523C08">
        <w:rPr>
          <w:i/>
          <w:szCs w:val="20"/>
        </w:rPr>
        <w:t xml:space="preserve">wykonawca wpisuje właściwą nazwę </w:t>
      </w:r>
      <w:r w:rsidR="00610B9E" w:rsidRPr="00523C08">
        <w:rPr>
          <w:i/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</w:t>
      </w:r>
      <w:r w:rsidR="002522E8">
        <w:rPr>
          <w:b/>
          <w:szCs w:val="20"/>
        </w:rPr>
        <w:t>1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DA7739" w:rsidRDefault="00DA7739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049"/>
        <w:gridCol w:w="2126"/>
        <w:gridCol w:w="1843"/>
        <w:gridCol w:w="1701"/>
        <w:gridCol w:w="1701"/>
      </w:tblGrid>
      <w:tr w:rsidR="00400FBE" w:rsidRPr="00DA05CC" w:rsidTr="00443275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00FBE" w:rsidRPr="00DA05CC" w:rsidTr="00443275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00FBE" w:rsidRPr="00DA05CC" w:rsidTr="00443275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400FBE" w:rsidRPr="001C2582" w:rsidRDefault="00400FBE" w:rsidP="00400F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C187A" w:rsidRDefault="000C187A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C187A" w:rsidRDefault="000C187A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D643B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21" w:rsidRDefault="00F81B21">
      <w:pPr>
        <w:spacing w:after="0" w:line="240" w:lineRule="auto"/>
      </w:pPr>
      <w:r>
        <w:separator/>
      </w:r>
    </w:p>
  </w:endnote>
  <w:endnote w:type="continuationSeparator" w:id="0">
    <w:p w:rsidR="00F81B21" w:rsidRDefault="00F8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462E1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C2637">
      <w:rPr>
        <w:szCs w:val="20"/>
      </w:rPr>
      <w:instrText xml:space="preserve"> PAGE </w:instrText>
    </w:r>
    <w:r>
      <w:rPr>
        <w:szCs w:val="20"/>
      </w:rPr>
      <w:fldChar w:fldCharType="separate"/>
    </w:r>
    <w:r w:rsidR="0036753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21" w:rsidRDefault="00F81B21">
      <w:pPr>
        <w:spacing w:after="0" w:line="240" w:lineRule="auto"/>
      </w:pPr>
      <w:r>
        <w:separator/>
      </w:r>
    </w:p>
  </w:footnote>
  <w:footnote w:type="continuationSeparator" w:id="0">
    <w:p w:rsidR="00F81B21" w:rsidRDefault="00F8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1C263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1D5B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06C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4D64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538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1A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1762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4F89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0696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0F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32B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6DC3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37C6B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169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9BC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6D6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4F9D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1B21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0EE9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0D3C1-30FF-41E0-8DED-8B934ADC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2021-10-05T12:36:00Z</cp:lastPrinted>
  <dcterms:created xsi:type="dcterms:W3CDTF">2021-10-04T18:43:00Z</dcterms:created>
  <dcterms:modified xsi:type="dcterms:W3CDTF">2021-10-06T07:34:00Z</dcterms:modified>
</cp:coreProperties>
</file>