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6A26179C" w:rsidR="00E35F8F" w:rsidRPr="00624AB8" w:rsidRDefault="00362735" w:rsidP="00B3463D">
      <w:pPr>
        <w:pStyle w:val="Nagwek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ałącznik nr </w:t>
      </w:r>
      <w:r w:rsidR="004F195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3DC3D0" w14:textId="77777777" w:rsidR="00D614F6" w:rsidRPr="00624AB8" w:rsidRDefault="00D614F6" w:rsidP="00D614F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  <w:r w:rsidRPr="00624AB8">
        <w:rPr>
          <w:rFonts w:ascii="Times New Roman" w:hAnsi="Times New Roman" w:cs="Times New Roman"/>
          <w:b/>
          <w:u w:val="single"/>
        </w:rPr>
        <w:t>Zamawiający:</w:t>
      </w:r>
    </w:p>
    <w:p w14:paraId="5F8DFBA5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Gmina Wręczyca Wielka</w:t>
      </w:r>
    </w:p>
    <w:p w14:paraId="64FBD729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z siedzibą organu zarządzającego</w:t>
      </w:r>
    </w:p>
    <w:p w14:paraId="2C7A2127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przy ul. Sienkiewicza 1</w:t>
      </w:r>
    </w:p>
    <w:p w14:paraId="6456A62A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42-130 Wręczyca Wielka</w:t>
      </w:r>
    </w:p>
    <w:p w14:paraId="6B3180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  <w:b/>
        </w:rPr>
      </w:pPr>
      <w:r w:rsidRPr="00624AB8">
        <w:rPr>
          <w:rFonts w:ascii="Times New Roman" w:hAnsi="Times New Roman" w:cs="Times New Roman"/>
          <w:b/>
        </w:rPr>
        <w:t>Wykonawca:</w:t>
      </w:r>
    </w:p>
    <w:p w14:paraId="6521A058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</w:rPr>
        <w:t>…………………………………………………</w:t>
      </w:r>
    </w:p>
    <w:p w14:paraId="56113EC9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 xml:space="preserve">(pełna nazwa/firma, adres, w zależności od podmiotu </w:t>
      </w:r>
    </w:p>
    <w:p w14:paraId="6EA297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</w:p>
    <w:p w14:paraId="6EA104C9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reprezentowany przez:</w:t>
      </w:r>
    </w:p>
    <w:p w14:paraId="32417D7E" w14:textId="77777777" w:rsidR="00D614F6" w:rsidRPr="00624AB8" w:rsidRDefault="00D614F6" w:rsidP="00D614F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………………………………………</w:t>
      </w:r>
    </w:p>
    <w:p w14:paraId="157828F6" w14:textId="77777777" w:rsidR="00D614F6" w:rsidRPr="00624AB8" w:rsidRDefault="00D614F6" w:rsidP="00D614F6">
      <w:pPr>
        <w:spacing w:after="0" w:line="240" w:lineRule="auto"/>
        <w:ind w:right="4679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>(imię, nazwisko, stanowisko/podstawa do reprezentacji)</w:t>
      </w:r>
    </w:p>
    <w:p w14:paraId="75033247" w14:textId="77777777" w:rsidR="00D614F6" w:rsidRPr="00624AB8" w:rsidRDefault="00D614F6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7849B7F8" w14:textId="5355BFB4" w:rsidR="004F1955" w:rsidRPr="004F1955" w:rsidRDefault="004F1955" w:rsidP="004F1955">
      <w:pPr>
        <w:pStyle w:val="Nagwek3"/>
        <w:spacing w:line="252" w:lineRule="exact"/>
        <w:ind w:right="28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1955">
        <w:rPr>
          <w:rFonts w:ascii="Times New Roman" w:hAnsi="Times New Roman" w:cs="Times New Roman"/>
          <w:color w:val="000000" w:themeColor="text1"/>
          <w:sz w:val="20"/>
          <w:szCs w:val="20"/>
        </w:rPr>
        <w:t>Wykaz</w:t>
      </w:r>
      <w:r w:rsidRPr="004F1955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4F1955">
        <w:rPr>
          <w:rFonts w:ascii="Times New Roman" w:hAnsi="Times New Roman" w:cs="Times New Roman"/>
          <w:color w:val="000000" w:themeColor="text1"/>
          <w:sz w:val="20"/>
          <w:szCs w:val="20"/>
        </w:rPr>
        <w:t>sprzętu</w:t>
      </w:r>
    </w:p>
    <w:p w14:paraId="203A3393" w14:textId="65FBA25D" w:rsidR="00BC3DB7" w:rsidRPr="004F1955" w:rsidRDefault="004F1955" w:rsidP="004F19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9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pełnienia usługi </w:t>
      </w:r>
      <w:r w:rsidRPr="004F19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„Zimowe utrzymanie dróg gminnych na terenie </w:t>
      </w:r>
      <w:r w:rsidRPr="004F19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Gminy Wręczyca Wielka”</w:t>
      </w:r>
    </w:p>
    <w:p w14:paraId="7D18E2F5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62"/>
        <w:gridCol w:w="2410"/>
        <w:gridCol w:w="2126"/>
      </w:tblGrid>
      <w:tr w:rsidR="004F1955" w:rsidRPr="004F1955" w14:paraId="32FA6072" w14:textId="77777777" w:rsidTr="004F1955">
        <w:trPr>
          <w:trHeight w:val="827"/>
        </w:trPr>
        <w:tc>
          <w:tcPr>
            <w:tcW w:w="941" w:type="dxa"/>
          </w:tcPr>
          <w:p w14:paraId="686AC36A" w14:textId="77777777" w:rsidR="004F1955" w:rsidRPr="004F1955" w:rsidRDefault="004F1955" w:rsidP="004F1955">
            <w:pPr>
              <w:spacing w:before="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62D7A7BA" w14:textId="77777777" w:rsidR="004F1955" w:rsidRPr="004F1955" w:rsidRDefault="004F1955" w:rsidP="004F1955">
            <w:pPr>
              <w:ind w:right="17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4F195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Lp</w:t>
            </w:r>
            <w:proofErr w:type="spellEnd"/>
            <w:r w:rsidRPr="004F195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62" w:type="dxa"/>
          </w:tcPr>
          <w:p w14:paraId="064A6BD5" w14:textId="77777777" w:rsidR="004F1955" w:rsidRPr="004F1955" w:rsidRDefault="004F1955" w:rsidP="004F1955">
            <w:pPr>
              <w:spacing w:before="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70177503" w14:textId="77777777" w:rsidR="004F1955" w:rsidRPr="004F1955" w:rsidRDefault="004F1955" w:rsidP="004F1955">
            <w:pPr>
              <w:ind w:left="335" w:right="110" w:hanging="216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4F1955"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</w:rPr>
              <w:t>Wyszczególnienie</w:t>
            </w:r>
            <w:proofErr w:type="spellEnd"/>
            <w:r w:rsidRPr="004F1955">
              <w:rPr>
                <w:rFonts w:ascii="Times New Roman" w:eastAsia="Arial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F195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sprzętu</w:t>
            </w:r>
            <w:proofErr w:type="spellEnd"/>
            <w:r w:rsidRPr="004F195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,</w:t>
            </w:r>
            <w:r w:rsidRPr="004F1955">
              <w:rPr>
                <w:rFonts w:ascii="Times New Roman" w:eastAsia="Arial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F195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parametry</w:t>
            </w:r>
            <w:proofErr w:type="spellEnd"/>
            <w:r w:rsidRPr="004F1955">
              <w:rPr>
                <w:rFonts w:ascii="Times New Roman" w:eastAsia="Arial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F195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techniczne</w:t>
            </w:r>
            <w:proofErr w:type="spellEnd"/>
          </w:p>
        </w:tc>
        <w:tc>
          <w:tcPr>
            <w:tcW w:w="2410" w:type="dxa"/>
          </w:tcPr>
          <w:p w14:paraId="4EF0DB7E" w14:textId="77777777" w:rsidR="004F1955" w:rsidRPr="004F1955" w:rsidRDefault="004F1955" w:rsidP="004F1955">
            <w:pPr>
              <w:spacing w:before="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09213DBA" w14:textId="77777777" w:rsidR="004F1955" w:rsidRPr="004F1955" w:rsidRDefault="004F1955" w:rsidP="004F1955">
            <w:pPr>
              <w:ind w:firstLine="7"/>
              <w:jc w:val="center"/>
              <w:rPr>
                <w:rFonts w:ascii="Times New Roman" w:eastAsia="Arial" w:hAnsi="Times New Roman" w:cs="Times New Roman"/>
                <w:b/>
                <w:spacing w:val="1"/>
                <w:sz w:val="20"/>
                <w:szCs w:val="20"/>
              </w:rPr>
            </w:pPr>
            <w:proofErr w:type="spellStart"/>
            <w:r w:rsidRPr="004F195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Liczba</w:t>
            </w:r>
            <w:proofErr w:type="spellEnd"/>
            <w:r w:rsidRPr="004F1955">
              <w:rPr>
                <w:rFonts w:ascii="Times New Roman" w:eastAsia="Arial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</w:p>
          <w:p w14:paraId="5B49D0F3" w14:textId="77777777" w:rsidR="004F1955" w:rsidRPr="004F1955" w:rsidRDefault="004F1955" w:rsidP="004F1955">
            <w:pPr>
              <w:ind w:firstLine="7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4F195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Jednostek</w:t>
            </w:r>
            <w:proofErr w:type="spellEnd"/>
          </w:p>
        </w:tc>
        <w:tc>
          <w:tcPr>
            <w:tcW w:w="2126" w:type="dxa"/>
          </w:tcPr>
          <w:p w14:paraId="39E1E5F3" w14:textId="77777777" w:rsidR="004F1955" w:rsidRPr="004F1955" w:rsidRDefault="004F1955" w:rsidP="004F1955">
            <w:pPr>
              <w:spacing w:before="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2A3F75CB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</w:pPr>
            <w:r w:rsidRPr="004F195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Forma</w:t>
            </w:r>
            <w:r w:rsidRPr="004F1955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</w:p>
          <w:p w14:paraId="5F96B068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4F195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władania</w:t>
            </w:r>
            <w:proofErr w:type="spellEnd"/>
          </w:p>
        </w:tc>
      </w:tr>
      <w:tr w:rsidR="004F1955" w:rsidRPr="004F1955" w14:paraId="02F886C0" w14:textId="77777777" w:rsidTr="004F1955">
        <w:trPr>
          <w:trHeight w:val="574"/>
        </w:trPr>
        <w:tc>
          <w:tcPr>
            <w:tcW w:w="941" w:type="dxa"/>
          </w:tcPr>
          <w:p w14:paraId="4A52C703" w14:textId="77777777" w:rsidR="004F1955" w:rsidRPr="004F1955" w:rsidRDefault="004F1955" w:rsidP="004F1955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6"/>
                <w:szCs w:val="6"/>
              </w:rPr>
            </w:pPr>
          </w:p>
          <w:p w14:paraId="64A99082" w14:textId="77777777" w:rsidR="004F1955" w:rsidRPr="004F1955" w:rsidRDefault="004F1955" w:rsidP="004F1955">
            <w:pPr>
              <w:spacing w:befor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62" w:type="dxa"/>
          </w:tcPr>
          <w:p w14:paraId="5819C3EF" w14:textId="77777777" w:rsidR="004F1955" w:rsidRPr="004F1955" w:rsidRDefault="004F1955" w:rsidP="004F1955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6"/>
                <w:szCs w:val="6"/>
                <w:lang w:val="pl-PL"/>
              </w:rPr>
            </w:pPr>
          </w:p>
          <w:p w14:paraId="6F7E9990" w14:textId="77777777" w:rsidR="004F1955" w:rsidRPr="004F1955" w:rsidRDefault="004F1955" w:rsidP="004F1955">
            <w:pPr>
              <w:spacing w:before="1" w:line="207" w:lineRule="exact"/>
              <w:ind w:left="107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Samochody</w:t>
            </w:r>
            <w:r w:rsidRPr="004F1955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ciężarowe</w:t>
            </w:r>
          </w:p>
          <w:p w14:paraId="66D61F2C" w14:textId="77777777" w:rsidR="004F1955" w:rsidRPr="004F1955" w:rsidRDefault="004F1955" w:rsidP="004F1955">
            <w:pPr>
              <w:spacing w:line="242" w:lineRule="auto"/>
              <w:ind w:left="107" w:right="125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z pługiem i piaskarką</w:t>
            </w:r>
          </w:p>
        </w:tc>
        <w:tc>
          <w:tcPr>
            <w:tcW w:w="2410" w:type="dxa"/>
          </w:tcPr>
          <w:p w14:paraId="3F76D08C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14:paraId="4C2B6479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26" w:type="dxa"/>
          </w:tcPr>
          <w:p w14:paraId="37BA5917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F1955" w:rsidRPr="004F1955" w14:paraId="5DAE35B0" w14:textId="77777777" w:rsidTr="004F1955">
        <w:trPr>
          <w:trHeight w:val="271"/>
        </w:trPr>
        <w:tc>
          <w:tcPr>
            <w:tcW w:w="941" w:type="dxa"/>
          </w:tcPr>
          <w:p w14:paraId="13561A7E" w14:textId="77777777" w:rsidR="004F1955" w:rsidRPr="004F1955" w:rsidRDefault="004F1955" w:rsidP="004F1955">
            <w:pPr>
              <w:spacing w:before="11"/>
              <w:jc w:val="center"/>
              <w:rPr>
                <w:rFonts w:ascii="Times New Roman" w:eastAsia="Arial" w:hAnsi="Times New Roman" w:cs="Times New Roman"/>
                <w:b/>
                <w:sz w:val="6"/>
                <w:szCs w:val="6"/>
              </w:rPr>
            </w:pPr>
          </w:p>
          <w:p w14:paraId="694303BA" w14:textId="77777777" w:rsidR="004F1955" w:rsidRPr="004F1955" w:rsidRDefault="004F1955" w:rsidP="004F1955">
            <w:pPr>
              <w:spacing w:line="187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62" w:type="dxa"/>
          </w:tcPr>
          <w:p w14:paraId="4AF2F101" w14:textId="77777777" w:rsidR="004F1955" w:rsidRPr="004F1955" w:rsidRDefault="004F1955" w:rsidP="004F1955">
            <w:pPr>
              <w:spacing w:before="11"/>
              <w:jc w:val="center"/>
              <w:rPr>
                <w:rFonts w:ascii="Times New Roman" w:eastAsia="Arial" w:hAnsi="Times New Roman" w:cs="Times New Roman"/>
                <w:b/>
                <w:sz w:val="6"/>
                <w:szCs w:val="6"/>
              </w:rPr>
            </w:pPr>
          </w:p>
          <w:p w14:paraId="6514858F" w14:textId="77777777" w:rsidR="004F1955" w:rsidRPr="004F1955" w:rsidRDefault="004F1955" w:rsidP="004F1955">
            <w:pPr>
              <w:spacing w:line="187" w:lineRule="exact"/>
              <w:ind w:left="10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Koparko</w:t>
            </w:r>
            <w:proofErr w:type="spellEnd"/>
            <w:r w:rsidRPr="004F1955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–</w:t>
            </w:r>
            <w:r w:rsidRPr="004F1955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ładowarka</w:t>
            </w:r>
            <w:proofErr w:type="spellEnd"/>
          </w:p>
          <w:p w14:paraId="5F54A2C1" w14:textId="77777777" w:rsidR="004F1955" w:rsidRPr="004F1955" w:rsidRDefault="004F1955" w:rsidP="004F1955">
            <w:pPr>
              <w:spacing w:line="187" w:lineRule="exact"/>
              <w:ind w:left="10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F49DDB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F58A8EF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szt</w:t>
            </w:r>
            <w:proofErr w:type="spellEnd"/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755B283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F1955" w:rsidRPr="004F1955" w14:paraId="4853F753" w14:textId="77777777" w:rsidTr="004F1955">
        <w:trPr>
          <w:trHeight w:val="1106"/>
        </w:trPr>
        <w:tc>
          <w:tcPr>
            <w:tcW w:w="941" w:type="dxa"/>
          </w:tcPr>
          <w:p w14:paraId="7F4E8291" w14:textId="77777777" w:rsidR="004F1955" w:rsidRPr="004F1955" w:rsidRDefault="004F1955" w:rsidP="004F1955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68A01527" w14:textId="77777777" w:rsidR="004F1955" w:rsidRDefault="004F1955" w:rsidP="004F1955">
            <w:pPr>
              <w:spacing w:befor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1F3E885" w14:textId="53B883AB" w:rsidR="004F1955" w:rsidRPr="004F1955" w:rsidRDefault="004F1955" w:rsidP="004F1955">
            <w:pPr>
              <w:spacing w:befor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62" w:type="dxa"/>
          </w:tcPr>
          <w:p w14:paraId="052BE2E7" w14:textId="77777777" w:rsidR="004F1955" w:rsidRPr="004F1955" w:rsidRDefault="004F1955" w:rsidP="004F1955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6"/>
                <w:szCs w:val="6"/>
                <w:lang w:val="pl-PL"/>
              </w:rPr>
            </w:pPr>
          </w:p>
          <w:p w14:paraId="7FAC6E51" w14:textId="77777777" w:rsidR="004F1955" w:rsidRPr="004F1955" w:rsidRDefault="004F1955" w:rsidP="004F1955">
            <w:pPr>
              <w:spacing w:before="1"/>
              <w:ind w:left="107" w:right="277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Pług do odśnieżania</w:t>
            </w:r>
            <w:r w:rsidRPr="004F1955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placów i parkingów</w:t>
            </w:r>
            <w:r w:rsidRPr="004F1955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umieszczony na nośniku</w:t>
            </w:r>
            <w:r w:rsidRPr="004F1955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mechanicznym</w:t>
            </w:r>
            <w:r w:rsidRPr="004F1955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o</w:t>
            </w:r>
            <w:r w:rsidRPr="004F1955">
              <w:rPr>
                <w:rFonts w:ascii="Times New Roman" w:eastAsia="Arial" w:hAnsi="Times New Roman" w:cs="Times New Roman"/>
                <w:spacing w:val="41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ciężarze</w:t>
            </w:r>
            <w:r w:rsidRPr="004F1955">
              <w:rPr>
                <w:rFonts w:ascii="Times New Roman" w:eastAsia="Arial" w:hAnsi="Times New Roman" w:cs="Times New Roman"/>
                <w:spacing w:val="-47"/>
                <w:sz w:val="20"/>
                <w:szCs w:val="20"/>
                <w:lang w:val="pl-PL"/>
              </w:rPr>
              <w:t xml:space="preserve">  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całkowitym</w:t>
            </w:r>
          </w:p>
          <w:p w14:paraId="4905AE58" w14:textId="1741D5EC" w:rsidR="004F1955" w:rsidRPr="004F1955" w:rsidRDefault="004F1955" w:rsidP="004F1955">
            <w:pPr>
              <w:spacing w:line="189" w:lineRule="exact"/>
              <w:ind w:left="10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nie</w:t>
            </w:r>
            <w:proofErr w:type="spellEnd"/>
            <w:r w:rsidRPr="004F1955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przekrajającym</w:t>
            </w:r>
            <w:proofErr w:type="spellEnd"/>
            <w:r w:rsidRPr="004F1955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1,5</w:t>
            </w:r>
            <w:r w:rsidRPr="004F1955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tony</w:t>
            </w:r>
          </w:p>
        </w:tc>
        <w:tc>
          <w:tcPr>
            <w:tcW w:w="2410" w:type="dxa"/>
          </w:tcPr>
          <w:p w14:paraId="79FE4F77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C3B7ED8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6EB8CE4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szt</w:t>
            </w:r>
            <w:proofErr w:type="spellEnd"/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2588EDB5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1406C2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F1955" w:rsidRPr="004F1955" w14:paraId="707A72B8" w14:textId="77777777" w:rsidTr="004F1955">
        <w:trPr>
          <w:trHeight w:val="1683"/>
        </w:trPr>
        <w:tc>
          <w:tcPr>
            <w:tcW w:w="941" w:type="dxa"/>
          </w:tcPr>
          <w:p w14:paraId="5844037E" w14:textId="77777777" w:rsidR="004F1955" w:rsidRPr="004F1955" w:rsidRDefault="004F1955" w:rsidP="004F1955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4446D888" w14:textId="77777777" w:rsidR="004F1955" w:rsidRPr="004F1955" w:rsidRDefault="004F1955" w:rsidP="004F1955">
            <w:pPr>
              <w:spacing w:befor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62" w:type="dxa"/>
          </w:tcPr>
          <w:p w14:paraId="6CEDB87D" w14:textId="605877CC" w:rsidR="004F1955" w:rsidRDefault="004F1955" w:rsidP="004F1955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6"/>
                <w:szCs w:val="6"/>
                <w:lang w:val="pl-PL"/>
              </w:rPr>
            </w:pPr>
          </w:p>
          <w:p w14:paraId="0EC43E33" w14:textId="77777777" w:rsidR="004F1955" w:rsidRPr="004F1955" w:rsidRDefault="004F1955" w:rsidP="004F1955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6"/>
                <w:szCs w:val="6"/>
                <w:lang w:val="pl-PL"/>
              </w:rPr>
            </w:pPr>
          </w:p>
          <w:p w14:paraId="76CB8081" w14:textId="77777777" w:rsidR="004F1955" w:rsidRPr="004F1955" w:rsidRDefault="004F1955" w:rsidP="004F1955">
            <w:pPr>
              <w:spacing w:before="1"/>
              <w:ind w:left="107" w:right="11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Posypywarka</w:t>
            </w:r>
            <w:r w:rsidRPr="004F1955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mechaniczna </w:t>
            </w:r>
            <w:r w:rsidRPr="004F1955">
              <w:rPr>
                <w:rFonts w:ascii="Times New Roman" w:eastAsia="Arial" w:hAnsi="Times New Roman" w:cs="Times New Roman"/>
                <w:spacing w:val="-48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do zwalczania śliskości</w:t>
            </w:r>
            <w:r w:rsidRPr="004F1955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nawierzchni chodników,</w:t>
            </w:r>
            <w:r w:rsidRPr="004F1955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placów i parkingów</w:t>
            </w:r>
            <w:r w:rsidRPr="004F1955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(doczepna do nośnika lub</w:t>
            </w:r>
            <w:r w:rsidRPr="004F1955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zespolona z nim może być</w:t>
            </w:r>
            <w:r w:rsidRPr="004F1955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łącznie z pługiem do</w:t>
            </w:r>
            <w:r w:rsidRPr="004F1955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odśnieżania)</w:t>
            </w:r>
            <w:r w:rsidRPr="004F1955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o ciężarze</w:t>
            </w:r>
            <w:r w:rsidRPr="004F1955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całkowitym</w:t>
            </w:r>
          </w:p>
          <w:p w14:paraId="42A5E219" w14:textId="202C9D1E" w:rsidR="004F1955" w:rsidRPr="004F1955" w:rsidRDefault="004F1955" w:rsidP="004F1955">
            <w:pPr>
              <w:spacing w:line="208" w:lineRule="exact"/>
              <w:ind w:left="107" w:right="155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nie</w:t>
            </w:r>
            <w:r w:rsidRPr="004F1955">
              <w:rPr>
                <w:rFonts w:ascii="Times New Roman" w:eastAsia="Arial" w:hAnsi="Times New Roman" w:cs="Times New Roman"/>
                <w:spacing w:val="43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przekrajającym</w:t>
            </w:r>
            <w:r w:rsidRPr="004F1955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1,5</w:t>
            </w:r>
            <w:r w:rsidRPr="004F1955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tony</w:t>
            </w:r>
            <w:r w:rsidRPr="004F1955">
              <w:rPr>
                <w:rFonts w:ascii="Times New Roman" w:eastAsia="Arial" w:hAnsi="Times New Roman" w:cs="Times New Roman"/>
                <w:spacing w:val="-47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(wraz z</w:t>
            </w:r>
            <w:r w:rsidRPr="004F1955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ładunkiem)</w:t>
            </w:r>
          </w:p>
        </w:tc>
        <w:tc>
          <w:tcPr>
            <w:tcW w:w="2410" w:type="dxa"/>
          </w:tcPr>
          <w:p w14:paraId="70DFC1E7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14:paraId="42BECF2F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14:paraId="2D1F0EEC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szt</w:t>
            </w:r>
            <w:proofErr w:type="spellEnd"/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B8C4D34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F1955" w:rsidRPr="004F1955" w14:paraId="14904608" w14:textId="77777777" w:rsidTr="004F1955">
        <w:trPr>
          <w:trHeight w:val="686"/>
        </w:trPr>
        <w:tc>
          <w:tcPr>
            <w:tcW w:w="941" w:type="dxa"/>
          </w:tcPr>
          <w:p w14:paraId="248FEAD7" w14:textId="77777777" w:rsidR="004F1955" w:rsidRPr="004F1955" w:rsidRDefault="004F1955" w:rsidP="004F1955">
            <w:pPr>
              <w:spacing w:before="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40310675" w14:textId="77777777" w:rsidR="004F1955" w:rsidRPr="004F1955" w:rsidRDefault="004F1955" w:rsidP="004F1955">
            <w:pPr>
              <w:spacing w:before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62" w:type="dxa"/>
          </w:tcPr>
          <w:p w14:paraId="33D193DE" w14:textId="77777777" w:rsidR="004F1955" w:rsidRPr="004F1955" w:rsidRDefault="004F1955" w:rsidP="004F1955">
            <w:pPr>
              <w:spacing w:before="8"/>
              <w:jc w:val="center"/>
              <w:rPr>
                <w:rFonts w:ascii="Times New Roman" w:eastAsia="Arial" w:hAnsi="Times New Roman" w:cs="Times New Roman"/>
                <w:b/>
                <w:sz w:val="6"/>
                <w:szCs w:val="6"/>
                <w:lang w:val="pl-PL"/>
              </w:rPr>
            </w:pPr>
          </w:p>
          <w:p w14:paraId="0A226B91" w14:textId="77777777" w:rsidR="004F1955" w:rsidRPr="004F1955" w:rsidRDefault="004F1955" w:rsidP="004F1955">
            <w:pPr>
              <w:spacing w:before="1"/>
              <w:ind w:left="107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Samochód</w:t>
            </w:r>
            <w:r w:rsidRPr="004F1955">
              <w:rPr>
                <w:rFonts w:ascii="Times New Roman" w:eastAsia="Arial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ciężarowy</w:t>
            </w:r>
          </w:p>
          <w:p w14:paraId="65854AD4" w14:textId="77777777" w:rsidR="004F1955" w:rsidRPr="004F1955" w:rsidRDefault="004F1955" w:rsidP="004F1955">
            <w:pPr>
              <w:spacing w:line="206" w:lineRule="exact"/>
              <w:ind w:left="107" w:right="425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(wywrotka) o ładowności</w:t>
            </w:r>
            <w:r w:rsidRPr="004F1955">
              <w:rPr>
                <w:rFonts w:ascii="Times New Roman" w:eastAsia="Arial" w:hAnsi="Times New Roman" w:cs="Times New Roman"/>
                <w:spacing w:val="-48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min.</w:t>
            </w:r>
            <w:r w:rsidRPr="004F1955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10 t</w:t>
            </w:r>
          </w:p>
          <w:p w14:paraId="459486D9" w14:textId="77777777" w:rsidR="004F1955" w:rsidRPr="004F1955" w:rsidRDefault="004F1955" w:rsidP="004F1955">
            <w:pPr>
              <w:spacing w:line="206" w:lineRule="exact"/>
              <w:ind w:left="107" w:right="425"/>
              <w:jc w:val="center"/>
              <w:rPr>
                <w:rFonts w:ascii="Times New Roman" w:eastAsia="Arial" w:hAnsi="Times New Roman" w:cs="Times New Roman"/>
                <w:sz w:val="6"/>
                <w:szCs w:val="6"/>
                <w:lang w:val="pl-PL"/>
              </w:rPr>
            </w:pPr>
          </w:p>
        </w:tc>
        <w:tc>
          <w:tcPr>
            <w:tcW w:w="2410" w:type="dxa"/>
          </w:tcPr>
          <w:p w14:paraId="7AF57F13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14:paraId="3718E82D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szt</w:t>
            </w:r>
            <w:proofErr w:type="spellEnd"/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518FCBF5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F1955" w:rsidRPr="004F1955" w14:paraId="1EB6E079" w14:textId="77777777" w:rsidTr="004F1955">
        <w:trPr>
          <w:trHeight w:val="669"/>
        </w:trPr>
        <w:tc>
          <w:tcPr>
            <w:tcW w:w="941" w:type="dxa"/>
          </w:tcPr>
          <w:p w14:paraId="7DDB5414" w14:textId="77777777" w:rsidR="004F1955" w:rsidRPr="004F1955" w:rsidRDefault="004F1955" w:rsidP="004F1955">
            <w:pPr>
              <w:spacing w:before="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623585CA" w14:textId="77777777" w:rsidR="004F1955" w:rsidRPr="004F1955" w:rsidRDefault="004F1955" w:rsidP="004F1955">
            <w:pPr>
              <w:spacing w:before="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62" w:type="dxa"/>
          </w:tcPr>
          <w:p w14:paraId="3A5A8068" w14:textId="77777777" w:rsidR="004F1955" w:rsidRPr="004F1955" w:rsidRDefault="004F1955" w:rsidP="004F1955">
            <w:pPr>
              <w:spacing w:before="8"/>
              <w:jc w:val="center"/>
              <w:rPr>
                <w:rFonts w:ascii="Times New Roman" w:eastAsia="Arial" w:hAnsi="Times New Roman" w:cs="Times New Roman"/>
                <w:sz w:val="6"/>
                <w:szCs w:val="6"/>
                <w:lang w:val="pl-PL"/>
              </w:rPr>
            </w:pPr>
          </w:p>
          <w:p w14:paraId="3CFCF072" w14:textId="77777777" w:rsidR="004F1955" w:rsidRPr="004F1955" w:rsidRDefault="004F1955" w:rsidP="004F1955">
            <w:pPr>
              <w:spacing w:before="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Ciągnik rolniczy z pługiem do odśnieżania o mocy min 80 km</w:t>
            </w:r>
          </w:p>
          <w:p w14:paraId="4EA11703" w14:textId="77777777" w:rsidR="004F1955" w:rsidRPr="004F1955" w:rsidRDefault="004F1955" w:rsidP="004F1955">
            <w:pPr>
              <w:spacing w:before="8"/>
              <w:jc w:val="center"/>
              <w:rPr>
                <w:rFonts w:ascii="Times New Roman" w:eastAsia="Arial" w:hAnsi="Times New Roman" w:cs="Times New Roman"/>
                <w:b/>
                <w:sz w:val="6"/>
                <w:szCs w:val="6"/>
                <w:lang w:val="pl-PL"/>
              </w:rPr>
            </w:pPr>
          </w:p>
        </w:tc>
        <w:tc>
          <w:tcPr>
            <w:tcW w:w="2410" w:type="dxa"/>
          </w:tcPr>
          <w:p w14:paraId="14FCA084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14:paraId="23862991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szt</w:t>
            </w:r>
            <w:proofErr w:type="spellEnd"/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CF56F2C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F1955" w:rsidRPr="004F1955" w14:paraId="1400038A" w14:textId="77777777" w:rsidTr="004F1955">
        <w:trPr>
          <w:trHeight w:val="693"/>
        </w:trPr>
        <w:tc>
          <w:tcPr>
            <w:tcW w:w="941" w:type="dxa"/>
          </w:tcPr>
          <w:p w14:paraId="68CE549A" w14:textId="77777777" w:rsidR="004F1955" w:rsidRPr="004F1955" w:rsidRDefault="004F1955" w:rsidP="004F1955">
            <w:pPr>
              <w:spacing w:before="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4E907F32" w14:textId="77777777" w:rsidR="004F1955" w:rsidRPr="004F1955" w:rsidRDefault="004F1955" w:rsidP="004F1955">
            <w:pPr>
              <w:spacing w:before="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62" w:type="dxa"/>
          </w:tcPr>
          <w:p w14:paraId="186C868B" w14:textId="77777777" w:rsidR="004F1955" w:rsidRPr="004F1955" w:rsidRDefault="004F1955" w:rsidP="004F1955">
            <w:pPr>
              <w:spacing w:before="8"/>
              <w:jc w:val="center"/>
              <w:rPr>
                <w:rFonts w:ascii="Times New Roman" w:eastAsia="Arial" w:hAnsi="Times New Roman" w:cs="Times New Roman"/>
                <w:b/>
                <w:sz w:val="6"/>
                <w:szCs w:val="6"/>
                <w:lang w:val="pl-PL"/>
              </w:rPr>
            </w:pPr>
          </w:p>
          <w:p w14:paraId="1672531F" w14:textId="77777777" w:rsidR="004F1955" w:rsidRPr="004F1955" w:rsidRDefault="004F1955" w:rsidP="004F1955">
            <w:pPr>
              <w:spacing w:before="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Ciągniczek</w:t>
            </w:r>
            <w:proofErr w:type="spellEnd"/>
            <w:r w:rsidRPr="004F195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 o szerokości rozstawu kół nie przekraczającej 135 cm</w:t>
            </w:r>
          </w:p>
          <w:p w14:paraId="3AEB90D2" w14:textId="77777777" w:rsidR="004F1955" w:rsidRPr="004F1955" w:rsidRDefault="004F1955" w:rsidP="004F1955">
            <w:pPr>
              <w:spacing w:before="8"/>
              <w:jc w:val="center"/>
              <w:rPr>
                <w:rFonts w:ascii="Times New Roman" w:eastAsia="Arial" w:hAnsi="Times New Roman" w:cs="Times New Roman"/>
                <w:b/>
                <w:sz w:val="6"/>
                <w:szCs w:val="6"/>
                <w:lang w:val="pl-PL"/>
              </w:rPr>
            </w:pPr>
          </w:p>
        </w:tc>
        <w:tc>
          <w:tcPr>
            <w:tcW w:w="2410" w:type="dxa"/>
          </w:tcPr>
          <w:p w14:paraId="2BC3B057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14:paraId="0D50D09A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szt</w:t>
            </w:r>
            <w:proofErr w:type="spellEnd"/>
            <w:r w:rsidRPr="004F1955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05F52FF" w14:textId="77777777" w:rsidR="004F1955" w:rsidRPr="004F1955" w:rsidRDefault="004F1955" w:rsidP="004F195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11C6083F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E9622BF" w14:textId="77777777" w:rsidR="004F1955" w:rsidRPr="004F1955" w:rsidRDefault="004F1955" w:rsidP="004F1955">
      <w:pPr>
        <w:widowControl w:val="0"/>
        <w:autoSpaceDE w:val="0"/>
        <w:autoSpaceDN w:val="0"/>
        <w:spacing w:before="1" w:after="0" w:line="240" w:lineRule="auto"/>
        <w:ind w:left="28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F1955">
        <w:rPr>
          <w:rFonts w:ascii="Times New Roman" w:eastAsia="Arial" w:hAnsi="Times New Roman" w:cs="Times New Roman"/>
          <w:sz w:val="20"/>
          <w:szCs w:val="20"/>
        </w:rPr>
        <w:t>Oświadczamy,</w:t>
      </w:r>
      <w:r w:rsidRPr="004F1955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że:</w:t>
      </w:r>
    </w:p>
    <w:p w14:paraId="00BFBF73" w14:textId="77777777" w:rsidR="004F1955" w:rsidRPr="004F1955" w:rsidRDefault="004F1955" w:rsidP="004F1955">
      <w:pPr>
        <w:widowControl w:val="0"/>
        <w:numPr>
          <w:ilvl w:val="0"/>
          <w:numId w:val="12"/>
        </w:numPr>
        <w:tabs>
          <w:tab w:val="left" w:pos="564"/>
          <w:tab w:val="left" w:leader="dot" w:pos="8087"/>
        </w:tabs>
        <w:autoSpaceDE w:val="0"/>
        <w:autoSpaceDN w:val="0"/>
        <w:spacing w:before="34" w:after="0" w:line="229" w:lineRule="exac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F1955">
        <w:rPr>
          <w:rFonts w:ascii="Times New Roman" w:eastAsia="Arial" w:hAnsi="Times New Roman" w:cs="Times New Roman"/>
          <w:sz w:val="20"/>
          <w:szCs w:val="20"/>
        </w:rPr>
        <w:t>Dysponujemy</w:t>
      </w:r>
      <w:r w:rsidRPr="004F1955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jednostkami</w:t>
      </w:r>
      <w:r w:rsidRPr="004F1955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sprzętowymi</w:t>
      </w:r>
      <w:r w:rsidRPr="004F1955">
        <w:rPr>
          <w:rFonts w:ascii="Times New Roman" w:eastAsia="Arial" w:hAnsi="Times New Roman" w:cs="Times New Roman"/>
          <w:spacing w:val="52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wymienionymi</w:t>
      </w:r>
      <w:r w:rsidRPr="004F1955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w</w:t>
      </w:r>
      <w:r w:rsidRPr="004F1955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pozycjach</w:t>
      </w:r>
      <w:r w:rsidRPr="004F1955">
        <w:rPr>
          <w:rFonts w:ascii="Times New Roman" w:eastAsia="Arial" w:hAnsi="Times New Roman" w:cs="Times New Roman"/>
          <w:sz w:val="20"/>
          <w:szCs w:val="20"/>
        </w:rPr>
        <w:tab/>
        <w:t>wykazu.</w:t>
      </w:r>
    </w:p>
    <w:p w14:paraId="57204BE2" w14:textId="77777777" w:rsidR="004F1955" w:rsidRPr="004F1955" w:rsidRDefault="004F1955" w:rsidP="004F1955">
      <w:pPr>
        <w:widowControl w:val="0"/>
        <w:numPr>
          <w:ilvl w:val="0"/>
          <w:numId w:val="12"/>
        </w:numPr>
        <w:tabs>
          <w:tab w:val="left" w:pos="564"/>
        </w:tabs>
        <w:autoSpaceDE w:val="0"/>
        <w:autoSpaceDN w:val="0"/>
        <w:spacing w:after="0" w:line="240" w:lineRule="auto"/>
        <w:ind w:right="29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F1955">
        <w:rPr>
          <w:rFonts w:ascii="Times New Roman" w:eastAsia="Arial" w:hAnsi="Times New Roman" w:cs="Times New Roman"/>
          <w:sz w:val="20"/>
          <w:szCs w:val="20"/>
        </w:rPr>
        <w:t>Nie dysponujemy</w:t>
      </w:r>
      <w:r w:rsidRPr="004F195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jednostkami sprzętowymi wymienionymi w poz. ……………….. wykazu, lecz</w:t>
      </w:r>
      <w:r w:rsidRPr="004F195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polegając na potencjale technicznym innych podmiotów, będziemy dysponować tymi zasobami</w:t>
      </w:r>
      <w:r w:rsidRPr="004F195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przedstawiając</w:t>
      </w:r>
      <w:r w:rsidRPr="004F195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pisemne</w:t>
      </w:r>
      <w:r w:rsidRPr="004F195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zobowiązanie</w:t>
      </w:r>
      <w:r w:rsidRPr="004F195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tych</w:t>
      </w:r>
      <w:r w:rsidRPr="004F195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podmiotów</w:t>
      </w:r>
      <w:r w:rsidRPr="004F195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do</w:t>
      </w:r>
      <w:r w:rsidRPr="004F195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oddania</w:t>
      </w:r>
      <w:r w:rsidRPr="004F195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do</w:t>
      </w:r>
      <w:r w:rsidRPr="004F195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dyspozycji</w:t>
      </w:r>
      <w:r w:rsidRPr="004F195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na</w:t>
      </w:r>
      <w:r w:rsidRPr="004F195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okres</w:t>
      </w:r>
      <w:r w:rsidRPr="004F195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korzystania</w:t>
      </w:r>
      <w:r w:rsidRPr="004F1955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z</w:t>
      </w:r>
      <w:r w:rsidRPr="004F1955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nich</w:t>
      </w:r>
      <w:r w:rsidRPr="004F1955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przy</w:t>
      </w:r>
      <w:r w:rsidRPr="004F1955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wykonaniu</w:t>
      </w:r>
      <w:r w:rsidRPr="004F1955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zamówienia</w:t>
      </w:r>
      <w:r w:rsidRPr="004F1955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stanowiące</w:t>
      </w:r>
      <w:r w:rsidRPr="004F1955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załącznik</w:t>
      </w:r>
      <w:r w:rsidRPr="004F195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do</w:t>
      </w:r>
      <w:r w:rsidRPr="004F1955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niniejszego</w:t>
      </w:r>
      <w:r w:rsidRPr="004F1955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4F1955">
        <w:rPr>
          <w:rFonts w:ascii="Times New Roman" w:eastAsia="Arial" w:hAnsi="Times New Roman" w:cs="Times New Roman"/>
          <w:sz w:val="20"/>
          <w:szCs w:val="20"/>
        </w:rPr>
        <w:t>wykazu.</w:t>
      </w:r>
    </w:p>
    <w:p w14:paraId="0D0C0448" w14:textId="77777777" w:rsidR="004F1955" w:rsidRPr="004F1955" w:rsidRDefault="004F1955" w:rsidP="004F195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C18BB00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2C3165AD" w14:textId="4B79B5E7" w:rsidR="00782141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    </w:t>
      </w:r>
    </w:p>
    <w:p w14:paraId="53AD5D8F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FDED358" w14:textId="598FA2FE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7598D3D" w14:textId="603768A8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data)                                                                        (podpis uprawnionego przedstawiciela Wykonawcy)</w:t>
      </w:r>
    </w:p>
    <w:p w14:paraId="425E91DD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3D1A6235" w14:textId="77777777" w:rsidR="00782141" w:rsidRPr="00624AB8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6A838346" w14:textId="7E166B2C" w:rsidR="00076F7F" w:rsidRPr="00624AB8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DOKUMENT NALEŻY </w:t>
      </w:r>
      <w:r w:rsidR="00565B6A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624AB8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UWAGA! </w:t>
      </w:r>
      <w:r w:rsidR="00782141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624AB8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3D5E7E" w:rsidRPr="00624AB8" w:rsidSect="00B16A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FFCB" w14:textId="77777777" w:rsidR="0015389E" w:rsidRDefault="0015389E" w:rsidP="00597E0F">
      <w:pPr>
        <w:spacing w:after="0" w:line="240" w:lineRule="auto"/>
      </w:pPr>
      <w:r>
        <w:separator/>
      </w:r>
    </w:p>
  </w:endnote>
  <w:endnote w:type="continuationSeparator" w:id="0">
    <w:p w14:paraId="140DC0B6" w14:textId="77777777" w:rsidR="0015389E" w:rsidRDefault="0015389E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CFA" w14:textId="77777777" w:rsidR="00560747" w:rsidRPr="00560747" w:rsidRDefault="00560747" w:rsidP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  <w:p w14:paraId="024234BA" w14:textId="13FC9D3C" w:rsidR="00EA19EE" w:rsidRPr="00560747" w:rsidRDefault="00EA19EE" w:rsidP="0056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167" w14:textId="4AC65F9D" w:rsidR="00560747" w:rsidRPr="00560747" w:rsidRDefault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0F8C" w14:textId="77777777" w:rsidR="0015389E" w:rsidRDefault="0015389E" w:rsidP="00597E0F">
      <w:pPr>
        <w:spacing w:after="0" w:line="240" w:lineRule="auto"/>
      </w:pPr>
      <w:r>
        <w:separator/>
      </w:r>
    </w:p>
  </w:footnote>
  <w:footnote w:type="continuationSeparator" w:id="0">
    <w:p w14:paraId="295F01DD" w14:textId="77777777" w:rsidR="0015389E" w:rsidRDefault="0015389E" w:rsidP="0059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67AFC193" w14:textId="162C70B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4F195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5CA2255A" w14:textId="706EF6DD" w:rsidR="00560747" w:rsidRPr="00081CE6" w:rsidRDefault="004F1955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="00560747" w:rsidRPr="00081CE6">
      <w:rPr>
        <w:sz w:val="16"/>
        <w:szCs w:val="16"/>
      </w:rPr>
      <w:t xml:space="preserve"> możliwości prowadzenia negocjacji - nr sprawy: </w:t>
    </w:r>
    <w:r w:rsidR="00560747" w:rsidRPr="00081CE6">
      <w:rPr>
        <w:b/>
        <w:sz w:val="16"/>
        <w:szCs w:val="16"/>
      </w:rPr>
      <w:t>NIP.271.1.</w:t>
    </w:r>
    <w:r w:rsidR="00560747">
      <w:rPr>
        <w:b/>
        <w:sz w:val="16"/>
        <w:szCs w:val="16"/>
      </w:rPr>
      <w:t>0</w:t>
    </w:r>
    <w:r>
      <w:rPr>
        <w:b/>
        <w:sz w:val="16"/>
        <w:szCs w:val="16"/>
      </w:rPr>
      <w:t>8</w:t>
    </w:r>
    <w:r w:rsidR="00560747" w:rsidRPr="00081CE6">
      <w:rPr>
        <w:b/>
        <w:sz w:val="16"/>
        <w:szCs w:val="16"/>
      </w:rPr>
      <w:t>.2022.KK</w:t>
    </w:r>
  </w:p>
  <w:p w14:paraId="14EEEC66" w14:textId="4691EFF7" w:rsidR="00EA19EE" w:rsidRDefault="00EA19EE" w:rsidP="00560747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4194C289" w14:textId="5B1E337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D43241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02F7DDB6" w14:textId="54CE2792" w:rsidR="00560747" w:rsidRPr="00081CE6" w:rsidRDefault="00751550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możliwości</w:t>
    </w:r>
    <w:r w:rsidR="00560747" w:rsidRPr="00081CE6">
      <w:rPr>
        <w:sz w:val="16"/>
        <w:szCs w:val="16"/>
      </w:rPr>
      <w:t xml:space="preserve"> prowadzenia negocjacji - nr sprawy: </w:t>
    </w:r>
    <w:r w:rsidR="00560747" w:rsidRPr="00081CE6">
      <w:rPr>
        <w:b/>
        <w:sz w:val="16"/>
        <w:szCs w:val="16"/>
      </w:rPr>
      <w:t>NIP.271.1.</w:t>
    </w:r>
    <w:r w:rsidR="00560747">
      <w:rPr>
        <w:b/>
        <w:sz w:val="16"/>
        <w:szCs w:val="16"/>
      </w:rPr>
      <w:t>0</w:t>
    </w:r>
    <w:r>
      <w:rPr>
        <w:b/>
        <w:sz w:val="16"/>
        <w:szCs w:val="16"/>
      </w:rPr>
      <w:t>8</w:t>
    </w:r>
    <w:r w:rsidR="00560747" w:rsidRPr="00081CE6">
      <w:rPr>
        <w:b/>
        <w:sz w:val="16"/>
        <w:szCs w:val="16"/>
      </w:rPr>
      <w:t>.2022.KK</w:t>
    </w:r>
  </w:p>
  <w:p w14:paraId="7C36F2F6" w14:textId="3FD74C3E" w:rsidR="00EA19EE" w:rsidRPr="00063972" w:rsidRDefault="00EA19EE" w:rsidP="00560747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73B02D0"/>
    <w:multiLevelType w:val="hybridMultilevel"/>
    <w:tmpl w:val="DE6EC5D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0A0A56F3"/>
    <w:multiLevelType w:val="hybridMultilevel"/>
    <w:tmpl w:val="D52206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 w15:restartNumberingAfterBreak="0">
    <w:nsid w:val="27325C8F"/>
    <w:multiLevelType w:val="hybridMultilevel"/>
    <w:tmpl w:val="D86AD4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7E61E8"/>
    <w:multiLevelType w:val="hybridMultilevel"/>
    <w:tmpl w:val="8CDE868C"/>
    <w:lvl w:ilvl="0" w:tplc="70365114">
      <w:start w:val="1"/>
      <w:numFmt w:val="decimal"/>
      <w:lvlText w:val="%1."/>
      <w:lvlJc w:val="left"/>
      <w:pPr>
        <w:ind w:left="508" w:hanging="284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C53631E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EE629C0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F7FE539E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39A60E7E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 w:tplc="65420DD6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6" w:tplc="1658A722">
      <w:numFmt w:val="bullet"/>
      <w:lvlText w:val="•"/>
      <w:lvlJc w:val="left"/>
      <w:pPr>
        <w:ind w:left="6102" w:hanging="360"/>
      </w:pPr>
      <w:rPr>
        <w:rFonts w:hint="default"/>
        <w:lang w:val="pl-PL" w:eastAsia="en-US" w:bidi="ar-SA"/>
      </w:rPr>
    </w:lvl>
    <w:lvl w:ilvl="7" w:tplc="2C7AABFE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8" w:tplc="C6FADC46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FE71B42"/>
    <w:multiLevelType w:val="hybridMultilevel"/>
    <w:tmpl w:val="E6329C12"/>
    <w:lvl w:ilvl="0" w:tplc="ECA2946A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04E120">
      <w:numFmt w:val="bullet"/>
      <w:lvlText w:val="•"/>
      <w:lvlJc w:val="left"/>
      <w:pPr>
        <w:ind w:left="1464" w:hanging="284"/>
      </w:pPr>
      <w:rPr>
        <w:rFonts w:hint="default"/>
        <w:lang w:val="pl-PL" w:eastAsia="en-US" w:bidi="ar-SA"/>
      </w:rPr>
    </w:lvl>
    <w:lvl w:ilvl="2" w:tplc="38988C60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3" w:tplc="B42A26C0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FCFE3C5C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1758D878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6" w:tplc="FA624312">
      <w:numFmt w:val="bullet"/>
      <w:lvlText w:val="•"/>
      <w:lvlJc w:val="left"/>
      <w:pPr>
        <w:ind w:left="5989" w:hanging="284"/>
      </w:pPr>
      <w:rPr>
        <w:rFonts w:hint="default"/>
        <w:lang w:val="pl-PL" w:eastAsia="en-US" w:bidi="ar-SA"/>
      </w:rPr>
    </w:lvl>
    <w:lvl w:ilvl="7" w:tplc="848EC0E2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8" w:tplc="39F86484">
      <w:numFmt w:val="bullet"/>
      <w:lvlText w:val="•"/>
      <w:lvlJc w:val="left"/>
      <w:pPr>
        <w:ind w:left="7799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5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6D81767"/>
    <w:multiLevelType w:val="hybridMultilevel"/>
    <w:tmpl w:val="E1B0BC46"/>
    <w:lvl w:ilvl="0" w:tplc="6400E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50622">
    <w:abstractNumId w:val="35"/>
  </w:num>
  <w:num w:numId="2" w16cid:durableId="644352936">
    <w:abstractNumId w:val="37"/>
  </w:num>
  <w:num w:numId="3" w16cid:durableId="336929280">
    <w:abstractNumId w:val="43"/>
  </w:num>
  <w:num w:numId="4" w16cid:durableId="1958366307">
    <w:abstractNumId w:val="45"/>
  </w:num>
  <w:num w:numId="5" w16cid:durableId="799685584">
    <w:abstractNumId w:val="34"/>
  </w:num>
  <w:num w:numId="6" w16cid:durableId="1808665039">
    <w:abstractNumId w:val="33"/>
  </w:num>
  <w:num w:numId="7" w16cid:durableId="66995322">
    <w:abstractNumId w:val="38"/>
  </w:num>
  <w:num w:numId="8" w16cid:durableId="40979726">
    <w:abstractNumId w:val="32"/>
  </w:num>
  <w:num w:numId="9" w16cid:durableId="1301495742">
    <w:abstractNumId w:val="31"/>
  </w:num>
  <w:num w:numId="10" w16cid:durableId="1502233889">
    <w:abstractNumId w:val="36"/>
  </w:num>
  <w:num w:numId="11" w16cid:durableId="1516530076">
    <w:abstractNumId w:val="47"/>
  </w:num>
  <w:num w:numId="12" w16cid:durableId="2104111688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9E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23A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3F79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3325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08F0"/>
    <w:rsid w:val="001D15F9"/>
    <w:rsid w:val="001D2F68"/>
    <w:rsid w:val="001D341D"/>
    <w:rsid w:val="001D3C99"/>
    <w:rsid w:val="001D425F"/>
    <w:rsid w:val="001D4343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0CC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856"/>
    <w:rsid w:val="002C09C7"/>
    <w:rsid w:val="002C0D8E"/>
    <w:rsid w:val="002C16BA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96C"/>
    <w:rsid w:val="002E3D8C"/>
    <w:rsid w:val="002E534C"/>
    <w:rsid w:val="002E55CA"/>
    <w:rsid w:val="002E60A5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603B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1869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955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47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2946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AB8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0B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441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B20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550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DEB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27ABC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07"/>
    <w:rsid w:val="00855515"/>
    <w:rsid w:val="00855698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BB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3D9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5A1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DE0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68AD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4F75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16ADE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3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9C2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67DFA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49C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241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4F6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1AF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5E2D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25D1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0BDA"/>
    <w:rsid w:val="00F71391"/>
    <w:rsid w:val="00F71A45"/>
    <w:rsid w:val="00F723D0"/>
    <w:rsid w:val="00F73D57"/>
    <w:rsid w:val="00F73DAA"/>
    <w:rsid w:val="00F73FCD"/>
    <w:rsid w:val="00F74218"/>
    <w:rsid w:val="00F74669"/>
    <w:rsid w:val="00F750DF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6CF6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E29A90FD-8520-4D63-8CD8-BECF466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"/>
      </w:numPr>
    </w:pPr>
  </w:style>
  <w:style w:type="numbering" w:customStyle="1" w:styleId="WWNum61">
    <w:name w:val="WWNum61"/>
    <w:basedOn w:val="Bezlisty"/>
    <w:rsid w:val="00477E7E"/>
    <w:pPr>
      <w:numPr>
        <w:numId w:val="5"/>
      </w:numPr>
    </w:pPr>
  </w:style>
  <w:style w:type="numbering" w:customStyle="1" w:styleId="WWNum63">
    <w:name w:val="WWNum63"/>
    <w:basedOn w:val="Bezlisty"/>
    <w:rsid w:val="00477E7E"/>
    <w:pPr>
      <w:numPr>
        <w:numId w:val="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20C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5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1">
    <w:name w:val="Table Normal1"/>
    <w:uiPriority w:val="2"/>
    <w:semiHidden/>
    <w:unhideWhenUsed/>
    <w:qFormat/>
    <w:rsid w:val="004F1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61EB-713C-44DB-8F4C-B7BD53C7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Kornelia</cp:lastModifiedBy>
  <cp:revision>2</cp:revision>
  <cp:lastPrinted>2022-10-10T05:38:00Z</cp:lastPrinted>
  <dcterms:created xsi:type="dcterms:W3CDTF">2022-10-10T05:38:00Z</dcterms:created>
  <dcterms:modified xsi:type="dcterms:W3CDTF">2022-10-10T05:38:00Z</dcterms:modified>
</cp:coreProperties>
</file>