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162535">
        <w:rPr>
          <w:b/>
          <w:i/>
          <w:szCs w:val="24"/>
        </w:rPr>
        <w:t>2</w:t>
      </w:r>
    </w:p>
    <w:p w:rsidR="009704B9" w:rsidRPr="007F161C" w:rsidRDefault="009704B9" w:rsidP="009704B9">
      <w:pPr>
        <w:spacing w:before="240"/>
      </w:pPr>
      <w:r w:rsidRPr="007F161C">
        <w:rPr>
          <w:b/>
          <w:bCs/>
        </w:rPr>
        <w:t>WYKONAWCA</w:t>
      </w:r>
    </w:p>
    <w:p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:rsidR="009B3260" w:rsidRDefault="009B3260" w:rsidP="009704B9">
      <w:pPr>
        <w:rPr>
          <w:sz w:val="20"/>
        </w:rPr>
      </w:pPr>
    </w:p>
    <w:p w:rsidR="009B3260" w:rsidRDefault="009B3260" w:rsidP="009704B9">
      <w:pPr>
        <w:rPr>
          <w:sz w:val="20"/>
        </w:rPr>
      </w:pPr>
    </w:p>
    <w:p w:rsidR="00072064" w:rsidRDefault="00072064" w:rsidP="009704B9">
      <w:pPr>
        <w:rPr>
          <w:sz w:val="20"/>
        </w:rPr>
      </w:pPr>
    </w:p>
    <w:p w:rsidR="00072064" w:rsidRPr="007F161C" w:rsidRDefault="00072064" w:rsidP="009704B9">
      <w:pPr>
        <w:rPr>
          <w:sz w:val="20"/>
        </w:rPr>
      </w:pPr>
    </w:p>
    <w:p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3C1065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/2021</w:t>
      </w:r>
    </w:p>
    <w:p w:rsidR="00072064" w:rsidRDefault="00072064" w:rsidP="003C10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3E61E8" w:rsidRPr="003E61E8">
        <w:rPr>
          <w:b/>
          <w:sz w:val="28"/>
          <w:szCs w:val="28"/>
        </w:rPr>
        <w:t xml:space="preserve">dostawę </w:t>
      </w:r>
      <w:r w:rsidR="003C1065">
        <w:rPr>
          <w:b/>
          <w:sz w:val="28"/>
          <w:szCs w:val="28"/>
        </w:rPr>
        <w:t>filtropochłaniaczy FPT-200B</w:t>
      </w:r>
    </w:p>
    <w:p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uprawnienia do wykonywania działalności w zakresie objętym przedmiotem zamówienia.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niezbędną wiedzę i doświadczenie oraz dysponujemy potencjałem technicznym i osobami zdolnymi do wykonania zamówienia.</w:t>
      </w:r>
    </w:p>
    <w:p w:rsidR="009704B9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Znajdujemy się w sytuacji ekonomicznej i finansowej zapewniającej wykonanie zamówienia.</w:t>
      </w: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:rsidR="009704B9" w:rsidRPr="00513D7B" w:rsidRDefault="009704B9" w:rsidP="009704B9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04" w:rsidRDefault="009E1304">
      <w:r>
        <w:separator/>
      </w:r>
    </w:p>
  </w:endnote>
  <w:endnote w:type="continuationSeparator" w:id="0">
    <w:p w:rsidR="009E1304" w:rsidRDefault="009E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64F7" w:rsidRPr="008864F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</w:r>
    <w:r w:rsidR="00C75741">
      <w:rPr>
        <w:sz w:val="20"/>
      </w:rPr>
      <w:t>Załącznik nr 2</w:t>
    </w:r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8864F7">
      <w:rPr>
        <w:sz w:val="20"/>
      </w:rPr>
      <w:t>87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64F7" w:rsidRPr="008864F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04" w:rsidRDefault="009E1304">
      <w:r>
        <w:separator/>
      </w:r>
    </w:p>
  </w:footnote>
  <w:footnote w:type="continuationSeparator" w:id="0">
    <w:p w:rsidR="009E1304" w:rsidRDefault="009E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2535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55D6B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076A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1065"/>
    <w:rsid w:val="003C2257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7204"/>
    <w:rsid w:val="00411FBA"/>
    <w:rsid w:val="004177A9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2418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66CD2"/>
    <w:rsid w:val="00771D85"/>
    <w:rsid w:val="007A1698"/>
    <w:rsid w:val="007A19E0"/>
    <w:rsid w:val="007A1DAE"/>
    <w:rsid w:val="007A3C0F"/>
    <w:rsid w:val="007A7F9E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864F7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9E1304"/>
    <w:rsid w:val="00A007A7"/>
    <w:rsid w:val="00A0315D"/>
    <w:rsid w:val="00A06BBE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5741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DF4E8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48F3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816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Dobrowolska Kinga</cp:lastModifiedBy>
  <cp:revision>14</cp:revision>
  <cp:lastPrinted>2021-06-01T13:09:00Z</cp:lastPrinted>
  <dcterms:created xsi:type="dcterms:W3CDTF">2021-01-27T13:35:00Z</dcterms:created>
  <dcterms:modified xsi:type="dcterms:W3CDTF">2021-06-10T05:30:00Z</dcterms:modified>
</cp:coreProperties>
</file>