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C5BD" w14:textId="77777777" w:rsidR="00DA509A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  <w:t xml:space="preserve">           </w:t>
      </w:r>
      <w:r w:rsidR="009834CE" w:rsidRPr="00CA59A5">
        <w:rPr>
          <w:rFonts w:ascii="Cambria" w:hAnsi="Cambria" w:cs="Arial"/>
          <w:sz w:val="18"/>
          <w:szCs w:val="18"/>
        </w:rPr>
        <w:t xml:space="preserve">                           </w:t>
      </w:r>
      <w:r w:rsidR="0056694D" w:rsidRPr="00CA59A5">
        <w:rPr>
          <w:rFonts w:ascii="Cambria" w:hAnsi="Cambria" w:cs="Arial"/>
          <w:sz w:val="18"/>
          <w:szCs w:val="18"/>
        </w:rPr>
        <w:t xml:space="preserve">Załącznik nr </w:t>
      </w:r>
      <w:r w:rsidR="00434BAB">
        <w:rPr>
          <w:rFonts w:ascii="Cambria" w:hAnsi="Cambria" w:cs="Arial"/>
          <w:sz w:val="18"/>
          <w:szCs w:val="18"/>
        </w:rPr>
        <w:t>2</w:t>
      </w:r>
      <w:r w:rsidR="00612F9F" w:rsidRPr="00CA59A5">
        <w:rPr>
          <w:rFonts w:ascii="Cambria" w:hAnsi="Cambria" w:cs="Arial"/>
          <w:sz w:val="18"/>
          <w:szCs w:val="18"/>
        </w:rPr>
        <w:t xml:space="preserve"> do </w:t>
      </w:r>
      <w:r w:rsidR="002C12C2">
        <w:rPr>
          <w:rFonts w:ascii="Cambria" w:hAnsi="Cambria" w:cs="Arial"/>
          <w:sz w:val="18"/>
          <w:szCs w:val="18"/>
        </w:rPr>
        <w:t>SWZ</w:t>
      </w:r>
    </w:p>
    <w:p w14:paraId="1C25D39B" w14:textId="77777777" w:rsidR="00811F82" w:rsidRPr="00CA59A5" w:rsidRDefault="00811F82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</w:p>
    <w:p w14:paraId="7233A32B" w14:textId="77777777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dnia ....................... 20</w:t>
      </w:r>
      <w:r w:rsidR="00200ECC">
        <w:rPr>
          <w:rFonts w:ascii="Cambria" w:hAnsi="Cambria" w:cs="Arial"/>
          <w:sz w:val="18"/>
          <w:szCs w:val="18"/>
        </w:rPr>
        <w:t>2</w:t>
      </w:r>
      <w:r w:rsidR="00EE7E96">
        <w:rPr>
          <w:rFonts w:ascii="Cambria" w:hAnsi="Cambria" w:cs="Arial"/>
          <w:sz w:val="18"/>
          <w:szCs w:val="18"/>
        </w:rPr>
        <w:t>2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42079BDC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38F32ED9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64591232" w14:textId="7168A8ED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  <w:r w:rsidR="00B77B96">
        <w:rPr>
          <w:rFonts w:ascii="Cambria" w:hAnsi="Cambria"/>
          <w:b/>
          <w:color w:val="auto"/>
          <w:sz w:val="18"/>
          <w:szCs w:val="18"/>
        </w:rPr>
        <w:t xml:space="preserve"> </w:t>
      </w:r>
    </w:p>
    <w:p w14:paraId="481C006C" w14:textId="77777777" w:rsidR="00811F82" w:rsidRPr="00CA59A5" w:rsidRDefault="00811F82" w:rsidP="00811F82">
      <w:pPr>
        <w:pStyle w:val="Default"/>
        <w:spacing w:line="276" w:lineRule="auto"/>
        <w:contextualSpacing/>
        <w:rPr>
          <w:rFonts w:ascii="Cambria" w:hAnsi="Cambria"/>
          <w:b/>
          <w:color w:val="auto"/>
          <w:sz w:val="18"/>
          <w:szCs w:val="18"/>
        </w:rPr>
      </w:pPr>
    </w:p>
    <w:p w14:paraId="75491D87" w14:textId="77777777" w:rsidR="00C859C8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  <w:lang w:val="x-none" w:eastAsia="x-none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10FEAC45" w14:textId="77777777" w:rsidR="00811F82" w:rsidRPr="00F5770D" w:rsidRDefault="00811F82" w:rsidP="00F5770D">
      <w:pPr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</w:p>
    <w:p w14:paraId="1523A005" w14:textId="77777777" w:rsidR="00D2125A" w:rsidRDefault="00D2125A" w:rsidP="00EA249D">
      <w:pPr>
        <w:pStyle w:val="Tekstpodstawowy2"/>
        <w:shd w:val="clear" w:color="auto" w:fill="BFBFBF" w:themeFill="background1" w:themeFillShade="BF"/>
        <w:spacing w:after="0" w:line="276" w:lineRule="auto"/>
        <w:ind w:right="-315"/>
        <w:jc w:val="center"/>
        <w:rPr>
          <w:rFonts w:ascii="Cambria" w:hAnsi="Cambria"/>
          <w:b/>
          <w:color w:val="000000"/>
          <w:sz w:val="20"/>
          <w:szCs w:val="20"/>
          <w:lang w:bidi="pl-PL"/>
        </w:rPr>
      </w:pPr>
      <w:bookmarkStart w:id="0" w:name="_Hlk67728850"/>
    </w:p>
    <w:bookmarkEnd w:id="0"/>
    <w:p w14:paraId="2864FA60" w14:textId="77777777" w:rsidR="00EA249D" w:rsidRPr="00BC0619" w:rsidRDefault="00EA249D" w:rsidP="00EA249D">
      <w:pPr>
        <w:shd w:val="clear" w:color="auto" w:fill="BFBFBF" w:themeFill="background1" w:themeFillShade="BF"/>
        <w:jc w:val="center"/>
        <w:rPr>
          <w:rFonts w:ascii="Cambria" w:hAnsi="Cambria" w:cs="Arial"/>
          <w:b/>
          <w:bCs/>
          <w:sz w:val="20"/>
          <w:szCs w:val="20"/>
        </w:rPr>
      </w:pPr>
      <w:r w:rsidRPr="00BC0619">
        <w:rPr>
          <w:rFonts w:ascii="Cambria" w:hAnsi="Cambria" w:cs="Arial"/>
          <w:b/>
          <w:bCs/>
          <w:sz w:val="20"/>
          <w:szCs w:val="20"/>
        </w:rPr>
        <w:t xml:space="preserve">Przebudowa i rozbudowa gminnego Punktu Selektywnego Zbierania Odpadów Komunalnych w Działoszycach </w:t>
      </w:r>
    </w:p>
    <w:p w14:paraId="44E5FA8F" w14:textId="77777777" w:rsidR="00EA249D" w:rsidRDefault="00EA249D" w:rsidP="00EA249D">
      <w:pPr>
        <w:shd w:val="clear" w:color="auto" w:fill="BFBFBF" w:themeFill="background1" w:themeFillShade="BF"/>
        <w:jc w:val="center"/>
        <w:rPr>
          <w:rFonts w:ascii="Cambria" w:hAnsi="Cambria" w:cs="Arial"/>
          <w:b/>
          <w:bCs/>
          <w:sz w:val="20"/>
          <w:szCs w:val="20"/>
        </w:rPr>
      </w:pPr>
      <w:r w:rsidRPr="00BC0619">
        <w:rPr>
          <w:rFonts w:ascii="Cambria" w:hAnsi="Cambria" w:cs="Arial"/>
          <w:b/>
          <w:bCs/>
          <w:sz w:val="20"/>
          <w:szCs w:val="20"/>
        </w:rPr>
        <w:t>wraz z infrastrukturą techniczną i wyposażeniem”</w:t>
      </w:r>
    </w:p>
    <w:p w14:paraId="374771D6" w14:textId="77777777" w:rsidR="00883641" w:rsidRPr="00EE7E96" w:rsidRDefault="00306ED1" w:rsidP="00EA249D">
      <w:pPr>
        <w:pStyle w:val="Tekstpodstawowy2"/>
        <w:shd w:val="clear" w:color="auto" w:fill="BFBFBF" w:themeFill="background1" w:themeFillShade="BF"/>
        <w:spacing w:line="276" w:lineRule="auto"/>
        <w:ind w:right="-315"/>
        <w:rPr>
          <w:rFonts w:ascii="Cambria" w:hAnsi="Cambria"/>
          <w:b/>
          <w:bCs/>
          <w:color w:val="000000"/>
          <w:sz w:val="20"/>
          <w:szCs w:val="20"/>
          <w:lang w:val="pl-PL"/>
        </w:rPr>
      </w:pPr>
      <w:r>
        <w:rPr>
          <w:rFonts w:ascii="Cambria" w:hAnsi="Cambria"/>
          <w:b/>
          <w:color w:val="000000"/>
          <w:sz w:val="20"/>
          <w:szCs w:val="20"/>
          <w:lang w:val="pl-PL"/>
        </w:rPr>
        <w:tab/>
      </w: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835"/>
      </w:tblGrid>
      <w:tr w:rsidR="0032655D" w:rsidRPr="00CA59A5" w14:paraId="13F1F124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941" w14:textId="77777777" w:rsidR="0032655D" w:rsidRPr="00CA59A5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1CA4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73E0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056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5B0C5BD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299EBCFA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A14" w14:textId="77777777" w:rsidR="0032655D" w:rsidRPr="00CA59A5" w:rsidRDefault="0032655D" w:rsidP="00111ECF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4D635E" w:rsidRPr="00CA59A5" w14:paraId="4E1D4EC6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DAE" w14:textId="77777777" w:rsidR="004D635E" w:rsidRPr="00CA59A5" w:rsidRDefault="004D635E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09E" w14:textId="77777777" w:rsidR="004D635E" w:rsidRPr="00CA59A5" w:rsidRDefault="007E3796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9029" w14:textId="77777777" w:rsidR="004D635E" w:rsidRPr="00CA59A5" w:rsidRDefault="004D635E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8AA" w14:textId="77777777" w:rsidR="00DE6DB3" w:rsidRPr="004B497E" w:rsidRDefault="00DE6DB3" w:rsidP="00DE6DB3">
            <w:pPr>
              <w:pStyle w:val="Default"/>
              <w:ind w:left="142" w:right="14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Uprawnienia budowlane do ki</w:t>
            </w:r>
            <w:r>
              <w:rPr>
                <w:rFonts w:ascii="Cambria" w:hAnsi="Cambria"/>
                <w:sz w:val="20"/>
                <w:szCs w:val="20"/>
              </w:rPr>
              <w:t>erowania robotami budowlanymi w 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specjalności </w:t>
            </w:r>
            <w:r w:rsidR="00C06BE9" w:rsidRPr="00C06BE9">
              <w:rPr>
                <w:rFonts w:ascii="Cambria" w:hAnsi="Cambria"/>
                <w:iCs/>
                <w:sz w:val="20"/>
                <w:szCs w:val="20"/>
                <w:lang w:bidi="pl-PL"/>
              </w:rPr>
              <w:t>instalacyjnej w zakresie sieci, instalacji i urządzeń cieplnych, wentylacyjnych, gazowych, wodociągowych i kanalizacyjnych</w:t>
            </w:r>
          </w:p>
          <w:p w14:paraId="73027E71" w14:textId="77777777" w:rsidR="00DE6DB3" w:rsidRPr="009C07B1" w:rsidRDefault="00DE6DB3" w:rsidP="00DE6DB3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</w:p>
          <w:p w14:paraId="41B9A957" w14:textId="77777777" w:rsidR="00DE6DB3" w:rsidRPr="009C07B1" w:rsidRDefault="00DE6DB3" w:rsidP="00DE6DB3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07B1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……………………..</w:t>
            </w:r>
          </w:p>
          <w:p w14:paraId="0AA244DA" w14:textId="5C81421A" w:rsidR="00DE6DB3" w:rsidRPr="009C07B1" w:rsidRDefault="00DE6DB3" w:rsidP="00DE6DB3">
            <w:pPr>
              <w:pStyle w:val="Default"/>
              <w:ind w:left="142" w:right="28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Posiada doświadczenie zawodowe, jako kierownik robót/budowy</w:t>
            </w:r>
            <w:r w:rsidR="00790FBA"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C06BE9"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na inwestycji zakończonej i oddanej do użytkowania polegającej na budowie lub przebudowie lub</w:t>
            </w:r>
            <w:r w:rsidR="00EE7E96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rozbudowie lub</w:t>
            </w:r>
            <w:r w:rsidR="00C06BE9"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</w:t>
            </w:r>
            <w:r w:rsidR="00C06BE9" w:rsidRPr="00A5077B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 xml:space="preserve">modernizacji </w:t>
            </w:r>
            <w:r w:rsidR="00127B1B" w:rsidRPr="00A5077B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>sieci wodociągowej lub kanalizacyjnej</w:t>
            </w:r>
            <w:r w:rsidR="00CF28BC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 xml:space="preserve"> </w:t>
            </w:r>
            <w:r w:rsidR="00CF28BC" w:rsidRPr="00DC6907">
              <w:rPr>
                <w:rFonts w:ascii="Cambria" w:hAnsi="Cambria"/>
                <w:sz w:val="20"/>
                <w:szCs w:val="20"/>
              </w:rPr>
              <w:t>zrealizowane</w:t>
            </w:r>
            <w:r w:rsidR="00CF28BC" w:rsidRPr="00DC6907">
              <w:rPr>
                <w:rFonts w:ascii="Cambria" w:hAnsi="Cambria"/>
                <w:b/>
                <w:sz w:val="20"/>
                <w:szCs w:val="20"/>
              </w:rPr>
              <w:t xml:space="preserve"> w systemie „zaprojektuj i wybuduj”</w:t>
            </w:r>
            <w:r w:rsidR="00C06BE9" w:rsidRPr="00A5077B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.</w:t>
            </w:r>
          </w:p>
          <w:p w14:paraId="0E38154C" w14:textId="77777777" w:rsidR="00DE6DB3" w:rsidRPr="00490EA4" w:rsidRDefault="00DE6DB3" w:rsidP="00DE6DB3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895BDA2" w14:textId="77777777" w:rsidR="00DE6DB3" w:rsidRPr="00CA59A5" w:rsidRDefault="00DE6DB3" w:rsidP="00DE6DB3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398AC18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530EF00E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F1C3308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7DEB3F6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35AAE086" w14:textId="77777777" w:rsidR="00107650" w:rsidRPr="00CA59A5" w:rsidRDefault="00107650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77744DC4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3D85748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5D994164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5B6E8A2B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3AB78297" w14:textId="77777777" w:rsidR="00107650" w:rsidRPr="00CA59A5" w:rsidRDefault="00107650" w:rsidP="00107650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Wartość inwestycji:…………………………………………………………………………………..</w:t>
            </w:r>
          </w:p>
          <w:p w14:paraId="2D19B512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E4441B0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B98E816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40C6418" w14:textId="77777777" w:rsidR="00DE6DB3" w:rsidRPr="00CA59A5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0A68A6DE" w14:textId="77777777" w:rsidR="004D635E" w:rsidRPr="00CA59A5" w:rsidRDefault="00107650" w:rsidP="00107650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4453" w14:textId="77777777" w:rsidR="006D5210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</w:t>
            </w:r>
          </w:p>
          <w:p w14:paraId="16080E67" w14:textId="77777777" w:rsidR="004D635E" w:rsidRPr="00CA59A5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563D519" w14:textId="77777777" w:rsidR="0032655D" w:rsidRPr="00CA59A5" w:rsidRDefault="0032655D" w:rsidP="00A4532F">
      <w:pPr>
        <w:pStyle w:val="default0"/>
        <w:spacing w:before="120" w:beforeAutospacing="0" w:after="120" w:afterAutospacing="0"/>
        <w:ind w:right="-315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</w:t>
      </w:r>
      <w:r w:rsidR="00A4532F">
        <w:rPr>
          <w:rFonts w:ascii="Cambria" w:hAnsi="Cambria" w:cs="Arial"/>
          <w:sz w:val="18"/>
          <w:szCs w:val="18"/>
        </w:rPr>
        <w:t xml:space="preserve"> w postawionym warunku w SWZ i </w:t>
      </w:r>
      <w:r w:rsidRPr="00CA59A5">
        <w:rPr>
          <w:rFonts w:ascii="Cambria" w:hAnsi="Cambria" w:cs="Arial"/>
          <w:sz w:val="18"/>
          <w:szCs w:val="18"/>
        </w:rPr>
        <w:t>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  <w:r w:rsidRPr="00CA59A5">
        <w:rPr>
          <w:rFonts w:ascii="Cambria" w:hAnsi="Cambria" w:cs="Arial"/>
          <w:sz w:val="18"/>
          <w:szCs w:val="18"/>
        </w:rPr>
        <w:t xml:space="preserve"> </w:t>
      </w:r>
    </w:p>
    <w:p w14:paraId="71F311BF" w14:textId="77777777"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p w14:paraId="14FCBB49" w14:textId="77777777" w:rsidR="00461FBB" w:rsidRPr="00CA59A5" w:rsidRDefault="00461FBB" w:rsidP="0032655D">
      <w:pPr>
        <w:pStyle w:val="Default"/>
        <w:rPr>
          <w:rFonts w:ascii="Cambria" w:hAnsi="Cambria"/>
          <w:sz w:val="18"/>
          <w:szCs w:val="18"/>
        </w:rPr>
      </w:pPr>
    </w:p>
    <w:p w14:paraId="3EA98C67" w14:textId="77777777" w:rsidR="00461FBB" w:rsidRPr="00CA59A5" w:rsidRDefault="00534CF1" w:rsidP="00534CF1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</w:p>
    <w:p w14:paraId="097C1DB1" w14:textId="77777777" w:rsidR="00461FBB" w:rsidRPr="00CA59A5" w:rsidRDefault="00461FBB" w:rsidP="0032655D">
      <w:pPr>
        <w:pStyle w:val="Default"/>
        <w:rPr>
          <w:rFonts w:ascii="Cambria" w:hAnsi="Cambria"/>
          <w:color w:val="auto"/>
          <w:sz w:val="18"/>
          <w:szCs w:val="18"/>
        </w:rPr>
      </w:pPr>
    </w:p>
    <w:p w14:paraId="798BD3B5" w14:textId="77777777" w:rsidR="00A10B20" w:rsidRDefault="00A10B20" w:rsidP="00A10B20">
      <w:pPr>
        <w:rPr>
          <w:rFonts w:ascii="Cambria" w:hAnsi="Cambria" w:cs="Arial"/>
          <w:sz w:val="18"/>
          <w:szCs w:val="18"/>
        </w:rPr>
      </w:pPr>
    </w:p>
    <w:p w14:paraId="0445C0BE" w14:textId="77777777" w:rsidR="00A10B20" w:rsidRPr="00A10B20" w:rsidRDefault="00A10B20" w:rsidP="00A10B20">
      <w:pPr>
        <w:rPr>
          <w:rFonts w:ascii="Cambria" w:hAnsi="Cambria" w:cs="Arial"/>
          <w:sz w:val="18"/>
          <w:szCs w:val="18"/>
        </w:rPr>
      </w:pPr>
    </w:p>
    <w:sectPr w:rsidR="00A10B20" w:rsidRPr="00A10B20" w:rsidSect="00A10B20">
      <w:headerReference w:type="default" r:id="rId7"/>
      <w:footerReference w:type="even" r:id="rId8"/>
      <w:footerReference w:type="default" r:id="rId9"/>
      <w:pgSz w:w="16838" w:h="11906" w:orient="landscape"/>
      <w:pgMar w:top="844" w:right="1418" w:bottom="284" w:left="1418" w:header="42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D8E3" w14:textId="77777777" w:rsidR="005060E7" w:rsidRDefault="005060E7">
      <w:r>
        <w:separator/>
      </w:r>
    </w:p>
  </w:endnote>
  <w:endnote w:type="continuationSeparator" w:id="0">
    <w:p w14:paraId="11FE3823" w14:textId="77777777" w:rsidR="005060E7" w:rsidRDefault="0050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12D4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8422E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EDF" w14:textId="77777777" w:rsidR="00107650" w:rsidRPr="000E12E4" w:rsidRDefault="00107650" w:rsidP="00107650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</w:t>
    </w:r>
    <w:r w:rsidR="00306ED1">
      <w:rPr>
        <w:rFonts w:ascii="Cambria" w:hAnsi="Cambria" w:cs="Arial"/>
        <w:i/>
        <w:sz w:val="16"/>
        <w:szCs w:val="16"/>
      </w:rPr>
      <w:br/>
    </w:r>
    <w:r w:rsidRPr="000E12E4">
      <w:rPr>
        <w:rFonts w:ascii="Cambria" w:hAnsi="Cambria" w:cs="Arial"/>
        <w:i/>
        <w:sz w:val="16"/>
        <w:szCs w:val="16"/>
      </w:rPr>
      <w:t xml:space="preserve"> lub podpisem zaufanym lub elektronicznym podpisem osobistym</w:t>
    </w:r>
  </w:p>
  <w:p w14:paraId="02D4046B" w14:textId="77777777" w:rsidR="00DD21E9" w:rsidRPr="00107650" w:rsidRDefault="00DD21E9" w:rsidP="00107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E16A" w14:textId="77777777" w:rsidR="005060E7" w:rsidRDefault="005060E7">
      <w:r>
        <w:separator/>
      </w:r>
    </w:p>
  </w:footnote>
  <w:footnote w:type="continuationSeparator" w:id="0">
    <w:p w14:paraId="552A858F" w14:textId="77777777" w:rsidR="005060E7" w:rsidRDefault="0050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7885" w14:textId="52D2F611" w:rsidR="009F3EBB" w:rsidRPr="00DA4856" w:rsidRDefault="009F3EBB" w:rsidP="009F3EBB">
    <w:pPr>
      <w:pStyle w:val="Nagwek"/>
      <w:rPr>
        <w:rFonts w:ascii="Cambria" w:hAnsi="Cambria" w:cs="Arial"/>
        <w:b/>
        <w:sz w:val="20"/>
        <w:lang w:val="pl-PL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r w:rsidR="00EA249D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EA249D">
      <w:rPr>
        <w:rFonts w:ascii="Cambria" w:hAnsi="Cambria" w:cs="Arial"/>
        <w:b/>
        <w:bCs/>
        <w:sz w:val="20"/>
        <w:szCs w:val="20"/>
        <w:lang w:val="en-US"/>
      </w:rPr>
      <w:t>4.11.22</w:t>
    </w:r>
  </w:p>
  <w:p w14:paraId="01D1083D" w14:textId="77777777" w:rsidR="00C752F3" w:rsidRPr="00EE7E96" w:rsidRDefault="00C752F3" w:rsidP="00EE7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D53D2F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20485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FD27EB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5350A1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1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4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8DD0BF6"/>
    <w:multiLevelType w:val="hybridMultilevel"/>
    <w:tmpl w:val="0314510A"/>
    <w:lvl w:ilvl="0" w:tplc="E2C6814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2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5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08078183">
    <w:abstractNumId w:val="40"/>
  </w:num>
  <w:num w:numId="2" w16cid:durableId="319164411">
    <w:abstractNumId w:val="45"/>
  </w:num>
  <w:num w:numId="3" w16cid:durableId="1725786095">
    <w:abstractNumId w:val="33"/>
  </w:num>
  <w:num w:numId="4" w16cid:durableId="1239748958">
    <w:abstractNumId w:val="29"/>
  </w:num>
  <w:num w:numId="5" w16cid:durableId="373241116">
    <w:abstractNumId w:val="21"/>
  </w:num>
  <w:num w:numId="6" w16cid:durableId="517548459">
    <w:abstractNumId w:val="36"/>
  </w:num>
  <w:num w:numId="7" w16cid:durableId="885606945">
    <w:abstractNumId w:val="41"/>
  </w:num>
  <w:num w:numId="8" w16cid:durableId="1377587764">
    <w:abstractNumId w:val="26"/>
  </w:num>
  <w:num w:numId="9" w16cid:durableId="200629333">
    <w:abstractNumId w:val="53"/>
  </w:num>
  <w:num w:numId="10" w16cid:durableId="1468740013">
    <w:abstractNumId w:val="58"/>
  </w:num>
  <w:num w:numId="11" w16cid:durableId="635334472">
    <w:abstractNumId w:val="22"/>
  </w:num>
  <w:num w:numId="12" w16cid:durableId="1311598975">
    <w:abstractNumId w:val="56"/>
  </w:num>
  <w:num w:numId="13" w16cid:durableId="766006075">
    <w:abstractNumId w:val="57"/>
  </w:num>
  <w:num w:numId="14" w16cid:durableId="1545216000">
    <w:abstractNumId w:val="13"/>
  </w:num>
  <w:num w:numId="15" w16cid:durableId="1765610695">
    <w:abstractNumId w:val="30"/>
  </w:num>
  <w:num w:numId="16" w16cid:durableId="2135294674">
    <w:abstractNumId w:val="35"/>
  </w:num>
  <w:num w:numId="17" w16cid:durableId="1966229416">
    <w:abstractNumId w:val="52"/>
  </w:num>
  <w:num w:numId="18" w16cid:durableId="1887984852">
    <w:abstractNumId w:val="24"/>
  </w:num>
  <w:num w:numId="19" w16cid:durableId="1210413975">
    <w:abstractNumId w:val="14"/>
  </w:num>
  <w:num w:numId="20" w16cid:durableId="810369846">
    <w:abstractNumId w:val="17"/>
  </w:num>
  <w:num w:numId="21" w16cid:durableId="900481208">
    <w:abstractNumId w:val="46"/>
  </w:num>
  <w:num w:numId="22" w16cid:durableId="917010803">
    <w:abstractNumId w:val="19"/>
  </w:num>
  <w:num w:numId="23" w16cid:durableId="442965724">
    <w:abstractNumId w:val="51"/>
  </w:num>
  <w:num w:numId="24" w16cid:durableId="1171792536">
    <w:abstractNumId w:val="49"/>
  </w:num>
  <w:num w:numId="25" w16cid:durableId="489172277">
    <w:abstractNumId w:val="23"/>
  </w:num>
  <w:num w:numId="26" w16cid:durableId="122987642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307624">
    <w:abstractNumId w:val="5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9842035">
    <w:abstractNumId w:val="3"/>
  </w:num>
  <w:num w:numId="29" w16cid:durableId="1312563038">
    <w:abstractNumId w:val="8"/>
  </w:num>
  <w:num w:numId="30" w16cid:durableId="1112553686">
    <w:abstractNumId w:val="2"/>
  </w:num>
  <w:num w:numId="31" w16cid:durableId="810756625">
    <w:abstractNumId w:val="44"/>
  </w:num>
  <w:num w:numId="32" w16cid:durableId="232205181">
    <w:abstractNumId w:val="10"/>
  </w:num>
  <w:num w:numId="33" w16cid:durableId="725489446">
    <w:abstractNumId w:val="32"/>
  </w:num>
  <w:num w:numId="34" w16cid:durableId="1599949925">
    <w:abstractNumId w:val="47"/>
  </w:num>
  <w:num w:numId="35" w16cid:durableId="520166032">
    <w:abstractNumId w:val="16"/>
  </w:num>
  <w:num w:numId="36" w16cid:durableId="1124230166">
    <w:abstractNumId w:val="55"/>
  </w:num>
  <w:num w:numId="37" w16cid:durableId="60251350">
    <w:abstractNumId w:val="15"/>
  </w:num>
  <w:num w:numId="38" w16cid:durableId="1617324114">
    <w:abstractNumId w:val="9"/>
  </w:num>
  <w:num w:numId="39" w16cid:durableId="1166752116">
    <w:abstractNumId w:val="27"/>
  </w:num>
  <w:num w:numId="40" w16cid:durableId="617029520">
    <w:abstractNumId w:val="42"/>
  </w:num>
  <w:num w:numId="41" w16cid:durableId="31001231">
    <w:abstractNumId w:val="37"/>
  </w:num>
  <w:num w:numId="42" w16cid:durableId="19970265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04834360">
    <w:abstractNumId w:val="31"/>
  </w:num>
  <w:num w:numId="44" w16cid:durableId="450058243">
    <w:abstractNumId w:val="28"/>
  </w:num>
  <w:num w:numId="45" w16cid:durableId="959646454">
    <w:abstractNumId w:val="11"/>
  </w:num>
  <w:num w:numId="46" w16cid:durableId="1153446940">
    <w:abstractNumId w:val="48"/>
  </w:num>
  <w:num w:numId="47" w16cid:durableId="160463436">
    <w:abstractNumId w:val="20"/>
  </w:num>
  <w:num w:numId="48" w16cid:durableId="1049115532">
    <w:abstractNumId w:val="25"/>
  </w:num>
  <w:num w:numId="49" w16cid:durableId="1194612645">
    <w:abstractNumId w:val="12"/>
  </w:num>
  <w:num w:numId="50" w16cid:durableId="329869855">
    <w:abstractNumId w:val="18"/>
  </w:num>
  <w:num w:numId="51" w16cid:durableId="725880417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12D74"/>
    <w:rsid w:val="000231AC"/>
    <w:rsid w:val="000239D4"/>
    <w:rsid w:val="00023F47"/>
    <w:rsid w:val="00025659"/>
    <w:rsid w:val="00026E3B"/>
    <w:rsid w:val="00027CE9"/>
    <w:rsid w:val="00031196"/>
    <w:rsid w:val="00032481"/>
    <w:rsid w:val="00033E37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851"/>
    <w:rsid w:val="00060BF2"/>
    <w:rsid w:val="00061F88"/>
    <w:rsid w:val="00063849"/>
    <w:rsid w:val="0006605D"/>
    <w:rsid w:val="000675E7"/>
    <w:rsid w:val="00070743"/>
    <w:rsid w:val="0007082D"/>
    <w:rsid w:val="000726CE"/>
    <w:rsid w:val="00075847"/>
    <w:rsid w:val="00080D85"/>
    <w:rsid w:val="00083030"/>
    <w:rsid w:val="00084151"/>
    <w:rsid w:val="000858B3"/>
    <w:rsid w:val="00090A82"/>
    <w:rsid w:val="00093783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650"/>
    <w:rsid w:val="00111ECF"/>
    <w:rsid w:val="00114AAA"/>
    <w:rsid w:val="00114EE9"/>
    <w:rsid w:val="001174C2"/>
    <w:rsid w:val="001201D6"/>
    <w:rsid w:val="001218E1"/>
    <w:rsid w:val="00122276"/>
    <w:rsid w:val="0012363A"/>
    <w:rsid w:val="00126E65"/>
    <w:rsid w:val="00127B1B"/>
    <w:rsid w:val="00131262"/>
    <w:rsid w:val="00134702"/>
    <w:rsid w:val="001357B0"/>
    <w:rsid w:val="00135BB5"/>
    <w:rsid w:val="00136D09"/>
    <w:rsid w:val="00137870"/>
    <w:rsid w:val="001405D1"/>
    <w:rsid w:val="00140DF0"/>
    <w:rsid w:val="0014122C"/>
    <w:rsid w:val="00143610"/>
    <w:rsid w:val="0014366A"/>
    <w:rsid w:val="00145F79"/>
    <w:rsid w:val="0014707D"/>
    <w:rsid w:val="00151D3C"/>
    <w:rsid w:val="001568FB"/>
    <w:rsid w:val="00157704"/>
    <w:rsid w:val="0016212F"/>
    <w:rsid w:val="00162505"/>
    <w:rsid w:val="00162560"/>
    <w:rsid w:val="001638AA"/>
    <w:rsid w:val="00164F38"/>
    <w:rsid w:val="00165D29"/>
    <w:rsid w:val="001720B9"/>
    <w:rsid w:val="0017416A"/>
    <w:rsid w:val="00174344"/>
    <w:rsid w:val="00176E50"/>
    <w:rsid w:val="001816EE"/>
    <w:rsid w:val="00181F07"/>
    <w:rsid w:val="001822E7"/>
    <w:rsid w:val="001866AD"/>
    <w:rsid w:val="0019043F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ACC"/>
    <w:rsid w:val="001F1C7C"/>
    <w:rsid w:val="001F3802"/>
    <w:rsid w:val="001F4FD3"/>
    <w:rsid w:val="001F516F"/>
    <w:rsid w:val="001F60E2"/>
    <w:rsid w:val="001F6ECF"/>
    <w:rsid w:val="00200ECC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42AA"/>
    <w:rsid w:val="002649E1"/>
    <w:rsid w:val="0026568F"/>
    <w:rsid w:val="0026706B"/>
    <w:rsid w:val="002678AB"/>
    <w:rsid w:val="00271D38"/>
    <w:rsid w:val="00272E2B"/>
    <w:rsid w:val="0028085F"/>
    <w:rsid w:val="002814D4"/>
    <w:rsid w:val="002837ED"/>
    <w:rsid w:val="002926B2"/>
    <w:rsid w:val="002953C0"/>
    <w:rsid w:val="002A2237"/>
    <w:rsid w:val="002A2640"/>
    <w:rsid w:val="002A4CEF"/>
    <w:rsid w:val="002A5798"/>
    <w:rsid w:val="002A5876"/>
    <w:rsid w:val="002A7F4E"/>
    <w:rsid w:val="002B6740"/>
    <w:rsid w:val="002C12C2"/>
    <w:rsid w:val="002C317E"/>
    <w:rsid w:val="002C49D9"/>
    <w:rsid w:val="002C6B65"/>
    <w:rsid w:val="002C71F0"/>
    <w:rsid w:val="002C75A5"/>
    <w:rsid w:val="002D645D"/>
    <w:rsid w:val="002D67E0"/>
    <w:rsid w:val="002D6BEA"/>
    <w:rsid w:val="002D74BE"/>
    <w:rsid w:val="002D78BF"/>
    <w:rsid w:val="002D7AED"/>
    <w:rsid w:val="002E0A89"/>
    <w:rsid w:val="002F0291"/>
    <w:rsid w:val="002F16D6"/>
    <w:rsid w:val="002F26C4"/>
    <w:rsid w:val="002F79CA"/>
    <w:rsid w:val="003008FD"/>
    <w:rsid w:val="00302515"/>
    <w:rsid w:val="00302B07"/>
    <w:rsid w:val="003062AC"/>
    <w:rsid w:val="00306ED1"/>
    <w:rsid w:val="00306FB5"/>
    <w:rsid w:val="00310A34"/>
    <w:rsid w:val="003127F5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67A98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081A"/>
    <w:rsid w:val="00422FC5"/>
    <w:rsid w:val="00423457"/>
    <w:rsid w:val="004245B7"/>
    <w:rsid w:val="00427A12"/>
    <w:rsid w:val="00434BAB"/>
    <w:rsid w:val="00435B91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FBB"/>
    <w:rsid w:val="00462A4F"/>
    <w:rsid w:val="004639B5"/>
    <w:rsid w:val="00465612"/>
    <w:rsid w:val="0046644D"/>
    <w:rsid w:val="0047062C"/>
    <w:rsid w:val="004748C0"/>
    <w:rsid w:val="00476528"/>
    <w:rsid w:val="00477ADD"/>
    <w:rsid w:val="00480774"/>
    <w:rsid w:val="004807CF"/>
    <w:rsid w:val="00480908"/>
    <w:rsid w:val="004825FF"/>
    <w:rsid w:val="00483B12"/>
    <w:rsid w:val="00485B52"/>
    <w:rsid w:val="00490F36"/>
    <w:rsid w:val="004934C5"/>
    <w:rsid w:val="00493D06"/>
    <w:rsid w:val="00494A82"/>
    <w:rsid w:val="00494BF8"/>
    <w:rsid w:val="0049543B"/>
    <w:rsid w:val="004A0AD4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16E8"/>
    <w:rsid w:val="004D4CCE"/>
    <w:rsid w:val="004D635E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0E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6C9E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67482"/>
    <w:rsid w:val="005708CB"/>
    <w:rsid w:val="005724C6"/>
    <w:rsid w:val="0057348E"/>
    <w:rsid w:val="005748ED"/>
    <w:rsid w:val="005779D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EE5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2E7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1F7"/>
    <w:rsid w:val="005D49B2"/>
    <w:rsid w:val="005E109B"/>
    <w:rsid w:val="005E25BB"/>
    <w:rsid w:val="005E342A"/>
    <w:rsid w:val="005E7368"/>
    <w:rsid w:val="005F1DC9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6A62"/>
    <w:rsid w:val="00657045"/>
    <w:rsid w:val="006575DF"/>
    <w:rsid w:val="006615B0"/>
    <w:rsid w:val="0066323E"/>
    <w:rsid w:val="00663477"/>
    <w:rsid w:val="00664AC0"/>
    <w:rsid w:val="00664BEE"/>
    <w:rsid w:val="00667F63"/>
    <w:rsid w:val="00670104"/>
    <w:rsid w:val="006701F1"/>
    <w:rsid w:val="00672FAA"/>
    <w:rsid w:val="006744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82E"/>
    <w:rsid w:val="006931D7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D521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555D"/>
    <w:rsid w:val="00705D56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1BAB"/>
    <w:rsid w:val="00731E26"/>
    <w:rsid w:val="0073327C"/>
    <w:rsid w:val="00733CAF"/>
    <w:rsid w:val="00734D6E"/>
    <w:rsid w:val="007358E6"/>
    <w:rsid w:val="00737587"/>
    <w:rsid w:val="00747E30"/>
    <w:rsid w:val="00750A35"/>
    <w:rsid w:val="00752246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738"/>
    <w:rsid w:val="00785927"/>
    <w:rsid w:val="00785B61"/>
    <w:rsid w:val="007877E3"/>
    <w:rsid w:val="00787E16"/>
    <w:rsid w:val="00790FBA"/>
    <w:rsid w:val="00792EE6"/>
    <w:rsid w:val="00793775"/>
    <w:rsid w:val="0079444B"/>
    <w:rsid w:val="00796806"/>
    <w:rsid w:val="007A0335"/>
    <w:rsid w:val="007A4887"/>
    <w:rsid w:val="007A7C26"/>
    <w:rsid w:val="007B21B2"/>
    <w:rsid w:val="007B3BA4"/>
    <w:rsid w:val="007C0CCF"/>
    <w:rsid w:val="007C4815"/>
    <w:rsid w:val="007C73C6"/>
    <w:rsid w:val="007D29F5"/>
    <w:rsid w:val="007D2EDC"/>
    <w:rsid w:val="007D5BE1"/>
    <w:rsid w:val="007D5D10"/>
    <w:rsid w:val="007D64ED"/>
    <w:rsid w:val="007E08D6"/>
    <w:rsid w:val="007E379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7F1"/>
    <w:rsid w:val="007F7A95"/>
    <w:rsid w:val="00802C0B"/>
    <w:rsid w:val="00803828"/>
    <w:rsid w:val="008079C8"/>
    <w:rsid w:val="00807F68"/>
    <w:rsid w:val="00810A21"/>
    <w:rsid w:val="008115F9"/>
    <w:rsid w:val="00811F82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74D8"/>
    <w:rsid w:val="00883641"/>
    <w:rsid w:val="00883750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3D8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777E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5FAA"/>
    <w:rsid w:val="00926A77"/>
    <w:rsid w:val="00927924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729EA"/>
    <w:rsid w:val="009829D9"/>
    <w:rsid w:val="00983423"/>
    <w:rsid w:val="009834CE"/>
    <w:rsid w:val="00983D87"/>
    <w:rsid w:val="0098501F"/>
    <w:rsid w:val="0098603A"/>
    <w:rsid w:val="009860A0"/>
    <w:rsid w:val="009952C7"/>
    <w:rsid w:val="009970AA"/>
    <w:rsid w:val="009A0530"/>
    <w:rsid w:val="009A14A7"/>
    <w:rsid w:val="009A32D4"/>
    <w:rsid w:val="009A410D"/>
    <w:rsid w:val="009A4C9A"/>
    <w:rsid w:val="009A5616"/>
    <w:rsid w:val="009A63E0"/>
    <w:rsid w:val="009B1AB0"/>
    <w:rsid w:val="009B332C"/>
    <w:rsid w:val="009B4E9E"/>
    <w:rsid w:val="009B670E"/>
    <w:rsid w:val="009C0A20"/>
    <w:rsid w:val="009C390D"/>
    <w:rsid w:val="009C5089"/>
    <w:rsid w:val="009C58F9"/>
    <w:rsid w:val="009C5F9B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1556"/>
    <w:rsid w:val="009F246A"/>
    <w:rsid w:val="009F3788"/>
    <w:rsid w:val="009F3EBB"/>
    <w:rsid w:val="009F41F4"/>
    <w:rsid w:val="009F7330"/>
    <w:rsid w:val="00A01864"/>
    <w:rsid w:val="00A0223C"/>
    <w:rsid w:val="00A05061"/>
    <w:rsid w:val="00A05C0F"/>
    <w:rsid w:val="00A06B79"/>
    <w:rsid w:val="00A06C60"/>
    <w:rsid w:val="00A10B20"/>
    <w:rsid w:val="00A10FFA"/>
    <w:rsid w:val="00A1134B"/>
    <w:rsid w:val="00A14EE6"/>
    <w:rsid w:val="00A162D4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32F"/>
    <w:rsid w:val="00A45ED0"/>
    <w:rsid w:val="00A46A06"/>
    <w:rsid w:val="00A4798F"/>
    <w:rsid w:val="00A5077B"/>
    <w:rsid w:val="00A50F61"/>
    <w:rsid w:val="00A578F5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01"/>
    <w:rsid w:val="00A97F70"/>
    <w:rsid w:val="00AA4266"/>
    <w:rsid w:val="00AB2527"/>
    <w:rsid w:val="00AB4BF0"/>
    <w:rsid w:val="00AC255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D1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37CC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77B96"/>
    <w:rsid w:val="00B80B1E"/>
    <w:rsid w:val="00B82475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1112"/>
    <w:rsid w:val="00BD2D8F"/>
    <w:rsid w:val="00BD58A4"/>
    <w:rsid w:val="00BD7949"/>
    <w:rsid w:val="00BE07C6"/>
    <w:rsid w:val="00BE087A"/>
    <w:rsid w:val="00BE0A7B"/>
    <w:rsid w:val="00BE1F6F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06BE9"/>
    <w:rsid w:val="00C10C91"/>
    <w:rsid w:val="00C12D87"/>
    <w:rsid w:val="00C14458"/>
    <w:rsid w:val="00C14580"/>
    <w:rsid w:val="00C153BB"/>
    <w:rsid w:val="00C179E7"/>
    <w:rsid w:val="00C22E1C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23C2"/>
    <w:rsid w:val="00C34684"/>
    <w:rsid w:val="00C34DE1"/>
    <w:rsid w:val="00C353CF"/>
    <w:rsid w:val="00C359DA"/>
    <w:rsid w:val="00C428FF"/>
    <w:rsid w:val="00C4348A"/>
    <w:rsid w:val="00C44BC5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2F3"/>
    <w:rsid w:val="00C7601A"/>
    <w:rsid w:val="00C7771A"/>
    <w:rsid w:val="00C810D6"/>
    <w:rsid w:val="00C82F0B"/>
    <w:rsid w:val="00C859C8"/>
    <w:rsid w:val="00C92511"/>
    <w:rsid w:val="00C9266C"/>
    <w:rsid w:val="00C97C1D"/>
    <w:rsid w:val="00CA152F"/>
    <w:rsid w:val="00CA23A0"/>
    <w:rsid w:val="00CA4619"/>
    <w:rsid w:val="00CA59A5"/>
    <w:rsid w:val="00CA63D8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9F4"/>
    <w:rsid w:val="00CE5A77"/>
    <w:rsid w:val="00CE5B34"/>
    <w:rsid w:val="00CE5ED5"/>
    <w:rsid w:val="00CE7014"/>
    <w:rsid w:val="00CF04AF"/>
    <w:rsid w:val="00CF28BC"/>
    <w:rsid w:val="00CF2B9E"/>
    <w:rsid w:val="00CF2E3A"/>
    <w:rsid w:val="00CF3E72"/>
    <w:rsid w:val="00D04517"/>
    <w:rsid w:val="00D04B48"/>
    <w:rsid w:val="00D0511E"/>
    <w:rsid w:val="00D1025F"/>
    <w:rsid w:val="00D12DCC"/>
    <w:rsid w:val="00D14073"/>
    <w:rsid w:val="00D1415B"/>
    <w:rsid w:val="00D14DCB"/>
    <w:rsid w:val="00D16E6D"/>
    <w:rsid w:val="00D1702C"/>
    <w:rsid w:val="00D2125A"/>
    <w:rsid w:val="00D22BE4"/>
    <w:rsid w:val="00D24228"/>
    <w:rsid w:val="00D25F02"/>
    <w:rsid w:val="00D26C21"/>
    <w:rsid w:val="00D271C0"/>
    <w:rsid w:val="00D2727F"/>
    <w:rsid w:val="00D323C0"/>
    <w:rsid w:val="00D32776"/>
    <w:rsid w:val="00D32BB1"/>
    <w:rsid w:val="00D33E1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102D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52D"/>
    <w:rsid w:val="00D87117"/>
    <w:rsid w:val="00D871CB"/>
    <w:rsid w:val="00D91670"/>
    <w:rsid w:val="00D93276"/>
    <w:rsid w:val="00D93CF7"/>
    <w:rsid w:val="00D96540"/>
    <w:rsid w:val="00DA04BC"/>
    <w:rsid w:val="00DA2F46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A11"/>
    <w:rsid w:val="00DB6B37"/>
    <w:rsid w:val="00DB7F36"/>
    <w:rsid w:val="00DC067B"/>
    <w:rsid w:val="00DC08B6"/>
    <w:rsid w:val="00DC25D5"/>
    <w:rsid w:val="00DC2739"/>
    <w:rsid w:val="00DC3754"/>
    <w:rsid w:val="00DC3BB8"/>
    <w:rsid w:val="00DC6FCE"/>
    <w:rsid w:val="00DD0167"/>
    <w:rsid w:val="00DD21E9"/>
    <w:rsid w:val="00DD2EAB"/>
    <w:rsid w:val="00DD3005"/>
    <w:rsid w:val="00DD3AAC"/>
    <w:rsid w:val="00DD5F86"/>
    <w:rsid w:val="00DE0673"/>
    <w:rsid w:val="00DE5733"/>
    <w:rsid w:val="00DE67E4"/>
    <w:rsid w:val="00DE6A89"/>
    <w:rsid w:val="00DE6DB3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88A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9A6"/>
    <w:rsid w:val="00E44E6C"/>
    <w:rsid w:val="00E45537"/>
    <w:rsid w:val="00E46519"/>
    <w:rsid w:val="00E50DA2"/>
    <w:rsid w:val="00E51A55"/>
    <w:rsid w:val="00E53EC8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E38"/>
    <w:rsid w:val="00E928B8"/>
    <w:rsid w:val="00E97562"/>
    <w:rsid w:val="00EA065A"/>
    <w:rsid w:val="00EA0715"/>
    <w:rsid w:val="00EA1C51"/>
    <w:rsid w:val="00EA249D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793F"/>
    <w:rsid w:val="00ED4C88"/>
    <w:rsid w:val="00ED6261"/>
    <w:rsid w:val="00EE318B"/>
    <w:rsid w:val="00EE3C74"/>
    <w:rsid w:val="00EE7A93"/>
    <w:rsid w:val="00EE7E96"/>
    <w:rsid w:val="00EF0428"/>
    <w:rsid w:val="00EF07DA"/>
    <w:rsid w:val="00EF07E9"/>
    <w:rsid w:val="00EF0C90"/>
    <w:rsid w:val="00EF1B4A"/>
    <w:rsid w:val="00EF2963"/>
    <w:rsid w:val="00EF39FF"/>
    <w:rsid w:val="00F0084C"/>
    <w:rsid w:val="00F00CAD"/>
    <w:rsid w:val="00F042DF"/>
    <w:rsid w:val="00F05931"/>
    <w:rsid w:val="00F05BE3"/>
    <w:rsid w:val="00F05C67"/>
    <w:rsid w:val="00F1007E"/>
    <w:rsid w:val="00F11020"/>
    <w:rsid w:val="00F1323B"/>
    <w:rsid w:val="00F20065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461C"/>
    <w:rsid w:val="00F45126"/>
    <w:rsid w:val="00F455E4"/>
    <w:rsid w:val="00F45687"/>
    <w:rsid w:val="00F5253E"/>
    <w:rsid w:val="00F53E1F"/>
    <w:rsid w:val="00F54288"/>
    <w:rsid w:val="00F55344"/>
    <w:rsid w:val="00F55409"/>
    <w:rsid w:val="00F5770D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777A4"/>
    <w:rsid w:val="00F80B9A"/>
    <w:rsid w:val="00F81D19"/>
    <w:rsid w:val="00F86CD8"/>
    <w:rsid w:val="00F920EB"/>
    <w:rsid w:val="00F92B36"/>
    <w:rsid w:val="00F92BD6"/>
    <w:rsid w:val="00FA12D9"/>
    <w:rsid w:val="00FA1C7E"/>
    <w:rsid w:val="00FA49A1"/>
    <w:rsid w:val="00FB1331"/>
    <w:rsid w:val="00FB2E1F"/>
    <w:rsid w:val="00FB4535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2BB3"/>
    <w:rsid w:val="00FF33CA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BE4D4"/>
  <w15:chartTrackingRefBased/>
  <w15:docId w15:val="{E419A697-3474-4F5B-A921-0848901D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090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Michal F</cp:lastModifiedBy>
  <cp:revision>2</cp:revision>
  <cp:lastPrinted>2013-04-03T06:33:00Z</cp:lastPrinted>
  <dcterms:created xsi:type="dcterms:W3CDTF">2022-03-17T11:51:00Z</dcterms:created>
  <dcterms:modified xsi:type="dcterms:W3CDTF">2022-05-20T11:23:00Z</dcterms:modified>
</cp:coreProperties>
</file>