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7BB6"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65CCE91B" w14:textId="75CDFCF4"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WARUNKÓW ZAMÓWIENIA</w:t>
      </w:r>
    </w:p>
    <w:p w14:paraId="0117918C" w14:textId="5DC70B14" w:rsidR="00907E6E"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800EC69" w14:textId="77777777" w:rsidR="00804582" w:rsidRPr="00993FA5" w:rsidRDefault="00804582" w:rsidP="00993FA5">
      <w:pPr>
        <w:spacing w:after="0" w:line="240" w:lineRule="auto"/>
        <w:jc w:val="center"/>
        <w:rPr>
          <w:rFonts w:ascii="Arial" w:hAnsi="Arial" w:cs="Arial"/>
          <w:sz w:val="19"/>
          <w:szCs w:val="19"/>
          <w:lang w:eastAsia="pl-PL"/>
        </w:rPr>
      </w:pPr>
    </w:p>
    <w:p w14:paraId="00374815" w14:textId="77777777" w:rsidR="00907E6E" w:rsidRPr="00993FA5" w:rsidRDefault="00907E6E" w:rsidP="00993FA5">
      <w:pPr>
        <w:spacing w:after="0" w:line="240" w:lineRule="auto"/>
        <w:jc w:val="both"/>
        <w:rPr>
          <w:rFonts w:ascii="Arial" w:hAnsi="Arial" w:cs="Arial"/>
          <w:sz w:val="19"/>
          <w:szCs w:val="19"/>
          <w:lang w:eastAsia="pl-PL"/>
        </w:rPr>
      </w:pPr>
    </w:p>
    <w:p w14:paraId="05996513" w14:textId="70215E4F" w:rsidR="00804582" w:rsidRPr="00804582" w:rsidRDefault="00907E6E" w:rsidP="00804582">
      <w:pPr>
        <w:tabs>
          <w:tab w:val="left" w:pos="284"/>
        </w:tabs>
        <w:spacing w:after="0" w:line="240" w:lineRule="auto"/>
        <w:jc w:val="both"/>
        <w:rPr>
          <w:rFonts w:ascii="Arial" w:hAnsi="Arial" w:cs="Arial"/>
          <w:b/>
          <w:sz w:val="19"/>
          <w:szCs w:val="19"/>
        </w:rPr>
      </w:pPr>
      <w:r w:rsidRPr="00804582">
        <w:rPr>
          <w:rFonts w:ascii="Arial" w:hAnsi="Arial" w:cs="Arial"/>
          <w:b/>
          <w:bCs/>
          <w:sz w:val="19"/>
          <w:szCs w:val="19"/>
          <w:lang w:eastAsia="pl-PL"/>
        </w:rPr>
        <w:t>1. </w:t>
      </w:r>
      <w:r w:rsidR="00ED2A0B">
        <w:rPr>
          <w:rFonts w:ascii="Arial" w:hAnsi="Arial" w:cs="Arial"/>
          <w:b/>
          <w:sz w:val="19"/>
          <w:szCs w:val="19"/>
        </w:rPr>
        <w:t>N</w:t>
      </w:r>
      <w:r w:rsidR="00ED2A0B" w:rsidRPr="00ED2A0B">
        <w:rPr>
          <w:rFonts w:ascii="Arial" w:hAnsi="Arial" w:cs="Arial"/>
          <w:b/>
          <w:sz w:val="19"/>
          <w:szCs w:val="19"/>
        </w:rPr>
        <w:t>azw</w:t>
      </w:r>
      <w:r w:rsidR="00ED2A0B">
        <w:rPr>
          <w:rFonts w:ascii="Arial" w:hAnsi="Arial" w:cs="Arial"/>
          <w:b/>
          <w:sz w:val="19"/>
          <w:szCs w:val="19"/>
        </w:rPr>
        <w:t>a</w:t>
      </w:r>
      <w:r w:rsidR="00ED2A0B" w:rsidRPr="00ED2A0B">
        <w:rPr>
          <w:rFonts w:ascii="Arial" w:hAnsi="Arial" w:cs="Arial"/>
          <w:b/>
          <w:sz w:val="19"/>
          <w:szCs w:val="19"/>
        </w:rPr>
        <w:t xml:space="preserve"> oraz adres zamawiającego, numer telefonu, adres poczty elektronicznej oraz strony internetowej prowadzonego postępowania</w:t>
      </w:r>
    </w:p>
    <w:p w14:paraId="6F4D55C9" w14:textId="77777777" w:rsidR="00ED2A0B" w:rsidRDefault="00ED2A0B" w:rsidP="00993FA5">
      <w:pPr>
        <w:spacing w:after="0" w:line="240" w:lineRule="atLeast"/>
        <w:rPr>
          <w:rFonts w:ascii="Arial" w:hAnsi="Arial" w:cs="Arial"/>
          <w:b/>
          <w:bCs/>
          <w:smallCaps/>
          <w:sz w:val="19"/>
          <w:szCs w:val="19"/>
          <w:lang w:eastAsia="pl-PL"/>
        </w:rPr>
      </w:pPr>
    </w:p>
    <w:p w14:paraId="4611C50B" w14:textId="5FE1B203" w:rsidR="00ED2A0B" w:rsidRDefault="00ED2A0B" w:rsidP="00993FA5">
      <w:pPr>
        <w:spacing w:after="0" w:line="240" w:lineRule="atLeast"/>
        <w:rPr>
          <w:rFonts w:ascii="Arial" w:hAnsi="Arial" w:cs="Arial"/>
          <w:b/>
          <w:bCs/>
          <w:smallCaps/>
          <w:sz w:val="19"/>
          <w:szCs w:val="19"/>
          <w:lang w:eastAsia="pl-PL"/>
        </w:rPr>
      </w:pPr>
      <w:r>
        <w:rPr>
          <w:rFonts w:ascii="Arial" w:hAnsi="Arial" w:cs="Arial"/>
          <w:b/>
          <w:bCs/>
          <w:smallCaps/>
          <w:sz w:val="19"/>
          <w:szCs w:val="19"/>
          <w:lang w:eastAsia="pl-PL"/>
        </w:rPr>
        <w:t xml:space="preserve">Szpital Wojewódzki im. Św. Łukasza SP ZOZ </w:t>
      </w:r>
    </w:p>
    <w:p w14:paraId="56C5C680" w14:textId="04E0FB35" w:rsidR="00804582" w:rsidRPr="0024193E" w:rsidRDefault="00907E6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ul. Lwowska 178 a, 33-100 Tarnów</w:t>
      </w:r>
    </w:p>
    <w:p w14:paraId="0A48AED3" w14:textId="55AC1965" w:rsidR="0024193E" w:rsidRP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NIP: 8732713732</w:t>
      </w:r>
    </w:p>
    <w:p w14:paraId="46571A72" w14:textId="70770A42" w:rsidR="0024193E" w:rsidRDefault="0024193E" w:rsidP="00993FA5">
      <w:pPr>
        <w:spacing w:after="0" w:line="240" w:lineRule="atLeast"/>
        <w:rPr>
          <w:rFonts w:ascii="Arial" w:hAnsi="Arial" w:cs="Arial"/>
          <w:b/>
          <w:bCs/>
          <w:sz w:val="19"/>
          <w:szCs w:val="19"/>
          <w:lang w:eastAsia="pl-PL"/>
        </w:rPr>
      </w:pPr>
      <w:r w:rsidRPr="0024193E">
        <w:rPr>
          <w:rFonts w:ascii="Arial" w:hAnsi="Arial" w:cs="Arial"/>
          <w:b/>
          <w:bCs/>
          <w:sz w:val="19"/>
          <w:szCs w:val="19"/>
          <w:lang w:eastAsia="pl-PL"/>
        </w:rPr>
        <w:t>REGON:</w:t>
      </w:r>
      <w:r>
        <w:rPr>
          <w:rFonts w:ascii="Arial" w:hAnsi="Arial" w:cs="Arial"/>
          <w:b/>
          <w:bCs/>
          <w:sz w:val="19"/>
          <w:szCs w:val="19"/>
          <w:lang w:eastAsia="pl-PL"/>
        </w:rPr>
        <w:t xml:space="preserve"> </w:t>
      </w:r>
      <w:r w:rsidRPr="0024193E">
        <w:rPr>
          <w:rFonts w:ascii="Arial" w:hAnsi="Arial" w:cs="Arial"/>
          <w:b/>
          <w:bCs/>
          <w:sz w:val="19"/>
          <w:szCs w:val="19"/>
          <w:lang w:eastAsia="pl-PL"/>
        </w:rPr>
        <w:t>850052740</w:t>
      </w:r>
    </w:p>
    <w:p w14:paraId="21D178C5" w14:textId="5020AA7F" w:rsidR="00ED2A0B" w:rsidRDefault="00ED2A0B" w:rsidP="00993FA5">
      <w:pPr>
        <w:spacing w:after="0" w:line="240" w:lineRule="atLeast"/>
        <w:rPr>
          <w:rFonts w:ascii="Arial" w:hAnsi="Arial" w:cs="Arial"/>
          <w:b/>
          <w:bCs/>
          <w:sz w:val="19"/>
          <w:szCs w:val="19"/>
          <w:lang w:eastAsia="pl-PL"/>
        </w:rPr>
      </w:pPr>
      <w:r>
        <w:rPr>
          <w:rFonts w:ascii="Arial" w:hAnsi="Arial" w:cs="Arial"/>
          <w:b/>
          <w:bCs/>
          <w:sz w:val="19"/>
          <w:szCs w:val="19"/>
          <w:lang w:eastAsia="pl-PL"/>
        </w:rPr>
        <w:t>Numer telefonu 14 631 5000</w:t>
      </w:r>
    </w:p>
    <w:p w14:paraId="1039A57A" w14:textId="470E0EF6" w:rsidR="00ED2A0B" w:rsidRPr="0024193E" w:rsidRDefault="00ED2A0B" w:rsidP="00993FA5">
      <w:pPr>
        <w:spacing w:after="0" w:line="240" w:lineRule="atLeast"/>
        <w:rPr>
          <w:rFonts w:ascii="Arial" w:hAnsi="Arial" w:cs="Arial"/>
          <w:b/>
          <w:bCs/>
          <w:sz w:val="19"/>
          <w:szCs w:val="19"/>
          <w:lang w:eastAsia="pl-PL"/>
        </w:rPr>
      </w:pPr>
      <w:r>
        <w:rPr>
          <w:rFonts w:ascii="Arial" w:hAnsi="Arial" w:cs="Arial"/>
          <w:sz w:val="19"/>
          <w:szCs w:val="19"/>
          <w:lang w:eastAsia="pl-PL"/>
        </w:rPr>
        <w:t>a</w:t>
      </w:r>
      <w:r w:rsidRPr="00ED2A0B">
        <w:rPr>
          <w:rFonts w:ascii="Arial" w:hAnsi="Arial" w:cs="Arial"/>
          <w:sz w:val="19"/>
          <w:szCs w:val="19"/>
          <w:lang w:eastAsia="pl-PL"/>
        </w:rPr>
        <w:t>dres poczty elektronicznej</w:t>
      </w:r>
      <w:r>
        <w:rPr>
          <w:rFonts w:ascii="Arial" w:hAnsi="Arial" w:cs="Arial"/>
          <w:b/>
          <w:bCs/>
          <w:sz w:val="19"/>
          <w:szCs w:val="19"/>
          <w:lang w:eastAsia="pl-PL"/>
        </w:rPr>
        <w:t xml:space="preserve"> </w:t>
      </w:r>
      <w:hyperlink r:id="rId8" w:history="1">
        <w:r w:rsidRPr="00A00455">
          <w:rPr>
            <w:rStyle w:val="Hipercze"/>
            <w:rFonts w:ascii="Arial" w:hAnsi="Arial" w:cs="Arial"/>
            <w:b/>
            <w:bCs/>
            <w:sz w:val="19"/>
            <w:szCs w:val="19"/>
            <w:lang w:eastAsia="pl-PL"/>
          </w:rPr>
          <w:t>sekretariat@lukasz.med.pl</w:t>
        </w:r>
      </w:hyperlink>
      <w:r>
        <w:rPr>
          <w:rFonts w:ascii="Arial" w:hAnsi="Arial" w:cs="Arial"/>
          <w:b/>
          <w:bCs/>
          <w:sz w:val="19"/>
          <w:szCs w:val="19"/>
          <w:lang w:eastAsia="pl-PL"/>
        </w:rPr>
        <w:t xml:space="preserve"> </w:t>
      </w:r>
    </w:p>
    <w:p w14:paraId="189BD834" w14:textId="75F18F1B" w:rsidR="00907E6E" w:rsidRDefault="00804582" w:rsidP="00993FA5">
      <w:pPr>
        <w:spacing w:after="0" w:line="240" w:lineRule="atLeast"/>
        <w:rPr>
          <w:rFonts w:ascii="Arial" w:hAnsi="Arial" w:cs="Arial"/>
          <w:b/>
          <w:bCs/>
          <w:sz w:val="19"/>
          <w:szCs w:val="19"/>
          <w:lang w:eastAsia="pl-PL"/>
        </w:rPr>
      </w:pPr>
      <w:r w:rsidRPr="00804582">
        <w:rPr>
          <w:rFonts w:ascii="Arial" w:hAnsi="Arial" w:cs="Arial"/>
          <w:sz w:val="19"/>
          <w:szCs w:val="19"/>
          <w:lang w:eastAsia="pl-PL"/>
        </w:rPr>
        <w:t>adres strony internetowej</w:t>
      </w:r>
      <w:r>
        <w:rPr>
          <w:rFonts w:ascii="Arial" w:hAnsi="Arial" w:cs="Arial"/>
          <w:sz w:val="19"/>
          <w:szCs w:val="19"/>
          <w:lang w:eastAsia="pl-PL"/>
        </w:rPr>
        <w:t xml:space="preserve"> Zamawiającego</w:t>
      </w:r>
      <w:r>
        <w:rPr>
          <w:rFonts w:ascii="Arial" w:hAnsi="Arial" w:cs="Arial"/>
          <w:b/>
          <w:bCs/>
          <w:i/>
          <w:iCs/>
          <w:sz w:val="19"/>
          <w:szCs w:val="19"/>
          <w:lang w:eastAsia="pl-PL"/>
        </w:rPr>
        <w:t xml:space="preserve"> </w:t>
      </w:r>
      <w:r w:rsidRPr="00804582">
        <w:rPr>
          <w:rFonts w:ascii="Arial" w:hAnsi="Arial" w:cs="Arial"/>
          <w:b/>
          <w:bCs/>
          <w:sz w:val="19"/>
          <w:szCs w:val="19"/>
          <w:lang w:eastAsia="pl-PL"/>
        </w:rPr>
        <w:t xml:space="preserve">- </w:t>
      </w:r>
      <w:hyperlink r:id="rId9" w:history="1">
        <w:r w:rsidRPr="00804582">
          <w:rPr>
            <w:rStyle w:val="Hipercze"/>
            <w:rFonts w:ascii="Arial" w:hAnsi="Arial" w:cs="Arial"/>
            <w:sz w:val="19"/>
            <w:szCs w:val="19"/>
            <w:lang w:eastAsia="pl-PL"/>
          </w:rPr>
          <w:t>www.lukasz.med.pl</w:t>
        </w:r>
      </w:hyperlink>
      <w:r w:rsidR="00907E6E" w:rsidRPr="00804582">
        <w:rPr>
          <w:rFonts w:ascii="Arial" w:hAnsi="Arial" w:cs="Arial"/>
          <w:b/>
          <w:bCs/>
          <w:sz w:val="19"/>
          <w:szCs w:val="19"/>
          <w:lang w:eastAsia="pl-PL"/>
        </w:rPr>
        <w:t xml:space="preserve"> </w:t>
      </w:r>
    </w:p>
    <w:p w14:paraId="4F0BECBA" w14:textId="0C767E03" w:rsidR="00804582" w:rsidRDefault="00804582" w:rsidP="00993FA5">
      <w:pPr>
        <w:spacing w:after="0" w:line="240" w:lineRule="atLeast"/>
        <w:rPr>
          <w:rFonts w:ascii="Arial" w:hAnsi="Arial" w:cs="Arial"/>
          <w:sz w:val="19"/>
          <w:szCs w:val="19"/>
          <w:lang w:eastAsia="pl-PL"/>
        </w:rPr>
      </w:pPr>
      <w:r w:rsidRPr="00804582">
        <w:rPr>
          <w:rFonts w:ascii="Arial" w:hAnsi="Arial" w:cs="Arial"/>
          <w:sz w:val="19"/>
          <w:szCs w:val="19"/>
          <w:lang w:eastAsia="pl-PL"/>
        </w:rPr>
        <w:t xml:space="preserve">adres strony internetowej prowadzonego postępowania - </w:t>
      </w:r>
      <w:hyperlink r:id="rId10" w:history="1">
        <w:r w:rsidRPr="007A082E">
          <w:rPr>
            <w:rStyle w:val="Hipercze"/>
            <w:rFonts w:ascii="Arial" w:hAnsi="Arial" w:cs="Arial"/>
            <w:sz w:val="19"/>
            <w:szCs w:val="19"/>
            <w:lang w:eastAsia="pl-PL"/>
          </w:rPr>
          <w:t>https://platformazakupowa.pl/</w:t>
        </w:r>
      </w:hyperlink>
      <w:r>
        <w:rPr>
          <w:rFonts w:ascii="Arial" w:hAnsi="Arial" w:cs="Arial"/>
          <w:sz w:val="19"/>
          <w:szCs w:val="19"/>
          <w:lang w:eastAsia="pl-PL"/>
        </w:rPr>
        <w:t xml:space="preserve"> . Pod wskazanym wyżej adresem strony </w:t>
      </w:r>
      <w:r w:rsidR="00ED2A0B">
        <w:rPr>
          <w:rFonts w:ascii="Arial" w:hAnsi="Arial" w:cs="Arial"/>
          <w:sz w:val="19"/>
          <w:szCs w:val="19"/>
          <w:lang w:eastAsia="pl-PL"/>
        </w:rPr>
        <w:t xml:space="preserve">internetowej </w:t>
      </w:r>
      <w:r>
        <w:rPr>
          <w:rFonts w:ascii="Arial" w:hAnsi="Arial" w:cs="Arial"/>
          <w:sz w:val="19"/>
          <w:szCs w:val="19"/>
          <w:lang w:eastAsia="pl-PL"/>
        </w:rPr>
        <w:t>udostępniane b</w:t>
      </w:r>
      <w:r w:rsidR="00ED2A0B">
        <w:rPr>
          <w:rFonts w:ascii="Arial" w:hAnsi="Arial" w:cs="Arial"/>
          <w:sz w:val="19"/>
          <w:szCs w:val="19"/>
          <w:lang w:eastAsia="pl-PL"/>
        </w:rPr>
        <w:t>ę</w:t>
      </w:r>
      <w:r>
        <w:rPr>
          <w:rFonts w:ascii="Arial" w:hAnsi="Arial" w:cs="Arial"/>
          <w:sz w:val="19"/>
          <w:szCs w:val="19"/>
          <w:lang w:eastAsia="pl-PL"/>
        </w:rPr>
        <w:t>d</w:t>
      </w:r>
      <w:r w:rsidR="00ED2A0B">
        <w:rPr>
          <w:rFonts w:ascii="Arial" w:hAnsi="Arial" w:cs="Arial"/>
          <w:sz w:val="19"/>
          <w:szCs w:val="19"/>
          <w:lang w:eastAsia="pl-PL"/>
        </w:rPr>
        <w:t>ą</w:t>
      </w:r>
      <w:r>
        <w:rPr>
          <w:rFonts w:ascii="Arial" w:hAnsi="Arial" w:cs="Arial"/>
          <w:sz w:val="19"/>
          <w:szCs w:val="19"/>
          <w:lang w:eastAsia="pl-PL"/>
        </w:rPr>
        <w:t xml:space="preserve"> zmiany i wyjaśnienia treści SWZ oraz inne dokumenty</w:t>
      </w:r>
      <w:r w:rsidR="008A68F8">
        <w:rPr>
          <w:rFonts w:ascii="Arial" w:hAnsi="Arial" w:cs="Arial"/>
          <w:sz w:val="19"/>
          <w:szCs w:val="19"/>
          <w:lang w:eastAsia="pl-PL"/>
        </w:rPr>
        <w:t xml:space="preserve"> </w:t>
      </w:r>
      <w:r>
        <w:rPr>
          <w:rFonts w:ascii="Arial" w:hAnsi="Arial" w:cs="Arial"/>
          <w:sz w:val="19"/>
          <w:szCs w:val="19"/>
          <w:lang w:eastAsia="pl-PL"/>
        </w:rPr>
        <w:t>zamówienia bezpośrednio związane z postępowaniem o udzielenie zamówienia.</w:t>
      </w:r>
    </w:p>
    <w:p w14:paraId="28504ED1" w14:textId="1A00241D" w:rsid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adres poczty elektronicznej – </w:t>
      </w:r>
      <w:hyperlink r:id="rId11" w:history="1">
        <w:r w:rsidRPr="007A082E">
          <w:rPr>
            <w:rStyle w:val="Hipercze"/>
            <w:rFonts w:ascii="Arial" w:hAnsi="Arial" w:cs="Arial"/>
            <w:sz w:val="19"/>
            <w:szCs w:val="19"/>
            <w:lang w:eastAsia="pl-PL"/>
          </w:rPr>
          <w:t>mcholewa@lukasz.med.pl</w:t>
        </w:r>
      </w:hyperlink>
      <w:r>
        <w:rPr>
          <w:rFonts w:ascii="Arial" w:hAnsi="Arial" w:cs="Arial"/>
          <w:sz w:val="19"/>
          <w:szCs w:val="19"/>
          <w:lang w:eastAsia="pl-PL"/>
        </w:rPr>
        <w:t xml:space="preserve"> </w:t>
      </w:r>
    </w:p>
    <w:p w14:paraId="12762183" w14:textId="035B4FA8" w:rsidR="00804582" w:rsidRPr="00804582" w:rsidRDefault="00804582" w:rsidP="00993FA5">
      <w:pPr>
        <w:spacing w:after="0" w:line="240" w:lineRule="atLeast"/>
        <w:rPr>
          <w:rFonts w:ascii="Arial" w:hAnsi="Arial" w:cs="Arial"/>
          <w:sz w:val="19"/>
          <w:szCs w:val="19"/>
          <w:lang w:eastAsia="pl-PL"/>
        </w:rPr>
      </w:pPr>
      <w:r>
        <w:rPr>
          <w:rFonts w:ascii="Arial" w:hAnsi="Arial" w:cs="Arial"/>
          <w:sz w:val="19"/>
          <w:szCs w:val="19"/>
          <w:lang w:eastAsia="pl-PL"/>
        </w:rPr>
        <w:t xml:space="preserve">numer telefonu </w:t>
      </w:r>
      <w:r w:rsidR="0024193E">
        <w:rPr>
          <w:rFonts w:ascii="Arial" w:hAnsi="Arial" w:cs="Arial"/>
          <w:sz w:val="19"/>
          <w:szCs w:val="19"/>
          <w:lang w:eastAsia="pl-PL"/>
        </w:rPr>
        <w:t xml:space="preserve"> - Dział Logistyki </w:t>
      </w:r>
      <w:r>
        <w:rPr>
          <w:rFonts w:ascii="Arial" w:hAnsi="Arial" w:cs="Arial"/>
          <w:sz w:val="19"/>
          <w:szCs w:val="19"/>
          <w:lang w:eastAsia="pl-PL"/>
        </w:rPr>
        <w:t>14 6315 115</w:t>
      </w:r>
    </w:p>
    <w:p w14:paraId="2DC1F52B"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6EDFD9D0" w14:textId="77777777" w:rsid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66340E6E" w14:textId="1680B8DC" w:rsidR="00804582" w:rsidRPr="00804582" w:rsidRDefault="00907E6E" w:rsidP="00804582">
      <w:pPr>
        <w:spacing w:after="0" w:line="240" w:lineRule="auto"/>
        <w:jc w:val="both"/>
        <w:rPr>
          <w:rFonts w:ascii="Arial" w:hAnsi="Arial" w:cs="Arial"/>
          <w:b/>
          <w:bCs/>
          <w:sz w:val="19"/>
          <w:szCs w:val="19"/>
          <w:lang w:eastAsia="pl-PL"/>
        </w:rPr>
      </w:pPr>
      <w:r w:rsidRPr="00993FA5">
        <w:rPr>
          <w:rFonts w:ascii="Arial" w:hAnsi="Arial" w:cs="Arial"/>
          <w:sz w:val="19"/>
          <w:szCs w:val="19"/>
          <w:lang w:eastAsia="pl-PL"/>
        </w:rPr>
        <w:t>Zamówienie publiczne udzielane jest zgodnie z ustawą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804582">
        <w:rPr>
          <w:rFonts w:ascii="Arial" w:hAnsi="Arial" w:cs="Arial"/>
          <w:sz w:val="19"/>
          <w:szCs w:val="19"/>
          <w:lang w:eastAsia="ar-SA"/>
        </w:rPr>
        <w:t>2019</w:t>
      </w:r>
      <w:r w:rsidR="00174FD3">
        <w:rPr>
          <w:rFonts w:ascii="Arial" w:hAnsi="Arial" w:cs="Arial"/>
          <w:sz w:val="19"/>
          <w:szCs w:val="19"/>
          <w:lang w:eastAsia="ar-SA"/>
        </w:rPr>
        <w:t xml:space="preserve"> ze zm.</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w:t>
      </w:r>
      <w:r w:rsidR="0024193E">
        <w:rPr>
          <w:rFonts w:ascii="Arial" w:hAnsi="Arial" w:cs="Arial"/>
          <w:sz w:val="19"/>
          <w:szCs w:val="19"/>
          <w:lang w:eastAsia="pl-PL"/>
        </w:rPr>
        <w:t xml:space="preserve"> </w:t>
      </w:r>
      <w:r w:rsidR="0024193E" w:rsidRPr="00605272">
        <w:rPr>
          <w:rFonts w:ascii="Tahoma" w:hAnsi="Tahoma" w:cs="Tahoma"/>
          <w:sz w:val="20"/>
          <w:szCs w:val="20"/>
          <w:lang w:eastAsia="ar-SA"/>
        </w:rPr>
        <w:t>zgodn</w:t>
      </w:r>
      <w:r w:rsidR="0024193E">
        <w:rPr>
          <w:rFonts w:ascii="Tahoma" w:hAnsi="Tahoma" w:cs="Tahoma"/>
          <w:sz w:val="20"/>
          <w:szCs w:val="20"/>
          <w:lang w:eastAsia="ar-SA"/>
        </w:rPr>
        <w:t>ie</w:t>
      </w:r>
      <w:r w:rsidR="0024193E" w:rsidRPr="00605272">
        <w:rPr>
          <w:rFonts w:ascii="Tahoma" w:hAnsi="Tahoma" w:cs="Tahoma"/>
          <w:sz w:val="20"/>
          <w:szCs w:val="20"/>
          <w:lang w:eastAsia="ar-SA"/>
        </w:rPr>
        <w:t xml:space="preserve"> z art. 132 Ustawy</w:t>
      </w:r>
      <w:r w:rsidR="008A68F8">
        <w:rPr>
          <w:rFonts w:ascii="Tahoma" w:hAnsi="Tahoma" w:cs="Tahoma"/>
          <w:sz w:val="20"/>
          <w:szCs w:val="20"/>
          <w:lang w:eastAsia="ar-SA"/>
        </w:rPr>
        <w:t xml:space="preserve"> </w:t>
      </w:r>
      <w:proofErr w:type="spellStart"/>
      <w:r w:rsidR="008A68F8">
        <w:rPr>
          <w:rFonts w:ascii="Tahoma" w:hAnsi="Tahoma" w:cs="Tahoma"/>
          <w:sz w:val="20"/>
          <w:szCs w:val="20"/>
          <w:lang w:eastAsia="ar-SA"/>
        </w:rPr>
        <w:t>Pzp</w:t>
      </w:r>
      <w:proofErr w:type="spellEnd"/>
      <w:r w:rsidRPr="00993FA5">
        <w:rPr>
          <w:rFonts w:ascii="Arial" w:hAnsi="Arial" w:cs="Arial"/>
          <w:sz w:val="19"/>
          <w:szCs w:val="19"/>
          <w:lang w:eastAsia="pl-PL"/>
        </w:rPr>
        <w:t xml:space="preserve">. </w:t>
      </w:r>
    </w:p>
    <w:p w14:paraId="37BDC46E" w14:textId="4DA17746" w:rsidR="00907E6E" w:rsidRPr="00993FA5" w:rsidRDefault="00907E6E" w:rsidP="00804582">
      <w:pPr>
        <w:tabs>
          <w:tab w:val="left" w:pos="0"/>
        </w:tabs>
        <w:spacing w:after="0" w:line="240" w:lineRule="auto"/>
        <w:jc w:val="both"/>
        <w:rPr>
          <w:rFonts w:ascii="Arial" w:hAnsi="Arial" w:cs="Arial"/>
          <w:sz w:val="19"/>
          <w:szCs w:val="19"/>
          <w:lang w:eastAsia="pl-PL"/>
        </w:rPr>
      </w:pPr>
      <w:r w:rsidRPr="00993FA5">
        <w:rPr>
          <w:rFonts w:ascii="Arial" w:hAnsi="Arial" w:cs="Arial"/>
          <w:sz w:val="19"/>
          <w:szCs w:val="19"/>
          <w:lang w:eastAsia="pl-PL"/>
        </w:rPr>
        <w:t>Wartość zamówienia przekracza równowartoś</w:t>
      </w:r>
      <w:r w:rsidR="0024193E">
        <w:rPr>
          <w:rFonts w:ascii="Arial" w:hAnsi="Arial" w:cs="Arial"/>
          <w:sz w:val="19"/>
          <w:szCs w:val="19"/>
          <w:lang w:eastAsia="pl-PL"/>
        </w:rPr>
        <w:t>ć</w:t>
      </w:r>
      <w:r w:rsidRPr="00993FA5">
        <w:rPr>
          <w:rFonts w:ascii="Arial" w:hAnsi="Arial" w:cs="Arial"/>
          <w:sz w:val="19"/>
          <w:szCs w:val="19"/>
          <w:lang w:eastAsia="pl-PL"/>
        </w:rPr>
        <w:t xml:space="preserve"> kwoty określone</w:t>
      </w:r>
      <w:r w:rsidR="0024193E">
        <w:rPr>
          <w:rFonts w:ascii="Arial" w:hAnsi="Arial" w:cs="Arial"/>
          <w:sz w:val="19"/>
          <w:szCs w:val="19"/>
          <w:lang w:eastAsia="pl-PL"/>
        </w:rPr>
        <w:t>j w</w:t>
      </w:r>
      <w:r w:rsidRPr="00993FA5">
        <w:rPr>
          <w:rFonts w:ascii="Arial" w:hAnsi="Arial" w:cs="Arial"/>
          <w:sz w:val="19"/>
          <w:szCs w:val="19"/>
          <w:lang w:eastAsia="pl-PL"/>
        </w:rPr>
        <w:t xml:space="preserve"> art. </w:t>
      </w:r>
      <w:r w:rsidR="0024193E">
        <w:rPr>
          <w:rFonts w:ascii="Arial" w:hAnsi="Arial" w:cs="Arial"/>
          <w:sz w:val="19"/>
          <w:szCs w:val="19"/>
          <w:lang w:eastAsia="pl-PL"/>
        </w:rPr>
        <w:t>3</w:t>
      </w:r>
      <w:r w:rsidRPr="00993FA5">
        <w:rPr>
          <w:rFonts w:ascii="Arial" w:hAnsi="Arial" w:cs="Arial"/>
          <w:sz w:val="19"/>
          <w:szCs w:val="19"/>
          <w:lang w:eastAsia="pl-PL"/>
        </w:rPr>
        <w:t xml:space="preserve"> ustawy</w:t>
      </w:r>
      <w:r w:rsidR="0024193E">
        <w:rPr>
          <w:rFonts w:ascii="Arial" w:hAnsi="Arial" w:cs="Arial"/>
          <w:sz w:val="19"/>
          <w:szCs w:val="19"/>
          <w:lang w:eastAsia="pl-PL"/>
        </w:rPr>
        <w:t xml:space="preserve"> </w:t>
      </w:r>
      <w:proofErr w:type="spellStart"/>
      <w:r w:rsidR="0024193E">
        <w:rPr>
          <w:rFonts w:ascii="Arial" w:hAnsi="Arial" w:cs="Arial"/>
          <w:sz w:val="19"/>
          <w:szCs w:val="19"/>
          <w:lang w:eastAsia="pl-PL"/>
        </w:rPr>
        <w:t>Pzp</w:t>
      </w:r>
      <w:proofErr w:type="spellEnd"/>
      <w:r w:rsidR="0024193E">
        <w:rPr>
          <w:rFonts w:ascii="Arial" w:hAnsi="Arial" w:cs="Arial"/>
          <w:sz w:val="19"/>
          <w:szCs w:val="19"/>
          <w:lang w:eastAsia="pl-PL"/>
        </w:rPr>
        <w:t>.</w:t>
      </w:r>
    </w:p>
    <w:p w14:paraId="06257832"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7659E386" w14:textId="64EF90B7" w:rsidR="00907E6E" w:rsidRDefault="00907E6E" w:rsidP="0024193E">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 xml:space="preserve">art. </w:t>
      </w:r>
      <w:r w:rsidR="0024193E">
        <w:rPr>
          <w:rFonts w:ascii="Arial" w:hAnsi="Arial" w:cs="Arial"/>
          <w:b/>
          <w:bCs/>
          <w:color w:val="0000FF"/>
          <w:sz w:val="19"/>
          <w:szCs w:val="19"/>
          <w:lang w:eastAsia="pl-PL"/>
        </w:rPr>
        <w:t>139</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w:t>
      </w:r>
      <w:r w:rsidR="0024193E">
        <w:rPr>
          <w:rFonts w:ascii="Arial" w:hAnsi="Arial" w:cs="Arial"/>
          <w:sz w:val="19"/>
          <w:szCs w:val="19"/>
          <w:lang w:eastAsia="pl-PL"/>
        </w:rPr>
        <w:t xml:space="preserve">badania i </w:t>
      </w:r>
      <w:r w:rsidRPr="00993FA5">
        <w:rPr>
          <w:rFonts w:ascii="Arial" w:hAnsi="Arial" w:cs="Arial"/>
          <w:sz w:val="19"/>
          <w:szCs w:val="19"/>
          <w:lang w:eastAsia="pl-PL"/>
        </w:rPr>
        <w:t xml:space="preserve">oceny ofert, </w:t>
      </w:r>
      <w:r w:rsidR="0024193E" w:rsidRPr="0024193E">
        <w:rPr>
          <w:rFonts w:ascii="Arial" w:hAnsi="Arial" w:cs="Arial"/>
          <w:sz w:val="19"/>
          <w:szCs w:val="19"/>
          <w:lang w:eastAsia="pl-PL"/>
        </w:rPr>
        <w:t>a następnie dokona kwalifikacji podmiotowej wykonawcy, którego oferta została najwyżej oceniona, w zakresie braku podstaw wykluczenia oraz spełniania warunków udziału w postępowaniu</w:t>
      </w:r>
      <w:r w:rsidR="0024193E">
        <w:rPr>
          <w:rFonts w:ascii="Arial" w:hAnsi="Arial" w:cs="Arial"/>
          <w:sz w:val="19"/>
          <w:szCs w:val="19"/>
          <w:lang w:eastAsia="pl-PL"/>
        </w:rPr>
        <w:t>.</w:t>
      </w:r>
    </w:p>
    <w:p w14:paraId="558F9A4A" w14:textId="77777777" w:rsidR="0024193E" w:rsidRPr="00993FA5" w:rsidRDefault="0024193E" w:rsidP="0024193E">
      <w:pPr>
        <w:autoSpaceDE w:val="0"/>
        <w:spacing w:after="0" w:line="240" w:lineRule="auto"/>
        <w:jc w:val="both"/>
        <w:rPr>
          <w:rFonts w:ascii="Arial" w:hAnsi="Arial" w:cs="Arial"/>
          <w:sz w:val="19"/>
          <w:szCs w:val="19"/>
          <w:lang w:eastAsia="pl-PL"/>
        </w:rPr>
      </w:pPr>
    </w:p>
    <w:p w14:paraId="717A74F4" w14:textId="5AB5A73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05DCDB8D" w14:textId="77777777" w:rsidR="004F2E65" w:rsidRDefault="004F2E65" w:rsidP="00993FA5">
      <w:pPr>
        <w:spacing w:after="0" w:line="240" w:lineRule="auto"/>
        <w:jc w:val="both"/>
        <w:rPr>
          <w:rFonts w:ascii="Arial" w:hAnsi="Arial" w:cs="Arial"/>
          <w:b/>
          <w:bCs/>
          <w:sz w:val="19"/>
          <w:szCs w:val="19"/>
          <w:lang w:eastAsia="pl-PL"/>
        </w:rPr>
      </w:pPr>
    </w:p>
    <w:p w14:paraId="5FC888B8" w14:textId="24CA8F23" w:rsidR="00071EF4" w:rsidRDefault="00907E6E" w:rsidP="00754E3E">
      <w:pPr>
        <w:pStyle w:val="Akapitzlist"/>
        <w:numPr>
          <w:ilvl w:val="1"/>
          <w:numId w:val="27"/>
        </w:numPr>
        <w:tabs>
          <w:tab w:val="left" w:pos="0"/>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24193E">
        <w:rPr>
          <w:rFonts w:ascii="Arial" w:hAnsi="Arial" w:cs="Arial"/>
          <w:b/>
          <w:bCs/>
          <w:color w:val="0000FF"/>
          <w:sz w:val="19"/>
          <w:szCs w:val="19"/>
          <w:lang w:eastAsia="pl-PL"/>
        </w:rPr>
        <w:t xml:space="preserve">jest </w:t>
      </w:r>
      <w:bookmarkEnd w:id="1"/>
      <w:r w:rsidR="0024193E">
        <w:rPr>
          <w:rFonts w:ascii="Arial" w:hAnsi="Arial" w:cs="Arial"/>
          <w:b/>
          <w:bCs/>
          <w:color w:val="0000FF"/>
          <w:sz w:val="19"/>
          <w:szCs w:val="19"/>
          <w:lang w:eastAsia="pl-PL"/>
        </w:rPr>
        <w:t>dostawa leków onkologicznych</w:t>
      </w:r>
      <w:r w:rsidR="002B7ED3">
        <w:rPr>
          <w:rFonts w:ascii="Arial" w:hAnsi="Arial" w:cs="Arial"/>
          <w:b/>
          <w:bCs/>
          <w:color w:val="0000FF"/>
          <w:sz w:val="19"/>
          <w:szCs w:val="19"/>
          <w:lang w:eastAsia="pl-PL"/>
        </w:rPr>
        <w:t xml:space="preserve"> i </w:t>
      </w:r>
      <w:r w:rsidR="007240BE">
        <w:rPr>
          <w:rFonts w:ascii="Arial" w:hAnsi="Arial" w:cs="Arial"/>
          <w:b/>
          <w:bCs/>
          <w:color w:val="0000FF"/>
          <w:sz w:val="19"/>
          <w:szCs w:val="19"/>
          <w:lang w:eastAsia="pl-PL"/>
        </w:rPr>
        <w:t>leków różnych</w:t>
      </w:r>
      <w:r w:rsidR="0024193E">
        <w:rPr>
          <w:rFonts w:ascii="Arial" w:hAnsi="Arial" w:cs="Arial"/>
          <w:b/>
          <w:bCs/>
          <w:color w:val="0000FF"/>
          <w:sz w:val="19"/>
          <w:szCs w:val="19"/>
          <w:lang w:eastAsia="pl-PL"/>
        </w:rPr>
        <w:t xml:space="preserve"> </w:t>
      </w:r>
      <w:r w:rsidR="001A5B30" w:rsidRPr="00C72069">
        <w:rPr>
          <w:rFonts w:ascii="Arial" w:hAnsi="Arial" w:cs="Arial"/>
          <w:b/>
          <w:color w:val="0000FF"/>
          <w:sz w:val="19"/>
          <w:szCs w:val="19"/>
        </w:rPr>
        <w:t>dla Szpitala Wojewódzkiego im. Św. Łukasza SP</w:t>
      </w:r>
      <w:r w:rsidR="0024193E">
        <w:rPr>
          <w:rFonts w:ascii="Arial" w:hAnsi="Arial" w:cs="Arial"/>
          <w:b/>
          <w:color w:val="0000FF"/>
          <w:sz w:val="19"/>
          <w:szCs w:val="19"/>
        </w:rPr>
        <w:t xml:space="preserve"> </w:t>
      </w:r>
      <w:r w:rsidR="001A5B30" w:rsidRPr="00C72069">
        <w:rPr>
          <w:rFonts w:ascii="Arial" w:hAnsi="Arial" w:cs="Arial"/>
          <w:b/>
          <w:color w:val="0000FF"/>
          <w:sz w:val="19"/>
          <w:szCs w:val="19"/>
        </w:rPr>
        <w:t>ZOZ w Tarnowie</w:t>
      </w:r>
    </w:p>
    <w:bookmarkEnd w:id="0"/>
    <w:p w14:paraId="2B31F2BC"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3639D264" w14:textId="01901392"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24193E">
        <w:rPr>
          <w:rFonts w:ascii="Arial" w:hAnsi="Arial" w:cs="Arial"/>
          <w:sz w:val="19"/>
          <w:szCs w:val="19"/>
          <w:lang w:eastAsia="pl-PL"/>
        </w:rPr>
        <w:t xml:space="preserve"> </w:t>
      </w:r>
      <w:r w:rsidR="007240BE">
        <w:rPr>
          <w:rFonts w:ascii="Arial" w:hAnsi="Arial" w:cs="Arial"/>
          <w:sz w:val="19"/>
          <w:szCs w:val="19"/>
          <w:lang w:eastAsia="pl-PL"/>
        </w:rPr>
        <w:t>1</w:t>
      </w:r>
      <w:r w:rsidR="00EA758F">
        <w:rPr>
          <w:rFonts w:ascii="Arial" w:hAnsi="Arial" w:cs="Arial"/>
          <w:sz w:val="19"/>
          <w:szCs w:val="19"/>
          <w:lang w:eastAsia="pl-PL"/>
        </w:rPr>
        <w:t>8</w:t>
      </w:r>
      <w:r w:rsidRPr="00FB0F82">
        <w:rPr>
          <w:rFonts w:ascii="Arial" w:hAnsi="Arial" w:cs="Arial"/>
          <w:sz w:val="19"/>
          <w:szCs w:val="19"/>
          <w:lang w:eastAsia="pl-PL"/>
        </w:rPr>
        <w:t xml:space="preserve"> zakres</w:t>
      </w:r>
      <w:r w:rsidR="009017E0">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634913BA"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1C6AE3CA" w14:textId="066859A1" w:rsidR="00682114" w:rsidRDefault="00682114" w:rsidP="00754E3E">
      <w:pPr>
        <w:pStyle w:val="Akapitzlist"/>
        <w:numPr>
          <w:ilvl w:val="0"/>
          <w:numId w:val="13"/>
        </w:numPr>
        <w:tabs>
          <w:tab w:val="left" w:pos="952"/>
        </w:tabs>
        <w:spacing w:after="0" w:line="240" w:lineRule="auto"/>
        <w:contextualSpacing/>
        <w:jc w:val="both"/>
        <w:rPr>
          <w:rFonts w:ascii="Arial" w:hAnsi="Arial" w:cs="Arial"/>
          <w:b/>
          <w:sz w:val="18"/>
          <w:szCs w:val="18"/>
        </w:rPr>
      </w:pPr>
      <w:r w:rsidRPr="00453DF3">
        <w:rPr>
          <w:rFonts w:ascii="Arial" w:eastAsia="Times New Roman" w:hAnsi="Arial" w:cs="Arial"/>
          <w:b/>
          <w:sz w:val="18"/>
          <w:szCs w:val="18"/>
          <w:lang w:eastAsia="pl-PL"/>
        </w:rPr>
        <w:t xml:space="preserve">CPV: </w:t>
      </w:r>
      <w:r w:rsidRPr="00453DF3">
        <w:rPr>
          <w:rFonts w:ascii="Arial" w:hAnsi="Arial" w:cs="Arial"/>
          <w:b/>
          <w:sz w:val="18"/>
          <w:szCs w:val="18"/>
        </w:rPr>
        <w:t xml:space="preserve">33690000-3 - różne produkty lecznicze </w:t>
      </w:r>
    </w:p>
    <w:p w14:paraId="6C431E66" w14:textId="3F61C45E" w:rsidR="007240BE" w:rsidRPr="00453DF3" w:rsidRDefault="007240BE" w:rsidP="00754E3E">
      <w:pPr>
        <w:pStyle w:val="Akapitzlist"/>
        <w:numPr>
          <w:ilvl w:val="0"/>
          <w:numId w:val="13"/>
        </w:numPr>
        <w:tabs>
          <w:tab w:val="left" w:pos="952"/>
        </w:tabs>
        <w:spacing w:after="0" w:line="240" w:lineRule="auto"/>
        <w:contextualSpacing/>
        <w:jc w:val="both"/>
        <w:rPr>
          <w:rFonts w:ascii="Arial" w:hAnsi="Arial" w:cs="Arial"/>
          <w:b/>
          <w:sz w:val="18"/>
          <w:szCs w:val="18"/>
        </w:rPr>
      </w:pPr>
      <w:r>
        <w:rPr>
          <w:rFonts w:ascii="Arial" w:eastAsia="Times New Roman" w:hAnsi="Arial" w:cs="Arial"/>
          <w:b/>
          <w:sz w:val="18"/>
          <w:szCs w:val="18"/>
          <w:lang w:eastAsia="pl-PL"/>
        </w:rPr>
        <w:t>CPV:</w:t>
      </w:r>
      <w:r>
        <w:rPr>
          <w:rFonts w:ascii="Arial" w:hAnsi="Arial" w:cs="Arial"/>
          <w:b/>
          <w:sz w:val="18"/>
          <w:szCs w:val="18"/>
        </w:rPr>
        <w:t xml:space="preserve"> 33652100-6 – środki przeciwnowotworowe</w:t>
      </w:r>
    </w:p>
    <w:p w14:paraId="29E2452E" w14:textId="77777777" w:rsidR="00C601DD" w:rsidRPr="00C72069"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7A5CC88A" w14:textId="77777777" w:rsidR="004F2E65" w:rsidRDefault="00907E6E" w:rsidP="004F2E65">
      <w:pPr>
        <w:pStyle w:val="Akapitzlist"/>
        <w:tabs>
          <w:tab w:val="left" w:pos="0"/>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4F2E65">
        <w:rPr>
          <w:rFonts w:ascii="Arial" w:hAnsi="Arial" w:cs="Arial"/>
          <w:sz w:val="19"/>
          <w:szCs w:val="19"/>
          <w:lang w:eastAsia="pl-PL"/>
        </w:rPr>
        <w:t>trwania umowy i</w:t>
      </w:r>
      <w:r w:rsidRPr="00980B31">
        <w:rPr>
          <w:rFonts w:ascii="Arial" w:hAnsi="Arial" w:cs="Arial"/>
          <w:sz w:val="19"/>
          <w:szCs w:val="19"/>
          <w:lang w:eastAsia="pl-PL"/>
        </w:rPr>
        <w:t xml:space="preserve"> służą do obliczenia ceny oferty (tj. ustalenia maksymalnego wynagrodzenia wykonawcy). Zamawiający zastrzega sobie </w:t>
      </w:r>
      <w:r w:rsidRPr="00B94918">
        <w:rPr>
          <w:rFonts w:ascii="Arial" w:hAnsi="Arial" w:cs="Arial"/>
          <w:sz w:val="19"/>
          <w:szCs w:val="19"/>
          <w:lang w:eastAsia="pl-PL"/>
        </w:rPr>
        <w:t xml:space="preserve">prawo rezygnacji z </w:t>
      </w:r>
      <w:r w:rsidRPr="000B4418">
        <w:rPr>
          <w:rFonts w:ascii="Arial" w:hAnsi="Arial" w:cs="Arial"/>
          <w:sz w:val="19"/>
          <w:szCs w:val="19"/>
          <w:lang w:eastAsia="pl-PL"/>
        </w:rPr>
        <w:t>zakupu</w:t>
      </w:r>
      <w:r w:rsidRPr="00B94918">
        <w:rPr>
          <w:rFonts w:ascii="Arial" w:hAnsi="Arial" w:cs="Arial"/>
          <w:sz w:val="19"/>
          <w:szCs w:val="19"/>
          <w:lang w:eastAsia="pl-PL"/>
        </w:rPr>
        <w:t xml:space="preserve"> części asortymentu wynikającej z braku zapotrzebowania.</w:t>
      </w:r>
    </w:p>
    <w:p w14:paraId="672A6866" w14:textId="44308B78" w:rsidR="004F2E65" w:rsidRPr="00F20523"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F20523">
        <w:rPr>
          <w:rFonts w:ascii="Arial" w:hAnsi="Arial" w:cs="Arial"/>
          <w:sz w:val="19"/>
          <w:szCs w:val="19"/>
          <w:lang w:eastAsia="ar-SA"/>
        </w:rPr>
        <w:t>Zamawiający wymaga wyceny produktów leczniczych (dopuszczonych do obrotu zgodnie z ustawą prawo farmaceutyczne)</w:t>
      </w:r>
      <w:r w:rsidR="007240BE" w:rsidRPr="00F20523">
        <w:rPr>
          <w:rFonts w:ascii="Arial" w:hAnsi="Arial" w:cs="Arial"/>
          <w:sz w:val="19"/>
          <w:szCs w:val="19"/>
          <w:lang w:eastAsia="ar-SA"/>
        </w:rPr>
        <w:t xml:space="preserve"> – </w:t>
      </w:r>
      <w:r w:rsidR="007240BE" w:rsidRPr="00F20523">
        <w:rPr>
          <w:rFonts w:ascii="Arial" w:hAnsi="Arial" w:cs="Arial"/>
          <w:sz w:val="19"/>
          <w:szCs w:val="19"/>
          <w:u w:val="single"/>
          <w:lang w:eastAsia="ar-SA"/>
        </w:rPr>
        <w:t xml:space="preserve">z wyłączeniem zakresu nr </w:t>
      </w:r>
      <w:r w:rsidR="00F20523" w:rsidRPr="00F20523">
        <w:rPr>
          <w:rFonts w:ascii="Arial" w:hAnsi="Arial" w:cs="Arial"/>
          <w:sz w:val="19"/>
          <w:szCs w:val="19"/>
          <w:u w:val="single"/>
          <w:lang w:eastAsia="ar-SA"/>
        </w:rPr>
        <w:t xml:space="preserve">10, </w:t>
      </w:r>
      <w:r w:rsidR="007240BE" w:rsidRPr="00F20523">
        <w:rPr>
          <w:rFonts w:ascii="Arial" w:hAnsi="Arial" w:cs="Arial"/>
          <w:sz w:val="19"/>
          <w:szCs w:val="19"/>
          <w:u w:val="single"/>
          <w:lang w:eastAsia="ar-SA"/>
        </w:rPr>
        <w:t>12</w:t>
      </w:r>
      <w:r w:rsidR="00F20523" w:rsidRPr="00F20523">
        <w:rPr>
          <w:rFonts w:ascii="Arial" w:hAnsi="Arial" w:cs="Arial"/>
          <w:sz w:val="19"/>
          <w:szCs w:val="19"/>
          <w:u w:val="single"/>
          <w:lang w:eastAsia="ar-SA"/>
        </w:rPr>
        <w:t>, 13</w:t>
      </w:r>
      <w:r w:rsidR="00F20523">
        <w:rPr>
          <w:rFonts w:ascii="Arial" w:hAnsi="Arial" w:cs="Arial"/>
          <w:sz w:val="19"/>
          <w:szCs w:val="19"/>
          <w:lang w:eastAsia="ar-SA"/>
        </w:rPr>
        <w:t>.</w:t>
      </w:r>
    </w:p>
    <w:p w14:paraId="06A1C4C5" w14:textId="77777777" w:rsidR="004F2E65" w:rsidRPr="00F20523"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F20523">
        <w:rPr>
          <w:rFonts w:ascii="Arial" w:hAnsi="Arial" w:cs="Arial"/>
          <w:b/>
          <w:bCs/>
          <w:sz w:val="19"/>
          <w:szCs w:val="19"/>
        </w:rPr>
        <w:t>Zamawiający wymaga, aby produkty równoważne miały ten sam skład substancji czynnych, postać, drogę podania i wskazania terapeutyczne.</w:t>
      </w:r>
    </w:p>
    <w:p w14:paraId="72B73FBC" w14:textId="095513BF" w:rsidR="004F2E65" w:rsidRPr="00F20523"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F20523">
        <w:rPr>
          <w:rFonts w:ascii="Arial" w:eastAsia="Times New Roman" w:hAnsi="Arial" w:cs="Arial"/>
          <w:sz w:val="19"/>
          <w:szCs w:val="19"/>
          <w:lang w:eastAsia="pl-PL"/>
        </w:rPr>
        <w:t xml:space="preserve">Zamawiający wymaga </w:t>
      </w:r>
      <w:r w:rsidR="004F2E65" w:rsidRPr="00F20523">
        <w:rPr>
          <w:rFonts w:ascii="Arial" w:eastAsia="Times New Roman" w:hAnsi="Arial" w:cs="Arial"/>
          <w:sz w:val="19"/>
          <w:szCs w:val="19"/>
          <w:lang w:eastAsia="pl-PL"/>
        </w:rPr>
        <w:t xml:space="preserve">zaoferowania </w:t>
      </w:r>
      <w:r w:rsidR="00BE5A77" w:rsidRPr="00F20523">
        <w:rPr>
          <w:rFonts w:ascii="Arial" w:eastAsia="Times New Roman" w:hAnsi="Arial" w:cs="Arial"/>
          <w:sz w:val="19"/>
          <w:szCs w:val="19"/>
          <w:lang w:eastAsia="pl-PL"/>
        </w:rPr>
        <w:t xml:space="preserve">wszystkich dawek substancji </w:t>
      </w:r>
      <w:proofErr w:type="spellStart"/>
      <w:r w:rsidR="00BE5A77" w:rsidRPr="00F20523">
        <w:rPr>
          <w:rFonts w:ascii="Arial" w:eastAsia="Times New Roman" w:hAnsi="Arial" w:cs="Arial"/>
          <w:sz w:val="19"/>
          <w:szCs w:val="19"/>
          <w:lang w:eastAsia="pl-PL"/>
        </w:rPr>
        <w:t>czyynej</w:t>
      </w:r>
      <w:proofErr w:type="spellEnd"/>
      <w:r w:rsidRPr="00F20523">
        <w:rPr>
          <w:rFonts w:ascii="Arial" w:eastAsia="Times New Roman" w:hAnsi="Arial" w:cs="Arial"/>
          <w:sz w:val="19"/>
          <w:szCs w:val="19"/>
          <w:lang w:eastAsia="pl-PL"/>
        </w:rPr>
        <w:t xml:space="preserve"> od jednego producenta.</w:t>
      </w:r>
    </w:p>
    <w:p w14:paraId="1DDE6920" w14:textId="77777777" w:rsidR="004F2E65" w:rsidRPr="00F20523" w:rsidRDefault="00C32E45" w:rsidP="00754E3E">
      <w:pPr>
        <w:pStyle w:val="Akapitzlist"/>
        <w:numPr>
          <w:ilvl w:val="1"/>
          <w:numId w:val="12"/>
        </w:numPr>
        <w:tabs>
          <w:tab w:val="left" w:pos="0"/>
        </w:tabs>
        <w:spacing w:after="0" w:line="240" w:lineRule="auto"/>
        <w:jc w:val="both"/>
        <w:rPr>
          <w:rFonts w:ascii="Arial" w:hAnsi="Arial" w:cs="Arial"/>
          <w:b/>
          <w:bCs/>
          <w:sz w:val="19"/>
          <w:szCs w:val="19"/>
          <w:lang w:eastAsia="pl-PL"/>
        </w:rPr>
      </w:pPr>
      <w:r w:rsidRPr="00F20523">
        <w:rPr>
          <w:rFonts w:ascii="Arial" w:hAnsi="Arial" w:cs="Arial"/>
          <w:sz w:val="19"/>
          <w:szCs w:val="19"/>
          <w:lang w:eastAsia="pl-PL"/>
        </w:rPr>
        <w:t xml:space="preserve">Wymagane jest, aby minimalny termin ważności zaoferowanego </w:t>
      </w:r>
      <w:r w:rsidR="00344E62" w:rsidRPr="00F20523">
        <w:rPr>
          <w:rFonts w:ascii="Arial" w:hAnsi="Arial" w:cs="Arial"/>
          <w:sz w:val="19"/>
          <w:szCs w:val="19"/>
          <w:lang w:eastAsia="pl-PL"/>
        </w:rPr>
        <w:t>asortymentu wynosił co najmniej 6</w:t>
      </w:r>
      <w:r w:rsidRPr="00F20523">
        <w:rPr>
          <w:rFonts w:ascii="Arial" w:hAnsi="Arial" w:cs="Arial"/>
          <w:sz w:val="19"/>
          <w:szCs w:val="19"/>
          <w:lang w:eastAsia="pl-PL"/>
        </w:rPr>
        <w:t xml:space="preserve"> miesięcy od dnia jego dostawy. </w:t>
      </w:r>
      <w:r w:rsidRPr="00F20523">
        <w:rPr>
          <w:rFonts w:ascii="Arial" w:hAnsi="Arial" w:cs="Arial"/>
          <w:sz w:val="19"/>
          <w:szCs w:val="19"/>
          <w:lang w:eastAsia="ar-SA"/>
        </w:rPr>
        <w:t xml:space="preserve">Wykonawca zobowiązany jest do podania w swojej ofercie nazw handlowych i podania ilości tabletek, ampułek, fiolek, </w:t>
      </w:r>
      <w:proofErr w:type="spellStart"/>
      <w:r w:rsidRPr="00F20523">
        <w:rPr>
          <w:rFonts w:ascii="Arial" w:hAnsi="Arial" w:cs="Arial"/>
          <w:sz w:val="19"/>
          <w:szCs w:val="19"/>
          <w:lang w:eastAsia="ar-SA"/>
        </w:rPr>
        <w:t>kompl</w:t>
      </w:r>
      <w:proofErr w:type="spellEnd"/>
      <w:r w:rsidRPr="00F20523">
        <w:rPr>
          <w:rFonts w:ascii="Arial" w:hAnsi="Arial" w:cs="Arial"/>
          <w:sz w:val="19"/>
          <w:szCs w:val="19"/>
          <w:lang w:eastAsia="ar-SA"/>
        </w:rPr>
        <w:t xml:space="preserve"> itp. w opakowaniu. </w:t>
      </w:r>
    </w:p>
    <w:p w14:paraId="7B74CA14" w14:textId="03278322" w:rsidR="00C32E45" w:rsidRPr="004F2E65" w:rsidRDefault="00C32E45" w:rsidP="00754E3E">
      <w:pPr>
        <w:pStyle w:val="Akapitzlist"/>
        <w:numPr>
          <w:ilvl w:val="1"/>
          <w:numId w:val="12"/>
        </w:numPr>
        <w:tabs>
          <w:tab w:val="left" w:pos="0"/>
        </w:tabs>
        <w:spacing w:after="0" w:line="240" w:lineRule="auto"/>
        <w:jc w:val="both"/>
        <w:rPr>
          <w:rFonts w:ascii="Arial" w:hAnsi="Arial" w:cs="Arial"/>
          <w:b/>
          <w:bCs/>
          <w:color w:val="FF0000"/>
          <w:sz w:val="19"/>
          <w:szCs w:val="19"/>
          <w:lang w:eastAsia="pl-PL"/>
        </w:rPr>
      </w:pPr>
      <w:r w:rsidRPr="004F2E65">
        <w:rPr>
          <w:rFonts w:ascii="Arial" w:hAnsi="Arial" w:cs="Arial"/>
          <w:sz w:val="19"/>
          <w:szCs w:val="19"/>
          <w:lang w:eastAsia="ar-SA"/>
        </w:rPr>
        <w:t xml:space="preserve">W związku z tym, że Zamawiający dopuszcza składanie ofert częściowych – Wykonawców prosimy o składanie ofert na wybrane przez nich zakresy - bez przedrukowywania specyfikacji z nadrukiem „NIE DOTYCZY”. </w:t>
      </w:r>
    </w:p>
    <w:p w14:paraId="4A794931" w14:textId="77777777" w:rsidR="00C32E45" w:rsidRDefault="00C32E45" w:rsidP="006730AF">
      <w:pPr>
        <w:pStyle w:val="Akapitzlist"/>
        <w:tabs>
          <w:tab w:val="left" w:pos="952"/>
        </w:tabs>
        <w:spacing w:after="0" w:line="240" w:lineRule="auto"/>
        <w:ind w:left="1512"/>
        <w:jc w:val="both"/>
        <w:rPr>
          <w:rFonts w:ascii="Arial" w:hAnsi="Arial" w:cs="Arial"/>
          <w:b/>
          <w:bCs/>
          <w:sz w:val="19"/>
          <w:szCs w:val="19"/>
          <w:lang w:eastAsia="pl-PL"/>
        </w:rPr>
      </w:pPr>
    </w:p>
    <w:p w14:paraId="319600A4" w14:textId="77777777" w:rsidR="00CE67BC" w:rsidRDefault="00CE67BC" w:rsidP="00C52947">
      <w:pPr>
        <w:tabs>
          <w:tab w:val="left" w:pos="952"/>
        </w:tabs>
        <w:spacing w:after="0" w:line="240" w:lineRule="auto"/>
        <w:jc w:val="both"/>
        <w:rPr>
          <w:rFonts w:ascii="Arial" w:hAnsi="Arial" w:cs="Arial"/>
          <w:b/>
          <w:bCs/>
          <w:sz w:val="19"/>
          <w:szCs w:val="19"/>
          <w:lang w:eastAsia="pl-PL"/>
        </w:rPr>
      </w:pPr>
    </w:p>
    <w:p w14:paraId="2FF4B2B6" w14:textId="77777777" w:rsidR="00CE67BC" w:rsidRDefault="00CE67BC" w:rsidP="00C52947">
      <w:pPr>
        <w:tabs>
          <w:tab w:val="left" w:pos="952"/>
        </w:tabs>
        <w:spacing w:after="0" w:line="240" w:lineRule="auto"/>
        <w:jc w:val="both"/>
        <w:rPr>
          <w:rFonts w:ascii="Arial" w:hAnsi="Arial" w:cs="Arial"/>
          <w:b/>
          <w:bCs/>
          <w:sz w:val="19"/>
          <w:szCs w:val="19"/>
          <w:lang w:eastAsia="pl-PL"/>
        </w:rPr>
      </w:pPr>
    </w:p>
    <w:p w14:paraId="093375D4" w14:textId="77777777" w:rsidR="00CE67BC" w:rsidRDefault="00CE67BC" w:rsidP="00C52947">
      <w:pPr>
        <w:tabs>
          <w:tab w:val="left" w:pos="952"/>
        </w:tabs>
        <w:spacing w:after="0" w:line="240" w:lineRule="auto"/>
        <w:jc w:val="both"/>
        <w:rPr>
          <w:rFonts w:ascii="Arial" w:hAnsi="Arial" w:cs="Arial"/>
          <w:b/>
          <w:bCs/>
          <w:sz w:val="19"/>
          <w:szCs w:val="19"/>
          <w:lang w:eastAsia="pl-PL"/>
        </w:rPr>
      </w:pPr>
    </w:p>
    <w:p w14:paraId="29F9B43E" w14:textId="5978C53C" w:rsidR="00C32E45" w:rsidRPr="00C52947" w:rsidRDefault="00C52947" w:rsidP="00C52947">
      <w:pPr>
        <w:tabs>
          <w:tab w:val="left" w:pos="952"/>
        </w:tabs>
        <w:spacing w:after="0" w:line="240" w:lineRule="auto"/>
        <w:jc w:val="both"/>
        <w:rPr>
          <w:rFonts w:ascii="Arial" w:hAnsi="Arial" w:cs="Arial"/>
          <w:b/>
          <w:bCs/>
          <w:sz w:val="19"/>
          <w:szCs w:val="19"/>
          <w:lang w:eastAsia="pl-PL"/>
        </w:rPr>
      </w:pPr>
      <w:r w:rsidRPr="00C52947">
        <w:rPr>
          <w:rFonts w:ascii="Arial" w:hAnsi="Arial" w:cs="Arial"/>
          <w:b/>
          <w:bCs/>
          <w:sz w:val="19"/>
          <w:szCs w:val="19"/>
          <w:lang w:eastAsia="pl-PL"/>
        </w:rPr>
        <w:lastRenderedPageBreak/>
        <w:t xml:space="preserve">Wykonawca zobowiązany jest podać kody </w:t>
      </w:r>
      <w:r w:rsidR="000B4418">
        <w:rPr>
          <w:rFonts w:ascii="Arial" w:hAnsi="Arial" w:cs="Arial"/>
          <w:b/>
          <w:bCs/>
          <w:sz w:val="19"/>
          <w:szCs w:val="19"/>
          <w:lang w:eastAsia="pl-PL"/>
        </w:rPr>
        <w:t>GTIN</w:t>
      </w:r>
      <w:r w:rsidRPr="00C52947">
        <w:rPr>
          <w:rFonts w:ascii="Arial" w:hAnsi="Arial" w:cs="Arial"/>
          <w:b/>
          <w:bCs/>
          <w:sz w:val="19"/>
          <w:szCs w:val="19"/>
          <w:lang w:eastAsia="pl-PL"/>
        </w:rPr>
        <w:t xml:space="preserve"> proponowanych produktów leczniczych.</w:t>
      </w:r>
    </w:p>
    <w:p w14:paraId="564ACB23" w14:textId="77777777" w:rsidR="00071EF4" w:rsidRPr="00B94918" w:rsidRDefault="00071EF4" w:rsidP="00E53D91">
      <w:pPr>
        <w:pStyle w:val="Akapitzlist"/>
        <w:ind w:left="360"/>
        <w:jc w:val="both"/>
        <w:rPr>
          <w:rFonts w:ascii="Arial" w:hAnsi="Arial" w:cs="Arial"/>
          <w:bCs/>
          <w:sz w:val="19"/>
          <w:szCs w:val="19"/>
        </w:rPr>
      </w:pPr>
    </w:p>
    <w:p w14:paraId="10165AA8" w14:textId="1461C3D4" w:rsidR="00071EF4" w:rsidRPr="00900007" w:rsidRDefault="00071EF4" w:rsidP="007240BE">
      <w:pPr>
        <w:pStyle w:val="Akapitzlist"/>
        <w:numPr>
          <w:ilvl w:val="1"/>
          <w:numId w:val="12"/>
        </w:numPr>
        <w:spacing w:after="0" w:line="240" w:lineRule="auto"/>
        <w:ind w:left="357" w:hanging="357"/>
        <w:jc w:val="both"/>
        <w:rPr>
          <w:rFonts w:ascii="Arial" w:hAnsi="Arial" w:cs="Arial"/>
          <w:bCs/>
          <w:sz w:val="19"/>
          <w:szCs w:val="19"/>
        </w:rPr>
      </w:pPr>
      <w:r w:rsidRPr="00900007">
        <w:rPr>
          <w:rFonts w:ascii="Arial" w:hAnsi="Arial" w:cs="Arial"/>
          <w:bCs/>
          <w:sz w:val="19"/>
          <w:szCs w:val="19"/>
        </w:rPr>
        <w:t>Zamawiający zastrzega sobie prawo zwrócenia się do wykonawców na etapie badania i oceny ofert a także w trakcie trwania umowy o przedłożenie charakterystyk oferowanego produktu leczniczego oraz dokumentów dopuszczających do obrotu i używania na terenie Polski</w:t>
      </w:r>
      <w:r w:rsidR="00FD672D" w:rsidRPr="00900007">
        <w:rPr>
          <w:rFonts w:ascii="Arial" w:hAnsi="Arial" w:cs="Arial"/>
          <w:bCs/>
          <w:sz w:val="19"/>
          <w:szCs w:val="19"/>
        </w:rPr>
        <w:t>.</w:t>
      </w:r>
    </w:p>
    <w:p w14:paraId="23E963D9" w14:textId="77777777" w:rsidR="000B4418" w:rsidRDefault="005F3F4C" w:rsidP="007240BE">
      <w:pPr>
        <w:pStyle w:val="Akapitzlist"/>
        <w:numPr>
          <w:ilvl w:val="1"/>
          <w:numId w:val="12"/>
        </w:numPr>
        <w:spacing w:after="0" w:line="240" w:lineRule="auto"/>
        <w:ind w:left="357" w:hanging="357"/>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6BA7A37" w14:textId="2C75F411" w:rsidR="000B4418" w:rsidRDefault="005F3F4C" w:rsidP="007240BE">
      <w:pPr>
        <w:pStyle w:val="Akapitzlist"/>
        <w:numPr>
          <w:ilvl w:val="1"/>
          <w:numId w:val="12"/>
        </w:numPr>
        <w:spacing w:after="0" w:line="240" w:lineRule="auto"/>
        <w:ind w:left="357" w:hanging="357"/>
        <w:jc w:val="both"/>
        <w:rPr>
          <w:rFonts w:ascii="Arial" w:hAnsi="Arial" w:cs="Arial"/>
          <w:bCs/>
          <w:sz w:val="19"/>
          <w:szCs w:val="19"/>
        </w:rPr>
      </w:pPr>
      <w:r w:rsidRPr="000B4418">
        <w:rPr>
          <w:rFonts w:ascii="Arial" w:hAnsi="Arial" w:cs="Arial"/>
          <w:sz w:val="19"/>
          <w:szCs w:val="19"/>
          <w:lang w:eastAsia="pl-PL"/>
        </w:rPr>
        <w:t>Zamawiający dopuszcza składanie ofert częściowych. Ofertę można złożyć w odniesieniu do   wszystkich</w:t>
      </w:r>
      <w:r w:rsidR="00A43B80" w:rsidRPr="000B4418">
        <w:rPr>
          <w:rFonts w:ascii="Arial" w:hAnsi="Arial" w:cs="Arial"/>
          <w:sz w:val="19"/>
          <w:szCs w:val="19"/>
          <w:lang w:eastAsia="pl-PL"/>
        </w:rPr>
        <w:t xml:space="preserve"> zakresów</w:t>
      </w:r>
      <w:r w:rsidRPr="000B4418">
        <w:rPr>
          <w:rFonts w:ascii="Arial" w:hAnsi="Arial" w:cs="Arial"/>
          <w:sz w:val="19"/>
          <w:szCs w:val="19"/>
          <w:lang w:eastAsia="pl-PL"/>
        </w:rPr>
        <w:t xml:space="preserve">. </w:t>
      </w:r>
      <w:r w:rsidRPr="000B4418">
        <w:rPr>
          <w:rFonts w:ascii="Arial" w:hAnsi="Arial" w:cs="Arial"/>
          <w:sz w:val="19"/>
          <w:szCs w:val="19"/>
          <w:lang w:eastAsia="ar-SA"/>
        </w:rPr>
        <w:t>Pod pojęciem oferty częściowej rozumie się pojedyncze zakresy (</w:t>
      </w:r>
      <w:r w:rsidRPr="000B4418">
        <w:rPr>
          <w:rFonts w:ascii="Arial" w:hAnsi="Arial" w:cs="Arial"/>
          <w:b/>
          <w:bCs/>
          <w:color w:val="0000FF"/>
          <w:sz w:val="19"/>
          <w:szCs w:val="19"/>
          <w:lang w:eastAsia="ar-SA"/>
        </w:rPr>
        <w:t>1</w:t>
      </w:r>
      <w:r w:rsidR="000B4418">
        <w:rPr>
          <w:rFonts w:ascii="Arial" w:hAnsi="Arial" w:cs="Arial"/>
          <w:b/>
          <w:bCs/>
          <w:color w:val="0000FF"/>
          <w:sz w:val="19"/>
          <w:szCs w:val="19"/>
          <w:lang w:eastAsia="ar-SA"/>
        </w:rPr>
        <w:t xml:space="preserve"> - </w:t>
      </w:r>
      <w:r w:rsidR="007240BE">
        <w:rPr>
          <w:rFonts w:ascii="Arial" w:hAnsi="Arial" w:cs="Arial"/>
          <w:b/>
          <w:bCs/>
          <w:color w:val="0000FF"/>
          <w:sz w:val="19"/>
          <w:szCs w:val="19"/>
          <w:lang w:eastAsia="ar-SA"/>
        </w:rPr>
        <w:t>1</w:t>
      </w:r>
      <w:r w:rsidR="00EA758F">
        <w:rPr>
          <w:rFonts w:ascii="Arial" w:hAnsi="Arial" w:cs="Arial"/>
          <w:b/>
          <w:bCs/>
          <w:color w:val="0000FF"/>
          <w:sz w:val="19"/>
          <w:szCs w:val="19"/>
          <w:lang w:eastAsia="ar-SA"/>
        </w:rPr>
        <w:t>8</w:t>
      </w:r>
      <w:r w:rsidRPr="000B4418">
        <w:rPr>
          <w:rFonts w:ascii="Arial" w:hAnsi="Arial" w:cs="Arial"/>
          <w:b/>
          <w:bCs/>
          <w:color w:val="0000FF"/>
          <w:sz w:val="19"/>
          <w:szCs w:val="19"/>
          <w:lang w:eastAsia="ar-SA"/>
        </w:rPr>
        <w:t>)</w:t>
      </w:r>
    </w:p>
    <w:p w14:paraId="1573FEB1" w14:textId="3B0B975C" w:rsidR="005F3F4C" w:rsidRPr="000B4418" w:rsidRDefault="005F3F4C" w:rsidP="00754E3E">
      <w:pPr>
        <w:pStyle w:val="Akapitzlist"/>
        <w:numPr>
          <w:ilvl w:val="1"/>
          <w:numId w:val="12"/>
        </w:numPr>
        <w:spacing w:after="0" w:line="240" w:lineRule="auto"/>
        <w:ind w:left="0" w:firstLine="0"/>
        <w:jc w:val="both"/>
        <w:rPr>
          <w:rFonts w:ascii="Arial" w:hAnsi="Arial" w:cs="Arial"/>
          <w:bCs/>
          <w:sz w:val="19"/>
          <w:szCs w:val="19"/>
        </w:rPr>
      </w:pPr>
      <w:r w:rsidRPr="000B4418">
        <w:rPr>
          <w:rFonts w:ascii="Arial" w:hAnsi="Arial" w:cs="Arial"/>
          <w:sz w:val="19"/>
          <w:szCs w:val="19"/>
          <w:lang w:eastAsia="pl-PL"/>
        </w:rPr>
        <w:t>Zamawiający nie dopuszcza składania ofert wariantowych.</w:t>
      </w:r>
    </w:p>
    <w:p w14:paraId="3D557F35" w14:textId="77777777" w:rsidR="00E42D8E"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Zamawiający nie przewiduje udzielenia zamówień, o których mowa w art</w:t>
      </w:r>
      <w:r w:rsidR="005F3F4C" w:rsidRPr="00F20523">
        <w:rPr>
          <w:rFonts w:ascii="Arial" w:hAnsi="Arial" w:cs="Arial"/>
          <w:sz w:val="19"/>
          <w:szCs w:val="19"/>
          <w:lang w:eastAsia="pl-PL"/>
        </w:rPr>
        <w:t xml:space="preserve">. </w:t>
      </w:r>
      <w:r w:rsidR="000B4418" w:rsidRPr="00F20523">
        <w:rPr>
          <w:rFonts w:ascii="Arial" w:hAnsi="Arial" w:cs="Arial"/>
          <w:sz w:val="19"/>
          <w:szCs w:val="19"/>
          <w:lang w:eastAsia="pl-PL"/>
        </w:rPr>
        <w:t>214</w:t>
      </w:r>
      <w:r w:rsidR="005F3F4C" w:rsidRPr="00F20523">
        <w:rPr>
          <w:rFonts w:ascii="Arial" w:hAnsi="Arial" w:cs="Arial"/>
          <w:sz w:val="19"/>
          <w:szCs w:val="19"/>
          <w:lang w:eastAsia="pl-PL"/>
        </w:rPr>
        <w:t xml:space="preserve"> ust. 1 pkt 7 ustawy (zamówienie dodatkowe).</w:t>
      </w:r>
    </w:p>
    <w:p w14:paraId="62810B24" w14:textId="7D99EED4" w:rsidR="00071EF4" w:rsidRPr="00F20523" w:rsidRDefault="00071EF4" w:rsidP="008A68F8">
      <w:pPr>
        <w:pStyle w:val="Akapitzlist"/>
        <w:numPr>
          <w:ilvl w:val="1"/>
          <w:numId w:val="12"/>
        </w:numPr>
        <w:tabs>
          <w:tab w:val="left" w:pos="284"/>
          <w:tab w:val="left" w:pos="426"/>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w:t>
      </w:r>
      <w:r w:rsidR="00E42D8E" w:rsidRPr="00F20523">
        <w:rPr>
          <w:rFonts w:ascii="Arial" w:hAnsi="Arial" w:cs="Arial"/>
          <w:sz w:val="19"/>
          <w:szCs w:val="19"/>
          <w:lang w:eastAsia="pl-PL"/>
        </w:rPr>
        <w:t xml:space="preserve"> nazw </w:t>
      </w:r>
      <w:r w:rsidR="005F3F4C" w:rsidRPr="00F20523">
        <w:rPr>
          <w:rFonts w:ascii="Arial" w:hAnsi="Arial" w:cs="Arial"/>
          <w:sz w:val="19"/>
          <w:szCs w:val="19"/>
          <w:lang w:eastAsia="pl-PL"/>
        </w:rPr>
        <w:t xml:space="preserve">podwykonawców </w:t>
      </w:r>
      <w:r w:rsidR="00E42D8E"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(patrz </w:t>
      </w:r>
      <w:r w:rsidR="005F3F4C" w:rsidRPr="00F20523">
        <w:rPr>
          <w:rFonts w:ascii="Arial" w:hAnsi="Arial" w:cs="Arial"/>
          <w:b/>
          <w:bCs/>
          <w:sz w:val="19"/>
          <w:szCs w:val="19"/>
          <w:lang w:eastAsia="pl-PL"/>
        </w:rPr>
        <w:t xml:space="preserve">załącznik nr 1 </w:t>
      </w:r>
      <w:r w:rsidR="005F3F4C" w:rsidRPr="00F20523">
        <w:rPr>
          <w:rFonts w:ascii="Arial" w:hAnsi="Arial" w:cs="Arial"/>
          <w:sz w:val="19"/>
          <w:szCs w:val="19"/>
          <w:lang w:eastAsia="pl-PL"/>
        </w:rPr>
        <w:t>do specyfikacji).</w:t>
      </w:r>
    </w:p>
    <w:p w14:paraId="0B95554C" w14:textId="77777777" w:rsidR="00071EF4"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zawarcia umowy ramowej.</w:t>
      </w:r>
    </w:p>
    <w:p w14:paraId="7AF609B1" w14:textId="77777777" w:rsidR="00071EF4"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rozliczenia w walutach obcych.</w:t>
      </w:r>
    </w:p>
    <w:p w14:paraId="4BDEB746" w14:textId="77777777" w:rsidR="00071EF4"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 xml:space="preserve">Zamawiający nie przewiduje przeprowadzenia aukcji elektronicznej. </w:t>
      </w:r>
    </w:p>
    <w:p w14:paraId="3A29C887" w14:textId="156C27F7" w:rsidR="005F3F4C" w:rsidRPr="00F20523" w:rsidRDefault="00071EF4" w:rsidP="00754E3E">
      <w:pPr>
        <w:pStyle w:val="Akapitzlist"/>
        <w:numPr>
          <w:ilvl w:val="1"/>
          <w:numId w:val="12"/>
        </w:numPr>
        <w:tabs>
          <w:tab w:val="left" w:pos="426"/>
          <w:tab w:val="left" w:pos="900"/>
        </w:tabs>
        <w:spacing w:after="0" w:line="240" w:lineRule="auto"/>
        <w:ind w:left="720" w:hanging="720"/>
        <w:jc w:val="both"/>
        <w:rPr>
          <w:rFonts w:ascii="Arial" w:hAnsi="Arial" w:cs="Arial"/>
          <w:b/>
          <w:bCs/>
          <w:sz w:val="19"/>
          <w:szCs w:val="19"/>
          <w:lang w:eastAsia="pl-PL"/>
        </w:rPr>
      </w:pPr>
      <w:r w:rsidRPr="00F20523">
        <w:rPr>
          <w:rFonts w:ascii="Arial" w:hAnsi="Arial" w:cs="Arial"/>
          <w:sz w:val="19"/>
          <w:szCs w:val="19"/>
          <w:lang w:eastAsia="pl-PL"/>
        </w:rPr>
        <w:t xml:space="preserve"> </w:t>
      </w:r>
      <w:r w:rsidR="005F3F4C" w:rsidRPr="00F20523">
        <w:rPr>
          <w:rFonts w:ascii="Arial" w:hAnsi="Arial" w:cs="Arial"/>
          <w:sz w:val="19"/>
          <w:szCs w:val="19"/>
          <w:lang w:eastAsia="pl-PL"/>
        </w:rPr>
        <w:t>Zamawiający nie przewiduje zwrotu kosztów udziału w postępowaniu.</w:t>
      </w:r>
    </w:p>
    <w:p w14:paraId="7145E666" w14:textId="2CF9A126" w:rsidR="00E42D8E" w:rsidRPr="00F20523" w:rsidRDefault="00E42D8E" w:rsidP="002A3AF4">
      <w:pPr>
        <w:pStyle w:val="Akapitzlist"/>
        <w:numPr>
          <w:ilvl w:val="1"/>
          <w:numId w:val="12"/>
        </w:numPr>
        <w:tabs>
          <w:tab w:val="left" w:pos="567"/>
        </w:tabs>
        <w:spacing w:after="0" w:line="240" w:lineRule="auto"/>
        <w:ind w:left="426" w:hanging="426"/>
        <w:jc w:val="both"/>
        <w:rPr>
          <w:rFonts w:ascii="Arial" w:hAnsi="Arial" w:cs="Arial"/>
          <w:b/>
          <w:bCs/>
          <w:sz w:val="19"/>
          <w:szCs w:val="19"/>
          <w:lang w:eastAsia="pl-PL"/>
        </w:rPr>
      </w:pPr>
      <w:r w:rsidRPr="00F20523">
        <w:rPr>
          <w:rFonts w:ascii="Arial" w:hAnsi="Arial" w:cs="Arial"/>
          <w:sz w:val="19"/>
          <w:szCs w:val="19"/>
          <w:lang w:eastAsia="pl-PL"/>
        </w:rPr>
        <w:t xml:space="preserve"> </w:t>
      </w:r>
      <w:r w:rsidR="00D30345" w:rsidRPr="00F20523">
        <w:rPr>
          <w:rFonts w:ascii="Arial" w:hAnsi="Arial" w:cs="Arial"/>
          <w:sz w:val="19"/>
          <w:szCs w:val="19"/>
          <w:lang w:eastAsia="pl-PL"/>
        </w:rPr>
        <w:t xml:space="preserve"> </w:t>
      </w:r>
      <w:proofErr w:type="spellStart"/>
      <w:r w:rsidR="00D30345" w:rsidRPr="00F20523">
        <w:rPr>
          <w:rFonts w:ascii="Arial" w:hAnsi="Arial" w:cs="Arial"/>
          <w:sz w:val="19"/>
          <w:szCs w:val="19"/>
          <w:lang w:eastAsia="pl-PL"/>
        </w:rPr>
        <w:t>Zamawiajacy</w:t>
      </w:r>
      <w:proofErr w:type="spellEnd"/>
      <w:r w:rsidR="00D30345" w:rsidRPr="00F20523">
        <w:rPr>
          <w:rFonts w:ascii="Arial" w:hAnsi="Arial" w:cs="Arial"/>
          <w:sz w:val="19"/>
          <w:szCs w:val="19"/>
          <w:lang w:eastAsia="pl-PL"/>
        </w:rPr>
        <w:t xml:space="preserve"> zastrzega sobie prawo zwiększenia ilości zamawianego asortymentu (Prawo Opcji) i odpowiednio wynagrodzenia Wykonawcy </w:t>
      </w:r>
      <w:r w:rsidR="00D30345" w:rsidRPr="00F20523">
        <w:rPr>
          <w:rFonts w:ascii="Arial" w:hAnsi="Arial" w:cs="Arial"/>
          <w:b/>
          <w:bCs/>
          <w:sz w:val="19"/>
          <w:szCs w:val="19"/>
          <w:lang w:eastAsia="pl-PL"/>
        </w:rPr>
        <w:t>do 30 %</w:t>
      </w:r>
      <w:r w:rsidR="00D30345" w:rsidRPr="00F20523">
        <w:rPr>
          <w:rFonts w:ascii="Arial" w:hAnsi="Arial" w:cs="Arial"/>
          <w:sz w:val="19"/>
          <w:szCs w:val="19"/>
          <w:lang w:eastAsia="pl-PL"/>
        </w:rPr>
        <w:t xml:space="preserve"> wartości umowy brutto. Prawo opcji może być realizowane w okresie obowiązywania umowy lub w ramach przedłużenia umowy aneksem. Wykonawca nie może odmówić wykonania umowy w zakresie objętym opcją, o ile tylko Zamawiający złoży pisemne oświadczenie (lub w postaci elektronicznej opatrzonej kwalifikowanym podpisem elektronicznym) o skorzystaniu z niej, na co najmniej </w:t>
      </w:r>
      <w:r w:rsidR="00D30345" w:rsidRPr="00F20523">
        <w:rPr>
          <w:rFonts w:ascii="Arial" w:hAnsi="Arial" w:cs="Arial"/>
          <w:b/>
          <w:bCs/>
          <w:sz w:val="19"/>
          <w:szCs w:val="19"/>
          <w:lang w:eastAsia="pl-PL"/>
        </w:rPr>
        <w:t>1 miesi</w:t>
      </w:r>
      <w:r w:rsidR="007A1621" w:rsidRPr="00F20523">
        <w:rPr>
          <w:rFonts w:ascii="Arial" w:hAnsi="Arial" w:cs="Arial"/>
          <w:b/>
          <w:bCs/>
          <w:sz w:val="19"/>
          <w:szCs w:val="19"/>
          <w:lang w:eastAsia="pl-PL"/>
        </w:rPr>
        <w:t>ą</w:t>
      </w:r>
      <w:r w:rsidR="00D30345" w:rsidRPr="00F20523">
        <w:rPr>
          <w:rFonts w:ascii="Arial" w:hAnsi="Arial" w:cs="Arial"/>
          <w:b/>
          <w:bCs/>
          <w:sz w:val="19"/>
          <w:szCs w:val="19"/>
          <w:lang w:eastAsia="pl-PL"/>
        </w:rPr>
        <w:t>c</w:t>
      </w:r>
      <w:r w:rsidR="00D30345" w:rsidRPr="00F20523">
        <w:rPr>
          <w:rFonts w:ascii="Arial" w:hAnsi="Arial" w:cs="Arial"/>
          <w:sz w:val="19"/>
          <w:szCs w:val="19"/>
          <w:lang w:eastAsia="pl-PL"/>
        </w:rPr>
        <w:t xml:space="preserve"> przed upływem terminu obowiązywania umowy. Realizacja umowy w terminie opcjonalnym będzie się odbywała w zakresie asortymentowym</w:t>
      </w:r>
      <w:r w:rsidR="007A1621" w:rsidRPr="00F20523">
        <w:rPr>
          <w:rFonts w:ascii="Arial" w:hAnsi="Arial" w:cs="Arial"/>
          <w:sz w:val="19"/>
          <w:szCs w:val="19"/>
          <w:lang w:eastAsia="pl-PL"/>
        </w:rPr>
        <w:t xml:space="preserve">  objętym umową</w:t>
      </w:r>
      <w:r w:rsidR="00D30345" w:rsidRPr="00F20523">
        <w:rPr>
          <w:rFonts w:ascii="Arial" w:hAnsi="Arial" w:cs="Arial"/>
          <w:sz w:val="19"/>
          <w:szCs w:val="19"/>
          <w:lang w:eastAsia="pl-PL"/>
        </w:rPr>
        <w:t xml:space="preserve"> i na podstawie cen jednostkowych wskazanych w </w:t>
      </w:r>
      <w:proofErr w:type="spellStart"/>
      <w:r w:rsidR="00D30345" w:rsidRPr="00F20523">
        <w:rPr>
          <w:rFonts w:ascii="Arial" w:hAnsi="Arial" w:cs="Arial"/>
          <w:sz w:val="19"/>
          <w:szCs w:val="19"/>
          <w:lang w:eastAsia="pl-PL"/>
        </w:rPr>
        <w:t>załącznku</w:t>
      </w:r>
      <w:proofErr w:type="spellEnd"/>
      <w:r w:rsidR="00D30345" w:rsidRPr="00F20523">
        <w:rPr>
          <w:rFonts w:ascii="Arial" w:hAnsi="Arial" w:cs="Arial"/>
          <w:sz w:val="19"/>
          <w:szCs w:val="19"/>
          <w:lang w:eastAsia="pl-PL"/>
        </w:rPr>
        <w:t xml:space="preserve"> nr 1A. </w:t>
      </w:r>
    </w:p>
    <w:p w14:paraId="036284AB" w14:textId="10EE106B" w:rsidR="00E20C14" w:rsidRPr="008D681B" w:rsidRDefault="009A651C" w:rsidP="00686AC2">
      <w:pPr>
        <w:pStyle w:val="Akapitzlist"/>
        <w:numPr>
          <w:ilvl w:val="1"/>
          <w:numId w:val="12"/>
        </w:numPr>
        <w:tabs>
          <w:tab w:val="left" w:pos="142"/>
        </w:tabs>
        <w:spacing w:after="0" w:line="240" w:lineRule="auto"/>
        <w:ind w:left="567" w:hanging="567"/>
        <w:jc w:val="both"/>
        <w:rPr>
          <w:rFonts w:ascii="Arial" w:hAnsi="Arial" w:cs="Arial"/>
          <w:b/>
          <w:bCs/>
          <w:sz w:val="19"/>
          <w:szCs w:val="19"/>
          <w:lang w:eastAsia="pl-PL"/>
        </w:rPr>
      </w:pPr>
      <w:r w:rsidRPr="008D681B">
        <w:rPr>
          <w:rFonts w:ascii="Arial" w:hAnsi="Arial" w:cs="Arial"/>
          <w:sz w:val="19"/>
          <w:szCs w:val="19"/>
        </w:rPr>
        <w:t xml:space="preserve">W przypadku użycia w SWZ oraz jego załącznikach, </w:t>
      </w:r>
      <w:r w:rsidR="00CE4143" w:rsidRPr="008D681B">
        <w:rPr>
          <w:rFonts w:ascii="Arial" w:hAnsi="Arial" w:cs="Arial"/>
          <w:sz w:val="19"/>
          <w:szCs w:val="19"/>
        </w:rPr>
        <w:t>o</w:t>
      </w:r>
      <w:r w:rsidRPr="008D681B">
        <w:rPr>
          <w:rFonts w:ascii="Arial" w:hAnsi="Arial" w:cs="Arial"/>
          <w:sz w:val="19"/>
          <w:szCs w:val="19"/>
        </w:rPr>
        <w:t xml:space="preserve">pisie przedmiotu zamówienia </w:t>
      </w:r>
      <w:r w:rsidR="004574BA" w:rsidRPr="008D681B">
        <w:rPr>
          <w:rFonts w:ascii="Arial" w:hAnsi="Arial" w:cs="Arial"/>
          <w:sz w:val="19"/>
          <w:szCs w:val="19"/>
        </w:rPr>
        <w:t>znaków towarowych, patentów lub pochodzenia, źródła lub szczególnego procesu, który charakteryzuje produkty lub usługi dostarczane przez konkretnego wykonawcę</w:t>
      </w:r>
      <w:r w:rsidR="00CE4143" w:rsidRPr="008D681B">
        <w:rPr>
          <w:rFonts w:ascii="Arial" w:hAnsi="Arial" w:cs="Arial"/>
          <w:sz w:val="19"/>
          <w:szCs w:val="19"/>
        </w:rPr>
        <w:t>,</w:t>
      </w:r>
      <w:r w:rsidR="004574BA" w:rsidRPr="008D681B">
        <w:rPr>
          <w:rFonts w:ascii="Arial" w:hAnsi="Arial" w:cs="Arial"/>
          <w:sz w:val="19"/>
          <w:szCs w:val="19"/>
        </w:rPr>
        <w:t xml:space="preserve"> zamawiający dopuszcza rozwiązania równoważne zgodnie z art. 99 </w:t>
      </w:r>
      <w:proofErr w:type="spellStart"/>
      <w:r w:rsidR="004574BA" w:rsidRPr="008D681B">
        <w:rPr>
          <w:rFonts w:ascii="Arial" w:hAnsi="Arial" w:cs="Arial"/>
          <w:sz w:val="19"/>
          <w:szCs w:val="19"/>
        </w:rPr>
        <w:t>u</w:t>
      </w:r>
      <w:r w:rsidR="00B76107" w:rsidRPr="008D681B">
        <w:rPr>
          <w:rFonts w:ascii="Arial" w:hAnsi="Arial" w:cs="Arial"/>
          <w:sz w:val="19"/>
          <w:szCs w:val="19"/>
        </w:rPr>
        <w:t>w</w:t>
      </w:r>
      <w:r w:rsidR="004574BA" w:rsidRPr="008D681B">
        <w:rPr>
          <w:rFonts w:ascii="Arial" w:hAnsi="Arial" w:cs="Arial"/>
          <w:sz w:val="19"/>
          <w:szCs w:val="19"/>
        </w:rPr>
        <w:t>st</w:t>
      </w:r>
      <w:proofErr w:type="spellEnd"/>
      <w:r w:rsidR="004574BA" w:rsidRPr="008D681B">
        <w:rPr>
          <w:rFonts w:ascii="Arial" w:hAnsi="Arial" w:cs="Arial"/>
          <w:sz w:val="19"/>
          <w:szCs w:val="19"/>
        </w:rPr>
        <w:t xml:space="preserve">. 5 Ustawy </w:t>
      </w:r>
      <w:proofErr w:type="spellStart"/>
      <w:r w:rsidR="004574BA" w:rsidRPr="008D681B">
        <w:rPr>
          <w:rFonts w:ascii="Arial" w:hAnsi="Arial" w:cs="Arial"/>
          <w:sz w:val="19"/>
          <w:szCs w:val="19"/>
        </w:rPr>
        <w:t>Pzp</w:t>
      </w:r>
      <w:proofErr w:type="spellEnd"/>
      <w:r w:rsidR="004574BA" w:rsidRPr="008D681B">
        <w:rPr>
          <w:rFonts w:ascii="Arial" w:hAnsi="Arial" w:cs="Arial"/>
          <w:sz w:val="19"/>
          <w:szCs w:val="19"/>
        </w:rPr>
        <w:t>.</w:t>
      </w:r>
    </w:p>
    <w:p w14:paraId="1F6C3560" w14:textId="77777777" w:rsidR="004574BA" w:rsidRPr="004574BA" w:rsidRDefault="004574BA" w:rsidP="004574BA">
      <w:pPr>
        <w:pStyle w:val="Akapitzlist"/>
        <w:tabs>
          <w:tab w:val="left" w:pos="142"/>
        </w:tabs>
        <w:spacing w:after="0" w:line="240" w:lineRule="auto"/>
        <w:ind w:left="567"/>
        <w:jc w:val="both"/>
        <w:rPr>
          <w:rFonts w:ascii="Arial" w:hAnsi="Arial" w:cs="Arial"/>
          <w:b/>
          <w:bCs/>
          <w:sz w:val="19"/>
          <w:szCs w:val="19"/>
          <w:lang w:eastAsia="pl-PL"/>
        </w:rPr>
      </w:pPr>
    </w:p>
    <w:p w14:paraId="75883DEE" w14:textId="77777777" w:rsidR="00E20C14" w:rsidRPr="00E20C14" w:rsidRDefault="00E20C14" w:rsidP="00754E3E">
      <w:pPr>
        <w:pStyle w:val="Akapitzlist"/>
        <w:numPr>
          <w:ilvl w:val="1"/>
          <w:numId w:val="12"/>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06BCBAF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115C5D2F" w14:textId="77777777" w:rsidR="00E20C14" w:rsidRPr="00752E3F" w:rsidRDefault="00E20C14" w:rsidP="00754E3E">
      <w:pPr>
        <w:pStyle w:val="Akapitzlist"/>
        <w:numPr>
          <w:ilvl w:val="0"/>
          <w:numId w:val="15"/>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1F6F9F4E" w14:textId="77777777" w:rsidR="00752E3F" w:rsidRPr="00AB669A" w:rsidRDefault="00752E3F" w:rsidP="00754E3E">
      <w:pPr>
        <w:pStyle w:val="Akapitzlist"/>
        <w:numPr>
          <w:ilvl w:val="0"/>
          <w:numId w:val="15"/>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183F34E7"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4BDD32EC"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7FF759A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4F3663C8"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749ED7E1"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0CCCC5FB"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26D3EFBF"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2BA149C1"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5974302"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lastRenderedPageBreak/>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76F29205"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52D8B20A" w14:textId="77777777" w:rsidR="00E20C14" w:rsidRDefault="00E20C14" w:rsidP="00754E3E">
      <w:pPr>
        <w:pStyle w:val="Akapitzlist"/>
        <w:numPr>
          <w:ilvl w:val="0"/>
          <w:numId w:val="16"/>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5E331CF2" w14:textId="77777777" w:rsidR="00E20C14" w:rsidRDefault="00E20C14" w:rsidP="00754E3E">
      <w:pPr>
        <w:pStyle w:val="Akapitzlist"/>
        <w:numPr>
          <w:ilvl w:val="0"/>
          <w:numId w:val="15"/>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69EA5EA8"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5F3E3EB4" w14:textId="77777777" w:rsidR="00E20C14" w:rsidRDefault="00E20C14" w:rsidP="00754E3E">
      <w:pPr>
        <w:pStyle w:val="Akapitzlist"/>
        <w:numPr>
          <w:ilvl w:val="0"/>
          <w:numId w:val="17"/>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71F859E7" w14:textId="77777777" w:rsidR="00E20C14" w:rsidRPr="00263722" w:rsidRDefault="00E20C14" w:rsidP="00754E3E">
      <w:pPr>
        <w:pStyle w:val="Akapitzlist"/>
        <w:numPr>
          <w:ilvl w:val="0"/>
          <w:numId w:val="17"/>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5F9DDCF1" w14:textId="77777777" w:rsidR="00263722"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31E44A" w14:textId="77777777" w:rsidR="00C56C3B" w:rsidRPr="00263722" w:rsidRDefault="00263722" w:rsidP="00754E3E">
      <w:pPr>
        <w:pStyle w:val="Akapitzlist"/>
        <w:numPr>
          <w:ilvl w:val="0"/>
          <w:numId w:val="15"/>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030FC374"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0EC9E115"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71CC8EFC" w14:textId="67B55963"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w:t>
      </w:r>
      <w:r w:rsidR="007F7556">
        <w:rPr>
          <w:rFonts w:ascii="Arial" w:hAnsi="Arial" w:cs="Arial"/>
          <w:sz w:val="19"/>
          <w:szCs w:val="19"/>
          <w:lang w:eastAsia="pl-PL"/>
        </w:rPr>
        <w:t xml:space="preserve">, drogą e-mail </w:t>
      </w:r>
      <w:r w:rsidRPr="00993FA5">
        <w:rPr>
          <w:rFonts w:ascii="Arial" w:hAnsi="Arial" w:cs="Arial"/>
          <w:sz w:val="19"/>
          <w:szCs w:val="19"/>
          <w:lang w:eastAsia="pl-PL"/>
        </w:rPr>
        <w:t xml:space="preserve"> lub telefonicznie przez okres:</w:t>
      </w:r>
      <w:r w:rsidRPr="00993FA5">
        <w:rPr>
          <w:rFonts w:ascii="Arial" w:hAnsi="Arial" w:cs="Arial"/>
          <w:b/>
          <w:bCs/>
          <w:color w:val="0000FF"/>
          <w:sz w:val="19"/>
          <w:szCs w:val="19"/>
          <w:lang w:eastAsia="pl-PL"/>
        </w:rPr>
        <w:t xml:space="preserve"> </w:t>
      </w:r>
      <w:bookmarkStart w:id="2" w:name="_Hlk486251861"/>
      <w:r w:rsidR="007240BE">
        <w:rPr>
          <w:rFonts w:ascii="Arial" w:hAnsi="Arial" w:cs="Arial"/>
          <w:b/>
          <w:bCs/>
          <w:color w:val="0000FF"/>
          <w:sz w:val="19"/>
          <w:szCs w:val="19"/>
          <w:lang w:eastAsia="pl-PL"/>
        </w:rPr>
        <w:t>12</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2"/>
      <w:r w:rsidR="007F4C56" w:rsidRPr="00993FA5">
        <w:rPr>
          <w:rFonts w:ascii="Arial" w:hAnsi="Arial" w:cs="Arial"/>
          <w:sz w:val="19"/>
          <w:szCs w:val="19"/>
          <w:lang w:eastAsia="pl-PL"/>
        </w:rPr>
        <w:t>.</w:t>
      </w:r>
    </w:p>
    <w:p w14:paraId="4F965EC5"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56BE83E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65D73B0A"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D00CDB8"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72E0D293"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660C02A2" w14:textId="35AE993F" w:rsidR="002C0006" w:rsidRDefault="00907E6E" w:rsidP="00993FA5">
      <w:pPr>
        <w:spacing w:after="0" w:line="240" w:lineRule="auto"/>
        <w:ind w:left="1134" w:hanging="434"/>
        <w:jc w:val="both"/>
        <w:rPr>
          <w:rFonts w:ascii="Arial" w:hAnsi="Arial" w:cs="Arial"/>
          <w:sz w:val="19"/>
          <w:szCs w:val="19"/>
          <w:lang w:eastAsia="pl-PL"/>
        </w:rPr>
      </w:pPr>
      <w:r w:rsidRPr="00254EC1">
        <w:rPr>
          <w:rFonts w:ascii="Arial" w:hAnsi="Arial" w:cs="Arial"/>
          <w:sz w:val="19"/>
          <w:szCs w:val="19"/>
          <w:lang w:eastAsia="pl-PL"/>
        </w:rPr>
        <w:t>5.2.1. </w:t>
      </w:r>
      <w:r w:rsidR="007F7556" w:rsidRPr="007F7556">
        <w:rPr>
          <w:rFonts w:ascii="Arial" w:hAnsi="Arial" w:cs="Arial"/>
          <w:sz w:val="19"/>
          <w:szCs w:val="19"/>
          <w:lang w:eastAsia="pl-PL"/>
        </w:rPr>
        <w:t>zdolnoś</w:t>
      </w:r>
      <w:r w:rsidR="002C0006">
        <w:rPr>
          <w:rFonts w:ascii="Arial" w:hAnsi="Arial" w:cs="Arial"/>
          <w:sz w:val="19"/>
          <w:szCs w:val="19"/>
          <w:lang w:eastAsia="pl-PL"/>
        </w:rPr>
        <w:t xml:space="preserve">ć </w:t>
      </w:r>
      <w:r w:rsidR="007F7556" w:rsidRPr="007F7556">
        <w:rPr>
          <w:rFonts w:ascii="Arial" w:hAnsi="Arial" w:cs="Arial"/>
          <w:sz w:val="19"/>
          <w:szCs w:val="19"/>
          <w:lang w:eastAsia="pl-PL"/>
        </w:rPr>
        <w:t>do występowania w obrocie gospodarczym</w:t>
      </w:r>
    </w:p>
    <w:p w14:paraId="711C6DD2" w14:textId="1EAC1256"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22EAEB29" w14:textId="77777777" w:rsidR="002C0006" w:rsidRDefault="002C0006" w:rsidP="00993FA5">
      <w:pPr>
        <w:spacing w:after="0" w:line="240" w:lineRule="auto"/>
        <w:ind w:left="1134" w:hanging="434"/>
        <w:jc w:val="both"/>
        <w:rPr>
          <w:rFonts w:ascii="Arial" w:hAnsi="Arial" w:cs="Arial"/>
          <w:sz w:val="19"/>
          <w:szCs w:val="19"/>
          <w:lang w:eastAsia="pl-PL"/>
        </w:rPr>
      </w:pPr>
    </w:p>
    <w:p w14:paraId="014DAC5D" w14:textId="685E0F02" w:rsidR="002C0006" w:rsidRDefault="007F7556" w:rsidP="002C0006">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5.2.2.</w:t>
      </w:r>
      <w:r w:rsidRPr="007F7556">
        <w:rPr>
          <w:rFonts w:ascii="Arial" w:hAnsi="Arial" w:cs="Arial"/>
          <w:sz w:val="19"/>
          <w:szCs w:val="19"/>
          <w:lang w:eastAsia="pl-PL"/>
        </w:rPr>
        <w:t>uprawnie</w:t>
      </w:r>
      <w:r w:rsidR="002C0006">
        <w:rPr>
          <w:rFonts w:ascii="Arial" w:hAnsi="Arial" w:cs="Arial"/>
          <w:sz w:val="19"/>
          <w:szCs w:val="19"/>
          <w:lang w:eastAsia="pl-PL"/>
        </w:rPr>
        <w:t>nia</w:t>
      </w:r>
      <w:r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w:t>
      </w:r>
    </w:p>
    <w:p w14:paraId="739F4761" w14:textId="3665FAED" w:rsidR="002C0006" w:rsidRPr="00072777" w:rsidRDefault="002C0006" w:rsidP="00993FA5">
      <w:pPr>
        <w:spacing w:after="0" w:line="240" w:lineRule="auto"/>
        <w:ind w:left="1134" w:hanging="434"/>
        <w:jc w:val="both"/>
        <w:rPr>
          <w:rFonts w:ascii="Arial" w:hAnsi="Arial" w:cs="Arial"/>
          <w:color w:val="FF0000"/>
          <w:sz w:val="19"/>
          <w:szCs w:val="19"/>
          <w:lang w:eastAsia="pl-PL"/>
        </w:rPr>
      </w:pPr>
      <w:r>
        <w:rPr>
          <w:rFonts w:ascii="Arial" w:hAnsi="Arial" w:cs="Arial"/>
          <w:sz w:val="19"/>
          <w:szCs w:val="19"/>
          <w:lang w:eastAsia="pl-PL"/>
        </w:rPr>
        <w:t xml:space="preserve">        O</w:t>
      </w:r>
      <w:r w:rsidRPr="00254EC1">
        <w:rPr>
          <w:rFonts w:ascii="Arial" w:hAnsi="Arial" w:cs="Arial"/>
          <w:sz w:val="19"/>
          <w:szCs w:val="19"/>
          <w:lang w:eastAsia="pl-PL"/>
        </w:rPr>
        <w:t xml:space="preserve"> udzielenie zamówienia mogą ubiegać się wykonawcy, którzy są uprawnieni do sprzedaży produktów leczniczych Zamawiającemu, zgodnie z ustawą z dnia 6 września 2001 roku prawo farmaceutyczne (tekst jednolity: Dz. U. 2008 r. Nr 45 poz. 271 z późniejszymi zmianami) </w:t>
      </w:r>
      <w:r>
        <w:rPr>
          <w:rFonts w:ascii="Arial" w:hAnsi="Arial" w:cs="Arial"/>
          <w:sz w:val="19"/>
          <w:szCs w:val="19"/>
          <w:lang w:eastAsia="pl-PL"/>
        </w:rPr>
        <w:t xml:space="preserve">tj. posiadają </w:t>
      </w:r>
      <w:r w:rsidRPr="00254EC1">
        <w:rPr>
          <w:rFonts w:ascii="Arial" w:hAnsi="Arial" w:cs="Arial"/>
          <w:b/>
          <w:bCs/>
          <w:sz w:val="19"/>
          <w:szCs w:val="19"/>
          <w:lang w:eastAsia="ar-SA"/>
        </w:rPr>
        <w:t>zezwoleni</w:t>
      </w:r>
      <w:r>
        <w:rPr>
          <w:rFonts w:ascii="Arial" w:hAnsi="Arial" w:cs="Arial"/>
          <w:b/>
          <w:bCs/>
          <w:sz w:val="19"/>
          <w:szCs w:val="19"/>
          <w:lang w:eastAsia="ar-SA"/>
        </w:rPr>
        <w:t>e</w:t>
      </w:r>
      <w:r w:rsidRPr="00254EC1">
        <w:rPr>
          <w:rFonts w:ascii="Arial" w:hAnsi="Arial" w:cs="Arial"/>
          <w:b/>
          <w:bCs/>
          <w:sz w:val="19"/>
          <w:szCs w:val="19"/>
          <w:lang w:eastAsia="ar-SA"/>
        </w:rPr>
        <w:t xml:space="preserve"> na prowadzenie hurtowni farmaceutycznej lub inn</w:t>
      </w:r>
      <w:r>
        <w:rPr>
          <w:rFonts w:ascii="Arial" w:hAnsi="Arial" w:cs="Arial"/>
          <w:b/>
          <w:bCs/>
          <w:sz w:val="19"/>
          <w:szCs w:val="19"/>
          <w:lang w:eastAsia="ar-SA"/>
        </w:rPr>
        <w:t>y</w:t>
      </w:r>
      <w:r w:rsidRPr="00254EC1">
        <w:rPr>
          <w:rFonts w:ascii="Arial" w:hAnsi="Arial" w:cs="Arial"/>
          <w:b/>
          <w:bCs/>
          <w:sz w:val="19"/>
          <w:szCs w:val="19"/>
          <w:lang w:eastAsia="ar-SA"/>
        </w:rPr>
        <w:t xml:space="preserve"> dokument równowa</w:t>
      </w:r>
      <w:r w:rsidRPr="00254EC1">
        <w:rPr>
          <w:rFonts w:ascii="Arial" w:eastAsia="TimesNewRoman" w:hAnsi="Arial" w:cs="Arial"/>
          <w:b/>
          <w:bCs/>
          <w:sz w:val="19"/>
          <w:szCs w:val="19"/>
          <w:lang w:eastAsia="ar-SA"/>
        </w:rPr>
        <w:t>ż</w:t>
      </w:r>
      <w:r w:rsidRPr="00254EC1">
        <w:rPr>
          <w:rFonts w:ascii="Arial" w:hAnsi="Arial" w:cs="Arial"/>
          <w:b/>
          <w:bCs/>
          <w:sz w:val="19"/>
          <w:szCs w:val="19"/>
          <w:lang w:eastAsia="ar-SA"/>
        </w:rPr>
        <w:t>n</w:t>
      </w:r>
      <w:r>
        <w:rPr>
          <w:rFonts w:ascii="Arial" w:hAnsi="Arial" w:cs="Arial"/>
          <w:b/>
          <w:bCs/>
          <w:sz w:val="19"/>
          <w:szCs w:val="19"/>
          <w:lang w:eastAsia="ar-SA"/>
        </w:rPr>
        <w:t>y</w:t>
      </w:r>
      <w:r w:rsidRPr="00254EC1">
        <w:rPr>
          <w:rFonts w:ascii="Arial" w:hAnsi="Arial" w:cs="Arial"/>
          <w:sz w:val="19"/>
          <w:szCs w:val="19"/>
          <w:lang w:eastAsia="ar-SA"/>
        </w:rPr>
        <w:t xml:space="preserve"> umo</w:t>
      </w:r>
      <w:r w:rsidRPr="00254EC1">
        <w:rPr>
          <w:rFonts w:ascii="Arial" w:eastAsia="TimesNewRoman" w:hAnsi="Arial" w:cs="Arial"/>
          <w:sz w:val="19"/>
          <w:szCs w:val="19"/>
          <w:lang w:eastAsia="ar-SA"/>
        </w:rPr>
        <w:t>ż</w:t>
      </w:r>
      <w:r w:rsidRPr="00254EC1">
        <w:rPr>
          <w:rFonts w:ascii="Arial" w:hAnsi="Arial" w:cs="Arial"/>
          <w:sz w:val="19"/>
          <w:szCs w:val="19"/>
          <w:lang w:eastAsia="ar-SA"/>
        </w:rPr>
        <w:t>liwiaj</w:t>
      </w:r>
      <w:r w:rsidRPr="00254EC1">
        <w:rPr>
          <w:rFonts w:ascii="Arial" w:eastAsia="TimesNewRoman" w:hAnsi="Arial" w:cs="Arial"/>
          <w:sz w:val="19"/>
          <w:szCs w:val="19"/>
          <w:lang w:eastAsia="ar-SA"/>
        </w:rPr>
        <w:t>ą</w:t>
      </w:r>
      <w:r w:rsidRPr="00254EC1">
        <w:rPr>
          <w:rFonts w:ascii="Arial" w:hAnsi="Arial" w:cs="Arial"/>
          <w:sz w:val="19"/>
          <w:szCs w:val="19"/>
          <w:lang w:eastAsia="ar-SA"/>
        </w:rPr>
        <w:t>c</w:t>
      </w:r>
      <w:r w:rsidR="00CE4143">
        <w:rPr>
          <w:rFonts w:ascii="Arial" w:hAnsi="Arial" w:cs="Arial"/>
          <w:sz w:val="19"/>
          <w:szCs w:val="19"/>
          <w:lang w:eastAsia="ar-SA"/>
        </w:rPr>
        <w:t>y</w:t>
      </w:r>
      <w:r w:rsidRPr="00254EC1">
        <w:rPr>
          <w:rFonts w:ascii="Arial" w:hAnsi="Arial" w:cs="Arial"/>
          <w:sz w:val="19"/>
          <w:szCs w:val="19"/>
          <w:lang w:eastAsia="ar-SA"/>
        </w:rPr>
        <w:t xml:space="preserve"> obrót przedmiotem zamówienia</w:t>
      </w:r>
      <w:r w:rsidR="00072777">
        <w:rPr>
          <w:rFonts w:ascii="Arial" w:hAnsi="Arial" w:cs="Arial"/>
          <w:sz w:val="19"/>
          <w:szCs w:val="19"/>
          <w:lang w:eastAsia="ar-SA"/>
        </w:rPr>
        <w:t xml:space="preserve"> </w:t>
      </w:r>
      <w:r w:rsidR="00072777" w:rsidRPr="00F20523">
        <w:rPr>
          <w:rFonts w:ascii="Arial" w:hAnsi="Arial" w:cs="Arial"/>
          <w:sz w:val="19"/>
          <w:szCs w:val="19"/>
          <w:lang w:eastAsia="ar-SA"/>
        </w:rPr>
        <w:t xml:space="preserve"> - zapis nie dotyczy zakresu nr 12</w:t>
      </w:r>
      <w:r w:rsidR="00F20523">
        <w:rPr>
          <w:rFonts w:ascii="Arial" w:hAnsi="Arial" w:cs="Arial"/>
          <w:sz w:val="19"/>
          <w:szCs w:val="19"/>
          <w:lang w:eastAsia="ar-SA"/>
        </w:rPr>
        <w:t>.</w:t>
      </w:r>
    </w:p>
    <w:p w14:paraId="1D1F7207" w14:textId="77777777" w:rsidR="002C0006" w:rsidRDefault="002C0006" w:rsidP="00993FA5">
      <w:pPr>
        <w:spacing w:after="0" w:line="240" w:lineRule="auto"/>
        <w:ind w:left="1134" w:hanging="434"/>
        <w:jc w:val="both"/>
        <w:rPr>
          <w:rFonts w:ascii="Arial" w:hAnsi="Arial" w:cs="Arial"/>
          <w:sz w:val="19"/>
          <w:szCs w:val="19"/>
          <w:lang w:eastAsia="pl-PL"/>
        </w:rPr>
      </w:pPr>
    </w:p>
    <w:p w14:paraId="1D3E69CB" w14:textId="27036FC1" w:rsidR="002C0006"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5.2.3.</w:t>
      </w:r>
      <w:r w:rsidRPr="007F7556">
        <w:rPr>
          <w:rFonts w:ascii="Arial" w:hAnsi="Arial" w:cs="Arial"/>
          <w:sz w:val="19"/>
          <w:szCs w:val="19"/>
          <w:lang w:eastAsia="pl-PL"/>
        </w:rPr>
        <w:t xml:space="preserve"> sytuacj</w:t>
      </w:r>
      <w:r w:rsidR="002C0006">
        <w:rPr>
          <w:rFonts w:ascii="Arial" w:hAnsi="Arial" w:cs="Arial"/>
          <w:sz w:val="19"/>
          <w:szCs w:val="19"/>
          <w:lang w:eastAsia="pl-PL"/>
        </w:rPr>
        <w:t>a</w:t>
      </w:r>
      <w:r w:rsidRPr="007F7556">
        <w:rPr>
          <w:rFonts w:ascii="Arial" w:hAnsi="Arial" w:cs="Arial"/>
          <w:sz w:val="19"/>
          <w:szCs w:val="19"/>
          <w:lang w:eastAsia="pl-PL"/>
        </w:rPr>
        <w:t xml:space="preserve"> ekonomiczn</w:t>
      </w:r>
      <w:r w:rsidR="002C0006">
        <w:rPr>
          <w:rFonts w:ascii="Arial" w:hAnsi="Arial" w:cs="Arial"/>
          <w:sz w:val="19"/>
          <w:szCs w:val="19"/>
          <w:lang w:eastAsia="pl-PL"/>
        </w:rPr>
        <w:t xml:space="preserve">a </w:t>
      </w:r>
      <w:r w:rsidRPr="007F7556">
        <w:rPr>
          <w:rFonts w:ascii="Arial" w:hAnsi="Arial" w:cs="Arial"/>
          <w:sz w:val="19"/>
          <w:szCs w:val="19"/>
          <w:lang w:eastAsia="pl-PL"/>
        </w:rPr>
        <w:t>lub finansow</w:t>
      </w:r>
      <w:r w:rsidR="002C0006">
        <w:rPr>
          <w:rFonts w:ascii="Arial" w:hAnsi="Arial" w:cs="Arial"/>
          <w:sz w:val="19"/>
          <w:szCs w:val="19"/>
          <w:lang w:eastAsia="pl-PL"/>
        </w:rPr>
        <w:t>a</w:t>
      </w:r>
    </w:p>
    <w:p w14:paraId="2302B6B6" w14:textId="300109AD"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407A74E8" w14:textId="77777777" w:rsidR="002C0006" w:rsidRDefault="002C0006" w:rsidP="00993FA5">
      <w:pPr>
        <w:spacing w:after="0" w:line="240" w:lineRule="auto"/>
        <w:ind w:left="1134" w:hanging="434"/>
        <w:jc w:val="both"/>
        <w:rPr>
          <w:rFonts w:ascii="Arial" w:hAnsi="Arial" w:cs="Arial"/>
          <w:sz w:val="19"/>
          <w:szCs w:val="19"/>
          <w:lang w:eastAsia="pl-PL"/>
        </w:rPr>
      </w:pPr>
    </w:p>
    <w:p w14:paraId="35FB3D3A" w14:textId="16D64B23" w:rsidR="00907E6E" w:rsidRDefault="007F7556" w:rsidP="00993FA5">
      <w:pPr>
        <w:spacing w:after="0" w:line="240" w:lineRule="auto"/>
        <w:ind w:left="1134" w:hanging="434"/>
        <w:jc w:val="both"/>
        <w:rPr>
          <w:rFonts w:ascii="Arial" w:hAnsi="Arial" w:cs="Arial"/>
          <w:sz w:val="19"/>
          <w:szCs w:val="19"/>
          <w:lang w:eastAsia="pl-PL"/>
        </w:rPr>
      </w:pPr>
      <w:r w:rsidRPr="007F7556">
        <w:rPr>
          <w:rFonts w:ascii="Arial" w:hAnsi="Arial" w:cs="Arial"/>
          <w:sz w:val="19"/>
          <w:szCs w:val="19"/>
          <w:lang w:eastAsia="pl-PL"/>
        </w:rPr>
        <w:t xml:space="preserve"> </w:t>
      </w:r>
      <w:r w:rsidR="002C0006">
        <w:rPr>
          <w:rFonts w:ascii="Arial" w:hAnsi="Arial" w:cs="Arial"/>
          <w:sz w:val="19"/>
          <w:szCs w:val="19"/>
          <w:lang w:eastAsia="pl-PL"/>
        </w:rPr>
        <w:t>5.2.4.</w:t>
      </w:r>
      <w:r w:rsidRPr="007F7556">
        <w:rPr>
          <w:rFonts w:ascii="Arial" w:hAnsi="Arial" w:cs="Arial"/>
          <w:sz w:val="19"/>
          <w:szCs w:val="19"/>
          <w:lang w:eastAsia="pl-PL"/>
        </w:rPr>
        <w:t xml:space="preserve"> zdolności technicznej lub zawodowej.</w:t>
      </w:r>
    </w:p>
    <w:p w14:paraId="3A281D83" w14:textId="47302FF1" w:rsidR="002C0006" w:rsidRPr="00993FA5" w:rsidRDefault="002C0006" w:rsidP="002C0006">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w:t>
      </w:r>
      <w:r>
        <w:rPr>
          <w:rFonts w:ascii="Arial" w:hAnsi="Arial" w:cs="Arial"/>
          <w:sz w:val="19"/>
          <w:szCs w:val="19"/>
          <w:lang w:eastAsia="pl-PL"/>
        </w:rPr>
        <w:t>e</w:t>
      </w:r>
    </w:p>
    <w:p w14:paraId="040C4C9B" w14:textId="77777777" w:rsidR="00B5024C" w:rsidRDefault="00B5024C" w:rsidP="00993FA5">
      <w:pPr>
        <w:spacing w:after="0" w:line="240" w:lineRule="auto"/>
        <w:ind w:left="1276"/>
        <w:jc w:val="both"/>
        <w:rPr>
          <w:rFonts w:ascii="Arial" w:hAnsi="Arial" w:cs="Arial"/>
          <w:sz w:val="19"/>
          <w:szCs w:val="19"/>
          <w:lang w:eastAsia="pl-PL"/>
        </w:rPr>
      </w:pPr>
    </w:p>
    <w:p w14:paraId="25596536" w14:textId="1A286B12" w:rsid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b/>
          <w:bCs/>
          <w:sz w:val="20"/>
          <w:szCs w:val="20"/>
          <w:lang w:eastAsia="pl-PL"/>
        </w:rPr>
        <w:t>Opis sposobu dokonania oceny spełnienia warunków o których mowa w ust. 5.2.</w:t>
      </w:r>
      <w:r w:rsidR="00CE4143">
        <w:rPr>
          <w:rFonts w:ascii="Arial" w:hAnsi="Arial" w:cs="Arial"/>
          <w:b/>
          <w:bCs/>
          <w:sz w:val="20"/>
          <w:szCs w:val="20"/>
          <w:lang w:eastAsia="pl-PL"/>
        </w:rPr>
        <w:t>2</w:t>
      </w:r>
      <w:r w:rsidRPr="00993FA5">
        <w:rPr>
          <w:rFonts w:ascii="Arial" w:hAnsi="Arial" w:cs="Arial"/>
          <w:b/>
          <w:bCs/>
          <w:sz w:val="20"/>
          <w:szCs w:val="20"/>
          <w:lang w:eastAsia="pl-PL"/>
        </w:rPr>
        <w:t>.</w:t>
      </w:r>
    </w:p>
    <w:p w14:paraId="3897F2D4" w14:textId="77777777" w:rsidR="002C0006" w:rsidRDefault="002C0006" w:rsidP="002C0006">
      <w:pPr>
        <w:spacing w:after="0" w:line="240" w:lineRule="auto"/>
        <w:jc w:val="both"/>
        <w:rPr>
          <w:rFonts w:ascii="Arial" w:hAnsi="Arial" w:cs="Arial"/>
          <w:b/>
          <w:bCs/>
          <w:sz w:val="20"/>
          <w:szCs w:val="20"/>
          <w:lang w:eastAsia="pl-PL"/>
        </w:rPr>
      </w:pPr>
    </w:p>
    <w:p w14:paraId="0A58E306" w14:textId="5F7E06B1" w:rsidR="009138FD" w:rsidRPr="002C0006" w:rsidRDefault="009138FD" w:rsidP="002C0006">
      <w:pPr>
        <w:spacing w:after="0" w:line="240" w:lineRule="auto"/>
        <w:jc w:val="both"/>
        <w:rPr>
          <w:rFonts w:ascii="Arial" w:hAnsi="Arial" w:cs="Arial"/>
          <w:b/>
          <w:bCs/>
          <w:sz w:val="20"/>
          <w:szCs w:val="20"/>
          <w:lang w:eastAsia="pl-PL"/>
        </w:rPr>
      </w:pPr>
      <w:r w:rsidRPr="00993FA5">
        <w:rPr>
          <w:rFonts w:ascii="Arial" w:hAnsi="Arial" w:cs="Arial"/>
          <w:sz w:val="19"/>
          <w:szCs w:val="19"/>
          <w:lang w:eastAsia="pl-PL"/>
        </w:rPr>
        <w:t xml:space="preserve">W celu wykazania spełnienia warunku posiadania </w:t>
      </w:r>
      <w:r w:rsidR="002C0006" w:rsidRPr="007F7556">
        <w:rPr>
          <w:rFonts w:ascii="Arial" w:hAnsi="Arial" w:cs="Arial"/>
          <w:sz w:val="19"/>
          <w:szCs w:val="19"/>
          <w:lang w:eastAsia="pl-PL"/>
        </w:rPr>
        <w:t>uprawnie</w:t>
      </w:r>
      <w:r w:rsidR="002C0006">
        <w:rPr>
          <w:rFonts w:ascii="Arial" w:hAnsi="Arial" w:cs="Arial"/>
          <w:sz w:val="19"/>
          <w:szCs w:val="19"/>
          <w:lang w:eastAsia="pl-PL"/>
        </w:rPr>
        <w:t>ń</w:t>
      </w:r>
      <w:r w:rsidR="002C0006" w:rsidRPr="007F7556">
        <w:rPr>
          <w:rFonts w:ascii="Arial" w:hAnsi="Arial" w:cs="Arial"/>
          <w:sz w:val="19"/>
          <w:szCs w:val="19"/>
          <w:lang w:eastAsia="pl-PL"/>
        </w:rPr>
        <w:t xml:space="preserve"> do prowadzenia określonej działalności gospodarczej lub zawodowej, o ile wynika to z odrębnych przepisów</w:t>
      </w:r>
      <w:r w:rsidR="002C0006">
        <w:rPr>
          <w:rFonts w:ascii="Arial" w:hAnsi="Arial" w:cs="Arial"/>
          <w:sz w:val="19"/>
          <w:szCs w:val="19"/>
          <w:lang w:eastAsia="pl-PL"/>
        </w:rPr>
        <w:t>, W</w:t>
      </w:r>
      <w:r w:rsidRPr="00993FA5">
        <w:rPr>
          <w:rFonts w:ascii="Arial" w:hAnsi="Arial" w:cs="Arial"/>
          <w:sz w:val="19"/>
          <w:szCs w:val="19"/>
          <w:lang w:eastAsia="pl-PL"/>
        </w:rPr>
        <w:t xml:space="preserve">ykonawca winien wykazać się posiadaniem </w:t>
      </w:r>
      <w:r w:rsidRPr="00993FA5">
        <w:rPr>
          <w:rFonts w:ascii="Arial" w:hAnsi="Arial" w:cs="Arial"/>
          <w:b/>
          <w:bCs/>
          <w:sz w:val="19"/>
          <w:szCs w:val="19"/>
          <w:lang w:eastAsia="ar-SA"/>
        </w:rPr>
        <w:t>zezwolenia na prowadzenie hurtowni farmaceutycznej lub innego dokumentu równowa</w:t>
      </w:r>
      <w:r w:rsidRPr="00993FA5">
        <w:rPr>
          <w:rFonts w:ascii="Arial" w:eastAsia="TimesNewRoman" w:hAnsi="Arial" w:cs="Arial"/>
          <w:b/>
          <w:bCs/>
          <w:sz w:val="19"/>
          <w:szCs w:val="19"/>
          <w:lang w:eastAsia="ar-SA"/>
        </w:rPr>
        <w:t>ż</w:t>
      </w:r>
      <w:r w:rsidRPr="00993FA5">
        <w:rPr>
          <w:rFonts w:ascii="Arial" w:hAnsi="Arial" w:cs="Arial"/>
          <w:b/>
          <w:bCs/>
          <w:sz w:val="19"/>
          <w:szCs w:val="19"/>
          <w:lang w:eastAsia="ar-SA"/>
        </w:rPr>
        <w:t>nego</w:t>
      </w:r>
      <w:r w:rsidRPr="00993FA5">
        <w:rPr>
          <w:rFonts w:ascii="Arial" w:hAnsi="Arial" w:cs="Arial"/>
          <w:sz w:val="19"/>
          <w:szCs w:val="19"/>
          <w:lang w:eastAsia="ar-SA"/>
        </w:rPr>
        <w:t xml:space="preserve"> umo</w:t>
      </w:r>
      <w:r w:rsidRPr="00993FA5">
        <w:rPr>
          <w:rFonts w:ascii="Arial" w:eastAsia="TimesNewRoman" w:hAnsi="Arial" w:cs="Arial"/>
          <w:sz w:val="19"/>
          <w:szCs w:val="19"/>
          <w:lang w:eastAsia="ar-SA"/>
        </w:rPr>
        <w:t>ż</w:t>
      </w:r>
      <w:r w:rsidRPr="00993FA5">
        <w:rPr>
          <w:rFonts w:ascii="Arial" w:hAnsi="Arial" w:cs="Arial"/>
          <w:sz w:val="19"/>
          <w:szCs w:val="19"/>
          <w:lang w:eastAsia="ar-SA"/>
        </w:rPr>
        <w:t>liwiaj</w:t>
      </w:r>
      <w:r w:rsidRPr="00993FA5">
        <w:rPr>
          <w:rFonts w:ascii="Arial" w:eastAsia="TimesNewRoman" w:hAnsi="Arial" w:cs="Arial"/>
          <w:sz w:val="19"/>
          <w:szCs w:val="19"/>
          <w:lang w:eastAsia="ar-SA"/>
        </w:rPr>
        <w:t>ą</w:t>
      </w:r>
      <w:r w:rsidRPr="00993FA5">
        <w:rPr>
          <w:rFonts w:ascii="Arial" w:hAnsi="Arial" w:cs="Arial"/>
          <w:sz w:val="19"/>
          <w:szCs w:val="19"/>
          <w:lang w:eastAsia="ar-SA"/>
        </w:rPr>
        <w:t>cego obrót przedmiotem zamówienia, je</w:t>
      </w:r>
      <w:r w:rsidRPr="00993FA5">
        <w:rPr>
          <w:rFonts w:ascii="Arial" w:eastAsia="TimesNewRoman" w:hAnsi="Arial" w:cs="Arial"/>
          <w:sz w:val="19"/>
          <w:szCs w:val="19"/>
          <w:lang w:eastAsia="ar-SA"/>
        </w:rPr>
        <w:t>ś</w:t>
      </w:r>
      <w:r w:rsidRPr="00993FA5">
        <w:rPr>
          <w:rFonts w:ascii="Arial" w:hAnsi="Arial" w:cs="Arial"/>
          <w:sz w:val="19"/>
          <w:szCs w:val="19"/>
          <w:lang w:eastAsia="ar-SA"/>
        </w:rPr>
        <w:t>li jest wymagany przez przepisy</w:t>
      </w:r>
      <w:r>
        <w:rPr>
          <w:rFonts w:ascii="Arial" w:hAnsi="Arial" w:cs="Arial"/>
          <w:sz w:val="19"/>
          <w:szCs w:val="19"/>
          <w:lang w:eastAsia="ar-SA"/>
        </w:rPr>
        <w:t>.</w:t>
      </w:r>
    </w:p>
    <w:p w14:paraId="0F0A03EC" w14:textId="77777777" w:rsidR="009138FD" w:rsidRPr="00993FA5" w:rsidRDefault="009138FD" w:rsidP="009138FD">
      <w:pPr>
        <w:widowControl w:val="0"/>
        <w:suppressAutoHyphens/>
        <w:spacing w:after="0" w:line="240" w:lineRule="auto"/>
        <w:jc w:val="both"/>
        <w:rPr>
          <w:rFonts w:ascii="Arial" w:hAnsi="Arial" w:cs="Arial"/>
          <w:sz w:val="19"/>
          <w:szCs w:val="19"/>
          <w:lang w:eastAsia="pl-PL"/>
        </w:rPr>
      </w:pPr>
    </w:p>
    <w:p w14:paraId="729C6DEA" w14:textId="2236F3DC" w:rsidR="00232368" w:rsidRPr="00993FA5" w:rsidRDefault="009138FD" w:rsidP="009138FD">
      <w:pPr>
        <w:spacing w:after="0" w:line="240" w:lineRule="auto"/>
        <w:jc w:val="both"/>
        <w:rPr>
          <w:rFonts w:ascii="Arial" w:hAnsi="Arial" w:cs="Arial"/>
          <w:color w:val="000000"/>
          <w:sz w:val="19"/>
          <w:szCs w:val="19"/>
          <w:lang w:eastAsia="ar-SA"/>
        </w:rPr>
      </w:pPr>
      <w:r w:rsidRPr="00993FA5">
        <w:rPr>
          <w:rFonts w:ascii="Arial" w:hAnsi="Arial" w:cs="Arial"/>
          <w:sz w:val="19"/>
          <w:szCs w:val="19"/>
          <w:lang w:eastAsia="ar-SA"/>
        </w:rPr>
        <w:t xml:space="preserve">Zamawiający uzna warunek za spełniony, jeżeli Wykonawca będzie dysponował </w:t>
      </w:r>
      <w:r w:rsidRPr="00993FA5">
        <w:rPr>
          <w:rFonts w:ascii="Arial" w:hAnsi="Arial" w:cs="Arial"/>
          <w:color w:val="000000"/>
          <w:sz w:val="19"/>
          <w:szCs w:val="19"/>
          <w:lang w:eastAsia="ar-SA"/>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8B1B01">
        <w:rPr>
          <w:rFonts w:ascii="Arial" w:hAnsi="Arial" w:cs="Arial"/>
          <w:color w:val="000000"/>
          <w:sz w:val="19"/>
          <w:szCs w:val="19"/>
          <w:lang w:eastAsia="ar-SA"/>
        </w:rPr>
        <w:t>.</w:t>
      </w:r>
    </w:p>
    <w:p w14:paraId="0D9D575F" w14:textId="77777777" w:rsidR="009138FD" w:rsidRPr="00993FA5" w:rsidRDefault="009138FD" w:rsidP="009138FD">
      <w:pPr>
        <w:spacing w:after="0" w:line="240" w:lineRule="auto"/>
        <w:jc w:val="both"/>
        <w:rPr>
          <w:rFonts w:ascii="Arial" w:hAnsi="Arial" w:cs="Arial"/>
          <w:b/>
          <w:bCs/>
          <w:sz w:val="19"/>
          <w:szCs w:val="19"/>
          <w:lang w:eastAsia="pl-PL"/>
        </w:rPr>
      </w:pPr>
    </w:p>
    <w:p w14:paraId="682D8C69" w14:textId="77777777" w:rsidR="009138FD" w:rsidRPr="00993FA5" w:rsidRDefault="009138FD" w:rsidP="009138FD">
      <w:pPr>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będzie je oceniał:</w:t>
      </w:r>
    </w:p>
    <w:p w14:paraId="36707B20" w14:textId="77777777" w:rsidR="009138FD" w:rsidRPr="00993FA5" w:rsidRDefault="009138FD" w:rsidP="009138FD">
      <w:pPr>
        <w:spacing w:after="0" w:line="240" w:lineRule="auto"/>
        <w:ind w:left="568" w:firstLine="708"/>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posiada zezwolenie </w:t>
      </w:r>
      <w:r w:rsidRPr="00993FA5">
        <w:rPr>
          <w:rFonts w:ascii="Arial" w:hAnsi="Arial" w:cs="Arial"/>
          <w:sz w:val="19"/>
          <w:szCs w:val="19"/>
          <w:lang w:eastAsia="pl-PL"/>
        </w:rPr>
        <w:tab/>
        <w:t>- spełnia</w:t>
      </w:r>
    </w:p>
    <w:p w14:paraId="14305272" w14:textId="6A7B4A04" w:rsidR="009138FD" w:rsidRDefault="009138FD" w:rsidP="009138FD">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w:t>
      </w:r>
      <w:r w:rsidRPr="00993FA5">
        <w:rPr>
          <w:rFonts w:ascii="Arial" w:hAnsi="Arial" w:cs="Arial"/>
          <w:sz w:val="19"/>
          <w:szCs w:val="19"/>
          <w:lang w:eastAsia="pl-PL"/>
        </w:rPr>
        <w:tab/>
        <w:t xml:space="preserve">brak zezwolenia   </w:t>
      </w:r>
      <w:r w:rsidRPr="00993FA5">
        <w:rPr>
          <w:rFonts w:ascii="Arial" w:hAnsi="Arial" w:cs="Arial"/>
          <w:sz w:val="19"/>
          <w:szCs w:val="19"/>
          <w:lang w:eastAsia="pl-PL"/>
        </w:rPr>
        <w:tab/>
        <w:t>- nie spełnia</w:t>
      </w:r>
    </w:p>
    <w:p w14:paraId="16D35BE4" w14:textId="4578E48A" w:rsidR="00232368" w:rsidRDefault="00232368" w:rsidP="009138FD">
      <w:pPr>
        <w:spacing w:after="0" w:line="240" w:lineRule="auto"/>
        <w:ind w:left="1276"/>
        <w:jc w:val="both"/>
        <w:rPr>
          <w:rFonts w:ascii="Arial" w:hAnsi="Arial" w:cs="Arial"/>
          <w:sz w:val="19"/>
          <w:szCs w:val="19"/>
          <w:lang w:eastAsia="pl-PL"/>
        </w:rPr>
      </w:pPr>
    </w:p>
    <w:p w14:paraId="49E44A23" w14:textId="77777777" w:rsidR="00232368" w:rsidRDefault="00232368" w:rsidP="009138FD">
      <w:pPr>
        <w:spacing w:after="0" w:line="240" w:lineRule="auto"/>
        <w:ind w:left="1276"/>
        <w:jc w:val="both"/>
        <w:rPr>
          <w:rFonts w:ascii="Arial" w:hAnsi="Arial" w:cs="Arial"/>
          <w:sz w:val="19"/>
          <w:szCs w:val="19"/>
          <w:lang w:eastAsia="pl-PL"/>
        </w:rPr>
      </w:pPr>
    </w:p>
    <w:p w14:paraId="3B95559A" w14:textId="7E19BF4B" w:rsidR="00232368"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Warunek dotyczący uprawnień do prowadzenia określonej działalności gospodarczej lub zawodowej, o którym mowa w art. 112 ust. 2 pkt 2</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sidRPr="00232368">
        <w:rPr>
          <w:rFonts w:ascii="Arial" w:hAnsi="Arial" w:cs="Arial"/>
          <w:sz w:val="19"/>
          <w:szCs w:val="19"/>
          <w:lang w:eastAsia="pl-PL"/>
        </w:rPr>
        <w:t xml:space="preserve">,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1CD78E66" w14:textId="5790B76B" w:rsidR="00907E6E" w:rsidRDefault="00232368" w:rsidP="00993FA5">
      <w:pPr>
        <w:spacing w:after="0" w:line="240" w:lineRule="auto"/>
        <w:jc w:val="both"/>
        <w:rPr>
          <w:rFonts w:ascii="Arial" w:hAnsi="Arial" w:cs="Arial"/>
          <w:sz w:val="19"/>
          <w:szCs w:val="19"/>
          <w:lang w:eastAsia="pl-PL"/>
        </w:rPr>
      </w:pPr>
      <w:r w:rsidRPr="00232368">
        <w:rPr>
          <w:rFonts w:ascii="Arial" w:hAnsi="Arial" w:cs="Arial"/>
          <w:sz w:val="19"/>
          <w:szCs w:val="19"/>
          <w:lang w:eastAsia="pl-PL"/>
        </w:rPr>
        <w:t xml:space="preserve">W przypadku, o którym mowa </w:t>
      </w:r>
      <w:r>
        <w:rPr>
          <w:rFonts w:ascii="Arial" w:hAnsi="Arial" w:cs="Arial"/>
          <w:sz w:val="19"/>
          <w:szCs w:val="19"/>
          <w:lang w:eastAsia="pl-PL"/>
        </w:rPr>
        <w:t>powyżej</w:t>
      </w:r>
      <w:r w:rsidRPr="00232368">
        <w:rPr>
          <w:rFonts w:ascii="Arial" w:hAnsi="Arial" w:cs="Arial"/>
          <w:sz w:val="19"/>
          <w:szCs w:val="19"/>
          <w:lang w:eastAsia="pl-PL"/>
        </w:rPr>
        <w:t>, wykonawcy wspólnie ubiegający się o udzielenie zamówienia dołączają odpowiednio do oferty oświadczenie, z którego wynika, które dostawy wykonają poszczególni wykonawcy.</w:t>
      </w:r>
    </w:p>
    <w:p w14:paraId="147E8E43" w14:textId="77777777" w:rsidR="00A925E3" w:rsidRPr="00B5024C" w:rsidRDefault="00A925E3" w:rsidP="00993FA5">
      <w:pPr>
        <w:spacing w:after="0" w:line="240" w:lineRule="auto"/>
        <w:jc w:val="both"/>
        <w:rPr>
          <w:rFonts w:ascii="Arial" w:hAnsi="Arial" w:cs="Arial"/>
          <w:strike/>
          <w:sz w:val="19"/>
          <w:szCs w:val="19"/>
          <w:lang w:eastAsia="pl-PL"/>
        </w:rPr>
      </w:pPr>
    </w:p>
    <w:p w14:paraId="56246473" w14:textId="59F76BD9"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r>
      <w:r w:rsidR="002C0006">
        <w:rPr>
          <w:rFonts w:ascii="Arial" w:hAnsi="Arial" w:cs="Arial"/>
          <w:b/>
          <w:bCs/>
          <w:sz w:val="19"/>
          <w:szCs w:val="19"/>
          <w:lang w:eastAsia="pl-PL"/>
        </w:rPr>
        <w:t xml:space="preserve">Podstawy wykluczenia, o których mowa w art. 108 Ustawy </w:t>
      </w:r>
      <w:proofErr w:type="spellStart"/>
      <w:r w:rsidR="002C0006">
        <w:rPr>
          <w:rFonts w:ascii="Arial" w:hAnsi="Arial" w:cs="Arial"/>
          <w:b/>
          <w:bCs/>
          <w:sz w:val="19"/>
          <w:szCs w:val="19"/>
          <w:lang w:eastAsia="pl-PL"/>
        </w:rPr>
        <w:t>Pzp</w:t>
      </w:r>
      <w:proofErr w:type="spellEnd"/>
      <w:r w:rsidRPr="0068693A">
        <w:rPr>
          <w:rFonts w:ascii="Arial" w:hAnsi="Arial" w:cs="Arial"/>
          <w:b/>
          <w:bCs/>
          <w:sz w:val="19"/>
          <w:szCs w:val="19"/>
          <w:lang w:eastAsia="pl-PL"/>
        </w:rPr>
        <w:t>:</w:t>
      </w:r>
    </w:p>
    <w:p w14:paraId="4D2E6DE3"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2F785CB0" w14:textId="20DDB6D8" w:rsidR="002C0006" w:rsidRDefault="00E72DB4" w:rsidP="007348F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1. </w:t>
      </w:r>
      <w:r w:rsidR="005D5C42" w:rsidRPr="0068693A">
        <w:rPr>
          <w:rFonts w:ascii="Arial" w:eastAsia="Times New Roman" w:hAnsi="Arial" w:cs="Arial"/>
          <w:sz w:val="19"/>
          <w:szCs w:val="19"/>
          <w:lang w:eastAsia="pl-PL"/>
        </w:rPr>
        <w:t>Z postępowania o udzielenie zamówienia Zamawiający wykluczy</w:t>
      </w:r>
      <w:r w:rsidR="002C0006">
        <w:rPr>
          <w:rFonts w:ascii="Arial" w:eastAsia="Times New Roman" w:hAnsi="Arial" w:cs="Arial"/>
          <w:sz w:val="19"/>
          <w:szCs w:val="19"/>
          <w:lang w:eastAsia="pl-PL"/>
        </w:rPr>
        <w:t xml:space="preserve"> Wykonawcę</w:t>
      </w:r>
      <w:r w:rsidR="005D5C42" w:rsidRPr="0068693A">
        <w:rPr>
          <w:rFonts w:ascii="Arial" w:eastAsia="Times New Roman" w:hAnsi="Arial" w:cs="Arial"/>
          <w:sz w:val="19"/>
          <w:szCs w:val="19"/>
          <w:lang w:eastAsia="pl-PL"/>
        </w:rPr>
        <w:t>:</w:t>
      </w:r>
    </w:p>
    <w:p w14:paraId="1309944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1) będącego osobą fizyczną, którego prawomocnie skazano za przestępstwo: </w:t>
      </w:r>
    </w:p>
    <w:p w14:paraId="6FA60180"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a) udziału w zorganizowanej grupie przestępczej albo związku mającym na celu popełnienie przestępstwa lub przestępstwa skarbowego, o którym mowa w art. 258 Kodeksu karnego, </w:t>
      </w:r>
    </w:p>
    <w:p w14:paraId="30A6EDD5"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b) handlu ludźmi, o którym mowa w art. 189a Kodeksu karnego, </w:t>
      </w:r>
    </w:p>
    <w:p w14:paraId="6194880B"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c) o którym mowa w art. 228–230a, art. 250a Kodeksu karnego lub w art. 46 lub art. 48 ustawy z dnia 25 czerwca 2010 r. o sporcie, </w:t>
      </w:r>
    </w:p>
    <w:p w14:paraId="54322FD6"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6A808C"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e) o charakterze terrorystycznym, o którym mowa w art. 115 § 20 Kodeksu karnego, lub mające na celu popełnienie tego przestępstwa, </w:t>
      </w:r>
    </w:p>
    <w:p w14:paraId="0AB9DE28" w14:textId="64692E69"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f) </w:t>
      </w:r>
      <w:r w:rsidR="00C03C41">
        <w:rPr>
          <w:rFonts w:ascii="Arial" w:eastAsia="Times New Roman" w:hAnsi="Arial" w:cs="Arial"/>
          <w:sz w:val="19"/>
          <w:szCs w:val="19"/>
          <w:lang w:eastAsia="pl-PL"/>
        </w:rPr>
        <w:t xml:space="preserve"> </w:t>
      </w:r>
      <w:r w:rsidRPr="002C0006">
        <w:rPr>
          <w:rFonts w:ascii="Arial" w:eastAsia="Times New Roman" w:hAnsi="Arial" w:cs="Arial"/>
          <w:sz w:val="19"/>
          <w:szCs w:val="19"/>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7C10CDCE"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F998CA" w14:textId="2F7E5460"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 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5886C07D"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314EB9A" w14:textId="77777777"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DAC997D" w14:textId="76781224"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4) wobec którego prawomocnie orzeczono zakaz ubiegania się o zamówienia publiczne; </w:t>
      </w:r>
    </w:p>
    <w:p w14:paraId="332E75E8" w14:textId="77777777" w:rsidR="00C441F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529B64E" w14:textId="484C538F" w:rsidR="002C0006" w:rsidRDefault="002C0006" w:rsidP="002C0006">
      <w:pPr>
        <w:spacing w:after="0" w:line="276" w:lineRule="auto"/>
        <w:ind w:left="720" w:hanging="360"/>
        <w:jc w:val="both"/>
        <w:rPr>
          <w:rFonts w:ascii="Arial" w:eastAsia="Times New Roman" w:hAnsi="Arial" w:cs="Arial"/>
          <w:sz w:val="19"/>
          <w:szCs w:val="19"/>
          <w:lang w:eastAsia="pl-PL"/>
        </w:rPr>
      </w:pPr>
      <w:r w:rsidRPr="002C0006">
        <w:rPr>
          <w:rFonts w:ascii="Arial" w:eastAsia="Times New Roman" w:hAnsi="Arial" w:cs="Arial"/>
          <w:sz w:val="19"/>
          <w:szCs w:val="19"/>
          <w:lang w:eastAsia="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14749A7" w14:textId="365434BE" w:rsidR="004A0F1E" w:rsidRDefault="004A0F1E" w:rsidP="002C0006">
      <w:pPr>
        <w:spacing w:after="0" w:line="276" w:lineRule="auto"/>
        <w:ind w:left="720" w:hanging="360"/>
        <w:jc w:val="both"/>
        <w:rPr>
          <w:rFonts w:ascii="Arial" w:eastAsia="Times New Roman" w:hAnsi="Arial" w:cs="Arial"/>
          <w:sz w:val="19"/>
          <w:szCs w:val="19"/>
          <w:lang w:eastAsia="pl-PL"/>
        </w:rPr>
      </w:pPr>
    </w:p>
    <w:p w14:paraId="37618881" w14:textId="33BE929F" w:rsidR="002C0006" w:rsidRDefault="002C0006" w:rsidP="002C0006">
      <w:pPr>
        <w:spacing w:after="0" w:line="276" w:lineRule="auto"/>
        <w:ind w:left="720" w:hanging="360"/>
        <w:jc w:val="both"/>
        <w:rPr>
          <w:rFonts w:ascii="Arial" w:eastAsia="Times New Roman" w:hAnsi="Arial" w:cs="Arial"/>
          <w:sz w:val="19"/>
          <w:szCs w:val="19"/>
          <w:lang w:eastAsia="pl-PL"/>
        </w:rPr>
      </w:pPr>
    </w:p>
    <w:p w14:paraId="2862EF03" w14:textId="77777777" w:rsidR="002C0006" w:rsidRPr="002C0006" w:rsidRDefault="002C0006" w:rsidP="002C0006">
      <w:pPr>
        <w:spacing w:after="0" w:line="276" w:lineRule="auto"/>
        <w:ind w:left="720" w:hanging="360"/>
        <w:jc w:val="both"/>
        <w:rPr>
          <w:rFonts w:ascii="Arial" w:eastAsia="Times New Roman" w:hAnsi="Arial" w:cs="Arial"/>
          <w:sz w:val="19"/>
          <w:szCs w:val="19"/>
          <w:lang w:eastAsia="pl-PL"/>
        </w:rPr>
      </w:pPr>
    </w:p>
    <w:p w14:paraId="76E13639" w14:textId="3AAE6D54" w:rsidR="005D5C42" w:rsidRDefault="00E72DB4"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Wykluczenie wykonawcy następuje: </w:t>
      </w:r>
    </w:p>
    <w:p w14:paraId="0D0189C9"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14:paraId="667E1A6D"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2) w przypadkach, o których mowa w: </w:t>
      </w:r>
    </w:p>
    <w:p w14:paraId="42535272"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a) art. 108 ust. 1 pkt 1 lit. h i pkt 2, gdy osoba, o której mowa w tych przepisach, została skazana za przestępstwo wymienione w art. 108 ust. 1 pkt 1 lit. h,</w:t>
      </w:r>
    </w:p>
    <w:p w14:paraId="4CF59823" w14:textId="77777777" w:rsidR="007348F9"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3) w przypadku, o którym mowa w art. 108 ust. 1 pkt 4, na okres, na jaki został prawomocnie orzeczony zakaz ubiegania się o zamówienia publiczne;</w:t>
      </w:r>
    </w:p>
    <w:p w14:paraId="3BBFF3AB" w14:textId="50A50F33" w:rsidR="00C441F6" w:rsidRDefault="007348F9"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7348F9">
        <w:rPr>
          <w:rFonts w:ascii="Arial" w:eastAsia="Times New Roman" w:hAnsi="Arial" w:cs="Arial"/>
          <w:bCs/>
          <w:sz w:val="19"/>
          <w:szCs w:val="19"/>
          <w:lang w:eastAsia="pl-PL"/>
        </w:rPr>
        <w:t xml:space="preserve">4) </w:t>
      </w:r>
      <w:r w:rsidR="00C441F6" w:rsidRPr="00C441F6">
        <w:rPr>
          <w:rFonts w:ascii="Arial" w:eastAsia="Times New Roman" w:hAnsi="Arial" w:cs="Arial"/>
          <w:bCs/>
          <w:sz w:val="19"/>
          <w:szCs w:val="19"/>
          <w:lang w:eastAsia="pl-PL"/>
        </w:rPr>
        <w:t>w przypadkach, o których mowa w art. 108 ust. 1 pkt 5, na okres 3 lat od zaistnienia zdarzenia będącego podstawą wykluczenia;</w:t>
      </w:r>
    </w:p>
    <w:p w14:paraId="099DC4C8" w14:textId="34AC625D" w:rsidR="007348F9" w:rsidRPr="00115F22" w:rsidRDefault="00115F22" w:rsidP="007348F9">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115F22">
        <w:rPr>
          <w:rFonts w:ascii="Arial" w:eastAsia="Times New Roman" w:hAnsi="Arial" w:cs="Arial"/>
          <w:bCs/>
          <w:sz w:val="19"/>
          <w:szCs w:val="19"/>
          <w:lang w:eastAsia="pl-PL"/>
        </w:rPr>
        <w:t>5</w:t>
      </w:r>
      <w:r w:rsidR="007348F9" w:rsidRPr="00115F22">
        <w:rPr>
          <w:rFonts w:ascii="Arial" w:eastAsia="Times New Roman" w:hAnsi="Arial" w:cs="Arial"/>
          <w:bCs/>
          <w:sz w:val="19"/>
          <w:szCs w:val="19"/>
          <w:lang w:eastAsia="pl-PL"/>
        </w:rPr>
        <w:t xml:space="preserve">) w przypadkach, o których mowa w art. 108 ust. 1 pkt 6 w postępowaniu o udzielenie zamówienia, w którym zaistniało zdarzenie będące podstawą wykluczenia. </w:t>
      </w:r>
    </w:p>
    <w:p w14:paraId="4B70067D" w14:textId="77777777" w:rsidR="00E72DB4" w:rsidRPr="005506FB" w:rsidRDefault="00E72DB4"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p>
    <w:p w14:paraId="20F3290E" w14:textId="0B117E3D"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3</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Wykonawca nie podlega wykluczeniu w okolicznościach określonych w art. 108 ust. 1 pkt 1, 2 i 5 jeżeli udowodni zamawiającemu, że spełnił łącznie następujące przesłanki: </w:t>
      </w:r>
    </w:p>
    <w:p w14:paraId="2141E1B7"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1) naprawił lub zobowiązał się do naprawienia szkody wyrządzonej przestępstwem, wykroczeniem lub swoim nieprawidłowym postępowaniem, w tym poprzez zadośćuczynienie pieniężne; </w:t>
      </w:r>
    </w:p>
    <w:p w14:paraId="1317B831" w14:textId="777CDF4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450BCE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3) podjął konkretne środki techniczne, organizacyjne i kadrowe, odpowiednie dla zapobiegania dalszym przestępstwom, wykroczeniom lub nieprawidłowemu postępowaniu, w szczególności: </w:t>
      </w:r>
    </w:p>
    <w:p w14:paraId="370BC40C"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a) zerwał wszelkie powiązania z osobami lub podmiotami odpowiedzialnymi za nieprawidłowe postępowanie wykonawcy,</w:t>
      </w:r>
    </w:p>
    <w:p w14:paraId="3FF8C85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b) zreorganizował personel, </w:t>
      </w:r>
    </w:p>
    <w:p w14:paraId="58820664"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c) wdrożył system sprawozdawczości i kontroli,</w:t>
      </w:r>
    </w:p>
    <w:p w14:paraId="10A32751"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 d) utworzył struktury audytu wewnętrznego do monitorowania przestrzegania przepisów, wewnętrznych regulacji lub standardów, </w:t>
      </w:r>
    </w:p>
    <w:p w14:paraId="40A423AB" w14:textId="77777777" w:rsidR="00021700" w:rsidRPr="005506FB" w:rsidRDefault="00021700"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sidRPr="005506FB">
        <w:rPr>
          <w:rFonts w:ascii="Arial" w:eastAsia="Times New Roman" w:hAnsi="Arial" w:cs="Arial"/>
          <w:bCs/>
          <w:sz w:val="19"/>
          <w:szCs w:val="19"/>
          <w:lang w:eastAsia="pl-PL"/>
        </w:rPr>
        <w:t xml:space="preserve">e) wprowadził wewnętrzne regulacje dotyczące odpowiedzialności i odszkodowań za nieprzestrzeganie przepisów, wewnętrznych regulacji lub standardów. </w:t>
      </w:r>
    </w:p>
    <w:p w14:paraId="5E4708F5" w14:textId="0D4E4CC3" w:rsidR="00021700" w:rsidRPr="005506FB" w:rsidRDefault="005506FB" w:rsidP="00021700">
      <w:pPr>
        <w:pStyle w:val="Akapitzlist"/>
        <w:widowControl w:val="0"/>
        <w:suppressAutoHyphens/>
        <w:spacing w:after="0" w:line="276" w:lineRule="auto"/>
        <w:ind w:left="426"/>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4</w:t>
      </w:r>
      <w:r w:rsidR="00E72DB4" w:rsidRPr="005506FB">
        <w:rPr>
          <w:rFonts w:ascii="Arial" w:eastAsia="Times New Roman" w:hAnsi="Arial" w:cs="Arial"/>
          <w:bCs/>
          <w:sz w:val="19"/>
          <w:szCs w:val="19"/>
          <w:lang w:eastAsia="pl-PL"/>
        </w:rPr>
        <w:t xml:space="preserve">. </w:t>
      </w:r>
      <w:r w:rsidR="00021700" w:rsidRPr="005506FB">
        <w:rPr>
          <w:rFonts w:ascii="Arial" w:eastAsia="Times New Roman" w:hAnsi="Arial" w:cs="Arial"/>
          <w:bCs/>
          <w:sz w:val="19"/>
          <w:szCs w:val="19"/>
          <w:lang w:eastAsia="pl-PL"/>
        </w:rPr>
        <w:t xml:space="preserve">Zamawiający ocenia, czy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xml:space="preserve">, są wystarczające do wykazania jego rzetelności, uwzględniając wagę i szczególne okoliczności czynu wykonawcy. Jeżeli podjęte przez wykonawcę czynności, o których mowa w ust. </w:t>
      </w:r>
      <w:r>
        <w:rPr>
          <w:rFonts w:ascii="Arial" w:eastAsia="Times New Roman" w:hAnsi="Arial" w:cs="Arial"/>
          <w:bCs/>
          <w:sz w:val="19"/>
          <w:szCs w:val="19"/>
          <w:lang w:eastAsia="pl-PL"/>
        </w:rPr>
        <w:t>3</w:t>
      </w:r>
      <w:r w:rsidR="00021700" w:rsidRPr="005506FB">
        <w:rPr>
          <w:rFonts w:ascii="Arial" w:eastAsia="Times New Roman" w:hAnsi="Arial" w:cs="Arial"/>
          <w:bCs/>
          <w:sz w:val="19"/>
          <w:szCs w:val="19"/>
          <w:lang w:eastAsia="pl-PL"/>
        </w:rPr>
        <w:t>, nie są wystarczające do wykazania jego rzetelności, zamawiający wyklucza wykonawcę.</w:t>
      </w:r>
    </w:p>
    <w:p w14:paraId="36B43E2D" w14:textId="74402698" w:rsidR="00907E6E" w:rsidRPr="005506FB"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p>
    <w:p w14:paraId="51A8C5E4" w14:textId="4B8B47FC" w:rsidR="00687292" w:rsidRDefault="00687292" w:rsidP="00687292">
      <w:pPr>
        <w:widowControl w:val="0"/>
        <w:suppressAutoHyphens/>
        <w:spacing w:after="0" w:line="240" w:lineRule="auto"/>
        <w:jc w:val="both"/>
        <w:rPr>
          <w:rFonts w:ascii="Arial" w:hAnsi="Arial" w:cs="Arial"/>
          <w:sz w:val="19"/>
          <w:szCs w:val="19"/>
          <w:lang w:eastAsia="pl-PL"/>
        </w:rPr>
      </w:pPr>
      <w:r w:rsidRPr="00687292">
        <w:rPr>
          <w:rFonts w:ascii="Arial" w:hAnsi="Arial" w:cs="Arial"/>
          <w:b/>
          <w:bCs/>
          <w:kern w:val="1"/>
          <w:sz w:val="19"/>
          <w:szCs w:val="19"/>
          <w:lang w:eastAsia="ar-SA"/>
        </w:rPr>
        <w:t>5.4</w:t>
      </w:r>
      <w:r>
        <w:rPr>
          <w:rFonts w:ascii="Arial" w:hAnsi="Arial" w:cs="Arial"/>
          <w:kern w:val="1"/>
          <w:sz w:val="19"/>
          <w:szCs w:val="19"/>
          <w:lang w:eastAsia="ar-SA"/>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39557C65" w14:textId="1F91F893" w:rsidR="00687292" w:rsidRDefault="00687292" w:rsidP="00687292">
      <w:pPr>
        <w:widowControl w:val="0"/>
        <w:suppressAutoHyphens/>
        <w:spacing w:after="0" w:line="240" w:lineRule="auto"/>
        <w:jc w:val="both"/>
        <w:rPr>
          <w:rFonts w:ascii="Arial" w:hAnsi="Arial" w:cs="Arial"/>
          <w:sz w:val="19"/>
          <w:szCs w:val="19"/>
          <w:lang w:eastAsia="pl-PL"/>
        </w:rPr>
      </w:pPr>
    </w:p>
    <w:p w14:paraId="28FA24F5" w14:textId="77777777" w:rsidR="00687292" w:rsidRDefault="00687292" w:rsidP="00687292">
      <w:pPr>
        <w:widowControl w:val="0"/>
        <w:suppressAutoHyphens/>
        <w:spacing w:after="0" w:line="240" w:lineRule="auto"/>
        <w:jc w:val="both"/>
        <w:rPr>
          <w:rFonts w:ascii="Arial" w:hAnsi="Arial" w:cs="Arial"/>
          <w:sz w:val="19"/>
          <w:szCs w:val="19"/>
          <w:lang w:eastAsia="pl-PL"/>
        </w:rPr>
      </w:pPr>
    </w:p>
    <w:p w14:paraId="359B1E6F" w14:textId="6076623F" w:rsidR="009A651C" w:rsidRDefault="00687292" w:rsidP="00687292">
      <w:pPr>
        <w:widowControl w:val="0"/>
        <w:suppressAutoHyphens/>
        <w:spacing w:after="0" w:line="240" w:lineRule="auto"/>
        <w:jc w:val="both"/>
        <w:rPr>
          <w:rFonts w:ascii="Arial" w:hAnsi="Arial" w:cs="Arial"/>
          <w:b/>
          <w:bCs/>
          <w:sz w:val="19"/>
          <w:szCs w:val="19"/>
          <w:lang w:eastAsia="pl-PL"/>
        </w:rPr>
      </w:pPr>
      <w:r w:rsidRPr="00687292">
        <w:rPr>
          <w:rFonts w:ascii="Arial" w:hAnsi="Arial" w:cs="Arial"/>
          <w:b/>
          <w:bCs/>
          <w:sz w:val="19"/>
          <w:szCs w:val="19"/>
          <w:lang w:eastAsia="pl-PL"/>
        </w:rPr>
        <w:t>5.5.</w:t>
      </w:r>
      <w:r>
        <w:rPr>
          <w:rFonts w:ascii="Arial" w:hAnsi="Arial" w:cs="Arial"/>
          <w:sz w:val="19"/>
          <w:szCs w:val="19"/>
          <w:lang w:eastAsia="pl-PL"/>
        </w:rPr>
        <w:t xml:space="preserve"> </w:t>
      </w:r>
      <w:r w:rsidR="00DA18DC">
        <w:rPr>
          <w:rFonts w:ascii="Arial" w:hAnsi="Arial" w:cs="Arial"/>
          <w:b/>
          <w:bCs/>
          <w:sz w:val="19"/>
          <w:szCs w:val="19"/>
          <w:lang w:eastAsia="pl-PL"/>
        </w:rPr>
        <w:t>I</w:t>
      </w:r>
      <w:r w:rsidR="00DA18DC" w:rsidRPr="00DA18DC">
        <w:rPr>
          <w:rFonts w:ascii="Arial" w:hAnsi="Arial" w:cs="Arial"/>
          <w:b/>
          <w:bCs/>
          <w:sz w:val="19"/>
          <w:szCs w:val="19"/>
          <w:lang w:eastAsia="pl-PL"/>
        </w:rPr>
        <w:t>nformacje o środkach komunikacji elektronicznej, przy użyciu których zamawiający będzie komunikował się z wykonawcami, oraz informacje o wymaganiach technicznych i organizacyjnych sporządzania, wysyłania i odbierania korespondencji elektronicznej</w:t>
      </w:r>
      <w:r w:rsidR="00B744E4">
        <w:rPr>
          <w:rFonts w:ascii="Arial" w:hAnsi="Arial" w:cs="Arial"/>
          <w:b/>
          <w:bCs/>
          <w:sz w:val="19"/>
          <w:szCs w:val="19"/>
          <w:lang w:eastAsia="pl-PL"/>
        </w:rPr>
        <w:t>.</w:t>
      </w:r>
    </w:p>
    <w:p w14:paraId="38A3F510" w14:textId="77777777" w:rsidR="00B744E4" w:rsidRPr="00687292" w:rsidRDefault="00B744E4" w:rsidP="00687292">
      <w:pPr>
        <w:widowControl w:val="0"/>
        <w:suppressAutoHyphens/>
        <w:spacing w:after="0" w:line="240" w:lineRule="auto"/>
        <w:jc w:val="both"/>
        <w:rPr>
          <w:rFonts w:ascii="Arial" w:hAnsi="Arial" w:cs="Arial"/>
          <w:sz w:val="19"/>
          <w:szCs w:val="19"/>
          <w:lang w:eastAsia="pl-PL"/>
        </w:rPr>
      </w:pPr>
    </w:p>
    <w:p w14:paraId="1AEB4B76" w14:textId="77777777" w:rsidR="00BA2CDC" w:rsidRPr="005F1E47" w:rsidRDefault="00BA2CDC"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4"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14:paraId="4FBABE1D" w14:textId="6D93BC93" w:rsidR="00E53A3D" w:rsidRPr="005F1E47" w:rsidRDefault="00970E45"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5"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SWZ.</w:t>
      </w:r>
    </w:p>
    <w:p w14:paraId="4A1C4CFB" w14:textId="57B63C87" w:rsidR="00970E45" w:rsidRPr="005F1E47" w:rsidRDefault="00E53A3D"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SWZ, zamieszczone są   w zakładce „Instrukcje dla Wykonawców” na stronie internetowej pod adresem: </w:t>
      </w:r>
      <w:hyperlink r:id="rId16"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3AC208FC" w14:textId="77777777" w:rsidR="00CA174B" w:rsidRPr="005F1E47" w:rsidRDefault="00CA174B"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lastRenderedPageBreak/>
        <w:t>Wymagania techniczne, organizacyjne dotyczące wysyłania dokumentów, ich odbierania opisane są w zakładce „Regulamin” oraz w „Instrukcjach dla Wykonawców” zamieszczone pod adresem internetowym wskazanym w punktach powyżej.</w:t>
      </w:r>
    </w:p>
    <w:p w14:paraId="40DF702E" w14:textId="053CDAE4" w:rsidR="00E74D62" w:rsidRPr="005F1E47" w:rsidRDefault="00E74D62"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56DF7D3C" w14:textId="77777777" w:rsidR="009A651C" w:rsidRPr="005F1E47" w:rsidRDefault="00F54C4A" w:rsidP="00754E3E">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6D44F8C" w14:textId="0AA61A20" w:rsidR="00BA2CDC" w:rsidRPr="00AE2A1F" w:rsidRDefault="00F54C4A" w:rsidP="00754E3E">
      <w:pPr>
        <w:pStyle w:val="Akapitzlist"/>
        <w:numPr>
          <w:ilvl w:val="0"/>
          <w:numId w:val="20"/>
        </w:numPr>
        <w:spacing w:after="0" w:line="240" w:lineRule="auto"/>
        <w:contextualSpacing/>
        <w:jc w:val="both"/>
        <w:rPr>
          <w:rFonts w:ascii="Arial" w:hAnsi="Arial" w:cs="Arial"/>
          <w:color w:val="0000FF"/>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7" w:history="1">
        <w:r w:rsidR="00071EF4" w:rsidRPr="00AE2A1F">
          <w:rPr>
            <w:rStyle w:val="Hipercze"/>
            <w:rFonts w:ascii="Arial" w:hAnsi="Arial" w:cs="Arial"/>
            <w:color w:val="0000FF"/>
            <w:sz w:val="19"/>
            <w:szCs w:val="19"/>
          </w:rPr>
          <w:t>mcholewa@lukasz.med.pl</w:t>
        </w:r>
      </w:hyperlink>
      <w:r w:rsidR="00BA2CDC" w:rsidRPr="00AE2A1F">
        <w:rPr>
          <w:rFonts w:ascii="Arial" w:hAnsi="Arial" w:cs="Arial"/>
          <w:color w:val="0000FF"/>
          <w:sz w:val="19"/>
          <w:szCs w:val="19"/>
        </w:rPr>
        <w:t xml:space="preserve"> </w:t>
      </w:r>
      <w:r w:rsidR="00AE2A1F" w:rsidRPr="00AE2A1F">
        <w:rPr>
          <w:rFonts w:ascii="Arial" w:hAnsi="Arial" w:cs="Arial"/>
          <w:color w:val="0000FF"/>
          <w:sz w:val="19"/>
          <w:szCs w:val="19"/>
        </w:rPr>
        <w:t xml:space="preserve"> </w:t>
      </w:r>
    </w:p>
    <w:p w14:paraId="29FC8527" w14:textId="2FA4DB66" w:rsidR="00F54C4A" w:rsidRPr="005F1E47" w:rsidRDefault="00F54C4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ntaktu z Wykonawcami: Pani Monika Cholewa tel. 14 6315 115</w:t>
      </w:r>
      <w:r w:rsidRPr="005F1E47">
        <w:rPr>
          <w:rFonts w:ascii="Arial" w:hAnsi="Arial" w:cs="Arial"/>
          <w:sz w:val="19"/>
          <w:szCs w:val="19"/>
        </w:rPr>
        <w:t>, e-mail:</w:t>
      </w:r>
      <w:r w:rsidR="00AE2A1F">
        <w:rPr>
          <w:rFonts w:ascii="Arial" w:hAnsi="Arial" w:cs="Arial"/>
          <w:sz w:val="19"/>
          <w:szCs w:val="19"/>
        </w:rPr>
        <w:t xml:space="preserve"> </w:t>
      </w:r>
      <w:hyperlink r:id="rId18" w:history="1">
        <w:r w:rsidR="00AE2A1F" w:rsidRPr="007A082E">
          <w:rPr>
            <w:rStyle w:val="Hipercze"/>
            <w:rFonts w:ascii="Arial" w:hAnsi="Arial" w:cs="Arial"/>
            <w:sz w:val="19"/>
            <w:szCs w:val="19"/>
          </w:rPr>
          <w:t>mcholewa@lukasz.med.pl</w:t>
        </w:r>
      </w:hyperlink>
      <w:r w:rsidR="00AE2A1F">
        <w:rPr>
          <w:rFonts w:ascii="Arial" w:hAnsi="Arial" w:cs="Arial"/>
          <w:sz w:val="19"/>
          <w:szCs w:val="19"/>
        </w:rPr>
        <w:t xml:space="preserve"> </w:t>
      </w:r>
    </w:p>
    <w:p w14:paraId="578CF418" w14:textId="2AD470A7" w:rsidR="00F54C4A" w:rsidRPr="005F1E47" w:rsidRDefault="00F54C4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7240BE">
        <w:rPr>
          <w:rFonts w:ascii="Arial" w:hAnsi="Arial" w:cs="Arial"/>
          <w:b/>
          <w:bCs/>
          <w:sz w:val="19"/>
          <w:szCs w:val="19"/>
        </w:rPr>
        <w:t>4</w:t>
      </w:r>
      <w:r w:rsidR="00AE2A1F">
        <w:rPr>
          <w:rFonts w:ascii="Arial" w:hAnsi="Arial" w:cs="Arial"/>
          <w:b/>
          <w:bCs/>
          <w:sz w:val="19"/>
          <w:szCs w:val="19"/>
        </w:rPr>
        <w:t>/2021.</w:t>
      </w:r>
      <w:r w:rsidRPr="005F1E47">
        <w:rPr>
          <w:rFonts w:ascii="Arial" w:hAnsi="Arial" w:cs="Arial"/>
          <w:sz w:val="19"/>
          <w:szCs w:val="19"/>
        </w:rPr>
        <w:t xml:space="preserve"> </w:t>
      </w:r>
    </w:p>
    <w:p w14:paraId="557D2F22" w14:textId="77777777" w:rsidR="00E943D8" w:rsidRPr="005F1E47" w:rsidRDefault="00E943D8"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14:paraId="3E861334" w14:textId="77777777" w:rsidR="00925C7D" w:rsidRPr="005F1E47" w:rsidRDefault="0060761A" w:rsidP="00754E3E">
      <w:pPr>
        <w:pStyle w:val="Akapitzlist"/>
        <w:numPr>
          <w:ilvl w:val="0"/>
          <w:numId w:val="20"/>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34DD5709" w14:textId="77777777" w:rsidR="00C60968" w:rsidRPr="00C60968" w:rsidRDefault="00925C7D" w:rsidP="00C60968">
      <w:pPr>
        <w:pStyle w:val="Akapitzlist"/>
        <w:numPr>
          <w:ilvl w:val="0"/>
          <w:numId w:val="20"/>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xml:space="preserve">, .pdf, .zip. przy czym zaleca się wykorzystanie plików w formacie .pdf.  </w:t>
      </w:r>
      <w:r w:rsidR="00C60968" w:rsidRPr="00C60968">
        <w:rPr>
          <w:rFonts w:ascii="Arial" w:hAnsi="Arial" w:cs="Arial"/>
          <w:sz w:val="19"/>
          <w:szCs w:val="19"/>
        </w:rPr>
        <w:t>Występuje limit objętości plików lub spakowanych folderów w zakresie całej oferty lub</w:t>
      </w:r>
    </w:p>
    <w:p w14:paraId="5358DBE6" w14:textId="5983A927" w:rsidR="00C60968" w:rsidRPr="00C60968" w:rsidRDefault="00C60968" w:rsidP="00C60968">
      <w:pPr>
        <w:pStyle w:val="Akapitzlist"/>
        <w:spacing w:after="0" w:line="240" w:lineRule="auto"/>
        <w:ind w:left="644"/>
        <w:contextualSpacing/>
        <w:jc w:val="both"/>
        <w:rPr>
          <w:rFonts w:ascii="Arial" w:hAnsi="Arial" w:cs="Arial"/>
          <w:sz w:val="19"/>
          <w:szCs w:val="19"/>
        </w:rPr>
      </w:pPr>
      <w:r w:rsidRPr="00C60968">
        <w:rPr>
          <w:rFonts w:ascii="Arial" w:hAnsi="Arial" w:cs="Arial"/>
          <w:sz w:val="19"/>
          <w:szCs w:val="19"/>
        </w:rPr>
        <w:t>wniosku do ilości 10 plików lub spakowanych folderów przy maksymalnej wielkości 150 MB.</w:t>
      </w:r>
      <w:r>
        <w:rPr>
          <w:rFonts w:ascii="Arial" w:hAnsi="Arial" w:cs="Arial"/>
          <w:sz w:val="19"/>
          <w:szCs w:val="19"/>
        </w:rPr>
        <w:t xml:space="preserve"> </w:t>
      </w:r>
      <w:r w:rsidRPr="00C60968">
        <w:rPr>
          <w:rFonts w:ascii="Arial" w:hAnsi="Arial" w:cs="Arial"/>
          <w:sz w:val="19"/>
          <w:szCs w:val="19"/>
        </w:rPr>
        <w:t>W przypadku większych plików zalecamy skorzysta</w:t>
      </w:r>
      <w:r>
        <w:rPr>
          <w:rFonts w:ascii="Arial" w:hAnsi="Arial" w:cs="Arial"/>
          <w:sz w:val="19"/>
          <w:szCs w:val="19"/>
        </w:rPr>
        <w:t xml:space="preserve">ć z instrukcji pakowania plików </w:t>
      </w:r>
      <w:r w:rsidRPr="00C60968">
        <w:rPr>
          <w:rFonts w:ascii="Arial" w:hAnsi="Arial" w:cs="Arial"/>
          <w:sz w:val="19"/>
          <w:szCs w:val="19"/>
        </w:rPr>
        <w:t>dzieląc je na mniejsze paczki po np. 150 MB każda.</w:t>
      </w:r>
    </w:p>
    <w:p w14:paraId="40E226E7" w14:textId="35AE7DD5" w:rsidR="00CA174B" w:rsidRPr="00592B56" w:rsidRDefault="00925C7D" w:rsidP="00592B56">
      <w:pPr>
        <w:pStyle w:val="Akapitzlist"/>
        <w:spacing w:after="0" w:line="240" w:lineRule="auto"/>
        <w:ind w:left="644"/>
        <w:contextualSpacing/>
        <w:jc w:val="both"/>
        <w:rPr>
          <w:rFonts w:ascii="Arial" w:hAnsi="Arial" w:cs="Arial"/>
          <w:sz w:val="19"/>
          <w:szCs w:val="19"/>
        </w:rPr>
      </w:pPr>
      <w:r w:rsidRPr="005F1E47">
        <w:rPr>
          <w:rFonts w:ascii="Arial" w:hAnsi="Arial" w:cs="Arial"/>
          <w:sz w:val="19"/>
          <w:szCs w:val="19"/>
        </w:rPr>
        <w:t xml:space="preserve">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t>
      </w:r>
    </w:p>
    <w:p w14:paraId="3EFB337A"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45F294B4" w14:textId="40588F91" w:rsidR="000046B7" w:rsidRPr="005F1E47" w:rsidRDefault="00CB4A4D"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Minimalne wymagania</w:t>
      </w:r>
      <w:r w:rsidR="00970E45" w:rsidRPr="005F1E47">
        <w:rPr>
          <w:rFonts w:ascii="Arial" w:hAnsi="Arial" w:cs="Arial"/>
          <w:b/>
          <w:bCs/>
          <w:sz w:val="19"/>
          <w:szCs w:val="19"/>
          <w:u w:val="single"/>
        </w:rPr>
        <w:t xml:space="preserve"> </w:t>
      </w:r>
      <w:r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063F9EE0" w14:textId="77777777" w:rsidR="001C3FD5" w:rsidRPr="005F1E47" w:rsidRDefault="001C3FD5" w:rsidP="00CB4A4D">
      <w:pPr>
        <w:spacing w:after="0" w:line="240" w:lineRule="auto"/>
        <w:contextualSpacing/>
        <w:jc w:val="both"/>
        <w:rPr>
          <w:rFonts w:ascii="Arial" w:hAnsi="Arial" w:cs="Arial"/>
          <w:sz w:val="19"/>
          <w:szCs w:val="19"/>
        </w:rPr>
      </w:pPr>
    </w:p>
    <w:p w14:paraId="51BEB6EA"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1C7C0A0C"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5D9A3C6F"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010D5282"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722F31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2D44CC4"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7591BC03"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72E6C3DC"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2A9DB8B6" w14:textId="7FC3E0E0" w:rsidR="00C80258" w:rsidRDefault="00C80258" w:rsidP="00F54C4A">
      <w:pPr>
        <w:spacing w:after="0" w:line="240" w:lineRule="auto"/>
        <w:contextualSpacing/>
        <w:jc w:val="both"/>
        <w:rPr>
          <w:rFonts w:ascii="Arial" w:hAnsi="Arial" w:cs="Arial"/>
          <w:color w:val="FF0000"/>
          <w:sz w:val="19"/>
          <w:szCs w:val="19"/>
        </w:rPr>
      </w:pPr>
    </w:p>
    <w:p w14:paraId="3DFED6F2" w14:textId="77777777" w:rsidR="008B0067" w:rsidRDefault="00C80258" w:rsidP="008B0067">
      <w:pPr>
        <w:pStyle w:val="Akapitzlist"/>
        <w:numPr>
          <w:ilvl w:val="0"/>
          <w:numId w:val="18"/>
        </w:numPr>
        <w:spacing w:after="0" w:line="240" w:lineRule="auto"/>
        <w:ind w:left="426"/>
        <w:contextualSpacing/>
        <w:jc w:val="both"/>
        <w:rPr>
          <w:rFonts w:ascii="Arial" w:hAnsi="Arial" w:cs="Arial"/>
          <w:b/>
          <w:bCs/>
          <w:sz w:val="19"/>
          <w:szCs w:val="19"/>
        </w:rPr>
      </w:pPr>
      <w:r w:rsidRPr="00C80258">
        <w:rPr>
          <w:rFonts w:ascii="Arial" w:hAnsi="Arial" w:cs="Arial"/>
          <w:b/>
          <w:bCs/>
          <w:sz w:val="19"/>
          <w:szCs w:val="19"/>
        </w:rPr>
        <w:t xml:space="preserve">Informacje o </w:t>
      </w:r>
      <w:bookmarkStart w:id="3" w:name="_Hlk62461560"/>
      <w:r w:rsidRPr="00C80258">
        <w:rPr>
          <w:rFonts w:ascii="Arial" w:hAnsi="Arial" w:cs="Arial"/>
          <w:b/>
          <w:bCs/>
          <w:sz w:val="19"/>
          <w:szCs w:val="19"/>
        </w:rPr>
        <w:t>sposobie komunikowania się zamawiającego z wykonawcami w inny sposób niż przy użyciu środków komunikacji elektronicznej</w:t>
      </w:r>
      <w:bookmarkEnd w:id="3"/>
      <w:r w:rsidRPr="00C80258">
        <w:rPr>
          <w:rFonts w:ascii="Arial" w:hAnsi="Arial" w:cs="Arial"/>
          <w:b/>
          <w:bCs/>
          <w:sz w:val="19"/>
          <w:szCs w:val="19"/>
        </w:rPr>
        <w:t>, w tym w przypadku zaistnienia jednej z sytuacji określonych w art. 65 ust. 1, art. 66 i art. 69</w:t>
      </w:r>
      <w:r>
        <w:rPr>
          <w:rFonts w:ascii="Arial" w:hAnsi="Arial" w:cs="Arial"/>
          <w:b/>
          <w:bCs/>
          <w:sz w:val="19"/>
          <w:szCs w:val="19"/>
        </w:rPr>
        <w:t>.</w:t>
      </w:r>
    </w:p>
    <w:p w14:paraId="5160A4A5" w14:textId="4196C12A" w:rsidR="00C80258" w:rsidRDefault="00C80258" w:rsidP="008B0067">
      <w:pPr>
        <w:pStyle w:val="Akapitzlist"/>
        <w:spacing w:after="0" w:line="240" w:lineRule="auto"/>
        <w:ind w:left="426"/>
        <w:contextualSpacing/>
        <w:jc w:val="both"/>
        <w:rPr>
          <w:rFonts w:ascii="Arial" w:hAnsi="Arial" w:cs="Arial"/>
          <w:sz w:val="19"/>
          <w:szCs w:val="19"/>
        </w:rPr>
      </w:pPr>
      <w:r w:rsidRPr="008B0067">
        <w:rPr>
          <w:rFonts w:ascii="Arial" w:hAnsi="Arial" w:cs="Arial"/>
          <w:sz w:val="19"/>
          <w:szCs w:val="19"/>
        </w:rPr>
        <w:t>Zamawiający nie przewiduje innego sposobu komunikowania się z wykonawcami niż przy użyciu środków komunikacji elektronicznej.</w:t>
      </w:r>
    </w:p>
    <w:p w14:paraId="5EF7592A"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76DF7402" w14:textId="57DC2555" w:rsidR="0066154C" w:rsidRDefault="00704B97" w:rsidP="0066154C">
      <w:pPr>
        <w:pStyle w:val="Akapitzlist"/>
        <w:widowControl w:val="0"/>
        <w:numPr>
          <w:ilvl w:val="0"/>
          <w:numId w:val="18"/>
        </w:numPr>
        <w:suppressAutoHyphens/>
        <w:spacing w:after="0" w:line="240" w:lineRule="auto"/>
        <w:ind w:left="426"/>
        <w:jc w:val="both"/>
        <w:rPr>
          <w:rFonts w:ascii="Arial" w:eastAsia="SimSun" w:hAnsi="Arial" w:cs="Arial"/>
          <w:b/>
          <w:kern w:val="2"/>
          <w:sz w:val="19"/>
          <w:szCs w:val="19"/>
          <w:lang w:eastAsia="hi-IN"/>
        </w:rPr>
      </w:pPr>
      <w:r w:rsidRPr="0066154C">
        <w:rPr>
          <w:rFonts w:ascii="Arial" w:eastAsia="SimSun" w:hAnsi="Arial" w:cs="Arial"/>
          <w:b/>
          <w:kern w:val="2"/>
          <w:sz w:val="19"/>
          <w:szCs w:val="19"/>
          <w:lang w:eastAsia="hi-IN"/>
        </w:rPr>
        <w:t>Wymagania dotyczące oświadczeń i dokumentów</w:t>
      </w:r>
      <w:r w:rsidRPr="0066154C">
        <w:rPr>
          <w:rFonts w:ascii="Arial" w:eastAsia="SimSun" w:hAnsi="Arial" w:cs="Arial"/>
          <w:kern w:val="2"/>
          <w:sz w:val="19"/>
          <w:szCs w:val="19"/>
          <w:lang w:eastAsia="hi-IN"/>
        </w:rPr>
        <w:t xml:space="preserve">, </w:t>
      </w:r>
      <w:r w:rsidRPr="0066154C">
        <w:rPr>
          <w:rFonts w:ascii="Arial" w:eastAsia="SimSun" w:hAnsi="Arial" w:cs="Arial"/>
          <w:b/>
          <w:kern w:val="2"/>
          <w:sz w:val="19"/>
          <w:szCs w:val="19"/>
          <w:lang w:eastAsia="hi-IN"/>
        </w:rPr>
        <w:t>które należy złożyć wraz z ofertą</w:t>
      </w:r>
      <w:r w:rsidR="0066154C">
        <w:rPr>
          <w:rFonts w:ascii="Arial" w:eastAsia="SimSun" w:hAnsi="Arial" w:cs="Arial"/>
          <w:b/>
          <w:kern w:val="2"/>
          <w:sz w:val="19"/>
          <w:szCs w:val="19"/>
          <w:lang w:eastAsia="hi-IN"/>
        </w:rPr>
        <w:t>.</w:t>
      </w:r>
    </w:p>
    <w:p w14:paraId="339114AE" w14:textId="77777777" w:rsidR="000A4F0D" w:rsidRPr="008B0067" w:rsidRDefault="000A4F0D" w:rsidP="000A4F0D">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699C94B4" w14:textId="16806CD7" w:rsidR="00232065" w:rsidRPr="000A4F0D" w:rsidRDefault="008B0067" w:rsidP="00025A26">
      <w:pPr>
        <w:pStyle w:val="Akapitzlist"/>
        <w:widowControl w:val="0"/>
        <w:suppressAutoHyphens/>
        <w:spacing w:after="0" w:line="240" w:lineRule="auto"/>
        <w:ind w:left="-142"/>
        <w:jc w:val="both"/>
        <w:rPr>
          <w:rFonts w:ascii="Arial" w:eastAsia="SimSun" w:hAnsi="Arial" w:cs="Arial"/>
          <w:b/>
          <w:kern w:val="2"/>
          <w:sz w:val="19"/>
          <w:szCs w:val="19"/>
          <w:lang w:eastAsia="hi-IN"/>
        </w:rPr>
      </w:pPr>
      <w:r>
        <w:rPr>
          <w:rFonts w:ascii="Arial" w:eastAsia="SimSun" w:hAnsi="Arial" w:cs="Arial"/>
          <w:b/>
          <w:kern w:val="2"/>
          <w:sz w:val="19"/>
          <w:szCs w:val="19"/>
          <w:lang w:eastAsia="hi-IN"/>
        </w:rPr>
        <w:t>7</w:t>
      </w:r>
      <w:r w:rsidR="00B07337">
        <w:rPr>
          <w:rFonts w:ascii="Arial" w:eastAsia="SimSun" w:hAnsi="Arial" w:cs="Arial"/>
          <w:b/>
          <w:kern w:val="2"/>
          <w:sz w:val="19"/>
          <w:szCs w:val="19"/>
          <w:lang w:eastAsia="hi-IN"/>
        </w:rPr>
        <w:t>.1.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platformy</w:t>
      </w:r>
      <w:r w:rsidR="00B07337">
        <w:rPr>
          <w:rFonts w:ascii="Arial" w:eastAsia="SimSun" w:hAnsi="Arial" w:cs="Arial"/>
          <w:b/>
          <w:kern w:val="2"/>
          <w:sz w:val="19"/>
          <w:szCs w:val="19"/>
          <w:lang w:eastAsia="hi-IN"/>
        </w:rPr>
        <w:t xml:space="preserve"> należy dołączyć następujące dokumenty i oświadczenia:</w:t>
      </w:r>
    </w:p>
    <w:p w14:paraId="6052475C" w14:textId="77777777" w:rsidR="00B07337" w:rsidRDefault="00B07337" w:rsidP="00754E3E">
      <w:pPr>
        <w:numPr>
          <w:ilvl w:val="1"/>
          <w:numId w:val="19"/>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4F887AC6" w14:textId="3CCC8C5E" w:rsidR="00707F6A" w:rsidRDefault="00B07337" w:rsidP="00754E3E">
      <w:pPr>
        <w:numPr>
          <w:ilvl w:val="1"/>
          <w:numId w:val="19"/>
        </w:numPr>
        <w:suppressAutoHyphens/>
        <w:spacing w:after="0" w:line="240" w:lineRule="auto"/>
        <w:jc w:val="both"/>
        <w:rPr>
          <w:rFonts w:ascii="Arial" w:hAnsi="Arial" w:cs="Arial"/>
          <w:sz w:val="19"/>
          <w:szCs w:val="19"/>
          <w:lang w:eastAsia="pl-PL"/>
        </w:rPr>
      </w:pPr>
      <w:r w:rsidRPr="00707F6A">
        <w:rPr>
          <w:rFonts w:ascii="Arial" w:hAnsi="Arial" w:cs="Arial"/>
          <w:color w:val="000000"/>
          <w:sz w:val="19"/>
          <w:szCs w:val="19"/>
        </w:rPr>
        <w:t xml:space="preserve">Wypełniony i podpisany przez osoby upoważnione do reprezentowania wykonawcy </w:t>
      </w:r>
      <w:r w:rsidRPr="00707F6A">
        <w:rPr>
          <w:rFonts w:ascii="Arial" w:hAnsi="Arial" w:cs="Arial"/>
          <w:color w:val="000000"/>
          <w:sz w:val="19"/>
          <w:szCs w:val="19"/>
          <w:u w:val="single"/>
        </w:rPr>
        <w:t>Arkusz cenowy</w:t>
      </w:r>
      <w:r w:rsidRPr="00707F6A">
        <w:rPr>
          <w:rFonts w:ascii="Arial" w:hAnsi="Arial" w:cs="Arial"/>
          <w:color w:val="000000"/>
          <w:sz w:val="19"/>
          <w:szCs w:val="19"/>
        </w:rPr>
        <w:t xml:space="preserve">, sporządzony według wzoru stanowiącego </w:t>
      </w:r>
      <w:r w:rsidRPr="00707F6A">
        <w:rPr>
          <w:rFonts w:ascii="Arial" w:hAnsi="Arial" w:cs="Arial"/>
          <w:b/>
          <w:bCs/>
          <w:color w:val="000000"/>
          <w:sz w:val="19"/>
          <w:szCs w:val="19"/>
        </w:rPr>
        <w:t>załącznik nr 1A</w:t>
      </w:r>
      <w:r w:rsidRPr="00707F6A">
        <w:rPr>
          <w:rFonts w:ascii="Arial" w:hAnsi="Arial" w:cs="Arial"/>
          <w:color w:val="000000"/>
          <w:sz w:val="19"/>
          <w:szCs w:val="19"/>
        </w:rPr>
        <w:t xml:space="preserve"> do specyfikacji sporządzony na podstawie opisu przedmiotu zamówienia (</w:t>
      </w:r>
      <w:r w:rsidRPr="00707F6A">
        <w:rPr>
          <w:rFonts w:ascii="Arial" w:hAnsi="Arial" w:cs="Arial"/>
          <w:b/>
          <w:bCs/>
          <w:color w:val="000000"/>
          <w:sz w:val="19"/>
          <w:szCs w:val="19"/>
        </w:rPr>
        <w:t>załącznik nr 1B</w:t>
      </w:r>
      <w:r w:rsidRPr="00707F6A">
        <w:rPr>
          <w:rFonts w:ascii="Arial" w:hAnsi="Arial" w:cs="Arial"/>
          <w:color w:val="000000"/>
          <w:sz w:val="19"/>
          <w:szCs w:val="19"/>
        </w:rPr>
        <w:t xml:space="preserve">). Arkusz winien zawierać wszystkie ewentualne zmiany wprowadzone w czasie trwania </w:t>
      </w:r>
      <w:r w:rsidRPr="00707F6A">
        <w:rPr>
          <w:rFonts w:ascii="Arial" w:hAnsi="Arial" w:cs="Arial"/>
          <w:sz w:val="19"/>
          <w:szCs w:val="19"/>
        </w:rPr>
        <w:t>postępowania</w:t>
      </w:r>
      <w:r w:rsidR="0066154C">
        <w:rPr>
          <w:rFonts w:ascii="Arial" w:hAnsi="Arial" w:cs="Arial"/>
          <w:sz w:val="19"/>
          <w:szCs w:val="19"/>
        </w:rPr>
        <w:t xml:space="preserve">. </w:t>
      </w:r>
    </w:p>
    <w:p w14:paraId="0446AA39" w14:textId="7AF20D3A" w:rsidR="00B07337" w:rsidRDefault="00B07337" w:rsidP="00754E3E">
      <w:pPr>
        <w:numPr>
          <w:ilvl w:val="1"/>
          <w:numId w:val="19"/>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t>
      </w:r>
      <w:r>
        <w:rPr>
          <w:rFonts w:ascii="Arial" w:eastAsia="Times New Roman" w:hAnsi="Arial" w:cs="Arial"/>
          <w:sz w:val="19"/>
          <w:szCs w:val="19"/>
          <w:lang w:eastAsia="pl-PL"/>
        </w:rPr>
        <w:lastRenderedPageBreak/>
        <w:t xml:space="preserve">w rozporządzeniu Wykonawczym Komisji Europejskiej wydanym na podstawie dyrektywy </w:t>
      </w:r>
      <w:r w:rsidR="002F0F38" w:rsidRPr="00AD2841">
        <w:rPr>
          <w:rFonts w:ascii="Arial" w:hAnsi="Arial" w:cs="Arial"/>
          <w:sz w:val="19"/>
          <w:szCs w:val="19"/>
        </w:rPr>
        <w:t>art. 59 ust. 2 dyrektywy  2014/24/UE</w:t>
      </w:r>
      <w:r w:rsidR="002F0F38" w:rsidRPr="00AD2841">
        <w:rPr>
          <w:rFonts w:ascii="Arial" w:eastAsia="Times New Roman" w:hAnsi="Arial" w:cs="Arial"/>
          <w:sz w:val="19"/>
          <w:szCs w:val="19"/>
          <w:lang w:eastAsia="pl-PL"/>
        </w:rPr>
        <w:t xml:space="preserve">   </w:t>
      </w:r>
      <w:r w:rsidRPr="00AD2841">
        <w:rPr>
          <w:rFonts w:ascii="Arial" w:eastAsia="Times New Roman" w:hAnsi="Arial" w:cs="Arial"/>
          <w:sz w:val="19"/>
          <w:szCs w:val="19"/>
          <w:lang w:eastAsia="pl-PL"/>
        </w:rPr>
        <w:t>, zwan</w:t>
      </w:r>
      <w:r>
        <w:rPr>
          <w:rFonts w:ascii="Arial" w:eastAsia="Times New Roman" w:hAnsi="Arial" w:cs="Arial"/>
          <w:sz w:val="19"/>
          <w:szCs w:val="19"/>
          <w:lang w:eastAsia="pl-PL"/>
        </w:rPr>
        <w:t xml:space="preserve">ego dalej „jednolitym dokumentem” lub „JEDZ” </w:t>
      </w:r>
      <w:r>
        <w:rPr>
          <w:rFonts w:ascii="Arial" w:eastAsia="Times New Roman" w:hAnsi="Arial" w:cs="Arial"/>
          <w:b/>
          <w:sz w:val="19"/>
          <w:szCs w:val="19"/>
          <w:lang w:eastAsia="pl-PL"/>
        </w:rPr>
        <w:t xml:space="preserve">wg wzoru stanowiącego załącznik nr 2. </w:t>
      </w:r>
    </w:p>
    <w:p w14:paraId="25FD0CC6"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77DFC704" w14:textId="77777777" w:rsidR="00B07337" w:rsidRDefault="00B07337" w:rsidP="00754E3E">
      <w:pPr>
        <w:numPr>
          <w:ilvl w:val="2"/>
          <w:numId w:val="19"/>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5EE2E268"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411496A8"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4DE493EE"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550BF6B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4703A6FD"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722A04B5" w14:textId="7F3FB299"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9" w:history="1">
        <w:r w:rsidR="00441751" w:rsidRPr="00DC614A">
          <w:rPr>
            <w:rStyle w:val="Hipercze"/>
            <w:rFonts w:ascii="Arial" w:eastAsia="Times New Roman" w:hAnsi="Arial" w:cs="Arial"/>
            <w:b/>
            <w:bCs/>
            <w:sz w:val="19"/>
            <w:szCs w:val="19"/>
            <w:lang w:eastAsia="pl-PL"/>
          </w:rPr>
          <w:t>https://www.espd.uzp.gov.pl/__</w:t>
        </w:r>
      </w:hyperlink>
    </w:p>
    <w:p w14:paraId="51039AEC"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125B43A7"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523F1111" w14:textId="2A672B66"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SWZ należy pobrać plik w formacie XML o nazwie „JEDZ”</w:t>
      </w:r>
    </w:p>
    <w:p w14:paraId="587EAA3E"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20" w:history="1">
        <w:r w:rsidR="005C460E" w:rsidRPr="00DC614A">
          <w:rPr>
            <w:rStyle w:val="Hipercze"/>
            <w:rFonts w:ascii="Arial" w:eastAsia="Times New Roman" w:hAnsi="Arial" w:cs="Arial"/>
            <w:b/>
            <w:bCs/>
            <w:sz w:val="19"/>
            <w:szCs w:val="19"/>
            <w:lang w:eastAsia="pl-PL"/>
          </w:rPr>
          <w:t>https://www.espd.uzp.gov.pl/__</w:t>
        </w:r>
      </w:hyperlink>
    </w:p>
    <w:p w14:paraId="0E55EA0A"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11002920"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4E365989"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1615BD5B"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5B0E04B4"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43D75385" w14:textId="77777777" w:rsidR="00B07337" w:rsidRDefault="00401775"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21" w:history="1">
        <w:r w:rsidR="00441751" w:rsidRPr="00DC614A">
          <w:rPr>
            <w:rStyle w:val="Hipercze"/>
            <w:rFonts w:ascii="Arial" w:eastAsia="Times New Roman" w:hAnsi="Arial" w:cs="Arial"/>
            <w:b/>
            <w:bCs/>
            <w:sz w:val="19"/>
            <w:szCs w:val="19"/>
            <w:lang w:eastAsia="pl-PL"/>
          </w:rPr>
          <w:t>https://www.espd.uzp.gov.pl/__</w:t>
        </w:r>
      </w:hyperlink>
    </w:p>
    <w:p w14:paraId="36ABDEE6"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7A92DF43" w14:textId="558DF65E"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 xml:space="preserve">JEDZ sporządza się, pod rygorem nieważności, w </w:t>
      </w:r>
      <w:r w:rsidR="000463C1">
        <w:rPr>
          <w:rFonts w:ascii="Arial" w:eastAsia="Times New Roman" w:hAnsi="Arial" w:cs="Arial"/>
          <w:b/>
          <w:sz w:val="19"/>
          <w:szCs w:val="19"/>
          <w:u w:val="single"/>
          <w:lang w:eastAsia="pl-PL"/>
        </w:rPr>
        <w:t>formie</w:t>
      </w:r>
      <w:r w:rsidRPr="00531BA8">
        <w:rPr>
          <w:rFonts w:ascii="Arial" w:eastAsia="Times New Roman" w:hAnsi="Arial" w:cs="Arial"/>
          <w:b/>
          <w:sz w:val="19"/>
          <w:szCs w:val="19"/>
          <w:u w:val="single"/>
          <w:lang w:eastAsia="pl-PL"/>
        </w:rPr>
        <w:t xml:space="preserve"> elektronicznej</w:t>
      </w:r>
      <w:r w:rsidR="002E0E0F">
        <w:rPr>
          <w:rFonts w:ascii="Arial" w:eastAsia="Times New Roman" w:hAnsi="Arial" w:cs="Arial"/>
          <w:b/>
          <w:sz w:val="19"/>
          <w:szCs w:val="19"/>
          <w:u w:val="single"/>
          <w:lang w:eastAsia="pl-PL"/>
        </w:rPr>
        <w:t xml:space="preserve"> (</w:t>
      </w:r>
      <w:r w:rsidRPr="00531BA8">
        <w:rPr>
          <w:rFonts w:ascii="Arial" w:eastAsia="Times New Roman" w:hAnsi="Arial" w:cs="Arial"/>
          <w:b/>
          <w:sz w:val="19"/>
          <w:szCs w:val="19"/>
          <w:u w:val="single"/>
          <w:lang w:eastAsia="pl-PL"/>
        </w:rPr>
        <w:t>opatr</w:t>
      </w:r>
      <w:r w:rsidR="002E0E0F">
        <w:rPr>
          <w:rFonts w:ascii="Arial" w:eastAsia="Times New Roman" w:hAnsi="Arial" w:cs="Arial"/>
          <w:b/>
          <w:sz w:val="19"/>
          <w:szCs w:val="19"/>
          <w:u w:val="single"/>
          <w:lang w:eastAsia="pl-PL"/>
        </w:rPr>
        <w:t>zonej</w:t>
      </w:r>
      <w:r w:rsidRPr="00531BA8">
        <w:rPr>
          <w:rFonts w:ascii="Arial" w:eastAsia="Times New Roman" w:hAnsi="Arial" w:cs="Arial"/>
          <w:b/>
          <w:sz w:val="19"/>
          <w:szCs w:val="19"/>
          <w:u w:val="single"/>
          <w:lang w:eastAsia="pl-PL"/>
        </w:rPr>
        <w:t xml:space="preserve"> kwalifikowanym podpisem elektronicznym</w:t>
      </w:r>
      <w:r w:rsidR="002E0E0F">
        <w:rPr>
          <w:rFonts w:ascii="Arial" w:eastAsia="Times New Roman" w:hAnsi="Arial" w:cs="Arial"/>
          <w:b/>
          <w:sz w:val="19"/>
          <w:szCs w:val="19"/>
          <w:u w:val="single"/>
          <w:lang w:eastAsia="pl-PL"/>
        </w:rPr>
        <w:t>)</w:t>
      </w:r>
      <w:r w:rsidRPr="00531BA8">
        <w:rPr>
          <w:rFonts w:ascii="Arial" w:eastAsia="Times New Roman" w:hAnsi="Arial" w:cs="Arial"/>
          <w:b/>
          <w:sz w:val="19"/>
          <w:szCs w:val="19"/>
          <w:lang w:eastAsia="pl-PL"/>
        </w:rPr>
        <w:t>.</w:t>
      </w:r>
    </w:p>
    <w:p w14:paraId="6F8C1901"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6CA82B61"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A95175C"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14ADE649"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22"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420C4A19"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0C2654DD" w14:textId="6D12AE9C" w:rsidR="006B19A2" w:rsidRPr="000A4F0D" w:rsidRDefault="00533D7F" w:rsidP="002E0E0F">
      <w:pPr>
        <w:pStyle w:val="Akapitzlist"/>
        <w:numPr>
          <w:ilvl w:val="1"/>
          <w:numId w:val="19"/>
        </w:numPr>
        <w:suppressAutoHyphens/>
        <w:spacing w:after="0" w:line="240" w:lineRule="auto"/>
        <w:jc w:val="both"/>
        <w:rPr>
          <w:rFonts w:ascii="Arial" w:hAnsi="Arial" w:cs="Arial"/>
          <w:color w:val="FF0000"/>
          <w:sz w:val="19"/>
          <w:szCs w:val="19"/>
          <w:lang w:eastAsia="pl-PL"/>
        </w:rPr>
      </w:pPr>
      <w:r>
        <w:rPr>
          <w:rFonts w:ascii="Arial" w:eastAsia="Times New Roman" w:hAnsi="Arial" w:cs="Arial"/>
          <w:sz w:val="19"/>
          <w:szCs w:val="19"/>
        </w:rPr>
        <w:t>D</w:t>
      </w:r>
      <w:r w:rsidR="002E0E0F" w:rsidRPr="002E0E0F">
        <w:rPr>
          <w:rFonts w:ascii="Arial" w:eastAsia="Times New Roman" w:hAnsi="Arial" w:cs="Arial"/>
          <w:sz w:val="19"/>
          <w:szCs w:val="19"/>
        </w:rPr>
        <w:t>okumenty, z których wynika prawo do podpisania oferty; tj. odpis lub informacja z Krajowego Rejestru Sądowego, Centralnej Ewidencji i Informacji o Działalności Gospodarczej, odpowiednie pełnomocnictwa (jeżeli dotyczy).</w:t>
      </w:r>
    </w:p>
    <w:p w14:paraId="22326A36" w14:textId="03216DE1" w:rsidR="000A4F0D" w:rsidRDefault="000A4F0D" w:rsidP="000A4F0D">
      <w:pPr>
        <w:pStyle w:val="Akapitzlist"/>
        <w:suppressAutoHyphens/>
        <w:spacing w:after="0" w:line="240" w:lineRule="auto"/>
        <w:ind w:left="397"/>
        <w:jc w:val="both"/>
        <w:rPr>
          <w:rFonts w:ascii="Arial" w:eastAsia="Times New Roman" w:hAnsi="Arial" w:cs="Arial"/>
          <w:sz w:val="19"/>
          <w:szCs w:val="19"/>
        </w:rPr>
      </w:pPr>
    </w:p>
    <w:p w14:paraId="4F03F51A" w14:textId="77777777" w:rsidR="000A4F0D" w:rsidRDefault="000A4F0D" w:rsidP="000A4F0D">
      <w:pPr>
        <w:pStyle w:val="Akapitzlist"/>
        <w:suppressAutoHyphens/>
        <w:spacing w:after="0" w:line="240" w:lineRule="auto"/>
        <w:ind w:left="360"/>
        <w:jc w:val="both"/>
        <w:rPr>
          <w:rFonts w:ascii="Arial" w:hAnsi="Arial" w:cs="Arial"/>
          <w:b/>
          <w:bCs/>
          <w:sz w:val="19"/>
          <w:szCs w:val="19"/>
          <w:lang w:eastAsia="pl-PL"/>
        </w:rPr>
      </w:pPr>
      <w:r w:rsidRPr="00AB33D1">
        <w:rPr>
          <w:rFonts w:ascii="Arial" w:hAnsi="Arial" w:cs="Arial"/>
          <w:b/>
          <w:bCs/>
          <w:sz w:val="19"/>
          <w:szCs w:val="19"/>
          <w:lang w:eastAsia="pl-PL"/>
        </w:rPr>
        <w:t xml:space="preserve">Zamawiający będzie żądał od Wykonawców złożenia </w:t>
      </w:r>
      <w:r w:rsidRPr="000A4F0D">
        <w:rPr>
          <w:rFonts w:ascii="Arial" w:hAnsi="Arial" w:cs="Arial"/>
          <w:b/>
          <w:bCs/>
          <w:sz w:val="19"/>
          <w:szCs w:val="19"/>
          <w:u w:val="single"/>
          <w:lang w:eastAsia="pl-PL"/>
        </w:rPr>
        <w:t>wraz z ofertą</w:t>
      </w:r>
      <w:r>
        <w:rPr>
          <w:rFonts w:ascii="Arial" w:hAnsi="Arial" w:cs="Arial"/>
          <w:b/>
          <w:bCs/>
          <w:sz w:val="19"/>
          <w:szCs w:val="19"/>
          <w:lang w:eastAsia="pl-PL"/>
        </w:rPr>
        <w:t xml:space="preserve"> </w:t>
      </w:r>
      <w:r w:rsidRPr="00AB33D1">
        <w:rPr>
          <w:rFonts w:ascii="Arial" w:hAnsi="Arial" w:cs="Arial"/>
          <w:b/>
          <w:bCs/>
          <w:sz w:val="19"/>
          <w:szCs w:val="19"/>
          <w:lang w:eastAsia="pl-PL"/>
        </w:rPr>
        <w:t>w postępowaniu przedmiotowych środków dowodowych</w:t>
      </w:r>
      <w:r>
        <w:rPr>
          <w:rFonts w:ascii="Arial" w:hAnsi="Arial" w:cs="Arial"/>
          <w:b/>
          <w:bCs/>
          <w:sz w:val="19"/>
          <w:szCs w:val="19"/>
          <w:lang w:eastAsia="pl-PL"/>
        </w:rPr>
        <w:t>, takich jak:</w:t>
      </w:r>
    </w:p>
    <w:p w14:paraId="77C1A4C7" w14:textId="3275286E" w:rsidR="000A4F0D" w:rsidRPr="000A4F0D" w:rsidRDefault="000A4F0D" w:rsidP="000A4F0D">
      <w:pPr>
        <w:pStyle w:val="Akapitzlist"/>
        <w:suppressAutoHyphens/>
        <w:spacing w:after="0" w:line="240" w:lineRule="auto"/>
        <w:ind w:left="360"/>
        <w:jc w:val="both"/>
        <w:rPr>
          <w:rFonts w:ascii="Arial" w:hAnsi="Arial" w:cs="Arial"/>
          <w:b/>
          <w:bCs/>
          <w:sz w:val="19"/>
          <w:szCs w:val="19"/>
          <w:lang w:eastAsia="pl-PL"/>
        </w:rPr>
      </w:pPr>
      <w:r w:rsidRPr="00AB33D1">
        <w:rPr>
          <w:rFonts w:ascii="Arial" w:hAnsi="Arial" w:cs="Arial"/>
          <w:b/>
          <w:bCs/>
          <w:sz w:val="19"/>
          <w:szCs w:val="19"/>
          <w:lang w:eastAsia="pl-PL"/>
        </w:rPr>
        <w:t xml:space="preserve"> </w:t>
      </w:r>
      <w:r>
        <w:rPr>
          <w:rFonts w:ascii="Arial" w:eastAsia="TimesNewRoman" w:hAnsi="Arial" w:cs="Arial"/>
          <w:sz w:val="19"/>
          <w:szCs w:val="19"/>
        </w:rPr>
        <w:t>Kartę charakterystyki potwierdzającą s</w:t>
      </w:r>
      <w:r w:rsidRPr="000A4F0D">
        <w:rPr>
          <w:rFonts w:ascii="Arial" w:eastAsia="TimesNewRoman" w:hAnsi="Arial" w:cs="Arial"/>
          <w:sz w:val="19"/>
          <w:szCs w:val="19"/>
        </w:rPr>
        <w:t>tabilność fizyczn</w:t>
      </w:r>
      <w:r>
        <w:rPr>
          <w:rFonts w:ascii="Arial" w:eastAsia="TimesNewRoman" w:hAnsi="Arial" w:cs="Arial"/>
          <w:sz w:val="19"/>
          <w:szCs w:val="19"/>
        </w:rPr>
        <w:t>ą</w:t>
      </w:r>
      <w:r w:rsidRPr="000A4F0D">
        <w:rPr>
          <w:rFonts w:ascii="Arial" w:eastAsia="TimesNewRoman" w:hAnsi="Arial" w:cs="Arial"/>
          <w:sz w:val="19"/>
          <w:szCs w:val="19"/>
        </w:rPr>
        <w:t xml:space="preserve"> i chemiczn</w:t>
      </w:r>
      <w:r>
        <w:rPr>
          <w:rFonts w:ascii="Arial" w:eastAsia="TimesNewRoman" w:hAnsi="Arial" w:cs="Arial"/>
          <w:sz w:val="19"/>
          <w:szCs w:val="19"/>
        </w:rPr>
        <w:t xml:space="preserve">ą </w:t>
      </w:r>
      <w:r w:rsidRPr="000A4F0D">
        <w:rPr>
          <w:rFonts w:ascii="Arial" w:eastAsia="TimesNewRoman" w:hAnsi="Arial" w:cs="Arial"/>
          <w:sz w:val="19"/>
          <w:szCs w:val="19"/>
        </w:rPr>
        <w:t>po otwarciu fiolki, po wielokrotnym wprowadzeniu igły i pobraniu produktu min. 28 dni, stabilność chemiczn</w:t>
      </w:r>
      <w:r>
        <w:rPr>
          <w:rFonts w:ascii="Arial" w:eastAsia="TimesNewRoman" w:hAnsi="Arial" w:cs="Arial"/>
          <w:sz w:val="19"/>
          <w:szCs w:val="19"/>
        </w:rPr>
        <w:t>ą</w:t>
      </w:r>
      <w:r w:rsidRPr="000A4F0D">
        <w:rPr>
          <w:rFonts w:ascii="Arial" w:eastAsia="TimesNewRoman" w:hAnsi="Arial" w:cs="Arial"/>
          <w:sz w:val="19"/>
          <w:szCs w:val="19"/>
        </w:rPr>
        <w:t xml:space="preserve"> i fizyczn</w:t>
      </w:r>
      <w:r>
        <w:rPr>
          <w:rFonts w:ascii="Arial" w:eastAsia="TimesNewRoman" w:hAnsi="Arial" w:cs="Arial"/>
          <w:sz w:val="19"/>
          <w:szCs w:val="19"/>
        </w:rPr>
        <w:t>ą</w:t>
      </w:r>
      <w:r w:rsidRPr="000A4F0D">
        <w:rPr>
          <w:rFonts w:ascii="Arial" w:eastAsia="TimesNewRoman" w:hAnsi="Arial" w:cs="Arial"/>
          <w:sz w:val="19"/>
          <w:szCs w:val="19"/>
        </w:rPr>
        <w:t xml:space="preserve"> po rozcieńczeniu w zakresie stężeń od 0,35mg/ml do 15 mg/ml do 28 dni</w:t>
      </w:r>
      <w:r>
        <w:rPr>
          <w:rFonts w:ascii="Arial" w:eastAsia="TimesNewRoman" w:hAnsi="Arial" w:cs="Arial"/>
          <w:sz w:val="19"/>
          <w:szCs w:val="19"/>
        </w:rPr>
        <w:t xml:space="preserve"> – zapis dotyczy zakresu nr 15.</w:t>
      </w:r>
    </w:p>
    <w:p w14:paraId="35926BA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4D3845C0" w14:textId="77777777"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14:paraId="02D8A20F"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4BCDBB9E" w14:textId="3F7DEE0E"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w:t>
      </w:r>
      <w:r w:rsidR="00204CF5">
        <w:rPr>
          <w:rFonts w:ascii="Arial" w:hAnsi="Arial" w:cs="Arial"/>
          <w:bCs/>
          <w:sz w:val="19"/>
          <w:szCs w:val="19"/>
        </w:rPr>
        <w:t>oraz oświadczenie, o którym mowa w art. 125 ust. 1 składa</w:t>
      </w:r>
      <w:r w:rsidRPr="00283068">
        <w:rPr>
          <w:rFonts w:ascii="Arial" w:hAnsi="Arial" w:cs="Arial"/>
          <w:bCs/>
          <w:sz w:val="19"/>
          <w:szCs w:val="19"/>
        </w:rPr>
        <w:t xml:space="preserve"> się, pod rygorem nieważności, </w:t>
      </w:r>
      <w:r w:rsidRPr="00204CF5">
        <w:rPr>
          <w:rFonts w:ascii="Arial" w:hAnsi="Arial" w:cs="Arial"/>
          <w:bCs/>
          <w:sz w:val="19"/>
          <w:szCs w:val="19"/>
        </w:rPr>
        <w:t xml:space="preserve">w </w:t>
      </w:r>
      <w:r w:rsidR="008A68F8" w:rsidRPr="00204CF5">
        <w:rPr>
          <w:rFonts w:ascii="Arial" w:hAnsi="Arial" w:cs="Arial"/>
          <w:bCs/>
          <w:sz w:val="19"/>
          <w:szCs w:val="19"/>
        </w:rPr>
        <w:t>formie</w:t>
      </w:r>
      <w:r w:rsidRPr="00204CF5">
        <w:rPr>
          <w:rFonts w:ascii="Arial" w:hAnsi="Arial" w:cs="Arial"/>
          <w:bCs/>
          <w:sz w:val="19"/>
          <w:szCs w:val="19"/>
        </w:rPr>
        <w:t xml:space="preserve"> elektronicznej </w:t>
      </w:r>
      <w:r w:rsidR="00232065">
        <w:rPr>
          <w:rFonts w:ascii="Arial" w:hAnsi="Arial" w:cs="Arial"/>
          <w:bCs/>
          <w:sz w:val="19"/>
          <w:szCs w:val="19"/>
        </w:rPr>
        <w:t xml:space="preserve">zgodnie z art. 63 ust. 1 Ustawy </w:t>
      </w:r>
      <w:proofErr w:type="spellStart"/>
      <w:r w:rsidR="00232065">
        <w:rPr>
          <w:rFonts w:ascii="Arial" w:hAnsi="Arial" w:cs="Arial"/>
          <w:bCs/>
          <w:sz w:val="19"/>
          <w:szCs w:val="19"/>
        </w:rPr>
        <w:t>Pzp</w:t>
      </w:r>
      <w:proofErr w:type="spellEnd"/>
      <w:r w:rsidR="00232065">
        <w:rPr>
          <w:rFonts w:ascii="Arial" w:hAnsi="Arial" w:cs="Arial"/>
          <w:bCs/>
          <w:sz w:val="19"/>
          <w:szCs w:val="19"/>
        </w:rPr>
        <w:t xml:space="preserve">. </w:t>
      </w:r>
      <w:r w:rsidR="00204CF5">
        <w:rPr>
          <w:rFonts w:ascii="Arial" w:hAnsi="Arial" w:cs="Arial"/>
          <w:bCs/>
          <w:sz w:val="19"/>
          <w:szCs w:val="19"/>
        </w:rPr>
        <w:t>o</w:t>
      </w:r>
      <w:r w:rsidRPr="00283068">
        <w:rPr>
          <w:rFonts w:ascii="Arial" w:hAnsi="Arial" w:cs="Arial"/>
          <w:bCs/>
          <w:sz w:val="19"/>
          <w:szCs w:val="19"/>
        </w:rPr>
        <w:t xml:space="preserve">raz w języku polskim. </w:t>
      </w:r>
    </w:p>
    <w:p w14:paraId="2EA36FA6"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lastRenderedPageBreak/>
        <w:t xml:space="preserve"> - Ofertę należy złożyć za pośrednictwem Platformy. Szczegółowa instrukcja dla Wykonawców dotycząca złożenia oferty znajduje się na stronie internetowej pod adresami:  </w:t>
      </w:r>
      <w:hyperlink r:id="rId23"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4"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EFEF637" w14:textId="5ADB04B9" w:rsidR="00695148" w:rsidRPr="000404B5" w:rsidRDefault="00695148" w:rsidP="00695148">
      <w:pPr>
        <w:pStyle w:val="Akapitzlist"/>
        <w:spacing w:after="0" w:line="240" w:lineRule="auto"/>
        <w:ind w:left="0"/>
        <w:jc w:val="both"/>
        <w:rPr>
          <w:rFonts w:ascii="Arial" w:hAnsi="Arial" w:cs="Arial"/>
          <w:bCs/>
          <w:sz w:val="19"/>
          <w:szCs w:val="19"/>
        </w:rPr>
      </w:pPr>
      <w:r w:rsidRPr="000404B5">
        <w:rPr>
          <w:rFonts w:ascii="Arial" w:hAnsi="Arial" w:cs="Arial"/>
          <w:bCs/>
          <w:sz w:val="19"/>
          <w:szCs w:val="19"/>
        </w:rPr>
        <w:t xml:space="preserve"> - Ofertę należy złożyć według wzoru Formularza Ofertowego oraz wymaganych załączników dołączonych do SWZ, które winny być wypełnione i podpisane przez osobę (-y) uprawnioną (-e) do składania ofert</w:t>
      </w:r>
      <w:r w:rsidR="00AA35AE" w:rsidRPr="000404B5">
        <w:rPr>
          <w:rFonts w:ascii="Arial" w:hAnsi="Arial" w:cs="Arial"/>
          <w:bCs/>
          <w:sz w:val="19"/>
          <w:szCs w:val="19"/>
        </w:rPr>
        <w:t>y</w:t>
      </w:r>
      <w:r w:rsidRPr="000404B5">
        <w:rPr>
          <w:rFonts w:ascii="Arial" w:hAnsi="Arial" w:cs="Arial"/>
          <w:bCs/>
          <w:sz w:val="19"/>
          <w:szCs w:val="19"/>
        </w:rPr>
        <w:t xml:space="preserve"> i  reprezentowania Wykonawcy, zgodnie z formą reprezentacji Wykonawcy określoną w rejestrze lub innym dokumencie, właściwym dla danej formy organizacyjnej Wykonawcy albo przez upełnomocnionego przedstawiciela Wykonawcy. Pełnomocnictwo winno być sporządzone w oryginale, w </w:t>
      </w:r>
      <w:r w:rsidR="00AA35AE" w:rsidRPr="000404B5">
        <w:rPr>
          <w:rFonts w:ascii="Arial" w:hAnsi="Arial" w:cs="Arial"/>
          <w:bCs/>
          <w:sz w:val="19"/>
          <w:szCs w:val="19"/>
        </w:rPr>
        <w:t>formie</w:t>
      </w:r>
      <w:r w:rsidRPr="000404B5">
        <w:rPr>
          <w:rFonts w:ascii="Arial" w:hAnsi="Arial" w:cs="Arial"/>
          <w:bCs/>
          <w:sz w:val="19"/>
          <w:szCs w:val="19"/>
        </w:rPr>
        <w:t xml:space="preserve"> elektronicznej. Pełnomocnictwo winno być złożone wraz z ofertą za pośrednictwem Platformy.  </w:t>
      </w:r>
    </w:p>
    <w:p w14:paraId="26387DB0" w14:textId="3294B8C3"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603A9D6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43B48747"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5"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170C52E4" w14:textId="1E8E3A8A" w:rsidR="00F22015" w:rsidRPr="00174FD3" w:rsidRDefault="00695148" w:rsidP="00174FD3">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4ED4B198" w14:textId="77777777" w:rsidR="00907E6E" w:rsidRPr="00993FA5" w:rsidRDefault="00907E6E" w:rsidP="006B53B6">
      <w:pPr>
        <w:spacing w:after="0" w:line="240" w:lineRule="auto"/>
        <w:jc w:val="both"/>
        <w:rPr>
          <w:rFonts w:ascii="Arial" w:hAnsi="Arial" w:cs="Arial"/>
          <w:b/>
          <w:bCs/>
          <w:sz w:val="19"/>
          <w:szCs w:val="19"/>
          <w:lang w:eastAsia="pl-PL"/>
        </w:rPr>
      </w:pPr>
    </w:p>
    <w:p w14:paraId="50ADF9F8" w14:textId="7D541A18" w:rsidR="00907E6E" w:rsidRPr="00993FA5" w:rsidRDefault="000A4F0D" w:rsidP="00993FA5">
      <w:pPr>
        <w:spacing w:after="0" w:line="240" w:lineRule="auto"/>
        <w:ind w:left="709" w:hanging="709"/>
        <w:jc w:val="both"/>
        <w:rPr>
          <w:rFonts w:ascii="Arial" w:hAnsi="Arial" w:cs="Arial"/>
          <w:b/>
          <w:bCs/>
          <w:sz w:val="19"/>
          <w:szCs w:val="19"/>
          <w:lang w:eastAsia="pl-PL"/>
        </w:rPr>
      </w:pPr>
      <w:r>
        <w:rPr>
          <w:rFonts w:ascii="Arial" w:hAnsi="Arial" w:cs="Arial"/>
          <w:b/>
          <w:bCs/>
          <w:sz w:val="19"/>
          <w:szCs w:val="19"/>
          <w:lang w:eastAsia="pl-PL"/>
        </w:rPr>
        <w:t>8</w:t>
      </w:r>
      <w:r w:rsidR="00907E6E" w:rsidRPr="00993FA5">
        <w:rPr>
          <w:rFonts w:ascii="Arial" w:hAnsi="Arial" w:cs="Arial"/>
          <w:b/>
          <w:bCs/>
          <w:sz w:val="19"/>
          <w:szCs w:val="19"/>
          <w:lang w:eastAsia="pl-PL"/>
        </w:rPr>
        <w:t xml:space="preserve">. </w:t>
      </w:r>
      <w:r w:rsidR="00907E6E" w:rsidRPr="00993FA5">
        <w:rPr>
          <w:rFonts w:ascii="Arial" w:hAnsi="Arial" w:cs="Arial"/>
          <w:b/>
          <w:bCs/>
          <w:sz w:val="19"/>
          <w:szCs w:val="19"/>
          <w:lang w:eastAsia="pl-PL"/>
        </w:rPr>
        <w:tab/>
        <w:t xml:space="preserve">Wykaz </w:t>
      </w:r>
      <w:r w:rsidR="00ED6EC1">
        <w:rPr>
          <w:rFonts w:ascii="Arial" w:hAnsi="Arial" w:cs="Arial"/>
          <w:b/>
          <w:bCs/>
          <w:sz w:val="19"/>
          <w:szCs w:val="19"/>
          <w:lang w:eastAsia="pl-PL"/>
        </w:rPr>
        <w:t>podmiotowych środków dowodowych</w:t>
      </w:r>
      <w:r w:rsidR="00907E6E" w:rsidRPr="00993FA5">
        <w:rPr>
          <w:rFonts w:ascii="Arial" w:hAnsi="Arial" w:cs="Arial"/>
          <w:b/>
          <w:bCs/>
          <w:sz w:val="19"/>
          <w:szCs w:val="19"/>
          <w:lang w:eastAsia="pl-PL"/>
        </w:rPr>
        <w:t xml:space="preserve"> potwierdzających spełnianie warunków udziału w postępowaniu oraz brak podstaw  wykluczenia</w:t>
      </w:r>
      <w:r w:rsidR="00710F6F">
        <w:rPr>
          <w:rFonts w:ascii="Arial" w:hAnsi="Arial" w:cs="Arial"/>
          <w:b/>
          <w:bCs/>
          <w:sz w:val="19"/>
          <w:szCs w:val="19"/>
          <w:lang w:eastAsia="pl-PL"/>
        </w:rPr>
        <w:t>.</w:t>
      </w:r>
    </w:p>
    <w:p w14:paraId="3D5B928F"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2516A22" w14:textId="51688AFC" w:rsidR="00071EF4" w:rsidRDefault="00907E6E" w:rsidP="00174FD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86175B0" w14:textId="77777777" w:rsidR="00917E1C" w:rsidRDefault="00917E1C" w:rsidP="00071EF4">
      <w:pPr>
        <w:spacing w:after="0" w:line="240" w:lineRule="auto"/>
        <w:ind w:left="360"/>
        <w:jc w:val="both"/>
        <w:rPr>
          <w:rFonts w:ascii="Arial" w:hAnsi="Arial" w:cs="Arial"/>
          <w:sz w:val="19"/>
          <w:szCs w:val="19"/>
          <w:lang w:eastAsia="pl-PL"/>
        </w:rPr>
      </w:pPr>
    </w:p>
    <w:p w14:paraId="5DECCAE2" w14:textId="03D3C310" w:rsidR="00917E1C" w:rsidRPr="000A4F0D" w:rsidRDefault="00917E1C" w:rsidP="000A4F0D">
      <w:pPr>
        <w:pStyle w:val="Akapitzlist"/>
        <w:numPr>
          <w:ilvl w:val="1"/>
          <w:numId w:val="29"/>
        </w:numPr>
        <w:spacing w:after="0" w:line="240" w:lineRule="auto"/>
        <w:jc w:val="both"/>
        <w:rPr>
          <w:rFonts w:ascii="Arial" w:hAnsi="Arial" w:cs="Arial"/>
          <w:sz w:val="19"/>
          <w:szCs w:val="19"/>
          <w:lang w:eastAsia="pl-PL"/>
        </w:rPr>
      </w:pPr>
      <w:r w:rsidRPr="000A4F0D">
        <w:rPr>
          <w:rFonts w:ascii="Arial" w:hAnsi="Arial" w:cs="Arial"/>
          <w:b/>
          <w:sz w:val="19"/>
          <w:szCs w:val="19"/>
          <w:u w:val="single"/>
          <w:lang w:eastAsia="pl-PL"/>
        </w:rPr>
        <w:t>W celu potwierdzenia spełniania warunku</w:t>
      </w:r>
      <w:r w:rsidRPr="000A4F0D">
        <w:rPr>
          <w:rFonts w:ascii="Arial" w:hAnsi="Arial" w:cs="Arial"/>
          <w:sz w:val="19"/>
          <w:szCs w:val="19"/>
          <w:lang w:eastAsia="pl-PL"/>
        </w:rPr>
        <w:t xml:space="preserve"> o którym mowa w </w:t>
      </w:r>
      <w:r w:rsidRPr="000A4F0D">
        <w:rPr>
          <w:rFonts w:ascii="Arial" w:hAnsi="Arial" w:cs="Arial"/>
          <w:b/>
          <w:bCs/>
          <w:color w:val="0000FF"/>
          <w:sz w:val="19"/>
          <w:szCs w:val="19"/>
          <w:lang w:eastAsia="pl-PL"/>
        </w:rPr>
        <w:t>rozdziale 5</w:t>
      </w:r>
      <w:r w:rsidR="00DC622A" w:rsidRPr="000A4F0D">
        <w:rPr>
          <w:rFonts w:ascii="Arial" w:hAnsi="Arial" w:cs="Arial"/>
          <w:b/>
          <w:bCs/>
          <w:color w:val="0000FF"/>
          <w:sz w:val="19"/>
          <w:szCs w:val="19"/>
          <w:lang w:eastAsia="pl-PL"/>
        </w:rPr>
        <w:t>.2.2</w:t>
      </w:r>
      <w:r w:rsidRPr="000A4F0D">
        <w:rPr>
          <w:rFonts w:ascii="Arial" w:hAnsi="Arial" w:cs="Arial"/>
          <w:b/>
          <w:bCs/>
          <w:color w:val="0000FF"/>
          <w:sz w:val="19"/>
          <w:szCs w:val="19"/>
          <w:lang w:eastAsia="pl-PL"/>
        </w:rPr>
        <w:t xml:space="preserve"> SIWZ</w:t>
      </w:r>
      <w:r w:rsidRPr="000A4F0D">
        <w:rPr>
          <w:rFonts w:ascii="Arial" w:hAnsi="Arial" w:cs="Arial"/>
          <w:sz w:val="19"/>
          <w:szCs w:val="19"/>
          <w:lang w:eastAsia="pl-PL"/>
        </w:rPr>
        <w:t xml:space="preserve"> - </w:t>
      </w:r>
      <w:r w:rsidRPr="000A4F0D">
        <w:rPr>
          <w:rFonts w:ascii="Arial" w:hAnsi="Arial" w:cs="Arial"/>
          <w:b/>
          <w:bCs/>
          <w:sz w:val="18"/>
          <w:szCs w:val="18"/>
        </w:rPr>
        <w:t>zezwolenie na prowadzenie hurtowni farmaceutycznej lub inny dokument równowa</w:t>
      </w:r>
      <w:r w:rsidRPr="000A4F0D">
        <w:rPr>
          <w:rFonts w:ascii="Arial" w:eastAsia="TimesNewRoman" w:hAnsi="Arial" w:cs="Arial"/>
          <w:b/>
          <w:bCs/>
          <w:sz w:val="18"/>
          <w:szCs w:val="18"/>
        </w:rPr>
        <w:t>ż</w:t>
      </w:r>
      <w:r w:rsidRPr="000A4F0D">
        <w:rPr>
          <w:rFonts w:ascii="Arial" w:hAnsi="Arial" w:cs="Arial"/>
          <w:b/>
          <w:bCs/>
          <w:sz w:val="18"/>
          <w:szCs w:val="18"/>
        </w:rPr>
        <w:t>ny</w:t>
      </w:r>
      <w:r w:rsidRPr="000A4F0D">
        <w:rPr>
          <w:rFonts w:ascii="Arial" w:hAnsi="Arial" w:cs="Arial"/>
          <w:sz w:val="18"/>
          <w:szCs w:val="18"/>
        </w:rPr>
        <w:t xml:space="preserve"> umo</w:t>
      </w:r>
      <w:r w:rsidRPr="000A4F0D">
        <w:rPr>
          <w:rFonts w:ascii="Arial" w:eastAsia="TimesNewRoman" w:hAnsi="Arial" w:cs="Arial"/>
          <w:sz w:val="18"/>
          <w:szCs w:val="18"/>
        </w:rPr>
        <w:t>ż</w:t>
      </w:r>
      <w:r w:rsidRPr="000A4F0D">
        <w:rPr>
          <w:rFonts w:ascii="Arial" w:hAnsi="Arial" w:cs="Arial"/>
          <w:sz w:val="18"/>
          <w:szCs w:val="18"/>
        </w:rPr>
        <w:t>liwiaj</w:t>
      </w:r>
      <w:r w:rsidRPr="000A4F0D">
        <w:rPr>
          <w:rFonts w:ascii="Arial" w:eastAsia="TimesNewRoman" w:hAnsi="Arial" w:cs="Arial"/>
          <w:sz w:val="18"/>
          <w:szCs w:val="18"/>
        </w:rPr>
        <w:t>ą</w:t>
      </w:r>
      <w:r w:rsidRPr="000A4F0D">
        <w:rPr>
          <w:rFonts w:ascii="Arial" w:hAnsi="Arial" w:cs="Arial"/>
          <w:sz w:val="18"/>
          <w:szCs w:val="18"/>
        </w:rPr>
        <w:t>cy obrót przedmiotem zamówienia, je</w:t>
      </w:r>
      <w:r w:rsidRPr="000A4F0D">
        <w:rPr>
          <w:rFonts w:ascii="Arial" w:eastAsia="TimesNewRoman" w:hAnsi="Arial" w:cs="Arial"/>
          <w:sz w:val="18"/>
          <w:szCs w:val="18"/>
        </w:rPr>
        <w:t>ś</w:t>
      </w:r>
      <w:r w:rsidRPr="000A4F0D">
        <w:rPr>
          <w:rFonts w:ascii="Arial" w:hAnsi="Arial" w:cs="Arial"/>
          <w:sz w:val="18"/>
          <w:szCs w:val="18"/>
        </w:rPr>
        <w:t>li jest wymagany przez przepisy,</w:t>
      </w:r>
    </w:p>
    <w:p w14:paraId="60303A28" w14:textId="77777777" w:rsidR="00917E1C" w:rsidRPr="007F4C56" w:rsidRDefault="00917E1C" w:rsidP="00917E1C">
      <w:pPr>
        <w:spacing w:after="0" w:line="240" w:lineRule="auto"/>
        <w:ind w:left="720"/>
        <w:jc w:val="both"/>
        <w:rPr>
          <w:rFonts w:ascii="Arial" w:hAnsi="Arial" w:cs="Arial"/>
          <w:sz w:val="19"/>
          <w:szCs w:val="19"/>
          <w:lang w:eastAsia="pl-PL"/>
        </w:rPr>
      </w:pPr>
    </w:p>
    <w:p w14:paraId="28D4B515" w14:textId="3C86861C" w:rsidR="00917E1C" w:rsidRPr="00F20523" w:rsidRDefault="00917E1C" w:rsidP="00174FD3">
      <w:pPr>
        <w:ind w:left="709"/>
        <w:jc w:val="both"/>
        <w:rPr>
          <w:rFonts w:ascii="Arial" w:hAnsi="Arial" w:cs="Arial"/>
          <w:sz w:val="19"/>
          <w:szCs w:val="19"/>
          <w:u w:val="single"/>
        </w:rPr>
      </w:pPr>
      <w:r w:rsidRPr="006B53B6">
        <w:rPr>
          <w:rFonts w:ascii="Arial" w:hAnsi="Arial" w:cs="Arial"/>
          <w:sz w:val="19"/>
          <w:szCs w:val="19"/>
        </w:rPr>
        <w:t xml:space="preserve">Zamawiający uzna warunek za spełniony, jeżeli Wykonawca będzie dysponował </w:t>
      </w:r>
      <w:r w:rsidRPr="006B53B6">
        <w:rPr>
          <w:rFonts w:ascii="Arial" w:hAnsi="Arial" w:cs="Arial"/>
          <w:color w:val="000000"/>
          <w:sz w:val="19"/>
          <w:szCs w:val="19"/>
        </w:rPr>
        <w:t>aktualną koncesją lub zezwoleniem Głównego Inspektora Farmaceutycznego (GIF) na prowadzenie hurtowni farmaceutycznej lub zezwoleniem GIF na wytwarzanie produktów leczniczych, (jeżeli Wykonawca jest wytwórcą) lub będzie posiadał zezwolenie na prowadzenie składu konsygnacyjnego</w:t>
      </w:r>
      <w:r w:rsidR="00174FD3" w:rsidRPr="00F20523">
        <w:rPr>
          <w:rFonts w:ascii="Arial" w:hAnsi="Arial" w:cs="Arial"/>
          <w:sz w:val="19"/>
          <w:szCs w:val="19"/>
        </w:rPr>
        <w:t>.</w:t>
      </w:r>
      <w:r w:rsidR="00072777" w:rsidRPr="00F20523">
        <w:rPr>
          <w:rFonts w:ascii="Arial" w:hAnsi="Arial" w:cs="Arial"/>
          <w:sz w:val="19"/>
          <w:szCs w:val="19"/>
        </w:rPr>
        <w:t xml:space="preserve"> </w:t>
      </w:r>
      <w:r w:rsidR="00072777" w:rsidRPr="00F20523">
        <w:rPr>
          <w:rFonts w:ascii="Arial" w:hAnsi="Arial" w:cs="Arial"/>
          <w:sz w:val="19"/>
          <w:szCs w:val="19"/>
          <w:u w:val="single"/>
          <w:lang w:eastAsia="ar-SA"/>
        </w:rPr>
        <w:t>- zapis nie dotyczy zakresu nr 12</w:t>
      </w:r>
    </w:p>
    <w:p w14:paraId="0333BC80" w14:textId="77777777" w:rsidR="00A33FA7" w:rsidRPr="00C32BB8" w:rsidRDefault="00A33FA7" w:rsidP="00A33FA7">
      <w:pPr>
        <w:spacing w:after="0" w:line="240" w:lineRule="auto"/>
        <w:ind w:left="709"/>
        <w:jc w:val="both"/>
        <w:rPr>
          <w:rFonts w:ascii="Arial" w:hAnsi="Arial" w:cs="Arial"/>
          <w:sz w:val="19"/>
          <w:szCs w:val="19"/>
          <w:lang w:eastAsia="pl-PL"/>
        </w:rPr>
      </w:pPr>
    </w:p>
    <w:p w14:paraId="72D3341E" w14:textId="6341EDB1" w:rsidR="00907E6E" w:rsidRPr="000A4F0D" w:rsidRDefault="00907E6E" w:rsidP="000A4F0D">
      <w:pPr>
        <w:pStyle w:val="Akapitzlist"/>
        <w:numPr>
          <w:ilvl w:val="1"/>
          <w:numId w:val="30"/>
        </w:numPr>
        <w:suppressAutoHyphens/>
        <w:spacing w:after="0" w:line="240" w:lineRule="auto"/>
        <w:jc w:val="both"/>
        <w:rPr>
          <w:rFonts w:ascii="Arial" w:hAnsi="Arial" w:cs="Arial"/>
          <w:sz w:val="19"/>
          <w:szCs w:val="19"/>
          <w:lang w:eastAsia="zh-CN"/>
        </w:rPr>
      </w:pPr>
      <w:r w:rsidRPr="000A4F0D">
        <w:rPr>
          <w:rFonts w:ascii="Arial" w:hAnsi="Arial" w:cs="Arial"/>
          <w:b/>
          <w:bCs/>
          <w:sz w:val="19"/>
          <w:szCs w:val="19"/>
          <w:u w:val="single"/>
          <w:lang w:eastAsia="zh-CN"/>
        </w:rPr>
        <w:t>W celu potwierdzenia niepodlegania wykluczeniu</w:t>
      </w:r>
      <w:r w:rsidRPr="000A4F0D">
        <w:rPr>
          <w:rFonts w:ascii="Arial" w:hAnsi="Arial" w:cs="Arial"/>
          <w:sz w:val="19"/>
          <w:szCs w:val="19"/>
          <w:lang w:eastAsia="zh-CN"/>
        </w:rPr>
        <w:t>:</w:t>
      </w:r>
    </w:p>
    <w:p w14:paraId="2B8356E4" w14:textId="77777777" w:rsidR="001464B8" w:rsidRPr="001464B8" w:rsidRDefault="001464B8" w:rsidP="001464B8">
      <w:pPr>
        <w:pStyle w:val="Akapitzlist"/>
        <w:suppressAutoHyphens/>
        <w:spacing w:after="0" w:line="240" w:lineRule="auto"/>
        <w:jc w:val="both"/>
        <w:rPr>
          <w:rFonts w:ascii="Arial" w:hAnsi="Arial" w:cs="Arial"/>
          <w:sz w:val="19"/>
          <w:szCs w:val="19"/>
          <w:lang w:eastAsia="zh-CN"/>
        </w:rPr>
      </w:pPr>
    </w:p>
    <w:p w14:paraId="68A93A46" w14:textId="78B55EEA" w:rsidR="00907E6E" w:rsidRDefault="001464B8" w:rsidP="005C460E">
      <w:pPr>
        <w:spacing w:after="0" w:line="240" w:lineRule="auto"/>
        <w:jc w:val="both"/>
        <w:rPr>
          <w:rFonts w:ascii="Arial" w:hAnsi="Arial" w:cs="Arial"/>
          <w:bCs/>
          <w:sz w:val="19"/>
          <w:szCs w:val="19"/>
          <w:lang w:eastAsia="zh-CN"/>
        </w:rPr>
      </w:pPr>
      <w:r w:rsidRPr="0068693A">
        <w:rPr>
          <w:rFonts w:ascii="Arial" w:hAnsi="Arial" w:cs="Arial"/>
          <w:bCs/>
          <w:sz w:val="19"/>
          <w:szCs w:val="19"/>
          <w:lang w:eastAsia="zh-CN"/>
        </w:rPr>
        <w:t xml:space="preserve">W celu potwierdzenia niepodlegania wykluczeniu </w:t>
      </w:r>
      <w:proofErr w:type="spellStart"/>
      <w:r w:rsidRPr="0068693A">
        <w:rPr>
          <w:rFonts w:ascii="Arial" w:hAnsi="Arial" w:cs="Arial"/>
          <w:bCs/>
          <w:sz w:val="19"/>
          <w:szCs w:val="19"/>
          <w:lang w:eastAsia="zh-CN"/>
        </w:rPr>
        <w:t>Zamawiająvcy</w:t>
      </w:r>
      <w:proofErr w:type="spellEnd"/>
      <w:r w:rsidRPr="0068693A">
        <w:rPr>
          <w:rFonts w:ascii="Arial" w:hAnsi="Arial" w:cs="Arial"/>
          <w:bCs/>
          <w:sz w:val="19"/>
          <w:szCs w:val="19"/>
          <w:lang w:eastAsia="zh-CN"/>
        </w:rPr>
        <w:t xml:space="preserve"> żądał będzie od Wykonawcy: </w:t>
      </w:r>
    </w:p>
    <w:p w14:paraId="610740CD" w14:textId="77777777" w:rsidR="00133C89" w:rsidRDefault="00133C89" w:rsidP="005C460E">
      <w:pPr>
        <w:spacing w:after="0" w:line="240" w:lineRule="auto"/>
        <w:jc w:val="both"/>
        <w:rPr>
          <w:rFonts w:ascii="Arial" w:hAnsi="Arial" w:cs="Arial"/>
          <w:bCs/>
          <w:sz w:val="19"/>
          <w:szCs w:val="19"/>
          <w:lang w:eastAsia="zh-CN"/>
        </w:rPr>
      </w:pPr>
    </w:p>
    <w:p w14:paraId="64C2F9F6" w14:textId="6D9352D8"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1</w:t>
      </w:r>
      <w:r w:rsidR="00C27EFC">
        <w:rPr>
          <w:rFonts w:ascii="Arial" w:eastAsia="Times New Roman" w:hAnsi="Arial" w:cs="Arial"/>
          <w:sz w:val="19"/>
          <w:szCs w:val="19"/>
          <w:lang w:eastAsia="pl-PL"/>
        </w:rPr>
        <w:t>.</w:t>
      </w:r>
      <w:r w:rsidRPr="00133C89">
        <w:rPr>
          <w:rFonts w:ascii="Arial" w:eastAsia="Times New Roman" w:hAnsi="Arial" w:cs="Arial"/>
          <w:sz w:val="19"/>
          <w:szCs w:val="19"/>
          <w:lang w:eastAsia="pl-PL"/>
        </w:rPr>
        <w:t xml:space="preserve"> informacji z Krajowego Rejestru Karnego w zakresie: </w:t>
      </w:r>
    </w:p>
    <w:p w14:paraId="26FC4D2D"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a) art. 108 ust. 1 pkt 1 i 2 ustawy z dnia 11 września 2019 r. – Prawo zamówień publicznych, zwanej dalej „ustawą”, </w:t>
      </w:r>
    </w:p>
    <w:p w14:paraId="38298606" w14:textId="77777777" w:rsidR="00133C89" w:rsidRP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b) art. 108 ust. 1 pkt 4 ustawy, dotyczącej orzeczenia zakazu ubiegania się o zamówienie publiczne tytułem środka karnego, </w:t>
      </w:r>
    </w:p>
    <w:p w14:paraId="1610CCE8" w14:textId="6E4DD3CF" w:rsidR="00133C89"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sporządzonej nie wcześniej niż 6 miesięcy przed jej złożeniem; </w:t>
      </w:r>
    </w:p>
    <w:p w14:paraId="3AC39626" w14:textId="7C6403A5" w:rsidR="00133C89" w:rsidRDefault="00133C89" w:rsidP="00133C89">
      <w:pPr>
        <w:spacing w:after="0" w:line="276" w:lineRule="auto"/>
        <w:jc w:val="both"/>
        <w:rPr>
          <w:rFonts w:ascii="Arial" w:eastAsia="Times New Roman" w:hAnsi="Arial" w:cs="Arial"/>
          <w:sz w:val="19"/>
          <w:szCs w:val="19"/>
          <w:lang w:eastAsia="pl-PL"/>
        </w:rPr>
      </w:pPr>
    </w:p>
    <w:p w14:paraId="23ECDAF6" w14:textId="2FEB2A65" w:rsidR="00133C89"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2. </w:t>
      </w:r>
      <w:r w:rsidR="00133C89" w:rsidRPr="00133C89">
        <w:rPr>
          <w:rFonts w:ascii="Arial" w:eastAsia="Times New Roman" w:hAnsi="Arial" w:cs="Arial"/>
          <w:sz w:val="19"/>
          <w:szCs w:val="19"/>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2597C">
        <w:rPr>
          <w:rFonts w:ascii="Arial" w:eastAsia="Times New Roman" w:hAnsi="Arial" w:cs="Arial"/>
          <w:sz w:val="19"/>
          <w:szCs w:val="19"/>
          <w:lang w:eastAsia="pl-PL"/>
        </w:rPr>
        <w:t xml:space="preserve"> – </w:t>
      </w:r>
      <w:r w:rsidR="0082597C" w:rsidRPr="0082597C">
        <w:rPr>
          <w:rFonts w:ascii="Arial" w:eastAsia="Times New Roman" w:hAnsi="Arial" w:cs="Arial"/>
          <w:b/>
          <w:bCs/>
          <w:sz w:val="19"/>
          <w:szCs w:val="19"/>
          <w:lang w:eastAsia="pl-PL"/>
        </w:rPr>
        <w:t>według załącznika nr 4 do SWZ.</w:t>
      </w:r>
    </w:p>
    <w:p w14:paraId="4DB38F7E" w14:textId="7C94A5EB" w:rsidR="00133C89" w:rsidRDefault="00133C89" w:rsidP="00133C89">
      <w:pPr>
        <w:spacing w:after="0" w:line="276" w:lineRule="auto"/>
        <w:jc w:val="both"/>
        <w:rPr>
          <w:rFonts w:ascii="Arial" w:eastAsia="Times New Roman" w:hAnsi="Arial" w:cs="Arial"/>
          <w:sz w:val="19"/>
          <w:szCs w:val="19"/>
          <w:lang w:eastAsia="pl-PL"/>
        </w:rPr>
      </w:pPr>
    </w:p>
    <w:p w14:paraId="5949BBC3" w14:textId="72A61759" w:rsidR="00C27EFC" w:rsidRDefault="00C27EFC" w:rsidP="00133C89">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lastRenderedPageBreak/>
        <w:t xml:space="preserve">3. </w:t>
      </w:r>
      <w:r w:rsidR="00133C89" w:rsidRPr="00133C89">
        <w:rPr>
          <w:rFonts w:ascii="Arial" w:eastAsia="Times New Roman" w:hAnsi="Arial" w:cs="Arial"/>
          <w:sz w:val="19"/>
          <w:szCs w:val="19"/>
          <w:lang w:eastAsia="pl-PL"/>
        </w:rPr>
        <w:t>oświadczenia wykonawcy o aktualności informacji zawartych w oświadczeniu, o którym mowa w art. 125 ust. 1 ustawy, w zakresie podstaw wykluczenia z postępowania wskazanych przez zamawiającego, o których mowa w:</w:t>
      </w:r>
    </w:p>
    <w:p w14:paraId="4744DF6D"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a) art. 108 ust. 1 pkt 3 ustawy,</w:t>
      </w:r>
    </w:p>
    <w:p w14:paraId="781D07B8"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 b) art. 108 ust. 1 pkt 4 ustawy, dotyczących orzeczenia zakazu ubiegania się o zamówienie publiczne tytułem środka zapobiegawczego, </w:t>
      </w:r>
    </w:p>
    <w:p w14:paraId="73519296" w14:textId="77777777"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c) art. 108 ust. 1 pkt 5 ustawy, dotyczących zawarcia z innymi wykonawcami porozumienia mającego na celu zakłócenie konkurencji, </w:t>
      </w:r>
    </w:p>
    <w:p w14:paraId="6E24852A" w14:textId="6E1B6CC4" w:rsidR="00C27EFC" w:rsidRDefault="00133C89" w:rsidP="00133C89">
      <w:pPr>
        <w:spacing w:after="0" w:line="276" w:lineRule="auto"/>
        <w:jc w:val="both"/>
        <w:rPr>
          <w:rFonts w:ascii="Arial" w:eastAsia="Times New Roman" w:hAnsi="Arial" w:cs="Arial"/>
          <w:sz w:val="19"/>
          <w:szCs w:val="19"/>
          <w:lang w:eastAsia="pl-PL"/>
        </w:rPr>
      </w:pPr>
      <w:r w:rsidRPr="00133C89">
        <w:rPr>
          <w:rFonts w:ascii="Arial" w:eastAsia="Times New Roman" w:hAnsi="Arial" w:cs="Arial"/>
          <w:sz w:val="19"/>
          <w:szCs w:val="19"/>
          <w:lang w:eastAsia="pl-PL"/>
        </w:rPr>
        <w:t xml:space="preserve">d) art. 108 ust. 1 pkt 6 ustawy, </w:t>
      </w:r>
      <w:r w:rsidR="0082597C">
        <w:rPr>
          <w:rFonts w:ascii="Arial" w:eastAsia="Times New Roman" w:hAnsi="Arial" w:cs="Arial"/>
          <w:sz w:val="19"/>
          <w:szCs w:val="19"/>
          <w:lang w:eastAsia="pl-PL"/>
        </w:rPr>
        <w:t xml:space="preserve">- </w:t>
      </w:r>
      <w:r w:rsidR="0082597C" w:rsidRPr="0082597C">
        <w:rPr>
          <w:rFonts w:ascii="Arial" w:eastAsia="Times New Roman" w:hAnsi="Arial" w:cs="Arial"/>
          <w:b/>
          <w:bCs/>
          <w:sz w:val="19"/>
          <w:szCs w:val="19"/>
          <w:lang w:eastAsia="pl-PL"/>
        </w:rPr>
        <w:t>według załącznika nr 5 do SWZ.</w:t>
      </w:r>
    </w:p>
    <w:p w14:paraId="5BBCB916" w14:textId="1D91AD63" w:rsidR="005D5C42" w:rsidRPr="00C27EFC" w:rsidRDefault="00133C89" w:rsidP="00133C89">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  </w:t>
      </w:r>
    </w:p>
    <w:p w14:paraId="28E24634" w14:textId="77777777" w:rsidR="00C27EFC" w:rsidRDefault="00C27EFC"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4. </w:t>
      </w:r>
      <w:r w:rsidRPr="00C27EFC">
        <w:rPr>
          <w:rFonts w:ascii="Arial" w:eastAsia="Times New Roman" w:hAnsi="Arial" w:cs="Arial"/>
          <w:sz w:val="19"/>
          <w:szCs w:val="19"/>
          <w:lang w:eastAsia="pl-PL"/>
        </w:rPr>
        <w:t xml:space="preserve">Jeżeli wykonawca ma siedzibę lub miejsce zamieszkania poza granicami Rzeczypospolitej Polskiej, zamiast: </w:t>
      </w:r>
    </w:p>
    <w:p w14:paraId="279D44C7" w14:textId="32B415C1" w:rsidR="00C27EFC" w:rsidRDefault="00C27EFC" w:rsidP="00C27EFC">
      <w:pPr>
        <w:spacing w:after="0" w:line="276" w:lineRule="auto"/>
        <w:jc w:val="both"/>
        <w:rPr>
          <w:rFonts w:ascii="Arial" w:eastAsia="Times New Roman" w:hAnsi="Arial" w:cs="Arial"/>
          <w:sz w:val="19"/>
          <w:szCs w:val="19"/>
          <w:lang w:eastAsia="pl-PL"/>
        </w:rPr>
      </w:pPr>
      <w:r w:rsidRPr="00C27EFC">
        <w:rPr>
          <w:rFonts w:ascii="Arial" w:eastAsia="Times New Roman" w:hAnsi="Arial" w:cs="Arial"/>
          <w:sz w:val="19"/>
          <w:szCs w:val="19"/>
          <w:lang w:eastAsia="pl-PL"/>
        </w:rPr>
        <w:t xml:space="preserve">1) informacji z Krajowego Rejestru Karnego, o której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 xml:space="preserve">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Arial" w:eastAsia="Times New Roman" w:hAnsi="Arial" w:cs="Arial"/>
          <w:sz w:val="19"/>
          <w:szCs w:val="19"/>
          <w:lang w:eastAsia="pl-PL"/>
        </w:rPr>
        <w:t>pkt. 7.2.</w:t>
      </w:r>
      <w:r w:rsidRPr="00C27EFC">
        <w:rPr>
          <w:rFonts w:ascii="Arial" w:eastAsia="Times New Roman" w:hAnsi="Arial" w:cs="Arial"/>
          <w:sz w:val="19"/>
          <w:szCs w:val="19"/>
          <w:lang w:eastAsia="pl-PL"/>
        </w:rPr>
        <w:t>1</w:t>
      </w:r>
      <w:r>
        <w:rPr>
          <w:rFonts w:ascii="Arial" w:eastAsia="Times New Roman" w:hAnsi="Arial" w:cs="Arial"/>
          <w:sz w:val="19"/>
          <w:szCs w:val="19"/>
          <w:lang w:eastAsia="pl-PL"/>
        </w:rPr>
        <w:t>.</w:t>
      </w:r>
    </w:p>
    <w:p w14:paraId="4CB24F46" w14:textId="1A38EBD6" w:rsidR="00C27EFC"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2)</w:t>
      </w:r>
      <w:r w:rsidR="00C27EFC" w:rsidRPr="00C27EFC">
        <w:rPr>
          <w:rFonts w:ascii="Arial" w:eastAsia="Times New Roman" w:hAnsi="Arial" w:cs="Arial"/>
          <w:sz w:val="19"/>
          <w:szCs w:val="19"/>
          <w:lang w:eastAsia="pl-PL"/>
        </w:rPr>
        <w:t xml:space="preserve"> Dokument, o którym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xml:space="preserve">, powinien być wystawiony nie wcześniej niż 6 miesięcy przed jego złożeniem. </w:t>
      </w:r>
    </w:p>
    <w:p w14:paraId="721559B4" w14:textId="3E27BAFD" w:rsidR="005D5C42" w:rsidRPr="00C27EFC" w:rsidRDefault="000719E5" w:rsidP="00C27EFC">
      <w:pPr>
        <w:spacing w:after="0" w:line="276" w:lineRule="auto"/>
        <w:jc w:val="both"/>
        <w:rPr>
          <w:rFonts w:ascii="Arial" w:eastAsia="Times New Roman" w:hAnsi="Arial" w:cs="Arial"/>
          <w:sz w:val="19"/>
          <w:szCs w:val="19"/>
          <w:lang w:eastAsia="pl-PL"/>
        </w:rPr>
      </w:pPr>
      <w:r>
        <w:rPr>
          <w:rFonts w:ascii="Arial" w:eastAsia="Times New Roman" w:hAnsi="Arial" w:cs="Arial"/>
          <w:sz w:val="19"/>
          <w:szCs w:val="19"/>
          <w:lang w:eastAsia="pl-PL"/>
        </w:rPr>
        <w:t>3)</w:t>
      </w:r>
      <w:r w:rsidR="00C27EFC" w:rsidRPr="00C27EFC">
        <w:rPr>
          <w:rFonts w:ascii="Arial" w:eastAsia="Times New Roman" w:hAnsi="Arial" w:cs="Arial"/>
          <w:sz w:val="19"/>
          <w:szCs w:val="19"/>
          <w:lang w:eastAsia="pl-PL"/>
        </w:rPr>
        <w:t xml:space="preserve"> Jeżeli w kraju, w którym wykonawca ma siedzibę lub miejsce zamieszkania, nie wydaje się dokumentów, o których mowa w </w:t>
      </w:r>
      <w:r>
        <w:rPr>
          <w:rFonts w:ascii="Arial" w:eastAsia="Times New Roman" w:hAnsi="Arial" w:cs="Arial"/>
          <w:sz w:val="19"/>
          <w:szCs w:val="19"/>
          <w:lang w:eastAsia="pl-PL"/>
        </w:rPr>
        <w:t>pkt. 7.4.1.</w:t>
      </w:r>
      <w:r w:rsidR="00C27EFC" w:rsidRPr="00C27EFC">
        <w:rPr>
          <w:rFonts w:ascii="Arial" w:eastAsia="Times New Roman" w:hAnsi="Arial" w:cs="Arial"/>
          <w:sz w:val="19"/>
          <w:szCs w:val="19"/>
          <w:lang w:eastAsia="pl-PL"/>
        </w:rPr>
        <w:t>, lub gdy dokumenty te nie odnoszą się do wszystkich przypadków, o których mowa w art. 108 ust. 1 pkt 1, 2 i 4,</w:t>
      </w:r>
      <w:r>
        <w:rPr>
          <w:rFonts w:ascii="Arial" w:eastAsia="Times New Roman" w:hAnsi="Arial" w:cs="Arial"/>
          <w:sz w:val="19"/>
          <w:szCs w:val="19"/>
          <w:lang w:eastAsia="pl-PL"/>
        </w:rPr>
        <w:t xml:space="preserve"> </w:t>
      </w:r>
      <w:r w:rsidR="00C27EFC" w:rsidRPr="00C27EFC">
        <w:rPr>
          <w:rFonts w:ascii="Arial" w:eastAsia="Times New Roman" w:hAnsi="Arial" w:cs="Arial"/>
          <w:sz w:val="19"/>
          <w:szCs w:val="19"/>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r>
        <w:rPr>
          <w:rFonts w:ascii="Arial" w:eastAsia="Times New Roman" w:hAnsi="Arial" w:cs="Arial"/>
          <w:sz w:val="19"/>
          <w:szCs w:val="19"/>
          <w:lang w:eastAsia="pl-PL"/>
        </w:rPr>
        <w:t>pkt. 7.4.2</w:t>
      </w:r>
      <w:r w:rsidR="00C27EFC" w:rsidRPr="00C27EFC">
        <w:rPr>
          <w:rFonts w:ascii="Arial" w:eastAsia="Times New Roman" w:hAnsi="Arial" w:cs="Arial"/>
          <w:sz w:val="19"/>
          <w:szCs w:val="19"/>
          <w:lang w:eastAsia="pl-PL"/>
        </w:rPr>
        <w:t xml:space="preserve"> stosuje się.</w:t>
      </w:r>
    </w:p>
    <w:p w14:paraId="71A26C6C" w14:textId="77777777" w:rsidR="00C27EFC" w:rsidRPr="0068693A" w:rsidRDefault="00C27EFC" w:rsidP="005C460E">
      <w:pPr>
        <w:spacing w:after="0" w:line="276" w:lineRule="auto"/>
        <w:jc w:val="both"/>
        <w:rPr>
          <w:rFonts w:ascii="Arial" w:eastAsia="Times New Roman" w:hAnsi="Arial" w:cs="Arial"/>
          <w:b/>
          <w:bCs/>
          <w:color w:val="FF0000"/>
          <w:sz w:val="19"/>
          <w:szCs w:val="19"/>
          <w:lang w:eastAsia="pl-PL"/>
        </w:rPr>
      </w:pPr>
    </w:p>
    <w:p w14:paraId="5BEA7E23" w14:textId="4DF5F2A2" w:rsidR="00C875FE"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2472EAD4" w14:textId="6F6A1C99" w:rsidR="005D5C42"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w:t>
      </w:r>
      <w:r w:rsidR="00C875FE">
        <w:rPr>
          <w:rFonts w:ascii="Arial" w:eastAsia="Times New Roman" w:hAnsi="Arial" w:cs="Arial"/>
          <w:color w:val="000000" w:themeColor="text1"/>
          <w:sz w:val="19"/>
          <w:szCs w:val="19"/>
          <w:u w:val="single"/>
          <w:lang w:eastAsia="pl-PL"/>
        </w:rPr>
        <w:t xml:space="preserve">podmiotowych środków dowodowych </w:t>
      </w:r>
      <w:r w:rsidRPr="0068693A">
        <w:rPr>
          <w:rFonts w:ascii="Arial" w:eastAsia="Times New Roman" w:hAnsi="Arial" w:cs="Arial"/>
          <w:color w:val="000000" w:themeColor="text1"/>
          <w:sz w:val="19"/>
          <w:szCs w:val="19"/>
          <w:u w:val="single"/>
          <w:lang w:eastAsia="pl-PL"/>
        </w:rPr>
        <w:t>jeżeli:</w:t>
      </w:r>
    </w:p>
    <w:p w14:paraId="54D7FB10" w14:textId="7CC77AC9" w:rsidR="00C875FE" w:rsidRDefault="00C875FE" w:rsidP="005C460E">
      <w:pPr>
        <w:spacing w:after="0" w:line="276" w:lineRule="auto"/>
        <w:jc w:val="both"/>
        <w:rPr>
          <w:rFonts w:ascii="Arial" w:eastAsia="Times New Roman" w:hAnsi="Arial" w:cs="Arial"/>
          <w:color w:val="000000" w:themeColor="text1"/>
          <w:sz w:val="19"/>
          <w:szCs w:val="19"/>
          <w:u w:val="single"/>
          <w:lang w:eastAsia="pl-PL"/>
        </w:rPr>
      </w:pPr>
    </w:p>
    <w:p w14:paraId="2C9F513E" w14:textId="77777777" w:rsid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 xml:space="preserve">Zamawiający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337EBCD" w14:textId="77777777" w:rsidR="00C875FE" w:rsidRPr="00AB33D1" w:rsidRDefault="00C875FE" w:rsidP="00754E3E">
      <w:pPr>
        <w:pStyle w:val="Akapitzlist"/>
        <w:numPr>
          <w:ilvl w:val="0"/>
          <w:numId w:val="28"/>
        </w:numPr>
        <w:spacing w:after="0" w:line="276" w:lineRule="auto"/>
        <w:jc w:val="both"/>
        <w:rPr>
          <w:rFonts w:ascii="Arial" w:eastAsia="Times New Roman" w:hAnsi="Arial" w:cs="Arial"/>
          <w:sz w:val="19"/>
          <w:szCs w:val="19"/>
          <w:lang w:eastAsia="pl-PL"/>
        </w:rPr>
      </w:pPr>
      <w:r w:rsidRPr="00AB33D1">
        <w:rPr>
          <w:rFonts w:ascii="Arial" w:eastAsia="Times New Roman" w:hAnsi="Arial" w:cs="Arial"/>
          <w:sz w:val="19"/>
          <w:szCs w:val="19"/>
          <w:lang w:eastAsia="pl-PL"/>
        </w:rPr>
        <w:t xml:space="preserve"> podmiotowym środkiem dowodowym jest oświadczenie, którego treść odpowiada zakresowi oświadczenia, o którym mowa w art. 125 ust. 1. </w:t>
      </w:r>
    </w:p>
    <w:p w14:paraId="0BBE7964" w14:textId="1F27766E" w:rsidR="00C875FE" w:rsidRPr="00C875FE" w:rsidRDefault="00C875FE" w:rsidP="00754E3E">
      <w:pPr>
        <w:pStyle w:val="Akapitzlist"/>
        <w:numPr>
          <w:ilvl w:val="0"/>
          <w:numId w:val="28"/>
        </w:numPr>
        <w:spacing w:after="0" w:line="276" w:lineRule="auto"/>
        <w:jc w:val="both"/>
        <w:rPr>
          <w:rFonts w:ascii="Arial" w:eastAsia="Times New Roman" w:hAnsi="Arial" w:cs="Arial"/>
          <w:color w:val="000000" w:themeColor="text1"/>
          <w:sz w:val="19"/>
          <w:szCs w:val="19"/>
          <w:lang w:eastAsia="pl-PL"/>
        </w:rPr>
      </w:pPr>
      <w:r w:rsidRPr="00C875FE">
        <w:rPr>
          <w:rFonts w:ascii="Arial" w:eastAsia="Times New Roman" w:hAnsi="Arial" w:cs="Arial"/>
          <w:color w:val="000000" w:themeColor="text1"/>
          <w:sz w:val="19"/>
          <w:szCs w:val="19"/>
          <w:lang w:eastAsia="pl-PL"/>
        </w:rPr>
        <w:t>Wykonawca nie jest zobowiązany do złożenia podmiotowych środków dowodowych, które zamawiający posiada, jeżeli wykonawca wskaże te środki oraz potwierdzi ich prawidłowość i aktualność.</w:t>
      </w:r>
    </w:p>
    <w:p w14:paraId="32749DB6" w14:textId="3ED31FD1" w:rsidR="00C875FE" w:rsidRPr="00C875FE" w:rsidRDefault="00C875FE" w:rsidP="005C460E">
      <w:pPr>
        <w:spacing w:after="0" w:line="276" w:lineRule="auto"/>
        <w:jc w:val="both"/>
        <w:rPr>
          <w:rFonts w:ascii="Arial" w:eastAsia="Times New Roman" w:hAnsi="Arial" w:cs="Arial"/>
          <w:color w:val="000000" w:themeColor="text1"/>
          <w:sz w:val="19"/>
          <w:szCs w:val="19"/>
          <w:lang w:eastAsia="pl-PL"/>
        </w:rPr>
      </w:pPr>
    </w:p>
    <w:p w14:paraId="7E3CC119" w14:textId="15FDC11B"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Jeżeli wykonawca</w:t>
      </w:r>
      <w:r w:rsidRPr="00CC51C9">
        <w:rPr>
          <w:rFonts w:ascii="Arial" w:eastAsia="Times New Roman" w:hAnsi="Arial" w:cs="Arial"/>
          <w:color w:val="000000" w:themeColor="text1"/>
          <w:sz w:val="19"/>
          <w:szCs w:val="19"/>
          <w:lang w:eastAsia="pl-PL"/>
        </w:rPr>
        <w:t xml:space="preserve"> nie złożył oświadczenia, o którym mowa w art. 125 ust. 1</w:t>
      </w:r>
      <w:r w:rsidR="00AB33D1">
        <w:rPr>
          <w:rFonts w:ascii="Arial" w:eastAsia="Times New Roman" w:hAnsi="Arial" w:cs="Arial"/>
          <w:color w:val="000000" w:themeColor="text1"/>
          <w:sz w:val="19"/>
          <w:szCs w:val="19"/>
          <w:lang w:eastAsia="pl-PL"/>
        </w:rPr>
        <w:t xml:space="preserve"> </w:t>
      </w:r>
      <w:proofErr w:type="spellStart"/>
      <w:r w:rsidR="00AB33D1">
        <w:rPr>
          <w:rFonts w:ascii="Arial" w:eastAsia="Times New Roman" w:hAnsi="Arial" w:cs="Arial"/>
          <w:color w:val="000000" w:themeColor="text1"/>
          <w:sz w:val="19"/>
          <w:szCs w:val="19"/>
          <w:lang w:eastAsia="pl-PL"/>
        </w:rPr>
        <w:t>Pzp</w:t>
      </w:r>
      <w:proofErr w:type="spellEnd"/>
      <w:r w:rsidRPr="00CC51C9">
        <w:rPr>
          <w:rFonts w:ascii="Arial" w:eastAsia="Times New Roman" w:hAnsi="Arial" w:cs="Arial"/>
          <w:color w:val="000000" w:themeColor="text1"/>
          <w:sz w:val="19"/>
          <w:szCs w:val="19"/>
          <w:lang w:eastAsia="pl-PL"/>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643BE851" w14:textId="77777777" w:rsidR="00CC51C9"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1) wniosek o dopuszczenie do udziału w postępowaniu albo oferta wykonawcy podlegają odrzuceniu bez względu na ich złożenie, uzupełnienie lub poprawienie lub</w:t>
      </w:r>
    </w:p>
    <w:p w14:paraId="05DB9F6B" w14:textId="75A9C061" w:rsidR="00C875FE" w:rsidRDefault="00CC51C9" w:rsidP="005C460E">
      <w:pPr>
        <w:spacing w:after="0" w:line="276" w:lineRule="auto"/>
        <w:jc w:val="both"/>
        <w:rPr>
          <w:rFonts w:ascii="Arial" w:eastAsia="Times New Roman" w:hAnsi="Arial" w:cs="Arial"/>
          <w:color w:val="000000" w:themeColor="text1"/>
          <w:sz w:val="19"/>
          <w:szCs w:val="19"/>
          <w:lang w:eastAsia="pl-PL"/>
        </w:rPr>
      </w:pPr>
      <w:r w:rsidRPr="00CC51C9">
        <w:rPr>
          <w:rFonts w:ascii="Arial" w:eastAsia="Times New Roman" w:hAnsi="Arial" w:cs="Arial"/>
          <w:color w:val="000000" w:themeColor="text1"/>
          <w:sz w:val="19"/>
          <w:szCs w:val="19"/>
          <w:lang w:eastAsia="pl-PL"/>
        </w:rPr>
        <w:t xml:space="preserve"> 2) zachodzą przesłanki unieważnienia postępowania.</w:t>
      </w:r>
    </w:p>
    <w:p w14:paraId="0C464D91" w14:textId="001A5EC4" w:rsidR="00B1256D" w:rsidRDefault="00B1256D" w:rsidP="005C460E">
      <w:pPr>
        <w:spacing w:after="0" w:line="276" w:lineRule="auto"/>
        <w:jc w:val="both"/>
        <w:rPr>
          <w:rFonts w:ascii="Arial" w:eastAsia="Times New Roman" w:hAnsi="Arial" w:cs="Arial"/>
          <w:color w:val="000000" w:themeColor="text1"/>
          <w:sz w:val="19"/>
          <w:szCs w:val="19"/>
          <w:lang w:eastAsia="pl-PL"/>
        </w:rPr>
      </w:pPr>
    </w:p>
    <w:p w14:paraId="0EB22354" w14:textId="78D32FAD" w:rsidR="00B1256D" w:rsidRPr="00AB33D1" w:rsidRDefault="00B1256D" w:rsidP="005C460E">
      <w:pPr>
        <w:spacing w:after="0" w:line="276" w:lineRule="auto"/>
        <w:jc w:val="both"/>
        <w:rPr>
          <w:rFonts w:ascii="Arial" w:eastAsia="Times New Roman" w:hAnsi="Arial" w:cs="Arial"/>
          <w:color w:val="000000" w:themeColor="text1"/>
          <w:sz w:val="19"/>
          <w:szCs w:val="19"/>
          <w:lang w:eastAsia="pl-PL"/>
        </w:rPr>
      </w:pPr>
      <w:r w:rsidRPr="00B1256D">
        <w:rPr>
          <w:rFonts w:ascii="Arial" w:eastAsia="Times New Roman" w:hAnsi="Arial" w:cs="Arial"/>
          <w:color w:val="000000" w:themeColor="text1"/>
          <w:sz w:val="19"/>
          <w:szCs w:val="19"/>
          <w:lang w:eastAsia="pl-PL"/>
        </w:rPr>
        <w:t xml:space="preserve">Jeżeli wykonawca nie złożył przedmiotowych środków dowodowych lub złożone przedmiotowe środki dowodowe są niekompletne, zamawiający </w:t>
      </w:r>
      <w:r>
        <w:rPr>
          <w:rFonts w:ascii="Arial" w:eastAsia="Times New Roman" w:hAnsi="Arial" w:cs="Arial"/>
          <w:color w:val="000000" w:themeColor="text1"/>
          <w:sz w:val="19"/>
          <w:szCs w:val="19"/>
          <w:lang w:eastAsia="pl-PL"/>
        </w:rPr>
        <w:t>wezwie</w:t>
      </w:r>
      <w:r w:rsidRPr="00B1256D">
        <w:rPr>
          <w:rFonts w:ascii="Arial" w:eastAsia="Times New Roman" w:hAnsi="Arial" w:cs="Arial"/>
          <w:color w:val="000000" w:themeColor="text1"/>
          <w:sz w:val="19"/>
          <w:szCs w:val="19"/>
          <w:lang w:eastAsia="pl-PL"/>
        </w:rPr>
        <w:t xml:space="preserve"> do ich złożenia lub uzupełnienia w wyznaczonym terminie</w:t>
      </w:r>
      <w:r>
        <w:rPr>
          <w:rFonts w:ascii="Arial" w:eastAsia="Times New Roman" w:hAnsi="Arial" w:cs="Arial"/>
          <w:color w:val="000000" w:themeColor="text1"/>
          <w:sz w:val="19"/>
          <w:szCs w:val="19"/>
          <w:lang w:eastAsia="pl-PL"/>
        </w:rPr>
        <w:t xml:space="preserve">, chyba, że </w:t>
      </w:r>
      <w:r w:rsidRPr="00B1256D">
        <w:rPr>
          <w:rFonts w:ascii="Arial" w:eastAsia="Times New Roman" w:hAnsi="Arial" w:cs="Arial"/>
          <w:color w:val="000000" w:themeColor="text1"/>
          <w:sz w:val="19"/>
          <w:szCs w:val="19"/>
          <w:lang w:eastAsia="pl-PL"/>
        </w:rPr>
        <w:t>oferta podlega odrzuceniu albo zachodzą przesłanki unieważnienia postępowania.</w:t>
      </w:r>
    </w:p>
    <w:p w14:paraId="7D42AB05" w14:textId="77777777" w:rsidR="00CE67BC" w:rsidRDefault="00CE67BC" w:rsidP="005C460E">
      <w:pPr>
        <w:spacing w:after="0" w:line="276" w:lineRule="auto"/>
        <w:jc w:val="both"/>
        <w:rPr>
          <w:rFonts w:ascii="Arial" w:eastAsia="Times New Roman" w:hAnsi="Arial" w:cs="Arial"/>
          <w:color w:val="000000" w:themeColor="text1"/>
          <w:sz w:val="19"/>
          <w:szCs w:val="19"/>
          <w:u w:val="single"/>
          <w:lang w:eastAsia="pl-PL"/>
        </w:rPr>
      </w:pPr>
    </w:p>
    <w:p w14:paraId="550165CE" w14:textId="716C3CFB" w:rsidR="001F6787" w:rsidRDefault="00CC51C9" w:rsidP="005C460E">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lastRenderedPageBreak/>
        <w:t xml:space="preserve">Wykonawcy mogą wspólnie ubiegać się o udzielenie zamówienia.  W </w:t>
      </w:r>
      <w:r w:rsidR="001F6787" w:rsidRPr="001F6787">
        <w:rPr>
          <w:rFonts w:ascii="Arial" w:eastAsia="Times New Roman" w:hAnsi="Arial" w:cs="Arial"/>
          <w:color w:val="000000" w:themeColor="text1"/>
          <w:sz w:val="19"/>
          <w:szCs w:val="19"/>
          <w:lang w:eastAsia="pl-PL"/>
        </w:rPr>
        <w:t xml:space="preserve">takim </w:t>
      </w:r>
      <w:r w:rsidRPr="001F6787">
        <w:rPr>
          <w:rFonts w:ascii="Arial" w:eastAsia="Times New Roman" w:hAnsi="Arial" w:cs="Arial"/>
          <w:color w:val="000000" w:themeColor="text1"/>
          <w:sz w:val="19"/>
          <w:szCs w:val="19"/>
          <w:lang w:eastAsia="pl-PL"/>
        </w:rPr>
        <w:t>przypadku wykonawcy ustanawiają pełnomocnika do reprezentowania ich w postępowaniu o udzielenie zamówienia albo do reprezentowania w postępowaniu i zawarcia umowy w sprawie zamówienia publicznego</w:t>
      </w:r>
      <w:r w:rsidR="001F6787" w:rsidRPr="001F6787">
        <w:rPr>
          <w:rFonts w:ascii="Arial" w:eastAsia="Times New Roman" w:hAnsi="Arial" w:cs="Arial"/>
          <w:color w:val="000000" w:themeColor="text1"/>
          <w:sz w:val="19"/>
          <w:szCs w:val="19"/>
          <w:lang w:eastAsia="pl-PL"/>
        </w:rPr>
        <w:t xml:space="preserve">. </w:t>
      </w:r>
    </w:p>
    <w:p w14:paraId="427785ED" w14:textId="692FFF91" w:rsidR="001F6787" w:rsidRDefault="001F6787" w:rsidP="001F6787">
      <w:pPr>
        <w:spacing w:after="0" w:line="276" w:lineRule="auto"/>
        <w:jc w:val="both"/>
        <w:rPr>
          <w:rFonts w:ascii="Arial" w:eastAsia="Times New Roman" w:hAnsi="Arial" w:cs="Arial"/>
          <w:color w:val="000000" w:themeColor="text1"/>
          <w:sz w:val="19"/>
          <w:szCs w:val="19"/>
          <w:lang w:eastAsia="pl-PL"/>
        </w:rPr>
      </w:pPr>
      <w:r w:rsidRPr="001F6787">
        <w:rPr>
          <w:rFonts w:ascii="Arial" w:eastAsia="Times New Roman" w:hAnsi="Arial" w:cs="Arial"/>
          <w:color w:val="000000" w:themeColor="text1"/>
          <w:sz w:val="19"/>
          <w:szCs w:val="19"/>
          <w:lang w:eastAsia="pl-PL"/>
        </w:rPr>
        <w:t>Przepisy dotyczące wykonawcy stosuje się odpowiednio do wykonawców wspólnie ubiegających się o udzielenie zamówienia.</w:t>
      </w:r>
    </w:p>
    <w:p w14:paraId="16B7C2FA" w14:textId="21DE40A6" w:rsidR="00FF7349" w:rsidRPr="001F6787" w:rsidRDefault="00907E6E" w:rsidP="001F6787">
      <w:pPr>
        <w:spacing w:after="0" w:line="276" w:lineRule="auto"/>
        <w:jc w:val="both"/>
        <w:rPr>
          <w:rFonts w:ascii="Arial" w:eastAsia="Times New Roman" w:hAnsi="Arial" w:cs="Arial"/>
          <w:color w:val="000000" w:themeColor="text1"/>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CE67BC">
        <w:rPr>
          <w:rFonts w:ascii="Arial" w:hAnsi="Arial" w:cs="Arial"/>
          <w:b/>
          <w:bCs/>
          <w:sz w:val="19"/>
          <w:szCs w:val="19"/>
          <w:lang w:eastAsia="ar-SA"/>
        </w:rPr>
        <w:t>8</w:t>
      </w:r>
      <w:r w:rsidR="00A35CDF">
        <w:rPr>
          <w:rFonts w:ascii="Arial" w:hAnsi="Arial" w:cs="Arial"/>
          <w:b/>
          <w:bCs/>
          <w:sz w:val="19"/>
          <w:szCs w:val="19"/>
          <w:lang w:eastAsia="ar-SA"/>
        </w:rPr>
        <w:t xml:space="preserve">.2.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1F6787">
        <w:rPr>
          <w:rFonts w:ascii="Arial" w:hAnsi="Arial" w:cs="Arial"/>
          <w:b/>
          <w:bCs/>
          <w:sz w:val="19"/>
          <w:szCs w:val="19"/>
          <w:lang w:eastAsia="ar-SA"/>
        </w:rPr>
        <w:t>3</w:t>
      </w:r>
      <w:r w:rsidRPr="00FF7349">
        <w:rPr>
          <w:rFonts w:ascii="Arial" w:hAnsi="Arial" w:cs="Arial"/>
          <w:b/>
          <w:bCs/>
          <w:sz w:val="19"/>
          <w:szCs w:val="19"/>
          <w:lang w:eastAsia="ar-SA"/>
        </w:rPr>
        <w:t>.</w:t>
      </w:r>
    </w:p>
    <w:p w14:paraId="22BFBCE0"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758454AE" w14:textId="515BDCAB" w:rsidR="00B545E9" w:rsidRDefault="00907E6E" w:rsidP="00B545E9">
      <w:pPr>
        <w:pStyle w:val="Akapitzlist"/>
        <w:numPr>
          <w:ilvl w:val="0"/>
          <w:numId w:val="11"/>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w:t>
      </w:r>
      <w:r w:rsidR="001F6787" w:rsidRPr="001F6787">
        <w:rPr>
          <w:rFonts w:ascii="Arial" w:hAnsi="Arial" w:cs="Arial"/>
          <w:color w:val="FF0000"/>
          <w:sz w:val="19"/>
          <w:szCs w:val="19"/>
          <w:lang w:eastAsia="pl-PL"/>
        </w:rPr>
        <w:t>108</w:t>
      </w:r>
      <w:r w:rsidRPr="001F6787">
        <w:rPr>
          <w:rFonts w:ascii="Arial" w:hAnsi="Arial" w:cs="Arial"/>
          <w:color w:val="FF0000"/>
          <w:sz w:val="19"/>
          <w:szCs w:val="19"/>
          <w:lang w:eastAsia="pl-PL"/>
        </w:rPr>
        <w:t xml:space="preserve"> ust. 1 </w:t>
      </w:r>
      <w:proofErr w:type="spellStart"/>
      <w:r w:rsidR="00AB33D1">
        <w:rPr>
          <w:rFonts w:ascii="Arial" w:hAnsi="Arial" w:cs="Arial"/>
          <w:sz w:val="19"/>
          <w:szCs w:val="19"/>
          <w:lang w:eastAsia="pl-PL"/>
        </w:rPr>
        <w:t>Pzp</w:t>
      </w:r>
      <w:proofErr w:type="spellEnd"/>
      <w:r w:rsidR="00AB33D1">
        <w:rPr>
          <w:rFonts w:ascii="Arial" w:hAnsi="Arial" w:cs="Arial"/>
          <w:sz w:val="19"/>
          <w:szCs w:val="19"/>
          <w:lang w:eastAsia="pl-PL"/>
        </w:rPr>
        <w:t>.</w:t>
      </w:r>
      <w:r w:rsidRPr="00C27D18">
        <w:rPr>
          <w:rFonts w:ascii="Arial" w:hAnsi="Arial" w:cs="Arial"/>
          <w:sz w:val="19"/>
          <w:szCs w:val="19"/>
          <w:lang w:eastAsia="pl-PL"/>
        </w:rPr>
        <w:t xml:space="preserve"> natomiast spełnianie warunków udziału w postępowaniu Wykonawcy wykazują zgodnie z </w:t>
      </w:r>
      <w:r w:rsidRPr="001F6787">
        <w:rPr>
          <w:rFonts w:ascii="Arial" w:hAnsi="Arial" w:cs="Arial"/>
          <w:b/>
          <w:bCs/>
          <w:color w:val="FF0000"/>
          <w:sz w:val="19"/>
          <w:szCs w:val="19"/>
          <w:lang w:eastAsia="pl-PL"/>
        </w:rPr>
        <w:t>pkt 5</w:t>
      </w:r>
      <w:r w:rsidR="001F6787" w:rsidRPr="001F6787">
        <w:rPr>
          <w:rFonts w:ascii="Arial" w:hAnsi="Arial" w:cs="Arial"/>
          <w:b/>
          <w:bCs/>
          <w:color w:val="FF0000"/>
          <w:sz w:val="19"/>
          <w:szCs w:val="19"/>
          <w:lang w:eastAsia="pl-PL"/>
        </w:rPr>
        <w:t>.2</w:t>
      </w:r>
      <w:r w:rsidR="00F35A83">
        <w:rPr>
          <w:rFonts w:ascii="Arial" w:hAnsi="Arial" w:cs="Arial"/>
          <w:b/>
          <w:bCs/>
          <w:color w:val="FF0000"/>
          <w:sz w:val="19"/>
          <w:szCs w:val="19"/>
          <w:lang w:eastAsia="pl-PL"/>
        </w:rPr>
        <w:t>.2</w:t>
      </w:r>
      <w:r w:rsidRPr="001F6787">
        <w:rPr>
          <w:rFonts w:ascii="Arial" w:hAnsi="Arial" w:cs="Arial"/>
          <w:b/>
          <w:bCs/>
          <w:color w:val="FF0000"/>
          <w:sz w:val="19"/>
          <w:szCs w:val="19"/>
          <w:lang w:eastAsia="pl-PL"/>
        </w:rPr>
        <w:t>.</w:t>
      </w:r>
    </w:p>
    <w:p w14:paraId="04074601" w14:textId="77777777" w:rsidR="00AB33D1" w:rsidRPr="00AB33D1" w:rsidRDefault="00AB33D1" w:rsidP="00AB33D1">
      <w:pPr>
        <w:pStyle w:val="Akapitzlist"/>
        <w:spacing w:after="0" w:line="240" w:lineRule="auto"/>
        <w:ind w:left="360"/>
        <w:jc w:val="both"/>
        <w:rPr>
          <w:rFonts w:ascii="Arial" w:hAnsi="Arial" w:cs="Arial"/>
          <w:sz w:val="19"/>
          <w:szCs w:val="19"/>
          <w:lang w:eastAsia="pl-PL"/>
        </w:rPr>
      </w:pPr>
    </w:p>
    <w:p w14:paraId="02C4D1E5" w14:textId="157FF6E9" w:rsidR="00AB33D1" w:rsidRPr="00E633F7" w:rsidRDefault="00907E6E" w:rsidP="00E633F7">
      <w:pPr>
        <w:pStyle w:val="Akapitzlist"/>
        <w:numPr>
          <w:ilvl w:val="0"/>
          <w:numId w:val="11"/>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w:t>
      </w:r>
      <w:r w:rsidR="00F35A83">
        <w:rPr>
          <w:rFonts w:ascii="Arial" w:hAnsi="Arial" w:cs="Arial"/>
          <w:sz w:val="19"/>
          <w:szCs w:val="19"/>
          <w:lang w:eastAsia="pl-PL"/>
        </w:rPr>
        <w:t>o</w:t>
      </w:r>
      <w:r w:rsidRPr="00B545E9">
        <w:rPr>
          <w:rFonts w:ascii="Arial" w:hAnsi="Arial" w:cs="Arial"/>
          <w:sz w:val="19"/>
          <w:szCs w:val="19"/>
          <w:lang w:eastAsia="pl-PL"/>
        </w:rPr>
        <w:t>świadczeni</w:t>
      </w:r>
      <w:r w:rsidR="00021DDA">
        <w:rPr>
          <w:rFonts w:ascii="Arial" w:hAnsi="Arial" w:cs="Arial"/>
          <w:sz w:val="19"/>
          <w:szCs w:val="19"/>
          <w:lang w:eastAsia="pl-PL"/>
        </w:rPr>
        <w:t>e</w:t>
      </w:r>
      <w:r w:rsidRPr="00B545E9">
        <w:rPr>
          <w:rFonts w:ascii="Arial" w:hAnsi="Arial" w:cs="Arial"/>
          <w:sz w:val="19"/>
          <w:szCs w:val="19"/>
          <w:lang w:eastAsia="pl-PL"/>
        </w:rPr>
        <w:t xml:space="preserve">, o którym mowa w </w:t>
      </w:r>
      <w:r w:rsidRPr="00B545E9">
        <w:rPr>
          <w:rFonts w:ascii="Arial" w:hAnsi="Arial" w:cs="Arial"/>
          <w:b/>
          <w:bCs/>
          <w:sz w:val="19"/>
          <w:szCs w:val="19"/>
          <w:lang w:eastAsia="pl-PL"/>
        </w:rPr>
        <w:t xml:space="preserve">pkt. 6.1 ust. </w:t>
      </w:r>
      <w:r w:rsidR="00AB33D1">
        <w:rPr>
          <w:rFonts w:ascii="Arial" w:hAnsi="Arial" w:cs="Arial"/>
          <w:b/>
          <w:bCs/>
          <w:sz w:val="19"/>
          <w:szCs w:val="19"/>
          <w:lang w:eastAsia="pl-PL"/>
        </w:rPr>
        <w:t>3</w:t>
      </w:r>
      <w:r w:rsidRPr="00B545E9">
        <w:rPr>
          <w:rFonts w:ascii="Arial" w:hAnsi="Arial" w:cs="Arial"/>
          <w:sz w:val="19"/>
          <w:szCs w:val="19"/>
          <w:lang w:eastAsia="pl-PL"/>
        </w:rPr>
        <w:t xml:space="preserve"> składa każdy z Wykonawców wspólnie ubiegających się o zamówienie. </w:t>
      </w:r>
      <w:r w:rsidR="00021DDA">
        <w:rPr>
          <w:rFonts w:ascii="Arial" w:hAnsi="Arial" w:cs="Arial"/>
          <w:sz w:val="19"/>
          <w:szCs w:val="19"/>
          <w:lang w:eastAsia="pl-PL"/>
        </w:rPr>
        <w:t>Oświadczenie</w:t>
      </w:r>
      <w:r w:rsidRPr="00B545E9">
        <w:rPr>
          <w:rFonts w:ascii="Arial" w:hAnsi="Arial" w:cs="Arial"/>
          <w:sz w:val="19"/>
          <w:szCs w:val="19"/>
          <w:lang w:eastAsia="pl-PL"/>
        </w:rPr>
        <w:t xml:space="preserve"> t</w:t>
      </w:r>
      <w:r w:rsidR="00021DDA">
        <w:rPr>
          <w:rFonts w:ascii="Arial" w:hAnsi="Arial" w:cs="Arial"/>
          <w:sz w:val="19"/>
          <w:szCs w:val="19"/>
          <w:lang w:eastAsia="pl-PL"/>
        </w:rPr>
        <w:t>o</w:t>
      </w:r>
      <w:r w:rsidRPr="00B545E9">
        <w:rPr>
          <w:rFonts w:ascii="Arial" w:hAnsi="Arial" w:cs="Arial"/>
          <w:sz w:val="19"/>
          <w:szCs w:val="19"/>
          <w:lang w:eastAsia="pl-PL"/>
        </w:rPr>
        <w:t xml:space="preserve"> potwierdza spełnianie warunków udziału w postępowaniu oraz brak podstaw wykluczenia w zakresie, w którym każdy z Wykonawców wykazuje spełnianie warunków udziału w postępowaniu oraz brak podstaw wykluczenia.</w:t>
      </w:r>
    </w:p>
    <w:p w14:paraId="4811AE28" w14:textId="77777777" w:rsidR="00E633F7" w:rsidRPr="00E633F7" w:rsidRDefault="00E633F7" w:rsidP="00E633F7">
      <w:pPr>
        <w:spacing w:after="0" w:line="240" w:lineRule="auto"/>
        <w:rPr>
          <w:rFonts w:eastAsia="Times New Roman" w:cs="Times New Roman"/>
          <w:color w:val="000000"/>
          <w:sz w:val="24"/>
          <w:szCs w:val="24"/>
          <w:lang w:eastAsia="pl-PL"/>
        </w:rPr>
      </w:pPr>
      <w:r w:rsidRPr="00E633F7">
        <w:rPr>
          <w:rFonts w:ascii="Arial" w:eastAsia="Times New Roman" w:hAnsi="Arial" w:cs="Arial"/>
          <w:bCs/>
          <w:color w:val="000000"/>
          <w:sz w:val="19"/>
          <w:szCs w:val="19"/>
          <w:lang w:eastAsia="pl-PL"/>
        </w:rPr>
        <w:t>W zakresie nieuregulowanym SWZ, zastosowanie mają przepisy Rozporządzenia Ministra Rozwoju, Pracy i Technologii z dnia 23 grudnia 2020 roku w sprawie podmiotowych środków dowodowych oraz innych dokumentów lub oświadczeń, jakich może żądać zamawiający od wykonawcy  (Dz.U. 2020 poz. 2415)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z 2020 poz. 2452).</w:t>
      </w:r>
    </w:p>
    <w:p w14:paraId="71DA810E" w14:textId="77777777" w:rsidR="00E633F7" w:rsidRPr="00E633F7" w:rsidRDefault="00E633F7" w:rsidP="00E633F7">
      <w:pPr>
        <w:suppressAutoHyphens/>
        <w:spacing w:after="0" w:line="240" w:lineRule="auto"/>
        <w:jc w:val="both"/>
        <w:rPr>
          <w:rFonts w:ascii="Arial" w:hAnsi="Arial" w:cs="Arial"/>
          <w:color w:val="FF0000"/>
          <w:sz w:val="19"/>
          <w:szCs w:val="19"/>
          <w:lang w:eastAsia="pl-PL"/>
        </w:rPr>
      </w:pPr>
    </w:p>
    <w:p w14:paraId="7727D854" w14:textId="4547ECEA" w:rsidR="00907E6E" w:rsidRPr="000A4F0D" w:rsidRDefault="00907E6E" w:rsidP="000A4F0D">
      <w:pPr>
        <w:pStyle w:val="Akapitzlist"/>
        <w:numPr>
          <w:ilvl w:val="0"/>
          <w:numId w:val="30"/>
        </w:numPr>
        <w:spacing w:after="0" w:line="240" w:lineRule="auto"/>
        <w:jc w:val="both"/>
        <w:rPr>
          <w:rFonts w:ascii="Arial" w:hAnsi="Arial" w:cs="Arial"/>
          <w:b/>
          <w:bCs/>
          <w:sz w:val="19"/>
          <w:szCs w:val="19"/>
          <w:lang w:eastAsia="pl-PL"/>
        </w:rPr>
      </w:pPr>
      <w:r w:rsidRPr="000A4F0D">
        <w:rPr>
          <w:rFonts w:ascii="Arial" w:hAnsi="Arial" w:cs="Arial"/>
          <w:b/>
          <w:bCs/>
          <w:sz w:val="19"/>
          <w:szCs w:val="19"/>
          <w:lang w:eastAsia="pl-PL"/>
        </w:rPr>
        <w:t>Wadium.</w:t>
      </w:r>
    </w:p>
    <w:p w14:paraId="6916C5DA" w14:textId="53A236A6" w:rsidR="00A14E99" w:rsidRPr="00E633F7" w:rsidRDefault="00A14E99" w:rsidP="00E633F7">
      <w:pPr>
        <w:pStyle w:val="Akapitzlist"/>
        <w:spacing w:after="0" w:line="240" w:lineRule="auto"/>
        <w:ind w:left="360"/>
        <w:jc w:val="both"/>
        <w:rPr>
          <w:rFonts w:ascii="Arial" w:hAnsi="Arial" w:cs="Arial"/>
          <w:sz w:val="19"/>
          <w:szCs w:val="19"/>
          <w:lang w:eastAsia="pl-PL"/>
        </w:rPr>
      </w:pPr>
      <w:r w:rsidRPr="00A14E99">
        <w:rPr>
          <w:rFonts w:ascii="Arial" w:hAnsi="Arial" w:cs="Arial"/>
          <w:sz w:val="19"/>
          <w:szCs w:val="19"/>
          <w:lang w:eastAsia="pl-PL"/>
        </w:rPr>
        <w:t>Zamawiający nie wymaga wniesienia wadium.</w:t>
      </w:r>
    </w:p>
    <w:p w14:paraId="34C75A0D"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68C13876" w14:textId="49A81805" w:rsidR="004603B1" w:rsidRDefault="004603B1" w:rsidP="00993FA5">
      <w:pPr>
        <w:spacing w:after="0" w:line="240" w:lineRule="auto"/>
        <w:ind w:left="360"/>
        <w:jc w:val="both"/>
        <w:rPr>
          <w:rFonts w:ascii="Arial" w:hAnsi="Arial" w:cs="Arial"/>
          <w:b/>
          <w:bCs/>
          <w:color w:val="FF0000"/>
          <w:sz w:val="19"/>
          <w:szCs w:val="19"/>
          <w:lang w:eastAsia="pl-PL"/>
        </w:rPr>
      </w:pPr>
      <w:r>
        <w:rPr>
          <w:rFonts w:ascii="Arial" w:hAnsi="Arial" w:cs="Arial"/>
          <w:sz w:val="19"/>
          <w:szCs w:val="19"/>
          <w:lang w:eastAsia="pl-PL"/>
        </w:rPr>
        <w:t xml:space="preserve">1. </w:t>
      </w:r>
      <w:r w:rsidR="00907E6E" w:rsidRPr="00993FA5">
        <w:rPr>
          <w:rFonts w:ascii="Arial" w:hAnsi="Arial" w:cs="Arial"/>
          <w:sz w:val="19"/>
          <w:szCs w:val="19"/>
          <w:lang w:eastAsia="pl-PL"/>
        </w:rPr>
        <w:t xml:space="preserve">Wykonawca pozostaje związany złożoną ofertą przez okres </w:t>
      </w:r>
      <w:r w:rsidR="006F76C6">
        <w:rPr>
          <w:rFonts w:ascii="Arial" w:hAnsi="Arial" w:cs="Arial"/>
          <w:b/>
          <w:bCs/>
          <w:sz w:val="19"/>
          <w:szCs w:val="19"/>
          <w:lang w:eastAsia="pl-PL"/>
        </w:rPr>
        <w:t>9</w:t>
      </w:r>
      <w:r w:rsidR="00907E6E" w:rsidRPr="00993FA5">
        <w:rPr>
          <w:rFonts w:ascii="Arial" w:hAnsi="Arial" w:cs="Arial"/>
          <w:b/>
          <w:bCs/>
          <w:sz w:val="19"/>
          <w:szCs w:val="19"/>
          <w:lang w:eastAsia="pl-PL"/>
        </w:rPr>
        <w:t>0 dni</w:t>
      </w:r>
      <w:r w:rsidR="00907E6E" w:rsidRPr="00993FA5">
        <w:rPr>
          <w:rFonts w:ascii="Arial" w:hAnsi="Arial" w:cs="Arial"/>
          <w:sz w:val="19"/>
          <w:szCs w:val="19"/>
          <w:lang w:eastAsia="pl-PL"/>
        </w:rPr>
        <w:t xml:space="preserve"> od </w:t>
      </w:r>
      <w:r w:rsidR="006F76C6">
        <w:rPr>
          <w:rFonts w:ascii="Arial" w:hAnsi="Arial" w:cs="Arial"/>
          <w:sz w:val="19"/>
          <w:szCs w:val="19"/>
          <w:lang w:eastAsia="pl-PL"/>
        </w:rPr>
        <w:t xml:space="preserve">dnia </w:t>
      </w:r>
      <w:r w:rsidR="00907E6E" w:rsidRPr="00993FA5">
        <w:rPr>
          <w:rFonts w:ascii="Arial" w:hAnsi="Arial" w:cs="Arial"/>
          <w:sz w:val="19"/>
          <w:szCs w:val="19"/>
          <w:lang w:eastAsia="pl-PL"/>
        </w:rPr>
        <w:t>upływu terminu składania ofert</w:t>
      </w:r>
      <w:r w:rsidR="006F76C6">
        <w:rPr>
          <w:rFonts w:ascii="Arial" w:hAnsi="Arial" w:cs="Arial"/>
          <w:sz w:val="19"/>
          <w:szCs w:val="19"/>
          <w:lang w:eastAsia="pl-PL"/>
        </w:rPr>
        <w:t xml:space="preserve"> tj. </w:t>
      </w:r>
      <w:r w:rsidR="006F76C6" w:rsidRPr="00963F87">
        <w:rPr>
          <w:rFonts w:ascii="Arial" w:hAnsi="Arial" w:cs="Arial"/>
          <w:b/>
          <w:bCs/>
          <w:color w:val="0000FF"/>
          <w:sz w:val="19"/>
          <w:szCs w:val="19"/>
          <w:lang w:eastAsia="pl-PL"/>
        </w:rPr>
        <w:t>do dnia</w:t>
      </w:r>
      <w:r w:rsidR="006648D7" w:rsidRPr="00963F87">
        <w:rPr>
          <w:rFonts w:ascii="Arial" w:hAnsi="Arial" w:cs="Arial"/>
          <w:b/>
          <w:bCs/>
          <w:color w:val="0000FF"/>
          <w:sz w:val="19"/>
          <w:szCs w:val="19"/>
          <w:lang w:eastAsia="pl-PL"/>
        </w:rPr>
        <w:t xml:space="preserve"> </w:t>
      </w:r>
      <w:r w:rsidR="00A57E6E">
        <w:rPr>
          <w:rFonts w:ascii="Arial" w:hAnsi="Arial" w:cs="Arial"/>
          <w:b/>
          <w:bCs/>
          <w:color w:val="0000FF"/>
          <w:sz w:val="19"/>
          <w:szCs w:val="19"/>
          <w:lang w:eastAsia="pl-PL"/>
        </w:rPr>
        <w:t>10 lipca</w:t>
      </w:r>
      <w:r w:rsidR="006648D7" w:rsidRPr="00963F87">
        <w:rPr>
          <w:rFonts w:ascii="Arial" w:hAnsi="Arial" w:cs="Arial"/>
          <w:b/>
          <w:bCs/>
          <w:color w:val="0000FF"/>
          <w:sz w:val="19"/>
          <w:szCs w:val="19"/>
          <w:lang w:eastAsia="pl-PL"/>
        </w:rPr>
        <w:t xml:space="preserve"> 2021 r</w:t>
      </w:r>
      <w:r w:rsidR="006648D7" w:rsidRPr="00963F87">
        <w:rPr>
          <w:rFonts w:ascii="Arial" w:hAnsi="Arial" w:cs="Arial"/>
          <w:color w:val="0000FF"/>
          <w:sz w:val="19"/>
          <w:szCs w:val="19"/>
          <w:lang w:eastAsia="pl-PL"/>
        </w:rPr>
        <w:t xml:space="preserve"> </w:t>
      </w:r>
      <w:r w:rsidR="006F76C6" w:rsidRPr="006648D7">
        <w:rPr>
          <w:rFonts w:ascii="Arial" w:hAnsi="Arial" w:cs="Arial"/>
          <w:sz w:val="19"/>
          <w:szCs w:val="19"/>
          <w:lang w:eastAsia="pl-PL"/>
        </w:rPr>
        <w:t>–</w:t>
      </w:r>
      <w:r w:rsidR="006648D7" w:rsidRPr="006648D7">
        <w:rPr>
          <w:rFonts w:ascii="Arial" w:hAnsi="Arial" w:cs="Arial"/>
          <w:sz w:val="19"/>
          <w:szCs w:val="19"/>
          <w:lang w:eastAsia="pl-PL"/>
        </w:rPr>
        <w:t xml:space="preserve"> </w:t>
      </w:r>
      <w:r w:rsidR="006F76C6" w:rsidRPr="006648D7">
        <w:rPr>
          <w:rFonts w:ascii="Arial" w:hAnsi="Arial" w:cs="Arial"/>
          <w:sz w:val="19"/>
          <w:szCs w:val="19"/>
          <w:lang w:eastAsia="pl-PL"/>
        </w:rPr>
        <w:t>przy czym pierwszym dniem terminu związania ofertą jest dzień, w którym upływa termin składania ofert.</w:t>
      </w:r>
    </w:p>
    <w:p w14:paraId="4DA36599" w14:textId="47B5897A"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 xml:space="preserve">2. 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60 dni. </w:t>
      </w:r>
    </w:p>
    <w:p w14:paraId="40C2776D" w14:textId="1FE126D5" w:rsidR="004603B1" w:rsidRPr="004603B1" w:rsidRDefault="004603B1" w:rsidP="00993FA5">
      <w:pPr>
        <w:spacing w:after="0" w:line="240" w:lineRule="auto"/>
        <w:ind w:left="360"/>
        <w:jc w:val="both"/>
        <w:rPr>
          <w:rFonts w:ascii="Arial" w:hAnsi="Arial" w:cs="Arial"/>
          <w:sz w:val="19"/>
          <w:szCs w:val="19"/>
          <w:lang w:eastAsia="pl-PL"/>
        </w:rPr>
      </w:pPr>
      <w:r w:rsidRPr="004603B1">
        <w:rPr>
          <w:rFonts w:ascii="Arial" w:hAnsi="Arial" w:cs="Arial"/>
          <w:sz w:val="19"/>
          <w:szCs w:val="19"/>
          <w:lang w:eastAsia="pl-PL"/>
        </w:rPr>
        <w:t>3. Przedłużenie terminu związania ofertą</w:t>
      </w:r>
      <w:r>
        <w:rPr>
          <w:rFonts w:ascii="Arial" w:hAnsi="Arial" w:cs="Arial"/>
          <w:sz w:val="19"/>
          <w:szCs w:val="19"/>
          <w:lang w:eastAsia="pl-PL"/>
        </w:rPr>
        <w:t xml:space="preserve"> </w:t>
      </w:r>
      <w:r w:rsidRPr="004603B1">
        <w:rPr>
          <w:rFonts w:ascii="Arial" w:hAnsi="Arial" w:cs="Arial"/>
          <w:sz w:val="19"/>
          <w:szCs w:val="19"/>
          <w:lang w:eastAsia="pl-PL"/>
        </w:rPr>
        <w:t>wymaga złożenia przez wykonawcę pisemnego oświadczenia o wyrażeniu zgody na przedłużenie terminu związania ofertą.</w:t>
      </w:r>
    </w:p>
    <w:p w14:paraId="0A38D874"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0FF6B2D8" w14:textId="4F8A721C" w:rsidR="00AC5143" w:rsidRPr="00EC2BE5" w:rsidRDefault="00907E6E" w:rsidP="00EC2BE5">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0637C491" w14:textId="18ACEF13" w:rsidR="00AC5143" w:rsidRPr="00963F87" w:rsidRDefault="00AC5143" w:rsidP="00754E3E">
      <w:pPr>
        <w:pStyle w:val="Akapitzlist"/>
        <w:numPr>
          <w:ilvl w:val="0"/>
          <w:numId w:val="21"/>
        </w:numPr>
        <w:spacing w:after="0" w:line="240" w:lineRule="auto"/>
        <w:ind w:hanging="218"/>
        <w:jc w:val="both"/>
        <w:rPr>
          <w:rFonts w:ascii="Arial" w:hAnsi="Arial" w:cs="Arial"/>
          <w:bCs/>
          <w:color w:val="0000FF"/>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A57E6E">
        <w:rPr>
          <w:rFonts w:ascii="Arial" w:hAnsi="Arial" w:cs="Arial"/>
          <w:b/>
          <w:color w:val="0000FF"/>
          <w:sz w:val="19"/>
          <w:szCs w:val="19"/>
          <w:lang w:eastAsia="pl-PL"/>
        </w:rPr>
        <w:t xml:space="preserve">06 kwietnia </w:t>
      </w:r>
      <w:r w:rsidR="006648D7" w:rsidRPr="00963F87">
        <w:rPr>
          <w:rFonts w:ascii="Arial" w:hAnsi="Arial" w:cs="Arial"/>
          <w:b/>
          <w:color w:val="0000FF"/>
          <w:sz w:val="19"/>
          <w:szCs w:val="19"/>
          <w:lang w:eastAsia="pl-PL"/>
        </w:rPr>
        <w:t>2021</w:t>
      </w:r>
      <w:r w:rsidRPr="00963F87">
        <w:rPr>
          <w:rFonts w:ascii="Arial" w:hAnsi="Arial" w:cs="Arial"/>
          <w:bCs/>
          <w:color w:val="0000FF"/>
          <w:sz w:val="19"/>
          <w:szCs w:val="19"/>
          <w:lang w:eastAsia="pl-PL"/>
        </w:rPr>
        <w:t xml:space="preserve"> </w:t>
      </w:r>
      <w:r w:rsidRPr="00963F87">
        <w:rPr>
          <w:rFonts w:ascii="Arial" w:hAnsi="Arial" w:cs="Arial"/>
          <w:b/>
          <w:color w:val="0000FF"/>
          <w:sz w:val="19"/>
          <w:szCs w:val="19"/>
          <w:lang w:eastAsia="pl-PL"/>
        </w:rPr>
        <w:t>r</w:t>
      </w:r>
      <w:r w:rsidRPr="00963F87">
        <w:rPr>
          <w:rFonts w:ascii="Arial" w:hAnsi="Arial" w:cs="Arial"/>
          <w:bCs/>
          <w:color w:val="0000FF"/>
          <w:sz w:val="19"/>
          <w:szCs w:val="19"/>
          <w:lang w:eastAsia="pl-PL"/>
        </w:rPr>
        <w:t xml:space="preserve"> do godziny </w:t>
      </w:r>
      <w:r w:rsidR="00BD2703" w:rsidRPr="00963F87">
        <w:rPr>
          <w:rFonts w:ascii="Arial" w:hAnsi="Arial" w:cs="Arial"/>
          <w:bCs/>
          <w:color w:val="0000FF"/>
          <w:sz w:val="19"/>
          <w:szCs w:val="19"/>
          <w:lang w:eastAsia="pl-PL"/>
        </w:rPr>
        <w:t>09</w:t>
      </w:r>
      <w:r w:rsidRPr="00963F87">
        <w:rPr>
          <w:rFonts w:ascii="Arial" w:hAnsi="Arial" w:cs="Arial"/>
          <w:bCs/>
          <w:color w:val="0000FF"/>
          <w:sz w:val="19"/>
          <w:szCs w:val="19"/>
          <w:lang w:eastAsia="pl-PL"/>
        </w:rPr>
        <w:t xml:space="preserve">:00. </w:t>
      </w:r>
      <w:bookmarkStart w:id="4" w:name="_Toc56878493"/>
      <w:bookmarkStart w:id="5" w:name="_Toc136762103"/>
    </w:p>
    <w:p w14:paraId="2D797301" w14:textId="1B9E7F98"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Otwarcie ofert </w:t>
      </w:r>
      <w:r w:rsidR="005B0553">
        <w:rPr>
          <w:rFonts w:ascii="Arial" w:hAnsi="Arial" w:cs="Arial"/>
          <w:bCs/>
          <w:sz w:val="19"/>
          <w:szCs w:val="19"/>
          <w:lang w:eastAsia="pl-PL"/>
        </w:rPr>
        <w:t xml:space="preserve">nastąpi </w:t>
      </w:r>
      <w:r w:rsidR="005B0553" w:rsidRPr="006648D7">
        <w:rPr>
          <w:rFonts w:ascii="Arial" w:hAnsi="Arial" w:cs="Arial"/>
          <w:bCs/>
          <w:sz w:val="19"/>
          <w:szCs w:val="19"/>
          <w:lang w:eastAsia="pl-PL"/>
        </w:rPr>
        <w:t>w dniu</w:t>
      </w:r>
      <w:r w:rsidR="005B0553" w:rsidRPr="006648D7">
        <w:rPr>
          <w:rFonts w:ascii="Arial" w:hAnsi="Arial" w:cs="Arial"/>
          <w:b/>
          <w:sz w:val="19"/>
          <w:szCs w:val="19"/>
          <w:lang w:eastAsia="pl-PL"/>
        </w:rPr>
        <w:t xml:space="preserve"> </w:t>
      </w:r>
      <w:r w:rsidR="00A57E6E">
        <w:rPr>
          <w:rFonts w:ascii="Arial" w:hAnsi="Arial" w:cs="Arial"/>
          <w:b/>
          <w:color w:val="0000FF"/>
          <w:sz w:val="19"/>
          <w:szCs w:val="19"/>
          <w:lang w:eastAsia="pl-PL"/>
        </w:rPr>
        <w:t>06 kwietnia</w:t>
      </w:r>
      <w:r w:rsidR="006648D7" w:rsidRPr="00963F87">
        <w:rPr>
          <w:rFonts w:ascii="Arial" w:hAnsi="Arial" w:cs="Arial"/>
          <w:b/>
          <w:color w:val="0000FF"/>
          <w:sz w:val="19"/>
          <w:szCs w:val="19"/>
          <w:lang w:eastAsia="pl-PL"/>
        </w:rPr>
        <w:t xml:space="preserve"> 2021 r </w:t>
      </w:r>
      <w:r w:rsidR="005B0553" w:rsidRPr="00963F87">
        <w:rPr>
          <w:rFonts w:ascii="Arial" w:hAnsi="Arial" w:cs="Arial"/>
          <w:bCs/>
          <w:color w:val="0000FF"/>
          <w:sz w:val="19"/>
          <w:szCs w:val="19"/>
          <w:lang w:eastAsia="pl-PL"/>
        </w:rPr>
        <w:t>o godz. 9:</w:t>
      </w:r>
      <w:r w:rsidR="006648D7" w:rsidRPr="00963F87">
        <w:rPr>
          <w:rFonts w:ascii="Arial" w:hAnsi="Arial" w:cs="Arial"/>
          <w:bCs/>
          <w:color w:val="0000FF"/>
          <w:sz w:val="19"/>
          <w:szCs w:val="19"/>
          <w:lang w:eastAsia="pl-PL"/>
        </w:rPr>
        <w:t>30</w:t>
      </w:r>
      <w:r w:rsidRPr="00963F87">
        <w:rPr>
          <w:rFonts w:ascii="Arial" w:hAnsi="Arial" w:cs="Arial"/>
          <w:bCs/>
          <w:color w:val="0000FF"/>
          <w:sz w:val="19"/>
          <w:szCs w:val="19"/>
          <w:lang w:eastAsia="pl-PL"/>
        </w:rPr>
        <w:t>.</w:t>
      </w:r>
    </w:p>
    <w:p w14:paraId="4377C533"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632F5F41" w14:textId="254317E7" w:rsidR="00791D11" w:rsidRP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 Zamawiający informuje o zmianie terminu otwarcia ofert na stronie internetowej prowadzonego postępowania. </w:t>
      </w:r>
    </w:p>
    <w:p w14:paraId="5A88594E" w14:textId="22E9D99A" w:rsidR="00FF7349" w:rsidRPr="00DB5B73"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4"/>
      <w:bookmarkEnd w:id="5"/>
    </w:p>
    <w:p w14:paraId="004DA1D2" w14:textId="6B10920C" w:rsidR="00DB5B73" w:rsidRPr="00283068" w:rsidRDefault="00DB5B73" w:rsidP="00754E3E">
      <w:pPr>
        <w:pStyle w:val="Akapitzlist"/>
        <w:numPr>
          <w:ilvl w:val="0"/>
          <w:numId w:val="21"/>
        </w:numPr>
        <w:spacing w:after="0" w:line="240" w:lineRule="auto"/>
        <w:ind w:hanging="218"/>
        <w:jc w:val="both"/>
        <w:rPr>
          <w:rFonts w:ascii="Arial" w:hAnsi="Arial" w:cs="Arial"/>
          <w:bCs/>
          <w:sz w:val="19"/>
          <w:szCs w:val="19"/>
          <w:lang w:eastAsia="pl-PL"/>
        </w:rPr>
      </w:pPr>
      <w:r w:rsidRPr="00DB5B73">
        <w:rPr>
          <w:rFonts w:ascii="Arial" w:hAnsi="Arial" w:cs="Arial"/>
          <w:bCs/>
          <w:sz w:val="19"/>
          <w:szCs w:val="19"/>
          <w:lang w:eastAsia="pl-PL"/>
        </w:rPr>
        <w:t>Zamawiający, najpóźniej przed otwarciem ofert, udostępni na stronie internetowej prowadzonego postępowania informację o kwocie, jaką zamierza przeznaczyć na sfinansowanie zamówienia</w:t>
      </w:r>
    </w:p>
    <w:p w14:paraId="34BAAF08" w14:textId="77777777" w:rsidR="00791D11" w:rsidRDefault="00AC5143" w:rsidP="00754E3E">
      <w:pPr>
        <w:pStyle w:val="Akapitzlist"/>
        <w:numPr>
          <w:ilvl w:val="0"/>
          <w:numId w:val="21"/>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CAA7866" w14:textId="77777777" w:rsidR="00791D11" w:rsidRDefault="00791D11" w:rsidP="00754E3E">
      <w:pPr>
        <w:pStyle w:val="Akapitzlist"/>
        <w:numPr>
          <w:ilvl w:val="0"/>
          <w:numId w:val="21"/>
        </w:numPr>
        <w:spacing w:after="0" w:line="240" w:lineRule="auto"/>
        <w:ind w:hanging="218"/>
        <w:jc w:val="both"/>
        <w:rPr>
          <w:rFonts w:ascii="Arial" w:hAnsi="Arial" w:cs="Arial"/>
          <w:bCs/>
          <w:sz w:val="19"/>
          <w:szCs w:val="19"/>
          <w:lang w:eastAsia="pl-PL"/>
        </w:rPr>
      </w:pPr>
      <w:r w:rsidRPr="00791D11">
        <w:rPr>
          <w:rFonts w:ascii="Arial" w:hAnsi="Arial" w:cs="Arial"/>
          <w:bCs/>
          <w:sz w:val="19"/>
          <w:szCs w:val="19"/>
          <w:lang w:eastAsia="pl-PL"/>
        </w:rPr>
        <w:t xml:space="preserve">Zamawiający, niezwłocznie po otwarciu ofert, udostępnia na stronie internetowej prowadzonego postępowania informacje o: </w:t>
      </w:r>
    </w:p>
    <w:p w14:paraId="36E6693A" w14:textId="77777777" w:rsidR="00791D11" w:rsidRDefault="00791D11" w:rsidP="00791D11">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 xml:space="preserve">1) nazwach albo imionach i nazwiskach oraz siedzibach lub miejscach prowadzonej działalności gospodarczej albo miejscach zamieszkania wykonawców, których oferty zostały otwarte; </w:t>
      </w:r>
    </w:p>
    <w:p w14:paraId="02A729CF" w14:textId="1117736C" w:rsidR="00AC5143" w:rsidRPr="00E633F7" w:rsidRDefault="00791D11" w:rsidP="00E633F7">
      <w:pPr>
        <w:pStyle w:val="Akapitzlist"/>
        <w:spacing w:after="0" w:line="240" w:lineRule="auto"/>
        <w:ind w:left="502"/>
        <w:jc w:val="both"/>
        <w:rPr>
          <w:rFonts w:ascii="Arial" w:hAnsi="Arial" w:cs="Arial"/>
          <w:bCs/>
          <w:sz w:val="19"/>
          <w:szCs w:val="19"/>
          <w:lang w:eastAsia="pl-PL"/>
        </w:rPr>
      </w:pPr>
      <w:r w:rsidRPr="00791D11">
        <w:rPr>
          <w:rFonts w:ascii="Arial" w:hAnsi="Arial" w:cs="Arial"/>
          <w:bCs/>
          <w:sz w:val="19"/>
          <w:szCs w:val="19"/>
          <w:lang w:eastAsia="pl-PL"/>
        </w:rPr>
        <w:t>2) cenach lub kosztach zawartych w ofertach.</w:t>
      </w:r>
    </w:p>
    <w:p w14:paraId="61FB931C"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0B4779C3" w14:textId="67B4F23C"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001100CA">
        <w:rPr>
          <w:rFonts w:ascii="Arial" w:hAnsi="Arial" w:cs="Arial"/>
          <w:b/>
          <w:bCs/>
          <w:sz w:val="19"/>
          <w:szCs w:val="19"/>
          <w:lang w:eastAsia="pl-PL"/>
        </w:rPr>
        <w:t>13.3</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5016D720"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1747C3B0" w14:textId="7ECD1AF9"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sidR="001100CA">
        <w:rPr>
          <w:rFonts w:ascii="Arial" w:hAnsi="Arial" w:cs="Arial"/>
          <w:b/>
          <w:bCs/>
          <w:sz w:val="19"/>
          <w:szCs w:val="19"/>
          <w:lang w:eastAsia="pl-PL"/>
        </w:rPr>
        <w:t>3.3</w:t>
      </w:r>
      <w:r w:rsidRPr="00993FA5">
        <w:rPr>
          <w:rFonts w:ascii="Arial" w:hAnsi="Arial" w:cs="Arial"/>
          <w:sz w:val="19"/>
          <w:szCs w:val="19"/>
          <w:lang w:eastAsia="pl-PL"/>
        </w:rPr>
        <w:t xml:space="preserve"> specyfikacji podana przez wykonawcę cena jako „cena brutto” nie może zawierać podatku VAT obowiązującego w Polsce.</w:t>
      </w:r>
      <w:bookmarkStart w:id="6" w:name="_GoBack"/>
      <w:bookmarkEnd w:id="6"/>
    </w:p>
    <w:p w14:paraId="372B0158"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07DF4E9C"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CD76EA5"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0FBC7DB8"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4D2FC426"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3C84CA82"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D59BBDC"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0688D09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7" w:name="_Hlk525295167"/>
      <w:r w:rsidRPr="00CD6002">
        <w:rPr>
          <w:rFonts w:ascii="Arial" w:eastAsia="Arial" w:hAnsi="Arial" w:cs="Arial"/>
          <w:sz w:val="19"/>
          <w:szCs w:val="19"/>
        </w:rPr>
        <w:t>dla 8 % stawki podatku Vat,</w:t>
      </w:r>
      <w:bookmarkEnd w:id="7"/>
    </w:p>
    <w:p w14:paraId="49B64F39"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720A23E8" w14:textId="77777777" w:rsidR="00AC5143" w:rsidRPr="00CD6002" w:rsidRDefault="00AC5143" w:rsidP="00AC5143">
      <w:pPr>
        <w:autoSpaceDE w:val="0"/>
        <w:spacing w:after="0" w:line="240" w:lineRule="auto"/>
        <w:rPr>
          <w:rFonts w:ascii="Arial" w:eastAsia="Arial" w:hAnsi="Arial" w:cs="Arial"/>
          <w:sz w:val="19"/>
          <w:szCs w:val="19"/>
        </w:rPr>
      </w:pPr>
    </w:p>
    <w:p w14:paraId="0A107232"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0B5BA2AA" w14:textId="77777777" w:rsidR="00AC5143" w:rsidRPr="00993FA5" w:rsidRDefault="00AC5143" w:rsidP="00AC5143">
      <w:pPr>
        <w:spacing w:after="0" w:line="240" w:lineRule="auto"/>
        <w:jc w:val="both"/>
        <w:rPr>
          <w:rFonts w:ascii="Arial" w:hAnsi="Arial" w:cs="Arial"/>
          <w:b/>
          <w:bCs/>
          <w:sz w:val="19"/>
          <w:szCs w:val="19"/>
          <w:lang w:eastAsia="pl-PL"/>
        </w:rPr>
      </w:pPr>
    </w:p>
    <w:p w14:paraId="557C15C5" w14:textId="4F9C4CD8" w:rsidR="00AC5143" w:rsidRPr="00CE67BC" w:rsidRDefault="00AC5143" w:rsidP="00CE67BC">
      <w:pPr>
        <w:pStyle w:val="Akapitzlist"/>
        <w:numPr>
          <w:ilvl w:val="0"/>
          <w:numId w:val="20"/>
        </w:numPr>
        <w:spacing w:after="0" w:line="240" w:lineRule="auto"/>
        <w:jc w:val="both"/>
        <w:rPr>
          <w:rFonts w:ascii="Arial" w:hAnsi="Arial" w:cs="Arial"/>
          <w:b/>
          <w:bCs/>
          <w:sz w:val="19"/>
          <w:szCs w:val="19"/>
          <w:lang w:eastAsia="pl-PL"/>
        </w:rPr>
      </w:pPr>
      <w:r w:rsidRPr="00CE67BC">
        <w:rPr>
          <w:rFonts w:ascii="Arial" w:hAnsi="Arial" w:cs="Arial"/>
          <w:b/>
          <w:bCs/>
          <w:sz w:val="19"/>
          <w:szCs w:val="19"/>
          <w:lang w:eastAsia="pl-PL"/>
        </w:rPr>
        <w:t>Kryteria oceny ofert, ich znaczenie oraz sposób oceny ofert.</w:t>
      </w:r>
    </w:p>
    <w:p w14:paraId="145C0162" w14:textId="77777777" w:rsidR="00AC5143" w:rsidRDefault="00AC5143" w:rsidP="00AC5143">
      <w:pPr>
        <w:spacing w:after="0" w:line="240" w:lineRule="auto"/>
        <w:jc w:val="both"/>
        <w:rPr>
          <w:rFonts w:ascii="Arial" w:hAnsi="Arial" w:cs="Arial"/>
          <w:sz w:val="19"/>
          <w:szCs w:val="19"/>
          <w:lang w:eastAsia="pl-PL"/>
        </w:rPr>
      </w:pPr>
    </w:p>
    <w:p w14:paraId="2D89071C" w14:textId="00508878" w:rsidR="00AC5143" w:rsidRPr="00CE67BC" w:rsidRDefault="00AC5143" w:rsidP="00CE67BC">
      <w:pPr>
        <w:pStyle w:val="Akapitzlist"/>
        <w:numPr>
          <w:ilvl w:val="1"/>
          <w:numId w:val="20"/>
        </w:numPr>
        <w:spacing w:after="0" w:line="240" w:lineRule="auto"/>
        <w:jc w:val="both"/>
        <w:rPr>
          <w:rFonts w:ascii="Arial" w:hAnsi="Arial" w:cs="Arial"/>
          <w:sz w:val="19"/>
          <w:szCs w:val="19"/>
          <w:lang w:eastAsia="pl-PL"/>
        </w:rPr>
      </w:pPr>
      <w:bookmarkStart w:id="8" w:name="_Hlk525293633"/>
      <w:r w:rsidRPr="001100CA">
        <w:rPr>
          <w:rFonts w:ascii="Arial" w:hAnsi="Arial" w:cs="Arial"/>
          <w:b/>
          <w:sz w:val="19"/>
          <w:szCs w:val="19"/>
          <w:lang w:eastAsia="pl-PL"/>
        </w:rPr>
        <w:t xml:space="preserve">W zakresach </w:t>
      </w:r>
      <w:r w:rsidR="003D4F60" w:rsidRPr="001100CA">
        <w:rPr>
          <w:rFonts w:ascii="Arial" w:hAnsi="Arial" w:cs="Arial"/>
          <w:b/>
          <w:sz w:val="19"/>
          <w:szCs w:val="19"/>
          <w:lang w:eastAsia="pl-PL"/>
        </w:rPr>
        <w:t>1-</w:t>
      </w:r>
      <w:r w:rsidR="00A57E6E">
        <w:rPr>
          <w:rFonts w:ascii="Arial" w:hAnsi="Arial" w:cs="Arial"/>
          <w:b/>
          <w:sz w:val="19"/>
          <w:szCs w:val="19"/>
          <w:lang w:eastAsia="pl-PL"/>
        </w:rPr>
        <w:t>1</w:t>
      </w:r>
      <w:r w:rsidR="00CE67BC">
        <w:rPr>
          <w:rFonts w:ascii="Arial" w:hAnsi="Arial" w:cs="Arial"/>
          <w:b/>
          <w:sz w:val="19"/>
          <w:szCs w:val="19"/>
          <w:lang w:eastAsia="pl-PL"/>
        </w:rPr>
        <w:t>8</w:t>
      </w:r>
      <w:r w:rsidRPr="001100CA">
        <w:rPr>
          <w:rFonts w:ascii="Arial" w:hAnsi="Arial" w:cs="Arial"/>
          <w:sz w:val="19"/>
          <w:szCs w:val="19"/>
          <w:lang w:eastAsia="pl-PL"/>
        </w:rPr>
        <w:t xml:space="preserve"> oferty będą oceniane według następujących kryteriów:</w:t>
      </w:r>
      <w:bookmarkEnd w:id="8"/>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F395469" w14:textId="77777777" w:rsidTr="00627E1C">
        <w:trPr>
          <w:trHeight w:val="306"/>
        </w:trPr>
        <w:tc>
          <w:tcPr>
            <w:tcW w:w="1744" w:type="dxa"/>
          </w:tcPr>
          <w:p w14:paraId="7CE29044" w14:textId="77777777" w:rsidR="00AC5143" w:rsidRPr="00993FA5" w:rsidRDefault="00AC5143" w:rsidP="00627E1C">
            <w:pPr>
              <w:spacing w:after="0" w:line="240" w:lineRule="auto"/>
              <w:jc w:val="center"/>
              <w:rPr>
                <w:rFonts w:ascii="Arial" w:hAnsi="Arial" w:cs="Arial"/>
                <w:sz w:val="19"/>
                <w:szCs w:val="19"/>
                <w:lang w:eastAsia="pl-PL"/>
              </w:rPr>
            </w:pPr>
            <w:bookmarkStart w:id="9" w:name="_Hlk525293763"/>
            <w:r w:rsidRPr="00993FA5">
              <w:rPr>
                <w:rFonts w:ascii="Arial" w:hAnsi="Arial" w:cs="Arial"/>
                <w:sz w:val="19"/>
                <w:szCs w:val="19"/>
                <w:lang w:eastAsia="pl-PL"/>
              </w:rPr>
              <w:t>Nazwa kryterium</w:t>
            </w:r>
          </w:p>
        </w:tc>
        <w:tc>
          <w:tcPr>
            <w:tcW w:w="6016" w:type="dxa"/>
          </w:tcPr>
          <w:p w14:paraId="1AC56B67"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22B61B1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23734E54" w14:textId="77777777" w:rsidTr="00627E1C">
        <w:trPr>
          <w:trHeight w:val="158"/>
        </w:trPr>
        <w:tc>
          <w:tcPr>
            <w:tcW w:w="1744" w:type="dxa"/>
          </w:tcPr>
          <w:p w14:paraId="156815F1"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551E713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BE9A9A4" w14:textId="77777777" w:rsidR="00AC5143" w:rsidRPr="00993FA5" w:rsidRDefault="00AC5143" w:rsidP="00627E1C">
            <w:pPr>
              <w:spacing w:after="0" w:line="240" w:lineRule="auto"/>
              <w:jc w:val="both"/>
              <w:rPr>
                <w:rFonts w:ascii="Arial" w:hAnsi="Arial" w:cs="Arial"/>
                <w:sz w:val="19"/>
                <w:szCs w:val="19"/>
                <w:lang w:eastAsia="pl-PL"/>
              </w:rPr>
            </w:pPr>
          </w:p>
          <w:p w14:paraId="1E1DB293"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74587B81"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0186F65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31A5C984"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4030993B"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tbl>
    <w:bookmarkEnd w:id="9"/>
    <w:p w14:paraId="31488720"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66EBBACB" w14:textId="77777777" w:rsidR="0099513D" w:rsidRDefault="0099513D" w:rsidP="00AF3F3D">
      <w:pPr>
        <w:spacing w:after="0" w:line="240" w:lineRule="auto"/>
        <w:ind w:left="360"/>
        <w:jc w:val="both"/>
        <w:rPr>
          <w:rFonts w:ascii="Arial" w:hAnsi="Arial" w:cs="Arial"/>
          <w:sz w:val="19"/>
          <w:szCs w:val="19"/>
          <w:lang w:eastAsia="ar-SA"/>
        </w:rPr>
      </w:pPr>
    </w:p>
    <w:p w14:paraId="6B034265" w14:textId="15ABC2D2" w:rsidR="0099513D" w:rsidRDefault="00AF3F3D" w:rsidP="004061B5">
      <w:pPr>
        <w:spacing w:after="0" w:line="240" w:lineRule="auto"/>
        <w:jc w:val="both"/>
        <w:rPr>
          <w:rFonts w:ascii="Arial" w:hAnsi="Arial" w:cs="Arial"/>
          <w:sz w:val="19"/>
          <w:szCs w:val="19"/>
          <w:lang w:eastAsia="pl-PL"/>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t>
      </w:r>
      <w:r w:rsidR="0099513D" w:rsidRPr="0099513D">
        <w:rPr>
          <w:rFonts w:ascii="Arial" w:hAnsi="Arial" w:cs="Arial"/>
          <w:sz w:val="19"/>
          <w:szCs w:val="19"/>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99513D" w:rsidRPr="0099513D">
        <w:rPr>
          <w:rFonts w:ascii="Arial" w:hAnsi="Arial" w:cs="Arial"/>
          <w:sz w:val="19"/>
          <w:szCs w:val="19"/>
          <w:lang w:eastAsia="pl-PL"/>
        </w:rPr>
        <w:t>późn</w:t>
      </w:r>
      <w:proofErr w:type="spellEnd"/>
      <w:r w:rsidR="0099513D" w:rsidRPr="0099513D">
        <w:rPr>
          <w:rFonts w:ascii="Arial" w:hAnsi="Arial" w:cs="Arial"/>
          <w:sz w:val="19"/>
          <w:szCs w:val="19"/>
          <w:lang w:eastAsia="pl-PL"/>
        </w:rPr>
        <w:t>. zm.</w:t>
      </w:r>
      <w:r w:rsidR="004061B5">
        <w:rPr>
          <w:rFonts w:ascii="Arial" w:hAnsi="Arial" w:cs="Arial"/>
          <w:sz w:val="19"/>
          <w:szCs w:val="19"/>
          <w:lang w:eastAsia="pl-PL"/>
        </w:rPr>
        <w:t>)</w:t>
      </w:r>
      <w:r w:rsidR="0099513D" w:rsidRPr="0099513D">
        <w:rPr>
          <w:rFonts w:ascii="Arial" w:hAnsi="Arial" w:cs="Arial"/>
          <w:sz w:val="19"/>
          <w:szCs w:val="19"/>
          <w:lang w:eastAsia="pl-PL"/>
        </w:rPr>
        <w:t xml:space="preserve">, dla celów zastosowania kryterium ceny lub kosztu zamawiający dolicza do przedstawionej w tej ofercie ceny kwotę podatku od towarów i usług, którą miałby obowiązek rozliczyć. </w:t>
      </w:r>
    </w:p>
    <w:p w14:paraId="603855DE" w14:textId="77777777" w:rsidR="00F35A83"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w:t>
      </w:r>
    </w:p>
    <w:p w14:paraId="66620692" w14:textId="59886284"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W ofercie, o której mowa </w:t>
      </w:r>
      <w:r>
        <w:rPr>
          <w:rFonts w:ascii="Arial" w:hAnsi="Arial" w:cs="Arial"/>
          <w:sz w:val="19"/>
          <w:szCs w:val="19"/>
          <w:lang w:eastAsia="pl-PL"/>
        </w:rPr>
        <w:t>powyżej</w:t>
      </w:r>
      <w:r w:rsidRPr="0099513D">
        <w:rPr>
          <w:rFonts w:ascii="Arial" w:hAnsi="Arial" w:cs="Arial"/>
          <w:sz w:val="19"/>
          <w:szCs w:val="19"/>
          <w:lang w:eastAsia="pl-PL"/>
        </w:rPr>
        <w:t>, wykonawca ma obowiązek:</w:t>
      </w:r>
    </w:p>
    <w:p w14:paraId="5F16B4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 1) poinformowania zamawiającego, że wybór jego oferty będzie prowadził do powstania u zamawiającego obowiązku podatkowego; </w:t>
      </w:r>
    </w:p>
    <w:p w14:paraId="6B261F7F" w14:textId="77777777" w:rsid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2) wskazania nazwy (rodzaju) towaru lub usługi, których dostawa lub świadczenie będą prowadziły do powstania obowiązku podatkowego; </w:t>
      </w:r>
    </w:p>
    <w:p w14:paraId="3CDA98D3" w14:textId="060ADEB6" w:rsidR="0099513D" w:rsidRPr="009951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3) wskazania wartości towaru lub usługi objętego obowiązkiem podatkowym zamawiającego, bez kwoty podatku;                                                            </w:t>
      </w:r>
    </w:p>
    <w:p w14:paraId="77018531" w14:textId="105FA9D5" w:rsidR="0099513D" w:rsidRPr="00AF3F3D" w:rsidRDefault="0099513D" w:rsidP="0099513D">
      <w:pPr>
        <w:spacing w:after="0" w:line="240" w:lineRule="auto"/>
        <w:ind w:left="360"/>
        <w:jc w:val="both"/>
        <w:rPr>
          <w:rFonts w:ascii="Arial" w:hAnsi="Arial" w:cs="Arial"/>
          <w:sz w:val="19"/>
          <w:szCs w:val="19"/>
          <w:lang w:eastAsia="pl-PL"/>
        </w:rPr>
      </w:pPr>
      <w:r w:rsidRPr="0099513D">
        <w:rPr>
          <w:rFonts w:ascii="Arial" w:hAnsi="Arial" w:cs="Arial"/>
          <w:sz w:val="19"/>
          <w:szCs w:val="19"/>
          <w:lang w:eastAsia="pl-PL"/>
        </w:rPr>
        <w:t xml:space="preserve">4) wskazania stawki podatku od towarów i usług, która zgodnie z wiedzą wykonawcy, będzie miała zastosowanie. </w:t>
      </w:r>
    </w:p>
    <w:p w14:paraId="3253ED39" w14:textId="77777777" w:rsidR="00AF3F3D" w:rsidRPr="00AF3F3D" w:rsidRDefault="00AF3F3D" w:rsidP="00AF3F3D">
      <w:pPr>
        <w:spacing w:after="0" w:line="240" w:lineRule="auto"/>
        <w:jc w:val="both"/>
        <w:rPr>
          <w:rFonts w:ascii="Arial" w:hAnsi="Arial" w:cs="Arial"/>
          <w:b/>
          <w:bCs/>
          <w:sz w:val="19"/>
          <w:szCs w:val="19"/>
        </w:rPr>
      </w:pPr>
    </w:p>
    <w:p w14:paraId="58C065DF"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1E393632" w14:textId="77777777" w:rsidR="00CF21F9" w:rsidRDefault="00CF21F9" w:rsidP="00AC5143">
      <w:pPr>
        <w:spacing w:after="0" w:line="240" w:lineRule="auto"/>
        <w:jc w:val="both"/>
        <w:rPr>
          <w:rFonts w:ascii="Arial" w:hAnsi="Arial" w:cs="Arial"/>
          <w:sz w:val="19"/>
          <w:szCs w:val="19"/>
        </w:rPr>
      </w:pPr>
      <w:r>
        <w:rPr>
          <w:rFonts w:ascii="Arial" w:hAnsi="Arial" w:cs="Arial"/>
          <w:sz w:val="19"/>
          <w:szCs w:val="19"/>
        </w:rPr>
        <w:t xml:space="preserve">1. </w:t>
      </w:r>
      <w:r w:rsidRPr="00CF21F9">
        <w:rPr>
          <w:rFonts w:ascii="Arial" w:hAnsi="Arial" w:cs="Arial"/>
          <w:sz w:val="19"/>
          <w:szCs w:val="19"/>
        </w:rPr>
        <w:t xml:space="preserve">Wykonawca może zwrócić się do zamawiającego z wnioskiem o wyjaśnienie treści SWZ. </w:t>
      </w:r>
    </w:p>
    <w:p w14:paraId="33DAE91F"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2.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 </w:t>
      </w:r>
    </w:p>
    <w:p w14:paraId="31D61187" w14:textId="77777777" w:rsidR="00CF21F9"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3. Jeżeli zamawiający nie udzieli wyjaśnień w terminach, o których mowa w ust. 2, przedłuża termin składania ofert o czas niezbędny do zapoznania się wszystkich zainteresowanych wykonawców z wyjaśnieniami niezbędnymi do należytego przygotowania i złożenia ofert. </w:t>
      </w:r>
    </w:p>
    <w:p w14:paraId="7EA4372D"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4. Przedłużenie terminu składania ofert nie wpływa na bieg terminu składania wniosku o wyjaśnienie treści SWZ, o którym mowa w ust. 2.</w:t>
      </w:r>
    </w:p>
    <w:p w14:paraId="15A175AA" w14:textId="77777777" w:rsidR="000643F1" w:rsidRDefault="00CF21F9" w:rsidP="00AC5143">
      <w:pPr>
        <w:spacing w:after="0" w:line="240" w:lineRule="auto"/>
        <w:jc w:val="both"/>
        <w:rPr>
          <w:rFonts w:ascii="Arial" w:hAnsi="Arial" w:cs="Arial"/>
          <w:sz w:val="19"/>
          <w:szCs w:val="19"/>
        </w:rPr>
      </w:pPr>
      <w:r w:rsidRPr="00CF21F9">
        <w:rPr>
          <w:rFonts w:ascii="Arial" w:hAnsi="Arial" w:cs="Arial"/>
          <w:sz w:val="19"/>
          <w:szCs w:val="19"/>
        </w:rPr>
        <w:t xml:space="preserve"> 5. W przypadku gdy wniosek o wyjaśnienie treści SWZ nie wpłynął w terminie, o którym mowa w ust. 2, zamawiający nie ma obowiązku udzielania wyjaśnień SWZ oraz obowiązku przedłużenia terminu składania ofert. </w:t>
      </w:r>
    </w:p>
    <w:p w14:paraId="2AE3C13A" w14:textId="2E4E0877" w:rsidR="00C17B5E" w:rsidRPr="00AC5143" w:rsidRDefault="00CF21F9" w:rsidP="00AC5143">
      <w:pPr>
        <w:spacing w:after="0" w:line="240" w:lineRule="auto"/>
        <w:jc w:val="both"/>
        <w:rPr>
          <w:rFonts w:ascii="Arial" w:hAnsi="Arial" w:cs="Arial"/>
          <w:sz w:val="19"/>
          <w:szCs w:val="19"/>
        </w:rPr>
      </w:pPr>
      <w:r w:rsidRPr="00CF21F9">
        <w:rPr>
          <w:rFonts w:ascii="Arial" w:hAnsi="Arial" w:cs="Arial"/>
          <w:sz w:val="19"/>
          <w:szCs w:val="19"/>
        </w:rPr>
        <w:t>6. Treść zapytań wraz z wyjaśnieniami zamawiający udostępnia na stronie internetowej prowadzonego postępowania, a w przypadkach, o których mowa w art. 133 ust. 2 i 3, przekazuje wykonawcom, którym przekazał SWZ, bez ujawniania źródła zapytania</w:t>
      </w:r>
      <w:r w:rsidR="00C17B5E">
        <w:rPr>
          <w:rFonts w:ascii="Arial" w:hAnsi="Arial" w:cs="Arial"/>
          <w:sz w:val="19"/>
          <w:szCs w:val="19"/>
        </w:rPr>
        <w:t>.</w:t>
      </w:r>
    </w:p>
    <w:p w14:paraId="2FE5DAEE" w14:textId="77777777" w:rsidR="00CF21F9" w:rsidRDefault="00CF21F9" w:rsidP="00993FA5">
      <w:pPr>
        <w:spacing w:after="0" w:line="240" w:lineRule="auto"/>
        <w:jc w:val="both"/>
        <w:rPr>
          <w:rFonts w:ascii="Arial" w:hAnsi="Arial" w:cs="Arial"/>
          <w:b/>
          <w:bCs/>
          <w:sz w:val="19"/>
          <w:szCs w:val="19"/>
          <w:lang w:eastAsia="pl-PL"/>
        </w:rPr>
      </w:pPr>
    </w:p>
    <w:p w14:paraId="1F45217B" w14:textId="77777777" w:rsidR="00CF21F9" w:rsidRDefault="00CF21F9" w:rsidP="00993FA5">
      <w:pPr>
        <w:spacing w:after="0" w:line="240" w:lineRule="auto"/>
        <w:jc w:val="both"/>
        <w:rPr>
          <w:rFonts w:ascii="Arial" w:hAnsi="Arial" w:cs="Arial"/>
          <w:b/>
          <w:bCs/>
          <w:sz w:val="19"/>
          <w:szCs w:val="19"/>
          <w:lang w:eastAsia="pl-PL"/>
        </w:rPr>
      </w:pPr>
    </w:p>
    <w:p w14:paraId="4442ACC2" w14:textId="6D6A981D" w:rsidR="00F54157"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165383BA" w14:textId="77777777" w:rsidR="00F54157" w:rsidRPr="00C17B5E" w:rsidRDefault="00907E6E" w:rsidP="00F54157">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w:t>
      </w:r>
      <w:r w:rsidR="00F54157" w:rsidRPr="00F54157">
        <w:rPr>
          <w:rFonts w:ascii="Arial" w:hAnsi="Arial" w:cs="Arial"/>
          <w:sz w:val="19"/>
          <w:szCs w:val="19"/>
          <w:lang w:eastAsia="pl-PL"/>
        </w:rPr>
        <w:t xml:space="preserve"> Niezwłocznie po wyborze najkorzystniejszej oferty zamawiający informuje równocześnie </w:t>
      </w:r>
      <w:r w:rsidR="00F54157" w:rsidRPr="00C17B5E">
        <w:rPr>
          <w:rFonts w:ascii="Arial" w:hAnsi="Arial" w:cs="Arial"/>
          <w:sz w:val="19"/>
          <w:szCs w:val="19"/>
          <w:lang w:eastAsia="pl-PL"/>
        </w:rPr>
        <w:t>wykonawców, którzy złożyli oferty, o:</w:t>
      </w:r>
    </w:p>
    <w:p w14:paraId="14AB2FCC" w14:textId="02257CBE"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1</w:t>
      </w:r>
      <w:r w:rsidR="00C17B5E" w:rsidRPr="00C17B5E">
        <w:rPr>
          <w:rFonts w:ascii="Arial" w:hAnsi="Arial" w:cs="Arial"/>
          <w:sz w:val="19"/>
          <w:szCs w:val="19"/>
          <w:lang w:eastAsia="pl-PL"/>
        </w:rPr>
        <w:t>.</w:t>
      </w:r>
      <w:r w:rsidRPr="00C17B5E">
        <w:rPr>
          <w:rFonts w:ascii="Arial" w:hAnsi="Arial" w:cs="Arial"/>
          <w:sz w:val="19"/>
          <w:szCs w:val="19"/>
          <w:lang w:eastAsia="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A402788" w14:textId="65951848"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2. </w:t>
      </w:r>
      <w:r w:rsidR="00F54157" w:rsidRPr="00C17B5E">
        <w:rPr>
          <w:rFonts w:ascii="Arial" w:hAnsi="Arial" w:cs="Arial"/>
          <w:sz w:val="19"/>
          <w:szCs w:val="19"/>
          <w:lang w:eastAsia="pl-PL"/>
        </w:rPr>
        <w:t xml:space="preserve"> wykonawcach, których oferty zostały odrzucone</w:t>
      </w:r>
    </w:p>
    <w:p w14:paraId="48564213" w14:textId="77777777" w:rsidR="00F54157" w:rsidRPr="00C17B5E" w:rsidRDefault="00F54157"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 xml:space="preserve"> – podając uzasadnienie faktyczne i prawne. </w:t>
      </w:r>
    </w:p>
    <w:p w14:paraId="0D55CEAE" w14:textId="77777777" w:rsidR="00971921" w:rsidRDefault="00971921" w:rsidP="00F54157">
      <w:pPr>
        <w:spacing w:after="0" w:line="240" w:lineRule="auto"/>
        <w:ind w:left="720" w:hanging="360"/>
        <w:jc w:val="both"/>
        <w:rPr>
          <w:rFonts w:ascii="Arial" w:hAnsi="Arial" w:cs="Arial"/>
          <w:sz w:val="19"/>
          <w:szCs w:val="19"/>
          <w:lang w:eastAsia="pl-PL"/>
        </w:rPr>
      </w:pPr>
    </w:p>
    <w:p w14:paraId="05E64642" w14:textId="2F7096CC" w:rsidR="00F54157" w:rsidRPr="00C17B5E" w:rsidRDefault="00C17B5E" w:rsidP="00F54157">
      <w:pPr>
        <w:spacing w:after="0" w:line="240" w:lineRule="auto"/>
        <w:ind w:left="720" w:hanging="360"/>
        <w:jc w:val="both"/>
        <w:rPr>
          <w:rFonts w:ascii="Arial" w:hAnsi="Arial" w:cs="Arial"/>
          <w:sz w:val="19"/>
          <w:szCs w:val="19"/>
          <w:lang w:eastAsia="pl-PL"/>
        </w:rPr>
      </w:pPr>
      <w:r w:rsidRPr="00C17B5E">
        <w:rPr>
          <w:rFonts w:ascii="Arial" w:hAnsi="Arial" w:cs="Arial"/>
          <w:sz w:val="19"/>
          <w:szCs w:val="19"/>
          <w:lang w:eastAsia="pl-PL"/>
        </w:rPr>
        <w:t>15.</w:t>
      </w:r>
      <w:r w:rsidR="00F54157" w:rsidRPr="00C17B5E">
        <w:rPr>
          <w:rFonts w:ascii="Arial" w:hAnsi="Arial" w:cs="Arial"/>
          <w:sz w:val="19"/>
          <w:szCs w:val="19"/>
          <w:lang w:eastAsia="pl-PL"/>
        </w:rPr>
        <w:t>2</w:t>
      </w:r>
      <w:r w:rsidRPr="00C17B5E">
        <w:rPr>
          <w:rFonts w:ascii="Arial" w:hAnsi="Arial" w:cs="Arial"/>
          <w:sz w:val="19"/>
          <w:szCs w:val="19"/>
          <w:lang w:eastAsia="pl-PL"/>
        </w:rPr>
        <w:t>.</w:t>
      </w:r>
      <w:r w:rsidR="00F54157" w:rsidRPr="00C17B5E">
        <w:rPr>
          <w:rFonts w:ascii="Arial" w:hAnsi="Arial" w:cs="Arial"/>
          <w:sz w:val="19"/>
          <w:szCs w:val="19"/>
          <w:lang w:eastAsia="pl-PL"/>
        </w:rPr>
        <w:t xml:space="preserve"> Zamawiający udostępnia niezwłocznie informacje, o których mowa w ust. 1 pkt 1, na stronie internetowej prowadzonego postępowania. </w:t>
      </w:r>
    </w:p>
    <w:p w14:paraId="449AD156" w14:textId="77777777" w:rsidR="00F54157" w:rsidRPr="00C17B5E" w:rsidRDefault="00F54157" w:rsidP="00F54157">
      <w:pPr>
        <w:spacing w:after="0" w:line="240" w:lineRule="auto"/>
        <w:ind w:left="720" w:hanging="360"/>
        <w:jc w:val="both"/>
        <w:rPr>
          <w:rFonts w:ascii="Arial" w:hAnsi="Arial" w:cs="Arial"/>
          <w:sz w:val="19"/>
          <w:szCs w:val="19"/>
          <w:lang w:eastAsia="pl-PL"/>
        </w:rPr>
      </w:pPr>
    </w:p>
    <w:p w14:paraId="452832A5" w14:textId="1F647B55" w:rsidR="00907E6E" w:rsidRDefault="00971921" w:rsidP="00F54157">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15.3.</w:t>
      </w:r>
      <w:r w:rsidR="00F54157" w:rsidRPr="00C17B5E">
        <w:rPr>
          <w:rFonts w:ascii="Arial" w:hAnsi="Arial" w:cs="Arial"/>
          <w:sz w:val="19"/>
          <w:szCs w:val="19"/>
          <w:lang w:eastAsia="pl-PL"/>
        </w:rPr>
        <w:t xml:space="preserve"> Zamawiający może nie ujawniać informacji, o których </w:t>
      </w:r>
      <w:r w:rsidR="00F54157" w:rsidRPr="00F54157">
        <w:rPr>
          <w:rFonts w:ascii="Arial" w:hAnsi="Arial" w:cs="Arial"/>
          <w:sz w:val="19"/>
          <w:szCs w:val="19"/>
          <w:lang w:eastAsia="pl-PL"/>
        </w:rPr>
        <w:t>mowa w ust. 1, jeżeli ich ujawnienie byłoby sprzeczne z ważnym interesem publicznym.</w:t>
      </w:r>
    </w:p>
    <w:p w14:paraId="564C4D22" w14:textId="77777777" w:rsidR="00F54157" w:rsidRPr="00993FA5" w:rsidRDefault="00F54157" w:rsidP="00993FA5">
      <w:pPr>
        <w:spacing w:after="0" w:line="240" w:lineRule="auto"/>
        <w:ind w:left="851" w:hanging="11"/>
        <w:jc w:val="both"/>
        <w:rPr>
          <w:rFonts w:ascii="Arial" w:hAnsi="Arial" w:cs="Arial"/>
          <w:sz w:val="19"/>
          <w:szCs w:val="19"/>
          <w:lang w:eastAsia="pl-PL"/>
        </w:rPr>
      </w:pPr>
    </w:p>
    <w:p w14:paraId="758F67C0"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198C2531"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307B86C5" w14:textId="71AAB3E8" w:rsidR="00907E6E"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3CC4AD70" w14:textId="77777777" w:rsidR="008F4A42" w:rsidRDefault="008F4A42" w:rsidP="00993FA5">
      <w:pPr>
        <w:spacing w:after="0" w:line="240" w:lineRule="auto"/>
        <w:ind w:left="720" w:hanging="360"/>
        <w:jc w:val="both"/>
        <w:rPr>
          <w:rFonts w:ascii="Arial" w:hAnsi="Arial" w:cs="Arial"/>
          <w:sz w:val="19"/>
          <w:szCs w:val="19"/>
          <w:lang w:eastAsia="pl-PL"/>
        </w:rPr>
      </w:pPr>
    </w:p>
    <w:p w14:paraId="7E35477E" w14:textId="6C42FF69" w:rsidR="008F4A42" w:rsidRDefault="00971921"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 xml:space="preserve">15.4. </w:t>
      </w:r>
      <w:r w:rsidR="008F4A42" w:rsidRPr="008F4A42">
        <w:rPr>
          <w:rFonts w:ascii="Arial" w:hAnsi="Arial" w:cs="Arial"/>
          <w:sz w:val="19"/>
          <w:szCs w:val="19"/>
          <w:lang w:eastAsia="pl-PL"/>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614D5036" w14:textId="77777777" w:rsidR="00F35A83" w:rsidRDefault="00F35A83" w:rsidP="00993FA5">
      <w:pPr>
        <w:spacing w:after="0" w:line="240" w:lineRule="auto"/>
        <w:ind w:left="720" w:hanging="360"/>
        <w:jc w:val="both"/>
        <w:rPr>
          <w:rFonts w:ascii="Arial" w:hAnsi="Arial" w:cs="Arial"/>
          <w:sz w:val="19"/>
          <w:szCs w:val="19"/>
          <w:lang w:eastAsia="pl-PL"/>
        </w:rPr>
      </w:pPr>
    </w:p>
    <w:p w14:paraId="56241B47" w14:textId="2C9E1D8C" w:rsidR="00971921" w:rsidRPr="00993FA5" w:rsidRDefault="008F4A42" w:rsidP="00993FA5">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t>15.5</w:t>
      </w:r>
      <w:r w:rsidRPr="008F4A42">
        <w:rPr>
          <w:rFonts w:ascii="Arial" w:hAnsi="Arial" w:cs="Arial"/>
          <w:sz w:val="19"/>
          <w:szCs w:val="19"/>
          <w:lang w:eastAsia="pl-PL"/>
        </w:rPr>
        <w:t>. Zamawiający zawiera umowę w sprawie zamówienia publicznego, z uwzględnieniem art. 577</w:t>
      </w:r>
      <w:r>
        <w:rPr>
          <w:rFonts w:ascii="Arial" w:hAnsi="Arial" w:cs="Arial"/>
          <w:sz w:val="19"/>
          <w:szCs w:val="19"/>
          <w:lang w:eastAsia="pl-PL"/>
        </w:rPr>
        <w:t xml:space="preserve"> Ustawy </w:t>
      </w:r>
      <w:proofErr w:type="spellStart"/>
      <w:r>
        <w:rPr>
          <w:rFonts w:ascii="Arial" w:hAnsi="Arial" w:cs="Arial"/>
          <w:sz w:val="19"/>
          <w:szCs w:val="19"/>
          <w:lang w:eastAsia="pl-PL"/>
        </w:rPr>
        <w:t>Pzp</w:t>
      </w:r>
      <w:proofErr w:type="spellEnd"/>
      <w:r>
        <w:rPr>
          <w:rFonts w:ascii="Arial" w:hAnsi="Arial" w:cs="Arial"/>
          <w:sz w:val="19"/>
          <w:szCs w:val="19"/>
          <w:lang w:eastAsia="pl-PL"/>
        </w:rPr>
        <w:t>.</w:t>
      </w:r>
      <w:r w:rsidRPr="008F4A42">
        <w:rPr>
          <w:rFonts w:ascii="Arial" w:hAnsi="Arial" w:cs="Arial"/>
          <w:sz w:val="19"/>
          <w:szCs w:val="19"/>
          <w:lang w:eastAsia="pl-PL"/>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0DEDEF5D" w14:textId="77777777" w:rsidR="00907E6E" w:rsidRPr="00993FA5" w:rsidRDefault="00907E6E" w:rsidP="00993FA5">
      <w:pPr>
        <w:spacing w:after="0" w:line="240" w:lineRule="auto"/>
        <w:jc w:val="both"/>
        <w:rPr>
          <w:rFonts w:ascii="Arial" w:hAnsi="Arial" w:cs="Arial"/>
          <w:sz w:val="19"/>
          <w:szCs w:val="19"/>
          <w:lang w:eastAsia="pl-PL"/>
        </w:rPr>
      </w:pPr>
    </w:p>
    <w:p w14:paraId="7C04744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51EEFD60"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587B1D52" w14:textId="77777777" w:rsidR="00907E6E" w:rsidRPr="00993FA5" w:rsidRDefault="00907E6E" w:rsidP="00993FA5">
      <w:pPr>
        <w:spacing w:after="0" w:line="240" w:lineRule="auto"/>
        <w:jc w:val="both"/>
        <w:rPr>
          <w:rFonts w:ascii="Arial" w:hAnsi="Arial" w:cs="Arial"/>
          <w:b/>
          <w:bCs/>
          <w:sz w:val="19"/>
          <w:szCs w:val="19"/>
          <w:lang w:eastAsia="pl-PL"/>
        </w:rPr>
      </w:pPr>
    </w:p>
    <w:p w14:paraId="0620BDA4"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17. Wzór umowy. </w:t>
      </w:r>
    </w:p>
    <w:p w14:paraId="3117F0CE" w14:textId="207BBB7F" w:rsidR="00907E6E" w:rsidRPr="00993FA5" w:rsidRDefault="00907E6E" w:rsidP="00A45D67">
      <w:pPr>
        <w:spacing w:after="0" w:line="240" w:lineRule="auto"/>
        <w:ind w:left="426"/>
        <w:jc w:val="both"/>
        <w:rPr>
          <w:rFonts w:ascii="Arial" w:hAnsi="Arial" w:cs="Arial"/>
          <w:sz w:val="19"/>
          <w:szCs w:val="19"/>
          <w:lang w:eastAsia="pl-PL"/>
        </w:rPr>
      </w:pPr>
      <w:r w:rsidRPr="00993FA5">
        <w:rPr>
          <w:rFonts w:ascii="Arial" w:hAnsi="Arial" w:cs="Arial"/>
          <w:sz w:val="19"/>
          <w:szCs w:val="19"/>
          <w:lang w:eastAsia="pl-PL"/>
        </w:rPr>
        <w:t xml:space="preserve">Wzór umowy </w:t>
      </w:r>
      <w:r w:rsidR="00A45D67">
        <w:rPr>
          <w:rFonts w:ascii="Arial" w:hAnsi="Arial" w:cs="Arial"/>
          <w:sz w:val="19"/>
          <w:szCs w:val="19"/>
          <w:lang w:eastAsia="pl-PL"/>
        </w:rPr>
        <w:t xml:space="preserve">zawierający </w:t>
      </w:r>
      <w:r w:rsidR="00A45D67" w:rsidRPr="00A45D67">
        <w:rPr>
          <w:rFonts w:ascii="Arial" w:hAnsi="Arial" w:cs="Arial"/>
          <w:sz w:val="19"/>
          <w:szCs w:val="19"/>
          <w:lang w:eastAsia="pl-PL"/>
        </w:rPr>
        <w:t xml:space="preserve">postanowienia umowy w sprawie zamówienia publicznego </w:t>
      </w:r>
      <w:r w:rsidRPr="00993FA5">
        <w:rPr>
          <w:rFonts w:ascii="Arial" w:hAnsi="Arial" w:cs="Arial"/>
          <w:sz w:val="19"/>
          <w:szCs w:val="19"/>
          <w:lang w:eastAsia="pl-PL"/>
        </w:rPr>
        <w:t xml:space="preserve">stanowi załącznik </w:t>
      </w:r>
      <w:r w:rsidR="00A45D67">
        <w:rPr>
          <w:rFonts w:ascii="Arial" w:hAnsi="Arial" w:cs="Arial"/>
          <w:sz w:val="19"/>
          <w:szCs w:val="19"/>
          <w:lang w:eastAsia="pl-PL"/>
        </w:rPr>
        <w:t xml:space="preserve">  </w:t>
      </w:r>
      <w:r w:rsidRPr="00993FA5">
        <w:rPr>
          <w:rFonts w:ascii="Arial" w:hAnsi="Arial" w:cs="Arial"/>
          <w:sz w:val="19"/>
          <w:szCs w:val="19"/>
          <w:lang w:eastAsia="pl-PL"/>
        </w:rPr>
        <w:t xml:space="preserve">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7E7DD976" w14:textId="77777777" w:rsidR="00907E6E" w:rsidRPr="00993FA5" w:rsidRDefault="00907E6E" w:rsidP="00993FA5">
      <w:pPr>
        <w:spacing w:after="0" w:line="240" w:lineRule="auto"/>
        <w:jc w:val="both"/>
        <w:rPr>
          <w:rFonts w:ascii="Arial" w:hAnsi="Arial" w:cs="Arial"/>
          <w:b/>
          <w:bCs/>
          <w:sz w:val="19"/>
          <w:szCs w:val="19"/>
          <w:lang w:eastAsia="pl-PL"/>
        </w:rPr>
      </w:pPr>
    </w:p>
    <w:p w14:paraId="3D0C80C6"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0C580FE7" w14:textId="77777777" w:rsid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14:paraId="2361F90E" w14:textId="081E455F" w:rsidR="00F54157" w:rsidRPr="00F54157" w:rsidRDefault="00F54157" w:rsidP="00F54157">
      <w:pPr>
        <w:spacing w:after="0" w:line="240" w:lineRule="auto"/>
        <w:ind w:left="360"/>
        <w:jc w:val="both"/>
        <w:rPr>
          <w:rFonts w:ascii="Arial" w:hAnsi="Arial" w:cs="Arial"/>
          <w:sz w:val="19"/>
          <w:szCs w:val="19"/>
          <w:lang w:eastAsia="pl-PL"/>
        </w:rPr>
      </w:pPr>
      <w:r w:rsidRPr="00F54157">
        <w:rPr>
          <w:rFonts w:ascii="Arial" w:hAnsi="Arial" w:cs="Arial"/>
          <w:sz w:val="19"/>
          <w:szCs w:val="19"/>
          <w:lang w:eastAsia="pl-PL"/>
        </w:rPr>
        <w:t xml:space="preserve">2. 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 </w:t>
      </w:r>
    </w:p>
    <w:p w14:paraId="7E3BA906" w14:textId="77777777" w:rsidR="00B446A3" w:rsidRDefault="00B446A3" w:rsidP="00B446A3">
      <w:pPr>
        <w:keepNext/>
        <w:spacing w:after="0" w:line="240" w:lineRule="auto"/>
        <w:outlineLvl w:val="0"/>
        <w:rPr>
          <w:rFonts w:ascii="Arial" w:hAnsi="Arial" w:cs="Arial"/>
          <w:sz w:val="19"/>
          <w:szCs w:val="19"/>
          <w:lang w:eastAsia="pl-PL"/>
        </w:rPr>
      </w:pPr>
    </w:p>
    <w:p w14:paraId="30DD07AD" w14:textId="7BFE3350" w:rsidR="00CE67BC" w:rsidRDefault="00CE67BC" w:rsidP="00B446A3">
      <w:pPr>
        <w:keepNext/>
        <w:spacing w:after="0" w:line="240" w:lineRule="auto"/>
        <w:outlineLvl w:val="0"/>
        <w:rPr>
          <w:rFonts w:ascii="Arial" w:hAnsi="Arial" w:cs="Arial"/>
          <w:sz w:val="19"/>
          <w:szCs w:val="19"/>
          <w:lang w:eastAsia="pl-PL"/>
        </w:rPr>
      </w:pPr>
    </w:p>
    <w:p w14:paraId="62037FFE" w14:textId="3B521DE6" w:rsidR="00CE67BC" w:rsidRDefault="00CE67BC" w:rsidP="00B446A3">
      <w:pPr>
        <w:keepNext/>
        <w:spacing w:after="0" w:line="240" w:lineRule="auto"/>
        <w:outlineLvl w:val="0"/>
        <w:rPr>
          <w:rFonts w:ascii="Arial" w:hAnsi="Arial" w:cs="Arial"/>
          <w:sz w:val="19"/>
          <w:szCs w:val="19"/>
          <w:lang w:eastAsia="pl-PL"/>
        </w:rPr>
      </w:pPr>
    </w:p>
    <w:p w14:paraId="5851C63D" w14:textId="77777777" w:rsidR="00CE67BC" w:rsidRDefault="00CE67BC" w:rsidP="00B446A3">
      <w:pPr>
        <w:keepNext/>
        <w:spacing w:after="0" w:line="240" w:lineRule="auto"/>
        <w:outlineLvl w:val="0"/>
        <w:rPr>
          <w:rFonts w:ascii="Arial" w:hAnsi="Arial" w:cs="Arial"/>
          <w:sz w:val="19"/>
          <w:szCs w:val="19"/>
          <w:lang w:eastAsia="pl-PL"/>
        </w:rPr>
      </w:pPr>
    </w:p>
    <w:p w14:paraId="3B67E8B3"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763C1CC7" w14:textId="6662EBD5" w:rsidR="00B446A3" w:rsidRPr="00CE67BC" w:rsidRDefault="00B446A3" w:rsidP="00CE67BC">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7B29034A"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6F70179B"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3A467A8A"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3CD7C2E5"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C5C9EF6"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0519870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3F5D545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70E3F0BF" w14:textId="4597C145" w:rsidR="00F75491" w:rsidRDefault="00AC514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lastRenderedPageBreak/>
        <w:t xml:space="preserve">Oświadczenie o przynależności lub braku do grupy kapitałowej – załącznik nr </w:t>
      </w:r>
      <w:r w:rsidR="00605780">
        <w:rPr>
          <w:rFonts w:ascii="Arial" w:hAnsi="Arial" w:cs="Arial"/>
          <w:sz w:val="19"/>
          <w:szCs w:val="19"/>
          <w:lang w:eastAsia="pl-PL"/>
        </w:rPr>
        <w:t>4</w:t>
      </w:r>
    </w:p>
    <w:p w14:paraId="69DE5505" w14:textId="76C64863" w:rsidR="00F35A83" w:rsidRPr="003D4F60" w:rsidRDefault="00F35A83" w:rsidP="003D4F60">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Oświadczenie Wykonawcy – załącznik nr 5</w:t>
      </w:r>
    </w:p>
    <w:p w14:paraId="57B0200F" w14:textId="77777777" w:rsidR="00D13497" w:rsidRDefault="00D13497" w:rsidP="00B446A3">
      <w:pPr>
        <w:spacing w:after="0" w:line="240" w:lineRule="auto"/>
        <w:jc w:val="both"/>
        <w:rPr>
          <w:rFonts w:ascii="Arial" w:hAnsi="Arial" w:cs="Arial"/>
          <w:sz w:val="19"/>
          <w:szCs w:val="19"/>
          <w:lang w:eastAsia="pl-PL"/>
        </w:rPr>
      </w:pPr>
    </w:p>
    <w:p w14:paraId="1ACAB372" w14:textId="073E0D20" w:rsidR="00BA4F88" w:rsidRDefault="00BA4F88">
      <w:pPr>
        <w:spacing w:after="0" w:line="240" w:lineRule="auto"/>
        <w:rPr>
          <w:rFonts w:ascii="Arial" w:hAnsi="Arial" w:cs="Arial"/>
          <w:b/>
          <w:bCs/>
          <w:sz w:val="20"/>
          <w:szCs w:val="20"/>
          <w:lang w:eastAsia="ar-SA"/>
        </w:rPr>
      </w:pPr>
    </w:p>
    <w:p w14:paraId="728A30D4" w14:textId="77777777" w:rsidR="00E0149A" w:rsidRDefault="00E0149A">
      <w:pPr>
        <w:spacing w:after="0" w:line="240" w:lineRule="auto"/>
        <w:rPr>
          <w:rFonts w:ascii="Arial" w:hAnsi="Arial" w:cs="Arial"/>
          <w:b/>
          <w:bCs/>
          <w:sz w:val="20"/>
          <w:szCs w:val="20"/>
          <w:lang w:eastAsia="ar-SA"/>
        </w:rPr>
      </w:pPr>
    </w:p>
    <w:p w14:paraId="6D52E7A4" w14:textId="77777777" w:rsidR="006F47D0" w:rsidRPr="00993FA5" w:rsidRDefault="006F47D0" w:rsidP="006F47D0">
      <w:pPr>
        <w:keepNext/>
        <w:numPr>
          <w:ilvl w:val="5"/>
          <w:numId w:val="0"/>
        </w:numPr>
        <w:tabs>
          <w:tab w:val="num" w:pos="0"/>
        </w:tabs>
        <w:suppressAutoHyphens/>
        <w:spacing w:after="0" w:line="240" w:lineRule="auto"/>
        <w:jc w:val="right"/>
        <w:outlineLvl w:val="5"/>
        <w:rPr>
          <w:rFonts w:ascii="Arial" w:hAnsi="Arial" w:cs="Arial"/>
          <w:b/>
          <w:bCs/>
          <w:sz w:val="20"/>
          <w:szCs w:val="20"/>
          <w:lang w:eastAsia="ar-SA"/>
        </w:rPr>
      </w:pPr>
      <w:r w:rsidRPr="00993FA5">
        <w:rPr>
          <w:rFonts w:ascii="Arial" w:hAnsi="Arial" w:cs="Arial"/>
          <w:b/>
          <w:bCs/>
          <w:sz w:val="20"/>
          <w:szCs w:val="20"/>
          <w:lang w:eastAsia="ar-SA"/>
        </w:rPr>
        <w:t>Załącznik Nr  1</w:t>
      </w:r>
    </w:p>
    <w:p w14:paraId="208D6682" w14:textId="77777777" w:rsidR="006F47D0" w:rsidRPr="00993FA5" w:rsidRDefault="006F47D0" w:rsidP="006F47D0">
      <w:pPr>
        <w:suppressAutoHyphens/>
        <w:spacing w:after="0" w:line="240" w:lineRule="auto"/>
        <w:rPr>
          <w:rFonts w:ascii="Arial" w:hAnsi="Arial" w:cs="Arial"/>
          <w:b/>
          <w:bCs/>
          <w:sz w:val="18"/>
          <w:szCs w:val="18"/>
          <w:u w:val="single"/>
          <w:lang w:eastAsia="ar-SA"/>
        </w:rPr>
      </w:pPr>
    </w:p>
    <w:p w14:paraId="6BA23A4D" w14:textId="77777777" w:rsidR="006F47D0" w:rsidRPr="00993FA5" w:rsidRDefault="006F47D0" w:rsidP="006F47D0">
      <w:pPr>
        <w:suppressAutoHyphens/>
        <w:spacing w:after="0" w:line="360" w:lineRule="auto"/>
        <w:ind w:right="-1135"/>
        <w:rPr>
          <w:rFonts w:ascii="Arial" w:hAnsi="Arial" w:cs="Arial"/>
          <w:b/>
          <w:bCs/>
          <w:sz w:val="20"/>
          <w:szCs w:val="20"/>
          <w:lang w:eastAsia="ar-SA"/>
        </w:rPr>
      </w:pPr>
      <w:r w:rsidRPr="00993FA5">
        <w:rPr>
          <w:rFonts w:ascii="Arial" w:hAnsi="Arial" w:cs="Arial"/>
          <w:b/>
          <w:bCs/>
          <w:sz w:val="19"/>
          <w:szCs w:val="19"/>
          <w:lang w:eastAsia="ar-SA"/>
        </w:rPr>
        <w:t>FORMULARZ OFERTY</w:t>
      </w:r>
      <w:r w:rsidRPr="00993FA5">
        <w:rPr>
          <w:rFonts w:ascii="Arial" w:hAnsi="Arial" w:cs="Arial"/>
          <w:b/>
          <w:bCs/>
          <w:sz w:val="20"/>
          <w:szCs w:val="20"/>
          <w:lang w:eastAsia="ar-SA"/>
        </w:rPr>
        <w:t xml:space="preserve"> - </w:t>
      </w: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49A39B33"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2485DDDA"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3E9CC45E" w14:textId="77777777" w:rsidR="006F47D0" w:rsidRPr="00993FA5" w:rsidRDefault="006F47D0" w:rsidP="006F47D0">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pełna nazwa Wykonawcy:</w:t>
      </w:r>
    </w:p>
    <w:p w14:paraId="1F2631A0" w14:textId="77777777" w:rsidR="006F47D0" w:rsidRPr="00993FA5" w:rsidRDefault="006F47D0" w:rsidP="006F47D0">
      <w:pPr>
        <w:suppressAutoHyphens/>
        <w:spacing w:after="0" w:line="240" w:lineRule="auto"/>
        <w:jc w:val="both"/>
        <w:rPr>
          <w:rFonts w:ascii="Arial" w:hAnsi="Arial" w:cs="Arial"/>
          <w:sz w:val="19"/>
          <w:szCs w:val="19"/>
          <w:lang w:eastAsia="ar-SA"/>
        </w:rPr>
      </w:pPr>
      <w:r w:rsidRPr="00993FA5">
        <w:rPr>
          <w:rFonts w:ascii="Arial" w:hAnsi="Arial" w:cs="Arial"/>
          <w:sz w:val="19"/>
          <w:szCs w:val="19"/>
          <w:lang w:eastAsia="ar-SA"/>
        </w:rPr>
        <w:t>……………………………………………………………………………………………………………………………</w:t>
      </w:r>
    </w:p>
    <w:p w14:paraId="174A9B0C" w14:textId="77777777" w:rsidR="006F47D0" w:rsidRPr="00993FA5" w:rsidRDefault="006F47D0" w:rsidP="006F47D0">
      <w:pPr>
        <w:suppressAutoHyphens/>
        <w:spacing w:after="0" w:line="240" w:lineRule="auto"/>
        <w:jc w:val="center"/>
        <w:rPr>
          <w:rFonts w:ascii="Arial" w:hAnsi="Arial" w:cs="Arial"/>
          <w:sz w:val="19"/>
          <w:szCs w:val="19"/>
          <w:lang w:eastAsia="ar-SA"/>
        </w:rPr>
      </w:pPr>
      <w:r w:rsidRPr="00993FA5">
        <w:rPr>
          <w:rFonts w:ascii="Arial" w:hAnsi="Arial" w:cs="Arial"/>
          <w:sz w:val="14"/>
          <w:szCs w:val="14"/>
          <w:lang w:eastAsia="ar-SA"/>
        </w:rPr>
        <w:t>adres Wykonawcy</w:t>
      </w:r>
      <w:r w:rsidRPr="00993FA5">
        <w:rPr>
          <w:rFonts w:ascii="Arial" w:hAnsi="Arial" w:cs="Arial"/>
          <w:sz w:val="19"/>
          <w:szCs w:val="19"/>
          <w:lang w:eastAsia="ar-SA"/>
        </w:rPr>
        <w:t>:</w:t>
      </w:r>
    </w:p>
    <w:p w14:paraId="242ADF9F" w14:textId="77777777" w:rsidR="006F47D0" w:rsidRPr="00993FA5" w:rsidRDefault="006F47D0" w:rsidP="006F47D0">
      <w:pPr>
        <w:suppressAutoHyphens/>
        <w:spacing w:after="0" w:line="240" w:lineRule="auto"/>
        <w:jc w:val="both"/>
        <w:rPr>
          <w:rFonts w:ascii="Arial" w:hAnsi="Arial" w:cs="Arial"/>
          <w:sz w:val="19"/>
          <w:szCs w:val="19"/>
          <w:lang w:eastAsia="ar-SA"/>
        </w:rPr>
      </w:pPr>
    </w:p>
    <w:p w14:paraId="1BD19C73"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6221EF">
        <w:rPr>
          <w:rFonts w:ascii="Arial" w:hAnsi="Arial" w:cs="Arial"/>
          <w:sz w:val="18"/>
          <w:szCs w:val="18"/>
          <w:lang w:val="en-US" w:eastAsia="ar-SA"/>
        </w:rPr>
        <w:t xml:space="preserve">tel. </w:t>
      </w:r>
      <w:r w:rsidRPr="006221EF">
        <w:rPr>
          <w:rFonts w:ascii="Arial" w:hAnsi="Arial" w:cs="Arial"/>
          <w:sz w:val="18"/>
          <w:szCs w:val="18"/>
          <w:lang w:val="en-US" w:eastAsia="ar-SA"/>
        </w:rPr>
        <w:tab/>
      </w:r>
      <w:r w:rsidRPr="00993FA5">
        <w:rPr>
          <w:rFonts w:ascii="Arial" w:hAnsi="Arial" w:cs="Arial"/>
          <w:sz w:val="18"/>
          <w:szCs w:val="18"/>
          <w:lang w:val="de-DE" w:eastAsia="ar-SA"/>
        </w:rPr>
        <w:t xml:space="preserve">(0 – …….) </w:t>
      </w:r>
      <w:r w:rsidRPr="00993FA5">
        <w:rPr>
          <w:rFonts w:ascii="Arial" w:hAnsi="Arial" w:cs="Arial"/>
          <w:sz w:val="18"/>
          <w:szCs w:val="18"/>
          <w:lang w:val="de-DE" w:eastAsia="ar-SA"/>
        </w:rPr>
        <w:tab/>
        <w:t>……………………………….</w:t>
      </w:r>
    </w:p>
    <w:p w14:paraId="536B9868"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fax. </w:t>
      </w:r>
      <w:r w:rsidRPr="00993FA5">
        <w:rPr>
          <w:rFonts w:ascii="Arial" w:hAnsi="Arial" w:cs="Arial"/>
          <w:sz w:val="18"/>
          <w:szCs w:val="18"/>
          <w:lang w:val="de-DE" w:eastAsia="ar-SA"/>
        </w:rPr>
        <w:tab/>
        <w:t xml:space="preserve">(0 – …….) </w:t>
      </w:r>
      <w:r w:rsidRPr="00993FA5">
        <w:rPr>
          <w:rFonts w:ascii="Arial" w:hAnsi="Arial" w:cs="Arial"/>
          <w:sz w:val="18"/>
          <w:szCs w:val="18"/>
          <w:lang w:val="de-DE" w:eastAsia="ar-SA"/>
        </w:rPr>
        <w:tab/>
        <w:t>……………………………….</w:t>
      </w:r>
    </w:p>
    <w:p w14:paraId="61C2A333" w14:textId="77777777" w:rsidR="006F47D0" w:rsidRPr="00993FA5" w:rsidRDefault="006F47D0" w:rsidP="006F47D0">
      <w:pPr>
        <w:suppressAutoHyphens/>
        <w:spacing w:after="0" w:line="240" w:lineRule="auto"/>
        <w:jc w:val="both"/>
        <w:rPr>
          <w:rFonts w:ascii="Arial" w:hAnsi="Arial" w:cs="Arial"/>
          <w:sz w:val="18"/>
          <w:szCs w:val="18"/>
          <w:lang w:val="de-DE" w:eastAsia="ar-SA"/>
        </w:rPr>
      </w:pPr>
    </w:p>
    <w:p w14:paraId="02FBB811" w14:textId="77777777" w:rsidR="006F47D0" w:rsidRPr="00993FA5"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REGON </w:t>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0DD1242B" w14:textId="562BF76D" w:rsidR="006F47D0" w:rsidRDefault="006F47D0" w:rsidP="006F47D0">
      <w:pPr>
        <w:suppressAutoHyphens/>
        <w:spacing w:after="0" w:line="240" w:lineRule="auto"/>
        <w:jc w:val="both"/>
        <w:rPr>
          <w:rFonts w:ascii="Arial" w:hAnsi="Arial" w:cs="Arial"/>
          <w:sz w:val="18"/>
          <w:szCs w:val="18"/>
          <w:lang w:val="de-DE" w:eastAsia="ar-SA"/>
        </w:rPr>
      </w:pPr>
      <w:r w:rsidRPr="00993FA5">
        <w:rPr>
          <w:rFonts w:ascii="Arial" w:hAnsi="Arial" w:cs="Arial"/>
          <w:sz w:val="18"/>
          <w:szCs w:val="18"/>
          <w:lang w:val="de-DE" w:eastAsia="ar-SA"/>
        </w:rPr>
        <w:t xml:space="preserve">NIP </w:t>
      </w:r>
      <w:r w:rsidRPr="00993FA5">
        <w:rPr>
          <w:rFonts w:ascii="Arial" w:hAnsi="Arial" w:cs="Arial"/>
          <w:sz w:val="18"/>
          <w:szCs w:val="18"/>
          <w:lang w:val="de-DE" w:eastAsia="ar-SA"/>
        </w:rPr>
        <w:tab/>
      </w:r>
      <w:r w:rsidRPr="00993FA5">
        <w:rPr>
          <w:rFonts w:ascii="Arial" w:hAnsi="Arial" w:cs="Arial"/>
          <w:sz w:val="18"/>
          <w:szCs w:val="18"/>
          <w:lang w:val="de-DE" w:eastAsia="ar-SA"/>
        </w:rPr>
        <w:tab/>
      </w:r>
      <w:r w:rsidRPr="00993FA5">
        <w:rPr>
          <w:rFonts w:ascii="Arial" w:hAnsi="Arial" w:cs="Arial"/>
          <w:sz w:val="18"/>
          <w:szCs w:val="18"/>
          <w:lang w:val="de-DE" w:eastAsia="ar-SA"/>
        </w:rPr>
        <w:tab/>
        <w:t>.......................................................</w:t>
      </w:r>
    </w:p>
    <w:p w14:paraId="6FBFECFB" w14:textId="2C490B34" w:rsidR="005C3894" w:rsidRPr="00993FA5" w:rsidRDefault="005C3894" w:rsidP="006F47D0">
      <w:pPr>
        <w:suppressAutoHyphens/>
        <w:spacing w:after="0" w:line="240" w:lineRule="auto"/>
        <w:jc w:val="both"/>
        <w:rPr>
          <w:rFonts w:ascii="Arial" w:hAnsi="Arial" w:cs="Arial"/>
          <w:sz w:val="18"/>
          <w:szCs w:val="18"/>
          <w:lang w:val="de-DE" w:eastAsia="ar-SA"/>
        </w:rPr>
      </w:pPr>
      <w:r>
        <w:rPr>
          <w:rFonts w:ascii="Arial" w:hAnsi="Arial" w:cs="Arial"/>
          <w:sz w:val="18"/>
          <w:szCs w:val="18"/>
          <w:lang w:val="de-DE" w:eastAsia="ar-SA"/>
        </w:rPr>
        <w:t>KRS                                  ………………………………………..</w:t>
      </w:r>
    </w:p>
    <w:p w14:paraId="2B653DBF" w14:textId="77777777" w:rsidR="006F47D0" w:rsidRPr="00993FA5" w:rsidRDefault="006F47D0" w:rsidP="006F47D0">
      <w:pPr>
        <w:suppressAutoHyphens/>
        <w:spacing w:after="0" w:line="240" w:lineRule="auto"/>
        <w:jc w:val="both"/>
        <w:rPr>
          <w:rFonts w:ascii="Arial" w:hAnsi="Arial" w:cs="Arial"/>
          <w:sz w:val="18"/>
          <w:szCs w:val="18"/>
          <w:lang w:val="de-DE" w:eastAsia="ar-SA"/>
        </w:rPr>
      </w:pPr>
      <w:proofErr w:type="spellStart"/>
      <w:r w:rsidRPr="00993FA5">
        <w:rPr>
          <w:rFonts w:ascii="Arial" w:hAnsi="Arial" w:cs="Arial"/>
          <w:sz w:val="18"/>
          <w:szCs w:val="18"/>
          <w:lang w:val="de-DE" w:eastAsia="ar-SA"/>
        </w:rPr>
        <w:t>www</w:t>
      </w:r>
      <w:proofErr w:type="spellEnd"/>
      <w:r w:rsidRPr="00993FA5">
        <w:rPr>
          <w:rFonts w:ascii="Arial" w:hAnsi="Arial" w:cs="Arial"/>
          <w:sz w:val="18"/>
          <w:szCs w:val="18"/>
          <w:lang w:val="de-DE" w:eastAsia="ar-SA"/>
        </w:rPr>
        <w:t>: http://..........................................................................................................................</w:t>
      </w:r>
    </w:p>
    <w:p w14:paraId="65FE94BD" w14:textId="77777777" w:rsidR="006F47D0" w:rsidRPr="00993FA5" w:rsidRDefault="006F47D0" w:rsidP="006F47D0">
      <w:pPr>
        <w:suppressAutoHyphens/>
        <w:spacing w:after="0" w:line="240" w:lineRule="auto"/>
        <w:jc w:val="both"/>
        <w:rPr>
          <w:rFonts w:ascii="Arial" w:hAnsi="Arial" w:cs="Arial"/>
          <w:sz w:val="19"/>
          <w:szCs w:val="19"/>
          <w:lang w:val="de-DE" w:eastAsia="ar-SA"/>
        </w:rPr>
      </w:pPr>
      <w:r w:rsidRPr="00993FA5">
        <w:rPr>
          <w:rFonts w:ascii="Arial" w:hAnsi="Arial" w:cs="Arial"/>
          <w:sz w:val="18"/>
          <w:szCs w:val="18"/>
          <w:lang w:val="de-DE" w:eastAsia="ar-SA"/>
        </w:rPr>
        <w:t>email: ….........................@…............................</w:t>
      </w:r>
    </w:p>
    <w:p w14:paraId="729CF405" w14:textId="77777777" w:rsidR="006F47D0" w:rsidRDefault="006F47D0" w:rsidP="006F47D0">
      <w:pPr>
        <w:pStyle w:val="Akapitzlist"/>
        <w:tabs>
          <w:tab w:val="left" w:pos="952"/>
        </w:tabs>
        <w:spacing w:after="0" w:line="240" w:lineRule="auto"/>
        <w:ind w:left="0"/>
        <w:jc w:val="both"/>
        <w:rPr>
          <w:rFonts w:ascii="Arial" w:hAnsi="Arial" w:cs="Arial"/>
          <w:sz w:val="19"/>
          <w:szCs w:val="19"/>
          <w:lang w:val="de-DE" w:eastAsia="ar-SA"/>
        </w:rPr>
      </w:pPr>
    </w:p>
    <w:p w14:paraId="0A4A4A19" w14:textId="093F993E" w:rsidR="00737330" w:rsidRDefault="006F47D0" w:rsidP="00737330">
      <w:pPr>
        <w:pStyle w:val="Akapitzlist"/>
        <w:tabs>
          <w:tab w:val="left" w:pos="952"/>
        </w:tabs>
        <w:spacing w:after="0" w:line="240" w:lineRule="auto"/>
        <w:ind w:left="0"/>
        <w:jc w:val="both"/>
        <w:rPr>
          <w:rFonts w:ascii="Arial" w:hAnsi="Arial" w:cs="Arial"/>
          <w:b/>
          <w:bCs/>
          <w:color w:val="0000FF"/>
          <w:sz w:val="19"/>
          <w:szCs w:val="19"/>
          <w:lang w:eastAsia="pl-PL"/>
        </w:rPr>
      </w:pPr>
      <w:r w:rsidRPr="00133E2D">
        <w:rPr>
          <w:rFonts w:ascii="Arial" w:hAnsi="Arial" w:cs="Arial"/>
          <w:sz w:val="19"/>
          <w:szCs w:val="19"/>
          <w:lang w:eastAsia="ar-SA"/>
        </w:rPr>
        <w:t>W odpowiedzi na ogłoszenie o zamówieniu na dostawę</w:t>
      </w:r>
      <w:r w:rsidRPr="00133E2D">
        <w:rPr>
          <w:rFonts w:ascii="Arial" w:hAnsi="Arial" w:cs="Arial"/>
          <w:b/>
          <w:bCs/>
          <w:color w:val="0000FF"/>
          <w:sz w:val="19"/>
          <w:szCs w:val="19"/>
          <w:lang w:eastAsia="pl-PL"/>
        </w:rPr>
        <w:t xml:space="preserve"> </w:t>
      </w:r>
      <w:r w:rsidRPr="00993FA5">
        <w:rPr>
          <w:rFonts w:ascii="Arial" w:hAnsi="Arial" w:cs="Arial"/>
          <w:sz w:val="19"/>
          <w:szCs w:val="19"/>
          <w:lang w:eastAsia="ar-SA"/>
        </w:rPr>
        <w:t>zgodnie z wymaganiami określonymi w specyfikacji warunków zamówienia dla tego postępowania składamy niniejszą ofertę.</w:t>
      </w:r>
    </w:p>
    <w:p w14:paraId="5F09524F" w14:textId="77777777" w:rsidR="00737330" w:rsidRDefault="00737330" w:rsidP="00737330">
      <w:pPr>
        <w:pStyle w:val="Akapitzlist"/>
        <w:tabs>
          <w:tab w:val="left" w:pos="952"/>
        </w:tabs>
        <w:spacing w:after="0" w:line="240" w:lineRule="auto"/>
        <w:ind w:left="0"/>
        <w:jc w:val="both"/>
        <w:rPr>
          <w:rFonts w:ascii="Arial" w:hAnsi="Arial" w:cs="Arial"/>
          <w:b/>
          <w:bCs/>
          <w:color w:val="0000FF"/>
          <w:sz w:val="19"/>
          <w:szCs w:val="19"/>
          <w:lang w:eastAsia="pl-PL"/>
        </w:rPr>
      </w:pPr>
    </w:p>
    <w:p w14:paraId="03A78781" w14:textId="3EA79658" w:rsidR="006F47D0" w:rsidRPr="00E80BE3" w:rsidRDefault="00737330" w:rsidP="00E80BE3">
      <w:pPr>
        <w:pStyle w:val="Akapitzlist"/>
        <w:tabs>
          <w:tab w:val="left" w:pos="952"/>
        </w:tabs>
        <w:spacing w:after="0" w:line="240" w:lineRule="auto"/>
        <w:ind w:left="0"/>
        <w:jc w:val="both"/>
        <w:rPr>
          <w:rFonts w:ascii="Arial" w:hAnsi="Arial" w:cs="Arial"/>
          <w:b/>
          <w:bCs/>
          <w:color w:val="0000FF"/>
          <w:sz w:val="19"/>
          <w:szCs w:val="19"/>
          <w:lang w:eastAsia="pl-PL"/>
        </w:rPr>
      </w:pPr>
      <w:r w:rsidRPr="00737330">
        <w:rPr>
          <w:rFonts w:ascii="Arial" w:hAnsi="Arial" w:cs="Arial"/>
          <w:color w:val="000000" w:themeColor="text1"/>
          <w:sz w:val="19"/>
          <w:szCs w:val="19"/>
          <w:lang w:eastAsia="pl-PL"/>
        </w:rPr>
        <w:t>1.</w:t>
      </w:r>
      <w:r>
        <w:rPr>
          <w:rFonts w:ascii="Arial" w:hAnsi="Arial" w:cs="Arial"/>
          <w:b/>
          <w:bCs/>
          <w:color w:val="0000FF"/>
          <w:sz w:val="19"/>
          <w:szCs w:val="19"/>
          <w:lang w:eastAsia="pl-PL"/>
        </w:rPr>
        <w:t xml:space="preserve"> </w:t>
      </w:r>
      <w:r w:rsidR="006F47D0" w:rsidRPr="00993FA5">
        <w:rPr>
          <w:rFonts w:ascii="Arial" w:hAnsi="Arial" w:cs="Arial"/>
          <w:color w:val="000000"/>
          <w:sz w:val="18"/>
          <w:szCs w:val="18"/>
          <w:lang w:eastAsia="ar-SA"/>
        </w:rPr>
        <w:t>Oferuję wykonanie dostaw</w:t>
      </w:r>
      <w:r w:rsidR="007A2E16">
        <w:rPr>
          <w:rFonts w:ascii="Arial" w:hAnsi="Arial" w:cs="Arial"/>
          <w:color w:val="000000"/>
          <w:sz w:val="18"/>
          <w:szCs w:val="18"/>
          <w:lang w:eastAsia="ar-SA"/>
        </w:rPr>
        <w:t>y</w:t>
      </w:r>
      <w:r w:rsidRPr="00071EF4">
        <w:rPr>
          <w:rFonts w:ascii="Arial" w:hAnsi="Arial" w:cs="Arial"/>
          <w:b/>
          <w:bCs/>
          <w:color w:val="0000FF"/>
          <w:sz w:val="19"/>
          <w:szCs w:val="19"/>
          <w:lang w:eastAsia="pl-PL"/>
        </w:rPr>
        <w:t xml:space="preserve"> </w:t>
      </w:r>
      <w:r w:rsidR="00A57E6E">
        <w:rPr>
          <w:rFonts w:ascii="Arial" w:hAnsi="Arial" w:cs="Arial"/>
          <w:b/>
          <w:bCs/>
          <w:color w:val="0000FF"/>
          <w:sz w:val="19"/>
          <w:szCs w:val="19"/>
          <w:lang w:eastAsia="pl-PL"/>
        </w:rPr>
        <w:t>dostawa leków onkologicznych</w:t>
      </w:r>
      <w:r w:rsidR="002B7ED3">
        <w:rPr>
          <w:rFonts w:ascii="Arial" w:hAnsi="Arial" w:cs="Arial"/>
          <w:b/>
          <w:bCs/>
          <w:color w:val="0000FF"/>
          <w:sz w:val="19"/>
          <w:szCs w:val="19"/>
          <w:lang w:eastAsia="pl-PL"/>
        </w:rPr>
        <w:t xml:space="preserve"> i </w:t>
      </w:r>
      <w:r w:rsidR="00A57E6E">
        <w:rPr>
          <w:rFonts w:ascii="Arial" w:hAnsi="Arial" w:cs="Arial"/>
          <w:b/>
          <w:bCs/>
          <w:color w:val="0000FF"/>
          <w:sz w:val="19"/>
          <w:szCs w:val="19"/>
          <w:lang w:eastAsia="pl-PL"/>
        </w:rPr>
        <w:t xml:space="preserve">leków różnych </w:t>
      </w:r>
      <w:r w:rsidR="00A57E6E" w:rsidRPr="00C72069">
        <w:rPr>
          <w:rFonts w:ascii="Arial" w:hAnsi="Arial" w:cs="Arial"/>
          <w:b/>
          <w:color w:val="0000FF"/>
          <w:sz w:val="19"/>
          <w:szCs w:val="19"/>
        </w:rPr>
        <w:t>dla Szpitala Wojewódzkiego im. Św. Łukasza SP</w:t>
      </w:r>
      <w:r w:rsidR="00A57E6E">
        <w:rPr>
          <w:rFonts w:ascii="Arial" w:hAnsi="Arial" w:cs="Arial"/>
          <w:b/>
          <w:color w:val="0000FF"/>
          <w:sz w:val="19"/>
          <w:szCs w:val="19"/>
        </w:rPr>
        <w:t xml:space="preserve"> </w:t>
      </w:r>
      <w:r w:rsidR="00A57E6E" w:rsidRPr="00C72069">
        <w:rPr>
          <w:rFonts w:ascii="Arial" w:hAnsi="Arial" w:cs="Arial"/>
          <w:b/>
          <w:color w:val="0000FF"/>
          <w:sz w:val="19"/>
          <w:szCs w:val="19"/>
        </w:rPr>
        <w:t>ZOZ w Tarnowie</w:t>
      </w:r>
      <w:r w:rsidR="00A57E6E" w:rsidRPr="00993FA5">
        <w:rPr>
          <w:rFonts w:ascii="Arial" w:hAnsi="Arial" w:cs="Arial"/>
          <w:color w:val="000000"/>
          <w:sz w:val="18"/>
          <w:szCs w:val="18"/>
          <w:lang w:eastAsia="ar-SA"/>
        </w:rPr>
        <w:t xml:space="preserve"> </w:t>
      </w:r>
      <w:r w:rsidR="006F47D0" w:rsidRPr="00993FA5">
        <w:rPr>
          <w:rFonts w:ascii="Arial" w:hAnsi="Arial" w:cs="Arial"/>
          <w:color w:val="000000"/>
          <w:sz w:val="18"/>
          <w:szCs w:val="18"/>
          <w:lang w:eastAsia="ar-SA"/>
        </w:rPr>
        <w:t>będących przedmiotem niniejszego zamówienia za cenę całkowitą w niżej wymienionych zakresach:</w:t>
      </w:r>
    </w:p>
    <w:p w14:paraId="4D061B6E" w14:textId="77777777" w:rsidR="006F47D0" w:rsidRPr="00993FA5" w:rsidRDefault="006F47D0" w:rsidP="006F47D0">
      <w:pPr>
        <w:suppressAutoHyphens/>
        <w:spacing w:after="0" w:line="240" w:lineRule="auto"/>
        <w:jc w:val="both"/>
        <w:rPr>
          <w:rFonts w:ascii="Arial" w:hAnsi="Arial" w:cs="Arial"/>
          <w:color w:val="000000"/>
          <w:sz w:val="18"/>
          <w:szCs w:val="18"/>
          <w:lang w:eastAsia="ar-SA"/>
        </w:rPr>
      </w:pPr>
    </w:p>
    <w:p w14:paraId="7E57344E" w14:textId="77777777" w:rsidR="006F47D0" w:rsidRPr="00993FA5" w:rsidRDefault="006F47D0" w:rsidP="006F47D0">
      <w:pPr>
        <w:suppressAutoHyphens/>
        <w:spacing w:after="0" w:line="24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Zakres Nr ......... * (wpisać, powielić w zależności na ile zakresów Wykonawca składa ofertę) </w:t>
      </w:r>
    </w:p>
    <w:p w14:paraId="727EA35F" w14:textId="77777777" w:rsidR="006F47D0" w:rsidRPr="00993FA5" w:rsidRDefault="006F47D0" w:rsidP="006F47D0">
      <w:pPr>
        <w:suppressAutoHyphens/>
        <w:spacing w:after="0" w:line="240" w:lineRule="auto"/>
        <w:rPr>
          <w:rFonts w:ascii="Arial" w:hAnsi="Arial" w:cs="Arial"/>
          <w:color w:val="000000"/>
          <w:sz w:val="18"/>
          <w:szCs w:val="18"/>
          <w:lang w:eastAsia="ar-SA"/>
        </w:rPr>
      </w:pPr>
    </w:p>
    <w:tbl>
      <w:tblPr>
        <w:tblW w:w="8606" w:type="dxa"/>
        <w:tblInd w:w="2" w:type="dxa"/>
        <w:tblLayout w:type="fixed"/>
        <w:tblCellMar>
          <w:left w:w="0" w:type="dxa"/>
          <w:right w:w="0" w:type="dxa"/>
        </w:tblCellMar>
        <w:tblLook w:val="0000" w:firstRow="0" w:lastRow="0" w:firstColumn="0" w:lastColumn="0" w:noHBand="0" w:noVBand="0"/>
      </w:tblPr>
      <w:tblGrid>
        <w:gridCol w:w="1134"/>
        <w:gridCol w:w="7472"/>
      </w:tblGrid>
      <w:tr w:rsidR="006F47D0" w:rsidRPr="001E51FB" w14:paraId="57BF4447"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7F4E6A4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CENA BRUTTO</w:t>
            </w:r>
          </w:p>
        </w:tc>
        <w:tc>
          <w:tcPr>
            <w:tcW w:w="7472" w:type="dxa"/>
            <w:tcBorders>
              <w:top w:val="single" w:sz="4" w:space="0" w:color="auto"/>
              <w:left w:val="nil"/>
              <w:bottom w:val="single" w:sz="4" w:space="0" w:color="auto"/>
              <w:right w:val="single" w:sz="4" w:space="0" w:color="000000"/>
            </w:tcBorders>
            <w:vAlign w:val="center"/>
          </w:tcPr>
          <w:p w14:paraId="7E4FD585"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zł)</w:t>
            </w:r>
          </w:p>
        </w:tc>
      </w:tr>
      <w:tr w:rsidR="006F47D0" w:rsidRPr="001E51FB" w14:paraId="08B0DC23"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5FAB4676"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VAT</w:t>
            </w:r>
          </w:p>
          <w:p w14:paraId="48BB0192"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49381CAC"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r w:rsidR="006F47D0" w:rsidRPr="001E51FB" w14:paraId="4D520651" w14:textId="77777777" w:rsidTr="00DF347E">
        <w:trPr>
          <w:trHeight w:val="660"/>
        </w:trPr>
        <w:tc>
          <w:tcPr>
            <w:tcW w:w="1134" w:type="dxa"/>
            <w:tcBorders>
              <w:top w:val="single" w:sz="4" w:space="0" w:color="auto"/>
              <w:left w:val="single" w:sz="4" w:space="0" w:color="auto"/>
              <w:bottom w:val="single" w:sz="4" w:space="0" w:color="auto"/>
              <w:right w:val="single" w:sz="4" w:space="0" w:color="000000"/>
            </w:tcBorders>
            <w:vAlign w:val="center"/>
          </w:tcPr>
          <w:p w14:paraId="03F9E28A" w14:textId="77777777" w:rsidR="006F47D0" w:rsidRPr="00993FA5" w:rsidRDefault="006F47D0" w:rsidP="00DF347E">
            <w:pPr>
              <w:suppressAutoHyphens/>
              <w:spacing w:before="120"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xml:space="preserve">CENA NETTO </w:t>
            </w:r>
          </w:p>
          <w:p w14:paraId="247487F9" w14:textId="77777777" w:rsidR="006F47D0" w:rsidRPr="00993FA5" w:rsidRDefault="006F47D0" w:rsidP="00DF347E">
            <w:pPr>
              <w:suppressAutoHyphens/>
              <w:spacing w:after="0" w:line="360" w:lineRule="auto"/>
              <w:rPr>
                <w:rFonts w:ascii="Arial" w:hAnsi="Arial" w:cs="Arial"/>
                <w:color w:val="000000"/>
                <w:sz w:val="18"/>
                <w:szCs w:val="18"/>
                <w:lang w:eastAsia="ar-SA"/>
              </w:rPr>
            </w:pPr>
          </w:p>
        </w:tc>
        <w:tc>
          <w:tcPr>
            <w:tcW w:w="7472" w:type="dxa"/>
            <w:tcBorders>
              <w:top w:val="single" w:sz="4" w:space="0" w:color="auto"/>
              <w:left w:val="nil"/>
              <w:bottom w:val="single" w:sz="4" w:space="0" w:color="auto"/>
              <w:right w:val="single" w:sz="4" w:space="0" w:color="000000"/>
            </w:tcBorders>
            <w:vAlign w:val="center"/>
          </w:tcPr>
          <w:p w14:paraId="25912C02" w14:textId="77777777" w:rsidR="006F47D0" w:rsidRPr="00993FA5" w:rsidRDefault="006F47D0" w:rsidP="00DF347E">
            <w:pPr>
              <w:suppressAutoHyphens/>
              <w:spacing w:after="0" w:line="360" w:lineRule="auto"/>
              <w:rPr>
                <w:rFonts w:ascii="Arial" w:hAnsi="Arial" w:cs="Arial"/>
                <w:color w:val="000000"/>
                <w:sz w:val="18"/>
                <w:szCs w:val="18"/>
                <w:lang w:eastAsia="ar-SA"/>
              </w:rPr>
            </w:pPr>
            <w:r w:rsidRPr="00993FA5">
              <w:rPr>
                <w:rFonts w:ascii="Arial" w:hAnsi="Arial" w:cs="Arial"/>
                <w:color w:val="000000"/>
                <w:sz w:val="18"/>
                <w:szCs w:val="18"/>
                <w:lang w:eastAsia="ar-SA"/>
              </w:rPr>
              <w:t>...................... złotych (słownie: ..................................... .......................................................................... zł)</w:t>
            </w:r>
          </w:p>
        </w:tc>
      </w:tr>
    </w:tbl>
    <w:p w14:paraId="5EC9371A" w14:textId="77777777" w:rsidR="006F47D0" w:rsidRPr="00993FA5" w:rsidRDefault="006F47D0" w:rsidP="006F47D0">
      <w:pPr>
        <w:suppressAutoHyphens/>
        <w:spacing w:after="0" w:line="240" w:lineRule="auto"/>
        <w:rPr>
          <w:rFonts w:ascii="Arial" w:hAnsi="Arial" w:cs="Arial"/>
          <w:color w:val="FF0000"/>
          <w:sz w:val="18"/>
          <w:szCs w:val="18"/>
          <w:lang w:eastAsia="ar-SA"/>
        </w:rPr>
      </w:pPr>
    </w:p>
    <w:p w14:paraId="6853CCF0" w14:textId="77777777" w:rsidR="006F47D0" w:rsidRPr="00993FA5" w:rsidRDefault="006F47D0" w:rsidP="006F47D0">
      <w:pPr>
        <w:suppressAutoHyphens/>
        <w:spacing w:after="0" w:line="240" w:lineRule="auto"/>
        <w:rPr>
          <w:rFonts w:ascii="Arial" w:hAnsi="Arial" w:cs="Arial"/>
          <w:color w:val="FF0000"/>
          <w:sz w:val="18"/>
          <w:szCs w:val="18"/>
          <w:lang w:eastAsia="ar-SA"/>
        </w:rPr>
      </w:pPr>
      <w:r w:rsidRPr="00993FA5">
        <w:rPr>
          <w:rFonts w:ascii="Arial" w:hAnsi="Arial" w:cs="Arial"/>
          <w:color w:val="000000"/>
          <w:sz w:val="18"/>
          <w:szCs w:val="18"/>
          <w:lang w:eastAsia="ar-SA"/>
        </w:rPr>
        <w:t>jak wyżej nale</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y wymieni</w:t>
      </w:r>
      <w:r w:rsidRPr="00993FA5">
        <w:rPr>
          <w:rFonts w:ascii="Arial" w:eastAsia="TimesNewRoman" w:hAnsi="Arial" w:cs="Arial"/>
          <w:color w:val="000000"/>
          <w:sz w:val="18"/>
          <w:szCs w:val="18"/>
          <w:lang w:eastAsia="ar-SA"/>
        </w:rPr>
        <w:t xml:space="preserve">ć </w:t>
      </w:r>
      <w:r w:rsidRPr="00993FA5">
        <w:rPr>
          <w:rFonts w:ascii="Arial" w:hAnsi="Arial" w:cs="Arial"/>
          <w:color w:val="000000"/>
          <w:sz w:val="18"/>
          <w:szCs w:val="18"/>
          <w:lang w:eastAsia="ar-SA"/>
        </w:rPr>
        <w:t>kolejno wszystkie pozycje, na które Wykonawca składa ofert</w:t>
      </w:r>
      <w:r w:rsidRPr="00993FA5">
        <w:rPr>
          <w:rFonts w:ascii="Arial" w:eastAsia="TimesNewRoman" w:hAnsi="Arial" w:cs="Arial"/>
          <w:color w:val="000000"/>
          <w:sz w:val="18"/>
          <w:szCs w:val="18"/>
          <w:lang w:eastAsia="ar-SA"/>
        </w:rPr>
        <w:t xml:space="preserve">ę </w:t>
      </w:r>
      <w:r w:rsidRPr="00993FA5">
        <w:rPr>
          <w:rFonts w:ascii="Arial" w:hAnsi="Arial" w:cs="Arial"/>
          <w:color w:val="000000"/>
          <w:sz w:val="18"/>
          <w:szCs w:val="18"/>
          <w:lang w:eastAsia="ar-SA"/>
        </w:rPr>
        <w:t>wg powy</w:t>
      </w:r>
      <w:r w:rsidRPr="00993FA5">
        <w:rPr>
          <w:rFonts w:ascii="Arial" w:eastAsia="TimesNewRoman" w:hAnsi="Arial" w:cs="Arial"/>
          <w:color w:val="000000"/>
          <w:sz w:val="18"/>
          <w:szCs w:val="18"/>
          <w:lang w:eastAsia="ar-SA"/>
        </w:rPr>
        <w:t>ż</w:t>
      </w:r>
      <w:r w:rsidRPr="00993FA5">
        <w:rPr>
          <w:rFonts w:ascii="Arial" w:hAnsi="Arial" w:cs="Arial"/>
          <w:color w:val="000000"/>
          <w:sz w:val="18"/>
          <w:szCs w:val="18"/>
          <w:lang w:eastAsia="ar-SA"/>
        </w:rPr>
        <w:t>szego wzoru</w:t>
      </w:r>
    </w:p>
    <w:p w14:paraId="71EA13FD" w14:textId="77777777" w:rsidR="006F47D0" w:rsidRPr="00993FA5" w:rsidRDefault="006F47D0" w:rsidP="006F47D0">
      <w:pPr>
        <w:suppressAutoHyphens/>
        <w:spacing w:after="0" w:line="240" w:lineRule="auto"/>
        <w:rPr>
          <w:rFonts w:ascii="Arial" w:hAnsi="Arial" w:cs="Arial"/>
          <w:sz w:val="19"/>
          <w:szCs w:val="19"/>
          <w:lang w:eastAsia="ar-SA"/>
        </w:rPr>
      </w:pPr>
    </w:p>
    <w:p w14:paraId="3C0DB3F7"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iCs/>
          <w:sz w:val="19"/>
          <w:szCs w:val="19"/>
          <w:lang w:eastAsia="ar-SA"/>
        </w:rPr>
        <w:t>Oświadczam, że cena brutto podana w pkt 1 niniejszego formularza zawiera wszystkie koszty wykonania zamówienia, jakie ponosi Zamawiający w przypadku wyboru niniejszej oferty.</w:t>
      </w:r>
    </w:p>
    <w:p w14:paraId="74BDE9A9" w14:textId="55B14639"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 xml:space="preserve">Oświadczam, że zapoznaliśmy się ze specyfikacją warunków zamówienia (w tym z wzorem </w:t>
      </w:r>
      <w:r w:rsidRPr="00B94918">
        <w:rPr>
          <w:rFonts w:ascii="Arial" w:hAnsi="Arial" w:cs="Arial"/>
          <w:sz w:val="19"/>
          <w:szCs w:val="19"/>
          <w:lang w:eastAsia="ar-SA"/>
        </w:rPr>
        <w:t>umowy) i nie wnosimy do niej zastrzeżeń oraz przyjmujemy warunki w niej zawarte.</w:t>
      </w:r>
    </w:p>
    <w:p w14:paraId="34B9FDEB" w14:textId="77777777" w:rsidR="006F47D0" w:rsidRPr="00B94918" w:rsidRDefault="006F47D0" w:rsidP="00754E3E">
      <w:pPr>
        <w:keepNext/>
        <w:numPr>
          <w:ilvl w:val="0"/>
          <w:numId w:val="2"/>
        </w:numPr>
        <w:suppressAutoHyphens/>
        <w:spacing w:after="0" w:line="240" w:lineRule="auto"/>
        <w:jc w:val="both"/>
        <w:outlineLvl w:val="2"/>
        <w:rPr>
          <w:rFonts w:ascii="Arial" w:hAnsi="Arial" w:cs="Arial"/>
          <w:sz w:val="19"/>
          <w:szCs w:val="19"/>
          <w:lang w:eastAsia="ar-SA"/>
        </w:rPr>
      </w:pPr>
      <w:r w:rsidRPr="00B94918">
        <w:rPr>
          <w:rFonts w:ascii="Arial" w:eastAsia="TimesNewRoman" w:hAnsi="Arial" w:cs="Arial"/>
          <w:sz w:val="19"/>
          <w:szCs w:val="19"/>
          <w:lang w:eastAsia="ar-SA"/>
        </w:rPr>
        <w:t xml:space="preserve">Oświadczam, że oferowane </w:t>
      </w:r>
      <w:r w:rsidR="00E008D9" w:rsidRPr="00B94918">
        <w:rPr>
          <w:rFonts w:ascii="Arial" w:eastAsia="TimesNewRoman" w:hAnsi="Arial" w:cs="Arial"/>
          <w:sz w:val="19"/>
          <w:szCs w:val="19"/>
          <w:lang w:eastAsia="ar-SA"/>
        </w:rPr>
        <w:t>wyroby</w:t>
      </w:r>
      <w:r w:rsidRPr="00B94918">
        <w:rPr>
          <w:rFonts w:ascii="Arial" w:eastAsia="TimesNewRoman" w:hAnsi="Arial" w:cs="Arial"/>
          <w:sz w:val="19"/>
          <w:szCs w:val="19"/>
          <w:lang w:eastAsia="ar-SA"/>
        </w:rPr>
        <w:t xml:space="preserve"> są dopuszczone do obrotu zgodnie z obowiązującymi przepisami i posiadają wymagane świadectwa rejestracji. </w:t>
      </w:r>
    </w:p>
    <w:p w14:paraId="5E4EEE38" w14:textId="77777777" w:rsidR="006F47D0" w:rsidRPr="004C1994" w:rsidRDefault="006F47D0" w:rsidP="00754E3E">
      <w:pPr>
        <w:keepNext/>
        <w:numPr>
          <w:ilvl w:val="0"/>
          <w:numId w:val="2"/>
        </w:numPr>
        <w:suppressAutoHyphens/>
        <w:spacing w:after="0" w:line="240" w:lineRule="auto"/>
        <w:jc w:val="both"/>
        <w:outlineLvl w:val="2"/>
        <w:rPr>
          <w:rFonts w:ascii="Arial" w:hAnsi="Arial" w:cs="Arial"/>
          <w:b/>
          <w:bCs/>
          <w:sz w:val="19"/>
          <w:szCs w:val="19"/>
          <w:lang w:eastAsia="ar-SA"/>
        </w:rPr>
      </w:pPr>
      <w:r w:rsidRPr="00B94918">
        <w:rPr>
          <w:rFonts w:ascii="Arial" w:hAnsi="Arial" w:cs="Arial"/>
          <w:sz w:val="19"/>
          <w:szCs w:val="19"/>
          <w:lang w:eastAsia="ar-SA"/>
        </w:rPr>
        <w:t xml:space="preserve">W przypadku udzielenia zamówienia, zobowiązuję się </w:t>
      </w:r>
      <w:r w:rsidRPr="004C1994">
        <w:rPr>
          <w:rFonts w:ascii="Arial" w:hAnsi="Arial" w:cs="Arial"/>
          <w:sz w:val="19"/>
          <w:szCs w:val="19"/>
          <w:lang w:eastAsia="ar-SA"/>
        </w:rPr>
        <w:t xml:space="preserve">do zawarcia umowy w miejscu i terminie wskazanym przez Zamawiającego oraz na warunkach określonych we wzorze umowy stanowiącym załącznik </w:t>
      </w:r>
      <w:r w:rsidRPr="004C1994">
        <w:rPr>
          <w:rFonts w:ascii="Arial" w:hAnsi="Arial" w:cs="Arial"/>
          <w:b/>
          <w:bCs/>
          <w:color w:val="0000FF"/>
          <w:sz w:val="19"/>
          <w:szCs w:val="19"/>
          <w:lang w:eastAsia="ar-SA"/>
        </w:rPr>
        <w:t xml:space="preserve">nr 3 </w:t>
      </w:r>
      <w:r w:rsidRPr="004C1994">
        <w:rPr>
          <w:rFonts w:ascii="Arial" w:hAnsi="Arial" w:cs="Arial"/>
          <w:sz w:val="19"/>
          <w:szCs w:val="19"/>
          <w:lang w:eastAsia="ar-SA"/>
        </w:rPr>
        <w:t>do niniejszej SIWZ.</w:t>
      </w:r>
    </w:p>
    <w:p w14:paraId="32B3B3BF" w14:textId="257335F6" w:rsidR="006F47D0" w:rsidRPr="005C3894" w:rsidRDefault="006F47D0" w:rsidP="006F47D0">
      <w:pPr>
        <w:keepNext/>
        <w:numPr>
          <w:ilvl w:val="0"/>
          <w:numId w:val="2"/>
        </w:numPr>
        <w:suppressAutoHyphens/>
        <w:spacing w:after="0" w:line="240" w:lineRule="auto"/>
        <w:jc w:val="both"/>
        <w:outlineLvl w:val="2"/>
        <w:rPr>
          <w:rFonts w:ascii="Arial" w:hAnsi="Arial" w:cs="Arial"/>
          <w:sz w:val="19"/>
          <w:szCs w:val="19"/>
          <w:lang w:eastAsia="ar-SA"/>
        </w:rPr>
      </w:pPr>
      <w:r w:rsidRPr="004C1994">
        <w:rPr>
          <w:rFonts w:ascii="Arial" w:hAnsi="Arial" w:cs="Arial"/>
          <w:sz w:val="19"/>
          <w:szCs w:val="19"/>
          <w:lang w:eastAsia="ar-SA"/>
        </w:rPr>
        <w:t>Oświadczam, że jeżeli w okresie związania ofertą nastąpią jakiekolwiek znaczące zmiany sytuacji przedstawionej w naszych dokumentach załączonych do oferty natychmiast poinformujemy o nich Zamawiającego.</w:t>
      </w:r>
    </w:p>
    <w:p w14:paraId="33037B78" w14:textId="77777777" w:rsidR="006F47D0" w:rsidRPr="004C1994" w:rsidRDefault="006F47D0" w:rsidP="00754E3E">
      <w:pPr>
        <w:numPr>
          <w:ilvl w:val="0"/>
          <w:numId w:val="2"/>
        </w:numPr>
        <w:suppressAutoHyphens/>
        <w:spacing w:after="0" w:line="240" w:lineRule="auto"/>
        <w:jc w:val="both"/>
        <w:rPr>
          <w:rFonts w:ascii="Arial" w:hAnsi="Arial" w:cs="Arial"/>
          <w:sz w:val="19"/>
          <w:szCs w:val="19"/>
          <w:lang w:eastAsia="ar-SA"/>
        </w:rPr>
      </w:pPr>
      <w:r w:rsidRPr="004C1994">
        <w:rPr>
          <w:rFonts w:ascii="Arial" w:hAnsi="Arial" w:cs="Arial"/>
          <w:sz w:val="19"/>
          <w:szCs w:val="19"/>
          <w:lang w:eastAsia="ar-SA"/>
        </w:rPr>
        <w:t>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cznikami do niniejszej oferty s</w:t>
      </w:r>
      <w:r w:rsidRPr="004C1994">
        <w:rPr>
          <w:rFonts w:ascii="Arial" w:eastAsia="TimesNewRoman" w:hAnsi="Arial" w:cs="Arial"/>
          <w:sz w:val="19"/>
          <w:szCs w:val="19"/>
          <w:lang w:eastAsia="ar-SA"/>
        </w:rPr>
        <w:t>ą</w:t>
      </w:r>
      <w:r w:rsidRPr="004C1994">
        <w:rPr>
          <w:rFonts w:ascii="Arial" w:hAnsi="Arial" w:cs="Arial"/>
          <w:sz w:val="19"/>
          <w:szCs w:val="19"/>
          <w:lang w:eastAsia="ar-SA"/>
        </w:rPr>
        <w:t>:</w:t>
      </w:r>
    </w:p>
    <w:p w14:paraId="67CC27DB" w14:textId="3AB2F022" w:rsidR="006F47D0" w:rsidRPr="005C3894" w:rsidRDefault="006F47D0" w:rsidP="006F47D0">
      <w:pPr>
        <w:numPr>
          <w:ilvl w:val="1"/>
          <w:numId w:val="2"/>
        </w:numPr>
        <w:suppressAutoHyphens/>
        <w:autoSpaceDE w:val="0"/>
        <w:autoSpaceDN w:val="0"/>
        <w:adjustRightInd w:val="0"/>
        <w:spacing w:after="0" w:line="240" w:lineRule="auto"/>
        <w:jc w:val="both"/>
        <w:rPr>
          <w:rFonts w:ascii="Arial" w:hAnsi="Arial" w:cs="Arial"/>
          <w:sz w:val="19"/>
          <w:szCs w:val="19"/>
          <w:lang w:eastAsia="ar-SA"/>
        </w:rPr>
      </w:pPr>
      <w:r w:rsidRPr="004C1994">
        <w:rPr>
          <w:rFonts w:ascii="Arial" w:hAnsi="Arial" w:cs="Arial"/>
          <w:sz w:val="19"/>
          <w:szCs w:val="19"/>
          <w:lang w:eastAsia="ar-SA"/>
        </w:rPr>
        <w:t>Kalkulacja cen ofertowych dla Zakresu Nr ................... (nale</w:t>
      </w:r>
      <w:r w:rsidRPr="004C1994">
        <w:rPr>
          <w:rFonts w:ascii="Arial" w:eastAsia="TimesNewRoman" w:hAnsi="Arial" w:cs="Arial"/>
          <w:sz w:val="19"/>
          <w:szCs w:val="19"/>
          <w:lang w:eastAsia="ar-SA"/>
        </w:rPr>
        <w:t>ż</w:t>
      </w:r>
      <w:r w:rsidRPr="004C1994">
        <w:rPr>
          <w:rFonts w:ascii="Arial" w:hAnsi="Arial" w:cs="Arial"/>
          <w:sz w:val="19"/>
          <w:szCs w:val="19"/>
          <w:lang w:eastAsia="ar-SA"/>
        </w:rPr>
        <w:t>y wymieni</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i zał</w:t>
      </w:r>
      <w:r w:rsidRPr="004C1994">
        <w:rPr>
          <w:rFonts w:ascii="Arial" w:eastAsia="TimesNewRoman" w:hAnsi="Arial" w:cs="Arial"/>
          <w:sz w:val="19"/>
          <w:szCs w:val="19"/>
          <w:lang w:eastAsia="ar-SA"/>
        </w:rPr>
        <w:t>ą</w:t>
      </w:r>
      <w:r w:rsidRPr="004C1994">
        <w:rPr>
          <w:rFonts w:ascii="Arial" w:hAnsi="Arial" w:cs="Arial"/>
          <w:sz w:val="19"/>
          <w:szCs w:val="19"/>
          <w:lang w:eastAsia="ar-SA"/>
        </w:rPr>
        <w:t>czy</w:t>
      </w:r>
      <w:r w:rsidRPr="004C1994">
        <w:rPr>
          <w:rFonts w:ascii="Arial" w:eastAsia="TimesNewRoman" w:hAnsi="Arial" w:cs="Arial"/>
          <w:sz w:val="19"/>
          <w:szCs w:val="19"/>
          <w:lang w:eastAsia="ar-SA"/>
        </w:rPr>
        <w:t xml:space="preserve">ć </w:t>
      </w:r>
      <w:r w:rsidRPr="004C1994">
        <w:rPr>
          <w:rFonts w:ascii="Arial" w:hAnsi="Arial" w:cs="Arial"/>
          <w:sz w:val="19"/>
          <w:szCs w:val="19"/>
          <w:lang w:eastAsia="ar-SA"/>
        </w:rPr>
        <w:t>te zał</w:t>
      </w:r>
      <w:r w:rsidRPr="004C1994">
        <w:rPr>
          <w:rFonts w:ascii="Arial" w:eastAsia="TimesNewRoman" w:hAnsi="Arial" w:cs="Arial"/>
          <w:sz w:val="19"/>
          <w:szCs w:val="19"/>
          <w:lang w:eastAsia="ar-SA"/>
        </w:rPr>
        <w:t>ą</w:t>
      </w:r>
      <w:r w:rsidRPr="004C1994">
        <w:rPr>
          <w:rFonts w:ascii="Arial" w:hAnsi="Arial" w:cs="Arial"/>
          <w:sz w:val="19"/>
          <w:szCs w:val="19"/>
          <w:lang w:eastAsia="ar-SA"/>
        </w:rPr>
        <w:t>czniki, na które Wykonawca składa ofert</w:t>
      </w:r>
      <w:r w:rsidRPr="004C1994">
        <w:rPr>
          <w:rFonts w:ascii="Arial" w:eastAsia="TimesNewRoman" w:hAnsi="Arial" w:cs="Arial"/>
          <w:sz w:val="19"/>
          <w:szCs w:val="19"/>
          <w:lang w:eastAsia="ar-SA"/>
        </w:rPr>
        <w:t>ę</w:t>
      </w:r>
      <w:r w:rsidRPr="004C1994">
        <w:rPr>
          <w:rFonts w:ascii="Arial" w:hAnsi="Arial" w:cs="Arial"/>
          <w:sz w:val="19"/>
          <w:szCs w:val="19"/>
          <w:lang w:eastAsia="ar-SA"/>
        </w:rPr>
        <w:t>)</w:t>
      </w:r>
    </w:p>
    <w:p w14:paraId="1E21E83C" w14:textId="68A9C56E" w:rsidR="006F47D0" w:rsidRPr="005C3894" w:rsidRDefault="006F47D0" w:rsidP="005C3894">
      <w:pPr>
        <w:pStyle w:val="Akapitzlist"/>
        <w:numPr>
          <w:ilvl w:val="0"/>
          <w:numId w:val="2"/>
        </w:numPr>
        <w:suppressAutoHyphens/>
        <w:spacing w:after="0" w:line="240" w:lineRule="auto"/>
        <w:rPr>
          <w:rFonts w:ascii="Arial" w:hAnsi="Arial" w:cs="Arial"/>
          <w:color w:val="000000"/>
          <w:sz w:val="19"/>
          <w:szCs w:val="19"/>
          <w:lang w:eastAsia="pl-PL"/>
        </w:rPr>
      </w:pPr>
      <w:r w:rsidRPr="005C3894">
        <w:rPr>
          <w:rFonts w:ascii="Arial" w:hAnsi="Arial" w:cs="Arial"/>
          <w:color w:val="000000"/>
          <w:sz w:val="19"/>
          <w:szCs w:val="19"/>
          <w:lang w:eastAsia="pl-PL"/>
        </w:rPr>
        <w:t>Oświadczamy, że zamierzamy powierzyć następujące części zamówienia podwykonawcom i jednocześnie podajemy nazwy (firmy) podwykonawców*:</w:t>
      </w:r>
    </w:p>
    <w:p w14:paraId="15D6F9F3" w14:textId="77777777" w:rsidR="006F47D0" w:rsidRPr="004C1994"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lastRenderedPageBreak/>
        <w:t>Część zamówienia: .....................................................................................................................................</w:t>
      </w:r>
    </w:p>
    <w:p w14:paraId="733FA2EF" w14:textId="725CA66E" w:rsidR="006F47D0" w:rsidRDefault="006F47D0" w:rsidP="00754E3E">
      <w:pPr>
        <w:numPr>
          <w:ilvl w:val="3"/>
          <w:numId w:val="2"/>
        </w:numPr>
        <w:autoSpaceDE w:val="0"/>
        <w:autoSpaceDN w:val="0"/>
        <w:adjustRightInd w:val="0"/>
        <w:spacing w:after="0" w:line="240" w:lineRule="auto"/>
        <w:rPr>
          <w:rFonts w:ascii="Arial" w:hAnsi="Arial" w:cs="Arial"/>
          <w:color w:val="000000"/>
          <w:sz w:val="19"/>
          <w:szCs w:val="19"/>
          <w:lang w:eastAsia="pl-PL"/>
        </w:rPr>
      </w:pPr>
      <w:r w:rsidRPr="004C1994">
        <w:rPr>
          <w:rFonts w:ascii="Arial" w:hAnsi="Arial" w:cs="Arial"/>
          <w:color w:val="000000"/>
          <w:sz w:val="19"/>
          <w:szCs w:val="19"/>
          <w:lang w:eastAsia="pl-PL"/>
        </w:rPr>
        <w:t>Nazwa (firma) podwykonawcy: ...................................................................................................................</w:t>
      </w:r>
    </w:p>
    <w:p w14:paraId="6769C7EA" w14:textId="77777777" w:rsidR="005C3894" w:rsidRPr="004C1994" w:rsidRDefault="005C3894" w:rsidP="005C3894">
      <w:pPr>
        <w:autoSpaceDE w:val="0"/>
        <w:autoSpaceDN w:val="0"/>
        <w:adjustRightInd w:val="0"/>
        <w:spacing w:after="0" w:line="240" w:lineRule="auto"/>
        <w:ind w:left="907"/>
        <w:rPr>
          <w:rFonts w:ascii="Arial" w:hAnsi="Arial" w:cs="Arial"/>
          <w:color w:val="000000"/>
          <w:sz w:val="19"/>
          <w:szCs w:val="19"/>
          <w:lang w:eastAsia="pl-PL"/>
        </w:rPr>
      </w:pPr>
    </w:p>
    <w:p w14:paraId="6B5AABD9" w14:textId="77777777" w:rsidR="006F47D0" w:rsidRDefault="006F47D0" w:rsidP="006F47D0">
      <w:pPr>
        <w:suppressAutoHyphens/>
        <w:spacing w:after="0" w:line="240" w:lineRule="auto"/>
        <w:rPr>
          <w:rFonts w:ascii="Arial" w:hAnsi="Arial" w:cs="Arial"/>
          <w:i/>
          <w:iCs/>
          <w:color w:val="000000"/>
          <w:sz w:val="19"/>
          <w:szCs w:val="19"/>
          <w:lang w:eastAsia="pl-PL"/>
        </w:rPr>
      </w:pPr>
      <w:r w:rsidRPr="004C1994">
        <w:rPr>
          <w:rFonts w:ascii="Arial" w:hAnsi="Arial" w:cs="Arial"/>
          <w:i/>
          <w:iCs/>
          <w:color w:val="000000"/>
          <w:sz w:val="19"/>
          <w:szCs w:val="19"/>
          <w:lang w:eastAsia="pl-PL"/>
        </w:rPr>
        <w:t>*Jeżeli wykonawca nie poda tych informacji to Zamawiający przyjmie, że wykonawca nie zamierza powierzać żadnej części zamówienia podwykonawcy</w:t>
      </w:r>
    </w:p>
    <w:p w14:paraId="102C309F" w14:textId="77777777" w:rsidR="00B31D8B" w:rsidRDefault="00B31D8B" w:rsidP="006F47D0">
      <w:pPr>
        <w:suppressAutoHyphens/>
        <w:spacing w:after="0" w:line="240" w:lineRule="auto"/>
        <w:rPr>
          <w:rFonts w:ascii="Arial" w:hAnsi="Arial" w:cs="Arial"/>
          <w:i/>
          <w:iCs/>
          <w:color w:val="000000"/>
          <w:sz w:val="19"/>
          <w:szCs w:val="19"/>
          <w:lang w:eastAsia="pl-PL"/>
        </w:rPr>
      </w:pPr>
    </w:p>
    <w:p w14:paraId="0A520BC5" w14:textId="77777777" w:rsidR="00B31D8B" w:rsidRDefault="00B31D8B" w:rsidP="006F47D0">
      <w:pPr>
        <w:suppressAutoHyphens/>
        <w:spacing w:after="0" w:line="240" w:lineRule="auto"/>
        <w:rPr>
          <w:rFonts w:ascii="Arial" w:hAnsi="Arial" w:cs="Arial"/>
          <w:i/>
          <w:iCs/>
          <w:color w:val="000000"/>
          <w:sz w:val="19"/>
          <w:szCs w:val="19"/>
          <w:lang w:eastAsia="pl-PL"/>
        </w:rPr>
      </w:pPr>
    </w:p>
    <w:p w14:paraId="089A4D67" w14:textId="2522023B" w:rsidR="00E80BE3" w:rsidRPr="003E4654" w:rsidRDefault="005C3894" w:rsidP="00E80BE3">
      <w:pPr>
        <w:rPr>
          <w:rFonts w:ascii="Arial" w:hAnsi="Arial" w:cs="Arial"/>
          <w:color w:val="000000"/>
          <w:sz w:val="19"/>
          <w:szCs w:val="19"/>
        </w:rPr>
      </w:pPr>
      <w:r>
        <w:rPr>
          <w:rFonts w:ascii="Arial" w:hAnsi="Arial" w:cs="Arial"/>
          <w:color w:val="000000"/>
          <w:sz w:val="19"/>
          <w:szCs w:val="19"/>
        </w:rPr>
        <w:t>9</w:t>
      </w:r>
      <w:r w:rsidR="00E80BE3" w:rsidRPr="003E4654">
        <w:rPr>
          <w:rFonts w:ascii="Arial" w:hAnsi="Arial" w:cs="Arial"/>
          <w:color w:val="000000"/>
          <w:sz w:val="19"/>
          <w:szCs w:val="19"/>
        </w:rPr>
        <w:t>. Oświadczam, jako Wykonawca, że jestem :</w:t>
      </w:r>
    </w:p>
    <w:p w14:paraId="22980AD0"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małym i średnim przedsiębiorstwem*</w:t>
      </w:r>
    </w:p>
    <w:p w14:paraId="3DE38F5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będącym z państwa będącego członkiem Unii Europejskiej*</w:t>
      </w:r>
    </w:p>
    <w:p w14:paraId="5DFF359A" w14:textId="77777777" w:rsidR="00E80BE3" w:rsidRPr="003E4654" w:rsidRDefault="00E80BE3" w:rsidP="00E80BE3">
      <w:pPr>
        <w:spacing w:after="0" w:line="240" w:lineRule="auto"/>
        <w:rPr>
          <w:rFonts w:ascii="Arial" w:hAnsi="Arial" w:cs="Arial"/>
          <w:color w:val="000000"/>
          <w:sz w:val="19"/>
          <w:szCs w:val="19"/>
        </w:rPr>
      </w:pPr>
      <w:r w:rsidRPr="003E4654">
        <w:rPr>
          <w:rFonts w:ascii="Arial" w:hAnsi="Arial" w:cs="Arial"/>
          <w:color w:val="000000"/>
          <w:sz w:val="19"/>
          <w:szCs w:val="19"/>
        </w:rPr>
        <w:t>- Wykonawcą z państwa niebędącego członkiem Unii Europejskiej *</w:t>
      </w:r>
    </w:p>
    <w:p w14:paraId="22B840D8" w14:textId="77777777" w:rsidR="00E80BE3" w:rsidRDefault="00E80BE3" w:rsidP="00E80BE3">
      <w:pPr>
        <w:suppressAutoHyphens/>
        <w:spacing w:after="0" w:line="240" w:lineRule="auto"/>
        <w:rPr>
          <w:rFonts w:ascii="Arial" w:hAnsi="Arial" w:cs="Arial"/>
          <w:i/>
          <w:iCs/>
          <w:color w:val="000000"/>
          <w:sz w:val="19"/>
          <w:szCs w:val="19"/>
          <w:lang w:eastAsia="pl-PL"/>
        </w:rPr>
      </w:pPr>
      <w:r w:rsidRPr="001248E5">
        <w:rPr>
          <w:rFonts w:ascii="Arial" w:hAnsi="Arial" w:cs="Arial"/>
          <w:sz w:val="18"/>
          <w:szCs w:val="18"/>
        </w:rPr>
        <w:t>*niepotrzebne skreślić</w:t>
      </w:r>
    </w:p>
    <w:p w14:paraId="119C6787" w14:textId="77777777" w:rsidR="004B6BE4" w:rsidRPr="004C1994" w:rsidRDefault="004B6BE4" w:rsidP="001477CD">
      <w:pPr>
        <w:pStyle w:val="NormalnyWeb"/>
        <w:jc w:val="both"/>
        <w:rPr>
          <w:rFonts w:ascii="Arial" w:hAnsi="Arial" w:cs="Arial"/>
          <w:iCs/>
          <w:color w:val="000000"/>
          <w:sz w:val="19"/>
          <w:szCs w:val="19"/>
        </w:rPr>
      </w:pPr>
    </w:p>
    <w:p w14:paraId="383C5D57" w14:textId="67F3F610" w:rsidR="001477CD" w:rsidRDefault="005A5C6D" w:rsidP="001477CD">
      <w:pPr>
        <w:pStyle w:val="NormalnyWeb"/>
        <w:jc w:val="both"/>
        <w:rPr>
          <w:rFonts w:ascii="Arial" w:hAnsi="Arial" w:cs="Arial"/>
          <w:sz w:val="19"/>
          <w:szCs w:val="19"/>
        </w:rPr>
      </w:pPr>
      <w:r>
        <w:rPr>
          <w:rFonts w:ascii="Arial" w:hAnsi="Arial" w:cs="Arial"/>
          <w:iCs/>
          <w:color w:val="000000"/>
          <w:sz w:val="19"/>
          <w:szCs w:val="19"/>
        </w:rPr>
        <w:t>1</w:t>
      </w:r>
      <w:r w:rsidR="005C3894">
        <w:rPr>
          <w:rFonts w:ascii="Arial" w:hAnsi="Arial" w:cs="Arial"/>
          <w:iCs/>
          <w:color w:val="000000"/>
          <w:sz w:val="19"/>
          <w:szCs w:val="19"/>
        </w:rPr>
        <w:t>0</w:t>
      </w:r>
      <w:r w:rsidR="001477CD" w:rsidRPr="004C1994">
        <w:rPr>
          <w:rFonts w:ascii="Arial" w:hAnsi="Arial" w:cs="Arial"/>
          <w:i/>
          <w:iCs/>
          <w:color w:val="000000"/>
          <w:sz w:val="19"/>
          <w:szCs w:val="19"/>
        </w:rPr>
        <w:t xml:space="preserve">. </w:t>
      </w:r>
      <w:r w:rsidR="001477CD" w:rsidRPr="004C1994">
        <w:rPr>
          <w:rFonts w:ascii="Arial" w:hAnsi="Arial" w:cs="Arial"/>
          <w:color w:val="000000"/>
          <w:sz w:val="19"/>
          <w:szCs w:val="19"/>
        </w:rPr>
        <w:t>Oświadczam, że wypełniłem obowiązki informacyjne przewidziane w art. 13 lub art. 14 RODO</w:t>
      </w:r>
      <w:r w:rsidR="001477CD" w:rsidRPr="004C1994">
        <w:rPr>
          <w:rFonts w:ascii="Arial" w:hAnsi="Arial" w:cs="Arial"/>
          <w:color w:val="000000"/>
          <w:sz w:val="19"/>
          <w:szCs w:val="19"/>
          <w:vertAlign w:val="superscript"/>
        </w:rPr>
        <w:t>1)</w:t>
      </w:r>
      <w:r w:rsidR="001477CD" w:rsidRPr="004C1994">
        <w:rPr>
          <w:rFonts w:ascii="Arial" w:hAnsi="Arial" w:cs="Arial"/>
          <w:color w:val="000000"/>
          <w:sz w:val="19"/>
          <w:szCs w:val="19"/>
        </w:rPr>
        <w:t xml:space="preserve"> wobec osób </w:t>
      </w:r>
      <w:r w:rsidR="001477CD" w:rsidRPr="004C1994">
        <w:rPr>
          <w:rFonts w:ascii="Arial" w:hAnsi="Arial" w:cs="Arial"/>
          <w:sz w:val="19"/>
          <w:szCs w:val="19"/>
        </w:rPr>
        <w:t>fizycznych, od których dane osobowe bezpośrednio lub pośrednio pozyskałem w celu ubiegania się o udzielenie zamówienia publicznego w niniejszym postępowaniu.**</w:t>
      </w:r>
    </w:p>
    <w:p w14:paraId="7ED5AE64" w14:textId="77777777" w:rsidR="00335FF1" w:rsidRPr="004C1994" w:rsidRDefault="00335FF1" w:rsidP="001477CD">
      <w:pPr>
        <w:pStyle w:val="NormalnyWeb"/>
        <w:jc w:val="both"/>
        <w:rPr>
          <w:rFonts w:ascii="Arial" w:hAnsi="Arial" w:cs="Arial"/>
          <w:sz w:val="19"/>
          <w:szCs w:val="19"/>
        </w:rPr>
      </w:pPr>
    </w:p>
    <w:p w14:paraId="66901FB9" w14:textId="77777777" w:rsidR="001477CD" w:rsidRPr="001477CD" w:rsidRDefault="001477CD" w:rsidP="001477CD">
      <w:pPr>
        <w:pStyle w:val="NormalnyWeb"/>
        <w:spacing w:line="276" w:lineRule="auto"/>
        <w:ind w:left="142" w:hanging="142"/>
        <w:jc w:val="both"/>
        <w:rPr>
          <w:rFonts w:ascii="Arial" w:hAnsi="Arial" w:cs="Arial"/>
          <w:sz w:val="16"/>
          <w:szCs w:val="16"/>
        </w:rPr>
      </w:pPr>
      <w:r w:rsidRPr="001477CD">
        <w:rPr>
          <w:rFonts w:ascii="Arial"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1DDD8A" w14:textId="77777777" w:rsidR="001477CD" w:rsidRDefault="001477CD" w:rsidP="001477CD">
      <w:pPr>
        <w:rPr>
          <w:rFonts w:ascii="Times New Roman" w:hAnsi="Times New Roman" w:cs="Times New Roman"/>
          <w:color w:val="FF0000"/>
        </w:rPr>
      </w:pPr>
    </w:p>
    <w:p w14:paraId="0EC8CF1A" w14:textId="77777777" w:rsidR="00E80BE3" w:rsidRPr="009F7AD1" w:rsidRDefault="00E80BE3" w:rsidP="00E80BE3">
      <w:pPr>
        <w:spacing w:after="0" w:line="240" w:lineRule="auto"/>
        <w:ind w:left="567" w:hanging="567"/>
        <w:rPr>
          <w:rFonts w:ascii="Arial" w:hAnsi="Arial" w:cs="Arial"/>
          <w:sz w:val="19"/>
          <w:szCs w:val="19"/>
        </w:rPr>
      </w:pPr>
    </w:p>
    <w:p w14:paraId="43729670" w14:textId="77777777" w:rsidR="006F47D0" w:rsidRPr="00993FA5" w:rsidRDefault="006F47D0" w:rsidP="006F47D0">
      <w:pPr>
        <w:suppressAutoHyphens/>
        <w:spacing w:after="0" w:line="240" w:lineRule="auto"/>
        <w:rPr>
          <w:rFonts w:ascii="Arial" w:hAnsi="Arial" w:cs="Arial"/>
          <w:sz w:val="19"/>
          <w:szCs w:val="19"/>
          <w:lang w:eastAsia="ar-SA"/>
        </w:rPr>
      </w:pPr>
    </w:p>
    <w:p w14:paraId="1E0210A5" w14:textId="77777777" w:rsidR="006F47D0" w:rsidRPr="00993FA5" w:rsidRDefault="006F47D0" w:rsidP="006F47D0">
      <w:pPr>
        <w:suppressAutoHyphens/>
        <w:spacing w:after="0" w:line="240" w:lineRule="auto"/>
        <w:rPr>
          <w:rFonts w:ascii="Arial" w:hAnsi="Arial" w:cs="Arial"/>
          <w:sz w:val="19"/>
          <w:szCs w:val="19"/>
          <w:lang w:eastAsia="ar-SA"/>
        </w:rPr>
      </w:pPr>
    </w:p>
    <w:p w14:paraId="50454822" w14:textId="77777777" w:rsidR="006F47D0" w:rsidRPr="00993FA5" w:rsidRDefault="006F47D0" w:rsidP="006F47D0">
      <w:pPr>
        <w:suppressAutoHyphens/>
        <w:spacing w:after="0" w:line="240" w:lineRule="auto"/>
        <w:rPr>
          <w:rFonts w:ascii="Arial" w:hAnsi="Arial" w:cs="Arial"/>
          <w:sz w:val="19"/>
          <w:szCs w:val="19"/>
          <w:lang w:eastAsia="ar-SA"/>
        </w:rPr>
      </w:pPr>
    </w:p>
    <w:p w14:paraId="0CED110E" w14:textId="77777777" w:rsidR="006F47D0" w:rsidRPr="00993FA5" w:rsidRDefault="006F47D0" w:rsidP="006F47D0">
      <w:pPr>
        <w:suppressAutoHyphens/>
        <w:spacing w:after="0" w:line="240" w:lineRule="auto"/>
        <w:rPr>
          <w:rFonts w:ascii="Arial" w:hAnsi="Arial" w:cs="Arial"/>
          <w:sz w:val="19"/>
          <w:szCs w:val="19"/>
          <w:lang w:eastAsia="ar-SA"/>
        </w:rPr>
      </w:pPr>
    </w:p>
    <w:p w14:paraId="7DB3EB3F" w14:textId="77777777" w:rsidR="006F47D0" w:rsidRPr="00993FA5" w:rsidRDefault="006F47D0" w:rsidP="006F47D0">
      <w:pPr>
        <w:suppressAutoHyphens/>
        <w:spacing w:after="0" w:line="240" w:lineRule="auto"/>
        <w:rPr>
          <w:rFonts w:ascii="Arial" w:hAnsi="Arial" w:cs="Arial"/>
          <w:sz w:val="19"/>
          <w:szCs w:val="19"/>
          <w:lang w:eastAsia="ar-SA"/>
        </w:rPr>
      </w:pPr>
    </w:p>
    <w:p w14:paraId="7A54D3AF" w14:textId="77777777" w:rsidR="006F47D0" w:rsidRPr="00993FA5" w:rsidRDefault="006F47D0" w:rsidP="006F47D0">
      <w:pPr>
        <w:suppressAutoHyphens/>
        <w:spacing w:after="0" w:line="240" w:lineRule="auto"/>
        <w:rPr>
          <w:rFonts w:ascii="Arial" w:hAnsi="Arial" w:cs="Arial"/>
          <w:sz w:val="19"/>
          <w:szCs w:val="19"/>
          <w:lang w:eastAsia="ar-SA"/>
        </w:rPr>
      </w:pPr>
    </w:p>
    <w:p w14:paraId="2349CDE6" w14:textId="77777777" w:rsidR="006F47D0" w:rsidRPr="00993FA5" w:rsidRDefault="006F47D0" w:rsidP="006F47D0">
      <w:pPr>
        <w:autoSpaceDE w:val="0"/>
        <w:autoSpaceDN w:val="0"/>
        <w:adjustRightInd w:val="0"/>
        <w:spacing w:after="0" w:line="240" w:lineRule="auto"/>
        <w:jc w:val="both"/>
        <w:rPr>
          <w:rFonts w:ascii="Arial" w:hAnsi="Arial" w:cs="Arial"/>
          <w:b/>
          <w:bCs/>
          <w:i/>
          <w:iCs/>
          <w:sz w:val="16"/>
          <w:szCs w:val="16"/>
          <w:lang w:eastAsia="ar-SA"/>
        </w:rPr>
      </w:pPr>
      <w:r w:rsidRPr="00993FA5">
        <w:rPr>
          <w:rFonts w:ascii="Arial" w:hAnsi="Arial" w:cs="Arial"/>
          <w:b/>
          <w:bCs/>
          <w:i/>
          <w:iCs/>
          <w:sz w:val="16"/>
          <w:szCs w:val="16"/>
          <w:u w:val="single"/>
          <w:lang w:eastAsia="pl-PL"/>
        </w:rPr>
        <w:t>Pouczenie:</w:t>
      </w:r>
      <w:r w:rsidRPr="00993FA5">
        <w:rPr>
          <w:rFonts w:ascii="Arial" w:hAnsi="Arial" w:cs="Arial"/>
          <w:b/>
          <w:bCs/>
          <w:i/>
          <w:iCs/>
          <w:sz w:val="16"/>
          <w:szCs w:val="16"/>
          <w:lang w:eastAsia="pl-PL"/>
        </w:rPr>
        <w:t xml:space="preserve"> Formularz oferty stanowi integraln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cz</w:t>
      </w:r>
      <w:r w:rsidRPr="00993FA5">
        <w:rPr>
          <w:rFonts w:ascii="Arial" w:eastAsia="TimesNewRoman" w:hAnsi="Arial" w:cs="Arial"/>
          <w:i/>
          <w:iCs/>
          <w:sz w:val="16"/>
          <w:szCs w:val="16"/>
          <w:lang w:eastAsia="pl-PL"/>
        </w:rPr>
        <w:t xml:space="preserve">ęść </w:t>
      </w:r>
      <w:r w:rsidRPr="00993FA5">
        <w:rPr>
          <w:rFonts w:ascii="Arial" w:hAnsi="Arial" w:cs="Arial"/>
          <w:b/>
          <w:bCs/>
          <w:i/>
          <w:iCs/>
          <w:sz w:val="16"/>
          <w:szCs w:val="16"/>
          <w:lang w:eastAsia="pl-PL"/>
        </w:rPr>
        <w:t>Specyfikacji, Wykonawca obowi</w:t>
      </w:r>
      <w:r w:rsidRPr="00993FA5">
        <w:rPr>
          <w:rFonts w:ascii="Arial" w:eastAsia="TimesNewRoman" w:hAnsi="Arial" w:cs="Arial"/>
          <w:i/>
          <w:iCs/>
          <w:sz w:val="16"/>
          <w:szCs w:val="16"/>
          <w:lang w:eastAsia="pl-PL"/>
        </w:rPr>
        <w:t>ą</w:t>
      </w:r>
      <w:r w:rsidRPr="00993FA5">
        <w:rPr>
          <w:rFonts w:ascii="Arial" w:hAnsi="Arial" w:cs="Arial"/>
          <w:b/>
          <w:bCs/>
          <w:i/>
          <w:iCs/>
          <w:sz w:val="16"/>
          <w:szCs w:val="16"/>
          <w:lang w:eastAsia="pl-PL"/>
        </w:rPr>
        <w:t>zany jest do jego wypełnienia. Formularz powinien by</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wypełniony czytelnie w j</w:t>
      </w:r>
      <w:r w:rsidRPr="00993FA5">
        <w:rPr>
          <w:rFonts w:ascii="Arial" w:eastAsia="TimesNewRoman" w:hAnsi="Arial" w:cs="Arial"/>
          <w:i/>
          <w:iCs/>
          <w:sz w:val="16"/>
          <w:szCs w:val="16"/>
          <w:lang w:eastAsia="pl-PL"/>
        </w:rPr>
        <w:t>ę</w:t>
      </w:r>
      <w:r w:rsidRPr="00993FA5">
        <w:rPr>
          <w:rFonts w:ascii="Arial" w:hAnsi="Arial" w:cs="Arial"/>
          <w:b/>
          <w:bCs/>
          <w:i/>
          <w:iCs/>
          <w:sz w:val="16"/>
          <w:szCs w:val="16"/>
          <w:lang w:eastAsia="pl-PL"/>
        </w:rPr>
        <w:t>zyku polskim i podpisany przez osob</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uprawnion</w:t>
      </w:r>
      <w:r w:rsidRPr="00993FA5">
        <w:rPr>
          <w:rFonts w:ascii="Arial" w:eastAsia="TimesNewRoman" w:hAnsi="Arial" w:cs="Arial"/>
          <w:i/>
          <w:iCs/>
          <w:sz w:val="16"/>
          <w:szCs w:val="16"/>
          <w:lang w:eastAsia="pl-PL"/>
        </w:rPr>
        <w:t xml:space="preserve">ą </w:t>
      </w:r>
      <w:r w:rsidRPr="00993FA5">
        <w:rPr>
          <w:rFonts w:ascii="Arial" w:hAnsi="Arial" w:cs="Arial"/>
          <w:b/>
          <w:bCs/>
          <w:i/>
          <w:iCs/>
          <w:sz w:val="16"/>
          <w:szCs w:val="16"/>
          <w:lang w:eastAsia="pl-PL"/>
        </w:rPr>
        <w:t>do przygotowania oferty. Formularz powinien stanowi</w:t>
      </w:r>
      <w:r w:rsidRPr="00993FA5">
        <w:rPr>
          <w:rFonts w:ascii="Arial" w:eastAsia="TimesNewRoman" w:hAnsi="Arial" w:cs="Arial"/>
          <w:i/>
          <w:iCs/>
          <w:sz w:val="16"/>
          <w:szCs w:val="16"/>
          <w:lang w:eastAsia="pl-PL"/>
        </w:rPr>
        <w:t xml:space="preserve">ć </w:t>
      </w:r>
      <w:r w:rsidRPr="00993FA5">
        <w:rPr>
          <w:rFonts w:ascii="Arial" w:hAnsi="Arial" w:cs="Arial"/>
          <w:b/>
          <w:bCs/>
          <w:i/>
          <w:iCs/>
          <w:sz w:val="16"/>
          <w:szCs w:val="16"/>
          <w:lang w:eastAsia="pl-PL"/>
        </w:rPr>
        <w:t>pierwsza stron</w:t>
      </w:r>
      <w:r w:rsidRPr="00993FA5">
        <w:rPr>
          <w:rFonts w:ascii="Arial" w:eastAsia="TimesNewRoman" w:hAnsi="Arial" w:cs="Arial"/>
          <w:i/>
          <w:iCs/>
          <w:sz w:val="16"/>
          <w:szCs w:val="16"/>
          <w:lang w:eastAsia="pl-PL"/>
        </w:rPr>
        <w:t xml:space="preserve">ę </w:t>
      </w:r>
      <w:r w:rsidRPr="00993FA5">
        <w:rPr>
          <w:rFonts w:ascii="Arial" w:hAnsi="Arial" w:cs="Arial"/>
          <w:b/>
          <w:bCs/>
          <w:i/>
          <w:iCs/>
          <w:sz w:val="16"/>
          <w:szCs w:val="16"/>
          <w:lang w:eastAsia="pl-PL"/>
        </w:rPr>
        <w:t>oferty.</w:t>
      </w:r>
    </w:p>
    <w:p w14:paraId="616CA4A1" w14:textId="77777777" w:rsidR="006F47D0" w:rsidRPr="00993FA5" w:rsidRDefault="006F47D0" w:rsidP="006F47D0">
      <w:pPr>
        <w:suppressAutoHyphens/>
        <w:spacing w:after="0" w:line="240" w:lineRule="auto"/>
        <w:rPr>
          <w:rFonts w:ascii="Arial" w:hAnsi="Arial" w:cs="Arial"/>
          <w:b/>
          <w:bCs/>
          <w:sz w:val="14"/>
          <w:szCs w:val="14"/>
          <w:lang w:eastAsia="ar-SA"/>
        </w:rPr>
      </w:pPr>
    </w:p>
    <w:p w14:paraId="1FF4978C" w14:textId="77777777" w:rsidR="006F47D0" w:rsidRPr="00993FA5" w:rsidRDefault="006F47D0" w:rsidP="006F47D0">
      <w:pPr>
        <w:suppressAutoHyphens/>
        <w:spacing w:after="0" w:line="240" w:lineRule="auto"/>
        <w:rPr>
          <w:rFonts w:ascii="Arial" w:hAnsi="Arial" w:cs="Arial"/>
          <w:b/>
          <w:bCs/>
          <w:sz w:val="14"/>
          <w:szCs w:val="14"/>
          <w:lang w:eastAsia="ar-SA"/>
        </w:rPr>
      </w:pPr>
    </w:p>
    <w:p w14:paraId="05668E49" w14:textId="77777777" w:rsidR="00E55D48" w:rsidRDefault="00E55D48" w:rsidP="00993FA5">
      <w:pPr>
        <w:suppressAutoHyphens/>
        <w:spacing w:after="0" w:line="240" w:lineRule="auto"/>
        <w:rPr>
          <w:rFonts w:ascii="Arial" w:hAnsi="Arial" w:cs="Arial"/>
          <w:b/>
          <w:bCs/>
          <w:sz w:val="14"/>
          <w:szCs w:val="14"/>
          <w:lang w:eastAsia="ar-SA"/>
        </w:rPr>
      </w:pPr>
    </w:p>
    <w:p w14:paraId="4A6D3161" w14:textId="77777777" w:rsidR="00B94918" w:rsidRDefault="00B94918" w:rsidP="00993FA5">
      <w:pPr>
        <w:suppressAutoHyphens/>
        <w:spacing w:after="0" w:line="240" w:lineRule="auto"/>
        <w:rPr>
          <w:rFonts w:ascii="Arial" w:hAnsi="Arial" w:cs="Arial"/>
          <w:b/>
          <w:bCs/>
          <w:sz w:val="14"/>
          <w:szCs w:val="14"/>
          <w:lang w:eastAsia="ar-SA"/>
        </w:rPr>
      </w:pPr>
    </w:p>
    <w:p w14:paraId="5A0C2C2E" w14:textId="77777777" w:rsidR="006B53B6" w:rsidRDefault="006B53B6" w:rsidP="00993FA5">
      <w:pPr>
        <w:suppressAutoHyphens/>
        <w:spacing w:after="0" w:line="240" w:lineRule="auto"/>
        <w:rPr>
          <w:rFonts w:ascii="Arial" w:hAnsi="Arial" w:cs="Arial"/>
          <w:b/>
          <w:bCs/>
          <w:sz w:val="14"/>
          <w:szCs w:val="14"/>
          <w:lang w:eastAsia="ar-SA"/>
        </w:rPr>
      </w:pPr>
    </w:p>
    <w:p w14:paraId="2007C7AA" w14:textId="77777777" w:rsidR="00902904" w:rsidRDefault="00902904" w:rsidP="00993FA5">
      <w:pPr>
        <w:suppressAutoHyphens/>
        <w:spacing w:after="0" w:line="240" w:lineRule="auto"/>
        <w:rPr>
          <w:rFonts w:ascii="Arial" w:hAnsi="Arial" w:cs="Arial"/>
          <w:b/>
          <w:bCs/>
          <w:sz w:val="14"/>
          <w:szCs w:val="14"/>
          <w:lang w:eastAsia="ar-SA"/>
        </w:rPr>
      </w:pPr>
    </w:p>
    <w:p w14:paraId="65838E43" w14:textId="77777777" w:rsidR="00902904" w:rsidRDefault="00902904" w:rsidP="00993FA5">
      <w:pPr>
        <w:suppressAutoHyphens/>
        <w:spacing w:after="0" w:line="240" w:lineRule="auto"/>
        <w:rPr>
          <w:rFonts w:ascii="Arial" w:hAnsi="Arial" w:cs="Arial"/>
          <w:b/>
          <w:bCs/>
          <w:sz w:val="14"/>
          <w:szCs w:val="14"/>
          <w:lang w:eastAsia="ar-SA"/>
        </w:rPr>
      </w:pPr>
    </w:p>
    <w:p w14:paraId="02F58173" w14:textId="77777777" w:rsidR="00902904" w:rsidRDefault="00902904" w:rsidP="00993FA5">
      <w:pPr>
        <w:suppressAutoHyphens/>
        <w:spacing w:after="0" w:line="240" w:lineRule="auto"/>
        <w:rPr>
          <w:rFonts w:ascii="Arial" w:hAnsi="Arial" w:cs="Arial"/>
          <w:b/>
          <w:bCs/>
          <w:sz w:val="14"/>
          <w:szCs w:val="14"/>
          <w:lang w:eastAsia="ar-SA"/>
        </w:rPr>
      </w:pPr>
    </w:p>
    <w:p w14:paraId="1F73DBD7" w14:textId="77777777" w:rsidR="00902904" w:rsidRDefault="00902904" w:rsidP="00993FA5">
      <w:pPr>
        <w:suppressAutoHyphens/>
        <w:spacing w:after="0" w:line="240" w:lineRule="auto"/>
        <w:rPr>
          <w:rFonts w:ascii="Arial" w:hAnsi="Arial" w:cs="Arial"/>
          <w:b/>
          <w:bCs/>
          <w:sz w:val="14"/>
          <w:szCs w:val="14"/>
          <w:lang w:eastAsia="ar-SA"/>
        </w:rPr>
      </w:pPr>
    </w:p>
    <w:p w14:paraId="3AC59063" w14:textId="77777777" w:rsidR="00902904" w:rsidRDefault="00902904" w:rsidP="00993FA5">
      <w:pPr>
        <w:suppressAutoHyphens/>
        <w:spacing w:after="0" w:line="240" w:lineRule="auto"/>
        <w:rPr>
          <w:rFonts w:ascii="Arial" w:hAnsi="Arial" w:cs="Arial"/>
          <w:b/>
          <w:bCs/>
          <w:sz w:val="14"/>
          <w:szCs w:val="14"/>
          <w:lang w:eastAsia="ar-SA"/>
        </w:rPr>
      </w:pPr>
    </w:p>
    <w:p w14:paraId="4841092B" w14:textId="77777777" w:rsidR="00902904" w:rsidRDefault="00902904" w:rsidP="00993FA5">
      <w:pPr>
        <w:suppressAutoHyphens/>
        <w:spacing w:after="0" w:line="240" w:lineRule="auto"/>
        <w:rPr>
          <w:rFonts w:ascii="Arial" w:hAnsi="Arial" w:cs="Arial"/>
          <w:b/>
          <w:bCs/>
          <w:sz w:val="14"/>
          <w:szCs w:val="14"/>
          <w:lang w:eastAsia="ar-SA"/>
        </w:rPr>
      </w:pPr>
    </w:p>
    <w:p w14:paraId="0209A359" w14:textId="77777777" w:rsidR="00902904" w:rsidRDefault="00902904" w:rsidP="00993FA5">
      <w:pPr>
        <w:suppressAutoHyphens/>
        <w:spacing w:after="0" w:line="240" w:lineRule="auto"/>
        <w:rPr>
          <w:rFonts w:ascii="Arial" w:hAnsi="Arial" w:cs="Arial"/>
          <w:b/>
          <w:bCs/>
          <w:sz w:val="14"/>
          <w:szCs w:val="14"/>
          <w:lang w:eastAsia="ar-SA"/>
        </w:rPr>
      </w:pPr>
    </w:p>
    <w:p w14:paraId="46CC2FF3" w14:textId="77777777" w:rsidR="00902904" w:rsidRDefault="00902904" w:rsidP="00993FA5">
      <w:pPr>
        <w:suppressAutoHyphens/>
        <w:spacing w:after="0" w:line="240" w:lineRule="auto"/>
        <w:rPr>
          <w:rFonts w:ascii="Arial" w:hAnsi="Arial" w:cs="Arial"/>
          <w:b/>
          <w:bCs/>
          <w:sz w:val="14"/>
          <w:szCs w:val="14"/>
          <w:lang w:eastAsia="ar-SA"/>
        </w:rPr>
      </w:pPr>
    </w:p>
    <w:p w14:paraId="08CF5977"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225853F9" w14:textId="1533A49F" w:rsidR="00902904" w:rsidRDefault="00902904" w:rsidP="00993FA5">
      <w:pPr>
        <w:suppressAutoHyphens/>
        <w:spacing w:after="0" w:line="240" w:lineRule="auto"/>
        <w:rPr>
          <w:rFonts w:ascii="Arial" w:hAnsi="Arial" w:cs="Arial"/>
          <w:b/>
          <w:bCs/>
          <w:sz w:val="14"/>
          <w:szCs w:val="14"/>
          <w:lang w:eastAsia="ar-SA"/>
        </w:rPr>
      </w:pPr>
    </w:p>
    <w:p w14:paraId="793F354F" w14:textId="08ED17D5" w:rsidR="005C3894" w:rsidRDefault="005C3894" w:rsidP="00993FA5">
      <w:pPr>
        <w:suppressAutoHyphens/>
        <w:spacing w:after="0" w:line="240" w:lineRule="auto"/>
        <w:rPr>
          <w:rFonts w:ascii="Arial" w:hAnsi="Arial" w:cs="Arial"/>
          <w:b/>
          <w:bCs/>
          <w:sz w:val="14"/>
          <w:szCs w:val="14"/>
          <w:lang w:eastAsia="ar-SA"/>
        </w:rPr>
      </w:pPr>
    </w:p>
    <w:p w14:paraId="0AB7EADF" w14:textId="4CBA3218" w:rsidR="005C3894" w:rsidRDefault="005C3894" w:rsidP="00993FA5">
      <w:pPr>
        <w:suppressAutoHyphens/>
        <w:spacing w:after="0" w:line="240" w:lineRule="auto"/>
        <w:rPr>
          <w:rFonts w:ascii="Arial" w:hAnsi="Arial" w:cs="Arial"/>
          <w:b/>
          <w:bCs/>
          <w:sz w:val="14"/>
          <w:szCs w:val="14"/>
          <w:lang w:eastAsia="ar-SA"/>
        </w:rPr>
      </w:pPr>
    </w:p>
    <w:p w14:paraId="1E20AEB1" w14:textId="66DA8C52" w:rsidR="005C3894" w:rsidRDefault="005C3894" w:rsidP="00993FA5">
      <w:pPr>
        <w:suppressAutoHyphens/>
        <w:spacing w:after="0" w:line="240" w:lineRule="auto"/>
        <w:rPr>
          <w:rFonts w:ascii="Arial" w:hAnsi="Arial" w:cs="Arial"/>
          <w:b/>
          <w:bCs/>
          <w:sz w:val="14"/>
          <w:szCs w:val="14"/>
          <w:lang w:eastAsia="ar-SA"/>
        </w:rPr>
      </w:pPr>
    </w:p>
    <w:p w14:paraId="694625B1" w14:textId="4320D376" w:rsidR="005C3894" w:rsidRDefault="005C3894" w:rsidP="00993FA5">
      <w:pPr>
        <w:suppressAutoHyphens/>
        <w:spacing w:after="0" w:line="240" w:lineRule="auto"/>
        <w:rPr>
          <w:rFonts w:ascii="Arial" w:hAnsi="Arial" w:cs="Arial"/>
          <w:b/>
          <w:bCs/>
          <w:sz w:val="14"/>
          <w:szCs w:val="14"/>
          <w:lang w:eastAsia="ar-SA"/>
        </w:rPr>
      </w:pPr>
    </w:p>
    <w:p w14:paraId="5D5D3FBD" w14:textId="5D6328C0" w:rsidR="005C3894" w:rsidRDefault="005C3894" w:rsidP="00993FA5">
      <w:pPr>
        <w:suppressAutoHyphens/>
        <w:spacing w:after="0" w:line="240" w:lineRule="auto"/>
        <w:rPr>
          <w:rFonts w:ascii="Arial" w:hAnsi="Arial" w:cs="Arial"/>
          <w:b/>
          <w:bCs/>
          <w:sz w:val="14"/>
          <w:szCs w:val="14"/>
          <w:lang w:eastAsia="ar-SA"/>
        </w:rPr>
      </w:pPr>
    </w:p>
    <w:p w14:paraId="401F2797" w14:textId="063E9D88" w:rsidR="005C3894" w:rsidRDefault="005C3894" w:rsidP="00993FA5">
      <w:pPr>
        <w:suppressAutoHyphens/>
        <w:spacing w:after="0" w:line="240" w:lineRule="auto"/>
        <w:rPr>
          <w:rFonts w:ascii="Arial" w:hAnsi="Arial" w:cs="Arial"/>
          <w:b/>
          <w:bCs/>
          <w:sz w:val="14"/>
          <w:szCs w:val="14"/>
          <w:lang w:eastAsia="ar-SA"/>
        </w:rPr>
      </w:pPr>
    </w:p>
    <w:p w14:paraId="2B2E1D6F" w14:textId="3166B00D" w:rsidR="005C3894" w:rsidRDefault="005C3894" w:rsidP="00993FA5">
      <w:pPr>
        <w:suppressAutoHyphens/>
        <w:spacing w:after="0" w:line="240" w:lineRule="auto"/>
        <w:rPr>
          <w:rFonts w:ascii="Arial" w:hAnsi="Arial" w:cs="Arial"/>
          <w:b/>
          <w:bCs/>
          <w:sz w:val="14"/>
          <w:szCs w:val="14"/>
          <w:lang w:eastAsia="ar-SA"/>
        </w:rPr>
      </w:pPr>
    </w:p>
    <w:p w14:paraId="4B7CA8C8" w14:textId="0863D421" w:rsidR="00AE6EF6" w:rsidRDefault="00AE6EF6" w:rsidP="00993FA5">
      <w:pPr>
        <w:suppressAutoHyphens/>
        <w:spacing w:after="0" w:line="240" w:lineRule="auto"/>
        <w:rPr>
          <w:rFonts w:ascii="Arial" w:hAnsi="Arial" w:cs="Arial"/>
          <w:b/>
          <w:bCs/>
          <w:sz w:val="14"/>
          <w:szCs w:val="14"/>
          <w:lang w:eastAsia="ar-SA"/>
        </w:rPr>
      </w:pPr>
    </w:p>
    <w:p w14:paraId="78CDB6CC" w14:textId="06EAB4E3" w:rsidR="00AE6EF6" w:rsidRDefault="00AE6EF6" w:rsidP="00993FA5">
      <w:pPr>
        <w:suppressAutoHyphens/>
        <w:spacing w:after="0" w:line="240" w:lineRule="auto"/>
        <w:rPr>
          <w:rFonts w:ascii="Arial" w:hAnsi="Arial" w:cs="Arial"/>
          <w:b/>
          <w:bCs/>
          <w:sz w:val="14"/>
          <w:szCs w:val="14"/>
          <w:lang w:eastAsia="ar-SA"/>
        </w:rPr>
      </w:pPr>
    </w:p>
    <w:p w14:paraId="752A16D8" w14:textId="6ABB4704" w:rsidR="00AE6EF6" w:rsidRDefault="00AE6EF6" w:rsidP="00993FA5">
      <w:pPr>
        <w:suppressAutoHyphens/>
        <w:spacing w:after="0" w:line="240" w:lineRule="auto"/>
        <w:rPr>
          <w:rFonts w:ascii="Arial" w:hAnsi="Arial" w:cs="Arial"/>
          <w:b/>
          <w:bCs/>
          <w:sz w:val="14"/>
          <w:szCs w:val="14"/>
          <w:lang w:eastAsia="ar-SA"/>
        </w:rPr>
      </w:pPr>
    </w:p>
    <w:p w14:paraId="2DA049AF" w14:textId="79378142" w:rsidR="00AE6EF6" w:rsidRDefault="00AE6EF6" w:rsidP="00993FA5">
      <w:pPr>
        <w:suppressAutoHyphens/>
        <w:spacing w:after="0" w:line="240" w:lineRule="auto"/>
        <w:rPr>
          <w:rFonts w:ascii="Arial" w:hAnsi="Arial" w:cs="Arial"/>
          <w:b/>
          <w:bCs/>
          <w:sz w:val="14"/>
          <w:szCs w:val="14"/>
          <w:lang w:eastAsia="ar-SA"/>
        </w:rPr>
      </w:pPr>
    </w:p>
    <w:p w14:paraId="6166B424" w14:textId="3C19A9F6" w:rsidR="00AE6EF6" w:rsidRDefault="00AE6EF6" w:rsidP="00993FA5">
      <w:pPr>
        <w:suppressAutoHyphens/>
        <w:spacing w:after="0" w:line="240" w:lineRule="auto"/>
        <w:rPr>
          <w:rFonts w:ascii="Arial" w:hAnsi="Arial" w:cs="Arial"/>
          <w:b/>
          <w:bCs/>
          <w:sz w:val="14"/>
          <w:szCs w:val="14"/>
          <w:lang w:eastAsia="ar-SA"/>
        </w:rPr>
      </w:pPr>
    </w:p>
    <w:p w14:paraId="3F9A16E3" w14:textId="156CD81C" w:rsidR="00AE6EF6" w:rsidRDefault="00AE6EF6" w:rsidP="00993FA5">
      <w:pPr>
        <w:suppressAutoHyphens/>
        <w:spacing w:after="0" w:line="240" w:lineRule="auto"/>
        <w:rPr>
          <w:rFonts w:ascii="Arial" w:hAnsi="Arial" w:cs="Arial"/>
          <w:b/>
          <w:bCs/>
          <w:sz w:val="14"/>
          <w:szCs w:val="14"/>
          <w:lang w:eastAsia="ar-SA"/>
        </w:rPr>
      </w:pPr>
    </w:p>
    <w:p w14:paraId="0BAB7541" w14:textId="4BBDF23D" w:rsidR="00AE6EF6" w:rsidRDefault="00AE6EF6" w:rsidP="00993FA5">
      <w:pPr>
        <w:suppressAutoHyphens/>
        <w:spacing w:after="0" w:line="240" w:lineRule="auto"/>
        <w:rPr>
          <w:rFonts w:ascii="Arial" w:hAnsi="Arial" w:cs="Arial"/>
          <w:b/>
          <w:bCs/>
          <w:sz w:val="14"/>
          <w:szCs w:val="14"/>
          <w:lang w:eastAsia="ar-SA"/>
        </w:rPr>
      </w:pPr>
    </w:p>
    <w:p w14:paraId="5102EDC5" w14:textId="78686FB6" w:rsidR="00AE6EF6" w:rsidRDefault="00AE6EF6" w:rsidP="00993FA5">
      <w:pPr>
        <w:suppressAutoHyphens/>
        <w:spacing w:after="0" w:line="240" w:lineRule="auto"/>
        <w:rPr>
          <w:rFonts w:ascii="Arial" w:hAnsi="Arial" w:cs="Arial"/>
          <w:b/>
          <w:bCs/>
          <w:sz w:val="14"/>
          <w:szCs w:val="14"/>
          <w:lang w:eastAsia="ar-SA"/>
        </w:rPr>
      </w:pPr>
    </w:p>
    <w:p w14:paraId="59928E74" w14:textId="666FE35C" w:rsidR="00AE6EF6" w:rsidRDefault="00AE6EF6" w:rsidP="00993FA5">
      <w:pPr>
        <w:suppressAutoHyphens/>
        <w:spacing w:after="0" w:line="240" w:lineRule="auto"/>
        <w:rPr>
          <w:rFonts w:ascii="Arial" w:hAnsi="Arial" w:cs="Arial"/>
          <w:b/>
          <w:bCs/>
          <w:sz w:val="14"/>
          <w:szCs w:val="14"/>
          <w:lang w:eastAsia="ar-SA"/>
        </w:rPr>
      </w:pPr>
    </w:p>
    <w:p w14:paraId="6D723DD9" w14:textId="52BBB095" w:rsidR="00AE6EF6" w:rsidRDefault="00AE6EF6" w:rsidP="00993FA5">
      <w:pPr>
        <w:suppressAutoHyphens/>
        <w:spacing w:after="0" w:line="240" w:lineRule="auto"/>
        <w:rPr>
          <w:rFonts w:ascii="Arial" w:hAnsi="Arial" w:cs="Arial"/>
          <w:b/>
          <w:bCs/>
          <w:sz w:val="14"/>
          <w:szCs w:val="14"/>
          <w:lang w:eastAsia="ar-SA"/>
        </w:rPr>
      </w:pPr>
    </w:p>
    <w:p w14:paraId="05721CA0" w14:textId="05C0C719" w:rsidR="00AE6EF6" w:rsidRDefault="00AE6EF6" w:rsidP="00993FA5">
      <w:pPr>
        <w:suppressAutoHyphens/>
        <w:spacing w:after="0" w:line="240" w:lineRule="auto"/>
        <w:rPr>
          <w:rFonts w:ascii="Arial" w:hAnsi="Arial" w:cs="Arial"/>
          <w:b/>
          <w:bCs/>
          <w:sz w:val="14"/>
          <w:szCs w:val="14"/>
          <w:lang w:eastAsia="ar-SA"/>
        </w:rPr>
      </w:pPr>
    </w:p>
    <w:p w14:paraId="4FA2BA8F" w14:textId="30DBEDCC" w:rsidR="00AE6EF6" w:rsidRDefault="00AE6EF6" w:rsidP="00993FA5">
      <w:pPr>
        <w:suppressAutoHyphens/>
        <w:spacing w:after="0" w:line="240" w:lineRule="auto"/>
        <w:rPr>
          <w:rFonts w:ascii="Arial" w:hAnsi="Arial" w:cs="Arial"/>
          <w:b/>
          <w:bCs/>
          <w:sz w:val="14"/>
          <w:szCs w:val="14"/>
          <w:lang w:eastAsia="ar-SA"/>
        </w:rPr>
      </w:pPr>
    </w:p>
    <w:p w14:paraId="003E6987" w14:textId="75631F48" w:rsidR="00AE6EF6" w:rsidRDefault="00AE6EF6" w:rsidP="00993FA5">
      <w:pPr>
        <w:suppressAutoHyphens/>
        <w:spacing w:after="0" w:line="240" w:lineRule="auto"/>
        <w:rPr>
          <w:rFonts w:ascii="Arial" w:hAnsi="Arial" w:cs="Arial"/>
          <w:b/>
          <w:bCs/>
          <w:sz w:val="14"/>
          <w:szCs w:val="14"/>
          <w:lang w:eastAsia="ar-SA"/>
        </w:rPr>
      </w:pPr>
    </w:p>
    <w:p w14:paraId="76B3F2AF" w14:textId="70721098" w:rsidR="00AE6EF6" w:rsidRDefault="00AE6EF6" w:rsidP="00993FA5">
      <w:pPr>
        <w:suppressAutoHyphens/>
        <w:spacing w:after="0" w:line="240" w:lineRule="auto"/>
        <w:rPr>
          <w:rFonts w:ascii="Arial" w:hAnsi="Arial" w:cs="Arial"/>
          <w:b/>
          <w:bCs/>
          <w:sz w:val="14"/>
          <w:szCs w:val="14"/>
          <w:lang w:eastAsia="ar-SA"/>
        </w:rPr>
      </w:pPr>
    </w:p>
    <w:p w14:paraId="62F37C25" w14:textId="31EE8B0F" w:rsidR="00AE6EF6" w:rsidRDefault="00AE6EF6" w:rsidP="00993FA5">
      <w:pPr>
        <w:suppressAutoHyphens/>
        <w:spacing w:after="0" w:line="240" w:lineRule="auto"/>
        <w:rPr>
          <w:rFonts w:ascii="Arial" w:hAnsi="Arial" w:cs="Arial"/>
          <w:b/>
          <w:bCs/>
          <w:sz w:val="14"/>
          <w:szCs w:val="14"/>
          <w:lang w:eastAsia="ar-SA"/>
        </w:rPr>
      </w:pPr>
    </w:p>
    <w:p w14:paraId="27597C58" w14:textId="2F03F0CB" w:rsidR="00AE6EF6" w:rsidRDefault="00AE6EF6" w:rsidP="00993FA5">
      <w:pPr>
        <w:suppressAutoHyphens/>
        <w:spacing w:after="0" w:line="240" w:lineRule="auto"/>
        <w:rPr>
          <w:rFonts w:ascii="Arial" w:hAnsi="Arial" w:cs="Arial"/>
          <w:b/>
          <w:bCs/>
          <w:sz w:val="14"/>
          <w:szCs w:val="14"/>
          <w:lang w:eastAsia="ar-SA"/>
        </w:rPr>
      </w:pPr>
    </w:p>
    <w:p w14:paraId="453977C2" w14:textId="48B4296A" w:rsidR="00AE6EF6" w:rsidRDefault="00AE6EF6" w:rsidP="00993FA5">
      <w:pPr>
        <w:suppressAutoHyphens/>
        <w:spacing w:after="0" w:line="240" w:lineRule="auto"/>
        <w:rPr>
          <w:rFonts w:ascii="Arial" w:hAnsi="Arial" w:cs="Arial"/>
          <w:b/>
          <w:bCs/>
          <w:sz w:val="14"/>
          <w:szCs w:val="14"/>
          <w:lang w:eastAsia="ar-SA"/>
        </w:rPr>
      </w:pPr>
    </w:p>
    <w:p w14:paraId="42A59C7A" w14:textId="6670CD68" w:rsidR="00AE6EF6" w:rsidRDefault="00AE6EF6" w:rsidP="00993FA5">
      <w:pPr>
        <w:suppressAutoHyphens/>
        <w:spacing w:after="0" w:line="240" w:lineRule="auto"/>
        <w:rPr>
          <w:rFonts w:ascii="Arial" w:hAnsi="Arial" w:cs="Arial"/>
          <w:b/>
          <w:bCs/>
          <w:sz w:val="14"/>
          <w:szCs w:val="14"/>
          <w:lang w:eastAsia="ar-SA"/>
        </w:rPr>
      </w:pPr>
    </w:p>
    <w:p w14:paraId="10850DDD" w14:textId="77777777" w:rsidR="00AE6EF6" w:rsidRDefault="00AE6EF6" w:rsidP="00993FA5">
      <w:pPr>
        <w:suppressAutoHyphens/>
        <w:spacing w:after="0" w:line="240" w:lineRule="auto"/>
        <w:rPr>
          <w:rFonts w:ascii="Arial" w:hAnsi="Arial" w:cs="Arial"/>
          <w:b/>
          <w:bCs/>
          <w:sz w:val="14"/>
          <w:szCs w:val="14"/>
          <w:lang w:eastAsia="ar-SA"/>
        </w:rPr>
      </w:pPr>
    </w:p>
    <w:p w14:paraId="691161F9" w14:textId="5AE87FCC" w:rsidR="005C3894" w:rsidRDefault="005C3894" w:rsidP="00993FA5">
      <w:pPr>
        <w:suppressAutoHyphens/>
        <w:spacing w:after="0" w:line="240" w:lineRule="auto"/>
        <w:rPr>
          <w:rFonts w:ascii="Arial" w:hAnsi="Arial" w:cs="Arial"/>
          <w:b/>
          <w:bCs/>
          <w:sz w:val="14"/>
          <w:szCs w:val="14"/>
          <w:lang w:eastAsia="ar-SA"/>
        </w:rPr>
      </w:pPr>
    </w:p>
    <w:p w14:paraId="247B95FE" w14:textId="343605CB" w:rsidR="005C3894" w:rsidRDefault="005C3894" w:rsidP="00993FA5">
      <w:pPr>
        <w:suppressAutoHyphens/>
        <w:spacing w:after="0" w:line="240" w:lineRule="auto"/>
        <w:rPr>
          <w:rFonts w:ascii="Arial" w:hAnsi="Arial" w:cs="Arial"/>
          <w:b/>
          <w:bCs/>
          <w:sz w:val="14"/>
          <w:szCs w:val="14"/>
          <w:lang w:eastAsia="ar-SA"/>
        </w:rPr>
      </w:pPr>
    </w:p>
    <w:p w14:paraId="17891264" w14:textId="77777777" w:rsidR="005C3894" w:rsidRDefault="005C3894" w:rsidP="00993FA5">
      <w:pPr>
        <w:suppressAutoHyphens/>
        <w:spacing w:after="0" w:line="240" w:lineRule="auto"/>
        <w:rPr>
          <w:rFonts w:ascii="Arial" w:hAnsi="Arial" w:cs="Arial"/>
          <w:b/>
          <w:bCs/>
          <w:sz w:val="14"/>
          <w:szCs w:val="14"/>
          <w:lang w:eastAsia="ar-SA"/>
        </w:rPr>
      </w:pPr>
    </w:p>
    <w:p w14:paraId="319A4802" w14:textId="77777777" w:rsidR="00902904" w:rsidRDefault="00902904" w:rsidP="00993FA5">
      <w:pPr>
        <w:suppressAutoHyphens/>
        <w:spacing w:after="0" w:line="240" w:lineRule="auto"/>
        <w:rPr>
          <w:rFonts w:ascii="Arial" w:hAnsi="Arial" w:cs="Arial"/>
          <w:b/>
          <w:bCs/>
          <w:sz w:val="14"/>
          <w:szCs w:val="14"/>
          <w:lang w:eastAsia="ar-SA"/>
        </w:rPr>
      </w:pPr>
    </w:p>
    <w:p w14:paraId="06C93252" w14:textId="77777777" w:rsidR="00F41F8B" w:rsidRDefault="00F41F8B" w:rsidP="00993FA5">
      <w:pPr>
        <w:suppressAutoHyphens/>
        <w:spacing w:after="0" w:line="240" w:lineRule="auto"/>
        <w:rPr>
          <w:rFonts w:ascii="Arial" w:hAnsi="Arial" w:cs="Arial"/>
          <w:b/>
          <w:bCs/>
          <w:sz w:val="14"/>
          <w:szCs w:val="14"/>
          <w:lang w:eastAsia="ar-SA"/>
        </w:rPr>
      </w:pPr>
    </w:p>
    <w:p w14:paraId="6F9C331A" w14:textId="77777777" w:rsidR="00902904" w:rsidRDefault="00902904" w:rsidP="00993FA5">
      <w:pPr>
        <w:suppressAutoHyphens/>
        <w:spacing w:after="0" w:line="240" w:lineRule="auto"/>
        <w:rPr>
          <w:rFonts w:ascii="Arial" w:hAnsi="Arial" w:cs="Arial"/>
          <w:b/>
          <w:bCs/>
          <w:sz w:val="14"/>
          <w:szCs w:val="14"/>
          <w:lang w:eastAsia="ar-SA"/>
        </w:rPr>
      </w:pPr>
    </w:p>
    <w:p w14:paraId="566158F1" w14:textId="77777777" w:rsidR="00907E6E" w:rsidRPr="00993FA5" w:rsidRDefault="00907E6E" w:rsidP="00993FA5">
      <w:pPr>
        <w:suppressAutoHyphens/>
        <w:spacing w:after="0" w:line="240" w:lineRule="auto"/>
        <w:rPr>
          <w:rFonts w:ascii="Arial" w:hAnsi="Arial" w:cs="Arial"/>
          <w:b/>
          <w:bCs/>
          <w:sz w:val="14"/>
          <w:szCs w:val="14"/>
          <w:lang w:eastAsia="ar-SA"/>
        </w:rPr>
      </w:pPr>
    </w:p>
    <w:p w14:paraId="6F9DEFFD" w14:textId="77777777" w:rsidR="00907E6E" w:rsidRPr="00993FA5" w:rsidRDefault="00907E6E" w:rsidP="00993FA5">
      <w:pPr>
        <w:suppressAutoHyphens/>
        <w:spacing w:after="0" w:line="240" w:lineRule="auto"/>
        <w:jc w:val="right"/>
        <w:rPr>
          <w:rFonts w:ascii="Arial" w:hAnsi="Arial" w:cs="Arial"/>
          <w:b/>
          <w:bCs/>
          <w:sz w:val="18"/>
          <w:szCs w:val="18"/>
          <w:lang w:eastAsia="ar-SA"/>
        </w:rPr>
      </w:pPr>
      <w:r w:rsidRPr="00993FA5">
        <w:rPr>
          <w:rFonts w:ascii="Arial" w:hAnsi="Arial" w:cs="Arial"/>
          <w:b/>
          <w:bCs/>
          <w:sz w:val="18"/>
          <w:szCs w:val="18"/>
          <w:lang w:eastAsia="ar-SA"/>
        </w:rPr>
        <w:t>Załącznik nr 1A</w:t>
      </w:r>
    </w:p>
    <w:p w14:paraId="190C9FF8" w14:textId="77777777" w:rsidR="00907E6E" w:rsidRPr="00993FA5" w:rsidRDefault="00907E6E" w:rsidP="00993FA5">
      <w:pPr>
        <w:suppressAutoHyphens/>
        <w:spacing w:after="0" w:line="240" w:lineRule="auto"/>
        <w:jc w:val="right"/>
        <w:rPr>
          <w:rFonts w:ascii="Arial" w:hAnsi="Arial" w:cs="Arial"/>
          <w:b/>
          <w:bCs/>
          <w:sz w:val="18"/>
          <w:szCs w:val="18"/>
          <w:u w:val="single"/>
          <w:lang w:eastAsia="ar-SA"/>
        </w:rPr>
      </w:pPr>
      <w:r w:rsidRPr="00993FA5">
        <w:rPr>
          <w:rFonts w:ascii="Arial" w:hAnsi="Arial" w:cs="Arial"/>
          <w:b/>
          <w:bCs/>
          <w:sz w:val="18"/>
          <w:szCs w:val="18"/>
          <w:u w:val="single"/>
          <w:lang w:eastAsia="ar-SA"/>
        </w:rPr>
        <w:t>Specyfikacja asortymentowo – ilo</w:t>
      </w:r>
      <w:r w:rsidRPr="00993FA5">
        <w:rPr>
          <w:rFonts w:ascii="Arial" w:eastAsia="TimesNewRoman" w:hAnsi="Arial" w:cs="Arial"/>
          <w:b/>
          <w:bCs/>
          <w:sz w:val="18"/>
          <w:szCs w:val="18"/>
          <w:u w:val="single"/>
          <w:lang w:eastAsia="ar-SA"/>
        </w:rPr>
        <w:t>ś</w:t>
      </w:r>
      <w:r w:rsidRPr="00993FA5">
        <w:rPr>
          <w:rFonts w:ascii="Arial" w:hAnsi="Arial" w:cs="Arial"/>
          <w:b/>
          <w:bCs/>
          <w:sz w:val="18"/>
          <w:szCs w:val="18"/>
          <w:u w:val="single"/>
          <w:lang w:eastAsia="ar-SA"/>
        </w:rPr>
        <w:t>ciowo – cenowa</w:t>
      </w:r>
    </w:p>
    <w:p w14:paraId="1461A5AB"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011D49EC" w14:textId="77777777" w:rsidR="00907E6E" w:rsidRPr="00993FA5" w:rsidRDefault="00907E6E" w:rsidP="00993FA5">
      <w:pPr>
        <w:suppressAutoHyphens/>
        <w:spacing w:after="0" w:line="240" w:lineRule="auto"/>
        <w:rPr>
          <w:rFonts w:ascii="Arial" w:hAnsi="Arial" w:cs="Arial"/>
          <w:b/>
          <w:bCs/>
          <w:sz w:val="19"/>
          <w:szCs w:val="19"/>
          <w:lang w:eastAsia="ar-SA"/>
        </w:rPr>
      </w:pPr>
    </w:p>
    <w:p w14:paraId="5BA98A12"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 xml:space="preserve">Zakres Nr .... (wpisać, powielić w zależności na ile Zakresów Wykonawca składa ofertę) </w:t>
      </w:r>
    </w:p>
    <w:p w14:paraId="1222BC3E" w14:textId="77777777" w:rsidR="00907E6E" w:rsidRPr="00993FA5" w:rsidRDefault="00907E6E" w:rsidP="00993FA5">
      <w:pPr>
        <w:suppressAutoHyphens/>
        <w:spacing w:after="0" w:line="240" w:lineRule="auto"/>
        <w:rPr>
          <w:rFonts w:ascii="Arial" w:hAnsi="Arial" w:cs="Arial"/>
          <w:b/>
          <w:bCs/>
          <w:sz w:val="19"/>
          <w:szCs w:val="19"/>
          <w:lang w:eastAsia="ar-SA"/>
        </w:rPr>
      </w:pPr>
    </w:p>
    <w:p w14:paraId="599C6473" w14:textId="77777777" w:rsidR="00907E6E" w:rsidRPr="00993FA5" w:rsidRDefault="00907E6E" w:rsidP="00993FA5">
      <w:pPr>
        <w:suppressAutoHyphens/>
        <w:spacing w:after="0" w:line="240" w:lineRule="auto"/>
        <w:rPr>
          <w:rFonts w:ascii="Arial" w:hAnsi="Arial" w:cs="Arial"/>
          <w:b/>
          <w:bCs/>
          <w:sz w:val="14"/>
          <w:szCs w:val="14"/>
          <w:lang w:eastAsia="ar-SA"/>
        </w:rPr>
      </w:pPr>
    </w:p>
    <w:tbl>
      <w:tblPr>
        <w:tblW w:w="956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1330"/>
        <w:gridCol w:w="1560"/>
        <w:gridCol w:w="699"/>
        <w:gridCol w:w="1080"/>
        <w:gridCol w:w="1195"/>
        <w:gridCol w:w="785"/>
        <w:gridCol w:w="540"/>
        <w:gridCol w:w="900"/>
        <w:gridCol w:w="1001"/>
      </w:tblGrid>
      <w:tr w:rsidR="00907E6E" w:rsidRPr="001E51FB" w14:paraId="41199865" w14:textId="77777777" w:rsidTr="00846285">
        <w:trPr>
          <w:trHeight w:val="369"/>
        </w:trPr>
        <w:tc>
          <w:tcPr>
            <w:tcW w:w="479" w:type="dxa"/>
            <w:vAlign w:val="center"/>
          </w:tcPr>
          <w:p w14:paraId="5FC6660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L.p.</w:t>
            </w:r>
          </w:p>
        </w:tc>
        <w:tc>
          <w:tcPr>
            <w:tcW w:w="1330" w:type="dxa"/>
            <w:vAlign w:val="center"/>
          </w:tcPr>
          <w:p w14:paraId="5944AA47" w14:textId="6D1ECA29"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BD2703">
              <w:rPr>
                <w:rFonts w:ascii="Arial" w:hAnsi="Arial" w:cs="Arial"/>
                <w:b/>
                <w:bCs/>
                <w:sz w:val="14"/>
                <w:szCs w:val="14"/>
                <w:lang w:eastAsia="ar-SA"/>
              </w:rPr>
              <w:t>Kod katal</w:t>
            </w:r>
            <w:r w:rsidR="0043233A" w:rsidRPr="00BD2703">
              <w:rPr>
                <w:rFonts w:ascii="Arial" w:hAnsi="Arial" w:cs="Arial"/>
                <w:b/>
                <w:bCs/>
                <w:sz w:val="14"/>
                <w:szCs w:val="14"/>
                <w:lang w:eastAsia="ar-SA"/>
              </w:rPr>
              <w:t xml:space="preserve">ogowy produktu, nazwa handlowa </w:t>
            </w:r>
            <w:r w:rsidR="00CA2F25">
              <w:rPr>
                <w:rFonts w:ascii="Arial" w:hAnsi="Arial" w:cs="Arial"/>
                <w:b/>
                <w:bCs/>
                <w:sz w:val="14"/>
                <w:szCs w:val="14"/>
                <w:lang w:eastAsia="ar-SA"/>
              </w:rPr>
              <w:t xml:space="preserve">i kod </w:t>
            </w:r>
            <w:r w:rsidR="005C3894">
              <w:rPr>
                <w:rFonts w:ascii="Arial" w:hAnsi="Arial" w:cs="Arial"/>
                <w:b/>
                <w:bCs/>
                <w:sz w:val="14"/>
                <w:szCs w:val="14"/>
                <w:lang w:eastAsia="ar-SA"/>
              </w:rPr>
              <w:t>GTIN</w:t>
            </w:r>
            <w:r w:rsidR="005B28B2">
              <w:rPr>
                <w:rFonts w:ascii="Arial" w:hAnsi="Arial" w:cs="Arial"/>
                <w:b/>
                <w:bCs/>
                <w:sz w:val="14"/>
                <w:szCs w:val="14"/>
                <w:lang w:eastAsia="ar-SA"/>
              </w:rPr>
              <w:t>*</w:t>
            </w:r>
          </w:p>
        </w:tc>
        <w:tc>
          <w:tcPr>
            <w:tcW w:w="1560" w:type="dxa"/>
            <w:vAlign w:val="center"/>
          </w:tcPr>
          <w:p w14:paraId="3A45452D"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Przedmiot zamówienia</w:t>
            </w:r>
          </w:p>
        </w:tc>
        <w:tc>
          <w:tcPr>
            <w:tcW w:w="699" w:type="dxa"/>
            <w:vAlign w:val="center"/>
          </w:tcPr>
          <w:p w14:paraId="0E7BB1F5"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j.m. szt.</w:t>
            </w:r>
            <w:r w:rsidR="00D8668A">
              <w:rPr>
                <w:rFonts w:ascii="Arial" w:hAnsi="Arial" w:cs="Arial"/>
                <w:b/>
                <w:bCs/>
                <w:color w:val="000000"/>
                <w:sz w:val="14"/>
                <w:szCs w:val="14"/>
                <w:lang w:eastAsia="ar-SA"/>
              </w:rPr>
              <w:t>/</w:t>
            </w:r>
            <w:r w:rsidRPr="00993FA5">
              <w:rPr>
                <w:rFonts w:ascii="Arial" w:hAnsi="Arial" w:cs="Arial"/>
                <w:b/>
                <w:bCs/>
                <w:color w:val="000000"/>
                <w:sz w:val="14"/>
                <w:szCs w:val="14"/>
                <w:lang w:eastAsia="ar-SA"/>
              </w:rPr>
              <w:t>op</w:t>
            </w:r>
            <w:r w:rsidR="00846285">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p>
        </w:tc>
        <w:tc>
          <w:tcPr>
            <w:tcW w:w="1080" w:type="dxa"/>
            <w:vAlign w:val="center"/>
          </w:tcPr>
          <w:p w14:paraId="3A66B8FB"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color w:val="000000"/>
                <w:sz w:val="12"/>
                <w:szCs w:val="12"/>
                <w:lang w:eastAsia="ar-SA"/>
              </w:rPr>
              <w:t>ilość sztuk w opakowaniu</w:t>
            </w:r>
          </w:p>
        </w:tc>
        <w:tc>
          <w:tcPr>
            <w:tcW w:w="1195" w:type="dxa"/>
            <w:vAlign w:val="center"/>
          </w:tcPr>
          <w:p w14:paraId="11D338C6" w14:textId="06D5A18B" w:rsidR="00907E6E" w:rsidRPr="00993FA5" w:rsidRDefault="0043233A" w:rsidP="00993FA5">
            <w:pPr>
              <w:suppressAutoHyphens/>
              <w:spacing w:after="0" w:line="240" w:lineRule="auto"/>
              <w:jc w:val="center"/>
              <w:rPr>
                <w:rFonts w:ascii="Arial" w:hAnsi="Arial" w:cs="Arial"/>
                <w:b/>
                <w:bCs/>
                <w:color w:val="000000"/>
                <w:sz w:val="14"/>
                <w:szCs w:val="14"/>
                <w:lang w:eastAsia="ar-SA"/>
              </w:rPr>
            </w:pPr>
            <w:r>
              <w:rPr>
                <w:rFonts w:ascii="Arial" w:hAnsi="Arial" w:cs="Arial"/>
                <w:b/>
                <w:bCs/>
                <w:color w:val="000000"/>
                <w:sz w:val="14"/>
                <w:szCs w:val="14"/>
                <w:lang w:eastAsia="ar-SA"/>
              </w:rPr>
              <w:t xml:space="preserve">Ilość </w:t>
            </w:r>
            <w:r w:rsidR="00D8668A" w:rsidRPr="00993FA5">
              <w:rPr>
                <w:rFonts w:ascii="Arial" w:hAnsi="Arial" w:cs="Arial"/>
                <w:b/>
                <w:bCs/>
                <w:color w:val="000000"/>
                <w:sz w:val="14"/>
                <w:szCs w:val="14"/>
                <w:lang w:eastAsia="ar-SA"/>
              </w:rPr>
              <w:t>szt.</w:t>
            </w:r>
            <w:r w:rsidR="00D8668A">
              <w:rPr>
                <w:rFonts w:ascii="Arial" w:hAnsi="Arial" w:cs="Arial"/>
                <w:b/>
                <w:bCs/>
                <w:color w:val="000000"/>
                <w:sz w:val="14"/>
                <w:szCs w:val="14"/>
                <w:lang w:eastAsia="ar-SA"/>
              </w:rPr>
              <w:t>/</w:t>
            </w:r>
            <w:r w:rsidR="00D8668A" w:rsidRPr="00993FA5">
              <w:rPr>
                <w:rFonts w:ascii="Arial" w:hAnsi="Arial" w:cs="Arial"/>
                <w:b/>
                <w:bCs/>
                <w:color w:val="000000"/>
                <w:sz w:val="14"/>
                <w:szCs w:val="14"/>
                <w:lang w:eastAsia="ar-SA"/>
              </w:rPr>
              <w:t>op</w:t>
            </w:r>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fl</w:t>
            </w:r>
            <w:proofErr w:type="spellEnd"/>
            <w:r w:rsidR="00D8668A">
              <w:rPr>
                <w:rFonts w:ascii="Arial" w:hAnsi="Arial" w:cs="Arial"/>
                <w:b/>
                <w:bCs/>
                <w:color w:val="000000"/>
                <w:sz w:val="14"/>
                <w:szCs w:val="14"/>
                <w:lang w:eastAsia="ar-SA"/>
              </w:rPr>
              <w:t>./</w:t>
            </w:r>
            <w:proofErr w:type="spellStart"/>
            <w:r w:rsidR="00D8668A">
              <w:rPr>
                <w:rFonts w:ascii="Arial" w:hAnsi="Arial" w:cs="Arial"/>
                <w:b/>
                <w:bCs/>
                <w:color w:val="000000"/>
                <w:sz w:val="14"/>
                <w:szCs w:val="14"/>
                <w:lang w:eastAsia="ar-SA"/>
              </w:rPr>
              <w:t>kpl</w:t>
            </w:r>
            <w:proofErr w:type="spellEnd"/>
            <w:r w:rsidR="00D8668A">
              <w:rPr>
                <w:rFonts w:ascii="Arial" w:hAnsi="Arial" w:cs="Arial"/>
                <w:b/>
                <w:bCs/>
                <w:color w:val="000000"/>
                <w:sz w:val="14"/>
                <w:szCs w:val="14"/>
                <w:lang w:eastAsia="ar-SA"/>
              </w:rPr>
              <w:t>./</w:t>
            </w:r>
            <w:r w:rsidR="00907E6E" w:rsidRPr="00993FA5">
              <w:rPr>
                <w:rFonts w:ascii="Arial" w:hAnsi="Arial" w:cs="Arial"/>
                <w:b/>
                <w:bCs/>
                <w:color w:val="000000"/>
                <w:sz w:val="14"/>
                <w:szCs w:val="14"/>
                <w:lang w:eastAsia="pl-PL"/>
              </w:rPr>
              <w:t xml:space="preserve">na  </w:t>
            </w:r>
            <w:r w:rsidR="006C0947">
              <w:rPr>
                <w:rFonts w:ascii="Arial" w:hAnsi="Arial" w:cs="Arial"/>
                <w:b/>
                <w:bCs/>
                <w:color w:val="000000"/>
                <w:sz w:val="14"/>
                <w:szCs w:val="14"/>
                <w:lang w:eastAsia="pl-PL"/>
              </w:rPr>
              <w:t>okres trwania umowy</w:t>
            </w:r>
            <w:r w:rsidR="007A2E16">
              <w:rPr>
                <w:rFonts w:ascii="Arial" w:hAnsi="Arial" w:cs="Arial"/>
                <w:b/>
                <w:bCs/>
                <w:color w:val="000000"/>
                <w:sz w:val="14"/>
                <w:szCs w:val="14"/>
                <w:lang w:eastAsia="pl-PL"/>
              </w:rPr>
              <w:t xml:space="preserve"> </w:t>
            </w:r>
          </w:p>
        </w:tc>
        <w:tc>
          <w:tcPr>
            <w:tcW w:w="785" w:type="dxa"/>
            <w:vAlign w:val="center"/>
          </w:tcPr>
          <w:p w14:paraId="6F35B142"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Cena netto </w:t>
            </w:r>
          </w:p>
          <w:p w14:paraId="79DE2D0E"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za 1  op.</w:t>
            </w:r>
            <w:r w:rsidR="00846285">
              <w:rPr>
                <w:rFonts w:ascii="Arial" w:hAnsi="Arial" w:cs="Arial"/>
                <w:b/>
                <w:bCs/>
                <w:color w:val="000000"/>
                <w:sz w:val="14"/>
                <w:szCs w:val="14"/>
                <w:lang w:eastAsia="ar-SA"/>
              </w:rPr>
              <w:t xml:space="preserve"> </w:t>
            </w:r>
          </w:p>
        </w:tc>
        <w:tc>
          <w:tcPr>
            <w:tcW w:w="540" w:type="dxa"/>
            <w:vAlign w:val="center"/>
          </w:tcPr>
          <w:p w14:paraId="5B736A7F"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 xml:space="preserve">VAT </w:t>
            </w:r>
          </w:p>
        </w:tc>
        <w:tc>
          <w:tcPr>
            <w:tcW w:w="900" w:type="dxa"/>
            <w:vAlign w:val="center"/>
          </w:tcPr>
          <w:p w14:paraId="75C96014"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u w:val="single"/>
                <w:lang w:eastAsia="ar-SA"/>
              </w:rPr>
              <w:t>Cena</w:t>
            </w:r>
            <w:r w:rsidRPr="00993FA5">
              <w:rPr>
                <w:rFonts w:ascii="Arial" w:hAnsi="Arial" w:cs="Arial"/>
                <w:b/>
                <w:bCs/>
                <w:color w:val="000000"/>
                <w:sz w:val="14"/>
                <w:szCs w:val="14"/>
                <w:lang w:eastAsia="ar-SA"/>
              </w:rPr>
              <w:t xml:space="preserve"> </w:t>
            </w:r>
          </w:p>
          <w:p w14:paraId="4977C638" w14:textId="77777777" w:rsidR="00907E6E" w:rsidRPr="00993FA5" w:rsidRDefault="00907E6E" w:rsidP="00993FA5">
            <w:pPr>
              <w:suppressAutoHyphens/>
              <w:spacing w:after="0" w:line="240" w:lineRule="auto"/>
              <w:jc w:val="center"/>
              <w:rPr>
                <w:rFonts w:ascii="Arial" w:hAnsi="Arial" w:cs="Arial"/>
                <w:b/>
                <w:bCs/>
                <w:color w:val="000000"/>
                <w:sz w:val="14"/>
                <w:szCs w:val="14"/>
                <w:lang w:eastAsia="ar-SA"/>
              </w:rPr>
            </w:pPr>
            <w:r w:rsidRPr="00993FA5">
              <w:rPr>
                <w:rFonts w:ascii="Arial" w:hAnsi="Arial" w:cs="Arial"/>
                <w:b/>
                <w:bCs/>
                <w:color w:val="000000"/>
                <w:sz w:val="14"/>
                <w:szCs w:val="14"/>
                <w:lang w:eastAsia="ar-SA"/>
              </w:rPr>
              <w:t>6x7x8</w:t>
            </w:r>
          </w:p>
        </w:tc>
        <w:tc>
          <w:tcPr>
            <w:tcW w:w="1001" w:type="dxa"/>
            <w:vAlign w:val="center"/>
          </w:tcPr>
          <w:p w14:paraId="12FC1C00" w14:textId="77777777" w:rsidR="00907E6E" w:rsidRPr="00993FA5" w:rsidRDefault="00A2435E" w:rsidP="00993FA5">
            <w:pPr>
              <w:snapToGrid w:val="0"/>
              <w:spacing w:after="0" w:line="240" w:lineRule="auto"/>
              <w:jc w:val="center"/>
              <w:rPr>
                <w:rFonts w:ascii="Arial" w:hAnsi="Arial" w:cs="Arial"/>
                <w:b/>
                <w:bCs/>
                <w:sz w:val="12"/>
                <w:szCs w:val="12"/>
                <w:lang w:eastAsia="pl-PL"/>
              </w:rPr>
            </w:pPr>
            <w:r>
              <w:rPr>
                <w:rFonts w:ascii="Arial" w:hAnsi="Arial" w:cs="Arial"/>
                <w:b/>
                <w:bCs/>
                <w:sz w:val="12"/>
                <w:szCs w:val="12"/>
                <w:lang w:eastAsia="pl-PL"/>
              </w:rPr>
              <w:t>Producent</w:t>
            </w:r>
            <w:r w:rsidR="0043233A">
              <w:rPr>
                <w:rFonts w:ascii="Arial" w:hAnsi="Arial" w:cs="Arial"/>
                <w:b/>
                <w:bCs/>
                <w:sz w:val="12"/>
                <w:szCs w:val="12"/>
                <w:lang w:eastAsia="pl-PL"/>
              </w:rPr>
              <w:t xml:space="preserve"> i</w:t>
            </w:r>
          </w:p>
          <w:p w14:paraId="6CCAF4AE" w14:textId="77777777" w:rsidR="00907E6E" w:rsidRPr="00993FA5" w:rsidRDefault="00907E6E" w:rsidP="00993FA5">
            <w:pPr>
              <w:suppressAutoHyphens/>
              <w:spacing w:after="0" w:line="240" w:lineRule="auto"/>
              <w:jc w:val="center"/>
              <w:rPr>
                <w:rFonts w:ascii="Arial" w:hAnsi="Arial" w:cs="Arial"/>
                <w:b/>
                <w:bCs/>
                <w:color w:val="000000"/>
                <w:sz w:val="12"/>
                <w:szCs w:val="12"/>
                <w:lang w:eastAsia="ar-SA"/>
              </w:rPr>
            </w:pPr>
            <w:r w:rsidRPr="00993FA5">
              <w:rPr>
                <w:rFonts w:ascii="Arial" w:hAnsi="Arial" w:cs="Arial"/>
                <w:b/>
                <w:bCs/>
                <w:sz w:val="12"/>
                <w:szCs w:val="12"/>
                <w:lang w:eastAsia="pl-PL"/>
              </w:rPr>
              <w:t>Nr świadectwa dopuszczenia</w:t>
            </w:r>
          </w:p>
        </w:tc>
      </w:tr>
      <w:tr w:rsidR="00907E6E" w:rsidRPr="001E51FB" w14:paraId="37174F06" w14:textId="77777777" w:rsidTr="00846285">
        <w:trPr>
          <w:trHeight w:val="184"/>
        </w:trPr>
        <w:tc>
          <w:tcPr>
            <w:tcW w:w="479" w:type="dxa"/>
            <w:vAlign w:val="center"/>
          </w:tcPr>
          <w:p w14:paraId="0DF824C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w:t>
            </w:r>
          </w:p>
        </w:tc>
        <w:tc>
          <w:tcPr>
            <w:tcW w:w="1330" w:type="dxa"/>
            <w:vAlign w:val="center"/>
          </w:tcPr>
          <w:p w14:paraId="03A8723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2</w:t>
            </w:r>
          </w:p>
        </w:tc>
        <w:tc>
          <w:tcPr>
            <w:tcW w:w="1560" w:type="dxa"/>
            <w:vAlign w:val="center"/>
          </w:tcPr>
          <w:p w14:paraId="7033569D"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3</w:t>
            </w:r>
          </w:p>
        </w:tc>
        <w:tc>
          <w:tcPr>
            <w:tcW w:w="699" w:type="dxa"/>
            <w:vAlign w:val="center"/>
          </w:tcPr>
          <w:p w14:paraId="7C8EB7AC"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4</w:t>
            </w:r>
          </w:p>
        </w:tc>
        <w:tc>
          <w:tcPr>
            <w:tcW w:w="1080" w:type="dxa"/>
            <w:vAlign w:val="center"/>
          </w:tcPr>
          <w:p w14:paraId="0A293E6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5</w:t>
            </w:r>
          </w:p>
        </w:tc>
        <w:tc>
          <w:tcPr>
            <w:tcW w:w="1195" w:type="dxa"/>
            <w:vAlign w:val="center"/>
          </w:tcPr>
          <w:p w14:paraId="6B4B545F"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6</w:t>
            </w:r>
          </w:p>
        </w:tc>
        <w:tc>
          <w:tcPr>
            <w:tcW w:w="785" w:type="dxa"/>
            <w:vAlign w:val="center"/>
          </w:tcPr>
          <w:p w14:paraId="43F0BCBE"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7</w:t>
            </w:r>
          </w:p>
        </w:tc>
        <w:tc>
          <w:tcPr>
            <w:tcW w:w="540" w:type="dxa"/>
            <w:vAlign w:val="center"/>
          </w:tcPr>
          <w:p w14:paraId="0585A529"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8</w:t>
            </w:r>
          </w:p>
        </w:tc>
        <w:tc>
          <w:tcPr>
            <w:tcW w:w="900" w:type="dxa"/>
            <w:vAlign w:val="center"/>
          </w:tcPr>
          <w:p w14:paraId="731DCB17"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9</w:t>
            </w:r>
          </w:p>
        </w:tc>
        <w:tc>
          <w:tcPr>
            <w:tcW w:w="1001" w:type="dxa"/>
            <w:vAlign w:val="center"/>
          </w:tcPr>
          <w:p w14:paraId="59053035" w14:textId="77777777" w:rsidR="00907E6E" w:rsidRPr="00993FA5" w:rsidRDefault="00907E6E" w:rsidP="00993FA5">
            <w:pPr>
              <w:suppressAutoHyphens/>
              <w:spacing w:after="0" w:line="240" w:lineRule="auto"/>
              <w:jc w:val="center"/>
              <w:rPr>
                <w:rFonts w:ascii="Arial" w:hAnsi="Arial" w:cs="Arial"/>
                <w:color w:val="000000"/>
                <w:sz w:val="12"/>
                <w:szCs w:val="12"/>
                <w:lang w:eastAsia="ar-SA"/>
              </w:rPr>
            </w:pPr>
            <w:r w:rsidRPr="00993FA5">
              <w:rPr>
                <w:rFonts w:ascii="Arial" w:hAnsi="Arial" w:cs="Arial"/>
                <w:color w:val="000000"/>
                <w:sz w:val="12"/>
                <w:szCs w:val="12"/>
                <w:lang w:eastAsia="ar-SA"/>
              </w:rPr>
              <w:t>10</w:t>
            </w:r>
          </w:p>
        </w:tc>
      </w:tr>
      <w:tr w:rsidR="00907E6E" w:rsidRPr="001E51FB" w14:paraId="4EB9EDF9" w14:textId="77777777" w:rsidTr="00846285">
        <w:trPr>
          <w:trHeight w:val="604"/>
        </w:trPr>
        <w:tc>
          <w:tcPr>
            <w:tcW w:w="479" w:type="dxa"/>
            <w:vAlign w:val="center"/>
          </w:tcPr>
          <w:p w14:paraId="143F76FE"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1</w:t>
            </w:r>
          </w:p>
        </w:tc>
        <w:tc>
          <w:tcPr>
            <w:tcW w:w="1330" w:type="dxa"/>
          </w:tcPr>
          <w:p w14:paraId="61C4B1A2"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51DF7901"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0531FD73"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69D4CF56"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2422F6AD"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6C5E1BEB"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7161F4BD"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55F6E5ED"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7BDFAB42"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F732E36" w14:textId="77777777" w:rsidTr="00E008D9">
        <w:trPr>
          <w:trHeight w:val="698"/>
        </w:trPr>
        <w:tc>
          <w:tcPr>
            <w:tcW w:w="479" w:type="dxa"/>
            <w:tcBorders>
              <w:bottom w:val="single" w:sz="4" w:space="0" w:color="auto"/>
            </w:tcBorders>
            <w:vAlign w:val="center"/>
          </w:tcPr>
          <w:p w14:paraId="4DEB51F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2</w:t>
            </w:r>
          </w:p>
        </w:tc>
        <w:tc>
          <w:tcPr>
            <w:tcW w:w="1330" w:type="dxa"/>
            <w:tcBorders>
              <w:bottom w:val="single" w:sz="4" w:space="0" w:color="auto"/>
            </w:tcBorders>
          </w:tcPr>
          <w:p w14:paraId="57B4F2EF"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53D8921D"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366A53D4"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281EB812"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3D884C07"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30D978F1"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22018B92"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30542799"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277FDDF8"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03931CF8" w14:textId="77777777" w:rsidTr="00846285">
        <w:trPr>
          <w:trHeight w:val="695"/>
        </w:trPr>
        <w:tc>
          <w:tcPr>
            <w:tcW w:w="479" w:type="dxa"/>
            <w:vAlign w:val="center"/>
          </w:tcPr>
          <w:p w14:paraId="30C0B385"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3</w:t>
            </w:r>
          </w:p>
        </w:tc>
        <w:tc>
          <w:tcPr>
            <w:tcW w:w="1330" w:type="dxa"/>
          </w:tcPr>
          <w:p w14:paraId="6BB3D05A"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vAlign w:val="center"/>
          </w:tcPr>
          <w:p w14:paraId="6C4D0122"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vAlign w:val="center"/>
          </w:tcPr>
          <w:p w14:paraId="613159AE" w14:textId="77777777" w:rsidR="00907E6E" w:rsidRPr="00993FA5" w:rsidRDefault="00907E6E" w:rsidP="00993FA5">
            <w:pPr>
              <w:spacing w:after="0" w:line="240" w:lineRule="auto"/>
              <w:rPr>
                <w:rFonts w:ascii="Arial" w:hAnsi="Arial" w:cs="Arial"/>
                <w:sz w:val="18"/>
                <w:szCs w:val="18"/>
                <w:lang w:eastAsia="pl-PL"/>
              </w:rPr>
            </w:pPr>
          </w:p>
        </w:tc>
        <w:tc>
          <w:tcPr>
            <w:tcW w:w="1080" w:type="dxa"/>
          </w:tcPr>
          <w:p w14:paraId="3D4A4A71"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vAlign w:val="center"/>
          </w:tcPr>
          <w:p w14:paraId="6616AFE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Pr>
          <w:p w14:paraId="0F6755D7"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Pr>
          <w:p w14:paraId="0A54C491"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Pr>
          <w:p w14:paraId="7105AFA3"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Pr>
          <w:p w14:paraId="022FEC91" w14:textId="77777777" w:rsidR="00907E6E" w:rsidRPr="00993FA5" w:rsidRDefault="00907E6E" w:rsidP="00993FA5">
            <w:pPr>
              <w:suppressAutoHyphens/>
              <w:spacing w:after="0" w:line="240" w:lineRule="auto"/>
              <w:rPr>
                <w:rFonts w:ascii="Arial" w:hAnsi="Arial" w:cs="Arial"/>
                <w:sz w:val="19"/>
                <w:szCs w:val="19"/>
                <w:lang w:eastAsia="ar-SA"/>
              </w:rPr>
            </w:pPr>
          </w:p>
        </w:tc>
      </w:tr>
      <w:tr w:rsidR="00907E6E" w:rsidRPr="001E51FB" w14:paraId="641F408B" w14:textId="77777777" w:rsidTr="00E008D9">
        <w:trPr>
          <w:trHeight w:val="549"/>
        </w:trPr>
        <w:tc>
          <w:tcPr>
            <w:tcW w:w="479" w:type="dxa"/>
            <w:tcBorders>
              <w:bottom w:val="single" w:sz="4" w:space="0" w:color="auto"/>
            </w:tcBorders>
            <w:vAlign w:val="center"/>
          </w:tcPr>
          <w:p w14:paraId="3DCB029B" w14:textId="77777777" w:rsidR="00907E6E" w:rsidRPr="00993FA5" w:rsidRDefault="00907E6E" w:rsidP="00993FA5">
            <w:pPr>
              <w:suppressAutoHyphens/>
              <w:spacing w:after="0" w:line="240" w:lineRule="auto"/>
              <w:jc w:val="center"/>
              <w:rPr>
                <w:rFonts w:ascii="Arial" w:hAnsi="Arial" w:cs="Arial"/>
                <w:sz w:val="14"/>
                <w:szCs w:val="14"/>
                <w:lang w:eastAsia="ar-SA"/>
              </w:rPr>
            </w:pPr>
            <w:r w:rsidRPr="00993FA5">
              <w:rPr>
                <w:rFonts w:ascii="Arial" w:hAnsi="Arial" w:cs="Arial"/>
                <w:sz w:val="14"/>
                <w:szCs w:val="14"/>
                <w:lang w:eastAsia="ar-SA"/>
              </w:rPr>
              <w:t>4</w:t>
            </w:r>
          </w:p>
        </w:tc>
        <w:tc>
          <w:tcPr>
            <w:tcW w:w="1330" w:type="dxa"/>
            <w:tcBorders>
              <w:bottom w:val="single" w:sz="4" w:space="0" w:color="auto"/>
            </w:tcBorders>
          </w:tcPr>
          <w:p w14:paraId="302FBABC" w14:textId="77777777" w:rsidR="00907E6E" w:rsidRPr="00993FA5" w:rsidRDefault="00907E6E" w:rsidP="00993FA5">
            <w:pPr>
              <w:suppressAutoHyphens/>
              <w:spacing w:after="0" w:line="240" w:lineRule="auto"/>
              <w:rPr>
                <w:rFonts w:ascii="Arial" w:hAnsi="Arial" w:cs="Arial"/>
                <w:sz w:val="19"/>
                <w:szCs w:val="19"/>
                <w:lang w:eastAsia="ar-SA"/>
              </w:rPr>
            </w:pPr>
          </w:p>
        </w:tc>
        <w:tc>
          <w:tcPr>
            <w:tcW w:w="1560" w:type="dxa"/>
            <w:tcBorders>
              <w:bottom w:val="single" w:sz="4" w:space="0" w:color="auto"/>
            </w:tcBorders>
            <w:vAlign w:val="center"/>
          </w:tcPr>
          <w:p w14:paraId="321B7EF6" w14:textId="77777777" w:rsidR="00907E6E" w:rsidRPr="00993FA5" w:rsidRDefault="00907E6E" w:rsidP="00993FA5">
            <w:pPr>
              <w:suppressAutoHyphens/>
              <w:spacing w:after="0" w:line="240" w:lineRule="auto"/>
              <w:rPr>
                <w:rFonts w:ascii="Arial" w:hAnsi="Arial" w:cs="Arial"/>
                <w:sz w:val="19"/>
                <w:szCs w:val="19"/>
                <w:lang w:eastAsia="ar-SA"/>
              </w:rPr>
            </w:pPr>
          </w:p>
        </w:tc>
        <w:tc>
          <w:tcPr>
            <w:tcW w:w="699" w:type="dxa"/>
            <w:tcBorders>
              <w:bottom w:val="single" w:sz="4" w:space="0" w:color="auto"/>
            </w:tcBorders>
            <w:vAlign w:val="center"/>
          </w:tcPr>
          <w:p w14:paraId="63E273D7" w14:textId="77777777" w:rsidR="00907E6E" w:rsidRPr="00993FA5" w:rsidRDefault="00907E6E" w:rsidP="00993FA5">
            <w:pPr>
              <w:spacing w:after="0" w:line="240" w:lineRule="auto"/>
              <w:rPr>
                <w:rFonts w:ascii="Arial" w:hAnsi="Arial" w:cs="Arial"/>
                <w:sz w:val="18"/>
                <w:szCs w:val="18"/>
                <w:lang w:eastAsia="pl-PL"/>
              </w:rPr>
            </w:pPr>
          </w:p>
        </w:tc>
        <w:tc>
          <w:tcPr>
            <w:tcW w:w="1080" w:type="dxa"/>
            <w:tcBorders>
              <w:bottom w:val="single" w:sz="4" w:space="0" w:color="auto"/>
            </w:tcBorders>
          </w:tcPr>
          <w:p w14:paraId="0182DC1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1195" w:type="dxa"/>
            <w:tcBorders>
              <w:bottom w:val="single" w:sz="4" w:space="0" w:color="auto"/>
            </w:tcBorders>
            <w:vAlign w:val="center"/>
          </w:tcPr>
          <w:p w14:paraId="14424828" w14:textId="77777777" w:rsidR="00907E6E" w:rsidRPr="00993FA5" w:rsidRDefault="00907E6E" w:rsidP="00993FA5">
            <w:pPr>
              <w:spacing w:after="0" w:line="240" w:lineRule="auto"/>
              <w:jc w:val="center"/>
              <w:rPr>
                <w:rFonts w:ascii="Arial" w:hAnsi="Arial" w:cs="Arial"/>
                <w:b/>
                <w:bCs/>
                <w:sz w:val="18"/>
                <w:szCs w:val="18"/>
                <w:lang w:eastAsia="pl-PL"/>
              </w:rPr>
            </w:pPr>
          </w:p>
        </w:tc>
        <w:tc>
          <w:tcPr>
            <w:tcW w:w="785" w:type="dxa"/>
            <w:tcBorders>
              <w:bottom w:val="single" w:sz="4" w:space="0" w:color="auto"/>
            </w:tcBorders>
          </w:tcPr>
          <w:p w14:paraId="4DD6EC4A" w14:textId="77777777" w:rsidR="00907E6E" w:rsidRPr="00993FA5" w:rsidRDefault="00907E6E" w:rsidP="00993FA5">
            <w:pPr>
              <w:suppressAutoHyphens/>
              <w:spacing w:after="0" w:line="240" w:lineRule="auto"/>
              <w:rPr>
                <w:rFonts w:ascii="Arial" w:hAnsi="Arial" w:cs="Arial"/>
                <w:sz w:val="19"/>
                <w:szCs w:val="19"/>
                <w:lang w:eastAsia="ar-SA"/>
              </w:rPr>
            </w:pPr>
          </w:p>
        </w:tc>
        <w:tc>
          <w:tcPr>
            <w:tcW w:w="540" w:type="dxa"/>
            <w:tcBorders>
              <w:bottom w:val="single" w:sz="4" w:space="0" w:color="auto"/>
            </w:tcBorders>
          </w:tcPr>
          <w:p w14:paraId="4933BC58" w14:textId="77777777" w:rsidR="00907E6E" w:rsidRPr="00993FA5" w:rsidRDefault="00907E6E" w:rsidP="00993FA5">
            <w:pPr>
              <w:suppressAutoHyphens/>
              <w:spacing w:after="0" w:line="240" w:lineRule="auto"/>
              <w:rPr>
                <w:rFonts w:ascii="Arial" w:hAnsi="Arial" w:cs="Arial"/>
                <w:sz w:val="19"/>
                <w:szCs w:val="19"/>
                <w:lang w:eastAsia="ar-SA"/>
              </w:rPr>
            </w:pPr>
          </w:p>
        </w:tc>
        <w:tc>
          <w:tcPr>
            <w:tcW w:w="900" w:type="dxa"/>
            <w:tcBorders>
              <w:bottom w:val="single" w:sz="4" w:space="0" w:color="auto"/>
            </w:tcBorders>
          </w:tcPr>
          <w:p w14:paraId="60CD5BE0" w14:textId="77777777" w:rsidR="00907E6E" w:rsidRPr="00993FA5" w:rsidRDefault="00907E6E" w:rsidP="00993FA5">
            <w:pPr>
              <w:suppressAutoHyphens/>
              <w:spacing w:after="0" w:line="240" w:lineRule="auto"/>
              <w:rPr>
                <w:rFonts w:ascii="Arial" w:hAnsi="Arial" w:cs="Arial"/>
                <w:sz w:val="19"/>
                <w:szCs w:val="19"/>
                <w:lang w:eastAsia="ar-SA"/>
              </w:rPr>
            </w:pPr>
          </w:p>
        </w:tc>
        <w:tc>
          <w:tcPr>
            <w:tcW w:w="1001" w:type="dxa"/>
            <w:tcBorders>
              <w:bottom w:val="single" w:sz="4" w:space="0" w:color="auto"/>
            </w:tcBorders>
          </w:tcPr>
          <w:p w14:paraId="414A8D65" w14:textId="77777777" w:rsidR="00907E6E" w:rsidRPr="00993FA5" w:rsidRDefault="00907E6E" w:rsidP="00993FA5">
            <w:pPr>
              <w:suppressAutoHyphens/>
              <w:spacing w:after="0" w:line="240" w:lineRule="auto"/>
              <w:rPr>
                <w:rFonts w:ascii="Arial" w:hAnsi="Arial" w:cs="Arial"/>
                <w:sz w:val="19"/>
                <w:szCs w:val="19"/>
                <w:lang w:eastAsia="ar-SA"/>
              </w:rPr>
            </w:pPr>
          </w:p>
        </w:tc>
      </w:tr>
    </w:tbl>
    <w:p w14:paraId="1DFC0112" w14:textId="25D4186B" w:rsidR="00E008D9" w:rsidRDefault="00CA2F25" w:rsidP="00993FA5">
      <w:pPr>
        <w:suppressAutoHyphens/>
        <w:spacing w:after="0" w:line="240" w:lineRule="auto"/>
        <w:rPr>
          <w:rFonts w:ascii="Arial" w:hAnsi="Arial" w:cs="Arial"/>
          <w:b/>
          <w:bCs/>
          <w:sz w:val="16"/>
          <w:szCs w:val="16"/>
        </w:rPr>
      </w:pPr>
      <w:r>
        <w:rPr>
          <w:rFonts w:ascii="Arial" w:hAnsi="Arial" w:cs="Arial"/>
          <w:b/>
          <w:bCs/>
          <w:sz w:val="16"/>
          <w:szCs w:val="16"/>
        </w:rPr>
        <w:t>*</w:t>
      </w:r>
      <w:r w:rsidRPr="002C2146">
        <w:rPr>
          <w:rFonts w:ascii="Arial" w:hAnsi="Arial" w:cs="Arial"/>
          <w:b/>
          <w:bCs/>
          <w:sz w:val="16"/>
          <w:szCs w:val="16"/>
        </w:rPr>
        <w:t xml:space="preserve">lub inny kod odpowiadający kodowi </w:t>
      </w:r>
      <w:r w:rsidR="005C3894">
        <w:rPr>
          <w:rFonts w:ascii="Arial" w:hAnsi="Arial" w:cs="Arial"/>
          <w:b/>
          <w:bCs/>
          <w:sz w:val="16"/>
          <w:szCs w:val="16"/>
        </w:rPr>
        <w:t>GTIN</w:t>
      </w:r>
    </w:p>
    <w:p w14:paraId="67C1CA95" w14:textId="77777777" w:rsidR="00CA2F25" w:rsidRDefault="00CA2F25" w:rsidP="00993FA5">
      <w:pPr>
        <w:suppressAutoHyphens/>
        <w:spacing w:after="0" w:line="240" w:lineRule="auto"/>
        <w:rPr>
          <w:rFonts w:ascii="Arial" w:hAnsi="Arial" w:cs="Arial"/>
          <w:b/>
          <w:bCs/>
          <w:sz w:val="16"/>
          <w:szCs w:val="16"/>
        </w:rPr>
      </w:pPr>
    </w:p>
    <w:p w14:paraId="10859511" w14:textId="77777777" w:rsidR="00CA2F25" w:rsidRDefault="00CA2F25" w:rsidP="00993FA5">
      <w:pPr>
        <w:suppressAutoHyphens/>
        <w:spacing w:after="0" w:line="240" w:lineRule="auto"/>
        <w:rPr>
          <w:rFonts w:ascii="Arial" w:eastAsia="TimesNewRoman" w:hAnsi="Arial"/>
          <w:sz w:val="19"/>
          <w:szCs w:val="19"/>
          <w:lang w:eastAsia="ar-SA"/>
        </w:rPr>
      </w:pPr>
    </w:p>
    <w:p w14:paraId="6FB465F8" w14:textId="77777777" w:rsidR="00907E6E" w:rsidRPr="00F41F8B" w:rsidRDefault="00907E6E" w:rsidP="00993FA5">
      <w:pPr>
        <w:suppressAutoHyphens/>
        <w:spacing w:after="0" w:line="240" w:lineRule="auto"/>
        <w:rPr>
          <w:rFonts w:ascii="Arial" w:hAnsi="Arial" w:cs="Arial"/>
          <w:sz w:val="19"/>
          <w:szCs w:val="19"/>
          <w:lang w:eastAsia="ar-SA"/>
        </w:rPr>
      </w:pPr>
      <w:r w:rsidRPr="00F41F8B">
        <w:rPr>
          <w:rFonts w:ascii="Arial" w:eastAsia="TimesNewRoman" w:hAnsi="Arial" w:cs="Arial"/>
          <w:sz w:val="19"/>
          <w:szCs w:val="19"/>
          <w:lang w:eastAsia="ar-SA"/>
        </w:rPr>
        <w:t xml:space="preserve">cena (kolumna 9-wartość brutto) = 6x7x8 np. </w:t>
      </w:r>
      <w:r w:rsidRPr="00F41F8B">
        <w:rPr>
          <w:rFonts w:ascii="Arial" w:hAnsi="Arial" w:cs="Arial"/>
          <w:sz w:val="19"/>
          <w:szCs w:val="19"/>
          <w:lang w:eastAsia="ar-SA"/>
        </w:rPr>
        <w:t>3 x 300,00 x 1,08  = 972,00 PLN</w:t>
      </w:r>
    </w:p>
    <w:p w14:paraId="76B8CF28" w14:textId="77777777" w:rsidR="004C1994" w:rsidRPr="00F41F8B" w:rsidRDefault="004C1994" w:rsidP="00993FA5">
      <w:pPr>
        <w:suppressAutoHyphens/>
        <w:spacing w:after="0" w:line="240" w:lineRule="auto"/>
        <w:rPr>
          <w:rFonts w:ascii="Arial" w:eastAsia="Times New Roman" w:hAnsi="Arial" w:cs="Arial"/>
          <w:b/>
          <w:bCs/>
          <w:sz w:val="18"/>
          <w:szCs w:val="18"/>
          <w:u w:val="single"/>
          <w:lang w:eastAsia="pl-PL"/>
        </w:rPr>
      </w:pPr>
    </w:p>
    <w:tbl>
      <w:tblPr>
        <w:tblW w:w="5080" w:type="dxa"/>
        <w:tblCellMar>
          <w:left w:w="70" w:type="dxa"/>
          <w:right w:w="70" w:type="dxa"/>
        </w:tblCellMar>
        <w:tblLook w:val="04A0" w:firstRow="1" w:lastRow="0" w:firstColumn="1" w:lastColumn="0" w:noHBand="0" w:noVBand="1"/>
      </w:tblPr>
      <w:tblGrid>
        <w:gridCol w:w="2540"/>
        <w:gridCol w:w="940"/>
        <w:gridCol w:w="720"/>
        <w:gridCol w:w="880"/>
      </w:tblGrid>
      <w:tr w:rsidR="006C0947" w:rsidRPr="006C0947" w14:paraId="1E55BA23" w14:textId="77777777" w:rsidTr="006C0947">
        <w:trPr>
          <w:trHeight w:val="225"/>
        </w:trPr>
        <w:tc>
          <w:tcPr>
            <w:tcW w:w="2540" w:type="dxa"/>
            <w:tcBorders>
              <w:top w:val="nil"/>
              <w:left w:val="nil"/>
              <w:bottom w:val="nil"/>
              <w:right w:val="nil"/>
            </w:tcBorders>
            <w:shd w:val="clear" w:color="auto" w:fill="auto"/>
            <w:noWrap/>
            <w:vAlign w:val="bottom"/>
            <w:hideMark/>
          </w:tcPr>
          <w:p w14:paraId="20784A48" w14:textId="0A087BB1" w:rsidR="006C0947" w:rsidRPr="006C0947" w:rsidRDefault="006C0947" w:rsidP="006C0947">
            <w:pPr>
              <w:spacing w:after="0" w:line="240" w:lineRule="auto"/>
              <w:rPr>
                <w:rFonts w:ascii="Arial CE" w:eastAsia="Times New Roman" w:hAnsi="Arial CE" w:cs="Arial CE"/>
                <w:b/>
                <w:bCs/>
                <w:sz w:val="16"/>
                <w:szCs w:val="16"/>
                <w:lang w:eastAsia="pl-PL"/>
              </w:rPr>
            </w:pPr>
            <w:r w:rsidRPr="006C0947">
              <w:rPr>
                <w:rFonts w:ascii="Arial CE" w:eastAsia="Times New Roman" w:hAnsi="Arial CE" w:cs="Arial CE"/>
                <w:b/>
                <w:bCs/>
                <w:sz w:val="16"/>
                <w:szCs w:val="16"/>
                <w:lang w:eastAsia="pl-PL"/>
              </w:rPr>
              <w:t xml:space="preserve">STAWKA VAT </w:t>
            </w:r>
            <w:r w:rsidR="00A57E6E">
              <w:rPr>
                <w:rFonts w:ascii="Arial CE" w:eastAsia="Times New Roman" w:hAnsi="Arial CE" w:cs="Arial CE"/>
                <w:b/>
                <w:bCs/>
                <w:sz w:val="16"/>
                <w:szCs w:val="16"/>
                <w:lang w:eastAsia="pl-PL"/>
              </w:rPr>
              <w:t>23</w:t>
            </w:r>
            <w:r w:rsidRPr="006C0947">
              <w:rPr>
                <w:rFonts w:ascii="Arial CE" w:eastAsia="Times New Roman" w:hAnsi="Arial CE" w:cs="Arial CE"/>
                <w:b/>
                <w:bCs/>
                <w:sz w:val="16"/>
                <w:szCs w:val="16"/>
                <w:lang w:eastAsia="pl-PL"/>
              </w:rPr>
              <w:t>%:</w:t>
            </w:r>
          </w:p>
        </w:tc>
        <w:tc>
          <w:tcPr>
            <w:tcW w:w="940" w:type="dxa"/>
            <w:tcBorders>
              <w:top w:val="nil"/>
              <w:left w:val="nil"/>
              <w:bottom w:val="nil"/>
              <w:right w:val="nil"/>
            </w:tcBorders>
            <w:shd w:val="clear" w:color="auto" w:fill="auto"/>
            <w:noWrap/>
            <w:vAlign w:val="bottom"/>
            <w:hideMark/>
          </w:tcPr>
          <w:p w14:paraId="41C67D4E" w14:textId="77777777" w:rsidR="006C0947" w:rsidRPr="006C0947" w:rsidRDefault="006C0947" w:rsidP="006C0947">
            <w:pPr>
              <w:spacing w:after="0" w:line="240" w:lineRule="auto"/>
              <w:rPr>
                <w:rFonts w:ascii="Arial CE" w:eastAsia="Times New Roman" w:hAnsi="Arial CE" w:cs="Arial CE"/>
                <w:b/>
                <w:bCs/>
                <w:sz w:val="16"/>
                <w:szCs w:val="16"/>
                <w:lang w:eastAsia="pl-PL"/>
              </w:rPr>
            </w:pPr>
          </w:p>
        </w:tc>
        <w:tc>
          <w:tcPr>
            <w:tcW w:w="720" w:type="dxa"/>
            <w:tcBorders>
              <w:top w:val="nil"/>
              <w:left w:val="nil"/>
              <w:bottom w:val="nil"/>
              <w:right w:val="nil"/>
            </w:tcBorders>
            <w:shd w:val="clear" w:color="auto" w:fill="auto"/>
            <w:noWrap/>
            <w:vAlign w:val="bottom"/>
            <w:hideMark/>
          </w:tcPr>
          <w:p w14:paraId="76C1E84F"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07FA09C7" w14:textId="77777777" w:rsidR="006C0947" w:rsidRPr="006C0947" w:rsidRDefault="006C0947" w:rsidP="006C0947">
            <w:pPr>
              <w:spacing w:after="0" w:line="240" w:lineRule="auto"/>
              <w:rPr>
                <w:rFonts w:ascii="Times New Roman" w:eastAsia="Times New Roman" w:hAnsi="Times New Roman" w:cs="Times New Roman"/>
                <w:sz w:val="20"/>
                <w:szCs w:val="20"/>
                <w:lang w:eastAsia="pl-PL"/>
              </w:rPr>
            </w:pPr>
          </w:p>
        </w:tc>
      </w:tr>
      <w:tr w:rsidR="006C0947" w:rsidRPr="006C0947" w14:paraId="7ECF5ED2" w14:textId="77777777" w:rsidTr="006C0947">
        <w:trPr>
          <w:trHeight w:val="225"/>
        </w:trPr>
        <w:tc>
          <w:tcPr>
            <w:tcW w:w="5080" w:type="dxa"/>
            <w:gridSpan w:val="4"/>
            <w:tcBorders>
              <w:top w:val="nil"/>
              <w:left w:val="nil"/>
              <w:bottom w:val="nil"/>
              <w:right w:val="nil"/>
            </w:tcBorders>
            <w:shd w:val="clear" w:color="auto" w:fill="auto"/>
            <w:noWrap/>
            <w:vAlign w:val="bottom"/>
            <w:hideMark/>
          </w:tcPr>
          <w:p w14:paraId="26B35297" w14:textId="77777777" w:rsidR="006C0947" w:rsidRDefault="006C0947" w:rsidP="006C0947">
            <w:pPr>
              <w:spacing w:after="0" w:line="240" w:lineRule="auto"/>
              <w:rPr>
                <w:rFonts w:ascii="Arial CE" w:eastAsia="Times New Roman" w:hAnsi="Arial CE" w:cs="Arial CE"/>
                <w:sz w:val="16"/>
                <w:szCs w:val="16"/>
                <w:lang w:eastAsia="pl-PL"/>
              </w:rPr>
            </w:pPr>
            <w:r w:rsidRPr="006C0947">
              <w:rPr>
                <w:rFonts w:ascii="Arial CE" w:eastAsia="Times New Roman" w:hAnsi="Arial CE" w:cs="Arial CE"/>
                <w:sz w:val="16"/>
                <w:szCs w:val="16"/>
                <w:lang w:eastAsia="pl-PL"/>
              </w:rPr>
              <w:t xml:space="preserve">ZAKRES: </w:t>
            </w:r>
            <w:r w:rsidR="00A57E6E">
              <w:rPr>
                <w:rFonts w:ascii="Arial CE" w:eastAsia="Times New Roman" w:hAnsi="Arial CE" w:cs="Arial CE"/>
                <w:sz w:val="16"/>
                <w:szCs w:val="16"/>
                <w:lang w:eastAsia="pl-PL"/>
              </w:rPr>
              <w:t>12</w:t>
            </w:r>
          </w:p>
          <w:p w14:paraId="59D295F3" w14:textId="0CC434AB" w:rsidR="00CE67BC" w:rsidRPr="006C0947" w:rsidRDefault="00CE67BC" w:rsidP="006C0947">
            <w:pPr>
              <w:spacing w:after="0" w:line="240" w:lineRule="auto"/>
              <w:rPr>
                <w:rFonts w:ascii="Arial CE" w:eastAsia="Times New Roman" w:hAnsi="Arial CE" w:cs="Arial CE"/>
                <w:sz w:val="16"/>
                <w:szCs w:val="16"/>
                <w:lang w:eastAsia="pl-PL"/>
              </w:rPr>
            </w:pPr>
            <w:r>
              <w:rPr>
                <w:rFonts w:ascii="Arial CE" w:eastAsia="Times New Roman" w:hAnsi="Arial CE" w:cs="Arial CE"/>
                <w:sz w:val="16"/>
                <w:szCs w:val="16"/>
                <w:lang w:eastAsia="pl-PL"/>
              </w:rPr>
              <w:t>ZAKRES: 18</w:t>
            </w:r>
          </w:p>
        </w:tc>
      </w:tr>
    </w:tbl>
    <w:p w14:paraId="3ABF6D00" w14:textId="77777777" w:rsidR="00907E6E" w:rsidRPr="00993FA5" w:rsidRDefault="00907E6E" w:rsidP="00993FA5">
      <w:pPr>
        <w:suppressAutoHyphens/>
        <w:spacing w:after="0" w:line="240" w:lineRule="auto"/>
        <w:rPr>
          <w:rFonts w:ascii="Arial" w:hAnsi="Arial" w:cs="Arial"/>
          <w:b/>
          <w:bCs/>
          <w:sz w:val="14"/>
          <w:szCs w:val="14"/>
          <w:lang w:eastAsia="ar-SA"/>
        </w:rPr>
      </w:pPr>
    </w:p>
    <w:p w14:paraId="5CC55C0F" w14:textId="77777777" w:rsidR="00907E6E" w:rsidRPr="00993FA5" w:rsidRDefault="00907E6E" w:rsidP="00993FA5">
      <w:pPr>
        <w:suppressAutoHyphens/>
        <w:spacing w:after="0" w:line="240" w:lineRule="auto"/>
        <w:jc w:val="right"/>
        <w:rPr>
          <w:rFonts w:ascii="Arial" w:hAnsi="Arial" w:cs="Arial"/>
          <w:b/>
          <w:bCs/>
          <w:sz w:val="14"/>
          <w:szCs w:val="14"/>
          <w:lang w:eastAsia="ar-SA"/>
        </w:rPr>
      </w:pPr>
    </w:p>
    <w:p w14:paraId="1A699B18" w14:textId="77777777" w:rsidR="00907E6E" w:rsidRPr="00993FA5" w:rsidRDefault="00907E6E" w:rsidP="00993FA5">
      <w:pPr>
        <w:suppressAutoHyphens/>
        <w:spacing w:after="0" w:line="240" w:lineRule="auto"/>
        <w:rPr>
          <w:rFonts w:ascii="Arial" w:hAnsi="Arial" w:cs="Arial"/>
          <w:b/>
          <w:bCs/>
          <w:sz w:val="19"/>
          <w:szCs w:val="19"/>
          <w:lang w:eastAsia="ar-SA"/>
        </w:rPr>
      </w:pPr>
      <w:r w:rsidRPr="00993FA5">
        <w:rPr>
          <w:rFonts w:ascii="Arial" w:hAnsi="Arial" w:cs="Arial"/>
          <w:b/>
          <w:bCs/>
          <w:sz w:val="19"/>
          <w:szCs w:val="19"/>
          <w:lang w:eastAsia="ar-SA"/>
        </w:rPr>
        <w:t>Zakres  nr ......     z cen</w:t>
      </w:r>
      <w:r w:rsidRPr="00993FA5">
        <w:rPr>
          <w:rFonts w:ascii="Arial" w:eastAsia="TimesNewRoman" w:hAnsi="Arial" w:cs="Arial"/>
          <w:b/>
          <w:bCs/>
          <w:sz w:val="19"/>
          <w:szCs w:val="19"/>
          <w:lang w:eastAsia="ar-SA"/>
        </w:rPr>
        <w:t xml:space="preserve">ą netto </w:t>
      </w:r>
      <w:r w:rsidRPr="00993FA5">
        <w:rPr>
          <w:rFonts w:ascii="Arial" w:hAnsi="Arial" w:cs="Arial"/>
          <w:b/>
          <w:bCs/>
          <w:sz w:val="19"/>
          <w:szCs w:val="19"/>
          <w:lang w:eastAsia="ar-SA"/>
        </w:rPr>
        <w:t xml:space="preserve">. ................zł, brutto ................. zł. </w:t>
      </w:r>
    </w:p>
    <w:p w14:paraId="606FB3EB" w14:textId="77777777" w:rsidR="00907E6E" w:rsidRPr="00993FA5" w:rsidRDefault="00907E6E" w:rsidP="00993FA5">
      <w:pPr>
        <w:suppressAutoHyphens/>
        <w:spacing w:after="0" w:line="240" w:lineRule="auto"/>
        <w:rPr>
          <w:rFonts w:ascii="Arial" w:hAnsi="Arial" w:cs="Arial"/>
          <w:sz w:val="19"/>
          <w:szCs w:val="19"/>
          <w:lang w:eastAsia="pl-PL"/>
        </w:rPr>
      </w:pPr>
    </w:p>
    <w:p w14:paraId="668E630B" w14:textId="77777777" w:rsidR="00907E6E" w:rsidRPr="00993FA5" w:rsidRDefault="00907E6E" w:rsidP="00993FA5">
      <w:pPr>
        <w:suppressAutoHyphens/>
        <w:spacing w:after="0" w:line="240" w:lineRule="auto"/>
        <w:rPr>
          <w:rFonts w:ascii="Arial" w:hAnsi="Arial" w:cs="Arial"/>
          <w:sz w:val="19"/>
          <w:szCs w:val="19"/>
          <w:lang w:eastAsia="ar-SA"/>
        </w:rPr>
      </w:pPr>
      <w:r w:rsidRPr="00993FA5">
        <w:rPr>
          <w:rFonts w:ascii="Arial" w:hAnsi="Arial" w:cs="Arial"/>
          <w:b/>
          <w:bCs/>
          <w:sz w:val="14"/>
          <w:szCs w:val="14"/>
          <w:lang w:eastAsia="ar-SA"/>
        </w:rPr>
        <w:t xml:space="preserve">                            </w:t>
      </w:r>
    </w:p>
    <w:p w14:paraId="7F7A88E4"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1AE28240" w14:textId="77777777" w:rsidR="00907E6E" w:rsidRPr="00993FA5" w:rsidRDefault="00907E6E" w:rsidP="00993FA5">
      <w:pPr>
        <w:suppressAutoHyphens/>
        <w:spacing w:after="0" w:line="240" w:lineRule="auto"/>
        <w:jc w:val="right"/>
        <w:rPr>
          <w:rFonts w:ascii="Arial" w:hAnsi="Arial" w:cs="Arial"/>
          <w:b/>
          <w:bCs/>
          <w:color w:val="0000FF"/>
          <w:sz w:val="18"/>
          <w:szCs w:val="18"/>
          <w:lang w:eastAsia="ar-SA"/>
        </w:rPr>
      </w:pPr>
    </w:p>
    <w:p w14:paraId="7EAB889E" w14:textId="77777777" w:rsidR="00D00E11" w:rsidRDefault="00D00E11" w:rsidP="00993FA5">
      <w:pPr>
        <w:spacing w:after="0" w:line="240" w:lineRule="auto"/>
        <w:jc w:val="both"/>
        <w:rPr>
          <w:rFonts w:ascii="Arial" w:hAnsi="Arial" w:cs="Arial"/>
          <w:sz w:val="19"/>
          <w:szCs w:val="19"/>
          <w:lang w:eastAsia="pl-PL"/>
        </w:rPr>
      </w:pPr>
    </w:p>
    <w:p w14:paraId="15A51E85" w14:textId="77777777" w:rsidR="006F47D0" w:rsidRDefault="006F47D0" w:rsidP="00993FA5">
      <w:pPr>
        <w:spacing w:after="0" w:line="240" w:lineRule="auto"/>
        <w:jc w:val="both"/>
        <w:rPr>
          <w:rFonts w:ascii="Arial" w:hAnsi="Arial" w:cs="Arial"/>
          <w:sz w:val="19"/>
          <w:szCs w:val="19"/>
          <w:lang w:eastAsia="pl-PL"/>
        </w:rPr>
      </w:pPr>
    </w:p>
    <w:p w14:paraId="7A909760" w14:textId="77777777" w:rsidR="006F47D0" w:rsidRDefault="006F47D0" w:rsidP="00993FA5">
      <w:pPr>
        <w:spacing w:after="0" w:line="240" w:lineRule="auto"/>
        <w:jc w:val="both"/>
        <w:rPr>
          <w:rFonts w:ascii="Arial" w:hAnsi="Arial" w:cs="Arial"/>
          <w:sz w:val="19"/>
          <w:szCs w:val="19"/>
          <w:lang w:eastAsia="pl-PL"/>
        </w:rPr>
      </w:pPr>
    </w:p>
    <w:p w14:paraId="100410C4" w14:textId="77777777" w:rsidR="006E314C" w:rsidRPr="001B55AB" w:rsidRDefault="006E314C" w:rsidP="006E314C">
      <w:pPr>
        <w:pStyle w:val="Tekstpodstawowy21"/>
        <w:jc w:val="left"/>
        <w:rPr>
          <w:rFonts w:ascii="Arial" w:hAnsi="Arial" w:cs="Arial"/>
          <w:b w:val="0"/>
          <w:sz w:val="19"/>
          <w:szCs w:val="19"/>
        </w:rPr>
      </w:pPr>
      <w:r w:rsidRPr="001B55AB">
        <w:rPr>
          <w:rFonts w:ascii="Arial" w:hAnsi="Arial" w:cs="Arial"/>
          <w:b w:val="0"/>
          <w:sz w:val="19"/>
          <w:szCs w:val="19"/>
        </w:rPr>
        <w:t>............................., dnia:...............................</w:t>
      </w:r>
    </w:p>
    <w:p w14:paraId="180C2D85" w14:textId="77777777" w:rsidR="006F47D0" w:rsidRDefault="006F47D0" w:rsidP="00993FA5">
      <w:pPr>
        <w:spacing w:after="0" w:line="240" w:lineRule="auto"/>
        <w:jc w:val="both"/>
        <w:rPr>
          <w:rFonts w:ascii="Arial" w:hAnsi="Arial" w:cs="Arial"/>
          <w:sz w:val="19"/>
          <w:szCs w:val="19"/>
          <w:lang w:eastAsia="pl-PL"/>
        </w:rPr>
      </w:pPr>
    </w:p>
    <w:p w14:paraId="263B13AC" w14:textId="77777777" w:rsidR="006F47D0" w:rsidRDefault="006F47D0" w:rsidP="00993FA5">
      <w:pPr>
        <w:spacing w:after="0" w:line="240" w:lineRule="auto"/>
        <w:jc w:val="both"/>
        <w:rPr>
          <w:rFonts w:ascii="Arial" w:hAnsi="Arial" w:cs="Arial"/>
          <w:sz w:val="19"/>
          <w:szCs w:val="19"/>
          <w:lang w:eastAsia="pl-PL"/>
        </w:rPr>
      </w:pPr>
    </w:p>
    <w:p w14:paraId="436E647B" w14:textId="77777777" w:rsidR="006F47D0" w:rsidRDefault="006F47D0" w:rsidP="00993FA5">
      <w:pPr>
        <w:spacing w:after="0" w:line="240" w:lineRule="auto"/>
        <w:jc w:val="both"/>
        <w:rPr>
          <w:rFonts w:ascii="Arial" w:hAnsi="Arial" w:cs="Arial"/>
          <w:sz w:val="19"/>
          <w:szCs w:val="19"/>
          <w:lang w:eastAsia="pl-PL"/>
        </w:rPr>
      </w:pPr>
    </w:p>
    <w:p w14:paraId="7D11A8F5" w14:textId="77777777" w:rsidR="006F47D0" w:rsidRDefault="006F47D0" w:rsidP="00993FA5">
      <w:pPr>
        <w:spacing w:after="0" w:line="240" w:lineRule="auto"/>
        <w:jc w:val="both"/>
        <w:rPr>
          <w:rFonts w:ascii="Arial" w:hAnsi="Arial" w:cs="Arial"/>
          <w:sz w:val="19"/>
          <w:szCs w:val="19"/>
          <w:lang w:eastAsia="pl-PL"/>
        </w:rPr>
      </w:pPr>
    </w:p>
    <w:p w14:paraId="298BBCE3" w14:textId="77777777" w:rsidR="006F47D0" w:rsidRDefault="006F47D0" w:rsidP="00993FA5">
      <w:pPr>
        <w:spacing w:after="0" w:line="240" w:lineRule="auto"/>
        <w:jc w:val="both"/>
        <w:rPr>
          <w:rFonts w:ascii="Arial" w:hAnsi="Arial" w:cs="Arial"/>
          <w:sz w:val="19"/>
          <w:szCs w:val="19"/>
          <w:lang w:eastAsia="pl-PL"/>
        </w:rPr>
      </w:pPr>
    </w:p>
    <w:p w14:paraId="70DA09EF" w14:textId="77777777" w:rsidR="006F47D0" w:rsidRDefault="006F47D0" w:rsidP="00993FA5">
      <w:pPr>
        <w:spacing w:after="0" w:line="240" w:lineRule="auto"/>
        <w:jc w:val="both"/>
        <w:rPr>
          <w:rFonts w:ascii="Arial" w:hAnsi="Arial" w:cs="Arial"/>
          <w:sz w:val="19"/>
          <w:szCs w:val="19"/>
          <w:lang w:eastAsia="pl-PL"/>
        </w:rPr>
      </w:pPr>
    </w:p>
    <w:p w14:paraId="77BBFBE0" w14:textId="77777777" w:rsidR="006F47D0" w:rsidRDefault="006F47D0" w:rsidP="00993FA5">
      <w:pPr>
        <w:spacing w:after="0" w:line="240" w:lineRule="auto"/>
        <w:jc w:val="both"/>
        <w:rPr>
          <w:rFonts w:ascii="Arial" w:hAnsi="Arial" w:cs="Arial"/>
          <w:sz w:val="19"/>
          <w:szCs w:val="19"/>
          <w:lang w:eastAsia="pl-PL"/>
        </w:rPr>
      </w:pPr>
    </w:p>
    <w:p w14:paraId="01BAA981" w14:textId="77777777" w:rsidR="006F47D0" w:rsidRDefault="006F47D0" w:rsidP="00993FA5">
      <w:pPr>
        <w:spacing w:after="0" w:line="240" w:lineRule="auto"/>
        <w:jc w:val="both"/>
        <w:rPr>
          <w:rFonts w:ascii="Arial" w:hAnsi="Arial" w:cs="Arial"/>
          <w:sz w:val="19"/>
          <w:szCs w:val="19"/>
          <w:lang w:eastAsia="pl-PL"/>
        </w:rPr>
      </w:pPr>
    </w:p>
    <w:p w14:paraId="71056758" w14:textId="77777777" w:rsidR="006F47D0" w:rsidRDefault="006F47D0" w:rsidP="00993FA5">
      <w:pPr>
        <w:spacing w:after="0" w:line="240" w:lineRule="auto"/>
        <w:jc w:val="both"/>
        <w:rPr>
          <w:rFonts w:ascii="Arial" w:hAnsi="Arial" w:cs="Arial"/>
          <w:sz w:val="19"/>
          <w:szCs w:val="19"/>
          <w:lang w:eastAsia="pl-PL"/>
        </w:rPr>
      </w:pPr>
    </w:p>
    <w:p w14:paraId="775A7E9F" w14:textId="77777777" w:rsidR="006F47D0" w:rsidRDefault="006F47D0" w:rsidP="00993FA5">
      <w:pPr>
        <w:spacing w:after="0" w:line="240" w:lineRule="auto"/>
        <w:jc w:val="both"/>
        <w:rPr>
          <w:rFonts w:ascii="Arial" w:hAnsi="Arial" w:cs="Arial"/>
          <w:sz w:val="19"/>
          <w:szCs w:val="19"/>
          <w:lang w:eastAsia="pl-PL"/>
        </w:rPr>
      </w:pPr>
    </w:p>
    <w:p w14:paraId="65B8A101" w14:textId="77777777" w:rsidR="006F47D0" w:rsidRDefault="006F47D0" w:rsidP="00993FA5">
      <w:pPr>
        <w:spacing w:after="0" w:line="240" w:lineRule="auto"/>
        <w:jc w:val="both"/>
        <w:rPr>
          <w:rFonts w:ascii="Arial" w:hAnsi="Arial" w:cs="Arial"/>
          <w:sz w:val="19"/>
          <w:szCs w:val="19"/>
          <w:lang w:eastAsia="pl-PL"/>
        </w:rPr>
      </w:pPr>
    </w:p>
    <w:p w14:paraId="13634B40" w14:textId="54B97F23" w:rsidR="007A2E16" w:rsidRDefault="007A2E16" w:rsidP="00993FA5">
      <w:pPr>
        <w:spacing w:after="0" w:line="240" w:lineRule="auto"/>
        <w:jc w:val="both"/>
        <w:rPr>
          <w:rFonts w:ascii="Arial" w:hAnsi="Arial" w:cs="Arial"/>
          <w:sz w:val="19"/>
          <w:szCs w:val="19"/>
          <w:lang w:eastAsia="pl-PL"/>
        </w:rPr>
      </w:pPr>
    </w:p>
    <w:p w14:paraId="6B4F3961" w14:textId="59592C02" w:rsidR="005C3894" w:rsidRDefault="005C3894" w:rsidP="00993FA5">
      <w:pPr>
        <w:spacing w:after="0" w:line="240" w:lineRule="auto"/>
        <w:jc w:val="both"/>
        <w:rPr>
          <w:rFonts w:ascii="Arial" w:hAnsi="Arial" w:cs="Arial"/>
          <w:sz w:val="19"/>
          <w:szCs w:val="19"/>
          <w:lang w:eastAsia="pl-PL"/>
        </w:rPr>
      </w:pPr>
    </w:p>
    <w:p w14:paraId="4CFA269C" w14:textId="77777777" w:rsidR="005C3894" w:rsidRDefault="005C3894" w:rsidP="00993FA5">
      <w:pPr>
        <w:spacing w:after="0" w:line="240" w:lineRule="auto"/>
        <w:jc w:val="both"/>
        <w:rPr>
          <w:rFonts w:ascii="Arial" w:hAnsi="Arial" w:cs="Arial"/>
          <w:sz w:val="19"/>
          <w:szCs w:val="19"/>
          <w:lang w:eastAsia="pl-PL"/>
        </w:rPr>
      </w:pPr>
    </w:p>
    <w:p w14:paraId="634A92CA" w14:textId="5B718D28" w:rsidR="006F47D0" w:rsidRDefault="006F47D0" w:rsidP="00993FA5">
      <w:pPr>
        <w:spacing w:after="0" w:line="240" w:lineRule="auto"/>
        <w:jc w:val="both"/>
        <w:rPr>
          <w:rFonts w:ascii="Arial" w:hAnsi="Arial" w:cs="Arial"/>
          <w:sz w:val="19"/>
          <w:szCs w:val="19"/>
          <w:lang w:eastAsia="pl-PL"/>
        </w:rPr>
      </w:pPr>
    </w:p>
    <w:p w14:paraId="2E412860" w14:textId="14B6B37C" w:rsidR="00AE6EF6" w:rsidRDefault="00AE6EF6" w:rsidP="00993FA5">
      <w:pPr>
        <w:spacing w:after="0" w:line="240" w:lineRule="auto"/>
        <w:jc w:val="both"/>
        <w:rPr>
          <w:rFonts w:ascii="Arial" w:hAnsi="Arial" w:cs="Arial"/>
          <w:sz w:val="19"/>
          <w:szCs w:val="19"/>
          <w:lang w:eastAsia="pl-PL"/>
        </w:rPr>
      </w:pPr>
    </w:p>
    <w:p w14:paraId="40104FE6" w14:textId="4CD5F8B4" w:rsidR="00AE6EF6" w:rsidRDefault="00AE6EF6" w:rsidP="00993FA5">
      <w:pPr>
        <w:spacing w:after="0" w:line="240" w:lineRule="auto"/>
        <w:jc w:val="both"/>
        <w:rPr>
          <w:rFonts w:ascii="Arial" w:hAnsi="Arial" w:cs="Arial"/>
          <w:sz w:val="19"/>
          <w:szCs w:val="19"/>
          <w:lang w:eastAsia="pl-PL"/>
        </w:rPr>
      </w:pPr>
    </w:p>
    <w:p w14:paraId="47B2FC8A" w14:textId="388F0A3B" w:rsidR="00AE6EF6" w:rsidRDefault="00AE6EF6" w:rsidP="00993FA5">
      <w:pPr>
        <w:spacing w:after="0" w:line="240" w:lineRule="auto"/>
        <w:jc w:val="both"/>
        <w:rPr>
          <w:rFonts w:ascii="Arial" w:hAnsi="Arial" w:cs="Arial"/>
          <w:sz w:val="19"/>
          <w:szCs w:val="19"/>
          <w:lang w:eastAsia="pl-PL"/>
        </w:rPr>
      </w:pPr>
    </w:p>
    <w:p w14:paraId="628859F0" w14:textId="23EF4A98" w:rsidR="00AE6EF6" w:rsidRDefault="00AE6EF6" w:rsidP="00993FA5">
      <w:pPr>
        <w:spacing w:after="0" w:line="240" w:lineRule="auto"/>
        <w:jc w:val="both"/>
        <w:rPr>
          <w:rFonts w:ascii="Arial" w:hAnsi="Arial" w:cs="Arial"/>
          <w:sz w:val="19"/>
          <w:szCs w:val="19"/>
          <w:lang w:eastAsia="pl-PL"/>
        </w:rPr>
      </w:pPr>
    </w:p>
    <w:p w14:paraId="2E0D6D1B" w14:textId="541F6E03" w:rsidR="00AE6EF6" w:rsidRDefault="00AE6EF6" w:rsidP="00993FA5">
      <w:pPr>
        <w:spacing w:after="0" w:line="240" w:lineRule="auto"/>
        <w:jc w:val="both"/>
        <w:rPr>
          <w:rFonts w:ascii="Arial" w:hAnsi="Arial" w:cs="Arial"/>
          <w:sz w:val="19"/>
          <w:szCs w:val="19"/>
          <w:lang w:eastAsia="pl-PL"/>
        </w:rPr>
      </w:pPr>
    </w:p>
    <w:p w14:paraId="54CC54B0" w14:textId="3DD9B77C" w:rsidR="00AE6EF6" w:rsidRDefault="00AE6EF6" w:rsidP="00993FA5">
      <w:pPr>
        <w:spacing w:after="0" w:line="240" w:lineRule="auto"/>
        <w:jc w:val="both"/>
        <w:rPr>
          <w:rFonts w:ascii="Arial" w:hAnsi="Arial" w:cs="Arial"/>
          <w:sz w:val="19"/>
          <w:szCs w:val="19"/>
          <w:lang w:eastAsia="pl-PL"/>
        </w:rPr>
      </w:pPr>
    </w:p>
    <w:p w14:paraId="6460D7D4" w14:textId="77777777" w:rsidR="00AE6EF6" w:rsidRDefault="00AE6EF6" w:rsidP="00993FA5">
      <w:pPr>
        <w:spacing w:after="0" w:line="240" w:lineRule="auto"/>
        <w:jc w:val="both"/>
        <w:rPr>
          <w:rFonts w:ascii="Arial" w:hAnsi="Arial" w:cs="Arial"/>
          <w:sz w:val="19"/>
          <w:szCs w:val="19"/>
          <w:lang w:eastAsia="pl-PL"/>
        </w:rPr>
      </w:pPr>
    </w:p>
    <w:p w14:paraId="3EEE4698" w14:textId="77777777" w:rsidR="00D00E11" w:rsidRPr="00993FA5" w:rsidRDefault="00D00E11" w:rsidP="00993FA5">
      <w:pPr>
        <w:spacing w:after="0" w:line="240" w:lineRule="auto"/>
        <w:jc w:val="both"/>
        <w:rPr>
          <w:rFonts w:ascii="Arial" w:hAnsi="Arial" w:cs="Arial"/>
          <w:sz w:val="19"/>
          <w:szCs w:val="19"/>
          <w:lang w:eastAsia="pl-PL"/>
        </w:rPr>
      </w:pPr>
    </w:p>
    <w:p w14:paraId="56170EAF" w14:textId="77777777" w:rsidR="00907E6E" w:rsidRDefault="00907E6E" w:rsidP="00993FA5">
      <w:pPr>
        <w:autoSpaceDE w:val="0"/>
        <w:spacing w:after="0" w:line="240" w:lineRule="auto"/>
        <w:jc w:val="right"/>
        <w:rPr>
          <w:rFonts w:ascii="Arial" w:hAnsi="Arial" w:cs="Arial"/>
          <w:b/>
          <w:bCs/>
          <w:i/>
          <w:iCs/>
          <w:sz w:val="19"/>
          <w:szCs w:val="19"/>
          <w:lang w:eastAsia="pl-PL"/>
        </w:rPr>
      </w:pPr>
      <w:r w:rsidRPr="00993FA5">
        <w:rPr>
          <w:rFonts w:ascii="Arial" w:hAnsi="Arial" w:cs="Arial"/>
          <w:b/>
          <w:bCs/>
          <w:i/>
          <w:iCs/>
          <w:sz w:val="19"/>
          <w:szCs w:val="19"/>
          <w:lang w:eastAsia="pl-PL"/>
        </w:rPr>
        <w:t>Wzór umowy Załącznik nr 3</w:t>
      </w:r>
    </w:p>
    <w:p w14:paraId="4D9B24C4" w14:textId="77777777" w:rsidR="00AC333E" w:rsidRPr="00993FA5" w:rsidRDefault="00AC333E" w:rsidP="00993FA5">
      <w:pPr>
        <w:autoSpaceDE w:val="0"/>
        <w:spacing w:after="0" w:line="240" w:lineRule="auto"/>
        <w:jc w:val="right"/>
        <w:rPr>
          <w:rFonts w:ascii="Arial" w:hAnsi="Arial" w:cs="Arial"/>
          <w:b/>
          <w:bCs/>
          <w:i/>
          <w:iCs/>
          <w:sz w:val="19"/>
          <w:szCs w:val="19"/>
          <w:lang w:eastAsia="pl-PL"/>
        </w:rPr>
      </w:pPr>
    </w:p>
    <w:p w14:paraId="53DE6132" w14:textId="77777777" w:rsidR="00D92B7B" w:rsidRDefault="00D92B7B" w:rsidP="00F3069D">
      <w:pPr>
        <w:autoSpaceDE w:val="0"/>
        <w:spacing w:after="0" w:line="240" w:lineRule="auto"/>
        <w:jc w:val="right"/>
        <w:rPr>
          <w:rFonts w:ascii="Arial" w:hAnsi="Arial" w:cs="Arial"/>
          <w:sz w:val="19"/>
          <w:szCs w:val="19"/>
          <w:lang w:eastAsia="pl-PL"/>
        </w:rPr>
      </w:pPr>
    </w:p>
    <w:p w14:paraId="1543ADE2" w14:textId="00E8913D" w:rsidR="00E55D48" w:rsidRPr="00993FA5" w:rsidRDefault="00E55D48" w:rsidP="00E55D48">
      <w:pPr>
        <w:spacing w:after="0" w:line="240" w:lineRule="auto"/>
        <w:jc w:val="center"/>
        <w:rPr>
          <w:rFonts w:ascii="Arial" w:hAnsi="Arial" w:cs="Arial"/>
          <w:b/>
          <w:bCs/>
          <w:sz w:val="19"/>
          <w:szCs w:val="19"/>
          <w:lang w:eastAsia="pl-PL"/>
        </w:rPr>
      </w:pPr>
      <w:r w:rsidRPr="00993FA5">
        <w:rPr>
          <w:rFonts w:ascii="Arial" w:hAnsi="Arial" w:cs="Arial"/>
          <w:b/>
          <w:bCs/>
          <w:smallCaps/>
          <w:sz w:val="19"/>
          <w:szCs w:val="19"/>
          <w:lang w:eastAsia="pl-PL"/>
        </w:rPr>
        <w:t>Umowa Nr</w:t>
      </w:r>
      <w:r w:rsidRPr="00993FA5">
        <w:rPr>
          <w:rFonts w:ascii="Arial" w:hAnsi="Arial" w:cs="Arial"/>
          <w:b/>
          <w:bCs/>
          <w:sz w:val="19"/>
          <w:szCs w:val="19"/>
          <w:lang w:eastAsia="pl-PL"/>
        </w:rPr>
        <w:t xml:space="preserve">   /20</w:t>
      </w:r>
      <w:r w:rsidR="00273E2E">
        <w:rPr>
          <w:rFonts w:ascii="Arial" w:hAnsi="Arial" w:cs="Arial"/>
          <w:b/>
          <w:bCs/>
          <w:sz w:val="19"/>
          <w:szCs w:val="19"/>
          <w:lang w:eastAsia="pl-PL"/>
        </w:rPr>
        <w:t>2</w:t>
      </w:r>
      <w:r w:rsidR="00796CA7">
        <w:rPr>
          <w:rFonts w:ascii="Arial" w:hAnsi="Arial" w:cs="Arial"/>
          <w:b/>
          <w:bCs/>
          <w:sz w:val="19"/>
          <w:szCs w:val="19"/>
          <w:lang w:eastAsia="pl-PL"/>
        </w:rPr>
        <w:t>1</w:t>
      </w:r>
    </w:p>
    <w:p w14:paraId="60726E19" w14:textId="77777777" w:rsidR="00E55D48" w:rsidRPr="00993FA5" w:rsidRDefault="00E55D48" w:rsidP="00E55D48">
      <w:pPr>
        <w:spacing w:after="0" w:line="240" w:lineRule="auto"/>
        <w:jc w:val="both"/>
        <w:rPr>
          <w:rFonts w:ascii="Arial" w:hAnsi="Arial" w:cs="Arial"/>
          <w:sz w:val="19"/>
          <w:szCs w:val="19"/>
          <w:lang w:eastAsia="pl-PL"/>
        </w:rPr>
      </w:pPr>
    </w:p>
    <w:p w14:paraId="20F69B5D" w14:textId="481E18F7" w:rsidR="00E55D48" w:rsidRPr="00993FA5" w:rsidRDefault="00E55D48" w:rsidP="00E55D48">
      <w:pPr>
        <w:spacing w:after="0" w:line="240" w:lineRule="auto"/>
        <w:jc w:val="both"/>
        <w:rPr>
          <w:rFonts w:ascii="Arial" w:hAnsi="Arial" w:cs="Arial"/>
          <w:b/>
          <w:bCs/>
          <w:i/>
          <w:iCs/>
          <w:sz w:val="19"/>
          <w:szCs w:val="19"/>
          <w:lang w:eastAsia="pl-PL"/>
        </w:rPr>
      </w:pPr>
      <w:r w:rsidRPr="00993FA5">
        <w:rPr>
          <w:rFonts w:ascii="Arial" w:hAnsi="Arial" w:cs="Arial"/>
          <w:sz w:val="19"/>
          <w:szCs w:val="19"/>
          <w:lang w:eastAsia="pl-PL"/>
        </w:rPr>
        <w:t xml:space="preserve">zawarta w dniu </w:t>
      </w:r>
      <w:r w:rsidRPr="00993FA5">
        <w:rPr>
          <w:rFonts w:ascii="Arial" w:hAnsi="Arial" w:cs="Arial"/>
          <w:b/>
          <w:bCs/>
          <w:sz w:val="19"/>
          <w:szCs w:val="19"/>
          <w:lang w:eastAsia="pl-PL"/>
        </w:rPr>
        <w:t>............ 20</w:t>
      </w:r>
      <w:r w:rsidR="0070694B">
        <w:rPr>
          <w:rFonts w:ascii="Arial" w:hAnsi="Arial" w:cs="Arial"/>
          <w:b/>
          <w:bCs/>
          <w:sz w:val="19"/>
          <w:szCs w:val="19"/>
          <w:lang w:eastAsia="pl-PL"/>
        </w:rPr>
        <w:t>2</w:t>
      </w:r>
      <w:r w:rsidR="00796CA7">
        <w:rPr>
          <w:rFonts w:ascii="Arial" w:hAnsi="Arial" w:cs="Arial"/>
          <w:b/>
          <w:bCs/>
          <w:sz w:val="19"/>
          <w:szCs w:val="19"/>
          <w:lang w:eastAsia="pl-PL"/>
        </w:rPr>
        <w:t>1</w:t>
      </w:r>
      <w:r w:rsidRPr="00993FA5">
        <w:rPr>
          <w:rFonts w:ascii="Arial" w:hAnsi="Arial" w:cs="Arial"/>
          <w:sz w:val="19"/>
          <w:szCs w:val="19"/>
          <w:lang w:eastAsia="pl-PL"/>
        </w:rPr>
        <w:t xml:space="preserve"> roku w Tarnowie pomiędzy:</w:t>
      </w:r>
      <w:r w:rsidRPr="00993FA5">
        <w:rPr>
          <w:rFonts w:ascii="Arial" w:hAnsi="Arial" w:cs="Arial"/>
          <w:b/>
          <w:bCs/>
          <w:i/>
          <w:iCs/>
          <w:sz w:val="19"/>
          <w:szCs w:val="19"/>
          <w:lang w:eastAsia="pl-PL"/>
        </w:rPr>
        <w:t xml:space="preserve"> </w:t>
      </w:r>
    </w:p>
    <w:p w14:paraId="2FB2EFF0" w14:textId="77777777" w:rsidR="00E55D48" w:rsidRPr="00993FA5" w:rsidRDefault="00E55D48" w:rsidP="00E55D48">
      <w:pPr>
        <w:spacing w:after="0" w:line="240" w:lineRule="auto"/>
        <w:jc w:val="both"/>
        <w:rPr>
          <w:rFonts w:ascii="Arial" w:hAnsi="Arial" w:cs="Arial"/>
          <w:b/>
          <w:bCs/>
          <w:i/>
          <w:iCs/>
          <w:sz w:val="19"/>
          <w:szCs w:val="19"/>
          <w:lang w:eastAsia="pl-PL"/>
        </w:rPr>
      </w:pPr>
    </w:p>
    <w:p w14:paraId="7EABAA04"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b/>
          <w:bCs/>
          <w:i/>
          <w:iCs/>
          <w:smallCaps/>
          <w:sz w:val="19"/>
          <w:szCs w:val="19"/>
          <w:lang w:eastAsia="pl-PL"/>
        </w:rPr>
        <w:t>Szpitalem Wojewódzkim im. Św. Łukasza SP ZOZ w Tarnowie</w:t>
      </w:r>
      <w:r w:rsidRPr="00993FA5">
        <w:rPr>
          <w:rFonts w:ascii="Arial" w:hAnsi="Arial" w:cs="Arial"/>
          <w:b/>
          <w:bCs/>
          <w:sz w:val="19"/>
          <w:szCs w:val="19"/>
          <w:lang w:eastAsia="pl-PL"/>
        </w:rPr>
        <w:t>, ul. Lwowska 178a, 33-100 Tarnów</w:t>
      </w:r>
      <w:r w:rsidRPr="00993FA5">
        <w:rPr>
          <w:rFonts w:ascii="Arial" w:hAnsi="Arial" w:cs="Arial"/>
          <w:sz w:val="19"/>
          <w:szCs w:val="19"/>
          <w:lang w:eastAsia="pl-PL"/>
        </w:rPr>
        <w:t>, wpisanym do Rejestru Podmiotów Prowadzących Działalność  Leczniczą  pod nr  000000005908 W-12 oraz  w Sądzie Rejonowym dla Krakowa – Śródmieścia XII Wydział Gospodarczy KRS pod nr  0000027124, NIP nr  873-27-13-732  , REGON nr 850052740   reprezentowanym przez:</w:t>
      </w:r>
    </w:p>
    <w:p w14:paraId="1AA667DF" w14:textId="77777777" w:rsidR="00E55D48" w:rsidRPr="00993FA5" w:rsidRDefault="00E55D48" w:rsidP="00E55D48">
      <w:pPr>
        <w:spacing w:after="0" w:line="240" w:lineRule="auto"/>
        <w:ind w:hanging="360"/>
        <w:jc w:val="both"/>
        <w:rPr>
          <w:rFonts w:ascii="Arial" w:hAnsi="Arial" w:cs="Arial"/>
          <w:sz w:val="19"/>
          <w:szCs w:val="19"/>
          <w:lang w:eastAsia="pl-PL"/>
        </w:rPr>
      </w:pPr>
    </w:p>
    <w:p w14:paraId="7CEB98C5"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b/>
          <w:bCs/>
          <w:smallCaps/>
          <w:sz w:val="19"/>
          <w:szCs w:val="19"/>
          <w:lang w:eastAsia="pl-PL"/>
        </w:rPr>
        <w:t xml:space="preserve">Anna Czech </w:t>
      </w:r>
      <w:r w:rsidRPr="00993FA5">
        <w:rPr>
          <w:rFonts w:ascii="Arial" w:hAnsi="Arial" w:cs="Arial"/>
          <w:b/>
          <w:bCs/>
          <w:smallCaps/>
          <w:sz w:val="19"/>
          <w:szCs w:val="19"/>
          <w:lang w:eastAsia="pl-PL"/>
        </w:rPr>
        <w:tab/>
      </w:r>
      <w:r w:rsidRPr="00993FA5">
        <w:rPr>
          <w:rFonts w:ascii="Arial" w:hAnsi="Arial" w:cs="Arial"/>
          <w:b/>
          <w:bCs/>
          <w:smallCaps/>
          <w:sz w:val="19"/>
          <w:szCs w:val="19"/>
          <w:lang w:eastAsia="pl-PL"/>
        </w:rPr>
        <w:tab/>
        <w:t xml:space="preserve">- Dyrektor Szpitala </w:t>
      </w:r>
    </w:p>
    <w:p w14:paraId="7550B7B2" w14:textId="77777777" w:rsidR="00E55D48" w:rsidRPr="00993FA5" w:rsidRDefault="00E55D48" w:rsidP="00E55D48">
      <w:pPr>
        <w:spacing w:after="0" w:line="240" w:lineRule="auto"/>
        <w:jc w:val="both"/>
        <w:rPr>
          <w:rFonts w:ascii="Arial" w:hAnsi="Arial" w:cs="Arial"/>
          <w:b/>
          <w:bCs/>
          <w:smallCaps/>
          <w:sz w:val="19"/>
          <w:szCs w:val="19"/>
          <w:lang w:eastAsia="pl-PL"/>
        </w:rPr>
      </w:pPr>
      <w:r w:rsidRPr="00993FA5">
        <w:rPr>
          <w:rFonts w:ascii="Arial" w:hAnsi="Arial" w:cs="Arial"/>
          <w:sz w:val="19"/>
          <w:szCs w:val="19"/>
          <w:lang w:eastAsia="pl-PL"/>
        </w:rPr>
        <w:t>zwanym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zamawiającym</w:t>
      </w:r>
      <w:r w:rsidRPr="00993FA5">
        <w:rPr>
          <w:rFonts w:ascii="Arial" w:hAnsi="Arial" w:cs="Arial"/>
          <w:b/>
          <w:bCs/>
          <w:smallCaps/>
          <w:sz w:val="19"/>
          <w:szCs w:val="19"/>
          <w:lang w:eastAsia="pl-PL"/>
        </w:rPr>
        <w:t xml:space="preserve">”, </w:t>
      </w:r>
    </w:p>
    <w:p w14:paraId="34A42ADD" w14:textId="77777777" w:rsidR="00E55D48" w:rsidRPr="00993FA5" w:rsidRDefault="00E55D48" w:rsidP="00E55D48">
      <w:pPr>
        <w:suppressAutoHyphens/>
        <w:spacing w:after="0" w:line="240" w:lineRule="auto"/>
        <w:rPr>
          <w:rFonts w:ascii="Arial" w:hAnsi="Arial" w:cs="Arial"/>
          <w:sz w:val="19"/>
          <w:szCs w:val="19"/>
          <w:lang w:eastAsia="ar-SA"/>
        </w:rPr>
      </w:pPr>
    </w:p>
    <w:p w14:paraId="190D3C3A" w14:textId="77777777" w:rsidR="00E55D48" w:rsidRPr="00993FA5" w:rsidRDefault="00E55D48" w:rsidP="00E55D48">
      <w:pPr>
        <w:spacing w:after="0" w:line="240" w:lineRule="auto"/>
        <w:jc w:val="both"/>
        <w:rPr>
          <w:rFonts w:ascii="Arial" w:hAnsi="Arial" w:cs="Arial"/>
          <w:sz w:val="19"/>
          <w:szCs w:val="19"/>
          <w:lang w:eastAsia="pl-PL"/>
        </w:rPr>
      </w:pPr>
      <w:r w:rsidRPr="00993FA5">
        <w:rPr>
          <w:rFonts w:ascii="Arial" w:hAnsi="Arial" w:cs="Arial"/>
          <w:sz w:val="19"/>
          <w:szCs w:val="19"/>
          <w:lang w:eastAsia="pl-PL"/>
        </w:rPr>
        <w:t>a  ....................................................................................................... reprezentowaną  przez:</w:t>
      </w:r>
    </w:p>
    <w:p w14:paraId="2BCC2BAD" w14:textId="77777777" w:rsidR="00E55D48" w:rsidRPr="00993FA5" w:rsidRDefault="00E55D48" w:rsidP="00E55D48">
      <w:pPr>
        <w:spacing w:after="0" w:line="240" w:lineRule="auto"/>
        <w:rPr>
          <w:rFonts w:ascii="Arial" w:hAnsi="Arial" w:cs="Arial"/>
          <w:sz w:val="19"/>
          <w:szCs w:val="19"/>
          <w:lang w:eastAsia="pl-PL"/>
        </w:rPr>
      </w:pPr>
    </w:p>
    <w:p w14:paraId="52B464F0"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6D9123E6" w14:textId="77777777" w:rsidR="00E55D48" w:rsidRPr="00993FA5" w:rsidRDefault="00E55D48" w:rsidP="00754E3E">
      <w:pPr>
        <w:numPr>
          <w:ilvl w:val="0"/>
          <w:numId w:val="4"/>
        </w:numPr>
        <w:tabs>
          <w:tab w:val="left" w:pos="0"/>
          <w:tab w:val="left" w:pos="283"/>
        </w:tabs>
        <w:spacing w:after="0" w:line="240" w:lineRule="auto"/>
        <w:rPr>
          <w:rFonts w:ascii="Arial" w:hAnsi="Arial" w:cs="Arial"/>
          <w:sz w:val="19"/>
          <w:szCs w:val="19"/>
          <w:lang w:eastAsia="pl-PL"/>
        </w:rPr>
      </w:pPr>
      <w:r w:rsidRPr="00993FA5">
        <w:rPr>
          <w:rFonts w:ascii="Arial" w:hAnsi="Arial" w:cs="Arial"/>
          <w:sz w:val="19"/>
          <w:szCs w:val="19"/>
          <w:lang w:eastAsia="pl-PL"/>
        </w:rPr>
        <w:t>.......................................................................................................................................................</w:t>
      </w:r>
    </w:p>
    <w:p w14:paraId="741B3127" w14:textId="77777777" w:rsidR="00E55D48" w:rsidRPr="00993FA5" w:rsidRDefault="00E55D48" w:rsidP="00E55D48">
      <w:pPr>
        <w:spacing w:after="0" w:line="240" w:lineRule="auto"/>
        <w:rPr>
          <w:rFonts w:ascii="Arial" w:hAnsi="Arial" w:cs="Arial"/>
          <w:b/>
          <w:bCs/>
          <w:smallCaps/>
          <w:sz w:val="19"/>
          <w:szCs w:val="19"/>
          <w:lang w:eastAsia="pl-PL"/>
        </w:rPr>
      </w:pPr>
      <w:r w:rsidRPr="00993FA5">
        <w:rPr>
          <w:rFonts w:ascii="Arial" w:hAnsi="Arial" w:cs="Arial"/>
          <w:sz w:val="19"/>
          <w:szCs w:val="19"/>
          <w:lang w:eastAsia="pl-PL"/>
        </w:rPr>
        <w:t>zwana w dalszej części umowy</w:t>
      </w:r>
      <w:r w:rsidRPr="00993FA5">
        <w:rPr>
          <w:rFonts w:ascii="Arial" w:hAnsi="Arial" w:cs="Arial"/>
          <w:b/>
          <w:bCs/>
          <w:smallCaps/>
          <w:sz w:val="19"/>
          <w:szCs w:val="19"/>
          <w:lang w:eastAsia="pl-PL"/>
        </w:rPr>
        <w:t xml:space="preserve"> „</w:t>
      </w:r>
      <w:r w:rsidRPr="00993FA5">
        <w:rPr>
          <w:rFonts w:ascii="Arial" w:hAnsi="Arial" w:cs="Arial"/>
          <w:b/>
          <w:bCs/>
          <w:i/>
          <w:iCs/>
          <w:smallCaps/>
          <w:sz w:val="19"/>
          <w:szCs w:val="19"/>
          <w:lang w:eastAsia="pl-PL"/>
        </w:rPr>
        <w:t>wykonawcą</w:t>
      </w:r>
      <w:r w:rsidRPr="00993FA5">
        <w:rPr>
          <w:rFonts w:ascii="Arial" w:hAnsi="Arial" w:cs="Arial"/>
          <w:b/>
          <w:bCs/>
          <w:smallCaps/>
          <w:sz w:val="19"/>
          <w:szCs w:val="19"/>
          <w:lang w:eastAsia="pl-PL"/>
        </w:rPr>
        <w:t>”</w:t>
      </w:r>
    </w:p>
    <w:p w14:paraId="52399616"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063F99A5"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50F605A3" w14:textId="3965E996"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Umowa została zawarta w wyniku udzielenia zamówienia publicznego w trybie przetargu nieograniczonego o szacunkowej warto</w:t>
      </w:r>
      <w:r w:rsidRPr="00993FA5">
        <w:rPr>
          <w:rFonts w:ascii="Arial" w:eastAsia="TimesNewRoman" w:hAnsi="Arial" w:cs="Arial"/>
          <w:sz w:val="19"/>
          <w:szCs w:val="19"/>
          <w:lang w:eastAsia="pl-PL"/>
        </w:rPr>
        <w:t>ś</w:t>
      </w:r>
      <w:r w:rsidRPr="00993FA5">
        <w:rPr>
          <w:rFonts w:ascii="Arial" w:hAnsi="Arial" w:cs="Arial"/>
          <w:sz w:val="19"/>
          <w:szCs w:val="19"/>
          <w:lang w:eastAsia="pl-PL"/>
        </w:rPr>
        <w:t>ci zamówienia przekracza</w:t>
      </w:r>
      <w:r>
        <w:rPr>
          <w:rFonts w:ascii="Arial" w:hAnsi="Arial" w:cs="Arial"/>
          <w:sz w:val="19"/>
          <w:szCs w:val="19"/>
          <w:lang w:eastAsia="pl-PL"/>
        </w:rPr>
        <w:t>jącej</w:t>
      </w:r>
      <w:r w:rsidRPr="00993FA5">
        <w:rPr>
          <w:rFonts w:ascii="Arial" w:hAnsi="Arial" w:cs="Arial"/>
          <w:sz w:val="19"/>
          <w:szCs w:val="19"/>
          <w:lang w:eastAsia="pl-PL"/>
        </w:rPr>
        <w:t xml:space="preserve"> próg </w:t>
      </w:r>
      <w:r w:rsidRPr="00993FA5">
        <w:rPr>
          <w:rFonts w:ascii="Arial" w:hAnsi="Arial" w:cs="Arial"/>
          <w:b/>
          <w:bCs/>
          <w:color w:val="0000FF"/>
          <w:sz w:val="19"/>
          <w:szCs w:val="19"/>
          <w:lang w:eastAsia="pl-PL"/>
        </w:rPr>
        <w:t>2</w:t>
      </w:r>
      <w:r w:rsidR="0070694B">
        <w:rPr>
          <w:rFonts w:ascii="Arial" w:hAnsi="Arial" w:cs="Arial"/>
          <w:b/>
          <w:bCs/>
          <w:color w:val="0000FF"/>
          <w:sz w:val="19"/>
          <w:szCs w:val="19"/>
          <w:lang w:eastAsia="pl-PL"/>
        </w:rPr>
        <w:t>14</w:t>
      </w:r>
      <w:r w:rsidRPr="00993FA5">
        <w:rPr>
          <w:rFonts w:ascii="Arial" w:hAnsi="Arial" w:cs="Arial"/>
          <w:b/>
          <w:bCs/>
          <w:color w:val="0000FF"/>
          <w:sz w:val="19"/>
          <w:szCs w:val="19"/>
          <w:lang w:eastAsia="pl-PL"/>
        </w:rPr>
        <w:t xml:space="preserve"> 000,00 EURO</w:t>
      </w:r>
      <w:r w:rsidRPr="00993FA5">
        <w:rPr>
          <w:rFonts w:ascii="Arial" w:hAnsi="Arial" w:cs="Arial"/>
          <w:sz w:val="19"/>
          <w:szCs w:val="19"/>
          <w:lang w:eastAsia="pl-PL"/>
        </w:rPr>
        <w:t xml:space="preserve"> – post</w:t>
      </w:r>
      <w:r w:rsidRPr="00993FA5">
        <w:rPr>
          <w:rFonts w:ascii="Arial" w:eastAsia="TimesNewRoman" w:hAnsi="Arial" w:cs="Arial"/>
          <w:sz w:val="19"/>
          <w:szCs w:val="19"/>
          <w:lang w:eastAsia="pl-PL"/>
        </w:rPr>
        <w:t>ę</w:t>
      </w:r>
      <w:r w:rsidRPr="00993FA5">
        <w:rPr>
          <w:rFonts w:ascii="Arial" w:hAnsi="Arial" w:cs="Arial"/>
          <w:sz w:val="19"/>
          <w:szCs w:val="19"/>
          <w:lang w:eastAsia="pl-PL"/>
        </w:rPr>
        <w:t xml:space="preserve">powanie nr </w:t>
      </w:r>
      <w:r w:rsidR="004222B5">
        <w:rPr>
          <w:rFonts w:ascii="Arial" w:hAnsi="Arial" w:cs="Arial"/>
          <w:b/>
          <w:bCs/>
          <w:color w:val="0000FF"/>
          <w:sz w:val="19"/>
          <w:szCs w:val="19"/>
          <w:lang w:eastAsia="pl-PL"/>
        </w:rPr>
        <w:t>4</w:t>
      </w:r>
      <w:r w:rsidR="00796CA7">
        <w:rPr>
          <w:rFonts w:ascii="Arial" w:hAnsi="Arial" w:cs="Arial"/>
          <w:b/>
          <w:bCs/>
          <w:color w:val="0000FF"/>
          <w:sz w:val="19"/>
          <w:szCs w:val="19"/>
          <w:lang w:eastAsia="pl-PL"/>
        </w:rPr>
        <w:t>/2021</w:t>
      </w:r>
      <w:r w:rsidRPr="00993FA5">
        <w:rPr>
          <w:rFonts w:ascii="Arial" w:hAnsi="Arial" w:cs="Arial"/>
          <w:sz w:val="19"/>
          <w:szCs w:val="19"/>
          <w:lang w:eastAsia="pl-PL"/>
        </w:rPr>
        <w:t xml:space="preserve"> o nast</w:t>
      </w:r>
      <w:r w:rsidRPr="00993FA5">
        <w:rPr>
          <w:rFonts w:ascii="Arial" w:eastAsia="TimesNewRoman" w:hAnsi="Arial" w:cs="Arial"/>
          <w:sz w:val="19"/>
          <w:szCs w:val="19"/>
          <w:lang w:eastAsia="pl-PL"/>
        </w:rPr>
        <w:t>ę</w:t>
      </w:r>
      <w:r w:rsidRPr="00993FA5">
        <w:rPr>
          <w:rFonts w:ascii="Arial" w:hAnsi="Arial" w:cs="Arial"/>
          <w:sz w:val="19"/>
          <w:szCs w:val="19"/>
          <w:lang w:eastAsia="pl-PL"/>
        </w:rPr>
        <w:t>puj</w:t>
      </w:r>
      <w:r w:rsidRPr="00993FA5">
        <w:rPr>
          <w:rFonts w:ascii="Arial" w:eastAsia="TimesNewRoman" w:hAnsi="Arial" w:cs="Arial"/>
          <w:sz w:val="19"/>
          <w:szCs w:val="19"/>
          <w:lang w:eastAsia="pl-PL"/>
        </w:rPr>
        <w:t>ą</w:t>
      </w:r>
      <w:r w:rsidRPr="00993FA5">
        <w:rPr>
          <w:rFonts w:ascii="Arial" w:hAnsi="Arial" w:cs="Arial"/>
          <w:sz w:val="19"/>
          <w:szCs w:val="19"/>
          <w:lang w:eastAsia="pl-PL"/>
        </w:rPr>
        <w:t>cej tre</w:t>
      </w:r>
      <w:r w:rsidRPr="00993FA5">
        <w:rPr>
          <w:rFonts w:ascii="Arial" w:eastAsia="TimesNewRoman" w:hAnsi="Arial" w:cs="Arial"/>
          <w:sz w:val="19"/>
          <w:szCs w:val="19"/>
          <w:lang w:eastAsia="pl-PL"/>
        </w:rPr>
        <w:t>ś</w:t>
      </w:r>
      <w:r w:rsidRPr="00993FA5">
        <w:rPr>
          <w:rFonts w:ascii="Arial" w:hAnsi="Arial" w:cs="Arial"/>
          <w:sz w:val="19"/>
          <w:szCs w:val="19"/>
          <w:lang w:eastAsia="pl-PL"/>
        </w:rPr>
        <w:t>ci:</w:t>
      </w:r>
    </w:p>
    <w:p w14:paraId="09432EF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16E3B2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1 - Przedmiot umowy</w:t>
      </w:r>
    </w:p>
    <w:p w14:paraId="2CE15869" w14:textId="77777777" w:rsidR="00E55D48" w:rsidRPr="00993FA5" w:rsidRDefault="00E55D48" w:rsidP="00754E3E">
      <w:pPr>
        <w:numPr>
          <w:ilvl w:val="0"/>
          <w:numId w:val="3"/>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Przedmiotem umowy jest </w:t>
      </w:r>
      <w:r w:rsidRPr="00993FA5">
        <w:rPr>
          <w:rFonts w:ascii="Arial" w:hAnsi="Arial" w:cs="Arial"/>
          <w:b/>
          <w:bCs/>
          <w:color w:val="0000FF"/>
          <w:sz w:val="19"/>
          <w:szCs w:val="19"/>
          <w:lang w:eastAsia="pl-PL"/>
        </w:rPr>
        <w:t>sukcesywna dostawa  ......................</w:t>
      </w:r>
      <w:r w:rsidRPr="00993FA5">
        <w:rPr>
          <w:rFonts w:ascii="Arial" w:hAnsi="Arial" w:cs="Arial"/>
          <w:b/>
          <w:bCs/>
          <w:sz w:val="19"/>
          <w:szCs w:val="19"/>
          <w:lang w:eastAsia="pl-PL"/>
        </w:rPr>
        <w:t xml:space="preserve">, </w:t>
      </w:r>
      <w:r w:rsidRPr="00993FA5">
        <w:rPr>
          <w:rFonts w:ascii="Arial" w:hAnsi="Arial" w:cs="Arial"/>
          <w:sz w:val="19"/>
          <w:szCs w:val="19"/>
          <w:lang w:eastAsia="pl-PL"/>
        </w:rPr>
        <w:t>zwanych dalej produktem, wymienionym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 i 1A do umowy, który zawiera specyfikacj</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asortymentowo – ilo</w:t>
      </w:r>
      <w:r w:rsidRPr="00993FA5">
        <w:rPr>
          <w:rFonts w:ascii="Arial" w:eastAsia="TimesNewRoman" w:hAnsi="Arial" w:cs="Arial"/>
          <w:sz w:val="19"/>
          <w:szCs w:val="19"/>
          <w:lang w:eastAsia="pl-PL"/>
        </w:rPr>
        <w:t>ś</w:t>
      </w:r>
      <w:r w:rsidRPr="00993FA5">
        <w:rPr>
          <w:rFonts w:ascii="Arial" w:hAnsi="Arial" w:cs="Arial"/>
          <w:sz w:val="19"/>
          <w:szCs w:val="19"/>
          <w:lang w:eastAsia="pl-PL"/>
        </w:rPr>
        <w:t>ciowo – cenow</w:t>
      </w:r>
      <w:r w:rsidRPr="00993FA5">
        <w:rPr>
          <w:rFonts w:ascii="Arial" w:eastAsia="TimesNewRoman" w:hAnsi="Arial" w:cs="Arial"/>
          <w:sz w:val="19"/>
          <w:szCs w:val="19"/>
          <w:lang w:eastAsia="pl-PL"/>
        </w:rPr>
        <w:t>ą, Zakres nr …</w:t>
      </w:r>
      <w:r w:rsidRPr="00993FA5">
        <w:rPr>
          <w:rFonts w:ascii="Arial" w:hAnsi="Arial" w:cs="Arial"/>
          <w:sz w:val="19"/>
          <w:szCs w:val="19"/>
          <w:lang w:eastAsia="pl-PL"/>
        </w:rPr>
        <w:t>.</w:t>
      </w:r>
    </w:p>
    <w:p w14:paraId="5C0981FE" w14:textId="77777777" w:rsidR="00E55D48" w:rsidRPr="00993FA5"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Zło</w:t>
      </w:r>
      <w:r w:rsidRPr="00993FA5">
        <w:rPr>
          <w:rFonts w:ascii="Arial" w:eastAsia="TimesNewRoman" w:hAnsi="Arial" w:cs="Arial"/>
          <w:sz w:val="19"/>
          <w:szCs w:val="19"/>
          <w:lang w:eastAsia="pl-PL"/>
        </w:rPr>
        <w:t>ż</w:t>
      </w:r>
      <w:r w:rsidRPr="00993FA5">
        <w:rPr>
          <w:rFonts w:ascii="Arial" w:hAnsi="Arial" w:cs="Arial"/>
          <w:sz w:val="19"/>
          <w:szCs w:val="19"/>
          <w:lang w:eastAsia="pl-PL"/>
        </w:rPr>
        <w:t>enie przez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zamówienia u Wykonawcy stanowi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zanie dla Wykonawcy do dostawy produktów na zasadach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zamówieniu i niniejszej umowie.</w:t>
      </w:r>
    </w:p>
    <w:p w14:paraId="73CCE2E8" w14:textId="77777777" w:rsidR="00E55D48" w:rsidRPr="00993FA5"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Zamówienie b</w:t>
      </w:r>
      <w:r w:rsidRPr="00993FA5">
        <w:rPr>
          <w:rFonts w:ascii="Arial" w:eastAsia="TimesNewRoman" w:hAnsi="Arial" w:cs="Arial"/>
          <w:sz w:val="19"/>
          <w:szCs w:val="19"/>
          <w:lang w:eastAsia="pl-PL"/>
        </w:rPr>
        <w:t>ę</w:t>
      </w:r>
      <w:r w:rsidRPr="00993FA5">
        <w:rPr>
          <w:rFonts w:ascii="Arial" w:hAnsi="Arial" w:cs="Arial"/>
          <w:sz w:val="19"/>
          <w:szCs w:val="19"/>
          <w:lang w:eastAsia="pl-PL"/>
        </w:rPr>
        <w:t>dzie okre</w:t>
      </w:r>
      <w:r w:rsidRPr="00993FA5">
        <w:rPr>
          <w:rFonts w:ascii="Arial" w:eastAsia="TimesNewRoman" w:hAnsi="Arial" w:cs="Arial"/>
          <w:sz w:val="19"/>
          <w:szCs w:val="19"/>
          <w:lang w:eastAsia="pl-PL"/>
        </w:rPr>
        <w:t>ś</w:t>
      </w:r>
      <w:r w:rsidRPr="00993FA5">
        <w:rPr>
          <w:rFonts w:ascii="Arial" w:hAnsi="Arial" w:cs="Arial"/>
          <w:sz w:val="19"/>
          <w:szCs w:val="19"/>
          <w:lang w:eastAsia="pl-PL"/>
        </w:rPr>
        <w:t>lało rodzaj, ilo</w:t>
      </w:r>
      <w:r w:rsidRPr="00993FA5">
        <w:rPr>
          <w:rFonts w:ascii="Arial" w:eastAsia="TimesNewRoman" w:hAnsi="Arial" w:cs="Arial"/>
          <w:sz w:val="19"/>
          <w:szCs w:val="19"/>
          <w:lang w:eastAsia="pl-PL"/>
        </w:rPr>
        <w:t xml:space="preserve">ść </w:t>
      </w:r>
      <w:r w:rsidRPr="00993FA5">
        <w:rPr>
          <w:rFonts w:ascii="Arial" w:hAnsi="Arial" w:cs="Arial"/>
          <w:sz w:val="19"/>
          <w:szCs w:val="19"/>
          <w:lang w:eastAsia="pl-PL"/>
        </w:rPr>
        <w:t>produktów oraz termin dostawy.</w:t>
      </w:r>
    </w:p>
    <w:p w14:paraId="1629E53B" w14:textId="77777777" w:rsidR="00E55D48"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3421C3">
        <w:rPr>
          <w:rFonts w:ascii="Arial" w:hAnsi="Arial" w:cs="Arial"/>
          <w:sz w:val="19"/>
          <w:szCs w:val="19"/>
          <w:lang w:eastAsia="pl-PL"/>
        </w:rPr>
        <w:t>Je</w:t>
      </w:r>
      <w:r w:rsidRPr="003421C3">
        <w:rPr>
          <w:rFonts w:ascii="Arial" w:eastAsia="TimesNewRoman" w:hAnsi="Arial" w:cs="Arial"/>
          <w:sz w:val="19"/>
          <w:szCs w:val="19"/>
          <w:lang w:eastAsia="pl-PL"/>
        </w:rPr>
        <w:t>ś</w:t>
      </w:r>
      <w:r w:rsidRPr="003421C3">
        <w:rPr>
          <w:rFonts w:ascii="Arial" w:hAnsi="Arial" w:cs="Arial"/>
          <w:sz w:val="19"/>
          <w:szCs w:val="19"/>
          <w:lang w:eastAsia="pl-PL"/>
        </w:rPr>
        <w:t xml:space="preserve">li zamówienie, o którym mowa w ust. 3 nie zawiera innego terminu </w:t>
      </w:r>
      <w:r w:rsidR="009D6406">
        <w:rPr>
          <w:rFonts w:ascii="Arial" w:hAnsi="Arial" w:cs="Arial"/>
          <w:sz w:val="19"/>
          <w:szCs w:val="19"/>
          <w:lang w:eastAsia="pl-PL"/>
        </w:rPr>
        <w:t>,</w:t>
      </w:r>
      <w:r w:rsidRPr="003421C3">
        <w:rPr>
          <w:rFonts w:ascii="Arial" w:hAnsi="Arial" w:cs="Arial"/>
          <w:sz w:val="19"/>
          <w:szCs w:val="19"/>
          <w:lang w:eastAsia="pl-PL"/>
        </w:rPr>
        <w:t xml:space="preserve">termin realizacji zamówienia </w:t>
      </w:r>
      <w:r w:rsidRPr="003421C3">
        <w:rPr>
          <w:rFonts w:ascii="Arial" w:hAnsi="Arial" w:cs="Arial"/>
          <w:sz w:val="19"/>
          <w:szCs w:val="19"/>
          <w:u w:val="single"/>
          <w:lang w:eastAsia="pl-PL"/>
        </w:rPr>
        <w:t>w dni robocze okre</w:t>
      </w:r>
      <w:r w:rsidRPr="003421C3">
        <w:rPr>
          <w:rFonts w:ascii="Arial" w:eastAsia="TimesNewRoman" w:hAnsi="Arial" w:cs="Arial"/>
          <w:sz w:val="19"/>
          <w:szCs w:val="19"/>
          <w:u w:val="single"/>
          <w:lang w:eastAsia="pl-PL"/>
        </w:rPr>
        <w:t>ś</w:t>
      </w:r>
      <w:r w:rsidRPr="003421C3">
        <w:rPr>
          <w:rFonts w:ascii="Arial" w:hAnsi="Arial" w:cs="Arial"/>
          <w:sz w:val="19"/>
          <w:szCs w:val="19"/>
          <w:u w:val="single"/>
          <w:lang w:eastAsia="pl-PL"/>
        </w:rPr>
        <w:t>la</w:t>
      </w:r>
      <w:r w:rsidRPr="003421C3">
        <w:rPr>
          <w:rFonts w:ascii="Arial" w:hAnsi="Arial" w:cs="Arial"/>
          <w:sz w:val="19"/>
          <w:szCs w:val="19"/>
          <w:lang w:eastAsia="pl-PL"/>
        </w:rPr>
        <w:t xml:space="preserve"> si</w:t>
      </w:r>
      <w:r w:rsidRPr="003421C3">
        <w:rPr>
          <w:rFonts w:ascii="Arial" w:eastAsia="TimesNewRoman" w:hAnsi="Arial" w:cs="Arial"/>
          <w:sz w:val="19"/>
          <w:szCs w:val="19"/>
          <w:lang w:eastAsia="pl-PL"/>
        </w:rPr>
        <w:t>ę:</w:t>
      </w:r>
      <w:r w:rsidRPr="003421C3">
        <w:rPr>
          <w:rFonts w:ascii="Arial" w:hAnsi="Arial" w:cs="Arial"/>
          <w:sz w:val="19"/>
          <w:szCs w:val="19"/>
          <w:lang w:eastAsia="pl-PL"/>
        </w:rPr>
        <w:t xml:space="preserve"> </w:t>
      </w:r>
    </w:p>
    <w:p w14:paraId="553DE243" w14:textId="5E2531D3" w:rsidR="009B43F3" w:rsidRDefault="00E55D48" w:rsidP="00796CA7">
      <w:pPr>
        <w:pStyle w:val="Akapitzlist"/>
        <w:numPr>
          <w:ilvl w:val="0"/>
          <w:numId w:val="22"/>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na</w:t>
      </w:r>
      <w:r w:rsidR="00DC477A" w:rsidRPr="009B43F3">
        <w:rPr>
          <w:rFonts w:ascii="Arial" w:hAnsi="Arial" w:cs="Arial"/>
          <w:sz w:val="19"/>
          <w:szCs w:val="19"/>
        </w:rPr>
        <w:t xml:space="preserve"> </w:t>
      </w:r>
      <w:r w:rsidR="009B43F3" w:rsidRPr="009B43F3">
        <w:rPr>
          <w:rFonts w:ascii="Arial" w:hAnsi="Arial" w:cs="Arial"/>
          <w:b/>
          <w:bCs/>
          <w:color w:val="0000FF"/>
          <w:sz w:val="19"/>
          <w:szCs w:val="19"/>
        </w:rPr>
        <w:t>24</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 xml:space="preserve">enia zamówienia u Wykonawcy, w nagłych przypadkach </w:t>
      </w:r>
      <w:r w:rsidR="009D6406">
        <w:rPr>
          <w:rFonts w:ascii="Arial" w:hAnsi="Arial" w:cs="Arial"/>
          <w:sz w:val="19"/>
          <w:szCs w:val="19"/>
        </w:rPr>
        <w:t xml:space="preserve">(zamówienie </w:t>
      </w:r>
      <w:r w:rsidR="009D6406" w:rsidRPr="00283068">
        <w:rPr>
          <w:rFonts w:ascii="Arial" w:hAnsi="Arial" w:cs="Arial"/>
          <w:sz w:val="19"/>
          <w:szCs w:val="19"/>
        </w:rPr>
        <w:t xml:space="preserve">na ratunek życia </w:t>
      </w:r>
      <w:r w:rsidRPr="00283068">
        <w:rPr>
          <w:rFonts w:ascii="Arial" w:hAnsi="Arial" w:cs="Arial"/>
          <w:sz w:val="19"/>
          <w:szCs w:val="19"/>
        </w:rPr>
        <w:t>)</w:t>
      </w:r>
      <w:r w:rsidR="00796CA7">
        <w:rPr>
          <w:rFonts w:ascii="Arial" w:hAnsi="Arial" w:cs="Arial"/>
          <w:sz w:val="19"/>
          <w:szCs w:val="19"/>
        </w:rPr>
        <w:t xml:space="preserve">. </w:t>
      </w:r>
      <w:r w:rsidRPr="009B43F3">
        <w:rPr>
          <w:rFonts w:ascii="Arial" w:hAnsi="Arial" w:cs="Arial"/>
          <w:sz w:val="19"/>
          <w:szCs w:val="19"/>
          <w:lang w:eastAsia="pl-PL"/>
        </w:rPr>
        <w:t>Jeżeli dostawa wypadnie w dniu wolnym od pracy (sobota) lub poza godzinami pracy Apteki Szpitala, dostawa nastąpi do miejsca wskazanego przez Kierownika Apteki Szpitala lu</w:t>
      </w:r>
      <w:r w:rsidR="0035182D">
        <w:rPr>
          <w:rFonts w:ascii="Arial" w:hAnsi="Arial" w:cs="Arial"/>
          <w:sz w:val="19"/>
          <w:szCs w:val="19"/>
          <w:lang w:eastAsia="pl-PL"/>
        </w:rPr>
        <w:t>b osobę przez Niego upoważnioną</w:t>
      </w:r>
      <w:r w:rsidR="009B43F3" w:rsidRPr="00796CA7">
        <w:rPr>
          <w:rFonts w:ascii="Arial" w:hAnsi="Arial" w:cs="Arial"/>
          <w:sz w:val="19"/>
          <w:szCs w:val="19"/>
          <w:lang w:eastAsia="pl-PL"/>
        </w:rPr>
        <w:t>.</w:t>
      </w:r>
    </w:p>
    <w:p w14:paraId="53F56436" w14:textId="297D9B41" w:rsidR="00CE67BC" w:rsidRPr="00796CA7" w:rsidRDefault="00CE67BC" w:rsidP="00796CA7">
      <w:pPr>
        <w:pStyle w:val="Akapitzlist"/>
        <w:numPr>
          <w:ilvl w:val="0"/>
          <w:numId w:val="22"/>
        </w:numPr>
        <w:tabs>
          <w:tab w:val="left" w:pos="0"/>
        </w:tabs>
        <w:autoSpaceDE w:val="0"/>
        <w:spacing w:after="0" w:line="240" w:lineRule="auto"/>
        <w:jc w:val="both"/>
        <w:rPr>
          <w:rFonts w:ascii="Arial" w:hAnsi="Arial" w:cs="Arial"/>
          <w:sz w:val="19"/>
          <w:szCs w:val="19"/>
          <w:lang w:eastAsia="pl-PL"/>
        </w:rPr>
      </w:pPr>
      <w:r w:rsidRPr="009B43F3">
        <w:rPr>
          <w:rFonts w:ascii="Arial" w:hAnsi="Arial" w:cs="Arial"/>
          <w:sz w:val="19"/>
          <w:szCs w:val="19"/>
        </w:rPr>
        <w:t xml:space="preserve">na </w:t>
      </w:r>
      <w:r>
        <w:rPr>
          <w:rFonts w:ascii="Arial" w:hAnsi="Arial" w:cs="Arial"/>
          <w:b/>
          <w:bCs/>
          <w:color w:val="0000FF"/>
          <w:sz w:val="19"/>
          <w:szCs w:val="19"/>
        </w:rPr>
        <w:t>48</w:t>
      </w:r>
      <w:r w:rsidRPr="009B43F3">
        <w:rPr>
          <w:rFonts w:ascii="Arial" w:hAnsi="Arial" w:cs="Arial"/>
          <w:b/>
          <w:bCs/>
          <w:color w:val="0000FF"/>
          <w:sz w:val="19"/>
          <w:szCs w:val="19"/>
        </w:rPr>
        <w:t xml:space="preserve"> godziny</w:t>
      </w:r>
      <w:r w:rsidRPr="009B43F3">
        <w:rPr>
          <w:rFonts w:ascii="Arial" w:hAnsi="Arial" w:cs="Arial"/>
          <w:color w:val="000000"/>
          <w:sz w:val="19"/>
          <w:szCs w:val="19"/>
        </w:rPr>
        <w:t>,</w:t>
      </w:r>
      <w:r w:rsidRPr="009B43F3">
        <w:rPr>
          <w:rFonts w:ascii="Arial" w:hAnsi="Arial" w:cs="Arial"/>
          <w:sz w:val="19"/>
          <w:szCs w:val="19"/>
        </w:rPr>
        <w:t xml:space="preserve"> licz</w:t>
      </w:r>
      <w:r w:rsidRPr="009B43F3">
        <w:rPr>
          <w:rFonts w:ascii="Arial" w:eastAsia="TimesNewRoman" w:hAnsi="Arial" w:cs="Arial"/>
          <w:sz w:val="19"/>
          <w:szCs w:val="19"/>
        </w:rPr>
        <w:t>ą</w:t>
      </w:r>
      <w:r w:rsidRPr="009B43F3">
        <w:rPr>
          <w:rFonts w:ascii="Arial" w:hAnsi="Arial" w:cs="Arial"/>
          <w:sz w:val="19"/>
          <w:szCs w:val="19"/>
        </w:rPr>
        <w:t>c od daty zło</w:t>
      </w:r>
      <w:r w:rsidRPr="009B43F3">
        <w:rPr>
          <w:rFonts w:ascii="Arial" w:eastAsia="TimesNewRoman" w:hAnsi="Arial" w:cs="Arial"/>
          <w:sz w:val="19"/>
          <w:szCs w:val="19"/>
        </w:rPr>
        <w:t>ż</w:t>
      </w:r>
      <w:r w:rsidRPr="009B43F3">
        <w:rPr>
          <w:rFonts w:ascii="Arial" w:hAnsi="Arial" w:cs="Arial"/>
          <w:sz w:val="19"/>
          <w:szCs w:val="19"/>
        </w:rPr>
        <w:t>enia zamówienia u Wykonawcy</w:t>
      </w:r>
      <w:r>
        <w:rPr>
          <w:rFonts w:ascii="Arial" w:hAnsi="Arial" w:cs="Arial"/>
          <w:sz w:val="19"/>
          <w:szCs w:val="19"/>
        </w:rPr>
        <w:t xml:space="preserve"> – zapis dotyczy zakresu nr 14. </w:t>
      </w:r>
      <w:r w:rsidRPr="009B43F3">
        <w:rPr>
          <w:rFonts w:ascii="Arial" w:hAnsi="Arial" w:cs="Arial"/>
          <w:sz w:val="19"/>
          <w:szCs w:val="19"/>
          <w:lang w:eastAsia="pl-PL"/>
        </w:rPr>
        <w:t>Jeżeli dostawa wypadnie w dniu wolnym od pracy (sobota) lub poza godzinami pracy Apteki Szpitala, dostawa nastąpi do miejsca wskazanego przez Kierownika Apteki Szpitala lu</w:t>
      </w:r>
      <w:r>
        <w:rPr>
          <w:rFonts w:ascii="Arial" w:hAnsi="Arial" w:cs="Arial"/>
          <w:sz w:val="19"/>
          <w:szCs w:val="19"/>
          <w:lang w:eastAsia="pl-PL"/>
        </w:rPr>
        <w:t>b osobę przez Niego upoważnioną</w:t>
      </w:r>
    </w:p>
    <w:p w14:paraId="421E1029" w14:textId="77777777" w:rsidR="00E55D48" w:rsidRDefault="00E55D48" w:rsidP="00754E3E">
      <w:pPr>
        <w:numPr>
          <w:ilvl w:val="0"/>
          <w:numId w:val="3"/>
        </w:numPr>
        <w:tabs>
          <w:tab w:val="left" w:pos="0"/>
        </w:tabs>
        <w:autoSpaceDE w:val="0"/>
        <w:spacing w:after="0" w:line="240" w:lineRule="auto"/>
        <w:jc w:val="both"/>
        <w:rPr>
          <w:rFonts w:ascii="Arial" w:hAnsi="Arial" w:cs="Arial"/>
          <w:sz w:val="19"/>
          <w:szCs w:val="19"/>
          <w:lang w:eastAsia="pl-PL"/>
        </w:rPr>
      </w:pPr>
      <w:r w:rsidRPr="000D198C">
        <w:rPr>
          <w:rFonts w:ascii="Arial" w:hAnsi="Arial" w:cs="Arial"/>
          <w:sz w:val="19"/>
          <w:szCs w:val="19"/>
          <w:lang w:eastAsia="pl-PL"/>
        </w:rPr>
        <w:t>Dostawy b</w:t>
      </w:r>
      <w:r w:rsidRPr="000D198C">
        <w:rPr>
          <w:rFonts w:ascii="Arial" w:eastAsia="TimesNewRoman" w:hAnsi="Arial" w:cs="Arial"/>
          <w:sz w:val="19"/>
          <w:szCs w:val="19"/>
          <w:lang w:eastAsia="pl-PL"/>
        </w:rPr>
        <w:t>ę</w:t>
      </w:r>
      <w:r w:rsidRPr="000D198C">
        <w:rPr>
          <w:rFonts w:ascii="Arial" w:hAnsi="Arial" w:cs="Arial"/>
          <w:sz w:val="19"/>
          <w:szCs w:val="19"/>
          <w:lang w:eastAsia="pl-PL"/>
        </w:rPr>
        <w:t>d</w:t>
      </w:r>
      <w:r w:rsidRPr="000D198C">
        <w:rPr>
          <w:rFonts w:ascii="Arial" w:eastAsia="TimesNewRoman" w:hAnsi="Arial" w:cs="Arial"/>
          <w:sz w:val="19"/>
          <w:szCs w:val="19"/>
          <w:lang w:eastAsia="pl-PL"/>
        </w:rPr>
        <w:t xml:space="preserve">ą </w:t>
      </w:r>
      <w:r w:rsidRPr="000D198C">
        <w:rPr>
          <w:rFonts w:ascii="Arial" w:hAnsi="Arial" w:cs="Arial"/>
          <w:sz w:val="19"/>
          <w:szCs w:val="19"/>
          <w:lang w:eastAsia="pl-PL"/>
        </w:rPr>
        <w:t xml:space="preserve">poprzedzone zamówieniem pisemnym lub </w:t>
      </w:r>
      <w:r w:rsidR="000D198C" w:rsidRPr="000D198C">
        <w:rPr>
          <w:rFonts w:ascii="Arial" w:hAnsi="Arial" w:cs="Arial"/>
          <w:sz w:val="19"/>
          <w:szCs w:val="19"/>
          <w:lang w:eastAsia="pl-PL"/>
        </w:rPr>
        <w:t xml:space="preserve">w formie dokumentu </w:t>
      </w:r>
      <w:proofErr w:type="spellStart"/>
      <w:r w:rsidR="000D198C" w:rsidRPr="000D198C">
        <w:rPr>
          <w:rFonts w:ascii="Arial" w:hAnsi="Arial" w:cs="Arial"/>
          <w:sz w:val="19"/>
          <w:szCs w:val="19"/>
          <w:lang w:eastAsia="pl-PL"/>
        </w:rPr>
        <w:t>elekronicznego</w:t>
      </w:r>
      <w:proofErr w:type="spellEnd"/>
      <w:r w:rsidRPr="000D198C">
        <w:rPr>
          <w:rFonts w:ascii="Arial" w:hAnsi="Arial" w:cs="Arial"/>
          <w:sz w:val="19"/>
          <w:szCs w:val="19"/>
          <w:lang w:eastAsia="pl-PL"/>
        </w:rPr>
        <w:t xml:space="preserve"> Zamawiaj</w:t>
      </w:r>
      <w:r w:rsidRPr="000D198C">
        <w:rPr>
          <w:rFonts w:ascii="Arial" w:eastAsia="TimesNewRoman" w:hAnsi="Arial" w:cs="Arial"/>
          <w:sz w:val="19"/>
          <w:szCs w:val="19"/>
          <w:lang w:eastAsia="pl-PL"/>
        </w:rPr>
        <w:t>ą</w:t>
      </w:r>
      <w:r w:rsidRPr="000D198C">
        <w:rPr>
          <w:rFonts w:ascii="Arial" w:hAnsi="Arial" w:cs="Arial"/>
          <w:sz w:val="19"/>
          <w:szCs w:val="19"/>
          <w:lang w:eastAsia="pl-PL"/>
        </w:rPr>
        <w:t>cego – Kierownika Apteki.</w:t>
      </w:r>
    </w:p>
    <w:p w14:paraId="165EDD59" w14:textId="170D3642" w:rsidR="00E36A13" w:rsidRPr="00F20523"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F20523">
        <w:rPr>
          <w:rFonts w:ascii="Arial" w:hAnsi="Arial" w:cs="Arial"/>
          <w:sz w:val="19"/>
          <w:szCs w:val="19"/>
          <w:lang w:eastAsia="pl-PL"/>
        </w:rPr>
        <w:t>Produkt dostarczony będzie do Zamawiającego zgodnie z warunkami okr</w:t>
      </w:r>
      <w:r w:rsidR="00A639F1" w:rsidRPr="00F20523">
        <w:rPr>
          <w:rFonts w:ascii="Arial" w:hAnsi="Arial" w:cs="Arial"/>
          <w:sz w:val="19"/>
          <w:szCs w:val="19"/>
          <w:lang w:eastAsia="pl-PL"/>
        </w:rPr>
        <w:t>eślonymi</w:t>
      </w:r>
      <w:r w:rsidRPr="00F20523">
        <w:rPr>
          <w:rFonts w:ascii="Arial" w:hAnsi="Arial" w:cs="Arial"/>
          <w:sz w:val="19"/>
          <w:szCs w:val="19"/>
          <w:lang w:eastAsia="pl-PL"/>
        </w:rPr>
        <w:t xml:space="preserve"> w Rozporządzeniu Ministra Zdrowia z dnia 26 lipca 2002r. w sprawie Procedur Dobrej Praktyki Dystrybucyjnej (Dz.U. z 2002 Nr 144 poz. 1216)- odpowiednia temperatura udokumentowana </w:t>
      </w:r>
      <w:r w:rsidR="00B537E4" w:rsidRPr="00F20523">
        <w:rPr>
          <w:rFonts w:ascii="Arial" w:hAnsi="Arial" w:cs="Arial"/>
          <w:sz w:val="19"/>
          <w:szCs w:val="19"/>
          <w:lang w:eastAsia="pl-PL"/>
        </w:rPr>
        <w:t>wskaźnikiem temperatury transportu.</w:t>
      </w:r>
    </w:p>
    <w:p w14:paraId="505E5AC0" w14:textId="77777777" w:rsidR="00B537E4" w:rsidRPr="00F20523" w:rsidRDefault="00B537E4" w:rsidP="00754E3E">
      <w:pPr>
        <w:numPr>
          <w:ilvl w:val="0"/>
          <w:numId w:val="3"/>
        </w:numPr>
        <w:tabs>
          <w:tab w:val="left" w:pos="0"/>
        </w:tabs>
        <w:autoSpaceDE w:val="0"/>
        <w:spacing w:after="0" w:line="240" w:lineRule="auto"/>
        <w:jc w:val="both"/>
        <w:rPr>
          <w:rFonts w:ascii="Arial" w:hAnsi="Arial" w:cs="Arial"/>
          <w:sz w:val="19"/>
          <w:szCs w:val="19"/>
          <w:lang w:eastAsia="pl-PL"/>
        </w:rPr>
      </w:pPr>
      <w:proofErr w:type="spellStart"/>
      <w:r w:rsidRPr="00F20523">
        <w:rPr>
          <w:rFonts w:ascii="Arial" w:hAnsi="Arial" w:cs="Arial"/>
          <w:sz w:val="19"/>
          <w:szCs w:val="19"/>
          <w:lang w:eastAsia="pl-PL"/>
        </w:rPr>
        <w:t>Zamawiajacy</w:t>
      </w:r>
      <w:proofErr w:type="spellEnd"/>
      <w:r w:rsidRPr="00F20523">
        <w:rPr>
          <w:rFonts w:ascii="Arial" w:hAnsi="Arial" w:cs="Arial"/>
          <w:sz w:val="19"/>
          <w:szCs w:val="19"/>
          <w:lang w:eastAsia="pl-PL"/>
        </w:rPr>
        <w:t xml:space="preserve"> zastrzega sobie prawo do weryfikacji kontroli temperatury transportu od miejsca załadunku do miejsca dostawy w formie wydruku zapisów pomiarów temperatury w trakcie transportu.</w:t>
      </w:r>
    </w:p>
    <w:p w14:paraId="4ECC5329" w14:textId="77777777" w:rsidR="00E36A13" w:rsidRPr="00F20523" w:rsidRDefault="00E36A13" w:rsidP="00754E3E">
      <w:pPr>
        <w:numPr>
          <w:ilvl w:val="0"/>
          <w:numId w:val="3"/>
        </w:numPr>
        <w:tabs>
          <w:tab w:val="left" w:pos="0"/>
        </w:tabs>
        <w:autoSpaceDE w:val="0"/>
        <w:spacing w:after="0" w:line="240" w:lineRule="auto"/>
        <w:jc w:val="both"/>
        <w:rPr>
          <w:rFonts w:ascii="Arial" w:hAnsi="Arial" w:cs="Arial"/>
          <w:sz w:val="19"/>
          <w:szCs w:val="19"/>
          <w:lang w:eastAsia="pl-PL"/>
        </w:rPr>
      </w:pPr>
      <w:r w:rsidRPr="00F20523">
        <w:rPr>
          <w:rFonts w:ascii="Arial" w:hAnsi="Arial" w:cs="Arial"/>
          <w:sz w:val="19"/>
          <w:szCs w:val="19"/>
          <w:lang w:eastAsia="pl-PL"/>
        </w:rPr>
        <w:t xml:space="preserve">Wykonawca dostarczy charakterystyki produktów leczniczych, stanowiących przedmiot zamówienia, na żądanie Zamawiającego w terminie 3 dni od dnia zgłoszenia zapotrzebowania na ww. dokumenty. </w:t>
      </w:r>
    </w:p>
    <w:p w14:paraId="0E615A33" w14:textId="2CD95AA7" w:rsidR="00900007" w:rsidRPr="00F20523" w:rsidRDefault="00E36A13" w:rsidP="00EA758F">
      <w:pPr>
        <w:numPr>
          <w:ilvl w:val="0"/>
          <w:numId w:val="3"/>
        </w:numPr>
        <w:tabs>
          <w:tab w:val="left" w:pos="0"/>
        </w:tabs>
        <w:autoSpaceDE w:val="0"/>
        <w:spacing w:after="0" w:line="240" w:lineRule="auto"/>
        <w:jc w:val="both"/>
        <w:rPr>
          <w:rFonts w:ascii="Arial" w:eastAsia="Times New Roman" w:hAnsi="Arial" w:cs="Arial"/>
          <w:sz w:val="19"/>
          <w:szCs w:val="19"/>
          <w:lang w:eastAsia="pl-PL"/>
        </w:rPr>
      </w:pPr>
      <w:r w:rsidRPr="00F20523">
        <w:rPr>
          <w:rFonts w:ascii="Arial" w:eastAsia="Times New Roman" w:hAnsi="Arial" w:cs="Arial"/>
          <w:sz w:val="19"/>
          <w:szCs w:val="19"/>
          <w:lang w:eastAsia="pl-PL"/>
        </w:rPr>
        <w:t xml:space="preserve">Wykonawca zapewni dostawy gwarantujące bezpieczeństwo w transporcie – opakowania </w:t>
      </w:r>
      <w:r w:rsidR="00B537E4" w:rsidRPr="00F20523">
        <w:rPr>
          <w:rFonts w:ascii="Arial" w:eastAsia="Times New Roman" w:hAnsi="Arial" w:cs="Arial"/>
          <w:sz w:val="19"/>
          <w:szCs w:val="19"/>
          <w:lang w:eastAsia="pl-PL"/>
        </w:rPr>
        <w:t xml:space="preserve">leków cytotoksycznych </w:t>
      </w:r>
      <w:r w:rsidRPr="00F20523">
        <w:rPr>
          <w:rFonts w:ascii="Arial" w:eastAsia="Times New Roman" w:hAnsi="Arial" w:cs="Arial"/>
          <w:sz w:val="19"/>
          <w:szCs w:val="19"/>
          <w:lang w:eastAsia="pl-PL"/>
        </w:rPr>
        <w:t>muszą być oklejone żółtą ta</w:t>
      </w:r>
      <w:r w:rsidR="00B537E4" w:rsidRPr="00F20523">
        <w:rPr>
          <w:rFonts w:ascii="Arial" w:eastAsia="Times New Roman" w:hAnsi="Arial" w:cs="Arial"/>
          <w:sz w:val="19"/>
          <w:szCs w:val="19"/>
          <w:lang w:eastAsia="pl-PL"/>
        </w:rPr>
        <w:t>śmą z napisem „lek cytotoksyczny</w:t>
      </w:r>
      <w:r w:rsidRPr="00F20523">
        <w:rPr>
          <w:rFonts w:ascii="Arial" w:eastAsia="Times New Roman" w:hAnsi="Arial" w:cs="Arial"/>
          <w:sz w:val="19"/>
          <w:szCs w:val="19"/>
          <w:lang w:eastAsia="pl-PL"/>
        </w:rPr>
        <w:t xml:space="preserve">”. </w:t>
      </w:r>
    </w:p>
    <w:p w14:paraId="1E7EDD21" w14:textId="3319ABC5" w:rsidR="00E55D48" w:rsidRDefault="00E55D48" w:rsidP="00E55D48">
      <w:pPr>
        <w:autoSpaceDE w:val="0"/>
        <w:spacing w:after="0" w:line="240" w:lineRule="auto"/>
        <w:jc w:val="both"/>
        <w:rPr>
          <w:rFonts w:ascii="Arial" w:hAnsi="Arial" w:cs="Arial"/>
          <w:sz w:val="19"/>
          <w:szCs w:val="19"/>
          <w:lang w:eastAsia="pl-PL"/>
        </w:rPr>
      </w:pPr>
    </w:p>
    <w:p w14:paraId="7ADF642D" w14:textId="67131AB7" w:rsidR="00686AC2" w:rsidRDefault="00686AC2" w:rsidP="00E55D48">
      <w:pPr>
        <w:autoSpaceDE w:val="0"/>
        <w:spacing w:after="0" w:line="240" w:lineRule="auto"/>
        <w:jc w:val="both"/>
        <w:rPr>
          <w:rFonts w:ascii="Arial" w:hAnsi="Arial" w:cs="Arial"/>
          <w:sz w:val="19"/>
          <w:szCs w:val="19"/>
          <w:lang w:eastAsia="pl-PL"/>
        </w:rPr>
      </w:pPr>
    </w:p>
    <w:p w14:paraId="03F5F762" w14:textId="77777777" w:rsidR="00E55D48" w:rsidRPr="00963F87" w:rsidRDefault="00E55D48" w:rsidP="00E55D48">
      <w:pPr>
        <w:autoSpaceDE w:val="0"/>
        <w:spacing w:after="0" w:line="240" w:lineRule="auto"/>
        <w:jc w:val="center"/>
        <w:rPr>
          <w:rFonts w:ascii="Arial" w:hAnsi="Arial" w:cs="Arial"/>
          <w:b/>
          <w:bCs/>
          <w:sz w:val="19"/>
          <w:szCs w:val="19"/>
          <w:lang w:eastAsia="pl-PL"/>
        </w:rPr>
      </w:pPr>
      <w:r w:rsidRPr="00963F87">
        <w:rPr>
          <w:rFonts w:ascii="Arial" w:hAnsi="Arial" w:cs="Arial"/>
          <w:b/>
          <w:bCs/>
          <w:sz w:val="19"/>
          <w:szCs w:val="19"/>
          <w:lang w:eastAsia="pl-PL"/>
        </w:rPr>
        <w:t>§</w:t>
      </w:r>
      <w:r w:rsidRPr="00963F87">
        <w:rPr>
          <w:rFonts w:ascii="Arial" w:hAnsi="Arial" w:cs="Arial"/>
          <w:sz w:val="19"/>
          <w:szCs w:val="19"/>
          <w:lang w:eastAsia="pl-PL"/>
        </w:rPr>
        <w:t xml:space="preserve"> </w:t>
      </w:r>
      <w:r w:rsidRPr="00963F87">
        <w:rPr>
          <w:rFonts w:ascii="Arial" w:hAnsi="Arial" w:cs="Arial"/>
          <w:b/>
          <w:bCs/>
          <w:sz w:val="19"/>
          <w:szCs w:val="19"/>
          <w:lang w:eastAsia="pl-PL"/>
        </w:rPr>
        <w:t>2 - Cena i warunki dostawy</w:t>
      </w:r>
    </w:p>
    <w:p w14:paraId="2192BA9E" w14:textId="0BF9C040" w:rsidR="00A639F1" w:rsidRPr="00963F87" w:rsidRDefault="00E55D48" w:rsidP="00614926">
      <w:pPr>
        <w:numPr>
          <w:ilvl w:val="0"/>
          <w:numId w:val="5"/>
        </w:numPr>
        <w:spacing w:after="0" w:line="240" w:lineRule="auto"/>
        <w:jc w:val="both"/>
        <w:rPr>
          <w:rFonts w:ascii="Arial" w:eastAsia="TimesNewRoman" w:hAnsi="Arial" w:cs="Arial"/>
          <w:sz w:val="19"/>
          <w:szCs w:val="19"/>
          <w:lang w:eastAsia="pl-PL"/>
        </w:rPr>
      </w:pPr>
      <w:r w:rsidRPr="00963F87">
        <w:rPr>
          <w:rFonts w:ascii="Arial" w:hAnsi="Arial" w:cs="Arial"/>
          <w:sz w:val="19"/>
          <w:szCs w:val="19"/>
          <w:lang w:eastAsia="pl-PL"/>
        </w:rPr>
        <w:lastRenderedPageBreak/>
        <w:t>Cen</w:t>
      </w:r>
      <w:r w:rsidR="007A2E16" w:rsidRPr="00963F87">
        <w:rPr>
          <w:rFonts w:ascii="Arial" w:hAnsi="Arial" w:cs="Arial"/>
          <w:sz w:val="19"/>
          <w:szCs w:val="19"/>
          <w:lang w:eastAsia="pl-PL"/>
        </w:rPr>
        <w:t>a</w:t>
      </w:r>
      <w:r w:rsidRPr="00963F87">
        <w:rPr>
          <w:rFonts w:ascii="Arial" w:hAnsi="Arial" w:cs="Arial"/>
          <w:sz w:val="19"/>
          <w:szCs w:val="19"/>
          <w:lang w:eastAsia="pl-PL"/>
        </w:rPr>
        <w:t xml:space="preserve"> zgodna z formularzem cenowym, stanowiącym integralną część niniejszej umowy załącznik nr 1, nie stanowi zobowi</w:t>
      </w:r>
      <w:r w:rsidRPr="00963F87">
        <w:rPr>
          <w:rFonts w:ascii="Arial" w:eastAsia="TimesNewRoman" w:hAnsi="Arial" w:cs="Arial"/>
          <w:sz w:val="19"/>
          <w:szCs w:val="19"/>
          <w:lang w:eastAsia="pl-PL"/>
        </w:rPr>
        <w:t>ą</w:t>
      </w:r>
      <w:r w:rsidRPr="00963F87">
        <w:rPr>
          <w:rFonts w:ascii="Arial" w:hAnsi="Arial" w:cs="Arial"/>
          <w:sz w:val="19"/>
          <w:szCs w:val="19"/>
          <w:lang w:eastAsia="pl-PL"/>
        </w:rPr>
        <w:t>zania dla Zamawiaj</w:t>
      </w:r>
      <w:r w:rsidRPr="00963F87">
        <w:rPr>
          <w:rFonts w:ascii="Arial" w:eastAsia="TimesNewRoman" w:hAnsi="Arial" w:cs="Arial"/>
          <w:sz w:val="19"/>
          <w:szCs w:val="19"/>
          <w:lang w:eastAsia="pl-PL"/>
        </w:rPr>
        <w:t>ą</w:t>
      </w:r>
      <w:r w:rsidRPr="00963F87">
        <w:rPr>
          <w:rFonts w:ascii="Arial" w:hAnsi="Arial" w:cs="Arial"/>
          <w:sz w:val="19"/>
          <w:szCs w:val="19"/>
          <w:lang w:eastAsia="pl-PL"/>
        </w:rPr>
        <w:t>cego do realizacji umowy do tej warto</w:t>
      </w:r>
      <w:r w:rsidRPr="00963F87">
        <w:rPr>
          <w:rFonts w:ascii="Arial" w:eastAsia="TimesNewRoman" w:hAnsi="Arial" w:cs="Arial"/>
          <w:sz w:val="19"/>
          <w:szCs w:val="19"/>
          <w:lang w:eastAsia="pl-PL"/>
        </w:rPr>
        <w:t>ś</w:t>
      </w:r>
      <w:r w:rsidRPr="00963F87">
        <w:rPr>
          <w:rFonts w:ascii="Arial" w:hAnsi="Arial" w:cs="Arial"/>
          <w:sz w:val="19"/>
          <w:szCs w:val="19"/>
          <w:lang w:eastAsia="pl-PL"/>
        </w:rPr>
        <w:t>ci, ani podstawy dochodzenia roszcze</w:t>
      </w:r>
      <w:r w:rsidRPr="00963F87">
        <w:rPr>
          <w:rFonts w:ascii="Arial" w:eastAsia="TimesNewRoman" w:hAnsi="Arial" w:cs="Arial"/>
          <w:sz w:val="19"/>
          <w:szCs w:val="19"/>
          <w:lang w:eastAsia="pl-PL"/>
        </w:rPr>
        <w:t xml:space="preserve">ń </w:t>
      </w:r>
      <w:r w:rsidRPr="00963F87">
        <w:rPr>
          <w:rFonts w:ascii="Arial" w:hAnsi="Arial" w:cs="Arial"/>
          <w:sz w:val="19"/>
          <w:szCs w:val="19"/>
          <w:lang w:eastAsia="pl-PL"/>
        </w:rPr>
        <w:t>odszkodowawczych przez Wykonawc</w:t>
      </w:r>
      <w:r w:rsidRPr="00963F87">
        <w:rPr>
          <w:rFonts w:ascii="Arial" w:eastAsia="TimesNewRoman" w:hAnsi="Arial" w:cs="Arial"/>
          <w:sz w:val="19"/>
          <w:szCs w:val="19"/>
          <w:lang w:eastAsia="pl-PL"/>
        </w:rPr>
        <w:t>ę</w:t>
      </w:r>
      <w:r w:rsidRPr="00963F87">
        <w:rPr>
          <w:rFonts w:ascii="Arial" w:hAnsi="Arial" w:cs="Arial"/>
          <w:sz w:val="19"/>
          <w:szCs w:val="19"/>
          <w:lang w:eastAsia="pl-PL"/>
        </w:rPr>
        <w:t xml:space="preserve"> w przypadku faktycznego zmniejszenia zamówie</w:t>
      </w:r>
      <w:r w:rsidRPr="00963F87">
        <w:rPr>
          <w:rFonts w:ascii="Arial" w:eastAsia="TimesNewRoman" w:hAnsi="Arial" w:cs="Arial"/>
          <w:sz w:val="19"/>
          <w:szCs w:val="19"/>
          <w:lang w:eastAsia="pl-PL"/>
        </w:rPr>
        <w:t>ń</w:t>
      </w:r>
      <w:r w:rsidR="00A639F1" w:rsidRPr="00963F87">
        <w:rPr>
          <w:rFonts w:ascii="Arial" w:eastAsia="TimesNewRoman" w:hAnsi="Arial" w:cs="Arial"/>
          <w:sz w:val="19"/>
          <w:szCs w:val="19"/>
          <w:lang w:eastAsia="pl-PL"/>
        </w:rPr>
        <w:t>.</w:t>
      </w:r>
    </w:p>
    <w:p w14:paraId="037EDC4D" w14:textId="77777777" w:rsidR="00E55D48" w:rsidRPr="00993FA5"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Podane w zał</w:t>
      </w:r>
      <w:r w:rsidRPr="00993FA5">
        <w:rPr>
          <w:rFonts w:ascii="Arial" w:eastAsia="TimesNewRoman" w:hAnsi="Arial" w:cs="Arial"/>
          <w:sz w:val="19"/>
          <w:szCs w:val="19"/>
          <w:lang w:eastAsia="pl-PL"/>
        </w:rPr>
        <w:t>ą</w:t>
      </w:r>
      <w:r w:rsidRPr="00993FA5">
        <w:rPr>
          <w:rFonts w:ascii="Arial" w:hAnsi="Arial" w:cs="Arial"/>
          <w:sz w:val="19"/>
          <w:szCs w:val="19"/>
          <w:lang w:eastAsia="pl-PL"/>
        </w:rPr>
        <w:t>czniku nr 1A ceny zawieraj</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podatek vat, cło (o ile wyst</w:t>
      </w:r>
      <w:r w:rsidRPr="00993FA5">
        <w:rPr>
          <w:rFonts w:ascii="Arial" w:eastAsia="TimesNewRoman" w:hAnsi="Arial" w:cs="Arial"/>
          <w:sz w:val="19"/>
          <w:szCs w:val="19"/>
          <w:lang w:eastAsia="pl-PL"/>
        </w:rPr>
        <w:t>ę</w:t>
      </w:r>
      <w:r w:rsidRPr="00993FA5">
        <w:rPr>
          <w:rFonts w:ascii="Arial" w:hAnsi="Arial" w:cs="Arial"/>
          <w:sz w:val="19"/>
          <w:szCs w:val="19"/>
          <w:lang w:eastAsia="pl-PL"/>
        </w:rPr>
        <w:t>puje), ubezpieczenie, transport i rozładunek w siedzibie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 Apteka Szpitalna w godzinach 7</w:t>
      </w:r>
      <w:r w:rsidRPr="00993FA5">
        <w:rPr>
          <w:rFonts w:ascii="Arial" w:hAnsi="Arial" w:cs="Arial"/>
          <w:sz w:val="19"/>
          <w:szCs w:val="19"/>
          <w:u w:val="single"/>
          <w:vertAlign w:val="superscript"/>
          <w:lang w:eastAsia="pl-PL"/>
        </w:rPr>
        <w:t>00</w:t>
      </w:r>
      <w:r w:rsidRPr="00993FA5">
        <w:rPr>
          <w:rFonts w:ascii="Arial" w:hAnsi="Arial" w:cs="Arial"/>
          <w:sz w:val="19"/>
          <w:szCs w:val="19"/>
          <w:u w:val="single"/>
          <w:lang w:eastAsia="pl-PL"/>
        </w:rPr>
        <w:t xml:space="preserve"> – 1</w:t>
      </w:r>
      <w:r w:rsidR="00BD2703">
        <w:rPr>
          <w:rFonts w:ascii="Arial" w:hAnsi="Arial" w:cs="Arial"/>
          <w:sz w:val="19"/>
          <w:szCs w:val="19"/>
          <w:u w:val="single"/>
          <w:lang w:eastAsia="pl-PL"/>
        </w:rPr>
        <w:t>2</w:t>
      </w:r>
      <w:r w:rsidRPr="00993FA5">
        <w:rPr>
          <w:rFonts w:ascii="Arial" w:hAnsi="Arial" w:cs="Arial"/>
          <w:sz w:val="19"/>
          <w:szCs w:val="19"/>
          <w:u w:val="single"/>
          <w:vertAlign w:val="superscript"/>
          <w:lang w:eastAsia="pl-PL"/>
        </w:rPr>
        <w:t>00</w:t>
      </w:r>
      <w:r w:rsidRPr="00993FA5">
        <w:rPr>
          <w:rFonts w:ascii="Arial" w:hAnsi="Arial" w:cs="Arial"/>
          <w:sz w:val="19"/>
          <w:szCs w:val="19"/>
          <w:lang w:eastAsia="pl-PL"/>
        </w:rPr>
        <w:t>.</w:t>
      </w:r>
    </w:p>
    <w:p w14:paraId="34D6240E" w14:textId="36FBC3C5" w:rsidR="00E55D48" w:rsidRPr="00133E2D"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Dostawa wraz z wyładunkiem odbywa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si</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w:t>
      </w:r>
      <w:r w:rsidRPr="00993FA5">
        <w:rPr>
          <w:rFonts w:ascii="Arial" w:eastAsia="TimesNewRoman" w:hAnsi="Arial" w:cs="Arial"/>
          <w:sz w:val="19"/>
          <w:szCs w:val="19"/>
          <w:lang w:eastAsia="pl-PL"/>
        </w:rPr>
        <w:t xml:space="preserve">ą </w:t>
      </w:r>
      <w:r w:rsidRPr="00993FA5">
        <w:rPr>
          <w:rFonts w:ascii="Arial" w:hAnsi="Arial" w:cs="Arial"/>
          <w:sz w:val="19"/>
          <w:szCs w:val="19"/>
          <w:lang w:eastAsia="pl-PL"/>
        </w:rPr>
        <w:t>do siedziby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cego w miejscu przez niego wskazanym na koszt i ryzyko Wykonawcy. </w:t>
      </w:r>
      <w:r w:rsidRPr="00133E2D">
        <w:rPr>
          <w:rFonts w:ascii="Arial" w:hAnsi="Arial" w:cs="Arial"/>
          <w:sz w:val="19"/>
          <w:szCs w:val="19"/>
        </w:rPr>
        <w:t xml:space="preserve"> </w:t>
      </w:r>
    </w:p>
    <w:p w14:paraId="1631FBC3" w14:textId="77777777" w:rsidR="00E55D48" w:rsidRPr="00993FA5" w:rsidRDefault="00E55D48" w:rsidP="00754E3E">
      <w:pPr>
        <w:numPr>
          <w:ilvl w:val="0"/>
          <w:numId w:val="5"/>
        </w:numPr>
        <w:tabs>
          <w:tab w:val="left" w:pos="0"/>
          <w:tab w:val="num" w:pos="851"/>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Cena pomniejszona o podatek VAT obowi</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zuje przez okres trwania umowy. </w:t>
      </w:r>
    </w:p>
    <w:p w14:paraId="1694370B" w14:textId="7FC8EEC3" w:rsidR="00E55D48" w:rsidRPr="00F20523"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F20523">
        <w:rPr>
          <w:rFonts w:ascii="Arial" w:hAnsi="Arial" w:cs="Arial"/>
          <w:sz w:val="19"/>
          <w:szCs w:val="19"/>
          <w:lang w:eastAsia="pl-PL"/>
        </w:rPr>
        <w:t xml:space="preserve">Zamawiający zastrzega sobie prawo do zakupu produktów w ilości mniejszej niż określona w załączniku nr 1A do umowy. </w:t>
      </w:r>
      <w:r w:rsidR="00614926" w:rsidRPr="00F20523">
        <w:rPr>
          <w:rFonts w:ascii="Arial" w:eastAsia="TimesNewRoman" w:hAnsi="Arial" w:cs="Arial"/>
          <w:sz w:val="19"/>
          <w:szCs w:val="19"/>
          <w:lang w:eastAsia="pl-PL"/>
        </w:rPr>
        <w:t xml:space="preserve">Zamawiający </w:t>
      </w:r>
      <w:r w:rsidR="00AE134C" w:rsidRPr="00F20523">
        <w:rPr>
          <w:rFonts w:ascii="Arial" w:eastAsia="TimesNewRoman" w:hAnsi="Arial" w:cs="Arial"/>
          <w:sz w:val="19"/>
          <w:szCs w:val="19"/>
          <w:lang w:eastAsia="pl-PL"/>
        </w:rPr>
        <w:t xml:space="preserve">przewiduje realizację </w:t>
      </w:r>
      <w:r w:rsidR="00614926" w:rsidRPr="00F20523">
        <w:rPr>
          <w:rFonts w:ascii="Arial" w:eastAsia="TimesNewRoman" w:hAnsi="Arial" w:cs="Arial"/>
          <w:sz w:val="19"/>
          <w:szCs w:val="19"/>
          <w:lang w:eastAsia="pl-PL"/>
        </w:rPr>
        <w:t xml:space="preserve">umowy </w:t>
      </w:r>
      <w:r w:rsidR="00AE134C" w:rsidRPr="00F20523">
        <w:rPr>
          <w:rFonts w:ascii="Arial" w:eastAsia="TimesNewRoman" w:hAnsi="Arial" w:cs="Arial"/>
          <w:sz w:val="19"/>
          <w:szCs w:val="19"/>
          <w:lang w:eastAsia="pl-PL"/>
        </w:rPr>
        <w:t xml:space="preserve">w wysokości nie niższej </w:t>
      </w:r>
      <w:r w:rsidR="00614926" w:rsidRPr="00F20523">
        <w:rPr>
          <w:rFonts w:ascii="Arial" w:eastAsia="TimesNewRoman" w:hAnsi="Arial" w:cs="Arial"/>
          <w:sz w:val="19"/>
          <w:szCs w:val="19"/>
          <w:lang w:eastAsia="pl-PL"/>
        </w:rPr>
        <w:t>niż</w:t>
      </w:r>
      <w:r w:rsidR="00900007" w:rsidRPr="00F20523">
        <w:rPr>
          <w:rFonts w:ascii="Arial" w:eastAsia="TimesNewRoman" w:hAnsi="Arial" w:cs="Arial"/>
          <w:sz w:val="19"/>
          <w:szCs w:val="19"/>
          <w:lang w:eastAsia="pl-PL"/>
        </w:rPr>
        <w:t xml:space="preserve"> 60</w:t>
      </w:r>
      <w:r w:rsidR="00614926" w:rsidRPr="00F20523">
        <w:rPr>
          <w:rFonts w:ascii="Arial" w:eastAsia="TimesNewRoman" w:hAnsi="Arial" w:cs="Arial"/>
          <w:sz w:val="19"/>
          <w:szCs w:val="19"/>
          <w:lang w:eastAsia="pl-PL"/>
        </w:rPr>
        <w:t xml:space="preserve">% </w:t>
      </w:r>
      <w:r w:rsidR="00AE134C" w:rsidRPr="00F20523">
        <w:rPr>
          <w:rFonts w:ascii="Arial" w:eastAsia="TimesNewRoman" w:hAnsi="Arial" w:cs="Arial"/>
          <w:sz w:val="19"/>
          <w:szCs w:val="19"/>
          <w:lang w:eastAsia="pl-PL"/>
        </w:rPr>
        <w:t xml:space="preserve">całkowitej </w:t>
      </w:r>
      <w:r w:rsidR="00614926" w:rsidRPr="00F20523">
        <w:rPr>
          <w:rFonts w:ascii="Arial" w:eastAsia="TimesNewRoman" w:hAnsi="Arial" w:cs="Arial"/>
          <w:sz w:val="19"/>
          <w:szCs w:val="19"/>
          <w:lang w:eastAsia="pl-PL"/>
        </w:rPr>
        <w:t xml:space="preserve">wartości </w:t>
      </w:r>
      <w:r w:rsidR="00AE134C" w:rsidRPr="00F20523">
        <w:rPr>
          <w:rFonts w:ascii="Arial" w:eastAsia="TimesNewRoman" w:hAnsi="Arial" w:cs="Arial"/>
          <w:sz w:val="19"/>
          <w:szCs w:val="19"/>
          <w:lang w:eastAsia="pl-PL"/>
        </w:rPr>
        <w:t>umowy</w:t>
      </w:r>
      <w:r w:rsidR="00963F87" w:rsidRPr="00F20523">
        <w:rPr>
          <w:rFonts w:ascii="Arial" w:eastAsia="TimesNewRoman" w:hAnsi="Arial" w:cs="Arial"/>
          <w:sz w:val="19"/>
          <w:szCs w:val="19"/>
          <w:lang w:eastAsia="pl-PL"/>
        </w:rPr>
        <w:t>.</w:t>
      </w:r>
    </w:p>
    <w:p w14:paraId="4F10543F" w14:textId="77777777" w:rsidR="00E55D48" w:rsidRPr="00F20523"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F20523">
        <w:rPr>
          <w:rFonts w:ascii="Arial" w:hAnsi="Arial" w:cs="Arial"/>
          <w:sz w:val="19"/>
          <w:szCs w:val="19"/>
          <w:lang w:eastAsia="pl-PL"/>
        </w:rPr>
        <w:t xml:space="preserve">W przypadku zmniejszenia zamówienia zgodnie z ust. 4, Wykonawcy nie przysługują wobec Zamawiającego jakiekolwiek roszczenia z tego tytułu. </w:t>
      </w:r>
    </w:p>
    <w:p w14:paraId="407CD804" w14:textId="77777777" w:rsidR="00E55D48" w:rsidRPr="00F20523" w:rsidRDefault="00E55D48" w:rsidP="00754E3E">
      <w:pPr>
        <w:numPr>
          <w:ilvl w:val="0"/>
          <w:numId w:val="5"/>
        </w:numPr>
        <w:tabs>
          <w:tab w:val="left" w:pos="0"/>
        </w:tabs>
        <w:autoSpaceDE w:val="0"/>
        <w:spacing w:after="0" w:line="240" w:lineRule="auto"/>
        <w:jc w:val="both"/>
        <w:rPr>
          <w:rFonts w:ascii="Arial" w:hAnsi="Arial" w:cs="Arial"/>
          <w:sz w:val="19"/>
          <w:szCs w:val="19"/>
          <w:lang w:eastAsia="pl-PL"/>
        </w:rPr>
      </w:pPr>
      <w:r w:rsidRPr="00F20523">
        <w:rPr>
          <w:rFonts w:ascii="Arial" w:hAnsi="Arial" w:cs="Arial"/>
          <w:sz w:val="19"/>
          <w:szCs w:val="19"/>
          <w:lang w:eastAsia="pl-PL"/>
        </w:rPr>
        <w:t>Dopuszcza si</w:t>
      </w:r>
      <w:r w:rsidRPr="00F20523">
        <w:rPr>
          <w:rFonts w:ascii="Arial" w:eastAsia="TimesNewRoman" w:hAnsi="Arial" w:cs="Arial"/>
          <w:sz w:val="19"/>
          <w:szCs w:val="19"/>
          <w:lang w:eastAsia="pl-PL"/>
        </w:rPr>
        <w:t xml:space="preserve">ę </w:t>
      </w:r>
      <w:r w:rsidRPr="00F20523">
        <w:rPr>
          <w:rFonts w:ascii="Arial" w:hAnsi="Arial" w:cs="Arial"/>
          <w:sz w:val="19"/>
          <w:szCs w:val="19"/>
          <w:lang w:eastAsia="pl-PL"/>
        </w:rPr>
        <w:t>mo</w:t>
      </w:r>
      <w:r w:rsidRPr="00F20523">
        <w:rPr>
          <w:rFonts w:ascii="Arial" w:eastAsia="TimesNewRoman" w:hAnsi="Arial" w:cs="Arial"/>
          <w:sz w:val="19"/>
          <w:szCs w:val="19"/>
          <w:lang w:eastAsia="pl-PL"/>
        </w:rPr>
        <w:t>ż</w:t>
      </w:r>
      <w:r w:rsidRPr="00F20523">
        <w:rPr>
          <w:rFonts w:ascii="Arial" w:hAnsi="Arial" w:cs="Arial"/>
          <w:sz w:val="19"/>
          <w:szCs w:val="19"/>
          <w:lang w:eastAsia="pl-PL"/>
        </w:rPr>
        <w:t>liwo</w:t>
      </w:r>
      <w:r w:rsidRPr="00F20523">
        <w:rPr>
          <w:rFonts w:ascii="Arial" w:eastAsia="TimesNewRoman" w:hAnsi="Arial" w:cs="Arial"/>
          <w:sz w:val="19"/>
          <w:szCs w:val="19"/>
          <w:lang w:eastAsia="pl-PL"/>
        </w:rPr>
        <w:t xml:space="preserve">ść </w:t>
      </w:r>
      <w:r w:rsidRPr="00F20523">
        <w:rPr>
          <w:rFonts w:ascii="Arial" w:hAnsi="Arial" w:cs="Arial"/>
          <w:sz w:val="19"/>
          <w:szCs w:val="19"/>
          <w:lang w:eastAsia="pl-PL"/>
        </w:rPr>
        <w:t>dostarczenia produktów po cenie ni</w:t>
      </w:r>
      <w:r w:rsidRPr="00F20523">
        <w:rPr>
          <w:rFonts w:ascii="Arial" w:eastAsia="TimesNewRoman" w:hAnsi="Arial" w:cs="Arial"/>
          <w:sz w:val="19"/>
          <w:szCs w:val="19"/>
          <w:lang w:eastAsia="pl-PL"/>
        </w:rPr>
        <w:t>ż</w:t>
      </w:r>
      <w:r w:rsidRPr="00F20523">
        <w:rPr>
          <w:rFonts w:ascii="Arial" w:hAnsi="Arial" w:cs="Arial"/>
          <w:sz w:val="19"/>
          <w:szCs w:val="19"/>
          <w:lang w:eastAsia="pl-PL"/>
        </w:rPr>
        <w:t>szej od wskazanej w umowie.</w:t>
      </w:r>
    </w:p>
    <w:p w14:paraId="1077F735" w14:textId="1AC38EAB" w:rsidR="00E55D48" w:rsidRPr="00F20523" w:rsidRDefault="00E55D48" w:rsidP="00754E3E">
      <w:pPr>
        <w:numPr>
          <w:ilvl w:val="0"/>
          <w:numId w:val="5"/>
        </w:numPr>
        <w:tabs>
          <w:tab w:val="left" w:pos="0"/>
        </w:tabs>
        <w:autoSpaceDE w:val="0"/>
        <w:spacing w:after="0" w:line="240" w:lineRule="auto"/>
        <w:jc w:val="both"/>
        <w:rPr>
          <w:rFonts w:ascii="Arial" w:eastAsia="TimesNewRoman" w:hAnsi="Arial" w:cs="Arial"/>
          <w:sz w:val="19"/>
          <w:szCs w:val="19"/>
          <w:lang w:eastAsia="pl-PL"/>
        </w:rPr>
      </w:pPr>
      <w:r w:rsidRPr="00F20523">
        <w:rPr>
          <w:rFonts w:ascii="Arial" w:eastAsia="TimesNewRoman" w:hAnsi="Arial" w:cs="Arial"/>
          <w:sz w:val="19"/>
          <w:szCs w:val="19"/>
          <w:lang w:eastAsia="pl-PL"/>
        </w:rPr>
        <w:t xml:space="preserve">W przypadki prowadzenia promocji w stosunku do innych odbiorców </w:t>
      </w:r>
      <w:proofErr w:type="spellStart"/>
      <w:r w:rsidRPr="00F20523">
        <w:rPr>
          <w:rFonts w:ascii="Arial" w:eastAsia="TimesNewRoman" w:hAnsi="Arial" w:cs="Arial"/>
          <w:sz w:val="19"/>
          <w:szCs w:val="19"/>
          <w:lang w:eastAsia="pl-PL"/>
        </w:rPr>
        <w:t>l</w:t>
      </w:r>
      <w:r w:rsidR="00C85568" w:rsidRPr="00F20523">
        <w:rPr>
          <w:rFonts w:ascii="Arial" w:eastAsia="TimesNewRoman" w:hAnsi="Arial" w:cs="Arial"/>
          <w:sz w:val="19"/>
          <w:szCs w:val="19"/>
          <w:lang w:eastAsia="pl-PL"/>
        </w:rPr>
        <w:t>wyrobów</w:t>
      </w:r>
      <w:r w:rsidRPr="00F20523">
        <w:rPr>
          <w:rFonts w:ascii="Arial" w:eastAsia="TimesNewRoman" w:hAnsi="Arial" w:cs="Arial"/>
          <w:sz w:val="19"/>
          <w:szCs w:val="19"/>
          <w:lang w:eastAsia="pl-PL"/>
        </w:rPr>
        <w:t>objętych</w:t>
      </w:r>
      <w:proofErr w:type="spellEnd"/>
      <w:r w:rsidRPr="00F20523">
        <w:rPr>
          <w:rFonts w:ascii="Arial" w:eastAsia="TimesNewRoman" w:hAnsi="Arial" w:cs="Arial"/>
          <w:sz w:val="19"/>
          <w:szCs w:val="19"/>
          <w:lang w:eastAsia="pl-PL"/>
        </w:rPr>
        <w:t xml:space="preserve"> umową, Wykonawca zobowiązany jest objąć promocją produkty z przedmiotowej umowy.</w:t>
      </w:r>
    </w:p>
    <w:p w14:paraId="7E99FA8D" w14:textId="77777777" w:rsidR="0093108D" w:rsidRPr="00F20523" w:rsidRDefault="0093108D" w:rsidP="0093108D">
      <w:pPr>
        <w:numPr>
          <w:ilvl w:val="0"/>
          <w:numId w:val="5"/>
        </w:numPr>
        <w:tabs>
          <w:tab w:val="left" w:pos="0"/>
        </w:tabs>
        <w:autoSpaceDE w:val="0"/>
        <w:spacing w:after="0" w:line="240" w:lineRule="auto"/>
        <w:jc w:val="both"/>
        <w:rPr>
          <w:rFonts w:ascii="Arial" w:eastAsia="TimesNewRoman" w:hAnsi="Arial" w:cs="Arial"/>
          <w:sz w:val="19"/>
          <w:szCs w:val="19"/>
        </w:rPr>
      </w:pPr>
      <w:r w:rsidRPr="00F20523">
        <w:rPr>
          <w:rFonts w:ascii="Arial" w:eastAsia="TimesNewRoman" w:hAnsi="Arial" w:cs="Arial"/>
          <w:sz w:val="19"/>
          <w:szCs w:val="19"/>
        </w:rPr>
        <w:t xml:space="preserve">W przypadku, gdy lek będący przedmiotem zamówienia znajduje się w Katalogu Substancji Czynnych NFZ, cena tego leku nie może być wyższa niż podana w Katalogu. </w:t>
      </w:r>
    </w:p>
    <w:p w14:paraId="742DF0CD" w14:textId="77777777" w:rsidR="0093108D" w:rsidRPr="00F20523" w:rsidRDefault="0093108D" w:rsidP="0093108D">
      <w:pPr>
        <w:numPr>
          <w:ilvl w:val="0"/>
          <w:numId w:val="5"/>
        </w:numPr>
        <w:tabs>
          <w:tab w:val="left" w:pos="0"/>
        </w:tabs>
        <w:autoSpaceDE w:val="0"/>
        <w:spacing w:after="0" w:line="240" w:lineRule="auto"/>
        <w:jc w:val="both"/>
        <w:rPr>
          <w:rFonts w:ascii="Arial" w:hAnsi="Arial" w:cs="Arial"/>
          <w:sz w:val="19"/>
          <w:szCs w:val="19"/>
        </w:rPr>
      </w:pPr>
      <w:r w:rsidRPr="00F20523">
        <w:rPr>
          <w:rFonts w:ascii="Arial" w:hAnsi="Arial" w:cs="Arial"/>
          <w:sz w:val="19"/>
          <w:szCs w:val="19"/>
        </w:rPr>
        <w:t>Cena jednostkowa leku znajdującego się na liście leków refundowanych nie może być wyższa niż wynika to z zapisu art. 9 ust 2 ustawy z dnia 12.05.2011 r. o refundacji leków, środków spożywczych specjalnego przeznaczenia żywieniowego oraz wyrobów medycznych.</w:t>
      </w:r>
    </w:p>
    <w:p w14:paraId="4E636E60" w14:textId="77777777" w:rsidR="00B94918" w:rsidRDefault="00B94918" w:rsidP="0065094F">
      <w:pPr>
        <w:autoSpaceDE w:val="0"/>
        <w:spacing w:after="0" w:line="240" w:lineRule="auto"/>
        <w:rPr>
          <w:rFonts w:ascii="Arial" w:hAnsi="Arial" w:cs="Arial"/>
          <w:sz w:val="19"/>
          <w:szCs w:val="19"/>
          <w:lang w:eastAsia="pl-PL"/>
        </w:rPr>
      </w:pPr>
    </w:p>
    <w:p w14:paraId="578E3C4E" w14:textId="77777777" w:rsidR="00B94918" w:rsidRDefault="00B94918" w:rsidP="00E55D48">
      <w:pPr>
        <w:autoSpaceDE w:val="0"/>
        <w:spacing w:after="0" w:line="240" w:lineRule="auto"/>
        <w:jc w:val="center"/>
        <w:rPr>
          <w:rFonts w:ascii="Arial" w:hAnsi="Arial" w:cs="Arial"/>
          <w:sz w:val="19"/>
          <w:szCs w:val="19"/>
          <w:lang w:eastAsia="pl-PL"/>
        </w:rPr>
      </w:pPr>
    </w:p>
    <w:p w14:paraId="06AC579A"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B5714">
        <w:rPr>
          <w:rFonts w:ascii="Arial" w:hAnsi="Arial" w:cs="Arial"/>
          <w:b/>
          <w:bCs/>
          <w:sz w:val="19"/>
          <w:szCs w:val="19"/>
          <w:lang w:eastAsia="pl-PL"/>
        </w:rPr>
        <w:t xml:space="preserve">§ </w:t>
      </w:r>
      <w:r w:rsidRPr="00993FA5">
        <w:rPr>
          <w:rFonts w:ascii="Arial" w:hAnsi="Arial" w:cs="Arial"/>
          <w:b/>
          <w:bCs/>
          <w:sz w:val="19"/>
          <w:szCs w:val="19"/>
          <w:lang w:eastAsia="pl-PL"/>
        </w:rPr>
        <w:t>3 - Odbiór i warunki płatno</w:t>
      </w:r>
      <w:r w:rsidRPr="00993FA5">
        <w:rPr>
          <w:rFonts w:ascii="Arial" w:eastAsia="TimesNewRoman" w:hAnsi="Arial" w:cs="Arial"/>
          <w:sz w:val="19"/>
          <w:szCs w:val="19"/>
          <w:lang w:eastAsia="pl-PL"/>
        </w:rPr>
        <w:t>ś</w:t>
      </w:r>
      <w:r w:rsidRPr="00993FA5">
        <w:rPr>
          <w:rFonts w:ascii="Arial" w:hAnsi="Arial" w:cs="Arial"/>
          <w:b/>
          <w:bCs/>
          <w:sz w:val="19"/>
          <w:szCs w:val="19"/>
          <w:lang w:eastAsia="pl-PL"/>
        </w:rPr>
        <w:t>ci</w:t>
      </w:r>
    </w:p>
    <w:p w14:paraId="1CA96B91"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Zamawiający podczas odbioru produktów leczniczych sprawdzi dostawę pod względem ilościowym i jakościowym oraz zgodności z załączonymi dokumentami.  Sprawdzenie będzie obejmować wyłącznie przeliczenie ilości opakowań zbiorczych i ustalenie  ich stanu.</w:t>
      </w:r>
    </w:p>
    <w:p w14:paraId="2A904B21"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Braki ilo</w:t>
      </w:r>
      <w:r w:rsidRPr="00993FA5">
        <w:rPr>
          <w:rFonts w:ascii="Arial" w:eastAsia="TimesNewRoman" w:hAnsi="Arial" w:cs="Arial"/>
          <w:sz w:val="19"/>
          <w:szCs w:val="19"/>
          <w:lang w:eastAsia="pl-PL"/>
        </w:rPr>
        <w:t>ś</w:t>
      </w:r>
      <w:r w:rsidRPr="00993FA5">
        <w:rPr>
          <w:rFonts w:ascii="Arial" w:hAnsi="Arial" w:cs="Arial"/>
          <w:sz w:val="19"/>
          <w:szCs w:val="19"/>
          <w:lang w:eastAsia="pl-PL"/>
        </w:rPr>
        <w:t>ciowe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cy może zgłasza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 xml:space="preserve">do 7 dni roboczych od daty dostawy. Wykonawca zobowiązany jest uzupełnić brakującą ilość w terminie </w:t>
      </w:r>
      <w:r w:rsidR="00B537E4" w:rsidRPr="00283068">
        <w:rPr>
          <w:rFonts w:ascii="Arial" w:hAnsi="Arial" w:cs="Arial"/>
          <w:sz w:val="19"/>
          <w:szCs w:val="19"/>
          <w:lang w:eastAsia="pl-PL"/>
        </w:rPr>
        <w:t xml:space="preserve">do 3 dni </w:t>
      </w:r>
      <w:r w:rsidRPr="00993FA5">
        <w:rPr>
          <w:rFonts w:ascii="Arial" w:hAnsi="Arial" w:cs="Arial"/>
          <w:sz w:val="19"/>
          <w:szCs w:val="19"/>
          <w:lang w:eastAsia="pl-PL"/>
        </w:rPr>
        <w:t xml:space="preserve">od dnia otrzymania zgłoszenia. </w:t>
      </w:r>
    </w:p>
    <w:p w14:paraId="7C9F0654"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W razie dostawy produktu wadliwego Wykonawca zobowi</w:t>
      </w:r>
      <w:r w:rsidRPr="00993FA5">
        <w:rPr>
          <w:rFonts w:ascii="Arial" w:eastAsia="TimesNewRoman" w:hAnsi="Arial" w:cs="Arial"/>
          <w:sz w:val="19"/>
          <w:szCs w:val="19"/>
          <w:lang w:eastAsia="pl-PL"/>
        </w:rPr>
        <w:t>ą</w:t>
      </w:r>
      <w:r w:rsidRPr="00993FA5">
        <w:rPr>
          <w:rFonts w:ascii="Arial" w:hAnsi="Arial" w:cs="Arial"/>
          <w:sz w:val="19"/>
          <w:szCs w:val="19"/>
          <w:lang w:eastAsia="pl-PL"/>
        </w:rPr>
        <w:t>zany jest wymieni</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go na wolny od wad niezwłocznie, jednak</w:t>
      </w:r>
      <w:r w:rsidRPr="00993FA5">
        <w:rPr>
          <w:rFonts w:ascii="Arial" w:eastAsia="TimesNewRoman" w:hAnsi="Arial" w:cs="Arial"/>
          <w:sz w:val="19"/>
          <w:szCs w:val="19"/>
          <w:lang w:eastAsia="pl-PL"/>
        </w:rPr>
        <w:t>ż</w:t>
      </w:r>
      <w:r w:rsidRPr="00993FA5">
        <w:rPr>
          <w:rFonts w:ascii="Arial" w:hAnsi="Arial" w:cs="Arial"/>
          <w:sz w:val="19"/>
          <w:szCs w:val="19"/>
          <w:lang w:eastAsia="pl-PL"/>
        </w:rPr>
        <w:t>e nie pó</w:t>
      </w:r>
      <w:r w:rsidRPr="00993FA5">
        <w:rPr>
          <w:rFonts w:ascii="Arial" w:eastAsia="TimesNewRoman" w:hAnsi="Arial" w:cs="Arial"/>
          <w:sz w:val="19"/>
          <w:szCs w:val="19"/>
          <w:lang w:eastAsia="pl-PL"/>
        </w:rPr>
        <w:t>ź</w:t>
      </w:r>
      <w:r w:rsidRPr="00993FA5">
        <w:rPr>
          <w:rFonts w:ascii="Arial" w:hAnsi="Arial" w:cs="Arial"/>
          <w:sz w:val="19"/>
          <w:szCs w:val="19"/>
          <w:lang w:eastAsia="pl-PL"/>
        </w:rPr>
        <w:t>niej niż</w:t>
      </w:r>
      <w:r w:rsidRPr="00993FA5">
        <w:rPr>
          <w:rFonts w:ascii="Arial" w:eastAsia="TimesNewRoman" w:hAnsi="Arial" w:cs="Arial"/>
          <w:sz w:val="19"/>
          <w:szCs w:val="19"/>
          <w:lang w:eastAsia="pl-PL"/>
        </w:rPr>
        <w:t xml:space="preserve"> </w:t>
      </w:r>
      <w:r w:rsidRPr="00993FA5">
        <w:rPr>
          <w:rFonts w:ascii="Arial" w:hAnsi="Arial" w:cs="Arial"/>
          <w:sz w:val="19"/>
          <w:szCs w:val="19"/>
          <w:lang w:eastAsia="pl-PL"/>
        </w:rPr>
        <w:t xml:space="preserve">do </w:t>
      </w:r>
      <w:r w:rsidRPr="00993FA5">
        <w:rPr>
          <w:rFonts w:ascii="Arial" w:hAnsi="Arial" w:cs="Arial"/>
          <w:b/>
          <w:bCs/>
          <w:color w:val="0000FF"/>
          <w:sz w:val="19"/>
          <w:szCs w:val="19"/>
          <w:lang w:eastAsia="pl-PL"/>
        </w:rPr>
        <w:t>14 dni roboczych</w:t>
      </w:r>
      <w:r w:rsidRPr="00993FA5">
        <w:rPr>
          <w:rFonts w:ascii="Arial" w:hAnsi="Arial" w:cs="Arial"/>
          <w:sz w:val="19"/>
          <w:szCs w:val="19"/>
          <w:lang w:eastAsia="pl-PL"/>
        </w:rPr>
        <w:t>, licz</w:t>
      </w:r>
      <w:r w:rsidRPr="00993FA5">
        <w:rPr>
          <w:rFonts w:ascii="Arial" w:eastAsia="TimesNewRoman" w:hAnsi="Arial" w:cs="Arial"/>
          <w:sz w:val="19"/>
          <w:szCs w:val="19"/>
          <w:lang w:eastAsia="pl-PL"/>
        </w:rPr>
        <w:t>ą</w:t>
      </w:r>
      <w:r w:rsidRPr="00993FA5">
        <w:rPr>
          <w:rFonts w:ascii="Arial" w:hAnsi="Arial" w:cs="Arial"/>
          <w:sz w:val="19"/>
          <w:szCs w:val="19"/>
          <w:lang w:eastAsia="pl-PL"/>
        </w:rPr>
        <w:t>c od daty zło</w:t>
      </w:r>
      <w:r w:rsidRPr="00993FA5">
        <w:rPr>
          <w:rFonts w:ascii="Arial" w:eastAsia="TimesNewRoman" w:hAnsi="Arial" w:cs="Arial"/>
          <w:sz w:val="19"/>
          <w:szCs w:val="19"/>
          <w:lang w:eastAsia="pl-PL"/>
        </w:rPr>
        <w:t>ż</w:t>
      </w:r>
      <w:r w:rsidRPr="00993FA5">
        <w:rPr>
          <w:rFonts w:ascii="Arial" w:hAnsi="Arial" w:cs="Arial"/>
          <w:sz w:val="19"/>
          <w:szCs w:val="19"/>
          <w:lang w:eastAsia="pl-PL"/>
        </w:rPr>
        <w:t>enia reklamacji.</w:t>
      </w:r>
    </w:p>
    <w:p w14:paraId="7BC2C072" w14:textId="7F034422" w:rsidR="00E55D48"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color w:val="000000"/>
          <w:sz w:val="19"/>
          <w:szCs w:val="19"/>
          <w:lang w:eastAsia="pl-PL"/>
        </w:rPr>
        <w:t xml:space="preserve">Wykonawca zobowiązuje się dostarczyć Szpitalowi  fakturę wraz z dostawą, a także w formie elektronicznej (poczta elektroniczna: </w:t>
      </w:r>
      <w:hyperlink r:id="rId26" w:history="1">
        <w:r w:rsidRPr="00993FA5">
          <w:rPr>
            <w:rFonts w:ascii="Arial" w:hAnsi="Arial" w:cs="Arial"/>
            <w:b/>
            <w:bCs/>
            <w:color w:val="0000FF"/>
            <w:sz w:val="19"/>
            <w:szCs w:val="19"/>
            <w:u w:val="single"/>
            <w:lang w:eastAsia="pl-PL"/>
          </w:rPr>
          <w:t>aptksiegowosc@lukasz.med.pl</w:t>
        </w:r>
      </w:hyperlink>
      <w:r w:rsidRPr="00993FA5">
        <w:rPr>
          <w:rFonts w:ascii="Arial" w:hAnsi="Arial" w:cs="Arial"/>
          <w:color w:val="000000"/>
          <w:sz w:val="19"/>
          <w:szCs w:val="19"/>
          <w:lang w:eastAsia="pl-PL"/>
        </w:rPr>
        <w:t xml:space="preserve">) w standardzie </w:t>
      </w:r>
      <w:r w:rsidRPr="00993FA5">
        <w:rPr>
          <w:rFonts w:ascii="Arial" w:hAnsi="Arial" w:cs="Arial"/>
          <w:sz w:val="19"/>
          <w:szCs w:val="19"/>
          <w:lang w:eastAsia="pl-PL"/>
        </w:rPr>
        <w:t>"DATAFARM" lub "MALICKI specyfikację do faktury zawierającą następujące dane: logo kontrahenta, nazwę odbiorcy, nr faktury, NIP dostawcy, NIP odbiorcy, nazwę towaru, ilość sprzedaną, ilość sztuk w opakowaniu, cenę netto, % VAT,  serię,  datę ważności, nr zamówienia i data zamówienia.</w:t>
      </w:r>
      <w:r w:rsidR="00BD2703">
        <w:rPr>
          <w:rFonts w:ascii="Arial" w:hAnsi="Arial" w:cs="Arial"/>
          <w:sz w:val="19"/>
          <w:szCs w:val="19"/>
          <w:lang w:eastAsia="pl-PL"/>
        </w:rPr>
        <w:t xml:space="preserve"> </w:t>
      </w:r>
      <w:r w:rsidR="00CE67BC">
        <w:rPr>
          <w:rFonts w:ascii="Arial" w:hAnsi="Arial" w:cs="Arial"/>
          <w:sz w:val="19"/>
          <w:szCs w:val="19"/>
          <w:lang w:eastAsia="pl-PL"/>
        </w:rPr>
        <w:t>Zamawiający dopuszcza w zakresie nr 14 dostarczenie wyrobu wraz z listem przewozowym oraz dosłanie wersji papierowej i elektronicznej faktury w terminie do 3 dni roboczych.</w:t>
      </w:r>
    </w:p>
    <w:p w14:paraId="795DC009" w14:textId="77777777" w:rsidR="00E55D48" w:rsidRPr="00BD2703" w:rsidRDefault="00E55D48" w:rsidP="00754E3E">
      <w:pPr>
        <w:pStyle w:val="Akapitzlist"/>
        <w:numPr>
          <w:ilvl w:val="0"/>
          <w:numId w:val="7"/>
        </w:numPr>
        <w:autoSpaceDE w:val="0"/>
        <w:spacing w:after="0" w:line="240" w:lineRule="auto"/>
        <w:jc w:val="both"/>
        <w:rPr>
          <w:rFonts w:ascii="Arial" w:hAnsi="Arial" w:cs="Arial"/>
          <w:b/>
          <w:color w:val="FF0000"/>
          <w:sz w:val="19"/>
          <w:szCs w:val="19"/>
          <w:u w:val="single"/>
          <w:lang w:eastAsia="pl-PL"/>
        </w:rPr>
      </w:pPr>
      <w:r w:rsidRPr="00BD2703">
        <w:rPr>
          <w:rFonts w:ascii="Arial" w:hAnsi="Arial" w:cs="Arial"/>
          <w:sz w:val="19"/>
          <w:szCs w:val="19"/>
          <w:lang w:eastAsia="pl-PL"/>
        </w:rPr>
        <w:t>Strony postanawiają, że rozliczenie za dostarczony towar odbędzie się na podstawie faktury określającej ilość dostarczonego towaru</w:t>
      </w:r>
      <w:r w:rsidRPr="00BD2703">
        <w:rPr>
          <w:rFonts w:ascii="Arial" w:hAnsi="Arial" w:cs="Arial"/>
          <w:color w:val="000000"/>
          <w:sz w:val="19"/>
          <w:szCs w:val="19"/>
          <w:lang w:eastAsia="pl-PL"/>
        </w:rPr>
        <w:t>.</w:t>
      </w:r>
    </w:p>
    <w:p w14:paraId="1C9D0565"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Zapłata nale</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nast</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pi w formie polecenia przelewu w terminie do </w:t>
      </w:r>
      <w:r w:rsidR="00DC477A">
        <w:rPr>
          <w:rFonts w:ascii="Arial" w:hAnsi="Arial" w:cs="Arial"/>
          <w:b/>
          <w:bCs/>
          <w:color w:val="0000FF"/>
          <w:sz w:val="19"/>
          <w:szCs w:val="19"/>
          <w:lang w:eastAsia="pl-PL"/>
        </w:rPr>
        <w:t>3</w:t>
      </w:r>
      <w:r>
        <w:rPr>
          <w:rFonts w:ascii="Arial" w:hAnsi="Arial" w:cs="Arial"/>
          <w:b/>
          <w:bCs/>
          <w:color w:val="0000FF"/>
          <w:sz w:val="19"/>
          <w:szCs w:val="19"/>
          <w:lang w:eastAsia="pl-PL"/>
        </w:rPr>
        <w:t>0</w:t>
      </w:r>
      <w:r w:rsidRPr="00993FA5">
        <w:rPr>
          <w:rFonts w:ascii="Arial" w:hAnsi="Arial" w:cs="Arial"/>
          <w:b/>
          <w:bCs/>
          <w:color w:val="0000FF"/>
          <w:sz w:val="19"/>
          <w:szCs w:val="19"/>
          <w:lang w:eastAsia="pl-PL"/>
        </w:rPr>
        <w:t xml:space="preserve"> dni</w:t>
      </w:r>
      <w:r w:rsidRPr="00993FA5">
        <w:rPr>
          <w:rFonts w:ascii="Arial" w:hAnsi="Arial" w:cs="Arial"/>
          <w:sz w:val="19"/>
          <w:szCs w:val="19"/>
          <w:lang w:eastAsia="pl-PL"/>
        </w:rPr>
        <w:t xml:space="preserve"> od daty wystawienia faktury, sporządzonej prawidłowo pod wzgl</w:t>
      </w:r>
      <w:r w:rsidRPr="00993FA5">
        <w:rPr>
          <w:rFonts w:ascii="Arial" w:eastAsia="TimesNewRoman" w:hAnsi="Arial" w:cs="Arial"/>
          <w:sz w:val="19"/>
          <w:szCs w:val="19"/>
          <w:lang w:eastAsia="pl-PL"/>
        </w:rPr>
        <w:t>ę</w:t>
      </w:r>
      <w:r w:rsidRPr="00993FA5">
        <w:rPr>
          <w:rFonts w:ascii="Arial" w:hAnsi="Arial" w:cs="Arial"/>
          <w:sz w:val="19"/>
          <w:szCs w:val="19"/>
          <w:lang w:eastAsia="pl-PL"/>
        </w:rPr>
        <w:t>dem formalnym i merytorycznym, a w szczególno</w:t>
      </w:r>
      <w:r w:rsidRPr="00993FA5">
        <w:rPr>
          <w:rFonts w:ascii="Arial" w:eastAsia="TimesNewRoman" w:hAnsi="Arial" w:cs="Arial"/>
          <w:sz w:val="19"/>
          <w:szCs w:val="19"/>
          <w:lang w:eastAsia="pl-PL"/>
        </w:rPr>
        <w:t>ś</w:t>
      </w:r>
      <w:r w:rsidRPr="00993FA5">
        <w:rPr>
          <w:rFonts w:ascii="Arial" w:hAnsi="Arial" w:cs="Arial"/>
          <w:sz w:val="19"/>
          <w:szCs w:val="19"/>
          <w:lang w:eastAsia="pl-PL"/>
        </w:rPr>
        <w:t>ci w zakresie cen jednostkowych okre</w:t>
      </w:r>
      <w:r w:rsidRPr="00993FA5">
        <w:rPr>
          <w:rFonts w:ascii="Arial" w:eastAsia="TimesNewRoman" w:hAnsi="Arial" w:cs="Arial"/>
          <w:sz w:val="19"/>
          <w:szCs w:val="19"/>
          <w:lang w:eastAsia="pl-PL"/>
        </w:rPr>
        <w:t>ś</w:t>
      </w:r>
      <w:r w:rsidRPr="00993FA5">
        <w:rPr>
          <w:rFonts w:ascii="Arial" w:hAnsi="Arial" w:cs="Arial"/>
          <w:sz w:val="19"/>
          <w:szCs w:val="19"/>
          <w:lang w:eastAsia="pl-PL"/>
        </w:rPr>
        <w:t>lonych w 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czniku nr 1A, </w:t>
      </w:r>
      <w:r w:rsidRPr="00993FA5">
        <w:rPr>
          <w:rFonts w:ascii="Arial" w:hAnsi="Arial" w:cs="Arial"/>
          <w:kern w:val="3"/>
          <w:sz w:val="19"/>
          <w:szCs w:val="19"/>
          <w:lang w:eastAsia="zh-CN"/>
        </w:rPr>
        <w:t xml:space="preserve">pod warunkiem, że pomiędzy datą doręczenia a datą płatności faktury zachowany będzie termin nie krótszy niż </w:t>
      </w:r>
      <w:r w:rsidRPr="00993FA5">
        <w:rPr>
          <w:rFonts w:ascii="Arial" w:hAnsi="Arial" w:cs="Arial"/>
          <w:b/>
          <w:bCs/>
          <w:color w:val="0000FF"/>
          <w:kern w:val="3"/>
          <w:sz w:val="19"/>
          <w:szCs w:val="19"/>
          <w:lang w:eastAsia="zh-CN"/>
        </w:rPr>
        <w:t>14 dni</w:t>
      </w:r>
      <w:r w:rsidRPr="00993FA5">
        <w:rPr>
          <w:rFonts w:ascii="Arial" w:hAnsi="Arial" w:cs="Arial"/>
          <w:kern w:val="3"/>
          <w:sz w:val="19"/>
          <w:szCs w:val="19"/>
          <w:lang w:eastAsia="zh-CN"/>
        </w:rPr>
        <w:t>.</w:t>
      </w:r>
    </w:p>
    <w:p w14:paraId="4EE4AB5D" w14:textId="77777777" w:rsidR="00E55D48" w:rsidRPr="00993FA5" w:rsidRDefault="00E55D48" w:rsidP="00754E3E">
      <w:pPr>
        <w:numPr>
          <w:ilvl w:val="0"/>
          <w:numId w:val="7"/>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hi-IN" w:bidi="hi-IN"/>
        </w:rPr>
        <w:t>Za dzień zapłaty uznaje się dzień obciążenia rachunku Zamawiającego.</w:t>
      </w:r>
    </w:p>
    <w:p w14:paraId="358EE70D" w14:textId="77777777" w:rsidR="00E55D48" w:rsidRPr="00993FA5" w:rsidRDefault="00E55D48" w:rsidP="00754E3E">
      <w:pPr>
        <w:numPr>
          <w:ilvl w:val="0"/>
          <w:numId w:val="7"/>
        </w:numPr>
        <w:autoSpaceDE w:val="0"/>
        <w:spacing w:after="0" w:line="240" w:lineRule="auto"/>
        <w:jc w:val="both"/>
        <w:rPr>
          <w:rFonts w:ascii="Arial" w:hAnsi="Arial" w:cs="Arial"/>
          <w:color w:val="000000"/>
          <w:sz w:val="19"/>
          <w:szCs w:val="19"/>
          <w:lang w:eastAsia="pl-PL"/>
        </w:rPr>
      </w:pPr>
      <w:r w:rsidRPr="00993FA5">
        <w:rPr>
          <w:rFonts w:ascii="Arial" w:hAnsi="Arial" w:cs="Arial"/>
          <w:sz w:val="19"/>
          <w:szCs w:val="19"/>
          <w:lang w:eastAsia="pl-PL"/>
        </w:rPr>
        <w:t>Na Wykonawcy ciąży odpowiedzialność z tytułu uszkodzenia lub utraty przedmiotu umowy aż do chwili potwierdzenia odbioru przez Zamawiającego.</w:t>
      </w:r>
    </w:p>
    <w:p w14:paraId="0860A2CC"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7E523277"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 4 – Odpowiedzialno</w:t>
      </w:r>
      <w:r w:rsidRPr="00993FA5">
        <w:rPr>
          <w:rFonts w:ascii="Arial" w:eastAsia="TimesNewRoman" w:hAnsi="Arial" w:cs="Arial"/>
          <w:b/>
          <w:bCs/>
          <w:sz w:val="19"/>
          <w:szCs w:val="19"/>
          <w:lang w:eastAsia="pl-PL"/>
        </w:rPr>
        <w:t>ść</w:t>
      </w:r>
    </w:p>
    <w:p w14:paraId="3266EE9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W razie nieterminowej realizacji przez Wykonawcę zamówienia, Zamawiający naliczy karę umowną w wysokości 0,5% wartości brutto części niezrealizowanego zamówienia, którego zwłoka dotyczy, za każdy dzień zwłoki.</w:t>
      </w:r>
    </w:p>
    <w:p w14:paraId="31DB543F"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Zamawiający zastrzega sobie prawo odstąpienia od umowy w następujących przypadkach: </w:t>
      </w:r>
    </w:p>
    <w:p w14:paraId="463BBC5E"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w razie niewykonania zamówienia  lub nieterminowej realizacji zamówienia,</w:t>
      </w:r>
    </w:p>
    <w:p w14:paraId="7CB646EC" w14:textId="77777777" w:rsidR="00E55D48" w:rsidRPr="00993FA5" w:rsidRDefault="00E55D48" w:rsidP="00754E3E">
      <w:pPr>
        <w:numPr>
          <w:ilvl w:val="2"/>
          <w:numId w:val="8"/>
        </w:numPr>
        <w:tabs>
          <w:tab w:val="num" w:pos="1276"/>
        </w:tabs>
        <w:autoSpaceDE w:val="0"/>
        <w:autoSpaceDN w:val="0"/>
        <w:adjustRightInd w:val="0"/>
        <w:spacing w:after="0" w:line="240" w:lineRule="auto"/>
        <w:ind w:left="1276" w:hanging="425"/>
        <w:jc w:val="both"/>
        <w:rPr>
          <w:rFonts w:ascii="Verdana" w:hAnsi="Verdana" w:cs="Verdana"/>
          <w:sz w:val="19"/>
          <w:szCs w:val="19"/>
          <w:lang w:eastAsia="pl-PL"/>
        </w:rPr>
      </w:pPr>
      <w:r w:rsidRPr="00993FA5">
        <w:rPr>
          <w:rFonts w:ascii="Arial" w:hAnsi="Arial" w:cs="Arial"/>
          <w:sz w:val="19"/>
          <w:szCs w:val="19"/>
          <w:lang w:eastAsia="pl-PL"/>
        </w:rPr>
        <w:t>w razie nienależytego wykonania zamówienia, w tym w szczególności dostarczenia produktu po upływie terminu jego ważności</w:t>
      </w:r>
      <w:r w:rsidRPr="00993FA5">
        <w:rPr>
          <w:rFonts w:ascii="Arial" w:hAnsi="Arial" w:cs="Arial"/>
          <w:sz w:val="19"/>
          <w:szCs w:val="19"/>
          <w:u w:val="single"/>
          <w:lang w:eastAsia="pl-PL"/>
        </w:rPr>
        <w:t xml:space="preserve"> </w:t>
      </w:r>
      <w:r w:rsidRPr="00993FA5">
        <w:rPr>
          <w:rFonts w:ascii="Arial" w:hAnsi="Arial" w:cs="Arial"/>
          <w:sz w:val="19"/>
          <w:szCs w:val="19"/>
          <w:lang w:eastAsia="pl-PL"/>
        </w:rPr>
        <w:t>lub z terminem krótszym niż umówiony, dostarczenia zbyt małej ilości produktów, dostarczenia produktów o jakości niezgodnej z umową.</w:t>
      </w:r>
      <w:r w:rsidRPr="00993FA5">
        <w:rPr>
          <w:rFonts w:ascii="Verdana" w:hAnsi="Verdana" w:cs="Verdana"/>
          <w:sz w:val="19"/>
          <w:szCs w:val="19"/>
          <w:lang w:eastAsia="pl-PL"/>
        </w:rPr>
        <w:t xml:space="preserve"> </w:t>
      </w:r>
    </w:p>
    <w:p w14:paraId="77CBD7B3"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Prawo odstąpienia od umowy ogranicza się, według wyboru Zamawiającego, do części umowy objętej określonym zamówieniem, albo, do całej reszty niespełnionego do czasu odstąpienia od umowy świadczenia. </w:t>
      </w:r>
    </w:p>
    <w:p w14:paraId="621ED38E"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 xml:space="preserve">Przy pierwszym stwierdzeniu nienależytego wykonania umowy Zamawiający może wykonać prawo odstąpienia po bezskutecznym upływie wyznaczonego terminu do należytego wykonania umowy. </w:t>
      </w:r>
    </w:p>
    <w:p w14:paraId="53A6CD38" w14:textId="77777777" w:rsidR="00E55D48" w:rsidRPr="00283068"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283068">
        <w:rPr>
          <w:rFonts w:ascii="Arial" w:hAnsi="Arial" w:cs="Arial"/>
          <w:sz w:val="19"/>
          <w:szCs w:val="19"/>
          <w:lang w:eastAsia="pl-PL"/>
        </w:rPr>
        <w:lastRenderedPageBreak/>
        <w:t xml:space="preserve">W przypadku wykonania prawa odstąpienia z przyczyn opisanych w </w:t>
      </w:r>
      <w:r w:rsidRPr="00283068">
        <w:rPr>
          <w:rFonts w:ascii="Arial" w:hAnsi="Arial" w:cs="Arial"/>
          <w:b/>
          <w:bCs/>
          <w:sz w:val="19"/>
          <w:szCs w:val="19"/>
          <w:lang w:eastAsia="pl-PL"/>
        </w:rPr>
        <w:t>ust. 2</w:t>
      </w:r>
      <w:r w:rsidRPr="00283068">
        <w:rPr>
          <w:rFonts w:ascii="Arial" w:hAnsi="Arial" w:cs="Arial"/>
          <w:sz w:val="19"/>
          <w:szCs w:val="19"/>
          <w:lang w:eastAsia="pl-PL"/>
        </w:rPr>
        <w:t xml:space="preserve"> Zamawiający naliczy karę umowną w wysokości 10 % wartości </w:t>
      </w:r>
      <w:r w:rsidR="00283068" w:rsidRPr="00283068">
        <w:rPr>
          <w:rFonts w:ascii="Arial" w:hAnsi="Arial" w:cs="Arial"/>
          <w:sz w:val="19"/>
          <w:szCs w:val="19"/>
          <w:lang w:eastAsia="pl-PL"/>
        </w:rPr>
        <w:t>brutto niezrealizowanej części zamówienia.</w:t>
      </w:r>
    </w:p>
    <w:p w14:paraId="411BC6FE" w14:textId="7D62784A" w:rsidR="00E55D48" w:rsidRPr="00993FA5" w:rsidRDefault="00E55D48" w:rsidP="00754E3E">
      <w:pPr>
        <w:numPr>
          <w:ilvl w:val="1"/>
          <w:numId w:val="8"/>
        </w:numPr>
        <w:autoSpaceDE w:val="0"/>
        <w:autoSpaceDN w:val="0"/>
        <w:adjustRightInd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W razie nieterminowej realizacji przez Wykonawcę obowiązku, o którym mowa w </w:t>
      </w:r>
      <w:r w:rsidRPr="00993FA5">
        <w:rPr>
          <w:rFonts w:ascii="Arial" w:hAnsi="Arial" w:cs="Arial"/>
          <w:b/>
          <w:bCs/>
          <w:sz w:val="19"/>
          <w:szCs w:val="19"/>
          <w:lang w:eastAsia="pl-PL"/>
        </w:rPr>
        <w:t>§ 3 ust. 3</w:t>
      </w:r>
      <w:r w:rsidRPr="00993FA5">
        <w:rPr>
          <w:rFonts w:ascii="Arial" w:hAnsi="Arial" w:cs="Arial"/>
          <w:sz w:val="19"/>
          <w:szCs w:val="19"/>
          <w:lang w:eastAsia="pl-PL"/>
        </w:rPr>
        <w:t xml:space="preserve"> umowy, Zamawiający naliczy karę umowną w wysokości 1% wartości brutto zamówienia, w ramach, którego dostarczono wadliwe produkty, za każdy dzień zwłoki</w:t>
      </w:r>
      <w:r w:rsidR="004D6720">
        <w:rPr>
          <w:rFonts w:ascii="Arial" w:hAnsi="Arial" w:cs="Arial"/>
          <w:sz w:val="19"/>
          <w:szCs w:val="19"/>
          <w:lang w:eastAsia="pl-PL"/>
        </w:rPr>
        <w:t>.</w:t>
      </w:r>
    </w:p>
    <w:p w14:paraId="61ADDC75" w14:textId="77777777" w:rsidR="00E55D48" w:rsidRPr="00993FA5" w:rsidRDefault="00E55D48" w:rsidP="00754E3E">
      <w:pPr>
        <w:numPr>
          <w:ilvl w:val="1"/>
          <w:numId w:val="8"/>
        </w:numPr>
        <w:autoSpaceDE w:val="0"/>
        <w:autoSpaceDN w:val="0"/>
        <w:adjustRightInd w:val="0"/>
        <w:spacing w:after="0" w:line="240" w:lineRule="auto"/>
        <w:jc w:val="both"/>
        <w:rPr>
          <w:rFonts w:ascii="Verdana" w:hAnsi="Verdana" w:cs="Verdana"/>
          <w:b/>
          <w:bCs/>
          <w:sz w:val="19"/>
          <w:szCs w:val="19"/>
          <w:lang w:eastAsia="pl-PL"/>
        </w:rPr>
      </w:pPr>
      <w:r w:rsidRPr="00993FA5">
        <w:rPr>
          <w:rFonts w:ascii="Arial" w:hAnsi="Arial" w:cs="Arial"/>
          <w:sz w:val="19"/>
          <w:szCs w:val="19"/>
          <w:lang w:eastAsia="pl-PL"/>
        </w:rPr>
        <w:t>Strony dopuszczają możliwość dochodzenia odszkodowania przewyższającego zastrzeżone kary umowne, na zasadach ogólnych.</w:t>
      </w:r>
    </w:p>
    <w:p w14:paraId="65EF5AB4" w14:textId="77777777" w:rsidR="00E55D48" w:rsidRPr="00993FA5"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kary umownej następuje poprzez sporządzenie noty księgowej wraz z pisemnym uzasadnieniem. Wykonawca zobowiązany jest w wyznaczonym terminie od daty otrzymania ww. dokumentów do zapłaty naliczonej kary umownej. Brak zapłaty w powyższym terminie uprawnia Zamawiającego do potrącenia kary umownej z wynagrodzenia Wykonawcy lub innych jego wierzytelności przysługujących Wykonawcy w stosunku do Zamawiającego.</w:t>
      </w:r>
    </w:p>
    <w:p w14:paraId="2A77A24E" w14:textId="45ADA3EC" w:rsidR="00E55D48" w:rsidRPr="004D6720" w:rsidRDefault="00E55D48"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sidRPr="00993FA5">
        <w:rPr>
          <w:rFonts w:ascii="Arial" w:hAnsi="Arial" w:cs="Arial"/>
          <w:sz w:val="19"/>
          <w:szCs w:val="19"/>
          <w:lang w:eastAsia="pl-PL"/>
        </w:rPr>
        <w:t>Naliczenie przez Zamawiającego bądź zapłata przez Wykonawcę kary umownej nie zwalnia go z zobowiązań wynikających z niniejszej umowy.</w:t>
      </w:r>
    </w:p>
    <w:p w14:paraId="31766416" w14:textId="79796B0C" w:rsidR="004D6720" w:rsidRPr="00993FA5" w:rsidRDefault="004D6720" w:rsidP="00754E3E">
      <w:pPr>
        <w:numPr>
          <w:ilvl w:val="1"/>
          <w:numId w:val="8"/>
        </w:numPr>
        <w:autoSpaceDE w:val="0"/>
        <w:autoSpaceDN w:val="0"/>
        <w:adjustRightInd w:val="0"/>
        <w:spacing w:after="0" w:line="240" w:lineRule="auto"/>
        <w:jc w:val="both"/>
        <w:rPr>
          <w:rFonts w:ascii="Arial" w:hAnsi="Arial" w:cs="Arial"/>
          <w:b/>
          <w:bCs/>
          <w:sz w:val="19"/>
          <w:szCs w:val="19"/>
          <w:lang w:eastAsia="pl-PL"/>
        </w:rPr>
      </w:pPr>
      <w:r>
        <w:rPr>
          <w:rFonts w:ascii="Arial" w:hAnsi="Arial" w:cs="Arial"/>
          <w:sz w:val="19"/>
          <w:szCs w:val="19"/>
          <w:lang w:eastAsia="pl-PL"/>
        </w:rPr>
        <w:t xml:space="preserve">Łączna maksymalna wysokość kar umownych, którą Zamawiający może naliczyć Wykonawcy nie </w:t>
      </w:r>
      <w:r w:rsidR="00C8126C">
        <w:rPr>
          <w:rFonts w:ascii="Arial" w:hAnsi="Arial" w:cs="Arial"/>
          <w:sz w:val="19"/>
          <w:szCs w:val="19"/>
          <w:lang w:eastAsia="pl-PL"/>
        </w:rPr>
        <w:t>przekroczy</w:t>
      </w:r>
      <w:r>
        <w:rPr>
          <w:rFonts w:ascii="Arial" w:hAnsi="Arial" w:cs="Arial"/>
          <w:sz w:val="19"/>
          <w:szCs w:val="19"/>
          <w:lang w:eastAsia="pl-PL"/>
        </w:rPr>
        <w:t xml:space="preserve"> 10 % wartości brutto umowy.</w:t>
      </w:r>
    </w:p>
    <w:p w14:paraId="1BC634C7" w14:textId="77777777" w:rsidR="006A2B6A" w:rsidRDefault="006A2B6A" w:rsidP="00E55D48">
      <w:pPr>
        <w:autoSpaceDE w:val="0"/>
        <w:spacing w:after="0" w:line="240" w:lineRule="auto"/>
        <w:jc w:val="center"/>
        <w:rPr>
          <w:rFonts w:ascii="Arial" w:hAnsi="Arial" w:cs="Arial"/>
          <w:b/>
          <w:bCs/>
          <w:sz w:val="19"/>
          <w:szCs w:val="19"/>
          <w:lang w:eastAsia="pl-PL"/>
        </w:rPr>
      </w:pPr>
    </w:p>
    <w:p w14:paraId="1DE37C6E"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b/>
          <w:bCs/>
          <w:sz w:val="19"/>
          <w:szCs w:val="19"/>
          <w:lang w:eastAsia="pl-PL"/>
        </w:rPr>
        <w:t>§5 - Okres obowi</w:t>
      </w:r>
      <w:r w:rsidRPr="00993FA5">
        <w:rPr>
          <w:rFonts w:ascii="Arial" w:eastAsia="TimesNewRoman" w:hAnsi="Arial" w:cs="Arial"/>
          <w:sz w:val="19"/>
          <w:szCs w:val="19"/>
          <w:lang w:eastAsia="pl-PL"/>
        </w:rPr>
        <w:t>ą</w:t>
      </w:r>
      <w:r w:rsidRPr="00993FA5">
        <w:rPr>
          <w:rFonts w:ascii="Arial" w:hAnsi="Arial" w:cs="Arial"/>
          <w:b/>
          <w:bCs/>
          <w:sz w:val="19"/>
          <w:szCs w:val="19"/>
          <w:lang w:eastAsia="pl-PL"/>
        </w:rPr>
        <w:t>zywania umowy.</w:t>
      </w:r>
    </w:p>
    <w:p w14:paraId="3B293C09" w14:textId="5ADDA3B2" w:rsidR="00E55D48" w:rsidRDefault="00E55D48" w:rsidP="00E55D48">
      <w:pPr>
        <w:autoSpaceDE w:val="0"/>
        <w:spacing w:after="0" w:line="240" w:lineRule="auto"/>
        <w:jc w:val="both"/>
        <w:rPr>
          <w:rFonts w:ascii="Arial" w:hAnsi="Arial" w:cs="Arial"/>
          <w:b/>
          <w:bCs/>
          <w:color w:val="0000FF"/>
          <w:sz w:val="19"/>
          <w:szCs w:val="19"/>
          <w:lang w:eastAsia="pl-PL"/>
        </w:rPr>
      </w:pPr>
      <w:r w:rsidRPr="00993FA5">
        <w:rPr>
          <w:rFonts w:ascii="Arial" w:hAnsi="Arial" w:cs="Arial"/>
          <w:sz w:val="19"/>
          <w:szCs w:val="19"/>
          <w:lang w:eastAsia="pl-PL"/>
        </w:rPr>
        <w:t xml:space="preserve">Umowa została zawarta na okres </w:t>
      </w:r>
      <w:r w:rsidR="004207F4">
        <w:rPr>
          <w:rFonts w:ascii="Arial" w:hAnsi="Arial" w:cs="Arial"/>
          <w:b/>
          <w:bCs/>
          <w:color w:val="0000FF"/>
          <w:sz w:val="19"/>
          <w:szCs w:val="19"/>
          <w:lang w:eastAsia="pl-PL"/>
        </w:rPr>
        <w:t>12</w:t>
      </w:r>
      <w:r w:rsidRPr="00993FA5">
        <w:rPr>
          <w:rFonts w:ascii="Arial" w:hAnsi="Arial" w:cs="Arial"/>
          <w:b/>
          <w:bCs/>
          <w:color w:val="0000FF"/>
          <w:sz w:val="19"/>
          <w:szCs w:val="19"/>
          <w:lang w:eastAsia="pl-PL"/>
        </w:rPr>
        <w:t xml:space="preserve"> miesięcy, </w:t>
      </w:r>
      <w:r w:rsidRPr="00993FA5">
        <w:rPr>
          <w:rFonts w:ascii="Arial" w:hAnsi="Arial" w:cs="Arial"/>
          <w:sz w:val="19"/>
          <w:szCs w:val="19"/>
          <w:lang w:eastAsia="pl-PL"/>
        </w:rPr>
        <w:t>pocz</w:t>
      </w:r>
      <w:r w:rsidRPr="00993FA5">
        <w:rPr>
          <w:rFonts w:ascii="Arial" w:eastAsia="TimesNewRoman" w:hAnsi="Arial" w:cs="Arial"/>
          <w:sz w:val="19"/>
          <w:szCs w:val="19"/>
          <w:lang w:eastAsia="pl-PL"/>
        </w:rPr>
        <w:t>ą</w:t>
      </w:r>
      <w:r w:rsidRPr="00993FA5">
        <w:rPr>
          <w:rFonts w:ascii="Arial" w:hAnsi="Arial" w:cs="Arial"/>
          <w:sz w:val="19"/>
          <w:szCs w:val="19"/>
          <w:lang w:eastAsia="pl-PL"/>
        </w:rPr>
        <w:t>wszy od dnia ....... 20</w:t>
      </w:r>
      <w:r w:rsidR="009607BE">
        <w:rPr>
          <w:rFonts w:ascii="Arial" w:hAnsi="Arial" w:cs="Arial"/>
          <w:sz w:val="19"/>
          <w:szCs w:val="19"/>
          <w:lang w:eastAsia="pl-PL"/>
        </w:rPr>
        <w:t>2</w:t>
      </w:r>
      <w:r w:rsidR="004D6720">
        <w:rPr>
          <w:rFonts w:ascii="Arial" w:hAnsi="Arial" w:cs="Arial"/>
          <w:sz w:val="19"/>
          <w:szCs w:val="19"/>
          <w:lang w:eastAsia="pl-PL"/>
        </w:rPr>
        <w:t>1</w:t>
      </w:r>
      <w:r w:rsidRPr="00993FA5">
        <w:rPr>
          <w:rFonts w:ascii="Arial" w:hAnsi="Arial" w:cs="Arial"/>
          <w:sz w:val="19"/>
          <w:szCs w:val="19"/>
          <w:lang w:eastAsia="pl-PL"/>
        </w:rPr>
        <w:t xml:space="preserve"> roku</w:t>
      </w:r>
      <w:r w:rsidR="004207F4">
        <w:rPr>
          <w:rFonts w:ascii="Arial" w:hAnsi="Arial" w:cs="Arial"/>
          <w:sz w:val="19"/>
          <w:szCs w:val="19"/>
          <w:lang w:eastAsia="pl-PL"/>
        </w:rPr>
        <w:t xml:space="preserve"> do dnia……2022 roku.</w:t>
      </w:r>
    </w:p>
    <w:p w14:paraId="0C1D666A" w14:textId="77777777" w:rsidR="00B94918" w:rsidRDefault="00B94918" w:rsidP="00E55D48">
      <w:pPr>
        <w:autoSpaceDE w:val="0"/>
        <w:spacing w:after="0" w:line="240" w:lineRule="auto"/>
        <w:jc w:val="both"/>
        <w:rPr>
          <w:rFonts w:ascii="Arial" w:hAnsi="Arial" w:cs="Arial"/>
          <w:sz w:val="19"/>
          <w:szCs w:val="19"/>
          <w:lang w:eastAsia="pl-PL"/>
        </w:rPr>
      </w:pPr>
    </w:p>
    <w:p w14:paraId="038052F3"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6CFAD76B" w14:textId="77777777" w:rsidR="00E55D48" w:rsidRPr="00993FA5" w:rsidRDefault="00E55D48" w:rsidP="00E55D48">
      <w:pPr>
        <w:autoSpaceDE w:val="0"/>
        <w:spacing w:after="0" w:line="240" w:lineRule="auto"/>
        <w:jc w:val="center"/>
        <w:rPr>
          <w:rFonts w:ascii="Arial" w:hAnsi="Arial" w:cs="Arial"/>
          <w:b/>
          <w:bCs/>
          <w:sz w:val="19"/>
          <w:szCs w:val="19"/>
          <w:lang w:eastAsia="pl-PL"/>
        </w:rPr>
      </w:pPr>
      <w:r w:rsidRPr="009607BE">
        <w:rPr>
          <w:rFonts w:ascii="Arial" w:hAnsi="Arial" w:cs="Arial"/>
          <w:b/>
          <w:bCs/>
          <w:sz w:val="19"/>
          <w:szCs w:val="19"/>
          <w:lang w:eastAsia="pl-PL"/>
        </w:rPr>
        <w:t>§</w:t>
      </w:r>
      <w:r w:rsidRPr="00993FA5">
        <w:rPr>
          <w:rFonts w:ascii="Arial" w:hAnsi="Arial" w:cs="Arial"/>
          <w:sz w:val="19"/>
          <w:szCs w:val="19"/>
          <w:lang w:eastAsia="pl-PL"/>
        </w:rPr>
        <w:t xml:space="preserve"> </w:t>
      </w:r>
      <w:r w:rsidRPr="00993FA5">
        <w:rPr>
          <w:rFonts w:ascii="Arial" w:hAnsi="Arial" w:cs="Arial"/>
          <w:b/>
          <w:bCs/>
          <w:sz w:val="19"/>
          <w:szCs w:val="19"/>
          <w:lang w:eastAsia="pl-PL"/>
        </w:rPr>
        <w:t>6 - Inne postanowienia</w:t>
      </w:r>
    </w:p>
    <w:p w14:paraId="6E2704FA"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o</w:t>
      </w:r>
      <w:r w:rsidRPr="00993FA5">
        <w:rPr>
          <w:rFonts w:ascii="Arial" w:eastAsia="TimesNewRoman" w:hAnsi="Arial" w:cs="Arial"/>
          <w:sz w:val="19"/>
          <w:szCs w:val="19"/>
          <w:lang w:eastAsia="pl-PL"/>
        </w:rPr>
        <w:t>ś</w:t>
      </w:r>
      <w:r w:rsidRPr="00993FA5">
        <w:rPr>
          <w:rFonts w:ascii="Arial" w:hAnsi="Arial" w:cs="Arial"/>
          <w:sz w:val="19"/>
          <w:szCs w:val="19"/>
          <w:lang w:eastAsia="pl-PL"/>
        </w:rPr>
        <w:t xml:space="preserve">wiadcza, </w:t>
      </w:r>
      <w:r w:rsidRPr="00993FA5">
        <w:rPr>
          <w:rFonts w:ascii="Arial" w:eastAsia="TimesNewRoman" w:hAnsi="Arial" w:cs="Arial"/>
          <w:sz w:val="19"/>
          <w:szCs w:val="19"/>
          <w:lang w:eastAsia="pl-PL"/>
        </w:rPr>
        <w:t>ż</w:t>
      </w:r>
      <w:r w:rsidRPr="00993FA5">
        <w:rPr>
          <w:rFonts w:ascii="Arial" w:hAnsi="Arial" w:cs="Arial"/>
          <w:sz w:val="19"/>
          <w:szCs w:val="19"/>
          <w:lang w:eastAsia="pl-PL"/>
        </w:rPr>
        <w:t>e produkty, o których mowa w § 1 posiadaj</w:t>
      </w:r>
      <w:r w:rsidRPr="00993FA5">
        <w:rPr>
          <w:rFonts w:ascii="Arial" w:eastAsia="TimesNewRoman" w:hAnsi="Arial" w:cs="Arial"/>
          <w:sz w:val="19"/>
          <w:szCs w:val="19"/>
          <w:lang w:eastAsia="pl-PL"/>
        </w:rPr>
        <w:t>ą ś</w:t>
      </w:r>
      <w:r w:rsidRPr="00993FA5">
        <w:rPr>
          <w:rFonts w:ascii="Arial" w:hAnsi="Arial" w:cs="Arial"/>
          <w:sz w:val="19"/>
          <w:szCs w:val="19"/>
          <w:lang w:eastAsia="pl-PL"/>
        </w:rPr>
        <w:t>wiadectwo dopuszczenia do obrotu, jak równie</w:t>
      </w:r>
      <w:r w:rsidRPr="00993FA5">
        <w:rPr>
          <w:rFonts w:ascii="Arial" w:eastAsia="TimesNewRoman" w:hAnsi="Arial" w:cs="Arial"/>
          <w:sz w:val="19"/>
          <w:szCs w:val="19"/>
          <w:lang w:eastAsia="pl-PL"/>
        </w:rPr>
        <w:t xml:space="preserve">ż </w:t>
      </w:r>
      <w:r w:rsidRPr="00993FA5">
        <w:rPr>
          <w:rFonts w:ascii="Arial" w:hAnsi="Arial" w:cs="Arial"/>
          <w:sz w:val="19"/>
          <w:szCs w:val="19"/>
          <w:lang w:eastAsia="pl-PL"/>
        </w:rPr>
        <w:t>inne zezwolenia na dopuszczenie do użytku i stosowania zgodne z obowi</w:t>
      </w:r>
      <w:r w:rsidRPr="00993FA5">
        <w:rPr>
          <w:rFonts w:ascii="Arial" w:eastAsia="TimesNewRoman" w:hAnsi="Arial" w:cs="Arial"/>
          <w:sz w:val="19"/>
          <w:szCs w:val="19"/>
          <w:lang w:eastAsia="pl-PL"/>
        </w:rPr>
        <w:t>ą</w:t>
      </w:r>
      <w:r w:rsidRPr="00993FA5">
        <w:rPr>
          <w:rFonts w:ascii="Arial" w:hAnsi="Arial" w:cs="Arial"/>
          <w:sz w:val="19"/>
          <w:szCs w:val="19"/>
          <w:lang w:eastAsia="pl-PL"/>
        </w:rPr>
        <w:t>zuj</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cymi </w:t>
      </w:r>
      <w:r w:rsidRPr="00B94918">
        <w:rPr>
          <w:rFonts w:ascii="Arial" w:hAnsi="Arial" w:cs="Arial"/>
          <w:sz w:val="19"/>
          <w:szCs w:val="19"/>
          <w:lang w:eastAsia="pl-PL"/>
        </w:rPr>
        <w:t>przepisami.</w:t>
      </w:r>
    </w:p>
    <w:p w14:paraId="69F6D43E" w14:textId="77777777" w:rsidR="00E55D48" w:rsidRPr="00B94918"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Dostarczany produkt b</w:t>
      </w:r>
      <w:r w:rsidRPr="00B94918">
        <w:rPr>
          <w:rFonts w:ascii="Arial" w:eastAsia="TimesNewRoman" w:hAnsi="Arial" w:cs="Arial"/>
          <w:sz w:val="19"/>
          <w:szCs w:val="19"/>
          <w:lang w:eastAsia="pl-PL"/>
        </w:rPr>
        <w:t>ę</w:t>
      </w:r>
      <w:r w:rsidRPr="00B94918">
        <w:rPr>
          <w:rFonts w:ascii="Arial" w:hAnsi="Arial" w:cs="Arial"/>
          <w:sz w:val="19"/>
          <w:szCs w:val="19"/>
          <w:lang w:eastAsia="pl-PL"/>
        </w:rPr>
        <w:t>dzie posiadał wymagany termin wa</w:t>
      </w:r>
      <w:r w:rsidRPr="00B94918">
        <w:rPr>
          <w:rFonts w:ascii="Arial" w:eastAsia="TimesNewRoman" w:hAnsi="Arial" w:cs="Arial"/>
          <w:sz w:val="19"/>
          <w:szCs w:val="19"/>
          <w:lang w:eastAsia="pl-PL"/>
        </w:rPr>
        <w:t>ż</w:t>
      </w:r>
      <w:r w:rsidRPr="00B94918">
        <w:rPr>
          <w:rFonts w:ascii="Arial" w:hAnsi="Arial" w:cs="Arial"/>
          <w:sz w:val="19"/>
          <w:szCs w:val="19"/>
          <w:lang w:eastAsia="pl-PL"/>
        </w:rPr>
        <w:t>no</w:t>
      </w:r>
      <w:r w:rsidRPr="00B94918">
        <w:rPr>
          <w:rFonts w:ascii="Arial" w:eastAsia="TimesNewRoman" w:hAnsi="Arial" w:cs="Arial"/>
          <w:sz w:val="19"/>
          <w:szCs w:val="19"/>
          <w:lang w:eastAsia="pl-PL"/>
        </w:rPr>
        <w:t>ś</w:t>
      </w:r>
      <w:r w:rsidRPr="00B94918">
        <w:rPr>
          <w:rFonts w:ascii="Arial" w:hAnsi="Arial" w:cs="Arial"/>
          <w:sz w:val="19"/>
          <w:szCs w:val="19"/>
          <w:lang w:eastAsia="pl-PL"/>
        </w:rPr>
        <w:t xml:space="preserve">ci do stosowania, </w:t>
      </w:r>
      <w:r w:rsidRPr="00B24B58">
        <w:rPr>
          <w:rFonts w:ascii="Arial" w:hAnsi="Arial" w:cs="Arial"/>
          <w:sz w:val="19"/>
          <w:szCs w:val="19"/>
          <w:lang w:eastAsia="pl-PL"/>
        </w:rPr>
        <w:t xml:space="preserve">co najmniej </w:t>
      </w:r>
      <w:r w:rsidR="00BD2703" w:rsidRPr="00B24B58">
        <w:rPr>
          <w:rFonts w:ascii="Arial" w:hAnsi="Arial" w:cs="Arial"/>
          <w:sz w:val="19"/>
          <w:szCs w:val="19"/>
          <w:lang w:eastAsia="pl-PL"/>
        </w:rPr>
        <w:t>6</w:t>
      </w:r>
      <w:r w:rsidRPr="00B24B58">
        <w:rPr>
          <w:rFonts w:ascii="Arial" w:hAnsi="Arial" w:cs="Arial"/>
          <w:sz w:val="19"/>
          <w:szCs w:val="19"/>
          <w:lang w:eastAsia="pl-PL"/>
        </w:rPr>
        <w:t xml:space="preserve"> </w:t>
      </w:r>
      <w:r w:rsidRPr="00B94918">
        <w:rPr>
          <w:rFonts w:ascii="Arial" w:hAnsi="Arial" w:cs="Arial"/>
          <w:sz w:val="19"/>
          <w:szCs w:val="19"/>
          <w:lang w:eastAsia="pl-PL"/>
        </w:rPr>
        <w:t>miesi</w:t>
      </w:r>
      <w:r w:rsidRPr="00B94918">
        <w:rPr>
          <w:rFonts w:ascii="Arial" w:eastAsia="TimesNewRoman" w:hAnsi="Arial" w:cs="Arial"/>
          <w:sz w:val="19"/>
          <w:szCs w:val="19"/>
          <w:lang w:eastAsia="pl-PL"/>
        </w:rPr>
        <w:t>ę</w:t>
      </w:r>
      <w:r w:rsidRPr="00B94918">
        <w:rPr>
          <w:rFonts w:ascii="Arial" w:hAnsi="Arial" w:cs="Arial"/>
          <w:sz w:val="19"/>
          <w:szCs w:val="19"/>
          <w:lang w:eastAsia="pl-PL"/>
        </w:rPr>
        <w:t>czny.</w:t>
      </w:r>
    </w:p>
    <w:p w14:paraId="3D393E3E"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B94918">
        <w:rPr>
          <w:rFonts w:ascii="Arial" w:hAnsi="Arial" w:cs="Arial"/>
          <w:sz w:val="19"/>
          <w:szCs w:val="19"/>
          <w:lang w:eastAsia="pl-PL"/>
        </w:rPr>
        <w:t>Wykonawca nie mo</w:t>
      </w:r>
      <w:r w:rsidRPr="00B94918">
        <w:rPr>
          <w:rFonts w:ascii="Arial" w:eastAsia="TimesNewRoman" w:hAnsi="Arial" w:cs="Arial"/>
          <w:sz w:val="19"/>
          <w:szCs w:val="19"/>
          <w:lang w:eastAsia="pl-PL"/>
        </w:rPr>
        <w:t>że</w:t>
      </w:r>
      <w:r w:rsidRPr="00B94918">
        <w:rPr>
          <w:rFonts w:ascii="Arial" w:hAnsi="Arial" w:cs="Arial"/>
          <w:sz w:val="19"/>
          <w:szCs w:val="19"/>
          <w:lang w:eastAsia="pl-PL"/>
        </w:rPr>
        <w:t xml:space="preserve"> dokonać </w:t>
      </w:r>
      <w:r w:rsidRPr="00993FA5">
        <w:rPr>
          <w:rFonts w:ascii="Arial" w:hAnsi="Arial" w:cs="Arial"/>
          <w:sz w:val="19"/>
          <w:szCs w:val="19"/>
          <w:lang w:eastAsia="pl-PL"/>
        </w:rPr>
        <w:t>cesji wierzytelno</w:t>
      </w:r>
      <w:r w:rsidRPr="00993FA5">
        <w:rPr>
          <w:rFonts w:ascii="Arial" w:eastAsia="TimesNewRoman" w:hAnsi="Arial" w:cs="Arial"/>
          <w:sz w:val="19"/>
          <w:szCs w:val="19"/>
          <w:lang w:eastAsia="pl-PL"/>
        </w:rPr>
        <w:t>ś</w:t>
      </w:r>
      <w:r w:rsidRPr="00993FA5">
        <w:rPr>
          <w:rFonts w:ascii="Arial" w:hAnsi="Arial" w:cs="Arial"/>
          <w:sz w:val="19"/>
          <w:szCs w:val="19"/>
          <w:lang w:eastAsia="pl-PL"/>
        </w:rPr>
        <w:t>ci wynikaj</w:t>
      </w:r>
      <w:r w:rsidRPr="00993FA5">
        <w:rPr>
          <w:rFonts w:ascii="Arial" w:eastAsia="TimesNewRoman" w:hAnsi="Arial" w:cs="Arial"/>
          <w:sz w:val="19"/>
          <w:szCs w:val="19"/>
          <w:lang w:eastAsia="pl-PL"/>
        </w:rPr>
        <w:t>ą</w:t>
      </w:r>
      <w:r w:rsidRPr="00993FA5">
        <w:rPr>
          <w:rFonts w:ascii="Arial" w:hAnsi="Arial" w:cs="Arial"/>
          <w:sz w:val="19"/>
          <w:szCs w:val="19"/>
          <w:lang w:eastAsia="pl-PL"/>
        </w:rPr>
        <w:t>cych z umowy bez zgody 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 pod rygorem niewa</w:t>
      </w:r>
      <w:r w:rsidRPr="00993FA5">
        <w:rPr>
          <w:rFonts w:ascii="Arial" w:eastAsia="TimesNewRoman" w:hAnsi="Arial" w:cs="Arial"/>
          <w:sz w:val="19"/>
          <w:szCs w:val="19"/>
          <w:lang w:eastAsia="pl-PL"/>
        </w:rPr>
        <w:t>ż</w:t>
      </w:r>
      <w:r w:rsidRPr="00993FA5">
        <w:rPr>
          <w:rFonts w:ascii="Arial" w:hAnsi="Arial" w:cs="Arial"/>
          <w:sz w:val="19"/>
          <w:szCs w:val="19"/>
          <w:lang w:eastAsia="pl-PL"/>
        </w:rPr>
        <w:t>no</w:t>
      </w:r>
      <w:r w:rsidRPr="00993FA5">
        <w:rPr>
          <w:rFonts w:ascii="Arial" w:eastAsia="TimesNewRoman" w:hAnsi="Arial" w:cs="Arial"/>
          <w:sz w:val="19"/>
          <w:szCs w:val="19"/>
          <w:lang w:eastAsia="pl-PL"/>
        </w:rPr>
        <w:t>ś</w:t>
      </w:r>
      <w:r w:rsidRPr="00993FA5">
        <w:rPr>
          <w:rFonts w:ascii="Arial" w:hAnsi="Arial" w:cs="Arial"/>
          <w:sz w:val="19"/>
          <w:szCs w:val="19"/>
          <w:lang w:eastAsia="pl-PL"/>
        </w:rPr>
        <w:t>ci, wyra</w:t>
      </w:r>
      <w:r w:rsidRPr="00993FA5">
        <w:rPr>
          <w:rFonts w:ascii="Arial" w:eastAsia="TimesNewRoman" w:hAnsi="Arial" w:cs="Arial"/>
          <w:sz w:val="19"/>
          <w:szCs w:val="19"/>
          <w:lang w:eastAsia="pl-PL"/>
        </w:rPr>
        <w:t>ż</w:t>
      </w:r>
      <w:r w:rsidRPr="00993FA5">
        <w:rPr>
          <w:rFonts w:ascii="Arial" w:hAnsi="Arial" w:cs="Arial"/>
          <w:sz w:val="19"/>
          <w:szCs w:val="19"/>
          <w:lang w:eastAsia="pl-PL"/>
        </w:rPr>
        <w:t>onej w formie pisemnej.</w:t>
      </w:r>
    </w:p>
    <w:p w14:paraId="5815A3B1" w14:textId="77777777" w:rsidR="00E55D48" w:rsidRPr="00993FA5" w:rsidRDefault="00E55D48" w:rsidP="00754E3E">
      <w:pPr>
        <w:numPr>
          <w:ilvl w:val="0"/>
          <w:numId w:val="6"/>
        </w:num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Strony zobowiązują się wobec siebie, że zarówno podczas obowiązywania niniejszej umowy, jak i po jej rozwiązaniu zachowają w tajemnicy i będą traktowały jako poufne wszelkie informacji techniczne, handlowe i inne informacje, know-how oraz dane, informacje, ujawnione im bezpośrednio lub pośrednio przez drugą stronę dla celów niniejszej umowy oraz że będą wykorzystywały te informacje wyłączenie dla celów niniejszej umowy i zapewnią zachowanie ich w tajemnicy przez swoich pracowników oraz inne osoby, za pomocą, których wykonują zobowiązania wynikające z niniejszej umowy. </w:t>
      </w:r>
    </w:p>
    <w:p w14:paraId="5135AEF7" w14:textId="7FC98747" w:rsidR="00E55D48" w:rsidRDefault="00E55D48" w:rsidP="00754E3E">
      <w:pPr>
        <w:numPr>
          <w:ilvl w:val="0"/>
          <w:numId w:val="6"/>
        </w:numPr>
        <w:spacing w:after="0" w:line="240" w:lineRule="auto"/>
        <w:jc w:val="both"/>
        <w:rPr>
          <w:rFonts w:ascii="Arial" w:hAnsi="Arial" w:cs="Arial"/>
          <w:sz w:val="19"/>
          <w:szCs w:val="19"/>
          <w:lang w:eastAsia="pl-PL"/>
        </w:rPr>
      </w:pPr>
      <w:r w:rsidRPr="00993FA5">
        <w:rPr>
          <w:rFonts w:ascii="Arial" w:hAnsi="Arial" w:cs="Arial"/>
          <w:sz w:val="19"/>
          <w:szCs w:val="19"/>
          <w:lang w:eastAsia="pl-PL"/>
        </w:rPr>
        <w:t>W przypadku gdy Wykonawca powierzy podwykonawcy wykonanie zamówienia odpowiada za działania, uchybienia lub zaniedbania podwykonawców tak jak za własne działania, uchybienia lub zaniedbania.</w:t>
      </w:r>
    </w:p>
    <w:p w14:paraId="138628A1" w14:textId="77777777" w:rsidR="00313244" w:rsidRP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color w:val="000000"/>
          <w:sz w:val="19"/>
          <w:szCs w:val="19"/>
        </w:rPr>
        <w:t xml:space="preserve">Wykonawca zobowiązuje się do przestrzegania przepisów Rozporządzenia Parlamentu Europejskiego i Rady (UE) 2016/679 z dnia 27 kwietnia 2016 roku w sprawie ochrony osób fizycznych w związku z przetwarzaniem danych osobowych i w sprawie swobodnego przepływu takich danych oraz uchylenia dyrektywy 95/46/WE (zwanego dalej RODO) oraz Ustawy  z dnia 10 maja 2018 r. o ochronie danych osobowych (tj. Dz. U. z 2018 r. poz. 1000 z </w:t>
      </w:r>
      <w:proofErr w:type="spellStart"/>
      <w:r w:rsidRPr="00313244">
        <w:rPr>
          <w:rFonts w:ascii="Arial" w:hAnsi="Arial" w:cs="Arial"/>
          <w:color w:val="000000"/>
          <w:sz w:val="19"/>
          <w:szCs w:val="19"/>
        </w:rPr>
        <w:t>pzm</w:t>
      </w:r>
      <w:proofErr w:type="spellEnd"/>
      <w:r w:rsidRPr="00313244">
        <w:rPr>
          <w:rFonts w:ascii="Arial" w:hAnsi="Arial" w:cs="Arial"/>
          <w:color w:val="000000"/>
          <w:sz w:val="19"/>
          <w:szCs w:val="19"/>
        </w:rPr>
        <w:t>.) (zwana dalej Ustawą).</w:t>
      </w:r>
    </w:p>
    <w:p w14:paraId="1CD1555F" w14:textId="7157A58D" w:rsidR="00313244" w:rsidRDefault="00313244" w:rsidP="00754E3E">
      <w:pPr>
        <w:numPr>
          <w:ilvl w:val="0"/>
          <w:numId w:val="6"/>
        </w:numPr>
        <w:suppressAutoHyphens/>
        <w:spacing w:after="0" w:line="276" w:lineRule="auto"/>
        <w:jc w:val="both"/>
        <w:rPr>
          <w:rFonts w:ascii="Arial" w:hAnsi="Arial" w:cs="Arial"/>
          <w:sz w:val="19"/>
          <w:szCs w:val="19"/>
          <w:lang w:eastAsia="zh-CN"/>
        </w:rPr>
      </w:pPr>
      <w:r w:rsidRPr="00313244">
        <w:rPr>
          <w:rFonts w:ascii="Arial" w:hAnsi="Arial" w:cs="Arial"/>
          <w:sz w:val="19"/>
          <w:szCs w:val="19"/>
        </w:rPr>
        <w:t>Wykonawca oraz osoby świadczące usługi w imieniu Wykonawcy zobowiązują się do bezwzględnego zachowania w poufności wszelkich informacji uzyskanych w związku z wykonywaniem umowy, także po zakończeniu jej realizacji.</w:t>
      </w:r>
    </w:p>
    <w:p w14:paraId="661B7F7B" w14:textId="77777777" w:rsidR="007807D4" w:rsidRPr="00993FA5" w:rsidRDefault="007807D4" w:rsidP="007807D4">
      <w:pPr>
        <w:numPr>
          <w:ilvl w:val="0"/>
          <w:numId w:val="6"/>
        </w:numPr>
        <w:autoSpaceDE w:val="0"/>
        <w:spacing w:after="0" w:line="240" w:lineRule="auto"/>
        <w:jc w:val="both"/>
        <w:rPr>
          <w:rFonts w:ascii="Arial" w:hAnsi="Arial" w:cs="Arial"/>
          <w:sz w:val="19"/>
          <w:szCs w:val="19"/>
          <w:lang w:eastAsia="pl-PL"/>
        </w:rPr>
      </w:pPr>
      <w:r>
        <w:rPr>
          <w:rFonts w:ascii="Arial" w:hAnsi="Arial" w:cs="Arial"/>
          <w:sz w:val="19"/>
          <w:szCs w:val="19"/>
          <w:lang w:eastAsia="pl-PL"/>
        </w:rPr>
        <w:t>Wykonawca oświadcza</w:t>
      </w:r>
      <w:r w:rsidRPr="00993FA5">
        <w:rPr>
          <w:rFonts w:ascii="Arial" w:hAnsi="Arial" w:cs="Arial"/>
          <w:sz w:val="19"/>
          <w:szCs w:val="19"/>
          <w:lang w:eastAsia="pl-PL"/>
        </w:rPr>
        <w:t xml:space="preserve">, że jeżeli nastąpią jakiekolwiek znaczące zmiany sytuacji przedstawionej w naszych dokumentach załączonych do oferty natychmiast pisemnie poinformujemy o nich Zamawiającego (np. zmiana siedzimy, zmiana numeru konta itp.) </w:t>
      </w:r>
    </w:p>
    <w:p w14:paraId="4A770EAE" w14:textId="77777777" w:rsidR="007807D4" w:rsidRPr="00313244" w:rsidRDefault="007807D4" w:rsidP="007807D4">
      <w:pPr>
        <w:suppressAutoHyphens/>
        <w:spacing w:after="0" w:line="276" w:lineRule="auto"/>
        <w:ind w:left="340"/>
        <w:jc w:val="both"/>
        <w:rPr>
          <w:rFonts w:ascii="Arial" w:hAnsi="Arial" w:cs="Arial"/>
          <w:sz w:val="19"/>
          <w:szCs w:val="19"/>
          <w:lang w:eastAsia="zh-CN"/>
        </w:rPr>
      </w:pPr>
    </w:p>
    <w:p w14:paraId="0F2FB66F" w14:textId="77777777" w:rsidR="00E55D48" w:rsidRPr="00993FA5" w:rsidRDefault="00E55D48" w:rsidP="00E55D48">
      <w:pPr>
        <w:autoSpaceDE w:val="0"/>
        <w:spacing w:after="0" w:line="240" w:lineRule="auto"/>
        <w:jc w:val="both"/>
        <w:rPr>
          <w:rFonts w:ascii="Arial" w:hAnsi="Arial" w:cs="Arial"/>
          <w:sz w:val="19"/>
          <w:szCs w:val="19"/>
          <w:lang w:eastAsia="pl-PL"/>
        </w:rPr>
      </w:pPr>
    </w:p>
    <w:p w14:paraId="34766D95" w14:textId="77777777" w:rsidR="00E55D48" w:rsidRDefault="00E55D48" w:rsidP="00E55D48">
      <w:pPr>
        <w:spacing w:after="120"/>
        <w:jc w:val="center"/>
        <w:rPr>
          <w:rFonts w:ascii="Arial" w:hAnsi="Arial"/>
          <w:b/>
          <w:bCs/>
          <w:sz w:val="20"/>
          <w:szCs w:val="20"/>
        </w:rPr>
      </w:pPr>
      <w:r>
        <w:rPr>
          <w:rFonts w:ascii="Arial" w:hAnsi="Arial"/>
          <w:b/>
          <w:bCs/>
          <w:sz w:val="20"/>
          <w:szCs w:val="20"/>
        </w:rPr>
        <w:t xml:space="preserve">§ </w:t>
      </w:r>
      <w:r w:rsidR="004917B1">
        <w:rPr>
          <w:rFonts w:ascii="Arial" w:hAnsi="Arial"/>
          <w:b/>
          <w:bCs/>
          <w:sz w:val="20"/>
          <w:szCs w:val="20"/>
        </w:rPr>
        <w:t>7</w:t>
      </w:r>
      <w:r>
        <w:rPr>
          <w:rFonts w:ascii="Arial" w:hAnsi="Arial"/>
          <w:b/>
          <w:bCs/>
          <w:sz w:val="20"/>
          <w:szCs w:val="20"/>
        </w:rPr>
        <w:t xml:space="preserve"> - ZMIANA POSTANOWIEŃ UMOWY</w:t>
      </w:r>
    </w:p>
    <w:p w14:paraId="632EA5C6" w14:textId="2B1635E8" w:rsidR="00E55D48" w:rsidRPr="004B2FFD" w:rsidRDefault="00E55D48" w:rsidP="00754E3E">
      <w:pPr>
        <w:pStyle w:val="Akapitzlist1"/>
        <w:numPr>
          <w:ilvl w:val="1"/>
          <w:numId w:val="14"/>
        </w:numPr>
        <w:spacing w:after="120"/>
        <w:jc w:val="both"/>
        <w:rPr>
          <w:rFonts w:ascii="Arial" w:hAnsi="Arial"/>
          <w:color w:val="000000"/>
          <w:sz w:val="20"/>
          <w:szCs w:val="20"/>
        </w:rPr>
      </w:pPr>
      <w:r w:rsidRPr="004B2FFD">
        <w:rPr>
          <w:rFonts w:ascii="Arial" w:hAnsi="Arial" w:cs="Arial"/>
          <w:sz w:val="19"/>
          <w:szCs w:val="19"/>
          <w:lang w:eastAsia="pl-PL"/>
        </w:rPr>
        <w:t xml:space="preserve">Zamawiający, zgodnie z art. </w:t>
      </w:r>
      <w:r w:rsidR="00481E49">
        <w:rPr>
          <w:rFonts w:ascii="Arial" w:hAnsi="Arial" w:cs="Arial"/>
          <w:sz w:val="19"/>
          <w:szCs w:val="19"/>
          <w:lang w:eastAsia="pl-PL"/>
        </w:rPr>
        <w:t>455</w:t>
      </w:r>
      <w:r w:rsidRPr="004B2FFD">
        <w:rPr>
          <w:rFonts w:ascii="Arial" w:hAnsi="Arial" w:cs="Arial"/>
          <w:sz w:val="19"/>
          <w:szCs w:val="19"/>
          <w:lang w:eastAsia="pl-PL"/>
        </w:rPr>
        <w:t xml:space="preserve"> ustawy Prawo Zamówień Publicznych przewiduje możliwość dokonania z</w:t>
      </w:r>
      <w:r w:rsidR="00BC0EE0">
        <w:rPr>
          <w:rFonts w:ascii="Arial" w:hAnsi="Arial" w:cs="Arial"/>
          <w:sz w:val="19"/>
          <w:szCs w:val="19"/>
          <w:lang w:eastAsia="pl-PL"/>
        </w:rPr>
        <w:t xml:space="preserve">mian </w:t>
      </w:r>
      <w:r w:rsidRPr="004B2FFD">
        <w:rPr>
          <w:rFonts w:ascii="Arial" w:hAnsi="Arial" w:cs="Arial"/>
          <w:sz w:val="19"/>
          <w:szCs w:val="19"/>
          <w:lang w:eastAsia="pl-PL"/>
        </w:rPr>
        <w:t>postanowień niniejszej umowy w stosunku do treści oferty, na podstawie której dokonano wyboru Wykonawcy w następującym zakresie:</w:t>
      </w:r>
    </w:p>
    <w:p w14:paraId="0F9A8070"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nazwy i producenta oferowanego towaru pod warunkiem zachowania tej samej postaci, dawki i drogi podania w zakresie tej samej substancji czynnej w przypadku braku dostępności danego towaru, </w:t>
      </w:r>
    </w:p>
    <w:p w14:paraId="353E048E"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wielkości (zastąpienie dotychczasowej wielkości nową bądź wprowadzenie dodatkowej wielkości opakowania) lub rodzaju opakowania, w przypadkach, których nie można było przewidzieć w chwili zawierania umowy,</w:t>
      </w:r>
    </w:p>
    <w:p w14:paraId="27419A7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lastRenderedPageBreak/>
        <w:t xml:space="preserve">obniżenia wynagrodzenia, o którym mowa w § 2 ust. 1, w przypadkach, których nie można było przewidzieć w chwili zawierania umowy, a także w przypadku obniżenia stawki podatku od towarów i usług, </w:t>
      </w:r>
    </w:p>
    <w:p w14:paraId="1ACEDF9B"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Zmiany stawki podatku od towarów i usług,</w:t>
      </w:r>
    </w:p>
    <w:p w14:paraId="0D650F22" w14:textId="77777777" w:rsidR="00E55D48" w:rsidRPr="00993FA5"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obniżenia cen jednostkowych określonych w załączniku nr 1A, w przypadkach, których nie można było przewidzieć w chwili zawierania umowy, </w:t>
      </w:r>
    </w:p>
    <w:p w14:paraId="79024C50" w14:textId="77777777" w:rsidR="00E55D48"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dawki oferowanego preparatu wynikającej z potrzeby indywidualnego dostosowania do terapii lub w przypadku b</w:t>
      </w:r>
      <w:r w:rsidR="00AD0448">
        <w:rPr>
          <w:rFonts w:ascii="Arial" w:hAnsi="Arial" w:cs="Arial"/>
          <w:sz w:val="19"/>
          <w:szCs w:val="19"/>
          <w:lang w:eastAsia="pl-PL"/>
        </w:rPr>
        <w:t xml:space="preserve">raku dostępności danego towaru </w:t>
      </w:r>
      <w:r w:rsidR="00AD0448" w:rsidRPr="00B24B58">
        <w:rPr>
          <w:rFonts w:ascii="Arial" w:hAnsi="Arial" w:cs="Arial"/>
          <w:sz w:val="19"/>
          <w:szCs w:val="19"/>
          <w:lang w:eastAsia="pl-PL"/>
        </w:rPr>
        <w:t>przy zachowaniu ceny jednostkowej</w:t>
      </w:r>
    </w:p>
    <w:p w14:paraId="68368568" w14:textId="77777777" w:rsidR="00E55D48" w:rsidRPr="00213BF9" w:rsidRDefault="00E55D48" w:rsidP="00754E3E">
      <w:pPr>
        <w:pStyle w:val="Justysia"/>
        <w:numPr>
          <w:ilvl w:val="0"/>
          <w:numId w:val="10"/>
        </w:numPr>
        <w:spacing w:line="240" w:lineRule="auto"/>
        <w:rPr>
          <w:sz w:val="19"/>
          <w:szCs w:val="19"/>
        </w:rPr>
      </w:pPr>
      <w:r w:rsidRPr="00213BF9">
        <w:rPr>
          <w:color w:val="000000"/>
          <w:sz w:val="20"/>
          <w:szCs w:val="20"/>
        </w:rPr>
        <w:t>zmiany podmiotów, na których zasobach Wykonawca opierał się wykazując spełnianie warunków udziału w postępowaniu. Dopuszcza się zmianę tych podmiotów na etapie realizacji zamówienia pod warunkiem, że nowy podmiot wykaże spełnianie warunków.</w:t>
      </w:r>
    </w:p>
    <w:p w14:paraId="0EA8D9CD" w14:textId="77777777" w:rsidR="00E55D48" w:rsidRDefault="00E55D48" w:rsidP="00754E3E">
      <w:pPr>
        <w:pStyle w:val="Akapitzlist"/>
        <w:widowControl w:val="0"/>
        <w:numPr>
          <w:ilvl w:val="0"/>
          <w:numId w:val="10"/>
        </w:numPr>
        <w:tabs>
          <w:tab w:val="left" w:pos="1434"/>
        </w:tabs>
        <w:suppressAutoHyphens/>
        <w:spacing w:after="0" w:line="240" w:lineRule="auto"/>
        <w:jc w:val="both"/>
        <w:rPr>
          <w:rFonts w:ascii="Arial" w:hAnsi="Arial" w:cs="Arial"/>
          <w:color w:val="000000"/>
          <w:sz w:val="20"/>
          <w:szCs w:val="20"/>
        </w:rPr>
      </w:pPr>
      <w:r>
        <w:rPr>
          <w:rFonts w:ascii="Arial" w:hAnsi="Arial" w:cs="Arial"/>
          <w:color w:val="000000"/>
          <w:sz w:val="20"/>
          <w:szCs w:val="20"/>
        </w:rPr>
        <w:t>zastąpienia wykonawcy, któremu zamawiający udzielił zamówienia, nowym wykonawcą:</w:t>
      </w:r>
    </w:p>
    <w:p w14:paraId="7EB839FA" w14:textId="77777777" w:rsidR="00E55D48" w:rsidRDefault="00E55D48" w:rsidP="00E55D48">
      <w:pPr>
        <w:spacing w:after="0"/>
        <w:ind w:left="714"/>
        <w:jc w:val="both"/>
        <w:rPr>
          <w:rFonts w:ascii="Arial" w:eastAsia="Times New Roman" w:hAnsi="Arial" w:cs="Arial"/>
          <w:color w:val="000000"/>
          <w:sz w:val="20"/>
          <w:szCs w:val="20"/>
        </w:rPr>
      </w:pPr>
      <w:r>
        <w:rPr>
          <w:rFonts w:ascii="Arial" w:eastAsia="Times New Roman" w:hAnsi="Arial" w:cs="Arial"/>
          <w:color w:val="000000"/>
          <w:sz w:val="20"/>
          <w:szCs w:val="20"/>
        </w:rPr>
        <w:t>aa)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527F9" w14:textId="77777777" w:rsidR="00E55D48" w:rsidRPr="003421C3" w:rsidRDefault="00E55D48" w:rsidP="00E55D48">
      <w:pPr>
        <w:spacing w:after="0"/>
        <w:ind w:left="714"/>
        <w:jc w:val="both"/>
        <w:rPr>
          <w:rFonts w:ascii="Arial" w:eastAsia="Times New Roman" w:hAnsi="Arial"/>
          <w:color w:val="000000"/>
          <w:sz w:val="20"/>
          <w:szCs w:val="20"/>
        </w:rPr>
      </w:pPr>
      <w:proofErr w:type="spellStart"/>
      <w:r>
        <w:rPr>
          <w:rFonts w:ascii="Arial" w:eastAsia="Times New Roman" w:hAnsi="Arial" w:cs="Arial"/>
          <w:color w:val="000000"/>
          <w:sz w:val="20"/>
          <w:szCs w:val="20"/>
        </w:rPr>
        <w:t>bb</w:t>
      </w:r>
      <w:proofErr w:type="spellEnd"/>
      <w:r>
        <w:rPr>
          <w:rFonts w:ascii="Arial" w:eastAsia="Times New Roman" w:hAnsi="Arial" w:cs="Arial"/>
          <w:color w:val="000000"/>
          <w:sz w:val="20"/>
          <w:szCs w:val="20"/>
        </w:rPr>
        <w:t>) w wyniku przejęcia przez zamawiającego zobowiązań wykonawcy względem jego podwykonawców;</w:t>
      </w:r>
    </w:p>
    <w:p w14:paraId="012B7AEA" w14:textId="7F9FB4AF" w:rsidR="00E55D48" w:rsidRPr="00F20523" w:rsidRDefault="00E55D48" w:rsidP="00754E3E">
      <w:pPr>
        <w:numPr>
          <w:ilvl w:val="0"/>
          <w:numId w:val="10"/>
        </w:num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podwykonawstwa, o którym mowa w § </w:t>
      </w:r>
      <w:r w:rsidR="007151E7">
        <w:rPr>
          <w:rFonts w:ascii="Arial" w:hAnsi="Arial" w:cs="Arial"/>
          <w:sz w:val="19"/>
          <w:szCs w:val="19"/>
          <w:lang w:eastAsia="pl-PL"/>
        </w:rPr>
        <w:t>6</w:t>
      </w:r>
      <w:r w:rsidRPr="00993FA5">
        <w:rPr>
          <w:rFonts w:ascii="Arial" w:hAnsi="Arial" w:cs="Arial"/>
          <w:sz w:val="19"/>
          <w:szCs w:val="19"/>
          <w:lang w:eastAsia="pl-PL"/>
        </w:rPr>
        <w:t xml:space="preserve"> umowy ust. 5, w przypadkach, których nie można było </w:t>
      </w:r>
      <w:r w:rsidRPr="00F20523">
        <w:rPr>
          <w:rFonts w:ascii="Arial" w:hAnsi="Arial" w:cs="Arial"/>
          <w:sz w:val="19"/>
          <w:szCs w:val="19"/>
          <w:lang w:eastAsia="pl-PL"/>
        </w:rPr>
        <w:t>przewidzieć w chwili zawierania umowy,</w:t>
      </w:r>
    </w:p>
    <w:p w14:paraId="7C17156E" w14:textId="6E1A8100" w:rsidR="00CB4168" w:rsidRPr="00F20523" w:rsidRDefault="00CB4168" w:rsidP="00754E3E">
      <w:pPr>
        <w:numPr>
          <w:ilvl w:val="0"/>
          <w:numId w:val="10"/>
        </w:numPr>
        <w:spacing w:after="0" w:line="240" w:lineRule="auto"/>
        <w:jc w:val="both"/>
        <w:rPr>
          <w:rFonts w:ascii="Arial" w:hAnsi="Arial" w:cs="Arial"/>
          <w:sz w:val="19"/>
          <w:szCs w:val="19"/>
          <w:lang w:eastAsia="pl-PL"/>
        </w:rPr>
      </w:pPr>
      <w:r w:rsidRPr="00F20523">
        <w:rPr>
          <w:rFonts w:ascii="Arial" w:hAnsi="Arial" w:cs="Arial"/>
          <w:sz w:val="19"/>
          <w:szCs w:val="19"/>
        </w:rPr>
        <w:t xml:space="preserve">Zmiany terminu wykonania w przypadku niewykorzystania przez Zamawiającego pełnej wartości zamówienia </w:t>
      </w:r>
      <w:r w:rsidR="008D2E48" w:rsidRPr="00F20523">
        <w:rPr>
          <w:rFonts w:ascii="Arial" w:hAnsi="Arial" w:cs="Arial"/>
          <w:sz w:val="19"/>
          <w:szCs w:val="19"/>
        </w:rPr>
        <w:t xml:space="preserve">na okres </w:t>
      </w:r>
      <w:r w:rsidRPr="00F20523">
        <w:rPr>
          <w:rFonts w:ascii="Arial" w:hAnsi="Arial" w:cs="Arial"/>
          <w:sz w:val="19"/>
          <w:szCs w:val="19"/>
        </w:rPr>
        <w:t xml:space="preserve">nie </w:t>
      </w:r>
      <w:r w:rsidR="008D2E48" w:rsidRPr="00F20523">
        <w:rPr>
          <w:rFonts w:ascii="Arial" w:hAnsi="Arial" w:cs="Arial"/>
          <w:sz w:val="19"/>
          <w:szCs w:val="19"/>
        </w:rPr>
        <w:t xml:space="preserve">dłuższy </w:t>
      </w:r>
      <w:r w:rsidRPr="00F20523">
        <w:rPr>
          <w:rFonts w:ascii="Arial" w:hAnsi="Arial" w:cs="Arial"/>
          <w:b/>
          <w:sz w:val="19"/>
          <w:szCs w:val="19"/>
        </w:rPr>
        <w:t>niż  3 miesiące</w:t>
      </w:r>
      <w:r w:rsidRPr="00F20523">
        <w:rPr>
          <w:rFonts w:ascii="Arial" w:hAnsi="Arial" w:cs="Arial"/>
          <w:sz w:val="19"/>
          <w:szCs w:val="19"/>
        </w:rPr>
        <w:t>;</w:t>
      </w:r>
    </w:p>
    <w:p w14:paraId="09E4D88E" w14:textId="092ECE4F" w:rsidR="00B76107" w:rsidRPr="00F20523" w:rsidRDefault="008D2E48" w:rsidP="00754E3E">
      <w:pPr>
        <w:numPr>
          <w:ilvl w:val="0"/>
          <w:numId w:val="10"/>
        </w:numPr>
        <w:spacing w:after="0" w:line="240" w:lineRule="auto"/>
        <w:jc w:val="both"/>
        <w:rPr>
          <w:rFonts w:ascii="Arial" w:hAnsi="Arial" w:cs="Arial"/>
          <w:sz w:val="19"/>
          <w:szCs w:val="19"/>
          <w:lang w:eastAsia="pl-PL"/>
        </w:rPr>
      </w:pPr>
      <w:r w:rsidRPr="00F20523">
        <w:rPr>
          <w:rFonts w:ascii="Arial" w:hAnsi="Arial" w:cs="Arial"/>
          <w:sz w:val="19"/>
          <w:szCs w:val="19"/>
          <w:lang w:eastAsia="pl-PL"/>
        </w:rPr>
        <w:t>w przypadku zastrzeżonym w punkcie 3.17 SWZ</w:t>
      </w:r>
      <w:r w:rsidR="005A2FC1" w:rsidRPr="00F20523">
        <w:rPr>
          <w:rFonts w:ascii="Arial" w:hAnsi="Arial" w:cs="Arial"/>
          <w:sz w:val="19"/>
          <w:szCs w:val="19"/>
          <w:lang w:eastAsia="pl-PL"/>
        </w:rPr>
        <w:t>.</w:t>
      </w:r>
    </w:p>
    <w:p w14:paraId="1C9E2688" w14:textId="77777777" w:rsidR="00E55D48" w:rsidRDefault="00E55D48" w:rsidP="00E55D48">
      <w:pPr>
        <w:spacing w:after="0" w:line="240" w:lineRule="auto"/>
        <w:ind w:left="714"/>
        <w:jc w:val="both"/>
        <w:rPr>
          <w:rFonts w:ascii="Arial" w:hAnsi="Arial" w:cs="Arial"/>
          <w:sz w:val="19"/>
          <w:szCs w:val="19"/>
          <w:lang w:eastAsia="pl-PL"/>
        </w:rPr>
      </w:pPr>
    </w:p>
    <w:p w14:paraId="7A39014D" w14:textId="77777777" w:rsidR="00E55D48" w:rsidRDefault="00E55D48" w:rsidP="00E55D48">
      <w:pPr>
        <w:autoSpaceDE w:val="0"/>
        <w:spacing w:after="0" w:line="240" w:lineRule="auto"/>
        <w:jc w:val="center"/>
        <w:rPr>
          <w:rFonts w:ascii="Arial" w:hAnsi="Arial" w:cs="Arial"/>
          <w:b/>
          <w:bCs/>
          <w:sz w:val="19"/>
          <w:szCs w:val="19"/>
          <w:lang w:eastAsia="pl-PL"/>
        </w:rPr>
      </w:pPr>
      <w:r w:rsidRPr="00993FA5">
        <w:rPr>
          <w:rFonts w:ascii="Arial" w:hAnsi="Arial" w:cs="Arial"/>
          <w:sz w:val="19"/>
          <w:szCs w:val="19"/>
          <w:lang w:eastAsia="pl-PL"/>
        </w:rPr>
        <w:t xml:space="preserve">§ </w:t>
      </w:r>
      <w:r w:rsidR="00313244">
        <w:rPr>
          <w:rFonts w:ascii="Arial" w:hAnsi="Arial" w:cs="Arial"/>
          <w:b/>
          <w:bCs/>
          <w:sz w:val="19"/>
          <w:szCs w:val="19"/>
          <w:lang w:eastAsia="pl-PL"/>
        </w:rPr>
        <w:t>8</w:t>
      </w:r>
      <w:r w:rsidRPr="00993FA5">
        <w:rPr>
          <w:rFonts w:ascii="Arial" w:hAnsi="Arial" w:cs="Arial"/>
          <w:b/>
          <w:bCs/>
          <w:sz w:val="19"/>
          <w:szCs w:val="19"/>
          <w:lang w:eastAsia="pl-PL"/>
        </w:rPr>
        <w:t>- Postanowienia ko</w:t>
      </w:r>
      <w:r w:rsidRPr="00993FA5">
        <w:rPr>
          <w:rFonts w:ascii="Arial" w:eastAsia="TimesNewRoman" w:hAnsi="Arial" w:cs="Arial"/>
          <w:sz w:val="19"/>
          <w:szCs w:val="19"/>
          <w:lang w:eastAsia="pl-PL"/>
        </w:rPr>
        <w:t>ń</w:t>
      </w:r>
      <w:r w:rsidRPr="00993FA5">
        <w:rPr>
          <w:rFonts w:ascii="Arial" w:hAnsi="Arial" w:cs="Arial"/>
          <w:b/>
          <w:bCs/>
          <w:sz w:val="19"/>
          <w:szCs w:val="19"/>
          <w:lang w:eastAsia="pl-PL"/>
        </w:rPr>
        <w:t>cowe</w:t>
      </w:r>
    </w:p>
    <w:p w14:paraId="77F3D544" w14:textId="77777777" w:rsidR="004C7042" w:rsidRPr="00D40CC1" w:rsidRDefault="004C7042" w:rsidP="00E55D48">
      <w:pPr>
        <w:autoSpaceDE w:val="0"/>
        <w:spacing w:after="0" w:line="240" w:lineRule="auto"/>
        <w:jc w:val="center"/>
        <w:rPr>
          <w:rFonts w:ascii="Arial" w:hAnsi="Arial" w:cs="Arial"/>
          <w:b/>
          <w:bCs/>
          <w:sz w:val="19"/>
          <w:szCs w:val="19"/>
          <w:lang w:eastAsia="pl-PL"/>
        </w:rPr>
      </w:pPr>
    </w:p>
    <w:p w14:paraId="604979ED"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b/>
          <w:bCs/>
          <w:sz w:val="19"/>
          <w:szCs w:val="19"/>
          <w:lang w:eastAsia="pl-PL"/>
        </w:rPr>
        <w:t>Zał</w:t>
      </w:r>
      <w:r w:rsidRPr="00993FA5">
        <w:rPr>
          <w:rFonts w:ascii="Arial" w:eastAsia="TimesNewRoman" w:hAnsi="Arial" w:cs="Arial"/>
          <w:b/>
          <w:bCs/>
          <w:sz w:val="19"/>
          <w:szCs w:val="19"/>
          <w:lang w:eastAsia="pl-PL"/>
        </w:rPr>
        <w:t>ą</w:t>
      </w:r>
      <w:r w:rsidRPr="00993FA5">
        <w:rPr>
          <w:rFonts w:ascii="Arial" w:hAnsi="Arial" w:cs="Arial"/>
          <w:b/>
          <w:bCs/>
          <w:sz w:val="19"/>
          <w:szCs w:val="19"/>
          <w:lang w:eastAsia="pl-PL"/>
        </w:rPr>
        <w:t>cznik Nr 1 i 1A stanowi integraln</w:t>
      </w:r>
      <w:r w:rsidRPr="00993FA5">
        <w:rPr>
          <w:rFonts w:ascii="Arial" w:eastAsia="TimesNewRoman" w:hAnsi="Arial" w:cs="Arial"/>
          <w:b/>
          <w:bCs/>
          <w:sz w:val="19"/>
          <w:szCs w:val="19"/>
          <w:lang w:eastAsia="pl-PL"/>
        </w:rPr>
        <w:t xml:space="preserve">ą </w:t>
      </w:r>
      <w:r w:rsidRPr="00993FA5">
        <w:rPr>
          <w:rFonts w:ascii="Arial" w:hAnsi="Arial" w:cs="Arial"/>
          <w:b/>
          <w:bCs/>
          <w:sz w:val="19"/>
          <w:szCs w:val="19"/>
          <w:lang w:eastAsia="pl-PL"/>
        </w:rPr>
        <w:t>cz</w:t>
      </w:r>
      <w:r w:rsidRPr="00993FA5">
        <w:rPr>
          <w:rFonts w:ascii="Arial" w:eastAsia="TimesNewRoman" w:hAnsi="Arial" w:cs="Arial"/>
          <w:b/>
          <w:bCs/>
          <w:sz w:val="19"/>
          <w:szCs w:val="19"/>
          <w:lang w:eastAsia="pl-PL"/>
        </w:rPr>
        <w:t xml:space="preserve">ęść </w:t>
      </w:r>
      <w:r w:rsidRPr="00993FA5">
        <w:rPr>
          <w:rFonts w:ascii="Arial" w:hAnsi="Arial" w:cs="Arial"/>
          <w:b/>
          <w:bCs/>
          <w:sz w:val="19"/>
          <w:szCs w:val="19"/>
          <w:lang w:eastAsia="pl-PL"/>
        </w:rPr>
        <w:t>umowy.</w:t>
      </w:r>
    </w:p>
    <w:p w14:paraId="7DD76C69"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Ewentualne spory rozstrzyga</w:t>
      </w:r>
      <w:r w:rsidRPr="00993FA5">
        <w:rPr>
          <w:rFonts w:ascii="Arial" w:eastAsia="TimesNewRoman" w:hAnsi="Arial" w:cs="Arial"/>
          <w:sz w:val="19"/>
          <w:szCs w:val="19"/>
          <w:lang w:eastAsia="pl-PL"/>
        </w:rPr>
        <w:t xml:space="preserve">ć </w:t>
      </w:r>
      <w:r w:rsidRPr="00993FA5">
        <w:rPr>
          <w:rFonts w:ascii="Arial" w:hAnsi="Arial" w:cs="Arial"/>
          <w:sz w:val="19"/>
          <w:szCs w:val="19"/>
          <w:lang w:eastAsia="pl-PL"/>
        </w:rPr>
        <w:t>b</w:t>
      </w:r>
      <w:r w:rsidRPr="00993FA5">
        <w:rPr>
          <w:rFonts w:ascii="Arial" w:eastAsia="TimesNewRoman" w:hAnsi="Arial" w:cs="Arial"/>
          <w:sz w:val="19"/>
          <w:szCs w:val="19"/>
          <w:lang w:eastAsia="pl-PL"/>
        </w:rPr>
        <w:t>ę</w:t>
      </w:r>
      <w:r w:rsidRPr="00993FA5">
        <w:rPr>
          <w:rFonts w:ascii="Arial" w:hAnsi="Arial" w:cs="Arial"/>
          <w:sz w:val="19"/>
          <w:szCs w:val="19"/>
          <w:lang w:eastAsia="pl-PL"/>
        </w:rPr>
        <w:t>dzie s</w:t>
      </w:r>
      <w:r w:rsidRPr="00993FA5">
        <w:rPr>
          <w:rFonts w:ascii="Arial" w:eastAsia="TimesNewRoman" w:hAnsi="Arial" w:cs="Arial"/>
          <w:sz w:val="19"/>
          <w:szCs w:val="19"/>
          <w:lang w:eastAsia="pl-PL"/>
        </w:rPr>
        <w:t>ą</w:t>
      </w:r>
      <w:r w:rsidRPr="00993FA5">
        <w:rPr>
          <w:rFonts w:ascii="Arial" w:hAnsi="Arial" w:cs="Arial"/>
          <w:sz w:val="19"/>
          <w:szCs w:val="19"/>
          <w:lang w:eastAsia="pl-PL"/>
        </w:rPr>
        <w:t>d wła</w:t>
      </w:r>
      <w:r w:rsidRPr="00993FA5">
        <w:rPr>
          <w:rFonts w:ascii="Arial" w:eastAsia="TimesNewRoman" w:hAnsi="Arial" w:cs="Arial"/>
          <w:sz w:val="19"/>
          <w:szCs w:val="19"/>
          <w:lang w:eastAsia="pl-PL"/>
        </w:rPr>
        <w:t>ś</w:t>
      </w:r>
      <w:r w:rsidRPr="00993FA5">
        <w:rPr>
          <w:rFonts w:ascii="Arial" w:hAnsi="Arial" w:cs="Arial"/>
          <w:sz w:val="19"/>
          <w:szCs w:val="19"/>
          <w:lang w:eastAsia="pl-PL"/>
        </w:rPr>
        <w:t>ciwy miejscowo ze wzgl</w:t>
      </w:r>
      <w:r w:rsidRPr="00993FA5">
        <w:rPr>
          <w:rFonts w:ascii="Arial" w:eastAsia="TimesNewRoman" w:hAnsi="Arial" w:cs="Arial"/>
          <w:sz w:val="19"/>
          <w:szCs w:val="19"/>
          <w:lang w:eastAsia="pl-PL"/>
        </w:rPr>
        <w:t>ę</w:t>
      </w:r>
      <w:r w:rsidRPr="00993FA5">
        <w:rPr>
          <w:rFonts w:ascii="Arial" w:hAnsi="Arial" w:cs="Arial"/>
          <w:sz w:val="19"/>
          <w:szCs w:val="19"/>
          <w:lang w:eastAsia="pl-PL"/>
        </w:rPr>
        <w:t>du na siedzib</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Zamawiaj</w:t>
      </w:r>
      <w:r w:rsidRPr="00993FA5">
        <w:rPr>
          <w:rFonts w:ascii="Arial" w:eastAsia="TimesNewRoman" w:hAnsi="Arial" w:cs="Arial"/>
          <w:sz w:val="19"/>
          <w:szCs w:val="19"/>
          <w:lang w:eastAsia="pl-PL"/>
        </w:rPr>
        <w:t>ą</w:t>
      </w:r>
      <w:r w:rsidRPr="00993FA5">
        <w:rPr>
          <w:rFonts w:ascii="Arial" w:hAnsi="Arial" w:cs="Arial"/>
          <w:sz w:val="19"/>
          <w:szCs w:val="19"/>
          <w:lang w:eastAsia="pl-PL"/>
        </w:rPr>
        <w:t>cego.</w:t>
      </w:r>
    </w:p>
    <w:p w14:paraId="4C66E6E3" w14:textId="77777777" w:rsidR="00E55D48" w:rsidRPr="00993FA5" w:rsidRDefault="00E55D48" w:rsidP="00754E3E">
      <w:pPr>
        <w:numPr>
          <w:ilvl w:val="0"/>
          <w:numId w:val="9"/>
        </w:numPr>
        <w:tabs>
          <w:tab w:val="left" w:pos="0"/>
        </w:tabs>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Umow</w:t>
      </w:r>
      <w:r w:rsidRPr="00993FA5">
        <w:rPr>
          <w:rFonts w:ascii="Arial" w:eastAsia="TimesNewRoman" w:hAnsi="Arial" w:cs="Arial"/>
          <w:sz w:val="19"/>
          <w:szCs w:val="19"/>
          <w:lang w:eastAsia="pl-PL"/>
        </w:rPr>
        <w:t xml:space="preserve">ę </w:t>
      </w:r>
      <w:r w:rsidRPr="00993FA5">
        <w:rPr>
          <w:rFonts w:ascii="Arial" w:hAnsi="Arial" w:cs="Arial"/>
          <w:sz w:val="19"/>
          <w:szCs w:val="19"/>
          <w:lang w:eastAsia="pl-PL"/>
        </w:rPr>
        <w:t>sporz</w:t>
      </w:r>
      <w:r w:rsidRPr="00993FA5">
        <w:rPr>
          <w:rFonts w:ascii="Arial" w:eastAsia="TimesNewRoman" w:hAnsi="Arial" w:cs="Arial"/>
          <w:sz w:val="19"/>
          <w:szCs w:val="19"/>
          <w:lang w:eastAsia="pl-PL"/>
        </w:rPr>
        <w:t>ą</w:t>
      </w:r>
      <w:r w:rsidRPr="00993FA5">
        <w:rPr>
          <w:rFonts w:ascii="Arial" w:hAnsi="Arial" w:cs="Arial"/>
          <w:sz w:val="19"/>
          <w:szCs w:val="19"/>
          <w:lang w:eastAsia="pl-PL"/>
        </w:rPr>
        <w:t>dzono w dwóch jednobrzmi</w:t>
      </w:r>
      <w:r w:rsidRPr="00993FA5">
        <w:rPr>
          <w:rFonts w:ascii="Arial" w:eastAsia="TimesNewRoman" w:hAnsi="Arial" w:cs="Arial"/>
          <w:sz w:val="19"/>
          <w:szCs w:val="19"/>
          <w:lang w:eastAsia="pl-PL"/>
        </w:rPr>
        <w:t>ą</w:t>
      </w:r>
      <w:r w:rsidRPr="00993FA5">
        <w:rPr>
          <w:rFonts w:ascii="Arial" w:hAnsi="Arial" w:cs="Arial"/>
          <w:sz w:val="19"/>
          <w:szCs w:val="19"/>
          <w:lang w:eastAsia="pl-PL"/>
        </w:rPr>
        <w:t>cych egzemplarzach po jednym dla ka</w:t>
      </w:r>
      <w:r w:rsidRPr="00993FA5">
        <w:rPr>
          <w:rFonts w:ascii="Arial" w:eastAsia="TimesNewRoman" w:hAnsi="Arial" w:cs="Arial"/>
          <w:sz w:val="19"/>
          <w:szCs w:val="19"/>
          <w:lang w:eastAsia="pl-PL"/>
        </w:rPr>
        <w:t>ż</w:t>
      </w:r>
      <w:r w:rsidRPr="00993FA5">
        <w:rPr>
          <w:rFonts w:ascii="Arial" w:hAnsi="Arial" w:cs="Arial"/>
          <w:sz w:val="19"/>
          <w:szCs w:val="19"/>
          <w:lang w:eastAsia="pl-PL"/>
        </w:rPr>
        <w:t>dej ze stron.</w:t>
      </w:r>
    </w:p>
    <w:p w14:paraId="22B47E4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015D9EF9"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Zał</w:t>
      </w:r>
      <w:r w:rsidRPr="00993FA5">
        <w:rPr>
          <w:rFonts w:ascii="Arial" w:eastAsia="TimesNewRoman" w:hAnsi="Arial" w:cs="Arial"/>
          <w:sz w:val="19"/>
          <w:szCs w:val="19"/>
          <w:lang w:eastAsia="pl-PL"/>
        </w:rPr>
        <w:t>ą</w:t>
      </w:r>
      <w:r w:rsidRPr="00993FA5">
        <w:rPr>
          <w:rFonts w:ascii="Arial" w:hAnsi="Arial" w:cs="Arial"/>
          <w:sz w:val="19"/>
          <w:szCs w:val="19"/>
          <w:lang w:eastAsia="pl-PL"/>
        </w:rPr>
        <w:t xml:space="preserve">cznik Nr 1: </w:t>
      </w:r>
      <w:r w:rsidRPr="00993FA5">
        <w:rPr>
          <w:rFonts w:ascii="Arial" w:hAnsi="Arial" w:cs="Arial"/>
          <w:sz w:val="19"/>
          <w:szCs w:val="19"/>
          <w:lang w:eastAsia="pl-PL"/>
        </w:rPr>
        <w:tab/>
        <w:t xml:space="preserve">Formularz oferty </w:t>
      </w:r>
    </w:p>
    <w:p w14:paraId="7FA871DF" w14:textId="77777777" w:rsidR="00E55D48" w:rsidRPr="00993FA5" w:rsidRDefault="00E55D48" w:rsidP="00E55D48">
      <w:pPr>
        <w:autoSpaceDE w:val="0"/>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Załącznik Nr 1A: Kalkulacja cen oferowanych </w:t>
      </w:r>
    </w:p>
    <w:p w14:paraId="7C2579C9" w14:textId="77777777" w:rsidR="00E55D48" w:rsidRDefault="00E55D48" w:rsidP="00E55D48">
      <w:pPr>
        <w:autoSpaceDE w:val="0"/>
        <w:spacing w:after="0" w:line="240" w:lineRule="auto"/>
        <w:jc w:val="both"/>
        <w:rPr>
          <w:rFonts w:ascii="Arial" w:hAnsi="Arial" w:cs="Arial"/>
          <w:b/>
          <w:bCs/>
          <w:sz w:val="19"/>
          <w:szCs w:val="19"/>
          <w:lang w:eastAsia="pl-PL"/>
        </w:rPr>
      </w:pPr>
    </w:p>
    <w:p w14:paraId="44BE107A"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4A8AE6EB" w14:textId="77777777" w:rsidR="00E55D48" w:rsidRPr="00993FA5" w:rsidRDefault="00E55D48" w:rsidP="00E55D48">
      <w:pPr>
        <w:autoSpaceDE w:val="0"/>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ab/>
        <w:t xml:space="preserve">Wykonawca </w:t>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r>
      <w:r w:rsidRPr="00993FA5">
        <w:rPr>
          <w:rFonts w:ascii="Arial" w:hAnsi="Arial" w:cs="Arial"/>
          <w:b/>
          <w:bCs/>
          <w:sz w:val="19"/>
          <w:szCs w:val="19"/>
          <w:lang w:eastAsia="pl-PL"/>
        </w:rPr>
        <w:tab/>
        <w:t xml:space="preserve">        Zamawiaj</w:t>
      </w:r>
      <w:r w:rsidRPr="00993FA5">
        <w:rPr>
          <w:rFonts w:ascii="Arial" w:eastAsia="TimesNewRoman" w:hAnsi="Arial" w:cs="Arial"/>
          <w:sz w:val="19"/>
          <w:szCs w:val="19"/>
          <w:lang w:eastAsia="pl-PL"/>
        </w:rPr>
        <w:t>ą</w:t>
      </w:r>
      <w:r w:rsidRPr="00993FA5">
        <w:rPr>
          <w:rFonts w:ascii="Arial" w:hAnsi="Arial" w:cs="Arial"/>
          <w:b/>
          <w:bCs/>
          <w:sz w:val="19"/>
          <w:szCs w:val="19"/>
          <w:lang w:eastAsia="pl-PL"/>
        </w:rPr>
        <w:t>cy</w:t>
      </w:r>
    </w:p>
    <w:p w14:paraId="4DC9B3F7" w14:textId="77777777" w:rsidR="00E55D48" w:rsidRDefault="00E55D48" w:rsidP="00E55D48">
      <w:pPr>
        <w:autoSpaceDE w:val="0"/>
        <w:spacing w:after="0" w:line="240" w:lineRule="auto"/>
        <w:jc w:val="both"/>
        <w:rPr>
          <w:rFonts w:ascii="Arial" w:hAnsi="Arial" w:cs="Arial"/>
          <w:b/>
          <w:bCs/>
          <w:sz w:val="19"/>
          <w:szCs w:val="19"/>
          <w:lang w:eastAsia="pl-PL"/>
        </w:rPr>
      </w:pPr>
    </w:p>
    <w:p w14:paraId="4E09E877" w14:textId="77777777" w:rsidR="00E55D48" w:rsidRPr="00993FA5" w:rsidRDefault="00E55D48" w:rsidP="00E55D48">
      <w:pPr>
        <w:autoSpaceDE w:val="0"/>
        <w:spacing w:after="0" w:line="240" w:lineRule="auto"/>
        <w:jc w:val="both"/>
        <w:rPr>
          <w:rFonts w:ascii="Arial" w:hAnsi="Arial" w:cs="Arial"/>
          <w:b/>
          <w:bCs/>
          <w:sz w:val="19"/>
          <w:szCs w:val="19"/>
          <w:lang w:eastAsia="pl-PL"/>
        </w:rPr>
      </w:pPr>
    </w:p>
    <w:p w14:paraId="6D27FFFC" w14:textId="77777777" w:rsidR="00E55D48" w:rsidRPr="00993FA5" w:rsidRDefault="00E55D48" w:rsidP="00E55D48">
      <w:pPr>
        <w:spacing w:after="0" w:line="240" w:lineRule="auto"/>
        <w:jc w:val="both"/>
        <w:rPr>
          <w:rFonts w:ascii="Arial" w:hAnsi="Arial" w:cs="Arial"/>
          <w:sz w:val="14"/>
          <w:szCs w:val="14"/>
          <w:lang w:eastAsia="pl-PL"/>
        </w:rPr>
      </w:pPr>
      <w:r w:rsidRPr="00993FA5">
        <w:rPr>
          <w:rFonts w:ascii="Arial" w:hAnsi="Arial" w:cs="Arial"/>
          <w:sz w:val="14"/>
          <w:szCs w:val="14"/>
          <w:lang w:eastAsia="pl-PL"/>
        </w:rPr>
        <w:t>…………………………...............………..</w:t>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r>
      <w:r w:rsidRPr="00993FA5">
        <w:rPr>
          <w:rFonts w:ascii="Arial" w:hAnsi="Arial" w:cs="Arial"/>
          <w:sz w:val="14"/>
          <w:szCs w:val="14"/>
          <w:lang w:eastAsia="pl-PL"/>
        </w:rPr>
        <w:tab/>
        <w:t xml:space="preserve">              ……………..................………………………..</w:t>
      </w:r>
    </w:p>
    <w:p w14:paraId="32944FD3" w14:textId="77777777" w:rsidR="00DC096A" w:rsidRDefault="00DC096A" w:rsidP="00F202BD">
      <w:pPr>
        <w:jc w:val="right"/>
        <w:rPr>
          <w:rFonts w:ascii="Arial" w:hAnsi="Arial" w:cs="Arial"/>
          <w:b/>
          <w:i/>
          <w:sz w:val="19"/>
          <w:szCs w:val="19"/>
          <w:lang w:eastAsia="pl-PL"/>
        </w:rPr>
      </w:pPr>
    </w:p>
    <w:p w14:paraId="7EC70D11" w14:textId="77777777" w:rsidR="00DC096A" w:rsidRDefault="00DC096A" w:rsidP="00F202BD">
      <w:pPr>
        <w:jc w:val="right"/>
        <w:rPr>
          <w:rFonts w:ascii="Arial" w:hAnsi="Arial" w:cs="Arial"/>
          <w:b/>
          <w:i/>
          <w:sz w:val="19"/>
          <w:szCs w:val="19"/>
          <w:lang w:eastAsia="pl-PL"/>
        </w:rPr>
      </w:pPr>
    </w:p>
    <w:p w14:paraId="354D46F4" w14:textId="77777777" w:rsidR="00DC096A" w:rsidRDefault="00DC096A" w:rsidP="00F202BD">
      <w:pPr>
        <w:jc w:val="right"/>
        <w:rPr>
          <w:rFonts w:ascii="Arial" w:hAnsi="Arial" w:cs="Arial"/>
          <w:b/>
          <w:i/>
          <w:sz w:val="19"/>
          <w:szCs w:val="19"/>
          <w:lang w:eastAsia="pl-PL"/>
        </w:rPr>
      </w:pPr>
    </w:p>
    <w:p w14:paraId="70A7C931" w14:textId="77777777" w:rsidR="00DC096A" w:rsidRDefault="00DC096A" w:rsidP="00F202BD">
      <w:pPr>
        <w:jc w:val="right"/>
        <w:rPr>
          <w:rFonts w:ascii="Arial" w:hAnsi="Arial" w:cs="Arial"/>
          <w:b/>
          <w:i/>
          <w:sz w:val="19"/>
          <w:szCs w:val="19"/>
          <w:lang w:eastAsia="pl-PL"/>
        </w:rPr>
      </w:pPr>
    </w:p>
    <w:p w14:paraId="6FDE52BC" w14:textId="77777777" w:rsidR="00DC096A" w:rsidRDefault="00DC096A" w:rsidP="00F202BD">
      <w:pPr>
        <w:jc w:val="right"/>
        <w:rPr>
          <w:rFonts w:ascii="Arial" w:hAnsi="Arial" w:cs="Arial"/>
          <w:b/>
          <w:i/>
          <w:sz w:val="19"/>
          <w:szCs w:val="19"/>
          <w:lang w:eastAsia="pl-PL"/>
        </w:rPr>
      </w:pPr>
    </w:p>
    <w:p w14:paraId="3F18F2E7" w14:textId="77777777" w:rsidR="00DC096A" w:rsidRDefault="00DC096A" w:rsidP="00F202BD">
      <w:pPr>
        <w:jc w:val="right"/>
        <w:rPr>
          <w:rFonts w:ascii="Arial" w:hAnsi="Arial" w:cs="Arial"/>
          <w:b/>
          <w:i/>
          <w:sz w:val="19"/>
          <w:szCs w:val="19"/>
          <w:lang w:eastAsia="pl-PL"/>
        </w:rPr>
      </w:pPr>
    </w:p>
    <w:p w14:paraId="3B2B6474" w14:textId="77777777" w:rsidR="00DC096A" w:rsidRDefault="00DC096A" w:rsidP="00F202BD">
      <w:pPr>
        <w:jc w:val="right"/>
        <w:rPr>
          <w:rFonts w:ascii="Arial" w:hAnsi="Arial" w:cs="Arial"/>
          <w:b/>
          <w:i/>
          <w:sz w:val="19"/>
          <w:szCs w:val="19"/>
          <w:lang w:eastAsia="pl-PL"/>
        </w:rPr>
      </w:pPr>
    </w:p>
    <w:p w14:paraId="0AB99C7F" w14:textId="77777777" w:rsidR="00DC096A" w:rsidRDefault="00DC096A" w:rsidP="00F202BD">
      <w:pPr>
        <w:jc w:val="right"/>
        <w:rPr>
          <w:rFonts w:ascii="Arial" w:hAnsi="Arial" w:cs="Arial"/>
          <w:b/>
          <w:i/>
          <w:sz w:val="19"/>
          <w:szCs w:val="19"/>
          <w:lang w:eastAsia="pl-PL"/>
        </w:rPr>
      </w:pPr>
    </w:p>
    <w:p w14:paraId="0DB56C43" w14:textId="77777777" w:rsidR="00DC096A" w:rsidRDefault="00DC096A" w:rsidP="00F202BD">
      <w:pPr>
        <w:jc w:val="right"/>
        <w:rPr>
          <w:rFonts w:ascii="Arial" w:hAnsi="Arial" w:cs="Arial"/>
          <w:b/>
          <w:i/>
          <w:sz w:val="19"/>
          <w:szCs w:val="19"/>
          <w:lang w:eastAsia="pl-PL"/>
        </w:rPr>
      </w:pPr>
    </w:p>
    <w:p w14:paraId="0406FBB1" w14:textId="77777777" w:rsidR="00DC096A" w:rsidRDefault="00DC096A" w:rsidP="00F202BD">
      <w:pPr>
        <w:jc w:val="right"/>
        <w:rPr>
          <w:rFonts w:ascii="Arial" w:hAnsi="Arial" w:cs="Arial"/>
          <w:b/>
          <w:i/>
          <w:sz w:val="19"/>
          <w:szCs w:val="19"/>
          <w:lang w:eastAsia="pl-PL"/>
        </w:rPr>
      </w:pPr>
    </w:p>
    <w:p w14:paraId="1AF2755E" w14:textId="77777777" w:rsidR="00DC096A" w:rsidRDefault="00DC096A" w:rsidP="00F202BD">
      <w:pPr>
        <w:jc w:val="right"/>
        <w:rPr>
          <w:rFonts w:ascii="Arial" w:hAnsi="Arial" w:cs="Arial"/>
          <w:b/>
          <w:i/>
          <w:sz w:val="19"/>
          <w:szCs w:val="19"/>
          <w:lang w:eastAsia="pl-PL"/>
        </w:rPr>
      </w:pPr>
    </w:p>
    <w:p w14:paraId="628D563C" w14:textId="77777777" w:rsidR="00DC096A" w:rsidRDefault="00DC096A" w:rsidP="00F202BD">
      <w:pPr>
        <w:jc w:val="right"/>
        <w:rPr>
          <w:rFonts w:ascii="Arial" w:hAnsi="Arial" w:cs="Arial"/>
          <w:b/>
          <w:i/>
          <w:sz w:val="19"/>
          <w:szCs w:val="19"/>
          <w:lang w:eastAsia="pl-PL"/>
        </w:rPr>
      </w:pPr>
    </w:p>
    <w:p w14:paraId="633239C0" w14:textId="77777777" w:rsidR="00DC096A" w:rsidRDefault="00DC096A" w:rsidP="006520F1">
      <w:pPr>
        <w:rPr>
          <w:rFonts w:ascii="Arial" w:hAnsi="Arial" w:cs="Arial"/>
          <w:b/>
          <w:i/>
          <w:sz w:val="19"/>
          <w:szCs w:val="19"/>
          <w:lang w:eastAsia="pl-PL"/>
        </w:rPr>
      </w:pPr>
    </w:p>
    <w:p w14:paraId="63009BE5" w14:textId="46312CBD" w:rsidR="00907E6E" w:rsidRPr="0090472A" w:rsidRDefault="00907E6E" w:rsidP="00F202BD">
      <w:pPr>
        <w:jc w:val="right"/>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7"/>
      <w:footerReference w:type="default" r:id="rId28"/>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A23F" w14:textId="77777777" w:rsidR="00401775" w:rsidRDefault="00401775" w:rsidP="00993FA5">
      <w:pPr>
        <w:spacing w:after="0" w:line="240" w:lineRule="auto"/>
      </w:pPr>
      <w:r>
        <w:separator/>
      </w:r>
    </w:p>
  </w:endnote>
  <w:endnote w:type="continuationSeparator" w:id="0">
    <w:p w14:paraId="7E4E1928" w14:textId="77777777" w:rsidR="00401775" w:rsidRDefault="00401775"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AFF" w:usb1="C0007843" w:usb2="00000009" w:usb3="00000000" w:csb0="000001FF" w:csb1="00000000"/>
  </w:font>
  <w:font w:name="TimesNewRoman">
    <w:altName w:val="MS Mincho"/>
    <w:charset w:val="80"/>
    <w:family w:val="auto"/>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5FA21" w14:textId="77777777" w:rsidR="00EA758F" w:rsidRDefault="00EA758F">
    <w:pPr>
      <w:pStyle w:val="Stopka"/>
      <w:framePr w:wrap="auto" w:vAnchor="text" w:hAnchor="margin" w:xAlign="right" w:y="1"/>
      <w:rPr>
        <w:rStyle w:val="Numerstrony"/>
      </w:rPr>
    </w:pPr>
  </w:p>
  <w:p w14:paraId="3D99BE92" w14:textId="77777777" w:rsidR="00EA758F" w:rsidRDefault="00EA758F">
    <w:pPr>
      <w:pStyle w:val="Nagwek"/>
      <w:tabs>
        <w:tab w:val="clear" w:pos="9072"/>
        <w:tab w:val="right" w:pos="10317"/>
      </w:tabs>
      <w:rPr>
        <w:rFonts w:ascii="Book Antiqua" w:hAnsi="Book Antiqua" w:cs="Book Antiqua"/>
        <w:sz w:val="20"/>
        <w:szCs w:val="20"/>
      </w:rPr>
    </w:pPr>
  </w:p>
  <w:p w14:paraId="4E30C72C" w14:textId="77777777" w:rsidR="00EA758F" w:rsidRDefault="00EA758F">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6A1A2C67" wp14:editId="092650F3">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sidR="00E633F7">
      <w:rPr>
        <w:rStyle w:val="Numerstrony"/>
        <w:noProof/>
        <w:sz w:val="20"/>
        <w:szCs w:val="20"/>
      </w:rPr>
      <w:t>19</w:t>
    </w:r>
    <w:r>
      <w:rPr>
        <w:rStyle w:val="Numerstrony"/>
        <w:sz w:val="20"/>
        <w:szCs w:val="20"/>
      </w:rPr>
      <w:fldChar w:fldCharType="end"/>
    </w:r>
  </w:p>
  <w:p w14:paraId="4055BE8C" w14:textId="77777777" w:rsidR="00EA758F" w:rsidRDefault="00EA758F">
    <w:pPr>
      <w:pStyle w:val="Stopka"/>
      <w:rPr>
        <w:sz w:val="20"/>
        <w:szCs w:val="20"/>
      </w:rPr>
    </w:pPr>
  </w:p>
  <w:p w14:paraId="347BD95A" w14:textId="77777777" w:rsidR="00EA758F" w:rsidRDefault="00EA75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0FD37" w14:textId="77777777" w:rsidR="00401775" w:rsidRDefault="00401775" w:rsidP="00993FA5">
      <w:pPr>
        <w:spacing w:after="0" w:line="240" w:lineRule="auto"/>
      </w:pPr>
      <w:r>
        <w:separator/>
      </w:r>
    </w:p>
  </w:footnote>
  <w:footnote w:type="continuationSeparator" w:id="0">
    <w:p w14:paraId="0BA53B5E" w14:textId="77777777" w:rsidR="00401775" w:rsidRDefault="00401775" w:rsidP="009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5B125" w14:textId="5B71C8B6" w:rsidR="00EA758F" w:rsidRPr="0043233A" w:rsidRDefault="00EA758F">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099FB573" wp14:editId="4F00BB31">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4/2021</w:t>
    </w:r>
    <w:r w:rsidRPr="0043233A">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4"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357798"/>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11DF3B9F"/>
    <w:multiLevelType w:val="multilevel"/>
    <w:tmpl w:val="40AA30E0"/>
    <w:lvl w:ilvl="0">
      <w:start w:val="1"/>
      <w:numFmt w:val="decimal"/>
      <w:lvlText w:val="%1."/>
      <w:lvlJc w:val="left"/>
      <w:pPr>
        <w:ind w:left="644" w:hanging="360"/>
      </w:pPr>
      <w:rPr>
        <w:rFonts w:hint="default"/>
        <w:b/>
        <w:bCs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2FB321C"/>
    <w:multiLevelType w:val="multilevel"/>
    <w:tmpl w:val="16D0A08C"/>
    <w:lvl w:ilvl="0">
      <w:start w:val="7"/>
      <w:numFmt w:val="decimal"/>
      <w:lvlText w:val="%1."/>
      <w:lvlJc w:val="left"/>
      <w:pPr>
        <w:ind w:left="360" w:hanging="360"/>
      </w:pPr>
      <w:rPr>
        <w:rFonts w:hint="default"/>
        <w:b/>
        <w:bCs/>
        <w:u w:val="non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2" w15:restartNumberingAfterBreak="0">
    <w:nsid w:val="2AF65F4B"/>
    <w:multiLevelType w:val="singleLevel"/>
    <w:tmpl w:val="B230474C"/>
    <w:lvl w:ilvl="0">
      <w:start w:val="1"/>
      <w:numFmt w:val="decimal"/>
      <w:lvlText w:val="%1."/>
      <w:lvlJc w:val="left"/>
      <w:pPr>
        <w:tabs>
          <w:tab w:val="num" w:pos="360"/>
        </w:tabs>
        <w:ind w:left="360" w:hanging="360"/>
      </w:pPr>
      <w:rPr>
        <w:b w:val="0"/>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8F21FA"/>
    <w:multiLevelType w:val="multilevel"/>
    <w:tmpl w:val="4074EFBE"/>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color w:val="000000" w:themeColor="text1"/>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5" w15:restartNumberingAfterBreak="0">
    <w:nsid w:val="48605746"/>
    <w:multiLevelType w:val="multilevel"/>
    <w:tmpl w:val="BB6001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27"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49E67EC"/>
    <w:multiLevelType w:val="singleLevel"/>
    <w:tmpl w:val="0415000F"/>
    <w:lvl w:ilvl="0">
      <w:start w:val="1"/>
      <w:numFmt w:val="decimal"/>
      <w:lvlText w:val="%1."/>
      <w:lvlJc w:val="left"/>
      <w:pPr>
        <w:ind w:left="720" w:hanging="360"/>
      </w:pPr>
    </w:lvl>
  </w:abstractNum>
  <w:abstractNum w:abstractNumId="29"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DEE0231"/>
    <w:multiLevelType w:val="multilevel"/>
    <w:tmpl w:val="922299D8"/>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3473FD9"/>
    <w:multiLevelType w:val="multilevel"/>
    <w:tmpl w:val="19DA13B8"/>
    <w:lvl w:ilvl="0">
      <w:start w:val="8"/>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78EC56E0"/>
    <w:multiLevelType w:val="hybridMultilevel"/>
    <w:tmpl w:val="E0B63174"/>
    <w:lvl w:ilvl="0" w:tplc="BE068C46">
      <w:start w:val="1"/>
      <w:numFmt w:val="decimal"/>
      <w:lvlText w:val="%1."/>
      <w:lvlJc w:val="left"/>
      <w:pPr>
        <w:ind w:left="502" w:hanging="360"/>
      </w:pPr>
      <w:rPr>
        <w:color w:val="auto"/>
      </w:r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abstractNum w:abstractNumId="36" w15:restartNumberingAfterBreak="0">
    <w:nsid w:val="7BC451EF"/>
    <w:multiLevelType w:val="hybridMultilevel"/>
    <w:tmpl w:val="6C8A5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0"/>
  </w:num>
  <w:num w:numId="3">
    <w:abstractNumId w:val="3"/>
  </w:num>
  <w:num w:numId="4">
    <w:abstractNumId w:val="0"/>
  </w:num>
  <w:num w:numId="5">
    <w:abstractNumId w:val="6"/>
  </w:num>
  <w:num w:numId="6">
    <w:abstractNumId w:val="8"/>
  </w:num>
  <w:num w:numId="7">
    <w:abstractNumId w:val="19"/>
  </w:num>
  <w:num w:numId="8">
    <w:abstractNumId w:val="10"/>
  </w:num>
  <w:num w:numId="9">
    <w:abstractNumId w:val="33"/>
  </w:num>
  <w:num w:numId="10">
    <w:abstractNumId w:val="21"/>
  </w:num>
  <w:num w:numId="11">
    <w:abstractNumId w:val="29"/>
  </w:num>
  <w:num w:numId="12">
    <w:abstractNumId w:val="24"/>
  </w:num>
  <w:num w:numId="13">
    <w:abstractNumId w:val="13"/>
  </w:num>
  <w:num w:numId="14">
    <w:abstractNumId w:val="26"/>
    <w:lvlOverride w:ilvl="0">
      <w:startOverride w:val="2"/>
    </w:lvlOverride>
    <w:lvlOverride w:ilvl="1">
      <w:startOverride w:val="1"/>
    </w:lvlOverride>
    <w:lvlOverride w:ilvl="2"/>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14"/>
  </w:num>
  <w:num w:numId="19">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5"/>
  </w:num>
  <w:num w:numId="22">
    <w:abstractNumId w:val="17"/>
  </w:num>
  <w:num w:numId="23">
    <w:abstractNumId w:val="28"/>
  </w:num>
  <w:num w:numId="24">
    <w:abstractNumId w:val="22"/>
  </w:num>
  <w:num w:numId="25">
    <w:abstractNumId w:val="15"/>
  </w:num>
  <w:num w:numId="26">
    <w:abstractNumId w:val="20"/>
  </w:num>
  <w:num w:numId="27">
    <w:abstractNumId w:val="25"/>
  </w:num>
  <w:num w:numId="28">
    <w:abstractNumId w:val="36"/>
  </w:num>
  <w:num w:numId="29">
    <w:abstractNumId w:val="32"/>
  </w:num>
  <w:num w:numId="30">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A5"/>
    <w:rsid w:val="0000044F"/>
    <w:rsid w:val="000046B7"/>
    <w:rsid w:val="00007119"/>
    <w:rsid w:val="00013000"/>
    <w:rsid w:val="00013CEB"/>
    <w:rsid w:val="00021700"/>
    <w:rsid w:val="00021DDA"/>
    <w:rsid w:val="00023C80"/>
    <w:rsid w:val="00024EC8"/>
    <w:rsid w:val="00025A26"/>
    <w:rsid w:val="000304CF"/>
    <w:rsid w:val="000404B5"/>
    <w:rsid w:val="0004463C"/>
    <w:rsid w:val="00045E57"/>
    <w:rsid w:val="000463C1"/>
    <w:rsid w:val="0004699E"/>
    <w:rsid w:val="00046DB2"/>
    <w:rsid w:val="00052EA2"/>
    <w:rsid w:val="00053FC8"/>
    <w:rsid w:val="0005529C"/>
    <w:rsid w:val="0005786C"/>
    <w:rsid w:val="000643F1"/>
    <w:rsid w:val="00066FC6"/>
    <w:rsid w:val="00071394"/>
    <w:rsid w:val="000719E5"/>
    <w:rsid w:val="00071EF4"/>
    <w:rsid w:val="00072777"/>
    <w:rsid w:val="00081BB6"/>
    <w:rsid w:val="00081EC3"/>
    <w:rsid w:val="0009508C"/>
    <w:rsid w:val="00096C9A"/>
    <w:rsid w:val="00097F6C"/>
    <w:rsid w:val="000A2ADE"/>
    <w:rsid w:val="000A4F0D"/>
    <w:rsid w:val="000A5668"/>
    <w:rsid w:val="000A6A38"/>
    <w:rsid w:val="000B2F4D"/>
    <w:rsid w:val="000B4418"/>
    <w:rsid w:val="000C4A18"/>
    <w:rsid w:val="000C5083"/>
    <w:rsid w:val="000C6470"/>
    <w:rsid w:val="000D1248"/>
    <w:rsid w:val="000D198C"/>
    <w:rsid w:val="000D3D42"/>
    <w:rsid w:val="000E0B9B"/>
    <w:rsid w:val="000E44AB"/>
    <w:rsid w:val="000E77F8"/>
    <w:rsid w:val="000F300A"/>
    <w:rsid w:val="000F5190"/>
    <w:rsid w:val="000F57D1"/>
    <w:rsid w:val="001005DE"/>
    <w:rsid w:val="001100CA"/>
    <w:rsid w:val="001126CB"/>
    <w:rsid w:val="00115F22"/>
    <w:rsid w:val="001212B1"/>
    <w:rsid w:val="0012247C"/>
    <w:rsid w:val="001227F5"/>
    <w:rsid w:val="00133C89"/>
    <w:rsid w:val="00133E2D"/>
    <w:rsid w:val="001464B8"/>
    <w:rsid w:val="00146BB9"/>
    <w:rsid w:val="001477CD"/>
    <w:rsid w:val="00147F06"/>
    <w:rsid w:val="001501D3"/>
    <w:rsid w:val="00160DF8"/>
    <w:rsid w:val="00164D38"/>
    <w:rsid w:val="0016573F"/>
    <w:rsid w:val="00167C6D"/>
    <w:rsid w:val="00174FD3"/>
    <w:rsid w:val="001763A7"/>
    <w:rsid w:val="00182A3F"/>
    <w:rsid w:val="0018777C"/>
    <w:rsid w:val="00187B89"/>
    <w:rsid w:val="001A5B30"/>
    <w:rsid w:val="001A77D3"/>
    <w:rsid w:val="001B281F"/>
    <w:rsid w:val="001B6DA3"/>
    <w:rsid w:val="001C3FD5"/>
    <w:rsid w:val="001C5E23"/>
    <w:rsid w:val="001C6B76"/>
    <w:rsid w:val="001D0FD8"/>
    <w:rsid w:val="001E4830"/>
    <w:rsid w:val="001E51FB"/>
    <w:rsid w:val="001E6AEA"/>
    <w:rsid w:val="001F0B43"/>
    <w:rsid w:val="001F6787"/>
    <w:rsid w:val="00204CF5"/>
    <w:rsid w:val="00205164"/>
    <w:rsid w:val="002074A9"/>
    <w:rsid w:val="00213BF9"/>
    <w:rsid w:val="002167D0"/>
    <w:rsid w:val="002273F9"/>
    <w:rsid w:val="00232065"/>
    <w:rsid w:val="00232368"/>
    <w:rsid w:val="0023444C"/>
    <w:rsid w:val="00235E67"/>
    <w:rsid w:val="00241509"/>
    <w:rsid w:val="002417AD"/>
    <w:rsid w:val="0024193E"/>
    <w:rsid w:val="00243449"/>
    <w:rsid w:val="00244D7C"/>
    <w:rsid w:val="00254EC1"/>
    <w:rsid w:val="0025741C"/>
    <w:rsid w:val="002603C9"/>
    <w:rsid w:val="00262F2F"/>
    <w:rsid w:val="00263722"/>
    <w:rsid w:val="002652BA"/>
    <w:rsid w:val="00273E2E"/>
    <w:rsid w:val="00280E21"/>
    <w:rsid w:val="00283068"/>
    <w:rsid w:val="0028453D"/>
    <w:rsid w:val="002A3AF4"/>
    <w:rsid w:val="002B7ED3"/>
    <w:rsid w:val="002C0006"/>
    <w:rsid w:val="002C2146"/>
    <w:rsid w:val="002C647D"/>
    <w:rsid w:val="002D0575"/>
    <w:rsid w:val="002D76A3"/>
    <w:rsid w:val="002E0E0F"/>
    <w:rsid w:val="002E5C1C"/>
    <w:rsid w:val="002F0F38"/>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90023"/>
    <w:rsid w:val="003A1769"/>
    <w:rsid w:val="003A44B4"/>
    <w:rsid w:val="003A554D"/>
    <w:rsid w:val="003A60A0"/>
    <w:rsid w:val="003B3996"/>
    <w:rsid w:val="003B4C0D"/>
    <w:rsid w:val="003B585F"/>
    <w:rsid w:val="003C0EDD"/>
    <w:rsid w:val="003C3F5B"/>
    <w:rsid w:val="003D06C6"/>
    <w:rsid w:val="003D4F60"/>
    <w:rsid w:val="003F1C87"/>
    <w:rsid w:val="003F3ED4"/>
    <w:rsid w:val="003F626C"/>
    <w:rsid w:val="00401775"/>
    <w:rsid w:val="004061B5"/>
    <w:rsid w:val="00407A73"/>
    <w:rsid w:val="00413A8E"/>
    <w:rsid w:val="004207F4"/>
    <w:rsid w:val="004222B5"/>
    <w:rsid w:val="00423D97"/>
    <w:rsid w:val="0043233A"/>
    <w:rsid w:val="004336D1"/>
    <w:rsid w:val="00435C40"/>
    <w:rsid w:val="00441751"/>
    <w:rsid w:val="004437A5"/>
    <w:rsid w:val="00447E87"/>
    <w:rsid w:val="00452656"/>
    <w:rsid w:val="004529FF"/>
    <w:rsid w:val="00453DF3"/>
    <w:rsid w:val="0045427B"/>
    <w:rsid w:val="00455CE2"/>
    <w:rsid w:val="004574BA"/>
    <w:rsid w:val="004603B1"/>
    <w:rsid w:val="00465D65"/>
    <w:rsid w:val="00474248"/>
    <w:rsid w:val="00481E49"/>
    <w:rsid w:val="004867A6"/>
    <w:rsid w:val="004917B1"/>
    <w:rsid w:val="004918A2"/>
    <w:rsid w:val="0049614D"/>
    <w:rsid w:val="00497BE2"/>
    <w:rsid w:val="004A0849"/>
    <w:rsid w:val="004A0F1E"/>
    <w:rsid w:val="004A13B4"/>
    <w:rsid w:val="004A3604"/>
    <w:rsid w:val="004A497D"/>
    <w:rsid w:val="004B2FFD"/>
    <w:rsid w:val="004B6BE4"/>
    <w:rsid w:val="004C1994"/>
    <w:rsid w:val="004C7042"/>
    <w:rsid w:val="004C7AC8"/>
    <w:rsid w:val="004D6720"/>
    <w:rsid w:val="004D6D31"/>
    <w:rsid w:val="004D7767"/>
    <w:rsid w:val="004D7A7D"/>
    <w:rsid w:val="004E7BDA"/>
    <w:rsid w:val="004F2E65"/>
    <w:rsid w:val="00504B02"/>
    <w:rsid w:val="00510A1F"/>
    <w:rsid w:val="00512DAE"/>
    <w:rsid w:val="00523B9A"/>
    <w:rsid w:val="005274D1"/>
    <w:rsid w:val="0053151F"/>
    <w:rsid w:val="00533D7F"/>
    <w:rsid w:val="005347A1"/>
    <w:rsid w:val="00537BAC"/>
    <w:rsid w:val="005506FB"/>
    <w:rsid w:val="00564135"/>
    <w:rsid w:val="00567C8E"/>
    <w:rsid w:val="0059014C"/>
    <w:rsid w:val="00592B56"/>
    <w:rsid w:val="005A2FC1"/>
    <w:rsid w:val="005A5C6D"/>
    <w:rsid w:val="005B0553"/>
    <w:rsid w:val="005B28B2"/>
    <w:rsid w:val="005C3769"/>
    <w:rsid w:val="005C3894"/>
    <w:rsid w:val="005C460E"/>
    <w:rsid w:val="005D1BF7"/>
    <w:rsid w:val="005D394B"/>
    <w:rsid w:val="005D4DB9"/>
    <w:rsid w:val="005D5C42"/>
    <w:rsid w:val="005E09E9"/>
    <w:rsid w:val="005F1E47"/>
    <w:rsid w:val="005F3F4C"/>
    <w:rsid w:val="00603045"/>
    <w:rsid w:val="00605780"/>
    <w:rsid w:val="0060761A"/>
    <w:rsid w:val="006101D0"/>
    <w:rsid w:val="00614926"/>
    <w:rsid w:val="006221EF"/>
    <w:rsid w:val="00627E1C"/>
    <w:rsid w:val="00631FBA"/>
    <w:rsid w:val="0063583F"/>
    <w:rsid w:val="006363D9"/>
    <w:rsid w:val="00636F82"/>
    <w:rsid w:val="00637D04"/>
    <w:rsid w:val="006419C3"/>
    <w:rsid w:val="00644E9A"/>
    <w:rsid w:val="0065094F"/>
    <w:rsid w:val="006520F1"/>
    <w:rsid w:val="00656E1D"/>
    <w:rsid w:val="00657212"/>
    <w:rsid w:val="0066154C"/>
    <w:rsid w:val="006622CA"/>
    <w:rsid w:val="006626AB"/>
    <w:rsid w:val="006648D7"/>
    <w:rsid w:val="00665D57"/>
    <w:rsid w:val="006730AF"/>
    <w:rsid w:val="00675241"/>
    <w:rsid w:val="00682114"/>
    <w:rsid w:val="0068693A"/>
    <w:rsid w:val="00686AC2"/>
    <w:rsid w:val="00687292"/>
    <w:rsid w:val="00695148"/>
    <w:rsid w:val="00697A45"/>
    <w:rsid w:val="006A2B6A"/>
    <w:rsid w:val="006B19A2"/>
    <w:rsid w:val="006B2F88"/>
    <w:rsid w:val="006B3423"/>
    <w:rsid w:val="006B53B6"/>
    <w:rsid w:val="006B6B3C"/>
    <w:rsid w:val="006C0947"/>
    <w:rsid w:val="006D055D"/>
    <w:rsid w:val="006D5E10"/>
    <w:rsid w:val="006E1AE5"/>
    <w:rsid w:val="006E1FBE"/>
    <w:rsid w:val="006E314C"/>
    <w:rsid w:val="006E6469"/>
    <w:rsid w:val="006E75B4"/>
    <w:rsid w:val="006F0903"/>
    <w:rsid w:val="006F141B"/>
    <w:rsid w:val="006F3A5F"/>
    <w:rsid w:val="006F47D0"/>
    <w:rsid w:val="006F76C6"/>
    <w:rsid w:val="00704B97"/>
    <w:rsid w:val="0070694B"/>
    <w:rsid w:val="00707E7D"/>
    <w:rsid w:val="00707F6A"/>
    <w:rsid w:val="00710F6F"/>
    <w:rsid w:val="00713401"/>
    <w:rsid w:val="007151E7"/>
    <w:rsid w:val="007240BE"/>
    <w:rsid w:val="007245E0"/>
    <w:rsid w:val="00730355"/>
    <w:rsid w:val="00732D67"/>
    <w:rsid w:val="007348F9"/>
    <w:rsid w:val="00737330"/>
    <w:rsid w:val="00745EA0"/>
    <w:rsid w:val="007479D8"/>
    <w:rsid w:val="00750AE5"/>
    <w:rsid w:val="00752E3F"/>
    <w:rsid w:val="00753028"/>
    <w:rsid w:val="00754A39"/>
    <w:rsid w:val="00754E3E"/>
    <w:rsid w:val="007807D4"/>
    <w:rsid w:val="007873F3"/>
    <w:rsid w:val="00791C5D"/>
    <w:rsid w:val="00791D11"/>
    <w:rsid w:val="00793092"/>
    <w:rsid w:val="007962AE"/>
    <w:rsid w:val="00796CA7"/>
    <w:rsid w:val="00796ECD"/>
    <w:rsid w:val="00797A0F"/>
    <w:rsid w:val="007A1621"/>
    <w:rsid w:val="007A2E16"/>
    <w:rsid w:val="007A4D48"/>
    <w:rsid w:val="007B0644"/>
    <w:rsid w:val="007D2411"/>
    <w:rsid w:val="007D3EE0"/>
    <w:rsid w:val="007D4D4B"/>
    <w:rsid w:val="007D677D"/>
    <w:rsid w:val="007F1808"/>
    <w:rsid w:val="007F31E9"/>
    <w:rsid w:val="007F3F00"/>
    <w:rsid w:val="007F4C56"/>
    <w:rsid w:val="007F59BE"/>
    <w:rsid w:val="007F7556"/>
    <w:rsid w:val="00801A91"/>
    <w:rsid w:val="00802EAD"/>
    <w:rsid w:val="00804582"/>
    <w:rsid w:val="00811CD9"/>
    <w:rsid w:val="008221D0"/>
    <w:rsid w:val="00824F78"/>
    <w:rsid w:val="0082597C"/>
    <w:rsid w:val="00846285"/>
    <w:rsid w:val="0085558C"/>
    <w:rsid w:val="0085799C"/>
    <w:rsid w:val="00877B52"/>
    <w:rsid w:val="00886BFC"/>
    <w:rsid w:val="00894F69"/>
    <w:rsid w:val="008964BC"/>
    <w:rsid w:val="008966E8"/>
    <w:rsid w:val="008A0B5B"/>
    <w:rsid w:val="008A0F58"/>
    <w:rsid w:val="008A68F8"/>
    <w:rsid w:val="008A7332"/>
    <w:rsid w:val="008B0067"/>
    <w:rsid w:val="008B1B01"/>
    <w:rsid w:val="008C1AB8"/>
    <w:rsid w:val="008C4DFF"/>
    <w:rsid w:val="008D2E48"/>
    <w:rsid w:val="008D4B43"/>
    <w:rsid w:val="008D681B"/>
    <w:rsid w:val="008E6B43"/>
    <w:rsid w:val="008F4A42"/>
    <w:rsid w:val="008F6DE4"/>
    <w:rsid w:val="00900007"/>
    <w:rsid w:val="009017E0"/>
    <w:rsid w:val="00902904"/>
    <w:rsid w:val="0090472A"/>
    <w:rsid w:val="00905FC1"/>
    <w:rsid w:val="00907E6E"/>
    <w:rsid w:val="0091321A"/>
    <w:rsid w:val="00913650"/>
    <w:rsid w:val="009138FD"/>
    <w:rsid w:val="00917E1C"/>
    <w:rsid w:val="009207D7"/>
    <w:rsid w:val="00921238"/>
    <w:rsid w:val="0092356A"/>
    <w:rsid w:val="00925C7D"/>
    <w:rsid w:val="00930ED0"/>
    <w:rsid w:val="0093108D"/>
    <w:rsid w:val="00933A99"/>
    <w:rsid w:val="009367A3"/>
    <w:rsid w:val="00937525"/>
    <w:rsid w:val="00940BDB"/>
    <w:rsid w:val="00941FCE"/>
    <w:rsid w:val="0094429B"/>
    <w:rsid w:val="009601B8"/>
    <w:rsid w:val="009607BE"/>
    <w:rsid w:val="0096248D"/>
    <w:rsid w:val="00963F87"/>
    <w:rsid w:val="00965DA9"/>
    <w:rsid w:val="00970E45"/>
    <w:rsid w:val="00971921"/>
    <w:rsid w:val="00980B31"/>
    <w:rsid w:val="00980CCB"/>
    <w:rsid w:val="00983C54"/>
    <w:rsid w:val="00985AC0"/>
    <w:rsid w:val="00993FA5"/>
    <w:rsid w:val="0099513D"/>
    <w:rsid w:val="00995FDA"/>
    <w:rsid w:val="009A2FDA"/>
    <w:rsid w:val="009A651C"/>
    <w:rsid w:val="009A66FD"/>
    <w:rsid w:val="009B0565"/>
    <w:rsid w:val="009B43F3"/>
    <w:rsid w:val="009B53D3"/>
    <w:rsid w:val="009B5714"/>
    <w:rsid w:val="009D07DE"/>
    <w:rsid w:val="009D33E4"/>
    <w:rsid w:val="009D62A9"/>
    <w:rsid w:val="009D6406"/>
    <w:rsid w:val="009E5998"/>
    <w:rsid w:val="009F79AD"/>
    <w:rsid w:val="00A05828"/>
    <w:rsid w:val="00A13C9C"/>
    <w:rsid w:val="00A14E99"/>
    <w:rsid w:val="00A15C36"/>
    <w:rsid w:val="00A1790B"/>
    <w:rsid w:val="00A202D4"/>
    <w:rsid w:val="00A2225B"/>
    <w:rsid w:val="00A2422E"/>
    <w:rsid w:val="00A2435E"/>
    <w:rsid w:val="00A33275"/>
    <w:rsid w:val="00A33FA7"/>
    <w:rsid w:val="00A35CDF"/>
    <w:rsid w:val="00A4152A"/>
    <w:rsid w:val="00A42993"/>
    <w:rsid w:val="00A43B80"/>
    <w:rsid w:val="00A45D67"/>
    <w:rsid w:val="00A47020"/>
    <w:rsid w:val="00A57E6E"/>
    <w:rsid w:val="00A57FA8"/>
    <w:rsid w:val="00A60D72"/>
    <w:rsid w:val="00A639F1"/>
    <w:rsid w:val="00A71A50"/>
    <w:rsid w:val="00A73C79"/>
    <w:rsid w:val="00A76EE6"/>
    <w:rsid w:val="00A84119"/>
    <w:rsid w:val="00A842E4"/>
    <w:rsid w:val="00A848E1"/>
    <w:rsid w:val="00A8793A"/>
    <w:rsid w:val="00A925E3"/>
    <w:rsid w:val="00AA35AE"/>
    <w:rsid w:val="00AB33D1"/>
    <w:rsid w:val="00AB480D"/>
    <w:rsid w:val="00AB669A"/>
    <w:rsid w:val="00AB7D0A"/>
    <w:rsid w:val="00AC333E"/>
    <w:rsid w:val="00AC5143"/>
    <w:rsid w:val="00AD0448"/>
    <w:rsid w:val="00AD2841"/>
    <w:rsid w:val="00AD50FC"/>
    <w:rsid w:val="00AE134C"/>
    <w:rsid w:val="00AE2A1F"/>
    <w:rsid w:val="00AE2E09"/>
    <w:rsid w:val="00AE6EF6"/>
    <w:rsid w:val="00AF381F"/>
    <w:rsid w:val="00AF3F3D"/>
    <w:rsid w:val="00AF4350"/>
    <w:rsid w:val="00B01449"/>
    <w:rsid w:val="00B05A85"/>
    <w:rsid w:val="00B063D7"/>
    <w:rsid w:val="00B066C5"/>
    <w:rsid w:val="00B07337"/>
    <w:rsid w:val="00B07BBD"/>
    <w:rsid w:val="00B1256D"/>
    <w:rsid w:val="00B15D36"/>
    <w:rsid w:val="00B24B58"/>
    <w:rsid w:val="00B25C99"/>
    <w:rsid w:val="00B31D8B"/>
    <w:rsid w:val="00B33D16"/>
    <w:rsid w:val="00B415B1"/>
    <w:rsid w:val="00B42C33"/>
    <w:rsid w:val="00B446A3"/>
    <w:rsid w:val="00B45270"/>
    <w:rsid w:val="00B5024C"/>
    <w:rsid w:val="00B537E4"/>
    <w:rsid w:val="00B545E9"/>
    <w:rsid w:val="00B66F99"/>
    <w:rsid w:val="00B744E4"/>
    <w:rsid w:val="00B76107"/>
    <w:rsid w:val="00B773ED"/>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5A77"/>
    <w:rsid w:val="00BE665A"/>
    <w:rsid w:val="00BF4177"/>
    <w:rsid w:val="00C03C41"/>
    <w:rsid w:val="00C04080"/>
    <w:rsid w:val="00C05B55"/>
    <w:rsid w:val="00C16F59"/>
    <w:rsid w:val="00C17B5E"/>
    <w:rsid w:val="00C2138C"/>
    <w:rsid w:val="00C23175"/>
    <w:rsid w:val="00C2766F"/>
    <w:rsid w:val="00C27D18"/>
    <w:rsid w:val="00C27EFC"/>
    <w:rsid w:val="00C32BB8"/>
    <w:rsid w:val="00C32E45"/>
    <w:rsid w:val="00C3455C"/>
    <w:rsid w:val="00C36101"/>
    <w:rsid w:val="00C441F6"/>
    <w:rsid w:val="00C44A1B"/>
    <w:rsid w:val="00C52947"/>
    <w:rsid w:val="00C56C3B"/>
    <w:rsid w:val="00C601DD"/>
    <w:rsid w:val="00C60968"/>
    <w:rsid w:val="00C623A0"/>
    <w:rsid w:val="00C65549"/>
    <w:rsid w:val="00C66176"/>
    <w:rsid w:val="00C72069"/>
    <w:rsid w:val="00C80258"/>
    <w:rsid w:val="00C8126C"/>
    <w:rsid w:val="00C83862"/>
    <w:rsid w:val="00C8442C"/>
    <w:rsid w:val="00C85568"/>
    <w:rsid w:val="00C864D6"/>
    <w:rsid w:val="00C875FE"/>
    <w:rsid w:val="00C925D5"/>
    <w:rsid w:val="00CA174B"/>
    <w:rsid w:val="00CA2953"/>
    <w:rsid w:val="00CA2F25"/>
    <w:rsid w:val="00CB2FF2"/>
    <w:rsid w:val="00CB4168"/>
    <w:rsid w:val="00CB4A4D"/>
    <w:rsid w:val="00CB5802"/>
    <w:rsid w:val="00CC51C9"/>
    <w:rsid w:val="00CD2C44"/>
    <w:rsid w:val="00CD6002"/>
    <w:rsid w:val="00CE0EE3"/>
    <w:rsid w:val="00CE1553"/>
    <w:rsid w:val="00CE163D"/>
    <w:rsid w:val="00CE32DA"/>
    <w:rsid w:val="00CE4143"/>
    <w:rsid w:val="00CE67BC"/>
    <w:rsid w:val="00CF05C3"/>
    <w:rsid w:val="00CF21F9"/>
    <w:rsid w:val="00CF406E"/>
    <w:rsid w:val="00D00E11"/>
    <w:rsid w:val="00D01A9A"/>
    <w:rsid w:val="00D13497"/>
    <w:rsid w:val="00D152B6"/>
    <w:rsid w:val="00D278F5"/>
    <w:rsid w:val="00D301A0"/>
    <w:rsid w:val="00D30345"/>
    <w:rsid w:val="00D31BD8"/>
    <w:rsid w:val="00D35E5C"/>
    <w:rsid w:val="00D45DC6"/>
    <w:rsid w:val="00D5438A"/>
    <w:rsid w:val="00D556B7"/>
    <w:rsid w:val="00D56074"/>
    <w:rsid w:val="00D56445"/>
    <w:rsid w:val="00D60DFD"/>
    <w:rsid w:val="00D657C8"/>
    <w:rsid w:val="00D65ACD"/>
    <w:rsid w:val="00D65DCC"/>
    <w:rsid w:val="00D82641"/>
    <w:rsid w:val="00D83118"/>
    <w:rsid w:val="00D8668A"/>
    <w:rsid w:val="00D92B7B"/>
    <w:rsid w:val="00DA18DC"/>
    <w:rsid w:val="00DB3FB7"/>
    <w:rsid w:val="00DB5B73"/>
    <w:rsid w:val="00DC096A"/>
    <w:rsid w:val="00DC477A"/>
    <w:rsid w:val="00DC528A"/>
    <w:rsid w:val="00DC622A"/>
    <w:rsid w:val="00DE4E27"/>
    <w:rsid w:val="00DF347E"/>
    <w:rsid w:val="00E008D9"/>
    <w:rsid w:val="00E01428"/>
    <w:rsid w:val="00E0149A"/>
    <w:rsid w:val="00E05F75"/>
    <w:rsid w:val="00E11497"/>
    <w:rsid w:val="00E12772"/>
    <w:rsid w:val="00E156FC"/>
    <w:rsid w:val="00E20C14"/>
    <w:rsid w:val="00E2277B"/>
    <w:rsid w:val="00E36A13"/>
    <w:rsid w:val="00E412B5"/>
    <w:rsid w:val="00E42232"/>
    <w:rsid w:val="00E42D8E"/>
    <w:rsid w:val="00E53A3D"/>
    <w:rsid w:val="00E53D91"/>
    <w:rsid w:val="00E55D48"/>
    <w:rsid w:val="00E6139E"/>
    <w:rsid w:val="00E633F7"/>
    <w:rsid w:val="00E72DB4"/>
    <w:rsid w:val="00E74D62"/>
    <w:rsid w:val="00E80BE3"/>
    <w:rsid w:val="00E8143F"/>
    <w:rsid w:val="00E8410B"/>
    <w:rsid w:val="00E87666"/>
    <w:rsid w:val="00E913DD"/>
    <w:rsid w:val="00E943D8"/>
    <w:rsid w:val="00E94601"/>
    <w:rsid w:val="00E94E64"/>
    <w:rsid w:val="00EA57D2"/>
    <w:rsid w:val="00EA596A"/>
    <w:rsid w:val="00EA6403"/>
    <w:rsid w:val="00EA758F"/>
    <w:rsid w:val="00EB30F5"/>
    <w:rsid w:val="00EB7232"/>
    <w:rsid w:val="00EC2BE5"/>
    <w:rsid w:val="00EC77F5"/>
    <w:rsid w:val="00ED2A0B"/>
    <w:rsid w:val="00ED6EC1"/>
    <w:rsid w:val="00EE4D9B"/>
    <w:rsid w:val="00EF72B2"/>
    <w:rsid w:val="00EF79E2"/>
    <w:rsid w:val="00F0421F"/>
    <w:rsid w:val="00F118E9"/>
    <w:rsid w:val="00F156A0"/>
    <w:rsid w:val="00F202BD"/>
    <w:rsid w:val="00F20523"/>
    <w:rsid w:val="00F22015"/>
    <w:rsid w:val="00F23984"/>
    <w:rsid w:val="00F278F0"/>
    <w:rsid w:val="00F3069D"/>
    <w:rsid w:val="00F35A83"/>
    <w:rsid w:val="00F41F8B"/>
    <w:rsid w:val="00F53C6C"/>
    <w:rsid w:val="00F54157"/>
    <w:rsid w:val="00F54C4A"/>
    <w:rsid w:val="00F54F24"/>
    <w:rsid w:val="00F61CE1"/>
    <w:rsid w:val="00F6351D"/>
    <w:rsid w:val="00F75491"/>
    <w:rsid w:val="00F83FE5"/>
    <w:rsid w:val="00F87594"/>
    <w:rsid w:val="00F87BCB"/>
    <w:rsid w:val="00FA1E41"/>
    <w:rsid w:val="00FA4C97"/>
    <w:rsid w:val="00FA6F4B"/>
    <w:rsid w:val="00FB0F82"/>
    <w:rsid w:val="00FB1898"/>
    <w:rsid w:val="00FC4663"/>
    <w:rsid w:val="00FD3A16"/>
    <w:rsid w:val="00FD6424"/>
    <w:rsid w:val="00FD672D"/>
    <w:rsid w:val="00FE4D2D"/>
    <w:rsid w:val="00FF0472"/>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92EA3"/>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customStyle="1" w:styleId="UnresolvedMention">
    <w:name w:val="Unresolved Mention"/>
    <w:basedOn w:val="Domylnaczcionkaakapitu"/>
    <w:uiPriority w:val="99"/>
    <w:semiHidden/>
    <w:unhideWhenUsed/>
    <w:rsid w:val="00804582"/>
    <w:rPr>
      <w:color w:val="605E5C"/>
      <w:shd w:val="clear" w:color="auto" w:fill="E1DFDD"/>
    </w:rPr>
  </w:style>
  <w:style w:type="paragraph" w:customStyle="1" w:styleId="Tekstpodstawowy21">
    <w:name w:val="Tekst podstawowy 21"/>
    <w:basedOn w:val="Normalny"/>
    <w:rsid w:val="006E314C"/>
    <w:pPr>
      <w:spacing w:after="0" w:line="240" w:lineRule="auto"/>
      <w:jc w:val="both"/>
    </w:pPr>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83715294">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05486165">
      <w:bodyDiv w:val="1"/>
      <w:marLeft w:val="0"/>
      <w:marRight w:val="0"/>
      <w:marTop w:val="0"/>
      <w:marBottom w:val="0"/>
      <w:divBdr>
        <w:top w:val="none" w:sz="0" w:space="0" w:color="auto"/>
        <w:left w:val="none" w:sz="0" w:space="0" w:color="auto"/>
        <w:bottom w:val="none" w:sz="0" w:space="0" w:color="auto"/>
        <w:right w:val="none" w:sz="0" w:space="0" w:color="auto"/>
      </w:divBdr>
      <w:divsChild>
        <w:div w:id="12542213">
          <w:marLeft w:val="0"/>
          <w:marRight w:val="0"/>
          <w:marTop w:val="0"/>
          <w:marBottom w:val="0"/>
          <w:divBdr>
            <w:top w:val="none" w:sz="0" w:space="0" w:color="auto"/>
            <w:left w:val="none" w:sz="0" w:space="0" w:color="auto"/>
            <w:bottom w:val="none" w:sz="0" w:space="0" w:color="auto"/>
            <w:right w:val="none" w:sz="0" w:space="0" w:color="auto"/>
          </w:divBdr>
          <w:divsChild>
            <w:div w:id="6671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08748391">
      <w:bodyDiv w:val="1"/>
      <w:marLeft w:val="0"/>
      <w:marRight w:val="0"/>
      <w:marTop w:val="0"/>
      <w:marBottom w:val="0"/>
      <w:divBdr>
        <w:top w:val="none" w:sz="0" w:space="0" w:color="auto"/>
        <w:left w:val="none" w:sz="0" w:space="0" w:color="auto"/>
        <w:bottom w:val="none" w:sz="0" w:space="0" w:color="auto"/>
        <w:right w:val="none" w:sz="0" w:space="0" w:color="auto"/>
      </w:divBdr>
      <w:divsChild>
        <w:div w:id="1259295958">
          <w:marLeft w:val="0"/>
          <w:marRight w:val="0"/>
          <w:marTop w:val="0"/>
          <w:marBottom w:val="0"/>
          <w:divBdr>
            <w:top w:val="none" w:sz="0" w:space="0" w:color="auto"/>
            <w:left w:val="none" w:sz="0" w:space="0" w:color="auto"/>
            <w:bottom w:val="none" w:sz="0" w:space="0" w:color="auto"/>
            <w:right w:val="none" w:sz="0" w:space="0" w:color="auto"/>
          </w:divBdr>
          <w:divsChild>
            <w:div w:id="1044250692">
              <w:marLeft w:val="0"/>
              <w:marRight w:val="0"/>
              <w:marTop w:val="0"/>
              <w:marBottom w:val="0"/>
              <w:divBdr>
                <w:top w:val="none" w:sz="0" w:space="0" w:color="auto"/>
                <w:left w:val="none" w:sz="0" w:space="0" w:color="auto"/>
                <w:bottom w:val="none" w:sz="0" w:space="0" w:color="auto"/>
                <w:right w:val="none" w:sz="0" w:space="0" w:color="auto"/>
              </w:divBdr>
              <w:divsChild>
                <w:div w:id="1486898643">
                  <w:marLeft w:val="0"/>
                  <w:marRight w:val="0"/>
                  <w:marTop w:val="0"/>
                  <w:marBottom w:val="0"/>
                  <w:divBdr>
                    <w:top w:val="none" w:sz="0" w:space="0" w:color="auto"/>
                    <w:left w:val="none" w:sz="0" w:space="0" w:color="auto"/>
                    <w:bottom w:val="none" w:sz="0" w:space="0" w:color="auto"/>
                    <w:right w:val="none" w:sz="0" w:space="0" w:color="auto"/>
                  </w:divBdr>
                  <w:divsChild>
                    <w:div w:id="77680004">
                      <w:marLeft w:val="0"/>
                      <w:marRight w:val="0"/>
                      <w:marTop w:val="0"/>
                      <w:marBottom w:val="0"/>
                      <w:divBdr>
                        <w:top w:val="none" w:sz="0" w:space="0" w:color="auto"/>
                        <w:left w:val="none" w:sz="0" w:space="0" w:color="auto"/>
                        <w:bottom w:val="none" w:sz="0" w:space="0" w:color="auto"/>
                        <w:right w:val="none" w:sz="0" w:space="0" w:color="auto"/>
                      </w:divBdr>
                      <w:divsChild>
                        <w:div w:id="37902879">
                          <w:marLeft w:val="0"/>
                          <w:marRight w:val="0"/>
                          <w:marTop w:val="0"/>
                          <w:marBottom w:val="0"/>
                          <w:divBdr>
                            <w:top w:val="none" w:sz="0" w:space="0" w:color="auto"/>
                            <w:left w:val="none" w:sz="0" w:space="0" w:color="auto"/>
                            <w:bottom w:val="none" w:sz="0" w:space="0" w:color="auto"/>
                            <w:right w:val="none" w:sz="0" w:space="0" w:color="auto"/>
                          </w:divBdr>
                          <w:divsChild>
                            <w:div w:id="593322992">
                              <w:marLeft w:val="0"/>
                              <w:marRight w:val="0"/>
                              <w:marTop w:val="0"/>
                              <w:marBottom w:val="0"/>
                              <w:divBdr>
                                <w:top w:val="none" w:sz="0" w:space="0" w:color="auto"/>
                                <w:left w:val="none" w:sz="0" w:space="0" w:color="auto"/>
                                <w:bottom w:val="none" w:sz="0" w:space="0" w:color="auto"/>
                                <w:right w:val="none" w:sz="0" w:space="0" w:color="auto"/>
                              </w:divBdr>
                              <w:divsChild>
                                <w:div w:id="1921600081">
                                  <w:marLeft w:val="0"/>
                                  <w:marRight w:val="0"/>
                                  <w:marTop w:val="0"/>
                                  <w:marBottom w:val="0"/>
                                  <w:divBdr>
                                    <w:top w:val="none" w:sz="0" w:space="0" w:color="auto"/>
                                    <w:left w:val="none" w:sz="0" w:space="0" w:color="auto"/>
                                    <w:bottom w:val="none" w:sz="0" w:space="0" w:color="auto"/>
                                    <w:right w:val="none" w:sz="0" w:space="0" w:color="auto"/>
                                  </w:divBdr>
                                  <w:divsChild>
                                    <w:div w:id="3196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 w:id="2142115912">
      <w:bodyDiv w:val="1"/>
      <w:marLeft w:val="0"/>
      <w:marRight w:val="0"/>
      <w:marTop w:val="0"/>
      <w:marBottom w:val="0"/>
      <w:divBdr>
        <w:top w:val="none" w:sz="0" w:space="0" w:color="auto"/>
        <w:left w:val="none" w:sz="0" w:space="0" w:color="auto"/>
        <w:bottom w:val="none" w:sz="0" w:space="0" w:color="auto"/>
        <w:right w:val="none" w:sz="0" w:space="0" w:color="auto"/>
      </w:divBdr>
      <w:divsChild>
        <w:div w:id="1643542803">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748576830">
                  <w:marLeft w:val="0"/>
                  <w:marRight w:val="0"/>
                  <w:marTop w:val="0"/>
                  <w:marBottom w:val="0"/>
                  <w:divBdr>
                    <w:top w:val="none" w:sz="0" w:space="0" w:color="auto"/>
                    <w:left w:val="none" w:sz="0" w:space="0" w:color="auto"/>
                    <w:bottom w:val="none" w:sz="0" w:space="0" w:color="auto"/>
                    <w:right w:val="none" w:sz="0" w:space="0" w:color="auto"/>
                  </w:divBdr>
                  <w:divsChild>
                    <w:div w:id="84571352">
                      <w:marLeft w:val="0"/>
                      <w:marRight w:val="0"/>
                      <w:marTop w:val="0"/>
                      <w:marBottom w:val="0"/>
                      <w:divBdr>
                        <w:top w:val="none" w:sz="0" w:space="0" w:color="auto"/>
                        <w:left w:val="none" w:sz="0" w:space="0" w:color="auto"/>
                        <w:bottom w:val="none" w:sz="0" w:space="0" w:color="auto"/>
                        <w:right w:val="none" w:sz="0" w:space="0" w:color="auto"/>
                      </w:divBdr>
                      <w:divsChild>
                        <w:div w:id="1028947126">
                          <w:marLeft w:val="0"/>
                          <w:marRight w:val="0"/>
                          <w:marTop w:val="0"/>
                          <w:marBottom w:val="0"/>
                          <w:divBdr>
                            <w:top w:val="none" w:sz="0" w:space="0" w:color="auto"/>
                            <w:left w:val="none" w:sz="0" w:space="0" w:color="auto"/>
                            <w:bottom w:val="none" w:sz="0" w:space="0" w:color="auto"/>
                            <w:right w:val="none" w:sz="0" w:space="0" w:color="auto"/>
                          </w:divBdr>
                          <w:divsChild>
                            <w:div w:id="2089421843">
                              <w:marLeft w:val="0"/>
                              <w:marRight w:val="0"/>
                              <w:marTop w:val="0"/>
                              <w:marBottom w:val="0"/>
                              <w:divBdr>
                                <w:top w:val="none" w:sz="0" w:space="0" w:color="auto"/>
                                <w:left w:val="none" w:sz="0" w:space="0" w:color="auto"/>
                                <w:bottom w:val="none" w:sz="0" w:space="0" w:color="auto"/>
                                <w:right w:val="none" w:sz="0" w:space="0" w:color="auto"/>
                              </w:divBdr>
                              <w:divsChild>
                                <w:div w:id="429087693">
                                  <w:marLeft w:val="0"/>
                                  <w:marRight w:val="0"/>
                                  <w:marTop w:val="0"/>
                                  <w:marBottom w:val="0"/>
                                  <w:divBdr>
                                    <w:top w:val="none" w:sz="0" w:space="0" w:color="auto"/>
                                    <w:left w:val="none" w:sz="0" w:space="0" w:color="auto"/>
                                    <w:bottom w:val="none" w:sz="0" w:space="0" w:color="auto"/>
                                    <w:right w:val="none" w:sz="0" w:space="0" w:color="auto"/>
                                  </w:divBdr>
                                  <w:divsChild>
                                    <w:div w:id="2131901188">
                                      <w:marLeft w:val="0"/>
                                      <w:marRight w:val="0"/>
                                      <w:marTop w:val="0"/>
                                      <w:marBottom w:val="0"/>
                                      <w:divBdr>
                                        <w:top w:val="none" w:sz="0" w:space="0" w:color="auto"/>
                                        <w:left w:val="none" w:sz="0" w:space="0" w:color="auto"/>
                                        <w:bottom w:val="none" w:sz="0" w:space="0" w:color="auto"/>
                                        <w:right w:val="none" w:sz="0" w:space="0" w:color="auto"/>
                                      </w:divBdr>
                                    </w:div>
                                    <w:div w:id="3198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lukasz.med.pl" TargetMode="External"/><Relationship Id="rId13" Type="http://schemas.openxmlformats.org/officeDocument/2006/relationships/hyperlink" Target="mailto:iod@lukasz.med.pl" TargetMode="External"/><Relationship Id="rId18" Type="http://schemas.openxmlformats.org/officeDocument/2006/relationships/hyperlink" Target="mailto:mcholewa@lukasz.med.pl" TargetMode="External"/><Relationship Id="rId26" Type="http://schemas.openxmlformats.org/officeDocument/2006/relationships/hyperlink" Target="mailto:aptksiegowosc@lukasz.med.pl" TargetMode="External"/><Relationship Id="rId3" Type="http://schemas.openxmlformats.org/officeDocument/2006/relationships/styles" Target="styles.xml"/><Relationship Id="rId21" Type="http://schemas.openxmlformats.org/officeDocument/2006/relationships/hyperlink" Target="https://www.espd.uzp.gov.pl/__" TargetMode="Externa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mailto:mcholewa@lukasz.med.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platformazakupowa.pl/strona/45-instrukcje" TargetMode="External"/><Relationship Id="rId20" Type="http://schemas.openxmlformats.org/officeDocument/2006/relationships/hyperlink" Target="https://www.espd.uzp.gov.pl/_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holewa@lukasz.med.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platformazakupowa.pl/strona/1-regulamin" TargetMode="External"/><Relationship Id="rId23" Type="http://schemas.openxmlformats.org/officeDocument/2006/relationships/hyperlink" Target="https://platformazakupowa.pl/strona/1-regulamin" TargetMode="External"/><Relationship Id="rId28"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www.espd.uzp.gov.pl/__" TargetMode="External"/><Relationship Id="rId4" Type="http://schemas.openxmlformats.org/officeDocument/2006/relationships/settings" Target="settings.xml"/><Relationship Id="rId9" Type="http://schemas.openxmlformats.org/officeDocument/2006/relationships/hyperlink" Target="http://www.lukasz.med.pl" TargetMode="External"/><Relationship Id="rId14" Type="http://schemas.openxmlformats.org/officeDocument/2006/relationships/hyperlink" Target="https://platformazakupowa.pl/pn/lukasz_med" TargetMode="External"/><Relationship Id="rId22" Type="http://schemas.openxmlformats.org/officeDocument/2006/relationships/hyperlink" Target="http://www.uzp.gov.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B2B6A-060A-48EA-B4FC-F64DA234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19</Pages>
  <Words>9723</Words>
  <Characters>58343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logistyka7</cp:lastModifiedBy>
  <cp:revision>180</cp:revision>
  <cp:lastPrinted>2021-02-16T09:28:00Z</cp:lastPrinted>
  <dcterms:created xsi:type="dcterms:W3CDTF">2019-10-24T06:47:00Z</dcterms:created>
  <dcterms:modified xsi:type="dcterms:W3CDTF">2021-03-01T11:01:00Z</dcterms:modified>
</cp:coreProperties>
</file>