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176F" w14:textId="62EC18B8" w:rsidR="004C6848" w:rsidRPr="005C01FB" w:rsidRDefault="00362735" w:rsidP="004C6848">
      <w:pPr>
        <w:jc w:val="right"/>
        <w:rPr>
          <w:rFonts w:ascii="Times New Roman" w:hAnsi="Times New Roman" w:cs="Times New Roman"/>
          <w:b/>
        </w:rPr>
      </w:pPr>
      <w:r w:rsidRPr="005C01FB">
        <w:rPr>
          <w:rFonts w:ascii="Times New Roman" w:hAnsi="Times New Roman" w:cs="Times New Roman"/>
          <w:b/>
        </w:rPr>
        <w:t>Z</w:t>
      </w:r>
      <w:r w:rsidR="00377324" w:rsidRPr="005C01FB">
        <w:rPr>
          <w:rFonts w:ascii="Times New Roman" w:hAnsi="Times New Roman" w:cs="Times New Roman"/>
          <w:b/>
        </w:rPr>
        <w:t>ałącznik nr 1 do SWZ</w:t>
      </w:r>
      <w:r w:rsidR="008270B1">
        <w:rPr>
          <w:rFonts w:ascii="Times New Roman" w:hAnsi="Times New Roman" w:cs="Times New Roman"/>
          <w:b/>
        </w:rPr>
        <w:t xml:space="preserve"> </w:t>
      </w:r>
    </w:p>
    <w:p w14:paraId="11FB8C04" w14:textId="3B8B3BED" w:rsidR="003B784D" w:rsidRPr="005C01FB" w:rsidRDefault="003B784D" w:rsidP="00540B08">
      <w:pPr>
        <w:jc w:val="center"/>
        <w:rPr>
          <w:rFonts w:ascii="Times New Roman" w:hAnsi="Times New Roman" w:cs="Times New Roman"/>
          <w:b/>
        </w:rPr>
      </w:pPr>
    </w:p>
    <w:p w14:paraId="7A374194" w14:textId="77777777" w:rsidR="00CF2678" w:rsidRPr="005C01FB" w:rsidRDefault="00CF2678" w:rsidP="00540B08">
      <w:pPr>
        <w:pStyle w:val="Akapitzlist"/>
        <w:spacing w:after="0" w:line="240" w:lineRule="auto"/>
        <w:ind w:left="0"/>
        <w:jc w:val="both"/>
        <w:rPr>
          <w:rFonts w:ascii="Times New Roman" w:hAnsi="Times New Roman" w:cs="Times New Roman"/>
          <w:b/>
        </w:rPr>
      </w:pPr>
      <w:r w:rsidRPr="005C01FB">
        <w:rPr>
          <w:rFonts w:ascii="Times New Roman" w:hAnsi="Times New Roman" w:cs="Times New Roman"/>
          <w:b/>
          <w:u w:val="single"/>
        </w:rPr>
        <w:t>Zamawiający:</w:t>
      </w:r>
    </w:p>
    <w:p w14:paraId="6ADF20A8" w14:textId="77777777" w:rsidR="004C6848" w:rsidRPr="004C6848" w:rsidRDefault="004C6848" w:rsidP="004C6848">
      <w:pPr>
        <w:pStyle w:val="Akapitzlist"/>
        <w:ind w:left="0"/>
        <w:rPr>
          <w:rFonts w:ascii="Times New Roman" w:hAnsi="Times New Roman" w:cs="Times New Roman"/>
          <w:b/>
          <w:bCs/>
          <w:lang w:val="en-US"/>
        </w:rPr>
      </w:pPr>
      <w:bookmarkStart w:id="0" w:name="_Hlk68692190"/>
      <w:r w:rsidRPr="004C6848">
        <w:rPr>
          <w:rFonts w:ascii="Times New Roman" w:hAnsi="Times New Roman" w:cs="Times New Roman"/>
          <w:b/>
          <w:bCs/>
          <w:noProof/>
          <w:lang w:val="en-US"/>
        </w:rPr>
        <w:drawing>
          <wp:anchor distT="0" distB="0" distL="114300" distR="114300" simplePos="0" relativeHeight="251659264" behindDoc="0" locked="0" layoutInCell="1" allowOverlap="1" wp14:anchorId="54EA38D9" wp14:editId="3893C8F4">
            <wp:simplePos x="746760" y="2567940"/>
            <wp:positionH relativeFrom="column">
              <wp:align>left</wp:align>
            </wp:positionH>
            <wp:positionV relativeFrom="paragraph">
              <wp:align>top</wp:align>
            </wp:positionV>
            <wp:extent cx="1371600" cy="137160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anchor>
        </w:drawing>
      </w:r>
      <w:r w:rsidRPr="004C6848">
        <w:rPr>
          <w:rFonts w:ascii="Times New Roman" w:hAnsi="Times New Roman" w:cs="Times New Roman"/>
          <w:b/>
          <w:bCs/>
          <w:lang w:val="en-US"/>
        </w:rPr>
        <w:t>G</w:t>
      </w:r>
      <w:bookmarkStart w:id="1" w:name="_Hlk63847556"/>
      <w:r w:rsidRPr="004C6848">
        <w:rPr>
          <w:rFonts w:ascii="Times New Roman" w:hAnsi="Times New Roman" w:cs="Times New Roman"/>
          <w:b/>
          <w:bCs/>
          <w:lang w:val="en-US"/>
        </w:rPr>
        <w:t>mina Wiśniowa</w:t>
      </w:r>
    </w:p>
    <w:p w14:paraId="0CF4BA5B"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 xml:space="preserve">38-124 Wiśniowa 150 </w:t>
      </w:r>
    </w:p>
    <w:p w14:paraId="239DE923"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REGON: 690582217</w:t>
      </w:r>
      <w:r w:rsidRPr="004C6848">
        <w:rPr>
          <w:rFonts w:ascii="Times New Roman" w:hAnsi="Times New Roman" w:cs="Times New Roman"/>
          <w:b/>
          <w:bCs/>
          <w:lang w:val="en-US"/>
        </w:rPr>
        <w:tab/>
      </w:r>
    </w:p>
    <w:p w14:paraId="7C05A067"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NIP: 8191565070</w:t>
      </w:r>
    </w:p>
    <w:p w14:paraId="7EE79490"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Nr tel. 17-2775063</w:t>
      </w:r>
    </w:p>
    <w:p w14:paraId="153B4FFA"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Nr fax. 17-2775901</w:t>
      </w:r>
    </w:p>
    <w:bookmarkEnd w:id="1"/>
    <w:p w14:paraId="1F77E072" w14:textId="77777777" w:rsidR="004C6848" w:rsidRPr="004C6848" w:rsidRDefault="004C6848" w:rsidP="004C6848">
      <w:pPr>
        <w:pStyle w:val="Akapitzlist"/>
        <w:ind w:left="0"/>
        <w:rPr>
          <w:rFonts w:ascii="Times New Roman" w:hAnsi="Times New Roman" w:cs="Times New Roman"/>
          <w:b/>
          <w:bCs/>
          <w:u w:val="single"/>
          <w:lang w:val="en-US"/>
        </w:rPr>
      </w:pPr>
      <w:r w:rsidRPr="004C6848">
        <w:rPr>
          <w:rFonts w:ascii="Times New Roman" w:hAnsi="Times New Roman" w:cs="Times New Roman"/>
          <w:b/>
          <w:bCs/>
          <w:lang w:val="en-US"/>
        </w:rPr>
        <w:t xml:space="preserve">e-mail: </w:t>
      </w:r>
      <w:hyperlink r:id="rId9" w:history="1">
        <w:r w:rsidRPr="004C6848">
          <w:rPr>
            <w:rStyle w:val="Hipercze"/>
            <w:rFonts w:ascii="Times New Roman" w:hAnsi="Times New Roman" w:cs="Times New Roman"/>
            <w:b/>
            <w:bCs/>
            <w:lang w:val="en-US"/>
          </w:rPr>
          <w:t>przetargi@wisniowa.pl</w:t>
        </w:r>
      </w:hyperlink>
    </w:p>
    <w:bookmarkEnd w:id="0"/>
    <w:p w14:paraId="71BCBE39" w14:textId="77777777" w:rsidR="005C01FB" w:rsidRDefault="005C01FB" w:rsidP="00E52BE1">
      <w:pPr>
        <w:pStyle w:val="Akapitzlist"/>
        <w:spacing w:after="0" w:line="240" w:lineRule="auto"/>
        <w:ind w:left="4962"/>
        <w:jc w:val="both"/>
        <w:rPr>
          <w:rFonts w:ascii="Times New Roman" w:hAnsi="Times New Roman" w:cs="Times New Roman"/>
          <w:b/>
        </w:rPr>
      </w:pPr>
    </w:p>
    <w:p w14:paraId="70DA82AC" w14:textId="77777777" w:rsidR="005C01FB" w:rsidRDefault="005C01FB" w:rsidP="00E52BE1">
      <w:pPr>
        <w:pStyle w:val="Akapitzlist"/>
        <w:spacing w:after="0" w:line="240" w:lineRule="auto"/>
        <w:ind w:left="4962"/>
        <w:jc w:val="both"/>
        <w:rPr>
          <w:rFonts w:ascii="Times New Roman" w:hAnsi="Times New Roman" w:cs="Times New Roman"/>
          <w:b/>
        </w:rPr>
      </w:pPr>
    </w:p>
    <w:p w14:paraId="68BFFF6F" w14:textId="29FBB5CB" w:rsidR="008528F2" w:rsidRDefault="005C01FB" w:rsidP="00E52BE1">
      <w:pPr>
        <w:pStyle w:val="Akapitzlist"/>
        <w:spacing w:after="0" w:line="240" w:lineRule="auto"/>
        <w:ind w:left="4962"/>
        <w:jc w:val="both"/>
        <w:rPr>
          <w:rFonts w:ascii="Times New Roman" w:hAnsi="Times New Roman" w:cs="Times New Roman"/>
          <w:b/>
        </w:rPr>
      </w:pPr>
      <w:r w:rsidRPr="005C01FB">
        <w:rPr>
          <w:rFonts w:ascii="Times New Roman" w:hAnsi="Times New Roman" w:cs="Times New Roman"/>
          <w:b/>
        </w:rPr>
        <w:t>OFERTA</w:t>
      </w:r>
      <w:r w:rsidR="008270B1">
        <w:rPr>
          <w:rFonts w:ascii="Times New Roman" w:hAnsi="Times New Roman" w:cs="Times New Roman"/>
          <w:b/>
        </w:rPr>
        <w:t xml:space="preserve"> </w:t>
      </w:r>
    </w:p>
    <w:p w14:paraId="09D3E4F8" w14:textId="77777777" w:rsidR="005C01FB" w:rsidRDefault="005C01FB" w:rsidP="00E52BE1">
      <w:pPr>
        <w:pStyle w:val="Akapitzlist"/>
        <w:spacing w:after="0" w:line="240" w:lineRule="auto"/>
        <w:ind w:left="4962"/>
        <w:jc w:val="both"/>
        <w:rPr>
          <w:rFonts w:ascii="Times New Roman" w:hAnsi="Times New Roman" w:cs="Times New Roman"/>
          <w:b/>
        </w:rPr>
      </w:pPr>
    </w:p>
    <w:p w14:paraId="2103A189" w14:textId="77777777" w:rsidR="005C01FB" w:rsidRPr="005C01FB" w:rsidRDefault="005C01FB" w:rsidP="00E52BE1">
      <w:pPr>
        <w:pStyle w:val="Akapitzlist"/>
        <w:spacing w:after="0" w:line="240" w:lineRule="auto"/>
        <w:ind w:left="4962"/>
        <w:jc w:val="both"/>
        <w:rPr>
          <w:rFonts w:ascii="Times New Roman" w:hAnsi="Times New Roman" w:cs="Times New Roman"/>
        </w:rPr>
      </w:pPr>
    </w:p>
    <w:p w14:paraId="52FDAD94" w14:textId="77777777" w:rsidR="005B268A" w:rsidRPr="005C01FB" w:rsidRDefault="000576F2" w:rsidP="00FF2CFE">
      <w:pPr>
        <w:pStyle w:val="Akapitzlist"/>
        <w:spacing w:after="0"/>
        <w:ind w:left="0"/>
        <w:jc w:val="both"/>
        <w:rPr>
          <w:rFonts w:ascii="Times New Roman" w:hAnsi="Times New Roman" w:cs="Times New Roman"/>
          <w:b/>
          <w:u w:val="single"/>
        </w:rPr>
      </w:pPr>
      <w:r w:rsidRPr="005C01FB">
        <w:rPr>
          <w:rFonts w:ascii="Times New Roman" w:hAnsi="Times New Roman" w:cs="Times New Roman"/>
          <w:b/>
          <w:u w:val="single"/>
        </w:rPr>
        <w:t>Wykonawc</w:t>
      </w:r>
      <w:r w:rsidR="00CF2678" w:rsidRPr="005C01FB">
        <w:rPr>
          <w:rFonts w:ascii="Times New Roman" w:hAnsi="Times New Roman" w:cs="Times New Roman"/>
          <w:b/>
          <w:u w:val="single"/>
        </w:rPr>
        <w:t>a:</w:t>
      </w:r>
    </w:p>
    <w:p w14:paraId="68F8E566" w14:textId="27267AE1" w:rsidR="00CF2678" w:rsidRPr="005C01FB" w:rsidRDefault="00CF2678" w:rsidP="00540B08">
      <w:pPr>
        <w:suppressAutoHyphens/>
        <w:autoSpaceDN w:val="0"/>
        <w:spacing w:before="120" w:after="120" w:line="240" w:lineRule="auto"/>
        <w:jc w:val="center"/>
        <w:textAlignment w:val="baseline"/>
        <w:rPr>
          <w:rFonts w:ascii="Times New Roman" w:eastAsia="SimSun" w:hAnsi="Times New Roman" w:cs="Times New Roman"/>
          <w:color w:val="00000A"/>
          <w:kern w:val="3"/>
          <w:lang w:eastAsia="zh-CN" w:bidi="hi-IN"/>
        </w:rPr>
      </w:pPr>
      <w:r w:rsidRPr="005C01FB">
        <w:rPr>
          <w:rFonts w:ascii="Times New Roman" w:eastAsia="Times New Roman" w:hAnsi="Times New Roman" w:cs="Times New Roman"/>
          <w:kern w:val="3"/>
          <w:lang w:eastAsia="pl-PL" w:bidi="hi-IN"/>
        </w:rPr>
        <w:t>.................................................................................................................................................................................</w:t>
      </w:r>
      <w:r w:rsidR="008270B1" w:rsidRPr="005C01FB">
        <w:rPr>
          <w:rFonts w:ascii="Times New Roman" w:eastAsia="Times New Roman" w:hAnsi="Times New Roman" w:cs="Times New Roman"/>
          <w:kern w:val="3"/>
          <w:sz w:val="16"/>
          <w:szCs w:val="16"/>
          <w:lang w:eastAsia="pl-PL" w:bidi="hi-IN"/>
        </w:rPr>
        <w:t xml:space="preserve"> </w:t>
      </w:r>
      <w:r w:rsidRPr="005C01FB">
        <w:rPr>
          <w:rFonts w:ascii="Times New Roman" w:eastAsia="Times New Roman" w:hAnsi="Times New Roman" w:cs="Times New Roman"/>
          <w:kern w:val="3"/>
          <w:sz w:val="16"/>
          <w:szCs w:val="16"/>
          <w:lang w:eastAsia="pl-PL" w:bidi="hi-IN"/>
        </w:rPr>
        <w:t>(pełna nazwa i adres siedziby Wykonawcy)</w:t>
      </w:r>
    </w:p>
    <w:p w14:paraId="2F8563B4" w14:textId="1AF75E74" w:rsidR="00CF2678" w:rsidRPr="005C01FB" w:rsidRDefault="00CF2678" w:rsidP="00540B08">
      <w:pPr>
        <w:suppressAutoHyphens/>
        <w:autoSpaceDN w:val="0"/>
        <w:spacing w:before="120"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Województwo:   ......................................................</w:t>
      </w:r>
      <w:r w:rsid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w:t>
      </w:r>
    </w:p>
    <w:p w14:paraId="2B4ECE94" w14:textId="77777777" w:rsidR="00CF2678" w:rsidRPr="005C01FB" w:rsidRDefault="00CF2678"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3756"/>
        <w:gridCol w:w="992"/>
        <w:gridCol w:w="4394"/>
      </w:tblGrid>
      <w:tr w:rsidR="00317335" w:rsidRPr="005C01FB" w14:paraId="7C6644C1" w14:textId="77777777" w:rsidTr="00445084">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NIP</w:t>
            </w:r>
          </w:p>
        </w:tc>
        <w:tc>
          <w:tcPr>
            <w:tcW w:w="37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A87C44D"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c>
      </w:tr>
    </w:tbl>
    <w:p w14:paraId="7A689E84" w14:textId="77777777" w:rsidR="00CF2678" w:rsidRPr="005C01FB" w:rsidRDefault="00CF2678"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p w14:paraId="13DF64B6" w14:textId="77777777" w:rsidR="0052480F" w:rsidRDefault="00CF2678" w:rsidP="00540B08">
      <w:pPr>
        <w:suppressAutoHyphens/>
        <w:autoSpaceDN w:val="0"/>
        <w:spacing w:before="80" w:after="8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Numer telefonu: ........................</w:t>
      </w:r>
      <w:r w:rsidR="00E52BE1" w:rsidRP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 xml:space="preserve">.......  </w:t>
      </w:r>
      <w:r w:rsidR="00E52BE1" w:rsidRPr="005C01FB">
        <w:rPr>
          <w:rFonts w:ascii="Times New Roman" w:eastAsia="Times New Roman" w:hAnsi="Times New Roman" w:cs="Times New Roman"/>
          <w:kern w:val="3"/>
          <w:lang w:eastAsia="pl-PL" w:bidi="hi-IN"/>
        </w:rPr>
        <w:t xml:space="preserve">           </w:t>
      </w:r>
    </w:p>
    <w:p w14:paraId="6A1A28C9" w14:textId="0AAD73D6" w:rsidR="00CF2678" w:rsidRPr="005C01FB" w:rsidRDefault="00CF2678" w:rsidP="00540B08">
      <w:pPr>
        <w:suppressAutoHyphens/>
        <w:autoSpaceDN w:val="0"/>
        <w:spacing w:before="80" w:after="8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e-mail</w:t>
      </w:r>
      <w:r w:rsidR="00E52BE1" w:rsidRP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 xml:space="preserve"> ………………………………………………</w:t>
      </w:r>
      <w:r w:rsidR="0052480F">
        <w:rPr>
          <w:rFonts w:ascii="Times New Roman" w:eastAsia="Times New Roman" w:hAnsi="Times New Roman" w:cs="Times New Roman"/>
          <w:kern w:val="3"/>
          <w:lang w:eastAsia="pl-PL" w:bidi="hi-IN"/>
        </w:rPr>
        <w:t xml:space="preserve"> ( do komunikacji z Zamawiającym)</w:t>
      </w:r>
    </w:p>
    <w:p w14:paraId="089B88CE" w14:textId="77777777" w:rsidR="00CF2678" w:rsidRPr="005C01FB" w:rsidRDefault="00CF2678" w:rsidP="00540B08">
      <w:pPr>
        <w:suppressAutoHyphens/>
        <w:autoSpaceDN w:val="0"/>
        <w:spacing w:before="80" w:after="80" w:line="240" w:lineRule="auto"/>
        <w:jc w:val="center"/>
        <w:textAlignment w:val="baseline"/>
        <w:rPr>
          <w:rFonts w:ascii="Times New Roman" w:eastAsia="Times New Roman" w:hAnsi="Times New Roman" w:cs="Times New Roman"/>
          <w:b/>
          <w:kern w:val="3"/>
          <w:lang w:eastAsia="pl-PL" w:bidi="hi-IN"/>
        </w:rPr>
      </w:pPr>
      <w:r w:rsidRPr="005C01FB">
        <w:rPr>
          <w:rFonts w:ascii="Times New Roman" w:eastAsia="Times New Roman" w:hAnsi="Times New Roman" w:cs="Times New Roman"/>
          <w:b/>
          <w:kern w:val="3"/>
          <w:lang w:eastAsia="pl-PL" w:bidi="hi-IN"/>
        </w:rPr>
        <w:t>(w przypadku składania oferty przez podmioty występujące wspólnie podać nazwy (firmy) i dokładne adresy wszystkich podmiotów)</w:t>
      </w:r>
    </w:p>
    <w:p w14:paraId="7F5AFE04" w14:textId="77777777" w:rsidR="00CF2678" w:rsidRPr="005C01FB" w:rsidRDefault="00CF2678" w:rsidP="00E52BE1">
      <w:pPr>
        <w:pStyle w:val="Standard"/>
        <w:spacing w:before="120" w:after="0" w:line="240" w:lineRule="auto"/>
        <w:rPr>
          <w:rFonts w:cs="Times New Roman"/>
          <w:szCs w:val="22"/>
        </w:rPr>
      </w:pPr>
      <w:r w:rsidRPr="005C01FB">
        <w:rPr>
          <w:rFonts w:eastAsia="Times New Roman" w:cs="Times New Roman"/>
          <w:color w:val="auto"/>
          <w:szCs w:val="22"/>
          <w:lang w:eastAsia="pl-PL"/>
        </w:rPr>
        <w:t>Ja (My) niżej podpisany(-ni)  .................................................................................................................................</w:t>
      </w:r>
    </w:p>
    <w:p w14:paraId="60CFD563" w14:textId="77777777" w:rsidR="007D2A2B" w:rsidRPr="005C01FB" w:rsidRDefault="00CF2678" w:rsidP="00540B08">
      <w:pPr>
        <w:pStyle w:val="Standard"/>
        <w:spacing w:after="0" w:line="240" w:lineRule="auto"/>
        <w:rPr>
          <w:rFonts w:eastAsia="Times New Roman" w:cs="Times New Roman"/>
          <w:color w:val="auto"/>
          <w:szCs w:val="22"/>
          <w:lang w:eastAsia="pl-PL"/>
        </w:rPr>
      </w:pPr>
      <w:r w:rsidRPr="005C01FB">
        <w:rPr>
          <w:rFonts w:eastAsia="Times New Roman" w:cs="Times New Roman"/>
          <w:color w:val="auto"/>
          <w:szCs w:val="22"/>
          <w:lang w:eastAsia="pl-PL"/>
        </w:rPr>
        <w:t>działając w imieniu i na rzecz ww. Wykonawcy:</w:t>
      </w:r>
    </w:p>
    <w:p w14:paraId="203A3393" w14:textId="77777777" w:rsidR="00BC3DB7" w:rsidRPr="005C01FB" w:rsidRDefault="00BC3DB7" w:rsidP="00540B08">
      <w:pPr>
        <w:pStyle w:val="Akapitzlist"/>
        <w:spacing w:after="0" w:line="240" w:lineRule="auto"/>
        <w:ind w:left="1080"/>
        <w:jc w:val="both"/>
        <w:rPr>
          <w:rFonts w:ascii="Times New Roman" w:hAnsi="Times New Roman" w:cs="Times New Roman"/>
        </w:rPr>
      </w:pPr>
    </w:p>
    <w:p w14:paraId="0B2881D7" w14:textId="77777777" w:rsidR="002E4EB1" w:rsidRPr="002E4EB1" w:rsidRDefault="00CF2678" w:rsidP="002E4EB1">
      <w:pPr>
        <w:spacing w:after="0" w:line="240" w:lineRule="auto"/>
        <w:jc w:val="both"/>
        <w:rPr>
          <w:rFonts w:ascii="Times New Roman" w:eastAsia="Calibri" w:hAnsi="Times New Roman" w:cs="Times New Roman"/>
          <w:b/>
          <w:bCs/>
          <w:i/>
          <w:iCs/>
          <w:color w:val="00000A"/>
          <w:u w:val="single"/>
        </w:rPr>
      </w:pPr>
      <w:r w:rsidRPr="005C01FB">
        <w:rPr>
          <w:rFonts w:ascii="Times New Roman" w:eastAsia="Times New Roman" w:hAnsi="Times New Roman" w:cs="Times New Roman"/>
          <w:kern w:val="3"/>
          <w:lang w:eastAsia="pl-PL" w:bidi="hi-IN"/>
        </w:rPr>
        <w:t xml:space="preserve">Na podstawie </w:t>
      </w:r>
      <w:r w:rsidR="008270B1">
        <w:rPr>
          <w:rFonts w:ascii="Times New Roman" w:eastAsia="Times New Roman" w:hAnsi="Times New Roman" w:cs="Times New Roman"/>
          <w:kern w:val="3"/>
          <w:lang w:eastAsia="pl-PL" w:bidi="hi-IN"/>
        </w:rPr>
        <w:t xml:space="preserve">postępowania o udzielenie </w:t>
      </w:r>
      <w:r w:rsidRPr="005C01FB">
        <w:rPr>
          <w:rFonts w:ascii="Times New Roman" w:eastAsia="Times New Roman" w:hAnsi="Times New Roman" w:cs="Times New Roman"/>
          <w:kern w:val="3"/>
          <w:lang w:eastAsia="pl-PL" w:bidi="hi-IN"/>
        </w:rPr>
        <w:t xml:space="preserve">zamówienia publicznego prowadzonego w </w:t>
      </w:r>
      <w:r w:rsidR="008528F2" w:rsidRPr="005C01FB">
        <w:rPr>
          <w:rFonts w:ascii="Times New Roman" w:eastAsia="Times New Roman" w:hAnsi="Times New Roman" w:cs="Times New Roman"/>
          <w:kern w:val="3"/>
          <w:lang w:eastAsia="pl-PL" w:bidi="hi-IN"/>
        </w:rPr>
        <w:t xml:space="preserve">trybie podstawowym bez negocjacji, o którym mowa w art. 275 pkt 1 ustawy z dnia 11 września 2019 r. </w:t>
      </w:r>
      <w:r w:rsidRPr="005C01FB">
        <w:rPr>
          <w:rFonts w:ascii="Times New Roman" w:eastAsia="Times New Roman" w:hAnsi="Times New Roman" w:cs="Times New Roman"/>
          <w:kern w:val="3"/>
          <w:lang w:eastAsia="pl-PL" w:bidi="hi-IN"/>
        </w:rPr>
        <w:t>Prawo zamówień publicznych zwanej w dalszej treści „</w:t>
      </w:r>
      <w:r w:rsidR="008528F2" w:rsidRPr="005C01FB">
        <w:rPr>
          <w:rFonts w:ascii="Times New Roman" w:eastAsia="Times New Roman" w:hAnsi="Times New Roman" w:cs="Times New Roman"/>
          <w:kern w:val="3"/>
          <w:lang w:eastAsia="pl-PL" w:bidi="hi-IN"/>
        </w:rPr>
        <w:t>u</w:t>
      </w:r>
      <w:r w:rsidRPr="005C01FB">
        <w:rPr>
          <w:rFonts w:ascii="Times New Roman" w:eastAsia="Times New Roman" w:hAnsi="Times New Roman" w:cs="Times New Roman"/>
          <w:kern w:val="3"/>
          <w:lang w:eastAsia="pl-PL" w:bidi="hi-IN"/>
        </w:rPr>
        <w:t>stawą</w:t>
      </w:r>
      <w:r w:rsidR="008528F2" w:rsidRPr="005C01FB">
        <w:rPr>
          <w:rFonts w:ascii="Times New Roman" w:eastAsia="Times New Roman" w:hAnsi="Times New Roman" w:cs="Times New Roman"/>
          <w:kern w:val="3"/>
          <w:lang w:eastAsia="pl-PL" w:bidi="hi-IN"/>
        </w:rPr>
        <w:t xml:space="preserve"> </w:t>
      </w:r>
      <w:proofErr w:type="spellStart"/>
      <w:r w:rsidR="008528F2" w:rsidRPr="005C01FB">
        <w:rPr>
          <w:rFonts w:ascii="Times New Roman" w:eastAsia="Times New Roman" w:hAnsi="Times New Roman" w:cs="Times New Roman"/>
          <w:kern w:val="3"/>
          <w:lang w:eastAsia="pl-PL" w:bidi="hi-IN"/>
        </w:rPr>
        <w:t>Pzp</w:t>
      </w:r>
      <w:proofErr w:type="spellEnd"/>
      <w:r w:rsidRPr="005C01FB">
        <w:rPr>
          <w:rFonts w:ascii="Times New Roman" w:eastAsia="Times New Roman" w:hAnsi="Times New Roman" w:cs="Times New Roman"/>
          <w:kern w:val="3"/>
          <w:lang w:eastAsia="pl-PL" w:bidi="hi-IN"/>
        </w:rPr>
        <w:t xml:space="preserve">”, na </w:t>
      </w:r>
      <w:r w:rsidR="00A60528" w:rsidRPr="005C01FB">
        <w:rPr>
          <w:rFonts w:ascii="Times New Roman" w:eastAsia="Calibri" w:hAnsi="Times New Roman" w:cs="Times New Roman"/>
          <w:color w:val="00000A"/>
        </w:rPr>
        <w:t xml:space="preserve">wykonanie </w:t>
      </w:r>
      <w:r w:rsidR="008528F2" w:rsidRPr="005C01FB">
        <w:rPr>
          <w:rFonts w:ascii="Times New Roman" w:eastAsia="Calibri" w:hAnsi="Times New Roman" w:cs="Times New Roman"/>
          <w:color w:val="00000A"/>
        </w:rPr>
        <w:t xml:space="preserve">robót budowlanych </w:t>
      </w:r>
      <w:r w:rsidR="00A60528" w:rsidRPr="005C01FB">
        <w:rPr>
          <w:rFonts w:ascii="Times New Roman" w:eastAsia="Calibri" w:hAnsi="Times New Roman" w:cs="Times New Roman"/>
          <w:color w:val="00000A"/>
        </w:rPr>
        <w:t>pn.</w:t>
      </w:r>
      <w:r w:rsidR="00A60528" w:rsidRPr="005C01FB">
        <w:rPr>
          <w:rFonts w:ascii="Times New Roman" w:eastAsia="Calibri" w:hAnsi="Times New Roman" w:cs="Times New Roman"/>
          <w:b/>
          <w:bCs/>
          <w:color w:val="00000A"/>
        </w:rPr>
        <w:t xml:space="preserve"> </w:t>
      </w:r>
      <w:bookmarkStart w:id="2" w:name="_Hlk119323367"/>
      <w:r w:rsidR="002E4EB1" w:rsidRPr="002E4EB1">
        <w:rPr>
          <w:rFonts w:ascii="Times New Roman" w:eastAsia="Calibri" w:hAnsi="Times New Roman" w:cs="Times New Roman"/>
          <w:b/>
          <w:bCs/>
          <w:i/>
          <w:iCs/>
          <w:color w:val="00000A"/>
          <w:u w:val="single"/>
        </w:rPr>
        <w:t>Przebudowa i zmiana sposobu użytkowania budynku gminnego na budynek mieszkalny w Szufnarowej dz.nr 2071/5</w:t>
      </w:r>
    </w:p>
    <w:bookmarkEnd w:id="2"/>
    <w:p w14:paraId="6637CD66" w14:textId="2C09D28C" w:rsidR="00B93DA0" w:rsidRPr="00B93DA0" w:rsidRDefault="00B93DA0" w:rsidP="00B93DA0">
      <w:pPr>
        <w:spacing w:after="0" w:line="240" w:lineRule="auto"/>
        <w:jc w:val="both"/>
        <w:rPr>
          <w:rFonts w:ascii="Times New Roman" w:eastAsia="Calibri" w:hAnsi="Times New Roman" w:cs="Times New Roman"/>
          <w:b/>
          <w:bCs/>
          <w:i/>
          <w:iCs/>
          <w:color w:val="00000A"/>
          <w:u w:val="single"/>
        </w:rPr>
      </w:pPr>
    </w:p>
    <w:p w14:paraId="73D9447F" w14:textId="6AA24E0D" w:rsidR="00A75FA0" w:rsidRPr="00C45AF0" w:rsidRDefault="00CF2678" w:rsidP="006F2C9C">
      <w:pPr>
        <w:spacing w:after="0" w:line="240" w:lineRule="auto"/>
        <w:jc w:val="both"/>
        <w:rPr>
          <w:rFonts w:ascii="Times New Roman" w:eastAsia="Calibri" w:hAnsi="Times New Roman" w:cs="Times New Roman"/>
          <w:b/>
          <w:bCs/>
          <w:color w:val="00000A"/>
        </w:rPr>
      </w:pPr>
      <w:r w:rsidRPr="005C01FB">
        <w:rPr>
          <w:rFonts w:ascii="Times New Roman" w:eastAsia="SimSun" w:hAnsi="Times New Roman" w:cs="Times New Roman"/>
          <w:b/>
          <w:bCs/>
          <w:kern w:val="3"/>
          <w:lang w:eastAsia="zh-CN" w:bidi="hi-IN"/>
        </w:rPr>
        <w:t>,</w:t>
      </w:r>
      <w:r w:rsidRPr="005C01FB">
        <w:rPr>
          <w:rFonts w:ascii="Times New Roman" w:eastAsia="Times New Roman" w:hAnsi="Times New Roman" w:cs="Times New Roman"/>
          <w:b/>
          <w:kern w:val="3"/>
          <w:lang w:eastAsia="ar-SA" w:bidi="hi-IN"/>
        </w:rPr>
        <w:t xml:space="preserve"> </w:t>
      </w:r>
      <w:r w:rsidRPr="005C01FB">
        <w:rPr>
          <w:rFonts w:ascii="Times New Roman" w:eastAsia="Times New Roman" w:hAnsi="Times New Roman" w:cs="Times New Roman"/>
          <w:kern w:val="3"/>
          <w:lang w:eastAsia="pl-PL" w:bidi="hi-IN"/>
        </w:rPr>
        <w:t>zgodnie z ogłoszeniem o zamówieniu</w:t>
      </w:r>
      <w:r w:rsidR="00B875F4" w:rsidRPr="005C01FB">
        <w:rPr>
          <w:rFonts w:ascii="Times New Roman" w:eastAsia="Times New Roman" w:hAnsi="Times New Roman" w:cs="Times New Roman"/>
          <w:kern w:val="3"/>
          <w:lang w:eastAsia="pl-PL" w:bidi="hi-IN"/>
        </w:rPr>
        <w:t xml:space="preserve"> </w:t>
      </w:r>
      <w:r w:rsidRPr="005C01FB">
        <w:rPr>
          <w:rFonts w:ascii="Times New Roman" w:eastAsia="Times New Roman" w:hAnsi="Times New Roman" w:cs="Times New Roman"/>
          <w:kern w:val="3"/>
          <w:lang w:eastAsia="pl-PL" w:bidi="hi-IN"/>
        </w:rPr>
        <w:t xml:space="preserve">opublikowanym w Biuletynie Zamówień Publicznych oraz na stronie internetowej </w:t>
      </w:r>
      <w:r w:rsidR="00BB0552" w:rsidRPr="005C01FB">
        <w:rPr>
          <w:rFonts w:ascii="Times New Roman" w:eastAsia="Times New Roman" w:hAnsi="Times New Roman" w:cs="Times New Roman"/>
          <w:kern w:val="3"/>
          <w:lang w:eastAsia="pl-PL" w:bidi="hi-IN"/>
        </w:rPr>
        <w:t xml:space="preserve">za pośrednictwem Platformy </w:t>
      </w:r>
      <w:r w:rsidR="002D7E4F">
        <w:t xml:space="preserve">Zakupowej </w:t>
      </w:r>
      <w:r w:rsidR="002D7E4F" w:rsidRPr="002D7E4F">
        <w:t>https://platformazakupowa.pl/pn/wisniowa</w:t>
      </w:r>
      <w:r w:rsidRPr="005C01FB">
        <w:rPr>
          <w:rFonts w:ascii="Times New Roman" w:eastAsia="Times New Roman" w:hAnsi="Times New Roman" w:cs="Times New Roman"/>
          <w:kern w:val="3"/>
          <w:lang w:eastAsia="pl-PL" w:bidi="hi-IN"/>
        </w:rPr>
        <w:t xml:space="preserve"> zgodnie z treścią Specyfikacji</w:t>
      </w:r>
      <w:r w:rsidRPr="005C01FB">
        <w:rPr>
          <w:rFonts w:ascii="Times New Roman" w:eastAsia="Times New Roman" w:hAnsi="Times New Roman" w:cs="Times New Roman"/>
          <w:kern w:val="3"/>
          <w:lang w:eastAsia="ar-SA" w:bidi="hi-IN"/>
        </w:rPr>
        <w:t xml:space="preserve"> Warunków Zamówienia oświadczam(-y),</w:t>
      </w:r>
      <w:r w:rsidRPr="005C01FB">
        <w:rPr>
          <w:rFonts w:ascii="Times New Roman" w:eastAsia="Times New Roman" w:hAnsi="Times New Roman" w:cs="Times New Roman"/>
          <w:b/>
          <w:kern w:val="3"/>
          <w:lang w:eastAsia="ar-SA" w:bidi="hi-IN"/>
        </w:rPr>
        <w:t xml:space="preserve"> </w:t>
      </w:r>
      <w:r w:rsidRPr="005C01FB">
        <w:rPr>
          <w:rFonts w:ascii="Times New Roman" w:eastAsia="Times New Roman" w:hAnsi="Times New Roman" w:cs="Times New Roman"/>
          <w:kern w:val="3"/>
          <w:lang w:eastAsia="ar-SA" w:bidi="hi-IN"/>
        </w:rPr>
        <w:t>że:</w:t>
      </w:r>
    </w:p>
    <w:p w14:paraId="5CB8784E" w14:textId="77777777" w:rsidR="006E1089" w:rsidRDefault="006E1089" w:rsidP="006E1089">
      <w:pPr>
        <w:spacing w:after="0" w:line="240" w:lineRule="auto"/>
        <w:jc w:val="both"/>
        <w:rPr>
          <w:rFonts w:ascii="Times New Roman" w:hAnsi="Times New Roman" w:cs="Times New Roman"/>
          <w:b/>
          <w:sz w:val="18"/>
          <w:szCs w:val="18"/>
        </w:rPr>
      </w:pPr>
      <w:bookmarkStart w:id="3" w:name="_Hlk46391371"/>
    </w:p>
    <w:p w14:paraId="73DA62A5" w14:textId="6665714D" w:rsidR="006E1089" w:rsidRPr="0050361D" w:rsidRDefault="006E1089" w:rsidP="006E1089">
      <w:pPr>
        <w:spacing w:after="0" w:line="240" w:lineRule="auto"/>
        <w:jc w:val="both"/>
        <w:rPr>
          <w:rFonts w:ascii="Times New Roman" w:hAnsi="Times New Roman" w:cs="Times New Roman"/>
          <w:b/>
          <w:sz w:val="18"/>
          <w:szCs w:val="18"/>
        </w:rPr>
      </w:pPr>
      <w:r w:rsidRPr="0050361D">
        <w:rPr>
          <w:rFonts w:ascii="Times New Roman" w:hAnsi="Times New Roman" w:cs="Times New Roman"/>
          <w:b/>
          <w:sz w:val="18"/>
          <w:szCs w:val="18"/>
        </w:rPr>
        <w:t>INSTALACJE ELEKTRYCZNE</w:t>
      </w:r>
    </w:p>
    <w:tbl>
      <w:tblPr>
        <w:tblpPr w:leftFromText="141" w:rightFromText="141" w:vertAnchor="page" w:tblpY="12646"/>
        <w:tblOverlap w:val="never"/>
        <w:tblW w:w="9766" w:type="dxa"/>
        <w:tblCellMar>
          <w:left w:w="10" w:type="dxa"/>
          <w:right w:w="10" w:type="dxa"/>
        </w:tblCellMar>
        <w:tblLook w:val="0000" w:firstRow="0" w:lastRow="0" w:firstColumn="0" w:lastColumn="0" w:noHBand="0" w:noVBand="0"/>
      </w:tblPr>
      <w:tblGrid>
        <w:gridCol w:w="437"/>
        <w:gridCol w:w="1329"/>
        <w:gridCol w:w="3292"/>
        <w:gridCol w:w="1245"/>
        <w:gridCol w:w="1018"/>
        <w:gridCol w:w="1189"/>
        <w:gridCol w:w="1256"/>
      </w:tblGrid>
      <w:tr w:rsidR="006E1089" w:rsidRPr="00D10E41" w14:paraId="5474208A" w14:textId="77777777" w:rsidTr="00CA4C1A">
        <w:trPr>
          <w:trHeight w:val="753"/>
        </w:trPr>
        <w:tc>
          <w:tcPr>
            <w:tcW w:w="437" w:type="dxa"/>
            <w:tcBorders>
              <w:top w:val="single" w:sz="4" w:space="0" w:color="auto"/>
              <w:left w:val="single" w:sz="4" w:space="0" w:color="auto"/>
              <w:bottom w:val="single" w:sz="4" w:space="0" w:color="auto"/>
            </w:tcBorders>
            <w:shd w:val="clear" w:color="auto" w:fill="FFFFFF"/>
            <w:vAlign w:val="center"/>
          </w:tcPr>
          <w:p w14:paraId="1C075575"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Lp.</w:t>
            </w:r>
          </w:p>
        </w:tc>
        <w:tc>
          <w:tcPr>
            <w:tcW w:w="1329" w:type="dxa"/>
            <w:tcBorders>
              <w:top w:val="single" w:sz="4" w:space="0" w:color="auto"/>
              <w:left w:val="single" w:sz="4" w:space="0" w:color="auto"/>
              <w:bottom w:val="single" w:sz="4" w:space="0" w:color="auto"/>
            </w:tcBorders>
            <w:shd w:val="clear" w:color="auto" w:fill="FFFFFF"/>
            <w:vAlign w:val="center"/>
          </w:tcPr>
          <w:p w14:paraId="60662EF6"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Pozycje z przedmiaru robót</w:t>
            </w:r>
          </w:p>
        </w:tc>
        <w:tc>
          <w:tcPr>
            <w:tcW w:w="3292" w:type="dxa"/>
            <w:tcBorders>
              <w:top w:val="single" w:sz="4" w:space="0" w:color="auto"/>
              <w:left w:val="single" w:sz="4" w:space="0" w:color="auto"/>
              <w:bottom w:val="single" w:sz="4" w:space="0" w:color="auto"/>
            </w:tcBorders>
            <w:shd w:val="clear" w:color="auto" w:fill="FFFFFF"/>
            <w:vAlign w:val="center"/>
          </w:tcPr>
          <w:p w14:paraId="4B247BD1"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Nazwa</w:t>
            </w:r>
          </w:p>
        </w:tc>
        <w:tc>
          <w:tcPr>
            <w:tcW w:w="1245" w:type="dxa"/>
            <w:tcBorders>
              <w:top w:val="single" w:sz="4" w:space="0" w:color="auto"/>
              <w:left w:val="single" w:sz="4" w:space="0" w:color="auto"/>
              <w:bottom w:val="single" w:sz="4" w:space="0" w:color="auto"/>
            </w:tcBorders>
            <w:shd w:val="clear" w:color="auto" w:fill="FFFFFF"/>
            <w:vAlign w:val="center"/>
          </w:tcPr>
          <w:p w14:paraId="51AEE2B5"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Kwota netto</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D3C152B"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p>
          <w:p w14:paraId="4504DD2D"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Stawka VAT</w:t>
            </w:r>
          </w:p>
        </w:tc>
        <w:tc>
          <w:tcPr>
            <w:tcW w:w="1189" w:type="dxa"/>
            <w:tcBorders>
              <w:top w:val="single" w:sz="4" w:space="0" w:color="auto"/>
              <w:left w:val="single" w:sz="4" w:space="0" w:color="auto"/>
              <w:bottom w:val="single" w:sz="4" w:space="0" w:color="auto"/>
            </w:tcBorders>
            <w:shd w:val="clear" w:color="auto" w:fill="FFFFFF"/>
            <w:vAlign w:val="center"/>
          </w:tcPr>
          <w:p w14:paraId="66A5D6EB"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Podatek VAT</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332F1D5"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Kwota brutto</w:t>
            </w:r>
          </w:p>
        </w:tc>
      </w:tr>
      <w:tr w:rsidR="006E1089" w:rsidRPr="00D10E41" w14:paraId="0F55051B" w14:textId="77777777" w:rsidTr="00CA4C1A">
        <w:trPr>
          <w:trHeight w:val="229"/>
        </w:trPr>
        <w:tc>
          <w:tcPr>
            <w:tcW w:w="437" w:type="dxa"/>
            <w:tcBorders>
              <w:top w:val="single" w:sz="4" w:space="0" w:color="auto"/>
              <w:left w:val="single" w:sz="4" w:space="0" w:color="auto"/>
              <w:bottom w:val="single" w:sz="4" w:space="0" w:color="auto"/>
            </w:tcBorders>
            <w:shd w:val="clear" w:color="auto" w:fill="FFFFFF"/>
            <w:vAlign w:val="bottom"/>
          </w:tcPr>
          <w:p w14:paraId="061135C4"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1</w:t>
            </w:r>
          </w:p>
        </w:tc>
        <w:tc>
          <w:tcPr>
            <w:tcW w:w="1329" w:type="dxa"/>
            <w:tcBorders>
              <w:top w:val="single" w:sz="4" w:space="0" w:color="auto"/>
              <w:left w:val="single" w:sz="4" w:space="0" w:color="auto"/>
              <w:bottom w:val="single" w:sz="4" w:space="0" w:color="auto"/>
            </w:tcBorders>
            <w:shd w:val="clear" w:color="auto" w:fill="FFFFFF"/>
            <w:vAlign w:val="bottom"/>
          </w:tcPr>
          <w:p w14:paraId="5D484C56"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2</w:t>
            </w:r>
          </w:p>
        </w:tc>
        <w:tc>
          <w:tcPr>
            <w:tcW w:w="3292" w:type="dxa"/>
            <w:tcBorders>
              <w:top w:val="single" w:sz="4" w:space="0" w:color="auto"/>
              <w:left w:val="single" w:sz="4" w:space="0" w:color="auto"/>
              <w:bottom w:val="single" w:sz="4" w:space="0" w:color="auto"/>
            </w:tcBorders>
            <w:shd w:val="clear" w:color="auto" w:fill="FFFFFF"/>
            <w:vAlign w:val="center"/>
          </w:tcPr>
          <w:p w14:paraId="39A5588F"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3</w:t>
            </w:r>
          </w:p>
        </w:tc>
        <w:tc>
          <w:tcPr>
            <w:tcW w:w="1245" w:type="dxa"/>
            <w:tcBorders>
              <w:top w:val="single" w:sz="4" w:space="0" w:color="auto"/>
              <w:left w:val="single" w:sz="4" w:space="0" w:color="auto"/>
              <w:bottom w:val="single" w:sz="4" w:space="0" w:color="auto"/>
            </w:tcBorders>
            <w:shd w:val="clear" w:color="auto" w:fill="FFFFFF"/>
            <w:vAlign w:val="center"/>
          </w:tcPr>
          <w:p w14:paraId="17432D35"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072A1A22" w14:textId="13161AE0" w:rsidR="006E1089" w:rsidRPr="00D10E41" w:rsidRDefault="006E1089" w:rsidP="00CA4C1A">
            <w:pPr>
              <w:spacing w:after="0" w:line="240" w:lineRule="auto"/>
              <w:jc w:val="both"/>
              <w:rPr>
                <w:rFonts w:ascii="Times New Roman" w:hAnsi="Times New Roman" w:cs="Times New Roman"/>
                <w:b/>
                <w:bCs/>
                <w:sz w:val="18"/>
                <w:szCs w:val="18"/>
                <w:lang w:bidi="pl-PL"/>
              </w:rPr>
            </w:pPr>
          </w:p>
        </w:tc>
        <w:tc>
          <w:tcPr>
            <w:tcW w:w="1189" w:type="dxa"/>
            <w:tcBorders>
              <w:top w:val="single" w:sz="4" w:space="0" w:color="auto"/>
              <w:left w:val="single" w:sz="4" w:space="0" w:color="auto"/>
              <w:bottom w:val="single" w:sz="4" w:space="0" w:color="auto"/>
            </w:tcBorders>
            <w:shd w:val="clear" w:color="auto" w:fill="FFFFFF"/>
            <w:vAlign w:val="center"/>
          </w:tcPr>
          <w:p w14:paraId="75392F97"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5</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bottom"/>
          </w:tcPr>
          <w:p w14:paraId="2DE39843"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6</w:t>
            </w:r>
          </w:p>
        </w:tc>
      </w:tr>
      <w:tr w:rsidR="006E1089" w:rsidRPr="00D10E41" w14:paraId="7091D39F" w14:textId="77777777" w:rsidTr="00CA4C1A">
        <w:trPr>
          <w:trHeight w:val="355"/>
        </w:trPr>
        <w:tc>
          <w:tcPr>
            <w:tcW w:w="437" w:type="dxa"/>
            <w:tcBorders>
              <w:top w:val="single" w:sz="4" w:space="0" w:color="auto"/>
              <w:left w:val="single" w:sz="4" w:space="0" w:color="auto"/>
              <w:bottom w:val="single" w:sz="4" w:space="0" w:color="auto"/>
            </w:tcBorders>
            <w:shd w:val="clear" w:color="auto" w:fill="FFFFFF"/>
            <w:vAlign w:val="center"/>
          </w:tcPr>
          <w:p w14:paraId="4BB18A37"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1</w:t>
            </w:r>
          </w:p>
        </w:tc>
        <w:tc>
          <w:tcPr>
            <w:tcW w:w="1329" w:type="dxa"/>
            <w:tcBorders>
              <w:top w:val="single" w:sz="4" w:space="0" w:color="auto"/>
              <w:left w:val="single" w:sz="4" w:space="0" w:color="auto"/>
              <w:bottom w:val="single" w:sz="4" w:space="0" w:color="auto"/>
            </w:tcBorders>
            <w:shd w:val="clear" w:color="auto" w:fill="FFFFFF"/>
            <w:vAlign w:val="center"/>
          </w:tcPr>
          <w:p w14:paraId="75103CAA"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1.1.1-1.1.86</w:t>
            </w:r>
          </w:p>
        </w:tc>
        <w:tc>
          <w:tcPr>
            <w:tcW w:w="3292" w:type="dxa"/>
            <w:tcBorders>
              <w:top w:val="single" w:sz="4" w:space="0" w:color="auto"/>
              <w:left w:val="single" w:sz="4" w:space="0" w:color="auto"/>
              <w:bottom w:val="single" w:sz="4" w:space="0" w:color="auto"/>
            </w:tcBorders>
            <w:shd w:val="clear" w:color="auto" w:fill="FFFFFF"/>
          </w:tcPr>
          <w:p w14:paraId="0AF43A0D"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rPr>
              <w:t xml:space="preserve">INSTALACJE ELEKTRYCZNE </w:t>
            </w:r>
          </w:p>
        </w:tc>
        <w:tc>
          <w:tcPr>
            <w:tcW w:w="1245" w:type="dxa"/>
            <w:tcBorders>
              <w:top w:val="single" w:sz="4" w:space="0" w:color="auto"/>
              <w:left w:val="single" w:sz="4" w:space="0" w:color="auto"/>
              <w:bottom w:val="single" w:sz="4" w:space="0" w:color="auto"/>
            </w:tcBorders>
            <w:shd w:val="clear" w:color="auto" w:fill="FFFFFF"/>
            <w:vAlign w:val="center"/>
          </w:tcPr>
          <w:p w14:paraId="5663B49A"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4A145468"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r w:rsidRPr="00D10E41">
              <w:rPr>
                <w:rFonts w:ascii="Times New Roman" w:hAnsi="Times New Roman" w:cs="Times New Roman"/>
                <w:b/>
                <w:bCs/>
                <w:sz w:val="18"/>
                <w:szCs w:val="18"/>
                <w:lang w:bidi="pl-PL"/>
              </w:rPr>
              <w:t>8%</w:t>
            </w:r>
          </w:p>
        </w:tc>
        <w:tc>
          <w:tcPr>
            <w:tcW w:w="1189" w:type="dxa"/>
            <w:tcBorders>
              <w:top w:val="single" w:sz="4" w:space="0" w:color="auto"/>
              <w:left w:val="single" w:sz="4" w:space="0" w:color="auto"/>
              <w:bottom w:val="single" w:sz="4" w:space="0" w:color="auto"/>
            </w:tcBorders>
            <w:shd w:val="clear" w:color="auto" w:fill="FFFFFF"/>
            <w:vAlign w:val="center"/>
          </w:tcPr>
          <w:p w14:paraId="08F6F92B"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5C1A2DE" w14:textId="77777777" w:rsidR="006E1089" w:rsidRPr="00D10E41" w:rsidRDefault="006E1089" w:rsidP="00CA4C1A">
            <w:pPr>
              <w:spacing w:after="0" w:line="240" w:lineRule="auto"/>
              <w:jc w:val="both"/>
              <w:rPr>
                <w:rFonts w:ascii="Times New Roman" w:hAnsi="Times New Roman" w:cs="Times New Roman"/>
                <w:b/>
                <w:bCs/>
                <w:sz w:val="18"/>
                <w:szCs w:val="18"/>
                <w:lang w:bidi="pl-PL"/>
              </w:rPr>
            </w:pPr>
          </w:p>
        </w:tc>
      </w:tr>
    </w:tbl>
    <w:p w14:paraId="257064B6" w14:textId="77777777" w:rsidR="006E1089" w:rsidRPr="00D10E41" w:rsidRDefault="006E1089" w:rsidP="006E1089">
      <w:pPr>
        <w:spacing w:after="0" w:line="240" w:lineRule="auto"/>
        <w:jc w:val="both"/>
        <w:rPr>
          <w:rFonts w:ascii="Times New Roman" w:hAnsi="Times New Roman" w:cs="Times New Roman"/>
          <w:bCs/>
        </w:rPr>
      </w:pPr>
    </w:p>
    <w:p w14:paraId="63D46DF6" w14:textId="77777777" w:rsidR="006E1089" w:rsidRPr="00D10E41" w:rsidRDefault="006E1089" w:rsidP="006E1089">
      <w:pPr>
        <w:spacing w:after="0" w:line="240" w:lineRule="auto"/>
        <w:jc w:val="both"/>
        <w:rPr>
          <w:rFonts w:ascii="Times New Roman" w:hAnsi="Times New Roman" w:cs="Times New Roman"/>
          <w:bCs/>
        </w:rPr>
      </w:pPr>
    </w:p>
    <w:p w14:paraId="678B5A05" w14:textId="77777777" w:rsidR="006E1089" w:rsidRPr="00D10E41" w:rsidRDefault="006E1089" w:rsidP="006E1089">
      <w:pPr>
        <w:spacing w:after="0" w:line="240" w:lineRule="auto"/>
        <w:jc w:val="both"/>
        <w:rPr>
          <w:rFonts w:ascii="Times New Roman" w:hAnsi="Times New Roman" w:cs="Times New Roman"/>
          <w:bCs/>
        </w:rPr>
      </w:pPr>
    </w:p>
    <w:p w14:paraId="680961FB" w14:textId="77777777" w:rsidR="006E1089" w:rsidRPr="00D10E41" w:rsidRDefault="006E1089" w:rsidP="006E1089">
      <w:pPr>
        <w:spacing w:after="0" w:line="240" w:lineRule="auto"/>
        <w:jc w:val="both"/>
        <w:rPr>
          <w:rFonts w:ascii="Times New Roman" w:hAnsi="Times New Roman" w:cs="Times New Roman"/>
          <w:bCs/>
        </w:rPr>
      </w:pPr>
    </w:p>
    <w:p w14:paraId="4B00D72A" w14:textId="77777777" w:rsidR="006E1089" w:rsidRPr="00D10E41" w:rsidRDefault="006E1089" w:rsidP="006E1089">
      <w:pPr>
        <w:spacing w:after="0" w:line="240" w:lineRule="auto"/>
        <w:jc w:val="both"/>
        <w:rPr>
          <w:rFonts w:ascii="Times New Roman" w:hAnsi="Times New Roman" w:cs="Times New Roman"/>
          <w:bCs/>
        </w:rPr>
      </w:pPr>
    </w:p>
    <w:tbl>
      <w:tblPr>
        <w:tblpPr w:leftFromText="141" w:rightFromText="141" w:tblpY="525"/>
        <w:tblOverlap w:val="never"/>
        <w:tblW w:w="10498" w:type="dxa"/>
        <w:tblCellMar>
          <w:left w:w="10" w:type="dxa"/>
          <w:right w:w="10" w:type="dxa"/>
        </w:tblCellMar>
        <w:tblLook w:val="0000" w:firstRow="0" w:lastRow="0" w:firstColumn="0" w:lastColumn="0" w:noHBand="0" w:noVBand="0"/>
      </w:tblPr>
      <w:tblGrid>
        <w:gridCol w:w="439"/>
        <w:gridCol w:w="1316"/>
        <w:gridCol w:w="3560"/>
        <w:gridCol w:w="1484"/>
        <w:gridCol w:w="1100"/>
        <w:gridCol w:w="1238"/>
        <w:gridCol w:w="1361"/>
      </w:tblGrid>
      <w:tr w:rsidR="006E1089" w:rsidRPr="00D10E41" w14:paraId="76F2E6E1" w14:textId="77777777" w:rsidTr="001633DC">
        <w:trPr>
          <w:trHeight w:val="760"/>
        </w:trPr>
        <w:tc>
          <w:tcPr>
            <w:tcW w:w="439" w:type="dxa"/>
            <w:tcBorders>
              <w:top w:val="single" w:sz="4" w:space="0" w:color="auto"/>
              <w:left w:val="single" w:sz="4" w:space="0" w:color="auto"/>
              <w:bottom w:val="single" w:sz="4" w:space="0" w:color="auto"/>
            </w:tcBorders>
            <w:shd w:val="clear" w:color="auto" w:fill="FFFFFF"/>
            <w:vAlign w:val="center"/>
          </w:tcPr>
          <w:p w14:paraId="7A4B3F32" w14:textId="77777777" w:rsidR="006E1089" w:rsidRPr="00D10E41" w:rsidRDefault="006E1089" w:rsidP="00CA4C1A">
            <w:pPr>
              <w:spacing w:after="0" w:line="240" w:lineRule="auto"/>
              <w:jc w:val="both"/>
              <w:rPr>
                <w:rFonts w:asciiTheme="majorHAnsi" w:hAnsiTheme="majorHAnsi" w:cs="Times New Roman"/>
                <w:b/>
                <w:bCs/>
                <w:sz w:val="18"/>
                <w:szCs w:val="18"/>
                <w:lang w:bidi="pl-PL"/>
              </w:rPr>
            </w:pPr>
            <w:bookmarkStart w:id="4" w:name="_Hlk147756968"/>
            <w:bookmarkStart w:id="5" w:name="_Hlk147757238"/>
            <w:r w:rsidRPr="00D10E41">
              <w:rPr>
                <w:rFonts w:asciiTheme="majorHAnsi" w:hAnsiTheme="majorHAnsi" w:cs="Times New Roman"/>
                <w:b/>
                <w:bCs/>
                <w:sz w:val="18"/>
                <w:szCs w:val="18"/>
                <w:lang w:bidi="pl-PL"/>
              </w:rPr>
              <w:lastRenderedPageBreak/>
              <w:t>Lp.</w:t>
            </w:r>
          </w:p>
        </w:tc>
        <w:tc>
          <w:tcPr>
            <w:tcW w:w="1316" w:type="dxa"/>
            <w:tcBorders>
              <w:top w:val="single" w:sz="4" w:space="0" w:color="auto"/>
              <w:left w:val="single" w:sz="4" w:space="0" w:color="auto"/>
              <w:bottom w:val="single" w:sz="4" w:space="0" w:color="auto"/>
            </w:tcBorders>
            <w:shd w:val="clear" w:color="auto" w:fill="FFFFFF"/>
            <w:vAlign w:val="center"/>
          </w:tcPr>
          <w:p w14:paraId="33C4524F" w14:textId="77777777" w:rsidR="006E1089" w:rsidRPr="00D10E41" w:rsidRDefault="006E1089" w:rsidP="00CA4C1A">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Pozycje z przedmiaru robót</w:t>
            </w:r>
          </w:p>
        </w:tc>
        <w:tc>
          <w:tcPr>
            <w:tcW w:w="3560" w:type="dxa"/>
            <w:tcBorders>
              <w:top w:val="single" w:sz="4" w:space="0" w:color="auto"/>
              <w:left w:val="single" w:sz="4" w:space="0" w:color="auto"/>
              <w:bottom w:val="single" w:sz="4" w:space="0" w:color="auto"/>
            </w:tcBorders>
            <w:shd w:val="clear" w:color="auto" w:fill="FFFFFF"/>
            <w:vAlign w:val="center"/>
          </w:tcPr>
          <w:p w14:paraId="0D965EF8" w14:textId="77777777" w:rsidR="006E1089" w:rsidRPr="00D10E41" w:rsidRDefault="006E1089" w:rsidP="00CA4C1A">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Nazwa</w:t>
            </w:r>
          </w:p>
        </w:tc>
        <w:tc>
          <w:tcPr>
            <w:tcW w:w="1484" w:type="dxa"/>
            <w:tcBorders>
              <w:top w:val="single" w:sz="4" w:space="0" w:color="auto"/>
              <w:left w:val="single" w:sz="4" w:space="0" w:color="auto"/>
              <w:bottom w:val="single" w:sz="4" w:space="0" w:color="auto"/>
            </w:tcBorders>
            <w:shd w:val="clear" w:color="auto" w:fill="FFFFFF"/>
            <w:vAlign w:val="center"/>
          </w:tcPr>
          <w:p w14:paraId="5CC60165" w14:textId="77777777" w:rsidR="006E1089" w:rsidRPr="00D10E41" w:rsidRDefault="006E1089" w:rsidP="00CA4C1A">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Kwota netto</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3306D76" w14:textId="77777777" w:rsidR="006E1089" w:rsidRPr="00D10E41" w:rsidRDefault="006E1089" w:rsidP="00CA4C1A">
            <w:pPr>
              <w:spacing w:after="0" w:line="240" w:lineRule="auto"/>
              <w:jc w:val="both"/>
              <w:rPr>
                <w:rFonts w:asciiTheme="majorHAnsi" w:hAnsiTheme="majorHAnsi" w:cs="Times New Roman"/>
                <w:b/>
                <w:bCs/>
                <w:sz w:val="18"/>
                <w:szCs w:val="18"/>
                <w:lang w:bidi="pl-PL"/>
              </w:rPr>
            </w:pPr>
          </w:p>
          <w:p w14:paraId="63E425AD" w14:textId="77777777" w:rsidR="006E1089" w:rsidRPr="00D10E41" w:rsidRDefault="006E1089" w:rsidP="00CA4C1A">
            <w:pPr>
              <w:jc w:val="center"/>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Stawka VAT</w:t>
            </w:r>
          </w:p>
        </w:tc>
        <w:tc>
          <w:tcPr>
            <w:tcW w:w="1238" w:type="dxa"/>
            <w:tcBorders>
              <w:top w:val="single" w:sz="4" w:space="0" w:color="auto"/>
              <w:left w:val="single" w:sz="4" w:space="0" w:color="auto"/>
              <w:bottom w:val="single" w:sz="4" w:space="0" w:color="auto"/>
            </w:tcBorders>
            <w:shd w:val="clear" w:color="auto" w:fill="FFFFFF"/>
            <w:vAlign w:val="center"/>
          </w:tcPr>
          <w:p w14:paraId="42864792" w14:textId="77777777" w:rsidR="006E1089" w:rsidRPr="00D10E41" w:rsidRDefault="006E1089" w:rsidP="00CA4C1A">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Podatek VAT</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4749131" w14:textId="77777777" w:rsidR="006E1089" w:rsidRPr="00D10E41" w:rsidRDefault="006E1089" w:rsidP="00CA4C1A">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Kwota brutto</w:t>
            </w:r>
          </w:p>
        </w:tc>
      </w:tr>
      <w:tr w:rsidR="006E1089" w:rsidRPr="00D10E41" w14:paraId="2208A381" w14:textId="77777777" w:rsidTr="001633DC">
        <w:trPr>
          <w:trHeight w:val="231"/>
        </w:trPr>
        <w:tc>
          <w:tcPr>
            <w:tcW w:w="439" w:type="dxa"/>
            <w:tcBorders>
              <w:top w:val="single" w:sz="4" w:space="0" w:color="auto"/>
              <w:left w:val="single" w:sz="4" w:space="0" w:color="auto"/>
              <w:bottom w:val="single" w:sz="4" w:space="0" w:color="auto"/>
            </w:tcBorders>
            <w:shd w:val="clear" w:color="auto" w:fill="FFFFFF"/>
            <w:vAlign w:val="bottom"/>
          </w:tcPr>
          <w:p w14:paraId="5F903D06"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w:t>
            </w:r>
          </w:p>
        </w:tc>
        <w:tc>
          <w:tcPr>
            <w:tcW w:w="1316" w:type="dxa"/>
            <w:tcBorders>
              <w:top w:val="single" w:sz="4" w:space="0" w:color="auto"/>
              <w:left w:val="single" w:sz="4" w:space="0" w:color="auto"/>
              <w:bottom w:val="single" w:sz="4" w:space="0" w:color="auto"/>
            </w:tcBorders>
            <w:shd w:val="clear" w:color="auto" w:fill="FFFFFF"/>
            <w:vAlign w:val="bottom"/>
          </w:tcPr>
          <w:p w14:paraId="3B81EF9D"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w:t>
            </w:r>
          </w:p>
        </w:tc>
        <w:tc>
          <w:tcPr>
            <w:tcW w:w="3560" w:type="dxa"/>
            <w:tcBorders>
              <w:top w:val="single" w:sz="4" w:space="0" w:color="auto"/>
              <w:left w:val="single" w:sz="4" w:space="0" w:color="auto"/>
              <w:bottom w:val="single" w:sz="4" w:space="0" w:color="auto"/>
            </w:tcBorders>
            <w:shd w:val="clear" w:color="auto" w:fill="FFFFFF"/>
            <w:vAlign w:val="center"/>
          </w:tcPr>
          <w:p w14:paraId="02D22B1D"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3</w:t>
            </w:r>
          </w:p>
        </w:tc>
        <w:tc>
          <w:tcPr>
            <w:tcW w:w="1484" w:type="dxa"/>
            <w:tcBorders>
              <w:top w:val="single" w:sz="4" w:space="0" w:color="auto"/>
              <w:left w:val="single" w:sz="4" w:space="0" w:color="auto"/>
              <w:bottom w:val="single" w:sz="4" w:space="0" w:color="auto"/>
            </w:tcBorders>
            <w:shd w:val="clear" w:color="auto" w:fill="FFFFFF"/>
            <w:vAlign w:val="center"/>
          </w:tcPr>
          <w:p w14:paraId="53CC992D"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6B1D428B"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tcBorders>
            <w:shd w:val="clear" w:color="auto" w:fill="FFFFFF"/>
            <w:vAlign w:val="center"/>
          </w:tcPr>
          <w:p w14:paraId="5C8EAE41"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5</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tcPr>
          <w:p w14:paraId="68BFD2D8"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6</w:t>
            </w:r>
          </w:p>
        </w:tc>
      </w:tr>
      <w:bookmarkEnd w:id="4"/>
      <w:tr w:rsidR="006E1089" w:rsidRPr="00D10E41" w14:paraId="147D3032" w14:textId="77777777" w:rsidTr="001633DC">
        <w:trPr>
          <w:trHeight w:val="358"/>
        </w:trPr>
        <w:tc>
          <w:tcPr>
            <w:tcW w:w="439" w:type="dxa"/>
            <w:tcBorders>
              <w:top w:val="single" w:sz="4" w:space="0" w:color="auto"/>
              <w:left w:val="single" w:sz="4" w:space="0" w:color="auto"/>
              <w:bottom w:val="single" w:sz="4" w:space="0" w:color="auto"/>
            </w:tcBorders>
            <w:shd w:val="clear" w:color="auto" w:fill="FFFFFF"/>
            <w:vAlign w:val="center"/>
          </w:tcPr>
          <w:p w14:paraId="40754914"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w:t>
            </w:r>
          </w:p>
        </w:tc>
        <w:tc>
          <w:tcPr>
            <w:tcW w:w="1316" w:type="dxa"/>
            <w:tcBorders>
              <w:top w:val="single" w:sz="4" w:space="0" w:color="auto"/>
              <w:left w:val="single" w:sz="4" w:space="0" w:color="auto"/>
              <w:bottom w:val="single" w:sz="4" w:space="0" w:color="auto"/>
            </w:tcBorders>
            <w:shd w:val="clear" w:color="auto" w:fill="FFFFFF"/>
            <w:vAlign w:val="center"/>
          </w:tcPr>
          <w:p w14:paraId="6E816D76" w14:textId="0A13401B"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1.1.1-1.1.1</w:t>
            </w:r>
            <w:r w:rsidR="00D10E41">
              <w:rPr>
                <w:rFonts w:asciiTheme="majorHAnsi" w:hAnsiTheme="majorHAnsi" w:cs="Times New Roman"/>
                <w:bCs/>
                <w:sz w:val="18"/>
                <w:szCs w:val="18"/>
                <w:lang w:bidi="pl-PL"/>
              </w:rPr>
              <w:t>4</w:t>
            </w:r>
          </w:p>
        </w:tc>
        <w:tc>
          <w:tcPr>
            <w:tcW w:w="3560" w:type="dxa"/>
            <w:tcBorders>
              <w:top w:val="single" w:sz="4" w:space="0" w:color="auto"/>
              <w:left w:val="single" w:sz="4" w:space="0" w:color="auto"/>
              <w:bottom w:val="single" w:sz="4" w:space="0" w:color="auto"/>
            </w:tcBorders>
            <w:shd w:val="clear" w:color="auto" w:fill="FFFFFF"/>
          </w:tcPr>
          <w:p w14:paraId="765148F7"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Arial,Bold"/>
                <w:b/>
                <w:bCs/>
                <w:sz w:val="18"/>
                <w:szCs w:val="18"/>
              </w:rPr>
              <w:t xml:space="preserve">WYBURZENIA I ZAMUROWANIA </w:t>
            </w:r>
          </w:p>
        </w:tc>
        <w:tc>
          <w:tcPr>
            <w:tcW w:w="1484" w:type="dxa"/>
            <w:tcBorders>
              <w:top w:val="single" w:sz="4" w:space="0" w:color="auto"/>
              <w:left w:val="single" w:sz="4" w:space="0" w:color="auto"/>
              <w:bottom w:val="single" w:sz="4" w:space="0" w:color="auto"/>
            </w:tcBorders>
            <w:shd w:val="clear" w:color="auto" w:fill="FFFFFF"/>
            <w:vAlign w:val="center"/>
          </w:tcPr>
          <w:p w14:paraId="27692ABC"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089943A5"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7AC4C025"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90C35EA"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6A0216ED"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372AA8F3" w14:textId="66D73F01"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2</w:t>
            </w:r>
          </w:p>
        </w:tc>
        <w:tc>
          <w:tcPr>
            <w:tcW w:w="1316" w:type="dxa"/>
            <w:tcBorders>
              <w:top w:val="single" w:sz="4" w:space="0" w:color="auto"/>
              <w:left w:val="single" w:sz="4" w:space="0" w:color="auto"/>
              <w:bottom w:val="single" w:sz="4" w:space="0" w:color="auto"/>
            </w:tcBorders>
            <w:shd w:val="clear" w:color="auto" w:fill="FFFFFF"/>
            <w:vAlign w:val="center"/>
          </w:tcPr>
          <w:p w14:paraId="7AA04020" w14:textId="204B4D01" w:rsidR="006E1089" w:rsidRPr="00D10E41" w:rsidRDefault="00D10E41"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2.1.1-2.1.4</w:t>
            </w:r>
          </w:p>
          <w:p w14:paraId="6A424812" w14:textId="03D5E221"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3560" w:type="dxa"/>
            <w:tcBorders>
              <w:top w:val="single" w:sz="4" w:space="0" w:color="auto"/>
              <w:left w:val="single" w:sz="4" w:space="0" w:color="auto"/>
              <w:bottom w:val="single" w:sz="4" w:space="0" w:color="auto"/>
            </w:tcBorders>
            <w:shd w:val="clear" w:color="auto" w:fill="FFFFFF"/>
          </w:tcPr>
          <w:p w14:paraId="0BD3C790" w14:textId="77777777" w:rsidR="006E1089" w:rsidRPr="00D10E41" w:rsidRDefault="006E1089" w:rsidP="00CA4C1A">
            <w:pPr>
              <w:spacing w:after="0" w:line="240" w:lineRule="auto"/>
              <w:jc w:val="both"/>
              <w:rPr>
                <w:rFonts w:asciiTheme="majorHAnsi" w:hAnsiTheme="majorHAnsi" w:cs="Arial,Bold"/>
                <w:b/>
                <w:bCs/>
                <w:color w:val="000000" w:themeColor="text1"/>
                <w:sz w:val="18"/>
                <w:szCs w:val="18"/>
              </w:rPr>
            </w:pPr>
            <w:r w:rsidRPr="00D10E41">
              <w:rPr>
                <w:rFonts w:asciiTheme="majorHAnsi" w:hAnsiTheme="majorHAnsi" w:cs="Arial,Bold"/>
                <w:b/>
                <w:bCs/>
                <w:color w:val="000000" w:themeColor="text1"/>
                <w:sz w:val="18"/>
                <w:szCs w:val="18"/>
              </w:rPr>
              <w:t>IZOLACJA TERMICZNA I PRZECIWWILGOCIOWA SCIAN PIWNIC</w:t>
            </w:r>
          </w:p>
        </w:tc>
        <w:tc>
          <w:tcPr>
            <w:tcW w:w="1484" w:type="dxa"/>
            <w:tcBorders>
              <w:top w:val="single" w:sz="4" w:space="0" w:color="auto"/>
              <w:left w:val="single" w:sz="4" w:space="0" w:color="auto"/>
              <w:bottom w:val="single" w:sz="4" w:space="0" w:color="auto"/>
            </w:tcBorders>
            <w:shd w:val="clear" w:color="auto" w:fill="FFFFFF"/>
            <w:vAlign w:val="center"/>
          </w:tcPr>
          <w:p w14:paraId="569B9DCD" w14:textId="77777777" w:rsidR="006E1089" w:rsidRPr="00D10E41" w:rsidRDefault="006E1089" w:rsidP="00CA4C1A">
            <w:pPr>
              <w:spacing w:after="0" w:line="240" w:lineRule="auto"/>
              <w:jc w:val="both"/>
              <w:rPr>
                <w:rFonts w:asciiTheme="majorHAnsi" w:hAnsiTheme="majorHAnsi" w:cs="Times New Roman"/>
                <w:bCs/>
                <w:color w:val="FF0000"/>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B01AE0C" w14:textId="77777777" w:rsidR="006E1089" w:rsidRPr="00D10E41" w:rsidRDefault="006E1089" w:rsidP="00CA4C1A">
            <w:pPr>
              <w:spacing w:after="0" w:line="240" w:lineRule="auto"/>
              <w:jc w:val="both"/>
              <w:rPr>
                <w:rFonts w:asciiTheme="majorHAnsi" w:hAnsiTheme="majorHAnsi" w:cs="Times New Roman"/>
                <w:bCs/>
                <w:color w:val="000000" w:themeColor="text1"/>
                <w:sz w:val="18"/>
                <w:szCs w:val="18"/>
                <w:lang w:bidi="pl-PL"/>
              </w:rPr>
            </w:pPr>
            <w:r w:rsidRPr="00D10E41">
              <w:rPr>
                <w:rFonts w:asciiTheme="majorHAnsi" w:hAnsiTheme="majorHAnsi" w:cs="Times New Roman"/>
                <w:bCs/>
                <w:color w:val="000000" w:themeColor="text1"/>
                <w:sz w:val="18"/>
                <w:szCs w:val="18"/>
                <w:lang w:bidi="pl-PL"/>
              </w:rPr>
              <w:t>23%</w:t>
            </w:r>
          </w:p>
        </w:tc>
        <w:tc>
          <w:tcPr>
            <w:tcW w:w="1238" w:type="dxa"/>
            <w:tcBorders>
              <w:top w:val="single" w:sz="4" w:space="0" w:color="auto"/>
              <w:left w:val="single" w:sz="4" w:space="0" w:color="auto"/>
              <w:bottom w:val="single" w:sz="4" w:space="0" w:color="auto"/>
            </w:tcBorders>
            <w:shd w:val="clear" w:color="auto" w:fill="FFFFFF"/>
            <w:vAlign w:val="center"/>
          </w:tcPr>
          <w:p w14:paraId="7A7EBD66"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B34F75A"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388524E8"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6D367D34" w14:textId="0BE2D36C"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3</w:t>
            </w:r>
          </w:p>
        </w:tc>
        <w:tc>
          <w:tcPr>
            <w:tcW w:w="1316" w:type="dxa"/>
            <w:tcBorders>
              <w:top w:val="single" w:sz="4" w:space="0" w:color="auto"/>
              <w:left w:val="single" w:sz="4" w:space="0" w:color="auto"/>
              <w:bottom w:val="single" w:sz="4" w:space="0" w:color="auto"/>
            </w:tcBorders>
            <w:shd w:val="clear" w:color="auto" w:fill="FFFFFF"/>
            <w:vAlign w:val="center"/>
          </w:tcPr>
          <w:p w14:paraId="5E6E1E70" w14:textId="4BCD663A"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1.2.</w:t>
            </w:r>
            <w:r w:rsidR="00D10E41">
              <w:rPr>
                <w:rFonts w:asciiTheme="majorHAnsi" w:hAnsiTheme="majorHAnsi" w:cs="Times New Roman"/>
                <w:bCs/>
                <w:sz w:val="18"/>
                <w:szCs w:val="18"/>
                <w:lang w:bidi="pl-PL"/>
              </w:rPr>
              <w:t>1</w:t>
            </w:r>
            <w:r w:rsidRPr="00D10E41">
              <w:rPr>
                <w:rFonts w:asciiTheme="majorHAnsi" w:hAnsiTheme="majorHAnsi" w:cs="Times New Roman"/>
                <w:bCs/>
                <w:sz w:val="18"/>
                <w:szCs w:val="18"/>
                <w:lang w:bidi="pl-PL"/>
              </w:rPr>
              <w:t>-1.2.9</w:t>
            </w:r>
          </w:p>
          <w:p w14:paraId="419293EA" w14:textId="21D79311"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3560" w:type="dxa"/>
            <w:tcBorders>
              <w:top w:val="single" w:sz="4" w:space="0" w:color="auto"/>
              <w:left w:val="single" w:sz="4" w:space="0" w:color="auto"/>
              <w:bottom w:val="single" w:sz="4" w:space="0" w:color="auto"/>
            </w:tcBorders>
            <w:shd w:val="clear" w:color="auto" w:fill="FFFFFF"/>
          </w:tcPr>
          <w:p w14:paraId="2F41610F"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Arial,Bold"/>
                <w:b/>
                <w:bCs/>
                <w:sz w:val="18"/>
                <w:szCs w:val="18"/>
              </w:rPr>
              <w:t xml:space="preserve">IZOLACJA TERMICZNA I PRZECIWWILGOCIOWA SCIAN PIWNIC </w:t>
            </w:r>
          </w:p>
        </w:tc>
        <w:tc>
          <w:tcPr>
            <w:tcW w:w="1484" w:type="dxa"/>
            <w:tcBorders>
              <w:top w:val="single" w:sz="4" w:space="0" w:color="auto"/>
              <w:left w:val="single" w:sz="4" w:space="0" w:color="auto"/>
              <w:bottom w:val="single" w:sz="4" w:space="0" w:color="auto"/>
            </w:tcBorders>
            <w:shd w:val="clear" w:color="auto" w:fill="FFFFFF"/>
            <w:vAlign w:val="center"/>
          </w:tcPr>
          <w:p w14:paraId="7A35493F"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6947FD0E"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09C3F601"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DC137C4"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113F742F"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66E5B5CA" w14:textId="7461B02F"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4</w:t>
            </w:r>
          </w:p>
        </w:tc>
        <w:tc>
          <w:tcPr>
            <w:tcW w:w="1316" w:type="dxa"/>
            <w:tcBorders>
              <w:top w:val="single" w:sz="4" w:space="0" w:color="auto"/>
              <w:left w:val="single" w:sz="4" w:space="0" w:color="auto"/>
              <w:bottom w:val="single" w:sz="4" w:space="0" w:color="auto"/>
            </w:tcBorders>
            <w:shd w:val="clear" w:color="auto" w:fill="FFFFFF"/>
            <w:vAlign w:val="center"/>
          </w:tcPr>
          <w:p w14:paraId="157BFA99"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1.3.1-1.3.17</w:t>
            </w:r>
          </w:p>
        </w:tc>
        <w:tc>
          <w:tcPr>
            <w:tcW w:w="3560" w:type="dxa"/>
            <w:tcBorders>
              <w:top w:val="single" w:sz="4" w:space="0" w:color="auto"/>
              <w:left w:val="single" w:sz="4" w:space="0" w:color="auto"/>
              <w:bottom w:val="single" w:sz="4" w:space="0" w:color="auto"/>
            </w:tcBorders>
            <w:shd w:val="clear" w:color="auto" w:fill="FFFFFF"/>
          </w:tcPr>
          <w:p w14:paraId="50498EDB"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Arial,Bold"/>
                <w:b/>
                <w:bCs/>
                <w:sz w:val="18"/>
                <w:szCs w:val="18"/>
              </w:rPr>
              <w:t xml:space="preserve">MURKI OPOROWE I SCHODY ZEWNETRZNE DO PIWNIC </w:t>
            </w:r>
          </w:p>
        </w:tc>
        <w:tc>
          <w:tcPr>
            <w:tcW w:w="1484" w:type="dxa"/>
            <w:tcBorders>
              <w:top w:val="single" w:sz="4" w:space="0" w:color="auto"/>
              <w:left w:val="single" w:sz="4" w:space="0" w:color="auto"/>
              <w:bottom w:val="single" w:sz="4" w:space="0" w:color="auto"/>
            </w:tcBorders>
            <w:shd w:val="clear" w:color="auto" w:fill="FFFFFF"/>
            <w:vAlign w:val="center"/>
          </w:tcPr>
          <w:p w14:paraId="30FA4824"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0CAE6C17"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1A756E1F"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60E64D8"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19029F36"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4A58EE04" w14:textId="3B3A1DD1"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5</w:t>
            </w:r>
          </w:p>
        </w:tc>
        <w:tc>
          <w:tcPr>
            <w:tcW w:w="1316" w:type="dxa"/>
            <w:tcBorders>
              <w:top w:val="single" w:sz="4" w:space="0" w:color="auto"/>
              <w:left w:val="single" w:sz="4" w:space="0" w:color="auto"/>
              <w:bottom w:val="single" w:sz="4" w:space="0" w:color="auto"/>
            </w:tcBorders>
            <w:shd w:val="clear" w:color="auto" w:fill="FFFFFF"/>
            <w:vAlign w:val="center"/>
          </w:tcPr>
          <w:p w14:paraId="50AFD91B"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1.4.1.-1.4.6</w:t>
            </w:r>
          </w:p>
        </w:tc>
        <w:tc>
          <w:tcPr>
            <w:tcW w:w="3560" w:type="dxa"/>
            <w:tcBorders>
              <w:top w:val="single" w:sz="4" w:space="0" w:color="auto"/>
              <w:left w:val="single" w:sz="4" w:space="0" w:color="auto"/>
              <w:bottom w:val="single" w:sz="4" w:space="0" w:color="auto"/>
            </w:tcBorders>
            <w:shd w:val="clear" w:color="auto" w:fill="FFFFFF"/>
          </w:tcPr>
          <w:p w14:paraId="0528CFDB"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Arial,Bold"/>
                <w:b/>
                <w:bCs/>
                <w:sz w:val="18"/>
                <w:szCs w:val="18"/>
              </w:rPr>
              <w:t xml:space="preserve">SCHODY NA PARTER </w:t>
            </w:r>
          </w:p>
        </w:tc>
        <w:tc>
          <w:tcPr>
            <w:tcW w:w="1484" w:type="dxa"/>
            <w:tcBorders>
              <w:top w:val="single" w:sz="4" w:space="0" w:color="auto"/>
              <w:left w:val="single" w:sz="4" w:space="0" w:color="auto"/>
              <w:bottom w:val="single" w:sz="4" w:space="0" w:color="auto"/>
            </w:tcBorders>
            <w:shd w:val="clear" w:color="auto" w:fill="FFFFFF"/>
            <w:vAlign w:val="center"/>
          </w:tcPr>
          <w:p w14:paraId="09BABF62"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5C4CB644"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05F93A3B"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53B8FA6"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55C48443"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14A28E2C" w14:textId="113D506D"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6</w:t>
            </w:r>
          </w:p>
        </w:tc>
        <w:tc>
          <w:tcPr>
            <w:tcW w:w="1316" w:type="dxa"/>
            <w:tcBorders>
              <w:top w:val="single" w:sz="4" w:space="0" w:color="auto"/>
              <w:left w:val="single" w:sz="4" w:space="0" w:color="auto"/>
              <w:bottom w:val="single" w:sz="4" w:space="0" w:color="auto"/>
            </w:tcBorders>
            <w:shd w:val="clear" w:color="auto" w:fill="FFFFFF"/>
            <w:vAlign w:val="center"/>
          </w:tcPr>
          <w:p w14:paraId="3B34E043"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1.5.1-1.5.5</w:t>
            </w:r>
          </w:p>
        </w:tc>
        <w:tc>
          <w:tcPr>
            <w:tcW w:w="3560" w:type="dxa"/>
            <w:tcBorders>
              <w:top w:val="single" w:sz="4" w:space="0" w:color="auto"/>
              <w:left w:val="single" w:sz="4" w:space="0" w:color="auto"/>
              <w:bottom w:val="single" w:sz="4" w:space="0" w:color="auto"/>
            </w:tcBorders>
            <w:shd w:val="clear" w:color="auto" w:fill="FFFFFF"/>
          </w:tcPr>
          <w:p w14:paraId="768C3F9B"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Arial,Bold"/>
                <w:b/>
                <w:bCs/>
                <w:sz w:val="18"/>
                <w:szCs w:val="18"/>
              </w:rPr>
              <w:t xml:space="preserve">SCIANY WEWNETRZNE </w:t>
            </w:r>
          </w:p>
        </w:tc>
        <w:tc>
          <w:tcPr>
            <w:tcW w:w="1484" w:type="dxa"/>
            <w:tcBorders>
              <w:top w:val="single" w:sz="4" w:space="0" w:color="auto"/>
              <w:left w:val="single" w:sz="4" w:space="0" w:color="auto"/>
              <w:bottom w:val="single" w:sz="4" w:space="0" w:color="auto"/>
            </w:tcBorders>
            <w:shd w:val="clear" w:color="auto" w:fill="FFFFFF"/>
            <w:vAlign w:val="center"/>
          </w:tcPr>
          <w:p w14:paraId="7D711245"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5D6CFBC"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4CEC4413"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EFC7295"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257C0874"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6F12D8C7" w14:textId="4065283D"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7</w:t>
            </w:r>
          </w:p>
        </w:tc>
        <w:tc>
          <w:tcPr>
            <w:tcW w:w="1316" w:type="dxa"/>
            <w:tcBorders>
              <w:top w:val="single" w:sz="4" w:space="0" w:color="auto"/>
              <w:left w:val="single" w:sz="4" w:space="0" w:color="auto"/>
              <w:bottom w:val="single" w:sz="4" w:space="0" w:color="auto"/>
            </w:tcBorders>
            <w:shd w:val="clear" w:color="auto" w:fill="FFFFFF"/>
            <w:vAlign w:val="center"/>
          </w:tcPr>
          <w:p w14:paraId="41132D59"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1.6.1.-1.6.6</w:t>
            </w:r>
          </w:p>
        </w:tc>
        <w:tc>
          <w:tcPr>
            <w:tcW w:w="3560" w:type="dxa"/>
            <w:tcBorders>
              <w:top w:val="single" w:sz="4" w:space="0" w:color="auto"/>
              <w:left w:val="single" w:sz="4" w:space="0" w:color="auto"/>
              <w:bottom w:val="single" w:sz="4" w:space="0" w:color="auto"/>
            </w:tcBorders>
            <w:shd w:val="clear" w:color="auto" w:fill="FFFFFF"/>
          </w:tcPr>
          <w:p w14:paraId="17BF8E45"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Arial,Bold"/>
                <w:b/>
                <w:bCs/>
                <w:sz w:val="18"/>
                <w:szCs w:val="18"/>
              </w:rPr>
              <w:t xml:space="preserve">KONSTRUKCJE ŻELBETOWE </w:t>
            </w:r>
          </w:p>
        </w:tc>
        <w:tc>
          <w:tcPr>
            <w:tcW w:w="1484" w:type="dxa"/>
            <w:tcBorders>
              <w:top w:val="single" w:sz="4" w:space="0" w:color="auto"/>
              <w:left w:val="single" w:sz="4" w:space="0" w:color="auto"/>
              <w:bottom w:val="single" w:sz="4" w:space="0" w:color="auto"/>
            </w:tcBorders>
            <w:shd w:val="clear" w:color="auto" w:fill="FFFFFF"/>
            <w:vAlign w:val="center"/>
          </w:tcPr>
          <w:p w14:paraId="2AC1A5DD"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6204DCFC"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6F9E973F"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21D34B6"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689F310A"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225D17EB" w14:textId="4CC67342"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8</w:t>
            </w:r>
          </w:p>
        </w:tc>
        <w:tc>
          <w:tcPr>
            <w:tcW w:w="1316" w:type="dxa"/>
            <w:tcBorders>
              <w:top w:val="single" w:sz="4" w:space="0" w:color="auto"/>
              <w:left w:val="single" w:sz="4" w:space="0" w:color="auto"/>
              <w:bottom w:val="single" w:sz="4" w:space="0" w:color="auto"/>
            </w:tcBorders>
            <w:shd w:val="clear" w:color="auto" w:fill="FFFFFF"/>
            <w:vAlign w:val="center"/>
          </w:tcPr>
          <w:p w14:paraId="686B5AAD"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1.7.1-1.7.17</w:t>
            </w:r>
          </w:p>
        </w:tc>
        <w:tc>
          <w:tcPr>
            <w:tcW w:w="3560" w:type="dxa"/>
            <w:tcBorders>
              <w:top w:val="single" w:sz="4" w:space="0" w:color="auto"/>
              <w:left w:val="single" w:sz="4" w:space="0" w:color="auto"/>
              <w:bottom w:val="single" w:sz="4" w:space="0" w:color="auto"/>
            </w:tcBorders>
            <w:shd w:val="clear" w:color="auto" w:fill="FFFFFF"/>
          </w:tcPr>
          <w:p w14:paraId="7982838C" w14:textId="77777777" w:rsidR="006E1089" w:rsidRPr="00D10E41" w:rsidRDefault="006E1089" w:rsidP="00CA4C1A">
            <w:pPr>
              <w:spacing w:after="0" w:line="240" w:lineRule="auto"/>
              <w:jc w:val="both"/>
              <w:rPr>
                <w:rFonts w:asciiTheme="majorHAnsi" w:hAnsiTheme="majorHAnsi" w:cs="Arial,Bold"/>
                <w:b/>
                <w:bCs/>
                <w:sz w:val="18"/>
                <w:szCs w:val="18"/>
              </w:rPr>
            </w:pPr>
            <w:r w:rsidRPr="00D10E41">
              <w:rPr>
                <w:rFonts w:asciiTheme="majorHAnsi" w:hAnsiTheme="majorHAnsi" w:cs="Arial,Bold"/>
                <w:b/>
                <w:bCs/>
                <w:sz w:val="18"/>
                <w:szCs w:val="18"/>
              </w:rPr>
              <w:t xml:space="preserve">DACH KONSTRUKCJA POKRYCIE </w:t>
            </w:r>
          </w:p>
        </w:tc>
        <w:tc>
          <w:tcPr>
            <w:tcW w:w="1484" w:type="dxa"/>
            <w:tcBorders>
              <w:top w:val="single" w:sz="4" w:space="0" w:color="auto"/>
              <w:left w:val="single" w:sz="4" w:space="0" w:color="auto"/>
              <w:bottom w:val="single" w:sz="4" w:space="0" w:color="auto"/>
            </w:tcBorders>
            <w:shd w:val="clear" w:color="auto" w:fill="FFFFFF"/>
            <w:vAlign w:val="center"/>
          </w:tcPr>
          <w:p w14:paraId="1EFD96DC"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01913949"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3B4F644F"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FC80CC7"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0A35C63D"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3E294B7D" w14:textId="6856ED10"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9</w:t>
            </w:r>
          </w:p>
        </w:tc>
        <w:tc>
          <w:tcPr>
            <w:tcW w:w="1316" w:type="dxa"/>
            <w:tcBorders>
              <w:top w:val="single" w:sz="4" w:space="0" w:color="auto"/>
              <w:left w:val="single" w:sz="4" w:space="0" w:color="auto"/>
              <w:bottom w:val="single" w:sz="4" w:space="0" w:color="auto"/>
            </w:tcBorders>
            <w:shd w:val="clear" w:color="auto" w:fill="FFFFFF"/>
            <w:vAlign w:val="center"/>
          </w:tcPr>
          <w:p w14:paraId="5141C1BE"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1.8.1.-1.8.11</w:t>
            </w:r>
          </w:p>
        </w:tc>
        <w:tc>
          <w:tcPr>
            <w:tcW w:w="3560" w:type="dxa"/>
            <w:tcBorders>
              <w:top w:val="single" w:sz="4" w:space="0" w:color="auto"/>
              <w:left w:val="single" w:sz="4" w:space="0" w:color="auto"/>
              <w:bottom w:val="single" w:sz="4" w:space="0" w:color="auto"/>
            </w:tcBorders>
            <w:shd w:val="clear" w:color="auto" w:fill="FFFFFF"/>
          </w:tcPr>
          <w:p w14:paraId="62B26CDD" w14:textId="77777777" w:rsidR="006E1089" w:rsidRPr="00D10E41" w:rsidRDefault="006E1089" w:rsidP="00CA4C1A">
            <w:pPr>
              <w:spacing w:after="0" w:line="240" w:lineRule="auto"/>
              <w:jc w:val="both"/>
              <w:rPr>
                <w:rFonts w:asciiTheme="majorHAnsi" w:hAnsiTheme="majorHAnsi" w:cs="Arial,Bold"/>
                <w:b/>
                <w:bCs/>
                <w:sz w:val="18"/>
                <w:szCs w:val="18"/>
              </w:rPr>
            </w:pPr>
            <w:r w:rsidRPr="00D10E41">
              <w:rPr>
                <w:rFonts w:asciiTheme="majorHAnsi" w:hAnsiTheme="majorHAnsi" w:cs="Arial,Bold"/>
                <w:b/>
                <w:bCs/>
                <w:sz w:val="18"/>
                <w:szCs w:val="18"/>
              </w:rPr>
              <w:t xml:space="preserve">TYNKI WEWNETRZNE I OKŁADZINY </w:t>
            </w:r>
          </w:p>
        </w:tc>
        <w:tc>
          <w:tcPr>
            <w:tcW w:w="1484" w:type="dxa"/>
            <w:tcBorders>
              <w:top w:val="single" w:sz="4" w:space="0" w:color="auto"/>
              <w:left w:val="single" w:sz="4" w:space="0" w:color="auto"/>
              <w:bottom w:val="single" w:sz="4" w:space="0" w:color="auto"/>
            </w:tcBorders>
            <w:shd w:val="clear" w:color="auto" w:fill="FFFFFF"/>
            <w:vAlign w:val="center"/>
          </w:tcPr>
          <w:p w14:paraId="72074821"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C66FEC5"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36488AE2"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804C63D"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6E2FC651"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4C02CEDA" w14:textId="4CC52D13"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10</w:t>
            </w:r>
          </w:p>
        </w:tc>
        <w:tc>
          <w:tcPr>
            <w:tcW w:w="1316" w:type="dxa"/>
            <w:tcBorders>
              <w:top w:val="single" w:sz="4" w:space="0" w:color="auto"/>
              <w:left w:val="single" w:sz="4" w:space="0" w:color="auto"/>
              <w:bottom w:val="single" w:sz="4" w:space="0" w:color="auto"/>
            </w:tcBorders>
            <w:shd w:val="clear" w:color="auto" w:fill="FFFFFF"/>
            <w:vAlign w:val="center"/>
          </w:tcPr>
          <w:p w14:paraId="22C65FFB" w14:textId="5E4AF72C"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1.9.1-</w:t>
            </w:r>
            <w:r w:rsidRPr="003D1ED5">
              <w:rPr>
                <w:rFonts w:asciiTheme="majorHAnsi" w:hAnsiTheme="majorHAnsi" w:cs="Times New Roman"/>
                <w:bCs/>
                <w:sz w:val="18"/>
                <w:szCs w:val="18"/>
                <w:highlight w:val="yellow"/>
                <w:lang w:bidi="pl-PL"/>
              </w:rPr>
              <w:t>1.9.</w:t>
            </w:r>
            <w:r w:rsidR="003D1ED5" w:rsidRPr="003D1ED5">
              <w:rPr>
                <w:rFonts w:asciiTheme="majorHAnsi" w:hAnsiTheme="majorHAnsi" w:cs="Times New Roman"/>
                <w:bCs/>
                <w:sz w:val="18"/>
                <w:szCs w:val="18"/>
                <w:highlight w:val="yellow"/>
                <w:lang w:bidi="pl-PL"/>
              </w:rPr>
              <w:t>8</w:t>
            </w:r>
            <w:r w:rsidRPr="003D1ED5">
              <w:rPr>
                <w:rFonts w:asciiTheme="majorHAnsi" w:hAnsiTheme="majorHAnsi" w:cs="Times New Roman"/>
                <w:bCs/>
                <w:sz w:val="18"/>
                <w:szCs w:val="18"/>
                <w:highlight w:val="yellow"/>
                <w:lang w:bidi="pl-PL"/>
              </w:rPr>
              <w:t>.</w:t>
            </w:r>
          </w:p>
        </w:tc>
        <w:tc>
          <w:tcPr>
            <w:tcW w:w="3560" w:type="dxa"/>
            <w:tcBorders>
              <w:top w:val="single" w:sz="4" w:space="0" w:color="auto"/>
              <w:left w:val="single" w:sz="4" w:space="0" w:color="auto"/>
              <w:bottom w:val="single" w:sz="4" w:space="0" w:color="auto"/>
            </w:tcBorders>
            <w:shd w:val="clear" w:color="auto" w:fill="FFFFFF"/>
          </w:tcPr>
          <w:p w14:paraId="2F5CF168" w14:textId="77777777" w:rsidR="006E1089" w:rsidRPr="00D10E41" w:rsidRDefault="006E1089" w:rsidP="00CA4C1A">
            <w:pPr>
              <w:spacing w:after="0" w:line="240" w:lineRule="auto"/>
              <w:jc w:val="both"/>
              <w:rPr>
                <w:rFonts w:asciiTheme="majorHAnsi" w:hAnsiTheme="majorHAnsi" w:cs="Arial,Bold"/>
                <w:b/>
                <w:bCs/>
                <w:sz w:val="18"/>
                <w:szCs w:val="18"/>
              </w:rPr>
            </w:pPr>
            <w:r w:rsidRPr="00D10E41">
              <w:rPr>
                <w:rFonts w:asciiTheme="majorHAnsi" w:hAnsiTheme="majorHAnsi" w:cs="Arial,Bold"/>
                <w:b/>
                <w:bCs/>
                <w:sz w:val="18"/>
                <w:szCs w:val="18"/>
              </w:rPr>
              <w:t xml:space="preserve">PODŁOŻA I POSADZKI </w:t>
            </w:r>
          </w:p>
        </w:tc>
        <w:tc>
          <w:tcPr>
            <w:tcW w:w="1484" w:type="dxa"/>
            <w:tcBorders>
              <w:top w:val="single" w:sz="4" w:space="0" w:color="auto"/>
              <w:left w:val="single" w:sz="4" w:space="0" w:color="auto"/>
              <w:bottom w:val="single" w:sz="4" w:space="0" w:color="auto"/>
            </w:tcBorders>
            <w:shd w:val="clear" w:color="auto" w:fill="FFFFFF"/>
            <w:vAlign w:val="center"/>
          </w:tcPr>
          <w:p w14:paraId="1BA5F8BA"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4943B829"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45FCC666"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D54182A"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093B86EC"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39D80112" w14:textId="2F2A3704"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w:t>
            </w:r>
            <w:r w:rsidR="001633DC">
              <w:rPr>
                <w:rFonts w:asciiTheme="majorHAnsi" w:hAnsiTheme="majorHAnsi" w:cs="Times New Roman"/>
                <w:bCs/>
                <w:sz w:val="18"/>
                <w:szCs w:val="18"/>
                <w:lang w:bidi="pl-PL"/>
              </w:rPr>
              <w:t>1</w:t>
            </w:r>
            <w:r w:rsidRPr="00D10E41">
              <w:rPr>
                <w:rFonts w:asciiTheme="majorHAnsi" w:hAnsiTheme="majorHAnsi" w:cs="Times New Roman"/>
                <w:bCs/>
                <w:sz w:val="18"/>
                <w:szCs w:val="18"/>
                <w:lang w:bidi="pl-PL"/>
              </w:rPr>
              <w:t>.</w:t>
            </w:r>
          </w:p>
        </w:tc>
        <w:tc>
          <w:tcPr>
            <w:tcW w:w="1316" w:type="dxa"/>
            <w:tcBorders>
              <w:top w:val="single" w:sz="4" w:space="0" w:color="auto"/>
              <w:left w:val="single" w:sz="4" w:space="0" w:color="auto"/>
              <w:bottom w:val="single" w:sz="4" w:space="0" w:color="auto"/>
            </w:tcBorders>
            <w:shd w:val="clear" w:color="auto" w:fill="FFFFFF"/>
            <w:vAlign w:val="center"/>
          </w:tcPr>
          <w:p w14:paraId="2EADDBE4"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1.10.1-1.10.9</w:t>
            </w:r>
          </w:p>
        </w:tc>
        <w:tc>
          <w:tcPr>
            <w:tcW w:w="3560" w:type="dxa"/>
            <w:tcBorders>
              <w:top w:val="single" w:sz="4" w:space="0" w:color="auto"/>
              <w:left w:val="single" w:sz="4" w:space="0" w:color="auto"/>
              <w:bottom w:val="single" w:sz="4" w:space="0" w:color="auto"/>
            </w:tcBorders>
            <w:shd w:val="clear" w:color="auto" w:fill="FFFFFF"/>
          </w:tcPr>
          <w:p w14:paraId="5ED99730" w14:textId="77777777" w:rsidR="006E1089" w:rsidRPr="00D10E41" w:rsidRDefault="006E1089" w:rsidP="00CA4C1A">
            <w:pPr>
              <w:spacing w:after="0" w:line="240" w:lineRule="auto"/>
              <w:jc w:val="both"/>
              <w:rPr>
                <w:rFonts w:asciiTheme="majorHAnsi" w:hAnsiTheme="majorHAnsi" w:cs="Arial,Bold"/>
                <w:b/>
                <w:bCs/>
                <w:sz w:val="18"/>
                <w:szCs w:val="18"/>
              </w:rPr>
            </w:pPr>
            <w:r w:rsidRPr="00D10E41">
              <w:rPr>
                <w:rFonts w:asciiTheme="majorHAnsi" w:hAnsiTheme="majorHAnsi" w:cs="Arial,Bold"/>
                <w:b/>
                <w:bCs/>
                <w:sz w:val="18"/>
                <w:szCs w:val="18"/>
              </w:rPr>
              <w:t xml:space="preserve">STOLARKA OKIENNA </w:t>
            </w:r>
          </w:p>
        </w:tc>
        <w:tc>
          <w:tcPr>
            <w:tcW w:w="1484" w:type="dxa"/>
            <w:tcBorders>
              <w:top w:val="single" w:sz="4" w:space="0" w:color="auto"/>
              <w:left w:val="single" w:sz="4" w:space="0" w:color="auto"/>
              <w:bottom w:val="single" w:sz="4" w:space="0" w:color="auto"/>
            </w:tcBorders>
            <w:shd w:val="clear" w:color="auto" w:fill="FFFFFF"/>
            <w:vAlign w:val="center"/>
          </w:tcPr>
          <w:p w14:paraId="5C89F2B7"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3312DFF"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00BE6F79"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4C734A6"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65707D84"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4BB3B6B5" w14:textId="2A1AA16E"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w:t>
            </w:r>
            <w:r w:rsidR="001633DC">
              <w:rPr>
                <w:rFonts w:asciiTheme="majorHAnsi" w:hAnsiTheme="majorHAnsi" w:cs="Times New Roman"/>
                <w:bCs/>
                <w:sz w:val="18"/>
                <w:szCs w:val="18"/>
                <w:lang w:bidi="pl-PL"/>
              </w:rPr>
              <w:t>2</w:t>
            </w:r>
          </w:p>
        </w:tc>
        <w:tc>
          <w:tcPr>
            <w:tcW w:w="1316" w:type="dxa"/>
            <w:tcBorders>
              <w:top w:val="single" w:sz="4" w:space="0" w:color="auto"/>
              <w:left w:val="single" w:sz="4" w:space="0" w:color="auto"/>
              <w:bottom w:val="single" w:sz="4" w:space="0" w:color="auto"/>
            </w:tcBorders>
            <w:shd w:val="clear" w:color="auto" w:fill="FFFFFF"/>
            <w:vAlign w:val="center"/>
          </w:tcPr>
          <w:p w14:paraId="48750AF8"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1.11.1-1.11.12</w:t>
            </w:r>
          </w:p>
        </w:tc>
        <w:tc>
          <w:tcPr>
            <w:tcW w:w="3560" w:type="dxa"/>
            <w:tcBorders>
              <w:top w:val="single" w:sz="4" w:space="0" w:color="auto"/>
              <w:left w:val="single" w:sz="4" w:space="0" w:color="auto"/>
              <w:bottom w:val="single" w:sz="4" w:space="0" w:color="auto"/>
            </w:tcBorders>
            <w:shd w:val="clear" w:color="auto" w:fill="FFFFFF"/>
          </w:tcPr>
          <w:p w14:paraId="4D3299B8" w14:textId="77777777" w:rsidR="006E1089" w:rsidRPr="00D10E41" w:rsidRDefault="006E1089" w:rsidP="00CA4C1A">
            <w:pPr>
              <w:spacing w:after="0" w:line="240" w:lineRule="auto"/>
              <w:jc w:val="both"/>
              <w:rPr>
                <w:rFonts w:asciiTheme="majorHAnsi" w:hAnsiTheme="majorHAnsi" w:cs="Arial,Bold"/>
                <w:b/>
                <w:bCs/>
                <w:sz w:val="18"/>
                <w:szCs w:val="18"/>
              </w:rPr>
            </w:pPr>
            <w:r w:rsidRPr="00D10E41">
              <w:rPr>
                <w:rFonts w:asciiTheme="majorHAnsi" w:hAnsiTheme="majorHAnsi" w:cs="Arial,Bold"/>
                <w:b/>
                <w:bCs/>
                <w:sz w:val="18"/>
                <w:szCs w:val="18"/>
              </w:rPr>
              <w:t xml:space="preserve">ELEWACJE </w:t>
            </w:r>
          </w:p>
        </w:tc>
        <w:tc>
          <w:tcPr>
            <w:tcW w:w="1484" w:type="dxa"/>
            <w:tcBorders>
              <w:top w:val="single" w:sz="4" w:space="0" w:color="auto"/>
              <w:left w:val="single" w:sz="4" w:space="0" w:color="auto"/>
              <w:bottom w:val="single" w:sz="4" w:space="0" w:color="auto"/>
            </w:tcBorders>
            <w:shd w:val="clear" w:color="auto" w:fill="FFFFFF"/>
            <w:vAlign w:val="center"/>
          </w:tcPr>
          <w:p w14:paraId="29400894"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895DC5A"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48332038"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C67CEAC"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29A27A08" w14:textId="77777777" w:rsidTr="001633DC">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278C137C" w14:textId="20F87C0B"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w:t>
            </w:r>
            <w:r w:rsidR="001633DC">
              <w:rPr>
                <w:rFonts w:asciiTheme="majorHAnsi" w:hAnsiTheme="majorHAnsi" w:cs="Times New Roman"/>
                <w:bCs/>
                <w:sz w:val="18"/>
                <w:szCs w:val="18"/>
                <w:lang w:bidi="pl-PL"/>
              </w:rPr>
              <w:t>3</w:t>
            </w:r>
            <w:r w:rsidRPr="00D10E41">
              <w:rPr>
                <w:rFonts w:asciiTheme="majorHAnsi" w:hAnsiTheme="majorHAnsi" w:cs="Times New Roman"/>
                <w:bCs/>
                <w:sz w:val="18"/>
                <w:szCs w:val="18"/>
                <w:lang w:bidi="pl-PL"/>
              </w:rPr>
              <w:t>.</w:t>
            </w:r>
          </w:p>
        </w:tc>
        <w:tc>
          <w:tcPr>
            <w:tcW w:w="1316" w:type="dxa"/>
            <w:tcBorders>
              <w:top w:val="single" w:sz="4" w:space="0" w:color="auto"/>
              <w:left w:val="single" w:sz="4" w:space="0" w:color="auto"/>
              <w:bottom w:val="single" w:sz="4" w:space="0" w:color="auto"/>
            </w:tcBorders>
            <w:shd w:val="clear" w:color="auto" w:fill="FFFFFF"/>
            <w:vAlign w:val="center"/>
          </w:tcPr>
          <w:p w14:paraId="43D4506B" w14:textId="5E2C5E13" w:rsidR="006E1089" w:rsidRPr="00D10E41" w:rsidRDefault="00EB5053"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2.2.1-2.2.4</w:t>
            </w:r>
          </w:p>
        </w:tc>
        <w:tc>
          <w:tcPr>
            <w:tcW w:w="3560" w:type="dxa"/>
            <w:tcBorders>
              <w:top w:val="single" w:sz="4" w:space="0" w:color="auto"/>
              <w:left w:val="single" w:sz="4" w:space="0" w:color="auto"/>
              <w:bottom w:val="single" w:sz="4" w:space="0" w:color="auto"/>
            </w:tcBorders>
            <w:shd w:val="clear" w:color="auto" w:fill="FFFFFF"/>
          </w:tcPr>
          <w:p w14:paraId="431DE094" w14:textId="77777777" w:rsidR="006E1089" w:rsidRPr="00D10E41" w:rsidRDefault="006E1089" w:rsidP="00CA4C1A">
            <w:pPr>
              <w:spacing w:after="0" w:line="240" w:lineRule="auto"/>
              <w:jc w:val="both"/>
              <w:rPr>
                <w:rFonts w:asciiTheme="majorHAnsi" w:hAnsiTheme="majorHAnsi" w:cs="Arial,Bold"/>
                <w:b/>
                <w:bCs/>
                <w:sz w:val="18"/>
                <w:szCs w:val="18"/>
              </w:rPr>
            </w:pPr>
            <w:r w:rsidRPr="00D10E41">
              <w:rPr>
                <w:rFonts w:asciiTheme="majorHAnsi" w:hAnsiTheme="majorHAnsi" w:cs="Arial,Bold"/>
                <w:b/>
                <w:bCs/>
                <w:sz w:val="18"/>
                <w:szCs w:val="18"/>
              </w:rPr>
              <w:t>ODBÓJ</w:t>
            </w:r>
          </w:p>
        </w:tc>
        <w:tc>
          <w:tcPr>
            <w:tcW w:w="1484" w:type="dxa"/>
            <w:tcBorders>
              <w:top w:val="single" w:sz="4" w:space="0" w:color="auto"/>
              <w:left w:val="single" w:sz="4" w:space="0" w:color="auto"/>
              <w:bottom w:val="single" w:sz="4" w:space="0" w:color="auto"/>
            </w:tcBorders>
            <w:shd w:val="clear" w:color="auto" w:fill="FFFFFF"/>
            <w:vAlign w:val="center"/>
          </w:tcPr>
          <w:p w14:paraId="6C3D6115"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09C2623C"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23%</w:t>
            </w:r>
          </w:p>
        </w:tc>
        <w:tc>
          <w:tcPr>
            <w:tcW w:w="1238" w:type="dxa"/>
            <w:tcBorders>
              <w:top w:val="single" w:sz="4" w:space="0" w:color="auto"/>
              <w:left w:val="single" w:sz="4" w:space="0" w:color="auto"/>
              <w:bottom w:val="single" w:sz="4" w:space="0" w:color="auto"/>
            </w:tcBorders>
            <w:shd w:val="clear" w:color="auto" w:fill="FFFFFF"/>
            <w:vAlign w:val="center"/>
          </w:tcPr>
          <w:p w14:paraId="013F582A"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7625F7DB"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r w:rsidR="006E1089" w:rsidRPr="00D10E41" w14:paraId="789A1CC2" w14:textId="77777777" w:rsidTr="001633DC">
        <w:trPr>
          <w:trHeight w:val="650"/>
        </w:trPr>
        <w:tc>
          <w:tcPr>
            <w:tcW w:w="439" w:type="dxa"/>
            <w:tcBorders>
              <w:top w:val="single" w:sz="4" w:space="0" w:color="auto"/>
              <w:left w:val="single" w:sz="4" w:space="0" w:color="auto"/>
              <w:bottom w:val="single" w:sz="4" w:space="0" w:color="auto"/>
            </w:tcBorders>
            <w:shd w:val="clear" w:color="auto" w:fill="FFFFFF"/>
            <w:vAlign w:val="center"/>
          </w:tcPr>
          <w:p w14:paraId="59305275" w14:textId="6DD4C6AB" w:rsidR="006E1089" w:rsidRPr="00D10E41" w:rsidRDefault="001633DC"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14.</w:t>
            </w:r>
          </w:p>
        </w:tc>
        <w:tc>
          <w:tcPr>
            <w:tcW w:w="1316" w:type="dxa"/>
            <w:tcBorders>
              <w:top w:val="single" w:sz="4" w:space="0" w:color="auto"/>
              <w:left w:val="single" w:sz="4" w:space="0" w:color="auto"/>
              <w:bottom w:val="single" w:sz="4" w:space="0" w:color="auto"/>
            </w:tcBorders>
            <w:shd w:val="clear" w:color="auto" w:fill="FFFFFF"/>
            <w:vAlign w:val="center"/>
          </w:tcPr>
          <w:p w14:paraId="2DD82C45" w14:textId="311CC159" w:rsidR="006E1089" w:rsidRPr="00D10E41" w:rsidRDefault="00EB5053" w:rsidP="00CA4C1A">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3.1.1-3.1.4</w:t>
            </w:r>
          </w:p>
        </w:tc>
        <w:tc>
          <w:tcPr>
            <w:tcW w:w="3560" w:type="dxa"/>
            <w:tcBorders>
              <w:top w:val="single" w:sz="4" w:space="0" w:color="auto"/>
              <w:left w:val="single" w:sz="4" w:space="0" w:color="auto"/>
              <w:bottom w:val="single" w:sz="4" w:space="0" w:color="auto"/>
            </w:tcBorders>
            <w:shd w:val="clear" w:color="auto" w:fill="FFFFFF"/>
          </w:tcPr>
          <w:p w14:paraId="1E7C77C3" w14:textId="77777777" w:rsidR="00EB5053" w:rsidRDefault="00EB5053" w:rsidP="00CA4C1A">
            <w:pPr>
              <w:spacing w:after="0" w:line="240" w:lineRule="auto"/>
              <w:jc w:val="both"/>
              <w:rPr>
                <w:rFonts w:asciiTheme="majorHAnsi" w:hAnsiTheme="majorHAnsi" w:cs="Arial,Bold"/>
                <w:b/>
                <w:bCs/>
                <w:sz w:val="18"/>
                <w:szCs w:val="18"/>
              </w:rPr>
            </w:pPr>
            <w:r>
              <w:rPr>
                <w:rFonts w:asciiTheme="majorHAnsi" w:hAnsiTheme="majorHAnsi" w:cs="Arial,Bold"/>
                <w:b/>
                <w:bCs/>
                <w:sz w:val="18"/>
                <w:szCs w:val="18"/>
              </w:rPr>
              <w:t>ZAGOSPODAROWANIE TERENU</w:t>
            </w:r>
          </w:p>
          <w:p w14:paraId="59271DC5" w14:textId="06D7C3BA" w:rsidR="006E1089" w:rsidRPr="00D10E41" w:rsidRDefault="006E1089" w:rsidP="00CA4C1A">
            <w:pPr>
              <w:spacing w:after="0" w:line="240" w:lineRule="auto"/>
              <w:jc w:val="both"/>
              <w:rPr>
                <w:rFonts w:asciiTheme="majorHAnsi" w:hAnsiTheme="majorHAnsi" w:cs="Arial,Bold"/>
                <w:b/>
                <w:bCs/>
                <w:sz w:val="18"/>
                <w:szCs w:val="18"/>
              </w:rPr>
            </w:pPr>
            <w:r w:rsidRPr="00D10E41">
              <w:rPr>
                <w:rFonts w:asciiTheme="majorHAnsi" w:hAnsiTheme="majorHAnsi" w:cs="Arial,Bold"/>
                <w:b/>
                <w:bCs/>
                <w:sz w:val="18"/>
                <w:szCs w:val="18"/>
              </w:rPr>
              <w:t>CHODNIK I PLAC UTWARDZONY</w:t>
            </w:r>
          </w:p>
        </w:tc>
        <w:tc>
          <w:tcPr>
            <w:tcW w:w="1484" w:type="dxa"/>
            <w:tcBorders>
              <w:top w:val="single" w:sz="4" w:space="0" w:color="auto"/>
              <w:left w:val="single" w:sz="4" w:space="0" w:color="auto"/>
              <w:bottom w:val="single" w:sz="4" w:space="0" w:color="auto"/>
            </w:tcBorders>
            <w:shd w:val="clear" w:color="auto" w:fill="FFFFFF"/>
            <w:vAlign w:val="center"/>
          </w:tcPr>
          <w:p w14:paraId="4CADEC14"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4746891E" w14:textId="77777777" w:rsidR="006E1089" w:rsidRPr="00D10E41" w:rsidRDefault="006E1089" w:rsidP="00CA4C1A">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23%</w:t>
            </w:r>
          </w:p>
        </w:tc>
        <w:tc>
          <w:tcPr>
            <w:tcW w:w="1238" w:type="dxa"/>
            <w:tcBorders>
              <w:top w:val="single" w:sz="4" w:space="0" w:color="auto"/>
              <w:left w:val="single" w:sz="4" w:space="0" w:color="auto"/>
              <w:bottom w:val="single" w:sz="4" w:space="0" w:color="auto"/>
            </w:tcBorders>
            <w:shd w:val="clear" w:color="auto" w:fill="FFFFFF"/>
            <w:vAlign w:val="center"/>
          </w:tcPr>
          <w:p w14:paraId="7807132B"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2775F91" w14:textId="77777777" w:rsidR="006E1089" w:rsidRPr="00D10E41" w:rsidRDefault="006E1089" w:rsidP="00CA4C1A">
            <w:pPr>
              <w:spacing w:after="0" w:line="240" w:lineRule="auto"/>
              <w:jc w:val="both"/>
              <w:rPr>
                <w:rFonts w:asciiTheme="majorHAnsi" w:hAnsiTheme="majorHAnsi" w:cs="Times New Roman"/>
                <w:bCs/>
                <w:sz w:val="18"/>
                <w:szCs w:val="18"/>
                <w:lang w:bidi="pl-PL"/>
              </w:rPr>
            </w:pPr>
          </w:p>
        </w:tc>
      </w:tr>
    </w:tbl>
    <w:bookmarkEnd w:id="5"/>
    <w:p w14:paraId="4B4E2B92" w14:textId="77777777" w:rsidR="006E1089" w:rsidRPr="00D10E41" w:rsidRDefault="006E1089" w:rsidP="006E1089">
      <w:pPr>
        <w:spacing w:after="0" w:line="240" w:lineRule="auto"/>
        <w:jc w:val="both"/>
        <w:rPr>
          <w:rFonts w:asciiTheme="majorHAnsi" w:hAnsiTheme="majorHAnsi" w:cs="Times New Roman"/>
          <w:b/>
          <w:sz w:val="20"/>
          <w:szCs w:val="20"/>
        </w:rPr>
      </w:pPr>
      <w:r w:rsidRPr="00D10E41">
        <w:rPr>
          <w:rFonts w:asciiTheme="majorHAnsi" w:hAnsiTheme="majorHAnsi" w:cs="Times New Roman"/>
          <w:b/>
          <w:sz w:val="20"/>
          <w:szCs w:val="20"/>
        </w:rPr>
        <w:t>ROBOTY BUDOWLANE- BUDOWLANKA</w:t>
      </w:r>
    </w:p>
    <w:p w14:paraId="10EA6BDD" w14:textId="77777777" w:rsidR="006E1089" w:rsidRPr="00D10E41" w:rsidRDefault="006E1089" w:rsidP="006E1089">
      <w:pPr>
        <w:spacing w:after="0" w:line="240" w:lineRule="auto"/>
        <w:jc w:val="both"/>
        <w:rPr>
          <w:rFonts w:asciiTheme="majorHAnsi" w:hAnsiTheme="majorHAnsi" w:cs="Times New Roman"/>
          <w:bCs/>
          <w:sz w:val="20"/>
          <w:szCs w:val="20"/>
        </w:rPr>
      </w:pPr>
    </w:p>
    <w:tbl>
      <w:tblPr>
        <w:tblpPr w:leftFromText="141" w:rightFromText="141" w:vertAnchor="page" w:horzAnchor="margin" w:tblpY="9346"/>
        <w:tblOverlap w:val="never"/>
        <w:tblW w:w="10520" w:type="dxa"/>
        <w:tblCellMar>
          <w:left w:w="10" w:type="dxa"/>
          <w:right w:w="10" w:type="dxa"/>
        </w:tblCellMar>
        <w:tblLook w:val="0000" w:firstRow="0" w:lastRow="0" w:firstColumn="0" w:lastColumn="0" w:noHBand="0" w:noVBand="0"/>
      </w:tblPr>
      <w:tblGrid>
        <w:gridCol w:w="440"/>
        <w:gridCol w:w="1319"/>
        <w:gridCol w:w="3568"/>
        <w:gridCol w:w="1350"/>
        <w:gridCol w:w="1240"/>
        <w:gridCol w:w="1240"/>
        <w:gridCol w:w="1363"/>
      </w:tblGrid>
      <w:tr w:rsidR="001633DC" w:rsidRPr="00D10E41" w14:paraId="4F73BB94" w14:textId="77777777" w:rsidTr="001633DC">
        <w:trPr>
          <w:trHeight w:val="834"/>
        </w:trPr>
        <w:tc>
          <w:tcPr>
            <w:tcW w:w="440" w:type="dxa"/>
            <w:tcBorders>
              <w:top w:val="single" w:sz="4" w:space="0" w:color="auto"/>
              <w:left w:val="single" w:sz="4" w:space="0" w:color="auto"/>
              <w:bottom w:val="single" w:sz="4" w:space="0" w:color="auto"/>
            </w:tcBorders>
            <w:shd w:val="clear" w:color="auto" w:fill="FFFFFF"/>
            <w:vAlign w:val="center"/>
          </w:tcPr>
          <w:p w14:paraId="077D104B"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Lp.</w:t>
            </w:r>
          </w:p>
        </w:tc>
        <w:tc>
          <w:tcPr>
            <w:tcW w:w="1319" w:type="dxa"/>
            <w:tcBorders>
              <w:top w:val="single" w:sz="4" w:space="0" w:color="auto"/>
              <w:left w:val="single" w:sz="4" w:space="0" w:color="auto"/>
              <w:bottom w:val="single" w:sz="4" w:space="0" w:color="auto"/>
            </w:tcBorders>
            <w:shd w:val="clear" w:color="auto" w:fill="FFFFFF"/>
            <w:vAlign w:val="center"/>
          </w:tcPr>
          <w:p w14:paraId="63E6BDCC"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Pozycje z przedmiaru robót</w:t>
            </w:r>
          </w:p>
        </w:tc>
        <w:tc>
          <w:tcPr>
            <w:tcW w:w="3568" w:type="dxa"/>
            <w:tcBorders>
              <w:top w:val="single" w:sz="4" w:space="0" w:color="auto"/>
              <w:left w:val="single" w:sz="4" w:space="0" w:color="auto"/>
              <w:bottom w:val="single" w:sz="4" w:space="0" w:color="auto"/>
            </w:tcBorders>
            <w:shd w:val="clear" w:color="auto" w:fill="FFFFFF"/>
            <w:vAlign w:val="center"/>
          </w:tcPr>
          <w:p w14:paraId="260C2FED"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Nazwa</w:t>
            </w:r>
          </w:p>
        </w:tc>
        <w:tc>
          <w:tcPr>
            <w:tcW w:w="1350" w:type="dxa"/>
            <w:tcBorders>
              <w:top w:val="single" w:sz="4" w:space="0" w:color="auto"/>
              <w:left w:val="single" w:sz="4" w:space="0" w:color="auto"/>
              <w:bottom w:val="single" w:sz="4" w:space="0" w:color="auto"/>
            </w:tcBorders>
            <w:shd w:val="clear" w:color="auto" w:fill="FFFFFF"/>
            <w:vAlign w:val="center"/>
          </w:tcPr>
          <w:p w14:paraId="3C975164"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Kwota netto</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41A4F4F"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p>
          <w:p w14:paraId="50614557"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Stawka VAT</w:t>
            </w:r>
          </w:p>
        </w:tc>
        <w:tc>
          <w:tcPr>
            <w:tcW w:w="1240" w:type="dxa"/>
            <w:tcBorders>
              <w:top w:val="single" w:sz="4" w:space="0" w:color="auto"/>
              <w:left w:val="single" w:sz="4" w:space="0" w:color="auto"/>
              <w:bottom w:val="single" w:sz="4" w:space="0" w:color="auto"/>
            </w:tcBorders>
            <w:shd w:val="clear" w:color="auto" w:fill="FFFFFF"/>
            <w:vAlign w:val="center"/>
          </w:tcPr>
          <w:p w14:paraId="3EAE0AEC"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Podatek VAT</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35E5E44A" w14:textId="77777777" w:rsidR="001633DC" w:rsidRPr="00D10E41" w:rsidRDefault="001633DC" w:rsidP="001633DC">
            <w:pPr>
              <w:spacing w:after="0" w:line="240" w:lineRule="auto"/>
              <w:jc w:val="both"/>
              <w:rPr>
                <w:rFonts w:asciiTheme="majorHAnsi" w:hAnsiTheme="majorHAnsi" w:cs="Times New Roman"/>
                <w:b/>
                <w:bCs/>
                <w:sz w:val="18"/>
                <w:szCs w:val="18"/>
                <w:lang w:bidi="pl-PL"/>
              </w:rPr>
            </w:pPr>
            <w:r w:rsidRPr="00D10E41">
              <w:rPr>
                <w:rFonts w:asciiTheme="majorHAnsi" w:hAnsiTheme="majorHAnsi" w:cs="Times New Roman"/>
                <w:b/>
                <w:bCs/>
                <w:sz w:val="18"/>
                <w:szCs w:val="18"/>
                <w:lang w:bidi="pl-PL"/>
              </w:rPr>
              <w:t>Kwota brutto</w:t>
            </w:r>
          </w:p>
        </w:tc>
      </w:tr>
      <w:tr w:rsidR="001633DC" w:rsidRPr="00D10E41" w14:paraId="42E11196" w14:textId="77777777" w:rsidTr="001633DC">
        <w:trPr>
          <w:trHeight w:val="251"/>
        </w:trPr>
        <w:tc>
          <w:tcPr>
            <w:tcW w:w="440" w:type="dxa"/>
            <w:tcBorders>
              <w:top w:val="single" w:sz="4" w:space="0" w:color="auto"/>
              <w:left w:val="single" w:sz="4" w:space="0" w:color="auto"/>
              <w:bottom w:val="single" w:sz="4" w:space="0" w:color="auto"/>
            </w:tcBorders>
            <w:shd w:val="clear" w:color="auto" w:fill="FFFFFF"/>
            <w:vAlign w:val="bottom"/>
          </w:tcPr>
          <w:p w14:paraId="25F00EA9"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w:t>
            </w:r>
          </w:p>
        </w:tc>
        <w:tc>
          <w:tcPr>
            <w:tcW w:w="1319" w:type="dxa"/>
            <w:tcBorders>
              <w:top w:val="single" w:sz="4" w:space="0" w:color="auto"/>
              <w:left w:val="single" w:sz="4" w:space="0" w:color="auto"/>
              <w:bottom w:val="single" w:sz="4" w:space="0" w:color="auto"/>
            </w:tcBorders>
            <w:shd w:val="clear" w:color="auto" w:fill="FFFFFF"/>
            <w:vAlign w:val="bottom"/>
          </w:tcPr>
          <w:p w14:paraId="056F2079"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w:t>
            </w:r>
          </w:p>
        </w:tc>
        <w:tc>
          <w:tcPr>
            <w:tcW w:w="3568" w:type="dxa"/>
            <w:tcBorders>
              <w:top w:val="single" w:sz="4" w:space="0" w:color="auto"/>
              <w:left w:val="single" w:sz="4" w:space="0" w:color="auto"/>
              <w:bottom w:val="single" w:sz="4" w:space="0" w:color="auto"/>
            </w:tcBorders>
            <w:shd w:val="clear" w:color="auto" w:fill="FFFFFF"/>
            <w:vAlign w:val="center"/>
          </w:tcPr>
          <w:p w14:paraId="133D627B"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3</w:t>
            </w:r>
          </w:p>
        </w:tc>
        <w:tc>
          <w:tcPr>
            <w:tcW w:w="1350" w:type="dxa"/>
            <w:tcBorders>
              <w:top w:val="single" w:sz="4" w:space="0" w:color="auto"/>
              <w:left w:val="single" w:sz="4" w:space="0" w:color="auto"/>
              <w:bottom w:val="single" w:sz="4" w:space="0" w:color="auto"/>
            </w:tcBorders>
            <w:shd w:val="clear" w:color="auto" w:fill="FFFFFF"/>
            <w:vAlign w:val="center"/>
          </w:tcPr>
          <w:p w14:paraId="34F7B5B7"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E030DB1"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tcBorders>
            <w:shd w:val="clear" w:color="auto" w:fill="FFFFFF"/>
            <w:vAlign w:val="center"/>
          </w:tcPr>
          <w:p w14:paraId="7630FB77"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5</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tcPr>
          <w:p w14:paraId="502BFEF6"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6</w:t>
            </w:r>
          </w:p>
        </w:tc>
      </w:tr>
      <w:tr w:rsidR="001633DC" w:rsidRPr="00D10E41" w14:paraId="2852C3A3" w14:textId="77777777" w:rsidTr="001633DC">
        <w:trPr>
          <w:trHeight w:val="391"/>
        </w:trPr>
        <w:tc>
          <w:tcPr>
            <w:tcW w:w="440" w:type="dxa"/>
            <w:tcBorders>
              <w:top w:val="single" w:sz="4" w:space="0" w:color="auto"/>
              <w:left w:val="single" w:sz="4" w:space="0" w:color="auto"/>
              <w:bottom w:val="single" w:sz="4" w:space="0" w:color="auto"/>
            </w:tcBorders>
            <w:shd w:val="clear" w:color="auto" w:fill="FFFFFF"/>
            <w:vAlign w:val="center"/>
          </w:tcPr>
          <w:p w14:paraId="4F6C88C0"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w:t>
            </w:r>
          </w:p>
        </w:tc>
        <w:tc>
          <w:tcPr>
            <w:tcW w:w="1319" w:type="dxa"/>
            <w:tcBorders>
              <w:top w:val="single" w:sz="4" w:space="0" w:color="auto"/>
              <w:left w:val="single" w:sz="4" w:space="0" w:color="auto"/>
              <w:bottom w:val="single" w:sz="4" w:space="0" w:color="auto"/>
            </w:tcBorders>
            <w:shd w:val="clear" w:color="auto" w:fill="FFFFFF"/>
            <w:vAlign w:val="center"/>
          </w:tcPr>
          <w:p w14:paraId="11C6FEC0"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1.1.1-1.1.36</w:t>
            </w:r>
          </w:p>
        </w:tc>
        <w:tc>
          <w:tcPr>
            <w:tcW w:w="3568" w:type="dxa"/>
            <w:tcBorders>
              <w:top w:val="single" w:sz="4" w:space="0" w:color="auto"/>
              <w:left w:val="single" w:sz="4" w:space="0" w:color="auto"/>
              <w:bottom w:val="single" w:sz="4" w:space="0" w:color="auto"/>
            </w:tcBorders>
            <w:shd w:val="clear" w:color="auto" w:fill="FFFFFF"/>
          </w:tcPr>
          <w:p w14:paraId="1A27CCCA"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Pr>
                <w:rFonts w:asciiTheme="majorHAnsi" w:hAnsiTheme="majorHAnsi" w:cs="Times New Roman"/>
                <w:b/>
                <w:bCs/>
                <w:sz w:val="18"/>
                <w:szCs w:val="18"/>
              </w:rPr>
              <w:t xml:space="preserve">INSTALACJE WEWNĘTRZNE </w:t>
            </w:r>
            <w:r w:rsidRPr="00D10E41">
              <w:rPr>
                <w:rFonts w:asciiTheme="majorHAnsi" w:hAnsiTheme="majorHAnsi" w:cs="Times New Roman"/>
                <w:b/>
                <w:bCs/>
                <w:sz w:val="18"/>
                <w:szCs w:val="18"/>
              </w:rPr>
              <w:t xml:space="preserve">INSTALACJA WODNA </w:t>
            </w:r>
          </w:p>
        </w:tc>
        <w:tc>
          <w:tcPr>
            <w:tcW w:w="1350" w:type="dxa"/>
            <w:tcBorders>
              <w:top w:val="single" w:sz="4" w:space="0" w:color="auto"/>
              <w:left w:val="single" w:sz="4" w:space="0" w:color="auto"/>
              <w:bottom w:val="single" w:sz="4" w:space="0" w:color="auto"/>
            </w:tcBorders>
            <w:shd w:val="clear" w:color="auto" w:fill="FFFFFF"/>
          </w:tcPr>
          <w:p w14:paraId="03E82E57"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D46619F"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101BFC70"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1CB008EA"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r>
      <w:tr w:rsidR="001633DC" w:rsidRPr="00D10E41" w14:paraId="6ECF3DEF" w14:textId="77777777" w:rsidTr="001633DC">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0A281AC3"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w:t>
            </w:r>
          </w:p>
        </w:tc>
        <w:tc>
          <w:tcPr>
            <w:tcW w:w="1319" w:type="dxa"/>
            <w:tcBorders>
              <w:top w:val="single" w:sz="4" w:space="0" w:color="auto"/>
              <w:left w:val="single" w:sz="4" w:space="0" w:color="auto"/>
              <w:bottom w:val="single" w:sz="4" w:space="0" w:color="auto"/>
            </w:tcBorders>
            <w:shd w:val="clear" w:color="auto" w:fill="FFFFFF"/>
            <w:vAlign w:val="center"/>
          </w:tcPr>
          <w:p w14:paraId="3F975673"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1.2.1-1.2.21</w:t>
            </w:r>
          </w:p>
        </w:tc>
        <w:tc>
          <w:tcPr>
            <w:tcW w:w="3568" w:type="dxa"/>
            <w:tcBorders>
              <w:top w:val="single" w:sz="4" w:space="0" w:color="auto"/>
              <w:left w:val="single" w:sz="4" w:space="0" w:color="auto"/>
              <w:bottom w:val="single" w:sz="4" w:space="0" w:color="auto"/>
            </w:tcBorders>
            <w:shd w:val="clear" w:color="auto" w:fill="FFFFFF"/>
          </w:tcPr>
          <w:p w14:paraId="2BDC48AE"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Pr>
                <w:rFonts w:asciiTheme="majorHAnsi" w:hAnsiTheme="majorHAnsi" w:cs="Times New Roman"/>
                <w:b/>
                <w:bCs/>
                <w:sz w:val="18"/>
                <w:szCs w:val="18"/>
              </w:rPr>
              <w:t xml:space="preserve">INSTALACJE WEWNĘTRZNE </w:t>
            </w:r>
            <w:r w:rsidRPr="00D10E41">
              <w:rPr>
                <w:rFonts w:asciiTheme="majorHAnsi" w:hAnsiTheme="majorHAnsi" w:cs="Times New Roman"/>
                <w:b/>
                <w:bCs/>
                <w:sz w:val="18"/>
                <w:szCs w:val="18"/>
              </w:rPr>
              <w:t xml:space="preserve">INSTALACJA KANALIZACJI SANIARNEJ </w:t>
            </w:r>
          </w:p>
        </w:tc>
        <w:tc>
          <w:tcPr>
            <w:tcW w:w="1350" w:type="dxa"/>
            <w:tcBorders>
              <w:top w:val="single" w:sz="4" w:space="0" w:color="auto"/>
              <w:left w:val="single" w:sz="4" w:space="0" w:color="auto"/>
              <w:bottom w:val="single" w:sz="4" w:space="0" w:color="auto"/>
            </w:tcBorders>
            <w:shd w:val="clear" w:color="auto" w:fill="FFFFFF"/>
          </w:tcPr>
          <w:p w14:paraId="3CDCF8F4"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44775E5"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44829015"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5FDE50D1"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r>
      <w:tr w:rsidR="001633DC" w:rsidRPr="00D10E41" w14:paraId="398B82FB" w14:textId="77777777" w:rsidTr="001633DC">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1F87FC20"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3</w:t>
            </w:r>
          </w:p>
        </w:tc>
        <w:tc>
          <w:tcPr>
            <w:tcW w:w="1319" w:type="dxa"/>
            <w:tcBorders>
              <w:top w:val="single" w:sz="4" w:space="0" w:color="auto"/>
              <w:left w:val="single" w:sz="4" w:space="0" w:color="auto"/>
              <w:bottom w:val="single" w:sz="4" w:space="0" w:color="auto"/>
            </w:tcBorders>
            <w:shd w:val="clear" w:color="auto" w:fill="FFFFFF"/>
            <w:vAlign w:val="center"/>
          </w:tcPr>
          <w:p w14:paraId="3EE02CAB"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1.3.1-1.3.26</w:t>
            </w:r>
          </w:p>
        </w:tc>
        <w:tc>
          <w:tcPr>
            <w:tcW w:w="3568" w:type="dxa"/>
            <w:tcBorders>
              <w:top w:val="single" w:sz="4" w:space="0" w:color="auto"/>
              <w:left w:val="single" w:sz="4" w:space="0" w:color="auto"/>
              <w:bottom w:val="single" w:sz="4" w:space="0" w:color="auto"/>
            </w:tcBorders>
            <w:shd w:val="clear" w:color="auto" w:fill="FFFFFF"/>
          </w:tcPr>
          <w:p w14:paraId="391E7C2E"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Pr>
                <w:rFonts w:asciiTheme="majorHAnsi" w:hAnsiTheme="majorHAnsi" w:cs="Times New Roman"/>
                <w:b/>
                <w:bCs/>
                <w:sz w:val="18"/>
                <w:szCs w:val="18"/>
              </w:rPr>
              <w:t xml:space="preserve">INSTALACJE WEWNĘTRZNE </w:t>
            </w:r>
            <w:r w:rsidRPr="00D10E41">
              <w:rPr>
                <w:rFonts w:asciiTheme="majorHAnsi" w:hAnsiTheme="majorHAnsi" w:cs="Times New Roman"/>
                <w:b/>
                <w:bCs/>
                <w:sz w:val="18"/>
                <w:szCs w:val="18"/>
              </w:rPr>
              <w:t xml:space="preserve">INSTALACJE CENTRALNEGO OGRZEWANIA </w:t>
            </w:r>
          </w:p>
        </w:tc>
        <w:tc>
          <w:tcPr>
            <w:tcW w:w="1350" w:type="dxa"/>
            <w:tcBorders>
              <w:top w:val="single" w:sz="4" w:space="0" w:color="auto"/>
              <w:left w:val="single" w:sz="4" w:space="0" w:color="auto"/>
              <w:bottom w:val="single" w:sz="4" w:space="0" w:color="auto"/>
            </w:tcBorders>
            <w:shd w:val="clear" w:color="auto" w:fill="FFFFFF"/>
          </w:tcPr>
          <w:p w14:paraId="618EC54E"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D341DF3"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136DBA3D"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38E6A28"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r>
      <w:tr w:rsidR="001633DC" w:rsidRPr="00D10E41" w14:paraId="7EB3F583" w14:textId="77777777" w:rsidTr="001633DC">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382CBA2A"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4</w:t>
            </w:r>
          </w:p>
        </w:tc>
        <w:tc>
          <w:tcPr>
            <w:tcW w:w="1319" w:type="dxa"/>
            <w:tcBorders>
              <w:top w:val="single" w:sz="4" w:space="0" w:color="auto"/>
              <w:left w:val="single" w:sz="4" w:space="0" w:color="auto"/>
              <w:bottom w:val="single" w:sz="4" w:space="0" w:color="auto"/>
            </w:tcBorders>
            <w:shd w:val="clear" w:color="auto" w:fill="FFFFFF"/>
            <w:vAlign w:val="center"/>
          </w:tcPr>
          <w:p w14:paraId="26EEB513"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1.4.1.-1.4.5</w:t>
            </w:r>
          </w:p>
        </w:tc>
        <w:tc>
          <w:tcPr>
            <w:tcW w:w="3568" w:type="dxa"/>
            <w:tcBorders>
              <w:top w:val="single" w:sz="4" w:space="0" w:color="auto"/>
              <w:left w:val="single" w:sz="4" w:space="0" w:color="auto"/>
              <w:bottom w:val="single" w:sz="4" w:space="0" w:color="auto"/>
            </w:tcBorders>
            <w:shd w:val="clear" w:color="auto" w:fill="FFFFFF"/>
          </w:tcPr>
          <w:p w14:paraId="2EA56F3F"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Pr>
                <w:rFonts w:asciiTheme="majorHAnsi" w:hAnsiTheme="majorHAnsi" w:cs="Times New Roman"/>
                <w:b/>
                <w:bCs/>
                <w:sz w:val="18"/>
                <w:szCs w:val="18"/>
              </w:rPr>
              <w:t xml:space="preserve">INSTALACJE  WEWNĘTRZNE </w:t>
            </w:r>
            <w:r w:rsidRPr="00D10E41">
              <w:rPr>
                <w:rFonts w:asciiTheme="majorHAnsi" w:hAnsiTheme="majorHAnsi" w:cs="Times New Roman"/>
                <w:b/>
                <w:bCs/>
                <w:sz w:val="18"/>
                <w:szCs w:val="18"/>
              </w:rPr>
              <w:t xml:space="preserve">INSTALACJE WENTYLACJI </w:t>
            </w:r>
          </w:p>
        </w:tc>
        <w:tc>
          <w:tcPr>
            <w:tcW w:w="1350" w:type="dxa"/>
            <w:tcBorders>
              <w:top w:val="single" w:sz="4" w:space="0" w:color="auto"/>
              <w:left w:val="single" w:sz="4" w:space="0" w:color="auto"/>
              <w:bottom w:val="single" w:sz="4" w:space="0" w:color="auto"/>
            </w:tcBorders>
            <w:shd w:val="clear" w:color="auto" w:fill="FFFFFF"/>
          </w:tcPr>
          <w:p w14:paraId="1BA99975"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470E19D"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098C2226"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6006C4AC"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r>
      <w:tr w:rsidR="001633DC" w:rsidRPr="00D10E41" w14:paraId="59FABD37" w14:textId="77777777" w:rsidTr="001633DC">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58DEAC88"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5</w:t>
            </w:r>
          </w:p>
        </w:tc>
        <w:tc>
          <w:tcPr>
            <w:tcW w:w="1319" w:type="dxa"/>
            <w:tcBorders>
              <w:top w:val="single" w:sz="4" w:space="0" w:color="auto"/>
              <w:left w:val="single" w:sz="4" w:space="0" w:color="auto"/>
              <w:bottom w:val="single" w:sz="4" w:space="0" w:color="auto"/>
            </w:tcBorders>
            <w:shd w:val="clear" w:color="auto" w:fill="FFFFFF"/>
            <w:vAlign w:val="center"/>
          </w:tcPr>
          <w:p w14:paraId="718DC6AE"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1.5.1-1.5.18</w:t>
            </w:r>
          </w:p>
        </w:tc>
        <w:tc>
          <w:tcPr>
            <w:tcW w:w="3568" w:type="dxa"/>
            <w:tcBorders>
              <w:top w:val="single" w:sz="4" w:space="0" w:color="auto"/>
              <w:left w:val="single" w:sz="4" w:space="0" w:color="auto"/>
              <w:bottom w:val="single" w:sz="4" w:space="0" w:color="auto"/>
            </w:tcBorders>
            <w:shd w:val="clear" w:color="auto" w:fill="FFFFFF"/>
          </w:tcPr>
          <w:p w14:paraId="670BE2EA"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EB5053">
              <w:rPr>
                <w:rFonts w:asciiTheme="majorHAnsi" w:hAnsiTheme="majorHAnsi" w:cs="Times New Roman"/>
                <w:b/>
                <w:bCs/>
                <w:sz w:val="18"/>
                <w:szCs w:val="18"/>
              </w:rPr>
              <w:t xml:space="preserve">INSTALACJE  WEWNĘTRZNE </w:t>
            </w:r>
            <w:r w:rsidRPr="00D10E41">
              <w:rPr>
                <w:rFonts w:asciiTheme="majorHAnsi" w:hAnsiTheme="majorHAnsi" w:cs="Times New Roman"/>
                <w:b/>
                <w:bCs/>
                <w:sz w:val="18"/>
                <w:szCs w:val="18"/>
              </w:rPr>
              <w:t xml:space="preserve">INSTALACJA GAZOWA </w:t>
            </w:r>
          </w:p>
        </w:tc>
        <w:tc>
          <w:tcPr>
            <w:tcW w:w="1350" w:type="dxa"/>
            <w:tcBorders>
              <w:top w:val="single" w:sz="4" w:space="0" w:color="auto"/>
              <w:left w:val="single" w:sz="4" w:space="0" w:color="auto"/>
              <w:bottom w:val="single" w:sz="4" w:space="0" w:color="auto"/>
            </w:tcBorders>
            <w:shd w:val="clear" w:color="auto" w:fill="FFFFFF"/>
          </w:tcPr>
          <w:p w14:paraId="4E0D25D1"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9709199"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1E8E9026"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5E3CB50E"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r>
      <w:tr w:rsidR="001633DC" w:rsidRPr="00D10E41" w14:paraId="13651A19" w14:textId="77777777" w:rsidTr="001633DC">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0339CCBD"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6</w:t>
            </w:r>
          </w:p>
        </w:tc>
        <w:tc>
          <w:tcPr>
            <w:tcW w:w="1319" w:type="dxa"/>
            <w:tcBorders>
              <w:top w:val="single" w:sz="4" w:space="0" w:color="auto"/>
              <w:left w:val="single" w:sz="4" w:space="0" w:color="auto"/>
              <w:bottom w:val="single" w:sz="4" w:space="0" w:color="auto"/>
            </w:tcBorders>
            <w:shd w:val="clear" w:color="auto" w:fill="FFFFFF"/>
            <w:vAlign w:val="center"/>
          </w:tcPr>
          <w:p w14:paraId="5B701566"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2.1.1-2.1.11</w:t>
            </w:r>
          </w:p>
        </w:tc>
        <w:tc>
          <w:tcPr>
            <w:tcW w:w="3568" w:type="dxa"/>
            <w:tcBorders>
              <w:top w:val="single" w:sz="4" w:space="0" w:color="auto"/>
              <w:left w:val="single" w:sz="4" w:space="0" w:color="auto"/>
              <w:bottom w:val="single" w:sz="4" w:space="0" w:color="auto"/>
            </w:tcBorders>
            <w:shd w:val="clear" w:color="auto" w:fill="FFFFFF"/>
          </w:tcPr>
          <w:p w14:paraId="75F1C05F"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
                <w:bCs/>
                <w:sz w:val="18"/>
                <w:szCs w:val="18"/>
              </w:rPr>
              <w:t xml:space="preserve">PRZYŁĄCZ WODY </w:t>
            </w:r>
          </w:p>
        </w:tc>
        <w:tc>
          <w:tcPr>
            <w:tcW w:w="1350" w:type="dxa"/>
            <w:tcBorders>
              <w:top w:val="single" w:sz="4" w:space="0" w:color="auto"/>
              <w:left w:val="single" w:sz="4" w:space="0" w:color="auto"/>
              <w:bottom w:val="single" w:sz="4" w:space="0" w:color="auto"/>
            </w:tcBorders>
            <w:shd w:val="clear" w:color="auto" w:fill="FFFFFF"/>
            <w:vAlign w:val="center"/>
          </w:tcPr>
          <w:p w14:paraId="566DF6F2"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3A77442"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23%</w:t>
            </w:r>
          </w:p>
        </w:tc>
        <w:tc>
          <w:tcPr>
            <w:tcW w:w="1240" w:type="dxa"/>
            <w:tcBorders>
              <w:top w:val="single" w:sz="4" w:space="0" w:color="auto"/>
              <w:left w:val="single" w:sz="4" w:space="0" w:color="auto"/>
              <w:bottom w:val="single" w:sz="4" w:space="0" w:color="auto"/>
            </w:tcBorders>
            <w:shd w:val="clear" w:color="auto" w:fill="FFFFFF"/>
            <w:vAlign w:val="center"/>
          </w:tcPr>
          <w:p w14:paraId="5A23F9B7"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312FD758"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r>
      <w:tr w:rsidR="001633DC" w:rsidRPr="00D10E41" w14:paraId="38C83585" w14:textId="77777777" w:rsidTr="001633DC">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28A6DD5E"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7</w:t>
            </w:r>
          </w:p>
        </w:tc>
        <w:tc>
          <w:tcPr>
            <w:tcW w:w="1319" w:type="dxa"/>
            <w:tcBorders>
              <w:top w:val="single" w:sz="4" w:space="0" w:color="auto"/>
              <w:left w:val="single" w:sz="4" w:space="0" w:color="auto"/>
              <w:bottom w:val="single" w:sz="4" w:space="0" w:color="auto"/>
            </w:tcBorders>
            <w:shd w:val="clear" w:color="auto" w:fill="FFFFFF"/>
            <w:vAlign w:val="center"/>
          </w:tcPr>
          <w:p w14:paraId="2487200A"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2.2.1-2.2.10</w:t>
            </w:r>
          </w:p>
        </w:tc>
        <w:tc>
          <w:tcPr>
            <w:tcW w:w="3568" w:type="dxa"/>
            <w:tcBorders>
              <w:top w:val="single" w:sz="4" w:space="0" w:color="auto"/>
              <w:left w:val="single" w:sz="4" w:space="0" w:color="auto"/>
              <w:bottom w:val="single" w:sz="4" w:space="0" w:color="auto"/>
            </w:tcBorders>
            <w:shd w:val="clear" w:color="auto" w:fill="FFFFFF"/>
          </w:tcPr>
          <w:p w14:paraId="6EE4DEA5" w14:textId="77777777" w:rsidR="001633DC" w:rsidRPr="00D10E41" w:rsidRDefault="001633DC" w:rsidP="001633DC">
            <w:pPr>
              <w:spacing w:after="0" w:line="240" w:lineRule="auto"/>
              <w:jc w:val="both"/>
              <w:rPr>
                <w:rFonts w:asciiTheme="majorHAnsi" w:hAnsiTheme="majorHAnsi" w:cs="Times New Roman"/>
                <w:b/>
                <w:bCs/>
                <w:sz w:val="18"/>
                <w:szCs w:val="18"/>
              </w:rPr>
            </w:pPr>
            <w:r w:rsidRPr="00D10E41">
              <w:rPr>
                <w:rFonts w:asciiTheme="majorHAnsi" w:hAnsiTheme="majorHAnsi" w:cs="Times New Roman"/>
                <w:b/>
                <w:bCs/>
                <w:sz w:val="18"/>
                <w:szCs w:val="18"/>
              </w:rPr>
              <w:t xml:space="preserve">PRZYŁĄCZ KANALIZACJI SANITARNEJ </w:t>
            </w:r>
          </w:p>
        </w:tc>
        <w:tc>
          <w:tcPr>
            <w:tcW w:w="1350" w:type="dxa"/>
            <w:tcBorders>
              <w:top w:val="single" w:sz="4" w:space="0" w:color="auto"/>
              <w:left w:val="single" w:sz="4" w:space="0" w:color="auto"/>
              <w:bottom w:val="single" w:sz="4" w:space="0" w:color="auto"/>
            </w:tcBorders>
            <w:shd w:val="clear" w:color="auto" w:fill="FFFFFF"/>
            <w:vAlign w:val="center"/>
          </w:tcPr>
          <w:p w14:paraId="5D3E56ED"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B99AD05" w14:textId="77777777" w:rsidR="001633DC" w:rsidRPr="00D10E41" w:rsidRDefault="001633DC" w:rsidP="001633DC">
            <w:pPr>
              <w:spacing w:after="0" w:line="240" w:lineRule="auto"/>
              <w:jc w:val="both"/>
              <w:rPr>
                <w:rFonts w:asciiTheme="majorHAnsi" w:hAnsiTheme="majorHAnsi" w:cs="Times New Roman"/>
                <w:bCs/>
                <w:sz w:val="18"/>
                <w:szCs w:val="18"/>
                <w:lang w:bidi="pl-PL"/>
              </w:rPr>
            </w:pPr>
            <w:r w:rsidRPr="00D10E41">
              <w:rPr>
                <w:rFonts w:asciiTheme="majorHAnsi" w:hAnsiTheme="majorHAnsi" w:cs="Times New Roman"/>
                <w:bCs/>
                <w:sz w:val="18"/>
                <w:szCs w:val="18"/>
                <w:lang w:bidi="pl-PL"/>
              </w:rPr>
              <w:t>23%</w:t>
            </w:r>
          </w:p>
        </w:tc>
        <w:tc>
          <w:tcPr>
            <w:tcW w:w="1240" w:type="dxa"/>
            <w:tcBorders>
              <w:top w:val="single" w:sz="4" w:space="0" w:color="auto"/>
              <w:left w:val="single" w:sz="4" w:space="0" w:color="auto"/>
              <w:bottom w:val="single" w:sz="4" w:space="0" w:color="auto"/>
            </w:tcBorders>
            <w:shd w:val="clear" w:color="auto" w:fill="FFFFFF"/>
            <w:vAlign w:val="center"/>
          </w:tcPr>
          <w:p w14:paraId="118F7A60"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48567B62" w14:textId="77777777" w:rsidR="001633DC" w:rsidRPr="00D10E41" w:rsidRDefault="001633DC" w:rsidP="001633DC">
            <w:pPr>
              <w:spacing w:after="0" w:line="240" w:lineRule="auto"/>
              <w:jc w:val="both"/>
              <w:rPr>
                <w:rFonts w:asciiTheme="majorHAnsi" w:hAnsiTheme="majorHAnsi" w:cs="Times New Roman"/>
                <w:bCs/>
                <w:sz w:val="18"/>
                <w:szCs w:val="18"/>
                <w:lang w:bidi="pl-PL"/>
              </w:rPr>
            </w:pPr>
          </w:p>
        </w:tc>
      </w:tr>
      <w:tr w:rsidR="007F0F82" w:rsidRPr="00D10E41" w14:paraId="3B062AEC" w14:textId="77777777" w:rsidTr="001633DC">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5DA9F995" w14:textId="77777777" w:rsidR="007F0F82" w:rsidRDefault="007F0F82" w:rsidP="001633DC">
            <w:pPr>
              <w:spacing w:after="0" w:line="240" w:lineRule="auto"/>
              <w:jc w:val="both"/>
              <w:rPr>
                <w:rFonts w:asciiTheme="majorHAnsi" w:hAnsiTheme="majorHAnsi" w:cs="Times New Roman"/>
                <w:bCs/>
                <w:sz w:val="18"/>
                <w:szCs w:val="18"/>
                <w:lang w:bidi="pl-PL"/>
              </w:rPr>
            </w:pPr>
          </w:p>
          <w:p w14:paraId="011B714D" w14:textId="146DBA50" w:rsidR="007F0F82" w:rsidRDefault="007F0F82" w:rsidP="001633DC">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8</w:t>
            </w:r>
          </w:p>
          <w:p w14:paraId="0643E5AF" w14:textId="77777777" w:rsidR="007F0F82" w:rsidRPr="00D10E41" w:rsidRDefault="007F0F82" w:rsidP="001633DC">
            <w:pPr>
              <w:spacing w:after="0" w:line="240" w:lineRule="auto"/>
              <w:jc w:val="both"/>
              <w:rPr>
                <w:rFonts w:asciiTheme="majorHAnsi" w:hAnsiTheme="majorHAnsi" w:cs="Times New Roman"/>
                <w:bCs/>
                <w:sz w:val="18"/>
                <w:szCs w:val="18"/>
                <w:lang w:bidi="pl-PL"/>
              </w:rPr>
            </w:pPr>
          </w:p>
        </w:tc>
        <w:tc>
          <w:tcPr>
            <w:tcW w:w="1319" w:type="dxa"/>
            <w:tcBorders>
              <w:top w:val="single" w:sz="4" w:space="0" w:color="auto"/>
              <w:left w:val="single" w:sz="4" w:space="0" w:color="auto"/>
              <w:bottom w:val="single" w:sz="4" w:space="0" w:color="auto"/>
            </w:tcBorders>
            <w:shd w:val="clear" w:color="auto" w:fill="FFFFFF"/>
            <w:vAlign w:val="center"/>
          </w:tcPr>
          <w:p w14:paraId="75CF307B" w14:textId="72671459" w:rsidR="007F0F82" w:rsidRPr="00D10E41" w:rsidRDefault="007F0F82" w:rsidP="001633DC">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3.1.1-3.1.5</w:t>
            </w:r>
          </w:p>
        </w:tc>
        <w:tc>
          <w:tcPr>
            <w:tcW w:w="3568" w:type="dxa"/>
            <w:tcBorders>
              <w:top w:val="single" w:sz="4" w:space="0" w:color="auto"/>
              <w:left w:val="single" w:sz="4" w:space="0" w:color="auto"/>
              <w:bottom w:val="single" w:sz="4" w:space="0" w:color="auto"/>
            </w:tcBorders>
            <w:shd w:val="clear" w:color="auto" w:fill="FFFFFF"/>
          </w:tcPr>
          <w:p w14:paraId="353D6AB0" w14:textId="77777777" w:rsidR="007F0F82" w:rsidRDefault="007F0F82" w:rsidP="001633DC">
            <w:pPr>
              <w:spacing w:after="0" w:line="240" w:lineRule="auto"/>
              <w:jc w:val="both"/>
              <w:rPr>
                <w:rFonts w:asciiTheme="majorHAnsi" w:hAnsiTheme="majorHAnsi" w:cs="Times New Roman"/>
                <w:b/>
                <w:bCs/>
                <w:sz w:val="18"/>
                <w:szCs w:val="18"/>
              </w:rPr>
            </w:pPr>
          </w:p>
          <w:p w14:paraId="2883D614" w14:textId="08ED9F51" w:rsidR="007F0F82" w:rsidRPr="00D10E41" w:rsidRDefault="007F0F82" w:rsidP="001633DC">
            <w:pPr>
              <w:spacing w:after="0" w:line="240" w:lineRule="auto"/>
              <w:jc w:val="both"/>
              <w:rPr>
                <w:rFonts w:asciiTheme="majorHAnsi" w:hAnsiTheme="majorHAnsi" w:cs="Times New Roman"/>
                <w:b/>
                <w:bCs/>
                <w:sz w:val="18"/>
                <w:szCs w:val="18"/>
              </w:rPr>
            </w:pPr>
            <w:r>
              <w:rPr>
                <w:rFonts w:asciiTheme="majorHAnsi" w:hAnsiTheme="majorHAnsi" w:cs="Times New Roman"/>
                <w:b/>
                <w:bCs/>
                <w:sz w:val="18"/>
                <w:szCs w:val="18"/>
              </w:rPr>
              <w:t>PRZYŁĄCZ GAZU</w:t>
            </w:r>
          </w:p>
        </w:tc>
        <w:tc>
          <w:tcPr>
            <w:tcW w:w="1350" w:type="dxa"/>
            <w:tcBorders>
              <w:top w:val="single" w:sz="4" w:space="0" w:color="auto"/>
              <w:left w:val="single" w:sz="4" w:space="0" w:color="auto"/>
              <w:bottom w:val="single" w:sz="4" w:space="0" w:color="auto"/>
            </w:tcBorders>
            <w:shd w:val="clear" w:color="auto" w:fill="FFFFFF"/>
            <w:vAlign w:val="center"/>
          </w:tcPr>
          <w:p w14:paraId="64B88D5D" w14:textId="77777777" w:rsidR="007F0F82" w:rsidRPr="00D10E41" w:rsidRDefault="007F0F82" w:rsidP="001633DC">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71BAB80" w14:textId="77777777" w:rsidR="007F0F82" w:rsidRDefault="007F0F82" w:rsidP="001633DC">
            <w:pPr>
              <w:spacing w:after="0" w:line="240" w:lineRule="auto"/>
              <w:jc w:val="both"/>
              <w:rPr>
                <w:rFonts w:asciiTheme="majorHAnsi" w:hAnsiTheme="majorHAnsi" w:cs="Times New Roman"/>
                <w:bCs/>
                <w:sz w:val="18"/>
                <w:szCs w:val="18"/>
                <w:lang w:bidi="pl-PL"/>
              </w:rPr>
            </w:pPr>
          </w:p>
          <w:p w14:paraId="1714094C" w14:textId="7EBF7C72" w:rsidR="007F0F82" w:rsidRPr="00D10E41" w:rsidRDefault="007F0F82" w:rsidP="001633DC">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76B55A49" w14:textId="77777777" w:rsidR="007F0F82" w:rsidRPr="00D10E41" w:rsidRDefault="007F0F82" w:rsidP="001633DC">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26558CC5" w14:textId="77777777" w:rsidR="007F0F82" w:rsidRPr="00D10E41" w:rsidRDefault="007F0F82" w:rsidP="001633DC">
            <w:pPr>
              <w:spacing w:after="0" w:line="240" w:lineRule="auto"/>
              <w:jc w:val="both"/>
              <w:rPr>
                <w:rFonts w:asciiTheme="majorHAnsi" w:hAnsiTheme="majorHAnsi" w:cs="Times New Roman"/>
                <w:bCs/>
                <w:sz w:val="18"/>
                <w:szCs w:val="18"/>
                <w:lang w:bidi="pl-PL"/>
              </w:rPr>
            </w:pPr>
          </w:p>
        </w:tc>
      </w:tr>
    </w:tbl>
    <w:p w14:paraId="72A1895B" w14:textId="16D679B9" w:rsidR="006E1089" w:rsidRPr="001633DC" w:rsidRDefault="006E1089" w:rsidP="006E1089">
      <w:pPr>
        <w:spacing w:after="0" w:line="240" w:lineRule="auto"/>
        <w:jc w:val="both"/>
        <w:rPr>
          <w:rFonts w:asciiTheme="majorHAnsi" w:hAnsiTheme="majorHAnsi" w:cs="Times New Roman"/>
          <w:b/>
          <w:sz w:val="20"/>
          <w:szCs w:val="20"/>
        </w:rPr>
      </w:pPr>
      <w:r w:rsidRPr="00D10E41">
        <w:rPr>
          <w:rFonts w:asciiTheme="majorHAnsi" w:hAnsiTheme="majorHAnsi" w:cs="Times New Roman"/>
          <w:b/>
          <w:sz w:val="20"/>
          <w:szCs w:val="20"/>
        </w:rPr>
        <w:t xml:space="preserve"> INSTALACJE SANITARN</w:t>
      </w:r>
      <w:r w:rsidR="00EB5053">
        <w:rPr>
          <w:rFonts w:asciiTheme="majorHAnsi" w:hAnsiTheme="majorHAnsi" w:cs="Times New Roman"/>
          <w:b/>
          <w:sz w:val="20"/>
          <w:szCs w:val="20"/>
        </w:rPr>
        <w:t>E</w:t>
      </w:r>
    </w:p>
    <w:p w14:paraId="27AFF357" w14:textId="77777777" w:rsidR="007F0F82" w:rsidRDefault="007F0F82" w:rsidP="006E1089">
      <w:pPr>
        <w:rPr>
          <w:rFonts w:ascii="Times New Roman" w:hAnsi="Times New Roman" w:cs="Times New Roman"/>
          <w:bCs/>
        </w:rPr>
      </w:pPr>
    </w:p>
    <w:p w14:paraId="2600DD64" w14:textId="77777777" w:rsidR="007F0F82" w:rsidRDefault="007F0F82" w:rsidP="006E1089">
      <w:pPr>
        <w:rPr>
          <w:rFonts w:ascii="Times New Roman" w:hAnsi="Times New Roman" w:cs="Times New Roman"/>
          <w:bCs/>
        </w:rPr>
      </w:pPr>
    </w:p>
    <w:p w14:paraId="71F2EFFD" w14:textId="77777777" w:rsidR="007F0F82" w:rsidRDefault="007F0F82" w:rsidP="006E1089">
      <w:pPr>
        <w:rPr>
          <w:rFonts w:ascii="Times New Roman" w:hAnsi="Times New Roman" w:cs="Times New Roman"/>
          <w:bCs/>
        </w:rPr>
      </w:pPr>
    </w:p>
    <w:tbl>
      <w:tblPr>
        <w:tblStyle w:val="Tabela-Siatka"/>
        <w:tblpPr w:leftFromText="141" w:rightFromText="141" w:horzAnchor="margin" w:tblpY="1035"/>
        <w:tblW w:w="10056" w:type="dxa"/>
        <w:tblLook w:val="04A0" w:firstRow="1" w:lastRow="0" w:firstColumn="1" w:lastColumn="0" w:noHBand="0" w:noVBand="1"/>
      </w:tblPr>
      <w:tblGrid>
        <w:gridCol w:w="4828"/>
        <w:gridCol w:w="1383"/>
        <w:gridCol w:w="1390"/>
        <w:gridCol w:w="1230"/>
        <w:gridCol w:w="1225"/>
      </w:tblGrid>
      <w:tr w:rsidR="007F0F82" w:rsidRPr="007F0F82" w14:paraId="337CF72D" w14:textId="77777777" w:rsidTr="00DD6430">
        <w:trPr>
          <w:trHeight w:val="484"/>
        </w:trPr>
        <w:tc>
          <w:tcPr>
            <w:tcW w:w="4828" w:type="dxa"/>
          </w:tcPr>
          <w:p w14:paraId="194D023B" w14:textId="77777777" w:rsidR="007F0F82" w:rsidRPr="007F0F82" w:rsidRDefault="007F0F82" w:rsidP="007F0F82">
            <w:pPr>
              <w:spacing w:after="200" w:line="276" w:lineRule="auto"/>
              <w:rPr>
                <w:rFonts w:ascii="Times New Roman" w:hAnsi="Times New Roman" w:cs="Times New Roman"/>
                <w:b/>
                <w:bCs/>
                <w:lang w:bidi="pl-PL"/>
              </w:rPr>
            </w:pPr>
          </w:p>
        </w:tc>
        <w:tc>
          <w:tcPr>
            <w:tcW w:w="1383" w:type="dxa"/>
          </w:tcPr>
          <w:p w14:paraId="3A5B5159" w14:textId="77777777" w:rsidR="007F0F82" w:rsidRPr="007F0F82" w:rsidRDefault="007F0F82" w:rsidP="007F0F82">
            <w:pPr>
              <w:spacing w:after="200" w:line="276" w:lineRule="auto"/>
              <w:rPr>
                <w:rFonts w:ascii="Times New Roman" w:hAnsi="Times New Roman" w:cs="Times New Roman"/>
                <w:bCs/>
              </w:rPr>
            </w:pPr>
            <w:r w:rsidRPr="007F0F82">
              <w:rPr>
                <w:rFonts w:ascii="Times New Roman" w:hAnsi="Times New Roman" w:cs="Times New Roman"/>
                <w:bCs/>
              </w:rPr>
              <w:t>Kwota netto</w:t>
            </w:r>
          </w:p>
        </w:tc>
        <w:tc>
          <w:tcPr>
            <w:tcW w:w="1390" w:type="dxa"/>
          </w:tcPr>
          <w:p w14:paraId="5C4C9AD9" w14:textId="77777777" w:rsidR="007F0F82" w:rsidRPr="007F0F82" w:rsidRDefault="007F0F82" w:rsidP="007F0F82">
            <w:pPr>
              <w:spacing w:after="200" w:line="276" w:lineRule="auto"/>
              <w:rPr>
                <w:rFonts w:ascii="Times New Roman" w:hAnsi="Times New Roman" w:cs="Times New Roman"/>
                <w:bCs/>
              </w:rPr>
            </w:pPr>
            <w:r w:rsidRPr="007F0F82">
              <w:rPr>
                <w:rFonts w:ascii="Times New Roman" w:hAnsi="Times New Roman" w:cs="Times New Roman"/>
                <w:bCs/>
              </w:rPr>
              <w:t xml:space="preserve">Kwota </w:t>
            </w:r>
            <w:proofErr w:type="spellStart"/>
            <w:r w:rsidRPr="007F0F82">
              <w:rPr>
                <w:rFonts w:ascii="Times New Roman" w:hAnsi="Times New Roman" w:cs="Times New Roman"/>
                <w:bCs/>
              </w:rPr>
              <w:t>PodatkuVAT</w:t>
            </w:r>
            <w:proofErr w:type="spellEnd"/>
            <w:r w:rsidRPr="007F0F82">
              <w:rPr>
                <w:rFonts w:ascii="Times New Roman" w:hAnsi="Times New Roman" w:cs="Times New Roman"/>
                <w:bCs/>
              </w:rPr>
              <w:t xml:space="preserve"> 23%</w:t>
            </w:r>
          </w:p>
        </w:tc>
        <w:tc>
          <w:tcPr>
            <w:tcW w:w="1230" w:type="dxa"/>
          </w:tcPr>
          <w:p w14:paraId="01DD56AB" w14:textId="77777777" w:rsidR="007F0F82" w:rsidRPr="007F0F82" w:rsidRDefault="007F0F82" w:rsidP="007F0F82">
            <w:pPr>
              <w:spacing w:after="200" w:line="276" w:lineRule="auto"/>
              <w:rPr>
                <w:rFonts w:ascii="Times New Roman" w:hAnsi="Times New Roman" w:cs="Times New Roman"/>
                <w:bCs/>
              </w:rPr>
            </w:pPr>
            <w:r w:rsidRPr="007F0F82">
              <w:rPr>
                <w:rFonts w:ascii="Times New Roman" w:hAnsi="Times New Roman" w:cs="Times New Roman"/>
                <w:bCs/>
              </w:rPr>
              <w:t>Kwota Podatku VAT 8%</w:t>
            </w:r>
          </w:p>
        </w:tc>
        <w:tc>
          <w:tcPr>
            <w:tcW w:w="1225" w:type="dxa"/>
          </w:tcPr>
          <w:p w14:paraId="23529DD0" w14:textId="77777777" w:rsidR="007F0F82" w:rsidRPr="007F0F82" w:rsidRDefault="007F0F82" w:rsidP="007F0F82">
            <w:pPr>
              <w:spacing w:after="200" w:line="276" w:lineRule="auto"/>
              <w:rPr>
                <w:rFonts w:ascii="Times New Roman" w:hAnsi="Times New Roman" w:cs="Times New Roman"/>
                <w:bCs/>
              </w:rPr>
            </w:pPr>
            <w:r w:rsidRPr="007F0F82">
              <w:rPr>
                <w:rFonts w:ascii="Times New Roman" w:hAnsi="Times New Roman" w:cs="Times New Roman"/>
                <w:bCs/>
              </w:rPr>
              <w:t>Kwota brutto</w:t>
            </w:r>
          </w:p>
        </w:tc>
      </w:tr>
      <w:tr w:rsidR="007F0F82" w:rsidRPr="007F0F82" w14:paraId="25C1ACB4" w14:textId="77777777" w:rsidTr="00DD6430">
        <w:trPr>
          <w:trHeight w:val="484"/>
        </w:trPr>
        <w:tc>
          <w:tcPr>
            <w:tcW w:w="4828" w:type="dxa"/>
          </w:tcPr>
          <w:p w14:paraId="5C23562F" w14:textId="77777777" w:rsidR="007F0F82" w:rsidRPr="007F0F82" w:rsidRDefault="007F0F82" w:rsidP="007F0F82">
            <w:pPr>
              <w:spacing w:after="200" w:line="276" w:lineRule="auto"/>
              <w:rPr>
                <w:rFonts w:ascii="Times New Roman" w:hAnsi="Times New Roman" w:cs="Times New Roman"/>
                <w:bCs/>
              </w:rPr>
            </w:pPr>
            <w:r w:rsidRPr="007F0F82">
              <w:rPr>
                <w:rFonts w:ascii="Times New Roman" w:hAnsi="Times New Roman" w:cs="Times New Roman"/>
                <w:b/>
                <w:bCs/>
                <w:lang w:bidi="pl-PL"/>
              </w:rPr>
              <w:t>Ogółem cena oferty</w:t>
            </w:r>
          </w:p>
        </w:tc>
        <w:tc>
          <w:tcPr>
            <w:tcW w:w="1383" w:type="dxa"/>
          </w:tcPr>
          <w:p w14:paraId="52AE24EF" w14:textId="77777777" w:rsidR="007F0F82" w:rsidRPr="007F0F82" w:rsidRDefault="007F0F82" w:rsidP="007F0F82">
            <w:pPr>
              <w:spacing w:after="200" w:line="276" w:lineRule="auto"/>
              <w:rPr>
                <w:rFonts w:ascii="Times New Roman" w:hAnsi="Times New Roman" w:cs="Times New Roman"/>
                <w:bCs/>
              </w:rPr>
            </w:pPr>
          </w:p>
        </w:tc>
        <w:tc>
          <w:tcPr>
            <w:tcW w:w="1390" w:type="dxa"/>
          </w:tcPr>
          <w:p w14:paraId="7DCBD92F" w14:textId="77777777" w:rsidR="007F0F82" w:rsidRPr="007F0F82" w:rsidRDefault="007F0F82" w:rsidP="007F0F82">
            <w:pPr>
              <w:spacing w:after="200" w:line="276" w:lineRule="auto"/>
              <w:rPr>
                <w:rFonts w:ascii="Times New Roman" w:hAnsi="Times New Roman" w:cs="Times New Roman"/>
                <w:bCs/>
              </w:rPr>
            </w:pPr>
          </w:p>
        </w:tc>
        <w:tc>
          <w:tcPr>
            <w:tcW w:w="1230" w:type="dxa"/>
          </w:tcPr>
          <w:p w14:paraId="1057E3A7" w14:textId="77777777" w:rsidR="007F0F82" w:rsidRPr="007F0F82" w:rsidRDefault="007F0F82" w:rsidP="007F0F82">
            <w:pPr>
              <w:spacing w:after="200" w:line="276" w:lineRule="auto"/>
              <w:rPr>
                <w:rFonts w:ascii="Times New Roman" w:hAnsi="Times New Roman" w:cs="Times New Roman"/>
                <w:bCs/>
              </w:rPr>
            </w:pPr>
          </w:p>
        </w:tc>
        <w:tc>
          <w:tcPr>
            <w:tcW w:w="1225" w:type="dxa"/>
          </w:tcPr>
          <w:p w14:paraId="16C52FA6" w14:textId="77777777" w:rsidR="007F0F82" w:rsidRPr="007F0F82" w:rsidRDefault="007F0F82" w:rsidP="007F0F82">
            <w:pPr>
              <w:spacing w:after="200" w:line="276" w:lineRule="auto"/>
              <w:rPr>
                <w:rFonts w:ascii="Times New Roman" w:hAnsi="Times New Roman" w:cs="Times New Roman"/>
                <w:bCs/>
              </w:rPr>
            </w:pPr>
          </w:p>
        </w:tc>
      </w:tr>
    </w:tbl>
    <w:p w14:paraId="2EBEF062" w14:textId="77777777" w:rsidR="007F0F82" w:rsidRDefault="007F0F82" w:rsidP="006E1089">
      <w:pPr>
        <w:rPr>
          <w:rFonts w:ascii="Times New Roman" w:hAnsi="Times New Roman" w:cs="Times New Roman"/>
          <w:bCs/>
        </w:rPr>
      </w:pPr>
    </w:p>
    <w:p w14:paraId="44DF9D9D" w14:textId="77777777" w:rsidR="007F0F82" w:rsidRDefault="007F0F82" w:rsidP="006E1089">
      <w:pPr>
        <w:rPr>
          <w:rFonts w:ascii="Times New Roman" w:hAnsi="Times New Roman" w:cs="Times New Roman"/>
          <w:bCs/>
        </w:rPr>
      </w:pPr>
    </w:p>
    <w:p w14:paraId="287FE650" w14:textId="77777777" w:rsidR="007F0F82" w:rsidRDefault="007F0F82" w:rsidP="006E1089">
      <w:pPr>
        <w:rPr>
          <w:rFonts w:ascii="Times New Roman" w:hAnsi="Times New Roman" w:cs="Times New Roman"/>
          <w:bCs/>
        </w:rPr>
      </w:pPr>
    </w:p>
    <w:p w14:paraId="3DAD83B7" w14:textId="77777777" w:rsidR="007F0F82" w:rsidRPr="007F0F82" w:rsidRDefault="007F0F82" w:rsidP="007F0F82">
      <w:pPr>
        <w:rPr>
          <w:rFonts w:ascii="Times New Roman" w:hAnsi="Times New Roman" w:cs="Times New Roman"/>
          <w:bCs/>
        </w:rPr>
      </w:pPr>
      <w:r w:rsidRPr="007F0F82">
        <w:rPr>
          <w:rFonts w:ascii="Times New Roman" w:hAnsi="Times New Roman" w:cs="Times New Roman"/>
          <w:bCs/>
        </w:rPr>
        <w:t>- słownie netto : …………………………………………………………………………………………………</w:t>
      </w:r>
    </w:p>
    <w:p w14:paraId="0F8F64CA" w14:textId="5C5698BB" w:rsidR="006E1089" w:rsidRPr="007F0F82" w:rsidRDefault="006E1089" w:rsidP="006E1089">
      <w:pPr>
        <w:rPr>
          <w:rFonts w:ascii="Times New Roman" w:hAnsi="Times New Roman" w:cs="Times New Roman"/>
          <w:bCs/>
        </w:rPr>
      </w:pPr>
      <w:r w:rsidRPr="00D10E41">
        <w:rPr>
          <w:rFonts w:ascii="Times New Roman" w:hAnsi="Times New Roman" w:cs="Times New Roman"/>
        </w:rPr>
        <w:t>-</w:t>
      </w:r>
      <w:r w:rsidR="007F0F82">
        <w:rPr>
          <w:rFonts w:ascii="Times New Roman" w:hAnsi="Times New Roman" w:cs="Times New Roman"/>
        </w:rPr>
        <w:t>S</w:t>
      </w:r>
      <w:r w:rsidRPr="00D10E41">
        <w:rPr>
          <w:rFonts w:ascii="Times New Roman" w:hAnsi="Times New Roman" w:cs="Times New Roman"/>
        </w:rPr>
        <w:t>łownie brutto: …………………………………………………………………………………………………..</w:t>
      </w:r>
    </w:p>
    <w:p w14:paraId="0B1A46DE" w14:textId="77777777" w:rsidR="006E1089" w:rsidRPr="00FF226A" w:rsidRDefault="006E1089" w:rsidP="006E1089">
      <w:pPr>
        <w:spacing w:after="0" w:line="240" w:lineRule="auto"/>
        <w:jc w:val="both"/>
        <w:rPr>
          <w:rFonts w:ascii="Times New Roman" w:hAnsi="Times New Roman" w:cs="Times New Roman"/>
          <w:b/>
          <w:bCs/>
        </w:rPr>
      </w:pPr>
      <w:r w:rsidRPr="00FF226A">
        <w:rPr>
          <w:rFonts w:ascii="Times New Roman" w:hAnsi="Times New Roman" w:cs="Times New Roman"/>
          <w:b/>
          <w:bCs/>
        </w:rPr>
        <w:t>Uwaga!</w:t>
      </w:r>
    </w:p>
    <w:p w14:paraId="0A1D6FF2" w14:textId="77777777" w:rsidR="006E1089" w:rsidRPr="00FF226A" w:rsidRDefault="006E1089" w:rsidP="006E1089">
      <w:pPr>
        <w:spacing w:after="0" w:line="240" w:lineRule="auto"/>
        <w:jc w:val="both"/>
        <w:rPr>
          <w:rFonts w:ascii="Times New Roman" w:hAnsi="Times New Roman" w:cs="Times New Roman"/>
          <w:bCs/>
        </w:rPr>
      </w:pPr>
      <w:r w:rsidRPr="00FF226A">
        <w:rPr>
          <w:rFonts w:ascii="Times New Roman" w:hAnsi="Times New Roman" w:cs="Times New Roman"/>
          <w:bCs/>
        </w:rPr>
        <w:t>* Ceny należy podać z dokładnością do dwóch miejsc po przecinku.</w:t>
      </w:r>
    </w:p>
    <w:p w14:paraId="265C3A5B" w14:textId="77777777" w:rsidR="006E1089" w:rsidRPr="00FF226A" w:rsidRDefault="006E1089" w:rsidP="006E1089">
      <w:pPr>
        <w:spacing w:after="0" w:line="240" w:lineRule="auto"/>
        <w:jc w:val="both"/>
        <w:rPr>
          <w:rFonts w:ascii="Times New Roman" w:hAnsi="Times New Roman" w:cs="Times New Roman"/>
          <w:bCs/>
        </w:rPr>
      </w:pPr>
      <w:r w:rsidRPr="00FF226A">
        <w:rPr>
          <w:rFonts w:ascii="Times New Roman" w:hAnsi="Times New Roman" w:cs="Times New Roman"/>
          <w:bCs/>
        </w:rPr>
        <w:t>**Wykonawca zobowiązany jest podać podstawę prawną zastosowania stawki podatku od towarów i usług (VAT) innej niż stawka podstawowa lub zwolnienia z ww. podatku</w:t>
      </w:r>
    </w:p>
    <w:p w14:paraId="3B378BAD" w14:textId="77777777" w:rsidR="006E1089" w:rsidRPr="00FF226A" w:rsidRDefault="006E1089" w:rsidP="006E1089">
      <w:pPr>
        <w:spacing w:after="0" w:line="240" w:lineRule="auto"/>
        <w:jc w:val="both"/>
        <w:rPr>
          <w:rFonts w:ascii="Times New Roman" w:hAnsi="Times New Roman" w:cs="Times New Roman"/>
          <w:bCs/>
        </w:rPr>
      </w:pPr>
      <w:r w:rsidRPr="00FF226A">
        <w:rPr>
          <w:rFonts w:ascii="Times New Roman" w:hAnsi="Times New Roman" w:cs="Times New Roman"/>
          <w:bCs/>
        </w:rPr>
        <w:t xml:space="preserve">*** W przypadku uznania przedmiotowej oferty za najkorzystniejszą </w:t>
      </w:r>
      <w:r>
        <w:rPr>
          <w:rFonts w:ascii="Times New Roman" w:hAnsi="Times New Roman" w:cs="Times New Roman"/>
          <w:bCs/>
        </w:rPr>
        <w:t>przed terminem podpisania umowy</w:t>
      </w:r>
      <w:r w:rsidRPr="00FF226A">
        <w:rPr>
          <w:rFonts w:ascii="Times New Roman" w:hAnsi="Times New Roman" w:cs="Times New Roman"/>
          <w:bCs/>
        </w:rPr>
        <w:t xml:space="preserve"> oferent przekaże Zamawiającemu opracowany kosztorys ofertowy. </w:t>
      </w:r>
      <w:r w:rsidRPr="00FF226A">
        <w:rPr>
          <w:rFonts w:ascii="Times New Roman" w:hAnsi="Times New Roman" w:cs="Times New Roman"/>
          <w:b/>
          <w:bCs/>
        </w:rPr>
        <w:t xml:space="preserve">Wyliczone w kosztorysie ofertowym ceny poszczególnych elementów robót, jak również cena całkowita powinny być zgodne z cenami przedstawionymi </w:t>
      </w:r>
      <w:r>
        <w:rPr>
          <w:rFonts w:ascii="Times New Roman" w:hAnsi="Times New Roman" w:cs="Times New Roman"/>
          <w:b/>
          <w:bCs/>
        </w:rPr>
        <w:t xml:space="preserve"> </w:t>
      </w:r>
      <w:r w:rsidRPr="00FF226A">
        <w:rPr>
          <w:rFonts w:ascii="Times New Roman" w:hAnsi="Times New Roman" w:cs="Times New Roman"/>
          <w:b/>
          <w:bCs/>
        </w:rPr>
        <w:t>w niniejszej ofercie przetargowej</w:t>
      </w:r>
      <w:r w:rsidRPr="00FF226A">
        <w:rPr>
          <w:rFonts w:ascii="Times New Roman" w:hAnsi="Times New Roman" w:cs="Times New Roman"/>
          <w:bCs/>
        </w:rPr>
        <w:t>. (Cena całkowita zawarta w sporządzonym kosztorysie ofertowym musi być równa ogólnej cenie oferty. Ceny tych samych składników cenotwórczych (R, Ko, Z, M, S) będą takie same dla wszystkich wycenianych pozycji przedmiarowych. Kosztorys ofertowy powinien zawierać następujące elementy: stronę tytułową, przedmiar robót, kalkulację szczegółową zastosowanych cen jednostkowych, tabelę elementów scalonych.</w:t>
      </w:r>
    </w:p>
    <w:p w14:paraId="23D78767" w14:textId="77777777" w:rsidR="00FF226A" w:rsidRDefault="00FF226A" w:rsidP="004C6848">
      <w:pPr>
        <w:spacing w:after="0" w:line="240" w:lineRule="auto"/>
        <w:jc w:val="both"/>
        <w:rPr>
          <w:rFonts w:ascii="Times New Roman" w:hAnsi="Times New Roman" w:cs="Times New Roman"/>
          <w:bCs/>
        </w:rPr>
      </w:pPr>
    </w:p>
    <w:p w14:paraId="1FAA8118" w14:textId="77777777" w:rsidR="00FF226A" w:rsidRDefault="00FF226A" w:rsidP="004C6848">
      <w:pPr>
        <w:spacing w:after="0" w:line="240" w:lineRule="auto"/>
        <w:jc w:val="both"/>
        <w:rPr>
          <w:rFonts w:ascii="Times New Roman" w:hAnsi="Times New Roman" w:cs="Times New Roman"/>
          <w:bCs/>
        </w:rPr>
      </w:pPr>
    </w:p>
    <w:p w14:paraId="46371598" w14:textId="1E723D68" w:rsidR="004C6848" w:rsidRPr="004C6848" w:rsidRDefault="006136BD" w:rsidP="004C6848">
      <w:pPr>
        <w:spacing w:after="0" w:line="240" w:lineRule="auto"/>
        <w:jc w:val="both"/>
        <w:rPr>
          <w:rFonts w:ascii="Times New Roman" w:hAnsi="Times New Roman" w:cs="Times New Roman"/>
          <w:bCs/>
        </w:rPr>
      </w:pPr>
      <w:r>
        <w:rPr>
          <w:rFonts w:ascii="Times New Roman" w:hAnsi="Times New Roman" w:cs="Times New Roman"/>
          <w:bCs/>
        </w:rPr>
        <w:t>2. Okres gwarancji: ……………………………………………………………………..</w:t>
      </w:r>
    </w:p>
    <w:p w14:paraId="48F70947" w14:textId="216CDC47" w:rsidR="006932F9" w:rsidRPr="006932F9" w:rsidRDefault="000D0EC4" w:rsidP="00B93DA0">
      <w:pPr>
        <w:pStyle w:val="Akapitzlist"/>
        <w:numPr>
          <w:ilvl w:val="2"/>
          <w:numId w:val="28"/>
        </w:numPr>
        <w:spacing w:before="120" w:after="0" w:line="240" w:lineRule="auto"/>
        <w:ind w:left="567" w:hanging="283"/>
        <w:jc w:val="both"/>
        <w:rPr>
          <w:rFonts w:ascii="Times New Roman" w:hAnsi="Times New Roman" w:cs="Times New Roman"/>
          <w:b/>
          <w:color w:val="000000" w:themeColor="text1"/>
        </w:rPr>
      </w:pPr>
      <w:r w:rsidRPr="005C01FB">
        <w:rPr>
          <w:rFonts w:ascii="Times New Roman" w:hAnsi="Times New Roman" w:cs="Times New Roman"/>
          <w:bCs/>
        </w:rPr>
        <w:t>przedmiot zamówienia wykonamy w terminie</w:t>
      </w:r>
      <w:r w:rsidR="00FF2CFE" w:rsidRPr="005C01FB">
        <w:rPr>
          <w:rFonts w:ascii="Times New Roman" w:hAnsi="Times New Roman" w:cs="Times New Roman"/>
          <w:bCs/>
        </w:rPr>
        <w:t>:</w:t>
      </w:r>
      <w:r w:rsidR="00D8452F" w:rsidRPr="005C01FB">
        <w:rPr>
          <w:rFonts w:ascii="Times New Roman" w:hAnsi="Times New Roman" w:cs="Times New Roman"/>
          <w:bCs/>
        </w:rPr>
        <w:t xml:space="preserve"> </w:t>
      </w:r>
      <w:r w:rsidR="008528F2" w:rsidRPr="005C01FB">
        <w:rPr>
          <w:rFonts w:ascii="Times New Roman" w:hAnsi="Times New Roman" w:cs="Times New Roman"/>
          <w:b/>
        </w:rPr>
        <w:t xml:space="preserve">do </w:t>
      </w:r>
      <w:bookmarkEnd w:id="3"/>
      <w:r w:rsidR="00186E39">
        <w:rPr>
          <w:rFonts w:ascii="Times New Roman" w:hAnsi="Times New Roman" w:cs="Times New Roman"/>
          <w:b/>
        </w:rPr>
        <w:t>12</w:t>
      </w:r>
      <w:r w:rsidR="001278E4">
        <w:rPr>
          <w:rFonts w:ascii="Times New Roman" w:hAnsi="Times New Roman" w:cs="Times New Roman"/>
          <w:b/>
        </w:rPr>
        <w:t xml:space="preserve"> miesięcy od podpisania umowy</w:t>
      </w:r>
    </w:p>
    <w:p w14:paraId="5D67E2E1" w14:textId="0C0707BC" w:rsidR="000576F2" w:rsidRPr="005C01FB" w:rsidRDefault="000576F2" w:rsidP="003635FE">
      <w:pPr>
        <w:pStyle w:val="Akapitzlist"/>
        <w:numPr>
          <w:ilvl w:val="1"/>
          <w:numId w:val="28"/>
        </w:numPr>
        <w:spacing w:before="120" w:after="0" w:line="240" w:lineRule="auto"/>
        <w:ind w:left="284" w:hanging="284"/>
        <w:jc w:val="both"/>
        <w:rPr>
          <w:rFonts w:ascii="Times New Roman" w:hAnsi="Times New Roman" w:cs="Times New Roman"/>
        </w:rPr>
      </w:pPr>
      <w:r w:rsidRPr="005C01FB">
        <w:rPr>
          <w:rFonts w:ascii="Times New Roman" w:hAnsi="Times New Roman" w:cs="Times New Roman"/>
        </w:rPr>
        <w:t>Informacje dotyczące podwykonawstwa:</w:t>
      </w:r>
    </w:p>
    <w:p w14:paraId="7577AF2C" w14:textId="77777777" w:rsidR="000576F2" w:rsidRPr="005C01FB" w:rsidRDefault="000576F2" w:rsidP="006F2C9C">
      <w:pPr>
        <w:pStyle w:val="Akapitzlist"/>
        <w:numPr>
          <w:ilvl w:val="1"/>
          <w:numId w:val="5"/>
        </w:numPr>
        <w:ind w:left="567" w:hanging="283"/>
        <w:jc w:val="both"/>
        <w:rPr>
          <w:rFonts w:ascii="Times New Roman" w:hAnsi="Times New Roman" w:cs="Times New Roman"/>
        </w:rPr>
      </w:pPr>
      <w:r w:rsidRPr="005C01FB">
        <w:rPr>
          <w:rFonts w:ascii="Times New Roman" w:hAnsi="Times New Roman" w:cs="Times New Roman"/>
        </w:rPr>
        <w:t>Zamówienie wykonam sam/następujące części zamówienia powierzę Podwykonawcom</w:t>
      </w:r>
      <w:r w:rsidR="001A4CA0" w:rsidRPr="005C01FB">
        <w:rPr>
          <w:rStyle w:val="Odwoanieprzypisudolnego"/>
          <w:rFonts w:ascii="Times New Roman" w:hAnsi="Times New Roman" w:cs="Times New Roman"/>
        </w:rPr>
        <w:footnoteReference w:id="1"/>
      </w:r>
    </w:p>
    <w:tbl>
      <w:tblPr>
        <w:tblStyle w:val="Tabela-Siatka1"/>
        <w:tblW w:w="0" w:type="auto"/>
        <w:tblInd w:w="562" w:type="dxa"/>
        <w:tblLook w:val="04A0" w:firstRow="1" w:lastRow="0" w:firstColumn="1" w:lastColumn="0" w:noHBand="0" w:noVBand="1"/>
      </w:tblPr>
      <w:tblGrid>
        <w:gridCol w:w="567"/>
        <w:gridCol w:w="4733"/>
        <w:gridCol w:w="3874"/>
      </w:tblGrid>
      <w:tr w:rsidR="00107341" w:rsidRPr="005C01FB" w14:paraId="6445242B" w14:textId="77777777" w:rsidTr="006F2C9C">
        <w:tc>
          <w:tcPr>
            <w:tcW w:w="567" w:type="dxa"/>
          </w:tcPr>
          <w:p w14:paraId="0B88183C" w14:textId="77777777" w:rsidR="00107341" w:rsidRPr="005C01FB" w:rsidRDefault="00107341" w:rsidP="006F2C9C">
            <w:pPr>
              <w:contextualSpacing/>
              <w:jc w:val="center"/>
              <w:rPr>
                <w:rFonts w:ascii="Times New Roman" w:hAnsi="Times New Roman" w:cs="Times New Roman"/>
              </w:rPr>
            </w:pPr>
            <w:bookmarkStart w:id="6" w:name="_Hlk9242693"/>
            <w:r w:rsidRPr="005C01FB">
              <w:rPr>
                <w:rFonts w:ascii="Times New Roman" w:hAnsi="Times New Roman" w:cs="Times New Roman"/>
              </w:rPr>
              <w:t>Lp.</w:t>
            </w:r>
          </w:p>
        </w:tc>
        <w:tc>
          <w:tcPr>
            <w:tcW w:w="4733" w:type="dxa"/>
          </w:tcPr>
          <w:p w14:paraId="7F1662FA" w14:textId="0D005DA5" w:rsidR="00107341" w:rsidRPr="005C01FB" w:rsidRDefault="00107341" w:rsidP="006F2C9C">
            <w:pPr>
              <w:contextualSpacing/>
              <w:jc w:val="center"/>
              <w:rPr>
                <w:rFonts w:ascii="Times New Roman" w:hAnsi="Times New Roman" w:cs="Times New Roman"/>
              </w:rPr>
            </w:pPr>
            <w:r w:rsidRPr="005C01FB">
              <w:rPr>
                <w:rFonts w:ascii="Times New Roman" w:hAnsi="Times New Roman" w:cs="Times New Roman"/>
              </w:rPr>
              <w:t>Zakres powierzonej części zamówienia</w:t>
            </w:r>
          </w:p>
        </w:tc>
        <w:tc>
          <w:tcPr>
            <w:tcW w:w="3874" w:type="dxa"/>
          </w:tcPr>
          <w:p w14:paraId="18DFFEF8" w14:textId="77777777" w:rsidR="00107341" w:rsidRPr="005C01FB" w:rsidRDefault="00107341" w:rsidP="006F2C9C">
            <w:pPr>
              <w:contextualSpacing/>
              <w:jc w:val="center"/>
              <w:rPr>
                <w:rFonts w:ascii="Times New Roman" w:hAnsi="Times New Roman" w:cs="Times New Roman"/>
              </w:rPr>
            </w:pPr>
            <w:r w:rsidRPr="005C01FB">
              <w:rPr>
                <w:rFonts w:ascii="Times New Roman" w:hAnsi="Times New Roman" w:cs="Times New Roman"/>
              </w:rPr>
              <w:t>Firma podwykonawcy</w:t>
            </w:r>
          </w:p>
        </w:tc>
      </w:tr>
      <w:tr w:rsidR="00107341" w:rsidRPr="005C01FB" w14:paraId="79EB326B" w14:textId="77777777" w:rsidTr="00364798">
        <w:trPr>
          <w:trHeight w:val="590"/>
        </w:trPr>
        <w:tc>
          <w:tcPr>
            <w:tcW w:w="567" w:type="dxa"/>
          </w:tcPr>
          <w:p w14:paraId="4B8968AD" w14:textId="77777777" w:rsidR="00107341" w:rsidRPr="005C01FB" w:rsidRDefault="00107341" w:rsidP="00540B08">
            <w:pPr>
              <w:contextualSpacing/>
              <w:jc w:val="both"/>
              <w:rPr>
                <w:rFonts w:ascii="Times New Roman" w:hAnsi="Times New Roman" w:cs="Times New Roman"/>
              </w:rPr>
            </w:pPr>
          </w:p>
          <w:p w14:paraId="718193A1" w14:textId="77777777" w:rsidR="00107341" w:rsidRPr="005C01FB" w:rsidRDefault="00107341" w:rsidP="00540B08">
            <w:pPr>
              <w:contextualSpacing/>
              <w:jc w:val="both"/>
              <w:rPr>
                <w:rFonts w:ascii="Times New Roman" w:hAnsi="Times New Roman" w:cs="Times New Roman"/>
              </w:rPr>
            </w:pPr>
          </w:p>
        </w:tc>
        <w:tc>
          <w:tcPr>
            <w:tcW w:w="4733" w:type="dxa"/>
          </w:tcPr>
          <w:p w14:paraId="13097F14" w14:textId="77777777" w:rsidR="00107341" w:rsidRPr="005C01FB" w:rsidRDefault="00107341" w:rsidP="00540B08">
            <w:pPr>
              <w:contextualSpacing/>
              <w:jc w:val="both"/>
              <w:rPr>
                <w:rFonts w:ascii="Times New Roman" w:hAnsi="Times New Roman" w:cs="Times New Roman"/>
              </w:rPr>
            </w:pPr>
          </w:p>
        </w:tc>
        <w:tc>
          <w:tcPr>
            <w:tcW w:w="3874" w:type="dxa"/>
          </w:tcPr>
          <w:p w14:paraId="6E5CD1D8" w14:textId="77777777" w:rsidR="00107341" w:rsidRPr="005C01FB" w:rsidRDefault="00107341" w:rsidP="00540B08">
            <w:pPr>
              <w:contextualSpacing/>
              <w:jc w:val="both"/>
              <w:rPr>
                <w:rFonts w:ascii="Times New Roman" w:hAnsi="Times New Roman" w:cs="Times New Roman"/>
              </w:rPr>
            </w:pPr>
          </w:p>
        </w:tc>
      </w:tr>
      <w:bookmarkEnd w:id="6"/>
    </w:tbl>
    <w:p w14:paraId="778790DA" w14:textId="4054DBFE" w:rsidR="00437A67" w:rsidRPr="005C01FB" w:rsidRDefault="00437A67" w:rsidP="00437A67">
      <w:pPr>
        <w:pStyle w:val="Akapitzlist"/>
        <w:spacing w:before="120" w:after="0" w:line="240" w:lineRule="auto"/>
        <w:ind w:left="568"/>
        <w:jc w:val="both"/>
        <w:rPr>
          <w:rFonts w:ascii="Times New Roman" w:hAnsi="Times New Roman" w:cs="Times New Roman"/>
        </w:rPr>
      </w:pPr>
    </w:p>
    <w:p w14:paraId="6D194D95" w14:textId="509EDB6E" w:rsidR="00200675" w:rsidRPr="005C01FB" w:rsidRDefault="00107341" w:rsidP="006F2C9C">
      <w:pPr>
        <w:pStyle w:val="Akapitzlist"/>
        <w:numPr>
          <w:ilvl w:val="1"/>
          <w:numId w:val="5"/>
        </w:numPr>
        <w:spacing w:before="120" w:after="0" w:line="240" w:lineRule="auto"/>
        <w:ind w:left="568" w:hanging="284"/>
        <w:jc w:val="both"/>
        <w:rPr>
          <w:rFonts w:ascii="Times New Roman" w:hAnsi="Times New Roman" w:cs="Times New Roman"/>
        </w:rPr>
      </w:pPr>
      <w:r w:rsidRPr="005C01FB">
        <w:rPr>
          <w:rFonts w:ascii="Times New Roman" w:hAnsi="Times New Roman" w:cs="Times New Roman"/>
        </w:rPr>
        <w:t xml:space="preserve">Zamówienie wykonam z udziałem podwykonawców, na których zasoby powołuję się na zasadach określonych w art. </w:t>
      </w:r>
      <w:r w:rsidR="00D73EF6" w:rsidRPr="005C01FB">
        <w:rPr>
          <w:rFonts w:ascii="Times New Roman" w:hAnsi="Times New Roman" w:cs="Times New Roman"/>
        </w:rPr>
        <w:t>118</w:t>
      </w:r>
      <w:r w:rsidRPr="005C01FB">
        <w:rPr>
          <w:rFonts w:ascii="Times New Roman" w:hAnsi="Times New Roman" w:cs="Times New Roman"/>
        </w:rPr>
        <w:t xml:space="preserve"> </w:t>
      </w:r>
      <w:r w:rsidR="00D73EF6" w:rsidRPr="005C01FB">
        <w:rPr>
          <w:rFonts w:ascii="Times New Roman" w:hAnsi="Times New Roman" w:cs="Times New Roman"/>
        </w:rPr>
        <w:t>u</w:t>
      </w:r>
      <w:r w:rsidRPr="005C01FB">
        <w:rPr>
          <w:rFonts w:ascii="Times New Roman" w:hAnsi="Times New Roman" w:cs="Times New Roman"/>
        </w:rPr>
        <w:t>stawy</w:t>
      </w:r>
      <w:r w:rsidR="00D73EF6" w:rsidRPr="005C01FB">
        <w:rPr>
          <w:rFonts w:ascii="Times New Roman" w:hAnsi="Times New Roman" w:cs="Times New Roman"/>
        </w:rPr>
        <w:t xml:space="preserve"> </w:t>
      </w:r>
      <w:proofErr w:type="spellStart"/>
      <w:r w:rsidR="00D73EF6" w:rsidRPr="005C01FB">
        <w:rPr>
          <w:rFonts w:ascii="Times New Roman" w:hAnsi="Times New Roman" w:cs="Times New Roman"/>
        </w:rPr>
        <w:t>Pzp</w:t>
      </w:r>
      <w:proofErr w:type="spellEnd"/>
      <w:r w:rsidRPr="005C01FB">
        <w:rPr>
          <w:rFonts w:ascii="Times New Roman" w:hAnsi="Times New Roman" w:cs="Times New Roman"/>
        </w:rPr>
        <w:t>, w celu wykazania spełniania warunków udziału w postępowaniu (nazwa/firma podwykonawców):</w:t>
      </w:r>
      <w:r w:rsidR="00184EFC" w:rsidRPr="005C01FB">
        <w:rPr>
          <w:rFonts w:ascii="Times New Roman" w:hAnsi="Times New Roman" w:cs="Times New Roman"/>
        </w:rPr>
        <w:t xml:space="preserve"> </w:t>
      </w:r>
    </w:p>
    <w:p w14:paraId="7EC23547" w14:textId="75899A92" w:rsidR="00184EFC" w:rsidRPr="005C01FB" w:rsidRDefault="00184EFC" w:rsidP="006F2C9C">
      <w:pPr>
        <w:spacing w:after="120" w:line="240" w:lineRule="auto"/>
        <w:ind w:left="567"/>
        <w:jc w:val="both"/>
        <w:rPr>
          <w:rFonts w:ascii="Times New Roman" w:hAnsi="Times New Roman" w:cs="Times New Roman"/>
          <w:b/>
        </w:rPr>
      </w:pPr>
      <w:bookmarkStart w:id="7" w:name="_Hlk46391604"/>
      <w:r w:rsidRPr="005C01FB">
        <w:rPr>
          <w:rFonts w:ascii="Times New Roman" w:hAnsi="Times New Roman" w:cs="Times New Roman"/>
          <w:b/>
        </w:rPr>
        <w:t>…………</w:t>
      </w:r>
      <w:r w:rsidR="00200675" w:rsidRPr="005C01FB">
        <w:rPr>
          <w:rFonts w:ascii="Times New Roman" w:hAnsi="Times New Roman" w:cs="Times New Roman"/>
          <w:b/>
        </w:rPr>
        <w:t>…………………………</w:t>
      </w:r>
      <w:r w:rsidR="006F2C9C" w:rsidRPr="005C01FB">
        <w:rPr>
          <w:rFonts w:ascii="Times New Roman" w:hAnsi="Times New Roman" w:cs="Times New Roman"/>
          <w:b/>
        </w:rPr>
        <w:t>……………………….</w:t>
      </w:r>
      <w:r w:rsidR="00200675" w:rsidRPr="005C01FB">
        <w:rPr>
          <w:rFonts w:ascii="Times New Roman" w:hAnsi="Times New Roman" w:cs="Times New Roman"/>
          <w:b/>
        </w:rPr>
        <w:t>………………………</w:t>
      </w:r>
      <w:r w:rsidR="00476D06" w:rsidRPr="005C01FB">
        <w:rPr>
          <w:rFonts w:ascii="Times New Roman" w:hAnsi="Times New Roman" w:cs="Times New Roman"/>
          <w:b/>
        </w:rPr>
        <w:t>………………………</w:t>
      </w:r>
      <w:bookmarkEnd w:id="7"/>
    </w:p>
    <w:p w14:paraId="4BD0971D" w14:textId="3AFBBF50" w:rsidR="00437A67" w:rsidRPr="005C01FB" w:rsidRDefault="00437A67" w:rsidP="006F2C9C">
      <w:pPr>
        <w:spacing w:after="120" w:line="240" w:lineRule="auto"/>
        <w:ind w:left="567"/>
        <w:jc w:val="both"/>
        <w:rPr>
          <w:rFonts w:ascii="Times New Roman" w:hAnsi="Times New Roman" w:cs="Times New Roman"/>
          <w:b/>
        </w:rPr>
      </w:pPr>
      <w:r w:rsidRPr="005C01FB">
        <w:rPr>
          <w:rFonts w:ascii="Times New Roman" w:hAnsi="Times New Roman" w:cs="Times New Roman"/>
          <w:b/>
        </w:rPr>
        <w:t>…………………………………………………………….………………………………………………</w:t>
      </w:r>
    </w:p>
    <w:p w14:paraId="55F157E1" w14:textId="66E725AB" w:rsidR="00437A67" w:rsidRPr="005C01FB" w:rsidRDefault="00437A67" w:rsidP="006F2C9C">
      <w:pPr>
        <w:spacing w:after="120" w:line="240" w:lineRule="auto"/>
        <w:ind w:left="567"/>
        <w:jc w:val="both"/>
        <w:rPr>
          <w:rFonts w:ascii="Times New Roman" w:hAnsi="Times New Roman" w:cs="Times New Roman"/>
          <w:b/>
        </w:rPr>
      </w:pPr>
      <w:bookmarkStart w:id="8" w:name="_Hlk46731932"/>
      <w:r w:rsidRPr="005C01FB">
        <w:rPr>
          <w:rFonts w:ascii="Times New Roman" w:hAnsi="Times New Roman" w:cs="Times New Roman"/>
          <w:b/>
        </w:rPr>
        <w:t>…………………………………………………………….………………………………………………</w:t>
      </w:r>
      <w:bookmarkEnd w:id="8"/>
    </w:p>
    <w:p w14:paraId="70212664" w14:textId="77777777" w:rsidR="006932F9" w:rsidRDefault="008679A7" w:rsidP="008270B1">
      <w:pPr>
        <w:spacing w:after="120" w:line="240" w:lineRule="auto"/>
        <w:ind w:left="567"/>
        <w:jc w:val="both"/>
        <w:rPr>
          <w:rFonts w:ascii="Times New Roman" w:hAnsi="Times New Roman" w:cs="Times New Roman"/>
          <w:b/>
        </w:rPr>
      </w:pPr>
      <w:r w:rsidRPr="005C01FB">
        <w:rPr>
          <w:rFonts w:ascii="Times New Roman" w:hAnsi="Times New Roman" w:cs="Times New Roman"/>
          <w:b/>
        </w:rPr>
        <w:t>…………………………………………………………….………………………………………………</w:t>
      </w:r>
    </w:p>
    <w:p w14:paraId="44F39858" w14:textId="334562FC" w:rsidR="006932F9" w:rsidRPr="006932F9" w:rsidRDefault="006932F9" w:rsidP="006932F9">
      <w:pPr>
        <w:spacing w:after="120" w:line="240" w:lineRule="auto"/>
        <w:jc w:val="both"/>
        <w:rPr>
          <w:rFonts w:ascii="Times New Roman" w:hAnsi="Times New Roman" w:cs="Times New Roman"/>
          <w:b/>
        </w:rPr>
      </w:pPr>
      <w:r w:rsidRPr="006932F9">
        <w:rPr>
          <w:rFonts w:ascii="Times New Roman" w:hAnsi="Times New Roman" w:cs="Times New Roman"/>
          <w:b/>
        </w:rPr>
        <w:lastRenderedPageBreak/>
        <w:t>3</w:t>
      </w:r>
      <w:r>
        <w:rPr>
          <w:rFonts w:ascii="Times New Roman" w:hAnsi="Times New Roman" w:cs="Times New Roman"/>
          <w:b/>
        </w:rPr>
        <w:t>.</w:t>
      </w:r>
      <w:r w:rsidRPr="006932F9">
        <w:rPr>
          <w:rFonts w:ascii="Times New Roman" w:hAnsi="Times New Roman" w:cs="Times New Roman"/>
          <w:b/>
        </w:rPr>
        <w:t>Zgodnie z treścią art. 225 ustawy Prawo Zamówień Publicznych oświadczamy, że wybór przedmiotowej oferty</w:t>
      </w:r>
      <w:r w:rsidRPr="006932F9">
        <w:rPr>
          <w:rFonts w:ascii="Times New Roman" w:hAnsi="Times New Roman" w:cs="Times New Roman"/>
          <w:b/>
          <w:vertAlign w:val="superscript"/>
        </w:rPr>
        <w:footnoteReference w:id="2"/>
      </w:r>
      <w:r w:rsidRPr="006932F9">
        <w:rPr>
          <w:rFonts w:ascii="Times New Roman" w:hAnsi="Times New Roman" w:cs="Times New Roman"/>
          <w:b/>
        </w:rPr>
        <w:t>:</w:t>
      </w:r>
    </w:p>
    <w:p w14:paraId="50283212" w14:textId="77777777" w:rsidR="006932F9" w:rsidRPr="006932F9" w:rsidRDefault="006932F9" w:rsidP="006932F9">
      <w:pPr>
        <w:numPr>
          <w:ilvl w:val="0"/>
          <w:numId w:val="71"/>
        </w:numPr>
        <w:spacing w:after="120" w:line="240" w:lineRule="auto"/>
        <w:jc w:val="both"/>
        <w:rPr>
          <w:rFonts w:ascii="Times New Roman" w:hAnsi="Times New Roman" w:cs="Times New Roman"/>
          <w:bCs/>
        </w:rPr>
      </w:pPr>
      <w:r w:rsidRPr="006932F9">
        <w:rPr>
          <w:rFonts w:ascii="Times New Roman" w:hAnsi="Times New Roman" w:cs="Times New Roman"/>
          <w:bCs/>
        </w:rPr>
        <w:t>nie będzie prowadzić do powstania u Zamawiającego obowiązku podatkowego,</w:t>
      </w:r>
    </w:p>
    <w:p w14:paraId="3115CF08" w14:textId="77777777" w:rsidR="006932F9" w:rsidRPr="006932F9" w:rsidRDefault="006932F9" w:rsidP="006932F9">
      <w:pPr>
        <w:numPr>
          <w:ilvl w:val="0"/>
          <w:numId w:val="71"/>
        </w:numPr>
        <w:spacing w:after="120" w:line="240" w:lineRule="auto"/>
        <w:jc w:val="both"/>
        <w:rPr>
          <w:rFonts w:ascii="Times New Roman" w:hAnsi="Times New Roman" w:cs="Times New Roman"/>
          <w:bCs/>
        </w:rPr>
      </w:pPr>
      <w:r w:rsidRPr="006932F9">
        <w:rPr>
          <w:rFonts w:ascii="Times New Roman" w:hAnsi="Times New Roman" w:cs="Times New Roman"/>
          <w:bCs/>
        </w:rPr>
        <w:t xml:space="preserve">będzie prowadzić do powstania u Zamawiającego obowiązku podatkowego, w zakresie </w:t>
      </w:r>
      <w:r w:rsidRPr="006932F9">
        <w:rPr>
          <w:rFonts w:ascii="Times New Roman" w:hAnsi="Times New Roman" w:cs="Times New Roman"/>
          <w:bCs/>
        </w:rPr>
        <w:br/>
        <w:t>i wartości (w tym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p>
    <w:tbl>
      <w:tblPr>
        <w:tblW w:w="858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6932F9" w:rsidRPr="006932F9" w14:paraId="62BF0506" w14:textId="77777777" w:rsidTr="00D65020">
        <w:trPr>
          <w:trHeight w:val="468"/>
        </w:trPr>
        <w:tc>
          <w:tcPr>
            <w:tcW w:w="8587" w:type="dxa"/>
            <w:shd w:val="clear" w:color="auto" w:fill="auto"/>
          </w:tcPr>
          <w:p w14:paraId="2CB42E5D" w14:textId="77777777" w:rsidR="006932F9" w:rsidRPr="006932F9" w:rsidRDefault="006932F9" w:rsidP="00032313">
            <w:pPr>
              <w:spacing w:after="120" w:line="240" w:lineRule="auto"/>
              <w:jc w:val="center"/>
              <w:rPr>
                <w:rFonts w:ascii="Times New Roman" w:hAnsi="Times New Roman" w:cs="Times New Roman"/>
                <w:bCs/>
              </w:rPr>
            </w:pPr>
          </w:p>
          <w:p w14:paraId="5D1BA634" w14:textId="77777777" w:rsidR="006932F9" w:rsidRPr="006932F9" w:rsidRDefault="006932F9" w:rsidP="006932F9">
            <w:pPr>
              <w:spacing w:after="120" w:line="240" w:lineRule="auto"/>
              <w:jc w:val="both"/>
              <w:rPr>
                <w:rFonts w:ascii="Times New Roman" w:hAnsi="Times New Roman" w:cs="Times New Roman"/>
                <w:bCs/>
              </w:rPr>
            </w:pPr>
          </w:p>
          <w:p w14:paraId="08C4034B" w14:textId="77777777" w:rsidR="006932F9" w:rsidRPr="006932F9" w:rsidRDefault="006932F9" w:rsidP="006932F9">
            <w:pPr>
              <w:spacing w:after="120" w:line="240" w:lineRule="auto"/>
              <w:jc w:val="both"/>
              <w:rPr>
                <w:rFonts w:ascii="Times New Roman" w:hAnsi="Times New Roman" w:cs="Times New Roman"/>
                <w:bCs/>
              </w:rPr>
            </w:pPr>
            <w:r w:rsidRPr="006932F9">
              <w:rPr>
                <w:rFonts w:ascii="Times New Roman" w:hAnsi="Times New Roman" w:cs="Times New Roman"/>
                <w:bCs/>
              </w:rPr>
              <w:t>(należy wskazać nazwę (rodzaj) towaru/usługi, których dostawa/świadczenie będzie prowadzić do jego powstania oraz ich wartość bez kwoty podatku od towarów i usług)</w:t>
            </w:r>
          </w:p>
        </w:tc>
      </w:tr>
    </w:tbl>
    <w:p w14:paraId="7450889F" w14:textId="44A54E10" w:rsidR="006932F9" w:rsidRPr="006932F9" w:rsidRDefault="006932F9" w:rsidP="006932F9">
      <w:pPr>
        <w:spacing w:after="120" w:line="240" w:lineRule="auto"/>
        <w:jc w:val="both"/>
        <w:rPr>
          <w:rFonts w:ascii="Times New Roman" w:hAnsi="Times New Roman" w:cs="Times New Roman"/>
          <w:b/>
        </w:rPr>
      </w:pPr>
    </w:p>
    <w:p w14:paraId="7B82D136" w14:textId="42CAACB6" w:rsidR="005B268A" w:rsidRPr="005C01FB" w:rsidRDefault="009F79AC" w:rsidP="008270B1">
      <w:pPr>
        <w:spacing w:after="120" w:line="240" w:lineRule="auto"/>
        <w:ind w:left="567"/>
        <w:jc w:val="both"/>
        <w:rPr>
          <w:rFonts w:ascii="Times New Roman" w:hAnsi="Times New Roman" w:cs="Times New Roman"/>
        </w:rPr>
      </w:pPr>
      <w:r w:rsidRPr="005C01FB">
        <w:rPr>
          <w:rFonts w:ascii="Times New Roman" w:hAnsi="Times New Roman" w:cs="Times New Roman"/>
        </w:rPr>
        <w:t>Oświadczam, że:</w:t>
      </w:r>
    </w:p>
    <w:p w14:paraId="64A0FE86"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uzyskałem(-liśmy) konieczne informacje do przygotowania oferty,</w:t>
      </w:r>
    </w:p>
    <w:p w14:paraId="0F5148E7"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w cenie oferty, zostały uwzględnione wszystkie koszty wykonania i realizacji przyszłego świadczenia umownego,</w:t>
      </w:r>
    </w:p>
    <w:p w14:paraId="3C6680D0" w14:textId="3ABA8DA0"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zamówienie przyjmuję(-</w:t>
      </w:r>
      <w:proofErr w:type="spellStart"/>
      <w:r w:rsidRPr="005C01FB">
        <w:rPr>
          <w:rFonts w:ascii="Times New Roman" w:hAnsi="Times New Roman" w:cs="Times New Roman"/>
        </w:rPr>
        <w:t>emy</w:t>
      </w:r>
      <w:proofErr w:type="spellEnd"/>
      <w:r w:rsidRPr="005C01FB">
        <w:rPr>
          <w:rFonts w:ascii="Times New Roman" w:hAnsi="Times New Roman" w:cs="Times New Roman"/>
        </w:rPr>
        <w:t xml:space="preserve">) do realizacji bez zastrzeżeń i wykonam(-y) zakres </w:t>
      </w:r>
      <w:r w:rsidR="00565B6A" w:rsidRPr="005C01FB">
        <w:rPr>
          <w:rFonts w:ascii="Times New Roman" w:hAnsi="Times New Roman" w:cs="Times New Roman"/>
        </w:rPr>
        <w:t>robót budowlanych</w:t>
      </w:r>
      <w:r w:rsidRPr="005C01FB">
        <w:rPr>
          <w:rFonts w:ascii="Times New Roman" w:hAnsi="Times New Roman" w:cs="Times New Roman"/>
        </w:rPr>
        <w:t xml:space="preserve"> wynikający z przedmiotu zamówienia z należytą starannością, zgodnie z zasadami wiedzy i według obowiązujących przepisów prawnych za oferowaną cenę,</w:t>
      </w:r>
    </w:p>
    <w:p w14:paraId="43687C8F" w14:textId="38DE691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zapoznałem(-liśmy) się z treścią Specyfikacji Warunków Zamówienia i nie wnoszę(-simy) do niej zastrzeżeń oraz zdobyłem(-liśmy) wszelkie informacje niezbędne do właściwego opracowania oferty oraz do należytego wykonania przedmiotu zamówienia,</w:t>
      </w:r>
    </w:p>
    <w:p w14:paraId="1A7F615A"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uważam(-y) się za związanego złożoną ofertą przez okres 30 dni licząc od upływu terminu do składania ofert wraz z tym dniem,</w:t>
      </w:r>
    </w:p>
    <w:p w14:paraId="23C686A6" w14:textId="3F35DFC4"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 xml:space="preserve">zawarty w Specyfikacji Warunków Zamówienia wzór umowy został przeze mnie/nas zaakceptowany </w:t>
      </w:r>
      <w:r w:rsidR="008270B1">
        <w:rPr>
          <w:rFonts w:ascii="Times New Roman" w:hAnsi="Times New Roman" w:cs="Times New Roman"/>
        </w:rPr>
        <w:br/>
      </w:r>
      <w:r w:rsidRPr="005C01FB">
        <w:rPr>
          <w:rFonts w:ascii="Times New Roman" w:hAnsi="Times New Roman" w:cs="Times New Roman"/>
        </w:rPr>
        <w:t>i w razie wybrania mojej/naszej oferty zobowiązuję się do jej podpisania w miejscu i terminie określonym przez Zamawiającego,</w:t>
      </w:r>
    </w:p>
    <w:p w14:paraId="2A451321" w14:textId="0AD4FC49" w:rsidR="00F70544" w:rsidRPr="005C01FB" w:rsidRDefault="00BB630F" w:rsidP="00540A95">
      <w:pPr>
        <w:pStyle w:val="Akapitzlist"/>
        <w:numPr>
          <w:ilvl w:val="0"/>
          <w:numId w:val="40"/>
        </w:numPr>
        <w:spacing w:after="0" w:line="240" w:lineRule="auto"/>
        <w:ind w:left="567" w:hanging="283"/>
        <w:jc w:val="both"/>
        <w:rPr>
          <w:rFonts w:ascii="Times New Roman" w:hAnsi="Times New Roman" w:cs="Times New Roman"/>
          <w:bCs/>
        </w:rPr>
      </w:pPr>
      <w:r w:rsidRPr="005C01FB">
        <w:rPr>
          <w:rFonts w:ascii="Times New Roman" w:hAnsi="Times New Roman" w:cs="Times New Roman"/>
        </w:rPr>
        <w:t xml:space="preserve">zobowiązuję się do zatrudnienia na podstawie umowy o pracę osób wykonujących w trakcie realizacji zamówienia czynności </w:t>
      </w:r>
      <w:r w:rsidR="000D79CB" w:rsidRPr="005C01FB">
        <w:rPr>
          <w:rFonts w:ascii="Times New Roman" w:hAnsi="Times New Roman" w:cs="Times New Roman"/>
        </w:rPr>
        <w:t xml:space="preserve">z zakresu </w:t>
      </w:r>
      <w:bookmarkStart w:id="9" w:name="_Hlk119323172"/>
      <w:r w:rsidR="00F24CCD" w:rsidRPr="00F24CCD">
        <w:rPr>
          <w:rFonts w:ascii="Times New Roman" w:hAnsi="Times New Roman" w:cs="Times New Roman"/>
          <w:b/>
          <w:bCs/>
          <w:u w:val="single"/>
        </w:rPr>
        <w:t xml:space="preserve">czynności fizyczne przy robotach ogólnobudowlanych, sanitarnych i elektrycznych związanych z budową i przebudową budynku., jeżeli wykonanie tych czynności polega na wykonywaniu pracy w sposób określony w art. 22 § 1 ustawy z dnia 26 czerwca 1974 r. Kodeks pracy (tj. Dz. U. z 2023 r. poz. </w:t>
      </w:r>
      <w:bookmarkStart w:id="10" w:name="_Hlk145591850"/>
      <w:r w:rsidR="00F24CCD" w:rsidRPr="00F24CCD">
        <w:rPr>
          <w:rFonts w:ascii="Times New Roman" w:hAnsi="Times New Roman" w:cs="Times New Roman"/>
          <w:b/>
          <w:bCs/>
          <w:u w:val="single"/>
        </w:rPr>
        <w:t>1465</w:t>
      </w:r>
      <w:bookmarkEnd w:id="10"/>
      <w:r w:rsidR="00F24CCD" w:rsidRPr="00F24CCD">
        <w:rPr>
          <w:rFonts w:ascii="Times New Roman" w:hAnsi="Times New Roman" w:cs="Times New Roman"/>
          <w:b/>
          <w:bCs/>
          <w:u w:val="single"/>
        </w:rPr>
        <w:t xml:space="preserve"> ze zm.).</w:t>
      </w:r>
      <w:bookmarkEnd w:id="9"/>
    </w:p>
    <w:p w14:paraId="00EC1091" w14:textId="50C6AB99" w:rsidR="00A11302" w:rsidRPr="005C01FB" w:rsidRDefault="00A11302" w:rsidP="00540A95">
      <w:pPr>
        <w:pStyle w:val="Akapitzlist"/>
        <w:numPr>
          <w:ilvl w:val="0"/>
          <w:numId w:val="40"/>
        </w:numPr>
        <w:spacing w:after="0" w:line="240" w:lineRule="auto"/>
        <w:ind w:left="567" w:hanging="283"/>
        <w:jc w:val="both"/>
        <w:rPr>
          <w:rFonts w:ascii="Times New Roman" w:hAnsi="Times New Roman" w:cs="Times New Roman"/>
          <w:bCs/>
        </w:rPr>
      </w:pPr>
      <w:r w:rsidRPr="005C01FB">
        <w:rPr>
          <w:rFonts w:ascii="Times New Roman" w:hAnsi="Times New Roman" w:cs="Times New Roman"/>
          <w:bCs/>
        </w:rPr>
        <w:t>wypełniłem obowiązki informacyjne przewidziane w art. 13 lub art. 14 RODO</w:t>
      </w:r>
      <w:r w:rsidRPr="005C01FB">
        <w:rPr>
          <w:rStyle w:val="Odwoanieprzypisudolnego"/>
          <w:rFonts w:ascii="Times New Roman" w:hAnsi="Times New Roman" w:cs="Times New Roman"/>
          <w:bCs/>
        </w:rPr>
        <w:footnoteReference w:id="3"/>
      </w:r>
      <w:r w:rsidRPr="005C01FB">
        <w:rPr>
          <w:rFonts w:ascii="Times New Roman" w:hAnsi="Times New Roman" w:cs="Times New Roman"/>
          <w:bCs/>
          <w:vertAlign w:val="superscript"/>
        </w:rPr>
        <w:t xml:space="preserve"> </w:t>
      </w:r>
      <w:r w:rsidRPr="005C01FB">
        <w:rPr>
          <w:rFonts w:ascii="Times New Roman" w:hAnsi="Times New Roman" w:cs="Times New Roman"/>
          <w:bCs/>
        </w:rPr>
        <w:t xml:space="preserve"> wobec osób fizycznych, od których dane osobowe bezpośrednio lub pośrednio pozyskałem w celu ubiegania się o udzielenie zamówienia publicznego w niniejszym postępowaniu.*</w:t>
      </w:r>
    </w:p>
    <w:p w14:paraId="31D9802F" w14:textId="77777777" w:rsidR="002A1A70" w:rsidRPr="005C01FB" w:rsidRDefault="002A1A70" w:rsidP="002A1A70">
      <w:pPr>
        <w:spacing w:after="0" w:line="240" w:lineRule="auto"/>
        <w:rPr>
          <w:rFonts w:ascii="Times New Roman" w:hAnsi="Times New Roman" w:cs="Times New Roman"/>
        </w:rPr>
      </w:pPr>
    </w:p>
    <w:p w14:paraId="016BF076" w14:textId="5C810E68" w:rsidR="00D6029F" w:rsidRPr="005C01FB" w:rsidRDefault="00D6029F" w:rsidP="00D6029F">
      <w:pPr>
        <w:pStyle w:val="Akapitzlist"/>
        <w:numPr>
          <w:ilvl w:val="1"/>
          <w:numId w:val="28"/>
        </w:numPr>
        <w:spacing w:after="0" w:line="240" w:lineRule="auto"/>
        <w:ind w:left="284" w:hanging="284"/>
        <w:jc w:val="both"/>
        <w:rPr>
          <w:rFonts w:ascii="Times New Roman" w:hAnsi="Times New Roman" w:cs="Times New Roman"/>
        </w:rPr>
      </w:pPr>
      <w:r w:rsidRPr="005C01FB">
        <w:rPr>
          <w:rFonts w:ascii="Times New Roman" w:hAnsi="Times New Roman" w:cs="Times New Roman"/>
        </w:rPr>
        <w:t>Załącznikami do niniejszego formularza stanowiącymi integralną część oferty są oświadczenia, dokumenty i załączniki w postaci:</w:t>
      </w:r>
    </w:p>
    <w:p w14:paraId="24F49558" w14:textId="77777777" w:rsidR="00D6029F" w:rsidRPr="005C01FB" w:rsidRDefault="00D6029F" w:rsidP="00D6029F">
      <w:pPr>
        <w:pStyle w:val="Akapitzlist"/>
        <w:numPr>
          <w:ilvl w:val="2"/>
          <w:numId w:val="28"/>
        </w:numPr>
        <w:spacing w:after="0" w:line="240" w:lineRule="auto"/>
        <w:rPr>
          <w:rFonts w:ascii="Times New Roman" w:hAnsi="Times New Roman" w:cs="Times New Roman"/>
        </w:rPr>
      </w:pPr>
      <w:r w:rsidRPr="005C01FB">
        <w:rPr>
          <w:rFonts w:ascii="Times New Roman" w:hAnsi="Times New Roman" w:cs="Times New Roman"/>
        </w:rPr>
        <w:t>………………………………………………………………………….</w:t>
      </w:r>
    </w:p>
    <w:p w14:paraId="56120678" w14:textId="77777777" w:rsidR="00D6029F" w:rsidRPr="005C01FB" w:rsidRDefault="00D6029F" w:rsidP="00D6029F">
      <w:pPr>
        <w:pStyle w:val="Akapitzlist"/>
        <w:numPr>
          <w:ilvl w:val="2"/>
          <w:numId w:val="28"/>
        </w:numPr>
        <w:spacing w:after="0" w:line="240" w:lineRule="auto"/>
        <w:rPr>
          <w:rFonts w:ascii="Times New Roman" w:hAnsi="Times New Roman" w:cs="Times New Roman"/>
        </w:rPr>
      </w:pPr>
      <w:r w:rsidRPr="005C01FB">
        <w:rPr>
          <w:rFonts w:ascii="Times New Roman" w:hAnsi="Times New Roman" w:cs="Times New Roman"/>
        </w:rPr>
        <w:t>………………………………………………………………………….</w:t>
      </w:r>
    </w:p>
    <w:p w14:paraId="69DEABBB" w14:textId="0C8F0319" w:rsidR="00D6029F" w:rsidRPr="005C01FB" w:rsidRDefault="00D6029F" w:rsidP="00D6029F">
      <w:pPr>
        <w:pStyle w:val="Akapitzlist"/>
        <w:numPr>
          <w:ilvl w:val="2"/>
          <w:numId w:val="28"/>
        </w:numPr>
        <w:spacing w:after="0" w:line="240" w:lineRule="auto"/>
        <w:jc w:val="both"/>
        <w:rPr>
          <w:rFonts w:ascii="Times New Roman" w:hAnsi="Times New Roman" w:cs="Times New Roman"/>
        </w:rPr>
      </w:pPr>
      <w:r w:rsidRPr="005C01FB">
        <w:rPr>
          <w:rFonts w:ascii="Times New Roman" w:hAnsi="Times New Roman" w:cs="Times New Roman"/>
        </w:rPr>
        <w:t>………………………………………………………………………….</w:t>
      </w:r>
    </w:p>
    <w:p w14:paraId="08DDA8BE" w14:textId="13AF1D5B" w:rsidR="00722BD8" w:rsidRPr="005C01FB" w:rsidRDefault="00722BD8" w:rsidP="00722BD8">
      <w:pPr>
        <w:pStyle w:val="Akapitzlist"/>
        <w:numPr>
          <w:ilvl w:val="1"/>
          <w:numId w:val="28"/>
        </w:numPr>
        <w:spacing w:after="0" w:line="240" w:lineRule="auto"/>
        <w:ind w:left="284" w:hanging="284"/>
        <w:jc w:val="both"/>
        <w:rPr>
          <w:rFonts w:ascii="Times New Roman" w:hAnsi="Times New Roman" w:cs="Times New Roman"/>
        </w:rPr>
      </w:pPr>
      <w:r w:rsidRPr="005C01FB">
        <w:rPr>
          <w:rFonts w:ascii="Times New Roman" w:hAnsi="Times New Roman" w:cs="Times New Roman"/>
        </w:rPr>
        <w:t xml:space="preserve">Oświadczam, że </w:t>
      </w:r>
      <w:r w:rsidRPr="005C01FB">
        <w:rPr>
          <w:rFonts w:ascii="Times New Roman" w:hAnsi="Times New Roman" w:cs="Times New Roman"/>
          <w:b/>
          <w:bCs/>
        </w:rPr>
        <w:t>jestem(-</w:t>
      </w:r>
      <w:proofErr w:type="spellStart"/>
      <w:r w:rsidRPr="005C01FB">
        <w:rPr>
          <w:rFonts w:ascii="Times New Roman" w:hAnsi="Times New Roman" w:cs="Times New Roman"/>
          <w:b/>
          <w:bCs/>
        </w:rPr>
        <w:t>śmy</w:t>
      </w:r>
      <w:proofErr w:type="spellEnd"/>
      <w:r w:rsidRPr="005C01FB">
        <w:rPr>
          <w:rFonts w:ascii="Times New Roman" w:hAnsi="Times New Roman" w:cs="Times New Roman"/>
          <w:b/>
          <w:bCs/>
        </w:rPr>
        <w:t>)</w:t>
      </w:r>
      <w:r w:rsidRPr="005C01FB">
        <w:rPr>
          <w:rFonts w:ascii="Times New Roman" w:hAnsi="Times New Roman" w:cs="Times New Roman"/>
        </w:rPr>
        <w:t>, małym / średnim przedsiębiorstwem     TAK      NIE</w:t>
      </w:r>
      <w:r w:rsidRPr="005C01FB">
        <w:rPr>
          <w:rFonts w:ascii="Times New Roman" w:hAnsi="Times New Roman" w:cs="Times New Roman"/>
          <w:vertAlign w:val="superscript"/>
        </w:rPr>
        <w:footnoteReference w:id="4"/>
      </w:r>
      <w:r w:rsidRPr="005C01FB">
        <w:rPr>
          <w:rFonts w:ascii="Times New Roman" w:hAnsi="Times New Roman" w:cs="Times New Roman"/>
        </w:rPr>
        <w:t xml:space="preserve"> </w:t>
      </w:r>
      <w:r w:rsidR="006932F9">
        <w:rPr>
          <w:rFonts w:ascii="Times New Roman" w:hAnsi="Times New Roman" w:cs="Times New Roman"/>
        </w:rPr>
        <w:t xml:space="preserve">( zaznaczyć odpowiednie) </w:t>
      </w:r>
    </w:p>
    <w:p w14:paraId="5F66F205" w14:textId="77777777" w:rsidR="00722BD8" w:rsidRPr="005C01FB" w:rsidRDefault="00722BD8" w:rsidP="00722BD8">
      <w:pPr>
        <w:pStyle w:val="Akapitzlist"/>
        <w:spacing w:after="0" w:line="240" w:lineRule="auto"/>
        <w:ind w:left="284"/>
        <w:jc w:val="both"/>
        <w:rPr>
          <w:rFonts w:ascii="Times New Roman" w:hAnsi="Times New Roman" w:cs="Times New Roman"/>
        </w:rPr>
      </w:pPr>
    </w:p>
    <w:p w14:paraId="6E1C5240" w14:textId="710115FA"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Zgodnie z art. 7 ust. 1 pkt 2 i pkt 3 ustawy z dnia 6 marca 2018 r. prawo przedsiębiorców (</w:t>
      </w:r>
      <w:bookmarkStart w:id="11" w:name="_Hlk33182752"/>
      <w:proofErr w:type="spellStart"/>
      <w:r w:rsidR="005C01FB">
        <w:rPr>
          <w:rFonts w:ascii="Times New Roman" w:eastAsia="Calibri" w:hAnsi="Times New Roman" w:cs="Times New Roman"/>
          <w:i/>
        </w:rPr>
        <w:t>t.j</w:t>
      </w:r>
      <w:proofErr w:type="spellEnd"/>
      <w:r w:rsidR="005C01FB">
        <w:rPr>
          <w:rFonts w:ascii="Times New Roman" w:eastAsia="Calibri" w:hAnsi="Times New Roman" w:cs="Times New Roman"/>
          <w:i/>
        </w:rPr>
        <w:t xml:space="preserve">. Dz. U. z 2019 r. </w:t>
      </w:r>
      <w:r w:rsidRPr="005C01FB">
        <w:rPr>
          <w:rFonts w:ascii="Times New Roman" w:eastAsia="Calibri" w:hAnsi="Times New Roman" w:cs="Times New Roman"/>
          <w:i/>
        </w:rPr>
        <w:t>poz. 1292 ze zm.</w:t>
      </w:r>
      <w:bookmarkEnd w:id="11"/>
      <w:r w:rsidRPr="005C01FB">
        <w:rPr>
          <w:rFonts w:ascii="Times New Roman" w:eastAsia="Calibri" w:hAnsi="Times New Roman" w:cs="Times New Roman"/>
          <w:i/>
        </w:rPr>
        <w:t>):</w:t>
      </w:r>
    </w:p>
    <w:p w14:paraId="4F8C64E6"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u w:val="single"/>
        </w:rPr>
        <w:t>Za małego przedsiębiorcę</w:t>
      </w:r>
      <w:r w:rsidRPr="005C01FB">
        <w:rPr>
          <w:rFonts w:ascii="Times New Roman" w:eastAsia="Calibri" w:hAnsi="Times New Roman" w:cs="Times New Roman"/>
          <w:i/>
        </w:rPr>
        <w:t xml:space="preserve"> uważa się przedsiębiorcę, który w co najmniej jednym z dwóch ostatnich lat obrotowych spełnia łącznie następujące warunki:</w:t>
      </w:r>
    </w:p>
    <w:p w14:paraId="5807AAF0"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1) zatrudniał średniorocznie mniej niż 50 pracowników oraz</w:t>
      </w:r>
    </w:p>
    <w:p w14:paraId="39359BCB"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C01FB">
        <w:rPr>
          <w:rFonts w:ascii="Times New Roman" w:eastAsia="Calibri" w:hAnsi="Times New Roman" w:cs="Times New Roman"/>
          <w:i/>
        </w:rPr>
        <w:t>mikroprzedsiębiorcą</w:t>
      </w:r>
      <w:proofErr w:type="spellEnd"/>
      <w:r w:rsidRPr="005C01FB">
        <w:rPr>
          <w:rFonts w:ascii="Times New Roman" w:eastAsia="Calibri" w:hAnsi="Times New Roman" w:cs="Times New Roman"/>
          <w:i/>
        </w:rPr>
        <w:t>.</w:t>
      </w:r>
    </w:p>
    <w:p w14:paraId="58A69615"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u w:val="single"/>
        </w:rPr>
        <w:t>Za średniego przedsiębiorę</w:t>
      </w:r>
      <w:r w:rsidRPr="005C01FB">
        <w:rPr>
          <w:rFonts w:ascii="Times New Roman" w:eastAsia="Calibri" w:hAnsi="Times New Roman" w:cs="Times New Roman"/>
          <w:i/>
        </w:rPr>
        <w:t xml:space="preserve"> uważa się przedsiębiorcę, który w co najmniej jednym z dwóch ostatnich lat obrotowych spełniał łącznie następujące warunki:</w:t>
      </w:r>
    </w:p>
    <w:p w14:paraId="09D88D95"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1) zatrudniał średniorocznie mniej niż 250 pracowników oraz</w:t>
      </w:r>
    </w:p>
    <w:p w14:paraId="1ABE56A7" w14:textId="53BC3A76" w:rsidR="00722BD8"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C01FB">
        <w:rPr>
          <w:rFonts w:ascii="Times New Roman" w:eastAsia="Calibri" w:hAnsi="Times New Roman" w:cs="Times New Roman"/>
          <w:i/>
        </w:rPr>
        <w:t>mikroprzedsiębiorcą</w:t>
      </w:r>
      <w:proofErr w:type="spellEnd"/>
      <w:r w:rsidRPr="005C01FB">
        <w:rPr>
          <w:rFonts w:ascii="Times New Roman" w:eastAsia="Calibri" w:hAnsi="Times New Roman" w:cs="Times New Roman"/>
          <w:i/>
        </w:rPr>
        <w:t xml:space="preserve"> ani małym przedsiębiorcą</w:t>
      </w:r>
      <w:r w:rsidR="00722BD8" w:rsidRPr="005C01FB">
        <w:rPr>
          <w:rFonts w:ascii="Times New Roman" w:eastAsia="Calibri" w:hAnsi="Times New Roman" w:cs="Times New Roman"/>
          <w:i/>
        </w:rPr>
        <w:t>.</w:t>
      </w:r>
    </w:p>
    <w:p w14:paraId="3D1A6235" w14:textId="77777777" w:rsidR="00782141" w:rsidRPr="005C01FB" w:rsidRDefault="00782141" w:rsidP="00076F7F">
      <w:pPr>
        <w:tabs>
          <w:tab w:val="left" w:pos="0"/>
        </w:tabs>
        <w:suppressAutoHyphens/>
        <w:spacing w:after="0" w:line="360" w:lineRule="auto"/>
        <w:ind w:right="57"/>
        <w:jc w:val="center"/>
        <w:rPr>
          <w:rFonts w:ascii="Times New Roman" w:eastAsia="Times New Roman" w:hAnsi="Times New Roman" w:cs="Times New Roman"/>
          <w:b/>
          <w:bCs/>
          <w:color w:val="FF3333"/>
          <w:lang w:eastAsia="pl-PL"/>
        </w:rPr>
      </w:pPr>
    </w:p>
    <w:p w14:paraId="6A838346" w14:textId="7E166B2C" w:rsidR="00076F7F" w:rsidRPr="004C6848" w:rsidRDefault="00076F7F" w:rsidP="00076F7F">
      <w:pPr>
        <w:tabs>
          <w:tab w:val="left" w:pos="0"/>
        </w:tabs>
        <w:suppressAutoHyphens/>
        <w:spacing w:after="0" w:line="360" w:lineRule="auto"/>
        <w:ind w:right="57"/>
        <w:jc w:val="center"/>
        <w:rPr>
          <w:rFonts w:ascii="Times New Roman" w:eastAsia="Times New Roman" w:hAnsi="Times New Roman" w:cs="Times New Roman"/>
          <w:b/>
          <w:bCs/>
          <w:color w:val="FF0000"/>
          <w:sz w:val="16"/>
          <w:szCs w:val="16"/>
          <w:lang w:eastAsia="pl-PL"/>
        </w:rPr>
      </w:pPr>
      <w:r w:rsidRPr="004C6848">
        <w:rPr>
          <w:rFonts w:ascii="Times New Roman" w:eastAsia="Times New Roman" w:hAnsi="Times New Roman" w:cs="Times New Roman"/>
          <w:b/>
          <w:bCs/>
          <w:color w:val="FF0000"/>
          <w:sz w:val="16"/>
          <w:szCs w:val="16"/>
          <w:lang w:eastAsia="pl-PL"/>
        </w:rPr>
        <w:t xml:space="preserve">DOKUMENT NALEŻY </w:t>
      </w:r>
      <w:r w:rsidR="00565B6A" w:rsidRPr="004C6848">
        <w:rPr>
          <w:rFonts w:ascii="Times New Roman" w:eastAsia="Times New Roman" w:hAnsi="Times New Roman" w:cs="Times New Roman"/>
          <w:b/>
          <w:bCs/>
          <w:color w:val="FF0000"/>
          <w:sz w:val="16"/>
          <w:szCs w:val="16"/>
          <w:lang w:eastAsia="pl-PL"/>
        </w:rPr>
        <w:t>OPATRZYĆ KWALIFIKOWANYM PODPISEM ELEKTRONICZNYM, PODPISEM ZAUFANYM LUB PODPISEM OSOBISTYM.</w:t>
      </w:r>
    </w:p>
    <w:p w14:paraId="30024186" w14:textId="495879E0" w:rsidR="00565B6A" w:rsidRPr="004C6848" w:rsidRDefault="00565B6A" w:rsidP="00782141">
      <w:pPr>
        <w:tabs>
          <w:tab w:val="left" w:pos="0"/>
        </w:tabs>
        <w:suppressAutoHyphens/>
        <w:spacing w:after="0" w:line="360" w:lineRule="auto"/>
        <w:ind w:right="57"/>
        <w:jc w:val="center"/>
        <w:rPr>
          <w:rFonts w:ascii="Times New Roman" w:eastAsia="Times New Roman" w:hAnsi="Times New Roman" w:cs="Times New Roman"/>
          <w:color w:val="FF0000"/>
          <w:sz w:val="16"/>
          <w:szCs w:val="16"/>
          <w:lang w:eastAsia="pl-PL"/>
        </w:rPr>
      </w:pPr>
      <w:r w:rsidRPr="004C6848">
        <w:rPr>
          <w:rFonts w:ascii="Times New Roman" w:eastAsia="Times New Roman" w:hAnsi="Times New Roman" w:cs="Times New Roman"/>
          <w:b/>
          <w:bCs/>
          <w:color w:val="FF0000"/>
          <w:sz w:val="16"/>
          <w:szCs w:val="16"/>
          <w:lang w:eastAsia="pl-PL"/>
        </w:rPr>
        <w:t xml:space="preserve">UWAGA! </w:t>
      </w:r>
      <w:r w:rsidR="00782141" w:rsidRPr="004C6848">
        <w:rPr>
          <w:rFonts w:ascii="Times New Roman" w:eastAsia="Times New Roman" w:hAnsi="Times New Roman" w:cs="Times New Roman"/>
          <w:b/>
          <w:bCs/>
          <w:color w:val="FF0000"/>
          <w:sz w:val="16"/>
          <w:szCs w:val="16"/>
          <w:lang w:eastAsia="pl-PL"/>
        </w:rPr>
        <w:t>NANOSZENIE JAKICHKOLWIEK ZMIAN W TREŚCI DOKUMENTU PO OPATRZENIU WW. PODPISEM MOŻE SKUTKOWAĆ NARUSZENIEM INTEGRALNOŚCI PODPISU, A W KONSEKWENCJI SKUTKOWAĆ ODRZUCENIEM OFERTY.</w:t>
      </w:r>
    </w:p>
    <w:p w14:paraId="014821FD" w14:textId="09FDD93C" w:rsidR="003D5E7E" w:rsidRPr="001C1B1E" w:rsidRDefault="003D5E7E" w:rsidP="00076F7F">
      <w:pPr>
        <w:spacing w:after="0" w:line="240" w:lineRule="auto"/>
        <w:rPr>
          <w:rFonts w:ascii="Times New Roman" w:eastAsia="Times New Roman" w:hAnsi="Times New Roman" w:cs="Times New Roman"/>
          <w:color w:val="FBD4B4" w:themeColor="accent6" w:themeTint="66"/>
          <w:lang w:eastAsia="ar-SA"/>
        </w:rPr>
      </w:pPr>
    </w:p>
    <w:sectPr w:rsidR="003D5E7E" w:rsidRPr="001C1B1E" w:rsidSect="003D5E7E">
      <w:headerReference w:type="default" r:id="rId10"/>
      <w:footerReference w:type="default" r:id="rId11"/>
      <w:headerReference w:type="first" r:id="rId12"/>
      <w:pgSz w:w="11906" w:h="16838"/>
      <w:pgMar w:top="1418" w:right="1080" w:bottom="1440" w:left="108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2FB1" w14:textId="77777777" w:rsidR="00DF1C23" w:rsidRDefault="00DF1C23" w:rsidP="00597E0F">
      <w:pPr>
        <w:spacing w:after="0" w:line="240" w:lineRule="auto"/>
      </w:pPr>
      <w:r>
        <w:separator/>
      </w:r>
    </w:p>
  </w:endnote>
  <w:endnote w:type="continuationSeparator" w:id="0">
    <w:p w14:paraId="3B633E32" w14:textId="77777777" w:rsidR="00DF1C23" w:rsidRDefault="00DF1C23"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EA19EE" w:rsidRPr="00F221CE" w:rsidRDefault="00EA19E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506AA2D3" w:rsidR="00EA19EE" w:rsidRPr="00D47DF8" w:rsidRDefault="00EA19E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sidR="001C1B1E">
              <w:rPr>
                <w:b/>
                <w:bCs/>
                <w:noProof/>
                <w:sz w:val="18"/>
                <w:szCs w:val="18"/>
              </w:rPr>
              <w:t>3</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sidR="001C1B1E">
              <w:rPr>
                <w:b/>
                <w:bCs/>
                <w:noProof/>
                <w:sz w:val="18"/>
                <w:szCs w:val="18"/>
              </w:rPr>
              <w:t>3</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4E29" w14:textId="77777777" w:rsidR="00DF1C23" w:rsidRDefault="00DF1C23" w:rsidP="00597E0F">
      <w:pPr>
        <w:spacing w:after="0" w:line="240" w:lineRule="auto"/>
      </w:pPr>
      <w:r>
        <w:separator/>
      </w:r>
    </w:p>
  </w:footnote>
  <w:footnote w:type="continuationSeparator" w:id="0">
    <w:p w14:paraId="051B0BB0" w14:textId="77777777" w:rsidR="00DF1C23" w:rsidRDefault="00DF1C23" w:rsidP="00597E0F">
      <w:pPr>
        <w:spacing w:after="0" w:line="240" w:lineRule="auto"/>
      </w:pPr>
      <w:r>
        <w:continuationSeparator/>
      </w:r>
    </w:p>
  </w:footnote>
  <w:footnote w:id="1">
    <w:p w14:paraId="7ADCEDE0" w14:textId="77777777" w:rsidR="00EA19EE" w:rsidRDefault="00EA19EE"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2">
    <w:p w14:paraId="14B0A2EB" w14:textId="77777777" w:rsidR="006932F9" w:rsidRPr="00F92B2D" w:rsidRDefault="006932F9" w:rsidP="006932F9">
      <w:pPr>
        <w:shd w:val="clear" w:color="auto" w:fill="FFFFFF"/>
        <w:spacing w:after="0" w:line="240" w:lineRule="auto"/>
        <w:ind w:left="284"/>
        <w:rPr>
          <w:rFonts w:ascii="Cambria" w:hAnsi="Cambria"/>
          <w:i/>
          <w:spacing w:val="-1"/>
          <w:sz w:val="16"/>
          <w:szCs w:val="16"/>
          <w:lang w:eastAsia="pl-PL"/>
        </w:rPr>
      </w:pPr>
      <w:r w:rsidRPr="00F92B2D">
        <w:rPr>
          <w:rStyle w:val="Odwoanieprzypisudolnego"/>
          <w:rFonts w:ascii="Cambria" w:hAnsi="Cambria"/>
          <w:i/>
          <w:sz w:val="16"/>
          <w:szCs w:val="16"/>
        </w:rPr>
        <w:footnoteRef/>
      </w:r>
      <w:r w:rsidRPr="00F92B2D">
        <w:rPr>
          <w:rFonts w:ascii="Cambria" w:hAnsi="Cambria"/>
          <w:i/>
          <w:spacing w:val="-1"/>
          <w:sz w:val="16"/>
          <w:szCs w:val="16"/>
          <w:lang w:eastAsia="pl-PL"/>
        </w:rPr>
        <w:t>niepotrzebne skreślić. W przypadku nie skreślenia (nie wskazania) żadnej z ww. treści oświadczenia i nie 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766C273" w14:textId="77777777" w:rsidR="006932F9" w:rsidRPr="00F92B2D" w:rsidRDefault="006932F9" w:rsidP="006932F9">
      <w:pPr>
        <w:pStyle w:val="Tekstprzypisudolnego"/>
        <w:rPr>
          <w:rFonts w:ascii="Cambria" w:hAnsi="Cambria"/>
          <w:i/>
          <w:sz w:val="16"/>
          <w:szCs w:val="16"/>
        </w:rPr>
      </w:pPr>
    </w:p>
  </w:footnote>
  <w:footnote w:id="3">
    <w:p w14:paraId="4930EB07" w14:textId="2724DAC0" w:rsidR="00EA19EE" w:rsidRDefault="00EA19EE"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EA19EE" w:rsidRDefault="00EA19EE"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CCA096F" w14:textId="77777777" w:rsidR="00EA19EE" w:rsidRDefault="00EA19EE" w:rsidP="00722BD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52C8" w14:textId="77777777" w:rsidR="00EA19EE" w:rsidRDefault="00EA19EE" w:rsidP="00435AFA">
    <w:pPr>
      <w:pStyle w:val="Nagwek"/>
      <w:jc w:val="right"/>
      <w:rPr>
        <w:bCs/>
        <w:sz w:val="18"/>
        <w:szCs w:val="18"/>
      </w:rPr>
    </w:pPr>
  </w:p>
  <w:p w14:paraId="5FE713A9" w14:textId="77777777" w:rsidR="00EA19EE" w:rsidRDefault="00EA19EE" w:rsidP="00435AFA">
    <w:pPr>
      <w:pStyle w:val="Nagwek"/>
      <w:jc w:val="right"/>
      <w:rPr>
        <w:bCs/>
        <w:sz w:val="18"/>
        <w:szCs w:val="18"/>
      </w:rPr>
    </w:pPr>
  </w:p>
  <w:p w14:paraId="14EEEC66" w14:textId="36ABC5A4" w:rsidR="00EA19EE" w:rsidRDefault="008270B1" w:rsidP="00435AFA">
    <w:pPr>
      <w:pStyle w:val="Nagwek"/>
      <w:jc w:val="right"/>
      <w:rPr>
        <w:bCs/>
        <w:sz w:val="18"/>
        <w:szCs w:val="18"/>
      </w:rPr>
    </w:pPr>
    <w:r>
      <w:rPr>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194" w14:textId="2CB52ED0" w:rsidR="00EA19EE" w:rsidRPr="003D1ED5" w:rsidRDefault="003D1ED5" w:rsidP="00435AFA">
    <w:pPr>
      <w:pStyle w:val="Nagwek"/>
      <w:jc w:val="right"/>
      <w:rPr>
        <w:b/>
        <w:sz w:val="18"/>
        <w:szCs w:val="18"/>
      </w:rPr>
    </w:pPr>
    <w:r w:rsidRPr="003D1ED5">
      <w:rPr>
        <w:b/>
        <w:sz w:val="18"/>
        <w:szCs w:val="18"/>
      </w:rPr>
      <w:t>Zmiana z dnia 01.03.2024</w:t>
    </w:r>
  </w:p>
  <w:p w14:paraId="24798493" w14:textId="408CA5CF" w:rsidR="00C45AF0" w:rsidRPr="00C45AF0" w:rsidRDefault="00C45AF0" w:rsidP="004C6848">
    <w:pPr>
      <w:pStyle w:val="Nagwek"/>
      <w:jc w:val="center"/>
      <w:rPr>
        <w:bCs/>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6F6043EA"/>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AFF0249"/>
    <w:multiLevelType w:val="hybridMultilevel"/>
    <w:tmpl w:val="905E0A4C"/>
    <w:lvl w:ilvl="0" w:tplc="0BE6B7C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9932659"/>
    <w:multiLevelType w:val="hybridMultilevel"/>
    <w:tmpl w:val="95568A14"/>
    <w:lvl w:ilvl="0" w:tplc="04150017">
      <w:start w:val="1"/>
      <w:numFmt w:val="lowerLetter"/>
      <w:lvlText w:val="%1)"/>
      <w:lvlJc w:val="left"/>
      <w:pPr>
        <w:ind w:left="1571" w:hanging="360"/>
      </w:pPr>
    </w:lvl>
    <w:lvl w:ilvl="1" w:tplc="1D1E523C">
      <w:start w:val="1"/>
      <w:numFmt w:val="bullet"/>
      <w:lvlText w:val=""/>
      <w:lvlJc w:val="left"/>
      <w:pPr>
        <w:ind w:left="2291" w:hanging="360"/>
      </w:pPr>
      <w:rPr>
        <w:rFonts w:ascii="Symbol" w:hAnsi="Symbo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D4BFC"/>
    <w:multiLevelType w:val="hybridMultilevel"/>
    <w:tmpl w:val="EB305104"/>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E400F4F"/>
    <w:multiLevelType w:val="multilevel"/>
    <w:tmpl w:val="7D60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15:restartNumberingAfterBreak="0">
    <w:nsid w:val="2FE46DAC"/>
    <w:multiLevelType w:val="hybridMultilevel"/>
    <w:tmpl w:val="43BCD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F55DF2"/>
    <w:multiLevelType w:val="hybridMultilevel"/>
    <w:tmpl w:val="9500C686"/>
    <w:name w:val="WWNum124"/>
    <w:lvl w:ilvl="0" w:tplc="A32C4870">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8"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0"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3"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49505782"/>
    <w:multiLevelType w:val="multilevel"/>
    <w:tmpl w:val="1E1EEADE"/>
    <w:lvl w:ilvl="0">
      <w:start w:val="1"/>
      <w:numFmt w:val="decimal"/>
      <w:lvlText w:val="%1."/>
      <w:lvlJc w:val="left"/>
      <w:pPr>
        <w:tabs>
          <w:tab w:val="num" w:pos="720"/>
        </w:tabs>
        <w:ind w:left="720" w:hanging="360"/>
      </w:pPr>
      <w:rPr>
        <w:b w:val="0"/>
        <w:bCs/>
        <w:color w:val="auto"/>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6"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7"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0EE7FA0"/>
    <w:multiLevelType w:val="hybridMultilevel"/>
    <w:tmpl w:val="ECA63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1"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74"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F8960D5"/>
    <w:multiLevelType w:val="multilevel"/>
    <w:tmpl w:val="B860AFE2"/>
    <w:lvl w:ilvl="0">
      <w:start w:val="1"/>
      <w:numFmt w:val="decimal"/>
      <w:lvlText w:val="%1."/>
      <w:lvlJc w:val="left"/>
      <w:pPr>
        <w:ind w:left="720" w:hanging="360"/>
      </w:pPr>
      <w:rPr>
        <w:color w:val="auto"/>
      </w:rPr>
    </w:lvl>
    <w:lvl w:ilvl="1">
      <w:start w:val="1"/>
      <w:numFmt w:val="decimal"/>
      <w:lvlText w:val="%2)"/>
      <w:lvlJc w:val="left"/>
      <w:pPr>
        <w:ind w:left="1440" w:hanging="360"/>
      </w:pPr>
      <w:rPr>
        <w:b/>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0"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2"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4"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5"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628899">
    <w:abstractNumId w:val="74"/>
  </w:num>
  <w:num w:numId="2" w16cid:durableId="1796557099">
    <w:abstractNumId w:val="40"/>
  </w:num>
  <w:num w:numId="3" w16cid:durableId="1866288008">
    <w:abstractNumId w:val="66"/>
  </w:num>
  <w:num w:numId="4" w16cid:durableId="850948568">
    <w:abstractNumId w:val="50"/>
  </w:num>
  <w:num w:numId="5" w16cid:durableId="530461529">
    <w:abstractNumId w:val="47"/>
  </w:num>
  <w:num w:numId="6" w16cid:durableId="2062709836">
    <w:abstractNumId w:val="82"/>
  </w:num>
  <w:num w:numId="7" w16cid:durableId="1003778064">
    <w:abstractNumId w:val="19"/>
  </w:num>
  <w:num w:numId="8" w16cid:durableId="2112045888">
    <w:abstractNumId w:val="54"/>
  </w:num>
  <w:num w:numId="9" w16cid:durableId="1818721341">
    <w:abstractNumId w:val="0"/>
  </w:num>
  <w:num w:numId="10" w16cid:durableId="828138692">
    <w:abstractNumId w:val="1"/>
  </w:num>
  <w:num w:numId="11" w16cid:durableId="175072218">
    <w:abstractNumId w:val="2"/>
  </w:num>
  <w:num w:numId="12" w16cid:durableId="1009941564">
    <w:abstractNumId w:val="3"/>
  </w:num>
  <w:num w:numId="13" w16cid:durableId="1667124201">
    <w:abstractNumId w:val="4"/>
  </w:num>
  <w:num w:numId="14" w16cid:durableId="383060948">
    <w:abstractNumId w:val="7"/>
  </w:num>
  <w:num w:numId="15" w16cid:durableId="1740977883">
    <w:abstractNumId w:val="9"/>
  </w:num>
  <w:num w:numId="16" w16cid:durableId="1564874069">
    <w:abstractNumId w:val="10"/>
  </w:num>
  <w:num w:numId="17" w16cid:durableId="749547042">
    <w:abstractNumId w:val="11"/>
  </w:num>
  <w:num w:numId="18" w16cid:durableId="1618215033">
    <w:abstractNumId w:val="12"/>
  </w:num>
  <w:num w:numId="19" w16cid:durableId="2110925245">
    <w:abstractNumId w:val="16"/>
  </w:num>
  <w:num w:numId="20" w16cid:durableId="526918476">
    <w:abstractNumId w:val="17"/>
  </w:num>
  <w:num w:numId="21" w16cid:durableId="1769882310">
    <w:abstractNumId w:val="18"/>
  </w:num>
  <w:num w:numId="22" w16cid:durableId="1397972067">
    <w:abstractNumId w:val="20"/>
  </w:num>
  <w:num w:numId="23" w16cid:durableId="1073890072">
    <w:abstractNumId w:val="21"/>
  </w:num>
  <w:num w:numId="24" w16cid:durableId="596671254">
    <w:abstractNumId w:val="22"/>
  </w:num>
  <w:num w:numId="25" w16cid:durableId="1742406691">
    <w:abstractNumId w:val="23"/>
  </w:num>
  <w:num w:numId="26" w16cid:durableId="926425935">
    <w:abstractNumId w:val="24"/>
  </w:num>
  <w:num w:numId="27" w16cid:durableId="794643857">
    <w:abstractNumId w:val="25"/>
  </w:num>
  <w:num w:numId="28" w16cid:durableId="2032796881">
    <w:abstractNumId w:val="52"/>
  </w:num>
  <w:num w:numId="29" w16cid:durableId="1885025432">
    <w:abstractNumId w:val="78"/>
  </w:num>
  <w:num w:numId="30" w16cid:durableId="687096821">
    <w:abstractNumId w:val="60"/>
  </w:num>
  <w:num w:numId="31" w16cid:durableId="1663970892">
    <w:abstractNumId w:val="63"/>
  </w:num>
  <w:num w:numId="32" w16cid:durableId="2051102396">
    <w:abstractNumId w:val="35"/>
  </w:num>
  <w:num w:numId="33" w16cid:durableId="888348559">
    <w:abstractNumId w:val="48"/>
  </w:num>
  <w:num w:numId="34" w16cid:durableId="1196230045">
    <w:abstractNumId w:val="75"/>
  </w:num>
  <w:num w:numId="35" w16cid:durableId="1194076864">
    <w:abstractNumId w:val="46"/>
  </w:num>
  <w:num w:numId="36" w16cid:durableId="887762746">
    <w:abstractNumId w:val="86"/>
  </w:num>
  <w:num w:numId="37" w16cid:durableId="1035229955">
    <w:abstractNumId w:val="58"/>
  </w:num>
  <w:num w:numId="38" w16cid:durableId="33770458">
    <w:abstractNumId w:val="41"/>
  </w:num>
  <w:num w:numId="39" w16cid:durableId="39133826">
    <w:abstractNumId w:val="81"/>
  </w:num>
  <w:num w:numId="40" w16cid:durableId="538859737">
    <w:abstractNumId w:val="72"/>
  </w:num>
  <w:num w:numId="41" w16cid:durableId="63796949">
    <w:abstractNumId w:val="37"/>
  </w:num>
  <w:num w:numId="42" w16cid:durableId="2068872150">
    <w:abstractNumId w:val="88"/>
  </w:num>
  <w:num w:numId="43" w16cid:durableId="1424260210">
    <w:abstractNumId w:val="83"/>
  </w:num>
  <w:num w:numId="44" w16cid:durableId="1008481799">
    <w:abstractNumId w:val="45"/>
  </w:num>
  <w:num w:numId="45" w16cid:durableId="1596552585">
    <w:abstractNumId w:val="38"/>
  </w:num>
  <w:num w:numId="46" w16cid:durableId="1690720108">
    <w:abstractNumId w:val="77"/>
  </w:num>
  <w:num w:numId="47" w16cid:durableId="1674409410">
    <w:abstractNumId w:val="70"/>
  </w:num>
  <w:num w:numId="48" w16cid:durableId="602496748">
    <w:abstractNumId w:val="57"/>
  </w:num>
  <w:num w:numId="49" w16cid:durableId="1392464483">
    <w:abstractNumId w:val="85"/>
  </w:num>
  <w:num w:numId="50" w16cid:durableId="920480082">
    <w:abstractNumId w:val="59"/>
  </w:num>
  <w:num w:numId="51" w16cid:durableId="2036491957">
    <w:abstractNumId w:val="39"/>
  </w:num>
  <w:num w:numId="52" w16cid:durableId="1632324708">
    <w:abstractNumId w:val="51"/>
  </w:num>
  <w:num w:numId="53" w16cid:durableId="1632442824">
    <w:abstractNumId w:val="90"/>
  </w:num>
  <w:num w:numId="54" w16cid:durableId="389964025">
    <w:abstractNumId w:val="71"/>
  </w:num>
  <w:num w:numId="55" w16cid:durableId="567304822">
    <w:abstractNumId w:val="65"/>
  </w:num>
  <w:num w:numId="56" w16cid:durableId="1814717539">
    <w:abstractNumId w:val="69"/>
  </w:num>
  <w:num w:numId="57" w16cid:durableId="321085052">
    <w:abstractNumId w:val="80"/>
  </w:num>
  <w:num w:numId="58" w16cid:durableId="1499805905">
    <w:abstractNumId w:val="42"/>
  </w:num>
  <w:num w:numId="59" w16cid:durableId="931157969">
    <w:abstractNumId w:val="79"/>
  </w:num>
  <w:num w:numId="60" w16cid:durableId="1390617000">
    <w:abstractNumId w:val="89"/>
  </w:num>
  <w:num w:numId="61" w16cid:durableId="1882593449">
    <w:abstractNumId w:val="87"/>
  </w:num>
  <w:num w:numId="62" w16cid:durableId="113984435">
    <w:abstractNumId w:val="61"/>
  </w:num>
  <w:num w:numId="63" w16cid:durableId="216748582">
    <w:abstractNumId w:val="67"/>
  </w:num>
  <w:num w:numId="64" w16cid:durableId="166797752">
    <w:abstractNumId w:val="44"/>
  </w:num>
  <w:num w:numId="65" w16cid:durableId="1404139254">
    <w:abstractNumId w:val="43"/>
  </w:num>
  <w:num w:numId="66" w16cid:durableId="774784217">
    <w:abstractNumId w:val="55"/>
  </w:num>
  <w:num w:numId="67" w16cid:durableId="751975082">
    <w:abstractNumId w:val="56"/>
  </w:num>
  <w:num w:numId="68" w16cid:durableId="147092023">
    <w:abstractNumId w:val="76"/>
  </w:num>
  <w:num w:numId="69" w16cid:durableId="809639473">
    <w:abstractNumId w:val="64"/>
  </w:num>
  <w:num w:numId="70" w16cid:durableId="1569001771">
    <w:abstractNumId w:val="49"/>
  </w:num>
  <w:num w:numId="71" w16cid:durableId="2026519833">
    <w:abstractNumId w:val="68"/>
  </w:num>
  <w:num w:numId="72" w16cid:durableId="732313653">
    <w:abstractNumId w:val="53"/>
  </w:num>
  <w:num w:numId="73" w16cid:durableId="1308901712">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61"/>
    <w:rsid w:val="00002DFA"/>
    <w:rsid w:val="00003322"/>
    <w:rsid w:val="00003789"/>
    <w:rsid w:val="000047AE"/>
    <w:rsid w:val="00004A76"/>
    <w:rsid w:val="00004AC3"/>
    <w:rsid w:val="0000565A"/>
    <w:rsid w:val="00006997"/>
    <w:rsid w:val="00006DD8"/>
    <w:rsid w:val="00006F78"/>
    <w:rsid w:val="00007072"/>
    <w:rsid w:val="00010029"/>
    <w:rsid w:val="000106A1"/>
    <w:rsid w:val="00011CBC"/>
    <w:rsid w:val="000122EE"/>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2313"/>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6F7F"/>
    <w:rsid w:val="00077F55"/>
    <w:rsid w:val="0008032A"/>
    <w:rsid w:val="000803F3"/>
    <w:rsid w:val="000804FF"/>
    <w:rsid w:val="00082489"/>
    <w:rsid w:val="000828B9"/>
    <w:rsid w:val="000828EF"/>
    <w:rsid w:val="000853D1"/>
    <w:rsid w:val="00085AE7"/>
    <w:rsid w:val="00085BEC"/>
    <w:rsid w:val="00086EDB"/>
    <w:rsid w:val="00087515"/>
    <w:rsid w:val="000903CA"/>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672"/>
    <w:rsid w:val="000C46A8"/>
    <w:rsid w:val="000C4FDD"/>
    <w:rsid w:val="000C50DC"/>
    <w:rsid w:val="000C5558"/>
    <w:rsid w:val="000C56E8"/>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D79CB"/>
    <w:rsid w:val="000D7AB5"/>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6E5E"/>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8E4"/>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37540"/>
    <w:rsid w:val="0014008D"/>
    <w:rsid w:val="00140B49"/>
    <w:rsid w:val="00141243"/>
    <w:rsid w:val="00141811"/>
    <w:rsid w:val="00141D91"/>
    <w:rsid w:val="00142C5B"/>
    <w:rsid w:val="00143B79"/>
    <w:rsid w:val="00143F74"/>
    <w:rsid w:val="00144C0E"/>
    <w:rsid w:val="00146117"/>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24"/>
    <w:rsid w:val="00155243"/>
    <w:rsid w:val="00155E6F"/>
    <w:rsid w:val="001570FB"/>
    <w:rsid w:val="00157232"/>
    <w:rsid w:val="00157BAB"/>
    <w:rsid w:val="00160509"/>
    <w:rsid w:val="00160CBA"/>
    <w:rsid w:val="0016256B"/>
    <w:rsid w:val="001633DC"/>
    <w:rsid w:val="0016350A"/>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D52"/>
    <w:rsid w:val="001830D0"/>
    <w:rsid w:val="00183470"/>
    <w:rsid w:val="00183493"/>
    <w:rsid w:val="00184D0B"/>
    <w:rsid w:val="00184D53"/>
    <w:rsid w:val="00184EFC"/>
    <w:rsid w:val="00185F94"/>
    <w:rsid w:val="00186E39"/>
    <w:rsid w:val="00190708"/>
    <w:rsid w:val="001911E3"/>
    <w:rsid w:val="00191383"/>
    <w:rsid w:val="0019139F"/>
    <w:rsid w:val="0019183A"/>
    <w:rsid w:val="001928F1"/>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5DF"/>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1B1E"/>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2513"/>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3C73"/>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791"/>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028"/>
    <w:rsid w:val="002745EE"/>
    <w:rsid w:val="0027474C"/>
    <w:rsid w:val="002749D1"/>
    <w:rsid w:val="0027511C"/>
    <w:rsid w:val="00275FCF"/>
    <w:rsid w:val="00276C16"/>
    <w:rsid w:val="002773E3"/>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BFB"/>
    <w:rsid w:val="00292D6D"/>
    <w:rsid w:val="00293AFF"/>
    <w:rsid w:val="002945F0"/>
    <w:rsid w:val="00294D3E"/>
    <w:rsid w:val="00294F7D"/>
    <w:rsid w:val="00295BEC"/>
    <w:rsid w:val="00295ECA"/>
    <w:rsid w:val="00295FF6"/>
    <w:rsid w:val="00296335"/>
    <w:rsid w:val="002964B0"/>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D7E4F"/>
    <w:rsid w:val="002E03A4"/>
    <w:rsid w:val="002E0693"/>
    <w:rsid w:val="002E0D6E"/>
    <w:rsid w:val="002E0EF3"/>
    <w:rsid w:val="002E126B"/>
    <w:rsid w:val="002E177F"/>
    <w:rsid w:val="002E1A4F"/>
    <w:rsid w:val="002E1CC8"/>
    <w:rsid w:val="002E1F94"/>
    <w:rsid w:val="002E2079"/>
    <w:rsid w:val="002E20E9"/>
    <w:rsid w:val="002E2B19"/>
    <w:rsid w:val="002E33C7"/>
    <w:rsid w:val="002E3D8C"/>
    <w:rsid w:val="002E4EB1"/>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4B6B"/>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40C"/>
    <w:rsid w:val="00314FBB"/>
    <w:rsid w:val="00315C4D"/>
    <w:rsid w:val="00315D9E"/>
    <w:rsid w:val="00315FBB"/>
    <w:rsid w:val="003161B3"/>
    <w:rsid w:val="003168D8"/>
    <w:rsid w:val="00317335"/>
    <w:rsid w:val="00317543"/>
    <w:rsid w:val="00317D84"/>
    <w:rsid w:val="00321286"/>
    <w:rsid w:val="003215ED"/>
    <w:rsid w:val="00321BD1"/>
    <w:rsid w:val="00322317"/>
    <w:rsid w:val="00322694"/>
    <w:rsid w:val="00323CB0"/>
    <w:rsid w:val="003243CA"/>
    <w:rsid w:val="00324804"/>
    <w:rsid w:val="003252C3"/>
    <w:rsid w:val="00327075"/>
    <w:rsid w:val="0032744C"/>
    <w:rsid w:val="00327EF3"/>
    <w:rsid w:val="003300E4"/>
    <w:rsid w:val="003304F3"/>
    <w:rsid w:val="00330D9D"/>
    <w:rsid w:val="00331515"/>
    <w:rsid w:val="0033242C"/>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0B7B"/>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35"/>
    <w:rsid w:val="003627D4"/>
    <w:rsid w:val="00362C7A"/>
    <w:rsid w:val="00362DBD"/>
    <w:rsid w:val="00362EC2"/>
    <w:rsid w:val="003635FE"/>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4C9"/>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56"/>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1ED5"/>
    <w:rsid w:val="003D28B9"/>
    <w:rsid w:val="003D29C6"/>
    <w:rsid w:val="003D31C7"/>
    <w:rsid w:val="003D402D"/>
    <w:rsid w:val="003D42AC"/>
    <w:rsid w:val="003D4329"/>
    <w:rsid w:val="003D4487"/>
    <w:rsid w:val="003D455F"/>
    <w:rsid w:val="003D48E0"/>
    <w:rsid w:val="003D4B36"/>
    <w:rsid w:val="003D57E8"/>
    <w:rsid w:val="003D5C47"/>
    <w:rsid w:val="003D5E7E"/>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847"/>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0A2"/>
    <w:rsid w:val="004139F2"/>
    <w:rsid w:val="0041408F"/>
    <w:rsid w:val="00414299"/>
    <w:rsid w:val="0041573A"/>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7C8"/>
    <w:rsid w:val="00432A6A"/>
    <w:rsid w:val="0043391C"/>
    <w:rsid w:val="00434030"/>
    <w:rsid w:val="004340E2"/>
    <w:rsid w:val="0043423A"/>
    <w:rsid w:val="004350E5"/>
    <w:rsid w:val="00435AFA"/>
    <w:rsid w:val="004376E3"/>
    <w:rsid w:val="00437970"/>
    <w:rsid w:val="00437A67"/>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2A5"/>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47F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648"/>
    <w:rsid w:val="004A16CB"/>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848"/>
    <w:rsid w:val="004C6F19"/>
    <w:rsid w:val="004C762B"/>
    <w:rsid w:val="004C7ED3"/>
    <w:rsid w:val="004D0052"/>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1F1"/>
    <w:rsid w:val="004E4717"/>
    <w:rsid w:val="004E5025"/>
    <w:rsid w:val="004E539B"/>
    <w:rsid w:val="004E5D09"/>
    <w:rsid w:val="004E6FF5"/>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25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0B61"/>
    <w:rsid w:val="00521473"/>
    <w:rsid w:val="00522C04"/>
    <w:rsid w:val="00523492"/>
    <w:rsid w:val="00523512"/>
    <w:rsid w:val="00523F69"/>
    <w:rsid w:val="00524591"/>
    <w:rsid w:val="0052477A"/>
    <w:rsid w:val="0052480F"/>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87"/>
    <w:rsid w:val="00557CBE"/>
    <w:rsid w:val="0056011B"/>
    <w:rsid w:val="00560423"/>
    <w:rsid w:val="005607BB"/>
    <w:rsid w:val="00560BB5"/>
    <w:rsid w:val="00561606"/>
    <w:rsid w:val="005621CD"/>
    <w:rsid w:val="00562F8E"/>
    <w:rsid w:val="00563083"/>
    <w:rsid w:val="00564743"/>
    <w:rsid w:val="00564C7D"/>
    <w:rsid w:val="00565A54"/>
    <w:rsid w:val="00565B6A"/>
    <w:rsid w:val="00565D1D"/>
    <w:rsid w:val="005661B2"/>
    <w:rsid w:val="005661EB"/>
    <w:rsid w:val="0056628D"/>
    <w:rsid w:val="00566BCB"/>
    <w:rsid w:val="005670A5"/>
    <w:rsid w:val="005670AD"/>
    <w:rsid w:val="0056765A"/>
    <w:rsid w:val="00570086"/>
    <w:rsid w:val="00570D12"/>
    <w:rsid w:val="00571702"/>
    <w:rsid w:val="0057195E"/>
    <w:rsid w:val="00571BA2"/>
    <w:rsid w:val="00571EAC"/>
    <w:rsid w:val="005729BE"/>
    <w:rsid w:val="00572AA9"/>
    <w:rsid w:val="00574089"/>
    <w:rsid w:val="00575BDB"/>
    <w:rsid w:val="005761AB"/>
    <w:rsid w:val="0057674A"/>
    <w:rsid w:val="005767E3"/>
    <w:rsid w:val="005769D1"/>
    <w:rsid w:val="005769EA"/>
    <w:rsid w:val="00576EFB"/>
    <w:rsid w:val="0057774E"/>
    <w:rsid w:val="00580B97"/>
    <w:rsid w:val="00584E42"/>
    <w:rsid w:val="00585964"/>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3CD5"/>
    <w:rsid w:val="005B403F"/>
    <w:rsid w:val="005B40AE"/>
    <w:rsid w:val="005B4BE3"/>
    <w:rsid w:val="005B4E33"/>
    <w:rsid w:val="005B5729"/>
    <w:rsid w:val="005B58DB"/>
    <w:rsid w:val="005B5A4A"/>
    <w:rsid w:val="005B5A65"/>
    <w:rsid w:val="005B6623"/>
    <w:rsid w:val="005B680E"/>
    <w:rsid w:val="005B7919"/>
    <w:rsid w:val="005B7EE0"/>
    <w:rsid w:val="005B7FC6"/>
    <w:rsid w:val="005C01FB"/>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9A"/>
    <w:rsid w:val="005E1A6F"/>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0762F"/>
    <w:rsid w:val="0061000D"/>
    <w:rsid w:val="00610EB9"/>
    <w:rsid w:val="0061279B"/>
    <w:rsid w:val="006136BD"/>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2A3"/>
    <w:rsid w:val="00660A5A"/>
    <w:rsid w:val="00660F7A"/>
    <w:rsid w:val="006619BE"/>
    <w:rsid w:val="00661A0D"/>
    <w:rsid w:val="00662495"/>
    <w:rsid w:val="00663279"/>
    <w:rsid w:val="00663A22"/>
    <w:rsid w:val="00665225"/>
    <w:rsid w:val="00665729"/>
    <w:rsid w:val="00666014"/>
    <w:rsid w:val="006660C1"/>
    <w:rsid w:val="00666D9D"/>
    <w:rsid w:val="006679F8"/>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812"/>
    <w:rsid w:val="00684A39"/>
    <w:rsid w:val="00684B30"/>
    <w:rsid w:val="00684DE9"/>
    <w:rsid w:val="00685742"/>
    <w:rsid w:val="00686380"/>
    <w:rsid w:val="00686617"/>
    <w:rsid w:val="00686A48"/>
    <w:rsid w:val="00687C6C"/>
    <w:rsid w:val="00687E06"/>
    <w:rsid w:val="00690D6A"/>
    <w:rsid w:val="00691635"/>
    <w:rsid w:val="00692990"/>
    <w:rsid w:val="0069302C"/>
    <w:rsid w:val="006932F9"/>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2E4"/>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089"/>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66D"/>
    <w:rsid w:val="00704791"/>
    <w:rsid w:val="00704B0C"/>
    <w:rsid w:val="00704D38"/>
    <w:rsid w:val="00705047"/>
    <w:rsid w:val="0070676C"/>
    <w:rsid w:val="0071036B"/>
    <w:rsid w:val="0071079D"/>
    <w:rsid w:val="00710F6A"/>
    <w:rsid w:val="00711547"/>
    <w:rsid w:val="00712C5A"/>
    <w:rsid w:val="007132AE"/>
    <w:rsid w:val="007142D1"/>
    <w:rsid w:val="00714584"/>
    <w:rsid w:val="00715049"/>
    <w:rsid w:val="00715318"/>
    <w:rsid w:val="00715A91"/>
    <w:rsid w:val="00715DD9"/>
    <w:rsid w:val="007162AB"/>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49D"/>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47FF1"/>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0EDF"/>
    <w:rsid w:val="007610CF"/>
    <w:rsid w:val="007617A3"/>
    <w:rsid w:val="00761D8C"/>
    <w:rsid w:val="007625DC"/>
    <w:rsid w:val="0076373D"/>
    <w:rsid w:val="007662D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2C16"/>
    <w:rsid w:val="0077541C"/>
    <w:rsid w:val="007754FF"/>
    <w:rsid w:val="00776804"/>
    <w:rsid w:val="00776857"/>
    <w:rsid w:val="0077689A"/>
    <w:rsid w:val="007773FB"/>
    <w:rsid w:val="007777AF"/>
    <w:rsid w:val="00777DEA"/>
    <w:rsid w:val="007805F0"/>
    <w:rsid w:val="00782141"/>
    <w:rsid w:val="007838A0"/>
    <w:rsid w:val="00783CA0"/>
    <w:rsid w:val="00783F1A"/>
    <w:rsid w:val="007849FA"/>
    <w:rsid w:val="00784D26"/>
    <w:rsid w:val="007855C4"/>
    <w:rsid w:val="00785A03"/>
    <w:rsid w:val="0078643D"/>
    <w:rsid w:val="00786B8E"/>
    <w:rsid w:val="007872E6"/>
    <w:rsid w:val="00787351"/>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97343"/>
    <w:rsid w:val="00797908"/>
    <w:rsid w:val="007A048C"/>
    <w:rsid w:val="007A0FC6"/>
    <w:rsid w:val="007A1FD1"/>
    <w:rsid w:val="007A276D"/>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15ED"/>
    <w:rsid w:val="007C1AAA"/>
    <w:rsid w:val="007C1D2D"/>
    <w:rsid w:val="007C24B2"/>
    <w:rsid w:val="007C27C9"/>
    <w:rsid w:val="007C2FB7"/>
    <w:rsid w:val="007C3960"/>
    <w:rsid w:val="007C3D58"/>
    <w:rsid w:val="007C4009"/>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86B"/>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0F82"/>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1803"/>
    <w:rsid w:val="00802085"/>
    <w:rsid w:val="008023F4"/>
    <w:rsid w:val="00803D78"/>
    <w:rsid w:val="00803E06"/>
    <w:rsid w:val="00803F9D"/>
    <w:rsid w:val="008046C9"/>
    <w:rsid w:val="00804D32"/>
    <w:rsid w:val="008064A5"/>
    <w:rsid w:val="00807AEB"/>
    <w:rsid w:val="00810090"/>
    <w:rsid w:val="008106FD"/>
    <w:rsid w:val="008113F6"/>
    <w:rsid w:val="00813B07"/>
    <w:rsid w:val="008144F0"/>
    <w:rsid w:val="008145D1"/>
    <w:rsid w:val="0081473A"/>
    <w:rsid w:val="008150BF"/>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6633"/>
    <w:rsid w:val="008266EF"/>
    <w:rsid w:val="00826CB0"/>
    <w:rsid w:val="008270B1"/>
    <w:rsid w:val="00827741"/>
    <w:rsid w:val="008314FD"/>
    <w:rsid w:val="008326D0"/>
    <w:rsid w:val="00832D89"/>
    <w:rsid w:val="00832F30"/>
    <w:rsid w:val="008341CF"/>
    <w:rsid w:val="008342A8"/>
    <w:rsid w:val="00834B0F"/>
    <w:rsid w:val="00834DC2"/>
    <w:rsid w:val="008358DD"/>
    <w:rsid w:val="0083605C"/>
    <w:rsid w:val="008360DF"/>
    <w:rsid w:val="00836122"/>
    <w:rsid w:val="008364BE"/>
    <w:rsid w:val="00836A3C"/>
    <w:rsid w:val="00837501"/>
    <w:rsid w:val="00837B75"/>
    <w:rsid w:val="0084063C"/>
    <w:rsid w:val="00840A7E"/>
    <w:rsid w:val="00840E98"/>
    <w:rsid w:val="00841866"/>
    <w:rsid w:val="00843826"/>
    <w:rsid w:val="008438C3"/>
    <w:rsid w:val="008440CF"/>
    <w:rsid w:val="008441C8"/>
    <w:rsid w:val="008442D9"/>
    <w:rsid w:val="00844FE2"/>
    <w:rsid w:val="00845DD6"/>
    <w:rsid w:val="00845E1F"/>
    <w:rsid w:val="00846D6E"/>
    <w:rsid w:val="0084724C"/>
    <w:rsid w:val="00847643"/>
    <w:rsid w:val="00847B5A"/>
    <w:rsid w:val="00847C1C"/>
    <w:rsid w:val="008501EE"/>
    <w:rsid w:val="00850948"/>
    <w:rsid w:val="00850A7C"/>
    <w:rsid w:val="0085101B"/>
    <w:rsid w:val="00852311"/>
    <w:rsid w:val="0085254E"/>
    <w:rsid w:val="008528F2"/>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679A7"/>
    <w:rsid w:val="0087007A"/>
    <w:rsid w:val="008716BE"/>
    <w:rsid w:val="00871C25"/>
    <w:rsid w:val="008720EA"/>
    <w:rsid w:val="0087351F"/>
    <w:rsid w:val="00873694"/>
    <w:rsid w:val="00874259"/>
    <w:rsid w:val="008756F9"/>
    <w:rsid w:val="00875875"/>
    <w:rsid w:val="00875A32"/>
    <w:rsid w:val="00876434"/>
    <w:rsid w:val="00877902"/>
    <w:rsid w:val="0088078F"/>
    <w:rsid w:val="008814C5"/>
    <w:rsid w:val="008833FA"/>
    <w:rsid w:val="00884726"/>
    <w:rsid w:val="008849BC"/>
    <w:rsid w:val="008854C2"/>
    <w:rsid w:val="00885C73"/>
    <w:rsid w:val="008863EF"/>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089"/>
    <w:rsid w:val="008B1890"/>
    <w:rsid w:val="008B206B"/>
    <w:rsid w:val="008B239D"/>
    <w:rsid w:val="008B312A"/>
    <w:rsid w:val="008B3ACA"/>
    <w:rsid w:val="008B3BBE"/>
    <w:rsid w:val="008B3BC2"/>
    <w:rsid w:val="008B40D1"/>
    <w:rsid w:val="008B50BC"/>
    <w:rsid w:val="008B5400"/>
    <w:rsid w:val="008C214F"/>
    <w:rsid w:val="008C2C34"/>
    <w:rsid w:val="008C39BC"/>
    <w:rsid w:val="008C4224"/>
    <w:rsid w:val="008C42FC"/>
    <w:rsid w:val="008C4A2F"/>
    <w:rsid w:val="008C4CEF"/>
    <w:rsid w:val="008C5327"/>
    <w:rsid w:val="008C78AC"/>
    <w:rsid w:val="008C7AB4"/>
    <w:rsid w:val="008C7DBE"/>
    <w:rsid w:val="008D0612"/>
    <w:rsid w:val="008D0953"/>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2E"/>
    <w:rsid w:val="008E6753"/>
    <w:rsid w:val="008E6A25"/>
    <w:rsid w:val="008E6A5E"/>
    <w:rsid w:val="008E6C4B"/>
    <w:rsid w:val="008E763A"/>
    <w:rsid w:val="008E7ACF"/>
    <w:rsid w:val="008F012D"/>
    <w:rsid w:val="008F0439"/>
    <w:rsid w:val="008F05F6"/>
    <w:rsid w:val="008F0936"/>
    <w:rsid w:val="008F0FB6"/>
    <w:rsid w:val="008F18E7"/>
    <w:rsid w:val="008F1F43"/>
    <w:rsid w:val="008F26FD"/>
    <w:rsid w:val="008F2710"/>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8F763E"/>
    <w:rsid w:val="00900BB9"/>
    <w:rsid w:val="009024D1"/>
    <w:rsid w:val="00902B26"/>
    <w:rsid w:val="00902C54"/>
    <w:rsid w:val="00903A0D"/>
    <w:rsid w:val="00904579"/>
    <w:rsid w:val="00905269"/>
    <w:rsid w:val="00905C15"/>
    <w:rsid w:val="00905DAE"/>
    <w:rsid w:val="00905F44"/>
    <w:rsid w:val="00906845"/>
    <w:rsid w:val="00906C58"/>
    <w:rsid w:val="00907E11"/>
    <w:rsid w:val="00910939"/>
    <w:rsid w:val="00910C85"/>
    <w:rsid w:val="00910FBF"/>
    <w:rsid w:val="00910FC1"/>
    <w:rsid w:val="00911CC9"/>
    <w:rsid w:val="0091431C"/>
    <w:rsid w:val="009143F0"/>
    <w:rsid w:val="009145AE"/>
    <w:rsid w:val="009148AE"/>
    <w:rsid w:val="00916484"/>
    <w:rsid w:val="009170FF"/>
    <w:rsid w:val="0091798E"/>
    <w:rsid w:val="009201B2"/>
    <w:rsid w:val="00920664"/>
    <w:rsid w:val="009224C6"/>
    <w:rsid w:val="00922799"/>
    <w:rsid w:val="0092291D"/>
    <w:rsid w:val="00922C67"/>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819"/>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DB0"/>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005"/>
    <w:rsid w:val="009935F8"/>
    <w:rsid w:val="009952FB"/>
    <w:rsid w:val="009963FE"/>
    <w:rsid w:val="00996573"/>
    <w:rsid w:val="0099663B"/>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591"/>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34A7"/>
    <w:rsid w:val="009D46BD"/>
    <w:rsid w:val="009D4945"/>
    <w:rsid w:val="009D5040"/>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1F4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9AB"/>
    <w:rsid w:val="00A15FAF"/>
    <w:rsid w:val="00A15FCE"/>
    <w:rsid w:val="00A1609F"/>
    <w:rsid w:val="00A16673"/>
    <w:rsid w:val="00A177A6"/>
    <w:rsid w:val="00A17B21"/>
    <w:rsid w:val="00A17EEF"/>
    <w:rsid w:val="00A20C12"/>
    <w:rsid w:val="00A215B9"/>
    <w:rsid w:val="00A216CD"/>
    <w:rsid w:val="00A21FC6"/>
    <w:rsid w:val="00A22C50"/>
    <w:rsid w:val="00A23071"/>
    <w:rsid w:val="00A236BF"/>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3DC"/>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294"/>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04C"/>
    <w:rsid w:val="00A8370A"/>
    <w:rsid w:val="00A83EEE"/>
    <w:rsid w:val="00A844F5"/>
    <w:rsid w:val="00A84FF1"/>
    <w:rsid w:val="00A853C8"/>
    <w:rsid w:val="00A8553D"/>
    <w:rsid w:val="00A857A7"/>
    <w:rsid w:val="00A85BB0"/>
    <w:rsid w:val="00A860CA"/>
    <w:rsid w:val="00A86384"/>
    <w:rsid w:val="00A8782D"/>
    <w:rsid w:val="00A87A27"/>
    <w:rsid w:val="00A900E4"/>
    <w:rsid w:val="00A90E0A"/>
    <w:rsid w:val="00A91C3D"/>
    <w:rsid w:val="00A9388A"/>
    <w:rsid w:val="00A93C3D"/>
    <w:rsid w:val="00A941D3"/>
    <w:rsid w:val="00A94280"/>
    <w:rsid w:val="00A95368"/>
    <w:rsid w:val="00A966DB"/>
    <w:rsid w:val="00A97872"/>
    <w:rsid w:val="00A9798A"/>
    <w:rsid w:val="00A979F3"/>
    <w:rsid w:val="00A97BAC"/>
    <w:rsid w:val="00A97C27"/>
    <w:rsid w:val="00A97DB4"/>
    <w:rsid w:val="00AA0073"/>
    <w:rsid w:val="00AA09E3"/>
    <w:rsid w:val="00AA1FAE"/>
    <w:rsid w:val="00AA43C6"/>
    <w:rsid w:val="00AA48F2"/>
    <w:rsid w:val="00AA4A44"/>
    <w:rsid w:val="00AB0EB6"/>
    <w:rsid w:val="00AB10AC"/>
    <w:rsid w:val="00AB285E"/>
    <w:rsid w:val="00AB2D21"/>
    <w:rsid w:val="00AB3D0C"/>
    <w:rsid w:val="00AB47AE"/>
    <w:rsid w:val="00AB480A"/>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53C"/>
    <w:rsid w:val="00AD0835"/>
    <w:rsid w:val="00AD16FE"/>
    <w:rsid w:val="00AD232B"/>
    <w:rsid w:val="00AD31DB"/>
    <w:rsid w:val="00AD3837"/>
    <w:rsid w:val="00AD3A3F"/>
    <w:rsid w:val="00AD40FF"/>
    <w:rsid w:val="00AD5507"/>
    <w:rsid w:val="00AD56BB"/>
    <w:rsid w:val="00AD7A9D"/>
    <w:rsid w:val="00AE0474"/>
    <w:rsid w:val="00AE062E"/>
    <w:rsid w:val="00AE0DCA"/>
    <w:rsid w:val="00AE0F62"/>
    <w:rsid w:val="00AE1736"/>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05A0"/>
    <w:rsid w:val="00B016C2"/>
    <w:rsid w:val="00B01709"/>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0C"/>
    <w:rsid w:val="00B43887"/>
    <w:rsid w:val="00B440BE"/>
    <w:rsid w:val="00B447A9"/>
    <w:rsid w:val="00B44B5F"/>
    <w:rsid w:val="00B4591F"/>
    <w:rsid w:val="00B45B70"/>
    <w:rsid w:val="00B46055"/>
    <w:rsid w:val="00B4680A"/>
    <w:rsid w:val="00B46BCC"/>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6A0"/>
    <w:rsid w:val="00B75D43"/>
    <w:rsid w:val="00B764D3"/>
    <w:rsid w:val="00B76CEF"/>
    <w:rsid w:val="00B76EF1"/>
    <w:rsid w:val="00B7723E"/>
    <w:rsid w:val="00B77C31"/>
    <w:rsid w:val="00B803A0"/>
    <w:rsid w:val="00B80958"/>
    <w:rsid w:val="00B81355"/>
    <w:rsid w:val="00B814C1"/>
    <w:rsid w:val="00B8150A"/>
    <w:rsid w:val="00B81E70"/>
    <w:rsid w:val="00B82217"/>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DA0"/>
    <w:rsid w:val="00B93E05"/>
    <w:rsid w:val="00B94039"/>
    <w:rsid w:val="00B9415E"/>
    <w:rsid w:val="00B95D2D"/>
    <w:rsid w:val="00B96C7C"/>
    <w:rsid w:val="00BA0037"/>
    <w:rsid w:val="00BA0069"/>
    <w:rsid w:val="00BA050F"/>
    <w:rsid w:val="00BA1549"/>
    <w:rsid w:val="00BA1EBF"/>
    <w:rsid w:val="00BA1FF7"/>
    <w:rsid w:val="00BA258C"/>
    <w:rsid w:val="00BA28D2"/>
    <w:rsid w:val="00BA32E0"/>
    <w:rsid w:val="00BA3603"/>
    <w:rsid w:val="00BA4471"/>
    <w:rsid w:val="00BA492E"/>
    <w:rsid w:val="00BA5519"/>
    <w:rsid w:val="00BA678B"/>
    <w:rsid w:val="00BA6810"/>
    <w:rsid w:val="00BA6B4A"/>
    <w:rsid w:val="00BA6CF0"/>
    <w:rsid w:val="00BA7106"/>
    <w:rsid w:val="00BB0218"/>
    <w:rsid w:val="00BB0552"/>
    <w:rsid w:val="00BB0E0F"/>
    <w:rsid w:val="00BB0F91"/>
    <w:rsid w:val="00BB19CD"/>
    <w:rsid w:val="00BB2B3A"/>
    <w:rsid w:val="00BB3D60"/>
    <w:rsid w:val="00BB4B3B"/>
    <w:rsid w:val="00BB525A"/>
    <w:rsid w:val="00BB5C92"/>
    <w:rsid w:val="00BB630F"/>
    <w:rsid w:val="00BB6395"/>
    <w:rsid w:val="00BB67C0"/>
    <w:rsid w:val="00BB6CE2"/>
    <w:rsid w:val="00BB77DC"/>
    <w:rsid w:val="00BB7FF8"/>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5FBC"/>
    <w:rsid w:val="00C272BA"/>
    <w:rsid w:val="00C30B01"/>
    <w:rsid w:val="00C31AFB"/>
    <w:rsid w:val="00C3205E"/>
    <w:rsid w:val="00C323AC"/>
    <w:rsid w:val="00C33673"/>
    <w:rsid w:val="00C336BB"/>
    <w:rsid w:val="00C3376D"/>
    <w:rsid w:val="00C34131"/>
    <w:rsid w:val="00C3451F"/>
    <w:rsid w:val="00C34BAB"/>
    <w:rsid w:val="00C34D12"/>
    <w:rsid w:val="00C34DC3"/>
    <w:rsid w:val="00C36E80"/>
    <w:rsid w:val="00C3787F"/>
    <w:rsid w:val="00C412AB"/>
    <w:rsid w:val="00C42ACF"/>
    <w:rsid w:val="00C42E3F"/>
    <w:rsid w:val="00C43A94"/>
    <w:rsid w:val="00C43F2D"/>
    <w:rsid w:val="00C440FB"/>
    <w:rsid w:val="00C4478A"/>
    <w:rsid w:val="00C44BD3"/>
    <w:rsid w:val="00C44D27"/>
    <w:rsid w:val="00C45AF0"/>
    <w:rsid w:val="00C45CD1"/>
    <w:rsid w:val="00C45FF9"/>
    <w:rsid w:val="00C46061"/>
    <w:rsid w:val="00C46424"/>
    <w:rsid w:val="00C46931"/>
    <w:rsid w:val="00C501CD"/>
    <w:rsid w:val="00C504BE"/>
    <w:rsid w:val="00C50C8F"/>
    <w:rsid w:val="00C52204"/>
    <w:rsid w:val="00C527CA"/>
    <w:rsid w:val="00C52D7F"/>
    <w:rsid w:val="00C53076"/>
    <w:rsid w:val="00C53368"/>
    <w:rsid w:val="00C5382D"/>
    <w:rsid w:val="00C54346"/>
    <w:rsid w:val="00C54F66"/>
    <w:rsid w:val="00C55399"/>
    <w:rsid w:val="00C55684"/>
    <w:rsid w:val="00C55FC1"/>
    <w:rsid w:val="00C568E7"/>
    <w:rsid w:val="00C57536"/>
    <w:rsid w:val="00C57A5D"/>
    <w:rsid w:val="00C57A97"/>
    <w:rsid w:val="00C60151"/>
    <w:rsid w:val="00C6034F"/>
    <w:rsid w:val="00C61259"/>
    <w:rsid w:val="00C61889"/>
    <w:rsid w:val="00C618D1"/>
    <w:rsid w:val="00C62ACF"/>
    <w:rsid w:val="00C62F14"/>
    <w:rsid w:val="00C62F88"/>
    <w:rsid w:val="00C62F91"/>
    <w:rsid w:val="00C632A9"/>
    <w:rsid w:val="00C6409D"/>
    <w:rsid w:val="00C64517"/>
    <w:rsid w:val="00C652BB"/>
    <w:rsid w:val="00C656E1"/>
    <w:rsid w:val="00C66156"/>
    <w:rsid w:val="00C66A10"/>
    <w:rsid w:val="00C676B5"/>
    <w:rsid w:val="00C67AE3"/>
    <w:rsid w:val="00C705E1"/>
    <w:rsid w:val="00C707F4"/>
    <w:rsid w:val="00C70937"/>
    <w:rsid w:val="00C71219"/>
    <w:rsid w:val="00C72730"/>
    <w:rsid w:val="00C72885"/>
    <w:rsid w:val="00C72C3B"/>
    <w:rsid w:val="00C73045"/>
    <w:rsid w:val="00C73259"/>
    <w:rsid w:val="00C734BC"/>
    <w:rsid w:val="00C734F2"/>
    <w:rsid w:val="00C7352E"/>
    <w:rsid w:val="00C73631"/>
    <w:rsid w:val="00C737BA"/>
    <w:rsid w:val="00C7465B"/>
    <w:rsid w:val="00C76401"/>
    <w:rsid w:val="00C76D9B"/>
    <w:rsid w:val="00C77AA5"/>
    <w:rsid w:val="00C77BFB"/>
    <w:rsid w:val="00C8013D"/>
    <w:rsid w:val="00C80538"/>
    <w:rsid w:val="00C819A5"/>
    <w:rsid w:val="00C82707"/>
    <w:rsid w:val="00C8363A"/>
    <w:rsid w:val="00C84098"/>
    <w:rsid w:val="00C84891"/>
    <w:rsid w:val="00C85000"/>
    <w:rsid w:val="00C85D0D"/>
    <w:rsid w:val="00C87535"/>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112"/>
    <w:rsid w:val="00CA2544"/>
    <w:rsid w:val="00CA487D"/>
    <w:rsid w:val="00CA5B65"/>
    <w:rsid w:val="00CA5B9C"/>
    <w:rsid w:val="00CA610B"/>
    <w:rsid w:val="00CA6656"/>
    <w:rsid w:val="00CA66AB"/>
    <w:rsid w:val="00CA6BF6"/>
    <w:rsid w:val="00CA78AB"/>
    <w:rsid w:val="00CA7AAA"/>
    <w:rsid w:val="00CA7D26"/>
    <w:rsid w:val="00CA7D80"/>
    <w:rsid w:val="00CA7DDB"/>
    <w:rsid w:val="00CB0F6C"/>
    <w:rsid w:val="00CB12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18D8"/>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916"/>
    <w:rsid w:val="00CF054B"/>
    <w:rsid w:val="00CF0F5C"/>
    <w:rsid w:val="00CF11E7"/>
    <w:rsid w:val="00CF2678"/>
    <w:rsid w:val="00CF29B5"/>
    <w:rsid w:val="00CF33C9"/>
    <w:rsid w:val="00CF3635"/>
    <w:rsid w:val="00CF4134"/>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6CB6"/>
    <w:rsid w:val="00D077C9"/>
    <w:rsid w:val="00D07B88"/>
    <w:rsid w:val="00D07E19"/>
    <w:rsid w:val="00D10064"/>
    <w:rsid w:val="00D10105"/>
    <w:rsid w:val="00D10E41"/>
    <w:rsid w:val="00D10F03"/>
    <w:rsid w:val="00D1107B"/>
    <w:rsid w:val="00D114B5"/>
    <w:rsid w:val="00D11654"/>
    <w:rsid w:val="00D11BD4"/>
    <w:rsid w:val="00D12BF3"/>
    <w:rsid w:val="00D13244"/>
    <w:rsid w:val="00D133DB"/>
    <w:rsid w:val="00D1371D"/>
    <w:rsid w:val="00D14608"/>
    <w:rsid w:val="00D15B0B"/>
    <w:rsid w:val="00D168E5"/>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72A"/>
    <w:rsid w:val="00D43689"/>
    <w:rsid w:val="00D43C97"/>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1F7"/>
    <w:rsid w:val="00D5795C"/>
    <w:rsid w:val="00D6019F"/>
    <w:rsid w:val="00D6029F"/>
    <w:rsid w:val="00D60A81"/>
    <w:rsid w:val="00D60DB7"/>
    <w:rsid w:val="00D60E6C"/>
    <w:rsid w:val="00D61631"/>
    <w:rsid w:val="00D62405"/>
    <w:rsid w:val="00D6253B"/>
    <w:rsid w:val="00D62587"/>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31EE"/>
    <w:rsid w:val="00D73815"/>
    <w:rsid w:val="00D73C31"/>
    <w:rsid w:val="00D73EF6"/>
    <w:rsid w:val="00D74A13"/>
    <w:rsid w:val="00D754E9"/>
    <w:rsid w:val="00D755D1"/>
    <w:rsid w:val="00D7566F"/>
    <w:rsid w:val="00D761A4"/>
    <w:rsid w:val="00D76AB2"/>
    <w:rsid w:val="00D76B48"/>
    <w:rsid w:val="00D76DF6"/>
    <w:rsid w:val="00D76E41"/>
    <w:rsid w:val="00D80455"/>
    <w:rsid w:val="00D806B6"/>
    <w:rsid w:val="00D80B54"/>
    <w:rsid w:val="00D810BA"/>
    <w:rsid w:val="00D81C3F"/>
    <w:rsid w:val="00D82DFC"/>
    <w:rsid w:val="00D8338A"/>
    <w:rsid w:val="00D833F6"/>
    <w:rsid w:val="00D83E58"/>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BD"/>
    <w:rsid w:val="00D961DE"/>
    <w:rsid w:val="00D9794C"/>
    <w:rsid w:val="00D97ED0"/>
    <w:rsid w:val="00DA1D5B"/>
    <w:rsid w:val="00DA1EEA"/>
    <w:rsid w:val="00DA20E0"/>
    <w:rsid w:val="00DA2551"/>
    <w:rsid w:val="00DA2BC5"/>
    <w:rsid w:val="00DA3C1F"/>
    <w:rsid w:val="00DA3F54"/>
    <w:rsid w:val="00DA4318"/>
    <w:rsid w:val="00DA5624"/>
    <w:rsid w:val="00DA5A4F"/>
    <w:rsid w:val="00DA60D2"/>
    <w:rsid w:val="00DA6975"/>
    <w:rsid w:val="00DA6FB8"/>
    <w:rsid w:val="00DA799D"/>
    <w:rsid w:val="00DA7E36"/>
    <w:rsid w:val="00DB000D"/>
    <w:rsid w:val="00DB007A"/>
    <w:rsid w:val="00DB00B7"/>
    <w:rsid w:val="00DB0C0D"/>
    <w:rsid w:val="00DB0D1B"/>
    <w:rsid w:val="00DB1F40"/>
    <w:rsid w:val="00DB2239"/>
    <w:rsid w:val="00DB2981"/>
    <w:rsid w:val="00DB2EC7"/>
    <w:rsid w:val="00DB4382"/>
    <w:rsid w:val="00DB55A2"/>
    <w:rsid w:val="00DB5E72"/>
    <w:rsid w:val="00DB6346"/>
    <w:rsid w:val="00DB6E7B"/>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74B"/>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2AA"/>
    <w:rsid w:val="00DE3A7C"/>
    <w:rsid w:val="00DE4626"/>
    <w:rsid w:val="00DE4D6B"/>
    <w:rsid w:val="00DE5C9E"/>
    <w:rsid w:val="00DE5CDC"/>
    <w:rsid w:val="00DE5F00"/>
    <w:rsid w:val="00DE699A"/>
    <w:rsid w:val="00DE73AC"/>
    <w:rsid w:val="00DE79FA"/>
    <w:rsid w:val="00DE7BA2"/>
    <w:rsid w:val="00DE7E3A"/>
    <w:rsid w:val="00DF09A8"/>
    <w:rsid w:val="00DF16FA"/>
    <w:rsid w:val="00DF1C23"/>
    <w:rsid w:val="00DF3081"/>
    <w:rsid w:val="00DF33CE"/>
    <w:rsid w:val="00DF3687"/>
    <w:rsid w:val="00DF3C49"/>
    <w:rsid w:val="00DF42E3"/>
    <w:rsid w:val="00DF534A"/>
    <w:rsid w:val="00DF544B"/>
    <w:rsid w:val="00DF5663"/>
    <w:rsid w:val="00DF6458"/>
    <w:rsid w:val="00DF6745"/>
    <w:rsid w:val="00DF6AEA"/>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2DD2"/>
    <w:rsid w:val="00E1407C"/>
    <w:rsid w:val="00E141F0"/>
    <w:rsid w:val="00E14990"/>
    <w:rsid w:val="00E14A2A"/>
    <w:rsid w:val="00E163E9"/>
    <w:rsid w:val="00E16571"/>
    <w:rsid w:val="00E16891"/>
    <w:rsid w:val="00E16BA9"/>
    <w:rsid w:val="00E17197"/>
    <w:rsid w:val="00E179FC"/>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5C26"/>
    <w:rsid w:val="00E26302"/>
    <w:rsid w:val="00E2774A"/>
    <w:rsid w:val="00E3011A"/>
    <w:rsid w:val="00E30345"/>
    <w:rsid w:val="00E30660"/>
    <w:rsid w:val="00E3112C"/>
    <w:rsid w:val="00E31A66"/>
    <w:rsid w:val="00E31B1A"/>
    <w:rsid w:val="00E31F18"/>
    <w:rsid w:val="00E31F5D"/>
    <w:rsid w:val="00E321D3"/>
    <w:rsid w:val="00E324AC"/>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0B37"/>
    <w:rsid w:val="00E810E3"/>
    <w:rsid w:val="00E81170"/>
    <w:rsid w:val="00E815DE"/>
    <w:rsid w:val="00E8325A"/>
    <w:rsid w:val="00E84862"/>
    <w:rsid w:val="00E8532B"/>
    <w:rsid w:val="00E86F72"/>
    <w:rsid w:val="00E86F73"/>
    <w:rsid w:val="00E90A30"/>
    <w:rsid w:val="00E9133A"/>
    <w:rsid w:val="00E913D1"/>
    <w:rsid w:val="00E91468"/>
    <w:rsid w:val="00E916BF"/>
    <w:rsid w:val="00E919B8"/>
    <w:rsid w:val="00E92A54"/>
    <w:rsid w:val="00E92B1A"/>
    <w:rsid w:val="00E92D81"/>
    <w:rsid w:val="00E93D62"/>
    <w:rsid w:val="00E93DF9"/>
    <w:rsid w:val="00E94017"/>
    <w:rsid w:val="00E942C3"/>
    <w:rsid w:val="00E94439"/>
    <w:rsid w:val="00E948D3"/>
    <w:rsid w:val="00E94C1E"/>
    <w:rsid w:val="00E9595B"/>
    <w:rsid w:val="00E95C0D"/>
    <w:rsid w:val="00E96AFA"/>
    <w:rsid w:val="00E97E24"/>
    <w:rsid w:val="00EA19EE"/>
    <w:rsid w:val="00EA1AAD"/>
    <w:rsid w:val="00EA20C7"/>
    <w:rsid w:val="00EA21B7"/>
    <w:rsid w:val="00EA2377"/>
    <w:rsid w:val="00EA265A"/>
    <w:rsid w:val="00EA2F74"/>
    <w:rsid w:val="00EA312B"/>
    <w:rsid w:val="00EA350F"/>
    <w:rsid w:val="00EA358E"/>
    <w:rsid w:val="00EA3639"/>
    <w:rsid w:val="00EA3738"/>
    <w:rsid w:val="00EA3775"/>
    <w:rsid w:val="00EA3990"/>
    <w:rsid w:val="00EA3C95"/>
    <w:rsid w:val="00EA3D2D"/>
    <w:rsid w:val="00EA3EDE"/>
    <w:rsid w:val="00EA4D22"/>
    <w:rsid w:val="00EA5611"/>
    <w:rsid w:val="00EA5A4B"/>
    <w:rsid w:val="00EA62EA"/>
    <w:rsid w:val="00EA64D9"/>
    <w:rsid w:val="00EA7FBE"/>
    <w:rsid w:val="00EB0654"/>
    <w:rsid w:val="00EB0F10"/>
    <w:rsid w:val="00EB2CD9"/>
    <w:rsid w:val="00EB2F18"/>
    <w:rsid w:val="00EB31B9"/>
    <w:rsid w:val="00EB3522"/>
    <w:rsid w:val="00EB3ABE"/>
    <w:rsid w:val="00EB40B9"/>
    <w:rsid w:val="00EB439E"/>
    <w:rsid w:val="00EB5053"/>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4D9"/>
    <w:rsid w:val="00EC66F9"/>
    <w:rsid w:val="00EC7778"/>
    <w:rsid w:val="00ED235B"/>
    <w:rsid w:val="00ED32F2"/>
    <w:rsid w:val="00ED34A2"/>
    <w:rsid w:val="00ED3D84"/>
    <w:rsid w:val="00ED3F74"/>
    <w:rsid w:val="00ED4424"/>
    <w:rsid w:val="00ED4BC8"/>
    <w:rsid w:val="00ED52B5"/>
    <w:rsid w:val="00ED5A93"/>
    <w:rsid w:val="00ED5BBC"/>
    <w:rsid w:val="00ED605E"/>
    <w:rsid w:val="00ED70A4"/>
    <w:rsid w:val="00ED7504"/>
    <w:rsid w:val="00ED7F79"/>
    <w:rsid w:val="00EE11C8"/>
    <w:rsid w:val="00EE2CD1"/>
    <w:rsid w:val="00EE2E70"/>
    <w:rsid w:val="00EE3016"/>
    <w:rsid w:val="00EE435F"/>
    <w:rsid w:val="00EE4792"/>
    <w:rsid w:val="00EE4C79"/>
    <w:rsid w:val="00EE5CBC"/>
    <w:rsid w:val="00EE610C"/>
    <w:rsid w:val="00EE67C5"/>
    <w:rsid w:val="00EE71F4"/>
    <w:rsid w:val="00EE7237"/>
    <w:rsid w:val="00EE77CD"/>
    <w:rsid w:val="00EE79C5"/>
    <w:rsid w:val="00EE7E5F"/>
    <w:rsid w:val="00EF0080"/>
    <w:rsid w:val="00EF0748"/>
    <w:rsid w:val="00EF0AA1"/>
    <w:rsid w:val="00EF0F7B"/>
    <w:rsid w:val="00EF11AE"/>
    <w:rsid w:val="00EF2094"/>
    <w:rsid w:val="00EF25E5"/>
    <w:rsid w:val="00EF2B0E"/>
    <w:rsid w:val="00EF2D55"/>
    <w:rsid w:val="00EF2EC1"/>
    <w:rsid w:val="00EF4387"/>
    <w:rsid w:val="00EF61A2"/>
    <w:rsid w:val="00EF705B"/>
    <w:rsid w:val="00EF7E25"/>
    <w:rsid w:val="00F000B7"/>
    <w:rsid w:val="00F003CA"/>
    <w:rsid w:val="00F0082A"/>
    <w:rsid w:val="00F0087A"/>
    <w:rsid w:val="00F01341"/>
    <w:rsid w:val="00F01A14"/>
    <w:rsid w:val="00F01A5D"/>
    <w:rsid w:val="00F01EE8"/>
    <w:rsid w:val="00F0246F"/>
    <w:rsid w:val="00F024FE"/>
    <w:rsid w:val="00F03F5F"/>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CCD"/>
    <w:rsid w:val="00F24D09"/>
    <w:rsid w:val="00F262E1"/>
    <w:rsid w:val="00F26EB0"/>
    <w:rsid w:val="00F27485"/>
    <w:rsid w:val="00F27A20"/>
    <w:rsid w:val="00F30B5D"/>
    <w:rsid w:val="00F3162B"/>
    <w:rsid w:val="00F3205C"/>
    <w:rsid w:val="00F32DA0"/>
    <w:rsid w:val="00F33864"/>
    <w:rsid w:val="00F338E3"/>
    <w:rsid w:val="00F34472"/>
    <w:rsid w:val="00F349FE"/>
    <w:rsid w:val="00F34B30"/>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016"/>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49B"/>
    <w:rsid w:val="00F57836"/>
    <w:rsid w:val="00F57CC6"/>
    <w:rsid w:val="00F57D8D"/>
    <w:rsid w:val="00F60800"/>
    <w:rsid w:val="00F610AD"/>
    <w:rsid w:val="00F617FE"/>
    <w:rsid w:val="00F61F62"/>
    <w:rsid w:val="00F62658"/>
    <w:rsid w:val="00F628D7"/>
    <w:rsid w:val="00F62E59"/>
    <w:rsid w:val="00F63407"/>
    <w:rsid w:val="00F63456"/>
    <w:rsid w:val="00F6412E"/>
    <w:rsid w:val="00F643AD"/>
    <w:rsid w:val="00F64E8C"/>
    <w:rsid w:val="00F64F5A"/>
    <w:rsid w:val="00F65865"/>
    <w:rsid w:val="00F65DE9"/>
    <w:rsid w:val="00F6618C"/>
    <w:rsid w:val="00F66427"/>
    <w:rsid w:val="00F673C4"/>
    <w:rsid w:val="00F67A54"/>
    <w:rsid w:val="00F67F87"/>
    <w:rsid w:val="00F70544"/>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DBA"/>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2DC"/>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3B9"/>
    <w:rsid w:val="00FA3705"/>
    <w:rsid w:val="00FA42A2"/>
    <w:rsid w:val="00FA4459"/>
    <w:rsid w:val="00FA4FCF"/>
    <w:rsid w:val="00FA5FE1"/>
    <w:rsid w:val="00FA6578"/>
    <w:rsid w:val="00FA6957"/>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20B"/>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2FB5"/>
    <w:rsid w:val="00FD4AC9"/>
    <w:rsid w:val="00FD4E84"/>
    <w:rsid w:val="00FD514E"/>
    <w:rsid w:val="00FD5BBE"/>
    <w:rsid w:val="00FD6A86"/>
    <w:rsid w:val="00FD6F08"/>
    <w:rsid w:val="00FD79A5"/>
    <w:rsid w:val="00FE0561"/>
    <w:rsid w:val="00FE060B"/>
    <w:rsid w:val="00FE087E"/>
    <w:rsid w:val="00FE08CF"/>
    <w:rsid w:val="00FE1527"/>
    <w:rsid w:val="00FE1703"/>
    <w:rsid w:val="00FE1E49"/>
    <w:rsid w:val="00FE392E"/>
    <w:rsid w:val="00FE3BC7"/>
    <w:rsid w:val="00FE3D5A"/>
    <w:rsid w:val="00FE50F0"/>
    <w:rsid w:val="00FE556C"/>
    <w:rsid w:val="00FE7707"/>
    <w:rsid w:val="00FE7F62"/>
    <w:rsid w:val="00FF0D1B"/>
    <w:rsid w:val="00FF0FD2"/>
    <w:rsid w:val="00FF1AAE"/>
    <w:rsid w:val="00FF1EBE"/>
    <w:rsid w:val="00FF222E"/>
    <w:rsid w:val="00FF226A"/>
    <w:rsid w:val="00FF2882"/>
    <w:rsid w:val="00FF2B22"/>
    <w:rsid w:val="00FF2CFE"/>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CD5"/>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customStyle="1" w:styleId="Nierozpoznanawzmianka1">
    <w:name w:val="Nierozpoznana wzmianka1"/>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styleId="Nierozpoznanawzmianka">
    <w:name w:val="Unresolved Mention"/>
    <w:basedOn w:val="Domylnaczcionkaakapitu"/>
    <w:uiPriority w:val="99"/>
    <w:semiHidden/>
    <w:unhideWhenUsed/>
    <w:rsid w:val="004C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15B4-BAC5-4EF6-B846-6F25AA41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Angelika Bujak</cp:lastModifiedBy>
  <cp:revision>2</cp:revision>
  <cp:lastPrinted>2024-03-01T10:21:00Z</cp:lastPrinted>
  <dcterms:created xsi:type="dcterms:W3CDTF">2024-03-01T10:25:00Z</dcterms:created>
  <dcterms:modified xsi:type="dcterms:W3CDTF">2024-03-01T10:25:00Z</dcterms:modified>
</cp:coreProperties>
</file>