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78" w:rsidRDefault="00F67178" w:rsidP="00156CA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:rsidR="00F67178" w:rsidRPr="00CB2CFF" w:rsidRDefault="00F67178" w:rsidP="00F67178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 w:rsidRPr="0010151F">
        <w:rPr>
          <w:rFonts w:ascii="Calibri" w:hAnsi="Calibri" w:cs="Calibri"/>
          <w:b/>
          <w:spacing w:val="-1"/>
          <w:sz w:val="22"/>
          <w:szCs w:val="22"/>
        </w:rPr>
        <w:t>DAZ-Z.272.2</w:t>
      </w:r>
      <w:r w:rsidR="0010151F" w:rsidRPr="0010151F">
        <w:rPr>
          <w:rFonts w:ascii="Calibri" w:hAnsi="Calibri" w:cs="Calibri"/>
          <w:b/>
          <w:spacing w:val="-1"/>
          <w:sz w:val="22"/>
          <w:szCs w:val="22"/>
        </w:rPr>
        <w:t>1</w:t>
      </w:r>
      <w:r w:rsidRPr="0010151F">
        <w:rPr>
          <w:rFonts w:ascii="Calibri" w:hAnsi="Calibri" w:cs="Calibri"/>
          <w:b/>
          <w:spacing w:val="-1"/>
          <w:sz w:val="22"/>
          <w:szCs w:val="22"/>
        </w:rPr>
        <w:t>.2021</w:t>
      </w:r>
    </w:p>
    <w:p w:rsidR="00F67178" w:rsidRDefault="00F67178" w:rsidP="00F67178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F67178" w:rsidRPr="002C1956" w:rsidRDefault="00F67178" w:rsidP="00F671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:rsidR="00F67178" w:rsidRPr="002C1956" w:rsidRDefault="00F67178" w:rsidP="00F671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:rsidR="00F67178" w:rsidRDefault="00F67178" w:rsidP="00F67178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(t.j. Dz. U. z 2019, poz. 2019 ze zm.) – zwane dalej: ustawą Pzp,</w:t>
      </w:r>
    </w:p>
    <w:p w:rsidR="00F67178" w:rsidRDefault="00F67178" w:rsidP="00F67178">
      <w:pPr>
        <w:rPr>
          <w:b/>
          <w:bCs/>
          <w:sz w:val="20"/>
          <w:szCs w:val="20"/>
        </w:rPr>
      </w:pPr>
    </w:p>
    <w:p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</w:p>
    <w:p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F67178" w:rsidRPr="007F62B2" w:rsidRDefault="00F67178" w:rsidP="00F67178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KRS/CEiDG) </w:t>
      </w:r>
    </w:p>
    <w:p w:rsidR="00F67178" w:rsidRPr="007F62B2" w:rsidRDefault="00F67178" w:rsidP="00F67178">
      <w:pPr>
        <w:rPr>
          <w:rFonts w:asciiTheme="minorHAnsi" w:hAnsiTheme="minorHAnsi"/>
          <w:sz w:val="20"/>
          <w:szCs w:val="20"/>
          <w:u w:val="single"/>
        </w:rPr>
      </w:pPr>
    </w:p>
    <w:p w:rsidR="00F67178" w:rsidRPr="007F62B2" w:rsidRDefault="00F67178" w:rsidP="00F67178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</w:p>
    <w:p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F67178" w:rsidRPr="007F62B2" w:rsidRDefault="00F67178" w:rsidP="00F67178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:rsidR="00F67178" w:rsidRPr="007F62B2" w:rsidRDefault="00F67178" w:rsidP="00F67178">
      <w:pPr>
        <w:rPr>
          <w:rFonts w:asciiTheme="minorHAnsi" w:hAnsiTheme="minorHAnsi"/>
        </w:rPr>
      </w:pPr>
    </w:p>
    <w:p w:rsidR="00F67178" w:rsidRPr="00C0540C" w:rsidRDefault="00F67178" w:rsidP="00F67178">
      <w:pPr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C0540C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DOTYCZĄCE NIEPODLEGANIA WYKLUCZENIU ORAZ SPEŁNIANIA WARUNKÓW UDZIAŁU </w:t>
      </w:r>
      <w:r w:rsidRPr="00C0540C">
        <w:rPr>
          <w:rFonts w:asciiTheme="minorHAnsi" w:eastAsia="Calibri" w:hAnsiTheme="minorHAnsi"/>
          <w:b/>
          <w:sz w:val="20"/>
          <w:szCs w:val="20"/>
          <w:lang w:eastAsia="en-US"/>
        </w:rPr>
        <w:br/>
        <w:t>W POSTĘPOWANIU</w:t>
      </w:r>
    </w:p>
    <w:p w:rsidR="00F67178" w:rsidRPr="00C0540C" w:rsidRDefault="00F67178" w:rsidP="00F67178">
      <w:pPr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F67178" w:rsidRPr="00FA3A07" w:rsidRDefault="00F67178" w:rsidP="00FA3A07">
      <w:pPr>
        <w:spacing w:after="160" w:line="23" w:lineRule="atLeast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="003B0E47" w:rsidRPr="008C72B7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Wybór operatora odpowiedzialnego za realizację praktyk zawodowych i staży zawodowych oraz konkursów zawodowych dla uczniów – uczestników projektu „Programy motywacyjne dla uczniów pomorskich szkół zawodowych”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F67178" w:rsidRDefault="00F67178" w:rsidP="00F67178">
      <w:pPr>
        <w:rPr>
          <w:b/>
        </w:rPr>
      </w:pPr>
    </w:p>
    <w:p w:rsidR="00F67178" w:rsidRDefault="00F67178" w:rsidP="006024EF">
      <w:pPr>
        <w:pStyle w:val="Akapitzlist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Pzp</w:t>
      </w:r>
      <w:r>
        <w:rPr>
          <w:rFonts w:asciiTheme="minorHAnsi" w:hAnsiTheme="minorHAnsi"/>
          <w:sz w:val="20"/>
          <w:szCs w:val="20"/>
        </w:rPr>
        <w:t>;</w:t>
      </w:r>
    </w:p>
    <w:p w:rsidR="00F67178" w:rsidRDefault="00F67178" w:rsidP="006024EF">
      <w:pPr>
        <w:pStyle w:val="Akapitzlist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BF7003">
        <w:rPr>
          <w:rFonts w:asciiTheme="minorHAnsi" w:hAnsiTheme="minorHAnsi"/>
          <w:b/>
          <w:sz w:val="20"/>
          <w:szCs w:val="20"/>
        </w:rPr>
        <w:t>zachodzą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C30614">
        <w:rPr>
          <w:rFonts w:asciiTheme="minorHAnsi" w:hAnsiTheme="minorHAnsi"/>
          <w:sz w:val="20"/>
          <w:szCs w:val="20"/>
        </w:rPr>
        <w:t xml:space="preserve">w stosunku do mnie podstawy wykluczenia z </w:t>
      </w:r>
      <w:r>
        <w:rPr>
          <w:rFonts w:asciiTheme="minorHAnsi" w:hAnsiTheme="minorHAnsi"/>
          <w:sz w:val="20"/>
          <w:szCs w:val="20"/>
        </w:rPr>
        <w:t>postępowania na podstawie art. .……</w:t>
      </w:r>
      <w:r w:rsidRPr="00C30614">
        <w:rPr>
          <w:rFonts w:asciiTheme="minorHAnsi" w:hAnsiTheme="minorHAnsi"/>
          <w:sz w:val="20"/>
          <w:szCs w:val="20"/>
        </w:rPr>
        <w:t>. ustawy Pzp (poda</w:t>
      </w:r>
      <w:r>
        <w:rPr>
          <w:rFonts w:asciiTheme="minorHAnsi" w:hAnsiTheme="minorHAnsi"/>
          <w:sz w:val="20"/>
          <w:szCs w:val="20"/>
        </w:rPr>
        <w:t xml:space="preserve">ć mającą zastosowanie podstawę </w:t>
      </w:r>
      <w:r w:rsidRPr="00BF7003">
        <w:rPr>
          <w:rFonts w:asciiTheme="minorHAnsi" w:hAnsiTheme="minorHAnsi"/>
          <w:sz w:val="20"/>
          <w:szCs w:val="20"/>
        </w:rPr>
        <w:t>wykluczenia spośród wymieniony</w:t>
      </w:r>
      <w:r>
        <w:rPr>
          <w:rFonts w:asciiTheme="minorHAnsi" w:hAnsiTheme="minorHAnsi"/>
          <w:sz w:val="20"/>
          <w:szCs w:val="20"/>
        </w:rPr>
        <w:t>ch w art. 108 ust. 1 pkt. 1, 2 i</w:t>
      </w:r>
      <w:r w:rsidRPr="00BF7003">
        <w:rPr>
          <w:rFonts w:asciiTheme="minorHAnsi" w:hAnsiTheme="minorHAnsi"/>
          <w:sz w:val="20"/>
          <w:szCs w:val="20"/>
        </w:rPr>
        <w:t xml:space="preserve"> 5). </w:t>
      </w:r>
      <w:r>
        <w:rPr>
          <w:rFonts w:asciiTheme="minorHAnsi" w:hAnsiTheme="minorHAnsi"/>
          <w:sz w:val="20"/>
          <w:szCs w:val="20"/>
        </w:rPr>
        <w:t xml:space="preserve"> </w:t>
      </w:r>
      <w:r w:rsidRPr="00BF7003">
        <w:rPr>
          <w:rFonts w:asciiTheme="minorHAnsi" w:hAnsiTheme="minorHAnsi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:rsidR="00F67178" w:rsidRDefault="00F67178" w:rsidP="00F6717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178" w:rsidRDefault="00F67178" w:rsidP="006024EF">
      <w:pPr>
        <w:pStyle w:val="Akapitzlist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 xml:space="preserve">Oświadczam, że spełniam warunki udziału w postępowaniu </w:t>
      </w:r>
      <w:r w:rsidRPr="00BF7003">
        <w:rPr>
          <w:rFonts w:asciiTheme="minorHAnsi" w:hAnsiTheme="minorHAnsi"/>
          <w:bCs/>
          <w:iCs/>
          <w:sz w:val="20"/>
          <w:szCs w:val="20"/>
        </w:rPr>
        <w:t>w zakresie zdolności technicznej lub zawodowej</w:t>
      </w:r>
      <w:r w:rsidRPr="00BF7003">
        <w:rPr>
          <w:rFonts w:asciiTheme="minorHAnsi" w:hAnsiTheme="minorHAnsi"/>
          <w:sz w:val="20"/>
          <w:szCs w:val="20"/>
        </w:rPr>
        <w:t xml:space="preserve">, określone przez </w:t>
      </w:r>
      <w:r>
        <w:rPr>
          <w:rFonts w:asciiTheme="minorHAnsi" w:hAnsiTheme="minorHAnsi"/>
          <w:sz w:val="20"/>
          <w:szCs w:val="20"/>
        </w:rPr>
        <w:t>Z</w:t>
      </w:r>
      <w:r w:rsidRPr="00BF7003">
        <w:rPr>
          <w:rFonts w:asciiTheme="minorHAnsi" w:hAnsiTheme="minorHAnsi"/>
          <w:sz w:val="20"/>
          <w:szCs w:val="20"/>
        </w:rPr>
        <w:t xml:space="preserve">amawiającego w rozdziale </w:t>
      </w:r>
      <w:r>
        <w:rPr>
          <w:rFonts w:asciiTheme="minorHAnsi" w:hAnsiTheme="minorHAnsi"/>
          <w:sz w:val="20"/>
          <w:szCs w:val="20"/>
        </w:rPr>
        <w:t xml:space="preserve">VIII </w:t>
      </w:r>
      <w:r w:rsidRPr="00BF7003">
        <w:rPr>
          <w:rFonts w:asciiTheme="minorHAnsi" w:hAnsiTheme="minorHAnsi"/>
          <w:sz w:val="20"/>
          <w:szCs w:val="20"/>
        </w:rPr>
        <w:t>ust.</w:t>
      </w:r>
      <w:r>
        <w:rPr>
          <w:rFonts w:asciiTheme="minorHAnsi" w:hAnsiTheme="minorHAnsi"/>
          <w:sz w:val="20"/>
          <w:szCs w:val="20"/>
        </w:rPr>
        <w:t xml:space="preserve"> 2 SWZ.</w:t>
      </w:r>
    </w:p>
    <w:p w:rsidR="00F67178" w:rsidRPr="002424ED" w:rsidRDefault="00F67178" w:rsidP="00F67178">
      <w:pPr>
        <w:pStyle w:val="Akapitzlist"/>
        <w:tabs>
          <w:tab w:val="left" w:pos="284"/>
        </w:tabs>
        <w:suppressAutoHyphens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F67178" w:rsidRDefault="00F67178" w:rsidP="00F67178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0"/>
          <w:szCs w:val="20"/>
        </w:rPr>
      </w:pPr>
      <w:r w:rsidRPr="00BF7003">
        <w:rPr>
          <w:rFonts w:asciiTheme="minorHAnsi" w:hAnsiTheme="minorHAnsi"/>
          <w:b/>
          <w:sz w:val="20"/>
          <w:szCs w:val="20"/>
        </w:rPr>
        <w:t>DANE UMOŻLIWIAJACE DOSTĘP DO PODMIOTOWYCH ŚRODKÓW DOWODOWYCH</w:t>
      </w:r>
    </w:p>
    <w:p w:rsidR="00F67178" w:rsidRPr="00BF7003" w:rsidRDefault="00F67178" w:rsidP="00F67178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0"/>
          <w:szCs w:val="20"/>
        </w:rPr>
      </w:pPr>
    </w:p>
    <w:p w:rsidR="00F67178" w:rsidRPr="00BF7003" w:rsidRDefault="00F67178" w:rsidP="00F67178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Informuję, że następujące środki dowodowe:</w:t>
      </w:r>
    </w:p>
    <w:p w:rsidR="00F67178" w:rsidRPr="00BF7003" w:rsidRDefault="00F67178" w:rsidP="006024EF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line="2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F67178" w:rsidRPr="00BF7003" w:rsidRDefault="00F67178" w:rsidP="00F67178">
      <w:pPr>
        <w:pStyle w:val="Akapitzlist"/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</w:p>
    <w:p w:rsidR="00F67178" w:rsidRPr="00BF7003" w:rsidRDefault="00F67178" w:rsidP="00F67178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Można uzyskać odpowiednio z następujących rejestrów publicznych:</w:t>
      </w:r>
    </w:p>
    <w:p w:rsidR="00F67178" w:rsidRDefault="00F67178" w:rsidP="006024EF">
      <w:pPr>
        <w:pStyle w:val="Akapitzlist"/>
        <w:numPr>
          <w:ilvl w:val="0"/>
          <w:numId w:val="42"/>
        </w:numPr>
        <w:tabs>
          <w:tab w:val="left" w:pos="284"/>
        </w:tabs>
        <w:suppressAutoHyphens/>
        <w:spacing w:line="20" w:lineRule="atLeast"/>
        <w:ind w:hanging="720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</w:t>
      </w:r>
    </w:p>
    <w:p w:rsidR="00F67178" w:rsidRDefault="00F67178" w:rsidP="00F67178">
      <w:pPr>
        <w:pStyle w:val="Akapitzlist"/>
        <w:tabs>
          <w:tab w:val="left" w:pos="284"/>
        </w:tabs>
        <w:suppressAutoHyphens/>
        <w:spacing w:line="20" w:lineRule="atLeast"/>
        <w:jc w:val="both"/>
      </w:pPr>
    </w:p>
    <w:p w:rsidR="00F67178" w:rsidRDefault="00F67178" w:rsidP="00F67178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</w:p>
    <w:p w:rsidR="00F67178" w:rsidRDefault="00F67178" w:rsidP="00F67178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F67178" w:rsidRPr="005A244F" w:rsidRDefault="00F67178" w:rsidP="00F67178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:rsidR="00F67178" w:rsidRDefault="00F67178" w:rsidP="00FA3A0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Pr="000A2851">
        <w:rPr>
          <w:rFonts w:asciiTheme="minorHAnsi" w:hAnsiTheme="minorHAnsi" w:cstheme="minorHAnsi"/>
          <w:b/>
          <w:sz w:val="22"/>
          <w:szCs w:val="22"/>
        </w:rPr>
        <w:lastRenderedPageBreak/>
        <w:t>Załącznik nr</w:t>
      </w:r>
      <w:r w:rsidR="00FA3A07" w:rsidRPr="000A2851">
        <w:rPr>
          <w:rFonts w:asciiTheme="minorHAnsi" w:hAnsiTheme="minorHAnsi" w:cstheme="minorHAnsi"/>
          <w:b/>
          <w:sz w:val="22"/>
          <w:szCs w:val="22"/>
        </w:rPr>
        <w:t xml:space="preserve"> 3</w:t>
      </w:r>
      <w:r w:rsidRPr="000A2851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F67178" w:rsidRDefault="00F67178" w:rsidP="00F6717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F67178" w:rsidRPr="00FC6495" w:rsidTr="00330DD3">
        <w:trPr>
          <w:trHeight w:val="2396"/>
          <w:jc w:val="center"/>
        </w:trPr>
        <w:tc>
          <w:tcPr>
            <w:tcW w:w="10201" w:type="dxa"/>
            <w:vAlign w:val="center"/>
          </w:tcPr>
          <w:p w:rsidR="00F67178" w:rsidRPr="00FC6495" w:rsidRDefault="00F67178" w:rsidP="00330DD3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br w:type="page"/>
            </w:r>
            <w:r>
              <w:rPr>
                <w:rFonts w:ascii="Calibri" w:hAnsi="Calibri" w:cs="Tahoma"/>
                <w:b/>
                <w:sz w:val="20"/>
                <w:szCs w:val="20"/>
              </w:rPr>
              <w:t>DAZ-Z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.272.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2</w:t>
            </w:r>
            <w:r w:rsidR="00FA3A07">
              <w:rPr>
                <w:rFonts w:ascii="Calibri" w:hAnsi="Calibri" w:cs="Tahoma"/>
                <w:b/>
                <w:sz w:val="20"/>
                <w:szCs w:val="20"/>
              </w:rPr>
              <w:t>1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.2021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F67178" w:rsidRPr="00FC6495" w:rsidRDefault="00F67178" w:rsidP="00330DD3">
            <w:pPr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67178" w:rsidRPr="00FC6495" w:rsidRDefault="00F67178" w:rsidP="00330DD3">
            <w:pPr>
              <w:spacing w:after="40"/>
              <w:ind w:right="-10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FORMULARZ OFERTOWY</w:t>
            </w:r>
          </w:p>
          <w:p w:rsidR="00F67178" w:rsidRPr="00FC6495" w:rsidRDefault="00F67178" w:rsidP="00330DD3">
            <w:pPr>
              <w:ind w:left="4995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ab/>
              <w:t xml:space="preserve"> </w:t>
            </w:r>
          </w:p>
          <w:p w:rsidR="00F67178" w:rsidRPr="00FC6495" w:rsidRDefault="00F67178" w:rsidP="00330DD3">
            <w:pPr>
              <w:ind w:left="4995" w:firstLine="1276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Zamawiający</w:t>
            </w:r>
          </w:p>
          <w:p w:rsidR="00F67178" w:rsidRPr="00FC6495" w:rsidRDefault="00F67178" w:rsidP="00330DD3">
            <w:pPr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WOJEWÓDZTWO POMORSKIE</w:t>
            </w:r>
          </w:p>
          <w:p w:rsidR="00F67178" w:rsidRPr="00FC6495" w:rsidRDefault="00F67178" w:rsidP="00330DD3">
            <w:pPr>
              <w:tabs>
                <w:tab w:val="left" w:pos="6271"/>
              </w:tabs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ul. Okopowa 21/27</w:t>
            </w:r>
          </w:p>
          <w:p w:rsidR="00F67178" w:rsidRPr="00FC6495" w:rsidRDefault="00F67178" w:rsidP="00330DD3">
            <w:pPr>
              <w:tabs>
                <w:tab w:val="left" w:pos="6413"/>
              </w:tabs>
              <w:spacing w:after="120"/>
              <w:ind w:left="6271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80-810 GDAŃSK </w:t>
            </w:r>
          </w:p>
          <w:p w:rsidR="00113000" w:rsidRDefault="00113000" w:rsidP="00FA3A07">
            <w:pPr>
              <w:spacing w:after="160" w:line="23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F67178" w:rsidRPr="00FA3A07" w:rsidRDefault="00F67178" w:rsidP="00FA3A07">
            <w:pPr>
              <w:spacing w:after="160" w:line="23" w:lineRule="atLeast"/>
              <w:jc w:val="both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W postępowaniu o udzielenie zamówienia publicznego prowadzonego w trybie przetargu nieograniczonego zgodnie z ustawą z dnia </w:t>
            </w:r>
            <w:r>
              <w:rPr>
                <w:rFonts w:ascii="Calibri" w:hAnsi="Calibri" w:cs="Tahoma"/>
                <w:sz w:val="20"/>
                <w:szCs w:val="20"/>
              </w:rPr>
              <w:t>11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września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20</w:t>
            </w:r>
            <w:r>
              <w:rPr>
                <w:rFonts w:ascii="Calibri" w:hAnsi="Calibri" w:cs="Tahoma"/>
                <w:sz w:val="20"/>
                <w:szCs w:val="20"/>
              </w:rPr>
              <w:t xml:space="preserve">19 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r.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Prawo zamówień publicznych na: </w:t>
            </w:r>
            <w:r w:rsidR="00FA3A07" w:rsidRPr="00FA3A0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Wybór operatora odpowiedzialnego za realizację praktyk zawodowych i staży zawodowych oraz konkursów zawodowych dla uczniów – uczestników projektu „Programy motywacyjne dla uczniów pomorskich szkół zawodowych”</w:t>
            </w:r>
            <w:r w:rsidR="00FA3A07" w:rsidRPr="008C72B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7178" w:rsidRPr="00FC6495" w:rsidTr="00330DD3">
        <w:trPr>
          <w:trHeight w:val="3168"/>
          <w:jc w:val="center"/>
        </w:trPr>
        <w:tc>
          <w:tcPr>
            <w:tcW w:w="10201" w:type="dxa"/>
          </w:tcPr>
          <w:p w:rsidR="00F67178" w:rsidRPr="00FC6495" w:rsidRDefault="00F67178" w:rsidP="006024EF">
            <w:pPr>
              <w:numPr>
                <w:ilvl w:val="0"/>
                <w:numId w:val="4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DANE WYKONAWCY: </w:t>
            </w:r>
          </w:p>
          <w:p w:rsidR="00F67178" w:rsidRPr="00FC6495" w:rsidRDefault="00F67178" w:rsidP="00330DD3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t>MIKRO/</w:t>
            </w: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MAŁY/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ŚREDNI PRZEDSIĘBIORCA*</w:t>
            </w:r>
          </w:p>
          <w:p w:rsidR="00F67178" w:rsidRPr="00FC6495" w:rsidRDefault="00F67178" w:rsidP="00330DD3">
            <w:pPr>
              <w:tabs>
                <w:tab w:val="left" w:pos="459"/>
              </w:tabs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</w:rPr>
            </w:pPr>
            <w:r w:rsidRPr="00FC6495">
              <w:rPr>
                <w:rFonts w:ascii="Calibri" w:hAnsi="Calibri" w:cs="Tahoma"/>
                <w:i/>
                <w:sz w:val="16"/>
                <w:szCs w:val="16"/>
                <w:u w:val="single"/>
              </w:rPr>
              <w:t>* niepotrzebne skreślić</w:t>
            </w:r>
          </w:p>
          <w:p w:rsidR="00F67178" w:rsidRPr="00FC6495" w:rsidRDefault="00F67178" w:rsidP="00330DD3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. Adres:………………………………………………………………………………………………………..……..……..……..…...</w:t>
            </w:r>
            <w:r w:rsidRPr="00FC6495">
              <w:rPr>
                <w:rFonts w:ascii="Calibri" w:hAnsi="Calibri" w:cs="Tahoma"/>
                <w:vanish/>
                <w:sz w:val="20"/>
                <w:szCs w:val="20"/>
              </w:rPr>
              <w:t xml:space="preserve"> …….……………………………… Wykonawcyania,ac rozwojowych (Dz. owych na inwestycje w zakresie dużej infrastrukt</w:t>
            </w:r>
            <w:r w:rsidRPr="00FC6495">
              <w:rPr>
                <w:rFonts w:ascii="Calibri" w:hAnsi="Calibri" w:cs="Tahoma"/>
                <w:sz w:val="20"/>
                <w:szCs w:val="20"/>
              </w:rPr>
              <w:t>.……………………………………………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</w:p>
          <w:p w:rsidR="00F67178" w:rsidRPr="00FC6495" w:rsidRDefault="00F67178" w:rsidP="00330DD3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.…………………………………………..……………………………………………………………………………………………………………………..</w:t>
            </w:r>
          </w:p>
          <w:p w:rsidR="00F67178" w:rsidRPr="00FC6495" w:rsidRDefault="00F67178" w:rsidP="00330DD3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F67178" w:rsidRPr="00FC6495" w:rsidRDefault="00F67178" w:rsidP="00330DD3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….</w:t>
            </w:r>
          </w:p>
          <w:p w:rsidR="00F67178" w:rsidRDefault="00F67178" w:rsidP="00330DD3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</w:t>
            </w:r>
            <w:r>
              <w:rPr>
                <w:rFonts w:ascii="Calibri" w:hAnsi="Calibri" w:cs="Tahoma"/>
                <w:sz w:val="20"/>
                <w:szCs w:val="20"/>
              </w:rPr>
              <w:t>………………..</w:t>
            </w:r>
          </w:p>
          <w:p w:rsidR="00F67178" w:rsidRPr="00FC6495" w:rsidRDefault="00F67178" w:rsidP="00330DD3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F67178" w:rsidRPr="00FC6495" w:rsidTr="00F17405">
        <w:trPr>
          <w:trHeight w:val="3251"/>
          <w:jc w:val="center"/>
        </w:trPr>
        <w:tc>
          <w:tcPr>
            <w:tcW w:w="10201" w:type="dxa"/>
          </w:tcPr>
          <w:p w:rsidR="000A2851" w:rsidRPr="007B023B" w:rsidRDefault="00F67178" w:rsidP="007B023B">
            <w:pPr>
              <w:pStyle w:val="Akapitzlist"/>
              <w:numPr>
                <w:ilvl w:val="0"/>
                <w:numId w:val="43"/>
              </w:numPr>
              <w:spacing w:after="40"/>
              <w:ind w:hanging="720"/>
              <w:contextualSpacing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42F35">
              <w:rPr>
                <w:rFonts w:ascii="Calibri" w:hAnsi="Calibri" w:cs="Tahoma"/>
                <w:b/>
                <w:bCs/>
                <w:sz w:val="20"/>
                <w:szCs w:val="20"/>
              </w:rPr>
              <w:t>Oferuję/oferujemy wykonanie przedmiotu zamówienia zgodnie z poniższą tabelą za cenę:</w:t>
            </w:r>
          </w:p>
          <w:p w:rsidR="000A2851" w:rsidRDefault="000A2851" w:rsidP="00330DD3">
            <w:pPr>
              <w:jc w:val="both"/>
              <w:outlineLvl w:val="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0A2851" w:rsidRPr="000A2851" w:rsidRDefault="000A2851" w:rsidP="000A28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851">
              <w:rPr>
                <w:rFonts w:asciiTheme="minorHAnsi" w:hAnsiTheme="minorHAnsi" w:cstheme="minorHAnsi"/>
                <w:b/>
                <w:sz w:val="20"/>
                <w:szCs w:val="20"/>
              </w:rPr>
              <w:t>CZĘŚĆ 1 - dot. realizacji Praktyk zawodowych i staży zawodowych</w:t>
            </w:r>
          </w:p>
          <w:p w:rsidR="000A2851" w:rsidRPr="00997050" w:rsidRDefault="000A2851" w:rsidP="000A2851">
            <w:pPr>
              <w:widowControl w:val="0"/>
              <w:contextualSpacing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3335"/>
              <w:gridCol w:w="3895"/>
            </w:tblGrid>
            <w:tr w:rsidR="000A2851" w:rsidRPr="000A2851" w:rsidTr="002F310B">
              <w:tc>
                <w:tcPr>
                  <w:tcW w:w="10173" w:type="dxa"/>
                  <w:gridSpan w:val="3"/>
                </w:tcPr>
                <w:p w:rsidR="000A2851" w:rsidRPr="000A2851" w:rsidRDefault="000A2851" w:rsidP="000A285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0A2851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Dot. realizacji Praktyk zawodowych i Staży zawodowych</w:t>
                  </w:r>
                </w:p>
              </w:tc>
            </w:tr>
            <w:tr w:rsidR="000A2851" w:rsidRPr="000A2851" w:rsidTr="002F310B">
              <w:tc>
                <w:tcPr>
                  <w:tcW w:w="2943" w:type="dxa"/>
                  <w:vAlign w:val="center"/>
                </w:tcPr>
                <w:p w:rsidR="000A2851" w:rsidRPr="000A2851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2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Liczba uczniów  realizujących Praktyki zawodowe i Staże zawodowe </w:t>
                  </w:r>
                </w:p>
                <w:p w:rsidR="000A2851" w:rsidRPr="000A2851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vAlign w:val="center"/>
                </w:tcPr>
                <w:p w:rsidR="000A2851" w:rsidRPr="000A2851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A2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CENA BRUTTO ZA JEDNEGO UCZNIA - UCZESTNIKA PRAKTYKI ZAWODOWEJ/STAŻU ZAWODOWEGO</w:t>
                  </w:r>
                </w:p>
              </w:tc>
              <w:tc>
                <w:tcPr>
                  <w:tcW w:w="3895" w:type="dxa"/>
                  <w:vAlign w:val="center"/>
                </w:tcPr>
                <w:p w:rsidR="000A2851" w:rsidRPr="000A2851" w:rsidRDefault="000A2851" w:rsidP="000A285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A285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CENA BRUTTO OGÓŁEM </w:t>
                  </w:r>
                </w:p>
                <w:p w:rsidR="000A2851" w:rsidRPr="000A2851" w:rsidRDefault="000A2851" w:rsidP="000A2851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A285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ZA REALIZACJĘ WSZYSTKICH PRAKTYK ZAWODOWYCH I STAŻY ZAWODOWCYH</w:t>
                  </w:r>
                </w:p>
              </w:tc>
            </w:tr>
            <w:tr w:rsidR="000A2851" w:rsidRPr="000A2851" w:rsidTr="002F310B">
              <w:tc>
                <w:tcPr>
                  <w:tcW w:w="2943" w:type="dxa"/>
                  <w:vAlign w:val="center"/>
                </w:tcPr>
                <w:p w:rsidR="000A2851" w:rsidRPr="000A2851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A2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Kol. 1</w:t>
                  </w:r>
                </w:p>
              </w:tc>
              <w:tc>
                <w:tcPr>
                  <w:tcW w:w="3335" w:type="dxa"/>
                  <w:vAlign w:val="center"/>
                </w:tcPr>
                <w:p w:rsidR="000A2851" w:rsidRPr="000A2851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A2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Kol. 2</w:t>
                  </w:r>
                </w:p>
              </w:tc>
              <w:tc>
                <w:tcPr>
                  <w:tcW w:w="3895" w:type="dxa"/>
                  <w:vAlign w:val="center"/>
                </w:tcPr>
                <w:p w:rsidR="000A2851" w:rsidRPr="000A2851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A2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Kol. 3</w:t>
                  </w:r>
                </w:p>
                <w:p w:rsidR="000A2851" w:rsidRPr="000A2851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A285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[Kol. 1 x Kol. 2]</w:t>
                  </w:r>
                </w:p>
              </w:tc>
            </w:tr>
            <w:tr w:rsidR="000A2851" w:rsidRPr="000A2851" w:rsidTr="0047126C">
              <w:trPr>
                <w:trHeight w:val="512"/>
              </w:trPr>
              <w:tc>
                <w:tcPr>
                  <w:tcW w:w="2943" w:type="dxa"/>
                  <w:vAlign w:val="center"/>
                </w:tcPr>
                <w:p w:rsidR="000A2851" w:rsidRPr="000A2851" w:rsidRDefault="007B023B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</w:t>
                  </w:r>
                  <w:r w:rsidR="000A2851" w:rsidRPr="000A2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335" w:type="dxa"/>
                  <w:vAlign w:val="center"/>
                </w:tcPr>
                <w:p w:rsidR="000A2851" w:rsidRPr="000A2851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95" w:type="dxa"/>
                  <w:vAlign w:val="center"/>
                </w:tcPr>
                <w:p w:rsidR="000A2851" w:rsidRPr="000A2851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B023B" w:rsidRDefault="007B023B" w:rsidP="000A285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13000" w:rsidRDefault="00113000" w:rsidP="00733B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33B52" w:rsidRPr="00113000" w:rsidRDefault="00733B52" w:rsidP="00733B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3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Oświadczam, </w:t>
            </w:r>
            <w:r w:rsidR="002460EB" w:rsidRPr="00113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iż zapewnię podmioty (pracodawców, przedsiębiorców), u których uczniowie</w:t>
            </w:r>
            <w:r w:rsidR="00113000" w:rsidRPr="00113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/uczestnicy</w:t>
            </w:r>
            <w:r w:rsidR="002460EB" w:rsidRPr="00113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będą mieli możliwość</w:t>
            </w:r>
            <w:r w:rsidR="00113000" w:rsidRPr="00113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realizacji staży/praktyk zawodowych w liczbie</w:t>
            </w:r>
            <w:r w:rsidRPr="00113000">
              <w:rPr>
                <w:rStyle w:val="Odwoanieprzypisudolnego"/>
                <w:rFonts w:ascii="Calibri" w:hAnsi="Calibri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113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33B52" w:rsidRPr="0058273E" w:rsidRDefault="00733B52" w:rsidP="00733B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33B52" w:rsidRPr="00F63BF4" w:rsidRDefault="00733B52" w:rsidP="00733B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D80790D" wp14:editId="64B0AE6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-1270</wp:posOffset>
                      </wp:positionV>
                      <wp:extent cx="209550" cy="179705"/>
                      <wp:effectExtent l="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94" w:rsidRDefault="00267B94" w:rsidP="00733B52"/>
                                <w:p w:rsidR="00267B94" w:rsidRDefault="00267B94" w:rsidP="00733B52"/>
                                <w:p w:rsidR="00267B94" w:rsidRDefault="00267B94" w:rsidP="00733B52"/>
                                <w:p w:rsidR="00267B94" w:rsidRPr="00494E7A" w:rsidRDefault="00267B94" w:rsidP="00733B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D8079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-.1pt;margin-top:-.1pt;width:16.5pt;height:14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" strokeweight=".5pt">
                      <v:textbox inset=".25pt,.25pt,.25pt,.25pt">
                        <w:txbxContent>
                          <w:p w:rsidR="00267B94" w:rsidRDefault="00267B94" w:rsidP="00733B52"/>
                          <w:p w:rsidR="00267B94" w:rsidRDefault="00267B94" w:rsidP="00733B52"/>
                          <w:p w:rsidR="00267B94" w:rsidRDefault="00267B94" w:rsidP="00733B52"/>
                          <w:p w:rsidR="00267B94" w:rsidRPr="00494E7A" w:rsidRDefault="00267B94" w:rsidP="00733B5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27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113000" w:rsidRPr="00F63BF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</w:t>
            </w:r>
            <w:r w:rsidR="00801E7B" w:rsidRPr="00F63BF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="00113000" w:rsidRPr="00F63BF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 do </w:t>
            </w:r>
            <w:r w:rsidR="00801E7B" w:rsidRPr="00F63BF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r w:rsidR="00113000" w:rsidRPr="00F63BF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  <w:p w:rsidR="00733B52" w:rsidRDefault="00733B52" w:rsidP="00733B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029BF" w:rsidRDefault="005029BF" w:rsidP="00733B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691EA417" wp14:editId="5789F2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209550" cy="179705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94" w:rsidRDefault="00267B94" w:rsidP="005029BF"/>
                                <w:p w:rsidR="00267B94" w:rsidRDefault="00267B94" w:rsidP="005029BF"/>
                                <w:p w:rsidR="00267B94" w:rsidRDefault="00267B94" w:rsidP="005029BF"/>
                                <w:p w:rsidR="00267B94" w:rsidRPr="00494E7A" w:rsidRDefault="00267B94" w:rsidP="005029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91EA417" id="Pole tekstowe 2" o:spid="_x0000_s1027" type="#_x0000_t202" style="position:absolute;margin-left:-.5pt;margin-top:.75pt;width:16.5pt;height:14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" strokeweight=".5pt">
                      <v:textbox inset=".25pt,.25pt,.25pt,.25pt">
                        <w:txbxContent>
                          <w:p w:rsidR="00267B94" w:rsidRDefault="00267B94" w:rsidP="005029BF"/>
                          <w:p w:rsidR="00267B94" w:rsidRDefault="00267B94" w:rsidP="005029BF"/>
                          <w:p w:rsidR="00267B94" w:rsidRDefault="00267B94" w:rsidP="005029BF"/>
                          <w:p w:rsidR="00267B94" w:rsidRPr="00494E7A" w:rsidRDefault="00267B94" w:rsidP="0050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od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do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5029BF" w:rsidRPr="0058273E" w:rsidRDefault="005029BF" w:rsidP="00733B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62394F81" wp14:editId="4BABE6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09550" cy="179705"/>
                      <wp:effectExtent l="0" t="0" r="0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94" w:rsidRDefault="00267B94" w:rsidP="005029BF"/>
                                <w:p w:rsidR="00267B94" w:rsidRDefault="00267B94" w:rsidP="005029BF"/>
                                <w:p w:rsidR="00267B94" w:rsidRDefault="00267B94" w:rsidP="005029BF"/>
                                <w:p w:rsidR="00267B94" w:rsidRPr="00494E7A" w:rsidRDefault="00267B94" w:rsidP="005029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2394F81" id="Pole tekstowe 3" o:spid="_x0000_s1028" type="#_x0000_t202" style="position:absolute;margin-left:-.5pt;margin-top:.4pt;width:16.5pt;height:14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" strokeweight=".5pt">
                      <v:textbox inset=".25pt,.25pt,.25pt,.25pt">
                        <w:txbxContent>
                          <w:p w:rsidR="00267B94" w:rsidRDefault="00267B94" w:rsidP="005029BF"/>
                          <w:p w:rsidR="00267B94" w:rsidRDefault="00267B94" w:rsidP="005029BF"/>
                          <w:p w:rsidR="00267B94" w:rsidRDefault="00267B94" w:rsidP="005029BF"/>
                          <w:p w:rsidR="00267B94" w:rsidRPr="00494E7A" w:rsidRDefault="00267B94" w:rsidP="0050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od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do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5029BF" w:rsidRDefault="005029BF" w:rsidP="00733B52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029BF" w:rsidRDefault="005029BF" w:rsidP="00733B52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1CC1FF45" wp14:editId="596AC7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09550" cy="179705"/>
                      <wp:effectExtent l="0" t="0" r="0" b="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94" w:rsidRDefault="00267B94" w:rsidP="005029BF"/>
                                <w:p w:rsidR="00267B94" w:rsidRDefault="00267B94" w:rsidP="005029BF"/>
                                <w:p w:rsidR="00267B94" w:rsidRDefault="00267B94" w:rsidP="005029BF"/>
                                <w:p w:rsidR="00267B94" w:rsidRPr="00494E7A" w:rsidRDefault="00267B94" w:rsidP="005029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CC1FF45" id="Pole tekstowe 6" o:spid="_x0000_s1029" type="#_x0000_t202" style="position:absolute;left:0;text-align:left;margin-left:-.5pt;margin-top:.4pt;width:16.5pt;height:14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" strokeweight=".5pt">
                      <v:textbox inset=".25pt,.25pt,.25pt,.25pt">
                        <w:txbxContent>
                          <w:p w:rsidR="00267B94" w:rsidRDefault="00267B94" w:rsidP="005029BF"/>
                          <w:p w:rsidR="00267B94" w:rsidRDefault="00267B94" w:rsidP="005029BF"/>
                          <w:p w:rsidR="00267B94" w:rsidRDefault="00267B94" w:rsidP="005029BF"/>
                          <w:p w:rsidR="00267B94" w:rsidRPr="00494E7A" w:rsidRDefault="00267B94" w:rsidP="0050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do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5029BF" w:rsidRDefault="005029BF" w:rsidP="00733B52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029BF" w:rsidRDefault="005029BF" w:rsidP="00733B52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707E91E7" wp14:editId="42B033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09550" cy="179705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94" w:rsidRDefault="00267B94" w:rsidP="005029BF"/>
                                <w:p w:rsidR="00267B94" w:rsidRDefault="00267B94" w:rsidP="005029BF"/>
                                <w:p w:rsidR="00267B94" w:rsidRDefault="00267B94" w:rsidP="005029BF"/>
                                <w:p w:rsidR="00267B94" w:rsidRPr="00494E7A" w:rsidRDefault="00267B94" w:rsidP="005029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07E91E7" id="Pole tekstowe 7" o:spid="_x0000_s1030" type="#_x0000_t202" style="position:absolute;left:0;text-align:left;margin-left:-.5pt;margin-top:.45pt;width:16.5pt;height:14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" strokeweight=".5pt">
                      <v:textbox inset=".25pt,.25pt,.25pt,.25pt">
                        <w:txbxContent>
                          <w:p w:rsidR="00267B94" w:rsidRDefault="00267B94" w:rsidP="005029BF"/>
                          <w:p w:rsidR="00267B94" w:rsidRDefault="00267B94" w:rsidP="005029BF"/>
                          <w:p w:rsidR="00267B94" w:rsidRDefault="00267B94" w:rsidP="005029BF"/>
                          <w:p w:rsidR="00267B94" w:rsidRPr="00494E7A" w:rsidRDefault="00267B94" w:rsidP="0050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do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5029BF" w:rsidRDefault="005029BF" w:rsidP="00733B52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029BF" w:rsidRDefault="005029BF" w:rsidP="00733B52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7CBDDE5B" wp14:editId="1B083D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09550" cy="179705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94" w:rsidRDefault="00267B94" w:rsidP="005029BF"/>
                                <w:p w:rsidR="00267B94" w:rsidRDefault="00267B94" w:rsidP="005029BF"/>
                                <w:p w:rsidR="00267B94" w:rsidRDefault="00267B94" w:rsidP="005029BF"/>
                                <w:p w:rsidR="00267B94" w:rsidRPr="00494E7A" w:rsidRDefault="00267B94" w:rsidP="005029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CBDDE5B" id="Pole tekstowe 8" o:spid="_x0000_s1031" type="#_x0000_t202" style="position:absolute;left:0;text-align:left;margin-left:-.5pt;margin-top:.4pt;width:16.5pt;height:14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" strokeweight=".5pt">
                      <v:textbox inset=".25pt,.25pt,.25pt,.25pt">
                        <w:txbxContent>
                          <w:p w:rsidR="00267B94" w:rsidRDefault="00267B94" w:rsidP="005029BF"/>
                          <w:p w:rsidR="00267B94" w:rsidRDefault="00267B94" w:rsidP="005029BF"/>
                          <w:p w:rsidR="00267B94" w:rsidRDefault="00267B94" w:rsidP="005029BF"/>
                          <w:p w:rsidR="00267B94" w:rsidRPr="00494E7A" w:rsidRDefault="00267B94" w:rsidP="0050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do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5029BF" w:rsidRDefault="005029BF" w:rsidP="00733B52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029BF" w:rsidRDefault="005029BF" w:rsidP="00733B5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262095FC" wp14:editId="4B26B0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09550" cy="179705"/>
                      <wp:effectExtent l="0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94" w:rsidRDefault="00267B94" w:rsidP="005029BF"/>
                                <w:p w:rsidR="00267B94" w:rsidRDefault="00267B94" w:rsidP="005029BF"/>
                                <w:p w:rsidR="00267B94" w:rsidRDefault="00267B94" w:rsidP="005029BF"/>
                                <w:p w:rsidR="00267B94" w:rsidRPr="00494E7A" w:rsidRDefault="00267B94" w:rsidP="005029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095FC" id="Pole tekstowe 9" o:spid="_x0000_s1032" type="#_x0000_t202" style="position:absolute;left:0;text-align:left;margin-left:-.5pt;margin-top:.4pt;width:16.5pt;height:14.1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" strokeweight=".5pt">
                      <v:textbox inset=".25pt,.25pt,.25pt,.25pt">
                        <w:txbxContent>
                          <w:p w:rsidR="00267B94" w:rsidRDefault="00267B94" w:rsidP="005029BF"/>
                          <w:p w:rsidR="00267B94" w:rsidRDefault="00267B94" w:rsidP="005029BF"/>
                          <w:p w:rsidR="00267B94" w:rsidRDefault="00267B94" w:rsidP="005029BF"/>
                          <w:p w:rsidR="00267B94" w:rsidRPr="00494E7A" w:rsidRDefault="00267B94" w:rsidP="0050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do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5029BF" w:rsidRDefault="005029BF" w:rsidP="00733B5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029BF" w:rsidRDefault="005029BF" w:rsidP="00733B5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265A650C" wp14:editId="74E341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09550" cy="179705"/>
                      <wp:effectExtent l="0" t="0" r="0" b="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94" w:rsidRDefault="00267B94" w:rsidP="005029BF"/>
                                <w:p w:rsidR="00267B94" w:rsidRDefault="00267B94" w:rsidP="005029BF"/>
                                <w:p w:rsidR="00267B94" w:rsidRDefault="00267B94" w:rsidP="005029BF"/>
                                <w:p w:rsidR="00267B94" w:rsidRPr="00494E7A" w:rsidRDefault="00267B94" w:rsidP="005029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5A650C" id="Pole tekstowe 10" o:spid="_x0000_s1033" type="#_x0000_t202" style="position:absolute;left:0;text-align:left;margin-left:-.5pt;margin-top:.45pt;width:16.5pt;height:14.1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" strokeweight=".5pt">
                      <v:textbox inset=".25pt,.25pt,.25pt,.25pt">
                        <w:txbxContent>
                          <w:p w:rsidR="00267B94" w:rsidRDefault="00267B94" w:rsidP="005029BF"/>
                          <w:p w:rsidR="00267B94" w:rsidRDefault="00267B94" w:rsidP="005029BF"/>
                          <w:p w:rsidR="00267B94" w:rsidRDefault="00267B94" w:rsidP="005029BF"/>
                          <w:p w:rsidR="00267B94" w:rsidRPr="00494E7A" w:rsidRDefault="00267B94" w:rsidP="0050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od </w:t>
            </w:r>
            <w:r w:rsidR="0089504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i więcej</w:t>
            </w:r>
          </w:p>
          <w:p w:rsidR="005029BF" w:rsidRDefault="005029BF" w:rsidP="00733B52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83AB1" w:rsidRPr="00096F49" w:rsidRDefault="00A83AB1" w:rsidP="00A83A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96F49">
              <w:rPr>
                <w:rFonts w:ascii="Calibri" w:hAnsi="Calibri" w:cs="Calibri"/>
                <w:i/>
                <w:sz w:val="22"/>
                <w:szCs w:val="22"/>
              </w:rPr>
              <w:t xml:space="preserve">Jeżeli Wykonawca w Formularzu Ofertowym nie zaznaczy/nie wskaże żadnej z ww. pozycji lub zaznaczy więcej niż jedną pozycję, Zamawiający przyjmie, że Wykonawca </w:t>
            </w:r>
            <w:r w:rsidRPr="00096F49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zapewni podmioty (pracodawców, przedsiębiorców), </w:t>
            </w:r>
            <w:r w:rsidR="000B4F98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br/>
            </w:r>
            <w:r w:rsidRPr="00096F49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u których uczniowie</w:t>
            </w:r>
            <w:r w:rsidR="000B4F98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-</w:t>
            </w:r>
            <w:r w:rsidR="00DC5079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uczestnicy</w:t>
            </w:r>
            <w:r w:rsidR="000B4F98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projektu</w:t>
            </w:r>
            <w:r w:rsidRPr="00096F49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będą mieli możliwość realizacji staży/praktyk zawodowych </w:t>
            </w:r>
            <w:r w:rsidRPr="00F63BF4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w liczbie </w:t>
            </w:r>
            <w:r w:rsidR="0089504F" w:rsidRPr="00F63BF4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20</w:t>
            </w:r>
            <w:r w:rsidR="0089504F" w:rsidRPr="00F63BF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F63BF4">
              <w:rPr>
                <w:rFonts w:ascii="Calibri" w:hAnsi="Calibri" w:cs="Calibri"/>
                <w:i/>
                <w:sz w:val="22"/>
                <w:szCs w:val="22"/>
              </w:rPr>
              <w:t>tj. na minimalnym, wymaganym w SWZ poziomie – oferta otrzyma 0 punktów w przedmiotowym kryterium.</w:t>
            </w:r>
          </w:p>
          <w:p w:rsidR="002762D3" w:rsidRDefault="002762D3" w:rsidP="000A28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2851" w:rsidRPr="007B023B" w:rsidRDefault="000A2851" w:rsidP="000A28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23B">
              <w:rPr>
                <w:rFonts w:asciiTheme="minorHAnsi" w:hAnsiTheme="minorHAnsi" w:cstheme="minorHAnsi"/>
                <w:b/>
                <w:sz w:val="20"/>
                <w:szCs w:val="20"/>
              </w:rPr>
              <w:t>CZĘŚĆ 2 - dot. realizacji konkursów zawodowych</w:t>
            </w:r>
          </w:p>
          <w:p w:rsidR="000A2851" w:rsidRPr="00997050" w:rsidRDefault="000A2851" w:rsidP="000A2851">
            <w:pPr>
              <w:jc w:val="both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685"/>
              <w:gridCol w:w="3544"/>
            </w:tblGrid>
            <w:tr w:rsidR="000A2851" w:rsidRPr="007B023B" w:rsidTr="002F310B">
              <w:tc>
                <w:tcPr>
                  <w:tcW w:w="10031" w:type="dxa"/>
                  <w:gridSpan w:val="3"/>
                </w:tcPr>
                <w:p w:rsidR="000A2851" w:rsidRPr="007B023B" w:rsidRDefault="000A2851" w:rsidP="000A285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7B023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Dot. realizacji Konkursów zawodowych</w:t>
                  </w:r>
                </w:p>
              </w:tc>
            </w:tr>
            <w:tr w:rsidR="000A2851" w:rsidRPr="007B023B" w:rsidTr="002F310B">
              <w:tc>
                <w:tcPr>
                  <w:tcW w:w="2802" w:type="dxa"/>
                  <w:vAlign w:val="center"/>
                </w:tcPr>
                <w:p w:rsidR="000A2851" w:rsidRPr="007B023B" w:rsidRDefault="000A2851" w:rsidP="000A2851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B023B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Liczba Konkursów zawodowych</w:t>
                  </w:r>
                </w:p>
              </w:tc>
              <w:tc>
                <w:tcPr>
                  <w:tcW w:w="3685" w:type="dxa"/>
                  <w:vAlign w:val="center"/>
                </w:tcPr>
                <w:p w:rsidR="000A2851" w:rsidRPr="007B023B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B023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CENA BRUTTO DLA JEDNEGO KONKURSU ZAWODOWEGO</w:t>
                  </w:r>
                </w:p>
              </w:tc>
              <w:tc>
                <w:tcPr>
                  <w:tcW w:w="3544" w:type="dxa"/>
                  <w:vAlign w:val="center"/>
                </w:tcPr>
                <w:p w:rsidR="000A2851" w:rsidRPr="007B023B" w:rsidRDefault="000A2851" w:rsidP="000A285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B02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CENA BRUTTO OGÓŁEM </w:t>
                  </w:r>
                </w:p>
                <w:p w:rsidR="000A2851" w:rsidRPr="007B023B" w:rsidRDefault="000A2851" w:rsidP="000A2851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B02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ZA REALIZACJĘ KONKURSU ZAWODOWEGO</w:t>
                  </w:r>
                </w:p>
              </w:tc>
            </w:tr>
            <w:tr w:rsidR="000A2851" w:rsidRPr="007B023B" w:rsidTr="002F310B">
              <w:tc>
                <w:tcPr>
                  <w:tcW w:w="2802" w:type="dxa"/>
                  <w:vAlign w:val="center"/>
                </w:tcPr>
                <w:p w:rsidR="000A2851" w:rsidRPr="007B023B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B023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Kol. 1</w:t>
                  </w:r>
                </w:p>
              </w:tc>
              <w:tc>
                <w:tcPr>
                  <w:tcW w:w="3685" w:type="dxa"/>
                  <w:vAlign w:val="center"/>
                </w:tcPr>
                <w:p w:rsidR="000A2851" w:rsidRPr="007B023B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B023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Kol. 2</w:t>
                  </w:r>
                </w:p>
              </w:tc>
              <w:tc>
                <w:tcPr>
                  <w:tcW w:w="3544" w:type="dxa"/>
                  <w:vAlign w:val="center"/>
                </w:tcPr>
                <w:p w:rsidR="000A2851" w:rsidRPr="007B023B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B023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Kol. 3</w:t>
                  </w:r>
                </w:p>
                <w:p w:rsidR="000A2851" w:rsidRPr="007B023B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B02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[Kol. 1 x Kol. 2]</w:t>
                  </w:r>
                </w:p>
              </w:tc>
            </w:tr>
            <w:tr w:rsidR="000A2851" w:rsidRPr="007B023B" w:rsidTr="0047126C">
              <w:trPr>
                <w:trHeight w:val="544"/>
              </w:trPr>
              <w:tc>
                <w:tcPr>
                  <w:tcW w:w="2802" w:type="dxa"/>
                  <w:vAlign w:val="center"/>
                </w:tcPr>
                <w:p w:rsidR="000A2851" w:rsidRPr="007B023B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0A2851" w:rsidRPr="0047126C" w:rsidRDefault="000A2851" w:rsidP="0047126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B02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85" w:type="dxa"/>
                  <w:vAlign w:val="center"/>
                </w:tcPr>
                <w:p w:rsidR="000A2851" w:rsidRPr="007B023B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A2851" w:rsidRPr="007B023B" w:rsidRDefault="000A2851" w:rsidP="000A2851">
                  <w:pPr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A2851" w:rsidRDefault="000A2851" w:rsidP="00330DD3">
            <w:pPr>
              <w:jc w:val="both"/>
              <w:outlineLvl w:val="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0A2851" w:rsidRDefault="000A2851" w:rsidP="00330DD3">
            <w:pPr>
              <w:jc w:val="both"/>
              <w:outlineLvl w:val="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AB7632" w:rsidRPr="00742830" w:rsidRDefault="00271EFA" w:rsidP="00AB763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9846BC"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78720" behindDoc="0" locked="0" layoutInCell="1" allowOverlap="1" wp14:anchorId="4D5096D5" wp14:editId="27B74C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04470" cy="163830"/>
                      <wp:effectExtent l="0" t="0" r="5080" b="762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94" w:rsidRDefault="00267B94" w:rsidP="00271EFA"/>
                                <w:p w:rsidR="00267B94" w:rsidRDefault="00267B94" w:rsidP="00271EFA"/>
                                <w:p w:rsidR="00267B94" w:rsidRDefault="00267B94" w:rsidP="00271EFA"/>
                                <w:p w:rsidR="00267B94" w:rsidRPr="00494E7A" w:rsidRDefault="00267B94" w:rsidP="00271E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D5096D5" id="Pole tekstowe 13" o:spid="_x0000_s1034" type="#_x0000_t202" style="position:absolute;margin-left:-.5pt;margin-top:.5pt;width:16.1pt;height:12.9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" strokeweight=".5pt">
                      <v:textbox inset=".25pt,.25pt,.25pt,.25pt">
                        <w:txbxContent>
                          <w:p w:rsidR="00267B94" w:rsidRDefault="00267B94" w:rsidP="00271EFA"/>
                          <w:p w:rsidR="00267B94" w:rsidRDefault="00267B94" w:rsidP="00271EFA"/>
                          <w:p w:rsidR="00267B94" w:rsidRDefault="00267B94" w:rsidP="00271EFA"/>
                          <w:p w:rsidR="00267B94" w:rsidRPr="00494E7A" w:rsidRDefault="00267B94" w:rsidP="00271EF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</w:t>
            </w:r>
            <w:r w:rsidR="009846BC" w:rsidRPr="007428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Oświadczam, iż spośród osób</w:t>
            </w:r>
            <w:r w:rsidR="009846BC" w:rsidRPr="00742830">
              <w:rPr>
                <w:rFonts w:ascii="Calibri" w:hAnsi="Calibri" w:cs="Calibri"/>
                <w:b/>
                <w:sz w:val="20"/>
                <w:szCs w:val="20"/>
              </w:rPr>
              <w:t xml:space="preserve"> zatrudnionych</w:t>
            </w:r>
            <w:r w:rsidRPr="00742830">
              <w:rPr>
                <w:rFonts w:ascii="Calibri" w:hAnsi="Calibri" w:cs="Calibri"/>
                <w:b/>
                <w:sz w:val="20"/>
                <w:szCs w:val="20"/>
              </w:rPr>
              <w:t xml:space="preserve"> do realizacji zamówienia</w:t>
            </w:r>
            <w:r w:rsidR="009846BC" w:rsidRPr="00742830">
              <w:rPr>
                <w:rFonts w:ascii="Calibri" w:hAnsi="Calibri" w:cs="Calibri"/>
                <w:b/>
                <w:sz w:val="20"/>
                <w:szCs w:val="20"/>
              </w:rPr>
              <w:t xml:space="preserve"> na podstawie stosunku pracy (w rozumieniu ustawy z dnia 26 czerwca 1974r. Kodeks Pracy), o których mowa w rozdziale IV ust. </w:t>
            </w:r>
            <w:r w:rsidRPr="00742830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9846BC" w:rsidRPr="00742830">
              <w:rPr>
                <w:rFonts w:ascii="Calibri" w:hAnsi="Calibri" w:cs="Calibri"/>
                <w:b/>
                <w:sz w:val="20"/>
                <w:szCs w:val="20"/>
              </w:rPr>
              <w:t xml:space="preserve"> lit a) SWZ, </w:t>
            </w:r>
            <w:r w:rsidR="009846BC" w:rsidRPr="007428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będzie zatrudniona</w:t>
            </w:r>
            <w:r w:rsidRPr="007428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co najmniej jedna osoba, która posiada doświadczenie w organizowaniu</w:t>
            </w:r>
            <w:r w:rsidR="00AB7632" w:rsidRPr="0074283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i przeprowadzaniu konkursów, związane z</w:t>
            </w:r>
            <w:r w:rsidR="00AB7632" w:rsidRPr="00742830">
              <w:rPr>
                <w:rStyle w:val="Odwoanieprzypisudolnego"/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footnoteReference w:id="4"/>
            </w:r>
            <w:r w:rsidR="00AB7632" w:rsidRPr="0074283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  <w:p w:rsidR="00AB7632" w:rsidRPr="00742830" w:rsidRDefault="00AB7632" w:rsidP="00952929">
            <w:pPr>
              <w:pStyle w:val="Akapitzlist"/>
              <w:widowControl w:val="0"/>
              <w:numPr>
                <w:ilvl w:val="0"/>
                <w:numId w:val="131"/>
              </w:numPr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  <w:r w:rsidRPr="00742830">
              <w:rPr>
                <w:rFonts w:asciiTheme="minorHAnsi" w:eastAsia="PMingLiU" w:hAnsiTheme="minorHAnsi" w:cstheme="minorHAnsi"/>
                <w:b/>
                <w:sz w:val="20"/>
                <w:szCs w:val="20"/>
              </w:rPr>
              <w:t>zapewnieniem miejsc, w których były realizowane konkursy,</w:t>
            </w:r>
          </w:p>
          <w:p w:rsidR="00AB7632" w:rsidRPr="00742830" w:rsidRDefault="00AB7632" w:rsidP="00952929">
            <w:pPr>
              <w:pStyle w:val="Akapitzlist"/>
              <w:widowControl w:val="0"/>
              <w:numPr>
                <w:ilvl w:val="0"/>
                <w:numId w:val="131"/>
              </w:numPr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  <w:r w:rsidRPr="00742830">
              <w:rPr>
                <w:rFonts w:asciiTheme="minorHAnsi" w:eastAsia="PMingLiU" w:hAnsiTheme="minorHAnsi" w:cstheme="minorHAnsi"/>
                <w:b/>
                <w:sz w:val="20"/>
                <w:szCs w:val="20"/>
              </w:rPr>
              <w:t>monitorowaniem udziału uczniów w konkursach,</w:t>
            </w:r>
          </w:p>
          <w:p w:rsidR="00AB7632" w:rsidRPr="00742830" w:rsidRDefault="00AB7632" w:rsidP="00952929">
            <w:pPr>
              <w:pStyle w:val="Akapitzlist"/>
              <w:widowControl w:val="0"/>
              <w:numPr>
                <w:ilvl w:val="0"/>
                <w:numId w:val="131"/>
              </w:numPr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  <w:r w:rsidRPr="00742830">
              <w:rPr>
                <w:rFonts w:asciiTheme="minorHAnsi" w:eastAsia="PMingLiU" w:hAnsiTheme="minorHAnsi" w:cstheme="minorHAnsi"/>
                <w:b/>
                <w:sz w:val="20"/>
                <w:szCs w:val="20"/>
              </w:rPr>
              <w:t>organizowaniem prac komisji konkursowych,</w:t>
            </w:r>
          </w:p>
          <w:p w:rsidR="00AB7632" w:rsidRPr="00742830" w:rsidRDefault="00AB7632" w:rsidP="00952929">
            <w:pPr>
              <w:pStyle w:val="Akapitzlist"/>
              <w:widowControl w:val="0"/>
              <w:numPr>
                <w:ilvl w:val="0"/>
                <w:numId w:val="131"/>
              </w:numPr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  <w:r w:rsidRPr="00742830">
              <w:rPr>
                <w:rFonts w:asciiTheme="minorHAnsi" w:hAnsiTheme="minorHAnsi" w:cstheme="minorHAnsi"/>
                <w:b/>
                <w:sz w:val="20"/>
                <w:szCs w:val="20"/>
              </w:rPr>
              <w:t>prowadzeniem na bieżąco dokumentacji konkursów,</w:t>
            </w:r>
          </w:p>
          <w:p w:rsidR="00AB7632" w:rsidRPr="00742830" w:rsidRDefault="00AB7632" w:rsidP="00952929">
            <w:pPr>
              <w:pStyle w:val="Akapitzlist"/>
              <w:widowControl w:val="0"/>
              <w:numPr>
                <w:ilvl w:val="0"/>
                <w:numId w:val="131"/>
              </w:numPr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  <w:r w:rsidRPr="00742830">
              <w:rPr>
                <w:rFonts w:asciiTheme="minorHAnsi" w:eastAsia="PMingLiU" w:hAnsiTheme="minorHAnsi" w:cstheme="minorHAnsi"/>
                <w:b/>
                <w:sz w:val="20"/>
                <w:szCs w:val="20"/>
              </w:rPr>
              <w:t>przygotowywaniem dokumentacji z</w:t>
            </w:r>
            <w:r w:rsidR="0047126C">
              <w:rPr>
                <w:rFonts w:asciiTheme="minorHAnsi" w:eastAsia="PMingLiU" w:hAnsiTheme="minorHAnsi" w:cstheme="minorHAnsi"/>
                <w:b/>
                <w:sz w:val="20"/>
                <w:szCs w:val="20"/>
              </w:rPr>
              <w:t>wiązanej z realizacją konkursów.</w:t>
            </w:r>
          </w:p>
          <w:p w:rsidR="00271EFA" w:rsidRDefault="00271EFA" w:rsidP="0047126C">
            <w:pPr>
              <w:autoSpaceDE w:val="0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9846BC" w:rsidRPr="0047126C" w:rsidRDefault="009846BC" w:rsidP="009846B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IDFont+F3"/>
                <w:i/>
                <w:sz w:val="20"/>
                <w:szCs w:val="20"/>
              </w:rPr>
            </w:pPr>
            <w:r w:rsidRPr="0047126C">
              <w:rPr>
                <w:rFonts w:ascii="Calibri" w:hAnsi="Calibri" w:cs="CIDFont+F3"/>
                <w:i/>
                <w:sz w:val="20"/>
                <w:szCs w:val="20"/>
              </w:rPr>
              <w:t xml:space="preserve">Jeżeli Wykonawca w Formularzu Ofertowym nie zaznaczy ww., Zamawiający przyjmie, że Wykonawca spośród osób zatrudnionych </w:t>
            </w:r>
            <w:r w:rsidR="0047126C" w:rsidRPr="0047126C">
              <w:rPr>
                <w:rFonts w:ascii="Calibri" w:hAnsi="Calibri" w:cs="CIDFont+F3"/>
                <w:i/>
                <w:sz w:val="20"/>
                <w:szCs w:val="20"/>
              </w:rPr>
              <w:t xml:space="preserve">do realizacji zamówienia </w:t>
            </w:r>
            <w:r w:rsidRPr="0047126C">
              <w:rPr>
                <w:rFonts w:ascii="Calibri" w:hAnsi="Calibri" w:cs="CIDFont+F3"/>
                <w:i/>
                <w:sz w:val="20"/>
                <w:szCs w:val="20"/>
              </w:rPr>
              <w:t>na podstawie stosunku pracy (w rozumieniu ustawy z dnia 2</w:t>
            </w:r>
            <w:r w:rsidR="0047126C" w:rsidRPr="0047126C">
              <w:rPr>
                <w:rFonts w:ascii="Calibri" w:hAnsi="Calibri" w:cs="CIDFont+F3"/>
                <w:i/>
                <w:sz w:val="20"/>
                <w:szCs w:val="20"/>
              </w:rPr>
              <w:t>6 czerwca 1974 r Kodeks Pracy)</w:t>
            </w:r>
            <w:r w:rsidRPr="0047126C">
              <w:rPr>
                <w:rFonts w:ascii="Calibri" w:hAnsi="Calibri" w:cs="CIDFont+F3"/>
                <w:i/>
                <w:sz w:val="20"/>
                <w:szCs w:val="20"/>
              </w:rPr>
              <w:t>, nie</w:t>
            </w:r>
            <w:r w:rsidR="0047126C" w:rsidRPr="0047126C">
              <w:rPr>
                <w:rFonts w:ascii="Calibri" w:hAnsi="Calibri" w:cs="CIDFont+F3"/>
                <w:i/>
                <w:sz w:val="20"/>
                <w:szCs w:val="20"/>
              </w:rPr>
              <w:t xml:space="preserve"> będzie zatrudniał żadnej osoby, która posiada doświadczenie w organizowaniu i przeprowadzaniu konkursów i otrzyma 0 punktów w przedmiotowym kryterium.</w:t>
            </w:r>
          </w:p>
          <w:p w:rsidR="000A2851" w:rsidRDefault="000A2851" w:rsidP="00330DD3">
            <w:pPr>
              <w:jc w:val="both"/>
              <w:outlineLvl w:val="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AA574A" w:rsidRPr="00AA574A" w:rsidRDefault="0047126C" w:rsidP="0047126C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         </w:t>
            </w:r>
            <w:r w:rsidRPr="009846BC"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80768" behindDoc="0" locked="0" layoutInCell="1" allowOverlap="1" wp14:anchorId="3E0A7C76" wp14:editId="33559D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04470" cy="163830"/>
                      <wp:effectExtent l="0" t="0" r="5080" b="762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94" w:rsidRDefault="00267B94" w:rsidP="0047126C"/>
                                <w:p w:rsidR="00267B94" w:rsidRDefault="00267B94" w:rsidP="0047126C"/>
                                <w:p w:rsidR="00267B94" w:rsidRDefault="00267B94" w:rsidP="0047126C"/>
                                <w:p w:rsidR="00267B94" w:rsidRPr="00494E7A" w:rsidRDefault="00267B94" w:rsidP="004712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E0A7C76" id="Pole tekstowe 14" o:spid="_x0000_s1035" type="#_x0000_t202" style="position:absolute;left:0;text-align:left;margin-left:-.5pt;margin-top:.5pt;width:16.1pt;height:12.9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" strokeweight=".5pt">
                      <v:textbox inset=".25pt,.25pt,.25pt,.25pt">
                        <w:txbxContent>
                          <w:p w:rsidR="00267B94" w:rsidRDefault="00267B94" w:rsidP="0047126C"/>
                          <w:p w:rsidR="00267B94" w:rsidRDefault="00267B94" w:rsidP="0047126C"/>
                          <w:p w:rsidR="00267B94" w:rsidRDefault="00267B94" w:rsidP="0047126C"/>
                          <w:p w:rsidR="00267B94" w:rsidRPr="00494E7A" w:rsidRDefault="00267B94" w:rsidP="0047126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</w:t>
            </w:r>
            <w:r w:rsidRPr="00AA57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Oświadczam, iż spośród osób</w:t>
            </w:r>
            <w:r w:rsidRPr="00AA574A">
              <w:rPr>
                <w:rFonts w:ascii="Calibri" w:hAnsi="Calibri" w:cs="Calibri"/>
                <w:b/>
                <w:sz w:val="20"/>
                <w:szCs w:val="20"/>
              </w:rPr>
              <w:t xml:space="preserve"> zatrudnionych do realizacji zamówienia na podstawie stosunku pracy (w rozumieniu ustawy z dnia 26 czerwca 1974r. Kodeks Pracy), o których mowa w rozdziale IV ust. 5 lit a) SWZ, </w:t>
            </w:r>
            <w:r w:rsidRPr="00AA57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będzie zatrudniona co najmniej </w:t>
            </w:r>
            <w:r w:rsidR="00AA574A" w:rsidRPr="00AA574A">
              <w:rPr>
                <w:rFonts w:asciiTheme="minorHAnsi" w:hAnsiTheme="minorHAnsi" w:cstheme="minorHAnsi"/>
                <w:b/>
                <w:sz w:val="20"/>
                <w:szCs w:val="20"/>
              </w:rPr>
              <w:t>jedna osoba niepełnosprawna w rozumieniu ustawy z dnia 27 sierpnia 1997r. o rehabilitacji zawodowej i społecznej oraz zatrudnianiu osób niepełnosprawnych.</w:t>
            </w:r>
          </w:p>
          <w:p w:rsidR="0047126C" w:rsidRDefault="0047126C" w:rsidP="0047126C">
            <w:pPr>
              <w:autoSpaceDE w:val="0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A574A" w:rsidRPr="00AA574A" w:rsidRDefault="00AA574A" w:rsidP="00AA57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574A">
              <w:rPr>
                <w:rFonts w:asciiTheme="minorHAnsi" w:hAnsiTheme="minorHAnsi" w:cstheme="minorHAnsi"/>
                <w:i/>
                <w:sz w:val="20"/>
                <w:szCs w:val="20"/>
              </w:rPr>
              <w:t>Jeżeli Wykonawca w Formularzu Ofertowym nie zaznaczy ww., Zamawiający przyjmie, że Wykonawca spośród osób zatrudnionych na podstawie stosunku pracy (w rozumieniu ustawy z dnia 26 czerwca 1974 r Kodeks Pracy), nie będzie zatrudniał żadnej osoby niepełnosprawnej w rozumieniu ustawy z dnia 27 sierpnia 1997r. o rehabilitacji zawodowej i społecznej oraz zatrudnianiu osób niepełnosprawnych na podstawie stosunku pracy i otrzyma 0 punktów w przedmiotowym kryterium.</w:t>
            </w:r>
          </w:p>
          <w:p w:rsidR="00F67178" w:rsidRPr="00FC6495" w:rsidRDefault="00F67178" w:rsidP="000A2851">
            <w:pPr>
              <w:tabs>
                <w:tab w:val="left" w:pos="459"/>
              </w:tabs>
              <w:spacing w:after="40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F67178" w:rsidRPr="00FC6495" w:rsidTr="00330DD3">
        <w:trPr>
          <w:trHeight w:val="600"/>
          <w:jc w:val="center"/>
        </w:trPr>
        <w:tc>
          <w:tcPr>
            <w:tcW w:w="10201" w:type="dxa"/>
          </w:tcPr>
          <w:p w:rsidR="00F67178" w:rsidRPr="00FC6495" w:rsidRDefault="00F67178" w:rsidP="001F7C23">
            <w:pPr>
              <w:spacing w:after="40"/>
              <w:ind w:left="33"/>
              <w:contextualSpacing/>
              <w:jc w:val="both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OŚWIADCZAM/-Y*, ŻE:</w:t>
            </w:r>
          </w:p>
          <w:p w:rsidR="00F67178" w:rsidRPr="00DE0DE4" w:rsidRDefault="00F67178" w:rsidP="00081BA8">
            <w:pPr>
              <w:numPr>
                <w:ilvl w:val="0"/>
                <w:numId w:val="45"/>
              </w:numPr>
              <w:tabs>
                <w:tab w:val="left" w:pos="317"/>
                <w:tab w:val="left" w:pos="9000"/>
              </w:tabs>
              <w:suppressAutoHyphens/>
              <w:spacing w:after="40" w:line="276" w:lineRule="auto"/>
              <w:ind w:left="33" w:firstLine="0"/>
              <w:rPr>
                <w:rFonts w:ascii="Calibri" w:hAnsi="Calibri" w:cs="Tahoma"/>
                <w:sz w:val="22"/>
                <w:szCs w:val="22"/>
              </w:rPr>
            </w:pPr>
            <w:r w:rsidRPr="00DE0DE4">
              <w:rPr>
                <w:rFonts w:ascii="Calibri" w:hAnsi="Calibri" w:cs="Tahoma"/>
                <w:sz w:val="22"/>
                <w:szCs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      </w:r>
          </w:p>
          <w:p w:rsidR="001F7C23" w:rsidRPr="00DE0DE4" w:rsidRDefault="001F7C23" w:rsidP="00081BA8">
            <w:pPr>
              <w:pStyle w:val="Akapitzlist1"/>
              <w:numPr>
                <w:ilvl w:val="0"/>
                <w:numId w:val="45"/>
              </w:numPr>
              <w:tabs>
                <w:tab w:val="left" w:pos="317"/>
                <w:tab w:val="left" w:pos="9000"/>
              </w:tabs>
              <w:spacing w:before="40" w:after="120"/>
              <w:ind w:left="33" w:firstLine="0"/>
              <w:rPr>
                <w:rFonts w:ascii="Calibri" w:hAnsi="Calibri" w:cs="Tahoma"/>
                <w:szCs w:val="22"/>
                <w:lang w:val="pl-PL"/>
              </w:rPr>
            </w:pPr>
            <w:r w:rsidRPr="00DE0DE4">
              <w:rPr>
                <w:rFonts w:ascii="Calibri" w:hAnsi="Calibri" w:cs="Tahoma"/>
                <w:szCs w:val="22"/>
                <w:lang w:val="pl-PL"/>
              </w:rPr>
              <w:t>Zgodnie z treścią art. 225 Pzp, oświadczamy, że wybór przedmiotowej oferty będzie prowadzić do powstania u Zamawiającego obowiązku podatkowego w zakresie i wartości</w:t>
            </w:r>
            <w:r w:rsidRPr="00DE0DE4">
              <w:rPr>
                <w:rStyle w:val="Odwoanieprzypisudolnego"/>
                <w:rFonts w:ascii="Calibri" w:hAnsi="Calibri" w:cs="Tahoma"/>
                <w:szCs w:val="22"/>
                <w:lang w:val="pl-PL"/>
              </w:rPr>
              <w:footnoteReference w:id="5"/>
            </w:r>
          </w:p>
          <w:p w:rsidR="001F7C23" w:rsidRPr="00DE0DE4" w:rsidRDefault="001F7C23" w:rsidP="00081BA8">
            <w:pPr>
              <w:pStyle w:val="Akapitzlist1"/>
              <w:tabs>
                <w:tab w:val="left" w:pos="426"/>
                <w:tab w:val="left" w:pos="9000"/>
              </w:tabs>
              <w:spacing w:before="40" w:after="120"/>
              <w:ind w:left="33"/>
              <w:rPr>
                <w:rFonts w:ascii="Calibri" w:hAnsi="Calibri" w:cs="Tahoma"/>
                <w:szCs w:val="22"/>
                <w:lang w:val="pl-PL"/>
              </w:rPr>
            </w:pPr>
            <w:r w:rsidRPr="00DE0DE4">
              <w:rPr>
                <w:rFonts w:ascii="Calibri" w:hAnsi="Calibri" w:cs="Tahoma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1F7C23" w:rsidRPr="00DE0DE4" w:rsidRDefault="001F7C23" w:rsidP="00081BA8">
            <w:pPr>
              <w:pStyle w:val="Style67"/>
              <w:shd w:val="clear" w:color="auto" w:fill="auto"/>
              <w:spacing w:before="0" w:after="0" w:line="276" w:lineRule="auto"/>
              <w:ind w:left="3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E0DE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:rsidR="001F7C23" w:rsidRPr="00E0710E" w:rsidRDefault="001F7C23" w:rsidP="00081BA8">
            <w:pPr>
              <w:pStyle w:val="Akapitzlist1"/>
              <w:tabs>
                <w:tab w:val="left" w:pos="426"/>
                <w:tab w:val="left" w:pos="9000"/>
              </w:tabs>
              <w:spacing w:before="40" w:after="120"/>
              <w:ind w:left="33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E0710E">
              <w:rPr>
                <w:rFonts w:asciiTheme="minorHAnsi" w:hAnsiTheme="minorHAnsi" w:cstheme="minorHAnsi"/>
                <w:b/>
                <w:szCs w:val="22"/>
                <w:lang w:val="pl-PL"/>
              </w:rPr>
              <w:t>Uwaga: Uzupełnić jeżeli dotyczy. Brak uzupełnienia oznacza, iż wybór przedmiotowej oferty nie będzie prowadzić do powstania u Zamawiającego obowiązku podatkowego</w:t>
            </w:r>
          </w:p>
          <w:p w:rsidR="00F67178" w:rsidRPr="00DE0DE4" w:rsidRDefault="00F67178" w:rsidP="00081BA8">
            <w:pPr>
              <w:numPr>
                <w:ilvl w:val="0"/>
                <w:numId w:val="45"/>
              </w:numPr>
              <w:tabs>
                <w:tab w:val="clear" w:pos="2340"/>
                <w:tab w:val="num" w:pos="2585"/>
                <w:tab w:val="left" w:pos="9000"/>
              </w:tabs>
              <w:suppressAutoHyphens/>
              <w:spacing w:after="40" w:line="276" w:lineRule="auto"/>
              <w:ind w:left="317" w:hanging="284"/>
              <w:rPr>
                <w:rFonts w:ascii="Calibri" w:hAnsi="Calibri" w:cs="Tahoma"/>
                <w:sz w:val="22"/>
                <w:szCs w:val="22"/>
              </w:rPr>
            </w:pPr>
            <w:r w:rsidRPr="00DE0DE4">
              <w:rPr>
                <w:rFonts w:ascii="Calibri" w:hAnsi="Calibri" w:cs="Tahoma"/>
                <w:sz w:val="22"/>
                <w:szCs w:val="22"/>
              </w:rPr>
              <w:t>akceptuję/-emy* warunki wskazane w SWZ wraz z wzorem umowy</w:t>
            </w:r>
          </w:p>
          <w:p w:rsidR="00F67178" w:rsidRPr="00DE0DE4" w:rsidRDefault="00F67178" w:rsidP="00081BA8">
            <w:pPr>
              <w:numPr>
                <w:ilvl w:val="0"/>
                <w:numId w:val="45"/>
              </w:numPr>
              <w:tabs>
                <w:tab w:val="clear" w:pos="2340"/>
                <w:tab w:val="num" w:pos="2585"/>
                <w:tab w:val="left" w:pos="9000"/>
              </w:tabs>
              <w:suppressAutoHyphens/>
              <w:spacing w:after="40" w:line="276" w:lineRule="auto"/>
              <w:ind w:left="317" w:hanging="284"/>
              <w:rPr>
                <w:rFonts w:ascii="Calibri" w:hAnsi="Calibri" w:cs="Tahoma"/>
                <w:sz w:val="22"/>
                <w:szCs w:val="22"/>
              </w:rPr>
            </w:pPr>
            <w:r w:rsidRPr="00DE0DE4">
              <w:rPr>
                <w:rFonts w:ascii="Calibri" w:hAnsi="Calibri" w:cs="Tahoma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:rsidR="00F67178" w:rsidRPr="00DE0DE4" w:rsidRDefault="00F67178" w:rsidP="00081BA8">
            <w:pPr>
              <w:numPr>
                <w:ilvl w:val="0"/>
                <w:numId w:val="45"/>
              </w:numPr>
              <w:tabs>
                <w:tab w:val="clear" w:pos="2340"/>
                <w:tab w:val="num" w:pos="2585"/>
                <w:tab w:val="left" w:pos="9000"/>
              </w:tabs>
              <w:suppressAutoHyphens/>
              <w:spacing w:after="40" w:line="276" w:lineRule="auto"/>
              <w:ind w:left="317" w:hanging="284"/>
              <w:rPr>
                <w:rFonts w:ascii="Calibri" w:hAnsi="Calibri" w:cs="Tahoma"/>
                <w:sz w:val="22"/>
                <w:szCs w:val="22"/>
              </w:rPr>
            </w:pPr>
            <w:r w:rsidRPr="00DE0DE4">
              <w:rPr>
                <w:rFonts w:ascii="Calibri" w:hAnsi="Calibri" w:cs="Tahoma"/>
                <w:sz w:val="22"/>
                <w:szCs w:val="22"/>
              </w:rPr>
              <w:t>jestem/-eśmy* związani złożoną ofertą przez okres 90 dni - bieg terminu związania ofertą rozpoczyna się wraz z upływem terminu składania ofert.</w:t>
            </w:r>
          </w:p>
          <w:p w:rsidR="00F67178" w:rsidRPr="00DE0DE4" w:rsidRDefault="00F67178" w:rsidP="00081BA8">
            <w:pPr>
              <w:numPr>
                <w:ilvl w:val="0"/>
                <w:numId w:val="45"/>
              </w:numPr>
              <w:tabs>
                <w:tab w:val="clear" w:pos="2340"/>
                <w:tab w:val="num" w:pos="2585"/>
                <w:tab w:val="left" w:pos="9000"/>
              </w:tabs>
              <w:suppressAutoHyphens/>
              <w:spacing w:after="40" w:line="276" w:lineRule="auto"/>
              <w:ind w:left="317" w:hanging="284"/>
              <w:rPr>
                <w:rFonts w:ascii="Calibri" w:hAnsi="Calibri" w:cs="Tahoma"/>
                <w:sz w:val="22"/>
                <w:szCs w:val="22"/>
              </w:rPr>
            </w:pPr>
            <w:r w:rsidRPr="00DE0DE4">
              <w:rPr>
                <w:rFonts w:ascii="Calibri" w:hAnsi="Calibri" w:cs="Tahoma"/>
                <w:sz w:val="22"/>
                <w:szCs w:val="22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:rsidR="00F67178" w:rsidRPr="00DE0DE4" w:rsidRDefault="00F67178" w:rsidP="00081BA8">
            <w:pPr>
              <w:numPr>
                <w:ilvl w:val="0"/>
                <w:numId w:val="45"/>
              </w:numPr>
              <w:tabs>
                <w:tab w:val="clear" w:pos="2340"/>
                <w:tab w:val="num" w:pos="2585"/>
                <w:tab w:val="left" w:pos="9000"/>
              </w:tabs>
              <w:suppressAutoHyphens/>
              <w:spacing w:after="40" w:line="276" w:lineRule="auto"/>
              <w:ind w:left="317" w:hanging="284"/>
              <w:rPr>
                <w:rFonts w:ascii="Calibri" w:hAnsi="Calibri" w:cs="Tahoma"/>
                <w:sz w:val="22"/>
                <w:szCs w:val="22"/>
              </w:rPr>
            </w:pPr>
            <w:r w:rsidRPr="00DE0DE4">
              <w:rPr>
                <w:rFonts w:ascii="Calibri" w:hAnsi="Calibri" w:cs="Tahoma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:rsidR="00F67178" w:rsidRPr="00DE0DE4" w:rsidRDefault="00F67178" w:rsidP="00081BA8">
            <w:pPr>
              <w:numPr>
                <w:ilvl w:val="0"/>
                <w:numId w:val="45"/>
              </w:numPr>
              <w:tabs>
                <w:tab w:val="clear" w:pos="2340"/>
                <w:tab w:val="num" w:pos="2585"/>
                <w:tab w:val="left" w:pos="9000"/>
              </w:tabs>
              <w:suppressAutoHyphens/>
              <w:spacing w:after="40" w:line="276" w:lineRule="auto"/>
              <w:ind w:left="317" w:hanging="284"/>
              <w:rPr>
                <w:rFonts w:ascii="Calibri" w:hAnsi="Calibri" w:cs="Tahoma"/>
                <w:sz w:val="22"/>
                <w:szCs w:val="22"/>
              </w:rPr>
            </w:pPr>
            <w:r w:rsidRPr="00DE0DE4">
              <w:rPr>
                <w:rFonts w:ascii="Calibri" w:hAnsi="Calibri" w:cs="Tahoma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</w:t>
            </w:r>
            <w:r w:rsidRPr="00DE0DE4">
              <w:rPr>
                <w:rFonts w:ascii="Calibri" w:hAnsi="Calibri" w:cs="Tahoma"/>
                <w:sz w:val="22"/>
                <w:szCs w:val="22"/>
              </w:rPr>
              <w:lastRenderedPageBreak/>
              <w:t xml:space="preserve">czynu nieuczciwej konkurencji, zgodnie z art. 5-17 ustawy z dnia 16 kwietnia 1993 r. o zwalczaniu nieuczciwej konkurencji. </w:t>
            </w:r>
          </w:p>
          <w:p w:rsidR="00F67178" w:rsidRPr="00DE0DE4" w:rsidRDefault="00F67178" w:rsidP="00081BA8">
            <w:pPr>
              <w:numPr>
                <w:ilvl w:val="0"/>
                <w:numId w:val="45"/>
              </w:numPr>
              <w:tabs>
                <w:tab w:val="clear" w:pos="2340"/>
                <w:tab w:val="num" w:pos="2585"/>
                <w:tab w:val="left" w:pos="9000"/>
              </w:tabs>
              <w:suppressAutoHyphens/>
              <w:spacing w:after="40" w:line="276" w:lineRule="auto"/>
              <w:ind w:left="317" w:hanging="284"/>
              <w:rPr>
                <w:rFonts w:ascii="Calibri" w:hAnsi="Calibri" w:cs="Tahoma"/>
                <w:sz w:val="22"/>
                <w:szCs w:val="22"/>
              </w:rPr>
            </w:pPr>
            <w:r w:rsidRPr="00DE0DE4">
              <w:rPr>
                <w:rFonts w:ascii="Calibri" w:hAnsi="Calibri" w:cs="Tahoma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F67178" w:rsidRPr="00DE0DE4" w:rsidRDefault="00F67178" w:rsidP="00081BA8">
            <w:pPr>
              <w:numPr>
                <w:ilvl w:val="0"/>
                <w:numId w:val="45"/>
              </w:numPr>
              <w:tabs>
                <w:tab w:val="clear" w:pos="2340"/>
                <w:tab w:val="num" w:pos="2585"/>
                <w:tab w:val="left" w:pos="9000"/>
              </w:tabs>
              <w:suppressAutoHyphens/>
              <w:spacing w:after="40" w:line="276" w:lineRule="auto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DE0DE4">
              <w:rPr>
                <w:rFonts w:ascii="Calibri" w:hAnsi="Calibri" w:cs="Calibri"/>
                <w:sz w:val="22"/>
                <w:szCs w:val="22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:rsidR="00F67178" w:rsidRPr="009F034D" w:rsidRDefault="00F67178" w:rsidP="00330DD3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034D">
              <w:rPr>
                <w:rFonts w:ascii="Calibri" w:hAnsi="Calibri" w:cs="Calibri"/>
                <w:sz w:val="16"/>
                <w:szCs w:val="16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9F034D">
              <w:rPr>
                <w:rFonts w:ascii="Calibri" w:hAnsi="Calibri" w:cs="Calibri"/>
                <w:iCs/>
                <w:sz w:val="16"/>
                <w:szCs w:val="16"/>
              </w:rPr>
              <w:t>składa. Wówczas należy usunąć treść powyższego oświadczenia poprzez jego przekreślenie</w:t>
            </w:r>
          </w:p>
          <w:p w:rsidR="00F67178" w:rsidRPr="00FC6495" w:rsidRDefault="00F67178" w:rsidP="00330DD3">
            <w:pPr>
              <w:tabs>
                <w:tab w:val="left" w:pos="0"/>
              </w:tabs>
              <w:spacing w:after="40"/>
              <w:jc w:val="both"/>
              <w:rPr>
                <w:rFonts w:ascii="Calibri" w:hAnsi="Calibri" w:cs="Tahoma"/>
                <w:i/>
                <w:sz w:val="16"/>
                <w:szCs w:val="16"/>
                <w:u w:val="single"/>
              </w:rPr>
            </w:pPr>
            <w:r w:rsidRPr="009F034D">
              <w:rPr>
                <w:rFonts w:ascii="Calibri" w:hAnsi="Calibri" w:cs="Tahoma"/>
                <w:sz w:val="16"/>
                <w:szCs w:val="16"/>
                <w:u w:val="single"/>
              </w:rPr>
              <w:t>*  niepotrzebne skreślić</w:t>
            </w:r>
          </w:p>
        </w:tc>
      </w:tr>
      <w:tr w:rsidR="00F67178" w:rsidRPr="00FC6495" w:rsidTr="00330DD3">
        <w:trPr>
          <w:trHeight w:val="527"/>
          <w:jc w:val="center"/>
        </w:trPr>
        <w:tc>
          <w:tcPr>
            <w:tcW w:w="10201" w:type="dxa"/>
          </w:tcPr>
          <w:p w:rsidR="00F67178" w:rsidRPr="00FC6495" w:rsidRDefault="00F67178" w:rsidP="006024EF">
            <w:pPr>
              <w:numPr>
                <w:ilvl w:val="0"/>
                <w:numId w:val="43"/>
              </w:numPr>
              <w:spacing w:before="120" w:after="40"/>
              <w:ind w:left="318" w:hanging="318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PODWYKONAWCY </w:t>
            </w:r>
            <w:r w:rsidRPr="00FC6495">
              <w:rPr>
                <w:rFonts w:ascii="Calibri" w:hAnsi="Calibri" w:cs="Tahoma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F67178" w:rsidRPr="00FC6495" w:rsidTr="00330DD3">
              <w:tc>
                <w:tcPr>
                  <w:tcW w:w="4917" w:type="dxa"/>
                </w:tcPr>
                <w:p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F67178" w:rsidRPr="00FC6495" w:rsidTr="00330DD3">
              <w:tc>
                <w:tcPr>
                  <w:tcW w:w="4917" w:type="dxa"/>
                </w:tcPr>
                <w:p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F67178" w:rsidRPr="00FC6495" w:rsidTr="00330DD3">
              <w:tc>
                <w:tcPr>
                  <w:tcW w:w="4917" w:type="dxa"/>
                </w:tcPr>
                <w:p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F67178" w:rsidRPr="00FC6495" w:rsidTr="00330DD3">
              <w:tc>
                <w:tcPr>
                  <w:tcW w:w="4917" w:type="dxa"/>
                </w:tcPr>
                <w:p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:rsidR="00F67178" w:rsidRPr="00FC6495" w:rsidRDefault="00F67178" w:rsidP="00330DD3">
            <w:pPr>
              <w:widowControl w:val="0"/>
              <w:tabs>
                <w:tab w:val="left" w:pos="962"/>
              </w:tabs>
              <w:rPr>
                <w:rFonts w:ascii="Calibri" w:hAnsi="Calibri" w:cs="Tahoma"/>
                <w:bCs/>
                <w:i/>
                <w:sz w:val="20"/>
                <w:szCs w:val="20"/>
              </w:rPr>
            </w:pPr>
            <w:r w:rsidRPr="00FC6495">
              <w:rPr>
                <w:rFonts w:ascii="Calibri" w:hAnsi="Calibri" w:cs="Tahoma"/>
                <w:bCs/>
                <w:i/>
                <w:sz w:val="16"/>
                <w:szCs w:val="16"/>
              </w:rPr>
              <w:t>*  W przypadku powierzenia części zamówienia podwykonawcom, należy podać nazwy firm podwykonawców (o ile są znane)</w:t>
            </w:r>
          </w:p>
        </w:tc>
      </w:tr>
      <w:tr w:rsidR="00F67178" w:rsidRPr="00FC6495" w:rsidTr="00330DD3">
        <w:trPr>
          <w:trHeight w:val="241"/>
          <w:jc w:val="center"/>
        </w:trPr>
        <w:tc>
          <w:tcPr>
            <w:tcW w:w="10201" w:type="dxa"/>
          </w:tcPr>
          <w:p w:rsidR="00F67178" w:rsidRPr="00FC6495" w:rsidRDefault="00F67178" w:rsidP="006024EF">
            <w:pPr>
              <w:numPr>
                <w:ilvl w:val="0"/>
                <w:numId w:val="43"/>
              </w:numPr>
              <w:spacing w:after="40"/>
              <w:ind w:left="318" w:hanging="318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SPIS TREŚCI:</w:t>
            </w:r>
          </w:p>
          <w:p w:rsidR="00F67178" w:rsidRPr="00FC6495" w:rsidRDefault="00F67178" w:rsidP="00330DD3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Integralną część oferty stanowią następujące dokumenty:</w:t>
            </w:r>
          </w:p>
          <w:p w:rsidR="00F67178" w:rsidRPr="00FC6495" w:rsidRDefault="00F67178" w:rsidP="006024EF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67178" w:rsidRDefault="00F67178" w:rsidP="006024EF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67178" w:rsidRPr="00FC6495" w:rsidRDefault="00F67178" w:rsidP="006024EF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F67178" w:rsidRPr="00FC6495" w:rsidRDefault="00F67178" w:rsidP="00330DD3">
            <w:pPr>
              <w:spacing w:after="40"/>
              <w:ind w:left="34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67178" w:rsidRPr="00FC6495" w:rsidTr="00330DD3">
        <w:trPr>
          <w:trHeight w:val="1677"/>
          <w:jc w:val="center"/>
        </w:trPr>
        <w:tc>
          <w:tcPr>
            <w:tcW w:w="10201" w:type="dxa"/>
            <w:vAlign w:val="bottom"/>
          </w:tcPr>
          <w:p w:rsidR="00F67178" w:rsidRDefault="00F67178" w:rsidP="00330DD3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:rsidR="00F67178" w:rsidRDefault="00F67178" w:rsidP="00330DD3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E0710E" w:rsidRDefault="00E0710E" w:rsidP="00330DD3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E0710E" w:rsidRDefault="00E0710E" w:rsidP="00330DD3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E0710E" w:rsidRDefault="00E0710E" w:rsidP="00330DD3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E0710E" w:rsidRDefault="00E0710E" w:rsidP="00330DD3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733AEF" w:rsidRDefault="00733AEF" w:rsidP="00330DD3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67178" w:rsidRPr="00FC6495" w:rsidRDefault="00F67178" w:rsidP="00330DD3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bookmarkStart w:id="0" w:name="_Hlk67344819"/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:rsidR="00F67178" w:rsidRPr="00952458" w:rsidRDefault="00F67178" w:rsidP="00330DD3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bookmarkEnd w:id="0"/>
          <w:p w:rsidR="00F67178" w:rsidRPr="00FC6495" w:rsidRDefault="00F67178" w:rsidP="00330DD3">
            <w:pPr>
              <w:spacing w:after="40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:rsidR="00F67178" w:rsidRDefault="00F67178" w:rsidP="00F67178">
      <w:pPr>
        <w:widowControl w:val="0"/>
        <w:tabs>
          <w:tab w:val="left" w:pos="5103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67178" w:rsidRDefault="00F67178" w:rsidP="00F671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02E07" w:rsidRPr="00002E07" w:rsidRDefault="00002E07" w:rsidP="00002E07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bookmarkStart w:id="1" w:name="_GoBack"/>
      <w:bookmarkEnd w:id="1"/>
      <w:r>
        <w:rPr>
          <w:rFonts w:asciiTheme="minorHAnsi" w:hAnsiTheme="minorHAnsi" w:cstheme="minorHAnsi"/>
          <w:b/>
          <w:sz w:val="20"/>
          <w:szCs w:val="20"/>
        </w:rPr>
        <w:lastRenderedPageBreak/>
        <w:t>DAZ-Z</w:t>
      </w:r>
      <w:r w:rsidRPr="00002E07">
        <w:rPr>
          <w:rFonts w:asciiTheme="minorHAnsi" w:hAnsiTheme="minorHAnsi" w:cstheme="minorHAnsi"/>
          <w:b/>
          <w:sz w:val="20"/>
          <w:szCs w:val="20"/>
        </w:rPr>
        <w:t>.272</w:t>
      </w:r>
      <w:r w:rsidRPr="00002E07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21</w:t>
      </w:r>
      <w:r w:rsidRPr="00002E07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2021</w:t>
      </w:r>
    </w:p>
    <w:p w:rsidR="00002E07" w:rsidRDefault="00002E07" w:rsidP="00002E07">
      <w:pPr>
        <w:widowControl w:val="0"/>
        <w:tabs>
          <w:tab w:val="left" w:pos="5103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002E07" w:rsidRPr="00002E07" w:rsidRDefault="00002E07" w:rsidP="00002E07">
      <w:pPr>
        <w:tabs>
          <w:tab w:val="left" w:pos="8505"/>
          <w:tab w:val="left" w:pos="9000"/>
        </w:tabs>
        <w:rPr>
          <w:rFonts w:asciiTheme="minorHAnsi" w:hAnsiTheme="minorHAnsi" w:cstheme="minorHAnsi"/>
          <w:bCs/>
          <w:i/>
          <w:sz w:val="20"/>
          <w:szCs w:val="20"/>
        </w:rPr>
      </w:pPr>
    </w:p>
    <w:p w:rsidR="00002E07" w:rsidRPr="00002E07" w:rsidRDefault="00002E07" w:rsidP="00002E07">
      <w:pPr>
        <w:widowControl w:val="0"/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02E07">
        <w:rPr>
          <w:rFonts w:asciiTheme="minorHAnsi" w:hAnsiTheme="minorHAnsi" w:cstheme="minorHAnsi"/>
          <w:sz w:val="20"/>
          <w:szCs w:val="20"/>
          <w:lang w:eastAsia="zh-CN"/>
        </w:rPr>
        <w:t>Działając w imieniu:</w:t>
      </w:r>
    </w:p>
    <w:p w:rsidR="00002E07" w:rsidRPr="00002E07" w:rsidRDefault="00002E07" w:rsidP="00002E0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:rsidR="00002E07" w:rsidRPr="00002E07" w:rsidRDefault="00002E07" w:rsidP="00002E0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02E07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…………………………………………………………….……………………………………………………………………………………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eastAsia="zh-CN"/>
        </w:rPr>
        <w:t>…………………………….</w:t>
      </w:r>
    </w:p>
    <w:p w:rsidR="00002E07" w:rsidRPr="00002E07" w:rsidRDefault="00002E07" w:rsidP="00002E07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002E07">
        <w:rPr>
          <w:rFonts w:asciiTheme="minorHAnsi" w:hAnsiTheme="minorHAnsi" w:cstheme="minorHAnsi"/>
          <w:i/>
          <w:sz w:val="20"/>
          <w:szCs w:val="20"/>
          <w:lang w:eastAsia="zh-CN"/>
        </w:rPr>
        <w:t>/nazwa i adres Wykonawcy (ów)/</w:t>
      </w:r>
    </w:p>
    <w:p w:rsidR="00002E07" w:rsidRPr="00002E07" w:rsidRDefault="00002E07" w:rsidP="00002E07">
      <w:pPr>
        <w:widowControl w:val="0"/>
        <w:suppressAutoHyphens/>
        <w:spacing w:before="60" w:line="360" w:lineRule="auto"/>
        <w:jc w:val="both"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002E07">
        <w:rPr>
          <w:rFonts w:asciiTheme="minorHAnsi" w:hAnsiTheme="minorHAnsi" w:cstheme="minorHAnsi"/>
          <w:i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sz w:val="20"/>
          <w:szCs w:val="20"/>
          <w:lang w:eastAsia="zh-CN"/>
        </w:rPr>
        <w:t>………………………………</w:t>
      </w:r>
    </w:p>
    <w:p w:rsidR="00002E07" w:rsidRPr="00002E07" w:rsidRDefault="00002E07" w:rsidP="00002E07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002E07">
        <w:rPr>
          <w:rFonts w:asciiTheme="minorHAnsi" w:hAnsiTheme="minorHAnsi" w:cstheme="minorHAnsi"/>
          <w:i/>
          <w:sz w:val="20"/>
          <w:szCs w:val="20"/>
          <w:lang w:eastAsia="zh-CN"/>
        </w:rPr>
        <w:t>Adres/ siedziba</w:t>
      </w:r>
      <w:r w:rsidRPr="00002E0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</w:t>
      </w:r>
    </w:p>
    <w:p w:rsidR="00002E07" w:rsidRPr="00002E07" w:rsidRDefault="00002E07" w:rsidP="00002E07">
      <w:pPr>
        <w:pStyle w:val="Nagwek3"/>
        <w:spacing w:after="120"/>
        <w:rPr>
          <w:rFonts w:asciiTheme="minorHAnsi" w:hAnsiTheme="minorHAnsi" w:cstheme="minorHAnsi"/>
          <w:sz w:val="20"/>
          <w:szCs w:val="20"/>
        </w:rPr>
      </w:pPr>
      <w:r w:rsidRPr="00002E07">
        <w:rPr>
          <w:rFonts w:asciiTheme="minorHAnsi" w:hAnsiTheme="minorHAnsi" w:cstheme="minorHAnsi"/>
          <w:sz w:val="20"/>
          <w:szCs w:val="20"/>
        </w:rPr>
        <w:t xml:space="preserve"> WYKAZ WYKONANYCH USŁUG </w:t>
      </w:r>
      <w:r w:rsidRPr="00002E07">
        <w:rPr>
          <w:rFonts w:asciiTheme="minorHAnsi" w:hAnsiTheme="minorHAnsi" w:cstheme="minorHAnsi"/>
          <w:sz w:val="20"/>
          <w:szCs w:val="20"/>
          <w:lang w:val="pl-PL"/>
        </w:rPr>
        <w:t xml:space="preserve">- CZĘŚĆ 1 (praktyki </w:t>
      </w:r>
      <w:r w:rsidR="00047AD2">
        <w:rPr>
          <w:rFonts w:asciiTheme="minorHAnsi" w:hAnsiTheme="minorHAnsi" w:cstheme="minorHAnsi"/>
          <w:sz w:val="20"/>
          <w:szCs w:val="20"/>
          <w:lang w:val="pl-PL"/>
        </w:rPr>
        <w:t xml:space="preserve">zawodowe </w:t>
      </w:r>
      <w:r w:rsidRPr="00002E07">
        <w:rPr>
          <w:rFonts w:asciiTheme="minorHAnsi" w:hAnsiTheme="minorHAnsi" w:cstheme="minorHAnsi"/>
          <w:sz w:val="20"/>
          <w:szCs w:val="20"/>
          <w:lang w:val="pl-PL"/>
        </w:rPr>
        <w:t>i staże zawodowe)</w:t>
      </w:r>
    </w:p>
    <w:p w:rsidR="00002E07" w:rsidRPr="00002E07" w:rsidRDefault="00002E07" w:rsidP="00002E07">
      <w:pPr>
        <w:pStyle w:val="Nagwek3"/>
        <w:spacing w:after="120"/>
        <w:rPr>
          <w:rFonts w:asciiTheme="minorHAnsi" w:hAnsiTheme="minorHAnsi" w:cstheme="minorHAnsi"/>
          <w:b w:val="0"/>
          <w:sz w:val="18"/>
          <w:szCs w:val="18"/>
        </w:rPr>
      </w:pPr>
      <w:r w:rsidRPr="00002E07">
        <w:rPr>
          <w:rFonts w:asciiTheme="minorHAnsi" w:hAnsiTheme="minorHAnsi" w:cstheme="minorHAnsi"/>
          <w:b w:val="0"/>
          <w:sz w:val="18"/>
          <w:szCs w:val="18"/>
        </w:rPr>
        <w:t xml:space="preserve">w okresie ostatnich trzech lat (licząc </w:t>
      </w:r>
      <w:r w:rsidR="00047AD2">
        <w:rPr>
          <w:rFonts w:asciiTheme="minorHAnsi" w:hAnsiTheme="minorHAnsi" w:cstheme="minorHAnsi"/>
          <w:b w:val="0"/>
          <w:sz w:val="18"/>
          <w:szCs w:val="18"/>
          <w:lang w:val="pl-PL"/>
        </w:rPr>
        <w:t>wstecz od dnia upływu terminu składania ofert</w:t>
      </w:r>
      <w:r w:rsidRPr="00002E07">
        <w:rPr>
          <w:rFonts w:asciiTheme="minorHAnsi" w:hAnsiTheme="minorHAnsi" w:cstheme="minorHAnsi"/>
          <w:b w:val="0"/>
          <w:sz w:val="18"/>
          <w:szCs w:val="18"/>
        </w:rPr>
        <w:t>), a jeżeli okres prowadzenia działalności jest krótszy, w tym okresie.</w:t>
      </w:r>
      <w:r w:rsidRPr="00002E07">
        <w:rPr>
          <w:rFonts w:asciiTheme="minorHAnsi" w:hAnsiTheme="minorHAnsi" w:cstheme="minorHAnsi"/>
          <w:b w:val="0"/>
          <w:sz w:val="18"/>
          <w:szCs w:val="18"/>
          <w:lang w:val="pl-PL"/>
        </w:rPr>
        <w:t xml:space="preserve"> </w:t>
      </w:r>
      <w:r w:rsidRPr="00002E07">
        <w:rPr>
          <w:rFonts w:asciiTheme="minorHAnsi" w:hAnsiTheme="minorHAnsi" w:cstheme="minorHAnsi"/>
          <w:b w:val="0"/>
          <w:bCs w:val="0"/>
          <w:sz w:val="18"/>
          <w:szCs w:val="18"/>
        </w:rPr>
        <w:t>OŚWIADCZAM(Y), ŻE:</w:t>
      </w:r>
      <w:r w:rsidRPr="00002E07">
        <w:rPr>
          <w:rFonts w:asciiTheme="minorHAnsi" w:hAnsiTheme="minorHAnsi" w:cstheme="minorHAnsi"/>
          <w:b w:val="0"/>
          <w:bCs w:val="0"/>
          <w:sz w:val="18"/>
          <w:szCs w:val="18"/>
          <w:lang w:val="pl-PL"/>
        </w:rPr>
        <w:t xml:space="preserve"> </w:t>
      </w:r>
      <w:r w:rsidRPr="00002E07">
        <w:rPr>
          <w:rFonts w:asciiTheme="minorHAnsi" w:hAnsiTheme="minorHAnsi" w:cstheme="minorHAnsi"/>
          <w:b w:val="0"/>
          <w:sz w:val="18"/>
          <w:szCs w:val="18"/>
        </w:rPr>
        <w:t xml:space="preserve">wykonałem (wykonaliśmy) następujące usługi:   </w:t>
      </w:r>
    </w:p>
    <w:p w:rsidR="00002E07" w:rsidRPr="00002E07" w:rsidRDefault="00002E07" w:rsidP="00002E07">
      <w:pPr>
        <w:tabs>
          <w:tab w:val="left" w:pos="9000"/>
        </w:tabs>
        <w:rPr>
          <w:rFonts w:asciiTheme="minorHAnsi" w:hAnsiTheme="minorHAnsi" w:cstheme="minorHAnsi"/>
          <w:i/>
          <w:sz w:val="10"/>
          <w:szCs w:val="1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55"/>
        <w:gridCol w:w="17"/>
        <w:gridCol w:w="1513"/>
        <w:gridCol w:w="1449"/>
        <w:gridCol w:w="194"/>
        <w:gridCol w:w="1365"/>
        <w:gridCol w:w="1134"/>
        <w:gridCol w:w="1137"/>
        <w:gridCol w:w="1420"/>
      </w:tblGrid>
      <w:tr w:rsidR="00002E07" w:rsidRPr="00002E07" w:rsidTr="00BA4EB3">
        <w:tc>
          <w:tcPr>
            <w:tcW w:w="10348" w:type="dxa"/>
            <w:gridSpan w:val="10"/>
            <w:vAlign w:val="center"/>
          </w:tcPr>
          <w:p w:rsidR="00002E07" w:rsidRPr="00002E07" w:rsidRDefault="00047AD2" w:rsidP="00BA4EB3">
            <w:pPr>
              <w:widowControl w:val="0"/>
              <w:ind w:left="720"/>
              <w:jc w:val="center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bookmarkStart w:id="2" w:name="_Hlk9514499"/>
            <w: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d</w:t>
            </w:r>
            <w:r w:rsidR="00002E07" w:rsidRPr="00002E07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ot. zrealizowania jako wnioskodawca (lider projektu lub partner) co najmniej jednego projektu współfinansowanego ze środków unijnych lub zrealizowania w rama</w:t>
            </w:r>
            <w: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ch projektu współfinansowanego </w:t>
            </w:r>
            <w:r w:rsidR="00002E07" w:rsidRPr="00002E07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ze środków unijnych co najmniej jednej usługi</w:t>
            </w:r>
          </w:p>
        </w:tc>
      </w:tr>
      <w:tr w:rsidR="00002E07" w:rsidRPr="00002E07" w:rsidTr="00BA4EB3">
        <w:trPr>
          <w:trHeight w:val="239"/>
        </w:trPr>
        <w:tc>
          <w:tcPr>
            <w:tcW w:w="565" w:type="dxa"/>
            <w:vMerge w:val="restart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Lp.</w:t>
            </w:r>
          </w:p>
        </w:tc>
        <w:tc>
          <w:tcPr>
            <w:tcW w:w="7229" w:type="dxa"/>
            <w:gridSpan w:val="7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Przedmiot usługi</w:t>
            </w:r>
          </w:p>
        </w:tc>
        <w:tc>
          <w:tcPr>
            <w:tcW w:w="1137" w:type="dxa"/>
            <w:vMerge w:val="restart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Okres realizacji projektu/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usługi</w:t>
            </w:r>
          </w:p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Od…..do…..</w:t>
            </w:r>
          </w:p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[dzień-miesiąc-rok]</w:t>
            </w:r>
          </w:p>
        </w:tc>
        <w:tc>
          <w:tcPr>
            <w:tcW w:w="1417" w:type="dxa"/>
            <w:vMerge w:val="restart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Nazwa i adres podmiotu, który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przyznał  dofinansowanie za realizację projektu/ Nazwa i adres podmiotu,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na rzecz którego wykonano usługę</w:t>
            </w:r>
          </w:p>
        </w:tc>
      </w:tr>
      <w:tr w:rsidR="00002E07" w:rsidRPr="00002E07" w:rsidTr="00BA4EB3">
        <w:trPr>
          <w:trHeight w:val="187"/>
        </w:trPr>
        <w:tc>
          <w:tcPr>
            <w:tcW w:w="565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002E07" w:rsidRPr="00002E07" w:rsidRDefault="00002E07" w:rsidP="00047AD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Opis usługi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wg zakresu wskazanego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047AD2">
              <w:rPr>
                <w:rFonts w:asciiTheme="minorHAnsi" w:hAnsiTheme="minorHAnsi" w:cstheme="minorHAnsi"/>
                <w:sz w:val="17"/>
                <w:szCs w:val="17"/>
              </w:rPr>
              <w:t xml:space="preserve">w rozdz. VIII ust. 2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dla części nr 1</w:t>
            </w:r>
          </w:p>
        </w:tc>
        <w:tc>
          <w:tcPr>
            <w:tcW w:w="5673" w:type="dxa"/>
            <w:gridSpan w:val="6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zakres</w:t>
            </w:r>
          </w:p>
        </w:tc>
        <w:tc>
          <w:tcPr>
            <w:tcW w:w="1137" w:type="dxa"/>
            <w:vMerge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c>
          <w:tcPr>
            <w:tcW w:w="565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Czy zrealizowany projekt/usługa był/-a  współfinansowany/-a ze środków</w:t>
            </w:r>
            <w:r w:rsidR="00047AD2">
              <w:rPr>
                <w:rFonts w:asciiTheme="minorHAnsi" w:hAnsiTheme="minorHAnsi" w:cstheme="minorHAnsi"/>
                <w:sz w:val="17"/>
                <w:szCs w:val="17"/>
              </w:rPr>
              <w:t xml:space="preserve"> unijnych zgodnie z rozdziałem VIII ust. 2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 dla części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nr 1?</w:t>
            </w:r>
          </w:p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Wpisać</w:t>
            </w:r>
          </w:p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TAK lub NIE</w:t>
            </w:r>
          </w:p>
        </w:tc>
        <w:tc>
          <w:tcPr>
            <w:tcW w:w="3008" w:type="dxa"/>
            <w:gridSpan w:val="3"/>
            <w:vAlign w:val="center"/>
          </w:tcPr>
          <w:p w:rsidR="00002E07" w:rsidRPr="00002E07" w:rsidRDefault="00002E07" w:rsidP="00047AD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Czy  zakres zrealizowanego projektu</w:t>
            </w:r>
            <w:r w:rsidR="00047AD2">
              <w:rPr>
                <w:rFonts w:asciiTheme="minorHAnsi" w:hAnsiTheme="minorHAnsi" w:cstheme="minorHAnsi"/>
                <w:sz w:val="17"/>
                <w:szCs w:val="17"/>
              </w:rPr>
              <w:t xml:space="preserve">/usługi, zgodnie z rozdziałem VIII ust. 2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dla części nr 1 dotyczył:</w:t>
            </w: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Liczba uczestników wsparcia</w:t>
            </w:r>
          </w:p>
        </w:tc>
        <w:tc>
          <w:tcPr>
            <w:tcW w:w="1137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1140"/>
        </w:trPr>
        <w:tc>
          <w:tcPr>
            <w:tcW w:w="565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praktyk zawodowych</w:t>
            </w:r>
          </w:p>
        </w:tc>
        <w:tc>
          <w:tcPr>
            <w:tcW w:w="1559" w:type="dxa"/>
            <w:gridSpan w:val="2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staży zawodowych</w:t>
            </w: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152"/>
        </w:trPr>
        <w:tc>
          <w:tcPr>
            <w:tcW w:w="565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Wpisać TAK lub NIE</w:t>
            </w: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7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367"/>
        </w:trPr>
        <w:tc>
          <w:tcPr>
            <w:tcW w:w="565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556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367"/>
        </w:trPr>
        <w:tc>
          <w:tcPr>
            <w:tcW w:w="565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556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bookmarkEnd w:id="2"/>
      <w:tr w:rsidR="00002E07" w:rsidRPr="00002E07" w:rsidTr="00BA4EB3">
        <w:tc>
          <w:tcPr>
            <w:tcW w:w="10348" w:type="dxa"/>
            <w:gridSpan w:val="10"/>
            <w:vAlign w:val="center"/>
          </w:tcPr>
          <w:p w:rsidR="00002E07" w:rsidRPr="00002E07" w:rsidRDefault="002E2A32" w:rsidP="00BA4EB3">
            <w:pPr>
              <w:jc w:val="center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d</w:t>
            </w:r>
            <w:r w:rsidR="00002E07" w:rsidRPr="00002E07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ot. współpracy z co najmniej dwiema szkołami zawodowymi</w:t>
            </w:r>
          </w:p>
        </w:tc>
      </w:tr>
      <w:tr w:rsidR="00002E07" w:rsidRPr="00002E07" w:rsidTr="00BA4EB3">
        <w:tc>
          <w:tcPr>
            <w:tcW w:w="565" w:type="dxa"/>
            <w:vMerge w:val="restart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Lp</w:t>
            </w:r>
          </w:p>
        </w:tc>
        <w:tc>
          <w:tcPr>
            <w:tcW w:w="4730" w:type="dxa"/>
            <w:gridSpan w:val="5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Przedmiot usługi</w:t>
            </w:r>
          </w:p>
        </w:tc>
        <w:tc>
          <w:tcPr>
            <w:tcW w:w="2499" w:type="dxa"/>
            <w:gridSpan w:val="2"/>
            <w:vMerge w:val="restart"/>
            <w:vAlign w:val="center"/>
          </w:tcPr>
          <w:p w:rsidR="00002E07" w:rsidRPr="00002E07" w:rsidRDefault="00002E07" w:rsidP="00BA4EB3">
            <w:pPr>
              <w:suppressAutoHyphens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Szkoła zawodowa nr 1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002E07" w:rsidRPr="00002E07" w:rsidRDefault="00002E07" w:rsidP="00BA4EB3">
            <w:pPr>
              <w:suppressAutoHyphens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Szkoła zawodowa nr 2</w:t>
            </w:r>
          </w:p>
        </w:tc>
      </w:tr>
      <w:tr w:rsidR="00002E07" w:rsidRPr="00002E07" w:rsidTr="00BA4EB3">
        <w:tc>
          <w:tcPr>
            <w:tcW w:w="565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 w:rsidR="00002E07" w:rsidRPr="00002E07" w:rsidRDefault="00002E07" w:rsidP="003C3B4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Opis  usługi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wg zakresu wskazanego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3C3B44">
              <w:rPr>
                <w:rFonts w:asciiTheme="minorHAnsi" w:hAnsiTheme="minorHAnsi" w:cstheme="minorHAnsi"/>
                <w:sz w:val="17"/>
                <w:szCs w:val="17"/>
              </w:rPr>
              <w:t>w rozdz. VIII ust. 2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 dla części nr 1</w:t>
            </w:r>
          </w:p>
        </w:tc>
        <w:tc>
          <w:tcPr>
            <w:tcW w:w="3156" w:type="dxa"/>
            <w:gridSpan w:val="3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zakres</w:t>
            </w:r>
          </w:p>
        </w:tc>
        <w:tc>
          <w:tcPr>
            <w:tcW w:w="2499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217"/>
        </w:trPr>
        <w:tc>
          <w:tcPr>
            <w:tcW w:w="565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Merge w:val="restart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Czy współpraca dotyczyła  opracowywania programów nauczania dla zawodów ujętych w klasyfikacji zawodów szkolnictwa zawodowego zgodnie z </w:t>
            </w:r>
            <w:r w:rsidR="00035C3A">
              <w:rPr>
                <w:rFonts w:asciiTheme="minorHAnsi" w:hAnsiTheme="minorHAnsi" w:cstheme="minorHAnsi"/>
                <w:sz w:val="17"/>
                <w:szCs w:val="17"/>
              </w:rPr>
              <w:t>rozporządzeniem Ministra Edukacji Narodowej</w:t>
            </w:r>
            <w:r w:rsidR="00035C3A"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035C3A">
              <w:rPr>
                <w:rFonts w:asciiTheme="minorHAnsi" w:hAnsiTheme="minorHAnsi" w:cstheme="minorHAnsi"/>
                <w:sz w:val="17"/>
                <w:szCs w:val="17"/>
              </w:rPr>
              <w:t xml:space="preserve">zgodnie z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rozdziałem </w:t>
            </w:r>
            <w:r w:rsidR="002F3BE8">
              <w:rPr>
                <w:rFonts w:asciiTheme="minorHAnsi" w:hAnsiTheme="minorHAnsi" w:cstheme="minorHAnsi"/>
                <w:sz w:val="17"/>
                <w:szCs w:val="17"/>
              </w:rPr>
              <w:t>VIII ust. 2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 dla części nr 1 ?</w:t>
            </w:r>
          </w:p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Wpisać TAK lub NIE</w:t>
            </w:r>
          </w:p>
        </w:tc>
        <w:tc>
          <w:tcPr>
            <w:tcW w:w="2499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1696"/>
        </w:trPr>
        <w:tc>
          <w:tcPr>
            <w:tcW w:w="565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65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Okres współpracy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ze szkołą zawodową</w:t>
            </w:r>
          </w:p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Od…..do…..</w:t>
            </w:r>
          </w:p>
          <w:p w:rsidR="00002E07" w:rsidRPr="00002E07" w:rsidRDefault="00002E07" w:rsidP="00BA4EB3">
            <w:pPr>
              <w:suppressAutoHyphens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[dzień-miesiąc-rok]</w:t>
            </w: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</w:p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i adres szkoły zawodowej, na rzecz której usługa została wykonana</w:t>
            </w: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Okres współpracy ze szkołą zawodową</w:t>
            </w:r>
          </w:p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Od…..do…..</w:t>
            </w:r>
          </w:p>
          <w:p w:rsidR="00002E07" w:rsidRPr="00002E07" w:rsidRDefault="00002E07" w:rsidP="00BA4EB3">
            <w:pPr>
              <w:suppressAutoHyphens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[dzień-miesiąc-rok]</w:t>
            </w:r>
          </w:p>
        </w:tc>
        <w:tc>
          <w:tcPr>
            <w:tcW w:w="1420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Nazwa i adres szkoły zawodowej,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na rzecz której usługa została wykonana</w:t>
            </w:r>
          </w:p>
        </w:tc>
      </w:tr>
      <w:tr w:rsidR="00002E07" w:rsidRPr="00002E07" w:rsidTr="00BA4EB3">
        <w:trPr>
          <w:trHeight w:val="420"/>
        </w:trPr>
        <w:tc>
          <w:tcPr>
            <w:tcW w:w="565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574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65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414"/>
        </w:trPr>
        <w:tc>
          <w:tcPr>
            <w:tcW w:w="565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65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:rsidR="00002E07" w:rsidRPr="00002E07" w:rsidRDefault="00002E07" w:rsidP="00002E07">
      <w:pPr>
        <w:ind w:right="1083"/>
        <w:rPr>
          <w:rFonts w:asciiTheme="minorHAnsi" w:hAnsiTheme="minorHAnsi" w:cstheme="minorHAnsi"/>
          <w:b/>
          <w:bCs/>
          <w:i/>
          <w:sz w:val="20"/>
          <w:szCs w:val="20"/>
          <w:lang w:val="x-none" w:eastAsia="zh-CN"/>
        </w:rPr>
      </w:pPr>
    </w:p>
    <w:p w:rsidR="00002E07" w:rsidRPr="00002E07" w:rsidRDefault="00002E07" w:rsidP="00002E07">
      <w:pPr>
        <w:ind w:left="4248" w:right="1083"/>
        <w:rPr>
          <w:rFonts w:asciiTheme="minorHAnsi" w:hAnsiTheme="minorHAnsi" w:cstheme="minorHAnsi"/>
          <w:sz w:val="18"/>
          <w:szCs w:val="18"/>
        </w:rPr>
      </w:pPr>
      <w:r w:rsidRPr="00002E07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 </w:t>
      </w:r>
    </w:p>
    <w:p w:rsidR="002F3BE8" w:rsidRPr="00952458" w:rsidRDefault="00002E07" w:rsidP="002F3BE8">
      <w:pPr>
        <w:spacing w:after="40"/>
        <w:ind w:left="318"/>
        <w:contextualSpacing/>
        <w:jc w:val="center"/>
        <w:rPr>
          <w:rFonts w:ascii="Calibri" w:hAnsi="Calibri" w:cs="Calibri"/>
          <w:sz w:val="18"/>
          <w:szCs w:val="18"/>
        </w:rPr>
      </w:pPr>
      <w:r w:rsidRPr="00002E07">
        <w:rPr>
          <w:rFonts w:asciiTheme="minorHAnsi" w:hAnsiTheme="minorHAnsi" w:cstheme="minorHAnsi"/>
          <w:sz w:val="18"/>
          <w:szCs w:val="18"/>
        </w:rPr>
        <w:tab/>
      </w:r>
      <w:r w:rsidRPr="00002E07">
        <w:rPr>
          <w:rFonts w:asciiTheme="minorHAnsi" w:hAnsiTheme="minorHAnsi" w:cstheme="minorHAnsi"/>
          <w:sz w:val="18"/>
          <w:szCs w:val="18"/>
        </w:rPr>
        <w:tab/>
        <w:t xml:space="preserve">                         </w:t>
      </w:r>
      <w:r w:rsidR="002F3BE8" w:rsidRPr="00952458">
        <w:rPr>
          <w:rFonts w:ascii="Calibri" w:hAnsi="Calibri" w:cs="Calibri"/>
          <w:sz w:val="18"/>
          <w:szCs w:val="18"/>
        </w:rPr>
        <w:t>Kwalifikowany podpis elektroniczny osoby upoważnionej do reprezentowania Wykonawcy</w:t>
      </w:r>
    </w:p>
    <w:p w:rsidR="00002E07" w:rsidRPr="00002E07" w:rsidRDefault="00002E07" w:rsidP="00002E07">
      <w:pPr>
        <w:tabs>
          <w:tab w:val="left" w:pos="9000"/>
        </w:tabs>
        <w:rPr>
          <w:rFonts w:asciiTheme="minorHAnsi" w:hAnsiTheme="minorHAnsi" w:cstheme="minorHAnsi"/>
          <w:sz w:val="20"/>
          <w:szCs w:val="20"/>
        </w:rPr>
      </w:pPr>
    </w:p>
    <w:p w:rsidR="00002E07" w:rsidRPr="00002E07" w:rsidRDefault="00002E07" w:rsidP="00002E07">
      <w:pPr>
        <w:pStyle w:val="Nagwek3"/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002E07">
        <w:rPr>
          <w:rFonts w:asciiTheme="minorHAnsi" w:hAnsiTheme="minorHAnsi" w:cstheme="minorHAnsi"/>
          <w:sz w:val="20"/>
          <w:szCs w:val="20"/>
        </w:rPr>
        <w:lastRenderedPageBreak/>
        <w:t xml:space="preserve">WYKAZ WYKONANYCH USŁUG </w:t>
      </w:r>
      <w:r w:rsidRPr="00002E07">
        <w:rPr>
          <w:rFonts w:asciiTheme="minorHAnsi" w:hAnsiTheme="minorHAnsi" w:cstheme="minorHAnsi"/>
          <w:sz w:val="20"/>
          <w:szCs w:val="20"/>
          <w:lang w:val="pl-PL"/>
        </w:rPr>
        <w:t>- CZĘŚĆ 2 (konkursy zawodowe)</w:t>
      </w:r>
    </w:p>
    <w:p w:rsidR="002F3BE8" w:rsidRPr="00002E07" w:rsidRDefault="002F3BE8" w:rsidP="002F3BE8">
      <w:pPr>
        <w:pStyle w:val="Nagwek3"/>
        <w:spacing w:after="120"/>
        <w:rPr>
          <w:rFonts w:asciiTheme="minorHAnsi" w:hAnsiTheme="minorHAnsi" w:cstheme="minorHAnsi"/>
          <w:b w:val="0"/>
          <w:sz w:val="18"/>
          <w:szCs w:val="18"/>
        </w:rPr>
      </w:pPr>
      <w:r w:rsidRPr="00002E07">
        <w:rPr>
          <w:rFonts w:asciiTheme="minorHAnsi" w:hAnsiTheme="minorHAnsi" w:cstheme="minorHAnsi"/>
          <w:b w:val="0"/>
          <w:sz w:val="18"/>
          <w:szCs w:val="18"/>
        </w:rPr>
        <w:t xml:space="preserve">w okresie ostatnich trzech lat (licząc </w:t>
      </w:r>
      <w:r>
        <w:rPr>
          <w:rFonts w:asciiTheme="minorHAnsi" w:hAnsiTheme="minorHAnsi" w:cstheme="minorHAnsi"/>
          <w:b w:val="0"/>
          <w:sz w:val="18"/>
          <w:szCs w:val="18"/>
          <w:lang w:val="pl-PL"/>
        </w:rPr>
        <w:t>wstecz od dnia upływu terminu składania ofert</w:t>
      </w:r>
      <w:r w:rsidRPr="00002E07">
        <w:rPr>
          <w:rFonts w:asciiTheme="minorHAnsi" w:hAnsiTheme="minorHAnsi" w:cstheme="minorHAnsi"/>
          <w:b w:val="0"/>
          <w:sz w:val="18"/>
          <w:szCs w:val="18"/>
        </w:rPr>
        <w:t>), a jeżeli okres prowadzenia działalności jest krótszy, w tym okresie.</w:t>
      </w:r>
      <w:r w:rsidRPr="00002E07">
        <w:rPr>
          <w:rFonts w:asciiTheme="minorHAnsi" w:hAnsiTheme="minorHAnsi" w:cstheme="minorHAnsi"/>
          <w:b w:val="0"/>
          <w:sz w:val="18"/>
          <w:szCs w:val="18"/>
          <w:lang w:val="pl-PL"/>
        </w:rPr>
        <w:t xml:space="preserve"> </w:t>
      </w:r>
      <w:r w:rsidRPr="00002E07">
        <w:rPr>
          <w:rFonts w:asciiTheme="minorHAnsi" w:hAnsiTheme="minorHAnsi" w:cstheme="minorHAnsi"/>
          <w:b w:val="0"/>
          <w:bCs w:val="0"/>
          <w:sz w:val="18"/>
          <w:szCs w:val="18"/>
        </w:rPr>
        <w:t>OŚWIADCZAM(Y), ŻE:</w:t>
      </w:r>
      <w:r w:rsidRPr="00002E07">
        <w:rPr>
          <w:rFonts w:asciiTheme="minorHAnsi" w:hAnsiTheme="minorHAnsi" w:cstheme="minorHAnsi"/>
          <w:b w:val="0"/>
          <w:bCs w:val="0"/>
          <w:sz w:val="18"/>
          <w:szCs w:val="18"/>
          <w:lang w:val="pl-PL"/>
        </w:rPr>
        <w:t xml:space="preserve"> </w:t>
      </w:r>
      <w:r w:rsidRPr="00002E07">
        <w:rPr>
          <w:rFonts w:asciiTheme="minorHAnsi" w:hAnsiTheme="minorHAnsi" w:cstheme="minorHAnsi"/>
          <w:b w:val="0"/>
          <w:sz w:val="18"/>
          <w:szCs w:val="18"/>
        </w:rPr>
        <w:t xml:space="preserve">wykonałem (wykonaliśmy) następujące usługi:   </w:t>
      </w:r>
    </w:p>
    <w:p w:rsidR="00002E07" w:rsidRPr="00002E07" w:rsidRDefault="00002E07" w:rsidP="00002E07">
      <w:pPr>
        <w:tabs>
          <w:tab w:val="left" w:pos="9000"/>
        </w:tabs>
        <w:rPr>
          <w:rFonts w:asciiTheme="minorHAnsi" w:hAnsiTheme="minorHAnsi" w:cstheme="minorHAnsi"/>
          <w:i/>
          <w:sz w:val="10"/>
          <w:szCs w:val="1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0"/>
        <w:gridCol w:w="2390"/>
        <w:gridCol w:w="767"/>
        <w:gridCol w:w="1215"/>
        <w:gridCol w:w="144"/>
        <w:gridCol w:w="1134"/>
        <w:gridCol w:w="1102"/>
        <w:gridCol w:w="28"/>
        <w:gridCol w:w="1421"/>
      </w:tblGrid>
      <w:tr w:rsidR="00002E07" w:rsidRPr="00002E07" w:rsidTr="00BA4EB3">
        <w:tc>
          <w:tcPr>
            <w:tcW w:w="10348" w:type="dxa"/>
            <w:gridSpan w:val="11"/>
            <w:vAlign w:val="center"/>
          </w:tcPr>
          <w:p w:rsidR="00002E07" w:rsidRPr="00002E07" w:rsidRDefault="00BE5B4D" w:rsidP="00BA4EB3">
            <w:pPr>
              <w:widowControl w:val="0"/>
              <w:ind w:left="720"/>
              <w:jc w:val="center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bookmarkStart w:id="3" w:name="_Hlk9515034"/>
            <w: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d</w:t>
            </w:r>
            <w:r w:rsidR="00002E07" w:rsidRPr="00002E07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ot. zrealizowania co najmniej jednego konkurs z zakresu kształcenia zawodowego </w:t>
            </w:r>
          </w:p>
        </w:tc>
      </w:tr>
      <w:tr w:rsidR="00002E07" w:rsidRPr="00002E07" w:rsidTr="00BA4EB3">
        <w:tc>
          <w:tcPr>
            <w:tcW w:w="568" w:type="dxa"/>
            <w:vMerge w:val="restart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Lp.</w:t>
            </w:r>
          </w:p>
        </w:tc>
        <w:tc>
          <w:tcPr>
            <w:tcW w:w="7229" w:type="dxa"/>
            <w:gridSpan w:val="7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Przedmiot usługi</w:t>
            </w:r>
          </w:p>
        </w:tc>
        <w:tc>
          <w:tcPr>
            <w:tcW w:w="1102" w:type="dxa"/>
            <w:vMerge w:val="restart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Okres realizacji konkursu</w:t>
            </w:r>
          </w:p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Od…..do…..</w:t>
            </w:r>
          </w:p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[dzień-miesiąc-rok]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Nazwa i adres podmiotu,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na rzecz którego zorganizowano konkurs</w:t>
            </w:r>
          </w:p>
        </w:tc>
      </w:tr>
      <w:tr w:rsidR="00002E07" w:rsidRPr="00002E07" w:rsidTr="00BA4EB3">
        <w:tc>
          <w:tcPr>
            <w:tcW w:w="568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02E07" w:rsidRPr="00002E07" w:rsidRDefault="00002E07" w:rsidP="00BE5B4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Opis  usługi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wg zakresu wskazanego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w rozdz. </w:t>
            </w:r>
            <w:r w:rsidR="00BE5B4D">
              <w:rPr>
                <w:rFonts w:asciiTheme="minorHAnsi" w:hAnsiTheme="minorHAnsi" w:cstheme="minorHAnsi"/>
                <w:sz w:val="17"/>
                <w:szCs w:val="17"/>
              </w:rPr>
              <w:t>VIII ust. 2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 dla części nr 2</w:t>
            </w:r>
          </w:p>
        </w:tc>
        <w:tc>
          <w:tcPr>
            <w:tcW w:w="5670" w:type="dxa"/>
            <w:gridSpan w:val="6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zakres</w:t>
            </w:r>
          </w:p>
        </w:tc>
        <w:tc>
          <w:tcPr>
            <w:tcW w:w="1102" w:type="dxa"/>
            <w:vMerge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5B02C6" w:rsidRPr="00002E07" w:rsidTr="00BA4EB3">
        <w:trPr>
          <w:trHeight w:val="1892"/>
        </w:trPr>
        <w:tc>
          <w:tcPr>
            <w:tcW w:w="568" w:type="dxa"/>
            <w:vMerge/>
            <w:vAlign w:val="center"/>
          </w:tcPr>
          <w:p w:rsidR="005B02C6" w:rsidRPr="00002E07" w:rsidRDefault="005B02C6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:rsidR="005B02C6" w:rsidRPr="00002E07" w:rsidRDefault="005B02C6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2C6" w:rsidRPr="00002E07" w:rsidRDefault="005B02C6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Czy zakres zrealizowanego konkursu dotyczył kształcenia zawodowego zgodnie z rozdziałem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VIII ust.2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 dla części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nr 2?</w:t>
            </w:r>
          </w:p>
          <w:p w:rsidR="005B02C6" w:rsidRPr="00002E07" w:rsidRDefault="005B02C6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Wpisać TAK lub NIE</w:t>
            </w:r>
          </w:p>
        </w:tc>
        <w:tc>
          <w:tcPr>
            <w:tcW w:w="3260" w:type="dxa"/>
            <w:gridSpan w:val="4"/>
            <w:vAlign w:val="center"/>
          </w:tcPr>
          <w:p w:rsidR="005B02C6" w:rsidRPr="00002E07" w:rsidRDefault="005B02C6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Czy konkurs</w:t>
            </w:r>
            <w:r w:rsidRPr="00002E07">
              <w:rPr>
                <w:rFonts w:asciiTheme="minorHAnsi" w:hAnsiTheme="minorHAnsi" w:cstheme="minorHAnsi"/>
              </w:rPr>
              <w:t xml:space="preserve">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był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o zasięgu co najmniej wojewódzkim tzn.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w który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m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brali udział uczniowie ze szkół zawodowych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z co najmniej dwóch powiatów znajdujących się na terenie danego województwa zgodnie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z rozdziałem VIII ust. 2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dla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części nr 2 ?</w:t>
            </w:r>
          </w:p>
          <w:p w:rsidR="005B02C6" w:rsidRPr="00002E07" w:rsidRDefault="005B02C6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Wpisać TAK lub NIE</w:t>
            </w:r>
          </w:p>
        </w:tc>
        <w:tc>
          <w:tcPr>
            <w:tcW w:w="1102" w:type="dxa"/>
            <w:vMerge/>
            <w:vAlign w:val="center"/>
          </w:tcPr>
          <w:p w:rsidR="005B02C6" w:rsidRPr="00002E07" w:rsidRDefault="005B02C6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5B02C6" w:rsidRPr="00002E07" w:rsidRDefault="005B02C6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409"/>
        </w:trPr>
        <w:tc>
          <w:tcPr>
            <w:tcW w:w="568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559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409"/>
        </w:trPr>
        <w:tc>
          <w:tcPr>
            <w:tcW w:w="568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559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bookmarkEnd w:id="3"/>
      <w:tr w:rsidR="00002E07" w:rsidRPr="00002E07" w:rsidTr="00BA4EB3">
        <w:tc>
          <w:tcPr>
            <w:tcW w:w="10348" w:type="dxa"/>
            <w:gridSpan w:val="11"/>
            <w:vAlign w:val="center"/>
          </w:tcPr>
          <w:p w:rsidR="00002E07" w:rsidRPr="00002E07" w:rsidRDefault="00BE5B4D" w:rsidP="00BA4EB3">
            <w:pPr>
              <w:jc w:val="center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d</w:t>
            </w:r>
            <w:r w:rsidR="00002E07" w:rsidRPr="00002E07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ot. współpracy z co najmniej dwiema szkołami zawodowymi</w:t>
            </w:r>
          </w:p>
        </w:tc>
      </w:tr>
      <w:tr w:rsidR="00002E07" w:rsidRPr="00002E07" w:rsidTr="00BA4EB3">
        <w:tc>
          <w:tcPr>
            <w:tcW w:w="568" w:type="dxa"/>
            <w:vMerge w:val="restart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Lp</w:t>
            </w:r>
          </w:p>
        </w:tc>
        <w:tc>
          <w:tcPr>
            <w:tcW w:w="4736" w:type="dxa"/>
            <w:gridSpan w:val="4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Przedmiot usługi</w:t>
            </w:r>
          </w:p>
        </w:tc>
        <w:tc>
          <w:tcPr>
            <w:tcW w:w="2493" w:type="dxa"/>
            <w:gridSpan w:val="3"/>
            <w:vMerge w:val="restart"/>
            <w:vAlign w:val="center"/>
          </w:tcPr>
          <w:p w:rsidR="00002E07" w:rsidRPr="00002E07" w:rsidRDefault="00002E07" w:rsidP="00BA4EB3">
            <w:pPr>
              <w:suppressAutoHyphens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Szkoła zawodowa nr 1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002E07" w:rsidRPr="00002E07" w:rsidRDefault="00002E07" w:rsidP="00BA4EB3">
            <w:pPr>
              <w:suppressAutoHyphens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Szkoła zawodowa nr 2</w:t>
            </w:r>
          </w:p>
        </w:tc>
      </w:tr>
      <w:tr w:rsidR="00002E07" w:rsidRPr="00002E07" w:rsidTr="00BA4EB3">
        <w:tc>
          <w:tcPr>
            <w:tcW w:w="568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 w:rsidR="00002E07" w:rsidRPr="00002E07" w:rsidRDefault="00002E07" w:rsidP="00035C3A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Opis usługi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wg zakresu wskazanego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w rozdz. </w:t>
            </w:r>
            <w:r w:rsidR="00035C3A">
              <w:rPr>
                <w:rFonts w:asciiTheme="minorHAnsi" w:hAnsiTheme="minorHAnsi" w:cstheme="minorHAnsi"/>
                <w:sz w:val="17"/>
                <w:szCs w:val="17"/>
              </w:rPr>
              <w:t>VIII ust.2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 dla części nr 2</w:t>
            </w:r>
          </w:p>
        </w:tc>
        <w:tc>
          <w:tcPr>
            <w:tcW w:w="3157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zakres</w:t>
            </w:r>
          </w:p>
        </w:tc>
        <w:tc>
          <w:tcPr>
            <w:tcW w:w="2493" w:type="dxa"/>
            <w:gridSpan w:val="3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217"/>
        </w:trPr>
        <w:tc>
          <w:tcPr>
            <w:tcW w:w="568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Merge w:val="restart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Czy współpraca dotyczyła  opracowywania programów nauczania dla zawodów ujętych w klasyfikacji zawodów szkolnictwa zawodowego zgodnie</w:t>
            </w:r>
            <w:r w:rsidR="00035C3A">
              <w:rPr>
                <w:rFonts w:asciiTheme="minorHAnsi" w:hAnsiTheme="minorHAnsi" w:cstheme="minorHAnsi"/>
                <w:sz w:val="17"/>
                <w:szCs w:val="17"/>
              </w:rPr>
              <w:t xml:space="preserve"> z rozporządzeniem Ministra Edukacji Narodowej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 z rozdziałem </w:t>
            </w:r>
            <w:r w:rsidR="00035C3A">
              <w:rPr>
                <w:rFonts w:asciiTheme="minorHAnsi" w:hAnsiTheme="minorHAnsi" w:cstheme="minorHAnsi"/>
                <w:sz w:val="17"/>
                <w:szCs w:val="17"/>
              </w:rPr>
              <w:t>VIII ust.2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 dla części nr 2?</w:t>
            </w:r>
          </w:p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Wpisać TAK lub NIE</w:t>
            </w:r>
          </w:p>
        </w:tc>
        <w:tc>
          <w:tcPr>
            <w:tcW w:w="2493" w:type="dxa"/>
            <w:gridSpan w:val="3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1798"/>
        </w:trPr>
        <w:tc>
          <w:tcPr>
            <w:tcW w:w="568" w:type="dxa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Merge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15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Okres współpracy ze szkołą zawodową</w:t>
            </w:r>
          </w:p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Od…..do…..</w:t>
            </w:r>
          </w:p>
          <w:p w:rsidR="00002E07" w:rsidRPr="00002E07" w:rsidRDefault="00002E07" w:rsidP="00BA4EB3">
            <w:pPr>
              <w:suppressAutoHyphens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[dzień-miesiąc-rok]</w:t>
            </w:r>
          </w:p>
        </w:tc>
        <w:tc>
          <w:tcPr>
            <w:tcW w:w="1278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Nazwa i adres szkoły zawodowej, na rzecz której usługa została wykonana</w:t>
            </w:r>
          </w:p>
        </w:tc>
        <w:tc>
          <w:tcPr>
            <w:tcW w:w="1130" w:type="dxa"/>
            <w:gridSpan w:val="2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Okres współpracy ze szkołą zawodową</w:t>
            </w:r>
          </w:p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Od…..do…..</w:t>
            </w:r>
          </w:p>
          <w:p w:rsidR="00002E07" w:rsidRPr="00002E07" w:rsidRDefault="00002E07" w:rsidP="00BA4EB3">
            <w:pPr>
              <w:suppressAutoHyphens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[dzień-miesiąc-rok]</w:t>
            </w:r>
          </w:p>
        </w:tc>
        <w:tc>
          <w:tcPr>
            <w:tcW w:w="1421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 xml:space="preserve">Nazwa i adres szkoły zawodowej, </w:t>
            </w:r>
            <w:r w:rsidRPr="00002E07">
              <w:rPr>
                <w:rFonts w:asciiTheme="minorHAnsi" w:hAnsiTheme="minorHAnsi" w:cstheme="minorHAnsi"/>
                <w:sz w:val="17"/>
                <w:szCs w:val="17"/>
              </w:rPr>
              <w:br/>
              <w:t>na rzecz której usługa została wykonana</w:t>
            </w:r>
          </w:p>
        </w:tc>
      </w:tr>
      <w:tr w:rsidR="00002E07" w:rsidRPr="00002E07" w:rsidTr="00BA4EB3">
        <w:trPr>
          <w:trHeight w:val="420"/>
        </w:trPr>
        <w:tc>
          <w:tcPr>
            <w:tcW w:w="568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579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15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02E07" w:rsidRPr="00002E07" w:rsidTr="00BA4EB3">
        <w:trPr>
          <w:trHeight w:val="412"/>
        </w:trPr>
        <w:tc>
          <w:tcPr>
            <w:tcW w:w="568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2E0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579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15" w:type="dxa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02E07" w:rsidRPr="00002E07" w:rsidRDefault="00002E07" w:rsidP="00BA4EB3">
            <w:pPr>
              <w:spacing w:after="12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:rsidR="00002E07" w:rsidRPr="00002E07" w:rsidRDefault="00002E07" w:rsidP="00BA4EB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:rsidR="00002E07" w:rsidRDefault="00002E07" w:rsidP="00002E07">
      <w:pPr>
        <w:tabs>
          <w:tab w:val="left" w:pos="900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F3BE8" w:rsidRDefault="002F3BE8" w:rsidP="00002E07">
      <w:pPr>
        <w:tabs>
          <w:tab w:val="left" w:pos="900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F3BE8" w:rsidRPr="00002E07" w:rsidRDefault="002F3BE8" w:rsidP="00002E07">
      <w:pPr>
        <w:tabs>
          <w:tab w:val="left" w:pos="900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F3BE8" w:rsidRPr="00944D1F" w:rsidRDefault="00002E07" w:rsidP="000676F3">
      <w:pPr>
        <w:ind w:left="4248" w:right="1083"/>
        <w:rPr>
          <w:rFonts w:asciiTheme="minorHAnsi" w:hAnsiTheme="minorHAnsi" w:cstheme="minorHAnsi"/>
          <w:sz w:val="20"/>
          <w:szCs w:val="20"/>
        </w:rPr>
      </w:pPr>
      <w:r w:rsidRPr="00944D1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 </w:t>
      </w:r>
      <w:r w:rsidR="002F3BE8" w:rsidRPr="00944D1F">
        <w:rPr>
          <w:rFonts w:ascii="Calibri" w:hAnsi="Calibri" w:cs="Calibri"/>
          <w:sz w:val="20"/>
          <w:szCs w:val="20"/>
        </w:rPr>
        <w:t>Kwalifikowany podpis elektroniczny osoby upoważnionej do reprezentowania Wykonawcy</w:t>
      </w:r>
    </w:p>
    <w:p w:rsidR="00002E07" w:rsidRPr="00002E07" w:rsidRDefault="00002E07" w:rsidP="00002E07">
      <w:pPr>
        <w:ind w:left="2127" w:right="565" w:hanging="2127"/>
        <w:rPr>
          <w:rFonts w:asciiTheme="minorHAnsi" w:hAnsiTheme="minorHAnsi" w:cstheme="minorHAnsi"/>
          <w:i/>
          <w:sz w:val="16"/>
          <w:szCs w:val="16"/>
        </w:rPr>
      </w:pPr>
    </w:p>
    <w:p w:rsidR="007D44F3" w:rsidRPr="00002E07" w:rsidRDefault="007D44F3" w:rsidP="00002E07">
      <w:pPr>
        <w:widowControl w:val="0"/>
        <w:tabs>
          <w:tab w:val="left" w:pos="615"/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7D44F3" w:rsidRPr="00002E07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Pr="00002E07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Pr="00002E07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Pr="00002E07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Pr="00002E07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Pr="00002E07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7685" w:rsidRDefault="00D67685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719E" w:rsidRPr="00002E07" w:rsidRDefault="00C3719E" w:rsidP="00C3719E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DAZ-Z</w:t>
      </w:r>
      <w:r w:rsidRPr="00002E07">
        <w:rPr>
          <w:rFonts w:asciiTheme="minorHAnsi" w:hAnsiTheme="minorHAnsi" w:cstheme="minorHAnsi"/>
          <w:b/>
          <w:sz w:val="20"/>
          <w:szCs w:val="20"/>
        </w:rPr>
        <w:t>.272</w:t>
      </w:r>
      <w:r w:rsidRPr="00002E07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21</w:t>
      </w:r>
      <w:r w:rsidRPr="00002E07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2021</w:t>
      </w:r>
    </w:p>
    <w:p w:rsidR="00C3719E" w:rsidRDefault="00C3719E" w:rsidP="00C3719E">
      <w:pPr>
        <w:widowControl w:val="0"/>
        <w:tabs>
          <w:tab w:val="left" w:pos="5103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:rsidR="007D44F3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014D" w:rsidRPr="00EF7704" w:rsidRDefault="00B9014D" w:rsidP="00B9014D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:rsidR="00B9014D" w:rsidRPr="00C143B7" w:rsidRDefault="00B9014D" w:rsidP="00952929">
      <w:pPr>
        <w:pStyle w:val="Akapitzlist"/>
        <w:numPr>
          <w:ilvl w:val="0"/>
          <w:numId w:val="137"/>
        </w:numPr>
        <w:spacing w:after="160" w:line="276" w:lineRule="auto"/>
        <w:ind w:left="284" w:hanging="284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3B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B9014D" w:rsidRDefault="00B9014D" w:rsidP="00952929">
      <w:pPr>
        <w:pStyle w:val="Akapitzlist"/>
        <w:numPr>
          <w:ilvl w:val="0"/>
          <w:numId w:val="137"/>
        </w:numPr>
        <w:spacing w:after="160" w:line="276" w:lineRule="auto"/>
        <w:ind w:left="284" w:hanging="294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3B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B9014D" w:rsidRPr="00C143B7" w:rsidRDefault="00B9014D" w:rsidP="00952929">
      <w:pPr>
        <w:pStyle w:val="Akapitzlist"/>
        <w:numPr>
          <w:ilvl w:val="0"/>
          <w:numId w:val="137"/>
        </w:numPr>
        <w:spacing w:after="160" w:line="276" w:lineRule="auto"/>
        <w:ind w:left="284" w:hanging="294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B9014D" w:rsidRPr="00EF7704" w:rsidRDefault="00B9014D" w:rsidP="00B9014D">
      <w:pPr>
        <w:spacing w:after="160" w:line="276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:rsidR="00B9014D" w:rsidRPr="00866697" w:rsidRDefault="00B9014D" w:rsidP="00B9014D">
      <w:pPr>
        <w:pStyle w:val="Nagwek1"/>
        <w:keepNext w:val="0"/>
        <w:tabs>
          <w:tab w:val="left" w:pos="9000"/>
        </w:tabs>
        <w:suppressAutoHyphens/>
        <w:spacing w:before="240" w:line="276" w:lineRule="auto"/>
        <w:rPr>
          <w:rFonts w:asciiTheme="minorHAnsi" w:eastAsiaTheme="minorHAnsi" w:hAnsiTheme="minorHAnsi"/>
          <w:sz w:val="22"/>
          <w:lang w:eastAsia="en-US"/>
        </w:rPr>
      </w:pPr>
      <w:r w:rsidRPr="00866697">
        <w:rPr>
          <w:rFonts w:asciiTheme="minorHAnsi" w:eastAsiaTheme="minorHAnsi" w:hAnsiTheme="minorHAnsi"/>
          <w:sz w:val="22"/>
          <w:lang w:eastAsia="en-US"/>
        </w:rPr>
        <w:t>Oświadczenie Wykonawców wspólnie ubiegających się o udzielenie zamówienia</w:t>
      </w:r>
    </w:p>
    <w:p w:rsidR="00B9014D" w:rsidRPr="00EF7704" w:rsidRDefault="00B9014D" w:rsidP="00B9014D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:rsidR="00B9014D" w:rsidRPr="00EF7704" w:rsidRDefault="00B9014D" w:rsidP="00B9014D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 (Dz.U. z 2019 r. poz. 2019 ze zm.)</w:t>
      </w:r>
    </w:p>
    <w:p w:rsidR="00B9014D" w:rsidRPr="00EF7704" w:rsidRDefault="00B9014D" w:rsidP="00B9014D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014D" w:rsidRPr="00EF7704" w:rsidRDefault="00B9014D" w:rsidP="00B9014D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otyczące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usług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 które wykonają poszczególni Wykonawcy.</w:t>
      </w:r>
    </w:p>
    <w:p w:rsidR="00B9014D" w:rsidRPr="00EF7704" w:rsidRDefault="00B9014D" w:rsidP="00B9014D">
      <w:pPr>
        <w:pStyle w:val="Akapitzlist"/>
        <w:suppressAutoHyphens/>
        <w:spacing w:after="240" w:line="276" w:lineRule="auto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potrzeby postępowania o udzielenie zamówienia publicznego prowadzonego przez Województwo Pomorskie o numerze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DAZ-Z.272.21.</w:t>
      </w:r>
      <w:r w:rsidRPr="00EF77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2021,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pn. </w:t>
      </w:r>
      <w:r w:rsidRPr="0061339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8C72B7">
        <w:rPr>
          <w:rFonts w:asciiTheme="minorHAnsi" w:hAnsiTheme="minorHAnsi"/>
          <w:b/>
          <w:color w:val="000000" w:themeColor="text1"/>
          <w:sz w:val="22"/>
          <w:szCs w:val="22"/>
        </w:rPr>
        <w:t>Wybór operatora odpowiedzialnego za realizację praktyk zawodowych i staży zawodowych oraz konkursów zawodowych dla uczniów – uczestników projektu „Programy motywacyjne dla uczniów pomorskich szkół zawodowych”</w:t>
      </w:r>
      <w:r w:rsidRPr="00EF77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:rsidR="00B9014D" w:rsidRPr="00EF7704" w:rsidRDefault="00B9014D" w:rsidP="00952929">
      <w:pPr>
        <w:numPr>
          <w:ilvl w:val="0"/>
          <w:numId w:val="136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………………………………………………………….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…...</w:t>
      </w:r>
    </w:p>
    <w:p w:rsidR="00B9014D" w:rsidRPr="00EF7704" w:rsidRDefault="00B9014D" w:rsidP="00B9014D">
      <w:pPr>
        <w:spacing w:after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:rsidR="00B9014D" w:rsidRPr="00EF7704" w:rsidRDefault="00B9014D" w:rsidP="00952929">
      <w:pPr>
        <w:numPr>
          <w:ilvl w:val="0"/>
          <w:numId w:val="136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………………………………………………………….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………...</w:t>
      </w:r>
    </w:p>
    <w:p w:rsidR="00B9014D" w:rsidRPr="00EF7704" w:rsidRDefault="00B9014D" w:rsidP="00B9014D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:rsidR="00B9014D" w:rsidRPr="00EF7704" w:rsidRDefault="00B9014D" w:rsidP="00B9014D">
      <w:pPr>
        <w:spacing w:after="160" w:line="276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014D" w:rsidRPr="00EF7704" w:rsidRDefault="00B9014D" w:rsidP="00952929">
      <w:pPr>
        <w:numPr>
          <w:ilvl w:val="0"/>
          <w:numId w:val="136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………………………………………………………………………………………………...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</w:t>
      </w:r>
    </w:p>
    <w:p w:rsidR="00B9014D" w:rsidRPr="00EF7704" w:rsidRDefault="00B9014D" w:rsidP="00B9014D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:rsidR="00B9014D" w:rsidRPr="00EF7704" w:rsidRDefault="00B9014D" w:rsidP="00B9014D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014D" w:rsidRPr="00EF7704" w:rsidRDefault="00B9014D" w:rsidP="00B9014D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014D" w:rsidRPr="00EF7704" w:rsidRDefault="00B9014D" w:rsidP="00B9014D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014D" w:rsidRPr="00EF7704" w:rsidRDefault="00B9014D" w:rsidP="00B9014D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9014D" w:rsidRPr="00392124" w:rsidRDefault="00944D1F" w:rsidP="00944D1F">
      <w:pPr>
        <w:spacing w:line="276" w:lineRule="auto"/>
        <w:ind w:left="708" w:firstLine="708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944D1F">
        <w:rPr>
          <w:rFonts w:ascii="Calibri" w:hAnsi="Calibri" w:cs="Calibri"/>
          <w:sz w:val="20"/>
          <w:szCs w:val="20"/>
        </w:rPr>
        <w:t>Kwalifikowany podpis elektroniczny osoby upoważnionej do reprezentowania Wykonawcy</w:t>
      </w:r>
    </w:p>
    <w:p w:rsidR="007D44F3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Default="007D44F3" w:rsidP="00F67178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4F3" w:rsidRDefault="007D44F3" w:rsidP="00294B31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7D44F3" w:rsidSect="006B22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276" w:left="1134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FA" w:rsidRDefault="00B517FA">
      <w:r>
        <w:separator/>
      </w:r>
    </w:p>
  </w:endnote>
  <w:endnote w:type="continuationSeparator" w:id="0">
    <w:p w:rsidR="00B517FA" w:rsidRDefault="00B5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DFont+F3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94" w:rsidRPr="00124D4A" w:rsidRDefault="00267B94" w:rsidP="00124D4A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1F235D6" wp14:editId="24084A8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94" w:rsidRPr="00B92FCB" w:rsidRDefault="00267B94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F36D3B1" wp14:editId="05640AD1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FA" w:rsidRDefault="00B517FA">
      <w:r>
        <w:separator/>
      </w:r>
    </w:p>
  </w:footnote>
  <w:footnote w:type="continuationSeparator" w:id="0">
    <w:p w:rsidR="00B517FA" w:rsidRDefault="00B517FA">
      <w:r>
        <w:continuationSeparator/>
      </w:r>
    </w:p>
  </w:footnote>
  <w:footnote w:id="1">
    <w:p w:rsidR="00267B94" w:rsidRPr="00CB2CFF" w:rsidRDefault="00267B94" w:rsidP="00F67178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267B94" w:rsidRPr="00C30614" w:rsidRDefault="00267B94" w:rsidP="00F67178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267B94" w:rsidRPr="005A1F55" w:rsidRDefault="00267B94" w:rsidP="00733B52">
      <w:pPr>
        <w:pStyle w:val="Tekstprzypisudolnego"/>
        <w:rPr>
          <w:rFonts w:ascii="Calibri" w:hAnsi="Calibri" w:cs="Calibri"/>
          <w:sz w:val="14"/>
          <w:szCs w:val="14"/>
        </w:rPr>
      </w:pPr>
      <w:r w:rsidRPr="00DA26C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A26C9">
        <w:rPr>
          <w:rFonts w:ascii="Calibri" w:hAnsi="Calibri" w:cs="Calibri"/>
          <w:sz w:val="22"/>
          <w:szCs w:val="22"/>
        </w:rPr>
        <w:t xml:space="preserve"> Zaznaczyć odpowiednie (jeśli dotyczy)</w:t>
      </w:r>
    </w:p>
  </w:footnote>
  <w:footnote w:id="4">
    <w:p w:rsidR="00267B94" w:rsidRDefault="00267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22"/>
          <w:szCs w:val="22"/>
        </w:rPr>
        <w:t>z</w:t>
      </w:r>
      <w:r w:rsidRPr="00AB7632">
        <w:rPr>
          <w:rFonts w:asciiTheme="minorHAnsi" w:hAnsiTheme="minorHAnsi"/>
          <w:sz w:val="22"/>
          <w:szCs w:val="22"/>
        </w:rPr>
        <w:t>aznaczyć jeśli dotyczy</w:t>
      </w:r>
    </w:p>
  </w:footnote>
  <w:footnote w:id="5">
    <w:p w:rsidR="00267B94" w:rsidRPr="007C30B2" w:rsidRDefault="00267B94" w:rsidP="001F7C23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7C30B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0B2">
        <w:rPr>
          <w:rFonts w:asciiTheme="minorHAnsi" w:hAnsiTheme="minorHAnsi"/>
          <w:sz w:val="22"/>
          <w:szCs w:val="22"/>
        </w:rPr>
        <w:t xml:space="preserve"> 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94" w:rsidRDefault="00267B94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508654C7" wp14:editId="4C6F3933">
          <wp:simplePos x="0" y="0"/>
          <wp:positionH relativeFrom="page">
            <wp:align>center</wp:align>
          </wp:positionH>
          <wp:positionV relativeFrom="page">
            <wp:posOffset>147026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94" w:rsidRDefault="00267B94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D20EE11" wp14:editId="235A032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E47CFE72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i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6"/>
    <w:multiLevelType w:val="multilevel"/>
    <w:tmpl w:val="B13612CC"/>
    <w:name w:val="WW8Num26"/>
    <w:lvl w:ilvl="0">
      <w:start w:val="1"/>
      <w:numFmt w:val="decimal"/>
      <w:lvlText w:val="%1)"/>
      <w:lvlJc w:val="right"/>
      <w:pPr>
        <w:tabs>
          <w:tab w:val="num" w:pos="1354"/>
        </w:tabs>
        <w:ind w:left="1354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74"/>
        </w:tabs>
        <w:ind w:left="207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>
      <w:start w:val="1"/>
      <w:numFmt w:val="decimal"/>
      <w:lvlText w:val="%5."/>
      <w:lvlJc w:val="left"/>
      <w:pPr>
        <w:tabs>
          <w:tab w:val="num" w:pos="2794"/>
        </w:tabs>
        <w:ind w:left="2794" w:hanging="360"/>
      </w:pPr>
    </w:lvl>
    <w:lvl w:ilvl="5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</w:lvl>
    <w:lvl w:ilvl="6">
      <w:start w:val="1"/>
      <w:numFmt w:val="decimal"/>
      <w:lvlText w:val="%7."/>
      <w:lvlJc w:val="left"/>
      <w:pPr>
        <w:tabs>
          <w:tab w:val="num" w:pos="3514"/>
        </w:tabs>
        <w:ind w:left="3514" w:hanging="360"/>
      </w:pPr>
    </w:lvl>
    <w:lvl w:ilvl="7">
      <w:start w:val="1"/>
      <w:numFmt w:val="decimal"/>
      <w:lvlText w:val="%8."/>
      <w:lvlJc w:val="left"/>
      <w:pPr>
        <w:tabs>
          <w:tab w:val="num" w:pos="3874"/>
        </w:tabs>
        <w:ind w:left="3874" w:hanging="360"/>
      </w:pPr>
    </w:lvl>
    <w:lvl w:ilvl="8">
      <w:start w:val="1"/>
      <w:numFmt w:val="decimal"/>
      <w:lvlText w:val="%9."/>
      <w:lvlJc w:val="left"/>
      <w:pPr>
        <w:tabs>
          <w:tab w:val="num" w:pos="4234"/>
        </w:tabs>
        <w:ind w:left="4234" w:hanging="360"/>
      </w:pPr>
    </w:lvl>
  </w:abstractNum>
  <w:abstractNum w:abstractNumId="7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8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9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0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1E601FC"/>
    <w:multiLevelType w:val="hybridMultilevel"/>
    <w:tmpl w:val="51A4586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3905E63"/>
    <w:multiLevelType w:val="hybridMultilevel"/>
    <w:tmpl w:val="89A895DE"/>
    <w:lvl w:ilvl="0" w:tplc="95F4503E">
      <w:start w:val="1"/>
      <w:numFmt w:val="bullet"/>
      <w:lvlText w:val=""/>
      <w:lvlJc w:val="left"/>
      <w:pPr>
        <w:ind w:left="3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14" w15:restartNumberingAfterBreak="0">
    <w:nsid w:val="05815DB5"/>
    <w:multiLevelType w:val="hybridMultilevel"/>
    <w:tmpl w:val="2F6A3F2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1F3318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2429A8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EED48C0"/>
    <w:multiLevelType w:val="hybridMultilevel"/>
    <w:tmpl w:val="1094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2F43E45"/>
    <w:multiLevelType w:val="hybridMultilevel"/>
    <w:tmpl w:val="71E03D0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B">
      <w:start w:val="1"/>
      <w:numFmt w:val="lowerRoman"/>
      <w:lvlText w:val="%2."/>
      <w:lvlJc w:val="righ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62422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BD5DD4"/>
    <w:multiLevelType w:val="hybridMultilevel"/>
    <w:tmpl w:val="A6AC92A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4FF2ED8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6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8968B2"/>
    <w:multiLevelType w:val="hybridMultilevel"/>
    <w:tmpl w:val="EF260E66"/>
    <w:lvl w:ilvl="0" w:tplc="EB2ED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FE13658"/>
    <w:multiLevelType w:val="hybridMultilevel"/>
    <w:tmpl w:val="9B2EB7BA"/>
    <w:lvl w:ilvl="0" w:tplc="13BC7E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3" w15:restartNumberingAfterBreak="0">
    <w:nsid w:val="2087122D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21184178"/>
    <w:multiLevelType w:val="hybridMultilevel"/>
    <w:tmpl w:val="4EE61E1C"/>
    <w:lvl w:ilvl="0" w:tplc="04150017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1B">
      <w:start w:val="1"/>
      <w:numFmt w:val="lowerRoman"/>
      <w:lvlText w:val="%4."/>
      <w:lvlJc w:val="right"/>
      <w:pPr>
        <w:ind w:left="42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22DB7185"/>
    <w:multiLevelType w:val="hybridMultilevel"/>
    <w:tmpl w:val="71E03D0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B">
      <w:start w:val="1"/>
      <w:numFmt w:val="lowerRoman"/>
      <w:lvlText w:val="%2."/>
      <w:lvlJc w:val="righ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F61D28"/>
    <w:multiLevelType w:val="hybridMultilevel"/>
    <w:tmpl w:val="B22E3C38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29F83DBE"/>
    <w:multiLevelType w:val="hybridMultilevel"/>
    <w:tmpl w:val="CC4E4B06"/>
    <w:lvl w:ilvl="0" w:tplc="32CC38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E717164"/>
    <w:multiLevelType w:val="hybridMultilevel"/>
    <w:tmpl w:val="B02CF6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9CEC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8E3255"/>
    <w:multiLevelType w:val="hybridMultilevel"/>
    <w:tmpl w:val="9F96A374"/>
    <w:name w:val="WW8Num344"/>
    <w:lvl w:ilvl="0" w:tplc="575AA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FE824E8"/>
    <w:multiLevelType w:val="hybridMultilevel"/>
    <w:tmpl w:val="0ACA676C"/>
    <w:lvl w:ilvl="0" w:tplc="DCA443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A20494"/>
    <w:multiLevelType w:val="hybridMultilevel"/>
    <w:tmpl w:val="09D6B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155942"/>
    <w:multiLevelType w:val="hybridMultilevel"/>
    <w:tmpl w:val="4AF85CA2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BB1D50"/>
    <w:multiLevelType w:val="hybridMultilevel"/>
    <w:tmpl w:val="98E88116"/>
    <w:lvl w:ilvl="0" w:tplc="95F4503E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3" w15:restartNumberingAfterBreak="0">
    <w:nsid w:val="35A24A4F"/>
    <w:multiLevelType w:val="hybridMultilevel"/>
    <w:tmpl w:val="14C2C0C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373A6D79"/>
    <w:multiLevelType w:val="hybridMultilevel"/>
    <w:tmpl w:val="0EFE6AE4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38985CC2"/>
    <w:multiLevelType w:val="hybridMultilevel"/>
    <w:tmpl w:val="F7C49BDC"/>
    <w:lvl w:ilvl="0" w:tplc="2E945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C1051A"/>
    <w:multiLevelType w:val="hybridMultilevel"/>
    <w:tmpl w:val="B2285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CEE4148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DE828D5"/>
    <w:multiLevelType w:val="hybridMultilevel"/>
    <w:tmpl w:val="E4901AB2"/>
    <w:lvl w:ilvl="0" w:tplc="929C077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530A54"/>
    <w:multiLevelType w:val="hybridMultilevel"/>
    <w:tmpl w:val="FB28CB72"/>
    <w:lvl w:ilvl="0" w:tplc="66E2494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683539"/>
    <w:multiLevelType w:val="hybridMultilevel"/>
    <w:tmpl w:val="BE3CAE0E"/>
    <w:lvl w:ilvl="0" w:tplc="ECECB772">
      <w:start w:val="1"/>
      <w:numFmt w:val="decimal"/>
      <w:lvlText w:val="%1."/>
      <w:lvlJc w:val="left"/>
      <w:pPr>
        <w:ind w:left="1440" w:hanging="360"/>
      </w:pPr>
      <w:rPr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1AB0247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2C61CC"/>
    <w:multiLevelType w:val="multilevel"/>
    <w:tmpl w:val="199CF090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6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3944BC1"/>
    <w:multiLevelType w:val="hybridMultilevel"/>
    <w:tmpl w:val="353C9994"/>
    <w:lvl w:ilvl="0" w:tplc="38A45206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43DC7FD4"/>
    <w:multiLevelType w:val="hybridMultilevel"/>
    <w:tmpl w:val="1CAE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3D1FF4"/>
    <w:multiLevelType w:val="hybridMultilevel"/>
    <w:tmpl w:val="A5CAD4F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1889BFE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4F10E87"/>
    <w:multiLevelType w:val="hybridMultilevel"/>
    <w:tmpl w:val="73D6380E"/>
    <w:lvl w:ilvl="0" w:tplc="2E945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DA5D1F"/>
    <w:multiLevelType w:val="hybridMultilevel"/>
    <w:tmpl w:val="EC681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74C039A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75B1EE6"/>
    <w:multiLevelType w:val="hybridMultilevel"/>
    <w:tmpl w:val="A322DE6C"/>
    <w:lvl w:ilvl="0" w:tplc="1E68F44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035F4C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48577D6E"/>
    <w:multiLevelType w:val="multilevel"/>
    <w:tmpl w:val="199CF090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78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8925968"/>
    <w:multiLevelType w:val="hybridMultilevel"/>
    <w:tmpl w:val="439642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CD13C8"/>
    <w:multiLevelType w:val="hybridMultilevel"/>
    <w:tmpl w:val="21C609EA"/>
    <w:lvl w:ilvl="0" w:tplc="0415001B">
      <w:start w:val="1"/>
      <w:numFmt w:val="lowerRoman"/>
      <w:lvlText w:val="%1."/>
      <w:lvlJc w:val="righ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81" w15:restartNumberingAfterBreak="0">
    <w:nsid w:val="4B5E26A1"/>
    <w:multiLevelType w:val="hybridMultilevel"/>
    <w:tmpl w:val="2C7022F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 w15:restartNumberingAfterBreak="0">
    <w:nsid w:val="4CF5259A"/>
    <w:multiLevelType w:val="hybridMultilevel"/>
    <w:tmpl w:val="6A3855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4D7D0B52"/>
    <w:multiLevelType w:val="hybridMultilevel"/>
    <w:tmpl w:val="FD0C5F4E"/>
    <w:lvl w:ilvl="0" w:tplc="BE08D77C">
      <w:start w:val="1"/>
      <w:numFmt w:val="decimal"/>
      <w:lvlText w:val="%1)"/>
      <w:lvlJc w:val="left"/>
      <w:pPr>
        <w:ind w:left="432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5" w15:restartNumberingAfterBreak="0">
    <w:nsid w:val="4E6D7D51"/>
    <w:multiLevelType w:val="hybridMultilevel"/>
    <w:tmpl w:val="C618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E887A8C"/>
    <w:multiLevelType w:val="multilevel"/>
    <w:tmpl w:val="199CF090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7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539B26C3"/>
    <w:multiLevelType w:val="hybridMultilevel"/>
    <w:tmpl w:val="0CB26DA6"/>
    <w:name w:val="WW8Num1132432"/>
    <w:lvl w:ilvl="0" w:tplc="549AE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89BC7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43654E1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45E5EA8"/>
    <w:multiLevelType w:val="hybridMultilevel"/>
    <w:tmpl w:val="662ABE60"/>
    <w:lvl w:ilvl="0" w:tplc="0415001B">
      <w:start w:val="1"/>
      <w:numFmt w:val="lowerRoman"/>
      <w:lvlText w:val="%1."/>
      <w:lvlJc w:val="right"/>
      <w:pPr>
        <w:ind w:left="2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2" w15:restartNumberingAfterBreak="0">
    <w:nsid w:val="54882149"/>
    <w:multiLevelType w:val="hybridMultilevel"/>
    <w:tmpl w:val="8B1A0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351A98FA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022ED61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6B64758"/>
    <w:multiLevelType w:val="hybridMultilevel"/>
    <w:tmpl w:val="F5C4E68C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7563860"/>
    <w:multiLevelType w:val="hybridMultilevel"/>
    <w:tmpl w:val="D8526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7825986"/>
    <w:multiLevelType w:val="hybridMultilevel"/>
    <w:tmpl w:val="AE5A58F2"/>
    <w:lvl w:ilvl="0" w:tplc="0415001B">
      <w:start w:val="1"/>
      <w:numFmt w:val="lowerRoman"/>
      <w:lvlText w:val="%1."/>
      <w:lvlJc w:val="righ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96" w15:restartNumberingAfterBreak="0">
    <w:nsid w:val="57F5223C"/>
    <w:multiLevelType w:val="hybridMultilevel"/>
    <w:tmpl w:val="2536ED6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7" w15:restartNumberingAfterBreak="0">
    <w:nsid w:val="58447865"/>
    <w:multiLevelType w:val="hybridMultilevel"/>
    <w:tmpl w:val="37CC0B98"/>
    <w:lvl w:ilvl="0" w:tplc="49CEC40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B55367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9210C4F"/>
    <w:multiLevelType w:val="hybridMultilevel"/>
    <w:tmpl w:val="8D8CB394"/>
    <w:lvl w:ilvl="0" w:tplc="9CF015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1" w15:restartNumberingAfterBreak="0">
    <w:nsid w:val="5BDB20A0"/>
    <w:multiLevelType w:val="hybridMultilevel"/>
    <w:tmpl w:val="A0BA9DD8"/>
    <w:lvl w:ilvl="0" w:tplc="29A2A4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B327FB"/>
    <w:multiLevelType w:val="hybridMultilevel"/>
    <w:tmpl w:val="9B68923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3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4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631C0808"/>
    <w:multiLevelType w:val="hybridMultilevel"/>
    <w:tmpl w:val="51AE093A"/>
    <w:lvl w:ilvl="0" w:tplc="6DEC7B1E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7" w15:restartNumberingAfterBreak="0">
    <w:nsid w:val="664528A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6CF62C6"/>
    <w:multiLevelType w:val="hybridMultilevel"/>
    <w:tmpl w:val="A3BC014C"/>
    <w:lvl w:ilvl="0" w:tplc="19BC85D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F11EAD"/>
    <w:multiLevelType w:val="hybridMultilevel"/>
    <w:tmpl w:val="B0DA3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A3C4274"/>
    <w:multiLevelType w:val="hybridMultilevel"/>
    <w:tmpl w:val="5E58B0B6"/>
    <w:lvl w:ilvl="0" w:tplc="49CEC4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2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C73564B"/>
    <w:multiLevelType w:val="hybridMultilevel"/>
    <w:tmpl w:val="23B8B0D0"/>
    <w:lvl w:ilvl="0" w:tplc="B7BC27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CCC25B2"/>
    <w:multiLevelType w:val="hybridMultilevel"/>
    <w:tmpl w:val="65CE0592"/>
    <w:lvl w:ilvl="0" w:tplc="04150011">
      <w:start w:val="1"/>
      <w:numFmt w:val="decimal"/>
      <w:lvlText w:val="%1)"/>
      <w:lvlJc w:val="left"/>
      <w:pPr>
        <w:ind w:left="2342" w:hanging="360"/>
      </w:pPr>
    </w:lvl>
    <w:lvl w:ilvl="1" w:tplc="04150019" w:tentative="1">
      <w:start w:val="1"/>
      <w:numFmt w:val="lowerLetter"/>
      <w:lvlText w:val="%2."/>
      <w:lvlJc w:val="left"/>
      <w:pPr>
        <w:ind w:left="3062" w:hanging="360"/>
      </w:pPr>
    </w:lvl>
    <w:lvl w:ilvl="2" w:tplc="0415001B" w:tentative="1">
      <w:start w:val="1"/>
      <w:numFmt w:val="lowerRoman"/>
      <w:lvlText w:val="%3."/>
      <w:lvlJc w:val="right"/>
      <w:pPr>
        <w:ind w:left="3782" w:hanging="180"/>
      </w:pPr>
    </w:lvl>
    <w:lvl w:ilvl="3" w:tplc="0415000F" w:tentative="1">
      <w:start w:val="1"/>
      <w:numFmt w:val="decimal"/>
      <w:lvlText w:val="%4."/>
      <w:lvlJc w:val="left"/>
      <w:pPr>
        <w:ind w:left="4502" w:hanging="360"/>
      </w:pPr>
    </w:lvl>
    <w:lvl w:ilvl="4" w:tplc="04150019" w:tentative="1">
      <w:start w:val="1"/>
      <w:numFmt w:val="lowerLetter"/>
      <w:lvlText w:val="%5."/>
      <w:lvlJc w:val="left"/>
      <w:pPr>
        <w:ind w:left="5222" w:hanging="360"/>
      </w:pPr>
    </w:lvl>
    <w:lvl w:ilvl="5" w:tplc="0415001B" w:tentative="1">
      <w:start w:val="1"/>
      <w:numFmt w:val="lowerRoman"/>
      <w:lvlText w:val="%6."/>
      <w:lvlJc w:val="right"/>
      <w:pPr>
        <w:ind w:left="5942" w:hanging="180"/>
      </w:pPr>
    </w:lvl>
    <w:lvl w:ilvl="6" w:tplc="0415000F" w:tentative="1">
      <w:start w:val="1"/>
      <w:numFmt w:val="decimal"/>
      <w:lvlText w:val="%7."/>
      <w:lvlJc w:val="left"/>
      <w:pPr>
        <w:ind w:left="6662" w:hanging="360"/>
      </w:pPr>
    </w:lvl>
    <w:lvl w:ilvl="7" w:tplc="04150019" w:tentative="1">
      <w:start w:val="1"/>
      <w:numFmt w:val="lowerLetter"/>
      <w:lvlText w:val="%8."/>
      <w:lvlJc w:val="left"/>
      <w:pPr>
        <w:ind w:left="7382" w:hanging="360"/>
      </w:pPr>
    </w:lvl>
    <w:lvl w:ilvl="8" w:tplc="0415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15" w15:restartNumberingAfterBreak="0">
    <w:nsid w:val="6CE72EAC"/>
    <w:multiLevelType w:val="hybridMultilevel"/>
    <w:tmpl w:val="8D8CB394"/>
    <w:lvl w:ilvl="0" w:tplc="9CF015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6" w15:restartNumberingAfterBreak="0">
    <w:nsid w:val="6CF12ED3"/>
    <w:multiLevelType w:val="hybridMultilevel"/>
    <w:tmpl w:val="F42827F0"/>
    <w:lvl w:ilvl="0" w:tplc="B00E9086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F207492"/>
    <w:multiLevelType w:val="hybridMultilevel"/>
    <w:tmpl w:val="F9584894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1920" w:hanging="360"/>
      </w:pPr>
      <w:rPr>
        <w:rFonts w:hint="default"/>
        <w:b w:val="0"/>
      </w:rPr>
    </w:lvl>
    <w:lvl w:ilvl="5" w:tplc="2B70CD48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0E13357"/>
    <w:multiLevelType w:val="hybridMultilevel"/>
    <w:tmpl w:val="28605EF4"/>
    <w:lvl w:ilvl="0" w:tplc="0FFA3CA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E814DA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2114333"/>
    <w:multiLevelType w:val="hybridMultilevel"/>
    <w:tmpl w:val="541E6EF0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393107"/>
    <w:multiLevelType w:val="hybridMultilevel"/>
    <w:tmpl w:val="F65E3512"/>
    <w:lvl w:ilvl="0" w:tplc="60900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35A2358"/>
    <w:multiLevelType w:val="hybridMultilevel"/>
    <w:tmpl w:val="19AEA5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41B7BEC"/>
    <w:multiLevelType w:val="hybridMultilevel"/>
    <w:tmpl w:val="D6FC09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749B2D51"/>
    <w:multiLevelType w:val="hybridMultilevel"/>
    <w:tmpl w:val="C5B420A4"/>
    <w:lvl w:ilvl="0" w:tplc="49CEC408">
      <w:start w:val="1"/>
      <w:numFmt w:val="bullet"/>
      <w:lvlText w:val=""/>
      <w:lvlJc w:val="left"/>
      <w:pPr>
        <w:ind w:left="229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19" w:hanging="360"/>
      </w:pPr>
    </w:lvl>
    <w:lvl w:ilvl="2" w:tplc="0415001B" w:tentative="1">
      <w:start w:val="1"/>
      <w:numFmt w:val="lowerRoman"/>
      <w:lvlText w:val="%3."/>
      <w:lvlJc w:val="right"/>
      <w:pPr>
        <w:ind w:left="3739" w:hanging="180"/>
      </w:pPr>
    </w:lvl>
    <w:lvl w:ilvl="3" w:tplc="0415000F" w:tentative="1">
      <w:start w:val="1"/>
      <w:numFmt w:val="decimal"/>
      <w:lvlText w:val="%4."/>
      <w:lvlJc w:val="left"/>
      <w:pPr>
        <w:ind w:left="4459" w:hanging="360"/>
      </w:pPr>
    </w:lvl>
    <w:lvl w:ilvl="4" w:tplc="04150019" w:tentative="1">
      <w:start w:val="1"/>
      <w:numFmt w:val="lowerLetter"/>
      <w:lvlText w:val="%5."/>
      <w:lvlJc w:val="left"/>
      <w:pPr>
        <w:ind w:left="5179" w:hanging="360"/>
      </w:pPr>
    </w:lvl>
    <w:lvl w:ilvl="5" w:tplc="0415001B" w:tentative="1">
      <w:start w:val="1"/>
      <w:numFmt w:val="lowerRoman"/>
      <w:lvlText w:val="%6."/>
      <w:lvlJc w:val="right"/>
      <w:pPr>
        <w:ind w:left="5899" w:hanging="180"/>
      </w:pPr>
    </w:lvl>
    <w:lvl w:ilvl="6" w:tplc="0415000F" w:tentative="1">
      <w:start w:val="1"/>
      <w:numFmt w:val="decimal"/>
      <w:lvlText w:val="%7."/>
      <w:lvlJc w:val="left"/>
      <w:pPr>
        <w:ind w:left="6619" w:hanging="360"/>
      </w:pPr>
    </w:lvl>
    <w:lvl w:ilvl="7" w:tplc="04150019" w:tentative="1">
      <w:start w:val="1"/>
      <w:numFmt w:val="lowerLetter"/>
      <w:lvlText w:val="%8."/>
      <w:lvlJc w:val="left"/>
      <w:pPr>
        <w:ind w:left="7339" w:hanging="360"/>
      </w:pPr>
    </w:lvl>
    <w:lvl w:ilvl="8" w:tplc="0415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129" w15:restartNumberingAfterBreak="0">
    <w:nsid w:val="76044C56"/>
    <w:multiLevelType w:val="hybridMultilevel"/>
    <w:tmpl w:val="6F56B94E"/>
    <w:lvl w:ilvl="0" w:tplc="685635F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3E5D3D"/>
    <w:multiLevelType w:val="hybridMultilevel"/>
    <w:tmpl w:val="0C428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414955"/>
    <w:multiLevelType w:val="hybridMultilevel"/>
    <w:tmpl w:val="6A4EB27C"/>
    <w:lvl w:ilvl="0" w:tplc="04150019">
      <w:start w:val="1"/>
      <w:numFmt w:val="lowerLetter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2" w15:restartNumberingAfterBreak="0">
    <w:nsid w:val="77833ED6"/>
    <w:multiLevelType w:val="hybridMultilevel"/>
    <w:tmpl w:val="97EA5AEA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44" w:hanging="360"/>
      </w:pPr>
      <w:rPr>
        <w:rFonts w:hint="default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1A5123"/>
    <w:multiLevelType w:val="hybridMultilevel"/>
    <w:tmpl w:val="DFCC1E18"/>
    <w:lvl w:ilvl="0" w:tplc="49CEC4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4" w15:restartNumberingAfterBreak="0">
    <w:nsid w:val="7B04166B"/>
    <w:multiLevelType w:val="hybridMultilevel"/>
    <w:tmpl w:val="92BA5D58"/>
    <w:lvl w:ilvl="0" w:tplc="B4CA5C1E">
      <w:start w:val="1"/>
      <w:numFmt w:val="decimal"/>
      <w:lvlText w:val="%1)"/>
      <w:lvlJc w:val="left"/>
      <w:pPr>
        <w:ind w:left="149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DA1D63"/>
    <w:multiLevelType w:val="hybridMultilevel"/>
    <w:tmpl w:val="B0DA3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DD362D2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5842CF"/>
    <w:multiLevelType w:val="hybridMultilevel"/>
    <w:tmpl w:val="7A3CC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5"/>
  </w:num>
  <w:num w:numId="3">
    <w:abstractNumId w:val="51"/>
  </w:num>
  <w:num w:numId="4">
    <w:abstractNumId w:val="59"/>
  </w:num>
  <w:num w:numId="5">
    <w:abstractNumId w:val="4"/>
  </w:num>
  <w:num w:numId="6">
    <w:abstractNumId w:val="8"/>
  </w:num>
  <w:num w:numId="7">
    <w:abstractNumId w:val="9"/>
  </w:num>
  <w:num w:numId="8">
    <w:abstractNumId w:val="48"/>
  </w:num>
  <w:num w:numId="9">
    <w:abstractNumId w:val="11"/>
  </w:num>
  <w:num w:numId="10">
    <w:abstractNumId w:val="38"/>
  </w:num>
  <w:num w:numId="11">
    <w:abstractNumId w:val="135"/>
  </w:num>
  <w:num w:numId="12">
    <w:abstractNumId w:val="37"/>
  </w:num>
  <w:num w:numId="13">
    <w:abstractNumId w:val="5"/>
  </w:num>
  <w:num w:numId="14">
    <w:abstractNumId w:val="138"/>
  </w:num>
  <w:num w:numId="15">
    <w:abstractNumId w:val="88"/>
  </w:num>
  <w:num w:numId="16">
    <w:abstractNumId w:val="76"/>
  </w:num>
  <w:num w:numId="17">
    <w:abstractNumId w:val="52"/>
  </w:num>
  <w:num w:numId="18">
    <w:abstractNumId w:val="92"/>
  </w:num>
  <w:num w:numId="19">
    <w:abstractNumId w:val="66"/>
  </w:num>
  <w:num w:numId="20">
    <w:abstractNumId w:val="70"/>
  </w:num>
  <w:num w:numId="21">
    <w:abstractNumId w:val="104"/>
  </w:num>
  <w:num w:numId="22">
    <w:abstractNumId w:val="29"/>
  </w:num>
  <w:num w:numId="23">
    <w:abstractNumId w:val="12"/>
  </w:num>
  <w:num w:numId="24">
    <w:abstractNumId w:val="65"/>
  </w:num>
  <w:num w:numId="25">
    <w:abstractNumId w:val="117"/>
  </w:num>
  <w:num w:numId="26">
    <w:abstractNumId w:val="39"/>
  </w:num>
  <w:num w:numId="27">
    <w:abstractNumId w:val="123"/>
  </w:num>
  <w:num w:numId="28">
    <w:abstractNumId w:val="62"/>
  </w:num>
  <w:num w:numId="29">
    <w:abstractNumId w:val="58"/>
  </w:num>
  <w:num w:numId="30">
    <w:abstractNumId w:val="30"/>
  </w:num>
  <w:num w:numId="31">
    <w:abstractNumId w:val="108"/>
  </w:num>
  <w:num w:numId="32">
    <w:abstractNumId w:val="102"/>
  </w:num>
  <w:num w:numId="33">
    <w:abstractNumId w:val="56"/>
  </w:num>
  <w:num w:numId="34">
    <w:abstractNumId w:val="74"/>
  </w:num>
  <w:num w:numId="35">
    <w:abstractNumId w:val="132"/>
  </w:num>
  <w:num w:numId="36">
    <w:abstractNumId w:val="87"/>
  </w:num>
  <w:num w:numId="37">
    <w:abstractNumId w:val="105"/>
  </w:num>
  <w:num w:numId="38">
    <w:abstractNumId w:val="94"/>
  </w:num>
  <w:num w:numId="39">
    <w:abstractNumId w:val="78"/>
  </w:num>
  <w:num w:numId="40">
    <w:abstractNumId w:val="124"/>
  </w:num>
  <w:num w:numId="41">
    <w:abstractNumId w:val="15"/>
  </w:num>
  <w:num w:numId="42">
    <w:abstractNumId w:val="9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130"/>
  </w:num>
  <w:num w:numId="49">
    <w:abstractNumId w:val="85"/>
  </w:num>
  <w:num w:numId="50">
    <w:abstractNumId w:val="55"/>
  </w:num>
  <w:num w:numId="51">
    <w:abstractNumId w:val="71"/>
  </w:num>
  <w:num w:numId="52">
    <w:abstractNumId w:val="72"/>
  </w:num>
  <w:num w:numId="53">
    <w:abstractNumId w:val="45"/>
  </w:num>
  <w:num w:numId="54">
    <w:abstractNumId w:val="21"/>
  </w:num>
  <w:num w:numId="55">
    <w:abstractNumId w:val="118"/>
  </w:num>
  <w:num w:numId="56">
    <w:abstractNumId w:val="139"/>
  </w:num>
  <w:num w:numId="57">
    <w:abstractNumId w:val="34"/>
  </w:num>
  <w:num w:numId="58">
    <w:abstractNumId w:val="129"/>
  </w:num>
  <w:num w:numId="59">
    <w:abstractNumId w:val="134"/>
  </w:num>
  <w:num w:numId="60">
    <w:abstractNumId w:val="14"/>
  </w:num>
  <w:num w:numId="61">
    <w:abstractNumId w:val="106"/>
  </w:num>
  <w:num w:numId="62">
    <w:abstractNumId w:val="54"/>
  </w:num>
  <w:num w:numId="63">
    <w:abstractNumId w:val="24"/>
  </w:num>
  <w:num w:numId="64">
    <w:abstractNumId w:val="128"/>
  </w:num>
  <w:num w:numId="65">
    <w:abstractNumId w:val="95"/>
  </w:num>
  <w:num w:numId="66">
    <w:abstractNumId w:val="114"/>
  </w:num>
  <w:num w:numId="67">
    <w:abstractNumId w:val="97"/>
  </w:num>
  <w:num w:numId="68">
    <w:abstractNumId w:val="133"/>
  </w:num>
  <w:num w:numId="69">
    <w:abstractNumId w:val="111"/>
  </w:num>
  <w:num w:numId="70">
    <w:abstractNumId w:val="80"/>
  </w:num>
  <w:num w:numId="71">
    <w:abstractNumId w:val="79"/>
  </w:num>
  <w:num w:numId="72">
    <w:abstractNumId w:val="53"/>
  </w:num>
  <w:num w:numId="73">
    <w:abstractNumId w:val="91"/>
  </w:num>
  <w:num w:numId="74">
    <w:abstractNumId w:val="67"/>
  </w:num>
  <w:num w:numId="75">
    <w:abstractNumId w:val="60"/>
  </w:num>
  <w:num w:numId="76">
    <w:abstractNumId w:val="116"/>
  </w:num>
  <w:num w:numId="77">
    <w:abstractNumId w:val="35"/>
  </w:num>
  <w:num w:numId="78">
    <w:abstractNumId w:val="13"/>
  </w:num>
  <w:num w:numId="79">
    <w:abstractNumId w:val="50"/>
  </w:num>
  <w:num w:numId="80">
    <w:abstractNumId w:val="68"/>
  </w:num>
  <w:num w:numId="81">
    <w:abstractNumId w:val="131"/>
  </w:num>
  <w:num w:numId="82">
    <w:abstractNumId w:val="0"/>
  </w:num>
  <w:num w:numId="83">
    <w:abstractNumId w:val="7"/>
  </w:num>
  <w:num w:numId="84">
    <w:abstractNumId w:val="36"/>
  </w:num>
  <w:num w:numId="8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</w:num>
  <w:num w:numId="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0"/>
  </w:num>
  <w:num w:numId="93">
    <w:abstractNumId w:val="119"/>
  </w:num>
  <w:num w:numId="94">
    <w:abstractNumId w:val="26"/>
  </w:num>
  <w:num w:numId="95">
    <w:abstractNumId w:val="115"/>
  </w:num>
  <w:num w:numId="96">
    <w:abstractNumId w:val="6"/>
  </w:num>
  <w:num w:numId="97">
    <w:abstractNumId w:val="41"/>
  </w:num>
  <w:num w:numId="98">
    <w:abstractNumId w:val="73"/>
  </w:num>
  <w:num w:numId="99">
    <w:abstractNumId w:val="44"/>
  </w:num>
  <w:num w:numId="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3"/>
  </w:num>
  <w:num w:numId="1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9"/>
  </w:num>
  <w:num w:numId="105">
    <w:abstractNumId w:val="47"/>
  </w:num>
  <w:num w:numId="106">
    <w:abstractNumId w:val="25"/>
  </w:num>
  <w:num w:numId="107">
    <w:abstractNumId w:val="99"/>
  </w:num>
  <w:num w:numId="108">
    <w:abstractNumId w:val="107"/>
  </w:num>
  <w:num w:numId="109">
    <w:abstractNumId w:val="90"/>
  </w:num>
  <w:num w:numId="110">
    <w:abstractNumId w:val="96"/>
  </w:num>
  <w:num w:numId="111">
    <w:abstractNumId w:val="63"/>
  </w:num>
  <w:num w:numId="112">
    <w:abstractNumId w:val="100"/>
  </w:num>
  <w:num w:numId="113">
    <w:abstractNumId w:val="136"/>
  </w:num>
  <w:num w:numId="114">
    <w:abstractNumId w:val="57"/>
  </w:num>
  <w:num w:numId="115">
    <w:abstractNumId w:val="83"/>
  </w:num>
  <w:num w:numId="116">
    <w:abstractNumId w:val="127"/>
  </w:num>
  <w:num w:numId="117">
    <w:abstractNumId w:val="120"/>
  </w:num>
  <w:num w:numId="118">
    <w:abstractNumId w:val="113"/>
  </w:num>
  <w:num w:numId="119">
    <w:abstractNumId w:val="16"/>
  </w:num>
  <w:num w:numId="120">
    <w:abstractNumId w:val="122"/>
  </w:num>
  <w:num w:numId="121">
    <w:abstractNumId w:val="17"/>
  </w:num>
  <w:num w:numId="122">
    <w:abstractNumId w:val="93"/>
  </w:num>
  <w:num w:numId="123">
    <w:abstractNumId w:val="42"/>
  </w:num>
  <w:num w:numId="124">
    <w:abstractNumId w:val="121"/>
  </w:num>
  <w:num w:numId="125">
    <w:abstractNumId w:val="64"/>
  </w:num>
  <w:num w:numId="126">
    <w:abstractNumId w:val="82"/>
  </w:num>
  <w:num w:numId="127">
    <w:abstractNumId w:val="81"/>
  </w:num>
  <w:num w:numId="128">
    <w:abstractNumId w:val="40"/>
  </w:num>
  <w:num w:numId="129">
    <w:abstractNumId w:val="126"/>
  </w:num>
  <w:num w:numId="130">
    <w:abstractNumId w:val="33"/>
  </w:num>
  <w:num w:numId="131">
    <w:abstractNumId w:val="77"/>
  </w:num>
  <w:num w:numId="132">
    <w:abstractNumId w:val="10"/>
  </w:num>
  <w:num w:numId="133">
    <w:abstractNumId w:val="101"/>
  </w:num>
  <w:num w:numId="134">
    <w:abstractNumId w:val="137"/>
  </w:num>
  <w:num w:numId="135">
    <w:abstractNumId w:val="86"/>
  </w:num>
  <w:num w:numId="136">
    <w:abstractNumId w:val="20"/>
  </w:num>
  <w:num w:numId="137">
    <w:abstractNumId w:val="6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4C"/>
    <w:rsid w:val="00000269"/>
    <w:rsid w:val="00002E07"/>
    <w:rsid w:val="00017BD1"/>
    <w:rsid w:val="00022C2F"/>
    <w:rsid w:val="00032578"/>
    <w:rsid w:val="00035C3A"/>
    <w:rsid w:val="00047AD2"/>
    <w:rsid w:val="00054B61"/>
    <w:rsid w:val="00055E72"/>
    <w:rsid w:val="00056F4A"/>
    <w:rsid w:val="0006092D"/>
    <w:rsid w:val="00061F20"/>
    <w:rsid w:val="000676F3"/>
    <w:rsid w:val="00080D83"/>
    <w:rsid w:val="00081BA8"/>
    <w:rsid w:val="00081D09"/>
    <w:rsid w:val="00096F49"/>
    <w:rsid w:val="000A02FF"/>
    <w:rsid w:val="000A2851"/>
    <w:rsid w:val="000A2C42"/>
    <w:rsid w:val="000A3D9E"/>
    <w:rsid w:val="000A4FBE"/>
    <w:rsid w:val="000A7080"/>
    <w:rsid w:val="000A710C"/>
    <w:rsid w:val="000A7618"/>
    <w:rsid w:val="000B4F98"/>
    <w:rsid w:val="000C0863"/>
    <w:rsid w:val="000C1C25"/>
    <w:rsid w:val="000C201A"/>
    <w:rsid w:val="000C3714"/>
    <w:rsid w:val="000C4E92"/>
    <w:rsid w:val="000D11E6"/>
    <w:rsid w:val="000D283E"/>
    <w:rsid w:val="000D559B"/>
    <w:rsid w:val="000D73DB"/>
    <w:rsid w:val="000E5E98"/>
    <w:rsid w:val="000E61F6"/>
    <w:rsid w:val="000F1427"/>
    <w:rsid w:val="00100DBB"/>
    <w:rsid w:val="0010151F"/>
    <w:rsid w:val="00113000"/>
    <w:rsid w:val="00116727"/>
    <w:rsid w:val="00116CD9"/>
    <w:rsid w:val="00120064"/>
    <w:rsid w:val="00124D4A"/>
    <w:rsid w:val="00125038"/>
    <w:rsid w:val="00130B23"/>
    <w:rsid w:val="00133DAD"/>
    <w:rsid w:val="001376A6"/>
    <w:rsid w:val="00140366"/>
    <w:rsid w:val="001422F9"/>
    <w:rsid w:val="00147147"/>
    <w:rsid w:val="00153F75"/>
    <w:rsid w:val="00156CAA"/>
    <w:rsid w:val="00162062"/>
    <w:rsid w:val="00163708"/>
    <w:rsid w:val="00166FE1"/>
    <w:rsid w:val="001676BC"/>
    <w:rsid w:val="001869E2"/>
    <w:rsid w:val="001927AE"/>
    <w:rsid w:val="001A45E7"/>
    <w:rsid w:val="001B210F"/>
    <w:rsid w:val="001B4779"/>
    <w:rsid w:val="001B581F"/>
    <w:rsid w:val="001C3850"/>
    <w:rsid w:val="001C70BF"/>
    <w:rsid w:val="001C745B"/>
    <w:rsid w:val="001D1E63"/>
    <w:rsid w:val="001E2059"/>
    <w:rsid w:val="001E2211"/>
    <w:rsid w:val="001F280C"/>
    <w:rsid w:val="001F3DC4"/>
    <w:rsid w:val="001F7C23"/>
    <w:rsid w:val="002013D0"/>
    <w:rsid w:val="00202B97"/>
    <w:rsid w:val="0020499F"/>
    <w:rsid w:val="00211E7A"/>
    <w:rsid w:val="00212216"/>
    <w:rsid w:val="002152E0"/>
    <w:rsid w:val="0022001E"/>
    <w:rsid w:val="00221D8B"/>
    <w:rsid w:val="002244F0"/>
    <w:rsid w:val="00226D8C"/>
    <w:rsid w:val="00236537"/>
    <w:rsid w:val="002419F1"/>
    <w:rsid w:val="00241C1F"/>
    <w:rsid w:val="00241C50"/>
    <w:rsid w:val="002425AE"/>
    <w:rsid w:val="002460EB"/>
    <w:rsid w:val="0024637C"/>
    <w:rsid w:val="00246604"/>
    <w:rsid w:val="002557B4"/>
    <w:rsid w:val="002601B5"/>
    <w:rsid w:val="0026153E"/>
    <w:rsid w:val="00266F2E"/>
    <w:rsid w:val="00267B94"/>
    <w:rsid w:val="00271EFA"/>
    <w:rsid w:val="00274AB0"/>
    <w:rsid w:val="002762D3"/>
    <w:rsid w:val="0027642E"/>
    <w:rsid w:val="00284083"/>
    <w:rsid w:val="0028772B"/>
    <w:rsid w:val="002921B5"/>
    <w:rsid w:val="00294B31"/>
    <w:rsid w:val="00297C05"/>
    <w:rsid w:val="002A0466"/>
    <w:rsid w:val="002A4A2A"/>
    <w:rsid w:val="002B104A"/>
    <w:rsid w:val="002B2247"/>
    <w:rsid w:val="002B391A"/>
    <w:rsid w:val="002B4791"/>
    <w:rsid w:val="002B4EA8"/>
    <w:rsid w:val="002B5430"/>
    <w:rsid w:val="002C2003"/>
    <w:rsid w:val="002C2D1D"/>
    <w:rsid w:val="002C5388"/>
    <w:rsid w:val="002C6347"/>
    <w:rsid w:val="002D0152"/>
    <w:rsid w:val="002D431B"/>
    <w:rsid w:val="002D45EE"/>
    <w:rsid w:val="002E2688"/>
    <w:rsid w:val="002E2A32"/>
    <w:rsid w:val="002E2DD1"/>
    <w:rsid w:val="002F26E4"/>
    <w:rsid w:val="002F310B"/>
    <w:rsid w:val="002F346F"/>
    <w:rsid w:val="002F3BE8"/>
    <w:rsid w:val="002F5DFA"/>
    <w:rsid w:val="00303643"/>
    <w:rsid w:val="00311B76"/>
    <w:rsid w:val="00315CD7"/>
    <w:rsid w:val="00320AAC"/>
    <w:rsid w:val="00325198"/>
    <w:rsid w:val="00325831"/>
    <w:rsid w:val="00330DD3"/>
    <w:rsid w:val="00335B34"/>
    <w:rsid w:val="00342F0C"/>
    <w:rsid w:val="0034400E"/>
    <w:rsid w:val="003467F4"/>
    <w:rsid w:val="00346817"/>
    <w:rsid w:val="003475C4"/>
    <w:rsid w:val="003531C2"/>
    <w:rsid w:val="0035482A"/>
    <w:rsid w:val="003615F9"/>
    <w:rsid w:val="003619F2"/>
    <w:rsid w:val="00362FCA"/>
    <w:rsid w:val="00365820"/>
    <w:rsid w:val="00366309"/>
    <w:rsid w:val="00373747"/>
    <w:rsid w:val="003807C4"/>
    <w:rsid w:val="00384956"/>
    <w:rsid w:val="00387824"/>
    <w:rsid w:val="00390AA7"/>
    <w:rsid w:val="00392634"/>
    <w:rsid w:val="00394801"/>
    <w:rsid w:val="003A054C"/>
    <w:rsid w:val="003A1BE0"/>
    <w:rsid w:val="003A3D20"/>
    <w:rsid w:val="003A4F9A"/>
    <w:rsid w:val="003A5952"/>
    <w:rsid w:val="003B0E47"/>
    <w:rsid w:val="003C0F1A"/>
    <w:rsid w:val="003C2368"/>
    <w:rsid w:val="003C3B44"/>
    <w:rsid w:val="003C3E8C"/>
    <w:rsid w:val="003C554F"/>
    <w:rsid w:val="003C5B34"/>
    <w:rsid w:val="003F4B32"/>
    <w:rsid w:val="0040037D"/>
    <w:rsid w:val="0040149C"/>
    <w:rsid w:val="004035E1"/>
    <w:rsid w:val="00405B61"/>
    <w:rsid w:val="00414478"/>
    <w:rsid w:val="0042694F"/>
    <w:rsid w:val="00431BB2"/>
    <w:rsid w:val="00433845"/>
    <w:rsid w:val="00442621"/>
    <w:rsid w:val="00446F22"/>
    <w:rsid w:val="00456314"/>
    <w:rsid w:val="004570A7"/>
    <w:rsid w:val="00462797"/>
    <w:rsid w:val="004646AB"/>
    <w:rsid w:val="00464EDD"/>
    <w:rsid w:val="0047126C"/>
    <w:rsid w:val="004861BD"/>
    <w:rsid w:val="00492BD3"/>
    <w:rsid w:val="004B70BD"/>
    <w:rsid w:val="004C342B"/>
    <w:rsid w:val="004D58DD"/>
    <w:rsid w:val="004E6904"/>
    <w:rsid w:val="004F195C"/>
    <w:rsid w:val="005029BF"/>
    <w:rsid w:val="00502BB9"/>
    <w:rsid w:val="00506EA5"/>
    <w:rsid w:val="00516F4E"/>
    <w:rsid w:val="0052111D"/>
    <w:rsid w:val="005239A2"/>
    <w:rsid w:val="005317EB"/>
    <w:rsid w:val="00537F26"/>
    <w:rsid w:val="00543B5C"/>
    <w:rsid w:val="005640CB"/>
    <w:rsid w:val="005760A9"/>
    <w:rsid w:val="005763C8"/>
    <w:rsid w:val="005828DE"/>
    <w:rsid w:val="0058353B"/>
    <w:rsid w:val="005856FC"/>
    <w:rsid w:val="00590190"/>
    <w:rsid w:val="00593F87"/>
    <w:rsid w:val="005940DA"/>
    <w:rsid w:val="00594464"/>
    <w:rsid w:val="0059533C"/>
    <w:rsid w:val="005A0BC7"/>
    <w:rsid w:val="005B02C6"/>
    <w:rsid w:val="005B1049"/>
    <w:rsid w:val="005C25DC"/>
    <w:rsid w:val="005C5456"/>
    <w:rsid w:val="005E0C7A"/>
    <w:rsid w:val="005E17E8"/>
    <w:rsid w:val="005E2456"/>
    <w:rsid w:val="005E2A56"/>
    <w:rsid w:val="005E30D6"/>
    <w:rsid w:val="005E5A91"/>
    <w:rsid w:val="00601D98"/>
    <w:rsid w:val="006024EF"/>
    <w:rsid w:val="00611BBA"/>
    <w:rsid w:val="00614D6A"/>
    <w:rsid w:val="006179F6"/>
    <w:rsid w:val="00621F12"/>
    <w:rsid w:val="00622781"/>
    <w:rsid w:val="006268AC"/>
    <w:rsid w:val="00627201"/>
    <w:rsid w:val="00634A86"/>
    <w:rsid w:val="00640BFF"/>
    <w:rsid w:val="00644F2F"/>
    <w:rsid w:val="00666590"/>
    <w:rsid w:val="00670853"/>
    <w:rsid w:val="0067453E"/>
    <w:rsid w:val="00681F2E"/>
    <w:rsid w:val="006843CD"/>
    <w:rsid w:val="00685671"/>
    <w:rsid w:val="00690240"/>
    <w:rsid w:val="0069621B"/>
    <w:rsid w:val="006B228E"/>
    <w:rsid w:val="006B3A7C"/>
    <w:rsid w:val="006C3DC3"/>
    <w:rsid w:val="006C4CC9"/>
    <w:rsid w:val="006D6E7D"/>
    <w:rsid w:val="006D7DFE"/>
    <w:rsid w:val="006E20ED"/>
    <w:rsid w:val="006E27BE"/>
    <w:rsid w:val="006E4DA1"/>
    <w:rsid w:val="006E60A4"/>
    <w:rsid w:val="006E7655"/>
    <w:rsid w:val="006F209E"/>
    <w:rsid w:val="006F4895"/>
    <w:rsid w:val="007015F4"/>
    <w:rsid w:val="00705AED"/>
    <w:rsid w:val="00710A6B"/>
    <w:rsid w:val="00716545"/>
    <w:rsid w:val="0072332B"/>
    <w:rsid w:val="0072470C"/>
    <w:rsid w:val="00727F7B"/>
    <w:rsid w:val="00727F94"/>
    <w:rsid w:val="0073338D"/>
    <w:rsid w:val="007337EB"/>
    <w:rsid w:val="00733AEF"/>
    <w:rsid w:val="00733B52"/>
    <w:rsid w:val="00733D5F"/>
    <w:rsid w:val="00733F8B"/>
    <w:rsid w:val="00735D26"/>
    <w:rsid w:val="007427E9"/>
    <w:rsid w:val="00742830"/>
    <w:rsid w:val="00745228"/>
    <w:rsid w:val="00745D18"/>
    <w:rsid w:val="00747226"/>
    <w:rsid w:val="00747FA9"/>
    <w:rsid w:val="0076739F"/>
    <w:rsid w:val="00772DB7"/>
    <w:rsid w:val="00775461"/>
    <w:rsid w:val="00776530"/>
    <w:rsid w:val="0078228D"/>
    <w:rsid w:val="00782D1D"/>
    <w:rsid w:val="00791E8E"/>
    <w:rsid w:val="007935D5"/>
    <w:rsid w:val="0079476C"/>
    <w:rsid w:val="007A0109"/>
    <w:rsid w:val="007A252F"/>
    <w:rsid w:val="007B023B"/>
    <w:rsid w:val="007B2500"/>
    <w:rsid w:val="007C3786"/>
    <w:rsid w:val="007C6BB9"/>
    <w:rsid w:val="007D44F3"/>
    <w:rsid w:val="007D61D6"/>
    <w:rsid w:val="007E1B19"/>
    <w:rsid w:val="007E38C5"/>
    <w:rsid w:val="007E4891"/>
    <w:rsid w:val="007E7138"/>
    <w:rsid w:val="007F0CBA"/>
    <w:rsid w:val="007F0FA8"/>
    <w:rsid w:val="007F3623"/>
    <w:rsid w:val="00800BEE"/>
    <w:rsid w:val="00801E7B"/>
    <w:rsid w:val="00802C97"/>
    <w:rsid w:val="0080491D"/>
    <w:rsid w:val="0080508B"/>
    <w:rsid w:val="00807319"/>
    <w:rsid w:val="00813906"/>
    <w:rsid w:val="00815856"/>
    <w:rsid w:val="008171AB"/>
    <w:rsid w:val="0082087D"/>
    <w:rsid w:val="00822CB0"/>
    <w:rsid w:val="00825875"/>
    <w:rsid w:val="00825FE7"/>
    <w:rsid w:val="00827311"/>
    <w:rsid w:val="00827393"/>
    <w:rsid w:val="00834080"/>
    <w:rsid w:val="00834BB4"/>
    <w:rsid w:val="00834F4D"/>
    <w:rsid w:val="00835187"/>
    <w:rsid w:val="008367B1"/>
    <w:rsid w:val="00841BED"/>
    <w:rsid w:val="00845DA2"/>
    <w:rsid w:val="00847228"/>
    <w:rsid w:val="00851517"/>
    <w:rsid w:val="00856E3A"/>
    <w:rsid w:val="00857F9B"/>
    <w:rsid w:val="00861188"/>
    <w:rsid w:val="00863E3F"/>
    <w:rsid w:val="00871564"/>
    <w:rsid w:val="00872946"/>
    <w:rsid w:val="00872C6C"/>
    <w:rsid w:val="008756E2"/>
    <w:rsid w:val="008778B4"/>
    <w:rsid w:val="00884259"/>
    <w:rsid w:val="00893023"/>
    <w:rsid w:val="008945D9"/>
    <w:rsid w:val="0089504F"/>
    <w:rsid w:val="0089572C"/>
    <w:rsid w:val="008A72AD"/>
    <w:rsid w:val="008C139A"/>
    <w:rsid w:val="008C25B4"/>
    <w:rsid w:val="008C4DB0"/>
    <w:rsid w:val="008C72B7"/>
    <w:rsid w:val="008C7AB9"/>
    <w:rsid w:val="008D0F12"/>
    <w:rsid w:val="008D3746"/>
    <w:rsid w:val="008D71B8"/>
    <w:rsid w:val="008E1008"/>
    <w:rsid w:val="008E68E3"/>
    <w:rsid w:val="008E7D71"/>
    <w:rsid w:val="008F01A5"/>
    <w:rsid w:val="008F50AB"/>
    <w:rsid w:val="008F7248"/>
    <w:rsid w:val="00904E1F"/>
    <w:rsid w:val="00906CE6"/>
    <w:rsid w:val="009151D7"/>
    <w:rsid w:val="00925678"/>
    <w:rsid w:val="00944D1F"/>
    <w:rsid w:val="00950401"/>
    <w:rsid w:val="00952929"/>
    <w:rsid w:val="00963010"/>
    <w:rsid w:val="0096323E"/>
    <w:rsid w:val="00967A2A"/>
    <w:rsid w:val="00982259"/>
    <w:rsid w:val="009846BC"/>
    <w:rsid w:val="009907DB"/>
    <w:rsid w:val="00992074"/>
    <w:rsid w:val="009966EF"/>
    <w:rsid w:val="009B005A"/>
    <w:rsid w:val="009B0799"/>
    <w:rsid w:val="009B250A"/>
    <w:rsid w:val="009C320D"/>
    <w:rsid w:val="009D71C1"/>
    <w:rsid w:val="009E4673"/>
    <w:rsid w:val="009F2CF0"/>
    <w:rsid w:val="009F470D"/>
    <w:rsid w:val="00A0281F"/>
    <w:rsid w:val="00A04690"/>
    <w:rsid w:val="00A1258F"/>
    <w:rsid w:val="00A12A6E"/>
    <w:rsid w:val="00A3059F"/>
    <w:rsid w:val="00A30A38"/>
    <w:rsid w:val="00A40DD3"/>
    <w:rsid w:val="00A64DFA"/>
    <w:rsid w:val="00A8311B"/>
    <w:rsid w:val="00A83AB1"/>
    <w:rsid w:val="00A945FB"/>
    <w:rsid w:val="00A965CA"/>
    <w:rsid w:val="00A97CD9"/>
    <w:rsid w:val="00AA574A"/>
    <w:rsid w:val="00AB0F41"/>
    <w:rsid w:val="00AB3A26"/>
    <w:rsid w:val="00AB6C5F"/>
    <w:rsid w:val="00AB7632"/>
    <w:rsid w:val="00AC64B3"/>
    <w:rsid w:val="00AE580F"/>
    <w:rsid w:val="00AF275D"/>
    <w:rsid w:val="00B01F08"/>
    <w:rsid w:val="00B15469"/>
    <w:rsid w:val="00B1568A"/>
    <w:rsid w:val="00B164AD"/>
    <w:rsid w:val="00B16E8F"/>
    <w:rsid w:val="00B22613"/>
    <w:rsid w:val="00B30401"/>
    <w:rsid w:val="00B40765"/>
    <w:rsid w:val="00B45391"/>
    <w:rsid w:val="00B50F1A"/>
    <w:rsid w:val="00B517FA"/>
    <w:rsid w:val="00B5289C"/>
    <w:rsid w:val="00B61EF5"/>
    <w:rsid w:val="00B62587"/>
    <w:rsid w:val="00B64D6D"/>
    <w:rsid w:val="00B64EC4"/>
    <w:rsid w:val="00B6637D"/>
    <w:rsid w:val="00B72EE8"/>
    <w:rsid w:val="00B730F5"/>
    <w:rsid w:val="00B76160"/>
    <w:rsid w:val="00B764AD"/>
    <w:rsid w:val="00B76EED"/>
    <w:rsid w:val="00B9014D"/>
    <w:rsid w:val="00B92FCB"/>
    <w:rsid w:val="00BA43CF"/>
    <w:rsid w:val="00BA4EB3"/>
    <w:rsid w:val="00BB07BE"/>
    <w:rsid w:val="00BB4DB6"/>
    <w:rsid w:val="00BB5E0C"/>
    <w:rsid w:val="00BB76D0"/>
    <w:rsid w:val="00BC2A8A"/>
    <w:rsid w:val="00BC363C"/>
    <w:rsid w:val="00BD045D"/>
    <w:rsid w:val="00BE5B4D"/>
    <w:rsid w:val="00BE7B5E"/>
    <w:rsid w:val="00BF3814"/>
    <w:rsid w:val="00C039F7"/>
    <w:rsid w:val="00C03BE4"/>
    <w:rsid w:val="00C05C57"/>
    <w:rsid w:val="00C1004D"/>
    <w:rsid w:val="00C112F0"/>
    <w:rsid w:val="00C15DA6"/>
    <w:rsid w:val="00C22661"/>
    <w:rsid w:val="00C303A6"/>
    <w:rsid w:val="00C32A1C"/>
    <w:rsid w:val="00C33B35"/>
    <w:rsid w:val="00C34A25"/>
    <w:rsid w:val="00C3602C"/>
    <w:rsid w:val="00C366DC"/>
    <w:rsid w:val="00C3719E"/>
    <w:rsid w:val="00C37643"/>
    <w:rsid w:val="00C42615"/>
    <w:rsid w:val="00C45D6E"/>
    <w:rsid w:val="00C46E47"/>
    <w:rsid w:val="00C479AD"/>
    <w:rsid w:val="00C57AF5"/>
    <w:rsid w:val="00C62C24"/>
    <w:rsid w:val="00C632E8"/>
    <w:rsid w:val="00C635B6"/>
    <w:rsid w:val="00C7049C"/>
    <w:rsid w:val="00C74A55"/>
    <w:rsid w:val="00C758C0"/>
    <w:rsid w:val="00C82B03"/>
    <w:rsid w:val="00C84716"/>
    <w:rsid w:val="00C851F3"/>
    <w:rsid w:val="00CA20F9"/>
    <w:rsid w:val="00CC263D"/>
    <w:rsid w:val="00CC2A48"/>
    <w:rsid w:val="00CC2B2B"/>
    <w:rsid w:val="00CC3AB2"/>
    <w:rsid w:val="00CD44DD"/>
    <w:rsid w:val="00CD4ADC"/>
    <w:rsid w:val="00CE005B"/>
    <w:rsid w:val="00CE41DF"/>
    <w:rsid w:val="00CE5AA4"/>
    <w:rsid w:val="00CE6835"/>
    <w:rsid w:val="00CF11D1"/>
    <w:rsid w:val="00CF1A4A"/>
    <w:rsid w:val="00D0361A"/>
    <w:rsid w:val="00D03773"/>
    <w:rsid w:val="00D04990"/>
    <w:rsid w:val="00D05307"/>
    <w:rsid w:val="00D05689"/>
    <w:rsid w:val="00D06525"/>
    <w:rsid w:val="00D166D3"/>
    <w:rsid w:val="00D16917"/>
    <w:rsid w:val="00D212B3"/>
    <w:rsid w:val="00D23594"/>
    <w:rsid w:val="00D25351"/>
    <w:rsid w:val="00D30ADD"/>
    <w:rsid w:val="00D30B62"/>
    <w:rsid w:val="00D34642"/>
    <w:rsid w:val="00D3465A"/>
    <w:rsid w:val="00D408B3"/>
    <w:rsid w:val="00D42B67"/>
    <w:rsid w:val="00D43A0D"/>
    <w:rsid w:val="00D467DF"/>
    <w:rsid w:val="00D46867"/>
    <w:rsid w:val="00D526F3"/>
    <w:rsid w:val="00D57258"/>
    <w:rsid w:val="00D60D10"/>
    <w:rsid w:val="00D65553"/>
    <w:rsid w:val="00D65AC6"/>
    <w:rsid w:val="00D67685"/>
    <w:rsid w:val="00D8784D"/>
    <w:rsid w:val="00DA4B7E"/>
    <w:rsid w:val="00DA50C1"/>
    <w:rsid w:val="00DB12E3"/>
    <w:rsid w:val="00DB2076"/>
    <w:rsid w:val="00DB3003"/>
    <w:rsid w:val="00DB73C8"/>
    <w:rsid w:val="00DB7448"/>
    <w:rsid w:val="00DC0B02"/>
    <w:rsid w:val="00DC24F1"/>
    <w:rsid w:val="00DC5079"/>
    <w:rsid w:val="00DC710A"/>
    <w:rsid w:val="00DC733E"/>
    <w:rsid w:val="00DD3DC1"/>
    <w:rsid w:val="00DE0DE4"/>
    <w:rsid w:val="00DE692C"/>
    <w:rsid w:val="00DE7DBA"/>
    <w:rsid w:val="00DF4552"/>
    <w:rsid w:val="00DF4660"/>
    <w:rsid w:val="00DF57BE"/>
    <w:rsid w:val="00DF5846"/>
    <w:rsid w:val="00E004BB"/>
    <w:rsid w:val="00E06500"/>
    <w:rsid w:val="00E0710E"/>
    <w:rsid w:val="00E07738"/>
    <w:rsid w:val="00E1068A"/>
    <w:rsid w:val="00E171B8"/>
    <w:rsid w:val="00E22D32"/>
    <w:rsid w:val="00E2508A"/>
    <w:rsid w:val="00E31B36"/>
    <w:rsid w:val="00E33F66"/>
    <w:rsid w:val="00E46BBC"/>
    <w:rsid w:val="00E52F04"/>
    <w:rsid w:val="00E536E6"/>
    <w:rsid w:val="00E55F47"/>
    <w:rsid w:val="00E57060"/>
    <w:rsid w:val="00E63CD1"/>
    <w:rsid w:val="00E6679B"/>
    <w:rsid w:val="00E826DC"/>
    <w:rsid w:val="00E85389"/>
    <w:rsid w:val="00E87616"/>
    <w:rsid w:val="00E92047"/>
    <w:rsid w:val="00E97C31"/>
    <w:rsid w:val="00EA49F9"/>
    <w:rsid w:val="00EA5C16"/>
    <w:rsid w:val="00EB4BDF"/>
    <w:rsid w:val="00EC3D83"/>
    <w:rsid w:val="00EC7077"/>
    <w:rsid w:val="00ED2C76"/>
    <w:rsid w:val="00ED4C37"/>
    <w:rsid w:val="00EE192B"/>
    <w:rsid w:val="00EE1FFB"/>
    <w:rsid w:val="00EF000D"/>
    <w:rsid w:val="00EF4DFA"/>
    <w:rsid w:val="00F111AB"/>
    <w:rsid w:val="00F1523D"/>
    <w:rsid w:val="00F15DA8"/>
    <w:rsid w:val="00F17405"/>
    <w:rsid w:val="00F260A6"/>
    <w:rsid w:val="00F26586"/>
    <w:rsid w:val="00F27AB4"/>
    <w:rsid w:val="00F30575"/>
    <w:rsid w:val="00F3471B"/>
    <w:rsid w:val="00F35FB8"/>
    <w:rsid w:val="00F4028E"/>
    <w:rsid w:val="00F429C5"/>
    <w:rsid w:val="00F521EF"/>
    <w:rsid w:val="00F52CA8"/>
    <w:rsid w:val="00F53852"/>
    <w:rsid w:val="00F54208"/>
    <w:rsid w:val="00F545A3"/>
    <w:rsid w:val="00F63BF4"/>
    <w:rsid w:val="00F650A8"/>
    <w:rsid w:val="00F67178"/>
    <w:rsid w:val="00F75371"/>
    <w:rsid w:val="00F7628D"/>
    <w:rsid w:val="00F77C91"/>
    <w:rsid w:val="00F819E7"/>
    <w:rsid w:val="00F95251"/>
    <w:rsid w:val="00F9698F"/>
    <w:rsid w:val="00FA3A07"/>
    <w:rsid w:val="00FA7C76"/>
    <w:rsid w:val="00FB4161"/>
    <w:rsid w:val="00FB4216"/>
    <w:rsid w:val="00FB5706"/>
    <w:rsid w:val="00FD0D1A"/>
    <w:rsid w:val="00FE0F00"/>
    <w:rsid w:val="00FF34CA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C3712E"/>
  <w15:docId w15:val="{8DED69B7-71B0-4C12-BA4B-534222E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E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869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szCs w:val="19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6717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67178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F671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67178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F67178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67178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1869E2"/>
    <w:rPr>
      <w:rFonts w:ascii="Arial" w:hAnsi="Arial"/>
      <w:b/>
      <w:bCs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869E2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69E2"/>
    <w:rPr>
      <w:rFonts w:ascii="Arial" w:hAnsi="Arial"/>
      <w:b/>
      <w:bCs/>
      <w:sz w:val="24"/>
      <w:szCs w:val="19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869E2"/>
    <w:pPr>
      <w:ind w:left="4956" w:firstLine="708"/>
    </w:pPr>
    <w:rPr>
      <w:rFonts w:ascii="Times New Roman" w:hAnsi="Times New Roman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9E2"/>
    <w:rPr>
      <w:sz w:val="22"/>
    </w:rPr>
  </w:style>
  <w:style w:type="paragraph" w:customStyle="1" w:styleId="Default">
    <w:name w:val="Default"/>
    <w:rsid w:val="001869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rsid w:val="001869E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869E2"/>
    <w:rPr>
      <w:rFonts w:ascii="Arial" w:hAnsi="Arial"/>
      <w:sz w:val="24"/>
      <w:szCs w:val="24"/>
      <w:lang w:val="x-none" w:eastAsia="x-none"/>
    </w:rPr>
  </w:style>
  <w:style w:type="paragraph" w:styleId="Lista">
    <w:name w:val="List"/>
    <w:basedOn w:val="Normalny"/>
    <w:rsid w:val="001869E2"/>
    <w:pPr>
      <w:widowControl w:val="0"/>
      <w:autoSpaceDE w:val="0"/>
      <w:autoSpaceDN w:val="0"/>
      <w:adjustRightInd w:val="0"/>
      <w:ind w:left="283" w:hanging="283"/>
    </w:pPr>
    <w:rPr>
      <w:rFonts w:cs="Arial"/>
      <w:sz w:val="20"/>
      <w:szCs w:val="20"/>
    </w:rPr>
  </w:style>
  <w:style w:type="paragraph" w:styleId="Lista2">
    <w:name w:val="List 2"/>
    <w:basedOn w:val="Normalny"/>
    <w:rsid w:val="001869E2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  <w:szCs w:val="20"/>
    </w:rPr>
  </w:style>
  <w:style w:type="paragraph" w:styleId="Tekstdymka">
    <w:name w:val="Balloon Text"/>
    <w:basedOn w:val="Normalny"/>
    <w:link w:val="TekstdymkaZnak"/>
    <w:rsid w:val="000C1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1C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D6E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747F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7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7F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47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7FA9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056F4A"/>
    <w:rPr>
      <w:color w:val="0000FF"/>
      <w:u w:val="single"/>
    </w:rPr>
  </w:style>
  <w:style w:type="character" w:styleId="UyteHipercze">
    <w:name w:val="FollowedHyperlink"/>
    <w:aliases w:val="OdwiedzoneHiperłącze"/>
    <w:basedOn w:val="Domylnaczcionkaakapitu"/>
    <w:unhideWhenUsed/>
    <w:rsid w:val="00056F4A"/>
    <w:rPr>
      <w:color w:val="800080"/>
      <w:u w:val="single"/>
    </w:rPr>
  </w:style>
  <w:style w:type="paragraph" w:customStyle="1" w:styleId="font5">
    <w:name w:val="font5"/>
    <w:basedOn w:val="Normalny"/>
    <w:rsid w:val="00056F4A"/>
    <w:pPr>
      <w:spacing w:before="100" w:beforeAutospacing="1" w:after="100" w:afterAutospacing="1"/>
    </w:pPr>
    <w:rPr>
      <w:rFonts w:cs="Arial"/>
      <w:i/>
      <w:iCs/>
      <w:sz w:val="20"/>
      <w:szCs w:val="20"/>
    </w:rPr>
  </w:style>
  <w:style w:type="paragraph" w:customStyle="1" w:styleId="xl60">
    <w:name w:val="xl60"/>
    <w:basedOn w:val="Normalny"/>
    <w:rsid w:val="00056F4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2">
    <w:name w:val="xl62"/>
    <w:basedOn w:val="Normalny"/>
    <w:rsid w:val="00056F4A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3">
    <w:name w:val="xl63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4">
    <w:name w:val="xl64"/>
    <w:basedOn w:val="Normalny"/>
    <w:rsid w:val="00056F4A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6">
    <w:name w:val="xl66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ny"/>
    <w:rsid w:val="00056F4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69">
    <w:name w:val="xl69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0">
    <w:name w:val="xl70"/>
    <w:basedOn w:val="Normalny"/>
    <w:rsid w:val="00056F4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1">
    <w:name w:val="xl71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2">
    <w:name w:val="xl72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6">
    <w:name w:val="xl76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ust">
    <w:name w:val="ust"/>
    <w:rsid w:val="00464EDD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table" w:styleId="Tabela-Siatka">
    <w:name w:val="Table Grid"/>
    <w:basedOn w:val="Standardowy"/>
    <w:uiPriority w:val="39"/>
    <w:rsid w:val="0046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464EDD"/>
    <w:rPr>
      <w:rFonts w:ascii="Arial" w:hAnsi="Arial"/>
      <w:sz w:val="24"/>
      <w:szCs w:val="24"/>
    </w:rPr>
  </w:style>
  <w:style w:type="character" w:customStyle="1" w:styleId="FontStyle36">
    <w:name w:val="Font Style36"/>
    <w:uiPriority w:val="99"/>
    <w:rsid w:val="00464EDD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464ED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7">
    <w:name w:val="Font Style37"/>
    <w:uiPriority w:val="99"/>
    <w:rsid w:val="00464ED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64EDD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64EDD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paragraph" w:styleId="Tekstprzypisukocowego">
    <w:name w:val="endnote text"/>
    <w:basedOn w:val="Normalny"/>
    <w:link w:val="TekstprzypisukocowegoZnak"/>
    <w:unhideWhenUsed/>
    <w:rsid w:val="00BB5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E0C"/>
    <w:rPr>
      <w:rFonts w:ascii="Arial" w:hAnsi="Arial"/>
    </w:rPr>
  </w:style>
  <w:style w:type="character" w:styleId="Odwoanieprzypisukocowego">
    <w:name w:val="endnote reference"/>
    <w:basedOn w:val="Domylnaczcionkaakapitu"/>
    <w:unhideWhenUsed/>
    <w:rsid w:val="00BB5E0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67178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67178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F671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6717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67178"/>
    <w:rPr>
      <w:rFonts w:ascii="Arial" w:hAnsi="Arial" w:cs="Arial"/>
      <w:sz w:val="22"/>
      <w:szCs w:val="22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F67178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F67178"/>
    <w:rPr>
      <w:rFonts w:ascii="Arial" w:hAnsi="Arial"/>
      <w:sz w:val="24"/>
      <w:szCs w:val="24"/>
    </w:rPr>
  </w:style>
  <w:style w:type="paragraph" w:styleId="Lista3">
    <w:name w:val="List 3"/>
    <w:basedOn w:val="Normalny"/>
    <w:rsid w:val="00F67178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F67178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6717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F67178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uiPriority w:val="99"/>
    <w:rsid w:val="00F67178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6717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7178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F67178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67178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F67178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F6717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F67178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F67178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F67178"/>
    <w:rPr>
      <w:sz w:val="24"/>
      <w:szCs w:val="24"/>
    </w:rPr>
  </w:style>
  <w:style w:type="character" w:customStyle="1" w:styleId="Bodytext2">
    <w:name w:val="Body text (2)_"/>
    <w:link w:val="Bodytext21"/>
    <w:rsid w:val="00F67178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F67178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F67178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F67178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F67178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aliases w:val="Nagłówek strony Znak1,Nagłówek strony nieparzystej Znak"/>
    <w:link w:val="Nagwek"/>
    <w:rsid w:val="00F67178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F67178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F67178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F67178"/>
    <w:pPr>
      <w:spacing w:after="120"/>
      <w:jc w:val="both"/>
    </w:pPr>
    <w:rPr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F67178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F67178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F67178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F67178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67178"/>
    <w:rPr>
      <w:sz w:val="24"/>
      <w:szCs w:val="24"/>
    </w:rPr>
  </w:style>
  <w:style w:type="paragraph" w:styleId="Poprawka">
    <w:name w:val="Revision"/>
    <w:hidden/>
    <w:uiPriority w:val="99"/>
    <w:semiHidden/>
    <w:rsid w:val="00F67178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F67178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F67178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F67178"/>
    <w:rPr>
      <w:sz w:val="24"/>
    </w:rPr>
  </w:style>
  <w:style w:type="paragraph" w:customStyle="1" w:styleId="pkt">
    <w:name w:val="pkt"/>
    <w:basedOn w:val="Normalny"/>
    <w:link w:val="pktZnak"/>
    <w:rsid w:val="00F67178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qFormat/>
    <w:rsid w:val="00F67178"/>
    <w:rPr>
      <w:i/>
      <w:iCs/>
    </w:rPr>
  </w:style>
  <w:style w:type="character" w:customStyle="1" w:styleId="alb">
    <w:name w:val="a_lb"/>
    <w:basedOn w:val="Domylnaczcionkaakapitu"/>
    <w:rsid w:val="00F67178"/>
  </w:style>
  <w:style w:type="paragraph" w:customStyle="1" w:styleId="text-justify">
    <w:name w:val="text-justify"/>
    <w:basedOn w:val="Normalny"/>
    <w:rsid w:val="00F671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F67178"/>
  </w:style>
  <w:style w:type="character" w:customStyle="1" w:styleId="fn-ref">
    <w:name w:val="fn-ref"/>
    <w:basedOn w:val="Domylnaczcionkaakapitu"/>
    <w:rsid w:val="00F67178"/>
  </w:style>
  <w:style w:type="paragraph" w:customStyle="1" w:styleId="Zwykytekst1">
    <w:name w:val="Zwykły tekst1"/>
    <w:basedOn w:val="Normalny"/>
    <w:rsid w:val="00F67178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character" w:customStyle="1" w:styleId="FontStyle43">
    <w:name w:val="Font Style43"/>
    <w:rsid w:val="001F7C23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1F7C2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character" w:customStyle="1" w:styleId="CharStyle68">
    <w:name w:val="Char Style 68"/>
    <w:basedOn w:val="Domylnaczcionkaakapitu"/>
    <w:link w:val="Style67"/>
    <w:locked/>
    <w:rsid w:val="001F7C23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1F7C23"/>
    <w:pPr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WW8Num2z0">
    <w:name w:val="WW8Num2z0"/>
    <w:rsid w:val="002A4A2A"/>
    <w:rPr>
      <w:rFonts w:ascii="Symbol" w:hAnsi="Symbol" w:cs="Symbol"/>
    </w:rPr>
  </w:style>
  <w:style w:type="character" w:customStyle="1" w:styleId="WW8Num5z0">
    <w:name w:val="WW8Num5z0"/>
    <w:rsid w:val="002A4A2A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2A4A2A"/>
    <w:rPr>
      <w:b w:val="0"/>
      <w:i w:val="0"/>
      <w:color w:val="auto"/>
    </w:rPr>
  </w:style>
  <w:style w:type="character" w:customStyle="1" w:styleId="WW8Num8z0">
    <w:name w:val="WW8Num8z0"/>
    <w:rsid w:val="002A4A2A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2A4A2A"/>
    <w:rPr>
      <w:b w:val="0"/>
      <w:i w:val="0"/>
      <w:color w:val="auto"/>
    </w:rPr>
  </w:style>
  <w:style w:type="character" w:customStyle="1" w:styleId="WW8Num8z3">
    <w:name w:val="WW8Num8z3"/>
    <w:rsid w:val="002A4A2A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2A4A2A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2A4A2A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2A4A2A"/>
    <w:rPr>
      <w:b/>
      <w:color w:val="auto"/>
      <w:sz w:val="22"/>
      <w:szCs w:val="22"/>
    </w:rPr>
  </w:style>
  <w:style w:type="character" w:customStyle="1" w:styleId="WW8Num23z0">
    <w:name w:val="WW8Num23z0"/>
    <w:rsid w:val="002A4A2A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2A4A2A"/>
    <w:rPr>
      <w:b/>
    </w:rPr>
  </w:style>
  <w:style w:type="character" w:customStyle="1" w:styleId="WW8Num24z1">
    <w:name w:val="WW8Num24z1"/>
    <w:rsid w:val="002A4A2A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2A4A2A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2A4A2A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2A4A2A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2A4A2A"/>
    <w:rPr>
      <w:rFonts w:ascii="Arial" w:hAnsi="Arial" w:cs="Arial"/>
    </w:rPr>
  </w:style>
  <w:style w:type="character" w:customStyle="1" w:styleId="WW8Num30z0">
    <w:name w:val="WW8Num30z0"/>
    <w:rsid w:val="002A4A2A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2A4A2A"/>
    <w:rPr>
      <w:color w:val="auto"/>
    </w:rPr>
  </w:style>
  <w:style w:type="character" w:customStyle="1" w:styleId="WW8Num37z0">
    <w:name w:val="WW8Num37z0"/>
    <w:rsid w:val="002A4A2A"/>
    <w:rPr>
      <w:color w:val="auto"/>
    </w:rPr>
  </w:style>
  <w:style w:type="character" w:customStyle="1" w:styleId="WW8Num39z0">
    <w:name w:val="WW8Num39z0"/>
    <w:rsid w:val="002A4A2A"/>
    <w:rPr>
      <w:rFonts w:ascii="Symbol" w:hAnsi="Symbol" w:cs="Symbol"/>
    </w:rPr>
  </w:style>
  <w:style w:type="character" w:customStyle="1" w:styleId="WW8Num39z1">
    <w:name w:val="WW8Num39z1"/>
    <w:rsid w:val="002A4A2A"/>
    <w:rPr>
      <w:rFonts w:ascii="Courier New" w:hAnsi="Courier New" w:cs="Courier New"/>
    </w:rPr>
  </w:style>
  <w:style w:type="character" w:customStyle="1" w:styleId="WW8Num39z2">
    <w:name w:val="WW8Num39z2"/>
    <w:rsid w:val="002A4A2A"/>
    <w:rPr>
      <w:rFonts w:ascii="Wingdings" w:hAnsi="Wingdings" w:cs="Wingdings"/>
    </w:rPr>
  </w:style>
  <w:style w:type="character" w:customStyle="1" w:styleId="WW8Num42z1">
    <w:name w:val="WW8Num42z1"/>
    <w:rsid w:val="002A4A2A"/>
    <w:rPr>
      <w:color w:val="auto"/>
    </w:rPr>
  </w:style>
  <w:style w:type="character" w:customStyle="1" w:styleId="WW8Num43z1">
    <w:name w:val="WW8Num43z1"/>
    <w:rsid w:val="002A4A2A"/>
    <w:rPr>
      <w:color w:val="auto"/>
    </w:rPr>
  </w:style>
  <w:style w:type="character" w:customStyle="1" w:styleId="WW8Num46z0">
    <w:name w:val="WW8Num46z0"/>
    <w:rsid w:val="002A4A2A"/>
    <w:rPr>
      <w:color w:val="auto"/>
    </w:rPr>
  </w:style>
  <w:style w:type="character" w:customStyle="1" w:styleId="WW8Num47z0">
    <w:name w:val="WW8Num47z0"/>
    <w:rsid w:val="002A4A2A"/>
    <w:rPr>
      <w:color w:val="auto"/>
    </w:rPr>
  </w:style>
  <w:style w:type="character" w:customStyle="1" w:styleId="Domylnaczcionkaakapitu2">
    <w:name w:val="Domyślna czcionka akapitu2"/>
    <w:rsid w:val="002A4A2A"/>
  </w:style>
  <w:style w:type="character" w:customStyle="1" w:styleId="WW8Num1z0">
    <w:name w:val="WW8Num1z0"/>
    <w:rsid w:val="002A4A2A"/>
    <w:rPr>
      <w:rFonts w:ascii="Symbol" w:hAnsi="Symbol" w:cs="Symbol"/>
    </w:rPr>
  </w:style>
  <w:style w:type="character" w:customStyle="1" w:styleId="WW8Num4z0">
    <w:name w:val="WW8Num4z0"/>
    <w:rsid w:val="002A4A2A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2A4A2A"/>
    <w:rPr>
      <w:b w:val="0"/>
      <w:i w:val="0"/>
      <w:color w:val="auto"/>
    </w:rPr>
  </w:style>
  <w:style w:type="character" w:customStyle="1" w:styleId="WW8Num7z0">
    <w:name w:val="WW8Num7z0"/>
    <w:rsid w:val="002A4A2A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2A4A2A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2A4A2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2A4A2A"/>
    <w:rPr>
      <w:b w:val="0"/>
    </w:rPr>
  </w:style>
  <w:style w:type="character" w:customStyle="1" w:styleId="WW8Num18z0">
    <w:name w:val="WW8Num18z0"/>
    <w:rsid w:val="002A4A2A"/>
    <w:rPr>
      <w:rFonts w:ascii="Times New Roman" w:hAnsi="Times New Roman" w:cs="Times New Roman"/>
    </w:rPr>
  </w:style>
  <w:style w:type="character" w:customStyle="1" w:styleId="WW8Num22z1">
    <w:name w:val="WW8Num22z1"/>
    <w:rsid w:val="002A4A2A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2A4A2A"/>
    <w:rPr>
      <w:b/>
      <w:color w:val="auto"/>
    </w:rPr>
  </w:style>
  <w:style w:type="character" w:customStyle="1" w:styleId="WW8Num25z0">
    <w:name w:val="WW8Num25z0"/>
    <w:rsid w:val="002A4A2A"/>
    <w:rPr>
      <w:b w:val="0"/>
    </w:rPr>
  </w:style>
  <w:style w:type="character" w:customStyle="1" w:styleId="WW8Num26z1">
    <w:name w:val="WW8Num26z1"/>
    <w:rsid w:val="002A4A2A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2A4A2A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2A4A2A"/>
    <w:rPr>
      <w:rFonts w:ascii="Wingdings" w:hAnsi="Wingdings" w:cs="Wingdings"/>
    </w:rPr>
  </w:style>
  <w:style w:type="character" w:customStyle="1" w:styleId="WW8Num29z3">
    <w:name w:val="WW8Num29z3"/>
    <w:rsid w:val="002A4A2A"/>
    <w:rPr>
      <w:rFonts w:ascii="Symbol" w:hAnsi="Symbol" w:cs="Symbol"/>
    </w:rPr>
  </w:style>
  <w:style w:type="character" w:customStyle="1" w:styleId="WW8Num29z4">
    <w:name w:val="WW8Num29z4"/>
    <w:rsid w:val="002A4A2A"/>
    <w:rPr>
      <w:rFonts w:ascii="Courier New" w:hAnsi="Courier New" w:cs="Courier New"/>
    </w:rPr>
  </w:style>
  <w:style w:type="character" w:customStyle="1" w:styleId="WW8Num32z0">
    <w:name w:val="WW8Num32z0"/>
    <w:rsid w:val="002A4A2A"/>
    <w:rPr>
      <w:b w:val="0"/>
      <w:i w:val="0"/>
    </w:rPr>
  </w:style>
  <w:style w:type="character" w:customStyle="1" w:styleId="WW8Num33z0">
    <w:name w:val="WW8Num33z0"/>
    <w:rsid w:val="002A4A2A"/>
    <w:rPr>
      <w:w w:val="100"/>
    </w:rPr>
  </w:style>
  <w:style w:type="character" w:customStyle="1" w:styleId="Domylnaczcionkaakapitu1">
    <w:name w:val="Domyślna czcionka akapitu1"/>
    <w:rsid w:val="002A4A2A"/>
  </w:style>
  <w:style w:type="character" w:customStyle="1" w:styleId="MapadokumentuZnak2">
    <w:name w:val="Mapa dokumentu Znak2"/>
    <w:aliases w:val="Plan dokumentu Znak"/>
    <w:link w:val="Mapadokumentu"/>
    <w:rsid w:val="002A4A2A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aliases w:val="Plan dokumentu"/>
    <w:basedOn w:val="Normalny"/>
    <w:link w:val="MapadokumentuZnak2"/>
    <w:rsid w:val="002A4A2A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">
    <w:name w:val="Mapa dokumentu Znak"/>
    <w:basedOn w:val="Domylnaczcionkaakapitu"/>
    <w:rsid w:val="002A4A2A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2A4A2A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2A4A2A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2A4A2A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2A4A2A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2A4A2A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2A4A2A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2A4A2A"/>
    <w:rPr>
      <w:rFonts w:ascii="Arial" w:hAnsi="Arial"/>
    </w:rPr>
  </w:style>
  <w:style w:type="character" w:customStyle="1" w:styleId="ZnakZnak14">
    <w:name w:val="Znak Znak14"/>
    <w:rsid w:val="002A4A2A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2A4A2A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2A4A2A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2A4A2A"/>
    <w:rPr>
      <w:rFonts w:ascii="Arial" w:hAnsi="Arial"/>
      <w:sz w:val="24"/>
      <w:szCs w:val="24"/>
    </w:rPr>
  </w:style>
  <w:style w:type="character" w:styleId="Numerstrony">
    <w:name w:val="page number"/>
    <w:basedOn w:val="Domylnaczcionkaakapitu1"/>
    <w:rsid w:val="002A4A2A"/>
  </w:style>
  <w:style w:type="character" w:customStyle="1" w:styleId="ZnakZnak3">
    <w:name w:val="Znak Znak3"/>
    <w:rsid w:val="002A4A2A"/>
    <w:rPr>
      <w:sz w:val="24"/>
      <w:szCs w:val="24"/>
      <w:lang w:val="pl-PL" w:bidi="ar-SA"/>
    </w:rPr>
  </w:style>
  <w:style w:type="character" w:customStyle="1" w:styleId="ZnakZnak2">
    <w:name w:val="Znak Znak2"/>
    <w:rsid w:val="002A4A2A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2A4A2A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2A4A2A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rsid w:val="002A4A2A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2A4A2A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2A4A2A"/>
    <w:rPr>
      <w:vertAlign w:val="superscript"/>
    </w:rPr>
  </w:style>
  <w:style w:type="character" w:customStyle="1" w:styleId="spec-item">
    <w:name w:val="spec-item"/>
    <w:basedOn w:val="Domylnaczcionkaakapitu1"/>
    <w:rsid w:val="002A4A2A"/>
  </w:style>
  <w:style w:type="character" w:customStyle="1" w:styleId="st1">
    <w:name w:val="st1"/>
    <w:basedOn w:val="Domylnaczcionkaakapitu1"/>
    <w:rsid w:val="002A4A2A"/>
  </w:style>
  <w:style w:type="character" w:customStyle="1" w:styleId="Odwoaniedokomentarza1">
    <w:name w:val="Odwołanie do komentarza1"/>
    <w:rsid w:val="002A4A2A"/>
    <w:rPr>
      <w:sz w:val="16"/>
      <w:szCs w:val="16"/>
    </w:rPr>
  </w:style>
  <w:style w:type="character" w:customStyle="1" w:styleId="ZnakZnak21">
    <w:name w:val="Znak Znak21"/>
    <w:rsid w:val="002A4A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2A4A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2A4A2A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2A4A2A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A4A2A"/>
    <w:pPr>
      <w:widowControl w:val="0"/>
      <w:jc w:val="center"/>
    </w:pPr>
    <w:rPr>
      <w:rFonts w:ascii="Times New Roman" w:hAnsi="Times New Roman"/>
      <w:b/>
      <w:bCs/>
    </w:rPr>
  </w:style>
  <w:style w:type="character" w:customStyle="1" w:styleId="TytuZnak1">
    <w:name w:val="Tytuł Znak1"/>
    <w:basedOn w:val="Domylnaczcionkaakapitu"/>
    <w:uiPriority w:val="10"/>
    <w:rsid w:val="002A4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">
    <w:name w:val="Tekst podstawowy 2 Znak"/>
    <w:link w:val="Tekstpodstawowy2"/>
    <w:rsid w:val="002A4A2A"/>
  </w:style>
  <w:style w:type="paragraph" w:styleId="Tekstpodstawowy2">
    <w:name w:val="Body Text 2"/>
    <w:basedOn w:val="Normalny"/>
    <w:link w:val="Tekstpodstawowy2Znak"/>
    <w:rsid w:val="002A4A2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rsid w:val="002A4A2A"/>
    <w:rPr>
      <w:rFonts w:ascii="Arial" w:hAnsi="Arial"/>
      <w:sz w:val="24"/>
      <w:szCs w:val="24"/>
    </w:rPr>
  </w:style>
  <w:style w:type="character" w:customStyle="1" w:styleId="TekstpodstawowyZnakZnakZnakZnak">
    <w:name w:val="Tekst podstawowy Znak Znak Znak Znak"/>
    <w:rsid w:val="002A4A2A"/>
    <w:rPr>
      <w:sz w:val="20"/>
      <w:szCs w:val="20"/>
    </w:rPr>
  </w:style>
  <w:style w:type="character" w:customStyle="1" w:styleId="TekstprzypisuZnakZnak">
    <w:name w:val="Tekst przypisu Znak Znak"/>
    <w:rsid w:val="002A4A2A"/>
    <w:rPr>
      <w:lang w:val="pl-PL" w:bidi="ar-SA"/>
    </w:rPr>
  </w:style>
  <w:style w:type="character" w:customStyle="1" w:styleId="ZnakZnak10">
    <w:name w:val="Znak Znak10"/>
    <w:rsid w:val="002A4A2A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2A4A2A"/>
    <w:rPr>
      <w:sz w:val="20"/>
      <w:szCs w:val="20"/>
    </w:rPr>
  </w:style>
  <w:style w:type="character" w:customStyle="1" w:styleId="StylArial11pt">
    <w:name w:val="Styl Arial 11 pt"/>
    <w:rsid w:val="002A4A2A"/>
    <w:rPr>
      <w:rFonts w:ascii="Arial" w:hAnsi="Arial" w:cs="Arial"/>
      <w:sz w:val="20"/>
    </w:rPr>
  </w:style>
  <w:style w:type="character" w:customStyle="1" w:styleId="Heading1Char">
    <w:name w:val="Heading 1 Char"/>
    <w:rsid w:val="002A4A2A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2A4A2A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2A4A2A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2A4A2A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2A4A2A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2A4A2A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2A4A2A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2A4A2A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2A4A2A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2A4A2A"/>
    <w:rPr>
      <w:rFonts w:eastAsia="Calibri"/>
      <w:lang w:val="pl-PL" w:bidi="ar-SA"/>
    </w:rPr>
  </w:style>
  <w:style w:type="character" w:customStyle="1" w:styleId="FooterChar">
    <w:name w:val="Footer Char"/>
    <w:rsid w:val="002A4A2A"/>
    <w:rPr>
      <w:rFonts w:eastAsia="Calibri"/>
      <w:lang w:val="pl-PL" w:bidi="ar-SA"/>
    </w:rPr>
  </w:style>
  <w:style w:type="character" w:customStyle="1" w:styleId="BodyText2Char">
    <w:name w:val="Body Text 2 Char"/>
    <w:rsid w:val="002A4A2A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2A4A2A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2A4A2A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2A4A2A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2A4A2A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2A4A2A"/>
    <w:rPr>
      <w:rFonts w:cs="Times New Roman"/>
      <w:b/>
      <w:bCs/>
    </w:rPr>
  </w:style>
  <w:style w:type="character" w:customStyle="1" w:styleId="ZnakZnak">
    <w:name w:val="Znak Znak"/>
    <w:rsid w:val="002A4A2A"/>
    <w:rPr>
      <w:rFonts w:cs="Times New Roman"/>
    </w:rPr>
  </w:style>
  <w:style w:type="character" w:styleId="Pogrubienie">
    <w:name w:val="Strong"/>
    <w:qFormat/>
    <w:rsid w:val="002A4A2A"/>
    <w:rPr>
      <w:b/>
      <w:bCs/>
    </w:rPr>
  </w:style>
  <w:style w:type="character" w:customStyle="1" w:styleId="ZnakZnak4">
    <w:name w:val="Znak Znak4"/>
    <w:rsid w:val="002A4A2A"/>
    <w:rPr>
      <w:lang w:val="pl-PL" w:bidi="ar-SA"/>
    </w:rPr>
  </w:style>
  <w:style w:type="character" w:customStyle="1" w:styleId="object">
    <w:name w:val="object"/>
    <w:basedOn w:val="Domylnaczcionkaakapitu1"/>
    <w:rsid w:val="002A4A2A"/>
  </w:style>
  <w:style w:type="character" w:customStyle="1" w:styleId="Znakinumeracji">
    <w:name w:val="Znaki numeracji"/>
    <w:rsid w:val="002A4A2A"/>
  </w:style>
  <w:style w:type="paragraph" w:customStyle="1" w:styleId="Nagwek20">
    <w:name w:val="Nagłówek2"/>
    <w:basedOn w:val="Normalny"/>
    <w:next w:val="Tekstpodstawowy"/>
    <w:rsid w:val="002A4A2A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2A4A2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2A4A2A"/>
    <w:pPr>
      <w:suppressLineNumbers/>
      <w:suppressAutoHyphens/>
    </w:pPr>
    <w:rPr>
      <w:rFonts w:cs="Mangal"/>
      <w:lang w:eastAsia="zh-CN"/>
    </w:rPr>
  </w:style>
  <w:style w:type="paragraph" w:customStyle="1" w:styleId="Nagwek10">
    <w:name w:val="Nagłówek1"/>
    <w:basedOn w:val="Normalny"/>
    <w:next w:val="Tekstpodstawowy"/>
    <w:rsid w:val="002A4A2A"/>
    <w:pPr>
      <w:widowControl w:val="0"/>
      <w:suppressAutoHyphens/>
      <w:jc w:val="center"/>
    </w:pPr>
    <w:rPr>
      <w:rFonts w:ascii="Times New Roman" w:hAnsi="Times New Roman"/>
      <w:b/>
      <w:bCs/>
      <w:lang w:eastAsia="zh-CN"/>
    </w:rPr>
  </w:style>
  <w:style w:type="paragraph" w:customStyle="1" w:styleId="Legenda1">
    <w:name w:val="Legenda1"/>
    <w:basedOn w:val="Normalny"/>
    <w:rsid w:val="002A4A2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2A4A2A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A4A2A"/>
    <w:pPr>
      <w:suppressAutoHyphens/>
      <w:spacing w:after="120" w:line="480" w:lineRule="auto"/>
    </w:pPr>
    <w:rPr>
      <w:rFonts w:ascii="Times New Roman" w:hAnsi="Times New Roman"/>
      <w:lang w:eastAsia="zh-CN"/>
    </w:rPr>
  </w:style>
  <w:style w:type="paragraph" w:customStyle="1" w:styleId="Tekstpodstawowy22">
    <w:name w:val="Tekst podstawowy 22"/>
    <w:basedOn w:val="Normalny"/>
    <w:rsid w:val="002A4A2A"/>
    <w:pPr>
      <w:suppressAutoHyphens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21">
    <w:name w:val="Tekst podstawowy 21"/>
    <w:basedOn w:val="Normalny"/>
    <w:rsid w:val="002A4A2A"/>
    <w:pPr>
      <w:suppressAutoHyphens/>
      <w:jc w:val="both"/>
    </w:pPr>
    <w:rPr>
      <w:rFonts w:ascii="Times New Roman" w:hAnsi="Times New Roman"/>
      <w:szCs w:val="20"/>
      <w:lang w:eastAsia="zh-CN"/>
    </w:rPr>
  </w:style>
  <w:style w:type="paragraph" w:customStyle="1" w:styleId="CM36">
    <w:name w:val="CM36"/>
    <w:basedOn w:val="Normalny"/>
    <w:next w:val="Normalny"/>
    <w:rsid w:val="002A4A2A"/>
    <w:pPr>
      <w:widowControl w:val="0"/>
      <w:suppressAutoHyphens/>
      <w:autoSpaceDE w:val="0"/>
      <w:spacing w:after="120"/>
    </w:pPr>
    <w:rPr>
      <w:rFonts w:ascii="Times New Roman" w:hAnsi="Times New Roman"/>
      <w:lang w:eastAsia="zh-CN"/>
    </w:rPr>
  </w:style>
  <w:style w:type="paragraph" w:customStyle="1" w:styleId="Tekstpodstawowywcity22">
    <w:name w:val="Tekst podstawowy wcięty 22"/>
    <w:basedOn w:val="Normalny"/>
    <w:rsid w:val="002A4A2A"/>
    <w:pPr>
      <w:suppressAutoHyphens/>
      <w:spacing w:after="120" w:line="480" w:lineRule="auto"/>
      <w:ind w:left="283"/>
    </w:pPr>
    <w:rPr>
      <w:rFonts w:ascii="Times New Roman" w:hAnsi="Times New Roman"/>
      <w:lang w:eastAsia="zh-CN"/>
    </w:rPr>
  </w:style>
  <w:style w:type="paragraph" w:customStyle="1" w:styleId="Normalny1">
    <w:name w:val="Normalny1"/>
    <w:basedOn w:val="Normalny"/>
    <w:rsid w:val="002A4A2A"/>
    <w:pPr>
      <w:widowControl w:val="0"/>
      <w:suppressAutoHyphens/>
      <w:autoSpaceDE w:val="0"/>
    </w:pPr>
    <w:rPr>
      <w:rFonts w:ascii="Times New Roman" w:hAnsi="Times New Roman"/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2A4A2A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2A4A2A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A4A2A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A4A2A"/>
    <w:pPr>
      <w:suppressAutoHyphens/>
    </w:pPr>
    <w:rPr>
      <w:rFonts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2A4A2A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2A4A2A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2A4A2A"/>
    <w:pPr>
      <w:numPr>
        <w:numId w:val="82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2A4A2A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2A4A2A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2A4A2A"/>
    <w:pPr>
      <w:ind w:firstLine="210"/>
    </w:pPr>
    <w:rPr>
      <w:rFonts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2A4A2A"/>
    <w:pPr>
      <w:suppressAutoHyphens/>
      <w:spacing w:after="120"/>
      <w:ind w:left="283" w:firstLine="210"/>
    </w:pPr>
    <w:rPr>
      <w:rFonts w:ascii="Arial" w:hAnsi="Arial"/>
      <w:sz w:val="24"/>
      <w:szCs w:val="24"/>
      <w:lang w:val="x-none" w:eastAsia="zh-CN"/>
    </w:rPr>
  </w:style>
  <w:style w:type="paragraph" w:customStyle="1" w:styleId="Plandokumentu1">
    <w:name w:val="Plan dokumentu1"/>
    <w:basedOn w:val="Normalny"/>
    <w:rsid w:val="002A4A2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2A4A2A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2A4A2A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2A4A2A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BodyText210">
    <w:name w:val="Body Text 21"/>
    <w:basedOn w:val="Normalny"/>
    <w:rsid w:val="002A4A2A"/>
    <w:pPr>
      <w:widowControl w:val="0"/>
      <w:suppressAutoHyphens/>
      <w:ind w:firstLine="60"/>
      <w:jc w:val="both"/>
    </w:pPr>
    <w:rPr>
      <w:rFonts w:cs="Arial"/>
      <w:lang w:eastAsia="zh-CN"/>
    </w:rPr>
  </w:style>
  <w:style w:type="paragraph" w:customStyle="1" w:styleId="pkt1">
    <w:name w:val="pkt1"/>
    <w:basedOn w:val="pkt"/>
    <w:rsid w:val="002A4A2A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2A4A2A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A4A2A"/>
    <w:pPr>
      <w:widowControl w:val="0"/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2A4A2A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2A4A2A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2A4A2A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2A4A2A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blokowy1">
    <w:name w:val="Tekst blokowy1"/>
    <w:basedOn w:val="Normalny"/>
    <w:rsid w:val="002A4A2A"/>
    <w:pPr>
      <w:suppressAutoHyphens/>
      <w:ind w:left="720" w:right="214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2A4A2A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2A4A2A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 w:val="22"/>
      <w:szCs w:val="20"/>
      <w:lang w:eastAsia="zh-CN"/>
    </w:rPr>
  </w:style>
  <w:style w:type="paragraph" w:customStyle="1" w:styleId="podpis0">
    <w:name w:val="podpis"/>
    <w:basedOn w:val="Normalny"/>
    <w:rsid w:val="002A4A2A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customStyle="1" w:styleId="FR3">
    <w:name w:val="FR3"/>
    <w:rsid w:val="002A4A2A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2A4A2A"/>
    <w:pPr>
      <w:widowControl w:val="0"/>
      <w:suppressAutoHyphens/>
    </w:pPr>
    <w:rPr>
      <w:rFonts w:ascii="Times New Roman" w:eastAsia="Calibri" w:hAnsi="Times New Roman"/>
      <w:lang w:val="de-DE" w:eastAsia="zh-CN"/>
    </w:rPr>
  </w:style>
  <w:style w:type="paragraph" w:customStyle="1" w:styleId="Tekstpodstawowywcity21">
    <w:name w:val="Tekst podstawowy wcięty 21"/>
    <w:basedOn w:val="Normalny"/>
    <w:rsid w:val="002A4A2A"/>
    <w:pPr>
      <w:suppressAutoHyphens/>
      <w:ind w:left="284"/>
    </w:pPr>
    <w:rPr>
      <w:rFonts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2A4A2A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2A4A2A"/>
    <w:pPr>
      <w:numPr>
        <w:numId w:val="83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2A4A2A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2A4A2A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2A4A2A"/>
    <w:pPr>
      <w:suppressAutoHyphens/>
    </w:pPr>
    <w:rPr>
      <w:rFonts w:ascii="Times New Roman" w:hAnsi="Times New Roman"/>
      <w:lang w:eastAsia="zh-CN"/>
    </w:rPr>
  </w:style>
  <w:style w:type="paragraph" w:customStyle="1" w:styleId="xl79">
    <w:name w:val="xl79"/>
    <w:basedOn w:val="Normalny"/>
    <w:rsid w:val="002A4A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2A4A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2A4A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2A4A2A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2A4A2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2A4A2A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2A4A2A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2A4A2A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2A4A2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2A4A2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2A4A2A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2A4A2A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2A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2A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2A4A2A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2A4A2A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2A4A2A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2A4A2A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2A4A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2A4A2A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2A4A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2A4A2A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2A4A2A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2A4A2A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2A4A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2A4A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2A4A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2A4A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2A4A2A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2A4A2A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2A4A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2A4A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2A4A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2A4A2A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2A4A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2A4A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2A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2A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2A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2A4A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2A4A2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2A4A2A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2A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2A4A2A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2A4A2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2A4A2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2A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2A4A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2A4A2A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2A4A2A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2A4A2A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2A4A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2A4A2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2A4A2A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2A4A2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2A4A2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2A4A2A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2A4A2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2A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2A4A2A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2A4A2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2A4A2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2A4A2A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2A4A2A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2A4A2A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2A4A2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2A4A2A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2A4A2A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2A4A2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2A4A2A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2A4A2A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2A4A2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2A4A2A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2A4A2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2A4A2A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2A4A2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2A4A2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2A4A2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2A4A2A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2A4A2A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2A4A2A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2A4A2A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Nagwektabeli">
    <w:name w:val="Nagłówek tabeli"/>
    <w:basedOn w:val="Zawartotabeli"/>
    <w:rsid w:val="002A4A2A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A4A2A"/>
    <w:pPr>
      <w:suppressAutoHyphens/>
    </w:pPr>
    <w:rPr>
      <w:rFonts w:ascii="Times New Roman" w:hAnsi="Times New Roman"/>
      <w:lang w:eastAsia="zh-CN"/>
    </w:rPr>
  </w:style>
  <w:style w:type="paragraph" w:styleId="Tekstblokowy">
    <w:name w:val="Block Text"/>
    <w:basedOn w:val="Normalny"/>
    <w:rsid w:val="002A4A2A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2A4A2A"/>
    <w:pPr>
      <w:numPr>
        <w:numId w:val="84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2A4A2A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2A4A2A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2A4A2A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2A4A2A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2A4A2A"/>
    <w:pPr>
      <w:jc w:val="both"/>
    </w:pPr>
    <w:rPr>
      <w:rFonts w:ascii="Times New Roman" w:hAnsi="Times New Roman"/>
    </w:rPr>
  </w:style>
  <w:style w:type="paragraph" w:customStyle="1" w:styleId="msonormalcxspdrugie">
    <w:name w:val="msonormalcxspdrugie"/>
    <w:basedOn w:val="Normalny"/>
    <w:rsid w:val="002A4A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landokumentuZnak1">
    <w:name w:val="Plan dokumentu Znak1"/>
    <w:uiPriority w:val="99"/>
    <w:semiHidden/>
    <w:rsid w:val="002A4A2A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2A4A2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qFormat/>
    <w:rsid w:val="002A4A2A"/>
    <w:rPr>
      <w:rFonts w:ascii="Calibri" w:eastAsia="Calibri" w:hAnsi="Calibri"/>
      <w:sz w:val="22"/>
      <w:szCs w:val="22"/>
      <w:lang w:eastAsia="en-US"/>
    </w:rPr>
  </w:style>
  <w:style w:type="paragraph" w:customStyle="1" w:styleId="NumberList">
    <w:name w:val="Number List"/>
    <w:rsid w:val="002A4A2A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2A4A2A"/>
    <w:pPr>
      <w:jc w:val="both"/>
    </w:pPr>
    <w:rPr>
      <w:rFonts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2A4A2A"/>
    <w:rPr>
      <w:rFonts w:ascii="Times New Roman" w:hAnsi="Times New Roman"/>
    </w:rPr>
  </w:style>
  <w:style w:type="character" w:customStyle="1" w:styleId="Znak1">
    <w:name w:val="Znak1"/>
    <w:rsid w:val="002A4A2A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2A4A2A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2A4A2A"/>
    <w:pPr>
      <w:spacing w:line="360" w:lineRule="auto"/>
      <w:jc w:val="both"/>
    </w:pPr>
    <w:rPr>
      <w:lang w:val="x-none" w:eastAsia="x-none"/>
    </w:rPr>
  </w:style>
  <w:style w:type="character" w:customStyle="1" w:styleId="AkapitmerytorycznyZnak">
    <w:name w:val="Akapit merytoryczny Znak"/>
    <w:link w:val="Akapitmerytoryczny"/>
    <w:locked/>
    <w:rsid w:val="002A4A2A"/>
    <w:rPr>
      <w:rFonts w:ascii="Arial" w:hAnsi="Arial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A4A2A"/>
    <w:pPr>
      <w:suppressAutoHyphens/>
      <w:ind w:left="720"/>
    </w:pPr>
    <w:rPr>
      <w:rFonts w:ascii="Times New Roman" w:hAnsi="Times New Roman"/>
      <w:lang w:eastAsia="zh-CN"/>
    </w:rPr>
  </w:style>
  <w:style w:type="character" w:customStyle="1" w:styleId="Znak21">
    <w:name w:val="Znak21"/>
    <w:rsid w:val="002A4A2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2A4A2A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2A4A2A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2A4A2A"/>
    <w:rPr>
      <w:rFonts w:cs="Times New Roman"/>
      <w:sz w:val="20"/>
      <w:szCs w:val="20"/>
    </w:rPr>
  </w:style>
  <w:style w:type="character" w:customStyle="1" w:styleId="Znak9">
    <w:name w:val="Znak9"/>
    <w:rsid w:val="002A4A2A"/>
    <w:rPr>
      <w:rFonts w:cs="Times New Roman"/>
      <w:sz w:val="16"/>
      <w:szCs w:val="16"/>
    </w:rPr>
  </w:style>
  <w:style w:type="character" w:customStyle="1" w:styleId="Znak3">
    <w:name w:val="Znak3"/>
    <w:rsid w:val="002A4A2A"/>
    <w:rPr>
      <w:rFonts w:cs="Times New Roman"/>
      <w:lang w:val="pl-PL" w:eastAsia="pl-PL"/>
    </w:rPr>
  </w:style>
  <w:style w:type="character" w:customStyle="1" w:styleId="Znak110">
    <w:name w:val="Znak110"/>
    <w:rsid w:val="002A4A2A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2A4A2A"/>
    <w:rPr>
      <w:rFonts w:ascii="Arial" w:hAnsi="Arial"/>
      <w:b/>
      <w:sz w:val="24"/>
      <w:lang w:val="pl-PL"/>
    </w:rPr>
  </w:style>
  <w:style w:type="character" w:customStyle="1" w:styleId="Znak31">
    <w:name w:val="Znak31"/>
    <w:rsid w:val="002A4A2A"/>
    <w:rPr>
      <w:rFonts w:ascii="Calibri" w:hAnsi="Calibri"/>
      <w:sz w:val="24"/>
      <w:lang w:val="pl-PL"/>
    </w:rPr>
  </w:style>
  <w:style w:type="character" w:customStyle="1" w:styleId="Znak2">
    <w:name w:val="Znak2"/>
    <w:rsid w:val="002A4A2A"/>
    <w:rPr>
      <w:rFonts w:ascii="Arial" w:hAnsi="Arial"/>
      <w:sz w:val="24"/>
      <w:lang w:val="pl-PL"/>
    </w:rPr>
  </w:style>
  <w:style w:type="character" w:customStyle="1" w:styleId="ZnakZnak31">
    <w:name w:val="Znak Znak31"/>
    <w:rsid w:val="002A4A2A"/>
    <w:rPr>
      <w:sz w:val="24"/>
      <w:lang w:val="pl-PL"/>
    </w:rPr>
  </w:style>
  <w:style w:type="character" w:customStyle="1" w:styleId="ZnakZnak22">
    <w:name w:val="Znak Znak22"/>
    <w:rsid w:val="002A4A2A"/>
    <w:rPr>
      <w:rFonts w:ascii="Arial" w:hAnsi="Arial"/>
      <w:sz w:val="24"/>
      <w:lang w:val="pl-PL"/>
    </w:rPr>
  </w:style>
  <w:style w:type="character" w:customStyle="1" w:styleId="Znak11">
    <w:name w:val="Znak11"/>
    <w:rsid w:val="002A4A2A"/>
    <w:rPr>
      <w:sz w:val="24"/>
      <w:lang w:val="pl-PL"/>
    </w:rPr>
  </w:style>
  <w:style w:type="character" w:customStyle="1" w:styleId="Znak8">
    <w:name w:val="Znak8"/>
    <w:rsid w:val="002A4A2A"/>
    <w:rPr>
      <w:rFonts w:ascii="Courier New" w:hAnsi="Courier New"/>
      <w:lang w:val="pl-PL"/>
    </w:rPr>
  </w:style>
  <w:style w:type="character" w:customStyle="1" w:styleId="Znak7">
    <w:name w:val="Znak7"/>
    <w:rsid w:val="002A4A2A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2A4A2A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2A4A2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2A4A2A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2A4A2A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ierozpoznanawzmianka1">
    <w:name w:val="Nierozpoznana wzmianka1"/>
    <w:uiPriority w:val="99"/>
    <w:semiHidden/>
    <w:unhideWhenUsed/>
    <w:rsid w:val="002A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46B1-D93A-4A01-9DE4-C9C86702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2</TotalTime>
  <Pages>8</Pages>
  <Words>2404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Joanna</dc:creator>
  <cp:lastModifiedBy>Siemaszko Aleksandra</cp:lastModifiedBy>
  <cp:revision>3</cp:revision>
  <cp:lastPrinted>2021-08-10T07:16:00Z</cp:lastPrinted>
  <dcterms:created xsi:type="dcterms:W3CDTF">2021-08-10T07:17:00Z</dcterms:created>
  <dcterms:modified xsi:type="dcterms:W3CDTF">2021-08-10T07:19:00Z</dcterms:modified>
</cp:coreProperties>
</file>