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307F" w14:textId="6AD192FA" w:rsidR="00B10CFD" w:rsidRPr="009F2F57" w:rsidRDefault="009F2F57" w:rsidP="009F2F57">
      <w:pPr>
        <w:pStyle w:val="Nagwek2"/>
        <w:spacing w:before="0" w:after="120" w:line="269" w:lineRule="auto"/>
        <w:jc w:val="center"/>
        <w:rPr>
          <w:rFonts w:asciiTheme="minorHAnsi" w:hAnsiTheme="minorHAnsi"/>
          <w:color w:val="auto"/>
          <w:sz w:val="28"/>
          <w:szCs w:val="28"/>
        </w:rPr>
      </w:pPr>
      <w:bookmarkStart w:id="0" w:name="_Hlk79996606"/>
      <w:r>
        <w:rPr>
          <w:rFonts w:asciiTheme="minorHAnsi" w:hAnsiTheme="minorHAnsi"/>
          <w:color w:val="auto"/>
          <w:sz w:val="28"/>
          <w:szCs w:val="28"/>
        </w:rPr>
        <w:t>ROZDZIAŁ II</w:t>
      </w:r>
      <w:r w:rsidR="00B10CFD" w:rsidRPr="009F2F57">
        <w:rPr>
          <w:rFonts w:asciiTheme="minorHAnsi" w:hAnsiTheme="minorHAnsi"/>
          <w:color w:val="auto"/>
          <w:sz w:val="28"/>
          <w:szCs w:val="28"/>
        </w:rPr>
        <w:t xml:space="preserve">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B10CFD" w:rsidRPr="00B10CFD" w14:paraId="04D6C74F" w14:textId="77777777" w:rsidTr="0011419B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868CA" w14:textId="77777777" w:rsidR="00B10CFD" w:rsidRPr="00B10CFD" w:rsidRDefault="00B10CFD" w:rsidP="00B10CF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0CFD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</w:p>
          <w:p w14:paraId="5588D025" w14:textId="4907E6BE" w:rsidR="00B10CFD" w:rsidRPr="00B10CFD" w:rsidRDefault="00A56FCD" w:rsidP="007216A4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O.OZP.260.85.3.2023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CA5EF35" w14:textId="77777777" w:rsidR="00B10CFD" w:rsidRPr="00B10CFD" w:rsidRDefault="00B10CFD" w:rsidP="00B10CFD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B10CFD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3EA8C956" w14:textId="77777777" w:rsidR="00B10CFD" w:rsidRPr="00B10CFD" w:rsidRDefault="00B10CFD" w:rsidP="00B10CFD">
      <w:pPr>
        <w:keepNext/>
        <w:suppressAutoHyphens/>
        <w:spacing w:after="0" w:line="276" w:lineRule="auto"/>
        <w:rPr>
          <w:rFonts w:eastAsia="Times New Roman" w:cstheme="minorHAnsi"/>
          <w:b/>
          <w:bCs/>
          <w:lang w:val="en-US" w:eastAsia="zh-CN"/>
        </w:rPr>
      </w:pPr>
    </w:p>
    <w:p w14:paraId="4BDEDA71" w14:textId="5C0B9C45" w:rsidR="00E33066" w:rsidRPr="009F2F57" w:rsidRDefault="00B10CFD" w:rsidP="00A00F67">
      <w:pPr>
        <w:shd w:val="clear" w:color="auto" w:fill="FFFFFF"/>
        <w:spacing w:after="0"/>
        <w:jc w:val="both"/>
        <w:rPr>
          <w:b/>
          <w:sz w:val="32"/>
          <w:szCs w:val="32"/>
        </w:rPr>
      </w:pPr>
      <w:r w:rsidRPr="007216A4">
        <w:rPr>
          <w:rFonts w:ascii="Calibri" w:eastAsia="Times New Roman" w:hAnsi="Calibri" w:cs="Calibri"/>
          <w:lang w:eastAsia="zh-CN"/>
        </w:rPr>
        <w:t xml:space="preserve">składając ofertę w postępowaniu o udzielenie zamówienia publicznego pn.: </w:t>
      </w:r>
      <w:bookmarkStart w:id="1" w:name="_Hlk90372317"/>
      <w:r w:rsidRPr="009F2F57">
        <w:rPr>
          <w:rFonts w:ascii="Calibri" w:eastAsia="Times New Roman" w:hAnsi="Calibri" w:cs="Calibri"/>
          <w:b/>
          <w:lang w:eastAsia="zh-CN"/>
        </w:rPr>
        <w:t>„</w:t>
      </w:r>
      <w:bookmarkEnd w:id="1"/>
      <w:r w:rsidR="009F2F57" w:rsidRPr="009F2F57">
        <w:rPr>
          <w:rFonts w:ascii="Calibri" w:eastAsia="Times New Roman" w:hAnsi="Calibri" w:cs="Calibri"/>
          <w:b/>
          <w:lang w:eastAsia="zh-CN"/>
        </w:rPr>
        <w:t>Utworzenie specjalistycznego Centrum Badawczo-Analitycznego Narodowego Instytutu Zdrowia Publicznego PZH - Państwowego Instytutu Badawczego w Warszawie przy ul. Powsińskiej 61/63</w:t>
      </w:r>
      <w:r w:rsidR="00E33066" w:rsidRPr="009F2F57">
        <w:rPr>
          <w:rFonts w:ascii="Calibri" w:eastAsia="Times New Roman" w:hAnsi="Calibri" w:cs="Calibri"/>
          <w:b/>
          <w:lang w:eastAsia="zh-CN"/>
        </w:rPr>
        <w:t>”.</w:t>
      </w:r>
      <w:r w:rsidR="00E33066">
        <w:rPr>
          <w:rFonts w:ascii="Calibri" w:eastAsia="Times New Roman" w:hAnsi="Calibri" w:cs="Calibri"/>
          <w:b/>
          <w:bCs/>
          <w:i/>
          <w:iCs/>
          <w:color w:val="000000"/>
          <w:kern w:val="26"/>
          <w:lang w:eastAsia="pl-PL"/>
        </w:rPr>
        <w:t xml:space="preserve"> </w:t>
      </w:r>
    </w:p>
    <w:p w14:paraId="0BE3CB7C" w14:textId="77777777" w:rsidR="00B10CFD" w:rsidRPr="00B10CFD" w:rsidRDefault="00B10CFD" w:rsidP="00B10CFD">
      <w:pPr>
        <w:keepNext/>
        <w:suppressAutoHyphens/>
        <w:spacing w:after="0" w:line="288" w:lineRule="auto"/>
        <w:jc w:val="both"/>
        <w:rPr>
          <w:rFonts w:eastAsia="Times New Roman" w:cs="Calibri"/>
          <w:b/>
          <w:bCs/>
          <w:lang w:eastAsia="zh-CN"/>
        </w:rPr>
      </w:pPr>
    </w:p>
    <w:p w14:paraId="3D020D84" w14:textId="77777777" w:rsidR="00B10CFD" w:rsidRPr="007867DD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867DD">
        <w:rPr>
          <w:rFonts w:eastAsia="Times New Roman" w:cstheme="minorHAnsi"/>
          <w:b/>
          <w:sz w:val="24"/>
          <w:szCs w:val="24"/>
          <w:lang w:eastAsia="pl-PL"/>
        </w:rPr>
        <w:t xml:space="preserve">MY NIŻEJ PODPISANI </w:t>
      </w:r>
    </w:p>
    <w:p w14:paraId="12CD6702" w14:textId="14E48F3C" w:rsidR="00B10CFD" w:rsidRPr="00CA1E45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A1E45">
        <w:rPr>
          <w:rFonts w:eastAsia="Times New Roman" w:cstheme="minorHAnsi"/>
          <w:b/>
          <w:lang w:eastAsia="pl-PL"/>
        </w:rPr>
        <w:t>…………………………………………..…………………….………..………</w:t>
      </w:r>
      <w:r w:rsidR="00CA1E45">
        <w:rPr>
          <w:rFonts w:eastAsia="Times New Roman" w:cstheme="minorHAnsi"/>
          <w:b/>
          <w:lang w:eastAsia="pl-PL"/>
        </w:rPr>
        <w:t>…..…………..………………………………………………….</w:t>
      </w:r>
    </w:p>
    <w:p w14:paraId="6CF57A56" w14:textId="77777777" w:rsidR="00B10CFD" w:rsidRPr="00B10CFD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działając w imieniu i na rzecz</w:t>
      </w:r>
    </w:p>
    <w:p w14:paraId="20632171" w14:textId="1A802B51" w:rsidR="00B10CFD" w:rsidRPr="00CA1E45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A1E45">
        <w:rPr>
          <w:rFonts w:eastAsia="Times New Roman" w:cstheme="minorHAnsi"/>
          <w:b/>
          <w:lang w:eastAsia="pl-PL"/>
        </w:rPr>
        <w:t>...................................................................................................................................</w:t>
      </w:r>
      <w:r w:rsidR="00CA1E45">
        <w:rPr>
          <w:rFonts w:eastAsia="Times New Roman" w:cstheme="minorHAnsi"/>
          <w:b/>
          <w:lang w:eastAsia="pl-PL"/>
        </w:rPr>
        <w:t>.......................</w:t>
      </w:r>
    </w:p>
    <w:p w14:paraId="1606AA9E" w14:textId="6B991BAB" w:rsidR="00B10CFD" w:rsidRPr="00CA1E45" w:rsidRDefault="00B10CFD" w:rsidP="00CA1E4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A1E45">
        <w:rPr>
          <w:rFonts w:eastAsia="Times New Roman" w:cstheme="minorHAnsi"/>
          <w:b/>
          <w:lang w:eastAsia="pl-PL"/>
        </w:rPr>
        <w:t>...................................................................................................................................</w:t>
      </w:r>
      <w:r w:rsidR="00CA1E45">
        <w:rPr>
          <w:rFonts w:eastAsia="Times New Roman" w:cstheme="minorHAnsi"/>
          <w:b/>
          <w:lang w:eastAsia="pl-PL"/>
        </w:rPr>
        <w:t>.......................</w:t>
      </w:r>
    </w:p>
    <w:p w14:paraId="18CC3C94" w14:textId="77777777" w:rsidR="00B10CFD" w:rsidRPr="00B10CFD" w:rsidRDefault="00B10CFD" w:rsidP="00B10CF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B10CFD">
        <w:rPr>
          <w:rFonts w:eastAsia="Times New Roman" w:cstheme="minorHAnsi"/>
          <w:i/>
          <w:sz w:val="20"/>
          <w:szCs w:val="20"/>
          <w:lang w:eastAsia="pl-PL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6E3CB0B0" w14:textId="77777777" w:rsidR="00B10CFD" w:rsidRPr="00B10CFD" w:rsidRDefault="00B10CFD" w:rsidP="00B10CF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29532F3F" w14:textId="77777777" w:rsidR="00B10CFD" w:rsidRPr="00B10CFD" w:rsidRDefault="00B10CFD" w:rsidP="00B10CFD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NIP: ………………………………………., REGON: ………………………………………, KRS: ………………………………….………..</w:t>
      </w:r>
    </w:p>
    <w:p w14:paraId="516EC7CB" w14:textId="77777777" w:rsidR="00BE7A17" w:rsidRPr="00BE7A17" w:rsidRDefault="00BE7A17" w:rsidP="00F26C00">
      <w:pPr>
        <w:pStyle w:val="Zwykytekst1"/>
        <w:numPr>
          <w:ilvl w:val="0"/>
          <w:numId w:val="38"/>
        </w:numPr>
        <w:tabs>
          <w:tab w:val="left" w:leader="dot" w:pos="9072"/>
        </w:tabs>
        <w:spacing w:before="120" w:after="120"/>
        <w:rPr>
          <w:rFonts w:asciiTheme="minorHAnsi" w:hAnsiTheme="minorHAnsi" w:cstheme="minorHAnsi"/>
          <w:sz w:val="22"/>
          <w:szCs w:val="22"/>
          <w:lang w:eastAsia="pl-PL"/>
        </w:rPr>
      </w:pPr>
      <w:r w:rsidRPr="00BE7A17">
        <w:rPr>
          <w:rFonts w:asciiTheme="minorHAnsi" w:hAnsiTheme="minorHAnsi" w:cstheme="minorHAnsi"/>
          <w:sz w:val="22"/>
          <w:szCs w:val="22"/>
          <w:lang w:eastAsia="pl-PL"/>
        </w:rPr>
        <w:t xml:space="preserve">będącego mikroprzedsiębiorstwem </w:t>
      </w:r>
      <w:r w:rsidRPr="00BE7A17">
        <w:rPr>
          <w:rFonts w:asciiTheme="minorHAnsi" w:hAnsiTheme="minorHAnsi" w:cstheme="minorHAnsi"/>
          <w:sz w:val="22"/>
          <w:szCs w:val="22"/>
          <w:lang w:eastAsia="pl-PL"/>
        </w:rPr>
        <w:sym w:font="Symbol" w:char="F07F"/>
      </w:r>
      <w:r w:rsidRPr="00BE7A17">
        <w:rPr>
          <w:rFonts w:asciiTheme="minorHAnsi" w:hAnsiTheme="minorHAnsi" w:cstheme="minorHAnsi"/>
          <w:sz w:val="22"/>
          <w:szCs w:val="22"/>
          <w:lang w:eastAsia="pl-PL"/>
        </w:rPr>
        <w:t>*</w:t>
      </w:r>
    </w:p>
    <w:p w14:paraId="21F392AF" w14:textId="77777777" w:rsidR="00BE7A17" w:rsidRPr="00BE7A17" w:rsidRDefault="00BE7A17" w:rsidP="00F26C00">
      <w:pPr>
        <w:pStyle w:val="Zwykytekst1"/>
        <w:numPr>
          <w:ilvl w:val="0"/>
          <w:numId w:val="38"/>
        </w:numPr>
        <w:tabs>
          <w:tab w:val="left" w:leader="dot" w:pos="9072"/>
        </w:tabs>
        <w:spacing w:before="120" w:after="120"/>
        <w:rPr>
          <w:rFonts w:asciiTheme="minorHAnsi" w:hAnsiTheme="minorHAnsi" w:cstheme="minorHAnsi"/>
          <w:sz w:val="22"/>
          <w:szCs w:val="22"/>
          <w:lang w:eastAsia="pl-PL"/>
        </w:rPr>
      </w:pPr>
      <w:r w:rsidRPr="00BE7A17">
        <w:rPr>
          <w:rFonts w:asciiTheme="minorHAnsi" w:hAnsiTheme="minorHAnsi" w:cstheme="minorHAnsi"/>
          <w:sz w:val="22"/>
          <w:szCs w:val="22"/>
          <w:lang w:eastAsia="pl-PL"/>
        </w:rPr>
        <w:t xml:space="preserve">będącego małym przedsiębiorstwem </w:t>
      </w:r>
      <w:r w:rsidRPr="00BE7A17">
        <w:rPr>
          <w:rFonts w:asciiTheme="minorHAnsi" w:hAnsiTheme="minorHAnsi" w:cstheme="minorHAnsi"/>
          <w:sz w:val="22"/>
          <w:szCs w:val="22"/>
          <w:lang w:eastAsia="pl-PL"/>
        </w:rPr>
        <w:sym w:font="Symbol" w:char="F07F"/>
      </w:r>
      <w:r w:rsidRPr="00BE7A17">
        <w:rPr>
          <w:rFonts w:asciiTheme="minorHAnsi" w:hAnsiTheme="minorHAnsi" w:cstheme="minorHAnsi"/>
          <w:sz w:val="22"/>
          <w:szCs w:val="22"/>
          <w:lang w:eastAsia="pl-PL"/>
        </w:rPr>
        <w:t>*</w:t>
      </w:r>
    </w:p>
    <w:p w14:paraId="184F188C" w14:textId="77777777" w:rsidR="00BE7A17" w:rsidRPr="00BE7A17" w:rsidRDefault="00BE7A17" w:rsidP="00F26C00">
      <w:pPr>
        <w:pStyle w:val="Zwykytekst1"/>
        <w:numPr>
          <w:ilvl w:val="0"/>
          <w:numId w:val="38"/>
        </w:numPr>
        <w:tabs>
          <w:tab w:val="left" w:leader="dot" w:pos="9072"/>
        </w:tabs>
        <w:spacing w:before="120" w:after="120"/>
        <w:rPr>
          <w:rFonts w:asciiTheme="minorHAnsi" w:hAnsiTheme="minorHAnsi" w:cstheme="minorHAnsi"/>
          <w:sz w:val="22"/>
          <w:szCs w:val="22"/>
          <w:lang w:eastAsia="pl-PL"/>
        </w:rPr>
      </w:pPr>
      <w:r w:rsidRPr="00BE7A17">
        <w:rPr>
          <w:rFonts w:asciiTheme="minorHAnsi" w:hAnsiTheme="minorHAnsi" w:cstheme="minorHAnsi"/>
          <w:sz w:val="22"/>
          <w:szCs w:val="22"/>
          <w:lang w:eastAsia="pl-PL"/>
        </w:rPr>
        <w:t xml:space="preserve">będącego średnim przedsiębiorstwem </w:t>
      </w:r>
      <w:r w:rsidRPr="00BE7A17">
        <w:rPr>
          <w:rFonts w:asciiTheme="minorHAnsi" w:hAnsiTheme="minorHAnsi" w:cstheme="minorHAnsi"/>
          <w:sz w:val="22"/>
          <w:szCs w:val="22"/>
          <w:lang w:eastAsia="pl-PL"/>
        </w:rPr>
        <w:sym w:font="Symbol" w:char="F07F"/>
      </w:r>
      <w:r w:rsidRPr="00BE7A17">
        <w:rPr>
          <w:rFonts w:asciiTheme="minorHAnsi" w:hAnsiTheme="minorHAnsi" w:cstheme="minorHAnsi"/>
          <w:sz w:val="22"/>
          <w:szCs w:val="22"/>
          <w:lang w:eastAsia="pl-PL"/>
        </w:rPr>
        <w:t>*</w:t>
      </w:r>
    </w:p>
    <w:p w14:paraId="2D6D6596" w14:textId="77777777" w:rsidR="00BE7A17" w:rsidRPr="00BE7A17" w:rsidRDefault="00BE7A17" w:rsidP="00F26C00">
      <w:pPr>
        <w:pStyle w:val="Zwykytekst1"/>
        <w:numPr>
          <w:ilvl w:val="0"/>
          <w:numId w:val="38"/>
        </w:numPr>
        <w:tabs>
          <w:tab w:val="left" w:leader="dot" w:pos="9072"/>
        </w:tabs>
        <w:spacing w:before="120" w:after="120"/>
        <w:rPr>
          <w:rFonts w:asciiTheme="minorHAnsi" w:hAnsiTheme="minorHAnsi" w:cstheme="minorHAnsi"/>
          <w:sz w:val="22"/>
          <w:szCs w:val="22"/>
          <w:lang w:eastAsia="pl-PL"/>
        </w:rPr>
      </w:pPr>
      <w:r w:rsidRPr="00BE7A17">
        <w:rPr>
          <w:rFonts w:asciiTheme="minorHAnsi" w:hAnsiTheme="minorHAnsi" w:cstheme="minorHAnsi"/>
          <w:sz w:val="22"/>
          <w:szCs w:val="22"/>
          <w:lang w:eastAsia="pl-PL"/>
        </w:rPr>
        <w:t xml:space="preserve">prowadzącego jednoosobową działalność gospodarczą </w:t>
      </w:r>
      <w:r w:rsidRPr="00BE7A17">
        <w:rPr>
          <w:rFonts w:asciiTheme="minorHAnsi" w:hAnsiTheme="minorHAnsi" w:cstheme="minorHAnsi"/>
          <w:sz w:val="22"/>
          <w:szCs w:val="22"/>
          <w:lang w:eastAsia="pl-PL"/>
        </w:rPr>
        <w:sym w:font="Symbol" w:char="F07F"/>
      </w:r>
      <w:r w:rsidRPr="00BE7A17">
        <w:rPr>
          <w:rFonts w:asciiTheme="minorHAnsi" w:hAnsiTheme="minorHAnsi" w:cstheme="minorHAnsi"/>
          <w:sz w:val="22"/>
          <w:szCs w:val="22"/>
          <w:lang w:eastAsia="pl-PL"/>
        </w:rPr>
        <w:t>*</w:t>
      </w:r>
    </w:p>
    <w:p w14:paraId="58DF0435" w14:textId="77777777" w:rsidR="00BE7A17" w:rsidRPr="00BE7A17" w:rsidRDefault="00BE7A17" w:rsidP="00F26C00">
      <w:pPr>
        <w:pStyle w:val="Zwykytekst1"/>
        <w:numPr>
          <w:ilvl w:val="0"/>
          <w:numId w:val="38"/>
        </w:numPr>
        <w:tabs>
          <w:tab w:val="left" w:leader="dot" w:pos="9072"/>
        </w:tabs>
        <w:spacing w:before="120" w:after="120"/>
        <w:rPr>
          <w:rFonts w:asciiTheme="minorHAnsi" w:hAnsiTheme="minorHAnsi" w:cstheme="minorHAnsi"/>
          <w:sz w:val="22"/>
          <w:szCs w:val="22"/>
          <w:lang w:eastAsia="pl-PL"/>
        </w:rPr>
      </w:pPr>
      <w:r w:rsidRPr="00BE7A17">
        <w:rPr>
          <w:rFonts w:asciiTheme="minorHAnsi" w:hAnsiTheme="minorHAnsi" w:cstheme="minorHAnsi"/>
          <w:sz w:val="22"/>
          <w:szCs w:val="22"/>
          <w:lang w:eastAsia="pl-PL"/>
        </w:rPr>
        <w:t xml:space="preserve">będącego osobą fizyczną nieprowadzącą działalności gospodarczej </w:t>
      </w:r>
      <w:r w:rsidRPr="00BE7A17">
        <w:rPr>
          <w:rFonts w:asciiTheme="minorHAnsi" w:hAnsiTheme="minorHAnsi" w:cstheme="minorHAnsi"/>
          <w:sz w:val="22"/>
          <w:szCs w:val="22"/>
          <w:lang w:eastAsia="pl-PL"/>
        </w:rPr>
        <w:sym w:font="Symbol" w:char="F07F"/>
      </w:r>
      <w:r w:rsidRPr="00BE7A17">
        <w:rPr>
          <w:rFonts w:asciiTheme="minorHAnsi" w:hAnsiTheme="minorHAnsi" w:cstheme="minorHAnsi"/>
          <w:sz w:val="22"/>
          <w:szCs w:val="22"/>
          <w:lang w:eastAsia="pl-PL"/>
        </w:rPr>
        <w:t>*</w:t>
      </w:r>
    </w:p>
    <w:p w14:paraId="7EB1417D" w14:textId="77777777" w:rsidR="00BE7A17" w:rsidRPr="00BE7A17" w:rsidRDefault="00BE7A17" w:rsidP="00F26C00">
      <w:pPr>
        <w:pStyle w:val="Zwykytekst1"/>
        <w:numPr>
          <w:ilvl w:val="0"/>
          <w:numId w:val="38"/>
        </w:numPr>
        <w:tabs>
          <w:tab w:val="left" w:leader="dot" w:pos="9072"/>
        </w:tabs>
        <w:spacing w:before="120" w:after="120"/>
        <w:rPr>
          <w:rFonts w:asciiTheme="minorHAnsi" w:hAnsiTheme="minorHAnsi" w:cstheme="minorHAnsi"/>
          <w:sz w:val="22"/>
          <w:szCs w:val="22"/>
          <w:lang w:eastAsia="pl-PL"/>
        </w:rPr>
      </w:pPr>
      <w:r w:rsidRPr="00BE7A17">
        <w:rPr>
          <w:rFonts w:asciiTheme="minorHAnsi" w:hAnsiTheme="minorHAnsi" w:cstheme="minorHAnsi"/>
          <w:sz w:val="22"/>
          <w:szCs w:val="22"/>
          <w:lang w:eastAsia="pl-PL"/>
        </w:rPr>
        <w:t xml:space="preserve">inny rodzaj </w:t>
      </w:r>
      <w:r w:rsidRPr="00BE7A17">
        <w:rPr>
          <w:rFonts w:asciiTheme="minorHAnsi" w:hAnsiTheme="minorHAnsi" w:cstheme="minorHAnsi"/>
          <w:sz w:val="22"/>
          <w:szCs w:val="22"/>
          <w:lang w:eastAsia="pl-PL"/>
        </w:rPr>
        <w:sym w:font="Symbol" w:char="F07F"/>
      </w:r>
      <w:r w:rsidRPr="00BE7A17">
        <w:rPr>
          <w:rFonts w:asciiTheme="minorHAnsi" w:hAnsiTheme="minorHAnsi" w:cstheme="minorHAnsi"/>
          <w:sz w:val="22"/>
          <w:szCs w:val="22"/>
          <w:lang w:eastAsia="pl-PL"/>
        </w:rPr>
        <w:t>*</w:t>
      </w:r>
    </w:p>
    <w:p w14:paraId="712A4940" w14:textId="467B673B" w:rsidR="00BE7A17" w:rsidRPr="00FF2E0A" w:rsidRDefault="00BE7A17" w:rsidP="00BE7A17">
      <w:pPr>
        <w:pStyle w:val="Zwykytekst1"/>
        <w:tabs>
          <w:tab w:val="left" w:leader="dot" w:pos="9072"/>
        </w:tabs>
        <w:spacing w:before="120" w:after="120"/>
        <w:rPr>
          <w:rFonts w:ascii="Verdana" w:hAnsi="Verdana"/>
          <w:i/>
          <w:sz w:val="16"/>
          <w:szCs w:val="16"/>
        </w:rPr>
      </w:pPr>
      <w:r w:rsidRPr="00FF2E0A">
        <w:rPr>
          <w:rFonts w:ascii="Verdana" w:hAnsi="Verdana"/>
          <w:i/>
          <w:sz w:val="16"/>
          <w:szCs w:val="16"/>
        </w:rPr>
        <w:t>*  należy zaznaczyć/</w:t>
      </w:r>
      <w:r w:rsidR="001E5E7E">
        <w:rPr>
          <w:rFonts w:ascii="Verdana" w:hAnsi="Verdana"/>
          <w:i/>
          <w:sz w:val="16"/>
          <w:szCs w:val="16"/>
        </w:rPr>
        <w:t xml:space="preserve"> </w:t>
      </w:r>
      <w:r w:rsidRPr="00FF2E0A">
        <w:rPr>
          <w:rFonts w:ascii="Verdana" w:hAnsi="Verdana"/>
          <w:i/>
          <w:sz w:val="16"/>
          <w:szCs w:val="16"/>
        </w:rPr>
        <w:t>wskazać właściwe</w:t>
      </w:r>
    </w:p>
    <w:p w14:paraId="7E490B5D" w14:textId="77777777" w:rsidR="00BE7A17" w:rsidRDefault="00BE7A17" w:rsidP="00BE7A17">
      <w:pPr>
        <w:pStyle w:val="Zwykytekst1"/>
        <w:spacing w:before="120" w:after="120"/>
        <w:ind w:right="-2"/>
        <w:jc w:val="both"/>
        <w:rPr>
          <w:rFonts w:ascii="Verdana" w:hAnsi="Verdana"/>
          <w:i/>
          <w:sz w:val="16"/>
          <w:szCs w:val="16"/>
        </w:rPr>
      </w:pPr>
      <w:r w:rsidRPr="00FF2E0A">
        <w:rPr>
          <w:rFonts w:ascii="Verdana" w:hAnsi="Verdana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574A1F5D" w14:textId="77777777" w:rsidR="00BE7A17" w:rsidRDefault="00BE7A17" w:rsidP="00B10CFD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b/>
          <w:bCs/>
          <w:lang w:eastAsia="pl-PL"/>
        </w:rPr>
      </w:pPr>
    </w:p>
    <w:p w14:paraId="77485F85" w14:textId="4DC34565" w:rsidR="00B10CFD" w:rsidRPr="007867DD" w:rsidRDefault="00B10CFD" w:rsidP="00B10CFD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867DD">
        <w:rPr>
          <w:rFonts w:eastAsia="Times New Roman" w:cstheme="minorHAnsi"/>
          <w:b/>
          <w:bCs/>
          <w:sz w:val="24"/>
          <w:szCs w:val="24"/>
          <w:lang w:eastAsia="pl-PL"/>
        </w:rPr>
        <w:t>Kontakt:</w:t>
      </w:r>
    </w:p>
    <w:p w14:paraId="2E857724" w14:textId="77777777" w:rsidR="00B10CFD" w:rsidRPr="00B10CFD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Adres do korespondencji: ……....................................................................................................................</w:t>
      </w:r>
    </w:p>
    <w:p w14:paraId="51386370" w14:textId="77777777" w:rsidR="00B10CFD" w:rsidRPr="00B10CFD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 xml:space="preserve">Osoba do kontaktu: .........................................., tel.: ………………………..…., e-mail: ……………..………………… </w:t>
      </w:r>
    </w:p>
    <w:p w14:paraId="7B4BA4D6" w14:textId="77777777" w:rsidR="00B10CFD" w:rsidRPr="00B10CFD" w:rsidRDefault="00B10CFD" w:rsidP="00B10CFD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F530749" w14:textId="248ADD4E" w:rsidR="00030E9F" w:rsidRDefault="00B10CFD" w:rsidP="00780FCE">
      <w:pPr>
        <w:spacing w:after="0" w:line="269" w:lineRule="auto"/>
        <w:ind w:left="284" w:hanging="284"/>
        <w:jc w:val="both"/>
        <w:rPr>
          <w:rFonts w:cstheme="minorHAnsi"/>
          <w:b/>
        </w:rPr>
      </w:pPr>
      <w:r w:rsidRPr="00B10CFD">
        <w:rPr>
          <w:rFonts w:cstheme="minorHAnsi"/>
        </w:rPr>
        <w:t>1.</w:t>
      </w:r>
      <w:r w:rsidRPr="00B10CFD">
        <w:rPr>
          <w:rFonts w:cstheme="minorHAnsi"/>
        </w:rPr>
        <w:tab/>
        <w:t>O</w:t>
      </w:r>
      <w:r w:rsidRPr="00B10CFD">
        <w:rPr>
          <w:rFonts w:cstheme="minorHAnsi"/>
          <w:lang w:val="x-none"/>
        </w:rPr>
        <w:t xml:space="preserve">feruję realizację przedmiotu zamówienia </w:t>
      </w:r>
      <w:bookmarkStart w:id="2" w:name="_Ref10099347"/>
      <w:r w:rsidRPr="00B10CFD">
        <w:rPr>
          <w:rFonts w:cstheme="minorHAnsi"/>
          <w:lang w:val="x-none" w:eastAsia="x-none"/>
        </w:rPr>
        <w:t xml:space="preserve">określonego w </w:t>
      </w:r>
      <w:r w:rsidRPr="00B10CFD">
        <w:rPr>
          <w:rFonts w:cstheme="minorHAnsi"/>
          <w:lang w:eastAsia="x-none"/>
        </w:rPr>
        <w:t xml:space="preserve">SWZ, </w:t>
      </w:r>
      <w:r w:rsidR="00BE7A17">
        <w:rPr>
          <w:rFonts w:cstheme="minorHAnsi"/>
          <w:lang w:eastAsia="x-none"/>
        </w:rPr>
        <w:t>PFU</w:t>
      </w:r>
      <w:r w:rsidRPr="00B10CFD">
        <w:rPr>
          <w:rFonts w:cstheme="minorHAnsi"/>
          <w:lang w:val="x-none" w:eastAsia="x-none"/>
        </w:rPr>
        <w:t xml:space="preserve"> </w:t>
      </w:r>
      <w:r w:rsidRPr="00B10CFD">
        <w:rPr>
          <w:rFonts w:cstheme="minorHAnsi"/>
          <w:lang w:eastAsia="x-none"/>
        </w:rPr>
        <w:t xml:space="preserve">i Projektowanych Postanowieniach Umowy </w:t>
      </w:r>
      <w:r w:rsidRPr="00B10CFD">
        <w:rPr>
          <w:rFonts w:cstheme="minorHAnsi"/>
          <w:lang w:val="x-none" w:eastAsia="x-none"/>
        </w:rPr>
        <w:t xml:space="preserve">za </w:t>
      </w:r>
      <w:r w:rsidRPr="00B10CFD">
        <w:rPr>
          <w:rFonts w:cstheme="minorHAnsi"/>
          <w:lang w:eastAsia="x-none"/>
        </w:rPr>
        <w:t>łączną cenę</w:t>
      </w:r>
      <w:r w:rsidRPr="00B10CFD">
        <w:rPr>
          <w:rFonts w:cstheme="minorHAnsi"/>
          <w:lang w:val="x-none"/>
        </w:rPr>
        <w:t xml:space="preserve"> </w:t>
      </w:r>
      <w:bookmarkStart w:id="3" w:name="_Hlk90375176"/>
      <w:r w:rsidRPr="00B10CFD">
        <w:rPr>
          <w:rFonts w:cstheme="minorHAnsi"/>
          <w:lang w:val="x-none"/>
        </w:rPr>
        <w:t xml:space="preserve">netto ……………………….. (słownie zł: </w:t>
      </w:r>
      <w:r w:rsidRPr="00B10CFD">
        <w:rPr>
          <w:rFonts w:cstheme="minorHAnsi"/>
          <w:lang w:val="x-none"/>
        </w:rPr>
        <w:lastRenderedPageBreak/>
        <w:t>.................................................), powiększoną o należ</w:t>
      </w:r>
      <w:r w:rsidRPr="00B10CFD">
        <w:rPr>
          <w:rFonts w:cstheme="minorHAnsi"/>
        </w:rPr>
        <w:t>ny</w:t>
      </w:r>
      <w:r w:rsidRPr="00B10CFD">
        <w:rPr>
          <w:rFonts w:cstheme="minorHAnsi"/>
          <w:lang w:val="x-none"/>
        </w:rPr>
        <w:t xml:space="preserve"> podatek VAT</w:t>
      </w:r>
      <w:r w:rsidRPr="00B10CFD">
        <w:rPr>
          <w:rFonts w:cstheme="minorHAnsi"/>
        </w:rPr>
        <w:t xml:space="preserve"> w wysokości </w:t>
      </w:r>
      <w:r w:rsidR="009D5288">
        <w:rPr>
          <w:rFonts w:cstheme="minorHAnsi"/>
        </w:rPr>
        <w:t>23</w:t>
      </w:r>
      <w:r w:rsidR="009D5288" w:rsidRPr="00B10CFD">
        <w:rPr>
          <w:rFonts w:cstheme="minorHAnsi"/>
        </w:rPr>
        <w:t xml:space="preserve"> </w:t>
      </w:r>
      <w:r w:rsidRPr="00B10CFD">
        <w:rPr>
          <w:rFonts w:cstheme="minorHAnsi"/>
        </w:rPr>
        <w:t>%</w:t>
      </w:r>
      <w:r w:rsidRPr="00B10CFD">
        <w:rPr>
          <w:rFonts w:cstheme="minorHAnsi"/>
          <w:lang w:val="x-none"/>
        </w:rPr>
        <w:t>, co daje</w:t>
      </w:r>
      <w:r w:rsidRPr="00B10CFD">
        <w:rPr>
          <w:rFonts w:cstheme="minorHAnsi"/>
        </w:rPr>
        <w:t xml:space="preserve"> cenę</w:t>
      </w:r>
      <w:r w:rsidRPr="00B10CFD">
        <w:rPr>
          <w:rFonts w:cstheme="minorHAnsi"/>
          <w:lang w:val="x-none"/>
        </w:rPr>
        <w:t xml:space="preserve"> brutto ………………………………... (słownie</w:t>
      </w:r>
      <w:r w:rsidRPr="00B10CFD">
        <w:rPr>
          <w:rFonts w:cstheme="minorHAnsi"/>
        </w:rPr>
        <w:t xml:space="preserve"> </w:t>
      </w:r>
      <w:r w:rsidRPr="00B10CFD">
        <w:rPr>
          <w:rFonts w:cstheme="minorHAnsi"/>
          <w:lang w:val="x-none"/>
        </w:rPr>
        <w:t xml:space="preserve">zł: </w:t>
      </w:r>
      <w:r w:rsidRPr="003D1405">
        <w:rPr>
          <w:rFonts w:cstheme="minorHAnsi"/>
          <w:lang w:val="x-none"/>
        </w:rPr>
        <w:t>................................................)</w:t>
      </w:r>
      <w:bookmarkEnd w:id="2"/>
      <w:bookmarkEnd w:id="3"/>
      <w:r w:rsidR="003D1405" w:rsidRPr="003D1405">
        <w:rPr>
          <w:rFonts w:cstheme="minorHAnsi"/>
        </w:rPr>
        <w:t>, w tym:</w:t>
      </w:r>
    </w:p>
    <w:p w14:paraId="212E7ACE" w14:textId="6AE33AD7" w:rsidR="003D1405" w:rsidRDefault="003D1405" w:rsidP="003D1405">
      <w:pPr>
        <w:rPr>
          <w:rFonts w:cstheme="minorHAnsi"/>
          <w:b/>
        </w:rPr>
      </w:pPr>
    </w:p>
    <w:tbl>
      <w:tblPr>
        <w:tblStyle w:val="Tabela-Siatka"/>
        <w:tblW w:w="8849" w:type="dxa"/>
        <w:tblInd w:w="360" w:type="dxa"/>
        <w:tblLook w:val="04A0" w:firstRow="1" w:lastRow="0" w:firstColumn="1" w:lastColumn="0" w:noHBand="0" w:noVBand="1"/>
      </w:tblPr>
      <w:tblGrid>
        <w:gridCol w:w="2936"/>
        <w:gridCol w:w="5913"/>
      </w:tblGrid>
      <w:tr w:rsidR="00703595" w14:paraId="44D9617D" w14:textId="77777777" w:rsidTr="00E86FCE">
        <w:tc>
          <w:tcPr>
            <w:tcW w:w="2936" w:type="dxa"/>
            <w:vAlign w:val="center"/>
          </w:tcPr>
          <w:p w14:paraId="5E11951E" w14:textId="4D243A5C" w:rsidR="00703595" w:rsidRDefault="009D5288" w:rsidP="00E86FCE">
            <w:pPr>
              <w:pStyle w:val="Akapitzlist"/>
              <w:ind w:left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CENA OFERTY ZA </w:t>
            </w:r>
            <w:r w:rsidR="00703595">
              <w:rPr>
                <w:rFonts w:cstheme="minorHAnsi"/>
                <w:b/>
                <w:sz w:val="22"/>
                <w:szCs w:val="22"/>
              </w:rPr>
              <w:t>PROJEKTOWANIE</w:t>
            </w:r>
            <w:r>
              <w:rPr>
                <w:rFonts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5913" w:type="dxa"/>
            <w:vAlign w:val="center"/>
          </w:tcPr>
          <w:p w14:paraId="04421FA3" w14:textId="77777777" w:rsidR="009D5288" w:rsidRDefault="009D5288" w:rsidP="009D5288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x-none"/>
              </w:rPr>
            </w:pPr>
            <w:r w:rsidRPr="00B10CFD">
              <w:rPr>
                <w:rFonts w:cstheme="minorHAnsi"/>
                <w:lang w:val="x-none"/>
              </w:rPr>
              <w:t xml:space="preserve">netto ……………………….. </w:t>
            </w:r>
          </w:p>
          <w:p w14:paraId="6E66B1CD" w14:textId="332BF46D" w:rsidR="009D5288" w:rsidRDefault="009D5288" w:rsidP="009D5288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x-none"/>
              </w:rPr>
            </w:pPr>
            <w:r w:rsidRPr="00B10CFD">
              <w:rPr>
                <w:rFonts w:cstheme="minorHAnsi"/>
                <w:lang w:val="x-none"/>
              </w:rPr>
              <w:t>podatek VAT</w:t>
            </w:r>
            <w:r w:rsidRPr="00B10CFD">
              <w:rPr>
                <w:rFonts w:cstheme="minorHAnsi"/>
              </w:rPr>
              <w:t xml:space="preserve"> w wysokości </w:t>
            </w:r>
            <w:r>
              <w:rPr>
                <w:rFonts w:cstheme="minorHAnsi"/>
              </w:rPr>
              <w:t>23</w:t>
            </w:r>
            <w:r w:rsidRPr="00B10CFD">
              <w:rPr>
                <w:rFonts w:cstheme="minorHAnsi"/>
              </w:rPr>
              <w:t xml:space="preserve"> %</w:t>
            </w:r>
            <w:r w:rsidRPr="00B10CFD">
              <w:rPr>
                <w:rFonts w:cstheme="minorHAnsi"/>
                <w:lang w:val="x-none"/>
              </w:rPr>
              <w:t xml:space="preserve">, </w:t>
            </w:r>
          </w:p>
          <w:p w14:paraId="34553B86" w14:textId="2A0DCC63" w:rsidR="00703595" w:rsidRPr="009D5037" w:rsidRDefault="009D5288" w:rsidP="009D5288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>
              <w:rPr>
                <w:rFonts w:cstheme="minorHAnsi"/>
                <w:lang w:val="x-none"/>
              </w:rPr>
              <w:t xml:space="preserve">brutto ………………………………... </w:t>
            </w:r>
          </w:p>
        </w:tc>
      </w:tr>
      <w:tr w:rsidR="00703595" w14:paraId="7EE791F1" w14:textId="77777777" w:rsidTr="003B7E2B">
        <w:trPr>
          <w:trHeight w:val="1102"/>
        </w:trPr>
        <w:tc>
          <w:tcPr>
            <w:tcW w:w="2936" w:type="dxa"/>
            <w:vAlign w:val="center"/>
          </w:tcPr>
          <w:p w14:paraId="627DE222" w14:textId="24026A2F" w:rsidR="00703595" w:rsidRDefault="009D5288" w:rsidP="00E86FCE">
            <w:pPr>
              <w:pStyle w:val="Akapitzlist"/>
              <w:ind w:left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CENA OFERTY ZA BUDOWĘ</w:t>
            </w:r>
          </w:p>
        </w:tc>
        <w:tc>
          <w:tcPr>
            <w:tcW w:w="5913" w:type="dxa"/>
            <w:vAlign w:val="center"/>
          </w:tcPr>
          <w:p w14:paraId="21FD6215" w14:textId="77777777" w:rsidR="009D5288" w:rsidRDefault="009D5288" w:rsidP="009D5288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x-none"/>
              </w:rPr>
            </w:pPr>
            <w:r w:rsidRPr="00B10CFD">
              <w:rPr>
                <w:rFonts w:cstheme="minorHAnsi"/>
                <w:lang w:val="x-none"/>
              </w:rPr>
              <w:t xml:space="preserve">netto ……………………….. </w:t>
            </w:r>
          </w:p>
          <w:p w14:paraId="10A87CB3" w14:textId="77777777" w:rsidR="009D5288" w:rsidRDefault="009D5288" w:rsidP="009D5288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x-none"/>
              </w:rPr>
            </w:pPr>
            <w:r w:rsidRPr="00B10CFD">
              <w:rPr>
                <w:rFonts w:cstheme="minorHAnsi"/>
                <w:lang w:val="x-none"/>
              </w:rPr>
              <w:t>podatek VAT</w:t>
            </w:r>
            <w:r w:rsidRPr="00B10CFD">
              <w:rPr>
                <w:rFonts w:cstheme="minorHAnsi"/>
              </w:rPr>
              <w:t xml:space="preserve"> w wysokości </w:t>
            </w:r>
            <w:r>
              <w:rPr>
                <w:rFonts w:cstheme="minorHAnsi"/>
              </w:rPr>
              <w:t>23</w:t>
            </w:r>
            <w:r w:rsidRPr="00B10CFD">
              <w:rPr>
                <w:rFonts w:cstheme="minorHAnsi"/>
              </w:rPr>
              <w:t xml:space="preserve"> %</w:t>
            </w:r>
            <w:r w:rsidRPr="00B10CFD">
              <w:rPr>
                <w:rFonts w:cstheme="minorHAnsi"/>
                <w:lang w:val="x-none"/>
              </w:rPr>
              <w:t xml:space="preserve">, </w:t>
            </w:r>
          </w:p>
          <w:p w14:paraId="12591782" w14:textId="2AC493EE" w:rsidR="00703595" w:rsidRDefault="009D5288" w:rsidP="009D528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lang w:val="x-none"/>
              </w:rPr>
              <w:t>brutto ………………………………...</w:t>
            </w:r>
          </w:p>
        </w:tc>
      </w:tr>
    </w:tbl>
    <w:p w14:paraId="5E7CBAAC" w14:textId="01DFAD8C" w:rsidR="00703595" w:rsidRDefault="00703595" w:rsidP="00BE7A17">
      <w:pPr>
        <w:spacing w:after="0" w:line="240" w:lineRule="auto"/>
        <w:jc w:val="both"/>
        <w:rPr>
          <w:rFonts w:cstheme="minorHAnsi"/>
          <w:b/>
        </w:rPr>
      </w:pPr>
    </w:p>
    <w:p w14:paraId="7D118A54" w14:textId="06B39C82" w:rsidR="009D5288" w:rsidRDefault="009D5288" w:rsidP="00BE7A17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* procentowa wartość etapu projektowania nie może wynieść więcej niż 4% całości wynagrodzenia brutto. W przypadku rozbieżności Zamawiający będzie postępował zgodnie z wytycznymi określonymi w pkt 17.7 SWZ.</w:t>
      </w:r>
    </w:p>
    <w:p w14:paraId="3387DCA7" w14:textId="77777777" w:rsidR="009D5288" w:rsidRPr="00B10CFD" w:rsidRDefault="009D5288" w:rsidP="00BE7A17">
      <w:pPr>
        <w:spacing w:after="0" w:line="240" w:lineRule="auto"/>
        <w:jc w:val="both"/>
        <w:rPr>
          <w:rFonts w:cstheme="minorHAnsi"/>
          <w:b/>
        </w:rPr>
      </w:pPr>
    </w:p>
    <w:p w14:paraId="27576986" w14:textId="2B3F57D3" w:rsidR="00B10CFD" w:rsidRDefault="009D5037" w:rsidP="00F26C00">
      <w:pPr>
        <w:pStyle w:val="Akapitzlist"/>
        <w:numPr>
          <w:ilvl w:val="0"/>
          <w:numId w:val="1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Pozacenowe k</w:t>
      </w:r>
      <w:r w:rsidR="00B10CFD" w:rsidRPr="00F40EFD">
        <w:rPr>
          <w:rFonts w:cstheme="minorHAnsi"/>
          <w:b/>
          <w:sz w:val="22"/>
          <w:szCs w:val="22"/>
        </w:rPr>
        <w:t>ryteria oceny ofert</w:t>
      </w:r>
      <w:r w:rsidR="00030E9F">
        <w:rPr>
          <w:rFonts w:cstheme="minorHAnsi"/>
          <w:b/>
          <w:sz w:val="22"/>
          <w:szCs w:val="22"/>
        </w:rPr>
        <w:t>:</w:t>
      </w:r>
    </w:p>
    <w:p w14:paraId="03824ACF" w14:textId="17E5FD91" w:rsidR="00030E9F" w:rsidRDefault="00030E9F" w:rsidP="00030E9F">
      <w:pPr>
        <w:pStyle w:val="Akapitzlist"/>
        <w:ind w:left="360"/>
        <w:jc w:val="both"/>
        <w:rPr>
          <w:rFonts w:cstheme="minorHAnsi"/>
          <w:b/>
          <w:sz w:val="22"/>
          <w:szCs w:val="22"/>
        </w:rPr>
      </w:pPr>
    </w:p>
    <w:tbl>
      <w:tblPr>
        <w:tblStyle w:val="Tabela-Siatka"/>
        <w:tblW w:w="8849" w:type="dxa"/>
        <w:tblInd w:w="360" w:type="dxa"/>
        <w:tblLook w:val="04A0" w:firstRow="1" w:lastRow="0" w:firstColumn="1" w:lastColumn="0" w:noHBand="0" w:noVBand="1"/>
      </w:tblPr>
      <w:tblGrid>
        <w:gridCol w:w="2936"/>
        <w:gridCol w:w="5913"/>
      </w:tblGrid>
      <w:tr w:rsidR="009D5037" w14:paraId="5C202164" w14:textId="77777777" w:rsidTr="009D5037">
        <w:tc>
          <w:tcPr>
            <w:tcW w:w="2936" w:type="dxa"/>
            <w:vAlign w:val="center"/>
          </w:tcPr>
          <w:p w14:paraId="16258034" w14:textId="741372A1" w:rsidR="009D5037" w:rsidRDefault="009D5037" w:rsidP="009D5037">
            <w:pPr>
              <w:pStyle w:val="Akapitzlist"/>
              <w:ind w:left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KRYTERIUM (G)</w:t>
            </w:r>
            <w:r w:rsidR="00CD1814">
              <w:rPr>
                <w:rFonts w:cstheme="minorHAnsi"/>
                <w:b/>
                <w:sz w:val="22"/>
                <w:szCs w:val="22"/>
              </w:rPr>
              <w:t>, zgodnie z pkt 19.2.2 SWZ</w:t>
            </w:r>
          </w:p>
        </w:tc>
        <w:tc>
          <w:tcPr>
            <w:tcW w:w="5913" w:type="dxa"/>
            <w:vAlign w:val="center"/>
          </w:tcPr>
          <w:p w14:paraId="0B4CCBDE" w14:textId="4E1681F0" w:rsidR="009D5037" w:rsidRPr="009D5037" w:rsidRDefault="009D5037" w:rsidP="009D5037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D5037">
              <w:rPr>
                <w:rFonts w:eastAsia="Times New Roman" w:cstheme="minorHAnsi"/>
                <w:b/>
                <w:lang w:eastAsia="pl-PL"/>
              </w:rPr>
              <w:t xml:space="preserve">Oświadczam, że deklaruję przedłużenie </w:t>
            </w:r>
            <w:r w:rsidR="00CD1814" w:rsidRPr="009D5037">
              <w:rPr>
                <w:rFonts w:eastAsia="Times New Roman" w:cstheme="minorHAnsi"/>
                <w:b/>
                <w:lang w:eastAsia="pl-PL"/>
              </w:rPr>
              <w:t xml:space="preserve">Okresu Gwarancji Jakości </w:t>
            </w:r>
            <w:r w:rsidR="00CD1814" w:rsidRPr="00FC06F5">
              <w:rPr>
                <w:rFonts w:ascii="Calibri" w:hAnsi="Calibri" w:cs="Calibri"/>
                <w:b/>
                <w:color w:val="212121"/>
                <w:shd w:val="clear" w:color="auto" w:fill="FFFFFF"/>
              </w:rPr>
              <w:t>Robót, w tym Wyrobów i Materiałów oraz Dokumentacji innej niż Dokumentacja Projektowa</w:t>
            </w:r>
            <w:r w:rsidR="00CD1814">
              <w:rPr>
                <w:rFonts w:ascii="Calibri" w:hAnsi="Calibri" w:cs="Calibri"/>
                <w:color w:val="212121"/>
                <w:shd w:val="clear" w:color="auto" w:fill="FFFFFF"/>
              </w:rPr>
              <w:t xml:space="preserve"> </w:t>
            </w:r>
            <w:r w:rsidRPr="009D5037">
              <w:rPr>
                <w:rFonts w:eastAsia="Times New Roman" w:cstheme="minorHAnsi"/>
                <w:b/>
                <w:lang w:eastAsia="pl-PL"/>
              </w:rPr>
              <w:t xml:space="preserve">o </w:t>
            </w:r>
            <w:r w:rsidRPr="006C5E15">
              <w:rPr>
                <w:rFonts w:eastAsia="Times New Roman" w:cstheme="minorHAnsi"/>
                <w:b/>
                <w:lang w:eastAsia="pl-PL"/>
              </w:rPr>
              <w:t>……..</w:t>
            </w:r>
            <w:r w:rsidRPr="009D5037">
              <w:rPr>
                <w:rFonts w:eastAsia="Times New Roman" w:cstheme="minorHAnsi"/>
                <w:b/>
                <w:lang w:eastAsia="pl-PL"/>
              </w:rPr>
              <w:t xml:space="preserve"> (rok/ lata/ lat*) liczonych od terminu podpisania Protokołu Odbioru Budowy.</w:t>
            </w:r>
          </w:p>
          <w:p w14:paraId="539C99D9" w14:textId="77777777" w:rsidR="009D5037" w:rsidRPr="009D5037" w:rsidRDefault="009D5037" w:rsidP="009D5037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37B3F706" w14:textId="79321039" w:rsidR="009D5037" w:rsidRPr="009D5037" w:rsidRDefault="009D5037" w:rsidP="009D5037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9D5037">
              <w:rPr>
                <w:rFonts w:eastAsia="Times New Roman" w:cstheme="minorHAnsi"/>
                <w:b/>
                <w:i/>
                <w:lang w:eastAsia="pl-PL"/>
              </w:rPr>
              <w:t>* niepotrzebne skreślić</w:t>
            </w:r>
          </w:p>
        </w:tc>
      </w:tr>
      <w:tr w:rsidR="009D5037" w14:paraId="4BF7B04A" w14:textId="77777777" w:rsidTr="00B145EB">
        <w:trPr>
          <w:trHeight w:val="1784"/>
        </w:trPr>
        <w:tc>
          <w:tcPr>
            <w:tcW w:w="2936" w:type="dxa"/>
            <w:vAlign w:val="center"/>
          </w:tcPr>
          <w:p w14:paraId="57ADEF90" w14:textId="0F4B1131" w:rsidR="009D5037" w:rsidRDefault="009D5037" w:rsidP="009D5037">
            <w:pPr>
              <w:pStyle w:val="Akapitzlist"/>
              <w:ind w:left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KRYTERIUM (N)</w:t>
            </w:r>
            <w:r w:rsidR="00CD1814">
              <w:rPr>
                <w:rFonts w:cstheme="minorHAnsi"/>
                <w:b/>
                <w:sz w:val="22"/>
                <w:szCs w:val="22"/>
              </w:rPr>
              <w:t>, zgodnie z pkt 19.2.3. SWZ</w:t>
            </w:r>
          </w:p>
        </w:tc>
        <w:tc>
          <w:tcPr>
            <w:tcW w:w="5913" w:type="dxa"/>
            <w:vAlign w:val="center"/>
          </w:tcPr>
          <w:p w14:paraId="46CC5947" w14:textId="14867A98" w:rsidR="009D5037" w:rsidRDefault="009D5037" w:rsidP="009D503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Oświadczam, że deklaruję zatrudnienie</w:t>
            </w:r>
            <w:r w:rsidRPr="009D5037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6C5E15">
              <w:rPr>
                <w:rFonts w:eastAsia="Times New Roman" w:cstheme="minorHAnsi"/>
                <w:b/>
                <w:lang w:eastAsia="pl-PL"/>
              </w:rPr>
              <w:t>……..</w:t>
            </w:r>
            <w:r w:rsidRPr="009D5037">
              <w:rPr>
                <w:rFonts w:eastAsia="Times New Roman" w:cstheme="minorHAnsi"/>
                <w:b/>
                <w:lang w:eastAsia="pl-PL"/>
              </w:rPr>
              <w:t xml:space="preserve"> osoby</w:t>
            </w:r>
            <w:r>
              <w:rPr>
                <w:rFonts w:eastAsia="Times New Roman" w:cstheme="minorHAnsi"/>
                <w:b/>
                <w:lang w:eastAsia="pl-PL"/>
              </w:rPr>
              <w:t>/ osób</w:t>
            </w:r>
            <w:r w:rsidRPr="009D5037">
              <w:rPr>
                <w:rFonts w:eastAsia="Times New Roman" w:cstheme="minorHAnsi"/>
                <w:b/>
                <w:lang w:eastAsia="pl-PL"/>
              </w:rPr>
              <w:t xml:space="preserve"> niepełnosprawnej</w:t>
            </w:r>
            <w:r>
              <w:rPr>
                <w:rFonts w:eastAsia="Times New Roman" w:cstheme="minorHAnsi"/>
                <w:b/>
                <w:lang w:eastAsia="pl-PL"/>
              </w:rPr>
              <w:t>/ - nych w okresie realizacji Kontrak</w:t>
            </w:r>
            <w:r w:rsidRPr="009D5037">
              <w:rPr>
                <w:rFonts w:eastAsia="Times New Roman" w:cstheme="minorHAnsi"/>
                <w:b/>
                <w:lang w:eastAsia="pl-PL"/>
              </w:rPr>
              <w:t>tu</w:t>
            </w:r>
            <w:r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</w:tr>
    </w:tbl>
    <w:p w14:paraId="6D3D526E" w14:textId="64902CFC" w:rsidR="009D5037" w:rsidRDefault="009D5037" w:rsidP="00030E9F">
      <w:pPr>
        <w:pStyle w:val="Akapitzlist"/>
        <w:ind w:left="360"/>
        <w:jc w:val="both"/>
        <w:rPr>
          <w:rFonts w:cstheme="minorHAnsi"/>
          <w:b/>
          <w:sz w:val="22"/>
          <w:szCs w:val="22"/>
        </w:rPr>
      </w:pPr>
    </w:p>
    <w:p w14:paraId="3CA9B0C7" w14:textId="3A96E05B" w:rsidR="00B10CFD" w:rsidRPr="00B10CFD" w:rsidRDefault="001F380F" w:rsidP="00B10CFD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>
        <w:rPr>
          <w:rFonts w:eastAsia="Times New Roman" w:cstheme="minorHAnsi"/>
          <w:b/>
          <w:bCs/>
          <w:lang w:eastAsia="pl-PL"/>
        </w:rPr>
        <w:t>3.</w:t>
      </w:r>
      <w:r w:rsidR="00B10CFD" w:rsidRPr="00B10CFD">
        <w:rPr>
          <w:rFonts w:eastAsia="Times New Roman" w:cstheme="minorHAnsi"/>
          <w:b/>
          <w:bCs/>
          <w:lang w:eastAsia="pl-PL"/>
        </w:rPr>
        <w:tab/>
        <w:t>Oświadczenia:</w:t>
      </w:r>
    </w:p>
    <w:p w14:paraId="54EF85F4" w14:textId="2C6B0E2A" w:rsidR="00B10CFD" w:rsidRPr="00B10CFD" w:rsidRDefault="00B10CFD" w:rsidP="00F26C00">
      <w:pPr>
        <w:numPr>
          <w:ilvl w:val="0"/>
          <w:numId w:val="13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Oświadczam</w:t>
      </w:r>
      <w:r w:rsidR="00B85B63">
        <w:rPr>
          <w:rFonts w:eastAsia="Times New Roman" w:cstheme="minorHAnsi"/>
          <w:lang w:eastAsia="zh-CN"/>
        </w:rPr>
        <w:t>y</w:t>
      </w:r>
      <w:r w:rsidRPr="00B10CFD">
        <w:rPr>
          <w:rFonts w:eastAsia="Times New Roman" w:cstheme="minorHAnsi"/>
          <w:lang w:eastAsia="zh-CN"/>
        </w:rPr>
        <w:t>,</w:t>
      </w:r>
      <w:r w:rsidRPr="00B10CFD">
        <w:rPr>
          <w:rFonts w:eastAsia="Times New Roman" w:cstheme="minorHAnsi"/>
          <w:b/>
          <w:lang w:eastAsia="zh-CN"/>
        </w:rPr>
        <w:t xml:space="preserve"> </w:t>
      </w:r>
      <w:r w:rsidRPr="00B10CFD">
        <w:rPr>
          <w:rFonts w:eastAsia="Times New Roman" w:cstheme="minorHAnsi"/>
          <w:lang w:eastAsia="zh-CN"/>
        </w:rPr>
        <w:t>że zapoznaliśmy się ze Specyfikacją Warunków Zamówienia i uznajemy się za związanych określonymi w niej postanowieniami i zasadami postępowania;</w:t>
      </w:r>
    </w:p>
    <w:p w14:paraId="03F2BC4F" w14:textId="0734281D" w:rsidR="00B10CFD" w:rsidRPr="00B10CFD" w:rsidRDefault="00B10CFD" w:rsidP="00F26C00">
      <w:pPr>
        <w:numPr>
          <w:ilvl w:val="0"/>
          <w:numId w:val="13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Oświadczam</w:t>
      </w:r>
      <w:r w:rsidR="00B85B63">
        <w:rPr>
          <w:rFonts w:eastAsia="Times New Roman" w:cstheme="minorHAnsi"/>
          <w:lang w:eastAsia="zh-CN"/>
        </w:rPr>
        <w:t>y</w:t>
      </w:r>
      <w:r w:rsidRPr="00B10CFD">
        <w:rPr>
          <w:rFonts w:eastAsia="Times New Roman" w:cstheme="minorHAnsi"/>
          <w:lang w:eastAsia="zh-CN"/>
        </w:rPr>
        <w:t>,</w:t>
      </w:r>
      <w:r w:rsidRPr="00B10CFD">
        <w:rPr>
          <w:rFonts w:eastAsia="Times New Roman" w:cstheme="minorHAnsi"/>
          <w:b/>
          <w:lang w:eastAsia="zh-CN"/>
        </w:rPr>
        <w:t xml:space="preserve"> </w:t>
      </w:r>
      <w:r w:rsidRPr="00B10CFD">
        <w:rPr>
          <w:rFonts w:eastAsia="Times New Roman" w:cstheme="minorHAnsi"/>
          <w:lang w:val="x-none" w:eastAsia="x-none"/>
        </w:rPr>
        <w:t>iż wybór mojej oferty będzie/</w:t>
      </w:r>
      <w:r w:rsidR="001E5E7E">
        <w:rPr>
          <w:rFonts w:eastAsia="Times New Roman" w:cstheme="minorHAnsi"/>
          <w:lang w:eastAsia="x-none"/>
        </w:rPr>
        <w:t xml:space="preserve"> </w:t>
      </w:r>
      <w:r w:rsidRPr="00B10CFD">
        <w:rPr>
          <w:rFonts w:eastAsia="Times New Roman" w:cstheme="minorHAnsi"/>
          <w:lang w:val="x-none" w:eastAsia="x-none"/>
        </w:rPr>
        <w:t xml:space="preserve">nie będzie* prowadził do powstania u Zamawiającego obowiązku podatkowego wynikającego z ustawy o podatku VAT. </w:t>
      </w:r>
    </w:p>
    <w:p w14:paraId="122ECDF0" w14:textId="11AD5C39" w:rsidR="00B10CFD" w:rsidRPr="00B10CFD" w:rsidRDefault="00B10CFD" w:rsidP="00B10CFD">
      <w:pPr>
        <w:widowControl w:val="0"/>
        <w:suppressAutoHyphens/>
        <w:autoSpaceDE w:val="0"/>
        <w:spacing w:line="269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B10CFD">
        <w:rPr>
          <w:rFonts w:eastAsia="Times New Roman" w:cstheme="minorHAnsi"/>
          <w:lang w:val="x-none" w:eastAsia="x-none"/>
        </w:rPr>
        <w:t>Wskazuje</w:t>
      </w:r>
      <w:r w:rsidR="00AA6355">
        <w:rPr>
          <w:rFonts w:eastAsia="Times New Roman" w:cstheme="minorHAnsi"/>
          <w:lang w:eastAsia="x-none"/>
        </w:rPr>
        <w:t>my</w:t>
      </w:r>
      <w:r w:rsidRPr="00B10CFD">
        <w:rPr>
          <w:rFonts w:eastAsia="Times New Roman" w:cstheme="minorHAnsi"/>
          <w:lang w:val="x-none" w:eastAsia="x-none"/>
        </w:rPr>
        <w:t xml:space="preserve">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B10CFD">
        <w:rPr>
          <w:rFonts w:eastAsia="Times New Roman" w:cstheme="minorHAnsi"/>
          <w:lang w:eastAsia="x-none"/>
        </w:rPr>
        <w:t xml:space="preserve"> </w:t>
      </w:r>
      <w:r w:rsidRPr="00B10CFD">
        <w:rPr>
          <w:rFonts w:eastAsia="Times New Roman" w:cstheme="minorHAnsi"/>
          <w:sz w:val="24"/>
          <w:szCs w:val="24"/>
          <w:lang w:val="x-none" w:eastAsia="x-none"/>
        </w:rPr>
        <w:t>………………………………………………………….......................…….</w:t>
      </w:r>
    </w:p>
    <w:p w14:paraId="289F1C3F" w14:textId="4C475A18" w:rsidR="00B10CFD" w:rsidRPr="00B10CFD" w:rsidRDefault="00B10CFD" w:rsidP="00F26C00">
      <w:pPr>
        <w:numPr>
          <w:ilvl w:val="0"/>
          <w:numId w:val="13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lastRenderedPageBreak/>
        <w:t>Oświadczam</w:t>
      </w:r>
      <w:r w:rsidR="00B85B63">
        <w:rPr>
          <w:rFonts w:eastAsia="Times New Roman" w:cstheme="minorHAnsi"/>
          <w:lang w:eastAsia="zh-CN"/>
        </w:rPr>
        <w:t>y</w:t>
      </w:r>
      <w:r w:rsidRPr="00B10CFD">
        <w:rPr>
          <w:rFonts w:eastAsia="Times New Roman" w:cstheme="minorHAnsi"/>
          <w:lang w:eastAsia="zh-CN"/>
        </w:rPr>
        <w:t>,</w:t>
      </w:r>
      <w:r w:rsidRPr="00B10CFD">
        <w:rPr>
          <w:rFonts w:eastAsia="Times New Roman" w:cstheme="minorHAnsi"/>
          <w:b/>
          <w:lang w:eastAsia="zh-CN"/>
        </w:rPr>
        <w:t xml:space="preserve"> </w:t>
      </w:r>
      <w:r w:rsidRPr="00B10CFD">
        <w:rPr>
          <w:rFonts w:eastAsia="Times New Roman" w:cstheme="minorHAnsi"/>
          <w:lang w:eastAsia="zh-CN"/>
        </w:rPr>
        <w:t xml:space="preserve">że oferowany przez nas przedmiot zamówienia odpowiada wymaganiom określonym przez Zamawiającego w Specyfikacji Warunków Zamówienia oraz w </w:t>
      </w:r>
      <w:r w:rsidR="001E5E7E">
        <w:rPr>
          <w:rFonts w:cstheme="minorHAnsi"/>
          <w:lang w:eastAsia="x-none"/>
        </w:rPr>
        <w:t>PFU</w:t>
      </w:r>
      <w:r w:rsidR="001E5E7E" w:rsidRPr="00B10CFD">
        <w:rPr>
          <w:rFonts w:cstheme="minorHAnsi"/>
          <w:lang w:val="x-none" w:eastAsia="x-none"/>
        </w:rPr>
        <w:t xml:space="preserve"> </w:t>
      </w:r>
      <w:r w:rsidR="001E5E7E" w:rsidRPr="00B10CFD">
        <w:rPr>
          <w:rFonts w:cstheme="minorHAnsi"/>
          <w:lang w:eastAsia="x-none"/>
        </w:rPr>
        <w:t>i Projektowanych Postanowieniach Umowy</w:t>
      </w:r>
      <w:r w:rsidR="001E5E7E">
        <w:rPr>
          <w:rFonts w:cstheme="minorHAnsi"/>
          <w:lang w:eastAsia="x-none"/>
        </w:rPr>
        <w:t>.</w:t>
      </w:r>
    </w:p>
    <w:p w14:paraId="7B0B6F3B" w14:textId="155EA0ED" w:rsidR="00B10CFD" w:rsidRPr="00B10CFD" w:rsidRDefault="00B10CFD" w:rsidP="00F26C00">
      <w:pPr>
        <w:numPr>
          <w:ilvl w:val="0"/>
          <w:numId w:val="13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Oświadczam</w:t>
      </w:r>
      <w:r w:rsidR="00B85B63">
        <w:rPr>
          <w:rFonts w:eastAsia="Times New Roman" w:cstheme="minorHAnsi"/>
          <w:lang w:eastAsia="zh-CN"/>
        </w:rPr>
        <w:t>y</w:t>
      </w:r>
      <w:r w:rsidRPr="00B10CFD">
        <w:rPr>
          <w:rFonts w:eastAsia="Times New Roman" w:cstheme="minorHAnsi"/>
          <w:lang w:eastAsia="zh-CN"/>
        </w:rPr>
        <w:t>,</w:t>
      </w:r>
      <w:r w:rsidRPr="00B10CFD">
        <w:rPr>
          <w:rFonts w:eastAsia="Times New Roman" w:cstheme="minorHAnsi"/>
          <w:b/>
          <w:lang w:eastAsia="zh-CN"/>
        </w:rPr>
        <w:t xml:space="preserve"> </w:t>
      </w:r>
      <w:r w:rsidRPr="00B10CFD">
        <w:rPr>
          <w:rFonts w:eastAsia="Times New Roman" w:cstheme="minorHAnsi"/>
          <w:lang w:eastAsia="zh-CN"/>
        </w:rPr>
        <w:t xml:space="preserve">że zrealizujemy przedmiot zamówienia w terminie wymaganym w </w:t>
      </w:r>
      <w:r w:rsidR="00AA6355">
        <w:rPr>
          <w:rFonts w:eastAsia="Times New Roman" w:cstheme="minorHAnsi"/>
          <w:lang w:eastAsia="zh-CN"/>
        </w:rPr>
        <w:t>dokumentach zamówienia.</w:t>
      </w:r>
    </w:p>
    <w:p w14:paraId="0BC0BA00" w14:textId="7F43F043" w:rsidR="00B10CFD" w:rsidRPr="00B10CFD" w:rsidRDefault="00B10CFD" w:rsidP="00F26C00">
      <w:pPr>
        <w:numPr>
          <w:ilvl w:val="0"/>
          <w:numId w:val="13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Oświadczam</w:t>
      </w:r>
      <w:r w:rsidR="00B85B63">
        <w:rPr>
          <w:rFonts w:eastAsia="Times New Roman" w:cstheme="minorHAnsi"/>
          <w:lang w:eastAsia="zh-CN"/>
        </w:rPr>
        <w:t>y</w:t>
      </w:r>
      <w:r w:rsidRPr="00B10CFD">
        <w:rPr>
          <w:rFonts w:eastAsia="Times New Roman" w:cstheme="minorHAnsi"/>
          <w:lang w:eastAsia="zh-CN"/>
        </w:rPr>
        <w:t xml:space="preserve">, </w:t>
      </w:r>
      <w:r w:rsidRPr="00B10CFD">
        <w:rPr>
          <w:rFonts w:eastAsia="Times New Roman" w:cstheme="minorHAnsi"/>
          <w:lang w:val="x-none" w:eastAsia="x-none"/>
        </w:rPr>
        <w:t>że zaoferowana cena zawiera wszystkie koszty, jakie ponosi Zamawiający w przypadku wyboru niniejszej oferty, gwarantujemy niezmienność oferowanej ceny przez cały okres realizacji umowy.</w:t>
      </w:r>
    </w:p>
    <w:p w14:paraId="5EF53139" w14:textId="14D650F4" w:rsidR="00B10CFD" w:rsidRPr="00610193" w:rsidRDefault="00B10CFD" w:rsidP="00F26C00">
      <w:pPr>
        <w:numPr>
          <w:ilvl w:val="0"/>
          <w:numId w:val="13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val="x-none" w:eastAsia="x-none"/>
        </w:rPr>
        <w:t>Uważamy się za związanych niniejszą ofertą na czas wskazany w Specyfikacji Warunków Zamówienia.</w:t>
      </w:r>
    </w:p>
    <w:p w14:paraId="7F6E2DB9" w14:textId="77777777" w:rsidR="00B10CFD" w:rsidRPr="00B10CFD" w:rsidRDefault="00B10CFD" w:rsidP="00F26C00">
      <w:pPr>
        <w:numPr>
          <w:ilvl w:val="0"/>
          <w:numId w:val="13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val="x-none" w:eastAsia="x-none"/>
        </w:rPr>
        <w:t>Akceptujemy dołączon</w:t>
      </w:r>
      <w:r w:rsidRPr="00B10CFD">
        <w:rPr>
          <w:rFonts w:eastAsia="Times New Roman" w:cstheme="minorHAnsi"/>
          <w:lang w:eastAsia="x-none"/>
        </w:rPr>
        <w:t>e</w:t>
      </w:r>
      <w:r w:rsidRPr="00B10CFD">
        <w:rPr>
          <w:rFonts w:eastAsia="Times New Roman" w:cstheme="minorHAnsi"/>
          <w:lang w:val="x-none" w:eastAsia="x-none"/>
        </w:rPr>
        <w:t xml:space="preserve"> do Specyfikacji Warunków Zamówienia </w:t>
      </w:r>
      <w:r w:rsidRPr="00B10CFD">
        <w:rPr>
          <w:rFonts w:eastAsia="Times New Roman" w:cstheme="minorHAnsi"/>
          <w:lang w:eastAsia="x-none"/>
        </w:rPr>
        <w:t>Projektowane Postanowienia Umowy</w:t>
      </w:r>
      <w:r w:rsidRPr="00B10CFD">
        <w:rPr>
          <w:rFonts w:eastAsia="Times New Roman" w:cstheme="minorHAnsi"/>
          <w:b/>
          <w:lang w:val="x-none" w:eastAsia="x-none"/>
        </w:rPr>
        <w:t xml:space="preserve"> </w:t>
      </w:r>
      <w:r w:rsidRPr="00B10CFD">
        <w:rPr>
          <w:rFonts w:eastAsia="Times New Roman" w:cstheme="minorHAnsi"/>
          <w:lang w:val="x-none" w:eastAsia="x-none"/>
        </w:rPr>
        <w:t>i zobowiązujemy się w przypadku wyboru naszej oferty do zawarcia umowy na warunkach tam określonych, a także w miejscu i terminie wyznaczonym przez Zamawiającego.</w:t>
      </w:r>
    </w:p>
    <w:p w14:paraId="40DD0021" w14:textId="77777777" w:rsidR="00B10CFD" w:rsidRPr="00B10CFD" w:rsidRDefault="00B10CFD" w:rsidP="00F26C00">
      <w:pPr>
        <w:numPr>
          <w:ilvl w:val="0"/>
          <w:numId w:val="13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val="x-none" w:eastAsia="x-none"/>
        </w:rPr>
        <w:t>Zobowiązujemy się do złożenia wymaganych dokumentów stanowiących formalności przed zawarciem umowy.</w:t>
      </w:r>
    </w:p>
    <w:p w14:paraId="795AB772" w14:textId="77777777" w:rsidR="00B10CFD" w:rsidRPr="00B10CFD" w:rsidRDefault="00B10CFD" w:rsidP="00F26C00">
      <w:pPr>
        <w:numPr>
          <w:ilvl w:val="0"/>
          <w:numId w:val="13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val="x-none" w:eastAsia="x-none"/>
        </w:rPr>
        <w:t xml:space="preserve">Oświadczamy, że oferta </w:t>
      </w:r>
      <w:r w:rsidRPr="00B10CFD">
        <w:rPr>
          <w:rFonts w:eastAsia="Times New Roman" w:cstheme="minorHAnsi"/>
          <w:b/>
          <w:i/>
          <w:lang w:val="x-none" w:eastAsia="x-none"/>
        </w:rPr>
        <w:t>nie zawiera informacji</w:t>
      </w:r>
      <w:r w:rsidRPr="00B10CFD">
        <w:rPr>
          <w:rFonts w:eastAsia="Times New Roman" w:cstheme="minorHAnsi"/>
          <w:lang w:val="x-none" w:eastAsia="x-none"/>
        </w:rPr>
        <w:t xml:space="preserve"> stanowiących tajemnicę przedsiębiorstwa w rozumieniu przepisów o zwalczaniu nieuczciwej konkurencji.*</w:t>
      </w:r>
    </w:p>
    <w:p w14:paraId="283C78DE" w14:textId="77777777" w:rsidR="00B10CFD" w:rsidRPr="00B10CFD" w:rsidRDefault="00B10CFD" w:rsidP="00B10CFD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 xml:space="preserve">Oświadczamy, że oferta </w:t>
      </w:r>
      <w:r w:rsidRPr="00B10CFD">
        <w:rPr>
          <w:rFonts w:eastAsia="Times New Roman" w:cstheme="minorHAnsi"/>
          <w:b/>
          <w:i/>
          <w:lang w:eastAsia="zh-CN"/>
        </w:rPr>
        <w:t>zawiera informacje</w:t>
      </w:r>
      <w:r w:rsidRPr="00B10CFD">
        <w:rPr>
          <w:rFonts w:eastAsia="Times New Roman" w:cstheme="minorHAnsi"/>
          <w:lang w:eastAsia="zh-CN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7F7249C0" w14:textId="55E594D9" w:rsidR="007923C5" w:rsidRPr="00DE4FF6" w:rsidRDefault="00B10CFD" w:rsidP="00F26C00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cstheme="minorHAnsi"/>
        </w:rPr>
      </w:pPr>
      <w:r w:rsidRPr="00B10CFD">
        <w:rPr>
          <w:rFonts w:cstheme="minorHAnsi"/>
        </w:rPr>
        <w:t>Oświadczam</w:t>
      </w:r>
      <w:r w:rsidR="00B85B63">
        <w:rPr>
          <w:rFonts w:cstheme="minorHAnsi"/>
        </w:rPr>
        <w:t>y</w:t>
      </w:r>
      <w:r w:rsidRPr="00B10CFD">
        <w:rPr>
          <w:rFonts w:cstheme="minorHAnsi"/>
        </w:rPr>
        <w:t>,</w:t>
      </w:r>
      <w:r w:rsidRPr="00B10CFD">
        <w:rPr>
          <w:rFonts w:cstheme="minorHAnsi"/>
          <w:b/>
        </w:rPr>
        <w:t xml:space="preserve"> </w:t>
      </w:r>
      <w:r w:rsidRPr="00B10CFD">
        <w:rPr>
          <w:rFonts w:cstheme="minorHAnsi"/>
          <w:bCs/>
        </w:rPr>
        <w:t>że zamówienie zrealizujemy</w:t>
      </w:r>
      <w:r w:rsidRPr="00B10CFD">
        <w:rPr>
          <w:rFonts w:cstheme="minorHAnsi"/>
          <w:b/>
          <w:bCs/>
        </w:rPr>
        <w:t xml:space="preserve"> </w:t>
      </w:r>
      <w:r w:rsidR="00AA6355">
        <w:rPr>
          <w:rFonts w:cstheme="minorHAnsi"/>
          <w:bCs/>
        </w:rPr>
        <w:t>sami*</w:t>
      </w:r>
      <w:r w:rsidRPr="00B10CFD">
        <w:rPr>
          <w:rFonts w:cstheme="minorHAnsi"/>
          <w:bCs/>
        </w:rPr>
        <w:t xml:space="preserve">/ </w:t>
      </w:r>
      <w:r w:rsidRPr="00B10CFD">
        <w:rPr>
          <w:rFonts w:eastAsia="Times New Roman" w:cstheme="minorHAnsi"/>
          <w:bCs/>
          <w:lang w:eastAsia="pl-PL"/>
        </w:rPr>
        <w:t xml:space="preserve">przy udziale podwykonawców w następującym zakresie *: </w:t>
      </w:r>
    </w:p>
    <w:p w14:paraId="638C2FEE" w14:textId="77777777" w:rsidR="00DE4FF6" w:rsidRPr="00DE4FF6" w:rsidRDefault="00DE4FF6" w:rsidP="00DE4FF6">
      <w:pPr>
        <w:suppressAutoHyphens/>
        <w:spacing w:after="0" w:line="288" w:lineRule="auto"/>
        <w:ind w:left="426" w:right="45"/>
        <w:jc w:val="both"/>
        <w:rPr>
          <w:rFonts w:cstheme="minorHAnsi"/>
        </w:rPr>
      </w:pPr>
    </w:p>
    <w:tbl>
      <w:tblPr>
        <w:tblW w:w="8214" w:type="dxa"/>
        <w:tblInd w:w="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050"/>
        <w:gridCol w:w="4597"/>
      </w:tblGrid>
      <w:tr w:rsidR="007923C5" w:rsidRPr="00DE4FF6" w14:paraId="2C07A3F7" w14:textId="77777777" w:rsidTr="00B51E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E844DCC" w14:textId="77777777" w:rsidR="007923C5" w:rsidRPr="00DE4FF6" w:rsidRDefault="007923C5" w:rsidP="00B51E5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DE4FF6">
              <w:rPr>
                <w:rFonts w:eastAsia="Times New Roman" w:cstheme="minorHAnsi"/>
                <w:b/>
                <w:bCs/>
                <w:lang w:eastAsia="pl-PL"/>
              </w:rPr>
              <w:t>Lp.</w:t>
            </w:r>
            <w:r w:rsidRPr="00DE4FF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4A97F7A" w14:textId="77777777" w:rsidR="007923C5" w:rsidRPr="00DE4FF6" w:rsidRDefault="007923C5" w:rsidP="00B51E5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DE4FF6">
              <w:rPr>
                <w:rFonts w:eastAsia="Times New Roman" w:cstheme="minorHAnsi"/>
                <w:b/>
                <w:bCs/>
                <w:lang w:eastAsia="pl-PL"/>
              </w:rPr>
              <w:t>Nazwa (firma) podwykonawcy (jeżeli jest znana)</w:t>
            </w:r>
            <w:r w:rsidRPr="00DE4FF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58C222B" w14:textId="77777777" w:rsidR="007923C5" w:rsidRPr="00DE4FF6" w:rsidRDefault="007923C5" w:rsidP="00B51E5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DE4FF6">
              <w:rPr>
                <w:rFonts w:eastAsia="Times New Roman" w:cstheme="minorHAnsi"/>
                <w:b/>
                <w:bCs/>
                <w:lang w:eastAsia="pl-PL"/>
              </w:rPr>
              <w:t>Część (zakres) prac, którą zamierzamy powierzyć podwykonawcy</w:t>
            </w:r>
            <w:r w:rsidRPr="00DE4FF6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923C5" w:rsidRPr="00DE4FF6" w14:paraId="1B540AA8" w14:textId="77777777" w:rsidTr="00B51E50">
        <w:trPr>
          <w:trHeight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9F420" w14:textId="77777777" w:rsidR="007923C5" w:rsidRPr="00DE4FF6" w:rsidRDefault="007923C5" w:rsidP="00B51E5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4FF6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874EB6" w14:textId="77777777" w:rsidR="007923C5" w:rsidRPr="00DE4FF6" w:rsidRDefault="007923C5" w:rsidP="00B51E50">
            <w:pPr>
              <w:spacing w:after="12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DE4FF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E362D9" w14:textId="77777777" w:rsidR="007923C5" w:rsidRPr="00DE4FF6" w:rsidRDefault="007923C5" w:rsidP="00B51E50">
            <w:pPr>
              <w:spacing w:after="12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DE4FF6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923C5" w:rsidRPr="00DE4FF6" w14:paraId="7B3986AE" w14:textId="77777777" w:rsidTr="00B51E50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29911F" w14:textId="77777777" w:rsidR="007923C5" w:rsidRPr="00DE4FF6" w:rsidRDefault="007923C5" w:rsidP="00B51E5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4FF6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B10DAF" w14:textId="77777777" w:rsidR="007923C5" w:rsidRPr="00DE4FF6" w:rsidRDefault="007923C5" w:rsidP="00B51E5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4FF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66A7A1" w14:textId="77777777" w:rsidR="007923C5" w:rsidRPr="00DE4FF6" w:rsidRDefault="007923C5" w:rsidP="00B51E5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4FF6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923C5" w:rsidRPr="00DE4FF6" w14:paraId="7453329E" w14:textId="77777777" w:rsidTr="00B51E50">
        <w:tc>
          <w:tcPr>
            <w:tcW w:w="8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0AE14" w14:textId="77777777" w:rsidR="007923C5" w:rsidRPr="00DE4FF6" w:rsidRDefault="007923C5" w:rsidP="00B51E5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DE4FF6">
              <w:rPr>
                <w:rFonts w:eastAsia="Times New Roman" w:cstheme="minorHAnsi"/>
                <w:b/>
                <w:bCs/>
                <w:i/>
                <w:iCs/>
                <w:vertAlign w:val="superscript"/>
                <w:lang w:eastAsia="pl-PL"/>
              </w:rPr>
              <w:t>1</w:t>
            </w:r>
            <w:r w:rsidRPr="00DE4FF6">
              <w:rPr>
                <w:rFonts w:eastAsia="Times New Roman" w:cstheme="minorHAnsi"/>
                <w:i/>
                <w:iCs/>
                <w:lang w:eastAsia="pl-PL"/>
              </w:rPr>
              <w:t>Wypełnić w zakresie zamierzonego powierzenia wykonania zamówienia Podwykonawcom, jeżeli są znani.</w:t>
            </w:r>
            <w:r w:rsidRPr="00DE4FF6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14:paraId="61B8DEBB" w14:textId="77777777" w:rsidR="00DE4FF6" w:rsidRPr="00DE4FF6" w:rsidRDefault="00DE4FF6" w:rsidP="00DE4FF6">
      <w:pPr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</w:p>
    <w:p w14:paraId="12DD5F55" w14:textId="64D46289" w:rsidR="00B10CFD" w:rsidRPr="00DE4FF6" w:rsidRDefault="00B10CFD" w:rsidP="00F26C00">
      <w:pPr>
        <w:numPr>
          <w:ilvl w:val="0"/>
          <w:numId w:val="13"/>
        </w:numPr>
        <w:tabs>
          <w:tab w:val="clear" w:pos="0"/>
          <w:tab w:val="num" w:pos="72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DE4FF6">
        <w:rPr>
          <w:rFonts w:eastAsia="Times New Roman" w:cstheme="minorHAnsi"/>
          <w:lang w:eastAsia="pl-PL"/>
        </w:rPr>
        <w:t>Wskazuję</w:t>
      </w:r>
      <w:r w:rsidR="006C5E15">
        <w:rPr>
          <w:rFonts w:eastAsia="Times New Roman" w:cstheme="minorHAnsi"/>
          <w:lang w:eastAsia="pl-PL"/>
        </w:rPr>
        <w:t xml:space="preserve">, </w:t>
      </w:r>
      <w:r w:rsidR="006C5E15" w:rsidRPr="006C5E15">
        <w:rPr>
          <w:rFonts w:eastAsia="Times New Roman" w:cstheme="minorHAnsi"/>
          <w:b/>
          <w:bCs/>
          <w:lang w:eastAsia="pl-PL"/>
        </w:rPr>
        <w:t>również w JEDZ</w:t>
      </w:r>
      <w:r w:rsidRPr="00DE4FF6">
        <w:rPr>
          <w:rFonts w:eastAsia="Times New Roman" w:cstheme="minorHAnsi"/>
          <w:lang w:eastAsia="pl-PL"/>
        </w:rPr>
        <w:t>, iż następujące podmiotowe środki dowodowe/</w:t>
      </w:r>
      <w:r w:rsidR="001E5E7E" w:rsidRPr="00DE4FF6">
        <w:rPr>
          <w:rFonts w:eastAsia="Times New Roman" w:cstheme="minorHAnsi"/>
          <w:lang w:eastAsia="pl-PL"/>
        </w:rPr>
        <w:t xml:space="preserve"> </w:t>
      </w:r>
      <w:r w:rsidRPr="00DE4FF6">
        <w:rPr>
          <w:rFonts w:eastAsia="Times New Roman" w:cstheme="minorHAnsi"/>
          <w:lang w:eastAsia="pl-PL"/>
        </w:rPr>
        <w:t xml:space="preserve">dokumenty rejestrowe: </w:t>
      </w:r>
    </w:p>
    <w:p w14:paraId="519F0231" w14:textId="77777777" w:rsidR="00B10CFD" w:rsidRPr="00B10CFD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5C23E21F" w14:textId="77777777" w:rsidR="00B10CFD" w:rsidRPr="00B10CFD" w:rsidRDefault="00B10CFD" w:rsidP="00B10C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B10CFD">
        <w:rPr>
          <w:rFonts w:eastAsia="Times New Roman" w:cstheme="minorHAnsi"/>
          <w:i/>
          <w:lang w:eastAsia="pl-PL"/>
        </w:rPr>
        <w:t xml:space="preserve">wskazać jakie </w:t>
      </w:r>
    </w:p>
    <w:p w14:paraId="67A6B4AC" w14:textId="77777777" w:rsidR="00B10CFD" w:rsidRPr="00B10CFD" w:rsidRDefault="00B10CFD" w:rsidP="00B10CFD">
      <w:pPr>
        <w:spacing w:after="0" w:line="276" w:lineRule="auto"/>
        <w:ind w:left="426"/>
        <w:jc w:val="center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są dostępne w formie elektronicznej pod określonymi ogólnodostępnymi i bezpłatnymi adresami internetowymi baz danych, które można wyszukać za pomocą następujących danych:</w:t>
      </w:r>
    </w:p>
    <w:p w14:paraId="016E1C88" w14:textId="77777777" w:rsidR="00B10CFD" w:rsidRPr="00B10CFD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2A2BD3BB" w14:textId="3678DDE6" w:rsidR="00B10CFD" w:rsidRPr="00B10CFD" w:rsidRDefault="00B10CFD" w:rsidP="00F40E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B10CFD">
        <w:rPr>
          <w:rFonts w:eastAsia="Times New Roman" w:cstheme="minorHAnsi"/>
          <w:i/>
          <w:lang w:eastAsia="pl-PL"/>
        </w:rPr>
        <w:t>np. nazwa dokumentu/ oświadczenia/numer wpisu, numer NIP, numer REGON</w:t>
      </w:r>
    </w:p>
    <w:p w14:paraId="3D57A537" w14:textId="3280577A" w:rsidR="00DE4FF6" w:rsidRPr="00DE4FF6" w:rsidRDefault="00DE4FF6" w:rsidP="00DE4FF6">
      <w:pPr>
        <w:suppressAutoHyphens/>
        <w:spacing w:after="0" w:line="288" w:lineRule="auto"/>
        <w:ind w:right="45"/>
        <w:jc w:val="both"/>
        <w:rPr>
          <w:rFonts w:eastAsia="Times New Roman" w:cstheme="minorHAnsi"/>
          <w:lang w:eastAsia="pl-PL"/>
        </w:rPr>
      </w:pPr>
    </w:p>
    <w:p w14:paraId="0B8EBA9B" w14:textId="696E0F6B" w:rsidR="00DE4FF6" w:rsidRPr="00DE4FF6" w:rsidRDefault="00DE4FF6" w:rsidP="00F26C00">
      <w:pPr>
        <w:pStyle w:val="Akapitzlist"/>
        <w:numPr>
          <w:ilvl w:val="0"/>
          <w:numId w:val="13"/>
        </w:numPr>
        <w:tabs>
          <w:tab w:val="num" w:pos="1418"/>
        </w:tabs>
        <w:spacing w:before="120" w:after="120"/>
        <w:contextualSpacing w:val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DE4FF6">
        <w:rPr>
          <w:rFonts w:eastAsia="Times New Roman" w:cstheme="minorHAnsi"/>
          <w:sz w:val="22"/>
          <w:szCs w:val="22"/>
          <w:lang w:eastAsia="pl-PL"/>
        </w:rPr>
        <w:lastRenderedPageBreak/>
        <w:t>Na podstawie art. 127 ust. 2 Pzp wskazuję oznaczenie sprawy</w:t>
      </w:r>
      <w:r w:rsidR="00E60A52">
        <w:rPr>
          <w:rFonts w:eastAsia="Times New Roman" w:cstheme="minorHAnsi"/>
          <w:sz w:val="22"/>
          <w:szCs w:val="22"/>
          <w:lang w:eastAsia="pl-PL"/>
        </w:rPr>
        <w:t xml:space="preserve"> w postępowaniu</w:t>
      </w:r>
      <w:r w:rsidRPr="00DE4FF6">
        <w:rPr>
          <w:rFonts w:eastAsia="Times New Roman" w:cstheme="minorHAnsi"/>
          <w:sz w:val="22"/>
          <w:szCs w:val="22"/>
          <w:lang w:eastAsia="pl-PL"/>
        </w:rPr>
        <w:t xml:space="preserve"> o udzielenie zamówienia publicznego oraz podmiotowe środki dowodowe, które znajdują się w posiadaniu zamawiającego, w szczególności oświadczenia lub dokumenty, o których mowa w § 6 - 9 Rozporządzenia Ministra Rozwoju, Pracy i Technologii z dnia 23 grudnia 2020 r. w sprawie podmiotowych środków dowodowych oraz innych dokumentów lub oświadczeń, jakich może żądać zamawiający od wykonawcy, przechowyw</w:t>
      </w:r>
      <w:r>
        <w:rPr>
          <w:rFonts w:eastAsia="Times New Roman" w:cstheme="minorHAnsi"/>
          <w:sz w:val="22"/>
          <w:szCs w:val="22"/>
          <w:lang w:eastAsia="pl-PL"/>
        </w:rPr>
        <w:t xml:space="preserve">ane przez zamawiającego zgodnie </w:t>
      </w:r>
      <w:r w:rsidRPr="00DE4FF6">
        <w:rPr>
          <w:rFonts w:eastAsia="Times New Roman" w:cstheme="minorHAnsi"/>
          <w:sz w:val="22"/>
          <w:szCs w:val="22"/>
          <w:lang w:eastAsia="pl-PL"/>
        </w:rPr>
        <w:t>z art. 78 ust. 1 Pzp, w celu potwierdzenia okoliczności, o których mowa w art. 273 ust. 1 Pzp i potwierdzam ich prawidłowość i aktualność.</w:t>
      </w:r>
    </w:p>
    <w:p w14:paraId="7D998075" w14:textId="7FCD98C5" w:rsidR="00DE4FF6" w:rsidRDefault="00DE4FF6" w:rsidP="00DE4FF6">
      <w:pPr>
        <w:spacing w:after="120" w:line="240" w:lineRule="auto"/>
        <w:ind w:left="851" w:right="6"/>
        <w:jc w:val="both"/>
        <w:rPr>
          <w:rFonts w:cstheme="minorHAnsi"/>
          <w:sz w:val="16"/>
          <w:szCs w:val="16"/>
        </w:rPr>
      </w:pPr>
      <w:r w:rsidRPr="00DE4FF6">
        <w:rPr>
          <w:rFonts w:cstheme="minorHAnsi"/>
          <w:sz w:val="16"/>
          <w:szCs w:val="16"/>
        </w:rPr>
        <w:t>(należy wypełnić, jeżeli oświadczenia lub dokumenty, o których mowa w § 6-9</w:t>
      </w:r>
      <w:r w:rsidRPr="00DE4FF6">
        <w:rPr>
          <w:rFonts w:cstheme="minorHAnsi"/>
          <w:i/>
          <w:sz w:val="16"/>
          <w:szCs w:val="16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E4FF6">
        <w:rPr>
          <w:rFonts w:cstheme="minorHAnsi"/>
          <w:sz w:val="16"/>
          <w:szCs w:val="16"/>
        </w:rPr>
        <w:t>znajdują się w posiadaniu zamawiającego, w szczególności oświadczenia lub dokumenty przechowywane przez zamawiającego zgodnie z art. 78 ust. 1 Pzp).</w:t>
      </w:r>
    </w:p>
    <w:p w14:paraId="0D6ABBC0" w14:textId="77777777" w:rsidR="00DE4FF6" w:rsidRPr="00DE4FF6" w:rsidRDefault="00DE4FF6" w:rsidP="00DE4FF6">
      <w:pPr>
        <w:spacing w:after="120" w:line="240" w:lineRule="auto"/>
        <w:ind w:left="851" w:right="6"/>
        <w:jc w:val="both"/>
        <w:rPr>
          <w:rFonts w:eastAsia="Times New Roman" w:cstheme="minorHAnsi"/>
          <w:bCs/>
          <w:sz w:val="23"/>
          <w:szCs w:val="23"/>
          <w:highlight w:val="yellow"/>
          <w:lang w:eastAsia="pl-PL"/>
        </w:rPr>
      </w:pPr>
    </w:p>
    <w:tbl>
      <w:tblPr>
        <w:tblW w:w="80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387"/>
      </w:tblGrid>
      <w:tr w:rsidR="00DE4FF6" w:rsidRPr="00DE4FF6" w14:paraId="4C9D7D28" w14:textId="77777777" w:rsidTr="00DE4FF6">
        <w:trPr>
          <w:trHeight w:val="787"/>
        </w:trPr>
        <w:tc>
          <w:tcPr>
            <w:tcW w:w="2693" w:type="dxa"/>
            <w:shd w:val="clear" w:color="auto" w:fill="auto"/>
            <w:vAlign w:val="center"/>
          </w:tcPr>
          <w:p w14:paraId="04E1F288" w14:textId="43A48C06" w:rsidR="00DE4FF6" w:rsidRPr="00DE4FF6" w:rsidRDefault="00DE4FF6" w:rsidP="00DE4FF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E4FF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/ numer bądź inne dane identyfikujące postępowanie</w:t>
            </w:r>
            <w:r w:rsidRPr="00DE4FF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25E743A" w14:textId="77777777" w:rsidR="00DE4FF6" w:rsidRPr="00DE4FF6" w:rsidRDefault="00DE4FF6" w:rsidP="00B51E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E4FF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Rodzaj oświadczeń lub dokumentów (</w:t>
            </w:r>
            <w:r w:rsidRPr="00DE4FF6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znajdujących się w posiadaniu zamawiającego).</w:t>
            </w:r>
          </w:p>
        </w:tc>
      </w:tr>
      <w:tr w:rsidR="00DE4FF6" w:rsidRPr="00DE4FF6" w14:paraId="16E13CE9" w14:textId="77777777" w:rsidTr="00DE4FF6">
        <w:trPr>
          <w:trHeight w:val="374"/>
        </w:trPr>
        <w:tc>
          <w:tcPr>
            <w:tcW w:w="2693" w:type="dxa"/>
            <w:shd w:val="clear" w:color="auto" w:fill="auto"/>
          </w:tcPr>
          <w:p w14:paraId="50D74830" w14:textId="77777777" w:rsidR="00DE4FF6" w:rsidRPr="00DE4FF6" w:rsidRDefault="00DE4FF6" w:rsidP="00B51E50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  <w:tc>
          <w:tcPr>
            <w:tcW w:w="5387" w:type="dxa"/>
            <w:shd w:val="clear" w:color="auto" w:fill="auto"/>
          </w:tcPr>
          <w:p w14:paraId="0E02A784" w14:textId="77777777" w:rsidR="00DE4FF6" w:rsidRPr="00DE4FF6" w:rsidRDefault="00DE4FF6" w:rsidP="00B51E50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</w:tr>
    </w:tbl>
    <w:p w14:paraId="0B8E013A" w14:textId="77777777" w:rsidR="00DE4FF6" w:rsidRPr="00DE4FF6" w:rsidRDefault="00DE4FF6" w:rsidP="00DE4FF6">
      <w:pPr>
        <w:suppressAutoHyphens/>
        <w:spacing w:after="0" w:line="288" w:lineRule="auto"/>
        <w:ind w:right="45"/>
        <w:jc w:val="both"/>
        <w:rPr>
          <w:rFonts w:eastAsia="Times New Roman" w:cstheme="minorHAnsi"/>
          <w:lang w:eastAsia="pl-PL"/>
        </w:rPr>
      </w:pPr>
    </w:p>
    <w:p w14:paraId="5D4A9577" w14:textId="61D1B4A8" w:rsidR="00B10CFD" w:rsidRPr="00B10CFD" w:rsidRDefault="00B10CFD" w:rsidP="00F26C00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B10CFD">
        <w:rPr>
          <w:rFonts w:eastAsia="Calibri" w:cstheme="minorHAnsi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1154E235" w14:textId="77777777" w:rsidR="00B10CFD" w:rsidRPr="00B10CFD" w:rsidRDefault="00B10CFD" w:rsidP="00B10CFD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eastAsia="Calibri" w:cstheme="minorHAnsi"/>
          <w:i/>
          <w:lang w:eastAsia="zh-CN"/>
        </w:rPr>
      </w:pPr>
    </w:p>
    <w:p w14:paraId="0076B4EB" w14:textId="77777777" w:rsidR="00B10CFD" w:rsidRPr="00DE4FF6" w:rsidRDefault="00B10CFD" w:rsidP="00B10CFD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sz w:val="16"/>
          <w:szCs w:val="16"/>
          <w:lang w:eastAsia="zh-CN"/>
        </w:rPr>
      </w:pPr>
      <w:r w:rsidRPr="00DE4FF6">
        <w:rPr>
          <w:rFonts w:eastAsia="Calibri" w:cstheme="minorHAnsi"/>
          <w:i/>
          <w:sz w:val="16"/>
          <w:szCs w:val="16"/>
          <w:lang w:eastAsia="zh-CN"/>
        </w:rPr>
        <w:t>*</w:t>
      </w:r>
      <w:r w:rsidRPr="00DE4FF6">
        <w:rPr>
          <w:rFonts w:eastAsia="Calibri" w:cstheme="minorHAnsi"/>
          <w:i/>
          <w:sz w:val="16"/>
          <w:szCs w:val="16"/>
          <w:lang w:eastAsia="zh-CN"/>
        </w:rPr>
        <w:tab/>
        <w:t>niepotrzebne skreślić</w:t>
      </w:r>
    </w:p>
    <w:p w14:paraId="65074E8C" w14:textId="77777777" w:rsidR="00B10CFD" w:rsidRPr="00DE4FF6" w:rsidRDefault="00B10CFD" w:rsidP="00B10CFD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sz w:val="16"/>
          <w:szCs w:val="16"/>
          <w:lang w:eastAsia="zh-CN"/>
        </w:rPr>
      </w:pPr>
      <w:r w:rsidRPr="00DE4FF6">
        <w:rPr>
          <w:rFonts w:eastAsia="Calibri" w:cstheme="minorHAnsi"/>
          <w:sz w:val="16"/>
          <w:szCs w:val="16"/>
          <w:lang w:eastAsia="zh-CN"/>
        </w:rPr>
        <w:t xml:space="preserve">** </w:t>
      </w:r>
      <w:r w:rsidRPr="00DE4FF6">
        <w:rPr>
          <w:rFonts w:eastAsia="Calibri" w:cstheme="minorHAnsi"/>
          <w:i/>
          <w:sz w:val="16"/>
          <w:szCs w:val="16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5D2D05" w14:textId="77777777" w:rsidR="00B10CFD" w:rsidRPr="00B10CFD" w:rsidRDefault="00B10CFD" w:rsidP="00F40EFD">
      <w:pPr>
        <w:widowControl w:val="0"/>
        <w:suppressAutoHyphens/>
        <w:autoSpaceDE w:val="0"/>
        <w:spacing w:after="0" w:line="360" w:lineRule="auto"/>
        <w:jc w:val="both"/>
        <w:rPr>
          <w:rFonts w:eastAsia="Calibri" w:cstheme="minorHAnsi"/>
          <w:lang w:eastAsia="zh-CN"/>
        </w:rPr>
      </w:pPr>
    </w:p>
    <w:p w14:paraId="65950E27" w14:textId="748F84D9" w:rsidR="00B10CFD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Do niniejszej oferty załączam</w:t>
      </w:r>
      <w:r w:rsidR="00491C5E">
        <w:rPr>
          <w:rFonts w:eastAsia="Times New Roman" w:cstheme="minorHAnsi"/>
          <w:lang w:eastAsia="zh-CN"/>
        </w:rPr>
        <w:t>y</w:t>
      </w:r>
      <w:r w:rsidR="00E60A52">
        <w:rPr>
          <w:rFonts w:eastAsia="Times New Roman" w:cstheme="minorHAnsi"/>
          <w:lang w:eastAsia="zh-CN"/>
        </w:rPr>
        <w:t xml:space="preserve"> (wybrać właściwe</w:t>
      </w:r>
      <w:r w:rsidR="006C5E15">
        <w:rPr>
          <w:rFonts w:eastAsia="Times New Roman" w:cstheme="minorHAnsi"/>
          <w:lang w:eastAsia="zh-CN"/>
        </w:rPr>
        <w:t xml:space="preserve"> lub skreślić niepotrzebne</w:t>
      </w:r>
      <w:r w:rsidR="00E60A52">
        <w:rPr>
          <w:rFonts w:eastAsia="Times New Roman" w:cstheme="minorHAnsi"/>
          <w:lang w:eastAsia="zh-CN"/>
        </w:rPr>
        <w:t>)</w:t>
      </w:r>
      <w:r w:rsidRPr="00B10CFD">
        <w:rPr>
          <w:rFonts w:eastAsia="Times New Roman" w:cstheme="minorHAnsi"/>
          <w:lang w:eastAsia="zh-CN"/>
        </w:rPr>
        <w:t>:</w:t>
      </w:r>
    </w:p>
    <w:p w14:paraId="0B15772F" w14:textId="3D621176" w:rsidR="001E5E7E" w:rsidRPr="00DE4FF6" w:rsidRDefault="001E5E7E" w:rsidP="00F26C00">
      <w:pPr>
        <w:pStyle w:val="Akapitzlist"/>
        <w:widowControl w:val="0"/>
        <w:numPr>
          <w:ilvl w:val="0"/>
          <w:numId w:val="39"/>
        </w:numPr>
        <w:suppressAutoHyphens/>
        <w:autoSpaceDE w:val="0"/>
        <w:ind w:left="567" w:hanging="567"/>
        <w:jc w:val="both"/>
        <w:rPr>
          <w:rFonts w:eastAsia="Times New Roman" w:cstheme="minorHAnsi"/>
          <w:sz w:val="22"/>
          <w:szCs w:val="22"/>
          <w:lang w:eastAsia="zh-CN"/>
        </w:rPr>
      </w:pPr>
      <w:r w:rsidRPr="00DE4FF6">
        <w:rPr>
          <w:rFonts w:eastAsia="Times New Roman" w:cstheme="minorHAnsi"/>
          <w:sz w:val="22"/>
          <w:szCs w:val="22"/>
          <w:lang w:eastAsia="zh-CN"/>
        </w:rPr>
        <w:t>JEDZ/ JEDZ podmiotu trzeciego/ JEDZ Wykonawców wspólnie ubiegających się o udzielenie zamówienia,</w:t>
      </w:r>
    </w:p>
    <w:p w14:paraId="617435A2" w14:textId="731A24AC" w:rsidR="001E5E7E" w:rsidRPr="00DE4FF6" w:rsidRDefault="001E5E7E" w:rsidP="00F26C00">
      <w:pPr>
        <w:pStyle w:val="Akapitzlist"/>
        <w:widowControl w:val="0"/>
        <w:numPr>
          <w:ilvl w:val="0"/>
          <w:numId w:val="39"/>
        </w:numPr>
        <w:suppressAutoHyphens/>
        <w:autoSpaceDE w:val="0"/>
        <w:ind w:left="567" w:hanging="567"/>
        <w:jc w:val="both"/>
        <w:rPr>
          <w:rFonts w:eastAsia="Times New Roman" w:cstheme="minorHAnsi"/>
          <w:sz w:val="22"/>
          <w:szCs w:val="22"/>
          <w:lang w:eastAsia="zh-CN"/>
        </w:rPr>
      </w:pPr>
      <w:r w:rsidRPr="00DE4FF6">
        <w:rPr>
          <w:rFonts w:eastAsia="Times New Roman" w:cstheme="minorHAnsi"/>
          <w:sz w:val="22"/>
          <w:szCs w:val="22"/>
          <w:lang w:eastAsia="zh-CN"/>
        </w:rPr>
        <w:t>Pełnomocnictwo do reprezentowania Wykonawcy,</w:t>
      </w:r>
    </w:p>
    <w:p w14:paraId="48EF0EE2" w14:textId="03DA0233" w:rsidR="001E5E7E" w:rsidRPr="00DE4FF6" w:rsidRDefault="001E5E7E" w:rsidP="00F26C00">
      <w:pPr>
        <w:pStyle w:val="Akapitzlist"/>
        <w:widowControl w:val="0"/>
        <w:numPr>
          <w:ilvl w:val="0"/>
          <w:numId w:val="39"/>
        </w:numPr>
        <w:suppressAutoHyphens/>
        <w:autoSpaceDE w:val="0"/>
        <w:ind w:left="567" w:hanging="567"/>
        <w:jc w:val="both"/>
        <w:rPr>
          <w:rFonts w:eastAsia="Times New Roman" w:cstheme="minorHAnsi"/>
          <w:sz w:val="22"/>
          <w:szCs w:val="22"/>
          <w:lang w:eastAsia="zh-CN"/>
        </w:rPr>
      </w:pPr>
      <w:r w:rsidRPr="00DE4FF6">
        <w:rPr>
          <w:rFonts w:eastAsia="Times New Roman" w:cstheme="minorHAnsi"/>
          <w:sz w:val="22"/>
          <w:szCs w:val="22"/>
          <w:lang w:eastAsia="zh-CN"/>
        </w:rPr>
        <w:t xml:space="preserve">Pełnomocnictwo do reprezentowania </w:t>
      </w:r>
      <w:r w:rsidR="00E60A52">
        <w:rPr>
          <w:rFonts w:eastAsia="Times New Roman" w:cstheme="minorHAnsi"/>
          <w:sz w:val="22"/>
          <w:szCs w:val="22"/>
          <w:lang w:eastAsia="zh-CN"/>
        </w:rPr>
        <w:t>Wykonawców wspólnie ubiegających się o udzielenie zamówienia</w:t>
      </w:r>
      <w:r w:rsidRPr="00DE4FF6">
        <w:rPr>
          <w:rFonts w:eastAsia="Times New Roman" w:cstheme="minorHAnsi"/>
          <w:sz w:val="22"/>
          <w:szCs w:val="22"/>
          <w:lang w:eastAsia="zh-CN"/>
        </w:rPr>
        <w:t>,</w:t>
      </w:r>
    </w:p>
    <w:p w14:paraId="2629A147" w14:textId="3C5D5EDB" w:rsidR="001E5E7E" w:rsidRPr="00DE4FF6" w:rsidRDefault="001E5E7E" w:rsidP="00F26C00">
      <w:pPr>
        <w:pStyle w:val="Akapitzlist"/>
        <w:widowControl w:val="0"/>
        <w:numPr>
          <w:ilvl w:val="0"/>
          <w:numId w:val="39"/>
        </w:numPr>
        <w:suppressAutoHyphens/>
        <w:autoSpaceDE w:val="0"/>
        <w:ind w:left="567" w:hanging="567"/>
        <w:jc w:val="both"/>
        <w:rPr>
          <w:rFonts w:eastAsia="Times New Roman" w:cstheme="minorHAnsi"/>
          <w:sz w:val="22"/>
          <w:szCs w:val="22"/>
          <w:lang w:eastAsia="zh-CN"/>
        </w:rPr>
      </w:pPr>
      <w:r w:rsidRPr="00DE4FF6">
        <w:rPr>
          <w:rFonts w:eastAsia="Times New Roman" w:cstheme="minorHAnsi"/>
          <w:sz w:val="22"/>
          <w:szCs w:val="22"/>
          <w:lang w:eastAsia="zh-CN"/>
        </w:rPr>
        <w:t>Formularz II.1 – zobowiązanie podmiotu udostępniającego zasoby (wymienić nazwy podmiotów ……..),</w:t>
      </w:r>
    </w:p>
    <w:p w14:paraId="13CFC33D" w14:textId="2C538A9C" w:rsidR="001E5E7E" w:rsidRPr="00DE4FF6" w:rsidRDefault="001E5E7E" w:rsidP="00F26C00">
      <w:pPr>
        <w:pStyle w:val="Akapitzlist"/>
        <w:widowControl w:val="0"/>
        <w:numPr>
          <w:ilvl w:val="0"/>
          <w:numId w:val="39"/>
        </w:numPr>
        <w:suppressAutoHyphens/>
        <w:autoSpaceDE w:val="0"/>
        <w:ind w:left="567" w:hanging="567"/>
        <w:jc w:val="both"/>
        <w:rPr>
          <w:rFonts w:eastAsia="Times New Roman" w:cstheme="minorHAnsi"/>
          <w:sz w:val="22"/>
          <w:szCs w:val="22"/>
          <w:lang w:eastAsia="zh-CN"/>
        </w:rPr>
      </w:pPr>
      <w:r w:rsidRPr="00DE4FF6">
        <w:rPr>
          <w:rFonts w:eastAsia="Times New Roman" w:cstheme="minorHAnsi"/>
          <w:sz w:val="22"/>
          <w:szCs w:val="22"/>
          <w:lang w:eastAsia="zh-CN"/>
        </w:rPr>
        <w:t>Formularz II.5 – oświadczenie Konsorcjum dotyczące zakresu realizowanego zamówienia</w:t>
      </w:r>
      <w:r w:rsidR="009627CB">
        <w:rPr>
          <w:rFonts w:eastAsia="Times New Roman" w:cstheme="minorHAnsi"/>
          <w:sz w:val="22"/>
          <w:szCs w:val="22"/>
          <w:lang w:eastAsia="zh-CN"/>
        </w:rPr>
        <w:t>,</w:t>
      </w:r>
    </w:p>
    <w:p w14:paraId="1F4E742E" w14:textId="1BF949A2" w:rsidR="001E5E7E" w:rsidRDefault="001E5E7E" w:rsidP="00F26C00">
      <w:pPr>
        <w:pStyle w:val="Akapitzlist"/>
        <w:widowControl w:val="0"/>
        <w:numPr>
          <w:ilvl w:val="0"/>
          <w:numId w:val="39"/>
        </w:numPr>
        <w:suppressAutoHyphens/>
        <w:autoSpaceDE w:val="0"/>
        <w:ind w:left="567" w:hanging="567"/>
        <w:jc w:val="both"/>
        <w:rPr>
          <w:rFonts w:eastAsia="Times New Roman" w:cstheme="minorHAnsi"/>
          <w:sz w:val="22"/>
          <w:szCs w:val="22"/>
          <w:lang w:eastAsia="zh-CN"/>
        </w:rPr>
      </w:pPr>
      <w:r w:rsidRPr="00DE4FF6">
        <w:rPr>
          <w:rFonts w:eastAsia="Times New Roman" w:cstheme="minorHAnsi"/>
          <w:sz w:val="22"/>
          <w:szCs w:val="22"/>
          <w:lang w:eastAsia="zh-CN"/>
        </w:rPr>
        <w:t xml:space="preserve">Formularz II.6 – oświadczenie Wykonawcy/ Wykonawców wspólnie </w:t>
      </w:r>
      <w:r w:rsidR="00CB1BC2" w:rsidRPr="00DE4FF6">
        <w:rPr>
          <w:rFonts w:eastAsia="Times New Roman" w:cstheme="minorHAnsi"/>
          <w:sz w:val="22"/>
          <w:szCs w:val="22"/>
          <w:lang w:eastAsia="zh-CN"/>
        </w:rPr>
        <w:t>ubiegających</w:t>
      </w:r>
      <w:r w:rsidRPr="00DE4FF6">
        <w:rPr>
          <w:rFonts w:eastAsia="Times New Roman" w:cstheme="minorHAnsi"/>
          <w:sz w:val="22"/>
          <w:szCs w:val="22"/>
          <w:lang w:eastAsia="zh-CN"/>
        </w:rPr>
        <w:t xml:space="preserve"> się o zamówienie/ podmiotu udostepniającego zasoby dotyczące </w:t>
      </w:r>
      <w:r w:rsidR="00CB1BC2" w:rsidRPr="00DE4FF6">
        <w:rPr>
          <w:rFonts w:eastAsia="Times New Roman" w:cstheme="minorHAnsi"/>
          <w:sz w:val="22"/>
          <w:szCs w:val="22"/>
          <w:lang w:eastAsia="zh-CN"/>
        </w:rPr>
        <w:t>wykluczenia z postępowania („agresja Rosji na Ukrainę”)</w:t>
      </w:r>
      <w:r w:rsidR="009627CB">
        <w:rPr>
          <w:rFonts w:eastAsia="Times New Roman" w:cstheme="minorHAnsi"/>
          <w:sz w:val="22"/>
          <w:szCs w:val="22"/>
          <w:lang w:eastAsia="zh-CN"/>
        </w:rPr>
        <w:t>,</w:t>
      </w:r>
    </w:p>
    <w:p w14:paraId="4B9DCD04" w14:textId="26F8A80C" w:rsidR="009627CB" w:rsidRPr="00DE4FF6" w:rsidRDefault="009627CB" w:rsidP="00F26C00">
      <w:pPr>
        <w:pStyle w:val="Akapitzlist"/>
        <w:widowControl w:val="0"/>
        <w:numPr>
          <w:ilvl w:val="0"/>
          <w:numId w:val="39"/>
        </w:numPr>
        <w:suppressAutoHyphens/>
        <w:autoSpaceDE w:val="0"/>
        <w:ind w:left="567" w:hanging="567"/>
        <w:jc w:val="both"/>
        <w:rPr>
          <w:rFonts w:eastAsia="Times New Roman" w:cstheme="minorHAnsi"/>
          <w:sz w:val="22"/>
          <w:szCs w:val="22"/>
          <w:lang w:eastAsia="zh-CN"/>
        </w:rPr>
      </w:pPr>
      <w:r>
        <w:rPr>
          <w:rFonts w:eastAsia="Times New Roman" w:cstheme="minorHAnsi"/>
          <w:sz w:val="22"/>
          <w:szCs w:val="22"/>
          <w:lang w:eastAsia="zh-CN"/>
        </w:rPr>
        <w:t>Uzasadnienie zastrzeżenia dokumentów jako tajemnicy przedsiębiorstwa,</w:t>
      </w:r>
    </w:p>
    <w:p w14:paraId="5621C644" w14:textId="43EC873B" w:rsidR="00CB1BC2" w:rsidRPr="00DE4FF6" w:rsidRDefault="00CB1BC2" w:rsidP="00F26C00">
      <w:pPr>
        <w:pStyle w:val="Akapitzlist"/>
        <w:widowControl w:val="0"/>
        <w:numPr>
          <w:ilvl w:val="0"/>
          <w:numId w:val="39"/>
        </w:numPr>
        <w:suppressAutoHyphens/>
        <w:autoSpaceDE w:val="0"/>
        <w:ind w:left="567" w:hanging="567"/>
        <w:jc w:val="both"/>
        <w:rPr>
          <w:rFonts w:eastAsia="Times New Roman" w:cstheme="minorHAnsi"/>
          <w:sz w:val="22"/>
          <w:szCs w:val="22"/>
          <w:lang w:eastAsia="zh-CN"/>
        </w:rPr>
      </w:pPr>
      <w:r w:rsidRPr="00DE4FF6">
        <w:rPr>
          <w:rFonts w:eastAsia="Times New Roman" w:cstheme="minorHAnsi"/>
          <w:sz w:val="22"/>
          <w:szCs w:val="22"/>
          <w:lang w:eastAsia="zh-CN"/>
        </w:rPr>
        <w:t>inne dokumenty: …………</w:t>
      </w:r>
    </w:p>
    <w:p w14:paraId="0486A376" w14:textId="77777777" w:rsidR="008578CB" w:rsidRDefault="008578CB" w:rsidP="002E2409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</w:p>
    <w:p w14:paraId="25AB6741" w14:textId="516400FC" w:rsidR="00B10CFD" w:rsidRPr="00B10CFD" w:rsidRDefault="00B10CFD" w:rsidP="00B10CFD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  <w:sectPr w:rsidR="00B10CFD" w:rsidRPr="00B10CFD" w:rsidSect="0011419B">
          <w:headerReference w:type="default" r:id="rId8"/>
          <w:footerReference w:type="default" r:id="rId9"/>
          <w:type w:val="continuous"/>
          <w:pgSz w:w="11906" w:h="16838"/>
          <w:pgMar w:top="2159" w:right="1418" w:bottom="1276" w:left="1417" w:header="708" w:footer="708" w:gutter="0"/>
          <w:cols w:space="708"/>
          <w:docGrid w:linePitch="360"/>
        </w:sectPr>
      </w:pPr>
      <w:r w:rsidRPr="00B10CFD">
        <w:rPr>
          <w:rFonts w:eastAsia="Times New Roman" w:cstheme="minorHAnsi"/>
          <w:lang w:eastAsia="zh-CN"/>
        </w:rPr>
        <w:t>(Dokument należy podpisać kwalifikowanym podpisem elektronicznym)</w:t>
      </w:r>
    </w:p>
    <w:p w14:paraId="25ED1542" w14:textId="45540BF7" w:rsidR="00EA2745" w:rsidRPr="00B10CFD" w:rsidRDefault="00EA2745" w:rsidP="00EA274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E1789A" w:rsidRPr="00B10CFD" w14:paraId="24C6D459" w14:textId="77777777" w:rsidTr="00B51E50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3F7FD" w14:textId="77777777" w:rsidR="00E1789A" w:rsidRPr="00B10CFD" w:rsidRDefault="00E1789A" w:rsidP="00B51E5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0CFD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</w:p>
          <w:p w14:paraId="3F4D8FFC" w14:textId="63721808" w:rsidR="00E1789A" w:rsidRPr="00B10CFD" w:rsidRDefault="00A56FCD" w:rsidP="00B51E50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O.OZP.260.85.3.2023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D997FC1" w14:textId="340D6C3C" w:rsidR="00E1789A" w:rsidRPr="00B10CFD" w:rsidRDefault="00E1789A" w:rsidP="00E1789A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1789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FORMULARZ II.1. </w:t>
            </w:r>
            <w:r w:rsidR="006D092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Z</w:t>
            </w:r>
            <w:r w:rsidRPr="00E1789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OBOWIĄZANIE PODMIOTU UDOSTĘPNIAJĄCEGO ZASOBY</w:t>
            </w:r>
            <w:r w:rsidRPr="00B10CFD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</w:tr>
    </w:tbl>
    <w:p w14:paraId="4B3A9F95" w14:textId="77777777" w:rsidR="00EA2745" w:rsidRDefault="00EA2745" w:rsidP="00051552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14:paraId="073854EF" w14:textId="13555215" w:rsidR="00051552" w:rsidRPr="00491C5E" w:rsidRDefault="00051552" w:rsidP="00E1789A">
      <w:pPr>
        <w:spacing w:after="0" w:line="256" w:lineRule="auto"/>
        <w:rPr>
          <w:rFonts w:eastAsia="Calibri" w:cstheme="minorHAnsi"/>
          <w:b/>
        </w:rPr>
      </w:pPr>
      <w:r w:rsidRPr="00491C5E">
        <w:rPr>
          <w:rFonts w:eastAsia="Calibri" w:cstheme="minorHAnsi"/>
          <w:b/>
        </w:rPr>
        <w:t>Podmiot udostępniający zasoby:</w:t>
      </w:r>
    </w:p>
    <w:p w14:paraId="171F04B5" w14:textId="2BF81EA8" w:rsidR="00051552" w:rsidRPr="00491C5E" w:rsidRDefault="00491C5E" w:rsidP="00E1789A">
      <w:pPr>
        <w:spacing w:after="0" w:line="480" w:lineRule="auto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</w:t>
      </w:r>
    </w:p>
    <w:p w14:paraId="1C0449DB" w14:textId="77777777" w:rsidR="00051552" w:rsidRPr="00491C5E" w:rsidRDefault="00051552" w:rsidP="00E1789A">
      <w:pPr>
        <w:spacing w:line="256" w:lineRule="auto"/>
        <w:rPr>
          <w:rFonts w:eastAsia="Calibri" w:cstheme="minorHAnsi"/>
          <w:i/>
        </w:rPr>
      </w:pPr>
      <w:r w:rsidRPr="00491C5E">
        <w:rPr>
          <w:rFonts w:eastAsia="Calibri" w:cstheme="minorHAnsi"/>
          <w:i/>
        </w:rPr>
        <w:t>(pełna nazwa/firma, adres, w zależności od podmiotu: NIP/PESEL, KRS/CEiDG)</w:t>
      </w:r>
    </w:p>
    <w:p w14:paraId="6B920F94" w14:textId="77777777" w:rsidR="00051552" w:rsidRPr="00491C5E" w:rsidRDefault="00051552" w:rsidP="00E1789A">
      <w:pPr>
        <w:spacing w:after="0" w:line="256" w:lineRule="auto"/>
        <w:rPr>
          <w:rFonts w:eastAsia="Calibri" w:cstheme="minorHAnsi"/>
          <w:u w:val="single"/>
        </w:rPr>
      </w:pPr>
      <w:r w:rsidRPr="00491C5E">
        <w:rPr>
          <w:rFonts w:eastAsia="Calibri" w:cstheme="minorHAnsi"/>
          <w:u w:val="single"/>
        </w:rPr>
        <w:t>reprezentowany przez:</w:t>
      </w:r>
    </w:p>
    <w:p w14:paraId="5D6C835F" w14:textId="034FDB5A" w:rsidR="00051552" w:rsidRPr="00491C5E" w:rsidRDefault="00491C5E" w:rsidP="00E1789A">
      <w:pPr>
        <w:spacing w:after="0" w:line="480" w:lineRule="auto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</w:t>
      </w:r>
    </w:p>
    <w:p w14:paraId="26F8AEDA" w14:textId="77777777" w:rsidR="00051552" w:rsidRPr="00491C5E" w:rsidRDefault="00051552" w:rsidP="00E1789A">
      <w:pPr>
        <w:spacing w:after="0" w:line="256" w:lineRule="auto"/>
        <w:rPr>
          <w:rFonts w:eastAsia="Calibri" w:cstheme="minorHAnsi"/>
          <w:i/>
        </w:rPr>
      </w:pPr>
      <w:r w:rsidRPr="00491C5E">
        <w:rPr>
          <w:rFonts w:eastAsia="Calibri" w:cstheme="minorHAnsi"/>
          <w:i/>
        </w:rPr>
        <w:t>(imię, nazwisko, stanowisko/podstawa do reprezentacji)</w:t>
      </w:r>
    </w:p>
    <w:p w14:paraId="3CB6605A" w14:textId="77777777" w:rsidR="00051552" w:rsidRPr="00491C5E" w:rsidRDefault="00051552" w:rsidP="00E1789A">
      <w:pPr>
        <w:spacing w:after="0" w:line="256" w:lineRule="auto"/>
        <w:rPr>
          <w:rFonts w:eastAsia="Calibri" w:cstheme="minorHAnsi"/>
          <w:b/>
        </w:rPr>
      </w:pPr>
    </w:p>
    <w:p w14:paraId="3AA69E15" w14:textId="6EBD8113" w:rsidR="00051552" w:rsidRPr="00491C5E" w:rsidRDefault="00051552" w:rsidP="00051552">
      <w:pPr>
        <w:jc w:val="center"/>
        <w:rPr>
          <w:rFonts w:eastAsia="Calibri" w:cstheme="minorHAnsi"/>
          <w:b/>
          <w:u w:val="single"/>
        </w:rPr>
      </w:pPr>
      <w:r w:rsidRPr="00491C5E">
        <w:rPr>
          <w:rFonts w:eastAsia="Calibri" w:cstheme="minorHAnsi"/>
          <w:b/>
          <w:u w:val="single"/>
        </w:rPr>
        <w:t>ZOBOWIĄZANIE</w:t>
      </w:r>
      <w:r w:rsidR="00753007" w:rsidRPr="00491C5E">
        <w:rPr>
          <w:rFonts w:eastAsia="Calibri" w:cstheme="minorHAnsi"/>
          <w:b/>
          <w:u w:val="single"/>
        </w:rPr>
        <w:t xml:space="preserve"> (propozycja, wzór)</w:t>
      </w:r>
    </w:p>
    <w:p w14:paraId="2B62B622" w14:textId="77777777" w:rsidR="00051552" w:rsidRPr="00491C5E" w:rsidRDefault="00051552" w:rsidP="00051552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491C5E">
        <w:rPr>
          <w:rFonts w:eastAsia="Calibri" w:cstheme="minorHAnsi"/>
          <w:b/>
          <w:u w:val="single"/>
        </w:rPr>
        <w:t xml:space="preserve">do oddania do dyspozycji Wykonawcy niezbędnych zasobów na potrzeby realizacji zamówienia </w:t>
      </w:r>
    </w:p>
    <w:p w14:paraId="6C56191F" w14:textId="256FCCBA" w:rsidR="00051552" w:rsidRPr="00491C5E" w:rsidRDefault="00051552" w:rsidP="00491C5E">
      <w:pPr>
        <w:spacing w:before="240" w:after="0" w:line="360" w:lineRule="auto"/>
        <w:jc w:val="both"/>
        <w:rPr>
          <w:rFonts w:eastAsia="Calibri" w:cstheme="minorHAnsi"/>
        </w:rPr>
      </w:pPr>
      <w:r w:rsidRPr="00491C5E">
        <w:rPr>
          <w:rFonts w:eastAsia="Calibri" w:cstheme="minorHAnsi"/>
        </w:rPr>
        <w:t>Na potrzeby postępowania o udz</w:t>
      </w:r>
      <w:r w:rsidR="00491C5E">
        <w:rPr>
          <w:rFonts w:eastAsia="Calibri" w:cstheme="minorHAnsi"/>
        </w:rPr>
        <w:t xml:space="preserve">ielenie zamówienia publicznego </w:t>
      </w:r>
      <w:r w:rsidRPr="00491C5E">
        <w:rPr>
          <w:rFonts w:eastAsia="Calibri" w:cstheme="minorHAnsi"/>
        </w:rPr>
        <w:t>pn. „</w:t>
      </w:r>
      <w:r w:rsidR="009F2F57" w:rsidRPr="00491C5E">
        <w:rPr>
          <w:rFonts w:eastAsia="Times New Roman" w:cstheme="minorHAnsi"/>
          <w:b/>
          <w:lang w:eastAsia="zh-CN"/>
        </w:rPr>
        <w:t>„Utworzenie specjalistycznego Centrum Badawczo-Analitycznego Narodowego Instytutu Zdrowia Publicznego PZH - Państwowego Instytutu Badawczego w Warszawie przy ul. Powsińskiej 61/63”.</w:t>
      </w:r>
      <w:r w:rsidR="009F2F57" w:rsidRPr="00491C5E">
        <w:rPr>
          <w:rFonts w:eastAsia="Times New Roman" w:cstheme="minorHAnsi"/>
          <w:b/>
          <w:bCs/>
          <w:i/>
          <w:iCs/>
          <w:color w:val="000000"/>
          <w:kern w:val="26"/>
          <w:lang w:eastAsia="pl-PL"/>
        </w:rPr>
        <w:t xml:space="preserve"> </w:t>
      </w:r>
      <w:r w:rsidRPr="00491C5E">
        <w:rPr>
          <w:rFonts w:eastAsia="Calibri" w:cstheme="minorHAnsi"/>
        </w:rPr>
        <w:t>oświadczam, co następuje:</w:t>
      </w:r>
    </w:p>
    <w:p w14:paraId="251A349D" w14:textId="6E16C0E4" w:rsidR="00B10CFD" w:rsidRPr="00491C5E" w:rsidRDefault="00B10CFD" w:rsidP="00B10CF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57A774F" w14:textId="77777777" w:rsidR="00051552" w:rsidRPr="00491C5E" w:rsidRDefault="00051552" w:rsidP="00051552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91C5E">
        <w:rPr>
          <w:rFonts w:asciiTheme="minorHAnsi" w:hAnsiTheme="minorHAnsi" w:cstheme="minorHAnsi"/>
          <w:b/>
          <w:sz w:val="22"/>
          <w:szCs w:val="22"/>
        </w:rPr>
        <w:t>JA/MY</w:t>
      </w:r>
      <w:r w:rsidRPr="00491C5E">
        <w:rPr>
          <w:rFonts w:asciiTheme="minorHAnsi" w:hAnsiTheme="minorHAnsi" w:cstheme="minorHAnsi"/>
          <w:sz w:val="22"/>
          <w:szCs w:val="22"/>
        </w:rPr>
        <w:t>:</w:t>
      </w:r>
    </w:p>
    <w:p w14:paraId="763FFEB8" w14:textId="77777777" w:rsidR="00051552" w:rsidRPr="00491C5E" w:rsidRDefault="00051552" w:rsidP="00051552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491C5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101BBDC7" w14:textId="77777777" w:rsidR="00051552" w:rsidRPr="00491C5E" w:rsidRDefault="00051552" w:rsidP="00051552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91C5E">
        <w:rPr>
          <w:rFonts w:asciiTheme="minorHAnsi" w:hAnsiTheme="minorHAnsi" w:cstheme="minorHAnsi"/>
          <w:i/>
          <w:sz w:val="22"/>
          <w:szCs w:val="22"/>
        </w:rPr>
        <w:t>(imię i nazwisko osoby/osób upoważnionej/-ych do reprezentowania Podmiotu, stanowisko (właściciel, prezes zarządu, członek zarządu, prokurent, upełnomocniony reprezentant itp.*))</w:t>
      </w:r>
    </w:p>
    <w:p w14:paraId="134C222F" w14:textId="77777777" w:rsidR="00051552" w:rsidRPr="00491C5E" w:rsidRDefault="00051552" w:rsidP="00051552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1AF238EC" w14:textId="77777777" w:rsidR="00051552" w:rsidRPr="00491C5E" w:rsidRDefault="00051552" w:rsidP="00051552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1C5E">
        <w:rPr>
          <w:rFonts w:asciiTheme="minorHAnsi" w:hAnsiTheme="minorHAnsi" w:cstheme="minorHAnsi"/>
          <w:b/>
          <w:sz w:val="22"/>
          <w:szCs w:val="22"/>
        </w:rPr>
        <w:t>działając w imieniu i na rzecz:</w:t>
      </w:r>
    </w:p>
    <w:p w14:paraId="597E6B75" w14:textId="77777777" w:rsidR="00051552" w:rsidRPr="00491C5E" w:rsidRDefault="00051552" w:rsidP="00051552">
      <w:pPr>
        <w:pStyle w:val="Zwykytekst1"/>
        <w:tabs>
          <w:tab w:val="left" w:pos="9214"/>
        </w:tabs>
        <w:spacing w:after="120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491C5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61ED4A68" w14:textId="77777777" w:rsidR="00051552" w:rsidRPr="00491C5E" w:rsidRDefault="00051552" w:rsidP="00051552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91C5E">
        <w:rPr>
          <w:rFonts w:asciiTheme="minorHAnsi" w:hAnsiTheme="minorHAnsi" w:cstheme="minorHAnsi"/>
          <w:i/>
          <w:sz w:val="22"/>
          <w:szCs w:val="22"/>
        </w:rPr>
        <w:t>(nazwa Podmiotu udostępniającego zasoby)</w:t>
      </w:r>
    </w:p>
    <w:p w14:paraId="674C6EFD" w14:textId="77777777" w:rsidR="00051552" w:rsidRPr="00491C5E" w:rsidRDefault="00051552" w:rsidP="00051552">
      <w:pPr>
        <w:tabs>
          <w:tab w:val="left" w:pos="9214"/>
        </w:tabs>
        <w:spacing w:before="120"/>
        <w:ind w:right="-1"/>
        <w:jc w:val="both"/>
        <w:rPr>
          <w:rFonts w:cstheme="minorHAnsi"/>
          <w:b/>
        </w:rPr>
      </w:pPr>
    </w:p>
    <w:p w14:paraId="7A4ADFBC" w14:textId="77777777" w:rsidR="00051552" w:rsidRPr="00491C5E" w:rsidRDefault="00051552" w:rsidP="00051552">
      <w:pPr>
        <w:tabs>
          <w:tab w:val="left" w:pos="9214"/>
        </w:tabs>
        <w:spacing w:before="120"/>
        <w:ind w:right="-1"/>
        <w:jc w:val="both"/>
        <w:rPr>
          <w:rFonts w:cstheme="minorHAnsi"/>
        </w:rPr>
      </w:pPr>
      <w:r w:rsidRPr="00491C5E">
        <w:rPr>
          <w:rFonts w:cstheme="minorHAnsi"/>
          <w:b/>
        </w:rPr>
        <w:t xml:space="preserve">ZOBOWIĄZUJĘ SIĘ </w:t>
      </w:r>
      <w:r w:rsidRPr="00491C5E">
        <w:rPr>
          <w:rFonts w:cstheme="minorHAnsi"/>
        </w:rPr>
        <w:t>do oddania nw. zasobów na potrzeby realizacji zamówienia:</w:t>
      </w:r>
    </w:p>
    <w:p w14:paraId="25762ADB" w14:textId="77777777" w:rsidR="00051552" w:rsidRPr="00491C5E" w:rsidRDefault="00051552" w:rsidP="00051552">
      <w:pPr>
        <w:spacing w:before="120"/>
        <w:ind w:right="-286"/>
        <w:jc w:val="both"/>
        <w:rPr>
          <w:rFonts w:cstheme="minorHAnsi"/>
        </w:rPr>
      </w:pPr>
      <w:r w:rsidRPr="00491C5E">
        <w:rPr>
          <w:rFonts w:cstheme="minorHAnsi"/>
        </w:rPr>
        <w:t>_________________________________________________________________________</w:t>
      </w:r>
    </w:p>
    <w:p w14:paraId="3C269306" w14:textId="4F729A32" w:rsidR="00051552" w:rsidRPr="00491C5E" w:rsidRDefault="00051552" w:rsidP="00051552">
      <w:pPr>
        <w:jc w:val="center"/>
        <w:rPr>
          <w:rFonts w:cstheme="minorHAnsi"/>
          <w:i/>
        </w:rPr>
      </w:pPr>
      <w:r w:rsidRPr="00491C5E">
        <w:rPr>
          <w:rFonts w:cstheme="minorHAnsi"/>
          <w:i/>
        </w:rPr>
        <w:t>(określenie zasobu – doświadczenie, osoby skierowane do realizacji zamówienia, zdolności finansowe lub ekonomiczne)</w:t>
      </w:r>
    </w:p>
    <w:p w14:paraId="5B45BD86" w14:textId="77777777" w:rsidR="00051552" w:rsidRPr="00491C5E" w:rsidRDefault="00051552" w:rsidP="00051552">
      <w:pPr>
        <w:tabs>
          <w:tab w:val="left" w:pos="9214"/>
        </w:tabs>
        <w:spacing w:before="120"/>
        <w:ind w:right="-1"/>
        <w:jc w:val="both"/>
        <w:rPr>
          <w:rFonts w:cstheme="minorHAnsi"/>
          <w:b/>
        </w:rPr>
      </w:pPr>
      <w:r w:rsidRPr="00491C5E">
        <w:rPr>
          <w:rFonts w:cstheme="minorHAnsi"/>
          <w:b/>
        </w:rPr>
        <w:t>do dyspozycji Wykonawcy:</w:t>
      </w:r>
    </w:p>
    <w:p w14:paraId="1D8491AD" w14:textId="77777777" w:rsidR="00051552" w:rsidRPr="00491C5E" w:rsidRDefault="00051552" w:rsidP="00051552">
      <w:pPr>
        <w:spacing w:before="120"/>
        <w:ind w:right="-286"/>
        <w:jc w:val="both"/>
        <w:rPr>
          <w:rFonts w:cstheme="minorHAnsi"/>
        </w:rPr>
      </w:pPr>
      <w:r w:rsidRPr="00491C5E">
        <w:rPr>
          <w:rFonts w:cstheme="minorHAnsi"/>
        </w:rPr>
        <w:t>_________________________________________________________________________</w:t>
      </w:r>
    </w:p>
    <w:p w14:paraId="01D56514" w14:textId="77777777" w:rsidR="00051552" w:rsidRPr="00491C5E" w:rsidRDefault="00051552" w:rsidP="00051552">
      <w:pPr>
        <w:jc w:val="center"/>
        <w:rPr>
          <w:rFonts w:cstheme="minorHAnsi"/>
          <w:i/>
        </w:rPr>
      </w:pPr>
      <w:r w:rsidRPr="00491C5E">
        <w:rPr>
          <w:rFonts w:cstheme="minorHAnsi"/>
          <w:i/>
        </w:rPr>
        <w:t>(nazwa Wykonawcy)</w:t>
      </w:r>
    </w:p>
    <w:p w14:paraId="295FBE83" w14:textId="2E16FE8A" w:rsidR="00051552" w:rsidRPr="00491C5E" w:rsidRDefault="00051552" w:rsidP="00E60A52">
      <w:pPr>
        <w:jc w:val="both"/>
        <w:rPr>
          <w:rFonts w:cstheme="minorHAnsi"/>
          <w:b/>
        </w:rPr>
      </w:pPr>
      <w:r w:rsidRPr="00491C5E">
        <w:rPr>
          <w:rFonts w:cstheme="minorHAnsi"/>
          <w:b/>
        </w:rPr>
        <w:lastRenderedPageBreak/>
        <w:t>przy wy</w:t>
      </w:r>
      <w:r w:rsidR="00491C5E">
        <w:rPr>
          <w:rFonts w:cstheme="minorHAnsi"/>
          <w:b/>
        </w:rPr>
        <w:t xml:space="preserve">konywaniu zamówienia pod nazwą: </w:t>
      </w:r>
      <w:r w:rsidR="009F2F57" w:rsidRPr="00491C5E">
        <w:rPr>
          <w:rFonts w:eastAsia="Times New Roman" w:cstheme="minorHAnsi"/>
          <w:b/>
          <w:lang w:eastAsia="zh-CN"/>
        </w:rPr>
        <w:t>„Utworzenie specjalistycznego Centrum Badawczo-Analitycznego Narodowego Instytutu Zdrowia Publicznego PZH - Państwowego Instytutu Badawczego w Warszawie przy ul. Powsińskiej 61/63”.</w:t>
      </w:r>
    </w:p>
    <w:p w14:paraId="591C74C4" w14:textId="77777777" w:rsidR="00051552" w:rsidRPr="00491C5E" w:rsidRDefault="00051552" w:rsidP="00051552">
      <w:pPr>
        <w:suppressAutoHyphens/>
        <w:spacing w:before="120"/>
        <w:ind w:right="283"/>
        <w:jc w:val="both"/>
        <w:rPr>
          <w:rFonts w:cstheme="minorHAnsi"/>
          <w:b/>
          <w:lang w:eastAsia="ar-SA"/>
        </w:rPr>
      </w:pPr>
    </w:p>
    <w:p w14:paraId="33B8607D" w14:textId="77777777" w:rsidR="00051552" w:rsidRPr="00491C5E" w:rsidRDefault="00051552" w:rsidP="00051552">
      <w:pPr>
        <w:suppressAutoHyphens/>
        <w:spacing w:before="120"/>
        <w:ind w:right="283"/>
        <w:jc w:val="both"/>
        <w:rPr>
          <w:rFonts w:cstheme="minorHAnsi"/>
          <w:lang w:eastAsia="ar-SA"/>
        </w:rPr>
      </w:pPr>
      <w:r w:rsidRPr="00491C5E">
        <w:rPr>
          <w:rFonts w:cstheme="minorHAnsi"/>
          <w:b/>
          <w:lang w:eastAsia="ar-SA"/>
        </w:rPr>
        <w:t>OŚWIADCZAM/-MY</w:t>
      </w:r>
      <w:r w:rsidRPr="00491C5E">
        <w:rPr>
          <w:rFonts w:cstheme="minorHAnsi"/>
          <w:lang w:eastAsia="ar-SA"/>
        </w:rPr>
        <w:t>, iż:</w:t>
      </w:r>
    </w:p>
    <w:p w14:paraId="435A7AB8" w14:textId="77777777" w:rsidR="00051552" w:rsidRPr="00491C5E" w:rsidRDefault="00051552" w:rsidP="00F26C00">
      <w:pPr>
        <w:numPr>
          <w:ilvl w:val="0"/>
          <w:numId w:val="21"/>
        </w:numPr>
        <w:suppressAutoHyphens/>
        <w:spacing w:before="120" w:after="0" w:line="240" w:lineRule="auto"/>
        <w:jc w:val="both"/>
        <w:rPr>
          <w:rFonts w:cstheme="minorHAnsi"/>
          <w:lang w:eastAsia="ar-SA"/>
        </w:rPr>
      </w:pPr>
      <w:r w:rsidRPr="00491C5E">
        <w:rPr>
          <w:rFonts w:cstheme="minorHAnsi"/>
          <w:lang w:eastAsia="ar-SA"/>
        </w:rPr>
        <w:t>udostępniam Wykonawcy ww. zasoby, w następującym zakresie:</w:t>
      </w:r>
    </w:p>
    <w:p w14:paraId="0122C07C" w14:textId="77777777" w:rsidR="00051552" w:rsidRPr="00491C5E" w:rsidRDefault="00051552" w:rsidP="00051552">
      <w:pPr>
        <w:suppressAutoHyphens/>
        <w:spacing w:before="120"/>
        <w:ind w:left="720"/>
        <w:jc w:val="both"/>
        <w:rPr>
          <w:rFonts w:cstheme="minorHAnsi"/>
          <w:lang w:eastAsia="ar-SA"/>
        </w:rPr>
      </w:pPr>
      <w:r w:rsidRPr="00491C5E">
        <w:rPr>
          <w:rFonts w:cstheme="minorHAnsi"/>
          <w:lang w:eastAsia="ar-SA"/>
        </w:rPr>
        <w:t>_________________________________________________________________</w:t>
      </w:r>
    </w:p>
    <w:p w14:paraId="2D3F0E25" w14:textId="77777777" w:rsidR="00051552" w:rsidRPr="00491C5E" w:rsidRDefault="00051552" w:rsidP="00051552">
      <w:pPr>
        <w:suppressAutoHyphens/>
        <w:spacing w:before="120"/>
        <w:ind w:left="720"/>
        <w:jc w:val="both"/>
        <w:rPr>
          <w:rFonts w:cstheme="minorHAnsi"/>
          <w:lang w:eastAsia="ar-SA"/>
        </w:rPr>
      </w:pPr>
      <w:r w:rsidRPr="00491C5E">
        <w:rPr>
          <w:rFonts w:cstheme="minorHAnsi"/>
          <w:lang w:eastAsia="ar-SA"/>
        </w:rPr>
        <w:t>_________________________________________________________________</w:t>
      </w:r>
    </w:p>
    <w:p w14:paraId="670E64A7" w14:textId="66AB763E" w:rsidR="00051552" w:rsidRPr="00491C5E" w:rsidRDefault="00051552" w:rsidP="00F26C00">
      <w:pPr>
        <w:numPr>
          <w:ilvl w:val="0"/>
          <w:numId w:val="21"/>
        </w:numPr>
        <w:suppressAutoHyphens/>
        <w:spacing w:before="120" w:after="0" w:line="240" w:lineRule="auto"/>
        <w:ind w:right="283"/>
        <w:jc w:val="both"/>
        <w:rPr>
          <w:rFonts w:cstheme="minorHAnsi"/>
          <w:lang w:eastAsia="ar-SA"/>
        </w:rPr>
      </w:pPr>
      <w:r w:rsidRPr="00491C5E">
        <w:rPr>
          <w:rFonts w:cstheme="minorHAnsi"/>
          <w:lang w:eastAsia="ar-SA"/>
        </w:rPr>
        <w:t xml:space="preserve">sposób i okres udostępnienia </w:t>
      </w:r>
      <w:r w:rsidR="00753007" w:rsidRPr="00491C5E">
        <w:rPr>
          <w:rFonts w:cstheme="minorHAnsi"/>
          <w:lang w:eastAsia="ar-SA"/>
        </w:rPr>
        <w:t xml:space="preserve">wykonawcy </w:t>
      </w:r>
      <w:r w:rsidRPr="00491C5E">
        <w:rPr>
          <w:rFonts w:cstheme="minorHAnsi"/>
          <w:lang w:eastAsia="ar-SA"/>
        </w:rPr>
        <w:t xml:space="preserve">oraz wykorzystania </w:t>
      </w:r>
      <w:r w:rsidR="00753007" w:rsidRPr="00491C5E">
        <w:rPr>
          <w:rFonts w:cstheme="minorHAnsi"/>
          <w:lang w:eastAsia="ar-SA"/>
        </w:rPr>
        <w:t xml:space="preserve">przez niego </w:t>
      </w:r>
      <w:r w:rsidRPr="00491C5E">
        <w:rPr>
          <w:rFonts w:cstheme="minorHAnsi"/>
          <w:lang w:eastAsia="ar-SA"/>
        </w:rPr>
        <w:t>ww. zasobów będzie następujący:</w:t>
      </w:r>
    </w:p>
    <w:p w14:paraId="2E383D63" w14:textId="77777777" w:rsidR="00051552" w:rsidRPr="00491C5E" w:rsidRDefault="00051552" w:rsidP="00051552">
      <w:pPr>
        <w:suppressAutoHyphens/>
        <w:spacing w:before="120"/>
        <w:ind w:left="720" w:right="-2"/>
        <w:jc w:val="both"/>
        <w:rPr>
          <w:rFonts w:cstheme="minorHAnsi"/>
          <w:lang w:eastAsia="ar-SA"/>
        </w:rPr>
      </w:pPr>
      <w:r w:rsidRPr="00491C5E">
        <w:rPr>
          <w:rFonts w:cstheme="minorHAnsi"/>
          <w:lang w:eastAsia="ar-SA"/>
        </w:rPr>
        <w:t>_________________________________________________________________</w:t>
      </w:r>
    </w:p>
    <w:p w14:paraId="3E97D189" w14:textId="77777777" w:rsidR="00051552" w:rsidRPr="00491C5E" w:rsidRDefault="00051552" w:rsidP="00051552">
      <w:pPr>
        <w:suppressAutoHyphens/>
        <w:spacing w:before="120"/>
        <w:ind w:left="720" w:right="-2"/>
        <w:jc w:val="both"/>
        <w:rPr>
          <w:rFonts w:cstheme="minorHAnsi"/>
          <w:lang w:eastAsia="ar-SA"/>
        </w:rPr>
      </w:pPr>
      <w:r w:rsidRPr="00491C5E">
        <w:rPr>
          <w:rFonts w:cstheme="minorHAnsi"/>
          <w:lang w:eastAsia="ar-SA"/>
        </w:rPr>
        <w:t>_________________________________________________________________</w:t>
      </w:r>
    </w:p>
    <w:p w14:paraId="614E550D" w14:textId="0CCD2E7B" w:rsidR="00051552" w:rsidRPr="00491C5E" w:rsidRDefault="00051552" w:rsidP="00F26C00">
      <w:pPr>
        <w:numPr>
          <w:ilvl w:val="0"/>
          <w:numId w:val="21"/>
        </w:numPr>
        <w:suppressAutoHyphens/>
        <w:spacing w:before="120" w:after="0" w:line="240" w:lineRule="auto"/>
        <w:ind w:right="283"/>
        <w:rPr>
          <w:rFonts w:cstheme="minorHAnsi"/>
          <w:lang w:eastAsia="ar-SA"/>
        </w:rPr>
      </w:pPr>
      <w:r w:rsidRPr="00491C5E">
        <w:rPr>
          <w:rFonts w:cstheme="minorHAnsi"/>
          <w:lang w:eastAsia="ar-SA"/>
        </w:rPr>
        <w:t xml:space="preserve">zrealizuję </w:t>
      </w:r>
      <w:r w:rsidR="00E60A52">
        <w:rPr>
          <w:rFonts w:cstheme="minorHAnsi"/>
          <w:lang w:eastAsia="ar-SA"/>
        </w:rPr>
        <w:t xml:space="preserve">usługi lub </w:t>
      </w:r>
      <w:r w:rsidRPr="00491C5E">
        <w:rPr>
          <w:rFonts w:cstheme="minorHAnsi"/>
          <w:lang w:eastAsia="ar-SA"/>
        </w:rPr>
        <w:t xml:space="preserve">roboty budowalne, których ww. zasoby (zdolności) dotyczą, w zakresie: </w:t>
      </w:r>
    </w:p>
    <w:p w14:paraId="1521BD3A" w14:textId="77777777" w:rsidR="00051552" w:rsidRPr="00491C5E" w:rsidRDefault="00051552" w:rsidP="00051552">
      <w:pPr>
        <w:suppressAutoHyphens/>
        <w:spacing w:before="120"/>
        <w:ind w:left="720"/>
        <w:jc w:val="both"/>
        <w:rPr>
          <w:rFonts w:cstheme="minorHAnsi"/>
          <w:lang w:eastAsia="ar-SA"/>
        </w:rPr>
      </w:pPr>
      <w:r w:rsidRPr="00491C5E">
        <w:rPr>
          <w:rFonts w:cstheme="minorHAnsi"/>
          <w:lang w:eastAsia="ar-SA"/>
        </w:rPr>
        <w:t>_________________________________________________________________</w:t>
      </w:r>
    </w:p>
    <w:p w14:paraId="4A6503F4" w14:textId="77777777" w:rsidR="00051552" w:rsidRPr="00491C5E" w:rsidRDefault="00051552" w:rsidP="00051552">
      <w:pPr>
        <w:suppressAutoHyphens/>
        <w:spacing w:before="120"/>
        <w:ind w:left="720"/>
        <w:jc w:val="both"/>
        <w:rPr>
          <w:rFonts w:cstheme="minorHAnsi"/>
          <w:lang w:eastAsia="ar-SA"/>
        </w:rPr>
      </w:pPr>
      <w:r w:rsidRPr="00491C5E">
        <w:rPr>
          <w:rFonts w:cstheme="minorHAnsi"/>
          <w:lang w:eastAsia="ar-SA"/>
        </w:rPr>
        <w:t>_________________________________________________________________</w:t>
      </w:r>
    </w:p>
    <w:p w14:paraId="20559616" w14:textId="78F932EB" w:rsidR="00051552" w:rsidRPr="00491C5E" w:rsidRDefault="00051552" w:rsidP="00051552">
      <w:pPr>
        <w:suppressAutoHyphens/>
        <w:spacing w:before="120"/>
        <w:ind w:left="708" w:right="-341" w:firstLine="1"/>
        <w:jc w:val="both"/>
        <w:rPr>
          <w:rFonts w:cstheme="minorHAnsi"/>
          <w:lang w:eastAsia="ar-SA"/>
        </w:rPr>
      </w:pPr>
      <w:r w:rsidRPr="00491C5E">
        <w:rPr>
          <w:rFonts w:cstheme="minorHAnsi"/>
          <w:i/>
          <w:lang w:eastAsia="ar-SA"/>
        </w:rPr>
        <w:t>(Pkt c) odnosi się do warunków udziału w postępowaniu dotyczących kwalifikac</w:t>
      </w:r>
      <w:r w:rsidR="00753007" w:rsidRPr="00491C5E">
        <w:rPr>
          <w:rFonts w:cstheme="minorHAnsi"/>
          <w:i/>
          <w:lang w:eastAsia="ar-SA"/>
        </w:rPr>
        <w:t>ji zawodowych lub doświadczenia</w:t>
      </w:r>
      <w:r w:rsidRPr="00491C5E">
        <w:rPr>
          <w:rFonts w:cstheme="minorHAnsi"/>
          <w:i/>
          <w:lang w:eastAsia="ar-SA"/>
        </w:rPr>
        <w:t>)</w:t>
      </w:r>
    </w:p>
    <w:p w14:paraId="0E6B99CB" w14:textId="77777777" w:rsidR="00051552" w:rsidRPr="00491C5E" w:rsidRDefault="00051552" w:rsidP="00051552">
      <w:pPr>
        <w:suppressAutoHyphens/>
        <w:spacing w:before="120"/>
        <w:ind w:left="708" w:right="-341" w:firstLine="1"/>
        <w:jc w:val="both"/>
        <w:rPr>
          <w:rFonts w:cstheme="minorHAnsi"/>
          <w:lang w:eastAsia="ar-SA"/>
        </w:rPr>
      </w:pPr>
    </w:p>
    <w:p w14:paraId="50F7C561" w14:textId="66CD9CDF" w:rsidR="00051552" w:rsidRPr="00491C5E" w:rsidRDefault="00051552" w:rsidP="00E60A52">
      <w:pPr>
        <w:suppressAutoHyphens/>
        <w:spacing w:before="120"/>
        <w:ind w:right="-1"/>
        <w:jc w:val="both"/>
        <w:rPr>
          <w:rFonts w:cstheme="minorHAnsi"/>
          <w:i/>
          <w:sz w:val="20"/>
          <w:szCs w:val="20"/>
          <w:lang w:eastAsia="ar-SA"/>
        </w:rPr>
      </w:pPr>
      <w:r w:rsidRPr="00491C5E">
        <w:rPr>
          <w:rFonts w:cstheme="minorHAnsi"/>
          <w:i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9080DD8" w14:textId="65F3FDD2" w:rsidR="00753007" w:rsidRPr="00491C5E" w:rsidRDefault="00753007" w:rsidP="00E60A5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i/>
          <w:sz w:val="20"/>
          <w:szCs w:val="20"/>
          <w:lang w:eastAsia="ar-SA"/>
        </w:rPr>
      </w:pPr>
      <w:r w:rsidRPr="00491C5E">
        <w:rPr>
          <w:rFonts w:cstheme="minorHAnsi"/>
          <w:i/>
          <w:sz w:val="20"/>
          <w:szCs w:val="20"/>
          <w:lang w:eastAsia="ar-SA"/>
        </w:rPr>
        <w:t>W odniesieniu do warunków dotyczących wykształcenia, kwalifikacji zawodowych lub doświadczenia oświadczam, że wykonam roboty budowlane lub usługi, do realizacji których udostępniane przeze mnie zdolności są wymagane.</w:t>
      </w:r>
    </w:p>
    <w:p w14:paraId="4C5C02C3" w14:textId="77777777" w:rsidR="00051552" w:rsidRPr="00491C5E" w:rsidRDefault="00051552" w:rsidP="00051552">
      <w:pPr>
        <w:pStyle w:val="Zwykytekst"/>
        <w:spacing w:before="120"/>
        <w:rPr>
          <w:rFonts w:asciiTheme="minorHAnsi" w:hAnsiTheme="minorHAnsi" w:cstheme="minorHAnsi"/>
          <w:i/>
          <w:sz w:val="20"/>
          <w:szCs w:val="20"/>
        </w:rPr>
      </w:pPr>
    </w:p>
    <w:p w14:paraId="182C2567" w14:textId="77777777" w:rsidR="00E355BB" w:rsidRPr="00491C5E" w:rsidRDefault="00E355BB" w:rsidP="00E355BB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</w:p>
    <w:p w14:paraId="51FFA0BD" w14:textId="77777777" w:rsidR="00E355BB" w:rsidRPr="00491C5E" w:rsidRDefault="00E355BB" w:rsidP="00E355BB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  <w:sectPr w:rsidR="00E355BB" w:rsidRPr="00491C5E" w:rsidSect="00E355BB">
          <w:headerReference w:type="default" r:id="rId10"/>
          <w:footerReference w:type="default" r:id="rId11"/>
          <w:pgSz w:w="11906" w:h="16838"/>
          <w:pgMar w:top="2159" w:right="1418" w:bottom="1276" w:left="1417" w:header="708" w:footer="708" w:gutter="0"/>
          <w:cols w:space="708"/>
          <w:docGrid w:linePitch="360"/>
        </w:sectPr>
      </w:pPr>
      <w:r w:rsidRPr="00491C5E">
        <w:rPr>
          <w:rFonts w:eastAsia="Times New Roman" w:cstheme="minorHAnsi"/>
          <w:lang w:eastAsia="zh-CN"/>
        </w:rPr>
        <w:t>(Dokument należy podpisać kwalifikowanym podpisem elektronicznym)</w:t>
      </w:r>
    </w:p>
    <w:p w14:paraId="79F2DFA3" w14:textId="770DAC36" w:rsidR="00051552" w:rsidRDefault="00051552" w:rsidP="00B10C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E1789A" w:rsidRPr="00B10CFD" w14:paraId="26071086" w14:textId="77777777" w:rsidTr="00B51E50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BADD8" w14:textId="77777777" w:rsidR="00E1789A" w:rsidRPr="00B10CFD" w:rsidRDefault="00E1789A" w:rsidP="00B51E5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0CFD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</w:p>
          <w:p w14:paraId="3E190AB7" w14:textId="3E023D6E" w:rsidR="00E1789A" w:rsidRPr="00B10CFD" w:rsidRDefault="00A56FCD" w:rsidP="00B51E50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O.OZP.260.85.3.2023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1BCE0C0" w14:textId="4CD42E46" w:rsidR="00E1789A" w:rsidRPr="00B10CFD" w:rsidRDefault="00E1789A" w:rsidP="00B51E50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FORMULARZ II.5 - </w:t>
            </w:r>
            <w:r w:rsidRPr="00E1789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zh-CN"/>
              </w:rPr>
              <w:t>FORMULARZ OŚWIADCZENIA DOTYCZĄCEGO ZAKRESU WYKONYWANEGO ZAMÓWIENIA</w:t>
            </w:r>
            <w:r w:rsidRPr="00F55F38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zh-CN"/>
              </w:rPr>
              <w:footnoteReference w:id="2"/>
            </w:r>
          </w:p>
        </w:tc>
      </w:tr>
    </w:tbl>
    <w:p w14:paraId="62948CA0" w14:textId="77E3BD73" w:rsidR="00753007" w:rsidRDefault="00753007" w:rsidP="00B10C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E7D11F" w14:textId="364E8547" w:rsidR="00753007" w:rsidRDefault="00753007" w:rsidP="00B10C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BCD63D" w14:textId="5C53FE00" w:rsidR="005257E4" w:rsidRPr="00DE54DE" w:rsidRDefault="005257E4" w:rsidP="005257E4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zh-CN"/>
        </w:rPr>
      </w:pPr>
      <w:r w:rsidRPr="00DE54DE">
        <w:rPr>
          <w:rFonts w:ascii="Calibri" w:eastAsia="Times New Roman" w:hAnsi="Calibri" w:cs="Calibri"/>
          <w:lang w:eastAsia="zh-CN"/>
        </w:rPr>
        <w:t xml:space="preserve">Składając ofertę w postępowaniu o zamówienie publiczne prowadzonym w trybie przetargu nieograniczonego w przedmiocie: </w:t>
      </w:r>
      <w:r w:rsidRPr="00DE54DE">
        <w:rPr>
          <w:rFonts w:ascii="Calibri" w:eastAsia="Times New Roman" w:hAnsi="Calibri" w:cs="Calibri"/>
          <w:b/>
          <w:bCs/>
          <w:lang w:eastAsia="zh-CN"/>
        </w:rPr>
        <w:t>„</w:t>
      </w:r>
      <w:r w:rsidR="009F2F57" w:rsidRPr="009F2F57">
        <w:rPr>
          <w:rFonts w:ascii="Calibri" w:eastAsia="Times New Roman" w:hAnsi="Calibri" w:cs="Calibri"/>
          <w:b/>
          <w:lang w:eastAsia="zh-CN"/>
        </w:rPr>
        <w:t>„Utworzenie specjalistycznego Centrum Badawczo-Analitycznego Narodowego Instytutu Zdrowia Publicznego PZH - Państwowego Instytutu Badawczego w Warszawie przy ul. Powsińskiej 61/63”.</w:t>
      </w:r>
      <w:r w:rsidRPr="00DE54DE">
        <w:rPr>
          <w:rFonts w:ascii="Calibri" w:eastAsia="Times New Roman" w:hAnsi="Calibri" w:cs="Calibri"/>
          <w:b/>
          <w:bCs/>
          <w:i/>
          <w:iCs/>
          <w:lang w:eastAsia="zh-CN"/>
        </w:rPr>
        <w:t>”</w:t>
      </w:r>
      <w:r w:rsidRPr="00DE54DE">
        <w:rPr>
          <w:rFonts w:ascii="Calibri" w:eastAsia="Times New Roman" w:hAnsi="Calibri" w:cs="Calibri"/>
          <w:lang w:eastAsia="zh-CN"/>
        </w:rPr>
        <w:t xml:space="preserve"> oświadczamy iż wykonamy przedmiotowe zamówienie w następujący sposób:</w:t>
      </w:r>
    </w:p>
    <w:p w14:paraId="6873C703" w14:textId="77777777" w:rsidR="005257E4" w:rsidRPr="00F55F38" w:rsidRDefault="005257E4" w:rsidP="005257E4">
      <w:pPr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tbl>
      <w:tblPr>
        <w:tblStyle w:val="Tabela-Siatka1"/>
        <w:tblW w:w="9493" w:type="dxa"/>
        <w:shd w:val="clear" w:color="auto" w:fill="99CCFF"/>
        <w:tblLook w:val="04A0" w:firstRow="1" w:lastRow="0" w:firstColumn="1" w:lastColumn="0" w:noHBand="0" w:noVBand="1"/>
      </w:tblPr>
      <w:tblGrid>
        <w:gridCol w:w="505"/>
        <w:gridCol w:w="3318"/>
        <w:gridCol w:w="5670"/>
      </w:tblGrid>
      <w:tr w:rsidR="005257E4" w:rsidRPr="00F55F38" w14:paraId="4C691658" w14:textId="77777777" w:rsidTr="00D42175">
        <w:tc>
          <w:tcPr>
            <w:tcW w:w="505" w:type="dxa"/>
            <w:shd w:val="clear" w:color="auto" w:fill="99CCFF"/>
            <w:vAlign w:val="center"/>
          </w:tcPr>
          <w:p w14:paraId="3CA6AAD0" w14:textId="77777777" w:rsidR="005257E4" w:rsidRPr="00E1789A" w:rsidRDefault="005257E4" w:rsidP="00D42175">
            <w:pPr>
              <w:suppressAutoHyphens/>
              <w:spacing w:line="288" w:lineRule="auto"/>
              <w:rPr>
                <w:rFonts w:ascii="Calibri" w:hAnsi="Calibri" w:cs="Calibri"/>
                <w:b/>
                <w:lang w:eastAsia="zh-CN"/>
              </w:rPr>
            </w:pPr>
            <w:r w:rsidRPr="00E1789A">
              <w:rPr>
                <w:rFonts w:ascii="Calibri" w:hAnsi="Calibri" w:cs="Calibri"/>
                <w:b/>
                <w:lang w:eastAsia="zh-CN"/>
              </w:rPr>
              <w:t>Lp.</w:t>
            </w:r>
          </w:p>
        </w:tc>
        <w:tc>
          <w:tcPr>
            <w:tcW w:w="3318" w:type="dxa"/>
            <w:shd w:val="clear" w:color="auto" w:fill="99CCFF"/>
            <w:vAlign w:val="center"/>
          </w:tcPr>
          <w:p w14:paraId="60F3B68A" w14:textId="77777777" w:rsidR="005257E4" w:rsidRPr="00E1789A" w:rsidRDefault="005257E4" w:rsidP="00D42175">
            <w:pPr>
              <w:suppressAutoHyphens/>
              <w:spacing w:line="288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E1789A">
              <w:rPr>
                <w:rFonts w:ascii="Calibri" w:hAnsi="Calibri" w:cs="Calibri"/>
                <w:b/>
                <w:lang w:eastAsia="zh-CN"/>
              </w:rPr>
              <w:t>Nazwa Wykonawcy wspólnie ubiegającego się o zamówienie                     (np. członka Konsorcjum)</w:t>
            </w:r>
          </w:p>
        </w:tc>
        <w:tc>
          <w:tcPr>
            <w:tcW w:w="5670" w:type="dxa"/>
            <w:shd w:val="clear" w:color="auto" w:fill="99CCFF"/>
            <w:vAlign w:val="center"/>
          </w:tcPr>
          <w:p w14:paraId="00AEC931" w14:textId="77777777" w:rsidR="005257E4" w:rsidRPr="00E1789A" w:rsidRDefault="005257E4" w:rsidP="00D42175">
            <w:pPr>
              <w:suppressAutoHyphens/>
              <w:spacing w:line="288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E1789A">
              <w:rPr>
                <w:rFonts w:ascii="Calibri" w:hAnsi="Calibri" w:cs="Calibri"/>
                <w:b/>
                <w:lang w:eastAsia="zh-CN"/>
              </w:rPr>
              <w:t>Zakres realizacji zamówienia</w:t>
            </w:r>
          </w:p>
        </w:tc>
      </w:tr>
      <w:tr w:rsidR="005257E4" w:rsidRPr="00F55F38" w14:paraId="1D0377B2" w14:textId="77777777" w:rsidTr="00D42175">
        <w:tc>
          <w:tcPr>
            <w:tcW w:w="505" w:type="dxa"/>
            <w:shd w:val="clear" w:color="auto" w:fill="FFFFFF"/>
            <w:vAlign w:val="center"/>
          </w:tcPr>
          <w:p w14:paraId="768B1AFD" w14:textId="77777777" w:rsidR="005257E4" w:rsidRPr="00F55F38" w:rsidRDefault="005257E4" w:rsidP="00F26C00">
            <w:pPr>
              <w:numPr>
                <w:ilvl w:val="0"/>
                <w:numId w:val="20"/>
              </w:numPr>
              <w:suppressAutoHyphens/>
              <w:spacing w:after="200" w:line="288" w:lineRule="auto"/>
              <w:contextualSpacing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14:paraId="51974C3A" w14:textId="77777777" w:rsidR="005257E4" w:rsidRPr="00F55F38" w:rsidRDefault="005257E4" w:rsidP="00D42175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345431B3" w14:textId="77777777" w:rsidR="005257E4" w:rsidRPr="00F55F38" w:rsidRDefault="005257E4" w:rsidP="00D42175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  <w:tr w:rsidR="005257E4" w:rsidRPr="00F55F38" w14:paraId="70BAB950" w14:textId="77777777" w:rsidTr="00D42175">
        <w:tc>
          <w:tcPr>
            <w:tcW w:w="505" w:type="dxa"/>
            <w:shd w:val="clear" w:color="auto" w:fill="FFFFFF"/>
            <w:vAlign w:val="center"/>
          </w:tcPr>
          <w:p w14:paraId="2913AF13" w14:textId="77777777" w:rsidR="005257E4" w:rsidRPr="00F55F38" w:rsidRDefault="005257E4" w:rsidP="00D42175">
            <w:pPr>
              <w:suppressAutoHyphens/>
              <w:spacing w:line="288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14:paraId="73302359" w14:textId="77777777" w:rsidR="005257E4" w:rsidRPr="00F55F38" w:rsidRDefault="005257E4" w:rsidP="00D42175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18C8F70F" w14:textId="77777777" w:rsidR="005257E4" w:rsidRPr="00F55F38" w:rsidRDefault="005257E4" w:rsidP="00D42175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</w:tbl>
    <w:p w14:paraId="46641B1D" w14:textId="77777777" w:rsidR="005257E4" w:rsidRPr="00F55F38" w:rsidRDefault="005257E4" w:rsidP="005257E4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0970F47D" w14:textId="77777777" w:rsidR="005257E4" w:rsidRPr="00F55F38" w:rsidRDefault="005257E4" w:rsidP="005257E4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4D6027CA" w14:textId="77777777" w:rsidR="005257E4" w:rsidRPr="00F55F38" w:rsidRDefault="005257E4" w:rsidP="005257E4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CE35C0D" w14:textId="77777777" w:rsidR="005257E4" w:rsidRPr="00F55F38" w:rsidRDefault="005257E4" w:rsidP="005257E4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5BEF6DB1" w14:textId="77777777" w:rsidR="00E355BB" w:rsidRDefault="00E355BB" w:rsidP="00E355BB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</w:p>
    <w:p w14:paraId="0B500D86" w14:textId="77777777" w:rsidR="00E355BB" w:rsidRDefault="00E355BB" w:rsidP="00E355BB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</w:p>
    <w:p w14:paraId="19238893" w14:textId="77777777" w:rsidR="00E355BB" w:rsidRPr="00B10CFD" w:rsidRDefault="00E355BB" w:rsidP="00E355BB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  <w:sectPr w:rsidR="00E355BB" w:rsidRPr="00B10CFD" w:rsidSect="00E355BB">
          <w:headerReference w:type="default" r:id="rId12"/>
          <w:footerReference w:type="default" r:id="rId13"/>
          <w:pgSz w:w="11906" w:h="16838"/>
          <w:pgMar w:top="2159" w:right="1418" w:bottom="1276" w:left="1417" w:header="708" w:footer="708" w:gutter="0"/>
          <w:cols w:space="708"/>
          <w:docGrid w:linePitch="360"/>
        </w:sectPr>
      </w:pPr>
      <w:r w:rsidRPr="00B10CFD">
        <w:rPr>
          <w:rFonts w:eastAsia="Times New Roman" w:cstheme="minorHAnsi"/>
          <w:lang w:eastAsia="zh-CN"/>
        </w:rPr>
        <w:t>(Dokument należy podpisać kwalifikowanym podpisem elektronicznym)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A629CB" w:rsidRPr="00B10CFD" w14:paraId="781FBEE3" w14:textId="77777777" w:rsidTr="00B51E50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CF1D2" w14:textId="77777777" w:rsidR="00A629CB" w:rsidRPr="00B10CFD" w:rsidRDefault="00A629CB" w:rsidP="00B51E5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0CFD">
              <w:rPr>
                <w:rFonts w:eastAsia="Times New Roman" w:cstheme="minorHAnsi"/>
                <w:i/>
                <w:iCs/>
                <w:lang w:eastAsia="pl-PL"/>
              </w:rPr>
              <w:lastRenderedPageBreak/>
              <w:t>Nr postępowania</w:t>
            </w:r>
          </w:p>
          <w:p w14:paraId="0C55D577" w14:textId="2739C74C" w:rsidR="00A629CB" w:rsidRPr="00B10CFD" w:rsidRDefault="00A56FCD" w:rsidP="00B51E50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O.OZP.260.85.3.2023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3EAF758" w14:textId="48B99497" w:rsidR="00A629CB" w:rsidRPr="00B10CFD" w:rsidRDefault="00A629CB" w:rsidP="00A629CB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FORMULARZ II.6.</w:t>
            </w:r>
            <w:r w:rsidR="002E2409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zh-CN"/>
              </w:rPr>
              <w:t>OŚWIADCZENIE WYKONAWCY</w:t>
            </w:r>
            <w:r w:rsidR="002E24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zh-CN"/>
              </w:rPr>
              <w:t xml:space="preserve">/ WYKONAWCY WSPÓLNIE UBIEGAJĄCEGO SIĘ O ZAMÓWIENIE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zh-CN"/>
              </w:rPr>
              <w:t>O NIEPODLEGANIU WYKLUCZENIU</w:t>
            </w:r>
          </w:p>
        </w:tc>
      </w:tr>
    </w:tbl>
    <w:p w14:paraId="78AB206F" w14:textId="77777777" w:rsidR="00A629CB" w:rsidRDefault="00A629CB" w:rsidP="00A629CB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1BD59344" w14:textId="77777777" w:rsidR="00A629CB" w:rsidRPr="00F711E8" w:rsidRDefault="00A629CB" w:rsidP="00A629CB">
      <w:pPr>
        <w:spacing w:after="0"/>
        <w:rPr>
          <w:rFonts w:cstheme="minorHAnsi"/>
          <w:b/>
          <w:sz w:val="20"/>
          <w:szCs w:val="20"/>
        </w:rPr>
      </w:pPr>
      <w:r w:rsidRPr="00F711E8">
        <w:rPr>
          <w:rFonts w:cstheme="minorHAnsi"/>
          <w:b/>
          <w:sz w:val="20"/>
          <w:szCs w:val="20"/>
        </w:rPr>
        <w:t>Wykonawca</w:t>
      </w:r>
    </w:p>
    <w:p w14:paraId="6B7F63E7" w14:textId="77777777" w:rsidR="00A629CB" w:rsidRPr="00F711E8" w:rsidRDefault="00A629CB" w:rsidP="00A629CB">
      <w:pPr>
        <w:spacing w:after="0" w:line="480" w:lineRule="auto"/>
        <w:rPr>
          <w:rFonts w:cstheme="minorHAnsi"/>
          <w:sz w:val="20"/>
          <w:szCs w:val="20"/>
        </w:rPr>
      </w:pPr>
      <w:r w:rsidRPr="00F711E8">
        <w:rPr>
          <w:rFonts w:cstheme="minorHAnsi"/>
          <w:sz w:val="20"/>
          <w:szCs w:val="20"/>
        </w:rPr>
        <w:t>…………………………………………………………………</w:t>
      </w:r>
    </w:p>
    <w:p w14:paraId="11288AB5" w14:textId="77777777" w:rsidR="00A629CB" w:rsidRPr="00F711E8" w:rsidRDefault="00A629CB" w:rsidP="00A629CB">
      <w:pPr>
        <w:rPr>
          <w:rFonts w:cstheme="minorHAnsi"/>
          <w:i/>
          <w:sz w:val="16"/>
          <w:szCs w:val="16"/>
        </w:rPr>
      </w:pPr>
      <w:r w:rsidRPr="00F711E8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14:paraId="5B5E09E9" w14:textId="77777777" w:rsidR="00A629CB" w:rsidRPr="00F711E8" w:rsidRDefault="00A629CB" w:rsidP="00A629CB">
      <w:pPr>
        <w:spacing w:after="0"/>
        <w:rPr>
          <w:rFonts w:cstheme="minorHAnsi"/>
          <w:sz w:val="20"/>
          <w:szCs w:val="20"/>
          <w:u w:val="single"/>
        </w:rPr>
      </w:pPr>
      <w:r w:rsidRPr="00F711E8">
        <w:rPr>
          <w:rFonts w:cstheme="minorHAnsi"/>
          <w:sz w:val="20"/>
          <w:szCs w:val="20"/>
          <w:u w:val="single"/>
        </w:rPr>
        <w:t>reprezentowany przez:</w:t>
      </w:r>
    </w:p>
    <w:p w14:paraId="41AF0669" w14:textId="77777777" w:rsidR="00A629CB" w:rsidRPr="00F711E8" w:rsidRDefault="00A629CB" w:rsidP="00A629CB">
      <w:pPr>
        <w:spacing w:after="0" w:line="480" w:lineRule="auto"/>
        <w:rPr>
          <w:rFonts w:cstheme="minorHAnsi"/>
          <w:sz w:val="20"/>
          <w:szCs w:val="20"/>
        </w:rPr>
      </w:pPr>
      <w:r w:rsidRPr="00F711E8">
        <w:rPr>
          <w:rFonts w:cstheme="minorHAnsi"/>
          <w:sz w:val="20"/>
          <w:szCs w:val="20"/>
        </w:rPr>
        <w:t>…………………………………………………………………</w:t>
      </w:r>
    </w:p>
    <w:p w14:paraId="7295D105" w14:textId="77777777" w:rsidR="00A629CB" w:rsidRPr="00F711E8" w:rsidRDefault="00A629CB" w:rsidP="00A629CB">
      <w:pPr>
        <w:spacing w:after="0"/>
        <w:rPr>
          <w:rFonts w:cstheme="minorHAnsi"/>
          <w:i/>
          <w:sz w:val="16"/>
          <w:szCs w:val="16"/>
        </w:rPr>
      </w:pPr>
      <w:r w:rsidRPr="00F711E8">
        <w:rPr>
          <w:rFonts w:cstheme="minorHAnsi"/>
          <w:i/>
          <w:sz w:val="16"/>
          <w:szCs w:val="16"/>
        </w:rPr>
        <w:t>(imię, nazwisko, stanowisko/podstawa do reprezentacji)</w:t>
      </w:r>
    </w:p>
    <w:p w14:paraId="788095B6" w14:textId="77777777" w:rsidR="00A629CB" w:rsidRPr="00F711E8" w:rsidRDefault="00A629CB" w:rsidP="00A629CB">
      <w:pPr>
        <w:spacing w:after="0"/>
        <w:rPr>
          <w:rFonts w:cstheme="minorHAnsi"/>
          <w:b/>
          <w:sz w:val="20"/>
          <w:szCs w:val="20"/>
        </w:rPr>
      </w:pPr>
    </w:p>
    <w:p w14:paraId="77FC72B5" w14:textId="77777777" w:rsidR="00A629CB" w:rsidRPr="00A629CB" w:rsidRDefault="00A629CB" w:rsidP="00A629CB">
      <w:pPr>
        <w:spacing w:after="0"/>
        <w:rPr>
          <w:rFonts w:cstheme="minorHAnsi"/>
          <w:b/>
        </w:rPr>
      </w:pPr>
    </w:p>
    <w:p w14:paraId="2AC972E1" w14:textId="23FB7BF9" w:rsidR="00A629CB" w:rsidRPr="00A629CB" w:rsidRDefault="00F711E8" w:rsidP="00A629CB">
      <w:pPr>
        <w:spacing w:after="12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Oświadczenia W</w:t>
      </w:r>
      <w:r w:rsidR="00A629CB" w:rsidRPr="00A629CB">
        <w:rPr>
          <w:rFonts w:cstheme="minorHAnsi"/>
          <w:b/>
          <w:u w:val="single"/>
        </w:rPr>
        <w:t>ykonawcy/</w:t>
      </w:r>
      <w:r>
        <w:rPr>
          <w:rFonts w:cstheme="minorHAnsi"/>
          <w:b/>
          <w:u w:val="single"/>
        </w:rPr>
        <w:t xml:space="preserve"> W</w:t>
      </w:r>
      <w:r w:rsidR="00A629CB" w:rsidRPr="00A629CB">
        <w:rPr>
          <w:rFonts w:cstheme="minorHAnsi"/>
          <w:b/>
          <w:u w:val="single"/>
        </w:rPr>
        <w:t xml:space="preserve">ykonawcy wspólnie ubiegającego się o udzielenie zamówienia </w:t>
      </w:r>
    </w:p>
    <w:p w14:paraId="0D48F596" w14:textId="77777777" w:rsidR="00A629CB" w:rsidRPr="00A629CB" w:rsidRDefault="00A629CB" w:rsidP="00A629CB">
      <w:pPr>
        <w:spacing w:before="120" w:after="0" w:line="360" w:lineRule="auto"/>
        <w:jc w:val="center"/>
        <w:rPr>
          <w:rFonts w:cstheme="minorHAnsi"/>
          <w:b/>
          <w:caps/>
          <w:u w:val="single"/>
        </w:rPr>
      </w:pPr>
      <w:r w:rsidRPr="00A629CB">
        <w:rPr>
          <w:rFonts w:cstheme="minorHAnsi"/>
          <w:b/>
          <w:u w:val="single"/>
        </w:rPr>
        <w:t xml:space="preserve">DOTYCZĄCE PRZESŁANEK WYKLUCZENIA Z ART. 5K ROZPORZĄDZENIA 833/2014 ORAZ ART. 7 UST. 1 USTAWY </w:t>
      </w:r>
      <w:r w:rsidRPr="00A629CB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30238C9" w14:textId="77777777" w:rsidR="00A629CB" w:rsidRPr="00A629CB" w:rsidRDefault="00A629CB" w:rsidP="00A629CB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A629CB">
        <w:rPr>
          <w:rFonts w:cstheme="minorHAnsi"/>
          <w:b/>
        </w:rPr>
        <w:t>składane na podstawie art. 125 ust. 1 ustawy Pzp</w:t>
      </w:r>
    </w:p>
    <w:p w14:paraId="474940D3" w14:textId="26B89C93" w:rsidR="00A629CB" w:rsidRPr="00A629CB" w:rsidRDefault="00A629CB" w:rsidP="00F711E8">
      <w:pPr>
        <w:spacing w:after="0" w:line="360" w:lineRule="auto"/>
        <w:jc w:val="both"/>
        <w:rPr>
          <w:rFonts w:eastAsia="Calibri" w:cstheme="minorHAnsi"/>
          <w:b/>
          <w:bCs/>
          <w:i/>
          <w:iCs/>
        </w:rPr>
      </w:pPr>
      <w:r w:rsidRPr="00A629CB">
        <w:rPr>
          <w:rFonts w:cstheme="minorHAnsi"/>
        </w:rPr>
        <w:t>Na potrzeby postępowania o udz</w:t>
      </w:r>
      <w:r w:rsidR="00F711E8">
        <w:rPr>
          <w:rFonts w:cstheme="minorHAnsi"/>
        </w:rPr>
        <w:t xml:space="preserve">ielenie zamówienia publicznego </w:t>
      </w:r>
      <w:r w:rsidRPr="00A629CB">
        <w:rPr>
          <w:rFonts w:cstheme="minorHAnsi"/>
        </w:rPr>
        <w:t>pn.</w:t>
      </w:r>
      <w:r w:rsidRPr="00A629CB">
        <w:rPr>
          <w:rFonts w:eastAsia="Calibri" w:cstheme="minorHAnsi"/>
          <w:b/>
          <w:bCs/>
        </w:rPr>
        <w:t xml:space="preserve"> „</w:t>
      </w:r>
      <w:r w:rsidRPr="00A629CB">
        <w:rPr>
          <w:rFonts w:eastAsia="Times New Roman" w:cstheme="minorHAnsi"/>
          <w:b/>
          <w:lang w:eastAsia="zh-CN"/>
        </w:rPr>
        <w:t>Utworzenie specjalistycznego Centrum Badawczo-Analitycznego Narodowego Instytutu Zdrowia Publicznego PZH - Państwowego Instytutu Badawczego w Warsza</w:t>
      </w:r>
      <w:r w:rsidR="00F711E8">
        <w:rPr>
          <w:rFonts w:eastAsia="Times New Roman" w:cstheme="minorHAnsi"/>
          <w:b/>
          <w:lang w:eastAsia="zh-CN"/>
        </w:rPr>
        <w:t>wie przy ul. Powsińskiej 61/63”</w:t>
      </w:r>
      <w:r w:rsidRPr="00A629CB">
        <w:rPr>
          <w:rFonts w:eastAsia="Calibri" w:cstheme="minorHAnsi"/>
          <w:b/>
          <w:bCs/>
          <w:i/>
          <w:iCs/>
        </w:rPr>
        <w:t xml:space="preserve">, </w:t>
      </w:r>
      <w:r w:rsidRPr="00A629CB">
        <w:rPr>
          <w:rFonts w:cstheme="minorHAnsi"/>
        </w:rPr>
        <w:t>oświadczam, co następuje:</w:t>
      </w:r>
    </w:p>
    <w:p w14:paraId="6048B545" w14:textId="77777777" w:rsidR="00A629CB" w:rsidRPr="00A629CB" w:rsidRDefault="00A629CB" w:rsidP="00A629CB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A629CB">
        <w:rPr>
          <w:rFonts w:cstheme="minorHAnsi"/>
          <w:b/>
        </w:rPr>
        <w:t>OŚWIADCZENIA DOTYCZĄCE WYKONAWCY:</w:t>
      </w:r>
    </w:p>
    <w:p w14:paraId="605EF101" w14:textId="37890BC1" w:rsidR="00A629CB" w:rsidRPr="00A629CB" w:rsidRDefault="00A629CB" w:rsidP="00F26C00">
      <w:pPr>
        <w:pStyle w:val="Akapitzlist"/>
        <w:numPr>
          <w:ilvl w:val="0"/>
          <w:numId w:val="18"/>
        </w:numPr>
        <w:spacing w:before="360" w:line="360" w:lineRule="auto"/>
        <w:ind w:left="567" w:hanging="567"/>
        <w:jc w:val="both"/>
        <w:rPr>
          <w:rFonts w:cstheme="minorHAnsi"/>
          <w:b/>
          <w:bCs/>
          <w:sz w:val="22"/>
          <w:szCs w:val="22"/>
        </w:rPr>
      </w:pPr>
      <w:r w:rsidRPr="00A629CB">
        <w:rPr>
          <w:rFonts w:cstheme="minorHAnsi"/>
          <w:sz w:val="22"/>
          <w:szCs w:val="22"/>
        </w:rPr>
        <w:t>Oświadczam, że nie podlegam wykluczen</w:t>
      </w:r>
      <w:r w:rsidR="00F711E8">
        <w:rPr>
          <w:rFonts w:cstheme="minorHAnsi"/>
          <w:sz w:val="22"/>
          <w:szCs w:val="22"/>
        </w:rPr>
        <w:t xml:space="preserve">iu z postępowania na podstawie </w:t>
      </w:r>
      <w:r w:rsidRPr="00A629CB">
        <w:rPr>
          <w:rFonts w:cstheme="minorHAnsi"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629CB">
        <w:rPr>
          <w:rStyle w:val="Odwoanieprzypisudolnego"/>
          <w:rFonts w:cstheme="minorHAnsi"/>
          <w:sz w:val="22"/>
          <w:szCs w:val="22"/>
        </w:rPr>
        <w:footnoteReference w:id="3"/>
      </w:r>
    </w:p>
    <w:p w14:paraId="3550A482" w14:textId="12864764" w:rsidR="00A629CB" w:rsidRPr="00A629CB" w:rsidRDefault="00A629CB" w:rsidP="00F26C00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29CB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A629CB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</w:t>
      </w:r>
      <w:r w:rsidRPr="00A629C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</w:t>
      </w:r>
      <w:r w:rsidR="00EF540F">
        <w:rPr>
          <w:rFonts w:asciiTheme="minorHAnsi" w:hAnsiTheme="minorHAnsi" w:cstheme="minorHAnsi"/>
          <w:i/>
          <w:iCs/>
          <w:color w:val="222222"/>
          <w:sz w:val="22"/>
          <w:szCs w:val="22"/>
        </w:rPr>
        <w:t>sie przeciwdziałania wspieraniu</w:t>
      </w:r>
      <w:r w:rsidR="002E2409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A629C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agresji na Ukrainę oraz służących ochronie bezpieczeństwa narodowego </w:t>
      </w:r>
      <w:r w:rsidRPr="00A629CB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629CB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A629CB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4"/>
      </w:r>
    </w:p>
    <w:p w14:paraId="71C3CD57" w14:textId="77777777" w:rsidR="00A629CB" w:rsidRPr="00A629CB" w:rsidRDefault="00A629CB" w:rsidP="00A629CB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</w:rPr>
      </w:pPr>
      <w:r w:rsidRPr="00A629CB">
        <w:rPr>
          <w:rFonts w:cstheme="minorHAnsi"/>
          <w:b/>
        </w:rPr>
        <w:t>INFORMACJA DOTYCZĄCA POLEGANIA NA ZDOLNOŚCIACH LUB SYTUACJI PODMIOTU UDOSTĘPNIAJĄCEGO ZASOBY W ZAKRESIE ODPOWIADAJĄCYM PONAD 10% WARTOŚCI ZAMÓWIENIA</w:t>
      </w:r>
      <w:r w:rsidRPr="00A629CB">
        <w:rPr>
          <w:rFonts w:cstheme="minorHAnsi"/>
          <w:b/>
          <w:bCs/>
        </w:rPr>
        <w:t>:</w:t>
      </w:r>
    </w:p>
    <w:p w14:paraId="7FA972B2" w14:textId="77777777" w:rsidR="00A629CB" w:rsidRPr="00F711E8" w:rsidRDefault="00A629CB" w:rsidP="00A629CB">
      <w:pPr>
        <w:spacing w:after="120" w:line="360" w:lineRule="auto"/>
        <w:jc w:val="both"/>
        <w:rPr>
          <w:rFonts w:cstheme="minorHAnsi"/>
          <w:sz w:val="18"/>
          <w:szCs w:val="18"/>
        </w:rPr>
      </w:pPr>
      <w:bookmarkStart w:id="5" w:name="_Hlk99016800"/>
      <w:r w:rsidRPr="00F711E8">
        <w:rPr>
          <w:rFonts w:cstheme="minorHAnsi"/>
          <w:sz w:val="18"/>
          <w:szCs w:val="18"/>
        </w:rPr>
        <w:t>[UWAGA</w:t>
      </w:r>
      <w:r w:rsidRPr="00F711E8">
        <w:rPr>
          <w:rFonts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711E8">
        <w:rPr>
          <w:rFonts w:cstheme="minorHAnsi"/>
          <w:sz w:val="18"/>
          <w:szCs w:val="18"/>
        </w:rPr>
        <w:t>]</w:t>
      </w:r>
      <w:bookmarkEnd w:id="5"/>
    </w:p>
    <w:p w14:paraId="22A20CAE" w14:textId="032753AE" w:rsidR="00A629CB" w:rsidRPr="00A629CB" w:rsidRDefault="00A629CB" w:rsidP="00A629CB">
      <w:pPr>
        <w:spacing w:after="120" w:line="360" w:lineRule="auto"/>
        <w:jc w:val="both"/>
        <w:rPr>
          <w:rFonts w:cstheme="minorHAnsi"/>
        </w:rPr>
      </w:pPr>
      <w:r w:rsidRPr="00A629CB">
        <w:rPr>
          <w:rFonts w:cstheme="minorHAns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6" w:name="_Hlk99005462"/>
      <w:r w:rsidRPr="00A629CB">
        <w:rPr>
          <w:rFonts w:cstheme="minorHAnsi"/>
          <w:i/>
        </w:rPr>
        <w:t xml:space="preserve">(wskazać </w:t>
      </w:r>
      <w:bookmarkEnd w:id="6"/>
      <w:r w:rsidRPr="00A629CB">
        <w:rPr>
          <w:rFonts w:cstheme="minorHAnsi"/>
          <w:i/>
        </w:rPr>
        <w:t>dokument i właściwą jednostkę redakcyjną dokumentu, w której określono warunki udziału w postępowaniu),</w:t>
      </w:r>
      <w:r w:rsidRPr="00A629CB">
        <w:rPr>
          <w:rFonts w:cstheme="minorHAnsi"/>
        </w:rPr>
        <w:t xml:space="preserve"> polegam na zdolnościach lub sytuacji następującego podmiotu udostępniającego zasoby: </w:t>
      </w:r>
      <w:bookmarkStart w:id="7" w:name="_Hlk99014455"/>
      <w:r w:rsidRPr="00A629CB">
        <w:rPr>
          <w:rFonts w:cstheme="minorHAnsi"/>
        </w:rPr>
        <w:t>………………………………………………………………………...…………………………………</w:t>
      </w:r>
      <w:bookmarkEnd w:id="7"/>
      <w:r w:rsidR="00F711E8">
        <w:rPr>
          <w:rFonts w:cstheme="minorHAnsi"/>
        </w:rPr>
        <w:t xml:space="preserve"> </w:t>
      </w:r>
      <w:r w:rsidRPr="00A629CB">
        <w:rPr>
          <w:rFonts w:cstheme="minorHAnsi"/>
          <w:i/>
        </w:rPr>
        <w:t>(podać pełną nazwę/firmę, adres, a także w zależności od podmiotu: NIP/PESEL, KRS/CEiDG)</w:t>
      </w:r>
      <w:r w:rsidRPr="00A629CB">
        <w:rPr>
          <w:rFonts w:cstheme="minorHAnsi"/>
        </w:rPr>
        <w:t>,</w:t>
      </w:r>
      <w:r w:rsidR="00F711E8">
        <w:rPr>
          <w:rFonts w:cstheme="minorHAnsi"/>
        </w:rPr>
        <w:t xml:space="preserve"> </w:t>
      </w:r>
      <w:r w:rsidRPr="00A629CB">
        <w:rPr>
          <w:rFonts w:cstheme="minorHAnsi"/>
        </w:rPr>
        <w:t xml:space="preserve">w następującym zakresie: …………………………………………………………………………… </w:t>
      </w:r>
      <w:r w:rsidRPr="00A629CB">
        <w:rPr>
          <w:rFonts w:cstheme="minorHAnsi"/>
          <w:i/>
        </w:rPr>
        <w:t xml:space="preserve">(określić odpowiedni zakres udostępnianych </w:t>
      </w:r>
      <w:r w:rsidRPr="00A629CB">
        <w:rPr>
          <w:rFonts w:cstheme="minorHAnsi"/>
          <w:i/>
        </w:rPr>
        <w:lastRenderedPageBreak/>
        <w:t>zasobów dla wskazanego podmiotu)</w:t>
      </w:r>
      <w:r w:rsidRPr="00A629CB">
        <w:rPr>
          <w:rFonts w:cstheme="minorHAnsi"/>
          <w:iCs/>
        </w:rPr>
        <w:t>,</w:t>
      </w:r>
      <w:r w:rsidR="00F711E8">
        <w:rPr>
          <w:rFonts w:cstheme="minorHAnsi"/>
          <w:i/>
        </w:rPr>
        <w:t xml:space="preserve"> </w:t>
      </w:r>
      <w:r w:rsidRPr="00A629CB">
        <w:rPr>
          <w:rFonts w:cstheme="minorHAnsi"/>
        </w:rPr>
        <w:t xml:space="preserve">co odpowiada ponad 10% wartości przedmiotowego zamówienia. </w:t>
      </w:r>
    </w:p>
    <w:p w14:paraId="3DCD25FC" w14:textId="77777777" w:rsidR="00A629CB" w:rsidRDefault="00A629CB" w:rsidP="00A629C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023705EC" w14:textId="77777777" w:rsidR="00A629CB" w:rsidRPr="00F711E8" w:rsidRDefault="00A629CB" w:rsidP="00A629CB">
      <w:pPr>
        <w:spacing w:after="120" w:line="360" w:lineRule="auto"/>
        <w:jc w:val="both"/>
        <w:rPr>
          <w:rFonts w:cstheme="minorHAnsi"/>
          <w:sz w:val="18"/>
          <w:szCs w:val="18"/>
        </w:rPr>
      </w:pPr>
      <w:r w:rsidRPr="00F711E8">
        <w:rPr>
          <w:rFonts w:cstheme="minorHAnsi"/>
          <w:sz w:val="18"/>
          <w:szCs w:val="18"/>
        </w:rPr>
        <w:t>[UWAGA</w:t>
      </w:r>
      <w:r w:rsidRPr="00F711E8">
        <w:rPr>
          <w:rFonts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711E8">
        <w:rPr>
          <w:rFonts w:cstheme="minorHAnsi"/>
          <w:sz w:val="18"/>
          <w:szCs w:val="18"/>
        </w:rPr>
        <w:t>]</w:t>
      </w:r>
    </w:p>
    <w:p w14:paraId="13EAEC41" w14:textId="77777777" w:rsidR="00A629CB" w:rsidRPr="00A629CB" w:rsidRDefault="00A629CB" w:rsidP="00A629CB">
      <w:pPr>
        <w:spacing w:after="0" w:line="360" w:lineRule="auto"/>
        <w:jc w:val="both"/>
        <w:rPr>
          <w:rFonts w:cstheme="minorHAnsi"/>
        </w:rPr>
      </w:pPr>
      <w:r w:rsidRPr="00A629CB">
        <w:rPr>
          <w:rFonts w:cstheme="minorHAnsi"/>
        </w:rPr>
        <w:t xml:space="preserve">Oświadczam, że w stosunku do następującego podmiotu, będącego podwykonawcą, na którego przypada ponad 10% wartości zamówienia: </w:t>
      </w:r>
    </w:p>
    <w:p w14:paraId="367631F6" w14:textId="02C5C5CD" w:rsidR="00A629CB" w:rsidRPr="00A629CB" w:rsidRDefault="00A629CB" w:rsidP="00A629CB">
      <w:pPr>
        <w:spacing w:after="0" w:line="360" w:lineRule="auto"/>
        <w:jc w:val="both"/>
        <w:rPr>
          <w:rFonts w:cstheme="minorHAnsi"/>
        </w:rPr>
      </w:pPr>
      <w:r w:rsidRPr="00A629CB">
        <w:rPr>
          <w:rFonts w:cstheme="minorHAnsi"/>
        </w:rPr>
        <w:t xml:space="preserve">……………………………………………………………………………………………….………..… </w:t>
      </w:r>
      <w:r w:rsidRPr="00A629CB">
        <w:rPr>
          <w:rFonts w:cstheme="minorHAnsi"/>
          <w:i/>
        </w:rPr>
        <w:t>(podać pełną nazwę/firmę, adres, a także w zależności od podmiotu: NIP/PESEL, KRS/CEiDG)</w:t>
      </w:r>
      <w:r w:rsidR="00F711E8">
        <w:rPr>
          <w:rFonts w:cstheme="minorHAnsi"/>
        </w:rPr>
        <w:t xml:space="preserve">, </w:t>
      </w:r>
      <w:r w:rsidRPr="00A629CB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6F678B9F" w14:textId="77777777" w:rsidR="00A629CB" w:rsidRPr="00A629CB" w:rsidRDefault="00A629CB" w:rsidP="00A629CB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A629CB">
        <w:rPr>
          <w:rFonts w:cstheme="minorHAnsi"/>
          <w:b/>
        </w:rPr>
        <w:t>OŚWIADCZENIE DOTYCZĄCE DOSTAWCY, NA KTÓREGO PRZYPADA PONAD 10% WARTOŚCI ZAMÓWIENIA:</w:t>
      </w:r>
    </w:p>
    <w:p w14:paraId="72644A1F" w14:textId="77777777" w:rsidR="00A629CB" w:rsidRPr="00F711E8" w:rsidRDefault="00A629CB" w:rsidP="00A629CB">
      <w:pPr>
        <w:spacing w:after="120" w:line="360" w:lineRule="auto"/>
        <w:jc w:val="both"/>
        <w:rPr>
          <w:rFonts w:cstheme="minorHAnsi"/>
          <w:sz w:val="18"/>
          <w:szCs w:val="18"/>
        </w:rPr>
      </w:pPr>
      <w:r w:rsidRPr="00F711E8">
        <w:rPr>
          <w:rFonts w:cstheme="minorHAnsi"/>
          <w:sz w:val="18"/>
          <w:szCs w:val="18"/>
        </w:rPr>
        <w:t>[UWAGA</w:t>
      </w:r>
      <w:r w:rsidRPr="00F711E8">
        <w:rPr>
          <w:rFonts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711E8">
        <w:rPr>
          <w:rFonts w:cstheme="minorHAnsi"/>
          <w:sz w:val="18"/>
          <w:szCs w:val="18"/>
        </w:rPr>
        <w:t>]</w:t>
      </w:r>
    </w:p>
    <w:p w14:paraId="0C7C6EBE" w14:textId="77777777" w:rsidR="00A629CB" w:rsidRPr="00A629CB" w:rsidRDefault="00A629CB" w:rsidP="00A629CB">
      <w:pPr>
        <w:spacing w:after="0" w:line="360" w:lineRule="auto"/>
        <w:jc w:val="both"/>
        <w:rPr>
          <w:rFonts w:cstheme="minorHAnsi"/>
        </w:rPr>
      </w:pPr>
      <w:r w:rsidRPr="00A629CB">
        <w:rPr>
          <w:rFonts w:cstheme="minorHAnsi"/>
        </w:rPr>
        <w:t>Oświadczam, że w stosunku do następującego podmiotu, będącego dostawcą, na którego przypada ponad 10% wartości zamówienia:</w:t>
      </w:r>
    </w:p>
    <w:p w14:paraId="1CB11CA8" w14:textId="331E3FF5" w:rsidR="00A629CB" w:rsidRPr="00A629CB" w:rsidRDefault="00A629CB" w:rsidP="00A629CB">
      <w:pPr>
        <w:spacing w:after="0" w:line="360" w:lineRule="auto"/>
        <w:jc w:val="both"/>
        <w:rPr>
          <w:rFonts w:cstheme="minorHAnsi"/>
        </w:rPr>
      </w:pPr>
      <w:r w:rsidRPr="00A629CB">
        <w:rPr>
          <w:rFonts w:cstheme="minorHAnsi"/>
        </w:rPr>
        <w:t xml:space="preserve">……………………………………………………………………………………………….………..…. </w:t>
      </w:r>
      <w:r w:rsidRPr="00A629CB">
        <w:rPr>
          <w:rFonts w:cstheme="minorHAnsi"/>
          <w:i/>
        </w:rPr>
        <w:t>(podać pełną nazwę/firmę, adres, a także w zależności od podmiotu: NIP/PESEL, KRS/CEiDG)</w:t>
      </w:r>
      <w:r w:rsidR="00EF540F">
        <w:rPr>
          <w:rFonts w:cstheme="minorHAnsi"/>
        </w:rPr>
        <w:t xml:space="preserve">, </w:t>
      </w:r>
      <w:r w:rsidRPr="00A629CB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51A52442" w14:textId="77777777" w:rsidR="00A629CB" w:rsidRPr="00A629CB" w:rsidRDefault="00A629CB" w:rsidP="00A629CB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A629CB">
        <w:rPr>
          <w:rFonts w:cstheme="minorHAnsi"/>
          <w:b/>
        </w:rPr>
        <w:t>OŚWIADCZENIE DOTYCZĄCE PODANYCH INFORMACJI:</w:t>
      </w:r>
    </w:p>
    <w:p w14:paraId="476CDFE7" w14:textId="2A88696E" w:rsidR="00A629CB" w:rsidRDefault="00A629CB" w:rsidP="00A629CB">
      <w:pPr>
        <w:spacing w:after="0" w:line="360" w:lineRule="auto"/>
        <w:jc w:val="both"/>
        <w:rPr>
          <w:rFonts w:cstheme="minorHAnsi"/>
        </w:rPr>
      </w:pPr>
      <w:r w:rsidRPr="00A629CB">
        <w:rPr>
          <w:rFonts w:cstheme="minorHAnsi"/>
        </w:rPr>
        <w:t xml:space="preserve">Oświadczam, że wszystkie informacje podane w powyższych oświadczeniach są aktualne </w:t>
      </w:r>
      <w:r w:rsidRPr="00A629CB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4E41691E" w14:textId="77777777" w:rsidR="00EF540F" w:rsidRPr="00A629CB" w:rsidRDefault="00EF540F" w:rsidP="00A629CB">
      <w:pPr>
        <w:spacing w:after="0" w:line="360" w:lineRule="auto"/>
        <w:jc w:val="both"/>
        <w:rPr>
          <w:rFonts w:cstheme="minorHAnsi"/>
        </w:rPr>
      </w:pPr>
    </w:p>
    <w:p w14:paraId="36D67849" w14:textId="77777777" w:rsidR="00A629CB" w:rsidRPr="00A629CB" w:rsidRDefault="00A629CB" w:rsidP="00A629CB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A629CB">
        <w:rPr>
          <w:rFonts w:cstheme="minorHAnsi"/>
          <w:b/>
        </w:rPr>
        <w:lastRenderedPageBreak/>
        <w:t>INFORMACJA DOTYCZĄCA DOSTĘPU DO PODMIOTOWYCH ŚRODKÓW DOWODOWYCH:</w:t>
      </w:r>
    </w:p>
    <w:p w14:paraId="5CD15A6A" w14:textId="77777777" w:rsidR="00A629CB" w:rsidRDefault="00A629CB" w:rsidP="00A629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629CB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  <w:r w:rsidRPr="00A629CB">
        <w:rPr>
          <w:rFonts w:cstheme="minorHAnsi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</w:t>
      </w:r>
    </w:p>
    <w:p w14:paraId="668682CD" w14:textId="77777777" w:rsidR="00A629CB" w:rsidRPr="00AA336E" w:rsidRDefault="00A629CB" w:rsidP="00A629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154DAB2" w14:textId="77777777" w:rsidR="00A629CB" w:rsidRPr="00A22DCF" w:rsidRDefault="00A629CB" w:rsidP="00A629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</w:t>
      </w:r>
    </w:p>
    <w:p w14:paraId="3F56D1E7" w14:textId="77777777" w:rsidR="00A629CB" w:rsidRPr="00056BF3" w:rsidRDefault="00A629CB" w:rsidP="00A629C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5F0B2A3" w14:textId="77777777" w:rsidR="00EF540F" w:rsidRDefault="00EF540F" w:rsidP="00A629CB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4F64D2DC" w14:textId="77777777" w:rsidR="00A629CB" w:rsidRDefault="00A629CB" w:rsidP="00A629CB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</w:p>
    <w:p w14:paraId="69FA1491" w14:textId="77777777" w:rsidR="00A629CB" w:rsidRDefault="00A629CB" w:rsidP="00A629CB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</w:p>
    <w:p w14:paraId="39F3E5ED" w14:textId="77777777" w:rsidR="00A629CB" w:rsidRPr="00B10CFD" w:rsidRDefault="00A629CB" w:rsidP="00A629CB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  <w:sectPr w:rsidR="00A629CB" w:rsidRPr="00B10CFD" w:rsidSect="00A629CB">
          <w:headerReference w:type="default" r:id="rId14"/>
          <w:footerReference w:type="default" r:id="rId15"/>
          <w:pgSz w:w="11906" w:h="16838"/>
          <w:pgMar w:top="2159" w:right="1418" w:bottom="1276" w:left="1417" w:header="708" w:footer="708" w:gutter="0"/>
          <w:cols w:space="708"/>
          <w:docGrid w:linePitch="360"/>
        </w:sectPr>
      </w:pPr>
      <w:r w:rsidRPr="00B10CFD">
        <w:rPr>
          <w:rFonts w:eastAsia="Times New Roman" w:cstheme="minorHAnsi"/>
          <w:lang w:eastAsia="zh-CN"/>
        </w:rPr>
        <w:t>(Dokument należy podpisać kwalifikowanym podpisem elektronicznym)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39355E" w:rsidRPr="00B10CFD" w14:paraId="23A9685B" w14:textId="77777777" w:rsidTr="00B51E50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F5B47" w14:textId="77777777" w:rsidR="0039355E" w:rsidRPr="00B10CFD" w:rsidRDefault="0039355E" w:rsidP="00B51E5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0CFD">
              <w:rPr>
                <w:rFonts w:eastAsia="Times New Roman" w:cstheme="minorHAnsi"/>
                <w:i/>
                <w:iCs/>
                <w:lang w:eastAsia="pl-PL"/>
              </w:rPr>
              <w:lastRenderedPageBreak/>
              <w:t>Nr postępowania</w:t>
            </w:r>
          </w:p>
          <w:p w14:paraId="4CFD56FC" w14:textId="74C4A92D" w:rsidR="0039355E" w:rsidRPr="00B10CFD" w:rsidRDefault="00A56FCD" w:rsidP="00B51E50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O.OZP.260.85.3.2023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DFED11F" w14:textId="486CC666" w:rsidR="0039355E" w:rsidRPr="00B10CFD" w:rsidRDefault="0039355E" w:rsidP="0039355E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FORMULARZ II.6.2 –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zh-CN"/>
              </w:rPr>
              <w:t>OŚWIADCZENIE PODMIOTU UDOSTĘPNIAJĄCEGO ZASOBY O NIEPODLEGANIU WYKLUCZENIU</w:t>
            </w:r>
          </w:p>
        </w:tc>
      </w:tr>
    </w:tbl>
    <w:p w14:paraId="088A218A" w14:textId="77777777" w:rsidR="0039355E" w:rsidRPr="0039355E" w:rsidRDefault="0039355E" w:rsidP="00A629CB">
      <w:pPr>
        <w:spacing w:after="0" w:line="256" w:lineRule="auto"/>
        <w:rPr>
          <w:rFonts w:eastAsia="Calibri" w:cstheme="minorHAnsi"/>
          <w:b/>
          <w:sz w:val="20"/>
          <w:szCs w:val="20"/>
        </w:rPr>
      </w:pPr>
    </w:p>
    <w:p w14:paraId="5CC89A79" w14:textId="10041AF0" w:rsidR="00A629CB" w:rsidRPr="0039355E" w:rsidRDefault="00A629CB" w:rsidP="0039355E">
      <w:pPr>
        <w:spacing w:after="0" w:line="256" w:lineRule="auto"/>
        <w:rPr>
          <w:rFonts w:eastAsia="Calibri" w:cstheme="minorHAnsi"/>
          <w:b/>
          <w:sz w:val="20"/>
          <w:szCs w:val="20"/>
        </w:rPr>
      </w:pPr>
      <w:r w:rsidRPr="0039355E">
        <w:rPr>
          <w:rFonts w:eastAsia="Calibri" w:cstheme="minorHAnsi"/>
          <w:b/>
          <w:sz w:val="20"/>
          <w:szCs w:val="20"/>
        </w:rPr>
        <w:t>Podmiot udostępniający zasoby:</w:t>
      </w:r>
    </w:p>
    <w:p w14:paraId="16DB0AF2" w14:textId="77777777" w:rsidR="00A629CB" w:rsidRPr="0039355E" w:rsidRDefault="00A629CB" w:rsidP="0039355E">
      <w:pPr>
        <w:spacing w:after="0" w:line="480" w:lineRule="auto"/>
        <w:rPr>
          <w:rFonts w:eastAsia="Calibri" w:cstheme="minorHAnsi"/>
          <w:sz w:val="20"/>
          <w:szCs w:val="20"/>
        </w:rPr>
      </w:pPr>
      <w:r w:rsidRPr="0039355E">
        <w:rPr>
          <w:rFonts w:eastAsia="Calibri" w:cstheme="minorHAnsi"/>
          <w:sz w:val="20"/>
          <w:szCs w:val="20"/>
        </w:rPr>
        <w:t>…………………………………………………………………</w:t>
      </w:r>
    </w:p>
    <w:p w14:paraId="6C3FAA79" w14:textId="77777777" w:rsidR="00A629CB" w:rsidRPr="0039355E" w:rsidRDefault="00A629CB" w:rsidP="0039355E">
      <w:pPr>
        <w:spacing w:line="256" w:lineRule="auto"/>
        <w:rPr>
          <w:rFonts w:eastAsia="Calibri" w:cstheme="minorHAnsi"/>
          <w:i/>
          <w:sz w:val="16"/>
          <w:szCs w:val="16"/>
        </w:rPr>
      </w:pPr>
      <w:r w:rsidRPr="0039355E">
        <w:rPr>
          <w:rFonts w:eastAsia="Calibri" w:cstheme="minorHAnsi"/>
          <w:i/>
          <w:sz w:val="16"/>
          <w:szCs w:val="16"/>
        </w:rPr>
        <w:t>(pełna nazwa/firma, adres, w zależności od podmiotu: NIP/PESEL, KRS/CEiDG)</w:t>
      </w:r>
    </w:p>
    <w:p w14:paraId="617BC583" w14:textId="77777777" w:rsidR="00A629CB" w:rsidRPr="0039355E" w:rsidRDefault="00A629CB" w:rsidP="0039355E">
      <w:pPr>
        <w:spacing w:after="0" w:line="256" w:lineRule="auto"/>
        <w:rPr>
          <w:rFonts w:eastAsia="Calibri" w:cstheme="minorHAnsi"/>
          <w:sz w:val="20"/>
          <w:szCs w:val="20"/>
          <w:u w:val="single"/>
        </w:rPr>
      </w:pPr>
      <w:r w:rsidRPr="0039355E">
        <w:rPr>
          <w:rFonts w:eastAsia="Calibri" w:cstheme="minorHAnsi"/>
          <w:sz w:val="20"/>
          <w:szCs w:val="20"/>
          <w:u w:val="single"/>
        </w:rPr>
        <w:t>reprezentowany przez:</w:t>
      </w:r>
    </w:p>
    <w:p w14:paraId="64551F9C" w14:textId="77777777" w:rsidR="00A629CB" w:rsidRPr="0039355E" w:rsidRDefault="00A629CB" w:rsidP="0039355E">
      <w:pPr>
        <w:spacing w:after="0" w:line="480" w:lineRule="auto"/>
        <w:rPr>
          <w:rFonts w:eastAsia="Calibri" w:cstheme="minorHAnsi"/>
          <w:sz w:val="20"/>
          <w:szCs w:val="20"/>
        </w:rPr>
      </w:pPr>
      <w:r w:rsidRPr="0039355E">
        <w:rPr>
          <w:rFonts w:eastAsia="Calibri" w:cstheme="minorHAnsi"/>
          <w:sz w:val="20"/>
          <w:szCs w:val="20"/>
        </w:rPr>
        <w:t>………………………………………………………………</w:t>
      </w:r>
    </w:p>
    <w:p w14:paraId="30AA8887" w14:textId="77777777" w:rsidR="00A629CB" w:rsidRPr="0039355E" w:rsidRDefault="00A629CB" w:rsidP="0039355E">
      <w:pPr>
        <w:spacing w:after="0" w:line="256" w:lineRule="auto"/>
        <w:rPr>
          <w:rFonts w:eastAsia="Calibri" w:cstheme="minorHAnsi"/>
          <w:i/>
          <w:sz w:val="16"/>
          <w:szCs w:val="16"/>
        </w:rPr>
      </w:pPr>
      <w:r w:rsidRPr="0039355E">
        <w:rPr>
          <w:rFonts w:eastAsia="Calibri" w:cstheme="minorHAnsi"/>
          <w:i/>
          <w:sz w:val="16"/>
          <w:szCs w:val="16"/>
        </w:rPr>
        <w:t>(imię, nazwisko, stanowisko/podstawa do reprezentacji)</w:t>
      </w:r>
    </w:p>
    <w:p w14:paraId="19446941" w14:textId="77777777" w:rsidR="00A629CB" w:rsidRPr="0039355E" w:rsidRDefault="00A629CB" w:rsidP="0039355E">
      <w:pPr>
        <w:spacing w:line="256" w:lineRule="auto"/>
        <w:rPr>
          <w:rFonts w:eastAsia="Calibri" w:cstheme="minorHAnsi"/>
        </w:rPr>
      </w:pPr>
    </w:p>
    <w:p w14:paraId="775B14F6" w14:textId="77777777" w:rsidR="00A629CB" w:rsidRPr="0039355E" w:rsidRDefault="00A629CB" w:rsidP="00A629CB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39355E">
        <w:rPr>
          <w:rFonts w:eastAsia="Calibri" w:cstheme="minorHAnsi"/>
          <w:b/>
          <w:u w:val="single"/>
        </w:rPr>
        <w:t xml:space="preserve">Oświadczenia podmiotu udostępniającego zasoby </w:t>
      </w:r>
    </w:p>
    <w:p w14:paraId="7C4026F6" w14:textId="77777777" w:rsidR="00A629CB" w:rsidRPr="0039355E" w:rsidRDefault="00A629CB" w:rsidP="00A629CB">
      <w:pPr>
        <w:spacing w:before="120" w:after="0" w:line="360" w:lineRule="auto"/>
        <w:jc w:val="center"/>
        <w:rPr>
          <w:rFonts w:eastAsia="Calibri" w:cstheme="minorHAnsi"/>
          <w:b/>
          <w:caps/>
          <w:sz w:val="20"/>
          <w:szCs w:val="20"/>
          <w:u w:val="single"/>
        </w:rPr>
      </w:pPr>
      <w:r w:rsidRPr="0039355E">
        <w:rPr>
          <w:rFonts w:eastAsia="Calibr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9355E">
        <w:rPr>
          <w:rFonts w:eastAsia="Calibr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423A679" w14:textId="77777777" w:rsidR="00A629CB" w:rsidRPr="0039355E" w:rsidRDefault="00A629CB" w:rsidP="00A629CB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39355E">
        <w:rPr>
          <w:rFonts w:eastAsia="Calibri" w:cstheme="minorHAnsi"/>
          <w:b/>
          <w:sz w:val="21"/>
          <w:szCs w:val="21"/>
        </w:rPr>
        <w:t>składane na podstawie art. 125 ust. 5 ustawy Pzp</w:t>
      </w:r>
    </w:p>
    <w:p w14:paraId="26B65A95" w14:textId="446D7556" w:rsidR="00A629CB" w:rsidRPr="0039355E" w:rsidRDefault="00A629CB" w:rsidP="0039355E">
      <w:pPr>
        <w:spacing w:before="240" w:after="0" w:line="360" w:lineRule="auto"/>
        <w:jc w:val="both"/>
        <w:rPr>
          <w:rFonts w:eastAsia="Calibri" w:cstheme="minorHAnsi"/>
          <w:sz w:val="20"/>
          <w:szCs w:val="20"/>
        </w:rPr>
      </w:pPr>
      <w:r w:rsidRPr="0039355E">
        <w:rPr>
          <w:rFonts w:eastAsia="Calibri" w:cstheme="minorHAnsi"/>
          <w:sz w:val="21"/>
          <w:szCs w:val="21"/>
        </w:rPr>
        <w:t xml:space="preserve">Na potrzeby postępowania o udzielenie zamówienia publicznego pn. </w:t>
      </w:r>
      <w:r w:rsidRPr="0039355E">
        <w:rPr>
          <w:rFonts w:eastAsia="Calibri" w:cstheme="minorHAnsi"/>
          <w:b/>
          <w:bCs/>
        </w:rPr>
        <w:t>„</w:t>
      </w:r>
      <w:r w:rsidRPr="0039355E">
        <w:rPr>
          <w:rFonts w:eastAsia="Times New Roman" w:cstheme="minorHAnsi"/>
          <w:b/>
          <w:lang w:eastAsia="zh-CN"/>
        </w:rPr>
        <w:t>Utworzenie specjalistycznego Centrum Badawczo-Analitycznego Narodowego Instytutu Zdrowia Publicznego PZH - Państwowego Instytutu Badawczego w Warsza</w:t>
      </w:r>
      <w:r w:rsidR="0039355E">
        <w:rPr>
          <w:rFonts w:eastAsia="Times New Roman" w:cstheme="minorHAnsi"/>
          <w:b/>
          <w:lang w:eastAsia="zh-CN"/>
        </w:rPr>
        <w:t>wie przy ul. Powsińskiej 61/63”</w:t>
      </w:r>
      <w:r w:rsidRPr="0039355E">
        <w:rPr>
          <w:rFonts w:eastAsia="Calibri" w:cstheme="minorHAnsi"/>
          <w:b/>
          <w:bCs/>
          <w:i/>
          <w:iCs/>
        </w:rPr>
        <w:t xml:space="preserve">, </w:t>
      </w:r>
      <w:r w:rsidRPr="0039355E">
        <w:rPr>
          <w:rFonts w:eastAsia="Calibri" w:cstheme="minorHAnsi"/>
          <w:sz w:val="21"/>
          <w:szCs w:val="21"/>
        </w:rPr>
        <w:t>oświadczam, co następuje:</w:t>
      </w:r>
    </w:p>
    <w:p w14:paraId="3CBDCBD0" w14:textId="77777777" w:rsidR="00A629CB" w:rsidRPr="0039355E" w:rsidRDefault="00A629CB" w:rsidP="00A629CB">
      <w:pPr>
        <w:shd w:val="clear" w:color="auto" w:fill="BFBFBF"/>
        <w:spacing w:before="360" w:after="0" w:line="360" w:lineRule="auto"/>
        <w:rPr>
          <w:rFonts w:eastAsia="Calibri" w:cstheme="minorHAnsi"/>
          <w:b/>
          <w:sz w:val="21"/>
          <w:szCs w:val="21"/>
        </w:rPr>
      </w:pPr>
      <w:r w:rsidRPr="0039355E">
        <w:rPr>
          <w:rFonts w:eastAsia="Calibri" w:cstheme="minorHAnsi"/>
          <w:b/>
          <w:sz w:val="21"/>
          <w:szCs w:val="21"/>
        </w:rPr>
        <w:t>OŚWIADCZENIA DOTYCZĄCE PODMIOTU UDOSTEPNIAJĄCEGO ZASOBY:</w:t>
      </w:r>
    </w:p>
    <w:p w14:paraId="5840C18E" w14:textId="77777777" w:rsidR="00A629CB" w:rsidRPr="0039355E" w:rsidRDefault="00A629CB" w:rsidP="00F26C00">
      <w:pPr>
        <w:numPr>
          <w:ilvl w:val="0"/>
          <w:numId w:val="19"/>
        </w:numPr>
        <w:spacing w:before="360" w:after="0" w:line="360" w:lineRule="auto"/>
        <w:ind w:left="567" w:hanging="567"/>
        <w:contextualSpacing/>
        <w:jc w:val="both"/>
        <w:rPr>
          <w:rFonts w:eastAsia="Calibri" w:cstheme="minorHAnsi"/>
          <w:b/>
          <w:bCs/>
          <w:sz w:val="21"/>
          <w:szCs w:val="21"/>
        </w:rPr>
      </w:pPr>
      <w:r w:rsidRPr="0039355E">
        <w:rPr>
          <w:rFonts w:eastAsia="Calibri" w:cstheme="min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9355E">
        <w:rPr>
          <w:rFonts w:eastAsia="Calibri" w:cstheme="minorHAnsi"/>
          <w:sz w:val="21"/>
          <w:szCs w:val="21"/>
          <w:vertAlign w:val="superscript"/>
        </w:rPr>
        <w:footnoteReference w:id="5"/>
      </w:r>
    </w:p>
    <w:p w14:paraId="474E3A01" w14:textId="77777777" w:rsidR="00A629CB" w:rsidRPr="0039355E" w:rsidRDefault="00A629CB" w:rsidP="00F26C00">
      <w:pPr>
        <w:numPr>
          <w:ilvl w:val="0"/>
          <w:numId w:val="19"/>
        </w:numPr>
        <w:spacing w:after="0" w:line="360" w:lineRule="auto"/>
        <w:ind w:left="567" w:hanging="567"/>
        <w:jc w:val="both"/>
        <w:rPr>
          <w:rFonts w:eastAsia="Calibri" w:cstheme="minorHAnsi"/>
          <w:b/>
          <w:bCs/>
          <w:sz w:val="21"/>
          <w:szCs w:val="21"/>
        </w:rPr>
      </w:pPr>
      <w:r w:rsidRPr="0039355E">
        <w:rPr>
          <w:rFonts w:eastAsia="Calibr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39355E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Pr="0039355E">
        <w:rPr>
          <w:rFonts w:eastAsia="Calibri" w:cstheme="minorHAnsi"/>
          <w:color w:val="222222"/>
          <w:sz w:val="21"/>
          <w:szCs w:val="21"/>
        </w:rPr>
        <w:t>z dnia 13 kwietnia 2022 r.</w:t>
      </w:r>
      <w:r w:rsidRPr="0039355E">
        <w:rPr>
          <w:rFonts w:eastAsia="Calibr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39355E">
        <w:rPr>
          <w:rFonts w:eastAsia="Calibri" w:cstheme="minorHAnsi"/>
          <w:color w:val="222222"/>
          <w:sz w:val="21"/>
          <w:szCs w:val="21"/>
        </w:rPr>
        <w:t>(Dz. U. poz. 835)</w:t>
      </w:r>
      <w:r w:rsidRPr="0039355E">
        <w:rPr>
          <w:rFonts w:eastAsia="Calibri" w:cstheme="minorHAnsi"/>
          <w:i/>
          <w:iCs/>
          <w:color w:val="222222"/>
          <w:sz w:val="21"/>
          <w:szCs w:val="21"/>
        </w:rPr>
        <w:t>.</w:t>
      </w:r>
      <w:r w:rsidRPr="0039355E">
        <w:rPr>
          <w:rFonts w:eastAsia="Calibri" w:cstheme="minorHAnsi"/>
          <w:color w:val="222222"/>
          <w:sz w:val="21"/>
          <w:szCs w:val="21"/>
          <w:vertAlign w:val="superscript"/>
        </w:rPr>
        <w:footnoteReference w:id="6"/>
      </w:r>
    </w:p>
    <w:p w14:paraId="1F1414E7" w14:textId="77777777" w:rsidR="00A629CB" w:rsidRPr="0039355E" w:rsidRDefault="00A629CB" w:rsidP="00A629CB">
      <w:pPr>
        <w:spacing w:after="0" w:line="360" w:lineRule="auto"/>
        <w:ind w:left="5664" w:firstLine="708"/>
        <w:jc w:val="both"/>
        <w:rPr>
          <w:rFonts w:eastAsia="Calibri" w:cstheme="minorHAnsi"/>
          <w:i/>
          <w:sz w:val="16"/>
          <w:szCs w:val="16"/>
        </w:rPr>
      </w:pPr>
    </w:p>
    <w:p w14:paraId="6072A1E8" w14:textId="77777777" w:rsidR="00A629CB" w:rsidRPr="0039355E" w:rsidRDefault="00A629CB" w:rsidP="00A629CB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39355E">
        <w:rPr>
          <w:rFonts w:eastAsia="Calibri" w:cstheme="minorHAnsi"/>
          <w:b/>
          <w:sz w:val="21"/>
          <w:szCs w:val="21"/>
        </w:rPr>
        <w:t>OŚWIADCZENIE DOTYCZĄCE PODANYCH INFORMACJI:</w:t>
      </w:r>
    </w:p>
    <w:p w14:paraId="07617DEB" w14:textId="77777777" w:rsidR="00A629CB" w:rsidRPr="0039355E" w:rsidRDefault="00A629CB" w:rsidP="00A629CB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9355E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39355E">
        <w:rPr>
          <w:rFonts w:eastAsia="Calibr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228606F" w14:textId="77777777" w:rsidR="00A629CB" w:rsidRPr="0039355E" w:rsidRDefault="00A629CB" w:rsidP="00A629CB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220867C7" w14:textId="77777777" w:rsidR="00A629CB" w:rsidRPr="0039355E" w:rsidRDefault="00A629CB" w:rsidP="00A629CB">
      <w:pPr>
        <w:shd w:val="clear" w:color="auto" w:fill="BFBFBF"/>
        <w:spacing w:after="12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39355E">
        <w:rPr>
          <w:rFonts w:eastAsia="Calibri" w:cstheme="minorHAnsi"/>
          <w:b/>
          <w:sz w:val="21"/>
          <w:szCs w:val="21"/>
        </w:rPr>
        <w:t>INFORMACJA DOTYCZĄCA DOSTĘPU DO PODMIOTOWYCH ŚRODKÓW DOWODOWYCH:</w:t>
      </w:r>
    </w:p>
    <w:p w14:paraId="378214E3" w14:textId="77777777" w:rsidR="00A629CB" w:rsidRPr="0039355E" w:rsidRDefault="00A629CB" w:rsidP="00A629CB">
      <w:pPr>
        <w:spacing w:after="120" w:line="360" w:lineRule="auto"/>
        <w:jc w:val="both"/>
        <w:rPr>
          <w:rFonts w:eastAsia="Calibri" w:cstheme="minorHAnsi"/>
          <w:sz w:val="21"/>
          <w:szCs w:val="21"/>
        </w:rPr>
      </w:pPr>
      <w:r w:rsidRPr="0039355E">
        <w:rPr>
          <w:rFonts w:eastAsia="Calibri"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39355E">
        <w:rPr>
          <w:rFonts w:eastAsia="Calibri" w:cstheme="minorHAnsi"/>
        </w:rPr>
        <w:t xml:space="preserve"> </w:t>
      </w:r>
      <w:r w:rsidRPr="0039355E">
        <w:rPr>
          <w:rFonts w:eastAsia="Calibri" w:cstheme="minorHAnsi"/>
          <w:sz w:val="21"/>
          <w:szCs w:val="21"/>
        </w:rPr>
        <w:t>dane umożliwiające dostęp do tych środków:</w:t>
      </w:r>
    </w:p>
    <w:p w14:paraId="146808E8" w14:textId="77777777" w:rsidR="00A629CB" w:rsidRPr="0039355E" w:rsidRDefault="00A629CB" w:rsidP="00A629CB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9355E">
        <w:rPr>
          <w:rFonts w:eastAsia="Calibri" w:cstheme="minorHAnsi"/>
          <w:sz w:val="21"/>
          <w:szCs w:val="21"/>
        </w:rPr>
        <w:t>1) ....................................................................................................................................................</w:t>
      </w:r>
    </w:p>
    <w:p w14:paraId="762A67D9" w14:textId="77777777" w:rsidR="00A629CB" w:rsidRPr="0039355E" w:rsidRDefault="00A629CB" w:rsidP="00A629CB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9355E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3DED92E" w14:textId="77777777" w:rsidR="00A629CB" w:rsidRPr="0039355E" w:rsidRDefault="00A629CB" w:rsidP="00A629CB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9355E">
        <w:rPr>
          <w:rFonts w:eastAsia="Calibri" w:cstheme="minorHAnsi"/>
          <w:sz w:val="21"/>
          <w:szCs w:val="21"/>
        </w:rPr>
        <w:t>2) ....................................................................................................................................................</w:t>
      </w:r>
    </w:p>
    <w:p w14:paraId="273EA28A" w14:textId="77777777" w:rsidR="00A629CB" w:rsidRPr="0039355E" w:rsidRDefault="00A629CB" w:rsidP="00A629CB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9355E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77A5433" w14:textId="77777777" w:rsidR="0039355E" w:rsidRPr="00DE4FF6" w:rsidRDefault="0039355E" w:rsidP="0039355E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  <w:r w:rsidRPr="00DE4FF6">
        <w:rPr>
          <w:rFonts w:eastAsia="Times New Roman" w:cstheme="minorHAnsi"/>
          <w:b/>
          <w:bCs/>
          <w:lang w:eastAsia="zh-CN"/>
        </w:rPr>
        <w:t>…………………………………………………..</w:t>
      </w:r>
    </w:p>
    <w:p w14:paraId="29058E2A" w14:textId="77777777" w:rsidR="0039355E" w:rsidRDefault="0039355E" w:rsidP="0039355E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</w:p>
    <w:p w14:paraId="07C15643" w14:textId="4DD60A42" w:rsidR="0039355E" w:rsidRPr="00B10CFD" w:rsidRDefault="0039355E" w:rsidP="0039355E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  <w:sectPr w:rsidR="0039355E" w:rsidRPr="00B10CFD" w:rsidSect="00A629CB">
          <w:headerReference w:type="default" r:id="rId16"/>
          <w:footerReference w:type="default" r:id="rId17"/>
          <w:pgSz w:w="11906" w:h="16838"/>
          <w:pgMar w:top="2159" w:right="1418" w:bottom="1276" w:left="1417" w:header="708" w:footer="708" w:gutter="0"/>
          <w:cols w:space="708"/>
          <w:docGrid w:linePitch="360"/>
        </w:sectPr>
      </w:pPr>
      <w:r w:rsidRPr="00B10CFD">
        <w:rPr>
          <w:rFonts w:eastAsia="Times New Roman" w:cstheme="minorHAnsi"/>
          <w:lang w:eastAsia="zh-CN"/>
        </w:rPr>
        <w:t>(Dokument należy podpisać kwalifikowanym podpisem elektronicznym</w:t>
      </w:r>
    </w:p>
    <w:bookmarkEnd w:id="0"/>
    <w:p w14:paraId="72D5CD43" w14:textId="77777777" w:rsidR="00373BBC" w:rsidRPr="004C17FF" w:rsidRDefault="00373BBC" w:rsidP="004C17FF">
      <w:pPr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0"/>
          <w:lang w:eastAsia="pl-PL"/>
        </w:rPr>
      </w:pPr>
    </w:p>
    <w:sectPr w:rsidR="00373BBC" w:rsidRPr="004C17FF" w:rsidSect="004C17FF">
      <w:headerReference w:type="default" r:id="rId18"/>
      <w:footerReference w:type="default" r:id="rId19"/>
      <w:pgSz w:w="11906" w:h="16838"/>
      <w:pgMar w:top="2456" w:right="141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C41B" w14:textId="77777777" w:rsidR="00E86FCE" w:rsidRDefault="00E86FCE" w:rsidP="005F3191">
      <w:pPr>
        <w:spacing w:after="0" w:line="240" w:lineRule="auto"/>
      </w:pPr>
      <w:r>
        <w:separator/>
      </w:r>
    </w:p>
  </w:endnote>
  <w:endnote w:type="continuationSeparator" w:id="0">
    <w:p w14:paraId="2E7F34DF" w14:textId="77777777" w:rsidR="00E86FCE" w:rsidRDefault="00E86FCE" w:rsidP="005F3191">
      <w:pPr>
        <w:spacing w:after="0" w:line="240" w:lineRule="auto"/>
      </w:pPr>
      <w:r>
        <w:continuationSeparator/>
      </w:r>
    </w:p>
  </w:endnote>
  <w:endnote w:type="continuationNotice" w:id="1">
    <w:p w14:paraId="100D483C" w14:textId="77777777" w:rsidR="00E86FCE" w:rsidRDefault="00E86F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247F" w14:textId="2D368D9B" w:rsidR="00E86FCE" w:rsidRPr="0011419B" w:rsidRDefault="00E86FCE" w:rsidP="0011419B">
    <w:pPr>
      <w:pStyle w:val="Stopka"/>
      <w:rPr>
        <w:rFonts w:eastAsiaTheme="minorEastAsia" w:cs="Times New Roman"/>
        <w:lang w:eastAsia="pl-PL"/>
      </w:rPr>
    </w:pPr>
  </w:p>
  <w:p w14:paraId="793161B7" w14:textId="77777777" w:rsidR="00E86FCE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Narodowy Instytut Zdrowia Publicznego PZH - Państwowy Instytut Badawczy </w:t>
    </w:r>
  </w:p>
  <w:p w14:paraId="0CB5AC73" w14:textId="77777777" w:rsidR="00E86FCE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ul. Chocimska 24, 00-791 Warszawa, Polska </w:t>
    </w:r>
  </w:p>
  <w:p w14:paraId="763CA238" w14:textId="1CBD8106" w:rsidR="00E86FCE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Tel: +48 22 54 21 400, +48 22 54 21 200 www.pzh.gov.pl, e-mail: </w:t>
    </w:r>
    <w:hyperlink r:id="rId1" w:history="1">
      <w:r w:rsidRPr="00630C4F">
        <w:rPr>
          <w:rStyle w:val="Hipercze"/>
          <w:color w:val="034990" w:themeColor="hyperlink" w:themeShade="BF"/>
        </w:rPr>
        <w:t>pzh@pzh.gov.pl</w:t>
      </w:r>
    </w:hyperlink>
    <w:r w:rsidRPr="00D854E7">
      <w:rPr>
        <w:color w:val="2F5496" w:themeColor="accent1" w:themeShade="BF"/>
      </w:rPr>
      <w:t xml:space="preserve"> </w:t>
    </w:r>
  </w:p>
  <w:p w14:paraId="37C5B213" w14:textId="6A1D0458" w:rsidR="00E86FCE" w:rsidRPr="00D854E7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>Regon: 000288461, NIP: 525-000-87-32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B700" w14:textId="77777777" w:rsidR="00E86FCE" w:rsidRPr="0011419B" w:rsidRDefault="00E86FCE" w:rsidP="0011419B">
    <w:pPr>
      <w:pStyle w:val="Stopka"/>
      <w:rPr>
        <w:rFonts w:eastAsiaTheme="minorEastAsia" w:cs="Times New Roman"/>
        <w:lang w:eastAsia="pl-PL"/>
      </w:rPr>
    </w:pPr>
  </w:p>
  <w:p w14:paraId="5F152841" w14:textId="77777777" w:rsidR="00E86FCE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Narodowy Instytut Zdrowia Publicznego PZH - Państwowy Instytut Badawczy </w:t>
    </w:r>
  </w:p>
  <w:p w14:paraId="49B63ABA" w14:textId="77777777" w:rsidR="00E86FCE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ul. Chocimska 24, 00-791 Warszawa, Polska </w:t>
    </w:r>
  </w:p>
  <w:p w14:paraId="6EF7C7BC" w14:textId="77777777" w:rsidR="00E86FCE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Tel: +48 22 54 21 400, +48 22 54 21 200 www.pzh.gov.pl, e-mail: </w:t>
    </w:r>
    <w:hyperlink r:id="rId1" w:history="1">
      <w:r w:rsidRPr="00630C4F">
        <w:rPr>
          <w:rStyle w:val="Hipercze"/>
          <w:color w:val="034990" w:themeColor="hyperlink" w:themeShade="BF"/>
        </w:rPr>
        <w:t>pzh@pzh.gov.pl</w:t>
      </w:r>
    </w:hyperlink>
    <w:r w:rsidRPr="00D854E7">
      <w:rPr>
        <w:color w:val="2F5496" w:themeColor="accent1" w:themeShade="BF"/>
      </w:rPr>
      <w:t xml:space="preserve"> </w:t>
    </w:r>
  </w:p>
  <w:p w14:paraId="32B67328" w14:textId="77777777" w:rsidR="00E86FCE" w:rsidRPr="00D854E7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>Regon: 000288461, NIP: 525-000-87-32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0576" w14:textId="77777777" w:rsidR="00E86FCE" w:rsidRPr="0011419B" w:rsidRDefault="00E86FCE" w:rsidP="0011419B">
    <w:pPr>
      <w:pStyle w:val="Stopka"/>
      <w:rPr>
        <w:rFonts w:eastAsiaTheme="minorEastAsia" w:cs="Times New Roman"/>
        <w:lang w:eastAsia="pl-PL"/>
      </w:rPr>
    </w:pPr>
  </w:p>
  <w:p w14:paraId="787B38E2" w14:textId="77777777" w:rsidR="00E86FCE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Narodowy Instytut Zdrowia Publicznego PZH - Państwowy Instytut Badawczy </w:t>
    </w:r>
  </w:p>
  <w:p w14:paraId="2A423F12" w14:textId="77777777" w:rsidR="00E86FCE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ul. Chocimska 24, 00-791 Warszawa, Polska </w:t>
    </w:r>
  </w:p>
  <w:p w14:paraId="4A7A70E0" w14:textId="77777777" w:rsidR="00E86FCE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Tel: +48 22 54 21 400, +48 22 54 21 200 www.pzh.gov.pl, e-mail: </w:t>
    </w:r>
    <w:hyperlink r:id="rId1" w:history="1">
      <w:r w:rsidRPr="00630C4F">
        <w:rPr>
          <w:rStyle w:val="Hipercze"/>
          <w:color w:val="034990" w:themeColor="hyperlink" w:themeShade="BF"/>
        </w:rPr>
        <w:t>pzh@pzh.gov.pl</w:t>
      </w:r>
    </w:hyperlink>
    <w:r w:rsidRPr="00D854E7">
      <w:rPr>
        <w:color w:val="2F5496" w:themeColor="accent1" w:themeShade="BF"/>
      </w:rPr>
      <w:t xml:space="preserve"> </w:t>
    </w:r>
  </w:p>
  <w:p w14:paraId="56492B53" w14:textId="77777777" w:rsidR="00E86FCE" w:rsidRPr="00D854E7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>Regon: 000288461, NIP: 525-000-87-32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5761" w14:textId="77777777" w:rsidR="00E86FCE" w:rsidRPr="0011419B" w:rsidRDefault="00E86FCE" w:rsidP="0011419B">
    <w:pPr>
      <w:pStyle w:val="Stopka"/>
      <w:rPr>
        <w:rFonts w:eastAsiaTheme="minorEastAsia" w:cs="Times New Roman"/>
        <w:lang w:eastAsia="pl-PL"/>
      </w:rPr>
    </w:pPr>
  </w:p>
  <w:p w14:paraId="0473D88B" w14:textId="77777777" w:rsidR="00E86FCE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Narodowy Instytut Zdrowia Publicznego PZH - Państwowy Instytut Badawczy </w:t>
    </w:r>
  </w:p>
  <w:p w14:paraId="6B470EB9" w14:textId="77777777" w:rsidR="00E86FCE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ul. Chocimska 24, 00-791 Warszawa, Polska </w:t>
    </w:r>
  </w:p>
  <w:p w14:paraId="200CAFAC" w14:textId="77777777" w:rsidR="00E86FCE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Tel: +48 22 54 21 400, +48 22 54 21 200 www.pzh.gov.pl, e-mail: </w:t>
    </w:r>
    <w:hyperlink r:id="rId1" w:history="1">
      <w:r w:rsidRPr="00630C4F">
        <w:rPr>
          <w:rStyle w:val="Hipercze"/>
          <w:color w:val="034990" w:themeColor="hyperlink" w:themeShade="BF"/>
        </w:rPr>
        <w:t>pzh@pzh.gov.pl</w:t>
      </w:r>
    </w:hyperlink>
    <w:r w:rsidRPr="00D854E7">
      <w:rPr>
        <w:color w:val="2F5496" w:themeColor="accent1" w:themeShade="BF"/>
      </w:rPr>
      <w:t xml:space="preserve"> </w:t>
    </w:r>
  </w:p>
  <w:p w14:paraId="21BC0B9D" w14:textId="77777777" w:rsidR="00E86FCE" w:rsidRPr="00D854E7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>Regon: 000288461, NIP: 525-000-87-32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BAE8" w14:textId="3BDCC986" w:rsidR="00E86FCE" w:rsidRPr="0011419B" w:rsidRDefault="00E86FCE" w:rsidP="0011419B">
    <w:pPr>
      <w:pStyle w:val="Stopka"/>
      <w:rPr>
        <w:rFonts w:eastAsiaTheme="minorEastAsia" w:cs="Times New Roman"/>
        <w:lang w:eastAsia="pl-PL"/>
      </w:rPr>
    </w:pPr>
  </w:p>
  <w:p w14:paraId="22BB0D6E" w14:textId="6B7C4C28" w:rsidR="00E86FCE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Narodowy Instytut Zdrowia Publicznego PZH - Państwowy Instytut Badawczy </w:t>
    </w:r>
  </w:p>
  <w:p w14:paraId="7CFF02CF" w14:textId="5417EA60" w:rsidR="00E86FCE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ul. Chocimska 24, 00-791 Warszawa, Polska </w:t>
    </w:r>
  </w:p>
  <w:p w14:paraId="5E1BB4D6" w14:textId="77777777" w:rsidR="00E86FCE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Tel: +48 22 54 21 400, +48 22 54 21 200 www.pzh.gov.pl, e-mail: </w:t>
    </w:r>
    <w:hyperlink r:id="rId1" w:history="1">
      <w:r w:rsidRPr="00630C4F">
        <w:rPr>
          <w:rStyle w:val="Hipercze"/>
          <w:color w:val="034990" w:themeColor="hyperlink" w:themeShade="BF"/>
        </w:rPr>
        <w:t>pzh@pzh.gov.pl</w:t>
      </w:r>
    </w:hyperlink>
    <w:r w:rsidRPr="00D854E7">
      <w:rPr>
        <w:color w:val="2F5496" w:themeColor="accent1" w:themeShade="BF"/>
      </w:rPr>
      <w:t xml:space="preserve"> </w:t>
    </w:r>
  </w:p>
  <w:p w14:paraId="67F55679" w14:textId="77777777" w:rsidR="00E86FCE" w:rsidRPr="00D854E7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>Regon: 000288461, NIP: 525-000-87-32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41B7" w14:textId="77777777" w:rsidR="00E86FCE" w:rsidRDefault="00E86FCE" w:rsidP="00212032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Narodowy Instytut Zdrowia Publicznego PZH - Państwowy Instytut Badawczy </w:t>
    </w:r>
  </w:p>
  <w:p w14:paraId="5691AEDE" w14:textId="77777777" w:rsidR="00E86FCE" w:rsidRDefault="00E86FCE" w:rsidP="00212032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ul. Chocimska 24, 00-791 Warszawa, Polska </w:t>
    </w:r>
  </w:p>
  <w:p w14:paraId="2DEE6CFE" w14:textId="77777777" w:rsidR="00E86FCE" w:rsidRDefault="00E86FCE" w:rsidP="00212032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Tel: +48 22 54 21 400, +48 22 54 21 200 www.pzh.gov.pl, e-mail: </w:t>
    </w:r>
    <w:hyperlink r:id="rId1" w:history="1">
      <w:r w:rsidRPr="00630C4F">
        <w:rPr>
          <w:rStyle w:val="Hipercze"/>
          <w:color w:val="034990" w:themeColor="hyperlink" w:themeShade="BF"/>
        </w:rPr>
        <w:t>pzh@pzh.gov.pl</w:t>
      </w:r>
    </w:hyperlink>
    <w:r w:rsidRPr="00D854E7">
      <w:rPr>
        <w:color w:val="2F5496" w:themeColor="accent1" w:themeShade="BF"/>
      </w:rPr>
      <w:t xml:space="preserve"> </w:t>
    </w:r>
  </w:p>
  <w:p w14:paraId="04883F8D" w14:textId="30896E44" w:rsidR="00E86FCE" w:rsidRPr="00212032" w:rsidRDefault="00E86FCE" w:rsidP="00212032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>Regon: 000288461, NIP: 525-000-87-32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F172" w14:textId="77777777" w:rsidR="00E86FCE" w:rsidRDefault="00E86FCE" w:rsidP="005F3191">
      <w:pPr>
        <w:spacing w:after="0" w:line="240" w:lineRule="auto"/>
      </w:pPr>
      <w:r>
        <w:separator/>
      </w:r>
    </w:p>
  </w:footnote>
  <w:footnote w:type="continuationSeparator" w:id="0">
    <w:p w14:paraId="329BF8A0" w14:textId="77777777" w:rsidR="00E86FCE" w:rsidRDefault="00E86FCE" w:rsidP="005F3191">
      <w:pPr>
        <w:spacing w:after="0" w:line="240" w:lineRule="auto"/>
      </w:pPr>
      <w:r>
        <w:continuationSeparator/>
      </w:r>
    </w:p>
  </w:footnote>
  <w:footnote w:type="continuationNotice" w:id="1">
    <w:p w14:paraId="5A976736" w14:textId="77777777" w:rsidR="00E86FCE" w:rsidRDefault="00E86FCE">
      <w:pPr>
        <w:spacing w:after="0" w:line="240" w:lineRule="auto"/>
      </w:pPr>
    </w:p>
  </w:footnote>
  <w:footnote w:id="2">
    <w:p w14:paraId="7BE24601" w14:textId="77777777" w:rsidR="00E86FCE" w:rsidRDefault="00E86FCE" w:rsidP="00E178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5F38">
        <w:rPr>
          <w:rFonts w:asciiTheme="minorHAnsi" w:hAnsiTheme="minorHAnsi" w:cstheme="minorHAnsi"/>
          <w:sz w:val="22"/>
          <w:szCs w:val="22"/>
        </w:rPr>
        <w:t>Dokument składany wyłącznie przez Wykonawców wspólnie ubiegających się o zamówienie.</w:t>
      </w:r>
    </w:p>
  </w:footnote>
  <w:footnote w:id="3">
    <w:p w14:paraId="0549200F" w14:textId="77777777" w:rsidR="00E86FCE" w:rsidRPr="00B929A1" w:rsidRDefault="00E86FCE" w:rsidP="00A629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15FA355" w14:textId="77777777" w:rsidR="00E86FCE" w:rsidRDefault="00E86FCE" w:rsidP="00F26C00">
      <w:pPr>
        <w:pStyle w:val="Tekstprzypisudolnego"/>
        <w:numPr>
          <w:ilvl w:val="0"/>
          <w:numId w:val="17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D09E373" w14:textId="77777777" w:rsidR="00E86FCE" w:rsidRDefault="00E86FCE" w:rsidP="00F26C00">
      <w:pPr>
        <w:pStyle w:val="Tekstprzypisudolnego"/>
        <w:numPr>
          <w:ilvl w:val="0"/>
          <w:numId w:val="17"/>
        </w:numPr>
        <w:suppressAutoHyphens w:val="0"/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6F677802" w14:textId="77777777" w:rsidR="00E86FCE" w:rsidRPr="00B929A1" w:rsidRDefault="00E86FCE" w:rsidP="00F26C00">
      <w:pPr>
        <w:pStyle w:val="Tekstprzypisudolnego"/>
        <w:numPr>
          <w:ilvl w:val="0"/>
          <w:numId w:val="17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F73DEA2" w14:textId="77777777" w:rsidR="00E86FCE" w:rsidRPr="004E3F67" w:rsidRDefault="00E86FCE" w:rsidP="00A629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B30DB12" w14:textId="77777777" w:rsidR="00E86FCE" w:rsidRPr="00A82964" w:rsidRDefault="00E86FCE" w:rsidP="00A629C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C5122DF" w14:textId="77777777" w:rsidR="00E86FCE" w:rsidRPr="00A82964" w:rsidRDefault="00E86FCE" w:rsidP="00A629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B39CFA" w14:textId="77777777" w:rsidR="00E86FCE" w:rsidRPr="00A82964" w:rsidRDefault="00E86FCE" w:rsidP="00A629C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9A0619" w14:textId="77777777" w:rsidR="00E86FCE" w:rsidRPr="00896587" w:rsidRDefault="00E86FCE" w:rsidP="00A629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77E8E0C5" w14:textId="77777777" w:rsidR="00E86FCE" w:rsidRPr="00B929A1" w:rsidRDefault="00E86FCE" w:rsidP="00A629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C03D0CA" w14:textId="77777777" w:rsidR="00E86FCE" w:rsidRDefault="00E86FCE" w:rsidP="00F26C00">
      <w:pPr>
        <w:pStyle w:val="Tekstprzypisudolnego"/>
        <w:numPr>
          <w:ilvl w:val="0"/>
          <w:numId w:val="17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96DAC85" w14:textId="77777777" w:rsidR="00E86FCE" w:rsidRDefault="00E86FCE" w:rsidP="00F26C00">
      <w:pPr>
        <w:pStyle w:val="Tekstprzypisudolnego"/>
        <w:numPr>
          <w:ilvl w:val="0"/>
          <w:numId w:val="17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F807408" w14:textId="77777777" w:rsidR="00E86FCE" w:rsidRPr="00B929A1" w:rsidRDefault="00E86FCE" w:rsidP="00F26C00">
      <w:pPr>
        <w:pStyle w:val="Tekstprzypisudolnego"/>
        <w:numPr>
          <w:ilvl w:val="0"/>
          <w:numId w:val="17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DF051B6" w14:textId="77777777" w:rsidR="00E86FCE" w:rsidRPr="004E3F67" w:rsidRDefault="00E86FCE" w:rsidP="00A629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077BA83C" w14:textId="77777777" w:rsidR="00E86FCE" w:rsidRPr="00A82964" w:rsidRDefault="00E86FCE" w:rsidP="00A629C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F1B5AD" w14:textId="77777777" w:rsidR="00E86FCE" w:rsidRPr="00A82964" w:rsidRDefault="00E86FCE" w:rsidP="00A629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D38A50" w14:textId="77777777" w:rsidR="00E86FCE" w:rsidRPr="00A82964" w:rsidRDefault="00E86FCE" w:rsidP="00A629C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6DD815" w14:textId="77777777" w:rsidR="00E86FCE" w:rsidRPr="00896587" w:rsidRDefault="00E86FCE" w:rsidP="00A629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31F4" w14:textId="77777777" w:rsidR="00E86FCE" w:rsidRDefault="00E86FCE" w:rsidP="0021203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FEA4B56" wp14:editId="1A58F916">
          <wp:simplePos x="0" y="0"/>
          <wp:positionH relativeFrom="column">
            <wp:posOffset>5220970</wp:posOffset>
          </wp:positionH>
          <wp:positionV relativeFrom="paragraph">
            <wp:posOffset>120650</wp:posOffset>
          </wp:positionV>
          <wp:extent cx="1360805" cy="558165"/>
          <wp:effectExtent l="0" t="0" r="0" b="0"/>
          <wp:wrapTight wrapText="bothSides">
            <wp:wrapPolygon edited="0">
              <wp:start x="2117" y="0"/>
              <wp:lineTo x="0" y="2949"/>
              <wp:lineTo x="0" y="16218"/>
              <wp:lineTo x="3024" y="20642"/>
              <wp:lineTo x="21167" y="20642"/>
              <wp:lineTo x="21167" y="14007"/>
              <wp:lineTo x="17538" y="11795"/>
              <wp:lineTo x="19957" y="2212"/>
              <wp:lineTo x="18748" y="1474"/>
              <wp:lineTo x="3931" y="0"/>
              <wp:lineTo x="2117" y="0"/>
            </wp:wrapPolygon>
          </wp:wrapTight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2588879" wp14:editId="79786EBB">
          <wp:simplePos x="0" y="0"/>
          <wp:positionH relativeFrom="column">
            <wp:posOffset>-801048</wp:posOffset>
          </wp:positionH>
          <wp:positionV relativeFrom="paragraph">
            <wp:posOffset>635</wp:posOffset>
          </wp:positionV>
          <wp:extent cx="5760085" cy="737870"/>
          <wp:effectExtent l="0" t="0" r="0" b="5080"/>
          <wp:wrapTight wrapText="bothSides">
            <wp:wrapPolygon edited="0">
              <wp:start x="0" y="0"/>
              <wp:lineTo x="0" y="21191"/>
              <wp:lineTo x="21502" y="21191"/>
              <wp:lineTo x="21502" y="0"/>
              <wp:lineTo x="0" y="0"/>
            </wp:wrapPolygon>
          </wp:wrapTight>
          <wp:docPr id="12" name="Obraz 1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656A1A" w14:textId="369059E3" w:rsidR="00E86FCE" w:rsidRPr="00212032" w:rsidRDefault="00E86FCE" w:rsidP="00212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45E8" w14:textId="77777777" w:rsidR="00E86FCE" w:rsidRDefault="00E86FCE" w:rsidP="0011419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E0C297" wp14:editId="0E95CF3C">
          <wp:extent cx="5760085" cy="738098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8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4067" w14:textId="5E293090" w:rsidR="00E86FCE" w:rsidRPr="00212032" w:rsidRDefault="00E86FCE" w:rsidP="0021203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6284C2F" wp14:editId="02FFB046">
          <wp:simplePos x="0" y="0"/>
          <wp:positionH relativeFrom="column">
            <wp:posOffset>5220970</wp:posOffset>
          </wp:positionH>
          <wp:positionV relativeFrom="paragraph">
            <wp:posOffset>120650</wp:posOffset>
          </wp:positionV>
          <wp:extent cx="1360805" cy="558165"/>
          <wp:effectExtent l="0" t="0" r="0" b="0"/>
          <wp:wrapTight wrapText="bothSides">
            <wp:wrapPolygon edited="0">
              <wp:start x="2117" y="0"/>
              <wp:lineTo x="0" y="2949"/>
              <wp:lineTo x="0" y="16218"/>
              <wp:lineTo x="3024" y="20642"/>
              <wp:lineTo x="21167" y="20642"/>
              <wp:lineTo x="21167" y="14007"/>
              <wp:lineTo x="17538" y="11795"/>
              <wp:lineTo x="19957" y="2212"/>
              <wp:lineTo x="18748" y="1474"/>
              <wp:lineTo x="3931" y="0"/>
              <wp:lineTo x="2117" y="0"/>
            </wp:wrapPolygon>
          </wp:wrapTight>
          <wp:docPr id="13" name="Obraz 1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61A1106" wp14:editId="510BD15F">
          <wp:simplePos x="0" y="0"/>
          <wp:positionH relativeFrom="column">
            <wp:posOffset>-801048</wp:posOffset>
          </wp:positionH>
          <wp:positionV relativeFrom="paragraph">
            <wp:posOffset>635</wp:posOffset>
          </wp:positionV>
          <wp:extent cx="5760085" cy="737870"/>
          <wp:effectExtent l="0" t="0" r="0" b="5080"/>
          <wp:wrapTight wrapText="bothSides">
            <wp:wrapPolygon edited="0">
              <wp:start x="0" y="0"/>
              <wp:lineTo x="0" y="21191"/>
              <wp:lineTo x="21502" y="21191"/>
              <wp:lineTo x="21502" y="0"/>
              <wp:lineTo x="0" y="0"/>
            </wp:wrapPolygon>
          </wp:wrapTight>
          <wp:docPr id="14" name="Obraz 1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803B" w14:textId="65D9589B" w:rsidR="00E86FCE" w:rsidRPr="00212032" w:rsidRDefault="00E86FCE" w:rsidP="0021203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125264F" wp14:editId="193B91DF">
          <wp:simplePos x="0" y="0"/>
          <wp:positionH relativeFrom="column">
            <wp:posOffset>5220970</wp:posOffset>
          </wp:positionH>
          <wp:positionV relativeFrom="paragraph">
            <wp:posOffset>120650</wp:posOffset>
          </wp:positionV>
          <wp:extent cx="1360805" cy="558165"/>
          <wp:effectExtent l="0" t="0" r="0" b="0"/>
          <wp:wrapTight wrapText="bothSides">
            <wp:wrapPolygon edited="0">
              <wp:start x="2117" y="0"/>
              <wp:lineTo x="0" y="2949"/>
              <wp:lineTo x="0" y="16218"/>
              <wp:lineTo x="3024" y="20642"/>
              <wp:lineTo x="21167" y="20642"/>
              <wp:lineTo x="21167" y="14007"/>
              <wp:lineTo x="17538" y="11795"/>
              <wp:lineTo x="19957" y="2212"/>
              <wp:lineTo x="18748" y="1474"/>
              <wp:lineTo x="3931" y="0"/>
              <wp:lineTo x="2117" y="0"/>
            </wp:wrapPolygon>
          </wp:wrapTight>
          <wp:docPr id="15" name="Obraz 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D57E471" wp14:editId="4FE38104">
          <wp:simplePos x="0" y="0"/>
          <wp:positionH relativeFrom="column">
            <wp:posOffset>-801048</wp:posOffset>
          </wp:positionH>
          <wp:positionV relativeFrom="paragraph">
            <wp:posOffset>635</wp:posOffset>
          </wp:positionV>
          <wp:extent cx="5760085" cy="737870"/>
          <wp:effectExtent l="0" t="0" r="0" b="5080"/>
          <wp:wrapTight wrapText="bothSides">
            <wp:wrapPolygon edited="0">
              <wp:start x="0" y="0"/>
              <wp:lineTo x="0" y="21191"/>
              <wp:lineTo x="21502" y="21191"/>
              <wp:lineTo x="21502" y="0"/>
              <wp:lineTo x="0" y="0"/>
            </wp:wrapPolygon>
          </wp:wrapTight>
          <wp:docPr id="16" name="Obraz 1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EF88" w14:textId="7EE88008" w:rsidR="00E86FCE" w:rsidRDefault="00E86FCE" w:rsidP="0011419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0AEB9C1" wp14:editId="3FE53694">
          <wp:simplePos x="0" y="0"/>
          <wp:positionH relativeFrom="column">
            <wp:posOffset>5220970</wp:posOffset>
          </wp:positionH>
          <wp:positionV relativeFrom="paragraph">
            <wp:posOffset>120650</wp:posOffset>
          </wp:positionV>
          <wp:extent cx="1360805" cy="558165"/>
          <wp:effectExtent l="0" t="0" r="0" b="0"/>
          <wp:wrapTight wrapText="bothSides">
            <wp:wrapPolygon edited="0">
              <wp:start x="2117" y="0"/>
              <wp:lineTo x="0" y="2949"/>
              <wp:lineTo x="0" y="16218"/>
              <wp:lineTo x="3024" y="20642"/>
              <wp:lineTo x="21167" y="20642"/>
              <wp:lineTo x="21167" y="14007"/>
              <wp:lineTo x="17538" y="11795"/>
              <wp:lineTo x="19957" y="2212"/>
              <wp:lineTo x="18748" y="1474"/>
              <wp:lineTo x="3931" y="0"/>
              <wp:lineTo x="2117" y="0"/>
            </wp:wrapPolygon>
          </wp:wrapTight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AA17CD" wp14:editId="5AEA353B">
          <wp:simplePos x="0" y="0"/>
          <wp:positionH relativeFrom="column">
            <wp:posOffset>-801048</wp:posOffset>
          </wp:positionH>
          <wp:positionV relativeFrom="paragraph">
            <wp:posOffset>635</wp:posOffset>
          </wp:positionV>
          <wp:extent cx="5760085" cy="737870"/>
          <wp:effectExtent l="0" t="0" r="0" b="5080"/>
          <wp:wrapTight wrapText="bothSides">
            <wp:wrapPolygon edited="0">
              <wp:start x="0" y="0"/>
              <wp:lineTo x="0" y="21191"/>
              <wp:lineTo x="21502" y="21191"/>
              <wp:lineTo x="21502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40C2" w14:textId="3D72AA28" w:rsidR="00E86FCE" w:rsidRPr="00212032" w:rsidRDefault="00E86FCE" w:rsidP="0021203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59E2C521" wp14:editId="7240DB7B">
          <wp:simplePos x="0" y="0"/>
          <wp:positionH relativeFrom="column">
            <wp:posOffset>4925695</wp:posOffset>
          </wp:positionH>
          <wp:positionV relativeFrom="paragraph">
            <wp:posOffset>120650</wp:posOffset>
          </wp:positionV>
          <wp:extent cx="1360805" cy="558165"/>
          <wp:effectExtent l="0" t="0" r="0" b="0"/>
          <wp:wrapTight wrapText="bothSides">
            <wp:wrapPolygon edited="0">
              <wp:start x="2117" y="0"/>
              <wp:lineTo x="0" y="2949"/>
              <wp:lineTo x="0" y="16218"/>
              <wp:lineTo x="3024" y="20642"/>
              <wp:lineTo x="21167" y="20642"/>
              <wp:lineTo x="21167" y="14007"/>
              <wp:lineTo x="17538" y="11795"/>
              <wp:lineTo x="19957" y="2212"/>
              <wp:lineTo x="18748" y="1474"/>
              <wp:lineTo x="3931" y="0"/>
              <wp:lineTo x="2117" y="0"/>
            </wp:wrapPolygon>
          </wp:wrapTight>
          <wp:docPr id="23" name="Obraz 2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2AF8FBC" wp14:editId="72F683D0">
          <wp:simplePos x="0" y="0"/>
          <wp:positionH relativeFrom="column">
            <wp:posOffset>-876935</wp:posOffset>
          </wp:positionH>
          <wp:positionV relativeFrom="paragraph">
            <wp:posOffset>635</wp:posOffset>
          </wp:positionV>
          <wp:extent cx="5760085" cy="737870"/>
          <wp:effectExtent l="0" t="0" r="0" b="5080"/>
          <wp:wrapTight wrapText="bothSides">
            <wp:wrapPolygon edited="0">
              <wp:start x="0" y="0"/>
              <wp:lineTo x="0" y="21191"/>
              <wp:lineTo x="21502" y="21191"/>
              <wp:lineTo x="21502" y="0"/>
              <wp:lineTo x="0" y="0"/>
            </wp:wrapPolygon>
          </wp:wrapTight>
          <wp:docPr id="24" name="Obraz 2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A"/>
    <w:multiLevelType w:val="singleLevel"/>
    <w:tmpl w:val="A26222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multilevel"/>
    <w:tmpl w:val="8CCAB59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F"/>
    <w:multiLevelType w:val="multilevel"/>
    <w:tmpl w:val="2204690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3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6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37A003D"/>
    <w:multiLevelType w:val="multilevel"/>
    <w:tmpl w:val="A6186B7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26" w15:restartNumberingAfterBreak="0">
    <w:nsid w:val="07591B57"/>
    <w:multiLevelType w:val="hybridMultilevel"/>
    <w:tmpl w:val="18FA7416"/>
    <w:lvl w:ilvl="0" w:tplc="1286DF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E2BA976E">
      <w:start w:val="1"/>
      <w:numFmt w:val="decimal"/>
      <w:lvlText w:val="%2."/>
      <w:lvlJc w:val="left"/>
      <w:pPr>
        <w:ind w:left="1440" w:hanging="360"/>
      </w:pPr>
      <w:rPr>
        <w:rFonts w:eastAsia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6F5EE8"/>
    <w:multiLevelType w:val="hybridMultilevel"/>
    <w:tmpl w:val="5BA2D8B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0B2A6C31"/>
    <w:multiLevelType w:val="hybridMultilevel"/>
    <w:tmpl w:val="BFA0EFC2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8342FD"/>
    <w:multiLevelType w:val="hybridMultilevel"/>
    <w:tmpl w:val="4CB63C4E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 w15:restartNumberingAfterBreak="0">
    <w:nsid w:val="1FCF0E9C"/>
    <w:multiLevelType w:val="multilevel"/>
    <w:tmpl w:val="FF10D0C4"/>
    <w:lvl w:ilvl="0">
      <w:start w:val="2"/>
      <w:numFmt w:val="decimal"/>
      <w:lvlText w:val="%1."/>
      <w:lvlJc w:val="left"/>
      <w:pPr>
        <w:ind w:left="298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b w:val="0"/>
      </w:rPr>
    </w:lvl>
  </w:abstractNum>
  <w:abstractNum w:abstractNumId="37" w15:restartNumberingAfterBreak="0">
    <w:nsid w:val="205C12BC"/>
    <w:multiLevelType w:val="hybridMultilevel"/>
    <w:tmpl w:val="5CA24A10"/>
    <w:lvl w:ilvl="0" w:tplc="E0CA464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1F5A4140">
      <w:start w:val="1"/>
      <w:numFmt w:val="lowerRoman"/>
      <w:lvlText w:val="%2)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9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0" w15:restartNumberingAfterBreak="0">
    <w:nsid w:val="2AB46D65"/>
    <w:multiLevelType w:val="hybridMultilevel"/>
    <w:tmpl w:val="178CA1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2DCF074F"/>
    <w:multiLevelType w:val="hybridMultilevel"/>
    <w:tmpl w:val="498E2F2A"/>
    <w:lvl w:ilvl="0" w:tplc="E23EE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1A2AED"/>
    <w:multiLevelType w:val="hybridMultilevel"/>
    <w:tmpl w:val="0C6CC5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2F8A05C6"/>
    <w:multiLevelType w:val="multilevel"/>
    <w:tmpl w:val="1B780A22"/>
    <w:lvl w:ilvl="0">
      <w:start w:val="15"/>
      <w:numFmt w:val="decimal"/>
      <w:pStyle w:val="Tytu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5" w15:restartNumberingAfterBreak="0">
    <w:nsid w:val="31902956"/>
    <w:multiLevelType w:val="multilevel"/>
    <w:tmpl w:val="80AE2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356E0E47"/>
    <w:multiLevelType w:val="multilevel"/>
    <w:tmpl w:val="B530A186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9" w15:restartNumberingAfterBreak="0">
    <w:nsid w:val="3F0144E3"/>
    <w:multiLevelType w:val="hybridMultilevel"/>
    <w:tmpl w:val="974232BA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C6461638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Theme="minorHAnsi" w:hAnsiTheme="minorHAnsi" w:cs="Arial" w:hint="default"/>
      </w:rPr>
    </w:lvl>
    <w:lvl w:ilvl="3" w:tplc="70B2DA2E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10A5612"/>
    <w:multiLevelType w:val="hybridMultilevel"/>
    <w:tmpl w:val="628859CC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078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685231"/>
    <w:multiLevelType w:val="hybridMultilevel"/>
    <w:tmpl w:val="B8727E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4A2D7569"/>
    <w:multiLevelType w:val="multilevel"/>
    <w:tmpl w:val="B05E90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3407312"/>
    <w:multiLevelType w:val="hybridMultilevel"/>
    <w:tmpl w:val="1E2AA064"/>
    <w:lvl w:ilvl="0" w:tplc="C6C0483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55381AE9"/>
    <w:multiLevelType w:val="multilevel"/>
    <w:tmpl w:val="3A7E5ADC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435" w:hanging="45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55" w15:restartNumberingAfterBreak="0">
    <w:nsid w:val="565A0359"/>
    <w:multiLevelType w:val="hybridMultilevel"/>
    <w:tmpl w:val="40BCC9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577A1A83"/>
    <w:multiLevelType w:val="hybridMultilevel"/>
    <w:tmpl w:val="9A5A0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1C91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5E5103"/>
    <w:multiLevelType w:val="hybridMultilevel"/>
    <w:tmpl w:val="B25AAF98"/>
    <w:lvl w:ilvl="0" w:tplc="E29CF4B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5749ED"/>
    <w:multiLevelType w:val="hybridMultilevel"/>
    <w:tmpl w:val="9B20A3F4"/>
    <w:lvl w:ilvl="0" w:tplc="221CE6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21CE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D9ED8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EB7CA0"/>
    <w:multiLevelType w:val="hybridMultilevel"/>
    <w:tmpl w:val="BF26A8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608B0898"/>
    <w:multiLevelType w:val="hybridMultilevel"/>
    <w:tmpl w:val="B478E8D8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078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8F02DD"/>
    <w:multiLevelType w:val="hybridMultilevel"/>
    <w:tmpl w:val="0292F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B0401E"/>
    <w:multiLevelType w:val="hybridMultilevel"/>
    <w:tmpl w:val="EF726F2C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078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584183"/>
    <w:multiLevelType w:val="hybridMultilevel"/>
    <w:tmpl w:val="EBC8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A3340B"/>
    <w:multiLevelType w:val="hybridMultilevel"/>
    <w:tmpl w:val="7D0E136A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0318C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7063F8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2" w15:restartNumberingAfterBreak="0">
    <w:nsid w:val="75D364F2"/>
    <w:multiLevelType w:val="hybridMultilevel"/>
    <w:tmpl w:val="C4B61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EB47C7"/>
    <w:multiLevelType w:val="multilevel"/>
    <w:tmpl w:val="99F850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796201A9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6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929918876">
    <w:abstractNumId w:val="36"/>
  </w:num>
  <w:num w:numId="2" w16cid:durableId="1840581239">
    <w:abstractNumId w:val="26"/>
  </w:num>
  <w:num w:numId="3" w16cid:durableId="183054768">
    <w:abstractNumId w:val="0"/>
  </w:num>
  <w:num w:numId="4" w16cid:durableId="1526365001">
    <w:abstractNumId w:val="2"/>
  </w:num>
  <w:num w:numId="5" w16cid:durableId="1441293311">
    <w:abstractNumId w:val="1"/>
  </w:num>
  <w:num w:numId="6" w16cid:durableId="1643382805">
    <w:abstractNumId w:val="49"/>
  </w:num>
  <w:num w:numId="7" w16cid:durableId="483547964">
    <w:abstractNumId w:val="34"/>
  </w:num>
  <w:num w:numId="8" w16cid:durableId="1616864556">
    <w:abstractNumId w:val="47"/>
  </w:num>
  <w:num w:numId="9" w16cid:durableId="1244998334">
    <w:abstractNumId w:val="74"/>
  </w:num>
  <w:num w:numId="10" w16cid:durableId="1763187414">
    <w:abstractNumId w:val="59"/>
  </w:num>
  <w:num w:numId="11" w16cid:durableId="1876041954">
    <w:abstractNumId w:val="45"/>
  </w:num>
  <w:num w:numId="12" w16cid:durableId="503668121">
    <w:abstractNumId w:val="75"/>
  </w:num>
  <w:num w:numId="13" w16cid:durableId="228346681">
    <w:abstractNumId w:val="4"/>
  </w:num>
  <w:num w:numId="14" w16cid:durableId="1149590189">
    <w:abstractNumId w:val="56"/>
  </w:num>
  <w:num w:numId="15" w16cid:durableId="41320600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165480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695320">
    <w:abstractNumId w:val="69"/>
  </w:num>
  <w:num w:numId="18" w16cid:durableId="425536735">
    <w:abstractNumId w:val="58"/>
  </w:num>
  <w:num w:numId="19" w16cid:durableId="748573279">
    <w:abstractNumId w:val="67"/>
  </w:num>
  <w:num w:numId="20" w16cid:durableId="1926649960">
    <w:abstractNumId w:val="68"/>
  </w:num>
  <w:num w:numId="21" w16cid:durableId="2073697863">
    <w:abstractNumId w:val="32"/>
  </w:num>
  <w:num w:numId="22" w16cid:durableId="412244121">
    <w:abstractNumId w:val="57"/>
  </w:num>
  <w:num w:numId="23" w16cid:durableId="11301819">
    <w:abstractNumId w:val="37"/>
  </w:num>
  <w:num w:numId="24" w16cid:durableId="1294556006">
    <w:abstractNumId w:val="27"/>
  </w:num>
  <w:num w:numId="25" w16cid:durableId="963384321">
    <w:abstractNumId w:val="52"/>
  </w:num>
  <w:num w:numId="26" w16cid:durableId="569340951">
    <w:abstractNumId w:val="72"/>
  </w:num>
  <w:num w:numId="27" w16cid:durableId="145904074">
    <w:abstractNumId w:val="66"/>
  </w:num>
  <w:num w:numId="28" w16cid:durableId="1167094204">
    <w:abstractNumId w:val="61"/>
  </w:num>
  <w:num w:numId="29" w16cid:durableId="1490445066">
    <w:abstractNumId w:val="28"/>
  </w:num>
  <w:num w:numId="30" w16cid:durableId="686060016">
    <w:abstractNumId w:val="63"/>
  </w:num>
  <w:num w:numId="31" w16cid:durableId="1632402363">
    <w:abstractNumId w:val="50"/>
  </w:num>
  <w:num w:numId="32" w16cid:durableId="874345000">
    <w:abstractNumId w:val="31"/>
  </w:num>
  <w:num w:numId="33" w16cid:durableId="261257462">
    <w:abstractNumId w:val="54"/>
  </w:num>
  <w:num w:numId="34" w16cid:durableId="1940867213">
    <w:abstractNumId w:val="25"/>
  </w:num>
  <w:num w:numId="35" w16cid:durableId="328102195">
    <w:abstractNumId w:val="46"/>
  </w:num>
  <w:num w:numId="36" w16cid:durableId="1325819795">
    <w:abstractNumId w:val="43"/>
  </w:num>
  <w:num w:numId="37" w16cid:durableId="98961030">
    <w:abstractNumId w:val="53"/>
  </w:num>
  <w:num w:numId="38" w16cid:durableId="277613077">
    <w:abstractNumId w:val="64"/>
  </w:num>
  <w:num w:numId="39" w16cid:durableId="1970620477">
    <w:abstractNumId w:val="41"/>
  </w:num>
  <w:num w:numId="40" w16cid:durableId="1371762079">
    <w:abstractNumId w:val="62"/>
  </w:num>
  <w:num w:numId="41" w16cid:durableId="1252810524">
    <w:abstractNumId w:val="55"/>
  </w:num>
  <w:num w:numId="42" w16cid:durableId="418522595">
    <w:abstractNumId w:val="40"/>
  </w:num>
  <w:num w:numId="43" w16cid:durableId="313611892">
    <w:abstractNumId w:val="60"/>
  </w:num>
  <w:num w:numId="44" w16cid:durableId="1627467839">
    <w:abstractNumId w:val="42"/>
  </w:num>
  <w:num w:numId="45" w16cid:durableId="1931965809">
    <w:abstractNumId w:val="5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91"/>
    <w:rsid w:val="00000972"/>
    <w:rsid w:val="00001522"/>
    <w:rsid w:val="00002977"/>
    <w:rsid w:val="00002A85"/>
    <w:rsid w:val="00002D56"/>
    <w:rsid w:val="00003C95"/>
    <w:rsid w:val="00003F63"/>
    <w:rsid w:val="0000412D"/>
    <w:rsid w:val="000041EE"/>
    <w:rsid w:val="000047DB"/>
    <w:rsid w:val="00004B9F"/>
    <w:rsid w:val="0000546C"/>
    <w:rsid w:val="00005CD3"/>
    <w:rsid w:val="00005DFC"/>
    <w:rsid w:val="00005EE4"/>
    <w:rsid w:val="0000602A"/>
    <w:rsid w:val="00006D1F"/>
    <w:rsid w:val="00007F1D"/>
    <w:rsid w:val="000101B2"/>
    <w:rsid w:val="00010777"/>
    <w:rsid w:val="00011A84"/>
    <w:rsid w:val="00012113"/>
    <w:rsid w:val="000126E5"/>
    <w:rsid w:val="000134AC"/>
    <w:rsid w:val="0001402D"/>
    <w:rsid w:val="000150FF"/>
    <w:rsid w:val="00015E8D"/>
    <w:rsid w:val="00015F10"/>
    <w:rsid w:val="00016271"/>
    <w:rsid w:val="00016491"/>
    <w:rsid w:val="000165E1"/>
    <w:rsid w:val="00016840"/>
    <w:rsid w:val="00016CCD"/>
    <w:rsid w:val="00016E86"/>
    <w:rsid w:val="00020176"/>
    <w:rsid w:val="000204CD"/>
    <w:rsid w:val="00020F0F"/>
    <w:rsid w:val="000213D7"/>
    <w:rsid w:val="000221A2"/>
    <w:rsid w:val="000224CF"/>
    <w:rsid w:val="000227B0"/>
    <w:rsid w:val="0002297C"/>
    <w:rsid w:val="00022ACC"/>
    <w:rsid w:val="00023218"/>
    <w:rsid w:val="00023385"/>
    <w:rsid w:val="00023CD0"/>
    <w:rsid w:val="00024E5C"/>
    <w:rsid w:val="00025062"/>
    <w:rsid w:val="000251C8"/>
    <w:rsid w:val="00025693"/>
    <w:rsid w:val="0002579D"/>
    <w:rsid w:val="00025A91"/>
    <w:rsid w:val="00025E03"/>
    <w:rsid w:val="000260B9"/>
    <w:rsid w:val="000263DC"/>
    <w:rsid w:val="000269BB"/>
    <w:rsid w:val="00026D5F"/>
    <w:rsid w:val="00027603"/>
    <w:rsid w:val="00027F16"/>
    <w:rsid w:val="00030881"/>
    <w:rsid w:val="0003094C"/>
    <w:rsid w:val="00030E9F"/>
    <w:rsid w:val="00031070"/>
    <w:rsid w:val="000312AF"/>
    <w:rsid w:val="00031EB8"/>
    <w:rsid w:val="0003238B"/>
    <w:rsid w:val="000324B9"/>
    <w:rsid w:val="0003258A"/>
    <w:rsid w:val="000328D8"/>
    <w:rsid w:val="00033028"/>
    <w:rsid w:val="0003311A"/>
    <w:rsid w:val="000331BD"/>
    <w:rsid w:val="0003344D"/>
    <w:rsid w:val="00033768"/>
    <w:rsid w:val="00033ADB"/>
    <w:rsid w:val="00033B72"/>
    <w:rsid w:val="000344D7"/>
    <w:rsid w:val="000345F9"/>
    <w:rsid w:val="00035DC6"/>
    <w:rsid w:val="00035F07"/>
    <w:rsid w:val="0003654E"/>
    <w:rsid w:val="000365C9"/>
    <w:rsid w:val="0003702E"/>
    <w:rsid w:val="000402FF"/>
    <w:rsid w:val="000411CC"/>
    <w:rsid w:val="000415B3"/>
    <w:rsid w:val="00041642"/>
    <w:rsid w:val="0004164D"/>
    <w:rsid w:val="000417BA"/>
    <w:rsid w:val="000419CC"/>
    <w:rsid w:val="00041AF1"/>
    <w:rsid w:val="00042315"/>
    <w:rsid w:val="00042636"/>
    <w:rsid w:val="00042936"/>
    <w:rsid w:val="00042C1D"/>
    <w:rsid w:val="0004320C"/>
    <w:rsid w:val="00043479"/>
    <w:rsid w:val="000435D0"/>
    <w:rsid w:val="0004624F"/>
    <w:rsid w:val="000462C0"/>
    <w:rsid w:val="000462C6"/>
    <w:rsid w:val="000469B2"/>
    <w:rsid w:val="00046FF9"/>
    <w:rsid w:val="0004719D"/>
    <w:rsid w:val="000471A9"/>
    <w:rsid w:val="00047BD1"/>
    <w:rsid w:val="00047FD9"/>
    <w:rsid w:val="00050649"/>
    <w:rsid w:val="000513F2"/>
    <w:rsid w:val="00051552"/>
    <w:rsid w:val="0005156E"/>
    <w:rsid w:val="0005202E"/>
    <w:rsid w:val="00052149"/>
    <w:rsid w:val="00052228"/>
    <w:rsid w:val="0005255B"/>
    <w:rsid w:val="00052854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61D9"/>
    <w:rsid w:val="0005687C"/>
    <w:rsid w:val="00056D00"/>
    <w:rsid w:val="00057594"/>
    <w:rsid w:val="000575A0"/>
    <w:rsid w:val="00057A67"/>
    <w:rsid w:val="000606B4"/>
    <w:rsid w:val="00060A1C"/>
    <w:rsid w:val="000611FB"/>
    <w:rsid w:val="000616FF"/>
    <w:rsid w:val="00061F8C"/>
    <w:rsid w:val="00062191"/>
    <w:rsid w:val="0006244C"/>
    <w:rsid w:val="00062549"/>
    <w:rsid w:val="0006295C"/>
    <w:rsid w:val="000638F4"/>
    <w:rsid w:val="0006390E"/>
    <w:rsid w:val="000639F4"/>
    <w:rsid w:val="00063A57"/>
    <w:rsid w:val="000654C1"/>
    <w:rsid w:val="00065823"/>
    <w:rsid w:val="00067969"/>
    <w:rsid w:val="00067BD5"/>
    <w:rsid w:val="000701DF"/>
    <w:rsid w:val="000715BF"/>
    <w:rsid w:val="000716A7"/>
    <w:rsid w:val="0007260F"/>
    <w:rsid w:val="00072C47"/>
    <w:rsid w:val="0007320F"/>
    <w:rsid w:val="0007342F"/>
    <w:rsid w:val="000739E8"/>
    <w:rsid w:val="00073F83"/>
    <w:rsid w:val="00073F92"/>
    <w:rsid w:val="00074164"/>
    <w:rsid w:val="00074215"/>
    <w:rsid w:val="00074B39"/>
    <w:rsid w:val="00074D62"/>
    <w:rsid w:val="000756EF"/>
    <w:rsid w:val="00075FD1"/>
    <w:rsid w:val="00076462"/>
    <w:rsid w:val="00076EDC"/>
    <w:rsid w:val="00076F3A"/>
    <w:rsid w:val="000770E1"/>
    <w:rsid w:val="00077218"/>
    <w:rsid w:val="00077563"/>
    <w:rsid w:val="00077904"/>
    <w:rsid w:val="00077D3C"/>
    <w:rsid w:val="00080734"/>
    <w:rsid w:val="00080F30"/>
    <w:rsid w:val="00081212"/>
    <w:rsid w:val="000817C3"/>
    <w:rsid w:val="000817E2"/>
    <w:rsid w:val="00081B69"/>
    <w:rsid w:val="000821A4"/>
    <w:rsid w:val="00082280"/>
    <w:rsid w:val="0008229B"/>
    <w:rsid w:val="00082633"/>
    <w:rsid w:val="00082A6D"/>
    <w:rsid w:val="00082E70"/>
    <w:rsid w:val="000832E0"/>
    <w:rsid w:val="000839FF"/>
    <w:rsid w:val="0008410D"/>
    <w:rsid w:val="0008440B"/>
    <w:rsid w:val="000846A7"/>
    <w:rsid w:val="000848E7"/>
    <w:rsid w:val="00085189"/>
    <w:rsid w:val="0008547D"/>
    <w:rsid w:val="0008548A"/>
    <w:rsid w:val="0008554D"/>
    <w:rsid w:val="000857AF"/>
    <w:rsid w:val="000865C1"/>
    <w:rsid w:val="00086E5D"/>
    <w:rsid w:val="00087972"/>
    <w:rsid w:val="00087EE2"/>
    <w:rsid w:val="00090675"/>
    <w:rsid w:val="0009094A"/>
    <w:rsid w:val="00090C16"/>
    <w:rsid w:val="00091E2A"/>
    <w:rsid w:val="00091EEF"/>
    <w:rsid w:val="00092EF9"/>
    <w:rsid w:val="00092F95"/>
    <w:rsid w:val="0009332E"/>
    <w:rsid w:val="0009387A"/>
    <w:rsid w:val="00093AE6"/>
    <w:rsid w:val="00094AEF"/>
    <w:rsid w:val="00094C0C"/>
    <w:rsid w:val="00094D99"/>
    <w:rsid w:val="00094E5B"/>
    <w:rsid w:val="000950B9"/>
    <w:rsid w:val="000954A5"/>
    <w:rsid w:val="00096299"/>
    <w:rsid w:val="000974BE"/>
    <w:rsid w:val="00097683"/>
    <w:rsid w:val="00097A77"/>
    <w:rsid w:val="00097BA8"/>
    <w:rsid w:val="00097BC6"/>
    <w:rsid w:val="000A06D4"/>
    <w:rsid w:val="000A0CA6"/>
    <w:rsid w:val="000A1553"/>
    <w:rsid w:val="000A2BDA"/>
    <w:rsid w:val="000A370E"/>
    <w:rsid w:val="000A3994"/>
    <w:rsid w:val="000A3BCF"/>
    <w:rsid w:val="000A3F77"/>
    <w:rsid w:val="000A4472"/>
    <w:rsid w:val="000A585F"/>
    <w:rsid w:val="000A59DF"/>
    <w:rsid w:val="000A5B0A"/>
    <w:rsid w:val="000A5CEC"/>
    <w:rsid w:val="000A66AE"/>
    <w:rsid w:val="000A7055"/>
    <w:rsid w:val="000A7CA7"/>
    <w:rsid w:val="000B014B"/>
    <w:rsid w:val="000B1763"/>
    <w:rsid w:val="000B23CD"/>
    <w:rsid w:val="000B25DA"/>
    <w:rsid w:val="000B29AB"/>
    <w:rsid w:val="000B2A39"/>
    <w:rsid w:val="000B32F2"/>
    <w:rsid w:val="000B338B"/>
    <w:rsid w:val="000B395C"/>
    <w:rsid w:val="000B3F2C"/>
    <w:rsid w:val="000B4001"/>
    <w:rsid w:val="000B406A"/>
    <w:rsid w:val="000B4460"/>
    <w:rsid w:val="000B482E"/>
    <w:rsid w:val="000B48A6"/>
    <w:rsid w:val="000B552C"/>
    <w:rsid w:val="000B5D13"/>
    <w:rsid w:val="000B63CE"/>
    <w:rsid w:val="000B6644"/>
    <w:rsid w:val="000B6880"/>
    <w:rsid w:val="000B7601"/>
    <w:rsid w:val="000B793A"/>
    <w:rsid w:val="000B79CF"/>
    <w:rsid w:val="000B7A0A"/>
    <w:rsid w:val="000C0BC4"/>
    <w:rsid w:val="000C0BE9"/>
    <w:rsid w:val="000C0D49"/>
    <w:rsid w:val="000C142D"/>
    <w:rsid w:val="000C1AEC"/>
    <w:rsid w:val="000C1BC7"/>
    <w:rsid w:val="000C1E92"/>
    <w:rsid w:val="000C21D4"/>
    <w:rsid w:val="000C24BE"/>
    <w:rsid w:val="000C2C2F"/>
    <w:rsid w:val="000C3343"/>
    <w:rsid w:val="000C365A"/>
    <w:rsid w:val="000C3669"/>
    <w:rsid w:val="000C3D45"/>
    <w:rsid w:val="000C4493"/>
    <w:rsid w:val="000C4EC0"/>
    <w:rsid w:val="000C57D4"/>
    <w:rsid w:val="000C5CFD"/>
    <w:rsid w:val="000C5DC0"/>
    <w:rsid w:val="000C5EB7"/>
    <w:rsid w:val="000C6699"/>
    <w:rsid w:val="000C7127"/>
    <w:rsid w:val="000C75F7"/>
    <w:rsid w:val="000C78AA"/>
    <w:rsid w:val="000C7B64"/>
    <w:rsid w:val="000D021D"/>
    <w:rsid w:val="000D0514"/>
    <w:rsid w:val="000D06BC"/>
    <w:rsid w:val="000D0714"/>
    <w:rsid w:val="000D09A1"/>
    <w:rsid w:val="000D0AF0"/>
    <w:rsid w:val="000D0B85"/>
    <w:rsid w:val="000D11CA"/>
    <w:rsid w:val="000D2186"/>
    <w:rsid w:val="000D3161"/>
    <w:rsid w:val="000D33EA"/>
    <w:rsid w:val="000D39EE"/>
    <w:rsid w:val="000D3CE5"/>
    <w:rsid w:val="000D4891"/>
    <w:rsid w:val="000D5210"/>
    <w:rsid w:val="000D55AC"/>
    <w:rsid w:val="000D566C"/>
    <w:rsid w:val="000D5A8C"/>
    <w:rsid w:val="000D5BD8"/>
    <w:rsid w:val="000D653A"/>
    <w:rsid w:val="000D6CB4"/>
    <w:rsid w:val="000D750E"/>
    <w:rsid w:val="000D7B90"/>
    <w:rsid w:val="000D7FE9"/>
    <w:rsid w:val="000E0909"/>
    <w:rsid w:val="000E0B36"/>
    <w:rsid w:val="000E0EDF"/>
    <w:rsid w:val="000E15E3"/>
    <w:rsid w:val="000E1611"/>
    <w:rsid w:val="000E168C"/>
    <w:rsid w:val="000E168E"/>
    <w:rsid w:val="000E17FE"/>
    <w:rsid w:val="000E1A66"/>
    <w:rsid w:val="000E1C8B"/>
    <w:rsid w:val="000E240E"/>
    <w:rsid w:val="000E24AE"/>
    <w:rsid w:val="000E2FB4"/>
    <w:rsid w:val="000E3B6A"/>
    <w:rsid w:val="000E3D2C"/>
    <w:rsid w:val="000E49E5"/>
    <w:rsid w:val="000E4C50"/>
    <w:rsid w:val="000E742C"/>
    <w:rsid w:val="000E7506"/>
    <w:rsid w:val="000E7F7A"/>
    <w:rsid w:val="000F0097"/>
    <w:rsid w:val="000F05EA"/>
    <w:rsid w:val="000F1129"/>
    <w:rsid w:val="000F2FC3"/>
    <w:rsid w:val="000F302F"/>
    <w:rsid w:val="000F3318"/>
    <w:rsid w:val="000F47A0"/>
    <w:rsid w:val="000F4A70"/>
    <w:rsid w:val="000F6C75"/>
    <w:rsid w:val="000F6F88"/>
    <w:rsid w:val="000F703E"/>
    <w:rsid w:val="00100AA5"/>
    <w:rsid w:val="00100B27"/>
    <w:rsid w:val="0010230F"/>
    <w:rsid w:val="00102919"/>
    <w:rsid w:val="00102C99"/>
    <w:rsid w:val="00102E49"/>
    <w:rsid w:val="00102E8E"/>
    <w:rsid w:val="00102ED1"/>
    <w:rsid w:val="001031DB"/>
    <w:rsid w:val="00103A13"/>
    <w:rsid w:val="00104509"/>
    <w:rsid w:val="0010472E"/>
    <w:rsid w:val="00104BA2"/>
    <w:rsid w:val="00105423"/>
    <w:rsid w:val="001059E4"/>
    <w:rsid w:val="00105B79"/>
    <w:rsid w:val="00107C32"/>
    <w:rsid w:val="00110127"/>
    <w:rsid w:val="00111232"/>
    <w:rsid w:val="001113D7"/>
    <w:rsid w:val="0011174E"/>
    <w:rsid w:val="00111791"/>
    <w:rsid w:val="001117FC"/>
    <w:rsid w:val="00111E72"/>
    <w:rsid w:val="00111FF6"/>
    <w:rsid w:val="00112B24"/>
    <w:rsid w:val="00112B57"/>
    <w:rsid w:val="00112D94"/>
    <w:rsid w:val="00112D9A"/>
    <w:rsid w:val="0011305D"/>
    <w:rsid w:val="00113DFA"/>
    <w:rsid w:val="00114052"/>
    <w:rsid w:val="0011419B"/>
    <w:rsid w:val="00114334"/>
    <w:rsid w:val="00114817"/>
    <w:rsid w:val="0011486F"/>
    <w:rsid w:val="001150F3"/>
    <w:rsid w:val="001155B7"/>
    <w:rsid w:val="001159FB"/>
    <w:rsid w:val="00115A86"/>
    <w:rsid w:val="00115C56"/>
    <w:rsid w:val="00116286"/>
    <w:rsid w:val="001167FC"/>
    <w:rsid w:val="00116BAD"/>
    <w:rsid w:val="00116FBA"/>
    <w:rsid w:val="001175FF"/>
    <w:rsid w:val="001179FF"/>
    <w:rsid w:val="00120028"/>
    <w:rsid w:val="00120583"/>
    <w:rsid w:val="001207BD"/>
    <w:rsid w:val="00120B96"/>
    <w:rsid w:val="00121B98"/>
    <w:rsid w:val="00122304"/>
    <w:rsid w:val="001228FF"/>
    <w:rsid w:val="00122953"/>
    <w:rsid w:val="00122B54"/>
    <w:rsid w:val="00122D37"/>
    <w:rsid w:val="0012306E"/>
    <w:rsid w:val="001232B5"/>
    <w:rsid w:val="0012372D"/>
    <w:rsid w:val="00123C54"/>
    <w:rsid w:val="0012514F"/>
    <w:rsid w:val="00125464"/>
    <w:rsid w:val="001254F3"/>
    <w:rsid w:val="0012663C"/>
    <w:rsid w:val="00126DF4"/>
    <w:rsid w:val="00126F53"/>
    <w:rsid w:val="001274CB"/>
    <w:rsid w:val="001277F3"/>
    <w:rsid w:val="00127AD9"/>
    <w:rsid w:val="00130735"/>
    <w:rsid w:val="00130985"/>
    <w:rsid w:val="00130D60"/>
    <w:rsid w:val="00130ECD"/>
    <w:rsid w:val="00130F95"/>
    <w:rsid w:val="00131347"/>
    <w:rsid w:val="00131F17"/>
    <w:rsid w:val="001321A8"/>
    <w:rsid w:val="00132245"/>
    <w:rsid w:val="0013237C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897"/>
    <w:rsid w:val="00135C33"/>
    <w:rsid w:val="00135D2B"/>
    <w:rsid w:val="00135ED0"/>
    <w:rsid w:val="00136113"/>
    <w:rsid w:val="001364FE"/>
    <w:rsid w:val="0013653C"/>
    <w:rsid w:val="0013667F"/>
    <w:rsid w:val="00136CB3"/>
    <w:rsid w:val="0013711F"/>
    <w:rsid w:val="001374E0"/>
    <w:rsid w:val="00137AF6"/>
    <w:rsid w:val="00137D6F"/>
    <w:rsid w:val="00137E51"/>
    <w:rsid w:val="00137FFD"/>
    <w:rsid w:val="001403C1"/>
    <w:rsid w:val="0014071E"/>
    <w:rsid w:val="001409B6"/>
    <w:rsid w:val="00140C74"/>
    <w:rsid w:val="00142A8D"/>
    <w:rsid w:val="0014356B"/>
    <w:rsid w:val="00143F89"/>
    <w:rsid w:val="0014548C"/>
    <w:rsid w:val="00145713"/>
    <w:rsid w:val="00145945"/>
    <w:rsid w:val="001466A9"/>
    <w:rsid w:val="00146FD3"/>
    <w:rsid w:val="0014740D"/>
    <w:rsid w:val="00147518"/>
    <w:rsid w:val="001501ED"/>
    <w:rsid w:val="001517FD"/>
    <w:rsid w:val="00152BF9"/>
    <w:rsid w:val="00152E3F"/>
    <w:rsid w:val="00153777"/>
    <w:rsid w:val="001542C6"/>
    <w:rsid w:val="001549BC"/>
    <w:rsid w:val="00154B26"/>
    <w:rsid w:val="00154E99"/>
    <w:rsid w:val="0015503D"/>
    <w:rsid w:val="00155090"/>
    <w:rsid w:val="00155AFE"/>
    <w:rsid w:val="00155CA6"/>
    <w:rsid w:val="00155D4A"/>
    <w:rsid w:val="001560A1"/>
    <w:rsid w:val="00156370"/>
    <w:rsid w:val="001564D6"/>
    <w:rsid w:val="00156BF6"/>
    <w:rsid w:val="00156F61"/>
    <w:rsid w:val="00160158"/>
    <w:rsid w:val="00160EEC"/>
    <w:rsid w:val="00161194"/>
    <w:rsid w:val="00161747"/>
    <w:rsid w:val="00161AD9"/>
    <w:rsid w:val="00161D2D"/>
    <w:rsid w:val="00161DAA"/>
    <w:rsid w:val="00161DF6"/>
    <w:rsid w:val="0016281C"/>
    <w:rsid w:val="00162C34"/>
    <w:rsid w:val="00163457"/>
    <w:rsid w:val="001636E0"/>
    <w:rsid w:val="001637A2"/>
    <w:rsid w:val="00163986"/>
    <w:rsid w:val="001645B3"/>
    <w:rsid w:val="00165176"/>
    <w:rsid w:val="001656AD"/>
    <w:rsid w:val="00165C1E"/>
    <w:rsid w:val="00165DEE"/>
    <w:rsid w:val="00165EE6"/>
    <w:rsid w:val="0016618C"/>
    <w:rsid w:val="0016681D"/>
    <w:rsid w:val="001669FC"/>
    <w:rsid w:val="001702CE"/>
    <w:rsid w:val="001704C3"/>
    <w:rsid w:val="00170A89"/>
    <w:rsid w:val="00171AEC"/>
    <w:rsid w:val="00171C63"/>
    <w:rsid w:val="001723EF"/>
    <w:rsid w:val="00172B1C"/>
    <w:rsid w:val="00172C59"/>
    <w:rsid w:val="00173AF4"/>
    <w:rsid w:val="00173E6E"/>
    <w:rsid w:val="00174254"/>
    <w:rsid w:val="00174C92"/>
    <w:rsid w:val="00175C0D"/>
    <w:rsid w:val="0017687A"/>
    <w:rsid w:val="00176A97"/>
    <w:rsid w:val="00176CB2"/>
    <w:rsid w:val="00176DAE"/>
    <w:rsid w:val="00177BDA"/>
    <w:rsid w:val="001801B0"/>
    <w:rsid w:val="001801F8"/>
    <w:rsid w:val="001805D2"/>
    <w:rsid w:val="0018095F"/>
    <w:rsid w:val="00180B66"/>
    <w:rsid w:val="0018108D"/>
    <w:rsid w:val="00181331"/>
    <w:rsid w:val="00182B40"/>
    <w:rsid w:val="00182C91"/>
    <w:rsid w:val="0018359A"/>
    <w:rsid w:val="00183B1A"/>
    <w:rsid w:val="00183E92"/>
    <w:rsid w:val="00184034"/>
    <w:rsid w:val="001842A7"/>
    <w:rsid w:val="0018496D"/>
    <w:rsid w:val="0018526A"/>
    <w:rsid w:val="001852F2"/>
    <w:rsid w:val="00185384"/>
    <w:rsid w:val="0018694F"/>
    <w:rsid w:val="00187154"/>
    <w:rsid w:val="00187722"/>
    <w:rsid w:val="00187D03"/>
    <w:rsid w:val="00191A28"/>
    <w:rsid w:val="001927CA"/>
    <w:rsid w:val="001928DA"/>
    <w:rsid w:val="00192930"/>
    <w:rsid w:val="0019316D"/>
    <w:rsid w:val="00193402"/>
    <w:rsid w:val="001937C1"/>
    <w:rsid w:val="001943A4"/>
    <w:rsid w:val="001945FA"/>
    <w:rsid w:val="0019486F"/>
    <w:rsid w:val="00194FD2"/>
    <w:rsid w:val="00194FD3"/>
    <w:rsid w:val="001956E4"/>
    <w:rsid w:val="001957F3"/>
    <w:rsid w:val="00196E95"/>
    <w:rsid w:val="001970F2"/>
    <w:rsid w:val="00197447"/>
    <w:rsid w:val="001A0705"/>
    <w:rsid w:val="001A0C7F"/>
    <w:rsid w:val="001A0F57"/>
    <w:rsid w:val="001A13B6"/>
    <w:rsid w:val="001A1440"/>
    <w:rsid w:val="001A1703"/>
    <w:rsid w:val="001A2558"/>
    <w:rsid w:val="001A2FF9"/>
    <w:rsid w:val="001A368B"/>
    <w:rsid w:val="001A3C3F"/>
    <w:rsid w:val="001A3F1F"/>
    <w:rsid w:val="001A3FF2"/>
    <w:rsid w:val="001A44F2"/>
    <w:rsid w:val="001A49C5"/>
    <w:rsid w:val="001A4A03"/>
    <w:rsid w:val="001A4E20"/>
    <w:rsid w:val="001A5164"/>
    <w:rsid w:val="001A5A5F"/>
    <w:rsid w:val="001A5E3D"/>
    <w:rsid w:val="001A6F4B"/>
    <w:rsid w:val="001B028D"/>
    <w:rsid w:val="001B056F"/>
    <w:rsid w:val="001B06CC"/>
    <w:rsid w:val="001B130E"/>
    <w:rsid w:val="001B1A21"/>
    <w:rsid w:val="001B1BAC"/>
    <w:rsid w:val="001B21B8"/>
    <w:rsid w:val="001B2AFC"/>
    <w:rsid w:val="001B336B"/>
    <w:rsid w:val="001B3A03"/>
    <w:rsid w:val="001B3B27"/>
    <w:rsid w:val="001B41B4"/>
    <w:rsid w:val="001B433C"/>
    <w:rsid w:val="001B443F"/>
    <w:rsid w:val="001B4B62"/>
    <w:rsid w:val="001B4F57"/>
    <w:rsid w:val="001B534A"/>
    <w:rsid w:val="001B56DD"/>
    <w:rsid w:val="001B587B"/>
    <w:rsid w:val="001B593F"/>
    <w:rsid w:val="001B5AAA"/>
    <w:rsid w:val="001B60E8"/>
    <w:rsid w:val="001B6477"/>
    <w:rsid w:val="001B6A48"/>
    <w:rsid w:val="001B6A67"/>
    <w:rsid w:val="001B6B60"/>
    <w:rsid w:val="001B6C44"/>
    <w:rsid w:val="001B751C"/>
    <w:rsid w:val="001B7A06"/>
    <w:rsid w:val="001C0147"/>
    <w:rsid w:val="001C01A8"/>
    <w:rsid w:val="001C026F"/>
    <w:rsid w:val="001C0770"/>
    <w:rsid w:val="001C0945"/>
    <w:rsid w:val="001C0E35"/>
    <w:rsid w:val="001C1486"/>
    <w:rsid w:val="001C1942"/>
    <w:rsid w:val="001C1D3F"/>
    <w:rsid w:val="001C250C"/>
    <w:rsid w:val="001C2611"/>
    <w:rsid w:val="001C2762"/>
    <w:rsid w:val="001C2CF8"/>
    <w:rsid w:val="001C2E9A"/>
    <w:rsid w:val="001C3577"/>
    <w:rsid w:val="001C4A53"/>
    <w:rsid w:val="001C57B4"/>
    <w:rsid w:val="001C5CC4"/>
    <w:rsid w:val="001C5FA4"/>
    <w:rsid w:val="001C6300"/>
    <w:rsid w:val="001C64D4"/>
    <w:rsid w:val="001C6CBB"/>
    <w:rsid w:val="001C6D97"/>
    <w:rsid w:val="001C70B3"/>
    <w:rsid w:val="001C7748"/>
    <w:rsid w:val="001C7F75"/>
    <w:rsid w:val="001D03B0"/>
    <w:rsid w:val="001D0D9C"/>
    <w:rsid w:val="001D0FA6"/>
    <w:rsid w:val="001D2234"/>
    <w:rsid w:val="001D2D8A"/>
    <w:rsid w:val="001D3B5F"/>
    <w:rsid w:val="001D4CF5"/>
    <w:rsid w:val="001D54F3"/>
    <w:rsid w:val="001D5E70"/>
    <w:rsid w:val="001D6145"/>
    <w:rsid w:val="001D7404"/>
    <w:rsid w:val="001D7E75"/>
    <w:rsid w:val="001E02B4"/>
    <w:rsid w:val="001E0772"/>
    <w:rsid w:val="001E0DD0"/>
    <w:rsid w:val="001E0F34"/>
    <w:rsid w:val="001E10D9"/>
    <w:rsid w:val="001E21A9"/>
    <w:rsid w:val="001E2CEA"/>
    <w:rsid w:val="001E3306"/>
    <w:rsid w:val="001E3AA2"/>
    <w:rsid w:val="001E3BD1"/>
    <w:rsid w:val="001E43E1"/>
    <w:rsid w:val="001E4B3B"/>
    <w:rsid w:val="001E5818"/>
    <w:rsid w:val="001E5E7E"/>
    <w:rsid w:val="001E65FE"/>
    <w:rsid w:val="001E6C62"/>
    <w:rsid w:val="001E6E86"/>
    <w:rsid w:val="001E6EA4"/>
    <w:rsid w:val="001E7453"/>
    <w:rsid w:val="001E779A"/>
    <w:rsid w:val="001E7C51"/>
    <w:rsid w:val="001F0308"/>
    <w:rsid w:val="001F0430"/>
    <w:rsid w:val="001F0472"/>
    <w:rsid w:val="001F0715"/>
    <w:rsid w:val="001F0A9C"/>
    <w:rsid w:val="001F0E58"/>
    <w:rsid w:val="001F1500"/>
    <w:rsid w:val="001F17B6"/>
    <w:rsid w:val="001F1A2C"/>
    <w:rsid w:val="001F2DFB"/>
    <w:rsid w:val="001F380F"/>
    <w:rsid w:val="001F387F"/>
    <w:rsid w:val="001F3C4A"/>
    <w:rsid w:val="001F52CE"/>
    <w:rsid w:val="001F67E2"/>
    <w:rsid w:val="001F69D5"/>
    <w:rsid w:val="001F6F0D"/>
    <w:rsid w:val="001F7495"/>
    <w:rsid w:val="00200069"/>
    <w:rsid w:val="002005FA"/>
    <w:rsid w:val="0020060C"/>
    <w:rsid w:val="00200AB4"/>
    <w:rsid w:val="00200F95"/>
    <w:rsid w:val="00202328"/>
    <w:rsid w:val="00202C9E"/>
    <w:rsid w:val="00203550"/>
    <w:rsid w:val="002037C8"/>
    <w:rsid w:val="0020398A"/>
    <w:rsid w:val="0020455F"/>
    <w:rsid w:val="00204DB5"/>
    <w:rsid w:val="002054F7"/>
    <w:rsid w:val="0020592D"/>
    <w:rsid w:val="00205C88"/>
    <w:rsid w:val="00205EBB"/>
    <w:rsid w:val="00206726"/>
    <w:rsid w:val="00206743"/>
    <w:rsid w:val="00206CD9"/>
    <w:rsid w:val="00206CEE"/>
    <w:rsid w:val="00207714"/>
    <w:rsid w:val="0021038E"/>
    <w:rsid w:val="002104BE"/>
    <w:rsid w:val="002107D1"/>
    <w:rsid w:val="00210C7E"/>
    <w:rsid w:val="00210F3E"/>
    <w:rsid w:val="00211BF0"/>
    <w:rsid w:val="00212032"/>
    <w:rsid w:val="002124AF"/>
    <w:rsid w:val="00212648"/>
    <w:rsid w:val="002126F2"/>
    <w:rsid w:val="002127B6"/>
    <w:rsid w:val="00212B14"/>
    <w:rsid w:val="00213294"/>
    <w:rsid w:val="002137F9"/>
    <w:rsid w:val="002151D5"/>
    <w:rsid w:val="002154F0"/>
    <w:rsid w:val="0021568A"/>
    <w:rsid w:val="002157FE"/>
    <w:rsid w:val="00215964"/>
    <w:rsid w:val="00215DBB"/>
    <w:rsid w:val="002161F0"/>
    <w:rsid w:val="002162C2"/>
    <w:rsid w:val="00217465"/>
    <w:rsid w:val="002174DF"/>
    <w:rsid w:val="00217838"/>
    <w:rsid w:val="0021783B"/>
    <w:rsid w:val="00217FED"/>
    <w:rsid w:val="0022038C"/>
    <w:rsid w:val="002205AC"/>
    <w:rsid w:val="00220AAE"/>
    <w:rsid w:val="00220B6A"/>
    <w:rsid w:val="00221A10"/>
    <w:rsid w:val="002220CC"/>
    <w:rsid w:val="00222B65"/>
    <w:rsid w:val="00223167"/>
    <w:rsid w:val="00223426"/>
    <w:rsid w:val="00223521"/>
    <w:rsid w:val="00223F50"/>
    <w:rsid w:val="002242EF"/>
    <w:rsid w:val="00224D75"/>
    <w:rsid w:val="00225411"/>
    <w:rsid w:val="002254AE"/>
    <w:rsid w:val="002262A3"/>
    <w:rsid w:val="00226C43"/>
    <w:rsid w:val="00226CFA"/>
    <w:rsid w:val="00226EBA"/>
    <w:rsid w:val="00227252"/>
    <w:rsid w:val="00227F64"/>
    <w:rsid w:val="00230460"/>
    <w:rsid w:val="002308EA"/>
    <w:rsid w:val="00230913"/>
    <w:rsid w:val="002314E3"/>
    <w:rsid w:val="00232844"/>
    <w:rsid w:val="00232929"/>
    <w:rsid w:val="00232984"/>
    <w:rsid w:val="0023344F"/>
    <w:rsid w:val="00234D50"/>
    <w:rsid w:val="0023505B"/>
    <w:rsid w:val="0023590D"/>
    <w:rsid w:val="00235C82"/>
    <w:rsid w:val="00236425"/>
    <w:rsid w:val="0023688F"/>
    <w:rsid w:val="002402C7"/>
    <w:rsid w:val="0024112A"/>
    <w:rsid w:val="002411CD"/>
    <w:rsid w:val="0024167A"/>
    <w:rsid w:val="00241D95"/>
    <w:rsid w:val="00241DDE"/>
    <w:rsid w:val="00241E06"/>
    <w:rsid w:val="00242149"/>
    <w:rsid w:val="002428EE"/>
    <w:rsid w:val="0024338D"/>
    <w:rsid w:val="00243A7E"/>
    <w:rsid w:val="0024470D"/>
    <w:rsid w:val="00244C12"/>
    <w:rsid w:val="00245D14"/>
    <w:rsid w:val="00245EC5"/>
    <w:rsid w:val="002469F2"/>
    <w:rsid w:val="00246A87"/>
    <w:rsid w:val="002479EE"/>
    <w:rsid w:val="00247DEF"/>
    <w:rsid w:val="00250B10"/>
    <w:rsid w:val="00250CB5"/>
    <w:rsid w:val="00250DD1"/>
    <w:rsid w:val="00250E41"/>
    <w:rsid w:val="00251525"/>
    <w:rsid w:val="00251833"/>
    <w:rsid w:val="00251CB3"/>
    <w:rsid w:val="0025237B"/>
    <w:rsid w:val="00253DBA"/>
    <w:rsid w:val="0025494A"/>
    <w:rsid w:val="002560B4"/>
    <w:rsid w:val="002562E9"/>
    <w:rsid w:val="002567A3"/>
    <w:rsid w:val="00257295"/>
    <w:rsid w:val="00257357"/>
    <w:rsid w:val="002574AB"/>
    <w:rsid w:val="0025753B"/>
    <w:rsid w:val="00257780"/>
    <w:rsid w:val="00257867"/>
    <w:rsid w:val="0026004A"/>
    <w:rsid w:val="002604D8"/>
    <w:rsid w:val="0026092E"/>
    <w:rsid w:val="00260E88"/>
    <w:rsid w:val="00261033"/>
    <w:rsid w:val="002616A8"/>
    <w:rsid w:val="0026179F"/>
    <w:rsid w:val="00261E23"/>
    <w:rsid w:val="00261E5C"/>
    <w:rsid w:val="0026223F"/>
    <w:rsid w:val="00262372"/>
    <w:rsid w:val="00263206"/>
    <w:rsid w:val="00263A3C"/>
    <w:rsid w:val="002641C2"/>
    <w:rsid w:val="00264B9D"/>
    <w:rsid w:val="00264C97"/>
    <w:rsid w:val="00265384"/>
    <w:rsid w:val="002656E9"/>
    <w:rsid w:val="00265949"/>
    <w:rsid w:val="00265C23"/>
    <w:rsid w:val="0026609C"/>
    <w:rsid w:val="00266179"/>
    <w:rsid w:val="002666A9"/>
    <w:rsid w:val="00266A2A"/>
    <w:rsid w:val="00266F5B"/>
    <w:rsid w:val="002676D9"/>
    <w:rsid w:val="002679EB"/>
    <w:rsid w:val="002701E0"/>
    <w:rsid w:val="00270650"/>
    <w:rsid w:val="00270DB7"/>
    <w:rsid w:val="00271010"/>
    <w:rsid w:val="002714C7"/>
    <w:rsid w:val="002715F3"/>
    <w:rsid w:val="002717D9"/>
    <w:rsid w:val="00272194"/>
    <w:rsid w:val="002735E3"/>
    <w:rsid w:val="0027361B"/>
    <w:rsid w:val="002739DB"/>
    <w:rsid w:val="00273CDA"/>
    <w:rsid w:val="00274048"/>
    <w:rsid w:val="0027452C"/>
    <w:rsid w:val="00274A79"/>
    <w:rsid w:val="00274C41"/>
    <w:rsid w:val="00275249"/>
    <w:rsid w:val="00275778"/>
    <w:rsid w:val="00275786"/>
    <w:rsid w:val="002757FF"/>
    <w:rsid w:val="002759E1"/>
    <w:rsid w:val="00275B25"/>
    <w:rsid w:val="00276235"/>
    <w:rsid w:val="00276263"/>
    <w:rsid w:val="0027654D"/>
    <w:rsid w:val="00277432"/>
    <w:rsid w:val="002776CA"/>
    <w:rsid w:val="00280295"/>
    <w:rsid w:val="00280AA1"/>
    <w:rsid w:val="00280CA8"/>
    <w:rsid w:val="00280E9B"/>
    <w:rsid w:val="0028116D"/>
    <w:rsid w:val="002811A2"/>
    <w:rsid w:val="00281E07"/>
    <w:rsid w:val="002824A8"/>
    <w:rsid w:val="002827C6"/>
    <w:rsid w:val="00282926"/>
    <w:rsid w:val="00282A96"/>
    <w:rsid w:val="00282B24"/>
    <w:rsid w:val="00282D02"/>
    <w:rsid w:val="00283954"/>
    <w:rsid w:val="00283B47"/>
    <w:rsid w:val="0028424F"/>
    <w:rsid w:val="002844A6"/>
    <w:rsid w:val="0028468F"/>
    <w:rsid w:val="002849FB"/>
    <w:rsid w:val="00284CC7"/>
    <w:rsid w:val="00284E17"/>
    <w:rsid w:val="00284E83"/>
    <w:rsid w:val="0028572A"/>
    <w:rsid w:val="00285B09"/>
    <w:rsid w:val="00285BEB"/>
    <w:rsid w:val="0028610D"/>
    <w:rsid w:val="0028624B"/>
    <w:rsid w:val="00286304"/>
    <w:rsid w:val="00286503"/>
    <w:rsid w:val="00286F84"/>
    <w:rsid w:val="0028741D"/>
    <w:rsid w:val="0028753F"/>
    <w:rsid w:val="002877AA"/>
    <w:rsid w:val="00290222"/>
    <w:rsid w:val="00290431"/>
    <w:rsid w:val="00290815"/>
    <w:rsid w:val="00290D64"/>
    <w:rsid w:val="00291EA7"/>
    <w:rsid w:val="00291FE3"/>
    <w:rsid w:val="00292B4B"/>
    <w:rsid w:val="0029390C"/>
    <w:rsid w:val="00293D05"/>
    <w:rsid w:val="00293FA9"/>
    <w:rsid w:val="00294239"/>
    <w:rsid w:val="0029431E"/>
    <w:rsid w:val="0029476A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ED0"/>
    <w:rsid w:val="00297527"/>
    <w:rsid w:val="00297C6D"/>
    <w:rsid w:val="002A0420"/>
    <w:rsid w:val="002A05BF"/>
    <w:rsid w:val="002A06FC"/>
    <w:rsid w:val="002A0F2E"/>
    <w:rsid w:val="002A1D4C"/>
    <w:rsid w:val="002A1E9B"/>
    <w:rsid w:val="002A203B"/>
    <w:rsid w:val="002A282A"/>
    <w:rsid w:val="002A3738"/>
    <w:rsid w:val="002A4053"/>
    <w:rsid w:val="002A4741"/>
    <w:rsid w:val="002A4B6D"/>
    <w:rsid w:val="002A4EBC"/>
    <w:rsid w:val="002A5426"/>
    <w:rsid w:val="002A5F2B"/>
    <w:rsid w:val="002A6969"/>
    <w:rsid w:val="002A6EF8"/>
    <w:rsid w:val="002A77E7"/>
    <w:rsid w:val="002A7F2C"/>
    <w:rsid w:val="002B0074"/>
    <w:rsid w:val="002B08B0"/>
    <w:rsid w:val="002B0E72"/>
    <w:rsid w:val="002B0F5F"/>
    <w:rsid w:val="002B1032"/>
    <w:rsid w:val="002B19EC"/>
    <w:rsid w:val="002B1A12"/>
    <w:rsid w:val="002B1D59"/>
    <w:rsid w:val="002B1E35"/>
    <w:rsid w:val="002B23AB"/>
    <w:rsid w:val="002B23EC"/>
    <w:rsid w:val="002B2411"/>
    <w:rsid w:val="002B36E7"/>
    <w:rsid w:val="002B3959"/>
    <w:rsid w:val="002B3A40"/>
    <w:rsid w:val="002B3C46"/>
    <w:rsid w:val="002B443F"/>
    <w:rsid w:val="002B49DD"/>
    <w:rsid w:val="002B5394"/>
    <w:rsid w:val="002B5617"/>
    <w:rsid w:val="002B5A7C"/>
    <w:rsid w:val="002B5EAC"/>
    <w:rsid w:val="002B6817"/>
    <w:rsid w:val="002B6B5B"/>
    <w:rsid w:val="002B6E52"/>
    <w:rsid w:val="002B7553"/>
    <w:rsid w:val="002B7FA7"/>
    <w:rsid w:val="002C118F"/>
    <w:rsid w:val="002C1F4F"/>
    <w:rsid w:val="002C2409"/>
    <w:rsid w:val="002C2591"/>
    <w:rsid w:val="002C2724"/>
    <w:rsid w:val="002C29F0"/>
    <w:rsid w:val="002C3226"/>
    <w:rsid w:val="002C3B29"/>
    <w:rsid w:val="002C3F00"/>
    <w:rsid w:val="002C4D4A"/>
    <w:rsid w:val="002C54A0"/>
    <w:rsid w:val="002C559E"/>
    <w:rsid w:val="002C55E4"/>
    <w:rsid w:val="002C5C82"/>
    <w:rsid w:val="002C5DDA"/>
    <w:rsid w:val="002C6445"/>
    <w:rsid w:val="002C69B1"/>
    <w:rsid w:val="002C6CFE"/>
    <w:rsid w:val="002C7915"/>
    <w:rsid w:val="002C7B59"/>
    <w:rsid w:val="002C7F4C"/>
    <w:rsid w:val="002D0308"/>
    <w:rsid w:val="002D073C"/>
    <w:rsid w:val="002D0B52"/>
    <w:rsid w:val="002D182D"/>
    <w:rsid w:val="002D3368"/>
    <w:rsid w:val="002D35A2"/>
    <w:rsid w:val="002D38C4"/>
    <w:rsid w:val="002D5192"/>
    <w:rsid w:val="002D51F8"/>
    <w:rsid w:val="002D5761"/>
    <w:rsid w:val="002D5DFD"/>
    <w:rsid w:val="002D64CF"/>
    <w:rsid w:val="002D717A"/>
    <w:rsid w:val="002D72F4"/>
    <w:rsid w:val="002D7384"/>
    <w:rsid w:val="002E0159"/>
    <w:rsid w:val="002E0BC1"/>
    <w:rsid w:val="002E0DE8"/>
    <w:rsid w:val="002E0EA6"/>
    <w:rsid w:val="002E1957"/>
    <w:rsid w:val="002E1CA1"/>
    <w:rsid w:val="002E2409"/>
    <w:rsid w:val="002E24C3"/>
    <w:rsid w:val="002E2593"/>
    <w:rsid w:val="002E2C0C"/>
    <w:rsid w:val="002E2C7A"/>
    <w:rsid w:val="002E4289"/>
    <w:rsid w:val="002E4357"/>
    <w:rsid w:val="002E4ED6"/>
    <w:rsid w:val="002E51E1"/>
    <w:rsid w:val="002E56DA"/>
    <w:rsid w:val="002E57AB"/>
    <w:rsid w:val="002E605A"/>
    <w:rsid w:val="002E6A57"/>
    <w:rsid w:val="002E6BCC"/>
    <w:rsid w:val="002E6EEA"/>
    <w:rsid w:val="002F0A7E"/>
    <w:rsid w:val="002F1020"/>
    <w:rsid w:val="002F105C"/>
    <w:rsid w:val="002F1147"/>
    <w:rsid w:val="002F136C"/>
    <w:rsid w:val="002F1399"/>
    <w:rsid w:val="002F1DC9"/>
    <w:rsid w:val="002F1DD4"/>
    <w:rsid w:val="002F1FF0"/>
    <w:rsid w:val="002F20F5"/>
    <w:rsid w:val="002F2A50"/>
    <w:rsid w:val="002F2C79"/>
    <w:rsid w:val="002F2ECD"/>
    <w:rsid w:val="002F331A"/>
    <w:rsid w:val="002F3C5C"/>
    <w:rsid w:val="002F4EC8"/>
    <w:rsid w:val="002F5446"/>
    <w:rsid w:val="002F5475"/>
    <w:rsid w:val="002F5B2C"/>
    <w:rsid w:val="002F5E54"/>
    <w:rsid w:val="002F645B"/>
    <w:rsid w:val="002F6789"/>
    <w:rsid w:val="002F6FE1"/>
    <w:rsid w:val="002F71E9"/>
    <w:rsid w:val="002F7781"/>
    <w:rsid w:val="002F7A70"/>
    <w:rsid w:val="003011BD"/>
    <w:rsid w:val="003015F0"/>
    <w:rsid w:val="00302384"/>
    <w:rsid w:val="003023CA"/>
    <w:rsid w:val="00302412"/>
    <w:rsid w:val="00304266"/>
    <w:rsid w:val="00304A8B"/>
    <w:rsid w:val="00304BA3"/>
    <w:rsid w:val="003052D9"/>
    <w:rsid w:val="003055EB"/>
    <w:rsid w:val="003057B3"/>
    <w:rsid w:val="003057F6"/>
    <w:rsid w:val="0030583C"/>
    <w:rsid w:val="00305B05"/>
    <w:rsid w:val="00305CF8"/>
    <w:rsid w:val="00305E75"/>
    <w:rsid w:val="003066EA"/>
    <w:rsid w:val="00306877"/>
    <w:rsid w:val="00307ACA"/>
    <w:rsid w:val="003100DF"/>
    <w:rsid w:val="003102A8"/>
    <w:rsid w:val="0031059D"/>
    <w:rsid w:val="00310D0F"/>
    <w:rsid w:val="003117D7"/>
    <w:rsid w:val="00312615"/>
    <w:rsid w:val="003129C8"/>
    <w:rsid w:val="00312CF8"/>
    <w:rsid w:val="00312E86"/>
    <w:rsid w:val="00312FEA"/>
    <w:rsid w:val="003130B3"/>
    <w:rsid w:val="003141B5"/>
    <w:rsid w:val="0031429D"/>
    <w:rsid w:val="003148FB"/>
    <w:rsid w:val="00314B90"/>
    <w:rsid w:val="00315E1A"/>
    <w:rsid w:val="00316490"/>
    <w:rsid w:val="00316C8F"/>
    <w:rsid w:val="003172F4"/>
    <w:rsid w:val="0031750E"/>
    <w:rsid w:val="00317514"/>
    <w:rsid w:val="003178BA"/>
    <w:rsid w:val="00317E6A"/>
    <w:rsid w:val="0032009D"/>
    <w:rsid w:val="0032097A"/>
    <w:rsid w:val="00320FE2"/>
    <w:rsid w:val="0032179C"/>
    <w:rsid w:val="0032236C"/>
    <w:rsid w:val="00322494"/>
    <w:rsid w:val="003227C5"/>
    <w:rsid w:val="0032318B"/>
    <w:rsid w:val="003234A9"/>
    <w:rsid w:val="003236BF"/>
    <w:rsid w:val="00324BAB"/>
    <w:rsid w:val="00324CBE"/>
    <w:rsid w:val="00324CE2"/>
    <w:rsid w:val="00324D22"/>
    <w:rsid w:val="0032568A"/>
    <w:rsid w:val="00325718"/>
    <w:rsid w:val="00325B6E"/>
    <w:rsid w:val="003269F1"/>
    <w:rsid w:val="00326AB8"/>
    <w:rsid w:val="00326EE4"/>
    <w:rsid w:val="0032799A"/>
    <w:rsid w:val="00327ED6"/>
    <w:rsid w:val="003300A5"/>
    <w:rsid w:val="00330467"/>
    <w:rsid w:val="003304C0"/>
    <w:rsid w:val="00330F01"/>
    <w:rsid w:val="003314E2"/>
    <w:rsid w:val="00331B32"/>
    <w:rsid w:val="003324C7"/>
    <w:rsid w:val="0033271D"/>
    <w:rsid w:val="00333513"/>
    <w:rsid w:val="00333555"/>
    <w:rsid w:val="003336B0"/>
    <w:rsid w:val="003349CF"/>
    <w:rsid w:val="00334A12"/>
    <w:rsid w:val="00334D75"/>
    <w:rsid w:val="0033523E"/>
    <w:rsid w:val="00335C6C"/>
    <w:rsid w:val="00336A8C"/>
    <w:rsid w:val="00336B52"/>
    <w:rsid w:val="00336EBF"/>
    <w:rsid w:val="0033734E"/>
    <w:rsid w:val="00337F84"/>
    <w:rsid w:val="003402E0"/>
    <w:rsid w:val="0034037D"/>
    <w:rsid w:val="003408ED"/>
    <w:rsid w:val="00340C3A"/>
    <w:rsid w:val="00341084"/>
    <w:rsid w:val="0034140A"/>
    <w:rsid w:val="003420CB"/>
    <w:rsid w:val="0034278B"/>
    <w:rsid w:val="00342ECC"/>
    <w:rsid w:val="00343107"/>
    <w:rsid w:val="0034351B"/>
    <w:rsid w:val="00343524"/>
    <w:rsid w:val="00343B87"/>
    <w:rsid w:val="00344B08"/>
    <w:rsid w:val="00345C4B"/>
    <w:rsid w:val="00347863"/>
    <w:rsid w:val="00347EC6"/>
    <w:rsid w:val="0035012D"/>
    <w:rsid w:val="003509F7"/>
    <w:rsid w:val="003511F3"/>
    <w:rsid w:val="00351EBB"/>
    <w:rsid w:val="00352884"/>
    <w:rsid w:val="003529B6"/>
    <w:rsid w:val="00353289"/>
    <w:rsid w:val="00353518"/>
    <w:rsid w:val="00353853"/>
    <w:rsid w:val="00353EBC"/>
    <w:rsid w:val="003543F8"/>
    <w:rsid w:val="00354E66"/>
    <w:rsid w:val="00354F54"/>
    <w:rsid w:val="003550FF"/>
    <w:rsid w:val="003557AB"/>
    <w:rsid w:val="00355AAB"/>
    <w:rsid w:val="00356ACE"/>
    <w:rsid w:val="00357E19"/>
    <w:rsid w:val="003609C4"/>
    <w:rsid w:val="00360B30"/>
    <w:rsid w:val="0036163C"/>
    <w:rsid w:val="003619B4"/>
    <w:rsid w:val="00361CDA"/>
    <w:rsid w:val="00361DBD"/>
    <w:rsid w:val="003622D5"/>
    <w:rsid w:val="00362A83"/>
    <w:rsid w:val="0036301F"/>
    <w:rsid w:val="0036312E"/>
    <w:rsid w:val="003636C8"/>
    <w:rsid w:val="003637A1"/>
    <w:rsid w:val="00363990"/>
    <w:rsid w:val="00364321"/>
    <w:rsid w:val="003648DA"/>
    <w:rsid w:val="00364B63"/>
    <w:rsid w:val="00365014"/>
    <w:rsid w:val="003652F5"/>
    <w:rsid w:val="00365827"/>
    <w:rsid w:val="00365A5C"/>
    <w:rsid w:val="00365B7E"/>
    <w:rsid w:val="00365D61"/>
    <w:rsid w:val="00366121"/>
    <w:rsid w:val="0036653C"/>
    <w:rsid w:val="00366A1B"/>
    <w:rsid w:val="00367207"/>
    <w:rsid w:val="00367D2D"/>
    <w:rsid w:val="00370337"/>
    <w:rsid w:val="00370793"/>
    <w:rsid w:val="0037080C"/>
    <w:rsid w:val="00370A2F"/>
    <w:rsid w:val="0037166E"/>
    <w:rsid w:val="00371970"/>
    <w:rsid w:val="00371A22"/>
    <w:rsid w:val="00371ED8"/>
    <w:rsid w:val="00373161"/>
    <w:rsid w:val="00373BBC"/>
    <w:rsid w:val="003741C7"/>
    <w:rsid w:val="003743E9"/>
    <w:rsid w:val="00374477"/>
    <w:rsid w:val="003749E8"/>
    <w:rsid w:val="00374FF5"/>
    <w:rsid w:val="003750C7"/>
    <w:rsid w:val="003751BF"/>
    <w:rsid w:val="00375597"/>
    <w:rsid w:val="003761CA"/>
    <w:rsid w:val="0037641B"/>
    <w:rsid w:val="00377192"/>
    <w:rsid w:val="0037782A"/>
    <w:rsid w:val="00377ECC"/>
    <w:rsid w:val="00381014"/>
    <w:rsid w:val="003812AE"/>
    <w:rsid w:val="00382766"/>
    <w:rsid w:val="00382A57"/>
    <w:rsid w:val="00382F0D"/>
    <w:rsid w:val="003835DE"/>
    <w:rsid w:val="00383CC1"/>
    <w:rsid w:val="0038423D"/>
    <w:rsid w:val="00384D31"/>
    <w:rsid w:val="00385A11"/>
    <w:rsid w:val="00385B42"/>
    <w:rsid w:val="003864DE"/>
    <w:rsid w:val="00386724"/>
    <w:rsid w:val="0038747F"/>
    <w:rsid w:val="00387C50"/>
    <w:rsid w:val="0039048B"/>
    <w:rsid w:val="00390DF0"/>
    <w:rsid w:val="003919CB"/>
    <w:rsid w:val="00391C66"/>
    <w:rsid w:val="00391F0A"/>
    <w:rsid w:val="00391F51"/>
    <w:rsid w:val="003927F0"/>
    <w:rsid w:val="00392F5C"/>
    <w:rsid w:val="0039355E"/>
    <w:rsid w:val="00394A66"/>
    <w:rsid w:val="00395D95"/>
    <w:rsid w:val="00396D8F"/>
    <w:rsid w:val="00397986"/>
    <w:rsid w:val="003A03C0"/>
    <w:rsid w:val="003A0866"/>
    <w:rsid w:val="003A0CBF"/>
    <w:rsid w:val="003A0CDD"/>
    <w:rsid w:val="003A107D"/>
    <w:rsid w:val="003A1927"/>
    <w:rsid w:val="003A1B01"/>
    <w:rsid w:val="003A1D6C"/>
    <w:rsid w:val="003A25F2"/>
    <w:rsid w:val="003A27B9"/>
    <w:rsid w:val="003A287E"/>
    <w:rsid w:val="003A3734"/>
    <w:rsid w:val="003A38F4"/>
    <w:rsid w:val="003A3C58"/>
    <w:rsid w:val="003A41E3"/>
    <w:rsid w:val="003A45C1"/>
    <w:rsid w:val="003A4622"/>
    <w:rsid w:val="003A4B47"/>
    <w:rsid w:val="003A4BE1"/>
    <w:rsid w:val="003A5632"/>
    <w:rsid w:val="003A6683"/>
    <w:rsid w:val="003A6F96"/>
    <w:rsid w:val="003A792C"/>
    <w:rsid w:val="003A7A72"/>
    <w:rsid w:val="003A7B97"/>
    <w:rsid w:val="003B0052"/>
    <w:rsid w:val="003B0385"/>
    <w:rsid w:val="003B0BE8"/>
    <w:rsid w:val="003B1F53"/>
    <w:rsid w:val="003B28A7"/>
    <w:rsid w:val="003B2999"/>
    <w:rsid w:val="003B4C34"/>
    <w:rsid w:val="003B565B"/>
    <w:rsid w:val="003B5B3A"/>
    <w:rsid w:val="003B6C9A"/>
    <w:rsid w:val="003B72F8"/>
    <w:rsid w:val="003B741F"/>
    <w:rsid w:val="003B7E2B"/>
    <w:rsid w:val="003B7FFC"/>
    <w:rsid w:val="003C00C3"/>
    <w:rsid w:val="003C0345"/>
    <w:rsid w:val="003C0498"/>
    <w:rsid w:val="003C0C4D"/>
    <w:rsid w:val="003C11BA"/>
    <w:rsid w:val="003C1B0A"/>
    <w:rsid w:val="003C2ED9"/>
    <w:rsid w:val="003C3488"/>
    <w:rsid w:val="003C370E"/>
    <w:rsid w:val="003C3A6A"/>
    <w:rsid w:val="003C403D"/>
    <w:rsid w:val="003C43B9"/>
    <w:rsid w:val="003C452A"/>
    <w:rsid w:val="003C4849"/>
    <w:rsid w:val="003C4EF6"/>
    <w:rsid w:val="003C5644"/>
    <w:rsid w:val="003C5C70"/>
    <w:rsid w:val="003C6FBF"/>
    <w:rsid w:val="003C7347"/>
    <w:rsid w:val="003C74BB"/>
    <w:rsid w:val="003D037E"/>
    <w:rsid w:val="003D05AF"/>
    <w:rsid w:val="003D07B9"/>
    <w:rsid w:val="003D1405"/>
    <w:rsid w:val="003D1FCA"/>
    <w:rsid w:val="003D2865"/>
    <w:rsid w:val="003D2AD7"/>
    <w:rsid w:val="003D306B"/>
    <w:rsid w:val="003D3BBC"/>
    <w:rsid w:val="003D3F06"/>
    <w:rsid w:val="003D4166"/>
    <w:rsid w:val="003D4953"/>
    <w:rsid w:val="003D4D7E"/>
    <w:rsid w:val="003D4DC7"/>
    <w:rsid w:val="003D4EED"/>
    <w:rsid w:val="003D5582"/>
    <w:rsid w:val="003D597E"/>
    <w:rsid w:val="003D5AF5"/>
    <w:rsid w:val="003D5B03"/>
    <w:rsid w:val="003D6628"/>
    <w:rsid w:val="003D697D"/>
    <w:rsid w:val="003D6C78"/>
    <w:rsid w:val="003D710F"/>
    <w:rsid w:val="003D7493"/>
    <w:rsid w:val="003D767A"/>
    <w:rsid w:val="003D7884"/>
    <w:rsid w:val="003D7DB4"/>
    <w:rsid w:val="003D7E72"/>
    <w:rsid w:val="003E0EEF"/>
    <w:rsid w:val="003E1077"/>
    <w:rsid w:val="003E1C4B"/>
    <w:rsid w:val="003E1E7E"/>
    <w:rsid w:val="003E21BC"/>
    <w:rsid w:val="003E23AF"/>
    <w:rsid w:val="003E311D"/>
    <w:rsid w:val="003E32A0"/>
    <w:rsid w:val="003E4735"/>
    <w:rsid w:val="003E4AD7"/>
    <w:rsid w:val="003E5186"/>
    <w:rsid w:val="003E5251"/>
    <w:rsid w:val="003E54E2"/>
    <w:rsid w:val="003E6B5B"/>
    <w:rsid w:val="003E6D7B"/>
    <w:rsid w:val="003E70AE"/>
    <w:rsid w:val="003E724E"/>
    <w:rsid w:val="003F04FD"/>
    <w:rsid w:val="003F0558"/>
    <w:rsid w:val="003F16FF"/>
    <w:rsid w:val="003F1C56"/>
    <w:rsid w:val="003F2254"/>
    <w:rsid w:val="003F2955"/>
    <w:rsid w:val="003F2964"/>
    <w:rsid w:val="003F2F6F"/>
    <w:rsid w:val="003F3431"/>
    <w:rsid w:val="003F40B8"/>
    <w:rsid w:val="003F42FD"/>
    <w:rsid w:val="003F431D"/>
    <w:rsid w:val="003F4AB2"/>
    <w:rsid w:val="003F50FF"/>
    <w:rsid w:val="003F5305"/>
    <w:rsid w:val="003F5B8A"/>
    <w:rsid w:val="003F5C8B"/>
    <w:rsid w:val="003F63E7"/>
    <w:rsid w:val="003F724B"/>
    <w:rsid w:val="003F742A"/>
    <w:rsid w:val="003F7BB1"/>
    <w:rsid w:val="003F7BC8"/>
    <w:rsid w:val="0040007F"/>
    <w:rsid w:val="0040085C"/>
    <w:rsid w:val="00400F2D"/>
    <w:rsid w:val="00401256"/>
    <w:rsid w:val="00401DB7"/>
    <w:rsid w:val="00401E01"/>
    <w:rsid w:val="0040220E"/>
    <w:rsid w:val="004028C0"/>
    <w:rsid w:val="0040386C"/>
    <w:rsid w:val="00403A9B"/>
    <w:rsid w:val="00403F88"/>
    <w:rsid w:val="00405720"/>
    <w:rsid w:val="004069A3"/>
    <w:rsid w:val="004071C7"/>
    <w:rsid w:val="00407824"/>
    <w:rsid w:val="00407B5D"/>
    <w:rsid w:val="0041014C"/>
    <w:rsid w:val="00410861"/>
    <w:rsid w:val="004118A4"/>
    <w:rsid w:val="00412710"/>
    <w:rsid w:val="00412F75"/>
    <w:rsid w:val="004137CB"/>
    <w:rsid w:val="004139DE"/>
    <w:rsid w:val="00413BCF"/>
    <w:rsid w:val="00413CCE"/>
    <w:rsid w:val="004141CC"/>
    <w:rsid w:val="004142A3"/>
    <w:rsid w:val="004145F2"/>
    <w:rsid w:val="00414606"/>
    <w:rsid w:val="00414654"/>
    <w:rsid w:val="00414919"/>
    <w:rsid w:val="00414A6F"/>
    <w:rsid w:val="00414CBA"/>
    <w:rsid w:val="00415181"/>
    <w:rsid w:val="004154B0"/>
    <w:rsid w:val="00415990"/>
    <w:rsid w:val="00416147"/>
    <w:rsid w:val="004166FE"/>
    <w:rsid w:val="00416CBE"/>
    <w:rsid w:val="00416ECE"/>
    <w:rsid w:val="00420602"/>
    <w:rsid w:val="0042091D"/>
    <w:rsid w:val="004209E2"/>
    <w:rsid w:val="004213CB"/>
    <w:rsid w:val="00422AC1"/>
    <w:rsid w:val="00422D24"/>
    <w:rsid w:val="00422DDE"/>
    <w:rsid w:val="00423204"/>
    <w:rsid w:val="004244AA"/>
    <w:rsid w:val="004247CD"/>
    <w:rsid w:val="0042642C"/>
    <w:rsid w:val="00426AB4"/>
    <w:rsid w:val="00427012"/>
    <w:rsid w:val="004272F4"/>
    <w:rsid w:val="0042795A"/>
    <w:rsid w:val="0043006C"/>
    <w:rsid w:val="004300ED"/>
    <w:rsid w:val="00433F2B"/>
    <w:rsid w:val="0043450A"/>
    <w:rsid w:val="0043465A"/>
    <w:rsid w:val="004350C1"/>
    <w:rsid w:val="00435538"/>
    <w:rsid w:val="00436906"/>
    <w:rsid w:val="0043747D"/>
    <w:rsid w:val="00437A11"/>
    <w:rsid w:val="0044151F"/>
    <w:rsid w:val="00442004"/>
    <w:rsid w:val="00442083"/>
    <w:rsid w:val="004424A7"/>
    <w:rsid w:val="00442852"/>
    <w:rsid w:val="00443931"/>
    <w:rsid w:val="00443E41"/>
    <w:rsid w:val="00444718"/>
    <w:rsid w:val="004452DC"/>
    <w:rsid w:val="00445754"/>
    <w:rsid w:val="00446582"/>
    <w:rsid w:val="00446A2E"/>
    <w:rsid w:val="00446BAD"/>
    <w:rsid w:val="00446E59"/>
    <w:rsid w:val="00447411"/>
    <w:rsid w:val="00450CC0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A14"/>
    <w:rsid w:val="00455164"/>
    <w:rsid w:val="00455225"/>
    <w:rsid w:val="00455E27"/>
    <w:rsid w:val="00455F55"/>
    <w:rsid w:val="004567E4"/>
    <w:rsid w:val="00456B1C"/>
    <w:rsid w:val="004571D9"/>
    <w:rsid w:val="00457DF6"/>
    <w:rsid w:val="00457EBB"/>
    <w:rsid w:val="00460A3C"/>
    <w:rsid w:val="00460C43"/>
    <w:rsid w:val="00461416"/>
    <w:rsid w:val="00461989"/>
    <w:rsid w:val="00461EB1"/>
    <w:rsid w:val="004626A8"/>
    <w:rsid w:val="00463AD7"/>
    <w:rsid w:val="00463F97"/>
    <w:rsid w:val="004640B1"/>
    <w:rsid w:val="00464542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759"/>
    <w:rsid w:val="00466BAF"/>
    <w:rsid w:val="00470568"/>
    <w:rsid w:val="004705DF"/>
    <w:rsid w:val="00470BB0"/>
    <w:rsid w:val="0047111D"/>
    <w:rsid w:val="0047114E"/>
    <w:rsid w:val="00472D1C"/>
    <w:rsid w:val="00473BE1"/>
    <w:rsid w:val="00473D44"/>
    <w:rsid w:val="00474921"/>
    <w:rsid w:val="00474BEF"/>
    <w:rsid w:val="004757E7"/>
    <w:rsid w:val="00475C96"/>
    <w:rsid w:val="00475DF4"/>
    <w:rsid w:val="00475EBA"/>
    <w:rsid w:val="00475FEE"/>
    <w:rsid w:val="004760BD"/>
    <w:rsid w:val="00476C2D"/>
    <w:rsid w:val="00476D5B"/>
    <w:rsid w:val="00476EA2"/>
    <w:rsid w:val="0047706C"/>
    <w:rsid w:val="00477248"/>
    <w:rsid w:val="004775B7"/>
    <w:rsid w:val="004802F1"/>
    <w:rsid w:val="004807B5"/>
    <w:rsid w:val="004809BD"/>
    <w:rsid w:val="00480BF0"/>
    <w:rsid w:val="00480E3E"/>
    <w:rsid w:val="004812F9"/>
    <w:rsid w:val="004814CF"/>
    <w:rsid w:val="0048150D"/>
    <w:rsid w:val="00481ED6"/>
    <w:rsid w:val="0048276A"/>
    <w:rsid w:val="00482E40"/>
    <w:rsid w:val="00482F37"/>
    <w:rsid w:val="00483700"/>
    <w:rsid w:val="00483910"/>
    <w:rsid w:val="00483C7D"/>
    <w:rsid w:val="004844AB"/>
    <w:rsid w:val="0048462F"/>
    <w:rsid w:val="00484CCF"/>
    <w:rsid w:val="00484E5E"/>
    <w:rsid w:val="0048523B"/>
    <w:rsid w:val="004852A0"/>
    <w:rsid w:val="004857FA"/>
    <w:rsid w:val="00485D89"/>
    <w:rsid w:val="00485E56"/>
    <w:rsid w:val="00486301"/>
    <w:rsid w:val="00486762"/>
    <w:rsid w:val="00486D84"/>
    <w:rsid w:val="00487AF8"/>
    <w:rsid w:val="00487B74"/>
    <w:rsid w:val="0049081E"/>
    <w:rsid w:val="00490D3F"/>
    <w:rsid w:val="00491278"/>
    <w:rsid w:val="00491C5E"/>
    <w:rsid w:val="00491E6D"/>
    <w:rsid w:val="00491F40"/>
    <w:rsid w:val="004924C0"/>
    <w:rsid w:val="004925EC"/>
    <w:rsid w:val="00492D20"/>
    <w:rsid w:val="004931CB"/>
    <w:rsid w:val="0049414D"/>
    <w:rsid w:val="0049491B"/>
    <w:rsid w:val="004949C6"/>
    <w:rsid w:val="00494BF7"/>
    <w:rsid w:val="00494C87"/>
    <w:rsid w:val="00494F4A"/>
    <w:rsid w:val="00495118"/>
    <w:rsid w:val="00495AFB"/>
    <w:rsid w:val="00496BBF"/>
    <w:rsid w:val="00497ADE"/>
    <w:rsid w:val="00497BED"/>
    <w:rsid w:val="004A0003"/>
    <w:rsid w:val="004A068F"/>
    <w:rsid w:val="004A0C13"/>
    <w:rsid w:val="004A0DBD"/>
    <w:rsid w:val="004A0F36"/>
    <w:rsid w:val="004A1121"/>
    <w:rsid w:val="004A1E18"/>
    <w:rsid w:val="004A1E75"/>
    <w:rsid w:val="004A2007"/>
    <w:rsid w:val="004A2717"/>
    <w:rsid w:val="004A3B4C"/>
    <w:rsid w:val="004A4235"/>
    <w:rsid w:val="004A4279"/>
    <w:rsid w:val="004A46A6"/>
    <w:rsid w:val="004A4D67"/>
    <w:rsid w:val="004A5045"/>
    <w:rsid w:val="004A5BF3"/>
    <w:rsid w:val="004A64D9"/>
    <w:rsid w:val="004A65E6"/>
    <w:rsid w:val="004A6D69"/>
    <w:rsid w:val="004A7EE7"/>
    <w:rsid w:val="004A7FD6"/>
    <w:rsid w:val="004B0A11"/>
    <w:rsid w:val="004B0F2D"/>
    <w:rsid w:val="004B1217"/>
    <w:rsid w:val="004B1228"/>
    <w:rsid w:val="004B1548"/>
    <w:rsid w:val="004B220F"/>
    <w:rsid w:val="004B226F"/>
    <w:rsid w:val="004B2489"/>
    <w:rsid w:val="004B24C4"/>
    <w:rsid w:val="004B3D68"/>
    <w:rsid w:val="004B414A"/>
    <w:rsid w:val="004B4C34"/>
    <w:rsid w:val="004B569D"/>
    <w:rsid w:val="004B56A9"/>
    <w:rsid w:val="004B58E9"/>
    <w:rsid w:val="004B5A4D"/>
    <w:rsid w:val="004B65D3"/>
    <w:rsid w:val="004B6FF9"/>
    <w:rsid w:val="004B7635"/>
    <w:rsid w:val="004B7682"/>
    <w:rsid w:val="004B770B"/>
    <w:rsid w:val="004B7E31"/>
    <w:rsid w:val="004B7FEC"/>
    <w:rsid w:val="004C009B"/>
    <w:rsid w:val="004C02D3"/>
    <w:rsid w:val="004C02F5"/>
    <w:rsid w:val="004C05F3"/>
    <w:rsid w:val="004C06D7"/>
    <w:rsid w:val="004C0819"/>
    <w:rsid w:val="004C08A0"/>
    <w:rsid w:val="004C08B2"/>
    <w:rsid w:val="004C17FF"/>
    <w:rsid w:val="004C192A"/>
    <w:rsid w:val="004C22DD"/>
    <w:rsid w:val="004C2420"/>
    <w:rsid w:val="004C24E4"/>
    <w:rsid w:val="004C296A"/>
    <w:rsid w:val="004C2D72"/>
    <w:rsid w:val="004C2EA0"/>
    <w:rsid w:val="004C3250"/>
    <w:rsid w:val="004C35DE"/>
    <w:rsid w:val="004C37D0"/>
    <w:rsid w:val="004C452E"/>
    <w:rsid w:val="004C4960"/>
    <w:rsid w:val="004C4AE2"/>
    <w:rsid w:val="004C550C"/>
    <w:rsid w:val="004C577A"/>
    <w:rsid w:val="004C67A1"/>
    <w:rsid w:val="004C67FD"/>
    <w:rsid w:val="004C7A6C"/>
    <w:rsid w:val="004C7B5A"/>
    <w:rsid w:val="004D038A"/>
    <w:rsid w:val="004D0879"/>
    <w:rsid w:val="004D184A"/>
    <w:rsid w:val="004D1F79"/>
    <w:rsid w:val="004D1FA7"/>
    <w:rsid w:val="004D23B2"/>
    <w:rsid w:val="004D23E1"/>
    <w:rsid w:val="004D2DDD"/>
    <w:rsid w:val="004D3025"/>
    <w:rsid w:val="004D3DF5"/>
    <w:rsid w:val="004D48D5"/>
    <w:rsid w:val="004D4D39"/>
    <w:rsid w:val="004D58D3"/>
    <w:rsid w:val="004D58DF"/>
    <w:rsid w:val="004D5915"/>
    <w:rsid w:val="004D5CC3"/>
    <w:rsid w:val="004D5EC8"/>
    <w:rsid w:val="004D636D"/>
    <w:rsid w:val="004D6CBF"/>
    <w:rsid w:val="004D6ED7"/>
    <w:rsid w:val="004D70E0"/>
    <w:rsid w:val="004E0218"/>
    <w:rsid w:val="004E03E1"/>
    <w:rsid w:val="004E07A0"/>
    <w:rsid w:val="004E170F"/>
    <w:rsid w:val="004E192D"/>
    <w:rsid w:val="004E1B04"/>
    <w:rsid w:val="004E1F06"/>
    <w:rsid w:val="004E2661"/>
    <w:rsid w:val="004E2804"/>
    <w:rsid w:val="004E2ABE"/>
    <w:rsid w:val="004E2DAA"/>
    <w:rsid w:val="004E2E4B"/>
    <w:rsid w:val="004E2FC5"/>
    <w:rsid w:val="004E35C0"/>
    <w:rsid w:val="004E3B26"/>
    <w:rsid w:val="004E3DE7"/>
    <w:rsid w:val="004E468E"/>
    <w:rsid w:val="004E47D1"/>
    <w:rsid w:val="004E4C8A"/>
    <w:rsid w:val="004E4E64"/>
    <w:rsid w:val="004E4E8C"/>
    <w:rsid w:val="004E50C8"/>
    <w:rsid w:val="004E5701"/>
    <w:rsid w:val="004E6121"/>
    <w:rsid w:val="004E6989"/>
    <w:rsid w:val="004E6F40"/>
    <w:rsid w:val="004F1A04"/>
    <w:rsid w:val="004F1B1F"/>
    <w:rsid w:val="004F1CCD"/>
    <w:rsid w:val="004F2FFE"/>
    <w:rsid w:val="004F3805"/>
    <w:rsid w:val="004F3950"/>
    <w:rsid w:val="004F3E77"/>
    <w:rsid w:val="004F48B6"/>
    <w:rsid w:val="004F5823"/>
    <w:rsid w:val="004F6476"/>
    <w:rsid w:val="004F64EB"/>
    <w:rsid w:val="004F65D5"/>
    <w:rsid w:val="004F66A7"/>
    <w:rsid w:val="004F6D5A"/>
    <w:rsid w:val="004F6E96"/>
    <w:rsid w:val="004F6EE7"/>
    <w:rsid w:val="004F70A7"/>
    <w:rsid w:val="004F73E4"/>
    <w:rsid w:val="004F7E18"/>
    <w:rsid w:val="0050072E"/>
    <w:rsid w:val="00500797"/>
    <w:rsid w:val="00501120"/>
    <w:rsid w:val="0050114B"/>
    <w:rsid w:val="00501290"/>
    <w:rsid w:val="005022B3"/>
    <w:rsid w:val="005023A7"/>
    <w:rsid w:val="0050262A"/>
    <w:rsid w:val="00502E86"/>
    <w:rsid w:val="005030C8"/>
    <w:rsid w:val="00503180"/>
    <w:rsid w:val="0050318A"/>
    <w:rsid w:val="00503204"/>
    <w:rsid w:val="00503753"/>
    <w:rsid w:val="00503E4C"/>
    <w:rsid w:val="005047A0"/>
    <w:rsid w:val="00504E15"/>
    <w:rsid w:val="005053A5"/>
    <w:rsid w:val="005053F2"/>
    <w:rsid w:val="0050573E"/>
    <w:rsid w:val="00505AB8"/>
    <w:rsid w:val="00506213"/>
    <w:rsid w:val="00506432"/>
    <w:rsid w:val="00506548"/>
    <w:rsid w:val="00506A39"/>
    <w:rsid w:val="00507C4F"/>
    <w:rsid w:val="00507C96"/>
    <w:rsid w:val="00507FDE"/>
    <w:rsid w:val="005106B8"/>
    <w:rsid w:val="00510D40"/>
    <w:rsid w:val="00511244"/>
    <w:rsid w:val="00511BD6"/>
    <w:rsid w:val="00511F98"/>
    <w:rsid w:val="00512081"/>
    <w:rsid w:val="0051241F"/>
    <w:rsid w:val="00512C30"/>
    <w:rsid w:val="00512CE0"/>
    <w:rsid w:val="00513418"/>
    <w:rsid w:val="005147F5"/>
    <w:rsid w:val="00515557"/>
    <w:rsid w:val="005158FB"/>
    <w:rsid w:val="005161FD"/>
    <w:rsid w:val="005162C3"/>
    <w:rsid w:val="00516D00"/>
    <w:rsid w:val="00517019"/>
    <w:rsid w:val="005177CF"/>
    <w:rsid w:val="00517900"/>
    <w:rsid w:val="00520ED9"/>
    <w:rsid w:val="00521901"/>
    <w:rsid w:val="00521922"/>
    <w:rsid w:val="0052258F"/>
    <w:rsid w:val="00522B42"/>
    <w:rsid w:val="0052324C"/>
    <w:rsid w:val="00523D61"/>
    <w:rsid w:val="005242B0"/>
    <w:rsid w:val="005246D8"/>
    <w:rsid w:val="0052473C"/>
    <w:rsid w:val="005257E4"/>
    <w:rsid w:val="00525912"/>
    <w:rsid w:val="00526761"/>
    <w:rsid w:val="00526B51"/>
    <w:rsid w:val="005309DF"/>
    <w:rsid w:val="00530E96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584"/>
    <w:rsid w:val="00533869"/>
    <w:rsid w:val="005338AE"/>
    <w:rsid w:val="005339BB"/>
    <w:rsid w:val="00533DE3"/>
    <w:rsid w:val="00533E85"/>
    <w:rsid w:val="00533F13"/>
    <w:rsid w:val="005342BD"/>
    <w:rsid w:val="005347B6"/>
    <w:rsid w:val="005351AC"/>
    <w:rsid w:val="0053556D"/>
    <w:rsid w:val="00535826"/>
    <w:rsid w:val="00535E00"/>
    <w:rsid w:val="005361BD"/>
    <w:rsid w:val="00536CB8"/>
    <w:rsid w:val="005374C3"/>
    <w:rsid w:val="005374FD"/>
    <w:rsid w:val="00537854"/>
    <w:rsid w:val="00537885"/>
    <w:rsid w:val="00537C6C"/>
    <w:rsid w:val="00537D8C"/>
    <w:rsid w:val="00540848"/>
    <w:rsid w:val="00540B5B"/>
    <w:rsid w:val="00540BC5"/>
    <w:rsid w:val="00540E56"/>
    <w:rsid w:val="00541297"/>
    <w:rsid w:val="00541399"/>
    <w:rsid w:val="005413AD"/>
    <w:rsid w:val="0054180A"/>
    <w:rsid w:val="00542875"/>
    <w:rsid w:val="005438DE"/>
    <w:rsid w:val="0054393D"/>
    <w:rsid w:val="0054396D"/>
    <w:rsid w:val="00543F4B"/>
    <w:rsid w:val="00545098"/>
    <w:rsid w:val="005456F0"/>
    <w:rsid w:val="00545B53"/>
    <w:rsid w:val="00545E7C"/>
    <w:rsid w:val="00546028"/>
    <w:rsid w:val="00546678"/>
    <w:rsid w:val="00546EFF"/>
    <w:rsid w:val="005473C4"/>
    <w:rsid w:val="005478D9"/>
    <w:rsid w:val="00547BBB"/>
    <w:rsid w:val="005501CD"/>
    <w:rsid w:val="00551268"/>
    <w:rsid w:val="00551592"/>
    <w:rsid w:val="005519C3"/>
    <w:rsid w:val="00551D0D"/>
    <w:rsid w:val="00551F8D"/>
    <w:rsid w:val="0055263D"/>
    <w:rsid w:val="005526D3"/>
    <w:rsid w:val="00552F16"/>
    <w:rsid w:val="005536DB"/>
    <w:rsid w:val="005538C1"/>
    <w:rsid w:val="005538F4"/>
    <w:rsid w:val="00553AB7"/>
    <w:rsid w:val="005542C9"/>
    <w:rsid w:val="0055490B"/>
    <w:rsid w:val="00554AD6"/>
    <w:rsid w:val="00554DD3"/>
    <w:rsid w:val="00555335"/>
    <w:rsid w:val="00555540"/>
    <w:rsid w:val="0055656F"/>
    <w:rsid w:val="0055664F"/>
    <w:rsid w:val="00556C70"/>
    <w:rsid w:val="00556C81"/>
    <w:rsid w:val="00556E1E"/>
    <w:rsid w:val="00557125"/>
    <w:rsid w:val="0055784C"/>
    <w:rsid w:val="00557909"/>
    <w:rsid w:val="00557BAE"/>
    <w:rsid w:val="00557D88"/>
    <w:rsid w:val="005600F8"/>
    <w:rsid w:val="005604A4"/>
    <w:rsid w:val="0056060B"/>
    <w:rsid w:val="005606C0"/>
    <w:rsid w:val="005611CF"/>
    <w:rsid w:val="00561D3E"/>
    <w:rsid w:val="00561EC8"/>
    <w:rsid w:val="005620B9"/>
    <w:rsid w:val="005631A8"/>
    <w:rsid w:val="00563583"/>
    <w:rsid w:val="00563D44"/>
    <w:rsid w:val="00563EAC"/>
    <w:rsid w:val="00564013"/>
    <w:rsid w:val="00564338"/>
    <w:rsid w:val="005644AB"/>
    <w:rsid w:val="0056452E"/>
    <w:rsid w:val="0056459A"/>
    <w:rsid w:val="00564B5A"/>
    <w:rsid w:val="0056520D"/>
    <w:rsid w:val="00565FA9"/>
    <w:rsid w:val="005664F1"/>
    <w:rsid w:val="00566984"/>
    <w:rsid w:val="00566EE9"/>
    <w:rsid w:val="00567D9A"/>
    <w:rsid w:val="00567F93"/>
    <w:rsid w:val="0057020B"/>
    <w:rsid w:val="005728A6"/>
    <w:rsid w:val="00572F02"/>
    <w:rsid w:val="00572F17"/>
    <w:rsid w:val="00572FD0"/>
    <w:rsid w:val="00573195"/>
    <w:rsid w:val="0057445E"/>
    <w:rsid w:val="00574571"/>
    <w:rsid w:val="00574733"/>
    <w:rsid w:val="00575788"/>
    <w:rsid w:val="00575A1E"/>
    <w:rsid w:val="005772E5"/>
    <w:rsid w:val="00577387"/>
    <w:rsid w:val="005773F2"/>
    <w:rsid w:val="00577E7E"/>
    <w:rsid w:val="005800F5"/>
    <w:rsid w:val="005800FD"/>
    <w:rsid w:val="0058017D"/>
    <w:rsid w:val="005801E2"/>
    <w:rsid w:val="005808B7"/>
    <w:rsid w:val="00580A90"/>
    <w:rsid w:val="00580C42"/>
    <w:rsid w:val="00581054"/>
    <w:rsid w:val="005811AD"/>
    <w:rsid w:val="005811CF"/>
    <w:rsid w:val="00581256"/>
    <w:rsid w:val="0058137C"/>
    <w:rsid w:val="005816B1"/>
    <w:rsid w:val="005823D5"/>
    <w:rsid w:val="005829BB"/>
    <w:rsid w:val="005836ED"/>
    <w:rsid w:val="005845CF"/>
    <w:rsid w:val="00584CD0"/>
    <w:rsid w:val="00584F00"/>
    <w:rsid w:val="00585CE0"/>
    <w:rsid w:val="005863A1"/>
    <w:rsid w:val="005867B8"/>
    <w:rsid w:val="005868B1"/>
    <w:rsid w:val="00586908"/>
    <w:rsid w:val="0058694A"/>
    <w:rsid w:val="00586A42"/>
    <w:rsid w:val="00587692"/>
    <w:rsid w:val="0058781D"/>
    <w:rsid w:val="00587D55"/>
    <w:rsid w:val="00590155"/>
    <w:rsid w:val="00590436"/>
    <w:rsid w:val="00590440"/>
    <w:rsid w:val="00590D88"/>
    <w:rsid w:val="005913E1"/>
    <w:rsid w:val="00591771"/>
    <w:rsid w:val="00591B2B"/>
    <w:rsid w:val="005920AE"/>
    <w:rsid w:val="00592854"/>
    <w:rsid w:val="00592AEB"/>
    <w:rsid w:val="00592EEB"/>
    <w:rsid w:val="00593EE2"/>
    <w:rsid w:val="005946EA"/>
    <w:rsid w:val="00594BDA"/>
    <w:rsid w:val="005950CB"/>
    <w:rsid w:val="0059526F"/>
    <w:rsid w:val="005952F4"/>
    <w:rsid w:val="005955A2"/>
    <w:rsid w:val="00595E27"/>
    <w:rsid w:val="005960EE"/>
    <w:rsid w:val="005961EC"/>
    <w:rsid w:val="00597478"/>
    <w:rsid w:val="00597764"/>
    <w:rsid w:val="005977A6"/>
    <w:rsid w:val="00597E54"/>
    <w:rsid w:val="005A0DB1"/>
    <w:rsid w:val="005A0EDB"/>
    <w:rsid w:val="005A1252"/>
    <w:rsid w:val="005A1E12"/>
    <w:rsid w:val="005A1F05"/>
    <w:rsid w:val="005A25F9"/>
    <w:rsid w:val="005A283E"/>
    <w:rsid w:val="005A29D0"/>
    <w:rsid w:val="005A2A1D"/>
    <w:rsid w:val="005A31A9"/>
    <w:rsid w:val="005A335F"/>
    <w:rsid w:val="005A33CE"/>
    <w:rsid w:val="005A3DDF"/>
    <w:rsid w:val="005A3FBB"/>
    <w:rsid w:val="005A4073"/>
    <w:rsid w:val="005A582B"/>
    <w:rsid w:val="005A5FBC"/>
    <w:rsid w:val="005A6EE0"/>
    <w:rsid w:val="005A7837"/>
    <w:rsid w:val="005A7B26"/>
    <w:rsid w:val="005B0BB6"/>
    <w:rsid w:val="005B0E3D"/>
    <w:rsid w:val="005B11B1"/>
    <w:rsid w:val="005B13E7"/>
    <w:rsid w:val="005B154D"/>
    <w:rsid w:val="005B159E"/>
    <w:rsid w:val="005B2972"/>
    <w:rsid w:val="005B2EC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48E"/>
    <w:rsid w:val="005B6E9D"/>
    <w:rsid w:val="005B7CF8"/>
    <w:rsid w:val="005C0569"/>
    <w:rsid w:val="005C0662"/>
    <w:rsid w:val="005C06D1"/>
    <w:rsid w:val="005C0835"/>
    <w:rsid w:val="005C0A64"/>
    <w:rsid w:val="005C0B6A"/>
    <w:rsid w:val="005C13B4"/>
    <w:rsid w:val="005C1E30"/>
    <w:rsid w:val="005C1FEE"/>
    <w:rsid w:val="005C2616"/>
    <w:rsid w:val="005C2717"/>
    <w:rsid w:val="005C282D"/>
    <w:rsid w:val="005C2FF5"/>
    <w:rsid w:val="005C3036"/>
    <w:rsid w:val="005C3209"/>
    <w:rsid w:val="005C3ADA"/>
    <w:rsid w:val="005C3E93"/>
    <w:rsid w:val="005C3F1F"/>
    <w:rsid w:val="005C4113"/>
    <w:rsid w:val="005C4FBC"/>
    <w:rsid w:val="005C557C"/>
    <w:rsid w:val="005C592B"/>
    <w:rsid w:val="005C5C02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12EC"/>
    <w:rsid w:val="005D14C5"/>
    <w:rsid w:val="005D14C9"/>
    <w:rsid w:val="005D188A"/>
    <w:rsid w:val="005D19E7"/>
    <w:rsid w:val="005D1A22"/>
    <w:rsid w:val="005D2423"/>
    <w:rsid w:val="005D2A37"/>
    <w:rsid w:val="005D2B7C"/>
    <w:rsid w:val="005D36A1"/>
    <w:rsid w:val="005D4A61"/>
    <w:rsid w:val="005D4E25"/>
    <w:rsid w:val="005D5ED0"/>
    <w:rsid w:val="005D6AB1"/>
    <w:rsid w:val="005D766B"/>
    <w:rsid w:val="005D7CF9"/>
    <w:rsid w:val="005E049D"/>
    <w:rsid w:val="005E11F9"/>
    <w:rsid w:val="005E15F8"/>
    <w:rsid w:val="005E28A7"/>
    <w:rsid w:val="005E291F"/>
    <w:rsid w:val="005E292E"/>
    <w:rsid w:val="005E2BAE"/>
    <w:rsid w:val="005E2FF8"/>
    <w:rsid w:val="005E3408"/>
    <w:rsid w:val="005E3491"/>
    <w:rsid w:val="005E3600"/>
    <w:rsid w:val="005E361F"/>
    <w:rsid w:val="005E3979"/>
    <w:rsid w:val="005E40A1"/>
    <w:rsid w:val="005E44D4"/>
    <w:rsid w:val="005E4AF4"/>
    <w:rsid w:val="005E4B04"/>
    <w:rsid w:val="005E4F77"/>
    <w:rsid w:val="005E5447"/>
    <w:rsid w:val="005E5ADB"/>
    <w:rsid w:val="005E70D7"/>
    <w:rsid w:val="005E7368"/>
    <w:rsid w:val="005E742F"/>
    <w:rsid w:val="005E75D3"/>
    <w:rsid w:val="005E77CA"/>
    <w:rsid w:val="005E7811"/>
    <w:rsid w:val="005E7C60"/>
    <w:rsid w:val="005F009D"/>
    <w:rsid w:val="005F0DBA"/>
    <w:rsid w:val="005F1F8B"/>
    <w:rsid w:val="005F22E1"/>
    <w:rsid w:val="005F25F0"/>
    <w:rsid w:val="005F2DF6"/>
    <w:rsid w:val="005F3191"/>
    <w:rsid w:val="005F3225"/>
    <w:rsid w:val="005F3CA4"/>
    <w:rsid w:val="005F42AC"/>
    <w:rsid w:val="005F45C0"/>
    <w:rsid w:val="005F56D8"/>
    <w:rsid w:val="005F5C7E"/>
    <w:rsid w:val="005F682B"/>
    <w:rsid w:val="005F6B78"/>
    <w:rsid w:val="005F6BB8"/>
    <w:rsid w:val="005F72DC"/>
    <w:rsid w:val="0060058E"/>
    <w:rsid w:val="0060075D"/>
    <w:rsid w:val="00600834"/>
    <w:rsid w:val="006008E1"/>
    <w:rsid w:val="00600917"/>
    <w:rsid w:val="00600D4E"/>
    <w:rsid w:val="00600E9A"/>
    <w:rsid w:val="00600ED4"/>
    <w:rsid w:val="00601415"/>
    <w:rsid w:val="00601792"/>
    <w:rsid w:val="006018E3"/>
    <w:rsid w:val="0060231F"/>
    <w:rsid w:val="006025AE"/>
    <w:rsid w:val="00602628"/>
    <w:rsid w:val="00602BB5"/>
    <w:rsid w:val="006031DC"/>
    <w:rsid w:val="00603B8C"/>
    <w:rsid w:val="00603E0F"/>
    <w:rsid w:val="00603E47"/>
    <w:rsid w:val="006041B6"/>
    <w:rsid w:val="0060477F"/>
    <w:rsid w:val="00604F65"/>
    <w:rsid w:val="00605514"/>
    <w:rsid w:val="006056FF"/>
    <w:rsid w:val="0060597F"/>
    <w:rsid w:val="0060611D"/>
    <w:rsid w:val="006069E5"/>
    <w:rsid w:val="00606C02"/>
    <w:rsid w:val="00606DEF"/>
    <w:rsid w:val="00606DF4"/>
    <w:rsid w:val="0060718E"/>
    <w:rsid w:val="0060757C"/>
    <w:rsid w:val="006077E4"/>
    <w:rsid w:val="00610193"/>
    <w:rsid w:val="00610528"/>
    <w:rsid w:val="00610FD1"/>
    <w:rsid w:val="0061111B"/>
    <w:rsid w:val="006112F7"/>
    <w:rsid w:val="006122A1"/>
    <w:rsid w:val="0061242E"/>
    <w:rsid w:val="00612BB1"/>
    <w:rsid w:val="0061304B"/>
    <w:rsid w:val="006137DB"/>
    <w:rsid w:val="00613BBB"/>
    <w:rsid w:val="0061430C"/>
    <w:rsid w:val="00614478"/>
    <w:rsid w:val="006149EB"/>
    <w:rsid w:val="00614A7E"/>
    <w:rsid w:val="0061519C"/>
    <w:rsid w:val="00616466"/>
    <w:rsid w:val="006168BD"/>
    <w:rsid w:val="006169C8"/>
    <w:rsid w:val="00617751"/>
    <w:rsid w:val="00617799"/>
    <w:rsid w:val="00617870"/>
    <w:rsid w:val="00617B09"/>
    <w:rsid w:val="00620479"/>
    <w:rsid w:val="006208CF"/>
    <w:rsid w:val="00620C7B"/>
    <w:rsid w:val="00620D31"/>
    <w:rsid w:val="00620E7F"/>
    <w:rsid w:val="006210EF"/>
    <w:rsid w:val="0062188F"/>
    <w:rsid w:val="00621F44"/>
    <w:rsid w:val="00622275"/>
    <w:rsid w:val="006225B1"/>
    <w:rsid w:val="0062304E"/>
    <w:rsid w:val="00623160"/>
    <w:rsid w:val="00623276"/>
    <w:rsid w:val="00623664"/>
    <w:rsid w:val="006237E1"/>
    <w:rsid w:val="0062382C"/>
    <w:rsid w:val="006240CC"/>
    <w:rsid w:val="0062420D"/>
    <w:rsid w:val="0062431F"/>
    <w:rsid w:val="00624CDB"/>
    <w:rsid w:val="00624F9C"/>
    <w:rsid w:val="006253BE"/>
    <w:rsid w:val="006253E2"/>
    <w:rsid w:val="00625649"/>
    <w:rsid w:val="00626074"/>
    <w:rsid w:val="0062758D"/>
    <w:rsid w:val="00627973"/>
    <w:rsid w:val="00627B8A"/>
    <w:rsid w:val="00630690"/>
    <w:rsid w:val="006308FD"/>
    <w:rsid w:val="006309BC"/>
    <w:rsid w:val="00630B53"/>
    <w:rsid w:val="00630ED0"/>
    <w:rsid w:val="00631412"/>
    <w:rsid w:val="006314D3"/>
    <w:rsid w:val="0063156F"/>
    <w:rsid w:val="00632663"/>
    <w:rsid w:val="00632CC6"/>
    <w:rsid w:val="00633BD3"/>
    <w:rsid w:val="00634892"/>
    <w:rsid w:val="0063553F"/>
    <w:rsid w:val="006355F3"/>
    <w:rsid w:val="00635CB8"/>
    <w:rsid w:val="00635F5F"/>
    <w:rsid w:val="0063622B"/>
    <w:rsid w:val="006363E4"/>
    <w:rsid w:val="0063667C"/>
    <w:rsid w:val="00636E26"/>
    <w:rsid w:val="00636E46"/>
    <w:rsid w:val="00637058"/>
    <w:rsid w:val="00637CBC"/>
    <w:rsid w:val="00637D10"/>
    <w:rsid w:val="00637F9E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8D5"/>
    <w:rsid w:val="00645B35"/>
    <w:rsid w:val="00645CBA"/>
    <w:rsid w:val="006466D1"/>
    <w:rsid w:val="00647716"/>
    <w:rsid w:val="00647777"/>
    <w:rsid w:val="00647AA5"/>
    <w:rsid w:val="00647B59"/>
    <w:rsid w:val="006506EB"/>
    <w:rsid w:val="00650744"/>
    <w:rsid w:val="00650823"/>
    <w:rsid w:val="00651DE6"/>
    <w:rsid w:val="00651F46"/>
    <w:rsid w:val="00651F5E"/>
    <w:rsid w:val="00653454"/>
    <w:rsid w:val="006535FD"/>
    <w:rsid w:val="00653898"/>
    <w:rsid w:val="006538A4"/>
    <w:rsid w:val="00654038"/>
    <w:rsid w:val="00654188"/>
    <w:rsid w:val="006542F9"/>
    <w:rsid w:val="0065437D"/>
    <w:rsid w:val="00654A13"/>
    <w:rsid w:val="0065592B"/>
    <w:rsid w:val="00656421"/>
    <w:rsid w:val="0065703D"/>
    <w:rsid w:val="0066091F"/>
    <w:rsid w:val="006612FC"/>
    <w:rsid w:val="0066133C"/>
    <w:rsid w:val="00661BDF"/>
    <w:rsid w:val="00662A8A"/>
    <w:rsid w:val="00662AC7"/>
    <w:rsid w:val="00662AFF"/>
    <w:rsid w:val="00663085"/>
    <w:rsid w:val="006639FB"/>
    <w:rsid w:val="00663E8C"/>
    <w:rsid w:val="00664C55"/>
    <w:rsid w:val="00664FE5"/>
    <w:rsid w:val="0066637B"/>
    <w:rsid w:val="00666745"/>
    <w:rsid w:val="00666C88"/>
    <w:rsid w:val="00666D2A"/>
    <w:rsid w:val="00666F68"/>
    <w:rsid w:val="00667675"/>
    <w:rsid w:val="006676AC"/>
    <w:rsid w:val="00667F32"/>
    <w:rsid w:val="00670045"/>
    <w:rsid w:val="00670300"/>
    <w:rsid w:val="00670766"/>
    <w:rsid w:val="00670BA9"/>
    <w:rsid w:val="006718C6"/>
    <w:rsid w:val="0067198E"/>
    <w:rsid w:val="0067286A"/>
    <w:rsid w:val="00672B2A"/>
    <w:rsid w:val="00672CE3"/>
    <w:rsid w:val="0067313C"/>
    <w:rsid w:val="006733AA"/>
    <w:rsid w:val="00674489"/>
    <w:rsid w:val="006745FD"/>
    <w:rsid w:val="0067465C"/>
    <w:rsid w:val="006749FD"/>
    <w:rsid w:val="00674BB9"/>
    <w:rsid w:val="006750C5"/>
    <w:rsid w:val="00675272"/>
    <w:rsid w:val="00675B1E"/>
    <w:rsid w:val="00676E52"/>
    <w:rsid w:val="00677D1F"/>
    <w:rsid w:val="006803D3"/>
    <w:rsid w:val="00681545"/>
    <w:rsid w:val="00681A33"/>
    <w:rsid w:val="00681E2C"/>
    <w:rsid w:val="00682FAF"/>
    <w:rsid w:val="00683213"/>
    <w:rsid w:val="006835EE"/>
    <w:rsid w:val="00683A28"/>
    <w:rsid w:val="00683E54"/>
    <w:rsid w:val="00684F28"/>
    <w:rsid w:val="00684F70"/>
    <w:rsid w:val="00684FF4"/>
    <w:rsid w:val="00685571"/>
    <w:rsid w:val="00685D5D"/>
    <w:rsid w:val="00686436"/>
    <w:rsid w:val="00686495"/>
    <w:rsid w:val="0068670C"/>
    <w:rsid w:val="006868CE"/>
    <w:rsid w:val="00686A2E"/>
    <w:rsid w:val="00686E6D"/>
    <w:rsid w:val="006871B2"/>
    <w:rsid w:val="0068730D"/>
    <w:rsid w:val="0068739A"/>
    <w:rsid w:val="00687D17"/>
    <w:rsid w:val="00687E38"/>
    <w:rsid w:val="00691916"/>
    <w:rsid w:val="00691ABE"/>
    <w:rsid w:val="00691C4C"/>
    <w:rsid w:val="006926A2"/>
    <w:rsid w:val="00692839"/>
    <w:rsid w:val="00693956"/>
    <w:rsid w:val="00693C15"/>
    <w:rsid w:val="00693F3D"/>
    <w:rsid w:val="00693FF1"/>
    <w:rsid w:val="006941FB"/>
    <w:rsid w:val="00694795"/>
    <w:rsid w:val="00694FAF"/>
    <w:rsid w:val="0069511D"/>
    <w:rsid w:val="00695924"/>
    <w:rsid w:val="00695B0C"/>
    <w:rsid w:val="00695BFA"/>
    <w:rsid w:val="00695F90"/>
    <w:rsid w:val="00696360"/>
    <w:rsid w:val="00696EC4"/>
    <w:rsid w:val="00697323"/>
    <w:rsid w:val="00697A35"/>
    <w:rsid w:val="006A02AD"/>
    <w:rsid w:val="006A03A5"/>
    <w:rsid w:val="006A063B"/>
    <w:rsid w:val="006A129D"/>
    <w:rsid w:val="006A19AC"/>
    <w:rsid w:val="006A1A6C"/>
    <w:rsid w:val="006A2119"/>
    <w:rsid w:val="006A241D"/>
    <w:rsid w:val="006A43D0"/>
    <w:rsid w:val="006A4C0A"/>
    <w:rsid w:val="006A5333"/>
    <w:rsid w:val="006A562A"/>
    <w:rsid w:val="006A578C"/>
    <w:rsid w:val="006A59A6"/>
    <w:rsid w:val="006A5A44"/>
    <w:rsid w:val="006A5DCF"/>
    <w:rsid w:val="006A6311"/>
    <w:rsid w:val="006A6963"/>
    <w:rsid w:val="006A69DF"/>
    <w:rsid w:val="006A6EDA"/>
    <w:rsid w:val="006A75CE"/>
    <w:rsid w:val="006A7914"/>
    <w:rsid w:val="006A79E6"/>
    <w:rsid w:val="006A7A46"/>
    <w:rsid w:val="006A7C31"/>
    <w:rsid w:val="006A7E29"/>
    <w:rsid w:val="006B1032"/>
    <w:rsid w:val="006B1201"/>
    <w:rsid w:val="006B14E1"/>
    <w:rsid w:val="006B1AF7"/>
    <w:rsid w:val="006B1B31"/>
    <w:rsid w:val="006B1F91"/>
    <w:rsid w:val="006B2854"/>
    <w:rsid w:val="006B2C50"/>
    <w:rsid w:val="006B3362"/>
    <w:rsid w:val="006B3F1E"/>
    <w:rsid w:val="006B4279"/>
    <w:rsid w:val="006B451E"/>
    <w:rsid w:val="006B45E5"/>
    <w:rsid w:val="006B49FF"/>
    <w:rsid w:val="006B4DCA"/>
    <w:rsid w:val="006B4E75"/>
    <w:rsid w:val="006B5651"/>
    <w:rsid w:val="006B6064"/>
    <w:rsid w:val="006B60A6"/>
    <w:rsid w:val="006B6A53"/>
    <w:rsid w:val="006B6D0C"/>
    <w:rsid w:val="006B6FD0"/>
    <w:rsid w:val="006C0A37"/>
    <w:rsid w:val="006C1A04"/>
    <w:rsid w:val="006C1BA7"/>
    <w:rsid w:val="006C1EB6"/>
    <w:rsid w:val="006C2351"/>
    <w:rsid w:val="006C29B5"/>
    <w:rsid w:val="006C2C52"/>
    <w:rsid w:val="006C38BD"/>
    <w:rsid w:val="006C42E6"/>
    <w:rsid w:val="006C444E"/>
    <w:rsid w:val="006C4488"/>
    <w:rsid w:val="006C5276"/>
    <w:rsid w:val="006C52F3"/>
    <w:rsid w:val="006C5C02"/>
    <w:rsid w:val="006C5E15"/>
    <w:rsid w:val="006C69C4"/>
    <w:rsid w:val="006C6FC2"/>
    <w:rsid w:val="006C701E"/>
    <w:rsid w:val="006C757C"/>
    <w:rsid w:val="006C7BD1"/>
    <w:rsid w:val="006C7D5A"/>
    <w:rsid w:val="006D05CF"/>
    <w:rsid w:val="006D0925"/>
    <w:rsid w:val="006D0BA4"/>
    <w:rsid w:val="006D0BCE"/>
    <w:rsid w:val="006D124B"/>
    <w:rsid w:val="006D199B"/>
    <w:rsid w:val="006D2328"/>
    <w:rsid w:val="006D281F"/>
    <w:rsid w:val="006D2B90"/>
    <w:rsid w:val="006D554F"/>
    <w:rsid w:val="006D56E0"/>
    <w:rsid w:val="006D5843"/>
    <w:rsid w:val="006D623A"/>
    <w:rsid w:val="006D6DE1"/>
    <w:rsid w:val="006D6E03"/>
    <w:rsid w:val="006D70AF"/>
    <w:rsid w:val="006D7409"/>
    <w:rsid w:val="006D7C88"/>
    <w:rsid w:val="006E1529"/>
    <w:rsid w:val="006E1A44"/>
    <w:rsid w:val="006E1AB2"/>
    <w:rsid w:val="006E1EC9"/>
    <w:rsid w:val="006E2460"/>
    <w:rsid w:val="006E2FF0"/>
    <w:rsid w:val="006E3300"/>
    <w:rsid w:val="006E351A"/>
    <w:rsid w:val="006E3AF2"/>
    <w:rsid w:val="006E3F00"/>
    <w:rsid w:val="006E408A"/>
    <w:rsid w:val="006E493F"/>
    <w:rsid w:val="006E4A19"/>
    <w:rsid w:val="006E5C9D"/>
    <w:rsid w:val="006E5F20"/>
    <w:rsid w:val="006E6372"/>
    <w:rsid w:val="006E6982"/>
    <w:rsid w:val="006E6A6C"/>
    <w:rsid w:val="006E70CF"/>
    <w:rsid w:val="006F0AEE"/>
    <w:rsid w:val="006F0E81"/>
    <w:rsid w:val="006F12CC"/>
    <w:rsid w:val="006F19B2"/>
    <w:rsid w:val="006F1E76"/>
    <w:rsid w:val="006F2439"/>
    <w:rsid w:val="006F3BD4"/>
    <w:rsid w:val="006F3E12"/>
    <w:rsid w:val="006F3F0F"/>
    <w:rsid w:val="006F49A5"/>
    <w:rsid w:val="006F5479"/>
    <w:rsid w:val="006F5803"/>
    <w:rsid w:val="006F653D"/>
    <w:rsid w:val="006F663C"/>
    <w:rsid w:val="006F6928"/>
    <w:rsid w:val="006F69A3"/>
    <w:rsid w:val="006F75F7"/>
    <w:rsid w:val="006F77D9"/>
    <w:rsid w:val="006F7A28"/>
    <w:rsid w:val="006F7C4C"/>
    <w:rsid w:val="007001A6"/>
    <w:rsid w:val="00701190"/>
    <w:rsid w:val="00701233"/>
    <w:rsid w:val="00701C7D"/>
    <w:rsid w:val="0070250A"/>
    <w:rsid w:val="00702BEB"/>
    <w:rsid w:val="00702CE1"/>
    <w:rsid w:val="00702DF6"/>
    <w:rsid w:val="00703595"/>
    <w:rsid w:val="00703DA2"/>
    <w:rsid w:val="007050EF"/>
    <w:rsid w:val="00705873"/>
    <w:rsid w:val="00705CA9"/>
    <w:rsid w:val="00706905"/>
    <w:rsid w:val="0071037C"/>
    <w:rsid w:val="0071053E"/>
    <w:rsid w:val="00710919"/>
    <w:rsid w:val="00710E34"/>
    <w:rsid w:val="00711D2F"/>
    <w:rsid w:val="00712199"/>
    <w:rsid w:val="007121E7"/>
    <w:rsid w:val="00712C32"/>
    <w:rsid w:val="00712F2B"/>
    <w:rsid w:val="00713160"/>
    <w:rsid w:val="00714644"/>
    <w:rsid w:val="00714D91"/>
    <w:rsid w:val="00714F2E"/>
    <w:rsid w:val="00715066"/>
    <w:rsid w:val="007151AD"/>
    <w:rsid w:val="00715F2D"/>
    <w:rsid w:val="00716116"/>
    <w:rsid w:val="00716202"/>
    <w:rsid w:val="00716355"/>
    <w:rsid w:val="007176B0"/>
    <w:rsid w:val="00717A34"/>
    <w:rsid w:val="00717A60"/>
    <w:rsid w:val="00717C60"/>
    <w:rsid w:val="007204FF"/>
    <w:rsid w:val="00720856"/>
    <w:rsid w:val="00720BFF"/>
    <w:rsid w:val="007210C9"/>
    <w:rsid w:val="007216A4"/>
    <w:rsid w:val="007216B9"/>
    <w:rsid w:val="00721A81"/>
    <w:rsid w:val="007239AD"/>
    <w:rsid w:val="00723EA0"/>
    <w:rsid w:val="00724A9F"/>
    <w:rsid w:val="00724FC1"/>
    <w:rsid w:val="007250E6"/>
    <w:rsid w:val="00725B97"/>
    <w:rsid w:val="00725FA4"/>
    <w:rsid w:val="00726203"/>
    <w:rsid w:val="0072711E"/>
    <w:rsid w:val="0072777F"/>
    <w:rsid w:val="007308C1"/>
    <w:rsid w:val="00730B17"/>
    <w:rsid w:val="00730F45"/>
    <w:rsid w:val="007314F8"/>
    <w:rsid w:val="00731D8D"/>
    <w:rsid w:val="007322B7"/>
    <w:rsid w:val="00732757"/>
    <w:rsid w:val="00732E33"/>
    <w:rsid w:val="00733470"/>
    <w:rsid w:val="00733B51"/>
    <w:rsid w:val="00733BEB"/>
    <w:rsid w:val="007341F1"/>
    <w:rsid w:val="0073426E"/>
    <w:rsid w:val="0073439E"/>
    <w:rsid w:val="00734501"/>
    <w:rsid w:val="007346BF"/>
    <w:rsid w:val="00734739"/>
    <w:rsid w:val="00734EC5"/>
    <w:rsid w:val="00734FB3"/>
    <w:rsid w:val="0073534A"/>
    <w:rsid w:val="007353FE"/>
    <w:rsid w:val="00735ABE"/>
    <w:rsid w:val="00735EE7"/>
    <w:rsid w:val="007366F2"/>
    <w:rsid w:val="007367C7"/>
    <w:rsid w:val="007375FA"/>
    <w:rsid w:val="007376D8"/>
    <w:rsid w:val="00740149"/>
    <w:rsid w:val="00740460"/>
    <w:rsid w:val="007407E5"/>
    <w:rsid w:val="00740DAD"/>
    <w:rsid w:val="00740E47"/>
    <w:rsid w:val="0074133D"/>
    <w:rsid w:val="007413DC"/>
    <w:rsid w:val="007419CB"/>
    <w:rsid w:val="00741A96"/>
    <w:rsid w:val="00742373"/>
    <w:rsid w:val="007425DE"/>
    <w:rsid w:val="007432ED"/>
    <w:rsid w:val="0074342C"/>
    <w:rsid w:val="00743548"/>
    <w:rsid w:val="00743A4F"/>
    <w:rsid w:val="007449DB"/>
    <w:rsid w:val="00745DDA"/>
    <w:rsid w:val="0074721D"/>
    <w:rsid w:val="007478B6"/>
    <w:rsid w:val="00747A51"/>
    <w:rsid w:val="00747F0E"/>
    <w:rsid w:val="00750225"/>
    <w:rsid w:val="00750258"/>
    <w:rsid w:val="007506D0"/>
    <w:rsid w:val="0075137F"/>
    <w:rsid w:val="00751985"/>
    <w:rsid w:val="00752341"/>
    <w:rsid w:val="00752AE9"/>
    <w:rsid w:val="00753007"/>
    <w:rsid w:val="007533E2"/>
    <w:rsid w:val="0075383A"/>
    <w:rsid w:val="00753E1A"/>
    <w:rsid w:val="00754128"/>
    <w:rsid w:val="00754B80"/>
    <w:rsid w:val="00754C89"/>
    <w:rsid w:val="0075561B"/>
    <w:rsid w:val="00755B22"/>
    <w:rsid w:val="00755C76"/>
    <w:rsid w:val="007564A3"/>
    <w:rsid w:val="00757340"/>
    <w:rsid w:val="0075781F"/>
    <w:rsid w:val="0075799F"/>
    <w:rsid w:val="00760BDB"/>
    <w:rsid w:val="00761491"/>
    <w:rsid w:val="0076150F"/>
    <w:rsid w:val="007619DD"/>
    <w:rsid w:val="00763236"/>
    <w:rsid w:val="00763268"/>
    <w:rsid w:val="007639EC"/>
    <w:rsid w:val="00763D41"/>
    <w:rsid w:val="007645AC"/>
    <w:rsid w:val="00764D34"/>
    <w:rsid w:val="0076505F"/>
    <w:rsid w:val="00765B05"/>
    <w:rsid w:val="007664E1"/>
    <w:rsid w:val="00767CD9"/>
    <w:rsid w:val="00770081"/>
    <w:rsid w:val="007703FF"/>
    <w:rsid w:val="00770C2D"/>
    <w:rsid w:val="00770DED"/>
    <w:rsid w:val="00771B4D"/>
    <w:rsid w:val="00771D59"/>
    <w:rsid w:val="00771DDC"/>
    <w:rsid w:val="0077213E"/>
    <w:rsid w:val="00772243"/>
    <w:rsid w:val="007724C2"/>
    <w:rsid w:val="00772E81"/>
    <w:rsid w:val="0077346D"/>
    <w:rsid w:val="0077496D"/>
    <w:rsid w:val="00774EA2"/>
    <w:rsid w:val="00774F53"/>
    <w:rsid w:val="00775501"/>
    <w:rsid w:val="00775B8F"/>
    <w:rsid w:val="00775C38"/>
    <w:rsid w:val="00775CC1"/>
    <w:rsid w:val="00776040"/>
    <w:rsid w:val="00776436"/>
    <w:rsid w:val="0077694A"/>
    <w:rsid w:val="00776A7F"/>
    <w:rsid w:val="007775CB"/>
    <w:rsid w:val="00777898"/>
    <w:rsid w:val="007806B9"/>
    <w:rsid w:val="00780FCE"/>
    <w:rsid w:val="007817D0"/>
    <w:rsid w:val="00782124"/>
    <w:rsid w:val="00782152"/>
    <w:rsid w:val="00782BA7"/>
    <w:rsid w:val="00782DD6"/>
    <w:rsid w:val="007837FE"/>
    <w:rsid w:val="00784715"/>
    <w:rsid w:val="00784FCD"/>
    <w:rsid w:val="00785091"/>
    <w:rsid w:val="00785155"/>
    <w:rsid w:val="0078567B"/>
    <w:rsid w:val="00785BC8"/>
    <w:rsid w:val="00785C56"/>
    <w:rsid w:val="007860CE"/>
    <w:rsid w:val="0078615D"/>
    <w:rsid w:val="007867DD"/>
    <w:rsid w:val="007869B4"/>
    <w:rsid w:val="007875EA"/>
    <w:rsid w:val="007877B0"/>
    <w:rsid w:val="00787FD3"/>
    <w:rsid w:val="007909FF"/>
    <w:rsid w:val="00790B02"/>
    <w:rsid w:val="00790C11"/>
    <w:rsid w:val="007923C5"/>
    <w:rsid w:val="00792531"/>
    <w:rsid w:val="007937A1"/>
    <w:rsid w:val="00793B14"/>
    <w:rsid w:val="007944FA"/>
    <w:rsid w:val="00794B8E"/>
    <w:rsid w:val="00795672"/>
    <w:rsid w:val="007957B9"/>
    <w:rsid w:val="00795834"/>
    <w:rsid w:val="00795FAB"/>
    <w:rsid w:val="00796418"/>
    <w:rsid w:val="007965C9"/>
    <w:rsid w:val="00797168"/>
    <w:rsid w:val="0079782A"/>
    <w:rsid w:val="00797955"/>
    <w:rsid w:val="007A0129"/>
    <w:rsid w:val="007A099C"/>
    <w:rsid w:val="007A0CB1"/>
    <w:rsid w:val="007A154D"/>
    <w:rsid w:val="007A15CB"/>
    <w:rsid w:val="007A1986"/>
    <w:rsid w:val="007A1C10"/>
    <w:rsid w:val="007A25BA"/>
    <w:rsid w:val="007A2C38"/>
    <w:rsid w:val="007A2D12"/>
    <w:rsid w:val="007A2EBF"/>
    <w:rsid w:val="007A3B5F"/>
    <w:rsid w:val="007A4D62"/>
    <w:rsid w:val="007A4F6B"/>
    <w:rsid w:val="007A52F7"/>
    <w:rsid w:val="007A5E6B"/>
    <w:rsid w:val="007A5F0E"/>
    <w:rsid w:val="007A640C"/>
    <w:rsid w:val="007A66A3"/>
    <w:rsid w:val="007A7191"/>
    <w:rsid w:val="007A728D"/>
    <w:rsid w:val="007A7345"/>
    <w:rsid w:val="007A799C"/>
    <w:rsid w:val="007B155E"/>
    <w:rsid w:val="007B20E8"/>
    <w:rsid w:val="007B2387"/>
    <w:rsid w:val="007B2C94"/>
    <w:rsid w:val="007B2E8F"/>
    <w:rsid w:val="007B319A"/>
    <w:rsid w:val="007B3CE4"/>
    <w:rsid w:val="007B3D81"/>
    <w:rsid w:val="007B40DC"/>
    <w:rsid w:val="007B4FCD"/>
    <w:rsid w:val="007B52FD"/>
    <w:rsid w:val="007B5442"/>
    <w:rsid w:val="007B73B9"/>
    <w:rsid w:val="007C0129"/>
    <w:rsid w:val="007C01D0"/>
    <w:rsid w:val="007C039B"/>
    <w:rsid w:val="007C0497"/>
    <w:rsid w:val="007C0EE4"/>
    <w:rsid w:val="007C1083"/>
    <w:rsid w:val="007C121B"/>
    <w:rsid w:val="007C237A"/>
    <w:rsid w:val="007C23A6"/>
    <w:rsid w:val="007C2BF4"/>
    <w:rsid w:val="007C2C57"/>
    <w:rsid w:val="007C2FFD"/>
    <w:rsid w:val="007C35AC"/>
    <w:rsid w:val="007C3D9E"/>
    <w:rsid w:val="007C596B"/>
    <w:rsid w:val="007C5FDA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A03"/>
    <w:rsid w:val="007D27B6"/>
    <w:rsid w:val="007D29EF"/>
    <w:rsid w:val="007D3255"/>
    <w:rsid w:val="007D3434"/>
    <w:rsid w:val="007D36BC"/>
    <w:rsid w:val="007D38F3"/>
    <w:rsid w:val="007D3FE8"/>
    <w:rsid w:val="007D4952"/>
    <w:rsid w:val="007D6303"/>
    <w:rsid w:val="007D6898"/>
    <w:rsid w:val="007D6983"/>
    <w:rsid w:val="007D7038"/>
    <w:rsid w:val="007D735C"/>
    <w:rsid w:val="007D7423"/>
    <w:rsid w:val="007D7991"/>
    <w:rsid w:val="007D7C1A"/>
    <w:rsid w:val="007E0526"/>
    <w:rsid w:val="007E0592"/>
    <w:rsid w:val="007E0B8F"/>
    <w:rsid w:val="007E11D8"/>
    <w:rsid w:val="007E12B7"/>
    <w:rsid w:val="007E130A"/>
    <w:rsid w:val="007E14F2"/>
    <w:rsid w:val="007E1645"/>
    <w:rsid w:val="007E1B36"/>
    <w:rsid w:val="007E2081"/>
    <w:rsid w:val="007E2AB8"/>
    <w:rsid w:val="007E2AFE"/>
    <w:rsid w:val="007E2F88"/>
    <w:rsid w:val="007E4B3F"/>
    <w:rsid w:val="007E4DCB"/>
    <w:rsid w:val="007E6044"/>
    <w:rsid w:val="007E719B"/>
    <w:rsid w:val="007E7483"/>
    <w:rsid w:val="007E79A9"/>
    <w:rsid w:val="007E7B4E"/>
    <w:rsid w:val="007F01BB"/>
    <w:rsid w:val="007F0D7F"/>
    <w:rsid w:val="007F0F51"/>
    <w:rsid w:val="007F1077"/>
    <w:rsid w:val="007F17F9"/>
    <w:rsid w:val="007F1A7D"/>
    <w:rsid w:val="007F1D42"/>
    <w:rsid w:val="007F2123"/>
    <w:rsid w:val="007F2A0B"/>
    <w:rsid w:val="007F5553"/>
    <w:rsid w:val="007F6731"/>
    <w:rsid w:val="007F6D12"/>
    <w:rsid w:val="007F6D90"/>
    <w:rsid w:val="007F7D26"/>
    <w:rsid w:val="00800AED"/>
    <w:rsid w:val="0080119A"/>
    <w:rsid w:val="00801E3B"/>
    <w:rsid w:val="0080202E"/>
    <w:rsid w:val="00802618"/>
    <w:rsid w:val="008032CD"/>
    <w:rsid w:val="008035AA"/>
    <w:rsid w:val="00803A01"/>
    <w:rsid w:val="00803AE5"/>
    <w:rsid w:val="00803B7E"/>
    <w:rsid w:val="00803C0A"/>
    <w:rsid w:val="008041B0"/>
    <w:rsid w:val="008043A1"/>
    <w:rsid w:val="0080467B"/>
    <w:rsid w:val="008048C6"/>
    <w:rsid w:val="008048F0"/>
    <w:rsid w:val="00805141"/>
    <w:rsid w:val="00805432"/>
    <w:rsid w:val="00805562"/>
    <w:rsid w:val="008079DE"/>
    <w:rsid w:val="00807B4D"/>
    <w:rsid w:val="00810231"/>
    <w:rsid w:val="00810362"/>
    <w:rsid w:val="00810880"/>
    <w:rsid w:val="0081104B"/>
    <w:rsid w:val="008121BD"/>
    <w:rsid w:val="0081253A"/>
    <w:rsid w:val="008126D5"/>
    <w:rsid w:val="0081280B"/>
    <w:rsid w:val="00812941"/>
    <w:rsid w:val="0081329A"/>
    <w:rsid w:val="00813A9B"/>
    <w:rsid w:val="00813FE9"/>
    <w:rsid w:val="00814591"/>
    <w:rsid w:val="00814670"/>
    <w:rsid w:val="00815108"/>
    <w:rsid w:val="00815153"/>
    <w:rsid w:val="0081541E"/>
    <w:rsid w:val="00815629"/>
    <w:rsid w:val="008156F2"/>
    <w:rsid w:val="00815711"/>
    <w:rsid w:val="00815814"/>
    <w:rsid w:val="008158AF"/>
    <w:rsid w:val="00816604"/>
    <w:rsid w:val="008166FE"/>
    <w:rsid w:val="00816D4A"/>
    <w:rsid w:val="00816F92"/>
    <w:rsid w:val="0081701A"/>
    <w:rsid w:val="00817193"/>
    <w:rsid w:val="00817508"/>
    <w:rsid w:val="00817E37"/>
    <w:rsid w:val="00820BFD"/>
    <w:rsid w:val="008218D9"/>
    <w:rsid w:val="008219BE"/>
    <w:rsid w:val="00822333"/>
    <w:rsid w:val="00822757"/>
    <w:rsid w:val="00822858"/>
    <w:rsid w:val="008232B8"/>
    <w:rsid w:val="00823561"/>
    <w:rsid w:val="00823EAC"/>
    <w:rsid w:val="008241C0"/>
    <w:rsid w:val="00824556"/>
    <w:rsid w:val="008248E0"/>
    <w:rsid w:val="00824B48"/>
    <w:rsid w:val="008252D4"/>
    <w:rsid w:val="008262C9"/>
    <w:rsid w:val="0082720B"/>
    <w:rsid w:val="00830799"/>
    <w:rsid w:val="008308DD"/>
    <w:rsid w:val="00830EC4"/>
    <w:rsid w:val="00831737"/>
    <w:rsid w:val="00831887"/>
    <w:rsid w:val="008319F2"/>
    <w:rsid w:val="0083249B"/>
    <w:rsid w:val="0083276C"/>
    <w:rsid w:val="00832E21"/>
    <w:rsid w:val="00832E5D"/>
    <w:rsid w:val="008331EF"/>
    <w:rsid w:val="00833231"/>
    <w:rsid w:val="00833A51"/>
    <w:rsid w:val="00833C5C"/>
    <w:rsid w:val="00833C66"/>
    <w:rsid w:val="00834151"/>
    <w:rsid w:val="008341C1"/>
    <w:rsid w:val="00834A3C"/>
    <w:rsid w:val="00834AC3"/>
    <w:rsid w:val="008355D5"/>
    <w:rsid w:val="00835781"/>
    <w:rsid w:val="00835C81"/>
    <w:rsid w:val="00835E0D"/>
    <w:rsid w:val="00836667"/>
    <w:rsid w:val="00836A0C"/>
    <w:rsid w:val="00837619"/>
    <w:rsid w:val="0083773C"/>
    <w:rsid w:val="00837B21"/>
    <w:rsid w:val="00837FA2"/>
    <w:rsid w:val="008402A9"/>
    <w:rsid w:val="00840F60"/>
    <w:rsid w:val="008412B3"/>
    <w:rsid w:val="0084171B"/>
    <w:rsid w:val="00841CC1"/>
    <w:rsid w:val="008427E9"/>
    <w:rsid w:val="00842C53"/>
    <w:rsid w:val="00843766"/>
    <w:rsid w:val="00843A55"/>
    <w:rsid w:val="00843D77"/>
    <w:rsid w:val="00843ECE"/>
    <w:rsid w:val="00843FBF"/>
    <w:rsid w:val="00845F23"/>
    <w:rsid w:val="00846120"/>
    <w:rsid w:val="00846BD0"/>
    <w:rsid w:val="00846C06"/>
    <w:rsid w:val="008470BE"/>
    <w:rsid w:val="008470FA"/>
    <w:rsid w:val="00847416"/>
    <w:rsid w:val="008477B2"/>
    <w:rsid w:val="00847D1F"/>
    <w:rsid w:val="0085037B"/>
    <w:rsid w:val="00850631"/>
    <w:rsid w:val="00850726"/>
    <w:rsid w:val="00850763"/>
    <w:rsid w:val="008511B4"/>
    <w:rsid w:val="0085172C"/>
    <w:rsid w:val="008519D7"/>
    <w:rsid w:val="0085219B"/>
    <w:rsid w:val="00853ADB"/>
    <w:rsid w:val="00853F87"/>
    <w:rsid w:val="00854887"/>
    <w:rsid w:val="00855679"/>
    <w:rsid w:val="0085576B"/>
    <w:rsid w:val="00855F10"/>
    <w:rsid w:val="0085662C"/>
    <w:rsid w:val="00856780"/>
    <w:rsid w:val="00856DA5"/>
    <w:rsid w:val="008572DD"/>
    <w:rsid w:val="0085759E"/>
    <w:rsid w:val="008575C4"/>
    <w:rsid w:val="008578CB"/>
    <w:rsid w:val="00857B74"/>
    <w:rsid w:val="00857DD8"/>
    <w:rsid w:val="0086016C"/>
    <w:rsid w:val="008604EE"/>
    <w:rsid w:val="00860CD8"/>
    <w:rsid w:val="00861937"/>
    <w:rsid w:val="00861CBE"/>
    <w:rsid w:val="00861CE9"/>
    <w:rsid w:val="00862136"/>
    <w:rsid w:val="008621BF"/>
    <w:rsid w:val="00862962"/>
    <w:rsid w:val="00863170"/>
    <w:rsid w:val="00863400"/>
    <w:rsid w:val="008636CD"/>
    <w:rsid w:val="0086401E"/>
    <w:rsid w:val="00864601"/>
    <w:rsid w:val="00864AC5"/>
    <w:rsid w:val="00864EB9"/>
    <w:rsid w:val="0086575B"/>
    <w:rsid w:val="00865DDA"/>
    <w:rsid w:val="00866D59"/>
    <w:rsid w:val="00866D93"/>
    <w:rsid w:val="00866E67"/>
    <w:rsid w:val="0086771E"/>
    <w:rsid w:val="008678DC"/>
    <w:rsid w:val="008712A4"/>
    <w:rsid w:val="00871594"/>
    <w:rsid w:val="00871867"/>
    <w:rsid w:val="008720CE"/>
    <w:rsid w:val="00872280"/>
    <w:rsid w:val="00873088"/>
    <w:rsid w:val="0087332D"/>
    <w:rsid w:val="008738D3"/>
    <w:rsid w:val="00873C83"/>
    <w:rsid w:val="0087470F"/>
    <w:rsid w:val="00874F70"/>
    <w:rsid w:val="008753CD"/>
    <w:rsid w:val="00875BB3"/>
    <w:rsid w:val="0087672C"/>
    <w:rsid w:val="008774DD"/>
    <w:rsid w:val="00877BE4"/>
    <w:rsid w:val="00877E46"/>
    <w:rsid w:val="0088010F"/>
    <w:rsid w:val="0088018E"/>
    <w:rsid w:val="00880625"/>
    <w:rsid w:val="00880ECE"/>
    <w:rsid w:val="00881597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92B"/>
    <w:rsid w:val="00884AE0"/>
    <w:rsid w:val="0088551F"/>
    <w:rsid w:val="00886898"/>
    <w:rsid w:val="00886AD8"/>
    <w:rsid w:val="00886B63"/>
    <w:rsid w:val="008873EE"/>
    <w:rsid w:val="00887694"/>
    <w:rsid w:val="008877AE"/>
    <w:rsid w:val="008878D3"/>
    <w:rsid w:val="00887C7F"/>
    <w:rsid w:val="008902A7"/>
    <w:rsid w:val="00891364"/>
    <w:rsid w:val="00891C77"/>
    <w:rsid w:val="00891D4F"/>
    <w:rsid w:val="00891F0B"/>
    <w:rsid w:val="00892454"/>
    <w:rsid w:val="0089254C"/>
    <w:rsid w:val="00892550"/>
    <w:rsid w:val="0089346B"/>
    <w:rsid w:val="00893621"/>
    <w:rsid w:val="00893B10"/>
    <w:rsid w:val="00893B28"/>
    <w:rsid w:val="00893CA2"/>
    <w:rsid w:val="00894A22"/>
    <w:rsid w:val="008951E8"/>
    <w:rsid w:val="008954CA"/>
    <w:rsid w:val="0089635B"/>
    <w:rsid w:val="008971C2"/>
    <w:rsid w:val="008974B0"/>
    <w:rsid w:val="00897803"/>
    <w:rsid w:val="00897A93"/>
    <w:rsid w:val="00897E93"/>
    <w:rsid w:val="008A0146"/>
    <w:rsid w:val="008A042E"/>
    <w:rsid w:val="008A0F4F"/>
    <w:rsid w:val="008A1059"/>
    <w:rsid w:val="008A13B4"/>
    <w:rsid w:val="008A1844"/>
    <w:rsid w:val="008A25D8"/>
    <w:rsid w:val="008A2E54"/>
    <w:rsid w:val="008A39DA"/>
    <w:rsid w:val="008A3A70"/>
    <w:rsid w:val="008A44DB"/>
    <w:rsid w:val="008A453E"/>
    <w:rsid w:val="008A4773"/>
    <w:rsid w:val="008A4BD4"/>
    <w:rsid w:val="008A518C"/>
    <w:rsid w:val="008A5782"/>
    <w:rsid w:val="008A57AC"/>
    <w:rsid w:val="008A5C5B"/>
    <w:rsid w:val="008A5E26"/>
    <w:rsid w:val="008A6307"/>
    <w:rsid w:val="008A6F42"/>
    <w:rsid w:val="008A7C4F"/>
    <w:rsid w:val="008B0271"/>
    <w:rsid w:val="008B02C4"/>
    <w:rsid w:val="008B086C"/>
    <w:rsid w:val="008B0D08"/>
    <w:rsid w:val="008B18F7"/>
    <w:rsid w:val="008B1F32"/>
    <w:rsid w:val="008B1F91"/>
    <w:rsid w:val="008B2BCF"/>
    <w:rsid w:val="008B2FC0"/>
    <w:rsid w:val="008B3001"/>
    <w:rsid w:val="008B3147"/>
    <w:rsid w:val="008B31D1"/>
    <w:rsid w:val="008B33B6"/>
    <w:rsid w:val="008B3414"/>
    <w:rsid w:val="008B36C3"/>
    <w:rsid w:val="008B3A06"/>
    <w:rsid w:val="008B3BCF"/>
    <w:rsid w:val="008B4522"/>
    <w:rsid w:val="008B4AC1"/>
    <w:rsid w:val="008B5DF5"/>
    <w:rsid w:val="008B66F4"/>
    <w:rsid w:val="008B6A82"/>
    <w:rsid w:val="008B7015"/>
    <w:rsid w:val="008B706F"/>
    <w:rsid w:val="008B77EE"/>
    <w:rsid w:val="008B7A7E"/>
    <w:rsid w:val="008B7FD4"/>
    <w:rsid w:val="008C0011"/>
    <w:rsid w:val="008C0819"/>
    <w:rsid w:val="008C12E7"/>
    <w:rsid w:val="008C1349"/>
    <w:rsid w:val="008C15EF"/>
    <w:rsid w:val="008C202C"/>
    <w:rsid w:val="008C2152"/>
    <w:rsid w:val="008C22C8"/>
    <w:rsid w:val="008C2802"/>
    <w:rsid w:val="008C3139"/>
    <w:rsid w:val="008C3433"/>
    <w:rsid w:val="008C3E46"/>
    <w:rsid w:val="008C4146"/>
    <w:rsid w:val="008C47F8"/>
    <w:rsid w:val="008C48BC"/>
    <w:rsid w:val="008C50FF"/>
    <w:rsid w:val="008C51FA"/>
    <w:rsid w:val="008C5469"/>
    <w:rsid w:val="008C5A7A"/>
    <w:rsid w:val="008C5B59"/>
    <w:rsid w:val="008C5D7C"/>
    <w:rsid w:val="008C6CC1"/>
    <w:rsid w:val="008C6D33"/>
    <w:rsid w:val="008C70DC"/>
    <w:rsid w:val="008C71E9"/>
    <w:rsid w:val="008C72A3"/>
    <w:rsid w:val="008C7721"/>
    <w:rsid w:val="008C7B7A"/>
    <w:rsid w:val="008C7E30"/>
    <w:rsid w:val="008D0391"/>
    <w:rsid w:val="008D173D"/>
    <w:rsid w:val="008D17FB"/>
    <w:rsid w:val="008D216F"/>
    <w:rsid w:val="008D23F6"/>
    <w:rsid w:val="008D2601"/>
    <w:rsid w:val="008D2AC5"/>
    <w:rsid w:val="008D3452"/>
    <w:rsid w:val="008D3CD5"/>
    <w:rsid w:val="008D3F29"/>
    <w:rsid w:val="008D429D"/>
    <w:rsid w:val="008D4962"/>
    <w:rsid w:val="008D4EC8"/>
    <w:rsid w:val="008D5A4B"/>
    <w:rsid w:val="008D5D03"/>
    <w:rsid w:val="008D62EB"/>
    <w:rsid w:val="008D69EB"/>
    <w:rsid w:val="008D6D00"/>
    <w:rsid w:val="008D6F69"/>
    <w:rsid w:val="008D73DB"/>
    <w:rsid w:val="008D759D"/>
    <w:rsid w:val="008E0DFD"/>
    <w:rsid w:val="008E0EE1"/>
    <w:rsid w:val="008E2241"/>
    <w:rsid w:val="008E232B"/>
    <w:rsid w:val="008E269D"/>
    <w:rsid w:val="008E2BB2"/>
    <w:rsid w:val="008E3033"/>
    <w:rsid w:val="008E3150"/>
    <w:rsid w:val="008E3F32"/>
    <w:rsid w:val="008E42D5"/>
    <w:rsid w:val="008E4531"/>
    <w:rsid w:val="008E49D0"/>
    <w:rsid w:val="008E4C65"/>
    <w:rsid w:val="008E4C98"/>
    <w:rsid w:val="008E4D77"/>
    <w:rsid w:val="008E54C1"/>
    <w:rsid w:val="008E5A62"/>
    <w:rsid w:val="008E5AFC"/>
    <w:rsid w:val="008E5CF9"/>
    <w:rsid w:val="008E68C3"/>
    <w:rsid w:val="008E6C92"/>
    <w:rsid w:val="008E7324"/>
    <w:rsid w:val="008E7AD2"/>
    <w:rsid w:val="008F0A83"/>
    <w:rsid w:val="008F198D"/>
    <w:rsid w:val="008F2930"/>
    <w:rsid w:val="008F2A11"/>
    <w:rsid w:val="008F2BC1"/>
    <w:rsid w:val="008F2E0E"/>
    <w:rsid w:val="008F30F5"/>
    <w:rsid w:val="008F382A"/>
    <w:rsid w:val="008F3C87"/>
    <w:rsid w:val="008F4199"/>
    <w:rsid w:val="008F4A0A"/>
    <w:rsid w:val="008F4C85"/>
    <w:rsid w:val="008F4ED0"/>
    <w:rsid w:val="008F50E0"/>
    <w:rsid w:val="008F6BD5"/>
    <w:rsid w:val="008F6E01"/>
    <w:rsid w:val="008F6F8D"/>
    <w:rsid w:val="008F7296"/>
    <w:rsid w:val="008F75B8"/>
    <w:rsid w:val="008F7667"/>
    <w:rsid w:val="008F7AE3"/>
    <w:rsid w:val="00900183"/>
    <w:rsid w:val="0090053A"/>
    <w:rsid w:val="00900E5B"/>
    <w:rsid w:val="00901031"/>
    <w:rsid w:val="00901502"/>
    <w:rsid w:val="00901737"/>
    <w:rsid w:val="00901BE9"/>
    <w:rsid w:val="00902295"/>
    <w:rsid w:val="00902769"/>
    <w:rsid w:val="00902A31"/>
    <w:rsid w:val="00903AD7"/>
    <w:rsid w:val="00903C43"/>
    <w:rsid w:val="00903D33"/>
    <w:rsid w:val="00904702"/>
    <w:rsid w:val="00904C9A"/>
    <w:rsid w:val="009053B8"/>
    <w:rsid w:val="009069E8"/>
    <w:rsid w:val="00906E7D"/>
    <w:rsid w:val="0090722F"/>
    <w:rsid w:val="0090736E"/>
    <w:rsid w:val="009076CA"/>
    <w:rsid w:val="00907B1B"/>
    <w:rsid w:val="00907BC6"/>
    <w:rsid w:val="00910707"/>
    <w:rsid w:val="00910C9C"/>
    <w:rsid w:val="00911375"/>
    <w:rsid w:val="00911B62"/>
    <w:rsid w:val="00911D88"/>
    <w:rsid w:val="00912173"/>
    <w:rsid w:val="00912605"/>
    <w:rsid w:val="009127DF"/>
    <w:rsid w:val="009127F6"/>
    <w:rsid w:val="00912C6B"/>
    <w:rsid w:val="00912EF3"/>
    <w:rsid w:val="009130FF"/>
    <w:rsid w:val="0091337B"/>
    <w:rsid w:val="009136F5"/>
    <w:rsid w:val="009142C8"/>
    <w:rsid w:val="00914C08"/>
    <w:rsid w:val="00914DB8"/>
    <w:rsid w:val="009155F2"/>
    <w:rsid w:val="00915EFB"/>
    <w:rsid w:val="00915F8E"/>
    <w:rsid w:val="00916733"/>
    <w:rsid w:val="00916F77"/>
    <w:rsid w:val="009170C1"/>
    <w:rsid w:val="00917A0E"/>
    <w:rsid w:val="009204EE"/>
    <w:rsid w:val="009208D5"/>
    <w:rsid w:val="00920927"/>
    <w:rsid w:val="00920A3F"/>
    <w:rsid w:val="00921427"/>
    <w:rsid w:val="0092146B"/>
    <w:rsid w:val="00921A97"/>
    <w:rsid w:val="00921EB5"/>
    <w:rsid w:val="00922392"/>
    <w:rsid w:val="00922914"/>
    <w:rsid w:val="00922E1B"/>
    <w:rsid w:val="009236CC"/>
    <w:rsid w:val="009239A5"/>
    <w:rsid w:val="00923DED"/>
    <w:rsid w:val="00924551"/>
    <w:rsid w:val="00924BC2"/>
    <w:rsid w:val="00924F32"/>
    <w:rsid w:val="00925276"/>
    <w:rsid w:val="0092530D"/>
    <w:rsid w:val="00925745"/>
    <w:rsid w:val="00925F99"/>
    <w:rsid w:val="00926710"/>
    <w:rsid w:val="00927A44"/>
    <w:rsid w:val="00927CC0"/>
    <w:rsid w:val="00930034"/>
    <w:rsid w:val="00930865"/>
    <w:rsid w:val="00930EE8"/>
    <w:rsid w:val="009310E7"/>
    <w:rsid w:val="00931CD2"/>
    <w:rsid w:val="00932651"/>
    <w:rsid w:val="00933016"/>
    <w:rsid w:val="00933106"/>
    <w:rsid w:val="009338FC"/>
    <w:rsid w:val="00933A16"/>
    <w:rsid w:val="00933D61"/>
    <w:rsid w:val="009340D3"/>
    <w:rsid w:val="009344FF"/>
    <w:rsid w:val="00936686"/>
    <w:rsid w:val="00936E58"/>
    <w:rsid w:val="0093700C"/>
    <w:rsid w:val="00937358"/>
    <w:rsid w:val="00937AC2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1B3"/>
    <w:rsid w:val="009434AB"/>
    <w:rsid w:val="0094351F"/>
    <w:rsid w:val="009437D9"/>
    <w:rsid w:val="00945A49"/>
    <w:rsid w:val="00946783"/>
    <w:rsid w:val="009468A6"/>
    <w:rsid w:val="00946D99"/>
    <w:rsid w:val="00946F22"/>
    <w:rsid w:val="00947321"/>
    <w:rsid w:val="009473CB"/>
    <w:rsid w:val="009477E8"/>
    <w:rsid w:val="00947933"/>
    <w:rsid w:val="00947F65"/>
    <w:rsid w:val="00950241"/>
    <w:rsid w:val="0095049A"/>
    <w:rsid w:val="009507E0"/>
    <w:rsid w:val="00950D5C"/>
    <w:rsid w:val="00950F02"/>
    <w:rsid w:val="0095148A"/>
    <w:rsid w:val="009521F5"/>
    <w:rsid w:val="00952667"/>
    <w:rsid w:val="009526C6"/>
    <w:rsid w:val="00952722"/>
    <w:rsid w:val="00952D64"/>
    <w:rsid w:val="00953216"/>
    <w:rsid w:val="009533AF"/>
    <w:rsid w:val="00953B92"/>
    <w:rsid w:val="00954B54"/>
    <w:rsid w:val="009559C8"/>
    <w:rsid w:val="00956012"/>
    <w:rsid w:val="009563CE"/>
    <w:rsid w:val="00956489"/>
    <w:rsid w:val="009565F9"/>
    <w:rsid w:val="00956A03"/>
    <w:rsid w:val="00956F31"/>
    <w:rsid w:val="009572DF"/>
    <w:rsid w:val="00957570"/>
    <w:rsid w:val="00957589"/>
    <w:rsid w:val="009576EB"/>
    <w:rsid w:val="0095780F"/>
    <w:rsid w:val="00957DB2"/>
    <w:rsid w:val="00957E70"/>
    <w:rsid w:val="00960B7F"/>
    <w:rsid w:val="0096100B"/>
    <w:rsid w:val="00961966"/>
    <w:rsid w:val="009627CB"/>
    <w:rsid w:val="00963586"/>
    <w:rsid w:val="00963752"/>
    <w:rsid w:val="009639C1"/>
    <w:rsid w:val="00963C8A"/>
    <w:rsid w:val="00964789"/>
    <w:rsid w:val="00964BA7"/>
    <w:rsid w:val="0096504A"/>
    <w:rsid w:val="0096511A"/>
    <w:rsid w:val="009659A9"/>
    <w:rsid w:val="009662CE"/>
    <w:rsid w:val="0096679B"/>
    <w:rsid w:val="009671B7"/>
    <w:rsid w:val="009671D2"/>
    <w:rsid w:val="009673FF"/>
    <w:rsid w:val="00967A12"/>
    <w:rsid w:val="009701D6"/>
    <w:rsid w:val="0097097E"/>
    <w:rsid w:val="00971942"/>
    <w:rsid w:val="009723D6"/>
    <w:rsid w:val="00972E48"/>
    <w:rsid w:val="00973541"/>
    <w:rsid w:val="00973FBD"/>
    <w:rsid w:val="00974601"/>
    <w:rsid w:val="00974FCC"/>
    <w:rsid w:val="0097545E"/>
    <w:rsid w:val="0097597A"/>
    <w:rsid w:val="00975DC6"/>
    <w:rsid w:val="009762FD"/>
    <w:rsid w:val="00976753"/>
    <w:rsid w:val="00976F4B"/>
    <w:rsid w:val="00977AFD"/>
    <w:rsid w:val="00980141"/>
    <w:rsid w:val="0098061D"/>
    <w:rsid w:val="009806D9"/>
    <w:rsid w:val="00982631"/>
    <w:rsid w:val="0098286E"/>
    <w:rsid w:val="00982ACB"/>
    <w:rsid w:val="00982DE3"/>
    <w:rsid w:val="009833CE"/>
    <w:rsid w:val="00983712"/>
    <w:rsid w:val="0098387F"/>
    <w:rsid w:val="0098390F"/>
    <w:rsid w:val="00983AFD"/>
    <w:rsid w:val="009841C3"/>
    <w:rsid w:val="00984A1E"/>
    <w:rsid w:val="00984B4D"/>
    <w:rsid w:val="00985D40"/>
    <w:rsid w:val="00985ECD"/>
    <w:rsid w:val="00986A81"/>
    <w:rsid w:val="0098714F"/>
    <w:rsid w:val="0098759A"/>
    <w:rsid w:val="009900D7"/>
    <w:rsid w:val="00990421"/>
    <w:rsid w:val="00990486"/>
    <w:rsid w:val="00991720"/>
    <w:rsid w:val="00991946"/>
    <w:rsid w:val="00991955"/>
    <w:rsid w:val="00991AC4"/>
    <w:rsid w:val="00991BB7"/>
    <w:rsid w:val="009923BC"/>
    <w:rsid w:val="00992756"/>
    <w:rsid w:val="00994213"/>
    <w:rsid w:val="0099421D"/>
    <w:rsid w:val="00994445"/>
    <w:rsid w:val="00994505"/>
    <w:rsid w:val="00994E70"/>
    <w:rsid w:val="00994E85"/>
    <w:rsid w:val="00995B08"/>
    <w:rsid w:val="00995D66"/>
    <w:rsid w:val="009963C2"/>
    <w:rsid w:val="00996A5E"/>
    <w:rsid w:val="0099790D"/>
    <w:rsid w:val="00997B12"/>
    <w:rsid w:val="009A004C"/>
    <w:rsid w:val="009A1BAC"/>
    <w:rsid w:val="009A1CA5"/>
    <w:rsid w:val="009A242F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9CD"/>
    <w:rsid w:val="009A504E"/>
    <w:rsid w:val="009A59D1"/>
    <w:rsid w:val="009A5EAE"/>
    <w:rsid w:val="009A6FE6"/>
    <w:rsid w:val="009A72C4"/>
    <w:rsid w:val="009A7B30"/>
    <w:rsid w:val="009B08F5"/>
    <w:rsid w:val="009B0CF7"/>
    <w:rsid w:val="009B0D02"/>
    <w:rsid w:val="009B0E7E"/>
    <w:rsid w:val="009B15B9"/>
    <w:rsid w:val="009B1DF3"/>
    <w:rsid w:val="009B2921"/>
    <w:rsid w:val="009B293D"/>
    <w:rsid w:val="009B31B4"/>
    <w:rsid w:val="009B368E"/>
    <w:rsid w:val="009B3F45"/>
    <w:rsid w:val="009B48E8"/>
    <w:rsid w:val="009B516D"/>
    <w:rsid w:val="009B5799"/>
    <w:rsid w:val="009B57F6"/>
    <w:rsid w:val="009B5A20"/>
    <w:rsid w:val="009B5A54"/>
    <w:rsid w:val="009B5ADE"/>
    <w:rsid w:val="009B6C40"/>
    <w:rsid w:val="009B6E6F"/>
    <w:rsid w:val="009B7877"/>
    <w:rsid w:val="009C0035"/>
    <w:rsid w:val="009C03CD"/>
    <w:rsid w:val="009C03DD"/>
    <w:rsid w:val="009C0447"/>
    <w:rsid w:val="009C049A"/>
    <w:rsid w:val="009C0A8B"/>
    <w:rsid w:val="009C0F2E"/>
    <w:rsid w:val="009C128F"/>
    <w:rsid w:val="009C13F9"/>
    <w:rsid w:val="009C18CF"/>
    <w:rsid w:val="009C193C"/>
    <w:rsid w:val="009C1BB5"/>
    <w:rsid w:val="009C2073"/>
    <w:rsid w:val="009C20B4"/>
    <w:rsid w:val="009C2652"/>
    <w:rsid w:val="009C290D"/>
    <w:rsid w:val="009C44B9"/>
    <w:rsid w:val="009C4938"/>
    <w:rsid w:val="009C4BF1"/>
    <w:rsid w:val="009C59B5"/>
    <w:rsid w:val="009C5AA0"/>
    <w:rsid w:val="009C5C02"/>
    <w:rsid w:val="009C5CF3"/>
    <w:rsid w:val="009C5EB3"/>
    <w:rsid w:val="009C6DD1"/>
    <w:rsid w:val="009C712F"/>
    <w:rsid w:val="009C77A8"/>
    <w:rsid w:val="009D06BD"/>
    <w:rsid w:val="009D06D7"/>
    <w:rsid w:val="009D13AB"/>
    <w:rsid w:val="009D1C14"/>
    <w:rsid w:val="009D1DA0"/>
    <w:rsid w:val="009D21C3"/>
    <w:rsid w:val="009D2E22"/>
    <w:rsid w:val="009D308E"/>
    <w:rsid w:val="009D33BF"/>
    <w:rsid w:val="009D3BB8"/>
    <w:rsid w:val="009D4007"/>
    <w:rsid w:val="009D417C"/>
    <w:rsid w:val="009D440A"/>
    <w:rsid w:val="009D4598"/>
    <w:rsid w:val="009D48C2"/>
    <w:rsid w:val="009D4E4E"/>
    <w:rsid w:val="009D4FF1"/>
    <w:rsid w:val="009D5037"/>
    <w:rsid w:val="009D5288"/>
    <w:rsid w:val="009D55EC"/>
    <w:rsid w:val="009D62A2"/>
    <w:rsid w:val="009D6AE5"/>
    <w:rsid w:val="009D6F52"/>
    <w:rsid w:val="009D7161"/>
    <w:rsid w:val="009D7386"/>
    <w:rsid w:val="009D7C27"/>
    <w:rsid w:val="009E1A66"/>
    <w:rsid w:val="009E24FA"/>
    <w:rsid w:val="009E28E3"/>
    <w:rsid w:val="009E3C07"/>
    <w:rsid w:val="009E413D"/>
    <w:rsid w:val="009E4C14"/>
    <w:rsid w:val="009E4C2D"/>
    <w:rsid w:val="009E515C"/>
    <w:rsid w:val="009E55DB"/>
    <w:rsid w:val="009E55DE"/>
    <w:rsid w:val="009E68BF"/>
    <w:rsid w:val="009E6A5E"/>
    <w:rsid w:val="009E70FC"/>
    <w:rsid w:val="009E7413"/>
    <w:rsid w:val="009E76B2"/>
    <w:rsid w:val="009E7A28"/>
    <w:rsid w:val="009E7A8F"/>
    <w:rsid w:val="009F005A"/>
    <w:rsid w:val="009F05B9"/>
    <w:rsid w:val="009F07D6"/>
    <w:rsid w:val="009F0C30"/>
    <w:rsid w:val="009F2128"/>
    <w:rsid w:val="009F24E4"/>
    <w:rsid w:val="009F2A0F"/>
    <w:rsid w:val="009F2F57"/>
    <w:rsid w:val="009F3E15"/>
    <w:rsid w:val="009F412D"/>
    <w:rsid w:val="009F47A8"/>
    <w:rsid w:val="009F4983"/>
    <w:rsid w:val="009F53C5"/>
    <w:rsid w:val="009F5A7C"/>
    <w:rsid w:val="009F5EB6"/>
    <w:rsid w:val="009F642A"/>
    <w:rsid w:val="009F6A88"/>
    <w:rsid w:val="009F6DF7"/>
    <w:rsid w:val="009F71AB"/>
    <w:rsid w:val="009F7927"/>
    <w:rsid w:val="009F7C0A"/>
    <w:rsid w:val="00A004AA"/>
    <w:rsid w:val="00A00F67"/>
    <w:rsid w:val="00A01542"/>
    <w:rsid w:val="00A01ECC"/>
    <w:rsid w:val="00A02CDA"/>
    <w:rsid w:val="00A02D5C"/>
    <w:rsid w:val="00A03D4B"/>
    <w:rsid w:val="00A03FEB"/>
    <w:rsid w:val="00A0406D"/>
    <w:rsid w:val="00A04575"/>
    <w:rsid w:val="00A0471D"/>
    <w:rsid w:val="00A047CC"/>
    <w:rsid w:val="00A04868"/>
    <w:rsid w:val="00A05085"/>
    <w:rsid w:val="00A05A67"/>
    <w:rsid w:val="00A05F29"/>
    <w:rsid w:val="00A072B3"/>
    <w:rsid w:val="00A0734E"/>
    <w:rsid w:val="00A07D0D"/>
    <w:rsid w:val="00A106FA"/>
    <w:rsid w:val="00A10EE3"/>
    <w:rsid w:val="00A1193C"/>
    <w:rsid w:val="00A11D56"/>
    <w:rsid w:val="00A127D5"/>
    <w:rsid w:val="00A128FB"/>
    <w:rsid w:val="00A13D5E"/>
    <w:rsid w:val="00A14180"/>
    <w:rsid w:val="00A142BB"/>
    <w:rsid w:val="00A14A1D"/>
    <w:rsid w:val="00A14BD6"/>
    <w:rsid w:val="00A1513D"/>
    <w:rsid w:val="00A1518D"/>
    <w:rsid w:val="00A1575D"/>
    <w:rsid w:val="00A15D09"/>
    <w:rsid w:val="00A16118"/>
    <w:rsid w:val="00A1689C"/>
    <w:rsid w:val="00A16A85"/>
    <w:rsid w:val="00A17427"/>
    <w:rsid w:val="00A177B5"/>
    <w:rsid w:val="00A178EB"/>
    <w:rsid w:val="00A17A93"/>
    <w:rsid w:val="00A2010A"/>
    <w:rsid w:val="00A2012D"/>
    <w:rsid w:val="00A2052F"/>
    <w:rsid w:val="00A20876"/>
    <w:rsid w:val="00A20FDB"/>
    <w:rsid w:val="00A21368"/>
    <w:rsid w:val="00A21AA3"/>
    <w:rsid w:val="00A2293E"/>
    <w:rsid w:val="00A234FB"/>
    <w:rsid w:val="00A23E17"/>
    <w:rsid w:val="00A243A6"/>
    <w:rsid w:val="00A24BA5"/>
    <w:rsid w:val="00A24E11"/>
    <w:rsid w:val="00A24ECE"/>
    <w:rsid w:val="00A251F4"/>
    <w:rsid w:val="00A25312"/>
    <w:rsid w:val="00A254C6"/>
    <w:rsid w:val="00A25A69"/>
    <w:rsid w:val="00A2697D"/>
    <w:rsid w:val="00A26BDE"/>
    <w:rsid w:val="00A26DD9"/>
    <w:rsid w:val="00A271CB"/>
    <w:rsid w:val="00A27EC7"/>
    <w:rsid w:val="00A27F73"/>
    <w:rsid w:val="00A30202"/>
    <w:rsid w:val="00A30394"/>
    <w:rsid w:val="00A30EDB"/>
    <w:rsid w:val="00A311A4"/>
    <w:rsid w:val="00A316A3"/>
    <w:rsid w:val="00A317B4"/>
    <w:rsid w:val="00A317DC"/>
    <w:rsid w:val="00A31B9C"/>
    <w:rsid w:val="00A31E2A"/>
    <w:rsid w:val="00A324A1"/>
    <w:rsid w:val="00A324C0"/>
    <w:rsid w:val="00A324C7"/>
    <w:rsid w:val="00A328A1"/>
    <w:rsid w:val="00A332DE"/>
    <w:rsid w:val="00A33E6D"/>
    <w:rsid w:val="00A34C7F"/>
    <w:rsid w:val="00A35003"/>
    <w:rsid w:val="00A3564D"/>
    <w:rsid w:val="00A35746"/>
    <w:rsid w:val="00A35B2C"/>
    <w:rsid w:val="00A3687B"/>
    <w:rsid w:val="00A36B98"/>
    <w:rsid w:val="00A36E44"/>
    <w:rsid w:val="00A36F21"/>
    <w:rsid w:val="00A37876"/>
    <w:rsid w:val="00A41097"/>
    <w:rsid w:val="00A413F4"/>
    <w:rsid w:val="00A4168B"/>
    <w:rsid w:val="00A41931"/>
    <w:rsid w:val="00A42970"/>
    <w:rsid w:val="00A42E42"/>
    <w:rsid w:val="00A43454"/>
    <w:rsid w:val="00A439FB"/>
    <w:rsid w:val="00A43D22"/>
    <w:rsid w:val="00A43F37"/>
    <w:rsid w:val="00A44017"/>
    <w:rsid w:val="00A44151"/>
    <w:rsid w:val="00A44E94"/>
    <w:rsid w:val="00A44F16"/>
    <w:rsid w:val="00A45226"/>
    <w:rsid w:val="00A46406"/>
    <w:rsid w:val="00A46FC8"/>
    <w:rsid w:val="00A4701A"/>
    <w:rsid w:val="00A4746F"/>
    <w:rsid w:val="00A47584"/>
    <w:rsid w:val="00A47E05"/>
    <w:rsid w:val="00A50720"/>
    <w:rsid w:val="00A51890"/>
    <w:rsid w:val="00A520C3"/>
    <w:rsid w:val="00A52810"/>
    <w:rsid w:val="00A538A2"/>
    <w:rsid w:val="00A5390A"/>
    <w:rsid w:val="00A53B85"/>
    <w:rsid w:val="00A547BF"/>
    <w:rsid w:val="00A54887"/>
    <w:rsid w:val="00A549EF"/>
    <w:rsid w:val="00A55256"/>
    <w:rsid w:val="00A5599F"/>
    <w:rsid w:val="00A55FD3"/>
    <w:rsid w:val="00A5635F"/>
    <w:rsid w:val="00A56DF9"/>
    <w:rsid w:val="00A56FCD"/>
    <w:rsid w:val="00A57025"/>
    <w:rsid w:val="00A57837"/>
    <w:rsid w:val="00A57FFD"/>
    <w:rsid w:val="00A60348"/>
    <w:rsid w:val="00A60560"/>
    <w:rsid w:val="00A60562"/>
    <w:rsid w:val="00A60CCD"/>
    <w:rsid w:val="00A60FAD"/>
    <w:rsid w:val="00A61ECF"/>
    <w:rsid w:val="00A626AE"/>
    <w:rsid w:val="00A629CB"/>
    <w:rsid w:val="00A63149"/>
    <w:rsid w:val="00A632C5"/>
    <w:rsid w:val="00A63CF5"/>
    <w:rsid w:val="00A643B5"/>
    <w:rsid w:val="00A649FF"/>
    <w:rsid w:val="00A651DA"/>
    <w:rsid w:val="00A656DE"/>
    <w:rsid w:val="00A658F9"/>
    <w:rsid w:val="00A6690F"/>
    <w:rsid w:val="00A66FB1"/>
    <w:rsid w:val="00A6720B"/>
    <w:rsid w:val="00A6721F"/>
    <w:rsid w:val="00A677C3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F4F"/>
    <w:rsid w:val="00A742EE"/>
    <w:rsid w:val="00A74BD3"/>
    <w:rsid w:val="00A74C08"/>
    <w:rsid w:val="00A74FB1"/>
    <w:rsid w:val="00A75098"/>
    <w:rsid w:val="00A750D7"/>
    <w:rsid w:val="00A77013"/>
    <w:rsid w:val="00A80239"/>
    <w:rsid w:val="00A80C57"/>
    <w:rsid w:val="00A81575"/>
    <w:rsid w:val="00A81613"/>
    <w:rsid w:val="00A81953"/>
    <w:rsid w:val="00A81979"/>
    <w:rsid w:val="00A822B5"/>
    <w:rsid w:val="00A82683"/>
    <w:rsid w:val="00A8367F"/>
    <w:rsid w:val="00A84480"/>
    <w:rsid w:val="00A84532"/>
    <w:rsid w:val="00A84891"/>
    <w:rsid w:val="00A85104"/>
    <w:rsid w:val="00A8586E"/>
    <w:rsid w:val="00A86389"/>
    <w:rsid w:val="00A86436"/>
    <w:rsid w:val="00A902D6"/>
    <w:rsid w:val="00A90824"/>
    <w:rsid w:val="00A90FAC"/>
    <w:rsid w:val="00A91302"/>
    <w:rsid w:val="00A9186C"/>
    <w:rsid w:val="00A9219D"/>
    <w:rsid w:val="00A923FA"/>
    <w:rsid w:val="00A92A91"/>
    <w:rsid w:val="00A92B96"/>
    <w:rsid w:val="00A92BDF"/>
    <w:rsid w:val="00A92F0F"/>
    <w:rsid w:val="00A934C2"/>
    <w:rsid w:val="00A93F96"/>
    <w:rsid w:val="00A94687"/>
    <w:rsid w:val="00A958E2"/>
    <w:rsid w:val="00A959F0"/>
    <w:rsid w:val="00A95E59"/>
    <w:rsid w:val="00A96410"/>
    <w:rsid w:val="00A97503"/>
    <w:rsid w:val="00A978E4"/>
    <w:rsid w:val="00A978E8"/>
    <w:rsid w:val="00A9798B"/>
    <w:rsid w:val="00A97C0F"/>
    <w:rsid w:val="00AA0276"/>
    <w:rsid w:val="00AA03B9"/>
    <w:rsid w:val="00AA1436"/>
    <w:rsid w:val="00AA1751"/>
    <w:rsid w:val="00AA2733"/>
    <w:rsid w:val="00AA2AE0"/>
    <w:rsid w:val="00AA3207"/>
    <w:rsid w:val="00AA3446"/>
    <w:rsid w:val="00AA3649"/>
    <w:rsid w:val="00AA4056"/>
    <w:rsid w:val="00AA4183"/>
    <w:rsid w:val="00AA47AB"/>
    <w:rsid w:val="00AA4CAD"/>
    <w:rsid w:val="00AA4FEE"/>
    <w:rsid w:val="00AA51EF"/>
    <w:rsid w:val="00AA565C"/>
    <w:rsid w:val="00AA5BA7"/>
    <w:rsid w:val="00AA6355"/>
    <w:rsid w:val="00AA647D"/>
    <w:rsid w:val="00AA6733"/>
    <w:rsid w:val="00AA67A6"/>
    <w:rsid w:val="00AA69E8"/>
    <w:rsid w:val="00AA712C"/>
    <w:rsid w:val="00AA7869"/>
    <w:rsid w:val="00AB04C6"/>
    <w:rsid w:val="00AB0A4B"/>
    <w:rsid w:val="00AB1309"/>
    <w:rsid w:val="00AB1EDC"/>
    <w:rsid w:val="00AB297A"/>
    <w:rsid w:val="00AB2A29"/>
    <w:rsid w:val="00AB330A"/>
    <w:rsid w:val="00AB4008"/>
    <w:rsid w:val="00AB554E"/>
    <w:rsid w:val="00AB55F3"/>
    <w:rsid w:val="00AB597A"/>
    <w:rsid w:val="00AB644E"/>
    <w:rsid w:val="00AB74A1"/>
    <w:rsid w:val="00AB7AAF"/>
    <w:rsid w:val="00AC08B5"/>
    <w:rsid w:val="00AC11C0"/>
    <w:rsid w:val="00AC2BF2"/>
    <w:rsid w:val="00AC33ED"/>
    <w:rsid w:val="00AC38BA"/>
    <w:rsid w:val="00AC3901"/>
    <w:rsid w:val="00AC3C45"/>
    <w:rsid w:val="00AC4165"/>
    <w:rsid w:val="00AC4C69"/>
    <w:rsid w:val="00AC4C72"/>
    <w:rsid w:val="00AC523E"/>
    <w:rsid w:val="00AC5F0B"/>
    <w:rsid w:val="00AC6355"/>
    <w:rsid w:val="00AC674C"/>
    <w:rsid w:val="00AC6932"/>
    <w:rsid w:val="00AC7409"/>
    <w:rsid w:val="00AC780B"/>
    <w:rsid w:val="00AC78DA"/>
    <w:rsid w:val="00AC7AD0"/>
    <w:rsid w:val="00AD0EFB"/>
    <w:rsid w:val="00AD1648"/>
    <w:rsid w:val="00AD1A6D"/>
    <w:rsid w:val="00AD26F1"/>
    <w:rsid w:val="00AD352C"/>
    <w:rsid w:val="00AD427E"/>
    <w:rsid w:val="00AD4C97"/>
    <w:rsid w:val="00AD5083"/>
    <w:rsid w:val="00AD53FC"/>
    <w:rsid w:val="00AD54C3"/>
    <w:rsid w:val="00AD579F"/>
    <w:rsid w:val="00AD5E7C"/>
    <w:rsid w:val="00AD61D7"/>
    <w:rsid w:val="00AD6472"/>
    <w:rsid w:val="00AD64A9"/>
    <w:rsid w:val="00AD6888"/>
    <w:rsid w:val="00AD6D98"/>
    <w:rsid w:val="00AD6E71"/>
    <w:rsid w:val="00AD7DCD"/>
    <w:rsid w:val="00AD7EAE"/>
    <w:rsid w:val="00AE07AB"/>
    <w:rsid w:val="00AE0A3E"/>
    <w:rsid w:val="00AE1E2A"/>
    <w:rsid w:val="00AE22D4"/>
    <w:rsid w:val="00AE2ACC"/>
    <w:rsid w:val="00AE2B53"/>
    <w:rsid w:val="00AE32CC"/>
    <w:rsid w:val="00AE33EE"/>
    <w:rsid w:val="00AE33FC"/>
    <w:rsid w:val="00AE4588"/>
    <w:rsid w:val="00AE4804"/>
    <w:rsid w:val="00AE4F3D"/>
    <w:rsid w:val="00AE5B89"/>
    <w:rsid w:val="00AE5BE1"/>
    <w:rsid w:val="00AE6981"/>
    <w:rsid w:val="00AE7388"/>
    <w:rsid w:val="00AF03AB"/>
    <w:rsid w:val="00AF0C45"/>
    <w:rsid w:val="00AF1227"/>
    <w:rsid w:val="00AF1E80"/>
    <w:rsid w:val="00AF1EDF"/>
    <w:rsid w:val="00AF23B8"/>
    <w:rsid w:val="00AF3213"/>
    <w:rsid w:val="00AF4381"/>
    <w:rsid w:val="00AF4703"/>
    <w:rsid w:val="00AF472A"/>
    <w:rsid w:val="00AF4BB7"/>
    <w:rsid w:val="00AF59E7"/>
    <w:rsid w:val="00AF65E0"/>
    <w:rsid w:val="00AF66B6"/>
    <w:rsid w:val="00AF6BE3"/>
    <w:rsid w:val="00AF6D60"/>
    <w:rsid w:val="00AF797F"/>
    <w:rsid w:val="00AF7B79"/>
    <w:rsid w:val="00B00437"/>
    <w:rsid w:val="00B004BC"/>
    <w:rsid w:val="00B004E8"/>
    <w:rsid w:val="00B0096C"/>
    <w:rsid w:val="00B00CFA"/>
    <w:rsid w:val="00B01C13"/>
    <w:rsid w:val="00B01E66"/>
    <w:rsid w:val="00B01FD0"/>
    <w:rsid w:val="00B021A2"/>
    <w:rsid w:val="00B0228C"/>
    <w:rsid w:val="00B03132"/>
    <w:rsid w:val="00B031F8"/>
    <w:rsid w:val="00B03688"/>
    <w:rsid w:val="00B03F2D"/>
    <w:rsid w:val="00B04051"/>
    <w:rsid w:val="00B0454A"/>
    <w:rsid w:val="00B04C0E"/>
    <w:rsid w:val="00B0551B"/>
    <w:rsid w:val="00B0561E"/>
    <w:rsid w:val="00B05817"/>
    <w:rsid w:val="00B05EC7"/>
    <w:rsid w:val="00B06030"/>
    <w:rsid w:val="00B0626C"/>
    <w:rsid w:val="00B06A89"/>
    <w:rsid w:val="00B07311"/>
    <w:rsid w:val="00B103EB"/>
    <w:rsid w:val="00B10CFD"/>
    <w:rsid w:val="00B113A6"/>
    <w:rsid w:val="00B11888"/>
    <w:rsid w:val="00B121F4"/>
    <w:rsid w:val="00B12B90"/>
    <w:rsid w:val="00B12D32"/>
    <w:rsid w:val="00B13240"/>
    <w:rsid w:val="00B13505"/>
    <w:rsid w:val="00B13528"/>
    <w:rsid w:val="00B13C09"/>
    <w:rsid w:val="00B140D4"/>
    <w:rsid w:val="00B142CF"/>
    <w:rsid w:val="00B145EB"/>
    <w:rsid w:val="00B14E2B"/>
    <w:rsid w:val="00B15066"/>
    <w:rsid w:val="00B153EA"/>
    <w:rsid w:val="00B1597E"/>
    <w:rsid w:val="00B15DC2"/>
    <w:rsid w:val="00B160AF"/>
    <w:rsid w:val="00B160E1"/>
    <w:rsid w:val="00B162CB"/>
    <w:rsid w:val="00B165E0"/>
    <w:rsid w:val="00B176A1"/>
    <w:rsid w:val="00B20624"/>
    <w:rsid w:val="00B21551"/>
    <w:rsid w:val="00B21F28"/>
    <w:rsid w:val="00B22A35"/>
    <w:rsid w:val="00B22D5B"/>
    <w:rsid w:val="00B23330"/>
    <w:rsid w:val="00B23A8E"/>
    <w:rsid w:val="00B24183"/>
    <w:rsid w:val="00B244D4"/>
    <w:rsid w:val="00B24799"/>
    <w:rsid w:val="00B24815"/>
    <w:rsid w:val="00B25895"/>
    <w:rsid w:val="00B25D67"/>
    <w:rsid w:val="00B25D99"/>
    <w:rsid w:val="00B25DA0"/>
    <w:rsid w:val="00B25F7B"/>
    <w:rsid w:val="00B26399"/>
    <w:rsid w:val="00B26E10"/>
    <w:rsid w:val="00B2758D"/>
    <w:rsid w:val="00B27A98"/>
    <w:rsid w:val="00B27D3C"/>
    <w:rsid w:val="00B27E49"/>
    <w:rsid w:val="00B27FE6"/>
    <w:rsid w:val="00B30507"/>
    <w:rsid w:val="00B3078E"/>
    <w:rsid w:val="00B30AC0"/>
    <w:rsid w:val="00B30DFB"/>
    <w:rsid w:val="00B31B66"/>
    <w:rsid w:val="00B31B7F"/>
    <w:rsid w:val="00B32784"/>
    <w:rsid w:val="00B329DD"/>
    <w:rsid w:val="00B32B68"/>
    <w:rsid w:val="00B34201"/>
    <w:rsid w:val="00B342FF"/>
    <w:rsid w:val="00B3446C"/>
    <w:rsid w:val="00B3459E"/>
    <w:rsid w:val="00B3481E"/>
    <w:rsid w:val="00B34E73"/>
    <w:rsid w:val="00B354B5"/>
    <w:rsid w:val="00B35631"/>
    <w:rsid w:val="00B35951"/>
    <w:rsid w:val="00B35EB1"/>
    <w:rsid w:val="00B364DE"/>
    <w:rsid w:val="00B368BB"/>
    <w:rsid w:val="00B36A4F"/>
    <w:rsid w:val="00B378EF"/>
    <w:rsid w:val="00B37E47"/>
    <w:rsid w:val="00B4026B"/>
    <w:rsid w:val="00B40400"/>
    <w:rsid w:val="00B4042A"/>
    <w:rsid w:val="00B405C6"/>
    <w:rsid w:val="00B41138"/>
    <w:rsid w:val="00B412E8"/>
    <w:rsid w:val="00B41732"/>
    <w:rsid w:val="00B418F6"/>
    <w:rsid w:val="00B42549"/>
    <w:rsid w:val="00B42583"/>
    <w:rsid w:val="00B4261F"/>
    <w:rsid w:val="00B429E5"/>
    <w:rsid w:val="00B43456"/>
    <w:rsid w:val="00B4362F"/>
    <w:rsid w:val="00B44053"/>
    <w:rsid w:val="00B440DC"/>
    <w:rsid w:val="00B4441D"/>
    <w:rsid w:val="00B450F4"/>
    <w:rsid w:val="00B455A2"/>
    <w:rsid w:val="00B45E2F"/>
    <w:rsid w:val="00B46424"/>
    <w:rsid w:val="00B46C6D"/>
    <w:rsid w:val="00B46F8D"/>
    <w:rsid w:val="00B47427"/>
    <w:rsid w:val="00B47447"/>
    <w:rsid w:val="00B47519"/>
    <w:rsid w:val="00B47A90"/>
    <w:rsid w:val="00B50880"/>
    <w:rsid w:val="00B51433"/>
    <w:rsid w:val="00B51A7C"/>
    <w:rsid w:val="00B51C9A"/>
    <w:rsid w:val="00B51E50"/>
    <w:rsid w:val="00B526FB"/>
    <w:rsid w:val="00B52CC0"/>
    <w:rsid w:val="00B53674"/>
    <w:rsid w:val="00B53677"/>
    <w:rsid w:val="00B53E71"/>
    <w:rsid w:val="00B53FF5"/>
    <w:rsid w:val="00B54C74"/>
    <w:rsid w:val="00B557A6"/>
    <w:rsid w:val="00B559D0"/>
    <w:rsid w:val="00B5662B"/>
    <w:rsid w:val="00B5685F"/>
    <w:rsid w:val="00B56F8F"/>
    <w:rsid w:val="00B5724D"/>
    <w:rsid w:val="00B57EDA"/>
    <w:rsid w:val="00B60495"/>
    <w:rsid w:val="00B6099D"/>
    <w:rsid w:val="00B60B77"/>
    <w:rsid w:val="00B611D7"/>
    <w:rsid w:val="00B61523"/>
    <w:rsid w:val="00B62127"/>
    <w:rsid w:val="00B62200"/>
    <w:rsid w:val="00B62292"/>
    <w:rsid w:val="00B627AF"/>
    <w:rsid w:val="00B62B00"/>
    <w:rsid w:val="00B631D1"/>
    <w:rsid w:val="00B63A2A"/>
    <w:rsid w:val="00B64EEE"/>
    <w:rsid w:val="00B6549A"/>
    <w:rsid w:val="00B65AB2"/>
    <w:rsid w:val="00B65E96"/>
    <w:rsid w:val="00B66225"/>
    <w:rsid w:val="00B66455"/>
    <w:rsid w:val="00B66612"/>
    <w:rsid w:val="00B666D4"/>
    <w:rsid w:val="00B66F44"/>
    <w:rsid w:val="00B6710C"/>
    <w:rsid w:val="00B67449"/>
    <w:rsid w:val="00B703B2"/>
    <w:rsid w:val="00B706DF"/>
    <w:rsid w:val="00B708A8"/>
    <w:rsid w:val="00B70BAE"/>
    <w:rsid w:val="00B71256"/>
    <w:rsid w:val="00B712C3"/>
    <w:rsid w:val="00B717B7"/>
    <w:rsid w:val="00B7197E"/>
    <w:rsid w:val="00B71B51"/>
    <w:rsid w:val="00B729B3"/>
    <w:rsid w:val="00B72BFA"/>
    <w:rsid w:val="00B73D35"/>
    <w:rsid w:val="00B73DFE"/>
    <w:rsid w:val="00B74019"/>
    <w:rsid w:val="00B741CA"/>
    <w:rsid w:val="00B74A4E"/>
    <w:rsid w:val="00B74E66"/>
    <w:rsid w:val="00B74F5B"/>
    <w:rsid w:val="00B75880"/>
    <w:rsid w:val="00B75A4B"/>
    <w:rsid w:val="00B75C46"/>
    <w:rsid w:val="00B75C62"/>
    <w:rsid w:val="00B75ECF"/>
    <w:rsid w:val="00B75FCF"/>
    <w:rsid w:val="00B76401"/>
    <w:rsid w:val="00B765EE"/>
    <w:rsid w:val="00B76FAD"/>
    <w:rsid w:val="00B7727A"/>
    <w:rsid w:val="00B774EA"/>
    <w:rsid w:val="00B7779D"/>
    <w:rsid w:val="00B777F9"/>
    <w:rsid w:val="00B778D8"/>
    <w:rsid w:val="00B77FCE"/>
    <w:rsid w:val="00B80363"/>
    <w:rsid w:val="00B80A27"/>
    <w:rsid w:val="00B81849"/>
    <w:rsid w:val="00B82343"/>
    <w:rsid w:val="00B82559"/>
    <w:rsid w:val="00B827C2"/>
    <w:rsid w:val="00B82FD9"/>
    <w:rsid w:val="00B83076"/>
    <w:rsid w:val="00B837B3"/>
    <w:rsid w:val="00B83EB2"/>
    <w:rsid w:val="00B83EB3"/>
    <w:rsid w:val="00B845D4"/>
    <w:rsid w:val="00B84A12"/>
    <w:rsid w:val="00B84B5C"/>
    <w:rsid w:val="00B850D6"/>
    <w:rsid w:val="00B858D1"/>
    <w:rsid w:val="00B85B63"/>
    <w:rsid w:val="00B85C66"/>
    <w:rsid w:val="00B868CB"/>
    <w:rsid w:val="00B87017"/>
    <w:rsid w:val="00B8703B"/>
    <w:rsid w:val="00B8731D"/>
    <w:rsid w:val="00B87611"/>
    <w:rsid w:val="00B8792B"/>
    <w:rsid w:val="00B87BCA"/>
    <w:rsid w:val="00B90084"/>
    <w:rsid w:val="00B908D9"/>
    <w:rsid w:val="00B90CDB"/>
    <w:rsid w:val="00B90E25"/>
    <w:rsid w:val="00B910E0"/>
    <w:rsid w:val="00B91295"/>
    <w:rsid w:val="00B919A0"/>
    <w:rsid w:val="00B91CD7"/>
    <w:rsid w:val="00B91EDD"/>
    <w:rsid w:val="00B922A1"/>
    <w:rsid w:val="00B92478"/>
    <w:rsid w:val="00B9299F"/>
    <w:rsid w:val="00B940AA"/>
    <w:rsid w:val="00B9483A"/>
    <w:rsid w:val="00B9497F"/>
    <w:rsid w:val="00B95698"/>
    <w:rsid w:val="00B9587B"/>
    <w:rsid w:val="00B963CB"/>
    <w:rsid w:val="00B96C30"/>
    <w:rsid w:val="00B97173"/>
    <w:rsid w:val="00B97464"/>
    <w:rsid w:val="00B97B4C"/>
    <w:rsid w:val="00BA0031"/>
    <w:rsid w:val="00BA0D38"/>
    <w:rsid w:val="00BA16C2"/>
    <w:rsid w:val="00BA1D88"/>
    <w:rsid w:val="00BA1FC7"/>
    <w:rsid w:val="00BA2BFF"/>
    <w:rsid w:val="00BA2C07"/>
    <w:rsid w:val="00BA415C"/>
    <w:rsid w:val="00BA4363"/>
    <w:rsid w:val="00BA4DFE"/>
    <w:rsid w:val="00BA51CD"/>
    <w:rsid w:val="00BA57E5"/>
    <w:rsid w:val="00BA5B32"/>
    <w:rsid w:val="00BA5BB2"/>
    <w:rsid w:val="00BA6445"/>
    <w:rsid w:val="00BA69DF"/>
    <w:rsid w:val="00BA6A66"/>
    <w:rsid w:val="00BA737E"/>
    <w:rsid w:val="00BB04C8"/>
    <w:rsid w:val="00BB080E"/>
    <w:rsid w:val="00BB1F97"/>
    <w:rsid w:val="00BB2001"/>
    <w:rsid w:val="00BB2977"/>
    <w:rsid w:val="00BB2F73"/>
    <w:rsid w:val="00BB310F"/>
    <w:rsid w:val="00BB3A26"/>
    <w:rsid w:val="00BB4177"/>
    <w:rsid w:val="00BB45A0"/>
    <w:rsid w:val="00BB480D"/>
    <w:rsid w:val="00BB4C2A"/>
    <w:rsid w:val="00BB5A69"/>
    <w:rsid w:val="00BB5BAF"/>
    <w:rsid w:val="00BB5CF7"/>
    <w:rsid w:val="00BB5FA7"/>
    <w:rsid w:val="00BB62BA"/>
    <w:rsid w:val="00BB640D"/>
    <w:rsid w:val="00BB77FF"/>
    <w:rsid w:val="00BC073A"/>
    <w:rsid w:val="00BC09C7"/>
    <w:rsid w:val="00BC112B"/>
    <w:rsid w:val="00BC17A2"/>
    <w:rsid w:val="00BC1BAB"/>
    <w:rsid w:val="00BC1C79"/>
    <w:rsid w:val="00BC1DE4"/>
    <w:rsid w:val="00BC28B8"/>
    <w:rsid w:val="00BC2E3C"/>
    <w:rsid w:val="00BC31F6"/>
    <w:rsid w:val="00BC32AB"/>
    <w:rsid w:val="00BC35E0"/>
    <w:rsid w:val="00BC3C30"/>
    <w:rsid w:val="00BC3E34"/>
    <w:rsid w:val="00BC438A"/>
    <w:rsid w:val="00BC4416"/>
    <w:rsid w:val="00BC452A"/>
    <w:rsid w:val="00BC479F"/>
    <w:rsid w:val="00BC48BC"/>
    <w:rsid w:val="00BC4B60"/>
    <w:rsid w:val="00BC4E81"/>
    <w:rsid w:val="00BC5345"/>
    <w:rsid w:val="00BC5DBF"/>
    <w:rsid w:val="00BC6223"/>
    <w:rsid w:val="00BC7271"/>
    <w:rsid w:val="00BC7649"/>
    <w:rsid w:val="00BD03F7"/>
    <w:rsid w:val="00BD062D"/>
    <w:rsid w:val="00BD11DA"/>
    <w:rsid w:val="00BD165D"/>
    <w:rsid w:val="00BD17E0"/>
    <w:rsid w:val="00BD18E0"/>
    <w:rsid w:val="00BD1ADC"/>
    <w:rsid w:val="00BD1AF5"/>
    <w:rsid w:val="00BD2521"/>
    <w:rsid w:val="00BD2715"/>
    <w:rsid w:val="00BD2C8C"/>
    <w:rsid w:val="00BD2DBC"/>
    <w:rsid w:val="00BD36FB"/>
    <w:rsid w:val="00BD3753"/>
    <w:rsid w:val="00BD3C07"/>
    <w:rsid w:val="00BD3CC8"/>
    <w:rsid w:val="00BD479C"/>
    <w:rsid w:val="00BD4C88"/>
    <w:rsid w:val="00BD4E43"/>
    <w:rsid w:val="00BD5144"/>
    <w:rsid w:val="00BD554E"/>
    <w:rsid w:val="00BD572B"/>
    <w:rsid w:val="00BD58CA"/>
    <w:rsid w:val="00BD5C4C"/>
    <w:rsid w:val="00BD6772"/>
    <w:rsid w:val="00BD69EB"/>
    <w:rsid w:val="00BD79E3"/>
    <w:rsid w:val="00BD7A16"/>
    <w:rsid w:val="00BD7AC4"/>
    <w:rsid w:val="00BE0258"/>
    <w:rsid w:val="00BE03A0"/>
    <w:rsid w:val="00BE0AA3"/>
    <w:rsid w:val="00BE0B25"/>
    <w:rsid w:val="00BE101F"/>
    <w:rsid w:val="00BE1F92"/>
    <w:rsid w:val="00BE2269"/>
    <w:rsid w:val="00BE26F8"/>
    <w:rsid w:val="00BE2D61"/>
    <w:rsid w:val="00BE3205"/>
    <w:rsid w:val="00BE36B4"/>
    <w:rsid w:val="00BE3DDD"/>
    <w:rsid w:val="00BE3E2C"/>
    <w:rsid w:val="00BE4ADE"/>
    <w:rsid w:val="00BE5279"/>
    <w:rsid w:val="00BE5549"/>
    <w:rsid w:val="00BE5A79"/>
    <w:rsid w:val="00BE609F"/>
    <w:rsid w:val="00BE62DF"/>
    <w:rsid w:val="00BE6312"/>
    <w:rsid w:val="00BE699F"/>
    <w:rsid w:val="00BE70E1"/>
    <w:rsid w:val="00BE73A2"/>
    <w:rsid w:val="00BE7836"/>
    <w:rsid w:val="00BE7A17"/>
    <w:rsid w:val="00BF00BE"/>
    <w:rsid w:val="00BF0348"/>
    <w:rsid w:val="00BF0C16"/>
    <w:rsid w:val="00BF1273"/>
    <w:rsid w:val="00BF1A00"/>
    <w:rsid w:val="00BF1F62"/>
    <w:rsid w:val="00BF24EC"/>
    <w:rsid w:val="00BF25CC"/>
    <w:rsid w:val="00BF2640"/>
    <w:rsid w:val="00BF280D"/>
    <w:rsid w:val="00BF28BA"/>
    <w:rsid w:val="00BF38E9"/>
    <w:rsid w:val="00BF3A2F"/>
    <w:rsid w:val="00BF3A9C"/>
    <w:rsid w:val="00BF3D37"/>
    <w:rsid w:val="00BF3DCE"/>
    <w:rsid w:val="00BF42BF"/>
    <w:rsid w:val="00BF445E"/>
    <w:rsid w:val="00BF50E3"/>
    <w:rsid w:val="00BF55F9"/>
    <w:rsid w:val="00BF57F4"/>
    <w:rsid w:val="00BF586E"/>
    <w:rsid w:val="00BF5AC1"/>
    <w:rsid w:val="00BF71A5"/>
    <w:rsid w:val="00BF7A26"/>
    <w:rsid w:val="00BF7B07"/>
    <w:rsid w:val="00BF7C13"/>
    <w:rsid w:val="00BF7DBA"/>
    <w:rsid w:val="00C00004"/>
    <w:rsid w:val="00C00309"/>
    <w:rsid w:val="00C00943"/>
    <w:rsid w:val="00C00FB9"/>
    <w:rsid w:val="00C01184"/>
    <w:rsid w:val="00C024AF"/>
    <w:rsid w:val="00C02AE8"/>
    <w:rsid w:val="00C02E09"/>
    <w:rsid w:val="00C032FB"/>
    <w:rsid w:val="00C039D5"/>
    <w:rsid w:val="00C03DA5"/>
    <w:rsid w:val="00C04171"/>
    <w:rsid w:val="00C046D0"/>
    <w:rsid w:val="00C04DE6"/>
    <w:rsid w:val="00C062F1"/>
    <w:rsid w:val="00C063B9"/>
    <w:rsid w:val="00C06FC6"/>
    <w:rsid w:val="00C070B0"/>
    <w:rsid w:val="00C0743F"/>
    <w:rsid w:val="00C07898"/>
    <w:rsid w:val="00C07EA6"/>
    <w:rsid w:val="00C07EAA"/>
    <w:rsid w:val="00C1084F"/>
    <w:rsid w:val="00C111F8"/>
    <w:rsid w:val="00C11576"/>
    <w:rsid w:val="00C128F6"/>
    <w:rsid w:val="00C12C4D"/>
    <w:rsid w:val="00C1356E"/>
    <w:rsid w:val="00C13F2F"/>
    <w:rsid w:val="00C13FB5"/>
    <w:rsid w:val="00C146B5"/>
    <w:rsid w:val="00C14C64"/>
    <w:rsid w:val="00C157D2"/>
    <w:rsid w:val="00C1627D"/>
    <w:rsid w:val="00C16945"/>
    <w:rsid w:val="00C16BA8"/>
    <w:rsid w:val="00C170D6"/>
    <w:rsid w:val="00C17671"/>
    <w:rsid w:val="00C17988"/>
    <w:rsid w:val="00C17BFD"/>
    <w:rsid w:val="00C17F8D"/>
    <w:rsid w:val="00C20B91"/>
    <w:rsid w:val="00C21168"/>
    <w:rsid w:val="00C211B9"/>
    <w:rsid w:val="00C211D1"/>
    <w:rsid w:val="00C2121B"/>
    <w:rsid w:val="00C21A5F"/>
    <w:rsid w:val="00C22301"/>
    <w:rsid w:val="00C2275E"/>
    <w:rsid w:val="00C22872"/>
    <w:rsid w:val="00C2288F"/>
    <w:rsid w:val="00C2316B"/>
    <w:rsid w:val="00C23AEE"/>
    <w:rsid w:val="00C23EA3"/>
    <w:rsid w:val="00C249EF"/>
    <w:rsid w:val="00C24D16"/>
    <w:rsid w:val="00C250DC"/>
    <w:rsid w:val="00C26019"/>
    <w:rsid w:val="00C266F1"/>
    <w:rsid w:val="00C26A00"/>
    <w:rsid w:val="00C26E85"/>
    <w:rsid w:val="00C2710C"/>
    <w:rsid w:val="00C27D5E"/>
    <w:rsid w:val="00C3072A"/>
    <w:rsid w:val="00C30C05"/>
    <w:rsid w:val="00C31995"/>
    <w:rsid w:val="00C33040"/>
    <w:rsid w:val="00C33255"/>
    <w:rsid w:val="00C34200"/>
    <w:rsid w:val="00C34708"/>
    <w:rsid w:val="00C34CE4"/>
    <w:rsid w:val="00C34D68"/>
    <w:rsid w:val="00C34EEC"/>
    <w:rsid w:val="00C351EF"/>
    <w:rsid w:val="00C35AE1"/>
    <w:rsid w:val="00C36725"/>
    <w:rsid w:val="00C36895"/>
    <w:rsid w:val="00C36E9B"/>
    <w:rsid w:val="00C3786A"/>
    <w:rsid w:val="00C37903"/>
    <w:rsid w:val="00C37A32"/>
    <w:rsid w:val="00C37B5B"/>
    <w:rsid w:val="00C40403"/>
    <w:rsid w:val="00C4163D"/>
    <w:rsid w:val="00C41764"/>
    <w:rsid w:val="00C41B5F"/>
    <w:rsid w:val="00C41DC8"/>
    <w:rsid w:val="00C42014"/>
    <w:rsid w:val="00C427B3"/>
    <w:rsid w:val="00C42C86"/>
    <w:rsid w:val="00C4384F"/>
    <w:rsid w:val="00C43A2A"/>
    <w:rsid w:val="00C43ACE"/>
    <w:rsid w:val="00C43B01"/>
    <w:rsid w:val="00C43C59"/>
    <w:rsid w:val="00C43F0A"/>
    <w:rsid w:val="00C44AE2"/>
    <w:rsid w:val="00C44F5E"/>
    <w:rsid w:val="00C46F17"/>
    <w:rsid w:val="00C47288"/>
    <w:rsid w:val="00C47AE7"/>
    <w:rsid w:val="00C47B8A"/>
    <w:rsid w:val="00C50781"/>
    <w:rsid w:val="00C5082B"/>
    <w:rsid w:val="00C50979"/>
    <w:rsid w:val="00C50FD9"/>
    <w:rsid w:val="00C51CE4"/>
    <w:rsid w:val="00C51DBD"/>
    <w:rsid w:val="00C536A3"/>
    <w:rsid w:val="00C53FA2"/>
    <w:rsid w:val="00C540D6"/>
    <w:rsid w:val="00C54313"/>
    <w:rsid w:val="00C552B8"/>
    <w:rsid w:val="00C55A62"/>
    <w:rsid w:val="00C55D7C"/>
    <w:rsid w:val="00C560E2"/>
    <w:rsid w:val="00C5662D"/>
    <w:rsid w:val="00C574D4"/>
    <w:rsid w:val="00C57875"/>
    <w:rsid w:val="00C57882"/>
    <w:rsid w:val="00C57EA3"/>
    <w:rsid w:val="00C6048A"/>
    <w:rsid w:val="00C60D14"/>
    <w:rsid w:val="00C60E1C"/>
    <w:rsid w:val="00C61136"/>
    <w:rsid w:val="00C620CA"/>
    <w:rsid w:val="00C622D1"/>
    <w:rsid w:val="00C62BDE"/>
    <w:rsid w:val="00C63502"/>
    <w:rsid w:val="00C6360D"/>
    <w:rsid w:val="00C6367D"/>
    <w:rsid w:val="00C640AD"/>
    <w:rsid w:val="00C6469D"/>
    <w:rsid w:val="00C64F7D"/>
    <w:rsid w:val="00C659F4"/>
    <w:rsid w:val="00C662EB"/>
    <w:rsid w:val="00C7078B"/>
    <w:rsid w:val="00C714A6"/>
    <w:rsid w:val="00C71848"/>
    <w:rsid w:val="00C71FF7"/>
    <w:rsid w:val="00C722A7"/>
    <w:rsid w:val="00C724E1"/>
    <w:rsid w:val="00C7275D"/>
    <w:rsid w:val="00C72C19"/>
    <w:rsid w:val="00C7315C"/>
    <w:rsid w:val="00C74142"/>
    <w:rsid w:val="00C74309"/>
    <w:rsid w:val="00C7447D"/>
    <w:rsid w:val="00C7551B"/>
    <w:rsid w:val="00C75A76"/>
    <w:rsid w:val="00C75DD6"/>
    <w:rsid w:val="00C75DD9"/>
    <w:rsid w:val="00C75FD2"/>
    <w:rsid w:val="00C76CCA"/>
    <w:rsid w:val="00C76D1B"/>
    <w:rsid w:val="00C77428"/>
    <w:rsid w:val="00C77D20"/>
    <w:rsid w:val="00C80165"/>
    <w:rsid w:val="00C80D35"/>
    <w:rsid w:val="00C816A7"/>
    <w:rsid w:val="00C81BFE"/>
    <w:rsid w:val="00C82611"/>
    <w:rsid w:val="00C826A1"/>
    <w:rsid w:val="00C82A4D"/>
    <w:rsid w:val="00C831FD"/>
    <w:rsid w:val="00C833C9"/>
    <w:rsid w:val="00C8370B"/>
    <w:rsid w:val="00C83990"/>
    <w:rsid w:val="00C84218"/>
    <w:rsid w:val="00C8470A"/>
    <w:rsid w:val="00C8538B"/>
    <w:rsid w:val="00C8565F"/>
    <w:rsid w:val="00C86845"/>
    <w:rsid w:val="00C86B60"/>
    <w:rsid w:val="00C87CB2"/>
    <w:rsid w:val="00C906C3"/>
    <w:rsid w:val="00C90AB5"/>
    <w:rsid w:val="00C911DE"/>
    <w:rsid w:val="00C91245"/>
    <w:rsid w:val="00C91273"/>
    <w:rsid w:val="00C91B87"/>
    <w:rsid w:val="00C91C79"/>
    <w:rsid w:val="00C92480"/>
    <w:rsid w:val="00C92C72"/>
    <w:rsid w:val="00C93661"/>
    <w:rsid w:val="00C95141"/>
    <w:rsid w:val="00C95305"/>
    <w:rsid w:val="00C96661"/>
    <w:rsid w:val="00C96ABA"/>
    <w:rsid w:val="00C96BB7"/>
    <w:rsid w:val="00C97196"/>
    <w:rsid w:val="00C9728F"/>
    <w:rsid w:val="00C9785B"/>
    <w:rsid w:val="00C97871"/>
    <w:rsid w:val="00C978F5"/>
    <w:rsid w:val="00C97EEC"/>
    <w:rsid w:val="00CA1E45"/>
    <w:rsid w:val="00CA1E5D"/>
    <w:rsid w:val="00CA1FA0"/>
    <w:rsid w:val="00CA2995"/>
    <w:rsid w:val="00CA29B9"/>
    <w:rsid w:val="00CA2B9C"/>
    <w:rsid w:val="00CA2CE2"/>
    <w:rsid w:val="00CA2FEA"/>
    <w:rsid w:val="00CA344F"/>
    <w:rsid w:val="00CA35C0"/>
    <w:rsid w:val="00CA3F62"/>
    <w:rsid w:val="00CA45A1"/>
    <w:rsid w:val="00CA4605"/>
    <w:rsid w:val="00CA4672"/>
    <w:rsid w:val="00CA46C3"/>
    <w:rsid w:val="00CA4C6C"/>
    <w:rsid w:val="00CA51B2"/>
    <w:rsid w:val="00CA5597"/>
    <w:rsid w:val="00CA56D7"/>
    <w:rsid w:val="00CA5C8F"/>
    <w:rsid w:val="00CA5E3E"/>
    <w:rsid w:val="00CA5E73"/>
    <w:rsid w:val="00CA5F3C"/>
    <w:rsid w:val="00CA61EF"/>
    <w:rsid w:val="00CA62D2"/>
    <w:rsid w:val="00CA6466"/>
    <w:rsid w:val="00CA68BE"/>
    <w:rsid w:val="00CA6A8E"/>
    <w:rsid w:val="00CA72D3"/>
    <w:rsid w:val="00CA75BB"/>
    <w:rsid w:val="00CA77CE"/>
    <w:rsid w:val="00CA7BA2"/>
    <w:rsid w:val="00CB00E0"/>
    <w:rsid w:val="00CB0185"/>
    <w:rsid w:val="00CB01AF"/>
    <w:rsid w:val="00CB05AF"/>
    <w:rsid w:val="00CB14E8"/>
    <w:rsid w:val="00CB1556"/>
    <w:rsid w:val="00CB18BE"/>
    <w:rsid w:val="00CB1A10"/>
    <w:rsid w:val="00CB1BC2"/>
    <w:rsid w:val="00CB1EE8"/>
    <w:rsid w:val="00CB1EFA"/>
    <w:rsid w:val="00CB25CF"/>
    <w:rsid w:val="00CB2F98"/>
    <w:rsid w:val="00CB3306"/>
    <w:rsid w:val="00CB3792"/>
    <w:rsid w:val="00CB388A"/>
    <w:rsid w:val="00CB3A94"/>
    <w:rsid w:val="00CB4209"/>
    <w:rsid w:val="00CB452E"/>
    <w:rsid w:val="00CB60C3"/>
    <w:rsid w:val="00CB6132"/>
    <w:rsid w:val="00CB6249"/>
    <w:rsid w:val="00CB6577"/>
    <w:rsid w:val="00CB6BCE"/>
    <w:rsid w:val="00CB71DE"/>
    <w:rsid w:val="00CB74CF"/>
    <w:rsid w:val="00CC0215"/>
    <w:rsid w:val="00CC0C72"/>
    <w:rsid w:val="00CC191A"/>
    <w:rsid w:val="00CC2C3D"/>
    <w:rsid w:val="00CC2C7B"/>
    <w:rsid w:val="00CC2EF6"/>
    <w:rsid w:val="00CC31C0"/>
    <w:rsid w:val="00CC35A4"/>
    <w:rsid w:val="00CC3F32"/>
    <w:rsid w:val="00CC45E6"/>
    <w:rsid w:val="00CC54BF"/>
    <w:rsid w:val="00CC5C7B"/>
    <w:rsid w:val="00CC6AF5"/>
    <w:rsid w:val="00CC75EE"/>
    <w:rsid w:val="00CC7739"/>
    <w:rsid w:val="00CC7856"/>
    <w:rsid w:val="00CC7ACC"/>
    <w:rsid w:val="00CC7ADA"/>
    <w:rsid w:val="00CC7ECC"/>
    <w:rsid w:val="00CD0572"/>
    <w:rsid w:val="00CD074F"/>
    <w:rsid w:val="00CD07A5"/>
    <w:rsid w:val="00CD0A2E"/>
    <w:rsid w:val="00CD0A3C"/>
    <w:rsid w:val="00CD13EE"/>
    <w:rsid w:val="00CD15ED"/>
    <w:rsid w:val="00CD1814"/>
    <w:rsid w:val="00CD19DB"/>
    <w:rsid w:val="00CD1B79"/>
    <w:rsid w:val="00CD226F"/>
    <w:rsid w:val="00CD2439"/>
    <w:rsid w:val="00CD24B3"/>
    <w:rsid w:val="00CD2DD8"/>
    <w:rsid w:val="00CD2DE9"/>
    <w:rsid w:val="00CD3548"/>
    <w:rsid w:val="00CD38C5"/>
    <w:rsid w:val="00CD39C2"/>
    <w:rsid w:val="00CD39F9"/>
    <w:rsid w:val="00CD4B89"/>
    <w:rsid w:val="00CD54B1"/>
    <w:rsid w:val="00CD5881"/>
    <w:rsid w:val="00CD5A0D"/>
    <w:rsid w:val="00CD5E77"/>
    <w:rsid w:val="00CD6505"/>
    <w:rsid w:val="00CD6576"/>
    <w:rsid w:val="00CD6737"/>
    <w:rsid w:val="00CD796E"/>
    <w:rsid w:val="00CE0203"/>
    <w:rsid w:val="00CE0331"/>
    <w:rsid w:val="00CE135D"/>
    <w:rsid w:val="00CE33CF"/>
    <w:rsid w:val="00CE3E07"/>
    <w:rsid w:val="00CE44D6"/>
    <w:rsid w:val="00CE4514"/>
    <w:rsid w:val="00CE4AAE"/>
    <w:rsid w:val="00CE52A8"/>
    <w:rsid w:val="00CE5752"/>
    <w:rsid w:val="00CE594F"/>
    <w:rsid w:val="00CE5A0B"/>
    <w:rsid w:val="00CE5EE9"/>
    <w:rsid w:val="00CE5FD8"/>
    <w:rsid w:val="00CE628D"/>
    <w:rsid w:val="00CE6300"/>
    <w:rsid w:val="00CE678F"/>
    <w:rsid w:val="00CE695F"/>
    <w:rsid w:val="00CE6AAF"/>
    <w:rsid w:val="00CE6C73"/>
    <w:rsid w:val="00CE6EA4"/>
    <w:rsid w:val="00CE74EE"/>
    <w:rsid w:val="00CE76C2"/>
    <w:rsid w:val="00CF005C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A85"/>
    <w:rsid w:val="00CF31A4"/>
    <w:rsid w:val="00CF33F8"/>
    <w:rsid w:val="00CF3534"/>
    <w:rsid w:val="00CF36AB"/>
    <w:rsid w:val="00CF3FE0"/>
    <w:rsid w:val="00CF4329"/>
    <w:rsid w:val="00CF4590"/>
    <w:rsid w:val="00CF54D2"/>
    <w:rsid w:val="00CF61E7"/>
    <w:rsid w:val="00D00A76"/>
    <w:rsid w:val="00D019EE"/>
    <w:rsid w:val="00D02191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86A"/>
    <w:rsid w:val="00D03AC5"/>
    <w:rsid w:val="00D0476C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717"/>
    <w:rsid w:val="00D07AED"/>
    <w:rsid w:val="00D10025"/>
    <w:rsid w:val="00D1043A"/>
    <w:rsid w:val="00D104AB"/>
    <w:rsid w:val="00D10A79"/>
    <w:rsid w:val="00D10ED4"/>
    <w:rsid w:val="00D11231"/>
    <w:rsid w:val="00D113D5"/>
    <w:rsid w:val="00D113F7"/>
    <w:rsid w:val="00D11657"/>
    <w:rsid w:val="00D119B1"/>
    <w:rsid w:val="00D11A7E"/>
    <w:rsid w:val="00D11E39"/>
    <w:rsid w:val="00D1297F"/>
    <w:rsid w:val="00D12F7F"/>
    <w:rsid w:val="00D1319C"/>
    <w:rsid w:val="00D1356D"/>
    <w:rsid w:val="00D13B54"/>
    <w:rsid w:val="00D13D11"/>
    <w:rsid w:val="00D1449E"/>
    <w:rsid w:val="00D14520"/>
    <w:rsid w:val="00D1594A"/>
    <w:rsid w:val="00D15D1D"/>
    <w:rsid w:val="00D15D45"/>
    <w:rsid w:val="00D15FE8"/>
    <w:rsid w:val="00D16465"/>
    <w:rsid w:val="00D1648B"/>
    <w:rsid w:val="00D17142"/>
    <w:rsid w:val="00D1725E"/>
    <w:rsid w:val="00D1739E"/>
    <w:rsid w:val="00D176DA"/>
    <w:rsid w:val="00D17C53"/>
    <w:rsid w:val="00D17CAB"/>
    <w:rsid w:val="00D20847"/>
    <w:rsid w:val="00D20CB2"/>
    <w:rsid w:val="00D20CE7"/>
    <w:rsid w:val="00D20EE3"/>
    <w:rsid w:val="00D211D3"/>
    <w:rsid w:val="00D21714"/>
    <w:rsid w:val="00D217F1"/>
    <w:rsid w:val="00D21CB6"/>
    <w:rsid w:val="00D221CD"/>
    <w:rsid w:val="00D222EA"/>
    <w:rsid w:val="00D22BF9"/>
    <w:rsid w:val="00D23352"/>
    <w:rsid w:val="00D241B9"/>
    <w:rsid w:val="00D24B63"/>
    <w:rsid w:val="00D24C98"/>
    <w:rsid w:val="00D25CFD"/>
    <w:rsid w:val="00D260EA"/>
    <w:rsid w:val="00D26483"/>
    <w:rsid w:val="00D265BF"/>
    <w:rsid w:val="00D268C8"/>
    <w:rsid w:val="00D26EE0"/>
    <w:rsid w:val="00D27466"/>
    <w:rsid w:val="00D303B5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31A9"/>
    <w:rsid w:val="00D34395"/>
    <w:rsid w:val="00D344BA"/>
    <w:rsid w:val="00D3457F"/>
    <w:rsid w:val="00D346C4"/>
    <w:rsid w:val="00D346E4"/>
    <w:rsid w:val="00D34B2D"/>
    <w:rsid w:val="00D34CCF"/>
    <w:rsid w:val="00D358FF"/>
    <w:rsid w:val="00D360A7"/>
    <w:rsid w:val="00D362AB"/>
    <w:rsid w:val="00D3644B"/>
    <w:rsid w:val="00D36A69"/>
    <w:rsid w:val="00D40582"/>
    <w:rsid w:val="00D40B07"/>
    <w:rsid w:val="00D42175"/>
    <w:rsid w:val="00D42FC3"/>
    <w:rsid w:val="00D437A7"/>
    <w:rsid w:val="00D43997"/>
    <w:rsid w:val="00D43B6B"/>
    <w:rsid w:val="00D4451C"/>
    <w:rsid w:val="00D45252"/>
    <w:rsid w:val="00D452B8"/>
    <w:rsid w:val="00D45D29"/>
    <w:rsid w:val="00D45D4B"/>
    <w:rsid w:val="00D45E2E"/>
    <w:rsid w:val="00D463A7"/>
    <w:rsid w:val="00D46B7A"/>
    <w:rsid w:val="00D47111"/>
    <w:rsid w:val="00D47386"/>
    <w:rsid w:val="00D473FD"/>
    <w:rsid w:val="00D47EA2"/>
    <w:rsid w:val="00D50538"/>
    <w:rsid w:val="00D50617"/>
    <w:rsid w:val="00D50675"/>
    <w:rsid w:val="00D50AB5"/>
    <w:rsid w:val="00D50DD8"/>
    <w:rsid w:val="00D51CD9"/>
    <w:rsid w:val="00D51E70"/>
    <w:rsid w:val="00D51E82"/>
    <w:rsid w:val="00D52388"/>
    <w:rsid w:val="00D525AC"/>
    <w:rsid w:val="00D52932"/>
    <w:rsid w:val="00D52E15"/>
    <w:rsid w:val="00D536E1"/>
    <w:rsid w:val="00D540DE"/>
    <w:rsid w:val="00D5418E"/>
    <w:rsid w:val="00D5426C"/>
    <w:rsid w:val="00D54B65"/>
    <w:rsid w:val="00D54D29"/>
    <w:rsid w:val="00D54F72"/>
    <w:rsid w:val="00D5512E"/>
    <w:rsid w:val="00D553CD"/>
    <w:rsid w:val="00D5595E"/>
    <w:rsid w:val="00D55BA1"/>
    <w:rsid w:val="00D562A3"/>
    <w:rsid w:val="00D569FF"/>
    <w:rsid w:val="00D56FEA"/>
    <w:rsid w:val="00D57EF7"/>
    <w:rsid w:val="00D57F17"/>
    <w:rsid w:val="00D57F6C"/>
    <w:rsid w:val="00D607F9"/>
    <w:rsid w:val="00D60DD9"/>
    <w:rsid w:val="00D610DD"/>
    <w:rsid w:val="00D61B07"/>
    <w:rsid w:val="00D61C55"/>
    <w:rsid w:val="00D621C6"/>
    <w:rsid w:val="00D62B36"/>
    <w:rsid w:val="00D632E1"/>
    <w:rsid w:val="00D637B3"/>
    <w:rsid w:val="00D638BB"/>
    <w:rsid w:val="00D6461E"/>
    <w:rsid w:val="00D65CDE"/>
    <w:rsid w:val="00D66737"/>
    <w:rsid w:val="00D67F9D"/>
    <w:rsid w:val="00D70823"/>
    <w:rsid w:val="00D70882"/>
    <w:rsid w:val="00D70AFF"/>
    <w:rsid w:val="00D70BBF"/>
    <w:rsid w:val="00D71004"/>
    <w:rsid w:val="00D7111C"/>
    <w:rsid w:val="00D7162C"/>
    <w:rsid w:val="00D7165A"/>
    <w:rsid w:val="00D719E8"/>
    <w:rsid w:val="00D71DA0"/>
    <w:rsid w:val="00D7228C"/>
    <w:rsid w:val="00D72AF6"/>
    <w:rsid w:val="00D72D88"/>
    <w:rsid w:val="00D7317D"/>
    <w:rsid w:val="00D73F01"/>
    <w:rsid w:val="00D73FBA"/>
    <w:rsid w:val="00D74489"/>
    <w:rsid w:val="00D7461C"/>
    <w:rsid w:val="00D74ACD"/>
    <w:rsid w:val="00D74B4B"/>
    <w:rsid w:val="00D75307"/>
    <w:rsid w:val="00D75C20"/>
    <w:rsid w:val="00D75D3E"/>
    <w:rsid w:val="00D7626E"/>
    <w:rsid w:val="00D764F2"/>
    <w:rsid w:val="00D7711D"/>
    <w:rsid w:val="00D77A1F"/>
    <w:rsid w:val="00D77E24"/>
    <w:rsid w:val="00D80388"/>
    <w:rsid w:val="00D80662"/>
    <w:rsid w:val="00D80C80"/>
    <w:rsid w:val="00D8183F"/>
    <w:rsid w:val="00D81929"/>
    <w:rsid w:val="00D81E0D"/>
    <w:rsid w:val="00D821F3"/>
    <w:rsid w:val="00D82365"/>
    <w:rsid w:val="00D831C8"/>
    <w:rsid w:val="00D832F2"/>
    <w:rsid w:val="00D83D32"/>
    <w:rsid w:val="00D83DCA"/>
    <w:rsid w:val="00D841D8"/>
    <w:rsid w:val="00D84D48"/>
    <w:rsid w:val="00D84DEF"/>
    <w:rsid w:val="00D854E7"/>
    <w:rsid w:val="00D85D4E"/>
    <w:rsid w:val="00D86389"/>
    <w:rsid w:val="00D868AF"/>
    <w:rsid w:val="00D87093"/>
    <w:rsid w:val="00D8779A"/>
    <w:rsid w:val="00D900B2"/>
    <w:rsid w:val="00D90362"/>
    <w:rsid w:val="00D9181C"/>
    <w:rsid w:val="00D92145"/>
    <w:rsid w:val="00D92820"/>
    <w:rsid w:val="00D92832"/>
    <w:rsid w:val="00D929ED"/>
    <w:rsid w:val="00D9300D"/>
    <w:rsid w:val="00D93055"/>
    <w:rsid w:val="00D94477"/>
    <w:rsid w:val="00D94934"/>
    <w:rsid w:val="00D95A4D"/>
    <w:rsid w:val="00D95D70"/>
    <w:rsid w:val="00D96E29"/>
    <w:rsid w:val="00D97730"/>
    <w:rsid w:val="00D97BDC"/>
    <w:rsid w:val="00D97CF7"/>
    <w:rsid w:val="00DA0250"/>
    <w:rsid w:val="00DA091C"/>
    <w:rsid w:val="00DA13BD"/>
    <w:rsid w:val="00DA1645"/>
    <w:rsid w:val="00DA2CB1"/>
    <w:rsid w:val="00DA3657"/>
    <w:rsid w:val="00DA3A5C"/>
    <w:rsid w:val="00DA3C85"/>
    <w:rsid w:val="00DA4272"/>
    <w:rsid w:val="00DA47E6"/>
    <w:rsid w:val="00DA4E58"/>
    <w:rsid w:val="00DA59E3"/>
    <w:rsid w:val="00DA63C3"/>
    <w:rsid w:val="00DA63ED"/>
    <w:rsid w:val="00DA6954"/>
    <w:rsid w:val="00DA6AA8"/>
    <w:rsid w:val="00DA7D61"/>
    <w:rsid w:val="00DB032F"/>
    <w:rsid w:val="00DB05C0"/>
    <w:rsid w:val="00DB118D"/>
    <w:rsid w:val="00DB1BCE"/>
    <w:rsid w:val="00DB1C9C"/>
    <w:rsid w:val="00DB1D53"/>
    <w:rsid w:val="00DB2B4B"/>
    <w:rsid w:val="00DB2E44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6BE"/>
    <w:rsid w:val="00DC06DC"/>
    <w:rsid w:val="00DC0730"/>
    <w:rsid w:val="00DC0A11"/>
    <w:rsid w:val="00DC10F5"/>
    <w:rsid w:val="00DC1298"/>
    <w:rsid w:val="00DC154F"/>
    <w:rsid w:val="00DC19D2"/>
    <w:rsid w:val="00DC2817"/>
    <w:rsid w:val="00DC2E1E"/>
    <w:rsid w:val="00DC314D"/>
    <w:rsid w:val="00DC371F"/>
    <w:rsid w:val="00DC4307"/>
    <w:rsid w:val="00DC573B"/>
    <w:rsid w:val="00DC6771"/>
    <w:rsid w:val="00DC695E"/>
    <w:rsid w:val="00DC6CB6"/>
    <w:rsid w:val="00DC71B7"/>
    <w:rsid w:val="00DC756A"/>
    <w:rsid w:val="00DD0554"/>
    <w:rsid w:val="00DD0B5E"/>
    <w:rsid w:val="00DD116D"/>
    <w:rsid w:val="00DD17B8"/>
    <w:rsid w:val="00DD1C55"/>
    <w:rsid w:val="00DD208D"/>
    <w:rsid w:val="00DD212F"/>
    <w:rsid w:val="00DD387C"/>
    <w:rsid w:val="00DD3D81"/>
    <w:rsid w:val="00DD474E"/>
    <w:rsid w:val="00DD5709"/>
    <w:rsid w:val="00DD586A"/>
    <w:rsid w:val="00DD6167"/>
    <w:rsid w:val="00DD6235"/>
    <w:rsid w:val="00DD6851"/>
    <w:rsid w:val="00DD68F2"/>
    <w:rsid w:val="00DD77DB"/>
    <w:rsid w:val="00DD7C47"/>
    <w:rsid w:val="00DD7E85"/>
    <w:rsid w:val="00DE03A8"/>
    <w:rsid w:val="00DE0597"/>
    <w:rsid w:val="00DE08C5"/>
    <w:rsid w:val="00DE0A22"/>
    <w:rsid w:val="00DE0BFF"/>
    <w:rsid w:val="00DE1016"/>
    <w:rsid w:val="00DE1F18"/>
    <w:rsid w:val="00DE2458"/>
    <w:rsid w:val="00DE2901"/>
    <w:rsid w:val="00DE2B25"/>
    <w:rsid w:val="00DE2CB6"/>
    <w:rsid w:val="00DE3243"/>
    <w:rsid w:val="00DE330E"/>
    <w:rsid w:val="00DE350C"/>
    <w:rsid w:val="00DE42A0"/>
    <w:rsid w:val="00DE453A"/>
    <w:rsid w:val="00DE4FF6"/>
    <w:rsid w:val="00DE50DE"/>
    <w:rsid w:val="00DE5104"/>
    <w:rsid w:val="00DE54DE"/>
    <w:rsid w:val="00DE5DCB"/>
    <w:rsid w:val="00DE5F01"/>
    <w:rsid w:val="00DE603B"/>
    <w:rsid w:val="00DE6865"/>
    <w:rsid w:val="00DE735A"/>
    <w:rsid w:val="00DF03D1"/>
    <w:rsid w:val="00DF134F"/>
    <w:rsid w:val="00DF21B2"/>
    <w:rsid w:val="00DF276C"/>
    <w:rsid w:val="00DF33E7"/>
    <w:rsid w:val="00DF37A7"/>
    <w:rsid w:val="00DF3909"/>
    <w:rsid w:val="00DF39CE"/>
    <w:rsid w:val="00DF3F1C"/>
    <w:rsid w:val="00DF4076"/>
    <w:rsid w:val="00DF49E1"/>
    <w:rsid w:val="00DF4D06"/>
    <w:rsid w:val="00DF4E79"/>
    <w:rsid w:val="00DF5A7A"/>
    <w:rsid w:val="00DF5E43"/>
    <w:rsid w:val="00DF6992"/>
    <w:rsid w:val="00E001D4"/>
    <w:rsid w:val="00E0184A"/>
    <w:rsid w:val="00E019D6"/>
    <w:rsid w:val="00E01B87"/>
    <w:rsid w:val="00E034C3"/>
    <w:rsid w:val="00E03829"/>
    <w:rsid w:val="00E041B8"/>
    <w:rsid w:val="00E04E7F"/>
    <w:rsid w:val="00E04FBC"/>
    <w:rsid w:val="00E05366"/>
    <w:rsid w:val="00E05C2B"/>
    <w:rsid w:val="00E05F4C"/>
    <w:rsid w:val="00E068D7"/>
    <w:rsid w:val="00E0692A"/>
    <w:rsid w:val="00E07628"/>
    <w:rsid w:val="00E07E05"/>
    <w:rsid w:val="00E07E63"/>
    <w:rsid w:val="00E10F28"/>
    <w:rsid w:val="00E11090"/>
    <w:rsid w:val="00E1210B"/>
    <w:rsid w:val="00E12A4F"/>
    <w:rsid w:val="00E12E19"/>
    <w:rsid w:val="00E12EF2"/>
    <w:rsid w:val="00E13336"/>
    <w:rsid w:val="00E1336B"/>
    <w:rsid w:val="00E135E6"/>
    <w:rsid w:val="00E139E0"/>
    <w:rsid w:val="00E13CB2"/>
    <w:rsid w:val="00E13FC7"/>
    <w:rsid w:val="00E142D8"/>
    <w:rsid w:val="00E14AC8"/>
    <w:rsid w:val="00E14B8B"/>
    <w:rsid w:val="00E14C04"/>
    <w:rsid w:val="00E14DCD"/>
    <w:rsid w:val="00E151FE"/>
    <w:rsid w:val="00E154D8"/>
    <w:rsid w:val="00E15822"/>
    <w:rsid w:val="00E1584C"/>
    <w:rsid w:val="00E15892"/>
    <w:rsid w:val="00E1635F"/>
    <w:rsid w:val="00E1641B"/>
    <w:rsid w:val="00E16632"/>
    <w:rsid w:val="00E173FA"/>
    <w:rsid w:val="00E1789A"/>
    <w:rsid w:val="00E1789C"/>
    <w:rsid w:val="00E17AD2"/>
    <w:rsid w:val="00E17B4E"/>
    <w:rsid w:val="00E20B17"/>
    <w:rsid w:val="00E21791"/>
    <w:rsid w:val="00E21B67"/>
    <w:rsid w:val="00E22BBA"/>
    <w:rsid w:val="00E22C0A"/>
    <w:rsid w:val="00E23283"/>
    <w:rsid w:val="00E23529"/>
    <w:rsid w:val="00E235CF"/>
    <w:rsid w:val="00E237A6"/>
    <w:rsid w:val="00E244F6"/>
    <w:rsid w:val="00E25437"/>
    <w:rsid w:val="00E257D0"/>
    <w:rsid w:val="00E257F7"/>
    <w:rsid w:val="00E259B9"/>
    <w:rsid w:val="00E2623D"/>
    <w:rsid w:val="00E27108"/>
    <w:rsid w:val="00E277FE"/>
    <w:rsid w:val="00E27BB6"/>
    <w:rsid w:val="00E30B76"/>
    <w:rsid w:val="00E30EB3"/>
    <w:rsid w:val="00E310D2"/>
    <w:rsid w:val="00E3130D"/>
    <w:rsid w:val="00E31323"/>
    <w:rsid w:val="00E313DF"/>
    <w:rsid w:val="00E3186C"/>
    <w:rsid w:val="00E31AC4"/>
    <w:rsid w:val="00E32195"/>
    <w:rsid w:val="00E322B0"/>
    <w:rsid w:val="00E32618"/>
    <w:rsid w:val="00E32CDA"/>
    <w:rsid w:val="00E33066"/>
    <w:rsid w:val="00E330D1"/>
    <w:rsid w:val="00E333CA"/>
    <w:rsid w:val="00E33533"/>
    <w:rsid w:val="00E33816"/>
    <w:rsid w:val="00E340FC"/>
    <w:rsid w:val="00E34642"/>
    <w:rsid w:val="00E346A3"/>
    <w:rsid w:val="00E3491D"/>
    <w:rsid w:val="00E34B8A"/>
    <w:rsid w:val="00E34CDB"/>
    <w:rsid w:val="00E355BB"/>
    <w:rsid w:val="00E35B73"/>
    <w:rsid w:val="00E35FC9"/>
    <w:rsid w:val="00E36D95"/>
    <w:rsid w:val="00E37800"/>
    <w:rsid w:val="00E37A1B"/>
    <w:rsid w:val="00E37C2B"/>
    <w:rsid w:val="00E400AF"/>
    <w:rsid w:val="00E41B6A"/>
    <w:rsid w:val="00E42010"/>
    <w:rsid w:val="00E4235D"/>
    <w:rsid w:val="00E43251"/>
    <w:rsid w:val="00E432C0"/>
    <w:rsid w:val="00E43714"/>
    <w:rsid w:val="00E4375C"/>
    <w:rsid w:val="00E441EA"/>
    <w:rsid w:val="00E44AFD"/>
    <w:rsid w:val="00E44DB0"/>
    <w:rsid w:val="00E454D1"/>
    <w:rsid w:val="00E45829"/>
    <w:rsid w:val="00E4598A"/>
    <w:rsid w:val="00E461D2"/>
    <w:rsid w:val="00E4706C"/>
    <w:rsid w:val="00E4708D"/>
    <w:rsid w:val="00E50427"/>
    <w:rsid w:val="00E50531"/>
    <w:rsid w:val="00E51AE4"/>
    <w:rsid w:val="00E51E99"/>
    <w:rsid w:val="00E521FB"/>
    <w:rsid w:val="00E52BD2"/>
    <w:rsid w:val="00E5384D"/>
    <w:rsid w:val="00E53D82"/>
    <w:rsid w:val="00E53E1B"/>
    <w:rsid w:val="00E54020"/>
    <w:rsid w:val="00E54088"/>
    <w:rsid w:val="00E54C4C"/>
    <w:rsid w:val="00E54EE5"/>
    <w:rsid w:val="00E54FE7"/>
    <w:rsid w:val="00E5563C"/>
    <w:rsid w:val="00E55B32"/>
    <w:rsid w:val="00E5695E"/>
    <w:rsid w:val="00E56DF3"/>
    <w:rsid w:val="00E56FC1"/>
    <w:rsid w:val="00E57038"/>
    <w:rsid w:val="00E57B38"/>
    <w:rsid w:val="00E6006A"/>
    <w:rsid w:val="00E60610"/>
    <w:rsid w:val="00E60A52"/>
    <w:rsid w:val="00E60E08"/>
    <w:rsid w:val="00E60F2B"/>
    <w:rsid w:val="00E621A0"/>
    <w:rsid w:val="00E621AC"/>
    <w:rsid w:val="00E6293E"/>
    <w:rsid w:val="00E62BCE"/>
    <w:rsid w:val="00E62D18"/>
    <w:rsid w:val="00E62FA7"/>
    <w:rsid w:val="00E632AC"/>
    <w:rsid w:val="00E633DF"/>
    <w:rsid w:val="00E64D3B"/>
    <w:rsid w:val="00E64DD1"/>
    <w:rsid w:val="00E65AF4"/>
    <w:rsid w:val="00E65EAD"/>
    <w:rsid w:val="00E65F73"/>
    <w:rsid w:val="00E664DD"/>
    <w:rsid w:val="00E668E4"/>
    <w:rsid w:val="00E66AE9"/>
    <w:rsid w:val="00E66C7F"/>
    <w:rsid w:val="00E66DE6"/>
    <w:rsid w:val="00E670F9"/>
    <w:rsid w:val="00E70015"/>
    <w:rsid w:val="00E7033F"/>
    <w:rsid w:val="00E71124"/>
    <w:rsid w:val="00E711CB"/>
    <w:rsid w:val="00E71E60"/>
    <w:rsid w:val="00E722FA"/>
    <w:rsid w:val="00E723BF"/>
    <w:rsid w:val="00E72B5A"/>
    <w:rsid w:val="00E7383B"/>
    <w:rsid w:val="00E74352"/>
    <w:rsid w:val="00E7449C"/>
    <w:rsid w:val="00E75D48"/>
    <w:rsid w:val="00E75DE7"/>
    <w:rsid w:val="00E7696A"/>
    <w:rsid w:val="00E771A9"/>
    <w:rsid w:val="00E779D8"/>
    <w:rsid w:val="00E77BC1"/>
    <w:rsid w:val="00E77DF0"/>
    <w:rsid w:val="00E802D4"/>
    <w:rsid w:val="00E80654"/>
    <w:rsid w:val="00E80711"/>
    <w:rsid w:val="00E80CCD"/>
    <w:rsid w:val="00E80F7C"/>
    <w:rsid w:val="00E813CB"/>
    <w:rsid w:val="00E814AA"/>
    <w:rsid w:val="00E817C1"/>
    <w:rsid w:val="00E81DAF"/>
    <w:rsid w:val="00E8250E"/>
    <w:rsid w:val="00E82F0C"/>
    <w:rsid w:val="00E83D4F"/>
    <w:rsid w:val="00E83F2C"/>
    <w:rsid w:val="00E842C8"/>
    <w:rsid w:val="00E84A3C"/>
    <w:rsid w:val="00E84C63"/>
    <w:rsid w:val="00E85526"/>
    <w:rsid w:val="00E85819"/>
    <w:rsid w:val="00E86049"/>
    <w:rsid w:val="00E862DB"/>
    <w:rsid w:val="00E866D4"/>
    <w:rsid w:val="00E86830"/>
    <w:rsid w:val="00E868E7"/>
    <w:rsid w:val="00E869CB"/>
    <w:rsid w:val="00E869D6"/>
    <w:rsid w:val="00E86DC3"/>
    <w:rsid w:val="00E86E62"/>
    <w:rsid w:val="00E86FCE"/>
    <w:rsid w:val="00E871D8"/>
    <w:rsid w:val="00E879FC"/>
    <w:rsid w:val="00E90C6D"/>
    <w:rsid w:val="00E90C9F"/>
    <w:rsid w:val="00E9142E"/>
    <w:rsid w:val="00E9175B"/>
    <w:rsid w:val="00E91C3E"/>
    <w:rsid w:val="00E91D00"/>
    <w:rsid w:val="00E91E57"/>
    <w:rsid w:val="00E91EDF"/>
    <w:rsid w:val="00E92402"/>
    <w:rsid w:val="00E92834"/>
    <w:rsid w:val="00E93EDC"/>
    <w:rsid w:val="00E94055"/>
    <w:rsid w:val="00E94771"/>
    <w:rsid w:val="00E9523F"/>
    <w:rsid w:val="00E9528A"/>
    <w:rsid w:val="00E95A54"/>
    <w:rsid w:val="00E95BBD"/>
    <w:rsid w:val="00E960A5"/>
    <w:rsid w:val="00E964F3"/>
    <w:rsid w:val="00E96649"/>
    <w:rsid w:val="00E96949"/>
    <w:rsid w:val="00E97023"/>
    <w:rsid w:val="00E9705A"/>
    <w:rsid w:val="00E97CAA"/>
    <w:rsid w:val="00E97F0F"/>
    <w:rsid w:val="00EA0128"/>
    <w:rsid w:val="00EA013B"/>
    <w:rsid w:val="00EA037A"/>
    <w:rsid w:val="00EA073A"/>
    <w:rsid w:val="00EA0AB4"/>
    <w:rsid w:val="00EA1062"/>
    <w:rsid w:val="00EA1115"/>
    <w:rsid w:val="00EA13F1"/>
    <w:rsid w:val="00EA175B"/>
    <w:rsid w:val="00EA1A02"/>
    <w:rsid w:val="00EA1CED"/>
    <w:rsid w:val="00EA233F"/>
    <w:rsid w:val="00EA2745"/>
    <w:rsid w:val="00EA28CE"/>
    <w:rsid w:val="00EA2CB1"/>
    <w:rsid w:val="00EA3100"/>
    <w:rsid w:val="00EA31C1"/>
    <w:rsid w:val="00EA3684"/>
    <w:rsid w:val="00EA4215"/>
    <w:rsid w:val="00EA4528"/>
    <w:rsid w:val="00EA4FAD"/>
    <w:rsid w:val="00EA533D"/>
    <w:rsid w:val="00EA5853"/>
    <w:rsid w:val="00EA59D1"/>
    <w:rsid w:val="00EA5AE3"/>
    <w:rsid w:val="00EA6220"/>
    <w:rsid w:val="00EA639B"/>
    <w:rsid w:val="00EA64C0"/>
    <w:rsid w:val="00EA651F"/>
    <w:rsid w:val="00EA7626"/>
    <w:rsid w:val="00EA7949"/>
    <w:rsid w:val="00EB0300"/>
    <w:rsid w:val="00EB07D7"/>
    <w:rsid w:val="00EB09C4"/>
    <w:rsid w:val="00EB0E72"/>
    <w:rsid w:val="00EB1312"/>
    <w:rsid w:val="00EB1692"/>
    <w:rsid w:val="00EB193A"/>
    <w:rsid w:val="00EB1B0E"/>
    <w:rsid w:val="00EB1D72"/>
    <w:rsid w:val="00EB21F5"/>
    <w:rsid w:val="00EB2EB3"/>
    <w:rsid w:val="00EB3446"/>
    <w:rsid w:val="00EB36AD"/>
    <w:rsid w:val="00EB3C45"/>
    <w:rsid w:val="00EB3CFF"/>
    <w:rsid w:val="00EB55FF"/>
    <w:rsid w:val="00EB5C90"/>
    <w:rsid w:val="00EB5E16"/>
    <w:rsid w:val="00EB5F71"/>
    <w:rsid w:val="00EB6DA9"/>
    <w:rsid w:val="00EB6E3D"/>
    <w:rsid w:val="00EB76DB"/>
    <w:rsid w:val="00EB7ECF"/>
    <w:rsid w:val="00EC0907"/>
    <w:rsid w:val="00EC0EFA"/>
    <w:rsid w:val="00EC1097"/>
    <w:rsid w:val="00EC136A"/>
    <w:rsid w:val="00EC18B9"/>
    <w:rsid w:val="00EC19A7"/>
    <w:rsid w:val="00EC28E9"/>
    <w:rsid w:val="00EC28ED"/>
    <w:rsid w:val="00EC2CAC"/>
    <w:rsid w:val="00EC30F1"/>
    <w:rsid w:val="00EC3AA0"/>
    <w:rsid w:val="00EC411F"/>
    <w:rsid w:val="00EC49BA"/>
    <w:rsid w:val="00EC5582"/>
    <w:rsid w:val="00EC5586"/>
    <w:rsid w:val="00EC6258"/>
    <w:rsid w:val="00EC62F5"/>
    <w:rsid w:val="00EC6B9B"/>
    <w:rsid w:val="00EC6BC7"/>
    <w:rsid w:val="00EC76AF"/>
    <w:rsid w:val="00EC7730"/>
    <w:rsid w:val="00EC7C57"/>
    <w:rsid w:val="00ED0409"/>
    <w:rsid w:val="00ED04C5"/>
    <w:rsid w:val="00ED0ED1"/>
    <w:rsid w:val="00ED2020"/>
    <w:rsid w:val="00ED2352"/>
    <w:rsid w:val="00ED257E"/>
    <w:rsid w:val="00ED2AFE"/>
    <w:rsid w:val="00ED3585"/>
    <w:rsid w:val="00ED3FE7"/>
    <w:rsid w:val="00ED509D"/>
    <w:rsid w:val="00ED528D"/>
    <w:rsid w:val="00ED56B8"/>
    <w:rsid w:val="00ED6190"/>
    <w:rsid w:val="00ED62AD"/>
    <w:rsid w:val="00ED69BE"/>
    <w:rsid w:val="00EE16D5"/>
    <w:rsid w:val="00EE1A5B"/>
    <w:rsid w:val="00EE2164"/>
    <w:rsid w:val="00EE225E"/>
    <w:rsid w:val="00EE2B90"/>
    <w:rsid w:val="00EE2D4C"/>
    <w:rsid w:val="00EE3B30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603F"/>
    <w:rsid w:val="00EE6729"/>
    <w:rsid w:val="00EE7056"/>
    <w:rsid w:val="00EE75E0"/>
    <w:rsid w:val="00EE7AFD"/>
    <w:rsid w:val="00EE7C6E"/>
    <w:rsid w:val="00EF02E3"/>
    <w:rsid w:val="00EF0695"/>
    <w:rsid w:val="00EF073F"/>
    <w:rsid w:val="00EF09C7"/>
    <w:rsid w:val="00EF0A01"/>
    <w:rsid w:val="00EF0B4F"/>
    <w:rsid w:val="00EF0D43"/>
    <w:rsid w:val="00EF13B2"/>
    <w:rsid w:val="00EF1A07"/>
    <w:rsid w:val="00EF29D9"/>
    <w:rsid w:val="00EF2E40"/>
    <w:rsid w:val="00EF303C"/>
    <w:rsid w:val="00EF38B1"/>
    <w:rsid w:val="00EF46EC"/>
    <w:rsid w:val="00EF4E72"/>
    <w:rsid w:val="00EF50B2"/>
    <w:rsid w:val="00EF540F"/>
    <w:rsid w:val="00EF5566"/>
    <w:rsid w:val="00EF56A7"/>
    <w:rsid w:val="00EF5882"/>
    <w:rsid w:val="00EF638B"/>
    <w:rsid w:val="00EF6474"/>
    <w:rsid w:val="00EF6F01"/>
    <w:rsid w:val="00EF71A1"/>
    <w:rsid w:val="00EF7B18"/>
    <w:rsid w:val="00F0068D"/>
    <w:rsid w:val="00F007E9"/>
    <w:rsid w:val="00F008B7"/>
    <w:rsid w:val="00F00979"/>
    <w:rsid w:val="00F00981"/>
    <w:rsid w:val="00F00ABC"/>
    <w:rsid w:val="00F00C28"/>
    <w:rsid w:val="00F0166A"/>
    <w:rsid w:val="00F0200A"/>
    <w:rsid w:val="00F0219C"/>
    <w:rsid w:val="00F029A7"/>
    <w:rsid w:val="00F03218"/>
    <w:rsid w:val="00F03F4B"/>
    <w:rsid w:val="00F059EE"/>
    <w:rsid w:val="00F062B6"/>
    <w:rsid w:val="00F06888"/>
    <w:rsid w:val="00F06A10"/>
    <w:rsid w:val="00F07227"/>
    <w:rsid w:val="00F0731D"/>
    <w:rsid w:val="00F07534"/>
    <w:rsid w:val="00F1068A"/>
    <w:rsid w:val="00F10AEC"/>
    <w:rsid w:val="00F10C89"/>
    <w:rsid w:val="00F11822"/>
    <w:rsid w:val="00F122CE"/>
    <w:rsid w:val="00F1266C"/>
    <w:rsid w:val="00F12C14"/>
    <w:rsid w:val="00F12FEB"/>
    <w:rsid w:val="00F13095"/>
    <w:rsid w:val="00F13A2C"/>
    <w:rsid w:val="00F147FB"/>
    <w:rsid w:val="00F152FC"/>
    <w:rsid w:val="00F156BF"/>
    <w:rsid w:val="00F157E1"/>
    <w:rsid w:val="00F15EAD"/>
    <w:rsid w:val="00F15ECE"/>
    <w:rsid w:val="00F161A1"/>
    <w:rsid w:val="00F161D1"/>
    <w:rsid w:val="00F17FF8"/>
    <w:rsid w:val="00F200A5"/>
    <w:rsid w:val="00F20989"/>
    <w:rsid w:val="00F21650"/>
    <w:rsid w:val="00F2169C"/>
    <w:rsid w:val="00F22148"/>
    <w:rsid w:val="00F2223C"/>
    <w:rsid w:val="00F222E9"/>
    <w:rsid w:val="00F22558"/>
    <w:rsid w:val="00F2266E"/>
    <w:rsid w:val="00F2396A"/>
    <w:rsid w:val="00F23BC6"/>
    <w:rsid w:val="00F251C9"/>
    <w:rsid w:val="00F25203"/>
    <w:rsid w:val="00F2565D"/>
    <w:rsid w:val="00F25674"/>
    <w:rsid w:val="00F25AAE"/>
    <w:rsid w:val="00F2621D"/>
    <w:rsid w:val="00F26466"/>
    <w:rsid w:val="00F265D4"/>
    <w:rsid w:val="00F26C00"/>
    <w:rsid w:val="00F303A7"/>
    <w:rsid w:val="00F3095F"/>
    <w:rsid w:val="00F30AC6"/>
    <w:rsid w:val="00F30EF8"/>
    <w:rsid w:val="00F30FC3"/>
    <w:rsid w:val="00F3186B"/>
    <w:rsid w:val="00F32157"/>
    <w:rsid w:val="00F3229C"/>
    <w:rsid w:val="00F32445"/>
    <w:rsid w:val="00F32FCA"/>
    <w:rsid w:val="00F3386B"/>
    <w:rsid w:val="00F340CB"/>
    <w:rsid w:val="00F35334"/>
    <w:rsid w:val="00F3557E"/>
    <w:rsid w:val="00F36243"/>
    <w:rsid w:val="00F36309"/>
    <w:rsid w:val="00F36FA8"/>
    <w:rsid w:val="00F3710F"/>
    <w:rsid w:val="00F37F86"/>
    <w:rsid w:val="00F402E9"/>
    <w:rsid w:val="00F40B74"/>
    <w:rsid w:val="00F40EFD"/>
    <w:rsid w:val="00F410D0"/>
    <w:rsid w:val="00F41256"/>
    <w:rsid w:val="00F41505"/>
    <w:rsid w:val="00F41EA8"/>
    <w:rsid w:val="00F42123"/>
    <w:rsid w:val="00F422A5"/>
    <w:rsid w:val="00F42328"/>
    <w:rsid w:val="00F42635"/>
    <w:rsid w:val="00F42B0D"/>
    <w:rsid w:val="00F432B3"/>
    <w:rsid w:val="00F447E2"/>
    <w:rsid w:val="00F44995"/>
    <w:rsid w:val="00F44B32"/>
    <w:rsid w:val="00F45979"/>
    <w:rsid w:val="00F45BBA"/>
    <w:rsid w:val="00F4693C"/>
    <w:rsid w:val="00F47A15"/>
    <w:rsid w:val="00F47C1A"/>
    <w:rsid w:val="00F50155"/>
    <w:rsid w:val="00F50D51"/>
    <w:rsid w:val="00F511E8"/>
    <w:rsid w:val="00F51BCD"/>
    <w:rsid w:val="00F52317"/>
    <w:rsid w:val="00F52A4E"/>
    <w:rsid w:val="00F52AA3"/>
    <w:rsid w:val="00F52CF7"/>
    <w:rsid w:val="00F52FCA"/>
    <w:rsid w:val="00F537BF"/>
    <w:rsid w:val="00F53C45"/>
    <w:rsid w:val="00F54353"/>
    <w:rsid w:val="00F543A7"/>
    <w:rsid w:val="00F54458"/>
    <w:rsid w:val="00F55105"/>
    <w:rsid w:val="00F5512B"/>
    <w:rsid w:val="00F5592D"/>
    <w:rsid w:val="00F55F38"/>
    <w:rsid w:val="00F5626D"/>
    <w:rsid w:val="00F563E2"/>
    <w:rsid w:val="00F56545"/>
    <w:rsid w:val="00F57318"/>
    <w:rsid w:val="00F5732B"/>
    <w:rsid w:val="00F5758D"/>
    <w:rsid w:val="00F57593"/>
    <w:rsid w:val="00F57A25"/>
    <w:rsid w:val="00F57BE6"/>
    <w:rsid w:val="00F57CD2"/>
    <w:rsid w:val="00F57F16"/>
    <w:rsid w:val="00F57FFC"/>
    <w:rsid w:val="00F600DF"/>
    <w:rsid w:val="00F6100B"/>
    <w:rsid w:val="00F61B99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5184"/>
    <w:rsid w:val="00F6575C"/>
    <w:rsid w:val="00F65AE0"/>
    <w:rsid w:val="00F65D49"/>
    <w:rsid w:val="00F66905"/>
    <w:rsid w:val="00F70260"/>
    <w:rsid w:val="00F70E66"/>
    <w:rsid w:val="00F711E8"/>
    <w:rsid w:val="00F72690"/>
    <w:rsid w:val="00F7284E"/>
    <w:rsid w:val="00F732C4"/>
    <w:rsid w:val="00F734D5"/>
    <w:rsid w:val="00F73953"/>
    <w:rsid w:val="00F73998"/>
    <w:rsid w:val="00F73B9D"/>
    <w:rsid w:val="00F73C9B"/>
    <w:rsid w:val="00F73E52"/>
    <w:rsid w:val="00F74132"/>
    <w:rsid w:val="00F74155"/>
    <w:rsid w:val="00F7472C"/>
    <w:rsid w:val="00F76946"/>
    <w:rsid w:val="00F76EDE"/>
    <w:rsid w:val="00F7743D"/>
    <w:rsid w:val="00F777BD"/>
    <w:rsid w:val="00F8023A"/>
    <w:rsid w:val="00F807BA"/>
    <w:rsid w:val="00F80B77"/>
    <w:rsid w:val="00F81230"/>
    <w:rsid w:val="00F812C9"/>
    <w:rsid w:val="00F81D16"/>
    <w:rsid w:val="00F81F87"/>
    <w:rsid w:val="00F82B1D"/>
    <w:rsid w:val="00F83A7F"/>
    <w:rsid w:val="00F83E9A"/>
    <w:rsid w:val="00F83F16"/>
    <w:rsid w:val="00F8404A"/>
    <w:rsid w:val="00F85221"/>
    <w:rsid w:val="00F85B77"/>
    <w:rsid w:val="00F86222"/>
    <w:rsid w:val="00F864DC"/>
    <w:rsid w:val="00F87A51"/>
    <w:rsid w:val="00F905B3"/>
    <w:rsid w:val="00F90D2B"/>
    <w:rsid w:val="00F9176A"/>
    <w:rsid w:val="00F9210B"/>
    <w:rsid w:val="00F92C70"/>
    <w:rsid w:val="00F93065"/>
    <w:rsid w:val="00F9315A"/>
    <w:rsid w:val="00F9320E"/>
    <w:rsid w:val="00F93CD7"/>
    <w:rsid w:val="00F93F9F"/>
    <w:rsid w:val="00F946A4"/>
    <w:rsid w:val="00F95EF8"/>
    <w:rsid w:val="00F96B51"/>
    <w:rsid w:val="00F971D8"/>
    <w:rsid w:val="00F9796F"/>
    <w:rsid w:val="00FA0595"/>
    <w:rsid w:val="00FA1972"/>
    <w:rsid w:val="00FA1BEB"/>
    <w:rsid w:val="00FA210A"/>
    <w:rsid w:val="00FA23E5"/>
    <w:rsid w:val="00FA29C7"/>
    <w:rsid w:val="00FA2B0C"/>
    <w:rsid w:val="00FA2C02"/>
    <w:rsid w:val="00FA31D1"/>
    <w:rsid w:val="00FA36A5"/>
    <w:rsid w:val="00FA3A0A"/>
    <w:rsid w:val="00FA4304"/>
    <w:rsid w:val="00FA4562"/>
    <w:rsid w:val="00FA4F3D"/>
    <w:rsid w:val="00FA52A0"/>
    <w:rsid w:val="00FA58E2"/>
    <w:rsid w:val="00FA60B3"/>
    <w:rsid w:val="00FA6B0C"/>
    <w:rsid w:val="00FA747B"/>
    <w:rsid w:val="00FA7CA3"/>
    <w:rsid w:val="00FA7D3F"/>
    <w:rsid w:val="00FB002E"/>
    <w:rsid w:val="00FB0438"/>
    <w:rsid w:val="00FB0BF9"/>
    <w:rsid w:val="00FB0C6A"/>
    <w:rsid w:val="00FB1A54"/>
    <w:rsid w:val="00FB2527"/>
    <w:rsid w:val="00FB2AA6"/>
    <w:rsid w:val="00FB433E"/>
    <w:rsid w:val="00FB4BC0"/>
    <w:rsid w:val="00FB5C5A"/>
    <w:rsid w:val="00FB66B1"/>
    <w:rsid w:val="00FB673D"/>
    <w:rsid w:val="00FB686A"/>
    <w:rsid w:val="00FB7068"/>
    <w:rsid w:val="00FB7405"/>
    <w:rsid w:val="00FB7C61"/>
    <w:rsid w:val="00FB7CAD"/>
    <w:rsid w:val="00FB7D1E"/>
    <w:rsid w:val="00FC064E"/>
    <w:rsid w:val="00FC06F5"/>
    <w:rsid w:val="00FC181D"/>
    <w:rsid w:val="00FC1E69"/>
    <w:rsid w:val="00FC1FA0"/>
    <w:rsid w:val="00FC2589"/>
    <w:rsid w:val="00FC2871"/>
    <w:rsid w:val="00FC2982"/>
    <w:rsid w:val="00FC300B"/>
    <w:rsid w:val="00FC3A7B"/>
    <w:rsid w:val="00FC3B81"/>
    <w:rsid w:val="00FC40CA"/>
    <w:rsid w:val="00FC417B"/>
    <w:rsid w:val="00FC5282"/>
    <w:rsid w:val="00FC68EB"/>
    <w:rsid w:val="00FC6DC6"/>
    <w:rsid w:val="00FC6E0E"/>
    <w:rsid w:val="00FC71E2"/>
    <w:rsid w:val="00FC7ADD"/>
    <w:rsid w:val="00FC7D20"/>
    <w:rsid w:val="00FD0138"/>
    <w:rsid w:val="00FD0917"/>
    <w:rsid w:val="00FD0D3D"/>
    <w:rsid w:val="00FD0DE1"/>
    <w:rsid w:val="00FD1070"/>
    <w:rsid w:val="00FD1E23"/>
    <w:rsid w:val="00FD1F01"/>
    <w:rsid w:val="00FD24FE"/>
    <w:rsid w:val="00FD265B"/>
    <w:rsid w:val="00FD3428"/>
    <w:rsid w:val="00FD3C52"/>
    <w:rsid w:val="00FD44AA"/>
    <w:rsid w:val="00FD4938"/>
    <w:rsid w:val="00FD4F05"/>
    <w:rsid w:val="00FD5230"/>
    <w:rsid w:val="00FD53B6"/>
    <w:rsid w:val="00FD53C6"/>
    <w:rsid w:val="00FD58D8"/>
    <w:rsid w:val="00FD59AB"/>
    <w:rsid w:val="00FD5B70"/>
    <w:rsid w:val="00FD5BFA"/>
    <w:rsid w:val="00FD61D2"/>
    <w:rsid w:val="00FD648B"/>
    <w:rsid w:val="00FD651E"/>
    <w:rsid w:val="00FD675D"/>
    <w:rsid w:val="00FD6BAC"/>
    <w:rsid w:val="00FD7B21"/>
    <w:rsid w:val="00FE1188"/>
    <w:rsid w:val="00FE258B"/>
    <w:rsid w:val="00FE37D0"/>
    <w:rsid w:val="00FE3B44"/>
    <w:rsid w:val="00FE3D61"/>
    <w:rsid w:val="00FE4BF5"/>
    <w:rsid w:val="00FE5A64"/>
    <w:rsid w:val="00FE64B9"/>
    <w:rsid w:val="00FE68FD"/>
    <w:rsid w:val="00FE6E0E"/>
    <w:rsid w:val="00FE6F6A"/>
    <w:rsid w:val="00FE6FD7"/>
    <w:rsid w:val="00FE7815"/>
    <w:rsid w:val="00FE789B"/>
    <w:rsid w:val="00FE7CB4"/>
    <w:rsid w:val="00FE7F81"/>
    <w:rsid w:val="00FF05B6"/>
    <w:rsid w:val="00FF08D4"/>
    <w:rsid w:val="00FF1251"/>
    <w:rsid w:val="00FF1481"/>
    <w:rsid w:val="00FF1B94"/>
    <w:rsid w:val="00FF1F01"/>
    <w:rsid w:val="00FF208A"/>
    <w:rsid w:val="00FF23CB"/>
    <w:rsid w:val="00FF27B5"/>
    <w:rsid w:val="00FF2C2F"/>
    <w:rsid w:val="00FF2F1B"/>
    <w:rsid w:val="00FF2F47"/>
    <w:rsid w:val="00FF4261"/>
    <w:rsid w:val="00FF4B10"/>
    <w:rsid w:val="00FF4C16"/>
    <w:rsid w:val="00FF4F00"/>
    <w:rsid w:val="00FF5F22"/>
    <w:rsid w:val="00FF604F"/>
    <w:rsid w:val="00FF60E8"/>
    <w:rsid w:val="00FF624D"/>
    <w:rsid w:val="00FF65CC"/>
    <w:rsid w:val="00FF6728"/>
    <w:rsid w:val="00FF68CE"/>
    <w:rsid w:val="00FF6C30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48BD2F"/>
  <w15:docId w15:val="{3C47AF76-0BD6-45A4-ACDF-6C2C1DA2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07"/>
  </w:style>
  <w:style w:type="paragraph" w:styleId="Nagwek1">
    <w:name w:val="heading 1"/>
    <w:basedOn w:val="Normalny"/>
    <w:next w:val="Normalny"/>
    <w:link w:val="Nagwek1Znak"/>
    <w:uiPriority w:val="9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34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34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5F3191"/>
    <w:rPr>
      <w:vertAlign w:val="superscript"/>
    </w:rPr>
  </w:style>
  <w:style w:type="character" w:styleId="Odwoaniedokomentarza">
    <w:name w:val="annotation reference"/>
    <w:uiPriority w:val="99"/>
    <w:unhideWhenUsed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aliases w:val="Siatka tabeli,Tabela - Siatka5,M_Tabela - Wymagania"/>
    <w:basedOn w:val="Standardowy"/>
    <w:uiPriority w:val="5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3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7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5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qFormat/>
    <w:rsid w:val="00857B74"/>
    <w:pPr>
      <w:numPr>
        <w:numId w:val="36"/>
      </w:numPr>
      <w:spacing w:after="120" w:line="269" w:lineRule="auto"/>
      <w:jc w:val="both"/>
    </w:pPr>
    <w:rPr>
      <w:rFonts w:eastAsia="Times New Roman" w:cstheme="minorHAnsi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857B74"/>
    <w:rPr>
      <w:rFonts w:eastAsia="Times New Roman" w:cstheme="minorHAnsi"/>
      <w:b/>
      <w:bCs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8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F663C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3234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3234A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8101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D85D4E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5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F2A50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73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735C"/>
    <w:rPr>
      <w:sz w:val="16"/>
      <w:szCs w:val="16"/>
    </w:rPr>
  </w:style>
  <w:style w:type="paragraph" w:customStyle="1" w:styleId="Styl">
    <w:name w:val="Styl"/>
    <w:rsid w:val="00092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E7A1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B1692"/>
    <w:rPr>
      <w:color w:val="954F72" w:themeColor="followedHyperlink"/>
      <w:u w:val="single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EB1692"/>
    <w:rPr>
      <w:color w:val="605E5C"/>
      <w:shd w:val="clear" w:color="auto" w:fill="E1DFDD"/>
    </w:rPr>
  </w:style>
  <w:style w:type="paragraph" w:customStyle="1" w:styleId="IBGStrtytuowa">
    <w:name w:val="IBG_Str. tytułowa"/>
    <w:basedOn w:val="Normalny"/>
    <w:link w:val="IBGStrtytuowaZnak"/>
    <w:rsid w:val="00F11822"/>
    <w:pPr>
      <w:tabs>
        <w:tab w:val="left" w:pos="-142"/>
      </w:tabs>
      <w:spacing w:before="40" w:after="40" w:line="240" w:lineRule="auto"/>
      <w:ind w:right="-284"/>
      <w:jc w:val="both"/>
    </w:pPr>
    <w:rPr>
      <w:rFonts w:ascii="Arial Narrow" w:eastAsia="Times New Roman" w:hAnsi="Arial Narrow" w:cs="Arial"/>
      <w:bCs/>
      <w:sz w:val="20"/>
      <w:lang w:eastAsia="pl-PL"/>
    </w:rPr>
  </w:style>
  <w:style w:type="character" w:customStyle="1" w:styleId="IBGStrtytuowaZnak">
    <w:name w:val="IBG_Str. tytułowa Znak"/>
    <w:basedOn w:val="Domylnaczcionkaakapitu"/>
    <w:link w:val="IBGStrtytuowa"/>
    <w:rsid w:val="00F11822"/>
    <w:rPr>
      <w:rFonts w:ascii="Arial Narrow" w:eastAsia="Times New Roman" w:hAnsi="Arial Narrow" w:cs="Arial"/>
      <w:bCs/>
      <w:sz w:val="20"/>
      <w:lang w:eastAsia="pl-PL"/>
    </w:rPr>
  </w:style>
  <w:style w:type="paragraph" w:customStyle="1" w:styleId="Textbody">
    <w:name w:val="Text body"/>
    <w:basedOn w:val="Normalny"/>
    <w:rsid w:val="00AB7AA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AB7AAF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AAF"/>
    <w:pPr>
      <w:widowControl w:val="0"/>
      <w:shd w:val="clear" w:color="auto" w:fill="FFFFFF"/>
      <w:spacing w:after="100" w:line="240" w:lineRule="auto"/>
    </w:pPr>
    <w:rPr>
      <w:rFonts w:ascii="Calibri" w:eastAsia="Calibri" w:hAnsi="Calibri" w:cs="Calibri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551F8D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4B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4B24C4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omylnaczcionkaakapitu"/>
    <w:rsid w:val="004B24C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h@pzh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zh@pzh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zh@pzh.gov.pl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pzh@pzh.gov.pl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pzh@pzh.gov.pl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pzh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575B-5789-4377-B80B-5861FF3A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3069</Words>
  <Characters>18419</Characters>
  <Application>Microsoft Office Word</Application>
  <DocSecurity>0</DocSecurity>
  <Lines>153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Mikulska</dc:creator>
  <cp:keywords/>
  <dc:description/>
  <cp:lastModifiedBy>Agata Smerd</cp:lastModifiedBy>
  <cp:revision>4</cp:revision>
  <cp:lastPrinted>2023-03-16T06:51:00Z</cp:lastPrinted>
  <dcterms:created xsi:type="dcterms:W3CDTF">2023-03-16T06:51:00Z</dcterms:created>
  <dcterms:modified xsi:type="dcterms:W3CDTF">2023-03-16T06:54:00Z</dcterms:modified>
</cp:coreProperties>
</file>