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699C4" w14:textId="77777777" w:rsidR="00F04270" w:rsidRPr="005C3C98" w:rsidRDefault="00F04270" w:rsidP="005C3C98">
      <w:pPr>
        <w:pStyle w:val="Nagwek2"/>
        <w:spacing w:line="276" w:lineRule="auto"/>
        <w:ind w:left="709" w:firstLine="284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>FORMULARZ OFERTY</w:t>
      </w:r>
    </w:p>
    <w:p w14:paraId="72159DEF" w14:textId="77777777" w:rsidR="00F04270" w:rsidRPr="005C3C98" w:rsidRDefault="00F04270" w:rsidP="005C3C98">
      <w:pPr>
        <w:spacing w:line="276" w:lineRule="auto"/>
        <w:rPr>
          <w:rFonts w:ascii="Sylfaen" w:hAnsi="Sylfaen" w:cs="Arial"/>
          <w:sz w:val="22"/>
          <w:szCs w:val="22"/>
        </w:rPr>
      </w:pPr>
    </w:p>
    <w:p w14:paraId="4258E0B2" w14:textId="5DBAE20E" w:rsidR="00F04270" w:rsidRPr="005C3C98" w:rsidRDefault="00F04270" w:rsidP="005C3C98">
      <w:pPr>
        <w:spacing w:line="276" w:lineRule="auto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>Ja (my), niżej podpisany (ni) …………………………...........</w:t>
      </w:r>
      <w:r w:rsidR="005F4EC6" w:rsidRPr="005C3C98">
        <w:rPr>
          <w:rFonts w:ascii="Sylfaen" w:hAnsi="Sylfaen" w:cs="Arial"/>
          <w:sz w:val="22"/>
          <w:szCs w:val="22"/>
        </w:rPr>
        <w:t>................................</w:t>
      </w:r>
      <w:r w:rsidRPr="005C3C98">
        <w:rPr>
          <w:rFonts w:ascii="Sylfaen" w:hAnsi="Sylfaen" w:cs="Arial"/>
          <w:sz w:val="22"/>
          <w:szCs w:val="22"/>
        </w:rPr>
        <w:t>...................................................................................</w:t>
      </w:r>
      <w:r w:rsidR="005F4EC6" w:rsidRPr="005C3C98">
        <w:rPr>
          <w:rFonts w:ascii="Sylfaen" w:hAnsi="Sylfaen" w:cs="Arial"/>
          <w:sz w:val="22"/>
          <w:szCs w:val="22"/>
        </w:rPr>
        <w:t>....</w:t>
      </w:r>
    </w:p>
    <w:p w14:paraId="66B0E4B4" w14:textId="77777777" w:rsidR="00F04270" w:rsidRPr="005C3C98" w:rsidRDefault="00F04270" w:rsidP="005C3C98">
      <w:pPr>
        <w:spacing w:line="276" w:lineRule="auto"/>
        <w:rPr>
          <w:rFonts w:ascii="Sylfaen" w:hAnsi="Sylfaen" w:cs="Arial"/>
          <w:sz w:val="22"/>
          <w:szCs w:val="22"/>
        </w:rPr>
      </w:pPr>
    </w:p>
    <w:p w14:paraId="2B42B7A4" w14:textId="3C43EC53" w:rsidR="00F04270" w:rsidRPr="005C3C98" w:rsidRDefault="00F04270" w:rsidP="005C3C98">
      <w:pPr>
        <w:spacing w:line="276" w:lineRule="auto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>działając w imieniu i na rzecz :……………......................................................................................</w:t>
      </w:r>
      <w:r w:rsidR="005F4EC6" w:rsidRPr="005C3C98">
        <w:rPr>
          <w:rFonts w:ascii="Sylfaen" w:hAnsi="Sylfaen" w:cs="Arial"/>
          <w:sz w:val="22"/>
          <w:szCs w:val="22"/>
        </w:rPr>
        <w:t>.........</w:t>
      </w:r>
      <w:r w:rsidRPr="005C3C98">
        <w:rPr>
          <w:rFonts w:ascii="Sylfaen" w:hAnsi="Sylfaen" w:cs="Arial"/>
          <w:sz w:val="22"/>
          <w:szCs w:val="22"/>
        </w:rPr>
        <w:t>...</w:t>
      </w:r>
    </w:p>
    <w:p w14:paraId="398BD7C9" w14:textId="77777777" w:rsidR="00F04270" w:rsidRPr="005C3C98" w:rsidRDefault="00F04270" w:rsidP="005C3C98">
      <w:pPr>
        <w:spacing w:line="276" w:lineRule="auto"/>
        <w:jc w:val="center"/>
        <w:rPr>
          <w:rFonts w:ascii="Sylfaen" w:hAnsi="Sylfaen" w:cs="Arial"/>
          <w:sz w:val="18"/>
          <w:szCs w:val="18"/>
        </w:rPr>
      </w:pPr>
      <w:r w:rsidRPr="005C3C98">
        <w:rPr>
          <w:rFonts w:ascii="Sylfaen" w:hAnsi="Sylfaen" w:cs="Arial"/>
          <w:sz w:val="18"/>
          <w:szCs w:val="18"/>
        </w:rPr>
        <w:t>(pełna nazwa Wykonawcy)</w:t>
      </w:r>
    </w:p>
    <w:p w14:paraId="44E1FF41" w14:textId="77777777" w:rsidR="00B01CDA" w:rsidRPr="005C3C98" w:rsidRDefault="00B01CDA" w:rsidP="005C3C98">
      <w:pPr>
        <w:spacing w:line="276" w:lineRule="auto"/>
        <w:rPr>
          <w:rFonts w:ascii="Sylfaen" w:hAnsi="Sylfaen" w:cs="Arial"/>
          <w:sz w:val="22"/>
          <w:szCs w:val="22"/>
        </w:rPr>
      </w:pPr>
    </w:p>
    <w:p w14:paraId="2D0A3429" w14:textId="77A61B2C" w:rsidR="00F04270" w:rsidRPr="005C3C98" w:rsidRDefault="005F4EC6" w:rsidP="005C3C98">
      <w:pPr>
        <w:spacing w:line="276" w:lineRule="auto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>……………………</w:t>
      </w:r>
      <w:r w:rsidR="00F04270" w:rsidRPr="005C3C98">
        <w:rPr>
          <w:rFonts w:ascii="Sylfaen" w:hAnsi="Sylfaen" w:cs="Arial"/>
          <w:sz w:val="22"/>
          <w:szCs w:val="22"/>
        </w:rPr>
        <w:t>…………………………............................................................................</w:t>
      </w:r>
      <w:r w:rsidRPr="005C3C98">
        <w:rPr>
          <w:rFonts w:ascii="Sylfaen" w:hAnsi="Sylfaen" w:cs="Arial"/>
          <w:sz w:val="22"/>
          <w:szCs w:val="22"/>
        </w:rPr>
        <w:t>.........</w:t>
      </w:r>
      <w:r w:rsidR="00F04270" w:rsidRPr="005C3C98">
        <w:rPr>
          <w:rFonts w:ascii="Sylfaen" w:hAnsi="Sylfaen" w:cs="Arial"/>
          <w:sz w:val="22"/>
          <w:szCs w:val="22"/>
        </w:rPr>
        <w:t>.............</w:t>
      </w:r>
    </w:p>
    <w:p w14:paraId="7B7FD0AC" w14:textId="77777777" w:rsidR="00F04270" w:rsidRPr="005C3C98" w:rsidRDefault="00F04270" w:rsidP="005C3C98">
      <w:pPr>
        <w:spacing w:line="276" w:lineRule="auto"/>
        <w:jc w:val="center"/>
        <w:rPr>
          <w:rFonts w:ascii="Sylfaen" w:hAnsi="Sylfaen" w:cs="Arial"/>
          <w:sz w:val="18"/>
          <w:szCs w:val="18"/>
        </w:rPr>
      </w:pPr>
      <w:r w:rsidRPr="005C3C98">
        <w:rPr>
          <w:rFonts w:ascii="Sylfaen" w:hAnsi="Sylfaen" w:cs="Arial"/>
          <w:sz w:val="18"/>
          <w:szCs w:val="18"/>
        </w:rPr>
        <w:t>(adres siedziby Wykonawcy)</w:t>
      </w:r>
    </w:p>
    <w:p w14:paraId="71755722" w14:textId="77777777" w:rsidR="00F04270" w:rsidRPr="005C3C98" w:rsidRDefault="00F04270" w:rsidP="005C3C98">
      <w:pPr>
        <w:pStyle w:val="Stopka"/>
        <w:tabs>
          <w:tab w:val="clear" w:pos="4536"/>
          <w:tab w:val="clear" w:pos="9072"/>
        </w:tabs>
        <w:spacing w:line="276" w:lineRule="auto"/>
        <w:rPr>
          <w:rFonts w:ascii="Sylfaen" w:hAnsi="Sylfaen" w:cs="Arial"/>
          <w:sz w:val="22"/>
          <w:szCs w:val="22"/>
        </w:rPr>
      </w:pPr>
    </w:p>
    <w:p w14:paraId="3D9CAEE9" w14:textId="0E2B9AD8" w:rsidR="00F04270" w:rsidRPr="005C3C98" w:rsidRDefault="00F04270" w:rsidP="005C3C98">
      <w:pPr>
        <w:spacing w:line="276" w:lineRule="auto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>NIP  ......................................................</w:t>
      </w:r>
      <w:r w:rsidR="00930587">
        <w:rPr>
          <w:rFonts w:ascii="Sylfaen" w:hAnsi="Sylfaen" w:cs="Arial"/>
          <w:sz w:val="22"/>
          <w:szCs w:val="22"/>
        </w:rPr>
        <w:tab/>
      </w:r>
      <w:r w:rsidR="00930587">
        <w:rPr>
          <w:rFonts w:ascii="Sylfaen" w:hAnsi="Sylfaen" w:cs="Arial"/>
          <w:sz w:val="22"/>
          <w:szCs w:val="22"/>
        </w:rPr>
        <w:tab/>
      </w:r>
      <w:r w:rsidRPr="005C3C98">
        <w:rPr>
          <w:rFonts w:ascii="Sylfaen" w:hAnsi="Sylfaen" w:cs="Arial"/>
          <w:sz w:val="22"/>
          <w:szCs w:val="22"/>
        </w:rPr>
        <w:t>REGON……………………………</w:t>
      </w:r>
      <w:r w:rsidR="005F4EC6" w:rsidRPr="005C3C98">
        <w:rPr>
          <w:rFonts w:ascii="Sylfaen" w:hAnsi="Sylfaen" w:cs="Arial"/>
          <w:sz w:val="22"/>
          <w:szCs w:val="22"/>
        </w:rPr>
        <w:t>………………..</w:t>
      </w:r>
      <w:r w:rsidRPr="005C3C98">
        <w:rPr>
          <w:rFonts w:ascii="Sylfaen" w:hAnsi="Sylfaen" w:cs="Arial"/>
          <w:sz w:val="22"/>
          <w:szCs w:val="22"/>
        </w:rPr>
        <w:t>……</w:t>
      </w:r>
    </w:p>
    <w:p w14:paraId="3EEEE85A" w14:textId="77777777" w:rsidR="00F04270" w:rsidRPr="005C3C98" w:rsidRDefault="00F04270" w:rsidP="005C3C98">
      <w:pPr>
        <w:spacing w:line="276" w:lineRule="auto"/>
        <w:rPr>
          <w:rFonts w:ascii="Sylfaen" w:hAnsi="Sylfaen" w:cs="Arial"/>
          <w:sz w:val="22"/>
          <w:szCs w:val="22"/>
        </w:rPr>
      </w:pPr>
    </w:p>
    <w:p w14:paraId="6E549803" w14:textId="6A5E7325" w:rsidR="00F04270" w:rsidRPr="005C3C98" w:rsidRDefault="00F04270" w:rsidP="005C3C98">
      <w:pPr>
        <w:spacing w:line="276" w:lineRule="auto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>Nr konta bankowego: …………………………........................................................................................</w:t>
      </w:r>
      <w:r w:rsidR="005F4EC6" w:rsidRPr="005C3C98">
        <w:rPr>
          <w:rFonts w:ascii="Sylfaen" w:hAnsi="Sylfaen" w:cs="Arial"/>
          <w:sz w:val="22"/>
          <w:szCs w:val="22"/>
        </w:rPr>
        <w:t>....</w:t>
      </w:r>
      <w:r w:rsidRPr="005C3C98">
        <w:rPr>
          <w:rFonts w:ascii="Sylfaen" w:hAnsi="Sylfaen" w:cs="Arial"/>
          <w:sz w:val="22"/>
          <w:szCs w:val="22"/>
        </w:rPr>
        <w:t>.</w:t>
      </w:r>
    </w:p>
    <w:p w14:paraId="3E58AAB1" w14:textId="77777777" w:rsidR="00F04270" w:rsidRPr="005C3C98" w:rsidRDefault="00F04270" w:rsidP="005C3C98">
      <w:pPr>
        <w:spacing w:line="276" w:lineRule="auto"/>
        <w:rPr>
          <w:rFonts w:ascii="Sylfaen" w:hAnsi="Sylfaen" w:cs="Arial"/>
          <w:sz w:val="22"/>
          <w:szCs w:val="22"/>
        </w:rPr>
      </w:pPr>
    </w:p>
    <w:p w14:paraId="6A992F06" w14:textId="50D36C90" w:rsidR="00F04270" w:rsidRPr="00C93CE5" w:rsidRDefault="00067E7A" w:rsidP="005C3C98">
      <w:pPr>
        <w:spacing w:line="276" w:lineRule="auto"/>
        <w:rPr>
          <w:rFonts w:ascii="Sylfaen" w:hAnsi="Sylfaen" w:cs="Arial"/>
          <w:sz w:val="22"/>
          <w:szCs w:val="22"/>
        </w:rPr>
      </w:pPr>
      <w:r w:rsidRPr="00C93CE5">
        <w:rPr>
          <w:rFonts w:ascii="Sylfaen" w:hAnsi="Sylfaen" w:cs="Arial"/>
          <w:sz w:val="22"/>
          <w:szCs w:val="22"/>
        </w:rPr>
        <w:t>N</w:t>
      </w:r>
      <w:r w:rsidR="00F04270" w:rsidRPr="00C93CE5">
        <w:rPr>
          <w:rFonts w:ascii="Sylfaen" w:hAnsi="Sylfaen" w:cs="Arial"/>
          <w:sz w:val="22"/>
          <w:szCs w:val="22"/>
        </w:rPr>
        <w:t>r</w:t>
      </w:r>
      <w:r>
        <w:rPr>
          <w:rFonts w:ascii="Sylfaen" w:hAnsi="Sylfaen" w:cs="Arial"/>
          <w:sz w:val="22"/>
          <w:szCs w:val="22"/>
        </w:rPr>
        <w:t xml:space="preserve"> </w:t>
      </w:r>
      <w:r w:rsidR="00F04270" w:rsidRPr="00C93CE5">
        <w:rPr>
          <w:rFonts w:ascii="Sylfaen" w:hAnsi="Sylfaen" w:cs="Arial"/>
          <w:sz w:val="22"/>
          <w:szCs w:val="22"/>
        </w:rPr>
        <w:t>telefonu</w:t>
      </w:r>
      <w:r w:rsidR="00F04270" w:rsidRPr="005C3C98">
        <w:rPr>
          <w:rFonts w:ascii="Sylfaen" w:hAnsi="Sylfaen" w:cs="Arial"/>
          <w:sz w:val="22"/>
          <w:szCs w:val="22"/>
        </w:rPr>
        <w:t>....................................................</w:t>
      </w:r>
      <w:r w:rsidR="00930587">
        <w:rPr>
          <w:rFonts w:ascii="Sylfaen" w:hAnsi="Sylfaen" w:cs="Arial"/>
          <w:sz w:val="22"/>
          <w:szCs w:val="22"/>
        </w:rPr>
        <w:tab/>
      </w:r>
      <w:r w:rsidR="00930587">
        <w:rPr>
          <w:rFonts w:ascii="Sylfaen" w:hAnsi="Sylfaen" w:cs="Arial"/>
          <w:sz w:val="22"/>
          <w:szCs w:val="22"/>
        </w:rPr>
        <w:tab/>
      </w:r>
      <w:r w:rsidR="00930587">
        <w:rPr>
          <w:rFonts w:ascii="Sylfaen" w:hAnsi="Sylfaen" w:cs="Arial"/>
          <w:sz w:val="22"/>
          <w:szCs w:val="22"/>
        </w:rPr>
        <w:tab/>
      </w:r>
      <w:r w:rsidR="00F04270" w:rsidRPr="00C93CE5">
        <w:rPr>
          <w:rFonts w:ascii="Sylfaen" w:hAnsi="Sylfaen" w:cs="Arial"/>
          <w:sz w:val="22"/>
          <w:szCs w:val="22"/>
        </w:rPr>
        <w:t>e-mail</w:t>
      </w:r>
      <w:r w:rsidR="00F04270" w:rsidRPr="005C3C98">
        <w:rPr>
          <w:rFonts w:ascii="Sylfaen" w:hAnsi="Sylfaen" w:cs="Arial"/>
          <w:sz w:val="22"/>
          <w:szCs w:val="22"/>
        </w:rPr>
        <w:t>.............................................</w:t>
      </w:r>
      <w:r w:rsidR="00930587">
        <w:rPr>
          <w:rFonts w:ascii="Sylfaen" w:hAnsi="Sylfaen" w:cs="Arial"/>
          <w:sz w:val="22"/>
          <w:szCs w:val="22"/>
        </w:rPr>
        <w:t>.......</w:t>
      </w:r>
      <w:r w:rsidR="00F04270" w:rsidRPr="005C3C98">
        <w:rPr>
          <w:rFonts w:ascii="Sylfaen" w:hAnsi="Sylfaen" w:cs="Arial"/>
          <w:sz w:val="22"/>
          <w:szCs w:val="22"/>
        </w:rPr>
        <w:t>...</w:t>
      </w:r>
    </w:p>
    <w:p w14:paraId="11ADFA82" w14:textId="77777777" w:rsidR="003C7A31" w:rsidRPr="00C93CE5" w:rsidRDefault="003C7A31" w:rsidP="005C3C98">
      <w:pPr>
        <w:spacing w:line="276" w:lineRule="auto"/>
        <w:rPr>
          <w:rFonts w:ascii="Sylfaen" w:hAnsi="Sylfaen" w:cs="Arial"/>
          <w:sz w:val="22"/>
          <w:szCs w:val="22"/>
        </w:rPr>
      </w:pPr>
    </w:p>
    <w:p w14:paraId="5A701455" w14:textId="77777777" w:rsidR="00E46432" w:rsidRDefault="00E46432" w:rsidP="005C3C98">
      <w:pPr>
        <w:pStyle w:val="Tekstpodstawowy3"/>
        <w:spacing w:line="276" w:lineRule="auto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 xml:space="preserve">w odpowiedzi na ogłoszenie o przetargu nieograniczonym </w:t>
      </w:r>
      <w:r w:rsidR="0002714B" w:rsidRPr="005C3C98">
        <w:rPr>
          <w:rFonts w:ascii="Sylfaen" w:hAnsi="Sylfaen" w:cs="Arial"/>
          <w:sz w:val="22"/>
          <w:szCs w:val="22"/>
        </w:rPr>
        <w:t>pod nazwą</w:t>
      </w:r>
      <w:r w:rsidRPr="005C3C98">
        <w:rPr>
          <w:rFonts w:ascii="Sylfaen" w:hAnsi="Sylfaen" w:cs="Arial"/>
          <w:sz w:val="22"/>
          <w:szCs w:val="22"/>
        </w:rPr>
        <w:t xml:space="preserve">: </w:t>
      </w:r>
    </w:p>
    <w:p w14:paraId="18C8E92F" w14:textId="77777777" w:rsidR="00E138E9" w:rsidRPr="005C3C98" w:rsidRDefault="00E138E9" w:rsidP="005C3C98">
      <w:pPr>
        <w:pStyle w:val="Tekstpodstawowy3"/>
        <w:spacing w:line="276" w:lineRule="auto"/>
        <w:rPr>
          <w:rFonts w:ascii="Sylfaen" w:hAnsi="Sylfaen" w:cs="Arial"/>
          <w:sz w:val="22"/>
          <w:szCs w:val="22"/>
        </w:rPr>
      </w:pPr>
    </w:p>
    <w:p w14:paraId="6EA65D8E" w14:textId="77777777" w:rsidR="009B5E69" w:rsidRPr="005C3C98" w:rsidRDefault="009B5E69" w:rsidP="005C3C98">
      <w:pPr>
        <w:autoSpaceDE w:val="0"/>
        <w:autoSpaceDN w:val="0"/>
        <w:adjustRightInd w:val="0"/>
        <w:spacing w:line="276" w:lineRule="auto"/>
        <w:jc w:val="center"/>
        <w:rPr>
          <w:rFonts w:ascii="Sylfaen" w:hAnsi="Sylfaen" w:cs="Arial"/>
          <w:b/>
          <w:bCs/>
          <w:snapToGrid w:val="0"/>
          <w:sz w:val="22"/>
          <w:szCs w:val="22"/>
        </w:rPr>
      </w:pPr>
      <w:r w:rsidRPr="005C3C98">
        <w:rPr>
          <w:rFonts w:ascii="Sylfaen" w:hAnsi="Sylfaen" w:cs="Arial"/>
          <w:b/>
          <w:sz w:val="22"/>
          <w:szCs w:val="22"/>
        </w:rPr>
        <w:t>„</w:t>
      </w:r>
      <w:r w:rsidR="00B01CDA" w:rsidRPr="005C3C98">
        <w:rPr>
          <w:rFonts w:ascii="Sylfaen" w:hAnsi="Sylfaen"/>
          <w:b/>
          <w:bCs/>
          <w:iCs/>
          <w:sz w:val="22"/>
          <w:szCs w:val="22"/>
        </w:rPr>
        <w:t xml:space="preserve">Dostawy paliwa płynnego – oleju napędowego na rzecz </w:t>
      </w:r>
      <w:r w:rsidR="00C4064B">
        <w:rPr>
          <w:rFonts w:ascii="Sylfaen" w:hAnsi="Sylfaen"/>
          <w:b/>
          <w:bCs/>
          <w:iCs/>
          <w:sz w:val="22"/>
          <w:szCs w:val="22"/>
        </w:rPr>
        <w:br/>
      </w:r>
      <w:r w:rsidR="00B01CDA" w:rsidRPr="005C3C98">
        <w:rPr>
          <w:rFonts w:ascii="Sylfaen" w:hAnsi="Sylfaen"/>
          <w:b/>
          <w:bCs/>
          <w:iCs/>
          <w:sz w:val="22"/>
          <w:szCs w:val="22"/>
        </w:rPr>
        <w:t>Szczecińsko-Polickiego Przedsiębiorstwa Komunikacyjnego Spółka z o.o.</w:t>
      </w:r>
      <w:r w:rsidRPr="005C3C98">
        <w:rPr>
          <w:rFonts w:ascii="Sylfaen" w:hAnsi="Sylfaen" w:cs="Arial"/>
          <w:b/>
          <w:sz w:val="22"/>
          <w:szCs w:val="22"/>
        </w:rPr>
        <w:t>”</w:t>
      </w:r>
    </w:p>
    <w:p w14:paraId="7F5FF43D" w14:textId="77777777" w:rsidR="009B5E69" w:rsidRPr="005C3C98" w:rsidRDefault="009B5E69" w:rsidP="005C3C98">
      <w:pPr>
        <w:spacing w:line="276" w:lineRule="auto"/>
        <w:ind w:firstLine="708"/>
        <w:jc w:val="center"/>
        <w:rPr>
          <w:rFonts w:ascii="Sylfaen" w:hAnsi="Sylfaen" w:cs="Arial"/>
          <w:snapToGrid w:val="0"/>
          <w:sz w:val="22"/>
          <w:szCs w:val="22"/>
        </w:rPr>
      </w:pPr>
    </w:p>
    <w:p w14:paraId="1F29B87B" w14:textId="77777777" w:rsidR="009B5E69" w:rsidRPr="005C3C98" w:rsidRDefault="009B5E69" w:rsidP="005C3C98">
      <w:pPr>
        <w:spacing w:line="276" w:lineRule="auto"/>
        <w:rPr>
          <w:rFonts w:ascii="Sylfaen" w:hAnsi="Sylfaen" w:cs="Arial"/>
          <w:snapToGrid w:val="0"/>
          <w:sz w:val="22"/>
          <w:szCs w:val="22"/>
        </w:rPr>
      </w:pPr>
      <w:r w:rsidRPr="005C3C98">
        <w:rPr>
          <w:rFonts w:ascii="Sylfaen" w:hAnsi="Sylfaen" w:cs="Arial"/>
          <w:snapToGrid w:val="0"/>
          <w:sz w:val="22"/>
          <w:szCs w:val="22"/>
        </w:rPr>
        <w:t xml:space="preserve">w imieniu Wykonawcy wskazanego powyżej oświadczam(my), co następuje: </w:t>
      </w:r>
    </w:p>
    <w:p w14:paraId="1E9704F4" w14:textId="77777777" w:rsidR="008559C8" w:rsidRPr="005C3C98" w:rsidRDefault="008559C8" w:rsidP="005C3C98">
      <w:pPr>
        <w:spacing w:line="276" w:lineRule="auto"/>
        <w:rPr>
          <w:rFonts w:ascii="Sylfaen" w:hAnsi="Sylfaen" w:cs="Arial"/>
          <w:snapToGrid w:val="0"/>
          <w:sz w:val="22"/>
          <w:szCs w:val="22"/>
        </w:rPr>
      </w:pPr>
    </w:p>
    <w:p w14:paraId="22A5B5F2" w14:textId="77777777" w:rsidR="008559C8" w:rsidRPr="005C3C98" w:rsidRDefault="008559C8" w:rsidP="005C3C98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Sylfaen" w:hAnsi="Sylfaen"/>
          <w:b/>
          <w:bCs/>
          <w:sz w:val="22"/>
          <w:szCs w:val="22"/>
        </w:rPr>
      </w:pPr>
      <w:r w:rsidRPr="005C3C98">
        <w:rPr>
          <w:rFonts w:ascii="Sylfaen" w:hAnsi="Sylfaen"/>
          <w:b/>
          <w:bCs/>
          <w:sz w:val="22"/>
          <w:szCs w:val="22"/>
        </w:rPr>
        <w:t xml:space="preserve">składam niniejszą ofertę: </w:t>
      </w:r>
    </w:p>
    <w:p w14:paraId="4A41CC52" w14:textId="77777777" w:rsidR="008559C8" w:rsidRPr="001760C8" w:rsidRDefault="008559C8" w:rsidP="005C3C98">
      <w:pPr>
        <w:numPr>
          <w:ilvl w:val="0"/>
          <w:numId w:val="8"/>
        </w:numPr>
        <w:spacing w:line="276" w:lineRule="auto"/>
        <w:jc w:val="both"/>
        <w:rPr>
          <w:rFonts w:ascii="Sylfaen" w:hAnsi="Sylfaen"/>
          <w:b/>
          <w:sz w:val="22"/>
          <w:szCs w:val="22"/>
        </w:rPr>
      </w:pPr>
      <w:r w:rsidRPr="005C3C98">
        <w:rPr>
          <w:rFonts w:ascii="Sylfaen" w:hAnsi="Sylfaen"/>
          <w:sz w:val="22"/>
          <w:szCs w:val="22"/>
        </w:rPr>
        <w:t xml:space="preserve">Oferuję wykonanie zamówienia zgodnie z opisem przedmiotu zamówienia i na warunkach płatności określonych w </w:t>
      </w:r>
      <w:r w:rsidR="005F4EC6" w:rsidRPr="005C3C98">
        <w:rPr>
          <w:rFonts w:ascii="Sylfaen" w:hAnsi="Sylfaen"/>
          <w:sz w:val="22"/>
          <w:szCs w:val="22"/>
        </w:rPr>
        <w:t>SWZ</w:t>
      </w:r>
      <w:r w:rsidR="008D1BF1">
        <w:rPr>
          <w:rFonts w:ascii="Sylfaen" w:hAnsi="Sylfaen"/>
          <w:sz w:val="22"/>
          <w:szCs w:val="22"/>
        </w:rPr>
        <w:t xml:space="preserve"> </w:t>
      </w:r>
      <w:r w:rsidRPr="005C3C98">
        <w:rPr>
          <w:rFonts w:ascii="Sylfaen" w:hAnsi="Sylfaen"/>
          <w:bCs/>
          <w:sz w:val="22"/>
          <w:szCs w:val="22"/>
        </w:rPr>
        <w:t>za:</w:t>
      </w:r>
      <w:r w:rsidRPr="001760C8">
        <w:rPr>
          <w:rFonts w:ascii="Sylfaen" w:hAnsi="Sylfaen"/>
          <w:i/>
          <w:sz w:val="22"/>
          <w:szCs w:val="22"/>
        </w:rPr>
        <w:t xml:space="preserve">(zgodnie z Rozdziałem X </w:t>
      </w:r>
      <w:r w:rsidR="005F4EC6" w:rsidRPr="001760C8">
        <w:rPr>
          <w:rFonts w:ascii="Sylfaen" w:hAnsi="Sylfaen"/>
          <w:i/>
          <w:sz w:val="22"/>
          <w:szCs w:val="22"/>
        </w:rPr>
        <w:t>SWZ</w:t>
      </w:r>
      <w:r w:rsidRPr="001760C8">
        <w:rPr>
          <w:rFonts w:ascii="Sylfaen" w:hAnsi="Sylfaen"/>
          <w:i/>
          <w:sz w:val="22"/>
          <w:szCs w:val="22"/>
        </w:rPr>
        <w:t>):</w:t>
      </w:r>
    </w:p>
    <w:p w14:paraId="59484399" w14:textId="77777777" w:rsidR="008559C8" w:rsidRPr="005C3C98" w:rsidRDefault="008559C8" w:rsidP="005C3C98">
      <w:pPr>
        <w:spacing w:line="276" w:lineRule="auto"/>
        <w:ind w:left="360"/>
        <w:jc w:val="both"/>
        <w:rPr>
          <w:rFonts w:ascii="Sylfaen" w:hAnsi="Sylfaen"/>
          <w:sz w:val="22"/>
          <w:szCs w:val="22"/>
        </w:rPr>
      </w:pPr>
    </w:p>
    <w:tbl>
      <w:tblPr>
        <w:tblW w:w="9497" w:type="dxa"/>
        <w:tblInd w:w="35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97"/>
      </w:tblGrid>
      <w:tr w:rsidR="008559C8" w:rsidRPr="005C3C98" w14:paraId="393B4B7D" w14:textId="77777777" w:rsidTr="00254D07">
        <w:trPr>
          <w:trHeight w:val="851"/>
        </w:trPr>
        <w:tc>
          <w:tcPr>
            <w:tcW w:w="949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44562E4E" w14:textId="77777777" w:rsidR="00254D07" w:rsidRPr="005C3C98" w:rsidRDefault="00254D07" w:rsidP="005C3C98">
            <w:pPr>
              <w:pStyle w:val="WW-Tekstpodstawowy2"/>
              <w:tabs>
                <w:tab w:val="center" w:pos="6336"/>
                <w:tab w:val="right" w:pos="10872"/>
              </w:tabs>
              <w:spacing w:line="276" w:lineRule="auto"/>
              <w:rPr>
                <w:rFonts w:ascii="Sylfaen" w:hAnsi="Sylfaen" w:cs="Times New Roman"/>
                <w:b/>
                <w:bCs/>
                <w:caps/>
                <w:sz w:val="22"/>
                <w:szCs w:val="22"/>
              </w:rPr>
            </w:pPr>
            <w:r w:rsidRPr="005C3C98">
              <w:rPr>
                <w:rFonts w:ascii="Sylfaen" w:hAnsi="Sylfaen" w:cs="Times New Roman"/>
                <w:b/>
                <w:bCs/>
                <w:caps/>
                <w:sz w:val="22"/>
                <w:szCs w:val="22"/>
              </w:rPr>
              <w:t>cenę brutto za jeden m</w:t>
            </w:r>
            <w:r w:rsidRPr="005C3C98">
              <w:rPr>
                <w:rFonts w:ascii="Sylfaen" w:hAnsi="Sylfaen" w:cs="Times New Roman"/>
                <w:b/>
                <w:bCs/>
                <w:caps/>
                <w:sz w:val="22"/>
                <w:szCs w:val="22"/>
                <w:vertAlign w:val="superscript"/>
              </w:rPr>
              <w:t>3</w:t>
            </w:r>
            <w:r w:rsidRPr="005C3C98">
              <w:rPr>
                <w:rFonts w:ascii="Sylfaen" w:hAnsi="Sylfaen" w:cs="Times New Roman"/>
                <w:b/>
                <w:bCs/>
                <w:caps/>
                <w:sz w:val="22"/>
                <w:szCs w:val="22"/>
              </w:rPr>
              <w:t xml:space="preserve"> oleju napędowego standardowego ............................. zł.</w:t>
            </w:r>
          </w:p>
        </w:tc>
      </w:tr>
      <w:tr w:rsidR="008559C8" w:rsidRPr="005C3C98" w14:paraId="51D69EB2" w14:textId="77777777" w:rsidTr="00254D07">
        <w:trPr>
          <w:trHeight w:val="851"/>
        </w:trPr>
        <w:tc>
          <w:tcPr>
            <w:tcW w:w="94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32CBDC7E" w14:textId="77777777" w:rsidR="008559C8" w:rsidRPr="005C3C98" w:rsidRDefault="008559C8" w:rsidP="005C3C98">
            <w:pPr>
              <w:pStyle w:val="WW-Tekstpodstawowy2"/>
              <w:tabs>
                <w:tab w:val="center" w:pos="6336"/>
                <w:tab w:val="right" w:pos="10872"/>
              </w:tabs>
              <w:spacing w:line="276" w:lineRule="auto"/>
              <w:rPr>
                <w:rFonts w:ascii="Sylfaen" w:hAnsi="Sylfaen" w:cs="Times New Roman"/>
                <w:b/>
                <w:bCs/>
                <w:sz w:val="22"/>
                <w:szCs w:val="22"/>
              </w:rPr>
            </w:pPr>
            <w:r w:rsidRPr="005C3C98">
              <w:rPr>
                <w:rFonts w:ascii="Sylfaen" w:hAnsi="Sylfaen" w:cs="Times New Roman"/>
                <w:b/>
                <w:bCs/>
                <w:sz w:val="22"/>
                <w:szCs w:val="22"/>
              </w:rPr>
              <w:t xml:space="preserve">PODATEK VAT </w:t>
            </w:r>
            <w:r w:rsidR="00254D07" w:rsidRPr="005C3C98">
              <w:rPr>
                <w:rFonts w:ascii="Sylfaen" w:hAnsi="Sylfaen" w:cs="Times New Roman"/>
                <w:b/>
                <w:bCs/>
                <w:sz w:val="22"/>
                <w:szCs w:val="22"/>
              </w:rPr>
              <w:t>według obowiązującej stawki 23 %</w:t>
            </w:r>
            <w:r w:rsidRPr="005C3C98">
              <w:rPr>
                <w:rFonts w:ascii="Sylfaen" w:hAnsi="Sylfaen" w:cs="Times New Roman"/>
                <w:b/>
                <w:bCs/>
                <w:sz w:val="22"/>
                <w:szCs w:val="22"/>
              </w:rPr>
              <w:t xml:space="preserve"> .....................</w:t>
            </w:r>
            <w:r w:rsidR="005F4EC6" w:rsidRPr="005C3C98">
              <w:rPr>
                <w:rFonts w:ascii="Sylfaen" w:hAnsi="Sylfaen" w:cs="Times New Roman"/>
                <w:b/>
                <w:bCs/>
                <w:sz w:val="22"/>
                <w:szCs w:val="22"/>
              </w:rPr>
              <w:t>............................</w:t>
            </w:r>
            <w:r w:rsidRPr="005C3C98">
              <w:rPr>
                <w:rFonts w:ascii="Sylfaen" w:hAnsi="Sylfaen" w:cs="Times New Roman"/>
                <w:b/>
                <w:bCs/>
                <w:sz w:val="22"/>
                <w:szCs w:val="22"/>
              </w:rPr>
              <w:t>.... ZŁ</w:t>
            </w:r>
          </w:p>
        </w:tc>
      </w:tr>
      <w:tr w:rsidR="008559C8" w:rsidRPr="005C3C98" w14:paraId="335F340A" w14:textId="77777777" w:rsidTr="00FA5F61">
        <w:trPr>
          <w:trHeight w:val="1365"/>
        </w:trPr>
        <w:tc>
          <w:tcPr>
            <w:tcW w:w="94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3192F319" w14:textId="59DAF304" w:rsidR="00FA5F61" w:rsidRPr="005C3C98" w:rsidRDefault="00FA5F61" w:rsidP="005C3C98">
            <w:pPr>
              <w:pStyle w:val="WW-Tekstpodstawowy2"/>
              <w:tabs>
                <w:tab w:val="center" w:pos="6336"/>
                <w:tab w:val="right" w:pos="10872"/>
              </w:tabs>
              <w:spacing w:line="276" w:lineRule="auto"/>
              <w:rPr>
                <w:rFonts w:ascii="Sylfaen" w:hAnsi="Sylfaen" w:cs="Times New Roman"/>
                <w:b/>
                <w:bCs/>
                <w:caps/>
                <w:sz w:val="22"/>
                <w:szCs w:val="22"/>
              </w:rPr>
            </w:pPr>
            <w:r w:rsidRPr="005C3C98">
              <w:rPr>
                <w:rFonts w:ascii="Sylfaen" w:hAnsi="Sylfaen" w:cs="Times New Roman"/>
                <w:b/>
                <w:bCs/>
                <w:caps/>
                <w:sz w:val="22"/>
                <w:szCs w:val="22"/>
              </w:rPr>
              <w:t>cenę netto za jeden m</w:t>
            </w:r>
            <w:r w:rsidRPr="005C3C98">
              <w:rPr>
                <w:rFonts w:ascii="Sylfaen" w:hAnsi="Sylfaen" w:cs="Times New Roman"/>
                <w:b/>
                <w:bCs/>
                <w:caps/>
                <w:sz w:val="22"/>
                <w:szCs w:val="22"/>
                <w:vertAlign w:val="superscript"/>
              </w:rPr>
              <w:t>3</w:t>
            </w:r>
            <w:r w:rsidRPr="005C3C98">
              <w:rPr>
                <w:rFonts w:ascii="Sylfaen" w:hAnsi="Sylfaen" w:cs="Times New Roman"/>
                <w:b/>
                <w:bCs/>
                <w:caps/>
                <w:sz w:val="22"/>
                <w:szCs w:val="22"/>
              </w:rPr>
              <w:t xml:space="preserve"> oleju napędowego standar</w:t>
            </w:r>
            <w:r w:rsidR="00334D9C">
              <w:rPr>
                <w:rFonts w:ascii="Sylfaen" w:hAnsi="Sylfaen" w:cs="Times New Roman"/>
                <w:b/>
                <w:bCs/>
                <w:caps/>
                <w:sz w:val="22"/>
                <w:szCs w:val="22"/>
              </w:rPr>
              <w:t>d</w:t>
            </w:r>
            <w:r w:rsidRPr="005C3C98">
              <w:rPr>
                <w:rFonts w:ascii="Sylfaen" w:hAnsi="Sylfaen" w:cs="Times New Roman"/>
                <w:b/>
                <w:bCs/>
                <w:caps/>
                <w:sz w:val="22"/>
                <w:szCs w:val="22"/>
              </w:rPr>
              <w:t>owego .................................. zł</w:t>
            </w:r>
          </w:p>
          <w:p w14:paraId="6D84D727" w14:textId="77777777" w:rsidR="00FA5F61" w:rsidRPr="005C3C98" w:rsidRDefault="00FA5F61" w:rsidP="005C3C98">
            <w:pPr>
              <w:pStyle w:val="WW-Tekstpodstawowy2"/>
              <w:tabs>
                <w:tab w:val="center" w:pos="6336"/>
                <w:tab w:val="right" w:pos="10872"/>
              </w:tabs>
              <w:spacing w:line="276" w:lineRule="auto"/>
              <w:rPr>
                <w:rFonts w:ascii="Sylfaen" w:hAnsi="Sylfaen" w:cs="Times New Roman"/>
                <w:b/>
                <w:bCs/>
                <w:caps/>
                <w:sz w:val="22"/>
                <w:szCs w:val="22"/>
              </w:rPr>
            </w:pPr>
          </w:p>
          <w:p w14:paraId="1C3EE18A" w14:textId="77777777" w:rsidR="008559C8" w:rsidRPr="005C3C98" w:rsidRDefault="00FA5F61" w:rsidP="005C3C98">
            <w:pPr>
              <w:pStyle w:val="WW-Tekstpodstawowy2"/>
              <w:tabs>
                <w:tab w:val="center" w:pos="6336"/>
                <w:tab w:val="right" w:pos="10872"/>
              </w:tabs>
              <w:spacing w:line="276" w:lineRule="auto"/>
              <w:rPr>
                <w:rFonts w:ascii="Sylfaen" w:hAnsi="Sylfaen" w:cs="Times New Roman"/>
                <w:b/>
                <w:bCs/>
                <w:caps/>
                <w:sz w:val="22"/>
                <w:szCs w:val="22"/>
              </w:rPr>
            </w:pPr>
            <w:r w:rsidRPr="005C3C98">
              <w:rPr>
                <w:rFonts w:ascii="Sylfaen" w:hAnsi="Sylfaen" w:cs="Times New Roman"/>
                <w:b/>
                <w:bCs/>
                <w:caps/>
                <w:sz w:val="22"/>
                <w:szCs w:val="22"/>
              </w:rPr>
              <w:t>w tym marża (+) .........zł, upust (-) ..........zł</w:t>
            </w:r>
          </w:p>
        </w:tc>
      </w:tr>
    </w:tbl>
    <w:p w14:paraId="665C335B" w14:textId="77777777" w:rsidR="008559C8" w:rsidRPr="005C3C98" w:rsidRDefault="008559C8" w:rsidP="005C3C98">
      <w:pPr>
        <w:pStyle w:val="Tekstpodstawowy3"/>
        <w:tabs>
          <w:tab w:val="left" w:pos="1134"/>
        </w:tabs>
        <w:spacing w:line="276" w:lineRule="auto"/>
        <w:rPr>
          <w:rFonts w:ascii="Sylfaen" w:hAnsi="Sylfaen"/>
          <w:sz w:val="22"/>
          <w:szCs w:val="22"/>
        </w:rPr>
      </w:pPr>
    </w:p>
    <w:p w14:paraId="7A2B0E16" w14:textId="4196558E" w:rsidR="008559C8" w:rsidRPr="006216AE" w:rsidRDefault="006216AE" w:rsidP="005C3C98">
      <w:pPr>
        <w:numPr>
          <w:ilvl w:val="0"/>
          <w:numId w:val="8"/>
        </w:numPr>
        <w:spacing w:line="276" w:lineRule="auto"/>
        <w:jc w:val="both"/>
        <w:rPr>
          <w:rFonts w:ascii="Sylfaen" w:hAnsi="Sylfaen"/>
          <w:b/>
          <w:bCs/>
          <w:color w:val="FF0000"/>
          <w:sz w:val="22"/>
          <w:szCs w:val="22"/>
        </w:rPr>
      </w:pPr>
      <w:r w:rsidRPr="006216AE">
        <w:rPr>
          <w:rFonts w:ascii="Sylfaen" w:hAnsi="Sylfaen"/>
          <w:sz w:val="22"/>
          <w:szCs w:val="22"/>
        </w:rPr>
        <w:t xml:space="preserve">Oświadczam(y), że oferowana cena oleju napędowego obowiązuje na dzień </w:t>
      </w:r>
      <w:r w:rsidRPr="006216AE">
        <w:rPr>
          <w:rFonts w:ascii="Sylfaen" w:hAnsi="Sylfaen"/>
          <w:b/>
          <w:bCs/>
          <w:color w:val="FF0000"/>
          <w:sz w:val="22"/>
          <w:szCs w:val="22"/>
        </w:rPr>
        <w:t>16.08.2023r.</w:t>
      </w:r>
      <w:r w:rsidRPr="006216AE">
        <w:rPr>
          <w:rFonts w:ascii="Sylfaen" w:hAnsi="Sylfaen"/>
          <w:color w:val="FF0000"/>
          <w:sz w:val="22"/>
          <w:szCs w:val="22"/>
        </w:rPr>
        <w:t xml:space="preserve"> </w:t>
      </w:r>
      <w:r w:rsidRPr="006216AE">
        <w:rPr>
          <w:rFonts w:ascii="Sylfaen" w:hAnsi="Sylfaen"/>
          <w:sz w:val="22"/>
          <w:szCs w:val="22"/>
        </w:rPr>
        <w:t>i odniesiona jest do temperatury referencyjnej 15</w:t>
      </w:r>
      <w:r w:rsidRPr="006216AE">
        <w:rPr>
          <w:rFonts w:ascii="Sylfaen" w:hAnsi="Sylfaen"/>
          <w:sz w:val="22"/>
          <w:szCs w:val="22"/>
          <w:vertAlign w:val="superscript"/>
        </w:rPr>
        <w:t>0</w:t>
      </w:r>
      <w:r w:rsidRPr="006216AE">
        <w:rPr>
          <w:rFonts w:ascii="Sylfaen" w:hAnsi="Sylfaen"/>
          <w:sz w:val="22"/>
          <w:szCs w:val="22"/>
        </w:rPr>
        <w:t xml:space="preserve">C publikowanej przez PKN ORLEN w dniu </w:t>
      </w:r>
      <w:r w:rsidRPr="006216AE">
        <w:rPr>
          <w:rFonts w:ascii="Sylfaen" w:hAnsi="Sylfaen"/>
          <w:b/>
          <w:bCs/>
          <w:color w:val="FF0000"/>
          <w:sz w:val="22"/>
          <w:szCs w:val="22"/>
        </w:rPr>
        <w:t>16.08.2023r.</w:t>
      </w:r>
    </w:p>
    <w:p w14:paraId="60C84EA3" w14:textId="77777777" w:rsidR="000A7690" w:rsidRPr="005C3C98" w:rsidRDefault="000A7690" w:rsidP="005C3C98">
      <w:pPr>
        <w:spacing w:line="276" w:lineRule="auto"/>
        <w:ind w:left="360"/>
        <w:jc w:val="both"/>
        <w:rPr>
          <w:rFonts w:ascii="Sylfaen" w:hAnsi="Sylfaen"/>
          <w:b/>
          <w:sz w:val="22"/>
          <w:szCs w:val="22"/>
        </w:rPr>
      </w:pPr>
    </w:p>
    <w:p w14:paraId="7F7DABBC" w14:textId="77777777" w:rsidR="008559C8" w:rsidRPr="005C3C98" w:rsidRDefault="008559C8" w:rsidP="005C3C98">
      <w:pPr>
        <w:numPr>
          <w:ilvl w:val="0"/>
          <w:numId w:val="8"/>
        </w:numPr>
        <w:tabs>
          <w:tab w:val="clear" w:pos="360"/>
        </w:tabs>
        <w:spacing w:line="276" w:lineRule="auto"/>
        <w:jc w:val="both"/>
        <w:rPr>
          <w:rFonts w:ascii="Sylfaen" w:hAnsi="Sylfaen"/>
          <w:b/>
          <w:sz w:val="22"/>
          <w:szCs w:val="22"/>
        </w:rPr>
      </w:pPr>
      <w:r w:rsidRPr="005C3C98">
        <w:rPr>
          <w:rFonts w:ascii="Sylfaen" w:hAnsi="Sylfaen"/>
          <w:sz w:val="22"/>
          <w:szCs w:val="22"/>
        </w:rPr>
        <w:lastRenderedPageBreak/>
        <w:t xml:space="preserve">Oświadczam(y), </w:t>
      </w:r>
      <w:r w:rsidRPr="005C3C98">
        <w:rPr>
          <w:rFonts w:ascii="Sylfaen" w:hAnsi="Sylfaen"/>
          <w:b/>
          <w:sz w:val="22"/>
          <w:szCs w:val="22"/>
        </w:rPr>
        <w:t>że udział towarów</w:t>
      </w:r>
      <w:r w:rsidRPr="005C3C98">
        <w:rPr>
          <w:rFonts w:ascii="Sylfaen" w:hAnsi="Sylfaen"/>
          <w:sz w:val="22"/>
          <w:szCs w:val="22"/>
        </w:rPr>
        <w:t xml:space="preserve"> pochodzących z państw członkowskich Unii Europejskiej, państw z którymi Unia Europejska zawarła umowy o równym traktowaniu przedsiębiorców, lub państw wobec których na mocy decyzji Rady stosuje się przepisy dyrektywy 2014/25/UE,</w:t>
      </w:r>
    </w:p>
    <w:p w14:paraId="13325A6A" w14:textId="77777777" w:rsidR="008559C8" w:rsidRPr="005C3C98" w:rsidRDefault="008559C8" w:rsidP="005C3C98">
      <w:pPr>
        <w:numPr>
          <w:ilvl w:val="0"/>
          <w:numId w:val="9"/>
        </w:numPr>
        <w:spacing w:line="276" w:lineRule="auto"/>
        <w:ind w:left="426" w:firstLine="0"/>
        <w:jc w:val="both"/>
        <w:rPr>
          <w:rFonts w:ascii="Sylfaen" w:hAnsi="Sylfaen"/>
          <w:b/>
          <w:sz w:val="22"/>
          <w:szCs w:val="22"/>
        </w:rPr>
      </w:pPr>
      <w:r w:rsidRPr="005C3C98">
        <w:rPr>
          <w:rFonts w:ascii="Sylfaen" w:hAnsi="Sylfaen"/>
          <w:b/>
          <w:sz w:val="22"/>
          <w:szCs w:val="22"/>
        </w:rPr>
        <w:t>przekroczy 50 % / nie przekroczy 50 % *</w:t>
      </w:r>
    </w:p>
    <w:p w14:paraId="0DC34597" w14:textId="77777777" w:rsidR="008559C8" w:rsidRPr="005C3C98" w:rsidRDefault="008559C8" w:rsidP="005C3C98">
      <w:pPr>
        <w:spacing w:line="276" w:lineRule="auto"/>
        <w:ind w:left="426"/>
        <w:jc w:val="both"/>
        <w:rPr>
          <w:rFonts w:ascii="Sylfaen" w:hAnsi="Sylfaen"/>
          <w:b/>
          <w:sz w:val="22"/>
          <w:szCs w:val="22"/>
        </w:rPr>
      </w:pPr>
      <w:r w:rsidRPr="005C3C98">
        <w:rPr>
          <w:rFonts w:ascii="Sylfaen" w:hAnsi="Sylfaen"/>
          <w:b/>
          <w:i/>
          <w:sz w:val="22"/>
          <w:szCs w:val="22"/>
        </w:rPr>
        <w:t>*niewłaściwe skreślić</w:t>
      </w:r>
    </w:p>
    <w:p w14:paraId="1751645C" w14:textId="77777777" w:rsidR="008559C8" w:rsidRPr="005C3C98" w:rsidRDefault="008559C8" w:rsidP="005C3C98">
      <w:pPr>
        <w:spacing w:line="276" w:lineRule="auto"/>
        <w:jc w:val="both"/>
        <w:rPr>
          <w:rFonts w:ascii="Sylfaen" w:hAnsi="Sylfaen"/>
          <w:sz w:val="22"/>
          <w:szCs w:val="22"/>
        </w:rPr>
      </w:pPr>
    </w:p>
    <w:p w14:paraId="2883E13C" w14:textId="77777777" w:rsidR="005C3C98" w:rsidRPr="005C3C98" w:rsidRDefault="005C3C98" w:rsidP="005C3C98">
      <w:pPr>
        <w:numPr>
          <w:ilvl w:val="0"/>
          <w:numId w:val="17"/>
        </w:numPr>
        <w:spacing w:line="276" w:lineRule="auto"/>
        <w:ind w:left="357" w:hanging="357"/>
        <w:jc w:val="both"/>
        <w:rPr>
          <w:rFonts w:ascii="Sylfaen" w:hAnsi="Sylfaen"/>
          <w:sz w:val="22"/>
          <w:szCs w:val="22"/>
        </w:rPr>
      </w:pPr>
      <w:r w:rsidRPr="005C3C98">
        <w:rPr>
          <w:rFonts w:ascii="Sylfaen" w:hAnsi="Sylfaen"/>
          <w:sz w:val="22"/>
          <w:szCs w:val="22"/>
        </w:rPr>
        <w:t xml:space="preserve">Termin zapłaty przez Zamawiającego wynosi </w:t>
      </w:r>
      <w:r w:rsidRPr="005C3C98">
        <w:rPr>
          <w:rFonts w:ascii="Sylfaen" w:hAnsi="Sylfaen"/>
          <w:b/>
          <w:sz w:val="22"/>
          <w:szCs w:val="22"/>
        </w:rPr>
        <w:t>…… dni*</w:t>
      </w:r>
      <w:r w:rsidRPr="005C3C98">
        <w:rPr>
          <w:rFonts w:ascii="Sylfaen" w:hAnsi="Sylfaen"/>
          <w:sz w:val="22"/>
          <w:szCs w:val="22"/>
        </w:rPr>
        <w:t>, od daty otrzymania faktury przez Zamawiającego.</w:t>
      </w:r>
    </w:p>
    <w:p w14:paraId="66647D08" w14:textId="77777777" w:rsidR="008559C8" w:rsidRPr="005C3C98" w:rsidRDefault="005C3C98" w:rsidP="005C3C98">
      <w:pPr>
        <w:spacing w:line="276" w:lineRule="auto"/>
        <w:ind w:left="360"/>
        <w:jc w:val="both"/>
        <w:rPr>
          <w:rFonts w:ascii="Sylfaen" w:hAnsi="Sylfaen"/>
          <w:sz w:val="22"/>
          <w:szCs w:val="22"/>
        </w:rPr>
      </w:pPr>
      <w:r w:rsidRPr="005C3C98">
        <w:rPr>
          <w:rFonts w:ascii="Sylfaen" w:hAnsi="Sylfaen"/>
          <w:b/>
          <w:i/>
          <w:sz w:val="22"/>
          <w:szCs w:val="22"/>
        </w:rPr>
        <w:t>* w przypadku niewypełnienia zamawiający uzna, że wykonawca oferuje termin płatności 30 dni, wówczas wykonawca otrzyma 0 pkt w kryterium „Termin płatności przez Zamawiającego”.</w:t>
      </w:r>
    </w:p>
    <w:p w14:paraId="381D8BA0" w14:textId="77777777" w:rsidR="008559C8" w:rsidRPr="005C3C98" w:rsidRDefault="008559C8" w:rsidP="005C3C98">
      <w:pPr>
        <w:spacing w:line="276" w:lineRule="auto"/>
        <w:jc w:val="both"/>
        <w:rPr>
          <w:rFonts w:ascii="Sylfaen" w:hAnsi="Sylfaen"/>
          <w:sz w:val="22"/>
          <w:szCs w:val="22"/>
        </w:rPr>
      </w:pPr>
    </w:p>
    <w:p w14:paraId="60824C4B" w14:textId="77777777" w:rsidR="00CB6E16" w:rsidRPr="005C3C98" w:rsidRDefault="008559C8" w:rsidP="005C3C98">
      <w:pPr>
        <w:numPr>
          <w:ilvl w:val="0"/>
          <w:numId w:val="18"/>
        </w:numPr>
        <w:tabs>
          <w:tab w:val="clear" w:pos="360"/>
        </w:tabs>
        <w:spacing w:line="276" w:lineRule="auto"/>
        <w:jc w:val="both"/>
        <w:rPr>
          <w:rFonts w:ascii="Sylfaen" w:hAnsi="Sylfaen"/>
          <w:sz w:val="22"/>
          <w:szCs w:val="22"/>
        </w:rPr>
      </w:pPr>
      <w:r w:rsidRPr="005C3C98">
        <w:rPr>
          <w:rFonts w:ascii="Sylfaen" w:hAnsi="Sylfaen"/>
          <w:sz w:val="22"/>
          <w:szCs w:val="22"/>
        </w:rPr>
        <w:t xml:space="preserve">Oświadczam(y), że jesteśmy związani niniejszą ofertą przez okres </w:t>
      </w:r>
      <w:r w:rsidR="005F4EC6" w:rsidRPr="005C3C98">
        <w:rPr>
          <w:rFonts w:ascii="Sylfaen" w:hAnsi="Sylfaen"/>
          <w:sz w:val="22"/>
          <w:szCs w:val="22"/>
        </w:rPr>
        <w:t>wskazany w SWZ</w:t>
      </w:r>
      <w:r w:rsidRPr="005C3C98">
        <w:rPr>
          <w:rFonts w:ascii="Sylfaen" w:hAnsi="Sylfaen"/>
          <w:sz w:val="22"/>
          <w:szCs w:val="22"/>
        </w:rPr>
        <w:t>.</w:t>
      </w:r>
    </w:p>
    <w:p w14:paraId="01B5CAEB" w14:textId="77777777" w:rsidR="00CB6E16" w:rsidRPr="005C3C98" w:rsidRDefault="00CB6E16" w:rsidP="005C3C98">
      <w:pPr>
        <w:spacing w:line="276" w:lineRule="auto"/>
        <w:ind w:left="360"/>
        <w:jc w:val="both"/>
        <w:rPr>
          <w:rFonts w:ascii="Sylfaen" w:hAnsi="Sylfaen"/>
          <w:sz w:val="22"/>
          <w:szCs w:val="22"/>
        </w:rPr>
      </w:pPr>
    </w:p>
    <w:p w14:paraId="36363B8A" w14:textId="77777777" w:rsidR="00CB6E16" w:rsidRPr="005C3C98" w:rsidRDefault="00CB6E16" w:rsidP="005C3C98">
      <w:pPr>
        <w:numPr>
          <w:ilvl w:val="0"/>
          <w:numId w:val="18"/>
        </w:numPr>
        <w:tabs>
          <w:tab w:val="clear" w:pos="360"/>
          <w:tab w:val="num" w:pos="0"/>
        </w:tabs>
        <w:spacing w:line="276" w:lineRule="auto"/>
        <w:ind w:left="357" w:hanging="357"/>
        <w:jc w:val="both"/>
        <w:rPr>
          <w:rFonts w:ascii="Sylfaen" w:hAnsi="Sylfaen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>Ponadto oświadczamy że:</w:t>
      </w:r>
    </w:p>
    <w:p w14:paraId="5996F061" w14:textId="77777777" w:rsidR="00CB6E16" w:rsidRPr="005C3C98" w:rsidRDefault="00CB6E16" w:rsidP="005C3C98">
      <w:pPr>
        <w:pStyle w:val="Tekstpodstawowywcity2"/>
        <w:numPr>
          <w:ilvl w:val="0"/>
          <w:numId w:val="3"/>
        </w:numPr>
        <w:spacing w:line="276" w:lineRule="auto"/>
        <w:ind w:left="714" w:hanging="357"/>
        <w:rPr>
          <w:rFonts w:ascii="Sylfaen" w:hAnsi="Sylfaen" w:cs="Arial"/>
          <w:b w:val="0"/>
          <w:sz w:val="22"/>
          <w:szCs w:val="22"/>
        </w:rPr>
      </w:pPr>
      <w:r w:rsidRPr="005C3C98">
        <w:rPr>
          <w:rFonts w:ascii="Sylfaen" w:hAnsi="Sylfaen" w:cs="Arial"/>
          <w:b w:val="0"/>
          <w:sz w:val="22"/>
          <w:szCs w:val="22"/>
        </w:rPr>
        <w:t>zapoznaliśmy się ze Specyfikacją Warunków Zamówienia (SWZ) wraz z załącznikami i nie wnosimy do niej zastrzeżeń, a ponadto zapewniamy, iż oferujemy wykonanie zamówienia zgodnie z opisem przedmiotu zamówienia na warunkach wskazanych w SWZ,</w:t>
      </w:r>
    </w:p>
    <w:p w14:paraId="0E90A284" w14:textId="77777777" w:rsidR="00CB6E16" w:rsidRPr="005C3C98" w:rsidRDefault="00CB6E16" w:rsidP="005C3C98">
      <w:pPr>
        <w:numPr>
          <w:ilvl w:val="0"/>
          <w:numId w:val="3"/>
        </w:numPr>
        <w:spacing w:line="276" w:lineRule="auto"/>
        <w:jc w:val="both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>uzyskaliśmy od zamawiającego wszystkie informacje konieczne do prawidłowego sporządzenia oferty i do wykonania zamówienia,</w:t>
      </w:r>
    </w:p>
    <w:p w14:paraId="5DB75D4B" w14:textId="77777777" w:rsidR="00CB6E16" w:rsidRPr="005C3C98" w:rsidRDefault="00CB6E16" w:rsidP="005C3C98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>cena oferty zawiera wszelkie koszty związane z realizacją zamówienia, w tym: cenę netto za dostarczony towar, podatek VAT,</w:t>
      </w:r>
    </w:p>
    <w:p w14:paraId="5E83010D" w14:textId="77777777" w:rsidR="008559C8" w:rsidRPr="00990FF1" w:rsidRDefault="008559C8" w:rsidP="005C3C98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/>
          <w:sz w:val="22"/>
          <w:szCs w:val="22"/>
        </w:rPr>
        <w:t xml:space="preserve">w razie wybrania naszej oferty zobowiązujemy się do podpisania umowy na warunkach zawartych we wzorze umowy dołączonym do </w:t>
      </w:r>
      <w:r w:rsidR="005F4EC6" w:rsidRPr="005C3C98">
        <w:rPr>
          <w:rFonts w:ascii="Sylfaen" w:hAnsi="Sylfaen"/>
          <w:sz w:val="22"/>
          <w:szCs w:val="22"/>
        </w:rPr>
        <w:t>SWZ</w:t>
      </w:r>
      <w:r w:rsidRPr="005C3C98">
        <w:rPr>
          <w:rFonts w:ascii="Sylfaen" w:hAnsi="Sylfaen"/>
          <w:sz w:val="22"/>
          <w:szCs w:val="22"/>
        </w:rPr>
        <w:t xml:space="preserve"> oraz w miejscu i terminie</w:t>
      </w:r>
      <w:r w:rsidR="00CB6E16" w:rsidRPr="005C3C98">
        <w:rPr>
          <w:rFonts w:ascii="Sylfaen" w:hAnsi="Sylfaen"/>
          <w:sz w:val="22"/>
          <w:szCs w:val="22"/>
        </w:rPr>
        <w:t xml:space="preserve"> określonym przez zamawiającego.</w:t>
      </w:r>
    </w:p>
    <w:p w14:paraId="62CC44C2" w14:textId="77777777" w:rsidR="00990FF1" w:rsidRPr="005C3C98" w:rsidRDefault="00990FF1" w:rsidP="00990FF1">
      <w:pPr>
        <w:spacing w:line="276" w:lineRule="auto"/>
        <w:ind w:left="714"/>
        <w:jc w:val="both"/>
        <w:rPr>
          <w:rFonts w:ascii="Sylfaen" w:hAnsi="Sylfaen" w:cs="Arial"/>
          <w:sz w:val="22"/>
          <w:szCs w:val="22"/>
        </w:rPr>
      </w:pPr>
    </w:p>
    <w:p w14:paraId="5176BC0A" w14:textId="77777777" w:rsidR="00CB6E16" w:rsidRPr="00990FF1" w:rsidRDefault="00CB6E16" w:rsidP="005C3C98">
      <w:pPr>
        <w:numPr>
          <w:ilvl w:val="0"/>
          <w:numId w:val="18"/>
        </w:numPr>
        <w:spacing w:line="276" w:lineRule="auto"/>
        <w:jc w:val="both"/>
        <w:rPr>
          <w:rFonts w:ascii="Sylfaen" w:hAnsi="Sylfaen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>Faktury VAT będą wystawiane w formie elektronicznej tzw. e-faktury i przesyłane na adres poczty elektronicznej:</w:t>
      </w:r>
      <w:hyperlink r:id="rId8" w:tgtFrame="_blank" w:history="1">
        <w:r w:rsidR="00C272C3" w:rsidRPr="005C3C98">
          <w:rPr>
            <w:rStyle w:val="Hipercze"/>
            <w:rFonts w:ascii="Sylfaen" w:hAnsi="Sylfaen" w:cs="Arial"/>
            <w:color w:val="1155CC"/>
            <w:sz w:val="22"/>
            <w:szCs w:val="22"/>
            <w:shd w:val="clear" w:color="auto" w:fill="FFFFFF"/>
          </w:rPr>
          <w:t>sppk@sppk.pl</w:t>
        </w:r>
      </w:hyperlink>
      <w:r w:rsidRPr="005C3C98">
        <w:rPr>
          <w:rFonts w:ascii="Sylfaen" w:hAnsi="Sylfaen" w:cs="Arial"/>
          <w:sz w:val="22"/>
          <w:szCs w:val="22"/>
        </w:rPr>
        <w:t>.</w:t>
      </w:r>
    </w:p>
    <w:p w14:paraId="5318A53F" w14:textId="77777777" w:rsidR="00990FF1" w:rsidRPr="005C3C98" w:rsidRDefault="00990FF1" w:rsidP="00990FF1">
      <w:pPr>
        <w:spacing w:line="276" w:lineRule="auto"/>
        <w:ind w:left="360"/>
        <w:jc w:val="both"/>
        <w:rPr>
          <w:rFonts w:ascii="Sylfaen" w:hAnsi="Sylfaen"/>
          <w:sz w:val="22"/>
          <w:szCs w:val="22"/>
        </w:rPr>
      </w:pPr>
    </w:p>
    <w:p w14:paraId="73884504" w14:textId="77777777" w:rsidR="008B381A" w:rsidRPr="008B381A" w:rsidRDefault="008B381A" w:rsidP="008B381A">
      <w:pPr>
        <w:pStyle w:val="Akapitzlist"/>
        <w:numPr>
          <w:ilvl w:val="0"/>
          <w:numId w:val="18"/>
        </w:numPr>
        <w:jc w:val="both"/>
        <w:rPr>
          <w:rFonts w:ascii="Sylfaen" w:hAnsi="Sylfaen" w:cs="Arial"/>
          <w:sz w:val="22"/>
          <w:szCs w:val="22"/>
        </w:rPr>
      </w:pPr>
      <w:r w:rsidRPr="008B381A">
        <w:rPr>
          <w:rFonts w:ascii="Sylfaen" w:hAnsi="Sylfaen" w:cs="Arial"/>
          <w:sz w:val="22"/>
          <w:szCs w:val="22"/>
        </w:rPr>
        <w:t xml:space="preserve">Oświadczam, że w celu potwierdzenia spełniania warunków udziału w postępowaniu, będziemy polegać na zdolnościach  </w:t>
      </w:r>
      <w:r w:rsidRPr="008B381A">
        <w:rPr>
          <w:rFonts w:ascii="Sylfaen" w:hAnsi="Sylfaen" w:cs="Arial"/>
          <w:sz w:val="22"/>
          <w:szCs w:val="22"/>
          <w:u w:val="single"/>
        </w:rPr>
        <w:t>technicznych</w:t>
      </w:r>
      <w:r w:rsidRPr="008B381A">
        <w:rPr>
          <w:rFonts w:ascii="Sylfaen" w:hAnsi="Sylfaen" w:cs="Arial"/>
          <w:sz w:val="22"/>
          <w:szCs w:val="22"/>
        </w:rPr>
        <w:t xml:space="preserve"> lub </w:t>
      </w:r>
      <w:r w:rsidRPr="008B381A">
        <w:rPr>
          <w:rFonts w:ascii="Sylfaen" w:hAnsi="Sylfaen" w:cs="Arial"/>
          <w:sz w:val="22"/>
          <w:szCs w:val="22"/>
          <w:u w:val="single"/>
        </w:rPr>
        <w:t>zawodowych</w:t>
      </w:r>
      <w:r w:rsidRPr="008B381A">
        <w:rPr>
          <w:rFonts w:ascii="Sylfaen" w:hAnsi="Sylfaen" w:cs="Arial"/>
          <w:sz w:val="22"/>
          <w:szCs w:val="22"/>
        </w:rPr>
        <w:t xml:space="preserve"> lub </w:t>
      </w:r>
      <w:r w:rsidRPr="008B381A">
        <w:rPr>
          <w:rFonts w:ascii="Sylfaen" w:hAnsi="Sylfaen" w:cs="Arial"/>
          <w:sz w:val="22"/>
          <w:szCs w:val="22"/>
          <w:u w:val="single"/>
        </w:rPr>
        <w:t>sytuacji finansowej</w:t>
      </w:r>
      <w:r w:rsidRPr="008B381A">
        <w:rPr>
          <w:rFonts w:ascii="Sylfaen" w:hAnsi="Sylfaen" w:cs="Arial"/>
          <w:sz w:val="22"/>
          <w:szCs w:val="22"/>
        </w:rPr>
        <w:t xml:space="preserve"> lub </w:t>
      </w:r>
      <w:r w:rsidRPr="008B381A">
        <w:rPr>
          <w:rFonts w:ascii="Sylfaen" w:hAnsi="Sylfaen" w:cs="Arial"/>
          <w:sz w:val="22"/>
          <w:szCs w:val="22"/>
          <w:u w:val="single"/>
        </w:rPr>
        <w:t>ekonomicznej</w:t>
      </w:r>
      <w:r w:rsidRPr="008B381A">
        <w:rPr>
          <w:rFonts w:ascii="Sylfaen" w:hAnsi="Sylfaen" w:cs="Arial"/>
          <w:sz w:val="22"/>
          <w:szCs w:val="22"/>
        </w:rPr>
        <w:t>, niżej wymienionych podmiotów udostępniających zasoby:</w:t>
      </w:r>
    </w:p>
    <w:p w14:paraId="4DCC9035" w14:textId="77777777" w:rsidR="008B381A" w:rsidRPr="00DA45C9" w:rsidRDefault="008B381A" w:rsidP="008B381A">
      <w:pPr>
        <w:ind w:left="360"/>
        <w:jc w:val="both"/>
        <w:rPr>
          <w:rFonts w:ascii="Sylfaen" w:hAnsi="Sylfaen" w:cs="Arial"/>
          <w:sz w:val="22"/>
          <w:szCs w:val="22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8B381A" w:rsidRPr="00DA45C9" w14:paraId="0F98BF4E" w14:textId="77777777" w:rsidTr="00247260">
        <w:trPr>
          <w:trHeight w:val="734"/>
          <w:jc w:val="center"/>
        </w:trPr>
        <w:tc>
          <w:tcPr>
            <w:tcW w:w="576" w:type="dxa"/>
            <w:vAlign w:val="center"/>
          </w:tcPr>
          <w:p w14:paraId="3BC50E81" w14:textId="77777777" w:rsidR="008B381A" w:rsidRPr="00DA45C9" w:rsidRDefault="008B381A" w:rsidP="00247260">
            <w:pPr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DA45C9">
              <w:rPr>
                <w:rFonts w:ascii="Sylfaen" w:hAnsi="Sylfaen" w:cs="Arial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14:paraId="11CA4F1F" w14:textId="77777777" w:rsidR="008B381A" w:rsidRPr="00DA45C9" w:rsidRDefault="008B381A" w:rsidP="00247260">
            <w:pPr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DA45C9">
              <w:rPr>
                <w:rFonts w:ascii="Sylfaen" w:hAnsi="Sylfaen" w:cs="Arial"/>
                <w:b/>
                <w:sz w:val="22"/>
                <w:szCs w:val="22"/>
              </w:rPr>
              <w:t>Firma (nazwa) podmiotu</w:t>
            </w:r>
          </w:p>
          <w:p w14:paraId="194A0D17" w14:textId="77777777" w:rsidR="008B381A" w:rsidRPr="00DA45C9" w:rsidRDefault="008B381A" w:rsidP="00247260">
            <w:pPr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DA45C9">
              <w:rPr>
                <w:rFonts w:ascii="Sylfaen" w:hAnsi="Sylfaen" w:cs="Arial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14:paraId="48E4E101" w14:textId="77777777" w:rsidR="008B381A" w:rsidRPr="00DA45C9" w:rsidRDefault="008B381A" w:rsidP="00247260">
            <w:pPr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DA45C9">
              <w:rPr>
                <w:rFonts w:ascii="Sylfaen" w:hAnsi="Sylfaen" w:cs="Arial"/>
                <w:b/>
                <w:sz w:val="22"/>
                <w:szCs w:val="22"/>
              </w:rPr>
              <w:t>Zakres udostępnianych zasobów</w:t>
            </w:r>
          </w:p>
        </w:tc>
      </w:tr>
      <w:tr w:rsidR="008B381A" w:rsidRPr="00DA45C9" w14:paraId="2A41205B" w14:textId="77777777" w:rsidTr="00247260">
        <w:trPr>
          <w:trHeight w:val="409"/>
          <w:jc w:val="center"/>
        </w:trPr>
        <w:tc>
          <w:tcPr>
            <w:tcW w:w="576" w:type="dxa"/>
            <w:vAlign w:val="center"/>
          </w:tcPr>
          <w:p w14:paraId="71EFC1F0" w14:textId="77777777" w:rsidR="008B381A" w:rsidRPr="00DA45C9" w:rsidRDefault="008B381A" w:rsidP="00247260">
            <w:pPr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DA45C9">
              <w:rPr>
                <w:rFonts w:ascii="Sylfaen" w:hAnsi="Sylfaen" w:cs="Arial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14:paraId="15F013A5" w14:textId="77777777" w:rsidR="008B381A" w:rsidRPr="00DA45C9" w:rsidRDefault="008B381A" w:rsidP="00247260">
            <w:pPr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14:paraId="362E535E" w14:textId="77777777" w:rsidR="008B381A" w:rsidRPr="00DA45C9" w:rsidRDefault="008B381A" w:rsidP="00247260">
            <w:pPr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</w:tr>
      <w:tr w:rsidR="008B381A" w:rsidRPr="00DA45C9" w14:paraId="22610760" w14:textId="77777777" w:rsidTr="00247260">
        <w:trPr>
          <w:trHeight w:val="400"/>
          <w:jc w:val="center"/>
        </w:trPr>
        <w:tc>
          <w:tcPr>
            <w:tcW w:w="576" w:type="dxa"/>
            <w:vAlign w:val="center"/>
          </w:tcPr>
          <w:p w14:paraId="1F83096B" w14:textId="77777777" w:rsidR="008B381A" w:rsidRPr="00DA45C9" w:rsidRDefault="008B381A" w:rsidP="00247260">
            <w:pPr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DA45C9">
              <w:rPr>
                <w:rFonts w:ascii="Sylfaen" w:hAnsi="Sylfaen" w:cs="Arial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14:paraId="010D16DB" w14:textId="77777777" w:rsidR="008B381A" w:rsidRPr="00DA45C9" w:rsidRDefault="008B381A" w:rsidP="00247260">
            <w:pPr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14:paraId="6E327FE3" w14:textId="77777777" w:rsidR="008B381A" w:rsidRPr="00DA45C9" w:rsidRDefault="008B381A" w:rsidP="00247260">
            <w:pPr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</w:tr>
    </w:tbl>
    <w:p w14:paraId="7F64C011" w14:textId="77777777" w:rsidR="008B381A" w:rsidRPr="00DA45C9" w:rsidRDefault="008B381A" w:rsidP="008B381A">
      <w:pPr>
        <w:ind w:left="360"/>
        <w:jc w:val="both"/>
        <w:rPr>
          <w:rFonts w:ascii="Sylfaen" w:hAnsi="Sylfaen" w:cs="Arial"/>
          <w:sz w:val="22"/>
          <w:szCs w:val="22"/>
        </w:rPr>
      </w:pPr>
      <w:r w:rsidRPr="00DA45C9">
        <w:rPr>
          <w:rFonts w:ascii="Sylfaen" w:hAnsi="Sylfaen" w:cs="Arial"/>
          <w:sz w:val="22"/>
          <w:szCs w:val="22"/>
        </w:rPr>
        <w:t>(należy wypełnić tylko w przypadku, gdy wykonawca przewiduje udział podmiotów udostępniających zasoby)</w:t>
      </w:r>
    </w:p>
    <w:p w14:paraId="57295658" w14:textId="77777777" w:rsidR="008B381A" w:rsidRDefault="008B381A" w:rsidP="008B381A">
      <w:pPr>
        <w:pStyle w:val="Akapitzlist"/>
        <w:rPr>
          <w:rFonts w:ascii="Sylfaen" w:hAnsi="Sylfaen" w:cs="Arial"/>
          <w:sz w:val="22"/>
          <w:szCs w:val="22"/>
        </w:rPr>
      </w:pPr>
    </w:p>
    <w:p w14:paraId="67E245B5" w14:textId="77777777" w:rsidR="00CB6E16" w:rsidRPr="005C3C98" w:rsidRDefault="00CB6E16" w:rsidP="005C3C98">
      <w:pPr>
        <w:numPr>
          <w:ilvl w:val="0"/>
          <w:numId w:val="18"/>
        </w:numPr>
        <w:spacing w:line="276" w:lineRule="auto"/>
        <w:jc w:val="both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 xml:space="preserve">Powierzymy niżej wymienionym podwykonawcom wykonanie niżej wskazanych części zamówienia: </w:t>
      </w:r>
    </w:p>
    <w:p w14:paraId="6E99257D" w14:textId="77777777" w:rsidR="00CB6E16" w:rsidRPr="00990FF1" w:rsidRDefault="00CB6E16" w:rsidP="005C3C98">
      <w:pPr>
        <w:spacing w:line="276" w:lineRule="auto"/>
        <w:ind w:left="360"/>
        <w:jc w:val="both"/>
        <w:rPr>
          <w:rFonts w:ascii="Sylfaen" w:hAnsi="Sylfaen" w:cs="Arial"/>
          <w:sz w:val="10"/>
          <w:szCs w:val="10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CB6E16" w:rsidRPr="005C3C98" w14:paraId="175D8C28" w14:textId="77777777" w:rsidTr="00BB067E">
        <w:trPr>
          <w:jc w:val="center"/>
        </w:trPr>
        <w:tc>
          <w:tcPr>
            <w:tcW w:w="668" w:type="dxa"/>
          </w:tcPr>
          <w:p w14:paraId="04402C77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5C3C98">
              <w:rPr>
                <w:rFonts w:ascii="Sylfaen" w:hAnsi="Sylfaen" w:cs="Arial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3814" w:type="dxa"/>
          </w:tcPr>
          <w:p w14:paraId="2CF6950B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5C3C98">
              <w:rPr>
                <w:rFonts w:ascii="Sylfaen" w:hAnsi="Sylfaen" w:cs="Arial"/>
                <w:b/>
                <w:sz w:val="22"/>
                <w:szCs w:val="22"/>
              </w:rPr>
              <w:t>Firma (nazwa) podwykonawcy</w:t>
            </w:r>
          </w:p>
        </w:tc>
        <w:tc>
          <w:tcPr>
            <w:tcW w:w="4549" w:type="dxa"/>
          </w:tcPr>
          <w:p w14:paraId="0AC0893C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5C3C98">
              <w:rPr>
                <w:rFonts w:ascii="Sylfaen" w:hAnsi="Sylfaen" w:cs="Arial"/>
                <w:b/>
                <w:sz w:val="22"/>
                <w:szCs w:val="22"/>
              </w:rPr>
              <w:t>Część (zakres) zamówienia</w:t>
            </w:r>
          </w:p>
        </w:tc>
      </w:tr>
      <w:tr w:rsidR="00CB6E16" w:rsidRPr="005C3C98" w14:paraId="59708F76" w14:textId="77777777" w:rsidTr="00BB067E">
        <w:trPr>
          <w:jc w:val="center"/>
        </w:trPr>
        <w:tc>
          <w:tcPr>
            <w:tcW w:w="668" w:type="dxa"/>
          </w:tcPr>
          <w:p w14:paraId="7AD68756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5C3C98">
              <w:rPr>
                <w:rFonts w:ascii="Sylfaen" w:hAnsi="Sylfaen" w:cs="Arial"/>
                <w:b/>
                <w:sz w:val="22"/>
                <w:szCs w:val="22"/>
              </w:rPr>
              <w:t>1.</w:t>
            </w:r>
          </w:p>
        </w:tc>
        <w:tc>
          <w:tcPr>
            <w:tcW w:w="3814" w:type="dxa"/>
          </w:tcPr>
          <w:p w14:paraId="1312DFE9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  <w:tc>
          <w:tcPr>
            <w:tcW w:w="4549" w:type="dxa"/>
          </w:tcPr>
          <w:p w14:paraId="5624B640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</w:tr>
      <w:tr w:rsidR="00CB6E16" w:rsidRPr="005C3C98" w14:paraId="264F9652" w14:textId="77777777" w:rsidTr="00BB067E">
        <w:trPr>
          <w:jc w:val="center"/>
        </w:trPr>
        <w:tc>
          <w:tcPr>
            <w:tcW w:w="668" w:type="dxa"/>
          </w:tcPr>
          <w:p w14:paraId="4E3C9661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5C3C98">
              <w:rPr>
                <w:rFonts w:ascii="Sylfaen" w:hAnsi="Sylfaen" w:cs="Arial"/>
                <w:b/>
                <w:sz w:val="22"/>
                <w:szCs w:val="22"/>
              </w:rPr>
              <w:t>2.</w:t>
            </w:r>
          </w:p>
        </w:tc>
        <w:tc>
          <w:tcPr>
            <w:tcW w:w="3814" w:type="dxa"/>
          </w:tcPr>
          <w:p w14:paraId="0561F264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  <w:tc>
          <w:tcPr>
            <w:tcW w:w="4549" w:type="dxa"/>
          </w:tcPr>
          <w:p w14:paraId="199C9011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</w:tr>
    </w:tbl>
    <w:p w14:paraId="56469FD4" w14:textId="77777777" w:rsidR="00CB6E16" w:rsidRPr="00990FF1" w:rsidRDefault="00CB6E16" w:rsidP="005C3C98">
      <w:pPr>
        <w:spacing w:line="276" w:lineRule="auto"/>
        <w:jc w:val="center"/>
        <w:rPr>
          <w:rFonts w:ascii="Sylfaen" w:hAnsi="Sylfaen" w:cs="Arial"/>
        </w:rPr>
      </w:pPr>
      <w:r w:rsidRPr="00990FF1">
        <w:rPr>
          <w:rFonts w:ascii="Sylfaen" w:hAnsi="Sylfaen" w:cs="Arial"/>
        </w:rPr>
        <w:t>(należy wypełnić, jeżeli wykonawca przewiduje udział podwykonawców)</w:t>
      </w:r>
    </w:p>
    <w:p w14:paraId="6E6E7243" w14:textId="77777777" w:rsidR="00CB6E16" w:rsidRPr="005C3C98" w:rsidRDefault="00CB6E16" w:rsidP="005C3C98">
      <w:pPr>
        <w:spacing w:line="276" w:lineRule="auto"/>
        <w:jc w:val="center"/>
        <w:rPr>
          <w:rFonts w:ascii="Sylfaen" w:hAnsi="Sylfaen" w:cs="Arial"/>
          <w:sz w:val="22"/>
          <w:szCs w:val="22"/>
        </w:rPr>
      </w:pPr>
    </w:p>
    <w:p w14:paraId="1E2263E9" w14:textId="74E2357E" w:rsidR="00CB6E16" w:rsidRPr="005C3C98" w:rsidRDefault="00CB6E16" w:rsidP="005C3C98">
      <w:pPr>
        <w:pStyle w:val="Akapitzlist"/>
        <w:spacing w:line="276" w:lineRule="auto"/>
        <w:ind w:left="360"/>
        <w:jc w:val="both"/>
        <w:rPr>
          <w:rFonts w:ascii="Sylfaen" w:hAnsi="Sylfaen" w:cs="Arial"/>
          <w:color w:val="000000"/>
          <w:sz w:val="22"/>
          <w:szCs w:val="22"/>
        </w:rPr>
      </w:pPr>
      <w:r w:rsidRPr="005C3C98">
        <w:rPr>
          <w:rFonts w:ascii="Sylfaen" w:hAnsi="Sylfaen" w:cs="Arial"/>
          <w:color w:val="000000"/>
          <w:sz w:val="22"/>
          <w:szCs w:val="22"/>
        </w:rPr>
        <w:t>Oświadczam, że w stosunku do następującego podmiotu, będącego podwykonawcą, na którego przypada ponad 10% wartości zamówienia: ……………………………………………………..……</w:t>
      </w:r>
    </w:p>
    <w:p w14:paraId="285FA6F4" w14:textId="036D6DF6" w:rsidR="00CB6E16" w:rsidRPr="005C3C98" w:rsidRDefault="00CB6E16" w:rsidP="005C3C98">
      <w:pPr>
        <w:pStyle w:val="Akapitzlist"/>
        <w:spacing w:line="276" w:lineRule="auto"/>
        <w:ind w:left="360"/>
        <w:jc w:val="both"/>
        <w:rPr>
          <w:rFonts w:ascii="Sylfaen" w:hAnsi="Sylfaen" w:cs="Arial"/>
          <w:color w:val="000000"/>
          <w:sz w:val="22"/>
          <w:szCs w:val="22"/>
        </w:rPr>
      </w:pPr>
      <w:r w:rsidRPr="005C3C98">
        <w:rPr>
          <w:rFonts w:ascii="Sylfaen" w:hAnsi="Sylfaen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7894B927" w14:textId="77777777" w:rsidR="00CB6E16" w:rsidRPr="005C3C98" w:rsidRDefault="00CB6E16" w:rsidP="005C3C98">
      <w:pPr>
        <w:pStyle w:val="Akapitzlist"/>
        <w:spacing w:line="276" w:lineRule="auto"/>
        <w:ind w:left="360"/>
        <w:jc w:val="both"/>
        <w:rPr>
          <w:rFonts w:ascii="Sylfaen" w:hAnsi="Sylfaen" w:cs="Arial"/>
          <w:color w:val="000000"/>
          <w:sz w:val="22"/>
          <w:szCs w:val="22"/>
        </w:rPr>
      </w:pPr>
      <w:r w:rsidRPr="005C3C98">
        <w:rPr>
          <w:rFonts w:ascii="Sylfaen" w:hAnsi="Sylfaen" w:cs="Arial"/>
          <w:color w:val="000000"/>
          <w:sz w:val="22"/>
          <w:szCs w:val="22"/>
        </w:rPr>
        <w:t>(podać pełną nazwę/firmę, adres, a także w zależności od podmiotu: NIP/PESEL, KRS/</w:t>
      </w:r>
      <w:proofErr w:type="spellStart"/>
      <w:r w:rsidRPr="005C3C98">
        <w:rPr>
          <w:rFonts w:ascii="Sylfaen" w:hAnsi="Sylfaen" w:cs="Arial"/>
          <w:color w:val="000000"/>
          <w:sz w:val="22"/>
          <w:szCs w:val="22"/>
        </w:rPr>
        <w:t>CEiDG</w:t>
      </w:r>
      <w:proofErr w:type="spellEnd"/>
      <w:r w:rsidRPr="005C3C98">
        <w:rPr>
          <w:rFonts w:ascii="Sylfaen" w:hAnsi="Sylfaen" w:cs="Arial"/>
          <w:color w:val="000000"/>
          <w:sz w:val="22"/>
          <w:szCs w:val="22"/>
        </w:rPr>
        <w:t>), nie zachodzą podstawy wykluczenia z postępowania o udzielenie zamówienia przewidziane w art. 5k rozporządzenia 833/2014 w brzmieniu nadanym rozporządzeniem 2022/576.</w:t>
      </w:r>
    </w:p>
    <w:p w14:paraId="7C8FF730" w14:textId="77777777" w:rsidR="00CB6E16" w:rsidRPr="005C3C98" w:rsidRDefault="00CB6E16" w:rsidP="005C3C98">
      <w:pPr>
        <w:spacing w:line="276" w:lineRule="auto"/>
        <w:jc w:val="both"/>
        <w:rPr>
          <w:rFonts w:ascii="Sylfaen" w:hAnsi="Sylfaen" w:cs="Arial"/>
          <w:sz w:val="22"/>
          <w:szCs w:val="22"/>
        </w:rPr>
      </w:pPr>
    </w:p>
    <w:p w14:paraId="3A0AED8A" w14:textId="77777777" w:rsidR="00CB6E16" w:rsidRPr="005C3C98" w:rsidRDefault="00CB6E16" w:rsidP="00990FF1">
      <w:pPr>
        <w:numPr>
          <w:ilvl w:val="0"/>
          <w:numId w:val="18"/>
        </w:numPr>
        <w:tabs>
          <w:tab w:val="clear" w:pos="360"/>
        </w:tabs>
        <w:spacing w:line="276" w:lineRule="auto"/>
        <w:ind w:left="357" w:hanging="357"/>
        <w:jc w:val="both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>Oświadczam, że w związku z wspólnym ubieganiem się o udzielenie zamówienia poszczególni wykonawcy wykonają następujące dostawy:</w:t>
      </w:r>
    </w:p>
    <w:p w14:paraId="50479FC6" w14:textId="77777777" w:rsidR="00CB6E16" w:rsidRPr="005C3C98" w:rsidRDefault="00CB6E16" w:rsidP="005C3C98">
      <w:pPr>
        <w:spacing w:line="276" w:lineRule="auto"/>
        <w:ind w:left="426" w:hanging="426"/>
        <w:jc w:val="both"/>
        <w:rPr>
          <w:rFonts w:ascii="Sylfaen" w:hAnsi="Sylfaen" w:cs="Arial"/>
          <w:sz w:val="22"/>
          <w:szCs w:val="22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CB6E16" w:rsidRPr="005C3C98" w14:paraId="06257315" w14:textId="77777777" w:rsidTr="00990FF1">
        <w:trPr>
          <w:jc w:val="center"/>
        </w:trPr>
        <w:tc>
          <w:tcPr>
            <w:tcW w:w="825" w:type="dxa"/>
            <w:vAlign w:val="center"/>
          </w:tcPr>
          <w:p w14:paraId="66C94432" w14:textId="77777777" w:rsidR="00CB6E16" w:rsidRPr="005C3C98" w:rsidRDefault="00CB6E16" w:rsidP="00990FF1">
            <w:pPr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5C3C98">
              <w:rPr>
                <w:rFonts w:ascii="Sylfaen" w:hAnsi="Sylfaen" w:cs="Arial"/>
                <w:b/>
                <w:sz w:val="22"/>
                <w:szCs w:val="22"/>
              </w:rPr>
              <w:t>Lp.</w:t>
            </w:r>
          </w:p>
        </w:tc>
        <w:tc>
          <w:tcPr>
            <w:tcW w:w="3657" w:type="dxa"/>
            <w:vAlign w:val="center"/>
          </w:tcPr>
          <w:p w14:paraId="524A2720" w14:textId="77777777" w:rsidR="00CB6E16" w:rsidRPr="005C3C98" w:rsidRDefault="00CB6E16" w:rsidP="00990FF1">
            <w:pPr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5C3C98">
              <w:rPr>
                <w:rFonts w:ascii="Sylfaen" w:hAnsi="Sylfaen" w:cs="Arial"/>
                <w:b/>
                <w:sz w:val="22"/>
                <w:szCs w:val="22"/>
              </w:rPr>
              <w:t>Firma (nazwa) wykonawcy wspólnie ubiegającego się o udzielenie zamówienia</w:t>
            </w:r>
          </w:p>
        </w:tc>
        <w:tc>
          <w:tcPr>
            <w:tcW w:w="4508" w:type="dxa"/>
            <w:vAlign w:val="center"/>
          </w:tcPr>
          <w:p w14:paraId="01CBE539" w14:textId="77777777" w:rsidR="00CB6E16" w:rsidRPr="005C3C98" w:rsidRDefault="00CB6E16" w:rsidP="00990FF1">
            <w:pPr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5C3C98">
              <w:rPr>
                <w:rFonts w:ascii="Sylfaen" w:hAnsi="Sylfaen" w:cs="Arial"/>
                <w:b/>
                <w:sz w:val="22"/>
                <w:szCs w:val="22"/>
              </w:rPr>
              <w:t xml:space="preserve">Wskazanie dostaw, które będą wykonywane przez wykonawcę </w:t>
            </w:r>
          </w:p>
        </w:tc>
      </w:tr>
      <w:tr w:rsidR="00CB6E16" w:rsidRPr="005C3C98" w14:paraId="2352D781" w14:textId="77777777" w:rsidTr="00BB067E">
        <w:trPr>
          <w:jc w:val="center"/>
        </w:trPr>
        <w:tc>
          <w:tcPr>
            <w:tcW w:w="825" w:type="dxa"/>
          </w:tcPr>
          <w:p w14:paraId="65BCA905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5C3C98">
              <w:rPr>
                <w:rFonts w:ascii="Sylfaen" w:hAnsi="Sylfaen" w:cs="Arial"/>
                <w:b/>
                <w:sz w:val="22"/>
                <w:szCs w:val="22"/>
              </w:rPr>
              <w:t>1.</w:t>
            </w:r>
          </w:p>
        </w:tc>
        <w:tc>
          <w:tcPr>
            <w:tcW w:w="3657" w:type="dxa"/>
          </w:tcPr>
          <w:p w14:paraId="11AD2516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  <w:tc>
          <w:tcPr>
            <w:tcW w:w="4508" w:type="dxa"/>
          </w:tcPr>
          <w:p w14:paraId="3A748659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</w:tr>
      <w:tr w:rsidR="00CB6E16" w:rsidRPr="005C3C98" w14:paraId="7BF484C7" w14:textId="77777777" w:rsidTr="00BB067E">
        <w:trPr>
          <w:jc w:val="center"/>
        </w:trPr>
        <w:tc>
          <w:tcPr>
            <w:tcW w:w="825" w:type="dxa"/>
          </w:tcPr>
          <w:p w14:paraId="3C223B2B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5C3C98">
              <w:rPr>
                <w:rFonts w:ascii="Sylfaen" w:hAnsi="Sylfaen" w:cs="Arial"/>
                <w:b/>
                <w:sz w:val="22"/>
                <w:szCs w:val="22"/>
              </w:rPr>
              <w:t>2.</w:t>
            </w:r>
          </w:p>
        </w:tc>
        <w:tc>
          <w:tcPr>
            <w:tcW w:w="3657" w:type="dxa"/>
          </w:tcPr>
          <w:p w14:paraId="0844A928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  <w:tc>
          <w:tcPr>
            <w:tcW w:w="4508" w:type="dxa"/>
          </w:tcPr>
          <w:p w14:paraId="4D1A106A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</w:tr>
    </w:tbl>
    <w:p w14:paraId="6E96B110" w14:textId="77777777" w:rsidR="00CB6E16" w:rsidRPr="00990FF1" w:rsidRDefault="00CB6E16" w:rsidP="005C3C98">
      <w:pPr>
        <w:spacing w:line="276" w:lineRule="auto"/>
        <w:ind w:left="360" w:hanging="360"/>
        <w:jc w:val="center"/>
        <w:rPr>
          <w:rFonts w:ascii="Sylfaen" w:hAnsi="Sylfaen" w:cs="Arial"/>
        </w:rPr>
      </w:pPr>
      <w:r w:rsidRPr="00990FF1">
        <w:rPr>
          <w:rFonts w:ascii="Sylfaen" w:hAnsi="Sylfaen" w:cs="Arial"/>
        </w:rPr>
        <w:t>(należy wypełnić, tylko w przypadku wspólnego ubiegania się wykonawców o udzielenie zamówienia)</w:t>
      </w:r>
    </w:p>
    <w:p w14:paraId="2613ACDF" w14:textId="77777777" w:rsidR="00CB6E16" w:rsidRPr="005C3C98" w:rsidRDefault="00CB6E16" w:rsidP="005C3C98">
      <w:pPr>
        <w:spacing w:line="276" w:lineRule="auto"/>
        <w:ind w:left="360" w:hanging="360"/>
        <w:jc w:val="center"/>
        <w:rPr>
          <w:rFonts w:ascii="Sylfaen" w:hAnsi="Sylfaen" w:cs="Arial"/>
          <w:sz w:val="22"/>
          <w:szCs w:val="22"/>
        </w:rPr>
      </w:pPr>
    </w:p>
    <w:p w14:paraId="5BDBBCCE" w14:textId="77777777" w:rsidR="00CB6E16" w:rsidRPr="005C3C98" w:rsidRDefault="00CB6E16" w:rsidP="00990FF1">
      <w:pPr>
        <w:numPr>
          <w:ilvl w:val="0"/>
          <w:numId w:val="18"/>
        </w:numPr>
        <w:tabs>
          <w:tab w:val="clear" w:pos="360"/>
        </w:tabs>
        <w:spacing w:line="276" w:lineRule="auto"/>
        <w:ind w:left="357" w:hanging="357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 xml:space="preserve">Powierzymy niżej wymienionym dostawcom wykonanie niżej wskazanych części zamówienia: </w:t>
      </w:r>
    </w:p>
    <w:p w14:paraId="17E703DB" w14:textId="77777777" w:rsidR="00CB6E16" w:rsidRPr="00990FF1" w:rsidRDefault="00CB6E16" w:rsidP="005C3C98">
      <w:pPr>
        <w:spacing w:line="276" w:lineRule="auto"/>
        <w:ind w:left="709"/>
        <w:jc w:val="both"/>
        <w:rPr>
          <w:rFonts w:ascii="Sylfaen" w:hAnsi="Sylfaen" w:cs="Arial"/>
          <w:sz w:val="10"/>
          <w:szCs w:val="10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CB6E16" w:rsidRPr="005C3C98" w14:paraId="720779E0" w14:textId="77777777" w:rsidTr="00BB067E">
        <w:trPr>
          <w:jc w:val="center"/>
        </w:trPr>
        <w:tc>
          <w:tcPr>
            <w:tcW w:w="668" w:type="dxa"/>
          </w:tcPr>
          <w:p w14:paraId="148B93F2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5C3C98">
              <w:rPr>
                <w:rFonts w:ascii="Sylfaen" w:hAnsi="Sylfaen" w:cs="Arial"/>
                <w:b/>
                <w:sz w:val="22"/>
                <w:szCs w:val="22"/>
              </w:rPr>
              <w:t>Lp.</w:t>
            </w:r>
          </w:p>
        </w:tc>
        <w:tc>
          <w:tcPr>
            <w:tcW w:w="3814" w:type="dxa"/>
          </w:tcPr>
          <w:p w14:paraId="49B764E9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5C3C98">
              <w:rPr>
                <w:rFonts w:ascii="Sylfaen" w:hAnsi="Sylfaen" w:cs="Arial"/>
                <w:b/>
                <w:sz w:val="22"/>
                <w:szCs w:val="22"/>
              </w:rPr>
              <w:t>Firma (nazwa) dostawca</w:t>
            </w:r>
          </w:p>
        </w:tc>
        <w:tc>
          <w:tcPr>
            <w:tcW w:w="4549" w:type="dxa"/>
          </w:tcPr>
          <w:p w14:paraId="1BA708C0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5C3C98">
              <w:rPr>
                <w:rFonts w:ascii="Sylfaen" w:hAnsi="Sylfaen" w:cs="Arial"/>
                <w:b/>
                <w:sz w:val="22"/>
                <w:szCs w:val="22"/>
              </w:rPr>
              <w:t>Część (zakres) zamówienia</w:t>
            </w:r>
          </w:p>
        </w:tc>
      </w:tr>
      <w:tr w:rsidR="00CB6E16" w:rsidRPr="005C3C98" w14:paraId="57B43757" w14:textId="77777777" w:rsidTr="00BB067E">
        <w:trPr>
          <w:jc w:val="center"/>
        </w:trPr>
        <w:tc>
          <w:tcPr>
            <w:tcW w:w="668" w:type="dxa"/>
          </w:tcPr>
          <w:p w14:paraId="23DB7532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5C3C98">
              <w:rPr>
                <w:rFonts w:ascii="Sylfaen" w:hAnsi="Sylfaen" w:cs="Arial"/>
                <w:b/>
                <w:sz w:val="22"/>
                <w:szCs w:val="22"/>
              </w:rPr>
              <w:t>1.</w:t>
            </w:r>
          </w:p>
        </w:tc>
        <w:tc>
          <w:tcPr>
            <w:tcW w:w="3814" w:type="dxa"/>
          </w:tcPr>
          <w:p w14:paraId="352BCB84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  <w:tc>
          <w:tcPr>
            <w:tcW w:w="4549" w:type="dxa"/>
          </w:tcPr>
          <w:p w14:paraId="6C2B6450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</w:tr>
      <w:tr w:rsidR="00CB6E16" w:rsidRPr="005C3C98" w14:paraId="7FA63DBD" w14:textId="77777777" w:rsidTr="00BB067E">
        <w:trPr>
          <w:jc w:val="center"/>
        </w:trPr>
        <w:tc>
          <w:tcPr>
            <w:tcW w:w="668" w:type="dxa"/>
          </w:tcPr>
          <w:p w14:paraId="37BBDC33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5C3C98">
              <w:rPr>
                <w:rFonts w:ascii="Sylfaen" w:hAnsi="Sylfaen" w:cs="Arial"/>
                <w:b/>
                <w:sz w:val="22"/>
                <w:szCs w:val="22"/>
              </w:rPr>
              <w:t>2.</w:t>
            </w:r>
          </w:p>
        </w:tc>
        <w:tc>
          <w:tcPr>
            <w:tcW w:w="3814" w:type="dxa"/>
          </w:tcPr>
          <w:p w14:paraId="3CFB50F7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  <w:tc>
          <w:tcPr>
            <w:tcW w:w="4549" w:type="dxa"/>
          </w:tcPr>
          <w:p w14:paraId="105DF5AA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</w:tr>
    </w:tbl>
    <w:p w14:paraId="279B8AB3" w14:textId="77777777" w:rsidR="00CB6E16" w:rsidRPr="00990FF1" w:rsidRDefault="00CB6E16" w:rsidP="005C3C98">
      <w:pPr>
        <w:spacing w:line="276" w:lineRule="auto"/>
        <w:jc w:val="center"/>
        <w:rPr>
          <w:rFonts w:ascii="Sylfaen" w:hAnsi="Sylfaen" w:cs="Arial"/>
        </w:rPr>
      </w:pPr>
      <w:r w:rsidRPr="00990FF1">
        <w:rPr>
          <w:rFonts w:ascii="Sylfaen" w:hAnsi="Sylfaen" w:cs="Arial"/>
        </w:rPr>
        <w:t>(należy wypełnić, jeżeli wykonawca przewiduje udział dostawców)</w:t>
      </w:r>
    </w:p>
    <w:p w14:paraId="1524C56E" w14:textId="77777777" w:rsidR="00CB6E16" w:rsidRPr="005C3C98" w:rsidRDefault="00CB6E16" w:rsidP="005C3C98">
      <w:pPr>
        <w:pStyle w:val="Akapitzlist"/>
        <w:spacing w:line="276" w:lineRule="auto"/>
        <w:ind w:left="851"/>
        <w:rPr>
          <w:rFonts w:ascii="Sylfaen" w:hAnsi="Sylfaen" w:cs="Arial"/>
          <w:sz w:val="22"/>
          <w:szCs w:val="22"/>
        </w:rPr>
      </w:pPr>
    </w:p>
    <w:p w14:paraId="3EB6BC9E" w14:textId="77777777" w:rsidR="00CB6E16" w:rsidRPr="005C3C98" w:rsidRDefault="00CB6E16" w:rsidP="00990FF1">
      <w:pPr>
        <w:pStyle w:val="Akapitzlist"/>
        <w:spacing w:line="276" w:lineRule="auto"/>
        <w:ind w:left="360"/>
        <w:jc w:val="both"/>
        <w:rPr>
          <w:rFonts w:ascii="Sylfaen" w:hAnsi="Sylfaen" w:cs="Arial"/>
          <w:color w:val="000000"/>
          <w:sz w:val="22"/>
          <w:szCs w:val="22"/>
        </w:rPr>
      </w:pPr>
      <w:r w:rsidRPr="005C3C98">
        <w:rPr>
          <w:rFonts w:ascii="Sylfaen" w:hAnsi="Sylfaen" w:cs="Arial"/>
          <w:color w:val="000000"/>
          <w:sz w:val="22"/>
          <w:szCs w:val="22"/>
        </w:rPr>
        <w:t xml:space="preserve">Oświadczam, że w stosunku do następującego podmiotu, będącego dostawcą, na którego przypada ponad 10% wartości zamówienia: ……………………………………………………………………. </w:t>
      </w:r>
    </w:p>
    <w:p w14:paraId="036EC0F5" w14:textId="77777777" w:rsidR="00CB6E16" w:rsidRDefault="00CB6E16" w:rsidP="00990FF1">
      <w:pPr>
        <w:pStyle w:val="Akapitzlist"/>
        <w:spacing w:line="276" w:lineRule="auto"/>
        <w:ind w:left="360"/>
        <w:jc w:val="both"/>
        <w:rPr>
          <w:rFonts w:ascii="Sylfaen" w:hAnsi="Sylfaen" w:cs="Arial"/>
          <w:color w:val="000000"/>
          <w:sz w:val="22"/>
          <w:szCs w:val="22"/>
        </w:rPr>
      </w:pPr>
      <w:r w:rsidRPr="005C3C98">
        <w:rPr>
          <w:rFonts w:ascii="Sylfaen" w:hAnsi="Sylfaen" w:cs="Arial"/>
          <w:color w:val="000000"/>
          <w:sz w:val="22"/>
          <w:szCs w:val="22"/>
        </w:rPr>
        <w:t>(podać pełną nazwę/firmę, adres, a także w zależności od podmiotu: NIP/PESEL, KRS/</w:t>
      </w:r>
      <w:proofErr w:type="spellStart"/>
      <w:r w:rsidRPr="005C3C98">
        <w:rPr>
          <w:rFonts w:ascii="Sylfaen" w:hAnsi="Sylfaen" w:cs="Arial"/>
          <w:color w:val="000000"/>
          <w:sz w:val="22"/>
          <w:szCs w:val="22"/>
        </w:rPr>
        <w:t>CEiDG</w:t>
      </w:r>
      <w:proofErr w:type="spellEnd"/>
      <w:r w:rsidRPr="005C3C98">
        <w:rPr>
          <w:rFonts w:ascii="Sylfaen" w:hAnsi="Sylfaen" w:cs="Arial"/>
          <w:color w:val="000000"/>
          <w:sz w:val="22"/>
          <w:szCs w:val="22"/>
        </w:rPr>
        <w:t>), nie zachodzą podstawy wykluczenia z postępowania o udzielenie zamówienia przewidziane w art. 5k rozporządzenia 833/2014 w brzmieniu nadanym rozporządzeniem 2022/576.</w:t>
      </w:r>
    </w:p>
    <w:p w14:paraId="4AED3C63" w14:textId="77777777" w:rsidR="00CB6E16" w:rsidRPr="005C3C98" w:rsidRDefault="00CB6E16" w:rsidP="005C3C98">
      <w:pPr>
        <w:spacing w:line="276" w:lineRule="auto"/>
        <w:ind w:left="426" w:hanging="426"/>
        <w:jc w:val="both"/>
        <w:rPr>
          <w:rFonts w:ascii="Sylfaen" w:hAnsi="Sylfaen" w:cs="Arial"/>
          <w:b/>
          <w:sz w:val="22"/>
          <w:szCs w:val="22"/>
        </w:rPr>
      </w:pPr>
    </w:p>
    <w:p w14:paraId="0A328373" w14:textId="2119C2FC" w:rsidR="00CB6E16" w:rsidRPr="005C3C98" w:rsidRDefault="00CB6E16" w:rsidP="00990FF1">
      <w:pPr>
        <w:numPr>
          <w:ilvl w:val="0"/>
          <w:numId w:val="18"/>
        </w:numPr>
        <w:tabs>
          <w:tab w:val="clear" w:pos="360"/>
        </w:tabs>
        <w:spacing w:line="276" w:lineRule="auto"/>
        <w:ind w:left="357" w:hanging="357"/>
        <w:jc w:val="both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>Wadium należy zwrócić nam na następujący rachunek bankowy (dotyczy wadium wnoszonym w pieniądzu):</w:t>
      </w:r>
      <w:r w:rsidR="00990FF1">
        <w:rPr>
          <w:rFonts w:ascii="Sylfaen" w:hAnsi="Sylfaen" w:cs="Arial"/>
          <w:sz w:val="22"/>
          <w:szCs w:val="22"/>
        </w:rPr>
        <w:t xml:space="preserve"> …...</w:t>
      </w:r>
      <w:r w:rsidRPr="005C3C98">
        <w:rPr>
          <w:rFonts w:ascii="Sylfaen" w:hAnsi="Sylfaen" w:cs="Arial"/>
          <w:sz w:val="22"/>
          <w:szCs w:val="22"/>
        </w:rPr>
        <w:t>…………………………………………………………………………………………</w:t>
      </w:r>
    </w:p>
    <w:p w14:paraId="4EE99251" w14:textId="77777777" w:rsidR="00CB6E16" w:rsidRPr="005C3C98" w:rsidRDefault="00CB6E16" w:rsidP="005C3C98">
      <w:pPr>
        <w:spacing w:line="276" w:lineRule="auto"/>
        <w:ind w:left="426"/>
        <w:rPr>
          <w:rFonts w:ascii="Sylfaen" w:hAnsi="Sylfaen" w:cs="Arial"/>
          <w:sz w:val="22"/>
          <w:szCs w:val="22"/>
        </w:rPr>
      </w:pPr>
    </w:p>
    <w:p w14:paraId="719F0876" w14:textId="77777777" w:rsidR="00CB6E16" w:rsidRPr="005C3C98" w:rsidRDefault="00CB6E16" w:rsidP="005A31D9">
      <w:pPr>
        <w:numPr>
          <w:ilvl w:val="0"/>
          <w:numId w:val="18"/>
        </w:numPr>
        <w:tabs>
          <w:tab w:val="clear" w:pos="360"/>
          <w:tab w:val="num" w:pos="0"/>
        </w:tabs>
        <w:spacing w:line="276" w:lineRule="auto"/>
        <w:ind w:left="357" w:hanging="357"/>
        <w:jc w:val="both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>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14:paraId="7D148B4D" w14:textId="77777777" w:rsidR="00CB6E16" w:rsidRPr="005C3C98" w:rsidRDefault="00CB6E16" w:rsidP="005A31D9">
      <w:pPr>
        <w:spacing w:line="276" w:lineRule="auto"/>
        <w:ind w:left="357"/>
        <w:jc w:val="both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>.................................................................................</w:t>
      </w:r>
    </w:p>
    <w:p w14:paraId="183113AB" w14:textId="77777777" w:rsidR="00CB6E16" w:rsidRPr="005C3C98" w:rsidRDefault="00CB6E16" w:rsidP="005A31D9">
      <w:pPr>
        <w:spacing w:line="276" w:lineRule="auto"/>
        <w:ind w:left="357"/>
        <w:jc w:val="both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>.................................................................................</w:t>
      </w:r>
    </w:p>
    <w:p w14:paraId="2DCC42FE" w14:textId="77777777" w:rsidR="00CB6E16" w:rsidRPr="005C3C98" w:rsidRDefault="00CB6E16" w:rsidP="005A31D9">
      <w:pPr>
        <w:spacing w:line="276" w:lineRule="auto"/>
        <w:ind w:left="357"/>
        <w:jc w:val="both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lastRenderedPageBreak/>
        <w:t>.................................................................................</w:t>
      </w:r>
    </w:p>
    <w:p w14:paraId="1032C2C6" w14:textId="77777777" w:rsidR="00CB6E16" w:rsidRPr="005C3C98" w:rsidRDefault="00CB6E16" w:rsidP="005A31D9">
      <w:pPr>
        <w:spacing w:line="276" w:lineRule="auto"/>
        <w:ind w:left="357"/>
        <w:jc w:val="both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>Uzasadnienie, iż zastrzeżone informacje stanowią tajemnicę przedsiębiorstwa:</w:t>
      </w:r>
    </w:p>
    <w:p w14:paraId="0666D7C3" w14:textId="77777777" w:rsidR="00CB6E16" w:rsidRPr="005C3C98" w:rsidRDefault="00CB6E16" w:rsidP="005A31D9">
      <w:pPr>
        <w:spacing w:line="276" w:lineRule="auto"/>
        <w:ind w:left="357"/>
        <w:jc w:val="both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>………………………………………………………………………………………………</w:t>
      </w:r>
    </w:p>
    <w:p w14:paraId="326FFF4D" w14:textId="77777777" w:rsidR="00CB6E16" w:rsidRPr="005C3C98" w:rsidRDefault="00CB6E16" w:rsidP="005A31D9">
      <w:pPr>
        <w:spacing w:line="276" w:lineRule="auto"/>
        <w:ind w:left="357"/>
        <w:jc w:val="both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>………………………………………………………………………………………………</w:t>
      </w:r>
    </w:p>
    <w:p w14:paraId="0DA1EDF0" w14:textId="77777777" w:rsidR="00CB6E16" w:rsidRPr="005C3C98" w:rsidRDefault="00CB6E16" w:rsidP="005A31D9">
      <w:pPr>
        <w:spacing w:line="276" w:lineRule="auto"/>
        <w:ind w:left="357"/>
        <w:jc w:val="both"/>
        <w:rPr>
          <w:rFonts w:ascii="Sylfaen" w:hAnsi="Sylfaen" w:cs="Arial"/>
          <w:b/>
          <w:sz w:val="22"/>
          <w:szCs w:val="22"/>
        </w:rPr>
      </w:pPr>
      <w:r w:rsidRPr="005C3C98">
        <w:rPr>
          <w:rFonts w:ascii="Sylfaen" w:hAnsi="Sylfaen" w:cs="Arial"/>
          <w:b/>
          <w:sz w:val="22"/>
          <w:szCs w:val="22"/>
        </w:rPr>
        <w:t>Uwaga! W przypadku braku wykazania, że informacje zastrzeżone stanowią tajemnicę przedsiębiorstwa lub niewystarczającego uzasadnienia, informacje te zostaną uznane za jawne.</w:t>
      </w:r>
    </w:p>
    <w:p w14:paraId="1831D62C" w14:textId="77777777" w:rsidR="00CB6E16" w:rsidRPr="005C3C98" w:rsidRDefault="00CB6E16" w:rsidP="005C3C98">
      <w:pPr>
        <w:spacing w:line="276" w:lineRule="auto"/>
        <w:ind w:left="426" w:hanging="66"/>
        <w:jc w:val="both"/>
        <w:rPr>
          <w:rFonts w:ascii="Sylfaen" w:hAnsi="Sylfaen" w:cs="Arial"/>
          <w:b/>
          <w:sz w:val="22"/>
          <w:szCs w:val="22"/>
        </w:rPr>
      </w:pPr>
    </w:p>
    <w:p w14:paraId="4AF2227C" w14:textId="77777777" w:rsidR="005A31D9" w:rsidRPr="005A31D9" w:rsidRDefault="00CB6E16" w:rsidP="005A31D9">
      <w:pPr>
        <w:numPr>
          <w:ilvl w:val="0"/>
          <w:numId w:val="18"/>
        </w:numPr>
        <w:tabs>
          <w:tab w:val="clear" w:pos="360"/>
        </w:tabs>
        <w:spacing w:line="276" w:lineRule="auto"/>
        <w:ind w:left="357" w:hanging="357"/>
        <w:jc w:val="both"/>
        <w:rPr>
          <w:rFonts w:ascii="Sylfaen" w:hAnsi="Sylfaen" w:cs="Arial"/>
          <w:b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621DA58" w14:textId="77777777" w:rsidR="005A31D9" w:rsidRDefault="005A31D9" w:rsidP="005A31D9">
      <w:pPr>
        <w:spacing w:line="276" w:lineRule="auto"/>
        <w:ind w:left="357"/>
        <w:jc w:val="both"/>
        <w:rPr>
          <w:rFonts w:ascii="Sylfaen" w:hAnsi="Sylfaen" w:cs="Arial"/>
          <w:b/>
          <w:sz w:val="22"/>
          <w:szCs w:val="22"/>
        </w:rPr>
      </w:pPr>
    </w:p>
    <w:p w14:paraId="1BC24002" w14:textId="77777777" w:rsidR="005A31D9" w:rsidRPr="005A31D9" w:rsidRDefault="005A31D9" w:rsidP="005A31D9">
      <w:pPr>
        <w:numPr>
          <w:ilvl w:val="0"/>
          <w:numId w:val="18"/>
        </w:numPr>
        <w:tabs>
          <w:tab w:val="clear" w:pos="360"/>
        </w:tabs>
        <w:spacing w:line="276" w:lineRule="auto"/>
        <w:ind w:left="357" w:hanging="357"/>
        <w:jc w:val="both"/>
        <w:rPr>
          <w:rFonts w:ascii="Sylfaen" w:hAnsi="Sylfaen" w:cs="Arial"/>
          <w:b/>
          <w:sz w:val="22"/>
          <w:szCs w:val="22"/>
        </w:rPr>
      </w:pPr>
      <w:r w:rsidRPr="005A31D9">
        <w:rPr>
          <w:rFonts w:ascii="Sylfaen" w:hAnsi="Sylfaen" w:cs="Arial"/>
          <w:sz w:val="22"/>
          <w:szCs w:val="22"/>
        </w:rPr>
        <w:t>Oświadczam, że podmiot, który reprezentuję to:</w:t>
      </w:r>
    </w:p>
    <w:p w14:paraId="061E3EA2" w14:textId="77777777" w:rsidR="005A31D9" w:rsidRPr="005A31D9" w:rsidRDefault="005A31D9" w:rsidP="005A31D9">
      <w:pPr>
        <w:spacing w:line="276" w:lineRule="auto"/>
        <w:ind w:left="357"/>
        <w:rPr>
          <w:rFonts w:ascii="Sylfaen" w:hAnsi="Sylfaen" w:cs="Arial"/>
          <w:sz w:val="22"/>
          <w:szCs w:val="22"/>
        </w:rPr>
      </w:pPr>
      <w:r w:rsidRPr="005A31D9">
        <w:rPr>
          <w:rFonts w:ascii="Sylfaen" w:hAnsi="Sylfaen" w:cs="Arial"/>
          <w:b/>
          <w:sz w:val="22"/>
          <w:szCs w:val="22"/>
        </w:rPr>
        <w:t xml:space="preserve">□ </w:t>
      </w:r>
      <w:r w:rsidRPr="005A31D9">
        <w:rPr>
          <w:rFonts w:ascii="Sylfaen" w:hAnsi="Sylfaen" w:cs="Arial"/>
          <w:sz w:val="22"/>
          <w:szCs w:val="22"/>
        </w:rPr>
        <w:t xml:space="preserve">mikroprzedsiębiorstwo* </w:t>
      </w:r>
    </w:p>
    <w:p w14:paraId="51557F47" w14:textId="77777777" w:rsidR="005A31D9" w:rsidRPr="005A31D9" w:rsidRDefault="005A31D9" w:rsidP="005A31D9">
      <w:pPr>
        <w:spacing w:line="276" w:lineRule="auto"/>
        <w:ind w:left="357"/>
        <w:rPr>
          <w:rFonts w:ascii="Sylfaen" w:hAnsi="Sylfaen" w:cs="Arial"/>
          <w:sz w:val="22"/>
          <w:szCs w:val="22"/>
        </w:rPr>
      </w:pPr>
      <w:r w:rsidRPr="005A31D9">
        <w:rPr>
          <w:rFonts w:ascii="Sylfaen" w:hAnsi="Sylfaen" w:cs="Arial"/>
          <w:b/>
          <w:sz w:val="22"/>
          <w:szCs w:val="22"/>
        </w:rPr>
        <w:t xml:space="preserve">□ </w:t>
      </w:r>
      <w:r w:rsidRPr="005A31D9">
        <w:rPr>
          <w:rFonts w:ascii="Sylfaen" w:hAnsi="Sylfaen" w:cs="Arial"/>
          <w:sz w:val="22"/>
          <w:szCs w:val="22"/>
        </w:rPr>
        <w:t>małe przedsiębiorstwo*</w:t>
      </w:r>
    </w:p>
    <w:p w14:paraId="5800A9FF" w14:textId="6DE0C083" w:rsidR="005A31D9" w:rsidRPr="005A31D9" w:rsidRDefault="005A31D9" w:rsidP="005A31D9">
      <w:pPr>
        <w:spacing w:line="276" w:lineRule="auto"/>
        <w:ind w:left="357"/>
        <w:rPr>
          <w:rFonts w:ascii="Sylfaen" w:hAnsi="Sylfaen" w:cs="Arial"/>
          <w:sz w:val="22"/>
          <w:szCs w:val="22"/>
        </w:rPr>
      </w:pPr>
      <w:r w:rsidRPr="005A31D9">
        <w:rPr>
          <w:rFonts w:ascii="Sylfaen" w:hAnsi="Sylfaen" w:cs="Arial"/>
          <w:b/>
          <w:sz w:val="22"/>
          <w:szCs w:val="22"/>
        </w:rPr>
        <w:t xml:space="preserve">□ </w:t>
      </w:r>
      <w:r w:rsidRPr="005A31D9">
        <w:rPr>
          <w:rFonts w:ascii="Sylfaen" w:hAnsi="Sylfaen" w:cs="Arial"/>
          <w:sz w:val="22"/>
          <w:szCs w:val="22"/>
        </w:rPr>
        <w:t>średnie</w:t>
      </w:r>
      <w:r w:rsidR="00346E3C">
        <w:rPr>
          <w:rFonts w:ascii="Sylfaen" w:hAnsi="Sylfaen" w:cs="Arial"/>
          <w:sz w:val="22"/>
          <w:szCs w:val="22"/>
        </w:rPr>
        <w:t xml:space="preserve"> </w:t>
      </w:r>
      <w:r w:rsidRPr="005A31D9">
        <w:rPr>
          <w:rFonts w:ascii="Sylfaen" w:hAnsi="Sylfaen" w:cs="Arial"/>
          <w:sz w:val="22"/>
          <w:szCs w:val="22"/>
        </w:rPr>
        <w:t>przedsiębiorstwo*</w:t>
      </w:r>
    </w:p>
    <w:p w14:paraId="2C86885C" w14:textId="77777777" w:rsidR="005A31D9" w:rsidRPr="005A31D9" w:rsidRDefault="005A31D9" w:rsidP="005A31D9">
      <w:pPr>
        <w:spacing w:line="276" w:lineRule="auto"/>
        <w:ind w:left="357"/>
        <w:rPr>
          <w:rFonts w:ascii="Sylfaen" w:hAnsi="Sylfaen" w:cs="Arial"/>
          <w:sz w:val="22"/>
          <w:szCs w:val="22"/>
        </w:rPr>
      </w:pPr>
      <w:r w:rsidRPr="005A31D9">
        <w:rPr>
          <w:rFonts w:ascii="Sylfaen" w:hAnsi="Sylfaen" w:cs="Arial"/>
          <w:b/>
          <w:sz w:val="22"/>
          <w:szCs w:val="22"/>
        </w:rPr>
        <w:t xml:space="preserve">□ </w:t>
      </w:r>
      <w:r w:rsidRPr="005A31D9">
        <w:rPr>
          <w:rFonts w:ascii="Sylfaen" w:hAnsi="Sylfaen" w:cs="Arial"/>
          <w:sz w:val="22"/>
          <w:szCs w:val="22"/>
        </w:rPr>
        <w:t>jednoosobowa działalność gospodarcza*</w:t>
      </w:r>
    </w:p>
    <w:p w14:paraId="4029FA67" w14:textId="77777777" w:rsidR="005A31D9" w:rsidRPr="005A31D9" w:rsidRDefault="005A31D9" w:rsidP="005A31D9">
      <w:pPr>
        <w:spacing w:line="276" w:lineRule="auto"/>
        <w:ind w:left="357"/>
        <w:rPr>
          <w:rFonts w:ascii="Sylfaen" w:hAnsi="Sylfaen" w:cs="Arial"/>
          <w:sz w:val="22"/>
          <w:szCs w:val="22"/>
        </w:rPr>
      </w:pPr>
      <w:r w:rsidRPr="005A31D9">
        <w:rPr>
          <w:rFonts w:ascii="Sylfaen" w:hAnsi="Sylfaen" w:cs="Arial"/>
          <w:b/>
          <w:sz w:val="22"/>
          <w:szCs w:val="22"/>
        </w:rPr>
        <w:t xml:space="preserve">□ </w:t>
      </w:r>
      <w:r w:rsidRPr="005A31D9">
        <w:rPr>
          <w:rFonts w:ascii="Sylfaen" w:hAnsi="Sylfaen" w:cs="Arial"/>
          <w:sz w:val="22"/>
          <w:szCs w:val="22"/>
        </w:rPr>
        <w:t>osoba fizyczna nieprowadząca działalności gospodarczej*</w:t>
      </w:r>
    </w:p>
    <w:p w14:paraId="2578181D" w14:textId="77777777" w:rsidR="005A31D9" w:rsidRPr="005A31D9" w:rsidRDefault="005A31D9" w:rsidP="005A31D9">
      <w:pPr>
        <w:spacing w:line="276" w:lineRule="auto"/>
        <w:ind w:left="357"/>
        <w:rPr>
          <w:rFonts w:ascii="Sylfaen" w:hAnsi="Sylfaen" w:cs="Arial"/>
          <w:sz w:val="22"/>
          <w:szCs w:val="22"/>
        </w:rPr>
      </w:pPr>
      <w:r w:rsidRPr="005A31D9">
        <w:rPr>
          <w:rFonts w:ascii="Sylfaen" w:hAnsi="Sylfaen" w:cs="Arial"/>
          <w:b/>
          <w:sz w:val="22"/>
          <w:szCs w:val="22"/>
        </w:rPr>
        <w:t xml:space="preserve">□ </w:t>
      </w:r>
      <w:r w:rsidRPr="005A31D9">
        <w:rPr>
          <w:rFonts w:ascii="Sylfaen" w:hAnsi="Sylfaen" w:cs="Arial"/>
          <w:sz w:val="22"/>
          <w:szCs w:val="22"/>
        </w:rPr>
        <w:t>inny rodzaj*</w:t>
      </w:r>
    </w:p>
    <w:p w14:paraId="0B41CA15" w14:textId="77777777" w:rsidR="005A31D9" w:rsidRPr="005A31D9" w:rsidRDefault="005A31D9" w:rsidP="005A31D9">
      <w:pPr>
        <w:spacing w:line="276" w:lineRule="auto"/>
        <w:ind w:left="357"/>
        <w:rPr>
          <w:rFonts w:ascii="Sylfaen" w:hAnsi="Sylfaen" w:cs="Arial"/>
          <w:sz w:val="22"/>
          <w:szCs w:val="22"/>
        </w:rPr>
      </w:pPr>
    </w:p>
    <w:p w14:paraId="75F24E49" w14:textId="77777777" w:rsidR="005A31D9" w:rsidRPr="005A31D9" w:rsidRDefault="005A31D9" w:rsidP="005A31D9">
      <w:pPr>
        <w:spacing w:line="276" w:lineRule="auto"/>
        <w:ind w:left="357"/>
        <w:rPr>
          <w:rFonts w:ascii="Sylfaen" w:hAnsi="Sylfaen" w:cs="Arial"/>
          <w:sz w:val="22"/>
          <w:szCs w:val="22"/>
        </w:rPr>
      </w:pPr>
      <w:r w:rsidRPr="005A31D9">
        <w:rPr>
          <w:rFonts w:ascii="Sylfaen" w:hAnsi="Sylfaen" w:cs="Arial"/>
          <w:sz w:val="22"/>
          <w:szCs w:val="22"/>
        </w:rPr>
        <w:t>Uwaga – w przypadku wykonawców wspólnie ubiegających się o udzielenie zamówienia powyższe oświadczenie należy złożyć dla każdego z wykonawców oddzielnie.</w:t>
      </w:r>
    </w:p>
    <w:p w14:paraId="6BB22B5F" w14:textId="77777777" w:rsidR="005A31D9" w:rsidRPr="005A31D9" w:rsidRDefault="005A31D9" w:rsidP="005A31D9">
      <w:pPr>
        <w:spacing w:line="276" w:lineRule="auto"/>
        <w:ind w:left="357"/>
        <w:rPr>
          <w:rFonts w:ascii="Sylfaen" w:hAnsi="Sylfaen" w:cs="Arial"/>
          <w:sz w:val="22"/>
          <w:szCs w:val="22"/>
        </w:rPr>
      </w:pPr>
    </w:p>
    <w:p w14:paraId="2D36C83C" w14:textId="77777777" w:rsidR="005A31D9" w:rsidRPr="005A31D9" w:rsidRDefault="005A31D9" w:rsidP="005A31D9">
      <w:pPr>
        <w:spacing w:line="276" w:lineRule="auto"/>
        <w:ind w:left="357"/>
        <w:rPr>
          <w:rFonts w:ascii="Sylfaen" w:hAnsi="Sylfaen" w:cs="Arial"/>
          <w:sz w:val="22"/>
          <w:szCs w:val="22"/>
        </w:rPr>
      </w:pPr>
      <w:r w:rsidRPr="005A31D9">
        <w:rPr>
          <w:rFonts w:ascii="Sylfaen" w:hAnsi="Sylfaen" w:cs="Arial"/>
          <w:sz w:val="22"/>
          <w:szCs w:val="22"/>
        </w:rPr>
        <w:t xml:space="preserve">*w rozumieniu </w:t>
      </w:r>
      <w:r w:rsidRPr="005A31D9">
        <w:rPr>
          <w:rFonts w:ascii="Sylfaen" w:hAnsi="Sylfaen" w:cs="Arial"/>
          <w:bCs/>
          <w:sz w:val="22"/>
          <w:szCs w:val="22"/>
        </w:rPr>
        <w:t xml:space="preserve">Ustawy z dnia 6 marca 2018r. Prawo Przedsiębiorców </w:t>
      </w:r>
    </w:p>
    <w:p w14:paraId="29AC6EDB" w14:textId="77777777" w:rsidR="005A31D9" w:rsidRPr="005C3C98" w:rsidRDefault="005A31D9" w:rsidP="005A31D9">
      <w:pPr>
        <w:spacing w:line="276" w:lineRule="auto"/>
        <w:ind w:left="357"/>
        <w:rPr>
          <w:rFonts w:ascii="Sylfaen" w:hAnsi="Sylfaen" w:cs="Arial"/>
          <w:sz w:val="22"/>
          <w:szCs w:val="22"/>
          <w:lang w:eastAsia="ar-SA"/>
        </w:rPr>
      </w:pPr>
    </w:p>
    <w:p w14:paraId="57257EDB" w14:textId="77777777" w:rsidR="00CB6E16" w:rsidRPr="005C3C98" w:rsidRDefault="00CB6E16" w:rsidP="005A31D9">
      <w:pPr>
        <w:numPr>
          <w:ilvl w:val="0"/>
          <w:numId w:val="18"/>
        </w:numPr>
        <w:tabs>
          <w:tab w:val="clear" w:pos="360"/>
        </w:tabs>
        <w:spacing w:line="276" w:lineRule="auto"/>
        <w:ind w:left="357" w:hanging="357"/>
        <w:jc w:val="both"/>
        <w:rPr>
          <w:rFonts w:ascii="Sylfaen" w:hAnsi="Sylfaen" w:cs="Arial"/>
          <w:b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>Oświadczam, że wobec podmiotu który reprezentuje nie zachodzą przesłanki wykluczenia wskazane w Rozdziale V pkt. 1 ppkt 8 i 9 SWZ.</w:t>
      </w:r>
    </w:p>
    <w:p w14:paraId="54807358" w14:textId="77777777" w:rsidR="00CB6E16" w:rsidRPr="005C3C98" w:rsidRDefault="00CB6E16" w:rsidP="005C3C98">
      <w:pPr>
        <w:tabs>
          <w:tab w:val="left" w:pos="3969"/>
        </w:tabs>
        <w:spacing w:line="276" w:lineRule="auto"/>
        <w:jc w:val="both"/>
        <w:rPr>
          <w:rFonts w:ascii="Sylfaen" w:eastAsia="Calibri" w:hAnsi="Sylfaen" w:cs="Arial"/>
          <w:sz w:val="22"/>
          <w:szCs w:val="22"/>
          <w:lang w:eastAsia="en-US"/>
        </w:rPr>
      </w:pPr>
    </w:p>
    <w:p w14:paraId="5ED5E45D" w14:textId="77777777" w:rsidR="00CB6E16" w:rsidRPr="005C3C98" w:rsidRDefault="00CB6E16" w:rsidP="001760C8">
      <w:pPr>
        <w:spacing w:line="276" w:lineRule="auto"/>
        <w:ind w:left="357"/>
        <w:jc w:val="both"/>
        <w:rPr>
          <w:rFonts w:ascii="Sylfaen" w:eastAsia="Calibri" w:hAnsi="Sylfaen" w:cs="Arial"/>
          <w:sz w:val="22"/>
          <w:szCs w:val="22"/>
          <w:lang w:eastAsia="en-US"/>
        </w:rPr>
      </w:pPr>
      <w:r w:rsidRPr="005C3C98">
        <w:rPr>
          <w:rFonts w:ascii="Sylfaen" w:eastAsia="Calibri" w:hAnsi="Sylfaen" w:cs="Arial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14:paraId="4EA6A51E" w14:textId="77777777" w:rsidR="00CB6E16" w:rsidRPr="005C3C98" w:rsidRDefault="00CB6E16" w:rsidP="005C3C98">
      <w:pPr>
        <w:spacing w:line="276" w:lineRule="auto"/>
        <w:jc w:val="both"/>
        <w:rPr>
          <w:rFonts w:ascii="Sylfaen" w:eastAsia="Calibri" w:hAnsi="Sylfaen" w:cs="Arial"/>
          <w:sz w:val="22"/>
          <w:szCs w:val="22"/>
          <w:lang w:eastAsia="en-US"/>
        </w:rPr>
      </w:pPr>
    </w:p>
    <w:p w14:paraId="6A1947DD" w14:textId="77777777" w:rsidR="00CB6E16" w:rsidRPr="001760C8" w:rsidRDefault="00CB6E16" w:rsidP="001760C8">
      <w:pPr>
        <w:pStyle w:val="Akapitzlist"/>
        <w:numPr>
          <w:ilvl w:val="0"/>
          <w:numId w:val="18"/>
        </w:numPr>
        <w:spacing w:line="276" w:lineRule="auto"/>
        <w:ind w:left="357" w:hanging="357"/>
        <w:jc w:val="both"/>
        <w:rPr>
          <w:rFonts w:ascii="Sylfaen" w:hAnsi="Sylfaen" w:cs="Arial"/>
          <w:b/>
          <w:sz w:val="22"/>
          <w:szCs w:val="22"/>
        </w:rPr>
      </w:pPr>
      <w:r w:rsidRPr="001760C8">
        <w:rPr>
          <w:rFonts w:ascii="Sylfaen" w:hAnsi="Sylfaen" w:cs="Arial"/>
          <w:sz w:val="22"/>
          <w:szCs w:val="22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6E6CC90" w14:textId="77777777" w:rsidR="00CB6E16" w:rsidRPr="005C3C98" w:rsidRDefault="00CB6E16" w:rsidP="005C3C98">
      <w:pPr>
        <w:spacing w:line="276" w:lineRule="auto"/>
        <w:jc w:val="both"/>
        <w:rPr>
          <w:rFonts w:ascii="Sylfaen" w:hAnsi="Sylfaen" w:cs="Arial"/>
          <w:sz w:val="22"/>
          <w:szCs w:val="22"/>
        </w:rPr>
      </w:pPr>
    </w:p>
    <w:p w14:paraId="3F42A401" w14:textId="77777777" w:rsidR="00CB6E16" w:rsidRPr="005C3C98" w:rsidRDefault="00CB6E16" w:rsidP="005C3C98">
      <w:pPr>
        <w:spacing w:line="276" w:lineRule="auto"/>
        <w:jc w:val="both"/>
        <w:rPr>
          <w:rFonts w:ascii="Sylfaen" w:hAnsi="Sylfaen" w:cs="Arial"/>
          <w:sz w:val="22"/>
          <w:szCs w:val="22"/>
        </w:rPr>
      </w:pPr>
    </w:p>
    <w:p w14:paraId="7A9A7F38" w14:textId="77777777" w:rsidR="00CB6E16" w:rsidRPr="005C3C98" w:rsidRDefault="00CB6E16" w:rsidP="005C3C98">
      <w:pPr>
        <w:spacing w:line="276" w:lineRule="auto"/>
        <w:jc w:val="both"/>
        <w:rPr>
          <w:rFonts w:ascii="Sylfaen" w:hAnsi="Sylfaen" w:cs="Arial"/>
          <w:b/>
          <w:color w:val="FF0000"/>
          <w:sz w:val="22"/>
          <w:szCs w:val="22"/>
          <w:u w:val="single"/>
        </w:rPr>
      </w:pPr>
      <w:r w:rsidRPr="005C3C98">
        <w:rPr>
          <w:rFonts w:ascii="Sylfaen" w:hAnsi="Sylfaen" w:cs="Arial"/>
          <w:b/>
          <w:color w:val="FF0000"/>
          <w:sz w:val="22"/>
          <w:szCs w:val="22"/>
          <w:u w:val="single"/>
        </w:rPr>
        <w:t>Uwaga !</w:t>
      </w:r>
    </w:p>
    <w:p w14:paraId="140F84C7" w14:textId="7459F464" w:rsidR="00CB6E16" w:rsidRPr="001760C8" w:rsidRDefault="00CB6E16" w:rsidP="001760C8">
      <w:pPr>
        <w:spacing w:line="276" w:lineRule="auto"/>
        <w:jc w:val="both"/>
        <w:rPr>
          <w:rFonts w:ascii="Sylfaen" w:hAnsi="Sylfaen" w:cs="Arial"/>
          <w:b/>
          <w:bCs/>
          <w:i/>
          <w:iCs/>
          <w:color w:val="FF0000"/>
          <w:sz w:val="22"/>
          <w:szCs w:val="22"/>
          <w:u w:val="single"/>
        </w:rPr>
      </w:pPr>
      <w:r w:rsidRPr="005C3C98">
        <w:rPr>
          <w:rFonts w:ascii="Sylfaen" w:hAnsi="Sylfaen" w:cs="Arial"/>
          <w:b/>
          <w:color w:val="FF0000"/>
          <w:sz w:val="22"/>
          <w:szCs w:val="22"/>
          <w:u w:val="single"/>
        </w:rPr>
        <w:t>Należy podpisać</w:t>
      </w:r>
      <w:r w:rsidRPr="005C3C98">
        <w:rPr>
          <w:rFonts w:ascii="Sylfaen" w:hAnsi="Sylfaen" w:cs="Arial"/>
          <w:color w:val="FF0000"/>
          <w:sz w:val="22"/>
          <w:szCs w:val="22"/>
        </w:rPr>
        <w:t xml:space="preserve"> zgodnie z </w:t>
      </w:r>
      <w:r w:rsidRPr="005C3C98">
        <w:rPr>
          <w:rFonts w:ascii="Sylfaen" w:hAnsi="Sylfaen" w:cs="Arial"/>
          <w:i/>
          <w:color w:val="FF0000"/>
          <w:sz w:val="22"/>
          <w:szCs w:val="22"/>
        </w:rPr>
        <w:t xml:space="preserve">Rozporządzeniem Prezesa Rady Ministrów z dnia 30 grudnia 2021r. </w:t>
      </w:r>
      <w:r w:rsidRPr="005C3C98">
        <w:rPr>
          <w:rFonts w:ascii="Sylfaen" w:hAnsi="Sylfaen" w:cs="Arial"/>
          <w:i/>
          <w:iCs/>
          <w:color w:val="FF0000"/>
          <w:sz w:val="22"/>
          <w:szCs w:val="22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tj. </w:t>
      </w:r>
      <w:r w:rsidRPr="005C3C98">
        <w:rPr>
          <w:rFonts w:ascii="Sylfaen" w:hAnsi="Sylfaen" w:cs="Arial"/>
          <w:b/>
          <w:bCs/>
          <w:i/>
          <w:iCs/>
          <w:color w:val="FF0000"/>
          <w:sz w:val="22"/>
          <w:szCs w:val="22"/>
        </w:rPr>
        <w:t>pod rygorem nieważności w formie elektronicznej przy użyciu kwalifikowanego podpisu elektronicznego.</w:t>
      </w:r>
    </w:p>
    <w:sectPr w:rsidR="00CB6E16" w:rsidRPr="001760C8" w:rsidSect="00930587">
      <w:headerReference w:type="default" r:id="rId9"/>
      <w:footerReference w:type="default" r:id="rId10"/>
      <w:pgSz w:w="12240" w:h="15840" w:code="1"/>
      <w:pgMar w:top="510" w:right="1418" w:bottom="624" w:left="1418" w:header="510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ABE1A" w14:textId="77777777" w:rsidR="005B1E33" w:rsidRDefault="005B1E33">
      <w:r>
        <w:separator/>
      </w:r>
    </w:p>
  </w:endnote>
  <w:endnote w:type="continuationSeparator" w:id="0">
    <w:p w14:paraId="390A10CF" w14:textId="77777777" w:rsidR="005B1E33" w:rsidRDefault="005B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ylfaen" w:eastAsiaTheme="majorEastAsia" w:hAnsi="Sylfaen" w:cstheme="majorBidi"/>
        <w:sz w:val="22"/>
        <w:szCs w:val="22"/>
      </w:rPr>
      <w:id w:val="336965759"/>
      <w:docPartObj>
        <w:docPartGallery w:val="Page Numbers (Bottom of Page)"/>
        <w:docPartUnique/>
      </w:docPartObj>
    </w:sdtPr>
    <w:sdtContent>
      <w:p w14:paraId="05B4A519" w14:textId="77777777" w:rsidR="00681E40" w:rsidRPr="00C4064B" w:rsidRDefault="00C4064B" w:rsidP="00C4064B">
        <w:pPr>
          <w:pStyle w:val="Stopka"/>
          <w:jc w:val="right"/>
          <w:rPr>
            <w:rFonts w:ascii="Sylfaen" w:eastAsiaTheme="majorEastAsia" w:hAnsi="Sylfaen" w:cstheme="majorBidi"/>
            <w:sz w:val="22"/>
            <w:szCs w:val="22"/>
          </w:rPr>
        </w:pPr>
        <w:r w:rsidRPr="00C4064B">
          <w:rPr>
            <w:rFonts w:ascii="Sylfaen" w:eastAsiaTheme="majorEastAsia" w:hAnsi="Sylfaen" w:cstheme="majorBidi"/>
            <w:sz w:val="22"/>
            <w:szCs w:val="22"/>
          </w:rPr>
          <w:t xml:space="preserve">str. </w:t>
        </w:r>
        <w:r w:rsidR="00823318" w:rsidRPr="00C4064B">
          <w:rPr>
            <w:rFonts w:ascii="Sylfaen" w:eastAsiaTheme="minorEastAsia" w:hAnsi="Sylfaen"/>
            <w:sz w:val="22"/>
            <w:szCs w:val="22"/>
          </w:rPr>
          <w:fldChar w:fldCharType="begin"/>
        </w:r>
        <w:r w:rsidRPr="00C4064B">
          <w:rPr>
            <w:rFonts w:ascii="Sylfaen" w:hAnsi="Sylfaen"/>
            <w:sz w:val="22"/>
            <w:szCs w:val="22"/>
          </w:rPr>
          <w:instrText>PAGE    \* MERGEFORMAT</w:instrText>
        </w:r>
        <w:r w:rsidR="00823318" w:rsidRPr="00C4064B">
          <w:rPr>
            <w:rFonts w:ascii="Sylfaen" w:eastAsiaTheme="minorEastAsia" w:hAnsi="Sylfaen"/>
            <w:sz w:val="22"/>
            <w:szCs w:val="22"/>
          </w:rPr>
          <w:fldChar w:fldCharType="separate"/>
        </w:r>
        <w:r w:rsidR="008B381A" w:rsidRPr="008B381A">
          <w:rPr>
            <w:rFonts w:ascii="Sylfaen" w:eastAsiaTheme="majorEastAsia" w:hAnsi="Sylfaen" w:cstheme="majorBidi"/>
            <w:noProof/>
            <w:sz w:val="22"/>
            <w:szCs w:val="22"/>
          </w:rPr>
          <w:t>4</w:t>
        </w:r>
        <w:r w:rsidR="00823318" w:rsidRPr="00C4064B">
          <w:rPr>
            <w:rFonts w:ascii="Sylfaen" w:eastAsiaTheme="majorEastAsia" w:hAnsi="Sylfaen" w:cstheme="majorBid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A0BD" w14:textId="77777777" w:rsidR="005B1E33" w:rsidRDefault="005B1E33">
      <w:r>
        <w:separator/>
      </w:r>
    </w:p>
  </w:footnote>
  <w:footnote w:type="continuationSeparator" w:id="0">
    <w:p w14:paraId="1A7BD83D" w14:textId="77777777" w:rsidR="005B1E33" w:rsidRDefault="005B1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5496" w14:textId="77777777" w:rsidR="00681E40" w:rsidRDefault="00F04270" w:rsidP="000A7690">
    <w:pPr>
      <w:pStyle w:val="Nagwek"/>
      <w:jc w:val="right"/>
      <w:rPr>
        <w:rFonts w:ascii="Sylfaen" w:hAnsi="Sylfaen"/>
      </w:rPr>
    </w:pPr>
    <w:r w:rsidRPr="000A7690">
      <w:rPr>
        <w:rFonts w:ascii="Sylfaen" w:hAnsi="Sylfaen"/>
      </w:rPr>
      <w:t>Załącznik nr 1 do SWZ</w:t>
    </w:r>
  </w:p>
  <w:p w14:paraId="7452F793" w14:textId="77777777" w:rsidR="000A7690" w:rsidRPr="000A7690" w:rsidRDefault="000A7690" w:rsidP="000A7690">
    <w:pPr>
      <w:pStyle w:val="Nagwek"/>
      <w:jc w:val="right"/>
      <w:rPr>
        <w:rFonts w:ascii="Sylfaen" w:hAnsi="Sylfae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885EE58A"/>
    <w:name w:val="WW8Num5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1B2CD6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  <w:lang w:eastAsia="zh-C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C"/>
    <w:multiLevelType w:val="singleLevel"/>
    <w:tmpl w:val="859A000A"/>
    <w:name w:val="WW8Num12"/>
    <w:lvl w:ilvl="0">
      <w:start w:val="2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4" w15:restartNumberingAfterBreak="0">
    <w:nsid w:val="00000013"/>
    <w:multiLevelType w:val="singleLevel"/>
    <w:tmpl w:val="00000013"/>
    <w:name w:val="WW8Num2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5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6" w15:restartNumberingAfterBreak="0">
    <w:nsid w:val="00000018"/>
    <w:multiLevelType w:val="multilevel"/>
    <w:tmpl w:val="00000018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000001C"/>
    <w:multiLevelType w:val="multilevel"/>
    <w:tmpl w:val="0000001C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0000001D"/>
    <w:multiLevelType w:val="multilevel"/>
    <w:tmpl w:val="B19898A0"/>
    <w:name w:val="WW8Num39"/>
    <w:lvl w:ilvl="0">
      <w:start w:val="1"/>
      <w:numFmt w:val="lowerLetter"/>
      <w:lvlText w:val="%1)"/>
      <w:lvlJc w:val="left"/>
      <w:pPr>
        <w:tabs>
          <w:tab w:val="num" w:pos="-72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324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6840" w:hanging="180"/>
      </w:pPr>
    </w:lvl>
  </w:abstractNum>
  <w:abstractNum w:abstractNumId="9" w15:restartNumberingAfterBreak="0">
    <w:nsid w:val="0000001E"/>
    <w:multiLevelType w:val="multilevel"/>
    <w:tmpl w:val="0000001E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560" w:hanging="180"/>
      </w:pPr>
    </w:lvl>
  </w:abstractNum>
  <w:abstractNum w:abstractNumId="10" w15:restartNumberingAfterBreak="0">
    <w:nsid w:val="0000001F"/>
    <w:multiLevelType w:val="multilevel"/>
    <w:tmpl w:val="0000001F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6"/>
    <w:multiLevelType w:val="multilevel"/>
    <w:tmpl w:val="4568F604"/>
    <w:lvl w:ilvl="0">
      <w:start w:val="4"/>
      <w:numFmt w:val="decimal"/>
      <w:lvlText w:val="%1."/>
      <w:lvlJc w:val="left"/>
      <w:pPr>
        <w:ind w:left="283" w:firstLine="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283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283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283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283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283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283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83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83" w:firstLine="0"/>
      </w:pPr>
      <w:rPr>
        <w:rFonts w:hint="default"/>
      </w:rPr>
    </w:lvl>
  </w:abstractNum>
  <w:abstractNum w:abstractNumId="12" w15:restartNumberingAfterBreak="0">
    <w:nsid w:val="01DB6FFE"/>
    <w:multiLevelType w:val="hybridMultilevel"/>
    <w:tmpl w:val="87EA8022"/>
    <w:lvl w:ilvl="0" w:tplc="FC7812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9E52FF"/>
    <w:multiLevelType w:val="multilevel"/>
    <w:tmpl w:val="17B24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5C08DA"/>
    <w:multiLevelType w:val="hybridMultilevel"/>
    <w:tmpl w:val="632054C6"/>
    <w:lvl w:ilvl="0" w:tplc="CE16BE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C61F8F"/>
    <w:multiLevelType w:val="hybridMultilevel"/>
    <w:tmpl w:val="9456373A"/>
    <w:lvl w:ilvl="0" w:tplc="3F5AF12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76E68"/>
    <w:multiLevelType w:val="hybridMultilevel"/>
    <w:tmpl w:val="EE3ACED2"/>
    <w:lvl w:ilvl="0" w:tplc="FC7812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92769"/>
    <w:multiLevelType w:val="hybridMultilevel"/>
    <w:tmpl w:val="A894D28A"/>
    <w:lvl w:ilvl="0" w:tplc="80384434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55370"/>
    <w:multiLevelType w:val="hybridMultilevel"/>
    <w:tmpl w:val="9456373A"/>
    <w:lvl w:ilvl="0" w:tplc="3F5AF12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E4841"/>
    <w:multiLevelType w:val="hybridMultilevel"/>
    <w:tmpl w:val="4C64F19A"/>
    <w:lvl w:ilvl="0" w:tplc="CE16BE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F46C4"/>
    <w:multiLevelType w:val="hybridMultilevel"/>
    <w:tmpl w:val="0B60A89E"/>
    <w:lvl w:ilvl="0" w:tplc="3D30E9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sz w:val="22"/>
        <w:szCs w:val="22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6AE4585"/>
    <w:multiLevelType w:val="hybridMultilevel"/>
    <w:tmpl w:val="41D62E74"/>
    <w:lvl w:ilvl="0" w:tplc="D0D4F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B32FF"/>
    <w:multiLevelType w:val="hybridMultilevel"/>
    <w:tmpl w:val="16D69396"/>
    <w:lvl w:ilvl="0" w:tplc="FC7812B2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  <w:b w:val="0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1351ABC"/>
    <w:multiLevelType w:val="hybridMultilevel"/>
    <w:tmpl w:val="5792E4B4"/>
    <w:lvl w:ilvl="0" w:tplc="60BC6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7F0C1FA">
      <w:start w:val="1"/>
      <w:numFmt w:val="lowerLetter"/>
      <w:lvlText w:val="%3)"/>
      <w:lvlJc w:val="right"/>
      <w:pPr>
        <w:tabs>
          <w:tab w:val="num" w:pos="360"/>
        </w:tabs>
        <w:ind w:left="3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4" w15:restartNumberingAfterBreak="0">
    <w:nsid w:val="58A045FF"/>
    <w:multiLevelType w:val="hybridMultilevel"/>
    <w:tmpl w:val="F8127ECC"/>
    <w:lvl w:ilvl="0" w:tplc="CE16BE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C3700"/>
    <w:multiLevelType w:val="hybridMultilevel"/>
    <w:tmpl w:val="FB7A3E88"/>
    <w:lvl w:ilvl="0" w:tplc="998051D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2920EA"/>
    <w:multiLevelType w:val="singleLevel"/>
    <w:tmpl w:val="30BE50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65E311D9"/>
    <w:multiLevelType w:val="multilevel"/>
    <w:tmpl w:val="19C292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13F5903"/>
    <w:multiLevelType w:val="hybridMultilevel"/>
    <w:tmpl w:val="395A8656"/>
    <w:lvl w:ilvl="0" w:tplc="C3F049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5993038">
    <w:abstractNumId w:val="26"/>
    <w:lvlOverride w:ilvl="0">
      <w:startOverride w:val="1"/>
    </w:lvlOverride>
  </w:num>
  <w:num w:numId="2" w16cid:durableId="1264729127">
    <w:abstractNumId w:val="15"/>
  </w:num>
  <w:num w:numId="3" w16cid:durableId="9731035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7660139">
    <w:abstractNumId w:val="25"/>
  </w:num>
  <w:num w:numId="5" w16cid:durableId="1930039149">
    <w:abstractNumId w:val="23"/>
  </w:num>
  <w:num w:numId="6" w16cid:durableId="64769958">
    <w:abstractNumId w:val="13"/>
  </w:num>
  <w:num w:numId="7" w16cid:durableId="153841600">
    <w:abstractNumId w:val="18"/>
  </w:num>
  <w:num w:numId="8" w16cid:durableId="1032532887">
    <w:abstractNumId w:val="13"/>
    <w:lvlOverride w:ilvl="0">
      <w:startOverride w:val="1"/>
    </w:lvlOverride>
  </w:num>
  <w:num w:numId="9" w16cid:durableId="170787529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3599527">
    <w:abstractNumId w:val="17"/>
  </w:num>
  <w:num w:numId="11" w16cid:durableId="270820595">
    <w:abstractNumId w:val="19"/>
  </w:num>
  <w:num w:numId="12" w16cid:durableId="1226070229">
    <w:abstractNumId w:val="24"/>
  </w:num>
  <w:num w:numId="13" w16cid:durableId="1766608281">
    <w:abstractNumId w:val="14"/>
  </w:num>
  <w:num w:numId="14" w16cid:durableId="1896813751">
    <w:abstractNumId w:val="16"/>
  </w:num>
  <w:num w:numId="15" w16cid:durableId="1846899451">
    <w:abstractNumId w:val="12"/>
  </w:num>
  <w:num w:numId="16" w16cid:durableId="819662273">
    <w:abstractNumId w:val="22"/>
  </w:num>
  <w:num w:numId="17" w16cid:durableId="1288315219">
    <w:abstractNumId w:val="11"/>
  </w:num>
  <w:num w:numId="18" w16cid:durableId="560674928">
    <w:abstractNumId w:val="27"/>
  </w:num>
  <w:num w:numId="19" w16cid:durableId="741946774">
    <w:abstractNumId w:val="1"/>
  </w:num>
  <w:num w:numId="20" w16cid:durableId="1042249211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8E0"/>
    <w:rsid w:val="00000B99"/>
    <w:rsid w:val="0000132D"/>
    <w:rsid w:val="00002C65"/>
    <w:rsid w:val="00003230"/>
    <w:rsid w:val="00003652"/>
    <w:rsid w:val="00004BE1"/>
    <w:rsid w:val="0000572C"/>
    <w:rsid w:val="00005781"/>
    <w:rsid w:val="0000631D"/>
    <w:rsid w:val="00006346"/>
    <w:rsid w:val="000069CF"/>
    <w:rsid w:val="0000777E"/>
    <w:rsid w:val="000079C6"/>
    <w:rsid w:val="00010761"/>
    <w:rsid w:val="00011D5E"/>
    <w:rsid w:val="00014B1C"/>
    <w:rsid w:val="000177D5"/>
    <w:rsid w:val="000214BD"/>
    <w:rsid w:val="00022993"/>
    <w:rsid w:val="00022E2E"/>
    <w:rsid w:val="000234BE"/>
    <w:rsid w:val="00023C09"/>
    <w:rsid w:val="00023CBB"/>
    <w:rsid w:val="00026587"/>
    <w:rsid w:val="0002714B"/>
    <w:rsid w:val="000307C0"/>
    <w:rsid w:val="00030BBA"/>
    <w:rsid w:val="0003130B"/>
    <w:rsid w:val="0003191B"/>
    <w:rsid w:val="00033410"/>
    <w:rsid w:val="00033B74"/>
    <w:rsid w:val="000349D4"/>
    <w:rsid w:val="0003659A"/>
    <w:rsid w:val="0003786A"/>
    <w:rsid w:val="000400D6"/>
    <w:rsid w:val="0004153A"/>
    <w:rsid w:val="000419DE"/>
    <w:rsid w:val="00041ABE"/>
    <w:rsid w:val="00042A72"/>
    <w:rsid w:val="000448E2"/>
    <w:rsid w:val="000456E7"/>
    <w:rsid w:val="000466F5"/>
    <w:rsid w:val="00047188"/>
    <w:rsid w:val="00047F4E"/>
    <w:rsid w:val="00050E04"/>
    <w:rsid w:val="00051E6D"/>
    <w:rsid w:val="0005239D"/>
    <w:rsid w:val="00053613"/>
    <w:rsid w:val="00053814"/>
    <w:rsid w:val="00053C02"/>
    <w:rsid w:val="00053D85"/>
    <w:rsid w:val="00055641"/>
    <w:rsid w:val="00056363"/>
    <w:rsid w:val="00056575"/>
    <w:rsid w:val="00057D92"/>
    <w:rsid w:val="00061100"/>
    <w:rsid w:val="00063783"/>
    <w:rsid w:val="00064F33"/>
    <w:rsid w:val="00067E7A"/>
    <w:rsid w:val="000701EB"/>
    <w:rsid w:val="000719C8"/>
    <w:rsid w:val="00071F26"/>
    <w:rsid w:val="0007213D"/>
    <w:rsid w:val="00072780"/>
    <w:rsid w:val="00072A78"/>
    <w:rsid w:val="00073F27"/>
    <w:rsid w:val="00073F37"/>
    <w:rsid w:val="00074E6F"/>
    <w:rsid w:val="000753E9"/>
    <w:rsid w:val="00075FCA"/>
    <w:rsid w:val="000808F1"/>
    <w:rsid w:val="00081B3D"/>
    <w:rsid w:val="0008204C"/>
    <w:rsid w:val="00082A0E"/>
    <w:rsid w:val="00083A4D"/>
    <w:rsid w:val="000843AB"/>
    <w:rsid w:val="0008492D"/>
    <w:rsid w:val="00085272"/>
    <w:rsid w:val="000855BC"/>
    <w:rsid w:val="00085DA0"/>
    <w:rsid w:val="00086339"/>
    <w:rsid w:val="00086962"/>
    <w:rsid w:val="000879C9"/>
    <w:rsid w:val="00090BD1"/>
    <w:rsid w:val="0009162F"/>
    <w:rsid w:val="00091BF7"/>
    <w:rsid w:val="000930BE"/>
    <w:rsid w:val="00093E3A"/>
    <w:rsid w:val="00094793"/>
    <w:rsid w:val="00094F0B"/>
    <w:rsid w:val="00094FAB"/>
    <w:rsid w:val="0009550B"/>
    <w:rsid w:val="00095F76"/>
    <w:rsid w:val="00097AF4"/>
    <w:rsid w:val="00097F7F"/>
    <w:rsid w:val="000A0B0D"/>
    <w:rsid w:val="000A0BEB"/>
    <w:rsid w:val="000A193E"/>
    <w:rsid w:val="000A3E93"/>
    <w:rsid w:val="000A6419"/>
    <w:rsid w:val="000A7690"/>
    <w:rsid w:val="000A778A"/>
    <w:rsid w:val="000B186B"/>
    <w:rsid w:val="000B1EF6"/>
    <w:rsid w:val="000B2FEF"/>
    <w:rsid w:val="000B32FB"/>
    <w:rsid w:val="000B33D6"/>
    <w:rsid w:val="000B42A7"/>
    <w:rsid w:val="000B59E3"/>
    <w:rsid w:val="000B5B38"/>
    <w:rsid w:val="000B6CD8"/>
    <w:rsid w:val="000C0E47"/>
    <w:rsid w:val="000C5691"/>
    <w:rsid w:val="000C64D8"/>
    <w:rsid w:val="000C69AB"/>
    <w:rsid w:val="000D0F2E"/>
    <w:rsid w:val="000D131A"/>
    <w:rsid w:val="000D208D"/>
    <w:rsid w:val="000D2431"/>
    <w:rsid w:val="000D358C"/>
    <w:rsid w:val="000D40D8"/>
    <w:rsid w:val="000D54C7"/>
    <w:rsid w:val="000D63EF"/>
    <w:rsid w:val="000E3C35"/>
    <w:rsid w:val="000E3E02"/>
    <w:rsid w:val="000E45EB"/>
    <w:rsid w:val="000E6691"/>
    <w:rsid w:val="000E7905"/>
    <w:rsid w:val="000E7B83"/>
    <w:rsid w:val="000E7CBA"/>
    <w:rsid w:val="000F0A56"/>
    <w:rsid w:val="000F16FF"/>
    <w:rsid w:val="000F4754"/>
    <w:rsid w:val="000F7CD0"/>
    <w:rsid w:val="001021F9"/>
    <w:rsid w:val="00102D46"/>
    <w:rsid w:val="00102EE4"/>
    <w:rsid w:val="00103630"/>
    <w:rsid w:val="0010400D"/>
    <w:rsid w:val="001048D5"/>
    <w:rsid w:val="00104D4A"/>
    <w:rsid w:val="00105708"/>
    <w:rsid w:val="0011060D"/>
    <w:rsid w:val="00111476"/>
    <w:rsid w:val="00111B2F"/>
    <w:rsid w:val="00111E4C"/>
    <w:rsid w:val="0011269D"/>
    <w:rsid w:val="00114770"/>
    <w:rsid w:val="00114BEA"/>
    <w:rsid w:val="00114E74"/>
    <w:rsid w:val="00115342"/>
    <w:rsid w:val="001157E4"/>
    <w:rsid w:val="001168E3"/>
    <w:rsid w:val="0011719B"/>
    <w:rsid w:val="00121F8B"/>
    <w:rsid w:val="00124697"/>
    <w:rsid w:val="001268E4"/>
    <w:rsid w:val="001270D9"/>
    <w:rsid w:val="001307E4"/>
    <w:rsid w:val="00131EBC"/>
    <w:rsid w:val="00132F61"/>
    <w:rsid w:val="00133B0E"/>
    <w:rsid w:val="00134D91"/>
    <w:rsid w:val="0013593C"/>
    <w:rsid w:val="00135F47"/>
    <w:rsid w:val="00136A23"/>
    <w:rsid w:val="00136CB5"/>
    <w:rsid w:val="00140717"/>
    <w:rsid w:val="00140E8F"/>
    <w:rsid w:val="00141279"/>
    <w:rsid w:val="00141995"/>
    <w:rsid w:val="001424D0"/>
    <w:rsid w:val="00142C16"/>
    <w:rsid w:val="00142F11"/>
    <w:rsid w:val="0014417F"/>
    <w:rsid w:val="00144927"/>
    <w:rsid w:val="001508C8"/>
    <w:rsid w:val="0015138C"/>
    <w:rsid w:val="0015261B"/>
    <w:rsid w:val="001529A6"/>
    <w:rsid w:val="00153760"/>
    <w:rsid w:val="0015399C"/>
    <w:rsid w:val="001539B4"/>
    <w:rsid w:val="001541C2"/>
    <w:rsid w:val="00156DE3"/>
    <w:rsid w:val="00156EF8"/>
    <w:rsid w:val="00157B2A"/>
    <w:rsid w:val="00160625"/>
    <w:rsid w:val="00160F59"/>
    <w:rsid w:val="00161018"/>
    <w:rsid w:val="001612DE"/>
    <w:rsid w:val="00161F78"/>
    <w:rsid w:val="001626A8"/>
    <w:rsid w:val="00163AB5"/>
    <w:rsid w:val="001640F8"/>
    <w:rsid w:val="00165800"/>
    <w:rsid w:val="001711DE"/>
    <w:rsid w:val="001723C5"/>
    <w:rsid w:val="00172629"/>
    <w:rsid w:val="00172D39"/>
    <w:rsid w:val="0017339B"/>
    <w:rsid w:val="00173721"/>
    <w:rsid w:val="00174BB4"/>
    <w:rsid w:val="00175BF9"/>
    <w:rsid w:val="00175CE5"/>
    <w:rsid w:val="001760C8"/>
    <w:rsid w:val="001771D4"/>
    <w:rsid w:val="00177A32"/>
    <w:rsid w:val="001807CE"/>
    <w:rsid w:val="0018245A"/>
    <w:rsid w:val="0018382B"/>
    <w:rsid w:val="00183881"/>
    <w:rsid w:val="00184FF5"/>
    <w:rsid w:val="00194140"/>
    <w:rsid w:val="00197A5C"/>
    <w:rsid w:val="00197AB1"/>
    <w:rsid w:val="001A030C"/>
    <w:rsid w:val="001A107A"/>
    <w:rsid w:val="001A1C84"/>
    <w:rsid w:val="001A1EA1"/>
    <w:rsid w:val="001A20B9"/>
    <w:rsid w:val="001A3706"/>
    <w:rsid w:val="001A3F9E"/>
    <w:rsid w:val="001A4D1A"/>
    <w:rsid w:val="001A6F24"/>
    <w:rsid w:val="001B06E8"/>
    <w:rsid w:val="001B076A"/>
    <w:rsid w:val="001B0D6F"/>
    <w:rsid w:val="001B10AB"/>
    <w:rsid w:val="001B1245"/>
    <w:rsid w:val="001B293E"/>
    <w:rsid w:val="001B41D7"/>
    <w:rsid w:val="001B78E3"/>
    <w:rsid w:val="001B7ADF"/>
    <w:rsid w:val="001B7CBE"/>
    <w:rsid w:val="001C1466"/>
    <w:rsid w:val="001C3A14"/>
    <w:rsid w:val="001C3E68"/>
    <w:rsid w:val="001C42F0"/>
    <w:rsid w:val="001C47DA"/>
    <w:rsid w:val="001C58D6"/>
    <w:rsid w:val="001C5B0D"/>
    <w:rsid w:val="001C7E6D"/>
    <w:rsid w:val="001D017D"/>
    <w:rsid w:val="001D3C16"/>
    <w:rsid w:val="001D6B01"/>
    <w:rsid w:val="001D7EF6"/>
    <w:rsid w:val="001E0015"/>
    <w:rsid w:val="001E1059"/>
    <w:rsid w:val="001E18EC"/>
    <w:rsid w:val="001E43D3"/>
    <w:rsid w:val="001E468B"/>
    <w:rsid w:val="001E7DCB"/>
    <w:rsid w:val="001F0084"/>
    <w:rsid w:val="001F247C"/>
    <w:rsid w:val="001F56E7"/>
    <w:rsid w:val="001F57BB"/>
    <w:rsid w:val="002007D2"/>
    <w:rsid w:val="00202A18"/>
    <w:rsid w:val="00203A98"/>
    <w:rsid w:val="00206FBE"/>
    <w:rsid w:val="00207C1E"/>
    <w:rsid w:val="0021027D"/>
    <w:rsid w:val="0021044A"/>
    <w:rsid w:val="00212171"/>
    <w:rsid w:val="0021481E"/>
    <w:rsid w:val="00215130"/>
    <w:rsid w:val="002168BB"/>
    <w:rsid w:val="00216B6C"/>
    <w:rsid w:val="00217CF3"/>
    <w:rsid w:val="002220C0"/>
    <w:rsid w:val="0022580C"/>
    <w:rsid w:val="00225D63"/>
    <w:rsid w:val="00230352"/>
    <w:rsid w:val="00231619"/>
    <w:rsid w:val="002320F2"/>
    <w:rsid w:val="0023354E"/>
    <w:rsid w:val="00235113"/>
    <w:rsid w:val="00235CC5"/>
    <w:rsid w:val="00236D6A"/>
    <w:rsid w:val="0023762C"/>
    <w:rsid w:val="0024185E"/>
    <w:rsid w:val="00242C9E"/>
    <w:rsid w:val="00243DA7"/>
    <w:rsid w:val="0024520D"/>
    <w:rsid w:val="00245AFD"/>
    <w:rsid w:val="002466EC"/>
    <w:rsid w:val="00246FFD"/>
    <w:rsid w:val="002473A9"/>
    <w:rsid w:val="00247B54"/>
    <w:rsid w:val="00250D64"/>
    <w:rsid w:val="00251794"/>
    <w:rsid w:val="00252DD0"/>
    <w:rsid w:val="002539E1"/>
    <w:rsid w:val="00254148"/>
    <w:rsid w:val="002545D8"/>
    <w:rsid w:val="00254B85"/>
    <w:rsid w:val="00254D07"/>
    <w:rsid w:val="002567FA"/>
    <w:rsid w:val="00257367"/>
    <w:rsid w:val="0026045C"/>
    <w:rsid w:val="00265207"/>
    <w:rsid w:val="002671AB"/>
    <w:rsid w:val="0026750A"/>
    <w:rsid w:val="00271305"/>
    <w:rsid w:val="00271CB2"/>
    <w:rsid w:val="002725A2"/>
    <w:rsid w:val="00273642"/>
    <w:rsid w:val="00273655"/>
    <w:rsid w:val="0027421E"/>
    <w:rsid w:val="0027566D"/>
    <w:rsid w:val="0027596C"/>
    <w:rsid w:val="00276312"/>
    <w:rsid w:val="00280CFF"/>
    <w:rsid w:val="00282E99"/>
    <w:rsid w:val="00283EE4"/>
    <w:rsid w:val="00284A98"/>
    <w:rsid w:val="002872EA"/>
    <w:rsid w:val="00287883"/>
    <w:rsid w:val="002879D6"/>
    <w:rsid w:val="00290781"/>
    <w:rsid w:val="00291434"/>
    <w:rsid w:val="0029392B"/>
    <w:rsid w:val="00297398"/>
    <w:rsid w:val="002974EA"/>
    <w:rsid w:val="002A3B70"/>
    <w:rsid w:val="002B0542"/>
    <w:rsid w:val="002B0564"/>
    <w:rsid w:val="002B0BAA"/>
    <w:rsid w:val="002B1A13"/>
    <w:rsid w:val="002B2157"/>
    <w:rsid w:val="002B2D7B"/>
    <w:rsid w:val="002B31EA"/>
    <w:rsid w:val="002B4894"/>
    <w:rsid w:val="002B600C"/>
    <w:rsid w:val="002B74E7"/>
    <w:rsid w:val="002B77CD"/>
    <w:rsid w:val="002B7BF7"/>
    <w:rsid w:val="002C0500"/>
    <w:rsid w:val="002C0E8A"/>
    <w:rsid w:val="002C33B6"/>
    <w:rsid w:val="002C3551"/>
    <w:rsid w:val="002C4977"/>
    <w:rsid w:val="002C6EA9"/>
    <w:rsid w:val="002D15B1"/>
    <w:rsid w:val="002D233D"/>
    <w:rsid w:val="002D56C9"/>
    <w:rsid w:val="002D62A6"/>
    <w:rsid w:val="002E00CF"/>
    <w:rsid w:val="002E14C7"/>
    <w:rsid w:val="002E1B33"/>
    <w:rsid w:val="002E3298"/>
    <w:rsid w:val="002E4558"/>
    <w:rsid w:val="002E48AD"/>
    <w:rsid w:val="002E55A0"/>
    <w:rsid w:val="002E64AB"/>
    <w:rsid w:val="002E6931"/>
    <w:rsid w:val="002E6E91"/>
    <w:rsid w:val="002E7A92"/>
    <w:rsid w:val="002F11F9"/>
    <w:rsid w:val="002F144C"/>
    <w:rsid w:val="002F298F"/>
    <w:rsid w:val="002F2DA6"/>
    <w:rsid w:val="002F31E1"/>
    <w:rsid w:val="002F442E"/>
    <w:rsid w:val="002F49E7"/>
    <w:rsid w:val="002F7180"/>
    <w:rsid w:val="002F780C"/>
    <w:rsid w:val="002F7929"/>
    <w:rsid w:val="002F79FA"/>
    <w:rsid w:val="003003C8"/>
    <w:rsid w:val="00300554"/>
    <w:rsid w:val="00300F33"/>
    <w:rsid w:val="00301715"/>
    <w:rsid w:val="003017F9"/>
    <w:rsid w:val="0030231A"/>
    <w:rsid w:val="00302A14"/>
    <w:rsid w:val="00303C17"/>
    <w:rsid w:val="0030424E"/>
    <w:rsid w:val="00304FA5"/>
    <w:rsid w:val="00305CA5"/>
    <w:rsid w:val="003067FE"/>
    <w:rsid w:val="00306CE1"/>
    <w:rsid w:val="00310C7D"/>
    <w:rsid w:val="0031198E"/>
    <w:rsid w:val="00311B2B"/>
    <w:rsid w:val="0031377B"/>
    <w:rsid w:val="003140E2"/>
    <w:rsid w:val="0031440D"/>
    <w:rsid w:val="00315DD9"/>
    <w:rsid w:val="0031744E"/>
    <w:rsid w:val="00320A1C"/>
    <w:rsid w:val="00321606"/>
    <w:rsid w:val="00322BBA"/>
    <w:rsid w:val="00323D12"/>
    <w:rsid w:val="00325671"/>
    <w:rsid w:val="00326699"/>
    <w:rsid w:val="0032735A"/>
    <w:rsid w:val="00330421"/>
    <w:rsid w:val="00330810"/>
    <w:rsid w:val="00331A9D"/>
    <w:rsid w:val="003329DA"/>
    <w:rsid w:val="00332FC4"/>
    <w:rsid w:val="003331B4"/>
    <w:rsid w:val="00334D9C"/>
    <w:rsid w:val="00335806"/>
    <w:rsid w:val="0033779F"/>
    <w:rsid w:val="003402F3"/>
    <w:rsid w:val="00341C65"/>
    <w:rsid w:val="0034317F"/>
    <w:rsid w:val="003435FA"/>
    <w:rsid w:val="0034451A"/>
    <w:rsid w:val="00346E3C"/>
    <w:rsid w:val="00347D3B"/>
    <w:rsid w:val="003503C1"/>
    <w:rsid w:val="00350894"/>
    <w:rsid w:val="00351BB3"/>
    <w:rsid w:val="00352AA4"/>
    <w:rsid w:val="0035351E"/>
    <w:rsid w:val="003537F9"/>
    <w:rsid w:val="00354C60"/>
    <w:rsid w:val="00354CCC"/>
    <w:rsid w:val="0036076C"/>
    <w:rsid w:val="0036211D"/>
    <w:rsid w:val="003640A6"/>
    <w:rsid w:val="0036515E"/>
    <w:rsid w:val="0036649F"/>
    <w:rsid w:val="003700D6"/>
    <w:rsid w:val="00370721"/>
    <w:rsid w:val="00372C6A"/>
    <w:rsid w:val="003730E9"/>
    <w:rsid w:val="00375911"/>
    <w:rsid w:val="00375A3C"/>
    <w:rsid w:val="00376A33"/>
    <w:rsid w:val="00380AD3"/>
    <w:rsid w:val="00385865"/>
    <w:rsid w:val="00385E26"/>
    <w:rsid w:val="00385FD8"/>
    <w:rsid w:val="00386B83"/>
    <w:rsid w:val="00390FB5"/>
    <w:rsid w:val="0039267C"/>
    <w:rsid w:val="00394922"/>
    <w:rsid w:val="003952E1"/>
    <w:rsid w:val="003958F7"/>
    <w:rsid w:val="003974DF"/>
    <w:rsid w:val="003A0234"/>
    <w:rsid w:val="003A0297"/>
    <w:rsid w:val="003A0628"/>
    <w:rsid w:val="003A2964"/>
    <w:rsid w:val="003A2BE9"/>
    <w:rsid w:val="003A352C"/>
    <w:rsid w:val="003A3C1F"/>
    <w:rsid w:val="003A3D27"/>
    <w:rsid w:val="003A5350"/>
    <w:rsid w:val="003A62CF"/>
    <w:rsid w:val="003A6BFF"/>
    <w:rsid w:val="003B019D"/>
    <w:rsid w:val="003B0AF9"/>
    <w:rsid w:val="003B1D6F"/>
    <w:rsid w:val="003B2F4A"/>
    <w:rsid w:val="003B37E5"/>
    <w:rsid w:val="003B45BC"/>
    <w:rsid w:val="003C0E50"/>
    <w:rsid w:val="003C4E03"/>
    <w:rsid w:val="003C6F00"/>
    <w:rsid w:val="003C7A31"/>
    <w:rsid w:val="003D0A81"/>
    <w:rsid w:val="003D2552"/>
    <w:rsid w:val="003D517F"/>
    <w:rsid w:val="003D5621"/>
    <w:rsid w:val="003D6AFA"/>
    <w:rsid w:val="003D723F"/>
    <w:rsid w:val="003D77BF"/>
    <w:rsid w:val="003D791B"/>
    <w:rsid w:val="003E188E"/>
    <w:rsid w:val="003E20B8"/>
    <w:rsid w:val="003E2F03"/>
    <w:rsid w:val="003E437D"/>
    <w:rsid w:val="003E5578"/>
    <w:rsid w:val="003E581E"/>
    <w:rsid w:val="003F1D83"/>
    <w:rsid w:val="003F233B"/>
    <w:rsid w:val="003F3910"/>
    <w:rsid w:val="003F6611"/>
    <w:rsid w:val="004002A6"/>
    <w:rsid w:val="004025A6"/>
    <w:rsid w:val="004062BA"/>
    <w:rsid w:val="004064C6"/>
    <w:rsid w:val="00406C17"/>
    <w:rsid w:val="00410D4C"/>
    <w:rsid w:val="00410E95"/>
    <w:rsid w:val="00411BF0"/>
    <w:rsid w:val="00411C9F"/>
    <w:rsid w:val="00412C0E"/>
    <w:rsid w:val="00414804"/>
    <w:rsid w:val="00415538"/>
    <w:rsid w:val="004156BC"/>
    <w:rsid w:val="00416216"/>
    <w:rsid w:val="0041663C"/>
    <w:rsid w:val="004201FF"/>
    <w:rsid w:val="00420B02"/>
    <w:rsid w:val="00422B3F"/>
    <w:rsid w:val="00422BDD"/>
    <w:rsid w:val="00424AF6"/>
    <w:rsid w:val="00426364"/>
    <w:rsid w:val="0042656F"/>
    <w:rsid w:val="00426754"/>
    <w:rsid w:val="004300D3"/>
    <w:rsid w:val="0043053D"/>
    <w:rsid w:val="00430681"/>
    <w:rsid w:val="0043196E"/>
    <w:rsid w:val="0043248F"/>
    <w:rsid w:val="00434AAC"/>
    <w:rsid w:val="00435BC6"/>
    <w:rsid w:val="004360CE"/>
    <w:rsid w:val="00436FF3"/>
    <w:rsid w:val="004376D6"/>
    <w:rsid w:val="00441D87"/>
    <w:rsid w:val="004431CF"/>
    <w:rsid w:val="00444910"/>
    <w:rsid w:val="00445BA2"/>
    <w:rsid w:val="00446D79"/>
    <w:rsid w:val="004477A7"/>
    <w:rsid w:val="00447D9E"/>
    <w:rsid w:val="0045142D"/>
    <w:rsid w:val="00451844"/>
    <w:rsid w:val="00452096"/>
    <w:rsid w:val="00453218"/>
    <w:rsid w:val="00453358"/>
    <w:rsid w:val="0045395A"/>
    <w:rsid w:val="00454C45"/>
    <w:rsid w:val="00460B71"/>
    <w:rsid w:val="004615EC"/>
    <w:rsid w:val="00461982"/>
    <w:rsid w:val="00462060"/>
    <w:rsid w:val="004628FC"/>
    <w:rsid w:val="0046488C"/>
    <w:rsid w:val="00465A99"/>
    <w:rsid w:val="00467BA5"/>
    <w:rsid w:val="00470FB3"/>
    <w:rsid w:val="0047138F"/>
    <w:rsid w:val="0047179F"/>
    <w:rsid w:val="00474205"/>
    <w:rsid w:val="00474794"/>
    <w:rsid w:val="0047496A"/>
    <w:rsid w:val="00476105"/>
    <w:rsid w:val="004762AC"/>
    <w:rsid w:val="0048055D"/>
    <w:rsid w:val="0048242C"/>
    <w:rsid w:val="004864A5"/>
    <w:rsid w:val="00486876"/>
    <w:rsid w:val="0048707B"/>
    <w:rsid w:val="00487DE9"/>
    <w:rsid w:val="004902A0"/>
    <w:rsid w:val="00490544"/>
    <w:rsid w:val="004905BE"/>
    <w:rsid w:val="00490613"/>
    <w:rsid w:val="00496C69"/>
    <w:rsid w:val="0049740B"/>
    <w:rsid w:val="004977C4"/>
    <w:rsid w:val="004A1252"/>
    <w:rsid w:val="004A1767"/>
    <w:rsid w:val="004A2682"/>
    <w:rsid w:val="004A28AD"/>
    <w:rsid w:val="004A2DD0"/>
    <w:rsid w:val="004A366D"/>
    <w:rsid w:val="004A703F"/>
    <w:rsid w:val="004B0AF2"/>
    <w:rsid w:val="004B0BA4"/>
    <w:rsid w:val="004B0EFC"/>
    <w:rsid w:val="004B1F8F"/>
    <w:rsid w:val="004B2C8F"/>
    <w:rsid w:val="004B4EAA"/>
    <w:rsid w:val="004B5134"/>
    <w:rsid w:val="004B6E3B"/>
    <w:rsid w:val="004B6F91"/>
    <w:rsid w:val="004C03EE"/>
    <w:rsid w:val="004C0B36"/>
    <w:rsid w:val="004C17C0"/>
    <w:rsid w:val="004C1CAD"/>
    <w:rsid w:val="004C1DFA"/>
    <w:rsid w:val="004C3912"/>
    <w:rsid w:val="004C3A41"/>
    <w:rsid w:val="004C5AA8"/>
    <w:rsid w:val="004C77A4"/>
    <w:rsid w:val="004C7E97"/>
    <w:rsid w:val="004D056A"/>
    <w:rsid w:val="004D106E"/>
    <w:rsid w:val="004D1B55"/>
    <w:rsid w:val="004D1FA2"/>
    <w:rsid w:val="004D2639"/>
    <w:rsid w:val="004D276E"/>
    <w:rsid w:val="004D3F4E"/>
    <w:rsid w:val="004D44FD"/>
    <w:rsid w:val="004D5C9D"/>
    <w:rsid w:val="004D6326"/>
    <w:rsid w:val="004D65D5"/>
    <w:rsid w:val="004D667E"/>
    <w:rsid w:val="004D701B"/>
    <w:rsid w:val="004E140E"/>
    <w:rsid w:val="004E17D9"/>
    <w:rsid w:val="004E22B2"/>
    <w:rsid w:val="004E69FF"/>
    <w:rsid w:val="004F0CC9"/>
    <w:rsid w:val="004F2201"/>
    <w:rsid w:val="004F2456"/>
    <w:rsid w:val="004F47ED"/>
    <w:rsid w:val="004F59AF"/>
    <w:rsid w:val="004F5F87"/>
    <w:rsid w:val="004F6A3B"/>
    <w:rsid w:val="004F70B4"/>
    <w:rsid w:val="004F775B"/>
    <w:rsid w:val="004F7AAA"/>
    <w:rsid w:val="004F7C6F"/>
    <w:rsid w:val="005028F9"/>
    <w:rsid w:val="0050310C"/>
    <w:rsid w:val="00503D53"/>
    <w:rsid w:val="005040B9"/>
    <w:rsid w:val="00506D31"/>
    <w:rsid w:val="00506E2B"/>
    <w:rsid w:val="00513B85"/>
    <w:rsid w:val="00516812"/>
    <w:rsid w:val="005168A4"/>
    <w:rsid w:val="005168DC"/>
    <w:rsid w:val="0052160D"/>
    <w:rsid w:val="00523303"/>
    <w:rsid w:val="00523C95"/>
    <w:rsid w:val="00524706"/>
    <w:rsid w:val="00527047"/>
    <w:rsid w:val="00527513"/>
    <w:rsid w:val="00530416"/>
    <w:rsid w:val="0053167F"/>
    <w:rsid w:val="00531873"/>
    <w:rsid w:val="00532145"/>
    <w:rsid w:val="0053370D"/>
    <w:rsid w:val="00533E2E"/>
    <w:rsid w:val="00536AC5"/>
    <w:rsid w:val="00537B86"/>
    <w:rsid w:val="00540AF8"/>
    <w:rsid w:val="00542897"/>
    <w:rsid w:val="00542E69"/>
    <w:rsid w:val="00543B3F"/>
    <w:rsid w:val="0054485F"/>
    <w:rsid w:val="00544D2A"/>
    <w:rsid w:val="00546638"/>
    <w:rsid w:val="0055068E"/>
    <w:rsid w:val="00552BDD"/>
    <w:rsid w:val="00553B8B"/>
    <w:rsid w:val="00554603"/>
    <w:rsid w:val="00554867"/>
    <w:rsid w:val="005549DA"/>
    <w:rsid w:val="005555F0"/>
    <w:rsid w:val="005558A7"/>
    <w:rsid w:val="005625AB"/>
    <w:rsid w:val="005625C6"/>
    <w:rsid w:val="00565199"/>
    <w:rsid w:val="005651AB"/>
    <w:rsid w:val="00566CA3"/>
    <w:rsid w:val="00570D34"/>
    <w:rsid w:val="005712EB"/>
    <w:rsid w:val="00572315"/>
    <w:rsid w:val="005727D0"/>
    <w:rsid w:val="0057520E"/>
    <w:rsid w:val="00577045"/>
    <w:rsid w:val="005808BC"/>
    <w:rsid w:val="005808C2"/>
    <w:rsid w:val="005818AB"/>
    <w:rsid w:val="0058516E"/>
    <w:rsid w:val="0058756E"/>
    <w:rsid w:val="005877F7"/>
    <w:rsid w:val="0059100B"/>
    <w:rsid w:val="005913E9"/>
    <w:rsid w:val="005926FB"/>
    <w:rsid w:val="005934DB"/>
    <w:rsid w:val="00593BF5"/>
    <w:rsid w:val="005963A1"/>
    <w:rsid w:val="00597142"/>
    <w:rsid w:val="005A16F8"/>
    <w:rsid w:val="005A1F83"/>
    <w:rsid w:val="005A30F5"/>
    <w:rsid w:val="005A31D9"/>
    <w:rsid w:val="005A3B32"/>
    <w:rsid w:val="005A3E02"/>
    <w:rsid w:val="005A47B7"/>
    <w:rsid w:val="005A4F13"/>
    <w:rsid w:val="005A607F"/>
    <w:rsid w:val="005A69BB"/>
    <w:rsid w:val="005B050D"/>
    <w:rsid w:val="005B0AC1"/>
    <w:rsid w:val="005B17E2"/>
    <w:rsid w:val="005B1E33"/>
    <w:rsid w:val="005B2765"/>
    <w:rsid w:val="005B2E88"/>
    <w:rsid w:val="005B340C"/>
    <w:rsid w:val="005B45F9"/>
    <w:rsid w:val="005B6AE6"/>
    <w:rsid w:val="005B6B3C"/>
    <w:rsid w:val="005B73A3"/>
    <w:rsid w:val="005B7C8B"/>
    <w:rsid w:val="005C075F"/>
    <w:rsid w:val="005C0EA9"/>
    <w:rsid w:val="005C1158"/>
    <w:rsid w:val="005C18E1"/>
    <w:rsid w:val="005C308F"/>
    <w:rsid w:val="005C3C98"/>
    <w:rsid w:val="005C4A54"/>
    <w:rsid w:val="005C4B8F"/>
    <w:rsid w:val="005C4FB4"/>
    <w:rsid w:val="005C5454"/>
    <w:rsid w:val="005D0658"/>
    <w:rsid w:val="005D09BA"/>
    <w:rsid w:val="005D2307"/>
    <w:rsid w:val="005D30C3"/>
    <w:rsid w:val="005D6AA5"/>
    <w:rsid w:val="005E040A"/>
    <w:rsid w:val="005E1FC0"/>
    <w:rsid w:val="005E3820"/>
    <w:rsid w:val="005E5427"/>
    <w:rsid w:val="005F027E"/>
    <w:rsid w:val="005F1BC6"/>
    <w:rsid w:val="005F4EC6"/>
    <w:rsid w:val="005F5569"/>
    <w:rsid w:val="005F5C6B"/>
    <w:rsid w:val="005F61D4"/>
    <w:rsid w:val="005F71F9"/>
    <w:rsid w:val="005F789D"/>
    <w:rsid w:val="005F7EA2"/>
    <w:rsid w:val="00600E6C"/>
    <w:rsid w:val="00602210"/>
    <w:rsid w:val="00603D07"/>
    <w:rsid w:val="00604A3C"/>
    <w:rsid w:val="00607274"/>
    <w:rsid w:val="0060796A"/>
    <w:rsid w:val="00611026"/>
    <w:rsid w:val="00612D09"/>
    <w:rsid w:val="006132A1"/>
    <w:rsid w:val="006132AB"/>
    <w:rsid w:val="0061386F"/>
    <w:rsid w:val="0061562D"/>
    <w:rsid w:val="00615C6B"/>
    <w:rsid w:val="006216AE"/>
    <w:rsid w:val="006220EA"/>
    <w:rsid w:val="00622C8D"/>
    <w:rsid w:val="00626365"/>
    <w:rsid w:val="00626B0D"/>
    <w:rsid w:val="00627600"/>
    <w:rsid w:val="006308E9"/>
    <w:rsid w:val="00631564"/>
    <w:rsid w:val="006335D2"/>
    <w:rsid w:val="00633EC7"/>
    <w:rsid w:val="006341C8"/>
    <w:rsid w:val="00634D86"/>
    <w:rsid w:val="006404EE"/>
    <w:rsid w:val="0064154B"/>
    <w:rsid w:val="00645877"/>
    <w:rsid w:val="0064614F"/>
    <w:rsid w:val="006468F0"/>
    <w:rsid w:val="00647031"/>
    <w:rsid w:val="0064787E"/>
    <w:rsid w:val="006503A0"/>
    <w:rsid w:val="00650866"/>
    <w:rsid w:val="00650F36"/>
    <w:rsid w:val="00651201"/>
    <w:rsid w:val="00653E2D"/>
    <w:rsid w:val="00655276"/>
    <w:rsid w:val="00655886"/>
    <w:rsid w:val="00656DE5"/>
    <w:rsid w:val="00657C9A"/>
    <w:rsid w:val="0066073D"/>
    <w:rsid w:val="006612F6"/>
    <w:rsid w:val="006630C3"/>
    <w:rsid w:val="0066459B"/>
    <w:rsid w:val="00666005"/>
    <w:rsid w:val="006674DC"/>
    <w:rsid w:val="00667D46"/>
    <w:rsid w:val="00670057"/>
    <w:rsid w:val="006720FA"/>
    <w:rsid w:val="0067277B"/>
    <w:rsid w:val="006732AC"/>
    <w:rsid w:val="0067414B"/>
    <w:rsid w:val="00674F9B"/>
    <w:rsid w:val="00675D94"/>
    <w:rsid w:val="00681E40"/>
    <w:rsid w:val="006820C3"/>
    <w:rsid w:val="00683324"/>
    <w:rsid w:val="00683E37"/>
    <w:rsid w:val="00684105"/>
    <w:rsid w:val="006845E5"/>
    <w:rsid w:val="00684E17"/>
    <w:rsid w:val="00685835"/>
    <w:rsid w:val="006873B0"/>
    <w:rsid w:val="00687BD3"/>
    <w:rsid w:val="0069315D"/>
    <w:rsid w:val="00695CD2"/>
    <w:rsid w:val="00695D20"/>
    <w:rsid w:val="00696126"/>
    <w:rsid w:val="00696F02"/>
    <w:rsid w:val="00696FBB"/>
    <w:rsid w:val="0069718B"/>
    <w:rsid w:val="0069774D"/>
    <w:rsid w:val="006A0B7E"/>
    <w:rsid w:val="006A1841"/>
    <w:rsid w:val="006A2297"/>
    <w:rsid w:val="006A2E73"/>
    <w:rsid w:val="006A6E5F"/>
    <w:rsid w:val="006A7394"/>
    <w:rsid w:val="006A76DD"/>
    <w:rsid w:val="006A786E"/>
    <w:rsid w:val="006B255F"/>
    <w:rsid w:val="006B2605"/>
    <w:rsid w:val="006B4F40"/>
    <w:rsid w:val="006B7074"/>
    <w:rsid w:val="006C009C"/>
    <w:rsid w:val="006C020E"/>
    <w:rsid w:val="006C0336"/>
    <w:rsid w:val="006C5941"/>
    <w:rsid w:val="006C6423"/>
    <w:rsid w:val="006C6C97"/>
    <w:rsid w:val="006C6FD6"/>
    <w:rsid w:val="006C7E84"/>
    <w:rsid w:val="006D2AB8"/>
    <w:rsid w:val="006D3786"/>
    <w:rsid w:val="006D60C5"/>
    <w:rsid w:val="006E2DAB"/>
    <w:rsid w:val="006E6242"/>
    <w:rsid w:val="006E77E0"/>
    <w:rsid w:val="006F0CFE"/>
    <w:rsid w:val="006F0EE1"/>
    <w:rsid w:val="006F20F5"/>
    <w:rsid w:val="006F3EDC"/>
    <w:rsid w:val="006F4A7C"/>
    <w:rsid w:val="006F5F8A"/>
    <w:rsid w:val="007003EB"/>
    <w:rsid w:val="00702851"/>
    <w:rsid w:val="00703127"/>
    <w:rsid w:val="00704EF2"/>
    <w:rsid w:val="00706E11"/>
    <w:rsid w:val="00707158"/>
    <w:rsid w:val="00707277"/>
    <w:rsid w:val="00710709"/>
    <w:rsid w:val="007130D1"/>
    <w:rsid w:val="0071407F"/>
    <w:rsid w:val="007142F1"/>
    <w:rsid w:val="00714EF1"/>
    <w:rsid w:val="007178D9"/>
    <w:rsid w:val="00721232"/>
    <w:rsid w:val="00721606"/>
    <w:rsid w:val="00722006"/>
    <w:rsid w:val="007234C5"/>
    <w:rsid w:val="00723E91"/>
    <w:rsid w:val="007244E6"/>
    <w:rsid w:val="00726FE7"/>
    <w:rsid w:val="00727CD7"/>
    <w:rsid w:val="00731E15"/>
    <w:rsid w:val="00732176"/>
    <w:rsid w:val="007335D7"/>
    <w:rsid w:val="0073406A"/>
    <w:rsid w:val="00734A32"/>
    <w:rsid w:val="007350F9"/>
    <w:rsid w:val="00735847"/>
    <w:rsid w:val="00737954"/>
    <w:rsid w:val="00737CE1"/>
    <w:rsid w:val="00740393"/>
    <w:rsid w:val="00741BCD"/>
    <w:rsid w:val="00744F5A"/>
    <w:rsid w:val="0074502D"/>
    <w:rsid w:val="0074576B"/>
    <w:rsid w:val="0074599B"/>
    <w:rsid w:val="00747292"/>
    <w:rsid w:val="00750A1E"/>
    <w:rsid w:val="0075153B"/>
    <w:rsid w:val="0075377E"/>
    <w:rsid w:val="00755226"/>
    <w:rsid w:val="0075529E"/>
    <w:rsid w:val="007554EC"/>
    <w:rsid w:val="007555EF"/>
    <w:rsid w:val="0075567D"/>
    <w:rsid w:val="00755B08"/>
    <w:rsid w:val="00757D5F"/>
    <w:rsid w:val="0076223D"/>
    <w:rsid w:val="0076345A"/>
    <w:rsid w:val="007642FA"/>
    <w:rsid w:val="00764CB8"/>
    <w:rsid w:val="00764EB3"/>
    <w:rsid w:val="0076748F"/>
    <w:rsid w:val="007706E9"/>
    <w:rsid w:val="007711F9"/>
    <w:rsid w:val="0077163E"/>
    <w:rsid w:val="00772B7B"/>
    <w:rsid w:val="00772E91"/>
    <w:rsid w:val="00775753"/>
    <w:rsid w:val="00777464"/>
    <w:rsid w:val="00777484"/>
    <w:rsid w:val="007777C7"/>
    <w:rsid w:val="00782899"/>
    <w:rsid w:val="007829A0"/>
    <w:rsid w:val="00782D2C"/>
    <w:rsid w:val="00783020"/>
    <w:rsid w:val="00783B0F"/>
    <w:rsid w:val="00786AEF"/>
    <w:rsid w:val="007877D9"/>
    <w:rsid w:val="007877E9"/>
    <w:rsid w:val="007919D5"/>
    <w:rsid w:val="00793BCA"/>
    <w:rsid w:val="007942A7"/>
    <w:rsid w:val="00794792"/>
    <w:rsid w:val="007949B6"/>
    <w:rsid w:val="00797DBE"/>
    <w:rsid w:val="007A130E"/>
    <w:rsid w:val="007A13DA"/>
    <w:rsid w:val="007A286A"/>
    <w:rsid w:val="007A3633"/>
    <w:rsid w:val="007A4C4F"/>
    <w:rsid w:val="007B0B15"/>
    <w:rsid w:val="007B1898"/>
    <w:rsid w:val="007B1EE0"/>
    <w:rsid w:val="007B4EB3"/>
    <w:rsid w:val="007C058F"/>
    <w:rsid w:val="007C2F40"/>
    <w:rsid w:val="007C301F"/>
    <w:rsid w:val="007C37B3"/>
    <w:rsid w:val="007C37BB"/>
    <w:rsid w:val="007C3AF1"/>
    <w:rsid w:val="007C5441"/>
    <w:rsid w:val="007C6173"/>
    <w:rsid w:val="007C656D"/>
    <w:rsid w:val="007C6CCE"/>
    <w:rsid w:val="007C7521"/>
    <w:rsid w:val="007D062C"/>
    <w:rsid w:val="007D161D"/>
    <w:rsid w:val="007D1E5A"/>
    <w:rsid w:val="007D340C"/>
    <w:rsid w:val="007D36E1"/>
    <w:rsid w:val="007D38B5"/>
    <w:rsid w:val="007D3CFB"/>
    <w:rsid w:val="007D40E6"/>
    <w:rsid w:val="007D6C41"/>
    <w:rsid w:val="007D7B6A"/>
    <w:rsid w:val="007E2336"/>
    <w:rsid w:val="007E3C62"/>
    <w:rsid w:val="007F1367"/>
    <w:rsid w:val="007F1423"/>
    <w:rsid w:val="007F21C4"/>
    <w:rsid w:val="007F2246"/>
    <w:rsid w:val="007F4FB8"/>
    <w:rsid w:val="007F6033"/>
    <w:rsid w:val="0080128E"/>
    <w:rsid w:val="0080399E"/>
    <w:rsid w:val="00806BA1"/>
    <w:rsid w:val="00810926"/>
    <w:rsid w:val="00811A66"/>
    <w:rsid w:val="00812EA7"/>
    <w:rsid w:val="0081484A"/>
    <w:rsid w:val="0081627B"/>
    <w:rsid w:val="00816A8B"/>
    <w:rsid w:val="00817E64"/>
    <w:rsid w:val="00817EE5"/>
    <w:rsid w:val="00820F6C"/>
    <w:rsid w:val="00823318"/>
    <w:rsid w:val="00823607"/>
    <w:rsid w:val="00824D29"/>
    <w:rsid w:val="0082557F"/>
    <w:rsid w:val="00825D37"/>
    <w:rsid w:val="00826902"/>
    <w:rsid w:val="008326E0"/>
    <w:rsid w:val="00833955"/>
    <w:rsid w:val="008348E1"/>
    <w:rsid w:val="008350B9"/>
    <w:rsid w:val="008409A8"/>
    <w:rsid w:val="008419B5"/>
    <w:rsid w:val="008457DA"/>
    <w:rsid w:val="008516FE"/>
    <w:rsid w:val="00851BD6"/>
    <w:rsid w:val="008551C3"/>
    <w:rsid w:val="008559C8"/>
    <w:rsid w:val="008566F6"/>
    <w:rsid w:val="008570DB"/>
    <w:rsid w:val="00857248"/>
    <w:rsid w:val="00857405"/>
    <w:rsid w:val="008615A1"/>
    <w:rsid w:val="00861765"/>
    <w:rsid w:val="00863362"/>
    <w:rsid w:val="00863E13"/>
    <w:rsid w:val="008648FE"/>
    <w:rsid w:val="0086501B"/>
    <w:rsid w:val="00865340"/>
    <w:rsid w:val="00867BB2"/>
    <w:rsid w:val="008712B3"/>
    <w:rsid w:val="00871336"/>
    <w:rsid w:val="008716CE"/>
    <w:rsid w:val="0087172B"/>
    <w:rsid w:val="00871B46"/>
    <w:rsid w:val="00871B9A"/>
    <w:rsid w:val="00873973"/>
    <w:rsid w:val="00877DB3"/>
    <w:rsid w:val="00883035"/>
    <w:rsid w:val="00884EA0"/>
    <w:rsid w:val="00885021"/>
    <w:rsid w:val="00885FAF"/>
    <w:rsid w:val="008862C0"/>
    <w:rsid w:val="00887D18"/>
    <w:rsid w:val="008917E2"/>
    <w:rsid w:val="00893657"/>
    <w:rsid w:val="00893FCA"/>
    <w:rsid w:val="008943C9"/>
    <w:rsid w:val="008947AA"/>
    <w:rsid w:val="008962D5"/>
    <w:rsid w:val="008970F7"/>
    <w:rsid w:val="008A0158"/>
    <w:rsid w:val="008A0C9A"/>
    <w:rsid w:val="008A18E0"/>
    <w:rsid w:val="008A3527"/>
    <w:rsid w:val="008A508A"/>
    <w:rsid w:val="008A59B0"/>
    <w:rsid w:val="008A60B1"/>
    <w:rsid w:val="008A65AD"/>
    <w:rsid w:val="008A739E"/>
    <w:rsid w:val="008A79A2"/>
    <w:rsid w:val="008B11F3"/>
    <w:rsid w:val="008B1381"/>
    <w:rsid w:val="008B1ED8"/>
    <w:rsid w:val="008B2BBF"/>
    <w:rsid w:val="008B381A"/>
    <w:rsid w:val="008B38AB"/>
    <w:rsid w:val="008B3BD0"/>
    <w:rsid w:val="008B3C3D"/>
    <w:rsid w:val="008B5CD9"/>
    <w:rsid w:val="008B64F9"/>
    <w:rsid w:val="008B7422"/>
    <w:rsid w:val="008C036B"/>
    <w:rsid w:val="008C03D0"/>
    <w:rsid w:val="008C0E60"/>
    <w:rsid w:val="008C1AD6"/>
    <w:rsid w:val="008C1B64"/>
    <w:rsid w:val="008C20D6"/>
    <w:rsid w:val="008C2402"/>
    <w:rsid w:val="008C32F3"/>
    <w:rsid w:val="008C3AE3"/>
    <w:rsid w:val="008C3EB9"/>
    <w:rsid w:val="008C45FB"/>
    <w:rsid w:val="008C55C3"/>
    <w:rsid w:val="008D1BF1"/>
    <w:rsid w:val="008D22AE"/>
    <w:rsid w:val="008D2963"/>
    <w:rsid w:val="008D2D79"/>
    <w:rsid w:val="008D2F95"/>
    <w:rsid w:val="008D617D"/>
    <w:rsid w:val="008D6E3E"/>
    <w:rsid w:val="008E0D53"/>
    <w:rsid w:val="008E1E40"/>
    <w:rsid w:val="008E35B5"/>
    <w:rsid w:val="008E4A51"/>
    <w:rsid w:val="008E687B"/>
    <w:rsid w:val="008F1516"/>
    <w:rsid w:val="008F421D"/>
    <w:rsid w:val="008F45C9"/>
    <w:rsid w:val="008F467A"/>
    <w:rsid w:val="008F6CA3"/>
    <w:rsid w:val="008F70F2"/>
    <w:rsid w:val="00900BAD"/>
    <w:rsid w:val="009015C3"/>
    <w:rsid w:val="0090374C"/>
    <w:rsid w:val="00903C25"/>
    <w:rsid w:val="0090443D"/>
    <w:rsid w:val="0090444E"/>
    <w:rsid w:val="00904D48"/>
    <w:rsid w:val="00910150"/>
    <w:rsid w:val="009134C5"/>
    <w:rsid w:val="00915980"/>
    <w:rsid w:val="00917596"/>
    <w:rsid w:val="00917C77"/>
    <w:rsid w:val="00917F03"/>
    <w:rsid w:val="00921349"/>
    <w:rsid w:val="009215F0"/>
    <w:rsid w:val="009216B9"/>
    <w:rsid w:val="00921FAE"/>
    <w:rsid w:val="00922625"/>
    <w:rsid w:val="009238E7"/>
    <w:rsid w:val="009250B6"/>
    <w:rsid w:val="00926480"/>
    <w:rsid w:val="00927813"/>
    <w:rsid w:val="00930587"/>
    <w:rsid w:val="00931542"/>
    <w:rsid w:val="00931CBB"/>
    <w:rsid w:val="00932585"/>
    <w:rsid w:val="00932890"/>
    <w:rsid w:val="00932B49"/>
    <w:rsid w:val="00934633"/>
    <w:rsid w:val="009379F6"/>
    <w:rsid w:val="009412F0"/>
    <w:rsid w:val="0094288B"/>
    <w:rsid w:val="00942F13"/>
    <w:rsid w:val="00944BBA"/>
    <w:rsid w:val="009450FE"/>
    <w:rsid w:val="00945286"/>
    <w:rsid w:val="0094654E"/>
    <w:rsid w:val="00947FA6"/>
    <w:rsid w:val="0095420B"/>
    <w:rsid w:val="009544F6"/>
    <w:rsid w:val="00955981"/>
    <w:rsid w:val="009568B2"/>
    <w:rsid w:val="00956EFC"/>
    <w:rsid w:val="00957F88"/>
    <w:rsid w:val="009603AF"/>
    <w:rsid w:val="00960C4F"/>
    <w:rsid w:val="00960F1C"/>
    <w:rsid w:val="0097090A"/>
    <w:rsid w:val="0097102F"/>
    <w:rsid w:val="00977A7E"/>
    <w:rsid w:val="00977BF6"/>
    <w:rsid w:val="00982BB5"/>
    <w:rsid w:val="0098380D"/>
    <w:rsid w:val="0098584F"/>
    <w:rsid w:val="009858C7"/>
    <w:rsid w:val="0098729A"/>
    <w:rsid w:val="00990138"/>
    <w:rsid w:val="00990FF1"/>
    <w:rsid w:val="0099186C"/>
    <w:rsid w:val="00994A8D"/>
    <w:rsid w:val="0099622A"/>
    <w:rsid w:val="009976AA"/>
    <w:rsid w:val="009A0AAA"/>
    <w:rsid w:val="009A0BE1"/>
    <w:rsid w:val="009A1068"/>
    <w:rsid w:val="009A4397"/>
    <w:rsid w:val="009A4E94"/>
    <w:rsid w:val="009A58BE"/>
    <w:rsid w:val="009A5A85"/>
    <w:rsid w:val="009A6A69"/>
    <w:rsid w:val="009A6FAD"/>
    <w:rsid w:val="009A7A34"/>
    <w:rsid w:val="009B0B77"/>
    <w:rsid w:val="009B3C05"/>
    <w:rsid w:val="009B3D2A"/>
    <w:rsid w:val="009B4470"/>
    <w:rsid w:val="009B5E69"/>
    <w:rsid w:val="009B5E79"/>
    <w:rsid w:val="009B6A8A"/>
    <w:rsid w:val="009B6C67"/>
    <w:rsid w:val="009B7667"/>
    <w:rsid w:val="009C0683"/>
    <w:rsid w:val="009C12BD"/>
    <w:rsid w:val="009C341A"/>
    <w:rsid w:val="009C4865"/>
    <w:rsid w:val="009C6871"/>
    <w:rsid w:val="009D142F"/>
    <w:rsid w:val="009D183D"/>
    <w:rsid w:val="009D4E6E"/>
    <w:rsid w:val="009D5912"/>
    <w:rsid w:val="009D5C99"/>
    <w:rsid w:val="009D6072"/>
    <w:rsid w:val="009D6290"/>
    <w:rsid w:val="009E00AC"/>
    <w:rsid w:val="009E1DE5"/>
    <w:rsid w:val="009E27DC"/>
    <w:rsid w:val="009E3543"/>
    <w:rsid w:val="009E4F84"/>
    <w:rsid w:val="009E68C3"/>
    <w:rsid w:val="009F0BDC"/>
    <w:rsid w:val="009F2337"/>
    <w:rsid w:val="009F4704"/>
    <w:rsid w:val="009F4E54"/>
    <w:rsid w:val="009F50AD"/>
    <w:rsid w:val="009F6E66"/>
    <w:rsid w:val="009F7763"/>
    <w:rsid w:val="00A01396"/>
    <w:rsid w:val="00A06253"/>
    <w:rsid w:val="00A063FF"/>
    <w:rsid w:val="00A065C5"/>
    <w:rsid w:val="00A074CB"/>
    <w:rsid w:val="00A07CBB"/>
    <w:rsid w:val="00A118A6"/>
    <w:rsid w:val="00A141BB"/>
    <w:rsid w:val="00A14E89"/>
    <w:rsid w:val="00A1555C"/>
    <w:rsid w:val="00A158E2"/>
    <w:rsid w:val="00A15D6F"/>
    <w:rsid w:val="00A15D95"/>
    <w:rsid w:val="00A16015"/>
    <w:rsid w:val="00A16F82"/>
    <w:rsid w:val="00A20B9F"/>
    <w:rsid w:val="00A2242A"/>
    <w:rsid w:val="00A2405D"/>
    <w:rsid w:val="00A25134"/>
    <w:rsid w:val="00A266E7"/>
    <w:rsid w:val="00A27682"/>
    <w:rsid w:val="00A30B79"/>
    <w:rsid w:val="00A31F27"/>
    <w:rsid w:val="00A32BA8"/>
    <w:rsid w:val="00A3487A"/>
    <w:rsid w:val="00A35AD9"/>
    <w:rsid w:val="00A35E9C"/>
    <w:rsid w:val="00A36B61"/>
    <w:rsid w:val="00A36E68"/>
    <w:rsid w:val="00A37528"/>
    <w:rsid w:val="00A37D40"/>
    <w:rsid w:val="00A41FF9"/>
    <w:rsid w:val="00A43EA5"/>
    <w:rsid w:val="00A478DF"/>
    <w:rsid w:val="00A51BC9"/>
    <w:rsid w:val="00A52E0E"/>
    <w:rsid w:val="00A532D3"/>
    <w:rsid w:val="00A53469"/>
    <w:rsid w:val="00A54A69"/>
    <w:rsid w:val="00A567A5"/>
    <w:rsid w:val="00A5772C"/>
    <w:rsid w:val="00A6055A"/>
    <w:rsid w:val="00A60667"/>
    <w:rsid w:val="00A62381"/>
    <w:rsid w:val="00A63333"/>
    <w:rsid w:val="00A706AD"/>
    <w:rsid w:val="00A7196A"/>
    <w:rsid w:val="00A7274B"/>
    <w:rsid w:val="00A736CC"/>
    <w:rsid w:val="00A7684F"/>
    <w:rsid w:val="00A8082F"/>
    <w:rsid w:val="00A85726"/>
    <w:rsid w:val="00A86021"/>
    <w:rsid w:val="00A87D5E"/>
    <w:rsid w:val="00A87E33"/>
    <w:rsid w:val="00A90082"/>
    <w:rsid w:val="00A90EA9"/>
    <w:rsid w:val="00A91457"/>
    <w:rsid w:val="00A91D41"/>
    <w:rsid w:val="00A96781"/>
    <w:rsid w:val="00A96C44"/>
    <w:rsid w:val="00A973A5"/>
    <w:rsid w:val="00A97938"/>
    <w:rsid w:val="00A97CFE"/>
    <w:rsid w:val="00AA09B5"/>
    <w:rsid w:val="00AA3B21"/>
    <w:rsid w:val="00AA42EA"/>
    <w:rsid w:val="00AA6D78"/>
    <w:rsid w:val="00AA745A"/>
    <w:rsid w:val="00AA7B3F"/>
    <w:rsid w:val="00AB2223"/>
    <w:rsid w:val="00AB2825"/>
    <w:rsid w:val="00AB29AE"/>
    <w:rsid w:val="00AB3F4A"/>
    <w:rsid w:val="00AB4125"/>
    <w:rsid w:val="00AB55A2"/>
    <w:rsid w:val="00AC11E6"/>
    <w:rsid w:val="00AC1C59"/>
    <w:rsid w:val="00AC4AF5"/>
    <w:rsid w:val="00AC6675"/>
    <w:rsid w:val="00AC79C5"/>
    <w:rsid w:val="00AC7EF6"/>
    <w:rsid w:val="00AD0DD2"/>
    <w:rsid w:val="00AD1B5B"/>
    <w:rsid w:val="00AD2CB1"/>
    <w:rsid w:val="00AD4067"/>
    <w:rsid w:val="00AD5749"/>
    <w:rsid w:val="00AD61CC"/>
    <w:rsid w:val="00AD7CDF"/>
    <w:rsid w:val="00AE2056"/>
    <w:rsid w:val="00AE25E8"/>
    <w:rsid w:val="00AE556E"/>
    <w:rsid w:val="00AF0C62"/>
    <w:rsid w:val="00AF0FBA"/>
    <w:rsid w:val="00AF11AF"/>
    <w:rsid w:val="00AF1348"/>
    <w:rsid w:val="00AF1C14"/>
    <w:rsid w:val="00AF3D54"/>
    <w:rsid w:val="00AF52FD"/>
    <w:rsid w:val="00AF6D74"/>
    <w:rsid w:val="00AF7636"/>
    <w:rsid w:val="00AF7735"/>
    <w:rsid w:val="00B00178"/>
    <w:rsid w:val="00B00F98"/>
    <w:rsid w:val="00B01918"/>
    <w:rsid w:val="00B01CDA"/>
    <w:rsid w:val="00B02285"/>
    <w:rsid w:val="00B027D7"/>
    <w:rsid w:val="00B038C7"/>
    <w:rsid w:val="00B05501"/>
    <w:rsid w:val="00B061E2"/>
    <w:rsid w:val="00B0666B"/>
    <w:rsid w:val="00B11FB6"/>
    <w:rsid w:val="00B12B7C"/>
    <w:rsid w:val="00B14BAC"/>
    <w:rsid w:val="00B1642F"/>
    <w:rsid w:val="00B16E5F"/>
    <w:rsid w:val="00B17856"/>
    <w:rsid w:val="00B17AA2"/>
    <w:rsid w:val="00B211E1"/>
    <w:rsid w:val="00B21604"/>
    <w:rsid w:val="00B218BC"/>
    <w:rsid w:val="00B21990"/>
    <w:rsid w:val="00B223A3"/>
    <w:rsid w:val="00B226FD"/>
    <w:rsid w:val="00B23715"/>
    <w:rsid w:val="00B243B6"/>
    <w:rsid w:val="00B24FF6"/>
    <w:rsid w:val="00B25431"/>
    <w:rsid w:val="00B25569"/>
    <w:rsid w:val="00B26A5E"/>
    <w:rsid w:val="00B27CC2"/>
    <w:rsid w:val="00B27E2E"/>
    <w:rsid w:val="00B30780"/>
    <w:rsid w:val="00B31050"/>
    <w:rsid w:val="00B31555"/>
    <w:rsid w:val="00B33452"/>
    <w:rsid w:val="00B33BD4"/>
    <w:rsid w:val="00B41AE0"/>
    <w:rsid w:val="00B46D4D"/>
    <w:rsid w:val="00B46E01"/>
    <w:rsid w:val="00B47E30"/>
    <w:rsid w:val="00B5075F"/>
    <w:rsid w:val="00B511F8"/>
    <w:rsid w:val="00B5558F"/>
    <w:rsid w:val="00B560F0"/>
    <w:rsid w:val="00B60E97"/>
    <w:rsid w:val="00B61309"/>
    <w:rsid w:val="00B6502E"/>
    <w:rsid w:val="00B658F0"/>
    <w:rsid w:val="00B65FD3"/>
    <w:rsid w:val="00B66199"/>
    <w:rsid w:val="00B66673"/>
    <w:rsid w:val="00B66BB3"/>
    <w:rsid w:val="00B714AA"/>
    <w:rsid w:val="00B72E26"/>
    <w:rsid w:val="00B736B5"/>
    <w:rsid w:val="00B772A4"/>
    <w:rsid w:val="00B774CA"/>
    <w:rsid w:val="00B77F0C"/>
    <w:rsid w:val="00B77F5B"/>
    <w:rsid w:val="00B81369"/>
    <w:rsid w:val="00B81378"/>
    <w:rsid w:val="00B82839"/>
    <w:rsid w:val="00B83C8D"/>
    <w:rsid w:val="00B842F7"/>
    <w:rsid w:val="00B8479F"/>
    <w:rsid w:val="00B86A75"/>
    <w:rsid w:val="00B86D8C"/>
    <w:rsid w:val="00B878FD"/>
    <w:rsid w:val="00B903D1"/>
    <w:rsid w:val="00B912A2"/>
    <w:rsid w:val="00B926BD"/>
    <w:rsid w:val="00B934DE"/>
    <w:rsid w:val="00B93534"/>
    <w:rsid w:val="00B93B5B"/>
    <w:rsid w:val="00B93C2F"/>
    <w:rsid w:val="00B94623"/>
    <w:rsid w:val="00B95326"/>
    <w:rsid w:val="00B96184"/>
    <w:rsid w:val="00B973FA"/>
    <w:rsid w:val="00B97D11"/>
    <w:rsid w:val="00BA1ED5"/>
    <w:rsid w:val="00BA2813"/>
    <w:rsid w:val="00BA6477"/>
    <w:rsid w:val="00BA69EF"/>
    <w:rsid w:val="00BB067E"/>
    <w:rsid w:val="00BB0988"/>
    <w:rsid w:val="00BB0D11"/>
    <w:rsid w:val="00BB123F"/>
    <w:rsid w:val="00BB1AA3"/>
    <w:rsid w:val="00BB222D"/>
    <w:rsid w:val="00BB33B8"/>
    <w:rsid w:val="00BB3857"/>
    <w:rsid w:val="00BB3E46"/>
    <w:rsid w:val="00BB5C64"/>
    <w:rsid w:val="00BB69B2"/>
    <w:rsid w:val="00BC075A"/>
    <w:rsid w:val="00BC470D"/>
    <w:rsid w:val="00BC4C12"/>
    <w:rsid w:val="00BD133B"/>
    <w:rsid w:val="00BD3B6D"/>
    <w:rsid w:val="00BD6A4F"/>
    <w:rsid w:val="00BD70EE"/>
    <w:rsid w:val="00BE00E1"/>
    <w:rsid w:val="00BE0251"/>
    <w:rsid w:val="00BE1BAB"/>
    <w:rsid w:val="00BE24C4"/>
    <w:rsid w:val="00BE32BA"/>
    <w:rsid w:val="00BE33CA"/>
    <w:rsid w:val="00BE3606"/>
    <w:rsid w:val="00BF00FF"/>
    <w:rsid w:val="00BF1BB8"/>
    <w:rsid w:val="00BF1E8D"/>
    <w:rsid w:val="00BF273D"/>
    <w:rsid w:val="00BF2B29"/>
    <w:rsid w:val="00BF5634"/>
    <w:rsid w:val="00BF5A25"/>
    <w:rsid w:val="00C00CD1"/>
    <w:rsid w:val="00C038F0"/>
    <w:rsid w:val="00C03F9A"/>
    <w:rsid w:val="00C048F2"/>
    <w:rsid w:val="00C04BFB"/>
    <w:rsid w:val="00C05389"/>
    <w:rsid w:val="00C05908"/>
    <w:rsid w:val="00C05AFE"/>
    <w:rsid w:val="00C065F2"/>
    <w:rsid w:val="00C07AF4"/>
    <w:rsid w:val="00C10FC4"/>
    <w:rsid w:val="00C11FF2"/>
    <w:rsid w:val="00C1237C"/>
    <w:rsid w:val="00C14B18"/>
    <w:rsid w:val="00C14B75"/>
    <w:rsid w:val="00C1595B"/>
    <w:rsid w:val="00C16A6D"/>
    <w:rsid w:val="00C17681"/>
    <w:rsid w:val="00C21FB4"/>
    <w:rsid w:val="00C23D28"/>
    <w:rsid w:val="00C25399"/>
    <w:rsid w:val="00C272C3"/>
    <w:rsid w:val="00C32B2F"/>
    <w:rsid w:val="00C32FAF"/>
    <w:rsid w:val="00C352B0"/>
    <w:rsid w:val="00C37135"/>
    <w:rsid w:val="00C374B6"/>
    <w:rsid w:val="00C375AF"/>
    <w:rsid w:val="00C4031B"/>
    <w:rsid w:val="00C4064B"/>
    <w:rsid w:val="00C42373"/>
    <w:rsid w:val="00C43451"/>
    <w:rsid w:val="00C452DD"/>
    <w:rsid w:val="00C505D3"/>
    <w:rsid w:val="00C51585"/>
    <w:rsid w:val="00C51E6B"/>
    <w:rsid w:val="00C53425"/>
    <w:rsid w:val="00C54047"/>
    <w:rsid w:val="00C576FB"/>
    <w:rsid w:val="00C609AF"/>
    <w:rsid w:val="00C62C0E"/>
    <w:rsid w:val="00C63CD0"/>
    <w:rsid w:val="00C6422F"/>
    <w:rsid w:val="00C662D0"/>
    <w:rsid w:val="00C715A4"/>
    <w:rsid w:val="00C735FD"/>
    <w:rsid w:val="00C74914"/>
    <w:rsid w:val="00C7799B"/>
    <w:rsid w:val="00C77F98"/>
    <w:rsid w:val="00C8061C"/>
    <w:rsid w:val="00C8125D"/>
    <w:rsid w:val="00C820E5"/>
    <w:rsid w:val="00C8333E"/>
    <w:rsid w:val="00C834DF"/>
    <w:rsid w:val="00C84D04"/>
    <w:rsid w:val="00C85950"/>
    <w:rsid w:val="00C85C7D"/>
    <w:rsid w:val="00C900AF"/>
    <w:rsid w:val="00C9198E"/>
    <w:rsid w:val="00C92165"/>
    <w:rsid w:val="00C93BF9"/>
    <w:rsid w:val="00C93CE5"/>
    <w:rsid w:val="00C9598F"/>
    <w:rsid w:val="00C96507"/>
    <w:rsid w:val="00C978E0"/>
    <w:rsid w:val="00CA092E"/>
    <w:rsid w:val="00CA1E89"/>
    <w:rsid w:val="00CA3B14"/>
    <w:rsid w:val="00CA440C"/>
    <w:rsid w:val="00CA5A67"/>
    <w:rsid w:val="00CA61C4"/>
    <w:rsid w:val="00CB1005"/>
    <w:rsid w:val="00CB1556"/>
    <w:rsid w:val="00CB180A"/>
    <w:rsid w:val="00CB6E16"/>
    <w:rsid w:val="00CB76EE"/>
    <w:rsid w:val="00CB7C40"/>
    <w:rsid w:val="00CB7F27"/>
    <w:rsid w:val="00CC323C"/>
    <w:rsid w:val="00CC466C"/>
    <w:rsid w:val="00CC46B7"/>
    <w:rsid w:val="00CC59C2"/>
    <w:rsid w:val="00CC7A89"/>
    <w:rsid w:val="00CD0062"/>
    <w:rsid w:val="00CD06EC"/>
    <w:rsid w:val="00CD267C"/>
    <w:rsid w:val="00CD3B5D"/>
    <w:rsid w:val="00CD48E4"/>
    <w:rsid w:val="00CD6834"/>
    <w:rsid w:val="00CD68E8"/>
    <w:rsid w:val="00CD7DC0"/>
    <w:rsid w:val="00CE0E3B"/>
    <w:rsid w:val="00CE2399"/>
    <w:rsid w:val="00CE30B6"/>
    <w:rsid w:val="00CE35EF"/>
    <w:rsid w:val="00CE3EE0"/>
    <w:rsid w:val="00CE3FA0"/>
    <w:rsid w:val="00CE4D6B"/>
    <w:rsid w:val="00CE5791"/>
    <w:rsid w:val="00CE7404"/>
    <w:rsid w:val="00CF01E6"/>
    <w:rsid w:val="00CF11FB"/>
    <w:rsid w:val="00CF3019"/>
    <w:rsid w:val="00CF40D2"/>
    <w:rsid w:val="00CF4E89"/>
    <w:rsid w:val="00CF583F"/>
    <w:rsid w:val="00CF7E79"/>
    <w:rsid w:val="00D002EA"/>
    <w:rsid w:val="00D0275F"/>
    <w:rsid w:val="00D03B97"/>
    <w:rsid w:val="00D05B7E"/>
    <w:rsid w:val="00D0745F"/>
    <w:rsid w:val="00D10536"/>
    <w:rsid w:val="00D11A15"/>
    <w:rsid w:val="00D13269"/>
    <w:rsid w:val="00D13BC7"/>
    <w:rsid w:val="00D13C8B"/>
    <w:rsid w:val="00D1549A"/>
    <w:rsid w:val="00D159DA"/>
    <w:rsid w:val="00D15BC7"/>
    <w:rsid w:val="00D16593"/>
    <w:rsid w:val="00D1789D"/>
    <w:rsid w:val="00D17973"/>
    <w:rsid w:val="00D20477"/>
    <w:rsid w:val="00D20DEE"/>
    <w:rsid w:val="00D225CB"/>
    <w:rsid w:val="00D23366"/>
    <w:rsid w:val="00D25453"/>
    <w:rsid w:val="00D256EB"/>
    <w:rsid w:val="00D2728D"/>
    <w:rsid w:val="00D272D7"/>
    <w:rsid w:val="00D27B9F"/>
    <w:rsid w:val="00D31213"/>
    <w:rsid w:val="00D35064"/>
    <w:rsid w:val="00D37DAA"/>
    <w:rsid w:val="00D37FB7"/>
    <w:rsid w:val="00D406FD"/>
    <w:rsid w:val="00D40C2E"/>
    <w:rsid w:val="00D436F6"/>
    <w:rsid w:val="00D4395B"/>
    <w:rsid w:val="00D43D6D"/>
    <w:rsid w:val="00D452B8"/>
    <w:rsid w:val="00D503F7"/>
    <w:rsid w:val="00D53CB7"/>
    <w:rsid w:val="00D540C9"/>
    <w:rsid w:val="00D54729"/>
    <w:rsid w:val="00D56208"/>
    <w:rsid w:val="00D56C67"/>
    <w:rsid w:val="00D56FED"/>
    <w:rsid w:val="00D57D26"/>
    <w:rsid w:val="00D61C5C"/>
    <w:rsid w:val="00D62404"/>
    <w:rsid w:val="00D63255"/>
    <w:rsid w:val="00D64A75"/>
    <w:rsid w:val="00D650B8"/>
    <w:rsid w:val="00D65EB8"/>
    <w:rsid w:val="00D675DE"/>
    <w:rsid w:val="00D72233"/>
    <w:rsid w:val="00D74459"/>
    <w:rsid w:val="00D8087D"/>
    <w:rsid w:val="00D81121"/>
    <w:rsid w:val="00D816C3"/>
    <w:rsid w:val="00D82FEC"/>
    <w:rsid w:val="00D839EB"/>
    <w:rsid w:val="00D83DF0"/>
    <w:rsid w:val="00D84D0E"/>
    <w:rsid w:val="00D8590E"/>
    <w:rsid w:val="00D86EB2"/>
    <w:rsid w:val="00D91C3D"/>
    <w:rsid w:val="00D92BD8"/>
    <w:rsid w:val="00D9365F"/>
    <w:rsid w:val="00D93BF6"/>
    <w:rsid w:val="00D93E62"/>
    <w:rsid w:val="00D974C6"/>
    <w:rsid w:val="00DA03A8"/>
    <w:rsid w:val="00DA0F53"/>
    <w:rsid w:val="00DA178E"/>
    <w:rsid w:val="00DA239A"/>
    <w:rsid w:val="00DA3BDE"/>
    <w:rsid w:val="00DA4434"/>
    <w:rsid w:val="00DA4A59"/>
    <w:rsid w:val="00DA4CD5"/>
    <w:rsid w:val="00DA4E63"/>
    <w:rsid w:val="00DA5ED1"/>
    <w:rsid w:val="00DA7974"/>
    <w:rsid w:val="00DB112B"/>
    <w:rsid w:val="00DB1625"/>
    <w:rsid w:val="00DB2A53"/>
    <w:rsid w:val="00DB4F78"/>
    <w:rsid w:val="00DB5576"/>
    <w:rsid w:val="00DB66CD"/>
    <w:rsid w:val="00DB7F6A"/>
    <w:rsid w:val="00DC1BC0"/>
    <w:rsid w:val="00DC229C"/>
    <w:rsid w:val="00DC348C"/>
    <w:rsid w:val="00DC6E32"/>
    <w:rsid w:val="00DC77D2"/>
    <w:rsid w:val="00DD0199"/>
    <w:rsid w:val="00DD0976"/>
    <w:rsid w:val="00DD463E"/>
    <w:rsid w:val="00DD5E0D"/>
    <w:rsid w:val="00DD5F69"/>
    <w:rsid w:val="00DD6595"/>
    <w:rsid w:val="00DD701C"/>
    <w:rsid w:val="00DD7514"/>
    <w:rsid w:val="00DD7D36"/>
    <w:rsid w:val="00DE0AD1"/>
    <w:rsid w:val="00DE1B3F"/>
    <w:rsid w:val="00DE3281"/>
    <w:rsid w:val="00DE417C"/>
    <w:rsid w:val="00DE5BAB"/>
    <w:rsid w:val="00DE62EC"/>
    <w:rsid w:val="00DE7565"/>
    <w:rsid w:val="00DE7A22"/>
    <w:rsid w:val="00DF1095"/>
    <w:rsid w:val="00DF1EBD"/>
    <w:rsid w:val="00DF2393"/>
    <w:rsid w:val="00DF2783"/>
    <w:rsid w:val="00DF2BE1"/>
    <w:rsid w:val="00DF4AB6"/>
    <w:rsid w:val="00DF6635"/>
    <w:rsid w:val="00E00719"/>
    <w:rsid w:val="00E008E6"/>
    <w:rsid w:val="00E00E6D"/>
    <w:rsid w:val="00E00F1F"/>
    <w:rsid w:val="00E0342A"/>
    <w:rsid w:val="00E040B0"/>
    <w:rsid w:val="00E0462F"/>
    <w:rsid w:val="00E06A80"/>
    <w:rsid w:val="00E076C8"/>
    <w:rsid w:val="00E10156"/>
    <w:rsid w:val="00E11A48"/>
    <w:rsid w:val="00E138E9"/>
    <w:rsid w:val="00E14071"/>
    <w:rsid w:val="00E20D35"/>
    <w:rsid w:val="00E20D37"/>
    <w:rsid w:val="00E20FB3"/>
    <w:rsid w:val="00E2501B"/>
    <w:rsid w:val="00E26AD2"/>
    <w:rsid w:val="00E27482"/>
    <w:rsid w:val="00E2787F"/>
    <w:rsid w:val="00E3118B"/>
    <w:rsid w:val="00E31302"/>
    <w:rsid w:val="00E31A54"/>
    <w:rsid w:val="00E320E3"/>
    <w:rsid w:val="00E32242"/>
    <w:rsid w:val="00E324B9"/>
    <w:rsid w:val="00E33BF6"/>
    <w:rsid w:val="00E34D9F"/>
    <w:rsid w:val="00E35B95"/>
    <w:rsid w:val="00E35EFF"/>
    <w:rsid w:val="00E35FEE"/>
    <w:rsid w:val="00E378EE"/>
    <w:rsid w:val="00E37CF8"/>
    <w:rsid w:val="00E40010"/>
    <w:rsid w:val="00E40BAA"/>
    <w:rsid w:val="00E430C3"/>
    <w:rsid w:val="00E43236"/>
    <w:rsid w:val="00E440A0"/>
    <w:rsid w:val="00E4627D"/>
    <w:rsid w:val="00E46432"/>
    <w:rsid w:val="00E467B0"/>
    <w:rsid w:val="00E46877"/>
    <w:rsid w:val="00E50CD1"/>
    <w:rsid w:val="00E515BD"/>
    <w:rsid w:val="00E51A28"/>
    <w:rsid w:val="00E51E1F"/>
    <w:rsid w:val="00E53201"/>
    <w:rsid w:val="00E533AB"/>
    <w:rsid w:val="00E53B10"/>
    <w:rsid w:val="00E5433B"/>
    <w:rsid w:val="00E5622B"/>
    <w:rsid w:val="00E60E32"/>
    <w:rsid w:val="00E61CFA"/>
    <w:rsid w:val="00E637F4"/>
    <w:rsid w:val="00E63C73"/>
    <w:rsid w:val="00E63FE2"/>
    <w:rsid w:val="00E644C9"/>
    <w:rsid w:val="00E64668"/>
    <w:rsid w:val="00E64C14"/>
    <w:rsid w:val="00E6718B"/>
    <w:rsid w:val="00E70F9D"/>
    <w:rsid w:val="00E738DD"/>
    <w:rsid w:val="00E74185"/>
    <w:rsid w:val="00E74710"/>
    <w:rsid w:val="00E74D2C"/>
    <w:rsid w:val="00E75D31"/>
    <w:rsid w:val="00E8158D"/>
    <w:rsid w:val="00E8162F"/>
    <w:rsid w:val="00E82C7C"/>
    <w:rsid w:val="00E82F5C"/>
    <w:rsid w:val="00E84272"/>
    <w:rsid w:val="00E84366"/>
    <w:rsid w:val="00E85F34"/>
    <w:rsid w:val="00E86590"/>
    <w:rsid w:val="00E86632"/>
    <w:rsid w:val="00E87C9A"/>
    <w:rsid w:val="00E90EDC"/>
    <w:rsid w:val="00E926D1"/>
    <w:rsid w:val="00E9297E"/>
    <w:rsid w:val="00E92BFD"/>
    <w:rsid w:val="00E93E98"/>
    <w:rsid w:val="00E94431"/>
    <w:rsid w:val="00E94A84"/>
    <w:rsid w:val="00E964FC"/>
    <w:rsid w:val="00E9768E"/>
    <w:rsid w:val="00EA2362"/>
    <w:rsid w:val="00EA2883"/>
    <w:rsid w:val="00EA7399"/>
    <w:rsid w:val="00EA7CE0"/>
    <w:rsid w:val="00EB1876"/>
    <w:rsid w:val="00EB2402"/>
    <w:rsid w:val="00EB33D2"/>
    <w:rsid w:val="00EB3978"/>
    <w:rsid w:val="00EB4028"/>
    <w:rsid w:val="00EB4617"/>
    <w:rsid w:val="00EB49BF"/>
    <w:rsid w:val="00EB559D"/>
    <w:rsid w:val="00EB7E5C"/>
    <w:rsid w:val="00EC091F"/>
    <w:rsid w:val="00EC2279"/>
    <w:rsid w:val="00EC2487"/>
    <w:rsid w:val="00EC2FAA"/>
    <w:rsid w:val="00EC3030"/>
    <w:rsid w:val="00EC39B7"/>
    <w:rsid w:val="00EC6EBC"/>
    <w:rsid w:val="00EC7913"/>
    <w:rsid w:val="00EC7BF5"/>
    <w:rsid w:val="00ED0DA8"/>
    <w:rsid w:val="00ED0E8B"/>
    <w:rsid w:val="00ED1F41"/>
    <w:rsid w:val="00ED3926"/>
    <w:rsid w:val="00ED54F0"/>
    <w:rsid w:val="00ED5B8B"/>
    <w:rsid w:val="00ED60C1"/>
    <w:rsid w:val="00ED767F"/>
    <w:rsid w:val="00ED7E0C"/>
    <w:rsid w:val="00EE2A56"/>
    <w:rsid w:val="00EE45B9"/>
    <w:rsid w:val="00EE534D"/>
    <w:rsid w:val="00EE5BF6"/>
    <w:rsid w:val="00EE69E2"/>
    <w:rsid w:val="00EF03B6"/>
    <w:rsid w:val="00EF3145"/>
    <w:rsid w:val="00EF3392"/>
    <w:rsid w:val="00EF3707"/>
    <w:rsid w:val="00EF507C"/>
    <w:rsid w:val="00EF53D8"/>
    <w:rsid w:val="00EF62D6"/>
    <w:rsid w:val="00F009BD"/>
    <w:rsid w:val="00F00BC9"/>
    <w:rsid w:val="00F00FCE"/>
    <w:rsid w:val="00F04270"/>
    <w:rsid w:val="00F07B7C"/>
    <w:rsid w:val="00F115D9"/>
    <w:rsid w:val="00F11821"/>
    <w:rsid w:val="00F135B9"/>
    <w:rsid w:val="00F14036"/>
    <w:rsid w:val="00F149D4"/>
    <w:rsid w:val="00F15B4C"/>
    <w:rsid w:val="00F1687E"/>
    <w:rsid w:val="00F16CCB"/>
    <w:rsid w:val="00F17D81"/>
    <w:rsid w:val="00F17E29"/>
    <w:rsid w:val="00F20066"/>
    <w:rsid w:val="00F207E0"/>
    <w:rsid w:val="00F20928"/>
    <w:rsid w:val="00F21A1F"/>
    <w:rsid w:val="00F22311"/>
    <w:rsid w:val="00F22CF0"/>
    <w:rsid w:val="00F23CF9"/>
    <w:rsid w:val="00F246EC"/>
    <w:rsid w:val="00F261FB"/>
    <w:rsid w:val="00F27042"/>
    <w:rsid w:val="00F27F62"/>
    <w:rsid w:val="00F304FE"/>
    <w:rsid w:val="00F32920"/>
    <w:rsid w:val="00F33046"/>
    <w:rsid w:val="00F3421F"/>
    <w:rsid w:val="00F34B7F"/>
    <w:rsid w:val="00F36219"/>
    <w:rsid w:val="00F372F6"/>
    <w:rsid w:val="00F37FCE"/>
    <w:rsid w:val="00F410D6"/>
    <w:rsid w:val="00F41418"/>
    <w:rsid w:val="00F416FF"/>
    <w:rsid w:val="00F4244D"/>
    <w:rsid w:val="00F45E54"/>
    <w:rsid w:val="00F46732"/>
    <w:rsid w:val="00F50003"/>
    <w:rsid w:val="00F50F2E"/>
    <w:rsid w:val="00F55AAE"/>
    <w:rsid w:val="00F55DB2"/>
    <w:rsid w:val="00F57738"/>
    <w:rsid w:val="00F6089E"/>
    <w:rsid w:val="00F61085"/>
    <w:rsid w:val="00F61236"/>
    <w:rsid w:val="00F6420A"/>
    <w:rsid w:val="00F65838"/>
    <w:rsid w:val="00F66562"/>
    <w:rsid w:val="00F712CE"/>
    <w:rsid w:val="00F731E6"/>
    <w:rsid w:val="00F73525"/>
    <w:rsid w:val="00F747FD"/>
    <w:rsid w:val="00F74832"/>
    <w:rsid w:val="00F74D79"/>
    <w:rsid w:val="00F75A5A"/>
    <w:rsid w:val="00F75A6F"/>
    <w:rsid w:val="00F76167"/>
    <w:rsid w:val="00F761EA"/>
    <w:rsid w:val="00F7778C"/>
    <w:rsid w:val="00F7781B"/>
    <w:rsid w:val="00F77DF0"/>
    <w:rsid w:val="00F82A7E"/>
    <w:rsid w:val="00F82C5E"/>
    <w:rsid w:val="00F85629"/>
    <w:rsid w:val="00F8651C"/>
    <w:rsid w:val="00F87096"/>
    <w:rsid w:val="00F87C8E"/>
    <w:rsid w:val="00F92C72"/>
    <w:rsid w:val="00F93341"/>
    <w:rsid w:val="00F94D28"/>
    <w:rsid w:val="00F9503F"/>
    <w:rsid w:val="00F9522D"/>
    <w:rsid w:val="00F9577F"/>
    <w:rsid w:val="00F96A02"/>
    <w:rsid w:val="00FA0927"/>
    <w:rsid w:val="00FA4146"/>
    <w:rsid w:val="00FA5D92"/>
    <w:rsid w:val="00FA5F61"/>
    <w:rsid w:val="00FA6A6A"/>
    <w:rsid w:val="00FA6E7C"/>
    <w:rsid w:val="00FA70B8"/>
    <w:rsid w:val="00FB156F"/>
    <w:rsid w:val="00FB4012"/>
    <w:rsid w:val="00FB5FF8"/>
    <w:rsid w:val="00FC0BD8"/>
    <w:rsid w:val="00FC2279"/>
    <w:rsid w:val="00FC2DD2"/>
    <w:rsid w:val="00FC429A"/>
    <w:rsid w:val="00FC4516"/>
    <w:rsid w:val="00FC50E5"/>
    <w:rsid w:val="00FC5A54"/>
    <w:rsid w:val="00FC6CAF"/>
    <w:rsid w:val="00FC708C"/>
    <w:rsid w:val="00FC7E98"/>
    <w:rsid w:val="00FD068B"/>
    <w:rsid w:val="00FD10C9"/>
    <w:rsid w:val="00FD1322"/>
    <w:rsid w:val="00FD1404"/>
    <w:rsid w:val="00FD1717"/>
    <w:rsid w:val="00FD186F"/>
    <w:rsid w:val="00FD2B96"/>
    <w:rsid w:val="00FD4A28"/>
    <w:rsid w:val="00FD4E3B"/>
    <w:rsid w:val="00FD5D34"/>
    <w:rsid w:val="00FD5DFC"/>
    <w:rsid w:val="00FD648D"/>
    <w:rsid w:val="00FE184B"/>
    <w:rsid w:val="00FE218B"/>
    <w:rsid w:val="00FE2F89"/>
    <w:rsid w:val="00FE3750"/>
    <w:rsid w:val="00FE4C2D"/>
    <w:rsid w:val="00FE5759"/>
    <w:rsid w:val="00FE57DA"/>
    <w:rsid w:val="00FF27E9"/>
    <w:rsid w:val="00FF29E6"/>
    <w:rsid w:val="00FF2B68"/>
    <w:rsid w:val="00FF323E"/>
    <w:rsid w:val="00FF6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48F031"/>
  <w15:docId w15:val="{661FA248-AFD0-48E6-B8AB-BB22E2FB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712CE"/>
  </w:style>
  <w:style w:type="paragraph" w:styleId="Nagwek1">
    <w:name w:val="heading 1"/>
    <w:basedOn w:val="Normalny"/>
    <w:next w:val="Normalny"/>
    <w:link w:val="Nagwek1Znak"/>
    <w:qFormat/>
    <w:rsid w:val="00823318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rsid w:val="00823318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qFormat/>
    <w:rsid w:val="00823318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rsid w:val="0082331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qFormat/>
    <w:rsid w:val="0094288B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94288B"/>
    <w:pPr>
      <w:keepNext/>
      <w:jc w:val="center"/>
      <w:outlineLvl w:val="5"/>
    </w:pPr>
    <w:rPr>
      <w:rFonts w:eastAsia="Arial Unicode MS"/>
      <w:b/>
      <w:sz w:val="36"/>
    </w:rPr>
  </w:style>
  <w:style w:type="paragraph" w:styleId="Nagwek7">
    <w:name w:val="heading 7"/>
    <w:basedOn w:val="Normalny"/>
    <w:next w:val="Normalny"/>
    <w:qFormat/>
    <w:rsid w:val="00823318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823318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rsid w:val="00823318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823318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rsid w:val="00823318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rsid w:val="00823318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823318"/>
    <w:pPr>
      <w:tabs>
        <w:tab w:val="num" w:pos="709"/>
      </w:tabs>
      <w:jc w:val="both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23318"/>
    <w:pPr>
      <w:ind w:left="708"/>
      <w:jc w:val="both"/>
    </w:pPr>
    <w:rPr>
      <w:b/>
      <w:bCs/>
      <w:sz w:val="24"/>
      <w:szCs w:val="24"/>
    </w:rPr>
  </w:style>
  <w:style w:type="paragraph" w:customStyle="1" w:styleId="pkt">
    <w:name w:val="pkt"/>
    <w:basedOn w:val="Normalny"/>
    <w:rsid w:val="00823318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rsid w:val="0082331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2331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23318"/>
  </w:style>
  <w:style w:type="paragraph" w:styleId="Tekstpodstawowywcity3">
    <w:name w:val="Body Text Indent 3"/>
    <w:basedOn w:val="Normalny"/>
    <w:rsid w:val="00823318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rsid w:val="00823318"/>
    <w:pPr>
      <w:spacing w:before="60" w:after="60"/>
      <w:ind w:left="1276" w:hanging="340"/>
      <w:jc w:val="both"/>
    </w:pPr>
    <w:rPr>
      <w:sz w:val="24"/>
    </w:rPr>
  </w:style>
  <w:style w:type="paragraph" w:customStyle="1" w:styleId="Default">
    <w:name w:val="Default"/>
    <w:rsid w:val="008233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yt">
    <w:name w:val="tyt"/>
    <w:basedOn w:val="Normalny"/>
    <w:rsid w:val="00823318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823318"/>
    <w:pPr>
      <w:spacing w:before="60" w:after="60"/>
      <w:ind w:left="426" w:hanging="284"/>
      <w:jc w:val="both"/>
    </w:pPr>
    <w:rPr>
      <w:sz w:val="24"/>
    </w:rPr>
  </w:style>
  <w:style w:type="paragraph" w:customStyle="1" w:styleId="zmart2">
    <w:name w:val="zm art2"/>
    <w:basedOn w:val="Normalny"/>
    <w:rsid w:val="008B1ED8"/>
    <w:pPr>
      <w:spacing w:before="60" w:after="60"/>
      <w:ind w:left="1843" w:hanging="1219"/>
      <w:jc w:val="both"/>
    </w:pPr>
    <w:rPr>
      <w:sz w:val="24"/>
    </w:rPr>
  </w:style>
  <w:style w:type="paragraph" w:customStyle="1" w:styleId="pkt1art">
    <w:name w:val="pkt1 art"/>
    <w:rsid w:val="00570D34"/>
    <w:pPr>
      <w:spacing w:before="60" w:after="60"/>
      <w:ind w:left="2269" w:hanging="284"/>
      <w:jc w:val="both"/>
    </w:pPr>
    <w:rPr>
      <w:sz w:val="24"/>
    </w:rPr>
  </w:style>
  <w:style w:type="character" w:styleId="Odwoaniedokomentarza">
    <w:name w:val="annotation reference"/>
    <w:rsid w:val="00D53CB7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3D0A81"/>
    <w:pPr>
      <w:spacing w:after="120" w:line="480" w:lineRule="auto"/>
    </w:pPr>
    <w:rPr>
      <w:sz w:val="24"/>
    </w:rPr>
  </w:style>
  <w:style w:type="character" w:customStyle="1" w:styleId="Tekstpodstawowy2Znak">
    <w:name w:val="Tekst podstawowy 2 Znak"/>
    <w:link w:val="Tekstpodstawowy2"/>
    <w:rsid w:val="003D0A81"/>
    <w:rPr>
      <w:sz w:val="24"/>
    </w:rPr>
  </w:style>
  <w:style w:type="paragraph" w:styleId="Tekstkomentarza">
    <w:name w:val="annotation text"/>
    <w:basedOn w:val="Normalny"/>
    <w:link w:val="TekstkomentarzaZnak"/>
    <w:rsid w:val="004D106E"/>
  </w:style>
  <w:style w:type="character" w:customStyle="1" w:styleId="TekstkomentarzaZnak">
    <w:name w:val="Tekst komentarza Znak"/>
    <w:basedOn w:val="Domylnaczcionkaakapitu"/>
    <w:link w:val="Tekstkomentarza"/>
    <w:rsid w:val="004D106E"/>
  </w:style>
  <w:style w:type="paragraph" w:styleId="Akapitzlist">
    <w:name w:val="List Paragraph"/>
    <w:aliases w:val="L1,Numerowanie,wypunktowanie,Nag 1,Wypunktowanie,Akapit z listą5"/>
    <w:basedOn w:val="Normalny"/>
    <w:link w:val="AkapitzlistZnak"/>
    <w:uiPriority w:val="34"/>
    <w:qFormat/>
    <w:rsid w:val="001168E3"/>
    <w:pPr>
      <w:ind w:left="708"/>
    </w:pPr>
  </w:style>
  <w:style w:type="character" w:customStyle="1" w:styleId="CommentTextChar">
    <w:name w:val="Comment Text Char"/>
    <w:semiHidden/>
    <w:locked/>
    <w:rsid w:val="007D062C"/>
    <w:rPr>
      <w:rFonts w:ascii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94288B"/>
    <w:pPr>
      <w:tabs>
        <w:tab w:val="left" w:pos="1440"/>
        <w:tab w:val="right" w:leader="dot" w:pos="9062"/>
      </w:tabs>
      <w:spacing w:before="120"/>
      <w:ind w:left="1440" w:hanging="1440"/>
    </w:pPr>
    <w:rPr>
      <w:bCs/>
      <w:iCs/>
      <w:noProof/>
    </w:rPr>
  </w:style>
  <w:style w:type="paragraph" w:customStyle="1" w:styleId="tekst">
    <w:name w:val="tekst"/>
    <w:basedOn w:val="Normalny"/>
    <w:rsid w:val="0094288B"/>
    <w:pPr>
      <w:spacing w:before="100" w:beforeAutospacing="1" w:after="100" w:afterAutospacing="1"/>
      <w:ind w:firstLine="300"/>
    </w:pPr>
    <w:rPr>
      <w:rFonts w:ascii="Verdana" w:hAnsi="Verdana"/>
      <w:color w:val="000000"/>
      <w:sz w:val="18"/>
      <w:szCs w:val="18"/>
    </w:rPr>
  </w:style>
  <w:style w:type="character" w:styleId="Hipercze">
    <w:name w:val="Hyperlink"/>
    <w:uiPriority w:val="99"/>
    <w:rsid w:val="0094288B"/>
    <w:rPr>
      <w:color w:val="0000FF"/>
      <w:u w:val="single"/>
    </w:rPr>
  </w:style>
  <w:style w:type="paragraph" w:styleId="NormalnyWeb">
    <w:name w:val="Normal (Web)"/>
    <w:basedOn w:val="Normalny"/>
    <w:rsid w:val="0094288B"/>
    <w:pPr>
      <w:spacing w:before="100" w:beforeAutospacing="1" w:after="100" w:afterAutospacing="1"/>
      <w:jc w:val="both"/>
    </w:pPr>
  </w:style>
  <w:style w:type="character" w:customStyle="1" w:styleId="akapitdomyslny">
    <w:name w:val="akapitdomyslny"/>
    <w:rsid w:val="0094288B"/>
    <w:rPr>
      <w:sz w:val="20"/>
    </w:rPr>
  </w:style>
  <w:style w:type="paragraph" w:styleId="Tekstdymka">
    <w:name w:val="Balloon Text"/>
    <w:basedOn w:val="Normalny"/>
    <w:semiHidden/>
    <w:rsid w:val="009428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42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94288B"/>
  </w:style>
  <w:style w:type="paragraph" w:styleId="Tematkomentarza">
    <w:name w:val="annotation subject"/>
    <w:basedOn w:val="Tekstkomentarza"/>
    <w:next w:val="Tekstkomentarza"/>
    <w:semiHidden/>
    <w:rsid w:val="0094288B"/>
    <w:rPr>
      <w:b/>
      <w:bCs/>
    </w:rPr>
  </w:style>
  <w:style w:type="character" w:customStyle="1" w:styleId="tw4winTerm">
    <w:name w:val="tw4winTerm"/>
    <w:rsid w:val="0094288B"/>
    <w:rPr>
      <w:color w:val="0000FF"/>
    </w:rPr>
  </w:style>
  <w:style w:type="character" w:customStyle="1" w:styleId="t31">
    <w:name w:val="t31"/>
    <w:rsid w:val="0094288B"/>
    <w:rPr>
      <w:rFonts w:ascii="Courier New" w:hAnsi="Courier New" w:cs="Courier New" w:hint="default"/>
    </w:rPr>
  </w:style>
  <w:style w:type="character" w:styleId="Odwoanieprzypisukocowego">
    <w:name w:val="endnote reference"/>
    <w:semiHidden/>
    <w:rsid w:val="006845E5"/>
    <w:rPr>
      <w:vertAlign w:val="superscript"/>
    </w:rPr>
  </w:style>
  <w:style w:type="character" w:customStyle="1" w:styleId="Nagwek1Znak">
    <w:name w:val="Nagłówek 1 Znak"/>
    <w:link w:val="Nagwek1"/>
    <w:rsid w:val="00D2728D"/>
    <w:rPr>
      <w:b/>
      <w:bCs/>
      <w:color w:val="000000"/>
    </w:rPr>
  </w:style>
  <w:style w:type="paragraph" w:customStyle="1" w:styleId="ZLITPKTzmpktliter">
    <w:name w:val="Z_LIT/PKT – zm. pkt literą"/>
    <w:basedOn w:val="Normalny"/>
    <w:uiPriority w:val="47"/>
    <w:qFormat/>
    <w:rsid w:val="000B32FB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character" w:customStyle="1" w:styleId="TekstpodstawowywcityZnak">
    <w:name w:val="Tekst podstawowy wcięty Znak"/>
    <w:link w:val="Tekstpodstawowywcity"/>
    <w:rsid w:val="006C6423"/>
    <w:rPr>
      <w:color w:val="000000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7003EB"/>
    <w:rPr>
      <w:b/>
      <w:bCs/>
      <w:sz w:val="24"/>
      <w:szCs w:val="24"/>
    </w:rPr>
  </w:style>
  <w:style w:type="character" w:customStyle="1" w:styleId="gmail-txt-new">
    <w:name w:val="gmail-txt-new"/>
    <w:uiPriority w:val="99"/>
    <w:rsid w:val="004D276E"/>
    <w:rPr>
      <w:rFonts w:cs="Times New Roman"/>
    </w:rPr>
  </w:style>
  <w:style w:type="character" w:styleId="UyteHipercze">
    <w:name w:val="FollowedHyperlink"/>
    <w:rsid w:val="00DB1625"/>
    <w:rPr>
      <w:color w:val="954F72"/>
      <w:u w:val="single"/>
    </w:rPr>
  </w:style>
  <w:style w:type="paragraph" w:customStyle="1" w:styleId="Akapitzlist1">
    <w:name w:val="Akapit z listą1"/>
    <w:aliases w:val="CW_Lista,Preambuła"/>
    <w:basedOn w:val="Normalny"/>
    <w:link w:val="ListParagraphChar"/>
    <w:rsid w:val="0064703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CW_Lista Char,Preambuła Char"/>
    <w:link w:val="Akapitzlist1"/>
    <w:locked/>
    <w:rsid w:val="00647031"/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wypunktowanie Znak,Nag 1 Znak,Wypunktowanie Znak,Akapit z listą5 Znak"/>
    <w:link w:val="Akapitzlist"/>
    <w:uiPriority w:val="34"/>
    <w:qFormat/>
    <w:locked/>
    <w:rsid w:val="00C05AFE"/>
  </w:style>
  <w:style w:type="character" w:styleId="Pogrubienie">
    <w:name w:val="Strong"/>
    <w:qFormat/>
    <w:rsid w:val="00C05AFE"/>
    <w:rPr>
      <w:b/>
      <w:bCs/>
    </w:rPr>
  </w:style>
  <w:style w:type="character" w:customStyle="1" w:styleId="apple-converted-space">
    <w:name w:val="apple-converted-space"/>
    <w:basedOn w:val="Domylnaczcionkaakapitu"/>
    <w:rsid w:val="00C05AFE"/>
  </w:style>
  <w:style w:type="paragraph" w:customStyle="1" w:styleId="ZLITUSTzmustliter">
    <w:name w:val="Z_LIT/UST(§) – zm. ust. (§) literą"/>
    <w:basedOn w:val="Normalny"/>
    <w:qFormat/>
    <w:rsid w:val="00E46432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StopkaZnak">
    <w:name w:val="Stopka Znak"/>
    <w:link w:val="Stopka"/>
    <w:uiPriority w:val="99"/>
    <w:rsid w:val="00E46432"/>
  </w:style>
  <w:style w:type="paragraph" w:styleId="Poprawka">
    <w:name w:val="Revision"/>
    <w:hidden/>
    <w:uiPriority w:val="99"/>
    <w:semiHidden/>
    <w:rsid w:val="005A47B7"/>
  </w:style>
  <w:style w:type="paragraph" w:customStyle="1" w:styleId="WW-Tekstpodstawowy2">
    <w:name w:val="WW-Tekst podstawowy 2"/>
    <w:basedOn w:val="Normalny"/>
    <w:rsid w:val="008559C8"/>
    <w:pPr>
      <w:widowControl w:val="0"/>
      <w:suppressAutoHyphens/>
      <w:jc w:val="both"/>
    </w:pPr>
    <w:rPr>
      <w:rFonts w:eastAsia="Lucida Sans Unicode" w:cs="Tahom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41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7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57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7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pk@spp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BF350-8938-40F9-A859-04EA3EE5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1158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um</Company>
  <LinksUpToDate>false</LinksUpToDate>
  <CharactersWithSpaces>8096</CharactersWithSpaces>
  <SharedDoc>false</SharedDoc>
  <HLinks>
    <vt:vector size="6" baseType="variant">
      <vt:variant>
        <vt:i4>4849788</vt:i4>
      </vt:variant>
      <vt:variant>
        <vt:i4>0</vt:i4>
      </vt:variant>
      <vt:variant>
        <vt:i4>0</vt:i4>
      </vt:variant>
      <vt:variant>
        <vt:i4>5</vt:i4>
      </vt:variant>
      <vt:variant>
        <vt:lpwstr>mailto:sppk@sppk.pl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imiller</dc:creator>
  <cp:keywords/>
  <cp:lastModifiedBy>Anna Henselek</cp:lastModifiedBy>
  <cp:revision>10</cp:revision>
  <cp:lastPrinted>2022-04-27T06:10:00Z</cp:lastPrinted>
  <dcterms:created xsi:type="dcterms:W3CDTF">2023-06-20T10:54:00Z</dcterms:created>
  <dcterms:modified xsi:type="dcterms:W3CDTF">2023-07-30T19:18:00Z</dcterms:modified>
</cp:coreProperties>
</file>