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E2D96" w14:textId="77777777" w:rsidR="00DB36FA" w:rsidRPr="00201B79" w:rsidRDefault="00DB36FA" w:rsidP="00DB36FA">
      <w:pPr>
        <w:jc w:val="right"/>
        <w:rPr>
          <w:b/>
          <w:bCs/>
        </w:rPr>
      </w:pPr>
      <w:r w:rsidRPr="00201B79">
        <w:rPr>
          <w:b/>
          <w:bCs/>
        </w:rPr>
        <w:t>Wzór umowy</w:t>
      </w:r>
    </w:p>
    <w:p w14:paraId="7A8A452C" w14:textId="6B1709EB" w:rsidR="00DB36FA" w:rsidRPr="00201B79" w:rsidRDefault="00DB36FA" w:rsidP="00DB36FA">
      <w:pPr>
        <w:jc w:val="right"/>
        <w:rPr>
          <w:b/>
          <w:bCs/>
        </w:rPr>
      </w:pPr>
      <w:r w:rsidRPr="00201B79">
        <w:rPr>
          <w:b/>
          <w:bCs/>
        </w:rPr>
        <w:t xml:space="preserve">część nr </w:t>
      </w:r>
      <w:r w:rsidR="00E642E0">
        <w:rPr>
          <w:b/>
          <w:bCs/>
        </w:rPr>
        <w:t>1</w:t>
      </w:r>
    </w:p>
    <w:p w14:paraId="0C8EF823" w14:textId="77777777" w:rsidR="006155A1" w:rsidRDefault="006155A1" w:rsidP="00DB36FA">
      <w:pPr>
        <w:jc w:val="center"/>
        <w:rPr>
          <w:b/>
          <w:spacing w:val="60"/>
        </w:rPr>
      </w:pPr>
    </w:p>
    <w:p w14:paraId="6A07B14D" w14:textId="5410335A" w:rsidR="00DB36FA" w:rsidRPr="00201B79" w:rsidRDefault="00DB36FA" w:rsidP="00DB36FA">
      <w:pPr>
        <w:jc w:val="center"/>
        <w:rPr>
          <w:b/>
          <w:spacing w:val="60"/>
        </w:rPr>
      </w:pPr>
      <w:r w:rsidRPr="00201B79">
        <w:rPr>
          <w:b/>
          <w:spacing w:val="60"/>
        </w:rPr>
        <w:t>UMOWA</w:t>
      </w:r>
      <w:r w:rsidR="004C5D37">
        <w:rPr>
          <w:b/>
          <w:spacing w:val="60"/>
        </w:rPr>
        <w:t>*/UMOWA O DZIEŁO*</w:t>
      </w:r>
      <w:r w:rsidRPr="00201B79">
        <w:rPr>
          <w:b/>
          <w:spacing w:val="60"/>
        </w:rPr>
        <w:t xml:space="preserve"> NR ...../.....</w:t>
      </w:r>
    </w:p>
    <w:p w14:paraId="4429C0B2" w14:textId="77777777" w:rsidR="00DB36FA" w:rsidRPr="00201B79" w:rsidRDefault="00DB36FA" w:rsidP="00DB36FA">
      <w:pPr>
        <w:keepNext/>
        <w:rPr>
          <w:rFonts w:eastAsia="Lucida Sans Unicode"/>
          <w:i/>
          <w:iCs/>
        </w:rPr>
      </w:pPr>
    </w:p>
    <w:p w14:paraId="3A9111D3" w14:textId="05D5A8D0" w:rsidR="00834834" w:rsidRPr="00201B79" w:rsidRDefault="00834834" w:rsidP="00DB36FA">
      <w:pPr>
        <w:jc w:val="both"/>
      </w:pPr>
      <w:r w:rsidRPr="00201B79">
        <w:t xml:space="preserve">W wyniku postępowania o udzielenie zamówienia publicznego przeprowadzonego </w:t>
      </w:r>
      <w:r w:rsidRPr="00201B79">
        <w:rPr>
          <w:b/>
          <w:bCs/>
        </w:rPr>
        <w:t>w trybie</w:t>
      </w:r>
      <w:r w:rsidRPr="00201B79">
        <w:t xml:space="preserve"> </w:t>
      </w:r>
      <w:r w:rsidRPr="00201B79">
        <w:rPr>
          <w:b/>
        </w:rPr>
        <w:t>podstawowym</w:t>
      </w:r>
      <w:r w:rsidRPr="00201B79">
        <w:t xml:space="preserve">, w dniu .................... </w:t>
      </w:r>
      <w:r w:rsidRPr="00201B79">
        <w:rPr>
          <w:b/>
        </w:rPr>
        <w:t>202</w:t>
      </w:r>
      <w:r w:rsidR="00F5379A" w:rsidRPr="00201B79">
        <w:rPr>
          <w:b/>
        </w:rPr>
        <w:t>4</w:t>
      </w:r>
      <w:r w:rsidRPr="00201B79">
        <w:rPr>
          <w:b/>
        </w:rPr>
        <w:t xml:space="preserve"> r. </w:t>
      </w:r>
      <w:r w:rsidRPr="00201B79">
        <w:t>została zawarta umowa pomiędzy:</w:t>
      </w:r>
    </w:p>
    <w:p w14:paraId="6A65A185" w14:textId="77777777" w:rsidR="00834834" w:rsidRPr="00201B79" w:rsidRDefault="00834834" w:rsidP="00DB36FA">
      <w:pPr>
        <w:tabs>
          <w:tab w:val="center" w:pos="4896"/>
          <w:tab w:val="right" w:pos="9432"/>
        </w:tabs>
        <w:jc w:val="both"/>
      </w:pPr>
    </w:p>
    <w:p w14:paraId="57F24B4C" w14:textId="77777777" w:rsidR="00834834" w:rsidRPr="00201B79" w:rsidRDefault="00834834" w:rsidP="00DB36FA">
      <w:pPr>
        <w:tabs>
          <w:tab w:val="center" w:pos="4896"/>
          <w:tab w:val="right" w:pos="9432"/>
        </w:tabs>
        <w:jc w:val="both"/>
      </w:pPr>
      <w:r w:rsidRPr="00201B79">
        <w:t xml:space="preserve">Powiatem Pabianickim, w imieniu którego działa Zarząd Powiatu Pabianickiego z siedzibą w Pabianicach, ul. Piłsudskiego 2, reprezentowany przez: </w:t>
      </w:r>
    </w:p>
    <w:p w14:paraId="053F969A"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73814C50" w14:textId="77777777" w:rsidR="00834834" w:rsidRPr="00201B79" w:rsidRDefault="00834834" w:rsidP="00DB36FA">
      <w:pPr>
        <w:numPr>
          <w:ilvl w:val="0"/>
          <w:numId w:val="11"/>
        </w:numPr>
        <w:tabs>
          <w:tab w:val="center" w:pos="567"/>
          <w:tab w:val="right" w:pos="9432"/>
        </w:tabs>
        <w:ind w:left="567" w:hanging="567"/>
        <w:jc w:val="both"/>
        <w:rPr>
          <w:b/>
          <w:bCs/>
        </w:rPr>
      </w:pPr>
      <w:r w:rsidRPr="00201B79">
        <w:rPr>
          <w:b/>
          <w:bCs/>
        </w:rPr>
        <w:t>.............................................................................................................................................</w:t>
      </w:r>
    </w:p>
    <w:p w14:paraId="42598602" w14:textId="77777777" w:rsidR="00834834" w:rsidRPr="00201B79" w:rsidRDefault="00834834" w:rsidP="00DB36FA">
      <w:pPr>
        <w:tabs>
          <w:tab w:val="center" w:pos="5436"/>
          <w:tab w:val="right" w:pos="9972"/>
        </w:tabs>
        <w:ind w:left="540" w:hanging="540"/>
        <w:jc w:val="both"/>
        <w:rPr>
          <w:b/>
          <w:bCs/>
        </w:rPr>
      </w:pPr>
      <w:r w:rsidRPr="00201B79">
        <w:t xml:space="preserve">zwanym dalej </w:t>
      </w:r>
      <w:r w:rsidRPr="00201B79">
        <w:rPr>
          <w:b/>
          <w:bCs/>
        </w:rPr>
        <w:t>„Zamawiającym”,</w:t>
      </w:r>
    </w:p>
    <w:p w14:paraId="0D66891C" w14:textId="6BA00EE1" w:rsidR="00834834" w:rsidRPr="00201B79" w:rsidRDefault="00834834" w:rsidP="00DB36FA">
      <w:pPr>
        <w:tabs>
          <w:tab w:val="center" w:pos="5316"/>
          <w:tab w:val="right" w:pos="9852"/>
        </w:tabs>
        <w:jc w:val="both"/>
      </w:pPr>
      <w:r w:rsidRPr="00201B79">
        <w:t>a,</w:t>
      </w:r>
    </w:p>
    <w:p w14:paraId="31A6A9C0" w14:textId="33639B28" w:rsidR="00834834" w:rsidRPr="00201B79" w:rsidRDefault="00834834" w:rsidP="00DB36FA">
      <w:pPr>
        <w:tabs>
          <w:tab w:val="left" w:pos="2760"/>
          <w:tab w:val="center" w:pos="7716"/>
          <w:tab w:val="right" w:pos="12252"/>
        </w:tabs>
        <w:suppressAutoHyphens w:val="0"/>
        <w:jc w:val="both"/>
      </w:pPr>
      <w:r w:rsidRPr="00201B79">
        <w:t>........................................................................................................</w:t>
      </w:r>
      <w:r w:rsidR="00E4070A">
        <w:t>........</w:t>
      </w:r>
      <w:r w:rsidRPr="00201B79">
        <w:t>......................................</w:t>
      </w:r>
    </w:p>
    <w:p w14:paraId="61CAF587" w14:textId="609493CA" w:rsidR="00834834" w:rsidRPr="00201B79" w:rsidRDefault="00834834" w:rsidP="00DB36FA">
      <w:pPr>
        <w:tabs>
          <w:tab w:val="center" w:pos="5316"/>
          <w:tab w:val="right" w:pos="9852"/>
        </w:tabs>
        <w:jc w:val="both"/>
      </w:pPr>
      <w:r w:rsidRPr="00201B79">
        <w:t>prowadzącym działalność na podstawie</w:t>
      </w:r>
      <w:r w:rsidR="00E4070A">
        <w:t>*</w:t>
      </w:r>
      <w:r w:rsidRPr="00201B79">
        <w:t>………………………………………</w:t>
      </w:r>
      <w:r w:rsidR="00E4070A">
        <w:t>…….</w:t>
      </w:r>
      <w:r w:rsidRPr="00201B79">
        <w:t>…………</w:t>
      </w:r>
    </w:p>
    <w:p w14:paraId="423A2086" w14:textId="39D91BA5" w:rsidR="00834834" w:rsidRPr="00201B79" w:rsidRDefault="00834834" w:rsidP="00DB36FA">
      <w:pPr>
        <w:tabs>
          <w:tab w:val="center" w:pos="5316"/>
          <w:tab w:val="right" w:pos="9852"/>
        </w:tabs>
        <w:jc w:val="both"/>
      </w:pPr>
      <w:r w:rsidRPr="00201B79">
        <w:t>……………………………………………………………………………………………...........</w:t>
      </w:r>
    </w:p>
    <w:p w14:paraId="05FA866A" w14:textId="77777777" w:rsidR="00E4070A" w:rsidRDefault="00834834" w:rsidP="00DB36FA">
      <w:pPr>
        <w:tabs>
          <w:tab w:val="center" w:pos="5316"/>
          <w:tab w:val="right" w:pos="9852"/>
        </w:tabs>
        <w:jc w:val="both"/>
        <w:rPr>
          <w:b/>
          <w:bCs/>
        </w:rPr>
      </w:pPr>
      <w:r w:rsidRPr="00201B79">
        <w:t xml:space="preserve">posiadającym REGON </w:t>
      </w:r>
      <w:r w:rsidR="00E4070A">
        <w:t>*</w:t>
      </w:r>
      <w:r w:rsidRPr="00201B79">
        <w:t>………….…………………… i NIP</w:t>
      </w:r>
      <w:r w:rsidR="00E4070A">
        <w:t>*</w:t>
      </w:r>
      <w:r w:rsidRPr="00201B79">
        <w:t xml:space="preserve"> ……..…………………………</w:t>
      </w:r>
      <w:r w:rsidR="00E4070A">
        <w:t xml:space="preserve"> PESEL*………………………………………………, </w:t>
      </w:r>
      <w:r w:rsidRPr="00201B79">
        <w:t xml:space="preserve">zwanym dalej </w:t>
      </w:r>
      <w:r w:rsidRPr="00201B79">
        <w:rPr>
          <w:b/>
          <w:bCs/>
        </w:rPr>
        <w:t>„Wykonawcą</w:t>
      </w:r>
      <w:r w:rsidR="00FA6EE4" w:rsidRPr="00201B79">
        <w:rPr>
          <w:b/>
          <w:bCs/>
        </w:rPr>
        <w:t>”</w:t>
      </w:r>
      <w:r w:rsidR="00E4070A">
        <w:rPr>
          <w:b/>
          <w:bCs/>
        </w:rPr>
        <w:t>,</w:t>
      </w:r>
    </w:p>
    <w:p w14:paraId="7C81D512" w14:textId="4A768A2C" w:rsidR="00C55AEF" w:rsidRPr="00E4070A" w:rsidRDefault="00E4070A" w:rsidP="00DB36FA">
      <w:pPr>
        <w:tabs>
          <w:tab w:val="center" w:pos="5316"/>
          <w:tab w:val="right" w:pos="9852"/>
        </w:tabs>
        <w:jc w:val="both"/>
      </w:pPr>
      <w:r w:rsidRPr="00E4070A">
        <w:t>zwanych dalej</w:t>
      </w:r>
      <w:r>
        <w:rPr>
          <w:b/>
          <w:bCs/>
        </w:rPr>
        <w:t xml:space="preserve"> „Stronami”</w:t>
      </w:r>
      <w:r w:rsidR="00FA6EE4" w:rsidRPr="00201B79">
        <w:rPr>
          <w:b/>
          <w:bCs/>
        </w:rPr>
        <w:t>.</w:t>
      </w:r>
    </w:p>
    <w:p w14:paraId="0BCB2160" w14:textId="77777777" w:rsidR="00141246" w:rsidRDefault="00141246" w:rsidP="00141246">
      <w:pPr>
        <w:pStyle w:val="Nagwek1"/>
        <w:numPr>
          <w:ilvl w:val="0"/>
          <w:numId w:val="0"/>
        </w:numPr>
        <w:shd w:val="clear" w:color="auto" w:fill="auto"/>
        <w:ind w:left="360"/>
        <w:rPr>
          <w:b w:val="0"/>
          <w:bCs w:val="0"/>
          <w:sz w:val="20"/>
          <w:szCs w:val="20"/>
        </w:rPr>
      </w:pPr>
    </w:p>
    <w:p w14:paraId="1BD80D73" w14:textId="0E2064E3" w:rsidR="00FA6EE4" w:rsidRDefault="00141246" w:rsidP="00141246">
      <w:pPr>
        <w:pStyle w:val="Nagwek1"/>
        <w:numPr>
          <w:ilvl w:val="0"/>
          <w:numId w:val="0"/>
        </w:numPr>
        <w:shd w:val="clear" w:color="auto" w:fill="auto"/>
        <w:ind w:left="360"/>
        <w:rPr>
          <w:b w:val="0"/>
          <w:bCs w:val="0"/>
          <w:sz w:val="20"/>
          <w:szCs w:val="20"/>
        </w:rPr>
      </w:pPr>
      <w:r w:rsidRPr="00141246">
        <w:rPr>
          <w:b w:val="0"/>
          <w:bCs w:val="0"/>
          <w:sz w:val="20"/>
          <w:szCs w:val="20"/>
        </w:rPr>
        <w:t>* niepotrzebne usunąć</w:t>
      </w:r>
    </w:p>
    <w:p w14:paraId="0C83BAA7" w14:textId="7D51DFC6" w:rsidR="004C5D37" w:rsidRPr="004C5D37" w:rsidRDefault="004C5D37" w:rsidP="004C5D37">
      <w:pPr>
        <w:rPr>
          <w:sz w:val="20"/>
          <w:szCs w:val="20"/>
        </w:rPr>
      </w:pPr>
      <w:r>
        <w:t xml:space="preserve">      * </w:t>
      </w:r>
      <w:r w:rsidRPr="004C5D37">
        <w:rPr>
          <w:sz w:val="20"/>
          <w:szCs w:val="20"/>
        </w:rPr>
        <w:t xml:space="preserve">Umowa o dzieło – dotyczy wyłącznie osób fizycznych nieprowadzących działalności gospodarczej </w:t>
      </w:r>
    </w:p>
    <w:p w14:paraId="04C3B72C" w14:textId="77777777" w:rsidR="004C5D37" w:rsidRDefault="004C5D37" w:rsidP="00DB36FA">
      <w:pPr>
        <w:pStyle w:val="Nagwek1"/>
        <w:shd w:val="clear" w:color="auto" w:fill="auto"/>
        <w:tabs>
          <w:tab w:val="left" w:pos="0"/>
        </w:tabs>
        <w:jc w:val="center"/>
      </w:pPr>
    </w:p>
    <w:p w14:paraId="4A88BCA2" w14:textId="4902A012" w:rsidR="00DE11B6" w:rsidRPr="00201B79" w:rsidRDefault="00A2169B" w:rsidP="00DB36FA">
      <w:pPr>
        <w:pStyle w:val="Nagwek1"/>
        <w:shd w:val="clear" w:color="auto" w:fill="auto"/>
        <w:tabs>
          <w:tab w:val="left" w:pos="0"/>
        </w:tabs>
        <w:jc w:val="center"/>
      </w:pPr>
      <w:r w:rsidRPr="00201B79">
        <w:t>PRZEDMIOT UMOWY</w:t>
      </w:r>
    </w:p>
    <w:p w14:paraId="7AB9741B" w14:textId="77777777" w:rsidR="00DE11B6" w:rsidRPr="00201B79" w:rsidRDefault="00DE11B6" w:rsidP="00F5379A">
      <w:pPr>
        <w:rPr>
          <w:b/>
          <w:bCs/>
        </w:rPr>
      </w:pPr>
    </w:p>
    <w:p w14:paraId="37A8272C" w14:textId="77777777" w:rsidR="00A2169B" w:rsidRPr="00201B79" w:rsidRDefault="00A2169B" w:rsidP="00DB36FA">
      <w:pPr>
        <w:jc w:val="center"/>
        <w:rPr>
          <w:b/>
          <w:bCs/>
        </w:rPr>
      </w:pPr>
      <w:r w:rsidRPr="00201B79">
        <w:rPr>
          <w:b/>
          <w:bCs/>
        </w:rPr>
        <w:t>§ 1</w:t>
      </w:r>
    </w:p>
    <w:p w14:paraId="48F38419" w14:textId="6D5694B0" w:rsidR="00EA197B" w:rsidRPr="00201B79" w:rsidRDefault="00A2169B" w:rsidP="00F5379A">
      <w:pPr>
        <w:pStyle w:val="Tekstpodstawowy"/>
        <w:numPr>
          <w:ilvl w:val="2"/>
          <w:numId w:val="2"/>
        </w:numPr>
        <w:tabs>
          <w:tab w:val="clear" w:pos="360"/>
          <w:tab w:val="num" w:pos="567"/>
        </w:tabs>
        <w:ind w:left="567" w:hanging="567"/>
        <w:jc w:val="both"/>
        <w:rPr>
          <w:b/>
          <w:lang w:eastAsia="pl-PL"/>
        </w:rPr>
      </w:pPr>
      <w:r w:rsidRPr="00201B79">
        <w:t xml:space="preserve">Wykonawca zobowiązuje się do </w:t>
      </w:r>
      <w:r w:rsidRPr="00201B79">
        <w:rPr>
          <w:bCs/>
        </w:rPr>
        <w:t>opracowania</w:t>
      </w:r>
      <w:r w:rsidRPr="00201B79">
        <w:t xml:space="preserve"> na rzecz Zamawiającego dokumentacji projektow</w:t>
      </w:r>
      <w:r w:rsidR="00094391" w:rsidRPr="00201B79">
        <w:t>o-kosztorysowej</w:t>
      </w:r>
      <w:r w:rsidRPr="00201B79">
        <w:t xml:space="preserve"> </w:t>
      </w:r>
      <w:r w:rsidR="00834834" w:rsidRPr="00201B79">
        <w:rPr>
          <w:lang w:eastAsia="pl-PL"/>
        </w:rPr>
        <w:t>niezbędnej do realizacji zadania</w:t>
      </w:r>
      <w:r w:rsidR="00834834" w:rsidRPr="00201B79">
        <w:rPr>
          <w:b/>
          <w:bCs/>
          <w:lang w:eastAsia="pl-PL"/>
        </w:rPr>
        <w:t xml:space="preserve"> </w:t>
      </w:r>
      <w:r w:rsidR="00834834" w:rsidRPr="00201B79">
        <w:rPr>
          <w:lang w:eastAsia="pl-PL"/>
        </w:rPr>
        <w:t>pn.</w:t>
      </w:r>
      <w:r w:rsidR="00F5379A" w:rsidRPr="00201B79">
        <w:rPr>
          <w:lang w:eastAsia="pl-PL"/>
        </w:rPr>
        <w:t>:</w:t>
      </w:r>
      <w:r w:rsidR="00834834" w:rsidRPr="00201B79">
        <w:rPr>
          <w:b/>
          <w:bCs/>
          <w:lang w:eastAsia="pl-PL"/>
        </w:rPr>
        <w:t xml:space="preserve"> „</w:t>
      </w:r>
      <w:r w:rsidR="00B3403D" w:rsidRPr="00B3403D">
        <w:rPr>
          <w:rFonts w:eastAsia="Calibri" w:cs="Arial"/>
          <w:b/>
          <w:bCs/>
          <w:lang w:eastAsia="en-US"/>
        </w:rPr>
        <w:t>Budowa mostu o numerze JNI:01003044 na rzece Ner, w drodze powiatowej nr 3706E, gmina Lutomiersk</w:t>
      </w:r>
      <w:r w:rsidRPr="00B3403D">
        <w:rPr>
          <w:b/>
        </w:rPr>
        <w:t>”</w:t>
      </w:r>
      <w:r w:rsidRPr="00201B79">
        <w:rPr>
          <w:b/>
          <w:bCs/>
        </w:rPr>
        <w:t xml:space="preserve"> </w:t>
      </w:r>
      <w:r w:rsidRPr="00201B79">
        <w:t xml:space="preserve">zgodnie </w:t>
      </w:r>
      <w:r w:rsidR="00960C64" w:rsidRPr="00201B79">
        <w:t>z</w:t>
      </w:r>
      <w:r w:rsidR="00B02E8D">
        <w:t> </w:t>
      </w:r>
      <w:r w:rsidR="00960C64" w:rsidRPr="00201B79">
        <w:t>warunkami zawartymi w niniejszej umowie i Specyfikacji Warunków Zamówienia</w:t>
      </w:r>
      <w:r w:rsidRPr="00201B79">
        <w:t>.</w:t>
      </w:r>
    </w:p>
    <w:p w14:paraId="411F8701" w14:textId="746E55AF" w:rsidR="00EA197B" w:rsidRDefault="00EA197B" w:rsidP="00F5379A">
      <w:pPr>
        <w:pStyle w:val="Tekstpodstawowywcity"/>
        <w:numPr>
          <w:ilvl w:val="2"/>
          <w:numId w:val="2"/>
        </w:numPr>
        <w:tabs>
          <w:tab w:val="clear" w:pos="360"/>
          <w:tab w:val="left" w:leader="dot" w:pos="0"/>
          <w:tab w:val="left" w:pos="567"/>
        </w:tabs>
        <w:ind w:left="567" w:hanging="567"/>
        <w:jc w:val="both"/>
      </w:pPr>
      <w:r w:rsidRPr="00201B79">
        <w:t>Szczegółowy zakres dokumentacji projektowo</w:t>
      </w:r>
      <w:r w:rsidR="00F5379A" w:rsidRPr="00201B79">
        <w:t>-</w:t>
      </w:r>
      <w:r w:rsidRPr="00201B79">
        <w:t>kosztorysowej</w:t>
      </w:r>
      <w:r w:rsidRPr="00201B79">
        <w:rPr>
          <w:b/>
        </w:rPr>
        <w:t xml:space="preserve"> </w:t>
      </w:r>
      <w:r w:rsidRPr="00201B79">
        <w:t>wyszczególniony został w</w:t>
      </w:r>
      <w:r w:rsidR="00F5379A" w:rsidRPr="00201B79">
        <w:t> </w:t>
      </w:r>
      <w:r w:rsidRPr="00201B79">
        <w:t>opisie przedmiotu zamówienia stanowiącym załącznik nr 1 do Specyfikacji Warunków Zamówienia.</w:t>
      </w:r>
    </w:p>
    <w:p w14:paraId="7A362ACB" w14:textId="31C9C8FD" w:rsidR="000E7E05" w:rsidRPr="000E7E05" w:rsidRDefault="000E7E05" w:rsidP="001F78DB">
      <w:pPr>
        <w:pStyle w:val="Tekstpodstawowywcity"/>
        <w:numPr>
          <w:ilvl w:val="2"/>
          <w:numId w:val="2"/>
        </w:numPr>
        <w:tabs>
          <w:tab w:val="clear" w:pos="360"/>
          <w:tab w:val="left" w:leader="dot" w:pos="0"/>
          <w:tab w:val="left" w:pos="567"/>
        </w:tabs>
        <w:ind w:left="567" w:hanging="567"/>
        <w:jc w:val="both"/>
      </w:pPr>
      <w:bookmarkStart w:id="0" w:name="_Hlk160694163"/>
      <w:r w:rsidRPr="001F78DB">
        <w:rPr>
          <w:bCs/>
          <w:lang w:eastAsia="pl-PL"/>
        </w:rPr>
        <w:t>Zakres prac projektowych obejmuj</w:t>
      </w:r>
      <w:r w:rsidR="001C3FE0">
        <w:rPr>
          <w:bCs/>
          <w:lang w:eastAsia="pl-PL"/>
        </w:rPr>
        <w:t>e</w:t>
      </w:r>
      <w:r w:rsidR="001C3FE0" w:rsidRPr="001C3FE0">
        <w:rPr>
          <w:bCs/>
          <w:lang w:eastAsia="pl-PL"/>
        </w:rPr>
        <w:t xml:space="preserve"> budow</w:t>
      </w:r>
      <w:r w:rsidR="001C3FE0">
        <w:rPr>
          <w:bCs/>
          <w:lang w:eastAsia="pl-PL"/>
        </w:rPr>
        <w:t>ę</w:t>
      </w:r>
      <w:r w:rsidR="001C3FE0" w:rsidRPr="001C3FE0">
        <w:rPr>
          <w:bCs/>
          <w:lang w:eastAsia="pl-PL"/>
        </w:rPr>
        <w:t xml:space="preserve"> mostu, w szczególności rozwiązania w zakresie jego wydłużenia do parametrów pozwalających na swobodne usytuowanie nad nim jezdni o szerokości 5,5m, dróg dla rowerów jednokierunkowych (obustronnych), chodnika jednostronnego, obustronnych poboczy oraz przestrzeni wymaganej na skrajnie, bariery oraz umocnienie skarp (wymienione elementy pasa drogowego zobowiązany jest zaprojektować wykonawca w ramach zadania objętego przedmiotem umowy) a także zaprojektowanie najazdów (min. po 30m) – połączeń z układem drogowym za i przed mostem. </w:t>
      </w:r>
      <w:r w:rsidR="00E642E0">
        <w:rPr>
          <w:bCs/>
          <w:lang w:eastAsia="pl-PL"/>
        </w:rPr>
        <w:t>Zakres prac projektowych obejmuje również</w:t>
      </w:r>
      <w:r w:rsidR="001C3FE0" w:rsidRPr="001C3FE0">
        <w:rPr>
          <w:bCs/>
          <w:lang w:eastAsia="pl-PL"/>
        </w:rPr>
        <w:t xml:space="preserve"> remont/przebudowę istniejącego przepustu zlokalizowanego w zakresie projektowanych najazdów. W dokumentacji projektowej należy uwzględnić również rozwiązania projektowe w zakresie budowy obiektu dla uzyskania nośności zgodnej z obowiązującymi przepisami dla mostu usytuowanego w ciągu drogi klasy L na obciążenie ruchome co najmniej klasy II (wg modelu LM1) zgodnie z postanowieniami Rozporządzenia MINISTRA INFRASTRUKTURY z dnia 24 czerwca 2022 r. w sprawie przepisów techniczno-budowlanych dotyczących dróg publicznych (tj. Dz. U. z 2022r., </w:t>
      </w:r>
      <w:r w:rsidR="001C3FE0" w:rsidRPr="001C3FE0">
        <w:rPr>
          <w:bCs/>
          <w:lang w:eastAsia="pl-PL"/>
        </w:rPr>
        <w:lastRenderedPageBreak/>
        <w:t>poz.1518)</w:t>
      </w:r>
      <w:r w:rsidR="00254B59" w:rsidRPr="00254B59">
        <w:rPr>
          <w:bCs/>
          <w:lang w:eastAsia="pl-PL"/>
        </w:rPr>
        <w:t>. Zamówienie obejmuje również opracowanie projektu stałej organizacji ruchu</w:t>
      </w:r>
      <w:r w:rsidR="00F24507">
        <w:rPr>
          <w:bCs/>
          <w:lang w:eastAsia="pl-PL"/>
        </w:rPr>
        <w:t xml:space="preserve"> i rozbiórkę istniejącego obiektu</w:t>
      </w:r>
      <w:r w:rsidR="001C3FE0">
        <w:rPr>
          <w:bCs/>
          <w:lang w:eastAsia="pl-PL"/>
        </w:rPr>
        <w:t>.</w:t>
      </w:r>
    </w:p>
    <w:bookmarkEnd w:id="0"/>
    <w:p w14:paraId="35B2C4F0" w14:textId="0FF957F8" w:rsidR="00C55AEF" w:rsidRPr="00201B79" w:rsidRDefault="00C60146" w:rsidP="00F5379A">
      <w:pPr>
        <w:pStyle w:val="WW-Tekstpodstawowy2"/>
        <w:numPr>
          <w:ilvl w:val="2"/>
          <w:numId w:val="2"/>
        </w:numPr>
        <w:tabs>
          <w:tab w:val="clear" w:pos="360"/>
          <w:tab w:val="num" w:pos="567"/>
        </w:tabs>
        <w:ind w:left="567" w:hanging="567"/>
        <w:rPr>
          <w:bCs/>
        </w:rPr>
      </w:pPr>
      <w:r w:rsidRPr="00201B79">
        <w:rPr>
          <w:bCs/>
        </w:rPr>
        <w:t xml:space="preserve">Projekt należy wykonać na aktualnej mapie do celów projektowych, którą Wykonawca wykona na swój koszt. </w:t>
      </w:r>
      <w:r w:rsidR="00556FB5" w:rsidRPr="00201B79">
        <w:t>W dniu podpisania umowy z Wykonawcą, Zamawiający przekaże aktualn</w:t>
      </w:r>
      <w:r w:rsidR="00697BD5" w:rsidRPr="00201B79">
        <w:t>ą</w:t>
      </w:r>
      <w:r w:rsidR="00556FB5" w:rsidRPr="00201B79">
        <w:t xml:space="preserve"> map</w:t>
      </w:r>
      <w:r w:rsidR="00697BD5" w:rsidRPr="00201B79">
        <w:t>ę</w:t>
      </w:r>
      <w:r w:rsidR="00556FB5" w:rsidRPr="00201B79">
        <w:t xml:space="preserve"> lokalizacyjn</w:t>
      </w:r>
      <w:r w:rsidR="00697BD5" w:rsidRPr="00201B79">
        <w:t>ą</w:t>
      </w:r>
      <w:r w:rsidR="00556FB5" w:rsidRPr="00201B79">
        <w:t>.</w:t>
      </w:r>
      <w:r w:rsidR="005922F1" w:rsidRPr="005922F1">
        <w:t xml:space="preserve"> Zakres prac obejmuje również wykonanie projektów podziałów działek w niezbędnym zakresie, uzgodnionym z Zamawiającym (szacowana ilość działek do podziału:</w:t>
      </w:r>
      <w:r w:rsidR="00F24507">
        <w:t xml:space="preserve"> 4</w:t>
      </w:r>
      <w:r w:rsidR="005922F1" w:rsidRPr="005922F1">
        <w:t xml:space="preserve">) do przedłożenia wraz z wnioskiem o uzyskanie decyzji </w:t>
      </w:r>
      <w:r w:rsidR="005922F1">
        <w:t>zezwalającej na realizacje inwestycji drogowej (dalej ZRID).</w:t>
      </w:r>
    </w:p>
    <w:p w14:paraId="263A010F" w14:textId="683DB2A8" w:rsidR="00EA197B" w:rsidRPr="00201B79" w:rsidRDefault="00EA197B" w:rsidP="00F5379A">
      <w:pPr>
        <w:pStyle w:val="WW-Tekstpodstawowy2"/>
        <w:numPr>
          <w:ilvl w:val="2"/>
          <w:numId w:val="2"/>
        </w:numPr>
        <w:tabs>
          <w:tab w:val="clear" w:pos="360"/>
          <w:tab w:val="num" w:pos="567"/>
          <w:tab w:val="num" w:pos="4500"/>
        </w:tabs>
        <w:ind w:left="567" w:hanging="567"/>
        <w:rPr>
          <w:bCs/>
        </w:rPr>
      </w:pPr>
      <w:r w:rsidRPr="00201B79">
        <w:t>Przedmiot zamówienia winien być wykonany w oparciu o:</w:t>
      </w:r>
    </w:p>
    <w:p w14:paraId="1A475612" w14:textId="77777777" w:rsidR="00EA197B" w:rsidRPr="00201B79" w:rsidRDefault="00EA197B" w:rsidP="002F2229">
      <w:pPr>
        <w:numPr>
          <w:ilvl w:val="0"/>
          <w:numId w:val="13"/>
        </w:numPr>
        <w:tabs>
          <w:tab w:val="clear" w:pos="1440"/>
          <w:tab w:val="num" w:pos="1134"/>
        </w:tabs>
        <w:ind w:left="1134" w:hanging="567"/>
        <w:jc w:val="both"/>
      </w:pPr>
      <w:r w:rsidRPr="00201B79">
        <w:t xml:space="preserve">wypis </w:t>
      </w:r>
      <w:r w:rsidRPr="00201B79">
        <w:rPr>
          <w:lang w:eastAsia="pl-PL"/>
        </w:rPr>
        <w:t>i wyrys z planu miejscowego zagospodarowania przestrzennego</w:t>
      </w:r>
      <w:r w:rsidR="00B53318" w:rsidRPr="00201B79">
        <w:rPr>
          <w:bCs/>
        </w:rPr>
        <w:t xml:space="preserve">, </w:t>
      </w:r>
    </w:p>
    <w:p w14:paraId="3DBDBE2A" w14:textId="14AB787E" w:rsidR="00C55AEF" w:rsidRPr="00201B79" w:rsidRDefault="00EA197B" w:rsidP="002F2229">
      <w:pPr>
        <w:numPr>
          <w:ilvl w:val="0"/>
          <w:numId w:val="13"/>
        </w:numPr>
        <w:tabs>
          <w:tab w:val="clear" w:pos="1440"/>
          <w:tab w:val="num" w:pos="1134"/>
        </w:tabs>
        <w:ind w:left="1134" w:hanging="567"/>
        <w:jc w:val="both"/>
      </w:pPr>
      <w:r w:rsidRPr="00201B79">
        <w:t>aktualn</w:t>
      </w:r>
      <w:r w:rsidR="00556FB5" w:rsidRPr="00201B79">
        <w:t>e</w:t>
      </w:r>
      <w:r w:rsidRPr="00201B79">
        <w:t xml:space="preserve"> map</w:t>
      </w:r>
      <w:r w:rsidR="00556FB5" w:rsidRPr="00201B79">
        <w:t>y</w:t>
      </w:r>
      <w:r w:rsidRPr="00201B79">
        <w:t xml:space="preserve"> oraz wypisy z rejestru gruntów.</w:t>
      </w:r>
    </w:p>
    <w:p w14:paraId="68983AD1" w14:textId="09A64B13" w:rsidR="006529FC" w:rsidRDefault="00483606" w:rsidP="00B02E8D">
      <w:pPr>
        <w:pStyle w:val="Akapitzlist"/>
        <w:numPr>
          <w:ilvl w:val="2"/>
          <w:numId w:val="2"/>
        </w:numPr>
        <w:tabs>
          <w:tab w:val="clear" w:pos="360"/>
          <w:tab w:val="num" w:pos="567"/>
        </w:tabs>
        <w:ind w:left="567" w:hanging="567"/>
        <w:jc w:val="both"/>
      </w:pPr>
      <w:r w:rsidRPr="00201B79">
        <w:rPr>
          <w:lang w:eastAsia="pl-PL"/>
        </w:rPr>
        <w:t>Wykonawca dostarczy dokumentację</w:t>
      </w:r>
      <w:r w:rsidR="005922F1">
        <w:rPr>
          <w:lang w:eastAsia="pl-PL"/>
        </w:rPr>
        <w:t xml:space="preserve"> projektowo-kosztorysową</w:t>
      </w:r>
      <w:r w:rsidRPr="00201B79">
        <w:rPr>
          <w:lang w:eastAsia="pl-PL"/>
        </w:rPr>
        <w:t xml:space="preserve"> w następującej liczbie egzemplarzy:</w:t>
      </w:r>
    </w:p>
    <w:p w14:paraId="0A240EB4" w14:textId="77777777" w:rsidR="00F24507" w:rsidRPr="00F24507" w:rsidRDefault="00F24507" w:rsidP="00F24507">
      <w:pPr>
        <w:jc w:val="both"/>
        <w:rPr>
          <w:rFonts w:eastAsia="Calibri" w:cs="Arial"/>
          <w:bCs/>
          <w:lang w:eastAsia="en-US"/>
        </w:rPr>
      </w:pPr>
      <w:r w:rsidRPr="00F24507">
        <w:rPr>
          <w:rFonts w:eastAsia="Calibri" w:cs="Arial"/>
          <w:bCs/>
          <w:lang w:eastAsia="en-US"/>
        </w:rPr>
        <w:t xml:space="preserve">1) Projekt    budowlany  –  5  egzemplarzy   w   formie   papierowej    oraz    1 egzemplarz         w formie elektronicznej (format: *.doc, *.pdf oraz *.DWG)                                                                                   2) Projekt   techniczny   –  3   egzemplarze    w  formie   papierowej  oraz 1 egzemplarz                 w  formie  elektronicznej (format: *.doc, *.pdf oraz *.DWG)                                                              </w:t>
      </w:r>
    </w:p>
    <w:p w14:paraId="2454B395" w14:textId="77777777" w:rsidR="00F24507" w:rsidRPr="00F24507" w:rsidRDefault="00F24507" w:rsidP="00F24507">
      <w:pPr>
        <w:jc w:val="both"/>
        <w:rPr>
          <w:rFonts w:eastAsia="Calibri" w:cs="Arial"/>
          <w:bCs/>
          <w:lang w:eastAsia="en-US"/>
        </w:rPr>
      </w:pPr>
      <w:r w:rsidRPr="00F24507">
        <w:rPr>
          <w:rFonts w:eastAsia="Calibri" w:cs="Arial"/>
          <w:bCs/>
          <w:lang w:eastAsia="en-US"/>
        </w:rPr>
        <w:t xml:space="preserve">3) Informacja  dotycząca  bezpieczeństwa  i  ochrony  zdrowia – 5 egzemplarzy  w  formie   papierowej   oraz   1 egzemplarz  w   formie    elektronicznej  (format: * .doc,  *.pdf   oraz *.DWG)                                                                                                                                                </w:t>
      </w:r>
    </w:p>
    <w:p w14:paraId="607A2AB3" w14:textId="77777777" w:rsidR="00F24507" w:rsidRPr="00F24507" w:rsidRDefault="00F24507" w:rsidP="00F24507">
      <w:pPr>
        <w:jc w:val="both"/>
        <w:rPr>
          <w:rFonts w:eastAsia="Calibri" w:cs="Arial"/>
          <w:bCs/>
          <w:lang w:eastAsia="en-US"/>
        </w:rPr>
      </w:pPr>
      <w:r w:rsidRPr="00F24507">
        <w:rPr>
          <w:rFonts w:eastAsia="Calibri" w:cs="Arial"/>
          <w:bCs/>
          <w:lang w:eastAsia="en-US"/>
        </w:rPr>
        <w:t>4)  Specyfikacje techniczne wykonania i odbioru robót – 3 egz. w formie papierowej oraz                    1 egzemplarz w formie elektronicznej (format: *.pdf),</w:t>
      </w:r>
    </w:p>
    <w:p w14:paraId="49C5117C" w14:textId="77777777" w:rsidR="00F24507" w:rsidRPr="00F24507" w:rsidRDefault="00F24507" w:rsidP="00F24507">
      <w:pPr>
        <w:jc w:val="both"/>
        <w:rPr>
          <w:rFonts w:eastAsia="Calibri" w:cs="Arial"/>
          <w:bCs/>
          <w:lang w:eastAsia="en-US"/>
        </w:rPr>
      </w:pPr>
      <w:r w:rsidRPr="00F24507">
        <w:rPr>
          <w:rFonts w:eastAsia="Calibri" w:cs="Arial"/>
          <w:bCs/>
          <w:lang w:eastAsia="en-US"/>
        </w:rPr>
        <w:t>5) Kosztorys inwestorski – 2 egzemplarze w formie papierowej oraz 1 egzemplarz w formie elektronicznej  (format: *.pdf oraz *.ATH)</w:t>
      </w:r>
    </w:p>
    <w:p w14:paraId="283C9093" w14:textId="77777777" w:rsidR="00F24507" w:rsidRPr="00F24507" w:rsidRDefault="00F24507" w:rsidP="00F24507">
      <w:pPr>
        <w:jc w:val="both"/>
        <w:rPr>
          <w:rFonts w:eastAsia="Calibri" w:cs="Arial"/>
          <w:bCs/>
          <w:lang w:eastAsia="en-US"/>
        </w:rPr>
      </w:pPr>
      <w:r w:rsidRPr="00F24507">
        <w:rPr>
          <w:rFonts w:eastAsia="Calibri" w:cs="Arial"/>
          <w:bCs/>
          <w:lang w:eastAsia="en-US"/>
        </w:rPr>
        <w:t>6) Przedmiar   robót – 2 egzemplarze w formie papierowej oraz 1 egzemplarz  w formie elektronicznej  (format: *.pdf oraz *.ATH)</w:t>
      </w:r>
    </w:p>
    <w:p w14:paraId="368318AA" w14:textId="77777777" w:rsidR="00F24507" w:rsidRPr="00F24507" w:rsidRDefault="00F24507" w:rsidP="00F24507">
      <w:pPr>
        <w:jc w:val="both"/>
        <w:rPr>
          <w:rFonts w:eastAsia="Calibri" w:cs="Arial"/>
          <w:bCs/>
          <w:lang w:eastAsia="en-US"/>
        </w:rPr>
      </w:pPr>
      <w:r w:rsidRPr="00F24507">
        <w:rPr>
          <w:rFonts w:eastAsia="Calibri" w:cs="Arial"/>
          <w:bCs/>
          <w:lang w:eastAsia="en-US"/>
        </w:rPr>
        <w:t xml:space="preserve">8) Uzgodniony projekt docelowej organizacji ruchu – 3 egz. w formie papierowej i 1 egz. w formie elektronicznej (format: *.pdf) </w:t>
      </w:r>
    </w:p>
    <w:p w14:paraId="5E56139D" w14:textId="298A6351" w:rsidR="00F24507" w:rsidRPr="00F24507" w:rsidRDefault="008B39AE" w:rsidP="00F24507">
      <w:pPr>
        <w:jc w:val="both"/>
        <w:rPr>
          <w:rFonts w:eastAsia="Calibri" w:cs="Arial"/>
          <w:bCs/>
          <w:lang w:eastAsia="en-US"/>
        </w:rPr>
      </w:pPr>
      <w:r>
        <w:rPr>
          <w:rFonts w:eastAsia="Calibri" w:cs="Arial"/>
          <w:bCs/>
          <w:lang w:eastAsia="en-US"/>
        </w:rPr>
        <w:t>8</w:t>
      </w:r>
      <w:r w:rsidR="00F24507" w:rsidRPr="00F24507">
        <w:rPr>
          <w:rFonts w:eastAsia="Calibri" w:cs="Arial"/>
          <w:bCs/>
          <w:lang w:eastAsia="en-US"/>
        </w:rPr>
        <w:t xml:space="preserve">) inwentaryzacja drzew - 3 egz. w formie papierowej i 1 egz. w formie elektronicznej (format: *.pdf). </w:t>
      </w:r>
    </w:p>
    <w:p w14:paraId="2A82B78B" w14:textId="73345BC1" w:rsidR="00B02E8D" w:rsidRPr="00B02E8D" w:rsidRDefault="008B39AE" w:rsidP="00F24507">
      <w:pPr>
        <w:jc w:val="both"/>
        <w:rPr>
          <w:b/>
          <w:bCs/>
        </w:rPr>
      </w:pPr>
      <w:r>
        <w:rPr>
          <w:rFonts w:eastAsia="Calibri" w:cs="Arial"/>
          <w:bCs/>
          <w:lang w:eastAsia="en-US"/>
        </w:rPr>
        <w:t>9</w:t>
      </w:r>
      <w:r w:rsidR="00F24507" w:rsidRPr="00F24507">
        <w:rPr>
          <w:rFonts w:eastAsia="Calibri" w:cs="Arial"/>
          <w:bCs/>
          <w:lang w:eastAsia="en-US"/>
        </w:rPr>
        <w:t>) inne dokumenty wymagane do złożenia kompletnego wniosku o uzyskanie decyzji ZRID (opinie, uzgodnienia, decyzje, mapy z projektami podziałów, zgody wodnoprawne itp.).</w:t>
      </w:r>
    </w:p>
    <w:p w14:paraId="02EB834A" w14:textId="77777777" w:rsidR="00F24507" w:rsidRDefault="00F24507" w:rsidP="00DB36FA">
      <w:pPr>
        <w:tabs>
          <w:tab w:val="left" w:leader="dot" w:pos="5670"/>
        </w:tabs>
        <w:jc w:val="center"/>
        <w:rPr>
          <w:b/>
          <w:bCs/>
        </w:rPr>
      </w:pPr>
    </w:p>
    <w:p w14:paraId="565ABE11" w14:textId="2988DF4E" w:rsidR="00EA197B" w:rsidRPr="00201B79" w:rsidRDefault="00EA197B" w:rsidP="00DB36FA">
      <w:pPr>
        <w:tabs>
          <w:tab w:val="left" w:leader="dot" w:pos="5670"/>
        </w:tabs>
        <w:jc w:val="center"/>
        <w:rPr>
          <w:b/>
          <w:bCs/>
        </w:rPr>
      </w:pPr>
      <w:r w:rsidRPr="00201B79">
        <w:rPr>
          <w:b/>
          <w:bCs/>
        </w:rPr>
        <w:t>ZAKRES I WARUNKI WYKONANIA PRAC</w:t>
      </w:r>
    </w:p>
    <w:p w14:paraId="723A6E56" w14:textId="77777777" w:rsidR="00DE11B6" w:rsidRPr="00201B79" w:rsidRDefault="00DE11B6" w:rsidP="006529FC">
      <w:pPr>
        <w:tabs>
          <w:tab w:val="left" w:pos="426"/>
          <w:tab w:val="left" w:leader="dot" w:pos="5670"/>
        </w:tabs>
        <w:rPr>
          <w:b/>
          <w:bCs/>
        </w:rPr>
      </w:pPr>
    </w:p>
    <w:p w14:paraId="46A7C31E" w14:textId="77777777" w:rsidR="00A2169B" w:rsidRPr="00201B79" w:rsidRDefault="00A2169B" w:rsidP="00DB36FA">
      <w:pPr>
        <w:tabs>
          <w:tab w:val="left" w:pos="426"/>
          <w:tab w:val="left" w:leader="dot" w:pos="5670"/>
        </w:tabs>
        <w:jc w:val="center"/>
        <w:rPr>
          <w:b/>
          <w:bCs/>
        </w:rPr>
      </w:pPr>
      <w:r w:rsidRPr="00201B79">
        <w:rPr>
          <w:b/>
          <w:bCs/>
        </w:rPr>
        <w:t>§ 2</w:t>
      </w:r>
    </w:p>
    <w:p w14:paraId="2CF522B4" w14:textId="3E9C6756" w:rsidR="00EA197B" w:rsidRPr="00201B79" w:rsidRDefault="00EA197B" w:rsidP="001F40AE">
      <w:pPr>
        <w:pStyle w:val="Akapitzlist"/>
        <w:numPr>
          <w:ilvl w:val="0"/>
          <w:numId w:val="12"/>
        </w:numPr>
        <w:tabs>
          <w:tab w:val="left" w:leader="dot" w:pos="0"/>
          <w:tab w:val="left" w:pos="567"/>
        </w:tabs>
        <w:ind w:left="567" w:hanging="567"/>
        <w:jc w:val="both"/>
      </w:pPr>
      <w:r w:rsidRPr="00201B79">
        <w:t xml:space="preserve">Strony niniejszej umowy ustalają, iż przedmiot </w:t>
      </w:r>
      <w:r w:rsidR="005922F1">
        <w:t>niniejszej</w:t>
      </w:r>
      <w:r w:rsidRPr="00201B79">
        <w:t xml:space="preserve"> umowy zostanie wykonany przez Wykonawcę zgodnie z zasadami wiedzy technicznej, z obowiązującymi normami technicznymi i technologicznymi, standardami zabezpieczenia i bezpieczeństwa</w:t>
      </w:r>
      <w:r w:rsidR="00556FB5" w:rsidRPr="00201B79">
        <w:t xml:space="preserve"> </w:t>
      </w:r>
      <w:r w:rsidRPr="00201B79">
        <w:t>i</w:t>
      </w:r>
      <w:r w:rsidR="001F40AE" w:rsidRPr="00201B79">
        <w:t> </w:t>
      </w:r>
      <w:r w:rsidRPr="00201B79">
        <w:t xml:space="preserve">przepisami </w:t>
      </w:r>
      <w:r w:rsidR="005922F1">
        <w:t xml:space="preserve">obowiązującego </w:t>
      </w:r>
      <w:r w:rsidRPr="00201B79">
        <w:t>prawa.</w:t>
      </w:r>
    </w:p>
    <w:p w14:paraId="53410DD5" w14:textId="77777777" w:rsidR="00EA197B" w:rsidRPr="00201B79" w:rsidRDefault="00EA197B" w:rsidP="001F40AE">
      <w:pPr>
        <w:pStyle w:val="Tekstpodstawowywcity"/>
        <w:numPr>
          <w:ilvl w:val="0"/>
          <w:numId w:val="12"/>
        </w:numPr>
        <w:tabs>
          <w:tab w:val="left" w:leader="dot" w:pos="0"/>
          <w:tab w:val="left" w:pos="567"/>
        </w:tabs>
        <w:ind w:left="567" w:hanging="567"/>
        <w:jc w:val="both"/>
      </w:pPr>
      <w:r w:rsidRPr="00201B79">
        <w:t xml:space="preserve">Wykonawca oświadcza, że dokonał oględzin miejsca, którego dotyczy przedmiot niniejszej umowy i nie zgłasza zastrzeżeń. </w:t>
      </w:r>
    </w:p>
    <w:p w14:paraId="01BC984C" w14:textId="2FCFE1B8" w:rsidR="00EA197B" w:rsidRPr="00201B79" w:rsidRDefault="00C60146" w:rsidP="001F40AE">
      <w:pPr>
        <w:pStyle w:val="Tekstpodstawowywcity"/>
        <w:numPr>
          <w:ilvl w:val="0"/>
          <w:numId w:val="12"/>
        </w:numPr>
        <w:tabs>
          <w:tab w:val="left" w:leader="dot" w:pos="0"/>
          <w:tab w:val="left" w:pos="567"/>
        </w:tabs>
        <w:ind w:left="567" w:hanging="567"/>
        <w:jc w:val="both"/>
      </w:pPr>
      <w:r w:rsidRPr="00201B79">
        <w:t xml:space="preserve">Wykonawca przedstawi Zamawiającemu wstępną koncepcję projektu na aktualnej mapie lokalizacyjnej w terminie </w:t>
      </w:r>
      <w:bookmarkStart w:id="1" w:name="_Hlk75958931"/>
      <w:r w:rsidR="00F24507">
        <w:t>45</w:t>
      </w:r>
      <w:r w:rsidRPr="00201B79">
        <w:t xml:space="preserve"> dni od dnia </w:t>
      </w:r>
      <w:r w:rsidR="005922F1">
        <w:t>zawarcia niniejszej umowy</w:t>
      </w:r>
      <w:r w:rsidRPr="00201B79">
        <w:t xml:space="preserve">. </w:t>
      </w:r>
      <w:bookmarkEnd w:id="1"/>
      <w:r w:rsidRPr="00201B79">
        <w:t>Po akceptacji przez Zamawiającego wstępnej koncepcji projektu, Wykonawca przystąpi do opracowywania pozostałej dokumentacji projektowo</w:t>
      </w:r>
      <w:r w:rsidR="009907B3" w:rsidRPr="00201B79">
        <w:t>-</w:t>
      </w:r>
      <w:r w:rsidRPr="00201B79">
        <w:t>kosztorysowej</w:t>
      </w:r>
      <w:r w:rsidR="00EA197B" w:rsidRPr="00201B79">
        <w:t>.</w:t>
      </w:r>
    </w:p>
    <w:p w14:paraId="3B2B4F03" w14:textId="493C9733" w:rsidR="00AB37CE" w:rsidRPr="00201B79" w:rsidRDefault="00C60146" w:rsidP="001F40AE">
      <w:pPr>
        <w:pStyle w:val="Tekstpodstawowy"/>
        <w:numPr>
          <w:ilvl w:val="0"/>
          <w:numId w:val="12"/>
        </w:numPr>
        <w:tabs>
          <w:tab w:val="left" w:pos="567"/>
        </w:tabs>
        <w:ind w:left="567" w:hanging="567"/>
        <w:jc w:val="both"/>
        <w:rPr>
          <w:bCs/>
        </w:rPr>
      </w:pPr>
      <w:r w:rsidRPr="00201B79">
        <w:rPr>
          <w:bCs/>
        </w:rPr>
        <w:t xml:space="preserve">Wykonawca zobowiązany jest uzyskać wszystkie wymagane opinie, uzgodnienia, decyzje właściwych instytucji, umożliwiające złożenie wniosku o </w:t>
      </w:r>
      <w:r w:rsidR="005922F1">
        <w:rPr>
          <w:bCs/>
        </w:rPr>
        <w:t>uzyskanie ZRID</w:t>
      </w:r>
      <w:r w:rsidR="009907B3" w:rsidRPr="00201B79">
        <w:rPr>
          <w:bCs/>
        </w:rPr>
        <w:t xml:space="preserve"> </w:t>
      </w:r>
      <w:r w:rsidRPr="00201B79">
        <w:rPr>
          <w:bCs/>
        </w:rPr>
        <w:t>i dokonać wszelkich uzupełnień i poprawek niezbędnych do jej uzyskania</w:t>
      </w:r>
      <w:r w:rsidR="00411ACC" w:rsidRPr="00201B79">
        <w:rPr>
          <w:bCs/>
        </w:rPr>
        <w:t xml:space="preserve">. </w:t>
      </w:r>
    </w:p>
    <w:p w14:paraId="0782F0CD" w14:textId="5B18A5A2" w:rsidR="00AB37CE" w:rsidRPr="00201B79" w:rsidRDefault="00AB37CE" w:rsidP="001F40AE">
      <w:pPr>
        <w:pStyle w:val="Akapitzlist"/>
        <w:numPr>
          <w:ilvl w:val="0"/>
          <w:numId w:val="12"/>
        </w:numPr>
        <w:tabs>
          <w:tab w:val="left" w:leader="dot" w:pos="0"/>
          <w:tab w:val="left" w:pos="567"/>
        </w:tabs>
        <w:suppressAutoHyphens w:val="0"/>
        <w:ind w:left="567" w:hanging="567"/>
        <w:jc w:val="both"/>
        <w:rPr>
          <w:bCs/>
          <w:lang w:eastAsia="pl-PL"/>
        </w:rPr>
      </w:pPr>
      <w:r w:rsidRPr="00201B79">
        <w:rPr>
          <w:bCs/>
          <w:lang w:eastAsia="pl-PL"/>
        </w:rPr>
        <w:lastRenderedPageBreak/>
        <w:t>Szczegółowy zakres opracowania projektowo</w:t>
      </w:r>
      <w:r w:rsidR="009907B3" w:rsidRPr="00201B79">
        <w:rPr>
          <w:bCs/>
          <w:lang w:eastAsia="pl-PL"/>
        </w:rPr>
        <w:t>-</w:t>
      </w:r>
      <w:r w:rsidRPr="00201B79">
        <w:rPr>
          <w:bCs/>
          <w:lang w:eastAsia="pl-PL"/>
        </w:rPr>
        <w:t>kosztorysowego obejmuje w</w:t>
      </w:r>
      <w:r w:rsidR="009907B3" w:rsidRPr="00201B79">
        <w:rPr>
          <w:bCs/>
          <w:lang w:eastAsia="pl-PL"/>
        </w:rPr>
        <w:t> </w:t>
      </w:r>
      <w:r w:rsidRPr="00201B79">
        <w:rPr>
          <w:bCs/>
          <w:lang w:eastAsia="pl-PL"/>
        </w:rPr>
        <w:t xml:space="preserve">szczególności: </w:t>
      </w:r>
    </w:p>
    <w:p w14:paraId="0F7F2840"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Przygotowanie wniosku i uzyskanie decyzji o środowiskowych uwarunkowaniach zgody na realizację inwestycji oraz opracowanie raportu o oddziaływaniu przedsięwzięcia na środowisko – w przypadku konieczności jego wykonania.</w:t>
      </w:r>
    </w:p>
    <w:p w14:paraId="1C37CB63"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Przygotowanie operatu wodnoprawnego, złożenie wniosku i uzyskanie zgody wodnoprawnej – w przypadku konieczności jej uzyskania.</w:t>
      </w:r>
    </w:p>
    <w:p w14:paraId="238247EB"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Opracowanie mapy do celów projektowych w skali 1:500 w wersji papierowej i w formacie numerycznym;</w:t>
      </w:r>
    </w:p>
    <w:p w14:paraId="580DC9A0" w14:textId="4582F661"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 xml:space="preserve">Sporządzenie projektu budowlanego wraz z niezbędnymi opiniami i uzgodnieniami umożliwiającymi uzyskanie </w:t>
      </w:r>
      <w:r w:rsidRPr="005922F1">
        <w:rPr>
          <w:rFonts w:eastAsia="Calibri" w:cs="Arial"/>
          <w:bCs/>
          <w:lang w:eastAsia="en-US"/>
        </w:rPr>
        <w:t>zezwolenia na realizację inwestycji drogowej (ZRID) zgodnie z ustawą z dnia 10.04.2003r. o szczególnych zasadach przygotowania i realizacji inwestycji w zakresie dróg publicznych (tj. Dz. U. z 202</w:t>
      </w:r>
      <w:r w:rsidR="00AD0D22">
        <w:rPr>
          <w:rFonts w:eastAsia="Calibri" w:cs="Arial"/>
          <w:bCs/>
          <w:lang w:eastAsia="en-US"/>
        </w:rPr>
        <w:t>4</w:t>
      </w:r>
      <w:r w:rsidRPr="005922F1">
        <w:rPr>
          <w:rFonts w:eastAsia="Calibri" w:cs="Arial"/>
          <w:bCs/>
          <w:lang w:eastAsia="en-US"/>
        </w:rPr>
        <w:t xml:space="preserve">r., poz. </w:t>
      </w:r>
      <w:r w:rsidR="00AD0D22">
        <w:rPr>
          <w:rFonts w:eastAsia="Calibri" w:cs="Arial"/>
          <w:bCs/>
          <w:lang w:eastAsia="en-US"/>
        </w:rPr>
        <w:t>311</w:t>
      </w:r>
      <w:r w:rsidRPr="005922F1">
        <w:rPr>
          <w:rFonts w:eastAsia="Calibri" w:cs="Arial"/>
          <w:bCs/>
          <w:lang w:eastAsia="en-US"/>
        </w:rPr>
        <w:t>) oraz</w:t>
      </w:r>
      <w:r w:rsidRPr="005922F1">
        <w:rPr>
          <w:rFonts w:eastAsia="Calibri" w:cs="Arial"/>
          <w:lang w:eastAsia="en-US"/>
        </w:rPr>
        <w:t xml:space="preserve"> zgodnie z przepisami Prawa budowlanego i spełniających wymagania Rozporządzenia Ministra Rozwoju  z dnia   11 września 2020</w:t>
      </w:r>
      <w:r w:rsidR="00AD0D22">
        <w:rPr>
          <w:rFonts w:eastAsia="Calibri" w:cs="Arial"/>
          <w:lang w:eastAsia="en-US"/>
        </w:rPr>
        <w:t xml:space="preserve"> </w:t>
      </w:r>
      <w:r w:rsidRPr="005922F1">
        <w:rPr>
          <w:rFonts w:eastAsia="Calibri" w:cs="Arial"/>
          <w:lang w:eastAsia="en-US"/>
        </w:rPr>
        <w:t>r. w sprawie szczegółowego zakresu i formy projektu budowlanego (Dz.U. z 202</w:t>
      </w:r>
      <w:r w:rsidR="00DA7B6B">
        <w:rPr>
          <w:rFonts w:eastAsia="Calibri" w:cs="Arial"/>
          <w:lang w:eastAsia="en-US"/>
        </w:rPr>
        <w:t>2</w:t>
      </w:r>
      <w:r w:rsidRPr="005922F1">
        <w:rPr>
          <w:rFonts w:eastAsia="Calibri" w:cs="Arial"/>
          <w:lang w:eastAsia="en-US"/>
        </w:rPr>
        <w:t xml:space="preserve"> r. poz. 16</w:t>
      </w:r>
      <w:r w:rsidR="00AD0D22">
        <w:rPr>
          <w:rFonts w:eastAsia="Calibri" w:cs="Arial"/>
          <w:lang w:eastAsia="en-US"/>
        </w:rPr>
        <w:t>7</w:t>
      </w:r>
      <w:r w:rsidRPr="005922F1">
        <w:rPr>
          <w:rFonts w:eastAsia="Calibri" w:cs="Arial"/>
          <w:lang w:eastAsia="en-US"/>
        </w:rPr>
        <w:t>9), w szczególności:</w:t>
      </w:r>
    </w:p>
    <w:p w14:paraId="23FCF55D" w14:textId="77777777" w:rsidR="005922F1" w:rsidRPr="005922F1" w:rsidRDefault="005922F1" w:rsidP="005922F1">
      <w:pPr>
        <w:spacing w:after="160" w:line="259" w:lineRule="auto"/>
        <w:ind w:left="360"/>
        <w:jc w:val="both"/>
        <w:rPr>
          <w:rFonts w:eastAsia="Calibri" w:cs="Arial"/>
          <w:lang w:eastAsia="en-US"/>
        </w:rPr>
      </w:pPr>
      <w:r w:rsidRPr="005922F1">
        <w:rPr>
          <w:rFonts w:eastAsia="Calibri" w:cs="Arial"/>
          <w:lang w:eastAsia="en-US"/>
        </w:rPr>
        <w:t>- projekt zagospodarowania terenu,</w:t>
      </w:r>
    </w:p>
    <w:p w14:paraId="3A5DBC63" w14:textId="77777777" w:rsidR="005922F1" w:rsidRPr="005922F1" w:rsidRDefault="005922F1" w:rsidP="005922F1">
      <w:pPr>
        <w:spacing w:after="160" w:line="259" w:lineRule="auto"/>
        <w:ind w:left="360"/>
        <w:jc w:val="both"/>
        <w:rPr>
          <w:rFonts w:eastAsia="Calibri" w:cs="Arial"/>
          <w:lang w:eastAsia="en-US"/>
        </w:rPr>
      </w:pPr>
      <w:r w:rsidRPr="005922F1">
        <w:rPr>
          <w:rFonts w:eastAsia="Calibri" w:cs="Arial"/>
          <w:lang w:eastAsia="en-US"/>
        </w:rPr>
        <w:t xml:space="preserve">- projekt architektoniczno-budowlany zgodny m.in. z postanowieniami </w:t>
      </w:r>
      <w:bookmarkStart w:id="2" w:name="_Hlk140756570"/>
      <w:r w:rsidRPr="005922F1">
        <w:rPr>
          <w:rFonts w:eastAsia="Calibri" w:cs="Arial"/>
          <w:lang w:eastAsia="en-US"/>
        </w:rPr>
        <w:t>rozporządzenia MINISTRA INFRASTRUKTURY z dnia 24 czerwca 2022 r. w sprawie przepisów techniczno-budowlanych dotyczących dróg publicznych (tj. Dz. U. z 2022r., poz.1518)</w:t>
      </w:r>
      <w:bookmarkEnd w:id="2"/>
      <w:r w:rsidRPr="005922F1">
        <w:rPr>
          <w:rFonts w:eastAsia="Calibri" w:cs="Arial"/>
          <w:lang w:eastAsia="en-US"/>
        </w:rPr>
        <w:t>,</w:t>
      </w:r>
    </w:p>
    <w:p w14:paraId="3911065F"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projekty budowlane innych branż  - w przypadku konieczności ich wykonania, w tym usunięcia kolizji z istniejącą infrastrukturą,</w:t>
      </w:r>
    </w:p>
    <w:p w14:paraId="5D2E2D45" w14:textId="4CB4E294"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bCs/>
          <w:lang w:eastAsia="en-US"/>
        </w:rPr>
        <w:t>projekt budowy kanału technologicznego (dopuszcza się odstąpienie od zaprojektowania kanału technologicznego w przypadku spełnienia przesłanek zwalniających zarządcę drogi z obowiązku budowy kanału technologicznego określonych w ustawie z dnia 21 marca 1985r. o drogach publicznych (tj. Dz. U. z 202</w:t>
      </w:r>
      <w:r w:rsidR="00AD0D22">
        <w:rPr>
          <w:rFonts w:eastAsia="Calibri" w:cs="Arial"/>
          <w:bCs/>
          <w:lang w:eastAsia="en-US"/>
        </w:rPr>
        <w:t>4</w:t>
      </w:r>
      <w:r w:rsidRPr="005922F1">
        <w:rPr>
          <w:rFonts w:eastAsia="Calibri" w:cs="Arial"/>
          <w:bCs/>
          <w:lang w:eastAsia="en-US"/>
        </w:rPr>
        <w:t xml:space="preserve"> r. poz. </w:t>
      </w:r>
      <w:r w:rsidR="00AD0D22">
        <w:rPr>
          <w:rFonts w:eastAsia="Calibri" w:cs="Arial"/>
          <w:bCs/>
          <w:lang w:eastAsia="en-US"/>
        </w:rPr>
        <w:t>320</w:t>
      </w:r>
      <w:r w:rsidRPr="005922F1">
        <w:rPr>
          <w:rFonts w:eastAsia="Calibri" w:cs="Arial"/>
          <w:bCs/>
          <w:lang w:eastAsia="en-US"/>
        </w:rPr>
        <w:t>), przy czym sporządzenie wniosku do Ministra o uzyskanie zwolnienia z obowiązku budowy kanału technologicznego należy do obowiązków Wykonawcy prac projektowych),</w:t>
      </w:r>
    </w:p>
    <w:p w14:paraId="4F8BAA33" w14:textId="77777777" w:rsidR="005922F1" w:rsidRPr="005922F1" w:rsidRDefault="005922F1" w:rsidP="005922F1">
      <w:pPr>
        <w:numPr>
          <w:ilvl w:val="0"/>
          <w:numId w:val="46"/>
        </w:numPr>
        <w:suppressAutoHyphens w:val="0"/>
        <w:spacing w:after="160" w:line="259" w:lineRule="auto"/>
        <w:jc w:val="both"/>
        <w:rPr>
          <w:rFonts w:eastAsia="Calibri" w:cs="Arial"/>
          <w:bCs/>
          <w:lang w:eastAsia="en-US"/>
        </w:rPr>
      </w:pPr>
      <w:r w:rsidRPr="005922F1">
        <w:rPr>
          <w:rFonts w:eastAsia="Calibri" w:cs="Arial"/>
          <w:lang w:eastAsia="en-US"/>
        </w:rPr>
        <w:t>projekt stałej organizacji ruchu uwzględniający elementy poprawiające bezpieczeństwo wszystkich użytkowników ruchu drogowego (jeśli konieczne),</w:t>
      </w:r>
      <w:r w:rsidRPr="005922F1">
        <w:rPr>
          <w:bCs/>
        </w:rPr>
        <w:t xml:space="preserve"> </w:t>
      </w:r>
      <w:r w:rsidRPr="005922F1">
        <w:rPr>
          <w:rFonts w:eastAsia="Calibri" w:cs="Arial"/>
          <w:bCs/>
          <w:lang w:eastAsia="en-US"/>
        </w:rPr>
        <w:t>Wykonawca zobowiązany jest uzyskać wszystkie wymagane opinie, uzgodnienia, decyzje właściwych instytucji, umożliwiające wprowadzenie zaprojektowanej organizacji ruchu zgodnie z obowiązującymi przepisami.</w:t>
      </w:r>
    </w:p>
    <w:p w14:paraId="3C0D4337" w14:textId="2DB8ABD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 xml:space="preserve">innych projektów niezbędnych do uzyskania </w:t>
      </w:r>
      <w:r w:rsidRPr="005922F1">
        <w:rPr>
          <w:rFonts w:eastAsia="Calibri" w:cs="Arial"/>
          <w:bCs/>
          <w:lang w:eastAsia="en-US"/>
        </w:rPr>
        <w:t>zezwolenia na realizację inwestycji drogowej (ZRID) zgodnie z ustawą z dnia 10.04.2003r. o szczególnych zasadach przygotowania i realizacji inwestycji w zakresie dróg publicznych (tj. Dz. U. z 202</w:t>
      </w:r>
      <w:r w:rsidR="00AD0D22">
        <w:rPr>
          <w:rFonts w:eastAsia="Calibri" w:cs="Arial"/>
          <w:bCs/>
          <w:lang w:eastAsia="en-US"/>
        </w:rPr>
        <w:t>4</w:t>
      </w:r>
      <w:r w:rsidRPr="005922F1">
        <w:rPr>
          <w:rFonts w:eastAsia="Calibri" w:cs="Arial"/>
          <w:bCs/>
          <w:lang w:eastAsia="en-US"/>
        </w:rPr>
        <w:t xml:space="preserve">r., poz. </w:t>
      </w:r>
      <w:r w:rsidR="00AD0D22">
        <w:rPr>
          <w:rFonts w:eastAsia="Calibri" w:cs="Arial"/>
          <w:bCs/>
          <w:lang w:eastAsia="en-US"/>
        </w:rPr>
        <w:t>311</w:t>
      </w:r>
      <w:r w:rsidRPr="005922F1">
        <w:rPr>
          <w:rFonts w:eastAsia="Calibri" w:cs="Arial"/>
          <w:bCs/>
          <w:lang w:eastAsia="en-US"/>
        </w:rPr>
        <w:t>)</w:t>
      </w:r>
      <w:r w:rsidRPr="005922F1">
        <w:rPr>
          <w:rFonts w:eastAsia="Calibri" w:cs="Arial"/>
          <w:lang w:eastAsia="en-US"/>
        </w:rPr>
        <w:t xml:space="preserve"> i prawidłowej realizacji inwestycji,</w:t>
      </w:r>
    </w:p>
    <w:p w14:paraId="63D862E7"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 xml:space="preserve">sporządzenie projektów technicznych,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w:t>
      </w:r>
      <w:r w:rsidRPr="005922F1">
        <w:rPr>
          <w:rFonts w:eastAsia="Calibri" w:cs="Arial"/>
          <w:lang w:eastAsia="en-US"/>
        </w:rPr>
        <w:lastRenderedPageBreak/>
        <w:t xml:space="preserve">dodatkowych opracowań. Projekty te muszą uwzględniać  w szczególności wymagania określone w </w:t>
      </w:r>
      <w:bookmarkStart w:id="3" w:name="_Hlk140754151"/>
      <w:r w:rsidRPr="005922F1">
        <w:rPr>
          <w:rFonts w:eastAsia="Calibri"/>
          <w:bCs/>
          <w:lang w:eastAsia="en-US"/>
        </w:rPr>
        <w:t>Rozporządzeniu Ministra Rozwoju i Technologii z dnia 20 grudnia 2021 r. w sprawie szczegółowego zakresu i formy dokumentacji projektowej, specyfikacji technicznych wykonania i odbioru robót budowlanych oraz programu funkcjonalno-użytkowego (Dz.U. z 2021 r. poz. 2454)</w:t>
      </w:r>
      <w:bookmarkEnd w:id="3"/>
      <w:r w:rsidRPr="005922F1">
        <w:rPr>
          <w:rFonts w:eastAsia="Calibri" w:cs="Arial"/>
          <w:lang w:eastAsia="en-US"/>
        </w:rPr>
        <w:t>,</w:t>
      </w:r>
    </w:p>
    <w:p w14:paraId="7F573485"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r w:rsidRPr="005922F1">
        <w:rPr>
          <w:rFonts w:eastAsia="Calibri" w:cs="Arial"/>
          <w:lang w:eastAsia="en-US"/>
        </w:rPr>
        <w:t xml:space="preserve">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w:t>
      </w:r>
      <w:r w:rsidRPr="005922F1">
        <w:rPr>
          <w:rFonts w:eastAsia="Calibri" w:cs="Arial"/>
          <w:bCs/>
          <w:lang w:eastAsia="en-US"/>
        </w:rPr>
        <w:t>Rozporządzeniu Ministra Rozwoju i Technologii z dnia 20 grudnia 2021 r. w sprawie szczegółowego zakresu i formy dokumentacji projektowej, specyfikacji technicznych wykonania i odbioru robót budowlanych oraz programu funkcjonalno-użytkowego (Dz.U. z 2021 r. poz. 2454)</w:t>
      </w:r>
      <w:r w:rsidRPr="005922F1">
        <w:rPr>
          <w:rFonts w:eastAsia="Calibri" w:cs="Arial"/>
          <w:lang w:eastAsia="en-US"/>
        </w:rPr>
        <w:t>. Specyfikacje techniczne wykonania i odbioru robót budowlanych należy opracować  z uwzględnieniem podziału szczegółowego według Wspólnego Słownika Zamówień,</w:t>
      </w:r>
    </w:p>
    <w:p w14:paraId="4F86D524" w14:textId="77777777" w:rsidR="005922F1" w:rsidRPr="005922F1" w:rsidRDefault="005922F1" w:rsidP="005922F1">
      <w:pPr>
        <w:numPr>
          <w:ilvl w:val="0"/>
          <w:numId w:val="46"/>
        </w:numPr>
        <w:suppressAutoHyphens w:val="0"/>
        <w:spacing w:after="160" w:line="259" w:lineRule="auto"/>
        <w:jc w:val="both"/>
        <w:rPr>
          <w:rFonts w:eastAsia="Calibri" w:cs="Arial"/>
          <w:lang w:eastAsia="en-US"/>
        </w:rPr>
      </w:pPr>
      <w:bookmarkStart w:id="4" w:name="_Hlk159937339"/>
      <w:r w:rsidRPr="005922F1">
        <w:rPr>
          <w:rFonts w:eastAsia="Calibri" w:cs="Arial"/>
          <w:lang w:eastAsia="en-US"/>
        </w:rPr>
        <w:t xml:space="preserve">sporządzenie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w:t>
      </w:r>
      <w:r w:rsidRPr="005922F1">
        <w:rPr>
          <w:rFonts w:eastAsia="Calibri" w:cs="Arial"/>
          <w:bCs/>
          <w:lang w:eastAsia="en-US"/>
        </w:rPr>
        <w:t>Rozporządzeniu Ministra Rozwoju i Technologii z dnia 20 grudnia 2021 r. w sprawie szczegółowego zakresu i formy dokumentacji projektowej, specyfikacji technicznych wykonania i odbioru robót budowlanych oraz programu funkcjonalno-użytkowego (Dz.U. z 2021 r. poz. 2454)</w:t>
      </w:r>
      <w:r w:rsidRPr="005922F1">
        <w:rPr>
          <w:rFonts w:eastAsia="Calibri" w:cs="Arial"/>
          <w:lang w:eastAsia="en-US"/>
        </w:rPr>
        <w:t xml:space="preserve">. </w:t>
      </w:r>
    </w:p>
    <w:p w14:paraId="02ABA59E" w14:textId="0D6A79A1" w:rsidR="005922F1" w:rsidRPr="005922F1" w:rsidRDefault="006155A1" w:rsidP="008904A8">
      <w:pPr>
        <w:spacing w:line="259" w:lineRule="auto"/>
        <w:jc w:val="both"/>
        <w:rPr>
          <w:rFonts w:eastAsia="Calibri" w:cs="Arial"/>
          <w:lang w:eastAsia="en-US"/>
        </w:rPr>
      </w:pPr>
      <w:r>
        <w:rPr>
          <w:rFonts w:eastAsia="Calibri" w:cs="Arial"/>
          <w:lang w:eastAsia="en-US"/>
        </w:rPr>
        <w:t>l</w:t>
      </w:r>
      <w:r w:rsidR="005922F1" w:rsidRPr="005922F1">
        <w:rPr>
          <w:rFonts w:eastAsia="Calibri" w:cs="Arial"/>
          <w:lang w:eastAsia="en-US"/>
        </w:rPr>
        <w:t>) sporządzenie kosztorysów inwestorskich w szczególności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 – użytkowym (Dz. U. z 2021 r., poz. 2458). Podstawę do sporządzenia kosztorysów inwestorskich powinny stanowić:</w:t>
      </w:r>
    </w:p>
    <w:p w14:paraId="0DFD4238" w14:textId="77777777" w:rsidR="005922F1" w:rsidRPr="005922F1" w:rsidRDefault="005922F1" w:rsidP="008904A8">
      <w:pPr>
        <w:tabs>
          <w:tab w:val="num" w:pos="2160"/>
        </w:tabs>
        <w:spacing w:line="259" w:lineRule="auto"/>
        <w:ind w:left="1800"/>
        <w:jc w:val="both"/>
        <w:rPr>
          <w:rFonts w:eastAsia="Calibri" w:cs="Arial"/>
          <w:lang w:eastAsia="en-US"/>
        </w:rPr>
      </w:pPr>
      <w:r w:rsidRPr="005922F1">
        <w:rPr>
          <w:rFonts w:eastAsia="Calibri" w:cs="Arial"/>
          <w:lang w:eastAsia="en-US"/>
        </w:rPr>
        <w:t>- dokumentacja projektowa</w:t>
      </w:r>
    </w:p>
    <w:p w14:paraId="47E20B14" w14:textId="77777777" w:rsidR="005922F1" w:rsidRPr="005922F1" w:rsidRDefault="005922F1" w:rsidP="008904A8">
      <w:pPr>
        <w:tabs>
          <w:tab w:val="num" w:pos="2160"/>
        </w:tabs>
        <w:spacing w:line="259" w:lineRule="auto"/>
        <w:ind w:left="1800"/>
        <w:jc w:val="both"/>
        <w:rPr>
          <w:rFonts w:eastAsia="Calibri" w:cs="Arial"/>
          <w:lang w:eastAsia="en-US"/>
        </w:rPr>
      </w:pPr>
      <w:r w:rsidRPr="005922F1">
        <w:rPr>
          <w:rFonts w:eastAsia="Calibri" w:cs="Arial"/>
          <w:lang w:eastAsia="en-US"/>
        </w:rPr>
        <w:t>- specyfikacja techniczna wykonania i odbioru robót budowlanych</w:t>
      </w:r>
    </w:p>
    <w:p w14:paraId="45CFD99A" w14:textId="77777777" w:rsidR="005922F1" w:rsidRPr="005922F1" w:rsidRDefault="005922F1" w:rsidP="008904A8">
      <w:pPr>
        <w:tabs>
          <w:tab w:val="num" w:pos="2160"/>
        </w:tabs>
        <w:spacing w:line="259" w:lineRule="auto"/>
        <w:ind w:left="1800"/>
        <w:jc w:val="both"/>
        <w:rPr>
          <w:rFonts w:eastAsia="Calibri" w:cs="Arial"/>
          <w:lang w:eastAsia="en-US"/>
        </w:rPr>
      </w:pPr>
      <w:r w:rsidRPr="005922F1">
        <w:rPr>
          <w:rFonts w:eastAsia="Calibri" w:cs="Arial"/>
          <w:lang w:eastAsia="en-US"/>
        </w:rPr>
        <w:t>- założenia wyjściowe do kosztorysowania</w:t>
      </w:r>
    </w:p>
    <w:p w14:paraId="51DBD2E5" w14:textId="77777777" w:rsidR="005922F1" w:rsidRPr="005922F1" w:rsidRDefault="005922F1" w:rsidP="008904A8">
      <w:pPr>
        <w:tabs>
          <w:tab w:val="num" w:pos="2160"/>
        </w:tabs>
        <w:spacing w:line="259" w:lineRule="auto"/>
        <w:ind w:left="1800"/>
        <w:jc w:val="both"/>
        <w:rPr>
          <w:rFonts w:eastAsia="Calibri" w:cs="Arial"/>
          <w:lang w:eastAsia="en-US"/>
        </w:rPr>
      </w:pPr>
      <w:r w:rsidRPr="005922F1">
        <w:rPr>
          <w:rFonts w:eastAsia="Calibri" w:cs="Arial"/>
          <w:lang w:eastAsia="en-US"/>
        </w:rPr>
        <w:t>- ceny jednostkowe robót budowlanych.</w:t>
      </w:r>
    </w:p>
    <w:p w14:paraId="79366EE2" w14:textId="77777777" w:rsidR="005922F1" w:rsidRPr="005922F1" w:rsidRDefault="005922F1" w:rsidP="005922F1">
      <w:pPr>
        <w:spacing w:line="259" w:lineRule="auto"/>
        <w:jc w:val="both"/>
        <w:rPr>
          <w:rFonts w:eastAsia="Calibri" w:cs="Arial"/>
          <w:lang w:eastAsia="en-US"/>
        </w:rPr>
      </w:pPr>
      <w:r w:rsidRPr="005922F1">
        <w:rPr>
          <w:rFonts w:eastAsia="Calibri" w:cs="Arial"/>
          <w:lang w:eastAsia="en-US"/>
        </w:rPr>
        <w:t>W trakcie sporządzania kosztorysów inwestorskich oraz przedmiarów robót należy dokonać rozdzielenia robót objętych różnymi stawkami podatku VAT.</w:t>
      </w:r>
    </w:p>
    <w:p w14:paraId="6B4DFA28" w14:textId="1C383113" w:rsidR="00413DA5" w:rsidRDefault="006155A1" w:rsidP="008904A8">
      <w:pPr>
        <w:suppressAutoHyphens w:val="0"/>
        <w:spacing w:after="160" w:line="259" w:lineRule="auto"/>
        <w:jc w:val="both"/>
        <w:rPr>
          <w:rFonts w:eastAsia="Calibri" w:cs="Arial"/>
          <w:lang w:eastAsia="en-US"/>
        </w:rPr>
      </w:pPr>
      <w:r>
        <w:rPr>
          <w:rFonts w:eastAsia="Calibri" w:cs="Arial"/>
          <w:lang w:eastAsia="en-US"/>
        </w:rPr>
        <w:t xml:space="preserve">ł) </w:t>
      </w:r>
      <w:r w:rsidR="005922F1" w:rsidRPr="005922F1">
        <w:rPr>
          <w:rFonts w:eastAsia="Calibri" w:cs="Arial"/>
          <w:lang w:eastAsia="en-US"/>
        </w:rPr>
        <w:t>sporządzenie informacji dotyczącej bezpieczeństwa i ochrony zdrowia, opracowanej zgodnie w szczególności z Rozporządzeniem Ministra Infrastruktury z dnia 23 czerwca 2003 r. w sprawie informacji dotyczącej bezpieczeństwa i ochrony zdrowia oraz planu bezpieczeństwa i ochrony zdrowia (Dz.U. z 2003 r. Nr 120, poz. 1126).</w:t>
      </w:r>
      <w:bookmarkEnd w:id="4"/>
    </w:p>
    <w:p w14:paraId="712837AB" w14:textId="77777777" w:rsidR="008904A8" w:rsidRDefault="008904A8" w:rsidP="008904A8">
      <w:pPr>
        <w:suppressAutoHyphens w:val="0"/>
        <w:spacing w:after="160" w:line="259" w:lineRule="auto"/>
        <w:jc w:val="both"/>
        <w:rPr>
          <w:rFonts w:eastAsia="Calibri" w:cs="Arial"/>
          <w:lang w:eastAsia="en-US"/>
        </w:rPr>
      </w:pPr>
    </w:p>
    <w:p w14:paraId="42CDF667" w14:textId="77777777" w:rsidR="008904A8" w:rsidRPr="008904A8" w:rsidRDefault="008904A8" w:rsidP="008904A8">
      <w:pPr>
        <w:suppressAutoHyphens w:val="0"/>
        <w:spacing w:after="160" w:line="259" w:lineRule="auto"/>
        <w:jc w:val="both"/>
        <w:rPr>
          <w:rFonts w:eastAsia="Calibri" w:cs="Arial"/>
          <w:lang w:eastAsia="en-US"/>
        </w:rPr>
      </w:pPr>
    </w:p>
    <w:p w14:paraId="4B2DB128" w14:textId="4F0E8877" w:rsidR="00483606" w:rsidRPr="00201B79" w:rsidRDefault="00E35CDB" w:rsidP="00DB36FA">
      <w:pPr>
        <w:tabs>
          <w:tab w:val="left" w:pos="709"/>
          <w:tab w:val="left" w:pos="851"/>
          <w:tab w:val="left" w:leader="dot" w:pos="5670"/>
        </w:tabs>
        <w:ind w:left="426" w:hanging="425"/>
        <w:jc w:val="center"/>
        <w:rPr>
          <w:b/>
          <w:bCs/>
        </w:rPr>
      </w:pPr>
      <w:r w:rsidRPr="00201B79">
        <w:rPr>
          <w:b/>
          <w:bCs/>
        </w:rPr>
        <w:lastRenderedPageBreak/>
        <w:t>OBOWIĄZKI WYKONAWCY</w:t>
      </w:r>
    </w:p>
    <w:p w14:paraId="32F22705" w14:textId="77777777" w:rsidR="00DE11B6" w:rsidRPr="00201B79" w:rsidRDefault="00DE11B6" w:rsidP="008267C3">
      <w:pPr>
        <w:tabs>
          <w:tab w:val="left" w:pos="709"/>
          <w:tab w:val="left" w:pos="851"/>
          <w:tab w:val="left" w:leader="dot" w:pos="5670"/>
        </w:tabs>
        <w:ind w:left="426" w:hanging="425"/>
        <w:rPr>
          <w:b/>
          <w:bCs/>
        </w:rPr>
      </w:pPr>
    </w:p>
    <w:p w14:paraId="0ECFBC57"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3</w:t>
      </w:r>
    </w:p>
    <w:p w14:paraId="5279210F" w14:textId="77777777" w:rsidR="00AB37CE" w:rsidRPr="00201B79" w:rsidRDefault="00AB37CE" w:rsidP="00DB36FA">
      <w:pPr>
        <w:tabs>
          <w:tab w:val="left" w:pos="709"/>
          <w:tab w:val="left" w:pos="851"/>
          <w:tab w:val="left" w:leader="dot" w:pos="5670"/>
        </w:tabs>
        <w:ind w:left="426" w:hanging="425"/>
      </w:pPr>
      <w:r w:rsidRPr="00201B79">
        <w:rPr>
          <w:lang w:eastAsia="pl-PL"/>
        </w:rPr>
        <w:t>Obowiązkiem Wykonawcy jest:</w:t>
      </w:r>
    </w:p>
    <w:p w14:paraId="7A2BAEE9" w14:textId="2C2629D6"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Prowadzenie konsultacji z Zamawiającym</w:t>
      </w:r>
      <w:r w:rsidRPr="00413DA5">
        <w:rPr>
          <w:rFonts w:eastAsia="Calibri"/>
          <w:bCs/>
          <w:lang w:eastAsia="en-US"/>
        </w:rPr>
        <w:t xml:space="preserve"> na każdym etapie projektowania dokumentacji </w:t>
      </w:r>
      <w:r w:rsidR="00F53967">
        <w:rPr>
          <w:rFonts w:eastAsia="Calibri"/>
          <w:bCs/>
          <w:lang w:eastAsia="en-US"/>
        </w:rPr>
        <w:t xml:space="preserve">projektowo-kosztorysowej </w:t>
      </w:r>
      <w:r w:rsidRPr="00413DA5">
        <w:rPr>
          <w:rFonts w:eastAsia="Calibri"/>
          <w:bCs/>
          <w:lang w:eastAsia="en-US"/>
        </w:rPr>
        <w:t>dotyczące istotnych elementów mających wpływ na koszty i funkcję</w:t>
      </w:r>
      <w:r w:rsidR="00F53967">
        <w:rPr>
          <w:rFonts w:eastAsia="Calibri"/>
          <w:bCs/>
          <w:lang w:eastAsia="en-US"/>
        </w:rPr>
        <w:t>,</w:t>
      </w:r>
    </w:p>
    <w:p w14:paraId="78E20C63" w14:textId="315D566A"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 xml:space="preserve">Wykonawca przedstawi Zamawiającemu wstępną koncepcję projektu na aktualnej mapie lokalizacyjnej w terminie najpóźniej </w:t>
      </w:r>
      <w:r w:rsidR="00F24507">
        <w:rPr>
          <w:rFonts w:eastAsia="Calibri"/>
          <w:b/>
          <w:bCs/>
          <w:lang w:eastAsia="en-US"/>
        </w:rPr>
        <w:t>45</w:t>
      </w:r>
      <w:r w:rsidRPr="00413DA5">
        <w:rPr>
          <w:rFonts w:eastAsia="Calibri"/>
          <w:b/>
          <w:bCs/>
          <w:lang w:eastAsia="en-US"/>
        </w:rPr>
        <w:t xml:space="preserve"> dni od dnia podpisania </w:t>
      </w:r>
      <w:r w:rsidR="00F53967">
        <w:rPr>
          <w:rFonts w:eastAsia="Calibri"/>
          <w:b/>
          <w:bCs/>
          <w:lang w:eastAsia="en-US"/>
        </w:rPr>
        <w:t xml:space="preserve">niniejszej </w:t>
      </w:r>
      <w:r w:rsidRPr="00413DA5">
        <w:rPr>
          <w:rFonts w:eastAsia="Calibri"/>
          <w:b/>
          <w:bCs/>
          <w:lang w:eastAsia="en-US"/>
        </w:rPr>
        <w:t>umowy. Po</w:t>
      </w:r>
      <w:r w:rsidR="00413DA5">
        <w:rPr>
          <w:rFonts w:eastAsia="Calibri"/>
          <w:b/>
          <w:bCs/>
          <w:lang w:eastAsia="en-US"/>
        </w:rPr>
        <w:t> </w:t>
      </w:r>
      <w:r w:rsidRPr="00413DA5">
        <w:rPr>
          <w:rFonts w:eastAsia="Calibri"/>
          <w:b/>
          <w:bCs/>
          <w:lang w:eastAsia="en-US"/>
        </w:rPr>
        <w:t>akceptacji przez Zamawiającego wstępnej koncepcji projektu, Wykonawca przystąpi do opracowywania pozostałej dokumentacji projektowo – kosztorysowej.</w:t>
      </w:r>
    </w:p>
    <w:p w14:paraId="130239F6" w14:textId="6C1C8443"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Opisywanie proponowanych materiałów i urządzeń</w:t>
      </w:r>
      <w:r w:rsidRPr="00413DA5">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57765FEB" w14:textId="68411892"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 xml:space="preserve">Udzielanie odpowiedzi na pytania związane z dokumentacją projektową </w:t>
      </w:r>
      <w:r w:rsidRPr="00413DA5">
        <w:rPr>
          <w:rFonts w:eastAsia="Calibri"/>
          <w:bCs/>
          <w:lang w:eastAsia="en-US"/>
        </w:rPr>
        <w:t>składane w</w:t>
      </w:r>
      <w:r w:rsidR="00413DA5">
        <w:rPr>
          <w:rFonts w:eastAsia="Calibri"/>
          <w:bCs/>
          <w:lang w:eastAsia="en-US"/>
        </w:rPr>
        <w:t> </w:t>
      </w:r>
      <w:r w:rsidRPr="00413DA5">
        <w:rPr>
          <w:rFonts w:eastAsia="Calibri"/>
          <w:bCs/>
          <w:lang w:eastAsia="en-US"/>
        </w:rPr>
        <w:t>trakcie trwania procedury przetargowej na wykonanie robót budowlanych w terminie najpóźniej 2 dni od daty przekazania pytania lub pytań.</w:t>
      </w:r>
    </w:p>
    <w:p w14:paraId="734A9422" w14:textId="7344107D" w:rsidR="00844CE1" w:rsidRPr="00413DA5" w:rsidRDefault="00844CE1" w:rsidP="00413DA5">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 xml:space="preserve">Przekazanie praw autorskich Zamawiającemu </w:t>
      </w:r>
      <w:r w:rsidRPr="00413DA5">
        <w:rPr>
          <w:rFonts w:eastAsia="Calibri"/>
          <w:bCs/>
          <w:lang w:eastAsia="en-US"/>
        </w:rPr>
        <w:t>do opracowanej dokumentacji projektowo – kosztorysowej, w ramach której będzie mógł bez zgody Wykonawcy i bez dodatkowego wynagrodzenia Wykonawcy oraz  bez żadnych ograniczeń czasowych i</w:t>
      </w:r>
      <w:r w:rsidR="00413DA5">
        <w:rPr>
          <w:rFonts w:eastAsia="Calibri"/>
          <w:bCs/>
          <w:lang w:eastAsia="en-US"/>
        </w:rPr>
        <w:t> </w:t>
      </w:r>
      <w:r w:rsidRPr="00413DA5">
        <w:rPr>
          <w:rFonts w:eastAsia="Calibri"/>
          <w:bCs/>
          <w:lang w:eastAsia="en-US"/>
        </w:rPr>
        <w:t>ilościowych korzystać z  opracowań.</w:t>
      </w:r>
    </w:p>
    <w:p w14:paraId="25CA3759" w14:textId="37F220AC" w:rsidR="00844CE1" w:rsidRPr="00413DA5" w:rsidRDefault="00844CE1" w:rsidP="00AA277F">
      <w:pPr>
        <w:pStyle w:val="Akapitzlist"/>
        <w:numPr>
          <w:ilvl w:val="1"/>
          <w:numId w:val="29"/>
        </w:numPr>
        <w:tabs>
          <w:tab w:val="clear" w:pos="1440"/>
          <w:tab w:val="num" w:pos="567"/>
        </w:tabs>
        <w:suppressAutoHyphens w:val="0"/>
        <w:ind w:left="567" w:hanging="567"/>
        <w:jc w:val="both"/>
        <w:rPr>
          <w:rFonts w:eastAsia="Calibri"/>
          <w:lang w:eastAsia="en-US"/>
        </w:rPr>
      </w:pPr>
      <w:r w:rsidRPr="00413DA5">
        <w:rPr>
          <w:rFonts w:eastAsia="Calibri"/>
          <w:b/>
          <w:bCs/>
          <w:lang w:eastAsia="en-US"/>
        </w:rPr>
        <w:t>Wykonawca wykona wszystkie czynności związane z opracowaniem i udzielaniem odpowiedzi na pytania wpływające od innych podmiotów.</w:t>
      </w:r>
    </w:p>
    <w:p w14:paraId="51A79BBD" w14:textId="77777777" w:rsidR="00844CE1" w:rsidRPr="00201B79" w:rsidRDefault="00844CE1" w:rsidP="00B704FE">
      <w:pPr>
        <w:suppressAutoHyphens w:val="0"/>
        <w:jc w:val="both"/>
        <w:rPr>
          <w:rFonts w:eastAsia="Calibri"/>
          <w:b/>
          <w:bCs/>
          <w:lang w:eastAsia="en-US"/>
        </w:rPr>
      </w:pPr>
    </w:p>
    <w:p w14:paraId="32C38E86"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OBOWIĄZKI ZAMAWIAJĄCEGO</w:t>
      </w:r>
    </w:p>
    <w:p w14:paraId="133F71F1" w14:textId="2900B601" w:rsidR="00DE11B6" w:rsidRPr="00201B79" w:rsidRDefault="00DE11B6" w:rsidP="00B704FE">
      <w:pPr>
        <w:tabs>
          <w:tab w:val="left" w:pos="709"/>
          <w:tab w:val="left" w:pos="851"/>
          <w:tab w:val="left" w:leader="dot" w:pos="5670"/>
        </w:tabs>
        <w:ind w:left="426" w:hanging="425"/>
        <w:rPr>
          <w:b/>
          <w:bCs/>
        </w:rPr>
      </w:pPr>
    </w:p>
    <w:p w14:paraId="0402D411"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4</w:t>
      </w:r>
    </w:p>
    <w:p w14:paraId="7B8E3569" w14:textId="77777777" w:rsidR="00E35CDB" w:rsidRPr="00201B79" w:rsidRDefault="00E35CDB" w:rsidP="00DB36FA">
      <w:pPr>
        <w:suppressAutoHyphens w:val="0"/>
      </w:pPr>
      <w:r w:rsidRPr="00201B79">
        <w:t>Zamawiający w ramach niniejszej umowy zobowiązuje się do:</w:t>
      </w:r>
    </w:p>
    <w:p w14:paraId="19A407EA" w14:textId="77777777" w:rsidR="00E35CDB" w:rsidRPr="00201B79" w:rsidRDefault="00E35CDB" w:rsidP="008267C3">
      <w:pPr>
        <w:pStyle w:val="Akapitzlist"/>
        <w:numPr>
          <w:ilvl w:val="0"/>
          <w:numId w:val="14"/>
        </w:numPr>
        <w:suppressAutoHyphens w:val="0"/>
        <w:ind w:left="567" w:hanging="567"/>
        <w:jc w:val="both"/>
        <w:rPr>
          <w:kern w:val="1"/>
        </w:rPr>
      </w:pPr>
      <w:r w:rsidRPr="00201B79">
        <w:rPr>
          <w:kern w:val="1"/>
        </w:rPr>
        <w:t>Współdziałania z Wykonawcą w zakresie niezbędnym do prawidłowej i terminowej realizacji niniejszej umowy</w:t>
      </w:r>
      <w:r w:rsidR="00525DCD" w:rsidRPr="00201B79">
        <w:rPr>
          <w:kern w:val="1"/>
        </w:rPr>
        <w:t>;</w:t>
      </w:r>
    </w:p>
    <w:p w14:paraId="44D05EC5" w14:textId="77777777" w:rsidR="00E35CDB" w:rsidRPr="00201B79" w:rsidRDefault="00E35CDB" w:rsidP="008267C3">
      <w:pPr>
        <w:numPr>
          <w:ilvl w:val="0"/>
          <w:numId w:val="14"/>
        </w:numPr>
        <w:suppressAutoHyphens w:val="0"/>
        <w:ind w:left="567" w:hanging="567"/>
        <w:jc w:val="both"/>
        <w:rPr>
          <w:kern w:val="1"/>
        </w:rPr>
      </w:pPr>
      <w:r w:rsidRPr="00201B79">
        <w:rPr>
          <w:kern w:val="1"/>
        </w:rPr>
        <w:t>Udzielania Wykonawcy wszelkich informacji oraz przekazywania materiałów, dokumentów będących w jego posiadaniu, niezbędnych do prawidłowej i terminowej realizacji niniejszej umowy</w:t>
      </w:r>
      <w:r w:rsidR="00525DCD" w:rsidRPr="00201B79">
        <w:rPr>
          <w:kern w:val="1"/>
        </w:rPr>
        <w:t>;</w:t>
      </w:r>
    </w:p>
    <w:p w14:paraId="08D07F57" w14:textId="608A3B62" w:rsidR="00E35CDB" w:rsidRPr="00201B79" w:rsidRDefault="00E35CDB" w:rsidP="008267C3">
      <w:pPr>
        <w:numPr>
          <w:ilvl w:val="0"/>
          <w:numId w:val="14"/>
        </w:numPr>
        <w:suppressAutoHyphens w:val="0"/>
        <w:ind w:left="567" w:hanging="567"/>
        <w:jc w:val="both"/>
        <w:rPr>
          <w:kern w:val="1"/>
        </w:rPr>
      </w:pPr>
      <w:r w:rsidRPr="00201B79">
        <w:rPr>
          <w:kern w:val="1"/>
        </w:rPr>
        <w:t>Przekazania Wykonawcy stosownego pełnomocnictwa do reprezentowania</w:t>
      </w:r>
      <w:r w:rsidR="00525DCD" w:rsidRPr="00201B79">
        <w:rPr>
          <w:kern w:val="1"/>
        </w:rPr>
        <w:t xml:space="preserve"> </w:t>
      </w:r>
      <w:r w:rsidRPr="00201B79">
        <w:rPr>
          <w:kern w:val="1"/>
        </w:rPr>
        <w:t>i</w:t>
      </w:r>
      <w:r w:rsidR="008267C3" w:rsidRPr="00201B79">
        <w:rPr>
          <w:kern w:val="1"/>
        </w:rPr>
        <w:t> </w:t>
      </w:r>
      <w:r w:rsidRPr="00201B79">
        <w:rPr>
          <w:kern w:val="1"/>
        </w:rPr>
        <w:t>występowania w jego imieniu przed właściwymi organami, urzędami i instytucjami w</w:t>
      </w:r>
      <w:r w:rsidR="008267C3" w:rsidRPr="00201B79">
        <w:rPr>
          <w:kern w:val="1"/>
        </w:rPr>
        <w:t> </w:t>
      </w:r>
      <w:r w:rsidRPr="00201B79">
        <w:rPr>
          <w:kern w:val="1"/>
        </w:rPr>
        <w:t>postępowaniach administracyjnych w sprawach związanych z opracowaniem przedmiotu niniejszej umowy</w:t>
      </w:r>
      <w:r w:rsidR="00525DCD" w:rsidRPr="00201B79">
        <w:rPr>
          <w:kern w:val="1"/>
        </w:rPr>
        <w:t>;</w:t>
      </w:r>
    </w:p>
    <w:p w14:paraId="41B1E2EE" w14:textId="6B2F85D7" w:rsidR="00E35CDB" w:rsidRPr="00201B79" w:rsidRDefault="00E35CDB" w:rsidP="008267C3">
      <w:pPr>
        <w:numPr>
          <w:ilvl w:val="0"/>
          <w:numId w:val="14"/>
        </w:numPr>
        <w:suppressAutoHyphens w:val="0"/>
        <w:ind w:left="567" w:hanging="567"/>
        <w:jc w:val="both"/>
        <w:rPr>
          <w:kern w:val="1"/>
        </w:rPr>
      </w:pPr>
      <w:r w:rsidRPr="00201B79">
        <w:rPr>
          <w:kern w:val="1"/>
        </w:rPr>
        <w:t>Udziału w spotkaniach konsultacyjnych niezbędnych do projektowania</w:t>
      </w:r>
      <w:r w:rsidR="00525DCD" w:rsidRPr="00201B79">
        <w:rPr>
          <w:kern w:val="1"/>
        </w:rPr>
        <w:t xml:space="preserve"> </w:t>
      </w:r>
      <w:r w:rsidRPr="00201B79">
        <w:rPr>
          <w:kern w:val="1"/>
        </w:rPr>
        <w:t>i</w:t>
      </w:r>
      <w:r w:rsidR="008267C3" w:rsidRPr="00201B79">
        <w:rPr>
          <w:kern w:val="1"/>
        </w:rPr>
        <w:t> </w:t>
      </w:r>
      <w:r w:rsidRPr="00201B79">
        <w:rPr>
          <w:kern w:val="1"/>
        </w:rPr>
        <w:t>kosztorysowania, w tym uzgodnień branżowych</w:t>
      </w:r>
      <w:r w:rsidR="00525DCD" w:rsidRPr="00201B79">
        <w:rPr>
          <w:kern w:val="1"/>
        </w:rPr>
        <w:t>;</w:t>
      </w:r>
    </w:p>
    <w:p w14:paraId="605B9262" w14:textId="679F83D9" w:rsidR="00E35CDB" w:rsidRPr="00201B79" w:rsidRDefault="00E35CDB" w:rsidP="008267C3">
      <w:pPr>
        <w:numPr>
          <w:ilvl w:val="0"/>
          <w:numId w:val="14"/>
        </w:numPr>
        <w:suppressAutoHyphens w:val="0"/>
        <w:ind w:left="567" w:hanging="567"/>
        <w:jc w:val="both"/>
        <w:rPr>
          <w:kern w:val="1"/>
        </w:rPr>
      </w:pPr>
      <w:r w:rsidRPr="00201B79">
        <w:rPr>
          <w:kern w:val="1"/>
        </w:rPr>
        <w:t>Odbioru końcowego przedmiotu niniejszej umowy na podstawie pisemnego protokołu zdawczo</w:t>
      </w:r>
      <w:r w:rsidR="008267C3" w:rsidRPr="00201B79">
        <w:rPr>
          <w:kern w:val="1"/>
        </w:rPr>
        <w:t>-</w:t>
      </w:r>
      <w:r w:rsidRPr="00201B79">
        <w:rPr>
          <w:kern w:val="1"/>
        </w:rPr>
        <w:t>odbiorczego</w:t>
      </w:r>
      <w:r w:rsidR="00525DCD" w:rsidRPr="00201B79">
        <w:rPr>
          <w:kern w:val="1"/>
        </w:rPr>
        <w:t>;</w:t>
      </w:r>
    </w:p>
    <w:p w14:paraId="340BB635" w14:textId="77777777" w:rsidR="00E35CDB" w:rsidRPr="00201B79" w:rsidRDefault="00E35CDB" w:rsidP="008267C3">
      <w:pPr>
        <w:numPr>
          <w:ilvl w:val="0"/>
          <w:numId w:val="14"/>
        </w:numPr>
        <w:suppressAutoHyphens w:val="0"/>
        <w:ind w:left="567" w:hanging="567"/>
        <w:jc w:val="both"/>
        <w:rPr>
          <w:kern w:val="1"/>
        </w:rPr>
      </w:pPr>
      <w:r w:rsidRPr="00201B79">
        <w:rPr>
          <w:kern w:val="1"/>
        </w:rPr>
        <w:lastRenderedPageBreak/>
        <w:t xml:space="preserve">Terminowej zapłaty należnego Wykonawcy wynagrodzenia ryczałtowego. </w:t>
      </w:r>
    </w:p>
    <w:p w14:paraId="4059EBB7" w14:textId="77777777" w:rsidR="00E35CDB" w:rsidRPr="00201B79" w:rsidRDefault="00E35CDB" w:rsidP="008267C3">
      <w:pPr>
        <w:tabs>
          <w:tab w:val="left" w:pos="709"/>
          <w:tab w:val="left" w:pos="851"/>
          <w:tab w:val="left" w:leader="dot" w:pos="5670"/>
        </w:tabs>
        <w:ind w:left="426" w:hanging="425"/>
        <w:rPr>
          <w:b/>
          <w:bCs/>
        </w:rPr>
      </w:pPr>
    </w:p>
    <w:p w14:paraId="54B4AADD" w14:textId="77777777" w:rsidR="00483606" w:rsidRPr="00201B79" w:rsidRDefault="00E35CDB" w:rsidP="00DB36FA">
      <w:pPr>
        <w:tabs>
          <w:tab w:val="left" w:pos="709"/>
          <w:tab w:val="left" w:pos="851"/>
          <w:tab w:val="left" w:leader="dot" w:pos="5670"/>
        </w:tabs>
        <w:ind w:left="426" w:hanging="425"/>
        <w:jc w:val="center"/>
        <w:rPr>
          <w:b/>
          <w:bCs/>
        </w:rPr>
      </w:pPr>
      <w:r w:rsidRPr="00201B79">
        <w:rPr>
          <w:b/>
          <w:bCs/>
        </w:rPr>
        <w:t>TERMINY</w:t>
      </w:r>
    </w:p>
    <w:p w14:paraId="320BC2E4" w14:textId="77777777" w:rsidR="00DE11B6" w:rsidRPr="00201B79" w:rsidRDefault="00DE11B6" w:rsidP="008267C3">
      <w:pPr>
        <w:tabs>
          <w:tab w:val="left" w:pos="709"/>
          <w:tab w:val="left" w:pos="851"/>
          <w:tab w:val="left" w:leader="dot" w:pos="5670"/>
        </w:tabs>
        <w:ind w:left="426" w:hanging="425"/>
        <w:rPr>
          <w:b/>
          <w:bCs/>
        </w:rPr>
      </w:pPr>
    </w:p>
    <w:p w14:paraId="0840802B" w14:textId="77777777" w:rsidR="00E35CDB" w:rsidRPr="00201B79" w:rsidRDefault="00E35CDB" w:rsidP="00DB36FA">
      <w:pPr>
        <w:tabs>
          <w:tab w:val="left" w:pos="709"/>
          <w:tab w:val="left" w:pos="851"/>
          <w:tab w:val="left" w:leader="dot" w:pos="5670"/>
        </w:tabs>
        <w:ind w:left="426" w:hanging="425"/>
        <w:jc w:val="center"/>
        <w:rPr>
          <w:b/>
          <w:bCs/>
        </w:rPr>
      </w:pPr>
      <w:r w:rsidRPr="00201B79">
        <w:rPr>
          <w:b/>
          <w:bCs/>
        </w:rPr>
        <w:t>§ 5</w:t>
      </w:r>
    </w:p>
    <w:p w14:paraId="2D81B535" w14:textId="283B762F" w:rsidR="00E35CDB" w:rsidRPr="00201B79" w:rsidRDefault="00E35CDB" w:rsidP="008267C3">
      <w:pPr>
        <w:numPr>
          <w:ilvl w:val="0"/>
          <w:numId w:val="7"/>
        </w:numPr>
        <w:tabs>
          <w:tab w:val="num" w:pos="567"/>
        </w:tabs>
        <w:ind w:left="567" w:hanging="567"/>
        <w:jc w:val="both"/>
      </w:pPr>
      <w:r w:rsidRPr="00201B79">
        <w:t xml:space="preserve">Wykonawca zobowiązuje się wykonać przedmiot niniejszej umowy w terminie </w:t>
      </w:r>
      <w:r w:rsidRPr="00201B79">
        <w:rPr>
          <w:b/>
        </w:rPr>
        <w:t>nie</w:t>
      </w:r>
      <w:r w:rsidR="008267C3" w:rsidRPr="00201B79">
        <w:rPr>
          <w:b/>
        </w:rPr>
        <w:t> </w:t>
      </w:r>
      <w:r w:rsidRPr="00201B79">
        <w:rPr>
          <w:b/>
        </w:rPr>
        <w:t xml:space="preserve">dłuższym niż </w:t>
      </w:r>
      <w:r w:rsidR="00E642E0">
        <w:rPr>
          <w:b/>
        </w:rPr>
        <w:t>10</w:t>
      </w:r>
      <w:r w:rsidR="00F53967">
        <w:rPr>
          <w:b/>
        </w:rPr>
        <w:t xml:space="preserve"> miesięcy</w:t>
      </w:r>
      <w:r w:rsidRPr="00201B79">
        <w:rPr>
          <w:b/>
        </w:rPr>
        <w:t xml:space="preserve"> od dnia podpisania niniejszej umowy</w:t>
      </w:r>
      <w:r w:rsidRPr="00201B79">
        <w:t>.</w:t>
      </w:r>
    </w:p>
    <w:p w14:paraId="641185F2" w14:textId="30875FA0" w:rsidR="00E35CDB" w:rsidRPr="00201B79" w:rsidRDefault="00E35CDB" w:rsidP="008267C3">
      <w:pPr>
        <w:numPr>
          <w:ilvl w:val="0"/>
          <w:numId w:val="7"/>
        </w:numPr>
        <w:tabs>
          <w:tab w:val="num" w:pos="567"/>
        </w:tabs>
        <w:ind w:left="567" w:hanging="567"/>
        <w:jc w:val="both"/>
      </w:pPr>
      <w:r w:rsidRPr="00201B79">
        <w:t xml:space="preserve">Wykonawca zobowiązuje się do przedstawienia wstępnej koncepcji projektu </w:t>
      </w:r>
      <w:r w:rsidR="00BE7AA4">
        <w:t xml:space="preserve">na aktualnej mapie lokalizacyjnej w terminie </w:t>
      </w:r>
      <w:r w:rsidR="00E642E0">
        <w:t>45</w:t>
      </w:r>
      <w:r w:rsidR="00F53967">
        <w:t xml:space="preserve"> </w:t>
      </w:r>
      <w:r w:rsidR="00BE7AA4">
        <w:t>dni od dnia podpisania</w:t>
      </w:r>
      <w:r w:rsidR="00F53967">
        <w:t xml:space="preserve"> niniejszej</w:t>
      </w:r>
      <w:r w:rsidR="00BE7AA4">
        <w:t xml:space="preserve"> umowy.</w:t>
      </w:r>
    </w:p>
    <w:p w14:paraId="0F4C9100" w14:textId="76F04F6D" w:rsidR="00E35CDB" w:rsidRPr="00201B79" w:rsidRDefault="00E35CDB" w:rsidP="008267C3">
      <w:pPr>
        <w:numPr>
          <w:ilvl w:val="0"/>
          <w:numId w:val="7"/>
        </w:numPr>
        <w:tabs>
          <w:tab w:val="num" w:pos="567"/>
        </w:tabs>
        <w:ind w:left="567" w:hanging="567"/>
        <w:jc w:val="both"/>
      </w:pPr>
      <w:r w:rsidRPr="00201B79">
        <w:t>Zamawiający dokona na podstawie pisemnego protokołu zdawczo</w:t>
      </w:r>
      <w:r w:rsidR="00D43706" w:rsidRPr="00201B79">
        <w:t>-</w:t>
      </w:r>
      <w:r w:rsidRPr="00201B79">
        <w:t>odbiorczego odbioru dokumentacji projektowo-kosztorysowej, stanowiącej przedmiot niniejszej umowy</w:t>
      </w:r>
      <w:r w:rsidR="008267C3" w:rsidRPr="00201B79">
        <w:t xml:space="preserve"> </w:t>
      </w:r>
      <w:r w:rsidRPr="00201B79">
        <w:t>w</w:t>
      </w:r>
      <w:r w:rsidR="00D43706" w:rsidRPr="00201B79">
        <w:t> </w:t>
      </w:r>
      <w:r w:rsidRPr="00201B79">
        <w:t>terminie 7 dni od chwili przekazania tej dokumentacji Zamawiającemu</w:t>
      </w:r>
      <w:r w:rsidR="00525DCD" w:rsidRPr="00201B79">
        <w:t xml:space="preserve"> </w:t>
      </w:r>
      <w:r w:rsidRPr="00201B79">
        <w:t>przez Wykonawcę.</w:t>
      </w:r>
    </w:p>
    <w:p w14:paraId="076358B0" w14:textId="1453E315" w:rsidR="00E35CDB" w:rsidRPr="00201B79" w:rsidRDefault="00E35CDB" w:rsidP="008267C3">
      <w:pPr>
        <w:numPr>
          <w:ilvl w:val="0"/>
          <w:numId w:val="7"/>
        </w:numPr>
        <w:tabs>
          <w:tab w:val="num" w:pos="567"/>
        </w:tabs>
        <w:ind w:left="567" w:hanging="567"/>
        <w:jc w:val="both"/>
      </w:pPr>
      <w:r w:rsidRPr="00201B79">
        <w:t>Do protokołu zdawczo</w:t>
      </w:r>
      <w:r w:rsidR="00D43706" w:rsidRPr="00201B79">
        <w:t>-</w:t>
      </w:r>
      <w:r w:rsidRPr="00201B79">
        <w:t>odbiorczego Wykonawca załącza wykaz wszystkich opracowań wykonanych w ramach niniejszej umowy</w:t>
      </w:r>
      <w:r w:rsidR="00F27B11" w:rsidRPr="00201B79">
        <w:t xml:space="preserve"> </w:t>
      </w:r>
      <w:r w:rsidRPr="00201B79">
        <w:t>oraz pisemne oświadczenie, że przedmiot niniejszej umowy jest wykonany zgodnie z niniejszą umową, obowiązującymi przepisami oraz że został wykonany w stanie kompletnym z punktu widzenia celu, któremu ma służyć.</w:t>
      </w:r>
    </w:p>
    <w:p w14:paraId="094E0772" w14:textId="0CAABFE8" w:rsidR="009321B2" w:rsidRPr="00201B79" w:rsidRDefault="00E35CDB" w:rsidP="008267C3">
      <w:pPr>
        <w:numPr>
          <w:ilvl w:val="0"/>
          <w:numId w:val="7"/>
        </w:numPr>
        <w:tabs>
          <w:tab w:val="num" w:pos="567"/>
        </w:tabs>
        <w:ind w:left="567" w:hanging="567"/>
        <w:jc w:val="both"/>
      </w:pPr>
      <w:r w:rsidRPr="00201B79">
        <w:t>Wykonawca przekaże Zamawiającemu wykonaną zgodnie z niniejszą umową dokumentację projektowo-kosztorysową, stanowiącą przedmiot niniejszej umowy w</w:t>
      </w:r>
      <w:r w:rsidR="00D43706" w:rsidRPr="00201B79">
        <w:t> </w:t>
      </w:r>
      <w:r w:rsidRPr="00201B79">
        <w:t>siedzibie Zamawiającego.</w:t>
      </w:r>
    </w:p>
    <w:p w14:paraId="6C24275B" w14:textId="77777777" w:rsidR="00D43706" w:rsidRPr="00201B79" w:rsidRDefault="00D43706" w:rsidP="00607050">
      <w:pPr>
        <w:tabs>
          <w:tab w:val="center" w:pos="4542"/>
          <w:tab w:val="left" w:pos="5325"/>
          <w:tab w:val="left" w:leader="dot" w:pos="8661"/>
        </w:tabs>
        <w:ind w:left="15"/>
        <w:rPr>
          <w:b/>
          <w:bCs/>
        </w:rPr>
      </w:pPr>
    </w:p>
    <w:p w14:paraId="040AD8E6" w14:textId="77777777" w:rsidR="00483606" w:rsidRPr="00201B79" w:rsidRDefault="00C26FCD" w:rsidP="00DB36FA">
      <w:pPr>
        <w:tabs>
          <w:tab w:val="center" w:pos="4542"/>
          <w:tab w:val="left" w:pos="5325"/>
          <w:tab w:val="left" w:leader="dot" w:pos="8661"/>
        </w:tabs>
        <w:ind w:left="15"/>
        <w:jc w:val="center"/>
        <w:rPr>
          <w:b/>
          <w:bCs/>
        </w:rPr>
      </w:pPr>
      <w:r w:rsidRPr="00201B79">
        <w:rPr>
          <w:b/>
          <w:bCs/>
        </w:rPr>
        <w:t>PODWYKONAWCY</w:t>
      </w:r>
    </w:p>
    <w:p w14:paraId="2F2FA9ED" w14:textId="77777777" w:rsidR="00DE11B6" w:rsidRPr="00201B79" w:rsidRDefault="00DE11B6" w:rsidP="00D43706">
      <w:pPr>
        <w:tabs>
          <w:tab w:val="center" w:pos="4542"/>
          <w:tab w:val="left" w:pos="5325"/>
          <w:tab w:val="left" w:leader="dot" w:pos="8661"/>
        </w:tabs>
        <w:ind w:left="15"/>
        <w:rPr>
          <w:b/>
          <w:bCs/>
        </w:rPr>
      </w:pPr>
    </w:p>
    <w:p w14:paraId="5296AFAE" w14:textId="77777777" w:rsidR="00C26FCD" w:rsidRPr="00201B79" w:rsidRDefault="00C26FCD" w:rsidP="00DB36FA">
      <w:pPr>
        <w:tabs>
          <w:tab w:val="center" w:pos="4542"/>
          <w:tab w:val="left" w:pos="5325"/>
          <w:tab w:val="left" w:leader="dot" w:pos="8661"/>
        </w:tabs>
        <w:ind w:left="15"/>
        <w:jc w:val="center"/>
        <w:rPr>
          <w:b/>
          <w:bCs/>
        </w:rPr>
      </w:pPr>
      <w:r w:rsidRPr="00201B79">
        <w:rPr>
          <w:b/>
          <w:bCs/>
        </w:rPr>
        <w:t>§ 6</w:t>
      </w:r>
    </w:p>
    <w:p w14:paraId="79DE8418" w14:textId="783111E2" w:rsidR="00C26FCD" w:rsidRPr="00974360" w:rsidRDefault="00C26FCD" w:rsidP="00D43706">
      <w:pPr>
        <w:numPr>
          <w:ilvl w:val="0"/>
          <w:numId w:val="9"/>
        </w:numPr>
        <w:ind w:left="567" w:hanging="567"/>
        <w:jc w:val="both"/>
        <w:rPr>
          <w:b/>
          <w:bCs/>
        </w:rPr>
      </w:pPr>
      <w:r w:rsidRPr="00201B79">
        <w:rPr>
          <w:bCs/>
        </w:rPr>
        <w:t xml:space="preserve">Wykonawca może powierzyć wykonanie części dokumentacji </w:t>
      </w:r>
      <w:r w:rsidRPr="00201B79">
        <w:t>projektowo-kosztorysowej, stanowiącej część przedmiotu niniejszej umowy</w:t>
      </w:r>
      <w:r w:rsidRPr="00201B7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w:t>
      </w:r>
    </w:p>
    <w:p w14:paraId="687E7D69" w14:textId="74AE01CB" w:rsidR="00C26FCD" w:rsidRPr="00974360" w:rsidRDefault="00C26FCD" w:rsidP="00974360">
      <w:pPr>
        <w:numPr>
          <w:ilvl w:val="0"/>
          <w:numId w:val="9"/>
        </w:numPr>
        <w:ind w:left="567" w:hanging="567"/>
        <w:jc w:val="both"/>
        <w:rPr>
          <w:b/>
          <w:bCs/>
        </w:rPr>
      </w:pPr>
      <w:r w:rsidRPr="00201B79">
        <w:t xml:space="preserve">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t>
      </w:r>
      <w:r w:rsidR="00BE7AA4">
        <w:t>przy czym podwykonawca lub dalszy podwykonawca chcący zawrzeć umowę o podwykonawstwo musi dołączyć zgodę wykonawcy na zawarcie umowy o podwykonawstwo o treści zgodnej z projektem umowy.</w:t>
      </w:r>
    </w:p>
    <w:p w14:paraId="579E062D" w14:textId="71FF084E" w:rsidR="00C26FCD" w:rsidRPr="00201B79" w:rsidRDefault="00C26FCD" w:rsidP="00D43706">
      <w:pPr>
        <w:numPr>
          <w:ilvl w:val="0"/>
          <w:numId w:val="9"/>
        </w:numPr>
        <w:ind w:left="567" w:hanging="567"/>
        <w:jc w:val="both"/>
      </w:pPr>
      <w:r w:rsidRPr="00201B79">
        <w:t>Po uzyskaniu pisemnej zgody Zamawiającego na zawarcie umowy o podwykonawstwo, zgodnej z przedstawionym i zaakceptowanym przez Zamawiającego projektem tej umowy, Wykonawca może zawrzeć z Podwykonawcą umowę o podwykonawstwo, a</w:t>
      </w:r>
      <w:r w:rsidR="00D43706" w:rsidRPr="00201B79">
        <w:t> </w:t>
      </w:r>
      <w:r w:rsidRPr="00201B79">
        <w:t xml:space="preserve">następnie przekazać Zamawiającemu poświadczoną za zgodność z oryginałem kopię tak zawartej umowy o podwykonawstwo w terminie 7 dni od dnia jej zawarcia. </w:t>
      </w:r>
    </w:p>
    <w:p w14:paraId="645FCECD" w14:textId="230F1954" w:rsidR="00C26FCD" w:rsidRPr="00201B79" w:rsidRDefault="00C26FCD" w:rsidP="00D43706">
      <w:pPr>
        <w:numPr>
          <w:ilvl w:val="0"/>
          <w:numId w:val="9"/>
        </w:numPr>
        <w:suppressAutoHyphens w:val="0"/>
        <w:ind w:left="567" w:hanging="567"/>
        <w:jc w:val="both"/>
      </w:pPr>
      <w:r w:rsidRPr="00201B79">
        <w:t>Umowa o podwykonawstwo, która zawiera postanowienia odmienne od zawartych w</w:t>
      </w:r>
      <w:r w:rsidR="00D43706" w:rsidRPr="00201B79">
        <w:t> </w:t>
      </w:r>
      <w:r w:rsidRPr="00201B79">
        <w:t xml:space="preserve">projekcie tejże umowy zaakceptowanym przez Zamawiającego nie stanowi umowy </w:t>
      </w:r>
      <w:r w:rsidR="00D43706" w:rsidRPr="00201B79">
        <w:t>o </w:t>
      </w:r>
      <w:r w:rsidRPr="00201B79">
        <w:t>podwykonawstwo zaakceptowanej przez Zamawiającego w rozumieniu § 6 niniejszej umowy i nie wiąże Zamawiającego.</w:t>
      </w:r>
    </w:p>
    <w:p w14:paraId="4A8D823D" w14:textId="2AC73A02" w:rsidR="00C26FCD" w:rsidRPr="00201B79" w:rsidRDefault="00C26FCD" w:rsidP="00D43706">
      <w:pPr>
        <w:numPr>
          <w:ilvl w:val="0"/>
          <w:numId w:val="9"/>
        </w:numPr>
        <w:ind w:left="567" w:hanging="567"/>
        <w:jc w:val="both"/>
      </w:pPr>
      <w:r w:rsidRPr="00201B79">
        <w:t>Strony niniejszej umowy ustalają, iż umowy o podwykonawstwo będą odpowiadały ściśle warunkom wykonania niniejszej umowy przez Wykonawcę, a w szczególności w</w:t>
      </w:r>
      <w:r w:rsidR="00D43706" w:rsidRPr="00201B79">
        <w:t> </w:t>
      </w:r>
      <w:r w:rsidRPr="00201B79">
        <w:t>zakresie terminów wykonania niniejszej umowy oraz odstąpienia od niniejszej umowy. Postanowienia umów z Podwykonawcą nie mogą zawierać postanowień sprzecznych z</w:t>
      </w:r>
      <w:r w:rsidR="00D43706" w:rsidRPr="00201B79">
        <w:t> </w:t>
      </w:r>
      <w:r w:rsidRPr="00201B79">
        <w:t>niniejszą umową w takim przypadku postanowienia takie są nieważne lub pierwszeństwo mają postanowienia niniejszej umowy.</w:t>
      </w:r>
    </w:p>
    <w:p w14:paraId="31CA29FD" w14:textId="3B9EF6A0" w:rsidR="00C26FCD" w:rsidRPr="00201B79" w:rsidRDefault="00C26FCD" w:rsidP="00D43706">
      <w:pPr>
        <w:numPr>
          <w:ilvl w:val="0"/>
          <w:numId w:val="9"/>
        </w:numPr>
        <w:ind w:left="567" w:hanging="567"/>
        <w:jc w:val="both"/>
      </w:pPr>
      <w:r w:rsidRPr="00201B79">
        <w:t>Termin zapłaty wynagrodzenia Podwykonawcy, przewidziany w umowi</w:t>
      </w:r>
      <w:r w:rsidR="004A7A18" w:rsidRPr="00201B79">
        <w:t xml:space="preserve">e </w:t>
      </w:r>
      <w:r w:rsidRPr="00201B79">
        <w:t>o</w:t>
      </w:r>
      <w:r w:rsidR="00D43706" w:rsidRPr="00201B79">
        <w:t> </w:t>
      </w:r>
      <w:r w:rsidRPr="00201B79">
        <w:t xml:space="preserve">podwykonawstwo, nie może być dłuższy niż </w:t>
      </w:r>
      <w:r w:rsidR="004A7A18" w:rsidRPr="00201B79">
        <w:t>7</w:t>
      </w:r>
      <w:r w:rsidRPr="00201B79">
        <w:t xml:space="preserve"> dni od dnia doręczenia faktury lub rachunku wystawionych przez Podwykonawcę Wykonawcy, potwierdzających wykonanie zleconej Podwykonawcy lub dalszemu Podwykonawcy usługi.</w:t>
      </w:r>
    </w:p>
    <w:p w14:paraId="33B9A1DB" w14:textId="77777777" w:rsidR="00C26FCD" w:rsidRPr="00201B79" w:rsidRDefault="00C26FCD" w:rsidP="00D43706">
      <w:pPr>
        <w:numPr>
          <w:ilvl w:val="0"/>
          <w:numId w:val="9"/>
        </w:numPr>
        <w:ind w:left="567" w:hanging="567"/>
        <w:jc w:val="both"/>
      </w:pPr>
      <w:r w:rsidRPr="00201B79">
        <w:t>W przypadku, gdy termin zapłaty wynagrodzenia jest dłuższy niż określony w ust. 6, Zamawiający informuje o tym Wykonawcę i wzywa go do doprowadzenia do zmiany tej umowy.</w:t>
      </w:r>
    </w:p>
    <w:p w14:paraId="73832B51" w14:textId="77777777" w:rsidR="00C26FCD" w:rsidRPr="00201B79" w:rsidRDefault="00C26FCD" w:rsidP="00D43706">
      <w:pPr>
        <w:numPr>
          <w:ilvl w:val="0"/>
          <w:numId w:val="9"/>
        </w:numPr>
        <w:suppressAutoHyphens w:val="0"/>
        <w:ind w:left="567" w:hanging="567"/>
        <w:jc w:val="both"/>
      </w:pPr>
      <w:r w:rsidRPr="00201B7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38091BA5" w:rsidR="00C26FCD" w:rsidRPr="00201B79" w:rsidRDefault="00C26FCD" w:rsidP="00D43706">
      <w:pPr>
        <w:numPr>
          <w:ilvl w:val="0"/>
          <w:numId w:val="9"/>
        </w:numPr>
        <w:suppressAutoHyphens w:val="0"/>
        <w:ind w:left="567" w:hanging="567"/>
        <w:jc w:val="both"/>
      </w:pPr>
      <w:r w:rsidRPr="00201B79">
        <w:t>Wykonawca winien zgłaszać Zamawiającemu do odbioru wyłącznie te opracowania, które zostały przez niego odebrane od Podwykonawców bezwarunkowo i bez zastrzeżeń.</w:t>
      </w:r>
    </w:p>
    <w:p w14:paraId="4B76B4C5" w14:textId="4FD4F6FD" w:rsidR="00C26FCD" w:rsidRPr="00201B79" w:rsidRDefault="00C26FCD" w:rsidP="00D43706">
      <w:pPr>
        <w:numPr>
          <w:ilvl w:val="0"/>
          <w:numId w:val="9"/>
        </w:numPr>
        <w:suppressAutoHyphens w:val="0"/>
        <w:ind w:left="567" w:hanging="567"/>
        <w:jc w:val="both"/>
      </w:pPr>
      <w:r w:rsidRPr="00201B79">
        <w:t>W przypadku powierzenia przez Wykonawcę do wykonania części przedmiotu niniejszej umowy Podwykonawcom lub dalszym Podwykonawcom – Wykonawca i</w:t>
      </w:r>
      <w:r w:rsidR="00D43706" w:rsidRPr="00201B79">
        <w:t> </w:t>
      </w:r>
      <w:r w:rsidRPr="00201B79">
        <w:t>Podwykonawcy ponoszą wobec Zamawiającego odpowiedzialność solidarną.</w:t>
      </w:r>
    </w:p>
    <w:p w14:paraId="2401CD5F" w14:textId="786DC843" w:rsidR="00C26FCD" w:rsidRPr="00201B79" w:rsidRDefault="00C26FCD" w:rsidP="00D43706">
      <w:pPr>
        <w:numPr>
          <w:ilvl w:val="0"/>
          <w:numId w:val="9"/>
        </w:numPr>
        <w:suppressAutoHyphens w:val="0"/>
        <w:ind w:left="567" w:hanging="567"/>
        <w:jc w:val="both"/>
      </w:pPr>
      <w:r w:rsidRPr="00201B79">
        <w:t>Wykonawca zobowiązany jest dokonać zapłaty wynagrodzenia Podwykonawcy za ustalone w umowie przedmioty odbioru, fakturami wystawionymi za wykonane i</w:t>
      </w:r>
      <w:r w:rsidR="00D43706" w:rsidRPr="00201B79">
        <w:t> </w:t>
      </w:r>
      <w:r w:rsidRPr="00201B79">
        <w:t xml:space="preserve">odebrane przedmioty odbioru, płatnymi w terminie </w:t>
      </w:r>
      <w:r w:rsidR="004A7A18" w:rsidRPr="00201B79">
        <w:t>7</w:t>
      </w:r>
      <w:r w:rsidRPr="00201B79">
        <w:t xml:space="preserve"> dni od daty dostarczenia faktury przez Podwykonawcę.</w:t>
      </w:r>
    </w:p>
    <w:p w14:paraId="74308D40" w14:textId="3077D41A" w:rsidR="00C26FCD" w:rsidRPr="00201B79" w:rsidRDefault="00C26FCD" w:rsidP="00D43706">
      <w:pPr>
        <w:numPr>
          <w:ilvl w:val="0"/>
          <w:numId w:val="9"/>
        </w:numPr>
        <w:suppressAutoHyphens w:val="0"/>
        <w:ind w:left="567" w:hanging="567"/>
        <w:jc w:val="both"/>
      </w:pPr>
      <w:r w:rsidRPr="00201B79">
        <w:t>Podwykonawca zobowiązany jest dokonać zapłaty wynagrodzenia dalszemu Podwykonawcy za ustalone w umowie przedmioty odbioru, fakturami wystawionymi za</w:t>
      </w:r>
      <w:r w:rsidR="00D43706" w:rsidRPr="00201B79">
        <w:t> </w:t>
      </w:r>
      <w:r w:rsidRPr="00201B79">
        <w:t xml:space="preserve">wykonane i odebrane przedmioty odbioru, płatnymi w terminie </w:t>
      </w:r>
      <w:r w:rsidR="004A7A18" w:rsidRPr="00201B79">
        <w:t>7</w:t>
      </w:r>
      <w:r w:rsidRPr="00201B79">
        <w:t xml:space="preserve"> dni od daty dostarczenia faktury przez dalszego Podwykonawcę.</w:t>
      </w:r>
    </w:p>
    <w:p w14:paraId="105FADA8" w14:textId="77777777" w:rsidR="008904A8" w:rsidRDefault="00C26FCD" w:rsidP="008904A8">
      <w:pPr>
        <w:numPr>
          <w:ilvl w:val="0"/>
          <w:numId w:val="9"/>
        </w:numPr>
        <w:suppressAutoHyphens w:val="0"/>
        <w:ind w:left="567" w:hanging="567"/>
        <w:jc w:val="both"/>
      </w:pPr>
      <w:r w:rsidRPr="00201B79">
        <w:t>Wykonawca, Podwykonawcy oraz wykonawcy robót budowlanych ponoszą solidarną odpowiedzialność za szkody związane z realizacją niniejszej umowy oraz związane z</w:t>
      </w:r>
      <w:r w:rsidR="00D43706" w:rsidRPr="00201B79">
        <w:t> </w:t>
      </w:r>
      <w:r w:rsidRPr="00201B79">
        <w:t>wykonaniem budowli/budynku w oparciu o dokumentację projektowo-kosztorysową, stanowiącą część przedmiotu niniejszej umowy.</w:t>
      </w:r>
    </w:p>
    <w:p w14:paraId="7F4C46E2" w14:textId="5599DEE8" w:rsidR="008904A8" w:rsidRPr="008904A8" w:rsidRDefault="008904A8" w:rsidP="008904A8">
      <w:pPr>
        <w:numPr>
          <w:ilvl w:val="0"/>
          <w:numId w:val="9"/>
        </w:numPr>
        <w:suppressAutoHyphens w:val="0"/>
        <w:ind w:left="567" w:hanging="567"/>
        <w:jc w:val="both"/>
      </w:pPr>
      <w:r w:rsidRPr="008904A8">
        <w:t xml:space="preserve">Wykonawca, którego wynagrodzenie zostało zmienione zgodnie z § </w:t>
      </w:r>
      <w:r>
        <w:t>9</w:t>
      </w:r>
      <w:r w:rsidRPr="008904A8">
        <w:t xml:space="preserve"> niniejszej umowy zobowiązany jest do zmiany wynagrodzenia przysługującego podwykonawcy,  z którymi zawarł umowę, w zakresie odpowiadającym zmianom cen materiałów lub kosztów dotyczących zobowiązania podwykonawcy. Ust. </w:t>
      </w:r>
      <w:r>
        <w:t>2</w:t>
      </w:r>
      <w:r w:rsidRPr="008904A8">
        <w:t xml:space="preserve"> - </w:t>
      </w:r>
      <w:r>
        <w:t>4</w:t>
      </w:r>
      <w:r w:rsidRPr="008904A8">
        <w:t xml:space="preserve"> niniejszego paragrafu stosuje się odpowiednio.</w:t>
      </w:r>
    </w:p>
    <w:p w14:paraId="3561AB50" w14:textId="77777777" w:rsidR="008904A8" w:rsidRPr="00201B79" w:rsidRDefault="008904A8" w:rsidP="00DB36FA">
      <w:pPr>
        <w:rPr>
          <w:b/>
          <w:spacing w:val="-7"/>
        </w:rPr>
      </w:pPr>
    </w:p>
    <w:p w14:paraId="30DBD2A0" w14:textId="77777777" w:rsidR="00483606" w:rsidRPr="00201B79" w:rsidRDefault="00C26FCD" w:rsidP="00DB36FA">
      <w:pPr>
        <w:jc w:val="center"/>
        <w:rPr>
          <w:b/>
          <w:spacing w:val="-7"/>
        </w:rPr>
      </w:pPr>
      <w:r w:rsidRPr="00201B79">
        <w:rPr>
          <w:b/>
          <w:spacing w:val="-7"/>
        </w:rPr>
        <w:t>WYNAGRODZENIE WYKONAWCY</w:t>
      </w:r>
    </w:p>
    <w:p w14:paraId="7C2C1259" w14:textId="77777777" w:rsidR="00DE11B6" w:rsidRPr="00201B79" w:rsidRDefault="00DE11B6" w:rsidP="00D43706">
      <w:pPr>
        <w:tabs>
          <w:tab w:val="center" w:pos="4542"/>
          <w:tab w:val="left" w:pos="5325"/>
          <w:tab w:val="left" w:leader="dot" w:pos="8661"/>
        </w:tabs>
        <w:ind w:left="15"/>
        <w:rPr>
          <w:b/>
          <w:bCs/>
        </w:rPr>
      </w:pPr>
    </w:p>
    <w:p w14:paraId="41C8D273" w14:textId="76975359" w:rsidR="001E5313" w:rsidRPr="00201B79" w:rsidRDefault="00C26FCD" w:rsidP="00DB36FA">
      <w:pPr>
        <w:tabs>
          <w:tab w:val="center" w:pos="4542"/>
          <w:tab w:val="left" w:pos="5325"/>
          <w:tab w:val="left" w:leader="dot" w:pos="8661"/>
        </w:tabs>
        <w:ind w:left="15"/>
        <w:jc w:val="center"/>
        <w:rPr>
          <w:b/>
          <w:bCs/>
        </w:rPr>
      </w:pPr>
      <w:r w:rsidRPr="00201B79">
        <w:rPr>
          <w:b/>
          <w:bCs/>
        </w:rPr>
        <w:t>§ 7</w:t>
      </w:r>
      <w:r w:rsidR="00141246">
        <w:rPr>
          <w:b/>
          <w:bCs/>
        </w:rPr>
        <w:t xml:space="preserve"> *</w:t>
      </w:r>
      <w:r w:rsidR="004C5D37">
        <w:rPr>
          <w:b/>
          <w:bCs/>
        </w:rPr>
        <w:t xml:space="preserve"> </w:t>
      </w:r>
    </w:p>
    <w:p w14:paraId="1450B63C" w14:textId="77777777" w:rsidR="009804E8" w:rsidRPr="006146F0" w:rsidRDefault="009804E8" w:rsidP="009804E8">
      <w:pPr>
        <w:numPr>
          <w:ilvl w:val="0"/>
          <w:numId w:val="32"/>
        </w:numPr>
        <w:tabs>
          <w:tab w:val="clear" w:pos="720"/>
          <w:tab w:val="left" w:pos="567"/>
          <w:tab w:val="left" w:leader="dot" w:pos="8661"/>
        </w:tabs>
        <w:ind w:left="567" w:hanging="567"/>
        <w:jc w:val="both"/>
      </w:pPr>
      <w:r w:rsidRPr="006146F0">
        <w:t xml:space="preserve">Za wykonanie umowy Wykonawca otrzyma </w:t>
      </w:r>
      <w:r w:rsidRPr="006146F0">
        <w:rPr>
          <w:b/>
        </w:rPr>
        <w:t>wynagrodzenie ryczałtowe (umowne)</w:t>
      </w:r>
      <w:r w:rsidRPr="006146F0">
        <w:t xml:space="preserve"> w wysokości </w:t>
      </w:r>
      <w:r w:rsidRPr="006146F0">
        <w:rPr>
          <w:b/>
        </w:rPr>
        <w:t xml:space="preserve">…………………………………………... zł netto </w:t>
      </w:r>
      <w:r w:rsidRPr="006146F0">
        <w:t xml:space="preserve">(słownie złotych: ……………………………………………….) plus podatek od towarów i usług </w:t>
      </w:r>
      <w:r w:rsidRPr="006146F0">
        <w:rPr>
          <w:b/>
        </w:rPr>
        <w:t>…….</w:t>
      </w:r>
      <w:r w:rsidRPr="006146F0">
        <w:t xml:space="preserve"> tj. </w:t>
      </w:r>
      <w:r w:rsidRPr="006146F0">
        <w:rPr>
          <w:b/>
          <w:bCs/>
        </w:rPr>
        <w:t>…………….</w:t>
      </w:r>
      <w:r w:rsidRPr="006146F0">
        <w:t xml:space="preserve"> zł. Razem wynagrodzenie </w:t>
      </w:r>
      <w:r w:rsidRPr="006146F0">
        <w:rPr>
          <w:b/>
        </w:rPr>
        <w:t xml:space="preserve">brutto ………………………. zł </w:t>
      </w:r>
      <w:r w:rsidRPr="006146F0">
        <w:t>(słownie złotych: ………………………………………………………………………...………..).</w:t>
      </w:r>
    </w:p>
    <w:p w14:paraId="776BD09E" w14:textId="77777777" w:rsidR="009804E8" w:rsidRPr="006146F0" w:rsidRDefault="009804E8" w:rsidP="009804E8">
      <w:pPr>
        <w:numPr>
          <w:ilvl w:val="0"/>
          <w:numId w:val="32"/>
        </w:numPr>
        <w:tabs>
          <w:tab w:val="clear" w:pos="720"/>
          <w:tab w:val="left" w:pos="567"/>
          <w:tab w:val="left" w:leader="dot" w:pos="8661"/>
        </w:tabs>
        <w:ind w:left="567" w:hanging="567"/>
        <w:jc w:val="both"/>
      </w:pPr>
      <w:r w:rsidRPr="006146F0">
        <w:t>Faktura za wykonanie przedmiotu umowy zostanie wystawiona po protokolarnym odbiorze prac objętych przedmiotem niniejszej umowy.</w:t>
      </w:r>
      <w:r w:rsidRPr="006146F0">
        <w:rPr>
          <w:rFonts w:eastAsiaTheme="minorHAnsi"/>
          <w:lang w:eastAsia="en-US"/>
        </w:rPr>
        <w:t xml:space="preserve"> </w:t>
      </w:r>
      <w:r w:rsidRPr="006146F0">
        <w:t>Dopuszcza się złożenie faktury częściowej po wykonaniu i zaewidencjonowaniu mapy d/c projektowych (wartość faktury częściowej nie może przekroczyć 20 % wartości brutto umowy).</w:t>
      </w:r>
    </w:p>
    <w:p w14:paraId="7E2F3FC5" w14:textId="77777777" w:rsidR="009804E8" w:rsidRPr="006146F0" w:rsidRDefault="009804E8" w:rsidP="009804E8">
      <w:pPr>
        <w:numPr>
          <w:ilvl w:val="0"/>
          <w:numId w:val="3"/>
        </w:numPr>
        <w:tabs>
          <w:tab w:val="clear" w:pos="720"/>
          <w:tab w:val="left" w:pos="567"/>
          <w:tab w:val="left" w:leader="dot" w:pos="8661"/>
        </w:tabs>
        <w:ind w:left="567" w:hanging="567"/>
        <w:jc w:val="both"/>
      </w:pPr>
      <w:r w:rsidRPr="006146F0">
        <w:t>Strony ustalają, że płatność z tytułu wynagrodzenia należnego Wykonawcy/faktury częściowej nastąpi po podpisaniu protokołu zdawczo-odbiorczego/ po wykonaniu i zaewidencjonowaniu mapy d/c projektowych, w przypadku faktury częściowej,  przelewem na rachunek bankowy nr …………………………………………..………… w terminie 30 dni od dnia doręczenia faktury/faktury częściowej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faktury/faktury częściowej biegnie od daty doręczenia tychże dowodów. Płatność zostanie dokonana za pośrednictwem metody podzielonej płatności.</w:t>
      </w:r>
    </w:p>
    <w:p w14:paraId="75AE6ADD" w14:textId="77777777" w:rsidR="009804E8" w:rsidRPr="006146F0" w:rsidRDefault="009804E8" w:rsidP="009804E8">
      <w:pPr>
        <w:numPr>
          <w:ilvl w:val="0"/>
          <w:numId w:val="3"/>
        </w:numPr>
        <w:tabs>
          <w:tab w:val="clear" w:pos="720"/>
          <w:tab w:val="left" w:pos="567"/>
          <w:tab w:val="left" w:leader="dot" w:pos="8661"/>
        </w:tabs>
        <w:ind w:left="567" w:hanging="567"/>
        <w:jc w:val="both"/>
      </w:pPr>
      <w:r w:rsidRPr="006146F0">
        <w:t>Wykonawca oświadcza, że jest właścicielem wskazanego w ust. 3. rachunku bankowego, do którego został utworzony wydzielony rachunek Vat na cele prowadzonej działalności gospodarczej.</w:t>
      </w:r>
    </w:p>
    <w:p w14:paraId="3F469BB1" w14:textId="77777777" w:rsidR="009804E8" w:rsidRPr="006146F0" w:rsidRDefault="009804E8" w:rsidP="009804E8">
      <w:pPr>
        <w:numPr>
          <w:ilvl w:val="0"/>
          <w:numId w:val="3"/>
        </w:numPr>
        <w:tabs>
          <w:tab w:val="clear" w:pos="720"/>
          <w:tab w:val="left" w:pos="567"/>
          <w:tab w:val="left" w:leader="dot" w:pos="8661"/>
        </w:tabs>
        <w:ind w:left="567" w:hanging="567"/>
        <w:jc w:val="both"/>
      </w:pPr>
      <w:r w:rsidRPr="006146F0">
        <w:t>Strony umowy zgodnie oświadczają, iż zapłata wynagrodzenia nastąpi w dniu obciążenia rachunku bankowego Zamawiającego poleceniem zapłaty.</w:t>
      </w:r>
    </w:p>
    <w:p w14:paraId="12CFB570" w14:textId="77777777" w:rsidR="009804E8" w:rsidRPr="006146F0" w:rsidRDefault="009804E8" w:rsidP="009804E8">
      <w:pPr>
        <w:numPr>
          <w:ilvl w:val="0"/>
          <w:numId w:val="3"/>
        </w:numPr>
        <w:tabs>
          <w:tab w:val="clear" w:pos="720"/>
          <w:tab w:val="left" w:pos="567"/>
          <w:tab w:val="left" w:leader="dot" w:pos="8661"/>
        </w:tabs>
        <w:ind w:left="567" w:hanging="567"/>
        <w:jc w:val="both"/>
      </w:pPr>
      <w:r w:rsidRPr="006146F0">
        <w:t>Zamawiający oświadcza, że środki na realizację zadania będącego przedmiotem niniejszej umowy nie będą wyższe niż przyjęte w planie finansowym budżetu Powiatu Pabianickiego na</w:t>
      </w:r>
      <w:r w:rsidRPr="006146F0">
        <w:rPr>
          <w:b/>
        </w:rPr>
        <w:t xml:space="preserve"> rok 2024 w dziale ……. rozdział …………….. § …………. </w:t>
      </w:r>
      <w:r w:rsidRPr="006146F0">
        <w:t xml:space="preserve">w kwocie </w:t>
      </w:r>
      <w:r w:rsidRPr="006146F0">
        <w:rPr>
          <w:b/>
        </w:rPr>
        <w:t xml:space="preserve">………………… </w:t>
      </w:r>
      <w:r w:rsidRPr="006146F0">
        <w:t>zł.</w:t>
      </w:r>
    </w:p>
    <w:p w14:paraId="45703EE3" w14:textId="77777777" w:rsidR="009804E8" w:rsidRPr="006146F0" w:rsidRDefault="009804E8" w:rsidP="009804E8">
      <w:pPr>
        <w:numPr>
          <w:ilvl w:val="0"/>
          <w:numId w:val="3"/>
        </w:numPr>
        <w:tabs>
          <w:tab w:val="clear" w:pos="720"/>
          <w:tab w:val="left" w:pos="567"/>
          <w:tab w:val="left" w:leader="dot" w:pos="8661"/>
        </w:tabs>
        <w:ind w:left="567" w:hanging="567"/>
        <w:jc w:val="both"/>
      </w:pPr>
      <w:r w:rsidRPr="006146F0">
        <w:t>Wykonawca za zrealizowany przedmiot niniejszej umowy wystawi fakturę na:</w:t>
      </w:r>
    </w:p>
    <w:tbl>
      <w:tblPr>
        <w:tblW w:w="0" w:type="auto"/>
        <w:tblInd w:w="567" w:type="dxa"/>
        <w:tblLook w:val="04A0" w:firstRow="1" w:lastRow="0" w:firstColumn="1" w:lastColumn="0" w:noHBand="0" w:noVBand="1"/>
      </w:tblPr>
      <w:tblGrid>
        <w:gridCol w:w="1243"/>
        <w:gridCol w:w="3065"/>
        <w:gridCol w:w="1484"/>
        <w:gridCol w:w="2713"/>
      </w:tblGrid>
      <w:tr w:rsidR="009804E8" w:rsidRPr="006146F0" w14:paraId="77D386EB" w14:textId="77777777" w:rsidTr="009B1481">
        <w:tc>
          <w:tcPr>
            <w:tcW w:w="1243" w:type="dxa"/>
            <w:shd w:val="clear" w:color="auto" w:fill="auto"/>
          </w:tcPr>
          <w:p w14:paraId="7E2962F4" w14:textId="77777777" w:rsidR="009804E8" w:rsidRPr="006146F0" w:rsidRDefault="009804E8" w:rsidP="009B1481">
            <w:pPr>
              <w:tabs>
                <w:tab w:val="num" w:pos="2444"/>
              </w:tabs>
              <w:suppressAutoHyphens w:val="0"/>
              <w:jc w:val="both"/>
              <w:rPr>
                <w:b/>
                <w:bCs/>
              </w:rPr>
            </w:pPr>
            <w:r w:rsidRPr="006146F0">
              <w:rPr>
                <w:b/>
                <w:bCs/>
              </w:rPr>
              <w:t>Nabywca:</w:t>
            </w:r>
          </w:p>
        </w:tc>
        <w:tc>
          <w:tcPr>
            <w:tcW w:w="3178" w:type="dxa"/>
            <w:shd w:val="clear" w:color="auto" w:fill="auto"/>
          </w:tcPr>
          <w:p w14:paraId="14C61857" w14:textId="77777777" w:rsidR="009804E8" w:rsidRPr="006146F0" w:rsidRDefault="009804E8" w:rsidP="009B1481">
            <w:pPr>
              <w:tabs>
                <w:tab w:val="left" w:leader="dot" w:pos="8661"/>
              </w:tabs>
              <w:jc w:val="both"/>
              <w:rPr>
                <w:b/>
                <w:bCs/>
              </w:rPr>
            </w:pPr>
            <w:r w:rsidRPr="006146F0">
              <w:rPr>
                <w:b/>
                <w:bCs/>
              </w:rPr>
              <w:t>Powiat Pabianicki</w:t>
            </w:r>
          </w:p>
          <w:p w14:paraId="0EA07216" w14:textId="77777777" w:rsidR="009804E8" w:rsidRPr="006146F0" w:rsidRDefault="009804E8" w:rsidP="009B1481">
            <w:pPr>
              <w:tabs>
                <w:tab w:val="left" w:leader="dot" w:pos="8661"/>
              </w:tabs>
              <w:jc w:val="both"/>
              <w:rPr>
                <w:b/>
                <w:bCs/>
              </w:rPr>
            </w:pPr>
            <w:r w:rsidRPr="006146F0">
              <w:rPr>
                <w:b/>
                <w:bCs/>
              </w:rPr>
              <w:t>siedziba: ul. Piłsudskiego 2</w:t>
            </w:r>
          </w:p>
          <w:p w14:paraId="3C457D79" w14:textId="77777777" w:rsidR="009804E8" w:rsidRPr="006146F0" w:rsidRDefault="009804E8" w:rsidP="009B1481">
            <w:pPr>
              <w:tabs>
                <w:tab w:val="left" w:leader="dot" w:pos="8661"/>
              </w:tabs>
              <w:jc w:val="both"/>
              <w:rPr>
                <w:b/>
                <w:bCs/>
              </w:rPr>
            </w:pPr>
            <w:r w:rsidRPr="006146F0">
              <w:rPr>
                <w:b/>
                <w:bCs/>
              </w:rPr>
              <w:t>95-200 Pabianice</w:t>
            </w:r>
          </w:p>
          <w:p w14:paraId="50EB6FBC" w14:textId="77777777" w:rsidR="009804E8" w:rsidRPr="006146F0" w:rsidRDefault="009804E8" w:rsidP="009B1481">
            <w:pPr>
              <w:tabs>
                <w:tab w:val="left" w:leader="dot" w:pos="8661"/>
              </w:tabs>
              <w:jc w:val="both"/>
              <w:rPr>
                <w:b/>
                <w:bCs/>
              </w:rPr>
            </w:pPr>
            <w:r w:rsidRPr="006146F0">
              <w:rPr>
                <w:b/>
                <w:bCs/>
              </w:rPr>
              <w:t>NIP: 731-17-49-778</w:t>
            </w:r>
          </w:p>
        </w:tc>
        <w:tc>
          <w:tcPr>
            <w:tcW w:w="1499" w:type="dxa"/>
            <w:shd w:val="clear" w:color="auto" w:fill="auto"/>
          </w:tcPr>
          <w:p w14:paraId="732A64E6" w14:textId="77777777" w:rsidR="009804E8" w:rsidRPr="006146F0" w:rsidRDefault="009804E8" w:rsidP="009B1481">
            <w:pPr>
              <w:tabs>
                <w:tab w:val="num" w:pos="2444"/>
              </w:tabs>
              <w:suppressAutoHyphens w:val="0"/>
              <w:jc w:val="both"/>
              <w:rPr>
                <w:b/>
                <w:bCs/>
              </w:rPr>
            </w:pPr>
            <w:r w:rsidRPr="006146F0">
              <w:rPr>
                <w:b/>
                <w:bCs/>
              </w:rPr>
              <w:t>Odbiorca:</w:t>
            </w:r>
          </w:p>
        </w:tc>
        <w:tc>
          <w:tcPr>
            <w:tcW w:w="2800" w:type="dxa"/>
            <w:shd w:val="clear" w:color="auto" w:fill="auto"/>
          </w:tcPr>
          <w:p w14:paraId="3C6DB115" w14:textId="77777777" w:rsidR="009804E8" w:rsidRPr="006146F0" w:rsidRDefault="009804E8" w:rsidP="009B1481">
            <w:pPr>
              <w:tabs>
                <w:tab w:val="num" w:pos="2444"/>
              </w:tabs>
              <w:suppressAutoHyphens w:val="0"/>
              <w:jc w:val="both"/>
              <w:rPr>
                <w:b/>
                <w:bCs/>
              </w:rPr>
            </w:pPr>
            <w:r w:rsidRPr="006146F0">
              <w:rPr>
                <w:b/>
                <w:bCs/>
              </w:rPr>
              <w:t xml:space="preserve">Starostwo Powiatowe </w:t>
            </w:r>
          </w:p>
          <w:p w14:paraId="572F5143" w14:textId="77777777" w:rsidR="009804E8" w:rsidRPr="006146F0" w:rsidRDefault="009804E8" w:rsidP="009B1481">
            <w:pPr>
              <w:tabs>
                <w:tab w:val="num" w:pos="2444"/>
              </w:tabs>
              <w:suppressAutoHyphens w:val="0"/>
              <w:jc w:val="both"/>
              <w:rPr>
                <w:b/>
                <w:bCs/>
              </w:rPr>
            </w:pPr>
            <w:r w:rsidRPr="006146F0">
              <w:rPr>
                <w:b/>
                <w:bCs/>
              </w:rPr>
              <w:t>w Pabianicach</w:t>
            </w:r>
          </w:p>
          <w:p w14:paraId="4D4D60FD" w14:textId="77777777" w:rsidR="009804E8" w:rsidRPr="006146F0" w:rsidRDefault="009804E8" w:rsidP="009B1481">
            <w:pPr>
              <w:tabs>
                <w:tab w:val="num" w:pos="2444"/>
              </w:tabs>
              <w:suppressAutoHyphens w:val="0"/>
              <w:jc w:val="both"/>
              <w:rPr>
                <w:b/>
                <w:bCs/>
              </w:rPr>
            </w:pPr>
            <w:r w:rsidRPr="006146F0">
              <w:rPr>
                <w:b/>
                <w:bCs/>
              </w:rPr>
              <w:t>ul. Piłsudskiego 2</w:t>
            </w:r>
          </w:p>
          <w:p w14:paraId="2C8EA819" w14:textId="77777777" w:rsidR="009804E8" w:rsidRPr="006146F0" w:rsidRDefault="009804E8" w:rsidP="009B1481">
            <w:pPr>
              <w:tabs>
                <w:tab w:val="num" w:pos="2444"/>
              </w:tabs>
              <w:suppressAutoHyphens w:val="0"/>
              <w:jc w:val="both"/>
              <w:rPr>
                <w:b/>
                <w:bCs/>
              </w:rPr>
            </w:pPr>
            <w:r w:rsidRPr="006146F0">
              <w:rPr>
                <w:b/>
                <w:bCs/>
              </w:rPr>
              <w:t>95-200 Pabianice</w:t>
            </w:r>
          </w:p>
        </w:tc>
      </w:tr>
    </w:tbl>
    <w:p w14:paraId="08EBDC49" w14:textId="77777777" w:rsidR="009804E8" w:rsidRPr="006146F0" w:rsidRDefault="009804E8" w:rsidP="009804E8"/>
    <w:p w14:paraId="5B6E9A2F" w14:textId="77777777" w:rsidR="009804E8" w:rsidRPr="006146F0" w:rsidRDefault="009804E8" w:rsidP="009804E8">
      <w:pPr>
        <w:pStyle w:val="Akapitzlist"/>
        <w:numPr>
          <w:ilvl w:val="0"/>
          <w:numId w:val="3"/>
        </w:numPr>
        <w:tabs>
          <w:tab w:val="clear" w:pos="720"/>
          <w:tab w:val="num" w:pos="567"/>
        </w:tabs>
        <w:ind w:left="567" w:hanging="567"/>
        <w:jc w:val="both"/>
      </w:pPr>
      <w:r w:rsidRPr="006146F0">
        <w:t>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D1DE9B9" w14:textId="77777777" w:rsidR="009804E8" w:rsidRPr="006146F0" w:rsidRDefault="009804E8" w:rsidP="009804E8">
      <w:pPr>
        <w:pStyle w:val="Akapitzlist"/>
        <w:numPr>
          <w:ilvl w:val="0"/>
          <w:numId w:val="3"/>
        </w:numPr>
        <w:tabs>
          <w:tab w:val="clear" w:pos="720"/>
          <w:tab w:val="num" w:pos="567"/>
        </w:tabs>
        <w:ind w:left="567" w:hanging="567"/>
        <w:jc w:val="both"/>
      </w:pPr>
      <w:r w:rsidRPr="006146F0">
        <w:t>Kwota wynagrodzenia określona w ust. 1 powyżej zawiera wszystkie koszty związane z realizacją przedmiotu niniejszej umowy określonego w § 1 powyżej i nie może ulec zmianie.</w:t>
      </w:r>
    </w:p>
    <w:p w14:paraId="3F9C2038" w14:textId="77777777" w:rsidR="009804E8" w:rsidRPr="006146F0" w:rsidRDefault="009804E8" w:rsidP="009804E8">
      <w:pPr>
        <w:pStyle w:val="Akapitzlist"/>
        <w:numPr>
          <w:ilvl w:val="0"/>
          <w:numId w:val="3"/>
        </w:numPr>
        <w:tabs>
          <w:tab w:val="clear" w:pos="720"/>
          <w:tab w:val="num" w:pos="567"/>
        </w:tabs>
        <w:ind w:left="567" w:hanging="567"/>
        <w:jc w:val="both"/>
      </w:pPr>
      <w:r w:rsidRPr="006146F0">
        <w:t>Wzrost stawki VAT, wskazanej w ust. 1 powyżej, nie wpływa na wartość brutto wynagrodzenia ryczałtowego natomiast zmniejszenie tej stawki powoduje zmianę wartości brutto wynagrodzenia umownego.</w:t>
      </w:r>
    </w:p>
    <w:p w14:paraId="638CDF28" w14:textId="77777777" w:rsidR="009804E8" w:rsidRPr="006146F0" w:rsidRDefault="009804E8" w:rsidP="009804E8">
      <w:pPr>
        <w:pStyle w:val="Akapitzlist"/>
        <w:numPr>
          <w:ilvl w:val="0"/>
          <w:numId w:val="3"/>
        </w:numPr>
        <w:tabs>
          <w:tab w:val="clear" w:pos="720"/>
          <w:tab w:val="num" w:pos="567"/>
        </w:tabs>
        <w:ind w:left="567" w:hanging="567"/>
        <w:jc w:val="both"/>
      </w:pPr>
      <w:r w:rsidRPr="006146F0">
        <w:t>Zgodnie z zasadami ustawy z dnia 9 listopada 2018 r. o elektronicznym fakturowaniu w zamówieniach publicznych, koncesjach na roboty budowlane lub usługi oraz partnerstwie publiczno-prywatnym (t.j. Dz. U. z 2020 r. poz. 1666 ze zm.), Wykonawca może złożyć ustrukturyzowaną fakturę elektroniczną za pośrednictwem Platformy Elektronicznego Fakturowania PEF (Numer PEPPOL ……………………………, skrócona skrzynka PEF – Starostwo Powiatowe w Pabianicach, Wydział Dróg i Mostów, ……………………………………), natomiast komplet wymaganych załączników do faktury zgodnie z umową dostarczyć do Wydziału Dróg i Mostów, ul. Piłsudskiego 2 w terminie i na zasadach opisanych w umowie.</w:t>
      </w:r>
    </w:p>
    <w:p w14:paraId="231E4D13" w14:textId="77777777" w:rsidR="00141246" w:rsidRDefault="00141246" w:rsidP="00141246">
      <w:pPr>
        <w:tabs>
          <w:tab w:val="center" w:pos="4542"/>
          <w:tab w:val="left" w:pos="5325"/>
          <w:tab w:val="left" w:leader="dot" w:pos="8661"/>
        </w:tabs>
        <w:ind w:left="15"/>
        <w:jc w:val="center"/>
        <w:rPr>
          <w:b/>
          <w:bCs/>
        </w:rPr>
      </w:pPr>
    </w:p>
    <w:p w14:paraId="38AEA138" w14:textId="77777777" w:rsidR="008904A8" w:rsidRDefault="008904A8" w:rsidP="00141246">
      <w:pPr>
        <w:tabs>
          <w:tab w:val="center" w:pos="4542"/>
          <w:tab w:val="left" w:pos="5325"/>
          <w:tab w:val="left" w:leader="dot" w:pos="8661"/>
        </w:tabs>
        <w:ind w:left="15"/>
        <w:jc w:val="center"/>
        <w:rPr>
          <w:b/>
          <w:bCs/>
        </w:rPr>
      </w:pPr>
    </w:p>
    <w:p w14:paraId="480FA711" w14:textId="77777777" w:rsidR="004C5D37" w:rsidRDefault="00141246" w:rsidP="004C5D37">
      <w:pPr>
        <w:tabs>
          <w:tab w:val="center" w:pos="4542"/>
          <w:tab w:val="left" w:pos="5325"/>
          <w:tab w:val="left" w:leader="dot" w:pos="8661"/>
        </w:tabs>
        <w:ind w:left="15"/>
        <w:jc w:val="center"/>
      </w:pPr>
      <w:r w:rsidRPr="00141246">
        <w:rPr>
          <w:b/>
          <w:bCs/>
        </w:rPr>
        <w:t>§ 7 *</w:t>
      </w:r>
      <w:r w:rsidR="004C5D37">
        <w:rPr>
          <w:b/>
          <w:bCs/>
        </w:rPr>
        <w:t xml:space="preserve"> </w:t>
      </w:r>
      <w:r w:rsidR="004C5D37" w:rsidRPr="004C5D37">
        <w:t xml:space="preserve">(dotyczy wyłącznie </w:t>
      </w:r>
    </w:p>
    <w:p w14:paraId="31CD0E0F" w14:textId="09A98994" w:rsidR="001E5313" w:rsidRPr="004C5D37" w:rsidRDefault="004C5D37" w:rsidP="004C5D37">
      <w:pPr>
        <w:tabs>
          <w:tab w:val="center" w:pos="4542"/>
          <w:tab w:val="left" w:pos="5325"/>
          <w:tab w:val="left" w:leader="dot" w:pos="8661"/>
        </w:tabs>
        <w:ind w:left="15"/>
        <w:jc w:val="center"/>
      </w:pPr>
      <w:r w:rsidRPr="004C5D37">
        <w:t>osób fizycznych nieprowadzących działalności gospodarczej)</w:t>
      </w:r>
    </w:p>
    <w:p w14:paraId="007EB20B" w14:textId="1780F3BD"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rFonts w:eastAsia="Calibri"/>
          <w:lang w:eastAsia="en-US"/>
        </w:rPr>
        <w:t xml:space="preserve">Za wykonanie przedmiotu niniejszej umowy Wykonawca otrzyma </w:t>
      </w:r>
      <w:r w:rsidRPr="004318EC">
        <w:rPr>
          <w:rFonts w:eastAsia="Calibri"/>
          <w:b/>
          <w:lang w:eastAsia="en-US"/>
        </w:rPr>
        <w:t xml:space="preserve">wynagrodzenie ryczałtowe </w:t>
      </w:r>
      <w:r w:rsidRPr="004318EC">
        <w:rPr>
          <w:rFonts w:eastAsia="Calibri"/>
          <w:lang w:eastAsia="en-US"/>
        </w:rPr>
        <w:t xml:space="preserve">w wysokości </w:t>
      </w:r>
      <w:bookmarkStart w:id="5" w:name="_Hlk152573363"/>
      <w:r w:rsidRPr="004318EC">
        <w:rPr>
          <w:rFonts w:eastAsia="Calibri"/>
          <w:b/>
          <w:lang w:eastAsia="en-US"/>
        </w:rPr>
        <w:t xml:space="preserve">……………… </w:t>
      </w:r>
      <w:bookmarkEnd w:id="5"/>
      <w:r w:rsidRPr="004318EC">
        <w:rPr>
          <w:rFonts w:eastAsia="Calibri"/>
          <w:b/>
          <w:lang w:eastAsia="en-US"/>
        </w:rPr>
        <w:t xml:space="preserve">zł brutto </w:t>
      </w:r>
      <w:r w:rsidRPr="004318EC">
        <w:rPr>
          <w:rFonts w:eastAsia="Calibri"/>
          <w:lang w:eastAsia="en-US"/>
        </w:rPr>
        <w:t>(słownie złotych: …………………………………………).</w:t>
      </w:r>
    </w:p>
    <w:p w14:paraId="34C61FF1"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Z wynagrodzenia określonego w ust.1 powyżej Zamawiający potrąci zaliczkę na podatek dochodowy oraz wszelkie obciążenia publicznoprawne nałożone na Zamawiającego na zasadach i w wysokości określonej w odrębnych przepisach.</w:t>
      </w:r>
    </w:p>
    <w:p w14:paraId="0308156E" w14:textId="1933473F" w:rsidR="004318EC" w:rsidRPr="009804E8" w:rsidRDefault="004318EC" w:rsidP="009804E8">
      <w:pPr>
        <w:pStyle w:val="Akapitzlist"/>
        <w:numPr>
          <w:ilvl w:val="3"/>
          <w:numId w:val="3"/>
        </w:numPr>
        <w:rPr>
          <w:rFonts w:eastAsia="Calibri"/>
          <w:szCs w:val="20"/>
          <w:lang w:eastAsia="pl-PL"/>
        </w:rPr>
      </w:pPr>
      <w:r w:rsidRPr="009804E8">
        <w:rPr>
          <w:szCs w:val="20"/>
          <w:lang w:eastAsia="pl-PL"/>
        </w:rPr>
        <w:t>Rachunek za wykonanie przedmiotu umowy zostanie wystawiony po protokolarnym odbiorze prac objętych przedmiotem niniejszej umowy.</w:t>
      </w:r>
      <w:r w:rsidRPr="009804E8">
        <w:rPr>
          <w:rFonts w:eastAsia="Calibri"/>
          <w:szCs w:val="20"/>
          <w:lang w:eastAsia="pl-PL"/>
        </w:rPr>
        <w:t xml:space="preserve"> </w:t>
      </w:r>
      <w:r w:rsidR="009804E8" w:rsidRPr="009804E8">
        <w:rPr>
          <w:rFonts w:eastAsia="Calibri"/>
          <w:szCs w:val="20"/>
          <w:lang w:eastAsia="pl-PL"/>
        </w:rPr>
        <w:t>Dopuszcza się złożenie rachunku po wykonaniu i zaewidencjonowaniu mapy d/c projektowych (wartość rachunku nie może przekroczyć 20 % wartości brutto umowy).</w:t>
      </w:r>
    </w:p>
    <w:p w14:paraId="6A986608" w14:textId="69BBDF58"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Strony ustalają, że płatność z tytułu wynagrodzenia należnego Wykonawcy nastąpi po podpisaniu protokołu zdawczo – odbiorczego</w:t>
      </w:r>
      <w:r w:rsidR="009804E8" w:rsidRPr="009804E8">
        <w:rPr>
          <w:szCs w:val="20"/>
          <w:lang w:eastAsia="pl-PL"/>
        </w:rPr>
        <w:t>/po wykonaniu i zaewidencjonowaniu mapy d/c projektowych</w:t>
      </w:r>
      <w:r w:rsidRPr="004318EC">
        <w:rPr>
          <w:szCs w:val="20"/>
          <w:lang w:eastAsia="pl-PL"/>
        </w:rPr>
        <w:t xml:space="preserve">, po dokonaniu przez Zamawiającego potrącenia, o którym mowa w ust. 2 powyżej, przelewem na rachunek bankowy nr </w:t>
      </w:r>
      <w:bookmarkStart w:id="6" w:name="_Hlk109988633"/>
      <w:r>
        <w:rPr>
          <w:b/>
          <w:bCs/>
          <w:szCs w:val="20"/>
          <w:lang w:eastAsia="pl-PL"/>
        </w:rPr>
        <w:t>………………………………………….</w:t>
      </w:r>
      <w:r w:rsidRPr="004318EC">
        <w:rPr>
          <w:szCs w:val="20"/>
          <w:lang w:eastAsia="pl-PL"/>
        </w:rPr>
        <w:t xml:space="preserve"> </w:t>
      </w:r>
      <w:bookmarkEnd w:id="6"/>
      <w:r w:rsidRPr="004318EC">
        <w:rPr>
          <w:szCs w:val="20"/>
          <w:lang w:eastAsia="pl-PL"/>
        </w:rPr>
        <w:t>w terminie 30 dni od dnia doręczenia rachunku wystawionego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rachunku biegnie od daty doręczenia tychże dowodów.</w:t>
      </w:r>
    </w:p>
    <w:p w14:paraId="355C2940"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Dowodami, o których mowa w ust. 4 jest kopia przelewu od Wykonawcy potwierdzona za zgodność z oryginałem oraz potwierdzenie przez podwykonawcę lub dalszego podwykonawcę, że Wykonawca uregulował należność z określeniem kwoty i dnia zapłaty z podaniem numeru umowy.</w:t>
      </w:r>
    </w:p>
    <w:p w14:paraId="1BFDE84A" w14:textId="0BE6A776"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Wykonawca oświadcza, iż w roku podatkowym 2024 łączne koszty uzyskania przychodów, o których mowa w art. 22 ust. 9 pkt 1-3 ustawy z dnia 26 lipca 1991 r. o podatku dochodowym od osób fizycznych (tj. Dz. U. z 202</w:t>
      </w:r>
      <w:r w:rsidR="00AD0D22">
        <w:rPr>
          <w:szCs w:val="20"/>
          <w:lang w:eastAsia="pl-PL"/>
        </w:rPr>
        <w:t>4</w:t>
      </w:r>
      <w:r w:rsidRPr="004318EC">
        <w:rPr>
          <w:szCs w:val="20"/>
          <w:lang w:eastAsia="pl-PL"/>
        </w:rPr>
        <w:t xml:space="preserve">r., poz. </w:t>
      </w:r>
      <w:r w:rsidR="00AD0D22">
        <w:rPr>
          <w:szCs w:val="20"/>
          <w:lang w:eastAsia="pl-PL"/>
        </w:rPr>
        <w:t>226</w:t>
      </w:r>
      <w:r w:rsidRPr="004318EC">
        <w:rPr>
          <w:szCs w:val="20"/>
          <w:lang w:eastAsia="pl-PL"/>
        </w:rPr>
        <w:t xml:space="preserve"> ze zm.) nie przekroczyły</w:t>
      </w:r>
      <w:r>
        <w:rPr>
          <w:szCs w:val="20"/>
          <w:lang w:eastAsia="pl-PL"/>
        </w:rPr>
        <w:t>*/przekroczyły*</w:t>
      </w:r>
      <w:r w:rsidRPr="004318EC">
        <w:rPr>
          <w:szCs w:val="20"/>
          <w:lang w:eastAsia="pl-PL"/>
        </w:rPr>
        <w:t xml:space="preserve"> kwoty tj. 120 000,00 zł stanowiącej górną granicę pierwszego przedziału skali podatkowej. Strony umowy ustalają zastosowanie 50%</w:t>
      </w:r>
      <w:r w:rsidR="004C5D37">
        <w:rPr>
          <w:szCs w:val="20"/>
          <w:lang w:eastAsia="pl-PL"/>
        </w:rPr>
        <w:t>*</w:t>
      </w:r>
      <w:r w:rsidRPr="004318EC">
        <w:rPr>
          <w:szCs w:val="20"/>
          <w:lang w:eastAsia="pl-PL"/>
        </w:rPr>
        <w:t xml:space="preserve"> </w:t>
      </w:r>
      <w:r>
        <w:rPr>
          <w:szCs w:val="20"/>
          <w:lang w:eastAsia="pl-PL"/>
        </w:rPr>
        <w:t xml:space="preserve">/ </w:t>
      </w:r>
      <w:r w:rsidR="004C5D37">
        <w:rPr>
          <w:szCs w:val="20"/>
          <w:lang w:eastAsia="pl-PL"/>
        </w:rPr>
        <w:t>20%*</w:t>
      </w:r>
      <w:r>
        <w:rPr>
          <w:szCs w:val="20"/>
          <w:lang w:eastAsia="pl-PL"/>
        </w:rPr>
        <w:t xml:space="preserve"> </w:t>
      </w:r>
      <w:r w:rsidRPr="004318EC">
        <w:rPr>
          <w:szCs w:val="20"/>
          <w:lang w:eastAsia="pl-PL"/>
        </w:rPr>
        <w:t xml:space="preserve">stawki kosztów uzyskania przychodów. </w:t>
      </w:r>
    </w:p>
    <w:p w14:paraId="740AA2D2"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Wykonawca oświadcza, że jest właścicielem wskazanego w ust. 4. rachunku bankowego.</w:t>
      </w:r>
    </w:p>
    <w:p w14:paraId="16BBB00E"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Strony umowy zgodnie oświadczają, iż zapłata wynagrodzenia nastąpi w dniu obciążenia rachunku bankowego Zamawiającego poleceniem zapłaty.</w:t>
      </w:r>
    </w:p>
    <w:p w14:paraId="5790552D" w14:textId="77777777"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Zamawiający oświadcza, że środki na realizację zadania będącego przedmiotem niniejszej umowy nie będą wyższe niż przyjęte w planie finansowym budżetu Powiatu Pabianickiego na</w:t>
      </w:r>
      <w:r w:rsidRPr="004318EC">
        <w:rPr>
          <w:b/>
          <w:szCs w:val="20"/>
          <w:lang w:eastAsia="pl-PL"/>
        </w:rPr>
        <w:t xml:space="preserve"> rok 2024 w dziale </w:t>
      </w:r>
      <w:r>
        <w:rPr>
          <w:b/>
          <w:szCs w:val="20"/>
          <w:lang w:eastAsia="pl-PL"/>
        </w:rPr>
        <w:t>……….</w:t>
      </w:r>
      <w:r w:rsidRPr="004318EC">
        <w:rPr>
          <w:b/>
          <w:szCs w:val="20"/>
          <w:lang w:eastAsia="pl-PL"/>
        </w:rPr>
        <w:t xml:space="preserve"> rozdział </w:t>
      </w:r>
      <w:r>
        <w:rPr>
          <w:b/>
          <w:szCs w:val="20"/>
          <w:lang w:eastAsia="pl-PL"/>
        </w:rPr>
        <w:t>…………</w:t>
      </w:r>
      <w:r w:rsidRPr="004318EC">
        <w:rPr>
          <w:b/>
          <w:szCs w:val="20"/>
          <w:lang w:eastAsia="pl-PL"/>
        </w:rPr>
        <w:t xml:space="preserve"> § </w:t>
      </w:r>
      <w:r>
        <w:rPr>
          <w:b/>
          <w:bCs/>
          <w:szCs w:val="20"/>
          <w:lang w:eastAsia="pl-PL"/>
        </w:rPr>
        <w:t>……..</w:t>
      </w:r>
      <w:r w:rsidRPr="004318EC">
        <w:rPr>
          <w:b/>
          <w:bCs/>
          <w:szCs w:val="20"/>
          <w:lang w:eastAsia="pl-PL"/>
        </w:rPr>
        <w:t xml:space="preserve"> </w:t>
      </w:r>
      <w:r w:rsidRPr="004318EC">
        <w:rPr>
          <w:szCs w:val="20"/>
          <w:lang w:eastAsia="pl-PL"/>
        </w:rPr>
        <w:t xml:space="preserve">w kwocie </w:t>
      </w:r>
      <w:r>
        <w:rPr>
          <w:b/>
          <w:szCs w:val="20"/>
          <w:lang w:eastAsia="pl-PL"/>
        </w:rPr>
        <w:t>……………………</w:t>
      </w:r>
      <w:r w:rsidRPr="004318EC">
        <w:rPr>
          <w:b/>
          <w:szCs w:val="20"/>
          <w:lang w:eastAsia="pl-PL"/>
        </w:rPr>
        <w:t>zł</w:t>
      </w:r>
      <w:r w:rsidRPr="004318EC">
        <w:rPr>
          <w:szCs w:val="20"/>
          <w:lang w:eastAsia="pl-PL"/>
        </w:rPr>
        <w:t>.</w:t>
      </w:r>
    </w:p>
    <w:p w14:paraId="6E97FFD5" w14:textId="3D49E985" w:rsidR="004318EC" w:rsidRPr="004318EC" w:rsidRDefault="004318EC" w:rsidP="004318EC">
      <w:pPr>
        <w:pStyle w:val="Akapitzlist"/>
        <w:numPr>
          <w:ilvl w:val="3"/>
          <w:numId w:val="3"/>
        </w:numPr>
        <w:tabs>
          <w:tab w:val="num" w:pos="720"/>
        </w:tabs>
        <w:suppressAutoHyphens w:val="0"/>
        <w:autoSpaceDE w:val="0"/>
        <w:autoSpaceDN w:val="0"/>
        <w:adjustRightInd w:val="0"/>
        <w:jc w:val="both"/>
        <w:rPr>
          <w:rFonts w:eastAsia="Calibri"/>
          <w:lang w:eastAsia="en-US"/>
        </w:rPr>
      </w:pPr>
      <w:r w:rsidRPr="004318EC">
        <w:rPr>
          <w:szCs w:val="20"/>
          <w:lang w:eastAsia="pl-PL"/>
        </w:rPr>
        <w:t>Wykonawca za zrealizowany przedmiot umowy wystawi rachunek na:</w:t>
      </w:r>
    </w:p>
    <w:p w14:paraId="583E7CE6" w14:textId="77777777" w:rsidR="004318EC" w:rsidRPr="004318EC" w:rsidRDefault="004318EC" w:rsidP="004318EC">
      <w:pPr>
        <w:suppressAutoHyphens w:val="0"/>
        <w:autoSpaceDE w:val="0"/>
        <w:autoSpaceDN w:val="0"/>
        <w:adjustRightInd w:val="0"/>
        <w:ind w:left="644"/>
        <w:jc w:val="both"/>
        <w:rPr>
          <w:rFonts w:eastAsia="Calibri"/>
          <w:lang w:eastAsia="en-US"/>
        </w:rPr>
      </w:pPr>
      <w:r w:rsidRPr="004318EC">
        <w:rPr>
          <w:rFonts w:eastAsia="Calibri"/>
          <w:lang w:eastAsia="en-US"/>
        </w:rPr>
        <w:t xml:space="preserve">Starostwo Powiatowe w Pabianicach, </w:t>
      </w:r>
    </w:p>
    <w:p w14:paraId="42E0524B" w14:textId="77777777" w:rsidR="004318EC" w:rsidRDefault="004318EC" w:rsidP="004318EC">
      <w:pPr>
        <w:suppressAutoHyphens w:val="0"/>
        <w:autoSpaceDE w:val="0"/>
        <w:autoSpaceDN w:val="0"/>
        <w:adjustRightInd w:val="0"/>
        <w:ind w:left="644"/>
        <w:jc w:val="both"/>
        <w:rPr>
          <w:rFonts w:eastAsia="Calibri"/>
          <w:lang w:eastAsia="en-US"/>
        </w:rPr>
      </w:pPr>
      <w:r w:rsidRPr="004318EC">
        <w:rPr>
          <w:rFonts w:eastAsia="Calibri"/>
          <w:lang w:eastAsia="en-US"/>
        </w:rPr>
        <w:t>ul. Piłsudskiego 2, 95-200 Pabianice, NIP 731-16-89-289.</w:t>
      </w:r>
    </w:p>
    <w:p w14:paraId="6F7AC289" w14:textId="197C6C9C" w:rsidR="004318EC" w:rsidRPr="004318EC" w:rsidRDefault="004318EC" w:rsidP="004318EC">
      <w:pPr>
        <w:suppressAutoHyphens w:val="0"/>
        <w:autoSpaceDE w:val="0"/>
        <w:autoSpaceDN w:val="0"/>
        <w:adjustRightInd w:val="0"/>
        <w:jc w:val="both"/>
        <w:rPr>
          <w:rFonts w:eastAsia="Calibri"/>
          <w:lang w:eastAsia="en-US"/>
        </w:rPr>
      </w:pPr>
      <w:r>
        <w:rPr>
          <w:rFonts w:eastAsia="Calibri"/>
          <w:lang w:eastAsia="en-US"/>
        </w:rPr>
        <w:t xml:space="preserve">11. </w:t>
      </w:r>
      <w:r w:rsidRPr="004318EC">
        <w:rPr>
          <w:rFonts w:eastAsia="Calibri"/>
          <w:lang w:eastAsia="en-US"/>
        </w:rPr>
        <w:t>Kwota wynagrodzenia określona w ust. 1 powyżej zawiera wszystkie koszty związane z realizacją przedmiotu niniejszej umowy określonego w § 1 powyżej i nie może ulec zmianie.</w:t>
      </w:r>
    </w:p>
    <w:p w14:paraId="5385E6B2" w14:textId="0317F867" w:rsidR="004318EC" w:rsidRPr="004318EC" w:rsidRDefault="004318EC" w:rsidP="004318EC">
      <w:pPr>
        <w:suppressAutoHyphens w:val="0"/>
        <w:autoSpaceDE w:val="0"/>
        <w:autoSpaceDN w:val="0"/>
        <w:adjustRightInd w:val="0"/>
        <w:jc w:val="both"/>
        <w:rPr>
          <w:rFonts w:eastAsia="Calibri"/>
          <w:lang w:eastAsia="en-US"/>
        </w:rPr>
      </w:pPr>
      <w:r w:rsidRPr="004318EC">
        <w:rPr>
          <w:rFonts w:eastAsia="Calibri"/>
          <w:lang w:eastAsia="en-US"/>
        </w:rPr>
        <w:t>1</w:t>
      </w:r>
      <w:r>
        <w:rPr>
          <w:rFonts w:eastAsia="Calibri"/>
          <w:lang w:eastAsia="en-US"/>
        </w:rPr>
        <w:t>2</w:t>
      </w:r>
      <w:r w:rsidRPr="004318EC">
        <w:rPr>
          <w:rFonts w:eastAsia="Calibri"/>
          <w:lang w:eastAsia="en-US"/>
        </w:rPr>
        <w:t xml:space="preserve">. W razie wystąpienia istotnej zmiany okoliczności powodującej zmianę obciążeń publicznoprawnych nałożonych na </w:t>
      </w:r>
      <w:r w:rsidRPr="004318EC">
        <w:rPr>
          <w:rFonts w:eastAsia="Calibri"/>
          <w:b/>
          <w:bCs/>
          <w:lang w:eastAsia="en-US"/>
        </w:rPr>
        <w:t>Zamawiającego</w:t>
      </w:r>
      <w:r w:rsidRPr="004318EC">
        <w:rPr>
          <w:rFonts w:eastAsia="Calibri"/>
          <w:lang w:eastAsia="en-US"/>
        </w:rPr>
        <w:t>, strony zobowiązują się do podpisania stosownego aneksu do umowy.</w:t>
      </w:r>
    </w:p>
    <w:p w14:paraId="24603E13" w14:textId="77777777" w:rsidR="00141246" w:rsidRDefault="00141246" w:rsidP="00141246">
      <w:pPr>
        <w:tabs>
          <w:tab w:val="center" w:pos="4542"/>
          <w:tab w:val="left" w:pos="5325"/>
          <w:tab w:val="left" w:leader="dot" w:pos="8661"/>
        </w:tabs>
        <w:ind w:left="15"/>
        <w:rPr>
          <w:b/>
          <w:bCs/>
        </w:rPr>
      </w:pPr>
    </w:p>
    <w:p w14:paraId="1ACDCF5F" w14:textId="1E6BA382" w:rsidR="009804E8" w:rsidRPr="008904A8" w:rsidRDefault="004318EC" w:rsidP="008904A8">
      <w:pPr>
        <w:tabs>
          <w:tab w:val="center" w:pos="4542"/>
          <w:tab w:val="left" w:pos="5325"/>
          <w:tab w:val="left" w:leader="dot" w:pos="8661"/>
        </w:tabs>
        <w:rPr>
          <w:sz w:val="20"/>
          <w:szCs w:val="20"/>
        </w:rPr>
      </w:pPr>
      <w:r w:rsidRPr="004C5D37">
        <w:rPr>
          <w:sz w:val="20"/>
          <w:szCs w:val="20"/>
        </w:rPr>
        <w:t>* niepotrzebne usunąć</w:t>
      </w:r>
      <w:r w:rsidR="004C5D37">
        <w:rPr>
          <w:sz w:val="20"/>
          <w:szCs w:val="20"/>
        </w:rPr>
        <w:t xml:space="preserve"> (</w:t>
      </w:r>
      <w:r w:rsidR="006B261E">
        <w:rPr>
          <w:sz w:val="20"/>
          <w:szCs w:val="20"/>
        </w:rPr>
        <w:t>dotyczy treści całego paragrafu lub wskazanych jego części)</w:t>
      </w:r>
    </w:p>
    <w:p w14:paraId="166BF44F" w14:textId="0B2B64FC" w:rsidR="009804E8" w:rsidRPr="006146F0" w:rsidRDefault="009804E8" w:rsidP="009804E8">
      <w:pPr>
        <w:jc w:val="center"/>
        <w:rPr>
          <w:b/>
        </w:rPr>
      </w:pPr>
      <w:r w:rsidRPr="006146F0">
        <w:rPr>
          <w:b/>
        </w:rPr>
        <w:t xml:space="preserve">ZASADY WALORYZACJI WYNAGRODZENIA </w:t>
      </w:r>
    </w:p>
    <w:p w14:paraId="468830F2" w14:textId="77777777" w:rsidR="009804E8" w:rsidRPr="006146F0" w:rsidRDefault="009804E8" w:rsidP="009804E8">
      <w:pPr>
        <w:jc w:val="center"/>
        <w:rPr>
          <w:b/>
        </w:rPr>
      </w:pPr>
      <w:r w:rsidRPr="006146F0">
        <w:rPr>
          <w:b/>
        </w:rPr>
        <w:t>ZWIĄZANE ZE ZMIANĄ CENY MATERIAŁÓW LUB KOSZTÓW</w:t>
      </w:r>
    </w:p>
    <w:p w14:paraId="71CAA13B" w14:textId="77777777" w:rsidR="009804E8" w:rsidRPr="006146F0" w:rsidRDefault="009804E8" w:rsidP="009804E8">
      <w:pPr>
        <w:rPr>
          <w:b/>
        </w:rPr>
      </w:pPr>
    </w:p>
    <w:p w14:paraId="0598552A" w14:textId="63BA603E" w:rsidR="009804E8" w:rsidRPr="006146F0" w:rsidRDefault="009804E8" w:rsidP="009804E8">
      <w:pPr>
        <w:jc w:val="center"/>
        <w:rPr>
          <w:b/>
        </w:rPr>
      </w:pPr>
      <w:r w:rsidRPr="006146F0">
        <w:rPr>
          <w:b/>
        </w:rPr>
        <w:t xml:space="preserve">§ </w:t>
      </w:r>
      <w:r>
        <w:rPr>
          <w:b/>
        </w:rPr>
        <w:t>8</w:t>
      </w:r>
    </w:p>
    <w:p w14:paraId="4007E222"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Zamawiający przewiduje możliwość zmiany wynagrodzenia Wykonawcy zgodnie z poniższymi zasadami, w przypadku zmiany ceny materiałów lub kosztów związanych z realizacją zamówienia</w:t>
      </w:r>
      <w:r w:rsidRPr="006146F0">
        <w:rPr>
          <w:rFonts w:eastAsia="Calibri"/>
          <w:bCs/>
          <w:lang w:eastAsia="en-US"/>
        </w:rPr>
        <w:t>.</w:t>
      </w:r>
    </w:p>
    <w:p w14:paraId="097AFCD5"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Wyliczenie wysokości zmiany wynagrodzenia odbywać się będzie w oparciu o wskaźnik cen produkcji budowlano-montażowej publikowany przez Prezesa GUS, zwany dalej wskaźnikiem GUS;</w:t>
      </w:r>
    </w:p>
    <w:p w14:paraId="4E423FFC"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 xml:space="preserve">W sytuacji, gdy średnia arytmetyczna wskaźnika GUS za dowolny okres przypadający po upływie </w:t>
      </w:r>
      <w:r>
        <w:rPr>
          <w:rFonts w:eastAsia="Calibri"/>
          <w:lang w:eastAsia="en-US"/>
        </w:rPr>
        <w:t>6</w:t>
      </w:r>
      <w:r w:rsidRPr="006146F0">
        <w:rPr>
          <w:rFonts w:eastAsia="Calibri"/>
          <w:lang w:eastAsia="en-US"/>
        </w:rPr>
        <w:t xml:space="preserve"> miesięcy po dniu zawarcia niniejszej umowy (zwany dalej okresem objętym wnioskiem) zmieni się o poziom przekraczający 5%, Strony mogą złożyć wniosek o dokonanie odpowiedniej zmiany wynagrodzenia. Kolejny wniosek o</w:t>
      </w:r>
      <w:r>
        <w:rPr>
          <w:rFonts w:eastAsia="Calibri"/>
          <w:lang w:eastAsia="en-US"/>
        </w:rPr>
        <w:t xml:space="preserve"> </w:t>
      </w:r>
      <w:r w:rsidRPr="006146F0">
        <w:rPr>
          <w:rFonts w:eastAsia="Calibri"/>
          <w:lang w:eastAsia="en-US"/>
        </w:rPr>
        <w:t>dokonanie zmiany</w:t>
      </w:r>
      <w:r>
        <w:rPr>
          <w:rFonts w:eastAsia="Calibri"/>
          <w:lang w:eastAsia="en-US"/>
        </w:rPr>
        <w:t> </w:t>
      </w:r>
      <w:r w:rsidRPr="006146F0">
        <w:rPr>
          <w:rFonts w:eastAsia="Calibri"/>
          <w:lang w:eastAsia="en-US"/>
        </w:rPr>
        <w:t xml:space="preserve">wynagrodzenia może zostać złożony po upływie kolejnych </w:t>
      </w:r>
      <w:r>
        <w:rPr>
          <w:rFonts w:eastAsia="Calibri"/>
          <w:lang w:eastAsia="en-US"/>
        </w:rPr>
        <w:t xml:space="preserve">6 </w:t>
      </w:r>
      <w:r w:rsidRPr="006146F0">
        <w:rPr>
          <w:rFonts w:eastAsia="Calibri"/>
          <w:lang w:eastAsia="en-US"/>
        </w:rPr>
        <w:t>miesięcy od daty zawarcia pisemnego aneksu, o którym mowa w ust. 10, gdy średnia arytmetyczna wskaźnika GUS zmieni się o poziom przekraczający 5%.</w:t>
      </w:r>
    </w:p>
    <w:p w14:paraId="5E9D80C2"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Średnia arytmetyczna, o której mowa w ust. 3</w:t>
      </w:r>
      <w:r>
        <w:rPr>
          <w:rFonts w:eastAsia="Calibri"/>
          <w:lang w:eastAsia="en-US"/>
        </w:rPr>
        <w:t xml:space="preserve"> </w:t>
      </w:r>
      <w:r w:rsidRPr="006146F0">
        <w:rPr>
          <w:rFonts w:eastAsia="Calibri"/>
          <w:lang w:eastAsia="en-US"/>
        </w:rPr>
        <w:t>obliczona zostanie na podstawie miesięcznych wskaźników GUS liczonych w porównaniu do tego samego miesiąca z roku poprzedniego;</w:t>
      </w:r>
    </w:p>
    <w:p w14:paraId="5B6186FD"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 xml:space="preserve">Zmiana wskaźnika w okresie krótszym niż </w:t>
      </w:r>
      <w:r>
        <w:rPr>
          <w:rFonts w:eastAsia="Calibri"/>
          <w:lang w:eastAsia="en-US"/>
        </w:rPr>
        <w:t>6</w:t>
      </w:r>
      <w:r w:rsidRPr="006146F0">
        <w:rPr>
          <w:rFonts w:eastAsia="Calibri"/>
          <w:lang w:eastAsia="en-US"/>
        </w:rPr>
        <w:t xml:space="preserve"> miesięcy od dnia zawarcia niniejszej umowy nie upoważnia Strony do wnioskowania o zmianę wynagrodzenia; </w:t>
      </w:r>
    </w:p>
    <w:p w14:paraId="4784830F"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Strony nabywają prawo do złożenia wniosku o odpowiednią zmianę wynagrodzenia po</w:t>
      </w:r>
      <w:r>
        <w:rPr>
          <w:rFonts w:eastAsia="Calibri"/>
          <w:lang w:eastAsia="en-US"/>
        </w:rPr>
        <w:t> </w:t>
      </w:r>
      <w:r w:rsidRPr="006146F0">
        <w:rPr>
          <w:rFonts w:eastAsia="Calibri"/>
          <w:lang w:eastAsia="en-US"/>
        </w:rPr>
        <w:t xml:space="preserve">upływie </w:t>
      </w:r>
      <w:r>
        <w:rPr>
          <w:rFonts w:eastAsia="Calibri"/>
          <w:lang w:eastAsia="en-US"/>
        </w:rPr>
        <w:t xml:space="preserve">6 </w:t>
      </w:r>
      <w:r w:rsidRPr="006146F0">
        <w:rPr>
          <w:rFonts w:eastAsia="Calibri"/>
          <w:lang w:eastAsia="en-US"/>
        </w:rPr>
        <w:t xml:space="preserve">miesięcy od dnia podpisania niniejszej umowy oraz po upływie </w:t>
      </w:r>
      <w:r>
        <w:rPr>
          <w:rFonts w:eastAsia="Calibri"/>
          <w:lang w:eastAsia="en-US"/>
        </w:rPr>
        <w:t>6</w:t>
      </w:r>
      <w:r w:rsidRPr="006146F0">
        <w:rPr>
          <w:rFonts w:eastAsia="Calibri"/>
          <w:lang w:eastAsia="en-US"/>
        </w:rPr>
        <w:t xml:space="preserve"> miesięcy od daty zawarcia pisemnego aneksu, o którym mowa w ust. 10.</w:t>
      </w:r>
    </w:p>
    <w:p w14:paraId="41A4A68C"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 xml:space="preserve">Wniosek o zmianę wynagrodzenia można złożyć jedynie w przypadku, gdy zmiana cen materiałów i kosztów na rynku ma wpływ na koszt realizacji zamówienia, co strona wnioskująca zobowiązana jest wykazać, z tym zastrzeżeniem, że waloryzacja może dotyczyć wyłącznie robót, które zgodnie z harmonogramem  rzeczowo-finansowym, stanowiącym załącznik nr 1 do niniejszej umowy, miały być wykonane po upływie </w:t>
      </w:r>
      <w:r>
        <w:rPr>
          <w:rFonts w:eastAsia="Calibri"/>
          <w:lang w:eastAsia="en-US"/>
        </w:rPr>
        <w:t>6 </w:t>
      </w:r>
      <w:r w:rsidRPr="006146F0">
        <w:rPr>
          <w:rFonts w:eastAsia="Calibri"/>
          <w:lang w:eastAsia="en-US"/>
        </w:rPr>
        <w:t>miesięcy od dnia zawarcia niniejszej umowy.</w:t>
      </w:r>
    </w:p>
    <w:p w14:paraId="6496295D"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Strona składając wniosek o zmianę wynagrodzenia powinna przedstawić w szczególności wyliczenie wnioskowanej kwoty zmiany wynagrodzenia wraz z:</w:t>
      </w:r>
    </w:p>
    <w:p w14:paraId="6FBDD330" w14:textId="77777777" w:rsidR="009804E8" w:rsidRPr="006146F0" w:rsidRDefault="009804E8" w:rsidP="009804E8">
      <w:pPr>
        <w:numPr>
          <w:ilvl w:val="2"/>
          <w:numId w:val="50"/>
        </w:numPr>
        <w:suppressAutoHyphens w:val="0"/>
        <w:autoSpaceDE w:val="0"/>
        <w:autoSpaceDN w:val="0"/>
        <w:adjustRightInd w:val="0"/>
        <w:spacing w:after="17" w:line="256" w:lineRule="auto"/>
        <w:ind w:left="1134" w:hanging="567"/>
        <w:jc w:val="both"/>
        <w:rPr>
          <w:rFonts w:eastAsia="Calibri"/>
          <w:lang w:eastAsia="en-US"/>
        </w:rPr>
      </w:pPr>
      <w:r w:rsidRPr="006146F0">
        <w:rPr>
          <w:rFonts w:eastAsia="Calibri"/>
          <w:lang w:eastAsia="en-US"/>
        </w:rPr>
        <w:t>dowodami na to, że wliczona do wniosku wartość materiałów i innych kosztów nie obejmuje kosztów materiałów i usług zakontraktowanych lub nabytych przed okresem objętym wnioskiem</w:t>
      </w:r>
    </w:p>
    <w:p w14:paraId="605BC2AF" w14:textId="77777777" w:rsidR="009804E8" w:rsidRPr="006146F0" w:rsidRDefault="009804E8" w:rsidP="009804E8">
      <w:pPr>
        <w:numPr>
          <w:ilvl w:val="2"/>
          <w:numId w:val="50"/>
        </w:numPr>
        <w:suppressAutoHyphens w:val="0"/>
        <w:autoSpaceDE w:val="0"/>
        <w:autoSpaceDN w:val="0"/>
        <w:adjustRightInd w:val="0"/>
        <w:spacing w:after="17" w:line="256" w:lineRule="auto"/>
        <w:ind w:left="1134" w:hanging="567"/>
        <w:jc w:val="both"/>
        <w:rPr>
          <w:rFonts w:eastAsia="Calibri"/>
          <w:lang w:eastAsia="en-US"/>
        </w:rPr>
      </w:pPr>
      <w:r w:rsidRPr="006146F0">
        <w:rPr>
          <w:rFonts w:eastAsia="Calibri"/>
          <w:lang w:eastAsia="en-US"/>
        </w:rPr>
        <w:t>dowodami na to, że wzrost kosztów materiałów lub usług miał wpływ na koszt realizacji zamówienia.</w:t>
      </w:r>
    </w:p>
    <w:p w14:paraId="3B48A34B" w14:textId="6568E0C3"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 xml:space="preserve">Łączna wartość zmian wysokości wynagrodzenia Wykonawcy, dokonanych na podstawie postanowień niniejszego paragrafu nie może być wyższa niż </w:t>
      </w:r>
      <w:r>
        <w:rPr>
          <w:rFonts w:eastAsia="Calibri"/>
          <w:lang w:eastAsia="en-US"/>
        </w:rPr>
        <w:t>2</w:t>
      </w:r>
      <w:r w:rsidRPr="006146F0">
        <w:rPr>
          <w:rFonts w:eastAsia="Calibri"/>
          <w:lang w:eastAsia="en-US"/>
        </w:rPr>
        <w:t xml:space="preserve"> % w stosunku do pierwotnej wartości niniejszej umowy. </w:t>
      </w:r>
    </w:p>
    <w:p w14:paraId="6CAD476A" w14:textId="77777777" w:rsidR="009804E8" w:rsidRPr="006146F0" w:rsidRDefault="009804E8" w:rsidP="009804E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 xml:space="preserve">Zmiana wynagrodzenia w oparciu o niniejszy paragraf wymaga sporządzenia pisemnego aneksu do niniejszej umowy pod rygorem nieważności. </w:t>
      </w:r>
    </w:p>
    <w:p w14:paraId="32A40897" w14:textId="1222B200" w:rsidR="009804E8" w:rsidRPr="008904A8" w:rsidRDefault="009804E8" w:rsidP="008904A8">
      <w:pPr>
        <w:numPr>
          <w:ilvl w:val="0"/>
          <w:numId w:val="49"/>
        </w:numPr>
        <w:suppressAutoHyphens w:val="0"/>
        <w:autoSpaceDE w:val="0"/>
        <w:autoSpaceDN w:val="0"/>
        <w:adjustRightInd w:val="0"/>
        <w:spacing w:after="17" w:line="256" w:lineRule="auto"/>
        <w:ind w:left="567" w:hanging="567"/>
        <w:jc w:val="both"/>
        <w:rPr>
          <w:rFonts w:eastAsia="Calibri"/>
          <w:lang w:eastAsia="en-US"/>
        </w:rPr>
      </w:pPr>
      <w:r w:rsidRPr="006146F0">
        <w:rPr>
          <w:rFonts w:eastAsia="Calibri"/>
          <w:lang w:eastAsia="en-US"/>
        </w:rPr>
        <w:t>W przypadku likwidacji wskaźnika, o którym mowa w ust. 2 lub zmiany podmiotu, który urzędowo go ustala, mechanizm, o którym mowa powyżej, stosuje się odpowiednio do wskaźnika i podmiotu, który zgodnie z odpowiednimi przepisami prawa zastąpi dotychczasowy wskaźnik lub podmiot.</w:t>
      </w:r>
    </w:p>
    <w:p w14:paraId="47E36740" w14:textId="77777777" w:rsidR="009804E8" w:rsidRDefault="009804E8" w:rsidP="009804E8">
      <w:pPr>
        <w:tabs>
          <w:tab w:val="left" w:leader="dot" w:pos="5670"/>
        </w:tabs>
        <w:rPr>
          <w:b/>
          <w:bCs/>
        </w:rPr>
      </w:pPr>
    </w:p>
    <w:p w14:paraId="22A117EA" w14:textId="360DBB9E" w:rsidR="00483606" w:rsidRPr="00201B79" w:rsidRDefault="00C26FCD" w:rsidP="00DB36FA">
      <w:pPr>
        <w:tabs>
          <w:tab w:val="left" w:leader="dot" w:pos="5670"/>
        </w:tabs>
        <w:ind w:left="426" w:hanging="425"/>
        <w:jc w:val="center"/>
        <w:rPr>
          <w:b/>
          <w:bCs/>
        </w:rPr>
      </w:pPr>
      <w:r w:rsidRPr="00201B79">
        <w:rPr>
          <w:b/>
          <w:bCs/>
        </w:rPr>
        <w:t>ODPOWIEDZIALNOŚĆ ODSZKODOWAWCZA</w:t>
      </w:r>
    </w:p>
    <w:p w14:paraId="191F23E8" w14:textId="77777777" w:rsidR="00DE11B6" w:rsidRPr="00201B79" w:rsidRDefault="00DE11B6" w:rsidP="00571F63">
      <w:pPr>
        <w:tabs>
          <w:tab w:val="left" w:leader="dot" w:pos="5670"/>
        </w:tabs>
        <w:ind w:left="426" w:hanging="425"/>
        <w:rPr>
          <w:b/>
          <w:bCs/>
        </w:rPr>
      </w:pPr>
    </w:p>
    <w:p w14:paraId="5AB14216" w14:textId="43374400" w:rsidR="00C26FCD" w:rsidRPr="00201B79" w:rsidRDefault="00C26FCD" w:rsidP="00DB36FA">
      <w:pPr>
        <w:tabs>
          <w:tab w:val="left" w:leader="dot" w:pos="5670"/>
        </w:tabs>
        <w:ind w:left="426" w:hanging="425"/>
        <w:jc w:val="center"/>
        <w:rPr>
          <w:b/>
          <w:bCs/>
        </w:rPr>
      </w:pPr>
      <w:r w:rsidRPr="00201B79">
        <w:rPr>
          <w:b/>
          <w:bCs/>
        </w:rPr>
        <w:t xml:space="preserve">§ </w:t>
      </w:r>
      <w:r w:rsidR="009804E8">
        <w:rPr>
          <w:b/>
          <w:bCs/>
        </w:rPr>
        <w:t>9</w:t>
      </w:r>
    </w:p>
    <w:p w14:paraId="5D4138C8" w14:textId="77777777" w:rsidR="00C26FCD" w:rsidRPr="00201B79" w:rsidRDefault="00C26FCD" w:rsidP="00571F63">
      <w:pPr>
        <w:numPr>
          <w:ilvl w:val="0"/>
          <w:numId w:val="4"/>
        </w:numPr>
        <w:tabs>
          <w:tab w:val="clear" w:pos="360"/>
          <w:tab w:val="num" w:pos="567"/>
          <w:tab w:val="left" w:leader="dot" w:pos="5670"/>
        </w:tabs>
        <w:ind w:left="567" w:hanging="567"/>
        <w:jc w:val="both"/>
        <w:rPr>
          <w:bCs/>
        </w:rPr>
      </w:pPr>
      <w:r w:rsidRPr="00201B79">
        <w:rPr>
          <w:bCs/>
        </w:rPr>
        <w:t>Wykonawca zapłaci Zamawiającemu karę umowną:</w:t>
      </w:r>
    </w:p>
    <w:p w14:paraId="2A2C34FD" w14:textId="4B67B075"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przez Wykonawcę z przyczyn niezawinionych przez Zamawiającego lub odstąpienia </w:t>
      </w:r>
      <w:r w:rsidR="0010430E" w:rsidRPr="00201B79">
        <w:rPr>
          <w:bCs/>
        </w:rPr>
        <w:t>przez Wykonawcę z</w:t>
      </w:r>
      <w:r w:rsidR="00571F63" w:rsidRPr="00201B79">
        <w:rPr>
          <w:bCs/>
        </w:rPr>
        <w:t> </w:t>
      </w:r>
      <w:r w:rsidR="0010430E" w:rsidRPr="00201B79">
        <w:rPr>
          <w:bCs/>
        </w:rPr>
        <w:t xml:space="preserve">przyczyn niezawinionych przez Zamawiającego </w:t>
      </w:r>
      <w:r w:rsidRPr="00201B79">
        <w:rPr>
          <w:bCs/>
        </w:rPr>
        <w:t xml:space="preserve">od tejże – w wysokości </w:t>
      </w:r>
      <w:r w:rsidR="002C5AAD" w:rsidRPr="00201B79">
        <w:rPr>
          <w:bCs/>
        </w:rPr>
        <w:t>3</w:t>
      </w:r>
      <w:r w:rsidRPr="00201B79">
        <w:rPr>
          <w:bCs/>
        </w:rPr>
        <w:t>0 % Wynagrodzenia umownego brutto określonego w § 7 ust. 1.</w:t>
      </w:r>
    </w:p>
    <w:p w14:paraId="7CF989B3" w14:textId="11568C0F"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wykonaniu przedmiotu niniejszej umowy w terminie oznaczonym </w:t>
      </w:r>
      <w:r w:rsidR="00571F63" w:rsidRPr="00201B79">
        <w:rPr>
          <w:bCs/>
        </w:rPr>
        <w:t xml:space="preserve">               </w:t>
      </w:r>
      <w:r w:rsidRPr="00201B79">
        <w:rPr>
          <w:bCs/>
        </w:rPr>
        <w:t>w</w:t>
      </w:r>
      <w:r w:rsidR="00571F63" w:rsidRPr="00201B79">
        <w:rPr>
          <w:bCs/>
        </w:rPr>
        <w:t xml:space="preserve"> </w:t>
      </w:r>
      <w:r w:rsidRPr="00201B79">
        <w:rPr>
          <w:bCs/>
        </w:rPr>
        <w:t>§ 5 ust. 1</w:t>
      </w:r>
      <w:r w:rsidR="00571F63" w:rsidRPr="00201B79">
        <w:rPr>
          <w:bCs/>
        </w:rPr>
        <w:t xml:space="preserve"> –</w:t>
      </w:r>
      <w:r w:rsidRPr="00201B79">
        <w:rPr>
          <w:bCs/>
        </w:rPr>
        <w:t xml:space="preserve"> w wysokości 0,2 % wynagrodzenia umownego brutto określonego  w</w:t>
      </w:r>
      <w:r w:rsidR="00571F63" w:rsidRPr="00201B79">
        <w:rPr>
          <w:bCs/>
        </w:rPr>
        <w:t> </w:t>
      </w:r>
      <w:r w:rsidRPr="00201B79">
        <w:rPr>
          <w:bCs/>
        </w:rPr>
        <w:t xml:space="preserve">§ 7 ust. 1 za </w:t>
      </w:r>
      <w:r w:rsidR="0010430E" w:rsidRPr="00201B79">
        <w:rPr>
          <w:bCs/>
        </w:rPr>
        <w:t>każdy z pierwszych</w:t>
      </w:r>
      <w:r w:rsidRPr="00201B79">
        <w:rPr>
          <w:bCs/>
        </w:rPr>
        <w:t xml:space="preserve"> 15 dni </w:t>
      </w:r>
      <w:r w:rsidR="00E92D7A" w:rsidRPr="00201B79">
        <w:rPr>
          <w:bCs/>
        </w:rPr>
        <w:t>zwłoki</w:t>
      </w:r>
      <w:r w:rsidRPr="00201B79">
        <w:rPr>
          <w:bCs/>
        </w:rPr>
        <w:t xml:space="preserve">, w wysokości 0,5 % wynagrodzenia umownego brutto określonego w § 7 ust. 1 za </w:t>
      </w:r>
      <w:r w:rsidR="0010430E" w:rsidRPr="00201B79">
        <w:rPr>
          <w:bCs/>
        </w:rPr>
        <w:t>każdy z następnych</w:t>
      </w:r>
      <w:r w:rsidRPr="00201B79">
        <w:rPr>
          <w:bCs/>
        </w:rPr>
        <w:t xml:space="preserve"> 15 </w:t>
      </w:r>
      <w:r w:rsidR="0010430E" w:rsidRPr="00201B79">
        <w:rPr>
          <w:bCs/>
        </w:rPr>
        <w:t xml:space="preserve">dni </w:t>
      </w:r>
      <w:r w:rsidR="00E92D7A" w:rsidRPr="00201B79">
        <w:rPr>
          <w:bCs/>
        </w:rPr>
        <w:t>zwłoki</w:t>
      </w:r>
      <w:r w:rsidRPr="00201B79">
        <w:rPr>
          <w:bCs/>
        </w:rPr>
        <w:t xml:space="preserve">  i w wysokości 1,0 % wynagrodzenia umownego brutto określonego w § 7 ust. 1 za </w:t>
      </w:r>
      <w:r w:rsidR="0010430E" w:rsidRPr="00201B79">
        <w:rPr>
          <w:bCs/>
        </w:rPr>
        <w:t xml:space="preserve">każdy następny dzień </w:t>
      </w:r>
      <w:r w:rsidR="00E92D7A" w:rsidRPr="00201B79">
        <w:rPr>
          <w:bCs/>
        </w:rPr>
        <w:t>zwłoki</w:t>
      </w:r>
      <w:r w:rsidR="0010430E" w:rsidRPr="00201B79">
        <w:rPr>
          <w:bCs/>
        </w:rPr>
        <w:t xml:space="preserve"> (tj. od 31 dnia </w:t>
      </w:r>
      <w:r w:rsidR="00E92D7A" w:rsidRPr="00201B79">
        <w:rPr>
          <w:bCs/>
        </w:rPr>
        <w:t>zwłoki</w:t>
      </w:r>
      <w:r w:rsidR="0010430E" w:rsidRPr="00201B79">
        <w:rPr>
          <w:bCs/>
        </w:rPr>
        <w:t>)</w:t>
      </w:r>
      <w:r w:rsidRPr="00201B79">
        <w:rPr>
          <w:bCs/>
        </w:rPr>
        <w:t>.</w:t>
      </w:r>
    </w:p>
    <w:p w14:paraId="0C249649" w14:textId="7C9280D9"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Za </w:t>
      </w:r>
      <w:r w:rsidR="00E92D7A" w:rsidRPr="00201B79">
        <w:rPr>
          <w:bCs/>
        </w:rPr>
        <w:t xml:space="preserve">zwłokę </w:t>
      </w:r>
      <w:r w:rsidRPr="00201B79">
        <w:rPr>
          <w:bCs/>
        </w:rPr>
        <w:t xml:space="preserve">w usunięciu wad lub braków stwierdzonych przy odbiorze lub w okresie rękojmi </w:t>
      </w:r>
      <w:r w:rsidR="00571F63" w:rsidRPr="00201B79">
        <w:rPr>
          <w:bCs/>
        </w:rPr>
        <w:t>–</w:t>
      </w:r>
      <w:r w:rsidRPr="00201B79">
        <w:rPr>
          <w:bCs/>
        </w:rPr>
        <w:t xml:space="preserve"> w wysokości 2 % Wynagrodzenia umownego brutto określonego w § 7 ust. 1 za każdy </w:t>
      </w:r>
      <w:r w:rsidR="0010430E" w:rsidRPr="00201B79">
        <w:rPr>
          <w:bCs/>
        </w:rPr>
        <w:t xml:space="preserve">rozpoczęty </w:t>
      </w:r>
      <w:r w:rsidRPr="00201B79">
        <w:rPr>
          <w:bCs/>
        </w:rPr>
        <w:t xml:space="preserve">dzień </w:t>
      </w:r>
      <w:r w:rsidR="00E92D7A" w:rsidRPr="00201B79">
        <w:rPr>
          <w:bCs/>
        </w:rPr>
        <w:t>zwłoki</w:t>
      </w:r>
      <w:r w:rsidR="00571F63" w:rsidRPr="00201B79">
        <w:rPr>
          <w:bCs/>
        </w:rPr>
        <w:t>.</w:t>
      </w:r>
    </w:p>
    <w:p w14:paraId="72A6248A" w14:textId="77777777" w:rsidR="00C26FCD" w:rsidRPr="00201B79" w:rsidRDefault="00C26FCD" w:rsidP="00571F63">
      <w:pPr>
        <w:numPr>
          <w:ilvl w:val="1"/>
          <w:numId w:val="4"/>
        </w:numPr>
        <w:tabs>
          <w:tab w:val="clear" w:pos="1440"/>
          <w:tab w:val="num" w:pos="1134"/>
        </w:tabs>
        <w:ind w:left="1134" w:hanging="594"/>
        <w:jc w:val="both"/>
        <w:rPr>
          <w:bCs/>
        </w:rPr>
      </w:pPr>
      <w:r w:rsidRPr="00201B79">
        <w:rPr>
          <w:bCs/>
        </w:rPr>
        <w:t xml:space="preserve">Z tytułu rozwiązania niniejszej umowy lub odstąpienia od tejże przez Zamawiającego z przyczyn leżących po stronie Wykonawcy – w wysokości </w:t>
      </w:r>
      <w:r w:rsidR="002C5AAD" w:rsidRPr="00201B79">
        <w:rPr>
          <w:bCs/>
        </w:rPr>
        <w:t>3</w:t>
      </w:r>
      <w:r w:rsidRPr="00201B79">
        <w:rPr>
          <w:bCs/>
        </w:rPr>
        <w:t xml:space="preserve">0 % </w:t>
      </w:r>
      <w:r w:rsidR="002C5AAD" w:rsidRPr="00201B79">
        <w:rPr>
          <w:bCs/>
        </w:rPr>
        <w:t>w</w:t>
      </w:r>
      <w:r w:rsidRPr="00201B79">
        <w:rPr>
          <w:bCs/>
        </w:rPr>
        <w:t>ynagrodzenia umownego brutto określonego w § 7 ust. 1.</w:t>
      </w:r>
    </w:p>
    <w:p w14:paraId="6AD4C0E9" w14:textId="33E89661" w:rsidR="00C26FCD" w:rsidRPr="00201B79" w:rsidRDefault="00C26FCD" w:rsidP="00571F63">
      <w:pPr>
        <w:numPr>
          <w:ilvl w:val="0"/>
          <w:numId w:val="4"/>
        </w:numPr>
        <w:tabs>
          <w:tab w:val="clear" w:pos="360"/>
          <w:tab w:val="left" w:pos="567"/>
        </w:tabs>
        <w:suppressAutoHyphens w:val="0"/>
        <w:ind w:left="567" w:hanging="567"/>
        <w:jc w:val="both"/>
      </w:pPr>
      <w:r w:rsidRPr="00201B79">
        <w:t>Zamawiający ma prawo pomniejszyć należne Wykonawcy wynagrodzenie ryczałtowe o</w:t>
      </w:r>
      <w:r w:rsidR="00571F63" w:rsidRPr="00201B79">
        <w:t> </w:t>
      </w:r>
      <w:r w:rsidRPr="00201B79">
        <w:t>wszelkie należne Zamawiającemu od Wykonawcy zgodnie z postanowieniami niniejszej umowy kary i kwoty, które Wykonawca zobowiązany jest zapłacić tytułem wyrządzonych szkód.</w:t>
      </w:r>
    </w:p>
    <w:p w14:paraId="7EF9915E" w14:textId="65A65E3B" w:rsidR="00C26FCD" w:rsidRPr="00201B79" w:rsidRDefault="00C26FCD" w:rsidP="00571F63">
      <w:pPr>
        <w:numPr>
          <w:ilvl w:val="0"/>
          <w:numId w:val="4"/>
        </w:numPr>
        <w:tabs>
          <w:tab w:val="clear" w:pos="360"/>
          <w:tab w:val="left" w:pos="567"/>
        </w:tabs>
        <w:suppressAutoHyphens w:val="0"/>
        <w:ind w:left="567" w:hanging="567"/>
        <w:jc w:val="both"/>
      </w:pPr>
      <w:r w:rsidRPr="00201B79">
        <w:rPr>
          <w:bCs/>
        </w:rPr>
        <w:t>W przypadku</w:t>
      </w:r>
      <w:r w:rsidR="002C5AAD" w:rsidRPr="00201B79">
        <w:rPr>
          <w:bCs/>
        </w:rPr>
        <w:t>,</w:t>
      </w:r>
      <w:r w:rsidRPr="00201B79">
        <w:rPr>
          <w:bCs/>
        </w:rPr>
        <w:t xml:space="preserve"> gdy kara umowna nie będzie rekompensowała szkody poniesionej przez Zamawiającego może on dochodzić odszkodowania uzupełniającego na zasadach ogólnych przewidzianych w Kodeksie cywilnym.</w:t>
      </w:r>
    </w:p>
    <w:p w14:paraId="474AC48D" w14:textId="0B917611" w:rsidR="00C26FCD" w:rsidRPr="00201B79" w:rsidRDefault="00C26FCD" w:rsidP="00571F63">
      <w:pPr>
        <w:numPr>
          <w:ilvl w:val="0"/>
          <w:numId w:val="4"/>
        </w:numPr>
        <w:tabs>
          <w:tab w:val="clear" w:pos="360"/>
          <w:tab w:val="left" w:pos="567"/>
        </w:tabs>
        <w:suppressAutoHyphens w:val="0"/>
        <w:ind w:left="567" w:hanging="567"/>
        <w:jc w:val="both"/>
      </w:pPr>
      <w:r w:rsidRPr="00201B79">
        <w:rPr>
          <w:bCs/>
        </w:rPr>
        <w:t>Strony niniejszej umowy rozszerzają odpowiedzialność Wykonawcy z tytułu rękojmi za</w:t>
      </w:r>
      <w:r w:rsidR="00571F63" w:rsidRPr="00201B79">
        <w:rPr>
          <w:bCs/>
        </w:rPr>
        <w:t> </w:t>
      </w:r>
      <w:r w:rsidRPr="00201B79">
        <w:rPr>
          <w:bCs/>
        </w:rPr>
        <w:t xml:space="preserve">wady rzeczy, stanowiącej przedmiot niniejszej umowy. Okres rękojmi rozpoczyna się z dniem zakończenia wykonania niniejszej umowy. </w:t>
      </w:r>
      <w:r w:rsidRPr="00201B79">
        <w:t>Strony umowy zgodnie ustalają, iż</w:t>
      </w:r>
      <w:r w:rsidR="00571F63" w:rsidRPr="00201B79">
        <w:t> </w:t>
      </w:r>
      <w:r w:rsidRPr="00201B79">
        <w:t>okres rękojmi równy jest okresowi gwarancji.</w:t>
      </w:r>
    </w:p>
    <w:p w14:paraId="1A632360" w14:textId="666B219F" w:rsidR="00C26FCD" w:rsidRPr="00201B79" w:rsidRDefault="00C26FCD" w:rsidP="00571F63">
      <w:pPr>
        <w:numPr>
          <w:ilvl w:val="0"/>
          <w:numId w:val="4"/>
        </w:numPr>
        <w:tabs>
          <w:tab w:val="clear" w:pos="360"/>
          <w:tab w:val="left" w:pos="567"/>
        </w:tabs>
        <w:suppressAutoHyphens w:val="0"/>
        <w:ind w:left="567" w:hanging="567"/>
        <w:jc w:val="both"/>
      </w:pPr>
      <w:r w:rsidRPr="00201B79">
        <w:rPr>
          <w:bCs/>
        </w:rPr>
        <w:t xml:space="preserve">Wykonawca udziela Zamawiającemu gwarancji co do jakości rzeczy stanowiącej przedmiot niniejszej umowy na okres </w:t>
      </w:r>
      <w:r w:rsidR="00E92D7A" w:rsidRPr="00201B79">
        <w:rPr>
          <w:b/>
          <w:bCs/>
        </w:rPr>
        <w:t>……………</w:t>
      </w:r>
      <w:r w:rsidR="00571F63" w:rsidRPr="00201B79">
        <w:rPr>
          <w:b/>
          <w:bCs/>
        </w:rPr>
        <w:t xml:space="preserve"> </w:t>
      </w:r>
      <w:r w:rsidRPr="00201B79">
        <w:rPr>
          <w:b/>
          <w:bCs/>
        </w:rPr>
        <w:t>miesięcy</w:t>
      </w:r>
      <w:r w:rsidRPr="00201B79">
        <w:rPr>
          <w:bCs/>
        </w:rPr>
        <w:t xml:space="preserve"> licząc od dnia zakończenia wykonania niniejszej umowy.</w:t>
      </w:r>
    </w:p>
    <w:p w14:paraId="6850DEA8" w14:textId="6B9EF207" w:rsidR="00C26FCD" w:rsidRPr="00201B79" w:rsidRDefault="00C26FCD" w:rsidP="00571F63">
      <w:pPr>
        <w:numPr>
          <w:ilvl w:val="0"/>
          <w:numId w:val="4"/>
        </w:numPr>
        <w:tabs>
          <w:tab w:val="clear" w:pos="360"/>
          <w:tab w:val="left" w:pos="567"/>
        </w:tabs>
        <w:suppressAutoHyphens w:val="0"/>
        <w:ind w:left="567" w:hanging="567"/>
        <w:jc w:val="both"/>
      </w:pPr>
      <w:r w:rsidRPr="00201B79">
        <w:rPr>
          <w:bCs/>
        </w:rPr>
        <w:t>Niezależnie od uprawnień z tytułu rękojmi za wady Zamawiającemu przysługuje prawo żądania od Wykonawcy naprawienia szkody powstałej wskutek nieosiągnięcia w</w:t>
      </w:r>
      <w:r w:rsidR="00571F63" w:rsidRPr="00201B79">
        <w:rPr>
          <w:bCs/>
        </w:rPr>
        <w:t> </w:t>
      </w:r>
      <w:r w:rsidRPr="00201B79">
        <w:rPr>
          <w:bCs/>
        </w:rPr>
        <w:t>zrealizowanych obiektach (robotach) parametrów zgodnych z normami i przepisami techniczno</w:t>
      </w:r>
      <w:r w:rsidR="00571F63" w:rsidRPr="00201B79">
        <w:rPr>
          <w:bCs/>
        </w:rPr>
        <w:t>-</w:t>
      </w:r>
      <w:r w:rsidRPr="00201B79">
        <w:rPr>
          <w:bCs/>
        </w:rPr>
        <w:t>budowlanymi oraz pokrycia strat z tytułu ewentualnie utraconych korzyści.</w:t>
      </w:r>
    </w:p>
    <w:p w14:paraId="12CCE34E" w14:textId="77777777" w:rsidR="00571F63" w:rsidRPr="00201B79" w:rsidRDefault="002B1051" w:rsidP="00571F63">
      <w:pPr>
        <w:numPr>
          <w:ilvl w:val="0"/>
          <w:numId w:val="4"/>
        </w:numPr>
        <w:tabs>
          <w:tab w:val="clear" w:pos="360"/>
          <w:tab w:val="left" w:pos="567"/>
        </w:tabs>
        <w:suppressAutoHyphens w:val="0"/>
        <w:ind w:left="567" w:hanging="567"/>
        <w:jc w:val="both"/>
      </w:pPr>
      <w:r w:rsidRPr="00201B79">
        <w:rPr>
          <w:bCs/>
        </w:rPr>
        <w:t>W przypadku stwierdzenia nienależytego wykonania przedmiotu umowy Wykonawca jest zobowiązany do nieodpłatnego usunięcia wad w terminie 7 dni od daty powiadomienia go o tym fakcie.</w:t>
      </w:r>
    </w:p>
    <w:p w14:paraId="7339ED32" w14:textId="6EE30157" w:rsidR="00DE11B6" w:rsidRPr="006B261E" w:rsidRDefault="002B1051" w:rsidP="00571F63">
      <w:pPr>
        <w:numPr>
          <w:ilvl w:val="0"/>
          <w:numId w:val="4"/>
        </w:numPr>
        <w:tabs>
          <w:tab w:val="clear" w:pos="360"/>
          <w:tab w:val="left" w:pos="567"/>
        </w:tabs>
        <w:suppressAutoHyphens w:val="0"/>
        <w:ind w:left="567" w:hanging="567"/>
        <w:jc w:val="both"/>
      </w:pPr>
      <w:r w:rsidRPr="00201B79">
        <w:rPr>
          <w:bCs/>
        </w:rPr>
        <w:t xml:space="preserve">Łączna wysokość kar umownych nie może przekroczyć </w:t>
      </w:r>
      <w:r w:rsidR="00E92D7A" w:rsidRPr="00201B79">
        <w:rPr>
          <w:bCs/>
        </w:rPr>
        <w:t xml:space="preserve">90 % wartości </w:t>
      </w:r>
      <w:r w:rsidRPr="00201B79">
        <w:rPr>
          <w:bCs/>
        </w:rPr>
        <w:t>kwoty brutto zawartej w § 7 ust. 1.</w:t>
      </w:r>
    </w:p>
    <w:p w14:paraId="104D8CE1" w14:textId="77777777" w:rsidR="00483606" w:rsidRPr="00201B79" w:rsidRDefault="00C26FCD" w:rsidP="00DB36FA">
      <w:pPr>
        <w:jc w:val="center"/>
        <w:rPr>
          <w:b/>
        </w:rPr>
      </w:pPr>
      <w:r w:rsidRPr="00201B79">
        <w:rPr>
          <w:b/>
        </w:rPr>
        <w:t>ODSTĄPIENIE OD UMOWY</w:t>
      </w:r>
    </w:p>
    <w:p w14:paraId="0A225501" w14:textId="77777777" w:rsidR="00DE11B6" w:rsidRPr="00201B79" w:rsidRDefault="00DE11B6" w:rsidP="00571F63">
      <w:pPr>
        <w:rPr>
          <w:b/>
        </w:rPr>
      </w:pPr>
      <w:bookmarkStart w:id="7" w:name="_Hlk30411810"/>
    </w:p>
    <w:p w14:paraId="6223C2DB" w14:textId="0B1104E7" w:rsidR="00C26FCD" w:rsidRPr="00201B79" w:rsidRDefault="00C26FCD" w:rsidP="00DB36FA">
      <w:pPr>
        <w:jc w:val="center"/>
        <w:rPr>
          <w:b/>
        </w:rPr>
      </w:pPr>
      <w:r w:rsidRPr="00201B79">
        <w:rPr>
          <w:b/>
        </w:rPr>
        <w:t>§</w:t>
      </w:r>
      <w:bookmarkEnd w:id="7"/>
      <w:r w:rsidRPr="00201B79">
        <w:rPr>
          <w:b/>
        </w:rPr>
        <w:t xml:space="preserve"> </w:t>
      </w:r>
      <w:r w:rsidR="009804E8">
        <w:rPr>
          <w:b/>
        </w:rPr>
        <w:t>10</w:t>
      </w:r>
    </w:p>
    <w:p w14:paraId="10F72DF1" w14:textId="6100CDCA"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 xml:space="preserve">W przypadku, o którym mowa w ust.1, Wykonawca może żądać wyłącznie wynagrodzenia należnego z tytułu już wykonanych prac, potwierdzonych protokołem, stwierdzającym stan ich zaawansowania. </w:t>
      </w:r>
    </w:p>
    <w:p w14:paraId="1EF25F7F" w14:textId="77777777" w:rsidR="00C26FCD" w:rsidRPr="00201B79" w:rsidRDefault="00C26FCD" w:rsidP="00571F63">
      <w:pPr>
        <w:widowControl w:val="0"/>
        <w:numPr>
          <w:ilvl w:val="0"/>
          <w:numId w:val="24"/>
        </w:numPr>
        <w:tabs>
          <w:tab w:val="clear" w:pos="360"/>
          <w:tab w:val="left" w:pos="567"/>
        </w:tabs>
        <w:suppressAutoHyphens w:val="0"/>
        <w:autoSpaceDE w:val="0"/>
        <w:autoSpaceDN w:val="0"/>
        <w:adjustRightInd w:val="0"/>
        <w:ind w:left="567" w:hanging="567"/>
        <w:jc w:val="both"/>
      </w:pPr>
      <w:r w:rsidRPr="00201B79">
        <w:t>Poza innymi przypadkami wskazanymi w niniejszej umowie, Zamawiający może odstąpić od umowy w szczególności w razie, gdy:</w:t>
      </w:r>
    </w:p>
    <w:p w14:paraId="53465DC8" w14:textId="487D3AB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rozpoczął wykonania przedmiotu umowy w wyznaczonym w</w:t>
      </w:r>
      <w:r w:rsidR="00571F63" w:rsidRPr="00201B79">
        <w:t> </w:t>
      </w:r>
      <w:r w:rsidRPr="00201B79">
        <w:t xml:space="preserve">umowie terminie, </w:t>
      </w:r>
    </w:p>
    <w:p w14:paraId="4D88A8E8"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doszło do zajęcia przez organ egzekucyjny wierzytelności Wykonawcy z tytułu zawarcia i wykonania niniejszej umowy, </w:t>
      </w:r>
    </w:p>
    <w:p w14:paraId="0EC4B1AA"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zostanie wszczęte postępowanie o ogłoszenie upadłości Wykonawcy, </w:t>
      </w:r>
    </w:p>
    <w:p w14:paraId="2AE07105"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 xml:space="preserve">Wykonawca </w:t>
      </w:r>
      <w:r w:rsidR="00BD064C" w:rsidRPr="00201B79">
        <w:t xml:space="preserve">nie przedstawił wstępnej koncepcji projektu w terminie, o którym mowa w </w:t>
      </w:r>
      <w:r w:rsidR="00BD064C" w:rsidRPr="00201B79">
        <w:rPr>
          <w:bCs/>
        </w:rPr>
        <w:t>§ 3 lit. b</w:t>
      </w:r>
      <w:r w:rsidRPr="00201B79">
        <w:rPr>
          <w:bCs/>
        </w:rPr>
        <w:t>,</w:t>
      </w:r>
    </w:p>
    <w:p w14:paraId="7F5C915F" w14:textId="77777777"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bieżąca kontrola postępu prac, wykazuje, że nie dojdzie do wykonania opracowania dokumentacji w terminie umownym</w:t>
      </w:r>
      <w:r w:rsidR="00BD064C" w:rsidRPr="00201B79">
        <w:t>,</w:t>
      </w:r>
    </w:p>
    <w:p w14:paraId="1D41F16F" w14:textId="5D364486" w:rsidR="00C26FCD" w:rsidRPr="00201B79" w:rsidRDefault="00C26FCD" w:rsidP="00571F63">
      <w:pPr>
        <w:widowControl w:val="0"/>
        <w:numPr>
          <w:ilvl w:val="0"/>
          <w:numId w:val="25"/>
        </w:numPr>
        <w:tabs>
          <w:tab w:val="clear" w:pos="1866"/>
          <w:tab w:val="left" w:pos="1134"/>
        </w:tabs>
        <w:suppressAutoHyphens w:val="0"/>
        <w:autoSpaceDE w:val="0"/>
        <w:ind w:left="1134" w:hanging="567"/>
        <w:jc w:val="both"/>
      </w:pPr>
      <w:r w:rsidRPr="00201B79">
        <w:t>Wykonawca nie przedstawił Zamawiającemu umowy z podwykonawcą zgodnie z</w:t>
      </w:r>
      <w:r w:rsidR="00571F63" w:rsidRPr="00201B79">
        <w:t> </w:t>
      </w:r>
      <w:r w:rsidRPr="00201B79">
        <w:t>niniejszą umową zawarł umowę z podwykonawcą z naruszeniem ustaleń, o</w:t>
      </w:r>
      <w:r w:rsidR="00571F63" w:rsidRPr="00201B79">
        <w:t> </w:t>
      </w:r>
      <w:r w:rsidRPr="00201B79">
        <w:t>których mowa w § 6, powierzył wykonanie robót podwykonawcom, na których Zamawiający nie wyraził zgody.</w:t>
      </w:r>
    </w:p>
    <w:p w14:paraId="05D7F5FC" w14:textId="0EA79992" w:rsidR="007F0814" w:rsidRPr="00201B79" w:rsidRDefault="007F0814" w:rsidP="00571F63">
      <w:pPr>
        <w:widowControl w:val="0"/>
        <w:numPr>
          <w:ilvl w:val="1"/>
          <w:numId w:val="25"/>
        </w:numPr>
        <w:tabs>
          <w:tab w:val="clear" w:pos="360"/>
          <w:tab w:val="num" w:pos="567"/>
        </w:tabs>
        <w:suppressAutoHyphens w:val="0"/>
        <w:autoSpaceDE w:val="0"/>
        <w:ind w:left="567" w:hanging="567"/>
        <w:jc w:val="both"/>
      </w:pPr>
      <w:r w:rsidRPr="00201B79">
        <w:t>Z powyższego uprawnienia Zamawiający może skorzystać w terminie 30 dni od dnia powzięcia informacji o okoliczności uzasadniającej odstąpienie.</w:t>
      </w:r>
    </w:p>
    <w:p w14:paraId="49048309" w14:textId="628CA3F9" w:rsidR="00C26FCD"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Odstąpienie od umowy wymaga formy pisemnej pod rygorem nieważności.</w:t>
      </w:r>
    </w:p>
    <w:p w14:paraId="4D23DCD7" w14:textId="00733941" w:rsidR="00DE11B6" w:rsidRPr="00201B79" w:rsidRDefault="00C26FCD" w:rsidP="00571F63">
      <w:pPr>
        <w:widowControl w:val="0"/>
        <w:numPr>
          <w:ilvl w:val="1"/>
          <w:numId w:val="25"/>
        </w:numPr>
        <w:tabs>
          <w:tab w:val="clear" w:pos="360"/>
          <w:tab w:val="num" w:pos="567"/>
        </w:tabs>
        <w:suppressAutoHyphens w:val="0"/>
        <w:autoSpaceDE w:val="0"/>
        <w:ind w:left="567" w:hanging="567"/>
        <w:jc w:val="both"/>
      </w:pPr>
      <w:r w:rsidRPr="00201B79">
        <w:t>W razie odstąpienia od umowy przez Zamawiającego, Wykonawca jest zobowiązany do</w:t>
      </w:r>
      <w:r w:rsidR="00571F63" w:rsidRPr="00201B79">
        <w:t> </w:t>
      </w:r>
      <w:r w:rsidRPr="00201B79">
        <w:t>przekazania wykonanych opracowań w terminie 7 dni od odstąpienia od umowy. Z</w:t>
      </w:r>
      <w:r w:rsidR="00571F63" w:rsidRPr="00201B79">
        <w:t> </w:t>
      </w:r>
      <w:r w:rsidRPr="00201B79">
        <w:t>przekazania, o którym mowa w zdaniu poprzedzającym Strony sporządzą protokół, w</w:t>
      </w:r>
      <w:r w:rsidR="00571F63" w:rsidRPr="00201B79">
        <w:t> </w:t>
      </w:r>
      <w:r w:rsidRPr="00201B79">
        <w:t xml:space="preserve">którym oznaczą stan </w:t>
      </w:r>
      <w:r w:rsidR="00F87114" w:rsidRPr="00201B79">
        <w:t xml:space="preserve">realizacji </w:t>
      </w:r>
      <w:r w:rsidRPr="00201B79">
        <w:t>przedmiotu umowy. Zamawiający ma obowiązek zapłaty części wynagrodzenia ryczałtowego za wykonane przez Wykonawcę prace, odebrane przez Zamawiającego bez zastrzeżeń.</w:t>
      </w:r>
    </w:p>
    <w:p w14:paraId="73DC0582" w14:textId="77777777" w:rsidR="00DE11B6" w:rsidRPr="00201B79" w:rsidRDefault="00DE11B6" w:rsidP="00571F63">
      <w:pPr>
        <w:tabs>
          <w:tab w:val="left" w:leader="dot" w:pos="8931"/>
        </w:tabs>
        <w:rPr>
          <w:b/>
          <w:bCs/>
        </w:rPr>
      </w:pPr>
    </w:p>
    <w:p w14:paraId="5ACC5186" w14:textId="77777777" w:rsidR="00F87114" w:rsidRPr="00201B79" w:rsidRDefault="00C26FCD" w:rsidP="00DB36FA">
      <w:pPr>
        <w:tabs>
          <w:tab w:val="left" w:leader="dot" w:pos="8931"/>
        </w:tabs>
        <w:jc w:val="center"/>
        <w:rPr>
          <w:b/>
          <w:bCs/>
        </w:rPr>
      </w:pPr>
      <w:r w:rsidRPr="00201B79">
        <w:rPr>
          <w:b/>
          <w:bCs/>
        </w:rPr>
        <w:t xml:space="preserve">PRAWA AUTORSKIE </w:t>
      </w:r>
    </w:p>
    <w:p w14:paraId="6B6060E9" w14:textId="77777777" w:rsidR="00DE11B6" w:rsidRPr="00201B79" w:rsidRDefault="00DE11B6" w:rsidP="00571F63">
      <w:pPr>
        <w:tabs>
          <w:tab w:val="left" w:leader="dot" w:pos="8931"/>
        </w:tabs>
        <w:rPr>
          <w:b/>
          <w:bCs/>
        </w:rPr>
      </w:pPr>
    </w:p>
    <w:p w14:paraId="6B72C5AD" w14:textId="40F55F15" w:rsidR="00C26FCD" w:rsidRPr="00201B79" w:rsidRDefault="00C26FCD" w:rsidP="00DB36FA">
      <w:pPr>
        <w:tabs>
          <w:tab w:val="left" w:leader="dot" w:pos="8931"/>
        </w:tabs>
        <w:jc w:val="center"/>
        <w:rPr>
          <w:b/>
          <w:bCs/>
        </w:rPr>
      </w:pPr>
      <w:r w:rsidRPr="00201B79">
        <w:rPr>
          <w:b/>
          <w:bCs/>
        </w:rPr>
        <w:t>§ 1</w:t>
      </w:r>
      <w:r w:rsidR="009804E8">
        <w:rPr>
          <w:b/>
          <w:bCs/>
        </w:rPr>
        <w:t>1</w:t>
      </w:r>
    </w:p>
    <w:p w14:paraId="2D166194" w14:textId="0512F451" w:rsidR="00204B61" w:rsidRPr="00201B79" w:rsidRDefault="00204B61" w:rsidP="00571F63">
      <w:pPr>
        <w:numPr>
          <w:ilvl w:val="0"/>
          <w:numId w:val="6"/>
        </w:numPr>
        <w:ind w:left="567" w:hanging="567"/>
        <w:jc w:val="both"/>
        <w:rPr>
          <w:bCs/>
        </w:rPr>
      </w:pPr>
      <w:r w:rsidRPr="00201B79">
        <w:t xml:space="preserve">Z chwilą odbioru przedmiotu niniejszej umowy przez Zamawiającego, Wykonawca przeniesie w ramach wynagrodzenia określonego w </w:t>
      </w:r>
      <w:r w:rsidR="00DA7B6B">
        <w:t xml:space="preserve">§ 7 </w:t>
      </w:r>
      <w:r w:rsidRPr="00201B79">
        <w:t>na Zamawiającego, przysługujące mu autorskie prawa majątkowe związane z przedmiotem niniejszej umowy oraz prawo zezwolenia na wykonywanie zależnych praw autorskich.</w:t>
      </w:r>
    </w:p>
    <w:p w14:paraId="4EAA3B9D" w14:textId="4F3B9BEB" w:rsidR="00204B61" w:rsidRPr="00201B79" w:rsidRDefault="00204B61" w:rsidP="00571F63">
      <w:pPr>
        <w:numPr>
          <w:ilvl w:val="0"/>
          <w:numId w:val="6"/>
        </w:numPr>
        <w:ind w:left="567" w:hanging="567"/>
        <w:jc w:val="both"/>
        <w:rPr>
          <w:bCs/>
        </w:rPr>
      </w:pPr>
      <w:r w:rsidRPr="00201B79">
        <w:t xml:space="preserve">Przeniesienie autorskich praw majątkowych obejmuje w szczególności odrębne pola eksploatacji wskazane w art. 50 ustawy z dnia </w:t>
      </w:r>
      <w:r w:rsidR="002E1B0D" w:rsidRPr="00201B79">
        <w:t xml:space="preserve">4 lutego </w:t>
      </w:r>
      <w:r w:rsidRPr="00201B79">
        <w:t>1994 r. o prawie autorskim i</w:t>
      </w:r>
      <w:r w:rsidR="002E1B0D" w:rsidRPr="00201B79">
        <w:t> </w:t>
      </w:r>
      <w:r w:rsidRPr="00201B79">
        <w:t>prawach pokrewnych (Dz. U. z 20</w:t>
      </w:r>
      <w:r w:rsidR="00563AEC" w:rsidRPr="00201B79">
        <w:t>2</w:t>
      </w:r>
      <w:r w:rsidR="002E1B0D" w:rsidRPr="00201B79">
        <w:t>2</w:t>
      </w:r>
      <w:r w:rsidRPr="00201B79">
        <w:t xml:space="preserve"> r. poz. </w:t>
      </w:r>
      <w:r w:rsidR="002E1B0D" w:rsidRPr="00201B79">
        <w:t>2509</w:t>
      </w:r>
      <w:r w:rsidRPr="00201B79">
        <w:t>), w tym:</w:t>
      </w:r>
    </w:p>
    <w:p w14:paraId="73BDCF7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zwielokrotnienie na nośnikach w technikach, o których mowa w pkt a),</w:t>
      </w:r>
    </w:p>
    <w:p w14:paraId="2915125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udostępnienie nośników,</w:t>
      </w:r>
    </w:p>
    <w:p w14:paraId="286E99D5"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publiczne odtwarzanie, wystawianie i wyświetlanie,</w:t>
      </w:r>
    </w:p>
    <w:p w14:paraId="3610599F"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wprowadzanie do pamięci komputera i do sieci multimedialnej w nieograniczonej ilości nadań i wielkości nakładów,</w:t>
      </w:r>
    </w:p>
    <w:p w14:paraId="2C4AE90D" w14:textId="77777777" w:rsidR="00204B61" w:rsidRPr="00201B79" w:rsidRDefault="00204B61" w:rsidP="00571F63">
      <w:pPr>
        <w:numPr>
          <w:ilvl w:val="0"/>
          <w:numId w:val="10"/>
        </w:numPr>
        <w:tabs>
          <w:tab w:val="clear" w:pos="360"/>
          <w:tab w:val="num" w:pos="1134"/>
        </w:tabs>
        <w:ind w:left="1134" w:hanging="567"/>
        <w:jc w:val="both"/>
        <w:rPr>
          <w:bCs/>
        </w:rPr>
      </w:pPr>
      <w:r w:rsidRPr="00201B79">
        <w:rPr>
          <w:bCs/>
        </w:rPr>
        <w:t>wprowadzenie do obrotu przy użyciu internetu i innych technik przekazu danych wykorzystujących sieci telekomunikacyjne, informatyczne i bezprzewodowe,</w:t>
      </w:r>
    </w:p>
    <w:p w14:paraId="50DB6BB7" w14:textId="7A020CA6" w:rsidR="00204B61" w:rsidRPr="00201B79" w:rsidRDefault="00204B61" w:rsidP="00571F63">
      <w:pPr>
        <w:numPr>
          <w:ilvl w:val="0"/>
          <w:numId w:val="10"/>
        </w:numPr>
        <w:tabs>
          <w:tab w:val="clear" w:pos="360"/>
          <w:tab w:val="num" w:pos="1134"/>
        </w:tabs>
        <w:ind w:left="1134" w:hanging="567"/>
        <w:jc w:val="both"/>
        <w:rPr>
          <w:bCs/>
        </w:rPr>
      </w:pPr>
      <w:r w:rsidRPr="00201B79">
        <w:rPr>
          <w:bCs/>
        </w:rPr>
        <w:t>publiczne udostępnianie przedmiotu umowy, w taki sposób , aby każdy mógł mieć do niego dostęp w miejscu i czasie przez siebie wybranym,</w:t>
      </w:r>
    </w:p>
    <w:p w14:paraId="0CC03D13" w14:textId="58582775" w:rsidR="00204B61" w:rsidRPr="00201B79" w:rsidRDefault="00204B61" w:rsidP="00571F63">
      <w:pPr>
        <w:numPr>
          <w:ilvl w:val="0"/>
          <w:numId w:val="10"/>
        </w:numPr>
        <w:tabs>
          <w:tab w:val="clear" w:pos="360"/>
          <w:tab w:val="num" w:pos="1134"/>
        </w:tabs>
        <w:ind w:left="1134" w:hanging="567"/>
        <w:jc w:val="both"/>
        <w:rPr>
          <w:bCs/>
        </w:rPr>
      </w:pPr>
      <w:r w:rsidRPr="00201B79">
        <w:rPr>
          <w:bCs/>
        </w:rPr>
        <w:t>zamieszczanie w dokumentacji przetargowej oraz udostępnianie i umieszczanie</w:t>
      </w:r>
      <w:r w:rsidR="002E1B0D" w:rsidRPr="00201B79">
        <w:rPr>
          <w:bCs/>
        </w:rPr>
        <w:t xml:space="preserve"> </w:t>
      </w:r>
      <w:r w:rsidRPr="00201B79">
        <w:rPr>
          <w:bCs/>
        </w:rPr>
        <w:t>na własnej stronie internetowej.</w:t>
      </w:r>
    </w:p>
    <w:p w14:paraId="45F3C377" w14:textId="77777777" w:rsidR="00204B61" w:rsidRPr="00201B79" w:rsidRDefault="00204B61" w:rsidP="002E1B0D">
      <w:pPr>
        <w:numPr>
          <w:ilvl w:val="0"/>
          <w:numId w:val="6"/>
        </w:numPr>
        <w:ind w:left="567" w:hanging="567"/>
        <w:jc w:val="both"/>
        <w:rPr>
          <w:bCs/>
        </w:rPr>
      </w:pPr>
      <w:r w:rsidRPr="00201B79">
        <w:t>Przeniesienie praw, o których mowa w ust. 2 niniejszego paragrafu, nie jest ograniczone ani czasowo ani terytorialnie.</w:t>
      </w:r>
    </w:p>
    <w:p w14:paraId="339E8399" w14:textId="77777777" w:rsidR="00204B61" w:rsidRPr="00201B79" w:rsidRDefault="00204B61" w:rsidP="002E1B0D">
      <w:pPr>
        <w:numPr>
          <w:ilvl w:val="0"/>
          <w:numId w:val="6"/>
        </w:numPr>
        <w:ind w:left="567" w:hanging="567"/>
        <w:jc w:val="both"/>
        <w:rPr>
          <w:bCs/>
        </w:rPr>
      </w:pPr>
      <w:r w:rsidRPr="00201B79">
        <w:t>Zamawiający ma prawo przenoszenia przysługujących mu na mocy niniejszej umowy autorskich praw majątkowych na rzecz osób trzecich bez zgody Wykonawcy.</w:t>
      </w:r>
    </w:p>
    <w:p w14:paraId="632B567A" w14:textId="77777777" w:rsidR="00204B61" w:rsidRPr="00201B79" w:rsidRDefault="00204B61" w:rsidP="002E1B0D">
      <w:pPr>
        <w:numPr>
          <w:ilvl w:val="0"/>
          <w:numId w:val="6"/>
        </w:numPr>
        <w:ind w:left="567" w:hanging="567"/>
        <w:jc w:val="both"/>
        <w:rPr>
          <w:bCs/>
        </w:rPr>
      </w:pPr>
      <w:r w:rsidRPr="00201B79">
        <w:t>Przejście autorskich praw majątkowych powoduje przeniesie na Zamawiającego własności egzemplarzy wykonanej w ramach niniejszej umowy opracowania dokumentacji projektowo-kosztorysowej.</w:t>
      </w:r>
    </w:p>
    <w:p w14:paraId="10A1749E" w14:textId="59FCDDA5" w:rsidR="00204B61" w:rsidRPr="00201B79" w:rsidRDefault="00204B61" w:rsidP="002E1B0D">
      <w:pPr>
        <w:numPr>
          <w:ilvl w:val="0"/>
          <w:numId w:val="6"/>
        </w:numPr>
        <w:ind w:left="567" w:hanging="567"/>
        <w:jc w:val="both"/>
        <w:rPr>
          <w:bCs/>
        </w:rPr>
      </w:pPr>
      <w:r w:rsidRPr="00201B79">
        <w:rPr>
          <w:bCs/>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w:t>
      </w:r>
      <w:r w:rsidR="002E1B0D" w:rsidRPr="00201B79">
        <w:rPr>
          <w:bCs/>
        </w:rPr>
        <w:t> </w:t>
      </w:r>
      <w:r w:rsidRPr="00201B79">
        <w:rPr>
          <w:bCs/>
        </w:rPr>
        <w:t>terytorialnie.</w:t>
      </w:r>
    </w:p>
    <w:p w14:paraId="1D039343" w14:textId="6276B170" w:rsidR="00204B61" w:rsidRPr="00201B79" w:rsidRDefault="00204B61" w:rsidP="002E1B0D">
      <w:pPr>
        <w:numPr>
          <w:ilvl w:val="0"/>
          <w:numId w:val="6"/>
        </w:numPr>
        <w:ind w:left="567" w:hanging="567"/>
        <w:jc w:val="both"/>
        <w:rPr>
          <w:bCs/>
          <w:kern w:val="1"/>
        </w:rPr>
      </w:pPr>
      <w:r w:rsidRPr="00201B79">
        <w:rPr>
          <w:bCs/>
          <w:kern w:val="1"/>
        </w:rPr>
        <w:t>W przypadku wystąpienia przez jakąkolwiek osobę trzecią z jakimkolwiek roszczeniem</w:t>
      </w:r>
      <w:r w:rsidR="002E1B0D" w:rsidRPr="00201B79">
        <w:rPr>
          <w:bCs/>
          <w:kern w:val="1"/>
        </w:rPr>
        <w:t xml:space="preserve"> </w:t>
      </w:r>
      <w:r w:rsidRPr="00201B79">
        <w:rPr>
          <w:bCs/>
          <w:kern w:val="1"/>
        </w:rP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094CA7E6" w:rsidR="00204B61" w:rsidRPr="00201B79" w:rsidRDefault="00204B61" w:rsidP="002E1B0D">
      <w:pPr>
        <w:numPr>
          <w:ilvl w:val="0"/>
          <w:numId w:val="6"/>
        </w:numPr>
        <w:ind w:left="567" w:hanging="567"/>
        <w:jc w:val="both"/>
        <w:rPr>
          <w:bCs/>
          <w:kern w:val="1"/>
        </w:rPr>
      </w:pPr>
      <w:r w:rsidRPr="00201B79">
        <w:rPr>
          <w:bCs/>
          <w:kern w:val="1"/>
        </w:rPr>
        <w:t>Wykonawca będzie miał prawo zamieścić materiały ilustrujące projekt inwestycji</w:t>
      </w:r>
      <w:r w:rsidR="002E1B0D" w:rsidRPr="00201B79">
        <w:rPr>
          <w:bCs/>
          <w:kern w:val="1"/>
        </w:rPr>
        <w:t xml:space="preserve"> </w:t>
      </w:r>
      <w:r w:rsidRPr="00201B79">
        <w:rPr>
          <w:bCs/>
          <w:kern w:val="1"/>
        </w:rPr>
        <w:t>w</w:t>
      </w:r>
      <w:r w:rsidR="002E1B0D" w:rsidRPr="00201B79">
        <w:rPr>
          <w:bCs/>
          <w:kern w:val="1"/>
        </w:rPr>
        <w:t> </w:t>
      </w:r>
      <w:r w:rsidRPr="00201B79">
        <w:rPr>
          <w:bCs/>
          <w:kern w:val="1"/>
        </w:rPr>
        <w:t xml:space="preserve">zbiorze swoich materiałów promocyjnych i profesjonalnych. Publikowane materiały nie mogą zawierać poufnych lub prawnie zastrzeżonych danych Zamawiającego. </w:t>
      </w:r>
    </w:p>
    <w:p w14:paraId="6EA0ABC1" w14:textId="77CAD10F" w:rsidR="00204B61" w:rsidRPr="00201B79" w:rsidRDefault="00204B61" w:rsidP="002E1B0D">
      <w:pPr>
        <w:numPr>
          <w:ilvl w:val="0"/>
          <w:numId w:val="6"/>
        </w:numPr>
        <w:ind w:left="567" w:hanging="567"/>
        <w:jc w:val="both"/>
        <w:rPr>
          <w:bCs/>
          <w:kern w:val="1"/>
        </w:rPr>
      </w:pPr>
      <w:r w:rsidRPr="00201B79">
        <w:rPr>
          <w:bCs/>
          <w:kern w:val="1"/>
        </w:rPr>
        <w:t>Na podstawie niniejszej umowy dokumentacja projektowo-kosztorysowa może być użyta przez Zamawiającego lub przez inne podmioty do celów ewentualnej rozbudowy</w:t>
      </w:r>
      <w:r w:rsidR="002E1B0D" w:rsidRPr="00201B79">
        <w:rPr>
          <w:bCs/>
          <w:kern w:val="1"/>
        </w:rPr>
        <w:t xml:space="preserve"> </w:t>
      </w:r>
      <w:r w:rsidRPr="00201B79">
        <w:rPr>
          <w:bCs/>
          <w:kern w:val="1"/>
        </w:rPr>
        <w:t xml:space="preserve">lub przebudowy inwestycji realizowanej na podstawie dokumentacji, stanowiącej przedmiot niniejszej umowy lub do innych inwestycji bez dodatkowego wynagrodzenia. </w:t>
      </w:r>
    </w:p>
    <w:p w14:paraId="24E9FAE9" w14:textId="77777777" w:rsidR="00C26FCD" w:rsidRPr="00201B79" w:rsidRDefault="00C26FCD" w:rsidP="00DB36FA">
      <w:pPr>
        <w:tabs>
          <w:tab w:val="left" w:leader="dot" w:pos="8931"/>
        </w:tabs>
        <w:rPr>
          <w:b/>
          <w:bCs/>
        </w:rPr>
      </w:pPr>
    </w:p>
    <w:p w14:paraId="3F4B706C" w14:textId="77777777" w:rsidR="007F0814" w:rsidRPr="00201B79" w:rsidRDefault="00C26FCD" w:rsidP="00DB36FA">
      <w:pPr>
        <w:tabs>
          <w:tab w:val="left" w:leader="dot" w:pos="8931"/>
        </w:tabs>
        <w:jc w:val="center"/>
        <w:rPr>
          <w:b/>
          <w:bCs/>
        </w:rPr>
      </w:pPr>
      <w:r w:rsidRPr="00201B79">
        <w:rPr>
          <w:b/>
          <w:bCs/>
        </w:rPr>
        <w:t>POUFNOŚĆ</w:t>
      </w:r>
    </w:p>
    <w:p w14:paraId="4C24A66A" w14:textId="77777777" w:rsidR="00DE11B6" w:rsidRPr="00201B79" w:rsidRDefault="00DE11B6" w:rsidP="002E1B0D">
      <w:pPr>
        <w:tabs>
          <w:tab w:val="left" w:leader="dot" w:pos="8931"/>
        </w:tabs>
        <w:rPr>
          <w:b/>
          <w:bCs/>
        </w:rPr>
      </w:pPr>
    </w:p>
    <w:p w14:paraId="35111FC7" w14:textId="59ACBA97" w:rsidR="00C26FCD" w:rsidRPr="00201B79" w:rsidRDefault="00C26FCD" w:rsidP="00DB36FA">
      <w:pPr>
        <w:tabs>
          <w:tab w:val="left" w:leader="dot" w:pos="8931"/>
        </w:tabs>
        <w:jc w:val="center"/>
        <w:rPr>
          <w:b/>
          <w:bCs/>
        </w:rPr>
      </w:pPr>
      <w:r w:rsidRPr="00201B79">
        <w:rPr>
          <w:b/>
          <w:bCs/>
        </w:rPr>
        <w:t>§ 1</w:t>
      </w:r>
      <w:r w:rsidR="009804E8">
        <w:rPr>
          <w:b/>
          <w:bCs/>
        </w:rPr>
        <w:t>2</w:t>
      </w:r>
    </w:p>
    <w:p w14:paraId="6CFCE504" w14:textId="77777777" w:rsidR="00C26FCD" w:rsidRPr="00201B79" w:rsidRDefault="00C26FCD" w:rsidP="002E1B0D">
      <w:pPr>
        <w:numPr>
          <w:ilvl w:val="0"/>
          <w:numId w:val="19"/>
        </w:numPr>
        <w:tabs>
          <w:tab w:val="clear" w:pos="360"/>
          <w:tab w:val="left" w:pos="567"/>
          <w:tab w:val="left" w:pos="8820"/>
        </w:tabs>
        <w:ind w:left="567" w:hanging="567"/>
        <w:jc w:val="both"/>
      </w:pPr>
      <w:r w:rsidRPr="00201B79">
        <w:t>Wykonawca zobowiązuje się do zachowania w tajemnicy wszelkich informacji i danych otrzymanych i uzyskanych od Zamawiającego, w związku z wykonywaniem zobowiązań wynikających z niniejszej umowy.</w:t>
      </w:r>
    </w:p>
    <w:p w14:paraId="3CEAAE7C" w14:textId="77777777" w:rsidR="00C26FCD" w:rsidRPr="00201B79" w:rsidRDefault="00C26FCD" w:rsidP="002E1B0D">
      <w:pPr>
        <w:numPr>
          <w:ilvl w:val="0"/>
          <w:numId w:val="19"/>
        </w:numPr>
        <w:tabs>
          <w:tab w:val="clear" w:pos="360"/>
          <w:tab w:val="left" w:pos="567"/>
          <w:tab w:val="left" w:pos="8820"/>
        </w:tabs>
        <w:ind w:left="567" w:hanging="567"/>
        <w:jc w:val="both"/>
      </w:pPr>
      <w:r w:rsidRPr="00201B79">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38558928" w:rsidR="00C26FCD" w:rsidRPr="00201B79" w:rsidRDefault="00C26FCD" w:rsidP="002E1B0D">
      <w:pPr>
        <w:numPr>
          <w:ilvl w:val="0"/>
          <w:numId w:val="19"/>
        </w:numPr>
        <w:tabs>
          <w:tab w:val="clear" w:pos="360"/>
          <w:tab w:val="left" w:pos="567"/>
          <w:tab w:val="left" w:pos="8820"/>
        </w:tabs>
        <w:ind w:left="567" w:hanging="567"/>
        <w:jc w:val="both"/>
      </w:pPr>
      <w:r w:rsidRPr="00201B79">
        <w:t>Wykonawca odpowiada za szkodę wyrządzoną Zamawiającemu przez ujawnienie, przekazanie, wykorzystanie, zbycie lub oferowanie do zbycia informacji otrzymanych od</w:t>
      </w:r>
      <w:r w:rsidR="002E1B0D" w:rsidRPr="00201B79">
        <w:t> </w:t>
      </w:r>
      <w:r w:rsidRPr="00201B79">
        <w:t>Zamawiającego, wbrew postanowieniom niniejszej umowy.</w:t>
      </w:r>
    </w:p>
    <w:p w14:paraId="05BB0BC4" w14:textId="59D8EC1B" w:rsidR="00C26FCD" w:rsidRPr="00201B79" w:rsidRDefault="00C26FCD" w:rsidP="002E1B0D">
      <w:pPr>
        <w:numPr>
          <w:ilvl w:val="0"/>
          <w:numId w:val="19"/>
        </w:numPr>
        <w:tabs>
          <w:tab w:val="clear" w:pos="360"/>
          <w:tab w:val="left" w:pos="567"/>
          <w:tab w:val="left" w:pos="8820"/>
        </w:tabs>
        <w:ind w:left="567" w:hanging="567"/>
        <w:jc w:val="both"/>
      </w:pPr>
      <w:r w:rsidRPr="00201B79">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201B79" w:rsidRDefault="00C26FCD" w:rsidP="002E1B0D">
      <w:pPr>
        <w:numPr>
          <w:ilvl w:val="0"/>
          <w:numId w:val="19"/>
        </w:numPr>
        <w:tabs>
          <w:tab w:val="clear" w:pos="360"/>
          <w:tab w:val="left" w:pos="567"/>
          <w:tab w:val="left" w:pos="8820"/>
        </w:tabs>
        <w:ind w:left="567" w:hanging="567"/>
        <w:jc w:val="both"/>
      </w:pPr>
      <w:r w:rsidRPr="00201B79">
        <w:t>Zobowiązanie do zachowania poufności nie dotyczy informacji, które:</w:t>
      </w:r>
    </w:p>
    <w:p w14:paraId="039D5752" w14:textId="77777777" w:rsidR="00C26FCD" w:rsidRPr="00201B79" w:rsidRDefault="0050138A" w:rsidP="002E1B0D">
      <w:pPr>
        <w:numPr>
          <w:ilvl w:val="0"/>
          <w:numId w:val="20"/>
        </w:numPr>
        <w:suppressAutoHyphens w:val="0"/>
        <w:ind w:left="1134" w:hanging="567"/>
        <w:contextualSpacing/>
        <w:jc w:val="both"/>
      </w:pPr>
      <w:r w:rsidRPr="00201B79">
        <w:t>s</w:t>
      </w:r>
      <w:r w:rsidR="00C26FCD" w:rsidRPr="00201B79">
        <w:t>ą publicznie znane bez winy Wykonawcy</w:t>
      </w:r>
      <w:r w:rsidRPr="00201B79">
        <w:t>, lub</w:t>
      </w:r>
    </w:p>
    <w:p w14:paraId="462B8515" w14:textId="77777777"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otrzymane od niezależnej osoby trzeciej bez obowiązku zachowania poufności</w:t>
      </w:r>
      <w:r w:rsidRPr="00201B79">
        <w:t>,</w:t>
      </w:r>
      <w:r w:rsidR="00C26FCD" w:rsidRPr="00201B79">
        <w:t xml:space="preserve"> lub</w:t>
      </w:r>
    </w:p>
    <w:p w14:paraId="0E9D5B7C" w14:textId="77777777" w:rsidR="00C26FCD" w:rsidRPr="00201B79" w:rsidRDefault="0050138A" w:rsidP="002E1B0D">
      <w:pPr>
        <w:numPr>
          <w:ilvl w:val="0"/>
          <w:numId w:val="20"/>
        </w:numPr>
        <w:suppressAutoHyphens w:val="0"/>
        <w:ind w:left="1134" w:hanging="567"/>
        <w:contextualSpacing/>
        <w:jc w:val="both"/>
      </w:pPr>
      <w:r w:rsidRPr="00201B79">
        <w:t>w</w:t>
      </w:r>
      <w:r w:rsidR="00C26FCD" w:rsidRPr="00201B79">
        <w:t xml:space="preserve"> dacie ich ujawnienia przez Wykonawcę lub otrzymania od Zamawiającego były już znane Wykonawcy bez obowiązku zachowania poufności bądź zostały samodzielnie opracowane przez Wykonawcę nie w związku z realizacją niniejszej umowy</w:t>
      </w:r>
      <w:r w:rsidRPr="00201B79">
        <w:t>,</w:t>
      </w:r>
      <w:r w:rsidR="00C26FCD" w:rsidRPr="00201B79">
        <w:t xml:space="preserve"> lub</w:t>
      </w:r>
    </w:p>
    <w:p w14:paraId="45CB6A41" w14:textId="3AA82351" w:rsidR="00C26FCD" w:rsidRPr="00201B79" w:rsidRDefault="0050138A" w:rsidP="002E1B0D">
      <w:pPr>
        <w:numPr>
          <w:ilvl w:val="0"/>
          <w:numId w:val="20"/>
        </w:numPr>
        <w:suppressAutoHyphens w:val="0"/>
        <w:ind w:left="1134" w:hanging="567"/>
        <w:contextualSpacing/>
        <w:jc w:val="both"/>
      </w:pPr>
      <w:r w:rsidRPr="00201B79">
        <w:t>z</w:t>
      </w:r>
      <w:r w:rsidR="00C26FCD" w:rsidRPr="00201B79">
        <w:t>ostały ujawnione przez Zamawiającego jakiejkolwiek osobie trzeciej</w:t>
      </w:r>
      <w:r w:rsidR="002E1B0D" w:rsidRPr="00201B79">
        <w:t xml:space="preserve"> </w:t>
      </w:r>
      <w:r w:rsidR="00C26FCD" w:rsidRPr="00201B79">
        <w:t>bez ograniczeń w zakresie poufności</w:t>
      </w:r>
      <w:r w:rsidRPr="00201B79">
        <w:t>,</w:t>
      </w:r>
      <w:r w:rsidR="00C26FCD" w:rsidRPr="00201B79">
        <w:t xml:space="preserve"> lub</w:t>
      </w:r>
    </w:p>
    <w:p w14:paraId="069B3DE6" w14:textId="15E499E4" w:rsidR="0054062D" w:rsidRPr="004C5D37" w:rsidRDefault="0050138A" w:rsidP="00DB36FA">
      <w:pPr>
        <w:numPr>
          <w:ilvl w:val="0"/>
          <w:numId w:val="20"/>
        </w:numPr>
        <w:suppressAutoHyphens w:val="0"/>
        <w:ind w:left="1134" w:hanging="567"/>
        <w:contextualSpacing/>
        <w:jc w:val="both"/>
      </w:pPr>
      <w:r w:rsidRPr="00201B79">
        <w:t>k</w:t>
      </w:r>
      <w:r w:rsidR="00C26FCD" w:rsidRPr="00201B79">
        <w:t xml:space="preserve">tórych ujawnienie jest wymagane na podstawie przepisów prawa. </w:t>
      </w:r>
    </w:p>
    <w:p w14:paraId="498473D4" w14:textId="77777777" w:rsidR="0054062D" w:rsidRDefault="0054062D" w:rsidP="00DB36FA">
      <w:pPr>
        <w:tabs>
          <w:tab w:val="left" w:leader="dot" w:pos="8931"/>
        </w:tabs>
        <w:rPr>
          <w:b/>
          <w:bCs/>
        </w:rPr>
      </w:pPr>
    </w:p>
    <w:p w14:paraId="6AA7DE1D" w14:textId="77777777" w:rsidR="0054062D" w:rsidRPr="00201B79" w:rsidRDefault="0054062D" w:rsidP="00DB36FA">
      <w:pPr>
        <w:tabs>
          <w:tab w:val="left" w:leader="dot" w:pos="8931"/>
        </w:tabs>
        <w:rPr>
          <w:b/>
          <w:bCs/>
        </w:rPr>
      </w:pPr>
    </w:p>
    <w:p w14:paraId="337EF3E9" w14:textId="77777777" w:rsidR="007F0814" w:rsidRPr="00201B79" w:rsidRDefault="00C26FCD" w:rsidP="00DB36FA">
      <w:pPr>
        <w:jc w:val="center"/>
        <w:rPr>
          <w:b/>
        </w:rPr>
      </w:pPr>
      <w:r w:rsidRPr="00201B79">
        <w:rPr>
          <w:b/>
        </w:rPr>
        <w:t>PRZEDSTAWICIELE STRON UMOWY</w:t>
      </w:r>
    </w:p>
    <w:p w14:paraId="285FFF59" w14:textId="77777777" w:rsidR="00DE11B6" w:rsidRPr="00201B79" w:rsidRDefault="00DE11B6" w:rsidP="00202AA8">
      <w:pPr>
        <w:rPr>
          <w:b/>
        </w:rPr>
      </w:pPr>
    </w:p>
    <w:p w14:paraId="05D3BAAC" w14:textId="71BD3BD0" w:rsidR="00C26FCD" w:rsidRPr="00201B79" w:rsidRDefault="00C26FCD" w:rsidP="00DB36FA">
      <w:pPr>
        <w:jc w:val="center"/>
        <w:rPr>
          <w:b/>
        </w:rPr>
      </w:pPr>
      <w:r w:rsidRPr="00201B79">
        <w:rPr>
          <w:b/>
        </w:rPr>
        <w:t>§ 1</w:t>
      </w:r>
      <w:r w:rsidR="009804E8">
        <w:rPr>
          <w:b/>
        </w:rPr>
        <w:t>3</w:t>
      </w:r>
    </w:p>
    <w:p w14:paraId="26AD1AF3" w14:textId="4052C20D" w:rsidR="00DE11B6" w:rsidRPr="00201B79" w:rsidRDefault="00DE11B6" w:rsidP="00202AA8">
      <w:pPr>
        <w:numPr>
          <w:ilvl w:val="0"/>
          <w:numId w:val="35"/>
        </w:numPr>
        <w:tabs>
          <w:tab w:val="clear" w:pos="360"/>
          <w:tab w:val="num" w:pos="567"/>
        </w:tabs>
        <w:suppressAutoHyphens w:val="0"/>
        <w:ind w:left="567" w:hanging="425"/>
        <w:jc w:val="both"/>
      </w:pPr>
      <w:r w:rsidRPr="00201B79">
        <w:t xml:space="preserve">Zamawiający ustanawia przedstawiciela – </w:t>
      </w:r>
      <w:r w:rsidRPr="00201B79">
        <w:rPr>
          <w:b/>
        </w:rPr>
        <w:t>Panią</w:t>
      </w:r>
      <w:r w:rsidR="00E92D7A" w:rsidRPr="00201B79">
        <w:rPr>
          <w:b/>
        </w:rPr>
        <w:t>/Pana</w:t>
      </w:r>
      <w:r w:rsidRPr="00201B79">
        <w:rPr>
          <w:b/>
        </w:rPr>
        <w:t xml:space="preserve"> </w:t>
      </w:r>
      <w:r w:rsidR="00E92D7A" w:rsidRPr="00201B79">
        <w:rPr>
          <w:b/>
        </w:rPr>
        <w:t>…………</w:t>
      </w:r>
      <w:r w:rsidR="00202AA8" w:rsidRPr="00201B79">
        <w:rPr>
          <w:b/>
        </w:rPr>
        <w:t>……………….</w:t>
      </w:r>
      <w:r w:rsidR="00E92D7A" w:rsidRPr="00201B79">
        <w:rPr>
          <w:b/>
        </w:rPr>
        <w:t>………</w:t>
      </w:r>
      <w:r w:rsidRPr="00201B79">
        <w:rPr>
          <w:b/>
        </w:rPr>
        <w:t>,</w:t>
      </w:r>
      <w:r w:rsidRPr="00201B79">
        <w:t xml:space="preserve"> który będzie reprezentował interesy prawne Zamawiającego w wykonaniu niniejszej umowy.</w:t>
      </w:r>
    </w:p>
    <w:p w14:paraId="73F18E26" w14:textId="395ECDAD" w:rsidR="00607050" w:rsidRPr="008904A8" w:rsidRDefault="00DE11B6" w:rsidP="00607050">
      <w:pPr>
        <w:numPr>
          <w:ilvl w:val="0"/>
          <w:numId w:val="35"/>
        </w:numPr>
        <w:tabs>
          <w:tab w:val="clear" w:pos="360"/>
          <w:tab w:val="num" w:pos="567"/>
        </w:tabs>
        <w:suppressAutoHyphens w:val="0"/>
        <w:ind w:left="567" w:hanging="425"/>
        <w:jc w:val="both"/>
      </w:pPr>
      <w:r w:rsidRPr="00201B79">
        <w:t xml:space="preserve">Wykonawca ustanawia przedstawiciela </w:t>
      </w:r>
      <w:r w:rsidR="00E92D7A" w:rsidRPr="00201B79">
        <w:t>–</w:t>
      </w:r>
      <w:r w:rsidRPr="00201B79">
        <w:t xml:space="preserve"> </w:t>
      </w:r>
      <w:r w:rsidR="00E92D7A" w:rsidRPr="00201B79">
        <w:rPr>
          <w:b/>
        </w:rPr>
        <w:t>Panią/Pana…………</w:t>
      </w:r>
      <w:r w:rsidR="00202AA8" w:rsidRPr="00201B79">
        <w:rPr>
          <w:b/>
        </w:rPr>
        <w:t>………………</w:t>
      </w:r>
      <w:r w:rsidR="00E92D7A" w:rsidRPr="00201B79">
        <w:rPr>
          <w:b/>
        </w:rPr>
        <w:t>………</w:t>
      </w:r>
      <w:r w:rsidRPr="00201B79">
        <w:rPr>
          <w:b/>
        </w:rPr>
        <w:t>,</w:t>
      </w:r>
      <w:r w:rsidRPr="00201B79">
        <w:t xml:space="preserve"> który będzie reprezentował interesy prawne Wykonawcy w wykonaniu niniejszej umowy.</w:t>
      </w:r>
    </w:p>
    <w:p w14:paraId="73753228" w14:textId="46214B4D" w:rsidR="007F0814" w:rsidRPr="00201B79" w:rsidRDefault="00C26FCD" w:rsidP="00DB36FA">
      <w:pPr>
        <w:tabs>
          <w:tab w:val="left" w:leader="dot" w:pos="8931"/>
        </w:tabs>
        <w:jc w:val="center"/>
        <w:rPr>
          <w:b/>
          <w:bCs/>
        </w:rPr>
      </w:pPr>
      <w:r w:rsidRPr="00201B79">
        <w:rPr>
          <w:b/>
          <w:bCs/>
        </w:rPr>
        <w:t xml:space="preserve">POSTANOWIENIA KOŃCOWE </w:t>
      </w:r>
    </w:p>
    <w:p w14:paraId="72122B34" w14:textId="77777777" w:rsidR="00DE11B6" w:rsidRPr="00201B79" w:rsidRDefault="00DE11B6" w:rsidP="00202AA8">
      <w:pPr>
        <w:tabs>
          <w:tab w:val="left" w:leader="dot" w:pos="8931"/>
        </w:tabs>
        <w:rPr>
          <w:b/>
          <w:bCs/>
        </w:rPr>
      </w:pPr>
    </w:p>
    <w:p w14:paraId="3E1061B4" w14:textId="0DA37B02" w:rsidR="00C26FCD" w:rsidRPr="00201B79" w:rsidRDefault="00C26FCD" w:rsidP="00DB36FA">
      <w:pPr>
        <w:tabs>
          <w:tab w:val="left" w:leader="dot" w:pos="8931"/>
        </w:tabs>
        <w:jc w:val="center"/>
        <w:rPr>
          <w:b/>
          <w:bCs/>
        </w:rPr>
      </w:pPr>
      <w:r w:rsidRPr="00201B79">
        <w:rPr>
          <w:b/>
          <w:bCs/>
        </w:rPr>
        <w:t>§ 1</w:t>
      </w:r>
      <w:r w:rsidR="009804E8">
        <w:rPr>
          <w:b/>
          <w:bCs/>
        </w:rPr>
        <w:t>4</w:t>
      </w:r>
    </w:p>
    <w:p w14:paraId="5982EB4E" w14:textId="769F6301" w:rsidR="00E92D7A" w:rsidRPr="00201B79" w:rsidRDefault="00C26FCD" w:rsidP="00202AA8">
      <w:pPr>
        <w:numPr>
          <w:ilvl w:val="0"/>
          <w:numId w:val="5"/>
        </w:numPr>
        <w:tabs>
          <w:tab w:val="clear" w:pos="360"/>
          <w:tab w:val="num" w:pos="567"/>
        </w:tabs>
        <w:ind w:left="567" w:hanging="567"/>
        <w:jc w:val="both"/>
      </w:pPr>
      <w:r w:rsidRPr="00201B79">
        <w:t>W sprawach nieuregulowanych niniejszą umową mają zastosowanie przepisy Kodeksu Cywilnego i ustawy – Prawo Zamówień Publicznych</w:t>
      </w:r>
      <w:r w:rsidR="00E92D7A" w:rsidRPr="00201B79">
        <w:t xml:space="preserve"> </w:t>
      </w:r>
      <w:r w:rsidR="00AD0D22">
        <w:t xml:space="preserve">(tj. Dz. U. z 2023r., oz. 1605 ze zm.) </w:t>
      </w:r>
      <w:r w:rsidR="00E92D7A" w:rsidRPr="00201B79">
        <w:t>wraz z przepisami wykonawczymi</w:t>
      </w:r>
      <w:r w:rsidR="00615DB3" w:rsidRPr="00201B79">
        <w:t>, przepisy ustawy z dn</w:t>
      </w:r>
      <w:r w:rsidR="008525BC" w:rsidRPr="00201B79">
        <w:t>ia</w:t>
      </w:r>
      <w:r w:rsidR="00615DB3" w:rsidRPr="00201B79">
        <w:t xml:space="preserve"> 7 lipca 1994 r. – </w:t>
      </w:r>
      <w:r w:rsidR="008525BC" w:rsidRPr="00201B79">
        <w:t>P</w:t>
      </w:r>
      <w:r w:rsidR="00615DB3" w:rsidRPr="00201B79">
        <w:t>rawo budowlane (</w:t>
      </w:r>
      <w:r w:rsidR="008525BC" w:rsidRPr="00201B79">
        <w:t xml:space="preserve">t.j. </w:t>
      </w:r>
      <w:r w:rsidR="00615DB3" w:rsidRPr="00201B79">
        <w:t>Dz.</w:t>
      </w:r>
      <w:r w:rsidR="00607050">
        <w:t xml:space="preserve"> </w:t>
      </w:r>
      <w:r w:rsidR="00615DB3" w:rsidRPr="00201B79">
        <w:t>U. z 20</w:t>
      </w:r>
      <w:r w:rsidR="00563AEC" w:rsidRPr="00201B79">
        <w:t>2</w:t>
      </w:r>
      <w:r w:rsidR="00AD0D22">
        <w:t>4</w:t>
      </w:r>
      <w:r w:rsidR="00615DB3" w:rsidRPr="00201B79">
        <w:t xml:space="preserve"> r. poz. </w:t>
      </w:r>
      <w:r w:rsidR="00AD0D22">
        <w:t>725</w:t>
      </w:r>
      <w:r w:rsidR="00615DB3" w:rsidRPr="00201B79">
        <w:t>) oraz przepisy ustawy z d</w:t>
      </w:r>
      <w:r w:rsidR="008525BC" w:rsidRPr="00201B79">
        <w:t>nia</w:t>
      </w:r>
      <w:r w:rsidR="00615DB3" w:rsidRPr="00201B79">
        <w:t xml:space="preserve"> 4 luty 1994 r. o prawie autorskim i prawach pokrewnych (tj. Dz.</w:t>
      </w:r>
      <w:r w:rsidR="00607050">
        <w:t xml:space="preserve"> </w:t>
      </w:r>
      <w:r w:rsidR="00615DB3" w:rsidRPr="00201B79">
        <w:t>U. z 20</w:t>
      </w:r>
      <w:r w:rsidR="00563AEC" w:rsidRPr="00201B79">
        <w:t>2</w:t>
      </w:r>
      <w:r w:rsidR="008525BC" w:rsidRPr="00201B79">
        <w:t>2</w:t>
      </w:r>
      <w:r w:rsidR="00615DB3" w:rsidRPr="00201B79">
        <w:t xml:space="preserve"> r. poz. </w:t>
      </w:r>
      <w:r w:rsidR="008525BC" w:rsidRPr="00201B79">
        <w:t>2509</w:t>
      </w:r>
      <w:r w:rsidR="00615DB3" w:rsidRPr="00201B79">
        <w:t>)</w:t>
      </w:r>
      <w:r w:rsidR="00E92D7A" w:rsidRPr="00201B79">
        <w:t>.</w:t>
      </w:r>
    </w:p>
    <w:p w14:paraId="6210074E" w14:textId="77777777" w:rsidR="00E92D7A" w:rsidRPr="00201B79" w:rsidRDefault="00E92D7A" w:rsidP="00202AA8">
      <w:pPr>
        <w:numPr>
          <w:ilvl w:val="0"/>
          <w:numId w:val="5"/>
        </w:numPr>
        <w:tabs>
          <w:tab w:val="clear" w:pos="360"/>
          <w:tab w:val="num" w:pos="567"/>
        </w:tabs>
        <w:ind w:left="567" w:hanging="567"/>
        <w:jc w:val="both"/>
      </w:pPr>
      <w:r w:rsidRPr="00201B79">
        <w:t>Wszelkie zmiany umowy pod rygorem nieważności, wymagają formy pisemnej z uwzględnieniem treści art. 455 ustawy - Prawo Zamówień Publicznych.</w:t>
      </w:r>
    </w:p>
    <w:p w14:paraId="6E0D613F" w14:textId="4AF8BB9F" w:rsidR="00C26FCD" w:rsidRPr="00201B79" w:rsidRDefault="00E92D7A" w:rsidP="00202AA8">
      <w:pPr>
        <w:numPr>
          <w:ilvl w:val="0"/>
          <w:numId w:val="5"/>
        </w:numPr>
        <w:tabs>
          <w:tab w:val="clear" w:pos="360"/>
          <w:tab w:val="num" w:pos="567"/>
        </w:tabs>
        <w:ind w:left="567" w:hanging="567"/>
        <w:jc w:val="both"/>
      </w:pPr>
      <w:r w:rsidRPr="00201B79">
        <w:rPr>
          <w:lang w:eastAsia="pl-PL"/>
        </w:rPr>
        <w:t>Zamawiaj</w:t>
      </w:r>
      <w:r w:rsidRPr="00201B79">
        <w:rPr>
          <w:rFonts w:eastAsia="TimesNewRoman"/>
          <w:lang w:eastAsia="pl-PL"/>
        </w:rPr>
        <w:t>ą</w:t>
      </w:r>
      <w:r w:rsidRPr="00201B79">
        <w:rPr>
          <w:lang w:eastAsia="pl-PL"/>
        </w:rPr>
        <w:t>cy przewiduje mo</w:t>
      </w:r>
      <w:r w:rsidRPr="00201B79">
        <w:rPr>
          <w:rFonts w:eastAsia="TimesNewRoman"/>
          <w:lang w:eastAsia="pl-PL"/>
        </w:rPr>
        <w:t>ż</w:t>
      </w:r>
      <w:r w:rsidRPr="00201B79">
        <w:rPr>
          <w:lang w:eastAsia="pl-PL"/>
        </w:rPr>
        <w:t>liwo</w:t>
      </w:r>
      <w:r w:rsidRPr="00201B79">
        <w:rPr>
          <w:rFonts w:eastAsia="TimesNewRoman"/>
          <w:lang w:eastAsia="pl-PL"/>
        </w:rPr>
        <w:t xml:space="preserve">ść </w:t>
      </w:r>
      <w:r w:rsidRPr="00201B79">
        <w:rPr>
          <w:lang w:eastAsia="pl-PL"/>
        </w:rPr>
        <w:t>zmiany postanowie</w:t>
      </w:r>
      <w:r w:rsidRPr="00201B79">
        <w:rPr>
          <w:rFonts w:eastAsia="TimesNewRoman"/>
          <w:lang w:eastAsia="pl-PL"/>
        </w:rPr>
        <w:t xml:space="preserve">ń </w:t>
      </w:r>
      <w:r w:rsidRPr="00201B79">
        <w:rPr>
          <w:lang w:eastAsia="pl-PL"/>
        </w:rPr>
        <w:t>zawartej umowy w sprawie</w:t>
      </w:r>
      <w:r w:rsidR="00202AA8" w:rsidRPr="00201B79">
        <w:t xml:space="preserve"> </w:t>
      </w:r>
      <w:r w:rsidRPr="00201B79">
        <w:rPr>
          <w:lang w:eastAsia="pl-PL"/>
        </w:rPr>
        <w:t>zamówienia publicznego w stosunku do tre</w:t>
      </w:r>
      <w:r w:rsidRPr="00201B79">
        <w:rPr>
          <w:rFonts w:eastAsia="TimesNewRoman"/>
          <w:lang w:eastAsia="pl-PL"/>
        </w:rPr>
        <w:t>ś</w:t>
      </w:r>
      <w:r w:rsidRPr="00201B79">
        <w:rPr>
          <w:lang w:eastAsia="pl-PL"/>
        </w:rPr>
        <w:t>ci oferty, na podstawie której dokonano wyboru wykonawcy w przypadku:</w:t>
      </w:r>
    </w:p>
    <w:p w14:paraId="1258AB2C" w14:textId="77777777" w:rsidR="00C26FCD" w:rsidRPr="00201B79" w:rsidRDefault="00C26FCD" w:rsidP="00202AA8">
      <w:pPr>
        <w:numPr>
          <w:ilvl w:val="0"/>
          <w:numId w:val="23"/>
        </w:numPr>
        <w:tabs>
          <w:tab w:val="clear" w:pos="360"/>
          <w:tab w:val="num" w:pos="1134"/>
        </w:tabs>
        <w:ind w:left="1134" w:hanging="567"/>
        <w:jc w:val="both"/>
      </w:pPr>
      <w:r w:rsidRPr="00201B79">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201B79" w:rsidRDefault="00C26FCD" w:rsidP="00202AA8">
      <w:pPr>
        <w:numPr>
          <w:ilvl w:val="0"/>
          <w:numId w:val="23"/>
        </w:numPr>
        <w:tabs>
          <w:tab w:val="clear" w:pos="360"/>
          <w:tab w:val="num" w:pos="1134"/>
        </w:tabs>
        <w:ind w:left="1134" w:hanging="567"/>
        <w:jc w:val="both"/>
      </w:pPr>
      <w:r w:rsidRPr="00201B79">
        <w:t>w przypadku rezygnacji z części opracowania lub czynności,</w:t>
      </w:r>
      <w:r w:rsidR="00707459" w:rsidRPr="00201B79">
        <w:t xml:space="preserve"> stanowiącej nie więcej niż 20% wartości wynagrodzenia,</w:t>
      </w:r>
      <w:r w:rsidRPr="00201B79">
        <w:t xml:space="preserve"> wynagrodzenie będzie dokonane za faktycznie wykonane i odebrane części opracowania i czynności,</w:t>
      </w:r>
    </w:p>
    <w:p w14:paraId="3F6B1632" w14:textId="77777777" w:rsidR="00C26FCD" w:rsidRPr="00201B79" w:rsidRDefault="00C26FCD" w:rsidP="00202AA8">
      <w:pPr>
        <w:numPr>
          <w:ilvl w:val="0"/>
          <w:numId w:val="23"/>
        </w:numPr>
        <w:tabs>
          <w:tab w:val="clear" w:pos="360"/>
          <w:tab w:val="left" w:leader="dot" w:pos="0"/>
          <w:tab w:val="num" w:pos="1134"/>
        </w:tabs>
        <w:ind w:left="1134" w:hanging="567"/>
        <w:jc w:val="both"/>
      </w:pPr>
      <w:r w:rsidRPr="00201B79">
        <w:t xml:space="preserve">zmiany przepisów </w:t>
      </w:r>
      <w:r w:rsidR="002C5AAD" w:rsidRPr="00201B79">
        <w:t xml:space="preserve">lub wystąpienia okoliczności </w:t>
      </w:r>
      <w:r w:rsidRPr="00201B79">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Default="00C26FCD" w:rsidP="00202AA8">
      <w:pPr>
        <w:numPr>
          <w:ilvl w:val="0"/>
          <w:numId w:val="23"/>
        </w:numPr>
        <w:tabs>
          <w:tab w:val="clear" w:pos="360"/>
          <w:tab w:val="left" w:leader="dot" w:pos="0"/>
          <w:tab w:val="num" w:pos="1134"/>
        </w:tabs>
        <w:ind w:left="1134" w:hanging="567"/>
        <w:jc w:val="both"/>
      </w:pPr>
      <w:r w:rsidRPr="00201B79">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3A2481E" w:rsidR="00494CCB" w:rsidRPr="00201B79" w:rsidRDefault="00C26FCD" w:rsidP="00D96964">
      <w:pPr>
        <w:numPr>
          <w:ilvl w:val="0"/>
          <w:numId w:val="23"/>
        </w:numPr>
        <w:tabs>
          <w:tab w:val="clear" w:pos="360"/>
          <w:tab w:val="left" w:leader="dot" w:pos="0"/>
          <w:tab w:val="num" w:pos="1134"/>
        </w:tabs>
        <w:ind w:left="1134" w:hanging="567"/>
        <w:jc w:val="both"/>
      </w:pPr>
      <w:r w:rsidRPr="00201B79">
        <w:t>Zamawiający dopuszcza zmianę w zakresie osób wskazanych w ofercie jako wykonujących zamówienie w wyjątkowych przypadkach</w:t>
      </w:r>
      <w:r w:rsidR="002C5AAD" w:rsidRPr="00201B79">
        <w:t>,</w:t>
      </w:r>
      <w:r w:rsidRPr="00201B79">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w:t>
      </w:r>
      <w:r w:rsidR="00F63579" w:rsidRPr="00201B79">
        <w:t> </w:t>
      </w:r>
      <w:r w:rsidRPr="00201B79">
        <w:t>nie spowoduje zmiany wynagrodzenia Wykonawcy,</w:t>
      </w:r>
    </w:p>
    <w:p w14:paraId="78E8A6B9" w14:textId="77777777" w:rsidR="00C26FCD" w:rsidRDefault="00C26FCD" w:rsidP="00202AA8">
      <w:pPr>
        <w:numPr>
          <w:ilvl w:val="0"/>
          <w:numId w:val="23"/>
        </w:numPr>
        <w:tabs>
          <w:tab w:val="clear" w:pos="360"/>
          <w:tab w:val="num" w:pos="1134"/>
        </w:tabs>
        <w:ind w:left="1134" w:hanging="567"/>
        <w:jc w:val="both"/>
      </w:pPr>
      <w:r w:rsidRPr="00201B79">
        <w:t>zmiana numeru rachunku bankowego Wykonawcy wymaga sporządzenia aneksu do niniejszej umowy.</w:t>
      </w:r>
    </w:p>
    <w:p w14:paraId="1A9D818D" w14:textId="29327F43" w:rsidR="005E43D5" w:rsidRPr="00201B79" w:rsidRDefault="008904A8" w:rsidP="00202AA8">
      <w:pPr>
        <w:numPr>
          <w:ilvl w:val="0"/>
          <w:numId w:val="23"/>
        </w:numPr>
        <w:tabs>
          <w:tab w:val="clear" w:pos="360"/>
          <w:tab w:val="num" w:pos="1134"/>
        </w:tabs>
        <w:ind w:left="1134" w:hanging="567"/>
        <w:jc w:val="both"/>
      </w:pPr>
      <w:r w:rsidRPr="008904A8">
        <w:t xml:space="preserve">waloryzacji wynagrodzenia zgodnie i na zasadach wskazanych w § </w:t>
      </w:r>
      <w:r w:rsidR="00DA7B6B">
        <w:t>8</w:t>
      </w:r>
      <w:r w:rsidRPr="008904A8">
        <w:t xml:space="preserve"> niniejszej umowy.</w:t>
      </w:r>
    </w:p>
    <w:p w14:paraId="105112E0" w14:textId="79AC01E8" w:rsidR="00C26FCD" w:rsidRPr="00201B79" w:rsidRDefault="00C26FCD" w:rsidP="00F63579">
      <w:pPr>
        <w:numPr>
          <w:ilvl w:val="0"/>
          <w:numId w:val="28"/>
        </w:numPr>
        <w:ind w:left="567" w:hanging="567"/>
        <w:jc w:val="both"/>
      </w:pPr>
      <w:r w:rsidRPr="00201B79">
        <w:rPr>
          <w:lang w:eastAsia="pl-PL"/>
        </w:rPr>
        <w:t>Zmiany niewymagające sporządzenia aneksu jako formy zatwierdzenia tych zmian</w:t>
      </w:r>
      <w:r w:rsidR="00F63579" w:rsidRPr="00201B79">
        <w:rPr>
          <w:lang w:eastAsia="pl-PL"/>
        </w:rPr>
        <w:t xml:space="preserve"> </w:t>
      </w:r>
      <w:r w:rsidRPr="00201B79">
        <w:rPr>
          <w:lang w:eastAsia="pl-PL"/>
        </w:rPr>
        <w:t>przez strony umowy to:</w:t>
      </w:r>
    </w:p>
    <w:p w14:paraId="114DE508"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umowy polegające na zmianie klasyfikacji budżetowej,</w:t>
      </w:r>
    </w:p>
    <w:p w14:paraId="74582C95" w14:textId="77777777" w:rsidR="00C26FCD" w:rsidRPr="00201B79" w:rsidRDefault="00C26FCD" w:rsidP="00F63579">
      <w:pPr>
        <w:numPr>
          <w:ilvl w:val="1"/>
          <w:numId w:val="26"/>
        </w:numPr>
        <w:tabs>
          <w:tab w:val="clear" w:pos="1080"/>
          <w:tab w:val="num" w:pos="1134"/>
        </w:tabs>
        <w:suppressAutoHyphens w:val="0"/>
        <w:autoSpaceDE w:val="0"/>
        <w:autoSpaceDN w:val="0"/>
        <w:adjustRightInd w:val="0"/>
        <w:ind w:left="1134" w:hanging="567"/>
        <w:jc w:val="both"/>
        <w:rPr>
          <w:lang w:eastAsia="pl-PL"/>
        </w:rPr>
      </w:pPr>
      <w:r w:rsidRPr="00201B79">
        <w:rPr>
          <w:lang w:eastAsia="pl-PL"/>
        </w:rPr>
        <w:t>zmiany przedstawiciela Zamawiającego lub Wykonawcy,</w:t>
      </w:r>
    </w:p>
    <w:p w14:paraId="75B357AC" w14:textId="22AF6FBD" w:rsidR="00C26FCD" w:rsidRPr="00201B79" w:rsidRDefault="00563AEC" w:rsidP="00F63579">
      <w:pPr>
        <w:tabs>
          <w:tab w:val="num" w:pos="1440"/>
        </w:tabs>
        <w:suppressAutoHyphens w:val="0"/>
        <w:autoSpaceDE w:val="0"/>
        <w:autoSpaceDN w:val="0"/>
        <w:adjustRightInd w:val="0"/>
        <w:ind w:left="567"/>
        <w:jc w:val="both"/>
        <w:rPr>
          <w:lang w:eastAsia="pl-PL"/>
        </w:rPr>
      </w:pPr>
      <w:r w:rsidRPr="00201B79">
        <w:rPr>
          <w:lang w:eastAsia="pl-PL"/>
        </w:rPr>
        <w:t>W</w:t>
      </w:r>
      <w:r w:rsidR="00C26FCD" w:rsidRPr="00201B79">
        <w:rPr>
          <w:lang w:eastAsia="pl-PL"/>
        </w:rPr>
        <w:t>ystarczającą formą wprowadzenia zmian dot. pkt a) i b) jest informacja pisemna potwierdzona przez obie strony.</w:t>
      </w:r>
    </w:p>
    <w:p w14:paraId="7C3751F3" w14:textId="77777777" w:rsidR="00C26FCD" w:rsidRPr="00201B79" w:rsidRDefault="00C26FCD" w:rsidP="00F63579">
      <w:pPr>
        <w:numPr>
          <w:ilvl w:val="0"/>
          <w:numId w:val="27"/>
        </w:numPr>
        <w:ind w:left="567" w:hanging="567"/>
        <w:jc w:val="both"/>
      </w:pPr>
      <w:r w:rsidRPr="00201B79">
        <w:t>Wszelkie spory o roszczenia wynikające z niniejszej umowy rozstrzygane będą przez sąd właściwy miejscowo dla siedziby Zamawiającego.</w:t>
      </w:r>
    </w:p>
    <w:p w14:paraId="714FC9D7" w14:textId="0CA49006" w:rsidR="00615DB3" w:rsidRPr="00201B79" w:rsidRDefault="00615DB3" w:rsidP="00F63579">
      <w:pPr>
        <w:numPr>
          <w:ilvl w:val="0"/>
          <w:numId w:val="27"/>
        </w:numPr>
        <w:suppressAutoHyphens w:val="0"/>
        <w:ind w:left="567" w:hanging="567"/>
        <w:jc w:val="both"/>
      </w:pPr>
      <w:r w:rsidRPr="00201B79">
        <w:t>Strony umowy zgodnie ustalają, iż Wykonawca bez zgody Zamawiającego wyrażonej w</w:t>
      </w:r>
      <w:r w:rsidR="00F63579" w:rsidRPr="00201B79">
        <w:t> </w:t>
      </w:r>
      <w:r w:rsidRPr="00201B79">
        <w:t>formie pisemnej pod rygorem nieważności nie może dokonać na rzecz osoby trzeciej cesji wierzytelności wynikającej z niniejszej umowy.</w:t>
      </w:r>
    </w:p>
    <w:p w14:paraId="1CFF32F8" w14:textId="77777777" w:rsidR="00C26FCD" w:rsidRPr="00201B79" w:rsidRDefault="00C26FCD" w:rsidP="00F63579">
      <w:pPr>
        <w:numPr>
          <w:ilvl w:val="0"/>
          <w:numId w:val="27"/>
        </w:numPr>
        <w:ind w:left="567" w:hanging="567"/>
        <w:jc w:val="both"/>
      </w:pPr>
      <w:r w:rsidRPr="00201B79">
        <w:rPr>
          <w:bCs/>
        </w:rPr>
        <w:t>Umowę sporządzono w dwóch jednobrzmiących egzemplarzach po jednym egzemplarzu dla każdej ze stron.</w:t>
      </w:r>
    </w:p>
    <w:p w14:paraId="617DCDDC" w14:textId="77777777" w:rsidR="00346425" w:rsidRPr="00201B79" w:rsidRDefault="00346425" w:rsidP="000D3784">
      <w:pPr>
        <w:tabs>
          <w:tab w:val="right" w:pos="1418"/>
          <w:tab w:val="center" w:pos="7939"/>
        </w:tabs>
        <w:rPr>
          <w:b/>
          <w:bCs/>
        </w:rPr>
      </w:pPr>
    </w:p>
    <w:p w14:paraId="28585C7A" w14:textId="19276AF9" w:rsidR="00A2169B" w:rsidRPr="00201B79" w:rsidRDefault="00C26FCD" w:rsidP="00F63579">
      <w:pPr>
        <w:tabs>
          <w:tab w:val="right" w:pos="1418"/>
          <w:tab w:val="center" w:pos="7939"/>
        </w:tabs>
        <w:jc w:val="center"/>
        <w:rPr>
          <w:b/>
          <w:bCs/>
        </w:rPr>
      </w:pPr>
      <w:r w:rsidRPr="00201B79">
        <w:rPr>
          <w:b/>
          <w:bCs/>
        </w:rPr>
        <w:t>Zamawiający:</w:t>
      </w:r>
      <w:r w:rsidRPr="00201B79">
        <w:rPr>
          <w:b/>
          <w:bCs/>
        </w:rPr>
        <w:tab/>
        <w:t>Wykonawca:</w:t>
      </w:r>
    </w:p>
    <w:sectPr w:rsidR="00A2169B" w:rsidRPr="00201B79" w:rsidSect="008818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58491" w14:textId="77777777" w:rsidR="0088183E" w:rsidRDefault="0088183E">
      <w:r>
        <w:separator/>
      </w:r>
    </w:p>
  </w:endnote>
  <w:endnote w:type="continuationSeparator" w:id="0">
    <w:p w14:paraId="263DBA2F" w14:textId="77777777" w:rsidR="0088183E" w:rsidRDefault="0088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5947352"/>
      <w:docPartObj>
        <w:docPartGallery w:val="Page Numbers (Bottom of Page)"/>
        <w:docPartUnique/>
      </w:docPartObj>
    </w:sdtPr>
    <w:sdtEndPr/>
    <w:sdtContent>
      <w:p w14:paraId="5927B25E" w14:textId="20E9D1BE" w:rsidR="00953953" w:rsidRDefault="00953953">
        <w:pPr>
          <w:pStyle w:val="Stopka"/>
          <w:jc w:val="right"/>
        </w:pPr>
        <w:r>
          <w:fldChar w:fldCharType="begin"/>
        </w:r>
        <w:r>
          <w:instrText>PAGE   \* MERGEFORMAT</w:instrText>
        </w:r>
        <w:r>
          <w:fldChar w:fldCharType="separate"/>
        </w:r>
        <w:r>
          <w:t>2</w:t>
        </w:r>
        <w:r>
          <w:fldChar w:fldCharType="end"/>
        </w:r>
      </w:p>
    </w:sdtContent>
  </w:sdt>
  <w:p w14:paraId="6BE0568F" w14:textId="77777777" w:rsidR="00953953" w:rsidRDefault="00953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8BA32" w14:textId="77777777" w:rsidR="0088183E" w:rsidRDefault="0088183E">
      <w:r>
        <w:separator/>
      </w:r>
    </w:p>
  </w:footnote>
  <w:footnote w:type="continuationSeparator" w:id="0">
    <w:p w14:paraId="60B86F1D" w14:textId="77777777" w:rsidR="0088183E" w:rsidRDefault="0088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A00B59"/>
    <w:multiLevelType w:val="hybridMultilevel"/>
    <w:tmpl w:val="85326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6D332B"/>
    <w:multiLevelType w:val="hybridMultilevel"/>
    <w:tmpl w:val="1988E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10" w15:restartNumberingAfterBreak="0">
    <w:nsid w:val="16B30075"/>
    <w:multiLevelType w:val="hybridMultilevel"/>
    <w:tmpl w:val="163652F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7E66F92"/>
    <w:multiLevelType w:val="hybridMultilevel"/>
    <w:tmpl w:val="9D961AB0"/>
    <w:lvl w:ilvl="0" w:tplc="04150017">
      <w:start w:val="1"/>
      <w:numFmt w:val="lowerLetter"/>
      <w:lvlText w:val="%1)"/>
      <w:lvlJc w:val="left"/>
      <w:pPr>
        <w:tabs>
          <w:tab w:val="num" w:pos="720"/>
        </w:tabs>
        <w:ind w:left="720" w:hanging="360"/>
      </w:pPr>
      <w:rPr>
        <w:rFonts w:hint="default"/>
      </w:rPr>
    </w:lvl>
    <w:lvl w:ilvl="1" w:tplc="3B5CAB04">
      <w:start w:val="1"/>
      <w:numFmt w:val="lowerLetter"/>
      <w:lvlText w:val="%2)"/>
      <w:lvlJc w:val="left"/>
      <w:pPr>
        <w:tabs>
          <w:tab w:val="num" w:pos="1440"/>
        </w:tabs>
        <w:ind w:left="1440" w:hanging="360"/>
      </w:pPr>
      <w:rPr>
        <w:rFonts w:ascii="Times New Roman" w:eastAsia="Calibri"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CA43A4"/>
    <w:multiLevelType w:val="hybridMultilevel"/>
    <w:tmpl w:val="FF0057E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0847242"/>
    <w:multiLevelType w:val="hybridMultilevel"/>
    <w:tmpl w:val="EF400720"/>
    <w:lvl w:ilvl="0" w:tplc="3F8AF73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5CE5355"/>
    <w:multiLevelType w:val="hybridMultilevel"/>
    <w:tmpl w:val="9062AB1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FF073F"/>
    <w:multiLevelType w:val="multilevel"/>
    <w:tmpl w:val="59BCEAB0"/>
    <w:lvl w:ilvl="0">
      <w:start w:val="1"/>
      <w:numFmt w:val="decimal"/>
      <w:lvlText w:val="%1"/>
      <w:lvlJc w:val="left"/>
      <w:pPr>
        <w:ind w:left="432" w:hanging="432"/>
      </w:pPr>
    </w:lvl>
    <w:lvl w:ilvl="1">
      <w:start w:val="1"/>
      <w:numFmt w:val="decimal"/>
      <w:lvlText w:val="%2)"/>
      <w:lvlJc w:val="left"/>
      <w:pPr>
        <w:ind w:left="576" w:hanging="576"/>
      </w:pPr>
      <w:rPr>
        <w:color w:val="auto"/>
      </w:rPr>
    </w:lvl>
    <w:lvl w:ilvl="2">
      <w:start w:val="1"/>
      <w:numFmt w:val="decimal"/>
      <w:lvlText w:val="%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3026468"/>
    <w:multiLevelType w:val="hybridMultilevel"/>
    <w:tmpl w:val="AA88936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2"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33"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35"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F9C3133"/>
    <w:multiLevelType w:val="hybridMultilevel"/>
    <w:tmpl w:val="507C0F72"/>
    <w:lvl w:ilvl="0" w:tplc="151C40A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0375D80"/>
    <w:multiLevelType w:val="hybridMultilevel"/>
    <w:tmpl w:val="4BC4FB84"/>
    <w:lvl w:ilvl="0" w:tplc="04150017">
      <w:start w:val="1"/>
      <w:numFmt w:val="lowerLetter"/>
      <w:lvlText w:val="%1)"/>
      <w:lvlJc w:val="left"/>
      <w:pPr>
        <w:ind w:left="360" w:hanging="360"/>
      </w:pPr>
      <w:rPr>
        <w:rFonts w:hint="default"/>
      </w:rPr>
    </w:lvl>
    <w:lvl w:ilvl="1" w:tplc="C1FEB90E">
      <w:start w:val="1"/>
      <w:numFmt w:val="lowerRoman"/>
      <w:lvlText w:val="%2)"/>
      <w:lvlJc w:val="left"/>
      <w:pPr>
        <w:ind w:left="360" w:hanging="360"/>
      </w:pPr>
      <w:rPr>
        <w:rFonts w:ascii="Arial" w:eastAsia="Calibri" w:hAnsi="Arial"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4A31201"/>
    <w:multiLevelType w:val="hybridMultilevel"/>
    <w:tmpl w:val="7292C7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7631055"/>
    <w:multiLevelType w:val="hybridMultilevel"/>
    <w:tmpl w:val="A57630A4"/>
    <w:lvl w:ilvl="0" w:tplc="151C40A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3"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304E99"/>
    <w:multiLevelType w:val="hybridMultilevel"/>
    <w:tmpl w:val="214CB246"/>
    <w:lvl w:ilvl="0" w:tplc="151C40A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40781776">
    <w:abstractNumId w:val="0"/>
  </w:num>
  <w:num w:numId="2" w16cid:durableId="2020543936">
    <w:abstractNumId w:val="11"/>
  </w:num>
  <w:num w:numId="3" w16cid:durableId="1049182273">
    <w:abstractNumId w:val="46"/>
  </w:num>
  <w:num w:numId="4" w16cid:durableId="357048436">
    <w:abstractNumId w:val="8"/>
  </w:num>
  <w:num w:numId="5" w16cid:durableId="763112979">
    <w:abstractNumId w:val="32"/>
  </w:num>
  <w:num w:numId="6" w16cid:durableId="2025280263">
    <w:abstractNumId w:val="31"/>
  </w:num>
  <w:num w:numId="7" w16cid:durableId="507714585">
    <w:abstractNumId w:val="15"/>
  </w:num>
  <w:num w:numId="8" w16cid:durableId="1477407722">
    <w:abstractNumId w:val="13"/>
  </w:num>
  <w:num w:numId="9" w16cid:durableId="273635304">
    <w:abstractNumId w:val="42"/>
  </w:num>
  <w:num w:numId="10" w16cid:durableId="1295328637">
    <w:abstractNumId w:val="34"/>
  </w:num>
  <w:num w:numId="11" w16cid:durableId="232469879">
    <w:abstractNumId w:val="33"/>
  </w:num>
  <w:num w:numId="12" w16cid:durableId="91513757">
    <w:abstractNumId w:val="26"/>
  </w:num>
  <w:num w:numId="13" w16cid:durableId="1869757498">
    <w:abstractNumId w:val="27"/>
  </w:num>
  <w:num w:numId="14" w16cid:durableId="1086420779">
    <w:abstractNumId w:val="1"/>
  </w:num>
  <w:num w:numId="15" w16cid:durableId="1569999781">
    <w:abstractNumId w:val="6"/>
  </w:num>
  <w:num w:numId="16" w16cid:durableId="969240287">
    <w:abstractNumId w:val="39"/>
  </w:num>
  <w:num w:numId="17" w16cid:durableId="1485051723">
    <w:abstractNumId w:val="38"/>
  </w:num>
  <w:num w:numId="18" w16cid:durableId="604767963">
    <w:abstractNumId w:val="45"/>
  </w:num>
  <w:num w:numId="19" w16cid:durableId="627516787">
    <w:abstractNumId w:val="2"/>
  </w:num>
  <w:num w:numId="20" w16cid:durableId="765156802">
    <w:abstractNumId w:val="30"/>
  </w:num>
  <w:num w:numId="21" w16cid:durableId="60451131">
    <w:abstractNumId w:val="29"/>
  </w:num>
  <w:num w:numId="22" w16cid:durableId="423234264">
    <w:abstractNumId w:val="4"/>
  </w:num>
  <w:num w:numId="23" w16cid:durableId="869685421">
    <w:abstractNumId w:val="9"/>
  </w:num>
  <w:num w:numId="24" w16cid:durableId="719015495">
    <w:abstractNumId w:val="3"/>
  </w:num>
  <w:num w:numId="25" w16cid:durableId="2054647248">
    <w:abstractNumId w:val="21"/>
  </w:num>
  <w:num w:numId="26" w16cid:durableId="328336055">
    <w:abstractNumId w:val="20"/>
  </w:num>
  <w:num w:numId="27" w16cid:durableId="1733385377">
    <w:abstractNumId w:val="22"/>
  </w:num>
  <w:num w:numId="28" w16cid:durableId="1970889576">
    <w:abstractNumId w:val="14"/>
  </w:num>
  <w:num w:numId="29" w16cid:durableId="249702355">
    <w:abstractNumId w:val="17"/>
  </w:num>
  <w:num w:numId="30" w16cid:durableId="1555576387">
    <w:abstractNumId w:val="43"/>
  </w:num>
  <w:num w:numId="31" w16cid:durableId="1542551217">
    <w:abstractNumId w:val="28"/>
  </w:num>
  <w:num w:numId="32" w16cid:durableId="991912632">
    <w:abstractNumId w:val="4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83195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7108469">
    <w:abstractNumId w:val="35"/>
  </w:num>
  <w:num w:numId="35" w16cid:durableId="784887130">
    <w:abstractNumId w:val="16"/>
  </w:num>
  <w:num w:numId="36" w16cid:durableId="992484749">
    <w:abstractNumId w:val="12"/>
  </w:num>
  <w:num w:numId="37" w16cid:durableId="480585708">
    <w:abstractNumId w:val="5"/>
  </w:num>
  <w:num w:numId="38" w16cid:durableId="831259419">
    <w:abstractNumId w:val="37"/>
  </w:num>
  <w:num w:numId="39" w16cid:durableId="1223444517">
    <w:abstractNumId w:val="41"/>
  </w:num>
  <w:num w:numId="40" w16cid:durableId="246036620">
    <w:abstractNumId w:val="7"/>
  </w:num>
  <w:num w:numId="41" w16cid:durableId="540165738">
    <w:abstractNumId w:val="19"/>
  </w:num>
  <w:num w:numId="42" w16cid:durableId="1286623748">
    <w:abstractNumId w:val="23"/>
  </w:num>
  <w:num w:numId="43" w16cid:durableId="465779738">
    <w:abstractNumId w:val="44"/>
  </w:num>
  <w:num w:numId="44" w16cid:durableId="1995448143">
    <w:abstractNumId w:val="36"/>
  </w:num>
  <w:num w:numId="45" w16cid:durableId="20314425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71219937">
    <w:abstractNumId w:val="40"/>
  </w:num>
  <w:num w:numId="47" w16cid:durableId="991718954">
    <w:abstractNumId w:val="10"/>
  </w:num>
  <w:num w:numId="48" w16cid:durableId="1058749110">
    <w:abstractNumId w:val="18"/>
  </w:num>
  <w:num w:numId="49" w16cid:durableId="1786642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23074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3BA8"/>
    <w:rsid w:val="00094391"/>
    <w:rsid w:val="000A4C98"/>
    <w:rsid w:val="000A64D9"/>
    <w:rsid w:val="000A7410"/>
    <w:rsid w:val="000C25E1"/>
    <w:rsid w:val="000C7701"/>
    <w:rsid w:val="000D3784"/>
    <w:rsid w:val="000E7E05"/>
    <w:rsid w:val="00100377"/>
    <w:rsid w:val="0010430E"/>
    <w:rsid w:val="00105231"/>
    <w:rsid w:val="00107358"/>
    <w:rsid w:val="00110256"/>
    <w:rsid w:val="0011571D"/>
    <w:rsid w:val="00115C36"/>
    <w:rsid w:val="0013768C"/>
    <w:rsid w:val="00141246"/>
    <w:rsid w:val="00156E8D"/>
    <w:rsid w:val="00157796"/>
    <w:rsid w:val="001912ED"/>
    <w:rsid w:val="00192E95"/>
    <w:rsid w:val="001A48A7"/>
    <w:rsid w:val="001B387E"/>
    <w:rsid w:val="001C3FE0"/>
    <w:rsid w:val="001C56F6"/>
    <w:rsid w:val="001E3D56"/>
    <w:rsid w:val="001E5313"/>
    <w:rsid w:val="001F1D38"/>
    <w:rsid w:val="001F40AE"/>
    <w:rsid w:val="001F457B"/>
    <w:rsid w:val="001F78DB"/>
    <w:rsid w:val="002016DB"/>
    <w:rsid w:val="00201B79"/>
    <w:rsid w:val="00202AA8"/>
    <w:rsid w:val="00204B61"/>
    <w:rsid w:val="002052C4"/>
    <w:rsid w:val="00221B87"/>
    <w:rsid w:val="00223B9A"/>
    <w:rsid w:val="00226359"/>
    <w:rsid w:val="002318A3"/>
    <w:rsid w:val="00253BD1"/>
    <w:rsid w:val="00254265"/>
    <w:rsid w:val="00254B59"/>
    <w:rsid w:val="0025515C"/>
    <w:rsid w:val="0025720F"/>
    <w:rsid w:val="0026423E"/>
    <w:rsid w:val="00266B55"/>
    <w:rsid w:val="002728EC"/>
    <w:rsid w:val="002766FC"/>
    <w:rsid w:val="00294D42"/>
    <w:rsid w:val="002A01F7"/>
    <w:rsid w:val="002A549D"/>
    <w:rsid w:val="002B1051"/>
    <w:rsid w:val="002B37A9"/>
    <w:rsid w:val="002B7AE2"/>
    <w:rsid w:val="002C1C15"/>
    <w:rsid w:val="002C5AAD"/>
    <w:rsid w:val="002C7B34"/>
    <w:rsid w:val="002D7CFE"/>
    <w:rsid w:val="002E1B0D"/>
    <w:rsid w:val="002E6CD5"/>
    <w:rsid w:val="002F2229"/>
    <w:rsid w:val="002F597E"/>
    <w:rsid w:val="00300713"/>
    <w:rsid w:val="00304717"/>
    <w:rsid w:val="003056E3"/>
    <w:rsid w:val="003147CA"/>
    <w:rsid w:val="00314845"/>
    <w:rsid w:val="00323D9B"/>
    <w:rsid w:val="0032642F"/>
    <w:rsid w:val="003272D7"/>
    <w:rsid w:val="003364DC"/>
    <w:rsid w:val="00346425"/>
    <w:rsid w:val="0035664C"/>
    <w:rsid w:val="00362C4D"/>
    <w:rsid w:val="00364049"/>
    <w:rsid w:val="00371D45"/>
    <w:rsid w:val="003728CE"/>
    <w:rsid w:val="0037685B"/>
    <w:rsid w:val="0038781F"/>
    <w:rsid w:val="00393E07"/>
    <w:rsid w:val="003A387D"/>
    <w:rsid w:val="003A50CD"/>
    <w:rsid w:val="003B2BBC"/>
    <w:rsid w:val="003B3568"/>
    <w:rsid w:val="003B7AC7"/>
    <w:rsid w:val="003C16AC"/>
    <w:rsid w:val="003E1997"/>
    <w:rsid w:val="003E1B1B"/>
    <w:rsid w:val="003E37D4"/>
    <w:rsid w:val="003E61F7"/>
    <w:rsid w:val="003F1D32"/>
    <w:rsid w:val="003F5F99"/>
    <w:rsid w:val="00411ACC"/>
    <w:rsid w:val="00413DA5"/>
    <w:rsid w:val="004279C8"/>
    <w:rsid w:val="004318EC"/>
    <w:rsid w:val="00437577"/>
    <w:rsid w:val="0044013F"/>
    <w:rsid w:val="0044788F"/>
    <w:rsid w:val="00460237"/>
    <w:rsid w:val="00477F56"/>
    <w:rsid w:val="00483606"/>
    <w:rsid w:val="004847B1"/>
    <w:rsid w:val="00494CCB"/>
    <w:rsid w:val="004A09BE"/>
    <w:rsid w:val="004A336D"/>
    <w:rsid w:val="004A7A18"/>
    <w:rsid w:val="004B0B42"/>
    <w:rsid w:val="004C17E7"/>
    <w:rsid w:val="004C5D37"/>
    <w:rsid w:val="004E2D6D"/>
    <w:rsid w:val="004E34CD"/>
    <w:rsid w:val="0050138A"/>
    <w:rsid w:val="005022AD"/>
    <w:rsid w:val="00503274"/>
    <w:rsid w:val="00510398"/>
    <w:rsid w:val="005108D6"/>
    <w:rsid w:val="00523563"/>
    <w:rsid w:val="0052398F"/>
    <w:rsid w:val="00525DCD"/>
    <w:rsid w:val="0052663C"/>
    <w:rsid w:val="00530933"/>
    <w:rsid w:val="00536864"/>
    <w:rsid w:val="0054062D"/>
    <w:rsid w:val="005413DE"/>
    <w:rsid w:val="0054763E"/>
    <w:rsid w:val="00551990"/>
    <w:rsid w:val="00556FB5"/>
    <w:rsid w:val="00560A3F"/>
    <w:rsid w:val="00562802"/>
    <w:rsid w:val="00563AEC"/>
    <w:rsid w:val="005645C9"/>
    <w:rsid w:val="00570E40"/>
    <w:rsid w:val="00571F63"/>
    <w:rsid w:val="00572C38"/>
    <w:rsid w:val="00582B2F"/>
    <w:rsid w:val="00584D96"/>
    <w:rsid w:val="005922F1"/>
    <w:rsid w:val="005A5068"/>
    <w:rsid w:val="005A7E58"/>
    <w:rsid w:val="005B1D96"/>
    <w:rsid w:val="005B226E"/>
    <w:rsid w:val="005D1BDE"/>
    <w:rsid w:val="005D6AF3"/>
    <w:rsid w:val="005E04E8"/>
    <w:rsid w:val="005E2704"/>
    <w:rsid w:val="005E43D5"/>
    <w:rsid w:val="005F59AD"/>
    <w:rsid w:val="00607050"/>
    <w:rsid w:val="0060739C"/>
    <w:rsid w:val="00613CEB"/>
    <w:rsid w:val="006155A1"/>
    <w:rsid w:val="00615DB3"/>
    <w:rsid w:val="00626B01"/>
    <w:rsid w:val="00633164"/>
    <w:rsid w:val="00636DB4"/>
    <w:rsid w:val="006370A0"/>
    <w:rsid w:val="006529FC"/>
    <w:rsid w:val="00653103"/>
    <w:rsid w:val="00662422"/>
    <w:rsid w:val="006644B9"/>
    <w:rsid w:val="00670435"/>
    <w:rsid w:val="00671C1A"/>
    <w:rsid w:val="00672DD6"/>
    <w:rsid w:val="00673CC3"/>
    <w:rsid w:val="006828CF"/>
    <w:rsid w:val="00685149"/>
    <w:rsid w:val="006955C0"/>
    <w:rsid w:val="00697BD5"/>
    <w:rsid w:val="006A3CA6"/>
    <w:rsid w:val="006A7E60"/>
    <w:rsid w:val="006B261E"/>
    <w:rsid w:val="006B33D4"/>
    <w:rsid w:val="006D4588"/>
    <w:rsid w:val="006D4D41"/>
    <w:rsid w:val="006D6F73"/>
    <w:rsid w:val="006E3300"/>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267C3"/>
    <w:rsid w:val="00834834"/>
    <w:rsid w:val="0083675B"/>
    <w:rsid w:val="0084098B"/>
    <w:rsid w:val="00844CE1"/>
    <w:rsid w:val="008525BC"/>
    <w:rsid w:val="00854827"/>
    <w:rsid w:val="00855C65"/>
    <w:rsid w:val="0087074A"/>
    <w:rsid w:val="00871F46"/>
    <w:rsid w:val="00876E86"/>
    <w:rsid w:val="0088183E"/>
    <w:rsid w:val="008864B8"/>
    <w:rsid w:val="008904A8"/>
    <w:rsid w:val="008A420A"/>
    <w:rsid w:val="008A5488"/>
    <w:rsid w:val="008B39AE"/>
    <w:rsid w:val="008B6338"/>
    <w:rsid w:val="008C737D"/>
    <w:rsid w:val="008D5CDC"/>
    <w:rsid w:val="008D7B10"/>
    <w:rsid w:val="008E10C1"/>
    <w:rsid w:val="008F4380"/>
    <w:rsid w:val="008F57EA"/>
    <w:rsid w:val="008F67BA"/>
    <w:rsid w:val="00910E28"/>
    <w:rsid w:val="009126F8"/>
    <w:rsid w:val="00914A01"/>
    <w:rsid w:val="009226F9"/>
    <w:rsid w:val="00926123"/>
    <w:rsid w:val="00930F8B"/>
    <w:rsid w:val="009321B2"/>
    <w:rsid w:val="00941237"/>
    <w:rsid w:val="009478B1"/>
    <w:rsid w:val="00953953"/>
    <w:rsid w:val="00957883"/>
    <w:rsid w:val="00960C64"/>
    <w:rsid w:val="00974360"/>
    <w:rsid w:val="00975C1A"/>
    <w:rsid w:val="009804E8"/>
    <w:rsid w:val="009833AD"/>
    <w:rsid w:val="00987700"/>
    <w:rsid w:val="009907B3"/>
    <w:rsid w:val="00991FA5"/>
    <w:rsid w:val="0099407E"/>
    <w:rsid w:val="009A0D6D"/>
    <w:rsid w:val="009B5804"/>
    <w:rsid w:val="009E1DA9"/>
    <w:rsid w:val="009E6635"/>
    <w:rsid w:val="009F2E64"/>
    <w:rsid w:val="00A00EE7"/>
    <w:rsid w:val="00A015EC"/>
    <w:rsid w:val="00A12C1F"/>
    <w:rsid w:val="00A211FB"/>
    <w:rsid w:val="00A2169B"/>
    <w:rsid w:val="00A2570D"/>
    <w:rsid w:val="00A2703E"/>
    <w:rsid w:val="00A27D2C"/>
    <w:rsid w:val="00A42729"/>
    <w:rsid w:val="00A44A5D"/>
    <w:rsid w:val="00A728A9"/>
    <w:rsid w:val="00A73E4D"/>
    <w:rsid w:val="00A771DC"/>
    <w:rsid w:val="00A84DC1"/>
    <w:rsid w:val="00A93E80"/>
    <w:rsid w:val="00A95826"/>
    <w:rsid w:val="00A96483"/>
    <w:rsid w:val="00A9766A"/>
    <w:rsid w:val="00AA3CD2"/>
    <w:rsid w:val="00AB1F0E"/>
    <w:rsid w:val="00AB37CE"/>
    <w:rsid w:val="00AC0CC4"/>
    <w:rsid w:val="00AC2FC4"/>
    <w:rsid w:val="00AC7882"/>
    <w:rsid w:val="00AD0D22"/>
    <w:rsid w:val="00AE7CD3"/>
    <w:rsid w:val="00AF7F8E"/>
    <w:rsid w:val="00B02E8D"/>
    <w:rsid w:val="00B05B35"/>
    <w:rsid w:val="00B26273"/>
    <w:rsid w:val="00B31928"/>
    <w:rsid w:val="00B3403D"/>
    <w:rsid w:val="00B35716"/>
    <w:rsid w:val="00B37177"/>
    <w:rsid w:val="00B50613"/>
    <w:rsid w:val="00B53318"/>
    <w:rsid w:val="00B535C3"/>
    <w:rsid w:val="00B67593"/>
    <w:rsid w:val="00B704FE"/>
    <w:rsid w:val="00B71789"/>
    <w:rsid w:val="00B90E68"/>
    <w:rsid w:val="00BA4BF6"/>
    <w:rsid w:val="00BC09FE"/>
    <w:rsid w:val="00BC42DE"/>
    <w:rsid w:val="00BC7207"/>
    <w:rsid w:val="00BD064C"/>
    <w:rsid w:val="00BE2B88"/>
    <w:rsid w:val="00BE54BB"/>
    <w:rsid w:val="00BE7AA4"/>
    <w:rsid w:val="00BF3DE1"/>
    <w:rsid w:val="00BF5075"/>
    <w:rsid w:val="00C04DCB"/>
    <w:rsid w:val="00C063EA"/>
    <w:rsid w:val="00C13651"/>
    <w:rsid w:val="00C1390C"/>
    <w:rsid w:val="00C26FCD"/>
    <w:rsid w:val="00C331AA"/>
    <w:rsid w:val="00C454D0"/>
    <w:rsid w:val="00C45BCB"/>
    <w:rsid w:val="00C5347A"/>
    <w:rsid w:val="00C55AEF"/>
    <w:rsid w:val="00C55C72"/>
    <w:rsid w:val="00C57615"/>
    <w:rsid w:val="00C60146"/>
    <w:rsid w:val="00C64B30"/>
    <w:rsid w:val="00C80D6E"/>
    <w:rsid w:val="00C86A22"/>
    <w:rsid w:val="00C9261A"/>
    <w:rsid w:val="00C957FD"/>
    <w:rsid w:val="00CB179B"/>
    <w:rsid w:val="00CB5B5D"/>
    <w:rsid w:val="00CC13F7"/>
    <w:rsid w:val="00CD4AE0"/>
    <w:rsid w:val="00CF05EF"/>
    <w:rsid w:val="00D036E3"/>
    <w:rsid w:val="00D06EC1"/>
    <w:rsid w:val="00D100B1"/>
    <w:rsid w:val="00D12FCB"/>
    <w:rsid w:val="00D142CA"/>
    <w:rsid w:val="00D3362A"/>
    <w:rsid w:val="00D4234A"/>
    <w:rsid w:val="00D43706"/>
    <w:rsid w:val="00D463DE"/>
    <w:rsid w:val="00D47EFA"/>
    <w:rsid w:val="00D5043E"/>
    <w:rsid w:val="00D55D0A"/>
    <w:rsid w:val="00D71B43"/>
    <w:rsid w:val="00D74E0B"/>
    <w:rsid w:val="00D8687A"/>
    <w:rsid w:val="00D96964"/>
    <w:rsid w:val="00DA0403"/>
    <w:rsid w:val="00DA3B60"/>
    <w:rsid w:val="00DA7B6B"/>
    <w:rsid w:val="00DB36FA"/>
    <w:rsid w:val="00DB51F9"/>
    <w:rsid w:val="00DC0396"/>
    <w:rsid w:val="00DC23EF"/>
    <w:rsid w:val="00DC55F0"/>
    <w:rsid w:val="00DC7CE5"/>
    <w:rsid w:val="00DD2D11"/>
    <w:rsid w:val="00DE11B6"/>
    <w:rsid w:val="00DE5C9C"/>
    <w:rsid w:val="00DF0281"/>
    <w:rsid w:val="00DF1B28"/>
    <w:rsid w:val="00DF49B1"/>
    <w:rsid w:val="00E05F0F"/>
    <w:rsid w:val="00E11BC2"/>
    <w:rsid w:val="00E24EEB"/>
    <w:rsid w:val="00E270AD"/>
    <w:rsid w:val="00E346C1"/>
    <w:rsid w:val="00E349DB"/>
    <w:rsid w:val="00E35CDB"/>
    <w:rsid w:val="00E36F3C"/>
    <w:rsid w:val="00E4070A"/>
    <w:rsid w:val="00E575AD"/>
    <w:rsid w:val="00E642E0"/>
    <w:rsid w:val="00E65285"/>
    <w:rsid w:val="00E8318D"/>
    <w:rsid w:val="00E8383D"/>
    <w:rsid w:val="00E84B13"/>
    <w:rsid w:val="00E87129"/>
    <w:rsid w:val="00E92D7A"/>
    <w:rsid w:val="00EA1312"/>
    <w:rsid w:val="00EA197B"/>
    <w:rsid w:val="00EA1B25"/>
    <w:rsid w:val="00EA684F"/>
    <w:rsid w:val="00EB59C4"/>
    <w:rsid w:val="00EC050F"/>
    <w:rsid w:val="00EC104F"/>
    <w:rsid w:val="00EC5B68"/>
    <w:rsid w:val="00ED302C"/>
    <w:rsid w:val="00ED46FA"/>
    <w:rsid w:val="00ED6E2A"/>
    <w:rsid w:val="00EE3A93"/>
    <w:rsid w:val="00EE7FE1"/>
    <w:rsid w:val="00EF2F1B"/>
    <w:rsid w:val="00F037A6"/>
    <w:rsid w:val="00F06B51"/>
    <w:rsid w:val="00F1076B"/>
    <w:rsid w:val="00F24507"/>
    <w:rsid w:val="00F26DB8"/>
    <w:rsid w:val="00F27B11"/>
    <w:rsid w:val="00F3142E"/>
    <w:rsid w:val="00F3495E"/>
    <w:rsid w:val="00F4331C"/>
    <w:rsid w:val="00F51616"/>
    <w:rsid w:val="00F51729"/>
    <w:rsid w:val="00F5379A"/>
    <w:rsid w:val="00F53967"/>
    <w:rsid w:val="00F54B52"/>
    <w:rsid w:val="00F6030F"/>
    <w:rsid w:val="00F63579"/>
    <w:rsid w:val="00F65E65"/>
    <w:rsid w:val="00F87114"/>
    <w:rsid w:val="00FA296E"/>
    <w:rsid w:val="00FA6EE4"/>
    <w:rsid w:val="00FD08DD"/>
    <w:rsid w:val="00FD17E0"/>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qFormat/>
    <w:rsid w:val="0013768C"/>
    <w:pPr>
      <w:spacing w:line="360" w:lineRule="auto"/>
      <w:jc w:val="center"/>
    </w:pPr>
    <w:rPr>
      <w:b/>
      <w:bCs/>
      <w:spacing w:val="60"/>
      <w:sz w:val="32"/>
      <w:szCs w:val="32"/>
    </w:rPr>
  </w:style>
  <w:style w:type="character" w:customStyle="1" w:styleId="TytuZnak">
    <w:name w:val="Tytuł Znak"/>
    <w:basedOn w:val="Domylnaczcionkaakapitu"/>
    <w:link w:val="Tytu"/>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locked/>
    <w:rsid w:val="009804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 w:id="10221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5669</Words>
  <Characters>38326</Characters>
  <Application>Microsoft Office Word</Application>
  <DocSecurity>0</DocSecurity>
  <Lines>319</Lines>
  <Paragraphs>87</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Barańska</cp:lastModifiedBy>
  <cp:revision>6</cp:revision>
  <cp:lastPrinted>2024-05-21T07:58:00Z</cp:lastPrinted>
  <dcterms:created xsi:type="dcterms:W3CDTF">2024-05-22T08:09:00Z</dcterms:created>
  <dcterms:modified xsi:type="dcterms:W3CDTF">2024-05-24T10:06:00Z</dcterms:modified>
</cp:coreProperties>
</file>