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1F" w:rsidRPr="004D1ABC" w:rsidRDefault="005B051F" w:rsidP="005B051F">
      <w:pPr>
        <w:pStyle w:val="Listownik"/>
        <w:spacing w:line="360" w:lineRule="auto"/>
        <w:ind w:left="1418"/>
        <w:jc w:val="right"/>
        <w:rPr>
          <w:rFonts w:ascii="Times New Roman" w:hAnsi="Times New Roman" w:cs="Times New Roman"/>
          <w:b/>
          <w:bCs/>
          <w:color w:val="000000"/>
        </w:rPr>
      </w:pPr>
      <w:r w:rsidRPr="004D1ABC">
        <w:rPr>
          <w:rFonts w:ascii="Times New Roman" w:hAnsi="Times New Roman" w:cs="Times New Roman"/>
          <w:b/>
          <w:bCs/>
          <w:color w:val="000000"/>
        </w:rPr>
        <w:t>ZARZĄD KOMUNALNYCH</w:t>
      </w:r>
    </w:p>
    <w:p w:rsidR="005B051F" w:rsidRPr="004D1ABC" w:rsidRDefault="005B051F" w:rsidP="005B051F">
      <w:pPr>
        <w:pStyle w:val="Listownik"/>
        <w:tabs>
          <w:tab w:val="left" w:pos="851"/>
          <w:tab w:val="left" w:pos="5954"/>
        </w:tabs>
        <w:spacing w:line="360" w:lineRule="auto"/>
        <w:ind w:left="851"/>
        <w:jc w:val="right"/>
        <w:rPr>
          <w:rFonts w:ascii="Times New Roman" w:hAnsi="Times New Roman" w:cs="Times New Roman"/>
          <w:b/>
          <w:bCs/>
          <w:color w:val="000000"/>
        </w:rPr>
      </w:pPr>
      <w:r w:rsidRPr="004D1ABC">
        <w:rPr>
          <w:rFonts w:ascii="Times New Roman" w:hAnsi="Times New Roman" w:cs="Times New Roman"/>
          <w:b/>
          <w:bCs/>
          <w:color w:val="000000"/>
        </w:rPr>
        <w:t xml:space="preserve"> ZASOBÓW LOKALOWYCH Sp. z o.o.</w:t>
      </w:r>
    </w:p>
    <w:p w:rsidR="005B051F" w:rsidRPr="004D1ABC" w:rsidRDefault="005B051F" w:rsidP="005B051F">
      <w:pPr>
        <w:pStyle w:val="Listownik"/>
        <w:tabs>
          <w:tab w:val="left" w:pos="5954"/>
        </w:tabs>
        <w:spacing w:line="360" w:lineRule="auto"/>
        <w:ind w:left="1418" w:hanging="567"/>
        <w:jc w:val="right"/>
        <w:rPr>
          <w:rFonts w:ascii="Times New Roman" w:hAnsi="Times New Roman" w:cs="Times New Roman"/>
          <w:b/>
          <w:bCs/>
          <w:color w:val="000000"/>
        </w:rPr>
      </w:pPr>
      <w:r w:rsidRPr="004D1ABC">
        <w:rPr>
          <w:rFonts w:ascii="Times New Roman" w:hAnsi="Times New Roman" w:cs="Times New Roman"/>
          <w:b/>
          <w:bCs/>
          <w:color w:val="000000"/>
        </w:rPr>
        <w:t>ul. Matejki 57</w:t>
      </w:r>
      <w:r w:rsidR="00770DD1">
        <w:rPr>
          <w:rFonts w:ascii="Times New Roman" w:hAnsi="Times New Roman" w:cs="Times New Roman"/>
          <w:b/>
          <w:bCs/>
          <w:color w:val="000000"/>
        </w:rPr>
        <w:t>, 60-770 Poznań</w:t>
      </w:r>
    </w:p>
    <w:p w:rsidR="005B051F" w:rsidRPr="004D1ABC" w:rsidRDefault="005B051F" w:rsidP="005B051F">
      <w:pPr>
        <w:pStyle w:val="Listownik"/>
        <w:tabs>
          <w:tab w:val="left" w:pos="5954"/>
        </w:tabs>
        <w:spacing w:line="360" w:lineRule="auto"/>
        <w:ind w:left="1418"/>
        <w:jc w:val="right"/>
        <w:rPr>
          <w:rFonts w:ascii="Times New Roman" w:hAnsi="Times New Roman" w:cs="Times New Roman"/>
          <w:b/>
          <w:bCs/>
          <w:color w:val="000000"/>
        </w:rPr>
      </w:pPr>
      <w:r w:rsidRPr="004D1ABC">
        <w:rPr>
          <w:rFonts w:ascii="Times New Roman" w:hAnsi="Times New Roman" w:cs="Times New Roman"/>
          <w:b/>
          <w:bCs/>
          <w:color w:val="000000"/>
        </w:rPr>
        <w:t>tel. (0-61) 415-88-00</w:t>
      </w:r>
    </w:p>
    <w:p w:rsidR="005B051F" w:rsidRPr="004D1ABC" w:rsidRDefault="005B051F" w:rsidP="005B051F">
      <w:pPr>
        <w:pStyle w:val="Listownik"/>
        <w:tabs>
          <w:tab w:val="left" w:pos="5954"/>
          <w:tab w:val="left" w:pos="6379"/>
          <w:tab w:val="left" w:pos="6521"/>
        </w:tabs>
        <w:spacing w:line="360" w:lineRule="auto"/>
        <w:ind w:left="1418"/>
        <w:jc w:val="right"/>
        <w:rPr>
          <w:rFonts w:ascii="Times New Roman" w:hAnsi="Times New Roman" w:cs="Times New Roman"/>
          <w:b/>
          <w:bCs/>
          <w:color w:val="000000"/>
        </w:rPr>
      </w:pPr>
      <w:r w:rsidRPr="004D1ABC">
        <w:rPr>
          <w:rFonts w:ascii="Times New Roman" w:hAnsi="Times New Roman" w:cs="Times New Roman"/>
          <w:b/>
          <w:bCs/>
          <w:color w:val="000000"/>
        </w:rPr>
        <w:tab/>
        <w:t>fax: (0-61) 415-88-09</w:t>
      </w:r>
    </w:p>
    <w:p w:rsidR="00770DD1" w:rsidRPr="003204B7" w:rsidRDefault="00554B6D" w:rsidP="003204B7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pict>
          <v:rect id="_x0000_i1025" style="width:0;height:1.5pt" o:hrstd="t" o:hr="t" fillcolor="gray" stroked="f"/>
        </w:pict>
      </w:r>
    </w:p>
    <w:p w:rsidR="00E22421" w:rsidRPr="004D1ABC" w:rsidRDefault="00E22421" w:rsidP="00B20EB0">
      <w:pPr>
        <w:spacing w:line="276" w:lineRule="auto"/>
        <w:ind w:left="4963" w:firstLine="709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D1ABC">
        <w:rPr>
          <w:b/>
          <w:bCs/>
          <w:sz w:val="22"/>
          <w:szCs w:val="22"/>
        </w:rPr>
        <w:t>Załącznik nr 1 do SIWZ</w:t>
      </w:r>
    </w:p>
    <w:p w:rsidR="00E22421" w:rsidRPr="004D1ABC" w:rsidRDefault="00E22421" w:rsidP="000817FF">
      <w:pPr>
        <w:spacing w:line="276" w:lineRule="auto"/>
        <w:ind w:left="426"/>
        <w:jc w:val="right"/>
        <w:rPr>
          <w:sz w:val="22"/>
          <w:szCs w:val="22"/>
        </w:rPr>
      </w:pPr>
    </w:p>
    <w:p w:rsidR="00CE479B" w:rsidRPr="004D1ABC" w:rsidRDefault="00CE479B" w:rsidP="000817FF">
      <w:pPr>
        <w:spacing w:line="276" w:lineRule="auto"/>
        <w:ind w:left="426"/>
        <w:jc w:val="right"/>
        <w:rPr>
          <w:sz w:val="22"/>
          <w:szCs w:val="22"/>
        </w:rPr>
      </w:pPr>
    </w:p>
    <w:p w:rsidR="00E22421" w:rsidRPr="004D1ABC" w:rsidRDefault="00E22421" w:rsidP="000817F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D1ABC">
        <w:rPr>
          <w:b/>
          <w:bCs/>
          <w:sz w:val="22"/>
          <w:szCs w:val="22"/>
          <w:u w:val="single"/>
        </w:rPr>
        <w:t>FORMULARZ OFERTOWY</w:t>
      </w:r>
    </w:p>
    <w:p w:rsidR="002B172E" w:rsidRPr="004D1ABC" w:rsidRDefault="002B172E" w:rsidP="000817F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A742A" w:rsidRPr="004D1ABC" w:rsidRDefault="00FA742A" w:rsidP="000817FF">
      <w:pPr>
        <w:pStyle w:val="Nagwek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t>Ś</w:t>
      </w:r>
      <w:r w:rsidRPr="004D1ABC">
        <w:rPr>
          <w:rFonts w:ascii="Times New Roman" w:hAnsi="Times New Roman"/>
          <w:b/>
          <w:bCs/>
          <w:sz w:val="22"/>
          <w:szCs w:val="22"/>
        </w:rPr>
        <w:t>wiadczenie usług polegających na sprzątaniu i utrzymaniu w porządku i czystości terenów zielonych i zewnętrznych przynależnych do budynków, pomieszczeń i części wspólnych nieruchomości na terenie Miasta Poznania, do których Zarząd Komunalnych Zasobów Lokalowych sp. z o.o. dysponuje tytułem prawnym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0817FF" w:rsidRPr="004D1ABC" w:rsidTr="000817FF">
        <w:trPr>
          <w:trHeight w:val="383"/>
        </w:trPr>
        <w:tc>
          <w:tcPr>
            <w:tcW w:w="9336" w:type="dxa"/>
          </w:tcPr>
          <w:p w:rsidR="002B172E" w:rsidRPr="004D1ABC" w:rsidRDefault="002B172E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/>
                <w:bCs/>
                <w:sz w:val="22"/>
                <w:szCs w:val="22"/>
              </w:rPr>
              <w:t xml:space="preserve">A. DANE WYKONAWCY: 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 xml:space="preserve"> 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Wykonawca/Wykonawcy:</w:t>
            </w:r>
            <w:r w:rsidRPr="004D1ABC">
              <w:rPr>
                <w:bCs/>
                <w:sz w:val="22"/>
                <w:szCs w:val="22"/>
              </w:rPr>
              <w:t>……………..……………..…………….……………...….………....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7FF" w:rsidRPr="004D1ABC" w:rsidTr="000817FF">
        <w:trPr>
          <w:trHeight w:val="99"/>
        </w:trPr>
        <w:tc>
          <w:tcPr>
            <w:tcW w:w="9336" w:type="dxa"/>
          </w:tcPr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Adres:</w:t>
            </w:r>
            <w:r w:rsidRPr="004D1ABC">
              <w:rPr>
                <w:bCs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7FF" w:rsidRPr="004D1ABC" w:rsidTr="000817FF">
        <w:trPr>
          <w:trHeight w:val="99"/>
        </w:trPr>
        <w:tc>
          <w:tcPr>
            <w:tcW w:w="9336" w:type="dxa"/>
          </w:tcPr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Osoba odpowiedzialna za kontakty z Zamawiającym</w:t>
            </w:r>
            <w:r w:rsidRPr="004D1ABC">
              <w:rPr>
                <w:b/>
                <w:sz w:val="22"/>
                <w:szCs w:val="22"/>
              </w:rPr>
              <w:t>:</w:t>
            </w:r>
            <w:r w:rsidRPr="004D1ABC">
              <w:rPr>
                <w:bCs/>
                <w:sz w:val="22"/>
                <w:szCs w:val="22"/>
              </w:rPr>
              <w:t>.………………………………………….</w:t>
            </w:r>
          </w:p>
          <w:p w:rsidR="000817FF" w:rsidRPr="004D1ABC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17FF" w:rsidRPr="004D1ABC" w:rsidTr="000817FF">
        <w:trPr>
          <w:trHeight w:val="222"/>
        </w:trPr>
        <w:tc>
          <w:tcPr>
            <w:tcW w:w="9336" w:type="dxa"/>
          </w:tcPr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 xml:space="preserve">Telefon  </w:t>
            </w:r>
            <w:r w:rsidRPr="004D1ABC">
              <w:rPr>
                <w:bCs/>
                <w:sz w:val="22"/>
                <w:szCs w:val="22"/>
              </w:rPr>
              <w:t>………………………………..</w:t>
            </w:r>
          </w:p>
        </w:tc>
      </w:tr>
      <w:tr w:rsidR="000817FF" w:rsidRPr="004D1ABC" w:rsidTr="000817FF">
        <w:trPr>
          <w:trHeight w:val="222"/>
        </w:trPr>
        <w:tc>
          <w:tcPr>
            <w:tcW w:w="9336" w:type="dxa"/>
          </w:tcPr>
          <w:p w:rsidR="000817FF" w:rsidRPr="004D1ABC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 e-mail …………………………………</w:t>
      </w:r>
    </w:p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17FF" w:rsidRPr="004D1ABC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Adres do korespondencji (jeżeli inny niż adres siedziby):</w:t>
      </w:r>
    </w:p>
    <w:p w:rsidR="002B172E" w:rsidRPr="004D1ABC" w:rsidRDefault="000817FF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……………………...……………………………………………………………………………………</w:t>
      </w:r>
    </w:p>
    <w:p w:rsidR="00CE479B" w:rsidRPr="004D1ABC" w:rsidRDefault="00CE479B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7420D" w:rsidRPr="004D1ABC" w:rsidRDefault="0077420D" w:rsidP="0077420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B. </w:t>
      </w:r>
      <w:r w:rsidR="004B5A53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OFERTY</w:t>
      </w:r>
    </w:p>
    <w:p w:rsidR="00384A39" w:rsidRPr="004D1ABC" w:rsidRDefault="003E40E2" w:rsidP="00384A3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) Oferta na część I</w:t>
      </w:r>
      <w:r w:rsidR="00384A39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384A39" w:rsidRPr="004D1ABC">
        <w:rPr>
          <w:rFonts w:ascii="Times New Roman" w:hAnsi="Times New Roman" w:cs="Times New Roman"/>
          <w:sz w:val="22"/>
          <w:szCs w:val="22"/>
        </w:rPr>
        <w:t xml:space="preserve">zł netto + .…….. % VAT …………..…….. </w:t>
      </w:r>
      <w:r w:rsidR="001D0FA3" w:rsidRPr="004D1ABC">
        <w:rPr>
          <w:rFonts w:ascii="Times New Roman" w:hAnsi="Times New Roman" w:cs="Times New Roman"/>
          <w:sz w:val="22"/>
          <w:szCs w:val="22"/>
        </w:rPr>
        <w:t xml:space="preserve">zł; tj. …………..…… </w:t>
      </w:r>
      <w:r w:rsidR="00384A39" w:rsidRPr="004D1ABC">
        <w:rPr>
          <w:rFonts w:ascii="Times New Roman" w:hAnsi="Times New Roman" w:cs="Times New Roman"/>
          <w:sz w:val="22"/>
          <w:szCs w:val="22"/>
        </w:rPr>
        <w:t>zł brutto, zgodnie z cenami jednostkowymi określonymi w załączonym Formularzu cenowym.</w:t>
      </w:r>
    </w:p>
    <w:p w:rsidR="0077420D" w:rsidRPr="004D1ABC" w:rsidRDefault="0077420D" w:rsidP="00384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420D" w:rsidRPr="004D1ABC" w:rsidRDefault="00384A3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lastRenderedPageBreak/>
        <w:t xml:space="preserve">Słownie: </w:t>
      </w:r>
      <w:r w:rsidR="0077420D" w:rsidRPr="004D1ABC">
        <w:rPr>
          <w:sz w:val="22"/>
          <w:szCs w:val="22"/>
        </w:rPr>
        <w:t>…………………………………………………………………………………brutto</w:t>
      </w:r>
    </w:p>
    <w:p w:rsidR="0077420D" w:rsidRPr="004D1ABC" w:rsidRDefault="0077420D" w:rsidP="0077420D">
      <w:pPr>
        <w:spacing w:line="360" w:lineRule="auto"/>
        <w:ind w:firstLine="284"/>
        <w:jc w:val="both"/>
        <w:rPr>
          <w:sz w:val="22"/>
          <w:szCs w:val="22"/>
        </w:rPr>
      </w:pPr>
    </w:p>
    <w:p w:rsidR="0077420D" w:rsidRPr="004D1ABC" w:rsidRDefault="0077420D" w:rsidP="004972DC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Oferujemy termin </w:t>
      </w:r>
      <w:r w:rsidR="000B5244" w:rsidRPr="004D1ABC">
        <w:rPr>
          <w:sz w:val="22"/>
          <w:szCs w:val="22"/>
        </w:rPr>
        <w:t>przystąpienia do czynności w wyniku stwierdzenia nieprawidłowości ……………. godz.</w:t>
      </w:r>
      <w:r w:rsidR="00343562" w:rsidRPr="004D1ABC">
        <w:rPr>
          <w:sz w:val="22"/>
          <w:szCs w:val="22"/>
        </w:rPr>
        <w:t>*</w:t>
      </w:r>
    </w:p>
    <w:p w:rsidR="000B5244" w:rsidRPr="004D1ABC" w:rsidRDefault="000B5244" w:rsidP="004972DC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</w:t>
      </w:r>
      <w:r w:rsidR="00343562" w:rsidRPr="004D1ABC">
        <w:rPr>
          <w:sz w:val="22"/>
          <w:szCs w:val="22"/>
        </w:rPr>
        <w:t>*</w:t>
      </w:r>
    </w:p>
    <w:p w:rsidR="00343562" w:rsidRPr="004D1ABC" w:rsidRDefault="00343562" w:rsidP="00D6791D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*      </w:t>
      </w:r>
      <w:r w:rsidR="006042B4" w:rsidRPr="004D1ABC">
        <w:rPr>
          <w:sz w:val="22"/>
          <w:szCs w:val="22"/>
        </w:rPr>
        <w:t>W przypadku nie</w:t>
      </w:r>
      <w:r w:rsidRPr="004D1ABC">
        <w:rPr>
          <w:sz w:val="22"/>
          <w:szCs w:val="22"/>
        </w:rPr>
        <w:t>uzupełnienia przez Wykonawcę Zamawiający uzna odpowiednio 13h-24h oraz 5h-8h</w:t>
      </w:r>
    </w:p>
    <w:p w:rsidR="000A7B0B" w:rsidRPr="004D1ABC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Oferta na część II-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77420D" w:rsidRPr="004D1ABC" w:rsidRDefault="0077420D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420D" w:rsidRPr="004D1ABC" w:rsidRDefault="00384A3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Słownie: </w:t>
      </w:r>
      <w:r w:rsidR="0077420D" w:rsidRPr="004D1ABC">
        <w:rPr>
          <w:sz w:val="22"/>
          <w:szCs w:val="22"/>
        </w:rPr>
        <w:t>…………………………………………………………………………………brutto</w:t>
      </w:r>
    </w:p>
    <w:p w:rsidR="00343562" w:rsidRPr="004D1ABC" w:rsidRDefault="00343562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43562" w:rsidRPr="004D1ABC" w:rsidRDefault="00343562" w:rsidP="004972DC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343562" w:rsidRPr="004D1ABC" w:rsidRDefault="00343562" w:rsidP="004972DC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77420D" w:rsidRPr="004D1ABC" w:rsidRDefault="00343562" w:rsidP="00D6791D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*      </w:t>
      </w:r>
      <w:r w:rsidR="006042B4" w:rsidRPr="004D1ABC">
        <w:rPr>
          <w:sz w:val="22"/>
          <w:szCs w:val="22"/>
        </w:rPr>
        <w:t>W przypadku nie</w:t>
      </w:r>
      <w:r w:rsidRPr="004D1ABC">
        <w:rPr>
          <w:sz w:val="22"/>
          <w:szCs w:val="22"/>
        </w:rPr>
        <w:t>uzupełnienia przez Wykonawcę Zamawiający uzna odpowiednio 13h-24h oraz 5h-8h</w:t>
      </w:r>
    </w:p>
    <w:p w:rsidR="000A7B0B" w:rsidRPr="004D1ABC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Oferta na część I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77420D" w:rsidRPr="004D1ABC" w:rsidRDefault="0077420D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420D" w:rsidRPr="004D1ABC" w:rsidRDefault="00384A3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Słownie: </w:t>
      </w:r>
      <w:r w:rsidR="0077420D" w:rsidRPr="004D1ABC">
        <w:rPr>
          <w:sz w:val="22"/>
          <w:szCs w:val="22"/>
        </w:rPr>
        <w:t>…………………………………………………………………………………brutto</w:t>
      </w:r>
    </w:p>
    <w:p w:rsidR="00D02329" w:rsidRPr="004D1ABC" w:rsidRDefault="00D0232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43562" w:rsidRPr="004D1ABC" w:rsidRDefault="00343562" w:rsidP="004972D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343562" w:rsidRPr="004D1ABC" w:rsidRDefault="00343562" w:rsidP="004972D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D72840" w:rsidRPr="004D1ABC" w:rsidRDefault="00343562" w:rsidP="00D6791D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*      </w:t>
      </w:r>
      <w:r w:rsidR="006042B4" w:rsidRPr="004D1ABC">
        <w:rPr>
          <w:sz w:val="22"/>
          <w:szCs w:val="22"/>
        </w:rPr>
        <w:t>W przypadku nie</w:t>
      </w:r>
      <w:r w:rsidRPr="004D1ABC">
        <w:rPr>
          <w:sz w:val="22"/>
          <w:szCs w:val="22"/>
        </w:rPr>
        <w:t>uzupełnienia przez Wykonawcę Zamawiający uzna odpowiednio 13h-24h oraz 5h-8h</w:t>
      </w:r>
    </w:p>
    <w:p w:rsidR="000A7B0B" w:rsidRPr="004D1ABC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Oferta na część I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77420D" w:rsidRPr="004D1ABC" w:rsidRDefault="0077420D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420D" w:rsidRPr="004D1ABC" w:rsidRDefault="00384A3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Słownie: </w:t>
      </w:r>
      <w:r w:rsidR="0077420D" w:rsidRPr="004D1ABC">
        <w:rPr>
          <w:sz w:val="22"/>
          <w:szCs w:val="22"/>
        </w:rPr>
        <w:t>…………………………………………………………………………………brutto</w:t>
      </w:r>
    </w:p>
    <w:p w:rsidR="00D02329" w:rsidRPr="004D1ABC" w:rsidRDefault="00D0232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43562" w:rsidRPr="004D1ABC" w:rsidRDefault="00343562" w:rsidP="004972D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343562" w:rsidRPr="004D1ABC" w:rsidRDefault="00343562" w:rsidP="004972D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77420D" w:rsidRPr="004D1ABC" w:rsidRDefault="00343562" w:rsidP="00D6791D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*      </w:t>
      </w:r>
      <w:r w:rsidR="006042B4" w:rsidRPr="004D1ABC">
        <w:rPr>
          <w:sz w:val="22"/>
          <w:szCs w:val="22"/>
        </w:rPr>
        <w:t>W przypadku nie</w:t>
      </w:r>
      <w:r w:rsidRPr="004D1ABC">
        <w:rPr>
          <w:sz w:val="22"/>
          <w:szCs w:val="22"/>
        </w:rPr>
        <w:t>uzupełnienia przez Wykonawcę Zamawiający uzna odpowiednio 13h-24h oraz 5h-8h</w:t>
      </w:r>
    </w:p>
    <w:p w:rsidR="000A7B0B" w:rsidRPr="004D1ABC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e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) Oferta na część V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77420D" w:rsidRPr="004D1ABC" w:rsidRDefault="0077420D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420D" w:rsidRPr="004D1ABC" w:rsidRDefault="00384A39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Słownie: </w:t>
      </w:r>
      <w:r w:rsidR="0077420D" w:rsidRPr="004D1ABC">
        <w:rPr>
          <w:sz w:val="22"/>
          <w:szCs w:val="22"/>
        </w:rPr>
        <w:t>…………………………………………………………………………………brutto</w:t>
      </w:r>
    </w:p>
    <w:p w:rsidR="0077420D" w:rsidRPr="004D1ABC" w:rsidRDefault="0077420D" w:rsidP="0077420D">
      <w:pPr>
        <w:spacing w:line="360" w:lineRule="auto"/>
        <w:ind w:firstLine="284"/>
        <w:jc w:val="both"/>
        <w:rPr>
          <w:sz w:val="22"/>
          <w:szCs w:val="22"/>
        </w:rPr>
      </w:pPr>
    </w:p>
    <w:p w:rsidR="00343562" w:rsidRPr="004D1ABC" w:rsidRDefault="00343562" w:rsidP="004972D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343562" w:rsidRPr="004D1ABC" w:rsidRDefault="00343562" w:rsidP="004972D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343562" w:rsidRPr="004D1ABC" w:rsidRDefault="00343562" w:rsidP="00D6791D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 xml:space="preserve">*      </w:t>
      </w:r>
      <w:r w:rsidR="006042B4" w:rsidRPr="004D1ABC">
        <w:rPr>
          <w:sz w:val="22"/>
          <w:szCs w:val="22"/>
        </w:rPr>
        <w:t>W przypadku nie</w:t>
      </w:r>
      <w:r w:rsidRPr="004D1ABC">
        <w:rPr>
          <w:sz w:val="22"/>
          <w:szCs w:val="22"/>
        </w:rPr>
        <w:t>uzupełnienia przez Wykonawcę Zamawiający uzna odpowiednio 13h-24h oraz 5h-8h</w:t>
      </w:r>
    </w:p>
    <w:p w:rsidR="000A7B0B" w:rsidRPr="004D1ABC" w:rsidRDefault="003E40E2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f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Oferta na część </w:t>
      </w:r>
      <w:r w:rsidR="005C139C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0A7B0B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7420D" w:rsidRPr="004D1A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0A7B0B" w:rsidRPr="004D1ABC">
        <w:rPr>
          <w:rFonts w:ascii="Times New Roman" w:eastAsia="SimSu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………………..… </w:t>
      </w:r>
      <w:r w:rsidR="000A7B0B" w:rsidRPr="004D1ABC">
        <w:rPr>
          <w:rFonts w:ascii="Times New Roman" w:hAnsi="Times New Roman" w:cs="Times New Roman"/>
          <w:sz w:val="22"/>
          <w:szCs w:val="22"/>
        </w:rPr>
        <w:t>zł netto + .…….. % VAT …………..…….. zł; tj. …………..………zł brutto, zgodnie z cenami jednostkowymi określonymi w załączonym Formularzu cenowym.</w:t>
      </w:r>
    </w:p>
    <w:p w:rsidR="000A7B0B" w:rsidRPr="004D1ABC" w:rsidRDefault="000A7B0B" w:rsidP="000A7B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420D" w:rsidRPr="004D1ABC" w:rsidRDefault="00384A39" w:rsidP="000A7B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ABC">
        <w:rPr>
          <w:rFonts w:ascii="Times New Roman" w:hAnsi="Times New Roman" w:cs="Times New Roman"/>
          <w:sz w:val="22"/>
          <w:szCs w:val="22"/>
        </w:rPr>
        <w:t xml:space="preserve">Słownie: </w:t>
      </w:r>
      <w:r w:rsidR="0077420D" w:rsidRPr="004D1AB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…………………………………………………………………………………brutto</w:t>
      </w:r>
    </w:p>
    <w:p w:rsidR="006042B4" w:rsidRPr="004D1ABC" w:rsidRDefault="006042B4" w:rsidP="0077420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42B4" w:rsidRPr="004D1ABC" w:rsidRDefault="006042B4" w:rsidP="004972D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przystąpienia do czynności w wyniku stwierdzenia nieprawidłowości ……………. godz.*</w:t>
      </w:r>
    </w:p>
    <w:p w:rsidR="006042B4" w:rsidRPr="004D1ABC" w:rsidRDefault="006042B4" w:rsidP="004972D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Oferujemy termin powiadomienia Zamawiającego o stwierdzonych usterkach, awariach i innych nieprawidłowościach ………………. godz.*</w:t>
      </w:r>
    </w:p>
    <w:p w:rsidR="006042B4" w:rsidRPr="004D1ABC" w:rsidRDefault="006042B4" w:rsidP="006042B4">
      <w:pPr>
        <w:spacing w:line="360" w:lineRule="auto"/>
        <w:ind w:firstLine="284"/>
        <w:jc w:val="both"/>
        <w:rPr>
          <w:sz w:val="22"/>
          <w:szCs w:val="22"/>
        </w:rPr>
      </w:pPr>
      <w:r w:rsidRPr="004D1ABC">
        <w:rPr>
          <w:sz w:val="22"/>
          <w:szCs w:val="22"/>
        </w:rPr>
        <w:t>*      W przypadku nieuzupełnienia przez Wykonawcę Zamawiający uzna odpowiednio 13h-24h oraz 5h-8h</w:t>
      </w:r>
    </w:p>
    <w:p w:rsidR="00D134A7" w:rsidRPr="004D1ABC" w:rsidRDefault="00D134A7" w:rsidP="00D02329">
      <w:pPr>
        <w:spacing w:line="276" w:lineRule="auto"/>
        <w:rPr>
          <w:sz w:val="22"/>
          <w:szCs w:val="22"/>
        </w:rPr>
      </w:pPr>
    </w:p>
    <w:p w:rsidR="00D134A7" w:rsidRPr="004D1ABC" w:rsidRDefault="00D134A7" w:rsidP="001D0FA3">
      <w:pPr>
        <w:autoSpaceDE w:val="0"/>
        <w:autoSpaceDN w:val="0"/>
        <w:adjustRightInd w:val="0"/>
        <w:spacing w:line="360" w:lineRule="auto"/>
        <w:ind w:hanging="142"/>
        <w:rPr>
          <w:b/>
          <w:bCs/>
          <w:sz w:val="22"/>
          <w:szCs w:val="22"/>
        </w:rPr>
      </w:pPr>
      <w:r w:rsidRPr="004D1ABC">
        <w:rPr>
          <w:b/>
          <w:bCs/>
          <w:sz w:val="22"/>
          <w:szCs w:val="22"/>
        </w:rPr>
        <w:t>C. OŚWIADCZENIA: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 xml:space="preserve">W cenie/ach naszej oferty zostały uwzględnione wszystkie koszty wykonania zamówienia będące przedmiotem zamówienia; 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 xml:space="preserve"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</w:r>
    </w:p>
    <w:p w:rsidR="00D6791D" w:rsidRPr="00BC67FC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 xml:space="preserve">Oświadczamy, że uważamy się za związanych niniejszą ofertą zgodnie z art. 85 Ustawy z dnia 29 stycznia 2004 r. Prawo zamówień publicznych (tj. Dz. U. z 2018 r., poz. 1986 z </w:t>
      </w:r>
      <w:proofErr w:type="spellStart"/>
      <w:r w:rsidRPr="00BC67FC">
        <w:rPr>
          <w:color w:val="000000"/>
          <w:sz w:val="22"/>
          <w:szCs w:val="22"/>
        </w:rPr>
        <w:t>późn</w:t>
      </w:r>
      <w:proofErr w:type="spellEnd"/>
      <w:r w:rsidRPr="00BC67FC">
        <w:rPr>
          <w:color w:val="000000"/>
          <w:sz w:val="22"/>
          <w:szCs w:val="22"/>
        </w:rPr>
        <w:t xml:space="preserve">. zm.) przez 60 dni od upływu terminu składania ofert (włącznie z tym dniem); </w:t>
      </w:r>
    </w:p>
    <w:p w:rsidR="00D6791D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Akceptujemy, iż zapłata za wykonanie przedmiotu zamówienia nastąpi zgodnie z zapisami wzoru umowy;</w:t>
      </w:r>
    </w:p>
    <w:p w:rsidR="00D6791D" w:rsidRPr="00D6791D" w:rsidRDefault="00D6791D" w:rsidP="00D6791D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Zamierzamy powierzyć następujące części przedmiotu zamówienia niżej wymienionym Podwykonawcom:   </w:t>
      </w:r>
    </w:p>
    <w:p w:rsidR="00D6791D" w:rsidRPr="00BC67FC" w:rsidRDefault="00D6791D" w:rsidP="00D6791D">
      <w:pPr>
        <w:spacing w:line="360" w:lineRule="auto"/>
        <w:ind w:left="993" w:hanging="675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a)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675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b) .................................................................................................................</w:t>
      </w:r>
    </w:p>
    <w:p w:rsidR="00D6791D" w:rsidRPr="00BC67FC" w:rsidRDefault="00D6791D" w:rsidP="00D6791D">
      <w:pPr>
        <w:autoSpaceDE w:val="0"/>
        <w:autoSpaceDN w:val="0"/>
        <w:adjustRightInd w:val="0"/>
        <w:spacing w:line="360" w:lineRule="auto"/>
        <w:ind w:left="318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lastRenderedPageBreak/>
        <w:t>c) .................................................................................................................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D6791D">
        <w:rPr>
          <w:color w:val="000000"/>
          <w:sz w:val="22"/>
          <w:szCs w:val="22"/>
          <w:u w:val="single"/>
        </w:rPr>
        <w:t>Jeżeli nie ma informacji utajnionych Wykonawca w miejsce kropek wpisuje znak „–‘’)</w:t>
      </w:r>
      <w:r w:rsidRPr="00D6791D">
        <w:rPr>
          <w:color w:val="000000"/>
          <w:sz w:val="22"/>
          <w:szCs w:val="22"/>
        </w:rPr>
        <w:t>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Zamierzamy korzystać na zasadach określonych w art. 22 a z zasobów następujących podmiotów            w zakresie: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1)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2) .................................................................................................................</w:t>
      </w:r>
    </w:p>
    <w:p w:rsidR="00D6791D" w:rsidRPr="00BC67FC" w:rsidRDefault="00D6791D" w:rsidP="00D6791D">
      <w:pPr>
        <w:spacing w:line="360" w:lineRule="auto"/>
        <w:ind w:left="993" w:hanging="567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3) .................................................................................................................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Wymagane wadium/a zostało/y wniesione  w dniu ............................................................., </w:t>
      </w:r>
    </w:p>
    <w:p w:rsidR="00D6791D" w:rsidRPr="00BC67FC" w:rsidRDefault="00D6791D" w:rsidP="00D6791D">
      <w:pPr>
        <w:autoSpaceDE w:val="0"/>
        <w:autoSpaceDN w:val="0"/>
        <w:adjustRightInd w:val="0"/>
        <w:spacing w:line="360" w:lineRule="auto"/>
        <w:ind w:firstLine="318"/>
        <w:jc w:val="both"/>
        <w:rPr>
          <w:color w:val="000000"/>
          <w:sz w:val="22"/>
          <w:szCs w:val="22"/>
        </w:rPr>
      </w:pPr>
      <w:r w:rsidRPr="00BC67FC">
        <w:rPr>
          <w:color w:val="000000"/>
          <w:sz w:val="22"/>
          <w:szCs w:val="22"/>
        </w:rPr>
        <w:t>w formie: …..……........................................................;</w:t>
      </w:r>
    </w:p>
    <w:p w:rsidR="00D6791D" w:rsidRPr="00D6791D" w:rsidRDefault="00D6791D" w:rsidP="00D6791D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 xml:space="preserve">Prosimy o zwrot wadium (wniesionego w pieniądzu), na zasadach określonych w art. 46 ustawy PZP, na następujący rachunek: </w:t>
      </w:r>
      <w:r>
        <w:rPr>
          <w:color w:val="000000"/>
          <w:sz w:val="22"/>
          <w:szCs w:val="22"/>
        </w:rPr>
        <w:t>……………………………………………………………………….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D1ABC">
        <w:rPr>
          <w:b/>
          <w:sz w:val="22"/>
          <w:szCs w:val="22"/>
        </w:rPr>
        <w:t>D. ZOBOWIĄZANIA W PRZYPADKU PRZYZNANIA ZAMÓWIENIA: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134A7" w:rsidRPr="004D1ABC" w:rsidRDefault="00D134A7" w:rsidP="004972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t>zobowiązujemy się do zawarcia umowy w miejscu i terminie wyznaczonym przez Zamawiającego;</w:t>
      </w:r>
    </w:p>
    <w:p w:rsidR="00D134A7" w:rsidRPr="004D1ABC" w:rsidRDefault="00D134A7" w:rsidP="004972D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t>zobowiązujemy się do wniesienia najpóźniej w dniu zawarcia umowy zabezpieczenia należytego wykonania umowy w wysokości 5 % ceny ofertowej brutto;</w:t>
      </w:r>
    </w:p>
    <w:p w:rsidR="00D134A7" w:rsidRPr="004D1ABC" w:rsidRDefault="00D134A7" w:rsidP="004972D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D1ABC">
        <w:rPr>
          <w:sz w:val="22"/>
          <w:szCs w:val="22"/>
        </w:rPr>
        <w:t>osobą upoważnioną do kontaktów z Zamawiającym w sprawach dotyczących realizacji umowy jest</w:t>
      </w: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4D1ABC">
        <w:rPr>
          <w:sz w:val="22"/>
          <w:szCs w:val="22"/>
          <w:lang w:val="en-US"/>
        </w:rPr>
        <w:t>………………………………………………………………………………………………</w:t>
      </w: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4D1ABC">
        <w:rPr>
          <w:sz w:val="22"/>
          <w:szCs w:val="22"/>
          <w:lang w:val="en-US"/>
        </w:rPr>
        <w:t>e</w:t>
      </w:r>
      <w:r w:rsidR="00154514" w:rsidRPr="004D1ABC">
        <w:rPr>
          <w:sz w:val="22"/>
          <w:szCs w:val="22"/>
          <w:lang w:val="en-US"/>
        </w:rPr>
        <w:t>-mail ………………………………………. tel.. …………………………………………</w:t>
      </w:r>
    </w:p>
    <w:p w:rsidR="00154514" w:rsidRPr="004D1ABC" w:rsidRDefault="00154514" w:rsidP="00CE479B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</w:p>
    <w:p w:rsidR="00D134A7" w:rsidRPr="004D1ABC" w:rsidRDefault="00D134A7" w:rsidP="00CE47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en-US"/>
        </w:rPr>
      </w:pPr>
      <w:r w:rsidRPr="004D1ABC">
        <w:rPr>
          <w:b/>
          <w:sz w:val="22"/>
          <w:szCs w:val="22"/>
          <w:lang w:val="en-US"/>
        </w:rPr>
        <w:t>E. SPIS TREŚCI: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Integralną część oferty stanowią następujące dokumenty: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D6791D">
        <w:rPr>
          <w:bCs/>
          <w:color w:val="000000"/>
          <w:sz w:val="22"/>
          <w:szCs w:val="22"/>
        </w:rPr>
        <w:t xml:space="preserve">1) oświadczenia w zakresie wskazanym </w:t>
      </w:r>
      <w:r w:rsidRPr="00D6791D">
        <w:rPr>
          <w:b/>
          <w:bCs/>
          <w:color w:val="000000"/>
          <w:sz w:val="22"/>
          <w:szCs w:val="22"/>
        </w:rPr>
        <w:t xml:space="preserve">w załączniku nr 2 do SIWZ </w:t>
      </w:r>
      <w:r w:rsidRPr="00D6791D">
        <w:rPr>
          <w:bCs/>
          <w:color w:val="000000"/>
          <w:sz w:val="22"/>
          <w:szCs w:val="22"/>
        </w:rPr>
        <w:t xml:space="preserve"> (informacje zawarte w załączniku nr 2 będą stanowić wstępne potwierdzenie, że wykonawca nie podlega wykluczeniu).</w:t>
      </w:r>
    </w:p>
    <w:p w:rsidR="00D6791D" w:rsidRPr="00D6791D" w:rsidRDefault="00D6791D" w:rsidP="00D6791D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D6791D">
        <w:rPr>
          <w:bCs/>
          <w:color w:val="000000"/>
          <w:sz w:val="22"/>
          <w:szCs w:val="22"/>
        </w:rPr>
        <w:t xml:space="preserve">2) </w:t>
      </w:r>
      <w:r w:rsidRPr="00D6791D">
        <w:rPr>
          <w:color w:val="000000"/>
          <w:sz w:val="22"/>
          <w:szCs w:val="22"/>
        </w:rPr>
        <w:t>Dowód/y wniesienia wadium.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3)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4)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5) ........................................................................................................................................................</w:t>
      </w:r>
    </w:p>
    <w:p w:rsidR="00D6791D" w:rsidRPr="00D6791D" w:rsidRDefault="00D6791D" w:rsidP="00D67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6) ........................................................................................................................................................</w:t>
      </w:r>
    </w:p>
    <w:p w:rsidR="00E22421" w:rsidRDefault="00D6791D" w:rsidP="00D6791D">
      <w:pPr>
        <w:spacing w:line="276" w:lineRule="auto"/>
        <w:rPr>
          <w:color w:val="000000"/>
          <w:sz w:val="22"/>
          <w:szCs w:val="22"/>
        </w:rPr>
      </w:pPr>
      <w:r w:rsidRPr="00D6791D">
        <w:rPr>
          <w:color w:val="000000"/>
          <w:sz w:val="22"/>
          <w:szCs w:val="22"/>
        </w:rPr>
        <w:t>Oferta została złożona na .............. kolejno ponumerowanych stronach.</w:t>
      </w:r>
    </w:p>
    <w:p w:rsidR="00D6791D" w:rsidRDefault="00D6791D" w:rsidP="00D6791D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D6791D" w:rsidRPr="00D6791D" w:rsidRDefault="00D6791D" w:rsidP="00D6791D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E22421" w:rsidRPr="004D1ABC" w:rsidRDefault="00E22421" w:rsidP="00CE479B">
      <w:pPr>
        <w:spacing w:line="276" w:lineRule="auto"/>
        <w:ind w:left="567"/>
        <w:jc w:val="center"/>
        <w:rPr>
          <w:b/>
          <w:bCs/>
          <w:i/>
          <w:iCs/>
          <w:sz w:val="22"/>
          <w:szCs w:val="22"/>
        </w:rPr>
      </w:pPr>
      <w:r w:rsidRPr="004D1ABC">
        <w:rPr>
          <w:b/>
          <w:bCs/>
          <w:i/>
          <w:iCs/>
          <w:sz w:val="22"/>
          <w:szCs w:val="22"/>
        </w:rPr>
        <w:t xml:space="preserve">Podpis </w:t>
      </w:r>
      <w:r w:rsidR="00D134A7" w:rsidRPr="004D1ABC">
        <w:rPr>
          <w:b/>
          <w:bCs/>
          <w:i/>
          <w:iCs/>
          <w:sz w:val="22"/>
          <w:szCs w:val="22"/>
        </w:rPr>
        <w:t xml:space="preserve">i pieczęć </w:t>
      </w:r>
      <w:r w:rsidRPr="004D1ABC">
        <w:rPr>
          <w:b/>
          <w:bCs/>
          <w:i/>
          <w:iCs/>
          <w:sz w:val="22"/>
          <w:szCs w:val="22"/>
        </w:rPr>
        <w:t>………………………………….</w:t>
      </w:r>
    </w:p>
    <w:p w:rsidR="002A7D14" w:rsidRPr="004D1ABC" w:rsidRDefault="00D134A7" w:rsidP="001255EE">
      <w:pPr>
        <w:spacing w:line="276" w:lineRule="auto"/>
        <w:jc w:val="center"/>
        <w:rPr>
          <w:b/>
          <w:bCs/>
          <w:i/>
          <w:iCs/>
          <w:sz w:val="22"/>
          <w:szCs w:val="22"/>
        </w:rPr>
        <w:sectPr w:rsidR="002A7D14" w:rsidRPr="004D1ABC" w:rsidSect="002A7D14">
          <w:headerReference w:type="default" r:id="rId9"/>
          <w:footerReference w:type="default" r:id="rId10"/>
          <w:type w:val="oddPage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  <w:r w:rsidRPr="004D1ABC">
        <w:rPr>
          <w:b/>
          <w:bCs/>
          <w:i/>
          <w:iCs/>
          <w:sz w:val="22"/>
          <w:szCs w:val="22"/>
        </w:rPr>
        <w:t xml:space="preserve">      </w:t>
      </w:r>
      <w:r w:rsidR="00E22421" w:rsidRPr="004D1ABC">
        <w:rPr>
          <w:b/>
          <w:bCs/>
          <w:i/>
          <w:iCs/>
          <w:sz w:val="22"/>
          <w:szCs w:val="22"/>
        </w:rPr>
        <w:t>(uprawniony przedstawiciel Wykonawcy</w:t>
      </w:r>
      <w:r w:rsidRPr="004D1ABC">
        <w:rPr>
          <w:b/>
          <w:bCs/>
          <w:i/>
          <w:iCs/>
          <w:sz w:val="22"/>
          <w:szCs w:val="22"/>
        </w:rPr>
        <w:t>)</w:t>
      </w:r>
    </w:p>
    <w:p w:rsidR="005C139C" w:rsidRPr="004D1ABC" w:rsidRDefault="001255EE" w:rsidP="001255EE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lastRenderedPageBreak/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="00D26C3D">
        <w:rPr>
          <w:rFonts w:ascii="Times New Roman" w:hAnsi="Times New Roman"/>
          <w:b/>
          <w:sz w:val="22"/>
          <w:szCs w:val="22"/>
        </w:rPr>
        <w:t>Załącznik nr 1a</w:t>
      </w:r>
      <w:r w:rsidR="005C139C"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F01F4F" w:rsidRPr="004D1ABC" w:rsidRDefault="00F01F4F" w:rsidP="00F01F4F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F01F4F" w:rsidRPr="004D1ABC" w:rsidRDefault="007D214E" w:rsidP="00F01F4F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 xml:space="preserve">FORMULARZ CENOWY CZĘŚĆ </w:t>
      </w:r>
      <w:r w:rsidR="00F01F4F" w:rsidRPr="004D1ABC">
        <w:rPr>
          <w:rFonts w:ascii="Times New Roman" w:hAnsi="Times New Roman"/>
          <w:bCs w:val="0"/>
          <w:i w:val="0"/>
          <w:sz w:val="22"/>
          <w:szCs w:val="22"/>
        </w:rPr>
        <w:t>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F01F4F" w:rsidRPr="004D1ABC" w:rsidTr="00F01F4F">
        <w:trPr>
          <w:cantSplit/>
          <w:trHeight w:val="1595"/>
        </w:trPr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="0012014D" w:rsidRPr="004D1ABC">
              <w:rPr>
                <w:bCs w:val="0"/>
                <w:sz w:val="22"/>
                <w:szCs w:val="22"/>
              </w:rPr>
              <w:t>powierzchni</w:t>
            </w:r>
            <w:r w:rsidRPr="004D1ABC">
              <w:rPr>
                <w:bCs w:val="0"/>
                <w:sz w:val="22"/>
                <w:szCs w:val="22"/>
              </w:rPr>
              <w:t xml:space="preserve"> sprzątanej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="0012014D" w:rsidRPr="004D1ABC">
              <w:rPr>
                <w:bCs w:val="0"/>
                <w:sz w:val="22"/>
                <w:szCs w:val="22"/>
              </w:rPr>
              <w:t>powierzchni</w:t>
            </w:r>
            <w:r w:rsidRPr="004D1ABC">
              <w:rPr>
                <w:bCs w:val="0"/>
                <w:sz w:val="22"/>
                <w:szCs w:val="22"/>
              </w:rPr>
              <w:t xml:space="preserve"> sprzątanej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F01F4F" w:rsidRPr="004D1ABC" w:rsidRDefault="0043688A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</w:t>
            </w:r>
            <w:r w:rsidR="00F01F4F" w:rsidRPr="004D1AB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1F4F" w:rsidRPr="004D1ABC" w:rsidRDefault="00F01F4F" w:rsidP="00F01F4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F01F4F" w:rsidRPr="004D1ABC" w:rsidRDefault="00F01F4F" w:rsidP="00F01F4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F01F4F" w:rsidRPr="004D1ABC" w:rsidTr="00F01F4F">
        <w:trPr>
          <w:trHeight w:val="310"/>
        </w:trPr>
        <w:tc>
          <w:tcPr>
            <w:tcW w:w="0" w:type="auto"/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F4F" w:rsidRPr="004D1ABC" w:rsidRDefault="00F01F4F" w:rsidP="00F01F4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40465F" w:rsidRPr="004D1ABC" w:rsidTr="00D41366">
        <w:trPr>
          <w:trHeight w:val="449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zielone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60 707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D41366">
        <w:trPr>
          <w:trHeight w:val="413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zewnętrzn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72 206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882425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863EF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942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88242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776E63" w:rsidRPr="004D1ABC" w:rsidRDefault="00776E63" w:rsidP="005C139C">
      <w:pPr>
        <w:pStyle w:val="Tekstpodstawowy2"/>
        <w:rPr>
          <w:b w:val="0"/>
          <w:bCs w:val="0"/>
          <w:sz w:val="22"/>
          <w:szCs w:val="22"/>
        </w:rPr>
      </w:pPr>
    </w:p>
    <w:p w:rsidR="005C139C" w:rsidRPr="004D1ABC" w:rsidRDefault="005C139C" w:rsidP="00776E63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5C139C" w:rsidRPr="004D1ABC" w:rsidRDefault="005C139C" w:rsidP="00776E63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776E63" w:rsidRPr="004D1ABC" w:rsidRDefault="00776E63" w:rsidP="00776E63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5C139C" w:rsidRPr="004D1ABC" w:rsidRDefault="005C139C" w:rsidP="00776E63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Łączna wartość oferty brutto</w:t>
      </w:r>
      <w:r w:rsidR="001255EE" w:rsidRPr="004D1ABC">
        <w:rPr>
          <w:b w:val="0"/>
          <w:bCs w:val="0"/>
          <w:sz w:val="22"/>
          <w:szCs w:val="22"/>
        </w:rPr>
        <w:t xml:space="preserve"> </w:t>
      </w:r>
      <w:r w:rsidRPr="004D1ABC">
        <w:rPr>
          <w:b w:val="0"/>
          <w:bCs w:val="0"/>
          <w:sz w:val="22"/>
          <w:szCs w:val="22"/>
        </w:rPr>
        <w:t xml:space="preserve">.......................... zł brutto </w:t>
      </w:r>
    </w:p>
    <w:p w:rsidR="005C139C" w:rsidRPr="004D1ABC" w:rsidRDefault="005C139C" w:rsidP="001255EE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776E63" w:rsidRPr="004D1ABC" w:rsidRDefault="00776E63" w:rsidP="00776E63">
      <w:pPr>
        <w:spacing w:line="276" w:lineRule="auto"/>
        <w:rPr>
          <w:sz w:val="22"/>
          <w:szCs w:val="22"/>
        </w:rPr>
      </w:pPr>
    </w:p>
    <w:p w:rsidR="005C139C" w:rsidRPr="004D1ABC" w:rsidRDefault="005C139C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</w:t>
      </w:r>
      <w:r w:rsidR="001255EE" w:rsidRPr="004D1ABC">
        <w:rPr>
          <w:sz w:val="22"/>
          <w:szCs w:val="22"/>
        </w:rPr>
        <w:t xml:space="preserve"> </w:t>
      </w:r>
      <w:r w:rsidRPr="004D1ABC">
        <w:rPr>
          <w:sz w:val="22"/>
          <w:szCs w:val="22"/>
        </w:rPr>
        <w:t>dnia .......................... roku</w:t>
      </w:r>
    </w:p>
    <w:p w:rsidR="00776E63" w:rsidRPr="004D1ABC" w:rsidRDefault="005C139C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5C139C" w:rsidRPr="004D1ABC" w:rsidRDefault="00776E63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  <w:t>.............................</w:t>
      </w:r>
      <w:r w:rsidR="001255EE" w:rsidRPr="004D1ABC">
        <w:rPr>
          <w:sz w:val="22"/>
          <w:szCs w:val="22"/>
        </w:rPr>
        <w:t>..............</w:t>
      </w:r>
      <w:r w:rsidR="005C139C" w:rsidRPr="004D1ABC">
        <w:rPr>
          <w:sz w:val="22"/>
          <w:szCs w:val="22"/>
        </w:rPr>
        <w:t xml:space="preserve">..................... </w:t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5C139C" w:rsidRPr="004D1ABC">
        <w:rPr>
          <w:sz w:val="22"/>
          <w:szCs w:val="22"/>
        </w:rPr>
        <w:tab/>
      </w:r>
      <w:r w:rsidR="00036604" w:rsidRPr="004D1ABC">
        <w:rPr>
          <w:sz w:val="22"/>
          <w:szCs w:val="22"/>
        </w:rPr>
        <w:tab/>
      </w:r>
      <w:r w:rsidR="00036604" w:rsidRPr="004D1ABC">
        <w:rPr>
          <w:sz w:val="22"/>
          <w:szCs w:val="22"/>
        </w:rPr>
        <w:tab/>
      </w:r>
      <w:r w:rsidR="00036604" w:rsidRPr="004D1ABC">
        <w:rPr>
          <w:sz w:val="22"/>
          <w:szCs w:val="22"/>
        </w:rPr>
        <w:tab/>
        <w:t xml:space="preserve">    </w:t>
      </w:r>
      <w:r w:rsidR="00036604" w:rsidRPr="004D1ABC">
        <w:rPr>
          <w:sz w:val="22"/>
          <w:szCs w:val="22"/>
        </w:rPr>
        <w:tab/>
        <w:t xml:space="preserve">       </w:t>
      </w:r>
      <w:r w:rsidR="001255EE" w:rsidRPr="004D1ABC">
        <w:rPr>
          <w:sz w:val="22"/>
          <w:szCs w:val="22"/>
        </w:rPr>
        <w:t xml:space="preserve">     </w:t>
      </w:r>
      <w:r w:rsidR="005C139C" w:rsidRPr="004D1ABC">
        <w:rPr>
          <w:sz w:val="22"/>
          <w:szCs w:val="22"/>
        </w:rPr>
        <w:t xml:space="preserve">podpisy </w:t>
      </w:r>
      <w:r w:rsidR="005C139C" w:rsidRPr="004D1ABC">
        <w:rPr>
          <w:sz w:val="22"/>
          <w:szCs w:val="22"/>
        </w:rPr>
        <w:tab/>
        <w:t xml:space="preserve">upełnomocnionych </w:t>
      </w:r>
    </w:p>
    <w:p w:rsidR="00776E63" w:rsidRPr="004D1ABC" w:rsidRDefault="005C139C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="00036604" w:rsidRPr="004D1ABC">
        <w:rPr>
          <w:sz w:val="22"/>
          <w:szCs w:val="22"/>
        </w:rPr>
        <w:tab/>
      </w:r>
      <w:r w:rsidR="00036604" w:rsidRPr="004D1ABC">
        <w:rPr>
          <w:sz w:val="22"/>
          <w:szCs w:val="22"/>
        </w:rPr>
        <w:tab/>
      </w:r>
      <w:r w:rsidR="00036604" w:rsidRPr="004D1ABC">
        <w:rPr>
          <w:sz w:val="22"/>
          <w:szCs w:val="22"/>
        </w:rPr>
        <w:tab/>
      </w:r>
      <w:r w:rsidR="001255EE" w:rsidRPr="004D1ABC">
        <w:rPr>
          <w:sz w:val="22"/>
          <w:szCs w:val="22"/>
        </w:rPr>
        <w:t xml:space="preserve">   </w:t>
      </w:r>
      <w:r w:rsidRPr="004D1ABC">
        <w:rPr>
          <w:sz w:val="22"/>
          <w:szCs w:val="22"/>
        </w:rPr>
        <w:t xml:space="preserve"> przedstawicieli Wykonawcy</w:t>
      </w:r>
    </w:p>
    <w:p w:rsidR="000F75D5" w:rsidRDefault="000F75D5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EC6943" w:rsidRPr="004D1ABC" w:rsidRDefault="00EC6943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B043E7" w:rsidRPr="004D1ABC" w:rsidRDefault="00B043E7" w:rsidP="00B043E7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lastRenderedPageBreak/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B043E7" w:rsidRPr="004D1ABC" w:rsidRDefault="00B043E7" w:rsidP="00B043E7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B043E7" w:rsidRPr="004D1ABC" w:rsidRDefault="00B043E7" w:rsidP="00B043E7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>FORMULARZ CENOWY CZĘŚĆ I</w:t>
      </w:r>
      <w:r w:rsidR="00F74A0C" w:rsidRPr="004D1ABC">
        <w:rPr>
          <w:rFonts w:ascii="Times New Roman" w:hAnsi="Times New Roman"/>
          <w:bCs w:val="0"/>
          <w:i w:val="0"/>
          <w:sz w:val="22"/>
          <w:szCs w:val="22"/>
        </w:rPr>
        <w:t>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B043E7" w:rsidRPr="004D1ABC" w:rsidTr="00B043E7">
        <w:trPr>
          <w:cantSplit/>
          <w:trHeight w:val="1595"/>
        </w:trPr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43E7" w:rsidRPr="004D1ABC" w:rsidRDefault="00B043E7" w:rsidP="00B043E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B043E7" w:rsidRPr="004D1ABC" w:rsidRDefault="00B043E7" w:rsidP="00B043E7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B043E7" w:rsidRPr="004D1ABC" w:rsidTr="00B043E7">
        <w:trPr>
          <w:trHeight w:val="310"/>
        </w:trPr>
        <w:tc>
          <w:tcPr>
            <w:tcW w:w="0" w:type="auto"/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3E7" w:rsidRPr="004D1ABC" w:rsidRDefault="00B043E7" w:rsidP="00B043E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8C7057" w:rsidRPr="004D1ABC" w:rsidTr="00B043E7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zielone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40465F" w:rsidP="008C705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  <w:r w:rsidR="00863EF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8C7057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zewnętrzn</w:t>
            </w:r>
            <w:r w:rsidR="0040465F">
              <w:rPr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40465F" w:rsidP="008C705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  <w:r w:rsidR="00863EF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8C7057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40465F" w:rsidP="008C705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863EF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860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8C7057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057" w:rsidRPr="004D1ABC" w:rsidRDefault="008C7057" w:rsidP="008C7057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B043E7" w:rsidRPr="004D1ABC" w:rsidRDefault="00B043E7" w:rsidP="00B043E7">
      <w:pPr>
        <w:pStyle w:val="Tekstpodstawowy2"/>
        <w:rPr>
          <w:b w:val="0"/>
          <w:bCs w:val="0"/>
          <w:sz w:val="22"/>
          <w:szCs w:val="22"/>
        </w:rPr>
      </w:pPr>
    </w:p>
    <w:p w:rsidR="00B043E7" w:rsidRPr="004D1ABC" w:rsidRDefault="00B043E7" w:rsidP="00B043E7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B043E7" w:rsidRPr="004D1ABC" w:rsidRDefault="00B043E7" w:rsidP="00B043E7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B043E7" w:rsidRPr="004D1ABC" w:rsidRDefault="00B043E7" w:rsidP="00B043E7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B043E7" w:rsidRPr="004D1ABC" w:rsidRDefault="00B043E7" w:rsidP="00B043E7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B043E7" w:rsidRPr="004D1ABC" w:rsidRDefault="00B043E7" w:rsidP="00B043E7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B043E7" w:rsidRPr="004D1ABC" w:rsidRDefault="00B043E7" w:rsidP="00B043E7">
      <w:pPr>
        <w:spacing w:line="276" w:lineRule="auto"/>
        <w:rPr>
          <w:sz w:val="22"/>
          <w:szCs w:val="22"/>
        </w:rPr>
      </w:pPr>
    </w:p>
    <w:p w:rsidR="00B043E7" w:rsidRPr="004D1ABC" w:rsidRDefault="00B043E7" w:rsidP="00B043E7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B043E7" w:rsidRPr="004D1ABC" w:rsidRDefault="00B043E7" w:rsidP="00B043E7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B043E7" w:rsidRPr="004D1ABC" w:rsidRDefault="00B043E7" w:rsidP="00B043E7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................................................................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</w:t>
      </w:r>
      <w:r w:rsidRPr="004D1ABC">
        <w:rPr>
          <w:sz w:val="22"/>
          <w:szCs w:val="22"/>
        </w:rPr>
        <w:tab/>
        <w:t xml:space="preserve">            podpisy </w:t>
      </w:r>
      <w:r w:rsidRPr="004D1ABC">
        <w:rPr>
          <w:sz w:val="22"/>
          <w:szCs w:val="22"/>
        </w:rPr>
        <w:tab/>
        <w:t xml:space="preserve">upełnomocnionych </w:t>
      </w:r>
    </w:p>
    <w:p w:rsidR="00B043E7" w:rsidRPr="004D1ABC" w:rsidRDefault="00B043E7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przedstawicieli Wykonawcy</w:t>
      </w:r>
    </w:p>
    <w:p w:rsidR="00F74A0C" w:rsidRPr="004D1ABC" w:rsidRDefault="00F74A0C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B043E7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</w:p>
    <w:p w:rsidR="00306E90" w:rsidRPr="004D1ABC" w:rsidRDefault="00306E90" w:rsidP="00306E90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lastRenderedPageBreak/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306E90" w:rsidRPr="004D1ABC" w:rsidRDefault="00306E90" w:rsidP="00306E90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306E90" w:rsidRPr="004D1ABC" w:rsidRDefault="00306E90" w:rsidP="00306E90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>FORMULARZ CENOWY CZĘŚĆ 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306E90" w:rsidRPr="004D1ABC" w:rsidTr="00604D9F">
        <w:trPr>
          <w:cantSplit/>
          <w:trHeight w:val="1595"/>
        </w:trPr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306E90" w:rsidRPr="004D1ABC" w:rsidTr="00604D9F">
        <w:trPr>
          <w:trHeight w:val="310"/>
        </w:trPr>
        <w:tc>
          <w:tcPr>
            <w:tcW w:w="0" w:type="auto"/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40465F" w:rsidRPr="004D1ABC" w:rsidTr="00604D9F">
        <w:trPr>
          <w:trHeight w:val="449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zielone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27 518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604D9F">
        <w:trPr>
          <w:trHeight w:val="413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zewnętrzn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34 473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30 381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306E90" w:rsidRPr="004D1ABC" w:rsidRDefault="00306E90" w:rsidP="00306E90">
      <w:pPr>
        <w:pStyle w:val="Tekstpodstawowy2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spacing w:line="276" w:lineRule="auto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................................................................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</w:t>
      </w:r>
      <w:r w:rsidRPr="004D1ABC">
        <w:rPr>
          <w:sz w:val="22"/>
          <w:szCs w:val="22"/>
        </w:rPr>
        <w:tab/>
        <w:t xml:space="preserve">            podpisy </w:t>
      </w:r>
      <w:r w:rsidRPr="004D1ABC">
        <w:rPr>
          <w:sz w:val="22"/>
          <w:szCs w:val="22"/>
        </w:rPr>
        <w:tab/>
        <w:t xml:space="preserve">upełnomocnionych </w:t>
      </w:r>
    </w:p>
    <w:p w:rsidR="00306E90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przedstawicieli Wykonawcy</w:t>
      </w:r>
    </w:p>
    <w:p w:rsidR="00EC6943" w:rsidRDefault="00EC6943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EC6943" w:rsidRPr="004D1ABC" w:rsidRDefault="00EC6943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306E90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lastRenderedPageBreak/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306E90" w:rsidRPr="004D1ABC" w:rsidRDefault="00306E90" w:rsidP="00306E90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306E90" w:rsidRPr="004D1ABC" w:rsidRDefault="00306E90" w:rsidP="00306E90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>FORMULARZ CENOWY CZĘŚĆ IV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306E90" w:rsidRPr="004D1ABC" w:rsidTr="00604D9F">
        <w:trPr>
          <w:cantSplit/>
          <w:trHeight w:val="1595"/>
        </w:trPr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306E90" w:rsidRPr="004D1ABC" w:rsidTr="00604D9F">
        <w:trPr>
          <w:trHeight w:val="310"/>
        </w:trPr>
        <w:tc>
          <w:tcPr>
            <w:tcW w:w="0" w:type="auto"/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40465F" w:rsidRPr="004D1ABC" w:rsidTr="00604D9F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zielone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863EF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26 305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zewnętrzn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863EF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49 537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863EF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4 167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306E90" w:rsidRPr="004D1ABC" w:rsidRDefault="00306E90" w:rsidP="00306E90">
      <w:pPr>
        <w:pStyle w:val="Tekstpodstawowy2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spacing w:line="276" w:lineRule="auto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0F75D5" w:rsidRPr="004D1ABC" w:rsidRDefault="000F75D5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................................................................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</w:t>
      </w:r>
      <w:r w:rsidRPr="004D1ABC">
        <w:rPr>
          <w:sz w:val="22"/>
          <w:szCs w:val="22"/>
        </w:rPr>
        <w:tab/>
        <w:t xml:space="preserve">            podpisy </w:t>
      </w:r>
      <w:r w:rsidRPr="004D1ABC">
        <w:rPr>
          <w:sz w:val="22"/>
          <w:szCs w:val="22"/>
        </w:rPr>
        <w:tab/>
        <w:t xml:space="preserve">upełnomocnionych </w:t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przedstawicieli Wykonawcy</w:t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6C04FF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</w:pPr>
    </w:p>
    <w:p w:rsidR="00306E90" w:rsidRPr="004D1ABC" w:rsidRDefault="00306E90" w:rsidP="00306E90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306E90" w:rsidRPr="004D1ABC" w:rsidRDefault="00306E90" w:rsidP="00306E90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306E90" w:rsidRPr="004D1ABC" w:rsidRDefault="00306E90" w:rsidP="00306E90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>FORMULARZ CENOWY CZĘŚĆ 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306E90" w:rsidRPr="004D1ABC" w:rsidTr="00604D9F">
        <w:trPr>
          <w:cantSplit/>
          <w:trHeight w:val="1595"/>
        </w:trPr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306E90" w:rsidRPr="004D1ABC" w:rsidTr="00604D9F">
        <w:trPr>
          <w:trHeight w:val="310"/>
        </w:trPr>
        <w:tc>
          <w:tcPr>
            <w:tcW w:w="0" w:type="auto"/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40465F" w:rsidRPr="004D1ABC" w:rsidTr="00604D9F">
        <w:trPr>
          <w:trHeight w:val="449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zielone</w:t>
            </w:r>
          </w:p>
        </w:tc>
        <w:tc>
          <w:tcPr>
            <w:tcW w:w="0" w:type="auto"/>
            <w:vAlign w:val="center"/>
          </w:tcPr>
          <w:p w:rsidR="0040465F" w:rsidRPr="004D1ABC" w:rsidRDefault="00F167D2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47 707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604D9F">
        <w:trPr>
          <w:trHeight w:val="413"/>
        </w:trPr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tereny zewnętrzn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0" w:type="auto"/>
            <w:vAlign w:val="center"/>
          </w:tcPr>
          <w:p w:rsidR="0040465F" w:rsidRPr="004D1ABC" w:rsidRDefault="00F167D2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58 608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863EFF" w:rsidP="0040465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465F" w:rsidRPr="004D1ABC" w:rsidTr="00770DD1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5F" w:rsidRPr="004D1ABC" w:rsidRDefault="0040465F" w:rsidP="0040465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306E90" w:rsidRPr="004D1ABC" w:rsidRDefault="00306E90" w:rsidP="00306E90">
      <w:pPr>
        <w:pStyle w:val="Tekstpodstawowy2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spacing w:line="276" w:lineRule="auto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................................................................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</w:t>
      </w:r>
      <w:r w:rsidRPr="004D1ABC">
        <w:rPr>
          <w:sz w:val="22"/>
          <w:szCs w:val="22"/>
        </w:rPr>
        <w:tab/>
        <w:t xml:space="preserve">            podpisy </w:t>
      </w:r>
      <w:r w:rsidRPr="004D1ABC">
        <w:rPr>
          <w:sz w:val="22"/>
          <w:szCs w:val="22"/>
        </w:rPr>
        <w:tab/>
        <w:t xml:space="preserve">upełnomocnionych </w:t>
      </w:r>
    </w:p>
    <w:p w:rsidR="00306E90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przedstawicieli Wykonawcy</w:t>
      </w:r>
    </w:p>
    <w:p w:rsidR="00F167D2" w:rsidRDefault="00F167D2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F167D2" w:rsidRPr="004D1ABC" w:rsidRDefault="00F167D2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306E90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2"/>
          <w:szCs w:val="22"/>
        </w:rPr>
      </w:pP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</w:r>
      <w:r w:rsidRPr="004D1ABC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8C7057">
        <w:rPr>
          <w:rFonts w:ascii="Times New Roman" w:hAnsi="Times New Roman"/>
          <w:b/>
          <w:sz w:val="22"/>
          <w:szCs w:val="22"/>
        </w:rPr>
        <w:t>1a</w:t>
      </w:r>
      <w:r w:rsidRPr="004D1ABC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306E90" w:rsidRPr="004D1ABC" w:rsidRDefault="00306E90" w:rsidP="00306E90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306E90" w:rsidRPr="004D1ABC" w:rsidRDefault="00306E90" w:rsidP="00306E90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4D1ABC">
        <w:rPr>
          <w:rFonts w:ascii="Times New Roman" w:hAnsi="Times New Roman"/>
          <w:bCs w:val="0"/>
          <w:i w:val="0"/>
          <w:sz w:val="22"/>
          <w:szCs w:val="22"/>
        </w:rPr>
        <w:t>FORMULARZ CENOWY CZĘŚĆ VI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571"/>
        <w:gridCol w:w="1553"/>
        <w:gridCol w:w="1569"/>
        <w:gridCol w:w="1198"/>
        <w:gridCol w:w="1569"/>
        <w:gridCol w:w="2274"/>
        <w:gridCol w:w="1155"/>
        <w:gridCol w:w="2294"/>
      </w:tblGrid>
      <w:tr w:rsidR="00306E90" w:rsidRPr="004D1ABC" w:rsidTr="00604D9F">
        <w:trPr>
          <w:cantSplit/>
          <w:trHeight w:val="1595"/>
        </w:trPr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Tereny sprzątane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Powierzchnia sprzątana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[m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Termin wykonania zamówienia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(w miesiącach)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 netto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Stawka brutto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za 1m</w:t>
            </w:r>
            <w:r w:rsidRPr="004D1ABC">
              <w:rPr>
                <w:bCs w:val="0"/>
                <w:sz w:val="22"/>
                <w:szCs w:val="22"/>
                <w:vertAlign w:val="superscript"/>
              </w:rPr>
              <w:t>2</w:t>
            </w:r>
            <w:r w:rsidRPr="004D1ABC">
              <w:rPr>
                <w:bCs w:val="0"/>
                <w:sz w:val="22"/>
                <w:szCs w:val="22"/>
              </w:rPr>
              <w:t xml:space="preserve"> powierzchni sprzątanej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netto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(kol.2. x kol.3 x kol.4)</w:t>
            </w: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4D1ABC">
              <w:rPr>
                <w:bCs w:val="0"/>
                <w:sz w:val="22"/>
                <w:szCs w:val="22"/>
              </w:rPr>
              <w:t>Wartość podatku VAT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Wynagrodzenie brutto za cały okres obowiązywania umowy</w:t>
            </w:r>
          </w:p>
          <w:p w:rsidR="00306E90" w:rsidRPr="004D1ABC" w:rsidRDefault="00306E90" w:rsidP="00604D9F">
            <w:pPr>
              <w:pStyle w:val="Tekstpodstawowy2"/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4D1ABC">
              <w:rPr>
                <w:bCs w:val="0"/>
                <w:sz w:val="22"/>
                <w:szCs w:val="22"/>
              </w:rPr>
              <w:t xml:space="preserve"> </w:t>
            </w:r>
            <w:r w:rsidRPr="004D1ABC">
              <w:rPr>
                <w:bCs w:val="0"/>
                <w:sz w:val="22"/>
                <w:szCs w:val="22"/>
                <w:lang w:val="de-DE"/>
              </w:rPr>
              <w:t>(kol.7+ kol.8)</w:t>
            </w:r>
          </w:p>
        </w:tc>
      </w:tr>
      <w:tr w:rsidR="00306E90" w:rsidRPr="004D1ABC" w:rsidTr="00604D9F">
        <w:trPr>
          <w:trHeight w:val="310"/>
        </w:trPr>
        <w:tc>
          <w:tcPr>
            <w:tcW w:w="0" w:type="auto"/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  <w:lang w:val="de-DE"/>
              </w:rPr>
            </w:pPr>
            <w:r w:rsidRPr="004D1ABC">
              <w:rPr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4D1ABC">
              <w:rPr>
                <w:b w:val="0"/>
                <w:sz w:val="22"/>
                <w:szCs w:val="22"/>
              </w:rPr>
              <w:t>9</w:t>
            </w:r>
          </w:p>
        </w:tc>
      </w:tr>
      <w:tr w:rsidR="00306E90" w:rsidRPr="004D1ABC" w:rsidTr="00604D9F">
        <w:trPr>
          <w:trHeight w:val="5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powierzchnia wewnętrzna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5E4C6F" w:rsidP="00604D9F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863EFF">
              <w:rPr>
                <w:b w:val="0"/>
                <w:sz w:val="22"/>
                <w:szCs w:val="22"/>
              </w:rPr>
              <w:t xml:space="preserve"> 2</w:t>
            </w: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8C7057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306E90" w:rsidRPr="004D1ABC" w:rsidTr="00604D9F">
        <w:trPr>
          <w:trHeight w:val="4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D1ABC">
              <w:rPr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E90" w:rsidRPr="004D1ABC" w:rsidRDefault="00306E90" w:rsidP="00604D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306E90" w:rsidRPr="004D1ABC" w:rsidRDefault="00306E90" w:rsidP="00306E90">
      <w:pPr>
        <w:pStyle w:val="Tekstpodstawowy2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netto ............................ zł netto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 xml:space="preserve">Łączna wartość oferty brutto .......................... zł brutto </w:t>
      </w:r>
    </w:p>
    <w:p w:rsidR="00306E90" w:rsidRPr="004D1ABC" w:rsidRDefault="00306E90" w:rsidP="00306E90">
      <w:pPr>
        <w:pStyle w:val="Tekstpodstawowy2"/>
        <w:spacing w:line="276" w:lineRule="auto"/>
        <w:rPr>
          <w:b w:val="0"/>
          <w:bCs w:val="0"/>
          <w:sz w:val="22"/>
          <w:szCs w:val="22"/>
        </w:rPr>
      </w:pPr>
      <w:r w:rsidRPr="004D1ABC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...................................................................................................................................................zł)</w:t>
      </w:r>
    </w:p>
    <w:p w:rsidR="00306E90" w:rsidRPr="004D1ABC" w:rsidRDefault="00306E90" w:rsidP="00306E90">
      <w:pPr>
        <w:spacing w:line="276" w:lineRule="auto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>................………………… dnia .......................... roku</w:t>
      </w: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  <w:t>miejscowość</w:t>
      </w:r>
      <w:r w:rsidRPr="004D1ABC">
        <w:rPr>
          <w:sz w:val="22"/>
          <w:szCs w:val="22"/>
        </w:rPr>
        <w:tab/>
      </w:r>
    </w:p>
    <w:p w:rsidR="000F75D5" w:rsidRPr="004D1ABC" w:rsidRDefault="000F75D5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306E90" w:rsidRPr="004D1ABC" w:rsidRDefault="00306E90" w:rsidP="00306E90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................................................................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</w:t>
      </w:r>
      <w:r w:rsidRPr="004D1ABC">
        <w:rPr>
          <w:sz w:val="22"/>
          <w:szCs w:val="22"/>
        </w:rPr>
        <w:tab/>
        <w:t xml:space="preserve">            podpisy </w:t>
      </w:r>
      <w:r w:rsidRPr="004D1ABC">
        <w:rPr>
          <w:sz w:val="22"/>
          <w:szCs w:val="22"/>
        </w:rPr>
        <w:tab/>
        <w:t xml:space="preserve">upełnomocnionych </w:t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         </w:t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</w:r>
      <w:r w:rsidRPr="004D1ABC">
        <w:rPr>
          <w:sz w:val="22"/>
          <w:szCs w:val="22"/>
        </w:rPr>
        <w:tab/>
        <w:t xml:space="preserve">    przedstawicieli Wykonawcy</w:t>
      </w:r>
    </w:p>
    <w:p w:rsidR="00306E90" w:rsidRPr="004D1ABC" w:rsidRDefault="00306E90" w:rsidP="00306E90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306E90" w:rsidRPr="004D1ABC" w:rsidRDefault="00306E90" w:rsidP="006C04FF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  <w:sectPr w:rsidR="00306E90" w:rsidRPr="004D1ABC" w:rsidSect="001255EE">
          <w:pgSz w:w="16840" w:h="11907" w:orient="landscape" w:code="9"/>
          <w:pgMar w:top="1135" w:right="992" w:bottom="1418" w:left="993" w:header="709" w:footer="709" w:gutter="0"/>
          <w:cols w:space="708"/>
          <w:rtlGutter/>
          <w:docGrid w:linePitch="272"/>
        </w:sect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ETAP I</w:t>
      </w:r>
    </w:p>
    <w:p w:rsidR="005E4C6F" w:rsidRPr="005E4C6F" w:rsidRDefault="005E4C6F" w:rsidP="005E4C6F">
      <w:pPr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3 do SIWZ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OŚWIADCZENIE DOTYCZĄCE GRUPY KAPITAŁOWEJ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składane na podstawie art. 24 ust. 11 ustawy PZP.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DLA ZAMÓWIENIA: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pStyle w:val="Nagwek"/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E4C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„Świadczenie usług polegających na sprzątaniu i utrzymaniu w porządku i czystości terenów zielonych i zewnętrznych przynależnych do budynków oraz  pomieszczeń i części wspólnych nieruchomości na terenie Miasta Poznania, do których Zarząd Komunalnych Zasobów Lokalowych sp. z o.o. dysponuje tytułem prawnym w podziale na VI części” </w:t>
      </w:r>
    </w:p>
    <w:p w:rsidR="005E4C6F" w:rsidRPr="005E4C6F" w:rsidRDefault="005E4C6F" w:rsidP="005E4C6F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4C6F" w:rsidRPr="005E4C6F" w:rsidRDefault="005E4C6F" w:rsidP="005E4C6F">
      <w:pPr>
        <w:jc w:val="both"/>
        <w:rPr>
          <w:b/>
          <w:bCs/>
          <w:sz w:val="22"/>
          <w:szCs w:val="22"/>
        </w:rPr>
      </w:pPr>
      <w:r w:rsidRPr="005E4C6F">
        <w:rPr>
          <w:sz w:val="22"/>
          <w:szCs w:val="22"/>
        </w:rPr>
        <w:t>Nazwa(y) Wykonawcy(</w:t>
      </w:r>
      <w:proofErr w:type="spellStart"/>
      <w:r w:rsidRPr="005E4C6F">
        <w:rPr>
          <w:sz w:val="22"/>
          <w:szCs w:val="22"/>
        </w:rPr>
        <w:t>ców</w:t>
      </w:r>
      <w:proofErr w:type="spellEnd"/>
      <w:r w:rsidRPr="005E4C6F">
        <w:rPr>
          <w:sz w:val="22"/>
          <w:szCs w:val="22"/>
        </w:rPr>
        <w:t>) …………………………………………………………...…..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/>
          <w:bCs/>
          <w:sz w:val="22"/>
          <w:szCs w:val="22"/>
        </w:rPr>
      </w:pPr>
      <w:r w:rsidRPr="005E4C6F">
        <w:rPr>
          <w:bCs/>
          <w:sz w:val="22"/>
          <w:szCs w:val="22"/>
        </w:rPr>
        <w:t xml:space="preserve">Adres(y) </w:t>
      </w:r>
      <w:r w:rsidRPr="005E4C6F">
        <w:rPr>
          <w:sz w:val="22"/>
          <w:szCs w:val="22"/>
        </w:rPr>
        <w:t>Wykonawcy(</w:t>
      </w:r>
      <w:proofErr w:type="spellStart"/>
      <w:r w:rsidRPr="005E4C6F">
        <w:rPr>
          <w:sz w:val="22"/>
          <w:szCs w:val="22"/>
        </w:rPr>
        <w:t>ców</w:t>
      </w:r>
      <w:proofErr w:type="spellEnd"/>
      <w:r w:rsidRPr="005E4C6F">
        <w:rPr>
          <w:sz w:val="22"/>
          <w:szCs w:val="22"/>
        </w:rPr>
        <w:t>)  …………………………………………………………...…..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/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</w:r>
      <w:r w:rsidRPr="005E4C6F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5E4C6F" w:rsidRDefault="005E4C6F" w:rsidP="005E4C6F">
      <w:pPr>
        <w:jc w:val="both"/>
        <w:rPr>
          <w:bCs/>
          <w:sz w:val="22"/>
          <w:szCs w:val="22"/>
        </w:rPr>
      </w:pPr>
    </w:p>
    <w:p w:rsidR="005E4C6F" w:rsidRPr="005E4C6F" w:rsidRDefault="005E4C6F" w:rsidP="005E4C6F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5E4C6F">
        <w:rPr>
          <w:b/>
          <w:bCs/>
          <w:color w:val="000000"/>
          <w:sz w:val="22"/>
          <w:szCs w:val="22"/>
        </w:rPr>
        <w:t xml:space="preserve">* </w:t>
      </w:r>
      <w:r w:rsidRPr="005E4C6F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:rsidR="005E4C6F" w:rsidRPr="005E4C6F" w:rsidRDefault="005E4C6F" w:rsidP="005E4C6F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5E4C6F" w:rsidRPr="005E4C6F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E4C6F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5E4C6F" w:rsidRPr="005E4C6F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5E4C6F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E4C6F" w:rsidRPr="005E4C6F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5E4C6F">
        <w:rPr>
          <w:bCs/>
          <w:i/>
          <w:color w:val="000000"/>
          <w:sz w:val="22"/>
          <w:szCs w:val="22"/>
        </w:rPr>
        <w:t>UWAGA:</w:t>
      </w:r>
    </w:p>
    <w:p w:rsidR="005E4C6F" w:rsidRPr="005E4C6F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5E4C6F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5E4C6F" w:rsidRPr="005E4C6F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5E4C6F" w:rsidRPr="005E4C6F" w:rsidRDefault="005E4C6F" w:rsidP="005E4C6F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5E4C6F">
        <w:rPr>
          <w:b/>
          <w:bCs/>
          <w:color w:val="000000"/>
          <w:sz w:val="22"/>
          <w:szCs w:val="22"/>
        </w:rPr>
        <w:t xml:space="preserve">* Informuję (my), </w:t>
      </w:r>
      <w:r w:rsidRPr="005E4C6F">
        <w:rPr>
          <w:bCs/>
          <w:color w:val="000000"/>
          <w:sz w:val="22"/>
          <w:szCs w:val="22"/>
        </w:rPr>
        <w:t>że nie należę (nie należymy) do grupy kapitałowej o której mowa</w:t>
      </w:r>
      <w:r w:rsidRPr="005E4C6F">
        <w:rPr>
          <w:bCs/>
          <w:color w:val="000000"/>
          <w:sz w:val="22"/>
          <w:szCs w:val="22"/>
        </w:rPr>
        <w:br/>
        <w:t xml:space="preserve">w art. 24 ust. 1 pkt. 23 ustawy z dnia 29 stycznia 2004 r. Prawo zamówień publicznych (tj. Dz. U.                     z 2018, poz. 1986 z </w:t>
      </w:r>
      <w:proofErr w:type="spellStart"/>
      <w:r w:rsidRPr="005E4C6F">
        <w:rPr>
          <w:bCs/>
          <w:color w:val="000000"/>
          <w:sz w:val="22"/>
          <w:szCs w:val="22"/>
        </w:rPr>
        <w:t>późn</w:t>
      </w:r>
      <w:proofErr w:type="spellEnd"/>
      <w:r w:rsidRPr="005E4C6F">
        <w:rPr>
          <w:bCs/>
          <w:color w:val="000000"/>
          <w:sz w:val="22"/>
          <w:szCs w:val="22"/>
        </w:rPr>
        <w:t>. zm.).</w:t>
      </w:r>
    </w:p>
    <w:p w:rsidR="005E4C6F" w:rsidRPr="005E4C6F" w:rsidRDefault="005E4C6F" w:rsidP="005E4C6F">
      <w:pPr>
        <w:jc w:val="both"/>
        <w:rPr>
          <w:color w:val="000000"/>
          <w:sz w:val="22"/>
          <w:szCs w:val="22"/>
        </w:rPr>
      </w:pPr>
    </w:p>
    <w:p w:rsidR="005E4C6F" w:rsidRPr="00BC67FC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5E4C6F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BC67FC">
        <w:rPr>
          <w:rFonts w:ascii="Times New Roman" w:hAnsi="Times New Roman"/>
          <w:color w:val="000000"/>
          <w:sz w:val="22"/>
          <w:szCs w:val="22"/>
        </w:rPr>
        <w:tab/>
      </w:r>
    </w:p>
    <w:p w:rsidR="005E4C6F" w:rsidRPr="00BC67FC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BC67F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.........................................................</w:t>
      </w:r>
    </w:p>
    <w:p w:rsidR="005E4C6F" w:rsidRPr="00BC67FC" w:rsidRDefault="005E4C6F" w:rsidP="005E4C6F">
      <w:pPr>
        <w:ind w:left="4679" w:firstLine="708"/>
        <w:rPr>
          <w:i/>
          <w:iCs/>
          <w:color w:val="000000"/>
          <w:sz w:val="22"/>
          <w:szCs w:val="22"/>
        </w:rPr>
      </w:pPr>
      <w:r w:rsidRPr="00BC67FC">
        <w:rPr>
          <w:i/>
          <w:iCs/>
          <w:color w:val="000000"/>
          <w:sz w:val="22"/>
          <w:szCs w:val="22"/>
        </w:rPr>
        <w:t>Podpis</w:t>
      </w:r>
    </w:p>
    <w:p w:rsidR="005E4C6F" w:rsidRPr="00BC67FC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BC67FC">
        <w:rPr>
          <w:i/>
          <w:iCs/>
          <w:color w:val="000000"/>
          <w:sz w:val="22"/>
          <w:szCs w:val="22"/>
        </w:rPr>
        <w:t xml:space="preserve">                                                       (uprawniony przedstawiciel Wykonawcy)</w:t>
      </w:r>
    </w:p>
    <w:p w:rsidR="005E4C6F" w:rsidRPr="00BC67FC" w:rsidRDefault="005E4C6F" w:rsidP="005E4C6F">
      <w:pPr>
        <w:rPr>
          <w:b/>
          <w:bCs/>
          <w:i/>
          <w:iCs/>
          <w:color w:val="000000"/>
          <w:sz w:val="22"/>
          <w:szCs w:val="22"/>
        </w:rPr>
      </w:pPr>
    </w:p>
    <w:p w:rsidR="005E4C6F" w:rsidRPr="00BC67FC" w:rsidRDefault="005E4C6F" w:rsidP="005E4C6F">
      <w:pPr>
        <w:rPr>
          <w:b/>
          <w:bCs/>
          <w:iCs/>
          <w:color w:val="000000"/>
          <w:sz w:val="22"/>
          <w:szCs w:val="22"/>
          <w:u w:val="single"/>
        </w:rPr>
      </w:pPr>
      <w:r w:rsidRPr="00BC67FC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:rsidR="005E4C6F" w:rsidRPr="00BC67FC" w:rsidRDefault="005E4C6F" w:rsidP="005E4C6F">
      <w:pPr>
        <w:rPr>
          <w:bCs/>
          <w:iCs/>
          <w:color w:val="000000"/>
          <w:sz w:val="24"/>
          <w:szCs w:val="24"/>
        </w:rPr>
      </w:pPr>
    </w:p>
    <w:p w:rsidR="005E4C6F" w:rsidRPr="00BC67FC" w:rsidRDefault="005E4C6F" w:rsidP="005E4C6F">
      <w:pPr>
        <w:jc w:val="right"/>
        <w:rPr>
          <w:b/>
          <w:bCs/>
          <w:color w:val="000000"/>
          <w:sz w:val="24"/>
          <w:szCs w:val="24"/>
        </w:rPr>
      </w:pPr>
    </w:p>
    <w:p w:rsidR="005E4C6F" w:rsidRPr="00BC67FC" w:rsidRDefault="005E4C6F" w:rsidP="005E4C6F">
      <w:pPr>
        <w:jc w:val="center"/>
        <w:rPr>
          <w:b/>
          <w:bCs/>
          <w:color w:val="000000"/>
          <w:sz w:val="24"/>
          <w:szCs w:val="24"/>
        </w:rPr>
      </w:pPr>
      <w:r w:rsidRPr="00BC67FC">
        <w:rPr>
          <w:b/>
          <w:bCs/>
          <w:color w:val="000000"/>
          <w:sz w:val="24"/>
          <w:szCs w:val="24"/>
        </w:rPr>
        <w:t>Należy dostarczyć w terminie 3 dni od dnia zamieszczenia na stronie internetowej informacji, o której mowa w art. 86 ust. 5.</w:t>
      </w:r>
    </w:p>
    <w:p w:rsidR="005E4C6F" w:rsidRDefault="005E4C6F" w:rsidP="005E4C6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5E4C6F" w:rsidSect="00770DD1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:rsidR="005E4C6F" w:rsidRDefault="005E4C6F" w:rsidP="005E4C6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5E4C6F" w:rsidRPr="005E4C6F" w:rsidRDefault="005E4C6F" w:rsidP="005E4C6F">
      <w:pPr>
        <w:tabs>
          <w:tab w:val="left" w:pos="567"/>
        </w:tabs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4 do SIWZ</w:t>
      </w:r>
    </w:p>
    <w:p w:rsidR="005E4C6F" w:rsidRPr="005E4C6F" w:rsidRDefault="005E4C6F" w:rsidP="005E4C6F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5E4C6F" w:rsidRPr="005E4C6F" w:rsidTr="00770DD1">
        <w:trPr>
          <w:trHeight w:val="72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5E4C6F">
              <w:rPr>
                <w:b/>
                <w:bCs/>
                <w:sz w:val="22"/>
                <w:szCs w:val="22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4C6F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5E4C6F" w:rsidRPr="005E4C6F" w:rsidTr="00770DD1">
        <w:trPr>
          <w:trHeight w:val="848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87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79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79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7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992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8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4C6F" w:rsidRPr="005E4C6F" w:rsidTr="00770DD1">
        <w:trPr>
          <w:trHeight w:val="817"/>
        </w:trPr>
        <w:tc>
          <w:tcPr>
            <w:tcW w:w="564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C6F"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5E4C6F" w:rsidRPr="005E4C6F" w:rsidRDefault="005E4C6F" w:rsidP="00770D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4C6F" w:rsidRPr="005E4C6F" w:rsidRDefault="005E4C6F" w:rsidP="005E4C6F">
      <w:pPr>
        <w:jc w:val="center"/>
        <w:rPr>
          <w:sz w:val="22"/>
          <w:szCs w:val="22"/>
        </w:rPr>
      </w:pPr>
      <w:r w:rsidRPr="005E4C6F">
        <w:rPr>
          <w:b/>
          <w:bCs/>
          <w:sz w:val="22"/>
          <w:szCs w:val="22"/>
        </w:rPr>
        <w:t xml:space="preserve"> Wykaz wykonanych w ciągu ostatnich trzech lat usług:</w:t>
      </w:r>
    </w:p>
    <w:p w:rsidR="005E4C6F" w:rsidRPr="005E4C6F" w:rsidRDefault="005E4C6F" w:rsidP="005E4C6F">
      <w:pPr>
        <w:overflowPunct w:val="0"/>
        <w:autoSpaceDE w:val="0"/>
        <w:autoSpaceDN w:val="0"/>
        <w:adjustRightInd w:val="0"/>
        <w:ind w:right="-851"/>
        <w:jc w:val="both"/>
        <w:rPr>
          <w:sz w:val="22"/>
          <w:szCs w:val="22"/>
        </w:rPr>
      </w:pPr>
    </w:p>
    <w:p w:rsidR="005E4C6F" w:rsidRPr="005E4C6F" w:rsidRDefault="005E4C6F" w:rsidP="005E4C6F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Uwaga</w:t>
      </w:r>
      <w:r w:rsidRPr="005E4C6F">
        <w:rPr>
          <w:sz w:val="22"/>
          <w:szCs w:val="22"/>
        </w:rPr>
        <w:t xml:space="preserve">: </w:t>
      </w:r>
      <w:r w:rsidRPr="005E4C6F">
        <w:rPr>
          <w:b/>
          <w:bCs/>
          <w:sz w:val="22"/>
          <w:szCs w:val="22"/>
        </w:rPr>
        <w:t>Zamawiający będzie brał pod uwagę wykonane usługi poparte załączonymi dokumentami potwierdzającymi należyte ich wykonanie.</w:t>
      </w:r>
    </w:p>
    <w:p w:rsidR="005E4C6F" w:rsidRPr="005E4C6F" w:rsidRDefault="005E4C6F" w:rsidP="005E4C6F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4C6F" w:rsidRPr="005E4C6F" w:rsidRDefault="005E4C6F" w:rsidP="005E4C6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5E4C6F">
        <w:rPr>
          <w:rFonts w:ascii="Times New Roman" w:hAnsi="Times New Roman"/>
          <w:sz w:val="22"/>
          <w:szCs w:val="22"/>
        </w:rPr>
        <w:t>Miejsce i data........................</w:t>
      </w:r>
      <w:r w:rsidRPr="005E4C6F">
        <w:rPr>
          <w:rFonts w:ascii="Times New Roman" w:hAnsi="Times New Roman"/>
          <w:sz w:val="22"/>
          <w:szCs w:val="22"/>
        </w:rPr>
        <w:tab/>
      </w:r>
    </w:p>
    <w:p w:rsidR="005E4C6F" w:rsidRPr="005E4C6F" w:rsidRDefault="005E4C6F" w:rsidP="005E4C6F">
      <w:pPr>
        <w:ind w:left="2832"/>
        <w:rPr>
          <w:b/>
          <w:bCs/>
          <w:i/>
          <w:iCs/>
          <w:sz w:val="22"/>
          <w:szCs w:val="22"/>
        </w:rPr>
      </w:pPr>
    </w:p>
    <w:p w:rsidR="005E4C6F" w:rsidRPr="005E4C6F" w:rsidRDefault="005E4C6F" w:rsidP="005E4C6F">
      <w:pPr>
        <w:ind w:left="2832"/>
        <w:rPr>
          <w:b/>
          <w:bCs/>
          <w:i/>
          <w:iCs/>
          <w:sz w:val="22"/>
          <w:szCs w:val="22"/>
        </w:rPr>
      </w:pPr>
      <w:r w:rsidRPr="005E4C6F">
        <w:rPr>
          <w:b/>
          <w:bCs/>
          <w:i/>
          <w:iCs/>
          <w:sz w:val="22"/>
          <w:szCs w:val="22"/>
        </w:rPr>
        <w:t>Podpis ………………………………….</w:t>
      </w:r>
    </w:p>
    <w:p w:rsidR="005E4C6F" w:rsidRDefault="005E4C6F" w:rsidP="005E4C6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  <w:r w:rsidRPr="005E4C6F">
        <w:rPr>
          <w:b/>
          <w:bCs/>
          <w:i/>
          <w:iCs/>
          <w:sz w:val="22"/>
          <w:szCs w:val="22"/>
        </w:rPr>
        <w:tab/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:rsidR="005E4C6F" w:rsidRDefault="005E4C6F" w:rsidP="005E4C6F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lastRenderedPageBreak/>
        <w:t>ETAP II</w:t>
      </w:r>
    </w:p>
    <w:p w:rsidR="005E4C6F" w:rsidRPr="005E4C6F" w:rsidRDefault="005E4C6F" w:rsidP="005E4C6F">
      <w:pPr>
        <w:tabs>
          <w:tab w:val="left" w:pos="567"/>
        </w:tabs>
        <w:spacing w:line="120" w:lineRule="atLeast"/>
        <w:jc w:val="right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Załącznik nr 5 do SIWZ</w:t>
      </w: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5E4C6F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5E4C6F">
        <w:rPr>
          <w:b/>
          <w:bCs/>
          <w:sz w:val="22"/>
          <w:szCs w:val="22"/>
        </w:rPr>
        <w:t>OŚWIADCZENIE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Nazwa Wykonawcy..................................................................................................</w:t>
      </w:r>
    </w:p>
    <w:p w:rsidR="005E4C6F" w:rsidRPr="005E4C6F" w:rsidRDefault="005E4C6F" w:rsidP="005E4C6F">
      <w:pPr>
        <w:pStyle w:val="Tekstpodstawowy3"/>
        <w:spacing w:line="360" w:lineRule="auto"/>
        <w:rPr>
          <w:sz w:val="22"/>
          <w:szCs w:val="22"/>
        </w:rPr>
      </w:pPr>
      <w:r w:rsidRPr="005E4C6F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Siedziba Wykonawcy 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Nr tel./fax ..................................................................................................................</w:t>
      </w: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Adres do korespondencji .........................................................................................</w:t>
      </w:r>
    </w:p>
    <w:p w:rsidR="005E4C6F" w:rsidRPr="005776DF" w:rsidRDefault="005E4C6F" w:rsidP="005E4C6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5E4C6F" w:rsidRPr="005776DF" w:rsidRDefault="005E4C6F" w:rsidP="005E4C6F">
      <w:pPr>
        <w:pStyle w:val="Tekstpodstawowy"/>
        <w:ind w:left="709"/>
        <w:jc w:val="both"/>
      </w:pPr>
    </w:p>
    <w:p w:rsidR="005E4C6F" w:rsidRPr="005776DF" w:rsidRDefault="005E4C6F" w:rsidP="005E4C6F">
      <w:pPr>
        <w:ind w:left="360"/>
        <w:jc w:val="both"/>
        <w:rPr>
          <w:color w:val="FF0000"/>
          <w:sz w:val="24"/>
          <w:szCs w:val="24"/>
        </w:rPr>
      </w:pPr>
    </w:p>
    <w:p w:rsidR="005E4C6F" w:rsidRPr="005E4C6F" w:rsidRDefault="005E4C6F" w:rsidP="005E4C6F">
      <w:pPr>
        <w:ind w:left="360"/>
        <w:jc w:val="both"/>
        <w:rPr>
          <w:color w:val="FF0000"/>
          <w:sz w:val="22"/>
          <w:szCs w:val="22"/>
        </w:rPr>
      </w:pPr>
    </w:p>
    <w:p w:rsidR="005E4C6F" w:rsidRPr="005E4C6F" w:rsidRDefault="005E4C6F" w:rsidP="005E4C6F">
      <w:pPr>
        <w:spacing w:line="360" w:lineRule="auto"/>
        <w:jc w:val="both"/>
        <w:rPr>
          <w:sz w:val="22"/>
          <w:szCs w:val="22"/>
        </w:rPr>
      </w:pPr>
      <w:r w:rsidRPr="005E4C6F">
        <w:rPr>
          <w:sz w:val="22"/>
          <w:szCs w:val="22"/>
        </w:rPr>
        <w:t>Oświadczamy, że nie podlegamy wykluczeniu ze względu na brak orzeczenia tytułem środka zapobiegawczego zakazu ubiegania się o zamówienie publiczne.</w:t>
      </w: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  <w:r w:rsidRPr="005E4C6F">
        <w:rPr>
          <w:sz w:val="22"/>
          <w:szCs w:val="22"/>
        </w:rPr>
        <w:t>DATA :</w:t>
      </w: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rPr>
          <w:sz w:val="22"/>
          <w:szCs w:val="22"/>
        </w:rPr>
      </w:pPr>
    </w:p>
    <w:p w:rsidR="005E4C6F" w:rsidRPr="005E4C6F" w:rsidRDefault="005E4C6F" w:rsidP="005E4C6F">
      <w:pPr>
        <w:spacing w:line="276" w:lineRule="auto"/>
        <w:ind w:left="2832"/>
        <w:rPr>
          <w:b/>
          <w:bCs/>
          <w:i/>
          <w:iCs/>
          <w:sz w:val="22"/>
          <w:szCs w:val="22"/>
        </w:rPr>
      </w:pPr>
      <w:r w:rsidRPr="005E4C6F">
        <w:rPr>
          <w:b/>
          <w:bCs/>
          <w:i/>
          <w:iCs/>
          <w:sz w:val="22"/>
          <w:szCs w:val="22"/>
        </w:rPr>
        <w:t>Podpis ………………………………….</w:t>
      </w:r>
    </w:p>
    <w:p w:rsidR="005E4C6F" w:rsidRPr="005E4C6F" w:rsidRDefault="005E4C6F" w:rsidP="005E4C6F">
      <w:pPr>
        <w:ind w:firstLine="708"/>
        <w:jc w:val="center"/>
        <w:rPr>
          <w:b/>
          <w:bCs/>
          <w:i/>
          <w:iCs/>
          <w:sz w:val="22"/>
          <w:szCs w:val="22"/>
        </w:rPr>
      </w:pPr>
      <w:r w:rsidRPr="005E4C6F">
        <w:rPr>
          <w:b/>
          <w:bCs/>
          <w:i/>
          <w:iCs/>
          <w:sz w:val="22"/>
          <w:szCs w:val="22"/>
        </w:rPr>
        <w:t xml:space="preserve">   (uprawniony przedstawiciel Wykonawcy)</w:t>
      </w:r>
    </w:p>
    <w:p w:rsidR="00E22421" w:rsidRPr="00714932" w:rsidRDefault="00E22421" w:rsidP="005E4C6F">
      <w:pPr>
        <w:jc w:val="center"/>
        <w:rPr>
          <w:i/>
          <w:iCs/>
        </w:rPr>
      </w:pPr>
    </w:p>
    <w:sectPr w:rsidR="00E22421" w:rsidRPr="00714932" w:rsidSect="002A7D14">
      <w:pgSz w:w="11907" w:h="16840" w:code="9"/>
      <w:pgMar w:top="992" w:right="1418" w:bottom="993" w:left="1418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50" w:rsidRDefault="00E01250">
      <w:r>
        <w:separator/>
      </w:r>
    </w:p>
  </w:endnote>
  <w:endnote w:type="continuationSeparator" w:id="0">
    <w:p w:rsidR="00E01250" w:rsidRDefault="00E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50" w:rsidRPr="00C84F45" w:rsidRDefault="00E01250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>
      <w:rPr>
        <w:rStyle w:val="Numerstrony"/>
        <w:noProof/>
      </w:rPr>
      <w:t>44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50" w:rsidRDefault="00E01250">
      <w:r>
        <w:separator/>
      </w:r>
    </w:p>
  </w:footnote>
  <w:footnote w:type="continuationSeparator" w:id="0">
    <w:p w:rsidR="00E01250" w:rsidRDefault="00E0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50" w:rsidRPr="005B051F" w:rsidRDefault="00E01250" w:rsidP="005B051F">
    <w:pPr>
      <w:pStyle w:val="Nagwek"/>
      <w:jc w:val="center"/>
      <w:rPr>
        <w:rFonts w:ascii="Times New Roman" w:hAnsi="Times New Roman"/>
        <w:color w:val="999999"/>
        <w:sz w:val="18"/>
        <w:szCs w:val="18"/>
      </w:rPr>
    </w:pPr>
    <w:r w:rsidRPr="005B051F">
      <w:rPr>
        <w:rFonts w:ascii="Times New Roman" w:hAnsi="Times New Roman"/>
        <w:color w:val="999999"/>
        <w:sz w:val="18"/>
        <w:szCs w:val="18"/>
      </w:rPr>
      <w:t xml:space="preserve">Świadczenie usług polegających na sprzątaniu i utrzymaniu w porządku i czystości terenów zielonych i zewnętrznych przynależnych do budynków oraz  pomieszczeń i części wspólnych nieruchomości na terenie Miasta Poznania, do których Zarząd Komunalnych Zasobów Lokalowych sp. z o.o. dysponuje tytułem prawnym w podziale na VI części </w:t>
    </w:r>
  </w:p>
  <w:p w:rsidR="00E01250" w:rsidRPr="004F3FE2" w:rsidRDefault="00E01250" w:rsidP="005B051F">
    <w:pPr>
      <w:pStyle w:val="Nagwek"/>
      <w:jc w:val="center"/>
      <w:rPr>
        <w:color w:val="999999"/>
        <w:sz w:val="20"/>
        <w:szCs w:val="20"/>
      </w:rPr>
    </w:pPr>
  </w:p>
  <w:p w:rsidR="00E01250" w:rsidRPr="005B051F" w:rsidRDefault="00E01250" w:rsidP="00E1434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 w15:restartNumberingAfterBreak="0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 w15:restartNumberingAfterBreak="0">
    <w:nsid w:val="01FB181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2B3378E"/>
    <w:multiLevelType w:val="hybridMultilevel"/>
    <w:tmpl w:val="7772D600"/>
    <w:lvl w:ilvl="0" w:tplc="815883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2F477B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D489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C2599"/>
    <w:multiLevelType w:val="multilevel"/>
    <w:tmpl w:val="2D2EC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9772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81CE4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74311D9"/>
    <w:multiLevelType w:val="multilevel"/>
    <w:tmpl w:val="2D72BE3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3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17793B10"/>
    <w:multiLevelType w:val="hybridMultilevel"/>
    <w:tmpl w:val="455E79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BA7E12"/>
    <w:multiLevelType w:val="multilevel"/>
    <w:tmpl w:val="CBF62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color w:val="000000" w:themeColor="text1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8327E8C"/>
    <w:multiLevelType w:val="multilevel"/>
    <w:tmpl w:val="7584A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93D7CF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67F43"/>
    <w:multiLevelType w:val="hybridMultilevel"/>
    <w:tmpl w:val="0058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D8658B"/>
    <w:multiLevelType w:val="multilevel"/>
    <w:tmpl w:val="598A9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7" w15:restartNumberingAfterBreak="0">
    <w:nsid w:val="25100588"/>
    <w:multiLevelType w:val="hybridMultilevel"/>
    <w:tmpl w:val="A2620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C587A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2A7A4706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9A224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2B826477"/>
    <w:multiLevelType w:val="hybridMultilevel"/>
    <w:tmpl w:val="EBAC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C31A5"/>
    <w:multiLevelType w:val="multilevel"/>
    <w:tmpl w:val="ACA0F8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37" w15:restartNumberingAfterBreak="0">
    <w:nsid w:val="399B28BF"/>
    <w:multiLevelType w:val="hybridMultilevel"/>
    <w:tmpl w:val="92F65880"/>
    <w:lvl w:ilvl="0" w:tplc="37FAC1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1709B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E5417"/>
    <w:multiLevelType w:val="multilevel"/>
    <w:tmpl w:val="BAA4CFF4"/>
    <w:lvl w:ilvl="0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1" w15:restartNumberingAfterBreak="0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42" w15:restartNumberingAfterBreak="0">
    <w:nsid w:val="3F932C23"/>
    <w:multiLevelType w:val="multilevel"/>
    <w:tmpl w:val="72548FDC"/>
    <w:lvl w:ilvl="0">
      <w:start w:val="2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7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440"/>
      </w:pPr>
      <w:rPr>
        <w:rFonts w:hint="default"/>
      </w:rPr>
    </w:lvl>
  </w:abstractNum>
  <w:abstractNum w:abstractNumId="43" w15:restartNumberingAfterBreak="0">
    <w:nsid w:val="3F96274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 w15:restartNumberingAfterBreak="0">
    <w:nsid w:val="41AB784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52807"/>
    <w:multiLevelType w:val="multilevel"/>
    <w:tmpl w:val="C38449D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2A46BB"/>
    <w:multiLevelType w:val="hybridMultilevel"/>
    <w:tmpl w:val="D42E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26D52"/>
    <w:multiLevelType w:val="hybridMultilevel"/>
    <w:tmpl w:val="0E4CD6D2"/>
    <w:lvl w:ilvl="0" w:tplc="378A0E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DB62E2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26C29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D0B58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5078543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C4628F"/>
    <w:multiLevelType w:val="hybridMultilevel"/>
    <w:tmpl w:val="3DA2E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5A42F2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8" w15:restartNumberingAfterBreak="0">
    <w:nsid w:val="587956DD"/>
    <w:multiLevelType w:val="multilevel"/>
    <w:tmpl w:val="22FA527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59" w15:restartNumberingAfterBreak="0">
    <w:nsid w:val="599577F7"/>
    <w:multiLevelType w:val="hybridMultilevel"/>
    <w:tmpl w:val="A676AADE"/>
    <w:lvl w:ilvl="0" w:tplc="824284BC">
      <w:start w:val="1"/>
      <w:numFmt w:val="lowerLetter"/>
      <w:lvlText w:val="%1)"/>
      <w:lvlJc w:val="left"/>
      <w:pPr>
        <w:ind w:left="7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5CAA3815"/>
    <w:multiLevelType w:val="hybridMultilevel"/>
    <w:tmpl w:val="7F40358A"/>
    <w:lvl w:ilvl="0" w:tplc="1064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02A7366"/>
    <w:multiLevelType w:val="hybridMultilevel"/>
    <w:tmpl w:val="56F6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17274F"/>
    <w:multiLevelType w:val="multilevel"/>
    <w:tmpl w:val="6A6AFA10"/>
    <w:lvl w:ilvl="0">
      <w:start w:val="18"/>
      <w:numFmt w:val="decimal"/>
      <w:lvlText w:val="%1"/>
      <w:lvlJc w:val="left"/>
      <w:pPr>
        <w:ind w:left="420" w:hanging="420"/>
      </w:pPr>
      <w:rPr>
        <w:b/>
      </w:rPr>
    </w:lvl>
    <w:lvl w:ilvl="1">
      <w:start w:val="3"/>
      <w:numFmt w:val="decimal"/>
      <w:lvlText w:val="%1.%2"/>
      <w:lvlJc w:val="left"/>
      <w:pPr>
        <w:ind w:left="845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b/>
      </w:rPr>
    </w:lvl>
  </w:abstractNum>
  <w:abstractNum w:abstractNumId="63" w15:restartNumberingAfterBreak="0">
    <w:nsid w:val="63C54BAC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0417F9"/>
    <w:multiLevelType w:val="hybridMultilevel"/>
    <w:tmpl w:val="5726A260"/>
    <w:lvl w:ilvl="0" w:tplc="A8CE8D88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5" w15:restartNumberingAfterBreak="0">
    <w:nsid w:val="691B716A"/>
    <w:multiLevelType w:val="multilevel"/>
    <w:tmpl w:val="98A6A516"/>
    <w:lvl w:ilvl="0">
      <w:start w:val="22"/>
      <w:numFmt w:val="decimal"/>
      <w:lvlText w:val="%1"/>
      <w:lvlJc w:val="left"/>
      <w:pPr>
        <w:ind w:left="420" w:hanging="42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single"/>
      </w:rPr>
    </w:lvl>
  </w:abstractNum>
  <w:abstractNum w:abstractNumId="66" w15:restartNumberingAfterBreak="0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67" w15:restartNumberingAfterBreak="0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8" w15:restartNumberingAfterBreak="0">
    <w:nsid w:val="69CF7FE1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7301EC"/>
    <w:multiLevelType w:val="hybridMultilevel"/>
    <w:tmpl w:val="5E6CCEE8"/>
    <w:lvl w:ilvl="0" w:tplc="4B1CE7FA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6B5D21FE"/>
    <w:multiLevelType w:val="multilevel"/>
    <w:tmpl w:val="8FD66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CA709D"/>
    <w:multiLevelType w:val="multilevel"/>
    <w:tmpl w:val="D54C564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2" w15:restartNumberingAfterBreak="0">
    <w:nsid w:val="6FA4369F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55BF9"/>
    <w:multiLevelType w:val="multilevel"/>
    <w:tmpl w:val="469C657C"/>
    <w:lvl w:ilvl="0">
      <w:start w:val="2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4" w15:restartNumberingAfterBreak="0">
    <w:nsid w:val="74105930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65960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460F8D"/>
    <w:multiLevelType w:val="hybridMultilevel"/>
    <w:tmpl w:val="8AF45E9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2"/>
  </w:num>
  <w:num w:numId="3">
    <w:abstractNumId w:val="9"/>
  </w:num>
  <w:num w:numId="4">
    <w:abstractNumId w:val="7"/>
  </w:num>
  <w:num w:numId="5">
    <w:abstractNumId w:val="7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3"/>
  </w:num>
  <w:num w:numId="10">
    <w:abstractNumId w:val="26"/>
  </w:num>
  <w:num w:numId="11">
    <w:abstractNumId w:val="76"/>
  </w:num>
  <w:num w:numId="12">
    <w:abstractNumId w:val="29"/>
  </w:num>
  <w:num w:numId="13">
    <w:abstractNumId w:val="47"/>
  </w:num>
  <w:num w:numId="14">
    <w:abstractNumId w:val="60"/>
  </w:num>
  <w:num w:numId="15">
    <w:abstractNumId w:val="32"/>
  </w:num>
  <w:num w:numId="16">
    <w:abstractNumId w:val="44"/>
  </w:num>
  <w:num w:numId="17">
    <w:abstractNumId w:val="40"/>
  </w:num>
  <w:num w:numId="18">
    <w:abstractNumId w:val="27"/>
  </w:num>
  <w:num w:numId="19">
    <w:abstractNumId w:val="25"/>
  </w:num>
  <w:num w:numId="20">
    <w:abstractNumId w:val="64"/>
  </w:num>
  <w:num w:numId="21">
    <w:abstractNumId w:val="30"/>
  </w:num>
  <w:num w:numId="22">
    <w:abstractNumId w:val="31"/>
  </w:num>
  <w:num w:numId="23">
    <w:abstractNumId w:val="15"/>
  </w:num>
  <w:num w:numId="24">
    <w:abstractNumId w:val="68"/>
  </w:num>
  <w:num w:numId="25">
    <w:abstractNumId w:val="28"/>
  </w:num>
  <w:num w:numId="26">
    <w:abstractNumId w:val="56"/>
  </w:num>
  <w:num w:numId="27">
    <w:abstractNumId w:val="74"/>
  </w:num>
  <w:num w:numId="28">
    <w:abstractNumId w:val="42"/>
  </w:num>
  <w:num w:numId="29">
    <w:abstractNumId w:val="19"/>
  </w:num>
  <w:num w:numId="30">
    <w:abstractNumId w:val="23"/>
  </w:num>
  <w:num w:numId="31">
    <w:abstractNumId w:val="17"/>
  </w:num>
  <w:num w:numId="32">
    <w:abstractNumId w:val="75"/>
  </w:num>
  <w:num w:numId="33">
    <w:abstractNumId w:val="12"/>
  </w:num>
  <w:num w:numId="34">
    <w:abstractNumId w:val="49"/>
  </w:num>
  <w:num w:numId="35">
    <w:abstractNumId w:val="50"/>
  </w:num>
  <w:num w:numId="36">
    <w:abstractNumId w:val="43"/>
  </w:num>
  <w:num w:numId="37">
    <w:abstractNumId w:val="54"/>
  </w:num>
  <w:num w:numId="38">
    <w:abstractNumId w:val="63"/>
  </w:num>
  <w:num w:numId="39">
    <w:abstractNumId w:val="39"/>
  </w:num>
  <w:num w:numId="40">
    <w:abstractNumId w:val="8"/>
  </w:num>
  <w:num w:numId="41">
    <w:abstractNumId w:val="45"/>
  </w:num>
  <w:num w:numId="42">
    <w:abstractNumId w:val="51"/>
  </w:num>
  <w:num w:numId="43">
    <w:abstractNumId w:val="72"/>
  </w:num>
  <w:num w:numId="44">
    <w:abstractNumId w:val="11"/>
  </w:num>
  <w:num w:numId="45">
    <w:abstractNumId w:val="10"/>
  </w:num>
  <w:num w:numId="46">
    <w:abstractNumId w:val="55"/>
  </w:num>
  <w:num w:numId="47">
    <w:abstractNumId w:val="69"/>
  </w:num>
  <w:num w:numId="48">
    <w:abstractNumId w:val="59"/>
  </w:num>
  <w:num w:numId="49">
    <w:abstractNumId w:val="61"/>
  </w:num>
  <w:num w:numId="50">
    <w:abstractNumId w:val="22"/>
  </w:num>
  <w:num w:numId="51">
    <w:abstractNumId w:val="70"/>
  </w:num>
  <w:num w:numId="52">
    <w:abstractNumId w:val="41"/>
  </w:num>
  <w:num w:numId="53">
    <w:abstractNumId w:val="57"/>
  </w:num>
  <w:num w:numId="54">
    <w:abstractNumId w:val="13"/>
  </w:num>
  <w:num w:numId="55">
    <w:abstractNumId w:val="36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</w:num>
  <w:num w:numId="59">
    <w:abstractNumId w:val="29"/>
  </w:num>
  <w:num w:numId="60">
    <w:abstractNumId w:val="48"/>
  </w:num>
  <w:num w:numId="61">
    <w:abstractNumId w:val="7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</w:num>
  <w:num w:numId="69">
    <w:abstractNumId w:val="35"/>
  </w:num>
  <w:num w:numId="70">
    <w:abstractNumId w:val="77"/>
  </w:num>
  <w:num w:numId="71">
    <w:abstractNumId w:val="37"/>
  </w:num>
  <w:num w:numId="72">
    <w:abstractNumId w:val="46"/>
  </w:num>
  <w:num w:numId="73">
    <w:abstractNumId w:val="58"/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00139F"/>
    <w:rsid w:val="00001A15"/>
    <w:rsid w:val="00001CD4"/>
    <w:rsid w:val="00001ECC"/>
    <w:rsid w:val="00002913"/>
    <w:rsid w:val="00002AEF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641E"/>
    <w:rsid w:val="000176AF"/>
    <w:rsid w:val="00017E15"/>
    <w:rsid w:val="00020B8A"/>
    <w:rsid w:val="00021BFE"/>
    <w:rsid w:val="00021E6C"/>
    <w:rsid w:val="000225E3"/>
    <w:rsid w:val="00022696"/>
    <w:rsid w:val="00023B90"/>
    <w:rsid w:val="00023D06"/>
    <w:rsid w:val="000261F0"/>
    <w:rsid w:val="00026323"/>
    <w:rsid w:val="00026E41"/>
    <w:rsid w:val="00027058"/>
    <w:rsid w:val="000303AE"/>
    <w:rsid w:val="00030BC1"/>
    <w:rsid w:val="00030EFF"/>
    <w:rsid w:val="000310EC"/>
    <w:rsid w:val="00031180"/>
    <w:rsid w:val="00032B58"/>
    <w:rsid w:val="000335C1"/>
    <w:rsid w:val="00033864"/>
    <w:rsid w:val="00033A79"/>
    <w:rsid w:val="00033B16"/>
    <w:rsid w:val="00033D85"/>
    <w:rsid w:val="00036604"/>
    <w:rsid w:val="0003748A"/>
    <w:rsid w:val="00041975"/>
    <w:rsid w:val="00042B88"/>
    <w:rsid w:val="000430D4"/>
    <w:rsid w:val="00045115"/>
    <w:rsid w:val="00045ED0"/>
    <w:rsid w:val="000511BA"/>
    <w:rsid w:val="00051AAC"/>
    <w:rsid w:val="00052DBA"/>
    <w:rsid w:val="00053254"/>
    <w:rsid w:val="0005624F"/>
    <w:rsid w:val="00060E86"/>
    <w:rsid w:val="00061F8C"/>
    <w:rsid w:val="000638BB"/>
    <w:rsid w:val="00064884"/>
    <w:rsid w:val="00064DBE"/>
    <w:rsid w:val="00065740"/>
    <w:rsid w:val="00065F09"/>
    <w:rsid w:val="00065F21"/>
    <w:rsid w:val="000665F9"/>
    <w:rsid w:val="00067052"/>
    <w:rsid w:val="00067C4C"/>
    <w:rsid w:val="00071CDE"/>
    <w:rsid w:val="00071F73"/>
    <w:rsid w:val="0007341A"/>
    <w:rsid w:val="000737B5"/>
    <w:rsid w:val="00073BC8"/>
    <w:rsid w:val="0007452D"/>
    <w:rsid w:val="00074E5D"/>
    <w:rsid w:val="000769E2"/>
    <w:rsid w:val="000817FF"/>
    <w:rsid w:val="00082AA3"/>
    <w:rsid w:val="00083BC0"/>
    <w:rsid w:val="000845CC"/>
    <w:rsid w:val="00085390"/>
    <w:rsid w:val="00092279"/>
    <w:rsid w:val="00093F31"/>
    <w:rsid w:val="00094058"/>
    <w:rsid w:val="00095212"/>
    <w:rsid w:val="00097BE1"/>
    <w:rsid w:val="000A08BA"/>
    <w:rsid w:val="000A27EF"/>
    <w:rsid w:val="000A347E"/>
    <w:rsid w:val="000A403E"/>
    <w:rsid w:val="000A4199"/>
    <w:rsid w:val="000A59C0"/>
    <w:rsid w:val="000A600A"/>
    <w:rsid w:val="000A6F13"/>
    <w:rsid w:val="000A7B0B"/>
    <w:rsid w:val="000B2F95"/>
    <w:rsid w:val="000B33F8"/>
    <w:rsid w:val="000B3CFA"/>
    <w:rsid w:val="000B4DAA"/>
    <w:rsid w:val="000B5244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531F"/>
    <w:rsid w:val="000D5928"/>
    <w:rsid w:val="000D687E"/>
    <w:rsid w:val="000D6DE0"/>
    <w:rsid w:val="000E1E70"/>
    <w:rsid w:val="000E3568"/>
    <w:rsid w:val="000E55D7"/>
    <w:rsid w:val="000E57D9"/>
    <w:rsid w:val="000E6A9C"/>
    <w:rsid w:val="000E78AC"/>
    <w:rsid w:val="000E7C94"/>
    <w:rsid w:val="000F0376"/>
    <w:rsid w:val="000F4694"/>
    <w:rsid w:val="000F5261"/>
    <w:rsid w:val="000F56FD"/>
    <w:rsid w:val="000F66D9"/>
    <w:rsid w:val="000F75D5"/>
    <w:rsid w:val="001001FE"/>
    <w:rsid w:val="00103B88"/>
    <w:rsid w:val="00104555"/>
    <w:rsid w:val="00104BBF"/>
    <w:rsid w:val="00105727"/>
    <w:rsid w:val="00106D08"/>
    <w:rsid w:val="00107402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4D"/>
    <w:rsid w:val="00115F8D"/>
    <w:rsid w:val="00120095"/>
    <w:rsid w:val="0012014D"/>
    <w:rsid w:val="001205FC"/>
    <w:rsid w:val="001213E1"/>
    <w:rsid w:val="00122486"/>
    <w:rsid w:val="001225E6"/>
    <w:rsid w:val="001255EE"/>
    <w:rsid w:val="00125800"/>
    <w:rsid w:val="0012690A"/>
    <w:rsid w:val="00131684"/>
    <w:rsid w:val="001336E9"/>
    <w:rsid w:val="0013412B"/>
    <w:rsid w:val="00137113"/>
    <w:rsid w:val="00143488"/>
    <w:rsid w:val="00143732"/>
    <w:rsid w:val="0014655E"/>
    <w:rsid w:val="00146874"/>
    <w:rsid w:val="0015000B"/>
    <w:rsid w:val="0015061C"/>
    <w:rsid w:val="00150D54"/>
    <w:rsid w:val="00152433"/>
    <w:rsid w:val="001538B0"/>
    <w:rsid w:val="00153F77"/>
    <w:rsid w:val="00154514"/>
    <w:rsid w:val="00154EF7"/>
    <w:rsid w:val="00155002"/>
    <w:rsid w:val="0015593E"/>
    <w:rsid w:val="001559F6"/>
    <w:rsid w:val="0016188D"/>
    <w:rsid w:val="00161F62"/>
    <w:rsid w:val="00163F64"/>
    <w:rsid w:val="0016526C"/>
    <w:rsid w:val="001670F1"/>
    <w:rsid w:val="0017264A"/>
    <w:rsid w:val="00172F5F"/>
    <w:rsid w:val="00173198"/>
    <w:rsid w:val="001732D6"/>
    <w:rsid w:val="0017690F"/>
    <w:rsid w:val="0017700D"/>
    <w:rsid w:val="001776B0"/>
    <w:rsid w:val="00177886"/>
    <w:rsid w:val="001823D8"/>
    <w:rsid w:val="00183D73"/>
    <w:rsid w:val="00183DB6"/>
    <w:rsid w:val="00187F8F"/>
    <w:rsid w:val="00191506"/>
    <w:rsid w:val="00192173"/>
    <w:rsid w:val="001922DD"/>
    <w:rsid w:val="001924F8"/>
    <w:rsid w:val="0019266C"/>
    <w:rsid w:val="001928CD"/>
    <w:rsid w:val="00195571"/>
    <w:rsid w:val="001956E7"/>
    <w:rsid w:val="00196B27"/>
    <w:rsid w:val="001A0121"/>
    <w:rsid w:val="001A1CBA"/>
    <w:rsid w:val="001A1CFC"/>
    <w:rsid w:val="001A2540"/>
    <w:rsid w:val="001A307F"/>
    <w:rsid w:val="001A487C"/>
    <w:rsid w:val="001A4B6A"/>
    <w:rsid w:val="001A75BE"/>
    <w:rsid w:val="001A7D94"/>
    <w:rsid w:val="001B00FB"/>
    <w:rsid w:val="001B0D55"/>
    <w:rsid w:val="001B1D06"/>
    <w:rsid w:val="001B2A28"/>
    <w:rsid w:val="001B2D2A"/>
    <w:rsid w:val="001B4203"/>
    <w:rsid w:val="001B477B"/>
    <w:rsid w:val="001B4BAA"/>
    <w:rsid w:val="001B4F63"/>
    <w:rsid w:val="001B5F35"/>
    <w:rsid w:val="001B7296"/>
    <w:rsid w:val="001B77E9"/>
    <w:rsid w:val="001C0A4D"/>
    <w:rsid w:val="001C1CCD"/>
    <w:rsid w:val="001C26E1"/>
    <w:rsid w:val="001C2A0B"/>
    <w:rsid w:val="001C3B41"/>
    <w:rsid w:val="001C4257"/>
    <w:rsid w:val="001C4F03"/>
    <w:rsid w:val="001C5AC9"/>
    <w:rsid w:val="001C63A9"/>
    <w:rsid w:val="001C7082"/>
    <w:rsid w:val="001C7F13"/>
    <w:rsid w:val="001D00EE"/>
    <w:rsid w:val="001D04EE"/>
    <w:rsid w:val="001D0FA3"/>
    <w:rsid w:val="001D1DFF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0AAE"/>
    <w:rsid w:val="001E0D26"/>
    <w:rsid w:val="001E10B6"/>
    <w:rsid w:val="001E2F94"/>
    <w:rsid w:val="001E3D18"/>
    <w:rsid w:val="001E3F93"/>
    <w:rsid w:val="001E446D"/>
    <w:rsid w:val="001E47CB"/>
    <w:rsid w:val="001E4EE4"/>
    <w:rsid w:val="001E58BF"/>
    <w:rsid w:val="001E6847"/>
    <w:rsid w:val="001E70B4"/>
    <w:rsid w:val="001F402E"/>
    <w:rsid w:val="001F47CA"/>
    <w:rsid w:val="00200F93"/>
    <w:rsid w:val="00201DDE"/>
    <w:rsid w:val="00202484"/>
    <w:rsid w:val="002039E6"/>
    <w:rsid w:val="00204E70"/>
    <w:rsid w:val="0020516A"/>
    <w:rsid w:val="0020698D"/>
    <w:rsid w:val="002107A4"/>
    <w:rsid w:val="002107CC"/>
    <w:rsid w:val="00210FF7"/>
    <w:rsid w:val="002112D5"/>
    <w:rsid w:val="0021149D"/>
    <w:rsid w:val="002114A6"/>
    <w:rsid w:val="00212E01"/>
    <w:rsid w:val="002206CF"/>
    <w:rsid w:val="002208B9"/>
    <w:rsid w:val="00221054"/>
    <w:rsid w:val="002219EF"/>
    <w:rsid w:val="00222930"/>
    <w:rsid w:val="00222A1D"/>
    <w:rsid w:val="00223B3C"/>
    <w:rsid w:val="00225397"/>
    <w:rsid w:val="00225B55"/>
    <w:rsid w:val="0022767A"/>
    <w:rsid w:val="00230C32"/>
    <w:rsid w:val="00231207"/>
    <w:rsid w:val="00231AF6"/>
    <w:rsid w:val="0023238B"/>
    <w:rsid w:val="00232C25"/>
    <w:rsid w:val="00232DC1"/>
    <w:rsid w:val="002338B6"/>
    <w:rsid w:val="00233C46"/>
    <w:rsid w:val="0023595E"/>
    <w:rsid w:val="0023637A"/>
    <w:rsid w:val="00236D0A"/>
    <w:rsid w:val="0024227E"/>
    <w:rsid w:val="002427F3"/>
    <w:rsid w:val="002436D2"/>
    <w:rsid w:val="002459D4"/>
    <w:rsid w:val="00245D9F"/>
    <w:rsid w:val="00246B03"/>
    <w:rsid w:val="00250E45"/>
    <w:rsid w:val="00253D8F"/>
    <w:rsid w:val="00254A19"/>
    <w:rsid w:val="00257294"/>
    <w:rsid w:val="002600AB"/>
    <w:rsid w:val="00260E59"/>
    <w:rsid w:val="00261DCC"/>
    <w:rsid w:val="0026271D"/>
    <w:rsid w:val="00262E54"/>
    <w:rsid w:val="00263C69"/>
    <w:rsid w:val="0026499D"/>
    <w:rsid w:val="00264B1F"/>
    <w:rsid w:val="00265030"/>
    <w:rsid w:val="0026594E"/>
    <w:rsid w:val="00265C59"/>
    <w:rsid w:val="00265FE3"/>
    <w:rsid w:val="002667FB"/>
    <w:rsid w:val="00266B19"/>
    <w:rsid w:val="0026727E"/>
    <w:rsid w:val="00267B70"/>
    <w:rsid w:val="00270FBD"/>
    <w:rsid w:val="00274B33"/>
    <w:rsid w:val="00275E69"/>
    <w:rsid w:val="002777A9"/>
    <w:rsid w:val="00277EEA"/>
    <w:rsid w:val="00281EE4"/>
    <w:rsid w:val="002847B8"/>
    <w:rsid w:val="00284D37"/>
    <w:rsid w:val="00285A42"/>
    <w:rsid w:val="00285C1E"/>
    <w:rsid w:val="00286449"/>
    <w:rsid w:val="00286E9B"/>
    <w:rsid w:val="0028777F"/>
    <w:rsid w:val="00287A98"/>
    <w:rsid w:val="00290F7A"/>
    <w:rsid w:val="00292508"/>
    <w:rsid w:val="0029309E"/>
    <w:rsid w:val="002932DD"/>
    <w:rsid w:val="00293A4E"/>
    <w:rsid w:val="0029445B"/>
    <w:rsid w:val="00294C89"/>
    <w:rsid w:val="00295826"/>
    <w:rsid w:val="00295C1B"/>
    <w:rsid w:val="002A270B"/>
    <w:rsid w:val="002A2FA8"/>
    <w:rsid w:val="002A3E32"/>
    <w:rsid w:val="002A60E8"/>
    <w:rsid w:val="002A627F"/>
    <w:rsid w:val="002A7D14"/>
    <w:rsid w:val="002B172E"/>
    <w:rsid w:val="002B1C0A"/>
    <w:rsid w:val="002B5B3A"/>
    <w:rsid w:val="002B600D"/>
    <w:rsid w:val="002B6575"/>
    <w:rsid w:val="002B6C31"/>
    <w:rsid w:val="002C00D5"/>
    <w:rsid w:val="002C097B"/>
    <w:rsid w:val="002C1159"/>
    <w:rsid w:val="002C116C"/>
    <w:rsid w:val="002C13D8"/>
    <w:rsid w:val="002C2458"/>
    <w:rsid w:val="002C2FA2"/>
    <w:rsid w:val="002C512E"/>
    <w:rsid w:val="002C5159"/>
    <w:rsid w:val="002C5649"/>
    <w:rsid w:val="002C58CD"/>
    <w:rsid w:val="002C593F"/>
    <w:rsid w:val="002C5C5C"/>
    <w:rsid w:val="002C6208"/>
    <w:rsid w:val="002C665F"/>
    <w:rsid w:val="002C6B29"/>
    <w:rsid w:val="002C6D17"/>
    <w:rsid w:val="002D0EC9"/>
    <w:rsid w:val="002D102D"/>
    <w:rsid w:val="002D3FEC"/>
    <w:rsid w:val="002D51A4"/>
    <w:rsid w:val="002D5CED"/>
    <w:rsid w:val="002E044E"/>
    <w:rsid w:val="002E0AA6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2F76A5"/>
    <w:rsid w:val="003013DE"/>
    <w:rsid w:val="00302388"/>
    <w:rsid w:val="00303267"/>
    <w:rsid w:val="0030586E"/>
    <w:rsid w:val="003060D7"/>
    <w:rsid w:val="003061AF"/>
    <w:rsid w:val="0030621B"/>
    <w:rsid w:val="00306E90"/>
    <w:rsid w:val="0031003C"/>
    <w:rsid w:val="003120B2"/>
    <w:rsid w:val="003124B9"/>
    <w:rsid w:val="003129B6"/>
    <w:rsid w:val="003177F3"/>
    <w:rsid w:val="00320127"/>
    <w:rsid w:val="003204B7"/>
    <w:rsid w:val="003225DA"/>
    <w:rsid w:val="003226A5"/>
    <w:rsid w:val="00322C1D"/>
    <w:rsid w:val="0032387F"/>
    <w:rsid w:val="00325B81"/>
    <w:rsid w:val="00325DDC"/>
    <w:rsid w:val="003271DB"/>
    <w:rsid w:val="00327ABA"/>
    <w:rsid w:val="00332A44"/>
    <w:rsid w:val="00332C0E"/>
    <w:rsid w:val="0033398A"/>
    <w:rsid w:val="00334A4E"/>
    <w:rsid w:val="00334B8D"/>
    <w:rsid w:val="003360C9"/>
    <w:rsid w:val="00336460"/>
    <w:rsid w:val="00336BB6"/>
    <w:rsid w:val="0033716E"/>
    <w:rsid w:val="003411C8"/>
    <w:rsid w:val="003414E3"/>
    <w:rsid w:val="00343562"/>
    <w:rsid w:val="00344FE1"/>
    <w:rsid w:val="00345A92"/>
    <w:rsid w:val="0034635D"/>
    <w:rsid w:val="00346646"/>
    <w:rsid w:val="003468F8"/>
    <w:rsid w:val="00350475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E7B"/>
    <w:rsid w:val="00371A2A"/>
    <w:rsid w:val="00371ADD"/>
    <w:rsid w:val="003723DD"/>
    <w:rsid w:val="00373B8B"/>
    <w:rsid w:val="00374B41"/>
    <w:rsid w:val="00375D52"/>
    <w:rsid w:val="00377258"/>
    <w:rsid w:val="00381A41"/>
    <w:rsid w:val="003832D4"/>
    <w:rsid w:val="00384078"/>
    <w:rsid w:val="0038423B"/>
    <w:rsid w:val="0038482B"/>
    <w:rsid w:val="00384A39"/>
    <w:rsid w:val="00385F3B"/>
    <w:rsid w:val="00387612"/>
    <w:rsid w:val="00387856"/>
    <w:rsid w:val="00390ECD"/>
    <w:rsid w:val="00392845"/>
    <w:rsid w:val="00392EEE"/>
    <w:rsid w:val="00394163"/>
    <w:rsid w:val="003949EF"/>
    <w:rsid w:val="00394C9C"/>
    <w:rsid w:val="00394F33"/>
    <w:rsid w:val="003951C5"/>
    <w:rsid w:val="00395A0B"/>
    <w:rsid w:val="00395CC5"/>
    <w:rsid w:val="003A029D"/>
    <w:rsid w:val="003A16CB"/>
    <w:rsid w:val="003A4231"/>
    <w:rsid w:val="003A529E"/>
    <w:rsid w:val="003A6B3B"/>
    <w:rsid w:val="003A72D2"/>
    <w:rsid w:val="003B197F"/>
    <w:rsid w:val="003B1E5D"/>
    <w:rsid w:val="003B2C95"/>
    <w:rsid w:val="003B45F0"/>
    <w:rsid w:val="003B527D"/>
    <w:rsid w:val="003B689A"/>
    <w:rsid w:val="003B7F5C"/>
    <w:rsid w:val="003C0FFD"/>
    <w:rsid w:val="003C1221"/>
    <w:rsid w:val="003C2C55"/>
    <w:rsid w:val="003C4B8D"/>
    <w:rsid w:val="003C55A1"/>
    <w:rsid w:val="003C56C0"/>
    <w:rsid w:val="003C5F70"/>
    <w:rsid w:val="003C654D"/>
    <w:rsid w:val="003C698E"/>
    <w:rsid w:val="003C7E69"/>
    <w:rsid w:val="003D2EBF"/>
    <w:rsid w:val="003D2F11"/>
    <w:rsid w:val="003D3000"/>
    <w:rsid w:val="003D3E14"/>
    <w:rsid w:val="003D4558"/>
    <w:rsid w:val="003D5C9C"/>
    <w:rsid w:val="003E04E7"/>
    <w:rsid w:val="003E0904"/>
    <w:rsid w:val="003E1F6C"/>
    <w:rsid w:val="003E2ADA"/>
    <w:rsid w:val="003E322D"/>
    <w:rsid w:val="003E3609"/>
    <w:rsid w:val="003E3961"/>
    <w:rsid w:val="003E40E2"/>
    <w:rsid w:val="003E6592"/>
    <w:rsid w:val="003E6971"/>
    <w:rsid w:val="003F0126"/>
    <w:rsid w:val="003F0FDA"/>
    <w:rsid w:val="003F4804"/>
    <w:rsid w:val="003F55D1"/>
    <w:rsid w:val="003F5977"/>
    <w:rsid w:val="003F5AAB"/>
    <w:rsid w:val="00400938"/>
    <w:rsid w:val="00401693"/>
    <w:rsid w:val="00402EEC"/>
    <w:rsid w:val="00403716"/>
    <w:rsid w:val="0040465F"/>
    <w:rsid w:val="00407C23"/>
    <w:rsid w:val="00413545"/>
    <w:rsid w:val="00415498"/>
    <w:rsid w:val="00416593"/>
    <w:rsid w:val="004173FF"/>
    <w:rsid w:val="00420191"/>
    <w:rsid w:val="004206EF"/>
    <w:rsid w:val="00420E6D"/>
    <w:rsid w:val="00421054"/>
    <w:rsid w:val="0042216A"/>
    <w:rsid w:val="00424432"/>
    <w:rsid w:val="004260C9"/>
    <w:rsid w:val="00426FC2"/>
    <w:rsid w:val="004307CC"/>
    <w:rsid w:val="00431881"/>
    <w:rsid w:val="004335E2"/>
    <w:rsid w:val="00433D05"/>
    <w:rsid w:val="00435052"/>
    <w:rsid w:val="004366BE"/>
    <w:rsid w:val="0043688A"/>
    <w:rsid w:val="00437160"/>
    <w:rsid w:val="0043796C"/>
    <w:rsid w:val="00437A2D"/>
    <w:rsid w:val="004402DA"/>
    <w:rsid w:val="00440382"/>
    <w:rsid w:val="004409DC"/>
    <w:rsid w:val="004414C3"/>
    <w:rsid w:val="00443C16"/>
    <w:rsid w:val="004440AA"/>
    <w:rsid w:val="00446393"/>
    <w:rsid w:val="00447BE7"/>
    <w:rsid w:val="0045078B"/>
    <w:rsid w:val="004509A2"/>
    <w:rsid w:val="00452194"/>
    <w:rsid w:val="0045428C"/>
    <w:rsid w:val="00460B2E"/>
    <w:rsid w:val="004618F4"/>
    <w:rsid w:val="0046391D"/>
    <w:rsid w:val="00463B44"/>
    <w:rsid w:val="00464E1D"/>
    <w:rsid w:val="004673C6"/>
    <w:rsid w:val="00471AEB"/>
    <w:rsid w:val="00472443"/>
    <w:rsid w:val="0047578A"/>
    <w:rsid w:val="004760E3"/>
    <w:rsid w:val="00477673"/>
    <w:rsid w:val="00477D0E"/>
    <w:rsid w:val="004806D2"/>
    <w:rsid w:val="00481377"/>
    <w:rsid w:val="00482308"/>
    <w:rsid w:val="004844A8"/>
    <w:rsid w:val="00484B97"/>
    <w:rsid w:val="004859F8"/>
    <w:rsid w:val="00485F43"/>
    <w:rsid w:val="00485F50"/>
    <w:rsid w:val="00486534"/>
    <w:rsid w:val="00486EF7"/>
    <w:rsid w:val="0049508F"/>
    <w:rsid w:val="00495201"/>
    <w:rsid w:val="00495403"/>
    <w:rsid w:val="00495D4F"/>
    <w:rsid w:val="004962A9"/>
    <w:rsid w:val="0049702B"/>
    <w:rsid w:val="004972DC"/>
    <w:rsid w:val="00497477"/>
    <w:rsid w:val="004A032E"/>
    <w:rsid w:val="004A218D"/>
    <w:rsid w:val="004A274B"/>
    <w:rsid w:val="004A44F3"/>
    <w:rsid w:val="004A7631"/>
    <w:rsid w:val="004B0206"/>
    <w:rsid w:val="004B1194"/>
    <w:rsid w:val="004B2B22"/>
    <w:rsid w:val="004B38E7"/>
    <w:rsid w:val="004B4473"/>
    <w:rsid w:val="004B4961"/>
    <w:rsid w:val="004B4A54"/>
    <w:rsid w:val="004B5A53"/>
    <w:rsid w:val="004B65B2"/>
    <w:rsid w:val="004C04D5"/>
    <w:rsid w:val="004C088B"/>
    <w:rsid w:val="004C1E53"/>
    <w:rsid w:val="004C4802"/>
    <w:rsid w:val="004C6DEF"/>
    <w:rsid w:val="004D088D"/>
    <w:rsid w:val="004D0F3C"/>
    <w:rsid w:val="004D1ABC"/>
    <w:rsid w:val="004D1D9B"/>
    <w:rsid w:val="004E22E5"/>
    <w:rsid w:val="004E3691"/>
    <w:rsid w:val="004E38AB"/>
    <w:rsid w:val="004E3E17"/>
    <w:rsid w:val="004E3F4F"/>
    <w:rsid w:val="004E41ED"/>
    <w:rsid w:val="004E53F7"/>
    <w:rsid w:val="004E5574"/>
    <w:rsid w:val="004E671D"/>
    <w:rsid w:val="004E713E"/>
    <w:rsid w:val="004F0119"/>
    <w:rsid w:val="004F3437"/>
    <w:rsid w:val="004F4D94"/>
    <w:rsid w:val="004F7C76"/>
    <w:rsid w:val="004F7F28"/>
    <w:rsid w:val="0050077C"/>
    <w:rsid w:val="00501DD2"/>
    <w:rsid w:val="005029B1"/>
    <w:rsid w:val="00502E7E"/>
    <w:rsid w:val="005077BE"/>
    <w:rsid w:val="005100A1"/>
    <w:rsid w:val="00510C99"/>
    <w:rsid w:val="0051137B"/>
    <w:rsid w:val="005113DF"/>
    <w:rsid w:val="005117FE"/>
    <w:rsid w:val="0051203B"/>
    <w:rsid w:val="00513C62"/>
    <w:rsid w:val="00513FE2"/>
    <w:rsid w:val="00514F8F"/>
    <w:rsid w:val="00515B6F"/>
    <w:rsid w:val="00517547"/>
    <w:rsid w:val="005177FB"/>
    <w:rsid w:val="00520831"/>
    <w:rsid w:val="00520F6B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2D0C"/>
    <w:rsid w:val="005344B2"/>
    <w:rsid w:val="005346F8"/>
    <w:rsid w:val="005354EF"/>
    <w:rsid w:val="00535B60"/>
    <w:rsid w:val="00535F71"/>
    <w:rsid w:val="005407A4"/>
    <w:rsid w:val="00540BDE"/>
    <w:rsid w:val="005415DC"/>
    <w:rsid w:val="00541B33"/>
    <w:rsid w:val="0054383F"/>
    <w:rsid w:val="0054581F"/>
    <w:rsid w:val="00547740"/>
    <w:rsid w:val="0055043C"/>
    <w:rsid w:val="0055046B"/>
    <w:rsid w:val="00550F32"/>
    <w:rsid w:val="005523A5"/>
    <w:rsid w:val="005524D8"/>
    <w:rsid w:val="00554B6D"/>
    <w:rsid w:val="005574B8"/>
    <w:rsid w:val="0056059C"/>
    <w:rsid w:val="005615FC"/>
    <w:rsid w:val="005619EC"/>
    <w:rsid w:val="00561EB9"/>
    <w:rsid w:val="00562467"/>
    <w:rsid w:val="00563C04"/>
    <w:rsid w:val="005646FA"/>
    <w:rsid w:val="005653AC"/>
    <w:rsid w:val="00565C5A"/>
    <w:rsid w:val="005660B0"/>
    <w:rsid w:val="005665C8"/>
    <w:rsid w:val="00570AF4"/>
    <w:rsid w:val="00570B86"/>
    <w:rsid w:val="00574187"/>
    <w:rsid w:val="00575198"/>
    <w:rsid w:val="005769BB"/>
    <w:rsid w:val="005776DF"/>
    <w:rsid w:val="005810A3"/>
    <w:rsid w:val="00581498"/>
    <w:rsid w:val="005815B8"/>
    <w:rsid w:val="005826FC"/>
    <w:rsid w:val="00582BAE"/>
    <w:rsid w:val="0058404B"/>
    <w:rsid w:val="005877DC"/>
    <w:rsid w:val="00587B0F"/>
    <w:rsid w:val="0059197E"/>
    <w:rsid w:val="005919D9"/>
    <w:rsid w:val="00591EFD"/>
    <w:rsid w:val="00592273"/>
    <w:rsid w:val="0059348A"/>
    <w:rsid w:val="0059362A"/>
    <w:rsid w:val="00594967"/>
    <w:rsid w:val="0059617C"/>
    <w:rsid w:val="00596261"/>
    <w:rsid w:val="0059792D"/>
    <w:rsid w:val="005A29A4"/>
    <w:rsid w:val="005A341F"/>
    <w:rsid w:val="005A39B8"/>
    <w:rsid w:val="005A6524"/>
    <w:rsid w:val="005A665C"/>
    <w:rsid w:val="005A799B"/>
    <w:rsid w:val="005B051F"/>
    <w:rsid w:val="005B158B"/>
    <w:rsid w:val="005B1636"/>
    <w:rsid w:val="005B25EE"/>
    <w:rsid w:val="005B3B44"/>
    <w:rsid w:val="005B59F2"/>
    <w:rsid w:val="005B5D8E"/>
    <w:rsid w:val="005B72BA"/>
    <w:rsid w:val="005C0974"/>
    <w:rsid w:val="005C0DF5"/>
    <w:rsid w:val="005C139C"/>
    <w:rsid w:val="005C3896"/>
    <w:rsid w:val="005C484E"/>
    <w:rsid w:val="005C49D8"/>
    <w:rsid w:val="005C76DE"/>
    <w:rsid w:val="005D160A"/>
    <w:rsid w:val="005D1E2C"/>
    <w:rsid w:val="005D2E6E"/>
    <w:rsid w:val="005D3215"/>
    <w:rsid w:val="005D4004"/>
    <w:rsid w:val="005D5526"/>
    <w:rsid w:val="005D5DAB"/>
    <w:rsid w:val="005D7501"/>
    <w:rsid w:val="005D77FB"/>
    <w:rsid w:val="005D78D7"/>
    <w:rsid w:val="005E2FC5"/>
    <w:rsid w:val="005E350D"/>
    <w:rsid w:val="005E3DC1"/>
    <w:rsid w:val="005E4C6F"/>
    <w:rsid w:val="005E5514"/>
    <w:rsid w:val="005E7B40"/>
    <w:rsid w:val="005F1183"/>
    <w:rsid w:val="005F15CB"/>
    <w:rsid w:val="005F304F"/>
    <w:rsid w:val="005F3A56"/>
    <w:rsid w:val="005F43BF"/>
    <w:rsid w:val="005F6019"/>
    <w:rsid w:val="005F7799"/>
    <w:rsid w:val="00600816"/>
    <w:rsid w:val="00600D6E"/>
    <w:rsid w:val="00601D41"/>
    <w:rsid w:val="00602602"/>
    <w:rsid w:val="006042B4"/>
    <w:rsid w:val="00604762"/>
    <w:rsid w:val="00604810"/>
    <w:rsid w:val="00604AE6"/>
    <w:rsid w:val="00604D9F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4F1C"/>
    <w:rsid w:val="006152BD"/>
    <w:rsid w:val="00615C17"/>
    <w:rsid w:val="006162BD"/>
    <w:rsid w:val="006233FB"/>
    <w:rsid w:val="006249D5"/>
    <w:rsid w:val="00625DFB"/>
    <w:rsid w:val="00627099"/>
    <w:rsid w:val="00627546"/>
    <w:rsid w:val="0062795A"/>
    <w:rsid w:val="00632185"/>
    <w:rsid w:val="0063235F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566D6"/>
    <w:rsid w:val="00660650"/>
    <w:rsid w:val="00660E2B"/>
    <w:rsid w:val="00663EDC"/>
    <w:rsid w:val="0066426F"/>
    <w:rsid w:val="00665B32"/>
    <w:rsid w:val="006660CA"/>
    <w:rsid w:val="00666CB1"/>
    <w:rsid w:val="00670BB7"/>
    <w:rsid w:val="006714EA"/>
    <w:rsid w:val="006756D3"/>
    <w:rsid w:val="00675F0C"/>
    <w:rsid w:val="00681089"/>
    <w:rsid w:val="00681185"/>
    <w:rsid w:val="00681271"/>
    <w:rsid w:val="00681FAD"/>
    <w:rsid w:val="00682348"/>
    <w:rsid w:val="00683589"/>
    <w:rsid w:val="00683DB3"/>
    <w:rsid w:val="006865A8"/>
    <w:rsid w:val="006877AB"/>
    <w:rsid w:val="0069182A"/>
    <w:rsid w:val="00693433"/>
    <w:rsid w:val="0069354D"/>
    <w:rsid w:val="00693556"/>
    <w:rsid w:val="00694D04"/>
    <w:rsid w:val="00695504"/>
    <w:rsid w:val="00697D4A"/>
    <w:rsid w:val="006A306C"/>
    <w:rsid w:val="006A4C4D"/>
    <w:rsid w:val="006A6B97"/>
    <w:rsid w:val="006A7424"/>
    <w:rsid w:val="006A7C13"/>
    <w:rsid w:val="006A7E5A"/>
    <w:rsid w:val="006B0463"/>
    <w:rsid w:val="006B25BE"/>
    <w:rsid w:val="006B2A73"/>
    <w:rsid w:val="006B3D91"/>
    <w:rsid w:val="006B67FF"/>
    <w:rsid w:val="006C0282"/>
    <w:rsid w:val="006C04FF"/>
    <w:rsid w:val="006C2EB3"/>
    <w:rsid w:val="006C40B5"/>
    <w:rsid w:val="006C67CD"/>
    <w:rsid w:val="006C69B4"/>
    <w:rsid w:val="006C7A09"/>
    <w:rsid w:val="006D02F8"/>
    <w:rsid w:val="006D0308"/>
    <w:rsid w:val="006D1B2D"/>
    <w:rsid w:val="006D1F58"/>
    <w:rsid w:val="006D3FCE"/>
    <w:rsid w:val="006D4F9F"/>
    <w:rsid w:val="006D678F"/>
    <w:rsid w:val="006D6ECF"/>
    <w:rsid w:val="006D75F8"/>
    <w:rsid w:val="006E0771"/>
    <w:rsid w:val="006E0D38"/>
    <w:rsid w:val="006E1725"/>
    <w:rsid w:val="006E37A7"/>
    <w:rsid w:val="006E43E3"/>
    <w:rsid w:val="006E4E5F"/>
    <w:rsid w:val="006E6D8E"/>
    <w:rsid w:val="006F0518"/>
    <w:rsid w:val="006F144F"/>
    <w:rsid w:val="006F14A8"/>
    <w:rsid w:val="006F18B6"/>
    <w:rsid w:val="006F1A77"/>
    <w:rsid w:val="006F38BC"/>
    <w:rsid w:val="006F3CCA"/>
    <w:rsid w:val="006F4FA3"/>
    <w:rsid w:val="006F507E"/>
    <w:rsid w:val="006F6018"/>
    <w:rsid w:val="006F6BBD"/>
    <w:rsid w:val="006F6EE6"/>
    <w:rsid w:val="0070026B"/>
    <w:rsid w:val="0070299C"/>
    <w:rsid w:val="00702CAA"/>
    <w:rsid w:val="0070331F"/>
    <w:rsid w:val="007052F3"/>
    <w:rsid w:val="0070568F"/>
    <w:rsid w:val="007073F1"/>
    <w:rsid w:val="00707BE9"/>
    <w:rsid w:val="00707D4F"/>
    <w:rsid w:val="00710F92"/>
    <w:rsid w:val="00713141"/>
    <w:rsid w:val="00713793"/>
    <w:rsid w:val="00714932"/>
    <w:rsid w:val="00714D1D"/>
    <w:rsid w:val="007155BD"/>
    <w:rsid w:val="00715814"/>
    <w:rsid w:val="00716523"/>
    <w:rsid w:val="00717C48"/>
    <w:rsid w:val="0072053D"/>
    <w:rsid w:val="00720CD5"/>
    <w:rsid w:val="00721C20"/>
    <w:rsid w:val="00721FB3"/>
    <w:rsid w:val="00722597"/>
    <w:rsid w:val="0072305A"/>
    <w:rsid w:val="007234B9"/>
    <w:rsid w:val="007245E2"/>
    <w:rsid w:val="0072474C"/>
    <w:rsid w:val="007268F0"/>
    <w:rsid w:val="00726CAD"/>
    <w:rsid w:val="007279EE"/>
    <w:rsid w:val="00732A0D"/>
    <w:rsid w:val="007335C7"/>
    <w:rsid w:val="007337C7"/>
    <w:rsid w:val="00733A26"/>
    <w:rsid w:val="0073625A"/>
    <w:rsid w:val="007379FF"/>
    <w:rsid w:val="00740CF5"/>
    <w:rsid w:val="007410E0"/>
    <w:rsid w:val="007411D0"/>
    <w:rsid w:val="00743ABD"/>
    <w:rsid w:val="00744A1D"/>
    <w:rsid w:val="007461CE"/>
    <w:rsid w:val="00747973"/>
    <w:rsid w:val="00747AAB"/>
    <w:rsid w:val="00747F54"/>
    <w:rsid w:val="00750A3B"/>
    <w:rsid w:val="00751EF2"/>
    <w:rsid w:val="00754B83"/>
    <w:rsid w:val="00756BF7"/>
    <w:rsid w:val="007604BB"/>
    <w:rsid w:val="00760645"/>
    <w:rsid w:val="00760A09"/>
    <w:rsid w:val="0076135B"/>
    <w:rsid w:val="00761B00"/>
    <w:rsid w:val="00761BF4"/>
    <w:rsid w:val="00761D67"/>
    <w:rsid w:val="00764559"/>
    <w:rsid w:val="00764FC2"/>
    <w:rsid w:val="007657F1"/>
    <w:rsid w:val="00766227"/>
    <w:rsid w:val="0076757C"/>
    <w:rsid w:val="007678EC"/>
    <w:rsid w:val="00767CF0"/>
    <w:rsid w:val="00767E67"/>
    <w:rsid w:val="00770359"/>
    <w:rsid w:val="00770440"/>
    <w:rsid w:val="00770A8F"/>
    <w:rsid w:val="00770B8C"/>
    <w:rsid w:val="00770DD1"/>
    <w:rsid w:val="00771365"/>
    <w:rsid w:val="00771797"/>
    <w:rsid w:val="00771FE2"/>
    <w:rsid w:val="0077216C"/>
    <w:rsid w:val="00772364"/>
    <w:rsid w:val="0077420D"/>
    <w:rsid w:val="00776E63"/>
    <w:rsid w:val="0077784B"/>
    <w:rsid w:val="00777C66"/>
    <w:rsid w:val="0078035F"/>
    <w:rsid w:val="007804F6"/>
    <w:rsid w:val="007805B5"/>
    <w:rsid w:val="007808AB"/>
    <w:rsid w:val="00780BD9"/>
    <w:rsid w:val="00782197"/>
    <w:rsid w:val="007827EA"/>
    <w:rsid w:val="00782DA2"/>
    <w:rsid w:val="007832DD"/>
    <w:rsid w:val="007839EB"/>
    <w:rsid w:val="0078423F"/>
    <w:rsid w:val="00786069"/>
    <w:rsid w:val="007866D8"/>
    <w:rsid w:val="00786EC2"/>
    <w:rsid w:val="00786F0C"/>
    <w:rsid w:val="00787699"/>
    <w:rsid w:val="00791248"/>
    <w:rsid w:val="0079171C"/>
    <w:rsid w:val="0079176B"/>
    <w:rsid w:val="00792666"/>
    <w:rsid w:val="007929D8"/>
    <w:rsid w:val="00792C8E"/>
    <w:rsid w:val="00792F40"/>
    <w:rsid w:val="007A13C4"/>
    <w:rsid w:val="007A19D5"/>
    <w:rsid w:val="007A3E79"/>
    <w:rsid w:val="007A5159"/>
    <w:rsid w:val="007A59DF"/>
    <w:rsid w:val="007A5F89"/>
    <w:rsid w:val="007A61D2"/>
    <w:rsid w:val="007A738C"/>
    <w:rsid w:val="007A7E9C"/>
    <w:rsid w:val="007B0697"/>
    <w:rsid w:val="007B1E3E"/>
    <w:rsid w:val="007B24C5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833"/>
    <w:rsid w:val="007C0FC1"/>
    <w:rsid w:val="007C13BC"/>
    <w:rsid w:val="007C1FB3"/>
    <w:rsid w:val="007C318E"/>
    <w:rsid w:val="007C364F"/>
    <w:rsid w:val="007C46D7"/>
    <w:rsid w:val="007C4FCC"/>
    <w:rsid w:val="007C59FF"/>
    <w:rsid w:val="007C6585"/>
    <w:rsid w:val="007C669D"/>
    <w:rsid w:val="007C7C09"/>
    <w:rsid w:val="007D051D"/>
    <w:rsid w:val="007D214E"/>
    <w:rsid w:val="007D5B9C"/>
    <w:rsid w:val="007E10C8"/>
    <w:rsid w:val="007E12C1"/>
    <w:rsid w:val="007E1398"/>
    <w:rsid w:val="007E15AA"/>
    <w:rsid w:val="007E24BC"/>
    <w:rsid w:val="007E4035"/>
    <w:rsid w:val="007E42CA"/>
    <w:rsid w:val="007E4CFA"/>
    <w:rsid w:val="007E5365"/>
    <w:rsid w:val="007E5B45"/>
    <w:rsid w:val="007E75F4"/>
    <w:rsid w:val="007F02F9"/>
    <w:rsid w:val="007F1601"/>
    <w:rsid w:val="007F1DD4"/>
    <w:rsid w:val="007F4363"/>
    <w:rsid w:val="007F4448"/>
    <w:rsid w:val="007F5FC3"/>
    <w:rsid w:val="007F6DA6"/>
    <w:rsid w:val="007F7628"/>
    <w:rsid w:val="007F778B"/>
    <w:rsid w:val="007F7C73"/>
    <w:rsid w:val="00800D37"/>
    <w:rsid w:val="00802CD8"/>
    <w:rsid w:val="008034DD"/>
    <w:rsid w:val="00803A10"/>
    <w:rsid w:val="00803B21"/>
    <w:rsid w:val="00803BED"/>
    <w:rsid w:val="0080409B"/>
    <w:rsid w:val="00805030"/>
    <w:rsid w:val="00810417"/>
    <w:rsid w:val="00811CA9"/>
    <w:rsid w:val="008122D6"/>
    <w:rsid w:val="0081246B"/>
    <w:rsid w:val="00812CDB"/>
    <w:rsid w:val="00813921"/>
    <w:rsid w:val="00814E2E"/>
    <w:rsid w:val="00815128"/>
    <w:rsid w:val="00815DF7"/>
    <w:rsid w:val="00816424"/>
    <w:rsid w:val="0082386F"/>
    <w:rsid w:val="00823F95"/>
    <w:rsid w:val="00831044"/>
    <w:rsid w:val="00831558"/>
    <w:rsid w:val="00831DF5"/>
    <w:rsid w:val="008325B6"/>
    <w:rsid w:val="00832FAE"/>
    <w:rsid w:val="00833766"/>
    <w:rsid w:val="00834469"/>
    <w:rsid w:val="008347F4"/>
    <w:rsid w:val="0084140E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3EFF"/>
    <w:rsid w:val="00865E0E"/>
    <w:rsid w:val="00865EBC"/>
    <w:rsid w:val="00866220"/>
    <w:rsid w:val="00867A15"/>
    <w:rsid w:val="00867A4B"/>
    <w:rsid w:val="00873B86"/>
    <w:rsid w:val="008748EA"/>
    <w:rsid w:val="00874CB7"/>
    <w:rsid w:val="00875621"/>
    <w:rsid w:val="008759D4"/>
    <w:rsid w:val="00875ABB"/>
    <w:rsid w:val="00877B5C"/>
    <w:rsid w:val="008815F2"/>
    <w:rsid w:val="00882425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42F8"/>
    <w:rsid w:val="00894620"/>
    <w:rsid w:val="00895B21"/>
    <w:rsid w:val="00896609"/>
    <w:rsid w:val="008976F1"/>
    <w:rsid w:val="008A0D57"/>
    <w:rsid w:val="008A25A0"/>
    <w:rsid w:val="008A30DD"/>
    <w:rsid w:val="008A338E"/>
    <w:rsid w:val="008A4D70"/>
    <w:rsid w:val="008A4DBE"/>
    <w:rsid w:val="008A6ECE"/>
    <w:rsid w:val="008A7A0B"/>
    <w:rsid w:val="008B35CA"/>
    <w:rsid w:val="008B3E5D"/>
    <w:rsid w:val="008B6AC1"/>
    <w:rsid w:val="008B72DB"/>
    <w:rsid w:val="008B7666"/>
    <w:rsid w:val="008C0217"/>
    <w:rsid w:val="008C1F18"/>
    <w:rsid w:val="008C24EE"/>
    <w:rsid w:val="008C26AF"/>
    <w:rsid w:val="008C33B3"/>
    <w:rsid w:val="008C452F"/>
    <w:rsid w:val="008C456D"/>
    <w:rsid w:val="008C7057"/>
    <w:rsid w:val="008C745D"/>
    <w:rsid w:val="008D0122"/>
    <w:rsid w:val="008D01A4"/>
    <w:rsid w:val="008D0858"/>
    <w:rsid w:val="008D1D5C"/>
    <w:rsid w:val="008D24FD"/>
    <w:rsid w:val="008D2FDB"/>
    <w:rsid w:val="008E2E27"/>
    <w:rsid w:val="008E42CC"/>
    <w:rsid w:val="008E53AD"/>
    <w:rsid w:val="008E585B"/>
    <w:rsid w:val="008E5EAA"/>
    <w:rsid w:val="008E6A5D"/>
    <w:rsid w:val="008E6F6D"/>
    <w:rsid w:val="008E7503"/>
    <w:rsid w:val="008E78D2"/>
    <w:rsid w:val="008E79B1"/>
    <w:rsid w:val="008F00A9"/>
    <w:rsid w:val="008F16E7"/>
    <w:rsid w:val="008F3E5C"/>
    <w:rsid w:val="008F4D6A"/>
    <w:rsid w:val="008F5203"/>
    <w:rsid w:val="008F63B4"/>
    <w:rsid w:val="008F65A3"/>
    <w:rsid w:val="008F7C72"/>
    <w:rsid w:val="00903A6E"/>
    <w:rsid w:val="009041D4"/>
    <w:rsid w:val="009055A9"/>
    <w:rsid w:val="009055EF"/>
    <w:rsid w:val="009065F3"/>
    <w:rsid w:val="0090668D"/>
    <w:rsid w:val="00906B11"/>
    <w:rsid w:val="00911A12"/>
    <w:rsid w:val="00912886"/>
    <w:rsid w:val="00913B7E"/>
    <w:rsid w:val="00916512"/>
    <w:rsid w:val="00916ECF"/>
    <w:rsid w:val="0091735D"/>
    <w:rsid w:val="00917F74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40AA9"/>
    <w:rsid w:val="0094164D"/>
    <w:rsid w:val="00944027"/>
    <w:rsid w:val="00944709"/>
    <w:rsid w:val="009447F6"/>
    <w:rsid w:val="00945DF1"/>
    <w:rsid w:val="009461B1"/>
    <w:rsid w:val="00946CE0"/>
    <w:rsid w:val="00947771"/>
    <w:rsid w:val="00950666"/>
    <w:rsid w:val="00952479"/>
    <w:rsid w:val="00954B0F"/>
    <w:rsid w:val="00955283"/>
    <w:rsid w:val="009552FC"/>
    <w:rsid w:val="00955AC9"/>
    <w:rsid w:val="0095633A"/>
    <w:rsid w:val="00957206"/>
    <w:rsid w:val="00960612"/>
    <w:rsid w:val="00961A37"/>
    <w:rsid w:val="00963D58"/>
    <w:rsid w:val="009645A3"/>
    <w:rsid w:val="00964C2C"/>
    <w:rsid w:val="00964EB5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77E5B"/>
    <w:rsid w:val="00980B00"/>
    <w:rsid w:val="00981BA4"/>
    <w:rsid w:val="0098276F"/>
    <w:rsid w:val="00984A16"/>
    <w:rsid w:val="00991576"/>
    <w:rsid w:val="00991905"/>
    <w:rsid w:val="00992265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2ED4"/>
    <w:rsid w:val="009A3B22"/>
    <w:rsid w:val="009A3DAD"/>
    <w:rsid w:val="009A505A"/>
    <w:rsid w:val="009A5328"/>
    <w:rsid w:val="009A5DC4"/>
    <w:rsid w:val="009A653E"/>
    <w:rsid w:val="009A682D"/>
    <w:rsid w:val="009A7889"/>
    <w:rsid w:val="009B152D"/>
    <w:rsid w:val="009B242B"/>
    <w:rsid w:val="009B3817"/>
    <w:rsid w:val="009B3B4D"/>
    <w:rsid w:val="009B404D"/>
    <w:rsid w:val="009B565B"/>
    <w:rsid w:val="009B7143"/>
    <w:rsid w:val="009B777C"/>
    <w:rsid w:val="009C0C37"/>
    <w:rsid w:val="009C0C40"/>
    <w:rsid w:val="009C1364"/>
    <w:rsid w:val="009C2539"/>
    <w:rsid w:val="009C2B7F"/>
    <w:rsid w:val="009C3986"/>
    <w:rsid w:val="009C40E7"/>
    <w:rsid w:val="009C508D"/>
    <w:rsid w:val="009C521F"/>
    <w:rsid w:val="009C6B92"/>
    <w:rsid w:val="009C6C85"/>
    <w:rsid w:val="009C73F7"/>
    <w:rsid w:val="009C7411"/>
    <w:rsid w:val="009D1620"/>
    <w:rsid w:val="009D1C0E"/>
    <w:rsid w:val="009D2F65"/>
    <w:rsid w:val="009D3C1B"/>
    <w:rsid w:val="009D4596"/>
    <w:rsid w:val="009D47E2"/>
    <w:rsid w:val="009E2B33"/>
    <w:rsid w:val="009E2BAE"/>
    <w:rsid w:val="009E3E73"/>
    <w:rsid w:val="009E5938"/>
    <w:rsid w:val="009E6608"/>
    <w:rsid w:val="009E6845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4C53"/>
    <w:rsid w:val="009F6BD1"/>
    <w:rsid w:val="009F7699"/>
    <w:rsid w:val="009F7879"/>
    <w:rsid w:val="009F7CAA"/>
    <w:rsid w:val="00A00A4C"/>
    <w:rsid w:val="00A018AA"/>
    <w:rsid w:val="00A023AF"/>
    <w:rsid w:val="00A03A07"/>
    <w:rsid w:val="00A042B5"/>
    <w:rsid w:val="00A0484C"/>
    <w:rsid w:val="00A0663A"/>
    <w:rsid w:val="00A066D0"/>
    <w:rsid w:val="00A069D9"/>
    <w:rsid w:val="00A06D98"/>
    <w:rsid w:val="00A07167"/>
    <w:rsid w:val="00A10B19"/>
    <w:rsid w:val="00A10CD7"/>
    <w:rsid w:val="00A1181F"/>
    <w:rsid w:val="00A11B88"/>
    <w:rsid w:val="00A11EC4"/>
    <w:rsid w:val="00A153F0"/>
    <w:rsid w:val="00A156E7"/>
    <w:rsid w:val="00A16431"/>
    <w:rsid w:val="00A165B1"/>
    <w:rsid w:val="00A248E0"/>
    <w:rsid w:val="00A264B7"/>
    <w:rsid w:val="00A278F3"/>
    <w:rsid w:val="00A3172B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37F7C"/>
    <w:rsid w:val="00A401DC"/>
    <w:rsid w:val="00A40545"/>
    <w:rsid w:val="00A431F5"/>
    <w:rsid w:val="00A43C11"/>
    <w:rsid w:val="00A4433F"/>
    <w:rsid w:val="00A44A42"/>
    <w:rsid w:val="00A46FDC"/>
    <w:rsid w:val="00A47A8A"/>
    <w:rsid w:val="00A50236"/>
    <w:rsid w:val="00A511A8"/>
    <w:rsid w:val="00A51320"/>
    <w:rsid w:val="00A52909"/>
    <w:rsid w:val="00A53038"/>
    <w:rsid w:val="00A55F24"/>
    <w:rsid w:val="00A56369"/>
    <w:rsid w:val="00A57D80"/>
    <w:rsid w:val="00A57DCB"/>
    <w:rsid w:val="00A600CE"/>
    <w:rsid w:val="00A60933"/>
    <w:rsid w:val="00A61CF7"/>
    <w:rsid w:val="00A6255A"/>
    <w:rsid w:val="00A651FA"/>
    <w:rsid w:val="00A663AB"/>
    <w:rsid w:val="00A66E4D"/>
    <w:rsid w:val="00A7045E"/>
    <w:rsid w:val="00A7085C"/>
    <w:rsid w:val="00A70ACE"/>
    <w:rsid w:val="00A70D2D"/>
    <w:rsid w:val="00A72222"/>
    <w:rsid w:val="00A737F8"/>
    <w:rsid w:val="00A7443B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24D8"/>
    <w:rsid w:val="00A949DF"/>
    <w:rsid w:val="00A94E34"/>
    <w:rsid w:val="00A961C7"/>
    <w:rsid w:val="00A964B6"/>
    <w:rsid w:val="00A96734"/>
    <w:rsid w:val="00AA0A5D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1979"/>
    <w:rsid w:val="00AB2FA5"/>
    <w:rsid w:val="00AB75E7"/>
    <w:rsid w:val="00AB76BA"/>
    <w:rsid w:val="00AB77C5"/>
    <w:rsid w:val="00AC16BD"/>
    <w:rsid w:val="00AC199E"/>
    <w:rsid w:val="00AC33CA"/>
    <w:rsid w:val="00AC3988"/>
    <w:rsid w:val="00AC40DB"/>
    <w:rsid w:val="00AC5770"/>
    <w:rsid w:val="00AC5DCA"/>
    <w:rsid w:val="00AD0494"/>
    <w:rsid w:val="00AD1A2B"/>
    <w:rsid w:val="00AD1C33"/>
    <w:rsid w:val="00AD21ED"/>
    <w:rsid w:val="00AD3D4C"/>
    <w:rsid w:val="00AD6501"/>
    <w:rsid w:val="00AD6567"/>
    <w:rsid w:val="00AD6D4D"/>
    <w:rsid w:val="00AD6E0D"/>
    <w:rsid w:val="00AD7A66"/>
    <w:rsid w:val="00AE1CB3"/>
    <w:rsid w:val="00AE423E"/>
    <w:rsid w:val="00AE5126"/>
    <w:rsid w:val="00AE5478"/>
    <w:rsid w:val="00AE6014"/>
    <w:rsid w:val="00AE74BA"/>
    <w:rsid w:val="00AE7B0C"/>
    <w:rsid w:val="00AF0B33"/>
    <w:rsid w:val="00AF4B4F"/>
    <w:rsid w:val="00AF54C2"/>
    <w:rsid w:val="00B00FEF"/>
    <w:rsid w:val="00B0255C"/>
    <w:rsid w:val="00B042B9"/>
    <w:rsid w:val="00B043E7"/>
    <w:rsid w:val="00B060FE"/>
    <w:rsid w:val="00B0617F"/>
    <w:rsid w:val="00B06383"/>
    <w:rsid w:val="00B07F71"/>
    <w:rsid w:val="00B10870"/>
    <w:rsid w:val="00B1132D"/>
    <w:rsid w:val="00B11DBE"/>
    <w:rsid w:val="00B12018"/>
    <w:rsid w:val="00B13B89"/>
    <w:rsid w:val="00B14109"/>
    <w:rsid w:val="00B155F5"/>
    <w:rsid w:val="00B15D75"/>
    <w:rsid w:val="00B16016"/>
    <w:rsid w:val="00B20B04"/>
    <w:rsid w:val="00B20EB0"/>
    <w:rsid w:val="00B2275C"/>
    <w:rsid w:val="00B2337A"/>
    <w:rsid w:val="00B24367"/>
    <w:rsid w:val="00B256B9"/>
    <w:rsid w:val="00B317B4"/>
    <w:rsid w:val="00B31A82"/>
    <w:rsid w:val="00B327B8"/>
    <w:rsid w:val="00B343F8"/>
    <w:rsid w:val="00B34B14"/>
    <w:rsid w:val="00B36139"/>
    <w:rsid w:val="00B36548"/>
    <w:rsid w:val="00B36D19"/>
    <w:rsid w:val="00B375CB"/>
    <w:rsid w:val="00B41B39"/>
    <w:rsid w:val="00B4385C"/>
    <w:rsid w:val="00B440E1"/>
    <w:rsid w:val="00B44587"/>
    <w:rsid w:val="00B44A83"/>
    <w:rsid w:val="00B463CE"/>
    <w:rsid w:val="00B47076"/>
    <w:rsid w:val="00B52EA4"/>
    <w:rsid w:val="00B536A5"/>
    <w:rsid w:val="00B543C3"/>
    <w:rsid w:val="00B5528A"/>
    <w:rsid w:val="00B553BC"/>
    <w:rsid w:val="00B55D96"/>
    <w:rsid w:val="00B55E7F"/>
    <w:rsid w:val="00B56742"/>
    <w:rsid w:val="00B56B3B"/>
    <w:rsid w:val="00B56CB5"/>
    <w:rsid w:val="00B6017E"/>
    <w:rsid w:val="00B6149D"/>
    <w:rsid w:val="00B614BC"/>
    <w:rsid w:val="00B619B1"/>
    <w:rsid w:val="00B62722"/>
    <w:rsid w:val="00B62BC9"/>
    <w:rsid w:val="00B62F91"/>
    <w:rsid w:val="00B6338D"/>
    <w:rsid w:val="00B6404E"/>
    <w:rsid w:val="00B640D4"/>
    <w:rsid w:val="00B7027F"/>
    <w:rsid w:val="00B70D1C"/>
    <w:rsid w:val="00B719C0"/>
    <w:rsid w:val="00B71A72"/>
    <w:rsid w:val="00B71C3E"/>
    <w:rsid w:val="00B73AE6"/>
    <w:rsid w:val="00B74B37"/>
    <w:rsid w:val="00B74EE9"/>
    <w:rsid w:val="00B75081"/>
    <w:rsid w:val="00B80ED8"/>
    <w:rsid w:val="00B813AB"/>
    <w:rsid w:val="00B81B32"/>
    <w:rsid w:val="00B820FC"/>
    <w:rsid w:val="00B833EF"/>
    <w:rsid w:val="00B83B07"/>
    <w:rsid w:val="00B85232"/>
    <w:rsid w:val="00B85D5F"/>
    <w:rsid w:val="00B85ED5"/>
    <w:rsid w:val="00B85FE5"/>
    <w:rsid w:val="00B86E93"/>
    <w:rsid w:val="00B8762B"/>
    <w:rsid w:val="00B9019D"/>
    <w:rsid w:val="00B91FD7"/>
    <w:rsid w:val="00B93F54"/>
    <w:rsid w:val="00B945D2"/>
    <w:rsid w:val="00B96F18"/>
    <w:rsid w:val="00B971C7"/>
    <w:rsid w:val="00B97995"/>
    <w:rsid w:val="00B97DCE"/>
    <w:rsid w:val="00BA056F"/>
    <w:rsid w:val="00BA061D"/>
    <w:rsid w:val="00BA0E55"/>
    <w:rsid w:val="00BA275C"/>
    <w:rsid w:val="00BB0438"/>
    <w:rsid w:val="00BB15C5"/>
    <w:rsid w:val="00BB392F"/>
    <w:rsid w:val="00BB4A06"/>
    <w:rsid w:val="00BB5098"/>
    <w:rsid w:val="00BB5A1A"/>
    <w:rsid w:val="00BB6264"/>
    <w:rsid w:val="00BB6DC6"/>
    <w:rsid w:val="00BB6EBA"/>
    <w:rsid w:val="00BB78EC"/>
    <w:rsid w:val="00BC01AB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2A70"/>
    <w:rsid w:val="00BD30FD"/>
    <w:rsid w:val="00BD44BD"/>
    <w:rsid w:val="00BD493B"/>
    <w:rsid w:val="00BD5C88"/>
    <w:rsid w:val="00BD623B"/>
    <w:rsid w:val="00BE0B6E"/>
    <w:rsid w:val="00BE15FB"/>
    <w:rsid w:val="00BE2681"/>
    <w:rsid w:val="00BE3E3D"/>
    <w:rsid w:val="00BE4D0B"/>
    <w:rsid w:val="00BE777F"/>
    <w:rsid w:val="00BE7B4A"/>
    <w:rsid w:val="00BE7D84"/>
    <w:rsid w:val="00BE7FA9"/>
    <w:rsid w:val="00BF0253"/>
    <w:rsid w:val="00BF1E81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DED"/>
    <w:rsid w:val="00C100A2"/>
    <w:rsid w:val="00C114FD"/>
    <w:rsid w:val="00C13DA7"/>
    <w:rsid w:val="00C14B56"/>
    <w:rsid w:val="00C16100"/>
    <w:rsid w:val="00C2134C"/>
    <w:rsid w:val="00C218C7"/>
    <w:rsid w:val="00C25173"/>
    <w:rsid w:val="00C25FDE"/>
    <w:rsid w:val="00C27862"/>
    <w:rsid w:val="00C3147A"/>
    <w:rsid w:val="00C339AD"/>
    <w:rsid w:val="00C345F6"/>
    <w:rsid w:val="00C34EF5"/>
    <w:rsid w:val="00C35210"/>
    <w:rsid w:val="00C36214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0C"/>
    <w:rsid w:val="00C53679"/>
    <w:rsid w:val="00C547E1"/>
    <w:rsid w:val="00C5604F"/>
    <w:rsid w:val="00C60C9E"/>
    <w:rsid w:val="00C60E9E"/>
    <w:rsid w:val="00C62604"/>
    <w:rsid w:val="00C63225"/>
    <w:rsid w:val="00C6398A"/>
    <w:rsid w:val="00C64182"/>
    <w:rsid w:val="00C6524B"/>
    <w:rsid w:val="00C654B3"/>
    <w:rsid w:val="00C67197"/>
    <w:rsid w:val="00C701BB"/>
    <w:rsid w:val="00C718ED"/>
    <w:rsid w:val="00C7525F"/>
    <w:rsid w:val="00C75949"/>
    <w:rsid w:val="00C7717B"/>
    <w:rsid w:val="00C77443"/>
    <w:rsid w:val="00C77EEF"/>
    <w:rsid w:val="00C808E7"/>
    <w:rsid w:val="00C82562"/>
    <w:rsid w:val="00C82B4C"/>
    <w:rsid w:val="00C84F45"/>
    <w:rsid w:val="00C8595B"/>
    <w:rsid w:val="00C8699B"/>
    <w:rsid w:val="00C901C2"/>
    <w:rsid w:val="00C913B7"/>
    <w:rsid w:val="00C9256A"/>
    <w:rsid w:val="00C9283A"/>
    <w:rsid w:val="00C930D8"/>
    <w:rsid w:val="00C93C15"/>
    <w:rsid w:val="00C94D40"/>
    <w:rsid w:val="00C95457"/>
    <w:rsid w:val="00C97574"/>
    <w:rsid w:val="00CA0E1D"/>
    <w:rsid w:val="00CA3209"/>
    <w:rsid w:val="00CA4B25"/>
    <w:rsid w:val="00CA603B"/>
    <w:rsid w:val="00CA6F69"/>
    <w:rsid w:val="00CA7850"/>
    <w:rsid w:val="00CB1B54"/>
    <w:rsid w:val="00CB60DE"/>
    <w:rsid w:val="00CB65E3"/>
    <w:rsid w:val="00CB72BF"/>
    <w:rsid w:val="00CB7412"/>
    <w:rsid w:val="00CB7C19"/>
    <w:rsid w:val="00CC1281"/>
    <w:rsid w:val="00CC1BDF"/>
    <w:rsid w:val="00CC1CCF"/>
    <w:rsid w:val="00CC1E34"/>
    <w:rsid w:val="00CC406A"/>
    <w:rsid w:val="00CC4A00"/>
    <w:rsid w:val="00CC4FE6"/>
    <w:rsid w:val="00CC5343"/>
    <w:rsid w:val="00CC5717"/>
    <w:rsid w:val="00CC6D13"/>
    <w:rsid w:val="00CC6D27"/>
    <w:rsid w:val="00CC7464"/>
    <w:rsid w:val="00CD14C3"/>
    <w:rsid w:val="00CD369C"/>
    <w:rsid w:val="00CD429D"/>
    <w:rsid w:val="00CD48B0"/>
    <w:rsid w:val="00CD59E0"/>
    <w:rsid w:val="00CD59E3"/>
    <w:rsid w:val="00CE0A33"/>
    <w:rsid w:val="00CE34CD"/>
    <w:rsid w:val="00CE4772"/>
    <w:rsid w:val="00CE479B"/>
    <w:rsid w:val="00CE4E05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4CD7"/>
    <w:rsid w:val="00CF544C"/>
    <w:rsid w:val="00CF6373"/>
    <w:rsid w:val="00CF78B3"/>
    <w:rsid w:val="00D01091"/>
    <w:rsid w:val="00D02329"/>
    <w:rsid w:val="00D03E72"/>
    <w:rsid w:val="00D0584F"/>
    <w:rsid w:val="00D063B2"/>
    <w:rsid w:val="00D06E9D"/>
    <w:rsid w:val="00D0785F"/>
    <w:rsid w:val="00D1083B"/>
    <w:rsid w:val="00D1092D"/>
    <w:rsid w:val="00D12F5A"/>
    <w:rsid w:val="00D134A7"/>
    <w:rsid w:val="00D13BFA"/>
    <w:rsid w:val="00D162E7"/>
    <w:rsid w:val="00D223EE"/>
    <w:rsid w:val="00D22685"/>
    <w:rsid w:val="00D23AB6"/>
    <w:rsid w:val="00D24E6B"/>
    <w:rsid w:val="00D2603D"/>
    <w:rsid w:val="00D26C3D"/>
    <w:rsid w:val="00D27793"/>
    <w:rsid w:val="00D27AA5"/>
    <w:rsid w:val="00D30A6A"/>
    <w:rsid w:val="00D31274"/>
    <w:rsid w:val="00D32CA0"/>
    <w:rsid w:val="00D35702"/>
    <w:rsid w:val="00D35D64"/>
    <w:rsid w:val="00D3639D"/>
    <w:rsid w:val="00D379AF"/>
    <w:rsid w:val="00D40050"/>
    <w:rsid w:val="00D41366"/>
    <w:rsid w:val="00D42544"/>
    <w:rsid w:val="00D43C46"/>
    <w:rsid w:val="00D450E9"/>
    <w:rsid w:val="00D45FBB"/>
    <w:rsid w:val="00D52780"/>
    <w:rsid w:val="00D5291C"/>
    <w:rsid w:val="00D52F5A"/>
    <w:rsid w:val="00D53C7E"/>
    <w:rsid w:val="00D56ABD"/>
    <w:rsid w:val="00D57070"/>
    <w:rsid w:val="00D572B1"/>
    <w:rsid w:val="00D61957"/>
    <w:rsid w:val="00D63D22"/>
    <w:rsid w:val="00D6414D"/>
    <w:rsid w:val="00D6506C"/>
    <w:rsid w:val="00D6791D"/>
    <w:rsid w:val="00D72840"/>
    <w:rsid w:val="00D73DAE"/>
    <w:rsid w:val="00D7438E"/>
    <w:rsid w:val="00D74D62"/>
    <w:rsid w:val="00D76709"/>
    <w:rsid w:val="00D76913"/>
    <w:rsid w:val="00D8132F"/>
    <w:rsid w:val="00D81BF7"/>
    <w:rsid w:val="00D83BE2"/>
    <w:rsid w:val="00D84459"/>
    <w:rsid w:val="00D8493D"/>
    <w:rsid w:val="00D84DDA"/>
    <w:rsid w:val="00D8502C"/>
    <w:rsid w:val="00D85199"/>
    <w:rsid w:val="00D868F6"/>
    <w:rsid w:val="00D921BF"/>
    <w:rsid w:val="00D92E60"/>
    <w:rsid w:val="00D95351"/>
    <w:rsid w:val="00D97E9C"/>
    <w:rsid w:val="00DA18A3"/>
    <w:rsid w:val="00DA444F"/>
    <w:rsid w:val="00DA4EB4"/>
    <w:rsid w:val="00DA6DA0"/>
    <w:rsid w:val="00DB06A0"/>
    <w:rsid w:val="00DB0A75"/>
    <w:rsid w:val="00DB18B4"/>
    <w:rsid w:val="00DB339A"/>
    <w:rsid w:val="00DB44B4"/>
    <w:rsid w:val="00DB5C33"/>
    <w:rsid w:val="00DB5F3B"/>
    <w:rsid w:val="00DC01E5"/>
    <w:rsid w:val="00DC169A"/>
    <w:rsid w:val="00DC220F"/>
    <w:rsid w:val="00DC2BF3"/>
    <w:rsid w:val="00DC7509"/>
    <w:rsid w:val="00DC7CAF"/>
    <w:rsid w:val="00DD0697"/>
    <w:rsid w:val="00DD257A"/>
    <w:rsid w:val="00DD560B"/>
    <w:rsid w:val="00DD5AB1"/>
    <w:rsid w:val="00DD6B36"/>
    <w:rsid w:val="00DD6DFC"/>
    <w:rsid w:val="00DD7BBA"/>
    <w:rsid w:val="00DD7E34"/>
    <w:rsid w:val="00DD7E56"/>
    <w:rsid w:val="00DD7E58"/>
    <w:rsid w:val="00DE1BB6"/>
    <w:rsid w:val="00DE1F9B"/>
    <w:rsid w:val="00DE42A3"/>
    <w:rsid w:val="00DE52DD"/>
    <w:rsid w:val="00DE57AC"/>
    <w:rsid w:val="00DE5A3E"/>
    <w:rsid w:val="00DE661D"/>
    <w:rsid w:val="00DE73FF"/>
    <w:rsid w:val="00DF0C8B"/>
    <w:rsid w:val="00DF10A5"/>
    <w:rsid w:val="00DF1162"/>
    <w:rsid w:val="00DF14A8"/>
    <w:rsid w:val="00DF1814"/>
    <w:rsid w:val="00DF19D6"/>
    <w:rsid w:val="00DF2477"/>
    <w:rsid w:val="00DF5B1D"/>
    <w:rsid w:val="00DF6146"/>
    <w:rsid w:val="00DF7074"/>
    <w:rsid w:val="00DF7CC3"/>
    <w:rsid w:val="00DF7D84"/>
    <w:rsid w:val="00E01250"/>
    <w:rsid w:val="00E01619"/>
    <w:rsid w:val="00E03284"/>
    <w:rsid w:val="00E035D0"/>
    <w:rsid w:val="00E03A2D"/>
    <w:rsid w:val="00E03C50"/>
    <w:rsid w:val="00E055F2"/>
    <w:rsid w:val="00E0751C"/>
    <w:rsid w:val="00E1004D"/>
    <w:rsid w:val="00E10712"/>
    <w:rsid w:val="00E110A1"/>
    <w:rsid w:val="00E11A98"/>
    <w:rsid w:val="00E12AB9"/>
    <w:rsid w:val="00E13EDC"/>
    <w:rsid w:val="00E14346"/>
    <w:rsid w:val="00E14942"/>
    <w:rsid w:val="00E14AD4"/>
    <w:rsid w:val="00E14C87"/>
    <w:rsid w:val="00E1503E"/>
    <w:rsid w:val="00E15080"/>
    <w:rsid w:val="00E15B9B"/>
    <w:rsid w:val="00E15DC4"/>
    <w:rsid w:val="00E15FBC"/>
    <w:rsid w:val="00E17435"/>
    <w:rsid w:val="00E17B93"/>
    <w:rsid w:val="00E20510"/>
    <w:rsid w:val="00E2182D"/>
    <w:rsid w:val="00E21B9B"/>
    <w:rsid w:val="00E22421"/>
    <w:rsid w:val="00E240D9"/>
    <w:rsid w:val="00E2510E"/>
    <w:rsid w:val="00E2676D"/>
    <w:rsid w:val="00E26782"/>
    <w:rsid w:val="00E27080"/>
    <w:rsid w:val="00E334A4"/>
    <w:rsid w:val="00E36B11"/>
    <w:rsid w:val="00E37EE7"/>
    <w:rsid w:val="00E408B0"/>
    <w:rsid w:val="00E40E77"/>
    <w:rsid w:val="00E4198C"/>
    <w:rsid w:val="00E45217"/>
    <w:rsid w:val="00E456A0"/>
    <w:rsid w:val="00E45E33"/>
    <w:rsid w:val="00E508A3"/>
    <w:rsid w:val="00E50AC9"/>
    <w:rsid w:val="00E51FBC"/>
    <w:rsid w:val="00E5261C"/>
    <w:rsid w:val="00E529DF"/>
    <w:rsid w:val="00E53908"/>
    <w:rsid w:val="00E54F1F"/>
    <w:rsid w:val="00E55A17"/>
    <w:rsid w:val="00E61DB7"/>
    <w:rsid w:val="00E6237D"/>
    <w:rsid w:val="00E63B30"/>
    <w:rsid w:val="00E649E9"/>
    <w:rsid w:val="00E6608D"/>
    <w:rsid w:val="00E66A0D"/>
    <w:rsid w:val="00E6707B"/>
    <w:rsid w:val="00E673D0"/>
    <w:rsid w:val="00E67B0C"/>
    <w:rsid w:val="00E67B17"/>
    <w:rsid w:val="00E67CB5"/>
    <w:rsid w:val="00E67DDE"/>
    <w:rsid w:val="00E71A66"/>
    <w:rsid w:val="00E726AA"/>
    <w:rsid w:val="00E72E3B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4CF"/>
    <w:rsid w:val="00E91BCA"/>
    <w:rsid w:val="00E93058"/>
    <w:rsid w:val="00E95274"/>
    <w:rsid w:val="00E96020"/>
    <w:rsid w:val="00E960A1"/>
    <w:rsid w:val="00E969EC"/>
    <w:rsid w:val="00E9737E"/>
    <w:rsid w:val="00EA048E"/>
    <w:rsid w:val="00EA0E08"/>
    <w:rsid w:val="00EA125D"/>
    <w:rsid w:val="00EA14B5"/>
    <w:rsid w:val="00EA170B"/>
    <w:rsid w:val="00EA2323"/>
    <w:rsid w:val="00EA23ED"/>
    <w:rsid w:val="00EA2AB7"/>
    <w:rsid w:val="00EA2C03"/>
    <w:rsid w:val="00EA3036"/>
    <w:rsid w:val="00EA3A57"/>
    <w:rsid w:val="00EA5752"/>
    <w:rsid w:val="00EA5856"/>
    <w:rsid w:val="00EA608B"/>
    <w:rsid w:val="00EA7003"/>
    <w:rsid w:val="00EA7170"/>
    <w:rsid w:val="00EA71E9"/>
    <w:rsid w:val="00EB02B1"/>
    <w:rsid w:val="00EB072D"/>
    <w:rsid w:val="00EB30ED"/>
    <w:rsid w:val="00EB3E20"/>
    <w:rsid w:val="00EB45EA"/>
    <w:rsid w:val="00EB4C8D"/>
    <w:rsid w:val="00EB6D27"/>
    <w:rsid w:val="00EB7DB7"/>
    <w:rsid w:val="00EC0CA4"/>
    <w:rsid w:val="00EC0CAA"/>
    <w:rsid w:val="00EC1240"/>
    <w:rsid w:val="00EC296F"/>
    <w:rsid w:val="00EC3D1B"/>
    <w:rsid w:val="00EC3D6D"/>
    <w:rsid w:val="00EC443F"/>
    <w:rsid w:val="00EC4668"/>
    <w:rsid w:val="00EC4FC6"/>
    <w:rsid w:val="00EC6560"/>
    <w:rsid w:val="00EC65AB"/>
    <w:rsid w:val="00EC6943"/>
    <w:rsid w:val="00ED17AD"/>
    <w:rsid w:val="00ED190D"/>
    <w:rsid w:val="00ED2D86"/>
    <w:rsid w:val="00ED307E"/>
    <w:rsid w:val="00ED37A8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4E01"/>
    <w:rsid w:val="00EE5684"/>
    <w:rsid w:val="00EF0267"/>
    <w:rsid w:val="00EF0463"/>
    <w:rsid w:val="00EF3771"/>
    <w:rsid w:val="00EF43B3"/>
    <w:rsid w:val="00EF451E"/>
    <w:rsid w:val="00EF566C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1F4F"/>
    <w:rsid w:val="00F02A3F"/>
    <w:rsid w:val="00F04252"/>
    <w:rsid w:val="00F049C2"/>
    <w:rsid w:val="00F04DBB"/>
    <w:rsid w:val="00F053B3"/>
    <w:rsid w:val="00F05EF3"/>
    <w:rsid w:val="00F06D4F"/>
    <w:rsid w:val="00F07F76"/>
    <w:rsid w:val="00F104CB"/>
    <w:rsid w:val="00F10A56"/>
    <w:rsid w:val="00F129DF"/>
    <w:rsid w:val="00F129E0"/>
    <w:rsid w:val="00F13738"/>
    <w:rsid w:val="00F13F49"/>
    <w:rsid w:val="00F1560E"/>
    <w:rsid w:val="00F15D13"/>
    <w:rsid w:val="00F167D2"/>
    <w:rsid w:val="00F16A6F"/>
    <w:rsid w:val="00F216BF"/>
    <w:rsid w:val="00F21C43"/>
    <w:rsid w:val="00F22AAE"/>
    <w:rsid w:val="00F22E6B"/>
    <w:rsid w:val="00F23DEF"/>
    <w:rsid w:val="00F245EA"/>
    <w:rsid w:val="00F253F4"/>
    <w:rsid w:val="00F2693C"/>
    <w:rsid w:val="00F26A76"/>
    <w:rsid w:val="00F276CE"/>
    <w:rsid w:val="00F27851"/>
    <w:rsid w:val="00F3012F"/>
    <w:rsid w:val="00F30D30"/>
    <w:rsid w:val="00F31217"/>
    <w:rsid w:val="00F31657"/>
    <w:rsid w:val="00F34FB8"/>
    <w:rsid w:val="00F35186"/>
    <w:rsid w:val="00F356CF"/>
    <w:rsid w:val="00F35CB7"/>
    <w:rsid w:val="00F408CF"/>
    <w:rsid w:val="00F412D3"/>
    <w:rsid w:val="00F41E42"/>
    <w:rsid w:val="00F43B11"/>
    <w:rsid w:val="00F458F7"/>
    <w:rsid w:val="00F47479"/>
    <w:rsid w:val="00F47682"/>
    <w:rsid w:val="00F502F9"/>
    <w:rsid w:val="00F50F32"/>
    <w:rsid w:val="00F51784"/>
    <w:rsid w:val="00F54E0D"/>
    <w:rsid w:val="00F550F6"/>
    <w:rsid w:val="00F560EF"/>
    <w:rsid w:val="00F56FC8"/>
    <w:rsid w:val="00F603A2"/>
    <w:rsid w:val="00F607F1"/>
    <w:rsid w:val="00F60FFC"/>
    <w:rsid w:val="00F6113D"/>
    <w:rsid w:val="00F61982"/>
    <w:rsid w:val="00F622AC"/>
    <w:rsid w:val="00F63291"/>
    <w:rsid w:val="00F636CE"/>
    <w:rsid w:val="00F63FFE"/>
    <w:rsid w:val="00F64C1A"/>
    <w:rsid w:val="00F65AFC"/>
    <w:rsid w:val="00F66B18"/>
    <w:rsid w:val="00F674DA"/>
    <w:rsid w:val="00F70314"/>
    <w:rsid w:val="00F71786"/>
    <w:rsid w:val="00F7214D"/>
    <w:rsid w:val="00F73228"/>
    <w:rsid w:val="00F73969"/>
    <w:rsid w:val="00F74425"/>
    <w:rsid w:val="00F746BE"/>
    <w:rsid w:val="00F74A0C"/>
    <w:rsid w:val="00F75BBD"/>
    <w:rsid w:val="00F80FFA"/>
    <w:rsid w:val="00F83C51"/>
    <w:rsid w:val="00F84536"/>
    <w:rsid w:val="00F84901"/>
    <w:rsid w:val="00F864A7"/>
    <w:rsid w:val="00F8721F"/>
    <w:rsid w:val="00F878DD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6194"/>
    <w:rsid w:val="00FA742A"/>
    <w:rsid w:val="00FA744A"/>
    <w:rsid w:val="00FA7748"/>
    <w:rsid w:val="00FB0871"/>
    <w:rsid w:val="00FB0C44"/>
    <w:rsid w:val="00FB10E9"/>
    <w:rsid w:val="00FB25C5"/>
    <w:rsid w:val="00FB261F"/>
    <w:rsid w:val="00FB27F7"/>
    <w:rsid w:val="00FB2EE6"/>
    <w:rsid w:val="00FB2F08"/>
    <w:rsid w:val="00FB3114"/>
    <w:rsid w:val="00FB472D"/>
    <w:rsid w:val="00FB518E"/>
    <w:rsid w:val="00FC2932"/>
    <w:rsid w:val="00FC4CBA"/>
    <w:rsid w:val="00FC557B"/>
    <w:rsid w:val="00FC5E38"/>
    <w:rsid w:val="00FC5F78"/>
    <w:rsid w:val="00FC6316"/>
    <w:rsid w:val="00FC6732"/>
    <w:rsid w:val="00FD02BD"/>
    <w:rsid w:val="00FD05C1"/>
    <w:rsid w:val="00FD35D9"/>
    <w:rsid w:val="00FD3FCB"/>
    <w:rsid w:val="00FD43D0"/>
    <w:rsid w:val="00FD6BA9"/>
    <w:rsid w:val="00FD7B44"/>
    <w:rsid w:val="00FD7DE6"/>
    <w:rsid w:val="00FE1847"/>
    <w:rsid w:val="00FE2C70"/>
    <w:rsid w:val="00FE2ECF"/>
    <w:rsid w:val="00FE39FF"/>
    <w:rsid w:val="00FE3DC2"/>
    <w:rsid w:val="00FE5015"/>
    <w:rsid w:val="00FE5B47"/>
    <w:rsid w:val="00FE5FFB"/>
    <w:rsid w:val="00FE7AF3"/>
    <w:rsid w:val="00FE7CE9"/>
    <w:rsid w:val="00FE7E81"/>
    <w:rsid w:val="00FF000F"/>
    <w:rsid w:val="00FF012E"/>
    <w:rsid w:val="00FF0BFB"/>
    <w:rsid w:val="00FF344F"/>
    <w:rsid w:val="00FF462B"/>
    <w:rsid w:val="00FF534B"/>
    <w:rsid w:val="00FF5448"/>
    <w:rsid w:val="00FF6B19"/>
    <w:rsid w:val="00FF6D03"/>
    <w:rsid w:val="00FF76EF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780393E-D72B-4B6D-9E3D-EAD98F01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C2EFE-1313-46E8-87DA-D7433BC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1918</Words>
  <Characters>17492</Characters>
  <Application>Microsoft Office Word</Application>
  <DocSecurity>0</DocSecurity>
  <Lines>145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>Hewlett-Packard Company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</dc:title>
  <dc:creator>Małgorzata Piwińska</dc:creator>
  <cp:lastModifiedBy>Anna Rosińska-Polak</cp:lastModifiedBy>
  <cp:revision>3</cp:revision>
  <cp:lastPrinted>2019-08-26T08:23:00Z</cp:lastPrinted>
  <dcterms:created xsi:type="dcterms:W3CDTF">2019-08-27T10:21:00Z</dcterms:created>
  <dcterms:modified xsi:type="dcterms:W3CDTF">2019-08-27T10:22:00Z</dcterms:modified>
</cp:coreProperties>
</file>