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566" w14:textId="77777777" w:rsidR="00B05E69" w:rsidRPr="00755E08" w:rsidRDefault="00B05E69" w:rsidP="00755E0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378C5F8E" w14:textId="77777777" w:rsidR="00B05E69" w:rsidRPr="00755E08" w:rsidRDefault="00B05E69" w:rsidP="00755E0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6AA09ABF" w14:textId="74F53874" w:rsidR="00B54155" w:rsidRPr="00755E08" w:rsidRDefault="00B05E69" w:rsidP="00755E08">
      <w:pPr>
        <w:spacing w:after="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755E08">
        <w:rPr>
          <w:rFonts w:ascii="Times New Roman" w:eastAsia="Arial Narrow" w:hAnsi="Times New Roman" w:cs="Times New Roman"/>
          <w:sz w:val="24"/>
          <w:szCs w:val="24"/>
          <w:lang w:eastAsia="pl-PL"/>
        </w:rPr>
        <w:t>Kuślin</w:t>
      </w:r>
      <w:r w:rsidR="00B54155" w:rsidRPr="00755E0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, dnia </w:t>
      </w:r>
      <w:r w:rsidRPr="00755E08">
        <w:rPr>
          <w:rFonts w:ascii="Times New Roman" w:eastAsia="Arial Narrow" w:hAnsi="Times New Roman" w:cs="Times New Roman"/>
          <w:sz w:val="24"/>
          <w:szCs w:val="24"/>
          <w:lang w:eastAsia="pl-PL"/>
        </w:rPr>
        <w:t>2</w:t>
      </w:r>
      <w:r w:rsidR="00E12949" w:rsidRPr="00755E08">
        <w:rPr>
          <w:rFonts w:ascii="Times New Roman" w:eastAsia="Arial Narrow" w:hAnsi="Times New Roman" w:cs="Times New Roman"/>
          <w:sz w:val="24"/>
          <w:szCs w:val="24"/>
          <w:lang w:eastAsia="pl-PL"/>
        </w:rPr>
        <w:t>5</w:t>
      </w:r>
      <w:r w:rsidR="0002682A" w:rsidRPr="00755E0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maja 2022</w:t>
      </w:r>
      <w:r w:rsidR="00B54155" w:rsidRPr="00755E0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roku</w:t>
      </w:r>
    </w:p>
    <w:p w14:paraId="5E7903D8" w14:textId="417EE159" w:rsidR="00C5317E" w:rsidRPr="00755E08" w:rsidRDefault="00755E08" w:rsidP="00755E08">
      <w:pPr>
        <w:pStyle w:val="p"/>
        <w:tabs>
          <w:tab w:val="left" w:pos="7095"/>
        </w:tabs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755E08">
        <w:rPr>
          <w:rStyle w:val="bold"/>
          <w:rFonts w:ascii="Times New Roman" w:hAnsi="Times New Roman" w:cs="Times New Roman"/>
          <w:sz w:val="24"/>
          <w:szCs w:val="24"/>
        </w:rPr>
        <w:tab/>
      </w:r>
    </w:p>
    <w:p w14:paraId="169D9DF7" w14:textId="77777777" w:rsidR="00E12949" w:rsidRPr="00755E08" w:rsidRDefault="00E12949" w:rsidP="00755E08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3955AEB" w14:textId="792CF6E4" w:rsidR="00C5317E" w:rsidRPr="00755E08" w:rsidRDefault="00C5317E" w:rsidP="00755E08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755E08">
        <w:rPr>
          <w:rStyle w:val="bold"/>
          <w:rFonts w:ascii="Times New Roman" w:hAnsi="Times New Roman" w:cs="Times New Roman"/>
          <w:sz w:val="24"/>
          <w:szCs w:val="24"/>
        </w:rPr>
        <w:t xml:space="preserve">Znak sprawy: </w:t>
      </w:r>
      <w:r w:rsidR="00B05E69" w:rsidRPr="00755E08">
        <w:rPr>
          <w:rStyle w:val="bold"/>
          <w:rFonts w:ascii="Times New Roman" w:hAnsi="Times New Roman" w:cs="Times New Roman"/>
          <w:sz w:val="24"/>
          <w:szCs w:val="24"/>
        </w:rPr>
        <w:t>IDGO.271.1.8.2022</w:t>
      </w:r>
    </w:p>
    <w:p w14:paraId="624E40A5" w14:textId="23E4A5B8" w:rsidR="00B54155" w:rsidRPr="00755E08" w:rsidRDefault="00B54155" w:rsidP="00755E0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524FB157" w14:textId="77777777" w:rsidR="00B54155" w:rsidRPr="00755E08" w:rsidRDefault="00B54155" w:rsidP="00755E0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1D030CA" w14:textId="5B34A24B" w:rsidR="00D4279C" w:rsidRPr="00755E08" w:rsidRDefault="00FE1163" w:rsidP="00755E0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55E0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</w:t>
      </w:r>
      <w:r w:rsidR="00B54155" w:rsidRPr="00755E0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odyfikacja Specyfikacji Warunków Zamówienia </w:t>
      </w:r>
      <w:r w:rsidR="00B05E69" w:rsidRPr="00755E0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nr 1</w:t>
      </w:r>
    </w:p>
    <w:p w14:paraId="1802F5FE" w14:textId="177DACF4" w:rsidR="0002682A" w:rsidRPr="00755E08" w:rsidRDefault="00B54155" w:rsidP="00755E08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55E08">
        <w:rPr>
          <w:rFonts w:ascii="Times New Roman" w:eastAsiaTheme="minorEastAsia" w:hAnsi="Times New Roman" w:cs="Times New Roman"/>
          <w:b/>
          <w:lang w:eastAsia="pl-PL"/>
        </w:rPr>
        <w:t>dla zadania pn.:</w:t>
      </w:r>
      <w:r w:rsidR="00B05E69" w:rsidRPr="00755E08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B05E69" w:rsidRPr="00755E08">
        <w:rPr>
          <w:rFonts w:ascii="Times New Roman" w:hAnsi="Times New Roman" w:cs="Times New Roman"/>
          <w:b/>
          <w:bCs/>
        </w:rPr>
        <w:t>„</w:t>
      </w:r>
      <w:r w:rsidR="00B05E69" w:rsidRPr="00755E08">
        <w:rPr>
          <w:rFonts w:ascii="Times New Roman" w:hAnsi="Times New Roman" w:cs="Times New Roman"/>
          <w:b/>
        </w:rPr>
        <w:t>Budowa wiat turystyczno-rekreacyjnych</w:t>
      </w:r>
      <w:r w:rsidR="00B05E69" w:rsidRPr="00755E08">
        <w:rPr>
          <w:rFonts w:ascii="Times New Roman" w:hAnsi="Times New Roman" w:cs="Times New Roman"/>
          <w:b/>
        </w:rPr>
        <w:br/>
        <w:t xml:space="preserve"> w Dąbrowie, Turkowie i Michorzewie – Gmina Kuślin</w:t>
      </w:r>
      <w:r w:rsidR="00B05E69" w:rsidRPr="00755E08">
        <w:rPr>
          <w:rFonts w:ascii="Times New Roman" w:hAnsi="Times New Roman" w:cs="Times New Roman"/>
          <w:b/>
          <w:bCs/>
          <w:iCs/>
        </w:rPr>
        <w:t>”</w:t>
      </w:r>
    </w:p>
    <w:p w14:paraId="221630EE" w14:textId="77777777" w:rsidR="0002682A" w:rsidRPr="00755E08" w:rsidRDefault="0002682A" w:rsidP="00755E0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DE3B5" w14:textId="26E5DBF9" w:rsidR="00B96812" w:rsidRPr="00755E08" w:rsidRDefault="00FE1163" w:rsidP="00755E0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08">
        <w:rPr>
          <w:rFonts w:ascii="Times New Roman" w:hAnsi="Times New Roman" w:cs="Times New Roman"/>
          <w:sz w:val="24"/>
          <w:szCs w:val="24"/>
        </w:rPr>
        <w:t>Zamawiający</w:t>
      </w:r>
      <w:r w:rsidR="000D3198" w:rsidRPr="00755E08">
        <w:rPr>
          <w:rFonts w:ascii="Times New Roman" w:hAnsi="Times New Roman" w:cs="Times New Roman"/>
          <w:sz w:val="24"/>
          <w:szCs w:val="24"/>
        </w:rPr>
        <w:t>,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na podstawi</w:t>
      </w:r>
      <w:r w:rsidRPr="00755E08">
        <w:rPr>
          <w:rFonts w:ascii="Times New Roman" w:hAnsi="Times New Roman" w:cs="Times New Roman"/>
          <w:sz w:val="24"/>
          <w:szCs w:val="24"/>
        </w:rPr>
        <w:t>e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art. 28</w:t>
      </w:r>
      <w:r w:rsidRPr="00755E08">
        <w:rPr>
          <w:rFonts w:ascii="Times New Roman" w:hAnsi="Times New Roman" w:cs="Times New Roman"/>
          <w:sz w:val="24"/>
          <w:szCs w:val="24"/>
        </w:rPr>
        <w:t>6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 ust. </w:t>
      </w:r>
      <w:r w:rsidRPr="00755E08">
        <w:rPr>
          <w:rFonts w:ascii="Times New Roman" w:hAnsi="Times New Roman" w:cs="Times New Roman"/>
          <w:sz w:val="24"/>
          <w:szCs w:val="24"/>
        </w:rPr>
        <w:t>1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ustawy z dnia 11 września 2019</w:t>
      </w:r>
      <w:r w:rsidR="00E44842" w:rsidRPr="00755E08">
        <w:rPr>
          <w:rFonts w:ascii="Times New Roman" w:hAnsi="Times New Roman" w:cs="Times New Roman"/>
          <w:sz w:val="24"/>
          <w:szCs w:val="24"/>
        </w:rPr>
        <w:t xml:space="preserve"> </w:t>
      </w:r>
      <w:r w:rsidR="00D4279C" w:rsidRPr="00755E08">
        <w:rPr>
          <w:rFonts w:ascii="Times New Roman" w:hAnsi="Times New Roman" w:cs="Times New Roman"/>
          <w:sz w:val="24"/>
          <w:szCs w:val="24"/>
        </w:rPr>
        <w:t>r. - Pr</w:t>
      </w:r>
      <w:r w:rsidR="00B96812" w:rsidRPr="00755E08">
        <w:rPr>
          <w:rFonts w:ascii="Times New Roman" w:hAnsi="Times New Roman" w:cs="Times New Roman"/>
          <w:sz w:val="24"/>
          <w:szCs w:val="24"/>
        </w:rPr>
        <w:t>awo zamówień publicznych. (</w:t>
      </w:r>
      <w:proofErr w:type="spellStart"/>
      <w:r w:rsidR="008C3974" w:rsidRPr="00755E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C3974" w:rsidRPr="00755E08">
        <w:rPr>
          <w:rFonts w:ascii="Times New Roman" w:hAnsi="Times New Roman" w:cs="Times New Roman"/>
          <w:sz w:val="24"/>
          <w:szCs w:val="24"/>
        </w:rPr>
        <w:t xml:space="preserve">. </w:t>
      </w:r>
      <w:r w:rsidR="00D4279C" w:rsidRPr="00755E08">
        <w:rPr>
          <w:rFonts w:ascii="Times New Roman" w:hAnsi="Times New Roman" w:cs="Times New Roman"/>
          <w:sz w:val="24"/>
          <w:szCs w:val="24"/>
        </w:rPr>
        <w:t>Dz. U. z 20</w:t>
      </w:r>
      <w:r w:rsidR="00B96812" w:rsidRPr="00755E08">
        <w:rPr>
          <w:rFonts w:ascii="Times New Roman" w:hAnsi="Times New Roman" w:cs="Times New Roman"/>
          <w:sz w:val="24"/>
          <w:szCs w:val="24"/>
        </w:rPr>
        <w:t>21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r. poz.</w:t>
      </w:r>
      <w:r w:rsidR="00B96812" w:rsidRPr="00755E08">
        <w:rPr>
          <w:rFonts w:ascii="Times New Roman" w:hAnsi="Times New Roman" w:cs="Times New Roman"/>
          <w:sz w:val="24"/>
          <w:szCs w:val="24"/>
        </w:rPr>
        <w:t xml:space="preserve"> 1129</w:t>
      </w:r>
      <w:r w:rsidR="00D4279C" w:rsidRPr="00755E08">
        <w:rPr>
          <w:rFonts w:ascii="Times New Roman" w:hAnsi="Times New Roman" w:cs="Times New Roman"/>
          <w:sz w:val="24"/>
          <w:szCs w:val="24"/>
        </w:rPr>
        <w:t>)</w:t>
      </w:r>
      <w:r w:rsidR="000D3198" w:rsidRPr="00755E08">
        <w:rPr>
          <w:rFonts w:ascii="Times New Roman" w:hAnsi="Times New Roman" w:cs="Times New Roman"/>
          <w:sz w:val="24"/>
          <w:szCs w:val="24"/>
        </w:rPr>
        <w:t>,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</w:t>
      </w:r>
      <w:r w:rsidRPr="00755E08">
        <w:rPr>
          <w:rFonts w:ascii="Times New Roman" w:eastAsia="Times New Roman" w:hAnsi="Times New Roman" w:cs="Times New Roman"/>
          <w:sz w:val="24"/>
          <w:szCs w:val="24"/>
        </w:rPr>
        <w:t xml:space="preserve">dokonuje modyfikacji treści SWZ w </w:t>
      </w:r>
      <w:r w:rsidR="00B96812" w:rsidRPr="00755E08">
        <w:rPr>
          <w:rFonts w:ascii="Times New Roman" w:eastAsia="Times New Roman" w:hAnsi="Times New Roman" w:cs="Times New Roman"/>
          <w:sz w:val="24"/>
          <w:szCs w:val="24"/>
        </w:rPr>
        <w:t>następującym zakresie:</w:t>
      </w:r>
    </w:p>
    <w:p w14:paraId="751D6E3F" w14:textId="77777777" w:rsidR="00B96812" w:rsidRPr="00755E08" w:rsidRDefault="00B96812" w:rsidP="00755E0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08A70" w14:textId="4AC2F496" w:rsidR="001B7717" w:rsidRPr="00755E08" w:rsidRDefault="00B96812" w:rsidP="00755E08">
      <w:pPr>
        <w:pStyle w:val="Akapitzlist"/>
        <w:numPr>
          <w:ilvl w:val="0"/>
          <w:numId w:val="10"/>
        </w:numPr>
        <w:jc w:val="both"/>
        <w:rPr>
          <w:rFonts w:eastAsia="Times New Roman"/>
          <w:b/>
          <w:bCs/>
        </w:rPr>
      </w:pPr>
      <w:r w:rsidRPr="00755E08">
        <w:rPr>
          <w:rFonts w:eastAsia="Times New Roman"/>
          <w:b/>
          <w:bCs/>
        </w:rPr>
        <w:t xml:space="preserve">Rozdział </w:t>
      </w:r>
      <w:r w:rsidR="00B05E69" w:rsidRPr="00755E08">
        <w:rPr>
          <w:rFonts w:eastAsia="Times New Roman"/>
          <w:b/>
          <w:bCs/>
        </w:rPr>
        <w:t>XVI</w:t>
      </w:r>
      <w:r w:rsidR="0002682A" w:rsidRPr="00755E08">
        <w:rPr>
          <w:rFonts w:eastAsia="Times New Roman"/>
          <w:b/>
          <w:bCs/>
        </w:rPr>
        <w:t xml:space="preserve"> </w:t>
      </w:r>
      <w:r w:rsidR="00B05E69" w:rsidRPr="00755E08">
        <w:rPr>
          <w:rFonts w:eastAsia="Times New Roman"/>
          <w:b/>
          <w:bCs/>
        </w:rPr>
        <w:t>Sposób oraz termin składania i otwarcia ofert</w:t>
      </w:r>
    </w:p>
    <w:p w14:paraId="386B1FEB" w14:textId="016BC222" w:rsidR="00B96812" w:rsidRPr="00755E08" w:rsidRDefault="00B96812" w:rsidP="00755E08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C82BC" w14:textId="77777777" w:rsidR="0002682A" w:rsidRPr="00755E08" w:rsidRDefault="00B96812" w:rsidP="00755E08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E08">
        <w:rPr>
          <w:rFonts w:ascii="Times New Roman" w:eastAsia="Times New Roman" w:hAnsi="Times New Roman" w:cs="Times New Roman"/>
          <w:b/>
          <w:sz w:val="24"/>
          <w:szCs w:val="24"/>
        </w:rPr>
        <w:t>Było:</w:t>
      </w:r>
      <w:bookmarkStart w:id="0" w:name="_Hlk101901568"/>
      <w:r w:rsidR="0002682A" w:rsidRPr="0075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bookmarkEnd w:id="0"/>
    <w:p w14:paraId="4D28D48E" w14:textId="68A57565" w:rsidR="00755E08" w:rsidRPr="00755E08" w:rsidRDefault="00755E08" w:rsidP="00755E08">
      <w:pPr>
        <w:pStyle w:val="Standard"/>
        <w:tabs>
          <w:tab w:val="left" w:pos="142"/>
        </w:tabs>
        <w:spacing w:before="57" w:after="57"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1. </w:t>
      </w:r>
      <w:r w:rsidR="00B05E69" w:rsidRPr="00755E08">
        <w:rPr>
          <w:rFonts w:ascii="Times New Roman" w:hAnsi="Times New Roman" w:cs="Times New Roman"/>
        </w:rPr>
        <w:t>Ofertę wraz z załącznikami należy złożyć za pośrednictwem „Formularza do złożenia oferty” dostępnego na Platformie zakupowej pod adresem: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6D230F">
          <w:rPr>
            <w:rStyle w:val="Hipercze"/>
            <w:rFonts w:ascii="Times New Roman" w:eastAsia="Arial" w:hAnsi="Times New Roman" w:cs="Times New Roman"/>
          </w:rPr>
          <w:t>https://platformazakupowa.pl/pn/kuslin</w:t>
        </w:r>
      </w:hyperlink>
      <w:r>
        <w:rPr>
          <w:rStyle w:val="Internetlink"/>
          <w:rFonts w:ascii="Times New Roman" w:eastAsia="Arial" w:hAnsi="Times New Roman" w:cs="Times New Roman"/>
        </w:rPr>
        <w:t xml:space="preserve"> </w:t>
      </w:r>
      <w:r w:rsidR="00B05E69" w:rsidRPr="00755E08">
        <w:rPr>
          <w:rFonts w:ascii="Times New Roman" w:hAnsi="Times New Roman" w:cs="Times New Roman"/>
        </w:rPr>
        <w:t xml:space="preserve">w terminie </w:t>
      </w:r>
      <w:r w:rsidR="00B05E69" w:rsidRPr="00755E08">
        <w:rPr>
          <w:rFonts w:ascii="Times New Roman" w:hAnsi="Times New Roman" w:cs="Times New Roman"/>
          <w:bCs/>
        </w:rPr>
        <w:t>do dnia</w:t>
      </w:r>
      <w:r w:rsidR="00B05E69" w:rsidRPr="00755E08">
        <w:rPr>
          <w:rFonts w:ascii="Times New Roman" w:hAnsi="Times New Roman" w:cs="Times New Roman"/>
          <w:b/>
        </w:rPr>
        <w:t xml:space="preserve"> </w:t>
      </w:r>
      <w:r w:rsidR="00B05E69" w:rsidRPr="00755E08">
        <w:rPr>
          <w:rFonts w:ascii="Times New Roman" w:hAnsi="Times New Roman" w:cs="Times New Roman"/>
          <w:b/>
          <w:color w:val="FF0000"/>
        </w:rPr>
        <w:t>31</w:t>
      </w:r>
      <w:r w:rsidR="00B05E69" w:rsidRPr="00755E08">
        <w:rPr>
          <w:rFonts w:ascii="Times New Roman" w:hAnsi="Times New Roman" w:cs="Times New Roman"/>
          <w:b/>
          <w:color w:val="FF0000"/>
        </w:rPr>
        <w:t>.0</w:t>
      </w:r>
      <w:r w:rsidR="00B05E69" w:rsidRPr="00755E08">
        <w:rPr>
          <w:rFonts w:ascii="Times New Roman" w:hAnsi="Times New Roman" w:cs="Times New Roman"/>
          <w:b/>
          <w:color w:val="FF0000"/>
        </w:rPr>
        <w:t>5</w:t>
      </w:r>
      <w:r w:rsidR="00B05E69" w:rsidRPr="00755E08">
        <w:rPr>
          <w:rFonts w:ascii="Times New Roman" w:hAnsi="Times New Roman" w:cs="Times New Roman"/>
          <w:b/>
          <w:color w:val="FF0000"/>
        </w:rPr>
        <w:t xml:space="preserve">.2022r. do </w:t>
      </w:r>
      <w:proofErr w:type="spellStart"/>
      <w:r w:rsidR="00B05E69" w:rsidRPr="00755E08">
        <w:rPr>
          <w:rFonts w:ascii="Times New Roman" w:hAnsi="Times New Roman" w:cs="Times New Roman"/>
          <w:b/>
          <w:color w:val="FF0000"/>
        </w:rPr>
        <w:t>godz</w:t>
      </w:r>
      <w:proofErr w:type="spellEnd"/>
      <w:r w:rsidR="00B05E69" w:rsidRPr="00755E08">
        <w:rPr>
          <w:rFonts w:ascii="Times New Roman" w:hAnsi="Times New Roman" w:cs="Times New Roman"/>
          <w:b/>
          <w:color w:val="FF0000"/>
        </w:rPr>
        <w:t xml:space="preserve"> 9.00</w:t>
      </w:r>
    </w:p>
    <w:p w14:paraId="7C059A4D" w14:textId="2E959908" w:rsidR="00B05E69" w:rsidRPr="00755E08" w:rsidRDefault="00755E08" w:rsidP="00755E08">
      <w:pPr>
        <w:pStyle w:val="Standard"/>
        <w:tabs>
          <w:tab w:val="left" w:pos="142"/>
        </w:tabs>
        <w:spacing w:before="57" w:after="57"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</w:t>
      </w:r>
      <w:r w:rsidRPr="00755E08">
        <w:rPr>
          <w:rFonts w:ascii="Times New Roman" w:hAnsi="Times New Roman" w:cs="Times New Roman"/>
        </w:rPr>
        <w:t xml:space="preserve">. </w:t>
      </w:r>
      <w:r w:rsidR="00B05E69" w:rsidRPr="00755E08">
        <w:rPr>
          <w:rFonts w:ascii="Times New Roman" w:hAnsi="Times New Roman" w:cs="Times New Roman"/>
        </w:rPr>
        <w:t xml:space="preserve">Otwarcie ofert nastąpi </w:t>
      </w:r>
      <w:r w:rsidR="00B05E69" w:rsidRPr="00755E08">
        <w:rPr>
          <w:rFonts w:ascii="Times New Roman" w:hAnsi="Times New Roman" w:cs="Times New Roman"/>
          <w:b/>
          <w:color w:val="FF0000"/>
        </w:rPr>
        <w:t xml:space="preserve">w dniu </w:t>
      </w:r>
      <w:r w:rsidR="00B05E69" w:rsidRPr="00755E08">
        <w:rPr>
          <w:rFonts w:ascii="Times New Roman" w:hAnsi="Times New Roman" w:cs="Times New Roman"/>
          <w:b/>
          <w:color w:val="FF0000"/>
        </w:rPr>
        <w:t>31</w:t>
      </w:r>
      <w:r w:rsidR="00B05E69" w:rsidRPr="00755E08">
        <w:rPr>
          <w:rFonts w:ascii="Times New Roman" w:hAnsi="Times New Roman" w:cs="Times New Roman"/>
          <w:b/>
          <w:color w:val="FF0000"/>
        </w:rPr>
        <w:t>.0</w:t>
      </w:r>
      <w:r w:rsidR="00B05E69" w:rsidRPr="00755E08">
        <w:rPr>
          <w:rFonts w:ascii="Times New Roman" w:hAnsi="Times New Roman" w:cs="Times New Roman"/>
          <w:b/>
          <w:color w:val="FF0000"/>
        </w:rPr>
        <w:t>5</w:t>
      </w:r>
      <w:r w:rsidR="00B05E69" w:rsidRPr="00755E08">
        <w:rPr>
          <w:rFonts w:ascii="Times New Roman" w:hAnsi="Times New Roman" w:cs="Times New Roman"/>
          <w:b/>
          <w:color w:val="FF0000"/>
        </w:rPr>
        <w:t xml:space="preserve">.2022r. do </w:t>
      </w:r>
      <w:proofErr w:type="spellStart"/>
      <w:r w:rsidR="00B05E69" w:rsidRPr="00755E08">
        <w:rPr>
          <w:rFonts w:ascii="Times New Roman" w:hAnsi="Times New Roman" w:cs="Times New Roman"/>
          <w:b/>
          <w:color w:val="FF0000"/>
        </w:rPr>
        <w:t>godz</w:t>
      </w:r>
      <w:proofErr w:type="spellEnd"/>
      <w:r w:rsidR="00B05E69" w:rsidRPr="00755E08">
        <w:rPr>
          <w:rFonts w:ascii="Times New Roman" w:hAnsi="Times New Roman" w:cs="Times New Roman"/>
          <w:b/>
          <w:color w:val="FF0000"/>
        </w:rPr>
        <w:t xml:space="preserve"> 9.30</w:t>
      </w:r>
      <w:r w:rsidR="00B05E69" w:rsidRPr="00755E08">
        <w:rPr>
          <w:rFonts w:ascii="Times New Roman" w:hAnsi="Times New Roman" w:cs="Times New Roman"/>
          <w:color w:val="FF0000"/>
        </w:rPr>
        <w:t xml:space="preserve"> </w:t>
      </w:r>
      <w:r w:rsidR="00B05E69" w:rsidRPr="00755E08">
        <w:rPr>
          <w:rFonts w:ascii="Times New Roman" w:hAnsi="Times New Roman" w:cs="Times New Roman"/>
          <w:color w:val="000000" w:themeColor="text1"/>
        </w:rPr>
        <w:t>p</w:t>
      </w:r>
      <w:r w:rsidR="00B05E69" w:rsidRPr="00755E08">
        <w:rPr>
          <w:rFonts w:ascii="Times New Roman" w:hAnsi="Times New Roman" w:cs="Times New Roman"/>
        </w:rPr>
        <w:t xml:space="preserve">oprzez odszyfrowanie ofert wczytanych na Platformie. W przypadku awarii systemu, powodującej brak możliwości otwarcia ofert w terminie określonym przez Zamawiającego, otwarcie ofert nastąpi niezwłocznie po usunięciu awarii. </w:t>
      </w:r>
    </w:p>
    <w:p w14:paraId="3F960F15" w14:textId="77777777" w:rsidR="0002682A" w:rsidRPr="00755E08" w:rsidRDefault="0002682A" w:rsidP="00755E08">
      <w:pPr>
        <w:pStyle w:val="Tekstpodstawowy"/>
        <w:widowControl/>
        <w:tabs>
          <w:tab w:val="left" w:pos="709"/>
        </w:tabs>
        <w:suppressAutoHyphens/>
        <w:kinsoku w:val="0"/>
        <w:overflowPunct w:val="0"/>
        <w:autoSpaceDE/>
        <w:autoSpaceDN/>
        <w:adjustRightInd/>
        <w:spacing w:before="0" w:line="276" w:lineRule="auto"/>
        <w:ind w:left="497" w:right="11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A9CF5" w14:textId="00A43FA3" w:rsidR="0002682A" w:rsidRPr="00755E08" w:rsidRDefault="00B96812" w:rsidP="00755E08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E08">
        <w:rPr>
          <w:rFonts w:ascii="Times New Roman" w:eastAsia="Times New Roman" w:hAnsi="Times New Roman" w:cs="Times New Roman"/>
          <w:b/>
          <w:sz w:val="24"/>
          <w:szCs w:val="24"/>
        </w:rPr>
        <w:t>Jest:</w:t>
      </w:r>
    </w:p>
    <w:p w14:paraId="0F993124" w14:textId="2CD9FF56" w:rsidR="00B05E69" w:rsidRPr="00755E08" w:rsidRDefault="00755E08" w:rsidP="00755E08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color w:val="FF0000"/>
        </w:rPr>
      </w:pPr>
      <w:r w:rsidRPr="00755E08">
        <w:rPr>
          <w:rFonts w:ascii="Times New Roman" w:hAnsi="Times New Roman" w:cs="Times New Roman"/>
        </w:rPr>
        <w:t xml:space="preserve">1. </w:t>
      </w:r>
      <w:r w:rsidR="00B05E69" w:rsidRPr="00755E08">
        <w:rPr>
          <w:rFonts w:ascii="Times New Roman" w:hAnsi="Times New Roman" w:cs="Times New Roman"/>
        </w:rPr>
        <w:t>Ofertę wraz z załącznikami należy złożyć za pośrednictwem „Formularza do złożenia oferty” dostępnego na Platformie zakupowej pod adresem: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6D230F">
          <w:rPr>
            <w:rStyle w:val="Hipercze"/>
            <w:rFonts w:ascii="Times New Roman" w:eastAsia="Arial" w:hAnsi="Times New Roman" w:cs="Times New Roman"/>
          </w:rPr>
          <w:t>https://platformazakupowa.pl/pn/kuslin</w:t>
        </w:r>
      </w:hyperlink>
      <w:r w:rsidR="00B05E69" w:rsidRPr="00755E08">
        <w:rPr>
          <w:rFonts w:ascii="Times New Roman" w:hAnsi="Times New Roman" w:cs="Times New Roman"/>
        </w:rPr>
        <w:t xml:space="preserve">w terminie </w:t>
      </w:r>
      <w:r w:rsidR="00B05E69" w:rsidRPr="00755E08">
        <w:rPr>
          <w:rFonts w:ascii="Times New Roman" w:hAnsi="Times New Roman" w:cs="Times New Roman"/>
          <w:bCs/>
        </w:rPr>
        <w:t>do dnia</w:t>
      </w:r>
      <w:r w:rsidR="00B05E69" w:rsidRPr="00755E08">
        <w:rPr>
          <w:rFonts w:ascii="Times New Roman" w:hAnsi="Times New Roman" w:cs="Times New Roman"/>
          <w:b/>
        </w:rPr>
        <w:t xml:space="preserve"> </w:t>
      </w:r>
      <w:r w:rsidR="00B05E69" w:rsidRPr="00755E08">
        <w:rPr>
          <w:rFonts w:ascii="Times New Roman" w:hAnsi="Times New Roman" w:cs="Times New Roman"/>
          <w:b/>
          <w:color w:val="FF0000"/>
        </w:rPr>
        <w:t xml:space="preserve">10.06.2022r. do </w:t>
      </w:r>
      <w:proofErr w:type="spellStart"/>
      <w:r w:rsidR="00B05E69" w:rsidRPr="00755E08">
        <w:rPr>
          <w:rFonts w:ascii="Times New Roman" w:hAnsi="Times New Roman" w:cs="Times New Roman"/>
          <w:b/>
          <w:color w:val="FF0000"/>
        </w:rPr>
        <w:t>godz</w:t>
      </w:r>
      <w:proofErr w:type="spellEnd"/>
      <w:r w:rsidR="00B05E69" w:rsidRPr="00755E08">
        <w:rPr>
          <w:rFonts w:ascii="Times New Roman" w:hAnsi="Times New Roman" w:cs="Times New Roman"/>
          <w:b/>
          <w:color w:val="FF0000"/>
        </w:rPr>
        <w:t xml:space="preserve"> 9.00</w:t>
      </w:r>
    </w:p>
    <w:p w14:paraId="02FEF42B" w14:textId="40D9ACC6" w:rsidR="00B05E69" w:rsidRPr="00755E08" w:rsidRDefault="00755E08" w:rsidP="00755E08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755E08">
        <w:rPr>
          <w:rFonts w:ascii="Times New Roman" w:hAnsi="Times New Roman" w:cs="Times New Roman"/>
        </w:rPr>
        <w:t xml:space="preserve">2. </w:t>
      </w:r>
      <w:r w:rsidR="00B05E69" w:rsidRPr="00755E08">
        <w:rPr>
          <w:rFonts w:ascii="Times New Roman" w:hAnsi="Times New Roman" w:cs="Times New Roman"/>
        </w:rPr>
        <w:t xml:space="preserve">Otwarcie ofert nastąpi </w:t>
      </w:r>
      <w:r w:rsidR="00B05E69" w:rsidRPr="00755E08">
        <w:rPr>
          <w:rFonts w:ascii="Times New Roman" w:hAnsi="Times New Roman" w:cs="Times New Roman"/>
          <w:b/>
          <w:color w:val="FF0000"/>
        </w:rPr>
        <w:t xml:space="preserve">w dniu 10.06.2022r. do </w:t>
      </w:r>
      <w:proofErr w:type="spellStart"/>
      <w:r w:rsidR="00B05E69" w:rsidRPr="00755E08">
        <w:rPr>
          <w:rFonts w:ascii="Times New Roman" w:hAnsi="Times New Roman" w:cs="Times New Roman"/>
          <w:b/>
          <w:color w:val="FF0000"/>
        </w:rPr>
        <w:t>godz</w:t>
      </w:r>
      <w:proofErr w:type="spellEnd"/>
      <w:r w:rsidR="00B05E69" w:rsidRPr="00755E08">
        <w:rPr>
          <w:rFonts w:ascii="Times New Roman" w:hAnsi="Times New Roman" w:cs="Times New Roman"/>
          <w:b/>
          <w:color w:val="FF0000"/>
        </w:rPr>
        <w:t xml:space="preserve"> 9.30</w:t>
      </w:r>
      <w:r w:rsidR="00B05E69" w:rsidRPr="00755E08">
        <w:rPr>
          <w:rFonts w:ascii="Times New Roman" w:hAnsi="Times New Roman" w:cs="Times New Roman"/>
          <w:color w:val="FF0000"/>
        </w:rPr>
        <w:t xml:space="preserve"> </w:t>
      </w:r>
      <w:r w:rsidR="00B05E69" w:rsidRPr="00755E08">
        <w:rPr>
          <w:rFonts w:ascii="Times New Roman" w:hAnsi="Times New Roman" w:cs="Times New Roman"/>
          <w:color w:val="000000" w:themeColor="text1"/>
        </w:rPr>
        <w:t>p</w:t>
      </w:r>
      <w:r w:rsidR="00B05E69" w:rsidRPr="00755E08">
        <w:rPr>
          <w:rFonts w:ascii="Times New Roman" w:hAnsi="Times New Roman" w:cs="Times New Roman"/>
        </w:rPr>
        <w:t xml:space="preserve">oprzez odszyfrowanie ofert wczytanych na Platformie. W przypadku awarii systemu, powodującej brak możliwości otwarcia ofert w terminie określonym przez Zamawiającego, otwarcie ofert nastąpi niezwłocznie po usunięciu awarii. </w:t>
      </w:r>
    </w:p>
    <w:p w14:paraId="72C7ABE2" w14:textId="380FE0C6" w:rsidR="0002682A" w:rsidRPr="00755E08" w:rsidRDefault="0002682A" w:rsidP="00755E08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EE039" w14:textId="77777777" w:rsidR="0002682A" w:rsidRPr="00755E08" w:rsidRDefault="0002682A" w:rsidP="00755E08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9CC57B" w14:textId="3C7DEEE0" w:rsidR="000D3198" w:rsidRPr="00755E08" w:rsidRDefault="0002682A" w:rsidP="00755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08">
        <w:rPr>
          <w:rFonts w:ascii="Times New Roman" w:hAnsi="Times New Roman" w:cs="Times New Roman"/>
          <w:sz w:val="24"/>
          <w:szCs w:val="24"/>
        </w:rPr>
        <w:t xml:space="preserve">Zamawiający umieści na stronie prowadzonego postępowania </w:t>
      </w:r>
      <w:r w:rsidR="00B05E69" w:rsidRPr="00755E08">
        <w:rPr>
          <w:rFonts w:ascii="Times New Roman" w:hAnsi="Times New Roman" w:cs="Times New Roman"/>
          <w:sz w:val="24"/>
          <w:szCs w:val="24"/>
        </w:rPr>
        <w:t xml:space="preserve">zmienią SWZ oraz brakujące załączniki do SWZ tj. kosztorysy ślepe, dokumentację projektową, projekty budowlane. </w:t>
      </w:r>
    </w:p>
    <w:p w14:paraId="56A31D55" w14:textId="5083B88B" w:rsidR="00C5317E" w:rsidRPr="00755E08" w:rsidRDefault="00C5317E" w:rsidP="00755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317E" w:rsidRPr="00755E08" w:rsidSect="00B05E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1A20" w14:textId="77777777" w:rsidR="00A03D0C" w:rsidRDefault="00A03D0C" w:rsidP="00B05E69">
      <w:pPr>
        <w:spacing w:after="0" w:line="240" w:lineRule="auto"/>
      </w:pPr>
      <w:r>
        <w:separator/>
      </w:r>
    </w:p>
  </w:endnote>
  <w:endnote w:type="continuationSeparator" w:id="0">
    <w:p w14:paraId="12599D61" w14:textId="77777777" w:rsidR="00A03D0C" w:rsidRDefault="00A03D0C" w:rsidP="00B0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B8DE" w14:textId="77777777" w:rsidR="00A03D0C" w:rsidRDefault="00A03D0C" w:rsidP="00B05E69">
      <w:pPr>
        <w:spacing w:after="0" w:line="240" w:lineRule="auto"/>
      </w:pPr>
      <w:r>
        <w:separator/>
      </w:r>
    </w:p>
  </w:footnote>
  <w:footnote w:type="continuationSeparator" w:id="0">
    <w:p w14:paraId="765ED011" w14:textId="77777777" w:rsidR="00A03D0C" w:rsidRDefault="00A03D0C" w:rsidP="00B0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4125" w14:textId="77777777" w:rsidR="00B05E69" w:rsidRDefault="00B05E69">
    <w:pPr>
      <w:pStyle w:val="Nagwek"/>
      <w:rPr>
        <w:noProof/>
      </w:rPr>
    </w:pPr>
  </w:p>
  <w:p w14:paraId="575AE745" w14:textId="6B1BF7A0" w:rsidR="00B05E69" w:rsidRDefault="00B05E69">
    <w:pPr>
      <w:pStyle w:val="Nagwek"/>
    </w:pPr>
    <w:r w:rsidRPr="009360A1">
      <w:rPr>
        <w:rFonts w:hint="eastAsia"/>
        <w:noProof/>
      </w:rPr>
      <w:drawing>
        <wp:inline distT="0" distB="0" distL="0" distR="0" wp14:anchorId="4911DAE7" wp14:editId="6723A778">
          <wp:extent cx="5553075" cy="664845"/>
          <wp:effectExtent l="0" t="0" r="9525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563" cy="67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7958F" w14:textId="0ECAFA50" w:rsidR="00B05E69" w:rsidRDefault="00B05E69">
    <w:pPr>
      <w:pStyle w:val="Nagwek"/>
    </w:pPr>
  </w:p>
  <w:p w14:paraId="259700CC" w14:textId="77777777" w:rsidR="00B05E69" w:rsidRPr="000339A3" w:rsidRDefault="00B05E69" w:rsidP="00B05E69">
    <w:pPr>
      <w:pStyle w:val="Bezodstpw"/>
      <w:shd w:val="clear" w:color="auto" w:fill="FFFFFF"/>
      <w:jc w:val="center"/>
      <w:rPr>
        <w:sz w:val="16"/>
        <w:szCs w:val="16"/>
      </w:rPr>
    </w:pPr>
    <w:r w:rsidRPr="000339A3">
      <w:rPr>
        <w:sz w:val="16"/>
        <w:szCs w:val="16"/>
      </w:rPr>
      <w:t>Europejski Fundusz Rolny na rzecz Rozwoju Obszarów Wiejskich. Europa inwestująca w obszary wiejskie.</w:t>
    </w:r>
  </w:p>
  <w:p w14:paraId="1BF17FC5" w14:textId="77777777" w:rsidR="00B05E69" w:rsidRDefault="00B05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6" w:hanging="709"/>
      </w:pPr>
      <w:rPr>
        <w:rFonts w:ascii="Arial Narrow" w:eastAsia="Times New Roman" w:hAnsi="Arial Narrow"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66" w:hanging="709"/>
      </w:pPr>
      <w:rPr>
        <w:rFonts w:ascii="Arial Narrow" w:eastAsia="Times New Roman" w:hAnsi="Arial Narrow" w:cs="Times New Roman" w:hint="default"/>
        <w:b w:val="0"/>
        <w:bCs w:val="0"/>
      </w:rPr>
    </w:lvl>
    <w:lvl w:ilvl="3">
      <w:numFmt w:val="bullet"/>
      <w:lvlText w:val="•"/>
      <w:lvlJc w:val="left"/>
      <w:pPr>
        <w:tabs>
          <w:tab w:val="num" w:pos="0"/>
        </w:tabs>
        <w:ind w:left="3415" w:hanging="709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265" w:hanging="709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115" w:hanging="709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965" w:hanging="709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815" w:hanging="709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664" w:hanging="709"/>
      </w:pPr>
      <w:rPr>
        <w:rFonts w:ascii="Liberation Serif" w:hAnsi="Liberation Serif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4" w15:restartNumberingAfterBreak="0">
    <w:nsid w:val="049E4690"/>
    <w:multiLevelType w:val="hybridMultilevel"/>
    <w:tmpl w:val="2946E3BA"/>
    <w:lvl w:ilvl="0" w:tplc="497C7990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" w15:restartNumberingAfterBreak="0">
    <w:nsid w:val="0C8A29C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6" w15:restartNumberingAfterBreak="0">
    <w:nsid w:val="0F2C4478"/>
    <w:multiLevelType w:val="hybridMultilevel"/>
    <w:tmpl w:val="FD9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8E6"/>
    <w:multiLevelType w:val="hybridMultilevel"/>
    <w:tmpl w:val="3794A9A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26B2"/>
    <w:multiLevelType w:val="hybridMultilevel"/>
    <w:tmpl w:val="721E7A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6BB1"/>
    <w:multiLevelType w:val="hybridMultilevel"/>
    <w:tmpl w:val="D1FC4EFE"/>
    <w:lvl w:ilvl="0" w:tplc="06E6204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94321FE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841"/>
    <w:multiLevelType w:val="hybridMultilevel"/>
    <w:tmpl w:val="A3AEF188"/>
    <w:lvl w:ilvl="0" w:tplc="A5346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4C504B"/>
    <w:multiLevelType w:val="hybridMultilevel"/>
    <w:tmpl w:val="825C7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96B36"/>
    <w:multiLevelType w:val="hybridMultilevel"/>
    <w:tmpl w:val="4B3EDA0E"/>
    <w:lvl w:ilvl="0" w:tplc="4AC6F512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4" w15:restartNumberingAfterBreak="0">
    <w:nsid w:val="390F3E6D"/>
    <w:multiLevelType w:val="hybridMultilevel"/>
    <w:tmpl w:val="D7A0A46C"/>
    <w:lvl w:ilvl="0" w:tplc="220461E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159"/>
    <w:multiLevelType w:val="hybridMultilevel"/>
    <w:tmpl w:val="90582972"/>
    <w:lvl w:ilvl="0" w:tplc="5FB043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201A"/>
    <w:multiLevelType w:val="hybridMultilevel"/>
    <w:tmpl w:val="56AC766C"/>
    <w:lvl w:ilvl="0" w:tplc="64A465A2">
      <w:start w:val="1"/>
      <w:numFmt w:val="lowerLetter"/>
      <w:lvlText w:val="%1)"/>
      <w:lvlJc w:val="left"/>
      <w:pPr>
        <w:ind w:left="497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7" w15:restartNumberingAfterBreak="0">
    <w:nsid w:val="5399576C"/>
    <w:multiLevelType w:val="hybridMultilevel"/>
    <w:tmpl w:val="A3AEF18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775AD0"/>
    <w:multiLevelType w:val="hybridMultilevel"/>
    <w:tmpl w:val="721E7A54"/>
    <w:lvl w:ilvl="0" w:tplc="4C7C89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358AF"/>
    <w:multiLevelType w:val="multilevel"/>
    <w:tmpl w:val="FE525B62"/>
    <w:styleLink w:val="WWNum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8696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63631FD5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num w:numId="1" w16cid:durableId="463431742">
    <w:abstractNumId w:val="9"/>
  </w:num>
  <w:num w:numId="2" w16cid:durableId="1112163701">
    <w:abstractNumId w:val="7"/>
  </w:num>
  <w:num w:numId="3" w16cid:durableId="1294940205">
    <w:abstractNumId w:val="23"/>
  </w:num>
  <w:num w:numId="4" w16cid:durableId="404183717">
    <w:abstractNumId w:val="6"/>
  </w:num>
  <w:num w:numId="5" w16cid:durableId="1219131174">
    <w:abstractNumId w:val="10"/>
  </w:num>
  <w:num w:numId="6" w16cid:durableId="1880820851">
    <w:abstractNumId w:val="22"/>
  </w:num>
  <w:num w:numId="7" w16cid:durableId="259801425">
    <w:abstractNumId w:val="0"/>
  </w:num>
  <w:num w:numId="8" w16cid:durableId="903950244">
    <w:abstractNumId w:val="4"/>
  </w:num>
  <w:num w:numId="9" w16cid:durableId="210000497">
    <w:abstractNumId w:val="13"/>
  </w:num>
  <w:num w:numId="10" w16cid:durableId="725681884">
    <w:abstractNumId w:val="18"/>
  </w:num>
  <w:num w:numId="11" w16cid:durableId="1638342783">
    <w:abstractNumId w:val="1"/>
  </w:num>
  <w:num w:numId="12" w16cid:durableId="1086194924">
    <w:abstractNumId w:val="21"/>
  </w:num>
  <w:num w:numId="13" w16cid:durableId="1704623872">
    <w:abstractNumId w:val="2"/>
  </w:num>
  <w:num w:numId="14" w16cid:durableId="744078">
    <w:abstractNumId w:val="3"/>
  </w:num>
  <w:num w:numId="15" w16cid:durableId="1392003949">
    <w:abstractNumId w:val="5"/>
  </w:num>
  <w:num w:numId="16" w16cid:durableId="663701326">
    <w:abstractNumId w:val="16"/>
  </w:num>
  <w:num w:numId="17" w16cid:durableId="1978949931">
    <w:abstractNumId w:val="14"/>
  </w:num>
  <w:num w:numId="18" w16cid:durableId="803037603">
    <w:abstractNumId w:val="15"/>
  </w:num>
  <w:num w:numId="19" w16cid:durableId="528103924">
    <w:abstractNumId w:val="12"/>
  </w:num>
  <w:num w:numId="20" w16cid:durableId="1155805183">
    <w:abstractNumId w:val="20"/>
  </w:num>
  <w:num w:numId="21" w16cid:durableId="584653824">
    <w:abstractNumId w:val="11"/>
  </w:num>
  <w:num w:numId="22" w16cid:durableId="42604698">
    <w:abstractNumId w:val="17"/>
  </w:num>
  <w:num w:numId="23" w16cid:durableId="656803743">
    <w:abstractNumId w:val="8"/>
  </w:num>
  <w:num w:numId="24" w16cid:durableId="1181890204">
    <w:abstractNumId w:val="19"/>
  </w:num>
  <w:num w:numId="25" w16cid:durableId="1901667195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55"/>
    <w:rsid w:val="0002682A"/>
    <w:rsid w:val="000D3198"/>
    <w:rsid w:val="00154E51"/>
    <w:rsid w:val="001926D6"/>
    <w:rsid w:val="001B7717"/>
    <w:rsid w:val="00223602"/>
    <w:rsid w:val="002F68C3"/>
    <w:rsid w:val="004107A5"/>
    <w:rsid w:val="00491343"/>
    <w:rsid w:val="005C33C0"/>
    <w:rsid w:val="005D4E0E"/>
    <w:rsid w:val="005F3A54"/>
    <w:rsid w:val="00640CAC"/>
    <w:rsid w:val="00755E08"/>
    <w:rsid w:val="00853F99"/>
    <w:rsid w:val="008C3974"/>
    <w:rsid w:val="00983A86"/>
    <w:rsid w:val="00A03D0C"/>
    <w:rsid w:val="00A40EB8"/>
    <w:rsid w:val="00B05DB4"/>
    <w:rsid w:val="00B05E69"/>
    <w:rsid w:val="00B54155"/>
    <w:rsid w:val="00B96812"/>
    <w:rsid w:val="00BB4A81"/>
    <w:rsid w:val="00BD5694"/>
    <w:rsid w:val="00C5317E"/>
    <w:rsid w:val="00CF1D3C"/>
    <w:rsid w:val="00D4279C"/>
    <w:rsid w:val="00E12949"/>
    <w:rsid w:val="00E44842"/>
    <w:rsid w:val="00E936C7"/>
    <w:rsid w:val="00F568E2"/>
    <w:rsid w:val="00FC6A2C"/>
    <w:rsid w:val="00FE1163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D9F"/>
  <w15:docId w15:val="{B96A83D4-4C26-4820-B4E7-27A8916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99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bold">
    <w:name w:val="bold"/>
    <w:rsid w:val="00C5317E"/>
    <w:rPr>
      <w:b/>
      <w:bCs w:val="0"/>
    </w:rPr>
  </w:style>
  <w:style w:type="paragraph" w:customStyle="1" w:styleId="Default">
    <w:name w:val="Default"/>
    <w:rsid w:val="00026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2682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F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E69"/>
  </w:style>
  <w:style w:type="paragraph" w:styleId="Stopka">
    <w:name w:val="footer"/>
    <w:basedOn w:val="Normalny"/>
    <w:link w:val="StopkaZnak"/>
    <w:uiPriority w:val="99"/>
    <w:unhideWhenUsed/>
    <w:rsid w:val="00B0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E69"/>
  </w:style>
  <w:style w:type="paragraph" w:styleId="Bezodstpw">
    <w:name w:val="No Spacing"/>
    <w:link w:val="BezodstpwZnak"/>
    <w:uiPriority w:val="1"/>
    <w:qFormat/>
    <w:rsid w:val="00B05E69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B05E69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B05E69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05E6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B05E69"/>
    <w:rPr>
      <w:color w:val="000080"/>
      <w:u w:val="single"/>
    </w:rPr>
  </w:style>
  <w:style w:type="numbering" w:customStyle="1" w:styleId="WWNum20">
    <w:name w:val="WWNum20"/>
    <w:basedOn w:val="Bezlisty"/>
    <w:rsid w:val="00B05E6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usl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us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Dell</cp:lastModifiedBy>
  <cp:revision>2</cp:revision>
  <cp:lastPrinted>2022-05-25T11:30:00Z</cp:lastPrinted>
  <dcterms:created xsi:type="dcterms:W3CDTF">2022-05-25T11:31:00Z</dcterms:created>
  <dcterms:modified xsi:type="dcterms:W3CDTF">2022-05-25T11:31:00Z</dcterms:modified>
</cp:coreProperties>
</file>