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2F3373D5"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podstawowym </w:t>
            </w:r>
            <w:r>
              <w:rPr>
                <w:rFonts w:ascii="Arial" w:hAnsi="Arial" w:cs="Arial"/>
                <w:sz w:val="20"/>
                <w:szCs w:val="20"/>
              </w:rPr>
              <w:t xml:space="preserve">z </w:t>
            </w:r>
            <w:r w:rsidRPr="00765E32">
              <w:rPr>
                <w:rFonts w:ascii="Arial" w:hAnsi="Arial" w:cs="Arial"/>
                <w:color w:val="FF0000"/>
                <w:sz w:val="20"/>
                <w:szCs w:val="20"/>
              </w:rPr>
              <w:t>możliwością przeprowadzenia negocjacji</w:t>
            </w:r>
            <w:r w:rsidRPr="000C7661">
              <w:rPr>
                <w:rFonts w:ascii="Arial" w:hAnsi="Arial" w:cs="Arial"/>
                <w:sz w:val="20"/>
                <w:szCs w:val="20"/>
              </w:rPr>
              <w:t xml:space="preserve"> </w:t>
            </w:r>
            <w:r>
              <w:rPr>
                <w:rFonts w:ascii="Arial" w:hAnsi="Arial" w:cs="Arial"/>
                <w:sz w:val="20"/>
                <w:szCs w:val="20"/>
              </w:rPr>
              <w:t>o </w:t>
            </w:r>
            <w:r w:rsidRPr="000C7661">
              <w:rPr>
                <w:rFonts w:ascii="Arial" w:hAnsi="Arial" w:cs="Arial"/>
                <w:sz w:val="20"/>
                <w:szCs w:val="20"/>
              </w:rPr>
              <w:t xml:space="preserve">wartości zamówienia </w:t>
            </w:r>
            <w:r>
              <w:rPr>
                <w:rFonts w:ascii="Arial" w:hAnsi="Arial" w:cs="Arial"/>
                <w:sz w:val="20"/>
                <w:szCs w:val="20"/>
              </w:rPr>
              <w:t>poniżej</w:t>
            </w:r>
            <w:r w:rsidRPr="000C7661">
              <w:rPr>
                <w:rFonts w:ascii="Arial" w:hAnsi="Arial" w:cs="Arial"/>
                <w:sz w:val="20"/>
                <w:szCs w:val="20"/>
              </w:rPr>
              <w:t xml:space="preserve"> progów </w:t>
            </w:r>
            <w:r>
              <w:rPr>
                <w:rFonts w:ascii="Arial" w:hAnsi="Arial" w:cs="Arial"/>
                <w:sz w:val="20"/>
                <w:szCs w:val="20"/>
              </w:rPr>
              <w:t>unijnych, o </w:t>
            </w:r>
            <w:r w:rsidRPr="000C7661">
              <w:rPr>
                <w:rFonts w:ascii="Arial" w:hAnsi="Arial" w:cs="Arial"/>
                <w:sz w:val="20"/>
                <w:szCs w:val="20"/>
              </w:rPr>
              <w:t xml:space="preserve">jakich stanowi art. 3 ustawy z 11 września 2019 r. - Prawo zamówień publicznych (Dz. U. </w:t>
            </w:r>
            <w:proofErr w:type="gramStart"/>
            <w:r w:rsidRPr="000C7661">
              <w:rPr>
                <w:rFonts w:ascii="Arial" w:hAnsi="Arial" w:cs="Arial"/>
                <w:sz w:val="20"/>
                <w:szCs w:val="20"/>
              </w:rPr>
              <w:t>z</w:t>
            </w:r>
            <w:proofErr w:type="gramEnd"/>
            <w:r w:rsidRPr="000C7661">
              <w:rPr>
                <w:rFonts w:ascii="Arial" w:hAnsi="Arial" w:cs="Arial"/>
                <w:sz w:val="20"/>
                <w:szCs w:val="20"/>
              </w:rPr>
              <w:t xml:space="preserve"> 20</w:t>
            </w:r>
            <w:r w:rsidR="008566F2">
              <w:rPr>
                <w:rFonts w:ascii="Arial" w:hAnsi="Arial" w:cs="Arial"/>
                <w:sz w:val="20"/>
                <w:szCs w:val="20"/>
              </w:rPr>
              <w:t>21</w:t>
            </w:r>
            <w:r w:rsidRPr="000C7661">
              <w:rPr>
                <w:rFonts w:ascii="Arial" w:hAnsi="Arial" w:cs="Arial"/>
                <w:sz w:val="20"/>
                <w:szCs w:val="20"/>
              </w:rPr>
              <w:t xml:space="preserve"> r. poz. </w:t>
            </w:r>
            <w:r w:rsidR="008566F2">
              <w:rPr>
                <w:rFonts w:ascii="Arial" w:hAnsi="Arial" w:cs="Arial"/>
                <w:sz w:val="20"/>
                <w:szCs w:val="20"/>
              </w:rPr>
              <w:t>1129</w:t>
            </w:r>
            <w:r w:rsidR="0087213E">
              <w:rPr>
                <w:rFonts w:ascii="Arial" w:hAnsi="Arial" w:cs="Arial"/>
                <w:sz w:val="20"/>
                <w:szCs w:val="20"/>
              </w:rPr>
              <w:t xml:space="preserve"> ze zm.</w:t>
            </w:r>
            <w:r>
              <w:rPr>
                <w:rFonts w:ascii="Arial" w:hAnsi="Arial" w:cs="Arial"/>
                <w:sz w:val="20"/>
                <w:szCs w:val="20"/>
              </w:rPr>
              <w:t xml:space="preserve">)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Pr>
                <w:rFonts w:ascii="Arial" w:hAnsi="Arial" w:cs="Arial"/>
                <w:b/>
                <w:sz w:val="20"/>
                <w:szCs w:val="20"/>
              </w:rPr>
              <w:t>Robotę budowlaną</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2CC0BE70" w:rsidR="00456AF7" w:rsidRPr="0061434E" w:rsidRDefault="0087213E" w:rsidP="00542940">
            <w:pPr>
              <w:pStyle w:val="Bezodstpw"/>
              <w:jc w:val="left"/>
              <w:rPr>
                <w:b/>
                <w:color w:val="FF0000"/>
                <w:sz w:val="28"/>
                <w:szCs w:val="28"/>
              </w:rPr>
            </w:pPr>
            <w:r w:rsidRPr="0087213E">
              <w:rPr>
                <w:rFonts w:ascii="Arial" w:hAnsi="Arial" w:cs="Arial"/>
                <w:b/>
                <w:sz w:val="28"/>
                <w:szCs w:val="28"/>
              </w:rPr>
              <w:t>Remont</w:t>
            </w:r>
            <w:r w:rsidR="0061434E" w:rsidRPr="0087213E">
              <w:rPr>
                <w:rFonts w:ascii="Arial" w:hAnsi="Arial" w:cs="Arial"/>
                <w:b/>
                <w:sz w:val="28"/>
                <w:szCs w:val="28"/>
              </w:rPr>
              <w:t xml:space="preserve"> </w:t>
            </w:r>
            <w:r w:rsidR="00542940">
              <w:rPr>
                <w:rFonts w:ascii="Arial" w:hAnsi="Arial" w:cs="Arial"/>
                <w:b/>
                <w:sz w:val="28"/>
                <w:szCs w:val="28"/>
              </w:rPr>
              <w:t xml:space="preserve">10 </w:t>
            </w:r>
            <w:r w:rsidR="0061434E" w:rsidRPr="0087213E">
              <w:rPr>
                <w:rFonts w:ascii="Arial" w:hAnsi="Arial" w:cs="Arial"/>
                <w:b/>
                <w:sz w:val="28"/>
                <w:szCs w:val="28"/>
              </w:rPr>
              <w:t xml:space="preserve">lokali </w:t>
            </w:r>
            <w:r w:rsidR="00542940">
              <w:rPr>
                <w:rFonts w:ascii="Arial" w:hAnsi="Arial" w:cs="Arial"/>
                <w:b/>
                <w:sz w:val="28"/>
                <w:szCs w:val="28"/>
              </w:rPr>
              <w:t xml:space="preserve">komunalnych z zasobu gminnego na terenie </w:t>
            </w:r>
            <w:r w:rsidR="0061434E" w:rsidRPr="0061434E">
              <w:rPr>
                <w:rFonts w:ascii="Arial" w:hAnsi="Arial" w:cs="Arial"/>
                <w:b/>
                <w:sz w:val="28"/>
                <w:szCs w:val="28"/>
              </w:rPr>
              <w:t>Miasta Gorzowa Wlkp</w:t>
            </w:r>
            <w:r w:rsidR="00EC554F">
              <w:rPr>
                <w:rFonts w:ascii="Arial" w:hAnsi="Arial" w:cs="Arial"/>
                <w:b/>
                <w:sz w:val="28"/>
                <w:szCs w:val="28"/>
              </w:rPr>
              <w:t>.</w:t>
            </w:r>
          </w:p>
        </w:tc>
      </w:tr>
      <w:tr w:rsidR="00456AF7" w14:paraId="3FB1B9FB" w14:textId="77777777" w:rsidTr="004F47FD">
        <w:trPr>
          <w:trHeight w:val="1710"/>
        </w:trPr>
        <w:tc>
          <w:tcPr>
            <w:tcW w:w="9057" w:type="dxa"/>
            <w:tcMar>
              <w:top w:w="216" w:type="dxa"/>
              <w:left w:w="115" w:type="dxa"/>
              <w:bottom w:w="216" w:type="dxa"/>
              <w:right w:w="115" w:type="dxa"/>
            </w:tcMar>
          </w:tcPr>
          <w:p w14:paraId="3B9AE0E0" w14:textId="7344F90D" w:rsidR="00456AF7" w:rsidRPr="0059164E" w:rsidRDefault="00456AF7" w:rsidP="00456AF7">
            <w:pPr>
              <w:tabs>
                <w:tab w:val="center" w:pos="4536"/>
                <w:tab w:val="left" w:pos="6945"/>
              </w:tabs>
              <w:spacing w:before="40" w:line="276" w:lineRule="auto"/>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59164E">
                <w:rPr>
                  <w:rStyle w:val="Hipercze"/>
                  <w:rFonts w:ascii="Arial" w:hAnsi="Arial" w:cs="Arial"/>
                  <w:color w:val="auto"/>
                </w:rPr>
                <w:t>https://platformazakupowa.pl/pn/zgm_gorzow</w:t>
              </w:r>
            </w:hyperlink>
            <w:r w:rsidR="001746FD">
              <w:rPr>
                <w:rStyle w:val="Hipercze"/>
                <w:rFonts w:ascii="Arial" w:hAnsi="Arial" w:cs="Arial"/>
                <w:color w:val="auto"/>
              </w:rPr>
              <w:t>/proceedings</w:t>
            </w:r>
            <w:r w:rsidRPr="0059164E">
              <w:rPr>
                <w:rFonts w:ascii="Arial" w:hAnsi="Arial" w:cs="Arial"/>
                <w:b/>
                <w:sz w:val="20"/>
                <w:szCs w:val="20"/>
              </w:rPr>
              <w:t xml:space="preserve"> </w:t>
            </w: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Default="00456AF7" w:rsidP="00456AF7">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393A9335" w14:textId="77777777" w:rsidR="00456AF7" w:rsidRDefault="00456AF7" w:rsidP="00456AF7">
            <w:pPr>
              <w:numPr>
                <w:ilvl w:val="0"/>
                <w:numId w:val="14"/>
              </w:numPr>
              <w:spacing w:after="0" w:line="240" w:lineRule="auto"/>
              <w:jc w:val="left"/>
              <w:rPr>
                <w:rFonts w:cs="Arial"/>
              </w:rPr>
            </w:pPr>
            <w:r>
              <w:rPr>
                <w:rFonts w:cs="Arial"/>
              </w:rPr>
              <w:t>Główny Księgowy ………………</w:t>
            </w:r>
          </w:p>
          <w:p w14:paraId="172E1D0A" w14:textId="77777777" w:rsidR="00456AF7" w:rsidRDefault="00456AF7" w:rsidP="00456AF7">
            <w:pPr>
              <w:spacing w:after="0"/>
              <w:ind w:left="708"/>
              <w:rPr>
                <w:rFonts w:cs="Arial"/>
                <w:sz w:val="16"/>
                <w:szCs w:val="16"/>
              </w:rPr>
            </w:pPr>
            <w:r w:rsidRPr="00075C8B">
              <w:rPr>
                <w:rFonts w:cs="Arial"/>
                <w:sz w:val="16"/>
                <w:szCs w:val="16"/>
              </w:rPr>
              <w:t>/pod względem finansowym/</w:t>
            </w:r>
          </w:p>
          <w:p w14:paraId="5F1CD8BB" w14:textId="77777777" w:rsidR="00456AF7" w:rsidRPr="00075C8B" w:rsidRDefault="00456AF7" w:rsidP="00456AF7">
            <w:pPr>
              <w:spacing w:after="0"/>
              <w:ind w:left="708"/>
              <w:rPr>
                <w:rFonts w:cs="Arial"/>
                <w:sz w:val="16"/>
                <w:szCs w:val="16"/>
              </w:rPr>
            </w:pPr>
          </w:p>
          <w:p w14:paraId="70B35E70" w14:textId="77777777" w:rsidR="00456AF7" w:rsidRPr="00456AF7" w:rsidRDefault="00456AF7" w:rsidP="00456AF7">
            <w:pPr>
              <w:numPr>
                <w:ilvl w:val="0"/>
                <w:numId w:val="14"/>
              </w:numPr>
              <w:spacing w:after="0" w:line="360" w:lineRule="auto"/>
              <w:jc w:val="left"/>
              <w:rPr>
                <w:rFonts w:cs="Arial"/>
              </w:rPr>
            </w:pPr>
            <w:r>
              <w:rPr>
                <w:rFonts w:cs="Arial"/>
              </w:rPr>
              <w:t>Radca Prawny ………………….</w:t>
            </w: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77777777" w:rsidR="00E0559D" w:rsidRDefault="00E0559D" w:rsidP="00E0559D">
            <w:pPr>
              <w:pStyle w:val="Bezodstpw"/>
              <w:rPr>
                <w:color w:val="5B9BD5" w:themeColor="accent1"/>
                <w:sz w:val="28"/>
                <w:szCs w:val="28"/>
              </w:rPr>
            </w:pPr>
            <w:r>
              <w:rPr>
                <w:color w:val="5B9BD5" w:themeColor="accent1"/>
                <w:sz w:val="28"/>
                <w:szCs w:val="28"/>
              </w:rPr>
              <w:t>Zatwierdził Dyrektor ZGM</w:t>
            </w:r>
          </w:p>
          <w:p w14:paraId="54E54354" w14:textId="77777777" w:rsidR="00E0559D" w:rsidRDefault="00E0559D" w:rsidP="00E0559D">
            <w:pPr>
              <w:pStyle w:val="Bezodstpw"/>
              <w:rPr>
                <w:color w:val="5B9BD5" w:themeColor="accent1"/>
                <w:sz w:val="28"/>
                <w:szCs w:val="28"/>
              </w:rPr>
            </w:pPr>
            <w:r>
              <w:rPr>
                <w:color w:val="5B9BD5" w:themeColor="accent1"/>
                <w:sz w:val="28"/>
                <w:szCs w:val="28"/>
              </w:rPr>
              <w:t>Paweł Nowacki</w:t>
            </w:r>
          </w:p>
          <w:p w14:paraId="7A54CE52" w14:textId="77777777" w:rsidR="00E0559D" w:rsidRDefault="00E0559D" w:rsidP="00E0559D">
            <w:pPr>
              <w:pStyle w:val="Bezodstpw"/>
              <w:rPr>
                <w:i/>
                <w:color w:val="5B9BD5" w:themeColor="accent1"/>
                <w:sz w:val="20"/>
                <w:szCs w:val="20"/>
              </w:rPr>
            </w:pPr>
            <w:r w:rsidRPr="009C76FE">
              <w:rPr>
                <w:i/>
                <w:color w:val="5B9BD5" w:themeColor="accent1"/>
                <w:sz w:val="20"/>
                <w:szCs w:val="20"/>
              </w:rPr>
              <w:t>(pieczęć i podpis na oryginale)</w:t>
            </w:r>
          </w:p>
          <w:p w14:paraId="227C13B5" w14:textId="77777777" w:rsidR="00E0559D" w:rsidRPr="009C76FE" w:rsidRDefault="00E0559D" w:rsidP="00E0559D">
            <w:pPr>
              <w:pStyle w:val="Bezodstpw"/>
              <w:rPr>
                <w:i/>
                <w:color w:val="5B9BD5" w:themeColor="accent1"/>
                <w:sz w:val="20"/>
                <w:szCs w:val="20"/>
              </w:rPr>
            </w:pPr>
          </w:p>
          <w:p w14:paraId="0D0CBA3C" w14:textId="57D11CD8" w:rsidR="00E0559D" w:rsidRDefault="00124E41" w:rsidP="00E0559D">
            <w:pPr>
              <w:pStyle w:val="Bezodstpw"/>
              <w:rPr>
                <w:color w:val="5B9BD5" w:themeColor="accent1"/>
                <w:sz w:val="28"/>
                <w:szCs w:val="28"/>
              </w:rPr>
            </w:pPr>
            <w:r>
              <w:rPr>
                <w:color w:val="5B9BD5" w:themeColor="accent1"/>
                <w:sz w:val="28"/>
                <w:szCs w:val="28"/>
              </w:rPr>
              <w:t>2021-</w:t>
            </w:r>
            <w:r w:rsidR="0087213E">
              <w:rPr>
                <w:color w:val="5B9BD5" w:themeColor="accent1"/>
                <w:sz w:val="28"/>
                <w:szCs w:val="28"/>
              </w:rPr>
              <w:t>10</w:t>
            </w:r>
            <w:r w:rsidR="00EF3293">
              <w:rPr>
                <w:color w:val="5B9BD5" w:themeColor="accent1"/>
                <w:sz w:val="28"/>
                <w:szCs w:val="28"/>
              </w:rPr>
              <w:t>-</w:t>
            </w:r>
            <w:r w:rsidR="00A12683">
              <w:rPr>
                <w:color w:val="5B9BD5" w:themeColor="accent1"/>
                <w:sz w:val="28"/>
                <w:szCs w:val="28"/>
              </w:rPr>
              <w:t>06</w:t>
            </w:r>
            <w:bookmarkStart w:id="0" w:name="_GoBack"/>
            <w:bookmarkEnd w:id="0"/>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5A01B1A0" w14:textId="309DC0FA" w:rsidR="00824CF2" w:rsidRDefault="00136E62" w:rsidP="004F47FD">
      <w:pPr>
        <w:pStyle w:val="Spistreci2"/>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2F12A8">
          <w:rPr>
            <w:noProof/>
            <w:webHidden/>
          </w:rPr>
          <w:t>…………….</w:t>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AD3C90">
          <w:rPr>
            <w:noProof/>
            <w:webHidden/>
          </w:rPr>
          <w:t>2</w:t>
        </w:r>
        <w:r w:rsidR="00824CF2">
          <w:rPr>
            <w:noProof/>
            <w:webHidden/>
          </w:rPr>
          <w:fldChar w:fldCharType="end"/>
        </w:r>
      </w:hyperlink>
    </w:p>
    <w:p w14:paraId="0E082803" w14:textId="77777777" w:rsidR="00824CF2" w:rsidRDefault="00A12683" w:rsidP="004F47FD">
      <w:pPr>
        <w:pStyle w:val="Spistreci2"/>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sidR="00AD3C90">
          <w:rPr>
            <w:noProof/>
            <w:webHidden/>
          </w:rPr>
          <w:t>3</w:t>
        </w:r>
        <w:r w:rsidR="00824CF2">
          <w:rPr>
            <w:noProof/>
            <w:webHidden/>
          </w:rPr>
          <w:fldChar w:fldCharType="end"/>
        </w:r>
      </w:hyperlink>
    </w:p>
    <w:p w14:paraId="69F3A93E" w14:textId="77777777" w:rsidR="00824CF2" w:rsidRDefault="00A12683" w:rsidP="004F47FD">
      <w:pPr>
        <w:pStyle w:val="Spistreci2"/>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sidR="00AD3C90">
          <w:rPr>
            <w:noProof/>
            <w:webHidden/>
          </w:rPr>
          <w:t>8</w:t>
        </w:r>
        <w:r w:rsidR="00824CF2">
          <w:rPr>
            <w:noProof/>
            <w:webHidden/>
          </w:rPr>
          <w:fldChar w:fldCharType="end"/>
        </w:r>
      </w:hyperlink>
    </w:p>
    <w:p w14:paraId="43B0AB88" w14:textId="77777777" w:rsidR="00824CF2" w:rsidRDefault="00A12683" w:rsidP="004F47FD">
      <w:pPr>
        <w:pStyle w:val="Spistreci2"/>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sidR="00AD3C90">
          <w:rPr>
            <w:noProof/>
            <w:webHidden/>
          </w:rPr>
          <w:t>8</w:t>
        </w:r>
        <w:r w:rsidR="00824CF2">
          <w:rPr>
            <w:noProof/>
            <w:webHidden/>
          </w:rPr>
          <w:fldChar w:fldCharType="end"/>
        </w:r>
      </w:hyperlink>
    </w:p>
    <w:p w14:paraId="6BB14B7B" w14:textId="77777777" w:rsidR="00824CF2" w:rsidRDefault="00A12683" w:rsidP="004F47FD">
      <w:pPr>
        <w:pStyle w:val="Spistreci2"/>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sidR="00AD3C90">
          <w:rPr>
            <w:noProof/>
            <w:webHidden/>
          </w:rPr>
          <w:t>9</w:t>
        </w:r>
        <w:r w:rsidR="00824CF2">
          <w:rPr>
            <w:noProof/>
            <w:webHidden/>
          </w:rPr>
          <w:fldChar w:fldCharType="end"/>
        </w:r>
      </w:hyperlink>
    </w:p>
    <w:p w14:paraId="0BA9AE0A" w14:textId="77777777" w:rsidR="00824CF2" w:rsidRDefault="00A12683" w:rsidP="004F47FD">
      <w:pPr>
        <w:pStyle w:val="Spistreci2"/>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sidR="00AD3C90">
          <w:rPr>
            <w:noProof/>
            <w:webHidden/>
          </w:rPr>
          <w:t>11</w:t>
        </w:r>
        <w:r w:rsidR="00824CF2">
          <w:rPr>
            <w:noProof/>
            <w:webHidden/>
          </w:rPr>
          <w:fldChar w:fldCharType="end"/>
        </w:r>
      </w:hyperlink>
    </w:p>
    <w:p w14:paraId="07866EF5" w14:textId="77777777" w:rsidR="00824CF2" w:rsidRDefault="00A12683" w:rsidP="004F47FD">
      <w:pPr>
        <w:pStyle w:val="Spistreci2"/>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sidR="00AD3C90">
          <w:rPr>
            <w:noProof/>
            <w:webHidden/>
          </w:rPr>
          <w:t>11</w:t>
        </w:r>
        <w:r w:rsidR="00824CF2">
          <w:rPr>
            <w:noProof/>
            <w:webHidden/>
          </w:rPr>
          <w:fldChar w:fldCharType="end"/>
        </w:r>
      </w:hyperlink>
    </w:p>
    <w:p w14:paraId="4B5B5EC2" w14:textId="77777777" w:rsidR="00824CF2" w:rsidRDefault="00A12683" w:rsidP="004F47FD">
      <w:pPr>
        <w:pStyle w:val="Spistreci2"/>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sidR="00AD3C90">
          <w:rPr>
            <w:noProof/>
            <w:webHidden/>
          </w:rPr>
          <w:t>18</w:t>
        </w:r>
        <w:r w:rsidR="00824CF2">
          <w:rPr>
            <w:noProof/>
            <w:webHidden/>
          </w:rPr>
          <w:fldChar w:fldCharType="end"/>
        </w:r>
      </w:hyperlink>
    </w:p>
    <w:p w14:paraId="0B4F0355" w14:textId="77777777" w:rsidR="00824CF2" w:rsidRDefault="00A12683" w:rsidP="004F47FD">
      <w:pPr>
        <w:pStyle w:val="Spistreci2"/>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sidR="00AD3C90">
          <w:rPr>
            <w:noProof/>
            <w:webHidden/>
          </w:rPr>
          <w:t>21</w:t>
        </w:r>
        <w:r w:rsidR="00824CF2">
          <w:rPr>
            <w:noProof/>
            <w:webHidden/>
          </w:rPr>
          <w:fldChar w:fldCharType="end"/>
        </w:r>
      </w:hyperlink>
    </w:p>
    <w:p w14:paraId="713F98F6" w14:textId="77777777" w:rsidR="00824CF2" w:rsidRDefault="00A12683" w:rsidP="004F47FD">
      <w:pPr>
        <w:pStyle w:val="Spistreci2"/>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sidR="00AD3C90">
          <w:rPr>
            <w:noProof/>
            <w:webHidden/>
          </w:rPr>
          <w:t>23</w:t>
        </w:r>
        <w:r w:rsidR="00824CF2">
          <w:rPr>
            <w:noProof/>
            <w:webHidden/>
          </w:rPr>
          <w:fldChar w:fldCharType="end"/>
        </w:r>
      </w:hyperlink>
    </w:p>
    <w:p w14:paraId="2FDC0157" w14:textId="77777777" w:rsidR="00824CF2" w:rsidRDefault="00A12683" w:rsidP="004F47FD">
      <w:pPr>
        <w:pStyle w:val="Spistreci2"/>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sidR="00AD3C90">
          <w:rPr>
            <w:noProof/>
            <w:webHidden/>
          </w:rPr>
          <w:t>23</w:t>
        </w:r>
        <w:r w:rsidR="00824CF2">
          <w:rPr>
            <w:noProof/>
            <w:webHidden/>
          </w:rPr>
          <w:fldChar w:fldCharType="end"/>
        </w:r>
      </w:hyperlink>
    </w:p>
    <w:p w14:paraId="262C36B5" w14:textId="77777777" w:rsidR="00824CF2" w:rsidRDefault="00A12683" w:rsidP="004F47FD">
      <w:pPr>
        <w:pStyle w:val="Spistreci2"/>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sidR="00AD3C90">
          <w:rPr>
            <w:noProof/>
            <w:webHidden/>
          </w:rPr>
          <w:t>24</w:t>
        </w:r>
        <w:r w:rsidR="00824CF2">
          <w:rPr>
            <w:noProof/>
            <w:webHidden/>
          </w:rPr>
          <w:fldChar w:fldCharType="end"/>
        </w:r>
      </w:hyperlink>
    </w:p>
    <w:p w14:paraId="093B77E7" w14:textId="77777777" w:rsidR="00824CF2" w:rsidRDefault="00A12683" w:rsidP="004F47FD">
      <w:pPr>
        <w:pStyle w:val="Spistreci2"/>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sidR="00AD3C90">
          <w:rPr>
            <w:noProof/>
            <w:webHidden/>
          </w:rPr>
          <w:t>26</w:t>
        </w:r>
        <w:r w:rsidR="00824CF2">
          <w:rPr>
            <w:noProof/>
            <w:webHidden/>
          </w:rPr>
          <w:fldChar w:fldCharType="end"/>
        </w:r>
      </w:hyperlink>
    </w:p>
    <w:p w14:paraId="49738A98" w14:textId="77777777" w:rsidR="00824CF2" w:rsidRDefault="00A12683" w:rsidP="004F47FD">
      <w:pPr>
        <w:pStyle w:val="Spistreci2"/>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sidR="00AD3C90">
          <w:rPr>
            <w:noProof/>
            <w:webHidden/>
          </w:rPr>
          <w:t>27</w:t>
        </w:r>
        <w:r w:rsidR="00824CF2">
          <w:rPr>
            <w:noProof/>
            <w:webHidden/>
          </w:rPr>
          <w:fldChar w:fldCharType="end"/>
        </w:r>
      </w:hyperlink>
    </w:p>
    <w:p w14:paraId="7098D377" w14:textId="77777777" w:rsidR="00824CF2" w:rsidRDefault="00A12683" w:rsidP="004F47FD">
      <w:pPr>
        <w:pStyle w:val="Spistreci2"/>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sidR="00AD3C90">
          <w:rPr>
            <w:noProof/>
            <w:webHidden/>
          </w:rPr>
          <w:t>27</w:t>
        </w:r>
        <w:r w:rsidR="00824CF2">
          <w:rPr>
            <w:noProof/>
            <w:webHidden/>
          </w:rPr>
          <w:fldChar w:fldCharType="end"/>
        </w:r>
      </w:hyperlink>
    </w:p>
    <w:p w14:paraId="31F56BCD" w14:textId="77777777" w:rsidR="00824CF2" w:rsidRDefault="00A12683" w:rsidP="004F47FD">
      <w:pPr>
        <w:pStyle w:val="Spistreci2"/>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sidR="00AD3C90">
          <w:rPr>
            <w:noProof/>
            <w:webHidden/>
          </w:rPr>
          <w:t>28</w:t>
        </w:r>
        <w:r w:rsidR="00824CF2">
          <w:rPr>
            <w:noProof/>
            <w:webHidden/>
          </w:rPr>
          <w:fldChar w:fldCharType="end"/>
        </w:r>
      </w:hyperlink>
    </w:p>
    <w:p w14:paraId="2F355CC8" w14:textId="77777777" w:rsidR="00824CF2" w:rsidRDefault="00A12683" w:rsidP="004F47FD">
      <w:pPr>
        <w:pStyle w:val="Spistreci2"/>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sidR="00AD3C90">
          <w:rPr>
            <w:noProof/>
            <w:webHidden/>
          </w:rPr>
          <w:t>28</w:t>
        </w:r>
        <w:r w:rsidR="00824CF2">
          <w:rPr>
            <w:noProof/>
            <w:webHidden/>
          </w:rPr>
          <w:fldChar w:fldCharType="end"/>
        </w:r>
      </w:hyperlink>
    </w:p>
    <w:p w14:paraId="2D353F2C" w14:textId="77777777" w:rsidR="00824CF2" w:rsidRDefault="00A12683" w:rsidP="004F47FD">
      <w:pPr>
        <w:pStyle w:val="Spistreci2"/>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sidR="00AD3C90">
          <w:rPr>
            <w:noProof/>
            <w:webHidden/>
          </w:rPr>
          <w:t>30</w:t>
        </w:r>
        <w:r w:rsidR="00824CF2">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5079D44A" w14:textId="77777777" w:rsidR="006D051B" w:rsidRDefault="006D051B"/>
    <w:p w14:paraId="6CD1F146" w14:textId="77777777" w:rsidR="006D051B" w:rsidRDefault="006D051B"/>
    <w:p w14:paraId="4D21F4D4" w14:textId="77777777" w:rsidR="00D851A1" w:rsidRDefault="00D851A1" w:rsidP="00D851A1">
      <w:pPr>
        <w:widowControl w:val="0"/>
        <w:autoSpaceDE w:val="0"/>
        <w:autoSpaceDN w:val="0"/>
        <w:adjustRightInd w:val="0"/>
        <w:spacing w:after="0" w:line="216" w:lineRule="auto"/>
        <w:jc w:val="right"/>
        <w:rPr>
          <w:rFonts w:ascii="Tahoma" w:hAnsi="Tahoma" w:cs="Tahoma"/>
        </w:rPr>
      </w:pPr>
    </w:p>
    <w:p w14:paraId="463C21E3" w14:textId="77777777" w:rsidR="00F25682" w:rsidRPr="00212617" w:rsidRDefault="00F25682" w:rsidP="006D1660">
      <w:pPr>
        <w:pStyle w:val="Nagwek2"/>
        <w:rPr>
          <w:rFonts w:ascii="Arial" w:hAnsi="Arial" w:cs="Arial"/>
        </w:rPr>
      </w:pP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61598574"/>
      <w:r w:rsidRPr="00212617">
        <w:rPr>
          <w:rFonts w:ascii="Arial" w:hAnsi="Arial" w:cs="Arial"/>
        </w:rPr>
        <w:t xml:space="preserve">I. </w:t>
      </w:r>
      <w:bookmarkEnd w:id="1"/>
      <w:bookmarkEnd w:id="2"/>
      <w:bookmarkEnd w:id="3"/>
      <w:bookmarkEnd w:id="4"/>
      <w:bookmarkEnd w:id="5"/>
      <w:bookmarkEnd w:id="6"/>
      <w:bookmarkEnd w:id="7"/>
      <w:bookmarkEnd w:id="8"/>
      <w:bookmarkEnd w:id="9"/>
      <w:r w:rsidR="00BB53A6">
        <w:rPr>
          <w:rFonts w:ascii="Arial" w:hAnsi="Arial" w:cs="Arial"/>
        </w:rPr>
        <w:t>Informacje ogólne</w:t>
      </w:r>
      <w:bookmarkEnd w:id="10"/>
      <w:bookmarkEnd w:id="11"/>
      <w:bookmarkEnd w:id="12"/>
      <w:bookmarkEnd w:id="13"/>
      <w:bookmarkEnd w:id="14"/>
      <w:bookmarkEnd w:id="15"/>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1F317A13" w14:textId="77777777" w:rsidR="00D851A1" w:rsidRPr="00BC21E2" w:rsidRDefault="00D851A1" w:rsidP="00887CC2">
      <w:pPr>
        <w:suppressAutoHyphens/>
        <w:spacing w:after="0" w:line="276" w:lineRule="auto"/>
        <w:rPr>
          <w:rFonts w:ascii="Arial" w:hAnsi="Arial" w:cs="Arial"/>
        </w:rPr>
      </w:pPr>
      <w:r w:rsidRPr="00BC21E2">
        <w:rPr>
          <w:rFonts w:ascii="Arial" w:hAnsi="Arial" w:cs="Arial"/>
        </w:rPr>
        <w:t>Miasto Gorzów Wielkopolski – Zakład Gospodarki Mieszkaniow</w:t>
      </w:r>
      <w:r w:rsidR="00887CC2" w:rsidRPr="00BC21E2">
        <w:rPr>
          <w:rFonts w:ascii="Arial" w:hAnsi="Arial" w:cs="Arial"/>
        </w:rPr>
        <w:t>ej w Gorzowie Wielkopolskim ul. </w:t>
      </w:r>
      <w:r w:rsidRPr="00BC21E2">
        <w:rPr>
          <w:rFonts w:ascii="Arial" w:hAnsi="Arial" w:cs="Arial"/>
        </w:rPr>
        <w:t>Wełniany Rynek 3, 66-400 Gorz</w:t>
      </w:r>
      <w:r w:rsidR="00340EA5" w:rsidRPr="00BC21E2">
        <w:rPr>
          <w:rFonts w:ascii="Arial" w:hAnsi="Arial" w:cs="Arial"/>
        </w:rPr>
        <w:t>ów Wlkp. NIP 599-001-96-632 – w </w:t>
      </w:r>
      <w:proofErr w:type="gramStart"/>
      <w:r w:rsidRPr="00BC21E2">
        <w:rPr>
          <w:rFonts w:ascii="Arial" w:hAnsi="Arial" w:cs="Arial"/>
        </w:rPr>
        <w:t>imieniu którego</w:t>
      </w:r>
      <w:proofErr w:type="gramEnd"/>
      <w:r w:rsidRPr="00BC21E2">
        <w:rPr>
          <w:rFonts w:ascii="Arial" w:hAnsi="Arial" w:cs="Arial"/>
        </w:rPr>
        <w:t xml:space="preserve"> działa Paweł Nowacki – Dyrektor ZGM, zwany </w:t>
      </w:r>
      <w:r w:rsidR="007431B8" w:rsidRPr="00BC21E2">
        <w:rPr>
          <w:rFonts w:ascii="Arial" w:hAnsi="Arial" w:cs="Arial"/>
        </w:rPr>
        <w:t>dalej „Zamawiającym</w:t>
      </w:r>
      <w:r w:rsidRPr="00BC21E2">
        <w:rPr>
          <w:rFonts w:ascii="Arial" w:hAnsi="Arial" w:cs="Arial"/>
        </w:rPr>
        <w:t>”</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BC21E2">
        <w:rPr>
          <w:rFonts w:ascii="Arial" w:hAnsi="Arial" w:cs="Arial"/>
          <w:lang w:val="en-US"/>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proofErr w:type="gramStart"/>
      <w:r w:rsidR="00D851A1" w:rsidRPr="00BC21E2">
        <w:rPr>
          <w:rFonts w:ascii="Arial" w:hAnsi="Arial" w:cs="Arial"/>
        </w:rPr>
        <w:t>wtorek</w:t>
      </w:r>
      <w:proofErr w:type="gramEnd"/>
      <w:r w:rsidR="00D851A1" w:rsidRPr="00BC21E2">
        <w:rPr>
          <w:rFonts w:ascii="Arial" w:hAnsi="Arial" w:cs="Arial"/>
        </w:rPr>
        <w:t xml:space="preserve">: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proofErr w:type="gramStart"/>
      <w:r w:rsidRPr="00BC21E2">
        <w:rPr>
          <w:rFonts w:ascii="Arial" w:hAnsi="Arial" w:cs="Arial"/>
        </w:rPr>
        <w:t>środa-czwartek-piątek</w:t>
      </w:r>
      <w:proofErr w:type="gramEnd"/>
      <w:r w:rsidRPr="00BC21E2">
        <w:rPr>
          <w:rFonts w:ascii="Arial" w:hAnsi="Arial" w:cs="Arial"/>
        </w:rPr>
        <w:t>: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BB53A6">
      <w:pPr>
        <w:ind w:left="284" w:hanging="284"/>
        <w:rPr>
          <w:rFonts w:ascii="Arial" w:hAnsi="Arial" w:cs="Arial"/>
          <w:b/>
        </w:rPr>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6"/>
      <w:bookmarkEnd w:id="17"/>
      <w:bookmarkEnd w:id="18"/>
      <w:bookmarkEnd w:id="19"/>
      <w:bookmarkEnd w:id="20"/>
      <w:bookmarkEnd w:id="21"/>
      <w:bookmarkEnd w:id="22"/>
      <w:bookmarkEnd w:id="23"/>
      <w:bookmarkEnd w:id="24"/>
    </w:p>
    <w:p w14:paraId="5437DBB2" w14:textId="77777777" w:rsidR="00D851A1" w:rsidRDefault="00D851A1" w:rsidP="00D851A1">
      <w:pPr>
        <w:widowControl w:val="0"/>
        <w:autoSpaceDE w:val="0"/>
        <w:autoSpaceDN w:val="0"/>
        <w:adjustRightInd w:val="0"/>
        <w:spacing w:after="0" w:line="240" w:lineRule="auto"/>
        <w:jc w:val="left"/>
        <w:rPr>
          <w:rFonts w:ascii="Tahoma" w:hAnsi="Tahoma" w:cs="Tahoma"/>
          <w:b/>
          <w:bCs/>
        </w:rPr>
      </w:pPr>
    </w:p>
    <w:p w14:paraId="7DF411D4" w14:textId="77777777" w:rsidR="00887CC2" w:rsidRDefault="00887CC2" w:rsidP="00D851A1">
      <w:pPr>
        <w:widowControl w:val="0"/>
        <w:autoSpaceDE w:val="0"/>
        <w:autoSpaceDN w:val="0"/>
        <w:adjustRightInd w:val="0"/>
        <w:spacing w:after="0" w:line="240" w:lineRule="auto"/>
        <w:jc w:val="left"/>
        <w:rPr>
          <w:rFonts w:ascii="Tahoma" w:hAnsi="Tahoma" w:cs="Tahoma"/>
          <w:b/>
          <w:bCs/>
        </w:rPr>
      </w:pPr>
    </w:p>
    <w:p w14:paraId="175CEDE0" w14:textId="38136441"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hyperlink r:id="rId12" w:history="1">
        <w:r w:rsidR="00340EA5" w:rsidRPr="009C0364">
          <w:rPr>
            <w:rStyle w:val="Hipercze"/>
            <w:rFonts w:ascii="Arial" w:hAnsi="Arial" w:cs="Arial"/>
            <w:color w:val="FF0000"/>
          </w:rPr>
          <w:t>https://platformazakupowa.pl/pn/zgm_gorzow</w:t>
        </w:r>
      </w:hyperlink>
      <w:r w:rsidR="001746FD">
        <w:rPr>
          <w:rStyle w:val="Hipercze"/>
          <w:rFonts w:ascii="Arial" w:hAnsi="Arial" w:cs="Arial"/>
          <w:color w:val="FF0000"/>
        </w:rPr>
        <w:t>/proceedings</w:t>
      </w:r>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C63892">
      <w:pPr>
        <w:widowControl w:val="0"/>
        <w:autoSpaceDE w:val="0"/>
        <w:autoSpaceDN w:val="0"/>
        <w:adjustRightInd w:val="0"/>
        <w:spacing w:after="0" w:line="216" w:lineRule="auto"/>
        <w:rPr>
          <w:rFonts w:ascii="Tahoma" w:hAnsi="Tahoma" w:cs="Tahoma"/>
        </w:rPr>
      </w:pPr>
    </w:p>
    <w:p w14:paraId="2078F50F" w14:textId="77777777" w:rsidR="00C63892" w:rsidRDefault="00C63892" w:rsidP="00C63892">
      <w:pPr>
        <w:widowControl w:val="0"/>
        <w:autoSpaceDE w:val="0"/>
        <w:autoSpaceDN w:val="0"/>
        <w:adjustRightInd w:val="0"/>
        <w:spacing w:after="0" w:line="216" w:lineRule="auto"/>
        <w:rPr>
          <w:rFonts w:ascii="Tahoma" w:hAnsi="Tahoma" w:cs="Tahoma"/>
        </w:rPr>
      </w:pPr>
    </w:p>
    <w:p w14:paraId="5B5DF4D3" w14:textId="77777777" w:rsidR="00BC21E2" w:rsidRDefault="00BC21E2" w:rsidP="00C63892">
      <w:pPr>
        <w:widowControl w:val="0"/>
        <w:autoSpaceDE w:val="0"/>
        <w:autoSpaceDN w:val="0"/>
        <w:adjustRightInd w:val="0"/>
        <w:spacing w:after="0" w:line="216" w:lineRule="auto"/>
        <w:rPr>
          <w:rFonts w:ascii="Tahoma" w:hAnsi="Tahoma" w:cs="Tahoma"/>
        </w:rPr>
      </w:pPr>
    </w:p>
    <w:p w14:paraId="3E861B38" w14:textId="77777777" w:rsidR="00F25682" w:rsidRPr="00BB53A6" w:rsidRDefault="00BB53A6" w:rsidP="00BB53A6">
      <w:pPr>
        <w:rPr>
          <w:rFonts w:ascii="Arial" w:hAnsi="Arial" w:cs="Arial"/>
          <w:b/>
          <w:sz w:val="24"/>
          <w:szCs w:val="24"/>
        </w:rPr>
      </w:pPr>
      <w:bookmarkStart w:id="25" w:name="_Toc58316198"/>
      <w:bookmarkStart w:id="26" w:name="_Toc58316627"/>
      <w:bookmarkStart w:id="27" w:name="_Toc59022793"/>
      <w:bookmarkStart w:id="28" w:name="_Toc59022890"/>
      <w:bookmarkStart w:id="29" w:name="_Toc59022940"/>
      <w:bookmarkStart w:id="30" w:name="_Toc60922491"/>
      <w:bookmarkStart w:id="31" w:name="_Toc61008938"/>
      <w:bookmarkStart w:id="32" w:name="_Toc61243642"/>
      <w:bookmarkStart w:id="33"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5"/>
      <w:bookmarkEnd w:id="26"/>
      <w:bookmarkEnd w:id="27"/>
      <w:bookmarkEnd w:id="28"/>
      <w:bookmarkEnd w:id="29"/>
      <w:bookmarkEnd w:id="30"/>
      <w:bookmarkEnd w:id="31"/>
      <w:bookmarkEnd w:id="32"/>
      <w:bookmarkEnd w:id="33"/>
    </w:p>
    <w:p w14:paraId="39CF01A5" w14:textId="77777777" w:rsidR="00C63892" w:rsidRDefault="00C63892" w:rsidP="00D851A1">
      <w:pPr>
        <w:widowControl w:val="0"/>
        <w:autoSpaceDE w:val="0"/>
        <w:autoSpaceDN w:val="0"/>
        <w:adjustRightInd w:val="0"/>
        <w:spacing w:after="0" w:line="216" w:lineRule="auto"/>
        <w:jc w:val="center"/>
        <w:rPr>
          <w:rFonts w:ascii="Tahoma" w:hAnsi="Tahoma" w:cs="Tahoma"/>
          <w:b/>
          <w:bCs/>
        </w:rPr>
      </w:pPr>
    </w:p>
    <w:p w14:paraId="557EE9A9" w14:textId="2036894D" w:rsidR="00F25682"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prowadzone jest w </w:t>
      </w:r>
      <w:r w:rsidR="00F25682" w:rsidRPr="00BC21E2">
        <w:rPr>
          <w:rFonts w:ascii="Arial" w:hAnsi="Arial" w:cs="Arial"/>
          <w:b/>
        </w:rPr>
        <w:t>trybie pod</w:t>
      </w:r>
      <w:r w:rsidR="00F25682" w:rsidRPr="00BC21E2">
        <w:rPr>
          <w:rFonts w:ascii="Arial" w:hAnsi="Arial" w:cs="Arial"/>
          <w:b/>
        </w:rPr>
        <w:softHyphen/>
        <w:t>stawowym</w:t>
      </w:r>
      <w:r w:rsidR="00F25682" w:rsidRPr="00BC21E2">
        <w:rPr>
          <w:rFonts w:ascii="Arial" w:hAnsi="Arial" w:cs="Arial"/>
        </w:rPr>
        <w:t xml:space="preserve">, na podstawie </w:t>
      </w:r>
      <w:r w:rsidR="00BD4E13">
        <w:rPr>
          <w:rFonts w:ascii="Arial" w:hAnsi="Arial" w:cs="Arial"/>
        </w:rPr>
        <w:t>art. 275 pkt 2</w:t>
      </w:r>
      <w:r w:rsidR="00F25682" w:rsidRPr="009C0364">
        <w:rPr>
          <w:rFonts w:ascii="Arial" w:hAnsi="Arial" w:cs="Arial"/>
        </w:rPr>
        <w:t xml:space="preserve"> ustawy z dnia 11 września 2019 r. - Prawo zamówień publicznych (Dz. U. </w:t>
      </w:r>
      <w:proofErr w:type="gramStart"/>
      <w:r w:rsidR="00F25682" w:rsidRPr="009C0364">
        <w:rPr>
          <w:rFonts w:ascii="Arial" w:hAnsi="Arial" w:cs="Arial"/>
        </w:rPr>
        <w:t>z</w:t>
      </w:r>
      <w:proofErr w:type="gramEnd"/>
      <w:r w:rsidR="00F25682" w:rsidRPr="009C0364">
        <w:rPr>
          <w:rFonts w:ascii="Arial" w:hAnsi="Arial" w:cs="Arial"/>
        </w:rPr>
        <w:t xml:space="preserve"> 20</w:t>
      </w:r>
      <w:r w:rsidR="0087213E">
        <w:rPr>
          <w:rFonts w:ascii="Arial" w:hAnsi="Arial" w:cs="Arial"/>
        </w:rPr>
        <w:t>21</w:t>
      </w:r>
      <w:r w:rsidR="00F25682" w:rsidRPr="009C0364">
        <w:rPr>
          <w:rFonts w:ascii="Arial" w:hAnsi="Arial" w:cs="Arial"/>
        </w:rPr>
        <w:t xml:space="preserve">r., poz. </w:t>
      </w:r>
      <w:r w:rsidR="008566F2">
        <w:rPr>
          <w:rFonts w:ascii="Arial" w:hAnsi="Arial" w:cs="Arial"/>
        </w:rPr>
        <w:t>1129</w:t>
      </w:r>
      <w:r w:rsidR="0087213E">
        <w:rPr>
          <w:rFonts w:ascii="Arial" w:hAnsi="Arial" w:cs="Arial"/>
        </w:rPr>
        <w:t xml:space="preserve"> ze zm.</w:t>
      </w:r>
      <w:r w:rsidR="00F25682" w:rsidRPr="009C0364">
        <w:rPr>
          <w:rFonts w:ascii="Arial" w:hAnsi="Arial" w:cs="Arial"/>
        </w:rPr>
        <w:t xml:space="preserve">) [zwanej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F59F64B" w14:textId="77777777" w:rsidR="00BB53A6" w:rsidRDefault="00BB53A6" w:rsidP="00BC15AF">
      <w:pPr>
        <w:widowControl w:val="0"/>
        <w:autoSpaceDE w:val="0"/>
        <w:autoSpaceDN w:val="0"/>
        <w:adjustRightInd w:val="0"/>
        <w:spacing w:after="0" w:line="276" w:lineRule="auto"/>
        <w:ind w:left="567" w:hanging="567"/>
        <w:rPr>
          <w:rFonts w:ascii="Arial" w:hAnsi="Arial" w:cs="Arial"/>
        </w:rPr>
      </w:pPr>
    </w:p>
    <w:p w14:paraId="494A6C3F" w14:textId="77777777" w:rsidR="00825979" w:rsidRDefault="00BB53A6"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3.3. </w:t>
      </w:r>
      <w:r w:rsidR="00825979" w:rsidRPr="006E48CC">
        <w:rPr>
          <w:rFonts w:ascii="Arial" w:hAnsi="Arial" w:cs="Arial"/>
        </w:rPr>
        <w:t xml:space="preserve">Zamawiający przewiduje wybór najkorzystniejszej oferty z </w:t>
      </w:r>
      <w:r w:rsidR="00825979" w:rsidRPr="006E48CC">
        <w:rPr>
          <w:rFonts w:ascii="Arial" w:hAnsi="Arial" w:cs="Arial"/>
          <w:b/>
        </w:rPr>
        <w:t>możl</w:t>
      </w:r>
      <w:r w:rsidR="00BD784B" w:rsidRPr="006E48CC">
        <w:rPr>
          <w:rFonts w:ascii="Arial" w:hAnsi="Arial" w:cs="Arial"/>
          <w:b/>
        </w:rPr>
        <w:t>iwością prowa</w:t>
      </w:r>
      <w:r w:rsidR="00BD784B" w:rsidRPr="006E48CC">
        <w:rPr>
          <w:rFonts w:ascii="Arial" w:hAnsi="Arial" w:cs="Arial"/>
          <w:b/>
        </w:rPr>
        <w:softHyphen/>
        <w:t>dzenia negocjacji</w:t>
      </w:r>
      <w:r w:rsidR="00623740" w:rsidRPr="006E48CC">
        <w:rPr>
          <w:rFonts w:ascii="Arial" w:hAnsi="Arial" w:cs="Arial"/>
        </w:rPr>
        <w:t xml:space="preserve">, co oznacza uprawnienie a nie obowiązek </w:t>
      </w:r>
      <w:r w:rsidR="00BD784B" w:rsidRPr="006E48CC">
        <w:rPr>
          <w:rFonts w:ascii="Arial" w:hAnsi="Arial" w:cs="Arial"/>
        </w:rPr>
        <w:t>ich przeprowadzenia.</w:t>
      </w:r>
    </w:p>
    <w:p w14:paraId="47277963" w14:textId="77777777" w:rsidR="00476D18" w:rsidRPr="00124E41" w:rsidRDefault="00476D18" w:rsidP="00BC15AF">
      <w:pPr>
        <w:widowControl w:val="0"/>
        <w:autoSpaceDE w:val="0"/>
        <w:autoSpaceDN w:val="0"/>
        <w:adjustRightInd w:val="0"/>
        <w:spacing w:after="0" w:line="276" w:lineRule="auto"/>
        <w:ind w:left="567" w:hanging="567"/>
        <w:rPr>
          <w:rFonts w:ascii="Arial" w:hAnsi="Arial" w:cs="Arial"/>
        </w:rPr>
      </w:pPr>
      <w:r>
        <w:rPr>
          <w:rFonts w:ascii="Arial" w:hAnsi="Arial" w:cs="Arial"/>
        </w:rPr>
        <w:tab/>
      </w:r>
      <w:r w:rsidRPr="00124E41">
        <w:rPr>
          <w:rFonts w:ascii="Arial" w:hAnsi="Arial" w:cs="Arial"/>
        </w:rPr>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BC15AF">
      <w:pPr>
        <w:widowControl w:val="0"/>
        <w:autoSpaceDE w:val="0"/>
        <w:autoSpaceDN w:val="0"/>
        <w:adjustRightInd w:val="0"/>
        <w:spacing w:after="0" w:line="276" w:lineRule="auto"/>
        <w:ind w:left="567"/>
        <w:rPr>
          <w:rFonts w:ascii="Arial" w:hAnsi="Arial" w:cs="Arial"/>
        </w:rPr>
      </w:pPr>
      <w:r w:rsidRPr="00124E41">
        <w:rPr>
          <w:rFonts w:ascii="Arial" w:hAnsi="Arial" w:cs="Arial"/>
        </w:rPr>
        <w:t xml:space="preserve">Jeżeli Zamawiający </w:t>
      </w:r>
      <w:r w:rsidR="00623740" w:rsidRPr="00124E41">
        <w:rPr>
          <w:rFonts w:ascii="Arial" w:hAnsi="Arial" w:cs="Arial"/>
        </w:rPr>
        <w:t>zdecyduje o przeprowadzeniu</w:t>
      </w:r>
      <w:r w:rsidRPr="00124E41">
        <w:rPr>
          <w:rFonts w:ascii="Arial" w:hAnsi="Arial" w:cs="Arial"/>
        </w:rPr>
        <w:t xml:space="preserve"> n</w:t>
      </w:r>
      <w:r w:rsidR="00825979" w:rsidRPr="00124E41">
        <w:rPr>
          <w:rFonts w:ascii="Arial" w:hAnsi="Arial" w:cs="Arial"/>
        </w:rPr>
        <w:t>egocjacj</w:t>
      </w:r>
      <w:r w:rsidRPr="00124E41">
        <w:rPr>
          <w:rFonts w:ascii="Arial" w:hAnsi="Arial" w:cs="Arial"/>
        </w:rPr>
        <w:t>i,</w:t>
      </w:r>
      <w:r w:rsidR="00825979" w:rsidRPr="00124E41">
        <w:rPr>
          <w:rFonts w:ascii="Arial" w:hAnsi="Arial" w:cs="Arial"/>
        </w:rPr>
        <w:t xml:space="preserve"> </w:t>
      </w:r>
      <w:r w:rsidR="00623740" w:rsidRPr="00124E41">
        <w:rPr>
          <w:rFonts w:ascii="Arial" w:hAnsi="Arial" w:cs="Arial"/>
        </w:rPr>
        <w:t xml:space="preserve">zastrzega </w:t>
      </w:r>
      <w:r w:rsidR="00623740" w:rsidRPr="006E48CC">
        <w:rPr>
          <w:rFonts w:ascii="Arial" w:hAnsi="Arial" w:cs="Arial"/>
        </w:rPr>
        <w:t>sobie pr</w:t>
      </w:r>
      <w:r w:rsidR="00BC15AF" w:rsidRPr="006E48CC">
        <w:rPr>
          <w:rFonts w:ascii="Arial" w:hAnsi="Arial" w:cs="Arial"/>
        </w:rPr>
        <w:t>awo do </w:t>
      </w:r>
      <w:r w:rsidR="00623740" w:rsidRPr="006E48CC">
        <w:rPr>
          <w:rFonts w:ascii="Arial" w:hAnsi="Arial" w:cs="Arial"/>
        </w:rPr>
        <w:t xml:space="preserve">skierowania zaproszenia </w:t>
      </w:r>
      <w:r w:rsidR="00623740" w:rsidRPr="00124E41">
        <w:rPr>
          <w:rFonts w:ascii="Arial" w:hAnsi="Arial" w:cs="Arial"/>
          <w:b/>
        </w:rPr>
        <w:t>do</w:t>
      </w:r>
      <w:r w:rsidR="00825979" w:rsidRPr="00124E41">
        <w:rPr>
          <w:rFonts w:ascii="Arial" w:hAnsi="Arial" w:cs="Arial"/>
          <w:b/>
        </w:rPr>
        <w:t xml:space="preserve"> maksymalnie </w:t>
      </w:r>
      <w:r w:rsidR="004B5229" w:rsidRPr="00124E41">
        <w:rPr>
          <w:rFonts w:ascii="Arial" w:hAnsi="Arial" w:cs="Arial"/>
          <w:b/>
        </w:rPr>
        <w:t>3</w:t>
      </w:r>
      <w:r w:rsidR="00825979" w:rsidRPr="00124E41">
        <w:rPr>
          <w:rFonts w:ascii="Arial" w:hAnsi="Arial" w:cs="Arial"/>
          <w:b/>
        </w:rPr>
        <w:t xml:space="preserve"> wykonawc</w:t>
      </w:r>
      <w:r w:rsidR="006E48CC" w:rsidRPr="00124E41">
        <w:rPr>
          <w:rFonts w:ascii="Arial" w:hAnsi="Arial" w:cs="Arial"/>
          <w:b/>
        </w:rPr>
        <w:t>ów</w:t>
      </w:r>
      <w:r w:rsidR="00825979" w:rsidRPr="006E48CC">
        <w:rPr>
          <w:rFonts w:ascii="Arial" w:hAnsi="Arial" w:cs="Arial"/>
        </w:rPr>
        <w:t>, którzy zł</w:t>
      </w:r>
      <w:r w:rsidR="00062639" w:rsidRPr="006E48CC">
        <w:rPr>
          <w:rFonts w:ascii="Arial" w:hAnsi="Arial" w:cs="Arial"/>
        </w:rPr>
        <w:t>ożą oferty najkorzystniejsze wg </w:t>
      </w:r>
      <w:r w:rsidR="00825979" w:rsidRPr="006E48CC">
        <w:rPr>
          <w:rFonts w:ascii="Arial" w:hAnsi="Arial" w:cs="Arial"/>
        </w:rPr>
        <w:t xml:space="preserve">kryteriów oceny ofert określonych w swz, spośród ofert </w:t>
      </w:r>
      <w:r w:rsidR="00825979" w:rsidRPr="006E48CC">
        <w:rPr>
          <w:rFonts w:ascii="Arial" w:hAnsi="Arial" w:cs="Arial"/>
        </w:rPr>
        <w:lastRenderedPageBreak/>
        <w:t>niepodlegających odrzuceniu.</w:t>
      </w:r>
    </w:p>
    <w:p w14:paraId="5C250660" w14:textId="78F785F8" w:rsidR="00573D4E" w:rsidRPr="006E48CC" w:rsidRDefault="00573D4E" w:rsidP="00BC15AF">
      <w:pPr>
        <w:widowControl w:val="0"/>
        <w:autoSpaceDE w:val="0"/>
        <w:autoSpaceDN w:val="0"/>
        <w:adjustRightInd w:val="0"/>
        <w:spacing w:after="0" w:line="276" w:lineRule="auto"/>
        <w:ind w:left="567"/>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13726925" w14:textId="77777777" w:rsidR="00623740" w:rsidRPr="006E48CC" w:rsidRDefault="00623740" w:rsidP="00825979">
      <w:pPr>
        <w:widowControl w:val="0"/>
        <w:autoSpaceDE w:val="0"/>
        <w:autoSpaceDN w:val="0"/>
        <w:adjustRightInd w:val="0"/>
        <w:spacing w:after="0" w:line="276" w:lineRule="auto"/>
        <w:rPr>
          <w:rFonts w:ascii="Arial" w:hAnsi="Arial" w:cs="Arial"/>
        </w:rPr>
      </w:pPr>
    </w:p>
    <w:p w14:paraId="273862DF" w14:textId="77777777" w:rsidR="00623740" w:rsidRPr="006E48CC" w:rsidRDefault="00623740" w:rsidP="00C826E0">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414271">
      <w:pPr>
        <w:widowControl w:val="0"/>
        <w:numPr>
          <w:ilvl w:val="0"/>
          <w:numId w:val="28"/>
        </w:numPr>
        <w:autoSpaceDE w:val="0"/>
        <w:autoSpaceDN w:val="0"/>
        <w:adjustRightInd w:val="0"/>
        <w:spacing w:after="0" w:line="276" w:lineRule="auto"/>
        <w:ind w:left="851" w:hanging="284"/>
        <w:rPr>
          <w:rFonts w:ascii="Arial" w:hAnsi="Arial" w:cs="Arial"/>
        </w:rPr>
      </w:pPr>
      <w:proofErr w:type="gramStart"/>
      <w:r w:rsidRPr="006E48CC">
        <w:rPr>
          <w:rFonts w:ascii="Arial" w:hAnsi="Arial" w:cs="Arial"/>
        </w:rPr>
        <w:t>których</w:t>
      </w:r>
      <w:proofErr w:type="gramEnd"/>
      <w:r w:rsidRPr="006E48CC">
        <w:rPr>
          <w:rFonts w:ascii="Arial" w:hAnsi="Arial" w:cs="Arial"/>
        </w:rPr>
        <w:t xml:space="preserve"> oferty nie zostały odrzucone, oraz punktacji przyznanej ofertom w każdym kryterium oceny ofert i łącznej punktacji,</w:t>
      </w:r>
    </w:p>
    <w:p w14:paraId="5E5AB4EA" w14:textId="77777777" w:rsidR="00C826E0" w:rsidRPr="006E48CC" w:rsidRDefault="00C826E0" w:rsidP="00414271">
      <w:pPr>
        <w:widowControl w:val="0"/>
        <w:numPr>
          <w:ilvl w:val="0"/>
          <w:numId w:val="28"/>
        </w:numPr>
        <w:autoSpaceDE w:val="0"/>
        <w:autoSpaceDN w:val="0"/>
        <w:adjustRightInd w:val="0"/>
        <w:spacing w:after="0" w:line="276" w:lineRule="auto"/>
        <w:ind w:left="851" w:hanging="284"/>
        <w:rPr>
          <w:rFonts w:ascii="Arial" w:hAnsi="Arial" w:cs="Arial"/>
        </w:rPr>
      </w:pPr>
      <w:proofErr w:type="gramStart"/>
      <w:r w:rsidRPr="006E48CC">
        <w:rPr>
          <w:rFonts w:ascii="Arial" w:hAnsi="Arial" w:cs="Arial"/>
        </w:rPr>
        <w:t>których</w:t>
      </w:r>
      <w:proofErr w:type="gramEnd"/>
      <w:r w:rsidRPr="006E48CC">
        <w:rPr>
          <w:rFonts w:ascii="Arial" w:hAnsi="Arial" w:cs="Arial"/>
        </w:rPr>
        <w:t xml:space="preserve"> oferty zostały odrzucone, podając uzasadnienie faktyczne i prawne</w:t>
      </w:r>
    </w:p>
    <w:p w14:paraId="58DB645A"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3"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825979">
      <w:pPr>
        <w:widowControl w:val="0"/>
        <w:autoSpaceDE w:val="0"/>
        <w:autoSpaceDN w:val="0"/>
        <w:adjustRightInd w:val="0"/>
        <w:spacing w:after="0" w:line="276" w:lineRule="auto"/>
        <w:rPr>
          <w:rFonts w:ascii="Arial" w:hAnsi="Arial" w:cs="Arial"/>
        </w:rPr>
      </w:pPr>
      <w:r w:rsidRPr="006E48CC">
        <w:rPr>
          <w:rFonts w:ascii="Arial" w:hAnsi="Arial" w:cs="Arial"/>
        </w:rPr>
        <w:t xml:space="preserve">3.9. Zaproszenie do złożenia ofert dodatkowych będzie </w:t>
      </w:r>
      <w:proofErr w:type="gramStart"/>
      <w:r w:rsidRPr="006E48CC">
        <w:rPr>
          <w:rFonts w:ascii="Arial" w:hAnsi="Arial" w:cs="Arial"/>
        </w:rPr>
        <w:t>zawierać co</w:t>
      </w:r>
      <w:proofErr w:type="gramEnd"/>
      <w:r w:rsidRPr="006E48CC">
        <w:rPr>
          <w:rFonts w:ascii="Arial" w:hAnsi="Arial" w:cs="Arial"/>
        </w:rPr>
        <w:t xml:space="preserve"> najmniej:</w:t>
      </w:r>
    </w:p>
    <w:p w14:paraId="096E520D" w14:textId="77777777" w:rsidR="00C826E0" w:rsidRPr="006E48CC" w:rsidRDefault="00C826E0" w:rsidP="00414271">
      <w:pPr>
        <w:widowControl w:val="0"/>
        <w:numPr>
          <w:ilvl w:val="0"/>
          <w:numId w:val="29"/>
        </w:numPr>
        <w:autoSpaceDE w:val="0"/>
        <w:autoSpaceDN w:val="0"/>
        <w:adjustRightInd w:val="0"/>
        <w:spacing w:after="0" w:line="276" w:lineRule="auto"/>
        <w:ind w:left="993" w:hanging="426"/>
        <w:rPr>
          <w:rFonts w:ascii="Arial" w:hAnsi="Arial" w:cs="Arial"/>
        </w:rPr>
      </w:pPr>
      <w:proofErr w:type="gramStart"/>
      <w:r w:rsidRPr="006E48CC">
        <w:rPr>
          <w:rFonts w:ascii="Arial" w:hAnsi="Arial" w:cs="Arial"/>
        </w:rPr>
        <w:t>nazwę</w:t>
      </w:r>
      <w:proofErr w:type="gramEnd"/>
      <w:r w:rsidRPr="006E48CC">
        <w:rPr>
          <w:rFonts w:ascii="Arial" w:hAnsi="Arial" w:cs="Arial"/>
        </w:rPr>
        <w:t xml:space="preserve"> oraz adres Zamawiającego, nr telefonu, adres strony internetowej prowadzonego postępowania;</w:t>
      </w:r>
    </w:p>
    <w:p w14:paraId="684E77D7" w14:textId="77777777" w:rsidR="00C826E0" w:rsidRPr="006E48CC" w:rsidRDefault="007431B8" w:rsidP="00414271">
      <w:pPr>
        <w:widowControl w:val="0"/>
        <w:numPr>
          <w:ilvl w:val="0"/>
          <w:numId w:val="29"/>
        </w:numPr>
        <w:autoSpaceDE w:val="0"/>
        <w:autoSpaceDN w:val="0"/>
        <w:adjustRightInd w:val="0"/>
        <w:spacing w:after="0" w:line="276" w:lineRule="auto"/>
        <w:ind w:left="993" w:hanging="426"/>
        <w:rPr>
          <w:rFonts w:ascii="Arial" w:hAnsi="Arial" w:cs="Arial"/>
        </w:rPr>
      </w:pPr>
      <w:proofErr w:type="gramStart"/>
      <w:r w:rsidRPr="006E48CC">
        <w:rPr>
          <w:rFonts w:ascii="Arial" w:hAnsi="Arial" w:cs="Arial"/>
        </w:rPr>
        <w:t>sposób</w:t>
      </w:r>
      <w:proofErr w:type="gramEnd"/>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77777777" w:rsidR="00825979" w:rsidRPr="006E48CC" w:rsidRDefault="00BC15AF"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BD784B" w:rsidRPr="006E48CC">
        <w:rPr>
          <w:rFonts w:ascii="Arial" w:hAnsi="Arial" w:cs="Arial"/>
          <w:b/>
        </w:rPr>
        <w:t xml:space="preserve">wskazane w 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4" w:name="_Toc58316200"/>
      <w:bookmarkStart w:id="35" w:name="_Toc58316629"/>
      <w:bookmarkStart w:id="36" w:name="_Toc59022795"/>
      <w:bookmarkStart w:id="37" w:name="_Toc59022892"/>
      <w:bookmarkStart w:id="38" w:name="_Toc59022942"/>
      <w:bookmarkStart w:id="39" w:name="_Toc60922493"/>
      <w:bookmarkStart w:id="40" w:name="_Toc61008940"/>
      <w:bookmarkStart w:id="41" w:name="_Toc61243644"/>
      <w:bookmarkStart w:id="42" w:name="_Toc61243811"/>
      <w:bookmarkStart w:id="43" w:name="_Toc61421692"/>
      <w:bookmarkStart w:id="44" w:name="_Toc61438251"/>
      <w:bookmarkStart w:id="45" w:name="_Toc61438367"/>
      <w:bookmarkStart w:id="46" w:name="_Toc61439562"/>
      <w:bookmarkStart w:id="47" w:name="_Toc61515517"/>
      <w:bookmarkStart w:id="48" w:name="_Toc61598575"/>
      <w:r>
        <w:rPr>
          <w:rFonts w:ascii="Arial" w:hAnsi="Arial" w:cs="Arial"/>
        </w:rPr>
        <w:t>II</w:t>
      </w:r>
      <w:r w:rsidR="00F25682" w:rsidRPr="00212617">
        <w:rPr>
          <w:rFonts w:ascii="Arial" w:hAnsi="Arial" w:cs="Arial"/>
        </w:rPr>
        <w:t>. Opis przedmiotu zamówienia</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547E2142" w14:textId="5EFCD661" w:rsidR="00124E41" w:rsidRPr="007E7EF7" w:rsidRDefault="00063C50" w:rsidP="001C45FB">
      <w:pPr>
        <w:numPr>
          <w:ilvl w:val="0"/>
          <w:numId w:val="36"/>
        </w:numPr>
        <w:spacing w:after="0" w:line="240" w:lineRule="auto"/>
        <w:ind w:hanging="11"/>
        <w:jc w:val="left"/>
        <w:rPr>
          <w:rFonts w:ascii="Arial" w:hAnsi="Arial" w:cs="Arial"/>
          <w:b/>
        </w:rPr>
      </w:pPr>
      <w:r w:rsidRPr="007E7EF7">
        <w:rPr>
          <w:rFonts w:ascii="Arial" w:hAnsi="Arial" w:cs="Arial"/>
          <w:b/>
        </w:rPr>
        <w:t>Główny kod</w:t>
      </w:r>
      <w:r w:rsidRPr="00873F51">
        <w:rPr>
          <w:rFonts w:ascii="Arial" w:hAnsi="Arial" w:cs="Arial"/>
          <w:b/>
        </w:rPr>
        <w:t xml:space="preserve">: </w:t>
      </w:r>
      <w:r w:rsidR="0061434E" w:rsidRPr="00BB36D4">
        <w:rPr>
          <w:rFonts w:ascii="Verdana" w:hAnsi="Verdana" w:cs="Tahoma"/>
          <w:sz w:val="16"/>
          <w:szCs w:val="16"/>
        </w:rPr>
        <w:t>45453000-7</w:t>
      </w:r>
      <w:r w:rsidR="00124E41" w:rsidRPr="00873F51">
        <w:rPr>
          <w:rFonts w:ascii="Arial" w:hAnsi="Arial" w:cs="Arial"/>
          <w:b/>
        </w:rPr>
        <w:t xml:space="preserve">– </w:t>
      </w:r>
      <w:r w:rsidR="0003450C">
        <w:t>Roboty remontowe i renowacyjne</w:t>
      </w:r>
    </w:p>
    <w:p w14:paraId="2AD17763" w14:textId="77777777" w:rsidR="00063C50" w:rsidRDefault="00063C50" w:rsidP="001C45FB">
      <w:pPr>
        <w:numPr>
          <w:ilvl w:val="0"/>
          <w:numId w:val="36"/>
        </w:numPr>
        <w:spacing w:after="0" w:line="240" w:lineRule="auto"/>
        <w:ind w:hanging="11"/>
        <w:jc w:val="left"/>
        <w:rPr>
          <w:rFonts w:ascii="Arial" w:hAnsi="Arial" w:cs="Arial"/>
          <w:b/>
        </w:rPr>
      </w:pPr>
      <w:r w:rsidRPr="007E7EF7">
        <w:rPr>
          <w:rFonts w:ascii="Arial" w:hAnsi="Arial" w:cs="Arial"/>
          <w:b/>
        </w:rPr>
        <w:t>Dodatkowe kody:</w:t>
      </w:r>
    </w:p>
    <w:p w14:paraId="20CEB769" w14:textId="570BB672" w:rsidR="0003450C" w:rsidRPr="00873F51" w:rsidRDefault="0061434E" w:rsidP="00873F51">
      <w:pPr>
        <w:spacing w:after="0" w:line="240" w:lineRule="auto"/>
        <w:ind w:left="1418"/>
        <w:jc w:val="left"/>
        <w:rPr>
          <w:rFonts w:ascii="Arial" w:hAnsi="Arial" w:cs="Arial"/>
          <w:b/>
        </w:rPr>
      </w:pPr>
      <w:r w:rsidRPr="00BB36D4">
        <w:rPr>
          <w:rFonts w:ascii="Verdana" w:hAnsi="Verdana" w:cs="Tahoma"/>
          <w:sz w:val="16"/>
          <w:szCs w:val="16"/>
        </w:rPr>
        <w:t>45310000-3</w:t>
      </w:r>
      <w:r>
        <w:rPr>
          <w:rFonts w:ascii="Verdana" w:hAnsi="Verdana" w:cs="Tahoma"/>
          <w:sz w:val="16"/>
          <w:szCs w:val="16"/>
        </w:rPr>
        <w:t xml:space="preserve">- </w:t>
      </w:r>
      <w:r w:rsidR="0003450C" w:rsidRPr="0003450C">
        <w:rPr>
          <w:rFonts w:ascii="Times New Roman" w:eastAsia="Times New Roman" w:hAnsi="Times New Roman"/>
          <w:sz w:val="24"/>
          <w:szCs w:val="24"/>
          <w:lang w:eastAsia="pl-PL"/>
        </w:rPr>
        <w:t>Roboty instalacyjne elektryczne</w:t>
      </w:r>
    </w:p>
    <w:p w14:paraId="6EB184E5" w14:textId="01DD45E3" w:rsidR="00873F51" w:rsidRPr="00873F51" w:rsidRDefault="00873F51" w:rsidP="00873F51">
      <w:pPr>
        <w:spacing w:after="0" w:line="240" w:lineRule="auto"/>
        <w:ind w:left="1418"/>
        <w:jc w:val="left"/>
        <w:rPr>
          <w:rFonts w:ascii="Arial" w:hAnsi="Arial" w:cs="Arial"/>
          <w:b/>
        </w:rPr>
      </w:pPr>
    </w:p>
    <w:p w14:paraId="59C971EF" w14:textId="047AE51F" w:rsidR="00873F51" w:rsidRDefault="0061434E" w:rsidP="00873F51">
      <w:pPr>
        <w:spacing w:after="0" w:line="240" w:lineRule="auto"/>
        <w:ind w:left="1418"/>
        <w:jc w:val="left"/>
        <w:rPr>
          <w:rFonts w:ascii="Arial" w:hAnsi="Arial" w:cs="Arial"/>
          <w:b/>
        </w:rPr>
      </w:pPr>
      <w:r w:rsidRPr="00BB36D4">
        <w:rPr>
          <w:rFonts w:ascii="Verdana" w:hAnsi="Verdana" w:cs="Tahoma"/>
          <w:sz w:val="16"/>
          <w:szCs w:val="16"/>
        </w:rPr>
        <w:t>45330000-9</w:t>
      </w:r>
      <w:r>
        <w:rPr>
          <w:rFonts w:ascii="Verdana" w:hAnsi="Verdana" w:cs="Tahoma"/>
          <w:sz w:val="16"/>
          <w:szCs w:val="16"/>
        </w:rPr>
        <w:t xml:space="preserve">- </w:t>
      </w:r>
      <w:r w:rsidR="0003450C">
        <w:t>Roboty instalacyjne wodno-kanalizacyjne i sanitarne</w:t>
      </w:r>
    </w:p>
    <w:p w14:paraId="5B0C610B" w14:textId="7A6ED532" w:rsidR="00873F51" w:rsidRDefault="0061434E" w:rsidP="00873F51">
      <w:pPr>
        <w:spacing w:after="0" w:line="240" w:lineRule="auto"/>
        <w:ind w:left="1418"/>
        <w:jc w:val="left"/>
        <w:rPr>
          <w:rFonts w:ascii="Verdana" w:hAnsi="Verdana" w:cs="Tahoma"/>
          <w:sz w:val="16"/>
          <w:szCs w:val="16"/>
        </w:rPr>
      </w:pPr>
      <w:r w:rsidRPr="00BB36D4">
        <w:rPr>
          <w:rFonts w:ascii="Verdana" w:hAnsi="Verdana" w:cs="Tahoma"/>
          <w:sz w:val="16"/>
          <w:szCs w:val="16"/>
        </w:rPr>
        <w:t>45333000-0</w:t>
      </w:r>
      <w:r>
        <w:rPr>
          <w:rFonts w:ascii="Verdana" w:hAnsi="Verdana" w:cs="Tahoma"/>
          <w:sz w:val="16"/>
          <w:szCs w:val="16"/>
        </w:rPr>
        <w:t xml:space="preserve">- </w:t>
      </w:r>
      <w:r w:rsidR="0003450C">
        <w:t>Roboty instalacyjne gazowe</w:t>
      </w:r>
    </w:p>
    <w:p w14:paraId="72FCC078" w14:textId="77777777" w:rsidR="0061434E" w:rsidRPr="00873F51" w:rsidRDefault="0061434E" w:rsidP="00873F51">
      <w:pPr>
        <w:spacing w:after="0" w:line="240" w:lineRule="auto"/>
        <w:ind w:left="1418"/>
        <w:jc w:val="left"/>
        <w:rPr>
          <w:rFonts w:ascii="Arial" w:hAnsi="Arial" w:cs="Arial"/>
          <w:b/>
        </w:rPr>
      </w:pPr>
    </w:p>
    <w:p w14:paraId="17AFEB23" w14:textId="77777777" w:rsidR="00D34484" w:rsidRPr="00D34484" w:rsidRDefault="00C55757" w:rsidP="007E385E">
      <w:pPr>
        <w:pStyle w:val="Akapitzlist"/>
        <w:numPr>
          <w:ilvl w:val="0"/>
          <w:numId w:val="44"/>
        </w:numPr>
        <w:autoSpaceDE w:val="0"/>
        <w:autoSpaceDN w:val="0"/>
        <w:adjustRightInd w:val="0"/>
        <w:spacing w:after="0"/>
        <w:jc w:val="both"/>
        <w:rPr>
          <w:rFonts w:ascii="Arial" w:hAnsi="Arial" w:cs="Arial"/>
          <w:bCs/>
        </w:rPr>
      </w:pPr>
      <w:r w:rsidRPr="00D34484">
        <w:rPr>
          <w:rFonts w:ascii="Arial" w:hAnsi="Arial" w:cs="Arial"/>
        </w:rPr>
        <w:t>Przedmiot zamówienia</w:t>
      </w:r>
      <w:r w:rsidR="00147C90" w:rsidRPr="00D34484">
        <w:rPr>
          <w:rFonts w:ascii="Arial" w:hAnsi="Arial" w:cs="Arial"/>
        </w:rPr>
        <w:t xml:space="preserve"> obejmuje </w:t>
      </w:r>
      <w:r w:rsidR="0061434E" w:rsidRPr="00D34484">
        <w:rPr>
          <w:rFonts w:ascii="Arial" w:hAnsi="Arial" w:cs="Arial"/>
          <w:b/>
        </w:rPr>
        <w:t xml:space="preserve">remont </w:t>
      </w:r>
      <w:r w:rsidR="00542940" w:rsidRPr="00D34484">
        <w:rPr>
          <w:rFonts w:ascii="Arial" w:hAnsi="Arial" w:cs="Arial"/>
          <w:b/>
        </w:rPr>
        <w:t>10 komunalnych</w:t>
      </w:r>
      <w:r w:rsidR="00D34484">
        <w:rPr>
          <w:rFonts w:ascii="Arial" w:hAnsi="Arial" w:cs="Arial"/>
          <w:b/>
        </w:rPr>
        <w:t xml:space="preserve"> lokali usytuowanych w </w:t>
      </w:r>
      <w:r w:rsidR="0061434E" w:rsidRPr="00D34484">
        <w:rPr>
          <w:rFonts w:ascii="Arial" w:hAnsi="Arial" w:cs="Arial"/>
          <w:b/>
        </w:rPr>
        <w:t xml:space="preserve">różnych budynkach administrowanych przez ZGM w Gorzowie Wlkp. </w:t>
      </w:r>
    </w:p>
    <w:p w14:paraId="267264FC" w14:textId="52DC5D2E" w:rsidR="00147C90" w:rsidRPr="00D34484" w:rsidRDefault="0061434E" w:rsidP="00D34484">
      <w:pPr>
        <w:pStyle w:val="Akapitzlist"/>
        <w:autoSpaceDE w:val="0"/>
        <w:autoSpaceDN w:val="0"/>
        <w:adjustRightInd w:val="0"/>
        <w:spacing w:after="0"/>
        <w:ind w:left="644"/>
        <w:jc w:val="both"/>
        <w:rPr>
          <w:rFonts w:ascii="Arial" w:hAnsi="Arial" w:cs="Arial"/>
          <w:bCs/>
        </w:rPr>
      </w:pPr>
      <w:r w:rsidRPr="00D34484">
        <w:rPr>
          <w:rFonts w:ascii="Arial" w:hAnsi="Arial" w:cs="Arial"/>
        </w:rPr>
        <w:t>Z uwagi na ściśle ograniczony zakres robót prace będą wykonywane pod ścisłym nadzorem Inspektora Nadzoru Zamawiającego. Zakres prac remontowych obejmuje roboty ogólnobudowlane, elektryczne, sanitarne zgodnie ze specyfikacj</w:t>
      </w:r>
      <w:r w:rsidR="00D34484" w:rsidRPr="00D34484">
        <w:rPr>
          <w:rFonts w:ascii="Arial" w:hAnsi="Arial" w:cs="Arial"/>
        </w:rPr>
        <w:t>ą</w:t>
      </w:r>
      <w:r w:rsidRPr="00D34484">
        <w:rPr>
          <w:rFonts w:ascii="Arial" w:hAnsi="Arial" w:cs="Arial"/>
        </w:rPr>
        <w:t xml:space="preserve"> techniczn</w:t>
      </w:r>
      <w:r w:rsidR="00D34484" w:rsidRPr="00D34484">
        <w:rPr>
          <w:rFonts w:ascii="Arial" w:hAnsi="Arial" w:cs="Arial"/>
        </w:rPr>
        <w:t>ą</w:t>
      </w:r>
      <w:r w:rsidRPr="00D34484">
        <w:rPr>
          <w:rFonts w:ascii="Arial" w:hAnsi="Arial" w:cs="Arial"/>
        </w:rPr>
        <w:t xml:space="preserve"> wykonania i odbioru robót, zakresami robót dla poszczególnych lokali oraz przedmiarami załączonymi do niniejszej </w:t>
      </w:r>
      <w:r w:rsidR="004A534A" w:rsidRPr="00D34484">
        <w:rPr>
          <w:rFonts w:ascii="Arial" w:hAnsi="Arial" w:cs="Arial"/>
          <w:bCs/>
        </w:rPr>
        <w:t>swz</w:t>
      </w:r>
      <w:r w:rsidR="00147C90" w:rsidRPr="00D34484">
        <w:rPr>
          <w:rFonts w:ascii="Arial" w:hAnsi="Arial" w:cs="Arial"/>
          <w:bCs/>
        </w:rPr>
        <w:t>.</w:t>
      </w:r>
    </w:p>
    <w:p w14:paraId="0D98CBA0" w14:textId="77777777" w:rsidR="00147C90" w:rsidRPr="00815B7A" w:rsidRDefault="00147C90" w:rsidP="00147C90">
      <w:pPr>
        <w:autoSpaceDE w:val="0"/>
        <w:autoSpaceDN w:val="0"/>
        <w:adjustRightInd w:val="0"/>
        <w:spacing w:after="0"/>
        <w:rPr>
          <w:rFonts w:ascii="Tahoma,Bold" w:hAnsi="Tahoma,Bold" w:cs="Tahoma,Bold"/>
          <w:b/>
          <w:bCs/>
          <w:sz w:val="18"/>
          <w:szCs w:val="18"/>
        </w:rPr>
      </w:pPr>
    </w:p>
    <w:p w14:paraId="6B2BD44C" w14:textId="6201BA2E" w:rsidR="00147C90" w:rsidRPr="0061434E" w:rsidRDefault="0061434E" w:rsidP="0061434E">
      <w:pPr>
        <w:spacing w:after="0"/>
        <w:ind w:left="709" w:hanging="283"/>
        <w:rPr>
          <w:rFonts w:ascii="Arial" w:hAnsi="Arial" w:cs="Arial"/>
        </w:rPr>
      </w:pPr>
      <w:r w:rsidRPr="0061434E">
        <w:rPr>
          <w:rFonts w:ascii="Arial" w:hAnsi="Arial" w:cs="Arial"/>
        </w:rPr>
        <w:tab/>
      </w:r>
      <w:r w:rsidR="00147C90" w:rsidRPr="0061434E">
        <w:rPr>
          <w:rFonts w:ascii="Arial" w:hAnsi="Arial" w:cs="Arial"/>
        </w:rPr>
        <w:t xml:space="preserve">Do realizacji zamówienia należy stosować wyroby dopuszczone do obrotu i </w:t>
      </w:r>
      <w:r w:rsidR="00286E21" w:rsidRPr="0061434E">
        <w:rPr>
          <w:rFonts w:ascii="Arial" w:hAnsi="Arial" w:cs="Arial"/>
        </w:rPr>
        <w:t>stosowania w</w:t>
      </w:r>
      <w:r w:rsidR="0064454F">
        <w:rPr>
          <w:rFonts w:ascii="Arial" w:hAnsi="Arial" w:cs="Arial"/>
        </w:rPr>
        <w:t> </w:t>
      </w:r>
      <w:r w:rsidR="00147C90" w:rsidRPr="0061434E">
        <w:rPr>
          <w:rFonts w:ascii="Arial" w:hAnsi="Arial" w:cs="Arial"/>
        </w:rPr>
        <w:t xml:space="preserve">budownictwie (art.10 </w:t>
      </w:r>
      <w:r w:rsidR="00286E21" w:rsidRPr="0061434E">
        <w:rPr>
          <w:rFonts w:ascii="Arial" w:hAnsi="Arial" w:cs="Arial"/>
        </w:rPr>
        <w:t>ustawy z</w:t>
      </w:r>
      <w:r w:rsidR="00147C90" w:rsidRPr="0061434E">
        <w:rPr>
          <w:rFonts w:ascii="Arial" w:hAnsi="Arial" w:cs="Arial"/>
        </w:rPr>
        <w:t xml:space="preserve"> dnia 07 lipca 1994r - Prawo Budowlane </w:t>
      </w:r>
      <w:proofErr w:type="spellStart"/>
      <w:r w:rsidR="00147C90" w:rsidRPr="0061434E">
        <w:rPr>
          <w:rFonts w:ascii="Arial" w:hAnsi="Arial" w:cs="Arial"/>
        </w:rPr>
        <w:t>t.j</w:t>
      </w:r>
      <w:proofErr w:type="spellEnd"/>
      <w:r w:rsidR="00147C90" w:rsidRPr="0061434E">
        <w:rPr>
          <w:rFonts w:ascii="Arial" w:hAnsi="Arial" w:cs="Arial"/>
        </w:rPr>
        <w:t>. Dz. U. z 20</w:t>
      </w:r>
      <w:r w:rsidR="00286E21" w:rsidRPr="0061434E">
        <w:rPr>
          <w:rFonts w:ascii="Arial" w:hAnsi="Arial" w:cs="Arial"/>
        </w:rPr>
        <w:t>20</w:t>
      </w:r>
      <w:r w:rsidR="00147C90" w:rsidRPr="0061434E">
        <w:rPr>
          <w:rFonts w:ascii="Arial" w:hAnsi="Arial" w:cs="Arial"/>
        </w:rPr>
        <w:t xml:space="preserve"> r. poz</w:t>
      </w:r>
      <w:r w:rsidR="00286E21" w:rsidRPr="0061434E">
        <w:rPr>
          <w:rFonts w:ascii="Arial" w:hAnsi="Arial" w:cs="Arial"/>
        </w:rPr>
        <w:t>. 1333 ze zm</w:t>
      </w:r>
      <w:proofErr w:type="gramStart"/>
      <w:r w:rsidR="00286E21" w:rsidRPr="0061434E">
        <w:rPr>
          <w:rFonts w:ascii="Arial" w:hAnsi="Arial" w:cs="Arial"/>
        </w:rPr>
        <w:t>.). Za</w:t>
      </w:r>
      <w:proofErr w:type="gramEnd"/>
      <w:r w:rsidR="00147C90" w:rsidRPr="0061434E">
        <w:rPr>
          <w:rFonts w:ascii="Arial" w:hAnsi="Arial" w:cs="Arial"/>
        </w:rPr>
        <w:t xml:space="preserve"> takowe uważa się wyroby spełniające wymagania określone w art. 5 ustawy z dnia 16 kwietnia 2004r o wyrobach </w:t>
      </w:r>
      <w:r w:rsidR="00286E21" w:rsidRPr="0061434E">
        <w:rPr>
          <w:rFonts w:ascii="Arial" w:hAnsi="Arial" w:cs="Arial"/>
        </w:rPr>
        <w:t>budowlanych (tj</w:t>
      </w:r>
      <w:r w:rsidR="00147C90" w:rsidRPr="0061434E">
        <w:rPr>
          <w:rFonts w:ascii="Arial" w:hAnsi="Arial" w:cs="Arial"/>
        </w:rPr>
        <w:t>. Dz.U z 20</w:t>
      </w:r>
      <w:r w:rsidR="00286E21" w:rsidRPr="0061434E">
        <w:rPr>
          <w:rFonts w:ascii="Arial" w:hAnsi="Arial" w:cs="Arial"/>
        </w:rPr>
        <w:t>20</w:t>
      </w:r>
      <w:r w:rsidR="00147C90" w:rsidRPr="0061434E">
        <w:rPr>
          <w:rFonts w:ascii="Arial" w:hAnsi="Arial" w:cs="Arial"/>
        </w:rPr>
        <w:t xml:space="preserve">r., poz. </w:t>
      </w:r>
      <w:r w:rsidR="00286E21" w:rsidRPr="0061434E">
        <w:rPr>
          <w:rFonts w:ascii="Arial" w:hAnsi="Arial" w:cs="Arial"/>
        </w:rPr>
        <w:t>215</w:t>
      </w:r>
      <w:r w:rsidR="00147C90" w:rsidRPr="0061434E">
        <w:rPr>
          <w:rFonts w:ascii="Arial" w:hAnsi="Arial" w:cs="Arial"/>
        </w:rPr>
        <w:t xml:space="preserve"> ze zm.)</w:t>
      </w:r>
    </w:p>
    <w:p w14:paraId="6EC935CA" w14:textId="77777777" w:rsidR="00A364C3" w:rsidRPr="0061434E" w:rsidRDefault="00A364C3" w:rsidP="00147C90">
      <w:pPr>
        <w:spacing w:after="0"/>
        <w:rPr>
          <w:rFonts w:ascii="Arial" w:hAnsi="Arial" w:cs="Arial"/>
        </w:rPr>
      </w:pPr>
    </w:p>
    <w:p w14:paraId="594F62CF" w14:textId="78665D6C" w:rsidR="00A06D91" w:rsidRPr="00134300" w:rsidRDefault="00C55757" w:rsidP="007E385E">
      <w:pPr>
        <w:pStyle w:val="Akapitzlist"/>
        <w:numPr>
          <w:ilvl w:val="0"/>
          <w:numId w:val="46"/>
        </w:numPr>
        <w:tabs>
          <w:tab w:val="left" w:pos="851"/>
        </w:tabs>
        <w:autoSpaceDE w:val="0"/>
        <w:autoSpaceDN w:val="0"/>
        <w:adjustRightInd w:val="0"/>
        <w:spacing w:after="0" w:line="240" w:lineRule="auto"/>
        <w:jc w:val="both"/>
        <w:rPr>
          <w:rFonts w:ascii="Arial" w:hAnsi="Arial" w:cs="Arial"/>
        </w:rPr>
      </w:pPr>
      <w:r w:rsidRPr="008319ED">
        <w:rPr>
          <w:rFonts w:ascii="Arial" w:hAnsi="Arial" w:cs="Arial"/>
        </w:rPr>
        <w:t xml:space="preserve">Dokumenty opisujące przedmiot zamówienia należy </w:t>
      </w:r>
      <w:r w:rsidR="00166FE5" w:rsidRPr="008319ED">
        <w:rPr>
          <w:rFonts w:ascii="Arial" w:hAnsi="Arial" w:cs="Arial"/>
        </w:rPr>
        <w:t>traktować, jako</w:t>
      </w:r>
      <w:r w:rsidR="00227CE1" w:rsidRPr="008319ED">
        <w:rPr>
          <w:rFonts w:ascii="Arial" w:hAnsi="Arial" w:cs="Arial"/>
        </w:rPr>
        <w:t xml:space="preserve"> wzajemnie wyjaśniające </w:t>
      </w:r>
      <w:r w:rsidRPr="008319ED">
        <w:rPr>
          <w:rFonts w:ascii="Arial" w:hAnsi="Arial" w:cs="Arial"/>
        </w:rPr>
        <w:t>i uzupełniające w tym znaczeniu, iż w przypadku stwierdzenia jaki</w:t>
      </w:r>
      <w:r w:rsidR="008032BF">
        <w:rPr>
          <w:rFonts w:ascii="Arial" w:hAnsi="Arial" w:cs="Arial"/>
        </w:rPr>
        <w:t>ch</w:t>
      </w:r>
      <w:r w:rsidRPr="008319ED">
        <w:rPr>
          <w:rFonts w:ascii="Arial" w:hAnsi="Arial" w:cs="Arial"/>
        </w:rPr>
        <w:t xml:space="preserve">kolwiek niejasności lub wieloznaczności wykonania, Wykonawca nie będzie mógł ograniczyć zakresu swojego zobowiązania ani zakresu należytej </w:t>
      </w:r>
      <w:r w:rsidRPr="00134300">
        <w:rPr>
          <w:rFonts w:ascii="Arial" w:hAnsi="Arial" w:cs="Arial"/>
        </w:rPr>
        <w:t>staranności.</w:t>
      </w:r>
    </w:p>
    <w:p w14:paraId="548097A3" w14:textId="77777777" w:rsidR="00A364C3" w:rsidRPr="00134300" w:rsidRDefault="00A364C3" w:rsidP="00230243">
      <w:pPr>
        <w:autoSpaceDE w:val="0"/>
        <w:autoSpaceDN w:val="0"/>
        <w:adjustRightInd w:val="0"/>
        <w:spacing w:line="240" w:lineRule="auto"/>
        <w:ind w:left="720"/>
        <w:rPr>
          <w:rFonts w:ascii="Arial" w:hAnsi="Arial" w:cs="Arial"/>
        </w:rPr>
      </w:pPr>
    </w:p>
    <w:p w14:paraId="55A3C7DB" w14:textId="77777777" w:rsidR="00C55757" w:rsidRPr="00134300" w:rsidRDefault="00A06D91" w:rsidP="007E385E">
      <w:pPr>
        <w:numPr>
          <w:ilvl w:val="0"/>
          <w:numId w:val="46"/>
        </w:numPr>
        <w:autoSpaceDE w:val="0"/>
        <w:autoSpaceDN w:val="0"/>
        <w:adjustRightInd w:val="0"/>
        <w:spacing w:line="240" w:lineRule="auto"/>
        <w:rPr>
          <w:rFonts w:ascii="Arial" w:hAnsi="Arial" w:cs="Arial"/>
          <w:b/>
          <w:sz w:val="24"/>
          <w:szCs w:val="24"/>
        </w:rPr>
      </w:pPr>
      <w:r w:rsidRPr="00134300">
        <w:rPr>
          <w:rFonts w:ascii="Arial" w:hAnsi="Arial" w:cs="Arial"/>
          <w:b/>
          <w:sz w:val="24"/>
          <w:szCs w:val="24"/>
        </w:rPr>
        <w:t>Podział zamówienia na części</w:t>
      </w:r>
    </w:p>
    <w:p w14:paraId="0737010B" w14:textId="2A0906F5" w:rsidR="00A06D91" w:rsidRPr="00134300" w:rsidRDefault="00A06D91" w:rsidP="00A06D91">
      <w:pPr>
        <w:spacing w:after="0"/>
        <w:ind w:left="720"/>
        <w:rPr>
          <w:rFonts w:ascii="Arial" w:hAnsi="Arial" w:cs="Arial"/>
        </w:rPr>
      </w:pPr>
      <w:r w:rsidRPr="00134300">
        <w:rPr>
          <w:rFonts w:ascii="Arial" w:hAnsi="Arial" w:cs="Arial"/>
        </w:rPr>
        <w:t xml:space="preserve">Przedmiot niniejszego zamówienia został podzielony na </w:t>
      </w:r>
      <w:r w:rsidR="00542940" w:rsidRPr="00134300">
        <w:rPr>
          <w:rFonts w:ascii="Arial" w:hAnsi="Arial" w:cs="Arial"/>
        </w:rPr>
        <w:t>trzy</w:t>
      </w:r>
      <w:r w:rsidR="00A364C3" w:rsidRPr="00134300">
        <w:rPr>
          <w:rFonts w:ascii="Arial" w:hAnsi="Arial" w:cs="Arial"/>
        </w:rPr>
        <w:t xml:space="preserve"> </w:t>
      </w:r>
      <w:r w:rsidRPr="00134300">
        <w:rPr>
          <w:rFonts w:ascii="Arial" w:hAnsi="Arial" w:cs="Arial"/>
        </w:rPr>
        <w:t>części</w:t>
      </w:r>
      <w:r w:rsidR="00542940" w:rsidRPr="00134300">
        <w:rPr>
          <w:rFonts w:ascii="Arial" w:hAnsi="Arial" w:cs="Arial"/>
        </w:rPr>
        <w:t xml:space="preserve"> zwane zadaniami, w </w:t>
      </w:r>
      <w:proofErr w:type="gramStart"/>
      <w:r w:rsidRPr="00134300">
        <w:rPr>
          <w:rFonts w:ascii="Arial" w:hAnsi="Arial" w:cs="Arial"/>
        </w:rPr>
        <w:t>związku z czym</w:t>
      </w:r>
      <w:proofErr w:type="gramEnd"/>
      <w:r w:rsidRPr="00134300">
        <w:rPr>
          <w:rFonts w:ascii="Arial" w:hAnsi="Arial" w:cs="Arial"/>
        </w:rPr>
        <w:t xml:space="preserve"> Zamawiający dopuszcza możliwoś</w:t>
      </w:r>
      <w:r w:rsidR="00541EF0" w:rsidRPr="00134300">
        <w:rPr>
          <w:rFonts w:ascii="Arial" w:hAnsi="Arial" w:cs="Arial"/>
        </w:rPr>
        <w:t>ć</w:t>
      </w:r>
      <w:r w:rsidR="006D051B" w:rsidRPr="00134300">
        <w:rPr>
          <w:rFonts w:ascii="Arial" w:hAnsi="Arial" w:cs="Arial"/>
        </w:rPr>
        <w:t xml:space="preserve"> składania ofert </w:t>
      </w:r>
      <w:r w:rsidR="00A364C3" w:rsidRPr="00134300">
        <w:rPr>
          <w:rFonts w:ascii="Arial" w:hAnsi="Arial" w:cs="Arial"/>
        </w:rPr>
        <w:t>na jedną</w:t>
      </w:r>
      <w:r w:rsidR="004A534A" w:rsidRPr="00134300">
        <w:rPr>
          <w:rFonts w:ascii="Arial" w:hAnsi="Arial" w:cs="Arial"/>
        </w:rPr>
        <w:t>, kilka</w:t>
      </w:r>
      <w:r w:rsidR="00A364C3" w:rsidRPr="00134300">
        <w:rPr>
          <w:rFonts w:ascii="Arial" w:hAnsi="Arial" w:cs="Arial"/>
        </w:rPr>
        <w:t xml:space="preserve"> dowolnie wybran</w:t>
      </w:r>
      <w:r w:rsidR="004A534A" w:rsidRPr="00134300">
        <w:rPr>
          <w:rFonts w:ascii="Arial" w:hAnsi="Arial" w:cs="Arial"/>
        </w:rPr>
        <w:t>ych</w:t>
      </w:r>
      <w:r w:rsidR="00A364C3" w:rsidRPr="00134300">
        <w:rPr>
          <w:rFonts w:ascii="Arial" w:hAnsi="Arial" w:cs="Arial"/>
        </w:rPr>
        <w:t xml:space="preserve"> lub </w:t>
      </w:r>
      <w:r w:rsidR="004A534A" w:rsidRPr="00134300">
        <w:rPr>
          <w:rFonts w:ascii="Arial" w:hAnsi="Arial" w:cs="Arial"/>
        </w:rPr>
        <w:t>wszystkie</w:t>
      </w:r>
      <w:r w:rsidR="00A364C3" w:rsidRPr="00134300">
        <w:rPr>
          <w:rFonts w:ascii="Arial" w:hAnsi="Arial" w:cs="Arial"/>
        </w:rPr>
        <w:t xml:space="preserve"> </w:t>
      </w:r>
      <w:r w:rsidR="006D051B" w:rsidRPr="00134300">
        <w:rPr>
          <w:rFonts w:ascii="Arial" w:hAnsi="Arial" w:cs="Arial"/>
        </w:rPr>
        <w:t>części</w:t>
      </w:r>
      <w:r w:rsidR="00A364C3" w:rsidRPr="00134300">
        <w:rPr>
          <w:rFonts w:ascii="Arial" w:hAnsi="Arial" w:cs="Arial"/>
        </w:rPr>
        <w:t xml:space="preserve"> zamówienia.</w:t>
      </w:r>
    </w:p>
    <w:p w14:paraId="1C4C6DEB" w14:textId="77777777" w:rsidR="00A364C3" w:rsidRPr="00134300" w:rsidRDefault="00A364C3" w:rsidP="00A06D91">
      <w:pPr>
        <w:spacing w:after="0"/>
        <w:ind w:left="720"/>
        <w:rPr>
          <w:rFonts w:ascii="Arial" w:hAnsi="Arial" w:cs="Arial"/>
        </w:rPr>
      </w:pPr>
    </w:p>
    <w:p w14:paraId="2EBED81F" w14:textId="77777777" w:rsidR="00542940" w:rsidRPr="00542940" w:rsidRDefault="00542940" w:rsidP="00542940">
      <w:pPr>
        <w:spacing w:line="276" w:lineRule="auto"/>
        <w:ind w:left="851"/>
        <w:rPr>
          <w:rFonts w:ascii="Arial" w:hAnsi="Arial" w:cs="Arial"/>
          <w:u w:val="single"/>
        </w:rPr>
      </w:pPr>
      <w:r w:rsidRPr="00542940">
        <w:rPr>
          <w:rFonts w:ascii="Arial" w:hAnsi="Arial" w:cs="Arial"/>
          <w:u w:val="single"/>
        </w:rPr>
        <w:t>Zadanie I:</w:t>
      </w:r>
    </w:p>
    <w:p w14:paraId="6A75D71B" w14:textId="77777777" w:rsidR="00542940" w:rsidRPr="00542940" w:rsidRDefault="00542940" w:rsidP="007E385E">
      <w:pPr>
        <w:widowControl w:val="0"/>
        <w:numPr>
          <w:ilvl w:val="0"/>
          <w:numId w:val="71"/>
        </w:numPr>
        <w:autoSpaceDE w:val="0"/>
        <w:autoSpaceDN w:val="0"/>
        <w:spacing w:after="0" w:line="276" w:lineRule="auto"/>
        <w:ind w:left="851" w:firstLine="142"/>
        <w:rPr>
          <w:rFonts w:ascii="Arial" w:hAnsi="Arial" w:cs="Arial"/>
        </w:rPr>
      </w:pPr>
      <w:r w:rsidRPr="00542940">
        <w:rPr>
          <w:rFonts w:ascii="Arial" w:hAnsi="Arial" w:cs="Arial"/>
        </w:rPr>
        <w:t xml:space="preserve">Stefanii </w:t>
      </w:r>
      <w:proofErr w:type="spellStart"/>
      <w:r w:rsidRPr="00542940">
        <w:rPr>
          <w:rFonts w:ascii="Arial" w:hAnsi="Arial" w:cs="Arial"/>
        </w:rPr>
        <w:t>Hejmanowskiej</w:t>
      </w:r>
      <w:proofErr w:type="spellEnd"/>
      <w:r w:rsidRPr="00542940">
        <w:rPr>
          <w:rFonts w:ascii="Arial" w:hAnsi="Arial" w:cs="Arial"/>
        </w:rPr>
        <w:t xml:space="preserve"> 5/8</w:t>
      </w:r>
    </w:p>
    <w:p w14:paraId="45CA0957" w14:textId="77777777" w:rsidR="00542940" w:rsidRPr="00542940" w:rsidRDefault="00542940" w:rsidP="007E385E">
      <w:pPr>
        <w:widowControl w:val="0"/>
        <w:numPr>
          <w:ilvl w:val="0"/>
          <w:numId w:val="71"/>
        </w:numPr>
        <w:autoSpaceDE w:val="0"/>
        <w:autoSpaceDN w:val="0"/>
        <w:spacing w:after="0" w:line="276" w:lineRule="auto"/>
        <w:ind w:left="851" w:firstLine="142"/>
        <w:rPr>
          <w:rFonts w:ascii="Arial" w:hAnsi="Arial" w:cs="Arial"/>
        </w:rPr>
      </w:pPr>
      <w:r w:rsidRPr="00542940">
        <w:rPr>
          <w:rFonts w:ascii="Arial" w:hAnsi="Arial" w:cs="Arial"/>
        </w:rPr>
        <w:t>Mieszka I-go 18/9</w:t>
      </w:r>
    </w:p>
    <w:p w14:paraId="72D522F9" w14:textId="77777777" w:rsidR="00542940" w:rsidRPr="00542940" w:rsidRDefault="00542940" w:rsidP="007E385E">
      <w:pPr>
        <w:widowControl w:val="0"/>
        <w:numPr>
          <w:ilvl w:val="0"/>
          <w:numId w:val="71"/>
        </w:numPr>
        <w:autoSpaceDE w:val="0"/>
        <w:autoSpaceDN w:val="0"/>
        <w:spacing w:after="0" w:line="276" w:lineRule="auto"/>
        <w:ind w:left="851" w:firstLine="142"/>
        <w:rPr>
          <w:rFonts w:ascii="Arial" w:hAnsi="Arial" w:cs="Arial"/>
        </w:rPr>
      </w:pPr>
      <w:r w:rsidRPr="00542940">
        <w:rPr>
          <w:rFonts w:ascii="Arial" w:hAnsi="Arial" w:cs="Arial"/>
        </w:rPr>
        <w:t>Łokietka 26/2</w:t>
      </w:r>
    </w:p>
    <w:p w14:paraId="77506B12" w14:textId="77777777" w:rsidR="0064454F" w:rsidRDefault="0064454F" w:rsidP="00542940">
      <w:pPr>
        <w:spacing w:line="276" w:lineRule="auto"/>
        <w:ind w:left="851"/>
        <w:rPr>
          <w:rFonts w:ascii="Arial" w:hAnsi="Arial" w:cs="Arial"/>
          <w:u w:val="single"/>
        </w:rPr>
      </w:pPr>
    </w:p>
    <w:p w14:paraId="75AB9886" w14:textId="77777777" w:rsidR="00542940" w:rsidRPr="00542940" w:rsidRDefault="00542940" w:rsidP="00542940">
      <w:pPr>
        <w:spacing w:line="276" w:lineRule="auto"/>
        <w:ind w:left="851"/>
        <w:rPr>
          <w:rFonts w:ascii="Arial" w:hAnsi="Arial" w:cs="Arial"/>
          <w:u w:val="single"/>
        </w:rPr>
      </w:pPr>
      <w:r w:rsidRPr="00542940">
        <w:rPr>
          <w:rFonts w:ascii="Arial" w:hAnsi="Arial" w:cs="Arial"/>
          <w:u w:val="single"/>
        </w:rPr>
        <w:t>Zadanie II:</w:t>
      </w:r>
    </w:p>
    <w:p w14:paraId="53074670" w14:textId="77777777" w:rsidR="00542940" w:rsidRPr="00542940" w:rsidRDefault="00542940" w:rsidP="007E385E">
      <w:pPr>
        <w:widowControl w:val="0"/>
        <w:numPr>
          <w:ilvl w:val="0"/>
          <w:numId w:val="72"/>
        </w:numPr>
        <w:autoSpaceDE w:val="0"/>
        <w:autoSpaceDN w:val="0"/>
        <w:spacing w:after="0" w:line="276" w:lineRule="auto"/>
        <w:ind w:left="851" w:firstLine="142"/>
        <w:rPr>
          <w:rFonts w:ascii="Arial" w:hAnsi="Arial" w:cs="Arial"/>
        </w:rPr>
      </w:pPr>
      <w:r w:rsidRPr="00542940">
        <w:rPr>
          <w:rFonts w:ascii="Arial" w:hAnsi="Arial" w:cs="Arial"/>
        </w:rPr>
        <w:t>Żwirowa 9A/10</w:t>
      </w:r>
    </w:p>
    <w:p w14:paraId="592616F8" w14:textId="77777777" w:rsidR="00542940" w:rsidRPr="00542940" w:rsidRDefault="00542940" w:rsidP="007E385E">
      <w:pPr>
        <w:widowControl w:val="0"/>
        <w:numPr>
          <w:ilvl w:val="0"/>
          <w:numId w:val="72"/>
        </w:numPr>
        <w:autoSpaceDE w:val="0"/>
        <w:autoSpaceDN w:val="0"/>
        <w:spacing w:after="0" w:line="276" w:lineRule="auto"/>
        <w:ind w:left="851" w:firstLine="142"/>
        <w:rPr>
          <w:rFonts w:ascii="Arial" w:hAnsi="Arial" w:cs="Arial"/>
        </w:rPr>
      </w:pPr>
      <w:r w:rsidRPr="00542940">
        <w:rPr>
          <w:rFonts w:ascii="Arial" w:hAnsi="Arial" w:cs="Arial"/>
        </w:rPr>
        <w:t>Waryńskiego 26/2</w:t>
      </w:r>
    </w:p>
    <w:p w14:paraId="254C1198" w14:textId="77777777" w:rsidR="00542940" w:rsidRPr="00542940" w:rsidRDefault="00542940" w:rsidP="007E385E">
      <w:pPr>
        <w:widowControl w:val="0"/>
        <w:numPr>
          <w:ilvl w:val="0"/>
          <w:numId w:val="72"/>
        </w:numPr>
        <w:autoSpaceDE w:val="0"/>
        <w:autoSpaceDN w:val="0"/>
        <w:spacing w:after="0" w:line="276" w:lineRule="auto"/>
        <w:ind w:left="851" w:firstLine="142"/>
        <w:rPr>
          <w:rFonts w:ascii="Arial" w:hAnsi="Arial" w:cs="Arial"/>
        </w:rPr>
      </w:pPr>
      <w:r w:rsidRPr="00542940">
        <w:rPr>
          <w:rFonts w:ascii="Arial" w:hAnsi="Arial" w:cs="Arial"/>
        </w:rPr>
        <w:t xml:space="preserve">Stefanii </w:t>
      </w:r>
      <w:proofErr w:type="spellStart"/>
      <w:r w:rsidRPr="00542940">
        <w:rPr>
          <w:rFonts w:ascii="Arial" w:hAnsi="Arial" w:cs="Arial"/>
        </w:rPr>
        <w:t>Hejmanowskiej</w:t>
      </w:r>
      <w:proofErr w:type="spellEnd"/>
      <w:r w:rsidRPr="00542940">
        <w:rPr>
          <w:rFonts w:ascii="Arial" w:hAnsi="Arial" w:cs="Arial"/>
        </w:rPr>
        <w:t xml:space="preserve"> 5/30</w:t>
      </w:r>
    </w:p>
    <w:p w14:paraId="724BC477" w14:textId="77777777" w:rsidR="00542940" w:rsidRPr="00542940" w:rsidRDefault="00542940" w:rsidP="00542940">
      <w:pPr>
        <w:spacing w:line="276" w:lineRule="auto"/>
        <w:ind w:left="851"/>
        <w:rPr>
          <w:rFonts w:ascii="Arial" w:hAnsi="Arial" w:cs="Arial"/>
          <w:u w:val="single"/>
        </w:rPr>
      </w:pPr>
      <w:r w:rsidRPr="00542940">
        <w:rPr>
          <w:rFonts w:ascii="Arial" w:hAnsi="Arial" w:cs="Arial"/>
          <w:u w:val="single"/>
        </w:rPr>
        <w:t>Zadanie III:</w:t>
      </w:r>
    </w:p>
    <w:p w14:paraId="5FBCF7AC" w14:textId="77777777" w:rsidR="00542940" w:rsidRPr="00542940" w:rsidRDefault="00542940" w:rsidP="007E385E">
      <w:pPr>
        <w:widowControl w:val="0"/>
        <w:numPr>
          <w:ilvl w:val="0"/>
          <w:numId w:val="73"/>
        </w:numPr>
        <w:autoSpaceDE w:val="0"/>
        <w:autoSpaceDN w:val="0"/>
        <w:spacing w:after="0" w:line="276" w:lineRule="auto"/>
        <w:ind w:left="851" w:firstLine="142"/>
        <w:rPr>
          <w:rFonts w:ascii="Arial" w:hAnsi="Arial" w:cs="Arial"/>
        </w:rPr>
      </w:pPr>
      <w:r w:rsidRPr="00542940">
        <w:rPr>
          <w:rFonts w:ascii="Arial" w:hAnsi="Arial" w:cs="Arial"/>
        </w:rPr>
        <w:t xml:space="preserve">Stefanii </w:t>
      </w:r>
      <w:proofErr w:type="spellStart"/>
      <w:r w:rsidRPr="00542940">
        <w:rPr>
          <w:rFonts w:ascii="Arial" w:hAnsi="Arial" w:cs="Arial"/>
        </w:rPr>
        <w:t>Hejmanowskiej</w:t>
      </w:r>
      <w:proofErr w:type="spellEnd"/>
      <w:r w:rsidRPr="00542940">
        <w:rPr>
          <w:rFonts w:ascii="Arial" w:hAnsi="Arial" w:cs="Arial"/>
        </w:rPr>
        <w:t xml:space="preserve"> 5/5</w:t>
      </w:r>
    </w:p>
    <w:p w14:paraId="6F7677CB" w14:textId="77777777" w:rsidR="00542940" w:rsidRPr="00542940" w:rsidRDefault="00542940" w:rsidP="007E385E">
      <w:pPr>
        <w:widowControl w:val="0"/>
        <w:numPr>
          <w:ilvl w:val="0"/>
          <w:numId w:val="73"/>
        </w:numPr>
        <w:autoSpaceDE w:val="0"/>
        <w:autoSpaceDN w:val="0"/>
        <w:spacing w:after="0" w:line="276" w:lineRule="auto"/>
        <w:ind w:left="851" w:firstLine="142"/>
        <w:rPr>
          <w:rFonts w:ascii="Arial" w:hAnsi="Arial" w:cs="Arial"/>
        </w:rPr>
      </w:pPr>
      <w:r w:rsidRPr="00542940">
        <w:rPr>
          <w:rFonts w:ascii="Arial" w:hAnsi="Arial" w:cs="Arial"/>
        </w:rPr>
        <w:t xml:space="preserve">Stefanii </w:t>
      </w:r>
      <w:proofErr w:type="spellStart"/>
      <w:r w:rsidRPr="00542940">
        <w:rPr>
          <w:rFonts w:ascii="Arial" w:hAnsi="Arial" w:cs="Arial"/>
        </w:rPr>
        <w:t>Hejmanowskiej</w:t>
      </w:r>
      <w:proofErr w:type="spellEnd"/>
      <w:r w:rsidRPr="00542940">
        <w:rPr>
          <w:rFonts w:ascii="Arial" w:hAnsi="Arial" w:cs="Arial"/>
        </w:rPr>
        <w:t xml:space="preserve"> 5/41</w:t>
      </w:r>
    </w:p>
    <w:p w14:paraId="2EDE9FAF" w14:textId="77777777" w:rsidR="00542940" w:rsidRPr="00542940" w:rsidRDefault="00542940" w:rsidP="007E385E">
      <w:pPr>
        <w:widowControl w:val="0"/>
        <w:numPr>
          <w:ilvl w:val="0"/>
          <w:numId w:val="73"/>
        </w:numPr>
        <w:autoSpaceDE w:val="0"/>
        <w:autoSpaceDN w:val="0"/>
        <w:spacing w:after="0" w:line="276" w:lineRule="auto"/>
        <w:ind w:left="851" w:firstLine="142"/>
        <w:rPr>
          <w:rFonts w:ascii="Arial" w:hAnsi="Arial" w:cs="Arial"/>
        </w:rPr>
      </w:pPr>
      <w:r w:rsidRPr="00542940">
        <w:rPr>
          <w:rFonts w:ascii="Arial" w:hAnsi="Arial" w:cs="Arial"/>
        </w:rPr>
        <w:t xml:space="preserve">Stefanii </w:t>
      </w:r>
      <w:proofErr w:type="spellStart"/>
      <w:r w:rsidRPr="00542940">
        <w:rPr>
          <w:rFonts w:ascii="Arial" w:hAnsi="Arial" w:cs="Arial"/>
        </w:rPr>
        <w:t>Hejmanowskiej</w:t>
      </w:r>
      <w:proofErr w:type="spellEnd"/>
      <w:r w:rsidRPr="00542940">
        <w:rPr>
          <w:rFonts w:ascii="Arial" w:hAnsi="Arial" w:cs="Arial"/>
        </w:rPr>
        <w:t xml:space="preserve"> 5/71</w:t>
      </w:r>
    </w:p>
    <w:p w14:paraId="2DA0B6A5" w14:textId="77777777" w:rsidR="00542940" w:rsidRPr="00542940" w:rsidRDefault="00542940" w:rsidP="007E385E">
      <w:pPr>
        <w:widowControl w:val="0"/>
        <w:numPr>
          <w:ilvl w:val="0"/>
          <w:numId w:val="73"/>
        </w:numPr>
        <w:autoSpaceDE w:val="0"/>
        <w:autoSpaceDN w:val="0"/>
        <w:spacing w:after="0" w:line="276" w:lineRule="auto"/>
        <w:ind w:left="851" w:firstLine="142"/>
        <w:rPr>
          <w:rFonts w:ascii="Arial" w:hAnsi="Arial" w:cs="Arial"/>
        </w:rPr>
      </w:pPr>
      <w:r w:rsidRPr="00542940">
        <w:rPr>
          <w:rFonts w:ascii="Arial" w:hAnsi="Arial" w:cs="Arial"/>
        </w:rPr>
        <w:t xml:space="preserve">Stefanii </w:t>
      </w:r>
      <w:proofErr w:type="spellStart"/>
      <w:r w:rsidRPr="00542940">
        <w:rPr>
          <w:rFonts w:ascii="Arial" w:hAnsi="Arial" w:cs="Arial"/>
        </w:rPr>
        <w:t>Hejmanowskiej</w:t>
      </w:r>
      <w:proofErr w:type="spellEnd"/>
      <w:r w:rsidRPr="00542940">
        <w:rPr>
          <w:rFonts w:ascii="Arial" w:hAnsi="Arial" w:cs="Arial"/>
        </w:rPr>
        <w:t xml:space="preserve"> 5/72</w:t>
      </w:r>
    </w:p>
    <w:p w14:paraId="36D3CDBF" w14:textId="568FD297" w:rsidR="00147C90" w:rsidRPr="00A06D91" w:rsidRDefault="00147C90" w:rsidP="00147C90">
      <w:pPr>
        <w:spacing w:after="0"/>
        <w:ind w:left="1843" w:hanging="1123"/>
        <w:rPr>
          <w:rFonts w:ascii="Arial" w:hAnsi="Arial" w:cs="Arial"/>
        </w:rPr>
      </w:pPr>
    </w:p>
    <w:p w14:paraId="130E0D70" w14:textId="77777777" w:rsidR="00C55757" w:rsidRPr="00C04A78" w:rsidRDefault="00C55757" w:rsidP="007E385E">
      <w:pPr>
        <w:numPr>
          <w:ilvl w:val="0"/>
          <w:numId w:val="46"/>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lastRenderedPageBreak/>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7ABCBF46" w:rsidR="007431B8" w:rsidRPr="005A6C05" w:rsidRDefault="00A364C3" w:rsidP="007E385E">
      <w:pPr>
        <w:numPr>
          <w:ilvl w:val="1"/>
          <w:numId w:val="46"/>
        </w:numPr>
        <w:autoSpaceDE w:val="0"/>
        <w:autoSpaceDN w:val="0"/>
        <w:adjustRightInd w:val="0"/>
        <w:spacing w:line="240" w:lineRule="auto"/>
        <w:rPr>
          <w:rFonts w:ascii="Arial" w:hAnsi="Arial" w:cs="Arial"/>
        </w:rPr>
      </w:pPr>
      <w:r w:rsidRPr="005A6C05">
        <w:rPr>
          <w:rFonts w:ascii="Arial" w:hAnsi="Arial" w:cs="Arial"/>
        </w:rPr>
        <w:t>Standardy jakościowe zo</w:t>
      </w:r>
      <w:r w:rsidR="005A6C05" w:rsidRPr="005A6C05">
        <w:rPr>
          <w:rFonts w:ascii="Arial" w:hAnsi="Arial" w:cs="Arial"/>
        </w:rPr>
        <w:t xml:space="preserve">stały określone w treści </w:t>
      </w:r>
      <w:proofErr w:type="spellStart"/>
      <w:r w:rsidR="005A6C05" w:rsidRPr="005A6C05">
        <w:rPr>
          <w:rFonts w:ascii="Arial" w:hAnsi="Arial" w:cs="Arial"/>
        </w:rPr>
        <w:t>STWiOR</w:t>
      </w:r>
      <w:proofErr w:type="spellEnd"/>
      <w:r w:rsidR="00FD723F" w:rsidRPr="005A6C05">
        <w:rPr>
          <w:rFonts w:ascii="Arial" w:hAnsi="Arial" w:cs="Arial"/>
        </w:rPr>
        <w:t>;</w:t>
      </w:r>
    </w:p>
    <w:p w14:paraId="5E4DF85E" w14:textId="1AFA70F7" w:rsidR="007431B8" w:rsidRDefault="00C55757" w:rsidP="007E385E">
      <w:pPr>
        <w:numPr>
          <w:ilvl w:val="1"/>
          <w:numId w:val="46"/>
        </w:numPr>
        <w:autoSpaceDE w:val="0"/>
        <w:autoSpaceDN w:val="0"/>
        <w:adjustRightInd w:val="0"/>
        <w:spacing w:line="240" w:lineRule="auto"/>
        <w:rPr>
          <w:rFonts w:ascii="Arial" w:hAnsi="Arial" w:cs="Arial"/>
        </w:rPr>
      </w:pPr>
      <w:r w:rsidRPr="007431B8">
        <w:rPr>
          <w:rFonts w:ascii="Arial" w:hAnsi="Arial" w:cs="Arial"/>
        </w:rPr>
        <w:t xml:space="preserve">Wykonawca zobowiązany jest zrealizować zamówienie na zasadach i warunkach opisanych w </w:t>
      </w:r>
      <w:r w:rsidR="00FE4982">
        <w:rPr>
          <w:rFonts w:ascii="Arial" w:hAnsi="Arial" w:cs="Arial"/>
        </w:rPr>
        <w:t>projekcie</w:t>
      </w:r>
      <w:r w:rsidRPr="007431B8">
        <w:rPr>
          <w:rFonts w:ascii="Arial" w:hAnsi="Arial" w:cs="Arial"/>
        </w:rPr>
        <w:t xml:space="preserve"> umowy stanowiącym </w:t>
      </w:r>
      <w:r w:rsidRPr="007431B8">
        <w:rPr>
          <w:rFonts w:ascii="Arial" w:hAnsi="Arial" w:cs="Arial"/>
          <w:b/>
        </w:rPr>
        <w:t xml:space="preserve">załącznik nr </w:t>
      </w:r>
      <w:r w:rsidR="008566F2">
        <w:rPr>
          <w:rFonts w:ascii="Arial" w:hAnsi="Arial" w:cs="Arial"/>
          <w:b/>
        </w:rPr>
        <w:t>6</w:t>
      </w:r>
      <w:r w:rsidRPr="007431B8">
        <w:rPr>
          <w:rFonts w:ascii="Arial" w:hAnsi="Arial" w:cs="Arial"/>
          <w:b/>
        </w:rPr>
        <w:t xml:space="preserve"> do </w:t>
      </w:r>
      <w:r w:rsidR="00227CE1" w:rsidRPr="007431B8">
        <w:rPr>
          <w:rFonts w:ascii="Arial" w:hAnsi="Arial" w:cs="Arial"/>
          <w:b/>
        </w:rPr>
        <w:t>S</w:t>
      </w:r>
      <w:r w:rsidRPr="007431B8">
        <w:rPr>
          <w:rFonts w:ascii="Arial" w:hAnsi="Arial" w:cs="Arial"/>
          <w:b/>
        </w:rPr>
        <w:t>WZ</w:t>
      </w:r>
      <w:r w:rsidR="00FD723F" w:rsidRPr="007431B8">
        <w:rPr>
          <w:rFonts w:ascii="Arial" w:hAnsi="Arial" w:cs="Arial"/>
          <w:b/>
        </w:rPr>
        <w:t>;</w:t>
      </w:r>
    </w:p>
    <w:p w14:paraId="703E1625" w14:textId="77777777" w:rsidR="007431B8" w:rsidRDefault="007431B8" w:rsidP="007E385E">
      <w:pPr>
        <w:numPr>
          <w:ilvl w:val="1"/>
          <w:numId w:val="46"/>
        </w:numPr>
        <w:autoSpaceDE w:val="0"/>
        <w:autoSpaceDN w:val="0"/>
        <w:adjustRightInd w:val="0"/>
        <w:spacing w:line="240" w:lineRule="auto"/>
        <w:rPr>
          <w:rFonts w:ascii="Arial" w:hAnsi="Arial" w:cs="Arial"/>
        </w:rPr>
      </w:pPr>
      <w:r w:rsidRPr="007431B8">
        <w:rPr>
          <w:rFonts w:ascii="Arial" w:hAnsi="Arial" w:cs="Arial"/>
          <w:lang w:eastAsia="pl-PL"/>
        </w:rPr>
        <w:t>Przez</w:t>
      </w:r>
      <w:r w:rsidR="00C55757" w:rsidRPr="007431B8">
        <w:rPr>
          <w:rFonts w:ascii="Arial" w:hAnsi="Arial" w:cs="Arial"/>
          <w:lang w:eastAsia="pl-PL"/>
        </w:rPr>
        <w:t xml:space="preserve"> całość przedmiotu zamówienia Zamawiający rozumie</w:t>
      </w:r>
      <w:r w:rsidR="00C55757" w:rsidRPr="007431B8">
        <w:rPr>
          <w:rFonts w:ascii="Arial" w:hAnsi="Arial" w:cs="Arial"/>
          <w:b/>
          <w:bCs/>
          <w:lang w:eastAsia="pl-PL"/>
        </w:rPr>
        <w:t xml:space="preserve"> </w:t>
      </w:r>
      <w:r w:rsidR="00C55757" w:rsidRPr="007431B8">
        <w:rPr>
          <w:rFonts w:ascii="Arial" w:hAnsi="Arial" w:cs="Arial"/>
          <w:lang w:eastAsia="pl-PL"/>
        </w:rPr>
        <w:t xml:space="preserve">wszelkie wykonane </w:t>
      </w:r>
      <w:r w:rsidR="0063633C">
        <w:rPr>
          <w:rFonts w:ascii="Arial" w:hAnsi="Arial" w:cs="Arial"/>
          <w:lang w:eastAsia="pl-PL"/>
        </w:rPr>
        <w:t xml:space="preserve">dostawy, </w:t>
      </w:r>
      <w:r w:rsidR="00034CDC">
        <w:rPr>
          <w:rFonts w:ascii="Arial" w:hAnsi="Arial" w:cs="Arial"/>
          <w:lang w:eastAsia="pl-PL"/>
        </w:rPr>
        <w:t>usługi i prace</w:t>
      </w:r>
      <w:r w:rsidR="00C55757" w:rsidRPr="007431B8">
        <w:rPr>
          <w:rFonts w:ascii="Arial" w:hAnsi="Arial" w:cs="Arial"/>
          <w:lang w:eastAsia="pl-PL"/>
        </w:rPr>
        <w:t xml:space="preserve"> związane z wykonaniem zamówienia</w:t>
      </w:r>
      <w:r w:rsidR="00FD723F" w:rsidRPr="007431B8">
        <w:rPr>
          <w:rFonts w:ascii="Arial" w:hAnsi="Arial" w:cs="Arial"/>
          <w:lang w:eastAsia="pl-PL"/>
        </w:rPr>
        <w:t>;</w:t>
      </w:r>
    </w:p>
    <w:p w14:paraId="18E48E24" w14:textId="77777777" w:rsidR="00C55757" w:rsidRPr="00286E21" w:rsidRDefault="007431B8" w:rsidP="007E385E">
      <w:pPr>
        <w:numPr>
          <w:ilvl w:val="1"/>
          <w:numId w:val="46"/>
        </w:numPr>
        <w:autoSpaceDE w:val="0"/>
        <w:autoSpaceDN w:val="0"/>
        <w:adjustRightInd w:val="0"/>
        <w:spacing w:line="240" w:lineRule="auto"/>
        <w:rPr>
          <w:rFonts w:ascii="Arial" w:hAnsi="Arial" w:cs="Arial"/>
        </w:rPr>
      </w:pPr>
      <w:r w:rsidRPr="00286E21">
        <w:rPr>
          <w:rFonts w:ascii="Arial" w:hAnsi="Arial" w:cs="Arial"/>
        </w:rPr>
        <w:t>Rękojmia</w:t>
      </w:r>
      <w:r w:rsidR="00034CDC" w:rsidRPr="00286E21">
        <w:rPr>
          <w:rFonts w:ascii="Arial" w:hAnsi="Arial" w:cs="Arial"/>
        </w:rPr>
        <w:t xml:space="preserve"> i gwarancja</w:t>
      </w:r>
      <w:r w:rsidR="00C55757" w:rsidRPr="00286E21">
        <w:rPr>
          <w:rFonts w:ascii="Arial" w:hAnsi="Arial" w:cs="Arial"/>
        </w:rPr>
        <w:t xml:space="preserve"> na wykonane</w:t>
      </w:r>
      <w:r w:rsidR="00034CDC" w:rsidRPr="00286E21">
        <w:rPr>
          <w:rFonts w:ascii="Arial" w:hAnsi="Arial" w:cs="Arial"/>
        </w:rPr>
        <w:t xml:space="preserve"> usługi</w:t>
      </w:r>
      <w:r w:rsidR="00C55757" w:rsidRPr="00286E21">
        <w:rPr>
          <w:rFonts w:ascii="Arial" w:hAnsi="Arial" w:cs="Arial"/>
        </w:rPr>
        <w:t xml:space="preserve"> i zastosowane materiały. </w:t>
      </w:r>
    </w:p>
    <w:p w14:paraId="132DC8EF" w14:textId="51219686" w:rsidR="007431B8" w:rsidRPr="00286E21" w:rsidRDefault="00C55757" w:rsidP="007431B8">
      <w:pPr>
        <w:autoSpaceDE w:val="0"/>
        <w:autoSpaceDN w:val="0"/>
        <w:adjustRightInd w:val="0"/>
        <w:spacing w:line="240" w:lineRule="auto"/>
        <w:ind w:left="1134"/>
        <w:rPr>
          <w:rFonts w:ascii="Arial" w:hAnsi="Arial" w:cs="Arial"/>
        </w:rPr>
      </w:pPr>
      <w:r w:rsidRPr="00286E21">
        <w:rPr>
          <w:rFonts w:ascii="Arial" w:hAnsi="Arial" w:cs="Arial"/>
        </w:rPr>
        <w:t>Wykonawca zobowiązany jest udzielić</w:t>
      </w:r>
      <w:r w:rsidR="00B400B8" w:rsidRPr="00286E21">
        <w:rPr>
          <w:rFonts w:ascii="Arial" w:hAnsi="Arial" w:cs="Arial"/>
        </w:rPr>
        <w:t xml:space="preserve"> na wykonane </w:t>
      </w:r>
      <w:r w:rsidR="00034CDC" w:rsidRPr="00286E21">
        <w:rPr>
          <w:rFonts w:ascii="Arial" w:hAnsi="Arial" w:cs="Arial"/>
        </w:rPr>
        <w:t>usługi</w:t>
      </w:r>
      <w:r w:rsidR="00B400B8" w:rsidRPr="00286E21">
        <w:rPr>
          <w:rFonts w:ascii="Arial" w:hAnsi="Arial" w:cs="Arial"/>
        </w:rPr>
        <w:t xml:space="preserve"> i </w:t>
      </w:r>
      <w:r w:rsidRPr="00286E21">
        <w:rPr>
          <w:rFonts w:ascii="Arial" w:hAnsi="Arial" w:cs="Arial"/>
        </w:rPr>
        <w:t xml:space="preserve">zastosowane materiały minimum </w:t>
      </w:r>
      <w:r w:rsidR="003476E8" w:rsidRPr="00286E21">
        <w:rPr>
          <w:rFonts w:ascii="Arial" w:hAnsi="Arial" w:cs="Arial"/>
        </w:rPr>
        <w:t>36</w:t>
      </w:r>
      <w:r w:rsidRPr="00286E21">
        <w:rPr>
          <w:rFonts w:ascii="Arial" w:hAnsi="Arial" w:cs="Arial"/>
        </w:rPr>
        <w:t xml:space="preserve"> miesięcznej</w:t>
      </w:r>
      <w:r w:rsidR="00496517" w:rsidRPr="00286E21">
        <w:rPr>
          <w:rFonts w:ascii="Arial" w:hAnsi="Arial" w:cs="Arial"/>
        </w:rPr>
        <w:t xml:space="preserve"> gwarancji</w:t>
      </w:r>
      <w:r w:rsidRPr="00286E21">
        <w:rPr>
          <w:rFonts w:ascii="Arial" w:hAnsi="Arial" w:cs="Arial"/>
        </w:rPr>
        <w:t xml:space="preserve"> licząc od dnia podpisania protokołu odbioru końcowego bez uwag</w:t>
      </w:r>
      <w:r w:rsidR="00496517" w:rsidRPr="00286E21">
        <w:rPr>
          <w:rFonts w:ascii="Arial" w:hAnsi="Arial" w:cs="Arial"/>
        </w:rPr>
        <w:t xml:space="preserve">. </w:t>
      </w:r>
    </w:p>
    <w:p w14:paraId="5E8221BC" w14:textId="5AFE3A13" w:rsidR="007431B8" w:rsidRPr="00286E21" w:rsidRDefault="007431B8" w:rsidP="007E385E">
      <w:pPr>
        <w:numPr>
          <w:ilvl w:val="1"/>
          <w:numId w:val="46"/>
        </w:numPr>
        <w:autoSpaceDE w:val="0"/>
        <w:autoSpaceDN w:val="0"/>
        <w:adjustRightInd w:val="0"/>
        <w:spacing w:line="240" w:lineRule="auto"/>
        <w:rPr>
          <w:rFonts w:ascii="Arial" w:hAnsi="Arial" w:cs="Arial"/>
        </w:rPr>
      </w:pPr>
      <w:r w:rsidRPr="00286E21">
        <w:rPr>
          <w:rFonts w:ascii="Arial" w:hAnsi="Arial" w:cs="Arial"/>
          <w:bCs/>
          <w:iCs/>
          <w:lang w:eastAsia="pl-PL"/>
        </w:rPr>
        <w:t>E</w:t>
      </w:r>
      <w:r w:rsidR="00C55757" w:rsidRPr="00286E21">
        <w:rPr>
          <w:rFonts w:ascii="Arial" w:hAnsi="Arial" w:cs="Arial"/>
          <w:bCs/>
          <w:iCs/>
          <w:lang w:eastAsia="pl-PL"/>
        </w:rPr>
        <w:t>wentualne zastosowanie w dokumenta</w:t>
      </w:r>
      <w:r w:rsidR="00034CDC" w:rsidRPr="00286E21">
        <w:rPr>
          <w:rFonts w:ascii="Arial" w:hAnsi="Arial" w:cs="Arial"/>
          <w:bCs/>
          <w:iCs/>
          <w:lang w:eastAsia="pl-PL"/>
        </w:rPr>
        <w:t xml:space="preserve">ch zamówienia </w:t>
      </w:r>
      <w:r w:rsidR="00C55757" w:rsidRPr="00286E21">
        <w:rPr>
          <w:rFonts w:ascii="Arial" w:hAnsi="Arial" w:cs="Arial"/>
          <w:bCs/>
          <w:iCs/>
          <w:lang w:eastAsia="pl-PL"/>
        </w:rPr>
        <w:t>nazw własnych poszczególnych materiałów</w:t>
      </w:r>
      <w:r w:rsidR="006D051B" w:rsidRPr="00286E21">
        <w:rPr>
          <w:rFonts w:ascii="Arial" w:hAnsi="Arial" w:cs="Arial"/>
          <w:bCs/>
          <w:iCs/>
          <w:lang w:eastAsia="pl-PL"/>
        </w:rPr>
        <w:t xml:space="preserve">, znaków towarowych, patentów lub pochodzenia, źródła lub szczególnego procesu </w:t>
      </w:r>
      <w:r w:rsidRPr="00286E21">
        <w:rPr>
          <w:rFonts w:ascii="Arial" w:hAnsi="Arial" w:cs="Arial"/>
          <w:bCs/>
          <w:iCs/>
          <w:lang w:eastAsia="pl-PL"/>
        </w:rPr>
        <w:t>charakteryzującego produkty</w:t>
      </w:r>
      <w:r w:rsidR="006D051B" w:rsidRPr="00286E21">
        <w:rPr>
          <w:rFonts w:ascii="Arial" w:hAnsi="Arial" w:cs="Arial"/>
          <w:bCs/>
          <w:iCs/>
          <w:lang w:eastAsia="pl-PL"/>
        </w:rPr>
        <w:t xml:space="preserve"> lub usługi dostarczane przez konkretnego wykonawcę,</w:t>
      </w:r>
      <w:r w:rsidR="00C55757" w:rsidRPr="00286E21">
        <w:rPr>
          <w:rFonts w:ascii="Arial" w:hAnsi="Arial" w:cs="Arial"/>
          <w:bCs/>
          <w:iCs/>
          <w:lang w:eastAsia="pl-PL"/>
        </w:rPr>
        <w:t xml:space="preserve"> należy traktować </w:t>
      </w:r>
      <w:r w:rsidR="00166FE5" w:rsidRPr="00286E21">
        <w:rPr>
          <w:rFonts w:ascii="Arial" w:hAnsi="Arial" w:cs="Arial"/>
          <w:bCs/>
          <w:iCs/>
          <w:lang w:eastAsia="pl-PL"/>
        </w:rPr>
        <w:t>je, jako</w:t>
      </w:r>
      <w:r w:rsidR="00C55757" w:rsidRPr="00286E21">
        <w:rPr>
          <w:rFonts w:ascii="Arial" w:hAnsi="Arial" w:cs="Arial"/>
          <w:bCs/>
          <w:iCs/>
          <w:lang w:eastAsia="pl-PL"/>
        </w:rPr>
        <w:t xml:space="preserve"> podanie przykładowych propozycji, które każdorazowo należy czytać z d</w:t>
      </w:r>
      <w:r w:rsidR="00062639" w:rsidRPr="00286E21">
        <w:rPr>
          <w:rFonts w:ascii="Arial" w:hAnsi="Arial" w:cs="Arial"/>
          <w:bCs/>
          <w:iCs/>
          <w:lang w:eastAsia="pl-PL"/>
        </w:rPr>
        <w:t>opiskiem „lub inne równoważne o </w:t>
      </w:r>
      <w:r w:rsidR="00C55757" w:rsidRPr="00286E21">
        <w:rPr>
          <w:rFonts w:ascii="Arial" w:hAnsi="Arial" w:cs="Arial"/>
          <w:bCs/>
          <w:iCs/>
          <w:lang w:eastAsia="pl-PL"/>
        </w:rPr>
        <w:t>nie gorszych paramet</w:t>
      </w:r>
      <w:r w:rsidR="006D051B" w:rsidRPr="00286E21">
        <w:rPr>
          <w:rFonts w:ascii="Arial" w:hAnsi="Arial" w:cs="Arial"/>
          <w:bCs/>
          <w:iCs/>
          <w:lang w:eastAsia="pl-PL"/>
        </w:rPr>
        <w:t>rach”. Podanie konkret</w:t>
      </w:r>
      <w:r w:rsidR="00062639" w:rsidRPr="00286E21">
        <w:rPr>
          <w:rFonts w:ascii="Arial" w:hAnsi="Arial" w:cs="Arial"/>
          <w:bCs/>
          <w:iCs/>
          <w:lang w:eastAsia="pl-PL"/>
        </w:rPr>
        <w:t>nych nazw, znaków, patentów lub </w:t>
      </w:r>
      <w:r w:rsidR="006D051B" w:rsidRPr="00286E21">
        <w:rPr>
          <w:rFonts w:ascii="Arial" w:hAnsi="Arial" w:cs="Arial"/>
          <w:bCs/>
          <w:iCs/>
          <w:lang w:eastAsia="pl-PL"/>
        </w:rPr>
        <w:t xml:space="preserve">źródeł </w:t>
      </w:r>
      <w:r w:rsidR="00C55757" w:rsidRPr="00286E21">
        <w:rPr>
          <w:rFonts w:ascii="Arial" w:hAnsi="Arial" w:cs="Arial"/>
          <w:bCs/>
          <w:iCs/>
          <w:lang w:eastAsia="pl-PL"/>
        </w:rPr>
        <w:t>stanowi jedynie wyznacznik pożądanego standardu i jakości, kt</w:t>
      </w:r>
      <w:r w:rsidR="00D34484">
        <w:rPr>
          <w:rFonts w:ascii="Arial" w:hAnsi="Arial" w:cs="Arial"/>
          <w:bCs/>
          <w:iCs/>
          <w:lang w:eastAsia="pl-PL"/>
        </w:rPr>
        <w:t>óre zostaną zastosowane do </w:t>
      </w:r>
      <w:r w:rsidR="00C55757" w:rsidRPr="00286E21">
        <w:rPr>
          <w:rFonts w:ascii="Arial" w:hAnsi="Arial" w:cs="Arial"/>
          <w:bCs/>
          <w:iCs/>
          <w:lang w:eastAsia="pl-PL"/>
        </w:rPr>
        <w:t>realizacji zamówienia</w:t>
      </w:r>
      <w:r w:rsidR="006D051B" w:rsidRPr="00286E21">
        <w:rPr>
          <w:rFonts w:ascii="Arial" w:hAnsi="Arial" w:cs="Arial"/>
          <w:lang w:eastAsia="pl-PL"/>
        </w:rPr>
        <w:t xml:space="preserve"> i należy traktować </w:t>
      </w:r>
      <w:r w:rsidR="006516F8" w:rsidRPr="00286E21">
        <w:rPr>
          <w:rFonts w:ascii="Arial" w:hAnsi="Arial" w:cs="Arial"/>
          <w:lang w:eastAsia="pl-PL"/>
        </w:rPr>
        <w:t>je, jako</w:t>
      </w:r>
      <w:r w:rsidR="006D051B" w:rsidRPr="00286E21">
        <w:rPr>
          <w:rFonts w:ascii="Arial" w:hAnsi="Arial" w:cs="Arial"/>
          <w:lang w:eastAsia="pl-PL"/>
        </w:rPr>
        <w:t xml:space="preserve"> przykładowe</w:t>
      </w:r>
      <w:r w:rsidR="00FD723F" w:rsidRPr="00286E21">
        <w:rPr>
          <w:rFonts w:ascii="Arial" w:hAnsi="Arial" w:cs="Arial"/>
          <w:lang w:eastAsia="pl-PL"/>
        </w:rPr>
        <w:t>;</w:t>
      </w:r>
    </w:p>
    <w:p w14:paraId="415509E1" w14:textId="22FF192E" w:rsidR="007431B8" w:rsidRPr="00286E21" w:rsidRDefault="007431B8" w:rsidP="007E385E">
      <w:pPr>
        <w:numPr>
          <w:ilvl w:val="1"/>
          <w:numId w:val="46"/>
        </w:numPr>
        <w:autoSpaceDE w:val="0"/>
        <w:autoSpaceDN w:val="0"/>
        <w:adjustRightInd w:val="0"/>
        <w:spacing w:line="240" w:lineRule="auto"/>
        <w:rPr>
          <w:rFonts w:ascii="Arial" w:hAnsi="Arial" w:cs="Arial"/>
        </w:rPr>
      </w:pPr>
      <w:r w:rsidRPr="00286E21">
        <w:rPr>
          <w:rFonts w:ascii="Arial" w:hAnsi="Arial" w:cs="Arial"/>
        </w:rPr>
        <w:t>Jeżeli</w:t>
      </w:r>
      <w:r w:rsidR="00230243" w:rsidRPr="00286E21">
        <w:rPr>
          <w:rFonts w:ascii="Arial" w:hAnsi="Arial" w:cs="Arial"/>
        </w:rPr>
        <w:t xml:space="preserve"> zamawiający dopuszcza rozw</w:t>
      </w:r>
      <w:r w:rsidR="00A953FA" w:rsidRPr="00286E21">
        <w:rPr>
          <w:rFonts w:ascii="Arial" w:hAnsi="Arial" w:cs="Arial"/>
        </w:rPr>
        <w:t>iązania równoważne opisywanym w </w:t>
      </w:r>
      <w:r w:rsidR="00230243" w:rsidRPr="00286E21">
        <w:rPr>
          <w:rFonts w:ascii="Arial" w:hAnsi="Arial" w:cs="Arial"/>
        </w:rPr>
        <w:t>dokumentacji, ale nie podaje minimalnych parametrów, które by tę równoważność potwierdzały, wykonawca obowi</w:t>
      </w:r>
      <w:r w:rsidR="00034CDC" w:rsidRPr="00286E21">
        <w:rPr>
          <w:rFonts w:ascii="Arial" w:hAnsi="Arial" w:cs="Arial"/>
        </w:rPr>
        <w:t>ązany jest zaoferować produkt o </w:t>
      </w:r>
      <w:r w:rsidR="00230243" w:rsidRPr="00286E21">
        <w:rPr>
          <w:rFonts w:ascii="Arial" w:hAnsi="Arial" w:cs="Arial"/>
        </w:rPr>
        <w:t>właściwościach zbliżonych, nadających się funkcjonalnie do zapotrzebowanego zastosowania (</w:t>
      </w:r>
      <w:proofErr w:type="spellStart"/>
      <w:r w:rsidR="00230243" w:rsidRPr="00286E21">
        <w:rPr>
          <w:rFonts w:ascii="Arial" w:hAnsi="Arial" w:cs="Arial"/>
        </w:rPr>
        <w:t>arg</w:t>
      </w:r>
      <w:proofErr w:type="spellEnd"/>
      <w:r w:rsidR="00230243" w:rsidRPr="00286E21">
        <w:rPr>
          <w:rFonts w:ascii="Arial" w:hAnsi="Arial" w:cs="Arial"/>
        </w:rPr>
        <w:t xml:space="preserve">. </w:t>
      </w:r>
      <w:proofErr w:type="gramStart"/>
      <w:r w:rsidR="00D34484">
        <w:rPr>
          <w:rFonts w:ascii="Arial" w:hAnsi="Arial" w:cs="Arial"/>
        </w:rPr>
        <w:t>na</w:t>
      </w:r>
      <w:proofErr w:type="gramEnd"/>
      <w:r w:rsidR="00D34484">
        <w:rPr>
          <w:rFonts w:ascii="Arial" w:hAnsi="Arial" w:cs="Arial"/>
        </w:rPr>
        <w:t> </w:t>
      </w:r>
      <w:r w:rsidR="00230243" w:rsidRPr="00286E21">
        <w:rPr>
          <w:rFonts w:ascii="Arial" w:hAnsi="Arial" w:cs="Arial"/>
        </w:rPr>
        <w:t xml:space="preserve">podstawie sentencji wyroku KIO z 14.X.2013 </w:t>
      </w:r>
      <w:proofErr w:type="gramStart"/>
      <w:r w:rsidR="00230243" w:rsidRPr="00286E21">
        <w:rPr>
          <w:rFonts w:ascii="Arial" w:hAnsi="Arial" w:cs="Arial"/>
        </w:rPr>
        <w:t>r</w:t>
      </w:r>
      <w:proofErr w:type="gramEnd"/>
      <w:r w:rsidR="00230243" w:rsidRPr="00286E21">
        <w:rPr>
          <w:rFonts w:ascii="Arial" w:hAnsi="Arial" w:cs="Arial"/>
        </w:rPr>
        <w:t>. sygn. KIO 2315/13)</w:t>
      </w:r>
      <w:r w:rsidR="00FD723F" w:rsidRPr="00286E21">
        <w:rPr>
          <w:rFonts w:ascii="Arial" w:hAnsi="Arial" w:cs="Arial"/>
        </w:rPr>
        <w:t>;</w:t>
      </w:r>
    </w:p>
    <w:p w14:paraId="7668DBBF" w14:textId="52DD80F3" w:rsidR="00C55757" w:rsidRPr="00286E21" w:rsidRDefault="006516F8" w:rsidP="007E385E">
      <w:pPr>
        <w:numPr>
          <w:ilvl w:val="1"/>
          <w:numId w:val="46"/>
        </w:numPr>
        <w:autoSpaceDE w:val="0"/>
        <w:autoSpaceDN w:val="0"/>
        <w:adjustRightInd w:val="0"/>
        <w:spacing w:line="240" w:lineRule="auto"/>
        <w:rPr>
          <w:rFonts w:ascii="Arial" w:hAnsi="Arial" w:cs="Arial"/>
        </w:rPr>
      </w:pPr>
      <w:r w:rsidRPr="00286E21">
        <w:rPr>
          <w:rFonts w:ascii="Arial" w:hAnsi="Arial" w:cs="Arial"/>
        </w:rPr>
        <w:t>Stosownie</w:t>
      </w:r>
      <w:r w:rsidR="00C55757" w:rsidRPr="00286E21">
        <w:rPr>
          <w:rFonts w:ascii="Arial" w:hAnsi="Arial" w:cs="Arial"/>
        </w:rPr>
        <w:t xml:space="preserve"> do art. </w:t>
      </w:r>
      <w:r w:rsidR="00A953FA" w:rsidRPr="00286E21">
        <w:rPr>
          <w:rFonts w:ascii="Arial" w:hAnsi="Arial" w:cs="Arial"/>
        </w:rPr>
        <w:t>101</w:t>
      </w:r>
      <w:r w:rsidR="00C55757" w:rsidRPr="00286E21">
        <w:rPr>
          <w:rFonts w:ascii="Arial" w:hAnsi="Arial" w:cs="Arial"/>
        </w:rPr>
        <w:t xml:space="preserve"> ust. 5 ustawy </w:t>
      </w:r>
      <w:r w:rsidR="00BC21E2" w:rsidRPr="00286E21">
        <w:rPr>
          <w:rFonts w:ascii="Arial" w:hAnsi="Arial" w:cs="Arial"/>
        </w:rPr>
        <w:t>Pzp</w:t>
      </w:r>
      <w:r w:rsidR="00C55757" w:rsidRPr="00286E21">
        <w:rPr>
          <w:rFonts w:ascii="Arial" w:hAnsi="Arial" w:cs="Arial"/>
        </w:rPr>
        <w:t xml:space="preserve">, Wykonawca, który </w:t>
      </w:r>
      <w:r w:rsidR="00A953FA" w:rsidRPr="00286E21">
        <w:rPr>
          <w:rFonts w:ascii="Arial" w:hAnsi="Arial" w:cs="Arial"/>
        </w:rPr>
        <w:t>proponuje rozwiązania w równoważnym stopniu spełniające wymagania określone w opisie przedmiotu zamówienia</w:t>
      </w:r>
      <w:r w:rsidR="00C55757" w:rsidRPr="00286E21">
        <w:rPr>
          <w:rFonts w:ascii="Arial" w:hAnsi="Arial" w:cs="Arial"/>
        </w:rPr>
        <w:t xml:space="preserve">, jest obowiązany </w:t>
      </w:r>
      <w:r w:rsidRPr="00286E21">
        <w:rPr>
          <w:rFonts w:ascii="Arial" w:hAnsi="Arial" w:cs="Arial"/>
        </w:rPr>
        <w:t>udowodnić ten fakt w ofercie, w </w:t>
      </w:r>
      <w:r w:rsidR="00A953FA" w:rsidRPr="00286E21">
        <w:rPr>
          <w:rFonts w:ascii="Arial" w:hAnsi="Arial" w:cs="Arial"/>
        </w:rPr>
        <w:t xml:space="preserve">szczególności za pomocą </w:t>
      </w:r>
      <w:r w:rsidR="00FD723F" w:rsidRPr="00286E21">
        <w:rPr>
          <w:rFonts w:ascii="Arial" w:hAnsi="Arial" w:cs="Arial"/>
        </w:rPr>
        <w:t xml:space="preserve">oświadczenia stanowiącego </w:t>
      </w:r>
      <w:r w:rsidR="00FD723F" w:rsidRPr="00286E21">
        <w:rPr>
          <w:rFonts w:ascii="Arial" w:hAnsi="Arial" w:cs="Arial"/>
          <w:b/>
        </w:rPr>
        <w:t xml:space="preserve">załącznik nr </w:t>
      </w:r>
      <w:r w:rsidR="00D34484">
        <w:rPr>
          <w:rFonts w:ascii="Arial" w:hAnsi="Arial" w:cs="Arial"/>
          <w:b/>
        </w:rPr>
        <w:t>5</w:t>
      </w:r>
      <w:r w:rsidR="00FD723F" w:rsidRPr="00286E21">
        <w:rPr>
          <w:rFonts w:ascii="Arial" w:hAnsi="Arial" w:cs="Arial"/>
          <w:b/>
        </w:rPr>
        <w:t xml:space="preserve"> do SWZ</w:t>
      </w:r>
      <w:r w:rsidR="00FD723F" w:rsidRPr="00286E21">
        <w:rPr>
          <w:rFonts w:ascii="Arial" w:hAnsi="Arial" w:cs="Arial"/>
        </w:rPr>
        <w:t>.</w:t>
      </w:r>
    </w:p>
    <w:p w14:paraId="7C8F6884" w14:textId="77777777" w:rsidR="00A364C3" w:rsidRPr="00286E21" w:rsidRDefault="00A364C3" w:rsidP="00A364C3">
      <w:pPr>
        <w:autoSpaceDE w:val="0"/>
        <w:autoSpaceDN w:val="0"/>
        <w:adjustRightInd w:val="0"/>
        <w:spacing w:line="240" w:lineRule="auto"/>
        <w:ind w:left="1080"/>
        <w:rPr>
          <w:rFonts w:ascii="Arial" w:hAnsi="Arial" w:cs="Arial"/>
        </w:rPr>
      </w:pPr>
    </w:p>
    <w:p w14:paraId="2FC31484" w14:textId="77777777" w:rsidR="00C04A78" w:rsidRPr="00286E21" w:rsidRDefault="00C04A78" w:rsidP="007E385E">
      <w:pPr>
        <w:numPr>
          <w:ilvl w:val="0"/>
          <w:numId w:val="46"/>
        </w:numPr>
        <w:autoSpaceDE w:val="0"/>
        <w:autoSpaceDN w:val="0"/>
        <w:adjustRightInd w:val="0"/>
        <w:spacing w:line="240" w:lineRule="auto"/>
        <w:rPr>
          <w:rFonts w:ascii="Arial" w:hAnsi="Arial" w:cs="Arial"/>
          <w:b/>
          <w:bCs/>
          <w:sz w:val="24"/>
          <w:szCs w:val="24"/>
        </w:rPr>
      </w:pPr>
      <w:r w:rsidRPr="00286E21">
        <w:rPr>
          <w:rFonts w:ascii="Arial" w:hAnsi="Arial" w:cs="Arial"/>
          <w:b/>
          <w:bCs/>
          <w:sz w:val="24"/>
          <w:szCs w:val="24"/>
        </w:rPr>
        <w:t>Informacja w zakresie zatrudnienia na podstawie stosunku pracy.</w:t>
      </w:r>
    </w:p>
    <w:p w14:paraId="68C27EA8" w14:textId="77777777" w:rsidR="008319ED" w:rsidRPr="00286E21" w:rsidRDefault="008319ED" w:rsidP="007E385E">
      <w:pPr>
        <w:pStyle w:val="Akapitzlist"/>
        <w:numPr>
          <w:ilvl w:val="0"/>
          <w:numId w:val="45"/>
        </w:numPr>
        <w:autoSpaceDE w:val="0"/>
        <w:autoSpaceDN w:val="0"/>
        <w:adjustRightInd w:val="0"/>
        <w:spacing w:line="240" w:lineRule="auto"/>
        <w:jc w:val="both"/>
        <w:rPr>
          <w:rFonts w:ascii="Arial" w:hAnsi="Arial" w:cs="Arial"/>
          <w:bCs/>
          <w:vanish/>
        </w:rPr>
      </w:pPr>
    </w:p>
    <w:p w14:paraId="789D01A9" w14:textId="77777777" w:rsidR="008319ED" w:rsidRPr="00286E21" w:rsidRDefault="008319ED" w:rsidP="007E385E">
      <w:pPr>
        <w:pStyle w:val="Akapitzlist"/>
        <w:numPr>
          <w:ilvl w:val="0"/>
          <w:numId w:val="45"/>
        </w:numPr>
        <w:autoSpaceDE w:val="0"/>
        <w:autoSpaceDN w:val="0"/>
        <w:adjustRightInd w:val="0"/>
        <w:spacing w:line="240" w:lineRule="auto"/>
        <w:jc w:val="both"/>
        <w:rPr>
          <w:rFonts w:ascii="Arial" w:hAnsi="Arial" w:cs="Arial"/>
          <w:bCs/>
          <w:vanish/>
        </w:rPr>
      </w:pPr>
    </w:p>
    <w:p w14:paraId="03A13821" w14:textId="77777777" w:rsidR="008319ED" w:rsidRPr="00286E21" w:rsidRDefault="008319ED" w:rsidP="007E385E">
      <w:pPr>
        <w:pStyle w:val="Akapitzlist"/>
        <w:numPr>
          <w:ilvl w:val="0"/>
          <w:numId w:val="45"/>
        </w:numPr>
        <w:autoSpaceDE w:val="0"/>
        <w:autoSpaceDN w:val="0"/>
        <w:adjustRightInd w:val="0"/>
        <w:spacing w:line="240" w:lineRule="auto"/>
        <w:jc w:val="both"/>
        <w:rPr>
          <w:rFonts w:ascii="Arial" w:hAnsi="Arial" w:cs="Arial"/>
          <w:bCs/>
          <w:vanish/>
        </w:rPr>
      </w:pPr>
    </w:p>
    <w:p w14:paraId="33ED52B1" w14:textId="77777777" w:rsidR="008319ED" w:rsidRPr="00286E21" w:rsidRDefault="008319ED" w:rsidP="007E385E">
      <w:pPr>
        <w:pStyle w:val="Akapitzlist"/>
        <w:numPr>
          <w:ilvl w:val="0"/>
          <w:numId w:val="45"/>
        </w:numPr>
        <w:autoSpaceDE w:val="0"/>
        <w:autoSpaceDN w:val="0"/>
        <w:adjustRightInd w:val="0"/>
        <w:spacing w:line="240" w:lineRule="auto"/>
        <w:jc w:val="both"/>
        <w:rPr>
          <w:rFonts w:ascii="Arial" w:hAnsi="Arial" w:cs="Arial"/>
          <w:bCs/>
          <w:vanish/>
        </w:rPr>
      </w:pPr>
    </w:p>
    <w:p w14:paraId="78D5E061" w14:textId="77777777" w:rsidR="008319ED" w:rsidRPr="00286E21" w:rsidRDefault="008319ED" w:rsidP="007E385E">
      <w:pPr>
        <w:pStyle w:val="Akapitzlist"/>
        <w:numPr>
          <w:ilvl w:val="0"/>
          <w:numId w:val="45"/>
        </w:numPr>
        <w:autoSpaceDE w:val="0"/>
        <w:autoSpaceDN w:val="0"/>
        <w:adjustRightInd w:val="0"/>
        <w:spacing w:line="240" w:lineRule="auto"/>
        <w:jc w:val="both"/>
        <w:rPr>
          <w:rFonts w:ascii="Arial" w:hAnsi="Arial" w:cs="Arial"/>
          <w:bCs/>
          <w:vanish/>
        </w:rPr>
      </w:pPr>
    </w:p>
    <w:p w14:paraId="6CE1B27D" w14:textId="77777777" w:rsidR="008319ED" w:rsidRPr="00286E21" w:rsidRDefault="008319ED" w:rsidP="007E385E">
      <w:pPr>
        <w:pStyle w:val="Akapitzlist"/>
        <w:numPr>
          <w:ilvl w:val="0"/>
          <w:numId w:val="45"/>
        </w:numPr>
        <w:autoSpaceDE w:val="0"/>
        <w:autoSpaceDN w:val="0"/>
        <w:adjustRightInd w:val="0"/>
        <w:spacing w:line="240" w:lineRule="auto"/>
        <w:jc w:val="both"/>
        <w:rPr>
          <w:rFonts w:ascii="Arial" w:hAnsi="Arial" w:cs="Arial"/>
          <w:bCs/>
          <w:vanish/>
        </w:rPr>
      </w:pPr>
    </w:p>
    <w:p w14:paraId="69F6D59B" w14:textId="28CBE052" w:rsidR="00C55757" w:rsidRPr="00286E21" w:rsidRDefault="00C55757" w:rsidP="007E385E">
      <w:pPr>
        <w:pStyle w:val="Akapitzlist"/>
        <w:numPr>
          <w:ilvl w:val="1"/>
          <w:numId w:val="45"/>
        </w:numPr>
        <w:autoSpaceDE w:val="0"/>
        <w:autoSpaceDN w:val="0"/>
        <w:adjustRightInd w:val="0"/>
        <w:spacing w:line="240" w:lineRule="auto"/>
        <w:jc w:val="both"/>
        <w:rPr>
          <w:rFonts w:ascii="Arial" w:hAnsi="Arial" w:cs="Arial"/>
          <w:bCs/>
        </w:rPr>
      </w:pPr>
      <w:r w:rsidRPr="00286E21">
        <w:rPr>
          <w:rFonts w:ascii="Arial" w:hAnsi="Arial" w:cs="Arial"/>
          <w:bCs/>
        </w:rPr>
        <w:t xml:space="preserve">Na podstawie </w:t>
      </w:r>
      <w:r w:rsidR="00B400B8" w:rsidRPr="00286E21">
        <w:rPr>
          <w:rFonts w:ascii="Arial" w:hAnsi="Arial" w:cs="Arial"/>
          <w:bCs/>
        </w:rPr>
        <w:t>art. 95 ust. 1</w:t>
      </w:r>
      <w:r w:rsidRPr="00286E21">
        <w:rPr>
          <w:rFonts w:ascii="Arial" w:hAnsi="Arial" w:cs="Arial"/>
          <w:bCs/>
        </w:rPr>
        <w:t xml:space="preserve"> ustawy P</w:t>
      </w:r>
      <w:r w:rsidR="00BC21E2" w:rsidRPr="00286E21">
        <w:rPr>
          <w:rFonts w:ascii="Arial" w:hAnsi="Arial" w:cs="Arial"/>
          <w:bCs/>
        </w:rPr>
        <w:t>zp</w:t>
      </w:r>
      <w:r w:rsidRPr="00286E21">
        <w:rPr>
          <w:rFonts w:ascii="Arial" w:hAnsi="Arial" w:cs="Arial"/>
          <w:bCs/>
        </w:rPr>
        <w:t xml:space="preserve">, </w:t>
      </w:r>
      <w:r w:rsidRPr="00134300">
        <w:rPr>
          <w:rFonts w:ascii="Arial" w:hAnsi="Arial" w:cs="Arial"/>
        </w:rPr>
        <w:t>Zamawiaj</w:t>
      </w:r>
      <w:r w:rsidRPr="00134300">
        <w:rPr>
          <w:rFonts w:ascii="Arial" w:eastAsia="Times New Roman" w:hAnsi="Arial" w:cs="Arial"/>
        </w:rPr>
        <w:t>ą</w:t>
      </w:r>
      <w:r w:rsidRPr="00134300">
        <w:rPr>
          <w:rFonts w:ascii="Arial" w:hAnsi="Arial" w:cs="Arial"/>
        </w:rPr>
        <w:t xml:space="preserve">cy na okres realizacji zamówienia </w:t>
      </w:r>
      <w:r w:rsidRPr="00134300">
        <w:rPr>
          <w:rFonts w:ascii="Arial" w:hAnsi="Arial" w:cs="Arial"/>
          <w:bCs/>
        </w:rPr>
        <w:t xml:space="preserve">wymaga zatrudnienia </w:t>
      </w:r>
      <w:r w:rsidRPr="00134300">
        <w:rPr>
          <w:rFonts w:ascii="Arial" w:hAnsi="Arial" w:cs="Arial"/>
        </w:rPr>
        <w:t>przez Wykonawc</w:t>
      </w:r>
      <w:r w:rsidRPr="00134300">
        <w:rPr>
          <w:rFonts w:ascii="Arial" w:eastAsia="Times New Roman" w:hAnsi="Arial" w:cs="Arial"/>
        </w:rPr>
        <w:t>ę</w:t>
      </w:r>
      <w:r w:rsidRPr="00134300">
        <w:rPr>
          <w:rFonts w:ascii="Arial" w:hAnsi="Arial" w:cs="Arial"/>
        </w:rPr>
        <w:t xml:space="preserve"> </w:t>
      </w:r>
      <w:r w:rsidR="003B540B" w:rsidRPr="00134300">
        <w:rPr>
          <w:rFonts w:ascii="Arial" w:hAnsi="Arial" w:cs="Arial"/>
        </w:rPr>
        <w:t>i</w:t>
      </w:r>
      <w:r w:rsidRPr="00134300">
        <w:rPr>
          <w:rFonts w:ascii="Arial" w:hAnsi="Arial" w:cs="Arial"/>
        </w:rPr>
        <w:t xml:space="preserve"> podwykonawc</w:t>
      </w:r>
      <w:r w:rsidRPr="00134300">
        <w:rPr>
          <w:rFonts w:ascii="Arial" w:eastAsia="Times New Roman" w:hAnsi="Arial" w:cs="Arial"/>
        </w:rPr>
        <w:t xml:space="preserve">ę </w:t>
      </w:r>
      <w:r w:rsidRPr="00134300">
        <w:rPr>
          <w:rFonts w:ascii="Arial" w:hAnsi="Arial" w:cs="Arial"/>
          <w:bCs/>
        </w:rPr>
        <w:t>osób wykonuj</w:t>
      </w:r>
      <w:r w:rsidRPr="00134300">
        <w:rPr>
          <w:rFonts w:ascii="Arial" w:eastAsia="TimesNewRoman,Bold" w:hAnsi="Arial" w:cs="Arial"/>
          <w:bCs/>
        </w:rPr>
        <w:t>ą</w:t>
      </w:r>
      <w:r w:rsidRPr="00134300">
        <w:rPr>
          <w:rFonts w:ascii="Arial" w:hAnsi="Arial" w:cs="Arial"/>
          <w:bCs/>
        </w:rPr>
        <w:t>cych czynno</w:t>
      </w:r>
      <w:r w:rsidRPr="00134300">
        <w:rPr>
          <w:rFonts w:ascii="Arial" w:eastAsia="TimesNewRoman,Bold" w:hAnsi="Arial" w:cs="Arial"/>
          <w:bCs/>
        </w:rPr>
        <w:t>ś</w:t>
      </w:r>
      <w:r w:rsidRPr="00134300">
        <w:rPr>
          <w:rFonts w:ascii="Arial" w:hAnsi="Arial" w:cs="Arial"/>
          <w:bCs/>
        </w:rPr>
        <w:t>ci wchodz</w:t>
      </w:r>
      <w:r w:rsidRPr="00134300">
        <w:rPr>
          <w:rFonts w:ascii="Arial" w:eastAsia="TimesNewRoman,Bold" w:hAnsi="Arial" w:cs="Arial"/>
          <w:bCs/>
        </w:rPr>
        <w:t>ą</w:t>
      </w:r>
      <w:r w:rsidRPr="00134300">
        <w:rPr>
          <w:rFonts w:ascii="Arial" w:hAnsi="Arial" w:cs="Arial"/>
          <w:bCs/>
        </w:rPr>
        <w:t>ce w tzw. koszty bezpo</w:t>
      </w:r>
      <w:r w:rsidRPr="00134300">
        <w:rPr>
          <w:rFonts w:ascii="Arial" w:eastAsia="TimesNewRoman,Bold" w:hAnsi="Arial" w:cs="Arial"/>
          <w:bCs/>
        </w:rPr>
        <w:t>ś</w:t>
      </w:r>
      <w:r w:rsidRPr="00134300">
        <w:rPr>
          <w:rFonts w:ascii="Arial" w:hAnsi="Arial" w:cs="Arial"/>
          <w:bCs/>
        </w:rPr>
        <w:t>rednie na podstawie umowy o prac</w:t>
      </w:r>
      <w:r w:rsidRPr="00134300">
        <w:rPr>
          <w:rFonts w:ascii="Arial" w:eastAsia="TimesNewRoman,Bold" w:hAnsi="Arial" w:cs="Arial"/>
          <w:bCs/>
        </w:rPr>
        <w:t>ę</w:t>
      </w:r>
      <w:r w:rsidRPr="00134300">
        <w:rPr>
          <w:rFonts w:ascii="Arial" w:hAnsi="Arial" w:cs="Arial"/>
          <w:bCs/>
        </w:rPr>
        <w:t xml:space="preserve">. Wymóg ten dotyczy osób, które </w:t>
      </w:r>
      <w:r w:rsidR="00E060B1" w:rsidRPr="00134300">
        <w:rPr>
          <w:rFonts w:ascii="Arial" w:hAnsi="Arial" w:cs="Arial"/>
          <w:bCs/>
        </w:rPr>
        <w:t xml:space="preserve">bezpośrednio </w:t>
      </w:r>
      <w:r w:rsidR="00E060B1" w:rsidRPr="00134300">
        <w:rPr>
          <w:rFonts w:ascii="Arial" w:hAnsi="Arial" w:cs="Arial"/>
        </w:rPr>
        <w:t>wykonują</w:t>
      </w:r>
      <w:r w:rsidR="00E060B1" w:rsidRPr="00134300">
        <w:rPr>
          <w:rFonts w:ascii="Arial" w:hAnsi="Arial" w:cs="Arial"/>
          <w:b/>
        </w:rPr>
        <w:t xml:space="preserve"> czynności</w:t>
      </w:r>
      <w:r w:rsidR="00FE4982" w:rsidRPr="00134300">
        <w:rPr>
          <w:rFonts w:ascii="Arial" w:hAnsi="Arial" w:cs="Arial"/>
          <w:b/>
        </w:rPr>
        <w:t xml:space="preserve"> </w:t>
      </w:r>
      <w:r w:rsidR="00CF688E" w:rsidRPr="00134300">
        <w:rPr>
          <w:rFonts w:ascii="Arial" w:hAnsi="Arial" w:cs="Arial"/>
          <w:b/>
        </w:rPr>
        <w:t xml:space="preserve">związanych z </w:t>
      </w:r>
      <w:r w:rsidR="0061434E" w:rsidRPr="00134300">
        <w:rPr>
          <w:rFonts w:ascii="Arial" w:hAnsi="Arial" w:cs="Arial"/>
          <w:b/>
        </w:rPr>
        <w:t>wykonaniem remontu lokali mieszkalnych wraz z robotami towarzyszącymi</w:t>
      </w:r>
      <w:r w:rsidR="00FE4982" w:rsidRPr="00134300">
        <w:rPr>
          <w:rFonts w:ascii="Arial" w:hAnsi="Arial" w:cs="Arial"/>
        </w:rPr>
        <w:t>.</w:t>
      </w:r>
      <w:r w:rsidRPr="00134300">
        <w:rPr>
          <w:rFonts w:ascii="Arial" w:hAnsi="Arial" w:cs="Arial"/>
        </w:rPr>
        <w:t xml:space="preserve"> </w:t>
      </w:r>
      <w:r w:rsidR="00CE7510" w:rsidRPr="00134300">
        <w:rPr>
          <w:rFonts w:ascii="Arial" w:hAnsi="Arial" w:cs="Arial"/>
        </w:rPr>
        <w:t>Obowiązek dotyczy</w:t>
      </w:r>
      <w:r w:rsidR="0061434E" w:rsidRPr="00134300">
        <w:rPr>
          <w:rFonts w:ascii="Arial" w:hAnsi="Arial" w:cs="Arial"/>
        </w:rPr>
        <w:t xml:space="preserve"> robotników fizycznych wykonujących </w:t>
      </w:r>
      <w:r w:rsidR="00CE7510" w:rsidRPr="00134300">
        <w:rPr>
          <w:rFonts w:ascii="Arial" w:hAnsi="Arial" w:cs="Arial"/>
        </w:rPr>
        <w:t xml:space="preserve">bezpośrednio prace budowlane oraz obsługujące maszyny i sprzęt budowlany. </w:t>
      </w:r>
      <w:r w:rsidRPr="00134300">
        <w:rPr>
          <w:rFonts w:ascii="Arial" w:hAnsi="Arial" w:cs="Arial"/>
        </w:rPr>
        <w:t xml:space="preserve">Wymóg nie </w:t>
      </w:r>
      <w:proofErr w:type="gramStart"/>
      <w:r w:rsidRPr="00134300">
        <w:rPr>
          <w:rFonts w:ascii="Arial" w:hAnsi="Arial" w:cs="Arial"/>
        </w:rPr>
        <w:t>dotyczy wi</w:t>
      </w:r>
      <w:r w:rsidRPr="00134300">
        <w:rPr>
          <w:rFonts w:ascii="Arial" w:eastAsia="Times New Roman" w:hAnsi="Arial" w:cs="Arial"/>
        </w:rPr>
        <w:t>ę</w:t>
      </w:r>
      <w:r w:rsidRPr="00134300">
        <w:rPr>
          <w:rFonts w:ascii="Arial" w:hAnsi="Arial" w:cs="Arial"/>
        </w:rPr>
        <w:t>c</w:t>
      </w:r>
      <w:proofErr w:type="gramEnd"/>
      <w:r w:rsidRPr="00134300">
        <w:rPr>
          <w:rFonts w:ascii="Arial" w:hAnsi="Arial" w:cs="Arial"/>
        </w:rPr>
        <w:t xml:space="preserve"> m</w:t>
      </w:r>
      <w:r w:rsidR="00034CDC" w:rsidRPr="00134300">
        <w:rPr>
          <w:rFonts w:ascii="Arial" w:hAnsi="Arial" w:cs="Arial"/>
        </w:rPr>
        <w:t>.in.</w:t>
      </w:r>
      <w:r w:rsidR="00E060B1" w:rsidRPr="00134300">
        <w:rPr>
          <w:rFonts w:ascii="Arial" w:hAnsi="Arial" w:cs="Arial"/>
        </w:rPr>
        <w:t>: dostawców materiałów</w:t>
      </w:r>
      <w:r w:rsidRPr="00134300">
        <w:rPr>
          <w:rFonts w:ascii="Arial" w:hAnsi="Arial" w:cs="Arial"/>
        </w:rPr>
        <w:t>, osób wyko</w:t>
      </w:r>
      <w:r w:rsidR="00062639" w:rsidRPr="00134300">
        <w:rPr>
          <w:rFonts w:ascii="Arial" w:hAnsi="Arial" w:cs="Arial"/>
        </w:rPr>
        <w:t>nujących prace przygotowawcze</w:t>
      </w:r>
      <w:r w:rsidR="00E060B1" w:rsidRPr="00134300">
        <w:rPr>
          <w:rFonts w:ascii="Arial" w:hAnsi="Arial" w:cs="Arial"/>
        </w:rPr>
        <w:t xml:space="preserve"> </w:t>
      </w:r>
      <w:r w:rsidR="00062639" w:rsidRPr="00134300">
        <w:rPr>
          <w:rFonts w:ascii="Arial" w:hAnsi="Arial" w:cs="Arial"/>
        </w:rPr>
        <w:t>i </w:t>
      </w:r>
      <w:r w:rsidRPr="00134300">
        <w:rPr>
          <w:rFonts w:ascii="Arial" w:hAnsi="Arial" w:cs="Arial"/>
        </w:rPr>
        <w:t>porządkowe oraz innych osób</w:t>
      </w:r>
      <w:r w:rsidR="00572BB9" w:rsidRPr="00134300">
        <w:rPr>
          <w:rFonts w:ascii="Arial" w:hAnsi="Arial" w:cs="Arial"/>
        </w:rPr>
        <w:t xml:space="preserve"> (na przykład posiadających uprawnienia wydane na podstawie odrębnych </w:t>
      </w:r>
      <w:r w:rsidR="00BC15AF" w:rsidRPr="00134300">
        <w:rPr>
          <w:rFonts w:ascii="Arial" w:hAnsi="Arial" w:cs="Arial"/>
        </w:rPr>
        <w:t>przepisów, które upoważniają do </w:t>
      </w:r>
      <w:r w:rsidR="00572BB9" w:rsidRPr="00134300">
        <w:rPr>
          <w:rFonts w:ascii="Arial" w:hAnsi="Arial" w:cs="Arial"/>
        </w:rPr>
        <w:t>samodzielnego wykonywania prac bez nadzoru)</w:t>
      </w:r>
      <w:r w:rsidR="00E060B1" w:rsidRPr="00134300">
        <w:rPr>
          <w:rFonts w:ascii="Arial" w:hAnsi="Arial" w:cs="Arial"/>
        </w:rPr>
        <w:t>, w stosunku</w:t>
      </w:r>
      <w:r w:rsidRPr="00134300">
        <w:rPr>
          <w:rFonts w:ascii="Arial" w:hAnsi="Arial" w:cs="Arial"/>
        </w:rPr>
        <w:t xml:space="preserve"> do których Wykonawca wykaże, że czynności przez ni</w:t>
      </w:r>
      <w:r w:rsidR="00BC15AF" w:rsidRPr="00134300">
        <w:rPr>
          <w:rFonts w:ascii="Arial" w:hAnsi="Arial" w:cs="Arial"/>
        </w:rPr>
        <w:t>ch r</w:t>
      </w:r>
      <w:r w:rsidR="007E7EF7" w:rsidRPr="00134300">
        <w:rPr>
          <w:rFonts w:ascii="Arial" w:hAnsi="Arial" w:cs="Arial"/>
        </w:rPr>
        <w:t>ealizowane nie po</w:t>
      </w:r>
      <w:r w:rsidR="00BC15AF" w:rsidRPr="00134300">
        <w:rPr>
          <w:rFonts w:ascii="Arial" w:hAnsi="Arial" w:cs="Arial"/>
        </w:rPr>
        <w:t>legają na </w:t>
      </w:r>
      <w:r w:rsidRPr="00134300">
        <w:rPr>
          <w:rFonts w:ascii="Arial" w:hAnsi="Arial" w:cs="Arial"/>
        </w:rPr>
        <w:t>wykonywaniu pracy w sposób określony w art. 22 §1 ustawy z dnia 26 czerwca 1974r. Kodeks pracy (Dz. U</w:t>
      </w:r>
      <w:r w:rsidR="00062639" w:rsidRPr="00134300">
        <w:rPr>
          <w:rFonts w:ascii="Arial" w:hAnsi="Arial" w:cs="Arial"/>
        </w:rPr>
        <w:t>. z 2019r. poz. 1040 ze zm</w:t>
      </w:r>
      <w:proofErr w:type="gramStart"/>
      <w:r w:rsidR="00062639" w:rsidRPr="00134300">
        <w:rPr>
          <w:rFonts w:ascii="Arial" w:hAnsi="Arial" w:cs="Arial"/>
        </w:rPr>
        <w:t>.). W</w:t>
      </w:r>
      <w:proofErr w:type="gramEnd"/>
      <w:r w:rsidR="00062639" w:rsidRPr="00134300">
        <w:rPr>
          <w:rFonts w:ascii="Arial" w:hAnsi="Arial" w:cs="Arial"/>
        </w:rPr>
        <w:t> </w:t>
      </w:r>
      <w:r w:rsidRPr="00134300">
        <w:rPr>
          <w:rFonts w:ascii="Arial" w:hAnsi="Arial" w:cs="Arial"/>
        </w:rPr>
        <w:t xml:space="preserve">przypadku rozwiązania </w:t>
      </w:r>
      <w:r w:rsidRPr="00286E21">
        <w:rPr>
          <w:rFonts w:ascii="Arial" w:hAnsi="Arial" w:cs="Arial"/>
        </w:rPr>
        <w:t>stosunku pracy z osobami zatrudnionymi do wykonywania zamówienia przed zakończeniem okresu jego realizacji, Wykonawc</w:t>
      </w:r>
      <w:r w:rsidRPr="00286E21">
        <w:rPr>
          <w:rFonts w:ascii="Arial" w:eastAsia="Times New Roman" w:hAnsi="Arial" w:cs="Arial"/>
        </w:rPr>
        <w:t>a</w:t>
      </w:r>
      <w:r w:rsidRPr="00286E21">
        <w:rPr>
          <w:rFonts w:ascii="Arial" w:hAnsi="Arial" w:cs="Arial"/>
        </w:rPr>
        <w:t xml:space="preserve"> lub podwykonawc</w:t>
      </w:r>
      <w:r w:rsidRPr="00286E21">
        <w:rPr>
          <w:rFonts w:ascii="Arial" w:eastAsia="Times New Roman" w:hAnsi="Arial" w:cs="Arial"/>
        </w:rPr>
        <w:t>a, zobowiązany jest w ich miejsce zatrudnić inne osoby s</w:t>
      </w:r>
      <w:r w:rsidR="00B51ED1" w:rsidRPr="00286E21">
        <w:rPr>
          <w:rFonts w:ascii="Arial" w:eastAsia="Times New Roman" w:hAnsi="Arial" w:cs="Arial"/>
        </w:rPr>
        <w:t>pełniające w/w wymagania.</w:t>
      </w:r>
    </w:p>
    <w:p w14:paraId="3D6D8A5A" w14:textId="3C436EB9" w:rsidR="003B540B" w:rsidRPr="008319ED" w:rsidRDefault="008319ED" w:rsidP="007E385E">
      <w:pPr>
        <w:pStyle w:val="Akapitzlist"/>
        <w:numPr>
          <w:ilvl w:val="1"/>
          <w:numId w:val="45"/>
        </w:numPr>
        <w:autoSpaceDE w:val="0"/>
        <w:autoSpaceDN w:val="0"/>
        <w:adjustRightInd w:val="0"/>
        <w:spacing w:line="240" w:lineRule="auto"/>
        <w:jc w:val="both"/>
        <w:rPr>
          <w:rFonts w:ascii="Arial" w:hAnsi="Arial" w:cs="Arial"/>
        </w:rPr>
      </w:pPr>
      <w:r w:rsidRPr="00286E21">
        <w:rPr>
          <w:rFonts w:ascii="Arial" w:hAnsi="Arial" w:cs="Arial"/>
        </w:rPr>
        <w:t>J</w:t>
      </w:r>
      <w:r w:rsidR="003B540B" w:rsidRPr="00286E21">
        <w:rPr>
          <w:rFonts w:ascii="Arial" w:hAnsi="Arial" w:cs="Arial"/>
        </w:rPr>
        <w:t>eżeli czynności, o których mowa w ust. 6.1. powyżej nie polegają na wykonywaniu pracy w spos</w:t>
      </w:r>
      <w:r w:rsidR="003B540B" w:rsidRPr="008319ED">
        <w:rPr>
          <w:rFonts w:ascii="Arial" w:hAnsi="Arial" w:cs="Arial"/>
        </w:rPr>
        <w:t>ób określony w art. 22 §1 ustawy z dnia 26 czerwca 1974r. Kodeks pracy</w:t>
      </w:r>
      <w:r w:rsidR="007E7EF7" w:rsidRPr="008319ED">
        <w:rPr>
          <w:rFonts w:ascii="Arial" w:hAnsi="Arial" w:cs="Arial"/>
        </w:rPr>
        <w:t>, Wykonawca winien ten fakt</w:t>
      </w:r>
      <w:r w:rsidR="003B540B" w:rsidRPr="008319ED">
        <w:rPr>
          <w:rFonts w:ascii="Arial" w:hAnsi="Arial" w:cs="Arial"/>
        </w:rPr>
        <w:t xml:space="preserve"> udowodnić Zamawiającemu składając stosowne oświadczenie wraz z uzasadnieniem.</w:t>
      </w:r>
    </w:p>
    <w:p w14:paraId="2E617FE1" w14:textId="019482F0" w:rsidR="00B51ED1" w:rsidRPr="008319ED" w:rsidRDefault="009C0364" w:rsidP="007E385E">
      <w:pPr>
        <w:pStyle w:val="Akapitzlist"/>
        <w:numPr>
          <w:ilvl w:val="1"/>
          <w:numId w:val="45"/>
        </w:numPr>
        <w:autoSpaceDE w:val="0"/>
        <w:autoSpaceDN w:val="0"/>
        <w:adjustRightInd w:val="0"/>
        <w:spacing w:line="240" w:lineRule="auto"/>
        <w:jc w:val="both"/>
        <w:rPr>
          <w:rFonts w:ascii="Arial" w:hAnsi="Arial" w:cs="Arial"/>
        </w:rPr>
      </w:pPr>
      <w:r w:rsidRPr="008319ED">
        <w:rPr>
          <w:rFonts w:ascii="Arial" w:hAnsi="Arial" w:cs="Arial"/>
        </w:rPr>
        <w:t xml:space="preserve">Szczegółowe wymagania dotyczące realizacji oraz egzekwowania wymogu zatrudnienia na podstawie stosunku pracy zostały określone we wzorze umowy, stanowiącym </w:t>
      </w:r>
      <w:r w:rsidRPr="008319ED">
        <w:rPr>
          <w:rFonts w:ascii="Arial" w:hAnsi="Arial" w:cs="Arial"/>
          <w:b/>
        </w:rPr>
        <w:t xml:space="preserve">Załącznik nr </w:t>
      </w:r>
      <w:r w:rsidR="008566F2">
        <w:rPr>
          <w:rFonts w:ascii="Arial" w:hAnsi="Arial" w:cs="Arial"/>
          <w:b/>
        </w:rPr>
        <w:t>6</w:t>
      </w:r>
      <w:r w:rsidRPr="008319ED">
        <w:rPr>
          <w:rFonts w:ascii="Arial" w:hAnsi="Arial" w:cs="Arial"/>
          <w:b/>
        </w:rPr>
        <w:t xml:space="preserve"> </w:t>
      </w:r>
      <w:r w:rsidR="00572BB9" w:rsidRPr="008319ED">
        <w:rPr>
          <w:rFonts w:ascii="Arial" w:hAnsi="Arial" w:cs="Arial"/>
          <w:b/>
        </w:rPr>
        <w:t>do SWZ</w:t>
      </w:r>
      <w:r w:rsidR="00B51ED1" w:rsidRPr="008319ED">
        <w:rPr>
          <w:rFonts w:ascii="Arial" w:hAnsi="Arial" w:cs="Arial"/>
          <w:b/>
        </w:rPr>
        <w:t>.</w:t>
      </w:r>
    </w:p>
    <w:p w14:paraId="6D73A4C4" w14:textId="68FC2912" w:rsidR="00C04A78" w:rsidRDefault="00FE59E4" w:rsidP="007E385E">
      <w:pPr>
        <w:pStyle w:val="Akapitzlist"/>
        <w:numPr>
          <w:ilvl w:val="1"/>
          <w:numId w:val="45"/>
        </w:numPr>
        <w:autoSpaceDE w:val="0"/>
        <w:autoSpaceDN w:val="0"/>
        <w:adjustRightInd w:val="0"/>
        <w:spacing w:line="240" w:lineRule="auto"/>
        <w:jc w:val="both"/>
        <w:rPr>
          <w:rFonts w:ascii="Arial" w:hAnsi="Arial" w:cs="Arial"/>
          <w:bCs/>
        </w:rPr>
      </w:pPr>
      <w:r w:rsidRPr="008319ED">
        <w:rPr>
          <w:rFonts w:ascii="Arial" w:hAnsi="Arial" w:cs="Arial"/>
          <w:bCs/>
        </w:rPr>
        <w:t>Zamawiający nie wymaga</w:t>
      </w:r>
      <w:r w:rsidR="00C04A78" w:rsidRPr="008319ED">
        <w:rPr>
          <w:rFonts w:ascii="Arial" w:hAnsi="Arial" w:cs="Arial"/>
          <w:bCs/>
        </w:rPr>
        <w:t xml:space="preserve"> zatrudnienia osób, o których mowa w art. 96 ust. 2 pkt 2 ustawy Pzp.</w:t>
      </w:r>
    </w:p>
    <w:p w14:paraId="2CC07CC5" w14:textId="77777777" w:rsidR="008319ED" w:rsidRPr="008319ED" w:rsidRDefault="008319ED" w:rsidP="008319ED">
      <w:pPr>
        <w:pStyle w:val="Akapitzlist"/>
        <w:autoSpaceDE w:val="0"/>
        <w:autoSpaceDN w:val="0"/>
        <w:adjustRightInd w:val="0"/>
        <w:spacing w:line="240" w:lineRule="auto"/>
        <w:ind w:left="360"/>
        <w:jc w:val="both"/>
        <w:rPr>
          <w:rFonts w:ascii="Arial" w:hAnsi="Arial" w:cs="Arial"/>
          <w:bCs/>
        </w:rPr>
      </w:pPr>
    </w:p>
    <w:p w14:paraId="0884DEBB" w14:textId="77777777" w:rsidR="00C04A78" w:rsidRDefault="00FE59E4" w:rsidP="007E385E">
      <w:pPr>
        <w:numPr>
          <w:ilvl w:val="0"/>
          <w:numId w:val="46"/>
        </w:numPr>
        <w:spacing w:line="240" w:lineRule="auto"/>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615238" w14:textId="77777777" w:rsidR="00BC15AF" w:rsidRPr="00A06D91" w:rsidRDefault="00BC15AF" w:rsidP="00BC15AF">
      <w:pPr>
        <w:spacing w:line="240" w:lineRule="auto"/>
        <w:ind w:left="720"/>
        <w:rPr>
          <w:rFonts w:ascii="Arial" w:hAnsi="Arial" w:cs="Arial"/>
          <w:bCs/>
        </w:rPr>
      </w:pPr>
    </w:p>
    <w:p w14:paraId="6C9C2793" w14:textId="77777777" w:rsidR="00FE59E4" w:rsidRDefault="00FE59E4" w:rsidP="007E385E">
      <w:pPr>
        <w:numPr>
          <w:ilvl w:val="0"/>
          <w:numId w:val="46"/>
        </w:numPr>
        <w:spacing w:line="240" w:lineRule="auto"/>
        <w:rPr>
          <w:rFonts w:ascii="Arial" w:hAnsi="Arial" w:cs="Arial"/>
          <w:b/>
          <w:bCs/>
          <w:sz w:val="24"/>
          <w:szCs w:val="24"/>
        </w:rPr>
      </w:pPr>
      <w:r w:rsidRPr="00FE59E4">
        <w:rPr>
          <w:rFonts w:ascii="Arial" w:hAnsi="Arial" w:cs="Arial"/>
          <w:b/>
          <w:bCs/>
          <w:sz w:val="24"/>
          <w:szCs w:val="24"/>
        </w:rPr>
        <w:t>Zamówienia podobne.</w:t>
      </w:r>
    </w:p>
    <w:p w14:paraId="716AC020" w14:textId="77777777" w:rsidR="008319ED" w:rsidRPr="008319ED" w:rsidRDefault="008319ED" w:rsidP="007E385E">
      <w:pPr>
        <w:pStyle w:val="Akapitzlist"/>
        <w:numPr>
          <w:ilvl w:val="0"/>
          <w:numId w:val="47"/>
        </w:numPr>
        <w:spacing w:after="0" w:line="240" w:lineRule="auto"/>
        <w:rPr>
          <w:rFonts w:ascii="Arial" w:hAnsi="Arial" w:cs="Arial"/>
          <w:vanish/>
          <w:color w:val="000000" w:themeColor="text1"/>
        </w:rPr>
      </w:pPr>
    </w:p>
    <w:p w14:paraId="2E569838" w14:textId="77777777" w:rsidR="008319ED" w:rsidRPr="008319ED" w:rsidRDefault="008319ED" w:rsidP="007E385E">
      <w:pPr>
        <w:pStyle w:val="Akapitzlist"/>
        <w:numPr>
          <w:ilvl w:val="0"/>
          <w:numId w:val="47"/>
        </w:numPr>
        <w:spacing w:after="0" w:line="240" w:lineRule="auto"/>
        <w:rPr>
          <w:rFonts w:ascii="Arial" w:hAnsi="Arial" w:cs="Arial"/>
          <w:vanish/>
          <w:color w:val="000000" w:themeColor="text1"/>
        </w:rPr>
      </w:pPr>
    </w:p>
    <w:p w14:paraId="4F4EF09A" w14:textId="77777777" w:rsidR="008319ED" w:rsidRPr="008319ED" w:rsidRDefault="008319ED" w:rsidP="007E385E">
      <w:pPr>
        <w:pStyle w:val="Akapitzlist"/>
        <w:numPr>
          <w:ilvl w:val="0"/>
          <w:numId w:val="47"/>
        </w:numPr>
        <w:spacing w:after="0" w:line="240" w:lineRule="auto"/>
        <w:rPr>
          <w:rFonts w:ascii="Arial" w:hAnsi="Arial" w:cs="Arial"/>
          <w:vanish/>
          <w:color w:val="000000" w:themeColor="text1"/>
        </w:rPr>
      </w:pPr>
    </w:p>
    <w:p w14:paraId="69625040" w14:textId="77777777" w:rsidR="008319ED" w:rsidRPr="008319ED" w:rsidRDefault="008319ED" w:rsidP="007E385E">
      <w:pPr>
        <w:pStyle w:val="Akapitzlist"/>
        <w:numPr>
          <w:ilvl w:val="0"/>
          <w:numId w:val="47"/>
        </w:numPr>
        <w:spacing w:after="0" w:line="240" w:lineRule="auto"/>
        <w:rPr>
          <w:rFonts w:ascii="Arial" w:hAnsi="Arial" w:cs="Arial"/>
          <w:vanish/>
          <w:color w:val="000000" w:themeColor="text1"/>
        </w:rPr>
      </w:pPr>
    </w:p>
    <w:p w14:paraId="4B15B754" w14:textId="77777777" w:rsidR="008319ED" w:rsidRPr="008319ED" w:rsidRDefault="008319ED" w:rsidP="007E385E">
      <w:pPr>
        <w:pStyle w:val="Akapitzlist"/>
        <w:numPr>
          <w:ilvl w:val="0"/>
          <w:numId w:val="47"/>
        </w:numPr>
        <w:spacing w:after="0" w:line="240" w:lineRule="auto"/>
        <w:rPr>
          <w:rFonts w:ascii="Arial" w:hAnsi="Arial" w:cs="Arial"/>
          <w:vanish/>
          <w:color w:val="000000" w:themeColor="text1"/>
        </w:rPr>
      </w:pPr>
    </w:p>
    <w:p w14:paraId="3EBE1821" w14:textId="77777777" w:rsidR="008319ED" w:rsidRPr="008319ED" w:rsidRDefault="008319ED" w:rsidP="007E385E">
      <w:pPr>
        <w:pStyle w:val="Akapitzlist"/>
        <w:numPr>
          <w:ilvl w:val="0"/>
          <w:numId w:val="47"/>
        </w:numPr>
        <w:spacing w:after="0" w:line="240" w:lineRule="auto"/>
        <w:rPr>
          <w:rFonts w:ascii="Arial" w:hAnsi="Arial" w:cs="Arial"/>
          <w:vanish/>
          <w:color w:val="000000" w:themeColor="text1"/>
        </w:rPr>
      </w:pPr>
    </w:p>
    <w:p w14:paraId="15AD457D" w14:textId="77777777" w:rsidR="008319ED" w:rsidRPr="008319ED" w:rsidRDefault="008319ED" w:rsidP="007E385E">
      <w:pPr>
        <w:pStyle w:val="Akapitzlist"/>
        <w:numPr>
          <w:ilvl w:val="0"/>
          <w:numId w:val="47"/>
        </w:numPr>
        <w:spacing w:after="0" w:line="240" w:lineRule="auto"/>
        <w:rPr>
          <w:rFonts w:ascii="Arial" w:hAnsi="Arial" w:cs="Arial"/>
          <w:vanish/>
          <w:color w:val="000000" w:themeColor="text1"/>
        </w:rPr>
      </w:pPr>
    </w:p>
    <w:p w14:paraId="0A7FC96F" w14:textId="77777777" w:rsidR="008319ED" w:rsidRPr="008319ED" w:rsidRDefault="008319ED" w:rsidP="007E385E">
      <w:pPr>
        <w:pStyle w:val="Akapitzlist"/>
        <w:numPr>
          <w:ilvl w:val="0"/>
          <w:numId w:val="47"/>
        </w:numPr>
        <w:spacing w:after="0" w:line="240" w:lineRule="auto"/>
        <w:rPr>
          <w:rFonts w:ascii="Arial" w:hAnsi="Arial" w:cs="Arial"/>
          <w:vanish/>
          <w:color w:val="000000" w:themeColor="text1"/>
        </w:rPr>
      </w:pPr>
    </w:p>
    <w:p w14:paraId="76A3F637" w14:textId="68FCA63D" w:rsidR="008319ED" w:rsidRPr="00134300" w:rsidRDefault="008319ED" w:rsidP="007E385E">
      <w:pPr>
        <w:pStyle w:val="Akapitzlist"/>
        <w:numPr>
          <w:ilvl w:val="1"/>
          <w:numId w:val="47"/>
        </w:numPr>
        <w:spacing w:after="0" w:line="240" w:lineRule="auto"/>
        <w:ind w:left="1134" w:hanging="425"/>
        <w:jc w:val="both"/>
        <w:rPr>
          <w:rFonts w:ascii="Arial" w:hAnsi="Arial" w:cs="Arial"/>
          <w:b/>
        </w:rPr>
      </w:pPr>
      <w:r w:rsidRPr="002F12A8">
        <w:rPr>
          <w:rFonts w:ascii="Arial" w:hAnsi="Arial" w:cs="Arial"/>
          <w:color w:val="000000" w:themeColor="text1"/>
        </w:rPr>
        <w:t xml:space="preserve">Zamawiający przewiduje możliwość udzielenia zamówień, </w:t>
      </w:r>
      <w:r w:rsidRPr="00134300">
        <w:rPr>
          <w:rFonts w:ascii="Arial" w:hAnsi="Arial" w:cs="Arial"/>
        </w:rPr>
        <w:t>o których mowa w art. 214 ust.</w:t>
      </w:r>
      <w:r w:rsidR="002F12A8" w:rsidRPr="00134300">
        <w:rPr>
          <w:rFonts w:ascii="Arial" w:hAnsi="Arial" w:cs="Arial"/>
        </w:rPr>
        <w:t xml:space="preserve">1 pkt 7 ustawy Pzp, </w:t>
      </w:r>
      <w:r w:rsidR="002F12A8" w:rsidRPr="00134300">
        <w:rPr>
          <w:rFonts w:ascii="Arial" w:hAnsi="Arial" w:cs="Arial"/>
          <w:b/>
        </w:rPr>
        <w:t xml:space="preserve">w wysokości do </w:t>
      </w:r>
      <w:r w:rsidR="0087213E" w:rsidRPr="00134300">
        <w:rPr>
          <w:rFonts w:ascii="Arial" w:hAnsi="Arial" w:cs="Arial"/>
          <w:b/>
        </w:rPr>
        <w:t>1</w:t>
      </w:r>
      <w:r w:rsidR="00E20513" w:rsidRPr="00134300">
        <w:rPr>
          <w:rFonts w:ascii="Arial" w:hAnsi="Arial" w:cs="Arial"/>
          <w:b/>
        </w:rPr>
        <w:t>5</w:t>
      </w:r>
      <w:r w:rsidR="002F12A8" w:rsidRPr="00134300">
        <w:rPr>
          <w:rFonts w:ascii="Arial" w:hAnsi="Arial" w:cs="Arial"/>
          <w:b/>
        </w:rPr>
        <w:t>0%</w:t>
      </w:r>
      <w:r w:rsidR="002F12A8" w:rsidRPr="00134300">
        <w:rPr>
          <w:rFonts w:ascii="Arial" w:hAnsi="Arial" w:cs="Arial"/>
        </w:rPr>
        <w:t xml:space="preserve"> </w:t>
      </w:r>
      <w:r w:rsidR="00306607" w:rsidRPr="00134300">
        <w:rPr>
          <w:rFonts w:ascii="Arial" w:hAnsi="Arial" w:cs="Arial"/>
        </w:rPr>
        <w:t xml:space="preserve">wartości </w:t>
      </w:r>
      <w:r w:rsidRPr="00134300">
        <w:rPr>
          <w:rFonts w:ascii="Arial" w:hAnsi="Arial" w:cs="Arial"/>
        </w:rPr>
        <w:t xml:space="preserve">zamówienia podstawowego, polegających na powtórzeniu podobnych robót budowlanych, jak wskazane w </w:t>
      </w:r>
      <w:proofErr w:type="spellStart"/>
      <w:r w:rsidRPr="00134300">
        <w:rPr>
          <w:rFonts w:ascii="Arial" w:hAnsi="Arial" w:cs="Arial"/>
        </w:rPr>
        <w:t>siwz</w:t>
      </w:r>
      <w:proofErr w:type="spellEnd"/>
      <w:r w:rsidRPr="00134300">
        <w:rPr>
          <w:rFonts w:ascii="Arial" w:hAnsi="Arial" w:cs="Arial"/>
        </w:rPr>
        <w:t>, zgodnych z przedmiotem niniejszego zamówienia, na warunkach określonych w złożonej ofercie oraz projekcie umowy.</w:t>
      </w:r>
    </w:p>
    <w:p w14:paraId="0B2988EE" w14:textId="19AFC947" w:rsidR="008319ED" w:rsidRPr="00286E21" w:rsidRDefault="008319ED" w:rsidP="007E385E">
      <w:pPr>
        <w:pStyle w:val="Akapitzlist"/>
        <w:numPr>
          <w:ilvl w:val="1"/>
          <w:numId w:val="47"/>
        </w:numPr>
        <w:spacing w:after="0" w:line="240" w:lineRule="auto"/>
        <w:ind w:left="1134" w:hanging="425"/>
        <w:jc w:val="both"/>
        <w:rPr>
          <w:rFonts w:ascii="Arial" w:hAnsi="Arial" w:cs="Arial"/>
        </w:rPr>
      </w:pPr>
      <w:r w:rsidRPr="00134300">
        <w:rPr>
          <w:rFonts w:ascii="Arial" w:hAnsi="Arial" w:cs="Arial"/>
        </w:rPr>
        <w:t xml:space="preserve">Przez podobne roboty budowlane Zamawiający rozumie roboty, których zakres jest zgodny z zakresem zamówienia podstawowego, tj. polegające na </w:t>
      </w:r>
      <w:r w:rsidR="00CE7510" w:rsidRPr="00134300">
        <w:rPr>
          <w:rFonts w:ascii="Arial" w:hAnsi="Arial" w:cs="Arial"/>
        </w:rPr>
        <w:t>wykonaniu remontu lokali, przy czym mogą być one zlokalizowane</w:t>
      </w:r>
      <w:r w:rsidRPr="00134300">
        <w:rPr>
          <w:rFonts w:ascii="Arial" w:hAnsi="Arial" w:cs="Arial"/>
        </w:rPr>
        <w:t xml:space="preserve"> w różnych częściach miasta Gorzowa Wlkp.</w:t>
      </w:r>
      <w:r w:rsidR="00CE7510" w:rsidRPr="00134300">
        <w:rPr>
          <w:rFonts w:ascii="Arial" w:hAnsi="Arial" w:cs="Arial"/>
        </w:rPr>
        <w:t xml:space="preserve"> a usytuowane w budynkach objętych zarządem </w:t>
      </w:r>
      <w:r w:rsidR="00CE7510">
        <w:rPr>
          <w:rFonts w:ascii="Arial" w:hAnsi="Arial" w:cs="Arial"/>
        </w:rPr>
        <w:t xml:space="preserve">Zamawiającego. </w:t>
      </w:r>
      <w:r w:rsidRPr="00286E21">
        <w:rPr>
          <w:rFonts w:ascii="Arial" w:hAnsi="Arial" w:cs="Arial"/>
        </w:rPr>
        <w:t xml:space="preserve"> Szczegółowy zakres zamówienia określony zostanie w toku odrębnego postępowania/postępowań o udzielenie zamówienia publicznego.</w:t>
      </w:r>
    </w:p>
    <w:p w14:paraId="5376CA22" w14:textId="2F489B44" w:rsidR="008319ED" w:rsidRPr="008319ED" w:rsidRDefault="008319ED" w:rsidP="007E385E">
      <w:pPr>
        <w:pStyle w:val="Akapitzlist"/>
        <w:numPr>
          <w:ilvl w:val="1"/>
          <w:numId w:val="47"/>
        </w:numPr>
        <w:spacing w:after="0" w:line="240" w:lineRule="auto"/>
        <w:ind w:left="1134" w:hanging="425"/>
        <w:jc w:val="both"/>
        <w:rPr>
          <w:rFonts w:ascii="Arial" w:hAnsi="Arial" w:cs="Arial"/>
          <w:color w:val="000000" w:themeColor="text1"/>
        </w:rPr>
      </w:pPr>
      <w:r w:rsidRPr="00286E21">
        <w:rPr>
          <w:rFonts w:ascii="Arial" w:hAnsi="Arial" w:cs="Arial"/>
        </w:rPr>
        <w:t>Zamówienia dotyczące robót budowlanych, o których mowa w pkt. 8.1 powyżej zostaną udzielone na podstawie odrębnej umowy</w:t>
      </w:r>
      <w:r w:rsidRPr="008319ED">
        <w:rPr>
          <w:rFonts w:ascii="Arial" w:hAnsi="Arial" w:cs="Arial"/>
          <w:color w:val="000000" w:themeColor="text1"/>
        </w:rPr>
        <w:t>/umów na podstawie przeprowadzonych z Wykonawcą negocjacji.</w:t>
      </w:r>
    </w:p>
    <w:p w14:paraId="0F35529F" w14:textId="72C14664" w:rsidR="008319ED" w:rsidRPr="00286E21" w:rsidRDefault="008319ED" w:rsidP="007E385E">
      <w:pPr>
        <w:pStyle w:val="Akapitzlist"/>
        <w:numPr>
          <w:ilvl w:val="1"/>
          <w:numId w:val="47"/>
        </w:numPr>
        <w:spacing w:after="0" w:line="240" w:lineRule="auto"/>
        <w:ind w:left="1134" w:hanging="425"/>
        <w:jc w:val="both"/>
        <w:rPr>
          <w:rFonts w:ascii="Arial" w:hAnsi="Arial" w:cs="Arial"/>
        </w:rPr>
      </w:pPr>
      <w:r w:rsidRPr="008319ED">
        <w:rPr>
          <w:rFonts w:ascii="Arial" w:hAnsi="Arial" w:cs="Arial"/>
          <w:color w:val="000000" w:themeColor="text1"/>
        </w:rPr>
        <w:t>Zarówno Zamawiającemu jak i Wykonawcy nie przysługuje roszczenie o zawarcie umowy/</w:t>
      </w:r>
      <w:r w:rsidRPr="00286E21">
        <w:rPr>
          <w:rFonts w:ascii="Arial" w:hAnsi="Arial" w:cs="Arial"/>
        </w:rPr>
        <w:t xml:space="preserve">umów na usługi wskazane w pkt. 8.1 powyżej - jest to jedynie prawna możliwość zawarcia umowy/umów z dotychczasowym wykonawcą. </w:t>
      </w:r>
    </w:p>
    <w:p w14:paraId="2A8C47A7" w14:textId="70D101A0" w:rsidR="00C703A2" w:rsidRPr="00286E21" w:rsidRDefault="008319ED" w:rsidP="007E385E">
      <w:pPr>
        <w:pStyle w:val="Akapitzlist"/>
        <w:numPr>
          <w:ilvl w:val="1"/>
          <w:numId w:val="47"/>
        </w:numPr>
        <w:spacing w:after="0" w:line="240" w:lineRule="auto"/>
        <w:ind w:left="1134" w:hanging="425"/>
        <w:jc w:val="both"/>
        <w:rPr>
          <w:rFonts w:ascii="Arial" w:hAnsi="Arial" w:cs="Arial"/>
        </w:rPr>
      </w:pPr>
      <w:r w:rsidRPr="00286E21">
        <w:rPr>
          <w:rFonts w:ascii="Arial" w:hAnsi="Arial" w:cs="Arial"/>
        </w:rPr>
        <w:t>W przypadku, kiedy wartość zamówienia podobnego będzie niższa od kwoty 130 000pln, Zamawiający udzieli zamówienia w oparciu o regulamin wewnętrzny.</w:t>
      </w:r>
    </w:p>
    <w:p w14:paraId="3BB127F1" w14:textId="77777777" w:rsidR="004F47FD" w:rsidRPr="00286E21" w:rsidRDefault="004F47FD" w:rsidP="00CF688E">
      <w:pPr>
        <w:spacing w:after="0" w:line="240" w:lineRule="auto"/>
        <w:ind w:left="720"/>
        <w:rPr>
          <w:rFonts w:ascii="Arial" w:hAnsi="Arial" w:cs="Arial"/>
        </w:rPr>
      </w:pPr>
    </w:p>
    <w:p w14:paraId="20FB2442" w14:textId="77777777" w:rsidR="00FE59E4" w:rsidRPr="00286E21" w:rsidRDefault="00FE59E4" w:rsidP="007E385E">
      <w:pPr>
        <w:numPr>
          <w:ilvl w:val="0"/>
          <w:numId w:val="46"/>
        </w:numPr>
        <w:spacing w:line="240" w:lineRule="auto"/>
        <w:rPr>
          <w:rFonts w:ascii="Arial" w:hAnsi="Arial" w:cs="Arial"/>
          <w:b/>
          <w:bCs/>
          <w:sz w:val="24"/>
          <w:szCs w:val="24"/>
        </w:rPr>
      </w:pPr>
      <w:r w:rsidRPr="00286E21">
        <w:rPr>
          <w:rFonts w:ascii="Arial" w:hAnsi="Arial" w:cs="Arial"/>
          <w:b/>
          <w:bCs/>
          <w:sz w:val="24"/>
          <w:szCs w:val="24"/>
        </w:rPr>
        <w:t xml:space="preserve"> Wizja lokalna</w:t>
      </w:r>
    </w:p>
    <w:p w14:paraId="238619AB" w14:textId="77777777" w:rsidR="00CF688E" w:rsidRPr="00286E21" w:rsidRDefault="00CF688E" w:rsidP="00CF688E">
      <w:pPr>
        <w:pStyle w:val="Akapitzlist"/>
        <w:spacing w:line="240" w:lineRule="auto"/>
        <w:rPr>
          <w:rFonts w:ascii="Arial" w:hAnsi="Arial" w:cs="Arial"/>
          <w:bCs/>
        </w:rPr>
      </w:pPr>
      <w:r w:rsidRPr="00286E21">
        <w:rPr>
          <w:rFonts w:ascii="Arial" w:hAnsi="Arial" w:cs="Arial"/>
          <w:bCs/>
        </w:rPr>
        <w:t>Zamawiający nie wymaga przed przygotowaniem oferty przeprowadzenia wizji lokalnej na obiektach objętych przedmiotem zamówienia.</w:t>
      </w:r>
    </w:p>
    <w:p w14:paraId="6CE6CDAA" w14:textId="6A937568" w:rsidR="00CF688E" w:rsidRPr="00286E21" w:rsidRDefault="00CF688E" w:rsidP="00CF688E">
      <w:pPr>
        <w:pStyle w:val="Akapitzlist"/>
        <w:spacing w:line="240" w:lineRule="auto"/>
        <w:rPr>
          <w:rFonts w:ascii="Arial" w:hAnsi="Arial" w:cs="Arial"/>
          <w:bCs/>
        </w:rPr>
      </w:pPr>
      <w:r w:rsidRPr="00286E21">
        <w:rPr>
          <w:rFonts w:ascii="Arial" w:hAnsi="Arial" w:cs="Arial"/>
          <w:bCs/>
        </w:rPr>
        <w:t xml:space="preserve"> </w:t>
      </w:r>
    </w:p>
    <w:p w14:paraId="026E6F71" w14:textId="3F75C151" w:rsidR="00857167" w:rsidRPr="00286E21" w:rsidRDefault="00857167" w:rsidP="007E385E">
      <w:pPr>
        <w:numPr>
          <w:ilvl w:val="0"/>
          <w:numId w:val="46"/>
        </w:numPr>
        <w:spacing w:line="240" w:lineRule="auto"/>
        <w:rPr>
          <w:rFonts w:ascii="Arial" w:hAnsi="Arial" w:cs="Arial"/>
          <w:b/>
          <w:bCs/>
          <w:sz w:val="24"/>
          <w:szCs w:val="24"/>
        </w:rPr>
      </w:pPr>
      <w:r w:rsidRPr="00286E21">
        <w:rPr>
          <w:rFonts w:ascii="Arial" w:hAnsi="Arial" w:cs="Arial"/>
          <w:b/>
          <w:bCs/>
          <w:sz w:val="24"/>
          <w:szCs w:val="24"/>
        </w:rPr>
        <w:t xml:space="preserve">Obowiązek osobistego wykonania kluczowych </w:t>
      </w:r>
      <w:r w:rsidR="00A06D91" w:rsidRPr="00286E21">
        <w:rPr>
          <w:rFonts w:ascii="Arial" w:hAnsi="Arial" w:cs="Arial"/>
          <w:b/>
          <w:bCs/>
          <w:sz w:val="24"/>
          <w:szCs w:val="24"/>
        </w:rPr>
        <w:t>części</w:t>
      </w:r>
      <w:r w:rsidR="00062639" w:rsidRPr="00286E21">
        <w:rPr>
          <w:rFonts w:ascii="Arial" w:hAnsi="Arial" w:cs="Arial"/>
          <w:b/>
          <w:bCs/>
          <w:sz w:val="24"/>
          <w:szCs w:val="24"/>
        </w:rPr>
        <w:t xml:space="preserve"> </w:t>
      </w:r>
      <w:r w:rsidR="00681DE2" w:rsidRPr="00286E21">
        <w:rPr>
          <w:rFonts w:ascii="Arial" w:hAnsi="Arial" w:cs="Arial"/>
          <w:b/>
          <w:bCs/>
          <w:sz w:val="24"/>
          <w:szCs w:val="24"/>
        </w:rPr>
        <w:t xml:space="preserve">zamówienia </w:t>
      </w:r>
      <w:r w:rsidR="00062639" w:rsidRPr="00286E21">
        <w:rPr>
          <w:rFonts w:ascii="Arial" w:hAnsi="Arial" w:cs="Arial"/>
          <w:b/>
          <w:bCs/>
          <w:sz w:val="24"/>
          <w:szCs w:val="24"/>
        </w:rPr>
        <w:t>i </w:t>
      </w:r>
      <w:r w:rsidR="00C0310E" w:rsidRPr="00286E21">
        <w:rPr>
          <w:rFonts w:ascii="Arial" w:hAnsi="Arial" w:cs="Arial"/>
          <w:b/>
          <w:bCs/>
          <w:sz w:val="24"/>
          <w:szCs w:val="24"/>
        </w:rPr>
        <w:t>podwykonawstwo</w:t>
      </w:r>
    </w:p>
    <w:p w14:paraId="61B5E5A4" w14:textId="6406D9D4" w:rsidR="00E060B1" w:rsidRPr="00286E21" w:rsidRDefault="00857167" w:rsidP="00857167">
      <w:pPr>
        <w:spacing w:after="0"/>
        <w:ind w:left="720"/>
        <w:rPr>
          <w:rFonts w:ascii="Arial" w:hAnsi="Arial" w:cs="Arial"/>
          <w:b/>
        </w:rPr>
      </w:pPr>
      <w:r w:rsidRPr="00286E21">
        <w:rPr>
          <w:rFonts w:ascii="Arial" w:hAnsi="Arial" w:cs="Arial"/>
        </w:rPr>
        <w:t>Zamawiający</w:t>
      </w:r>
      <w:r w:rsidR="008011DF" w:rsidRPr="00286E21">
        <w:rPr>
          <w:rFonts w:ascii="Arial" w:hAnsi="Arial" w:cs="Arial"/>
        </w:rPr>
        <w:t xml:space="preserve"> nie</w:t>
      </w:r>
      <w:r w:rsidRPr="00286E21">
        <w:rPr>
          <w:rFonts w:ascii="Arial" w:hAnsi="Arial" w:cs="Arial"/>
        </w:rPr>
        <w:t xml:space="preserve"> zastrzega obowiązk</w:t>
      </w:r>
      <w:r w:rsidR="008011DF" w:rsidRPr="00286E21">
        <w:rPr>
          <w:rFonts w:ascii="Arial" w:hAnsi="Arial" w:cs="Arial"/>
        </w:rPr>
        <w:t>u</w:t>
      </w:r>
      <w:r w:rsidRPr="00286E21">
        <w:rPr>
          <w:rFonts w:ascii="Arial" w:hAnsi="Arial" w:cs="Arial"/>
        </w:rPr>
        <w:t xml:space="preserve"> osobistego wykonania przez wykonawcę kluczowych </w:t>
      </w:r>
      <w:r w:rsidR="008011DF" w:rsidRPr="00286E21">
        <w:rPr>
          <w:rFonts w:ascii="Arial" w:hAnsi="Arial" w:cs="Arial"/>
        </w:rPr>
        <w:t>zadań.</w:t>
      </w:r>
    </w:p>
    <w:p w14:paraId="1A37A923" w14:textId="75DF9053" w:rsidR="00857167" w:rsidRDefault="00907FAF" w:rsidP="00857167">
      <w:pPr>
        <w:spacing w:after="0"/>
        <w:ind w:left="720"/>
        <w:rPr>
          <w:rFonts w:ascii="Arial" w:hAnsi="Arial" w:cs="Arial"/>
        </w:rPr>
      </w:pPr>
      <w:r w:rsidRPr="00286E21">
        <w:rPr>
          <w:rFonts w:ascii="Arial" w:hAnsi="Arial" w:cs="Arial"/>
          <w:b/>
        </w:rPr>
        <w:t>W</w:t>
      </w:r>
      <w:r w:rsidR="00857167" w:rsidRPr="00286E21">
        <w:rPr>
          <w:rFonts w:ascii="Arial" w:hAnsi="Arial" w:cs="Arial"/>
          <w:b/>
        </w:rPr>
        <w:t xml:space="preserve"> związku </w:t>
      </w:r>
      <w:r w:rsidRPr="00286E21">
        <w:rPr>
          <w:rFonts w:ascii="Arial" w:hAnsi="Arial" w:cs="Arial"/>
          <w:b/>
        </w:rPr>
        <w:t>powyższym</w:t>
      </w:r>
      <w:r w:rsidR="00857167" w:rsidRPr="00286E21">
        <w:rPr>
          <w:rFonts w:ascii="Arial" w:hAnsi="Arial" w:cs="Arial"/>
          <w:b/>
        </w:rPr>
        <w:t xml:space="preserve"> Wykonawca</w:t>
      </w:r>
      <w:r w:rsidR="00857167" w:rsidRPr="00BC15AF">
        <w:rPr>
          <w:rFonts w:ascii="Arial" w:hAnsi="Arial" w:cs="Arial"/>
          <w:b/>
        </w:rPr>
        <w:t xml:space="preserve">,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także nazw (firm) podwykonawców, na 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857167">
      <w:pPr>
        <w:spacing w:after="0"/>
        <w:ind w:left="720"/>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1118C8C" w14:textId="77777777" w:rsidR="00C0310E" w:rsidRDefault="00C0310E" w:rsidP="00857167">
      <w:pPr>
        <w:spacing w:after="0"/>
        <w:ind w:left="720"/>
        <w:rPr>
          <w:rFonts w:ascii="Arial" w:hAnsi="Arial" w:cs="Arial"/>
          <w:color w:val="FF0000"/>
        </w:rPr>
      </w:pPr>
    </w:p>
    <w:p w14:paraId="23EB46CA" w14:textId="77777777" w:rsidR="008C601C" w:rsidRDefault="008C601C" w:rsidP="008C601C">
      <w:pPr>
        <w:autoSpaceDE w:val="0"/>
        <w:autoSpaceDN w:val="0"/>
        <w:adjustRightInd w:val="0"/>
        <w:spacing w:after="0" w:line="240" w:lineRule="auto"/>
        <w:ind w:left="720"/>
        <w:rPr>
          <w:rFonts w:ascii="Arial" w:hAnsi="Arial" w:cs="Arial"/>
        </w:rPr>
      </w:pPr>
      <w:r>
        <w:rPr>
          <w:rFonts w:ascii="Arial" w:hAnsi="Arial" w:cs="Arial"/>
        </w:rPr>
        <w:t>10.1.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1407844F" w14:textId="77777777" w:rsidR="008C601C" w:rsidRDefault="008C601C" w:rsidP="008C601C">
      <w:pPr>
        <w:tabs>
          <w:tab w:val="left" w:pos="851"/>
        </w:tabs>
        <w:suppressAutoHyphens/>
        <w:spacing w:after="0" w:line="240" w:lineRule="auto"/>
        <w:ind w:left="720"/>
        <w:rPr>
          <w:rFonts w:ascii="Arial" w:hAnsi="Arial" w:cs="Arial"/>
        </w:rPr>
      </w:pPr>
      <w:r>
        <w:rPr>
          <w:rFonts w:ascii="Arial" w:hAnsi="Arial" w:cs="Arial"/>
        </w:rPr>
        <w:t>10.2.  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7F6B84C4" w14:textId="77777777" w:rsidR="008C601C" w:rsidRDefault="008C601C" w:rsidP="008C601C">
      <w:pPr>
        <w:tabs>
          <w:tab w:val="left" w:pos="851"/>
        </w:tabs>
        <w:suppressAutoHyphens/>
        <w:spacing w:after="0" w:line="240" w:lineRule="auto"/>
        <w:ind w:left="720"/>
        <w:rPr>
          <w:rFonts w:ascii="Arial" w:hAnsi="Arial" w:cs="Arial"/>
        </w:rPr>
      </w:pPr>
      <w:r>
        <w:rPr>
          <w:rFonts w:ascii="Arial" w:hAnsi="Arial" w:cs="Arial"/>
        </w:rPr>
        <w:t>10.3</w:t>
      </w:r>
      <w:r>
        <w:rPr>
          <w:rFonts w:ascii="Arial" w:hAnsi="Arial" w:cs="Arial"/>
        </w:rPr>
        <w:tab/>
        <w:t>Wymagania dotyczące umowy o podwykonawstwo, których niespełnienie spowoduje zgłoszenie przez Zamawiającego zastrzeżeń lub sprzeciwu: umowa o podwykonawstwo musi zawierać m.in.:</w:t>
      </w:r>
    </w:p>
    <w:p w14:paraId="5AD14AA3" w14:textId="77777777" w:rsidR="008C601C" w:rsidRDefault="008C601C" w:rsidP="008C601C">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a</w:t>
      </w:r>
      <w:proofErr w:type="gramEnd"/>
      <w:r>
        <w:rPr>
          <w:rFonts w:ascii="Arial" w:hAnsi="Arial" w:cs="Arial"/>
        </w:rPr>
        <w:t>) zakres robót powierzonych podwykonawcy,</w:t>
      </w:r>
    </w:p>
    <w:p w14:paraId="2A293DBC" w14:textId="77777777" w:rsidR="008C601C" w:rsidRDefault="008C601C" w:rsidP="008C601C">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b</w:t>
      </w:r>
      <w:proofErr w:type="gramEnd"/>
      <w:r>
        <w:rPr>
          <w:rFonts w:ascii="Arial" w:hAnsi="Arial" w:cs="Arial"/>
        </w:rPr>
        <w:t>) kwotę wynagrodzenia, przy czym nie może być ona większa od wynagrodzenia przysługującego wykonawcy za odpowiadający zakres prac wynikający ze złożonej oferty,</w:t>
      </w:r>
    </w:p>
    <w:p w14:paraId="0B322C11" w14:textId="77777777" w:rsidR="008C601C" w:rsidRDefault="008C601C" w:rsidP="008C601C">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c</w:t>
      </w:r>
      <w:proofErr w:type="gramEnd"/>
      <w:r>
        <w:rPr>
          <w:rFonts w:ascii="Arial" w:hAnsi="Arial" w:cs="Arial"/>
        </w:rPr>
        <w:t>) termin wykonania robót powierzonych podwykonawcy,</w:t>
      </w:r>
    </w:p>
    <w:p w14:paraId="1ED148B1" w14:textId="77777777" w:rsidR="008C601C" w:rsidRDefault="008C601C" w:rsidP="008C601C">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d</w:t>
      </w:r>
      <w:proofErr w:type="gramEnd"/>
      <w:r>
        <w:rPr>
          <w:rFonts w:ascii="Arial" w:hAnsi="Arial" w:cs="Arial"/>
        </w:rPr>
        <w:t>) 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5DDE70D6" w14:textId="77777777" w:rsidR="008C601C" w:rsidRDefault="008C601C" w:rsidP="008C601C">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e</w:t>
      </w:r>
      <w:proofErr w:type="gramEnd"/>
      <w:r>
        <w:rPr>
          <w:rFonts w:ascii="Arial" w:hAnsi="Arial" w:cs="Arial"/>
        </w:rPr>
        <w:t xml:space="preserve">) termin dokonania płatności wynagrodzenia podwykonawcy lub dalszemu podwykonawcy, który nie może być dłuższy niż </w:t>
      </w:r>
      <w:r>
        <w:rPr>
          <w:rFonts w:ascii="Arial" w:hAnsi="Arial" w:cs="Arial"/>
          <w:b/>
        </w:rPr>
        <w:t xml:space="preserve">14 </w:t>
      </w:r>
      <w:r>
        <w:rPr>
          <w:rFonts w:ascii="Arial" w:hAnsi="Arial" w:cs="Arial"/>
        </w:rPr>
        <w:t>dni od dnia doręczenia wykonawcy, podwykonawcy lub dalszemu podwykonawcy faktury lub rachunku, potwierdzających wykonanie zleconej podwykonawcy lub dalszemu podwykonawcy dostawy, usługi lub roboty budowlanej,</w:t>
      </w:r>
    </w:p>
    <w:p w14:paraId="399BA6F9" w14:textId="77777777" w:rsidR="008C601C" w:rsidRDefault="008C601C" w:rsidP="008C601C">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f</w:t>
      </w:r>
      <w:proofErr w:type="gramEnd"/>
      <w:r>
        <w:rPr>
          <w:rFonts w:ascii="Arial" w:hAnsi="Arial" w:cs="Arial"/>
        </w:rPr>
        <w:t xml:space="preserve">) postanowienia zgodne z ustawą Pzp, odpowiadające wymaganiom z pkt. 10.2 i 10.3 </w:t>
      </w:r>
      <w:proofErr w:type="gramStart"/>
      <w:r>
        <w:rPr>
          <w:rFonts w:ascii="Arial" w:hAnsi="Arial" w:cs="Arial"/>
        </w:rPr>
        <w:t>powyżej</w:t>
      </w:r>
      <w:proofErr w:type="gramEnd"/>
      <w:r>
        <w:rPr>
          <w:rFonts w:ascii="Arial" w:hAnsi="Arial" w:cs="Arial"/>
        </w:rPr>
        <w:t>, co do warunków zawierania przez podwykonawcę umów z dalszymi podwykonawcami, wraz ze zobowiązaniem dalszego podwykonawcy do zawierania takich postanowień w kolejnych umowach o podwykonawstwo.</w:t>
      </w:r>
    </w:p>
    <w:p w14:paraId="23616125" w14:textId="77777777" w:rsidR="008C601C" w:rsidRDefault="008C601C" w:rsidP="008C601C">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g</w:t>
      </w:r>
      <w:proofErr w:type="gramEnd"/>
      <w:r>
        <w:rPr>
          <w:rFonts w:ascii="Arial" w:hAnsi="Arial" w:cs="Arial"/>
        </w:rPr>
        <w:t>) postanowienia w zakresie zatrudnienia pracowników na podstawie umowy o pracę, przy uwzględnieniu zapisów w ust. 6 powyżej.</w:t>
      </w:r>
    </w:p>
    <w:p w14:paraId="69D8953E" w14:textId="77777777" w:rsidR="008C601C" w:rsidRDefault="008C601C" w:rsidP="008C601C">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h</w:t>
      </w:r>
      <w:proofErr w:type="gramEnd"/>
      <w:r>
        <w:rPr>
          <w:rFonts w:ascii="Arial" w:hAnsi="Arial" w:cs="Arial"/>
        </w:rPr>
        <w:t>) postanowienia w zakresie kar umownych, przy czym nie mogą być one mniej korzystne dla podwykonawcy niż prawa i obowiązki wykonawcy w tym zakresie</w:t>
      </w:r>
    </w:p>
    <w:p w14:paraId="34E24C55" w14:textId="77777777" w:rsidR="008C601C" w:rsidRDefault="008C601C" w:rsidP="008C601C">
      <w:pPr>
        <w:tabs>
          <w:tab w:val="left" w:pos="360"/>
        </w:tabs>
        <w:suppressAutoHyphens/>
        <w:spacing w:after="0" w:line="240" w:lineRule="auto"/>
        <w:ind w:left="720"/>
        <w:rPr>
          <w:rFonts w:ascii="Arial" w:hAnsi="Arial" w:cs="Arial"/>
        </w:rPr>
      </w:pPr>
      <w:r>
        <w:rPr>
          <w:rFonts w:ascii="Arial" w:hAnsi="Arial" w:cs="Arial"/>
        </w:rPr>
        <w:t>10.4.   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6897266D" w14:textId="77777777" w:rsidR="008C601C" w:rsidRDefault="008C601C" w:rsidP="008C601C">
      <w:pPr>
        <w:tabs>
          <w:tab w:val="left" w:pos="709"/>
        </w:tabs>
        <w:suppressAutoHyphens/>
        <w:spacing w:after="0" w:line="240" w:lineRule="auto"/>
        <w:ind w:left="720"/>
        <w:rPr>
          <w:rFonts w:ascii="Arial" w:hAnsi="Arial" w:cs="Arial"/>
        </w:rPr>
      </w:pPr>
      <w:r>
        <w:rPr>
          <w:rFonts w:ascii="Arial" w:hAnsi="Arial" w:cs="Arial"/>
        </w:rPr>
        <w:t>10.5. Wykonawca, podwykonawca lub dalszy podwykonawca zamówienia na roboty budowlane przedkłada Zamawiającemu poświadczoną za zgodność z oryginałem kopię zawartej umowy/ zmian umowy o podwykonawstwo, której przedmiotem są dostawy lub usługi w terminie 7 dni od jej zawarcia.</w:t>
      </w:r>
    </w:p>
    <w:p w14:paraId="09AA23BB" w14:textId="77777777" w:rsidR="008C601C" w:rsidRDefault="008C601C" w:rsidP="008C601C">
      <w:pPr>
        <w:tabs>
          <w:tab w:val="left" w:pos="284"/>
        </w:tabs>
        <w:suppressAutoHyphens/>
        <w:spacing w:after="0" w:line="240" w:lineRule="auto"/>
        <w:ind w:left="720"/>
        <w:rPr>
          <w:rFonts w:ascii="Arial" w:hAnsi="Arial" w:cs="Arial"/>
        </w:rPr>
      </w:pPr>
      <w:r>
        <w:rPr>
          <w:rFonts w:ascii="Arial" w:hAnsi="Arial" w:cs="Arial"/>
        </w:rPr>
        <w:t>10.6. Z obowiązku przedłożenia, o którym mowa w pkt. 10.5 powyżej, wyłączone są umowy o dostawy lub usługi:</w:t>
      </w:r>
    </w:p>
    <w:p w14:paraId="5F296146" w14:textId="446074BC" w:rsidR="008C601C" w:rsidRDefault="008C601C" w:rsidP="008C601C">
      <w:pPr>
        <w:tabs>
          <w:tab w:val="left" w:pos="360"/>
        </w:tabs>
        <w:suppressAutoHyphens/>
        <w:spacing w:after="0" w:line="240" w:lineRule="auto"/>
        <w:ind w:left="720"/>
        <w:rPr>
          <w:rFonts w:ascii="Arial" w:hAnsi="Arial" w:cs="Arial"/>
        </w:rPr>
      </w:pPr>
      <w:proofErr w:type="gramStart"/>
      <w:r>
        <w:rPr>
          <w:rFonts w:ascii="Arial" w:hAnsi="Arial" w:cs="Arial"/>
        </w:rPr>
        <w:t>a</w:t>
      </w:r>
      <w:proofErr w:type="gramEnd"/>
      <w:r>
        <w:rPr>
          <w:rFonts w:ascii="Arial" w:hAnsi="Arial" w:cs="Arial"/>
        </w:rPr>
        <w:t>) o wartości mniejszej niż 0,5 % wartości brutto umow</w:t>
      </w:r>
      <w:r w:rsidR="00D34484">
        <w:rPr>
          <w:rFonts w:ascii="Arial" w:hAnsi="Arial" w:cs="Arial"/>
        </w:rPr>
        <w:t>y o roboty budowlane lub umów o </w:t>
      </w:r>
      <w:r>
        <w:rPr>
          <w:rFonts w:ascii="Arial" w:hAnsi="Arial" w:cs="Arial"/>
        </w:rPr>
        <w:t>podwykonawstwo,</w:t>
      </w:r>
    </w:p>
    <w:p w14:paraId="518597F0" w14:textId="77777777" w:rsidR="008C601C" w:rsidRDefault="008C601C" w:rsidP="008C601C">
      <w:pPr>
        <w:tabs>
          <w:tab w:val="left" w:pos="360"/>
        </w:tabs>
        <w:suppressAutoHyphens/>
        <w:spacing w:after="0" w:line="240" w:lineRule="auto"/>
        <w:ind w:left="720"/>
        <w:rPr>
          <w:rFonts w:ascii="Arial" w:hAnsi="Arial" w:cs="Arial"/>
        </w:rPr>
      </w:pPr>
      <w:proofErr w:type="gramStart"/>
      <w:r>
        <w:rPr>
          <w:rFonts w:ascii="Arial" w:hAnsi="Arial" w:cs="Arial"/>
        </w:rPr>
        <w:t>b</w:t>
      </w:r>
      <w:proofErr w:type="gramEnd"/>
      <w:r>
        <w:rPr>
          <w:rFonts w:ascii="Arial" w:hAnsi="Arial" w:cs="Arial"/>
        </w:rPr>
        <w:t>) dostawy materiałów budowlanych niezbędnych do wykonania przedmiotu zamówienia,</w:t>
      </w:r>
    </w:p>
    <w:p w14:paraId="0D22C668" w14:textId="77777777" w:rsidR="008C601C" w:rsidRDefault="008C601C" w:rsidP="008C601C">
      <w:pPr>
        <w:tabs>
          <w:tab w:val="left" w:pos="360"/>
        </w:tabs>
        <w:suppressAutoHyphens/>
        <w:spacing w:after="0" w:line="240" w:lineRule="auto"/>
        <w:ind w:left="720"/>
        <w:rPr>
          <w:rFonts w:ascii="Arial" w:hAnsi="Arial" w:cs="Arial"/>
        </w:rPr>
      </w:pPr>
      <w:proofErr w:type="gramStart"/>
      <w:r>
        <w:rPr>
          <w:rFonts w:ascii="Arial" w:hAnsi="Arial" w:cs="Arial"/>
        </w:rPr>
        <w:t>c</w:t>
      </w:r>
      <w:proofErr w:type="gramEnd"/>
      <w:r>
        <w:rPr>
          <w:rFonts w:ascii="Arial" w:hAnsi="Arial" w:cs="Arial"/>
        </w:rPr>
        <w:t xml:space="preserve">) usługi niezbędne do realizacji przedmiotu zamówienia, określone w </w:t>
      </w:r>
      <w:proofErr w:type="spellStart"/>
      <w:r>
        <w:rPr>
          <w:rFonts w:ascii="Arial" w:hAnsi="Arial" w:cs="Arial"/>
        </w:rPr>
        <w:t>STWiOR</w:t>
      </w:r>
      <w:proofErr w:type="spellEnd"/>
      <w:r>
        <w:rPr>
          <w:rFonts w:ascii="Arial" w:hAnsi="Arial" w:cs="Arial"/>
        </w:rPr>
        <w:t>,</w:t>
      </w:r>
    </w:p>
    <w:p w14:paraId="0A222CB2" w14:textId="77777777" w:rsidR="008C601C" w:rsidRDefault="008C601C" w:rsidP="008C601C">
      <w:pPr>
        <w:suppressAutoHyphens/>
        <w:spacing w:after="0" w:line="240" w:lineRule="auto"/>
        <w:ind w:left="720"/>
        <w:rPr>
          <w:rFonts w:ascii="Arial" w:hAnsi="Arial" w:cs="Arial"/>
        </w:rPr>
      </w:pPr>
      <w:r>
        <w:rPr>
          <w:rFonts w:ascii="Arial" w:hAnsi="Arial" w:cs="Arial"/>
        </w:rPr>
        <w:t>10.7. Zamawiający w terminie 14 dni roboczych zgłasza pisemny sprzeciw do umowy/zmian umowy o podwykonawstwo, której przedmiotem są roboty budowlane.</w:t>
      </w:r>
    </w:p>
    <w:p w14:paraId="5C1962E2" w14:textId="77777777" w:rsidR="008C601C" w:rsidRDefault="008C601C" w:rsidP="008C601C">
      <w:pPr>
        <w:suppressAutoHyphens/>
        <w:spacing w:after="0" w:line="240" w:lineRule="auto"/>
        <w:ind w:left="720"/>
        <w:rPr>
          <w:rFonts w:ascii="Arial" w:hAnsi="Arial" w:cs="Arial"/>
        </w:rPr>
      </w:pPr>
      <w:r>
        <w:rPr>
          <w:rFonts w:ascii="Arial" w:hAnsi="Arial" w:cs="Arial"/>
        </w:rPr>
        <w:t>10.8. Niezgłoszenie pisemnego sprzeciwu do przedłożonej umowy/zmian umowy o podwykonawstwo, której przedmiotem są roboty budowlane, w terminie 14 dni roboczych, uważa się za akceptację umowy/zmian umowy przez Zamawiającego.</w:t>
      </w:r>
    </w:p>
    <w:p w14:paraId="54F3571C" w14:textId="14805838" w:rsidR="008C601C" w:rsidRDefault="008C601C" w:rsidP="008C601C">
      <w:pPr>
        <w:suppressAutoHyphens/>
        <w:spacing w:after="0" w:line="240" w:lineRule="auto"/>
        <w:ind w:left="720"/>
        <w:rPr>
          <w:rFonts w:ascii="Arial" w:hAnsi="Arial" w:cs="Arial"/>
        </w:rPr>
      </w:pPr>
      <w:r>
        <w:rPr>
          <w:rFonts w:ascii="Arial" w:hAnsi="Arial" w:cs="Arial"/>
        </w:rPr>
        <w:t xml:space="preserve">10.9. Wykonawca przedłoży, wraz z projektem </w:t>
      </w:r>
      <w:r w:rsidR="00D34484">
        <w:rPr>
          <w:rFonts w:ascii="Arial" w:hAnsi="Arial" w:cs="Arial"/>
        </w:rPr>
        <w:t>umowy o podwykonawstwo, odpis z </w:t>
      </w:r>
      <w:r>
        <w:rPr>
          <w:rFonts w:ascii="Arial" w:hAnsi="Arial" w:cs="Arial"/>
        </w:rPr>
        <w:t>Krajowego Rejestru Sądowego lub inny dokument właściwy z uwagi na status prawny podwykonawcy, potwierdzający uprawnienia osób zawierających umowę w imieniu podwykonawcy do jego reprezentowania.</w:t>
      </w:r>
    </w:p>
    <w:p w14:paraId="1661B34D" w14:textId="77777777" w:rsidR="008C601C" w:rsidRDefault="008C601C" w:rsidP="008C601C">
      <w:pPr>
        <w:suppressAutoHyphens/>
        <w:spacing w:after="0" w:line="240" w:lineRule="auto"/>
        <w:ind w:left="720"/>
        <w:rPr>
          <w:rFonts w:ascii="Arial" w:hAnsi="Arial" w:cs="Arial"/>
        </w:rPr>
      </w:pPr>
      <w:r>
        <w:rPr>
          <w:rFonts w:ascii="Arial" w:hAnsi="Arial" w:cs="Arial"/>
        </w:rPr>
        <w:t>10.10. Do zmian umowy o podwykonawstwo stosuje się zasady mające zastosowanie przy zawieraniu umowy o podwykonawstwo.</w:t>
      </w:r>
    </w:p>
    <w:p w14:paraId="3D285A8E" w14:textId="06E10040" w:rsidR="008C601C" w:rsidRDefault="008C601C" w:rsidP="008C601C">
      <w:pPr>
        <w:pStyle w:val="Akapitzlist"/>
        <w:jc w:val="both"/>
        <w:rPr>
          <w:rFonts w:ascii="Arial" w:hAnsi="Arial" w:cs="Arial"/>
        </w:rPr>
      </w:pPr>
      <w:r>
        <w:rPr>
          <w:rFonts w:ascii="Arial" w:hAnsi="Arial" w:cs="Arial"/>
        </w:rPr>
        <w:t>10.11. Jeżeli zmiana lub rezygnacja z podwykonawcy dotyczyć będzie podmiotu, na którego zasoby wykonawca powoływał się, na zasadach określonych w art. 118 ust. 2 Pzp, w celu wykazania spełnienia warunków udziału w</w:t>
      </w:r>
      <w:r w:rsidR="00DC1799">
        <w:rPr>
          <w:rFonts w:ascii="Arial" w:hAnsi="Arial" w:cs="Arial"/>
        </w:rPr>
        <w:t xml:space="preserve"> postępowaniu, o których mowa w </w:t>
      </w:r>
      <w:r>
        <w:rPr>
          <w:rFonts w:ascii="Arial" w:hAnsi="Arial" w:cs="Arial"/>
        </w:rPr>
        <w:t xml:space="preserve">art. 112 ust 1 Pzp, wykonawca jest obowiązany wykazać zamawiającemu, iż proponowany inny podwykonawca lub wykonawca samodzielnie spełnia je w stopniu nie mniejszym niż wymagany w trakcie postępowania o udzielenie zamówienia.  </w:t>
      </w:r>
    </w:p>
    <w:p w14:paraId="1753B448" w14:textId="77777777" w:rsidR="008C601C" w:rsidRPr="00A06D91" w:rsidRDefault="008C601C" w:rsidP="00857167">
      <w:pPr>
        <w:spacing w:after="0"/>
        <w:ind w:left="720"/>
        <w:rPr>
          <w:rFonts w:ascii="Arial" w:hAnsi="Arial" w:cs="Arial"/>
          <w:color w:val="FF0000"/>
        </w:rPr>
      </w:pPr>
    </w:p>
    <w:p w14:paraId="7949B51E" w14:textId="77777777" w:rsidR="00C55757" w:rsidRPr="00BC15AF" w:rsidRDefault="00C55757" w:rsidP="007E385E">
      <w:pPr>
        <w:numPr>
          <w:ilvl w:val="0"/>
          <w:numId w:val="46"/>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1BB62D12" w14:textId="61841F50" w:rsidR="00B16D4C" w:rsidRPr="00243281" w:rsidRDefault="00DE7F4E" w:rsidP="00A36CD7">
      <w:pPr>
        <w:spacing w:line="240" w:lineRule="auto"/>
        <w:ind w:left="709"/>
        <w:rPr>
          <w:rFonts w:ascii="Arial" w:hAnsi="Arial" w:cs="Arial"/>
          <w:bCs/>
          <w:color w:val="FF0000"/>
          <w:sz w:val="24"/>
          <w:szCs w:val="24"/>
        </w:rPr>
      </w:pPr>
      <w:r>
        <w:rPr>
          <w:rFonts w:ascii="Arial" w:hAnsi="Arial" w:cs="Arial"/>
          <w:bCs/>
        </w:rPr>
        <w:t xml:space="preserve">Wykonanie przedmiotu zamówienia </w:t>
      </w:r>
      <w:r w:rsidR="00B7377C">
        <w:rPr>
          <w:rFonts w:ascii="Arial" w:hAnsi="Arial" w:cs="Arial"/>
          <w:bCs/>
        </w:rPr>
        <w:t>z uwagi na przeznaczenie lokali uwzględnia aspekty dostępności architektonicznej dla osób ze szczególnymi potrzebami</w:t>
      </w:r>
      <w:r w:rsidR="00C703A2">
        <w:rPr>
          <w:rFonts w:ascii="Arial" w:hAnsi="Arial" w:cs="Arial"/>
          <w:bCs/>
        </w:rPr>
        <w:t>.</w:t>
      </w:r>
      <w:r w:rsidR="00361CBE">
        <w:rPr>
          <w:rFonts w:ascii="Arial" w:hAnsi="Arial" w:cs="Arial"/>
          <w:bCs/>
        </w:rPr>
        <w:t xml:space="preserve"> </w:t>
      </w:r>
    </w:p>
    <w:p w14:paraId="36EBD80B" w14:textId="77777777" w:rsidR="00C55757" w:rsidRPr="0042332F" w:rsidRDefault="00C55757" w:rsidP="00C55757">
      <w:pPr>
        <w:ind w:firstLine="426"/>
        <w:rPr>
          <w:rFonts w:ascii="Verdana" w:hAnsi="Verdana" w:cs="Arial"/>
          <w:bCs/>
          <w:sz w:val="18"/>
          <w:szCs w:val="18"/>
        </w:rPr>
      </w:pPr>
    </w:p>
    <w:p w14:paraId="10CBE2EF" w14:textId="77777777" w:rsidR="00F25682" w:rsidRPr="00212617" w:rsidRDefault="00DE7F4E" w:rsidP="006D1660">
      <w:pPr>
        <w:pStyle w:val="Nagwek2"/>
        <w:rPr>
          <w:rFonts w:ascii="Arial" w:hAnsi="Arial" w:cs="Arial"/>
        </w:rPr>
      </w:pPr>
      <w:bookmarkStart w:id="49" w:name="_Toc58316201"/>
      <w:bookmarkStart w:id="50" w:name="_Toc58316630"/>
      <w:bookmarkStart w:id="51" w:name="_Toc59022796"/>
      <w:bookmarkStart w:id="52" w:name="_Toc59022893"/>
      <w:bookmarkStart w:id="53" w:name="_Toc59022943"/>
      <w:bookmarkStart w:id="54" w:name="_Toc60922494"/>
      <w:bookmarkStart w:id="55" w:name="_Toc61008941"/>
      <w:bookmarkStart w:id="56" w:name="_Toc61243645"/>
      <w:bookmarkStart w:id="57" w:name="_Toc61243812"/>
      <w:bookmarkStart w:id="58" w:name="_Toc61421693"/>
      <w:bookmarkStart w:id="59" w:name="_Toc61438252"/>
      <w:bookmarkStart w:id="60" w:name="_Toc61438368"/>
      <w:bookmarkStart w:id="61" w:name="_Toc61439563"/>
      <w:bookmarkStart w:id="62" w:name="_Toc61515518"/>
      <w:bookmarkStart w:id="63" w:name="_Toc61598576"/>
      <w:r>
        <w:rPr>
          <w:rFonts w:ascii="Arial" w:hAnsi="Arial" w:cs="Arial"/>
        </w:rPr>
        <w:t>II</w:t>
      </w:r>
      <w:r w:rsidR="00F25682" w:rsidRPr="00212617">
        <w:rPr>
          <w:rFonts w:ascii="Arial" w:hAnsi="Arial" w:cs="Arial"/>
        </w:rPr>
        <w:t>I. Termin wykonania zamówienia</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0D488113" w14:textId="5DFB21D2" w:rsidR="001746FD" w:rsidRDefault="0055077F" w:rsidP="00542940">
      <w:pPr>
        <w:pStyle w:val="Akapitzlist"/>
        <w:jc w:val="both"/>
        <w:rPr>
          <w:rFonts w:ascii="Arial" w:hAnsi="Arial" w:cs="Arial"/>
          <w:b/>
        </w:rPr>
      </w:pPr>
      <w:r w:rsidRPr="00807F95">
        <w:rPr>
          <w:rFonts w:ascii="Arial" w:hAnsi="Arial" w:cs="Arial"/>
        </w:rPr>
        <w:t xml:space="preserve">Przedmiot zamówienia należy zrealizować w </w:t>
      </w:r>
      <w:r w:rsidR="00542940" w:rsidRPr="00542940">
        <w:rPr>
          <w:rFonts w:ascii="Arial" w:hAnsi="Arial" w:cs="Arial"/>
        </w:rPr>
        <w:t>terminie do</w:t>
      </w:r>
      <w:r w:rsidR="00542940" w:rsidRPr="00542940">
        <w:rPr>
          <w:rFonts w:ascii="Arial" w:hAnsi="Arial" w:cs="Arial"/>
          <w:b/>
        </w:rPr>
        <w:t xml:space="preserve"> 30 stycznia 2022 roku</w:t>
      </w:r>
    </w:p>
    <w:p w14:paraId="6328951C" w14:textId="2FE9A433" w:rsidR="0064454F" w:rsidRPr="00542940" w:rsidRDefault="0064454F" w:rsidP="00542940">
      <w:pPr>
        <w:pStyle w:val="Akapitzlist"/>
        <w:jc w:val="both"/>
        <w:rPr>
          <w:rFonts w:ascii="Arial" w:hAnsi="Arial" w:cs="Arial"/>
          <w:bCs/>
        </w:rPr>
      </w:pPr>
      <w:r>
        <w:rPr>
          <w:rFonts w:ascii="Arial" w:hAnsi="Arial" w:cs="Arial"/>
          <w:b/>
        </w:rPr>
        <w:t>Uwaga! Wskazany termin to maksymalny termin realizacji. Zamawiający przewiduje możliwość jego skrócenia zgodnie z kryterium oceny ofert.</w:t>
      </w:r>
    </w:p>
    <w:p w14:paraId="0B2D0FD7" w14:textId="77777777" w:rsidR="00F25682" w:rsidRPr="00212617" w:rsidRDefault="00F25682" w:rsidP="009C76FE">
      <w:pPr>
        <w:pStyle w:val="Nagwek2"/>
        <w:spacing w:line="240" w:lineRule="auto"/>
        <w:rPr>
          <w:rFonts w:ascii="Arial" w:hAnsi="Arial" w:cs="Arial"/>
        </w:rPr>
      </w:pPr>
      <w:bookmarkStart w:id="64" w:name="_Toc58316202"/>
      <w:bookmarkStart w:id="65" w:name="_Toc58316631"/>
      <w:bookmarkStart w:id="66" w:name="_Toc59022797"/>
      <w:bookmarkStart w:id="67" w:name="_Toc59022894"/>
      <w:bookmarkStart w:id="68" w:name="_Toc59022944"/>
      <w:bookmarkStart w:id="69" w:name="_Toc60922495"/>
      <w:bookmarkStart w:id="70" w:name="_Toc61008942"/>
      <w:bookmarkStart w:id="71" w:name="_Toc61243646"/>
      <w:bookmarkStart w:id="72" w:name="_Toc61243813"/>
      <w:bookmarkStart w:id="73" w:name="_Toc61421694"/>
      <w:bookmarkStart w:id="74" w:name="_Toc61438253"/>
      <w:bookmarkStart w:id="75" w:name="_Toc61438369"/>
      <w:bookmarkStart w:id="76" w:name="_Toc61439564"/>
      <w:bookmarkStart w:id="77" w:name="_Toc61515519"/>
      <w:bookmarkStart w:id="78" w:name="_Toc61598577"/>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62E9935B" w14:textId="2A22DD35" w:rsidR="00243281" w:rsidRPr="00DE7F4E" w:rsidRDefault="00243281" w:rsidP="00D019D5">
      <w:pPr>
        <w:pStyle w:val="Akapitzlist"/>
        <w:numPr>
          <w:ilvl w:val="0"/>
          <w:numId w:val="13"/>
        </w:numPr>
        <w:tabs>
          <w:tab w:val="left" w:pos="426"/>
        </w:tabs>
        <w:spacing w:after="0"/>
        <w:ind w:left="426" w:hanging="284"/>
        <w:jc w:val="both"/>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8566F2">
        <w:rPr>
          <w:rFonts w:ascii="Arial" w:hAnsi="Arial" w:cs="Arial"/>
          <w:b/>
        </w:rPr>
        <w:t>6</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5BA8B68" w:rsidR="00243281" w:rsidRPr="00243281" w:rsidRDefault="00243281" w:rsidP="00D019D5">
      <w:pPr>
        <w:pStyle w:val="Akapitzlist"/>
        <w:numPr>
          <w:ilvl w:val="0"/>
          <w:numId w:val="13"/>
        </w:numPr>
        <w:tabs>
          <w:tab w:val="left" w:pos="426"/>
        </w:tabs>
        <w:spacing w:after="0"/>
        <w:ind w:left="426" w:hanging="284"/>
        <w:jc w:val="both"/>
        <w:rPr>
          <w:rFonts w:ascii="Arial" w:hAnsi="Arial" w:cs="Arial"/>
        </w:rPr>
      </w:pPr>
      <w:r w:rsidRPr="00DE7F4E">
        <w:rPr>
          <w:rFonts w:ascii="Arial" w:hAnsi="Arial" w:cs="Arial"/>
        </w:rPr>
        <w:t>Zgodn</w:t>
      </w:r>
      <w:r w:rsidR="008032B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C76FE">
      <w:pPr>
        <w:pStyle w:val="Nagwek2"/>
        <w:spacing w:line="240" w:lineRule="auto"/>
        <w:rPr>
          <w:rFonts w:ascii="Arial" w:hAnsi="Arial" w:cs="Arial"/>
        </w:rPr>
      </w:pPr>
      <w:bookmarkStart w:id="79" w:name="_Toc58316203"/>
      <w:bookmarkStart w:id="80" w:name="_Toc58316632"/>
      <w:bookmarkStart w:id="81" w:name="_Toc59022798"/>
      <w:bookmarkStart w:id="82" w:name="_Toc59022895"/>
      <w:bookmarkStart w:id="83" w:name="_Toc59022945"/>
      <w:bookmarkStart w:id="84" w:name="_Toc60922496"/>
      <w:bookmarkStart w:id="85" w:name="_Toc61008943"/>
      <w:bookmarkStart w:id="86" w:name="_Toc61243647"/>
      <w:bookmarkStart w:id="87" w:name="_Toc61243814"/>
      <w:bookmarkStart w:id="88" w:name="_Toc61421695"/>
      <w:bookmarkStart w:id="89" w:name="_Toc61438254"/>
      <w:bookmarkStart w:id="90" w:name="_Toc61438370"/>
      <w:bookmarkStart w:id="91" w:name="_Toc61439565"/>
      <w:bookmarkStart w:id="92" w:name="_Toc61515520"/>
      <w:bookmarkStart w:id="93" w:name="_Toc6159857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w:t>
      </w:r>
      <w:proofErr w:type="gramStart"/>
      <w:r w:rsidRPr="00212617">
        <w:rPr>
          <w:rFonts w:ascii="Arial" w:hAnsi="Arial" w:cs="Arial"/>
        </w:rPr>
        <w:t xml:space="preserve">użyciu </w:t>
      </w:r>
      <w:r w:rsidR="00C63892" w:rsidRPr="00212617">
        <w:rPr>
          <w:rFonts w:ascii="Arial" w:hAnsi="Arial" w:cs="Arial"/>
        </w:rPr>
        <w:t>których</w:t>
      </w:r>
      <w:proofErr w:type="gramEnd"/>
      <w:r w:rsidR="00C63892" w:rsidRPr="00212617">
        <w:rPr>
          <w:rFonts w:ascii="Arial" w:hAnsi="Arial" w:cs="Arial"/>
        </w:rPr>
        <w:t xml:space="preserve">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23AD31FE" w14:textId="77777777" w:rsidR="00C63892" w:rsidRPr="00C63892" w:rsidRDefault="00C63892" w:rsidP="00C63892">
      <w:pPr>
        <w:widowControl w:val="0"/>
        <w:autoSpaceDE w:val="0"/>
        <w:autoSpaceDN w:val="0"/>
        <w:adjustRightInd w:val="0"/>
        <w:spacing w:after="0" w:line="240" w:lineRule="auto"/>
        <w:rPr>
          <w:rFonts w:ascii="Tahoma" w:hAnsi="Tahoma" w:cs="Tahoma"/>
          <w:b/>
          <w:bCs/>
          <w:sz w:val="24"/>
          <w:szCs w:val="24"/>
        </w:rPr>
      </w:pPr>
    </w:p>
    <w:p w14:paraId="46639518" w14:textId="77777777"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261A009D"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4">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w:t>
      </w:r>
      <w:proofErr w:type="gramStart"/>
      <w:r w:rsidR="001A3B26">
        <w:rPr>
          <w:rFonts w:ascii="Arial" w:hAnsi="Arial" w:cs="Arial"/>
        </w:rPr>
        <w:t>również jako</w:t>
      </w:r>
      <w:proofErr w:type="gramEnd"/>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hyperlink r:id="rId15" w:history="1">
        <w:r w:rsidR="00340EA5" w:rsidRPr="00A06D91">
          <w:rPr>
            <w:rStyle w:val="Hipercze"/>
            <w:rFonts w:ascii="Arial" w:hAnsi="Arial" w:cs="Arial"/>
          </w:rPr>
          <w:t>https://platformazakupowa.pl/pn/zgm_gorzow</w:t>
        </w:r>
      </w:hyperlink>
      <w:r w:rsidR="00340EA5" w:rsidRPr="00A06D91">
        <w:rPr>
          <w:rFonts w:ascii="Arial" w:hAnsi="Arial" w:cs="Arial"/>
        </w:rPr>
        <w:t xml:space="preserve"> </w:t>
      </w:r>
    </w:p>
    <w:p w14:paraId="5712F148" w14:textId="77777777" w:rsidR="00F25682" w:rsidRPr="00D6777D" w:rsidRDefault="00D6777D" w:rsidP="00D6777D">
      <w:pPr>
        <w:numPr>
          <w:ilvl w:val="0"/>
          <w:numId w:val="9"/>
        </w:numPr>
        <w:spacing w:after="0" w:line="276" w:lineRule="auto"/>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341E7BF6" w:rsidR="00D6777D" w:rsidRPr="007F7569" w:rsidRDefault="00D6777D" w:rsidP="007F7569">
      <w:pPr>
        <w:spacing w:line="276" w:lineRule="auto"/>
        <w:ind w:left="720"/>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6">
        <w:r w:rsidRPr="00D6777D">
          <w:rPr>
            <w:rFonts w:ascii="Arial" w:hAnsi="Arial" w:cs="Arial"/>
            <w:color w:val="1155CC"/>
            <w:u w:val="single"/>
          </w:rPr>
          <w:t>platformazakupowa.pl</w:t>
        </w:r>
      </w:hyperlink>
      <w:r w:rsidRPr="00D6777D">
        <w:rPr>
          <w:rFonts w:ascii="Arial" w:hAnsi="Arial" w:cs="Arial"/>
        </w:rPr>
        <w:t xml:space="preserve"> poprzez kliknięcie </w:t>
      </w:r>
      <w:r w:rsidR="008011DF" w:rsidRPr="00D6777D">
        <w:rPr>
          <w:rFonts w:ascii="Arial" w:hAnsi="Arial" w:cs="Arial"/>
        </w:rPr>
        <w:t>przycisku „Wyślij</w:t>
      </w:r>
      <w:r w:rsidRPr="00D6777D">
        <w:rPr>
          <w:rFonts w:ascii="Arial" w:hAnsi="Arial" w:cs="Arial"/>
        </w:rPr>
        <w:t xml:space="preserve"> wiadomość do </w:t>
      </w:r>
      <w:proofErr w:type="gramStart"/>
      <w:r w:rsidRPr="00D6777D">
        <w:rPr>
          <w:rFonts w:ascii="Arial" w:hAnsi="Arial" w:cs="Arial"/>
        </w:rPr>
        <w:t>zamawiającego” po których</w:t>
      </w:r>
      <w:proofErr w:type="gramEnd"/>
      <w:r w:rsidRPr="00D6777D">
        <w:rPr>
          <w:rFonts w:ascii="Arial" w:hAnsi="Arial" w:cs="Arial"/>
        </w:rPr>
        <w:t xml:space="preserve"> pojawi się komunikat, że wiadomość została wysłana do zamawiającego. Zamawiający dopuszcza, awaryjnie, </w:t>
      </w:r>
      <w:r w:rsidR="008011DF"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7"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7F7569">
      <w:pPr>
        <w:numPr>
          <w:ilvl w:val="0"/>
          <w:numId w:val="9"/>
        </w:numPr>
        <w:spacing w:after="0" w:line="276" w:lineRule="auto"/>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8">
        <w:r w:rsidRPr="007F7569">
          <w:rPr>
            <w:rFonts w:ascii="Arial" w:hAnsi="Arial" w:cs="Arial"/>
            <w:color w:val="1155CC"/>
            <w:u w:val="single"/>
          </w:rPr>
          <w:t>platformazakupowa.</w:t>
        </w:r>
        <w:proofErr w:type="gramStart"/>
        <w:r w:rsidRPr="007F7569">
          <w:rPr>
            <w:rFonts w:ascii="Arial" w:hAnsi="Arial" w:cs="Arial"/>
            <w:color w:val="1155CC"/>
            <w:u w:val="single"/>
          </w:rPr>
          <w:t>pl</w:t>
        </w:r>
      </w:hyperlink>
      <w:proofErr w:type="gramEnd"/>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9">
        <w:r w:rsidRPr="007F7569">
          <w:rPr>
            <w:rFonts w:ascii="Arial" w:hAnsi="Arial" w:cs="Arial"/>
            <w:color w:val="1155CC"/>
            <w:u w:val="single"/>
          </w:rPr>
          <w:t>platformazakupowa.</w:t>
        </w:r>
        <w:proofErr w:type="gramStart"/>
        <w:r w:rsidRPr="007F7569">
          <w:rPr>
            <w:rFonts w:ascii="Arial" w:hAnsi="Arial" w:cs="Arial"/>
            <w:color w:val="1155CC"/>
            <w:u w:val="single"/>
          </w:rPr>
          <w:t>pl</w:t>
        </w:r>
      </w:hyperlink>
      <w:proofErr w:type="gramEnd"/>
      <w:r w:rsidR="007E7EF7">
        <w:rPr>
          <w:rFonts w:ascii="Arial" w:hAnsi="Arial" w:cs="Arial"/>
        </w:rPr>
        <w:t xml:space="preserve"> do </w:t>
      </w:r>
      <w:r w:rsidRPr="007F7569">
        <w:rPr>
          <w:rFonts w:ascii="Arial" w:hAnsi="Arial" w:cs="Arial"/>
        </w:rPr>
        <w:t>konkretnego wykonawcy.</w:t>
      </w:r>
    </w:p>
    <w:p w14:paraId="1DC78939" w14:textId="6F4F5FD0" w:rsidR="00D6777D" w:rsidRPr="007F7569" w:rsidRDefault="00D6777D" w:rsidP="007F7569">
      <w:pPr>
        <w:numPr>
          <w:ilvl w:val="0"/>
          <w:numId w:val="9"/>
        </w:numPr>
        <w:spacing w:after="0" w:line="276" w:lineRule="auto"/>
        <w:rPr>
          <w:rFonts w:ascii="Arial" w:hAnsi="Arial" w:cs="Arial"/>
        </w:rPr>
      </w:pPr>
      <w:proofErr w:type="gramStart"/>
      <w:r w:rsidRPr="007F7569">
        <w:rPr>
          <w:rFonts w:ascii="Arial" w:hAnsi="Arial" w:cs="Arial"/>
        </w:rPr>
        <w:t>Wykonawca jako</w:t>
      </w:r>
      <w:proofErr w:type="gramEnd"/>
      <w:r w:rsidRPr="007F7569">
        <w:rPr>
          <w:rFonts w:ascii="Arial" w:hAnsi="Arial" w:cs="Arial"/>
        </w:rPr>
        <w:t xml:space="preserve"> podmiot profesjonalny ma obow</w:t>
      </w:r>
      <w:r w:rsidR="007E7EF7">
        <w:rPr>
          <w:rFonts w:ascii="Arial" w:hAnsi="Arial" w:cs="Arial"/>
        </w:rPr>
        <w:t>iązek sprawdzania komunikatów i </w:t>
      </w:r>
      <w:r w:rsidRPr="007F7569">
        <w:rPr>
          <w:rFonts w:ascii="Arial" w:hAnsi="Arial" w:cs="Arial"/>
        </w:rPr>
        <w:t>wiadomości bezpośrednio na platformazakupowa.</w:t>
      </w:r>
      <w:proofErr w:type="gramStart"/>
      <w:r w:rsidRPr="007F7569">
        <w:rPr>
          <w:rFonts w:ascii="Arial" w:hAnsi="Arial" w:cs="Arial"/>
        </w:rPr>
        <w:t>pl</w:t>
      </w:r>
      <w:proofErr w:type="gramEnd"/>
      <w:r w:rsidRPr="007F7569">
        <w:rPr>
          <w:rFonts w:ascii="Arial" w:hAnsi="Arial" w:cs="Arial"/>
        </w:rPr>
        <w:t xml:space="preserve"> przesłanych przez zamawiającego, gdyż system powiadomień może ulec awarii lub powiadomienie może trafić do folderu SPAM.</w:t>
      </w:r>
    </w:p>
    <w:p w14:paraId="01F45212" w14:textId="77777777" w:rsidR="00F25682" w:rsidRPr="00A06D91" w:rsidRDefault="00F25682" w:rsidP="007F7569">
      <w:pPr>
        <w:numPr>
          <w:ilvl w:val="0"/>
          <w:numId w:val="9"/>
        </w:numPr>
        <w:spacing w:after="0" w:line="276" w:lineRule="auto"/>
        <w:rPr>
          <w:rFonts w:ascii="Arial" w:hAnsi="Arial" w:cs="Arial"/>
        </w:rPr>
      </w:pPr>
      <w:r w:rsidRPr="007F7569">
        <w:rPr>
          <w:rFonts w:ascii="Arial" w:hAnsi="Arial" w:cs="Arial"/>
        </w:rPr>
        <w:t xml:space="preserve">Zamawiający, zgodnie z </w:t>
      </w:r>
      <w:r w:rsidR="000F7218" w:rsidRPr="007F7569">
        <w:rPr>
          <w:rFonts w:ascii="Arial" w:hAnsi="Arial" w:cs="Arial"/>
        </w:rPr>
        <w:t>§ 11</w:t>
      </w:r>
      <w:r w:rsidRPr="007F7569">
        <w:rPr>
          <w:rFonts w:ascii="Arial" w:hAnsi="Arial" w:cs="Arial"/>
        </w:rPr>
        <w:t xml:space="preserve"> ust. </w:t>
      </w:r>
      <w:r w:rsidR="000F7218" w:rsidRPr="007F7569">
        <w:rPr>
          <w:rFonts w:ascii="Arial" w:hAnsi="Arial" w:cs="Arial"/>
        </w:rPr>
        <w:t>2</w:t>
      </w:r>
      <w:r w:rsidR="00DD2319" w:rsidRPr="007F7569">
        <w:rPr>
          <w:rFonts w:ascii="Arial" w:hAnsi="Arial" w:cs="Arial"/>
        </w:rPr>
        <w:t xml:space="preserve"> </w:t>
      </w:r>
      <w:r w:rsidRPr="007F7569">
        <w:rPr>
          <w:rFonts w:ascii="Arial" w:hAnsi="Arial" w:cs="Arial"/>
        </w:rPr>
        <w:t>Rozporzą</w:t>
      </w:r>
      <w:r w:rsidR="00340EA5" w:rsidRPr="007F7569">
        <w:rPr>
          <w:rFonts w:ascii="Arial" w:hAnsi="Arial" w:cs="Arial"/>
        </w:rPr>
        <w:t xml:space="preserve">dzenia Prezesa 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 xml:space="preserve">U. </w:t>
      </w:r>
      <w:proofErr w:type="gramStart"/>
      <w:r w:rsidRPr="00B30A31">
        <w:rPr>
          <w:rFonts w:ascii="Arial" w:hAnsi="Arial" w:cs="Arial"/>
        </w:rPr>
        <w:t>z</w:t>
      </w:r>
      <w:proofErr w:type="gramEnd"/>
      <w:r w:rsidRPr="00B30A31">
        <w:rPr>
          <w:rFonts w:ascii="Arial" w:hAnsi="Arial" w:cs="Arial"/>
        </w:rPr>
        <w:t xml:space="preserve">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20">
        <w:r w:rsidRPr="00A06D91">
          <w:rPr>
            <w:rFonts w:ascii="Arial" w:hAnsi="Arial" w:cs="Arial"/>
            <w:color w:val="1155CC"/>
            <w:u w:val="single"/>
          </w:rPr>
          <w:t>platformazakupowa.</w:t>
        </w:r>
        <w:proofErr w:type="gramStart"/>
        <w:r w:rsidRPr="00A06D91">
          <w:rPr>
            <w:rFonts w:ascii="Arial" w:hAnsi="Arial" w:cs="Arial"/>
            <w:color w:val="1155CC"/>
            <w:u w:val="single"/>
          </w:rPr>
          <w:t>pl</w:t>
        </w:r>
      </w:hyperlink>
      <w:proofErr w:type="gramEnd"/>
      <w:r w:rsidRPr="00A06D91">
        <w:rPr>
          <w:rFonts w:ascii="Arial" w:hAnsi="Arial" w:cs="Arial"/>
        </w:rPr>
        <w:t>, tj.:</w:t>
      </w:r>
    </w:p>
    <w:p w14:paraId="14FD205C"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stały</w:t>
      </w:r>
      <w:proofErr w:type="gramEnd"/>
      <w:r w:rsidRPr="00A06D91">
        <w:rPr>
          <w:rFonts w:ascii="Arial" w:hAnsi="Arial" w:cs="Arial"/>
        </w:rPr>
        <w:t xml:space="preserve">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komputer</w:t>
      </w:r>
      <w:proofErr w:type="gramEnd"/>
      <w:r w:rsidRPr="00A06D91">
        <w:rPr>
          <w:rFonts w:ascii="Arial" w:hAnsi="Arial" w:cs="Arial"/>
        </w:rPr>
        <w:t xml:space="preserve">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zainstalowana</w:t>
      </w:r>
      <w:proofErr w:type="gramEnd"/>
      <w:r w:rsidRPr="00A06D91">
        <w:rPr>
          <w:rFonts w:ascii="Arial" w:hAnsi="Arial" w:cs="Arial"/>
        </w:rPr>
        <w:t xml:space="preserve"> dowolna przeglądarka internetowa, w przypadku Internet Explorer minimalnie wersja 10 0.,</w:t>
      </w:r>
    </w:p>
    <w:p w14:paraId="22134999"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włączona</w:t>
      </w:r>
      <w:proofErr w:type="gramEnd"/>
      <w:r w:rsidRPr="00A06D91">
        <w:rPr>
          <w:rFonts w:ascii="Arial" w:hAnsi="Arial" w:cs="Arial"/>
        </w:rPr>
        <w:t xml:space="preserve"> obsługa JavaScript,</w:t>
      </w:r>
    </w:p>
    <w:p w14:paraId="58FB4647"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w:t>
      </w:r>
      <w:proofErr w:type="gramStart"/>
      <w:r w:rsidRPr="00A06D91">
        <w:rPr>
          <w:rFonts w:ascii="Arial" w:hAnsi="Arial" w:cs="Arial"/>
        </w:rPr>
        <w:t>plików .pdf</w:t>
      </w:r>
      <w:proofErr w:type="gramEnd"/>
      <w:r w:rsidRPr="00A06D91">
        <w:rPr>
          <w:rFonts w:ascii="Arial" w:hAnsi="Arial" w:cs="Arial"/>
        </w:rPr>
        <w:t>,</w:t>
      </w:r>
    </w:p>
    <w:p w14:paraId="3AC3E783"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CF688E" w:rsidRDefault="00F25682" w:rsidP="00F179D0">
      <w:pPr>
        <w:numPr>
          <w:ilvl w:val="1"/>
          <w:numId w:val="9"/>
        </w:numPr>
        <w:spacing w:after="0" w:line="276" w:lineRule="auto"/>
        <w:ind w:hanging="371"/>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w:t>
      </w:r>
      <w:proofErr w:type="gramStart"/>
      <w:r w:rsidRPr="00A06D91">
        <w:rPr>
          <w:rFonts w:ascii="Arial" w:hAnsi="Arial" w:cs="Arial"/>
        </w:rPr>
        <w:t>:mm</w:t>
      </w:r>
      <w:proofErr w:type="gramEnd"/>
      <w:r w:rsidRPr="00A06D91">
        <w:rPr>
          <w:rFonts w:ascii="Arial" w:hAnsi="Arial" w:cs="Arial"/>
        </w:rPr>
        <w:t>:ss</w:t>
      </w:r>
      <w:proofErr w:type="spellEnd"/>
      <w:r w:rsidRPr="00A06D91">
        <w:rPr>
          <w:rFonts w:ascii="Arial" w:hAnsi="Arial" w:cs="Arial"/>
        </w:rPr>
        <w:t xml:space="preserve">) generowany wg. czasu lokalnego serwera </w:t>
      </w:r>
      <w:r w:rsidRPr="00CF688E">
        <w:rPr>
          <w:rFonts w:ascii="Arial" w:hAnsi="Arial" w:cs="Arial"/>
        </w:rPr>
        <w:t>synchronizowanego z zegarem Głównego Urzędu Miar.</w:t>
      </w:r>
    </w:p>
    <w:p w14:paraId="655C6915" w14:textId="77777777" w:rsidR="00092F15" w:rsidRPr="00CF688E" w:rsidRDefault="00092F15" w:rsidP="00092F15">
      <w:pPr>
        <w:numPr>
          <w:ilvl w:val="0"/>
          <w:numId w:val="9"/>
        </w:numPr>
        <w:spacing w:after="0" w:line="276" w:lineRule="auto"/>
        <w:rPr>
          <w:rFonts w:ascii="Arial" w:hAnsi="Arial" w:cs="Arial"/>
        </w:rPr>
      </w:pPr>
      <w:r w:rsidRPr="00CF688E">
        <w:rPr>
          <w:rFonts w:ascii="Arial" w:hAnsi="Arial" w:cs="Arial"/>
        </w:rPr>
        <w:t>Wykonawca, przystępując do niniejszego postępowania o udzielenie zamówienia publicznego:</w:t>
      </w:r>
    </w:p>
    <w:p w14:paraId="25382A9D" w14:textId="77777777" w:rsidR="00092F15" w:rsidRPr="00CF688E" w:rsidRDefault="00092F15" w:rsidP="00092F15">
      <w:pPr>
        <w:numPr>
          <w:ilvl w:val="1"/>
          <w:numId w:val="9"/>
        </w:numPr>
        <w:spacing w:after="0" w:line="276" w:lineRule="auto"/>
        <w:ind w:hanging="371"/>
        <w:rPr>
          <w:rFonts w:ascii="Arial" w:hAnsi="Arial" w:cs="Arial"/>
        </w:rPr>
      </w:pPr>
      <w:r w:rsidRPr="00CF688E">
        <w:rPr>
          <w:rFonts w:ascii="Arial" w:hAnsi="Arial" w:cs="Arial"/>
        </w:rPr>
        <w:t xml:space="preserve">Akceptuje warunki korzystania z </w:t>
      </w:r>
      <w:hyperlink r:id="rId21">
        <w:r w:rsidRPr="00CF688E">
          <w:rPr>
            <w:rFonts w:ascii="Arial" w:hAnsi="Arial" w:cs="Arial"/>
            <w:u w:val="single"/>
          </w:rPr>
          <w:t>platformazakupowa.</w:t>
        </w:r>
        <w:proofErr w:type="gramStart"/>
        <w:r w:rsidRPr="00CF688E">
          <w:rPr>
            <w:rFonts w:ascii="Arial" w:hAnsi="Arial" w:cs="Arial"/>
            <w:u w:val="single"/>
          </w:rPr>
          <w:t>pl</w:t>
        </w:r>
      </w:hyperlink>
      <w:proofErr w:type="gramEnd"/>
      <w:r w:rsidRPr="00CF688E">
        <w:rPr>
          <w:rFonts w:ascii="Arial" w:hAnsi="Arial" w:cs="Arial"/>
        </w:rPr>
        <w:t xml:space="preserve"> określone w Regulaminie zamieszczonym na stronie internetowej </w:t>
      </w:r>
      <w:hyperlink r:id="rId22">
        <w:r w:rsidRPr="00CF688E">
          <w:rPr>
            <w:rFonts w:ascii="Arial" w:hAnsi="Arial" w:cs="Arial"/>
          </w:rPr>
          <w:t>pod linkiem</w:t>
        </w:r>
      </w:hyperlink>
      <w:r w:rsidRPr="00CF688E">
        <w:rPr>
          <w:rFonts w:ascii="Arial" w:hAnsi="Arial" w:cs="Arial"/>
        </w:rPr>
        <w:t xml:space="preserve"> w zakładce „Regulamin" oraz uznaje go za wiążący,</w:t>
      </w:r>
    </w:p>
    <w:p w14:paraId="76C796A8" w14:textId="6071DB8A" w:rsidR="00092F15" w:rsidRPr="00CF688E" w:rsidRDefault="00092F15" w:rsidP="00092F15">
      <w:pPr>
        <w:numPr>
          <w:ilvl w:val="1"/>
          <w:numId w:val="9"/>
        </w:numPr>
        <w:spacing w:after="0" w:line="276" w:lineRule="auto"/>
        <w:ind w:hanging="371"/>
        <w:rPr>
          <w:rFonts w:ascii="Arial" w:hAnsi="Arial" w:cs="Arial"/>
        </w:rPr>
      </w:pPr>
      <w:proofErr w:type="gramStart"/>
      <w:r w:rsidRPr="00CF688E">
        <w:rPr>
          <w:rFonts w:ascii="Arial" w:hAnsi="Arial" w:cs="Arial"/>
        </w:rPr>
        <w:t>zapoznał</w:t>
      </w:r>
      <w:proofErr w:type="gramEnd"/>
      <w:r w:rsidRPr="00CF688E">
        <w:rPr>
          <w:rFonts w:ascii="Arial" w:hAnsi="Arial" w:cs="Arial"/>
        </w:rPr>
        <w:t xml:space="preserve"> i stosuje się do Instrukcji składania ofert/wniosków dostępnej </w:t>
      </w:r>
      <w:hyperlink r:id="rId23">
        <w:r w:rsidRPr="00CF688E">
          <w:rPr>
            <w:rFonts w:ascii="Arial" w:hAnsi="Arial" w:cs="Arial"/>
            <w:u w:val="single"/>
          </w:rPr>
          <w:t>pod linkiem</w:t>
        </w:r>
      </w:hyperlink>
      <w:r w:rsidRPr="00CF688E">
        <w:rPr>
          <w:rFonts w:ascii="Arial" w:hAnsi="Arial" w:cs="Arial"/>
          <w:u w:val="single"/>
        </w:rPr>
        <w:t xml:space="preserve"> </w:t>
      </w:r>
    </w:p>
    <w:p w14:paraId="647C7EDA" w14:textId="77777777" w:rsidR="00A921CF" w:rsidRPr="00CF688E" w:rsidRDefault="00A921CF" w:rsidP="00A921CF">
      <w:pPr>
        <w:numPr>
          <w:ilvl w:val="0"/>
          <w:numId w:val="9"/>
        </w:numPr>
        <w:spacing w:after="0" w:line="276" w:lineRule="auto"/>
        <w:rPr>
          <w:rFonts w:ascii="Arial" w:hAnsi="Arial" w:cs="Arial"/>
        </w:rPr>
      </w:pPr>
      <w:r w:rsidRPr="00CF688E">
        <w:rPr>
          <w:rFonts w:ascii="Arial" w:hAnsi="Arial" w:cs="Arial"/>
        </w:rPr>
        <w:t>Korzystanie z Platformy przez wykonawcę jest bezpłatne.</w:t>
      </w:r>
    </w:p>
    <w:p w14:paraId="61EBB220" w14:textId="120C5C96" w:rsidR="00AF7045" w:rsidRDefault="00AF7045" w:rsidP="00AF7045">
      <w:pPr>
        <w:numPr>
          <w:ilvl w:val="0"/>
          <w:numId w:val="9"/>
        </w:numPr>
        <w:spacing w:after="0" w:line="276" w:lineRule="auto"/>
        <w:rPr>
          <w:rFonts w:ascii="Arial" w:hAnsi="Arial" w:cs="Arial"/>
        </w:rPr>
      </w:pPr>
      <w:r>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AF7045">
      <w:pPr>
        <w:numPr>
          <w:ilvl w:val="0"/>
          <w:numId w:val="9"/>
        </w:numPr>
        <w:spacing w:after="0" w:line="276" w:lineRule="auto"/>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AF7045">
      <w:pPr>
        <w:numPr>
          <w:ilvl w:val="0"/>
          <w:numId w:val="9"/>
        </w:numPr>
        <w:spacing w:after="0" w:line="276" w:lineRule="auto"/>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F179D0">
      <w:pPr>
        <w:numPr>
          <w:ilvl w:val="0"/>
          <w:numId w:val="9"/>
        </w:numPr>
        <w:spacing w:after="0" w:line="276" w:lineRule="auto"/>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4">
        <w:r w:rsidR="00092F15" w:rsidRPr="00092F15">
          <w:rPr>
            <w:rFonts w:ascii="Arial" w:hAnsi="Arial" w:cs="Arial"/>
            <w:b/>
            <w:color w:val="1155CC"/>
            <w:u w:val="single"/>
          </w:rPr>
          <w:t>platformazakupowa.</w:t>
        </w:r>
        <w:proofErr w:type="gramStart"/>
        <w:r w:rsidR="00092F15" w:rsidRPr="00092F15">
          <w:rPr>
            <w:rFonts w:ascii="Arial" w:hAnsi="Arial" w:cs="Arial"/>
            <w:b/>
            <w:color w:val="1155CC"/>
            <w:u w:val="single"/>
          </w:rPr>
          <w:t>pl</w:t>
        </w:r>
      </w:hyperlink>
      <w:proofErr w:type="gramEnd"/>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AB18B1">
      <w:pPr>
        <w:numPr>
          <w:ilvl w:val="0"/>
          <w:numId w:val="9"/>
        </w:numPr>
        <w:spacing w:after="0" w:line="276" w:lineRule="auto"/>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5">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6">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7">
        <w:r w:rsidRPr="00092F15">
          <w:rPr>
            <w:rFonts w:ascii="Arial" w:hAnsi="Arial" w:cs="Arial"/>
            <w:color w:val="1155CC"/>
            <w:u w:val="single"/>
          </w:rPr>
          <w:t>https://platformazakupowa.pl/strona/45-instrukcje</w:t>
        </w:r>
      </w:hyperlink>
    </w:p>
    <w:p w14:paraId="40726E50" w14:textId="77777777" w:rsidR="00F25682" w:rsidRPr="00A06D91" w:rsidRDefault="00F25682" w:rsidP="00887CC2">
      <w:pPr>
        <w:spacing w:line="276" w:lineRule="auto"/>
        <w:ind w:firstLine="227"/>
        <w:rPr>
          <w:rFonts w:ascii="Arial" w:hAnsi="Arial" w:cs="Arial"/>
        </w:rPr>
      </w:pPr>
    </w:p>
    <w:p w14:paraId="00FED24D" w14:textId="77777777" w:rsidR="00F25682" w:rsidRPr="00992EEA" w:rsidRDefault="008845B5" w:rsidP="00EC1A8A">
      <w:pPr>
        <w:pStyle w:val="Nagwek2"/>
        <w:rPr>
          <w:rFonts w:ascii="Arial" w:hAnsi="Arial" w:cs="Arial"/>
        </w:rPr>
      </w:pPr>
      <w:bookmarkStart w:id="94" w:name="_Toc58316206"/>
      <w:bookmarkStart w:id="95" w:name="_Toc58316634"/>
      <w:bookmarkStart w:id="96" w:name="_Toc59022799"/>
      <w:bookmarkStart w:id="97" w:name="_Toc59022896"/>
      <w:bookmarkStart w:id="98" w:name="_Toc59022946"/>
      <w:bookmarkStart w:id="99" w:name="_Toc60922497"/>
      <w:bookmarkStart w:id="100" w:name="_Toc61008944"/>
      <w:bookmarkStart w:id="101" w:name="_Toc61243648"/>
      <w:bookmarkStart w:id="102" w:name="_Toc61243815"/>
      <w:bookmarkStart w:id="103" w:name="_Toc61421696"/>
      <w:bookmarkStart w:id="104" w:name="_Toc61438255"/>
      <w:bookmarkStart w:id="105" w:name="_Toc61438371"/>
      <w:bookmarkStart w:id="106" w:name="_Toc61439566"/>
      <w:bookmarkStart w:id="107" w:name="_Toc61515521"/>
      <w:bookmarkStart w:id="108" w:name="_Toc61598579"/>
      <w:r>
        <w:rPr>
          <w:rFonts w:ascii="Arial" w:hAnsi="Arial" w:cs="Arial"/>
        </w:rPr>
        <w:t>V</w:t>
      </w:r>
      <w:r w:rsidR="00A441B9">
        <w:rPr>
          <w:rFonts w:ascii="Arial" w:hAnsi="Arial" w:cs="Arial"/>
        </w:rPr>
        <w:t>I</w:t>
      </w:r>
      <w:r w:rsidR="00F25682" w:rsidRPr="00992EEA">
        <w:rPr>
          <w:rFonts w:ascii="Arial" w:hAnsi="Arial" w:cs="Arial"/>
        </w:rPr>
        <w:t>. Termin związania ofertą</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AD68247" w14:textId="336FB09E" w:rsidR="00F25682" w:rsidRPr="00992EEA" w:rsidRDefault="00F25682" w:rsidP="00F179D0">
      <w:pPr>
        <w:widowControl w:val="0"/>
        <w:numPr>
          <w:ilvl w:val="0"/>
          <w:numId w:val="1"/>
        </w:numPr>
        <w:autoSpaceDE w:val="0"/>
        <w:autoSpaceDN w:val="0"/>
        <w:adjustRightInd w:val="0"/>
        <w:spacing w:after="0" w:line="276" w:lineRule="auto"/>
        <w:ind w:right="137"/>
        <w:rPr>
          <w:rFonts w:ascii="Arial" w:hAnsi="Arial" w:cs="Arial"/>
        </w:rPr>
      </w:pPr>
      <w:r w:rsidRPr="00992EEA">
        <w:rPr>
          <w:rFonts w:ascii="Arial" w:hAnsi="Arial" w:cs="Arial"/>
        </w:rPr>
        <w:t xml:space="preserve">Wykonawca jest związany ofertą </w:t>
      </w:r>
      <w:r w:rsidR="007E7EF7" w:rsidRPr="00992EEA">
        <w:rPr>
          <w:rFonts w:ascii="Arial" w:hAnsi="Arial" w:cs="Arial"/>
        </w:rPr>
        <w:t xml:space="preserve">przez okres 30 dni </w:t>
      </w:r>
      <w:r w:rsidRPr="00992EEA">
        <w:rPr>
          <w:rFonts w:ascii="Arial" w:hAnsi="Arial" w:cs="Arial"/>
        </w:rPr>
        <w:t>od dnia upływu terminu składania ofert</w:t>
      </w:r>
      <w:r w:rsidR="007E7EF7" w:rsidRPr="00992EEA">
        <w:rPr>
          <w:rFonts w:ascii="Arial" w:hAnsi="Arial" w:cs="Arial"/>
        </w:rPr>
        <w:t xml:space="preserve">, tj. </w:t>
      </w:r>
      <w:r w:rsidRPr="00992EEA">
        <w:rPr>
          <w:rFonts w:ascii="Arial" w:hAnsi="Arial" w:cs="Arial"/>
          <w:b/>
          <w:sz w:val="28"/>
          <w:szCs w:val="28"/>
        </w:rPr>
        <w:t xml:space="preserve">do </w:t>
      </w:r>
      <w:r w:rsidRPr="00CE7510">
        <w:rPr>
          <w:rFonts w:ascii="Arial" w:hAnsi="Arial" w:cs="Arial"/>
          <w:b/>
          <w:color w:val="FF0000"/>
          <w:sz w:val="28"/>
          <w:szCs w:val="28"/>
        </w:rPr>
        <w:t xml:space="preserve">dnia </w:t>
      </w:r>
      <w:r w:rsidR="00134300">
        <w:rPr>
          <w:rFonts w:ascii="Arial" w:hAnsi="Arial" w:cs="Arial"/>
          <w:b/>
          <w:color w:val="FF0000"/>
          <w:sz w:val="28"/>
          <w:szCs w:val="28"/>
        </w:rPr>
        <w:t>20.11.</w:t>
      </w:r>
      <w:r w:rsidRPr="00CE7510">
        <w:rPr>
          <w:rFonts w:ascii="Arial" w:hAnsi="Arial" w:cs="Arial"/>
          <w:b/>
          <w:color w:val="FF0000"/>
          <w:sz w:val="28"/>
          <w:szCs w:val="28"/>
        </w:rPr>
        <w:t xml:space="preserve">2021 </w:t>
      </w:r>
      <w:proofErr w:type="gramStart"/>
      <w:r w:rsidRPr="00CE7510">
        <w:rPr>
          <w:rFonts w:ascii="Arial" w:hAnsi="Arial" w:cs="Arial"/>
          <w:b/>
          <w:color w:val="FF0000"/>
          <w:sz w:val="28"/>
          <w:szCs w:val="28"/>
        </w:rPr>
        <w:t>r</w:t>
      </w:r>
      <w:proofErr w:type="gramEnd"/>
      <w:r w:rsidRPr="00CE7510">
        <w:rPr>
          <w:rFonts w:ascii="Arial" w:hAnsi="Arial" w:cs="Arial"/>
          <w:b/>
          <w:color w:val="FF0000"/>
          <w:sz w:val="28"/>
          <w:szCs w:val="28"/>
        </w:rPr>
        <w:t>.</w:t>
      </w:r>
    </w:p>
    <w:p w14:paraId="2250C160" w14:textId="77777777" w:rsidR="00F25682" w:rsidRPr="00A06D91" w:rsidRDefault="00F2568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 xml:space="preserve">W </w:t>
      </w:r>
      <w:r w:rsidR="003A7F91" w:rsidRPr="00A06D91">
        <w:rPr>
          <w:rFonts w:ascii="Arial" w:hAnsi="Arial" w:cs="Arial"/>
        </w:rPr>
        <w:t>przypadku, gdy</w:t>
      </w:r>
      <w:r w:rsidRPr="00A06D91">
        <w:rPr>
          <w:rFonts w:ascii="Arial" w:hAnsi="Arial" w:cs="Arial"/>
        </w:rPr>
        <w:t xml:space="preserve"> </w:t>
      </w:r>
      <w:r w:rsidR="00C63892" w:rsidRPr="00A06D91">
        <w:rPr>
          <w:rFonts w:ascii="Arial" w:hAnsi="Arial" w:cs="Arial"/>
        </w:rPr>
        <w:t>wybór</w:t>
      </w:r>
      <w:r w:rsidRPr="00A06D91">
        <w:rPr>
          <w:rFonts w:ascii="Arial" w:hAnsi="Arial" w:cs="Arial"/>
        </w:rPr>
        <w:t xml:space="preserve"> najkorzystniejszej 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18936566" w14:textId="77777777" w:rsidR="00C3330B" w:rsidRPr="00212617" w:rsidRDefault="00C3330B" w:rsidP="00C3330B">
      <w:pPr>
        <w:pStyle w:val="Nagwek2"/>
        <w:rPr>
          <w:rFonts w:ascii="Arial" w:hAnsi="Arial" w:cs="Arial"/>
        </w:rPr>
      </w:pPr>
      <w:bookmarkStart w:id="109" w:name="_Toc58316210"/>
      <w:bookmarkStart w:id="110" w:name="_Toc58316638"/>
      <w:bookmarkStart w:id="111" w:name="_Toc59022803"/>
      <w:bookmarkStart w:id="112" w:name="_Toc59022900"/>
      <w:bookmarkStart w:id="113" w:name="_Toc59022950"/>
      <w:bookmarkStart w:id="114" w:name="_Toc60922501"/>
      <w:bookmarkStart w:id="115" w:name="_Toc61008948"/>
      <w:bookmarkStart w:id="116" w:name="_Toc61243652"/>
      <w:bookmarkStart w:id="117" w:name="_Toc61243819"/>
      <w:bookmarkStart w:id="118" w:name="_Toc61421700"/>
      <w:bookmarkStart w:id="119" w:name="_Toc61438256"/>
      <w:bookmarkStart w:id="120" w:name="_Toc61438372"/>
      <w:bookmarkStart w:id="121" w:name="_Toc61439567"/>
      <w:bookmarkStart w:id="122" w:name="_Toc61515522"/>
      <w:bookmarkStart w:id="123" w:name="_Toc61598580"/>
      <w:bookmarkStart w:id="124" w:name="_Toc58316207"/>
      <w:bookmarkStart w:id="125" w:name="_Toc58316635"/>
      <w:bookmarkStart w:id="126" w:name="_Toc59022800"/>
      <w:bookmarkStart w:id="127" w:name="_Toc59022897"/>
      <w:bookmarkStart w:id="128" w:name="_Toc59022947"/>
      <w:bookmarkStart w:id="129" w:name="_Toc60922498"/>
      <w:bookmarkStart w:id="130" w:name="_Toc61008945"/>
      <w:bookmarkStart w:id="131" w:name="_Toc61243649"/>
      <w:bookmarkStart w:id="132" w:name="_Toc61243816"/>
      <w:bookmarkStart w:id="133" w:name="_Toc61421697"/>
      <w:r>
        <w:rPr>
          <w:rFonts w:ascii="Arial" w:hAnsi="Arial" w:cs="Arial"/>
        </w:rPr>
        <w:t>VII</w:t>
      </w:r>
      <w:r w:rsidRPr="00212617">
        <w:rPr>
          <w:rFonts w:ascii="Arial" w:hAnsi="Arial" w:cs="Arial"/>
        </w:rPr>
        <w:t>. Podstawy wykluczenia</w:t>
      </w:r>
      <w:bookmarkEnd w:id="109"/>
      <w:bookmarkEnd w:id="110"/>
      <w:r w:rsidRPr="00212617">
        <w:rPr>
          <w:rFonts w:ascii="Arial" w:hAnsi="Arial" w:cs="Arial"/>
        </w:rPr>
        <w:t xml:space="preserve"> i warunki udziału w postępowaniu</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69A5B4F2" w14:textId="77777777" w:rsidR="00C3330B" w:rsidRDefault="00C3330B" w:rsidP="00C3330B">
      <w:pPr>
        <w:widowControl w:val="0"/>
        <w:tabs>
          <w:tab w:val="right" w:pos="9040"/>
        </w:tabs>
        <w:autoSpaceDE w:val="0"/>
        <w:autoSpaceDN w:val="0"/>
        <w:adjustRightInd w:val="0"/>
        <w:spacing w:after="0" w:line="276" w:lineRule="auto"/>
        <w:rPr>
          <w:rFonts w:ascii="Arial" w:hAnsi="Arial" w:cs="Arial"/>
          <w:color w:val="FF0000"/>
          <w:sz w:val="24"/>
          <w:szCs w:val="24"/>
        </w:rPr>
      </w:pPr>
    </w:p>
    <w:p w14:paraId="151B9F47" w14:textId="77777777" w:rsidR="00C3330B" w:rsidRPr="0097118B" w:rsidRDefault="00C3330B" w:rsidP="00D019D5">
      <w:pPr>
        <w:numPr>
          <w:ilvl w:val="0"/>
          <w:numId w:val="11"/>
        </w:numPr>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C3330B">
      <w:pPr>
        <w:pStyle w:val="pkt"/>
        <w:spacing w:before="0" w:after="0" w:line="276" w:lineRule="auto"/>
        <w:ind w:left="567" w:hanging="567"/>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proofErr w:type="gramStart"/>
      <w:r w:rsidR="006516F8">
        <w:rPr>
          <w:rFonts w:ascii="Arial" w:hAnsi="Arial" w:cs="Arial"/>
          <w:sz w:val="22"/>
          <w:szCs w:val="22"/>
        </w:rPr>
        <w:t>stosunku do których</w:t>
      </w:r>
      <w:proofErr w:type="gramEnd"/>
      <w:r w:rsidRPr="000A2AC0">
        <w:rPr>
          <w:rFonts w:ascii="Arial" w:hAnsi="Arial" w:cs="Arial"/>
          <w:sz w:val="22"/>
          <w:szCs w:val="22"/>
        </w:rPr>
        <w:t xml:space="preserve"> zachodzi którakolwiek z okoliczności wskazanych:</w:t>
      </w:r>
    </w:p>
    <w:p w14:paraId="0396E356" w14:textId="77777777" w:rsidR="00C3330B" w:rsidRPr="000A2AC0" w:rsidRDefault="00C3330B" w:rsidP="00C3330B">
      <w:pPr>
        <w:pStyle w:val="Teksttreci0"/>
        <w:shd w:val="clear" w:color="auto" w:fill="auto"/>
        <w:spacing w:line="276" w:lineRule="auto"/>
        <w:ind w:left="851" w:hanging="284"/>
        <w:jc w:val="both"/>
        <w:rPr>
          <w:rFonts w:ascii="Arial" w:hAnsi="Arial" w:cs="Arial"/>
          <w:sz w:val="22"/>
          <w:szCs w:val="22"/>
        </w:rPr>
      </w:pPr>
      <w:proofErr w:type="gramStart"/>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w:t>
      </w:r>
      <w:proofErr w:type="gramEnd"/>
      <w:r w:rsidRPr="000A2AC0">
        <w:rPr>
          <w:rFonts w:ascii="Arial" w:hAnsi="Arial" w:cs="Arial"/>
          <w:sz w:val="22"/>
          <w:szCs w:val="22"/>
        </w:rPr>
        <w:t xml:space="preserve"> art. 108 ust. 1 Pzp;</w:t>
      </w:r>
    </w:p>
    <w:p w14:paraId="4E9BFC42" w14:textId="77777777" w:rsidR="00C3330B" w:rsidRPr="000A2AC0" w:rsidRDefault="00C3330B" w:rsidP="00C3330B">
      <w:pPr>
        <w:pStyle w:val="Teksttreci0"/>
        <w:shd w:val="clear" w:color="auto" w:fill="auto"/>
        <w:spacing w:line="276" w:lineRule="auto"/>
        <w:ind w:left="851" w:hanging="284"/>
        <w:jc w:val="both"/>
        <w:rPr>
          <w:rFonts w:ascii="Arial" w:hAnsi="Arial" w:cs="Arial"/>
          <w:bCs/>
          <w:kern w:val="32"/>
          <w:sz w:val="22"/>
          <w:szCs w:val="22"/>
        </w:rPr>
      </w:pPr>
      <w:proofErr w:type="gramStart"/>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w</w:t>
      </w:r>
      <w:proofErr w:type="gramEnd"/>
      <w:r w:rsidRPr="000A2AC0">
        <w:rPr>
          <w:rFonts w:ascii="Arial" w:hAnsi="Arial" w:cs="Arial"/>
          <w:sz w:val="22"/>
          <w:szCs w:val="22"/>
        </w:rPr>
        <w:t xml:space="preserve">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sidRPr="00F945F7">
        <w:rPr>
          <w:rFonts w:ascii="Arial" w:hAnsi="Arial" w:cs="Arial"/>
          <w:b/>
          <w:sz w:val="22"/>
          <w:szCs w:val="22"/>
        </w:rPr>
        <w:t>1)</w:t>
      </w:r>
      <w:r w:rsidRPr="00F945F7">
        <w:rPr>
          <w:rFonts w:ascii="Arial" w:hAnsi="Arial" w:cs="Arial"/>
          <w:b/>
          <w:sz w:val="22"/>
          <w:szCs w:val="22"/>
        </w:rPr>
        <w:tab/>
        <w:t>zdolności</w:t>
      </w:r>
      <w:proofErr w:type="gramEnd"/>
      <w:r w:rsidRPr="00F945F7">
        <w:rPr>
          <w:rFonts w:ascii="Arial" w:hAnsi="Arial" w:cs="Arial"/>
          <w:b/>
          <w:sz w:val="22"/>
          <w:szCs w:val="22"/>
        </w:rPr>
        <w:t xml:space="preserve">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proofErr w:type="gramStart"/>
      <w:r w:rsidRPr="00734985">
        <w:rPr>
          <w:rFonts w:ascii="Arial" w:hAnsi="Arial" w:cs="Arial"/>
          <w:b/>
          <w:sz w:val="22"/>
          <w:szCs w:val="22"/>
        </w:rPr>
        <w:t>2)</w:t>
      </w:r>
      <w:r w:rsidRPr="00734985">
        <w:rPr>
          <w:rFonts w:ascii="Arial" w:hAnsi="Arial" w:cs="Arial"/>
          <w:b/>
          <w:sz w:val="22"/>
          <w:szCs w:val="22"/>
        </w:rPr>
        <w:tab/>
        <w:t>uprawnień</w:t>
      </w:r>
      <w:proofErr w:type="gramEnd"/>
      <w:r w:rsidRPr="00734985">
        <w:rPr>
          <w:rFonts w:ascii="Arial" w:hAnsi="Arial" w:cs="Arial"/>
          <w:b/>
          <w:sz w:val="22"/>
          <w:szCs w:val="22"/>
        </w:rPr>
        <w:t xml:space="preserve">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sidRPr="00F945F7">
        <w:rPr>
          <w:rFonts w:ascii="Arial" w:hAnsi="Arial" w:cs="Arial"/>
          <w:b/>
          <w:sz w:val="22"/>
          <w:szCs w:val="22"/>
        </w:rPr>
        <w:t>3)</w:t>
      </w:r>
      <w:r w:rsidRPr="00F945F7">
        <w:rPr>
          <w:rFonts w:ascii="Arial" w:hAnsi="Arial" w:cs="Arial"/>
          <w:b/>
          <w:sz w:val="22"/>
          <w:szCs w:val="22"/>
        </w:rPr>
        <w:tab/>
        <w:t>sytuacji</w:t>
      </w:r>
      <w:proofErr w:type="gramEnd"/>
      <w:r w:rsidRPr="00F945F7">
        <w:rPr>
          <w:rFonts w:ascii="Arial" w:hAnsi="Arial" w:cs="Arial"/>
          <w:b/>
          <w:sz w:val="22"/>
          <w:szCs w:val="22"/>
        </w:rPr>
        <w:t xml:space="preserve">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zdolności</w:t>
      </w:r>
      <w:proofErr w:type="gramEnd"/>
      <w:r>
        <w:rPr>
          <w:rFonts w:ascii="Arial" w:hAnsi="Arial" w:cs="Arial"/>
          <w:b/>
          <w:sz w:val="22"/>
          <w:szCs w:val="22"/>
        </w:rPr>
        <w:t xml:space="preserve"> technicznej i zawodowej</w:t>
      </w:r>
      <w:r w:rsidRPr="00F945F7">
        <w:rPr>
          <w:rFonts w:ascii="Arial" w:hAnsi="Arial" w:cs="Arial"/>
          <w:b/>
          <w:sz w:val="22"/>
          <w:szCs w:val="22"/>
        </w:rPr>
        <w:t>:</w:t>
      </w:r>
    </w:p>
    <w:p w14:paraId="4B46F313" w14:textId="77777777" w:rsidR="00C3330B" w:rsidRPr="00F945F7" w:rsidRDefault="00C3330B" w:rsidP="00C3330B">
      <w:pPr>
        <w:pStyle w:val="Teksttreci0"/>
        <w:shd w:val="clear" w:color="auto" w:fill="auto"/>
        <w:spacing w:line="276" w:lineRule="auto"/>
        <w:ind w:left="852" w:right="20" w:hanging="1"/>
        <w:jc w:val="both"/>
        <w:rPr>
          <w:rFonts w:ascii="Arial" w:hAnsi="Arial" w:cs="Arial"/>
          <w:sz w:val="22"/>
          <w:szCs w:val="22"/>
        </w:rPr>
      </w:pPr>
      <w:r>
        <w:rPr>
          <w:rFonts w:ascii="Arial" w:hAnsi="Arial" w:cs="Arial"/>
          <w:sz w:val="22"/>
          <w:szCs w:val="22"/>
        </w:rPr>
        <w:t xml:space="preserve">Wykonawca spełni </w:t>
      </w:r>
      <w:proofErr w:type="spellStart"/>
      <w:r>
        <w:rPr>
          <w:rFonts w:ascii="Arial" w:hAnsi="Arial" w:cs="Arial"/>
          <w:sz w:val="22"/>
          <w:szCs w:val="22"/>
        </w:rPr>
        <w:t>ww</w:t>
      </w:r>
      <w:proofErr w:type="spellEnd"/>
      <w:r>
        <w:rPr>
          <w:rFonts w:ascii="Arial" w:hAnsi="Arial" w:cs="Arial"/>
          <w:sz w:val="22"/>
          <w:szCs w:val="22"/>
        </w:rPr>
        <w:t xml:space="preserve"> </w:t>
      </w:r>
      <w:r w:rsidR="003A7F91">
        <w:rPr>
          <w:rFonts w:ascii="Arial" w:hAnsi="Arial" w:cs="Arial"/>
          <w:sz w:val="22"/>
          <w:szCs w:val="22"/>
        </w:rPr>
        <w:t>warunek, jeżeli</w:t>
      </w:r>
      <w:r>
        <w:rPr>
          <w:rFonts w:ascii="Arial" w:hAnsi="Arial" w:cs="Arial"/>
          <w:sz w:val="22"/>
          <w:szCs w:val="22"/>
        </w:rPr>
        <w:t xml:space="preserve"> wykaże:</w:t>
      </w:r>
    </w:p>
    <w:p w14:paraId="1CE51A7A" w14:textId="1FB97371" w:rsidR="00FB7DC4" w:rsidRPr="00134300" w:rsidRDefault="00C3330B" w:rsidP="00FB7DC4">
      <w:pPr>
        <w:spacing w:after="0"/>
        <w:ind w:left="1134" w:hanging="283"/>
        <w:rPr>
          <w:rFonts w:ascii="Arial" w:hAnsi="Arial" w:cs="Arial"/>
          <w:u w:val="single"/>
        </w:rPr>
      </w:pPr>
      <w:r w:rsidRPr="00D36F6C">
        <w:rPr>
          <w:rFonts w:ascii="Arial" w:hAnsi="Arial" w:cs="Arial"/>
          <w:b/>
        </w:rPr>
        <w:t xml:space="preserve">A) w zakresie </w:t>
      </w:r>
      <w:proofErr w:type="gramStart"/>
      <w:r w:rsidRPr="00D36F6C">
        <w:rPr>
          <w:rFonts w:ascii="Arial" w:hAnsi="Arial" w:cs="Arial"/>
          <w:b/>
        </w:rPr>
        <w:t xml:space="preserve">doświadczenia: </w:t>
      </w:r>
      <w:r w:rsidR="0054401F" w:rsidRPr="00D36F6C">
        <w:rPr>
          <w:rFonts w:ascii="Arial" w:hAnsi="Arial" w:cs="Arial"/>
        </w:rPr>
        <w:t>że</w:t>
      </w:r>
      <w:proofErr w:type="gramEnd"/>
      <w:r w:rsidR="0054401F" w:rsidRPr="00D36F6C">
        <w:rPr>
          <w:rFonts w:ascii="Arial" w:hAnsi="Arial" w:cs="Arial"/>
        </w:rPr>
        <w:t xml:space="preserve"> </w:t>
      </w:r>
      <w:r w:rsidR="00034CDC" w:rsidRPr="00D36F6C">
        <w:rPr>
          <w:rFonts w:ascii="Arial" w:hAnsi="Arial" w:cs="Arial"/>
          <w:b/>
          <w:lang w:eastAsia="pl-PL"/>
        </w:rPr>
        <w:t>w okresie</w:t>
      </w:r>
      <w:r w:rsidR="00034CDC" w:rsidRPr="00D36F6C">
        <w:rPr>
          <w:rFonts w:ascii="Arial" w:hAnsi="Arial" w:cs="Arial"/>
          <w:lang w:eastAsia="pl-PL"/>
        </w:rPr>
        <w:t xml:space="preserve"> </w:t>
      </w:r>
      <w:r w:rsidR="00034CDC" w:rsidRPr="00D36F6C">
        <w:rPr>
          <w:rFonts w:ascii="Arial" w:hAnsi="Arial" w:cs="Arial"/>
          <w:b/>
          <w:lang w:eastAsia="pl-PL"/>
        </w:rPr>
        <w:t xml:space="preserve">ostatnich </w:t>
      </w:r>
      <w:r w:rsidR="007E7EF7" w:rsidRPr="00D36F6C">
        <w:rPr>
          <w:rFonts w:ascii="Arial" w:hAnsi="Arial" w:cs="Arial"/>
          <w:b/>
          <w:lang w:eastAsia="pl-PL"/>
        </w:rPr>
        <w:t>pięciu</w:t>
      </w:r>
      <w:r w:rsidR="00034CDC" w:rsidRPr="00D36F6C">
        <w:rPr>
          <w:rFonts w:ascii="Arial" w:hAnsi="Arial" w:cs="Arial"/>
          <w:b/>
          <w:lang w:eastAsia="pl-PL"/>
        </w:rPr>
        <w:t xml:space="preserve"> lat przed upływem terminu składania ofert, a jeżeli okres prowadzeni</w:t>
      </w:r>
      <w:r w:rsidR="00DC1799">
        <w:rPr>
          <w:rFonts w:ascii="Arial" w:hAnsi="Arial" w:cs="Arial"/>
          <w:b/>
          <w:lang w:eastAsia="pl-PL"/>
        </w:rPr>
        <w:t xml:space="preserve">a </w:t>
      </w:r>
      <w:r w:rsidR="00DC1799" w:rsidRPr="00134300">
        <w:rPr>
          <w:rFonts w:ascii="Arial" w:hAnsi="Arial" w:cs="Arial"/>
          <w:b/>
          <w:lang w:eastAsia="pl-PL"/>
        </w:rPr>
        <w:t>działalności jest krótszy – w </w:t>
      </w:r>
      <w:r w:rsidR="00034CDC" w:rsidRPr="00134300">
        <w:rPr>
          <w:rFonts w:ascii="Arial" w:hAnsi="Arial" w:cs="Arial"/>
          <w:b/>
          <w:lang w:eastAsia="pl-PL"/>
        </w:rPr>
        <w:t xml:space="preserve">tym okresie, </w:t>
      </w:r>
      <w:r w:rsidR="00034CDC" w:rsidRPr="00134300">
        <w:rPr>
          <w:rFonts w:ascii="Arial" w:hAnsi="Arial" w:cs="Arial"/>
          <w:b/>
        </w:rPr>
        <w:t>wykonał</w:t>
      </w:r>
      <w:r w:rsidR="00991119" w:rsidRPr="00134300">
        <w:rPr>
          <w:rFonts w:ascii="Arial" w:hAnsi="Arial" w:cs="Arial"/>
          <w:b/>
        </w:rPr>
        <w:t xml:space="preserve"> w sposób należyty oraz zgodnie z zasadami sztuki budowlanej i prawidłowo ukończył</w:t>
      </w:r>
      <w:r w:rsidR="00692B59" w:rsidRPr="00134300">
        <w:rPr>
          <w:rFonts w:ascii="Arial" w:hAnsi="Arial" w:cs="Arial"/>
          <w:b/>
        </w:rPr>
        <w:t xml:space="preserve"> co najmniej 2 </w:t>
      </w:r>
      <w:r w:rsidR="00FB7DC4" w:rsidRPr="00134300">
        <w:rPr>
          <w:rFonts w:ascii="Arial" w:hAnsi="Arial" w:cs="Arial"/>
          <w:u w:val="single"/>
        </w:rPr>
        <w:t>roboty budowlane</w:t>
      </w:r>
      <w:r w:rsidR="0087213E" w:rsidRPr="00134300">
        <w:rPr>
          <w:rFonts w:ascii="Arial" w:hAnsi="Arial" w:cs="Arial"/>
          <w:u w:val="single"/>
        </w:rPr>
        <w:t xml:space="preserve"> realizowane na podstawie jednego lub kilku kontraktów/umów,</w:t>
      </w:r>
      <w:r w:rsidR="00FB7DC4" w:rsidRPr="00134300">
        <w:rPr>
          <w:rFonts w:ascii="Arial" w:hAnsi="Arial" w:cs="Arial"/>
          <w:u w:val="single"/>
        </w:rPr>
        <w:t xml:space="preserve"> polegające na remoncie budynków lub ich części obejmujących swoim zakresem roboty ogólnobudowlane, insta</w:t>
      </w:r>
      <w:r w:rsidR="0087213E" w:rsidRPr="00134300">
        <w:rPr>
          <w:rFonts w:ascii="Arial" w:hAnsi="Arial" w:cs="Arial"/>
          <w:u w:val="single"/>
        </w:rPr>
        <w:t>lacyjne elektryczne i sanitarne.</w:t>
      </w:r>
    </w:p>
    <w:p w14:paraId="32F3A5E1" w14:textId="07925688" w:rsidR="0087213E" w:rsidRPr="00FB7DC4" w:rsidRDefault="0087213E" w:rsidP="00FB7DC4">
      <w:pPr>
        <w:spacing w:after="0"/>
        <w:ind w:left="1134" w:hanging="283"/>
        <w:rPr>
          <w:rFonts w:ascii="Arial" w:hAnsi="Arial" w:cs="Arial"/>
          <w:color w:val="FF0000"/>
          <w:u w:val="single"/>
        </w:rPr>
      </w:pPr>
      <w:r>
        <w:rPr>
          <w:rFonts w:ascii="Arial" w:hAnsi="Arial" w:cs="Arial"/>
          <w:b/>
        </w:rPr>
        <w:t xml:space="preserve">Warunek musi być spełniony niezależnie od ilości </w:t>
      </w:r>
      <w:proofErr w:type="gramStart"/>
      <w:r>
        <w:rPr>
          <w:rFonts w:ascii="Arial" w:hAnsi="Arial" w:cs="Arial"/>
          <w:b/>
        </w:rPr>
        <w:t>części których</w:t>
      </w:r>
      <w:proofErr w:type="gramEnd"/>
      <w:r>
        <w:rPr>
          <w:rFonts w:ascii="Arial" w:hAnsi="Arial" w:cs="Arial"/>
          <w:b/>
        </w:rPr>
        <w:t xml:space="preserve"> dotyczy oferta</w:t>
      </w:r>
    </w:p>
    <w:p w14:paraId="3BAE69D9" w14:textId="17F4942C" w:rsidR="001F21A1" w:rsidRPr="00FB7DC4" w:rsidRDefault="001F21A1" w:rsidP="00FB7DC4">
      <w:pPr>
        <w:spacing w:after="0" w:line="276" w:lineRule="auto"/>
        <w:ind w:left="1276" w:hanging="425"/>
        <w:rPr>
          <w:rFonts w:ascii="Arial" w:hAnsi="Arial" w:cs="Arial"/>
          <w:bCs/>
          <w:iCs/>
        </w:rPr>
      </w:pPr>
    </w:p>
    <w:p w14:paraId="0A5A05FE" w14:textId="77777777" w:rsidR="0054401F" w:rsidRPr="0054401F" w:rsidRDefault="0054401F" w:rsidP="00C3330B">
      <w:pPr>
        <w:spacing w:after="0" w:line="276" w:lineRule="auto"/>
        <w:ind w:left="993" w:hanging="284"/>
        <w:rPr>
          <w:rFonts w:ascii="Arial" w:hAnsi="Arial" w:cs="Arial"/>
          <w:b/>
          <w:bCs/>
          <w:iCs/>
        </w:rPr>
      </w:pPr>
      <w:r>
        <w:rPr>
          <w:rFonts w:ascii="Arial" w:hAnsi="Arial" w:cs="Arial"/>
          <w:bCs/>
          <w:iCs/>
        </w:rPr>
        <w:tab/>
      </w:r>
      <w:r w:rsidRPr="0054401F">
        <w:rPr>
          <w:rFonts w:ascii="Arial" w:hAnsi="Arial" w:cs="Arial"/>
          <w:b/>
          <w:bCs/>
          <w:iCs/>
        </w:rPr>
        <w:t>UWAGI:</w:t>
      </w:r>
    </w:p>
    <w:p w14:paraId="3AA48B3C" w14:textId="77777777" w:rsidR="0054401F" w:rsidRDefault="0054401F" w:rsidP="001C45FB">
      <w:pPr>
        <w:numPr>
          <w:ilvl w:val="0"/>
          <w:numId w:val="35"/>
        </w:numPr>
        <w:tabs>
          <w:tab w:val="left" w:pos="1134"/>
        </w:tabs>
        <w:spacing w:after="0" w:line="276" w:lineRule="auto"/>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wyjaśnienia w zakresie faktycznie wykonywanego konkretnego zakresu prac oraz przedstawienia stosownych dowodów (np. Umowy konsorcjum) potwierdzających zakres obowiązków czy wystawionych przez wykonawcę faktur.</w:t>
      </w:r>
    </w:p>
    <w:p w14:paraId="557E4BD8" w14:textId="421442C2" w:rsidR="007D1463" w:rsidRDefault="007D1463" w:rsidP="001C45FB">
      <w:pPr>
        <w:numPr>
          <w:ilvl w:val="0"/>
          <w:numId w:val="35"/>
        </w:numPr>
        <w:spacing w:after="0" w:line="276" w:lineRule="auto"/>
        <w:rPr>
          <w:rFonts w:ascii="Arial" w:hAnsi="Arial" w:cs="Arial"/>
          <w:bCs/>
          <w:iCs/>
        </w:rPr>
      </w:pPr>
      <w:r>
        <w:rPr>
          <w:rFonts w:ascii="Arial" w:hAnsi="Arial" w:cs="Arial"/>
          <w:bCs/>
          <w:iCs/>
        </w:rPr>
        <w:t xml:space="preserve">Zamawiający uzna warunek za spełniany również w </w:t>
      </w:r>
      <w:r w:rsidR="003A7F91">
        <w:rPr>
          <w:rFonts w:ascii="Arial" w:hAnsi="Arial" w:cs="Arial"/>
          <w:bCs/>
          <w:iCs/>
        </w:rPr>
        <w:t>przypadku, gdy</w:t>
      </w:r>
      <w:r>
        <w:rPr>
          <w:rFonts w:ascii="Arial" w:hAnsi="Arial" w:cs="Arial"/>
          <w:bCs/>
          <w:iCs/>
        </w:rPr>
        <w:t xml:space="preserve"> doświadczenie wykazane przez wykonawcę obejmuje szerszy zakres </w:t>
      </w:r>
      <w:r w:rsidR="00734985">
        <w:rPr>
          <w:rFonts w:ascii="Arial" w:hAnsi="Arial" w:cs="Arial"/>
          <w:bCs/>
          <w:iCs/>
        </w:rPr>
        <w:t xml:space="preserve">robót </w:t>
      </w:r>
      <w:r>
        <w:rPr>
          <w:rFonts w:ascii="Arial" w:hAnsi="Arial" w:cs="Arial"/>
          <w:bCs/>
          <w:iCs/>
        </w:rPr>
        <w:t xml:space="preserve">niż wymagany, pod </w:t>
      </w:r>
      <w:proofErr w:type="gramStart"/>
      <w:r>
        <w:rPr>
          <w:rFonts w:ascii="Arial" w:hAnsi="Arial" w:cs="Arial"/>
          <w:bCs/>
          <w:iCs/>
        </w:rPr>
        <w:t>warunkiem że</w:t>
      </w:r>
      <w:proofErr w:type="gramEnd"/>
      <w:r>
        <w:rPr>
          <w:rFonts w:ascii="Arial" w:hAnsi="Arial" w:cs="Arial"/>
          <w:bCs/>
          <w:iCs/>
        </w:rPr>
        <w:t xml:space="preserve"> </w:t>
      </w:r>
      <w:r w:rsidR="00734985">
        <w:rPr>
          <w:rFonts w:ascii="Arial" w:hAnsi="Arial" w:cs="Arial"/>
          <w:bCs/>
          <w:iCs/>
        </w:rPr>
        <w:t>roboty</w:t>
      </w:r>
      <w:r w:rsidR="005C2ADB">
        <w:rPr>
          <w:rFonts w:ascii="Arial" w:hAnsi="Arial" w:cs="Arial"/>
          <w:bCs/>
          <w:iCs/>
        </w:rPr>
        <w:t xml:space="preserve"> </w:t>
      </w:r>
      <w:r>
        <w:rPr>
          <w:rFonts w:ascii="Arial" w:hAnsi="Arial" w:cs="Arial"/>
          <w:bCs/>
          <w:iCs/>
        </w:rPr>
        <w:t xml:space="preserve">w zakresie </w:t>
      </w:r>
      <w:r w:rsidR="00692B59">
        <w:rPr>
          <w:rFonts w:ascii="Arial" w:hAnsi="Arial" w:cs="Arial"/>
          <w:bCs/>
          <w:iCs/>
        </w:rPr>
        <w:t>wymaganym</w:t>
      </w:r>
      <w:r>
        <w:rPr>
          <w:rFonts w:ascii="Arial" w:hAnsi="Arial" w:cs="Arial"/>
          <w:bCs/>
          <w:iCs/>
        </w:rPr>
        <w:t xml:space="preserve"> spełnią minimalne wymagania co do wartości.</w:t>
      </w:r>
    </w:p>
    <w:p w14:paraId="69308F82" w14:textId="77777777" w:rsidR="007D1463" w:rsidRDefault="007D1463" w:rsidP="001C45FB">
      <w:pPr>
        <w:numPr>
          <w:ilvl w:val="0"/>
          <w:numId w:val="35"/>
        </w:numPr>
        <w:spacing w:after="0" w:line="276" w:lineRule="auto"/>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06FE599A" w14:textId="77777777" w:rsidR="007D1463" w:rsidRDefault="007D1463" w:rsidP="00C3330B">
      <w:pPr>
        <w:spacing w:after="0" w:line="276" w:lineRule="auto"/>
        <w:ind w:left="993" w:hanging="284"/>
        <w:rPr>
          <w:rFonts w:ascii="Arial" w:hAnsi="Arial" w:cs="Arial"/>
          <w:bCs/>
          <w:iCs/>
        </w:rPr>
      </w:pPr>
    </w:p>
    <w:p w14:paraId="0DBE1098" w14:textId="77777777" w:rsidR="00C3330B" w:rsidRPr="00D12455" w:rsidRDefault="00C3330B" w:rsidP="00C3330B">
      <w:pPr>
        <w:spacing w:after="0" w:line="276" w:lineRule="auto"/>
        <w:ind w:left="851" w:hanging="425"/>
        <w:rPr>
          <w:rFonts w:ascii="Arial" w:hAnsi="Arial" w:cs="Arial"/>
        </w:rPr>
      </w:pPr>
      <w:r>
        <w:rPr>
          <w:rFonts w:ascii="Arial" w:hAnsi="Arial" w:cs="Arial"/>
        </w:rPr>
        <w:t>2.2.</w:t>
      </w:r>
      <w:r w:rsidRPr="00F945F7">
        <w:rPr>
          <w:rFonts w:ascii="Arial" w:hAnsi="Arial" w:cs="Arial"/>
        </w:rPr>
        <w:t xml:space="preserve"> W przypadku </w:t>
      </w:r>
      <w:r w:rsidRPr="00F945F7">
        <w:rPr>
          <w:rFonts w:ascii="Arial" w:hAnsi="Arial" w:cs="Arial"/>
          <w:b/>
        </w:rPr>
        <w:t>Wykonawców wspólnie ubiegających się</w:t>
      </w:r>
      <w:r w:rsidRPr="00F945F7">
        <w:rPr>
          <w:rFonts w:ascii="Arial" w:hAnsi="Arial" w:cs="Arial"/>
        </w:rPr>
        <w:t xml:space="preserve"> o udzielenie zamówienia warunki, o których mowa w ust. 2 </w:t>
      </w:r>
      <w:r w:rsidRPr="00D12455">
        <w:rPr>
          <w:rFonts w:ascii="Arial" w:hAnsi="Arial" w:cs="Arial"/>
        </w:rPr>
        <w:t xml:space="preserve">powyżej zostaną spełnione </w:t>
      </w:r>
      <w:r w:rsidR="006516F8" w:rsidRPr="00D12455">
        <w:rPr>
          <w:rFonts w:ascii="Arial" w:hAnsi="Arial" w:cs="Arial"/>
        </w:rPr>
        <w:t>wyłącznie, jeżeli</w:t>
      </w:r>
      <w:r w:rsidRPr="00D12455">
        <w:rPr>
          <w:rFonts w:ascii="Arial" w:hAnsi="Arial" w:cs="Arial"/>
        </w:rPr>
        <w:t xml:space="preserve">: </w:t>
      </w:r>
    </w:p>
    <w:p w14:paraId="4F8F59D4" w14:textId="4822B5E8" w:rsidR="00C3330B" w:rsidRPr="00D12455" w:rsidRDefault="00C3330B" w:rsidP="00FF735C">
      <w:pPr>
        <w:numPr>
          <w:ilvl w:val="1"/>
          <w:numId w:val="21"/>
        </w:numPr>
        <w:spacing w:after="0" w:line="276" w:lineRule="auto"/>
        <w:ind w:left="1134" w:hanging="283"/>
        <w:rPr>
          <w:rFonts w:ascii="Arial" w:hAnsi="Arial" w:cs="Arial"/>
        </w:rPr>
      </w:pPr>
      <w:proofErr w:type="gramStart"/>
      <w:r w:rsidRPr="00D12455">
        <w:rPr>
          <w:rFonts w:ascii="Arial" w:hAnsi="Arial" w:cs="Arial"/>
          <w:b/>
        </w:rPr>
        <w:t>warunek</w:t>
      </w:r>
      <w:proofErr w:type="gramEnd"/>
      <w:r w:rsidRPr="00D12455">
        <w:rPr>
          <w:rFonts w:ascii="Arial" w:hAnsi="Arial" w:cs="Arial"/>
          <w:b/>
        </w:rPr>
        <w:t xml:space="preserve"> dotyczący zdolności technicznej lub zawodowej w zakresie doświadczenia</w:t>
      </w:r>
      <w:r w:rsidRPr="00D12455">
        <w:rPr>
          <w:rFonts w:ascii="Arial" w:hAnsi="Arial" w:cs="Arial"/>
        </w:rPr>
        <w:t xml:space="preserve"> zostanie spełniony, jeżeli </w:t>
      </w:r>
      <w:r w:rsidR="006C7A06" w:rsidRPr="00D12455">
        <w:rPr>
          <w:rFonts w:ascii="Arial" w:hAnsi="Arial" w:cs="Arial"/>
        </w:rPr>
        <w:t>chociaż jeden z Wykonawców lub podmiotów udostępniających zasoby spełnia warunek samodzielnie (</w:t>
      </w:r>
      <w:r w:rsidR="00734985" w:rsidRPr="00D12455">
        <w:rPr>
          <w:rFonts w:ascii="Arial" w:hAnsi="Arial" w:cs="Arial"/>
        </w:rPr>
        <w:t xml:space="preserve">nie jest </w:t>
      </w:r>
      <w:r w:rsidR="006C7A06" w:rsidRPr="00D12455">
        <w:rPr>
          <w:rFonts w:ascii="Arial" w:hAnsi="Arial" w:cs="Arial"/>
        </w:rPr>
        <w:t>możliwe sumowanie</w:t>
      </w:r>
      <w:r w:rsidRPr="00D12455">
        <w:rPr>
          <w:rFonts w:ascii="Arial" w:hAnsi="Arial" w:cs="Arial"/>
        </w:rPr>
        <w:t xml:space="preserve"> doświadczenia), </w:t>
      </w:r>
    </w:p>
    <w:p w14:paraId="4FD92A8C" w14:textId="77777777" w:rsidR="00C3330B" w:rsidRPr="00F945F7" w:rsidRDefault="00C3330B" w:rsidP="00C3330B">
      <w:pPr>
        <w:spacing w:after="0" w:line="276" w:lineRule="auto"/>
        <w:ind w:left="851" w:hanging="425"/>
        <w:rPr>
          <w:rFonts w:ascii="Arial" w:hAnsi="Arial" w:cs="Arial"/>
        </w:rPr>
      </w:pPr>
      <w:r w:rsidRPr="00D12455">
        <w:rPr>
          <w:rFonts w:ascii="Arial" w:hAnsi="Arial" w:cs="Arial"/>
        </w:rPr>
        <w:t xml:space="preserve">2.3.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C3330B">
      <w:pPr>
        <w:ind w:left="426"/>
        <w:rPr>
          <w:rFonts w:ascii="Verdana" w:hAnsi="Verdana"/>
          <w:color w:val="FF0000"/>
          <w:sz w:val="16"/>
          <w:szCs w:val="16"/>
        </w:rPr>
      </w:pPr>
    </w:p>
    <w:p w14:paraId="5587D88E" w14:textId="77777777" w:rsidR="00C3330B" w:rsidRDefault="00C3330B" w:rsidP="00C3330B">
      <w:pPr>
        <w:spacing w:after="0" w:line="276" w:lineRule="auto"/>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578B9EE5" w14:textId="77777777" w:rsidR="00C3330B" w:rsidRPr="0097118B" w:rsidRDefault="00C3330B" w:rsidP="00C3330B">
      <w:pPr>
        <w:spacing w:after="0" w:line="276" w:lineRule="auto"/>
        <w:rPr>
          <w:rFonts w:ascii="Arial" w:hAnsi="Arial" w:cs="Arial"/>
          <w:b/>
          <w:sz w:val="24"/>
          <w:szCs w:val="24"/>
        </w:rPr>
      </w:pPr>
    </w:p>
    <w:p w14:paraId="225B92D5"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2E1CAE7A"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1D5E4189"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404D59F"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08841F17"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FA95F2A" w14:textId="77777777" w:rsidR="00AB366F" w:rsidRDefault="00AB366F" w:rsidP="00D019D5">
      <w:pPr>
        <w:pStyle w:val="pkt"/>
        <w:numPr>
          <w:ilvl w:val="1"/>
          <w:numId w:val="11"/>
        </w:numPr>
        <w:spacing w:before="0" w:after="0" w:line="276" w:lineRule="auto"/>
        <w:ind w:left="425" w:hanging="426"/>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C081E">
      <w:pPr>
        <w:pStyle w:val="pkt"/>
        <w:spacing w:before="0" w:after="0" w:line="276" w:lineRule="auto"/>
        <w:ind w:left="425" w:firstLine="0"/>
        <w:rPr>
          <w:rFonts w:ascii="Arial" w:hAnsi="Arial" w:cs="Arial"/>
          <w:sz w:val="22"/>
          <w:szCs w:val="22"/>
        </w:rPr>
      </w:pPr>
      <w:proofErr w:type="gramStart"/>
      <w:r>
        <w:rPr>
          <w:rFonts w:ascii="Arial" w:hAnsi="Arial" w:cs="Arial"/>
          <w:sz w:val="22"/>
          <w:szCs w:val="22"/>
        </w:rPr>
        <w:t>w</w:t>
      </w:r>
      <w:proofErr w:type="gramEnd"/>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w:t>
      </w:r>
      <w:proofErr w:type="gramStart"/>
      <w:r w:rsidR="00AB366F">
        <w:rPr>
          <w:rFonts w:ascii="Arial" w:hAnsi="Arial" w:cs="Arial"/>
          <w:sz w:val="22"/>
          <w:szCs w:val="22"/>
        </w:rPr>
        <w:t>z</w:t>
      </w:r>
      <w:proofErr w:type="gramEnd"/>
      <w:r w:rsidR="00AB366F">
        <w:rPr>
          <w:rFonts w:ascii="Arial" w:hAnsi="Arial" w:cs="Arial"/>
          <w:sz w:val="22"/>
          <w:szCs w:val="22"/>
        </w:rPr>
        <w:t xml:space="preserve"> 2020r. poz. 2415).</w:t>
      </w:r>
    </w:p>
    <w:p w14:paraId="78E410FD" w14:textId="77777777" w:rsidR="00C3330B" w:rsidRPr="00AB366F" w:rsidRDefault="00C3330B" w:rsidP="00D019D5">
      <w:pPr>
        <w:pStyle w:val="pkt"/>
        <w:numPr>
          <w:ilvl w:val="1"/>
          <w:numId w:val="11"/>
        </w:numPr>
        <w:spacing w:before="240" w:after="0" w:line="276" w:lineRule="auto"/>
        <w:ind w:left="426" w:hanging="426"/>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D019D5">
      <w:pPr>
        <w:numPr>
          <w:ilvl w:val="0"/>
          <w:numId w:val="17"/>
        </w:numPr>
        <w:spacing w:line="276" w:lineRule="auto"/>
        <w:ind w:left="709" w:hanging="283"/>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50C75949" w:rsidR="00C3330B" w:rsidRDefault="00D13E81" w:rsidP="00D019D5">
      <w:pPr>
        <w:numPr>
          <w:ilvl w:val="0"/>
          <w:numId w:val="17"/>
        </w:numPr>
        <w:spacing w:line="276" w:lineRule="auto"/>
        <w:ind w:left="709" w:hanging="283"/>
        <w:rPr>
          <w:rFonts w:ascii="Arial" w:hAnsi="Arial" w:cs="Arial"/>
        </w:rPr>
      </w:pPr>
      <w:r w:rsidRPr="003C144C">
        <w:rPr>
          <w:rFonts w:ascii="Arial" w:hAnsi="Arial" w:cs="Arial"/>
          <w:b/>
        </w:rPr>
        <w:t>wykaz robót budowlanych</w:t>
      </w:r>
      <w:r w:rsidRPr="00EC2D9B">
        <w:rPr>
          <w:rFonts w:ascii="Arial" w:hAnsi="Arial" w:cs="Arial"/>
        </w:rPr>
        <w:t xml:space="preserve"> wykonanych nie wcześniej niż w okresie os</w:t>
      </w:r>
      <w:r>
        <w:rPr>
          <w:rFonts w:ascii="Arial" w:hAnsi="Arial" w:cs="Arial"/>
        </w:rPr>
        <w:t>tatnich 5 lat, a </w:t>
      </w:r>
      <w:r w:rsidRPr="00EC2D9B">
        <w:rPr>
          <w:rFonts w:ascii="Arial" w:hAnsi="Arial" w:cs="Arial"/>
        </w:rPr>
        <w:t xml:space="preserve">jeżeli okres prowadzenia działalności jest krótszy - </w:t>
      </w:r>
      <w:r>
        <w:rPr>
          <w:rFonts w:ascii="Arial" w:hAnsi="Arial" w:cs="Arial"/>
        </w:rPr>
        <w:t>w tym okresie, porównywalnych z </w:t>
      </w:r>
      <w:r w:rsidRPr="00EC2D9B">
        <w:rPr>
          <w:rFonts w:ascii="Arial" w:hAnsi="Arial" w:cs="Arial"/>
        </w:rPr>
        <w:t xml:space="preserve">robotami budowlanymi stanowiącymi przedmiot zamówienia, wraz z podaniem ich rodzaju, wartości, daty, miejsca wykonania i podmiotów, na </w:t>
      </w:r>
      <w:proofErr w:type="gramStart"/>
      <w:r w:rsidRPr="00EC2D9B">
        <w:rPr>
          <w:rFonts w:ascii="Arial" w:hAnsi="Arial" w:cs="Arial"/>
        </w:rPr>
        <w:t>rzecz których</w:t>
      </w:r>
      <w:proofErr w:type="gramEnd"/>
      <w:r w:rsidRPr="00EC2D9B">
        <w:rPr>
          <w:rFonts w:ascii="Arial" w:hAnsi="Arial" w:cs="Arial"/>
        </w:rPr>
        <w:t xml:space="preserve"> robot</w:t>
      </w:r>
      <w:r>
        <w:rPr>
          <w:rFonts w:ascii="Arial" w:hAnsi="Arial" w:cs="Arial"/>
        </w:rPr>
        <w:t>y te </w:t>
      </w:r>
      <w:r w:rsidRPr="00EC2D9B">
        <w:rPr>
          <w:rFonts w:ascii="Arial" w:hAnsi="Arial" w:cs="Arial"/>
        </w:rPr>
        <w:t>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w:t>
      </w:r>
      <w:r>
        <w:rPr>
          <w:rFonts w:ascii="Arial" w:hAnsi="Arial" w:cs="Arial"/>
        </w:rPr>
        <w:t>ty budowlane były wykonywane, a </w:t>
      </w:r>
      <w:r w:rsidRPr="00EC2D9B">
        <w:rPr>
          <w:rFonts w:ascii="Arial" w:hAnsi="Arial" w:cs="Arial"/>
        </w:rPr>
        <w:t>je</w:t>
      </w:r>
      <w:r w:rsidR="00DC1799">
        <w:rPr>
          <w:rFonts w:ascii="Arial" w:hAnsi="Arial" w:cs="Arial"/>
        </w:rPr>
        <w:t xml:space="preserve">żeli z uzasadnionej przyczyny </w:t>
      </w:r>
      <w:proofErr w:type="gramStart"/>
      <w:r w:rsidR="00DC1799">
        <w:rPr>
          <w:rFonts w:ascii="Arial" w:hAnsi="Arial" w:cs="Arial"/>
        </w:rPr>
        <w:t>o</w:t>
      </w:r>
      <w:proofErr w:type="gramEnd"/>
      <w:r w:rsidR="00DC1799">
        <w:rPr>
          <w:rFonts w:ascii="Arial" w:hAnsi="Arial" w:cs="Arial"/>
        </w:rPr>
        <w:t> </w:t>
      </w:r>
      <w:r w:rsidRPr="00EC2D9B">
        <w:rPr>
          <w:rFonts w:ascii="Arial" w:hAnsi="Arial" w:cs="Arial"/>
        </w:rPr>
        <w:t>obiektywnym c</w:t>
      </w:r>
      <w:r>
        <w:rPr>
          <w:rFonts w:ascii="Arial" w:hAnsi="Arial" w:cs="Arial"/>
        </w:rPr>
        <w:t>harakterze wykonawca nie jest w </w:t>
      </w:r>
      <w:r w:rsidRPr="00EC2D9B">
        <w:rPr>
          <w:rFonts w:ascii="Arial" w:hAnsi="Arial" w:cs="Arial"/>
        </w:rPr>
        <w:t xml:space="preserve">stanie uzyskać tych dokumentów - inne odpowiednie dokumenty - </w:t>
      </w:r>
      <w:r w:rsidR="008566F2">
        <w:rPr>
          <w:rFonts w:ascii="Arial" w:hAnsi="Arial" w:cs="Arial"/>
          <w:b/>
          <w:bCs/>
        </w:rPr>
        <w:t>załącznik nr 3</w:t>
      </w:r>
      <w:r>
        <w:rPr>
          <w:rFonts w:ascii="Arial" w:hAnsi="Arial" w:cs="Arial"/>
          <w:b/>
          <w:bCs/>
        </w:rPr>
        <w:t xml:space="preserve"> do </w:t>
      </w:r>
      <w:r w:rsidRPr="00EC2D9B">
        <w:rPr>
          <w:rFonts w:ascii="Arial" w:hAnsi="Arial" w:cs="Arial"/>
          <w:b/>
          <w:bCs/>
        </w:rPr>
        <w:t>SWZ</w:t>
      </w:r>
      <w:r w:rsidR="00C3330B" w:rsidRPr="00EC2D9B">
        <w:rPr>
          <w:rFonts w:ascii="Arial" w:hAnsi="Arial" w:cs="Arial"/>
        </w:rPr>
        <w:t>;</w:t>
      </w:r>
    </w:p>
    <w:p w14:paraId="3435026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0AAD3B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488A4D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929918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AC06FFB"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394FA20"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54C86E6"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23E00743"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648369C8" w14:textId="3A37F1B2" w:rsidR="00C3330B" w:rsidRDefault="00C3330B" w:rsidP="00D019D5">
      <w:pPr>
        <w:pStyle w:val="pkt"/>
        <w:numPr>
          <w:ilvl w:val="1"/>
          <w:numId w:val="15"/>
        </w:numPr>
        <w:spacing w:before="0" w:after="0" w:line="276" w:lineRule="auto"/>
        <w:ind w:left="432"/>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8566F2">
        <w:rPr>
          <w:rFonts w:ascii="Arial" w:hAnsi="Arial" w:cs="Arial"/>
          <w:sz w:val="22"/>
          <w:szCs w:val="22"/>
        </w:rPr>
        <w:t>6.2 pkt 1</w:t>
      </w:r>
      <w:r w:rsidR="005E09C4">
        <w:rPr>
          <w:rFonts w:ascii="Arial" w:hAnsi="Arial" w:cs="Arial"/>
          <w:sz w:val="22"/>
          <w:szCs w:val="22"/>
        </w:rPr>
        <w:t>),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2A07D8B7" w:rsidR="00C3330B" w:rsidRPr="00991119" w:rsidRDefault="00C3330B" w:rsidP="00D019D5">
      <w:pPr>
        <w:pStyle w:val="pkt"/>
        <w:numPr>
          <w:ilvl w:val="1"/>
          <w:numId w:val="15"/>
        </w:numPr>
        <w:spacing w:before="0" w:after="0" w:line="276" w:lineRule="auto"/>
        <w:ind w:left="426" w:hanging="426"/>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w:t>
      </w:r>
      <w:r w:rsidR="008566F2">
        <w:rPr>
          <w:rFonts w:ascii="Arial" w:hAnsi="Arial" w:cs="Arial"/>
          <w:sz w:val="22"/>
          <w:szCs w:val="22"/>
        </w:rPr>
        <w:t xml:space="preserve"> o których mowa w ust. 6.2 pkt 1</w:t>
      </w:r>
      <w:r w:rsidRPr="00AB366F">
        <w:rPr>
          <w:rFonts w:ascii="Arial" w:hAnsi="Arial" w:cs="Arial"/>
          <w:sz w:val="22"/>
          <w:szCs w:val="22"/>
        </w:rPr>
        <w:t>),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 xml:space="preserve">b, </w:t>
      </w:r>
      <w:proofErr w:type="gramStart"/>
      <w:r w:rsidR="005E09C4">
        <w:rPr>
          <w:rFonts w:ascii="Arial" w:hAnsi="Arial" w:cs="Arial"/>
          <w:sz w:val="22"/>
          <w:szCs w:val="22"/>
        </w:rPr>
        <w:t>jeżeli w którym</w:t>
      </w:r>
      <w:proofErr w:type="gramEnd"/>
      <w:r w:rsidR="005E09C4">
        <w:rPr>
          <w:rFonts w:ascii="Arial" w:hAnsi="Arial" w:cs="Arial"/>
          <w:sz w:val="22"/>
          <w:szCs w:val="22"/>
        </w:rPr>
        <w:t xml:space="preserve">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D019D5">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5252C18F" w:rsidR="009000BC" w:rsidRPr="00991119" w:rsidRDefault="006E0BC1"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5B7E72">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024565FD" w:rsidR="009000BC" w:rsidRPr="00991119" w:rsidRDefault="009000BC" w:rsidP="009000BC">
      <w:pPr>
        <w:spacing w:line="276" w:lineRule="auto"/>
        <w:ind w:left="882" w:hanging="434"/>
        <w:rPr>
          <w:rFonts w:ascii="Arial" w:hAnsi="Arial" w:cs="Arial"/>
        </w:rPr>
      </w:pPr>
      <w:r w:rsidRPr="00991119">
        <w:rPr>
          <w:rFonts w:ascii="Arial" w:hAnsi="Arial" w:cs="Arial"/>
        </w:rPr>
        <w:t>1) ·może je uzyskać za pomocą bezpłatnych i ogólnodostępnych baz danych, w szczególności rejestrów publicznych w rozumieniu us</w:t>
      </w:r>
      <w:r w:rsidR="00DC1799">
        <w:rPr>
          <w:rFonts w:ascii="Arial" w:hAnsi="Arial" w:cs="Arial"/>
        </w:rPr>
        <w:t>tawy z dnia 17 lutego 2005 r. o </w:t>
      </w:r>
      <w:r w:rsidRPr="00991119">
        <w:rPr>
          <w:rFonts w:ascii="Arial" w:hAnsi="Arial" w:cs="Arial"/>
        </w:rPr>
        <w:t xml:space="preserve">informatyzacji działalności podmiotów realizujących zadania publiczne, o ile Wykonawca wskazał w oświadczeniu, o którym mowa w art. 125 ust. 1 </w:t>
      </w:r>
      <w:proofErr w:type="spellStart"/>
      <w:r w:rsidRPr="00991119">
        <w:rPr>
          <w:rFonts w:ascii="Arial" w:hAnsi="Arial" w:cs="Arial"/>
        </w:rPr>
        <w:t>p.z.</w:t>
      </w:r>
      <w:proofErr w:type="gramStart"/>
      <w:r w:rsidRPr="00991119">
        <w:rPr>
          <w:rFonts w:ascii="Arial" w:hAnsi="Arial" w:cs="Arial"/>
        </w:rPr>
        <w:t>p</w:t>
      </w:r>
      <w:proofErr w:type="spellEnd"/>
      <w:proofErr w:type="gramEnd"/>
      <w:r w:rsidRPr="00991119">
        <w:rPr>
          <w:rFonts w:ascii="Arial" w:hAnsi="Arial" w:cs="Arial"/>
        </w:rPr>
        <w:t xml:space="preserve"> dane umożliwiające dostęp do tych środków;</w:t>
      </w:r>
    </w:p>
    <w:p w14:paraId="140E389F" w14:textId="77777777" w:rsidR="005E09C4" w:rsidRPr="00991119" w:rsidRDefault="009000BC" w:rsidP="009000BC">
      <w:pPr>
        <w:spacing w:line="276" w:lineRule="auto"/>
        <w:ind w:left="882" w:hanging="434"/>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000BC">
      <w:pPr>
        <w:pStyle w:val="pkt"/>
        <w:numPr>
          <w:ilvl w:val="1"/>
          <w:numId w:val="15"/>
        </w:numPr>
        <w:tabs>
          <w:tab w:val="left" w:pos="426"/>
        </w:tabs>
        <w:spacing w:before="0" w:after="0" w:line="276" w:lineRule="auto"/>
        <w:ind w:left="426" w:hanging="426"/>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3BC0490" w:rsidR="006E0BC1" w:rsidRPr="004A7ECA" w:rsidRDefault="006E0BC1" w:rsidP="00D019D5">
      <w:pPr>
        <w:pStyle w:val="pkt"/>
        <w:numPr>
          <w:ilvl w:val="1"/>
          <w:numId w:val="15"/>
        </w:numPr>
        <w:tabs>
          <w:tab w:val="left" w:pos="426"/>
          <w:tab w:val="left" w:pos="709"/>
        </w:tabs>
        <w:spacing w:before="0" w:after="0" w:line="276" w:lineRule="auto"/>
        <w:ind w:left="426" w:hanging="426"/>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roboty budowlane lub usługi wykona</w:t>
      </w:r>
      <w:r w:rsidR="008032B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D019D5">
      <w:pPr>
        <w:pStyle w:val="pkt"/>
        <w:numPr>
          <w:ilvl w:val="1"/>
          <w:numId w:val="15"/>
        </w:numPr>
        <w:tabs>
          <w:tab w:val="left" w:pos="426"/>
          <w:tab w:val="left" w:pos="567"/>
        </w:tabs>
        <w:spacing w:before="0" w:after="0" w:line="276" w:lineRule="auto"/>
        <w:ind w:left="426" w:hanging="426"/>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8">
        <w:r w:rsidRPr="00991119">
          <w:rPr>
            <w:rFonts w:ascii="Arial" w:hAnsi="Arial" w:cs="Arial"/>
            <w:sz w:val="22"/>
            <w:szCs w:val="22"/>
            <w:u w:val="single"/>
          </w:rPr>
          <w:t>platformazakupowa.</w:t>
        </w:r>
        <w:proofErr w:type="gramStart"/>
        <w:r w:rsidRPr="00991119">
          <w:rPr>
            <w:rFonts w:ascii="Arial" w:hAnsi="Arial" w:cs="Arial"/>
            <w:sz w:val="22"/>
            <w:szCs w:val="22"/>
            <w:u w:val="single"/>
          </w:rPr>
          <w:t>pl</w:t>
        </w:r>
      </w:hyperlink>
      <w:proofErr w:type="gramEnd"/>
    </w:p>
    <w:p w14:paraId="0C50D392" w14:textId="77777777" w:rsidR="006E0BC1" w:rsidRPr="00991119" w:rsidRDefault="006E0BC1"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D019D5">
      <w:pPr>
        <w:pStyle w:val="pkt"/>
        <w:numPr>
          <w:ilvl w:val="1"/>
          <w:numId w:val="15"/>
        </w:numPr>
        <w:tabs>
          <w:tab w:val="left" w:pos="851"/>
          <w:tab w:val="left" w:pos="993"/>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proofErr w:type="gramStart"/>
      <w:r w:rsidR="007A1BC8" w:rsidRPr="00991119">
        <w:rPr>
          <w:rFonts w:ascii="Arial" w:hAnsi="Arial" w:cs="Arial"/>
          <w:sz w:val="22"/>
          <w:szCs w:val="22"/>
        </w:rPr>
        <w:t>dokumenty o których</w:t>
      </w:r>
      <w:proofErr w:type="gramEnd"/>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3A0FA7">
      <w:pPr>
        <w:tabs>
          <w:tab w:val="left" w:pos="993"/>
        </w:tabs>
        <w:spacing w:after="0" w:line="276" w:lineRule="auto"/>
        <w:ind w:left="1134" w:hanging="708"/>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D019D5">
      <w:pPr>
        <w:numPr>
          <w:ilvl w:val="2"/>
          <w:numId w:val="22"/>
        </w:numPr>
        <w:spacing w:after="0" w:line="276" w:lineRule="auto"/>
        <w:rPr>
          <w:rFonts w:ascii="Arial" w:hAnsi="Arial" w:cs="Arial"/>
        </w:rPr>
      </w:pPr>
      <w:proofErr w:type="gramStart"/>
      <w:r w:rsidRPr="00991119">
        <w:rPr>
          <w:rFonts w:ascii="Arial" w:hAnsi="Arial" w:cs="Arial"/>
        </w:rPr>
        <w:t>podmiotowych</w:t>
      </w:r>
      <w:proofErr w:type="gramEnd"/>
      <w:r w:rsidRPr="00991119">
        <w:rPr>
          <w:rFonts w:ascii="Arial" w:hAnsi="Arial" w:cs="Arial"/>
        </w:rPr>
        <w:t xml:space="preserve">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D019D5">
      <w:pPr>
        <w:numPr>
          <w:ilvl w:val="2"/>
          <w:numId w:val="22"/>
        </w:numPr>
        <w:spacing w:after="0" w:line="276" w:lineRule="auto"/>
        <w:rPr>
          <w:rFonts w:ascii="Arial" w:hAnsi="Arial" w:cs="Arial"/>
        </w:rPr>
      </w:pPr>
      <w:proofErr w:type="gramStart"/>
      <w:r w:rsidRPr="00991119">
        <w:rPr>
          <w:rFonts w:ascii="Arial" w:hAnsi="Arial" w:cs="Arial"/>
        </w:rPr>
        <w:t>przedmiotowych</w:t>
      </w:r>
      <w:proofErr w:type="gramEnd"/>
      <w:r w:rsidRPr="00991119">
        <w:rPr>
          <w:rFonts w:ascii="Arial" w:hAnsi="Arial" w:cs="Arial"/>
        </w:rPr>
        <w:t xml:space="preserve"> środków dowodowych – odpowiednio wykonawca lub wykonawca wspólnie ubiegający się o udzielenie zamówienia;</w:t>
      </w:r>
    </w:p>
    <w:p w14:paraId="492F8FCC" w14:textId="77777777" w:rsidR="006E0BC1" w:rsidRPr="00991119" w:rsidRDefault="006E0BC1" w:rsidP="00D019D5">
      <w:pPr>
        <w:numPr>
          <w:ilvl w:val="2"/>
          <w:numId w:val="22"/>
        </w:numPr>
        <w:spacing w:after="0" w:line="276" w:lineRule="auto"/>
        <w:rPr>
          <w:rFonts w:ascii="Arial" w:hAnsi="Arial" w:cs="Arial"/>
        </w:rPr>
      </w:pPr>
      <w:proofErr w:type="gramStart"/>
      <w:r w:rsidRPr="00991119">
        <w:rPr>
          <w:rFonts w:ascii="Arial" w:hAnsi="Arial" w:cs="Arial"/>
        </w:rPr>
        <w:t>innych</w:t>
      </w:r>
      <w:proofErr w:type="gramEnd"/>
      <w:r w:rsidRPr="00991119">
        <w:rPr>
          <w:rFonts w:ascii="Arial" w:hAnsi="Arial" w:cs="Arial"/>
        </w:rPr>
        <w:t xml:space="preserve"> dokumentów – odpowiednio wykonawca lub wykonawca wspólnie ubiegający się o udzielenie zamówienia, w zakresie dokumentów, które każdego z nich dotyczą.</w:t>
      </w:r>
    </w:p>
    <w:p w14:paraId="40AC4F97" w14:textId="77777777" w:rsidR="006E0BC1" w:rsidRPr="00991119" w:rsidRDefault="006E0BC1" w:rsidP="00D019D5">
      <w:pPr>
        <w:numPr>
          <w:ilvl w:val="0"/>
          <w:numId w:val="23"/>
        </w:numPr>
        <w:tabs>
          <w:tab w:val="left" w:pos="426"/>
        </w:tabs>
        <w:spacing w:after="0" w:line="276" w:lineRule="auto"/>
        <w:ind w:left="709" w:hanging="283"/>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49151A3E"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w:t>
      </w:r>
      <w:r w:rsidR="005B7E72">
        <w:rPr>
          <w:rFonts w:ascii="Arial" w:hAnsi="Arial" w:cs="Arial"/>
        </w:rPr>
        <w:t>oty budowlane lub usługi wykonaj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w:t>
      </w:r>
      <w:proofErr w:type="gramStart"/>
      <w:r w:rsidRPr="00991119">
        <w:rPr>
          <w:rFonts w:ascii="Arial" w:hAnsi="Arial" w:cs="Arial"/>
        </w:rPr>
        <w:t>sporządzone jako</w:t>
      </w:r>
      <w:proofErr w:type="gramEnd"/>
      <w:r w:rsidRPr="00991119">
        <w:rPr>
          <w:rFonts w:ascii="Arial" w:hAnsi="Arial" w:cs="Arial"/>
        </w:rPr>
        <w:t xml:space="preserve">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D019D5">
      <w:pPr>
        <w:numPr>
          <w:ilvl w:val="0"/>
          <w:numId w:val="24"/>
        </w:numPr>
        <w:tabs>
          <w:tab w:val="left" w:pos="993"/>
        </w:tabs>
        <w:spacing w:after="0" w:line="276" w:lineRule="auto"/>
        <w:ind w:left="993" w:hanging="426"/>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D019D5">
      <w:pPr>
        <w:numPr>
          <w:ilvl w:val="0"/>
          <w:numId w:val="25"/>
        </w:numPr>
        <w:spacing w:after="0" w:line="276" w:lineRule="auto"/>
        <w:rPr>
          <w:rFonts w:ascii="Arial" w:hAnsi="Arial" w:cs="Arial"/>
        </w:rPr>
      </w:pPr>
      <w:proofErr w:type="gramStart"/>
      <w:r w:rsidRPr="00991119">
        <w:rPr>
          <w:rFonts w:ascii="Arial" w:hAnsi="Arial" w:cs="Arial"/>
        </w:rPr>
        <w:t>podmiot</w:t>
      </w:r>
      <w:r w:rsidR="006E0BC1" w:rsidRPr="00991119">
        <w:rPr>
          <w:rFonts w:ascii="Arial" w:hAnsi="Arial" w:cs="Arial"/>
        </w:rPr>
        <w:t>owych</w:t>
      </w:r>
      <w:proofErr w:type="gramEnd"/>
      <w:r w:rsidR="006E0BC1" w:rsidRPr="00991119">
        <w:rPr>
          <w:rFonts w:ascii="Arial" w:hAnsi="Arial" w:cs="Arial"/>
        </w:rPr>
        <w:t xml:space="preserve">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D019D5">
      <w:pPr>
        <w:numPr>
          <w:ilvl w:val="0"/>
          <w:numId w:val="25"/>
        </w:numPr>
        <w:spacing w:after="0" w:line="276" w:lineRule="auto"/>
        <w:rPr>
          <w:rFonts w:ascii="Arial" w:hAnsi="Arial" w:cs="Arial"/>
        </w:rPr>
      </w:pPr>
      <w:proofErr w:type="gramStart"/>
      <w:r w:rsidRPr="00991119">
        <w:rPr>
          <w:rFonts w:ascii="Arial" w:hAnsi="Arial" w:cs="Arial"/>
        </w:rPr>
        <w:t>przedmiotowego</w:t>
      </w:r>
      <w:proofErr w:type="gramEnd"/>
      <w:r w:rsidRPr="00991119">
        <w:rPr>
          <w:rFonts w:ascii="Arial" w:hAnsi="Arial" w:cs="Arial"/>
        </w:rPr>
        <w:t xml:space="preserve">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D019D5">
      <w:pPr>
        <w:numPr>
          <w:ilvl w:val="0"/>
          <w:numId w:val="25"/>
        </w:numPr>
        <w:spacing w:after="0" w:line="276" w:lineRule="auto"/>
        <w:rPr>
          <w:rFonts w:ascii="Arial" w:hAnsi="Arial" w:cs="Arial"/>
        </w:rPr>
      </w:pPr>
      <w:proofErr w:type="gramStart"/>
      <w:r w:rsidRPr="00991119">
        <w:rPr>
          <w:rFonts w:ascii="Arial" w:hAnsi="Arial" w:cs="Arial"/>
        </w:rPr>
        <w:t>pełnomocnictwa</w:t>
      </w:r>
      <w:proofErr w:type="gramEnd"/>
      <w:r w:rsidRPr="00991119">
        <w:rPr>
          <w:rFonts w:ascii="Arial" w:hAnsi="Arial" w:cs="Arial"/>
        </w:rPr>
        <w:t xml:space="preserve"> – mocodawca.</w:t>
      </w:r>
    </w:p>
    <w:p w14:paraId="77A67EC4" w14:textId="77777777" w:rsidR="006E0BC1" w:rsidRPr="00991119" w:rsidRDefault="006E0BC1" w:rsidP="00D019D5">
      <w:pPr>
        <w:numPr>
          <w:ilvl w:val="0"/>
          <w:numId w:val="24"/>
        </w:numPr>
        <w:tabs>
          <w:tab w:val="left" w:pos="993"/>
        </w:tabs>
        <w:spacing w:after="0" w:line="276" w:lineRule="auto"/>
        <w:ind w:left="993" w:hanging="284"/>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 xml:space="preserve">Zamawiającego wątpliwości, Zamawiający wezwie do ich złożenia, uzupełnienia, poprawienia w terminie przez siebie wskazanym, </w:t>
      </w:r>
      <w:proofErr w:type="gramStart"/>
      <w:r w:rsidRPr="00991119">
        <w:rPr>
          <w:rFonts w:ascii="Arial" w:hAnsi="Arial" w:cs="Arial"/>
          <w:sz w:val="22"/>
          <w:szCs w:val="22"/>
        </w:rPr>
        <w:t>chyba że</w:t>
      </w:r>
      <w:proofErr w:type="gramEnd"/>
      <w:r w:rsidRPr="00991119">
        <w:rPr>
          <w:rFonts w:ascii="Arial" w:hAnsi="Arial" w:cs="Arial"/>
          <w:sz w:val="22"/>
          <w:szCs w:val="22"/>
        </w:rPr>
        <w:t xml:space="preserve"> mimo ich złożenia, poprawienia lub uzupełnienia oferta Wykonawcy podlegałaby odrzuceniu albo zajdą przesłanki unieważnienia postępowania.</w:t>
      </w:r>
    </w:p>
    <w:p w14:paraId="20E7094A" w14:textId="1763BDE8" w:rsidR="00C3330B" w:rsidRPr="00991119" w:rsidRDefault="00BF2EC2"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5B7E72">
        <w:rPr>
          <w:rFonts w:ascii="Arial" w:hAnsi="Arial" w:cs="Arial"/>
          <w:sz w:val="22"/>
          <w:szCs w:val="22"/>
        </w:rPr>
        <w:t>7</w:t>
      </w:r>
      <w:r w:rsidR="008032BF">
        <w:rPr>
          <w:rFonts w:ascii="Arial" w:hAnsi="Arial" w:cs="Arial"/>
          <w:sz w:val="22"/>
          <w:szCs w:val="22"/>
        </w:rPr>
        <w:t xml:space="preserve"> powyżej nie może s</w:t>
      </w:r>
      <w:r w:rsidRPr="00991119">
        <w:rPr>
          <w:rFonts w:ascii="Arial" w:hAnsi="Arial" w:cs="Arial"/>
          <w:sz w:val="22"/>
          <w:szCs w:val="22"/>
        </w:rPr>
        <w:t>ł</w:t>
      </w:r>
      <w:r w:rsidR="008032BF">
        <w:rPr>
          <w:rFonts w:ascii="Arial" w:hAnsi="Arial" w:cs="Arial"/>
          <w:sz w:val="22"/>
          <w:szCs w:val="22"/>
        </w:rPr>
        <w:t>u</w:t>
      </w:r>
      <w:r w:rsidRPr="00991119">
        <w:rPr>
          <w:rFonts w:ascii="Arial" w:hAnsi="Arial" w:cs="Arial"/>
          <w:sz w:val="22"/>
          <w:szCs w:val="22"/>
        </w:rPr>
        <w:t>żyć potwierdzeniu kryteriów selekcji.</w:t>
      </w:r>
    </w:p>
    <w:p w14:paraId="5A5C1760" w14:textId="77777777" w:rsidR="00C3330B" w:rsidRPr="009000BC"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xml:space="preserve">. U. </w:t>
      </w:r>
      <w:proofErr w:type="gramStart"/>
      <w:r w:rsidRPr="00991119">
        <w:rPr>
          <w:rFonts w:ascii="Arial" w:hAnsi="Arial" w:cs="Arial"/>
          <w:sz w:val="22"/>
          <w:szCs w:val="22"/>
        </w:rPr>
        <w:t>z</w:t>
      </w:r>
      <w:proofErr w:type="gramEnd"/>
      <w:r w:rsidRPr="00991119">
        <w:rPr>
          <w:rFonts w:ascii="Arial" w:hAnsi="Arial" w:cs="Arial"/>
          <w:sz w:val="22"/>
          <w:szCs w:val="22"/>
        </w:rPr>
        <w:t xml:space="preserve">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 xml:space="preserve">informacji oraz wymagań technicznych dla dokumentów elektronicznych oraz środków komunikacji elektronicznej w postępowaniu o udzielenie zamówienia publicznego lub konkursie (Dz. U. </w:t>
      </w:r>
      <w:proofErr w:type="gramStart"/>
      <w:r w:rsidR="009000BC" w:rsidRPr="009000BC">
        <w:rPr>
          <w:rFonts w:ascii="Arial" w:hAnsi="Arial" w:cs="Arial"/>
          <w:sz w:val="22"/>
          <w:szCs w:val="22"/>
        </w:rPr>
        <w:t>z</w:t>
      </w:r>
      <w:proofErr w:type="gramEnd"/>
      <w:r w:rsidR="009000BC" w:rsidRPr="009000BC">
        <w:rPr>
          <w:rFonts w:ascii="Arial" w:hAnsi="Arial" w:cs="Arial"/>
          <w:sz w:val="22"/>
          <w:szCs w:val="22"/>
        </w:rPr>
        <w:t xml:space="preserve">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D019D5">
      <w:pPr>
        <w:pStyle w:val="pkt"/>
        <w:numPr>
          <w:ilvl w:val="0"/>
          <w:numId w:val="18"/>
        </w:numPr>
        <w:spacing w:before="0" w:after="0" w:line="276" w:lineRule="auto"/>
        <w:ind w:left="426" w:hanging="426"/>
        <w:rPr>
          <w:rFonts w:ascii="Arial" w:hAnsi="Arial" w:cs="Arial"/>
          <w:b/>
        </w:rPr>
      </w:pPr>
      <w:r w:rsidRPr="00F95209">
        <w:rPr>
          <w:rFonts w:ascii="Arial" w:hAnsi="Arial" w:cs="Arial"/>
          <w:b/>
        </w:rPr>
        <w:t>Poleganie na zasobach innych podmiotów</w:t>
      </w:r>
    </w:p>
    <w:p w14:paraId="204F3BBF" w14:textId="122B9834"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E93E42">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w:t>
      </w:r>
      <w:proofErr w:type="gramStart"/>
      <w:r w:rsidR="005E09C4">
        <w:rPr>
          <w:rFonts w:ascii="Arial" w:hAnsi="Arial" w:cs="Arial"/>
          <w:sz w:val="22"/>
          <w:szCs w:val="22"/>
        </w:rPr>
        <w:t>realizacji którego</w:t>
      </w:r>
      <w:proofErr w:type="gramEnd"/>
      <w:r w:rsidR="005E09C4">
        <w:rPr>
          <w:rFonts w:ascii="Arial" w:hAnsi="Arial" w:cs="Arial"/>
          <w:sz w:val="22"/>
          <w:szCs w:val="22"/>
        </w:rPr>
        <w:t xml:space="preserve"> te </w:t>
      </w:r>
      <w:r w:rsidRPr="006C1DCA">
        <w:rPr>
          <w:rFonts w:ascii="Arial" w:hAnsi="Arial" w:cs="Arial"/>
          <w:sz w:val="22"/>
          <w:szCs w:val="22"/>
        </w:rPr>
        <w:t>zdolności są wymagane.</w:t>
      </w:r>
    </w:p>
    <w:p w14:paraId="00378966" w14:textId="63FBD5C3"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8566F2">
        <w:rPr>
          <w:rFonts w:ascii="Arial" w:hAnsi="Arial" w:cs="Arial"/>
          <w:b/>
          <w:bCs/>
          <w:sz w:val="22"/>
          <w:szCs w:val="22"/>
        </w:rPr>
        <w:t>4</w:t>
      </w:r>
      <w:r w:rsidRPr="006C1DCA">
        <w:rPr>
          <w:rFonts w:ascii="Arial" w:hAnsi="Arial" w:cs="Arial"/>
          <w:b/>
          <w:bCs/>
          <w:sz w:val="22"/>
          <w:szCs w:val="22"/>
        </w:rPr>
        <w:t xml:space="preserve"> do SWZ.</w:t>
      </w:r>
    </w:p>
    <w:p w14:paraId="6D9EAC53"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C3330B">
      <w:pPr>
        <w:pStyle w:val="pkt"/>
        <w:spacing w:before="0" w:after="0" w:line="276" w:lineRule="auto"/>
        <w:ind w:left="567" w:hanging="11"/>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D019D5">
      <w:pPr>
        <w:pStyle w:val="pkt"/>
        <w:numPr>
          <w:ilvl w:val="1"/>
          <w:numId w:val="18"/>
        </w:numPr>
        <w:spacing w:before="0" w:after="0" w:line="276" w:lineRule="auto"/>
        <w:ind w:left="567" w:hanging="567"/>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D019D5">
      <w:pPr>
        <w:pStyle w:val="pkt"/>
        <w:numPr>
          <w:ilvl w:val="0"/>
          <w:numId w:val="18"/>
        </w:numPr>
        <w:spacing w:before="0" w:after="0" w:line="276" w:lineRule="auto"/>
        <w:ind w:left="426" w:hanging="426"/>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03143BA5"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3A40CB2F"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FA44A"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D0E900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88B5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CC6CCB1"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1A789B3"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235A8B58" w14:textId="77777777" w:rsidR="00C3330B" w:rsidRPr="00F02796" w:rsidRDefault="00C3330B" w:rsidP="00D019D5">
      <w:pPr>
        <w:pStyle w:val="pkt"/>
        <w:numPr>
          <w:ilvl w:val="1"/>
          <w:numId w:val="19"/>
        </w:numPr>
        <w:spacing w:before="240" w:after="0" w:line="276" w:lineRule="auto"/>
        <w:ind w:left="426" w:hanging="426"/>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77777777" w:rsidR="00C3330B" w:rsidRPr="00F02796" w:rsidRDefault="008465A7" w:rsidP="00D019D5">
      <w:pPr>
        <w:pStyle w:val="pkt"/>
        <w:numPr>
          <w:ilvl w:val="1"/>
          <w:numId w:val="19"/>
        </w:numPr>
        <w:spacing w:before="0" w:after="0" w:line="276" w:lineRule="auto"/>
        <w:ind w:left="426" w:hanging="426"/>
        <w:rPr>
          <w:rFonts w:ascii="Arial" w:hAnsi="Arial" w:cs="Arial"/>
          <w:sz w:val="22"/>
          <w:szCs w:val="22"/>
        </w:rPr>
      </w:pPr>
      <w:r>
        <w:rPr>
          <w:rFonts w:ascii="Arial" w:hAnsi="Arial" w:cs="Arial"/>
          <w:sz w:val="22"/>
          <w:szCs w:val="22"/>
        </w:rPr>
        <w:t>W odniesieniu do warunków dotyczących wykształcenia, kwalifikacji zawodowych lub doświadczenia wykonawcy wspólnie ubiegający się o udzielenie zamówienia mogą polegać na zdolnościach tych z wykonawców, którzy wykonają roboty budowlane</w:t>
      </w:r>
      <w:r w:rsidR="00573D06">
        <w:rPr>
          <w:rFonts w:ascii="Arial" w:hAnsi="Arial" w:cs="Arial"/>
          <w:sz w:val="22"/>
          <w:szCs w:val="22"/>
        </w:rPr>
        <w:t>,</w:t>
      </w:r>
      <w:r>
        <w:rPr>
          <w:rFonts w:ascii="Arial" w:hAnsi="Arial" w:cs="Arial"/>
          <w:sz w:val="22"/>
          <w:szCs w:val="22"/>
        </w:rPr>
        <w:t xml:space="preserve"> do </w:t>
      </w:r>
      <w:proofErr w:type="gramStart"/>
      <w:r>
        <w:rPr>
          <w:rFonts w:ascii="Arial" w:hAnsi="Arial" w:cs="Arial"/>
          <w:sz w:val="22"/>
          <w:szCs w:val="22"/>
        </w:rPr>
        <w:t>realizacji których</w:t>
      </w:r>
      <w:proofErr w:type="gramEnd"/>
      <w:r>
        <w:rPr>
          <w:rFonts w:ascii="Arial" w:hAnsi="Arial" w:cs="Arial"/>
          <w:sz w:val="22"/>
          <w:szCs w:val="22"/>
        </w:rPr>
        <w:t xml:space="preserve"> te zdolności są wymagane.</w:t>
      </w:r>
    </w:p>
    <w:p w14:paraId="533B69E0" w14:textId="77777777" w:rsidR="00C3330B" w:rsidRPr="00F02796"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t>
      </w:r>
      <w:proofErr w:type="gramStart"/>
      <w:r w:rsidR="00D6777D">
        <w:rPr>
          <w:rFonts w:ascii="Arial" w:hAnsi="Arial" w:cs="Arial"/>
          <w:sz w:val="22"/>
          <w:szCs w:val="22"/>
        </w:rPr>
        <w:t>wynika</w:t>
      </w:r>
      <w:r w:rsidR="008465A7">
        <w:rPr>
          <w:rFonts w:ascii="Arial" w:hAnsi="Arial" w:cs="Arial"/>
          <w:sz w:val="22"/>
          <w:szCs w:val="22"/>
        </w:rPr>
        <w:t xml:space="preserve"> które</w:t>
      </w:r>
      <w:proofErr w:type="gramEnd"/>
      <w:r w:rsidR="008465A7">
        <w:rPr>
          <w:rFonts w:ascii="Arial" w:hAnsi="Arial" w:cs="Arial"/>
          <w:sz w:val="22"/>
          <w:szCs w:val="22"/>
        </w:rPr>
        <w:t xml:space="preserve"> roboty budowlane</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D019D5">
      <w:pPr>
        <w:pStyle w:val="pkt"/>
        <w:numPr>
          <w:ilvl w:val="1"/>
          <w:numId w:val="19"/>
        </w:numPr>
        <w:spacing w:before="0" w:after="0" w:line="276" w:lineRule="auto"/>
        <w:ind w:left="426" w:hanging="426"/>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C3330B">
      <w:pPr>
        <w:pStyle w:val="pkt"/>
        <w:spacing w:before="20" w:after="20" w:line="276" w:lineRule="auto"/>
        <w:ind w:left="426" w:firstLine="0"/>
        <w:rPr>
          <w:rFonts w:ascii="Arial" w:hAnsi="Arial" w:cs="Arial"/>
          <w:color w:val="FF0000"/>
          <w:sz w:val="22"/>
          <w:szCs w:val="22"/>
        </w:rPr>
      </w:pPr>
    </w:p>
    <w:p w14:paraId="4D91C42C" w14:textId="77777777" w:rsidR="007A1BC8" w:rsidRDefault="007A1BC8" w:rsidP="005547F6">
      <w:pPr>
        <w:pStyle w:val="pkt"/>
        <w:numPr>
          <w:ilvl w:val="0"/>
          <w:numId w:val="18"/>
        </w:numPr>
        <w:spacing w:before="0" w:after="0" w:line="276" w:lineRule="auto"/>
        <w:ind w:left="426" w:hanging="426"/>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18203F2F" w14:textId="77777777" w:rsidR="00166FE5" w:rsidRPr="009B2A13" w:rsidRDefault="007A1BC8" w:rsidP="00166FE5">
      <w:pPr>
        <w:pStyle w:val="pkt"/>
        <w:spacing w:before="0" w:after="0" w:line="276" w:lineRule="auto"/>
        <w:ind w:left="0" w:hanging="11"/>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824B9D4" w14:textId="77EAD825" w:rsidR="007A1BC8" w:rsidRPr="00D6777D" w:rsidRDefault="007A1BC8" w:rsidP="00166FE5">
      <w:pPr>
        <w:pStyle w:val="pkt"/>
        <w:spacing w:before="0" w:after="0" w:line="276" w:lineRule="auto"/>
        <w:ind w:left="0" w:hanging="11"/>
        <w:rPr>
          <w:rFonts w:ascii="Arial" w:hAnsi="Arial" w:cs="Arial"/>
          <w:color w:val="FF0000"/>
          <w:sz w:val="22"/>
          <w:szCs w:val="22"/>
        </w:rPr>
      </w:pPr>
    </w:p>
    <w:p w14:paraId="140E4F23" w14:textId="77777777" w:rsidR="0087213E" w:rsidRPr="00286E21" w:rsidRDefault="0087213E" w:rsidP="007A1BC8">
      <w:pPr>
        <w:pStyle w:val="pkt"/>
        <w:spacing w:before="0" w:after="0" w:line="276" w:lineRule="auto"/>
        <w:ind w:left="567" w:hanging="11"/>
        <w:rPr>
          <w:rFonts w:ascii="Arial" w:hAnsi="Arial" w:cs="Arial"/>
          <w:b/>
        </w:rPr>
      </w:pPr>
    </w:p>
    <w:p w14:paraId="402D8228" w14:textId="77777777" w:rsidR="00C3330B" w:rsidRPr="00286E21" w:rsidRDefault="00C3330B" w:rsidP="005547F6">
      <w:pPr>
        <w:pStyle w:val="pkt"/>
        <w:numPr>
          <w:ilvl w:val="0"/>
          <w:numId w:val="18"/>
        </w:numPr>
        <w:spacing w:before="0" w:after="0" w:line="276" w:lineRule="auto"/>
        <w:ind w:left="426" w:hanging="426"/>
        <w:rPr>
          <w:rFonts w:ascii="Arial" w:hAnsi="Arial" w:cs="Arial"/>
          <w:b/>
        </w:rPr>
      </w:pPr>
      <w:r w:rsidRPr="00286E21">
        <w:rPr>
          <w:rFonts w:ascii="Arial" w:hAnsi="Arial" w:cs="Arial"/>
          <w:b/>
        </w:rPr>
        <w:t>Wymagania w zakresie wadium.</w:t>
      </w:r>
    </w:p>
    <w:p w14:paraId="2CE70D0D" w14:textId="77777777" w:rsidR="00C3330B" w:rsidRPr="00286E21" w:rsidRDefault="00C3330B" w:rsidP="00C3330B">
      <w:pPr>
        <w:widowControl w:val="0"/>
        <w:autoSpaceDE w:val="0"/>
        <w:autoSpaceDN w:val="0"/>
        <w:adjustRightInd w:val="0"/>
        <w:spacing w:after="0" w:line="240" w:lineRule="auto"/>
        <w:ind w:left="426"/>
        <w:rPr>
          <w:rFonts w:ascii="Arial" w:hAnsi="Arial" w:cs="Arial"/>
          <w:bCs/>
        </w:rPr>
      </w:pPr>
      <w:r w:rsidRPr="00286E21">
        <w:rPr>
          <w:rFonts w:ascii="Arial" w:hAnsi="Arial" w:cs="Arial"/>
          <w:bCs/>
        </w:rPr>
        <w:t>W niniejszym postępowaniu Zamawiający nie wymaga wadium.</w:t>
      </w:r>
    </w:p>
    <w:p w14:paraId="36EC815E" w14:textId="77777777" w:rsidR="003A0FA7" w:rsidRPr="00286E21" w:rsidRDefault="003A0FA7" w:rsidP="00C3330B">
      <w:pPr>
        <w:widowControl w:val="0"/>
        <w:autoSpaceDE w:val="0"/>
        <w:autoSpaceDN w:val="0"/>
        <w:adjustRightInd w:val="0"/>
        <w:spacing w:after="0" w:line="240" w:lineRule="auto"/>
        <w:ind w:left="426"/>
        <w:rPr>
          <w:rFonts w:ascii="Arial" w:hAnsi="Arial" w:cs="Arial"/>
          <w:bCs/>
        </w:rPr>
      </w:pPr>
    </w:p>
    <w:p w14:paraId="2A2BBE3A" w14:textId="77777777" w:rsidR="00664E12" w:rsidRDefault="00664E12" w:rsidP="00C3330B">
      <w:pPr>
        <w:widowControl w:val="0"/>
        <w:autoSpaceDE w:val="0"/>
        <w:autoSpaceDN w:val="0"/>
        <w:adjustRightInd w:val="0"/>
        <w:spacing w:after="0" w:line="240" w:lineRule="auto"/>
        <w:ind w:left="426"/>
        <w:rPr>
          <w:rFonts w:ascii="Arial" w:hAnsi="Arial" w:cs="Arial"/>
          <w:bCs/>
        </w:rPr>
      </w:pPr>
    </w:p>
    <w:p w14:paraId="6B2D910F" w14:textId="77777777" w:rsidR="00F25682" w:rsidRDefault="008845B5" w:rsidP="00EC1A8A">
      <w:pPr>
        <w:pStyle w:val="Nagwek2"/>
        <w:rPr>
          <w:rFonts w:ascii="Arial" w:hAnsi="Arial" w:cs="Arial"/>
        </w:rPr>
      </w:pPr>
      <w:bookmarkStart w:id="134" w:name="_Toc61438257"/>
      <w:bookmarkStart w:id="135" w:name="_Toc61438373"/>
      <w:bookmarkStart w:id="136" w:name="_Toc61439568"/>
      <w:bookmarkStart w:id="137" w:name="_Toc61515523"/>
      <w:bookmarkStart w:id="138" w:name="_Toc6159858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27FB2C99" w14:textId="77777777" w:rsidR="00BF0659" w:rsidRPr="003A0FA7" w:rsidRDefault="00BF0659" w:rsidP="00D019D5">
      <w:pPr>
        <w:numPr>
          <w:ilvl w:val="0"/>
          <w:numId w:val="26"/>
        </w:numPr>
        <w:spacing w:after="0" w:line="276" w:lineRule="auto"/>
        <w:ind w:left="426" w:hanging="426"/>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845B5" w:rsidRPr="003A0FA7">
        <w:rPr>
          <w:rFonts w:ascii="Arial" w:hAnsi="Arial" w:cs="Arial"/>
          <w:b/>
        </w:rPr>
        <w:t>ust. 22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092F15">
      <w:pPr>
        <w:numPr>
          <w:ilvl w:val="0"/>
          <w:numId w:val="26"/>
        </w:numPr>
        <w:spacing w:after="0" w:line="276" w:lineRule="auto"/>
        <w:ind w:left="426" w:hanging="426"/>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9">
        <w:r w:rsidR="00092F15">
          <w:rPr>
            <w:b/>
            <w:color w:val="1155CC"/>
            <w:u w:val="single"/>
          </w:rPr>
          <w:t>platformazakupowa.</w:t>
        </w:r>
        <w:proofErr w:type="gramStart"/>
        <w:r w:rsidR="00092F15">
          <w:rPr>
            <w:b/>
            <w:color w:val="1155CC"/>
            <w:u w:val="single"/>
          </w:rPr>
          <w:t>pl</w:t>
        </w:r>
      </w:hyperlink>
      <w:proofErr w:type="gramEnd"/>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Oferta powinna być:</w:t>
      </w:r>
    </w:p>
    <w:p w14:paraId="1439FF50" w14:textId="574EF6E1" w:rsidR="00092F15" w:rsidRPr="00092F15" w:rsidRDefault="00092F15" w:rsidP="001C45FB">
      <w:pPr>
        <w:numPr>
          <w:ilvl w:val="1"/>
          <w:numId w:val="38"/>
        </w:numPr>
        <w:spacing w:after="0" w:line="320" w:lineRule="auto"/>
        <w:rPr>
          <w:rFonts w:ascii="Arial" w:hAnsi="Arial" w:cs="Arial"/>
        </w:rPr>
      </w:pPr>
      <w:proofErr w:type="gramStart"/>
      <w:r w:rsidRPr="00092F15">
        <w:rPr>
          <w:rFonts w:ascii="Arial" w:hAnsi="Arial" w:cs="Arial"/>
        </w:rPr>
        <w:t>sporządzona</w:t>
      </w:r>
      <w:proofErr w:type="gramEnd"/>
      <w:r w:rsidRPr="00092F15">
        <w:rPr>
          <w:rFonts w:ascii="Arial" w:hAnsi="Arial" w:cs="Arial"/>
        </w:rPr>
        <w:t xml:space="preserve">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1C45FB">
      <w:pPr>
        <w:numPr>
          <w:ilvl w:val="1"/>
          <w:numId w:val="38"/>
        </w:numPr>
        <w:spacing w:after="0" w:line="320" w:lineRule="auto"/>
        <w:rPr>
          <w:rFonts w:ascii="Arial" w:hAnsi="Arial" w:cs="Arial"/>
        </w:rPr>
      </w:pPr>
      <w:proofErr w:type="gramStart"/>
      <w:r w:rsidRPr="00092F15">
        <w:rPr>
          <w:rFonts w:ascii="Arial" w:hAnsi="Arial" w:cs="Arial"/>
        </w:rPr>
        <w:t>złożona</w:t>
      </w:r>
      <w:proofErr w:type="gramEnd"/>
      <w:r w:rsidRPr="00092F15">
        <w:rPr>
          <w:rFonts w:ascii="Arial" w:hAnsi="Arial" w:cs="Arial"/>
        </w:rPr>
        <w:t xml:space="preserve"> przy użyciu środków komunikacji elektronicznej tzn. za pośrednictwem </w:t>
      </w:r>
      <w:hyperlink r:id="rId30">
        <w:r w:rsidRPr="00092F15">
          <w:rPr>
            <w:rFonts w:ascii="Arial" w:hAnsi="Arial" w:cs="Arial"/>
            <w:color w:val="1155CC"/>
            <w:u w:val="single"/>
          </w:rPr>
          <w:t>platformazakupowa.</w:t>
        </w:r>
        <w:proofErr w:type="gramStart"/>
        <w:r w:rsidRPr="00092F15">
          <w:rPr>
            <w:rFonts w:ascii="Arial" w:hAnsi="Arial" w:cs="Arial"/>
            <w:color w:val="1155CC"/>
            <w:u w:val="single"/>
          </w:rPr>
          <w:t>pl</w:t>
        </w:r>
      </w:hyperlink>
      <w:proofErr w:type="gramEnd"/>
      <w:r w:rsidRPr="00092F15">
        <w:rPr>
          <w:rFonts w:ascii="Arial" w:hAnsi="Arial" w:cs="Arial"/>
        </w:rPr>
        <w:t>,</w:t>
      </w:r>
    </w:p>
    <w:p w14:paraId="10B24A8F" w14:textId="77777777" w:rsidR="00092F15" w:rsidRPr="00092F15" w:rsidRDefault="00092F15" w:rsidP="001C45FB">
      <w:pPr>
        <w:numPr>
          <w:ilvl w:val="1"/>
          <w:numId w:val="38"/>
        </w:numPr>
        <w:spacing w:after="0" w:line="320" w:lineRule="auto"/>
        <w:rPr>
          <w:rFonts w:ascii="Arial" w:hAnsi="Arial" w:cs="Arial"/>
        </w:rPr>
      </w:pPr>
      <w:proofErr w:type="gramStart"/>
      <w:r w:rsidRPr="00092F15">
        <w:rPr>
          <w:rFonts w:ascii="Arial" w:hAnsi="Arial" w:cs="Arial"/>
        </w:rPr>
        <w:t>podpisana</w:t>
      </w:r>
      <w:proofErr w:type="gramEnd"/>
      <w:r w:rsidRPr="00092F15">
        <w:rPr>
          <w:rFonts w:ascii="Arial" w:hAnsi="Arial" w:cs="Arial"/>
        </w:rPr>
        <w:t xml:space="preserve"> </w:t>
      </w:r>
      <w:hyperlink r:id="rId31">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2">
        <w:r w:rsidRPr="00092F15">
          <w:rPr>
            <w:rFonts w:ascii="Arial" w:hAnsi="Arial" w:cs="Arial"/>
            <w:b/>
            <w:color w:val="1155CC"/>
            <w:u w:val="single"/>
          </w:rPr>
          <w:t>podpisem zaufanym</w:t>
        </w:r>
      </w:hyperlink>
      <w:r w:rsidRPr="00092F15">
        <w:rPr>
          <w:rFonts w:ascii="Arial" w:hAnsi="Arial" w:cs="Arial"/>
        </w:rPr>
        <w:t xml:space="preserve"> lub </w:t>
      </w:r>
      <w:hyperlink r:id="rId33">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092F15">
      <w:pPr>
        <w:numPr>
          <w:ilvl w:val="0"/>
          <w:numId w:val="26"/>
        </w:numPr>
        <w:spacing w:after="0" w:line="320" w:lineRule="auto"/>
        <w:ind w:left="426" w:hanging="426"/>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D019D5">
      <w:pPr>
        <w:numPr>
          <w:ilvl w:val="0"/>
          <w:numId w:val="26"/>
        </w:numPr>
        <w:spacing w:after="0" w:line="276" w:lineRule="auto"/>
        <w:ind w:left="426" w:hanging="426"/>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D019D5">
      <w:pPr>
        <w:numPr>
          <w:ilvl w:val="0"/>
          <w:numId w:val="26"/>
        </w:numPr>
        <w:spacing w:after="0" w:line="276" w:lineRule="auto"/>
        <w:ind w:left="426" w:hanging="426"/>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proofErr w:type="gramStart"/>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proofErr w:type="gramEnd"/>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D019D5">
      <w:pPr>
        <w:numPr>
          <w:ilvl w:val="0"/>
          <w:numId w:val="26"/>
        </w:numPr>
        <w:spacing w:after="0" w:line="276" w:lineRule="auto"/>
        <w:ind w:left="426" w:hanging="426"/>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 xml:space="preserve">informacje stanowiące tajemnicę przedsiębiorstwa w rozumieniu ustawy z dnia 16 kwietnia 1993r. o zwalczaniu nieuczciwej konkurencji (Dz.U. z 2019r. poz. 1010), które Wykonawca </w:t>
      </w:r>
      <w:proofErr w:type="gramStart"/>
      <w:r w:rsidRPr="003B0F09">
        <w:rPr>
          <w:rFonts w:ascii="Arial" w:hAnsi="Arial" w:cs="Arial"/>
        </w:rPr>
        <w:t>zastrzeże jako</w:t>
      </w:r>
      <w:proofErr w:type="gramEnd"/>
      <w:r w:rsidRPr="003B0F09">
        <w:rPr>
          <w:rFonts w:ascii="Arial" w:hAnsi="Arial" w:cs="Arial"/>
        </w:rPr>
        <w:t xml:space="preserve">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4">
        <w:r w:rsidRPr="003420C0">
          <w:rPr>
            <w:rFonts w:ascii="Arial" w:hAnsi="Arial" w:cs="Arial"/>
            <w:color w:val="1155CC"/>
            <w:u w:val="single"/>
          </w:rPr>
          <w:t>platformazakupowa.</w:t>
        </w:r>
        <w:proofErr w:type="gramStart"/>
        <w:r w:rsidRPr="003420C0">
          <w:rPr>
            <w:rFonts w:ascii="Arial" w:hAnsi="Arial" w:cs="Arial"/>
            <w:color w:val="1155CC"/>
            <w:u w:val="single"/>
          </w:rPr>
          <w:t>pl</w:t>
        </w:r>
      </w:hyperlink>
      <w:proofErr w:type="gramEnd"/>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w:t>
      </w:r>
      <w:proofErr w:type="gramStart"/>
      <w:r w:rsidRPr="00C47203">
        <w:rPr>
          <w:rFonts w:ascii="Arial" w:hAnsi="Arial" w:cs="Arial"/>
        </w:rPr>
        <w:t>informacji jako</w:t>
      </w:r>
      <w:proofErr w:type="gramEnd"/>
      <w:r w:rsidRPr="00C47203">
        <w:rPr>
          <w:rFonts w:ascii="Arial" w:hAnsi="Arial" w:cs="Arial"/>
        </w:rPr>
        <w:t xml:space="preserve">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w:t>
      </w:r>
      <w:proofErr w:type="gramStart"/>
      <w:r w:rsidRPr="00C47203">
        <w:rPr>
          <w:rFonts w:ascii="Arial" w:hAnsi="Arial" w:cs="Arial"/>
        </w:rPr>
        <w:t>Zamawiającego jako</w:t>
      </w:r>
      <w:proofErr w:type="gramEnd"/>
      <w:r w:rsidRPr="00C47203">
        <w:rPr>
          <w:rFonts w:ascii="Arial" w:hAnsi="Arial" w:cs="Arial"/>
        </w:rPr>
        <w:t xml:space="preserve">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D019D5">
      <w:pPr>
        <w:numPr>
          <w:ilvl w:val="0"/>
          <w:numId w:val="26"/>
        </w:numPr>
        <w:spacing w:after="0" w:line="276" w:lineRule="auto"/>
        <w:ind w:left="426" w:hanging="426"/>
        <w:rPr>
          <w:rFonts w:ascii="Arial" w:hAnsi="Arial" w:cs="Arial"/>
        </w:rPr>
      </w:pPr>
      <w:r w:rsidRPr="003420C0">
        <w:rPr>
          <w:rFonts w:ascii="Arial" w:hAnsi="Arial" w:cs="Arial"/>
        </w:rPr>
        <w:t xml:space="preserve">Wykonawca, za pośrednictwem </w:t>
      </w:r>
      <w:hyperlink r:id="rId35">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 xml:space="preserve">wycofania oferty zamieszczono w instrukcji zamieszczonej na stronie internetowej pod </w:t>
      </w:r>
      <w:proofErr w:type="gramStart"/>
      <w:r w:rsidRPr="003420C0">
        <w:rPr>
          <w:rFonts w:ascii="Arial" w:hAnsi="Arial" w:cs="Arial"/>
        </w:rPr>
        <w:t>adresem:</w:t>
      </w:r>
      <w:r w:rsidR="003420C0">
        <w:rPr>
          <w:rFonts w:ascii="Arial" w:hAnsi="Arial" w:cs="Arial"/>
        </w:rPr>
        <w:t xml:space="preserve"> </w:t>
      </w:r>
      <w:r w:rsidR="00C55757" w:rsidRPr="003420C0">
        <w:rPr>
          <w:rFonts w:ascii="Arial" w:hAnsi="Arial" w:cs="Arial"/>
        </w:rPr>
        <w:t xml:space="preserve"> </w:t>
      </w:r>
      <w:hyperlink r:id="rId36">
        <w:proofErr w:type="gramEnd"/>
        <w:r w:rsidRPr="003420C0">
          <w:rPr>
            <w:rFonts w:ascii="Arial" w:hAnsi="Arial" w:cs="Arial"/>
            <w:color w:val="1155CC"/>
            <w:u w:val="single"/>
          </w:rPr>
          <w:t>https://platformazakupowa.pl/strona/45-instrukcje</w:t>
        </w:r>
      </w:hyperlink>
    </w:p>
    <w:p w14:paraId="3AD8DAE3" w14:textId="77777777" w:rsidR="00DE1F71" w:rsidRDefault="00DE1F71" w:rsidP="00D019D5">
      <w:pPr>
        <w:numPr>
          <w:ilvl w:val="0"/>
          <w:numId w:val="26"/>
        </w:numPr>
        <w:spacing w:after="0" w:line="276" w:lineRule="auto"/>
        <w:ind w:left="426" w:hanging="426"/>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D019D5">
      <w:pPr>
        <w:numPr>
          <w:ilvl w:val="0"/>
          <w:numId w:val="26"/>
        </w:numPr>
        <w:spacing w:after="0" w:line="276" w:lineRule="auto"/>
        <w:ind w:left="426" w:hanging="426"/>
        <w:rPr>
          <w:rFonts w:ascii="Arial" w:hAnsi="Arial" w:cs="Arial"/>
        </w:rPr>
      </w:pPr>
      <w:r>
        <w:rPr>
          <w:rFonts w:ascii="Arial" w:hAnsi="Arial" w:cs="Arial"/>
        </w:rPr>
        <w:t>Treść oferty musi odpowiadać treści swz.</w:t>
      </w:r>
    </w:p>
    <w:p w14:paraId="642B67CA" w14:textId="77777777" w:rsidR="00DE1F71" w:rsidRPr="00A50979" w:rsidRDefault="00DE1F71" w:rsidP="00D019D5">
      <w:pPr>
        <w:numPr>
          <w:ilvl w:val="0"/>
          <w:numId w:val="26"/>
        </w:numPr>
        <w:spacing w:after="0" w:line="276" w:lineRule="auto"/>
        <w:ind w:left="426" w:hanging="426"/>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D019D5">
      <w:pPr>
        <w:numPr>
          <w:ilvl w:val="0"/>
          <w:numId w:val="26"/>
        </w:numPr>
        <w:spacing w:after="0" w:line="276" w:lineRule="auto"/>
        <w:ind w:left="426" w:hanging="426"/>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D019D5">
      <w:pPr>
        <w:numPr>
          <w:ilvl w:val="0"/>
          <w:numId w:val="26"/>
        </w:numPr>
        <w:spacing w:after="0" w:line="276" w:lineRule="auto"/>
        <w:ind w:left="426" w:hanging="426"/>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D019D5">
      <w:pPr>
        <w:numPr>
          <w:ilvl w:val="0"/>
          <w:numId w:val="26"/>
        </w:numPr>
        <w:spacing w:after="0" w:line="276" w:lineRule="auto"/>
        <w:ind w:left="426" w:hanging="426"/>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D019D5">
      <w:pPr>
        <w:numPr>
          <w:ilvl w:val="0"/>
          <w:numId w:val="26"/>
        </w:numPr>
        <w:spacing w:after="0" w:line="276" w:lineRule="auto"/>
        <w:ind w:left="426" w:hanging="426"/>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D019D5">
      <w:pPr>
        <w:numPr>
          <w:ilvl w:val="2"/>
          <w:numId w:val="27"/>
        </w:numPr>
        <w:spacing w:after="0" w:line="276" w:lineRule="auto"/>
        <w:ind w:left="851" w:hanging="284"/>
        <w:rPr>
          <w:rFonts w:ascii="Arial" w:hAnsi="Arial" w:cs="Arial"/>
        </w:rPr>
      </w:pPr>
      <w:proofErr w:type="gramStart"/>
      <w:r w:rsidRPr="000B748B">
        <w:rPr>
          <w:rFonts w:ascii="Arial" w:hAnsi="Arial" w:cs="Arial"/>
        </w:rPr>
        <w:t>być</w:t>
      </w:r>
      <w:proofErr w:type="gramEnd"/>
      <w:r w:rsidRPr="000B748B">
        <w:rPr>
          <w:rFonts w:ascii="Arial" w:hAnsi="Arial" w:cs="Arial"/>
        </w:rPr>
        <w:t xml:space="preserve">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D019D5">
      <w:pPr>
        <w:numPr>
          <w:ilvl w:val="2"/>
          <w:numId w:val="27"/>
        </w:numPr>
        <w:spacing w:after="0" w:line="276" w:lineRule="auto"/>
        <w:ind w:left="851" w:hanging="284"/>
        <w:rPr>
          <w:rFonts w:ascii="Arial" w:hAnsi="Arial" w:cs="Arial"/>
        </w:rPr>
      </w:pPr>
      <w:proofErr w:type="gramStart"/>
      <w:r w:rsidRPr="000B748B">
        <w:rPr>
          <w:rFonts w:ascii="Arial" w:hAnsi="Arial" w:cs="Arial"/>
        </w:rPr>
        <w:t>umożliwiać</w:t>
      </w:r>
      <w:proofErr w:type="gramEnd"/>
      <w:r w:rsidRPr="000B748B">
        <w:rPr>
          <w:rFonts w:ascii="Arial" w:hAnsi="Arial" w:cs="Arial"/>
        </w:rPr>
        <w:t xml:space="preserve"> prezentację treści w postaci elektronicznej, w szczególności przez wyświetlenie tej treści na monitorze ekranowym;</w:t>
      </w:r>
    </w:p>
    <w:p w14:paraId="371EE714" w14:textId="77777777" w:rsidR="000B748B" w:rsidRPr="000B748B" w:rsidRDefault="000B748B" w:rsidP="00D019D5">
      <w:pPr>
        <w:numPr>
          <w:ilvl w:val="2"/>
          <w:numId w:val="27"/>
        </w:numPr>
        <w:spacing w:after="0" w:line="276" w:lineRule="auto"/>
        <w:ind w:left="851" w:hanging="284"/>
        <w:rPr>
          <w:rFonts w:ascii="Arial" w:hAnsi="Arial" w:cs="Arial"/>
        </w:rPr>
      </w:pPr>
      <w:proofErr w:type="gramStart"/>
      <w:r w:rsidRPr="000B748B">
        <w:rPr>
          <w:rFonts w:ascii="Arial" w:hAnsi="Arial" w:cs="Arial"/>
        </w:rPr>
        <w:t>umożliwiać</w:t>
      </w:r>
      <w:proofErr w:type="gramEnd"/>
      <w:r w:rsidRPr="000B748B">
        <w:rPr>
          <w:rFonts w:ascii="Arial" w:hAnsi="Arial" w:cs="Arial"/>
        </w:rPr>
        <w:t xml:space="preserve"> prezentację treści w postaci papierowej, w szczególności za pomocą wydruku;</w:t>
      </w:r>
    </w:p>
    <w:p w14:paraId="3793CE98"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 xml:space="preserve">zawierać dane w układzie niepozostawiającym </w:t>
      </w:r>
      <w:proofErr w:type="gramStart"/>
      <w:r w:rsidRPr="000B748B">
        <w:rPr>
          <w:rFonts w:ascii="Arial" w:hAnsi="Arial" w:cs="Arial"/>
        </w:rPr>
        <w:t>wątpliwości co</w:t>
      </w:r>
      <w:proofErr w:type="gramEnd"/>
      <w:r w:rsidRPr="000B748B">
        <w:rPr>
          <w:rFonts w:ascii="Arial" w:hAnsi="Arial" w:cs="Arial"/>
        </w:rPr>
        <w:t xml:space="preserve"> do treści i kontekstu zapisanych informacji.</w:t>
      </w:r>
    </w:p>
    <w:p w14:paraId="2AB71117" w14:textId="77777777" w:rsidR="00563316" w:rsidRPr="00563316" w:rsidRDefault="00563316" w:rsidP="00563316">
      <w:pPr>
        <w:numPr>
          <w:ilvl w:val="0"/>
          <w:numId w:val="26"/>
        </w:numPr>
        <w:spacing w:after="0" w:line="276" w:lineRule="auto"/>
        <w:ind w:left="426" w:hanging="426"/>
        <w:rPr>
          <w:rFonts w:ascii="Arial" w:hAnsi="Arial" w:cs="Arial"/>
        </w:rPr>
      </w:pPr>
      <w:r w:rsidRPr="00563316">
        <w:rPr>
          <w:rFonts w:ascii="Arial" w:hAnsi="Arial" w:cs="Arial"/>
          <w:b/>
          <w:bCs/>
          <w:color w:val="000000"/>
        </w:rPr>
        <w:t>Rozszerzenia plików wykorzystywanych przez Wykonawców powinny być zgodne z</w:t>
      </w:r>
      <w:r w:rsidRPr="00563316">
        <w:rPr>
          <w:rFonts w:ascii="Arial" w:hAnsi="Arial" w:cs="Arial"/>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B4735A" w:rsidRDefault="008845B5" w:rsidP="00563316">
      <w:pPr>
        <w:numPr>
          <w:ilvl w:val="0"/>
          <w:numId w:val="26"/>
        </w:numPr>
        <w:spacing w:after="0" w:line="276" w:lineRule="auto"/>
        <w:ind w:left="426" w:hanging="426"/>
        <w:rPr>
          <w:rFonts w:ascii="Arial" w:hAnsi="Arial" w:cs="Arial"/>
        </w:rPr>
      </w:pPr>
      <w:r w:rsidRPr="00B4735A">
        <w:rPr>
          <w:rFonts w:ascii="Arial" w:hAnsi="Arial" w:cs="Arial"/>
          <w:b/>
        </w:rPr>
        <w:t>Zamawiający zaleca</w:t>
      </w:r>
      <w:r w:rsidR="007E7827" w:rsidRPr="00B4735A">
        <w:rPr>
          <w:rFonts w:ascii="Arial" w:hAnsi="Arial" w:cs="Arial"/>
          <w:b/>
        </w:rPr>
        <w:t xml:space="preserve"> dodatkowo</w:t>
      </w:r>
      <w:r w:rsidRPr="00B4735A">
        <w:rPr>
          <w:rFonts w:ascii="Arial" w:hAnsi="Arial" w:cs="Arial"/>
          <w:b/>
        </w:rPr>
        <w:t>:</w:t>
      </w:r>
    </w:p>
    <w:p w14:paraId="36485DC4"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1420485"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2CB40D67"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272ECE8"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5DF73481"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6FA629DA"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54A08D1A"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2E51F07E"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883E7A5"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3B04BBFF" w14:textId="77777777" w:rsidR="00563316" w:rsidRPr="00B4735A" w:rsidRDefault="00563316" w:rsidP="007E385E">
      <w:pPr>
        <w:pStyle w:val="Akapitzlist"/>
        <w:numPr>
          <w:ilvl w:val="0"/>
          <w:numId w:val="41"/>
        </w:numPr>
        <w:spacing w:after="0"/>
        <w:contextualSpacing w:val="0"/>
        <w:jc w:val="both"/>
        <w:rPr>
          <w:rFonts w:ascii="Arial" w:hAnsi="Arial" w:cs="Arial"/>
          <w:vanish/>
        </w:rPr>
      </w:pPr>
    </w:p>
    <w:p w14:paraId="67E65E9D" w14:textId="77777777" w:rsidR="00563316" w:rsidRPr="00B4735A" w:rsidRDefault="00563316" w:rsidP="007E385E">
      <w:pPr>
        <w:pStyle w:val="Akapitzlist"/>
        <w:numPr>
          <w:ilvl w:val="0"/>
          <w:numId w:val="41"/>
        </w:numPr>
        <w:spacing w:after="0"/>
        <w:contextualSpacing w:val="0"/>
        <w:jc w:val="both"/>
        <w:rPr>
          <w:rFonts w:ascii="Arial" w:hAnsi="Arial" w:cs="Arial"/>
          <w:vanish/>
        </w:rPr>
      </w:pPr>
    </w:p>
    <w:p w14:paraId="2C321444" w14:textId="77777777" w:rsidR="00563316" w:rsidRPr="00B4735A" w:rsidRDefault="00563316" w:rsidP="007E385E">
      <w:pPr>
        <w:pStyle w:val="Akapitzlist"/>
        <w:numPr>
          <w:ilvl w:val="0"/>
          <w:numId w:val="41"/>
        </w:numPr>
        <w:spacing w:after="0"/>
        <w:contextualSpacing w:val="0"/>
        <w:jc w:val="both"/>
        <w:rPr>
          <w:rFonts w:ascii="Arial" w:hAnsi="Arial" w:cs="Arial"/>
          <w:vanish/>
        </w:rPr>
      </w:pPr>
    </w:p>
    <w:p w14:paraId="73321D46" w14:textId="77777777" w:rsidR="00563316" w:rsidRPr="00B4735A" w:rsidRDefault="00563316" w:rsidP="007E385E">
      <w:pPr>
        <w:pStyle w:val="Akapitzlist"/>
        <w:numPr>
          <w:ilvl w:val="0"/>
          <w:numId w:val="41"/>
        </w:numPr>
        <w:spacing w:after="0"/>
        <w:contextualSpacing w:val="0"/>
        <w:jc w:val="both"/>
        <w:rPr>
          <w:rFonts w:ascii="Arial" w:hAnsi="Arial" w:cs="Arial"/>
          <w:vanish/>
        </w:rPr>
      </w:pPr>
    </w:p>
    <w:p w14:paraId="010C287C" w14:textId="77777777" w:rsidR="00563316" w:rsidRPr="00B4735A" w:rsidRDefault="00563316" w:rsidP="007E385E">
      <w:pPr>
        <w:pStyle w:val="Akapitzlist"/>
        <w:numPr>
          <w:ilvl w:val="0"/>
          <w:numId w:val="41"/>
        </w:numPr>
        <w:spacing w:after="0"/>
        <w:contextualSpacing w:val="0"/>
        <w:jc w:val="both"/>
        <w:rPr>
          <w:rFonts w:ascii="Arial" w:hAnsi="Arial" w:cs="Arial"/>
          <w:vanish/>
        </w:rPr>
      </w:pPr>
    </w:p>
    <w:p w14:paraId="40104188" w14:textId="77777777" w:rsidR="00563316" w:rsidRPr="00B4735A" w:rsidRDefault="00563316" w:rsidP="007E385E">
      <w:pPr>
        <w:pStyle w:val="Akapitzlist"/>
        <w:numPr>
          <w:ilvl w:val="0"/>
          <w:numId w:val="41"/>
        </w:numPr>
        <w:spacing w:after="0"/>
        <w:contextualSpacing w:val="0"/>
        <w:jc w:val="both"/>
        <w:rPr>
          <w:rFonts w:ascii="Arial" w:hAnsi="Arial" w:cs="Arial"/>
          <w:vanish/>
        </w:rPr>
      </w:pPr>
    </w:p>
    <w:p w14:paraId="309F3B14" w14:textId="77777777" w:rsidR="00563316" w:rsidRPr="00B4735A" w:rsidRDefault="00563316" w:rsidP="007E385E">
      <w:pPr>
        <w:pStyle w:val="Akapitzlist"/>
        <w:numPr>
          <w:ilvl w:val="0"/>
          <w:numId w:val="41"/>
        </w:numPr>
        <w:spacing w:after="0"/>
        <w:contextualSpacing w:val="0"/>
        <w:jc w:val="both"/>
        <w:rPr>
          <w:rFonts w:ascii="Arial" w:hAnsi="Arial" w:cs="Arial"/>
          <w:vanish/>
        </w:rPr>
      </w:pPr>
    </w:p>
    <w:p w14:paraId="07446C06" w14:textId="77777777" w:rsidR="00563316" w:rsidRPr="00B4735A" w:rsidRDefault="00563316" w:rsidP="007E385E">
      <w:pPr>
        <w:pStyle w:val="Akapitzlist"/>
        <w:numPr>
          <w:ilvl w:val="0"/>
          <w:numId w:val="41"/>
        </w:numPr>
        <w:spacing w:after="0"/>
        <w:contextualSpacing w:val="0"/>
        <w:jc w:val="both"/>
        <w:rPr>
          <w:rFonts w:ascii="Arial" w:hAnsi="Arial" w:cs="Arial"/>
          <w:vanish/>
        </w:rPr>
      </w:pPr>
    </w:p>
    <w:p w14:paraId="40415FB4" w14:textId="77777777" w:rsidR="00563316" w:rsidRPr="00B4735A" w:rsidRDefault="00563316" w:rsidP="007E385E">
      <w:pPr>
        <w:pStyle w:val="Akapitzlist"/>
        <w:numPr>
          <w:ilvl w:val="0"/>
          <w:numId w:val="41"/>
        </w:numPr>
        <w:spacing w:after="0"/>
        <w:contextualSpacing w:val="0"/>
        <w:jc w:val="both"/>
        <w:rPr>
          <w:rFonts w:ascii="Arial" w:hAnsi="Arial" w:cs="Arial"/>
          <w:vanish/>
        </w:rPr>
      </w:pPr>
    </w:p>
    <w:p w14:paraId="7944A7E1" w14:textId="77777777" w:rsidR="00563316" w:rsidRPr="00B4735A" w:rsidRDefault="00563316" w:rsidP="007E385E">
      <w:pPr>
        <w:pStyle w:val="Akapitzlist"/>
        <w:numPr>
          <w:ilvl w:val="0"/>
          <w:numId w:val="41"/>
        </w:numPr>
        <w:spacing w:after="0"/>
        <w:contextualSpacing w:val="0"/>
        <w:jc w:val="both"/>
        <w:rPr>
          <w:rFonts w:ascii="Arial" w:hAnsi="Arial" w:cs="Arial"/>
          <w:vanish/>
        </w:rPr>
      </w:pPr>
    </w:p>
    <w:p w14:paraId="6769219C" w14:textId="77777777" w:rsidR="00563316" w:rsidRPr="00B4735A" w:rsidRDefault="00563316" w:rsidP="007E385E">
      <w:pPr>
        <w:pStyle w:val="Akapitzlist"/>
        <w:numPr>
          <w:ilvl w:val="0"/>
          <w:numId w:val="41"/>
        </w:numPr>
        <w:spacing w:after="0"/>
        <w:contextualSpacing w:val="0"/>
        <w:jc w:val="both"/>
        <w:rPr>
          <w:rFonts w:ascii="Arial" w:hAnsi="Arial" w:cs="Arial"/>
          <w:vanish/>
        </w:rPr>
      </w:pPr>
    </w:p>
    <w:p w14:paraId="47E6F614" w14:textId="77777777" w:rsidR="00563316" w:rsidRPr="00B4735A" w:rsidRDefault="00563316" w:rsidP="007E385E">
      <w:pPr>
        <w:pStyle w:val="Akapitzlist"/>
        <w:numPr>
          <w:ilvl w:val="0"/>
          <w:numId w:val="41"/>
        </w:numPr>
        <w:spacing w:after="0"/>
        <w:contextualSpacing w:val="0"/>
        <w:jc w:val="both"/>
        <w:rPr>
          <w:rFonts w:ascii="Arial" w:hAnsi="Arial" w:cs="Arial"/>
          <w:vanish/>
        </w:rPr>
      </w:pPr>
    </w:p>
    <w:p w14:paraId="4B6B3F13" w14:textId="77777777" w:rsidR="00563316" w:rsidRPr="00B4735A" w:rsidRDefault="00563316" w:rsidP="007E385E">
      <w:pPr>
        <w:pStyle w:val="Akapitzlist"/>
        <w:numPr>
          <w:ilvl w:val="0"/>
          <w:numId w:val="41"/>
        </w:numPr>
        <w:spacing w:after="0"/>
        <w:contextualSpacing w:val="0"/>
        <w:jc w:val="both"/>
        <w:rPr>
          <w:rFonts w:ascii="Arial" w:hAnsi="Arial" w:cs="Arial"/>
          <w:vanish/>
        </w:rPr>
      </w:pPr>
    </w:p>
    <w:p w14:paraId="2CAF83CA" w14:textId="77777777" w:rsidR="00563316" w:rsidRPr="00B4735A" w:rsidRDefault="00563316" w:rsidP="007E385E">
      <w:pPr>
        <w:pStyle w:val="Akapitzlist"/>
        <w:numPr>
          <w:ilvl w:val="0"/>
          <w:numId w:val="41"/>
        </w:numPr>
        <w:spacing w:after="0"/>
        <w:contextualSpacing w:val="0"/>
        <w:jc w:val="both"/>
        <w:rPr>
          <w:rFonts w:ascii="Arial" w:hAnsi="Arial" w:cs="Arial"/>
          <w:vanish/>
        </w:rPr>
      </w:pPr>
    </w:p>
    <w:p w14:paraId="47517535" w14:textId="77777777" w:rsidR="00563316" w:rsidRPr="00B4735A" w:rsidRDefault="00563316" w:rsidP="007E385E">
      <w:pPr>
        <w:pStyle w:val="Akapitzlist"/>
        <w:numPr>
          <w:ilvl w:val="0"/>
          <w:numId w:val="41"/>
        </w:numPr>
        <w:spacing w:after="0"/>
        <w:contextualSpacing w:val="0"/>
        <w:jc w:val="both"/>
        <w:rPr>
          <w:rFonts w:ascii="Arial" w:hAnsi="Arial" w:cs="Arial"/>
          <w:vanish/>
        </w:rPr>
      </w:pPr>
    </w:p>
    <w:p w14:paraId="734FDAD2" w14:textId="77777777" w:rsidR="00563316" w:rsidRPr="00B4735A" w:rsidRDefault="00563316" w:rsidP="007E385E">
      <w:pPr>
        <w:pStyle w:val="Akapitzlist"/>
        <w:numPr>
          <w:ilvl w:val="0"/>
          <w:numId w:val="41"/>
        </w:numPr>
        <w:spacing w:after="0"/>
        <w:contextualSpacing w:val="0"/>
        <w:jc w:val="both"/>
        <w:rPr>
          <w:rFonts w:ascii="Arial" w:hAnsi="Arial" w:cs="Arial"/>
          <w:vanish/>
        </w:rPr>
      </w:pPr>
    </w:p>
    <w:p w14:paraId="3781F81C" w14:textId="77777777" w:rsidR="00563316" w:rsidRPr="00B4735A" w:rsidRDefault="00563316" w:rsidP="007E385E">
      <w:pPr>
        <w:pStyle w:val="Akapitzlist"/>
        <w:numPr>
          <w:ilvl w:val="0"/>
          <w:numId w:val="41"/>
        </w:numPr>
        <w:spacing w:after="0"/>
        <w:contextualSpacing w:val="0"/>
        <w:jc w:val="both"/>
        <w:rPr>
          <w:rFonts w:ascii="Arial" w:hAnsi="Arial" w:cs="Arial"/>
          <w:vanish/>
        </w:rPr>
      </w:pPr>
    </w:p>
    <w:p w14:paraId="053F25E6" w14:textId="77777777" w:rsidR="00563316" w:rsidRPr="00B4735A" w:rsidRDefault="00563316" w:rsidP="007E385E">
      <w:pPr>
        <w:pStyle w:val="Akapitzlist"/>
        <w:numPr>
          <w:ilvl w:val="0"/>
          <w:numId w:val="41"/>
        </w:numPr>
        <w:spacing w:after="0"/>
        <w:contextualSpacing w:val="0"/>
        <w:jc w:val="both"/>
        <w:rPr>
          <w:rFonts w:ascii="Arial" w:hAnsi="Arial" w:cs="Arial"/>
          <w:vanish/>
        </w:rPr>
      </w:pPr>
    </w:p>
    <w:p w14:paraId="175A5E90" w14:textId="101809DD" w:rsidR="005703F1" w:rsidRPr="00B4735A" w:rsidRDefault="008845B5" w:rsidP="007E385E">
      <w:pPr>
        <w:pStyle w:val="Akapitzlist"/>
        <w:numPr>
          <w:ilvl w:val="1"/>
          <w:numId w:val="41"/>
        </w:numPr>
        <w:spacing w:after="0"/>
        <w:contextualSpacing w:val="0"/>
        <w:jc w:val="both"/>
        <w:rPr>
          <w:rFonts w:ascii="Arial" w:hAnsi="Arial" w:cs="Arial"/>
        </w:rPr>
      </w:pPr>
      <w:r w:rsidRPr="00B4735A">
        <w:rPr>
          <w:rFonts w:ascii="Arial" w:hAnsi="Arial" w:cs="Arial"/>
        </w:rPr>
        <w:t xml:space="preserve">W miarę możliwości wykorzystanie formatów </w:t>
      </w:r>
      <w:proofErr w:type="gramStart"/>
      <w:r w:rsidRPr="00B4735A">
        <w:rPr>
          <w:rFonts w:ascii="Arial" w:hAnsi="Arial" w:cs="Arial"/>
        </w:rPr>
        <w:t>plików: .pdf .</w:t>
      </w:r>
      <w:proofErr w:type="spellStart"/>
      <w:r w:rsidRPr="00B4735A">
        <w:rPr>
          <w:rFonts w:ascii="Arial" w:hAnsi="Arial" w:cs="Arial"/>
        </w:rPr>
        <w:t>doc</w:t>
      </w:r>
      <w:proofErr w:type="spellEnd"/>
      <w:r w:rsidRPr="00B4735A">
        <w:rPr>
          <w:rFonts w:ascii="Arial" w:hAnsi="Arial" w:cs="Arial"/>
        </w:rPr>
        <w:t xml:space="preserve"> .</w:t>
      </w:r>
      <w:proofErr w:type="gramEnd"/>
      <w:r w:rsidRPr="00B4735A">
        <w:rPr>
          <w:rFonts w:ascii="Arial" w:hAnsi="Arial" w:cs="Arial"/>
        </w:rPr>
        <w:t>xls .</w:t>
      </w:r>
      <w:proofErr w:type="gramStart"/>
      <w:r w:rsidRPr="00B4735A">
        <w:rPr>
          <w:rFonts w:ascii="Arial" w:hAnsi="Arial" w:cs="Arial"/>
        </w:rPr>
        <w:t>jpg</w:t>
      </w:r>
      <w:proofErr w:type="gramEnd"/>
      <w:r w:rsidRPr="00B4735A">
        <w:rPr>
          <w:rFonts w:ascii="Arial" w:hAnsi="Arial" w:cs="Arial"/>
        </w:rPr>
        <w:t xml:space="preserve"> (.</w:t>
      </w:r>
      <w:proofErr w:type="spellStart"/>
      <w:r w:rsidRPr="00B4735A">
        <w:rPr>
          <w:rFonts w:ascii="Arial" w:hAnsi="Arial" w:cs="Arial"/>
        </w:rPr>
        <w:t>jpeg</w:t>
      </w:r>
      <w:proofErr w:type="spellEnd"/>
      <w:r w:rsidRPr="00B4735A">
        <w:rPr>
          <w:rFonts w:ascii="Arial" w:hAnsi="Arial" w:cs="Arial"/>
        </w:rPr>
        <w:t xml:space="preserve">) ze szczególnym wskazaniem </w:t>
      </w:r>
      <w:proofErr w:type="gramStart"/>
      <w:r w:rsidRPr="00B4735A">
        <w:rPr>
          <w:rFonts w:ascii="Arial" w:hAnsi="Arial" w:cs="Arial"/>
        </w:rPr>
        <w:t>na .pdf</w:t>
      </w:r>
      <w:proofErr w:type="gramEnd"/>
    </w:p>
    <w:p w14:paraId="00EA87F1" w14:textId="77777777" w:rsidR="008845B5" w:rsidRPr="00B4735A" w:rsidRDefault="008845B5" w:rsidP="007E385E">
      <w:pPr>
        <w:pStyle w:val="Akapitzlist"/>
        <w:numPr>
          <w:ilvl w:val="1"/>
          <w:numId w:val="41"/>
        </w:numPr>
        <w:spacing w:after="0"/>
        <w:contextualSpacing w:val="0"/>
        <w:jc w:val="both"/>
        <w:rPr>
          <w:rFonts w:ascii="Arial" w:hAnsi="Arial" w:cs="Arial"/>
        </w:rPr>
      </w:pPr>
      <w:r w:rsidRPr="00B4735A">
        <w:rPr>
          <w:rFonts w:ascii="Arial" w:hAnsi="Arial" w:cs="Arial"/>
        </w:rPr>
        <w:t>W celu ewentualnej kompresji danych wykorzystanie jednego z formatów:</w:t>
      </w:r>
    </w:p>
    <w:p w14:paraId="406DE2EC" w14:textId="77777777" w:rsidR="008845B5" w:rsidRPr="00B4735A" w:rsidRDefault="008845B5" w:rsidP="007E385E">
      <w:pPr>
        <w:pStyle w:val="Akapitzlist"/>
        <w:numPr>
          <w:ilvl w:val="1"/>
          <w:numId w:val="42"/>
        </w:numPr>
        <w:tabs>
          <w:tab w:val="left" w:pos="1560"/>
        </w:tabs>
        <w:spacing w:after="0"/>
        <w:ind w:firstLine="418"/>
        <w:jc w:val="both"/>
        <w:rPr>
          <w:rFonts w:ascii="Arial" w:hAnsi="Arial" w:cs="Arial"/>
        </w:rPr>
      </w:pPr>
      <w:r w:rsidRPr="00B4735A">
        <w:rPr>
          <w:rFonts w:ascii="Arial" w:hAnsi="Arial" w:cs="Arial"/>
        </w:rPr>
        <w:t>.</w:t>
      </w:r>
      <w:proofErr w:type="gramStart"/>
      <w:r w:rsidRPr="00B4735A">
        <w:rPr>
          <w:rFonts w:ascii="Arial" w:hAnsi="Arial" w:cs="Arial"/>
        </w:rPr>
        <w:t>zip</w:t>
      </w:r>
      <w:proofErr w:type="gramEnd"/>
      <w:r w:rsidRPr="00B4735A">
        <w:rPr>
          <w:rFonts w:ascii="Arial" w:hAnsi="Arial" w:cs="Arial"/>
        </w:rPr>
        <w:t xml:space="preserve"> </w:t>
      </w:r>
    </w:p>
    <w:p w14:paraId="52A73E51" w14:textId="77777777" w:rsidR="008845B5" w:rsidRPr="00B4735A" w:rsidRDefault="008845B5" w:rsidP="007E385E">
      <w:pPr>
        <w:pStyle w:val="Akapitzlist"/>
        <w:numPr>
          <w:ilvl w:val="1"/>
          <w:numId w:val="42"/>
        </w:numPr>
        <w:tabs>
          <w:tab w:val="left" w:pos="1560"/>
        </w:tabs>
        <w:spacing w:after="0"/>
        <w:ind w:firstLine="418"/>
        <w:jc w:val="both"/>
        <w:rPr>
          <w:rFonts w:ascii="Arial" w:hAnsi="Arial" w:cs="Arial"/>
        </w:rPr>
      </w:pPr>
      <w:r w:rsidRPr="00B4735A">
        <w:rPr>
          <w:rFonts w:ascii="Arial" w:hAnsi="Arial" w:cs="Arial"/>
        </w:rPr>
        <w:t>.7Z</w:t>
      </w:r>
    </w:p>
    <w:p w14:paraId="750E92C6" w14:textId="4729507D" w:rsidR="008845B5" w:rsidRPr="00B4735A" w:rsidRDefault="008845B5" w:rsidP="007E385E">
      <w:pPr>
        <w:pStyle w:val="Akapitzlist"/>
        <w:numPr>
          <w:ilvl w:val="1"/>
          <w:numId w:val="41"/>
        </w:numPr>
        <w:spacing w:after="0"/>
        <w:jc w:val="both"/>
        <w:rPr>
          <w:rFonts w:ascii="Arial" w:hAnsi="Arial" w:cs="Arial"/>
        </w:rPr>
      </w:pPr>
      <w:r w:rsidRPr="00B4735A">
        <w:rPr>
          <w:rFonts w:ascii="Arial" w:hAnsi="Arial" w:cs="Arial"/>
        </w:rPr>
        <w:t xml:space="preserve">Wśród formatów powszechnych a </w:t>
      </w:r>
      <w:proofErr w:type="spellStart"/>
      <w:r w:rsidR="00782950" w:rsidRPr="00B4735A">
        <w:rPr>
          <w:rFonts w:ascii="Arial" w:hAnsi="Arial" w:cs="Arial"/>
          <w:b/>
        </w:rPr>
        <w:t>NIE</w:t>
      </w:r>
      <w:r w:rsidRPr="00B4735A">
        <w:rPr>
          <w:rFonts w:ascii="Arial" w:hAnsi="Arial" w:cs="Arial"/>
          <w:b/>
        </w:rPr>
        <w:t>występujących</w:t>
      </w:r>
      <w:proofErr w:type="spellEnd"/>
      <w:r w:rsidRPr="00B4735A">
        <w:rPr>
          <w:rFonts w:ascii="Arial" w:hAnsi="Arial" w:cs="Arial"/>
        </w:rPr>
        <w:t xml:space="preserve"> w rozporządzeniu Rady Ministrów w sprawie Krajowych Ram Interoperacyjności, mi</w:t>
      </w:r>
      <w:r w:rsidR="005E09C4" w:rsidRPr="00B4735A">
        <w:rPr>
          <w:rFonts w:ascii="Arial" w:hAnsi="Arial" w:cs="Arial"/>
        </w:rPr>
        <w:t>nimalnych wymagań dla </w:t>
      </w:r>
      <w:r w:rsidRPr="00B4735A">
        <w:rPr>
          <w:rFonts w:ascii="Arial" w:hAnsi="Arial" w:cs="Arial"/>
        </w:rPr>
        <w:t xml:space="preserve">rejestrów publicznych i wymiany informacji w postaci elektronicznej oraz minimalnych wymagań dla systemów teleinformatycznych </w:t>
      </w:r>
      <w:proofErr w:type="gramStart"/>
      <w:r w:rsidRPr="00B4735A">
        <w:rPr>
          <w:rFonts w:ascii="Arial" w:hAnsi="Arial" w:cs="Arial"/>
        </w:rPr>
        <w:t>występują: .</w:t>
      </w:r>
      <w:proofErr w:type="spellStart"/>
      <w:r w:rsidRPr="00B4735A">
        <w:rPr>
          <w:rFonts w:ascii="Arial" w:hAnsi="Arial" w:cs="Arial"/>
        </w:rPr>
        <w:t>rar</w:t>
      </w:r>
      <w:proofErr w:type="spellEnd"/>
      <w:r w:rsidRPr="00B4735A">
        <w:rPr>
          <w:rFonts w:ascii="Arial" w:hAnsi="Arial" w:cs="Arial"/>
        </w:rPr>
        <w:t xml:space="preserve"> .</w:t>
      </w:r>
      <w:r w:rsidR="009B2A13" w:rsidRPr="00B4735A">
        <w:rPr>
          <w:rFonts w:ascii="Arial" w:hAnsi="Arial" w:cs="Arial"/>
        </w:rPr>
        <w:t>gif  .</w:t>
      </w:r>
      <w:proofErr w:type="spellStart"/>
      <w:r w:rsidRPr="00B4735A">
        <w:rPr>
          <w:rFonts w:ascii="Arial" w:hAnsi="Arial" w:cs="Arial"/>
        </w:rPr>
        <w:t>bmp</w:t>
      </w:r>
      <w:proofErr w:type="spellEnd"/>
      <w:r w:rsidRPr="00B4735A">
        <w:rPr>
          <w:rFonts w:ascii="Arial" w:hAnsi="Arial" w:cs="Arial"/>
        </w:rPr>
        <w:t xml:space="preserve"> .</w:t>
      </w:r>
      <w:proofErr w:type="spellStart"/>
      <w:r w:rsidRPr="00B4735A">
        <w:rPr>
          <w:rFonts w:ascii="Arial" w:hAnsi="Arial" w:cs="Arial"/>
        </w:rPr>
        <w:t>numbrs</w:t>
      </w:r>
      <w:proofErr w:type="spellEnd"/>
      <w:r w:rsidRPr="00B4735A">
        <w:rPr>
          <w:rFonts w:ascii="Arial" w:hAnsi="Arial" w:cs="Arial"/>
        </w:rPr>
        <w:t xml:space="preserve"> .</w:t>
      </w:r>
      <w:proofErr w:type="spellStart"/>
      <w:r w:rsidRPr="00B4735A">
        <w:rPr>
          <w:rFonts w:ascii="Arial" w:hAnsi="Arial" w:cs="Arial"/>
        </w:rPr>
        <w:t>pages</w:t>
      </w:r>
      <w:proofErr w:type="spellEnd"/>
      <w:proofErr w:type="gramEnd"/>
      <w:r w:rsidRPr="00B4735A">
        <w:rPr>
          <w:rFonts w:ascii="Arial" w:hAnsi="Arial" w:cs="Arial"/>
        </w:rPr>
        <w:t xml:space="preserve">. </w:t>
      </w:r>
      <w:r w:rsidRPr="00B4735A">
        <w:rPr>
          <w:rFonts w:ascii="Arial" w:hAnsi="Arial" w:cs="Arial"/>
          <w:b/>
        </w:rPr>
        <w:t>Dokumenty złożone w t</w:t>
      </w:r>
      <w:r w:rsidR="009B2A13" w:rsidRPr="00B4735A">
        <w:rPr>
          <w:rFonts w:ascii="Arial" w:hAnsi="Arial" w:cs="Arial"/>
          <w:b/>
        </w:rPr>
        <w:t>akich plikach zostaną uznane za </w:t>
      </w:r>
      <w:r w:rsidRPr="00B4735A">
        <w:rPr>
          <w:rFonts w:ascii="Arial" w:hAnsi="Arial" w:cs="Arial"/>
          <w:b/>
        </w:rPr>
        <w:t>złożone nieskutecznie.</w:t>
      </w:r>
    </w:p>
    <w:p w14:paraId="6D6E0FCC" w14:textId="77777777" w:rsidR="00E9772D" w:rsidRPr="00923A64" w:rsidRDefault="003B40FD" w:rsidP="00E9772D">
      <w:pPr>
        <w:pStyle w:val="Akapitzlist"/>
        <w:numPr>
          <w:ilvl w:val="1"/>
          <w:numId w:val="19"/>
        </w:numPr>
        <w:spacing w:after="0"/>
        <w:ind w:left="1134" w:hanging="774"/>
        <w:jc w:val="both"/>
        <w:rPr>
          <w:rFonts w:ascii="Arial" w:hAnsi="Arial" w:cs="Arial"/>
          <w:highlight w:val="yellow"/>
        </w:rPr>
      </w:pPr>
      <w:r w:rsidRPr="00B4735A">
        <w:rPr>
          <w:rFonts w:ascii="Arial" w:hAnsi="Arial" w:cs="Arial"/>
          <w:highlight w:val="yellow"/>
        </w:rPr>
        <w:t xml:space="preserve">Zamawiający zwraca uwagę na ograniczenia wielkości plików podpisywanych profilem zaufanym, który wynosi </w:t>
      </w:r>
      <w:r w:rsidRPr="00B4735A">
        <w:rPr>
          <w:rFonts w:ascii="Arial" w:hAnsi="Arial" w:cs="Arial"/>
          <w:b/>
          <w:highlight w:val="yellow"/>
        </w:rPr>
        <w:t>max 10MB</w:t>
      </w:r>
      <w:r w:rsidRPr="00B4735A">
        <w:rPr>
          <w:rFonts w:ascii="Arial" w:hAnsi="Arial" w:cs="Arial"/>
          <w:highlight w:val="yellow"/>
        </w:rPr>
        <w:t xml:space="preserve">, oraz na ograniczenie wielkości plików podpisywanych w aplikacji </w:t>
      </w:r>
      <w:proofErr w:type="spellStart"/>
      <w:r w:rsidRPr="00B4735A">
        <w:rPr>
          <w:rFonts w:ascii="Arial" w:hAnsi="Arial" w:cs="Arial"/>
          <w:highlight w:val="yellow"/>
        </w:rPr>
        <w:t>eDoApp</w:t>
      </w:r>
      <w:proofErr w:type="spellEnd"/>
      <w:r w:rsidRPr="00B4735A">
        <w:rPr>
          <w:rFonts w:ascii="Arial" w:hAnsi="Arial" w:cs="Arial"/>
          <w:highlight w:val="yellow"/>
        </w:rPr>
        <w:t xml:space="preserve"> służącej do składania podpisu osobistego, który wynosi </w:t>
      </w:r>
      <w:r w:rsidRPr="00B4735A">
        <w:rPr>
          <w:rFonts w:ascii="Arial" w:hAnsi="Arial" w:cs="Arial"/>
          <w:b/>
          <w:highlight w:val="yellow"/>
        </w:rPr>
        <w:t>max 5MB.</w:t>
      </w:r>
      <w:r w:rsidR="00E9772D">
        <w:rPr>
          <w:rFonts w:ascii="Arial" w:hAnsi="Arial" w:cs="Arial"/>
          <w:b/>
          <w:highlight w:val="yellow"/>
        </w:rPr>
        <w:t xml:space="preserve"> </w:t>
      </w:r>
      <w:r w:rsidR="00E9772D" w:rsidRPr="00923A64">
        <w:rPr>
          <w:rFonts w:ascii="Arial" w:hAnsi="Arial" w:cs="Arial"/>
          <w:b/>
          <w:highlight w:val="yellow"/>
        </w:rPr>
        <w:t>Uwaga: w przypadku podpisu zaufanego, jeżeli wielkość pliku z podpisem przekroczy 10MB, Zamawiający nie będzie mógł zweryfikować poprawności podpisu w e-</w:t>
      </w:r>
      <w:proofErr w:type="spellStart"/>
      <w:r w:rsidR="00E9772D" w:rsidRPr="00923A64">
        <w:rPr>
          <w:rFonts w:ascii="Arial" w:hAnsi="Arial" w:cs="Arial"/>
          <w:b/>
          <w:highlight w:val="yellow"/>
        </w:rPr>
        <w:t>puap</w:t>
      </w:r>
      <w:proofErr w:type="spellEnd"/>
      <w:r w:rsidR="00E9772D" w:rsidRPr="00923A64">
        <w:rPr>
          <w:rFonts w:ascii="Arial" w:hAnsi="Arial" w:cs="Arial"/>
          <w:b/>
          <w:highlight w:val="yellow"/>
        </w:rPr>
        <w:t>, co skutkować będzie odrzuceniem oferty.  Dlatego zalecane jest sprawdzenie wielkości podpisanego pliku przed jego wysłaniem.</w:t>
      </w:r>
    </w:p>
    <w:p w14:paraId="2B460802" w14:textId="06103DC5" w:rsidR="00563316" w:rsidRPr="00B4735A" w:rsidRDefault="00563316" w:rsidP="007E385E">
      <w:pPr>
        <w:pStyle w:val="Akapitzlist"/>
        <w:numPr>
          <w:ilvl w:val="1"/>
          <w:numId w:val="41"/>
        </w:numPr>
        <w:tabs>
          <w:tab w:val="left" w:pos="993"/>
        </w:tabs>
        <w:spacing w:after="0"/>
        <w:jc w:val="both"/>
        <w:rPr>
          <w:rFonts w:ascii="Arial" w:hAnsi="Arial" w:cs="Arial"/>
          <w:highlight w:val="yellow"/>
        </w:rPr>
      </w:pPr>
      <w:r w:rsidRPr="00B4735A">
        <w:rPr>
          <w:rFonts w:ascii="Arial" w:hAnsi="Arial" w:cs="Arial"/>
          <w:color w:val="000000"/>
          <w:highlight w:val="yellow"/>
        </w:rPr>
        <w:t>W przypadku stosowania przez wykonawcę kwalifikowanego podpisu elektronicznego:</w:t>
      </w:r>
    </w:p>
    <w:p w14:paraId="63CE70B4" w14:textId="5830C1BE" w:rsidR="008845B5" w:rsidRPr="00B4735A" w:rsidRDefault="004755B2" w:rsidP="007E385E">
      <w:pPr>
        <w:pStyle w:val="Akapitzlist"/>
        <w:numPr>
          <w:ilvl w:val="1"/>
          <w:numId w:val="43"/>
        </w:numPr>
        <w:spacing w:after="0"/>
        <w:ind w:left="1418" w:hanging="425"/>
        <w:jc w:val="both"/>
        <w:rPr>
          <w:rFonts w:ascii="Arial" w:hAnsi="Arial" w:cs="Arial"/>
          <w:highlight w:val="yellow"/>
        </w:rPr>
      </w:pPr>
      <w:r w:rsidRPr="00B4735A">
        <w:rPr>
          <w:rFonts w:ascii="Arial" w:hAnsi="Arial" w:cs="Arial"/>
          <w:highlight w:val="yellow"/>
        </w:rPr>
        <w:t>z</w:t>
      </w:r>
      <w:r w:rsidR="008845B5" w:rsidRPr="00B4735A">
        <w:rPr>
          <w:rFonts w:ascii="Arial" w:hAnsi="Arial" w:cs="Arial"/>
          <w:highlight w:val="yellow"/>
        </w:rPr>
        <w:t xml:space="preserve">e względu na niskie ryzyko naruszenia integralności pliku oraz łatwiejszą weryfikację podpisu, zamawiający zaleca, w miarę możliwości, </w:t>
      </w:r>
      <w:r w:rsidRPr="00B4735A">
        <w:rPr>
          <w:rFonts w:ascii="Arial" w:hAnsi="Arial" w:cs="Arial"/>
          <w:highlight w:val="yellow"/>
        </w:rPr>
        <w:t>p</w:t>
      </w:r>
      <w:r w:rsidR="008845B5" w:rsidRPr="00B4735A">
        <w:rPr>
          <w:rFonts w:ascii="Arial" w:hAnsi="Arial" w:cs="Arial"/>
          <w:highlight w:val="yellow"/>
        </w:rPr>
        <w:t xml:space="preserve">rzekonwertowanie plików składających się na ofertę na </w:t>
      </w:r>
      <w:proofErr w:type="gramStart"/>
      <w:r w:rsidR="008845B5" w:rsidRPr="00B4735A">
        <w:rPr>
          <w:rFonts w:ascii="Arial" w:hAnsi="Arial" w:cs="Arial"/>
          <w:highlight w:val="yellow"/>
        </w:rPr>
        <w:t>format .</w:t>
      </w:r>
      <w:r w:rsidR="009B2A13" w:rsidRPr="00B4735A">
        <w:rPr>
          <w:rFonts w:ascii="Arial" w:hAnsi="Arial" w:cs="Arial"/>
          <w:highlight w:val="yellow"/>
        </w:rPr>
        <w:t>pdf</w:t>
      </w:r>
      <w:proofErr w:type="gramEnd"/>
      <w:r w:rsidR="009B2A13" w:rsidRPr="00B4735A">
        <w:rPr>
          <w:rFonts w:ascii="Arial" w:hAnsi="Arial" w:cs="Arial"/>
          <w:highlight w:val="yellow"/>
        </w:rPr>
        <w:t xml:space="preserve"> i</w:t>
      </w:r>
      <w:r w:rsidR="008845B5" w:rsidRPr="00B4735A">
        <w:rPr>
          <w:rFonts w:ascii="Arial" w:hAnsi="Arial" w:cs="Arial"/>
          <w:highlight w:val="yellow"/>
        </w:rPr>
        <w:t xml:space="preserve"> opatrzenie ich podpisem kwalifikowanym </w:t>
      </w:r>
      <w:proofErr w:type="spellStart"/>
      <w:r w:rsidR="008845B5" w:rsidRPr="00B4735A">
        <w:rPr>
          <w:rFonts w:ascii="Arial" w:hAnsi="Arial" w:cs="Arial"/>
          <w:highlight w:val="yellow"/>
        </w:rPr>
        <w:t>PAdES</w:t>
      </w:r>
      <w:proofErr w:type="spellEnd"/>
      <w:r w:rsidR="008845B5" w:rsidRPr="00B4735A">
        <w:rPr>
          <w:rFonts w:ascii="Arial" w:hAnsi="Arial" w:cs="Arial"/>
          <w:highlight w:val="yellow"/>
        </w:rPr>
        <w:t xml:space="preserve">. </w:t>
      </w:r>
    </w:p>
    <w:p w14:paraId="01C6A5C7" w14:textId="47308A75" w:rsidR="008845B5" w:rsidRPr="00B4735A" w:rsidRDefault="004755B2" w:rsidP="007E385E">
      <w:pPr>
        <w:pStyle w:val="Akapitzlist"/>
        <w:numPr>
          <w:ilvl w:val="1"/>
          <w:numId w:val="43"/>
        </w:numPr>
        <w:spacing w:after="0"/>
        <w:ind w:left="1418" w:hanging="425"/>
        <w:jc w:val="both"/>
        <w:rPr>
          <w:rFonts w:ascii="Arial" w:hAnsi="Arial" w:cs="Arial"/>
          <w:highlight w:val="yellow"/>
        </w:rPr>
      </w:pPr>
      <w:proofErr w:type="gramStart"/>
      <w:r w:rsidRPr="00B4735A">
        <w:rPr>
          <w:rFonts w:ascii="Arial" w:hAnsi="Arial" w:cs="Arial"/>
          <w:highlight w:val="yellow"/>
        </w:rPr>
        <w:t>p</w:t>
      </w:r>
      <w:r w:rsidR="008845B5" w:rsidRPr="00B4735A">
        <w:rPr>
          <w:rFonts w:ascii="Arial" w:hAnsi="Arial" w:cs="Arial"/>
          <w:highlight w:val="yellow"/>
        </w:rPr>
        <w:t>liki</w:t>
      </w:r>
      <w:proofErr w:type="gramEnd"/>
      <w:r w:rsidR="008845B5" w:rsidRPr="00B4735A">
        <w:rPr>
          <w:rFonts w:ascii="Arial" w:hAnsi="Arial" w:cs="Arial"/>
          <w:highlight w:val="yellow"/>
        </w:rPr>
        <w:t xml:space="preserve"> w innych formatach niż PDF zaleca się opatrzyć zewnętrznym podpisem </w:t>
      </w:r>
      <w:proofErr w:type="spellStart"/>
      <w:r w:rsidR="008845B5" w:rsidRPr="00B4735A">
        <w:rPr>
          <w:rFonts w:ascii="Arial" w:hAnsi="Arial" w:cs="Arial"/>
          <w:highlight w:val="yellow"/>
        </w:rPr>
        <w:t>XAdES</w:t>
      </w:r>
      <w:proofErr w:type="spellEnd"/>
      <w:r w:rsidR="008845B5" w:rsidRPr="00B4735A">
        <w:rPr>
          <w:rFonts w:ascii="Arial" w:hAnsi="Arial" w:cs="Arial"/>
          <w:highlight w:val="yellow"/>
        </w:rPr>
        <w:t>. Wykonawca powinien pamiętać, aby plik z podpisem przekazywać łącznie z dokumentem podpisywanym.</w:t>
      </w:r>
    </w:p>
    <w:p w14:paraId="2C3C8EFC" w14:textId="3B3338F1" w:rsidR="004755B2" w:rsidRPr="00B4735A" w:rsidRDefault="004755B2" w:rsidP="007E385E">
      <w:pPr>
        <w:pStyle w:val="Akapitzlist"/>
        <w:numPr>
          <w:ilvl w:val="1"/>
          <w:numId w:val="43"/>
        </w:numPr>
        <w:spacing w:after="0"/>
        <w:ind w:left="1418" w:hanging="425"/>
        <w:jc w:val="both"/>
        <w:rPr>
          <w:rFonts w:ascii="Arial" w:hAnsi="Arial" w:cs="Arial"/>
          <w:highlight w:val="yellow"/>
        </w:rPr>
      </w:pPr>
      <w:r w:rsidRPr="00B4735A">
        <w:rPr>
          <w:rFonts w:ascii="Arial" w:hAnsi="Arial" w:cs="Arial"/>
          <w:highlight w:val="yellow"/>
        </w:rPr>
        <w:t>Zamawiający rekomenduje wykorzystanie podpisu z kwalifikowanym znacznikiem czasu.</w:t>
      </w:r>
    </w:p>
    <w:p w14:paraId="3CD2647D" w14:textId="7DE3B70E" w:rsidR="003B40FD" w:rsidRPr="00563316" w:rsidRDefault="003A0FA7" w:rsidP="007E385E">
      <w:pPr>
        <w:pStyle w:val="Akapitzlist"/>
        <w:numPr>
          <w:ilvl w:val="1"/>
          <w:numId w:val="41"/>
        </w:numPr>
        <w:tabs>
          <w:tab w:val="left" w:pos="993"/>
        </w:tabs>
        <w:spacing w:after="0"/>
        <w:rPr>
          <w:rFonts w:ascii="Arial" w:hAnsi="Arial" w:cs="Arial"/>
        </w:rPr>
      </w:pPr>
      <w:r w:rsidRPr="00563316">
        <w:rPr>
          <w:rFonts w:ascii="Arial" w:hAnsi="Arial" w:cs="Arial"/>
        </w:rPr>
        <w:t>Z</w:t>
      </w:r>
      <w:r w:rsidR="003B40FD" w:rsidRPr="00563316">
        <w:rPr>
          <w:rFonts w:ascii="Arial" w:hAnsi="Arial" w:cs="Arial"/>
        </w:rPr>
        <w:t>aleca</w:t>
      </w:r>
      <w:r w:rsidRPr="00563316">
        <w:rPr>
          <w:rFonts w:ascii="Arial" w:hAnsi="Arial" w:cs="Arial"/>
        </w:rPr>
        <w:t xml:space="preserve"> się</w:t>
      </w:r>
      <w:r w:rsidR="003B40FD" w:rsidRPr="00563316">
        <w:rPr>
          <w:rFonts w:ascii="Arial" w:hAnsi="Arial" w:cs="Arial"/>
        </w:rPr>
        <w:t>, aby w przypadku pliku przez kilka osób, stosować podpisy tego samego rodzaju. Podpisywanie różnymi rodzajami podpisów np</w:t>
      </w:r>
      <w:r w:rsidR="005E09C4" w:rsidRPr="00563316">
        <w:rPr>
          <w:rFonts w:ascii="Arial" w:hAnsi="Arial" w:cs="Arial"/>
        </w:rPr>
        <w:t>. osobistym i </w:t>
      </w:r>
      <w:r w:rsidR="003B40FD" w:rsidRPr="00563316">
        <w:rPr>
          <w:rFonts w:ascii="Arial" w:hAnsi="Arial" w:cs="Arial"/>
        </w:rPr>
        <w:t>kwalifikowanym może być przyczyną problemów podczas weryfikacji plików.</w:t>
      </w:r>
    </w:p>
    <w:p w14:paraId="6E65D4CB" w14:textId="37701CF7" w:rsidR="001B0ADF" w:rsidRPr="00563316" w:rsidRDefault="001B0ADF" w:rsidP="007E385E">
      <w:pPr>
        <w:pStyle w:val="Akapitzlist"/>
        <w:numPr>
          <w:ilvl w:val="1"/>
          <w:numId w:val="41"/>
        </w:numPr>
        <w:tabs>
          <w:tab w:val="left" w:pos="993"/>
        </w:tabs>
        <w:spacing w:after="0"/>
        <w:rPr>
          <w:rFonts w:ascii="Arial" w:hAnsi="Arial" w:cs="Arial"/>
        </w:rPr>
      </w:pPr>
      <w:r w:rsidRPr="00563316">
        <w:rPr>
          <w:rFonts w:ascii="Arial" w:hAnsi="Arial" w:cs="Arial"/>
        </w:rPr>
        <w:t>Zalec</w:t>
      </w:r>
      <w:r w:rsidR="004A7ECA" w:rsidRPr="00563316">
        <w:rPr>
          <w:rFonts w:ascii="Arial" w:hAnsi="Arial" w:cs="Arial"/>
        </w:rPr>
        <w:t>a</w:t>
      </w:r>
      <w:r w:rsidRPr="00563316">
        <w:rPr>
          <w:rFonts w:ascii="Arial" w:hAnsi="Arial" w:cs="Arial"/>
        </w:rPr>
        <w:t xml:space="preserve"> się, aby wykonawca z odpowiednim wyprzedzeniem przetestował możliwość prawidłowego wykorzystania wybranej metody podpisywania plików oferty.</w:t>
      </w:r>
    </w:p>
    <w:p w14:paraId="72287C44" w14:textId="2307C2D9" w:rsidR="008845B5" w:rsidRPr="00563316" w:rsidRDefault="008845B5" w:rsidP="007E385E">
      <w:pPr>
        <w:pStyle w:val="Akapitzlist"/>
        <w:numPr>
          <w:ilvl w:val="1"/>
          <w:numId w:val="41"/>
        </w:numPr>
        <w:tabs>
          <w:tab w:val="left" w:pos="993"/>
        </w:tabs>
        <w:spacing w:after="0"/>
        <w:rPr>
          <w:rFonts w:ascii="Arial" w:hAnsi="Arial" w:cs="Arial"/>
        </w:rPr>
      </w:pPr>
      <w:r w:rsidRPr="00563316">
        <w:rPr>
          <w:rFonts w:ascii="Arial" w:hAnsi="Arial" w:cs="Arial"/>
        </w:rPr>
        <w:t xml:space="preserve">Osobą składającą ofertę powinna </w:t>
      </w:r>
      <w:r w:rsidR="00681DE2" w:rsidRPr="00563316">
        <w:rPr>
          <w:rFonts w:ascii="Arial" w:hAnsi="Arial" w:cs="Arial"/>
        </w:rPr>
        <w:t>być osoba kontaktowa podawana w</w:t>
      </w:r>
      <w:r w:rsidR="000741F3" w:rsidRPr="00563316">
        <w:rPr>
          <w:rFonts w:ascii="Arial" w:hAnsi="Arial" w:cs="Arial"/>
        </w:rPr>
        <w:t> </w:t>
      </w:r>
      <w:r w:rsidRPr="00563316">
        <w:rPr>
          <w:rFonts w:ascii="Arial" w:hAnsi="Arial" w:cs="Arial"/>
        </w:rPr>
        <w:t>dokumentacji.</w:t>
      </w:r>
    </w:p>
    <w:p w14:paraId="16343EEE" w14:textId="4B78BB73" w:rsidR="008845B5" w:rsidRPr="00563316" w:rsidRDefault="008845B5" w:rsidP="007E385E">
      <w:pPr>
        <w:pStyle w:val="Akapitzlist"/>
        <w:numPr>
          <w:ilvl w:val="1"/>
          <w:numId w:val="41"/>
        </w:numPr>
        <w:tabs>
          <w:tab w:val="left" w:pos="1134"/>
        </w:tabs>
        <w:spacing w:after="0"/>
        <w:rPr>
          <w:rFonts w:ascii="Arial" w:hAnsi="Arial" w:cs="Arial"/>
        </w:rPr>
      </w:pPr>
      <w:r w:rsidRPr="00563316">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563316" w:rsidRDefault="008845B5" w:rsidP="007E385E">
      <w:pPr>
        <w:pStyle w:val="Akapitzlist"/>
        <w:numPr>
          <w:ilvl w:val="1"/>
          <w:numId w:val="41"/>
        </w:numPr>
        <w:tabs>
          <w:tab w:val="left" w:pos="1134"/>
        </w:tabs>
        <w:spacing w:after="0"/>
        <w:rPr>
          <w:rFonts w:ascii="Arial" w:hAnsi="Arial" w:cs="Arial"/>
        </w:rPr>
      </w:pPr>
      <w:r w:rsidRPr="00563316">
        <w:rPr>
          <w:rFonts w:ascii="Arial" w:hAnsi="Arial" w:cs="Arial"/>
        </w:rPr>
        <w:t xml:space="preserve">Podczas podpisywania plików zaleca się stosowanie algorytmu skrótu SHA2 zamiast SHA1.  </w:t>
      </w:r>
    </w:p>
    <w:p w14:paraId="705A91D1" w14:textId="77B0C320" w:rsidR="008845B5" w:rsidRPr="00563316" w:rsidRDefault="008845B5" w:rsidP="007E385E">
      <w:pPr>
        <w:pStyle w:val="Akapitzlist"/>
        <w:numPr>
          <w:ilvl w:val="1"/>
          <w:numId w:val="41"/>
        </w:numPr>
        <w:tabs>
          <w:tab w:val="left" w:pos="1134"/>
        </w:tabs>
        <w:spacing w:after="0"/>
        <w:rPr>
          <w:rFonts w:ascii="Arial" w:hAnsi="Arial" w:cs="Arial"/>
        </w:rPr>
      </w:pPr>
      <w:r w:rsidRPr="00563316">
        <w:rPr>
          <w:rFonts w:ascii="Arial" w:hAnsi="Arial" w:cs="Arial"/>
        </w:rPr>
        <w:t xml:space="preserve">Jeśli wykonawca pakuje dokumenty np. w plik ZIP zalecamy wcześniejsze podpisanie każdego ze skompresowanych plików. </w:t>
      </w:r>
    </w:p>
    <w:p w14:paraId="5010774A" w14:textId="15A83942" w:rsidR="008845B5" w:rsidRPr="00563316" w:rsidRDefault="008845B5" w:rsidP="007E385E">
      <w:pPr>
        <w:pStyle w:val="Akapitzlist"/>
        <w:numPr>
          <w:ilvl w:val="1"/>
          <w:numId w:val="41"/>
        </w:numPr>
        <w:tabs>
          <w:tab w:val="left" w:pos="1134"/>
        </w:tabs>
        <w:spacing w:after="0"/>
        <w:rPr>
          <w:rFonts w:ascii="Arial" w:hAnsi="Arial" w:cs="Arial"/>
        </w:rPr>
      </w:pPr>
      <w:r w:rsidRPr="00563316">
        <w:rPr>
          <w:rFonts w:ascii="Arial" w:hAnsi="Arial" w:cs="Arial"/>
        </w:rPr>
        <w:t xml:space="preserve">Zamawiający </w:t>
      </w:r>
      <w:r w:rsidR="00681DE2" w:rsidRPr="00563316">
        <w:rPr>
          <w:rFonts w:ascii="Arial" w:hAnsi="Arial" w:cs="Arial"/>
        </w:rPr>
        <w:t>zaleca, aby</w:t>
      </w:r>
      <w:r w:rsidRPr="00563316">
        <w:rPr>
          <w:rFonts w:ascii="Arial" w:hAnsi="Arial" w:cs="Arial"/>
        </w:rPr>
        <w:t xml:space="preserve"> </w:t>
      </w:r>
      <w:r w:rsidRPr="00563316">
        <w:rPr>
          <w:rFonts w:ascii="Arial" w:hAnsi="Arial" w:cs="Arial"/>
          <w:u w:val="single"/>
        </w:rPr>
        <w:t>nie</w:t>
      </w:r>
      <w:r w:rsidRPr="00563316">
        <w:rPr>
          <w:rFonts w:ascii="Arial" w:hAnsi="Arial" w:cs="Arial"/>
        </w:rPr>
        <w:t xml:space="preserve"> wprowadzać jakichkolwiek zmian w plikach po ich podpisaniu. Może to skutkować brakiem integralności plików</w:t>
      </w:r>
      <w:r w:rsidR="001B0ADF" w:rsidRPr="00563316">
        <w:rPr>
          <w:rFonts w:ascii="Arial" w:hAnsi="Arial" w:cs="Arial"/>
        </w:rPr>
        <w:t xml:space="preserve"> skutkującym koniecznością odrzucenia oferty</w:t>
      </w:r>
      <w:r w:rsidRPr="00563316">
        <w:rPr>
          <w:rFonts w:ascii="Arial" w:hAnsi="Arial" w:cs="Arial"/>
        </w:rPr>
        <w:t>.</w:t>
      </w:r>
    </w:p>
    <w:p w14:paraId="22BD28A7" w14:textId="7C67A350" w:rsidR="007E7827" w:rsidRDefault="007E7827" w:rsidP="005703F1">
      <w:pPr>
        <w:numPr>
          <w:ilvl w:val="0"/>
          <w:numId w:val="26"/>
        </w:numPr>
        <w:spacing w:after="0" w:line="276" w:lineRule="auto"/>
        <w:rPr>
          <w:rFonts w:ascii="Arial" w:hAnsi="Arial" w:cs="Arial"/>
        </w:rPr>
      </w:pPr>
      <w:r>
        <w:rPr>
          <w:rFonts w:ascii="Arial" w:hAnsi="Arial" w:cs="Arial"/>
        </w:rPr>
        <w:t>W sprawach nieuregulowanych w zakresie sporządzania oferty zastosowanie mają przepisy Rozporządzenia Prezesa Rady Ministrów z dnia 30 grudnia 2020r. w sprawie sposobu sporządzania i przekazywania informacji oraz wy</w:t>
      </w:r>
      <w:r w:rsidR="00DC1799">
        <w:rPr>
          <w:rFonts w:ascii="Arial" w:hAnsi="Arial" w:cs="Arial"/>
        </w:rPr>
        <w:t>magań technicznych dla </w:t>
      </w:r>
      <w:r>
        <w:rPr>
          <w:rFonts w:ascii="Arial" w:hAnsi="Arial" w:cs="Arial"/>
        </w:rPr>
        <w:t>dokumentów elektronicznych oraz środk</w:t>
      </w:r>
      <w:r w:rsidR="00DC1799">
        <w:rPr>
          <w:rFonts w:ascii="Arial" w:hAnsi="Arial" w:cs="Arial"/>
        </w:rPr>
        <w:t>ów komunikacji elektronicznej w </w:t>
      </w:r>
      <w:r>
        <w:rPr>
          <w:rFonts w:ascii="Arial" w:hAnsi="Arial" w:cs="Arial"/>
        </w:rPr>
        <w:t xml:space="preserve">postępowaniu o udzielenie zamówienia publicznego lub konkursie (Dz. U. </w:t>
      </w:r>
      <w:proofErr w:type="gramStart"/>
      <w:r>
        <w:rPr>
          <w:rFonts w:ascii="Arial" w:hAnsi="Arial" w:cs="Arial"/>
        </w:rPr>
        <w:t>z</w:t>
      </w:r>
      <w:proofErr w:type="gramEnd"/>
      <w:r>
        <w:rPr>
          <w:rFonts w:ascii="Arial" w:hAnsi="Arial" w:cs="Arial"/>
        </w:rPr>
        <w:t xml:space="preserve"> 2020 r. poz. 2452)</w:t>
      </w:r>
    </w:p>
    <w:p w14:paraId="4DCD4F2E" w14:textId="77777777" w:rsidR="00123F4E" w:rsidRDefault="00123F4E" w:rsidP="00D851A1">
      <w:pPr>
        <w:widowControl w:val="0"/>
        <w:autoSpaceDE w:val="0"/>
        <w:autoSpaceDN w:val="0"/>
        <w:adjustRightInd w:val="0"/>
        <w:spacing w:after="0" w:line="240" w:lineRule="auto"/>
        <w:jc w:val="center"/>
        <w:rPr>
          <w:rFonts w:ascii="Arial" w:hAnsi="Arial" w:cs="Arial"/>
          <w:b/>
          <w:bCs/>
          <w:sz w:val="23"/>
          <w:szCs w:val="23"/>
        </w:rPr>
      </w:pPr>
    </w:p>
    <w:p w14:paraId="5863809C" w14:textId="77777777" w:rsidR="00F25682" w:rsidRPr="00212617" w:rsidRDefault="00664E12" w:rsidP="00EC1A8A">
      <w:pPr>
        <w:pStyle w:val="Nagwek2"/>
        <w:rPr>
          <w:rFonts w:ascii="Arial" w:hAnsi="Arial" w:cs="Arial"/>
        </w:rPr>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61598582"/>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10059751" w:rsidR="00F25682" w:rsidRPr="00A06D91" w:rsidRDefault="00F25682" w:rsidP="00991119">
      <w:pPr>
        <w:numPr>
          <w:ilvl w:val="0"/>
          <w:numId w:val="7"/>
        </w:numPr>
        <w:spacing w:after="0" w:line="276" w:lineRule="auto"/>
        <w:ind w:left="284" w:hanging="284"/>
        <w:rPr>
          <w:rFonts w:ascii="Arial" w:hAnsi="Arial" w:cs="Arial"/>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adresem</w:t>
      </w:r>
      <w:r w:rsidRPr="00A06D91">
        <w:rPr>
          <w:rFonts w:ascii="Arial" w:hAnsi="Arial" w:cs="Arial"/>
          <w:vertAlign w:val="superscript"/>
        </w:rPr>
        <w:footnoteReference w:id="2"/>
      </w:r>
      <w:r w:rsidRPr="00A06D91">
        <w:rPr>
          <w:rFonts w:ascii="Arial" w:hAnsi="Arial" w:cs="Arial"/>
        </w:rPr>
        <w:t xml:space="preserve">: </w:t>
      </w:r>
      <w:hyperlink r:id="rId37" w:history="1">
        <w:r w:rsidR="00991119" w:rsidRPr="000E28DE">
          <w:rPr>
            <w:rStyle w:val="Hipercze"/>
            <w:rFonts w:ascii="Arial" w:hAnsi="Arial" w:cs="Arial"/>
          </w:rPr>
          <w:t>https://platformazakupowa.pl/pn/zgm_gorzow/proceedings</w:t>
        </w:r>
      </w:hyperlink>
      <w:r w:rsidR="00991119">
        <w:rPr>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1746FD">
        <w:rPr>
          <w:rFonts w:ascii="Arial" w:hAnsi="Arial" w:cs="Arial"/>
          <w:b/>
          <w:color w:val="FF0000"/>
          <w:sz w:val="28"/>
          <w:szCs w:val="28"/>
        </w:rPr>
        <w:t xml:space="preserve">do dnia </w:t>
      </w:r>
      <w:r w:rsidR="00134300">
        <w:rPr>
          <w:rFonts w:ascii="Arial" w:hAnsi="Arial" w:cs="Arial"/>
          <w:b/>
          <w:color w:val="FF0000"/>
          <w:sz w:val="28"/>
          <w:szCs w:val="28"/>
        </w:rPr>
        <w:t>22.10.</w:t>
      </w:r>
      <w:r w:rsidR="005E4A8A" w:rsidRPr="001746FD">
        <w:rPr>
          <w:rFonts w:ascii="Arial" w:hAnsi="Arial" w:cs="Arial"/>
          <w:b/>
          <w:color w:val="FF0000"/>
          <w:sz w:val="28"/>
          <w:szCs w:val="28"/>
        </w:rPr>
        <w:t xml:space="preserve">2021 </w:t>
      </w:r>
      <w:proofErr w:type="gramStart"/>
      <w:r w:rsidR="005E4A8A" w:rsidRPr="001746FD">
        <w:rPr>
          <w:rFonts w:ascii="Arial" w:hAnsi="Arial" w:cs="Arial"/>
          <w:b/>
          <w:color w:val="FF0000"/>
          <w:sz w:val="28"/>
          <w:szCs w:val="28"/>
        </w:rPr>
        <w:t>do</w:t>
      </w:r>
      <w:proofErr w:type="gramEnd"/>
      <w:r w:rsidR="005E4A8A" w:rsidRPr="001746FD">
        <w:rPr>
          <w:rFonts w:ascii="Arial" w:hAnsi="Arial" w:cs="Arial"/>
          <w:b/>
          <w:color w:val="FF0000"/>
          <w:sz w:val="28"/>
          <w:szCs w:val="28"/>
        </w:rPr>
        <w:t xml:space="preserve"> godz. 0</w:t>
      </w:r>
      <w:r w:rsidR="00134300">
        <w:rPr>
          <w:rFonts w:ascii="Arial" w:hAnsi="Arial" w:cs="Arial"/>
          <w:b/>
          <w:color w:val="FF0000"/>
          <w:sz w:val="28"/>
          <w:szCs w:val="28"/>
        </w:rPr>
        <w:t>8</w:t>
      </w:r>
      <w:r w:rsidR="005E4A8A" w:rsidRPr="001746FD">
        <w:rPr>
          <w:rFonts w:ascii="Arial" w:hAnsi="Arial" w:cs="Arial"/>
          <w:b/>
          <w:color w:val="FF0000"/>
          <w:sz w:val="28"/>
          <w:szCs w:val="28"/>
        </w:rPr>
        <w:t>.00</w:t>
      </w:r>
    </w:p>
    <w:p w14:paraId="3539F19B" w14:textId="77777777" w:rsidR="00F25682" w:rsidRDefault="00F25682" w:rsidP="001B0ADF">
      <w:pPr>
        <w:numPr>
          <w:ilvl w:val="0"/>
          <w:numId w:val="7"/>
        </w:numPr>
        <w:spacing w:after="0" w:line="276" w:lineRule="auto"/>
        <w:ind w:left="284" w:hanging="284"/>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008D4B0F" w14:textId="3E365DFA" w:rsidR="006E07A5" w:rsidRPr="006E07A5" w:rsidRDefault="001B0ADF" w:rsidP="006E07A5">
      <w:pPr>
        <w:pStyle w:val="pkt"/>
        <w:numPr>
          <w:ilvl w:val="0"/>
          <w:numId w:val="16"/>
        </w:numPr>
        <w:spacing w:before="0" w:after="0" w:line="276" w:lineRule="auto"/>
        <w:rPr>
          <w:rFonts w:ascii="Arial" w:hAnsi="Arial" w:cs="Arial"/>
          <w:sz w:val="22"/>
          <w:szCs w:val="22"/>
        </w:rPr>
      </w:pPr>
      <w:r w:rsidRPr="001B0ADF">
        <w:rPr>
          <w:rFonts w:ascii="Arial" w:hAnsi="Arial" w:cs="Arial"/>
          <w:b/>
          <w:sz w:val="22"/>
          <w:szCs w:val="22"/>
        </w:rPr>
        <w:t>Formularz oferty</w:t>
      </w:r>
      <w:r>
        <w:rPr>
          <w:rFonts w:ascii="Arial" w:hAnsi="Arial" w:cs="Arial"/>
          <w:sz w:val="22"/>
          <w:szCs w:val="22"/>
        </w:rPr>
        <w:t xml:space="preserve"> przygotowany zgodnie z</w:t>
      </w:r>
      <w:r w:rsidR="001502DD">
        <w:rPr>
          <w:rFonts w:ascii="Arial" w:hAnsi="Arial" w:cs="Arial"/>
          <w:sz w:val="22"/>
          <w:szCs w:val="22"/>
        </w:rPr>
        <w:t xml:space="preserve"> </w:t>
      </w:r>
      <w:r w:rsidRPr="001B0ADF">
        <w:rPr>
          <w:rFonts w:ascii="Arial" w:hAnsi="Arial" w:cs="Arial"/>
          <w:b/>
          <w:sz w:val="22"/>
          <w:szCs w:val="22"/>
        </w:rPr>
        <w:t>załącznik</w:t>
      </w:r>
      <w:r w:rsidR="001502DD">
        <w:rPr>
          <w:rFonts w:ascii="Arial" w:hAnsi="Arial" w:cs="Arial"/>
          <w:b/>
          <w:sz w:val="22"/>
          <w:szCs w:val="22"/>
        </w:rPr>
        <w:t>iem</w:t>
      </w:r>
      <w:r w:rsidRPr="001B0ADF">
        <w:rPr>
          <w:rFonts w:ascii="Arial" w:hAnsi="Arial" w:cs="Arial"/>
          <w:b/>
          <w:sz w:val="22"/>
          <w:szCs w:val="22"/>
        </w:rPr>
        <w:t xml:space="preserve"> nr </w:t>
      </w:r>
      <w:r w:rsidR="003A0FA7">
        <w:rPr>
          <w:rFonts w:ascii="Arial" w:hAnsi="Arial" w:cs="Arial"/>
          <w:b/>
          <w:sz w:val="22"/>
          <w:szCs w:val="22"/>
        </w:rPr>
        <w:t>1</w:t>
      </w:r>
      <w:r>
        <w:rPr>
          <w:rFonts w:ascii="Arial" w:hAnsi="Arial" w:cs="Arial"/>
          <w:sz w:val="22"/>
          <w:szCs w:val="22"/>
        </w:rPr>
        <w:t xml:space="preserve"> </w:t>
      </w:r>
      <w:r w:rsidRPr="003A0FA7">
        <w:rPr>
          <w:rFonts w:ascii="Arial" w:hAnsi="Arial" w:cs="Arial"/>
          <w:b/>
          <w:sz w:val="22"/>
          <w:szCs w:val="22"/>
        </w:rPr>
        <w:t>do SWZ</w:t>
      </w:r>
      <w:r w:rsidR="00A734EE">
        <w:rPr>
          <w:rFonts w:ascii="Arial" w:hAnsi="Arial" w:cs="Arial"/>
          <w:b/>
          <w:sz w:val="22"/>
          <w:szCs w:val="22"/>
        </w:rPr>
        <w:t xml:space="preserve"> wraz z </w:t>
      </w:r>
      <w:r w:rsidR="00FB7DC4">
        <w:rPr>
          <w:rFonts w:ascii="Arial" w:hAnsi="Arial" w:cs="Arial"/>
          <w:b/>
          <w:sz w:val="22"/>
          <w:szCs w:val="22"/>
        </w:rPr>
        <w:t xml:space="preserve">kosztorysami ofertowymi </w:t>
      </w:r>
      <w:r w:rsidR="006E07A5" w:rsidRPr="006E07A5">
        <w:rPr>
          <w:rFonts w:ascii="Arial" w:hAnsi="Arial" w:cs="Arial"/>
          <w:sz w:val="22"/>
          <w:szCs w:val="22"/>
        </w:rPr>
        <w:t xml:space="preserve">z cenami jednostkowymi i wartością robót stanowiącą całkowitą cenę zamówienia. W celu uzyskania porównywalnych ofert Zamawiający wymaga, aby Wykonawca przygotował kalkulacje w oparciu o załączone </w:t>
      </w:r>
      <w:r w:rsidR="00FB7DC4">
        <w:rPr>
          <w:rFonts w:ascii="Arial" w:hAnsi="Arial" w:cs="Arial"/>
          <w:sz w:val="22"/>
          <w:szCs w:val="22"/>
        </w:rPr>
        <w:t>przedmiary robót</w:t>
      </w:r>
      <w:r w:rsidR="006E07A5" w:rsidRPr="006E07A5">
        <w:rPr>
          <w:rFonts w:ascii="Arial" w:hAnsi="Arial" w:cs="Arial"/>
          <w:sz w:val="22"/>
          <w:szCs w:val="22"/>
        </w:rPr>
        <w:t>. Wyceny prac należy dokonać przy zastosowaniu określonych w specyfikacjach technicznych wykonania i odbioru robót technologii i materiałów równoważnych, gwarantujących ten sam efekt użytkowy, techniczny oraz identyczną trwałość i bezpieczeństwo użytkowania,</w:t>
      </w:r>
    </w:p>
    <w:p w14:paraId="30A296B9" w14:textId="77777777" w:rsidR="001B0ADF" w:rsidRPr="00EC2D9B" w:rsidRDefault="001B0ADF" w:rsidP="00D019D5">
      <w:pPr>
        <w:pStyle w:val="pkt"/>
        <w:numPr>
          <w:ilvl w:val="0"/>
          <w:numId w:val="16"/>
        </w:numPr>
        <w:spacing w:before="0" w:after="0" w:line="276" w:lineRule="auto"/>
        <w:rPr>
          <w:rFonts w:ascii="Arial" w:hAnsi="Arial" w:cs="Arial"/>
          <w:sz w:val="22"/>
          <w:szCs w:val="22"/>
        </w:rPr>
      </w:pPr>
      <w:proofErr w:type="gramStart"/>
      <w:r w:rsidRPr="00EC2D9B">
        <w:rPr>
          <w:rFonts w:ascii="Arial" w:hAnsi="Arial" w:cs="Arial"/>
          <w:sz w:val="22"/>
          <w:szCs w:val="22"/>
        </w:rPr>
        <w:t>aktualne</w:t>
      </w:r>
      <w:proofErr w:type="gramEnd"/>
      <w:r w:rsidRPr="00EC2D9B">
        <w:rPr>
          <w:rFonts w:ascii="Arial" w:hAnsi="Arial" w:cs="Arial"/>
          <w:sz w:val="22"/>
          <w:szCs w:val="22"/>
        </w:rPr>
        <w:t xml:space="preserv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1B0ADF">
      <w:pPr>
        <w:pStyle w:val="pkt"/>
        <w:spacing w:before="0" w:after="0" w:line="276" w:lineRule="auto"/>
        <w:ind w:left="720" w:firstLine="0"/>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D019D5">
      <w:pPr>
        <w:pStyle w:val="pkt"/>
        <w:numPr>
          <w:ilvl w:val="0"/>
          <w:numId w:val="16"/>
        </w:numPr>
        <w:spacing w:before="0" w:after="0" w:line="276" w:lineRule="auto"/>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1502DD">
      <w:pPr>
        <w:pStyle w:val="pkt"/>
        <w:spacing w:before="0" w:after="0" w:line="276" w:lineRule="auto"/>
        <w:ind w:left="720" w:firstLine="0"/>
        <w:rPr>
          <w:rFonts w:ascii="Arial" w:hAnsi="Arial" w:cs="Arial"/>
          <w:sz w:val="22"/>
          <w:szCs w:val="22"/>
        </w:rPr>
      </w:pPr>
      <w:r w:rsidRPr="007D1463">
        <w:rPr>
          <w:rFonts w:ascii="Arial" w:hAnsi="Arial" w:cs="Arial"/>
          <w:sz w:val="22"/>
          <w:szCs w:val="22"/>
        </w:rPr>
        <w:t>Pełnomocnictwo do złożenia oferty musi być złożone w oryginale w takiej samej formie, jak składana oferta (</w:t>
      </w:r>
      <w:proofErr w:type="spellStart"/>
      <w:r w:rsidRPr="007D1463">
        <w:rPr>
          <w:rFonts w:ascii="Arial" w:hAnsi="Arial" w:cs="Arial"/>
          <w:sz w:val="22"/>
          <w:szCs w:val="22"/>
        </w:rPr>
        <w:t>t.j</w:t>
      </w:r>
      <w:proofErr w:type="spellEnd"/>
      <w:r w:rsidRPr="007D1463">
        <w:rPr>
          <w:rFonts w:ascii="Arial" w:hAnsi="Arial" w:cs="Arial"/>
          <w:sz w:val="22"/>
          <w:szCs w:val="22"/>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D019D5">
      <w:pPr>
        <w:pStyle w:val="pkt"/>
        <w:numPr>
          <w:ilvl w:val="0"/>
          <w:numId w:val="16"/>
        </w:numPr>
        <w:spacing w:before="0" w:after="0" w:line="276" w:lineRule="auto"/>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14FED35F" w:rsidR="001502DD" w:rsidRDefault="001502DD" w:rsidP="00D019D5">
      <w:pPr>
        <w:pStyle w:val="pkt"/>
        <w:numPr>
          <w:ilvl w:val="0"/>
          <w:numId w:val="16"/>
        </w:numPr>
        <w:spacing w:before="0" w:after="0" w:line="276" w:lineRule="auto"/>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8566F2">
        <w:rPr>
          <w:rFonts w:ascii="Arial" w:hAnsi="Arial" w:cs="Arial"/>
          <w:b/>
          <w:sz w:val="22"/>
          <w:szCs w:val="22"/>
        </w:rPr>
        <w:t>4</w:t>
      </w:r>
      <w:r w:rsidR="003A0FA7" w:rsidRPr="00EC2D9B">
        <w:rPr>
          <w:rFonts w:ascii="Arial" w:hAnsi="Arial" w:cs="Arial"/>
          <w:b/>
          <w:sz w:val="22"/>
          <w:szCs w:val="22"/>
        </w:rPr>
        <w:t xml:space="preserve"> do SWZ</w:t>
      </w:r>
    </w:p>
    <w:p w14:paraId="165DF0C1" w14:textId="77777777" w:rsidR="001502DD" w:rsidRPr="001502DD" w:rsidRDefault="001502DD" w:rsidP="00D019D5">
      <w:pPr>
        <w:pStyle w:val="pkt"/>
        <w:numPr>
          <w:ilvl w:val="0"/>
          <w:numId w:val="16"/>
        </w:numPr>
        <w:spacing w:before="0" w:after="0" w:line="276" w:lineRule="auto"/>
        <w:rPr>
          <w:rFonts w:ascii="Arial" w:hAnsi="Arial" w:cs="Arial"/>
          <w:sz w:val="22"/>
          <w:szCs w:val="22"/>
        </w:rPr>
      </w:pPr>
      <w:r>
        <w:rPr>
          <w:rFonts w:ascii="Arial" w:hAnsi="Arial" w:cs="Arial"/>
          <w:b/>
          <w:sz w:val="22"/>
          <w:szCs w:val="22"/>
        </w:rPr>
        <w:t xml:space="preserve">Oświadczenie, z którego wynika, które roboty budowlane w ramach realizacji zamówienia wykonają poszczególni </w:t>
      </w:r>
      <w:proofErr w:type="gramStart"/>
      <w:r>
        <w:rPr>
          <w:rFonts w:ascii="Arial" w:hAnsi="Arial" w:cs="Arial"/>
          <w:b/>
          <w:sz w:val="22"/>
          <w:szCs w:val="22"/>
        </w:rPr>
        <w:t xml:space="preserve">wykonawcy – </w:t>
      </w:r>
      <w:r>
        <w:rPr>
          <w:rFonts w:ascii="Arial" w:hAnsi="Arial" w:cs="Arial"/>
          <w:sz w:val="22"/>
          <w:szCs w:val="22"/>
        </w:rPr>
        <w:t>jeżeli</w:t>
      </w:r>
      <w:proofErr w:type="gramEnd"/>
      <w:r>
        <w:rPr>
          <w:rFonts w:ascii="Arial" w:hAnsi="Arial" w:cs="Arial"/>
          <w:sz w:val="22"/>
          <w:szCs w:val="22"/>
        </w:rPr>
        <w:t xml:space="preserve"> wykonawcy </w:t>
      </w:r>
      <w:r w:rsidR="006C48AE">
        <w:rPr>
          <w:rFonts w:ascii="Arial" w:hAnsi="Arial" w:cs="Arial"/>
          <w:sz w:val="22"/>
          <w:szCs w:val="22"/>
        </w:rPr>
        <w:t>wspólnie</w:t>
      </w:r>
      <w:r>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roboty budowlane do realizacji których te zdolności są wymagane.</w:t>
      </w:r>
    </w:p>
    <w:p w14:paraId="1FAE3276" w14:textId="7E92569B" w:rsidR="001B0ADF" w:rsidRDefault="001B0ADF" w:rsidP="00D019D5">
      <w:pPr>
        <w:pStyle w:val="pkt"/>
        <w:numPr>
          <w:ilvl w:val="0"/>
          <w:numId w:val="16"/>
        </w:numPr>
        <w:spacing w:before="0" w:after="0" w:line="276" w:lineRule="auto"/>
        <w:rPr>
          <w:rFonts w:ascii="Arial" w:hAnsi="Arial" w:cs="Arial"/>
          <w:sz w:val="22"/>
          <w:szCs w:val="22"/>
        </w:rPr>
      </w:pPr>
      <w:r w:rsidRPr="006C48AE">
        <w:rPr>
          <w:rFonts w:ascii="Arial" w:hAnsi="Arial" w:cs="Arial"/>
          <w:sz w:val="22"/>
          <w:szCs w:val="22"/>
        </w:rPr>
        <w:t xml:space="preserve">W przypadku zastosowania </w:t>
      </w:r>
      <w:r w:rsidRPr="006C48AE">
        <w:rPr>
          <w:rFonts w:ascii="Arial" w:hAnsi="Arial" w:cs="Arial"/>
          <w:b/>
          <w:sz w:val="22"/>
          <w:szCs w:val="22"/>
        </w:rPr>
        <w:t>rozwiązań równoważnych</w:t>
      </w:r>
      <w:r w:rsidRPr="006C48AE">
        <w:rPr>
          <w:rFonts w:ascii="Arial" w:hAnsi="Arial" w:cs="Arial"/>
          <w:sz w:val="22"/>
          <w:szCs w:val="22"/>
        </w:rPr>
        <w:t xml:space="preserve"> opisywanym przez zamawiającego </w:t>
      </w:r>
      <w:r w:rsidRPr="006C48AE">
        <w:rPr>
          <w:rFonts w:ascii="Arial" w:hAnsi="Arial" w:cs="Arial"/>
          <w:b/>
          <w:sz w:val="22"/>
          <w:szCs w:val="22"/>
        </w:rPr>
        <w:t xml:space="preserve">oświadczenie </w:t>
      </w:r>
      <w:r w:rsidR="006C48AE">
        <w:rPr>
          <w:rFonts w:ascii="Arial" w:hAnsi="Arial" w:cs="Arial"/>
          <w:sz w:val="22"/>
          <w:szCs w:val="22"/>
        </w:rPr>
        <w:t xml:space="preserve">zgodnie z </w:t>
      </w:r>
      <w:r w:rsidR="006C48AE" w:rsidRPr="001B0ADF">
        <w:rPr>
          <w:rFonts w:ascii="Arial" w:hAnsi="Arial" w:cs="Arial"/>
          <w:b/>
          <w:sz w:val="22"/>
          <w:szCs w:val="22"/>
        </w:rPr>
        <w:t>załącznik</w:t>
      </w:r>
      <w:r w:rsidR="006C48AE">
        <w:rPr>
          <w:rFonts w:ascii="Arial" w:hAnsi="Arial" w:cs="Arial"/>
          <w:b/>
          <w:sz w:val="22"/>
          <w:szCs w:val="22"/>
        </w:rPr>
        <w:t>iem</w:t>
      </w:r>
      <w:r w:rsidR="006C48AE" w:rsidRPr="001B0ADF">
        <w:rPr>
          <w:rFonts w:ascii="Arial" w:hAnsi="Arial" w:cs="Arial"/>
          <w:b/>
          <w:sz w:val="22"/>
          <w:szCs w:val="22"/>
        </w:rPr>
        <w:t xml:space="preserve"> nr </w:t>
      </w:r>
      <w:r w:rsidR="008566F2">
        <w:rPr>
          <w:rFonts w:ascii="Arial" w:hAnsi="Arial" w:cs="Arial"/>
          <w:b/>
          <w:sz w:val="22"/>
          <w:szCs w:val="22"/>
        </w:rPr>
        <w:t>5</w:t>
      </w:r>
      <w:r w:rsidR="006C48AE">
        <w:rPr>
          <w:rFonts w:ascii="Arial" w:hAnsi="Arial" w:cs="Arial"/>
          <w:sz w:val="22"/>
          <w:szCs w:val="22"/>
        </w:rPr>
        <w:t xml:space="preserve"> </w:t>
      </w:r>
      <w:r w:rsidR="006C48AE" w:rsidRPr="003A0FA7">
        <w:rPr>
          <w:rFonts w:ascii="Arial" w:hAnsi="Arial" w:cs="Arial"/>
          <w:b/>
          <w:sz w:val="22"/>
          <w:szCs w:val="22"/>
        </w:rPr>
        <w:t>do SWZ</w:t>
      </w:r>
      <w:r w:rsidRPr="006C48AE">
        <w:rPr>
          <w:rFonts w:ascii="Arial" w:hAnsi="Arial" w:cs="Arial"/>
          <w:sz w:val="22"/>
          <w:szCs w:val="22"/>
        </w:rPr>
        <w:t>,</w:t>
      </w:r>
    </w:p>
    <w:p w14:paraId="78D2A85D" w14:textId="53BD6E38" w:rsidR="006C48AE" w:rsidRPr="006C48AE" w:rsidRDefault="006C48AE" w:rsidP="00D019D5">
      <w:pPr>
        <w:pStyle w:val="pkt"/>
        <w:numPr>
          <w:ilvl w:val="0"/>
          <w:numId w:val="16"/>
        </w:numPr>
        <w:spacing w:before="0" w:after="0" w:line="276" w:lineRule="auto"/>
        <w:rPr>
          <w:rFonts w:ascii="Arial" w:hAnsi="Arial" w:cs="Arial"/>
          <w:sz w:val="22"/>
          <w:szCs w:val="22"/>
        </w:rPr>
      </w:pPr>
      <w:r>
        <w:rPr>
          <w:rFonts w:ascii="Arial" w:hAnsi="Arial" w:cs="Arial"/>
          <w:sz w:val="22"/>
          <w:szCs w:val="22"/>
        </w:rPr>
        <w:t xml:space="preserve">Oświadczenia i/lub dokumenty, na </w:t>
      </w:r>
      <w:proofErr w:type="gramStart"/>
      <w:r>
        <w:rPr>
          <w:rFonts w:ascii="Arial" w:hAnsi="Arial" w:cs="Arial"/>
          <w:sz w:val="22"/>
          <w:szCs w:val="22"/>
        </w:rPr>
        <w:t>podstawie których</w:t>
      </w:r>
      <w:proofErr w:type="gramEnd"/>
      <w:r>
        <w:rPr>
          <w:rFonts w:ascii="Arial" w:hAnsi="Arial" w:cs="Arial"/>
          <w:sz w:val="22"/>
          <w:szCs w:val="22"/>
        </w:rPr>
        <w:t xml:space="preserve">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1B0ADF">
      <w:pPr>
        <w:spacing w:after="0" w:line="276" w:lineRule="auto"/>
        <w:ind w:left="1080"/>
        <w:rPr>
          <w:rFonts w:ascii="Arial" w:hAnsi="Arial" w:cs="Arial"/>
        </w:rPr>
      </w:pPr>
    </w:p>
    <w:p w14:paraId="2D486914" w14:textId="77777777" w:rsidR="00F25682" w:rsidRPr="00576BC8" w:rsidRDefault="00F25682" w:rsidP="006C48AE">
      <w:pPr>
        <w:numPr>
          <w:ilvl w:val="0"/>
          <w:numId w:val="7"/>
        </w:numPr>
        <w:spacing w:after="0" w:line="276" w:lineRule="auto"/>
        <w:ind w:left="284" w:hanging="284"/>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62639">
      <w:pPr>
        <w:numPr>
          <w:ilvl w:val="0"/>
          <w:numId w:val="7"/>
        </w:numPr>
        <w:spacing w:after="0" w:line="276" w:lineRule="auto"/>
        <w:ind w:left="284" w:hanging="284"/>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8">
        <w:r w:rsidR="00576BC8" w:rsidRPr="00576BC8">
          <w:rPr>
            <w:rFonts w:ascii="Arial" w:hAnsi="Arial" w:cs="Arial"/>
            <w:color w:val="1155CC"/>
            <w:u w:val="single"/>
          </w:rPr>
          <w:t>platformazakupowa.</w:t>
        </w:r>
        <w:proofErr w:type="gramStart"/>
        <w:r w:rsidR="00576BC8" w:rsidRPr="00576BC8">
          <w:rPr>
            <w:rFonts w:ascii="Arial" w:hAnsi="Arial" w:cs="Arial"/>
            <w:color w:val="1155CC"/>
            <w:u w:val="single"/>
          </w:rPr>
          <w:t>pl</w:t>
        </w:r>
      </w:hyperlink>
      <w:proofErr w:type="gramEnd"/>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9">
        <w:r w:rsidR="00576BC8" w:rsidRPr="00576BC8">
          <w:rPr>
            <w:rFonts w:ascii="Arial" w:hAnsi="Arial" w:cs="Arial"/>
            <w:color w:val="1155CC"/>
            <w:u w:val="single"/>
          </w:rPr>
          <w:t>platformazakupowa.</w:t>
        </w:r>
        <w:proofErr w:type="gramStart"/>
        <w:r w:rsidR="00576BC8" w:rsidRPr="00576BC8">
          <w:rPr>
            <w:rFonts w:ascii="Arial" w:hAnsi="Arial" w:cs="Arial"/>
            <w:color w:val="1155CC"/>
            <w:u w:val="single"/>
          </w:rPr>
          <w:t>pl</w:t>
        </w:r>
      </w:hyperlink>
      <w:proofErr w:type="gramEnd"/>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62639">
      <w:pPr>
        <w:numPr>
          <w:ilvl w:val="0"/>
          <w:numId w:val="7"/>
        </w:numPr>
        <w:spacing w:after="0" w:line="276" w:lineRule="auto"/>
        <w:ind w:left="284" w:hanging="284"/>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6C48AE">
      <w:pPr>
        <w:numPr>
          <w:ilvl w:val="0"/>
          <w:numId w:val="7"/>
        </w:numPr>
        <w:spacing w:after="0" w:line="276" w:lineRule="auto"/>
        <w:ind w:left="284" w:hanging="284"/>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w:t>
      </w:r>
      <w:proofErr w:type="gramStart"/>
      <w:r w:rsidRPr="00A06D91">
        <w:rPr>
          <w:rFonts w:ascii="Arial" w:hAnsi="Arial" w:cs="Arial"/>
        </w:rPr>
        <w:t xml:space="preserve">adresem:  </w:t>
      </w:r>
      <w:hyperlink r:id="rId40">
        <w:proofErr w:type="gramEnd"/>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1B2F0029" w14:textId="77777777" w:rsidR="00F25682" w:rsidRPr="00212617" w:rsidRDefault="00A441B9" w:rsidP="00EC1A8A">
      <w:pPr>
        <w:pStyle w:val="Nagwek2"/>
        <w:rPr>
          <w:rFonts w:ascii="Arial" w:hAnsi="Arial" w:cs="Arial"/>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61598583"/>
      <w:r>
        <w:rPr>
          <w:rFonts w:ascii="Arial" w:hAnsi="Arial" w:cs="Arial"/>
        </w:rPr>
        <w:t>X</w:t>
      </w:r>
      <w:r w:rsidR="00F25682" w:rsidRPr="00212617">
        <w:rPr>
          <w:rFonts w:ascii="Arial" w:hAnsi="Arial" w:cs="Arial"/>
        </w:rPr>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7FD5083A" w:rsidR="00F25682" w:rsidRPr="00C3330B" w:rsidRDefault="00F25682" w:rsidP="00A40212">
      <w:pPr>
        <w:numPr>
          <w:ilvl w:val="0"/>
          <w:numId w:val="8"/>
        </w:numPr>
        <w:spacing w:after="0" w:line="276" w:lineRule="auto"/>
        <w:ind w:left="709" w:hanging="283"/>
        <w:rPr>
          <w:rFonts w:ascii="Arial" w:hAnsi="Arial" w:cs="Arial"/>
        </w:rPr>
      </w:pPr>
      <w:r w:rsidRPr="00C3330B">
        <w:rPr>
          <w:rFonts w:ascii="Arial" w:hAnsi="Arial" w:cs="Arial"/>
        </w:rPr>
        <w:t xml:space="preserve">Otwarcie ofert nastąpi w dniu </w:t>
      </w:r>
      <w:r w:rsidR="00134300">
        <w:rPr>
          <w:rFonts w:ascii="Arial" w:hAnsi="Arial" w:cs="Arial"/>
          <w:b/>
          <w:color w:val="FF0000"/>
          <w:sz w:val="28"/>
          <w:szCs w:val="28"/>
        </w:rPr>
        <w:t>22.10.</w:t>
      </w:r>
      <w:r w:rsidR="005E4A8A" w:rsidRPr="001746FD">
        <w:rPr>
          <w:rFonts w:ascii="Arial" w:hAnsi="Arial" w:cs="Arial"/>
          <w:b/>
          <w:color w:val="FF0000"/>
          <w:sz w:val="28"/>
          <w:szCs w:val="28"/>
        </w:rPr>
        <w:t xml:space="preserve">2021 </w:t>
      </w:r>
      <w:proofErr w:type="gramStart"/>
      <w:r w:rsidR="005E4A8A" w:rsidRPr="005E4A8A">
        <w:rPr>
          <w:rFonts w:ascii="Arial" w:hAnsi="Arial" w:cs="Arial"/>
          <w:b/>
          <w:sz w:val="28"/>
          <w:szCs w:val="28"/>
        </w:rPr>
        <w:t>do</w:t>
      </w:r>
      <w:proofErr w:type="gramEnd"/>
      <w:r w:rsidR="005E4A8A" w:rsidRPr="005E4A8A">
        <w:rPr>
          <w:rFonts w:ascii="Arial" w:hAnsi="Arial" w:cs="Arial"/>
          <w:b/>
          <w:sz w:val="28"/>
          <w:szCs w:val="28"/>
        </w:rPr>
        <w:t xml:space="preserve"> godz. 09.</w:t>
      </w:r>
      <w:r w:rsidR="005E4A8A">
        <w:rPr>
          <w:rFonts w:ascii="Arial" w:hAnsi="Arial" w:cs="Arial"/>
          <w:b/>
          <w:sz w:val="28"/>
          <w:szCs w:val="28"/>
        </w:rPr>
        <w:t>05</w:t>
      </w:r>
      <w:r w:rsidRPr="00C3330B">
        <w:rPr>
          <w:rFonts w:ascii="Arial" w:hAnsi="Arial" w:cs="Arial"/>
        </w:rPr>
        <w:t xml:space="preserve"> za pośrednictwem </w:t>
      </w:r>
      <w:hyperlink r:id="rId41">
        <w:r w:rsidRPr="00C3330B">
          <w:rPr>
            <w:rFonts w:ascii="Arial" w:hAnsi="Arial" w:cs="Arial"/>
            <w:color w:val="1155CC"/>
            <w:u w:val="single"/>
          </w:rPr>
          <w:t>platformazakupowa.</w:t>
        </w:r>
        <w:proofErr w:type="gramStart"/>
        <w:r w:rsidRPr="00C3330B">
          <w:rPr>
            <w:rFonts w:ascii="Arial" w:hAnsi="Arial" w:cs="Arial"/>
            <w:color w:val="1155CC"/>
            <w:u w:val="single"/>
          </w:rPr>
          <w:t>pl</w:t>
        </w:r>
      </w:hyperlink>
      <w:proofErr w:type="gramEnd"/>
    </w:p>
    <w:p w14:paraId="477A6B3A" w14:textId="00797C3B" w:rsidR="00576BC8" w:rsidRPr="00576BC8" w:rsidRDefault="00BE7A06" w:rsidP="00A40212">
      <w:pPr>
        <w:numPr>
          <w:ilvl w:val="0"/>
          <w:numId w:val="8"/>
        </w:numPr>
        <w:spacing w:after="0" w:line="276" w:lineRule="auto"/>
        <w:ind w:left="709" w:hanging="283"/>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2">
        <w:r w:rsidRPr="00C3330B">
          <w:rPr>
            <w:rFonts w:ascii="Arial" w:hAnsi="Arial" w:cs="Arial"/>
            <w:color w:val="1155CC"/>
            <w:u w:val="single"/>
          </w:rPr>
          <w:t>platformazakupowa.</w:t>
        </w:r>
        <w:proofErr w:type="gramStart"/>
        <w:r w:rsidRPr="00C3330B">
          <w:rPr>
            <w:rFonts w:ascii="Arial" w:hAnsi="Arial" w:cs="Arial"/>
            <w:color w:val="1155CC"/>
            <w:u w:val="single"/>
          </w:rPr>
          <w:t>pl</w:t>
        </w:r>
      </w:hyperlink>
      <w:proofErr w:type="gramEnd"/>
      <w:r w:rsidR="00A40212">
        <w:rPr>
          <w:rFonts w:ascii="Arial" w:hAnsi="Arial" w:cs="Arial"/>
        </w:rPr>
        <w:t xml:space="preserve"> w </w:t>
      </w:r>
      <w:r w:rsidRPr="00C3330B">
        <w:rPr>
          <w:rFonts w:ascii="Arial" w:hAnsi="Arial" w:cs="Arial"/>
        </w:rPr>
        <w:t>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A40212">
      <w:pPr>
        <w:numPr>
          <w:ilvl w:val="0"/>
          <w:numId w:val="8"/>
        </w:numPr>
        <w:spacing w:after="0" w:line="276" w:lineRule="auto"/>
        <w:ind w:left="709" w:hanging="283"/>
        <w:rPr>
          <w:rFonts w:ascii="Arial" w:hAnsi="Arial" w:cs="Arial"/>
        </w:rPr>
      </w:pPr>
      <w:r w:rsidRPr="00576BC8">
        <w:rPr>
          <w:rFonts w:ascii="Arial" w:hAnsi="Arial" w:cs="Arial"/>
        </w:rPr>
        <w:t xml:space="preserve">Informację z otwarcia ofert zamawiający udostępni na </w:t>
      </w:r>
      <w:hyperlink r:id="rId43">
        <w:r w:rsidRPr="00576BC8">
          <w:rPr>
            <w:rFonts w:ascii="Arial" w:hAnsi="Arial" w:cs="Arial"/>
            <w:color w:val="1155CC"/>
            <w:u w:val="single"/>
          </w:rPr>
          <w:t>platformazakupowa.</w:t>
        </w:r>
        <w:proofErr w:type="gramStart"/>
        <w:r w:rsidRPr="00576BC8">
          <w:rPr>
            <w:rFonts w:ascii="Arial" w:hAnsi="Arial" w:cs="Arial"/>
            <w:color w:val="1155CC"/>
            <w:u w:val="single"/>
          </w:rPr>
          <w:t>pl</w:t>
        </w:r>
      </w:hyperlink>
      <w:proofErr w:type="gramEnd"/>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45ADFE6A" w:rsidR="00576BC8" w:rsidRPr="00576BC8" w:rsidRDefault="00576BC8" w:rsidP="00A40212">
      <w:pPr>
        <w:shd w:val="clear" w:color="auto" w:fill="FFFFFF"/>
        <w:spacing w:after="0"/>
        <w:ind w:left="709"/>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w:t>
      </w:r>
      <w:r w:rsidR="00A40212">
        <w:rPr>
          <w:rFonts w:ascii="Arial" w:hAnsi="Arial" w:cs="Arial"/>
        </w:rPr>
        <w:t>jawny z udziałem Wykonawców lub </w:t>
      </w:r>
      <w:r w:rsidRPr="00576BC8">
        <w:rPr>
          <w:rFonts w:ascii="Arial" w:hAnsi="Arial" w:cs="Arial"/>
        </w:rPr>
        <w:t>transmitowania sesji otwarcia za pośrednict</w:t>
      </w:r>
      <w:r w:rsidR="00A40212">
        <w:rPr>
          <w:rFonts w:ascii="Arial" w:hAnsi="Arial" w:cs="Arial"/>
        </w:rPr>
        <w:t>wem elektronicznych narzędzi do </w:t>
      </w:r>
      <w:r w:rsidRPr="00576BC8">
        <w:rPr>
          <w:rFonts w:ascii="Arial" w:hAnsi="Arial" w:cs="Arial"/>
        </w:rPr>
        <w:t>przekazu wideo on-line a ma jedynie takie uprawnienie.</w:t>
      </w:r>
    </w:p>
    <w:p w14:paraId="0D6DC7C2" w14:textId="77777777" w:rsidR="00F25682" w:rsidRPr="00576BC8" w:rsidRDefault="00F25682" w:rsidP="00A40212">
      <w:pPr>
        <w:widowControl w:val="0"/>
        <w:numPr>
          <w:ilvl w:val="0"/>
          <w:numId w:val="8"/>
        </w:numPr>
        <w:autoSpaceDE w:val="0"/>
        <w:autoSpaceDN w:val="0"/>
        <w:adjustRightInd w:val="0"/>
        <w:spacing w:after="0" w:line="276" w:lineRule="auto"/>
        <w:ind w:left="709" w:hanging="283"/>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A40212">
      <w:pPr>
        <w:widowControl w:val="0"/>
        <w:numPr>
          <w:ilvl w:val="0"/>
          <w:numId w:val="8"/>
        </w:numPr>
        <w:autoSpaceDE w:val="0"/>
        <w:autoSpaceDN w:val="0"/>
        <w:adjustRightInd w:val="0"/>
        <w:spacing w:after="0" w:line="276" w:lineRule="auto"/>
        <w:ind w:left="709" w:hanging="283"/>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EC1A8A">
      <w:pPr>
        <w:pStyle w:val="Nagwek2"/>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61598584"/>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59A7ECA4" w14:textId="77777777" w:rsidR="00542940" w:rsidRPr="008B0A9F" w:rsidRDefault="00542940" w:rsidP="00542940">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cen</w:t>
      </w:r>
      <w:r>
        <w:rPr>
          <w:rFonts w:ascii="Arial" w:hAnsi="Arial" w:cs="Arial"/>
        </w:rPr>
        <w:t>y w Formularzu Oferty, jako ceny</w:t>
      </w:r>
      <w:r w:rsidRPr="008B0A9F">
        <w:rPr>
          <w:rFonts w:ascii="Arial" w:hAnsi="Arial" w:cs="Arial"/>
        </w:rPr>
        <w:t xml:space="preserve"> brutto [z uwzględnieniem kwoty podatku od towarów i usług (VAT)] z wyszczególnien</w:t>
      </w:r>
      <w:r>
        <w:rPr>
          <w:rFonts w:ascii="Arial" w:hAnsi="Arial" w:cs="Arial"/>
        </w:rPr>
        <w:t>iem stawki podatku od towarów i </w:t>
      </w:r>
      <w:r w:rsidRPr="008B0A9F">
        <w:rPr>
          <w:rFonts w:ascii="Arial" w:hAnsi="Arial" w:cs="Arial"/>
        </w:rPr>
        <w:t>usług (VAT).</w:t>
      </w:r>
    </w:p>
    <w:p w14:paraId="1A2E32A3" w14:textId="77777777" w:rsidR="00542940" w:rsidRPr="008B0A9F" w:rsidRDefault="00542940" w:rsidP="00542940">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Ceny oferty muszą zawierać wszystkie koszty, jakie musi ponieść wykonawca, aby zrealizować zamówienie z najwyższą starannością oraz ewentualne rabaty</w:t>
      </w:r>
      <w:r>
        <w:rPr>
          <w:rFonts w:ascii="Arial" w:hAnsi="Arial" w:cs="Arial"/>
        </w:rPr>
        <w:t>.</w:t>
      </w:r>
    </w:p>
    <w:p w14:paraId="79594FA2" w14:textId="77777777" w:rsidR="00542940" w:rsidRPr="008B0A9F" w:rsidRDefault="00542940" w:rsidP="00542940">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iCs/>
        </w:rPr>
        <w:t>Cenę oferty należy obliczyć metodą kalkulacji uproszczonej, zgodnie z Rozporządzeniem Ministra Rozwoju Regionalnego i Budownictwa z dnia 13 lipca 2001 r. w sprawie metod kosztorysowania obiektów i robót budowlanych (Dz. U. Nr 80, poz. 867), przy zachowaniu następujących założeń:</w:t>
      </w:r>
    </w:p>
    <w:p w14:paraId="7250F16F" w14:textId="77777777" w:rsidR="00542940" w:rsidRPr="008B0A9F" w:rsidRDefault="00542940" w:rsidP="007E385E">
      <w:pPr>
        <w:pStyle w:val="Akapitzlist"/>
        <w:numPr>
          <w:ilvl w:val="0"/>
          <w:numId w:val="74"/>
        </w:numPr>
        <w:tabs>
          <w:tab w:val="left" w:pos="993"/>
        </w:tabs>
        <w:autoSpaceDE w:val="0"/>
        <w:autoSpaceDN w:val="0"/>
        <w:adjustRightInd w:val="0"/>
        <w:spacing w:after="0"/>
        <w:ind w:left="993" w:hanging="284"/>
        <w:jc w:val="both"/>
        <w:rPr>
          <w:rFonts w:ascii="Arial" w:hAnsi="Arial" w:cs="Arial"/>
          <w:iCs/>
        </w:rPr>
      </w:pPr>
      <w:proofErr w:type="gramStart"/>
      <w:r w:rsidRPr="008B0A9F">
        <w:rPr>
          <w:rFonts w:ascii="Arial" w:hAnsi="Arial" w:cs="Arial"/>
          <w:iCs/>
        </w:rPr>
        <w:t>zakres</w:t>
      </w:r>
      <w:proofErr w:type="gramEnd"/>
      <w:r w:rsidRPr="008B0A9F">
        <w:rPr>
          <w:rFonts w:ascii="Arial" w:hAnsi="Arial" w:cs="Arial"/>
          <w:iCs/>
        </w:rPr>
        <w:t xml:space="preserve"> robót, który jest podstawą do określenia ceny oferty, musi być zgodny z zakresami robót określonymi w przedmiarach robót załą</w:t>
      </w:r>
      <w:r>
        <w:rPr>
          <w:rFonts w:ascii="Arial" w:hAnsi="Arial" w:cs="Arial"/>
          <w:iCs/>
        </w:rPr>
        <w:t>czonych do niniejszej S</w:t>
      </w:r>
      <w:r w:rsidRPr="008B0A9F">
        <w:rPr>
          <w:rFonts w:ascii="Arial" w:hAnsi="Arial" w:cs="Arial"/>
          <w:iCs/>
        </w:rPr>
        <w:t>WZ,</w:t>
      </w:r>
    </w:p>
    <w:p w14:paraId="264B2BA2" w14:textId="77777777" w:rsidR="00542940" w:rsidRPr="008B0A9F" w:rsidRDefault="00542940" w:rsidP="007E385E">
      <w:pPr>
        <w:pStyle w:val="Akapitzlist"/>
        <w:numPr>
          <w:ilvl w:val="0"/>
          <w:numId w:val="74"/>
        </w:numPr>
        <w:tabs>
          <w:tab w:val="left" w:pos="993"/>
        </w:tabs>
        <w:autoSpaceDE w:val="0"/>
        <w:autoSpaceDN w:val="0"/>
        <w:adjustRightInd w:val="0"/>
        <w:spacing w:after="0"/>
        <w:ind w:left="993" w:hanging="284"/>
        <w:jc w:val="both"/>
        <w:rPr>
          <w:rFonts w:ascii="Arial" w:hAnsi="Arial" w:cs="Arial"/>
          <w:iCs/>
        </w:rPr>
      </w:pPr>
      <w:proofErr w:type="gramStart"/>
      <w:r w:rsidRPr="008B0A9F">
        <w:rPr>
          <w:rFonts w:ascii="Arial" w:hAnsi="Arial" w:cs="Arial"/>
          <w:iCs/>
        </w:rPr>
        <w:t>ceny</w:t>
      </w:r>
      <w:proofErr w:type="gramEnd"/>
      <w:r w:rsidRPr="008B0A9F">
        <w:rPr>
          <w:rFonts w:ascii="Arial" w:hAnsi="Arial" w:cs="Arial"/>
          <w:iCs/>
        </w:rPr>
        <w:t xml:space="preserve"> jednostkowe poszczególnych robót wyszczególnionych w przedmiarze robót muszą zawierać wszystkie koszty związane z ich realizacją, jak również zawierać koszty: wszelkich robót przygotowawczych, porządkowych, koszty utrzymania zaplecza budowy, koszty związane z odbiorami wykonanych robót, wykonania dokumentacji powykonawczej oraz inne koszty wynikające z umowy, której wzór st</w:t>
      </w:r>
      <w:r>
        <w:rPr>
          <w:rFonts w:ascii="Arial" w:hAnsi="Arial" w:cs="Arial"/>
          <w:iCs/>
        </w:rPr>
        <w:t>anowi załącznik do niniejszej S</w:t>
      </w:r>
      <w:r w:rsidRPr="008B0A9F">
        <w:rPr>
          <w:rFonts w:ascii="Arial" w:hAnsi="Arial" w:cs="Arial"/>
          <w:iCs/>
        </w:rPr>
        <w:t>WZ,</w:t>
      </w:r>
    </w:p>
    <w:p w14:paraId="2CD5A684" w14:textId="77777777" w:rsidR="00542940" w:rsidRPr="008B0A9F" w:rsidRDefault="00542940" w:rsidP="007E385E">
      <w:pPr>
        <w:pStyle w:val="Akapitzlist"/>
        <w:numPr>
          <w:ilvl w:val="0"/>
          <w:numId w:val="74"/>
        </w:numPr>
        <w:tabs>
          <w:tab w:val="left" w:pos="993"/>
        </w:tabs>
        <w:autoSpaceDE w:val="0"/>
        <w:autoSpaceDN w:val="0"/>
        <w:adjustRightInd w:val="0"/>
        <w:spacing w:after="0"/>
        <w:ind w:left="993" w:hanging="284"/>
        <w:jc w:val="both"/>
        <w:rPr>
          <w:rFonts w:ascii="Arial" w:hAnsi="Arial" w:cs="Arial"/>
        </w:rPr>
      </w:pPr>
      <w:proofErr w:type="gramStart"/>
      <w:r w:rsidRPr="008B0A9F">
        <w:rPr>
          <w:rFonts w:ascii="Arial" w:hAnsi="Arial" w:cs="Arial"/>
          <w:iCs/>
        </w:rPr>
        <w:t>nie</w:t>
      </w:r>
      <w:proofErr w:type="gramEnd"/>
      <w:r w:rsidRPr="008B0A9F">
        <w:rPr>
          <w:rFonts w:ascii="Arial" w:hAnsi="Arial" w:cs="Arial"/>
          <w:iCs/>
        </w:rPr>
        <w:t xml:space="preserve"> dopuszcza się stosowania opustów (zarówno do wyliczonych cen jednostkowych, jak również do ogólnej ceny oferty), </w:t>
      </w:r>
    </w:p>
    <w:p w14:paraId="1B61E66E" w14:textId="77777777" w:rsidR="00542940" w:rsidRPr="008B0A9F" w:rsidRDefault="00542940" w:rsidP="007E385E">
      <w:pPr>
        <w:pStyle w:val="Akapitzlist"/>
        <w:numPr>
          <w:ilvl w:val="0"/>
          <w:numId w:val="74"/>
        </w:numPr>
        <w:tabs>
          <w:tab w:val="left" w:pos="993"/>
        </w:tabs>
        <w:autoSpaceDE w:val="0"/>
        <w:autoSpaceDN w:val="0"/>
        <w:adjustRightInd w:val="0"/>
        <w:spacing w:after="0"/>
        <w:ind w:left="993" w:hanging="284"/>
        <w:jc w:val="both"/>
        <w:rPr>
          <w:rFonts w:ascii="Arial" w:hAnsi="Arial" w:cs="Arial"/>
        </w:rPr>
      </w:pPr>
      <w:proofErr w:type="gramStart"/>
      <w:r w:rsidRPr="008B0A9F">
        <w:rPr>
          <w:rFonts w:ascii="Arial" w:hAnsi="Arial" w:cs="Arial"/>
          <w:iCs/>
        </w:rPr>
        <w:t>dopuszcza</w:t>
      </w:r>
      <w:proofErr w:type="gramEnd"/>
      <w:r w:rsidRPr="008B0A9F">
        <w:rPr>
          <w:rFonts w:ascii="Arial" w:hAnsi="Arial" w:cs="Arial"/>
          <w:iCs/>
        </w:rPr>
        <w:t xml:space="preserve"> się zmiany przedstawionych w przedmiarach robót norm nakładów rzeczowych pod warunkiem, że zakres czynności do wykonania dla poszczególnych cen jednostkowych będzie nie mniejszy niż wynikający w przedstawionych w przedmiarach robót norm nakładów rzeczowych.</w:t>
      </w:r>
    </w:p>
    <w:p w14:paraId="15D1C096" w14:textId="77777777" w:rsidR="00542940" w:rsidRPr="008B0A9F" w:rsidRDefault="00542940" w:rsidP="00542940">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Cena musi być wyrażona w złotych polskich (PLN), z dokładnością nie większą niż dwa miejsca po przecinku.</w:t>
      </w:r>
    </w:p>
    <w:p w14:paraId="2AD5FDEE" w14:textId="77777777" w:rsidR="00542940" w:rsidRDefault="00542940" w:rsidP="00542940">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6E7B5937" w14:textId="77777777" w:rsidR="00542940" w:rsidRPr="00236DCF" w:rsidRDefault="00542940" w:rsidP="00542940">
      <w:pPr>
        <w:widowControl w:val="0"/>
        <w:numPr>
          <w:ilvl w:val="0"/>
          <w:numId w:val="2"/>
        </w:numPr>
        <w:autoSpaceDE w:val="0"/>
        <w:autoSpaceDN w:val="0"/>
        <w:adjustRightInd w:val="0"/>
        <w:spacing w:after="0" w:line="276" w:lineRule="auto"/>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Pr>
          <w:rFonts w:ascii="Arial" w:hAnsi="Arial" w:cs="Arial"/>
        </w:rPr>
        <w:t xml:space="preserve"> 2004 r. o podatku od towarów i </w:t>
      </w:r>
      <w:r w:rsidRPr="00236DCF">
        <w:rPr>
          <w:rFonts w:ascii="Arial" w:hAnsi="Arial" w:cs="Arial"/>
        </w:rPr>
        <w:t xml:space="preserve">usług (Dz. U. </w:t>
      </w:r>
      <w:proofErr w:type="gramStart"/>
      <w:r w:rsidRPr="00236DCF">
        <w:rPr>
          <w:rFonts w:ascii="Arial" w:hAnsi="Arial" w:cs="Arial"/>
        </w:rPr>
        <w:t>z</w:t>
      </w:r>
      <w:proofErr w:type="gramEnd"/>
      <w:r w:rsidRPr="00236DCF">
        <w:rPr>
          <w:rFonts w:ascii="Arial" w:hAnsi="Arial" w:cs="Arial"/>
        </w:rPr>
        <w:t xml:space="preserve">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0D1A974F" w14:textId="77777777" w:rsidR="00542940" w:rsidRPr="00236DCF" w:rsidRDefault="00542940" w:rsidP="00542940">
      <w:pPr>
        <w:suppressAutoHyphens/>
        <w:spacing w:after="0" w:line="276" w:lineRule="auto"/>
        <w:ind w:left="852" w:hanging="426"/>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502B5CC8" w14:textId="77777777" w:rsidR="00542940" w:rsidRPr="00236DCF" w:rsidRDefault="00542940" w:rsidP="00542940">
      <w:pPr>
        <w:suppressAutoHyphens/>
        <w:spacing w:after="0" w:line="276" w:lineRule="auto"/>
        <w:ind w:left="852" w:hanging="426"/>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2A934F81" w14:textId="77777777" w:rsidR="00542940" w:rsidRPr="00236DCF" w:rsidRDefault="00542940" w:rsidP="00542940">
      <w:pPr>
        <w:suppressAutoHyphens/>
        <w:spacing w:after="0" w:line="276" w:lineRule="auto"/>
        <w:ind w:left="852" w:hanging="426"/>
        <w:rPr>
          <w:rFonts w:ascii="Arial" w:hAnsi="Arial" w:cs="Arial"/>
        </w:rPr>
      </w:pPr>
      <w:r w:rsidRPr="00236DCF">
        <w:rPr>
          <w:rFonts w:ascii="Arial" w:hAnsi="Arial" w:cs="Arial"/>
        </w:rPr>
        <w:t>3) ·wskazania wartości towaru lub usługi objętego obowiązkiem podatkowym zamawiającego, bez kwoty podatku;</w:t>
      </w:r>
    </w:p>
    <w:p w14:paraId="705DE273" w14:textId="77777777" w:rsidR="00542940" w:rsidRDefault="00542940" w:rsidP="00542940">
      <w:pPr>
        <w:widowControl w:val="0"/>
        <w:autoSpaceDE w:val="0"/>
        <w:autoSpaceDN w:val="0"/>
        <w:adjustRightInd w:val="0"/>
        <w:spacing w:after="0" w:line="276" w:lineRule="auto"/>
        <w:ind w:left="378"/>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5CC546C5" w14:textId="395FFBCB" w:rsidR="00542940" w:rsidRPr="00236DCF" w:rsidRDefault="00542940" w:rsidP="00542940">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rPr>
        <w:t>Wzór Formularza Ofertowego został opracowany przy założeniu, iż wybór oferty nie będzie prowadzić do powstania u Zamawiającego obowiązku podatkowego w zakresie podatku VAT. W przypadku, gdy Wykonawca zobowiązany jest zł</w:t>
      </w:r>
      <w:r w:rsidR="00DC1799">
        <w:rPr>
          <w:rFonts w:ascii="Arial" w:hAnsi="Arial" w:cs="Arial"/>
        </w:rPr>
        <w:t>ożyć oświadczenie o powstaniu u </w:t>
      </w:r>
      <w:r w:rsidRPr="00236DCF">
        <w:rPr>
          <w:rFonts w:ascii="Arial" w:hAnsi="Arial" w:cs="Arial"/>
        </w:rPr>
        <w:t xml:space="preserve">Zamawiającego obowiązku podatkowego, to winien odpowiednio zmodyfikować treść formularza.  </w:t>
      </w:r>
    </w:p>
    <w:p w14:paraId="1738CA1D" w14:textId="77777777" w:rsidR="00542940" w:rsidRPr="00236DCF" w:rsidRDefault="00542940" w:rsidP="00542940">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27598C75" w:rsidR="00F25682" w:rsidRPr="00212617" w:rsidRDefault="00F25682" w:rsidP="009C76FE">
      <w:pPr>
        <w:pStyle w:val="Nagwek2"/>
        <w:spacing w:line="240" w:lineRule="auto"/>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61598585"/>
      <w:r w:rsidRPr="00212617">
        <w:rPr>
          <w:rFonts w:ascii="Arial" w:hAnsi="Arial" w:cs="Arial"/>
        </w:rPr>
        <w:t>X</w:t>
      </w:r>
      <w:r w:rsidR="002B050F">
        <w:rPr>
          <w:rFonts w:ascii="Arial" w:hAnsi="Arial" w:cs="Arial"/>
        </w:rPr>
        <w:t>II</w:t>
      </w:r>
      <w:r w:rsidRPr="00212617">
        <w:rPr>
          <w:rFonts w:ascii="Arial" w:hAnsi="Arial" w:cs="Arial"/>
        </w:rPr>
        <w:t xml:space="preserve">. Opis kryteriów oceny ofert, wraz </w:t>
      </w:r>
      <w:r w:rsidR="00DC1799">
        <w:rPr>
          <w:rFonts w:ascii="Arial" w:hAnsi="Arial" w:cs="Arial"/>
        </w:rPr>
        <w:t>z podaniem wag tych kryteriów i </w:t>
      </w:r>
      <w:r w:rsidRPr="00212617">
        <w:rPr>
          <w:rFonts w:ascii="Arial" w:hAnsi="Arial" w:cs="Arial"/>
        </w:rPr>
        <w:t>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38994F42" w14:textId="77777777" w:rsidR="00AF7D4E" w:rsidRDefault="00AF7D4E" w:rsidP="00AF7D4E">
      <w:pPr>
        <w:tabs>
          <w:tab w:val="left" w:pos="426"/>
        </w:tabs>
        <w:ind w:left="360"/>
        <w:rPr>
          <w:rFonts w:ascii="Verdana" w:hAnsi="Verdana"/>
          <w:sz w:val="18"/>
          <w:szCs w:val="18"/>
        </w:rPr>
      </w:pPr>
    </w:p>
    <w:p w14:paraId="6C825B75" w14:textId="7CC1AFE4" w:rsidR="00AF7D4E" w:rsidRPr="00376849" w:rsidRDefault="00AF7D4E" w:rsidP="001C45FB">
      <w:pPr>
        <w:numPr>
          <w:ilvl w:val="2"/>
          <w:numId w:val="37"/>
        </w:numPr>
        <w:tabs>
          <w:tab w:val="left" w:pos="142"/>
        </w:tabs>
        <w:ind w:left="426" w:hanging="426"/>
        <w:rPr>
          <w:rFonts w:ascii="Arial" w:hAnsi="Arial" w:cs="Arial"/>
          <w:b/>
        </w:rPr>
      </w:pPr>
      <w:r w:rsidRPr="00376849">
        <w:rPr>
          <w:rFonts w:ascii="Arial" w:hAnsi="Arial" w:cs="Arial"/>
        </w:rPr>
        <w:t>Za ofertę najkorzys</w:t>
      </w:r>
      <w:r w:rsidR="00236DCF" w:rsidRPr="00376849">
        <w:rPr>
          <w:rFonts w:ascii="Arial" w:hAnsi="Arial" w:cs="Arial"/>
        </w:rPr>
        <w:t xml:space="preserve">tniejszą zostanie uznana oferta, </w:t>
      </w:r>
      <w:r w:rsidR="00C44BA5" w:rsidRPr="00376849">
        <w:rPr>
          <w:rFonts w:ascii="Arial" w:hAnsi="Arial" w:cs="Arial"/>
        </w:rPr>
        <w:t>k</w:t>
      </w:r>
      <w:r w:rsidR="00DC1799">
        <w:rPr>
          <w:rFonts w:ascii="Arial" w:hAnsi="Arial" w:cs="Arial"/>
        </w:rPr>
        <w:t>tóra spełnia wymagania SWZ oraz </w:t>
      </w:r>
      <w:r w:rsidR="00236DCF" w:rsidRPr="00376849">
        <w:rPr>
          <w:rFonts w:ascii="Arial" w:hAnsi="Arial" w:cs="Arial"/>
        </w:rPr>
        <w:t xml:space="preserve">otrzyma największą ilość punktów </w:t>
      </w:r>
      <w:r w:rsidR="00C44BA5" w:rsidRPr="00376849">
        <w:rPr>
          <w:rFonts w:ascii="Arial" w:hAnsi="Arial" w:cs="Arial"/>
        </w:rPr>
        <w:t xml:space="preserve">po zsumowaniu liczby punktów uzyskanych </w:t>
      </w:r>
      <w:r w:rsidR="00236DCF" w:rsidRPr="00376849">
        <w:rPr>
          <w:rFonts w:ascii="Arial" w:hAnsi="Arial" w:cs="Arial"/>
        </w:rPr>
        <w:t xml:space="preserve">na podstawie </w:t>
      </w:r>
      <w:r w:rsidRPr="00376849">
        <w:rPr>
          <w:rFonts w:ascii="Arial" w:hAnsi="Arial" w:cs="Arial"/>
        </w:rPr>
        <w:t>kryteri</w:t>
      </w:r>
      <w:r w:rsidR="00236DCF" w:rsidRPr="00376849">
        <w:rPr>
          <w:rFonts w:ascii="Arial" w:hAnsi="Arial" w:cs="Arial"/>
        </w:rPr>
        <w:t>ów</w:t>
      </w:r>
      <w:r w:rsidRPr="00376849">
        <w:rPr>
          <w:rFonts w:ascii="Arial" w:hAnsi="Arial" w:cs="Arial"/>
        </w:rPr>
        <w:t>:</w:t>
      </w:r>
    </w:p>
    <w:p w14:paraId="5FFB9874" w14:textId="1D1B8DA9" w:rsidR="00936FF3" w:rsidRPr="00376849" w:rsidRDefault="00936FF3" w:rsidP="00936FF3">
      <w:pPr>
        <w:suppressAutoHyphens/>
        <w:spacing w:line="240" w:lineRule="auto"/>
        <w:ind w:left="284"/>
        <w:rPr>
          <w:rFonts w:ascii="Arial" w:hAnsi="Arial" w:cs="Arial"/>
        </w:rPr>
      </w:pPr>
      <w:r w:rsidRPr="00376849">
        <w:rPr>
          <w:rFonts w:ascii="Arial" w:hAnsi="Arial" w:cs="Arial"/>
        </w:rPr>
        <w:t xml:space="preserve">- </w:t>
      </w:r>
      <w:proofErr w:type="gramStart"/>
      <w:r w:rsidRPr="00376849">
        <w:rPr>
          <w:rFonts w:ascii="Arial" w:hAnsi="Arial" w:cs="Arial"/>
        </w:rPr>
        <w:t xml:space="preserve">Cena  </w:t>
      </w:r>
      <w:r w:rsidR="00D1174E">
        <w:rPr>
          <w:rFonts w:ascii="Arial" w:hAnsi="Arial" w:cs="Arial"/>
          <w:b/>
        </w:rPr>
        <w:t>(C</w:t>
      </w:r>
      <w:proofErr w:type="gramEnd"/>
      <w:r w:rsidR="00D1174E">
        <w:rPr>
          <w:rFonts w:ascii="Arial" w:hAnsi="Arial" w:cs="Arial"/>
          <w:b/>
        </w:rPr>
        <w:t>)  - 6</w:t>
      </w:r>
      <w:r w:rsidRPr="00376849">
        <w:rPr>
          <w:rFonts w:ascii="Arial" w:hAnsi="Arial" w:cs="Arial"/>
          <w:b/>
        </w:rPr>
        <w:t>0 % ;</w:t>
      </w:r>
      <w:r w:rsidRPr="00376849">
        <w:rPr>
          <w:rFonts w:ascii="Arial" w:hAnsi="Arial" w:cs="Arial"/>
        </w:rPr>
        <w:t xml:space="preserve"> </w:t>
      </w:r>
    </w:p>
    <w:p w14:paraId="70A78148" w14:textId="0709E726" w:rsidR="0064454F" w:rsidRDefault="00936FF3" w:rsidP="00936FF3">
      <w:pPr>
        <w:suppressAutoHyphens/>
        <w:spacing w:line="240" w:lineRule="auto"/>
        <w:ind w:left="284"/>
        <w:rPr>
          <w:rFonts w:ascii="Arial" w:hAnsi="Arial" w:cs="Arial"/>
        </w:rPr>
      </w:pPr>
      <w:r w:rsidRPr="00376849">
        <w:rPr>
          <w:rFonts w:ascii="Arial" w:hAnsi="Arial" w:cs="Arial"/>
        </w:rPr>
        <w:t xml:space="preserve">- </w:t>
      </w:r>
      <w:r w:rsidR="00A200E0" w:rsidRPr="00376849">
        <w:rPr>
          <w:rFonts w:ascii="Arial" w:hAnsi="Arial" w:cs="Arial"/>
        </w:rPr>
        <w:t>okres gwarancji</w:t>
      </w:r>
      <w:r w:rsidRPr="00376849">
        <w:rPr>
          <w:rFonts w:ascii="Arial" w:hAnsi="Arial" w:cs="Arial"/>
        </w:rPr>
        <w:t xml:space="preserve"> </w:t>
      </w:r>
      <w:r w:rsidR="00A200E0" w:rsidRPr="00376849">
        <w:rPr>
          <w:rFonts w:ascii="Arial" w:hAnsi="Arial" w:cs="Arial"/>
          <w:b/>
        </w:rPr>
        <w:t>(G</w:t>
      </w:r>
      <w:r w:rsidR="0064454F">
        <w:rPr>
          <w:rFonts w:ascii="Arial" w:hAnsi="Arial" w:cs="Arial"/>
          <w:b/>
        </w:rPr>
        <w:t>)-2</w:t>
      </w:r>
      <w:r w:rsidRPr="00376849">
        <w:rPr>
          <w:rFonts w:ascii="Arial" w:hAnsi="Arial" w:cs="Arial"/>
          <w:b/>
        </w:rPr>
        <w:t>0 %</w:t>
      </w:r>
      <w:r w:rsidRPr="00376849">
        <w:rPr>
          <w:rFonts w:ascii="Arial" w:hAnsi="Arial" w:cs="Arial"/>
        </w:rPr>
        <w:t>;</w:t>
      </w:r>
    </w:p>
    <w:p w14:paraId="541B0D2B" w14:textId="32B52A64" w:rsidR="0064454F" w:rsidRPr="00376849" w:rsidRDefault="0064454F" w:rsidP="0064454F">
      <w:pPr>
        <w:suppressAutoHyphens/>
        <w:spacing w:line="240" w:lineRule="auto"/>
        <w:ind w:left="284"/>
        <w:rPr>
          <w:rFonts w:ascii="Arial" w:hAnsi="Arial" w:cs="Arial"/>
          <w:b/>
        </w:rPr>
      </w:pPr>
      <w:r w:rsidRPr="00376849">
        <w:rPr>
          <w:rFonts w:ascii="Arial" w:hAnsi="Arial" w:cs="Arial"/>
        </w:rPr>
        <w:t xml:space="preserve">- </w:t>
      </w:r>
      <w:r>
        <w:rPr>
          <w:rFonts w:ascii="Arial" w:hAnsi="Arial" w:cs="Arial"/>
        </w:rPr>
        <w:t>skrócenie terminu realizacji</w:t>
      </w:r>
      <w:r w:rsidRPr="00376849">
        <w:rPr>
          <w:rFonts w:ascii="Arial" w:hAnsi="Arial" w:cs="Arial"/>
        </w:rPr>
        <w:t xml:space="preserve"> </w:t>
      </w:r>
      <w:r>
        <w:rPr>
          <w:rFonts w:ascii="Arial" w:hAnsi="Arial" w:cs="Arial"/>
          <w:b/>
        </w:rPr>
        <w:t>(T)-2</w:t>
      </w:r>
      <w:r w:rsidRPr="00376849">
        <w:rPr>
          <w:rFonts w:ascii="Arial" w:hAnsi="Arial" w:cs="Arial"/>
          <w:b/>
        </w:rPr>
        <w:t>0 %</w:t>
      </w:r>
      <w:r w:rsidRPr="00376849">
        <w:rPr>
          <w:rFonts w:ascii="Arial" w:hAnsi="Arial" w:cs="Arial"/>
        </w:rPr>
        <w:t>;</w:t>
      </w:r>
      <w:r w:rsidRPr="00376849">
        <w:rPr>
          <w:rFonts w:ascii="Arial" w:hAnsi="Arial" w:cs="Arial"/>
          <w:b/>
        </w:rPr>
        <w:t xml:space="preserve"> </w:t>
      </w:r>
    </w:p>
    <w:p w14:paraId="52148B35" w14:textId="651790CE" w:rsidR="00936FF3" w:rsidRPr="00376849" w:rsidRDefault="00936FF3" w:rsidP="00936FF3">
      <w:pPr>
        <w:suppressAutoHyphens/>
        <w:spacing w:line="240" w:lineRule="auto"/>
        <w:ind w:left="284"/>
        <w:rPr>
          <w:rFonts w:ascii="Arial" w:hAnsi="Arial" w:cs="Arial"/>
          <w:b/>
        </w:rPr>
      </w:pPr>
      <w:r w:rsidRPr="00376849">
        <w:rPr>
          <w:rFonts w:ascii="Arial" w:hAnsi="Arial" w:cs="Arial"/>
          <w:b/>
        </w:rPr>
        <w:t xml:space="preserve"> </w:t>
      </w:r>
    </w:p>
    <w:p w14:paraId="5A0D260D" w14:textId="77777777" w:rsidR="00936FF3" w:rsidRPr="00376849" w:rsidRDefault="00936FF3" w:rsidP="00936FF3">
      <w:pPr>
        <w:pStyle w:val="Tekstpodstawowy"/>
        <w:suppressAutoHyphens/>
        <w:ind w:left="284"/>
        <w:rPr>
          <w:rFonts w:ascii="Tahoma" w:hAnsi="Tahoma" w:cs="Tahoma"/>
          <w:sz w:val="18"/>
          <w:szCs w:val="18"/>
        </w:rPr>
      </w:pPr>
    </w:p>
    <w:p w14:paraId="6958A7DF" w14:textId="77777777" w:rsidR="00AD56AD" w:rsidRPr="00376849" w:rsidRDefault="00AD56AD" w:rsidP="001C45FB">
      <w:pPr>
        <w:numPr>
          <w:ilvl w:val="2"/>
          <w:numId w:val="37"/>
        </w:numPr>
        <w:ind w:left="426" w:hanging="426"/>
        <w:rPr>
          <w:rFonts w:ascii="Arial" w:hAnsi="Arial" w:cs="Arial"/>
          <w:b/>
        </w:rPr>
      </w:pPr>
      <w:r w:rsidRPr="00376849">
        <w:rPr>
          <w:rFonts w:ascii="Arial" w:hAnsi="Arial" w:cs="Arial"/>
        </w:rPr>
        <w:t xml:space="preserve">Do obliczenia ilości punktów w kryterium </w:t>
      </w:r>
      <w:r w:rsidRPr="00376849">
        <w:rPr>
          <w:rFonts w:ascii="Arial" w:hAnsi="Arial" w:cs="Arial"/>
          <w:b/>
          <w:u w:val="single"/>
        </w:rPr>
        <w:t>cena</w:t>
      </w:r>
      <w:r w:rsidRPr="00376849">
        <w:rPr>
          <w:rFonts w:ascii="Arial" w:hAnsi="Arial" w:cs="Arial"/>
        </w:rPr>
        <w:t>, zastosowany będzie niżej podany wzór:</w:t>
      </w:r>
    </w:p>
    <w:p w14:paraId="092D1744" w14:textId="7BCCDEC9" w:rsidR="00AD56AD" w:rsidRPr="00376849" w:rsidRDefault="00AD56AD" w:rsidP="00AD56AD">
      <w:pPr>
        <w:ind w:left="1418"/>
        <w:rPr>
          <w:rFonts w:ascii="Verdana" w:hAnsi="Verdana" w:cs="Arial"/>
          <w:b/>
          <w:sz w:val="18"/>
          <w:szCs w:val="18"/>
        </w:rPr>
      </w:pPr>
      <w:r w:rsidRPr="00376849">
        <w:rPr>
          <w:rFonts w:ascii="Verdana" w:hAnsi="Verdana" w:cs="Arial"/>
          <w:b/>
          <w:sz w:val="18"/>
          <w:szCs w:val="18"/>
        </w:rPr>
        <w:t>C = (</w:t>
      </w:r>
      <w:proofErr w:type="spellStart"/>
      <w:r w:rsidRPr="00376849">
        <w:rPr>
          <w:rFonts w:ascii="Verdana" w:hAnsi="Verdana" w:cs="Arial"/>
          <w:b/>
          <w:sz w:val="18"/>
          <w:szCs w:val="18"/>
        </w:rPr>
        <w:t>Cmin</w:t>
      </w:r>
      <w:proofErr w:type="spellEnd"/>
      <w:r w:rsidRPr="00376849">
        <w:rPr>
          <w:rFonts w:ascii="Verdana" w:hAnsi="Verdana" w:cs="Arial"/>
          <w:b/>
          <w:sz w:val="18"/>
          <w:szCs w:val="18"/>
        </w:rPr>
        <w:t>/</w:t>
      </w:r>
      <w:proofErr w:type="spellStart"/>
      <w:r w:rsidRPr="00376849">
        <w:rPr>
          <w:rFonts w:ascii="Verdana" w:hAnsi="Verdana" w:cs="Arial"/>
          <w:b/>
          <w:sz w:val="18"/>
          <w:szCs w:val="18"/>
        </w:rPr>
        <w:t>Cb</w:t>
      </w:r>
      <w:proofErr w:type="spellEnd"/>
      <w:r w:rsidR="00D1174E">
        <w:rPr>
          <w:rFonts w:ascii="Verdana" w:hAnsi="Verdana" w:cs="Arial"/>
          <w:b/>
          <w:sz w:val="18"/>
          <w:szCs w:val="18"/>
        </w:rPr>
        <w:t>) x 6</w:t>
      </w:r>
      <w:r w:rsidRPr="00376849">
        <w:rPr>
          <w:rFonts w:ascii="Verdana" w:hAnsi="Verdana" w:cs="Arial"/>
          <w:b/>
          <w:sz w:val="18"/>
          <w:szCs w:val="18"/>
        </w:rPr>
        <w:t>0</w:t>
      </w:r>
    </w:p>
    <w:p w14:paraId="21E24BD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t>Gdzie:</w:t>
      </w:r>
    </w:p>
    <w:p w14:paraId="0184638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C – ilość punktów rozpatrywanej oferty w kryterium cena</w:t>
      </w:r>
    </w:p>
    <w:p w14:paraId="4EEB0583"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Cmin</w:t>
      </w:r>
      <w:proofErr w:type="spellEnd"/>
      <w:r w:rsidRPr="00376849">
        <w:rPr>
          <w:rFonts w:ascii="Verdana" w:hAnsi="Verdana" w:cs="Arial"/>
          <w:sz w:val="18"/>
          <w:szCs w:val="18"/>
        </w:rPr>
        <w:t xml:space="preserve"> – najtańsza cena brutto spośród wszystkich podlegających ocenie ofert </w:t>
      </w:r>
    </w:p>
    <w:p w14:paraId="293F59C5" w14:textId="77777777" w:rsidR="00AD56AD" w:rsidRPr="00376849" w:rsidRDefault="00AD56AD" w:rsidP="00AD56AD">
      <w:pPr>
        <w:tabs>
          <w:tab w:val="left" w:pos="360"/>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Cb</w:t>
      </w:r>
      <w:proofErr w:type="spellEnd"/>
      <w:r w:rsidRPr="00376849">
        <w:rPr>
          <w:rFonts w:ascii="Verdana" w:hAnsi="Verdana" w:cs="Arial"/>
          <w:sz w:val="18"/>
          <w:szCs w:val="18"/>
        </w:rPr>
        <w:t xml:space="preserve"> – cena brutto oferty badanej</w:t>
      </w:r>
    </w:p>
    <w:p w14:paraId="4EB431FE" w14:textId="77777777" w:rsidR="00AD56AD" w:rsidRPr="00376849" w:rsidRDefault="00AD56AD" w:rsidP="001C45FB">
      <w:pPr>
        <w:numPr>
          <w:ilvl w:val="2"/>
          <w:numId w:val="37"/>
        </w:numPr>
        <w:ind w:left="426" w:hanging="426"/>
        <w:rPr>
          <w:rFonts w:ascii="Arial" w:hAnsi="Arial" w:cs="Arial"/>
        </w:rPr>
      </w:pPr>
      <w:r w:rsidRPr="00376849">
        <w:rPr>
          <w:rFonts w:ascii="Arial" w:hAnsi="Arial" w:cs="Arial"/>
        </w:rPr>
        <w:t>Do obliczenia ilości</w:t>
      </w:r>
      <w:r w:rsidRPr="00376849">
        <w:rPr>
          <w:rFonts w:ascii="Arial" w:hAnsi="Arial" w:cs="Arial"/>
          <w:b/>
        </w:rPr>
        <w:t xml:space="preserve"> </w:t>
      </w:r>
      <w:r w:rsidRPr="00376849">
        <w:rPr>
          <w:rFonts w:ascii="Arial" w:hAnsi="Arial" w:cs="Arial"/>
        </w:rPr>
        <w:t>punktów</w:t>
      </w:r>
      <w:r w:rsidRPr="00376849">
        <w:rPr>
          <w:rFonts w:ascii="Arial" w:hAnsi="Arial" w:cs="Arial"/>
          <w:b/>
        </w:rPr>
        <w:t xml:space="preserve"> </w:t>
      </w:r>
      <w:r w:rsidRPr="00376849">
        <w:rPr>
          <w:rFonts w:ascii="Arial" w:hAnsi="Arial" w:cs="Arial"/>
        </w:rPr>
        <w:t xml:space="preserve">w kryterium </w:t>
      </w:r>
      <w:r w:rsidRPr="00376849">
        <w:rPr>
          <w:rFonts w:ascii="Arial" w:hAnsi="Arial" w:cs="Arial"/>
          <w:b/>
          <w:u w:val="single"/>
        </w:rPr>
        <w:t>okres gwarancji</w:t>
      </w:r>
      <w:r w:rsidRPr="00376849">
        <w:rPr>
          <w:rFonts w:ascii="Arial" w:hAnsi="Arial" w:cs="Arial"/>
        </w:rPr>
        <w:t xml:space="preserve"> zastosowany będzie niżej podany wzór:</w:t>
      </w:r>
    </w:p>
    <w:p w14:paraId="71EEB71C" w14:textId="636F94E9" w:rsidR="00AD56AD" w:rsidRPr="00376849" w:rsidRDefault="00AD56AD" w:rsidP="00AD56AD">
      <w:pPr>
        <w:ind w:left="2127"/>
        <w:rPr>
          <w:rFonts w:ascii="Verdana" w:hAnsi="Verdana" w:cs="Arial"/>
          <w:b/>
          <w:sz w:val="18"/>
          <w:szCs w:val="18"/>
        </w:rPr>
      </w:pPr>
      <w:r w:rsidRPr="00376849">
        <w:rPr>
          <w:rFonts w:ascii="Verdana" w:hAnsi="Verdana" w:cs="Arial"/>
          <w:b/>
          <w:sz w:val="18"/>
          <w:szCs w:val="18"/>
        </w:rPr>
        <w:t>G = [(</w:t>
      </w:r>
      <w:proofErr w:type="spellStart"/>
      <w:proofErr w:type="gramStart"/>
      <w:r w:rsidRPr="00376849">
        <w:rPr>
          <w:rFonts w:ascii="Verdana" w:hAnsi="Verdana" w:cs="Arial"/>
          <w:b/>
          <w:sz w:val="18"/>
          <w:szCs w:val="18"/>
        </w:rPr>
        <w:t>Gb</w:t>
      </w:r>
      <w:proofErr w:type="spellEnd"/>
      <w:r w:rsidRPr="00376849">
        <w:rPr>
          <w:rFonts w:ascii="Verdana" w:hAnsi="Verdana" w:cs="Arial"/>
          <w:b/>
          <w:sz w:val="18"/>
          <w:szCs w:val="18"/>
        </w:rPr>
        <w:t xml:space="preserve"> – 36) : 24] </w:t>
      </w:r>
      <w:proofErr w:type="gramEnd"/>
      <w:r w:rsidRPr="00376849">
        <w:rPr>
          <w:rFonts w:ascii="Verdana" w:hAnsi="Verdana" w:cs="Arial"/>
          <w:b/>
          <w:sz w:val="18"/>
          <w:szCs w:val="18"/>
        </w:rPr>
        <w:t xml:space="preserve">x </w:t>
      </w:r>
      <w:r w:rsidR="0064454F">
        <w:rPr>
          <w:rFonts w:ascii="Verdana" w:hAnsi="Verdana" w:cs="Arial"/>
          <w:b/>
          <w:sz w:val="18"/>
          <w:szCs w:val="18"/>
        </w:rPr>
        <w:t>20</w:t>
      </w:r>
    </w:p>
    <w:p w14:paraId="6DF3A534" w14:textId="77777777" w:rsidR="00AD56AD" w:rsidRPr="00376849" w:rsidRDefault="00AD56AD" w:rsidP="00AD56AD">
      <w:pPr>
        <w:tabs>
          <w:tab w:val="left" w:pos="426"/>
          <w:tab w:val="left" w:pos="567"/>
        </w:tabs>
        <w:ind w:left="1985"/>
        <w:rPr>
          <w:rFonts w:ascii="Verdana" w:hAnsi="Verdana" w:cs="Arial"/>
          <w:sz w:val="18"/>
          <w:szCs w:val="18"/>
        </w:rPr>
      </w:pPr>
      <w:r w:rsidRPr="00376849">
        <w:rPr>
          <w:rFonts w:ascii="Verdana" w:hAnsi="Verdana" w:cs="Arial"/>
          <w:sz w:val="18"/>
          <w:szCs w:val="18"/>
        </w:rPr>
        <w:tab/>
        <w:t>Gdzie:</w:t>
      </w:r>
    </w:p>
    <w:p w14:paraId="3715BBC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t xml:space="preserve">G – ilość punktów oferty rozpatrywanej w kryterium okres </w:t>
      </w:r>
      <w:r w:rsidR="00AB4E60" w:rsidRPr="00376849">
        <w:rPr>
          <w:rFonts w:ascii="Verdana" w:hAnsi="Verdana" w:cs="Arial"/>
          <w:sz w:val="18"/>
          <w:szCs w:val="18"/>
        </w:rPr>
        <w:t>gwarancji</w:t>
      </w:r>
      <w:r w:rsidRPr="00376849">
        <w:rPr>
          <w:rFonts w:ascii="Verdana" w:hAnsi="Verdana" w:cs="Arial"/>
          <w:sz w:val="18"/>
          <w:szCs w:val="18"/>
        </w:rPr>
        <w:t xml:space="preserve"> </w:t>
      </w:r>
    </w:p>
    <w:p w14:paraId="57D236F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Gb</w:t>
      </w:r>
      <w:proofErr w:type="spellEnd"/>
      <w:r w:rsidRPr="00376849">
        <w:rPr>
          <w:rFonts w:ascii="Verdana" w:hAnsi="Verdana" w:cs="Arial"/>
          <w:sz w:val="18"/>
          <w:szCs w:val="18"/>
        </w:rPr>
        <w:t xml:space="preserve">– zaoferowana ilość miesięcy okresu </w:t>
      </w:r>
      <w:r w:rsidR="00AB4E60" w:rsidRPr="00376849">
        <w:rPr>
          <w:rFonts w:ascii="Verdana" w:hAnsi="Verdana" w:cs="Arial"/>
          <w:sz w:val="18"/>
          <w:szCs w:val="18"/>
        </w:rPr>
        <w:t>gwarancji</w:t>
      </w:r>
      <w:r w:rsidRPr="00376849">
        <w:rPr>
          <w:rFonts w:ascii="Verdana" w:hAnsi="Verdana" w:cs="Arial"/>
          <w:sz w:val="18"/>
          <w:szCs w:val="18"/>
        </w:rPr>
        <w:t xml:space="preserve"> w ofercie badanej</w:t>
      </w:r>
    </w:p>
    <w:p w14:paraId="1094C2CF" w14:textId="77777777" w:rsidR="001406F9" w:rsidRPr="001406F9" w:rsidRDefault="001406F9" w:rsidP="007E385E">
      <w:pPr>
        <w:pStyle w:val="Akapitzlist"/>
        <w:numPr>
          <w:ilvl w:val="0"/>
          <w:numId w:val="40"/>
        </w:numPr>
        <w:tabs>
          <w:tab w:val="left" w:pos="426"/>
        </w:tabs>
        <w:rPr>
          <w:rFonts w:ascii="Arial" w:hAnsi="Arial" w:cs="Arial"/>
          <w:b/>
          <w:bCs/>
          <w:vanish/>
        </w:rPr>
      </w:pPr>
    </w:p>
    <w:p w14:paraId="0D941621" w14:textId="77777777" w:rsidR="001406F9" w:rsidRPr="001406F9" w:rsidRDefault="001406F9" w:rsidP="007E385E">
      <w:pPr>
        <w:pStyle w:val="Akapitzlist"/>
        <w:numPr>
          <w:ilvl w:val="0"/>
          <w:numId w:val="40"/>
        </w:numPr>
        <w:tabs>
          <w:tab w:val="left" w:pos="426"/>
        </w:tabs>
        <w:rPr>
          <w:rFonts w:ascii="Arial" w:hAnsi="Arial" w:cs="Arial"/>
          <w:b/>
          <w:bCs/>
          <w:vanish/>
        </w:rPr>
      </w:pPr>
    </w:p>
    <w:p w14:paraId="796B9CAA" w14:textId="77777777" w:rsidR="001406F9" w:rsidRPr="001406F9" w:rsidRDefault="001406F9" w:rsidP="007E385E">
      <w:pPr>
        <w:pStyle w:val="Akapitzlist"/>
        <w:numPr>
          <w:ilvl w:val="0"/>
          <w:numId w:val="40"/>
        </w:numPr>
        <w:tabs>
          <w:tab w:val="left" w:pos="426"/>
        </w:tabs>
        <w:rPr>
          <w:rFonts w:ascii="Arial" w:hAnsi="Arial" w:cs="Arial"/>
          <w:b/>
          <w:bCs/>
          <w:vanish/>
        </w:rPr>
      </w:pPr>
    </w:p>
    <w:p w14:paraId="36942C07" w14:textId="0521B6B9" w:rsidR="00AD56AD" w:rsidRPr="001406F9" w:rsidRDefault="00AD56AD" w:rsidP="007E385E">
      <w:pPr>
        <w:pStyle w:val="Akapitzlist"/>
        <w:numPr>
          <w:ilvl w:val="1"/>
          <w:numId w:val="40"/>
        </w:numPr>
        <w:tabs>
          <w:tab w:val="left" w:pos="426"/>
        </w:tabs>
        <w:ind w:left="993" w:hanging="426"/>
        <w:jc w:val="both"/>
        <w:rPr>
          <w:rFonts w:ascii="Arial" w:hAnsi="Arial" w:cs="Arial"/>
        </w:rPr>
      </w:pPr>
      <w:r w:rsidRPr="001406F9">
        <w:rPr>
          <w:rFonts w:ascii="Arial" w:hAnsi="Arial" w:cs="Arial"/>
          <w:b/>
          <w:bCs/>
        </w:rPr>
        <w:t xml:space="preserve">Minimalny okres </w:t>
      </w:r>
      <w:r w:rsidR="00AB4E60" w:rsidRPr="001406F9">
        <w:rPr>
          <w:rFonts w:ascii="Arial" w:hAnsi="Arial" w:cs="Arial"/>
          <w:b/>
          <w:bCs/>
        </w:rPr>
        <w:t>gwarancji</w:t>
      </w:r>
      <w:r w:rsidRPr="001406F9">
        <w:rPr>
          <w:rFonts w:ascii="Arial" w:hAnsi="Arial" w:cs="Arial"/>
        </w:rPr>
        <w:t xml:space="preserve"> na wykonane roboty budowlane i zastosowane materiały wynosi </w:t>
      </w:r>
      <w:r w:rsidRPr="001406F9">
        <w:rPr>
          <w:rFonts w:ascii="Arial" w:hAnsi="Arial" w:cs="Arial"/>
          <w:b/>
          <w:bCs/>
          <w:u w:val="single"/>
        </w:rPr>
        <w:t>36 miesięcy</w:t>
      </w:r>
      <w:r w:rsidRPr="001406F9">
        <w:rPr>
          <w:rFonts w:ascii="Arial" w:hAnsi="Arial" w:cs="Arial"/>
        </w:rPr>
        <w:t xml:space="preserve"> od dnia podpisania protokołu odbioru końcowego bez uwag. Jeżeli Wykonawca zaoferuje krótszy okres </w:t>
      </w:r>
      <w:r w:rsidR="00AB4E60" w:rsidRPr="001406F9">
        <w:rPr>
          <w:rFonts w:ascii="Arial" w:hAnsi="Arial" w:cs="Arial"/>
        </w:rPr>
        <w:t>gwarancji</w:t>
      </w:r>
      <w:r w:rsidRPr="001406F9">
        <w:rPr>
          <w:rFonts w:ascii="Arial" w:hAnsi="Arial" w:cs="Arial"/>
        </w:rPr>
        <w:t xml:space="preserve"> niż 36 miesięcy, Zamawiający stosownie do art. 226 ust. 1 pkt. 5 ustawy Pzp uzna, że treść oferty jest niezgodna z warunkami zamówienia i odrzuci ofertę.  </w:t>
      </w:r>
    </w:p>
    <w:p w14:paraId="605855AC" w14:textId="2EA3ACE9" w:rsidR="00D1174E" w:rsidRPr="001406F9" w:rsidRDefault="00AD56AD" w:rsidP="007E385E">
      <w:pPr>
        <w:pStyle w:val="Akapitzlist"/>
        <w:numPr>
          <w:ilvl w:val="1"/>
          <w:numId w:val="40"/>
        </w:numPr>
        <w:tabs>
          <w:tab w:val="left" w:pos="426"/>
        </w:tabs>
        <w:ind w:left="993" w:hanging="426"/>
        <w:jc w:val="both"/>
        <w:rPr>
          <w:rFonts w:ascii="Arial" w:hAnsi="Arial" w:cs="Arial"/>
        </w:rPr>
      </w:pPr>
      <w:r w:rsidRPr="001406F9">
        <w:rPr>
          <w:rFonts w:ascii="Arial" w:hAnsi="Arial" w:cs="Arial"/>
          <w:b/>
          <w:bCs/>
        </w:rPr>
        <w:t xml:space="preserve">Maksymalny okres </w:t>
      </w:r>
      <w:r w:rsidR="00AB4E60" w:rsidRPr="001406F9">
        <w:rPr>
          <w:rFonts w:ascii="Arial" w:hAnsi="Arial" w:cs="Arial"/>
          <w:b/>
          <w:bCs/>
        </w:rPr>
        <w:t>gwarancji</w:t>
      </w:r>
      <w:r w:rsidRPr="001406F9">
        <w:rPr>
          <w:rFonts w:ascii="Arial" w:hAnsi="Arial" w:cs="Arial"/>
        </w:rPr>
        <w:t xml:space="preserve"> na zastosowane materiały, urządzenia i wykonane roboty budowlane</w:t>
      </w:r>
      <w:r w:rsidRPr="001406F9">
        <w:rPr>
          <w:rFonts w:ascii="Arial" w:hAnsi="Arial" w:cs="Arial"/>
        </w:rPr>
        <w:tab/>
        <w:t xml:space="preserve">wynosi </w:t>
      </w:r>
      <w:r w:rsidRPr="001406F9">
        <w:rPr>
          <w:rFonts w:ascii="Arial" w:hAnsi="Arial" w:cs="Arial"/>
          <w:b/>
          <w:bCs/>
          <w:u w:val="single"/>
        </w:rPr>
        <w:t>60 miesięcy</w:t>
      </w:r>
      <w:r w:rsidRPr="001406F9">
        <w:rPr>
          <w:rFonts w:ascii="Arial" w:hAnsi="Arial" w:cs="Arial"/>
        </w:rPr>
        <w:t xml:space="preserve"> od dnia podpisania protokołu odbioru końcowego b</w:t>
      </w:r>
      <w:r w:rsidR="00D1174E" w:rsidRPr="001406F9">
        <w:rPr>
          <w:rFonts w:ascii="Arial" w:hAnsi="Arial" w:cs="Arial"/>
        </w:rPr>
        <w:t>ez uwag.</w:t>
      </w:r>
    </w:p>
    <w:p w14:paraId="6D69D125" w14:textId="0030FD5A" w:rsidR="00AD56AD" w:rsidRPr="001406F9" w:rsidRDefault="00AD56AD" w:rsidP="007E385E">
      <w:pPr>
        <w:pStyle w:val="Akapitzlist"/>
        <w:numPr>
          <w:ilvl w:val="1"/>
          <w:numId w:val="40"/>
        </w:numPr>
        <w:tabs>
          <w:tab w:val="left" w:pos="426"/>
        </w:tabs>
        <w:ind w:left="993" w:hanging="426"/>
        <w:jc w:val="both"/>
        <w:rPr>
          <w:rFonts w:ascii="Arial" w:hAnsi="Arial" w:cs="Arial"/>
        </w:rPr>
      </w:pPr>
      <w:r w:rsidRPr="001406F9">
        <w:rPr>
          <w:rFonts w:ascii="Arial" w:hAnsi="Arial" w:cs="Arial"/>
        </w:rPr>
        <w:t xml:space="preserve">Jeżeli Wykonawca zaoferuje okres </w:t>
      </w:r>
      <w:r w:rsidR="00AB4E60" w:rsidRPr="001406F9">
        <w:rPr>
          <w:rFonts w:ascii="Arial" w:hAnsi="Arial" w:cs="Arial"/>
        </w:rPr>
        <w:t>gwarancji</w:t>
      </w:r>
      <w:r w:rsidRPr="001406F9">
        <w:rPr>
          <w:rFonts w:ascii="Arial" w:hAnsi="Arial" w:cs="Arial"/>
        </w:rPr>
        <w:t xml:space="preserve"> 60 miesi</w:t>
      </w:r>
      <w:r w:rsidR="001406F9">
        <w:rPr>
          <w:rFonts w:ascii="Arial" w:hAnsi="Arial" w:cs="Arial"/>
        </w:rPr>
        <w:t>ęcy lub dłuższy, Zamawiający do </w:t>
      </w:r>
      <w:r w:rsidRPr="001406F9">
        <w:rPr>
          <w:rFonts w:ascii="Arial" w:hAnsi="Arial" w:cs="Arial"/>
        </w:rPr>
        <w:t xml:space="preserve">oceny ofert przyjmie okres 60 miesięcy, natomiast do umowy zostanie przyjęty okres </w:t>
      </w:r>
      <w:r w:rsidR="00AB4E60" w:rsidRPr="001406F9">
        <w:rPr>
          <w:rFonts w:ascii="Arial" w:hAnsi="Arial" w:cs="Arial"/>
        </w:rPr>
        <w:t>gwarancji</w:t>
      </w:r>
      <w:r w:rsidRPr="001406F9">
        <w:rPr>
          <w:rFonts w:ascii="Arial" w:hAnsi="Arial" w:cs="Arial"/>
        </w:rPr>
        <w:t xml:space="preserve"> zgodny z oświadczeniem Wykonawcy.   </w:t>
      </w:r>
    </w:p>
    <w:p w14:paraId="6B0EF439" w14:textId="70F0B434" w:rsidR="00D1174E" w:rsidRPr="001406F9" w:rsidRDefault="00D1174E" w:rsidP="007E385E">
      <w:pPr>
        <w:pStyle w:val="Akapitzlist"/>
        <w:numPr>
          <w:ilvl w:val="1"/>
          <w:numId w:val="40"/>
        </w:numPr>
        <w:tabs>
          <w:tab w:val="left" w:pos="426"/>
        </w:tabs>
        <w:ind w:left="993" w:hanging="426"/>
        <w:jc w:val="both"/>
        <w:rPr>
          <w:rFonts w:ascii="Arial" w:hAnsi="Arial" w:cs="Arial"/>
        </w:rPr>
      </w:pPr>
      <w:r w:rsidRPr="001406F9">
        <w:rPr>
          <w:rFonts w:ascii="Arial" w:hAnsi="Arial" w:cs="Arial"/>
        </w:rPr>
        <w:t xml:space="preserve">Jeżeli Wykonawca nie wpisze oferowanego okresu gwarancji w formularzu oferty, Zamawiający do oceny ofert przyjmie okres minimalny, tj. 36 miesięcy i przyzna </w:t>
      </w:r>
      <w:r w:rsidR="001406F9">
        <w:rPr>
          <w:rFonts w:ascii="Arial" w:hAnsi="Arial" w:cs="Arial"/>
        </w:rPr>
        <w:t>0pkt. w </w:t>
      </w:r>
      <w:r w:rsidRPr="001406F9">
        <w:rPr>
          <w:rFonts w:ascii="Arial" w:hAnsi="Arial" w:cs="Arial"/>
        </w:rPr>
        <w:t>kryterium, natomiast do umowy zostanie przyjęty okres gwarancji</w:t>
      </w:r>
      <w:r w:rsidR="001406F9">
        <w:rPr>
          <w:rFonts w:ascii="Arial" w:hAnsi="Arial" w:cs="Arial"/>
        </w:rPr>
        <w:t xml:space="preserve"> zgodny z </w:t>
      </w:r>
      <w:r w:rsidRPr="001406F9">
        <w:rPr>
          <w:rFonts w:ascii="Arial" w:hAnsi="Arial" w:cs="Arial"/>
        </w:rPr>
        <w:t xml:space="preserve">oświadczeniem Wykonawcy.   </w:t>
      </w:r>
    </w:p>
    <w:p w14:paraId="32569AF5" w14:textId="47FB41FB" w:rsidR="0064454F" w:rsidRPr="00376849" w:rsidRDefault="0064454F" w:rsidP="0064454F">
      <w:pPr>
        <w:numPr>
          <w:ilvl w:val="2"/>
          <w:numId w:val="81"/>
        </w:numPr>
        <w:ind w:left="426" w:hanging="426"/>
        <w:rPr>
          <w:rFonts w:ascii="Arial" w:hAnsi="Arial" w:cs="Arial"/>
        </w:rPr>
      </w:pPr>
      <w:r>
        <w:rPr>
          <w:rFonts w:ascii="Arial" w:hAnsi="Arial" w:cs="Arial"/>
        </w:rPr>
        <w:t>W</w:t>
      </w:r>
      <w:r w:rsidRPr="00376849">
        <w:rPr>
          <w:rFonts w:ascii="Arial" w:hAnsi="Arial" w:cs="Arial"/>
        </w:rPr>
        <w:t xml:space="preserve"> kryterium </w:t>
      </w:r>
      <w:r>
        <w:rPr>
          <w:rFonts w:ascii="Arial" w:hAnsi="Arial" w:cs="Arial"/>
          <w:b/>
          <w:u w:val="single"/>
        </w:rPr>
        <w:t>skrócenie terminu realizacji</w:t>
      </w:r>
      <w:r w:rsidRPr="00376849">
        <w:rPr>
          <w:rFonts w:ascii="Arial" w:hAnsi="Arial" w:cs="Arial"/>
        </w:rPr>
        <w:t xml:space="preserve"> </w:t>
      </w:r>
      <w:r>
        <w:rPr>
          <w:rFonts w:ascii="Arial" w:hAnsi="Arial" w:cs="Arial"/>
        </w:rPr>
        <w:t>Zamawiający przyzna</w:t>
      </w:r>
      <w:r w:rsidRPr="00376849">
        <w:rPr>
          <w:rFonts w:ascii="Arial" w:hAnsi="Arial" w:cs="Arial"/>
        </w:rPr>
        <w:t>:</w:t>
      </w:r>
    </w:p>
    <w:p w14:paraId="61E12BCF" w14:textId="4AB67BB9" w:rsidR="0064454F" w:rsidRDefault="0064454F" w:rsidP="0064454F">
      <w:pPr>
        <w:tabs>
          <w:tab w:val="left" w:pos="426"/>
        </w:tabs>
        <w:ind w:left="426"/>
        <w:rPr>
          <w:rFonts w:ascii="Verdana" w:hAnsi="Verdana" w:cs="Arial"/>
          <w:b/>
          <w:sz w:val="18"/>
          <w:szCs w:val="18"/>
        </w:rPr>
      </w:pPr>
      <w:r>
        <w:rPr>
          <w:rFonts w:ascii="Verdana" w:hAnsi="Verdana" w:cs="Arial"/>
          <w:b/>
          <w:sz w:val="18"/>
          <w:szCs w:val="18"/>
        </w:rPr>
        <w:t>Za zaoferowanie wykonania w terminie wskazanym w swz, tj. do 30.01.2022</w:t>
      </w:r>
      <w:proofErr w:type="gramStart"/>
      <w:r>
        <w:rPr>
          <w:rFonts w:ascii="Verdana" w:hAnsi="Verdana" w:cs="Arial"/>
          <w:b/>
          <w:sz w:val="18"/>
          <w:szCs w:val="18"/>
        </w:rPr>
        <w:t>r</w:t>
      </w:r>
      <w:proofErr w:type="gramEnd"/>
      <w:r>
        <w:rPr>
          <w:rFonts w:ascii="Verdana" w:hAnsi="Verdana" w:cs="Arial"/>
          <w:b/>
          <w:sz w:val="18"/>
          <w:szCs w:val="18"/>
        </w:rPr>
        <w:t>. – 0 pkt.</w:t>
      </w:r>
    </w:p>
    <w:p w14:paraId="10F9319F" w14:textId="4E211DA0" w:rsidR="0064454F" w:rsidRPr="00376849" w:rsidRDefault="0064454F" w:rsidP="0064454F">
      <w:pPr>
        <w:tabs>
          <w:tab w:val="left" w:pos="426"/>
        </w:tabs>
        <w:ind w:left="426"/>
        <w:rPr>
          <w:rFonts w:ascii="Verdana" w:hAnsi="Verdana" w:cs="Arial"/>
          <w:sz w:val="18"/>
          <w:szCs w:val="18"/>
        </w:rPr>
      </w:pPr>
      <w:r>
        <w:rPr>
          <w:rFonts w:ascii="Verdana" w:hAnsi="Verdana" w:cs="Arial"/>
          <w:b/>
          <w:sz w:val="18"/>
          <w:szCs w:val="18"/>
        </w:rPr>
        <w:t>Za zaoferowanie wykonania w terminie do 15.01.2022</w:t>
      </w:r>
      <w:proofErr w:type="gramStart"/>
      <w:r>
        <w:rPr>
          <w:rFonts w:ascii="Verdana" w:hAnsi="Verdana" w:cs="Arial"/>
          <w:b/>
          <w:sz w:val="18"/>
          <w:szCs w:val="18"/>
        </w:rPr>
        <w:t>r</w:t>
      </w:r>
      <w:proofErr w:type="gramEnd"/>
      <w:r>
        <w:rPr>
          <w:rFonts w:ascii="Verdana" w:hAnsi="Verdana" w:cs="Arial"/>
          <w:b/>
          <w:sz w:val="18"/>
          <w:szCs w:val="18"/>
        </w:rPr>
        <w:t>. – 10 pkt.</w:t>
      </w:r>
    </w:p>
    <w:p w14:paraId="5FD9A6EC" w14:textId="741609A3" w:rsidR="0064454F" w:rsidRPr="00376849" w:rsidRDefault="0064454F" w:rsidP="0064454F">
      <w:pPr>
        <w:tabs>
          <w:tab w:val="left" w:pos="426"/>
        </w:tabs>
        <w:ind w:left="426"/>
        <w:rPr>
          <w:rFonts w:ascii="Verdana" w:hAnsi="Verdana" w:cs="Arial"/>
          <w:sz w:val="18"/>
          <w:szCs w:val="18"/>
        </w:rPr>
      </w:pPr>
      <w:r>
        <w:rPr>
          <w:rFonts w:ascii="Verdana" w:hAnsi="Verdana" w:cs="Arial"/>
          <w:b/>
          <w:sz w:val="18"/>
          <w:szCs w:val="18"/>
        </w:rPr>
        <w:t>Za zaoferowanie wykonania w terminie do 30.12.2021</w:t>
      </w:r>
      <w:proofErr w:type="gramStart"/>
      <w:r>
        <w:rPr>
          <w:rFonts w:ascii="Verdana" w:hAnsi="Verdana" w:cs="Arial"/>
          <w:b/>
          <w:sz w:val="18"/>
          <w:szCs w:val="18"/>
        </w:rPr>
        <w:t>r</w:t>
      </w:r>
      <w:proofErr w:type="gramEnd"/>
      <w:r>
        <w:rPr>
          <w:rFonts w:ascii="Verdana" w:hAnsi="Verdana" w:cs="Arial"/>
          <w:b/>
          <w:sz w:val="18"/>
          <w:szCs w:val="18"/>
        </w:rPr>
        <w:t>. – 20 pkt.</w:t>
      </w:r>
    </w:p>
    <w:p w14:paraId="0F897906" w14:textId="77777777" w:rsidR="00936FF3" w:rsidRPr="00376849" w:rsidRDefault="00936FF3" w:rsidP="00936FF3">
      <w:pPr>
        <w:suppressAutoHyphens/>
        <w:spacing w:after="0" w:line="240" w:lineRule="auto"/>
        <w:ind w:left="709"/>
        <w:rPr>
          <w:rFonts w:ascii="Arial" w:hAnsi="Arial" w:cs="Arial"/>
          <w:b/>
          <w:sz w:val="18"/>
          <w:szCs w:val="18"/>
        </w:rPr>
      </w:pPr>
    </w:p>
    <w:p w14:paraId="4FC816B8" w14:textId="2670E912" w:rsidR="00936FF3" w:rsidRPr="001406F9" w:rsidRDefault="00D13E81" w:rsidP="001406F9">
      <w:pPr>
        <w:autoSpaceDE w:val="0"/>
        <w:autoSpaceDN w:val="0"/>
        <w:adjustRightInd w:val="0"/>
        <w:spacing w:after="0" w:line="240" w:lineRule="auto"/>
        <w:ind w:left="142"/>
        <w:rPr>
          <w:rFonts w:ascii="Arial" w:hAnsi="Arial" w:cs="Arial"/>
          <w:b/>
          <w:bCs/>
        </w:rPr>
      </w:pPr>
      <w:r w:rsidRPr="001406F9">
        <w:rPr>
          <w:rFonts w:ascii="Arial" w:hAnsi="Arial" w:cs="Arial"/>
          <w:b/>
          <w:bCs/>
        </w:rPr>
        <w:t>Ogólna ilość punktów= C+R</w:t>
      </w:r>
      <w:r w:rsidR="0064454F">
        <w:rPr>
          <w:rFonts w:ascii="Arial" w:hAnsi="Arial" w:cs="Arial"/>
          <w:b/>
          <w:bCs/>
        </w:rPr>
        <w:t>+T</w:t>
      </w:r>
    </w:p>
    <w:p w14:paraId="4A1C67C3" w14:textId="77777777" w:rsidR="00936FF3" w:rsidRPr="001406F9" w:rsidRDefault="00936FF3" w:rsidP="001406F9">
      <w:pPr>
        <w:autoSpaceDE w:val="0"/>
        <w:autoSpaceDN w:val="0"/>
        <w:adjustRightInd w:val="0"/>
        <w:spacing w:after="0" w:line="240" w:lineRule="auto"/>
        <w:ind w:left="142"/>
        <w:rPr>
          <w:rFonts w:ascii="Arial" w:hAnsi="Arial" w:cs="Arial"/>
          <w:b/>
          <w:bCs/>
        </w:rPr>
      </w:pPr>
    </w:p>
    <w:p w14:paraId="3EC5724A" w14:textId="77777777" w:rsidR="00936FF3" w:rsidRPr="001406F9" w:rsidRDefault="00936FF3" w:rsidP="001406F9">
      <w:pPr>
        <w:autoSpaceDE w:val="0"/>
        <w:autoSpaceDN w:val="0"/>
        <w:adjustRightInd w:val="0"/>
        <w:spacing w:after="0" w:line="240" w:lineRule="auto"/>
        <w:ind w:left="142"/>
        <w:rPr>
          <w:rFonts w:ascii="Arial" w:hAnsi="Arial" w:cs="Arial"/>
        </w:rPr>
      </w:pPr>
      <w:r w:rsidRPr="001406F9">
        <w:rPr>
          <w:rFonts w:ascii="Arial" w:hAnsi="Arial" w:cs="Arial"/>
        </w:rPr>
        <w:t>Ilość punktów obliczona według powyższego wzoru zostanie przyznana poszczególnym ofertom przez osoby dokonujące oceny ofert.</w:t>
      </w:r>
    </w:p>
    <w:p w14:paraId="37BE618B" w14:textId="77777777" w:rsidR="00936FF3" w:rsidRDefault="00936FF3" w:rsidP="00936FF3">
      <w:pPr>
        <w:autoSpaceDE w:val="0"/>
        <w:autoSpaceDN w:val="0"/>
        <w:adjustRightInd w:val="0"/>
        <w:spacing w:after="0" w:line="240" w:lineRule="auto"/>
        <w:rPr>
          <w:rFonts w:ascii="Arial" w:hAnsi="Arial" w:cs="Arial"/>
          <w:sz w:val="18"/>
          <w:szCs w:val="18"/>
        </w:rPr>
      </w:pPr>
    </w:p>
    <w:p w14:paraId="3C743CA4" w14:textId="77777777" w:rsidR="00723BC0" w:rsidRPr="00936FF3" w:rsidRDefault="00723BC0" w:rsidP="00936FF3">
      <w:pPr>
        <w:autoSpaceDE w:val="0"/>
        <w:autoSpaceDN w:val="0"/>
        <w:adjustRightInd w:val="0"/>
        <w:spacing w:after="0" w:line="240" w:lineRule="auto"/>
        <w:rPr>
          <w:rFonts w:ascii="Arial" w:hAnsi="Arial" w:cs="Arial"/>
          <w:sz w:val="18"/>
          <w:szCs w:val="18"/>
        </w:rPr>
      </w:pPr>
    </w:p>
    <w:p w14:paraId="1DB0D11D" w14:textId="0A787E8A" w:rsidR="00236DCF" w:rsidRPr="00236DCF" w:rsidRDefault="00236DCF" w:rsidP="001C45FB">
      <w:pPr>
        <w:pStyle w:val="Tekstpodstawowy"/>
        <w:numPr>
          <w:ilvl w:val="2"/>
          <w:numId w:val="37"/>
        </w:numPr>
        <w:suppressAutoHyphens/>
        <w:spacing w:line="276" w:lineRule="auto"/>
        <w:ind w:left="426" w:hanging="426"/>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1C45FB">
      <w:pPr>
        <w:pStyle w:val="pkt"/>
        <w:numPr>
          <w:ilvl w:val="2"/>
          <w:numId w:val="37"/>
        </w:numPr>
        <w:spacing w:before="0" w:after="0" w:line="276" w:lineRule="auto"/>
        <w:ind w:left="426" w:hanging="426"/>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1C45FB">
      <w:pPr>
        <w:widowControl w:val="0"/>
        <w:numPr>
          <w:ilvl w:val="2"/>
          <w:numId w:val="37"/>
        </w:numPr>
        <w:autoSpaceDE w:val="0"/>
        <w:autoSpaceDN w:val="0"/>
        <w:adjustRightInd w:val="0"/>
        <w:spacing w:after="0" w:line="276" w:lineRule="auto"/>
        <w:ind w:left="426" w:hanging="426"/>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1D65984E" w:rsidR="00C44BA5" w:rsidRDefault="00C44BA5" w:rsidP="001C45FB">
      <w:pPr>
        <w:widowControl w:val="0"/>
        <w:numPr>
          <w:ilvl w:val="2"/>
          <w:numId w:val="37"/>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Zamawiający wybiera najkorzystn</w:t>
      </w:r>
      <w:r w:rsidR="008032BF">
        <w:rPr>
          <w:rFonts w:ascii="Arial" w:hAnsi="Arial" w:cs="Arial"/>
        </w:rPr>
        <w:t>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1317854F" w:rsidR="00C44BA5" w:rsidRPr="007D530D" w:rsidRDefault="00C44BA5" w:rsidP="001C45FB">
      <w:pPr>
        <w:widowControl w:val="0"/>
        <w:numPr>
          <w:ilvl w:val="2"/>
          <w:numId w:val="37"/>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Jeżeli termin związania ofertą upłynie przed wyborem najkorzystniejszej oferty, Zamawiający wezwie Wykonawcą, którego oferta otrzymała najwyższą oc</w:t>
      </w:r>
      <w:r w:rsidR="00D13E81">
        <w:rPr>
          <w:rFonts w:ascii="Arial" w:hAnsi="Arial" w:cs="Arial"/>
        </w:rPr>
        <w:t>en</w:t>
      </w:r>
      <w:r w:rsidR="008032B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509EE747" w:rsidR="00C44BA5" w:rsidRPr="007D530D" w:rsidRDefault="00C44BA5" w:rsidP="001C45FB">
      <w:pPr>
        <w:widowControl w:val="0"/>
        <w:numPr>
          <w:ilvl w:val="2"/>
          <w:numId w:val="37"/>
        </w:numPr>
        <w:autoSpaceDE w:val="0"/>
        <w:autoSpaceDN w:val="0"/>
        <w:adjustRightInd w:val="0"/>
        <w:spacing w:after="0" w:line="276" w:lineRule="auto"/>
        <w:ind w:left="426" w:hanging="426"/>
        <w:rPr>
          <w:rFonts w:ascii="Arial" w:hAnsi="Arial" w:cs="Arial"/>
        </w:rPr>
      </w:pPr>
      <w:r w:rsidRPr="007D530D">
        <w:rPr>
          <w:rFonts w:ascii="Arial" w:hAnsi="Arial" w:cs="Arial"/>
        </w:rPr>
        <w:t xml:space="preserve">W przypadku braku zgody, o której mowa w ust. </w:t>
      </w:r>
      <w:r>
        <w:rPr>
          <w:rFonts w:ascii="Arial" w:hAnsi="Arial" w:cs="Arial"/>
        </w:rPr>
        <w:t>8</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 xml:space="preserve">stała najwyżej oceniona, </w:t>
      </w:r>
      <w:proofErr w:type="gramStart"/>
      <w:r>
        <w:rPr>
          <w:rFonts w:ascii="Arial" w:hAnsi="Arial" w:cs="Arial"/>
        </w:rPr>
        <w:t>chyba ż</w:t>
      </w:r>
      <w:r w:rsidRPr="007D530D">
        <w:rPr>
          <w:rFonts w:ascii="Arial" w:hAnsi="Arial" w:cs="Arial"/>
        </w:rPr>
        <w:t>e</w:t>
      </w:r>
      <w:proofErr w:type="gramEnd"/>
      <w:r w:rsidRPr="007D530D">
        <w:rPr>
          <w:rFonts w:ascii="Arial" w:hAnsi="Arial" w:cs="Arial"/>
        </w:rPr>
        <w:t xml:space="preserve"> zachodzą przesłanki do unieważnienia postępowania.</w:t>
      </w:r>
    </w:p>
    <w:p w14:paraId="569F2D95" w14:textId="77777777" w:rsidR="00C44BA5" w:rsidRPr="00C44BA5" w:rsidRDefault="00C44BA5" w:rsidP="001406F9">
      <w:pPr>
        <w:widowControl w:val="0"/>
        <w:autoSpaceDE w:val="0"/>
        <w:autoSpaceDN w:val="0"/>
        <w:adjustRightInd w:val="0"/>
        <w:spacing w:after="0" w:line="276" w:lineRule="auto"/>
        <w:ind w:left="426" w:hanging="426"/>
        <w:rPr>
          <w:rFonts w:ascii="Arial" w:hAnsi="Arial" w:cs="Arial"/>
        </w:rPr>
      </w:pPr>
    </w:p>
    <w:p w14:paraId="4CC32845" w14:textId="77777777" w:rsidR="00F25682" w:rsidRPr="00212617" w:rsidRDefault="003B20F7" w:rsidP="009C76FE">
      <w:pPr>
        <w:pStyle w:val="Nagwek2"/>
        <w:spacing w:line="240" w:lineRule="auto"/>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61598586"/>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38012E0D"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8032B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w:t>
      </w:r>
      <w:r w:rsidR="008032BF">
        <w:rPr>
          <w:rFonts w:ascii="Arial" w:hAnsi="Arial" w:cs="Arial"/>
        </w:rPr>
        <w:t>ienia złożono tylko jedną ofertę</w:t>
      </w:r>
      <w:r w:rsidRPr="007D530D">
        <w:rPr>
          <w:rFonts w:ascii="Arial" w:hAnsi="Arial" w:cs="Arial"/>
        </w:rPr>
        <w:t>.</w:t>
      </w:r>
    </w:p>
    <w:p w14:paraId="73D3993C" w14:textId="77777777" w:rsidR="00F25682" w:rsidRPr="007D530D" w:rsidRDefault="00F25682" w:rsidP="00F179D0">
      <w:pPr>
        <w:widowControl w:val="0"/>
        <w:numPr>
          <w:ilvl w:val="0"/>
          <w:numId w:val="3"/>
        </w:numPr>
        <w:autoSpaceDE w:val="0"/>
        <w:autoSpaceDN w:val="0"/>
        <w:adjustRightInd w:val="0"/>
        <w:spacing w:after="0" w:line="276" w:lineRule="auto"/>
        <w:ind w:right="68"/>
        <w:rPr>
          <w:rFonts w:ascii="Arial" w:hAnsi="Arial" w:cs="Arial"/>
        </w:rPr>
      </w:pPr>
      <w:r w:rsidRPr="007D530D">
        <w:rPr>
          <w:rFonts w:ascii="Arial" w:hAnsi="Arial" w:cs="Arial"/>
        </w:rPr>
        <w:t xml:space="preserve">Wykonawca, którego oferta została </w:t>
      </w:r>
      <w:proofErr w:type="gramStart"/>
      <w:r w:rsidRPr="007D530D">
        <w:rPr>
          <w:rFonts w:ascii="Arial" w:hAnsi="Arial" w:cs="Arial"/>
        </w:rPr>
        <w:t>wybrana jako</w:t>
      </w:r>
      <w:proofErr w:type="gramEnd"/>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528CD396"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8566F2">
        <w:rPr>
          <w:rFonts w:ascii="Arial" w:hAnsi="Arial" w:cs="Arial"/>
          <w:b/>
        </w:rPr>
        <w:t>6</w:t>
      </w:r>
      <w:r w:rsidRPr="00C44BA5">
        <w:rPr>
          <w:rFonts w:ascii="Arial" w:hAnsi="Arial" w:cs="Arial"/>
          <w:b/>
        </w:rPr>
        <w:t xml:space="preserve"> do SWZ.</w:t>
      </w:r>
      <w:r w:rsidRPr="007D530D">
        <w:rPr>
          <w:rFonts w:ascii="Arial" w:hAnsi="Arial" w:cs="Arial"/>
        </w:rPr>
        <w:t xml:space="preserve"> Umowa zostanie uzu</w:t>
      </w:r>
      <w:r w:rsidR="00DC1799">
        <w:rPr>
          <w:rFonts w:ascii="Arial" w:hAnsi="Arial" w:cs="Arial"/>
        </w:rPr>
        <w:t>pełniona o zapisy wynikające ze </w:t>
      </w:r>
      <w:r w:rsidRPr="007D530D">
        <w:rPr>
          <w:rFonts w:ascii="Arial" w:hAnsi="Arial" w:cs="Arial"/>
        </w:rPr>
        <w:t>złożonej oferty.</w:t>
      </w:r>
    </w:p>
    <w:p w14:paraId="043E0B1D" w14:textId="4D23851A" w:rsidR="0072083F" w:rsidRPr="007D530D" w:rsidRDefault="00F25682" w:rsidP="00F179D0">
      <w:pPr>
        <w:pStyle w:val="Tekstpodstawowy"/>
        <w:numPr>
          <w:ilvl w:val="0"/>
          <w:numId w:val="3"/>
        </w:numPr>
        <w:rPr>
          <w:rFonts w:cs="Arial"/>
          <w:sz w:val="22"/>
          <w:szCs w:val="22"/>
        </w:rPr>
      </w:pPr>
      <w:r w:rsidRPr="007D530D">
        <w:rPr>
          <w:rFonts w:cs="Arial"/>
          <w:sz w:val="22"/>
          <w:szCs w:val="22"/>
        </w:rPr>
        <w:t xml:space="preserve">Przed podpisaniem umowy Wykonawcy wspólnie ubiegający się o udzielenie zamówienia (W przypadku wyboru ich </w:t>
      </w:r>
      <w:proofErr w:type="gramStart"/>
      <w:r w:rsidRPr="007D530D">
        <w:rPr>
          <w:rFonts w:cs="Arial"/>
          <w:sz w:val="22"/>
          <w:szCs w:val="22"/>
        </w:rPr>
        <w:t>oferty jako</w:t>
      </w:r>
      <w:proofErr w:type="gramEnd"/>
      <w:r w:rsidRPr="007D530D">
        <w:rPr>
          <w:rFonts w:cs="Arial"/>
          <w:sz w:val="22"/>
          <w:szCs w:val="22"/>
        </w:rPr>
        <w:t xml:space="preserve">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w:t>
      </w:r>
      <w:r w:rsidR="00DC1799">
        <w:rPr>
          <w:rFonts w:cs="Arial"/>
          <w:sz w:val="22"/>
          <w:szCs w:val="22"/>
        </w:rPr>
        <w:t>lizacji zamówienia, gwarancji i </w:t>
      </w:r>
      <w:r w:rsidR="0072083F" w:rsidRPr="007D530D">
        <w:rPr>
          <w:rFonts w:cs="Arial"/>
          <w:sz w:val="22"/>
          <w:szCs w:val="22"/>
        </w:rPr>
        <w:t>rękojmi), wykluczenie możliwości wypowiedzenia umowy konsorcjum przez któregokolwiek z jego członków do czasu wykonania zamówienia.</w:t>
      </w:r>
    </w:p>
    <w:p w14:paraId="5B3D1B45" w14:textId="1E58A4EA" w:rsidR="00F25682" w:rsidRPr="007D530D" w:rsidRDefault="00123F4E"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t>
      </w:r>
      <w:proofErr w:type="gramStart"/>
      <w:r w:rsidR="00F25682" w:rsidRPr="007D530D">
        <w:rPr>
          <w:rFonts w:ascii="Arial" w:hAnsi="Arial" w:cs="Arial"/>
        </w:rPr>
        <w:t>wybrana jako</w:t>
      </w:r>
      <w:proofErr w:type="gramEnd"/>
      <w:r w:rsidR="00F25682" w:rsidRPr="007D530D">
        <w:rPr>
          <w:rFonts w:ascii="Arial" w:hAnsi="Arial" w:cs="Arial"/>
        </w:rPr>
        <w:t xml:space="preserve">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w:t>
      </w:r>
      <w:r w:rsidR="008032BF">
        <w:rPr>
          <w:rFonts w:ascii="Arial" w:hAnsi="Arial" w:cs="Arial"/>
        </w:rPr>
        <w:t>pośród ofert pozostałych w postę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w:t>
      </w:r>
      <w:r w:rsidR="008032BF">
        <w:rPr>
          <w:rFonts w:ascii="Arial" w:hAnsi="Arial" w:cs="Arial"/>
        </w:rPr>
        <w:t>ę</w:t>
      </w:r>
      <w:r w:rsidR="00F25682" w:rsidRPr="007D530D">
        <w:rPr>
          <w:rFonts w:ascii="Arial" w:hAnsi="Arial" w:cs="Arial"/>
        </w:rPr>
        <w:t>powanie.</w:t>
      </w:r>
    </w:p>
    <w:p w14:paraId="524C07B2" w14:textId="77777777" w:rsidR="0072083F" w:rsidRPr="007D530D" w:rsidRDefault="0072083F" w:rsidP="00F179D0">
      <w:pPr>
        <w:pStyle w:val="Tekstpodstawowy"/>
        <w:numPr>
          <w:ilvl w:val="0"/>
          <w:numId w:val="3"/>
        </w:numPr>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F179D0">
      <w:pPr>
        <w:pStyle w:val="Tekstpodstawowy"/>
        <w:numPr>
          <w:ilvl w:val="0"/>
          <w:numId w:val="3"/>
        </w:numPr>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4CF1037" w14:textId="5770178C" w:rsidR="0072083F" w:rsidRPr="00286E21" w:rsidRDefault="0072083F" w:rsidP="001C45FB">
      <w:pPr>
        <w:pStyle w:val="Tekstpodstawowy"/>
        <w:numPr>
          <w:ilvl w:val="0"/>
          <w:numId w:val="34"/>
        </w:numPr>
        <w:rPr>
          <w:rFonts w:cs="Arial"/>
          <w:sz w:val="22"/>
          <w:szCs w:val="22"/>
        </w:rPr>
      </w:pPr>
      <w:proofErr w:type="gramStart"/>
      <w:r w:rsidRPr="00286E21">
        <w:rPr>
          <w:rFonts w:cs="Arial"/>
          <w:sz w:val="22"/>
          <w:szCs w:val="22"/>
        </w:rPr>
        <w:t>kopię</w:t>
      </w:r>
      <w:proofErr w:type="gramEnd"/>
      <w:r w:rsidRPr="00286E21">
        <w:rPr>
          <w:rFonts w:cs="Arial"/>
          <w:sz w:val="22"/>
          <w:szCs w:val="22"/>
        </w:rPr>
        <w:t xml:space="preserve"> aktualnej polisy OC w zakresie prowadzon</w:t>
      </w:r>
      <w:r w:rsidR="00661A14" w:rsidRPr="00286E21">
        <w:rPr>
          <w:rFonts w:cs="Arial"/>
          <w:sz w:val="22"/>
          <w:szCs w:val="22"/>
        </w:rPr>
        <w:t>ej działalności gospodarczej na </w:t>
      </w:r>
      <w:r w:rsidRPr="00286E21">
        <w:rPr>
          <w:rFonts w:cs="Arial"/>
          <w:sz w:val="22"/>
          <w:szCs w:val="22"/>
        </w:rPr>
        <w:t>sumę gwarancyjną nie mniejszą niż: 100 000pln</w:t>
      </w:r>
      <w:r w:rsidR="004F27C5" w:rsidRPr="00286E21">
        <w:rPr>
          <w:rFonts w:cs="Arial"/>
          <w:sz w:val="22"/>
          <w:szCs w:val="22"/>
        </w:rPr>
        <w:t xml:space="preserve"> na każdą z części zamówienia</w:t>
      </w:r>
      <w:r w:rsidRPr="00286E21">
        <w:rPr>
          <w:rFonts w:cs="Arial"/>
          <w:sz w:val="22"/>
          <w:szCs w:val="22"/>
        </w:rPr>
        <w:t>,</w:t>
      </w:r>
    </w:p>
    <w:p w14:paraId="46AE117B" w14:textId="77777777" w:rsidR="0072083F" w:rsidRPr="00286E21" w:rsidRDefault="0072083F" w:rsidP="001C45FB">
      <w:pPr>
        <w:pStyle w:val="Tekstpodstawowy"/>
        <w:numPr>
          <w:ilvl w:val="0"/>
          <w:numId w:val="34"/>
        </w:numPr>
        <w:rPr>
          <w:rFonts w:cs="Arial"/>
          <w:sz w:val="22"/>
          <w:szCs w:val="22"/>
        </w:rPr>
      </w:pPr>
      <w:proofErr w:type="gramStart"/>
      <w:r w:rsidRPr="00286E21">
        <w:rPr>
          <w:rFonts w:cs="Arial"/>
          <w:sz w:val="22"/>
          <w:szCs w:val="22"/>
        </w:rPr>
        <w:t>dokumenty</w:t>
      </w:r>
      <w:proofErr w:type="gramEnd"/>
      <w:r w:rsidRPr="00286E21">
        <w:rPr>
          <w:rFonts w:cs="Arial"/>
          <w:sz w:val="22"/>
          <w:szCs w:val="22"/>
        </w:rPr>
        <w:t xml:space="preserve"> wymagane na potwierdzenie zatrudnienia pracowników na umowę o pracę.</w:t>
      </w:r>
    </w:p>
    <w:p w14:paraId="34E3AA61" w14:textId="75452667" w:rsidR="00F15853" w:rsidRPr="00EF0A21" w:rsidRDefault="001406F9" w:rsidP="00F15853">
      <w:pPr>
        <w:pStyle w:val="Akapitzlist"/>
        <w:widowControl w:val="0"/>
        <w:numPr>
          <w:ilvl w:val="0"/>
          <w:numId w:val="3"/>
        </w:numPr>
        <w:shd w:val="clear" w:color="auto" w:fill="FFFFFF"/>
        <w:spacing w:after="0"/>
        <w:jc w:val="both"/>
        <w:rPr>
          <w:rFonts w:ascii="Arial" w:hAnsi="Arial" w:cs="Arial"/>
        </w:rPr>
      </w:pPr>
      <w:r>
        <w:rPr>
          <w:rFonts w:ascii="Arial" w:hAnsi="Arial" w:cs="Arial"/>
          <w:b/>
        </w:rPr>
        <w:t>W niniejszym postępowaniu z</w:t>
      </w:r>
      <w:r w:rsidR="00F15853" w:rsidRPr="00EF0A21">
        <w:rPr>
          <w:rFonts w:ascii="Arial" w:hAnsi="Arial" w:cs="Arial"/>
          <w:b/>
        </w:rPr>
        <w:t>abezpieczenia należyteg</w:t>
      </w:r>
      <w:r w:rsidR="00F15853">
        <w:rPr>
          <w:rFonts w:ascii="Arial" w:hAnsi="Arial" w:cs="Arial"/>
          <w:b/>
        </w:rPr>
        <w:t xml:space="preserve">o wykonania umowy </w:t>
      </w:r>
      <w:r>
        <w:rPr>
          <w:rFonts w:ascii="Arial" w:hAnsi="Arial" w:cs="Arial"/>
          <w:b/>
        </w:rPr>
        <w:t>nie wymaga się</w:t>
      </w:r>
      <w:r w:rsidR="00F15853" w:rsidRPr="00EF0A21">
        <w:rPr>
          <w:rFonts w:ascii="Arial" w:hAnsi="Arial" w:cs="Arial"/>
        </w:rPr>
        <w:t>.</w:t>
      </w:r>
    </w:p>
    <w:p w14:paraId="492475D6" w14:textId="77777777" w:rsidR="00123F4E" w:rsidRDefault="00123F4E" w:rsidP="00123F4E">
      <w:pPr>
        <w:widowControl w:val="0"/>
        <w:autoSpaceDE w:val="0"/>
        <w:autoSpaceDN w:val="0"/>
        <w:adjustRightInd w:val="0"/>
        <w:spacing w:after="0" w:line="240" w:lineRule="auto"/>
        <w:rPr>
          <w:rFonts w:ascii="Tahoma" w:hAnsi="Tahoma" w:cs="Tahoma"/>
        </w:rPr>
      </w:pP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7F7643">
      <w:pPr>
        <w:pStyle w:val="Nagwek2"/>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61598587"/>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40BAE48A" w14:textId="51028C13" w:rsidR="007F7643" w:rsidRDefault="007F7643" w:rsidP="0016385A">
      <w:pPr>
        <w:pStyle w:val="pkt"/>
        <w:numPr>
          <w:ilvl w:val="0"/>
          <w:numId w:val="20"/>
        </w:numPr>
        <w:spacing w:before="0" w:after="0" w:line="276" w:lineRule="auto"/>
        <w:ind w:left="357" w:hanging="357"/>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8566F2">
        <w:rPr>
          <w:rFonts w:ascii="Arial" w:hAnsi="Arial" w:cs="Arial"/>
          <w:b/>
          <w:sz w:val="22"/>
          <w:szCs w:val="22"/>
        </w:rPr>
        <w:t>6</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7F7643"/>
    <w:p w14:paraId="14ADE531" w14:textId="77777777" w:rsidR="00F25682" w:rsidRPr="00212617" w:rsidRDefault="00A441B9" w:rsidP="009C76FE">
      <w:pPr>
        <w:pStyle w:val="Nagwek2"/>
        <w:spacing w:line="240" w:lineRule="auto"/>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61598588"/>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346C3124"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123F4E" w:rsidRPr="007D530D">
        <w:rPr>
          <w:rFonts w:ascii="Arial" w:hAnsi="Arial" w:cs="Arial"/>
        </w:rPr>
        <w:t>szkod</w:t>
      </w:r>
      <w:r w:rsidR="008032BF">
        <w:rPr>
          <w:rFonts w:ascii="Arial" w:hAnsi="Arial" w:cs="Arial"/>
        </w:rPr>
        <w:t>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Odwołanie przysługuje na:</w:t>
      </w:r>
    </w:p>
    <w:p w14:paraId="6F99CE12" w14:textId="77777777" w:rsidR="00F25682" w:rsidRPr="007D530D" w:rsidRDefault="00123F4E" w:rsidP="00F945F7">
      <w:pPr>
        <w:widowControl w:val="0"/>
        <w:numPr>
          <w:ilvl w:val="1"/>
          <w:numId w:val="4"/>
        </w:numPr>
        <w:autoSpaceDE w:val="0"/>
        <w:autoSpaceDN w:val="0"/>
        <w:adjustRightInd w:val="0"/>
        <w:spacing w:after="0" w:line="276" w:lineRule="auto"/>
        <w:ind w:hanging="371"/>
        <w:rPr>
          <w:rFonts w:ascii="Arial" w:hAnsi="Arial" w:cs="Arial"/>
        </w:rPr>
      </w:pPr>
      <w:proofErr w:type="gramStart"/>
      <w:r w:rsidRPr="007D530D">
        <w:rPr>
          <w:rFonts w:ascii="Arial" w:hAnsi="Arial" w:cs="Arial"/>
        </w:rPr>
        <w:t>niezgodną</w:t>
      </w:r>
      <w:proofErr w:type="gramEnd"/>
      <w:r w:rsidRPr="007D530D">
        <w:rPr>
          <w:rFonts w:ascii="Arial" w:hAnsi="Arial" w:cs="Arial"/>
        </w:rPr>
        <w:t xml:space="preserve">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5859C5AD" w:rsidR="00F25682" w:rsidRPr="007D530D" w:rsidRDefault="008032BF" w:rsidP="00F945F7">
      <w:pPr>
        <w:widowControl w:val="0"/>
        <w:numPr>
          <w:ilvl w:val="1"/>
          <w:numId w:val="4"/>
        </w:numPr>
        <w:autoSpaceDE w:val="0"/>
        <w:autoSpaceDN w:val="0"/>
        <w:adjustRightInd w:val="0"/>
        <w:spacing w:after="0" w:line="276" w:lineRule="auto"/>
        <w:ind w:hanging="371"/>
        <w:rPr>
          <w:rFonts w:ascii="Arial" w:hAnsi="Arial" w:cs="Arial"/>
        </w:rPr>
      </w:pPr>
      <w:proofErr w:type="gramStart"/>
      <w:r>
        <w:rPr>
          <w:rFonts w:ascii="Arial" w:hAnsi="Arial" w:cs="Arial"/>
        </w:rPr>
        <w:t>zaniechanie</w:t>
      </w:r>
      <w:proofErr w:type="gramEnd"/>
      <w:r>
        <w:rPr>
          <w:rFonts w:ascii="Arial" w:hAnsi="Arial" w:cs="Arial"/>
        </w:rPr>
        <w:t xml:space="preserve"> czynności w postę</w:t>
      </w:r>
      <w:r w:rsidR="00F25682"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00F25682" w:rsidRPr="007D530D">
        <w:rPr>
          <w:rFonts w:ascii="Arial" w:hAnsi="Arial" w:cs="Arial"/>
        </w:rPr>
        <w:t>mawiający był obowiązany na podstawie ustawy.</w:t>
      </w:r>
    </w:p>
    <w:p w14:paraId="22587BD3"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5EB0AB96"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8032BF">
        <w:rPr>
          <w:rFonts w:ascii="Arial" w:hAnsi="Arial" w:cs="Arial"/>
        </w:rPr>
        <w:t xml:space="preserve"> stronom oraz uczestni</w:t>
      </w:r>
      <w:r w:rsidR="008032BF">
        <w:rPr>
          <w:rFonts w:ascii="Arial" w:hAnsi="Arial" w:cs="Arial"/>
        </w:rPr>
        <w:softHyphen/>
        <w:t>kom postę</w:t>
      </w:r>
      <w:r w:rsidRPr="007D530D">
        <w:rPr>
          <w:rFonts w:ascii="Arial" w:hAnsi="Arial" w:cs="Arial"/>
        </w:rPr>
        <w:t>powania odwoławczego przysługuje skarga do sądu. Skarg</w:t>
      </w:r>
      <w:r w:rsidR="008032BF">
        <w:rPr>
          <w:rFonts w:ascii="Arial" w:hAnsi="Arial" w:cs="Arial"/>
        </w:rPr>
        <w:t>ę</w:t>
      </w:r>
      <w:r w:rsidRPr="007D530D">
        <w:rPr>
          <w:rFonts w:ascii="Arial" w:hAnsi="Arial" w:cs="Arial"/>
        </w:rPr>
        <w:t xml:space="preserve"> wnosi si</w:t>
      </w:r>
      <w:r w:rsidR="008032B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54AA27B6" w14:textId="77777777" w:rsidR="0064454F" w:rsidRPr="007D530D" w:rsidRDefault="0064454F" w:rsidP="0064454F">
      <w:pPr>
        <w:widowControl w:val="0"/>
        <w:autoSpaceDE w:val="0"/>
        <w:autoSpaceDN w:val="0"/>
        <w:adjustRightInd w:val="0"/>
        <w:spacing w:after="0" w:line="276" w:lineRule="auto"/>
        <w:ind w:left="720"/>
        <w:rPr>
          <w:rFonts w:ascii="Arial" w:hAnsi="Arial" w:cs="Arial"/>
        </w:rPr>
      </w:pP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61598589"/>
      <w:bookmarkStart w:id="251" w:name="_Toc58316215"/>
      <w:bookmarkStart w:id="252"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 xml:space="preserve">.1. </w:t>
      </w:r>
      <w:proofErr w:type="gramStart"/>
      <w:r w:rsidR="003B186F" w:rsidRPr="007D530D">
        <w:rPr>
          <w:rFonts w:ascii="Arial" w:hAnsi="Arial" w:cs="Arial"/>
        </w:rPr>
        <w:t>złożenia</w:t>
      </w:r>
      <w:proofErr w:type="gramEnd"/>
      <w:r w:rsidR="003B186F" w:rsidRPr="007D530D">
        <w:rPr>
          <w:rFonts w:ascii="Arial" w:hAnsi="Arial" w:cs="Arial"/>
        </w:rPr>
        <w:t xml:space="preserve">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 xml:space="preserve">.2. </w:t>
      </w:r>
      <w:proofErr w:type="gramStart"/>
      <w:r w:rsidR="003B186F" w:rsidRPr="007D530D">
        <w:rPr>
          <w:rFonts w:ascii="Arial" w:hAnsi="Arial" w:cs="Arial"/>
        </w:rPr>
        <w:t>dołączenia</w:t>
      </w:r>
      <w:proofErr w:type="gramEnd"/>
      <w:r w:rsidR="003B186F" w:rsidRPr="007D530D">
        <w:rPr>
          <w:rFonts w:ascii="Arial" w:hAnsi="Arial" w:cs="Arial"/>
        </w:rPr>
        <w:t xml:space="preserve">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2C731580" w14:textId="77777777" w:rsidR="003B186F" w:rsidRPr="00857167" w:rsidRDefault="003B186F" w:rsidP="003B186F">
      <w:pPr>
        <w:ind w:left="720"/>
      </w:pPr>
    </w:p>
    <w:p w14:paraId="560C8CB7" w14:textId="77777777" w:rsidR="006A6A3F" w:rsidRDefault="007F7643" w:rsidP="006A6A3F">
      <w:pPr>
        <w:pStyle w:val="Nagwek2"/>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61598590"/>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CA1BAF3" w14:textId="77777777" w:rsidR="006A6A3F" w:rsidRPr="006A6A3F" w:rsidRDefault="006A6A3F" w:rsidP="006516F8">
      <w:pPr>
        <w:tabs>
          <w:tab w:val="left" w:pos="709"/>
        </w:tabs>
        <w:spacing w:after="0" w:line="276" w:lineRule="auto"/>
        <w:ind w:left="567" w:hanging="283"/>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6A6A3F">
        <w:rPr>
          <w:rFonts w:ascii="Arial" w:hAnsi="Arial" w:cs="Arial"/>
        </w:rPr>
        <w:t>str</w:t>
      </w:r>
      <w:proofErr w:type="gramEnd"/>
      <w:r w:rsidRPr="006A6A3F">
        <w:rPr>
          <w:rFonts w:ascii="Arial" w:hAnsi="Arial" w:cs="Arial"/>
        </w:rPr>
        <w:t xml:space="preserve">. 1), dalej „RODO”, informuję, że: </w:t>
      </w:r>
    </w:p>
    <w:p w14:paraId="238DD4D8"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286E21"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1.2. W razie pytań w zakresie ochrony danych osobowych w Zakładzie Gospodarki </w:t>
      </w:r>
      <w:r w:rsidRPr="00286E21">
        <w:rPr>
          <w:rFonts w:ascii="Arial" w:hAnsi="Arial" w:cs="Arial"/>
        </w:rPr>
        <w:t>Mieszkaniowej, należy się kontaktować z Inspektorem Danych Osobowych ZGM</w:t>
      </w:r>
      <w:r w:rsidR="00166FE5" w:rsidRPr="00286E21">
        <w:rPr>
          <w:rFonts w:ascii="Arial" w:hAnsi="Arial" w:cs="Arial"/>
        </w:rPr>
        <w:t xml:space="preserve">, kierując je na adres e-mail: </w:t>
      </w:r>
      <w:r w:rsidRPr="00286E21">
        <w:rPr>
          <w:rFonts w:ascii="Arial" w:hAnsi="Arial" w:cs="Arial"/>
        </w:rPr>
        <w:t>iodo@zgm.</w:t>
      </w:r>
      <w:proofErr w:type="gramStart"/>
      <w:r w:rsidRPr="00286E21">
        <w:rPr>
          <w:rFonts w:ascii="Arial" w:hAnsi="Arial" w:cs="Arial"/>
        </w:rPr>
        <w:t>gorzow</w:t>
      </w:r>
      <w:proofErr w:type="gramEnd"/>
      <w:r w:rsidRPr="00286E21">
        <w:rPr>
          <w:rFonts w:ascii="Arial" w:hAnsi="Arial" w:cs="Arial"/>
        </w:rPr>
        <w:t>.</w:t>
      </w:r>
      <w:proofErr w:type="gramStart"/>
      <w:r w:rsidRPr="00286E21">
        <w:rPr>
          <w:rFonts w:ascii="Arial" w:hAnsi="Arial" w:cs="Arial"/>
        </w:rPr>
        <w:t>pl</w:t>
      </w:r>
      <w:proofErr w:type="gramEnd"/>
      <w:r w:rsidRPr="00286E21">
        <w:rPr>
          <w:rFonts w:ascii="Arial" w:hAnsi="Arial" w:cs="Arial"/>
        </w:rPr>
        <w:t xml:space="preserve">; tel. 095 73 87 118; </w:t>
      </w:r>
    </w:p>
    <w:p w14:paraId="7AFAC849" w14:textId="3D72903C" w:rsidR="006A6A3F" w:rsidRPr="00286E21" w:rsidRDefault="006A6A3F" w:rsidP="006516F8">
      <w:pPr>
        <w:adjustRightInd w:val="0"/>
        <w:spacing w:after="0" w:line="276" w:lineRule="auto"/>
        <w:ind w:left="993" w:hanging="284"/>
        <w:rPr>
          <w:rFonts w:ascii="Arial" w:eastAsia="TTE18700A0t00" w:hAnsi="Arial" w:cs="Arial"/>
          <w:lang w:eastAsia="pl-PL"/>
        </w:rPr>
      </w:pPr>
      <w:r w:rsidRPr="00286E21">
        <w:rPr>
          <w:rFonts w:ascii="Arial" w:hAnsi="Arial" w:cs="Arial"/>
        </w:rPr>
        <w:t>1.3. Pani/Pana dane osobowe przetwarzane będą na podstawie art. 6 u</w:t>
      </w:r>
      <w:r w:rsidRPr="00134300">
        <w:rPr>
          <w:rFonts w:ascii="Arial" w:hAnsi="Arial" w:cs="Arial"/>
        </w:rPr>
        <w:t>st. 1 lit. c RODO w celu związanym z postępowaniem o udziel</w:t>
      </w:r>
      <w:r w:rsidR="0024641C" w:rsidRPr="00134300">
        <w:rPr>
          <w:rFonts w:ascii="Arial" w:hAnsi="Arial" w:cs="Arial"/>
        </w:rPr>
        <w:t>enie zamówienia publicznego pn. </w:t>
      </w:r>
      <w:r w:rsidR="0024641C" w:rsidRPr="00134300">
        <w:rPr>
          <w:rFonts w:ascii="Arial" w:hAnsi="Arial" w:cs="Arial"/>
          <w:b/>
        </w:rPr>
        <w:t>„</w:t>
      </w:r>
      <w:r w:rsidR="0087213E" w:rsidRPr="00134300">
        <w:rPr>
          <w:rFonts w:ascii="Arial" w:hAnsi="Arial" w:cs="Arial"/>
          <w:b/>
        </w:rPr>
        <w:t xml:space="preserve">Remont </w:t>
      </w:r>
      <w:r w:rsidR="00542940" w:rsidRPr="00134300">
        <w:rPr>
          <w:rFonts w:ascii="Arial" w:hAnsi="Arial" w:cs="Arial"/>
          <w:b/>
        </w:rPr>
        <w:t xml:space="preserve">10 </w:t>
      </w:r>
      <w:r w:rsidR="0087213E" w:rsidRPr="00134300">
        <w:rPr>
          <w:rFonts w:ascii="Arial" w:hAnsi="Arial" w:cs="Arial"/>
          <w:b/>
        </w:rPr>
        <w:t xml:space="preserve">lokali </w:t>
      </w:r>
      <w:r w:rsidR="00542940" w:rsidRPr="00134300">
        <w:rPr>
          <w:rFonts w:ascii="Arial" w:hAnsi="Arial" w:cs="Arial"/>
          <w:b/>
        </w:rPr>
        <w:t>komunalnych z zasobu gminnego</w:t>
      </w:r>
      <w:r w:rsidR="0087213E" w:rsidRPr="00134300">
        <w:rPr>
          <w:rFonts w:ascii="Arial" w:hAnsi="Arial" w:cs="Arial"/>
          <w:b/>
        </w:rPr>
        <w:t xml:space="preserve"> na terenie Miasta Gorzowa Wlkp.</w:t>
      </w:r>
      <w:r w:rsidR="0024641C" w:rsidRPr="00134300">
        <w:rPr>
          <w:rFonts w:ascii="Arial" w:hAnsi="Arial" w:cs="Arial"/>
          <w:b/>
        </w:rPr>
        <w:t>”</w:t>
      </w:r>
      <w:r w:rsidRPr="00134300">
        <w:rPr>
          <w:rFonts w:ascii="Arial" w:hAnsi="Arial" w:cs="Arial"/>
          <w:b/>
        </w:rPr>
        <w:t xml:space="preserve"> </w:t>
      </w:r>
      <w:r w:rsidR="0024641C" w:rsidRPr="00134300">
        <w:rPr>
          <w:rFonts w:ascii="Arial" w:hAnsi="Arial" w:cs="Arial"/>
        </w:rPr>
        <w:t xml:space="preserve">znak </w:t>
      </w:r>
      <w:r w:rsidR="0024641C" w:rsidRPr="00134300">
        <w:rPr>
          <w:rFonts w:ascii="Arial" w:hAnsi="Arial" w:cs="Arial"/>
          <w:b/>
        </w:rPr>
        <w:t>TZP-002/</w:t>
      </w:r>
      <w:r w:rsidR="0087213E" w:rsidRPr="00134300">
        <w:rPr>
          <w:rFonts w:ascii="Arial" w:hAnsi="Arial" w:cs="Arial"/>
          <w:b/>
        </w:rPr>
        <w:t>33</w:t>
      </w:r>
      <w:r w:rsidRPr="00134300">
        <w:rPr>
          <w:rFonts w:ascii="Arial" w:hAnsi="Arial" w:cs="Arial"/>
          <w:b/>
        </w:rPr>
        <w:t>/202</w:t>
      </w:r>
      <w:r w:rsidR="0024641C" w:rsidRPr="00134300">
        <w:rPr>
          <w:rFonts w:ascii="Arial" w:hAnsi="Arial" w:cs="Arial"/>
          <w:b/>
        </w:rPr>
        <w:t>1</w:t>
      </w:r>
      <w:r w:rsidRPr="00134300">
        <w:rPr>
          <w:rFonts w:ascii="Arial" w:hAnsi="Arial" w:cs="Arial"/>
        </w:rPr>
        <w:t xml:space="preserve">, prowadzonym </w:t>
      </w:r>
      <w:r w:rsidRPr="00286E21">
        <w:rPr>
          <w:rFonts w:ascii="Arial" w:hAnsi="Arial" w:cs="Arial"/>
        </w:rPr>
        <w:t xml:space="preserve">w trybie </w:t>
      </w:r>
      <w:r w:rsidR="00DC1799">
        <w:rPr>
          <w:rFonts w:ascii="Arial" w:hAnsi="Arial" w:cs="Arial"/>
        </w:rPr>
        <w:t>podstawowym z </w:t>
      </w:r>
      <w:r w:rsidR="0024641C" w:rsidRPr="00286E21">
        <w:rPr>
          <w:rFonts w:ascii="Arial" w:hAnsi="Arial" w:cs="Arial"/>
        </w:rPr>
        <w:t>możliwością przeprowadzenia negocjacji</w:t>
      </w:r>
      <w:r w:rsidRPr="00286E21">
        <w:rPr>
          <w:rFonts w:ascii="Arial" w:hAnsi="Arial" w:cs="Arial"/>
        </w:rPr>
        <w:t>;</w:t>
      </w:r>
    </w:p>
    <w:p w14:paraId="01E286BE" w14:textId="6F1431C0" w:rsidR="006A6A3F" w:rsidRPr="006A6A3F" w:rsidRDefault="006A6A3F" w:rsidP="006516F8">
      <w:pPr>
        <w:tabs>
          <w:tab w:val="left" w:pos="709"/>
        </w:tabs>
        <w:spacing w:after="0" w:line="276" w:lineRule="auto"/>
        <w:ind w:left="993" w:hanging="426"/>
        <w:rPr>
          <w:rFonts w:ascii="Arial" w:hAnsi="Arial" w:cs="Arial"/>
        </w:rPr>
      </w:pPr>
      <w:r w:rsidRPr="00286E21">
        <w:rPr>
          <w:rFonts w:ascii="Arial" w:hAnsi="Arial" w:cs="Arial"/>
        </w:rPr>
        <w:t xml:space="preserve">1.4. Odbiorcami Pani/Pana danych osobowych będą osoby lub podmioty, którym udostępniona zostanie dokumentacja postępowania w oparciu o art. </w:t>
      </w:r>
      <w:r w:rsidR="0024641C" w:rsidRPr="00286E21">
        <w:rPr>
          <w:rFonts w:ascii="Arial" w:hAnsi="Arial" w:cs="Arial"/>
        </w:rPr>
        <w:t>1</w:t>
      </w:r>
      <w:r w:rsidRPr="00286E21">
        <w:rPr>
          <w:rFonts w:ascii="Arial" w:hAnsi="Arial" w:cs="Arial"/>
        </w:rPr>
        <w:t xml:space="preserve">8 </w:t>
      </w:r>
      <w:r w:rsidR="0024641C" w:rsidRPr="00286E21">
        <w:rPr>
          <w:rFonts w:ascii="Arial" w:hAnsi="Arial" w:cs="Arial"/>
        </w:rPr>
        <w:t>oraz</w:t>
      </w:r>
      <w:r w:rsidRPr="00286E21">
        <w:rPr>
          <w:rFonts w:ascii="Arial" w:hAnsi="Arial" w:cs="Arial"/>
        </w:rPr>
        <w:t xml:space="preserve"> </w:t>
      </w:r>
      <w:r w:rsidR="0024641C" w:rsidRPr="00286E21">
        <w:rPr>
          <w:rFonts w:ascii="Arial" w:hAnsi="Arial" w:cs="Arial"/>
        </w:rPr>
        <w:t xml:space="preserve">74 </w:t>
      </w:r>
      <w:r w:rsidRPr="00286E21">
        <w:rPr>
          <w:rFonts w:ascii="Arial" w:hAnsi="Arial" w:cs="Arial"/>
        </w:rPr>
        <w:t xml:space="preserve">ustawy z dnia </w:t>
      </w:r>
      <w:r w:rsidR="0024641C" w:rsidRPr="00286E21">
        <w:rPr>
          <w:rFonts w:ascii="Arial" w:hAnsi="Arial" w:cs="Arial"/>
        </w:rPr>
        <w:t xml:space="preserve">11 </w:t>
      </w:r>
      <w:r w:rsidR="0024641C">
        <w:rPr>
          <w:rFonts w:ascii="Arial" w:hAnsi="Arial" w:cs="Arial"/>
        </w:rPr>
        <w:t>września 2019</w:t>
      </w:r>
      <w:r w:rsidRPr="006A6A3F">
        <w:rPr>
          <w:rFonts w:ascii="Arial" w:hAnsi="Arial" w:cs="Arial"/>
        </w:rPr>
        <w:t xml:space="preserve"> r. – Prawo zamówień publicznych (Dz. U. </w:t>
      </w:r>
      <w:proofErr w:type="gramStart"/>
      <w:r w:rsidRPr="006A6A3F">
        <w:rPr>
          <w:rFonts w:ascii="Arial" w:hAnsi="Arial" w:cs="Arial"/>
        </w:rPr>
        <w:t>z</w:t>
      </w:r>
      <w:proofErr w:type="gramEnd"/>
      <w:r w:rsidRPr="006A6A3F">
        <w:rPr>
          <w:rFonts w:ascii="Arial" w:hAnsi="Arial" w:cs="Arial"/>
        </w:rPr>
        <w:t xml:space="preserve"> 20</w:t>
      </w:r>
      <w:r w:rsidR="008566F2">
        <w:rPr>
          <w:rFonts w:ascii="Arial" w:hAnsi="Arial" w:cs="Arial"/>
        </w:rPr>
        <w:t>21</w:t>
      </w:r>
      <w:r w:rsidRPr="006A6A3F">
        <w:rPr>
          <w:rFonts w:ascii="Arial" w:hAnsi="Arial" w:cs="Arial"/>
        </w:rPr>
        <w:t xml:space="preserve">r. poz. </w:t>
      </w:r>
      <w:r w:rsidR="008566F2">
        <w:rPr>
          <w:rFonts w:ascii="Arial" w:hAnsi="Arial" w:cs="Arial"/>
        </w:rPr>
        <w:t>1129</w:t>
      </w:r>
      <w:r w:rsidR="00DC1799">
        <w:rPr>
          <w:rFonts w:ascii="Arial" w:hAnsi="Arial" w:cs="Arial"/>
        </w:rPr>
        <w:t xml:space="preserve"> ze zm.</w:t>
      </w:r>
      <w:r w:rsidRPr="006A6A3F">
        <w:rPr>
          <w:rFonts w:ascii="Arial" w:hAnsi="Arial" w:cs="Arial"/>
        </w:rPr>
        <w:t xml:space="preserve">), dalej „ustawa Pzp”;  </w:t>
      </w:r>
    </w:p>
    <w:p w14:paraId="6A57E1FD"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6516F8">
      <w:pPr>
        <w:tabs>
          <w:tab w:val="left" w:pos="709"/>
        </w:tabs>
        <w:spacing w:after="0" w:line="276" w:lineRule="auto"/>
        <w:ind w:left="567"/>
        <w:rPr>
          <w:rFonts w:ascii="Arial" w:hAnsi="Arial" w:cs="Arial"/>
        </w:rPr>
      </w:pPr>
      <w:r w:rsidRPr="006A6A3F">
        <w:rPr>
          <w:rFonts w:ascii="Arial" w:hAnsi="Arial" w:cs="Arial"/>
        </w:rPr>
        <w:t xml:space="preserve">1.8. </w:t>
      </w:r>
      <w:proofErr w:type="gramStart"/>
      <w:r w:rsidRPr="006A6A3F">
        <w:rPr>
          <w:rFonts w:ascii="Arial" w:hAnsi="Arial" w:cs="Arial"/>
        </w:rPr>
        <w:t>posiada</w:t>
      </w:r>
      <w:proofErr w:type="gramEnd"/>
      <w:r w:rsidRPr="006A6A3F">
        <w:rPr>
          <w:rFonts w:ascii="Arial" w:hAnsi="Arial" w:cs="Arial"/>
        </w:rPr>
        <w:t xml:space="preserve"> Pani/Pan:</w:t>
      </w:r>
    </w:p>
    <w:p w14:paraId="303C4E88"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1.8.1. </w:t>
      </w:r>
      <w:proofErr w:type="gramStart"/>
      <w:r w:rsidRPr="006A6A3F">
        <w:rPr>
          <w:rFonts w:ascii="Arial" w:hAnsi="Arial" w:cs="Arial"/>
        </w:rPr>
        <w:t>na</w:t>
      </w:r>
      <w:proofErr w:type="gramEnd"/>
      <w:r w:rsidRPr="006A6A3F">
        <w:rPr>
          <w:rFonts w:ascii="Arial" w:hAnsi="Arial" w:cs="Arial"/>
        </w:rPr>
        <w:t xml:space="preserve"> podstawie art. 15 RODO prawo dostępu do danych osobowych Pani/Pana dotyczących;</w:t>
      </w:r>
    </w:p>
    <w:p w14:paraId="149D8E8D"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1.8.2. </w:t>
      </w:r>
      <w:proofErr w:type="gramStart"/>
      <w:r w:rsidRPr="006A6A3F">
        <w:rPr>
          <w:rFonts w:ascii="Arial" w:hAnsi="Arial" w:cs="Arial"/>
        </w:rPr>
        <w:t>na</w:t>
      </w:r>
      <w:proofErr w:type="gramEnd"/>
      <w:r w:rsidRPr="006A6A3F">
        <w:rPr>
          <w:rFonts w:ascii="Arial" w:hAnsi="Arial" w:cs="Arial"/>
        </w:rPr>
        <w:t xml:space="preserve"> podstawie art. 16 RODO prawo do sprostowania Pani/Pana danych </w:t>
      </w:r>
      <w:r w:rsidR="00166FE5" w:rsidRPr="006A6A3F">
        <w:rPr>
          <w:rFonts w:ascii="Arial" w:hAnsi="Arial" w:cs="Arial"/>
        </w:rPr>
        <w:t>osobowych;</w:t>
      </w:r>
    </w:p>
    <w:p w14:paraId="7B72743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1.8.3. </w:t>
      </w:r>
      <w:proofErr w:type="gramStart"/>
      <w:r w:rsidRPr="006A6A3F">
        <w:rPr>
          <w:rFonts w:ascii="Arial" w:hAnsi="Arial" w:cs="Arial"/>
        </w:rPr>
        <w:t>na</w:t>
      </w:r>
      <w:proofErr w:type="gramEnd"/>
      <w:r w:rsidRPr="006A6A3F">
        <w:rPr>
          <w:rFonts w:ascii="Arial" w:hAnsi="Arial" w:cs="Arial"/>
        </w:rPr>
        <w:t xml:space="preserve">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1.8.4. </w:t>
      </w:r>
      <w:proofErr w:type="gramStart"/>
      <w:r w:rsidRPr="006A6A3F">
        <w:rPr>
          <w:rFonts w:ascii="Arial" w:hAnsi="Arial" w:cs="Arial"/>
        </w:rPr>
        <w:t>prawo</w:t>
      </w:r>
      <w:proofErr w:type="gramEnd"/>
      <w:r w:rsidRPr="006A6A3F">
        <w:rPr>
          <w:rFonts w:ascii="Arial" w:hAnsi="Arial" w:cs="Arial"/>
        </w:rPr>
        <w:t xml:space="preserve">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6516F8">
      <w:pPr>
        <w:tabs>
          <w:tab w:val="left" w:pos="709"/>
        </w:tabs>
        <w:spacing w:after="0" w:line="276" w:lineRule="auto"/>
        <w:ind w:left="567" w:firstLine="142"/>
        <w:rPr>
          <w:rFonts w:ascii="Arial" w:hAnsi="Arial" w:cs="Arial"/>
        </w:rPr>
      </w:pPr>
      <w:r w:rsidRPr="006A6A3F">
        <w:rPr>
          <w:rFonts w:ascii="Arial" w:hAnsi="Arial" w:cs="Arial"/>
        </w:rPr>
        <w:t xml:space="preserve">1.9. </w:t>
      </w:r>
      <w:proofErr w:type="gramStart"/>
      <w:r w:rsidRPr="006A6A3F">
        <w:rPr>
          <w:rFonts w:ascii="Arial" w:hAnsi="Arial" w:cs="Arial"/>
        </w:rPr>
        <w:t>nie</w:t>
      </w:r>
      <w:proofErr w:type="gramEnd"/>
      <w:r w:rsidRPr="006A6A3F">
        <w:rPr>
          <w:rFonts w:ascii="Arial" w:hAnsi="Arial" w:cs="Arial"/>
        </w:rPr>
        <w:t xml:space="preserve"> przysługuje Pani/Panu:</w:t>
      </w:r>
    </w:p>
    <w:p w14:paraId="1B2CD2CC"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1.9.1. </w:t>
      </w:r>
      <w:proofErr w:type="gramStart"/>
      <w:r w:rsidRPr="006A6A3F">
        <w:rPr>
          <w:rFonts w:ascii="Arial" w:hAnsi="Arial" w:cs="Arial"/>
        </w:rPr>
        <w:t>w</w:t>
      </w:r>
      <w:proofErr w:type="gramEnd"/>
      <w:r w:rsidRPr="006A6A3F">
        <w:rPr>
          <w:rFonts w:ascii="Arial" w:hAnsi="Arial" w:cs="Arial"/>
        </w:rPr>
        <w:t xml:space="preserve"> związku z art. 17 ust. 3 lit. b, d lub e RODO prawo do usunięcia danych osobowych;</w:t>
      </w:r>
    </w:p>
    <w:p w14:paraId="219F917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1.9.2. </w:t>
      </w:r>
      <w:proofErr w:type="gramStart"/>
      <w:r w:rsidRPr="006A6A3F">
        <w:rPr>
          <w:rFonts w:ascii="Arial" w:hAnsi="Arial" w:cs="Arial"/>
        </w:rPr>
        <w:t>prawo</w:t>
      </w:r>
      <w:proofErr w:type="gramEnd"/>
      <w:r w:rsidRPr="006A6A3F">
        <w:rPr>
          <w:rFonts w:ascii="Arial" w:hAnsi="Arial" w:cs="Arial"/>
        </w:rPr>
        <w:t xml:space="preserve"> do przenoszenia danych osobowych, o którym mowa w art. 20 RODO;</w:t>
      </w:r>
    </w:p>
    <w:p w14:paraId="019C1BEF"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1.9.3. </w:t>
      </w:r>
      <w:proofErr w:type="gramStart"/>
      <w:r w:rsidRPr="006A6A3F">
        <w:rPr>
          <w:rFonts w:ascii="Arial" w:hAnsi="Arial" w:cs="Arial"/>
        </w:rPr>
        <w:t>na</w:t>
      </w:r>
      <w:proofErr w:type="gramEnd"/>
      <w:r w:rsidRPr="006A6A3F">
        <w:rPr>
          <w:rFonts w:ascii="Arial" w:hAnsi="Arial" w:cs="Arial"/>
        </w:rPr>
        <w:t xml:space="preserve"> podstawie art. 21 RODO prawo sprzeciwu, wobec przetwarzania danych osobowych, gdyż podstawą prawną przetwarzania Pani/Pana danych osobowych jest art. 6 ust. 1 lit. c RODO.</w:t>
      </w:r>
    </w:p>
    <w:p w14:paraId="5CE85EEA" w14:textId="77777777" w:rsidR="006A6A3F" w:rsidRDefault="006A6A3F" w:rsidP="006516F8">
      <w:pPr>
        <w:tabs>
          <w:tab w:val="left" w:pos="709"/>
        </w:tabs>
        <w:spacing w:after="0" w:line="276" w:lineRule="auto"/>
        <w:ind w:left="851" w:hanging="284"/>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1688A30D" w14:textId="77777777" w:rsidR="006731DE" w:rsidRDefault="006731DE" w:rsidP="006516F8">
      <w:pPr>
        <w:tabs>
          <w:tab w:val="left" w:pos="709"/>
        </w:tabs>
        <w:spacing w:after="0" w:line="276" w:lineRule="auto"/>
        <w:ind w:left="851" w:hanging="284"/>
        <w:rPr>
          <w:rFonts w:ascii="Arial" w:hAnsi="Arial" w:cs="Arial"/>
        </w:rPr>
      </w:pPr>
    </w:p>
    <w:p w14:paraId="1EC25898" w14:textId="77777777" w:rsidR="0064454F" w:rsidRPr="006A6A3F" w:rsidRDefault="0064454F"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EC1A8A">
      <w:pPr>
        <w:pStyle w:val="Nagwek2"/>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6159859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36682C64" w:rsidR="00F25682" w:rsidRPr="007D530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8566F2">
        <w:rPr>
          <w:rFonts w:ascii="Arial" w:hAnsi="Arial" w:cs="Arial"/>
        </w:rPr>
        <w:t>3</w:t>
      </w:r>
      <w:r>
        <w:rPr>
          <w:rFonts w:ascii="Arial" w:hAnsi="Arial" w:cs="Arial"/>
        </w:rPr>
        <w:t xml:space="preserve"> </w:t>
      </w:r>
      <w:r w:rsidR="008B0DF9">
        <w:rPr>
          <w:rFonts w:ascii="Arial" w:hAnsi="Arial" w:cs="Arial"/>
        </w:rPr>
        <w:t>– Wykaz robót</w:t>
      </w:r>
      <w:r w:rsidR="00F25682" w:rsidRPr="007D530D">
        <w:rPr>
          <w:rFonts w:ascii="Arial" w:hAnsi="Arial" w:cs="Arial"/>
        </w:rPr>
        <w:t>;</w:t>
      </w:r>
    </w:p>
    <w:p w14:paraId="25B48B59" w14:textId="0AEFA526"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8566F2">
        <w:rPr>
          <w:rFonts w:ascii="Arial" w:hAnsi="Arial" w:cs="Arial"/>
        </w:rPr>
        <w:t>4</w:t>
      </w:r>
      <w:r w:rsidR="008B0DF9">
        <w:rPr>
          <w:rFonts w:ascii="Arial" w:hAnsi="Arial" w:cs="Arial"/>
        </w:rPr>
        <w:t xml:space="preserve"> – Zobowiązanie podmiotu udostępniającego zasoby;</w:t>
      </w:r>
    </w:p>
    <w:p w14:paraId="1A52AAD4" w14:textId="4B02AB3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8566F2">
        <w:rPr>
          <w:rFonts w:ascii="Arial" w:hAnsi="Arial" w:cs="Arial"/>
        </w:rPr>
        <w:t>5</w:t>
      </w:r>
      <w:r w:rsidR="008B0DF9">
        <w:rPr>
          <w:rFonts w:ascii="Arial" w:hAnsi="Arial" w:cs="Arial"/>
        </w:rPr>
        <w:t xml:space="preserve"> – Oświadczenie w zakresie równoważności oferowanych materiałów i rozwiązań z wymogami opisu przedmiotu zamówienia;</w:t>
      </w:r>
    </w:p>
    <w:p w14:paraId="70704428" w14:textId="04B991EC"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8566F2">
        <w:rPr>
          <w:rFonts w:ascii="Arial" w:hAnsi="Arial" w:cs="Arial"/>
        </w:rPr>
        <w:t>6</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1DF394C4" w14:textId="4782BDEB"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8566F2">
        <w:rPr>
          <w:rFonts w:ascii="Arial" w:hAnsi="Arial" w:cs="Arial"/>
        </w:rPr>
        <w:t>7</w:t>
      </w:r>
      <w:r>
        <w:rPr>
          <w:rFonts w:ascii="Arial" w:hAnsi="Arial" w:cs="Arial"/>
        </w:rPr>
        <w:t xml:space="preserve"> </w:t>
      </w:r>
      <w:r w:rsidR="008B0DF9">
        <w:rPr>
          <w:rFonts w:ascii="Arial" w:hAnsi="Arial" w:cs="Arial"/>
        </w:rPr>
        <w:t xml:space="preserve">– dokumentacja obejmująca </w:t>
      </w:r>
      <w:r w:rsidR="001406F9">
        <w:rPr>
          <w:rFonts w:ascii="Arial" w:hAnsi="Arial" w:cs="Arial"/>
        </w:rPr>
        <w:t>s</w:t>
      </w:r>
      <w:r w:rsidR="008B0DF9">
        <w:rPr>
          <w:rFonts w:ascii="Arial" w:hAnsi="Arial" w:cs="Arial"/>
        </w:rPr>
        <w:t>pecyfikacj</w:t>
      </w:r>
      <w:r w:rsidR="00DC1799">
        <w:rPr>
          <w:rFonts w:ascii="Arial" w:hAnsi="Arial" w:cs="Arial"/>
        </w:rPr>
        <w:t>ę</w:t>
      </w:r>
      <w:r w:rsidR="008B0DF9">
        <w:rPr>
          <w:rFonts w:ascii="Arial" w:hAnsi="Arial" w:cs="Arial"/>
        </w:rPr>
        <w:t xml:space="preserve"> </w:t>
      </w:r>
      <w:r w:rsidR="001406F9">
        <w:rPr>
          <w:rFonts w:ascii="Arial" w:hAnsi="Arial" w:cs="Arial"/>
        </w:rPr>
        <w:t>t</w:t>
      </w:r>
      <w:r w:rsidR="008B0DF9">
        <w:rPr>
          <w:rFonts w:ascii="Arial" w:hAnsi="Arial" w:cs="Arial"/>
        </w:rPr>
        <w:t>echniczn</w:t>
      </w:r>
      <w:r w:rsidR="00DC1799">
        <w:rPr>
          <w:rFonts w:ascii="Arial" w:hAnsi="Arial" w:cs="Arial"/>
        </w:rPr>
        <w:t>ą</w:t>
      </w:r>
      <w:r w:rsidR="001406F9">
        <w:rPr>
          <w:rFonts w:ascii="Arial" w:hAnsi="Arial" w:cs="Arial"/>
        </w:rPr>
        <w:t xml:space="preserve"> w</w:t>
      </w:r>
      <w:r w:rsidR="00DC1799">
        <w:rPr>
          <w:rFonts w:ascii="Arial" w:hAnsi="Arial" w:cs="Arial"/>
        </w:rPr>
        <w:t>ykonania i </w:t>
      </w:r>
      <w:r w:rsidR="001406F9">
        <w:rPr>
          <w:rFonts w:ascii="Arial" w:hAnsi="Arial" w:cs="Arial"/>
        </w:rPr>
        <w:t>o</w:t>
      </w:r>
      <w:r w:rsidR="008B0DF9">
        <w:rPr>
          <w:rFonts w:ascii="Arial" w:hAnsi="Arial" w:cs="Arial"/>
        </w:rPr>
        <w:t xml:space="preserve">dbioru </w:t>
      </w:r>
      <w:r w:rsidR="001406F9">
        <w:rPr>
          <w:rFonts w:ascii="Arial" w:hAnsi="Arial" w:cs="Arial"/>
        </w:rPr>
        <w:t>r</w:t>
      </w:r>
      <w:r w:rsidR="008B0DF9">
        <w:rPr>
          <w:rFonts w:ascii="Arial" w:hAnsi="Arial" w:cs="Arial"/>
        </w:rPr>
        <w:t>obót</w:t>
      </w:r>
      <w:r w:rsidR="00DC1799">
        <w:rPr>
          <w:rFonts w:ascii="Arial" w:hAnsi="Arial" w:cs="Arial"/>
        </w:rPr>
        <w:t>, opisy zakresów prac dla poszczególnych lokali</w:t>
      </w:r>
      <w:r w:rsidR="008B0DF9">
        <w:rPr>
          <w:rFonts w:ascii="Arial" w:hAnsi="Arial" w:cs="Arial"/>
        </w:rPr>
        <w:t xml:space="preserve"> </w:t>
      </w:r>
      <w:r w:rsidR="00A40212">
        <w:rPr>
          <w:rFonts w:ascii="Arial" w:hAnsi="Arial" w:cs="Arial"/>
        </w:rPr>
        <w:t xml:space="preserve">oraz </w:t>
      </w:r>
      <w:r w:rsidR="00DC1799">
        <w:rPr>
          <w:rFonts w:ascii="Arial" w:hAnsi="Arial" w:cs="Arial"/>
        </w:rPr>
        <w:t>przedmiary robót</w:t>
      </w:r>
      <w:r w:rsidR="00A40212">
        <w:rPr>
          <w:rFonts w:ascii="Arial" w:hAnsi="Arial" w:cs="Arial"/>
        </w:rPr>
        <w:t xml:space="preserve"> (</w:t>
      </w:r>
      <w:r w:rsidR="00DC1799">
        <w:rPr>
          <w:rFonts w:ascii="Arial" w:hAnsi="Arial" w:cs="Arial"/>
        </w:rPr>
        <w:t>sporządzone na podstawie przedmiarów kosztorysy ofertowe</w:t>
      </w:r>
      <w:r w:rsidR="00A40212">
        <w:rPr>
          <w:rFonts w:ascii="Arial" w:hAnsi="Arial" w:cs="Arial"/>
        </w:rPr>
        <w:t xml:space="preserve"> będą stanowiły załączniki do formularza oferty)</w:t>
      </w:r>
    </w:p>
    <w:p w14:paraId="69166D68" w14:textId="77777777" w:rsidR="00DC1799" w:rsidRDefault="00DC1799" w:rsidP="0027602A">
      <w:pPr>
        <w:widowControl w:val="0"/>
        <w:autoSpaceDE w:val="0"/>
        <w:autoSpaceDN w:val="0"/>
        <w:adjustRightInd w:val="0"/>
        <w:spacing w:after="0" w:line="276" w:lineRule="auto"/>
        <w:ind w:firstLine="342"/>
        <w:jc w:val="right"/>
        <w:rPr>
          <w:rFonts w:ascii="Tahoma" w:hAnsi="Tahoma" w:cs="Tahoma"/>
          <w:bCs/>
          <w:sz w:val="21"/>
          <w:szCs w:val="21"/>
        </w:rPr>
      </w:pPr>
    </w:p>
    <w:p w14:paraId="56B81F4A" w14:textId="77777777" w:rsidR="0064454F" w:rsidRDefault="0064454F" w:rsidP="0027602A">
      <w:pPr>
        <w:widowControl w:val="0"/>
        <w:autoSpaceDE w:val="0"/>
        <w:autoSpaceDN w:val="0"/>
        <w:adjustRightInd w:val="0"/>
        <w:spacing w:after="0" w:line="276" w:lineRule="auto"/>
        <w:ind w:firstLine="342"/>
        <w:jc w:val="right"/>
        <w:rPr>
          <w:rFonts w:ascii="Tahoma" w:hAnsi="Tahoma" w:cs="Tahoma"/>
          <w:bCs/>
          <w:sz w:val="21"/>
          <w:szCs w:val="21"/>
        </w:rPr>
      </w:pPr>
    </w:p>
    <w:p w14:paraId="709530DF" w14:textId="77777777" w:rsidR="0064454F" w:rsidRDefault="0064454F" w:rsidP="0027602A">
      <w:pPr>
        <w:widowControl w:val="0"/>
        <w:autoSpaceDE w:val="0"/>
        <w:autoSpaceDN w:val="0"/>
        <w:adjustRightInd w:val="0"/>
        <w:spacing w:after="0" w:line="276" w:lineRule="auto"/>
        <w:ind w:firstLine="342"/>
        <w:jc w:val="right"/>
        <w:rPr>
          <w:rFonts w:ascii="Tahoma" w:hAnsi="Tahoma" w:cs="Tahoma"/>
          <w:bCs/>
          <w:sz w:val="21"/>
          <w:szCs w:val="21"/>
        </w:rPr>
      </w:pPr>
    </w:p>
    <w:p w14:paraId="2680D6CC" w14:textId="77777777" w:rsidR="0064454F" w:rsidRDefault="0064454F" w:rsidP="0027602A">
      <w:pPr>
        <w:widowControl w:val="0"/>
        <w:autoSpaceDE w:val="0"/>
        <w:autoSpaceDN w:val="0"/>
        <w:adjustRightInd w:val="0"/>
        <w:spacing w:after="0" w:line="276" w:lineRule="auto"/>
        <w:ind w:firstLine="342"/>
        <w:jc w:val="right"/>
        <w:rPr>
          <w:rFonts w:ascii="Tahoma" w:hAnsi="Tahoma" w:cs="Tahoma"/>
          <w:bCs/>
          <w:sz w:val="21"/>
          <w:szCs w:val="21"/>
        </w:rPr>
      </w:pPr>
    </w:p>
    <w:p w14:paraId="37BD0649" w14:textId="77777777" w:rsidR="0064454F" w:rsidRDefault="0064454F" w:rsidP="0027602A">
      <w:pPr>
        <w:widowControl w:val="0"/>
        <w:autoSpaceDE w:val="0"/>
        <w:autoSpaceDN w:val="0"/>
        <w:adjustRightInd w:val="0"/>
        <w:spacing w:after="0" w:line="276" w:lineRule="auto"/>
        <w:ind w:firstLine="342"/>
        <w:jc w:val="right"/>
        <w:rPr>
          <w:rFonts w:ascii="Tahoma" w:hAnsi="Tahoma" w:cs="Tahoma"/>
          <w:bCs/>
          <w:sz w:val="21"/>
          <w:szCs w:val="21"/>
        </w:rPr>
      </w:pPr>
    </w:p>
    <w:p w14:paraId="69A6DE82" w14:textId="77777777" w:rsidR="0064454F" w:rsidRDefault="0064454F" w:rsidP="0027602A">
      <w:pPr>
        <w:widowControl w:val="0"/>
        <w:autoSpaceDE w:val="0"/>
        <w:autoSpaceDN w:val="0"/>
        <w:adjustRightInd w:val="0"/>
        <w:spacing w:after="0" w:line="276" w:lineRule="auto"/>
        <w:ind w:firstLine="342"/>
        <w:jc w:val="right"/>
        <w:rPr>
          <w:rFonts w:ascii="Tahoma" w:hAnsi="Tahoma" w:cs="Tahoma"/>
          <w:bCs/>
          <w:sz w:val="21"/>
          <w:szCs w:val="21"/>
        </w:rPr>
      </w:pPr>
    </w:p>
    <w:p w14:paraId="41B2FFB6" w14:textId="77777777" w:rsidR="0064454F" w:rsidRDefault="0064454F" w:rsidP="0027602A">
      <w:pPr>
        <w:widowControl w:val="0"/>
        <w:autoSpaceDE w:val="0"/>
        <w:autoSpaceDN w:val="0"/>
        <w:adjustRightInd w:val="0"/>
        <w:spacing w:after="0" w:line="276" w:lineRule="auto"/>
        <w:ind w:firstLine="342"/>
        <w:jc w:val="right"/>
        <w:rPr>
          <w:rFonts w:ascii="Tahoma" w:hAnsi="Tahoma" w:cs="Tahoma"/>
          <w:bCs/>
          <w:sz w:val="21"/>
          <w:szCs w:val="21"/>
        </w:rPr>
      </w:pPr>
    </w:p>
    <w:p w14:paraId="0B08C4D5" w14:textId="77777777" w:rsidR="0064454F" w:rsidRDefault="0064454F" w:rsidP="0027602A">
      <w:pPr>
        <w:widowControl w:val="0"/>
        <w:autoSpaceDE w:val="0"/>
        <w:autoSpaceDN w:val="0"/>
        <w:adjustRightInd w:val="0"/>
        <w:spacing w:after="0" w:line="276" w:lineRule="auto"/>
        <w:ind w:firstLine="342"/>
        <w:jc w:val="right"/>
        <w:rPr>
          <w:rFonts w:ascii="Tahoma" w:hAnsi="Tahoma" w:cs="Tahoma"/>
          <w:bCs/>
          <w:sz w:val="21"/>
          <w:szCs w:val="21"/>
        </w:rPr>
      </w:pPr>
    </w:p>
    <w:p w14:paraId="6A73DF71" w14:textId="77777777" w:rsidR="0064454F" w:rsidRDefault="0064454F" w:rsidP="0027602A">
      <w:pPr>
        <w:widowControl w:val="0"/>
        <w:autoSpaceDE w:val="0"/>
        <w:autoSpaceDN w:val="0"/>
        <w:adjustRightInd w:val="0"/>
        <w:spacing w:after="0" w:line="276" w:lineRule="auto"/>
        <w:ind w:firstLine="342"/>
        <w:jc w:val="right"/>
        <w:rPr>
          <w:rFonts w:ascii="Tahoma" w:hAnsi="Tahoma" w:cs="Tahoma"/>
          <w:bCs/>
          <w:sz w:val="21"/>
          <w:szCs w:val="21"/>
        </w:rPr>
      </w:pPr>
    </w:p>
    <w:p w14:paraId="7A4FD780" w14:textId="77777777" w:rsidR="0064454F" w:rsidRDefault="0064454F" w:rsidP="0027602A">
      <w:pPr>
        <w:widowControl w:val="0"/>
        <w:autoSpaceDE w:val="0"/>
        <w:autoSpaceDN w:val="0"/>
        <w:adjustRightInd w:val="0"/>
        <w:spacing w:after="0" w:line="276" w:lineRule="auto"/>
        <w:ind w:firstLine="342"/>
        <w:jc w:val="right"/>
        <w:rPr>
          <w:rFonts w:ascii="Tahoma" w:hAnsi="Tahoma" w:cs="Tahoma"/>
          <w:bCs/>
          <w:sz w:val="21"/>
          <w:szCs w:val="21"/>
        </w:rPr>
      </w:pPr>
    </w:p>
    <w:p w14:paraId="640B4774" w14:textId="77777777" w:rsidR="0064454F" w:rsidRDefault="0064454F" w:rsidP="0027602A">
      <w:pPr>
        <w:widowControl w:val="0"/>
        <w:autoSpaceDE w:val="0"/>
        <w:autoSpaceDN w:val="0"/>
        <w:adjustRightInd w:val="0"/>
        <w:spacing w:after="0" w:line="276" w:lineRule="auto"/>
        <w:ind w:firstLine="342"/>
        <w:jc w:val="right"/>
        <w:rPr>
          <w:rFonts w:ascii="Tahoma" w:hAnsi="Tahoma" w:cs="Tahoma"/>
          <w:bCs/>
          <w:sz w:val="21"/>
          <w:szCs w:val="21"/>
        </w:rPr>
      </w:pPr>
    </w:p>
    <w:p w14:paraId="1FC11405" w14:textId="77777777" w:rsidR="0064454F" w:rsidRDefault="0064454F" w:rsidP="0027602A">
      <w:pPr>
        <w:widowControl w:val="0"/>
        <w:autoSpaceDE w:val="0"/>
        <w:autoSpaceDN w:val="0"/>
        <w:adjustRightInd w:val="0"/>
        <w:spacing w:after="0" w:line="276" w:lineRule="auto"/>
        <w:ind w:firstLine="342"/>
        <w:jc w:val="right"/>
        <w:rPr>
          <w:rFonts w:ascii="Tahoma" w:hAnsi="Tahoma" w:cs="Tahoma"/>
          <w:bCs/>
          <w:sz w:val="21"/>
          <w:szCs w:val="21"/>
        </w:rPr>
      </w:pPr>
    </w:p>
    <w:p w14:paraId="4D29C65A" w14:textId="77777777" w:rsidR="0064454F" w:rsidRDefault="0064454F" w:rsidP="0027602A">
      <w:pPr>
        <w:widowControl w:val="0"/>
        <w:autoSpaceDE w:val="0"/>
        <w:autoSpaceDN w:val="0"/>
        <w:adjustRightInd w:val="0"/>
        <w:spacing w:after="0" w:line="276" w:lineRule="auto"/>
        <w:ind w:firstLine="342"/>
        <w:jc w:val="right"/>
        <w:rPr>
          <w:rFonts w:ascii="Tahoma" w:hAnsi="Tahoma" w:cs="Tahoma"/>
          <w:bCs/>
          <w:sz w:val="21"/>
          <w:szCs w:val="21"/>
        </w:rPr>
      </w:pPr>
    </w:p>
    <w:p w14:paraId="56AB4FEC" w14:textId="77777777" w:rsidR="0064454F" w:rsidRDefault="0064454F" w:rsidP="0027602A">
      <w:pPr>
        <w:widowControl w:val="0"/>
        <w:autoSpaceDE w:val="0"/>
        <w:autoSpaceDN w:val="0"/>
        <w:adjustRightInd w:val="0"/>
        <w:spacing w:after="0" w:line="276" w:lineRule="auto"/>
        <w:ind w:firstLine="342"/>
        <w:jc w:val="right"/>
        <w:rPr>
          <w:rFonts w:ascii="Tahoma" w:hAnsi="Tahoma" w:cs="Tahoma"/>
          <w:bCs/>
          <w:sz w:val="21"/>
          <w:szCs w:val="21"/>
        </w:rPr>
      </w:pPr>
    </w:p>
    <w:p w14:paraId="0525F9CA" w14:textId="77777777" w:rsidR="0064454F" w:rsidRDefault="0064454F" w:rsidP="0027602A">
      <w:pPr>
        <w:widowControl w:val="0"/>
        <w:autoSpaceDE w:val="0"/>
        <w:autoSpaceDN w:val="0"/>
        <w:adjustRightInd w:val="0"/>
        <w:spacing w:after="0" w:line="276" w:lineRule="auto"/>
        <w:ind w:firstLine="342"/>
        <w:jc w:val="right"/>
        <w:rPr>
          <w:rFonts w:ascii="Tahoma" w:hAnsi="Tahoma" w:cs="Tahoma"/>
          <w:bCs/>
          <w:sz w:val="21"/>
          <w:szCs w:val="21"/>
        </w:rPr>
      </w:pPr>
    </w:p>
    <w:p w14:paraId="1CEC60D3" w14:textId="77777777" w:rsidR="0064454F" w:rsidRDefault="0064454F" w:rsidP="0027602A">
      <w:pPr>
        <w:widowControl w:val="0"/>
        <w:autoSpaceDE w:val="0"/>
        <w:autoSpaceDN w:val="0"/>
        <w:adjustRightInd w:val="0"/>
        <w:spacing w:after="0" w:line="276" w:lineRule="auto"/>
        <w:ind w:firstLine="342"/>
        <w:jc w:val="right"/>
        <w:rPr>
          <w:rFonts w:ascii="Tahoma" w:hAnsi="Tahoma" w:cs="Tahoma"/>
          <w:bCs/>
          <w:sz w:val="21"/>
          <w:szCs w:val="21"/>
        </w:rPr>
      </w:pPr>
    </w:p>
    <w:p w14:paraId="334B3919" w14:textId="77777777" w:rsidR="0064454F" w:rsidRDefault="0064454F" w:rsidP="0027602A">
      <w:pPr>
        <w:widowControl w:val="0"/>
        <w:autoSpaceDE w:val="0"/>
        <w:autoSpaceDN w:val="0"/>
        <w:adjustRightInd w:val="0"/>
        <w:spacing w:after="0" w:line="276" w:lineRule="auto"/>
        <w:ind w:firstLine="342"/>
        <w:jc w:val="right"/>
        <w:rPr>
          <w:rFonts w:ascii="Tahoma" w:hAnsi="Tahoma" w:cs="Tahoma"/>
          <w:bCs/>
          <w:sz w:val="21"/>
          <w:szCs w:val="21"/>
        </w:rPr>
      </w:pPr>
    </w:p>
    <w:p w14:paraId="67DA41A1" w14:textId="77777777" w:rsidR="0064454F" w:rsidRDefault="0064454F" w:rsidP="0027602A">
      <w:pPr>
        <w:widowControl w:val="0"/>
        <w:autoSpaceDE w:val="0"/>
        <w:autoSpaceDN w:val="0"/>
        <w:adjustRightInd w:val="0"/>
        <w:spacing w:after="0" w:line="276" w:lineRule="auto"/>
        <w:ind w:firstLine="342"/>
        <w:jc w:val="right"/>
        <w:rPr>
          <w:rFonts w:ascii="Tahoma" w:hAnsi="Tahoma" w:cs="Tahoma"/>
          <w:bCs/>
          <w:sz w:val="21"/>
          <w:szCs w:val="21"/>
        </w:rPr>
      </w:pPr>
    </w:p>
    <w:p w14:paraId="3B14BD9E" w14:textId="77777777" w:rsidR="0064454F" w:rsidRDefault="0064454F" w:rsidP="0027602A">
      <w:pPr>
        <w:widowControl w:val="0"/>
        <w:autoSpaceDE w:val="0"/>
        <w:autoSpaceDN w:val="0"/>
        <w:adjustRightInd w:val="0"/>
        <w:spacing w:after="0" w:line="276" w:lineRule="auto"/>
        <w:ind w:firstLine="342"/>
        <w:jc w:val="right"/>
        <w:rPr>
          <w:rFonts w:ascii="Tahoma" w:hAnsi="Tahoma" w:cs="Tahoma"/>
          <w:bCs/>
          <w:sz w:val="21"/>
          <w:szCs w:val="21"/>
        </w:rPr>
      </w:pPr>
    </w:p>
    <w:p w14:paraId="25BB211B" w14:textId="77777777" w:rsidR="0064454F" w:rsidRDefault="0064454F" w:rsidP="0027602A">
      <w:pPr>
        <w:widowControl w:val="0"/>
        <w:autoSpaceDE w:val="0"/>
        <w:autoSpaceDN w:val="0"/>
        <w:adjustRightInd w:val="0"/>
        <w:spacing w:after="0" w:line="276" w:lineRule="auto"/>
        <w:ind w:firstLine="342"/>
        <w:jc w:val="right"/>
        <w:rPr>
          <w:rFonts w:ascii="Tahoma" w:hAnsi="Tahoma" w:cs="Tahoma"/>
          <w:bCs/>
          <w:sz w:val="21"/>
          <w:szCs w:val="21"/>
        </w:rPr>
      </w:pPr>
    </w:p>
    <w:p w14:paraId="16F1BFF5" w14:textId="77777777" w:rsidR="0064454F" w:rsidRDefault="0064454F" w:rsidP="0027602A">
      <w:pPr>
        <w:widowControl w:val="0"/>
        <w:autoSpaceDE w:val="0"/>
        <w:autoSpaceDN w:val="0"/>
        <w:adjustRightInd w:val="0"/>
        <w:spacing w:after="0" w:line="276" w:lineRule="auto"/>
        <w:ind w:firstLine="342"/>
        <w:jc w:val="right"/>
        <w:rPr>
          <w:rFonts w:ascii="Tahoma" w:hAnsi="Tahoma" w:cs="Tahoma"/>
          <w:bCs/>
          <w:sz w:val="21"/>
          <w:szCs w:val="21"/>
        </w:rPr>
      </w:pPr>
    </w:p>
    <w:p w14:paraId="535DE7DB" w14:textId="77777777" w:rsidR="0064454F" w:rsidRDefault="0064454F" w:rsidP="0027602A">
      <w:pPr>
        <w:widowControl w:val="0"/>
        <w:autoSpaceDE w:val="0"/>
        <w:autoSpaceDN w:val="0"/>
        <w:adjustRightInd w:val="0"/>
        <w:spacing w:after="0" w:line="276" w:lineRule="auto"/>
        <w:ind w:firstLine="342"/>
        <w:jc w:val="right"/>
        <w:rPr>
          <w:rFonts w:ascii="Tahoma" w:hAnsi="Tahoma" w:cs="Tahoma"/>
          <w:bCs/>
          <w:sz w:val="21"/>
          <w:szCs w:val="21"/>
        </w:rPr>
      </w:pPr>
    </w:p>
    <w:p w14:paraId="54948BD5" w14:textId="77777777" w:rsidR="0064454F" w:rsidRDefault="0064454F" w:rsidP="0027602A">
      <w:pPr>
        <w:widowControl w:val="0"/>
        <w:autoSpaceDE w:val="0"/>
        <w:autoSpaceDN w:val="0"/>
        <w:adjustRightInd w:val="0"/>
        <w:spacing w:after="0" w:line="276" w:lineRule="auto"/>
        <w:ind w:firstLine="342"/>
        <w:jc w:val="right"/>
        <w:rPr>
          <w:rFonts w:ascii="Tahoma" w:hAnsi="Tahoma" w:cs="Tahoma"/>
          <w:bCs/>
          <w:sz w:val="21"/>
          <w:szCs w:val="21"/>
        </w:rPr>
      </w:pPr>
    </w:p>
    <w:p w14:paraId="61C54AF6" w14:textId="77777777" w:rsidR="0064454F" w:rsidRDefault="0064454F" w:rsidP="0027602A">
      <w:pPr>
        <w:widowControl w:val="0"/>
        <w:autoSpaceDE w:val="0"/>
        <w:autoSpaceDN w:val="0"/>
        <w:adjustRightInd w:val="0"/>
        <w:spacing w:after="0" w:line="276" w:lineRule="auto"/>
        <w:ind w:firstLine="342"/>
        <w:jc w:val="right"/>
        <w:rPr>
          <w:rFonts w:ascii="Tahoma" w:hAnsi="Tahoma" w:cs="Tahoma"/>
          <w:bCs/>
          <w:sz w:val="21"/>
          <w:szCs w:val="21"/>
        </w:rPr>
      </w:pPr>
    </w:p>
    <w:p w14:paraId="68D99E60" w14:textId="77777777" w:rsidR="0064454F" w:rsidRDefault="0064454F" w:rsidP="0027602A">
      <w:pPr>
        <w:widowControl w:val="0"/>
        <w:autoSpaceDE w:val="0"/>
        <w:autoSpaceDN w:val="0"/>
        <w:adjustRightInd w:val="0"/>
        <w:spacing w:after="0" w:line="276" w:lineRule="auto"/>
        <w:ind w:firstLine="342"/>
        <w:jc w:val="right"/>
        <w:rPr>
          <w:rFonts w:ascii="Tahoma" w:hAnsi="Tahoma" w:cs="Tahoma"/>
          <w:bCs/>
          <w:sz w:val="21"/>
          <w:szCs w:val="21"/>
        </w:rPr>
      </w:pPr>
    </w:p>
    <w:p w14:paraId="7F9DAF00" w14:textId="77777777" w:rsidR="0064454F" w:rsidRDefault="0064454F" w:rsidP="0027602A">
      <w:pPr>
        <w:widowControl w:val="0"/>
        <w:autoSpaceDE w:val="0"/>
        <w:autoSpaceDN w:val="0"/>
        <w:adjustRightInd w:val="0"/>
        <w:spacing w:after="0" w:line="276" w:lineRule="auto"/>
        <w:ind w:firstLine="342"/>
        <w:jc w:val="right"/>
        <w:rPr>
          <w:rFonts w:ascii="Tahoma" w:hAnsi="Tahoma" w:cs="Tahoma"/>
          <w:bCs/>
          <w:sz w:val="21"/>
          <w:szCs w:val="21"/>
        </w:rPr>
      </w:pPr>
    </w:p>
    <w:p w14:paraId="5F4F82F1" w14:textId="77777777" w:rsidR="0064454F" w:rsidRDefault="0064454F" w:rsidP="0027602A">
      <w:pPr>
        <w:widowControl w:val="0"/>
        <w:autoSpaceDE w:val="0"/>
        <w:autoSpaceDN w:val="0"/>
        <w:adjustRightInd w:val="0"/>
        <w:spacing w:after="0" w:line="276" w:lineRule="auto"/>
        <w:ind w:firstLine="342"/>
        <w:jc w:val="right"/>
        <w:rPr>
          <w:rFonts w:ascii="Tahoma" w:hAnsi="Tahoma" w:cs="Tahoma"/>
          <w:bCs/>
          <w:sz w:val="21"/>
          <w:szCs w:val="21"/>
        </w:rPr>
      </w:pPr>
    </w:p>
    <w:p w14:paraId="085F3FC8" w14:textId="77777777" w:rsidR="0064454F" w:rsidRDefault="0064454F" w:rsidP="0027602A">
      <w:pPr>
        <w:widowControl w:val="0"/>
        <w:autoSpaceDE w:val="0"/>
        <w:autoSpaceDN w:val="0"/>
        <w:adjustRightInd w:val="0"/>
        <w:spacing w:after="0" w:line="276" w:lineRule="auto"/>
        <w:ind w:firstLine="342"/>
        <w:jc w:val="right"/>
        <w:rPr>
          <w:rFonts w:ascii="Tahoma" w:hAnsi="Tahoma" w:cs="Tahoma"/>
          <w:bCs/>
          <w:sz w:val="21"/>
          <w:szCs w:val="21"/>
        </w:rPr>
      </w:pPr>
    </w:p>
    <w:p w14:paraId="491E822B" w14:textId="77777777" w:rsidR="0064454F" w:rsidRDefault="0064454F" w:rsidP="0027602A">
      <w:pPr>
        <w:widowControl w:val="0"/>
        <w:autoSpaceDE w:val="0"/>
        <w:autoSpaceDN w:val="0"/>
        <w:adjustRightInd w:val="0"/>
        <w:spacing w:after="0" w:line="276" w:lineRule="auto"/>
        <w:ind w:firstLine="342"/>
        <w:jc w:val="right"/>
        <w:rPr>
          <w:rFonts w:ascii="Tahoma" w:hAnsi="Tahoma" w:cs="Tahoma"/>
          <w:bCs/>
          <w:sz w:val="21"/>
          <w:szCs w:val="21"/>
        </w:rPr>
      </w:pPr>
    </w:p>
    <w:p w14:paraId="32749366" w14:textId="77777777" w:rsidR="0064454F" w:rsidRDefault="0064454F"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proofErr w:type="gramStart"/>
      <w:r>
        <w:rPr>
          <w:rFonts w:ascii="Tahoma" w:hAnsi="Tahoma" w:cs="Tahoma"/>
          <w:bCs/>
          <w:sz w:val="21"/>
          <w:szCs w:val="21"/>
        </w:rPr>
        <w:t>ul</w:t>
      </w:r>
      <w:proofErr w:type="gramEnd"/>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6898442B"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347C2646"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19D5208D"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204E81E3"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7ED9B1EF" w14:textId="77777777" w:rsidR="00723BC0" w:rsidRDefault="00723BC0" w:rsidP="0097396A">
      <w:pPr>
        <w:widowControl w:val="0"/>
        <w:autoSpaceDE w:val="0"/>
        <w:autoSpaceDN w:val="0"/>
        <w:adjustRightInd w:val="0"/>
        <w:spacing w:after="0" w:line="240" w:lineRule="auto"/>
        <w:jc w:val="center"/>
        <w:rPr>
          <w:rFonts w:ascii="Arial" w:hAnsi="Arial" w:cs="Arial"/>
          <w:b/>
          <w:sz w:val="28"/>
          <w:szCs w:val="28"/>
        </w:rPr>
      </w:pP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7777777"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Pr>
          <w:rFonts w:ascii="Tahoma" w:hAnsi="Tahoma" w:cs="Tahoma"/>
          <w:sz w:val="21"/>
          <w:szCs w:val="21"/>
        </w:rPr>
        <w:t>......................</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Kraj..........................................</w:t>
      </w:r>
    </w:p>
    <w:p w14:paraId="5AEF4234"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NIP........................................</w:t>
      </w:r>
    </w:p>
    <w:p w14:paraId="27CBA9BF"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E334D2">
        <w:rPr>
          <w:rFonts w:ascii="Tahoma" w:hAnsi="Tahoma" w:cs="Tahoma"/>
          <w:sz w:val="21"/>
          <w:szCs w:val="21"/>
        </w:rPr>
        <w:t>.....................</w:t>
      </w:r>
      <w:r w:rsidR="00E334D2">
        <w:rPr>
          <w:rFonts w:ascii="Tahoma" w:hAnsi="Tahoma" w:cs="Tahoma"/>
          <w:sz w:val="21"/>
          <w:szCs w:val="21"/>
        </w:rPr>
        <w:tab/>
      </w:r>
      <w:r>
        <w:rPr>
          <w:rFonts w:ascii="Tahoma" w:hAnsi="Tahoma" w:cs="Tahoma"/>
          <w:sz w:val="21"/>
          <w:szCs w:val="21"/>
        </w:rPr>
        <w:t>adres e-mail</w:t>
      </w:r>
      <w:r>
        <w:rPr>
          <w:rFonts w:ascii="Arial" w:hAnsi="Arial" w:cs="Arial"/>
          <w:sz w:val="21"/>
          <w:szCs w:val="21"/>
          <w:vertAlign w:val="superscript"/>
        </w:rPr>
        <w:t>.</w:t>
      </w:r>
      <w:r>
        <w:rPr>
          <w:rFonts w:ascii="Tahoma" w:hAnsi="Tahoma" w:cs="Tahoma"/>
          <w:sz w:val="21"/>
          <w:szCs w:val="21"/>
        </w:rPr>
        <w:t>..........................................</w:t>
      </w:r>
    </w:p>
    <w:p w14:paraId="2E1C7B1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2E41A760" w14:textId="77777777" w:rsidR="006516F8" w:rsidRDefault="006516F8" w:rsidP="00D851A1">
      <w:pPr>
        <w:widowControl w:val="0"/>
        <w:autoSpaceDE w:val="0"/>
        <w:autoSpaceDN w:val="0"/>
        <w:adjustRightInd w:val="0"/>
        <w:spacing w:after="0" w:line="240" w:lineRule="auto"/>
        <w:rPr>
          <w:rFonts w:ascii="Tahoma" w:hAnsi="Tahoma" w:cs="Tahoma"/>
          <w:sz w:val="21"/>
          <w:szCs w:val="21"/>
        </w:rPr>
      </w:pPr>
    </w:p>
    <w:p w14:paraId="27BECF37" w14:textId="00CBFB3F" w:rsidR="0097396A" w:rsidRPr="00FB7DC4" w:rsidRDefault="0087213E" w:rsidP="0094526A">
      <w:pPr>
        <w:widowControl w:val="0"/>
        <w:tabs>
          <w:tab w:val="right" w:pos="9069"/>
        </w:tabs>
        <w:autoSpaceDE w:val="0"/>
        <w:autoSpaceDN w:val="0"/>
        <w:adjustRightInd w:val="0"/>
        <w:spacing w:after="0" w:line="240" w:lineRule="auto"/>
        <w:jc w:val="center"/>
        <w:rPr>
          <w:rFonts w:ascii="Tahoma" w:hAnsi="Tahoma" w:cs="Tahoma"/>
          <w:color w:val="FF0000"/>
          <w:sz w:val="32"/>
          <w:szCs w:val="32"/>
        </w:rPr>
      </w:pPr>
      <w:r>
        <w:rPr>
          <w:rFonts w:ascii="Arial" w:hAnsi="Arial" w:cs="Arial"/>
          <w:b/>
          <w:color w:val="FF0000"/>
          <w:sz w:val="32"/>
          <w:szCs w:val="32"/>
        </w:rPr>
        <w:t>Remont</w:t>
      </w:r>
      <w:r w:rsidR="00542940">
        <w:rPr>
          <w:rFonts w:ascii="Arial" w:hAnsi="Arial" w:cs="Arial"/>
          <w:b/>
          <w:color w:val="FF0000"/>
          <w:sz w:val="32"/>
          <w:szCs w:val="32"/>
        </w:rPr>
        <w:t xml:space="preserve"> 10 </w:t>
      </w:r>
      <w:r>
        <w:rPr>
          <w:rFonts w:ascii="Arial" w:hAnsi="Arial" w:cs="Arial"/>
          <w:b/>
          <w:color w:val="FF0000"/>
          <w:sz w:val="32"/>
          <w:szCs w:val="32"/>
        </w:rPr>
        <w:t xml:space="preserve">lokali </w:t>
      </w:r>
      <w:r w:rsidR="00542940">
        <w:rPr>
          <w:rFonts w:ascii="Arial" w:hAnsi="Arial" w:cs="Arial"/>
          <w:b/>
          <w:color w:val="FF0000"/>
          <w:sz w:val="32"/>
          <w:szCs w:val="32"/>
        </w:rPr>
        <w:t>komunalnych z zasobu gminnego</w:t>
      </w:r>
      <w:r>
        <w:rPr>
          <w:rFonts w:ascii="Arial" w:hAnsi="Arial" w:cs="Arial"/>
          <w:b/>
          <w:color w:val="FF0000"/>
          <w:sz w:val="32"/>
          <w:szCs w:val="32"/>
        </w:rPr>
        <w:t xml:space="preserve"> na terenie Miasta Gorzowa Wlkp.</w:t>
      </w:r>
    </w:p>
    <w:p w14:paraId="5E203371" w14:textId="77777777" w:rsidR="0097396A" w:rsidRPr="00EF3293" w:rsidRDefault="0097396A"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77777777"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p>
    <w:p w14:paraId="6BFD5831" w14:textId="77777777" w:rsidR="00AD2430" w:rsidRPr="00AD2430" w:rsidRDefault="00AD2430" w:rsidP="00AD2430">
      <w:pPr>
        <w:widowControl w:val="0"/>
        <w:tabs>
          <w:tab w:val="right" w:pos="284"/>
        </w:tabs>
        <w:autoSpaceDE w:val="0"/>
        <w:autoSpaceDN w:val="0"/>
        <w:adjustRightInd w:val="0"/>
        <w:spacing w:after="0" w:line="276" w:lineRule="auto"/>
        <w:ind w:left="284"/>
        <w:rPr>
          <w:rFonts w:ascii="Tahoma" w:hAnsi="Tahoma" w:cs="Tahoma"/>
          <w:b/>
          <w:bCs/>
        </w:rPr>
      </w:pPr>
    </w:p>
    <w:p w14:paraId="14625450" w14:textId="1902C14E" w:rsidR="00F25682" w:rsidRPr="002C7BA2" w:rsidRDefault="00AD2430" w:rsidP="002C7BA2">
      <w:pPr>
        <w:widowControl w:val="0"/>
        <w:autoSpaceDE w:val="0"/>
        <w:autoSpaceDN w:val="0"/>
        <w:adjustRightInd w:val="0"/>
        <w:spacing w:after="0" w:line="276" w:lineRule="auto"/>
        <w:ind w:left="284"/>
        <w:rPr>
          <w:rFonts w:ascii="Arial" w:hAnsi="Arial" w:cs="Arial"/>
          <w:b/>
        </w:rPr>
      </w:pPr>
      <w:r w:rsidRPr="002C7BA2">
        <w:rPr>
          <w:rFonts w:ascii="Arial" w:hAnsi="Arial" w:cs="Arial"/>
          <w:b/>
          <w:bCs/>
        </w:rPr>
        <w:t xml:space="preserve">W zakresie </w:t>
      </w:r>
      <w:r w:rsidR="00310ADE">
        <w:rPr>
          <w:rFonts w:ascii="Arial" w:hAnsi="Arial" w:cs="Arial"/>
          <w:b/>
          <w:bCs/>
        </w:rPr>
        <w:t>Zadania</w:t>
      </w:r>
      <w:r w:rsidRPr="002C7BA2">
        <w:rPr>
          <w:rFonts w:ascii="Arial" w:hAnsi="Arial" w:cs="Arial"/>
          <w:b/>
          <w:bCs/>
        </w:rPr>
        <w:t xml:space="preserve"> I </w:t>
      </w:r>
      <w:r w:rsidR="001406F9" w:rsidRPr="002C7BA2">
        <w:rPr>
          <w:rFonts w:ascii="Arial" w:hAnsi="Arial" w:cs="Arial"/>
          <w:b/>
          <w:bCs/>
        </w:rPr>
        <w:t>–</w:t>
      </w:r>
      <w:r w:rsidR="00164616" w:rsidRPr="002C7BA2">
        <w:rPr>
          <w:rFonts w:ascii="Arial" w:hAnsi="Arial" w:cs="Arial"/>
          <w:b/>
          <w:bCs/>
        </w:rPr>
        <w:t xml:space="preserve"> </w:t>
      </w:r>
      <w:r w:rsidR="002C7BA2">
        <w:rPr>
          <w:rFonts w:ascii="Arial" w:hAnsi="Arial" w:cs="Arial"/>
          <w:b/>
        </w:rPr>
        <w:t>3 l</w:t>
      </w:r>
      <w:r w:rsidR="00841C03" w:rsidRPr="002C7BA2">
        <w:rPr>
          <w:rFonts w:ascii="Arial" w:hAnsi="Arial" w:cs="Arial"/>
          <w:b/>
        </w:rPr>
        <w:t>okale</w:t>
      </w:r>
      <w:r w:rsidR="00164616" w:rsidRPr="002C7BA2">
        <w:rPr>
          <w:rFonts w:ascii="Arial" w:hAnsi="Arial" w:cs="Arial"/>
          <w:b/>
        </w:rPr>
        <w:t xml:space="preserve">: </w:t>
      </w:r>
      <w:proofErr w:type="spellStart"/>
      <w:r w:rsidR="00542940" w:rsidRPr="002C7BA2">
        <w:rPr>
          <w:rFonts w:ascii="Arial" w:hAnsi="Arial" w:cs="Arial"/>
          <w:b/>
        </w:rPr>
        <w:t>Hejmanowskiej</w:t>
      </w:r>
      <w:proofErr w:type="spellEnd"/>
      <w:r w:rsidR="00542940" w:rsidRPr="002C7BA2">
        <w:rPr>
          <w:rFonts w:ascii="Arial" w:hAnsi="Arial" w:cs="Arial"/>
          <w:b/>
        </w:rPr>
        <w:t xml:space="preserve"> 5/8; Mieszka I-go 18/9; </w:t>
      </w:r>
      <w:r w:rsidR="002C7BA2" w:rsidRPr="002C7BA2">
        <w:rPr>
          <w:rFonts w:ascii="Arial" w:hAnsi="Arial" w:cs="Arial"/>
          <w:b/>
        </w:rPr>
        <w:t>Łokietka 26/2</w:t>
      </w:r>
      <w:r w:rsidRPr="002C7BA2">
        <w:rPr>
          <w:rFonts w:ascii="Arial" w:hAnsi="Arial" w:cs="Arial"/>
          <w:b/>
        </w:rPr>
        <w:t xml:space="preserve">, </w:t>
      </w:r>
      <w:r w:rsidR="00F25682" w:rsidRPr="002C7BA2">
        <w:rPr>
          <w:rFonts w:ascii="Arial" w:hAnsi="Arial" w:cs="Arial"/>
          <w:b/>
        </w:rPr>
        <w:t>na następujących warunkach:</w:t>
      </w:r>
    </w:p>
    <w:p w14:paraId="25BC05A4" w14:textId="77777777" w:rsidR="00AD2430" w:rsidRPr="00AD2430" w:rsidRDefault="00AD2430" w:rsidP="00AD2430">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AD2430" w:rsidRPr="00C375FC" w14:paraId="2CB82F30" w14:textId="77777777" w:rsidTr="003D7813">
        <w:trPr>
          <w:trHeight w:val="460"/>
        </w:trPr>
        <w:tc>
          <w:tcPr>
            <w:tcW w:w="2280" w:type="dxa"/>
            <w:vAlign w:val="center"/>
          </w:tcPr>
          <w:p w14:paraId="39313D85" w14:textId="77777777" w:rsidR="00AD2430" w:rsidRPr="00C375FC" w:rsidRDefault="00AD2430"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AD2430" w:rsidRPr="00C375FC" w14:paraId="463549CD" w14:textId="77777777" w:rsidTr="003D7813">
        <w:trPr>
          <w:trHeight w:val="460"/>
        </w:trPr>
        <w:tc>
          <w:tcPr>
            <w:tcW w:w="2280" w:type="dxa"/>
          </w:tcPr>
          <w:p w14:paraId="30F70ED8" w14:textId="77777777" w:rsidR="00AD2430" w:rsidRPr="00C375FC" w:rsidRDefault="00AD2430" w:rsidP="003D7813">
            <w:pPr>
              <w:pStyle w:val="Tekstkomentarza"/>
              <w:spacing w:after="0"/>
              <w:rPr>
                <w:b/>
                <w:iCs/>
              </w:rPr>
            </w:pPr>
          </w:p>
        </w:tc>
        <w:tc>
          <w:tcPr>
            <w:tcW w:w="2472" w:type="dxa"/>
            <w:tcBorders>
              <w:right w:val="single" w:sz="4" w:space="0" w:color="auto"/>
            </w:tcBorders>
          </w:tcPr>
          <w:p w14:paraId="1101361C" w14:textId="77777777" w:rsidR="00AD2430" w:rsidRPr="00C375FC" w:rsidRDefault="00AD2430" w:rsidP="003D7813">
            <w:pPr>
              <w:pStyle w:val="Tekstkomentarza"/>
              <w:spacing w:after="0"/>
              <w:rPr>
                <w:b/>
                <w:iCs/>
              </w:rPr>
            </w:pPr>
          </w:p>
        </w:tc>
        <w:tc>
          <w:tcPr>
            <w:tcW w:w="2091" w:type="dxa"/>
            <w:tcBorders>
              <w:left w:val="single" w:sz="4" w:space="0" w:color="auto"/>
            </w:tcBorders>
          </w:tcPr>
          <w:p w14:paraId="76858824" w14:textId="77777777" w:rsidR="00AD2430" w:rsidRPr="00C375FC" w:rsidRDefault="00AD2430" w:rsidP="003D7813">
            <w:pPr>
              <w:pStyle w:val="Tekstkomentarza"/>
              <w:spacing w:after="0"/>
              <w:rPr>
                <w:b/>
                <w:iCs/>
              </w:rPr>
            </w:pPr>
          </w:p>
        </w:tc>
        <w:tc>
          <w:tcPr>
            <w:tcW w:w="2634" w:type="dxa"/>
          </w:tcPr>
          <w:p w14:paraId="7BC4C137" w14:textId="77777777" w:rsidR="00AD2430" w:rsidRPr="00C375FC" w:rsidRDefault="00AD2430" w:rsidP="003D7813">
            <w:pPr>
              <w:pStyle w:val="Tekstkomentarza"/>
              <w:spacing w:after="0"/>
              <w:rPr>
                <w:b/>
                <w:iCs/>
              </w:rPr>
            </w:pPr>
          </w:p>
        </w:tc>
      </w:tr>
    </w:tbl>
    <w:p w14:paraId="055D09D4" w14:textId="77777777" w:rsidR="00AD2430" w:rsidRPr="00C375FC" w:rsidRDefault="00AD2430" w:rsidP="00AD2430">
      <w:pPr>
        <w:spacing w:after="0"/>
        <w:ind w:left="426" w:hanging="284"/>
        <w:rPr>
          <w:rFonts w:ascii="Arial" w:hAnsi="Arial" w:cs="Arial"/>
          <w:sz w:val="16"/>
          <w:szCs w:val="16"/>
        </w:rPr>
      </w:pPr>
    </w:p>
    <w:p w14:paraId="5D4EC103" w14:textId="3D6AC454" w:rsidR="00AD2430" w:rsidRPr="00A40212" w:rsidRDefault="00A40212" w:rsidP="00AD2430">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stanowiące sumę cen obliczonych na podstawie załącznika formularz cenowy dla lokali mieszkalnych, piwnic i strychów oraz lokali niemieszkalnych.</w:t>
      </w:r>
    </w:p>
    <w:p w14:paraId="314F765E" w14:textId="77777777" w:rsidR="00AD2430" w:rsidRPr="00C375FC" w:rsidRDefault="00AD2430" w:rsidP="00AD2430">
      <w:pPr>
        <w:pStyle w:val="Tekstpodstawowy"/>
        <w:rPr>
          <w:rFonts w:cs="Arial"/>
          <w:sz w:val="16"/>
          <w:szCs w:val="16"/>
        </w:rPr>
      </w:pPr>
    </w:p>
    <w:p w14:paraId="543A6A82" w14:textId="77777777" w:rsidR="00FB7DC4" w:rsidRPr="00BB36D4" w:rsidRDefault="00FB7DC4" w:rsidP="00FB7DC4">
      <w:pPr>
        <w:pStyle w:val="Tekstpodstawowy"/>
        <w:rPr>
          <w:rFonts w:cs="Arial"/>
          <w:sz w:val="16"/>
          <w:szCs w:val="16"/>
        </w:rPr>
      </w:pPr>
      <w:r w:rsidRPr="00BB36D4">
        <w:rPr>
          <w:rFonts w:cs="Arial"/>
          <w:sz w:val="16"/>
          <w:szCs w:val="16"/>
        </w:rPr>
        <w:t>Wynagrodzenie zostało wyliczone przy zastosowaniu następujących wskaźników kosztorysowych:</w:t>
      </w:r>
    </w:p>
    <w:p w14:paraId="6014D02C" w14:textId="7F0C9E2F" w:rsidR="00FB7DC4" w:rsidRPr="00BB36D4" w:rsidRDefault="00DC1799" w:rsidP="007E385E">
      <w:pPr>
        <w:pStyle w:val="Tekstpodstawowy"/>
        <w:numPr>
          <w:ilvl w:val="0"/>
          <w:numId w:val="39"/>
        </w:numPr>
        <w:tabs>
          <w:tab w:val="num" w:pos="720"/>
        </w:tabs>
        <w:rPr>
          <w:rFonts w:cs="Arial"/>
          <w:sz w:val="16"/>
          <w:szCs w:val="16"/>
        </w:rPr>
      </w:pPr>
      <w:r>
        <w:rPr>
          <w:rFonts w:cs="Arial"/>
          <w:sz w:val="16"/>
          <w:szCs w:val="16"/>
        </w:rPr>
        <w:t>Stawka robocizny (</w:t>
      </w:r>
      <w:proofErr w:type="gramStart"/>
      <w:r>
        <w:rPr>
          <w:rFonts w:cs="Arial"/>
          <w:sz w:val="16"/>
          <w:szCs w:val="16"/>
        </w:rPr>
        <w:t xml:space="preserve">netto) </w:t>
      </w:r>
      <w:r w:rsidR="00FB7DC4" w:rsidRPr="00BB36D4">
        <w:rPr>
          <w:rFonts w:cs="Arial"/>
          <w:sz w:val="16"/>
          <w:szCs w:val="16"/>
        </w:rPr>
        <w:t xml:space="preserve">- ......... </w:t>
      </w:r>
      <w:proofErr w:type="spellStart"/>
      <w:proofErr w:type="gramEnd"/>
      <w:r w:rsidR="00FB7DC4" w:rsidRPr="00BB36D4">
        <w:rPr>
          <w:rFonts w:cs="Arial"/>
          <w:sz w:val="16"/>
          <w:szCs w:val="16"/>
        </w:rPr>
        <w:t>pln</w:t>
      </w:r>
      <w:proofErr w:type="spellEnd"/>
      <w:r w:rsidR="00FB7DC4" w:rsidRPr="00BB36D4">
        <w:rPr>
          <w:rFonts w:cs="Arial"/>
          <w:sz w:val="16"/>
          <w:szCs w:val="16"/>
        </w:rPr>
        <w:t xml:space="preserve"> ( </w:t>
      </w:r>
      <w:proofErr w:type="gramStart"/>
      <w:r w:rsidR="00FB7DC4" w:rsidRPr="00BB36D4">
        <w:rPr>
          <w:rFonts w:cs="Arial"/>
          <w:sz w:val="16"/>
          <w:szCs w:val="16"/>
        </w:rPr>
        <w:t>R )</w:t>
      </w:r>
      <w:proofErr w:type="gramEnd"/>
    </w:p>
    <w:p w14:paraId="198304C0" w14:textId="5563174C" w:rsidR="00FB7DC4" w:rsidRPr="00BB36D4" w:rsidRDefault="00FB7DC4" w:rsidP="007E385E">
      <w:pPr>
        <w:pStyle w:val="Tekstpodstawowy"/>
        <w:numPr>
          <w:ilvl w:val="0"/>
          <w:numId w:val="39"/>
        </w:numPr>
        <w:tabs>
          <w:tab w:val="num" w:pos="720"/>
        </w:tabs>
        <w:rPr>
          <w:rFonts w:cs="Arial"/>
          <w:sz w:val="16"/>
          <w:szCs w:val="16"/>
        </w:rPr>
      </w:pPr>
      <w:r w:rsidRPr="00BB36D4">
        <w:rPr>
          <w:rFonts w:cs="Arial"/>
          <w:sz w:val="16"/>
          <w:szCs w:val="16"/>
        </w:rPr>
        <w:t xml:space="preserve">Koszty </w:t>
      </w:r>
      <w:proofErr w:type="gramStart"/>
      <w:r w:rsidRPr="00BB36D4">
        <w:rPr>
          <w:rFonts w:cs="Arial"/>
          <w:sz w:val="16"/>
          <w:szCs w:val="16"/>
        </w:rPr>
        <w:t xml:space="preserve">ogólne          - ......... % ( </w:t>
      </w:r>
      <w:proofErr w:type="gramEnd"/>
      <w:r w:rsidRPr="00BB36D4">
        <w:rPr>
          <w:rFonts w:cs="Arial"/>
          <w:sz w:val="16"/>
          <w:szCs w:val="16"/>
        </w:rPr>
        <w:t>R+S)</w:t>
      </w:r>
    </w:p>
    <w:p w14:paraId="5259E848" w14:textId="58944DBA" w:rsidR="00FB7DC4" w:rsidRPr="00BB36D4" w:rsidRDefault="00FB7DC4" w:rsidP="007E385E">
      <w:pPr>
        <w:pStyle w:val="Tekstpodstawowy"/>
        <w:numPr>
          <w:ilvl w:val="0"/>
          <w:numId w:val="39"/>
        </w:numPr>
        <w:tabs>
          <w:tab w:val="num" w:pos="720"/>
        </w:tabs>
        <w:rPr>
          <w:rFonts w:cs="Arial"/>
          <w:sz w:val="16"/>
          <w:szCs w:val="16"/>
        </w:rPr>
      </w:pPr>
      <w:r w:rsidRPr="00BB36D4">
        <w:rPr>
          <w:rFonts w:cs="Arial"/>
          <w:sz w:val="16"/>
          <w:szCs w:val="16"/>
        </w:rPr>
        <w:t xml:space="preserve">Koszty </w:t>
      </w:r>
      <w:proofErr w:type="gramStart"/>
      <w:r w:rsidRPr="00BB36D4">
        <w:rPr>
          <w:rFonts w:cs="Arial"/>
          <w:sz w:val="16"/>
          <w:szCs w:val="16"/>
        </w:rPr>
        <w:t>zakupu</w:t>
      </w:r>
      <w:r w:rsidR="00DC1799">
        <w:rPr>
          <w:rFonts w:cs="Arial"/>
          <w:sz w:val="16"/>
          <w:szCs w:val="16"/>
        </w:rPr>
        <w:t xml:space="preserve"> </w:t>
      </w:r>
      <w:r w:rsidRPr="00BB36D4">
        <w:rPr>
          <w:rFonts w:cs="Arial"/>
          <w:sz w:val="16"/>
          <w:szCs w:val="16"/>
        </w:rPr>
        <w:t xml:space="preserve">         - .........  % ( M )</w:t>
      </w:r>
      <w:proofErr w:type="gramEnd"/>
    </w:p>
    <w:p w14:paraId="5E30E447" w14:textId="16DC3438" w:rsidR="00FB7DC4" w:rsidRPr="00BB36D4" w:rsidRDefault="00FB7DC4" w:rsidP="007E385E">
      <w:pPr>
        <w:pStyle w:val="Tekstpodstawowy"/>
        <w:numPr>
          <w:ilvl w:val="0"/>
          <w:numId w:val="39"/>
        </w:numPr>
        <w:tabs>
          <w:tab w:val="num" w:pos="720"/>
        </w:tabs>
        <w:rPr>
          <w:rFonts w:cs="Arial"/>
          <w:sz w:val="16"/>
          <w:szCs w:val="16"/>
        </w:rPr>
      </w:pPr>
      <w:proofErr w:type="gramStart"/>
      <w:r w:rsidRPr="00BB36D4">
        <w:rPr>
          <w:rFonts w:cs="Arial"/>
          <w:sz w:val="16"/>
          <w:szCs w:val="16"/>
        </w:rPr>
        <w:t xml:space="preserve">Zysk                   - ......... % ( </w:t>
      </w:r>
      <w:proofErr w:type="spellStart"/>
      <w:proofErr w:type="gramEnd"/>
      <w:r w:rsidRPr="00BB36D4">
        <w:rPr>
          <w:rFonts w:cs="Arial"/>
          <w:sz w:val="16"/>
          <w:szCs w:val="16"/>
        </w:rPr>
        <w:t>R+S+</w:t>
      </w:r>
      <w:proofErr w:type="gramStart"/>
      <w:r w:rsidRPr="00BB36D4">
        <w:rPr>
          <w:rFonts w:cs="Arial"/>
          <w:sz w:val="16"/>
          <w:szCs w:val="16"/>
        </w:rPr>
        <w:t>Ko</w:t>
      </w:r>
      <w:proofErr w:type="spellEnd"/>
      <w:r w:rsidRPr="00BB36D4">
        <w:rPr>
          <w:rFonts w:cs="Arial"/>
          <w:sz w:val="16"/>
          <w:szCs w:val="16"/>
        </w:rPr>
        <w:t xml:space="preserve"> )</w:t>
      </w:r>
      <w:proofErr w:type="gramEnd"/>
    </w:p>
    <w:p w14:paraId="14B254A2" w14:textId="77777777" w:rsidR="00FB7DC4" w:rsidRPr="00BB36D4" w:rsidRDefault="00FB7DC4" w:rsidP="00FB7DC4">
      <w:pPr>
        <w:pStyle w:val="Tekstpodstawowy"/>
        <w:rPr>
          <w:rFonts w:cs="Arial"/>
          <w:sz w:val="18"/>
          <w:szCs w:val="18"/>
        </w:rPr>
      </w:pPr>
    </w:p>
    <w:p w14:paraId="1865805A" w14:textId="77777777" w:rsidR="00FB7DC4" w:rsidRPr="00BB36D4" w:rsidRDefault="00FB7DC4" w:rsidP="00FB7DC4">
      <w:pPr>
        <w:pStyle w:val="Tekstpodstawowy"/>
        <w:rPr>
          <w:rFonts w:cs="Arial"/>
          <w:iCs/>
          <w:sz w:val="20"/>
        </w:rPr>
      </w:pPr>
      <w:r w:rsidRPr="00BB36D4">
        <w:rPr>
          <w:rFonts w:cs="Arial"/>
          <w:b/>
          <w:iCs/>
          <w:sz w:val="20"/>
        </w:rPr>
        <w:t>ZOBOWIĄZUJEMY SIĘ</w:t>
      </w:r>
      <w:r w:rsidRPr="00BB36D4">
        <w:rPr>
          <w:rFonts w:cs="Arial"/>
          <w:iCs/>
          <w:sz w:val="20"/>
        </w:rPr>
        <w:t xml:space="preserve"> udzielić gwarancji na wykonane prace:  </w:t>
      </w:r>
    </w:p>
    <w:p w14:paraId="08F9CAB3" w14:textId="77777777" w:rsidR="00FB7DC4" w:rsidRPr="00BB36D4" w:rsidRDefault="00FB7DC4" w:rsidP="007E385E">
      <w:pPr>
        <w:pStyle w:val="Tekstpodstawowy"/>
        <w:numPr>
          <w:ilvl w:val="0"/>
          <w:numId w:val="50"/>
        </w:numPr>
        <w:rPr>
          <w:rFonts w:cs="Arial"/>
          <w:iCs/>
          <w:sz w:val="20"/>
        </w:rPr>
      </w:pPr>
      <w:r w:rsidRPr="00BB36D4">
        <w:rPr>
          <w:rFonts w:cs="Arial"/>
          <w:iCs/>
          <w:sz w:val="20"/>
        </w:rPr>
        <w:t>36 m-</w:t>
      </w:r>
      <w:proofErr w:type="spellStart"/>
      <w:r w:rsidRPr="00BB36D4">
        <w:rPr>
          <w:rFonts w:cs="Arial"/>
          <w:iCs/>
          <w:sz w:val="20"/>
        </w:rPr>
        <w:t>cy</w:t>
      </w:r>
      <w:proofErr w:type="spellEnd"/>
    </w:p>
    <w:p w14:paraId="71E1EBDF" w14:textId="77777777" w:rsidR="00FB7DC4" w:rsidRPr="00BB36D4" w:rsidRDefault="00FB7DC4" w:rsidP="007E385E">
      <w:pPr>
        <w:pStyle w:val="Tekstpodstawowy"/>
        <w:numPr>
          <w:ilvl w:val="0"/>
          <w:numId w:val="50"/>
        </w:numPr>
        <w:rPr>
          <w:rFonts w:cs="Arial"/>
          <w:iCs/>
          <w:sz w:val="20"/>
        </w:rPr>
      </w:pPr>
      <w:r w:rsidRPr="00BB36D4">
        <w:rPr>
          <w:rFonts w:cs="Arial"/>
          <w:iCs/>
          <w:sz w:val="20"/>
        </w:rPr>
        <w:t>48 m-</w:t>
      </w:r>
      <w:proofErr w:type="spellStart"/>
      <w:r w:rsidRPr="00BB36D4">
        <w:rPr>
          <w:rFonts w:cs="Arial"/>
          <w:iCs/>
          <w:sz w:val="20"/>
        </w:rPr>
        <w:t>cy</w:t>
      </w:r>
      <w:proofErr w:type="spellEnd"/>
    </w:p>
    <w:p w14:paraId="0322C8B8" w14:textId="6AC9DCED" w:rsidR="00FB7DC4" w:rsidRPr="00BB36D4" w:rsidRDefault="00FB7DC4" w:rsidP="007E385E">
      <w:pPr>
        <w:pStyle w:val="Tekstpodstawowy"/>
        <w:numPr>
          <w:ilvl w:val="0"/>
          <w:numId w:val="50"/>
        </w:numPr>
        <w:rPr>
          <w:rFonts w:cs="Arial"/>
          <w:b/>
          <w:sz w:val="18"/>
          <w:szCs w:val="18"/>
        </w:rPr>
      </w:pPr>
      <w:r w:rsidRPr="00BB36D4">
        <w:rPr>
          <w:rFonts w:cs="Arial"/>
          <w:iCs/>
          <w:sz w:val="20"/>
        </w:rPr>
        <w:t xml:space="preserve">60 </w:t>
      </w:r>
      <w:proofErr w:type="gramStart"/>
      <w:r w:rsidRPr="00BB36D4">
        <w:rPr>
          <w:rFonts w:cs="Arial"/>
          <w:iCs/>
          <w:sz w:val="20"/>
        </w:rPr>
        <w:t>m-</w:t>
      </w:r>
      <w:proofErr w:type="spellStart"/>
      <w:r w:rsidRPr="00BB36D4">
        <w:rPr>
          <w:rFonts w:cs="Arial"/>
          <w:iCs/>
          <w:sz w:val="20"/>
        </w:rPr>
        <w:t>cy</w:t>
      </w:r>
      <w:proofErr w:type="spellEnd"/>
      <w:r w:rsidRPr="00BB36D4">
        <w:rPr>
          <w:rFonts w:cs="Arial"/>
          <w:iCs/>
          <w:sz w:val="20"/>
        </w:rPr>
        <w:t xml:space="preserve">  (</w:t>
      </w:r>
      <w:r w:rsidR="000E2178">
        <w:rPr>
          <w:rFonts w:cs="Arial"/>
          <w:i/>
          <w:sz w:val="20"/>
        </w:rPr>
        <w:t>niepotrzebne</w:t>
      </w:r>
      <w:proofErr w:type="gramEnd"/>
      <w:r w:rsidR="000E2178">
        <w:rPr>
          <w:rFonts w:cs="Arial"/>
          <w:i/>
          <w:sz w:val="20"/>
        </w:rPr>
        <w:t xml:space="preserve"> skreślić</w:t>
      </w:r>
      <w:r w:rsidRPr="00BB36D4">
        <w:rPr>
          <w:rFonts w:cs="Arial"/>
          <w:i/>
          <w:sz w:val="20"/>
        </w:rPr>
        <w:t>)</w:t>
      </w:r>
    </w:p>
    <w:p w14:paraId="02C33A01" w14:textId="7B931285" w:rsidR="00AD2430" w:rsidRPr="00C375FC" w:rsidRDefault="00AD2430" w:rsidP="00AD2430">
      <w:pPr>
        <w:pStyle w:val="Tekstpodstawowy"/>
        <w:rPr>
          <w:rFonts w:cs="Arial"/>
          <w:iCs/>
          <w:sz w:val="20"/>
        </w:rPr>
      </w:pPr>
      <w:r w:rsidRPr="00C375FC">
        <w:rPr>
          <w:rFonts w:cs="Arial"/>
          <w:iCs/>
          <w:sz w:val="20"/>
        </w:rPr>
        <w:t xml:space="preserve"> </w:t>
      </w:r>
    </w:p>
    <w:p w14:paraId="1694DB0F" w14:textId="77777777" w:rsidR="00AD2430" w:rsidRPr="00C375FC" w:rsidRDefault="00AD2430" w:rsidP="00AD2430">
      <w:pPr>
        <w:pStyle w:val="Tekstpodstawowy"/>
        <w:ind w:left="720"/>
        <w:rPr>
          <w:rFonts w:cs="Arial"/>
          <w:b/>
          <w:sz w:val="18"/>
          <w:szCs w:val="18"/>
        </w:rPr>
      </w:pPr>
      <w:r w:rsidRPr="00C375FC">
        <w:rPr>
          <w:rFonts w:cs="Arial"/>
          <w:sz w:val="20"/>
        </w:rPr>
        <w:t xml:space="preserve">  </w:t>
      </w:r>
    </w:p>
    <w:p w14:paraId="6A14568D" w14:textId="77777777" w:rsidR="000E2178" w:rsidRDefault="00AD2430" w:rsidP="00AD2430">
      <w:pPr>
        <w:pStyle w:val="Tekstpodstawowy"/>
        <w:rPr>
          <w:rFonts w:cs="Arial"/>
          <w:iCs/>
          <w:sz w:val="20"/>
        </w:rPr>
      </w:pPr>
      <w:r w:rsidRPr="00EF3293">
        <w:rPr>
          <w:rFonts w:cs="Arial"/>
          <w:b/>
          <w:iCs/>
          <w:sz w:val="20"/>
        </w:rPr>
        <w:t xml:space="preserve">ZOBOWIĄZUJEMY SIĘ </w:t>
      </w:r>
      <w:r w:rsidRPr="00EF3293">
        <w:rPr>
          <w:rFonts w:cs="Arial"/>
          <w:iCs/>
          <w:sz w:val="20"/>
        </w:rPr>
        <w:t>wykonać przedmiot zamówienia w terminie</w:t>
      </w:r>
      <w:r w:rsidR="000E2178">
        <w:rPr>
          <w:rFonts w:cs="Arial"/>
          <w:iCs/>
          <w:sz w:val="20"/>
        </w:rPr>
        <w:t>:</w:t>
      </w:r>
    </w:p>
    <w:p w14:paraId="2DABE32E" w14:textId="1E1E5CAC" w:rsidR="00AD2430" w:rsidRPr="000E2178" w:rsidRDefault="002C7BA2" w:rsidP="000E2178">
      <w:pPr>
        <w:pStyle w:val="Tekstpodstawowy"/>
        <w:numPr>
          <w:ilvl w:val="0"/>
          <w:numId w:val="82"/>
        </w:numPr>
        <w:rPr>
          <w:rFonts w:cs="Arial"/>
          <w:sz w:val="18"/>
          <w:szCs w:val="18"/>
        </w:rPr>
      </w:pPr>
      <w:proofErr w:type="gramStart"/>
      <w:r w:rsidRPr="00E35E51">
        <w:rPr>
          <w:rFonts w:asciiTheme="minorHAnsi" w:hAnsiTheme="minorHAnsi" w:cstheme="minorHAnsi"/>
          <w:b/>
          <w:sz w:val="22"/>
          <w:szCs w:val="22"/>
        </w:rPr>
        <w:t>do</w:t>
      </w:r>
      <w:proofErr w:type="gramEnd"/>
      <w:r w:rsidRPr="00E35E51">
        <w:rPr>
          <w:rFonts w:asciiTheme="minorHAnsi" w:hAnsiTheme="minorHAnsi" w:cstheme="minorHAnsi"/>
          <w:b/>
          <w:sz w:val="22"/>
          <w:szCs w:val="22"/>
        </w:rPr>
        <w:t xml:space="preserve"> 30 </w:t>
      </w:r>
      <w:r w:rsidR="00DC1799">
        <w:rPr>
          <w:rFonts w:asciiTheme="minorHAnsi" w:hAnsiTheme="minorHAnsi" w:cstheme="minorHAnsi"/>
          <w:b/>
          <w:sz w:val="22"/>
          <w:szCs w:val="22"/>
        </w:rPr>
        <w:t>S</w:t>
      </w:r>
      <w:r w:rsidRPr="00E35E51">
        <w:rPr>
          <w:rFonts w:asciiTheme="minorHAnsi" w:hAnsiTheme="minorHAnsi" w:cstheme="minorHAnsi"/>
          <w:b/>
          <w:sz w:val="22"/>
          <w:szCs w:val="22"/>
        </w:rPr>
        <w:t>tycznia 2022 roku</w:t>
      </w:r>
    </w:p>
    <w:p w14:paraId="5F6D4583" w14:textId="67795EC7" w:rsidR="000E2178" w:rsidRPr="000E2178" w:rsidRDefault="000E2178" w:rsidP="000E2178">
      <w:pPr>
        <w:pStyle w:val="Tekstpodstawowy"/>
        <w:numPr>
          <w:ilvl w:val="0"/>
          <w:numId w:val="82"/>
        </w:numPr>
        <w:rPr>
          <w:rFonts w:cs="Arial"/>
          <w:sz w:val="18"/>
          <w:szCs w:val="18"/>
        </w:rPr>
      </w:pPr>
      <w:proofErr w:type="gramStart"/>
      <w:r>
        <w:rPr>
          <w:rFonts w:asciiTheme="minorHAnsi" w:hAnsiTheme="minorHAnsi" w:cstheme="minorHAnsi"/>
          <w:b/>
          <w:sz w:val="22"/>
          <w:szCs w:val="22"/>
        </w:rPr>
        <w:t>do</w:t>
      </w:r>
      <w:proofErr w:type="gramEnd"/>
      <w:r>
        <w:rPr>
          <w:rFonts w:asciiTheme="minorHAnsi" w:hAnsiTheme="minorHAnsi" w:cstheme="minorHAnsi"/>
          <w:b/>
          <w:sz w:val="22"/>
          <w:szCs w:val="22"/>
        </w:rPr>
        <w:t xml:space="preserve"> 15 Stycznia 2022 roku</w:t>
      </w:r>
    </w:p>
    <w:p w14:paraId="34381B3A" w14:textId="020BEA0B" w:rsidR="000E2178" w:rsidRPr="00EF3293" w:rsidRDefault="000E2178" w:rsidP="000E2178">
      <w:pPr>
        <w:pStyle w:val="Tekstpodstawowy"/>
        <w:numPr>
          <w:ilvl w:val="0"/>
          <w:numId w:val="82"/>
        </w:numPr>
        <w:rPr>
          <w:rFonts w:cs="Arial"/>
          <w:sz w:val="18"/>
          <w:szCs w:val="18"/>
        </w:rPr>
      </w:pPr>
      <w:proofErr w:type="gramStart"/>
      <w:r>
        <w:rPr>
          <w:rFonts w:asciiTheme="minorHAnsi" w:hAnsiTheme="minorHAnsi" w:cstheme="minorHAnsi"/>
          <w:b/>
          <w:sz w:val="22"/>
          <w:szCs w:val="22"/>
        </w:rPr>
        <w:t>do</w:t>
      </w:r>
      <w:proofErr w:type="gramEnd"/>
      <w:r>
        <w:rPr>
          <w:rFonts w:asciiTheme="minorHAnsi" w:hAnsiTheme="minorHAnsi" w:cstheme="minorHAnsi"/>
          <w:b/>
          <w:sz w:val="22"/>
          <w:szCs w:val="22"/>
        </w:rPr>
        <w:t xml:space="preserve"> 30 Grudnia 2021 roku </w:t>
      </w:r>
      <w:r w:rsidRPr="00BB36D4">
        <w:rPr>
          <w:rFonts w:cs="Arial"/>
          <w:iCs/>
          <w:sz w:val="20"/>
        </w:rPr>
        <w:t>(</w:t>
      </w:r>
      <w:r w:rsidRPr="00BB36D4">
        <w:rPr>
          <w:rFonts w:cs="Arial"/>
          <w:i/>
          <w:sz w:val="20"/>
        </w:rPr>
        <w:t>niepotrzebne skreślić)</w:t>
      </w:r>
    </w:p>
    <w:p w14:paraId="337C1C9C" w14:textId="77777777" w:rsidR="00AD2430" w:rsidRPr="00EF3293" w:rsidRDefault="00AD2430" w:rsidP="00AD2430">
      <w:pPr>
        <w:widowControl w:val="0"/>
        <w:tabs>
          <w:tab w:val="right" w:pos="284"/>
        </w:tabs>
        <w:autoSpaceDE w:val="0"/>
        <w:autoSpaceDN w:val="0"/>
        <w:adjustRightInd w:val="0"/>
        <w:spacing w:after="0" w:line="276" w:lineRule="auto"/>
        <w:ind w:left="284"/>
        <w:rPr>
          <w:rFonts w:ascii="Arial" w:hAnsi="Arial" w:cs="Arial"/>
          <w:b/>
          <w:bCs/>
        </w:rPr>
      </w:pPr>
    </w:p>
    <w:p w14:paraId="5CD7DF6C" w14:textId="3D211492" w:rsidR="00A734EE" w:rsidRPr="00EF3293" w:rsidRDefault="00A734EE" w:rsidP="00A734EE">
      <w:pPr>
        <w:widowControl w:val="0"/>
        <w:tabs>
          <w:tab w:val="right" w:pos="284"/>
        </w:tabs>
        <w:autoSpaceDE w:val="0"/>
        <w:autoSpaceDN w:val="0"/>
        <w:adjustRightInd w:val="0"/>
        <w:spacing w:after="0" w:line="276" w:lineRule="auto"/>
        <w:ind w:left="284"/>
        <w:rPr>
          <w:rFonts w:ascii="Arial" w:hAnsi="Arial" w:cs="Arial"/>
          <w:b/>
        </w:rPr>
      </w:pPr>
      <w:r w:rsidRPr="00EF3293">
        <w:rPr>
          <w:rFonts w:ascii="Arial" w:hAnsi="Arial" w:cs="Arial"/>
          <w:b/>
          <w:bCs/>
        </w:rPr>
        <w:t xml:space="preserve">W zakresie </w:t>
      </w:r>
      <w:r w:rsidR="00310ADE">
        <w:rPr>
          <w:rFonts w:ascii="Arial" w:hAnsi="Arial" w:cs="Arial"/>
          <w:b/>
          <w:bCs/>
        </w:rPr>
        <w:t>zadania</w:t>
      </w:r>
      <w:r w:rsidRPr="00EF3293">
        <w:rPr>
          <w:rFonts w:ascii="Arial" w:hAnsi="Arial" w:cs="Arial"/>
          <w:b/>
          <w:bCs/>
        </w:rPr>
        <w:t xml:space="preserve"> II</w:t>
      </w:r>
      <w:r w:rsidR="00841C03" w:rsidRPr="00EF3293">
        <w:rPr>
          <w:rFonts w:ascii="Arial" w:hAnsi="Arial" w:cs="Arial"/>
          <w:b/>
          <w:bCs/>
        </w:rPr>
        <w:t xml:space="preserve"> </w:t>
      </w:r>
      <w:r w:rsidRPr="00EF3293">
        <w:rPr>
          <w:rFonts w:ascii="Arial" w:hAnsi="Arial" w:cs="Arial"/>
          <w:b/>
          <w:bCs/>
        </w:rPr>
        <w:t xml:space="preserve">– </w:t>
      </w:r>
      <w:r w:rsidR="002C7BA2">
        <w:rPr>
          <w:rFonts w:ascii="Arial" w:hAnsi="Arial" w:cs="Arial"/>
          <w:b/>
          <w:bCs/>
        </w:rPr>
        <w:t xml:space="preserve">3 </w:t>
      </w:r>
      <w:r w:rsidR="00164616">
        <w:rPr>
          <w:rFonts w:ascii="Arial" w:hAnsi="Arial" w:cs="Arial"/>
          <w:b/>
        </w:rPr>
        <w:t xml:space="preserve">lokale: </w:t>
      </w:r>
      <w:r w:rsidR="002C7BA2" w:rsidRPr="002C7BA2">
        <w:rPr>
          <w:rFonts w:ascii="Arial" w:hAnsi="Arial" w:cs="Arial"/>
          <w:b/>
        </w:rPr>
        <w:t xml:space="preserve">Żwirowa 9A/10; Waryńskiego 26/2; </w:t>
      </w:r>
      <w:proofErr w:type="spellStart"/>
      <w:r w:rsidR="002C7BA2" w:rsidRPr="002C7BA2">
        <w:rPr>
          <w:rFonts w:ascii="Arial" w:hAnsi="Arial" w:cs="Arial"/>
          <w:b/>
        </w:rPr>
        <w:t>Hejmanowskiej</w:t>
      </w:r>
      <w:proofErr w:type="spellEnd"/>
      <w:r w:rsidR="002C7BA2" w:rsidRPr="002C7BA2">
        <w:rPr>
          <w:rFonts w:ascii="Arial" w:hAnsi="Arial" w:cs="Arial"/>
          <w:b/>
        </w:rPr>
        <w:t xml:space="preserve"> 5/30</w:t>
      </w:r>
      <w:r w:rsidR="00164616" w:rsidRPr="002C7BA2">
        <w:rPr>
          <w:rFonts w:ascii="Arial" w:hAnsi="Arial" w:cs="Arial"/>
          <w:b/>
        </w:rPr>
        <w:t>,</w:t>
      </w:r>
      <w:r w:rsidRPr="002C7BA2">
        <w:rPr>
          <w:rFonts w:ascii="Arial" w:hAnsi="Arial" w:cs="Arial"/>
          <w:b/>
        </w:rPr>
        <w:t xml:space="preserve"> na</w:t>
      </w:r>
      <w:r w:rsidRPr="00EF3293">
        <w:rPr>
          <w:rFonts w:ascii="Arial" w:hAnsi="Arial" w:cs="Arial"/>
          <w:b/>
        </w:rPr>
        <w:t xml:space="preserve"> następujących warunkach:</w:t>
      </w:r>
    </w:p>
    <w:p w14:paraId="60A322DA" w14:textId="77777777" w:rsidR="00A734EE" w:rsidRPr="00EF3293" w:rsidRDefault="00A734EE" w:rsidP="00A734EE">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EF3293" w:rsidRPr="00EF3293" w14:paraId="2B5E2543" w14:textId="77777777" w:rsidTr="00716DC7">
        <w:trPr>
          <w:trHeight w:val="460"/>
        </w:trPr>
        <w:tc>
          <w:tcPr>
            <w:tcW w:w="2280" w:type="dxa"/>
            <w:vAlign w:val="center"/>
          </w:tcPr>
          <w:p w14:paraId="6D7CDF42" w14:textId="77777777" w:rsidR="00A734EE" w:rsidRPr="00EF3293" w:rsidRDefault="00A734EE" w:rsidP="00716DC7">
            <w:pPr>
              <w:pStyle w:val="Tekstkomentarza"/>
              <w:spacing w:after="0"/>
              <w:ind w:left="248"/>
              <w:jc w:val="center"/>
              <w:rPr>
                <w:rFonts w:ascii="Arial" w:hAnsi="Arial" w:cs="Arial"/>
                <w:b/>
                <w:iCs/>
                <w:sz w:val="16"/>
                <w:szCs w:val="16"/>
              </w:rPr>
            </w:pPr>
            <w:r w:rsidRPr="00EF3293">
              <w:rPr>
                <w:rFonts w:ascii="Arial" w:hAnsi="Arial" w:cs="Arial"/>
                <w:b/>
                <w:iCs/>
                <w:sz w:val="16"/>
                <w:szCs w:val="16"/>
              </w:rPr>
              <w:t>Cena netto [PLN]</w:t>
            </w:r>
          </w:p>
        </w:tc>
        <w:tc>
          <w:tcPr>
            <w:tcW w:w="2472" w:type="dxa"/>
            <w:tcBorders>
              <w:right w:val="single" w:sz="4" w:space="0" w:color="auto"/>
            </w:tcBorders>
            <w:vAlign w:val="center"/>
          </w:tcPr>
          <w:p w14:paraId="6A8DCD8D" w14:textId="77777777" w:rsidR="00A734EE" w:rsidRPr="00EF3293" w:rsidRDefault="00A734EE" w:rsidP="00716DC7">
            <w:pPr>
              <w:pStyle w:val="Tekstkomentarza"/>
              <w:spacing w:after="0"/>
              <w:jc w:val="center"/>
              <w:rPr>
                <w:rFonts w:ascii="Arial" w:hAnsi="Arial" w:cs="Arial"/>
                <w:b/>
                <w:iCs/>
                <w:sz w:val="16"/>
                <w:szCs w:val="16"/>
              </w:rPr>
            </w:pPr>
            <w:r w:rsidRPr="00EF3293">
              <w:rPr>
                <w:rFonts w:ascii="Arial" w:hAnsi="Arial" w:cs="Arial"/>
                <w:b/>
                <w:iCs/>
                <w:sz w:val="16"/>
                <w:szCs w:val="16"/>
              </w:rPr>
              <w:t>Stawka podatku VAT [%]</w:t>
            </w:r>
          </w:p>
        </w:tc>
        <w:tc>
          <w:tcPr>
            <w:tcW w:w="2091" w:type="dxa"/>
            <w:tcBorders>
              <w:left w:val="single" w:sz="4" w:space="0" w:color="auto"/>
            </w:tcBorders>
            <w:vAlign w:val="center"/>
          </w:tcPr>
          <w:p w14:paraId="5D138DB0" w14:textId="77777777" w:rsidR="00A734EE" w:rsidRPr="00EF3293" w:rsidRDefault="00A734EE" w:rsidP="00716DC7">
            <w:pPr>
              <w:pStyle w:val="Tekstkomentarza"/>
              <w:spacing w:after="0"/>
              <w:jc w:val="center"/>
              <w:rPr>
                <w:rFonts w:ascii="Arial" w:hAnsi="Arial" w:cs="Arial"/>
                <w:b/>
                <w:iCs/>
                <w:sz w:val="16"/>
                <w:szCs w:val="16"/>
              </w:rPr>
            </w:pPr>
            <w:r w:rsidRPr="00EF3293">
              <w:rPr>
                <w:rFonts w:ascii="Arial" w:hAnsi="Arial" w:cs="Arial"/>
                <w:b/>
                <w:iCs/>
                <w:sz w:val="16"/>
                <w:szCs w:val="16"/>
              </w:rPr>
              <w:t>Wartość podatku VAT [PLN]</w:t>
            </w:r>
          </w:p>
        </w:tc>
        <w:tc>
          <w:tcPr>
            <w:tcW w:w="2634" w:type="dxa"/>
            <w:vAlign w:val="center"/>
          </w:tcPr>
          <w:p w14:paraId="522F6F41" w14:textId="77777777" w:rsidR="00A734EE" w:rsidRPr="00EF3293" w:rsidRDefault="00A734EE" w:rsidP="00716DC7">
            <w:pPr>
              <w:pStyle w:val="Tekstkomentarza"/>
              <w:spacing w:after="0"/>
              <w:jc w:val="center"/>
              <w:rPr>
                <w:rFonts w:ascii="Arial" w:hAnsi="Arial" w:cs="Arial"/>
                <w:b/>
                <w:iCs/>
                <w:sz w:val="16"/>
                <w:szCs w:val="16"/>
              </w:rPr>
            </w:pPr>
            <w:r w:rsidRPr="00EF3293">
              <w:rPr>
                <w:rFonts w:ascii="Arial" w:hAnsi="Arial" w:cs="Arial"/>
                <w:b/>
                <w:iCs/>
                <w:sz w:val="16"/>
                <w:szCs w:val="16"/>
              </w:rPr>
              <w:t>Cena brutto</w:t>
            </w:r>
          </w:p>
          <w:p w14:paraId="00CBF40C" w14:textId="77777777" w:rsidR="00A734EE" w:rsidRPr="00EF3293" w:rsidRDefault="00A734EE" w:rsidP="00716DC7">
            <w:pPr>
              <w:pStyle w:val="Tekstkomentarza"/>
              <w:spacing w:after="0"/>
              <w:jc w:val="center"/>
              <w:rPr>
                <w:rFonts w:ascii="Arial" w:hAnsi="Arial" w:cs="Arial"/>
                <w:b/>
                <w:iCs/>
                <w:sz w:val="16"/>
                <w:szCs w:val="16"/>
              </w:rPr>
            </w:pPr>
            <w:r w:rsidRPr="00EF3293">
              <w:rPr>
                <w:rFonts w:ascii="Arial" w:hAnsi="Arial" w:cs="Arial"/>
                <w:b/>
                <w:iCs/>
                <w:sz w:val="16"/>
                <w:szCs w:val="16"/>
              </w:rPr>
              <w:t>[PLN]</w:t>
            </w:r>
          </w:p>
        </w:tc>
      </w:tr>
      <w:tr w:rsidR="00A734EE" w:rsidRPr="00EF3293" w14:paraId="3A03E344" w14:textId="77777777" w:rsidTr="00716DC7">
        <w:trPr>
          <w:trHeight w:val="460"/>
        </w:trPr>
        <w:tc>
          <w:tcPr>
            <w:tcW w:w="2280" w:type="dxa"/>
          </w:tcPr>
          <w:p w14:paraId="55C837F5" w14:textId="77777777" w:rsidR="00A734EE" w:rsidRPr="00EF3293" w:rsidRDefault="00A734EE" w:rsidP="00716DC7">
            <w:pPr>
              <w:pStyle w:val="Tekstkomentarza"/>
              <w:spacing w:after="0"/>
              <w:rPr>
                <w:b/>
                <w:iCs/>
              </w:rPr>
            </w:pPr>
          </w:p>
        </w:tc>
        <w:tc>
          <w:tcPr>
            <w:tcW w:w="2472" w:type="dxa"/>
            <w:tcBorders>
              <w:right w:val="single" w:sz="4" w:space="0" w:color="auto"/>
            </w:tcBorders>
          </w:tcPr>
          <w:p w14:paraId="7D179551" w14:textId="77777777" w:rsidR="00A734EE" w:rsidRPr="00EF3293" w:rsidRDefault="00A734EE" w:rsidP="00716DC7">
            <w:pPr>
              <w:pStyle w:val="Tekstkomentarza"/>
              <w:spacing w:after="0"/>
              <w:rPr>
                <w:b/>
                <w:iCs/>
              </w:rPr>
            </w:pPr>
          </w:p>
        </w:tc>
        <w:tc>
          <w:tcPr>
            <w:tcW w:w="2091" w:type="dxa"/>
            <w:tcBorders>
              <w:left w:val="single" w:sz="4" w:space="0" w:color="auto"/>
            </w:tcBorders>
          </w:tcPr>
          <w:p w14:paraId="0CC84EBF" w14:textId="77777777" w:rsidR="00A734EE" w:rsidRPr="00EF3293" w:rsidRDefault="00A734EE" w:rsidP="00716DC7">
            <w:pPr>
              <w:pStyle w:val="Tekstkomentarza"/>
              <w:spacing w:after="0"/>
              <w:rPr>
                <w:b/>
                <w:iCs/>
              </w:rPr>
            </w:pPr>
          </w:p>
        </w:tc>
        <w:tc>
          <w:tcPr>
            <w:tcW w:w="2634" w:type="dxa"/>
          </w:tcPr>
          <w:p w14:paraId="7B81B4D9" w14:textId="77777777" w:rsidR="00A734EE" w:rsidRPr="00EF3293" w:rsidRDefault="00A734EE" w:rsidP="00716DC7">
            <w:pPr>
              <w:pStyle w:val="Tekstkomentarza"/>
              <w:spacing w:after="0"/>
              <w:rPr>
                <w:b/>
                <w:iCs/>
              </w:rPr>
            </w:pPr>
          </w:p>
        </w:tc>
      </w:tr>
    </w:tbl>
    <w:p w14:paraId="42327A0D" w14:textId="77777777" w:rsidR="00A734EE" w:rsidRPr="00EF3293" w:rsidRDefault="00A734EE" w:rsidP="00A734EE">
      <w:pPr>
        <w:spacing w:after="0"/>
        <w:ind w:left="426" w:hanging="284"/>
        <w:rPr>
          <w:rFonts w:ascii="Arial" w:hAnsi="Arial" w:cs="Arial"/>
          <w:sz w:val="16"/>
          <w:szCs w:val="16"/>
        </w:rPr>
      </w:pPr>
    </w:p>
    <w:p w14:paraId="2581101A" w14:textId="77777777" w:rsidR="00A734EE" w:rsidRPr="00EF3293" w:rsidRDefault="00A734EE" w:rsidP="00A734EE">
      <w:pPr>
        <w:pStyle w:val="Tekstpodstawowy"/>
        <w:rPr>
          <w:rFonts w:cs="Arial"/>
          <w:i/>
          <w:sz w:val="16"/>
          <w:szCs w:val="16"/>
        </w:rPr>
      </w:pPr>
      <w:r w:rsidRPr="00EF3293">
        <w:rPr>
          <w:rFonts w:cs="Arial"/>
          <w:i/>
          <w:sz w:val="16"/>
          <w:szCs w:val="16"/>
        </w:rPr>
        <w:t>W poszczególnych pozycjach należy wpisać wartości stanowiące sumę cen obliczonych na podstawie załącznika formularz cenowy dla lokali mieszkalnych, piwnic i strychów oraz lokali niemieszkalnych.</w:t>
      </w:r>
    </w:p>
    <w:p w14:paraId="635384F1" w14:textId="77777777" w:rsidR="00A734EE" w:rsidRPr="00EF3293" w:rsidRDefault="00A734EE" w:rsidP="00A734EE">
      <w:pPr>
        <w:pStyle w:val="Tekstpodstawowy"/>
        <w:rPr>
          <w:rFonts w:cs="Arial"/>
          <w:sz w:val="16"/>
          <w:szCs w:val="16"/>
        </w:rPr>
      </w:pPr>
    </w:p>
    <w:p w14:paraId="684963E4" w14:textId="77777777" w:rsidR="00022945" w:rsidRPr="00BB36D4" w:rsidRDefault="00022945" w:rsidP="00022945">
      <w:pPr>
        <w:pStyle w:val="Tekstpodstawowy"/>
        <w:rPr>
          <w:rFonts w:cs="Arial"/>
          <w:sz w:val="16"/>
          <w:szCs w:val="16"/>
        </w:rPr>
      </w:pPr>
      <w:r w:rsidRPr="00BB36D4">
        <w:rPr>
          <w:rFonts w:cs="Arial"/>
          <w:sz w:val="16"/>
          <w:szCs w:val="16"/>
        </w:rPr>
        <w:t>Wynagrodzenie zostało wyliczone przy zastosowaniu następujących wskaźników kosztorysowych:</w:t>
      </w:r>
    </w:p>
    <w:p w14:paraId="5A28878A" w14:textId="77777777" w:rsidR="00DC1799" w:rsidRPr="00BB36D4" w:rsidRDefault="00DC1799" w:rsidP="00DC1799">
      <w:pPr>
        <w:pStyle w:val="Tekstpodstawowy"/>
        <w:numPr>
          <w:ilvl w:val="0"/>
          <w:numId w:val="39"/>
        </w:numPr>
        <w:tabs>
          <w:tab w:val="num" w:pos="720"/>
        </w:tabs>
        <w:rPr>
          <w:rFonts w:cs="Arial"/>
          <w:sz w:val="16"/>
          <w:szCs w:val="16"/>
        </w:rPr>
      </w:pPr>
      <w:r>
        <w:rPr>
          <w:rFonts w:cs="Arial"/>
          <w:sz w:val="16"/>
          <w:szCs w:val="16"/>
        </w:rPr>
        <w:t>Stawka robocizny (</w:t>
      </w:r>
      <w:proofErr w:type="gramStart"/>
      <w:r>
        <w:rPr>
          <w:rFonts w:cs="Arial"/>
          <w:sz w:val="16"/>
          <w:szCs w:val="16"/>
        </w:rPr>
        <w:t xml:space="preserve">netto) </w:t>
      </w:r>
      <w:r w:rsidRPr="00BB36D4">
        <w:rPr>
          <w:rFonts w:cs="Arial"/>
          <w:sz w:val="16"/>
          <w:szCs w:val="16"/>
        </w:rPr>
        <w:t xml:space="preserve">- ......... </w:t>
      </w:r>
      <w:proofErr w:type="spellStart"/>
      <w:proofErr w:type="gramEnd"/>
      <w:r w:rsidRPr="00BB36D4">
        <w:rPr>
          <w:rFonts w:cs="Arial"/>
          <w:sz w:val="16"/>
          <w:szCs w:val="16"/>
        </w:rPr>
        <w:t>pln</w:t>
      </w:r>
      <w:proofErr w:type="spellEnd"/>
      <w:r w:rsidRPr="00BB36D4">
        <w:rPr>
          <w:rFonts w:cs="Arial"/>
          <w:sz w:val="16"/>
          <w:szCs w:val="16"/>
        </w:rPr>
        <w:t xml:space="preserve"> ( </w:t>
      </w:r>
      <w:proofErr w:type="gramStart"/>
      <w:r w:rsidRPr="00BB36D4">
        <w:rPr>
          <w:rFonts w:cs="Arial"/>
          <w:sz w:val="16"/>
          <w:szCs w:val="16"/>
        </w:rPr>
        <w:t>R )</w:t>
      </w:r>
      <w:proofErr w:type="gramEnd"/>
    </w:p>
    <w:p w14:paraId="5FE49A00" w14:textId="77777777" w:rsidR="00DC1799" w:rsidRPr="00BB36D4" w:rsidRDefault="00DC1799" w:rsidP="00DC1799">
      <w:pPr>
        <w:pStyle w:val="Tekstpodstawowy"/>
        <w:numPr>
          <w:ilvl w:val="0"/>
          <w:numId w:val="39"/>
        </w:numPr>
        <w:tabs>
          <w:tab w:val="num" w:pos="720"/>
        </w:tabs>
        <w:rPr>
          <w:rFonts w:cs="Arial"/>
          <w:sz w:val="16"/>
          <w:szCs w:val="16"/>
        </w:rPr>
      </w:pPr>
      <w:r w:rsidRPr="00BB36D4">
        <w:rPr>
          <w:rFonts w:cs="Arial"/>
          <w:sz w:val="16"/>
          <w:szCs w:val="16"/>
        </w:rPr>
        <w:t xml:space="preserve">Koszty </w:t>
      </w:r>
      <w:proofErr w:type="gramStart"/>
      <w:r w:rsidRPr="00BB36D4">
        <w:rPr>
          <w:rFonts w:cs="Arial"/>
          <w:sz w:val="16"/>
          <w:szCs w:val="16"/>
        </w:rPr>
        <w:t xml:space="preserve">ogólne          - ......... % ( </w:t>
      </w:r>
      <w:proofErr w:type="gramEnd"/>
      <w:r w:rsidRPr="00BB36D4">
        <w:rPr>
          <w:rFonts w:cs="Arial"/>
          <w:sz w:val="16"/>
          <w:szCs w:val="16"/>
        </w:rPr>
        <w:t>R+S)</w:t>
      </w:r>
    </w:p>
    <w:p w14:paraId="5FF4E17E" w14:textId="77777777" w:rsidR="00DC1799" w:rsidRPr="00BB36D4" w:rsidRDefault="00DC1799" w:rsidP="00DC1799">
      <w:pPr>
        <w:pStyle w:val="Tekstpodstawowy"/>
        <w:numPr>
          <w:ilvl w:val="0"/>
          <w:numId w:val="39"/>
        </w:numPr>
        <w:tabs>
          <w:tab w:val="num" w:pos="720"/>
        </w:tabs>
        <w:rPr>
          <w:rFonts w:cs="Arial"/>
          <w:sz w:val="16"/>
          <w:szCs w:val="16"/>
        </w:rPr>
      </w:pPr>
      <w:r w:rsidRPr="00BB36D4">
        <w:rPr>
          <w:rFonts w:cs="Arial"/>
          <w:sz w:val="16"/>
          <w:szCs w:val="16"/>
        </w:rPr>
        <w:t xml:space="preserve">Koszty </w:t>
      </w:r>
      <w:proofErr w:type="gramStart"/>
      <w:r w:rsidRPr="00BB36D4">
        <w:rPr>
          <w:rFonts w:cs="Arial"/>
          <w:sz w:val="16"/>
          <w:szCs w:val="16"/>
        </w:rPr>
        <w:t>zakupu</w:t>
      </w:r>
      <w:r>
        <w:rPr>
          <w:rFonts w:cs="Arial"/>
          <w:sz w:val="16"/>
          <w:szCs w:val="16"/>
        </w:rPr>
        <w:t xml:space="preserve"> </w:t>
      </w:r>
      <w:r w:rsidRPr="00BB36D4">
        <w:rPr>
          <w:rFonts w:cs="Arial"/>
          <w:sz w:val="16"/>
          <w:szCs w:val="16"/>
        </w:rPr>
        <w:t xml:space="preserve">         - .........  % ( M )</w:t>
      </w:r>
      <w:proofErr w:type="gramEnd"/>
    </w:p>
    <w:p w14:paraId="507B8367" w14:textId="77777777" w:rsidR="00DC1799" w:rsidRPr="00BB36D4" w:rsidRDefault="00DC1799" w:rsidP="00DC1799">
      <w:pPr>
        <w:pStyle w:val="Tekstpodstawowy"/>
        <w:numPr>
          <w:ilvl w:val="0"/>
          <w:numId w:val="39"/>
        </w:numPr>
        <w:tabs>
          <w:tab w:val="num" w:pos="720"/>
        </w:tabs>
        <w:rPr>
          <w:rFonts w:cs="Arial"/>
          <w:sz w:val="16"/>
          <w:szCs w:val="16"/>
        </w:rPr>
      </w:pPr>
      <w:proofErr w:type="gramStart"/>
      <w:r w:rsidRPr="00BB36D4">
        <w:rPr>
          <w:rFonts w:cs="Arial"/>
          <w:sz w:val="16"/>
          <w:szCs w:val="16"/>
        </w:rPr>
        <w:t xml:space="preserve">Zysk                   - ......... % ( </w:t>
      </w:r>
      <w:proofErr w:type="spellStart"/>
      <w:proofErr w:type="gramEnd"/>
      <w:r w:rsidRPr="00BB36D4">
        <w:rPr>
          <w:rFonts w:cs="Arial"/>
          <w:sz w:val="16"/>
          <w:szCs w:val="16"/>
        </w:rPr>
        <w:t>R+S+</w:t>
      </w:r>
      <w:proofErr w:type="gramStart"/>
      <w:r w:rsidRPr="00BB36D4">
        <w:rPr>
          <w:rFonts w:cs="Arial"/>
          <w:sz w:val="16"/>
          <w:szCs w:val="16"/>
        </w:rPr>
        <w:t>Ko</w:t>
      </w:r>
      <w:proofErr w:type="spellEnd"/>
      <w:r w:rsidRPr="00BB36D4">
        <w:rPr>
          <w:rFonts w:cs="Arial"/>
          <w:sz w:val="16"/>
          <w:szCs w:val="16"/>
        </w:rPr>
        <w:t xml:space="preserve"> )</w:t>
      </w:r>
      <w:proofErr w:type="gramEnd"/>
    </w:p>
    <w:p w14:paraId="2A0821A0" w14:textId="77777777" w:rsidR="00022945" w:rsidRPr="00BB36D4" w:rsidRDefault="00022945" w:rsidP="00022945">
      <w:pPr>
        <w:pStyle w:val="Tekstpodstawowy"/>
        <w:rPr>
          <w:rFonts w:cs="Arial"/>
          <w:sz w:val="18"/>
          <w:szCs w:val="18"/>
        </w:rPr>
      </w:pPr>
    </w:p>
    <w:p w14:paraId="14FEB41F" w14:textId="77777777" w:rsidR="00022945" w:rsidRPr="00BB36D4" w:rsidRDefault="00022945" w:rsidP="00022945">
      <w:pPr>
        <w:pStyle w:val="Tekstpodstawowy"/>
        <w:rPr>
          <w:rFonts w:cs="Arial"/>
          <w:iCs/>
          <w:sz w:val="20"/>
        </w:rPr>
      </w:pPr>
      <w:r w:rsidRPr="00BB36D4">
        <w:rPr>
          <w:rFonts w:cs="Arial"/>
          <w:b/>
          <w:iCs/>
          <w:sz w:val="20"/>
        </w:rPr>
        <w:t>ZOBOWIĄZUJEMY SIĘ</w:t>
      </w:r>
      <w:r w:rsidRPr="00BB36D4">
        <w:rPr>
          <w:rFonts w:cs="Arial"/>
          <w:iCs/>
          <w:sz w:val="20"/>
        </w:rPr>
        <w:t xml:space="preserve"> udzielić gwarancji na wykonane prace:  </w:t>
      </w:r>
    </w:p>
    <w:p w14:paraId="0A50B732" w14:textId="77777777" w:rsidR="00022945" w:rsidRPr="00BB36D4" w:rsidRDefault="00022945" w:rsidP="007E385E">
      <w:pPr>
        <w:pStyle w:val="Tekstpodstawowy"/>
        <w:numPr>
          <w:ilvl w:val="0"/>
          <w:numId w:val="50"/>
        </w:numPr>
        <w:rPr>
          <w:rFonts w:cs="Arial"/>
          <w:iCs/>
          <w:sz w:val="20"/>
        </w:rPr>
      </w:pPr>
      <w:r w:rsidRPr="00BB36D4">
        <w:rPr>
          <w:rFonts w:cs="Arial"/>
          <w:iCs/>
          <w:sz w:val="20"/>
        </w:rPr>
        <w:t>36 m-</w:t>
      </w:r>
      <w:proofErr w:type="spellStart"/>
      <w:r w:rsidRPr="00BB36D4">
        <w:rPr>
          <w:rFonts w:cs="Arial"/>
          <w:iCs/>
          <w:sz w:val="20"/>
        </w:rPr>
        <w:t>cy</w:t>
      </w:r>
      <w:proofErr w:type="spellEnd"/>
    </w:p>
    <w:p w14:paraId="5590B9E7" w14:textId="77777777" w:rsidR="00022945" w:rsidRPr="00BB36D4" w:rsidRDefault="00022945" w:rsidP="007E385E">
      <w:pPr>
        <w:pStyle w:val="Tekstpodstawowy"/>
        <w:numPr>
          <w:ilvl w:val="0"/>
          <w:numId w:val="50"/>
        </w:numPr>
        <w:rPr>
          <w:rFonts w:cs="Arial"/>
          <w:iCs/>
          <w:sz w:val="20"/>
        </w:rPr>
      </w:pPr>
      <w:r w:rsidRPr="00BB36D4">
        <w:rPr>
          <w:rFonts w:cs="Arial"/>
          <w:iCs/>
          <w:sz w:val="20"/>
        </w:rPr>
        <w:t>48 m-</w:t>
      </w:r>
      <w:proofErr w:type="spellStart"/>
      <w:r w:rsidRPr="00BB36D4">
        <w:rPr>
          <w:rFonts w:cs="Arial"/>
          <w:iCs/>
          <w:sz w:val="20"/>
        </w:rPr>
        <w:t>cy</w:t>
      </w:r>
      <w:proofErr w:type="spellEnd"/>
    </w:p>
    <w:p w14:paraId="2C38AA5C" w14:textId="77777777" w:rsidR="00022945" w:rsidRPr="00BB36D4" w:rsidRDefault="00022945" w:rsidP="007E385E">
      <w:pPr>
        <w:pStyle w:val="Tekstpodstawowy"/>
        <w:numPr>
          <w:ilvl w:val="0"/>
          <w:numId w:val="50"/>
        </w:numPr>
        <w:rPr>
          <w:rFonts w:cs="Arial"/>
          <w:b/>
          <w:sz w:val="18"/>
          <w:szCs w:val="18"/>
        </w:rPr>
      </w:pPr>
      <w:r w:rsidRPr="00BB36D4">
        <w:rPr>
          <w:rFonts w:cs="Arial"/>
          <w:iCs/>
          <w:sz w:val="20"/>
        </w:rPr>
        <w:t xml:space="preserve">60 </w:t>
      </w:r>
      <w:proofErr w:type="gramStart"/>
      <w:r w:rsidRPr="00BB36D4">
        <w:rPr>
          <w:rFonts w:cs="Arial"/>
          <w:iCs/>
          <w:sz w:val="20"/>
        </w:rPr>
        <w:t>m-</w:t>
      </w:r>
      <w:proofErr w:type="spellStart"/>
      <w:r w:rsidRPr="00BB36D4">
        <w:rPr>
          <w:rFonts w:cs="Arial"/>
          <w:iCs/>
          <w:sz w:val="20"/>
        </w:rPr>
        <w:t>cy</w:t>
      </w:r>
      <w:proofErr w:type="spellEnd"/>
      <w:r w:rsidRPr="00BB36D4">
        <w:rPr>
          <w:rFonts w:cs="Arial"/>
          <w:iCs/>
          <w:sz w:val="20"/>
        </w:rPr>
        <w:t xml:space="preserve">  (</w:t>
      </w:r>
      <w:r w:rsidRPr="00BB36D4">
        <w:rPr>
          <w:rFonts w:cs="Arial"/>
          <w:i/>
          <w:sz w:val="20"/>
        </w:rPr>
        <w:t>niepotrzebne</w:t>
      </w:r>
      <w:proofErr w:type="gramEnd"/>
      <w:r w:rsidRPr="00BB36D4">
        <w:rPr>
          <w:rFonts w:cs="Arial"/>
          <w:i/>
          <w:sz w:val="20"/>
        </w:rPr>
        <w:t xml:space="preserve"> skreślić)</w:t>
      </w:r>
    </w:p>
    <w:p w14:paraId="14EC644A" w14:textId="77777777" w:rsidR="00022945" w:rsidRDefault="00022945" w:rsidP="00A734EE">
      <w:pPr>
        <w:pStyle w:val="Tekstpodstawowy"/>
        <w:rPr>
          <w:rFonts w:cs="Arial"/>
          <w:b/>
          <w:iCs/>
          <w:sz w:val="20"/>
        </w:rPr>
      </w:pPr>
    </w:p>
    <w:p w14:paraId="56ECF0E9" w14:textId="77777777" w:rsidR="000E2178" w:rsidRDefault="000E2178" w:rsidP="000E2178">
      <w:pPr>
        <w:pStyle w:val="Tekstpodstawowy"/>
        <w:rPr>
          <w:rFonts w:cs="Arial"/>
          <w:iCs/>
          <w:sz w:val="20"/>
        </w:rPr>
      </w:pPr>
      <w:r w:rsidRPr="00EF3293">
        <w:rPr>
          <w:rFonts w:cs="Arial"/>
          <w:b/>
          <w:iCs/>
          <w:sz w:val="20"/>
        </w:rPr>
        <w:t xml:space="preserve">ZOBOWIĄZUJEMY SIĘ </w:t>
      </w:r>
      <w:r w:rsidRPr="00EF3293">
        <w:rPr>
          <w:rFonts w:cs="Arial"/>
          <w:iCs/>
          <w:sz w:val="20"/>
        </w:rPr>
        <w:t>wykonać przedmiot zamówienia w terminie</w:t>
      </w:r>
      <w:r>
        <w:rPr>
          <w:rFonts w:cs="Arial"/>
          <w:iCs/>
          <w:sz w:val="20"/>
        </w:rPr>
        <w:t>:</w:t>
      </w:r>
    </w:p>
    <w:p w14:paraId="5AE31214" w14:textId="77777777" w:rsidR="000E2178" w:rsidRPr="000E2178" w:rsidRDefault="000E2178" w:rsidP="000E2178">
      <w:pPr>
        <w:pStyle w:val="Tekstpodstawowy"/>
        <w:numPr>
          <w:ilvl w:val="0"/>
          <w:numId w:val="82"/>
        </w:numPr>
        <w:rPr>
          <w:rFonts w:cs="Arial"/>
          <w:sz w:val="18"/>
          <w:szCs w:val="18"/>
        </w:rPr>
      </w:pPr>
      <w:proofErr w:type="gramStart"/>
      <w:r w:rsidRPr="00E35E51">
        <w:rPr>
          <w:rFonts w:asciiTheme="minorHAnsi" w:hAnsiTheme="minorHAnsi" w:cstheme="minorHAnsi"/>
          <w:b/>
          <w:sz w:val="22"/>
          <w:szCs w:val="22"/>
        </w:rPr>
        <w:t>do</w:t>
      </w:r>
      <w:proofErr w:type="gramEnd"/>
      <w:r w:rsidRPr="00E35E51">
        <w:rPr>
          <w:rFonts w:asciiTheme="minorHAnsi" w:hAnsiTheme="minorHAnsi" w:cstheme="minorHAnsi"/>
          <w:b/>
          <w:sz w:val="22"/>
          <w:szCs w:val="22"/>
        </w:rPr>
        <w:t xml:space="preserve"> 30 </w:t>
      </w:r>
      <w:r>
        <w:rPr>
          <w:rFonts w:asciiTheme="minorHAnsi" w:hAnsiTheme="minorHAnsi" w:cstheme="minorHAnsi"/>
          <w:b/>
          <w:sz w:val="22"/>
          <w:szCs w:val="22"/>
        </w:rPr>
        <w:t>S</w:t>
      </w:r>
      <w:r w:rsidRPr="00E35E51">
        <w:rPr>
          <w:rFonts w:asciiTheme="minorHAnsi" w:hAnsiTheme="minorHAnsi" w:cstheme="minorHAnsi"/>
          <w:b/>
          <w:sz w:val="22"/>
          <w:szCs w:val="22"/>
        </w:rPr>
        <w:t>tycznia 2022 roku</w:t>
      </w:r>
    </w:p>
    <w:p w14:paraId="543977A2" w14:textId="77777777" w:rsidR="000E2178" w:rsidRPr="000E2178" w:rsidRDefault="000E2178" w:rsidP="000E2178">
      <w:pPr>
        <w:pStyle w:val="Tekstpodstawowy"/>
        <w:numPr>
          <w:ilvl w:val="0"/>
          <w:numId w:val="82"/>
        </w:numPr>
        <w:rPr>
          <w:rFonts w:cs="Arial"/>
          <w:sz w:val="18"/>
          <w:szCs w:val="18"/>
        </w:rPr>
      </w:pPr>
      <w:proofErr w:type="gramStart"/>
      <w:r>
        <w:rPr>
          <w:rFonts w:asciiTheme="minorHAnsi" w:hAnsiTheme="minorHAnsi" w:cstheme="minorHAnsi"/>
          <w:b/>
          <w:sz w:val="22"/>
          <w:szCs w:val="22"/>
        </w:rPr>
        <w:t>do</w:t>
      </w:r>
      <w:proofErr w:type="gramEnd"/>
      <w:r>
        <w:rPr>
          <w:rFonts w:asciiTheme="minorHAnsi" w:hAnsiTheme="minorHAnsi" w:cstheme="minorHAnsi"/>
          <w:b/>
          <w:sz w:val="22"/>
          <w:szCs w:val="22"/>
        </w:rPr>
        <w:t xml:space="preserve"> 15 Stycznia 2022 roku</w:t>
      </w:r>
    </w:p>
    <w:p w14:paraId="3BAF710C" w14:textId="77777777" w:rsidR="000E2178" w:rsidRPr="00EF3293" w:rsidRDefault="000E2178" w:rsidP="000E2178">
      <w:pPr>
        <w:pStyle w:val="Tekstpodstawowy"/>
        <w:numPr>
          <w:ilvl w:val="0"/>
          <w:numId w:val="82"/>
        </w:numPr>
        <w:rPr>
          <w:rFonts w:cs="Arial"/>
          <w:sz w:val="18"/>
          <w:szCs w:val="18"/>
        </w:rPr>
      </w:pPr>
      <w:proofErr w:type="gramStart"/>
      <w:r>
        <w:rPr>
          <w:rFonts w:asciiTheme="minorHAnsi" w:hAnsiTheme="minorHAnsi" w:cstheme="minorHAnsi"/>
          <w:b/>
          <w:sz w:val="22"/>
          <w:szCs w:val="22"/>
        </w:rPr>
        <w:t>do</w:t>
      </w:r>
      <w:proofErr w:type="gramEnd"/>
      <w:r>
        <w:rPr>
          <w:rFonts w:asciiTheme="minorHAnsi" w:hAnsiTheme="minorHAnsi" w:cstheme="minorHAnsi"/>
          <w:b/>
          <w:sz w:val="22"/>
          <w:szCs w:val="22"/>
        </w:rPr>
        <w:t xml:space="preserve"> 30 Grudnia 2021 roku </w:t>
      </w:r>
      <w:r w:rsidRPr="00BB36D4">
        <w:rPr>
          <w:rFonts w:cs="Arial"/>
          <w:iCs/>
          <w:sz w:val="20"/>
        </w:rPr>
        <w:t>(</w:t>
      </w:r>
      <w:r w:rsidRPr="00BB36D4">
        <w:rPr>
          <w:rFonts w:cs="Arial"/>
          <w:i/>
          <w:sz w:val="20"/>
        </w:rPr>
        <w:t>niepotrzebne skreślić)</w:t>
      </w:r>
    </w:p>
    <w:p w14:paraId="7DDAC822" w14:textId="77777777" w:rsidR="002C7BA2" w:rsidRPr="002C7BA2" w:rsidRDefault="002C7BA2" w:rsidP="00A734EE">
      <w:pPr>
        <w:pStyle w:val="Tekstpodstawowy"/>
        <w:rPr>
          <w:rFonts w:cs="Arial"/>
          <w:b/>
          <w:iCs/>
          <w:sz w:val="20"/>
        </w:rPr>
      </w:pPr>
    </w:p>
    <w:p w14:paraId="4B6CBA40" w14:textId="08C7863D" w:rsidR="00164616" w:rsidRPr="00EF3293" w:rsidRDefault="00164616" w:rsidP="00164616">
      <w:pPr>
        <w:widowControl w:val="0"/>
        <w:tabs>
          <w:tab w:val="right" w:pos="284"/>
        </w:tabs>
        <w:autoSpaceDE w:val="0"/>
        <w:autoSpaceDN w:val="0"/>
        <w:adjustRightInd w:val="0"/>
        <w:spacing w:after="0" w:line="276" w:lineRule="auto"/>
        <w:ind w:left="284"/>
        <w:rPr>
          <w:rFonts w:ascii="Arial" w:hAnsi="Arial" w:cs="Arial"/>
          <w:b/>
        </w:rPr>
      </w:pPr>
      <w:r w:rsidRPr="002C7BA2">
        <w:rPr>
          <w:rFonts w:ascii="Arial" w:hAnsi="Arial" w:cs="Arial"/>
          <w:b/>
          <w:bCs/>
        </w:rPr>
        <w:t xml:space="preserve">W zakresie </w:t>
      </w:r>
      <w:r w:rsidR="00310ADE">
        <w:rPr>
          <w:rFonts w:ascii="Arial" w:hAnsi="Arial" w:cs="Arial"/>
          <w:b/>
          <w:bCs/>
        </w:rPr>
        <w:t>zadan</w:t>
      </w:r>
      <w:r w:rsidRPr="002C7BA2">
        <w:rPr>
          <w:rFonts w:ascii="Arial" w:hAnsi="Arial" w:cs="Arial"/>
          <w:b/>
          <w:bCs/>
        </w:rPr>
        <w:t>i</w:t>
      </w:r>
      <w:r w:rsidR="00310ADE">
        <w:rPr>
          <w:rFonts w:ascii="Arial" w:hAnsi="Arial" w:cs="Arial"/>
          <w:b/>
          <w:bCs/>
        </w:rPr>
        <w:t>a</w:t>
      </w:r>
      <w:r w:rsidRPr="002C7BA2">
        <w:rPr>
          <w:rFonts w:ascii="Arial" w:hAnsi="Arial" w:cs="Arial"/>
          <w:b/>
          <w:bCs/>
        </w:rPr>
        <w:t xml:space="preserve"> III – </w:t>
      </w:r>
      <w:r w:rsidR="002C7BA2" w:rsidRPr="002C7BA2">
        <w:rPr>
          <w:rFonts w:ascii="Arial" w:hAnsi="Arial" w:cs="Arial"/>
          <w:b/>
          <w:bCs/>
        </w:rPr>
        <w:t xml:space="preserve">4 </w:t>
      </w:r>
      <w:r w:rsidRPr="002C7BA2">
        <w:rPr>
          <w:rFonts w:ascii="Arial" w:hAnsi="Arial" w:cs="Arial"/>
          <w:b/>
        </w:rPr>
        <w:t xml:space="preserve">lokale: </w:t>
      </w:r>
      <w:proofErr w:type="spellStart"/>
      <w:r w:rsidR="002C7BA2" w:rsidRPr="002C7BA2">
        <w:rPr>
          <w:rFonts w:ascii="Arial" w:hAnsi="Arial" w:cs="Arial"/>
          <w:b/>
        </w:rPr>
        <w:t>Hejmanowskiej</w:t>
      </w:r>
      <w:proofErr w:type="spellEnd"/>
      <w:r w:rsidR="002C7BA2" w:rsidRPr="002C7BA2">
        <w:rPr>
          <w:rFonts w:ascii="Arial" w:hAnsi="Arial" w:cs="Arial"/>
          <w:b/>
        </w:rPr>
        <w:t xml:space="preserve"> 5/5; 5/41; 5/71; 5/72</w:t>
      </w:r>
      <w:r w:rsidRPr="002C7BA2">
        <w:rPr>
          <w:rFonts w:ascii="Arial" w:hAnsi="Arial" w:cs="Arial"/>
          <w:b/>
        </w:rPr>
        <w:t>, na następujących</w:t>
      </w:r>
      <w:r w:rsidRPr="00EF3293">
        <w:rPr>
          <w:rFonts w:ascii="Arial" w:hAnsi="Arial" w:cs="Arial"/>
          <w:b/>
        </w:rPr>
        <w:t xml:space="preserve"> warunkach:</w:t>
      </w:r>
    </w:p>
    <w:p w14:paraId="253215C0" w14:textId="77777777" w:rsidR="00164616" w:rsidRPr="00EF3293" w:rsidRDefault="00164616" w:rsidP="00164616">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164616" w:rsidRPr="00EF3293" w14:paraId="04A335B7" w14:textId="77777777" w:rsidTr="005478F2">
        <w:trPr>
          <w:trHeight w:val="460"/>
        </w:trPr>
        <w:tc>
          <w:tcPr>
            <w:tcW w:w="2280" w:type="dxa"/>
            <w:vAlign w:val="center"/>
          </w:tcPr>
          <w:p w14:paraId="0D791AD4" w14:textId="77777777" w:rsidR="00164616" w:rsidRPr="00EF3293" w:rsidRDefault="00164616" w:rsidP="005478F2">
            <w:pPr>
              <w:pStyle w:val="Tekstkomentarza"/>
              <w:spacing w:after="0"/>
              <w:ind w:left="248"/>
              <w:jc w:val="center"/>
              <w:rPr>
                <w:rFonts w:ascii="Arial" w:hAnsi="Arial" w:cs="Arial"/>
                <w:b/>
                <w:iCs/>
                <w:sz w:val="16"/>
                <w:szCs w:val="16"/>
              </w:rPr>
            </w:pPr>
            <w:r w:rsidRPr="00EF3293">
              <w:rPr>
                <w:rFonts w:ascii="Arial" w:hAnsi="Arial" w:cs="Arial"/>
                <w:b/>
                <w:iCs/>
                <w:sz w:val="16"/>
                <w:szCs w:val="16"/>
              </w:rPr>
              <w:t>Cena netto [PLN]</w:t>
            </w:r>
          </w:p>
        </w:tc>
        <w:tc>
          <w:tcPr>
            <w:tcW w:w="2472" w:type="dxa"/>
            <w:tcBorders>
              <w:right w:val="single" w:sz="4" w:space="0" w:color="auto"/>
            </w:tcBorders>
            <w:vAlign w:val="center"/>
          </w:tcPr>
          <w:p w14:paraId="7A06F3B4" w14:textId="77777777" w:rsidR="00164616" w:rsidRPr="00EF3293" w:rsidRDefault="00164616" w:rsidP="005478F2">
            <w:pPr>
              <w:pStyle w:val="Tekstkomentarza"/>
              <w:spacing w:after="0"/>
              <w:jc w:val="center"/>
              <w:rPr>
                <w:rFonts w:ascii="Arial" w:hAnsi="Arial" w:cs="Arial"/>
                <w:b/>
                <w:iCs/>
                <w:sz w:val="16"/>
                <w:szCs w:val="16"/>
              </w:rPr>
            </w:pPr>
            <w:r w:rsidRPr="00EF3293">
              <w:rPr>
                <w:rFonts w:ascii="Arial" w:hAnsi="Arial" w:cs="Arial"/>
                <w:b/>
                <w:iCs/>
                <w:sz w:val="16"/>
                <w:szCs w:val="16"/>
              </w:rPr>
              <w:t>Stawka podatku VAT [%]</w:t>
            </w:r>
          </w:p>
        </w:tc>
        <w:tc>
          <w:tcPr>
            <w:tcW w:w="2091" w:type="dxa"/>
            <w:tcBorders>
              <w:left w:val="single" w:sz="4" w:space="0" w:color="auto"/>
            </w:tcBorders>
            <w:vAlign w:val="center"/>
          </w:tcPr>
          <w:p w14:paraId="77C04589" w14:textId="77777777" w:rsidR="00164616" w:rsidRPr="00EF3293" w:rsidRDefault="00164616" w:rsidP="005478F2">
            <w:pPr>
              <w:pStyle w:val="Tekstkomentarza"/>
              <w:spacing w:after="0"/>
              <w:jc w:val="center"/>
              <w:rPr>
                <w:rFonts w:ascii="Arial" w:hAnsi="Arial" w:cs="Arial"/>
                <w:b/>
                <w:iCs/>
                <w:sz w:val="16"/>
                <w:szCs w:val="16"/>
              </w:rPr>
            </w:pPr>
            <w:r w:rsidRPr="00EF3293">
              <w:rPr>
                <w:rFonts w:ascii="Arial" w:hAnsi="Arial" w:cs="Arial"/>
                <w:b/>
                <w:iCs/>
                <w:sz w:val="16"/>
                <w:szCs w:val="16"/>
              </w:rPr>
              <w:t>Wartość podatku VAT [PLN]</w:t>
            </w:r>
          </w:p>
        </w:tc>
        <w:tc>
          <w:tcPr>
            <w:tcW w:w="2634" w:type="dxa"/>
            <w:vAlign w:val="center"/>
          </w:tcPr>
          <w:p w14:paraId="2638906F" w14:textId="77777777" w:rsidR="00164616" w:rsidRPr="00EF3293" w:rsidRDefault="00164616" w:rsidP="005478F2">
            <w:pPr>
              <w:pStyle w:val="Tekstkomentarza"/>
              <w:spacing w:after="0"/>
              <w:jc w:val="center"/>
              <w:rPr>
                <w:rFonts w:ascii="Arial" w:hAnsi="Arial" w:cs="Arial"/>
                <w:b/>
                <w:iCs/>
                <w:sz w:val="16"/>
                <w:szCs w:val="16"/>
              </w:rPr>
            </w:pPr>
            <w:r w:rsidRPr="00EF3293">
              <w:rPr>
                <w:rFonts w:ascii="Arial" w:hAnsi="Arial" w:cs="Arial"/>
                <w:b/>
                <w:iCs/>
                <w:sz w:val="16"/>
                <w:szCs w:val="16"/>
              </w:rPr>
              <w:t>Cena brutto</w:t>
            </w:r>
          </w:p>
          <w:p w14:paraId="6309A8F2" w14:textId="77777777" w:rsidR="00164616" w:rsidRPr="00EF3293" w:rsidRDefault="00164616" w:rsidP="005478F2">
            <w:pPr>
              <w:pStyle w:val="Tekstkomentarza"/>
              <w:spacing w:after="0"/>
              <w:jc w:val="center"/>
              <w:rPr>
                <w:rFonts w:ascii="Arial" w:hAnsi="Arial" w:cs="Arial"/>
                <w:b/>
                <w:iCs/>
                <w:sz w:val="16"/>
                <w:szCs w:val="16"/>
              </w:rPr>
            </w:pPr>
            <w:r w:rsidRPr="00EF3293">
              <w:rPr>
                <w:rFonts w:ascii="Arial" w:hAnsi="Arial" w:cs="Arial"/>
                <w:b/>
                <w:iCs/>
                <w:sz w:val="16"/>
                <w:szCs w:val="16"/>
              </w:rPr>
              <w:t>[PLN]</w:t>
            </w:r>
          </w:p>
        </w:tc>
      </w:tr>
      <w:tr w:rsidR="00164616" w:rsidRPr="00EF3293" w14:paraId="5F634FC0" w14:textId="77777777" w:rsidTr="005478F2">
        <w:trPr>
          <w:trHeight w:val="460"/>
        </w:trPr>
        <w:tc>
          <w:tcPr>
            <w:tcW w:w="2280" w:type="dxa"/>
          </w:tcPr>
          <w:p w14:paraId="0450733E" w14:textId="77777777" w:rsidR="00164616" w:rsidRPr="00EF3293" w:rsidRDefault="00164616" w:rsidP="005478F2">
            <w:pPr>
              <w:pStyle w:val="Tekstkomentarza"/>
              <w:spacing w:after="0"/>
              <w:rPr>
                <w:b/>
                <w:iCs/>
              </w:rPr>
            </w:pPr>
          </w:p>
        </w:tc>
        <w:tc>
          <w:tcPr>
            <w:tcW w:w="2472" w:type="dxa"/>
            <w:tcBorders>
              <w:right w:val="single" w:sz="4" w:space="0" w:color="auto"/>
            </w:tcBorders>
          </w:tcPr>
          <w:p w14:paraId="1D61C91F" w14:textId="77777777" w:rsidR="00164616" w:rsidRPr="00EF3293" w:rsidRDefault="00164616" w:rsidP="005478F2">
            <w:pPr>
              <w:pStyle w:val="Tekstkomentarza"/>
              <w:spacing w:after="0"/>
              <w:rPr>
                <w:b/>
                <w:iCs/>
              </w:rPr>
            </w:pPr>
          </w:p>
        </w:tc>
        <w:tc>
          <w:tcPr>
            <w:tcW w:w="2091" w:type="dxa"/>
            <w:tcBorders>
              <w:left w:val="single" w:sz="4" w:space="0" w:color="auto"/>
            </w:tcBorders>
          </w:tcPr>
          <w:p w14:paraId="4B6D7B8F" w14:textId="77777777" w:rsidR="00164616" w:rsidRPr="00EF3293" w:rsidRDefault="00164616" w:rsidP="005478F2">
            <w:pPr>
              <w:pStyle w:val="Tekstkomentarza"/>
              <w:spacing w:after="0"/>
              <w:rPr>
                <w:b/>
                <w:iCs/>
              </w:rPr>
            </w:pPr>
          </w:p>
        </w:tc>
        <w:tc>
          <w:tcPr>
            <w:tcW w:w="2634" w:type="dxa"/>
          </w:tcPr>
          <w:p w14:paraId="4229F9DC" w14:textId="77777777" w:rsidR="00164616" w:rsidRPr="00EF3293" w:rsidRDefault="00164616" w:rsidP="005478F2">
            <w:pPr>
              <w:pStyle w:val="Tekstkomentarza"/>
              <w:spacing w:after="0"/>
              <w:rPr>
                <w:b/>
                <w:iCs/>
              </w:rPr>
            </w:pPr>
          </w:p>
        </w:tc>
      </w:tr>
    </w:tbl>
    <w:p w14:paraId="7FF768FD" w14:textId="77777777" w:rsidR="00164616" w:rsidRPr="00EF3293" w:rsidRDefault="00164616" w:rsidP="00164616">
      <w:pPr>
        <w:spacing w:after="0"/>
        <w:ind w:left="426" w:hanging="284"/>
        <w:rPr>
          <w:rFonts w:ascii="Arial" w:hAnsi="Arial" w:cs="Arial"/>
          <w:sz w:val="16"/>
          <w:szCs w:val="16"/>
        </w:rPr>
      </w:pPr>
    </w:p>
    <w:p w14:paraId="5183B5DC" w14:textId="77777777" w:rsidR="00164616" w:rsidRPr="00EF3293" w:rsidRDefault="00164616" w:rsidP="00164616">
      <w:pPr>
        <w:pStyle w:val="Tekstpodstawowy"/>
        <w:rPr>
          <w:rFonts w:cs="Arial"/>
          <w:i/>
          <w:sz w:val="16"/>
          <w:szCs w:val="16"/>
        </w:rPr>
      </w:pPr>
      <w:r w:rsidRPr="00EF3293">
        <w:rPr>
          <w:rFonts w:cs="Arial"/>
          <w:i/>
          <w:sz w:val="16"/>
          <w:szCs w:val="16"/>
        </w:rPr>
        <w:t>W poszczególnych pozycjach należy wpisać wartości stanowiące sumę cen obliczonych na podstawie załącznika formularz cenowy dla lokali mieszkalnych, piwnic i strychów oraz lokali niemieszkalnych.</w:t>
      </w:r>
    </w:p>
    <w:p w14:paraId="44E48DD1" w14:textId="77777777" w:rsidR="00164616" w:rsidRPr="00EF3293" w:rsidRDefault="00164616" w:rsidP="00164616">
      <w:pPr>
        <w:pStyle w:val="Tekstpodstawowy"/>
        <w:rPr>
          <w:rFonts w:cs="Arial"/>
          <w:sz w:val="16"/>
          <w:szCs w:val="16"/>
        </w:rPr>
      </w:pPr>
    </w:p>
    <w:p w14:paraId="0F215D0D" w14:textId="77777777" w:rsidR="00164616" w:rsidRPr="00BB36D4" w:rsidRDefault="00164616" w:rsidP="00164616">
      <w:pPr>
        <w:pStyle w:val="Tekstpodstawowy"/>
        <w:rPr>
          <w:rFonts w:cs="Arial"/>
          <w:sz w:val="16"/>
          <w:szCs w:val="16"/>
        </w:rPr>
      </w:pPr>
      <w:r w:rsidRPr="00BB36D4">
        <w:rPr>
          <w:rFonts w:cs="Arial"/>
          <w:sz w:val="16"/>
          <w:szCs w:val="16"/>
        </w:rPr>
        <w:t>Wynagrodzenie zostało wyliczone przy zastosowaniu następujących wskaźników kosztorysowych:</w:t>
      </w:r>
    </w:p>
    <w:p w14:paraId="2D6CDE16" w14:textId="77777777" w:rsidR="00DC1799" w:rsidRPr="00BB36D4" w:rsidRDefault="00DC1799" w:rsidP="00DC1799">
      <w:pPr>
        <w:pStyle w:val="Tekstpodstawowy"/>
        <w:numPr>
          <w:ilvl w:val="0"/>
          <w:numId w:val="39"/>
        </w:numPr>
        <w:tabs>
          <w:tab w:val="num" w:pos="720"/>
        </w:tabs>
        <w:rPr>
          <w:rFonts w:cs="Arial"/>
          <w:sz w:val="16"/>
          <w:szCs w:val="16"/>
        </w:rPr>
      </w:pPr>
      <w:r>
        <w:rPr>
          <w:rFonts w:cs="Arial"/>
          <w:sz w:val="16"/>
          <w:szCs w:val="16"/>
        </w:rPr>
        <w:t>Stawka robocizny (</w:t>
      </w:r>
      <w:proofErr w:type="gramStart"/>
      <w:r>
        <w:rPr>
          <w:rFonts w:cs="Arial"/>
          <w:sz w:val="16"/>
          <w:szCs w:val="16"/>
        </w:rPr>
        <w:t xml:space="preserve">netto) </w:t>
      </w:r>
      <w:r w:rsidRPr="00BB36D4">
        <w:rPr>
          <w:rFonts w:cs="Arial"/>
          <w:sz w:val="16"/>
          <w:szCs w:val="16"/>
        </w:rPr>
        <w:t xml:space="preserve">- ......... </w:t>
      </w:r>
      <w:proofErr w:type="spellStart"/>
      <w:proofErr w:type="gramEnd"/>
      <w:r w:rsidRPr="00BB36D4">
        <w:rPr>
          <w:rFonts w:cs="Arial"/>
          <w:sz w:val="16"/>
          <w:szCs w:val="16"/>
        </w:rPr>
        <w:t>pln</w:t>
      </w:r>
      <w:proofErr w:type="spellEnd"/>
      <w:r w:rsidRPr="00BB36D4">
        <w:rPr>
          <w:rFonts w:cs="Arial"/>
          <w:sz w:val="16"/>
          <w:szCs w:val="16"/>
        </w:rPr>
        <w:t xml:space="preserve"> ( </w:t>
      </w:r>
      <w:proofErr w:type="gramStart"/>
      <w:r w:rsidRPr="00BB36D4">
        <w:rPr>
          <w:rFonts w:cs="Arial"/>
          <w:sz w:val="16"/>
          <w:szCs w:val="16"/>
        </w:rPr>
        <w:t>R )</w:t>
      </w:r>
      <w:proofErr w:type="gramEnd"/>
    </w:p>
    <w:p w14:paraId="4490B966" w14:textId="77777777" w:rsidR="00DC1799" w:rsidRPr="00BB36D4" w:rsidRDefault="00DC1799" w:rsidP="00DC1799">
      <w:pPr>
        <w:pStyle w:val="Tekstpodstawowy"/>
        <w:numPr>
          <w:ilvl w:val="0"/>
          <w:numId w:val="39"/>
        </w:numPr>
        <w:tabs>
          <w:tab w:val="num" w:pos="720"/>
        </w:tabs>
        <w:rPr>
          <w:rFonts w:cs="Arial"/>
          <w:sz w:val="16"/>
          <w:szCs w:val="16"/>
        </w:rPr>
      </w:pPr>
      <w:r w:rsidRPr="00BB36D4">
        <w:rPr>
          <w:rFonts w:cs="Arial"/>
          <w:sz w:val="16"/>
          <w:szCs w:val="16"/>
        </w:rPr>
        <w:t xml:space="preserve">Koszty </w:t>
      </w:r>
      <w:proofErr w:type="gramStart"/>
      <w:r w:rsidRPr="00BB36D4">
        <w:rPr>
          <w:rFonts w:cs="Arial"/>
          <w:sz w:val="16"/>
          <w:szCs w:val="16"/>
        </w:rPr>
        <w:t xml:space="preserve">ogólne          - ......... % ( </w:t>
      </w:r>
      <w:proofErr w:type="gramEnd"/>
      <w:r w:rsidRPr="00BB36D4">
        <w:rPr>
          <w:rFonts w:cs="Arial"/>
          <w:sz w:val="16"/>
          <w:szCs w:val="16"/>
        </w:rPr>
        <w:t>R+S)</w:t>
      </w:r>
    </w:p>
    <w:p w14:paraId="7F255BDD" w14:textId="77777777" w:rsidR="00DC1799" w:rsidRPr="00BB36D4" w:rsidRDefault="00DC1799" w:rsidP="00DC1799">
      <w:pPr>
        <w:pStyle w:val="Tekstpodstawowy"/>
        <w:numPr>
          <w:ilvl w:val="0"/>
          <w:numId w:val="39"/>
        </w:numPr>
        <w:tabs>
          <w:tab w:val="num" w:pos="720"/>
        </w:tabs>
        <w:rPr>
          <w:rFonts w:cs="Arial"/>
          <w:sz w:val="16"/>
          <w:szCs w:val="16"/>
        </w:rPr>
      </w:pPr>
      <w:r w:rsidRPr="00BB36D4">
        <w:rPr>
          <w:rFonts w:cs="Arial"/>
          <w:sz w:val="16"/>
          <w:szCs w:val="16"/>
        </w:rPr>
        <w:t xml:space="preserve">Koszty </w:t>
      </w:r>
      <w:proofErr w:type="gramStart"/>
      <w:r w:rsidRPr="00BB36D4">
        <w:rPr>
          <w:rFonts w:cs="Arial"/>
          <w:sz w:val="16"/>
          <w:szCs w:val="16"/>
        </w:rPr>
        <w:t>zakupu</w:t>
      </w:r>
      <w:r>
        <w:rPr>
          <w:rFonts w:cs="Arial"/>
          <w:sz w:val="16"/>
          <w:szCs w:val="16"/>
        </w:rPr>
        <w:t xml:space="preserve"> </w:t>
      </w:r>
      <w:r w:rsidRPr="00BB36D4">
        <w:rPr>
          <w:rFonts w:cs="Arial"/>
          <w:sz w:val="16"/>
          <w:szCs w:val="16"/>
        </w:rPr>
        <w:t xml:space="preserve">         - .........  % ( M )</w:t>
      </w:r>
      <w:proofErr w:type="gramEnd"/>
    </w:p>
    <w:p w14:paraId="57421702" w14:textId="77777777" w:rsidR="00DC1799" w:rsidRPr="00BB36D4" w:rsidRDefault="00DC1799" w:rsidP="00DC1799">
      <w:pPr>
        <w:pStyle w:val="Tekstpodstawowy"/>
        <w:numPr>
          <w:ilvl w:val="0"/>
          <w:numId w:val="39"/>
        </w:numPr>
        <w:tabs>
          <w:tab w:val="num" w:pos="720"/>
        </w:tabs>
        <w:rPr>
          <w:rFonts w:cs="Arial"/>
          <w:sz w:val="16"/>
          <w:szCs w:val="16"/>
        </w:rPr>
      </w:pPr>
      <w:proofErr w:type="gramStart"/>
      <w:r w:rsidRPr="00BB36D4">
        <w:rPr>
          <w:rFonts w:cs="Arial"/>
          <w:sz w:val="16"/>
          <w:szCs w:val="16"/>
        </w:rPr>
        <w:t xml:space="preserve">Zysk                   - ......... % ( </w:t>
      </w:r>
      <w:proofErr w:type="spellStart"/>
      <w:proofErr w:type="gramEnd"/>
      <w:r w:rsidRPr="00BB36D4">
        <w:rPr>
          <w:rFonts w:cs="Arial"/>
          <w:sz w:val="16"/>
          <w:szCs w:val="16"/>
        </w:rPr>
        <w:t>R+S+</w:t>
      </w:r>
      <w:proofErr w:type="gramStart"/>
      <w:r w:rsidRPr="00BB36D4">
        <w:rPr>
          <w:rFonts w:cs="Arial"/>
          <w:sz w:val="16"/>
          <w:szCs w:val="16"/>
        </w:rPr>
        <w:t>Ko</w:t>
      </w:r>
      <w:proofErr w:type="spellEnd"/>
      <w:r w:rsidRPr="00BB36D4">
        <w:rPr>
          <w:rFonts w:cs="Arial"/>
          <w:sz w:val="16"/>
          <w:szCs w:val="16"/>
        </w:rPr>
        <w:t xml:space="preserve"> )</w:t>
      </w:r>
      <w:proofErr w:type="gramEnd"/>
    </w:p>
    <w:p w14:paraId="05595A1A" w14:textId="77777777" w:rsidR="00164616" w:rsidRPr="00BB36D4" w:rsidRDefault="00164616" w:rsidP="00164616">
      <w:pPr>
        <w:pStyle w:val="Tekstpodstawowy"/>
        <w:rPr>
          <w:rFonts w:cs="Arial"/>
          <w:sz w:val="18"/>
          <w:szCs w:val="18"/>
        </w:rPr>
      </w:pPr>
    </w:p>
    <w:p w14:paraId="4FE247C6" w14:textId="77777777" w:rsidR="00164616" w:rsidRPr="00BB36D4" w:rsidRDefault="00164616" w:rsidP="00164616">
      <w:pPr>
        <w:pStyle w:val="Tekstpodstawowy"/>
        <w:rPr>
          <w:rFonts w:cs="Arial"/>
          <w:iCs/>
          <w:sz w:val="20"/>
        </w:rPr>
      </w:pPr>
      <w:r w:rsidRPr="00BB36D4">
        <w:rPr>
          <w:rFonts w:cs="Arial"/>
          <w:b/>
          <w:iCs/>
          <w:sz w:val="20"/>
        </w:rPr>
        <w:t>ZOBOWIĄZUJEMY SIĘ</w:t>
      </w:r>
      <w:r w:rsidRPr="00BB36D4">
        <w:rPr>
          <w:rFonts w:cs="Arial"/>
          <w:iCs/>
          <w:sz w:val="20"/>
        </w:rPr>
        <w:t xml:space="preserve"> udzielić gwarancji na wykonane prace:  </w:t>
      </w:r>
    </w:p>
    <w:p w14:paraId="36E856D7" w14:textId="77777777" w:rsidR="00164616" w:rsidRPr="00BB36D4" w:rsidRDefault="00164616" w:rsidP="007E385E">
      <w:pPr>
        <w:pStyle w:val="Tekstpodstawowy"/>
        <w:numPr>
          <w:ilvl w:val="0"/>
          <w:numId w:val="50"/>
        </w:numPr>
        <w:rPr>
          <w:rFonts w:cs="Arial"/>
          <w:iCs/>
          <w:sz w:val="20"/>
        </w:rPr>
      </w:pPr>
      <w:r w:rsidRPr="00BB36D4">
        <w:rPr>
          <w:rFonts w:cs="Arial"/>
          <w:iCs/>
          <w:sz w:val="20"/>
        </w:rPr>
        <w:t>36 m-</w:t>
      </w:r>
      <w:proofErr w:type="spellStart"/>
      <w:r w:rsidRPr="00BB36D4">
        <w:rPr>
          <w:rFonts w:cs="Arial"/>
          <w:iCs/>
          <w:sz w:val="20"/>
        </w:rPr>
        <w:t>cy</w:t>
      </w:r>
      <w:proofErr w:type="spellEnd"/>
    </w:p>
    <w:p w14:paraId="0A583CC4" w14:textId="77777777" w:rsidR="00164616" w:rsidRPr="00BB36D4" w:rsidRDefault="00164616" w:rsidP="007E385E">
      <w:pPr>
        <w:pStyle w:val="Tekstpodstawowy"/>
        <w:numPr>
          <w:ilvl w:val="0"/>
          <w:numId w:val="50"/>
        </w:numPr>
        <w:rPr>
          <w:rFonts w:cs="Arial"/>
          <w:iCs/>
          <w:sz w:val="20"/>
        </w:rPr>
      </w:pPr>
      <w:r w:rsidRPr="00BB36D4">
        <w:rPr>
          <w:rFonts w:cs="Arial"/>
          <w:iCs/>
          <w:sz w:val="20"/>
        </w:rPr>
        <w:t>48 m-</w:t>
      </w:r>
      <w:proofErr w:type="spellStart"/>
      <w:r w:rsidRPr="00BB36D4">
        <w:rPr>
          <w:rFonts w:cs="Arial"/>
          <w:iCs/>
          <w:sz w:val="20"/>
        </w:rPr>
        <w:t>cy</w:t>
      </w:r>
      <w:proofErr w:type="spellEnd"/>
    </w:p>
    <w:p w14:paraId="761FE9B1" w14:textId="77777777" w:rsidR="00164616" w:rsidRPr="00BB36D4" w:rsidRDefault="00164616" w:rsidP="007E385E">
      <w:pPr>
        <w:pStyle w:val="Tekstpodstawowy"/>
        <w:numPr>
          <w:ilvl w:val="0"/>
          <w:numId w:val="50"/>
        </w:numPr>
        <w:rPr>
          <w:rFonts w:cs="Arial"/>
          <w:b/>
          <w:sz w:val="18"/>
          <w:szCs w:val="18"/>
        </w:rPr>
      </w:pPr>
      <w:r w:rsidRPr="00BB36D4">
        <w:rPr>
          <w:rFonts w:cs="Arial"/>
          <w:iCs/>
          <w:sz w:val="20"/>
        </w:rPr>
        <w:t xml:space="preserve">60 </w:t>
      </w:r>
      <w:proofErr w:type="gramStart"/>
      <w:r w:rsidRPr="00BB36D4">
        <w:rPr>
          <w:rFonts w:cs="Arial"/>
          <w:iCs/>
          <w:sz w:val="20"/>
        </w:rPr>
        <w:t>m-</w:t>
      </w:r>
      <w:proofErr w:type="spellStart"/>
      <w:r w:rsidRPr="00BB36D4">
        <w:rPr>
          <w:rFonts w:cs="Arial"/>
          <w:iCs/>
          <w:sz w:val="20"/>
        </w:rPr>
        <w:t>cy</w:t>
      </w:r>
      <w:proofErr w:type="spellEnd"/>
      <w:r w:rsidRPr="00BB36D4">
        <w:rPr>
          <w:rFonts w:cs="Arial"/>
          <w:iCs/>
          <w:sz w:val="20"/>
        </w:rPr>
        <w:t xml:space="preserve">  (</w:t>
      </w:r>
      <w:r w:rsidRPr="00BB36D4">
        <w:rPr>
          <w:rFonts w:cs="Arial"/>
          <w:i/>
          <w:sz w:val="20"/>
        </w:rPr>
        <w:t>niepotrzebne</w:t>
      </w:r>
      <w:proofErr w:type="gramEnd"/>
      <w:r w:rsidRPr="00BB36D4">
        <w:rPr>
          <w:rFonts w:cs="Arial"/>
          <w:i/>
          <w:sz w:val="20"/>
        </w:rPr>
        <w:t xml:space="preserve"> skreślić)</w:t>
      </w:r>
    </w:p>
    <w:p w14:paraId="415517DF" w14:textId="77777777" w:rsidR="00164616" w:rsidRDefault="00164616" w:rsidP="00164616">
      <w:pPr>
        <w:pStyle w:val="Tekstpodstawowy"/>
        <w:rPr>
          <w:rFonts w:cs="Arial"/>
          <w:b/>
          <w:iCs/>
          <w:sz w:val="20"/>
        </w:rPr>
      </w:pPr>
    </w:p>
    <w:p w14:paraId="5490A21D" w14:textId="77777777" w:rsidR="000E2178" w:rsidRDefault="000E2178" w:rsidP="000E2178">
      <w:pPr>
        <w:pStyle w:val="Tekstpodstawowy"/>
        <w:rPr>
          <w:rFonts w:cs="Arial"/>
          <w:iCs/>
          <w:sz w:val="20"/>
        </w:rPr>
      </w:pPr>
      <w:r w:rsidRPr="00EF3293">
        <w:rPr>
          <w:rFonts w:cs="Arial"/>
          <w:b/>
          <w:iCs/>
          <w:sz w:val="20"/>
        </w:rPr>
        <w:t xml:space="preserve">ZOBOWIĄZUJEMY SIĘ </w:t>
      </w:r>
      <w:r w:rsidRPr="00EF3293">
        <w:rPr>
          <w:rFonts w:cs="Arial"/>
          <w:iCs/>
          <w:sz w:val="20"/>
        </w:rPr>
        <w:t>wykonać przedmiot zamówienia w terminie</w:t>
      </w:r>
      <w:r>
        <w:rPr>
          <w:rFonts w:cs="Arial"/>
          <w:iCs/>
          <w:sz w:val="20"/>
        </w:rPr>
        <w:t>:</w:t>
      </w:r>
    </w:p>
    <w:p w14:paraId="4BA81AAF" w14:textId="77777777" w:rsidR="000E2178" w:rsidRPr="000E2178" w:rsidRDefault="000E2178" w:rsidP="000E2178">
      <w:pPr>
        <w:pStyle w:val="Tekstpodstawowy"/>
        <w:numPr>
          <w:ilvl w:val="0"/>
          <w:numId w:val="82"/>
        </w:numPr>
        <w:rPr>
          <w:rFonts w:cs="Arial"/>
          <w:sz w:val="18"/>
          <w:szCs w:val="18"/>
        </w:rPr>
      </w:pPr>
      <w:proofErr w:type="gramStart"/>
      <w:r w:rsidRPr="00E35E51">
        <w:rPr>
          <w:rFonts w:asciiTheme="minorHAnsi" w:hAnsiTheme="minorHAnsi" w:cstheme="minorHAnsi"/>
          <w:b/>
          <w:sz w:val="22"/>
          <w:szCs w:val="22"/>
        </w:rPr>
        <w:t>do</w:t>
      </w:r>
      <w:proofErr w:type="gramEnd"/>
      <w:r w:rsidRPr="00E35E51">
        <w:rPr>
          <w:rFonts w:asciiTheme="minorHAnsi" w:hAnsiTheme="minorHAnsi" w:cstheme="minorHAnsi"/>
          <w:b/>
          <w:sz w:val="22"/>
          <w:szCs w:val="22"/>
        </w:rPr>
        <w:t xml:space="preserve"> 30 </w:t>
      </w:r>
      <w:r>
        <w:rPr>
          <w:rFonts w:asciiTheme="minorHAnsi" w:hAnsiTheme="minorHAnsi" w:cstheme="minorHAnsi"/>
          <w:b/>
          <w:sz w:val="22"/>
          <w:szCs w:val="22"/>
        </w:rPr>
        <w:t>S</w:t>
      </w:r>
      <w:r w:rsidRPr="00E35E51">
        <w:rPr>
          <w:rFonts w:asciiTheme="minorHAnsi" w:hAnsiTheme="minorHAnsi" w:cstheme="minorHAnsi"/>
          <w:b/>
          <w:sz w:val="22"/>
          <w:szCs w:val="22"/>
        </w:rPr>
        <w:t>tycznia 2022 roku</w:t>
      </w:r>
    </w:p>
    <w:p w14:paraId="0B1497D9" w14:textId="77777777" w:rsidR="000E2178" w:rsidRPr="000E2178" w:rsidRDefault="000E2178" w:rsidP="000E2178">
      <w:pPr>
        <w:pStyle w:val="Tekstpodstawowy"/>
        <w:numPr>
          <w:ilvl w:val="0"/>
          <w:numId w:val="82"/>
        </w:numPr>
        <w:rPr>
          <w:rFonts w:cs="Arial"/>
          <w:sz w:val="18"/>
          <w:szCs w:val="18"/>
        </w:rPr>
      </w:pPr>
      <w:proofErr w:type="gramStart"/>
      <w:r>
        <w:rPr>
          <w:rFonts w:asciiTheme="minorHAnsi" w:hAnsiTheme="minorHAnsi" w:cstheme="minorHAnsi"/>
          <w:b/>
          <w:sz w:val="22"/>
          <w:szCs w:val="22"/>
        </w:rPr>
        <w:t>do</w:t>
      </w:r>
      <w:proofErr w:type="gramEnd"/>
      <w:r>
        <w:rPr>
          <w:rFonts w:asciiTheme="minorHAnsi" w:hAnsiTheme="minorHAnsi" w:cstheme="minorHAnsi"/>
          <w:b/>
          <w:sz w:val="22"/>
          <w:szCs w:val="22"/>
        </w:rPr>
        <w:t xml:space="preserve"> 15 Stycznia 2022 roku</w:t>
      </w:r>
    </w:p>
    <w:p w14:paraId="3012255E" w14:textId="77777777" w:rsidR="000E2178" w:rsidRPr="00EF3293" w:rsidRDefault="000E2178" w:rsidP="000E2178">
      <w:pPr>
        <w:pStyle w:val="Tekstpodstawowy"/>
        <w:numPr>
          <w:ilvl w:val="0"/>
          <w:numId w:val="82"/>
        </w:numPr>
        <w:rPr>
          <w:rFonts w:cs="Arial"/>
          <w:sz w:val="18"/>
          <w:szCs w:val="18"/>
        </w:rPr>
      </w:pPr>
      <w:proofErr w:type="gramStart"/>
      <w:r>
        <w:rPr>
          <w:rFonts w:asciiTheme="minorHAnsi" w:hAnsiTheme="minorHAnsi" w:cstheme="minorHAnsi"/>
          <w:b/>
          <w:sz w:val="22"/>
          <w:szCs w:val="22"/>
        </w:rPr>
        <w:t>do</w:t>
      </w:r>
      <w:proofErr w:type="gramEnd"/>
      <w:r>
        <w:rPr>
          <w:rFonts w:asciiTheme="minorHAnsi" w:hAnsiTheme="minorHAnsi" w:cstheme="minorHAnsi"/>
          <w:b/>
          <w:sz w:val="22"/>
          <w:szCs w:val="22"/>
        </w:rPr>
        <w:t xml:space="preserve"> 30 Grudnia 2021 roku </w:t>
      </w:r>
      <w:r w:rsidRPr="00BB36D4">
        <w:rPr>
          <w:rFonts w:cs="Arial"/>
          <w:iCs/>
          <w:sz w:val="20"/>
        </w:rPr>
        <w:t>(</w:t>
      </w:r>
      <w:r w:rsidRPr="00BB36D4">
        <w:rPr>
          <w:rFonts w:cs="Arial"/>
          <w:i/>
          <w:sz w:val="20"/>
        </w:rPr>
        <w:t>niepotrzebne skreślić)</w:t>
      </w:r>
    </w:p>
    <w:p w14:paraId="79F151AB" w14:textId="77777777" w:rsidR="002C7BA2" w:rsidRPr="00EF3293" w:rsidRDefault="002C7BA2" w:rsidP="00164616">
      <w:pPr>
        <w:pStyle w:val="Tekstpodstawowy"/>
        <w:rPr>
          <w:rFonts w:cs="Arial"/>
          <w:iCs/>
          <w:sz w:val="20"/>
        </w:rPr>
      </w:pPr>
    </w:p>
    <w:p w14:paraId="4D3DCC10" w14:textId="77777777" w:rsidR="00164616" w:rsidRDefault="00164616" w:rsidP="00164616">
      <w:pPr>
        <w:widowControl w:val="0"/>
        <w:tabs>
          <w:tab w:val="right" w:pos="284"/>
        </w:tabs>
        <w:autoSpaceDE w:val="0"/>
        <w:autoSpaceDN w:val="0"/>
        <w:adjustRightInd w:val="0"/>
        <w:spacing w:after="0" w:line="276" w:lineRule="auto"/>
        <w:ind w:left="284"/>
        <w:rPr>
          <w:rFonts w:ascii="Arial" w:hAnsi="Arial" w:cs="Arial"/>
          <w:b/>
          <w:bCs/>
        </w:rPr>
      </w:pPr>
    </w:p>
    <w:p w14:paraId="34D06E49"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0FF502B4" w:rsidR="00F25682" w:rsidRPr="00286E21" w:rsidRDefault="00F25682" w:rsidP="00286E21">
      <w:pPr>
        <w:widowControl w:val="0"/>
        <w:numPr>
          <w:ilvl w:val="0"/>
          <w:numId w:val="6"/>
        </w:numPr>
        <w:autoSpaceDE w:val="0"/>
        <w:autoSpaceDN w:val="0"/>
        <w:adjustRightInd w:val="0"/>
        <w:spacing w:after="0" w:line="276" w:lineRule="auto"/>
        <w:ind w:left="284" w:hanging="284"/>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stanowiącym Załącznik</w:t>
      </w:r>
      <w:r w:rsidR="008B0DF9" w:rsidRPr="00286E21">
        <w:rPr>
          <w:rFonts w:ascii="Arial" w:hAnsi="Arial" w:cs="Arial"/>
        </w:rPr>
        <w:t xml:space="preserve"> nr </w:t>
      </w:r>
      <w:r w:rsidR="008566F2">
        <w:rPr>
          <w:rFonts w:ascii="Arial" w:hAnsi="Arial" w:cs="Arial"/>
        </w:rPr>
        <w:t>6</w:t>
      </w:r>
      <w:r w:rsidR="00E334D2" w:rsidRPr="00286E21">
        <w:rPr>
          <w:rFonts w:ascii="Arial" w:hAnsi="Arial" w:cs="Arial"/>
        </w:rPr>
        <w:t xml:space="preserve"> 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proofErr w:type="gramStart"/>
      <w:r w:rsidRPr="0027602A">
        <w:rPr>
          <w:rFonts w:ascii="Arial" w:hAnsi="Arial" w:cs="Arial"/>
          <w:color w:val="000000"/>
        </w:rPr>
        <w:t>okoliczności o których</w:t>
      </w:r>
      <w:proofErr w:type="gramEnd"/>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4"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5" w:history="1">
        <w:r w:rsidRPr="0027602A">
          <w:rPr>
            <w:rStyle w:val="Hipercze"/>
            <w:rFonts w:ascii="Arial" w:hAnsi="Arial" w:cs="Arial"/>
          </w:rPr>
          <w:t>www.prod.ceidg.gov.pl</w:t>
        </w:r>
      </w:hyperlink>
    </w:p>
    <w:p w14:paraId="44414F83" w14:textId="0221CD50"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w:t>
      </w:r>
      <w:proofErr w:type="gramStart"/>
      <w:r w:rsidRPr="0027602A">
        <w:rPr>
          <w:rFonts w:ascii="Arial" w:hAnsi="Arial" w:cs="Arial"/>
          <w:b/>
          <w:bCs/>
        </w:rPr>
        <w:t>rozumieć jako</w:t>
      </w:r>
      <w:proofErr w:type="gramEnd"/>
      <w:r w:rsidRPr="0027602A">
        <w:rPr>
          <w:rFonts w:ascii="Arial" w:hAnsi="Arial" w:cs="Arial"/>
          <w:b/>
          <w:bCs/>
        </w:rPr>
        <w:t xml:space="preserve"> przez nas wskazane  </w:t>
      </w:r>
      <w:r w:rsidR="00E334D2">
        <w:rPr>
          <w:rFonts w:ascii="Arial" w:hAnsi="Arial" w:cs="Arial"/>
        </w:rPr>
        <w:t>w </w:t>
      </w:r>
      <w:r w:rsidR="0027602A" w:rsidRPr="0027602A">
        <w:rPr>
          <w:rFonts w:ascii="Arial" w:hAnsi="Arial" w:cs="Arial"/>
        </w:rPr>
        <w:t>rozumieniu art. 127 ust. 2 ustawy z dnia 11 września 2019 r. – Prawo za</w:t>
      </w:r>
      <w:r w:rsidR="008566F2">
        <w:rPr>
          <w:rFonts w:ascii="Arial" w:hAnsi="Arial" w:cs="Arial"/>
        </w:rPr>
        <w:t xml:space="preserve">mówień publicznych (Dz. U. </w:t>
      </w:r>
      <w:proofErr w:type="gramStart"/>
      <w:r w:rsidR="008566F2">
        <w:rPr>
          <w:rFonts w:ascii="Arial" w:hAnsi="Arial" w:cs="Arial"/>
        </w:rPr>
        <w:t>z</w:t>
      </w:r>
      <w:proofErr w:type="gramEnd"/>
      <w:r w:rsidR="008566F2">
        <w:rPr>
          <w:rFonts w:ascii="Arial" w:hAnsi="Arial" w:cs="Arial"/>
        </w:rPr>
        <w:t xml:space="preserve"> 2021</w:t>
      </w:r>
      <w:r w:rsidR="0027602A" w:rsidRPr="0027602A">
        <w:rPr>
          <w:rFonts w:ascii="Arial" w:hAnsi="Arial" w:cs="Arial"/>
        </w:rPr>
        <w:t xml:space="preserve">r. poz. </w:t>
      </w:r>
      <w:r w:rsidR="008566F2">
        <w:rPr>
          <w:rFonts w:ascii="Arial" w:hAnsi="Arial" w:cs="Arial"/>
        </w:rPr>
        <w:t>1129</w:t>
      </w:r>
      <w:r w:rsidR="00164616">
        <w:rPr>
          <w:rFonts w:ascii="Arial" w:hAnsi="Arial" w:cs="Arial"/>
        </w:rPr>
        <w:t xml:space="preserve"> ze zm.</w:t>
      </w:r>
      <w:r w:rsidR="0027602A" w:rsidRPr="0027602A">
        <w:rPr>
          <w:rFonts w:ascii="Arial" w:hAnsi="Arial" w:cs="Arial"/>
        </w:rPr>
        <w:t>)</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2C3B7535" w14:textId="77777777" w:rsidR="001746FD" w:rsidRDefault="004D77B9" w:rsidP="001746FD">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sidR="001746FD">
        <w:rPr>
          <w:rFonts w:ascii="Arial" w:eastAsia="Times New Roman" w:hAnsi="Arial" w:cs="Arial"/>
          <w:b/>
          <w:bCs/>
        </w:rPr>
        <w:t>:</w:t>
      </w:r>
    </w:p>
    <w:p w14:paraId="0E54341B" w14:textId="77777777" w:rsidR="001746FD" w:rsidRPr="001746FD" w:rsidRDefault="005971AE" w:rsidP="007E385E">
      <w:pPr>
        <w:pStyle w:val="Akapitzlist"/>
        <w:widowControl w:val="0"/>
        <w:numPr>
          <w:ilvl w:val="0"/>
          <w:numId w:val="49"/>
        </w:numPr>
        <w:autoSpaceDE w:val="0"/>
        <w:autoSpaceDN w:val="0"/>
        <w:adjustRightInd w:val="0"/>
        <w:spacing w:after="0"/>
        <w:rPr>
          <w:rFonts w:ascii="Arial" w:eastAsia="Times New Roman" w:hAnsi="Arial" w:cs="Arial"/>
          <w:b/>
          <w:bCs/>
        </w:rPr>
      </w:pPr>
      <w:proofErr w:type="gramStart"/>
      <w:r w:rsidRPr="001746FD">
        <w:rPr>
          <w:rFonts w:ascii="Arial" w:eastAsia="Times New Roman" w:hAnsi="Arial" w:cs="Arial"/>
          <w:bCs/>
        </w:rPr>
        <w:t>mikroprzedsiębiorstwem</w:t>
      </w:r>
      <w:proofErr w:type="gramEnd"/>
      <w:r w:rsidRPr="001746FD">
        <w:rPr>
          <w:rFonts w:ascii="Arial" w:eastAsia="Times New Roman" w:hAnsi="Arial" w:cs="Arial"/>
          <w:bCs/>
        </w:rPr>
        <w:t xml:space="preserve">* </w:t>
      </w:r>
    </w:p>
    <w:p w14:paraId="1D07E3D8" w14:textId="7C1C4FB1" w:rsidR="001746FD" w:rsidRPr="001746FD" w:rsidRDefault="005971AE" w:rsidP="007E385E">
      <w:pPr>
        <w:pStyle w:val="Akapitzlist"/>
        <w:widowControl w:val="0"/>
        <w:numPr>
          <w:ilvl w:val="0"/>
          <w:numId w:val="49"/>
        </w:numPr>
        <w:autoSpaceDE w:val="0"/>
        <w:autoSpaceDN w:val="0"/>
        <w:adjustRightInd w:val="0"/>
        <w:spacing w:after="0"/>
        <w:rPr>
          <w:rFonts w:ascii="Arial" w:eastAsia="Times New Roman" w:hAnsi="Arial" w:cs="Arial"/>
          <w:b/>
          <w:bCs/>
        </w:rPr>
      </w:pPr>
      <w:proofErr w:type="gramStart"/>
      <w:r w:rsidRPr="001746FD">
        <w:rPr>
          <w:rFonts w:ascii="Arial" w:eastAsia="Times New Roman" w:hAnsi="Arial" w:cs="Arial"/>
          <w:bCs/>
        </w:rPr>
        <w:t>małym</w:t>
      </w:r>
      <w:proofErr w:type="gramEnd"/>
      <w:r w:rsidR="001746FD">
        <w:rPr>
          <w:rFonts w:ascii="Arial" w:eastAsia="Times New Roman" w:hAnsi="Arial" w:cs="Arial"/>
          <w:bCs/>
        </w:rPr>
        <w:t xml:space="preserve"> </w:t>
      </w:r>
      <w:r w:rsidR="001746FD" w:rsidRPr="001746FD">
        <w:rPr>
          <w:rFonts w:ascii="Arial" w:eastAsia="Times New Roman" w:hAnsi="Arial" w:cs="Arial"/>
          <w:bCs/>
        </w:rPr>
        <w:t xml:space="preserve">przedsiębiorstwem </w:t>
      </w:r>
      <w:r w:rsidRPr="001746FD">
        <w:rPr>
          <w:rFonts w:ascii="Arial" w:eastAsia="Times New Roman" w:hAnsi="Arial" w:cs="Arial"/>
          <w:bCs/>
        </w:rPr>
        <w:t xml:space="preserve">* </w:t>
      </w:r>
    </w:p>
    <w:p w14:paraId="740B8CE1" w14:textId="2214D66D" w:rsidR="004D77B9" w:rsidRPr="001746FD" w:rsidRDefault="005971AE" w:rsidP="007E385E">
      <w:pPr>
        <w:pStyle w:val="Akapitzlist"/>
        <w:widowControl w:val="0"/>
        <w:numPr>
          <w:ilvl w:val="0"/>
          <w:numId w:val="49"/>
        </w:numPr>
        <w:autoSpaceDE w:val="0"/>
        <w:autoSpaceDN w:val="0"/>
        <w:adjustRightInd w:val="0"/>
        <w:spacing w:after="0"/>
        <w:rPr>
          <w:rFonts w:ascii="Arial" w:eastAsia="Times New Roman" w:hAnsi="Arial" w:cs="Arial"/>
          <w:b/>
          <w:bCs/>
        </w:rPr>
      </w:pPr>
      <w:proofErr w:type="gramStart"/>
      <w:r w:rsidRPr="001746FD">
        <w:rPr>
          <w:rFonts w:ascii="Arial" w:eastAsia="Times New Roman" w:hAnsi="Arial" w:cs="Arial"/>
          <w:bCs/>
        </w:rPr>
        <w:t>średnim</w:t>
      </w:r>
      <w:proofErr w:type="gramEnd"/>
      <w:r w:rsidRPr="001746FD">
        <w:rPr>
          <w:rFonts w:ascii="Arial" w:eastAsia="Times New Roman" w:hAnsi="Arial" w:cs="Arial"/>
          <w:bCs/>
        </w:rPr>
        <w:t xml:space="preserve"> przedsiębiorstwem*</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2210300A" w:rsidR="00F25682" w:rsidRPr="00286E21" w:rsidRDefault="00F25682" w:rsidP="007E385E">
      <w:pPr>
        <w:pStyle w:val="Akapitzlist"/>
        <w:widowControl w:val="0"/>
        <w:numPr>
          <w:ilvl w:val="0"/>
          <w:numId w:val="48"/>
        </w:numPr>
        <w:autoSpaceDE w:val="0"/>
        <w:autoSpaceDN w:val="0"/>
        <w:adjustRightInd w:val="0"/>
        <w:spacing w:after="0" w:line="192" w:lineRule="auto"/>
        <w:rPr>
          <w:rFonts w:ascii="Tahoma" w:hAnsi="Tahoma" w:cs="Tahoma"/>
          <w:sz w:val="20"/>
          <w:szCs w:val="20"/>
        </w:rPr>
      </w:pPr>
      <w:r w:rsidRPr="00286E21">
        <w:rPr>
          <w:rFonts w:ascii="Tahoma" w:hAnsi="Tahoma" w:cs="Tahoma"/>
          <w:sz w:val="20"/>
          <w:szCs w:val="20"/>
        </w:rPr>
        <w:t>........</w:t>
      </w:r>
    </w:p>
    <w:p w14:paraId="3ADA3AE1" w14:textId="620FA667" w:rsidR="00F25682" w:rsidRPr="00286E21" w:rsidRDefault="00F25682" w:rsidP="007E385E">
      <w:pPr>
        <w:pStyle w:val="Akapitzlist"/>
        <w:widowControl w:val="0"/>
        <w:numPr>
          <w:ilvl w:val="0"/>
          <w:numId w:val="48"/>
        </w:numPr>
        <w:autoSpaceDE w:val="0"/>
        <w:autoSpaceDN w:val="0"/>
        <w:adjustRightInd w:val="0"/>
        <w:spacing w:after="0" w:line="192" w:lineRule="auto"/>
        <w:rPr>
          <w:rFonts w:ascii="Tahoma" w:hAnsi="Tahoma" w:cs="Tahoma"/>
          <w:sz w:val="20"/>
          <w:szCs w:val="20"/>
        </w:rPr>
      </w:pPr>
      <w:r w:rsidRPr="00286E21">
        <w:rPr>
          <w:rFonts w:ascii="Tahoma" w:hAnsi="Tahoma" w:cs="Tahoma"/>
          <w:sz w:val="20"/>
          <w:szCs w:val="20"/>
        </w:rPr>
        <w:t>........</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52A2DE3" w14:textId="77777777" w:rsidR="001746FD" w:rsidRDefault="00F25682" w:rsidP="00A40212">
      <w:pPr>
        <w:widowControl w:val="0"/>
        <w:autoSpaceDE w:val="0"/>
        <w:autoSpaceDN w:val="0"/>
        <w:adjustRightInd w:val="0"/>
        <w:spacing w:after="0" w:line="276" w:lineRule="auto"/>
        <w:jc w:val="right"/>
        <w:rPr>
          <w:rFonts w:ascii="Arial" w:hAnsi="Arial" w:cs="Arial"/>
          <w:sz w:val="12"/>
          <w:szCs w:val="12"/>
        </w:rPr>
      </w:pPr>
      <w:r w:rsidRPr="0094526A">
        <w:rPr>
          <w:rFonts w:ascii="Arial" w:hAnsi="Arial" w:cs="Arial"/>
          <w:sz w:val="12"/>
          <w:szCs w:val="12"/>
        </w:rPr>
        <w:t xml:space="preserve"> </w:t>
      </w:r>
    </w:p>
    <w:p w14:paraId="19C77F31" w14:textId="77777777" w:rsidR="001746FD" w:rsidRDefault="001746FD" w:rsidP="00A40212">
      <w:pPr>
        <w:widowControl w:val="0"/>
        <w:autoSpaceDE w:val="0"/>
        <w:autoSpaceDN w:val="0"/>
        <w:adjustRightInd w:val="0"/>
        <w:spacing w:after="0" w:line="276" w:lineRule="auto"/>
        <w:jc w:val="right"/>
        <w:rPr>
          <w:rFonts w:ascii="Arial" w:hAnsi="Arial" w:cs="Arial"/>
          <w:sz w:val="12"/>
          <w:szCs w:val="12"/>
        </w:rPr>
      </w:pPr>
    </w:p>
    <w:p w14:paraId="156746DB" w14:textId="77777777" w:rsidR="001746FD" w:rsidRDefault="001746FD" w:rsidP="00A40212">
      <w:pPr>
        <w:widowControl w:val="0"/>
        <w:autoSpaceDE w:val="0"/>
        <w:autoSpaceDN w:val="0"/>
        <w:adjustRightInd w:val="0"/>
        <w:spacing w:after="0" w:line="276" w:lineRule="auto"/>
        <w:jc w:val="right"/>
        <w:rPr>
          <w:rFonts w:ascii="Arial" w:hAnsi="Arial" w:cs="Arial"/>
          <w:sz w:val="12"/>
          <w:szCs w:val="12"/>
        </w:rPr>
      </w:pPr>
    </w:p>
    <w:p w14:paraId="4BD02EB1" w14:textId="77777777" w:rsidR="00022945" w:rsidRDefault="00022945" w:rsidP="00A40212">
      <w:pPr>
        <w:widowControl w:val="0"/>
        <w:autoSpaceDE w:val="0"/>
        <w:autoSpaceDN w:val="0"/>
        <w:adjustRightInd w:val="0"/>
        <w:spacing w:after="0" w:line="276" w:lineRule="auto"/>
        <w:jc w:val="right"/>
        <w:rPr>
          <w:rFonts w:ascii="Arial" w:hAnsi="Arial" w:cs="Arial"/>
          <w:sz w:val="12"/>
          <w:szCs w:val="12"/>
        </w:rPr>
      </w:pPr>
    </w:p>
    <w:p w14:paraId="0C9C24E7" w14:textId="77777777" w:rsidR="00022945" w:rsidRDefault="00022945" w:rsidP="00A40212">
      <w:pPr>
        <w:widowControl w:val="0"/>
        <w:autoSpaceDE w:val="0"/>
        <w:autoSpaceDN w:val="0"/>
        <w:adjustRightInd w:val="0"/>
        <w:spacing w:after="0" w:line="276" w:lineRule="auto"/>
        <w:jc w:val="right"/>
        <w:rPr>
          <w:rFonts w:ascii="Arial" w:hAnsi="Arial" w:cs="Arial"/>
          <w:sz w:val="12"/>
          <w:szCs w:val="12"/>
        </w:rPr>
      </w:pPr>
    </w:p>
    <w:p w14:paraId="5D407B45" w14:textId="77777777" w:rsidR="00022945" w:rsidRDefault="00022945" w:rsidP="00A40212">
      <w:pPr>
        <w:widowControl w:val="0"/>
        <w:autoSpaceDE w:val="0"/>
        <w:autoSpaceDN w:val="0"/>
        <w:adjustRightInd w:val="0"/>
        <w:spacing w:after="0" w:line="276" w:lineRule="auto"/>
        <w:jc w:val="right"/>
        <w:rPr>
          <w:rFonts w:ascii="Arial" w:hAnsi="Arial" w:cs="Arial"/>
          <w:sz w:val="12"/>
          <w:szCs w:val="12"/>
        </w:rPr>
      </w:pPr>
    </w:p>
    <w:p w14:paraId="0DC5FF9A" w14:textId="77777777" w:rsidR="00022945" w:rsidRDefault="00022945" w:rsidP="00A40212">
      <w:pPr>
        <w:widowControl w:val="0"/>
        <w:autoSpaceDE w:val="0"/>
        <w:autoSpaceDN w:val="0"/>
        <w:adjustRightInd w:val="0"/>
        <w:spacing w:after="0" w:line="276" w:lineRule="auto"/>
        <w:jc w:val="right"/>
        <w:rPr>
          <w:rFonts w:ascii="Arial" w:hAnsi="Arial" w:cs="Arial"/>
          <w:sz w:val="12"/>
          <w:szCs w:val="12"/>
        </w:rPr>
      </w:pPr>
    </w:p>
    <w:p w14:paraId="7FEB823F" w14:textId="77777777" w:rsidR="00022945" w:rsidRDefault="00022945" w:rsidP="00A40212">
      <w:pPr>
        <w:widowControl w:val="0"/>
        <w:autoSpaceDE w:val="0"/>
        <w:autoSpaceDN w:val="0"/>
        <w:adjustRightInd w:val="0"/>
        <w:spacing w:after="0" w:line="276" w:lineRule="auto"/>
        <w:jc w:val="right"/>
        <w:rPr>
          <w:rFonts w:ascii="Arial" w:hAnsi="Arial" w:cs="Arial"/>
          <w:sz w:val="12"/>
          <w:szCs w:val="12"/>
        </w:rPr>
      </w:pPr>
    </w:p>
    <w:p w14:paraId="08F099C9" w14:textId="77777777" w:rsidR="00022945" w:rsidRDefault="00022945" w:rsidP="00A40212">
      <w:pPr>
        <w:widowControl w:val="0"/>
        <w:autoSpaceDE w:val="0"/>
        <w:autoSpaceDN w:val="0"/>
        <w:adjustRightInd w:val="0"/>
        <w:spacing w:after="0" w:line="276" w:lineRule="auto"/>
        <w:jc w:val="right"/>
        <w:rPr>
          <w:rFonts w:ascii="Arial" w:hAnsi="Arial" w:cs="Arial"/>
          <w:sz w:val="12"/>
          <w:szCs w:val="12"/>
        </w:rPr>
      </w:pPr>
    </w:p>
    <w:p w14:paraId="114860E8" w14:textId="77777777" w:rsidR="00022945" w:rsidRDefault="00022945" w:rsidP="00A40212">
      <w:pPr>
        <w:widowControl w:val="0"/>
        <w:autoSpaceDE w:val="0"/>
        <w:autoSpaceDN w:val="0"/>
        <w:adjustRightInd w:val="0"/>
        <w:spacing w:after="0" w:line="276" w:lineRule="auto"/>
        <w:jc w:val="right"/>
        <w:rPr>
          <w:rFonts w:ascii="Arial" w:hAnsi="Arial" w:cs="Arial"/>
          <w:sz w:val="12"/>
          <w:szCs w:val="12"/>
        </w:rPr>
      </w:pPr>
    </w:p>
    <w:p w14:paraId="65CE2F61" w14:textId="77777777" w:rsidR="00164616" w:rsidRDefault="00164616" w:rsidP="00A40212">
      <w:pPr>
        <w:widowControl w:val="0"/>
        <w:autoSpaceDE w:val="0"/>
        <w:autoSpaceDN w:val="0"/>
        <w:adjustRightInd w:val="0"/>
        <w:spacing w:after="0" w:line="276" w:lineRule="auto"/>
        <w:jc w:val="right"/>
        <w:rPr>
          <w:rFonts w:ascii="Arial" w:hAnsi="Arial" w:cs="Arial"/>
          <w:sz w:val="12"/>
          <w:szCs w:val="12"/>
        </w:rPr>
      </w:pPr>
    </w:p>
    <w:p w14:paraId="31FC9AB9" w14:textId="77777777" w:rsidR="00164616" w:rsidRDefault="00164616" w:rsidP="00A40212">
      <w:pPr>
        <w:widowControl w:val="0"/>
        <w:autoSpaceDE w:val="0"/>
        <w:autoSpaceDN w:val="0"/>
        <w:adjustRightInd w:val="0"/>
        <w:spacing w:after="0" w:line="276" w:lineRule="auto"/>
        <w:jc w:val="right"/>
        <w:rPr>
          <w:rFonts w:ascii="Arial" w:hAnsi="Arial" w:cs="Arial"/>
          <w:sz w:val="12"/>
          <w:szCs w:val="12"/>
        </w:rPr>
      </w:pPr>
    </w:p>
    <w:p w14:paraId="42C866B3" w14:textId="77777777" w:rsidR="00164616" w:rsidRDefault="00164616" w:rsidP="00A40212">
      <w:pPr>
        <w:widowControl w:val="0"/>
        <w:autoSpaceDE w:val="0"/>
        <w:autoSpaceDN w:val="0"/>
        <w:adjustRightInd w:val="0"/>
        <w:spacing w:after="0" w:line="276" w:lineRule="auto"/>
        <w:jc w:val="right"/>
        <w:rPr>
          <w:rFonts w:ascii="Arial" w:hAnsi="Arial" w:cs="Arial"/>
          <w:sz w:val="12"/>
          <w:szCs w:val="12"/>
        </w:rPr>
      </w:pPr>
    </w:p>
    <w:p w14:paraId="1D18C369" w14:textId="77777777" w:rsidR="00164616" w:rsidRDefault="00164616" w:rsidP="00A40212">
      <w:pPr>
        <w:widowControl w:val="0"/>
        <w:autoSpaceDE w:val="0"/>
        <w:autoSpaceDN w:val="0"/>
        <w:adjustRightInd w:val="0"/>
        <w:spacing w:after="0" w:line="276" w:lineRule="auto"/>
        <w:jc w:val="right"/>
        <w:rPr>
          <w:rFonts w:ascii="Arial" w:hAnsi="Arial" w:cs="Arial"/>
          <w:sz w:val="12"/>
          <w:szCs w:val="12"/>
        </w:rPr>
      </w:pPr>
    </w:p>
    <w:p w14:paraId="5A0D5993" w14:textId="77777777" w:rsidR="00164616" w:rsidRDefault="00164616" w:rsidP="00A40212">
      <w:pPr>
        <w:widowControl w:val="0"/>
        <w:autoSpaceDE w:val="0"/>
        <w:autoSpaceDN w:val="0"/>
        <w:adjustRightInd w:val="0"/>
        <w:spacing w:after="0" w:line="276" w:lineRule="auto"/>
        <w:jc w:val="right"/>
        <w:rPr>
          <w:rFonts w:ascii="Arial" w:hAnsi="Arial" w:cs="Arial"/>
          <w:sz w:val="12"/>
          <w:szCs w:val="12"/>
        </w:rPr>
      </w:pPr>
    </w:p>
    <w:p w14:paraId="4D3252B7" w14:textId="77777777" w:rsidR="00164616" w:rsidRDefault="00164616" w:rsidP="00A40212">
      <w:pPr>
        <w:widowControl w:val="0"/>
        <w:autoSpaceDE w:val="0"/>
        <w:autoSpaceDN w:val="0"/>
        <w:adjustRightInd w:val="0"/>
        <w:spacing w:after="0" w:line="276" w:lineRule="auto"/>
        <w:jc w:val="right"/>
        <w:rPr>
          <w:rFonts w:ascii="Arial" w:hAnsi="Arial" w:cs="Arial"/>
          <w:sz w:val="12"/>
          <w:szCs w:val="12"/>
        </w:rPr>
      </w:pPr>
    </w:p>
    <w:p w14:paraId="1E9C090E" w14:textId="77777777" w:rsidR="00164616" w:rsidRDefault="00164616" w:rsidP="00A40212">
      <w:pPr>
        <w:widowControl w:val="0"/>
        <w:autoSpaceDE w:val="0"/>
        <w:autoSpaceDN w:val="0"/>
        <w:adjustRightInd w:val="0"/>
        <w:spacing w:after="0" w:line="276" w:lineRule="auto"/>
        <w:jc w:val="right"/>
        <w:rPr>
          <w:rFonts w:ascii="Arial" w:hAnsi="Arial" w:cs="Arial"/>
          <w:sz w:val="12"/>
          <w:szCs w:val="12"/>
        </w:rPr>
      </w:pPr>
    </w:p>
    <w:p w14:paraId="63141801" w14:textId="77777777" w:rsidR="00164616" w:rsidRDefault="00164616" w:rsidP="00A40212">
      <w:pPr>
        <w:widowControl w:val="0"/>
        <w:autoSpaceDE w:val="0"/>
        <w:autoSpaceDN w:val="0"/>
        <w:adjustRightInd w:val="0"/>
        <w:spacing w:after="0" w:line="276" w:lineRule="auto"/>
        <w:jc w:val="right"/>
        <w:rPr>
          <w:rFonts w:ascii="Arial" w:hAnsi="Arial" w:cs="Arial"/>
          <w:sz w:val="12"/>
          <w:szCs w:val="12"/>
        </w:rPr>
      </w:pPr>
    </w:p>
    <w:p w14:paraId="14E9C7DE" w14:textId="77777777" w:rsidR="00164616" w:rsidRDefault="00164616" w:rsidP="00A40212">
      <w:pPr>
        <w:widowControl w:val="0"/>
        <w:autoSpaceDE w:val="0"/>
        <w:autoSpaceDN w:val="0"/>
        <w:adjustRightInd w:val="0"/>
        <w:spacing w:after="0" w:line="276" w:lineRule="auto"/>
        <w:jc w:val="right"/>
        <w:rPr>
          <w:rFonts w:ascii="Arial" w:hAnsi="Arial" w:cs="Arial"/>
          <w:sz w:val="12"/>
          <w:szCs w:val="12"/>
        </w:rPr>
      </w:pPr>
    </w:p>
    <w:p w14:paraId="67A53988" w14:textId="77777777" w:rsidR="00164616" w:rsidRDefault="00164616" w:rsidP="00A40212">
      <w:pPr>
        <w:widowControl w:val="0"/>
        <w:autoSpaceDE w:val="0"/>
        <w:autoSpaceDN w:val="0"/>
        <w:adjustRightInd w:val="0"/>
        <w:spacing w:after="0" w:line="276" w:lineRule="auto"/>
        <w:jc w:val="right"/>
        <w:rPr>
          <w:rFonts w:ascii="Arial" w:hAnsi="Arial" w:cs="Arial"/>
          <w:sz w:val="12"/>
          <w:szCs w:val="12"/>
        </w:rPr>
      </w:pPr>
    </w:p>
    <w:p w14:paraId="489D04DA" w14:textId="77777777" w:rsidR="00164616" w:rsidRDefault="00164616" w:rsidP="00A40212">
      <w:pPr>
        <w:widowControl w:val="0"/>
        <w:autoSpaceDE w:val="0"/>
        <w:autoSpaceDN w:val="0"/>
        <w:adjustRightInd w:val="0"/>
        <w:spacing w:after="0" w:line="276" w:lineRule="auto"/>
        <w:jc w:val="right"/>
        <w:rPr>
          <w:rFonts w:ascii="Arial" w:hAnsi="Arial" w:cs="Arial"/>
          <w:sz w:val="12"/>
          <w:szCs w:val="12"/>
        </w:rPr>
      </w:pPr>
    </w:p>
    <w:p w14:paraId="4ACFEEFE" w14:textId="77777777" w:rsidR="00164616" w:rsidRDefault="00164616" w:rsidP="00A40212">
      <w:pPr>
        <w:widowControl w:val="0"/>
        <w:autoSpaceDE w:val="0"/>
        <w:autoSpaceDN w:val="0"/>
        <w:adjustRightInd w:val="0"/>
        <w:spacing w:after="0" w:line="276" w:lineRule="auto"/>
        <w:jc w:val="right"/>
        <w:rPr>
          <w:rFonts w:ascii="Arial" w:hAnsi="Arial" w:cs="Arial"/>
          <w:sz w:val="12"/>
          <w:szCs w:val="12"/>
        </w:rPr>
      </w:pPr>
    </w:p>
    <w:p w14:paraId="26107146" w14:textId="77777777" w:rsidR="00164616" w:rsidRDefault="00164616" w:rsidP="00A40212">
      <w:pPr>
        <w:widowControl w:val="0"/>
        <w:autoSpaceDE w:val="0"/>
        <w:autoSpaceDN w:val="0"/>
        <w:adjustRightInd w:val="0"/>
        <w:spacing w:after="0" w:line="276" w:lineRule="auto"/>
        <w:jc w:val="right"/>
        <w:rPr>
          <w:rFonts w:ascii="Arial" w:hAnsi="Arial" w:cs="Arial"/>
          <w:sz w:val="12"/>
          <w:szCs w:val="12"/>
        </w:rPr>
      </w:pPr>
    </w:p>
    <w:p w14:paraId="5FD64C97" w14:textId="77777777" w:rsidR="00164616" w:rsidRDefault="00164616" w:rsidP="00A40212">
      <w:pPr>
        <w:widowControl w:val="0"/>
        <w:autoSpaceDE w:val="0"/>
        <w:autoSpaceDN w:val="0"/>
        <w:adjustRightInd w:val="0"/>
        <w:spacing w:after="0" w:line="276" w:lineRule="auto"/>
        <w:jc w:val="right"/>
        <w:rPr>
          <w:rFonts w:ascii="Arial" w:hAnsi="Arial" w:cs="Arial"/>
          <w:sz w:val="12"/>
          <w:szCs w:val="12"/>
        </w:rPr>
      </w:pPr>
    </w:p>
    <w:p w14:paraId="3B45259B" w14:textId="77777777" w:rsidR="00164616" w:rsidRDefault="00164616" w:rsidP="00A40212">
      <w:pPr>
        <w:widowControl w:val="0"/>
        <w:autoSpaceDE w:val="0"/>
        <w:autoSpaceDN w:val="0"/>
        <w:adjustRightInd w:val="0"/>
        <w:spacing w:after="0" w:line="276" w:lineRule="auto"/>
        <w:jc w:val="right"/>
        <w:rPr>
          <w:rFonts w:ascii="Arial" w:hAnsi="Arial" w:cs="Arial"/>
          <w:sz w:val="12"/>
          <w:szCs w:val="12"/>
        </w:rPr>
      </w:pPr>
    </w:p>
    <w:p w14:paraId="66C08299" w14:textId="77777777" w:rsidR="00164616" w:rsidRDefault="00164616" w:rsidP="00A40212">
      <w:pPr>
        <w:widowControl w:val="0"/>
        <w:autoSpaceDE w:val="0"/>
        <w:autoSpaceDN w:val="0"/>
        <w:adjustRightInd w:val="0"/>
        <w:spacing w:after="0" w:line="276" w:lineRule="auto"/>
        <w:jc w:val="right"/>
        <w:rPr>
          <w:rFonts w:ascii="Arial" w:hAnsi="Arial" w:cs="Arial"/>
          <w:sz w:val="12"/>
          <w:szCs w:val="12"/>
        </w:rPr>
      </w:pPr>
    </w:p>
    <w:p w14:paraId="025F18E1" w14:textId="77777777" w:rsidR="00164616" w:rsidRDefault="00164616" w:rsidP="00A40212">
      <w:pPr>
        <w:widowControl w:val="0"/>
        <w:autoSpaceDE w:val="0"/>
        <w:autoSpaceDN w:val="0"/>
        <w:adjustRightInd w:val="0"/>
        <w:spacing w:after="0" w:line="276" w:lineRule="auto"/>
        <w:jc w:val="right"/>
        <w:rPr>
          <w:rFonts w:ascii="Arial" w:hAnsi="Arial" w:cs="Arial"/>
          <w:sz w:val="12"/>
          <w:szCs w:val="12"/>
        </w:rPr>
      </w:pPr>
    </w:p>
    <w:p w14:paraId="154A156E" w14:textId="77777777" w:rsidR="00164616" w:rsidRDefault="00164616" w:rsidP="00A40212">
      <w:pPr>
        <w:widowControl w:val="0"/>
        <w:autoSpaceDE w:val="0"/>
        <w:autoSpaceDN w:val="0"/>
        <w:adjustRightInd w:val="0"/>
        <w:spacing w:after="0" w:line="276" w:lineRule="auto"/>
        <w:jc w:val="right"/>
        <w:rPr>
          <w:rFonts w:ascii="Arial" w:hAnsi="Arial" w:cs="Arial"/>
          <w:sz w:val="12"/>
          <w:szCs w:val="12"/>
        </w:rPr>
      </w:pPr>
    </w:p>
    <w:p w14:paraId="5624DE73" w14:textId="77777777" w:rsidR="00164616" w:rsidRDefault="00164616" w:rsidP="00A40212">
      <w:pPr>
        <w:widowControl w:val="0"/>
        <w:autoSpaceDE w:val="0"/>
        <w:autoSpaceDN w:val="0"/>
        <w:adjustRightInd w:val="0"/>
        <w:spacing w:after="0" w:line="276" w:lineRule="auto"/>
        <w:jc w:val="right"/>
        <w:rPr>
          <w:rFonts w:ascii="Arial" w:hAnsi="Arial" w:cs="Arial"/>
          <w:sz w:val="12"/>
          <w:szCs w:val="12"/>
        </w:rPr>
      </w:pPr>
    </w:p>
    <w:p w14:paraId="5F76C92D" w14:textId="77777777" w:rsidR="00164616" w:rsidRDefault="00164616" w:rsidP="00A40212">
      <w:pPr>
        <w:widowControl w:val="0"/>
        <w:autoSpaceDE w:val="0"/>
        <w:autoSpaceDN w:val="0"/>
        <w:adjustRightInd w:val="0"/>
        <w:spacing w:after="0" w:line="276" w:lineRule="auto"/>
        <w:jc w:val="right"/>
        <w:rPr>
          <w:rFonts w:ascii="Arial" w:hAnsi="Arial" w:cs="Arial"/>
          <w:sz w:val="12"/>
          <w:szCs w:val="12"/>
        </w:rPr>
      </w:pPr>
    </w:p>
    <w:p w14:paraId="6B10B6A9" w14:textId="77777777" w:rsidR="00164616" w:rsidRDefault="00164616" w:rsidP="00A40212">
      <w:pPr>
        <w:widowControl w:val="0"/>
        <w:autoSpaceDE w:val="0"/>
        <w:autoSpaceDN w:val="0"/>
        <w:adjustRightInd w:val="0"/>
        <w:spacing w:after="0" w:line="276" w:lineRule="auto"/>
        <w:jc w:val="right"/>
        <w:rPr>
          <w:rFonts w:ascii="Arial" w:hAnsi="Arial" w:cs="Arial"/>
          <w:sz w:val="12"/>
          <w:szCs w:val="12"/>
        </w:rPr>
      </w:pPr>
    </w:p>
    <w:p w14:paraId="7B3C6023" w14:textId="77777777" w:rsidR="00164616" w:rsidRDefault="00164616" w:rsidP="00A40212">
      <w:pPr>
        <w:widowControl w:val="0"/>
        <w:autoSpaceDE w:val="0"/>
        <w:autoSpaceDN w:val="0"/>
        <w:adjustRightInd w:val="0"/>
        <w:spacing w:after="0" w:line="276" w:lineRule="auto"/>
        <w:jc w:val="right"/>
        <w:rPr>
          <w:rFonts w:ascii="Arial" w:hAnsi="Arial" w:cs="Arial"/>
          <w:sz w:val="12"/>
          <w:szCs w:val="12"/>
        </w:rPr>
      </w:pPr>
    </w:p>
    <w:p w14:paraId="56410A89" w14:textId="77777777" w:rsidR="00164616" w:rsidRDefault="00164616" w:rsidP="00A40212">
      <w:pPr>
        <w:widowControl w:val="0"/>
        <w:autoSpaceDE w:val="0"/>
        <w:autoSpaceDN w:val="0"/>
        <w:adjustRightInd w:val="0"/>
        <w:spacing w:after="0" w:line="276" w:lineRule="auto"/>
        <w:jc w:val="right"/>
        <w:rPr>
          <w:rFonts w:ascii="Arial" w:hAnsi="Arial" w:cs="Arial"/>
          <w:sz w:val="12"/>
          <w:szCs w:val="12"/>
        </w:rPr>
      </w:pPr>
    </w:p>
    <w:p w14:paraId="183E124C" w14:textId="77777777" w:rsidR="00164616" w:rsidRDefault="00164616" w:rsidP="00A40212">
      <w:pPr>
        <w:widowControl w:val="0"/>
        <w:autoSpaceDE w:val="0"/>
        <w:autoSpaceDN w:val="0"/>
        <w:adjustRightInd w:val="0"/>
        <w:spacing w:after="0" w:line="276" w:lineRule="auto"/>
        <w:jc w:val="right"/>
        <w:rPr>
          <w:rFonts w:ascii="Arial" w:hAnsi="Arial" w:cs="Arial"/>
          <w:sz w:val="12"/>
          <w:szCs w:val="12"/>
        </w:rPr>
      </w:pPr>
    </w:p>
    <w:p w14:paraId="2050B000" w14:textId="77777777" w:rsidR="00164616" w:rsidRDefault="00164616" w:rsidP="00A40212">
      <w:pPr>
        <w:widowControl w:val="0"/>
        <w:autoSpaceDE w:val="0"/>
        <w:autoSpaceDN w:val="0"/>
        <w:adjustRightInd w:val="0"/>
        <w:spacing w:after="0" w:line="276" w:lineRule="auto"/>
        <w:jc w:val="right"/>
        <w:rPr>
          <w:rFonts w:ascii="Arial" w:hAnsi="Arial" w:cs="Arial"/>
          <w:sz w:val="12"/>
          <w:szCs w:val="12"/>
        </w:rPr>
      </w:pPr>
    </w:p>
    <w:p w14:paraId="527CA0ED" w14:textId="77777777" w:rsidR="00164616" w:rsidRDefault="00164616" w:rsidP="00A40212">
      <w:pPr>
        <w:widowControl w:val="0"/>
        <w:autoSpaceDE w:val="0"/>
        <w:autoSpaceDN w:val="0"/>
        <w:adjustRightInd w:val="0"/>
        <w:spacing w:after="0" w:line="276" w:lineRule="auto"/>
        <w:jc w:val="right"/>
        <w:rPr>
          <w:rFonts w:ascii="Arial" w:hAnsi="Arial" w:cs="Arial"/>
          <w:sz w:val="12"/>
          <w:szCs w:val="12"/>
        </w:rPr>
      </w:pPr>
    </w:p>
    <w:p w14:paraId="36007211" w14:textId="77777777" w:rsidR="002C7BA2" w:rsidRDefault="002C7BA2" w:rsidP="00A40212">
      <w:pPr>
        <w:widowControl w:val="0"/>
        <w:autoSpaceDE w:val="0"/>
        <w:autoSpaceDN w:val="0"/>
        <w:adjustRightInd w:val="0"/>
        <w:spacing w:after="0" w:line="276" w:lineRule="auto"/>
        <w:jc w:val="right"/>
        <w:rPr>
          <w:rFonts w:ascii="Arial" w:hAnsi="Arial" w:cs="Arial"/>
          <w:sz w:val="12"/>
          <w:szCs w:val="12"/>
        </w:rPr>
      </w:pPr>
    </w:p>
    <w:p w14:paraId="4A24D868" w14:textId="77777777" w:rsidR="002C7BA2" w:rsidRDefault="002C7BA2" w:rsidP="00A40212">
      <w:pPr>
        <w:widowControl w:val="0"/>
        <w:autoSpaceDE w:val="0"/>
        <w:autoSpaceDN w:val="0"/>
        <w:adjustRightInd w:val="0"/>
        <w:spacing w:after="0" w:line="276" w:lineRule="auto"/>
        <w:jc w:val="right"/>
        <w:rPr>
          <w:rFonts w:ascii="Arial" w:hAnsi="Arial" w:cs="Arial"/>
          <w:sz w:val="12"/>
          <w:szCs w:val="12"/>
        </w:rPr>
      </w:pPr>
    </w:p>
    <w:p w14:paraId="028EECA5" w14:textId="77777777" w:rsidR="002C7BA2" w:rsidRDefault="002C7BA2" w:rsidP="00A40212">
      <w:pPr>
        <w:widowControl w:val="0"/>
        <w:autoSpaceDE w:val="0"/>
        <w:autoSpaceDN w:val="0"/>
        <w:adjustRightInd w:val="0"/>
        <w:spacing w:after="0" w:line="276" w:lineRule="auto"/>
        <w:jc w:val="right"/>
        <w:rPr>
          <w:rFonts w:ascii="Arial" w:hAnsi="Arial" w:cs="Arial"/>
          <w:sz w:val="12"/>
          <w:szCs w:val="12"/>
        </w:rPr>
      </w:pPr>
    </w:p>
    <w:p w14:paraId="401927C5" w14:textId="77777777" w:rsidR="002C7BA2" w:rsidRDefault="002C7BA2" w:rsidP="00A40212">
      <w:pPr>
        <w:widowControl w:val="0"/>
        <w:autoSpaceDE w:val="0"/>
        <w:autoSpaceDN w:val="0"/>
        <w:adjustRightInd w:val="0"/>
        <w:spacing w:after="0" w:line="276" w:lineRule="auto"/>
        <w:jc w:val="right"/>
        <w:rPr>
          <w:rFonts w:ascii="Arial" w:hAnsi="Arial" w:cs="Arial"/>
          <w:sz w:val="12"/>
          <w:szCs w:val="12"/>
        </w:rPr>
      </w:pPr>
    </w:p>
    <w:p w14:paraId="20178265" w14:textId="77777777" w:rsidR="002C7BA2" w:rsidRDefault="002C7BA2" w:rsidP="00A40212">
      <w:pPr>
        <w:widowControl w:val="0"/>
        <w:autoSpaceDE w:val="0"/>
        <w:autoSpaceDN w:val="0"/>
        <w:adjustRightInd w:val="0"/>
        <w:spacing w:after="0" w:line="276" w:lineRule="auto"/>
        <w:jc w:val="right"/>
        <w:rPr>
          <w:rFonts w:ascii="Arial" w:hAnsi="Arial" w:cs="Arial"/>
          <w:sz w:val="12"/>
          <w:szCs w:val="12"/>
        </w:rPr>
      </w:pPr>
    </w:p>
    <w:p w14:paraId="40F20E4B" w14:textId="77777777" w:rsidR="002C7BA2" w:rsidRDefault="002C7BA2" w:rsidP="00A40212">
      <w:pPr>
        <w:widowControl w:val="0"/>
        <w:autoSpaceDE w:val="0"/>
        <w:autoSpaceDN w:val="0"/>
        <w:adjustRightInd w:val="0"/>
        <w:spacing w:after="0" w:line="276" w:lineRule="auto"/>
        <w:jc w:val="right"/>
        <w:rPr>
          <w:rFonts w:ascii="Arial" w:hAnsi="Arial" w:cs="Arial"/>
          <w:sz w:val="12"/>
          <w:szCs w:val="12"/>
        </w:rPr>
      </w:pPr>
    </w:p>
    <w:p w14:paraId="211B3687" w14:textId="77777777" w:rsidR="002C7BA2" w:rsidRDefault="002C7BA2" w:rsidP="00A40212">
      <w:pPr>
        <w:widowControl w:val="0"/>
        <w:autoSpaceDE w:val="0"/>
        <w:autoSpaceDN w:val="0"/>
        <w:adjustRightInd w:val="0"/>
        <w:spacing w:after="0" w:line="276" w:lineRule="auto"/>
        <w:jc w:val="right"/>
        <w:rPr>
          <w:rFonts w:ascii="Arial" w:hAnsi="Arial" w:cs="Arial"/>
          <w:sz w:val="12"/>
          <w:szCs w:val="12"/>
        </w:rPr>
      </w:pPr>
    </w:p>
    <w:p w14:paraId="2C07A65F" w14:textId="77777777" w:rsidR="002C7BA2" w:rsidRDefault="002C7BA2" w:rsidP="00A40212">
      <w:pPr>
        <w:widowControl w:val="0"/>
        <w:autoSpaceDE w:val="0"/>
        <w:autoSpaceDN w:val="0"/>
        <w:adjustRightInd w:val="0"/>
        <w:spacing w:after="0" w:line="276" w:lineRule="auto"/>
        <w:jc w:val="right"/>
        <w:rPr>
          <w:rFonts w:ascii="Arial" w:hAnsi="Arial" w:cs="Arial"/>
          <w:sz w:val="12"/>
          <w:szCs w:val="12"/>
        </w:rPr>
      </w:pPr>
    </w:p>
    <w:p w14:paraId="3C864F5F" w14:textId="77777777" w:rsidR="002C7BA2" w:rsidRDefault="002C7BA2" w:rsidP="00A40212">
      <w:pPr>
        <w:widowControl w:val="0"/>
        <w:autoSpaceDE w:val="0"/>
        <w:autoSpaceDN w:val="0"/>
        <w:adjustRightInd w:val="0"/>
        <w:spacing w:after="0" w:line="276" w:lineRule="auto"/>
        <w:jc w:val="right"/>
        <w:rPr>
          <w:rFonts w:ascii="Arial" w:hAnsi="Arial" w:cs="Arial"/>
          <w:sz w:val="12"/>
          <w:szCs w:val="12"/>
        </w:rPr>
      </w:pPr>
    </w:p>
    <w:p w14:paraId="079FC695" w14:textId="77777777" w:rsidR="002C7BA2" w:rsidRDefault="002C7BA2" w:rsidP="00A40212">
      <w:pPr>
        <w:widowControl w:val="0"/>
        <w:autoSpaceDE w:val="0"/>
        <w:autoSpaceDN w:val="0"/>
        <w:adjustRightInd w:val="0"/>
        <w:spacing w:after="0" w:line="276" w:lineRule="auto"/>
        <w:jc w:val="right"/>
        <w:rPr>
          <w:rFonts w:ascii="Arial" w:hAnsi="Arial" w:cs="Arial"/>
          <w:sz w:val="12"/>
          <w:szCs w:val="12"/>
        </w:rPr>
      </w:pPr>
    </w:p>
    <w:p w14:paraId="1791F828" w14:textId="77777777" w:rsidR="002C7BA2" w:rsidRDefault="002C7BA2" w:rsidP="00A40212">
      <w:pPr>
        <w:widowControl w:val="0"/>
        <w:autoSpaceDE w:val="0"/>
        <w:autoSpaceDN w:val="0"/>
        <w:adjustRightInd w:val="0"/>
        <w:spacing w:after="0" w:line="276" w:lineRule="auto"/>
        <w:jc w:val="right"/>
        <w:rPr>
          <w:rFonts w:ascii="Arial" w:hAnsi="Arial" w:cs="Arial"/>
          <w:sz w:val="12"/>
          <w:szCs w:val="12"/>
        </w:rPr>
      </w:pPr>
    </w:p>
    <w:p w14:paraId="55E9C895" w14:textId="77777777" w:rsidR="002C7BA2" w:rsidRDefault="002C7BA2" w:rsidP="00A40212">
      <w:pPr>
        <w:widowControl w:val="0"/>
        <w:autoSpaceDE w:val="0"/>
        <w:autoSpaceDN w:val="0"/>
        <w:adjustRightInd w:val="0"/>
        <w:spacing w:after="0" w:line="276" w:lineRule="auto"/>
        <w:jc w:val="right"/>
        <w:rPr>
          <w:rFonts w:ascii="Arial" w:hAnsi="Arial" w:cs="Arial"/>
          <w:sz w:val="12"/>
          <w:szCs w:val="12"/>
        </w:rPr>
      </w:pPr>
    </w:p>
    <w:p w14:paraId="04C0E2DC" w14:textId="77777777" w:rsidR="002C7BA2" w:rsidRDefault="002C7BA2" w:rsidP="00A40212">
      <w:pPr>
        <w:widowControl w:val="0"/>
        <w:autoSpaceDE w:val="0"/>
        <w:autoSpaceDN w:val="0"/>
        <w:adjustRightInd w:val="0"/>
        <w:spacing w:after="0" w:line="276" w:lineRule="auto"/>
        <w:jc w:val="right"/>
        <w:rPr>
          <w:rFonts w:ascii="Arial" w:hAnsi="Arial" w:cs="Arial"/>
          <w:sz w:val="12"/>
          <w:szCs w:val="12"/>
        </w:rPr>
      </w:pPr>
    </w:p>
    <w:p w14:paraId="76CBC685" w14:textId="77777777" w:rsidR="002C7BA2" w:rsidRDefault="002C7BA2" w:rsidP="00A40212">
      <w:pPr>
        <w:widowControl w:val="0"/>
        <w:autoSpaceDE w:val="0"/>
        <w:autoSpaceDN w:val="0"/>
        <w:adjustRightInd w:val="0"/>
        <w:spacing w:after="0" w:line="276" w:lineRule="auto"/>
        <w:jc w:val="right"/>
        <w:rPr>
          <w:rFonts w:ascii="Arial" w:hAnsi="Arial" w:cs="Arial"/>
          <w:sz w:val="12"/>
          <w:szCs w:val="12"/>
        </w:rPr>
      </w:pPr>
    </w:p>
    <w:p w14:paraId="028BC9CA" w14:textId="77777777" w:rsidR="002C7BA2" w:rsidRDefault="002C7BA2" w:rsidP="00A40212">
      <w:pPr>
        <w:widowControl w:val="0"/>
        <w:autoSpaceDE w:val="0"/>
        <w:autoSpaceDN w:val="0"/>
        <w:adjustRightInd w:val="0"/>
        <w:spacing w:after="0" w:line="276" w:lineRule="auto"/>
        <w:jc w:val="right"/>
        <w:rPr>
          <w:rFonts w:ascii="Arial" w:hAnsi="Arial" w:cs="Arial"/>
          <w:sz w:val="12"/>
          <w:szCs w:val="12"/>
        </w:rPr>
      </w:pPr>
    </w:p>
    <w:p w14:paraId="47C90C65" w14:textId="77777777" w:rsidR="002C7BA2" w:rsidRDefault="002C7BA2" w:rsidP="00A40212">
      <w:pPr>
        <w:widowControl w:val="0"/>
        <w:autoSpaceDE w:val="0"/>
        <w:autoSpaceDN w:val="0"/>
        <w:adjustRightInd w:val="0"/>
        <w:spacing w:after="0" w:line="276" w:lineRule="auto"/>
        <w:jc w:val="right"/>
        <w:rPr>
          <w:rFonts w:ascii="Arial" w:hAnsi="Arial" w:cs="Arial"/>
          <w:sz w:val="12"/>
          <w:szCs w:val="12"/>
        </w:rPr>
      </w:pPr>
    </w:p>
    <w:p w14:paraId="06ED5983" w14:textId="77777777" w:rsidR="002C7BA2" w:rsidRDefault="002C7BA2" w:rsidP="00A40212">
      <w:pPr>
        <w:widowControl w:val="0"/>
        <w:autoSpaceDE w:val="0"/>
        <w:autoSpaceDN w:val="0"/>
        <w:adjustRightInd w:val="0"/>
        <w:spacing w:after="0" w:line="276" w:lineRule="auto"/>
        <w:jc w:val="right"/>
        <w:rPr>
          <w:rFonts w:ascii="Arial" w:hAnsi="Arial" w:cs="Arial"/>
          <w:sz w:val="12"/>
          <w:szCs w:val="12"/>
        </w:rPr>
      </w:pPr>
    </w:p>
    <w:p w14:paraId="5A8FA066" w14:textId="77777777" w:rsidR="002C7BA2" w:rsidRDefault="002C7BA2" w:rsidP="00A40212">
      <w:pPr>
        <w:widowControl w:val="0"/>
        <w:autoSpaceDE w:val="0"/>
        <w:autoSpaceDN w:val="0"/>
        <w:adjustRightInd w:val="0"/>
        <w:spacing w:after="0" w:line="276" w:lineRule="auto"/>
        <w:jc w:val="right"/>
        <w:rPr>
          <w:rFonts w:ascii="Arial" w:hAnsi="Arial" w:cs="Arial"/>
          <w:sz w:val="12"/>
          <w:szCs w:val="12"/>
        </w:rPr>
      </w:pPr>
    </w:p>
    <w:p w14:paraId="53095088" w14:textId="77777777" w:rsidR="002C7BA2" w:rsidRDefault="002C7BA2" w:rsidP="00A40212">
      <w:pPr>
        <w:widowControl w:val="0"/>
        <w:autoSpaceDE w:val="0"/>
        <w:autoSpaceDN w:val="0"/>
        <w:adjustRightInd w:val="0"/>
        <w:spacing w:after="0" w:line="276" w:lineRule="auto"/>
        <w:jc w:val="right"/>
        <w:rPr>
          <w:rFonts w:ascii="Arial" w:hAnsi="Arial" w:cs="Arial"/>
          <w:sz w:val="12"/>
          <w:szCs w:val="12"/>
        </w:rPr>
      </w:pPr>
    </w:p>
    <w:p w14:paraId="27634554" w14:textId="77777777" w:rsidR="002C7BA2" w:rsidRDefault="002C7BA2" w:rsidP="00A40212">
      <w:pPr>
        <w:widowControl w:val="0"/>
        <w:autoSpaceDE w:val="0"/>
        <w:autoSpaceDN w:val="0"/>
        <w:adjustRightInd w:val="0"/>
        <w:spacing w:after="0" w:line="276" w:lineRule="auto"/>
        <w:jc w:val="right"/>
        <w:rPr>
          <w:rFonts w:ascii="Arial" w:hAnsi="Arial" w:cs="Arial"/>
          <w:sz w:val="12"/>
          <w:szCs w:val="12"/>
        </w:rPr>
      </w:pPr>
    </w:p>
    <w:p w14:paraId="26676BC7" w14:textId="77777777" w:rsidR="002C7BA2" w:rsidRDefault="002C7BA2" w:rsidP="00A40212">
      <w:pPr>
        <w:widowControl w:val="0"/>
        <w:autoSpaceDE w:val="0"/>
        <w:autoSpaceDN w:val="0"/>
        <w:adjustRightInd w:val="0"/>
        <w:spacing w:after="0" w:line="276" w:lineRule="auto"/>
        <w:jc w:val="right"/>
        <w:rPr>
          <w:rFonts w:ascii="Arial" w:hAnsi="Arial" w:cs="Arial"/>
          <w:sz w:val="12"/>
          <w:szCs w:val="12"/>
        </w:rPr>
      </w:pPr>
    </w:p>
    <w:p w14:paraId="689E76F9" w14:textId="77777777" w:rsidR="002C7BA2" w:rsidRDefault="002C7BA2" w:rsidP="00A40212">
      <w:pPr>
        <w:widowControl w:val="0"/>
        <w:autoSpaceDE w:val="0"/>
        <w:autoSpaceDN w:val="0"/>
        <w:adjustRightInd w:val="0"/>
        <w:spacing w:after="0" w:line="276" w:lineRule="auto"/>
        <w:jc w:val="right"/>
        <w:rPr>
          <w:rFonts w:ascii="Arial" w:hAnsi="Arial" w:cs="Arial"/>
          <w:sz w:val="12"/>
          <w:szCs w:val="12"/>
        </w:rPr>
      </w:pPr>
    </w:p>
    <w:p w14:paraId="22472BD0" w14:textId="77777777" w:rsidR="002C7BA2" w:rsidRDefault="002C7BA2" w:rsidP="00A40212">
      <w:pPr>
        <w:widowControl w:val="0"/>
        <w:autoSpaceDE w:val="0"/>
        <w:autoSpaceDN w:val="0"/>
        <w:adjustRightInd w:val="0"/>
        <w:spacing w:after="0" w:line="276" w:lineRule="auto"/>
        <w:jc w:val="right"/>
        <w:rPr>
          <w:rFonts w:ascii="Arial" w:hAnsi="Arial" w:cs="Arial"/>
          <w:sz w:val="12"/>
          <w:szCs w:val="12"/>
        </w:rPr>
      </w:pPr>
    </w:p>
    <w:p w14:paraId="1F689FFC" w14:textId="77777777" w:rsidR="002C7BA2" w:rsidRDefault="002C7BA2" w:rsidP="00A40212">
      <w:pPr>
        <w:widowControl w:val="0"/>
        <w:autoSpaceDE w:val="0"/>
        <w:autoSpaceDN w:val="0"/>
        <w:adjustRightInd w:val="0"/>
        <w:spacing w:after="0" w:line="276" w:lineRule="auto"/>
        <w:jc w:val="right"/>
        <w:rPr>
          <w:rFonts w:ascii="Arial" w:hAnsi="Arial" w:cs="Arial"/>
          <w:sz w:val="12"/>
          <w:szCs w:val="12"/>
        </w:rPr>
      </w:pPr>
    </w:p>
    <w:p w14:paraId="0BCE3CB9" w14:textId="77777777" w:rsidR="002C7BA2" w:rsidRDefault="002C7BA2" w:rsidP="00A40212">
      <w:pPr>
        <w:widowControl w:val="0"/>
        <w:autoSpaceDE w:val="0"/>
        <w:autoSpaceDN w:val="0"/>
        <w:adjustRightInd w:val="0"/>
        <w:spacing w:after="0" w:line="276" w:lineRule="auto"/>
        <w:jc w:val="right"/>
        <w:rPr>
          <w:rFonts w:ascii="Arial" w:hAnsi="Arial" w:cs="Arial"/>
          <w:sz w:val="12"/>
          <w:szCs w:val="12"/>
        </w:rPr>
      </w:pPr>
    </w:p>
    <w:p w14:paraId="12369564" w14:textId="77777777" w:rsidR="00164616" w:rsidRDefault="00164616" w:rsidP="00A40212">
      <w:pPr>
        <w:widowControl w:val="0"/>
        <w:autoSpaceDE w:val="0"/>
        <w:autoSpaceDN w:val="0"/>
        <w:adjustRightInd w:val="0"/>
        <w:spacing w:after="0" w:line="276" w:lineRule="auto"/>
        <w:jc w:val="right"/>
        <w:rPr>
          <w:rFonts w:ascii="Arial" w:hAnsi="Arial" w:cs="Arial"/>
          <w:sz w:val="12"/>
          <w:szCs w:val="12"/>
        </w:rPr>
      </w:pPr>
    </w:p>
    <w:p w14:paraId="530DE961" w14:textId="77777777" w:rsidR="00164616" w:rsidRDefault="00164616" w:rsidP="00A40212">
      <w:pPr>
        <w:widowControl w:val="0"/>
        <w:autoSpaceDE w:val="0"/>
        <w:autoSpaceDN w:val="0"/>
        <w:adjustRightInd w:val="0"/>
        <w:spacing w:after="0" w:line="276" w:lineRule="auto"/>
        <w:jc w:val="right"/>
        <w:rPr>
          <w:rFonts w:ascii="Arial" w:hAnsi="Arial" w:cs="Arial"/>
          <w:sz w:val="12"/>
          <w:szCs w:val="12"/>
        </w:rPr>
      </w:pPr>
    </w:p>
    <w:p w14:paraId="57BF1616" w14:textId="77777777" w:rsidR="00164616" w:rsidRDefault="00164616" w:rsidP="00A40212">
      <w:pPr>
        <w:widowControl w:val="0"/>
        <w:autoSpaceDE w:val="0"/>
        <w:autoSpaceDN w:val="0"/>
        <w:adjustRightInd w:val="0"/>
        <w:spacing w:after="0" w:line="276" w:lineRule="auto"/>
        <w:jc w:val="right"/>
        <w:rPr>
          <w:rFonts w:ascii="Arial" w:hAnsi="Arial" w:cs="Arial"/>
          <w:sz w:val="12"/>
          <w:szCs w:val="12"/>
        </w:rPr>
      </w:pPr>
    </w:p>
    <w:p w14:paraId="69B568AD" w14:textId="1E2F5B1F" w:rsidR="00F25682" w:rsidRDefault="008B0DF9" w:rsidP="00A40212">
      <w:pPr>
        <w:widowControl w:val="0"/>
        <w:autoSpaceDE w:val="0"/>
        <w:autoSpaceDN w:val="0"/>
        <w:adjustRightInd w:val="0"/>
        <w:spacing w:after="0" w:line="276" w:lineRule="auto"/>
        <w:jc w:val="right"/>
        <w:rPr>
          <w:rFonts w:ascii="Tahoma" w:hAnsi="Tahoma" w:cs="Tahoma"/>
          <w:sz w:val="20"/>
          <w:szCs w:val="20"/>
        </w:rPr>
      </w:pPr>
      <w:r>
        <w:rPr>
          <w:rFonts w:ascii="Tahoma" w:hAnsi="Tahoma" w:cs="Tahoma"/>
          <w:sz w:val="20"/>
          <w:szCs w:val="20"/>
        </w:rPr>
        <w:t>Załącznik nr 2</w:t>
      </w:r>
      <w:r w:rsidR="00F25682">
        <w:rPr>
          <w:rFonts w:ascii="Tahoma" w:hAnsi="Tahoma" w:cs="Tahoma"/>
          <w:sz w:val="20"/>
          <w:szCs w:val="20"/>
        </w:rPr>
        <w:t xml:space="preserve"> do SWZ</w:t>
      </w:r>
    </w:p>
    <w:p w14:paraId="6F7DA0F7" w14:textId="77777777" w:rsidR="00C50399" w:rsidRPr="007A681B" w:rsidRDefault="00C50399" w:rsidP="00C50399">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97396A" w:rsidRDefault="00737DE0" w:rsidP="00737DE0">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t>Oświadczenie Wykonawcy</w:t>
      </w:r>
    </w:p>
    <w:p w14:paraId="0618B635" w14:textId="77777777" w:rsidR="00737DE0" w:rsidRDefault="00737DE0" w:rsidP="00737DE0">
      <w:pPr>
        <w:widowControl w:val="0"/>
        <w:autoSpaceDE w:val="0"/>
        <w:autoSpaceDN w:val="0"/>
        <w:adjustRightInd w:val="0"/>
        <w:spacing w:after="0" w:line="360" w:lineRule="auto"/>
        <w:jc w:val="center"/>
        <w:rPr>
          <w:rFonts w:ascii="Tahoma" w:hAnsi="Tahoma" w:cs="Tahoma"/>
          <w:sz w:val="20"/>
          <w:szCs w:val="20"/>
        </w:rPr>
      </w:pPr>
      <w:proofErr w:type="gramStart"/>
      <w:r>
        <w:rPr>
          <w:rFonts w:ascii="Tahoma" w:hAnsi="Tahoma" w:cs="Tahoma"/>
          <w:sz w:val="20"/>
          <w:szCs w:val="20"/>
        </w:rPr>
        <w:t>składane</w:t>
      </w:r>
      <w:proofErr w:type="gramEnd"/>
      <w:r>
        <w:rPr>
          <w:rFonts w:ascii="Tahoma" w:hAnsi="Tahoma" w:cs="Tahoma"/>
          <w:sz w:val="20"/>
          <w:szCs w:val="20"/>
        </w:rPr>
        <w:t xml:space="preserve"> na podstawie art. 125 ust. 1 ustawy z dnia 11 września 2019 r.</w:t>
      </w:r>
      <w:r>
        <w:rPr>
          <w:rFonts w:ascii="Tahoma" w:hAnsi="Tahoma" w:cs="Tahoma"/>
          <w:sz w:val="20"/>
          <w:szCs w:val="20"/>
        </w:rPr>
        <w:br/>
        <w:t>Prawo zamówień publicznych (</w:t>
      </w:r>
      <w:r w:rsidR="00681DE2">
        <w:rPr>
          <w:rFonts w:ascii="Tahoma" w:hAnsi="Tahoma" w:cs="Tahoma"/>
          <w:sz w:val="20"/>
          <w:szCs w:val="20"/>
        </w:rPr>
        <w:t>dalej, jako</w:t>
      </w:r>
      <w:r>
        <w:rPr>
          <w:rFonts w:ascii="Tahoma" w:hAnsi="Tahoma" w:cs="Tahoma"/>
          <w:sz w:val="20"/>
          <w:szCs w:val="20"/>
        </w:rPr>
        <w:t>: Pzp)</w:t>
      </w:r>
    </w:p>
    <w:p w14:paraId="7D12B384" w14:textId="77777777" w:rsidR="00737DE0" w:rsidRPr="00134300" w:rsidRDefault="00737DE0" w:rsidP="00737DE0">
      <w:pPr>
        <w:widowControl w:val="0"/>
        <w:autoSpaceDE w:val="0"/>
        <w:autoSpaceDN w:val="0"/>
        <w:adjustRightInd w:val="0"/>
        <w:spacing w:after="0" w:line="240" w:lineRule="auto"/>
        <w:jc w:val="center"/>
        <w:rPr>
          <w:rFonts w:ascii="Verdana" w:hAnsi="Verdana" w:cs="Tahoma"/>
          <w:b/>
          <w:sz w:val="18"/>
          <w:szCs w:val="18"/>
        </w:rPr>
      </w:pPr>
      <w:r w:rsidRPr="00134300">
        <w:rPr>
          <w:rFonts w:ascii="Tahoma" w:hAnsi="Tahoma" w:cs="Tahoma"/>
          <w:b/>
          <w:sz w:val="20"/>
          <w:szCs w:val="20"/>
        </w:rPr>
        <w:t>DOTYCZACE PODSTAW WYKLUCZENIA Z POSTĘPOWANIA</w:t>
      </w:r>
    </w:p>
    <w:p w14:paraId="517DCBDC" w14:textId="77777777" w:rsidR="00737DE0" w:rsidRPr="00134300" w:rsidRDefault="00737DE0" w:rsidP="00737DE0">
      <w:pPr>
        <w:adjustRightInd w:val="0"/>
        <w:jc w:val="center"/>
        <w:rPr>
          <w:rFonts w:ascii="Verdana" w:hAnsi="Verdana" w:cs="Tahoma"/>
          <w:b/>
          <w:sz w:val="18"/>
          <w:szCs w:val="18"/>
        </w:rPr>
      </w:pPr>
      <w:proofErr w:type="gramStart"/>
      <w:r w:rsidRPr="00134300">
        <w:rPr>
          <w:rFonts w:ascii="Verdana" w:hAnsi="Verdana" w:cs="Tahoma"/>
          <w:b/>
          <w:sz w:val="18"/>
          <w:szCs w:val="18"/>
        </w:rPr>
        <w:t>o</w:t>
      </w:r>
      <w:proofErr w:type="gramEnd"/>
      <w:r w:rsidRPr="00134300">
        <w:rPr>
          <w:rFonts w:ascii="Verdana" w:hAnsi="Verdana" w:cs="Tahoma"/>
          <w:b/>
          <w:sz w:val="18"/>
          <w:szCs w:val="18"/>
        </w:rPr>
        <w:t xml:space="preserve"> udzielenie zamówienia publicznego</w:t>
      </w:r>
      <w:r w:rsidR="00C3621D" w:rsidRPr="00134300">
        <w:rPr>
          <w:rFonts w:ascii="Verdana" w:hAnsi="Verdana" w:cs="Tahoma"/>
          <w:b/>
          <w:sz w:val="18"/>
          <w:szCs w:val="18"/>
        </w:rPr>
        <w:t xml:space="preserve"> pn.:</w:t>
      </w:r>
    </w:p>
    <w:p w14:paraId="4C7299E8" w14:textId="65CBF57C" w:rsidR="00164616" w:rsidRPr="00134300" w:rsidRDefault="002C7BA2" w:rsidP="00164616">
      <w:pPr>
        <w:widowControl w:val="0"/>
        <w:tabs>
          <w:tab w:val="right" w:pos="9069"/>
        </w:tabs>
        <w:autoSpaceDE w:val="0"/>
        <w:autoSpaceDN w:val="0"/>
        <w:adjustRightInd w:val="0"/>
        <w:spacing w:after="0" w:line="240" w:lineRule="auto"/>
        <w:jc w:val="center"/>
        <w:rPr>
          <w:rFonts w:ascii="Tahoma" w:hAnsi="Tahoma" w:cs="Tahoma"/>
          <w:sz w:val="32"/>
          <w:szCs w:val="32"/>
        </w:rPr>
      </w:pPr>
      <w:r w:rsidRPr="00134300">
        <w:rPr>
          <w:rFonts w:ascii="Arial" w:hAnsi="Arial" w:cs="Arial"/>
          <w:b/>
          <w:sz w:val="32"/>
          <w:szCs w:val="32"/>
        </w:rPr>
        <w:t>Remont 10 lokali komunalnych z zasobu gminnego na terenie Miasta Gorzowa Wlkp.</w:t>
      </w:r>
    </w:p>
    <w:p w14:paraId="0D46204E" w14:textId="77777777" w:rsidR="00723BC0" w:rsidRPr="00134300" w:rsidRDefault="00723BC0" w:rsidP="00D851A1">
      <w:pPr>
        <w:widowControl w:val="0"/>
        <w:autoSpaceDE w:val="0"/>
        <w:autoSpaceDN w:val="0"/>
        <w:adjustRightInd w:val="0"/>
        <w:spacing w:after="0" w:line="240" w:lineRule="auto"/>
        <w:jc w:val="center"/>
        <w:rPr>
          <w:rFonts w:ascii="Tahoma" w:hAnsi="Tahoma" w:cs="Tahoma"/>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414271">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proofErr w:type="gramStart"/>
      <w:r w:rsidRPr="00E44A32">
        <w:rPr>
          <w:rFonts w:ascii="Tahoma" w:hAnsi="Tahoma" w:cs="Tahoma"/>
          <w:sz w:val="20"/>
          <w:szCs w:val="20"/>
        </w:rPr>
        <w:t>nie</w:t>
      </w:r>
      <w:proofErr w:type="gramEnd"/>
      <w:r w:rsidRPr="00E44A32">
        <w:rPr>
          <w:rFonts w:ascii="Tahoma" w:hAnsi="Tahoma" w:cs="Tahoma"/>
          <w:sz w:val="20"/>
          <w:szCs w:val="20"/>
        </w:rPr>
        <w:t xml:space="preserv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414271">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proofErr w:type="gramStart"/>
      <w:r w:rsidRPr="00737DE0">
        <w:rPr>
          <w:rFonts w:ascii="Tahoma" w:hAnsi="Tahoma" w:cs="Tahoma"/>
          <w:sz w:val="20"/>
          <w:szCs w:val="20"/>
        </w:rPr>
        <w:t xml:space="preserve">art. ............. </w:t>
      </w:r>
      <w:proofErr w:type="gramEnd"/>
      <w:r w:rsidRPr="00737DE0">
        <w:rPr>
          <w:rFonts w:ascii="Tahoma" w:hAnsi="Tahoma" w:cs="Tahoma"/>
          <w:sz w:val="20"/>
          <w:szCs w:val="20"/>
        </w:rPr>
        <w:t xml:space="preserve">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proofErr w:type="gramStart"/>
      <w:r>
        <w:rPr>
          <w:rFonts w:ascii="Arial" w:hAnsi="Arial"/>
          <w:sz w:val="12"/>
          <w:szCs w:val="12"/>
        </w:rPr>
        <w:t>(jeżeli</w:t>
      </w:r>
      <w:proofErr w:type="gramEnd"/>
      <w:r>
        <w:rPr>
          <w:rFonts w:ascii="Arial" w:hAnsi="Arial"/>
          <w:sz w:val="12"/>
          <w:szCs w:val="12"/>
        </w:rPr>
        <w:t xml:space="preserve"> dotyczy)</w:t>
      </w:r>
    </w:p>
    <w:p w14:paraId="7C453E5A" w14:textId="77777777" w:rsidR="001952B0" w:rsidRPr="001952B0" w:rsidRDefault="001952B0" w:rsidP="00414271">
      <w:pPr>
        <w:numPr>
          <w:ilvl w:val="0"/>
          <w:numId w:val="30"/>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52FB7E83" w14:textId="77777777" w:rsidR="001952B0" w:rsidRDefault="001952B0" w:rsidP="00C3621D">
      <w:pPr>
        <w:spacing w:after="0" w:line="360" w:lineRule="auto"/>
        <w:ind w:left="284"/>
      </w:pPr>
      <w:proofErr w:type="gramStart"/>
      <w:r w:rsidRPr="001952B0">
        <w:rPr>
          <w:rFonts w:ascii="Arial" w:hAnsi="Arial"/>
          <w:sz w:val="18"/>
          <w:szCs w:val="18"/>
        </w:rPr>
        <w:t>polegam</w:t>
      </w:r>
      <w:proofErr w:type="gramEnd"/>
      <w:r w:rsidRPr="001952B0">
        <w:rPr>
          <w:rFonts w:ascii="Arial" w:hAnsi="Arial"/>
          <w:sz w:val="18"/>
          <w:szCs w:val="18"/>
        </w:rPr>
        <w:t xml:space="preserve">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1952B0">
        <w:rPr>
          <w:rFonts w:ascii="Arial" w:hAnsi="Arial"/>
          <w:i/>
          <w:sz w:val="16"/>
          <w:szCs w:val="16"/>
        </w:rPr>
        <w:t>…………………………………………………</w:t>
      </w:r>
      <w:r w:rsidRPr="001952B0">
        <w:rPr>
          <w:rFonts w:ascii="Arial" w:hAnsi="Arial"/>
          <w:i/>
          <w:sz w:val="18"/>
          <w:szCs w:val="18"/>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15315A88" w14:textId="77777777" w:rsidR="00E44A32" w:rsidRDefault="00E44A32" w:rsidP="00E44A32">
      <w:pPr>
        <w:widowControl w:val="0"/>
        <w:tabs>
          <w:tab w:val="left" w:pos="1215"/>
        </w:tabs>
        <w:autoSpaceDE w:val="0"/>
        <w:autoSpaceDN w:val="0"/>
        <w:adjustRightInd w:val="0"/>
        <w:spacing w:after="0" w:line="240" w:lineRule="auto"/>
        <w:ind w:left="6096"/>
        <w:rPr>
          <w:rFonts w:ascii="Arial" w:hAnsi="Arial" w:cs="Arial"/>
          <w:i/>
          <w:iCs/>
          <w:sz w:val="19"/>
          <w:szCs w:val="19"/>
        </w:rPr>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proofErr w:type="gramStart"/>
      <w:r w:rsidRPr="00C3621D">
        <w:rPr>
          <w:rFonts w:ascii="Arial" w:hAnsi="Arial" w:cs="Arial"/>
          <w:sz w:val="12"/>
          <w:szCs w:val="12"/>
          <w:highlight w:val="white"/>
        </w:rPr>
        <w:t>(jeżeli</w:t>
      </w:r>
      <w:proofErr w:type="gramEnd"/>
      <w:r w:rsidRPr="00C3621D">
        <w:rPr>
          <w:rFonts w:ascii="Arial" w:hAnsi="Arial" w:cs="Arial"/>
          <w:sz w:val="12"/>
          <w:szCs w:val="12"/>
          <w:highlight w:val="white"/>
        </w:rPr>
        <w:t xml:space="preserve"> dotyczy)</w:t>
      </w:r>
    </w:p>
    <w:p w14:paraId="21C866AD" w14:textId="77777777" w:rsidR="00C3621D" w:rsidRPr="00C3621D" w:rsidRDefault="00C3621D" w:rsidP="00414271">
      <w:pPr>
        <w:numPr>
          <w:ilvl w:val="0"/>
          <w:numId w:val="30"/>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w:t>
      </w:r>
      <w:proofErr w:type="spellStart"/>
      <w:r w:rsidRPr="00C3621D">
        <w:rPr>
          <w:rFonts w:ascii="Arial" w:hAnsi="Arial" w:cs="Arial"/>
          <w:i/>
          <w:sz w:val="18"/>
          <w:szCs w:val="18"/>
          <w:vertAlign w:val="superscript"/>
        </w:rPr>
        <w:t>CEiDG</w:t>
      </w:r>
      <w:proofErr w:type="spellEnd"/>
      <w:r w:rsidRPr="00C3621D">
        <w:rPr>
          <w:rFonts w:ascii="Arial" w:hAnsi="Arial" w:cs="Arial"/>
          <w:i/>
          <w:sz w:val="18"/>
          <w:szCs w:val="18"/>
          <w:vertAlign w:val="superscript"/>
        </w:rPr>
        <w:t xml:space="preserve">) </w:t>
      </w:r>
    </w:p>
    <w:p w14:paraId="4C97DD7F" w14:textId="77777777" w:rsidR="00C3621D" w:rsidRPr="00C3621D" w:rsidRDefault="00C3621D" w:rsidP="00C3621D">
      <w:pPr>
        <w:spacing w:line="276" w:lineRule="auto"/>
        <w:rPr>
          <w:rFonts w:ascii="Arial" w:hAnsi="Arial" w:cs="Arial"/>
          <w:sz w:val="18"/>
          <w:szCs w:val="18"/>
        </w:rPr>
      </w:pPr>
      <w:proofErr w:type="gramStart"/>
      <w:r w:rsidRPr="00C3621D">
        <w:rPr>
          <w:rFonts w:ascii="Arial" w:hAnsi="Arial" w:cs="Arial"/>
          <w:sz w:val="18"/>
          <w:szCs w:val="18"/>
        </w:rPr>
        <w:t>nie</w:t>
      </w:r>
      <w:proofErr w:type="gramEnd"/>
      <w:r w:rsidRPr="00C3621D">
        <w:rPr>
          <w:rFonts w:ascii="Arial" w:hAnsi="Arial" w:cs="Arial"/>
          <w:sz w:val="18"/>
          <w:szCs w:val="18"/>
        </w:rPr>
        <w:t xml:space="preserv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79193FBA" w14:textId="77777777" w:rsidR="00C3621D" w:rsidRPr="001952B0" w:rsidRDefault="00C3621D" w:rsidP="00414271">
      <w:pPr>
        <w:widowControl w:val="0"/>
        <w:numPr>
          <w:ilvl w:val="0"/>
          <w:numId w:val="30"/>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proofErr w:type="gramStart"/>
      <w:r>
        <w:rPr>
          <w:rFonts w:ascii="Tahoma" w:hAnsi="Tahoma" w:cs="Tahoma"/>
          <w:sz w:val="20"/>
          <w:szCs w:val="20"/>
        </w:rPr>
        <w:t>w</w:t>
      </w:r>
      <w:r w:rsidRPr="001952B0">
        <w:rPr>
          <w:rFonts w:ascii="Tahoma" w:hAnsi="Tahoma" w:cs="Tahoma"/>
          <w:sz w:val="20"/>
          <w:szCs w:val="20"/>
        </w:rPr>
        <w:t>szystkie</w:t>
      </w:r>
      <w:proofErr w:type="gramEnd"/>
      <w:r w:rsidRPr="001952B0">
        <w:rPr>
          <w:rFonts w:ascii="Tahoma" w:hAnsi="Tahoma" w:cs="Tahoma"/>
          <w:sz w:val="20"/>
          <w:szCs w:val="20"/>
        </w:rPr>
        <w:t xml:space="preserv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12E20A86" w14:textId="77777777" w:rsidR="00C27809" w:rsidRDefault="00C27809" w:rsidP="00C27809">
      <w:pPr>
        <w:pageBreakBefore/>
        <w:spacing w:after="0" w:line="360" w:lineRule="auto"/>
      </w:pPr>
      <w:r>
        <w:rPr>
          <w:rFonts w:ascii="Arial" w:hAnsi="Arial" w:cs="Arial"/>
          <w:b/>
          <w:sz w:val="20"/>
          <w:szCs w:val="20"/>
          <w:highlight w:val="lightGray"/>
        </w:rPr>
        <w:t xml:space="preserve">OŚWIADCZENIE PODMIOTU, </w:t>
      </w:r>
      <w:proofErr w:type="gramStart"/>
      <w:r>
        <w:rPr>
          <w:rFonts w:ascii="Arial" w:hAnsi="Arial" w:cs="Arial"/>
          <w:b/>
          <w:sz w:val="20"/>
          <w:szCs w:val="20"/>
          <w:highlight w:val="lightGray"/>
        </w:rPr>
        <w:t>NA KTÓREGO</w:t>
      </w:r>
      <w:proofErr w:type="gramEnd"/>
      <w:r>
        <w:rPr>
          <w:rFonts w:ascii="Arial" w:hAnsi="Arial" w:cs="Arial"/>
          <w:b/>
          <w:sz w:val="20"/>
          <w:szCs w:val="20"/>
          <w:highlight w:val="lightGray"/>
        </w:rPr>
        <w:t xml:space="preserve"> ZASOBY POWOŁUJE SIĘ WYKONAWCA                      </w:t>
      </w:r>
    </w:p>
    <w:p w14:paraId="04BA6DE8" w14:textId="77777777" w:rsidR="00C27809" w:rsidRDefault="00C27809" w:rsidP="00C27809">
      <w:pPr>
        <w:spacing w:after="0"/>
        <w:jc w:val="left"/>
      </w:pPr>
      <w:proofErr w:type="gramStart"/>
      <w:r>
        <w:rPr>
          <w:rFonts w:ascii="Arial" w:hAnsi="Arial" w:cs="Arial"/>
          <w:color w:val="000000"/>
          <w:sz w:val="12"/>
          <w:szCs w:val="12"/>
          <w:highlight w:val="white"/>
        </w:rPr>
        <w:t>(jeżeli</w:t>
      </w:r>
      <w:proofErr w:type="gramEnd"/>
      <w:r>
        <w:rPr>
          <w:rFonts w:ascii="Arial" w:hAnsi="Arial" w:cs="Arial"/>
          <w:color w:val="000000"/>
          <w:sz w:val="12"/>
          <w:szCs w:val="12"/>
          <w:highlight w:val="white"/>
        </w:rPr>
        <w:t xml:space="preserve">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77777777" w:rsidR="00C27809" w:rsidRDefault="00C27809" w:rsidP="00414271">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414271">
      <w:pPr>
        <w:numPr>
          <w:ilvl w:val="0"/>
          <w:numId w:val="31"/>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28FDBCC7" w14:textId="77777777" w:rsidR="00286E21" w:rsidRDefault="00286E21" w:rsidP="00C27809">
      <w:pPr>
        <w:widowControl w:val="0"/>
        <w:autoSpaceDE w:val="0"/>
        <w:spacing w:line="100" w:lineRule="atLeast"/>
        <w:ind w:left="5385"/>
        <w:rPr>
          <w:rFonts w:ascii="Tahoma" w:hAnsi="Tahoma" w:cs="Tahoma"/>
          <w:sz w:val="20"/>
          <w:szCs w:val="20"/>
        </w:rPr>
      </w:pPr>
    </w:p>
    <w:p w14:paraId="293FEB52" w14:textId="77777777" w:rsidR="00286E21" w:rsidRDefault="00286E21" w:rsidP="00C27809">
      <w:pPr>
        <w:widowControl w:val="0"/>
        <w:autoSpaceDE w:val="0"/>
        <w:spacing w:line="100" w:lineRule="atLeast"/>
        <w:ind w:left="5385"/>
        <w:rPr>
          <w:rFonts w:ascii="Tahoma" w:hAnsi="Tahoma" w:cs="Tahoma"/>
          <w:sz w:val="20"/>
          <w:szCs w:val="20"/>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296411F2" w14:textId="77777777" w:rsidR="00727369" w:rsidRDefault="00727369" w:rsidP="00C27809">
      <w:pPr>
        <w:suppressAutoHyphens/>
        <w:jc w:val="right"/>
        <w:rPr>
          <w:rFonts w:ascii="Arial" w:hAnsi="Arial" w:cs="Arial"/>
          <w:color w:val="000000"/>
          <w:sz w:val="12"/>
          <w:szCs w:val="12"/>
        </w:rPr>
      </w:pPr>
    </w:p>
    <w:p w14:paraId="14337824" w14:textId="77777777" w:rsidR="00286E21" w:rsidRDefault="00286E21"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78052768" w14:textId="77777777" w:rsidR="00B47BA1" w:rsidRDefault="00B47BA1"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257F27E4" w14:textId="77777777" w:rsidR="00727369" w:rsidRDefault="00727369" w:rsidP="00C27809">
      <w:pPr>
        <w:suppressAutoHyphens/>
        <w:jc w:val="right"/>
        <w:rPr>
          <w:rFonts w:ascii="Verdana" w:hAnsi="Verdana" w:cs="Tahoma"/>
          <w:sz w:val="18"/>
          <w:szCs w:val="18"/>
        </w:rPr>
      </w:pPr>
    </w:p>
    <w:p w14:paraId="51AF1FD3" w14:textId="7CB2407D" w:rsidR="009A5398" w:rsidRDefault="008566F2" w:rsidP="009A5398">
      <w:pPr>
        <w:suppressAutoHyphens/>
        <w:jc w:val="right"/>
        <w:rPr>
          <w:rFonts w:ascii="Verdana" w:hAnsi="Verdana" w:cs="Tahoma"/>
          <w:sz w:val="18"/>
          <w:szCs w:val="18"/>
        </w:rPr>
      </w:pPr>
      <w:r>
        <w:rPr>
          <w:rFonts w:ascii="Verdana" w:hAnsi="Verdana" w:cs="Tahoma"/>
          <w:sz w:val="18"/>
          <w:szCs w:val="18"/>
        </w:rPr>
        <w:t xml:space="preserve">  Załącznik nr 3</w:t>
      </w:r>
      <w:r w:rsidR="000A0AC5" w:rsidRPr="000A0AC5">
        <w:rPr>
          <w:rFonts w:ascii="Arial" w:hAnsi="Arial" w:cs="Arial"/>
        </w:rPr>
        <w:t xml:space="preserve"> do SWZ</w:t>
      </w:r>
    </w:p>
    <w:p w14:paraId="4664B280" w14:textId="77777777" w:rsidR="00D077CB" w:rsidRPr="007A681B" w:rsidRDefault="00D077CB" w:rsidP="00D077CB">
      <w:pPr>
        <w:ind w:right="5954"/>
        <w:rPr>
          <w:rFonts w:ascii="Arial" w:hAnsi="Arial" w:cs="Arial"/>
          <w:sz w:val="20"/>
          <w:szCs w:val="20"/>
        </w:rPr>
      </w:pPr>
      <w:r w:rsidRPr="007A681B">
        <w:rPr>
          <w:rFonts w:ascii="Arial" w:hAnsi="Arial" w:cs="Arial"/>
          <w:sz w:val="20"/>
          <w:szCs w:val="20"/>
        </w:rPr>
        <w:t>……………………………………...…………………………………………………..….</w:t>
      </w:r>
    </w:p>
    <w:p w14:paraId="215825ED" w14:textId="27886D0D" w:rsidR="009A5398" w:rsidRPr="00414271" w:rsidRDefault="00D077CB" w:rsidP="00414271">
      <w:pPr>
        <w:ind w:right="5953"/>
        <w:rPr>
          <w:rFonts w:ascii="Arial" w:hAnsi="Arial" w:cs="Arial"/>
          <w:i/>
          <w:sz w:val="16"/>
          <w:szCs w:val="16"/>
        </w:rPr>
      </w:pPr>
      <w:r w:rsidRPr="007A681B">
        <w:rPr>
          <w:rFonts w:ascii="Arial" w:hAnsi="Arial" w:cs="Arial"/>
          <w:i/>
          <w:sz w:val="16"/>
          <w:szCs w:val="16"/>
        </w:rPr>
        <w:t>(pełna nazwa/firma, adres Wykonawcy)</w:t>
      </w:r>
      <w:r w:rsidR="009A5398" w:rsidRPr="00C375FC">
        <w:rPr>
          <w:rFonts w:ascii="Verdana" w:hAnsi="Verdana"/>
          <w:sz w:val="18"/>
          <w:szCs w:val="18"/>
        </w:rPr>
        <w:t xml:space="preserve">                 </w:t>
      </w:r>
    </w:p>
    <w:p w14:paraId="4DB3BCBB" w14:textId="77777777"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Oświadczenie Wykonawcy dotyczące zdolności technicznej </w:t>
      </w:r>
    </w:p>
    <w:p w14:paraId="035C1E4A" w14:textId="0AF8F760"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(doświadczenie Wykonawcy – wykaz </w:t>
      </w:r>
      <w:r w:rsidR="003D7813">
        <w:rPr>
          <w:rFonts w:ascii="Arial" w:hAnsi="Arial" w:cs="Arial"/>
          <w:color w:val="auto"/>
          <w:sz w:val="22"/>
          <w:szCs w:val="22"/>
        </w:rPr>
        <w:t>robót</w:t>
      </w:r>
      <w:r w:rsidRPr="002C3D86">
        <w:rPr>
          <w:rFonts w:ascii="Arial" w:hAnsi="Arial" w:cs="Arial"/>
          <w:color w:val="auto"/>
          <w:sz w:val="22"/>
          <w:szCs w:val="22"/>
        </w:rPr>
        <w:t>)</w:t>
      </w:r>
    </w:p>
    <w:p w14:paraId="0002B3E2" w14:textId="77777777" w:rsidR="00D077CB" w:rsidRPr="00134300"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p>
    <w:p w14:paraId="4A95A36B" w14:textId="10015318" w:rsidR="009A5398" w:rsidRPr="00134300" w:rsidRDefault="009A5398" w:rsidP="002C7BA2">
      <w:pPr>
        <w:widowControl w:val="0"/>
        <w:tabs>
          <w:tab w:val="right" w:pos="9069"/>
        </w:tabs>
        <w:autoSpaceDE w:val="0"/>
        <w:autoSpaceDN w:val="0"/>
        <w:adjustRightInd w:val="0"/>
        <w:spacing w:after="0" w:line="240" w:lineRule="auto"/>
        <w:jc w:val="center"/>
        <w:rPr>
          <w:rFonts w:ascii="Arial" w:hAnsi="Arial" w:cs="Arial"/>
          <w:b/>
          <w:sz w:val="32"/>
          <w:szCs w:val="32"/>
        </w:rPr>
      </w:pPr>
      <w:r w:rsidRPr="00134300">
        <w:rPr>
          <w:rFonts w:ascii="Verdana" w:hAnsi="Verdana" w:cs="Tahoma"/>
          <w:b/>
          <w:sz w:val="18"/>
          <w:szCs w:val="18"/>
        </w:rPr>
        <w:t>Składan</w:t>
      </w:r>
      <w:r w:rsidR="00D077CB" w:rsidRPr="00134300">
        <w:rPr>
          <w:rFonts w:ascii="Verdana" w:hAnsi="Verdana" w:cs="Tahoma"/>
          <w:b/>
          <w:sz w:val="18"/>
          <w:szCs w:val="18"/>
        </w:rPr>
        <w:t>e</w:t>
      </w:r>
      <w:r w:rsidRPr="00134300">
        <w:rPr>
          <w:rFonts w:ascii="Verdana" w:hAnsi="Verdana" w:cs="Tahoma"/>
          <w:b/>
          <w:sz w:val="18"/>
          <w:szCs w:val="18"/>
        </w:rPr>
        <w:t xml:space="preserve"> na potwierdzenie spełnienia warunków udziału w postępowaniu </w:t>
      </w:r>
      <w:r w:rsidR="00727369" w:rsidRPr="00134300">
        <w:rPr>
          <w:rFonts w:ascii="Verdana" w:hAnsi="Verdana" w:cs="Tahoma"/>
          <w:b/>
          <w:sz w:val="18"/>
          <w:szCs w:val="18"/>
        </w:rPr>
        <w:t xml:space="preserve">o udzielenie </w:t>
      </w:r>
      <w:r w:rsidR="002C7BA2" w:rsidRPr="00134300">
        <w:rPr>
          <w:rFonts w:ascii="Arial" w:hAnsi="Arial" w:cs="Arial"/>
          <w:b/>
          <w:sz w:val="32"/>
          <w:szCs w:val="32"/>
        </w:rPr>
        <w:t>Remont 10 lokali komunalnych z zasobu gminnego na terenie Miasta Gorzowa Wlkp.</w:t>
      </w:r>
    </w:p>
    <w:p w14:paraId="1DDD8747" w14:textId="77777777" w:rsidR="002C7BA2" w:rsidRPr="00134300" w:rsidRDefault="002C7BA2" w:rsidP="002C7BA2">
      <w:pPr>
        <w:widowControl w:val="0"/>
        <w:tabs>
          <w:tab w:val="right" w:pos="9069"/>
        </w:tabs>
        <w:autoSpaceDE w:val="0"/>
        <w:autoSpaceDN w:val="0"/>
        <w:adjustRightInd w:val="0"/>
        <w:spacing w:after="0" w:line="240" w:lineRule="auto"/>
        <w:jc w:val="center"/>
        <w:rPr>
          <w:rFonts w:ascii="Arial" w:hAnsi="Arial" w:cs="Arial"/>
          <w:sz w:val="20"/>
          <w:szCs w:val="20"/>
        </w:rPr>
      </w:pPr>
    </w:p>
    <w:p w14:paraId="7AAD198A" w14:textId="348561C0" w:rsidR="003D7813" w:rsidRPr="00134300" w:rsidRDefault="003D7813" w:rsidP="003D7813">
      <w:pPr>
        <w:spacing w:after="60" w:line="260" w:lineRule="atLeast"/>
        <w:rPr>
          <w:rFonts w:ascii="Arial" w:hAnsi="Arial" w:cs="Arial"/>
        </w:rPr>
      </w:pPr>
      <w:r w:rsidRPr="00134300">
        <w:rPr>
          <w:rFonts w:ascii="Arial" w:hAnsi="Arial" w:cs="Arial"/>
        </w:rPr>
        <w:t xml:space="preserve">Wykaz robót budowlanych wykonanych w okresie ostatnich 5 lat przed upływem terminu składania ofert, a jeżeli okres prowadzenia działalności jest krótszy – w tym okresie, </w:t>
      </w:r>
      <w:proofErr w:type="gramStart"/>
      <w:r w:rsidR="00164616" w:rsidRPr="00134300">
        <w:rPr>
          <w:rFonts w:ascii="Arial" w:hAnsi="Arial" w:cs="Arial"/>
        </w:rPr>
        <w:t>zawierający co</w:t>
      </w:r>
      <w:proofErr w:type="gramEnd"/>
      <w:r w:rsidRPr="00134300">
        <w:rPr>
          <w:rFonts w:ascii="Arial" w:hAnsi="Arial" w:cs="Arial"/>
        </w:rPr>
        <w:t xml:space="preserve"> najmniej:</w:t>
      </w:r>
    </w:p>
    <w:p w14:paraId="0F793E22" w14:textId="77777777" w:rsidR="00164616" w:rsidRPr="00134300" w:rsidRDefault="00164616" w:rsidP="00164616">
      <w:pPr>
        <w:spacing w:after="0"/>
        <w:rPr>
          <w:rFonts w:ascii="Arial" w:hAnsi="Arial" w:cs="Arial"/>
          <w:u w:val="single"/>
        </w:rPr>
      </w:pPr>
      <w:proofErr w:type="gramStart"/>
      <w:r w:rsidRPr="00134300">
        <w:rPr>
          <w:rFonts w:ascii="Arial" w:hAnsi="Arial" w:cs="Arial"/>
          <w:b/>
        </w:rPr>
        <w:t>co</w:t>
      </w:r>
      <w:proofErr w:type="gramEnd"/>
      <w:r w:rsidRPr="00134300">
        <w:rPr>
          <w:rFonts w:ascii="Arial" w:hAnsi="Arial" w:cs="Arial"/>
          <w:b/>
        </w:rPr>
        <w:t xml:space="preserve"> najmniej 2 </w:t>
      </w:r>
      <w:r w:rsidRPr="00134300">
        <w:rPr>
          <w:rFonts w:ascii="Arial" w:hAnsi="Arial" w:cs="Arial"/>
          <w:u w:val="single"/>
        </w:rPr>
        <w:t>roboty budowlane realizowane na podstawie jednego lub kilku kontraktów/umów, polegające na remoncie budynków lub ich części obejmujących swoim zakresem roboty ogólnobudowlane, instalacyjne elektryczne i sanitarne.</w:t>
      </w:r>
    </w:p>
    <w:p w14:paraId="39515F51" w14:textId="486226AF" w:rsidR="00164616" w:rsidRPr="00134300" w:rsidRDefault="00164616" w:rsidP="00164616">
      <w:pPr>
        <w:spacing w:after="0"/>
        <w:rPr>
          <w:rFonts w:ascii="Arial" w:hAnsi="Arial" w:cs="Arial"/>
          <w:u w:val="single"/>
        </w:rPr>
      </w:pPr>
      <w:r w:rsidRPr="00134300">
        <w:rPr>
          <w:rFonts w:ascii="Arial" w:hAnsi="Arial" w:cs="Arial"/>
          <w:b/>
        </w:rPr>
        <w:t>Warunek musi być spełniony niezależnie od ilości części, których dotyczy oferta</w:t>
      </w:r>
    </w:p>
    <w:p w14:paraId="53F03309" w14:textId="414D083F" w:rsidR="00870980" w:rsidRPr="00134300" w:rsidRDefault="00870980" w:rsidP="001F21A1">
      <w:pPr>
        <w:spacing w:after="0" w:line="276" w:lineRule="auto"/>
        <w:rPr>
          <w:rFonts w:ascii="Arial" w:hAnsi="Arial" w:cs="Arial"/>
          <w:b/>
        </w:rPr>
      </w:pPr>
    </w:p>
    <w:p w14:paraId="2B8A5A74" w14:textId="77777777" w:rsidR="003D7813" w:rsidRPr="00134300" w:rsidRDefault="003D7813" w:rsidP="003D7813">
      <w:pPr>
        <w:tabs>
          <w:tab w:val="left" w:pos="0"/>
        </w:tabs>
        <w:spacing w:after="120"/>
        <w:rPr>
          <w:rFonts w:ascii="Arial" w:hAnsi="Arial" w:cs="Arial"/>
          <w:b/>
          <w:u w:val="single"/>
        </w:rPr>
      </w:pPr>
      <w:r w:rsidRPr="00134300">
        <w:rPr>
          <w:rFonts w:ascii="Arial" w:hAnsi="Arial" w:cs="Arial"/>
          <w:b/>
          <w:u w:val="single"/>
        </w:rPr>
        <w:t>Uwaga! W przypadku, gdy Wykonawca wykazuje umowy o szerszym zakresie niż wskazany powyżej, zobowiązany jest wskazać wartość robót żądanych przez Zamawiającego.</w:t>
      </w:r>
    </w:p>
    <w:tbl>
      <w:tblPr>
        <w:tblpPr w:leftFromText="141" w:rightFromText="141" w:vertAnchor="text" w:horzAnchor="margin" w:tblpY="1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345A50" w:rsidRPr="00134300" w14:paraId="57C2CCD2" w14:textId="77777777" w:rsidTr="00345A50">
        <w:trPr>
          <w:trHeight w:val="516"/>
        </w:trPr>
        <w:tc>
          <w:tcPr>
            <w:tcW w:w="520" w:type="dxa"/>
            <w:vMerge w:val="restart"/>
          </w:tcPr>
          <w:p w14:paraId="0C4F71BF" w14:textId="77777777" w:rsidR="00345A50" w:rsidRPr="00134300" w:rsidRDefault="00345A50" w:rsidP="00345A50">
            <w:pPr>
              <w:spacing w:after="0"/>
              <w:jc w:val="center"/>
              <w:rPr>
                <w:rFonts w:ascii="Arial" w:hAnsi="Arial" w:cs="Arial"/>
                <w:b/>
                <w:sz w:val="16"/>
                <w:szCs w:val="16"/>
              </w:rPr>
            </w:pPr>
          </w:p>
          <w:p w14:paraId="5ECB6ED9" w14:textId="77777777" w:rsidR="00345A50" w:rsidRPr="00134300" w:rsidRDefault="00345A50" w:rsidP="00345A50">
            <w:pPr>
              <w:spacing w:after="0"/>
              <w:rPr>
                <w:rFonts w:ascii="Arial" w:hAnsi="Arial" w:cs="Arial"/>
                <w:b/>
                <w:sz w:val="16"/>
                <w:szCs w:val="16"/>
              </w:rPr>
            </w:pPr>
          </w:p>
          <w:p w14:paraId="3D685918" w14:textId="77777777" w:rsidR="00345A50" w:rsidRPr="00134300" w:rsidRDefault="00345A50" w:rsidP="00345A50">
            <w:pPr>
              <w:spacing w:after="0"/>
              <w:rPr>
                <w:rFonts w:ascii="Arial" w:hAnsi="Arial" w:cs="Arial"/>
                <w:b/>
                <w:sz w:val="16"/>
                <w:szCs w:val="16"/>
              </w:rPr>
            </w:pPr>
            <w:r w:rsidRPr="00134300">
              <w:rPr>
                <w:rFonts w:ascii="Arial" w:hAnsi="Arial" w:cs="Arial"/>
                <w:b/>
                <w:sz w:val="16"/>
                <w:szCs w:val="16"/>
              </w:rPr>
              <w:t>Lp.</w:t>
            </w:r>
          </w:p>
        </w:tc>
        <w:tc>
          <w:tcPr>
            <w:tcW w:w="2527" w:type="dxa"/>
            <w:vMerge w:val="restart"/>
            <w:vAlign w:val="center"/>
          </w:tcPr>
          <w:p w14:paraId="672EB486" w14:textId="77777777" w:rsidR="00345A50" w:rsidRPr="00134300" w:rsidRDefault="00345A50" w:rsidP="00345A50">
            <w:pPr>
              <w:spacing w:after="0" w:line="240" w:lineRule="auto"/>
              <w:jc w:val="center"/>
              <w:rPr>
                <w:rFonts w:ascii="Arial" w:hAnsi="Arial" w:cs="Arial"/>
                <w:b/>
                <w:sz w:val="16"/>
                <w:szCs w:val="16"/>
              </w:rPr>
            </w:pPr>
            <w:r w:rsidRPr="00134300">
              <w:rPr>
                <w:rFonts w:ascii="Arial" w:hAnsi="Arial" w:cs="Arial"/>
                <w:b/>
                <w:sz w:val="16"/>
                <w:szCs w:val="16"/>
              </w:rPr>
              <w:t>Opis i zakres wykonanych robót</w:t>
            </w:r>
          </w:p>
          <w:p w14:paraId="05D06B79" w14:textId="77777777" w:rsidR="00345A50" w:rsidRPr="00134300" w:rsidRDefault="00345A50" w:rsidP="00345A50">
            <w:pPr>
              <w:spacing w:after="0" w:line="240" w:lineRule="auto"/>
              <w:jc w:val="center"/>
              <w:rPr>
                <w:rFonts w:ascii="Arial" w:hAnsi="Arial" w:cs="Arial"/>
                <w:sz w:val="12"/>
                <w:szCs w:val="12"/>
              </w:rPr>
            </w:pPr>
            <w:r w:rsidRPr="00134300">
              <w:rPr>
                <w:rFonts w:ascii="Arial" w:hAnsi="Arial" w:cs="Arial"/>
                <w:sz w:val="12"/>
                <w:szCs w:val="12"/>
              </w:rPr>
              <w:t>(Należy opisać w taki sposób, aby wykazać spełnienie warunku udziału w postępowaniu)</w:t>
            </w:r>
          </w:p>
        </w:tc>
        <w:tc>
          <w:tcPr>
            <w:tcW w:w="2245" w:type="dxa"/>
            <w:vMerge w:val="restart"/>
          </w:tcPr>
          <w:p w14:paraId="27B7BEED" w14:textId="77777777" w:rsidR="00345A50" w:rsidRPr="00134300" w:rsidRDefault="00345A50" w:rsidP="00345A50">
            <w:pPr>
              <w:spacing w:after="0" w:line="240" w:lineRule="auto"/>
              <w:jc w:val="center"/>
              <w:rPr>
                <w:rFonts w:ascii="Arial" w:hAnsi="Arial" w:cs="Arial"/>
                <w:b/>
                <w:sz w:val="16"/>
                <w:szCs w:val="16"/>
              </w:rPr>
            </w:pPr>
          </w:p>
          <w:p w14:paraId="4F2445E4" w14:textId="77777777" w:rsidR="00345A50" w:rsidRPr="00134300" w:rsidRDefault="00345A50" w:rsidP="00345A50">
            <w:pPr>
              <w:spacing w:after="0" w:line="240" w:lineRule="auto"/>
              <w:jc w:val="center"/>
              <w:rPr>
                <w:rFonts w:ascii="Arial" w:hAnsi="Arial" w:cs="Arial"/>
                <w:b/>
                <w:sz w:val="16"/>
                <w:szCs w:val="16"/>
              </w:rPr>
            </w:pPr>
            <w:r w:rsidRPr="00134300">
              <w:rPr>
                <w:rFonts w:ascii="Arial" w:hAnsi="Arial" w:cs="Arial"/>
                <w:b/>
                <w:sz w:val="16"/>
                <w:szCs w:val="16"/>
              </w:rPr>
              <w:t>Odbiorca</w:t>
            </w:r>
          </w:p>
        </w:tc>
        <w:tc>
          <w:tcPr>
            <w:tcW w:w="2342" w:type="dxa"/>
            <w:gridSpan w:val="2"/>
          </w:tcPr>
          <w:p w14:paraId="3D9A13B8" w14:textId="77777777" w:rsidR="00345A50" w:rsidRPr="00134300" w:rsidRDefault="00345A50" w:rsidP="00345A50">
            <w:pPr>
              <w:spacing w:after="0" w:line="240" w:lineRule="auto"/>
              <w:jc w:val="center"/>
              <w:rPr>
                <w:rFonts w:ascii="Arial" w:hAnsi="Arial" w:cs="Arial"/>
                <w:b/>
                <w:sz w:val="16"/>
                <w:szCs w:val="16"/>
              </w:rPr>
            </w:pPr>
            <w:r w:rsidRPr="00134300">
              <w:rPr>
                <w:rFonts w:ascii="Arial" w:hAnsi="Arial" w:cs="Arial"/>
                <w:b/>
                <w:sz w:val="16"/>
                <w:szCs w:val="16"/>
              </w:rPr>
              <w:t>Data wykonania</w:t>
            </w:r>
          </w:p>
        </w:tc>
        <w:tc>
          <w:tcPr>
            <w:tcW w:w="2000" w:type="dxa"/>
            <w:vMerge w:val="restart"/>
          </w:tcPr>
          <w:p w14:paraId="5AF35627" w14:textId="77777777" w:rsidR="00345A50" w:rsidRPr="00134300" w:rsidRDefault="00345A50" w:rsidP="00345A50">
            <w:pPr>
              <w:spacing w:after="0" w:line="240" w:lineRule="auto"/>
              <w:jc w:val="center"/>
              <w:rPr>
                <w:rFonts w:ascii="Arial" w:hAnsi="Arial" w:cs="Arial"/>
                <w:b/>
                <w:sz w:val="16"/>
                <w:szCs w:val="16"/>
              </w:rPr>
            </w:pPr>
          </w:p>
          <w:p w14:paraId="443D0DFA" w14:textId="77777777" w:rsidR="00345A50" w:rsidRPr="00134300" w:rsidRDefault="00345A50" w:rsidP="00345A50">
            <w:pPr>
              <w:spacing w:after="0" w:line="240" w:lineRule="auto"/>
              <w:jc w:val="center"/>
              <w:rPr>
                <w:rFonts w:ascii="Arial" w:hAnsi="Arial" w:cs="Arial"/>
                <w:b/>
                <w:sz w:val="16"/>
                <w:szCs w:val="16"/>
              </w:rPr>
            </w:pPr>
          </w:p>
          <w:p w14:paraId="754E1AAA" w14:textId="77777777" w:rsidR="00345A50" w:rsidRPr="00134300" w:rsidRDefault="00345A50" w:rsidP="00345A50">
            <w:pPr>
              <w:spacing w:after="0" w:line="240" w:lineRule="auto"/>
              <w:jc w:val="center"/>
              <w:rPr>
                <w:rFonts w:ascii="Arial" w:hAnsi="Arial" w:cs="Arial"/>
                <w:b/>
                <w:sz w:val="16"/>
                <w:szCs w:val="16"/>
              </w:rPr>
            </w:pPr>
            <w:r w:rsidRPr="00134300">
              <w:rPr>
                <w:rFonts w:ascii="Arial" w:hAnsi="Arial" w:cs="Arial"/>
                <w:b/>
                <w:sz w:val="16"/>
                <w:szCs w:val="16"/>
              </w:rPr>
              <w:t xml:space="preserve">Wartość robót </w:t>
            </w:r>
          </w:p>
          <w:p w14:paraId="5061ECB5" w14:textId="77777777" w:rsidR="00345A50" w:rsidRPr="00134300" w:rsidRDefault="00345A50" w:rsidP="00345A50">
            <w:pPr>
              <w:spacing w:after="0" w:line="240" w:lineRule="auto"/>
              <w:jc w:val="center"/>
              <w:rPr>
                <w:rFonts w:ascii="Arial" w:hAnsi="Arial" w:cs="Arial"/>
                <w:b/>
                <w:sz w:val="16"/>
                <w:szCs w:val="16"/>
              </w:rPr>
            </w:pPr>
            <w:r w:rsidRPr="00134300">
              <w:rPr>
                <w:rFonts w:ascii="Arial" w:hAnsi="Arial" w:cs="Arial"/>
                <w:b/>
                <w:sz w:val="16"/>
                <w:szCs w:val="16"/>
              </w:rPr>
              <w:t>(brutto)</w:t>
            </w:r>
          </w:p>
        </w:tc>
      </w:tr>
      <w:tr w:rsidR="00345A50" w:rsidRPr="00C375FC" w14:paraId="20CD6B56" w14:textId="77777777" w:rsidTr="00345A50">
        <w:trPr>
          <w:trHeight w:val="591"/>
        </w:trPr>
        <w:tc>
          <w:tcPr>
            <w:tcW w:w="520" w:type="dxa"/>
            <w:vMerge/>
            <w:vAlign w:val="center"/>
          </w:tcPr>
          <w:p w14:paraId="673871CC" w14:textId="77777777" w:rsidR="00345A50" w:rsidRPr="00C375FC" w:rsidRDefault="00345A50" w:rsidP="00345A50">
            <w:pPr>
              <w:spacing w:after="0"/>
              <w:rPr>
                <w:rFonts w:ascii="Arial" w:hAnsi="Arial" w:cs="Arial"/>
                <w:b/>
                <w:sz w:val="16"/>
                <w:szCs w:val="16"/>
                <w:highlight w:val="yellow"/>
              </w:rPr>
            </w:pPr>
          </w:p>
        </w:tc>
        <w:tc>
          <w:tcPr>
            <w:tcW w:w="2527" w:type="dxa"/>
            <w:vMerge/>
            <w:vAlign w:val="center"/>
          </w:tcPr>
          <w:p w14:paraId="7B729352" w14:textId="77777777" w:rsidR="00345A50" w:rsidRPr="00C375FC" w:rsidRDefault="00345A50" w:rsidP="00345A50">
            <w:pPr>
              <w:spacing w:after="0"/>
              <w:rPr>
                <w:rFonts w:ascii="Arial" w:hAnsi="Arial" w:cs="Arial"/>
                <w:b/>
                <w:sz w:val="16"/>
                <w:szCs w:val="16"/>
                <w:highlight w:val="yellow"/>
              </w:rPr>
            </w:pPr>
          </w:p>
        </w:tc>
        <w:tc>
          <w:tcPr>
            <w:tcW w:w="2245" w:type="dxa"/>
            <w:vMerge/>
            <w:vAlign w:val="center"/>
          </w:tcPr>
          <w:p w14:paraId="758AA66C" w14:textId="77777777" w:rsidR="00345A50" w:rsidRPr="00C375FC" w:rsidRDefault="00345A50" w:rsidP="00345A50">
            <w:pPr>
              <w:spacing w:after="0"/>
              <w:rPr>
                <w:rFonts w:ascii="Arial" w:hAnsi="Arial" w:cs="Arial"/>
                <w:b/>
                <w:sz w:val="16"/>
                <w:szCs w:val="16"/>
              </w:rPr>
            </w:pPr>
          </w:p>
        </w:tc>
        <w:tc>
          <w:tcPr>
            <w:tcW w:w="1157" w:type="dxa"/>
          </w:tcPr>
          <w:p w14:paraId="631F8454" w14:textId="77777777" w:rsidR="00345A50" w:rsidRPr="00C375FC" w:rsidRDefault="00345A50" w:rsidP="00345A50">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4B247789" w14:textId="77777777" w:rsidR="00345A50" w:rsidRPr="00C375FC" w:rsidRDefault="00345A50" w:rsidP="00345A50">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510AA79F" w14:textId="77777777" w:rsidR="00345A50" w:rsidRPr="00C375FC" w:rsidRDefault="00345A50" w:rsidP="00345A50">
            <w:pPr>
              <w:spacing w:after="0"/>
              <w:rPr>
                <w:rFonts w:ascii="Arial" w:hAnsi="Arial" w:cs="Arial"/>
                <w:b/>
                <w:sz w:val="16"/>
                <w:szCs w:val="16"/>
                <w:highlight w:val="yellow"/>
              </w:rPr>
            </w:pPr>
          </w:p>
        </w:tc>
      </w:tr>
      <w:tr w:rsidR="00345A50" w:rsidRPr="00C375FC" w14:paraId="1D758579" w14:textId="77777777" w:rsidTr="00345A50">
        <w:trPr>
          <w:trHeight w:val="829"/>
        </w:trPr>
        <w:tc>
          <w:tcPr>
            <w:tcW w:w="520" w:type="dxa"/>
            <w:vAlign w:val="center"/>
          </w:tcPr>
          <w:p w14:paraId="039B7D4A" w14:textId="77777777" w:rsidR="00345A50" w:rsidRPr="00C375FC" w:rsidRDefault="00345A50" w:rsidP="00345A50">
            <w:pPr>
              <w:spacing w:after="0"/>
              <w:rPr>
                <w:rFonts w:ascii="Arial" w:hAnsi="Arial" w:cs="Arial"/>
                <w:b/>
                <w:sz w:val="16"/>
                <w:szCs w:val="16"/>
              </w:rPr>
            </w:pPr>
            <w:r w:rsidRPr="00C375FC">
              <w:rPr>
                <w:rFonts w:ascii="Arial" w:hAnsi="Arial" w:cs="Arial"/>
                <w:b/>
                <w:sz w:val="16"/>
                <w:szCs w:val="16"/>
              </w:rPr>
              <w:t>1</w:t>
            </w:r>
          </w:p>
        </w:tc>
        <w:tc>
          <w:tcPr>
            <w:tcW w:w="2527" w:type="dxa"/>
          </w:tcPr>
          <w:p w14:paraId="7F223873" w14:textId="77777777" w:rsidR="00345A50" w:rsidRPr="00C375FC" w:rsidRDefault="00345A50" w:rsidP="00345A50">
            <w:pPr>
              <w:spacing w:after="0"/>
              <w:rPr>
                <w:rFonts w:ascii="Arial" w:hAnsi="Arial" w:cs="Arial"/>
                <w:sz w:val="14"/>
                <w:szCs w:val="14"/>
              </w:rPr>
            </w:pPr>
            <w:r w:rsidRPr="00C375FC">
              <w:rPr>
                <w:rFonts w:ascii="Arial" w:hAnsi="Arial" w:cs="Arial"/>
                <w:sz w:val="14"/>
                <w:szCs w:val="14"/>
              </w:rPr>
              <w:t xml:space="preserve"> </w:t>
            </w:r>
          </w:p>
          <w:p w14:paraId="5EDC994C" w14:textId="77777777" w:rsidR="00345A50" w:rsidRPr="00C375FC" w:rsidRDefault="00345A50" w:rsidP="00345A50">
            <w:pPr>
              <w:spacing w:after="0"/>
              <w:rPr>
                <w:rFonts w:ascii="Arial" w:hAnsi="Arial" w:cs="Arial"/>
                <w:sz w:val="14"/>
                <w:szCs w:val="14"/>
              </w:rPr>
            </w:pPr>
          </w:p>
        </w:tc>
        <w:tc>
          <w:tcPr>
            <w:tcW w:w="2245" w:type="dxa"/>
          </w:tcPr>
          <w:p w14:paraId="4FF1ECD3" w14:textId="77777777" w:rsidR="00345A50" w:rsidRPr="00C375FC" w:rsidRDefault="00345A50" w:rsidP="00345A50">
            <w:pPr>
              <w:spacing w:after="0"/>
              <w:rPr>
                <w:rFonts w:ascii="Arial" w:hAnsi="Arial" w:cs="Arial"/>
                <w:b/>
                <w:sz w:val="16"/>
                <w:szCs w:val="16"/>
              </w:rPr>
            </w:pPr>
          </w:p>
        </w:tc>
        <w:tc>
          <w:tcPr>
            <w:tcW w:w="1157" w:type="dxa"/>
          </w:tcPr>
          <w:p w14:paraId="0F1729EE" w14:textId="77777777" w:rsidR="00345A50" w:rsidRPr="00C375FC" w:rsidRDefault="00345A50" w:rsidP="00345A50">
            <w:pPr>
              <w:spacing w:after="0"/>
              <w:rPr>
                <w:rFonts w:ascii="Arial" w:hAnsi="Arial" w:cs="Arial"/>
                <w:b/>
                <w:sz w:val="16"/>
                <w:szCs w:val="16"/>
              </w:rPr>
            </w:pPr>
          </w:p>
        </w:tc>
        <w:tc>
          <w:tcPr>
            <w:tcW w:w="1185" w:type="dxa"/>
          </w:tcPr>
          <w:p w14:paraId="06B049AF" w14:textId="77777777" w:rsidR="00345A50" w:rsidRPr="00C375FC" w:rsidRDefault="00345A50" w:rsidP="00345A50">
            <w:pPr>
              <w:spacing w:after="0"/>
              <w:rPr>
                <w:rFonts w:ascii="Arial" w:hAnsi="Arial" w:cs="Arial"/>
                <w:b/>
                <w:sz w:val="16"/>
                <w:szCs w:val="16"/>
              </w:rPr>
            </w:pPr>
          </w:p>
        </w:tc>
        <w:tc>
          <w:tcPr>
            <w:tcW w:w="2000" w:type="dxa"/>
          </w:tcPr>
          <w:p w14:paraId="34077739" w14:textId="77777777" w:rsidR="00345A50" w:rsidRPr="00C375FC" w:rsidRDefault="00345A50" w:rsidP="00345A50">
            <w:pPr>
              <w:spacing w:after="0"/>
              <w:rPr>
                <w:rFonts w:ascii="Arial" w:hAnsi="Arial" w:cs="Arial"/>
                <w:b/>
                <w:sz w:val="16"/>
                <w:szCs w:val="16"/>
              </w:rPr>
            </w:pPr>
          </w:p>
        </w:tc>
      </w:tr>
      <w:tr w:rsidR="00345A50" w:rsidRPr="00C375FC" w14:paraId="398366A7" w14:textId="77777777" w:rsidTr="00345A50">
        <w:trPr>
          <w:trHeight w:val="829"/>
        </w:trPr>
        <w:tc>
          <w:tcPr>
            <w:tcW w:w="520" w:type="dxa"/>
            <w:vAlign w:val="center"/>
          </w:tcPr>
          <w:p w14:paraId="408E3C89" w14:textId="77777777" w:rsidR="00345A50" w:rsidRPr="00C375FC" w:rsidRDefault="00345A50" w:rsidP="00345A50">
            <w:pPr>
              <w:spacing w:after="0"/>
              <w:rPr>
                <w:rFonts w:ascii="Arial" w:hAnsi="Arial" w:cs="Arial"/>
                <w:b/>
                <w:sz w:val="16"/>
                <w:szCs w:val="16"/>
              </w:rPr>
            </w:pPr>
            <w:r w:rsidRPr="00C375FC">
              <w:rPr>
                <w:rFonts w:ascii="Arial" w:hAnsi="Arial" w:cs="Arial"/>
                <w:b/>
                <w:sz w:val="16"/>
                <w:szCs w:val="16"/>
              </w:rPr>
              <w:t>2</w:t>
            </w:r>
          </w:p>
        </w:tc>
        <w:tc>
          <w:tcPr>
            <w:tcW w:w="2527" w:type="dxa"/>
          </w:tcPr>
          <w:p w14:paraId="2BB53BD9" w14:textId="77777777" w:rsidR="00345A50" w:rsidRPr="00C375FC" w:rsidRDefault="00345A50" w:rsidP="00345A50">
            <w:pPr>
              <w:spacing w:after="0"/>
              <w:rPr>
                <w:rFonts w:ascii="Arial" w:hAnsi="Arial" w:cs="Arial"/>
                <w:b/>
                <w:sz w:val="16"/>
                <w:szCs w:val="16"/>
              </w:rPr>
            </w:pPr>
          </w:p>
        </w:tc>
        <w:tc>
          <w:tcPr>
            <w:tcW w:w="2245" w:type="dxa"/>
          </w:tcPr>
          <w:p w14:paraId="62C5B2C5" w14:textId="77777777" w:rsidR="00345A50" w:rsidRPr="00C375FC" w:rsidRDefault="00345A50" w:rsidP="00345A50">
            <w:pPr>
              <w:spacing w:after="0"/>
              <w:rPr>
                <w:rFonts w:ascii="Arial" w:hAnsi="Arial" w:cs="Arial"/>
                <w:b/>
                <w:sz w:val="16"/>
                <w:szCs w:val="16"/>
              </w:rPr>
            </w:pPr>
          </w:p>
        </w:tc>
        <w:tc>
          <w:tcPr>
            <w:tcW w:w="1157" w:type="dxa"/>
          </w:tcPr>
          <w:p w14:paraId="55681F95" w14:textId="77777777" w:rsidR="00345A50" w:rsidRPr="00C375FC" w:rsidRDefault="00345A50" w:rsidP="00345A50">
            <w:pPr>
              <w:spacing w:after="0"/>
              <w:rPr>
                <w:rFonts w:ascii="Arial" w:hAnsi="Arial" w:cs="Arial"/>
                <w:b/>
                <w:sz w:val="16"/>
                <w:szCs w:val="16"/>
              </w:rPr>
            </w:pPr>
          </w:p>
        </w:tc>
        <w:tc>
          <w:tcPr>
            <w:tcW w:w="1185" w:type="dxa"/>
          </w:tcPr>
          <w:p w14:paraId="1690862D" w14:textId="77777777" w:rsidR="00345A50" w:rsidRPr="00C375FC" w:rsidRDefault="00345A50" w:rsidP="00345A50">
            <w:pPr>
              <w:spacing w:after="0"/>
              <w:rPr>
                <w:rFonts w:ascii="Arial" w:hAnsi="Arial" w:cs="Arial"/>
                <w:b/>
                <w:sz w:val="16"/>
                <w:szCs w:val="16"/>
              </w:rPr>
            </w:pPr>
          </w:p>
        </w:tc>
        <w:tc>
          <w:tcPr>
            <w:tcW w:w="2000" w:type="dxa"/>
          </w:tcPr>
          <w:p w14:paraId="4178272B" w14:textId="77777777" w:rsidR="00345A50" w:rsidRPr="00C375FC" w:rsidRDefault="00345A50" w:rsidP="00345A50">
            <w:pPr>
              <w:spacing w:after="0"/>
              <w:rPr>
                <w:rFonts w:ascii="Arial" w:hAnsi="Arial" w:cs="Arial"/>
                <w:b/>
                <w:sz w:val="16"/>
                <w:szCs w:val="16"/>
              </w:rPr>
            </w:pPr>
          </w:p>
        </w:tc>
      </w:tr>
      <w:tr w:rsidR="00345A50" w:rsidRPr="00C375FC" w14:paraId="5EF7B768" w14:textId="77777777" w:rsidTr="00345A50">
        <w:trPr>
          <w:trHeight w:val="723"/>
        </w:trPr>
        <w:tc>
          <w:tcPr>
            <w:tcW w:w="520" w:type="dxa"/>
            <w:vAlign w:val="center"/>
          </w:tcPr>
          <w:p w14:paraId="0105D9D5" w14:textId="77777777" w:rsidR="00345A50" w:rsidRPr="00C375FC" w:rsidRDefault="00345A50" w:rsidP="00345A50">
            <w:pPr>
              <w:spacing w:after="0"/>
              <w:rPr>
                <w:rFonts w:ascii="Arial" w:hAnsi="Arial" w:cs="Arial"/>
                <w:b/>
                <w:sz w:val="16"/>
                <w:szCs w:val="16"/>
              </w:rPr>
            </w:pPr>
            <w:r w:rsidRPr="00C375FC">
              <w:rPr>
                <w:rFonts w:ascii="Arial" w:hAnsi="Arial" w:cs="Arial"/>
                <w:b/>
                <w:sz w:val="16"/>
                <w:szCs w:val="16"/>
              </w:rPr>
              <w:t>3</w:t>
            </w:r>
          </w:p>
        </w:tc>
        <w:tc>
          <w:tcPr>
            <w:tcW w:w="2527" w:type="dxa"/>
          </w:tcPr>
          <w:p w14:paraId="58826697" w14:textId="77777777" w:rsidR="00345A50" w:rsidRPr="00C375FC" w:rsidRDefault="00345A50" w:rsidP="00345A50">
            <w:pPr>
              <w:spacing w:after="0"/>
              <w:rPr>
                <w:rFonts w:ascii="Arial" w:hAnsi="Arial" w:cs="Arial"/>
                <w:b/>
                <w:sz w:val="16"/>
                <w:szCs w:val="16"/>
              </w:rPr>
            </w:pPr>
          </w:p>
        </w:tc>
        <w:tc>
          <w:tcPr>
            <w:tcW w:w="2245" w:type="dxa"/>
          </w:tcPr>
          <w:p w14:paraId="1DA6A120" w14:textId="77777777" w:rsidR="00345A50" w:rsidRPr="00C375FC" w:rsidRDefault="00345A50" w:rsidP="00345A50">
            <w:pPr>
              <w:spacing w:after="0"/>
              <w:rPr>
                <w:rFonts w:ascii="Arial" w:hAnsi="Arial" w:cs="Arial"/>
                <w:b/>
                <w:sz w:val="16"/>
                <w:szCs w:val="16"/>
              </w:rPr>
            </w:pPr>
          </w:p>
        </w:tc>
        <w:tc>
          <w:tcPr>
            <w:tcW w:w="1157" w:type="dxa"/>
          </w:tcPr>
          <w:p w14:paraId="1C8007A4" w14:textId="77777777" w:rsidR="00345A50" w:rsidRPr="00C375FC" w:rsidRDefault="00345A50" w:rsidP="00345A50">
            <w:pPr>
              <w:spacing w:after="0"/>
              <w:rPr>
                <w:rFonts w:ascii="Arial" w:hAnsi="Arial" w:cs="Arial"/>
                <w:b/>
                <w:sz w:val="16"/>
                <w:szCs w:val="16"/>
              </w:rPr>
            </w:pPr>
          </w:p>
        </w:tc>
        <w:tc>
          <w:tcPr>
            <w:tcW w:w="1185" w:type="dxa"/>
          </w:tcPr>
          <w:p w14:paraId="76B1EF33" w14:textId="77777777" w:rsidR="00345A50" w:rsidRPr="00C375FC" w:rsidRDefault="00345A50" w:rsidP="00345A50">
            <w:pPr>
              <w:spacing w:after="0"/>
              <w:rPr>
                <w:rFonts w:ascii="Arial" w:hAnsi="Arial" w:cs="Arial"/>
                <w:b/>
                <w:sz w:val="16"/>
                <w:szCs w:val="16"/>
              </w:rPr>
            </w:pPr>
          </w:p>
        </w:tc>
        <w:tc>
          <w:tcPr>
            <w:tcW w:w="2000" w:type="dxa"/>
          </w:tcPr>
          <w:p w14:paraId="23326274" w14:textId="77777777" w:rsidR="00345A50" w:rsidRPr="00C375FC" w:rsidRDefault="00345A50" w:rsidP="00345A50">
            <w:pPr>
              <w:spacing w:after="0"/>
              <w:rPr>
                <w:rFonts w:ascii="Arial" w:hAnsi="Arial" w:cs="Arial"/>
                <w:b/>
                <w:sz w:val="16"/>
                <w:szCs w:val="16"/>
              </w:rPr>
            </w:pPr>
          </w:p>
        </w:tc>
      </w:tr>
    </w:tbl>
    <w:p w14:paraId="51369F3A" w14:textId="77777777" w:rsidR="003D7813" w:rsidRPr="00345A50" w:rsidRDefault="003D7813" w:rsidP="00345A50">
      <w:pPr>
        <w:spacing w:before="120" w:after="0" w:line="100" w:lineRule="atLeast"/>
        <w:rPr>
          <w:rFonts w:eastAsia="Times New Roman"/>
          <w:b/>
          <w:sz w:val="20"/>
          <w:szCs w:val="20"/>
        </w:rPr>
      </w:pPr>
      <w:r w:rsidRPr="00345A50">
        <w:rPr>
          <w:rFonts w:eastAsia="Times New Roman"/>
          <w:b/>
          <w:sz w:val="20"/>
          <w:szCs w:val="20"/>
        </w:rPr>
        <w:t>Na potwierdzenie należytego wykonania robót, w załączeniu przekazujemy następujące dokumenty:</w:t>
      </w:r>
    </w:p>
    <w:p w14:paraId="79B39FE1" w14:textId="77777777" w:rsidR="009A5398" w:rsidRPr="00C375FC"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7B0979E3" w14:textId="77777777" w:rsidR="009A5398" w:rsidRPr="00C375FC"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3596031C" w14:textId="77777777" w:rsidR="009A5398" w:rsidRPr="00C375FC"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57021692" w14:textId="77777777" w:rsidR="009A5398" w:rsidRPr="00C375FC"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0628D13C" w14:textId="77777777" w:rsidR="009A5398"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04E4C45A" w14:textId="77777777" w:rsidR="00EC4D5B" w:rsidRPr="00C375FC" w:rsidRDefault="00EC4D5B" w:rsidP="00414271">
      <w:pPr>
        <w:pStyle w:val="Akapitzlist"/>
        <w:numPr>
          <w:ilvl w:val="0"/>
          <w:numId w:val="32"/>
        </w:numPr>
        <w:spacing w:before="120" w:after="0" w:line="100" w:lineRule="atLeast"/>
        <w:jc w:val="both"/>
        <w:rPr>
          <w:rFonts w:eastAsia="Times New Roman"/>
          <w:b/>
          <w:sz w:val="20"/>
          <w:szCs w:val="20"/>
        </w:rPr>
      </w:pPr>
    </w:p>
    <w:p w14:paraId="6BD3658D" w14:textId="77777777" w:rsidR="00A734EE" w:rsidRDefault="00A734EE" w:rsidP="000A0AC5">
      <w:pPr>
        <w:pStyle w:val="Nagwek"/>
        <w:tabs>
          <w:tab w:val="left" w:pos="708"/>
        </w:tabs>
        <w:jc w:val="right"/>
        <w:rPr>
          <w:rFonts w:ascii="Arial" w:hAnsi="Arial" w:cs="Arial"/>
        </w:rPr>
      </w:pPr>
    </w:p>
    <w:p w14:paraId="7C03D11F" w14:textId="77777777" w:rsidR="00164616" w:rsidRDefault="00164616" w:rsidP="000A0AC5">
      <w:pPr>
        <w:pStyle w:val="Nagwek"/>
        <w:tabs>
          <w:tab w:val="left" w:pos="708"/>
        </w:tabs>
        <w:jc w:val="right"/>
        <w:rPr>
          <w:rFonts w:ascii="Arial" w:hAnsi="Arial" w:cs="Arial"/>
        </w:rPr>
      </w:pPr>
    </w:p>
    <w:p w14:paraId="27EBC431" w14:textId="77777777" w:rsidR="00A734EE" w:rsidRDefault="00A734EE" w:rsidP="000A0AC5">
      <w:pPr>
        <w:pStyle w:val="Nagwek"/>
        <w:tabs>
          <w:tab w:val="left" w:pos="708"/>
        </w:tabs>
        <w:jc w:val="right"/>
        <w:rPr>
          <w:rFonts w:ascii="Arial" w:hAnsi="Arial" w:cs="Arial"/>
        </w:rPr>
      </w:pPr>
    </w:p>
    <w:p w14:paraId="1AD249EB" w14:textId="77777777" w:rsidR="00A734EE" w:rsidRDefault="00A734EE" w:rsidP="000A0AC5">
      <w:pPr>
        <w:pStyle w:val="Nagwek"/>
        <w:tabs>
          <w:tab w:val="left" w:pos="708"/>
        </w:tabs>
        <w:jc w:val="right"/>
        <w:rPr>
          <w:rFonts w:ascii="Arial" w:hAnsi="Arial" w:cs="Arial"/>
        </w:rPr>
      </w:pPr>
    </w:p>
    <w:p w14:paraId="106A861B" w14:textId="77777777" w:rsidR="00A734EE" w:rsidRDefault="00A734EE" w:rsidP="000A0AC5">
      <w:pPr>
        <w:pStyle w:val="Nagwek"/>
        <w:tabs>
          <w:tab w:val="left" w:pos="708"/>
        </w:tabs>
        <w:jc w:val="right"/>
        <w:rPr>
          <w:rFonts w:ascii="Arial" w:hAnsi="Arial" w:cs="Arial"/>
        </w:rPr>
      </w:pPr>
    </w:p>
    <w:p w14:paraId="1A020377" w14:textId="6D7EDDBF" w:rsidR="000A0AC5" w:rsidRPr="000A0AC5" w:rsidRDefault="000A0AC5" w:rsidP="000A0AC5">
      <w:pPr>
        <w:pStyle w:val="Nagwek"/>
        <w:tabs>
          <w:tab w:val="left" w:pos="708"/>
        </w:tabs>
        <w:jc w:val="right"/>
        <w:rPr>
          <w:rFonts w:ascii="Arial" w:hAnsi="Arial" w:cs="Arial"/>
        </w:rPr>
      </w:pPr>
      <w:r w:rsidRPr="000A0AC5">
        <w:rPr>
          <w:rFonts w:ascii="Arial" w:hAnsi="Arial" w:cs="Arial"/>
        </w:rPr>
        <w:t xml:space="preserve">Załącznik nr </w:t>
      </w:r>
      <w:r w:rsidR="008566F2">
        <w:rPr>
          <w:rFonts w:ascii="Arial" w:hAnsi="Arial" w:cs="Arial"/>
        </w:rPr>
        <w:t>4</w:t>
      </w:r>
      <w:r w:rsidRPr="000A0AC5">
        <w:rPr>
          <w:rFonts w:ascii="Arial" w:hAnsi="Arial" w:cs="Arial"/>
        </w:rPr>
        <w:t xml:space="preserve"> do SWZ</w:t>
      </w:r>
    </w:p>
    <w:p w14:paraId="5A4B9CB5" w14:textId="77777777" w:rsidR="000A0AC5" w:rsidRPr="007A681B" w:rsidRDefault="000A0AC5" w:rsidP="000A0AC5">
      <w:pPr>
        <w:ind w:right="5954"/>
        <w:rPr>
          <w:rFonts w:ascii="Arial" w:hAnsi="Arial" w:cs="Arial"/>
          <w:sz w:val="20"/>
          <w:szCs w:val="20"/>
        </w:rPr>
      </w:pPr>
      <w:r w:rsidRPr="007A681B">
        <w:rPr>
          <w:rFonts w:ascii="Arial" w:hAnsi="Arial" w:cs="Arial"/>
          <w:sz w:val="20"/>
          <w:szCs w:val="20"/>
        </w:rPr>
        <w:t>……………………………………...…………………………………………………..….</w:t>
      </w:r>
    </w:p>
    <w:p w14:paraId="21C7B99A"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134300"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 xml:space="preserve">warunków udziału w </w:t>
      </w:r>
      <w:r w:rsidRPr="00134300">
        <w:rPr>
          <w:rFonts w:ascii="Arial" w:hAnsi="Arial" w:cs="Arial"/>
          <w:b/>
        </w:rPr>
        <w:t xml:space="preserve">postępowaniu </w:t>
      </w:r>
    </w:p>
    <w:p w14:paraId="0551DDB6" w14:textId="77777777" w:rsidR="000A0AC5" w:rsidRPr="00134300" w:rsidRDefault="000A0AC5" w:rsidP="000A0AC5">
      <w:pPr>
        <w:pStyle w:val="Tekstpodstawowy3"/>
        <w:jc w:val="center"/>
        <w:rPr>
          <w:rFonts w:ascii="Arial" w:hAnsi="Arial" w:cs="Arial"/>
          <w:b/>
          <w:sz w:val="22"/>
          <w:szCs w:val="22"/>
        </w:rPr>
      </w:pPr>
    </w:p>
    <w:p w14:paraId="30B34751" w14:textId="77777777" w:rsidR="000A0AC5" w:rsidRPr="00134300" w:rsidRDefault="000A0AC5" w:rsidP="000A0AC5">
      <w:pPr>
        <w:pStyle w:val="Tekstpodstawowy3"/>
        <w:jc w:val="both"/>
        <w:rPr>
          <w:rFonts w:ascii="Arial" w:hAnsi="Arial" w:cs="Arial"/>
          <w:bCs/>
          <w:sz w:val="22"/>
          <w:szCs w:val="22"/>
          <w:lang w:eastAsia="ko-KR"/>
        </w:rPr>
      </w:pPr>
      <w:r w:rsidRPr="00134300">
        <w:rPr>
          <w:rFonts w:ascii="Arial" w:hAnsi="Arial" w:cs="Arial"/>
          <w:bCs/>
          <w:sz w:val="22"/>
          <w:szCs w:val="22"/>
          <w:lang w:eastAsia="ko-KR"/>
        </w:rPr>
        <w:t>Niniejszym oddaję do dyspozycji ………………………………………………………………………..</w:t>
      </w:r>
    </w:p>
    <w:p w14:paraId="68C3AABE" w14:textId="77777777" w:rsidR="000A0AC5" w:rsidRPr="00134300" w:rsidRDefault="000A0AC5" w:rsidP="000A0AC5">
      <w:pPr>
        <w:pStyle w:val="Tekstpodstawowy3"/>
        <w:spacing w:after="0"/>
        <w:jc w:val="both"/>
        <w:rPr>
          <w:rFonts w:ascii="Arial" w:hAnsi="Arial" w:cs="Arial"/>
          <w:bCs/>
          <w:sz w:val="22"/>
          <w:szCs w:val="22"/>
          <w:lang w:eastAsia="ko-KR"/>
        </w:rPr>
      </w:pPr>
      <w:r w:rsidRPr="00134300">
        <w:rPr>
          <w:rFonts w:ascii="Arial" w:hAnsi="Arial" w:cs="Arial"/>
          <w:bCs/>
          <w:sz w:val="22"/>
          <w:szCs w:val="22"/>
          <w:lang w:eastAsia="ko-KR"/>
        </w:rPr>
        <w:t>……………………………………………………………………………………………………………</w:t>
      </w:r>
    </w:p>
    <w:p w14:paraId="357A1D55" w14:textId="77777777" w:rsidR="000A0AC5" w:rsidRPr="00134300" w:rsidRDefault="000A0AC5" w:rsidP="000A0AC5">
      <w:pPr>
        <w:pStyle w:val="Tekstpodstawowy3"/>
        <w:spacing w:after="0"/>
        <w:jc w:val="center"/>
        <w:rPr>
          <w:rFonts w:ascii="Arial" w:hAnsi="Arial" w:cs="Arial"/>
          <w:bCs/>
          <w:lang w:eastAsia="ko-KR"/>
        </w:rPr>
      </w:pPr>
      <w:r w:rsidRPr="00134300">
        <w:rPr>
          <w:rFonts w:ascii="Arial" w:hAnsi="Arial" w:cs="Arial"/>
          <w:bCs/>
          <w:lang w:eastAsia="ko-KR"/>
        </w:rPr>
        <w:t>(nazwa Wykonawcy)</w:t>
      </w:r>
    </w:p>
    <w:p w14:paraId="28C40558" w14:textId="77777777" w:rsidR="000A0AC5" w:rsidRPr="00134300" w:rsidRDefault="000A0AC5" w:rsidP="000A0AC5">
      <w:pPr>
        <w:pStyle w:val="Tekstpodstawowy3"/>
        <w:spacing w:after="0"/>
        <w:jc w:val="both"/>
        <w:rPr>
          <w:rFonts w:ascii="Arial" w:hAnsi="Arial" w:cs="Arial"/>
          <w:bCs/>
          <w:sz w:val="22"/>
          <w:szCs w:val="22"/>
          <w:lang w:eastAsia="ko-KR"/>
        </w:rPr>
      </w:pPr>
      <w:proofErr w:type="gramStart"/>
      <w:r w:rsidRPr="00134300">
        <w:rPr>
          <w:rFonts w:ascii="Arial" w:hAnsi="Arial" w:cs="Arial"/>
          <w:bCs/>
          <w:sz w:val="22"/>
          <w:szCs w:val="22"/>
          <w:lang w:eastAsia="ko-KR"/>
        </w:rPr>
        <w:t>niezbędne</w:t>
      </w:r>
      <w:proofErr w:type="gramEnd"/>
      <w:r w:rsidRPr="00134300">
        <w:rPr>
          <w:rFonts w:ascii="Arial" w:hAnsi="Arial" w:cs="Arial"/>
          <w:bCs/>
          <w:sz w:val="22"/>
          <w:szCs w:val="22"/>
          <w:lang w:eastAsia="ko-KR"/>
        </w:rPr>
        <w:t xml:space="preserve"> zasoby na okres korzystania z nich przy realizacji zamówienia</w:t>
      </w:r>
      <w:r w:rsidR="00727369" w:rsidRPr="00134300">
        <w:rPr>
          <w:rFonts w:ascii="Arial" w:hAnsi="Arial" w:cs="Arial"/>
          <w:bCs/>
          <w:sz w:val="22"/>
          <w:szCs w:val="22"/>
          <w:lang w:eastAsia="ko-KR"/>
        </w:rPr>
        <w:t xml:space="preserve"> pn.</w:t>
      </w:r>
      <w:r w:rsidRPr="00134300">
        <w:rPr>
          <w:rFonts w:ascii="Arial" w:hAnsi="Arial" w:cs="Arial"/>
          <w:bCs/>
          <w:sz w:val="22"/>
          <w:szCs w:val="22"/>
          <w:lang w:eastAsia="ko-KR"/>
        </w:rPr>
        <w:t xml:space="preserve">: </w:t>
      </w:r>
    </w:p>
    <w:p w14:paraId="030DD50B" w14:textId="77777777" w:rsidR="000A0AC5" w:rsidRPr="00134300" w:rsidRDefault="000A0AC5" w:rsidP="000A0AC5">
      <w:pPr>
        <w:pStyle w:val="Tekstpodstawowy3"/>
        <w:spacing w:after="0"/>
        <w:jc w:val="both"/>
        <w:rPr>
          <w:rFonts w:ascii="Arial" w:hAnsi="Arial" w:cs="Arial"/>
          <w:bCs/>
          <w:sz w:val="22"/>
          <w:szCs w:val="22"/>
          <w:lang w:eastAsia="ko-KR"/>
        </w:rPr>
      </w:pPr>
    </w:p>
    <w:p w14:paraId="24C4C3D5" w14:textId="77777777" w:rsidR="002C7BA2" w:rsidRPr="00134300" w:rsidRDefault="002C7BA2" w:rsidP="0016385A">
      <w:pPr>
        <w:pStyle w:val="Tekstpodstawowy3"/>
        <w:spacing w:after="0"/>
        <w:jc w:val="center"/>
        <w:rPr>
          <w:rFonts w:ascii="Arial" w:hAnsi="Arial" w:cs="Arial"/>
          <w:b/>
          <w:sz w:val="32"/>
          <w:szCs w:val="32"/>
        </w:rPr>
      </w:pPr>
      <w:r w:rsidRPr="00134300">
        <w:rPr>
          <w:rFonts w:ascii="Arial" w:hAnsi="Arial" w:cs="Arial"/>
          <w:b/>
          <w:sz w:val="32"/>
          <w:szCs w:val="32"/>
        </w:rPr>
        <w:t>Remont 10 lokali komunalnych z zasobu gminnego na terenie Miasta Gorzowa Wlkp.</w:t>
      </w:r>
    </w:p>
    <w:p w14:paraId="168352D3" w14:textId="3B19EF69" w:rsidR="000A0AC5" w:rsidRPr="00134300" w:rsidRDefault="000A0AC5" w:rsidP="0016385A">
      <w:pPr>
        <w:pStyle w:val="Tekstpodstawowy3"/>
        <w:spacing w:after="0"/>
        <w:jc w:val="center"/>
        <w:rPr>
          <w:rFonts w:ascii="Arial" w:hAnsi="Arial" w:cs="Arial"/>
          <w:bCs/>
          <w:sz w:val="22"/>
          <w:szCs w:val="22"/>
          <w:lang w:eastAsia="ko-KR"/>
        </w:rPr>
      </w:pPr>
      <w:r w:rsidRPr="00134300">
        <w:rPr>
          <w:rFonts w:ascii="Arial" w:hAnsi="Arial" w:cs="Arial"/>
          <w:bCs/>
          <w:sz w:val="22"/>
          <w:szCs w:val="22"/>
          <w:vertAlign w:val="superscript"/>
          <w:lang w:eastAsia="ko-KR"/>
        </w:rPr>
        <w:t>(nazwa zamówienia)</w:t>
      </w:r>
    </w:p>
    <w:p w14:paraId="470D3108" w14:textId="77777777" w:rsidR="000A0AC5" w:rsidRPr="00134300" w:rsidRDefault="000A0AC5" w:rsidP="000A0AC5">
      <w:pPr>
        <w:pStyle w:val="Tekstpodstawowy3"/>
        <w:jc w:val="both"/>
        <w:rPr>
          <w:rFonts w:ascii="Arial" w:hAnsi="Arial" w:cs="Arial"/>
          <w:bCs/>
          <w:sz w:val="22"/>
          <w:szCs w:val="22"/>
          <w:lang w:eastAsia="ko-KR"/>
        </w:rPr>
      </w:pPr>
      <w:proofErr w:type="gramStart"/>
      <w:r w:rsidRPr="00134300">
        <w:rPr>
          <w:rFonts w:ascii="Arial" w:hAnsi="Arial" w:cs="Arial"/>
          <w:b/>
          <w:bCs/>
          <w:sz w:val="22"/>
          <w:szCs w:val="22"/>
          <w:lang w:eastAsia="ko-KR"/>
        </w:rPr>
        <w:t>na</w:t>
      </w:r>
      <w:proofErr w:type="gramEnd"/>
      <w:r w:rsidRPr="00134300">
        <w:rPr>
          <w:rFonts w:ascii="Arial" w:hAnsi="Arial" w:cs="Arial"/>
          <w:b/>
          <w:bCs/>
          <w:sz w:val="22"/>
          <w:szCs w:val="22"/>
          <w:lang w:eastAsia="ko-KR"/>
        </w:rPr>
        <w:t xml:space="preserve"> następujących zasadach</w:t>
      </w:r>
      <w:r w:rsidRPr="00134300">
        <w:rPr>
          <w:rFonts w:ascii="Arial" w:hAnsi="Arial" w:cs="Arial"/>
          <w:bCs/>
          <w:sz w:val="22"/>
          <w:szCs w:val="22"/>
          <w:lang w:eastAsia="ko-KR"/>
        </w:rPr>
        <w:t>:</w:t>
      </w:r>
    </w:p>
    <w:p w14:paraId="601EEB94" w14:textId="77777777" w:rsidR="000A0AC5" w:rsidRPr="00134300" w:rsidRDefault="00727369" w:rsidP="00414271">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134300">
        <w:rPr>
          <w:rFonts w:ascii="Arial" w:hAnsi="Arial" w:cs="Arial"/>
          <w:bCs/>
          <w:sz w:val="22"/>
          <w:szCs w:val="22"/>
          <w:lang w:eastAsia="ko-KR"/>
        </w:rPr>
        <w:t>Zakres</w:t>
      </w:r>
      <w:r w:rsidR="000A0AC5" w:rsidRPr="00134300">
        <w:rPr>
          <w:rFonts w:ascii="Arial" w:hAnsi="Arial" w:cs="Arial"/>
          <w:bCs/>
          <w:sz w:val="22"/>
          <w:szCs w:val="22"/>
          <w:lang w:eastAsia="ko-KR"/>
        </w:rPr>
        <w:t xml:space="preserve"> dostępnych </w:t>
      </w:r>
      <w:r w:rsidRPr="00134300">
        <w:rPr>
          <w:rFonts w:ascii="Arial" w:hAnsi="Arial" w:cs="Arial"/>
          <w:bCs/>
          <w:sz w:val="22"/>
          <w:szCs w:val="22"/>
          <w:lang w:eastAsia="ko-KR"/>
        </w:rPr>
        <w:t>zasobów innego</w:t>
      </w:r>
      <w:r w:rsidR="000A0AC5" w:rsidRPr="00134300">
        <w:rPr>
          <w:rFonts w:ascii="Arial" w:hAnsi="Arial" w:cs="Arial"/>
          <w:bCs/>
          <w:sz w:val="22"/>
          <w:szCs w:val="22"/>
          <w:lang w:eastAsia="ko-KR"/>
        </w:rPr>
        <w:t xml:space="preserve"> podmiotu: …………...………………………………..…</w:t>
      </w:r>
    </w:p>
    <w:p w14:paraId="1D406748" w14:textId="77777777" w:rsidR="000A0AC5" w:rsidRPr="00134300"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134300">
        <w:rPr>
          <w:rFonts w:ascii="Arial" w:hAnsi="Arial" w:cs="Arial"/>
          <w:bCs/>
          <w:sz w:val="22"/>
          <w:szCs w:val="22"/>
          <w:lang w:eastAsia="ko-KR"/>
        </w:rPr>
        <w:tab/>
        <w:t>…………………………………………………………………………………………………</w:t>
      </w:r>
    </w:p>
    <w:p w14:paraId="4AC6F8D1" w14:textId="77777777" w:rsidR="000A0AC5" w:rsidRPr="00134300" w:rsidRDefault="00727369" w:rsidP="00414271">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134300">
        <w:rPr>
          <w:rFonts w:ascii="Arial" w:hAnsi="Arial" w:cs="Arial"/>
          <w:bCs/>
          <w:sz w:val="22"/>
          <w:szCs w:val="22"/>
          <w:lang w:eastAsia="ko-KR"/>
        </w:rPr>
        <w:t>Sposób</w:t>
      </w:r>
      <w:r w:rsidR="000A0AC5" w:rsidRPr="00134300">
        <w:rPr>
          <w:rFonts w:ascii="Arial" w:hAnsi="Arial" w:cs="Arial"/>
          <w:bCs/>
          <w:sz w:val="22"/>
          <w:szCs w:val="22"/>
          <w:lang w:eastAsia="ko-KR"/>
        </w:rPr>
        <w:t xml:space="preserve"> wykorzystania zasobów innego podmiotu przez Wykonawcę </w:t>
      </w:r>
    </w:p>
    <w:p w14:paraId="4E444497" w14:textId="77777777" w:rsidR="000A0AC5" w:rsidRPr="00134300"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134300">
        <w:rPr>
          <w:rFonts w:ascii="Arial" w:hAnsi="Arial" w:cs="Arial"/>
          <w:bCs/>
          <w:sz w:val="22"/>
          <w:szCs w:val="22"/>
          <w:lang w:eastAsia="ko-KR"/>
        </w:rPr>
        <w:tab/>
        <w:t>……………………………………………………………………………………………………………</w:t>
      </w:r>
    </w:p>
    <w:p w14:paraId="2C082674" w14:textId="77777777" w:rsidR="000A0AC5" w:rsidRPr="00134300"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134300">
        <w:rPr>
          <w:rFonts w:ascii="Arial" w:hAnsi="Arial" w:cs="Arial"/>
          <w:bCs/>
          <w:sz w:val="22"/>
          <w:szCs w:val="22"/>
          <w:lang w:eastAsia="ko-KR"/>
        </w:rPr>
        <w:tab/>
        <w:t>……………………………………………………………………………………………………………</w:t>
      </w:r>
    </w:p>
    <w:p w14:paraId="4FB80290" w14:textId="77777777" w:rsidR="000A0AC5" w:rsidRPr="00134300" w:rsidRDefault="00727369" w:rsidP="00414271">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134300">
        <w:rPr>
          <w:rFonts w:ascii="Arial" w:hAnsi="Arial" w:cs="Arial"/>
          <w:bCs/>
          <w:sz w:val="22"/>
          <w:szCs w:val="22"/>
          <w:lang w:eastAsia="ko-KR"/>
        </w:rPr>
        <w:t>Zakres</w:t>
      </w:r>
      <w:r w:rsidR="000A0AC5" w:rsidRPr="00134300">
        <w:rPr>
          <w:rFonts w:ascii="Arial" w:hAnsi="Arial" w:cs="Arial"/>
          <w:bCs/>
          <w:sz w:val="22"/>
          <w:szCs w:val="22"/>
          <w:lang w:eastAsia="ko-KR"/>
        </w:rPr>
        <w:t xml:space="preserve"> i okres udziału innego podmiotu przy wykonywaniu zamówienia </w:t>
      </w:r>
    </w:p>
    <w:p w14:paraId="614720A8" w14:textId="77777777" w:rsidR="000A0AC5" w:rsidRPr="00134300"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134300">
        <w:rPr>
          <w:rFonts w:ascii="Arial" w:hAnsi="Arial" w:cs="Arial"/>
          <w:bCs/>
          <w:sz w:val="22"/>
          <w:szCs w:val="22"/>
          <w:lang w:eastAsia="ko-KR"/>
        </w:rPr>
        <w:tab/>
        <w:t>…………………………………………………………………………………………………………</w:t>
      </w:r>
    </w:p>
    <w:p w14:paraId="00BCBEC7" w14:textId="77777777" w:rsidR="000A0AC5" w:rsidRPr="00134300"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134300">
        <w:rPr>
          <w:rFonts w:ascii="Arial" w:hAnsi="Arial" w:cs="Arial"/>
          <w:bCs/>
          <w:sz w:val="22"/>
          <w:szCs w:val="22"/>
          <w:lang w:eastAsia="ko-KR"/>
        </w:rPr>
        <w:tab/>
        <w:t>………………………………………………………………………………………………………</w:t>
      </w:r>
    </w:p>
    <w:p w14:paraId="63EF816D" w14:textId="77777777" w:rsidR="000A0AC5" w:rsidRPr="00134300" w:rsidRDefault="000A0AC5" w:rsidP="000A0AC5">
      <w:pPr>
        <w:pStyle w:val="Nagwek"/>
        <w:tabs>
          <w:tab w:val="left" w:pos="708"/>
        </w:tabs>
        <w:rPr>
          <w:rFonts w:ascii="Arial" w:hAnsi="Arial" w:cs="Arial"/>
          <w:sz w:val="16"/>
          <w:szCs w:val="16"/>
        </w:rPr>
      </w:pPr>
    </w:p>
    <w:p w14:paraId="76452815" w14:textId="77777777" w:rsidR="000A0AC5" w:rsidRPr="00134300" w:rsidRDefault="000A0AC5" w:rsidP="000A0AC5">
      <w:pPr>
        <w:pStyle w:val="Nagwek"/>
        <w:tabs>
          <w:tab w:val="left" w:pos="708"/>
        </w:tabs>
        <w:jc w:val="right"/>
        <w:rPr>
          <w:rFonts w:ascii="Arial" w:hAnsi="Arial" w:cs="Arial"/>
          <w:sz w:val="16"/>
          <w:szCs w:val="16"/>
        </w:rPr>
      </w:pPr>
      <w:r w:rsidRPr="00134300">
        <w:rPr>
          <w:rFonts w:ascii="Arial" w:hAnsi="Arial" w:cs="Arial"/>
          <w:sz w:val="16"/>
          <w:szCs w:val="16"/>
        </w:rPr>
        <w:t xml:space="preserve">................................... </w:t>
      </w:r>
      <w:proofErr w:type="gramStart"/>
      <w:r w:rsidR="00727369" w:rsidRPr="00134300">
        <w:rPr>
          <w:rFonts w:ascii="Arial" w:hAnsi="Arial" w:cs="Arial"/>
          <w:sz w:val="16"/>
          <w:szCs w:val="16"/>
        </w:rPr>
        <w:t>dn</w:t>
      </w:r>
      <w:proofErr w:type="gramEnd"/>
      <w:r w:rsidR="00727369" w:rsidRPr="00134300">
        <w:rPr>
          <w:rFonts w:ascii="Arial" w:hAnsi="Arial" w:cs="Arial"/>
          <w:sz w:val="16"/>
          <w:szCs w:val="16"/>
        </w:rPr>
        <w:t xml:space="preserve">...................  </w:t>
      </w:r>
    </w:p>
    <w:p w14:paraId="561FB21A" w14:textId="77777777" w:rsidR="000A0AC5" w:rsidRPr="00134300" w:rsidRDefault="00727369" w:rsidP="000A0AC5">
      <w:pPr>
        <w:pStyle w:val="Nagwek"/>
        <w:tabs>
          <w:tab w:val="clear" w:pos="4536"/>
          <w:tab w:val="left" w:pos="0"/>
        </w:tabs>
        <w:jc w:val="right"/>
        <w:rPr>
          <w:rFonts w:ascii="Arial" w:hAnsi="Arial" w:cs="Arial"/>
          <w:sz w:val="16"/>
          <w:szCs w:val="16"/>
        </w:rPr>
      </w:pPr>
      <w:r w:rsidRPr="00134300">
        <w:rPr>
          <w:rFonts w:ascii="Arial" w:hAnsi="Arial" w:cs="Arial"/>
          <w:sz w:val="16"/>
          <w:szCs w:val="16"/>
        </w:rPr>
        <w:t>Miejscowość</w:t>
      </w:r>
      <w:r w:rsidR="000A0AC5" w:rsidRPr="00134300">
        <w:rPr>
          <w:rFonts w:ascii="Arial" w:hAnsi="Arial" w:cs="Arial"/>
          <w:sz w:val="16"/>
          <w:szCs w:val="16"/>
        </w:rPr>
        <w:t xml:space="preserve"> </w:t>
      </w:r>
    </w:p>
    <w:p w14:paraId="19006EAF" w14:textId="77777777" w:rsidR="000A0AC5" w:rsidRPr="00134300" w:rsidRDefault="000A0AC5" w:rsidP="000A0AC5">
      <w:pPr>
        <w:rPr>
          <w:rFonts w:ascii="Arial" w:hAnsi="Arial" w:cs="Arial"/>
          <w:b/>
          <w:sz w:val="16"/>
          <w:szCs w:val="16"/>
        </w:rPr>
      </w:pPr>
      <w:r w:rsidRPr="00134300">
        <w:rPr>
          <w:rFonts w:ascii="Arial" w:hAnsi="Arial" w:cs="Arial"/>
          <w:b/>
          <w:sz w:val="16"/>
          <w:szCs w:val="16"/>
        </w:rPr>
        <w:t>________________________________________________________________________________</w:t>
      </w:r>
    </w:p>
    <w:p w14:paraId="40A2DDE1" w14:textId="77777777" w:rsidR="000A0AC5" w:rsidRPr="00134300" w:rsidRDefault="000A0AC5" w:rsidP="000A0AC5">
      <w:pPr>
        <w:pStyle w:val="Nagwek"/>
        <w:tabs>
          <w:tab w:val="left" w:pos="708"/>
        </w:tabs>
        <w:rPr>
          <w:rFonts w:ascii="Arial" w:hAnsi="Arial" w:cs="Arial"/>
          <w:sz w:val="16"/>
          <w:szCs w:val="16"/>
        </w:rPr>
      </w:pPr>
    </w:p>
    <w:p w14:paraId="4326E451" w14:textId="77777777" w:rsidR="000A0AC5" w:rsidRPr="00134300" w:rsidRDefault="000A0AC5" w:rsidP="000A0AC5">
      <w:pPr>
        <w:pStyle w:val="Nagwek"/>
        <w:tabs>
          <w:tab w:val="left" w:pos="708"/>
        </w:tabs>
        <w:rPr>
          <w:rFonts w:ascii="Arial" w:hAnsi="Arial" w:cs="Arial"/>
          <w:b/>
        </w:rPr>
      </w:pPr>
      <w:r w:rsidRPr="00134300">
        <w:rPr>
          <w:rFonts w:ascii="Arial" w:hAnsi="Arial" w:cs="Arial"/>
          <w:b/>
        </w:rPr>
        <w:t xml:space="preserve">Oświadczam, że w/w podmiot będzie </w:t>
      </w:r>
      <w:r w:rsidR="00727369" w:rsidRPr="00134300">
        <w:rPr>
          <w:rFonts w:ascii="Arial" w:hAnsi="Arial" w:cs="Arial"/>
          <w:b/>
        </w:rPr>
        <w:t>realizował, jako</w:t>
      </w:r>
      <w:r w:rsidRPr="00134300">
        <w:rPr>
          <w:rFonts w:ascii="Arial" w:hAnsi="Arial" w:cs="Arial"/>
          <w:b/>
        </w:rPr>
        <w:t xml:space="preserve"> podwykonawca następującą część zamówienia ………………………………………………………………………………………………………...…. </w:t>
      </w:r>
      <w:r w:rsidRPr="00134300">
        <w:rPr>
          <w:rFonts w:ascii="Arial" w:hAnsi="Arial" w:cs="Arial"/>
          <w:b/>
        </w:rPr>
        <w:br/>
      </w:r>
      <w:r w:rsidRPr="00134300">
        <w:rPr>
          <w:rFonts w:ascii="Arial" w:hAnsi="Arial" w:cs="Arial"/>
          <w:i/>
          <w:sz w:val="16"/>
          <w:szCs w:val="16"/>
        </w:rPr>
        <w:t xml:space="preserve">(należy wskazać tą część zamówienia, do </w:t>
      </w:r>
      <w:proofErr w:type="gramStart"/>
      <w:r w:rsidRPr="00134300">
        <w:rPr>
          <w:rFonts w:ascii="Arial" w:hAnsi="Arial" w:cs="Arial"/>
          <w:i/>
          <w:sz w:val="16"/>
          <w:szCs w:val="16"/>
        </w:rPr>
        <w:t>realizacji której</w:t>
      </w:r>
      <w:proofErr w:type="gramEnd"/>
      <w:r w:rsidRPr="00134300">
        <w:rPr>
          <w:rFonts w:ascii="Arial" w:hAnsi="Arial" w:cs="Arial"/>
          <w:i/>
          <w:sz w:val="16"/>
          <w:szCs w:val="16"/>
        </w:rPr>
        <w:t xml:space="preserve"> wymagane są zdolności oddane do dyspozycji przez podmiot udostępniający w celu wykazania spełnienia warunków udziału w postępowaniu).</w:t>
      </w:r>
    </w:p>
    <w:p w14:paraId="4611E0A0" w14:textId="77777777" w:rsidR="000A0AC5" w:rsidRPr="00134300" w:rsidRDefault="000A0AC5" w:rsidP="000A0AC5">
      <w:pPr>
        <w:pStyle w:val="Nagwek"/>
        <w:tabs>
          <w:tab w:val="left" w:pos="708"/>
        </w:tabs>
        <w:rPr>
          <w:rFonts w:ascii="Arial" w:hAnsi="Arial" w:cs="Arial"/>
          <w:sz w:val="16"/>
          <w:szCs w:val="16"/>
        </w:rPr>
      </w:pPr>
    </w:p>
    <w:p w14:paraId="36E334DD" w14:textId="77777777" w:rsidR="000A0AC5" w:rsidRPr="00134300" w:rsidRDefault="000A0AC5" w:rsidP="000A0AC5">
      <w:pPr>
        <w:pStyle w:val="Nagwek"/>
        <w:tabs>
          <w:tab w:val="left" w:pos="708"/>
        </w:tabs>
        <w:rPr>
          <w:rFonts w:ascii="Arial" w:hAnsi="Arial" w:cs="Arial"/>
          <w:sz w:val="16"/>
          <w:szCs w:val="16"/>
        </w:rPr>
      </w:pPr>
    </w:p>
    <w:p w14:paraId="6D025D38" w14:textId="77777777" w:rsidR="002C7BA2" w:rsidRPr="00134300" w:rsidRDefault="002C7BA2" w:rsidP="000A0AC5">
      <w:pPr>
        <w:pStyle w:val="Nagwek"/>
        <w:tabs>
          <w:tab w:val="left" w:pos="708"/>
        </w:tabs>
        <w:rPr>
          <w:rFonts w:ascii="Arial" w:hAnsi="Arial" w:cs="Arial"/>
          <w:sz w:val="16"/>
          <w:szCs w:val="16"/>
        </w:rPr>
      </w:pPr>
    </w:p>
    <w:p w14:paraId="0EBF1187" w14:textId="77777777" w:rsidR="002C7BA2" w:rsidRPr="00134300" w:rsidRDefault="002C7BA2" w:rsidP="000A0AC5">
      <w:pPr>
        <w:pStyle w:val="Nagwek"/>
        <w:tabs>
          <w:tab w:val="left" w:pos="708"/>
        </w:tabs>
        <w:rPr>
          <w:rFonts w:ascii="Arial" w:hAnsi="Arial" w:cs="Arial"/>
          <w:sz w:val="16"/>
          <w:szCs w:val="16"/>
        </w:rPr>
      </w:pPr>
    </w:p>
    <w:p w14:paraId="531015F9" w14:textId="77777777" w:rsidR="002C7BA2" w:rsidRPr="00134300" w:rsidRDefault="002C7BA2" w:rsidP="000A0AC5">
      <w:pPr>
        <w:pStyle w:val="Nagwek"/>
        <w:tabs>
          <w:tab w:val="left" w:pos="708"/>
        </w:tabs>
        <w:rPr>
          <w:rFonts w:ascii="Arial" w:hAnsi="Arial" w:cs="Arial"/>
          <w:sz w:val="16"/>
          <w:szCs w:val="16"/>
        </w:rPr>
      </w:pPr>
    </w:p>
    <w:p w14:paraId="2B27D88F" w14:textId="77777777" w:rsidR="002C7BA2" w:rsidRPr="00134300" w:rsidRDefault="002C7BA2" w:rsidP="000A0AC5">
      <w:pPr>
        <w:pStyle w:val="Nagwek"/>
        <w:tabs>
          <w:tab w:val="left" w:pos="708"/>
        </w:tabs>
        <w:rPr>
          <w:rFonts w:ascii="Arial" w:hAnsi="Arial" w:cs="Arial"/>
          <w:sz w:val="16"/>
          <w:szCs w:val="16"/>
        </w:rPr>
      </w:pPr>
    </w:p>
    <w:p w14:paraId="795EF9DB" w14:textId="29FFED6E" w:rsidR="000A0AC5" w:rsidRPr="00134300" w:rsidRDefault="000A0AC5" w:rsidP="000A0AC5">
      <w:pPr>
        <w:suppressAutoHyphens/>
        <w:jc w:val="right"/>
        <w:rPr>
          <w:rFonts w:ascii="Verdana" w:hAnsi="Verdana" w:cs="Tahoma"/>
          <w:sz w:val="18"/>
          <w:szCs w:val="18"/>
        </w:rPr>
      </w:pPr>
      <w:r w:rsidRPr="00134300">
        <w:rPr>
          <w:rFonts w:ascii="Verdana" w:hAnsi="Verdana" w:cs="Tahoma"/>
          <w:sz w:val="18"/>
          <w:szCs w:val="18"/>
        </w:rPr>
        <w:t xml:space="preserve">Załącznik nr </w:t>
      </w:r>
      <w:r w:rsidR="008566F2" w:rsidRPr="00134300">
        <w:rPr>
          <w:rFonts w:ascii="Verdana" w:hAnsi="Verdana" w:cs="Tahoma"/>
          <w:sz w:val="18"/>
          <w:szCs w:val="18"/>
        </w:rPr>
        <w:t>5</w:t>
      </w:r>
      <w:r w:rsidRPr="00134300">
        <w:rPr>
          <w:rFonts w:ascii="Verdana" w:hAnsi="Verdana" w:cs="Tahoma"/>
          <w:sz w:val="18"/>
          <w:szCs w:val="18"/>
        </w:rPr>
        <w:t xml:space="preserve"> do SWZ</w:t>
      </w:r>
    </w:p>
    <w:p w14:paraId="4BA434C7" w14:textId="77777777" w:rsidR="000A0AC5" w:rsidRPr="00134300" w:rsidRDefault="000A0AC5" w:rsidP="000A0AC5">
      <w:pPr>
        <w:ind w:right="5954"/>
        <w:rPr>
          <w:rFonts w:ascii="Arial" w:hAnsi="Arial" w:cs="Arial"/>
          <w:sz w:val="20"/>
          <w:szCs w:val="20"/>
        </w:rPr>
      </w:pPr>
      <w:r w:rsidRPr="00134300">
        <w:rPr>
          <w:rFonts w:ascii="Arial" w:hAnsi="Arial" w:cs="Arial"/>
          <w:sz w:val="20"/>
          <w:szCs w:val="20"/>
        </w:rPr>
        <w:t>……………………………………...…………………………………………………</w:t>
      </w:r>
    </w:p>
    <w:p w14:paraId="7589979F" w14:textId="77777777" w:rsidR="000A0AC5" w:rsidRPr="00134300" w:rsidRDefault="000A0AC5" w:rsidP="000A0AC5">
      <w:pPr>
        <w:ind w:right="5953"/>
        <w:rPr>
          <w:rFonts w:ascii="Arial" w:hAnsi="Arial" w:cs="Arial"/>
          <w:i/>
          <w:sz w:val="16"/>
          <w:szCs w:val="16"/>
        </w:rPr>
      </w:pPr>
      <w:r w:rsidRPr="00134300">
        <w:rPr>
          <w:rFonts w:ascii="Arial" w:hAnsi="Arial" w:cs="Arial"/>
          <w:i/>
          <w:sz w:val="16"/>
          <w:szCs w:val="16"/>
        </w:rPr>
        <w:t>(pełna nazwa/firma, adres Wykonawcy)</w:t>
      </w:r>
    </w:p>
    <w:p w14:paraId="3A8AAD17" w14:textId="77777777" w:rsidR="000A0AC5" w:rsidRPr="00134300" w:rsidRDefault="000A0AC5" w:rsidP="000A0AC5">
      <w:pPr>
        <w:spacing w:line="340" w:lineRule="atLeast"/>
        <w:rPr>
          <w:rFonts w:ascii="Verdana" w:hAnsi="Verdana" w:cs="Tahoma"/>
          <w:sz w:val="18"/>
          <w:szCs w:val="18"/>
        </w:rPr>
      </w:pPr>
    </w:p>
    <w:p w14:paraId="751F2EC8" w14:textId="77777777" w:rsidR="000A0AC5" w:rsidRPr="00134300" w:rsidRDefault="000A0AC5" w:rsidP="000A0AC5">
      <w:pPr>
        <w:pStyle w:val="NormalnyWeb"/>
        <w:rPr>
          <w:rFonts w:ascii="Verdana" w:hAnsi="Verdana" w:cs="Tahoma"/>
          <w:sz w:val="18"/>
          <w:szCs w:val="18"/>
        </w:rPr>
      </w:pPr>
      <w:r w:rsidRPr="00134300">
        <w:rPr>
          <w:rFonts w:ascii="Verdana" w:hAnsi="Verdana"/>
          <w:sz w:val="18"/>
          <w:szCs w:val="18"/>
        </w:rPr>
        <w:tab/>
        <w:t xml:space="preserve">                                                   </w:t>
      </w:r>
    </w:p>
    <w:p w14:paraId="4852B048" w14:textId="77777777" w:rsidR="000A0AC5" w:rsidRPr="00134300" w:rsidRDefault="000A0AC5" w:rsidP="000A0AC5">
      <w:pPr>
        <w:pStyle w:val="Nagwek5"/>
        <w:jc w:val="center"/>
        <w:rPr>
          <w:rFonts w:ascii="Verdana" w:hAnsi="Verdana"/>
          <w:i/>
          <w:sz w:val="18"/>
          <w:szCs w:val="18"/>
        </w:rPr>
      </w:pPr>
      <w:r w:rsidRPr="00134300">
        <w:rPr>
          <w:rFonts w:ascii="Verdana" w:hAnsi="Verdana" w:cs="Tahoma"/>
          <w:sz w:val="18"/>
          <w:szCs w:val="18"/>
        </w:rPr>
        <w:t>OŚWIADCZENIE DOT. ZASTOSOWANIA URZĄDZEŃ/MATERIAŁÓW RÓWNOWAŻNYCH DO WYKAZANYCH W DOKUMENTACJI PROJEKTOWEJ</w:t>
      </w:r>
    </w:p>
    <w:p w14:paraId="27419D4A" w14:textId="77777777" w:rsidR="000A0AC5" w:rsidRPr="00134300" w:rsidRDefault="000A0AC5" w:rsidP="000A0AC5">
      <w:pPr>
        <w:rPr>
          <w:rFonts w:ascii="Verdana" w:hAnsi="Verdana"/>
          <w:b/>
          <w:sz w:val="18"/>
          <w:szCs w:val="18"/>
        </w:rPr>
      </w:pPr>
    </w:p>
    <w:p w14:paraId="1B3BDF46" w14:textId="77777777" w:rsidR="00727369" w:rsidRPr="00134300" w:rsidRDefault="00727369" w:rsidP="00727369">
      <w:pPr>
        <w:adjustRightInd w:val="0"/>
        <w:jc w:val="center"/>
        <w:rPr>
          <w:rFonts w:ascii="Verdana" w:hAnsi="Verdana" w:cs="Tahoma"/>
          <w:b/>
          <w:sz w:val="18"/>
          <w:szCs w:val="18"/>
        </w:rPr>
      </w:pPr>
      <w:proofErr w:type="gramStart"/>
      <w:r w:rsidRPr="00134300">
        <w:rPr>
          <w:rFonts w:ascii="Verdana" w:hAnsi="Verdana" w:cs="Tahoma"/>
          <w:b/>
          <w:sz w:val="18"/>
          <w:szCs w:val="18"/>
        </w:rPr>
        <w:t>składane</w:t>
      </w:r>
      <w:proofErr w:type="gramEnd"/>
      <w:r w:rsidRPr="00134300">
        <w:rPr>
          <w:rFonts w:ascii="Verdana" w:hAnsi="Verdana" w:cs="Tahoma"/>
          <w:b/>
          <w:sz w:val="18"/>
          <w:szCs w:val="18"/>
        </w:rPr>
        <w:t xml:space="preserve"> w postępowaniu o udzielenie zamówienia publicznego pn.:</w:t>
      </w:r>
    </w:p>
    <w:p w14:paraId="5E3830B9" w14:textId="1982B891" w:rsidR="00727369" w:rsidRPr="00134300" w:rsidRDefault="002C7BA2" w:rsidP="002C7BA2">
      <w:pPr>
        <w:jc w:val="center"/>
        <w:rPr>
          <w:rFonts w:eastAsia="Times New Roman"/>
          <w:b/>
          <w:sz w:val="20"/>
          <w:szCs w:val="20"/>
        </w:rPr>
      </w:pPr>
      <w:r w:rsidRPr="00134300">
        <w:rPr>
          <w:rFonts w:ascii="Arial" w:hAnsi="Arial" w:cs="Arial"/>
          <w:b/>
          <w:sz w:val="32"/>
          <w:szCs w:val="32"/>
        </w:rPr>
        <w:t>Remont 10 lokali komunalnych z zasobu gminnego na terenie Miasta Gorzowa Wlkp.</w:t>
      </w:r>
    </w:p>
    <w:p w14:paraId="2CB20CA3" w14:textId="77777777" w:rsidR="000A0AC5" w:rsidRPr="00134300" w:rsidRDefault="000A0AC5" w:rsidP="000A0AC5">
      <w:pPr>
        <w:rPr>
          <w:rFonts w:eastAsia="Times New Roman"/>
          <w:b/>
          <w:sz w:val="20"/>
          <w:szCs w:val="20"/>
        </w:rPr>
      </w:pPr>
      <w:proofErr w:type="gramStart"/>
      <w:r w:rsidRPr="00134300">
        <w:rPr>
          <w:rFonts w:eastAsia="Times New Roman"/>
          <w:b/>
          <w:sz w:val="20"/>
          <w:szCs w:val="20"/>
        </w:rPr>
        <w:t>w</w:t>
      </w:r>
      <w:proofErr w:type="gramEnd"/>
      <w:r w:rsidRPr="00134300">
        <w:rPr>
          <w:rFonts w:eastAsia="Times New Roman"/>
          <w:b/>
          <w:sz w:val="20"/>
          <w:szCs w:val="20"/>
        </w:rPr>
        <w:t xml:space="preserve"> imieniu Wykonawcy niniejszym oświadczamy, że realizując przedmiot zamówienia zastosujemy następujące materiały/urządzenia równoważne:</w:t>
      </w:r>
    </w:p>
    <w:p w14:paraId="459BA47A" w14:textId="77777777" w:rsidR="000A0AC5" w:rsidRPr="00C375FC"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0A0AC5" w:rsidRPr="00C375FC" w14:paraId="28A87A89" w14:textId="77777777" w:rsidTr="00C50399">
        <w:tc>
          <w:tcPr>
            <w:tcW w:w="462" w:type="dxa"/>
            <w:vAlign w:val="center"/>
          </w:tcPr>
          <w:p w14:paraId="7F01BF4C"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Lp.</w:t>
            </w:r>
          </w:p>
        </w:tc>
        <w:tc>
          <w:tcPr>
            <w:tcW w:w="2012" w:type="dxa"/>
            <w:vAlign w:val="center"/>
          </w:tcPr>
          <w:p w14:paraId="0114C4CB"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Materiały/</w:t>
            </w:r>
          </w:p>
          <w:p w14:paraId="14CE4EBB" w14:textId="77777777" w:rsidR="000A0AC5" w:rsidRPr="00C375FC" w:rsidRDefault="000A0AC5" w:rsidP="0016385A">
            <w:pPr>
              <w:spacing w:line="100" w:lineRule="atLeast"/>
              <w:jc w:val="center"/>
              <w:rPr>
                <w:rFonts w:ascii="Arial" w:hAnsi="Arial" w:cs="Arial"/>
                <w:b/>
                <w:sz w:val="16"/>
                <w:szCs w:val="16"/>
              </w:rPr>
            </w:pPr>
            <w:proofErr w:type="gramStart"/>
            <w:r w:rsidRPr="00C375FC">
              <w:rPr>
                <w:rFonts w:ascii="Arial" w:hAnsi="Arial" w:cs="Arial"/>
                <w:b/>
                <w:sz w:val="16"/>
                <w:szCs w:val="16"/>
              </w:rPr>
              <w:t>urządzenia</w:t>
            </w:r>
            <w:proofErr w:type="gramEnd"/>
            <w:r w:rsidRPr="00C375FC">
              <w:rPr>
                <w:rFonts w:ascii="Arial" w:hAnsi="Arial" w:cs="Arial"/>
                <w:b/>
                <w:sz w:val="16"/>
                <w:szCs w:val="16"/>
              </w:rPr>
              <w:t xml:space="preserve"> opisane w SW</w:t>
            </w:r>
            <w:r w:rsidR="0016385A">
              <w:rPr>
                <w:rFonts w:ascii="Arial" w:hAnsi="Arial" w:cs="Arial"/>
                <w:b/>
                <w:sz w:val="16"/>
                <w:szCs w:val="16"/>
              </w:rPr>
              <w:t>Z</w:t>
            </w:r>
          </w:p>
        </w:tc>
        <w:tc>
          <w:tcPr>
            <w:tcW w:w="2846" w:type="dxa"/>
            <w:vAlign w:val="center"/>
          </w:tcPr>
          <w:p w14:paraId="49AF0B24"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Materiały/urządzenia równoważne - typ</w:t>
            </w:r>
          </w:p>
        </w:tc>
        <w:tc>
          <w:tcPr>
            <w:tcW w:w="1286" w:type="dxa"/>
            <w:vAlign w:val="center"/>
          </w:tcPr>
          <w:p w14:paraId="5B4B33B0"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Producent Materiałów/urządzeń równoważnych</w:t>
            </w:r>
          </w:p>
        </w:tc>
        <w:tc>
          <w:tcPr>
            <w:tcW w:w="1287" w:type="dxa"/>
            <w:vAlign w:val="center"/>
          </w:tcPr>
          <w:p w14:paraId="6F0AD3BB"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Parametry materiałów/urządzeń równoważnych</w:t>
            </w:r>
          </w:p>
        </w:tc>
        <w:tc>
          <w:tcPr>
            <w:tcW w:w="1287" w:type="dxa"/>
            <w:vAlign w:val="center"/>
          </w:tcPr>
          <w:p w14:paraId="0D69A340"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ED1975F"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02DE38BE"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23391C3"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2CF9545" w14:textId="77777777" w:rsidR="00164616" w:rsidRDefault="00164616" w:rsidP="00E44A32">
      <w:pPr>
        <w:widowControl w:val="0"/>
        <w:autoSpaceDE w:val="0"/>
        <w:autoSpaceDN w:val="0"/>
        <w:adjustRightInd w:val="0"/>
        <w:spacing w:after="0" w:line="240" w:lineRule="auto"/>
        <w:ind w:left="1080"/>
        <w:rPr>
          <w:rFonts w:ascii="Verdana" w:hAnsi="Verdana" w:cs="Verdana"/>
          <w:color w:val="FF0000"/>
          <w:sz w:val="18"/>
          <w:szCs w:val="18"/>
        </w:rPr>
      </w:pPr>
    </w:p>
    <w:p w14:paraId="009E6338" w14:textId="77777777" w:rsidR="00164616" w:rsidRDefault="00164616" w:rsidP="00E44A32">
      <w:pPr>
        <w:widowControl w:val="0"/>
        <w:autoSpaceDE w:val="0"/>
        <w:autoSpaceDN w:val="0"/>
        <w:adjustRightInd w:val="0"/>
        <w:spacing w:after="0" w:line="240" w:lineRule="auto"/>
        <w:ind w:left="1080"/>
        <w:rPr>
          <w:rFonts w:ascii="Verdana" w:hAnsi="Verdana" w:cs="Verdana"/>
          <w:color w:val="FF0000"/>
          <w:sz w:val="18"/>
          <w:szCs w:val="18"/>
        </w:rPr>
      </w:pPr>
    </w:p>
    <w:p w14:paraId="57510514" w14:textId="77777777" w:rsidR="00164616" w:rsidRDefault="00164616" w:rsidP="00E44A32">
      <w:pPr>
        <w:widowControl w:val="0"/>
        <w:autoSpaceDE w:val="0"/>
        <w:autoSpaceDN w:val="0"/>
        <w:adjustRightInd w:val="0"/>
        <w:spacing w:after="0" w:line="240" w:lineRule="auto"/>
        <w:ind w:left="1080"/>
        <w:rPr>
          <w:rFonts w:ascii="Verdana" w:hAnsi="Verdana" w:cs="Verdana"/>
          <w:color w:val="FF0000"/>
          <w:sz w:val="18"/>
          <w:szCs w:val="18"/>
        </w:rPr>
      </w:pPr>
    </w:p>
    <w:p w14:paraId="03B54C85" w14:textId="77777777" w:rsidR="005E4A8A" w:rsidRPr="007271A4" w:rsidRDefault="005E4A8A" w:rsidP="00E44A32">
      <w:pPr>
        <w:widowControl w:val="0"/>
        <w:autoSpaceDE w:val="0"/>
        <w:autoSpaceDN w:val="0"/>
        <w:adjustRightInd w:val="0"/>
        <w:spacing w:after="0" w:line="240" w:lineRule="auto"/>
        <w:ind w:left="1080"/>
        <w:rPr>
          <w:rFonts w:ascii="Verdana" w:hAnsi="Verdana" w:cs="Verdana"/>
          <w:sz w:val="18"/>
          <w:szCs w:val="18"/>
        </w:rPr>
      </w:pPr>
    </w:p>
    <w:p w14:paraId="068657A7" w14:textId="0DF124EF" w:rsidR="00C50399" w:rsidRPr="007271A4" w:rsidRDefault="00C50399" w:rsidP="00C50399">
      <w:pPr>
        <w:suppressAutoHyphens/>
        <w:jc w:val="right"/>
        <w:rPr>
          <w:rFonts w:ascii="Verdana" w:hAnsi="Verdana" w:cs="Tahoma"/>
          <w:sz w:val="18"/>
          <w:szCs w:val="18"/>
        </w:rPr>
      </w:pPr>
      <w:r w:rsidRPr="007271A4">
        <w:rPr>
          <w:rFonts w:ascii="Verdana" w:hAnsi="Verdana" w:cs="Tahoma"/>
          <w:sz w:val="18"/>
          <w:szCs w:val="18"/>
        </w:rPr>
        <w:t xml:space="preserve">Załącznik nr </w:t>
      </w:r>
      <w:r w:rsidR="008566F2" w:rsidRPr="007271A4">
        <w:rPr>
          <w:rFonts w:ascii="Verdana" w:hAnsi="Verdana" w:cs="Tahoma"/>
          <w:sz w:val="18"/>
          <w:szCs w:val="18"/>
        </w:rPr>
        <w:t>6</w:t>
      </w:r>
      <w:r w:rsidRPr="007271A4">
        <w:rPr>
          <w:rFonts w:ascii="Verdana" w:hAnsi="Verdana" w:cs="Tahoma"/>
          <w:sz w:val="18"/>
          <w:szCs w:val="18"/>
        </w:rPr>
        <w:t xml:space="preserve"> do SWZ</w:t>
      </w:r>
    </w:p>
    <w:p w14:paraId="78E4733C" w14:textId="77777777" w:rsidR="003D7813" w:rsidRPr="007271A4" w:rsidRDefault="003D7813" w:rsidP="003D7813">
      <w:pPr>
        <w:pStyle w:val="Akapitzlist1"/>
        <w:spacing w:line="276" w:lineRule="auto"/>
        <w:jc w:val="center"/>
        <w:rPr>
          <w:rFonts w:ascii="Arial" w:hAnsi="Arial" w:cs="Arial"/>
        </w:rPr>
      </w:pPr>
      <w:r w:rsidRPr="007271A4">
        <w:rPr>
          <w:rFonts w:ascii="Arial" w:hAnsi="Arial" w:cs="Arial"/>
          <w:b/>
        </w:rPr>
        <w:t>U M O W A (projekt)</w:t>
      </w:r>
    </w:p>
    <w:p w14:paraId="6F25BA48" w14:textId="77777777" w:rsidR="003D7813" w:rsidRPr="007271A4" w:rsidRDefault="003D7813" w:rsidP="003D7813">
      <w:pPr>
        <w:pStyle w:val="Akapitzlist1"/>
        <w:spacing w:line="276" w:lineRule="auto"/>
        <w:ind w:left="0"/>
        <w:jc w:val="both"/>
        <w:rPr>
          <w:rFonts w:ascii="Arial" w:hAnsi="Arial" w:cs="Arial"/>
        </w:rPr>
      </w:pPr>
      <w:r w:rsidRPr="007271A4">
        <w:rPr>
          <w:rFonts w:ascii="Arial" w:hAnsi="Arial" w:cs="Arial"/>
        </w:rPr>
        <w:t xml:space="preserve">zawarta w </w:t>
      </w:r>
      <w:proofErr w:type="gramStart"/>
      <w:r w:rsidRPr="007271A4">
        <w:rPr>
          <w:rFonts w:ascii="Arial" w:hAnsi="Arial" w:cs="Arial"/>
        </w:rPr>
        <w:t>dniu  ............. 2021r</w:t>
      </w:r>
      <w:proofErr w:type="gramEnd"/>
      <w:r w:rsidRPr="007271A4">
        <w:rPr>
          <w:rFonts w:ascii="Arial" w:hAnsi="Arial" w:cs="Arial"/>
        </w:rPr>
        <w:t>. w Gorzowie Wlkp., pomiędzy:</w:t>
      </w:r>
    </w:p>
    <w:p w14:paraId="1568552B" w14:textId="77777777" w:rsidR="003D7813" w:rsidRPr="007271A4" w:rsidRDefault="003D7813" w:rsidP="003D7813">
      <w:pPr>
        <w:pStyle w:val="Akapitzlist1"/>
        <w:spacing w:line="276" w:lineRule="auto"/>
        <w:ind w:left="0"/>
        <w:jc w:val="both"/>
        <w:rPr>
          <w:rFonts w:ascii="Arial" w:hAnsi="Arial" w:cs="Arial"/>
        </w:rPr>
      </w:pPr>
    </w:p>
    <w:p w14:paraId="5E981395" w14:textId="53DED7C9" w:rsidR="003D7813" w:rsidRPr="007271A4" w:rsidRDefault="003D7813" w:rsidP="003D7813">
      <w:pPr>
        <w:pStyle w:val="Akapitzlist1"/>
        <w:spacing w:line="276" w:lineRule="auto"/>
        <w:ind w:left="0"/>
        <w:jc w:val="both"/>
        <w:rPr>
          <w:rFonts w:ascii="Arial" w:hAnsi="Arial" w:cs="Arial"/>
        </w:rPr>
      </w:pPr>
      <w:r w:rsidRPr="007271A4">
        <w:rPr>
          <w:rFonts w:ascii="Arial" w:hAnsi="Arial" w:cs="Arial"/>
        </w:rPr>
        <w:t>Miasto Gorzów Wielkopolski -</w:t>
      </w:r>
      <w:r w:rsidR="005478F2" w:rsidRPr="007271A4">
        <w:rPr>
          <w:rFonts w:ascii="Arial" w:hAnsi="Arial" w:cs="Arial"/>
        </w:rPr>
        <w:t xml:space="preserve"> Zakład</w:t>
      </w:r>
      <w:r w:rsidRPr="007271A4">
        <w:rPr>
          <w:rFonts w:ascii="Arial" w:hAnsi="Arial" w:cs="Arial"/>
        </w:rPr>
        <w:t xml:space="preserve"> Gospodarki Mieszkaniowej w Gorzowie Wielkopolskim ul. ……</w:t>
      </w:r>
      <w:r w:rsidR="00DA365B" w:rsidRPr="007271A4">
        <w:rPr>
          <w:rFonts w:ascii="Arial" w:hAnsi="Arial" w:cs="Arial"/>
        </w:rPr>
        <w:t>……, 66-400 Gorzów Wlkp. NIP 599</w:t>
      </w:r>
      <w:r w:rsidRPr="007271A4">
        <w:rPr>
          <w:rFonts w:ascii="Arial" w:hAnsi="Arial" w:cs="Arial"/>
        </w:rPr>
        <w:t>-001-96-32 - zwane dalej „Zamawiającym”, reprezentowan</w:t>
      </w:r>
      <w:r w:rsidR="005478F2" w:rsidRPr="007271A4">
        <w:rPr>
          <w:rFonts w:ascii="Arial" w:hAnsi="Arial" w:cs="Arial"/>
        </w:rPr>
        <w:t>e</w:t>
      </w:r>
      <w:r w:rsidRPr="007271A4">
        <w:rPr>
          <w:rFonts w:ascii="Arial" w:hAnsi="Arial" w:cs="Arial"/>
        </w:rPr>
        <w:t xml:space="preserve"> przez:</w:t>
      </w:r>
    </w:p>
    <w:p w14:paraId="0B34277B" w14:textId="77777777" w:rsidR="003D7813" w:rsidRPr="007271A4" w:rsidRDefault="003D7813" w:rsidP="003D7813">
      <w:pPr>
        <w:pStyle w:val="Akapitzlist1"/>
        <w:spacing w:line="276" w:lineRule="auto"/>
        <w:ind w:left="0"/>
        <w:jc w:val="both"/>
        <w:rPr>
          <w:rFonts w:ascii="Arial" w:hAnsi="Arial" w:cs="Arial"/>
        </w:rPr>
      </w:pPr>
    </w:p>
    <w:p w14:paraId="6ADB3FD2" w14:textId="77777777" w:rsidR="003D7813" w:rsidRPr="007271A4" w:rsidRDefault="003D7813" w:rsidP="003D7813">
      <w:pPr>
        <w:pStyle w:val="Akapitzlist1"/>
        <w:spacing w:line="276" w:lineRule="auto"/>
        <w:ind w:left="0"/>
        <w:jc w:val="both"/>
        <w:rPr>
          <w:rFonts w:ascii="Arial" w:hAnsi="Arial" w:cs="Arial"/>
        </w:rPr>
      </w:pPr>
      <w:proofErr w:type="gramStart"/>
      <w:r w:rsidRPr="007271A4">
        <w:rPr>
          <w:rFonts w:ascii="Arial" w:hAnsi="Arial" w:cs="Arial"/>
        </w:rPr>
        <w:t>1. ...............................................</w:t>
      </w:r>
      <w:proofErr w:type="gramEnd"/>
      <w:r w:rsidRPr="007271A4">
        <w:rPr>
          <w:rFonts w:ascii="Arial" w:hAnsi="Arial" w:cs="Arial"/>
        </w:rPr>
        <w:t>............ -  ……………..</w:t>
      </w:r>
    </w:p>
    <w:p w14:paraId="782C4695" w14:textId="77777777" w:rsidR="003D7813" w:rsidRPr="007271A4" w:rsidRDefault="003D7813" w:rsidP="003D7813">
      <w:pPr>
        <w:pStyle w:val="Akapitzlist1"/>
        <w:spacing w:line="276" w:lineRule="auto"/>
        <w:ind w:left="0"/>
        <w:jc w:val="both"/>
        <w:rPr>
          <w:rFonts w:ascii="Arial" w:hAnsi="Arial" w:cs="Arial"/>
        </w:rPr>
      </w:pPr>
      <w:proofErr w:type="gramStart"/>
      <w:r w:rsidRPr="007271A4">
        <w:rPr>
          <w:rFonts w:ascii="Arial" w:hAnsi="Arial" w:cs="Arial"/>
        </w:rPr>
        <w:t>a</w:t>
      </w:r>
      <w:proofErr w:type="gramEnd"/>
      <w:r w:rsidRPr="007271A4">
        <w:rPr>
          <w:rFonts w:ascii="Arial" w:hAnsi="Arial" w:cs="Arial"/>
        </w:rPr>
        <w:t xml:space="preserve">  </w:t>
      </w:r>
    </w:p>
    <w:p w14:paraId="559CC687" w14:textId="77777777" w:rsidR="003D7813" w:rsidRPr="007271A4" w:rsidRDefault="003D7813" w:rsidP="003D7813">
      <w:pPr>
        <w:pStyle w:val="Akapitzlist1"/>
        <w:spacing w:line="276" w:lineRule="auto"/>
        <w:ind w:left="0"/>
        <w:jc w:val="both"/>
        <w:rPr>
          <w:rFonts w:ascii="Arial" w:hAnsi="Arial" w:cs="Arial"/>
        </w:rPr>
      </w:pPr>
      <w:r w:rsidRPr="007271A4">
        <w:rPr>
          <w:rFonts w:ascii="Arial" w:hAnsi="Arial" w:cs="Arial"/>
        </w:rPr>
        <w:t>..............................................................................................................................................</w:t>
      </w:r>
    </w:p>
    <w:p w14:paraId="7A790161" w14:textId="77777777" w:rsidR="003D7813" w:rsidRPr="007271A4" w:rsidRDefault="003D7813" w:rsidP="003D7813">
      <w:pPr>
        <w:pStyle w:val="Akapitzlist1"/>
        <w:spacing w:line="276" w:lineRule="auto"/>
        <w:ind w:left="0"/>
        <w:jc w:val="both"/>
        <w:rPr>
          <w:rFonts w:ascii="Arial" w:hAnsi="Arial" w:cs="Arial"/>
        </w:rPr>
      </w:pPr>
      <w:r w:rsidRPr="007271A4">
        <w:rPr>
          <w:rFonts w:ascii="Arial" w:hAnsi="Arial" w:cs="Arial"/>
        </w:rPr>
        <w:t>..............................................................................................................................................</w:t>
      </w:r>
    </w:p>
    <w:p w14:paraId="0F36EC5D" w14:textId="77777777" w:rsidR="003D7813" w:rsidRPr="007271A4" w:rsidRDefault="003D7813" w:rsidP="003D7813">
      <w:pPr>
        <w:pStyle w:val="Akapitzlist1"/>
        <w:spacing w:line="276" w:lineRule="auto"/>
        <w:ind w:left="0"/>
        <w:jc w:val="both"/>
        <w:rPr>
          <w:rFonts w:ascii="Arial" w:hAnsi="Arial" w:cs="Arial"/>
        </w:rPr>
      </w:pPr>
      <w:proofErr w:type="gramStart"/>
      <w:r w:rsidRPr="007271A4">
        <w:rPr>
          <w:rFonts w:ascii="Arial" w:hAnsi="Arial" w:cs="Arial"/>
        </w:rPr>
        <w:t>zwanym</w:t>
      </w:r>
      <w:proofErr w:type="gramEnd"/>
      <w:r w:rsidRPr="007271A4">
        <w:rPr>
          <w:rFonts w:ascii="Arial" w:hAnsi="Arial" w:cs="Arial"/>
        </w:rPr>
        <w:t xml:space="preserve"> dalej „Wykonawcą”, reprezentowanym przez:</w:t>
      </w:r>
    </w:p>
    <w:p w14:paraId="491664A8" w14:textId="77777777" w:rsidR="003D7813" w:rsidRPr="007271A4" w:rsidRDefault="003D7813" w:rsidP="003D7813">
      <w:pPr>
        <w:pStyle w:val="Akapitzlist1"/>
        <w:spacing w:line="276" w:lineRule="auto"/>
        <w:ind w:left="0"/>
        <w:jc w:val="both"/>
        <w:rPr>
          <w:rFonts w:ascii="Arial" w:hAnsi="Arial" w:cs="Arial"/>
        </w:rPr>
      </w:pPr>
      <w:r w:rsidRPr="007271A4">
        <w:rPr>
          <w:rFonts w:ascii="Arial" w:hAnsi="Arial" w:cs="Arial"/>
        </w:rPr>
        <w:t xml:space="preserve"> ............................................................................................................................................................................................................................................................................................</w:t>
      </w:r>
    </w:p>
    <w:p w14:paraId="7B2055B2" w14:textId="4625B13C" w:rsidR="003D7813" w:rsidRPr="007271A4" w:rsidRDefault="003D7813" w:rsidP="003D7813">
      <w:pPr>
        <w:pStyle w:val="Akapitzlist1"/>
        <w:spacing w:line="276" w:lineRule="auto"/>
        <w:ind w:left="0"/>
        <w:jc w:val="both"/>
        <w:rPr>
          <w:rFonts w:ascii="Arial" w:hAnsi="Arial" w:cs="Arial"/>
        </w:rPr>
      </w:pPr>
      <w:proofErr w:type="gramStart"/>
      <w:r w:rsidRPr="007271A4">
        <w:rPr>
          <w:rFonts w:ascii="Arial" w:hAnsi="Arial" w:cs="Arial"/>
        </w:rPr>
        <w:t>wybranym</w:t>
      </w:r>
      <w:proofErr w:type="gramEnd"/>
      <w:r w:rsidRPr="007271A4">
        <w:rPr>
          <w:rFonts w:ascii="Arial" w:hAnsi="Arial" w:cs="Arial"/>
        </w:rPr>
        <w:t xml:space="preserve"> w wyniku </w:t>
      </w:r>
      <w:r w:rsidRPr="007271A4">
        <w:rPr>
          <w:rFonts w:ascii="Arial" w:hAnsi="Arial" w:cs="Arial"/>
          <w:bCs/>
        </w:rPr>
        <w:t>postępowania o udzielenie zamówienia publicznego nr</w:t>
      </w:r>
      <w:r w:rsidR="00345A50" w:rsidRPr="007271A4">
        <w:rPr>
          <w:rFonts w:ascii="Arial" w:hAnsi="Arial" w:cs="Arial"/>
          <w:bCs/>
        </w:rPr>
        <w:t xml:space="preserve"> ref.</w:t>
      </w:r>
      <w:r w:rsidRPr="007271A4">
        <w:rPr>
          <w:rFonts w:ascii="Arial" w:hAnsi="Arial" w:cs="Arial"/>
          <w:b/>
          <w:bCs/>
        </w:rPr>
        <w:t xml:space="preserve"> TZP -002/</w:t>
      </w:r>
      <w:r w:rsidR="005478F2" w:rsidRPr="007271A4">
        <w:rPr>
          <w:rFonts w:ascii="Arial" w:hAnsi="Arial" w:cs="Arial"/>
          <w:b/>
          <w:bCs/>
        </w:rPr>
        <w:t>33</w:t>
      </w:r>
      <w:r w:rsidRPr="007271A4">
        <w:rPr>
          <w:rFonts w:ascii="Arial" w:hAnsi="Arial" w:cs="Arial"/>
          <w:b/>
          <w:bCs/>
        </w:rPr>
        <w:t xml:space="preserve">/2021 </w:t>
      </w:r>
      <w:r w:rsidR="006731DE" w:rsidRPr="007271A4">
        <w:rPr>
          <w:rFonts w:ascii="Arial" w:hAnsi="Arial" w:cs="Arial"/>
        </w:rPr>
        <w:t>z </w:t>
      </w:r>
      <w:r w:rsidRPr="007271A4">
        <w:rPr>
          <w:rFonts w:ascii="Arial" w:hAnsi="Arial" w:cs="Arial"/>
        </w:rPr>
        <w:t xml:space="preserve">dnia …………… r., </w:t>
      </w:r>
      <w:r w:rsidRPr="007271A4">
        <w:rPr>
          <w:rFonts w:ascii="Arial" w:hAnsi="Arial" w:cs="Arial"/>
          <w:bCs/>
        </w:rPr>
        <w:t>przeprowadzonego</w:t>
      </w:r>
      <w:r w:rsidRPr="007271A4">
        <w:rPr>
          <w:rFonts w:ascii="Arial" w:hAnsi="Arial" w:cs="Arial"/>
          <w:b/>
          <w:bCs/>
        </w:rPr>
        <w:t xml:space="preserve"> </w:t>
      </w:r>
      <w:r w:rsidRPr="007271A4">
        <w:rPr>
          <w:rFonts w:ascii="Arial" w:hAnsi="Arial" w:cs="Arial"/>
        </w:rPr>
        <w:t>w trybie podstawowym zgodnie z art. 275 pkt 2 ustawy z dnia 11 września 20</w:t>
      </w:r>
      <w:r w:rsidR="008566F2" w:rsidRPr="007271A4">
        <w:rPr>
          <w:rFonts w:ascii="Arial" w:hAnsi="Arial" w:cs="Arial"/>
        </w:rPr>
        <w:t>19</w:t>
      </w:r>
      <w:r w:rsidRPr="007271A4">
        <w:rPr>
          <w:rFonts w:ascii="Arial" w:hAnsi="Arial" w:cs="Arial"/>
        </w:rPr>
        <w:t xml:space="preserve"> roku Prawo zamówień publicznych (</w:t>
      </w:r>
      <w:proofErr w:type="spellStart"/>
      <w:r w:rsidRPr="007271A4">
        <w:rPr>
          <w:rFonts w:ascii="Arial" w:hAnsi="Arial" w:cs="Arial"/>
        </w:rPr>
        <w:t>t.j</w:t>
      </w:r>
      <w:proofErr w:type="spellEnd"/>
      <w:r w:rsidRPr="007271A4">
        <w:rPr>
          <w:rFonts w:ascii="Arial" w:hAnsi="Arial" w:cs="Arial"/>
        </w:rPr>
        <w:t xml:space="preserve">. Dz. U. </w:t>
      </w:r>
      <w:proofErr w:type="gramStart"/>
      <w:r w:rsidRPr="007271A4">
        <w:rPr>
          <w:rFonts w:ascii="Arial" w:hAnsi="Arial" w:cs="Arial"/>
        </w:rPr>
        <w:t>z</w:t>
      </w:r>
      <w:proofErr w:type="gramEnd"/>
      <w:r w:rsidRPr="007271A4">
        <w:rPr>
          <w:rFonts w:ascii="Arial" w:hAnsi="Arial" w:cs="Arial"/>
        </w:rPr>
        <w:t xml:space="preserve">  20</w:t>
      </w:r>
      <w:r w:rsidR="008566F2" w:rsidRPr="007271A4">
        <w:rPr>
          <w:rFonts w:ascii="Arial" w:hAnsi="Arial" w:cs="Arial"/>
        </w:rPr>
        <w:t>21r., poz. 1129</w:t>
      </w:r>
      <w:r w:rsidR="005478F2" w:rsidRPr="007271A4">
        <w:rPr>
          <w:rFonts w:ascii="Arial" w:hAnsi="Arial" w:cs="Arial"/>
        </w:rPr>
        <w:t xml:space="preserve"> ze zm.</w:t>
      </w:r>
      <w:r w:rsidRPr="007271A4">
        <w:rPr>
          <w:rFonts w:ascii="Arial" w:hAnsi="Arial" w:cs="Arial"/>
        </w:rPr>
        <w:t>).</w:t>
      </w:r>
    </w:p>
    <w:p w14:paraId="53B8FE95" w14:textId="77777777" w:rsidR="003D7813" w:rsidRPr="007271A4" w:rsidRDefault="003D7813" w:rsidP="003D7813">
      <w:pPr>
        <w:pStyle w:val="Akapitzlist1"/>
        <w:spacing w:line="276" w:lineRule="auto"/>
        <w:jc w:val="both"/>
        <w:rPr>
          <w:rFonts w:ascii="Arial" w:hAnsi="Arial" w:cs="Arial"/>
        </w:rPr>
      </w:pPr>
    </w:p>
    <w:p w14:paraId="7B0B7BD5" w14:textId="77777777" w:rsidR="003D7813" w:rsidRPr="007271A4" w:rsidRDefault="003D7813" w:rsidP="003D7813">
      <w:pPr>
        <w:pStyle w:val="Akapitzlist1"/>
        <w:spacing w:line="276" w:lineRule="auto"/>
        <w:jc w:val="center"/>
        <w:rPr>
          <w:rFonts w:ascii="Arial" w:hAnsi="Arial" w:cs="Arial"/>
        </w:rPr>
      </w:pPr>
      <w:r w:rsidRPr="007271A4">
        <w:rPr>
          <w:rFonts w:ascii="Arial" w:hAnsi="Arial" w:cs="Arial"/>
        </w:rPr>
        <w:t>§ 1</w:t>
      </w:r>
    </w:p>
    <w:p w14:paraId="22D96C62" w14:textId="237E69EC" w:rsidR="005478F2" w:rsidRPr="007271A4" w:rsidRDefault="005478F2" w:rsidP="007E385E">
      <w:pPr>
        <w:pStyle w:val="Bezodstpw"/>
        <w:numPr>
          <w:ilvl w:val="0"/>
          <w:numId w:val="70"/>
        </w:numPr>
        <w:ind w:left="284" w:hanging="284"/>
        <w:rPr>
          <w:rFonts w:ascii="Arial" w:eastAsia="Times New Roman" w:hAnsi="Arial" w:cs="Arial"/>
        </w:rPr>
      </w:pPr>
      <w:r w:rsidRPr="007271A4">
        <w:rPr>
          <w:rFonts w:ascii="Arial" w:eastAsia="Calibri" w:hAnsi="Arial" w:cs="Arial"/>
        </w:rPr>
        <w:t xml:space="preserve">Zamawiający zleca, a Wykonawca przyjmuje w Zadaniu nr … do wykonania </w:t>
      </w:r>
      <w:r w:rsidRPr="007271A4">
        <w:rPr>
          <w:rFonts w:ascii="Arial" w:eastAsia="Calibri" w:hAnsi="Arial" w:cs="Arial"/>
          <w:b/>
        </w:rPr>
        <w:t>roboty polegające na</w:t>
      </w:r>
      <w:r w:rsidRPr="007271A4">
        <w:rPr>
          <w:rFonts w:ascii="Arial" w:eastAsia="Calibri" w:hAnsi="Arial" w:cs="Arial"/>
          <w:b/>
          <w:bCs/>
          <w:iCs/>
        </w:rPr>
        <w:t xml:space="preserve"> </w:t>
      </w:r>
      <w:r w:rsidRPr="007271A4">
        <w:rPr>
          <w:rFonts w:ascii="Arial" w:eastAsia="Calibri" w:hAnsi="Arial" w:cs="Arial"/>
          <w:b/>
        </w:rPr>
        <w:t xml:space="preserve">remoncie n/w …. </w:t>
      </w:r>
      <w:proofErr w:type="gramStart"/>
      <w:r w:rsidRPr="007271A4">
        <w:rPr>
          <w:rFonts w:ascii="Arial" w:eastAsia="Calibri" w:hAnsi="Arial" w:cs="Arial"/>
          <w:b/>
        </w:rPr>
        <w:t>lokali</w:t>
      </w:r>
      <w:proofErr w:type="gramEnd"/>
      <w:r w:rsidRPr="007271A4">
        <w:rPr>
          <w:rFonts w:ascii="Arial" w:eastAsia="Calibri" w:hAnsi="Arial" w:cs="Arial"/>
          <w:b/>
        </w:rPr>
        <w:t xml:space="preserve"> gminnych </w:t>
      </w:r>
      <w:r w:rsidRPr="007271A4">
        <w:rPr>
          <w:rFonts w:ascii="Arial" w:eastAsia="Calibri" w:hAnsi="Arial" w:cs="Arial"/>
        </w:rPr>
        <w:t xml:space="preserve">na terenie Miasta </w:t>
      </w:r>
      <w:r w:rsidRPr="007271A4">
        <w:rPr>
          <w:rFonts w:ascii="Arial" w:hAnsi="Arial" w:cs="Arial"/>
        </w:rPr>
        <w:t xml:space="preserve">Gorzowa Wielkopolskiego, </w:t>
      </w:r>
      <w:r w:rsidR="00DA365B" w:rsidRPr="007271A4">
        <w:rPr>
          <w:rFonts w:ascii="Arial" w:hAnsi="Arial" w:cs="Arial"/>
        </w:rPr>
        <w:t>zgodnie z</w:t>
      </w:r>
      <w:r w:rsidRPr="007271A4">
        <w:rPr>
          <w:rFonts w:ascii="Arial" w:hAnsi="Arial" w:cs="Arial"/>
        </w:rPr>
        <w:t xml:space="preserve"> załączonym przedmiarem robót,</w:t>
      </w:r>
      <w:r w:rsidRPr="007271A4">
        <w:rPr>
          <w:rFonts w:ascii="Arial" w:hAnsi="Arial" w:cs="Arial"/>
          <w:lang w:eastAsia="pl-PL"/>
        </w:rPr>
        <w:t xml:space="preserve"> specyfikacją techniczną </w:t>
      </w:r>
      <w:r w:rsidR="00DA365B" w:rsidRPr="007271A4">
        <w:rPr>
          <w:rFonts w:ascii="Arial" w:hAnsi="Arial" w:cs="Arial"/>
          <w:lang w:eastAsia="pl-PL"/>
        </w:rPr>
        <w:t>wykonania i</w:t>
      </w:r>
      <w:r w:rsidRPr="007271A4">
        <w:rPr>
          <w:rFonts w:ascii="Arial" w:hAnsi="Arial" w:cs="Arial"/>
          <w:lang w:eastAsia="pl-PL"/>
        </w:rPr>
        <w:t xml:space="preserve"> odbioru robót</w:t>
      </w:r>
      <w:r w:rsidRPr="007271A4">
        <w:rPr>
          <w:rFonts w:ascii="Arial" w:hAnsi="Arial" w:cs="Arial"/>
        </w:rPr>
        <w:t xml:space="preserve"> i zakresem prac.</w:t>
      </w:r>
    </w:p>
    <w:p w14:paraId="0A1FB52F" w14:textId="77777777" w:rsidR="005478F2" w:rsidRPr="007271A4" w:rsidRDefault="005478F2" w:rsidP="005478F2">
      <w:pPr>
        <w:pStyle w:val="Bezodstpw"/>
        <w:ind w:left="284"/>
        <w:rPr>
          <w:rFonts w:ascii="Arial" w:hAnsi="Arial" w:cs="Arial"/>
        </w:rPr>
      </w:pPr>
      <w:r w:rsidRPr="007271A4">
        <w:rPr>
          <w:rFonts w:ascii="Arial" w:hAnsi="Arial" w:cs="Arial"/>
        </w:rPr>
        <w:t>…………………………………………</w:t>
      </w:r>
    </w:p>
    <w:p w14:paraId="7D768DC8" w14:textId="77777777" w:rsidR="005478F2" w:rsidRPr="007271A4" w:rsidRDefault="005478F2" w:rsidP="005478F2">
      <w:pPr>
        <w:pStyle w:val="Bezodstpw"/>
        <w:ind w:left="284"/>
        <w:rPr>
          <w:rFonts w:ascii="Arial" w:hAnsi="Arial" w:cs="Arial"/>
        </w:rPr>
      </w:pPr>
      <w:r w:rsidRPr="007271A4">
        <w:rPr>
          <w:rFonts w:ascii="Arial" w:hAnsi="Arial" w:cs="Arial"/>
        </w:rPr>
        <w:t>…………………………………………</w:t>
      </w:r>
    </w:p>
    <w:p w14:paraId="482A3D53" w14:textId="77777777" w:rsidR="005478F2" w:rsidRPr="005478F2" w:rsidRDefault="005478F2" w:rsidP="005478F2">
      <w:pPr>
        <w:pStyle w:val="Bezodstpw"/>
        <w:ind w:left="284"/>
        <w:rPr>
          <w:rFonts w:ascii="Arial" w:hAnsi="Arial" w:cs="Arial"/>
        </w:rPr>
      </w:pPr>
      <w:r w:rsidRPr="005478F2">
        <w:rPr>
          <w:rFonts w:ascii="Arial" w:hAnsi="Arial" w:cs="Arial"/>
        </w:rPr>
        <w:t>…………………………………………</w:t>
      </w:r>
    </w:p>
    <w:p w14:paraId="177F62CF" w14:textId="77777777" w:rsidR="005478F2" w:rsidRPr="005478F2" w:rsidRDefault="005478F2" w:rsidP="005478F2">
      <w:pPr>
        <w:pStyle w:val="Bezodstpw"/>
        <w:ind w:left="284"/>
        <w:rPr>
          <w:rFonts w:ascii="Arial" w:hAnsi="Arial" w:cs="Arial"/>
        </w:rPr>
      </w:pPr>
      <w:r w:rsidRPr="005478F2">
        <w:rPr>
          <w:rFonts w:ascii="Arial" w:hAnsi="Arial" w:cs="Arial"/>
        </w:rPr>
        <w:t>…………………………………………</w:t>
      </w:r>
    </w:p>
    <w:p w14:paraId="0CFE67E2" w14:textId="77777777" w:rsidR="005478F2" w:rsidRPr="005478F2" w:rsidRDefault="005478F2" w:rsidP="005478F2">
      <w:pPr>
        <w:pStyle w:val="Bezodstpw"/>
        <w:rPr>
          <w:rFonts w:ascii="Arial" w:hAnsi="Arial" w:cs="Arial"/>
        </w:rPr>
      </w:pPr>
      <w:r w:rsidRPr="005478F2">
        <w:rPr>
          <w:rFonts w:ascii="Arial" w:hAnsi="Arial" w:cs="Arial"/>
        </w:rPr>
        <w:t xml:space="preserve">2. Integralną częścią niniejszej umowy są następujące dokumenty: </w:t>
      </w:r>
    </w:p>
    <w:p w14:paraId="16E403EC" w14:textId="77777777" w:rsidR="005478F2" w:rsidRPr="005478F2" w:rsidRDefault="005478F2" w:rsidP="007E385E">
      <w:pPr>
        <w:pStyle w:val="Bezodstpw"/>
        <w:numPr>
          <w:ilvl w:val="0"/>
          <w:numId w:val="66"/>
        </w:numPr>
        <w:jc w:val="left"/>
        <w:rPr>
          <w:rFonts w:ascii="Arial" w:hAnsi="Arial" w:cs="Arial"/>
        </w:rPr>
      </w:pPr>
      <w:proofErr w:type="gramStart"/>
      <w:r w:rsidRPr="005478F2">
        <w:rPr>
          <w:rFonts w:ascii="Arial" w:hAnsi="Arial" w:cs="Arial"/>
        </w:rPr>
        <w:t>kosztorys</w:t>
      </w:r>
      <w:proofErr w:type="gramEnd"/>
      <w:r w:rsidRPr="005478F2">
        <w:rPr>
          <w:rFonts w:ascii="Arial" w:hAnsi="Arial" w:cs="Arial"/>
        </w:rPr>
        <w:t xml:space="preserve"> ofertowy Wykonawcy,</w:t>
      </w:r>
    </w:p>
    <w:p w14:paraId="44773EC3" w14:textId="77777777" w:rsidR="005478F2" w:rsidRPr="005478F2" w:rsidRDefault="005478F2" w:rsidP="007E385E">
      <w:pPr>
        <w:pStyle w:val="Bezodstpw"/>
        <w:numPr>
          <w:ilvl w:val="0"/>
          <w:numId w:val="66"/>
        </w:numPr>
        <w:jc w:val="left"/>
        <w:rPr>
          <w:rFonts w:ascii="Arial" w:hAnsi="Arial" w:cs="Arial"/>
        </w:rPr>
      </w:pPr>
      <w:proofErr w:type="gramStart"/>
      <w:r w:rsidRPr="005478F2">
        <w:rPr>
          <w:rFonts w:ascii="Arial" w:hAnsi="Arial" w:cs="Arial"/>
        </w:rPr>
        <w:t>zakresy</w:t>
      </w:r>
      <w:proofErr w:type="gramEnd"/>
      <w:r w:rsidRPr="005478F2">
        <w:rPr>
          <w:rFonts w:ascii="Arial" w:hAnsi="Arial" w:cs="Arial"/>
        </w:rPr>
        <w:t xml:space="preserve"> robót dla lokali wymienionych w § 1 ust. 1,</w:t>
      </w:r>
    </w:p>
    <w:p w14:paraId="2DAFAA5D" w14:textId="77777777" w:rsidR="005478F2" w:rsidRPr="005478F2" w:rsidRDefault="005478F2" w:rsidP="007E385E">
      <w:pPr>
        <w:pStyle w:val="Bezodstpw"/>
        <w:numPr>
          <w:ilvl w:val="0"/>
          <w:numId w:val="66"/>
        </w:numPr>
        <w:jc w:val="left"/>
        <w:rPr>
          <w:rFonts w:ascii="Arial" w:hAnsi="Arial" w:cs="Arial"/>
        </w:rPr>
      </w:pPr>
      <w:proofErr w:type="gramStart"/>
      <w:r w:rsidRPr="005478F2">
        <w:rPr>
          <w:rFonts w:ascii="Arial" w:hAnsi="Arial" w:cs="Arial"/>
        </w:rPr>
        <w:t>specyfikacja</w:t>
      </w:r>
      <w:proofErr w:type="gramEnd"/>
      <w:r w:rsidRPr="005478F2">
        <w:rPr>
          <w:rFonts w:ascii="Arial" w:hAnsi="Arial" w:cs="Arial"/>
        </w:rPr>
        <w:t xml:space="preserve"> techniczna wykonania i odbioru robót budowlanych lokali,</w:t>
      </w:r>
    </w:p>
    <w:p w14:paraId="47277E5D" w14:textId="77777777" w:rsidR="005478F2" w:rsidRPr="005478F2" w:rsidRDefault="005478F2" w:rsidP="007E385E">
      <w:pPr>
        <w:pStyle w:val="Bezodstpw"/>
        <w:numPr>
          <w:ilvl w:val="0"/>
          <w:numId w:val="66"/>
        </w:numPr>
        <w:rPr>
          <w:rFonts w:ascii="Arial" w:hAnsi="Arial" w:cs="Arial"/>
        </w:rPr>
      </w:pPr>
      <w:proofErr w:type="gramStart"/>
      <w:r w:rsidRPr="005478F2">
        <w:rPr>
          <w:rFonts w:ascii="Arial" w:hAnsi="Arial" w:cs="Arial"/>
        </w:rPr>
        <w:t>kopia</w:t>
      </w:r>
      <w:proofErr w:type="gramEnd"/>
      <w:r w:rsidRPr="005478F2">
        <w:rPr>
          <w:rFonts w:ascii="Arial" w:hAnsi="Arial" w:cs="Arial"/>
        </w:rPr>
        <w:t xml:space="preserve"> polisy OC w zakresie prowadzonej działalności – Wykonawca obowiązany jest przedłożyć Zamawiającemu kopię aktualnej polisy każdorazowo w przypadku wygaśnięcia ubezpieczenia.</w:t>
      </w:r>
    </w:p>
    <w:p w14:paraId="512781B0" w14:textId="77777777" w:rsidR="005478F2" w:rsidRPr="005478F2" w:rsidRDefault="005478F2" w:rsidP="005478F2">
      <w:pPr>
        <w:jc w:val="center"/>
        <w:rPr>
          <w:rFonts w:ascii="Arial" w:hAnsi="Arial" w:cs="Arial"/>
        </w:rPr>
      </w:pPr>
      <w:r w:rsidRPr="005478F2">
        <w:rPr>
          <w:rFonts w:ascii="Arial" w:hAnsi="Arial" w:cs="Arial"/>
        </w:rPr>
        <w:t>§ 2</w:t>
      </w:r>
    </w:p>
    <w:p w14:paraId="73A716D9" w14:textId="089BDA5F" w:rsidR="005478F2" w:rsidRPr="00DA365B" w:rsidRDefault="005478F2" w:rsidP="007E385E">
      <w:pPr>
        <w:numPr>
          <w:ilvl w:val="0"/>
          <w:numId w:val="51"/>
        </w:numPr>
        <w:suppressAutoHyphens/>
        <w:spacing w:after="0" w:line="240" w:lineRule="auto"/>
        <w:rPr>
          <w:rFonts w:ascii="Arial" w:hAnsi="Arial" w:cs="Arial"/>
          <w:color w:val="FF0000"/>
        </w:rPr>
      </w:pPr>
      <w:r w:rsidRPr="005478F2">
        <w:rPr>
          <w:rFonts w:ascii="Arial" w:hAnsi="Arial" w:cs="Arial"/>
        </w:rPr>
        <w:t>Wykonawca zobowiązany jest zrealizować przedmiot umowy w terminie</w:t>
      </w:r>
      <w:r w:rsidRPr="005478F2">
        <w:rPr>
          <w:rFonts w:ascii="Arial" w:hAnsi="Arial" w:cs="Arial"/>
          <w:b/>
        </w:rPr>
        <w:t xml:space="preserve"> </w:t>
      </w:r>
      <w:r w:rsidR="007271A4">
        <w:rPr>
          <w:rFonts w:ascii="Arial" w:hAnsi="Arial" w:cs="Arial"/>
          <w:b/>
          <w:bCs/>
          <w:color w:val="FF0000"/>
          <w:lang w:eastAsia="pl-PL"/>
        </w:rPr>
        <w:t>………………….</w:t>
      </w:r>
    </w:p>
    <w:p w14:paraId="6C2481D5" w14:textId="77777777" w:rsidR="005478F2" w:rsidRPr="005478F2" w:rsidRDefault="005478F2" w:rsidP="007E385E">
      <w:pPr>
        <w:numPr>
          <w:ilvl w:val="0"/>
          <w:numId w:val="51"/>
        </w:numPr>
        <w:suppressAutoHyphens/>
        <w:spacing w:after="0" w:line="240" w:lineRule="auto"/>
        <w:rPr>
          <w:rFonts w:ascii="Arial" w:hAnsi="Arial" w:cs="Arial"/>
        </w:rPr>
      </w:pPr>
      <w:r w:rsidRPr="005478F2">
        <w:rPr>
          <w:rFonts w:ascii="Arial" w:hAnsi="Arial" w:cs="Arial"/>
        </w:rPr>
        <w:t xml:space="preserve">Przed przystąpieniem do robót w lokalach, Wykonawca obowiązany jest do zainstalowania podliczników energii elektrycznej i </w:t>
      </w:r>
      <w:proofErr w:type="spellStart"/>
      <w:r w:rsidRPr="005478F2">
        <w:rPr>
          <w:rFonts w:ascii="Arial" w:hAnsi="Arial" w:cs="Arial"/>
        </w:rPr>
        <w:t>podwodomierzy</w:t>
      </w:r>
      <w:proofErr w:type="spellEnd"/>
      <w:r w:rsidRPr="005478F2">
        <w:rPr>
          <w:rFonts w:ascii="Arial" w:hAnsi="Arial" w:cs="Arial"/>
        </w:rPr>
        <w:t>.</w:t>
      </w:r>
    </w:p>
    <w:p w14:paraId="4F95C416" w14:textId="7471F514" w:rsidR="005478F2" w:rsidRPr="005478F2" w:rsidRDefault="005478F2" w:rsidP="007E385E">
      <w:pPr>
        <w:numPr>
          <w:ilvl w:val="0"/>
          <w:numId w:val="51"/>
        </w:numPr>
        <w:suppressAutoHyphens/>
        <w:spacing w:after="0" w:line="240" w:lineRule="auto"/>
        <w:rPr>
          <w:rFonts w:ascii="Arial" w:hAnsi="Arial" w:cs="Arial"/>
        </w:rPr>
      </w:pPr>
      <w:r w:rsidRPr="005478F2">
        <w:rPr>
          <w:rFonts w:ascii="Arial" w:hAnsi="Arial" w:cs="Arial"/>
        </w:rPr>
        <w:t xml:space="preserve">Przed podpisaniem umowy Wykonawca przedłożył </w:t>
      </w:r>
      <w:r w:rsidR="00B67966" w:rsidRPr="005478F2">
        <w:rPr>
          <w:rFonts w:ascii="Arial" w:hAnsi="Arial" w:cs="Arial"/>
        </w:rPr>
        <w:t>Zamawiającemu następujące</w:t>
      </w:r>
      <w:r w:rsidRPr="005478F2">
        <w:rPr>
          <w:rFonts w:ascii="Arial" w:hAnsi="Arial" w:cs="Arial"/>
        </w:rPr>
        <w:t xml:space="preserve"> dokumenty: </w:t>
      </w:r>
    </w:p>
    <w:p w14:paraId="1F32194C" w14:textId="77777777" w:rsidR="005478F2" w:rsidRPr="005478F2" w:rsidRDefault="005478F2" w:rsidP="007E385E">
      <w:pPr>
        <w:numPr>
          <w:ilvl w:val="0"/>
          <w:numId w:val="52"/>
        </w:numPr>
        <w:tabs>
          <w:tab w:val="num" w:pos="709"/>
        </w:tabs>
        <w:suppressAutoHyphens/>
        <w:spacing w:after="0" w:line="240" w:lineRule="auto"/>
        <w:ind w:left="709" w:hanging="283"/>
        <w:contextualSpacing/>
        <w:rPr>
          <w:rFonts w:ascii="Arial" w:eastAsia="Calibri" w:hAnsi="Arial" w:cs="Arial"/>
        </w:rPr>
      </w:pPr>
      <w:proofErr w:type="gramStart"/>
      <w:r w:rsidRPr="005478F2">
        <w:rPr>
          <w:rFonts w:ascii="Arial" w:eastAsia="Calibri" w:hAnsi="Arial" w:cs="Arial"/>
        </w:rPr>
        <w:t>kopię</w:t>
      </w:r>
      <w:proofErr w:type="gramEnd"/>
      <w:r w:rsidRPr="005478F2">
        <w:rPr>
          <w:rFonts w:ascii="Arial" w:eastAsia="Calibri" w:hAnsi="Arial" w:cs="Arial"/>
        </w:rPr>
        <w:t xml:space="preserve"> aktualnej opłaconej polisy OC </w:t>
      </w:r>
    </w:p>
    <w:p w14:paraId="60012C3C" w14:textId="77777777" w:rsidR="005478F2" w:rsidRPr="005478F2" w:rsidRDefault="005478F2" w:rsidP="007E385E">
      <w:pPr>
        <w:numPr>
          <w:ilvl w:val="0"/>
          <w:numId w:val="52"/>
        </w:numPr>
        <w:tabs>
          <w:tab w:val="num" w:pos="709"/>
        </w:tabs>
        <w:suppressAutoHyphens/>
        <w:spacing w:after="0" w:line="240" w:lineRule="auto"/>
        <w:ind w:left="709" w:hanging="283"/>
        <w:contextualSpacing/>
        <w:rPr>
          <w:rFonts w:ascii="Arial" w:eastAsia="Calibri" w:hAnsi="Arial" w:cs="Arial"/>
        </w:rPr>
      </w:pPr>
      <w:proofErr w:type="gramStart"/>
      <w:r w:rsidRPr="005478F2">
        <w:rPr>
          <w:rFonts w:ascii="Arial" w:eastAsia="Calibri" w:hAnsi="Arial" w:cs="Arial"/>
        </w:rPr>
        <w:t>kopię</w:t>
      </w:r>
      <w:proofErr w:type="gramEnd"/>
      <w:r w:rsidRPr="005478F2">
        <w:rPr>
          <w:rFonts w:ascii="Arial" w:eastAsia="Calibri" w:hAnsi="Arial" w:cs="Arial"/>
        </w:rPr>
        <w:t xml:space="preserve"> uprawnienia dla danej branży niezbędne do realizacji zamówienia</w:t>
      </w:r>
    </w:p>
    <w:p w14:paraId="280AD968" w14:textId="6F63F6CE" w:rsidR="005478F2" w:rsidRPr="005478F2" w:rsidRDefault="005478F2" w:rsidP="007E385E">
      <w:pPr>
        <w:numPr>
          <w:ilvl w:val="0"/>
          <w:numId w:val="51"/>
        </w:numPr>
        <w:suppressAutoHyphens/>
        <w:spacing w:after="0" w:line="240" w:lineRule="auto"/>
        <w:rPr>
          <w:rFonts w:ascii="Arial" w:eastAsia="Times New Roman" w:hAnsi="Arial" w:cs="Arial"/>
          <w:lang w:eastAsia="ar-SA"/>
        </w:rPr>
      </w:pPr>
      <w:r w:rsidRPr="005478F2">
        <w:rPr>
          <w:rFonts w:ascii="Arial" w:hAnsi="Arial" w:cs="Arial"/>
        </w:rPr>
        <w:t xml:space="preserve">Za datę </w:t>
      </w:r>
      <w:r w:rsidRPr="000C7EB9">
        <w:rPr>
          <w:rFonts w:ascii="Arial" w:hAnsi="Arial" w:cs="Arial"/>
        </w:rPr>
        <w:t xml:space="preserve">wykonania </w:t>
      </w:r>
      <w:r w:rsidR="000C7EB9" w:rsidRPr="000C7EB9">
        <w:rPr>
          <w:rFonts w:ascii="Arial" w:hAnsi="Arial" w:cs="Arial"/>
        </w:rPr>
        <w:t xml:space="preserve">częściowego lub końcowego </w:t>
      </w:r>
      <w:r w:rsidRPr="000C7EB9">
        <w:rPr>
          <w:rFonts w:ascii="Arial" w:hAnsi="Arial" w:cs="Arial"/>
        </w:rPr>
        <w:t>przedmiotu</w:t>
      </w:r>
      <w:r w:rsidRPr="005478F2">
        <w:rPr>
          <w:rFonts w:ascii="Arial" w:hAnsi="Arial" w:cs="Arial"/>
        </w:rPr>
        <w:t xml:space="preserve"> umowy, strony przyjmują, dzień zakończenia czynności odbioru </w:t>
      </w:r>
      <w:r w:rsidR="000C7EB9" w:rsidRPr="000C7EB9">
        <w:rPr>
          <w:rFonts w:ascii="Arial" w:hAnsi="Arial" w:cs="Arial"/>
        </w:rPr>
        <w:t>częściowego lub</w:t>
      </w:r>
      <w:r w:rsidR="000C7EB9" w:rsidRPr="005478F2">
        <w:rPr>
          <w:rFonts w:ascii="Arial" w:hAnsi="Arial" w:cs="Arial"/>
        </w:rPr>
        <w:t xml:space="preserve"> </w:t>
      </w:r>
      <w:r w:rsidRPr="005478F2">
        <w:rPr>
          <w:rFonts w:ascii="Arial" w:hAnsi="Arial" w:cs="Arial"/>
        </w:rPr>
        <w:t>końcowego, potwierdzoną protokołem odbioru</w:t>
      </w:r>
      <w:r w:rsidR="000C7EB9">
        <w:rPr>
          <w:rFonts w:ascii="Arial" w:hAnsi="Arial" w:cs="Arial"/>
        </w:rPr>
        <w:t xml:space="preserve"> </w:t>
      </w:r>
      <w:r w:rsidR="000C7EB9" w:rsidRPr="000C7EB9">
        <w:rPr>
          <w:rFonts w:ascii="Arial" w:hAnsi="Arial" w:cs="Arial"/>
        </w:rPr>
        <w:t>częściowego lub końcowego</w:t>
      </w:r>
      <w:r w:rsidRPr="005478F2">
        <w:rPr>
          <w:rFonts w:ascii="Arial" w:hAnsi="Arial" w:cs="Arial"/>
        </w:rPr>
        <w:t xml:space="preserve"> przedmiotu</w:t>
      </w:r>
      <w:r w:rsidR="00DA365B">
        <w:rPr>
          <w:rFonts w:ascii="Arial" w:hAnsi="Arial" w:cs="Arial"/>
        </w:rPr>
        <w:t xml:space="preserve"> umowy z wpisem Zamawiającego o </w:t>
      </w:r>
      <w:r w:rsidRPr="005478F2">
        <w:rPr>
          <w:rFonts w:ascii="Arial" w:hAnsi="Arial" w:cs="Arial"/>
        </w:rPr>
        <w:t>odbiorze.</w:t>
      </w:r>
    </w:p>
    <w:p w14:paraId="43433BEE" w14:textId="7802C48D" w:rsidR="005478F2" w:rsidRPr="005478F2" w:rsidRDefault="005478F2" w:rsidP="007E385E">
      <w:pPr>
        <w:numPr>
          <w:ilvl w:val="0"/>
          <w:numId w:val="51"/>
        </w:numPr>
        <w:suppressAutoHyphens/>
        <w:spacing w:after="0" w:line="240" w:lineRule="auto"/>
        <w:rPr>
          <w:rFonts w:ascii="Arial" w:hAnsi="Arial" w:cs="Arial"/>
        </w:rPr>
      </w:pPr>
      <w:r w:rsidRPr="005478F2">
        <w:rPr>
          <w:rFonts w:ascii="Arial" w:hAnsi="Arial" w:cs="Arial"/>
        </w:rPr>
        <w:t>Wykonawca ma obowiązek pisemnie uprzedzić Zamawiającego o każdej groźbie opóźnienia robót, podając przyczyny i skutki opóźnienia oraz czas, o jaki termin wykonania robót może ulec przesunięciu. Wykonawca jest zobowiązany do zawiad</w:t>
      </w:r>
      <w:r>
        <w:rPr>
          <w:rFonts w:ascii="Arial" w:hAnsi="Arial" w:cs="Arial"/>
        </w:rPr>
        <w:t>omienia Zamawiającego, jeżeli w </w:t>
      </w:r>
      <w:r w:rsidRPr="005478F2">
        <w:rPr>
          <w:rFonts w:ascii="Arial" w:hAnsi="Arial" w:cs="Arial"/>
        </w:rPr>
        <w:t xml:space="preserve">trakcie robót stwierdzi, że zakres i przedmiar robót nie nadaje się do prawidłowego wykonania robót oraz o innych okolicznościach, które mogą przeszkodzić w prawidłowym wykonaniu robót.  </w:t>
      </w:r>
    </w:p>
    <w:p w14:paraId="055EE870" w14:textId="62E4C10E" w:rsidR="005478F2" w:rsidRPr="005478F2" w:rsidRDefault="005478F2" w:rsidP="007E385E">
      <w:pPr>
        <w:numPr>
          <w:ilvl w:val="0"/>
          <w:numId w:val="51"/>
        </w:numPr>
        <w:suppressAutoHyphens/>
        <w:spacing w:after="0" w:line="240" w:lineRule="auto"/>
        <w:rPr>
          <w:rFonts w:ascii="Arial" w:hAnsi="Arial" w:cs="Arial"/>
        </w:rPr>
      </w:pPr>
      <w:r w:rsidRPr="005478F2">
        <w:rPr>
          <w:rFonts w:ascii="Arial" w:hAnsi="Arial" w:cs="Arial"/>
        </w:rPr>
        <w:t xml:space="preserve">Wykonawca, jako wytwórca odpadów, świadcząc usługi w zakresie remontu lokali mieszkalnych zgodnie z przepisami ustawy z dnia 14 grudnia </w:t>
      </w:r>
      <w:r w:rsidR="00DA365B">
        <w:rPr>
          <w:rFonts w:ascii="Arial" w:hAnsi="Arial" w:cs="Arial"/>
        </w:rPr>
        <w:t>2012r.o odpadach (</w:t>
      </w:r>
      <w:proofErr w:type="spellStart"/>
      <w:r w:rsidR="00DA365B">
        <w:rPr>
          <w:rFonts w:ascii="Arial" w:hAnsi="Arial" w:cs="Arial"/>
        </w:rPr>
        <w:t>t.j</w:t>
      </w:r>
      <w:proofErr w:type="spellEnd"/>
      <w:r w:rsidR="00DA365B">
        <w:rPr>
          <w:rFonts w:ascii="Arial" w:hAnsi="Arial" w:cs="Arial"/>
        </w:rPr>
        <w:t xml:space="preserve">. Dz. U. </w:t>
      </w:r>
      <w:proofErr w:type="gramStart"/>
      <w:r w:rsidR="00DA365B">
        <w:rPr>
          <w:rFonts w:ascii="Arial" w:hAnsi="Arial" w:cs="Arial"/>
        </w:rPr>
        <w:t>z</w:t>
      </w:r>
      <w:proofErr w:type="gramEnd"/>
      <w:r w:rsidR="00DA365B">
        <w:rPr>
          <w:rFonts w:ascii="Arial" w:hAnsi="Arial" w:cs="Arial"/>
        </w:rPr>
        <w:t> </w:t>
      </w:r>
      <w:r w:rsidRPr="005478F2">
        <w:rPr>
          <w:rFonts w:ascii="Arial" w:hAnsi="Arial" w:cs="Arial"/>
        </w:rPr>
        <w:t>20</w:t>
      </w:r>
      <w:r>
        <w:rPr>
          <w:rFonts w:ascii="Arial" w:hAnsi="Arial" w:cs="Arial"/>
        </w:rPr>
        <w:t>21</w:t>
      </w:r>
      <w:r w:rsidRPr="005478F2">
        <w:rPr>
          <w:rFonts w:ascii="Arial" w:hAnsi="Arial" w:cs="Arial"/>
        </w:rPr>
        <w:t xml:space="preserve"> r. poz. </w:t>
      </w:r>
      <w:r>
        <w:rPr>
          <w:rFonts w:ascii="Arial" w:hAnsi="Arial" w:cs="Arial"/>
        </w:rPr>
        <w:t>779</w:t>
      </w:r>
      <w:r w:rsidRPr="005478F2">
        <w:rPr>
          <w:rFonts w:ascii="Arial" w:hAnsi="Arial" w:cs="Arial"/>
        </w:rPr>
        <w:t xml:space="preserve"> ze zmianami), zobowiązany jest do wywozu </w:t>
      </w:r>
      <w:r w:rsidR="00DA365B">
        <w:rPr>
          <w:rFonts w:ascii="Arial" w:hAnsi="Arial" w:cs="Arial"/>
        </w:rPr>
        <w:t xml:space="preserve">i utylizacji odpadów powstałych </w:t>
      </w:r>
      <w:r w:rsidRPr="005478F2">
        <w:rPr>
          <w:rFonts w:ascii="Arial" w:hAnsi="Arial" w:cs="Arial"/>
        </w:rPr>
        <w:t>w trakcie realizacji robót remontowych w ramach wynagrodzenia określonego w § 4 ust. 3 umowy.</w:t>
      </w:r>
    </w:p>
    <w:p w14:paraId="2507D566" w14:textId="77777777" w:rsidR="005478F2" w:rsidRPr="005478F2" w:rsidRDefault="005478F2" w:rsidP="005478F2">
      <w:pPr>
        <w:ind w:left="340"/>
        <w:jc w:val="center"/>
        <w:rPr>
          <w:rFonts w:ascii="Arial" w:hAnsi="Arial" w:cs="Arial"/>
        </w:rPr>
      </w:pPr>
    </w:p>
    <w:p w14:paraId="3892732F" w14:textId="77777777" w:rsidR="005478F2" w:rsidRPr="005478F2" w:rsidRDefault="005478F2" w:rsidP="005478F2">
      <w:pPr>
        <w:ind w:left="340"/>
        <w:jc w:val="center"/>
        <w:rPr>
          <w:rFonts w:ascii="Arial" w:hAnsi="Arial" w:cs="Arial"/>
        </w:rPr>
      </w:pPr>
      <w:r w:rsidRPr="005478F2">
        <w:rPr>
          <w:rFonts w:ascii="Arial" w:hAnsi="Arial" w:cs="Arial"/>
        </w:rPr>
        <w:t>§ 3</w:t>
      </w:r>
    </w:p>
    <w:p w14:paraId="6559B6B3" w14:textId="50E2C633" w:rsidR="005478F2" w:rsidRPr="005478F2" w:rsidRDefault="005478F2" w:rsidP="007E385E">
      <w:pPr>
        <w:pStyle w:val="Akapitzlist"/>
        <w:numPr>
          <w:ilvl w:val="0"/>
          <w:numId w:val="53"/>
        </w:numPr>
        <w:suppressAutoHyphens/>
        <w:spacing w:after="0" w:line="240" w:lineRule="auto"/>
        <w:ind w:left="426" w:hanging="426"/>
        <w:jc w:val="both"/>
        <w:rPr>
          <w:rFonts w:ascii="Arial" w:hAnsi="Arial" w:cs="Arial"/>
          <w:u w:val="single"/>
        </w:rPr>
      </w:pPr>
      <w:r w:rsidRPr="005478F2">
        <w:rPr>
          <w:rFonts w:ascii="Arial" w:hAnsi="Arial" w:cs="Arial"/>
        </w:rPr>
        <w:t>Wykonawca zawiadomi Zamawiającego o terminie odbioru robót lub ulegają</w:t>
      </w:r>
      <w:r w:rsidR="00DA365B">
        <w:rPr>
          <w:rFonts w:ascii="Arial" w:hAnsi="Arial" w:cs="Arial"/>
        </w:rPr>
        <w:t>cych zakryciu z </w:t>
      </w:r>
      <w:r w:rsidR="00DA365B">
        <w:rPr>
          <w:rFonts w:ascii="Arial" w:hAnsi="Arial" w:cs="Arial"/>
          <w:b/>
        </w:rPr>
        <w:t>3 </w:t>
      </w:r>
      <w:r w:rsidRPr="005478F2">
        <w:rPr>
          <w:rFonts w:ascii="Arial" w:hAnsi="Arial" w:cs="Arial"/>
          <w:b/>
        </w:rPr>
        <w:t>dniowym</w:t>
      </w:r>
      <w:r w:rsidRPr="005478F2">
        <w:rPr>
          <w:rFonts w:ascii="Arial" w:hAnsi="Arial" w:cs="Arial"/>
        </w:rPr>
        <w:t xml:space="preserve"> wyprzedzeniem przed planowanym terminem rozpoczęcia odbioru robót.</w:t>
      </w:r>
    </w:p>
    <w:p w14:paraId="3DC2EF0F" w14:textId="77777777" w:rsidR="005478F2" w:rsidRPr="005478F2" w:rsidRDefault="005478F2" w:rsidP="007E385E">
      <w:pPr>
        <w:numPr>
          <w:ilvl w:val="0"/>
          <w:numId w:val="53"/>
        </w:numPr>
        <w:tabs>
          <w:tab w:val="num" w:pos="360"/>
        </w:tabs>
        <w:suppressAutoHyphens/>
        <w:spacing w:after="0" w:line="240" w:lineRule="auto"/>
        <w:ind w:left="360"/>
        <w:rPr>
          <w:rFonts w:ascii="Arial" w:hAnsi="Arial" w:cs="Arial"/>
        </w:rPr>
      </w:pPr>
      <w:r w:rsidRPr="005478F2">
        <w:rPr>
          <w:rFonts w:ascii="Arial" w:hAnsi="Arial" w:cs="Arial"/>
          <w:u w:val="single"/>
        </w:rPr>
        <w:t>Odbiór przedmiotu umowy nastąpi po wykonaniu remontu lokali.</w:t>
      </w:r>
    </w:p>
    <w:p w14:paraId="7A59D9DA" w14:textId="473763BA" w:rsidR="005478F2" w:rsidRPr="005478F2" w:rsidRDefault="005478F2" w:rsidP="007E385E">
      <w:pPr>
        <w:numPr>
          <w:ilvl w:val="0"/>
          <w:numId w:val="53"/>
        </w:numPr>
        <w:tabs>
          <w:tab w:val="num" w:pos="360"/>
        </w:tabs>
        <w:suppressAutoHyphens/>
        <w:spacing w:after="0" w:line="240" w:lineRule="auto"/>
        <w:ind w:left="360"/>
        <w:rPr>
          <w:rFonts w:ascii="Arial" w:hAnsi="Arial" w:cs="Arial"/>
        </w:rPr>
      </w:pPr>
      <w:r w:rsidRPr="005478F2">
        <w:rPr>
          <w:rFonts w:ascii="Arial" w:hAnsi="Arial" w:cs="Arial"/>
          <w:b/>
        </w:rPr>
        <w:t>Gotowość do odbioru końcowego lokali Wykonawca zgłosi przedstawicielowi Zamawiającego, wskazanemu w § 6 ust. 1 umowy</w:t>
      </w:r>
      <w:r w:rsidRPr="005478F2">
        <w:rPr>
          <w:rFonts w:ascii="Arial" w:hAnsi="Arial" w:cs="Arial"/>
        </w:rPr>
        <w:t xml:space="preserve"> na piśmie, po zakończeniu robót</w:t>
      </w:r>
      <w:r>
        <w:rPr>
          <w:rFonts w:ascii="Arial" w:hAnsi="Arial" w:cs="Arial"/>
        </w:rPr>
        <w:t xml:space="preserve">  w </w:t>
      </w:r>
      <w:r w:rsidRPr="005478F2">
        <w:rPr>
          <w:rFonts w:ascii="Arial" w:hAnsi="Arial" w:cs="Arial"/>
        </w:rPr>
        <w:t>lokalach.</w:t>
      </w:r>
    </w:p>
    <w:p w14:paraId="6407845E" w14:textId="77777777" w:rsidR="005478F2" w:rsidRPr="005478F2" w:rsidRDefault="005478F2" w:rsidP="007E385E">
      <w:pPr>
        <w:numPr>
          <w:ilvl w:val="0"/>
          <w:numId w:val="53"/>
        </w:numPr>
        <w:tabs>
          <w:tab w:val="num" w:pos="360"/>
        </w:tabs>
        <w:suppressAutoHyphens/>
        <w:spacing w:after="0" w:line="240" w:lineRule="auto"/>
        <w:ind w:left="360"/>
        <w:rPr>
          <w:rFonts w:ascii="Arial" w:hAnsi="Arial" w:cs="Arial"/>
        </w:rPr>
      </w:pPr>
      <w:r w:rsidRPr="005478F2">
        <w:rPr>
          <w:rFonts w:ascii="Arial" w:hAnsi="Arial" w:cs="Arial"/>
        </w:rPr>
        <w:t xml:space="preserve">Rozpoczęcie odbioru robót nastąpi po zakończeniu prac w ciągu 7 dni od daty zgłoszenia przez Wykonawcę </w:t>
      </w:r>
    </w:p>
    <w:p w14:paraId="0F6DF3E0" w14:textId="1D23CAF7" w:rsidR="005478F2" w:rsidRPr="005478F2" w:rsidRDefault="005478F2" w:rsidP="007E385E">
      <w:pPr>
        <w:numPr>
          <w:ilvl w:val="0"/>
          <w:numId w:val="53"/>
        </w:numPr>
        <w:tabs>
          <w:tab w:val="num" w:pos="360"/>
        </w:tabs>
        <w:suppressAutoHyphens/>
        <w:spacing w:after="0" w:line="240" w:lineRule="auto"/>
        <w:ind w:left="360"/>
        <w:rPr>
          <w:rFonts w:ascii="Arial" w:hAnsi="Arial" w:cs="Arial"/>
        </w:rPr>
      </w:pPr>
      <w:r w:rsidRPr="005478F2">
        <w:rPr>
          <w:rFonts w:ascii="Arial" w:hAnsi="Arial" w:cs="Arial"/>
        </w:rPr>
        <w:t>W czynnościach odbioru uczestniczą umocow</w:t>
      </w:r>
      <w:r>
        <w:rPr>
          <w:rFonts w:ascii="Arial" w:hAnsi="Arial" w:cs="Arial"/>
        </w:rPr>
        <w:t>ani przedstawiciele Wykonawcy i </w:t>
      </w:r>
      <w:r w:rsidRPr="005478F2">
        <w:rPr>
          <w:rFonts w:ascii="Arial" w:hAnsi="Arial" w:cs="Arial"/>
        </w:rPr>
        <w:t>Zamawiającego.</w:t>
      </w:r>
    </w:p>
    <w:p w14:paraId="0831972B" w14:textId="2D4143DA" w:rsidR="005478F2" w:rsidRPr="005478F2" w:rsidRDefault="005478F2" w:rsidP="007E385E">
      <w:pPr>
        <w:numPr>
          <w:ilvl w:val="0"/>
          <w:numId w:val="53"/>
        </w:numPr>
        <w:tabs>
          <w:tab w:val="num" w:pos="360"/>
        </w:tabs>
        <w:suppressAutoHyphens/>
        <w:spacing w:after="0" w:line="240" w:lineRule="auto"/>
        <w:ind w:left="360"/>
        <w:rPr>
          <w:rFonts w:ascii="Arial" w:hAnsi="Arial" w:cs="Arial"/>
        </w:rPr>
      </w:pPr>
      <w:r w:rsidRPr="005478F2">
        <w:rPr>
          <w:rFonts w:ascii="Arial" w:hAnsi="Arial" w:cs="Arial"/>
        </w:rPr>
        <w:t xml:space="preserve">Z czynności odbioru sporządza się protokół, zawierający minimum informacje </w:t>
      </w:r>
      <w:r>
        <w:rPr>
          <w:rFonts w:ascii="Arial" w:hAnsi="Arial" w:cs="Arial"/>
        </w:rPr>
        <w:t>określone w </w:t>
      </w:r>
      <w:r w:rsidRPr="005478F2">
        <w:rPr>
          <w:rFonts w:ascii="Arial" w:hAnsi="Arial" w:cs="Arial"/>
        </w:rPr>
        <w:t>Specyfikacji Technicznej Wykonania i Odbioru Robót, podpisany przez osobę, o której mowa w ust. 5.</w:t>
      </w:r>
    </w:p>
    <w:p w14:paraId="71810856" w14:textId="77777777" w:rsidR="005478F2" w:rsidRPr="005478F2" w:rsidRDefault="005478F2" w:rsidP="007E385E">
      <w:pPr>
        <w:numPr>
          <w:ilvl w:val="0"/>
          <w:numId w:val="53"/>
        </w:numPr>
        <w:tabs>
          <w:tab w:val="num" w:pos="360"/>
        </w:tabs>
        <w:suppressAutoHyphens/>
        <w:spacing w:after="0" w:line="240" w:lineRule="auto"/>
        <w:ind w:left="360"/>
        <w:rPr>
          <w:rFonts w:ascii="Arial" w:hAnsi="Arial" w:cs="Arial"/>
        </w:rPr>
      </w:pPr>
      <w:r w:rsidRPr="005478F2">
        <w:rPr>
          <w:rFonts w:ascii="Arial" w:hAnsi="Arial" w:cs="Arial"/>
        </w:rPr>
        <w:t>Przez odbiór prac w rozumieniu niniejszej umowy rozumieć należy odbiór bez wad.                      W razie wystąpienia wad, czynności odbioru przerywa się, a po ich usunięciu, czynności odbioru zostaną podjęte od nowa.</w:t>
      </w:r>
    </w:p>
    <w:p w14:paraId="7E29C286" w14:textId="46C07ACD" w:rsidR="005478F2" w:rsidRPr="005478F2" w:rsidRDefault="005478F2" w:rsidP="007E385E">
      <w:pPr>
        <w:numPr>
          <w:ilvl w:val="0"/>
          <w:numId w:val="53"/>
        </w:numPr>
        <w:tabs>
          <w:tab w:val="num" w:pos="360"/>
        </w:tabs>
        <w:suppressAutoHyphens/>
        <w:autoSpaceDE w:val="0"/>
        <w:spacing w:after="0" w:line="240" w:lineRule="auto"/>
        <w:ind w:left="360"/>
        <w:rPr>
          <w:rFonts w:ascii="Arial" w:hAnsi="Arial" w:cs="Arial"/>
        </w:rPr>
      </w:pPr>
      <w:r w:rsidRPr="005478F2">
        <w:rPr>
          <w:rFonts w:ascii="Arial" w:hAnsi="Arial" w:cs="Arial"/>
        </w:rPr>
        <w:t>Wszelkie wady przedmiotu umowy stwierdzone przy o</w:t>
      </w:r>
      <w:r>
        <w:rPr>
          <w:rFonts w:ascii="Arial" w:hAnsi="Arial" w:cs="Arial"/>
        </w:rPr>
        <w:t>dbiorze prac zostaną usunięte w </w:t>
      </w:r>
      <w:r w:rsidRPr="005478F2">
        <w:rPr>
          <w:rFonts w:ascii="Arial" w:hAnsi="Arial" w:cs="Arial"/>
        </w:rPr>
        <w:t>terminie wskazanym przez Zamawiającego, nie dłuższym niż 5 dni. Po usunięciu wad sporządza się protokół odbioru końcowego p</w:t>
      </w:r>
      <w:r>
        <w:rPr>
          <w:rFonts w:ascii="Arial" w:hAnsi="Arial" w:cs="Arial"/>
        </w:rPr>
        <w:t>rac. W przypadku nie</w:t>
      </w:r>
      <w:r w:rsidRPr="005478F2">
        <w:rPr>
          <w:rFonts w:ascii="Arial" w:hAnsi="Arial" w:cs="Arial"/>
        </w:rPr>
        <w:t>usunięcia wad, Zamawiający ma prawo odmówić podpisania protokołu odbioru robót i naliczyć karę umowną, zgodnie z § 10 ust. 2 lit. b umowy, do czasu usunięcia wad, od dnia pierwszego protokołu stwierdzającego wady.</w:t>
      </w:r>
    </w:p>
    <w:p w14:paraId="2318957A" w14:textId="1DF8CC2D" w:rsidR="005478F2" w:rsidRPr="005478F2" w:rsidRDefault="005478F2" w:rsidP="007E385E">
      <w:pPr>
        <w:numPr>
          <w:ilvl w:val="0"/>
          <w:numId w:val="53"/>
        </w:numPr>
        <w:tabs>
          <w:tab w:val="num" w:pos="360"/>
        </w:tabs>
        <w:suppressAutoHyphens/>
        <w:autoSpaceDE w:val="0"/>
        <w:spacing w:after="0" w:line="240" w:lineRule="auto"/>
        <w:ind w:left="360"/>
        <w:rPr>
          <w:rFonts w:ascii="Arial" w:hAnsi="Arial" w:cs="Arial"/>
        </w:rPr>
      </w:pPr>
      <w:r w:rsidRPr="005478F2">
        <w:rPr>
          <w:rFonts w:ascii="Arial" w:hAnsi="Arial" w:cs="Arial"/>
        </w:rPr>
        <w:t>Odmowa podpisania protokołu przez któregokolwiek z uczestników odbioru jest odnotowana w protokole.</w:t>
      </w:r>
    </w:p>
    <w:p w14:paraId="012B3A79" w14:textId="0650F2AD" w:rsidR="005478F2" w:rsidRPr="005478F2" w:rsidRDefault="005478F2" w:rsidP="007E385E">
      <w:pPr>
        <w:numPr>
          <w:ilvl w:val="0"/>
          <w:numId w:val="53"/>
        </w:numPr>
        <w:tabs>
          <w:tab w:val="num" w:pos="360"/>
        </w:tabs>
        <w:suppressAutoHyphens/>
        <w:spacing w:after="0" w:line="240" w:lineRule="auto"/>
        <w:ind w:left="360"/>
        <w:rPr>
          <w:rFonts w:ascii="Arial" w:hAnsi="Arial" w:cs="Arial"/>
        </w:rPr>
      </w:pPr>
      <w:r w:rsidRPr="005478F2">
        <w:rPr>
          <w:rFonts w:ascii="Arial" w:hAnsi="Arial" w:cs="Arial"/>
        </w:rPr>
        <w:t xml:space="preserve">Protokół odbioru sporządza </w:t>
      </w:r>
      <w:proofErr w:type="gramStart"/>
      <w:r w:rsidRPr="005478F2">
        <w:rPr>
          <w:rFonts w:ascii="Arial" w:hAnsi="Arial" w:cs="Arial"/>
        </w:rPr>
        <w:t>się co</w:t>
      </w:r>
      <w:proofErr w:type="gramEnd"/>
      <w:r w:rsidRPr="005478F2">
        <w:rPr>
          <w:rFonts w:ascii="Arial" w:hAnsi="Arial" w:cs="Arial"/>
        </w:rPr>
        <w:t xml:space="preserve"> najmniej w dwóch egzemplarzach, po jednym dla Zamawiającego i Wykonawcy. Zamawiający doręcza W</w:t>
      </w:r>
      <w:r w:rsidR="00BC43BB">
        <w:rPr>
          <w:rFonts w:ascii="Arial" w:hAnsi="Arial" w:cs="Arial"/>
        </w:rPr>
        <w:t>ykonawcy sporządzony protokół w </w:t>
      </w:r>
      <w:r w:rsidRPr="005478F2">
        <w:rPr>
          <w:rFonts w:ascii="Arial" w:hAnsi="Arial" w:cs="Arial"/>
        </w:rPr>
        <w:t>dniu zakończenia odbioru.</w:t>
      </w:r>
    </w:p>
    <w:p w14:paraId="726EDC91" w14:textId="172EBF6B" w:rsidR="005478F2" w:rsidRPr="005478F2" w:rsidRDefault="005478F2" w:rsidP="007E385E">
      <w:pPr>
        <w:numPr>
          <w:ilvl w:val="0"/>
          <w:numId w:val="53"/>
        </w:numPr>
        <w:tabs>
          <w:tab w:val="num" w:pos="360"/>
        </w:tabs>
        <w:suppressAutoHyphens/>
        <w:spacing w:after="0" w:line="240" w:lineRule="auto"/>
        <w:ind w:left="360"/>
        <w:rPr>
          <w:rFonts w:ascii="Arial" w:hAnsi="Arial" w:cs="Arial"/>
        </w:rPr>
      </w:pPr>
      <w:r w:rsidRPr="005478F2">
        <w:rPr>
          <w:rFonts w:ascii="Arial" w:hAnsi="Arial" w:cs="Arial"/>
        </w:rPr>
        <w:t xml:space="preserve">Jeżeli Wykonawca nie weźmie udziału w odbiorze robót, Zamawiający dokona odbioru robót przez powołaną do tego komisję. Protokół sporządzony z takiego odbioru jest </w:t>
      </w:r>
      <w:r w:rsidR="00BC43BB" w:rsidRPr="005478F2">
        <w:rPr>
          <w:rFonts w:ascii="Arial" w:hAnsi="Arial" w:cs="Arial"/>
        </w:rPr>
        <w:t>równoznaczny z</w:t>
      </w:r>
      <w:r w:rsidR="00BC43BB">
        <w:rPr>
          <w:rFonts w:ascii="Arial" w:hAnsi="Arial" w:cs="Arial"/>
        </w:rPr>
        <w:t xml:space="preserve"> protoko</w:t>
      </w:r>
      <w:r w:rsidRPr="005478F2">
        <w:rPr>
          <w:rFonts w:ascii="Arial" w:hAnsi="Arial" w:cs="Arial"/>
        </w:rPr>
        <w:t>łem odbioru robót.</w:t>
      </w:r>
    </w:p>
    <w:p w14:paraId="77723C91" w14:textId="77777777" w:rsidR="00BC43BB" w:rsidRDefault="00BC43BB" w:rsidP="005478F2">
      <w:pPr>
        <w:ind w:left="405"/>
        <w:jc w:val="center"/>
        <w:rPr>
          <w:rFonts w:ascii="Arial" w:hAnsi="Arial" w:cs="Arial"/>
        </w:rPr>
      </w:pPr>
    </w:p>
    <w:p w14:paraId="748A7890" w14:textId="77777777" w:rsidR="00BC43BB" w:rsidRDefault="00BC43BB" w:rsidP="005478F2">
      <w:pPr>
        <w:ind w:left="405"/>
        <w:jc w:val="center"/>
        <w:rPr>
          <w:rFonts w:ascii="Arial" w:hAnsi="Arial" w:cs="Arial"/>
        </w:rPr>
      </w:pPr>
    </w:p>
    <w:p w14:paraId="221091C0" w14:textId="77777777" w:rsidR="005478F2" w:rsidRPr="005478F2" w:rsidRDefault="005478F2" w:rsidP="005478F2">
      <w:pPr>
        <w:ind w:left="405"/>
        <w:jc w:val="center"/>
        <w:rPr>
          <w:rFonts w:ascii="Arial" w:hAnsi="Arial" w:cs="Arial"/>
        </w:rPr>
      </w:pPr>
      <w:r w:rsidRPr="005478F2">
        <w:rPr>
          <w:rFonts w:ascii="Arial" w:hAnsi="Arial" w:cs="Arial"/>
        </w:rPr>
        <w:t>§ 4</w:t>
      </w:r>
    </w:p>
    <w:p w14:paraId="70B4477E" w14:textId="77777777" w:rsidR="005478F2" w:rsidRPr="005478F2" w:rsidRDefault="005478F2" w:rsidP="007E385E">
      <w:pPr>
        <w:numPr>
          <w:ilvl w:val="0"/>
          <w:numId w:val="54"/>
        </w:numPr>
        <w:suppressAutoHyphens/>
        <w:spacing w:after="0" w:line="240" w:lineRule="auto"/>
        <w:rPr>
          <w:rFonts w:ascii="Arial" w:hAnsi="Arial" w:cs="Arial"/>
        </w:rPr>
      </w:pPr>
      <w:r w:rsidRPr="005478F2">
        <w:rPr>
          <w:rFonts w:ascii="Arial" w:hAnsi="Arial" w:cs="Arial"/>
        </w:rPr>
        <w:t>Za wykonanie robót, stanowiących przedmiot niniejszej umowy Zamawiający zapłaci Wykonawcy wynagrodzenie wynikające z ilości robót wykonanych i przyjętych na podstawie kosztorysów zamiennych.</w:t>
      </w:r>
    </w:p>
    <w:p w14:paraId="4F279752" w14:textId="66F74E7D" w:rsidR="005478F2" w:rsidRPr="00134300" w:rsidRDefault="005478F2" w:rsidP="007E385E">
      <w:pPr>
        <w:numPr>
          <w:ilvl w:val="0"/>
          <w:numId w:val="54"/>
        </w:numPr>
        <w:suppressAutoHyphens/>
        <w:spacing w:after="0" w:line="240" w:lineRule="auto"/>
        <w:rPr>
          <w:rFonts w:ascii="Arial" w:hAnsi="Arial" w:cs="Arial"/>
        </w:rPr>
      </w:pPr>
      <w:r w:rsidRPr="005478F2">
        <w:rPr>
          <w:rFonts w:ascii="Arial" w:hAnsi="Arial" w:cs="Arial"/>
        </w:rPr>
        <w:t xml:space="preserve">Wynagrodzenie za wykonane w roboty określone w §1 ust. 1 umowy będzie realizowane po odbiorze robót na podstawie zatwierdzonego przez Zamawiającego </w:t>
      </w:r>
      <w:r w:rsidRPr="00134300">
        <w:rPr>
          <w:rFonts w:ascii="Arial" w:hAnsi="Arial" w:cs="Arial"/>
        </w:rPr>
        <w:t xml:space="preserve">odbioru </w:t>
      </w:r>
      <w:r w:rsidR="00BC43BB" w:rsidRPr="00134300">
        <w:rPr>
          <w:rFonts w:ascii="Arial" w:hAnsi="Arial" w:cs="Arial"/>
        </w:rPr>
        <w:t>rzeczowego i</w:t>
      </w:r>
      <w:r w:rsidR="000C7EB9" w:rsidRPr="00134300">
        <w:rPr>
          <w:rFonts w:ascii="Arial" w:hAnsi="Arial" w:cs="Arial"/>
        </w:rPr>
        <w:t> </w:t>
      </w:r>
      <w:r w:rsidR="00BC43BB" w:rsidRPr="00134300">
        <w:rPr>
          <w:rFonts w:ascii="Arial" w:hAnsi="Arial" w:cs="Arial"/>
        </w:rPr>
        <w:t>wystawionej faktury</w:t>
      </w:r>
      <w:r w:rsidRPr="00134300">
        <w:rPr>
          <w:rFonts w:ascii="Arial" w:hAnsi="Arial" w:cs="Arial"/>
        </w:rPr>
        <w:t>.</w:t>
      </w:r>
      <w:r w:rsidR="000C7EB9" w:rsidRPr="00134300">
        <w:rPr>
          <w:rFonts w:ascii="Arial" w:hAnsi="Arial" w:cs="Arial"/>
        </w:rPr>
        <w:t xml:space="preserve"> Dopuszcza się możliwość fakturowania częściowego</w:t>
      </w:r>
      <w:r w:rsidR="00815354" w:rsidRPr="00134300">
        <w:rPr>
          <w:rFonts w:ascii="Arial" w:hAnsi="Arial" w:cs="Arial"/>
        </w:rPr>
        <w:t xml:space="preserve">, warunkiem płatności częściowej jest wykonanie </w:t>
      </w:r>
      <w:r w:rsidR="00DA365B" w:rsidRPr="00134300">
        <w:rPr>
          <w:rFonts w:ascii="Arial" w:hAnsi="Arial" w:cs="Arial"/>
        </w:rPr>
        <w:t>i odebranie</w:t>
      </w:r>
      <w:r w:rsidR="00815354" w:rsidRPr="00134300">
        <w:rPr>
          <w:rFonts w:ascii="Arial" w:hAnsi="Arial" w:cs="Arial"/>
        </w:rPr>
        <w:t xml:space="preserve"> całości prac w danym lokalu</w:t>
      </w:r>
      <w:r w:rsidR="00DA365B" w:rsidRPr="00134300">
        <w:rPr>
          <w:rFonts w:ascii="Arial" w:hAnsi="Arial" w:cs="Arial"/>
        </w:rPr>
        <w:t>/lokalach</w:t>
      </w:r>
      <w:r w:rsidR="000C7EB9" w:rsidRPr="00134300">
        <w:rPr>
          <w:rFonts w:ascii="Arial" w:hAnsi="Arial" w:cs="Arial"/>
        </w:rPr>
        <w:t>.</w:t>
      </w:r>
    </w:p>
    <w:p w14:paraId="3CE50A05" w14:textId="37DCDE45" w:rsidR="005478F2" w:rsidRPr="005478F2" w:rsidRDefault="005478F2" w:rsidP="007E385E">
      <w:pPr>
        <w:numPr>
          <w:ilvl w:val="0"/>
          <w:numId w:val="54"/>
        </w:numPr>
        <w:suppressAutoHyphens/>
        <w:spacing w:after="0" w:line="240" w:lineRule="auto"/>
        <w:rPr>
          <w:rFonts w:ascii="Arial" w:hAnsi="Arial" w:cs="Arial"/>
        </w:rPr>
      </w:pPr>
      <w:r w:rsidRPr="00134300">
        <w:rPr>
          <w:rFonts w:ascii="Arial" w:hAnsi="Arial" w:cs="Arial"/>
        </w:rPr>
        <w:t xml:space="preserve">Wynagrodzenie Wykonawcy ustala się w wysokości </w:t>
      </w:r>
      <w:r w:rsidRPr="00134300">
        <w:rPr>
          <w:rFonts w:ascii="Arial" w:hAnsi="Arial" w:cs="Arial"/>
          <w:b/>
          <w:bCs/>
        </w:rPr>
        <w:t>…………………………….. /</w:t>
      </w:r>
      <w:proofErr w:type="gramStart"/>
      <w:r w:rsidRPr="00134300">
        <w:rPr>
          <w:rFonts w:ascii="Arial" w:hAnsi="Arial" w:cs="Arial"/>
          <w:b/>
          <w:bCs/>
        </w:rPr>
        <w:t>brutto</w:t>
      </w:r>
      <w:proofErr w:type="gramEnd"/>
      <w:r w:rsidRPr="00134300">
        <w:rPr>
          <w:rFonts w:ascii="Arial" w:hAnsi="Arial" w:cs="Arial"/>
        </w:rPr>
        <w:t xml:space="preserve"> (słownie: ………………………………….), </w:t>
      </w:r>
      <w:proofErr w:type="gramStart"/>
      <w:r w:rsidRPr="00134300">
        <w:rPr>
          <w:rFonts w:ascii="Arial" w:hAnsi="Arial" w:cs="Arial"/>
        </w:rPr>
        <w:t>w</w:t>
      </w:r>
      <w:proofErr w:type="gramEnd"/>
      <w:r w:rsidRPr="00134300">
        <w:rPr>
          <w:rFonts w:ascii="Arial" w:hAnsi="Arial" w:cs="Arial"/>
        </w:rPr>
        <w:t xml:space="preserve"> tym …………………………… zł netto + </w:t>
      </w:r>
      <w:r w:rsidRPr="005478F2">
        <w:rPr>
          <w:rFonts w:ascii="Arial" w:hAnsi="Arial" w:cs="Arial"/>
        </w:rPr>
        <w:t>należny podatek VAT przy zastosowaniu następujących wskaźników kosztorysowych:</w:t>
      </w:r>
    </w:p>
    <w:p w14:paraId="39BE2481" w14:textId="77777777" w:rsidR="005478F2" w:rsidRPr="005478F2" w:rsidRDefault="005478F2" w:rsidP="007E385E">
      <w:pPr>
        <w:numPr>
          <w:ilvl w:val="0"/>
          <w:numId w:val="55"/>
        </w:numPr>
        <w:suppressAutoHyphens/>
        <w:spacing w:after="0" w:line="240" w:lineRule="auto"/>
        <w:ind w:firstLine="86"/>
        <w:rPr>
          <w:rFonts w:ascii="Arial" w:hAnsi="Arial" w:cs="Arial"/>
        </w:rPr>
      </w:pPr>
      <w:r w:rsidRPr="005478F2">
        <w:rPr>
          <w:rFonts w:ascii="Arial" w:hAnsi="Arial" w:cs="Arial"/>
        </w:rPr>
        <w:t xml:space="preserve">Stawka robocizny (netto)      - …………. zł ( </w:t>
      </w:r>
      <w:proofErr w:type="gramStart"/>
      <w:r w:rsidRPr="005478F2">
        <w:rPr>
          <w:rFonts w:ascii="Arial" w:hAnsi="Arial" w:cs="Arial"/>
        </w:rPr>
        <w:t>R )</w:t>
      </w:r>
      <w:proofErr w:type="gramEnd"/>
    </w:p>
    <w:p w14:paraId="4E8B35AA" w14:textId="575D6704" w:rsidR="005478F2" w:rsidRPr="005478F2" w:rsidRDefault="005478F2" w:rsidP="007E385E">
      <w:pPr>
        <w:numPr>
          <w:ilvl w:val="0"/>
          <w:numId w:val="55"/>
        </w:numPr>
        <w:suppressAutoHyphens/>
        <w:spacing w:after="0" w:line="240" w:lineRule="auto"/>
        <w:ind w:firstLine="86"/>
        <w:rPr>
          <w:rFonts w:ascii="Arial" w:hAnsi="Arial" w:cs="Arial"/>
        </w:rPr>
      </w:pPr>
      <w:r w:rsidRPr="005478F2">
        <w:rPr>
          <w:rFonts w:ascii="Arial" w:hAnsi="Arial" w:cs="Arial"/>
        </w:rPr>
        <w:t>Koszty ogólne               - ………….% ( R+S)</w:t>
      </w:r>
    </w:p>
    <w:p w14:paraId="4D969B91" w14:textId="755784B8" w:rsidR="005478F2" w:rsidRPr="005478F2" w:rsidRDefault="005478F2" w:rsidP="007E385E">
      <w:pPr>
        <w:numPr>
          <w:ilvl w:val="0"/>
          <w:numId w:val="55"/>
        </w:numPr>
        <w:suppressAutoHyphens/>
        <w:spacing w:after="0" w:line="240" w:lineRule="auto"/>
        <w:ind w:firstLine="86"/>
        <w:rPr>
          <w:rFonts w:ascii="Arial" w:hAnsi="Arial" w:cs="Arial"/>
        </w:rPr>
      </w:pPr>
      <w:r w:rsidRPr="005478F2">
        <w:rPr>
          <w:rFonts w:ascii="Arial" w:hAnsi="Arial" w:cs="Arial"/>
        </w:rPr>
        <w:t xml:space="preserve">Koszty zakupu              - ………….% ( </w:t>
      </w:r>
      <w:proofErr w:type="gramStart"/>
      <w:r w:rsidRPr="005478F2">
        <w:rPr>
          <w:rFonts w:ascii="Arial" w:hAnsi="Arial" w:cs="Arial"/>
        </w:rPr>
        <w:t>M )</w:t>
      </w:r>
      <w:proofErr w:type="gramEnd"/>
    </w:p>
    <w:p w14:paraId="25DAD73A" w14:textId="3E19FF05" w:rsidR="005478F2" w:rsidRPr="005478F2" w:rsidRDefault="005478F2" w:rsidP="007E385E">
      <w:pPr>
        <w:numPr>
          <w:ilvl w:val="0"/>
          <w:numId w:val="55"/>
        </w:numPr>
        <w:suppressAutoHyphens/>
        <w:spacing w:after="0" w:line="240" w:lineRule="auto"/>
        <w:ind w:firstLine="86"/>
        <w:rPr>
          <w:rFonts w:ascii="Arial" w:hAnsi="Arial" w:cs="Arial"/>
        </w:rPr>
      </w:pPr>
      <w:r w:rsidRPr="005478F2">
        <w:rPr>
          <w:rFonts w:ascii="Arial" w:hAnsi="Arial" w:cs="Arial"/>
        </w:rPr>
        <w:t xml:space="preserve">Zysk                       </w:t>
      </w:r>
      <w:r w:rsidR="00BC43BB">
        <w:rPr>
          <w:rFonts w:ascii="Arial" w:hAnsi="Arial" w:cs="Arial"/>
        </w:rPr>
        <w:t>-</w:t>
      </w:r>
      <w:r w:rsidRPr="005478F2">
        <w:rPr>
          <w:rFonts w:ascii="Arial" w:hAnsi="Arial" w:cs="Arial"/>
        </w:rPr>
        <w:t xml:space="preserve"> ………….% ( </w:t>
      </w:r>
      <w:proofErr w:type="spellStart"/>
      <w:r w:rsidRPr="005478F2">
        <w:rPr>
          <w:rFonts w:ascii="Arial" w:hAnsi="Arial" w:cs="Arial"/>
        </w:rPr>
        <w:t>R+S+</w:t>
      </w:r>
      <w:proofErr w:type="gramStart"/>
      <w:r w:rsidRPr="005478F2">
        <w:rPr>
          <w:rFonts w:ascii="Arial" w:hAnsi="Arial" w:cs="Arial"/>
        </w:rPr>
        <w:t>Ko</w:t>
      </w:r>
      <w:proofErr w:type="spellEnd"/>
      <w:r w:rsidRPr="005478F2">
        <w:rPr>
          <w:rFonts w:ascii="Arial" w:hAnsi="Arial" w:cs="Arial"/>
        </w:rPr>
        <w:t xml:space="preserve"> )</w:t>
      </w:r>
      <w:proofErr w:type="gramEnd"/>
    </w:p>
    <w:p w14:paraId="577FA5D5" w14:textId="6FAD46CE" w:rsidR="005478F2" w:rsidRPr="005478F2" w:rsidRDefault="005478F2" w:rsidP="007E385E">
      <w:pPr>
        <w:numPr>
          <w:ilvl w:val="0"/>
          <w:numId w:val="54"/>
        </w:numPr>
        <w:suppressAutoHyphens/>
        <w:spacing w:after="0" w:line="240" w:lineRule="auto"/>
        <w:rPr>
          <w:rFonts w:ascii="Arial" w:hAnsi="Arial" w:cs="Arial"/>
          <w:lang w:eastAsia="pl-PL"/>
        </w:rPr>
      </w:pPr>
      <w:r w:rsidRPr="005478F2">
        <w:rPr>
          <w:rFonts w:ascii="Arial" w:hAnsi="Arial" w:cs="Arial"/>
          <w:lang w:eastAsia="pl-PL"/>
        </w:rPr>
        <w:t>Faktura, o której mowa w  ust. 1 niniejszego par</w:t>
      </w:r>
      <w:r w:rsidR="000C7EB9">
        <w:rPr>
          <w:rFonts w:ascii="Arial" w:hAnsi="Arial" w:cs="Arial"/>
          <w:lang w:eastAsia="pl-PL"/>
        </w:rPr>
        <w:t>agrafu  winna być wystawiona</w:t>
      </w:r>
      <w:r w:rsidR="00BC43BB">
        <w:rPr>
          <w:rFonts w:ascii="Arial" w:hAnsi="Arial" w:cs="Arial"/>
          <w:lang w:eastAsia="pl-PL"/>
        </w:rPr>
        <w:t xml:space="preserve"> na </w:t>
      </w:r>
      <w:r w:rsidRPr="005478F2">
        <w:rPr>
          <w:rFonts w:ascii="Arial" w:hAnsi="Arial" w:cs="Arial"/>
          <w:lang w:eastAsia="pl-PL"/>
        </w:rPr>
        <w:t>płatnika</w:t>
      </w:r>
      <w:r w:rsidR="00BC43BB" w:rsidRPr="005478F2">
        <w:rPr>
          <w:rFonts w:ascii="Arial" w:hAnsi="Arial" w:cs="Arial"/>
          <w:lang w:eastAsia="pl-PL"/>
        </w:rPr>
        <w:t>:   Miasto</w:t>
      </w:r>
      <w:r w:rsidRPr="005478F2">
        <w:rPr>
          <w:rFonts w:ascii="Arial" w:hAnsi="Arial" w:cs="Arial"/>
          <w:lang w:eastAsia="pl-PL"/>
        </w:rPr>
        <w:t xml:space="preserve"> Gorzów Wielkopolski - Zakład Gospodarki Mieszkaniowej w Gorzowie Wielkopolskim, ul. Wełniany Rynek 3, 66-400 Gorzów Wlkp. NIP 599 -00-19-632</w:t>
      </w:r>
    </w:p>
    <w:p w14:paraId="5709CD72" w14:textId="26A37012" w:rsidR="005478F2" w:rsidRPr="005478F2" w:rsidRDefault="005478F2" w:rsidP="007E385E">
      <w:pPr>
        <w:numPr>
          <w:ilvl w:val="0"/>
          <w:numId w:val="54"/>
        </w:numPr>
        <w:suppressAutoHyphens/>
        <w:spacing w:after="0" w:line="240" w:lineRule="auto"/>
        <w:rPr>
          <w:rFonts w:ascii="Arial" w:hAnsi="Arial" w:cs="Arial"/>
        </w:rPr>
      </w:pPr>
      <w:r w:rsidRPr="005478F2">
        <w:rPr>
          <w:rFonts w:ascii="Arial" w:hAnsi="Arial" w:cs="Arial"/>
          <w:lang w:eastAsia="pl-PL"/>
        </w:rPr>
        <w:t>Należność przysługująca Wykonawcy płatna będzie przelewem</w:t>
      </w:r>
      <w:r w:rsidR="00BC43BB">
        <w:rPr>
          <w:rFonts w:ascii="Arial" w:hAnsi="Arial" w:cs="Arial"/>
          <w:lang w:eastAsia="pl-PL"/>
        </w:rPr>
        <w:t xml:space="preserve"> w terminie do 30 dni licząc od </w:t>
      </w:r>
      <w:r w:rsidRPr="005478F2">
        <w:rPr>
          <w:rFonts w:ascii="Arial" w:hAnsi="Arial" w:cs="Arial"/>
          <w:lang w:eastAsia="pl-PL"/>
        </w:rPr>
        <w:t xml:space="preserve">dnia otrzymania faktury. </w:t>
      </w:r>
      <w:r w:rsidRPr="005478F2">
        <w:rPr>
          <w:rFonts w:ascii="Arial" w:hAnsi="Arial" w:cs="Arial"/>
        </w:rPr>
        <w:t>Za datę doręczenia fa</w:t>
      </w:r>
      <w:r w:rsidR="00BC43BB">
        <w:rPr>
          <w:rFonts w:ascii="Arial" w:hAnsi="Arial" w:cs="Arial"/>
        </w:rPr>
        <w:t>ktury uważa się dzień wpływu do </w:t>
      </w:r>
      <w:r w:rsidRPr="005478F2">
        <w:rPr>
          <w:rFonts w:ascii="Arial" w:hAnsi="Arial" w:cs="Arial"/>
        </w:rPr>
        <w:t xml:space="preserve">Zamawiającego lub umieszczenia jej na Platformie Elektronicznego Fakturowania </w:t>
      </w:r>
      <w:r w:rsidRPr="005478F2">
        <w:rPr>
          <w:rFonts w:ascii="Arial" w:hAnsi="Arial" w:cs="Arial"/>
          <w:u w:val="single"/>
        </w:rPr>
        <w:t>(PEF)</w:t>
      </w:r>
      <w:r w:rsidRPr="005478F2">
        <w:rPr>
          <w:rFonts w:ascii="Arial" w:hAnsi="Arial" w:cs="Arial"/>
        </w:rPr>
        <w:t xml:space="preserve"> dostępnej pod adresem</w:t>
      </w:r>
      <w:r w:rsidRPr="005478F2">
        <w:rPr>
          <w:rFonts w:ascii="Arial" w:hAnsi="Arial" w:cs="Arial"/>
          <w:u w:val="single"/>
        </w:rPr>
        <w:t xml:space="preserve"> </w:t>
      </w:r>
      <w:hyperlink r:id="rId46" w:history="1">
        <w:r w:rsidRPr="005478F2">
          <w:rPr>
            <w:rStyle w:val="Hipercze"/>
            <w:rFonts w:ascii="Arial" w:hAnsi="Arial" w:cs="Arial"/>
          </w:rPr>
          <w:t>https://efaktura.gov.pl/</w:t>
        </w:r>
      </w:hyperlink>
      <w:r w:rsidRPr="005478F2">
        <w:rPr>
          <w:rFonts w:ascii="Arial" w:hAnsi="Arial" w:cs="Aria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2E1B6BED" w14:textId="21DED58C" w:rsidR="005478F2" w:rsidRPr="005478F2" w:rsidRDefault="005478F2" w:rsidP="007E385E">
      <w:pPr>
        <w:numPr>
          <w:ilvl w:val="0"/>
          <w:numId w:val="54"/>
        </w:numPr>
        <w:suppressAutoHyphens/>
        <w:spacing w:after="0" w:line="240" w:lineRule="auto"/>
        <w:rPr>
          <w:rFonts w:ascii="Arial" w:eastAsia="TTE18700A0t00" w:hAnsi="Arial" w:cs="Arial"/>
          <w:lang w:eastAsia="ar-SA"/>
        </w:rPr>
      </w:pPr>
      <w:r w:rsidRPr="005478F2">
        <w:rPr>
          <w:rFonts w:ascii="Arial" w:hAnsi="Arial" w:cs="Arial"/>
        </w:rPr>
        <w:t xml:space="preserve">Ewentualne roboty dodatkowe będą rozliczane na podstawie protokołów, obmiarów wykonanych robót i szczegółowych kosztorysów robót dodatkowych </w:t>
      </w:r>
      <w:r w:rsidR="00BC43BB" w:rsidRPr="005478F2">
        <w:rPr>
          <w:rFonts w:ascii="Arial" w:hAnsi="Arial" w:cs="Arial"/>
        </w:rPr>
        <w:t>wg czynników</w:t>
      </w:r>
      <w:r w:rsidRPr="005478F2">
        <w:rPr>
          <w:rFonts w:ascii="Arial" w:hAnsi="Arial" w:cs="Arial"/>
        </w:rPr>
        <w:t xml:space="preserve"> kalkulacyjnych podanych w kosztorysie ofertowym oraz średnich cen materiałów i sprzętu (bez </w:t>
      </w:r>
      <w:proofErr w:type="spellStart"/>
      <w:r w:rsidRPr="005478F2">
        <w:rPr>
          <w:rFonts w:ascii="Arial" w:hAnsi="Arial" w:cs="Arial"/>
        </w:rPr>
        <w:t>Kz</w:t>
      </w:r>
      <w:proofErr w:type="spellEnd"/>
      <w:r w:rsidRPr="005478F2">
        <w:rPr>
          <w:rFonts w:ascii="Arial" w:hAnsi="Arial" w:cs="Arial"/>
        </w:rPr>
        <w:t xml:space="preserve">) wyd. </w:t>
      </w:r>
      <w:proofErr w:type="spellStart"/>
      <w:r w:rsidRPr="005478F2">
        <w:rPr>
          <w:rFonts w:ascii="Arial" w:hAnsi="Arial" w:cs="Arial"/>
        </w:rPr>
        <w:t>Sekocenbud</w:t>
      </w:r>
      <w:proofErr w:type="spellEnd"/>
      <w:r w:rsidRPr="005478F2">
        <w:rPr>
          <w:rFonts w:ascii="Arial" w:hAnsi="Arial" w:cs="Arial"/>
        </w:rPr>
        <w:t xml:space="preserve"> na dany okres rozliczeniowy, jednak nie wyższych niż średnie ceny rynkowe. </w:t>
      </w:r>
    </w:p>
    <w:p w14:paraId="6D0830F2" w14:textId="77777777" w:rsidR="005478F2" w:rsidRPr="005478F2" w:rsidRDefault="005478F2" w:rsidP="007E385E">
      <w:pPr>
        <w:numPr>
          <w:ilvl w:val="0"/>
          <w:numId w:val="54"/>
        </w:numPr>
        <w:suppressAutoHyphens/>
        <w:spacing w:after="0" w:line="240" w:lineRule="auto"/>
        <w:rPr>
          <w:rFonts w:ascii="Arial" w:eastAsia="Times New Roman" w:hAnsi="Arial" w:cs="Arial"/>
        </w:rPr>
      </w:pPr>
      <w:r w:rsidRPr="005478F2">
        <w:rPr>
          <w:rFonts w:ascii="Arial" w:eastAsia="TTE18700A0t00" w:hAnsi="Arial" w:cs="Arial"/>
        </w:rPr>
        <w:t>Wykonawca każdorazowo umieści na fakturze symbol i nr niniejszej umowy.</w:t>
      </w:r>
    </w:p>
    <w:p w14:paraId="6E4AA98D" w14:textId="1396C07F" w:rsidR="005478F2" w:rsidRPr="005478F2" w:rsidRDefault="005478F2" w:rsidP="007E385E">
      <w:pPr>
        <w:numPr>
          <w:ilvl w:val="0"/>
          <w:numId w:val="54"/>
        </w:numPr>
        <w:suppressAutoHyphens/>
        <w:autoSpaceDE w:val="0"/>
        <w:spacing w:after="0" w:line="240" w:lineRule="auto"/>
        <w:rPr>
          <w:rFonts w:ascii="Arial" w:hAnsi="Arial" w:cs="Arial"/>
        </w:rPr>
      </w:pPr>
      <w:r w:rsidRPr="005478F2">
        <w:rPr>
          <w:rFonts w:ascii="Arial" w:hAnsi="Arial" w:cs="Arial"/>
        </w:rPr>
        <w:t xml:space="preserve">W przypadku zawarcia umowy/ umów z podwykonawcą/ podwykonawcami na zasadach określonych w § 5 umowy, zapłata wynagrodzenia Wykonawcy nastąpi w terminie nie dłuższym niż 30 dni od daty doręczenia Zamawiającemu faktury wraz oświadczeniem / oświadczeniami podwykonawcy/podwykonawców o braku zaległych płatności od Wykonawcy, albo oświadczenie Wykonawcy </w:t>
      </w:r>
      <w:r w:rsidR="00BC43BB" w:rsidRPr="005478F2">
        <w:rPr>
          <w:rFonts w:ascii="Arial" w:hAnsi="Arial" w:cs="Arial"/>
        </w:rPr>
        <w:t>wyjaśniające, dlaczego</w:t>
      </w:r>
      <w:r w:rsidRPr="005478F2">
        <w:rPr>
          <w:rFonts w:ascii="Arial" w:hAnsi="Arial" w:cs="Arial"/>
        </w:rPr>
        <w:t xml:space="preserve"> podwykonawca odmówił złożenia oświadczenia,</w:t>
      </w:r>
    </w:p>
    <w:p w14:paraId="415766F5" w14:textId="4E7527F2" w:rsidR="005478F2" w:rsidRPr="005478F2" w:rsidRDefault="005478F2" w:rsidP="007E385E">
      <w:pPr>
        <w:numPr>
          <w:ilvl w:val="0"/>
          <w:numId w:val="54"/>
        </w:numPr>
        <w:suppressAutoHyphens/>
        <w:autoSpaceDE w:val="0"/>
        <w:spacing w:after="0" w:line="240" w:lineRule="auto"/>
        <w:rPr>
          <w:rFonts w:ascii="Arial" w:hAnsi="Arial" w:cs="Arial"/>
        </w:rPr>
      </w:pPr>
      <w:r w:rsidRPr="005478F2">
        <w:rPr>
          <w:rFonts w:ascii="Arial" w:hAnsi="Arial" w:cs="Arial"/>
        </w:rPr>
        <w:t xml:space="preserve">W przypadku nie dostarczenia oświadczeń wszystkich podwykonawców (w tym dalszych podwykonawców) robót budowlanych lub dostarczenia oświadczeń, z których </w:t>
      </w:r>
      <w:r w:rsidR="00BC43BB" w:rsidRPr="005478F2">
        <w:rPr>
          <w:rFonts w:ascii="Arial" w:hAnsi="Arial" w:cs="Arial"/>
        </w:rPr>
        <w:t>wynika, że</w:t>
      </w:r>
      <w:r w:rsidR="00BC43BB">
        <w:rPr>
          <w:rFonts w:ascii="Arial" w:hAnsi="Arial" w:cs="Arial"/>
        </w:rPr>
        <w:t> </w:t>
      </w:r>
      <w:r w:rsidRPr="005478F2">
        <w:rPr>
          <w:rFonts w:ascii="Arial" w:hAnsi="Arial" w:cs="Arial"/>
        </w:rPr>
        <w:t xml:space="preserve">Wykonawca zalega z płatnościami wobec takich podwykonawców w związku z realizacją </w:t>
      </w:r>
      <w:r w:rsidR="00BC43BB" w:rsidRPr="005478F2">
        <w:rPr>
          <w:rFonts w:ascii="Arial" w:hAnsi="Arial" w:cs="Arial"/>
        </w:rPr>
        <w:t>prac, a</w:t>
      </w:r>
      <w:r w:rsidRPr="005478F2">
        <w:rPr>
          <w:rFonts w:ascii="Arial" w:hAnsi="Arial" w:cs="Arial"/>
        </w:rPr>
        <w:t xml:space="preserve">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w:t>
      </w:r>
      <w:proofErr w:type="gramStart"/>
      <w:r w:rsidRPr="005478F2">
        <w:rPr>
          <w:rFonts w:ascii="Arial" w:hAnsi="Arial" w:cs="Arial"/>
        </w:rPr>
        <w:t>podwykonawcy) jeśli</w:t>
      </w:r>
      <w:proofErr w:type="gramEnd"/>
      <w:r w:rsidRPr="005478F2">
        <w:rPr>
          <w:rFonts w:ascii="Arial" w:hAnsi="Arial" w:cs="Arial"/>
        </w:rPr>
        <w:t xml:space="preserve"> ten bezpodstawnie odmawia jego podpisania, a Wykonawca bezspornie udowodni poprzez przedstawienie stosownych dokumentów, że należne płatności zostały wykonane.</w:t>
      </w:r>
    </w:p>
    <w:p w14:paraId="51158BA9" w14:textId="41A90084" w:rsidR="005478F2" w:rsidRPr="005478F2" w:rsidRDefault="005478F2" w:rsidP="007E385E">
      <w:pPr>
        <w:numPr>
          <w:ilvl w:val="0"/>
          <w:numId w:val="54"/>
        </w:numPr>
        <w:suppressAutoHyphens/>
        <w:autoSpaceDE w:val="0"/>
        <w:spacing w:after="0" w:line="240" w:lineRule="auto"/>
        <w:rPr>
          <w:rFonts w:ascii="Arial" w:hAnsi="Arial" w:cs="Arial"/>
        </w:rPr>
      </w:pPr>
      <w:r w:rsidRPr="005478F2">
        <w:rPr>
          <w:rFonts w:ascii="Arial" w:hAnsi="Arial" w:cs="Arial"/>
        </w:rPr>
        <w:t xml:space="preserve">W przypadku uchylania się Wykonawcy, podwykonawcy lub dalszego </w:t>
      </w:r>
      <w:r w:rsidR="00BC43BB" w:rsidRPr="005478F2">
        <w:rPr>
          <w:rFonts w:ascii="Arial" w:hAnsi="Arial" w:cs="Arial"/>
        </w:rPr>
        <w:t>podwykonawcy od</w:t>
      </w:r>
      <w:r w:rsidR="00BC43BB">
        <w:rPr>
          <w:rFonts w:ascii="Arial" w:hAnsi="Arial" w:cs="Arial"/>
        </w:rPr>
        <w:t> </w:t>
      </w:r>
      <w:r w:rsidRPr="005478F2">
        <w:rPr>
          <w:rFonts w:ascii="Arial" w:hAnsi="Arial" w:cs="Arial"/>
        </w:rPr>
        <w:t xml:space="preserve">obowiązku zapłaty wymagalnego wynagrodzenia za roboty budowlane wykonane przez podwykonawcę lub dalszego podwykonawcę w ramach przedmiotu </w:t>
      </w:r>
      <w:r w:rsidR="00DA365B" w:rsidRPr="005478F2">
        <w:rPr>
          <w:rFonts w:ascii="Arial" w:hAnsi="Arial" w:cs="Arial"/>
        </w:rPr>
        <w:t>zamówienia, o</w:t>
      </w:r>
      <w:r w:rsidRPr="005478F2">
        <w:rPr>
          <w:rFonts w:ascii="Arial" w:hAnsi="Arial" w:cs="Arial"/>
        </w:rPr>
        <w:t xml:space="preserve"> którym mowa w § 1 umowy, powstałe po zaakceptowa</w:t>
      </w:r>
      <w:r w:rsidR="00BC43BB">
        <w:rPr>
          <w:rFonts w:ascii="Arial" w:hAnsi="Arial" w:cs="Arial"/>
        </w:rPr>
        <w:t>niu przez Zamawiającego umowy o </w:t>
      </w:r>
      <w:r w:rsidRPr="005478F2">
        <w:rPr>
          <w:rFonts w:ascii="Arial" w:hAnsi="Arial" w:cs="Arial"/>
        </w:rPr>
        <w:t xml:space="preserve">podwykonawstwo, której przedmiotem są roboty budowlane, lub po </w:t>
      </w:r>
      <w:r w:rsidR="00DA365B" w:rsidRPr="005478F2">
        <w:rPr>
          <w:rFonts w:ascii="Arial" w:hAnsi="Arial" w:cs="Arial"/>
        </w:rPr>
        <w:t>przedłożeniu niepodlegającej</w:t>
      </w:r>
      <w:r w:rsidRPr="005478F2">
        <w:rPr>
          <w:rFonts w:ascii="Arial" w:hAnsi="Arial" w:cs="Arial"/>
        </w:rPr>
        <w:t xml:space="preserve"> wyłączeniu kopii umowy o podwykonawstwo, której przedmiotem są dostawy lub usługi, Zamawiający dokona bezpośredniej zapłaty wymagalnego wynagrodzenia na konto odpowiednio podwykonawcy lub dalszego podwykonawcy.</w:t>
      </w:r>
    </w:p>
    <w:p w14:paraId="429BB740" w14:textId="77777777" w:rsidR="005478F2" w:rsidRPr="005478F2" w:rsidRDefault="005478F2" w:rsidP="007E385E">
      <w:pPr>
        <w:numPr>
          <w:ilvl w:val="0"/>
          <w:numId w:val="54"/>
        </w:numPr>
        <w:suppressAutoHyphens/>
        <w:autoSpaceDE w:val="0"/>
        <w:spacing w:after="0" w:line="240" w:lineRule="auto"/>
        <w:rPr>
          <w:rFonts w:ascii="Arial" w:eastAsia="TTE18700A0t00" w:hAnsi="Arial" w:cs="Arial"/>
        </w:rPr>
      </w:pPr>
      <w:r w:rsidRPr="005478F2">
        <w:rPr>
          <w:rFonts w:ascii="Arial" w:hAnsi="Arial" w:cs="Arial"/>
        </w:rPr>
        <w:t>Wynagrodzenie będzie płatne przelewem na konto Wykonawcy wskazane na fakturze lub bezpośrednio na konto podwykonawcy lub dalszego podwykonawcy, w przypadku wystąpienia okoliczności, o których mowa w ust. 7 - 9 niniejszego paragrafu.</w:t>
      </w:r>
    </w:p>
    <w:p w14:paraId="6AD1D875" w14:textId="4B4A3644" w:rsidR="005478F2" w:rsidRPr="005478F2" w:rsidRDefault="005478F2" w:rsidP="007E385E">
      <w:pPr>
        <w:numPr>
          <w:ilvl w:val="0"/>
          <w:numId w:val="54"/>
        </w:numPr>
        <w:suppressAutoHyphens/>
        <w:spacing w:after="0" w:line="240" w:lineRule="auto"/>
        <w:rPr>
          <w:rFonts w:ascii="Arial" w:eastAsia="TTE18700A0t00" w:hAnsi="Arial" w:cs="Arial"/>
        </w:rPr>
      </w:pPr>
      <w:r w:rsidRPr="005478F2">
        <w:rPr>
          <w:rFonts w:ascii="Arial" w:eastAsia="TTE18700A0t00" w:hAnsi="Arial" w:cs="Arial"/>
        </w:rPr>
        <w:t xml:space="preserve">Wykonawca każdorazowo umieści na fakturze symbol i nr </w:t>
      </w:r>
      <w:r w:rsidR="00BC43BB">
        <w:rPr>
          <w:rFonts w:ascii="Arial" w:eastAsia="TTE18700A0t00" w:hAnsi="Arial" w:cs="Arial"/>
        </w:rPr>
        <w:t>niniejszej umowy (oraz symbol i </w:t>
      </w:r>
      <w:r w:rsidRPr="005478F2">
        <w:rPr>
          <w:rFonts w:ascii="Arial" w:eastAsia="TTE18700A0t00" w:hAnsi="Arial" w:cs="Arial"/>
        </w:rPr>
        <w:t xml:space="preserve">numer umowy z </w:t>
      </w:r>
      <w:proofErr w:type="gramStart"/>
      <w:r w:rsidRPr="005478F2">
        <w:rPr>
          <w:rFonts w:ascii="Arial" w:eastAsia="TTE18700A0t00" w:hAnsi="Arial" w:cs="Arial"/>
        </w:rPr>
        <w:t>podwykonawcą – jeżeli</w:t>
      </w:r>
      <w:proofErr w:type="gramEnd"/>
      <w:r w:rsidRPr="005478F2">
        <w:rPr>
          <w:rFonts w:ascii="Arial" w:eastAsia="TTE18700A0t00" w:hAnsi="Arial" w:cs="Arial"/>
        </w:rPr>
        <w:t xml:space="preserve"> dotyczy).</w:t>
      </w:r>
    </w:p>
    <w:p w14:paraId="0F69E1EA" w14:textId="0D0AE619" w:rsidR="005478F2" w:rsidRPr="005478F2" w:rsidRDefault="005478F2" w:rsidP="007E385E">
      <w:pPr>
        <w:numPr>
          <w:ilvl w:val="0"/>
          <w:numId w:val="54"/>
        </w:numPr>
        <w:suppressAutoHyphens/>
        <w:spacing w:after="0" w:line="240" w:lineRule="auto"/>
        <w:rPr>
          <w:rFonts w:ascii="Arial" w:eastAsia="Times New Roman" w:hAnsi="Arial" w:cs="Arial"/>
        </w:rPr>
      </w:pPr>
      <w:r w:rsidRPr="005478F2">
        <w:rPr>
          <w:rFonts w:ascii="Arial" w:eastAsia="TTE18700A0t00" w:hAnsi="Arial" w:cs="Arial"/>
        </w:rPr>
        <w:t xml:space="preserve">Wynagrodzenie, o którym mowa w ust. 10 niniejszego paragrafu, dotyczy wyłącznie należności powstałych po zaakceptowaniu przez Zamawiającego umowy o podwykonawstwo, której przedmiotem są roboty budowlane, lub po przedłożeniu Zamawiającemu poświadczonej za zgodność z oryginałem kopii </w:t>
      </w:r>
      <w:r w:rsidR="00BC43BB" w:rsidRPr="005478F2">
        <w:rPr>
          <w:rFonts w:ascii="Arial" w:eastAsia="TTE18700A0t00" w:hAnsi="Arial" w:cs="Arial"/>
        </w:rPr>
        <w:t>umowy o</w:t>
      </w:r>
      <w:r w:rsidRPr="005478F2">
        <w:rPr>
          <w:rFonts w:ascii="Arial" w:eastAsia="TTE18700A0t00" w:hAnsi="Arial" w:cs="Arial"/>
        </w:rPr>
        <w:t xml:space="preserve"> podwykonawstwo, której przedmiotem są dostawy lub usługi. </w:t>
      </w:r>
    </w:p>
    <w:p w14:paraId="6C0C8694" w14:textId="77777777" w:rsidR="005478F2" w:rsidRPr="005478F2" w:rsidRDefault="005478F2" w:rsidP="007E385E">
      <w:pPr>
        <w:numPr>
          <w:ilvl w:val="0"/>
          <w:numId w:val="54"/>
        </w:numPr>
        <w:suppressAutoHyphens/>
        <w:spacing w:after="0" w:line="240" w:lineRule="auto"/>
        <w:rPr>
          <w:rFonts w:ascii="Arial" w:hAnsi="Arial" w:cs="Arial"/>
        </w:rPr>
      </w:pPr>
      <w:r w:rsidRPr="005478F2">
        <w:rPr>
          <w:rFonts w:ascii="Arial" w:hAnsi="Arial" w:cs="Arial"/>
        </w:rPr>
        <w:t>Bezpośrednia zapłata, o której mowa w ust. 10niniejszego paragrafu, obejmuje wyłącznie należne wynagrodzenie, bez odsetek należnych podwykonawcy lub dalszemu podwykonawcy.</w:t>
      </w:r>
    </w:p>
    <w:p w14:paraId="3793BAED" w14:textId="77777777" w:rsidR="005478F2" w:rsidRPr="005478F2" w:rsidRDefault="005478F2" w:rsidP="007E385E">
      <w:pPr>
        <w:numPr>
          <w:ilvl w:val="0"/>
          <w:numId w:val="54"/>
        </w:numPr>
        <w:suppressAutoHyphens/>
        <w:autoSpaceDE w:val="0"/>
        <w:spacing w:after="0" w:line="240" w:lineRule="auto"/>
        <w:rPr>
          <w:rFonts w:ascii="Arial" w:hAnsi="Arial" w:cs="Arial"/>
        </w:rPr>
      </w:pPr>
      <w:r w:rsidRPr="005478F2">
        <w:rPr>
          <w:rFonts w:ascii="Arial" w:hAnsi="Arial" w:cs="Arial"/>
        </w:rPr>
        <w:t>Przed dokonaniem bezpośredniej zapłaty Zamawiający umożliwi wykonawcy zgłoszenie pisemnych uwag dotyczących zasadności bezpośredniej zapłaty wynagrodzenia podwykonawcy lub dalszemu podwykonawcy, o której mowa w ust. 10 niniejszego paragrafu. Zamawiający poinformuje o terminie zgłaszania uwag, nie krótszym niż 7 dni od dnia doręczenia tej informacji.</w:t>
      </w:r>
    </w:p>
    <w:p w14:paraId="3976E3F3" w14:textId="77777777" w:rsidR="005478F2" w:rsidRPr="005478F2" w:rsidRDefault="005478F2" w:rsidP="007E385E">
      <w:pPr>
        <w:numPr>
          <w:ilvl w:val="0"/>
          <w:numId w:val="54"/>
        </w:numPr>
        <w:suppressAutoHyphens/>
        <w:autoSpaceDE w:val="0"/>
        <w:spacing w:after="0" w:line="240" w:lineRule="auto"/>
        <w:rPr>
          <w:rFonts w:ascii="Arial" w:hAnsi="Arial" w:cs="Arial"/>
        </w:rPr>
      </w:pPr>
      <w:r w:rsidRPr="005478F2">
        <w:rPr>
          <w:rFonts w:ascii="Arial" w:hAnsi="Arial" w:cs="Arial"/>
        </w:rPr>
        <w:t>W przypadku zgłoszenia uwag, o których mowa w ust. 15 niniejszego paragrafu, w terminie wskazanym przez zamawiającego, zamawiający może:</w:t>
      </w:r>
    </w:p>
    <w:p w14:paraId="2113B08E" w14:textId="77777777" w:rsidR="005478F2" w:rsidRPr="005478F2" w:rsidRDefault="005478F2" w:rsidP="007E385E">
      <w:pPr>
        <w:numPr>
          <w:ilvl w:val="1"/>
          <w:numId w:val="54"/>
        </w:numPr>
        <w:suppressAutoHyphens/>
        <w:autoSpaceDE w:val="0"/>
        <w:spacing w:after="0" w:line="240" w:lineRule="auto"/>
        <w:rPr>
          <w:rFonts w:ascii="Arial" w:hAnsi="Arial" w:cs="Arial"/>
        </w:rPr>
      </w:pPr>
      <w:proofErr w:type="gramStart"/>
      <w:r w:rsidRPr="005478F2">
        <w:rPr>
          <w:rFonts w:ascii="Arial" w:hAnsi="Arial" w:cs="Arial"/>
        </w:rPr>
        <w:t>nie</w:t>
      </w:r>
      <w:proofErr w:type="gramEnd"/>
      <w:r w:rsidRPr="005478F2">
        <w:rPr>
          <w:rFonts w:ascii="Arial" w:hAnsi="Arial" w:cs="Arial"/>
        </w:rPr>
        <w:t xml:space="preserve"> dokonać bezpośredniej zapłaty wynagrodzenia podwykonawcy lub dalszemu podwykonawcy, jeżeli wykonawca wykaże niezasadność takiej zapłaty albo</w:t>
      </w:r>
    </w:p>
    <w:p w14:paraId="0B68F1CF" w14:textId="77777777" w:rsidR="005478F2" w:rsidRPr="005478F2" w:rsidRDefault="005478F2" w:rsidP="007E385E">
      <w:pPr>
        <w:numPr>
          <w:ilvl w:val="1"/>
          <w:numId w:val="54"/>
        </w:numPr>
        <w:suppressAutoHyphens/>
        <w:autoSpaceDE w:val="0"/>
        <w:spacing w:after="0" w:line="240" w:lineRule="auto"/>
        <w:rPr>
          <w:rFonts w:ascii="Arial" w:hAnsi="Arial" w:cs="Arial"/>
        </w:rPr>
      </w:pPr>
      <w:r w:rsidRPr="005478F2">
        <w:rPr>
          <w:rFonts w:ascii="Arial" w:hAnsi="Arial" w:cs="Arial"/>
        </w:rPr>
        <w:t xml:space="preserve">złożyć do depozytu sadowego kwotę potrzebna na pokrycie wynagrodzenia podwykonawcy lub dalszego podwykonawcy w przypadku istnienia zasadniczej wątpliwości </w:t>
      </w:r>
      <w:proofErr w:type="gramStart"/>
      <w:r w:rsidRPr="005478F2">
        <w:rPr>
          <w:rFonts w:ascii="Arial" w:hAnsi="Arial" w:cs="Arial"/>
        </w:rPr>
        <w:t>zamawiającego co</w:t>
      </w:r>
      <w:proofErr w:type="gramEnd"/>
      <w:r w:rsidRPr="005478F2">
        <w:rPr>
          <w:rFonts w:ascii="Arial" w:hAnsi="Arial" w:cs="Arial"/>
        </w:rPr>
        <w:t xml:space="preserve"> do wysokości należnej zapłaty lub podmiotu, któremu płatność się należy, albo</w:t>
      </w:r>
    </w:p>
    <w:p w14:paraId="54114AD8" w14:textId="77777777" w:rsidR="005478F2" w:rsidRPr="005478F2" w:rsidRDefault="005478F2" w:rsidP="007E385E">
      <w:pPr>
        <w:numPr>
          <w:ilvl w:val="1"/>
          <w:numId w:val="54"/>
        </w:numPr>
        <w:suppressAutoHyphens/>
        <w:autoSpaceDE w:val="0"/>
        <w:spacing w:after="0" w:line="240" w:lineRule="auto"/>
        <w:rPr>
          <w:rFonts w:ascii="Arial" w:hAnsi="Arial" w:cs="Arial"/>
        </w:rPr>
      </w:pPr>
      <w:proofErr w:type="gramStart"/>
      <w:r w:rsidRPr="005478F2">
        <w:rPr>
          <w:rFonts w:ascii="Arial" w:hAnsi="Arial" w:cs="Arial"/>
        </w:rPr>
        <w:t>dokonać</w:t>
      </w:r>
      <w:proofErr w:type="gramEnd"/>
      <w:r w:rsidRPr="005478F2">
        <w:rPr>
          <w:rFonts w:ascii="Arial" w:hAnsi="Arial" w:cs="Arial"/>
        </w:rPr>
        <w:t xml:space="preserve"> bezpośredniej zapłaty wynagrodzenia podwykonawcy lub dalszemu podwykonawcy, jeżeli podwykonawca lub dalszy podwykonawca wykaże zasadność takiej zapłaty.</w:t>
      </w:r>
    </w:p>
    <w:p w14:paraId="36712699" w14:textId="439B08AD" w:rsidR="005478F2" w:rsidRPr="005478F2" w:rsidRDefault="005478F2" w:rsidP="007E385E">
      <w:pPr>
        <w:numPr>
          <w:ilvl w:val="0"/>
          <w:numId w:val="54"/>
        </w:numPr>
        <w:suppressAutoHyphens/>
        <w:autoSpaceDE w:val="0"/>
        <w:spacing w:after="0" w:line="240" w:lineRule="auto"/>
        <w:rPr>
          <w:rFonts w:ascii="Arial" w:hAnsi="Arial" w:cs="Arial"/>
        </w:rPr>
      </w:pPr>
      <w:r w:rsidRPr="005478F2">
        <w:rPr>
          <w:rFonts w:ascii="Arial" w:hAnsi="Arial" w:cs="Arial"/>
        </w:rPr>
        <w:t xml:space="preserve">W przypadku dokonania bezpośredniej zapłaty podwykonawcy lub dalszemu </w:t>
      </w:r>
      <w:r w:rsidR="00BC43BB" w:rsidRPr="005478F2">
        <w:rPr>
          <w:rFonts w:ascii="Arial" w:hAnsi="Arial" w:cs="Arial"/>
        </w:rPr>
        <w:t>podwykonawcy, o</w:t>
      </w:r>
      <w:r w:rsidRPr="005478F2">
        <w:rPr>
          <w:rFonts w:ascii="Arial" w:hAnsi="Arial" w:cs="Arial"/>
        </w:rPr>
        <w:t xml:space="preserve"> których mowa w ust. 9 niniejszego paragrafu, Zamawiający potrąci kwotę wypłaconego wynagrodzenia z wynagrodzenia należnego Wykonawcy.</w:t>
      </w:r>
    </w:p>
    <w:p w14:paraId="2DE2852A" w14:textId="3989E2FC" w:rsidR="005478F2" w:rsidRPr="005478F2" w:rsidRDefault="005478F2" w:rsidP="007E385E">
      <w:pPr>
        <w:numPr>
          <w:ilvl w:val="0"/>
          <w:numId w:val="54"/>
        </w:numPr>
        <w:suppressAutoHyphens/>
        <w:autoSpaceDE w:val="0"/>
        <w:spacing w:after="0" w:line="240" w:lineRule="auto"/>
        <w:rPr>
          <w:rFonts w:ascii="Arial" w:hAnsi="Arial" w:cs="Arial"/>
        </w:rPr>
      </w:pPr>
      <w:r w:rsidRPr="005478F2">
        <w:rPr>
          <w:rFonts w:ascii="Arial" w:hAnsi="Arial" w:cs="Arial"/>
        </w:rPr>
        <w:t>Konieczność wielokrotnego (tj. więcej niż dwukrotnego) dokonywania bezpośredniej zapłaty podwykonawcy lub dalszemu podwykonawcy, o których mowa w ust. 9 niniejszego paragrafu, lub konieczność dokonania bezpośrednich zapłat na sumę większą niż 5%</w:t>
      </w:r>
      <w:r w:rsidR="00BC43BB">
        <w:rPr>
          <w:rFonts w:ascii="Arial" w:hAnsi="Arial" w:cs="Arial"/>
        </w:rPr>
        <w:t xml:space="preserve"> wartości umowy w </w:t>
      </w:r>
      <w:r w:rsidRPr="005478F2">
        <w:rPr>
          <w:rFonts w:ascii="Arial" w:hAnsi="Arial" w:cs="Arial"/>
        </w:rPr>
        <w:t>sprawie zamówienia publicznego może stanowić pod</w:t>
      </w:r>
      <w:r w:rsidR="00BC43BB">
        <w:rPr>
          <w:rFonts w:ascii="Arial" w:hAnsi="Arial" w:cs="Arial"/>
        </w:rPr>
        <w:t>stawę do odstąpienia od umowy w </w:t>
      </w:r>
      <w:r w:rsidRPr="005478F2">
        <w:rPr>
          <w:rFonts w:ascii="Arial" w:hAnsi="Arial" w:cs="Arial"/>
        </w:rPr>
        <w:t>sprawie zamówienia publicznego przez zamawiającego.</w:t>
      </w:r>
    </w:p>
    <w:p w14:paraId="661B5DF8" w14:textId="386E0833" w:rsidR="005478F2" w:rsidRPr="005478F2" w:rsidRDefault="005478F2" w:rsidP="007E385E">
      <w:pPr>
        <w:numPr>
          <w:ilvl w:val="0"/>
          <w:numId w:val="54"/>
        </w:numPr>
        <w:suppressAutoHyphens/>
        <w:spacing w:after="0" w:line="240" w:lineRule="auto"/>
        <w:rPr>
          <w:rFonts w:ascii="Arial" w:hAnsi="Arial" w:cs="Arial"/>
        </w:rPr>
      </w:pPr>
      <w:r w:rsidRPr="005478F2">
        <w:rPr>
          <w:rFonts w:ascii="Arial" w:hAnsi="Arial" w:cs="Arial"/>
        </w:rPr>
        <w:t xml:space="preserve">Wynagrodzenie Wykonawcy zostanie przekazane na rachunek bankowy </w:t>
      </w:r>
      <w:r w:rsidR="00BC43BB" w:rsidRPr="005478F2">
        <w:rPr>
          <w:rFonts w:ascii="Arial" w:hAnsi="Arial" w:cs="Arial"/>
        </w:rPr>
        <w:t>wskazany w</w:t>
      </w:r>
      <w:r w:rsidRPr="005478F2">
        <w:rPr>
          <w:rFonts w:ascii="Arial" w:hAnsi="Arial" w:cs="Arial"/>
        </w:rPr>
        <w:t xml:space="preserve"> fakturze VAT, znajdujący się w wykazie podatników VAT udostępnionym w Biuletynie Informacji Publicznej na stronie podmiotowej urzędu obsługującego ministra właściwego do spraw finansów publicznych. </w:t>
      </w:r>
    </w:p>
    <w:p w14:paraId="42F0D866" w14:textId="77777777" w:rsidR="005478F2" w:rsidRPr="005478F2" w:rsidRDefault="005478F2" w:rsidP="005478F2">
      <w:pPr>
        <w:spacing w:line="240" w:lineRule="auto"/>
        <w:ind w:left="284"/>
        <w:rPr>
          <w:rFonts w:ascii="Arial" w:hAnsi="Arial" w:cs="Arial"/>
        </w:rPr>
      </w:pPr>
      <w:r w:rsidRPr="005478F2">
        <w:rPr>
          <w:rFonts w:ascii="Arial" w:hAnsi="Arial" w:cs="Arial"/>
        </w:rPr>
        <w:t>Zamawiający oświadcza, że będzie realizować płatności za faktury z 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w:t>
      </w:r>
    </w:p>
    <w:p w14:paraId="2CAA8AB6" w14:textId="77777777" w:rsidR="005478F2" w:rsidRPr="005478F2" w:rsidRDefault="005478F2" w:rsidP="005478F2">
      <w:pPr>
        <w:jc w:val="center"/>
        <w:rPr>
          <w:rFonts w:ascii="Arial" w:eastAsia="Times New Roman" w:hAnsi="Arial" w:cs="Arial"/>
          <w:lang w:eastAsia="ar-SA"/>
        </w:rPr>
      </w:pPr>
      <w:r w:rsidRPr="005478F2">
        <w:rPr>
          <w:rFonts w:ascii="Arial" w:hAnsi="Arial" w:cs="Arial"/>
        </w:rPr>
        <w:t>§ 5</w:t>
      </w:r>
    </w:p>
    <w:p w14:paraId="259830CD" w14:textId="77777777" w:rsidR="005478F2" w:rsidRPr="005478F2" w:rsidRDefault="005478F2" w:rsidP="007E385E">
      <w:pPr>
        <w:numPr>
          <w:ilvl w:val="0"/>
          <w:numId w:val="56"/>
        </w:numPr>
        <w:suppressAutoHyphens/>
        <w:autoSpaceDE w:val="0"/>
        <w:spacing w:after="0" w:line="240" w:lineRule="auto"/>
        <w:rPr>
          <w:rFonts w:ascii="Arial" w:hAnsi="Arial" w:cs="Arial"/>
        </w:rPr>
      </w:pPr>
      <w:r w:rsidRPr="005478F2">
        <w:rPr>
          <w:rFonts w:ascii="Arial" w:hAnsi="Arial" w:cs="Arial"/>
        </w:rPr>
        <w:t>Zamawiający dopuszcza realizację części robót budowlanych składających się na przedmiot niniejszej umowy przy pomocy podwykonawców oraz dalszych podwykonawców.</w:t>
      </w:r>
    </w:p>
    <w:p w14:paraId="5A94E34A" w14:textId="02A819E7" w:rsidR="005478F2" w:rsidRPr="005478F2" w:rsidRDefault="005478F2" w:rsidP="007E385E">
      <w:pPr>
        <w:numPr>
          <w:ilvl w:val="0"/>
          <w:numId w:val="56"/>
        </w:numPr>
        <w:suppressAutoHyphens/>
        <w:autoSpaceDE w:val="0"/>
        <w:spacing w:after="0" w:line="240" w:lineRule="auto"/>
        <w:rPr>
          <w:rFonts w:ascii="Arial" w:hAnsi="Arial" w:cs="Arial"/>
        </w:rPr>
      </w:pPr>
      <w:r w:rsidRPr="005478F2">
        <w:rPr>
          <w:rFonts w:ascii="Arial" w:hAnsi="Arial" w:cs="Arial"/>
        </w:rPr>
        <w:t xml:space="preserve">Termin zapłaty wynagrodzenia podwykonawcy lub dalszemu podwykonawcy </w:t>
      </w:r>
      <w:r w:rsidR="00BC43BB" w:rsidRPr="005478F2">
        <w:rPr>
          <w:rFonts w:ascii="Arial" w:hAnsi="Arial" w:cs="Arial"/>
        </w:rPr>
        <w:t>przewidziany w</w:t>
      </w:r>
      <w:r w:rsidR="00BC43BB">
        <w:rPr>
          <w:rFonts w:ascii="Arial" w:hAnsi="Arial" w:cs="Arial"/>
        </w:rPr>
        <w:t> </w:t>
      </w:r>
      <w:r w:rsidRPr="005478F2">
        <w:rPr>
          <w:rFonts w:ascii="Arial" w:hAnsi="Arial" w:cs="Arial"/>
        </w:rPr>
        <w:t>umowie o podwykonawstwo nie może być dłuższy niż 14 dni od dnia doręczenia wykonawcy, podwykonawcy lub dalszemu podwykonawcy faktury lub rachunku, potwierdzających wykonanie zleconej podwykonawcy lub dalszemu podwykonawcy roboty budowlanej.</w:t>
      </w:r>
    </w:p>
    <w:p w14:paraId="1CE07E47" w14:textId="0D48EA40" w:rsidR="005478F2" w:rsidRPr="005478F2" w:rsidRDefault="005478F2" w:rsidP="007E385E">
      <w:pPr>
        <w:numPr>
          <w:ilvl w:val="0"/>
          <w:numId w:val="56"/>
        </w:numPr>
        <w:suppressAutoHyphens/>
        <w:autoSpaceDE w:val="0"/>
        <w:spacing w:after="0" w:line="240" w:lineRule="auto"/>
        <w:rPr>
          <w:rFonts w:ascii="Arial" w:hAnsi="Arial" w:cs="Arial"/>
        </w:rPr>
      </w:pPr>
      <w:r w:rsidRPr="005478F2">
        <w:rPr>
          <w:rFonts w:ascii="Arial" w:hAnsi="Arial" w:cs="Arial"/>
        </w:rPr>
        <w:t xml:space="preserve">Wykonawca, podwykonawca oraz dalszy podwykonawca zamierzający zawrzeć </w:t>
      </w:r>
      <w:r w:rsidR="00BC43BB" w:rsidRPr="005478F2">
        <w:rPr>
          <w:rFonts w:ascii="Arial" w:hAnsi="Arial" w:cs="Arial"/>
        </w:rPr>
        <w:t>umowę o</w:t>
      </w:r>
      <w:r w:rsidR="00BC43BB">
        <w:rPr>
          <w:rFonts w:ascii="Arial" w:hAnsi="Arial" w:cs="Arial"/>
        </w:rPr>
        <w:t> </w:t>
      </w:r>
      <w:r w:rsidRPr="005478F2">
        <w:rPr>
          <w:rFonts w:ascii="Arial" w:hAnsi="Arial" w:cs="Arial"/>
        </w:rPr>
        <w:t>podwykonawstwo w zakresie robót budowlanych, które składają się</w:t>
      </w:r>
      <w:r w:rsidR="00BC43BB">
        <w:rPr>
          <w:rFonts w:ascii="Arial" w:hAnsi="Arial" w:cs="Arial"/>
        </w:rPr>
        <w:t xml:space="preserve"> na przedmiot zamówienia, </w:t>
      </w:r>
      <w:r w:rsidRPr="005478F2">
        <w:rPr>
          <w:rFonts w:ascii="Arial" w:hAnsi="Arial" w:cs="Arial"/>
        </w:rPr>
        <w:t xml:space="preserve">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w:t>
      </w:r>
      <w:r w:rsidR="00BC43BB">
        <w:rPr>
          <w:rFonts w:ascii="Arial" w:hAnsi="Arial" w:cs="Arial"/>
        </w:rPr>
        <w:t xml:space="preserve">a Zamawiający </w:t>
      </w:r>
      <w:r w:rsidRPr="005478F2">
        <w:rPr>
          <w:rFonts w:ascii="Arial" w:hAnsi="Arial" w:cs="Arial"/>
        </w:rPr>
        <w:t xml:space="preserve">w ciągu 14 – dni od przekazania może zgłosić pisemne zastrzeżenia do projektu tej umowy, jeżeli nie spełnia ona wymagań określonych w specyfikacji istotnych warunków zamówienia oraz gdy przewiduje termin zapłaty wynagrodzenia dłuższy niż określony </w:t>
      </w:r>
      <w:proofErr w:type="gramStart"/>
      <w:r w:rsidRPr="005478F2">
        <w:rPr>
          <w:rFonts w:ascii="Arial" w:hAnsi="Arial" w:cs="Arial"/>
        </w:rPr>
        <w:t>w</w:t>
      </w:r>
      <w:proofErr w:type="gramEnd"/>
      <w:r w:rsidRPr="005478F2">
        <w:rPr>
          <w:rFonts w:ascii="Arial" w:hAnsi="Arial" w:cs="Arial"/>
        </w:rPr>
        <w:t xml:space="preserve"> ust.2 niniejszego paragrafu. Niezgłoszenie zastrzeżeń uważa się za akceptację projektu.</w:t>
      </w:r>
    </w:p>
    <w:p w14:paraId="6B592EF3" w14:textId="4379DB03" w:rsidR="005478F2" w:rsidRPr="005478F2" w:rsidRDefault="005478F2" w:rsidP="007E385E">
      <w:pPr>
        <w:numPr>
          <w:ilvl w:val="0"/>
          <w:numId w:val="56"/>
        </w:numPr>
        <w:suppressAutoHyphens/>
        <w:autoSpaceDE w:val="0"/>
        <w:spacing w:after="0" w:line="240" w:lineRule="auto"/>
        <w:rPr>
          <w:rFonts w:ascii="Arial" w:hAnsi="Arial" w:cs="Arial"/>
        </w:rPr>
      </w:pPr>
      <w:r w:rsidRPr="005478F2">
        <w:rPr>
          <w:rFonts w:ascii="Arial" w:hAnsi="Arial" w:cs="Arial"/>
        </w:rPr>
        <w:t xml:space="preserve">Wykonawca, podwykonawca lub dalszy podwykonawca robót budowlanych, o których </w:t>
      </w:r>
      <w:r w:rsidR="00BC43BB" w:rsidRPr="005478F2">
        <w:rPr>
          <w:rFonts w:ascii="Arial" w:hAnsi="Arial" w:cs="Arial"/>
        </w:rPr>
        <w:t>mowa w</w:t>
      </w:r>
      <w:r w:rsidRPr="005478F2">
        <w:rPr>
          <w:rFonts w:ascii="Arial" w:hAnsi="Arial" w:cs="Arial"/>
        </w:rPr>
        <w:t xml:space="preserve"> § 1 niniejszej umowy przedkłada Zamawiającemu poświadczoną za </w:t>
      </w:r>
      <w:r w:rsidR="00BC43BB" w:rsidRPr="005478F2">
        <w:rPr>
          <w:rFonts w:ascii="Arial" w:hAnsi="Arial" w:cs="Arial"/>
        </w:rPr>
        <w:t>zgodność z</w:t>
      </w:r>
      <w:r w:rsidRPr="005478F2">
        <w:rPr>
          <w:rFonts w:ascii="Arial" w:hAnsi="Arial" w:cs="Arial"/>
        </w:rPr>
        <w:t xml:space="preserve"> oryginałem kopię zawartej umowy o podwykonawstwo w terminie 7 dni od jej zawarcia. </w:t>
      </w:r>
      <w:r w:rsidR="00BC43BB" w:rsidRPr="005478F2">
        <w:rPr>
          <w:rFonts w:ascii="Arial" w:hAnsi="Arial" w:cs="Arial"/>
        </w:rPr>
        <w:t>Zamawiający w</w:t>
      </w:r>
      <w:r w:rsidR="00BC43BB">
        <w:rPr>
          <w:rFonts w:ascii="Arial" w:hAnsi="Arial" w:cs="Arial"/>
        </w:rPr>
        <w:t> </w:t>
      </w:r>
      <w:r w:rsidRPr="005478F2">
        <w:rPr>
          <w:rFonts w:ascii="Arial" w:hAnsi="Arial" w:cs="Arial"/>
        </w:rPr>
        <w:t>terminie 14 dni od przekazania może wnieść pisemny sprzeciw w przypadkach, jeżeli nie spełnia ona wymagań określonych w specyfikacji istotnych warunków zamówienia oraz gdy przewiduje termin zapłaty wynagrodzenia dłuższy niż określony w ust.2 niniejszego paragrafu. Niezgłoszenie sprzeciwu uważa się za akceptację umowy przez Zamawiającego.</w:t>
      </w:r>
    </w:p>
    <w:p w14:paraId="576B1337" w14:textId="3855F341" w:rsidR="005478F2" w:rsidRPr="005478F2" w:rsidRDefault="005478F2" w:rsidP="007E385E">
      <w:pPr>
        <w:numPr>
          <w:ilvl w:val="0"/>
          <w:numId w:val="56"/>
        </w:numPr>
        <w:suppressAutoHyphens/>
        <w:autoSpaceDE w:val="0"/>
        <w:spacing w:after="0" w:line="240" w:lineRule="auto"/>
        <w:rPr>
          <w:rFonts w:ascii="Arial" w:hAnsi="Arial" w:cs="Arial"/>
        </w:rPr>
      </w:pPr>
      <w:r w:rsidRPr="005478F2">
        <w:rPr>
          <w:rFonts w:ascii="Arial" w:hAnsi="Arial" w:cs="Arial"/>
        </w:rPr>
        <w:t xml:space="preserve">Wykonawca, podwykonawca lub dalszy podwykonawca zamówienia na roboty budowlane przedkłada Zamawiającemu poświadczoną za zgodność z oryginałem kopie zawartej </w:t>
      </w:r>
      <w:r w:rsidR="00BC43BB" w:rsidRPr="005478F2">
        <w:rPr>
          <w:rFonts w:ascii="Arial" w:hAnsi="Arial" w:cs="Arial"/>
        </w:rPr>
        <w:t>umowy o</w:t>
      </w:r>
      <w:r w:rsidRPr="005478F2">
        <w:rPr>
          <w:rFonts w:ascii="Arial" w:hAnsi="Arial" w:cs="Arial"/>
        </w:rPr>
        <w:t xml:space="preserve"> podwykonawstwo, której przedmiotem są dostawy lub usługi, </w:t>
      </w:r>
      <w:r w:rsidR="00BC43BB">
        <w:rPr>
          <w:rFonts w:ascii="Arial" w:hAnsi="Arial" w:cs="Arial"/>
        </w:rPr>
        <w:t>w</w:t>
      </w:r>
      <w:r w:rsidRPr="005478F2">
        <w:rPr>
          <w:rFonts w:ascii="Arial" w:hAnsi="Arial" w:cs="Arial"/>
        </w:rPr>
        <w:t xml:space="preserve"> terminie 7 dni od dnia jej zawarcia, z wyłączeniem umów:</w:t>
      </w:r>
    </w:p>
    <w:p w14:paraId="41CD1765" w14:textId="77777777" w:rsidR="005478F2" w:rsidRPr="005478F2" w:rsidRDefault="005478F2" w:rsidP="007E385E">
      <w:pPr>
        <w:numPr>
          <w:ilvl w:val="1"/>
          <w:numId w:val="57"/>
        </w:numPr>
        <w:suppressAutoHyphens/>
        <w:spacing w:after="0" w:line="240" w:lineRule="auto"/>
        <w:rPr>
          <w:rFonts w:ascii="Arial" w:hAnsi="Arial" w:cs="Arial"/>
        </w:rPr>
      </w:pPr>
      <w:proofErr w:type="gramStart"/>
      <w:r w:rsidRPr="005478F2">
        <w:rPr>
          <w:rFonts w:ascii="Arial" w:hAnsi="Arial" w:cs="Arial"/>
        </w:rPr>
        <w:t>o</w:t>
      </w:r>
      <w:proofErr w:type="gramEnd"/>
      <w:r w:rsidRPr="005478F2">
        <w:rPr>
          <w:rFonts w:ascii="Arial" w:hAnsi="Arial" w:cs="Arial"/>
        </w:rPr>
        <w:t xml:space="preserve"> wartości mniejszej niż 0,5 % wartości umowy o roboty budowlane,</w:t>
      </w:r>
    </w:p>
    <w:p w14:paraId="7407658A" w14:textId="77777777" w:rsidR="005478F2" w:rsidRPr="005478F2" w:rsidRDefault="005478F2" w:rsidP="007E385E">
      <w:pPr>
        <w:numPr>
          <w:ilvl w:val="1"/>
          <w:numId w:val="57"/>
        </w:numPr>
        <w:suppressAutoHyphens/>
        <w:spacing w:after="0" w:line="240" w:lineRule="auto"/>
        <w:rPr>
          <w:rFonts w:ascii="Arial" w:hAnsi="Arial" w:cs="Arial"/>
        </w:rPr>
      </w:pPr>
      <w:proofErr w:type="gramStart"/>
      <w:r w:rsidRPr="005478F2">
        <w:rPr>
          <w:rFonts w:ascii="Arial" w:hAnsi="Arial" w:cs="Arial"/>
        </w:rPr>
        <w:t>na</w:t>
      </w:r>
      <w:proofErr w:type="gramEnd"/>
      <w:r w:rsidRPr="005478F2">
        <w:rPr>
          <w:rFonts w:ascii="Arial" w:hAnsi="Arial" w:cs="Arial"/>
        </w:rPr>
        <w:t xml:space="preserve"> dostawy materiałów budowlanych niezbędnych do wykonania przedmiotu zamówienia,</w:t>
      </w:r>
    </w:p>
    <w:p w14:paraId="5ACF55E5" w14:textId="77777777" w:rsidR="005478F2" w:rsidRPr="005478F2" w:rsidRDefault="005478F2" w:rsidP="007E385E">
      <w:pPr>
        <w:numPr>
          <w:ilvl w:val="1"/>
          <w:numId w:val="57"/>
        </w:numPr>
        <w:tabs>
          <w:tab w:val="left" w:pos="360"/>
        </w:tabs>
        <w:suppressAutoHyphens/>
        <w:spacing w:after="0" w:line="240" w:lineRule="auto"/>
        <w:rPr>
          <w:rFonts w:ascii="Arial" w:hAnsi="Arial" w:cs="Arial"/>
        </w:rPr>
      </w:pPr>
      <w:proofErr w:type="gramStart"/>
      <w:r w:rsidRPr="005478F2">
        <w:rPr>
          <w:rFonts w:ascii="Arial" w:hAnsi="Arial" w:cs="Arial"/>
        </w:rPr>
        <w:t>na</w:t>
      </w:r>
      <w:proofErr w:type="gramEnd"/>
      <w:r w:rsidRPr="005478F2">
        <w:rPr>
          <w:rFonts w:ascii="Arial" w:hAnsi="Arial" w:cs="Arial"/>
        </w:rPr>
        <w:t xml:space="preserve"> usługi niezbędne do realizacji przedmiotu zamówienia, określone w </w:t>
      </w:r>
      <w:proofErr w:type="spellStart"/>
      <w:r w:rsidRPr="005478F2">
        <w:rPr>
          <w:rFonts w:ascii="Arial" w:hAnsi="Arial" w:cs="Arial"/>
        </w:rPr>
        <w:t>STWiOR</w:t>
      </w:r>
      <w:proofErr w:type="spellEnd"/>
      <w:r w:rsidRPr="005478F2">
        <w:rPr>
          <w:rFonts w:ascii="Arial" w:hAnsi="Arial" w:cs="Arial"/>
        </w:rPr>
        <w:t>.</w:t>
      </w:r>
    </w:p>
    <w:p w14:paraId="5F1F0848" w14:textId="36D8420E" w:rsidR="005478F2" w:rsidRPr="005478F2" w:rsidRDefault="005478F2" w:rsidP="007E385E">
      <w:pPr>
        <w:numPr>
          <w:ilvl w:val="0"/>
          <w:numId w:val="56"/>
        </w:numPr>
        <w:suppressAutoHyphens/>
        <w:spacing w:after="0" w:line="240" w:lineRule="auto"/>
        <w:rPr>
          <w:rFonts w:ascii="Arial" w:hAnsi="Arial" w:cs="Arial"/>
        </w:rPr>
      </w:pPr>
      <w:r w:rsidRPr="005478F2">
        <w:rPr>
          <w:rFonts w:ascii="Arial" w:hAnsi="Arial" w:cs="Arial"/>
        </w:rPr>
        <w:t xml:space="preserve">Wyłączenie nie dotyczy umów o podwykonawstwo o wartości większej </w:t>
      </w:r>
      <w:r w:rsidR="00BC43BB" w:rsidRPr="005478F2">
        <w:rPr>
          <w:rFonts w:ascii="Arial" w:hAnsi="Arial" w:cs="Arial"/>
        </w:rPr>
        <w:t>niż 50 000,00 zł</w:t>
      </w:r>
      <w:r w:rsidRPr="005478F2">
        <w:rPr>
          <w:rFonts w:ascii="Arial" w:hAnsi="Arial" w:cs="Arial"/>
        </w:rPr>
        <w:t>.</w:t>
      </w:r>
    </w:p>
    <w:p w14:paraId="448DA70B" w14:textId="7CE67A8A" w:rsidR="005478F2" w:rsidRPr="005478F2" w:rsidRDefault="005478F2" w:rsidP="007E385E">
      <w:pPr>
        <w:numPr>
          <w:ilvl w:val="0"/>
          <w:numId w:val="56"/>
        </w:numPr>
        <w:suppressAutoHyphens/>
        <w:autoSpaceDE w:val="0"/>
        <w:spacing w:after="0" w:line="240" w:lineRule="auto"/>
        <w:rPr>
          <w:rFonts w:ascii="Arial" w:hAnsi="Arial" w:cs="Arial"/>
        </w:rPr>
      </w:pPr>
      <w:r w:rsidRPr="005478F2">
        <w:rPr>
          <w:rFonts w:ascii="Arial" w:hAnsi="Arial" w:cs="Arial"/>
        </w:rPr>
        <w:t xml:space="preserve">W przypadku, o którym mowa w ust. 5, jeżeli termin zapłaty wynagrodzenia jest dłuższy niż określony w ust. 2 niniejszego paragrafu, Zamawiający informuje o tym </w:t>
      </w:r>
      <w:r w:rsidR="00BC43BB" w:rsidRPr="005478F2">
        <w:rPr>
          <w:rFonts w:ascii="Arial" w:hAnsi="Arial" w:cs="Arial"/>
        </w:rPr>
        <w:t>Wykonawcę i</w:t>
      </w:r>
      <w:r w:rsidRPr="005478F2">
        <w:rPr>
          <w:rFonts w:ascii="Arial" w:hAnsi="Arial" w:cs="Arial"/>
        </w:rPr>
        <w:t xml:space="preserve"> wzywa go do doprowadzenia do zmiany tej umowy pod rygorem wystąpienia o zapłatę kary umownej.</w:t>
      </w:r>
    </w:p>
    <w:p w14:paraId="094E38A0" w14:textId="03A1869C" w:rsidR="005478F2" w:rsidRPr="005478F2" w:rsidRDefault="005478F2" w:rsidP="007E385E">
      <w:pPr>
        <w:numPr>
          <w:ilvl w:val="0"/>
          <w:numId w:val="56"/>
        </w:numPr>
        <w:suppressAutoHyphens/>
        <w:autoSpaceDE w:val="0"/>
        <w:spacing w:after="0" w:line="240" w:lineRule="auto"/>
        <w:rPr>
          <w:rFonts w:ascii="Arial" w:hAnsi="Arial" w:cs="Arial"/>
        </w:rPr>
      </w:pPr>
      <w:r w:rsidRPr="005478F2">
        <w:rPr>
          <w:rFonts w:ascii="Arial" w:hAnsi="Arial" w:cs="Arial"/>
        </w:rPr>
        <w:t xml:space="preserve">Przepisy ust. 2 – 6 niniejszego paragrafu stosuje się odpowiednio do zmian </w:t>
      </w:r>
      <w:r w:rsidR="00BC43BB" w:rsidRPr="005478F2">
        <w:rPr>
          <w:rFonts w:ascii="Arial" w:hAnsi="Arial" w:cs="Arial"/>
        </w:rPr>
        <w:t>umowy o</w:t>
      </w:r>
      <w:r w:rsidR="00BC43BB">
        <w:rPr>
          <w:rFonts w:ascii="Arial" w:hAnsi="Arial" w:cs="Arial"/>
        </w:rPr>
        <w:t> </w:t>
      </w:r>
      <w:r w:rsidRPr="005478F2">
        <w:rPr>
          <w:rFonts w:ascii="Arial" w:hAnsi="Arial" w:cs="Arial"/>
        </w:rPr>
        <w:t>podwykonawstwo.</w:t>
      </w:r>
    </w:p>
    <w:p w14:paraId="18DF0D9F" w14:textId="77777777" w:rsidR="005478F2" w:rsidRPr="005478F2" w:rsidRDefault="005478F2" w:rsidP="007E385E">
      <w:pPr>
        <w:numPr>
          <w:ilvl w:val="0"/>
          <w:numId w:val="56"/>
        </w:numPr>
        <w:suppressAutoHyphens/>
        <w:autoSpaceDE w:val="0"/>
        <w:spacing w:after="0" w:line="240" w:lineRule="auto"/>
        <w:rPr>
          <w:rFonts w:ascii="Arial" w:hAnsi="Arial" w:cs="Arial"/>
        </w:rPr>
      </w:pPr>
      <w:r w:rsidRPr="005478F2">
        <w:rPr>
          <w:rFonts w:ascii="Arial" w:hAnsi="Arial" w:cs="Arial"/>
        </w:rPr>
        <w:t>Zamawiający będzie prowadził kontrolę płatności należności dla podwykonawców oraz dalszych podwykonawców za wykonany przez nich przedmiot umów:</w:t>
      </w:r>
    </w:p>
    <w:p w14:paraId="401A48C8" w14:textId="6F1971F8" w:rsidR="005478F2" w:rsidRPr="005478F2" w:rsidRDefault="005478F2" w:rsidP="007E385E">
      <w:pPr>
        <w:numPr>
          <w:ilvl w:val="2"/>
          <w:numId w:val="56"/>
        </w:numPr>
        <w:tabs>
          <w:tab w:val="left" w:pos="709"/>
        </w:tabs>
        <w:suppressAutoHyphens/>
        <w:autoSpaceDE w:val="0"/>
        <w:spacing w:after="0" w:line="240" w:lineRule="auto"/>
        <w:ind w:left="709" w:hanging="283"/>
        <w:rPr>
          <w:rFonts w:ascii="Arial" w:hAnsi="Arial" w:cs="Arial"/>
        </w:rPr>
      </w:pPr>
      <w:proofErr w:type="gramStart"/>
      <w:r w:rsidRPr="005478F2">
        <w:rPr>
          <w:rFonts w:ascii="Arial" w:hAnsi="Arial" w:cs="Arial"/>
        </w:rPr>
        <w:t>jeżeli</w:t>
      </w:r>
      <w:proofErr w:type="gramEnd"/>
      <w:r w:rsidRPr="005478F2">
        <w:rPr>
          <w:rFonts w:ascii="Arial" w:hAnsi="Arial" w:cs="Arial"/>
        </w:rPr>
        <w:t xml:space="preserve"> prace objęte fakturą wystawioną Zamawiającemu przez Wykonawcę były wykonywane przez podwykonawców (w tym również dalszych podwykonawców) do faktury rozliczeniowej z Zamawiającym Wykonawca przedłoży oświadczenia podwykonawcy/</w:t>
      </w:r>
      <w:r w:rsidR="00BC43BB" w:rsidRPr="005478F2">
        <w:rPr>
          <w:rFonts w:ascii="Arial" w:hAnsi="Arial" w:cs="Arial"/>
        </w:rPr>
        <w:t>podwykonawców o</w:t>
      </w:r>
      <w:r w:rsidRPr="005478F2">
        <w:rPr>
          <w:rFonts w:ascii="Arial" w:hAnsi="Arial" w:cs="Arial"/>
        </w:rPr>
        <w:t xml:space="preserve"> braku zaległych płatności od Wykonawcy, albo oświadczenie Wykonawcy </w:t>
      </w:r>
      <w:r w:rsidR="00DA365B" w:rsidRPr="005478F2">
        <w:rPr>
          <w:rFonts w:ascii="Arial" w:hAnsi="Arial" w:cs="Arial"/>
        </w:rPr>
        <w:t>wyjaśniające, dlaczego</w:t>
      </w:r>
      <w:r w:rsidRPr="005478F2">
        <w:rPr>
          <w:rFonts w:ascii="Arial" w:hAnsi="Arial" w:cs="Arial"/>
        </w:rPr>
        <w:t xml:space="preserve"> podwykonawca odmówił złożenia oświadczenia,</w:t>
      </w:r>
    </w:p>
    <w:p w14:paraId="4B66E717" w14:textId="62E75032" w:rsidR="005478F2" w:rsidRPr="005478F2" w:rsidRDefault="005478F2" w:rsidP="007E385E">
      <w:pPr>
        <w:numPr>
          <w:ilvl w:val="2"/>
          <w:numId w:val="56"/>
        </w:numPr>
        <w:tabs>
          <w:tab w:val="left" w:pos="709"/>
        </w:tabs>
        <w:suppressAutoHyphens/>
        <w:autoSpaceDE w:val="0"/>
        <w:spacing w:after="0" w:line="240" w:lineRule="auto"/>
        <w:ind w:left="709" w:hanging="283"/>
        <w:rPr>
          <w:rFonts w:ascii="Arial" w:hAnsi="Arial" w:cs="Arial"/>
        </w:rPr>
      </w:pPr>
      <w:proofErr w:type="gramStart"/>
      <w:r w:rsidRPr="005478F2">
        <w:rPr>
          <w:rFonts w:ascii="Arial" w:hAnsi="Arial" w:cs="Arial"/>
        </w:rPr>
        <w:t>w</w:t>
      </w:r>
      <w:proofErr w:type="gramEnd"/>
      <w:r w:rsidRPr="005478F2">
        <w:rPr>
          <w:rFonts w:ascii="Arial" w:hAnsi="Arial" w:cs="Arial"/>
        </w:rPr>
        <w:t xml:space="preserve"> przypadku nie dostarczenia oświadczeń wszystkich podwykonawców (w tym dalszych podwykonawców) lub dostarczenia oświadczeń, z których wynika, że Wykonawca </w:t>
      </w:r>
      <w:r w:rsidR="00BC43BB" w:rsidRPr="005478F2">
        <w:rPr>
          <w:rFonts w:ascii="Arial" w:hAnsi="Arial" w:cs="Arial"/>
        </w:rPr>
        <w:t>zalega z</w:t>
      </w:r>
      <w:r w:rsidRPr="005478F2">
        <w:rPr>
          <w:rFonts w:ascii="Arial" w:hAnsi="Arial" w:cs="Arial"/>
        </w:rPr>
        <w:t xml:space="preserve"> płatnościami wobec takich podwykonawców w związku z realizacją prac, a </w:t>
      </w:r>
      <w:r w:rsidR="00BC43BB" w:rsidRPr="005478F2">
        <w:rPr>
          <w:rFonts w:ascii="Arial" w:hAnsi="Arial" w:cs="Arial"/>
        </w:rPr>
        <w:t>także w</w:t>
      </w:r>
      <w:r w:rsidR="00BC43BB">
        <w:rPr>
          <w:rFonts w:ascii="Arial" w:hAnsi="Arial" w:cs="Arial"/>
        </w:rPr>
        <w:t> </w:t>
      </w:r>
      <w:r w:rsidRPr="005478F2">
        <w:rPr>
          <w:rFonts w:ascii="Arial" w:hAnsi="Arial" w:cs="Arial"/>
        </w:rPr>
        <w:t xml:space="preserve">przypadku dostarczenia oświadczeń potwierdzających istnienie sporu, Zamawiający będzie miał prawo do wstrzymania płatności stosownej części faktury, przy czym powyższe nie stanowi opóźnienia w zapłacie i nie będzie skutkować naliczeniem </w:t>
      </w:r>
      <w:r w:rsidR="00BC43BB" w:rsidRPr="005478F2">
        <w:rPr>
          <w:rFonts w:ascii="Arial" w:hAnsi="Arial" w:cs="Arial"/>
        </w:rPr>
        <w:t>odsetek od</w:t>
      </w:r>
      <w:r w:rsidR="00BC43BB">
        <w:rPr>
          <w:rFonts w:ascii="Arial" w:hAnsi="Arial" w:cs="Arial"/>
        </w:rPr>
        <w:t> </w:t>
      </w:r>
      <w:r w:rsidRPr="005478F2">
        <w:rPr>
          <w:rFonts w:ascii="Arial" w:hAnsi="Arial" w:cs="Arial"/>
        </w:rPr>
        <w:t>nieterminowych płatności. Zatrzymana kwota stanowić będzie zabezpieczenie roszczenia podwykonawcy (w tym dalsz</w:t>
      </w:r>
      <w:r w:rsidR="00BC43BB">
        <w:rPr>
          <w:rFonts w:ascii="Arial" w:hAnsi="Arial" w:cs="Arial"/>
        </w:rPr>
        <w:t>ego podwykonawcy) w stosunku do </w:t>
      </w:r>
      <w:r w:rsidRPr="005478F2">
        <w:rPr>
          <w:rFonts w:ascii="Arial" w:hAnsi="Arial" w:cs="Arial"/>
        </w:rPr>
        <w:t xml:space="preserve">Zamawiającego do </w:t>
      </w:r>
      <w:r w:rsidR="00BC43BB" w:rsidRPr="005478F2">
        <w:rPr>
          <w:rFonts w:ascii="Arial" w:hAnsi="Arial" w:cs="Arial"/>
        </w:rPr>
        <w:t>czasu, aż</w:t>
      </w:r>
      <w:r w:rsidRPr="005478F2">
        <w:rPr>
          <w:rFonts w:ascii="Arial" w:hAnsi="Arial" w:cs="Arial"/>
        </w:rPr>
        <w:t xml:space="preserve"> roszczenie podwykonawcy zostanie zaspokojone albo oddalone przez odpowiedni sąd lub arbitraż albo podwykonawca zrzeknie się roszczenia. Wstrzymana płatność zostanie zwolniona przez Zamawiającego mimo nie przedstawienia oświadczenia podwykonawcy (dalszego </w:t>
      </w:r>
      <w:r w:rsidR="00BC43BB" w:rsidRPr="005478F2">
        <w:rPr>
          <w:rFonts w:ascii="Arial" w:hAnsi="Arial" w:cs="Arial"/>
        </w:rPr>
        <w:t>podwykonawcy), jeśli</w:t>
      </w:r>
      <w:r w:rsidRPr="005478F2">
        <w:rPr>
          <w:rFonts w:ascii="Arial" w:hAnsi="Arial" w:cs="Arial"/>
        </w:rPr>
        <w:t xml:space="preserve"> ten bezpodstawnie odmawia jego </w:t>
      </w:r>
      <w:r w:rsidR="00BC43BB" w:rsidRPr="005478F2">
        <w:rPr>
          <w:rFonts w:ascii="Arial" w:hAnsi="Arial" w:cs="Arial"/>
        </w:rPr>
        <w:t>podpisania, a</w:t>
      </w:r>
      <w:r w:rsidRPr="005478F2">
        <w:rPr>
          <w:rFonts w:ascii="Arial" w:hAnsi="Arial" w:cs="Arial"/>
        </w:rPr>
        <w:t xml:space="preserve"> Wykonawca bezspornie udowodni poprzez przedstawienie stosownych </w:t>
      </w:r>
      <w:r w:rsidR="00BC43BB" w:rsidRPr="005478F2">
        <w:rPr>
          <w:rFonts w:ascii="Arial" w:hAnsi="Arial" w:cs="Arial"/>
        </w:rPr>
        <w:t>dokumentów, ze</w:t>
      </w:r>
      <w:r w:rsidRPr="005478F2">
        <w:rPr>
          <w:rFonts w:ascii="Arial" w:hAnsi="Arial" w:cs="Arial"/>
        </w:rPr>
        <w:t xml:space="preserve"> należne płatności zostały wykonane.</w:t>
      </w:r>
    </w:p>
    <w:p w14:paraId="45BC2D4E" w14:textId="4E637B6C" w:rsidR="005478F2" w:rsidRPr="005478F2" w:rsidRDefault="005478F2" w:rsidP="007E385E">
      <w:pPr>
        <w:numPr>
          <w:ilvl w:val="0"/>
          <w:numId w:val="56"/>
        </w:numPr>
        <w:tabs>
          <w:tab w:val="left" w:pos="426"/>
        </w:tabs>
        <w:suppressAutoHyphens/>
        <w:autoSpaceDE w:val="0"/>
        <w:spacing w:after="0" w:line="240" w:lineRule="auto"/>
        <w:rPr>
          <w:rFonts w:ascii="Arial" w:hAnsi="Arial" w:cs="Arial"/>
        </w:rPr>
      </w:pPr>
      <w:r w:rsidRPr="005478F2">
        <w:rPr>
          <w:rFonts w:ascii="Arial" w:hAnsi="Arial" w:cs="Arial"/>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4 ust. 3 </w:t>
      </w:r>
      <w:r w:rsidR="00BE0803" w:rsidRPr="005478F2">
        <w:rPr>
          <w:rFonts w:ascii="Arial" w:hAnsi="Arial" w:cs="Arial"/>
        </w:rPr>
        <w:t>umowy lub</w:t>
      </w:r>
      <w:r w:rsidRPr="005478F2">
        <w:rPr>
          <w:rFonts w:ascii="Arial" w:hAnsi="Arial" w:cs="Arial"/>
        </w:rPr>
        <w:t xml:space="preserve"> odstąpić od umowy.</w:t>
      </w:r>
    </w:p>
    <w:p w14:paraId="5F22DBE8" w14:textId="77777777" w:rsidR="005478F2" w:rsidRPr="005478F2" w:rsidRDefault="005478F2" w:rsidP="007E385E">
      <w:pPr>
        <w:numPr>
          <w:ilvl w:val="0"/>
          <w:numId w:val="56"/>
        </w:numPr>
        <w:tabs>
          <w:tab w:val="left" w:pos="426"/>
        </w:tabs>
        <w:suppressAutoHyphens/>
        <w:autoSpaceDE w:val="0"/>
        <w:spacing w:after="0" w:line="240" w:lineRule="auto"/>
        <w:rPr>
          <w:rFonts w:ascii="Arial" w:hAnsi="Arial" w:cs="Arial"/>
        </w:rPr>
      </w:pPr>
      <w:r w:rsidRPr="005478F2">
        <w:rPr>
          <w:rFonts w:ascii="Arial" w:hAnsi="Arial" w:cs="Arial"/>
        </w:rPr>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575B3390" w14:textId="77777777" w:rsidR="005478F2" w:rsidRPr="005478F2" w:rsidRDefault="005478F2" w:rsidP="005478F2">
      <w:pPr>
        <w:pStyle w:val="Bezodstpw"/>
        <w:rPr>
          <w:rFonts w:ascii="Arial" w:hAnsi="Arial" w:cs="Arial"/>
        </w:rPr>
      </w:pPr>
    </w:p>
    <w:p w14:paraId="60D604CF" w14:textId="77777777" w:rsidR="005478F2" w:rsidRPr="005478F2" w:rsidRDefault="005478F2" w:rsidP="005478F2">
      <w:pPr>
        <w:pStyle w:val="Bezodstpw"/>
        <w:jc w:val="center"/>
        <w:rPr>
          <w:rFonts w:ascii="Arial" w:hAnsi="Arial" w:cs="Arial"/>
        </w:rPr>
      </w:pPr>
      <w:r w:rsidRPr="005478F2">
        <w:rPr>
          <w:rFonts w:ascii="Arial" w:hAnsi="Arial" w:cs="Arial"/>
        </w:rPr>
        <w:t>§ 6</w:t>
      </w:r>
    </w:p>
    <w:p w14:paraId="0D836FD0" w14:textId="77777777" w:rsidR="005478F2" w:rsidRPr="005478F2" w:rsidRDefault="005478F2" w:rsidP="005478F2">
      <w:pPr>
        <w:pStyle w:val="Bezodstpw"/>
        <w:jc w:val="center"/>
        <w:rPr>
          <w:rFonts w:ascii="Arial" w:hAnsi="Arial" w:cs="Arial"/>
        </w:rPr>
      </w:pPr>
    </w:p>
    <w:p w14:paraId="066546A6" w14:textId="78A65AE9" w:rsidR="005478F2" w:rsidRPr="005478F2" w:rsidRDefault="005478F2" w:rsidP="005478F2">
      <w:pPr>
        <w:pStyle w:val="Bezodstpw"/>
        <w:ind w:left="284" w:hanging="284"/>
        <w:rPr>
          <w:rFonts w:ascii="Arial" w:hAnsi="Arial" w:cs="Arial"/>
        </w:rPr>
      </w:pPr>
      <w:r w:rsidRPr="005478F2">
        <w:rPr>
          <w:rFonts w:ascii="Arial" w:hAnsi="Arial" w:cs="Arial"/>
        </w:rPr>
        <w:t xml:space="preserve">1.   Funkcję Kierownika </w:t>
      </w:r>
      <w:r w:rsidR="0064454F">
        <w:rPr>
          <w:rFonts w:ascii="Arial" w:hAnsi="Arial" w:cs="Arial"/>
        </w:rPr>
        <w:t>robót/brygadzisty</w:t>
      </w:r>
      <w:r w:rsidRPr="005478F2">
        <w:rPr>
          <w:rFonts w:ascii="Arial" w:hAnsi="Arial" w:cs="Arial"/>
        </w:rPr>
        <w:t xml:space="preserve"> będzie pełnił ……………………. </w:t>
      </w:r>
    </w:p>
    <w:p w14:paraId="7653F7BD" w14:textId="32A196A3" w:rsidR="005478F2" w:rsidRPr="005478F2" w:rsidRDefault="005478F2" w:rsidP="005478F2">
      <w:pPr>
        <w:pStyle w:val="Bezodstpw"/>
        <w:rPr>
          <w:rFonts w:ascii="Arial" w:hAnsi="Arial" w:cs="Arial"/>
          <w:b/>
        </w:rPr>
      </w:pPr>
      <w:r w:rsidRPr="005478F2">
        <w:rPr>
          <w:rFonts w:ascii="Arial" w:hAnsi="Arial" w:cs="Arial"/>
        </w:rPr>
        <w:t xml:space="preserve">2.   Funkcję Inspektora Nadzoru z ramienia Zamawiającego pełnić będzie: </w:t>
      </w:r>
      <w:r w:rsidR="00B205E2">
        <w:rPr>
          <w:rFonts w:ascii="Arial" w:hAnsi="Arial" w:cs="Arial"/>
          <w:b/>
        </w:rPr>
        <w:t>………………………..</w:t>
      </w:r>
    </w:p>
    <w:p w14:paraId="0E53F8A9" w14:textId="419DC8CD" w:rsidR="005478F2" w:rsidRDefault="005478F2" w:rsidP="005478F2">
      <w:pPr>
        <w:pStyle w:val="Bezodstpw"/>
        <w:ind w:left="284" w:hanging="284"/>
        <w:rPr>
          <w:rFonts w:ascii="Arial" w:hAnsi="Arial" w:cs="Arial"/>
        </w:rPr>
      </w:pPr>
      <w:r w:rsidRPr="005478F2">
        <w:rPr>
          <w:rFonts w:ascii="Arial" w:hAnsi="Arial" w:cs="Arial"/>
        </w:rPr>
        <w:t xml:space="preserve">3.   Do odbioru robót ze strony zamawiającego wyznaczony zostaje – Kierownik lub </w:t>
      </w:r>
      <w:r w:rsidR="00DA365B" w:rsidRPr="005478F2">
        <w:rPr>
          <w:rFonts w:ascii="Arial" w:hAnsi="Arial" w:cs="Arial"/>
        </w:rPr>
        <w:t>Zastępca Kierownika</w:t>
      </w:r>
      <w:r w:rsidRPr="005478F2">
        <w:rPr>
          <w:rFonts w:ascii="Arial" w:hAnsi="Arial" w:cs="Arial"/>
        </w:rPr>
        <w:t xml:space="preserve"> Administracji Domów Mieszkalnych.</w:t>
      </w:r>
    </w:p>
    <w:p w14:paraId="7C1CAEDF" w14:textId="77777777" w:rsidR="00B205E2" w:rsidRPr="005478F2" w:rsidRDefault="00B205E2" w:rsidP="005478F2">
      <w:pPr>
        <w:pStyle w:val="Bezodstpw"/>
        <w:ind w:left="284" w:hanging="284"/>
        <w:rPr>
          <w:rFonts w:ascii="Arial" w:hAnsi="Arial" w:cs="Arial"/>
        </w:rPr>
      </w:pPr>
    </w:p>
    <w:p w14:paraId="46772D8E" w14:textId="77777777" w:rsidR="005478F2" w:rsidRPr="005478F2" w:rsidRDefault="005478F2" w:rsidP="005478F2">
      <w:pPr>
        <w:jc w:val="center"/>
        <w:rPr>
          <w:rFonts w:ascii="Arial" w:hAnsi="Arial" w:cs="Arial"/>
        </w:rPr>
      </w:pPr>
      <w:r w:rsidRPr="005478F2">
        <w:rPr>
          <w:rFonts w:ascii="Arial" w:hAnsi="Arial" w:cs="Arial"/>
        </w:rPr>
        <w:t>§ 7</w:t>
      </w:r>
    </w:p>
    <w:p w14:paraId="651B8955" w14:textId="77777777" w:rsidR="005478F2" w:rsidRPr="005478F2" w:rsidRDefault="005478F2" w:rsidP="007E385E">
      <w:pPr>
        <w:numPr>
          <w:ilvl w:val="0"/>
          <w:numId w:val="58"/>
        </w:numPr>
        <w:suppressAutoHyphens/>
        <w:spacing w:after="0" w:line="240" w:lineRule="auto"/>
        <w:ind w:left="284" w:hanging="284"/>
        <w:contextualSpacing/>
        <w:rPr>
          <w:rFonts w:ascii="Arial" w:hAnsi="Arial" w:cs="Arial"/>
          <w:lang w:eastAsia="pl-PL"/>
        </w:rPr>
      </w:pPr>
      <w:r w:rsidRPr="005478F2">
        <w:rPr>
          <w:rFonts w:ascii="Arial" w:eastAsia="Calibri" w:hAnsi="Arial" w:cs="Arial"/>
        </w:rPr>
        <w:t xml:space="preserve">Wykonawca oświadcza, że </w:t>
      </w:r>
      <w:r w:rsidRPr="005478F2">
        <w:rPr>
          <w:rFonts w:ascii="Arial" w:hAnsi="Arial" w:cs="Arial"/>
          <w:lang w:eastAsia="pl-PL"/>
        </w:rPr>
        <w:t>w celu prawidłowej realizacji zamówienia</w:t>
      </w:r>
      <w:r w:rsidRPr="005478F2">
        <w:rPr>
          <w:rFonts w:ascii="Arial" w:eastAsia="Calibri" w:hAnsi="Arial" w:cs="Arial"/>
        </w:rPr>
        <w:t xml:space="preserve"> dysponuje </w:t>
      </w:r>
      <w:r w:rsidRPr="005478F2">
        <w:rPr>
          <w:rFonts w:ascii="Arial" w:hAnsi="Arial" w:cs="Arial"/>
          <w:lang w:eastAsia="pl-PL"/>
        </w:rPr>
        <w:t>personelem posiadającym odpowiednie przygotowanie zawodowe, w tym posiadający wymagane prawem uprawnienia, jak również wszelkie materiały, wodę, sprzęt itp. niezbędne do wykonania przedmiotu umowy.</w:t>
      </w:r>
      <w:r w:rsidRPr="005478F2">
        <w:rPr>
          <w:rFonts w:ascii="Arial" w:eastAsia="Calibri" w:hAnsi="Arial" w:cs="Arial"/>
        </w:rPr>
        <w:t xml:space="preserve"> </w:t>
      </w:r>
    </w:p>
    <w:p w14:paraId="6C707F88" w14:textId="33844945" w:rsidR="005478F2" w:rsidRPr="005478F2" w:rsidRDefault="005478F2" w:rsidP="007E385E">
      <w:pPr>
        <w:numPr>
          <w:ilvl w:val="0"/>
          <w:numId w:val="58"/>
        </w:numPr>
        <w:suppressAutoHyphens/>
        <w:spacing w:after="0" w:line="240" w:lineRule="auto"/>
        <w:ind w:left="284" w:hanging="284"/>
        <w:contextualSpacing/>
        <w:rPr>
          <w:rFonts w:ascii="Arial" w:eastAsia="Calibri" w:hAnsi="Arial" w:cs="Arial"/>
          <w:lang w:eastAsia="ar-SA"/>
        </w:rPr>
      </w:pPr>
      <w:r w:rsidRPr="005478F2">
        <w:rPr>
          <w:rFonts w:ascii="Arial" w:eastAsia="Calibri" w:hAnsi="Arial" w:cs="Arial"/>
        </w:rPr>
        <w:t xml:space="preserve">Wykonawca oświadcza, że zatrudnia na podstawie umowy o pracę …. </w:t>
      </w:r>
      <w:proofErr w:type="gramStart"/>
      <w:r w:rsidRPr="005478F2">
        <w:rPr>
          <w:rFonts w:ascii="Arial" w:eastAsia="Calibri" w:hAnsi="Arial" w:cs="Arial"/>
        </w:rPr>
        <w:t>osoby</w:t>
      </w:r>
      <w:proofErr w:type="gramEnd"/>
      <w:r w:rsidRPr="005478F2">
        <w:rPr>
          <w:rFonts w:ascii="Arial" w:eastAsia="Calibri" w:hAnsi="Arial" w:cs="Arial"/>
        </w:rPr>
        <w:t>/ę/</w:t>
      </w:r>
      <w:proofErr w:type="spellStart"/>
      <w:r w:rsidRPr="005478F2">
        <w:rPr>
          <w:rFonts w:ascii="Arial" w:eastAsia="Calibri" w:hAnsi="Arial" w:cs="Arial"/>
        </w:rPr>
        <w:t>ób</w:t>
      </w:r>
      <w:proofErr w:type="spellEnd"/>
      <w:r w:rsidRPr="005478F2">
        <w:rPr>
          <w:rFonts w:ascii="Arial" w:eastAsia="Calibri" w:hAnsi="Arial" w:cs="Arial"/>
        </w:rPr>
        <w:t xml:space="preserve"> wykonujących w zakresie realizacji przedmiotu zamówienia </w:t>
      </w:r>
      <w:r w:rsidR="00BE0803" w:rsidRPr="005478F2">
        <w:rPr>
          <w:rFonts w:ascii="Arial" w:eastAsia="Calibri" w:hAnsi="Arial" w:cs="Arial"/>
        </w:rPr>
        <w:t>czynności wypełniające</w:t>
      </w:r>
      <w:r w:rsidRPr="005478F2">
        <w:rPr>
          <w:rFonts w:ascii="Arial" w:eastAsia="Calibri" w:hAnsi="Arial" w:cs="Arial"/>
        </w:rPr>
        <w:t xml:space="preserve"> definicje stosunku pracy zgodnie z art. 22 § 1 ustawy z dnia 26 czerwca 1974 r. Kodeks Pracy (Dz. U. 2019 </w:t>
      </w:r>
      <w:proofErr w:type="gramStart"/>
      <w:r w:rsidRPr="005478F2">
        <w:rPr>
          <w:rFonts w:ascii="Arial" w:eastAsia="Calibri" w:hAnsi="Arial" w:cs="Arial"/>
        </w:rPr>
        <w:t>r</w:t>
      </w:r>
      <w:proofErr w:type="gramEnd"/>
      <w:r w:rsidRPr="005478F2">
        <w:rPr>
          <w:rFonts w:ascii="Arial" w:eastAsia="Calibri" w:hAnsi="Arial" w:cs="Arial"/>
        </w:rPr>
        <w:t xml:space="preserve">. poz. 1040 ze zm.), tj. wykonywane przez pracowników fizycznych. Na potwierdzenie powyższego, wykonawca w odniesieniu do swoich pracowników </w:t>
      </w:r>
      <w:r w:rsidR="00BE0803" w:rsidRPr="005478F2">
        <w:rPr>
          <w:rFonts w:ascii="Arial" w:eastAsia="Calibri" w:hAnsi="Arial" w:cs="Arial"/>
        </w:rPr>
        <w:t>musi w</w:t>
      </w:r>
      <w:r w:rsidRPr="005478F2">
        <w:rPr>
          <w:rFonts w:ascii="Arial" w:eastAsia="Calibri" w:hAnsi="Arial" w:cs="Arial"/>
        </w:rPr>
        <w:t xml:space="preserve"> dniu zawarcia umowy przekazać Zamawiającemu wykaz osób, które realizują przedmiot umowy wraz z oświadczeniem, że </w:t>
      </w:r>
      <w:r w:rsidR="00BE0803" w:rsidRPr="005478F2">
        <w:rPr>
          <w:rFonts w:ascii="Arial" w:eastAsia="Calibri" w:hAnsi="Arial" w:cs="Arial"/>
        </w:rPr>
        <w:t>osoby te</w:t>
      </w:r>
      <w:r w:rsidRPr="005478F2">
        <w:rPr>
          <w:rFonts w:ascii="Arial" w:eastAsia="Calibri" w:hAnsi="Arial" w:cs="Arial"/>
        </w:rPr>
        <w:t xml:space="preserve"> są zatrudnione na umowę o pracę. </w:t>
      </w:r>
    </w:p>
    <w:p w14:paraId="32D975B3" w14:textId="570536EC" w:rsidR="005478F2" w:rsidRPr="005478F2" w:rsidRDefault="005478F2" w:rsidP="007E385E">
      <w:pPr>
        <w:numPr>
          <w:ilvl w:val="0"/>
          <w:numId w:val="58"/>
        </w:numPr>
        <w:suppressAutoHyphens/>
        <w:spacing w:after="0" w:line="240" w:lineRule="auto"/>
        <w:ind w:left="284" w:hanging="284"/>
        <w:contextualSpacing/>
        <w:rPr>
          <w:rFonts w:ascii="Arial" w:eastAsia="Times New Roman" w:hAnsi="Arial" w:cs="Arial"/>
        </w:rPr>
      </w:pPr>
      <w:r w:rsidRPr="005478F2">
        <w:rPr>
          <w:rFonts w:ascii="Arial" w:hAnsi="Arial" w:cs="Arial"/>
        </w:rPr>
        <w:t xml:space="preserve">Wykaz osób, o którym mowa w ust. 2 powyżej zawiera informacje, w tym dane osobowe, niezbędne do weryfikacji zatrudnienia na podstawie umowy o pracę, w szczególności </w:t>
      </w:r>
      <w:r w:rsidR="00BE0803" w:rsidRPr="005478F2">
        <w:rPr>
          <w:rFonts w:ascii="Arial" w:hAnsi="Arial" w:cs="Arial"/>
        </w:rPr>
        <w:t>imię i</w:t>
      </w:r>
      <w:r w:rsidR="00BE0803">
        <w:rPr>
          <w:rFonts w:ascii="Arial" w:hAnsi="Arial" w:cs="Arial"/>
        </w:rPr>
        <w:t> </w:t>
      </w:r>
      <w:r w:rsidRPr="005478F2">
        <w:rPr>
          <w:rFonts w:ascii="Arial" w:hAnsi="Arial" w:cs="Arial"/>
        </w:rPr>
        <w:t xml:space="preserve">nazwisko zatrudnionego pracownika, datę zawarcia umowy o pracę, rodzaj </w:t>
      </w:r>
      <w:r w:rsidR="00BE0803" w:rsidRPr="005478F2">
        <w:rPr>
          <w:rFonts w:ascii="Arial" w:hAnsi="Arial" w:cs="Arial"/>
        </w:rPr>
        <w:t>umowy o</w:t>
      </w:r>
      <w:r w:rsidRPr="005478F2">
        <w:rPr>
          <w:rFonts w:ascii="Arial" w:hAnsi="Arial" w:cs="Arial"/>
        </w:rPr>
        <w:t xml:space="preserve"> pracę oraz zakres obowiązków pracownika</w:t>
      </w:r>
    </w:p>
    <w:p w14:paraId="5B852014" w14:textId="534F3388" w:rsidR="005478F2" w:rsidRPr="005478F2" w:rsidRDefault="005478F2" w:rsidP="007E385E">
      <w:pPr>
        <w:numPr>
          <w:ilvl w:val="0"/>
          <w:numId w:val="58"/>
        </w:numPr>
        <w:suppressAutoHyphens/>
        <w:spacing w:after="0" w:line="240" w:lineRule="auto"/>
        <w:ind w:left="284" w:hanging="284"/>
        <w:contextualSpacing/>
        <w:rPr>
          <w:rFonts w:ascii="Arial" w:hAnsi="Arial" w:cs="Arial"/>
        </w:rPr>
      </w:pPr>
      <w:r w:rsidRPr="005478F2">
        <w:rPr>
          <w:rFonts w:ascii="Arial" w:hAnsi="Arial" w:cs="Arial"/>
        </w:rPr>
        <w:t xml:space="preserve">Wykonawca zobowiązany jest do aktualizacji wykazu, o którym mowa w ust. 2 </w:t>
      </w:r>
      <w:r w:rsidR="00BE0803" w:rsidRPr="005478F2">
        <w:rPr>
          <w:rFonts w:ascii="Arial" w:hAnsi="Arial" w:cs="Arial"/>
        </w:rPr>
        <w:t>powyżej, w</w:t>
      </w:r>
      <w:r w:rsidR="00BE0803">
        <w:rPr>
          <w:rFonts w:ascii="Arial" w:hAnsi="Arial" w:cs="Arial"/>
        </w:rPr>
        <w:t> </w:t>
      </w:r>
      <w:r w:rsidRPr="005478F2">
        <w:rPr>
          <w:rFonts w:ascii="Arial" w:hAnsi="Arial" w:cs="Arial"/>
        </w:rPr>
        <w:t>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5478F2">
        <w:rPr>
          <w:rFonts w:ascii="Arial" w:eastAsia="TimesNewRoman" w:hAnsi="Arial" w:cs="Arial"/>
        </w:rPr>
        <w:t>ż</w:t>
      </w:r>
      <w:r w:rsidRPr="005478F2">
        <w:rPr>
          <w:rFonts w:ascii="Arial" w:hAnsi="Arial" w:cs="Arial"/>
        </w:rPr>
        <w:t>y przedło</w:t>
      </w:r>
      <w:r w:rsidRPr="005478F2">
        <w:rPr>
          <w:rFonts w:ascii="Arial" w:eastAsia="TimesNewRoman" w:hAnsi="Arial" w:cs="Arial"/>
        </w:rPr>
        <w:t>ż</w:t>
      </w:r>
      <w:r w:rsidRPr="005478F2">
        <w:rPr>
          <w:rFonts w:ascii="Arial" w:hAnsi="Arial" w:cs="Arial"/>
        </w:rPr>
        <w:t>y</w:t>
      </w:r>
      <w:r w:rsidRPr="005478F2">
        <w:rPr>
          <w:rFonts w:ascii="Arial" w:eastAsia="TimesNewRoman" w:hAnsi="Arial" w:cs="Arial"/>
        </w:rPr>
        <w:t xml:space="preserve">ć </w:t>
      </w:r>
      <w:r w:rsidRPr="005478F2">
        <w:rPr>
          <w:rFonts w:ascii="Arial" w:hAnsi="Arial" w:cs="Arial"/>
        </w:rPr>
        <w:t>wraz kopi</w:t>
      </w:r>
      <w:r w:rsidRPr="005478F2">
        <w:rPr>
          <w:rFonts w:ascii="Arial" w:eastAsia="TimesNewRoman" w:hAnsi="Arial" w:cs="Arial"/>
        </w:rPr>
        <w:t xml:space="preserve">ą </w:t>
      </w:r>
      <w:r w:rsidRPr="005478F2">
        <w:rPr>
          <w:rFonts w:ascii="Arial" w:hAnsi="Arial" w:cs="Arial"/>
        </w:rPr>
        <w:t>umowy o podwykonawstwo lub dalsze podwykonawstwo jednak nie pó</w:t>
      </w:r>
      <w:r w:rsidRPr="005478F2">
        <w:rPr>
          <w:rFonts w:ascii="Arial" w:eastAsia="TimesNewRoman" w:hAnsi="Arial" w:cs="Arial"/>
        </w:rPr>
        <w:t>ź</w:t>
      </w:r>
      <w:r w:rsidRPr="005478F2">
        <w:rPr>
          <w:rFonts w:ascii="Arial" w:hAnsi="Arial" w:cs="Arial"/>
        </w:rPr>
        <w:t>niej ni</w:t>
      </w:r>
      <w:r w:rsidRPr="005478F2">
        <w:rPr>
          <w:rFonts w:ascii="Arial" w:eastAsia="TimesNewRoman" w:hAnsi="Arial" w:cs="Arial"/>
        </w:rPr>
        <w:t xml:space="preserve">ż </w:t>
      </w:r>
      <w:r w:rsidRPr="005478F2">
        <w:rPr>
          <w:rFonts w:ascii="Arial" w:hAnsi="Arial" w:cs="Arial"/>
        </w:rPr>
        <w:t>przed rozpocz</w:t>
      </w:r>
      <w:r w:rsidRPr="005478F2">
        <w:rPr>
          <w:rFonts w:ascii="Arial" w:eastAsia="TimesNewRoman" w:hAnsi="Arial" w:cs="Arial"/>
        </w:rPr>
        <w:t>ę</w:t>
      </w:r>
      <w:r w:rsidRPr="005478F2">
        <w:rPr>
          <w:rFonts w:ascii="Arial" w:hAnsi="Arial" w:cs="Arial"/>
        </w:rPr>
        <w:t>ciem wykonywania czynno</w:t>
      </w:r>
      <w:r w:rsidRPr="005478F2">
        <w:rPr>
          <w:rFonts w:ascii="Arial" w:eastAsia="TimesNewRoman" w:hAnsi="Arial" w:cs="Arial"/>
        </w:rPr>
        <w:t>ś</w:t>
      </w:r>
      <w:r w:rsidRPr="005478F2">
        <w:rPr>
          <w:rFonts w:ascii="Arial" w:hAnsi="Arial" w:cs="Arial"/>
        </w:rPr>
        <w:t>ci przez te osoby.</w:t>
      </w:r>
    </w:p>
    <w:p w14:paraId="1D2C871E" w14:textId="77777777" w:rsidR="005478F2" w:rsidRPr="005478F2" w:rsidRDefault="005478F2" w:rsidP="007E385E">
      <w:pPr>
        <w:numPr>
          <w:ilvl w:val="0"/>
          <w:numId w:val="58"/>
        </w:numPr>
        <w:suppressAutoHyphens/>
        <w:spacing w:after="0" w:line="240" w:lineRule="auto"/>
        <w:ind w:left="284" w:hanging="284"/>
        <w:contextualSpacing/>
        <w:rPr>
          <w:rFonts w:ascii="Arial" w:eastAsia="Calibri" w:hAnsi="Arial" w:cs="Arial"/>
        </w:rPr>
      </w:pPr>
      <w:r w:rsidRPr="005478F2">
        <w:rPr>
          <w:rFonts w:ascii="Arial" w:eastAsia="Calibri"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1 czynności, a  w szczególności jest uprawniony do: </w:t>
      </w:r>
    </w:p>
    <w:p w14:paraId="50485A4C" w14:textId="77777777" w:rsidR="005478F2" w:rsidRPr="005478F2" w:rsidRDefault="005478F2" w:rsidP="007E385E">
      <w:pPr>
        <w:numPr>
          <w:ilvl w:val="0"/>
          <w:numId w:val="59"/>
        </w:numPr>
        <w:suppressAutoHyphens/>
        <w:spacing w:before="120" w:after="0" w:line="240" w:lineRule="auto"/>
        <w:ind w:left="851" w:hanging="284"/>
        <w:contextualSpacing/>
        <w:rPr>
          <w:rFonts w:ascii="Arial" w:eastAsia="Calibri" w:hAnsi="Arial" w:cs="Arial"/>
        </w:rPr>
      </w:pPr>
      <w:proofErr w:type="gramStart"/>
      <w:r w:rsidRPr="005478F2">
        <w:rPr>
          <w:rFonts w:ascii="Arial" w:eastAsia="Calibri" w:hAnsi="Arial" w:cs="Arial"/>
        </w:rPr>
        <w:t>żądania</w:t>
      </w:r>
      <w:proofErr w:type="gramEnd"/>
      <w:r w:rsidRPr="005478F2">
        <w:rPr>
          <w:rFonts w:ascii="Arial" w:eastAsia="Calibri" w:hAnsi="Arial" w:cs="Arial"/>
        </w:rPr>
        <w:t xml:space="preserve"> oświadczeń i dokumentów w zakresie potwierdzenia spełniania ww. wymogów i dokonywania ich oceny,</w:t>
      </w:r>
    </w:p>
    <w:p w14:paraId="02BCEBA2" w14:textId="77777777" w:rsidR="005478F2" w:rsidRPr="005478F2" w:rsidRDefault="005478F2" w:rsidP="007E385E">
      <w:pPr>
        <w:numPr>
          <w:ilvl w:val="0"/>
          <w:numId w:val="59"/>
        </w:numPr>
        <w:suppressAutoHyphens/>
        <w:spacing w:before="120" w:after="0" w:line="240" w:lineRule="auto"/>
        <w:ind w:left="851" w:hanging="284"/>
        <w:contextualSpacing/>
        <w:rPr>
          <w:rFonts w:ascii="Arial" w:eastAsia="Calibri" w:hAnsi="Arial" w:cs="Arial"/>
        </w:rPr>
      </w:pPr>
      <w:proofErr w:type="gramStart"/>
      <w:r w:rsidRPr="005478F2">
        <w:rPr>
          <w:rFonts w:ascii="Arial" w:eastAsia="Calibri" w:hAnsi="Arial" w:cs="Arial"/>
        </w:rPr>
        <w:t>żądania</w:t>
      </w:r>
      <w:proofErr w:type="gramEnd"/>
      <w:r w:rsidRPr="005478F2">
        <w:rPr>
          <w:rFonts w:ascii="Arial" w:eastAsia="Calibri" w:hAnsi="Arial" w:cs="Arial"/>
        </w:rPr>
        <w:t xml:space="preserve"> wyjaśnień w przypadku wątpliwości w zakresie potwierdzenia spełniania ww. wymogów,</w:t>
      </w:r>
    </w:p>
    <w:p w14:paraId="24A8470C" w14:textId="77777777" w:rsidR="005478F2" w:rsidRPr="005478F2" w:rsidRDefault="005478F2" w:rsidP="007E385E">
      <w:pPr>
        <w:numPr>
          <w:ilvl w:val="0"/>
          <w:numId w:val="59"/>
        </w:numPr>
        <w:suppressAutoHyphens/>
        <w:spacing w:before="120" w:after="0" w:line="240" w:lineRule="auto"/>
        <w:ind w:left="851" w:hanging="284"/>
        <w:contextualSpacing/>
        <w:rPr>
          <w:rFonts w:ascii="Arial" w:eastAsia="Calibri" w:hAnsi="Arial" w:cs="Arial"/>
        </w:rPr>
      </w:pPr>
      <w:proofErr w:type="gramStart"/>
      <w:r w:rsidRPr="005478F2">
        <w:rPr>
          <w:rFonts w:ascii="Arial" w:eastAsia="Calibri" w:hAnsi="Arial" w:cs="Arial"/>
        </w:rPr>
        <w:t>przeprowadzenia</w:t>
      </w:r>
      <w:proofErr w:type="gramEnd"/>
      <w:r w:rsidRPr="005478F2">
        <w:rPr>
          <w:rFonts w:ascii="Arial" w:eastAsia="Calibri" w:hAnsi="Arial" w:cs="Arial"/>
        </w:rPr>
        <w:t xml:space="preserve"> kontroli w miejscu wykonywania świadczenia.</w:t>
      </w:r>
    </w:p>
    <w:p w14:paraId="66BA5CBE" w14:textId="77777777" w:rsidR="005478F2" w:rsidRPr="005478F2" w:rsidRDefault="005478F2" w:rsidP="005478F2">
      <w:pPr>
        <w:spacing w:before="120"/>
        <w:ind w:left="284" w:hanging="284"/>
        <w:contextualSpacing/>
        <w:rPr>
          <w:rFonts w:ascii="Arial" w:eastAsia="Times New Roman" w:hAnsi="Arial" w:cs="Arial"/>
        </w:rPr>
      </w:pPr>
      <w:r w:rsidRPr="005478F2">
        <w:rPr>
          <w:rFonts w:ascii="Arial" w:hAnsi="Arial" w:cs="Arial"/>
        </w:rPr>
        <w:t xml:space="preserve">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w:t>
      </w:r>
      <w:proofErr w:type="gramStart"/>
      <w:r w:rsidRPr="005478F2">
        <w:rPr>
          <w:rFonts w:ascii="Arial" w:hAnsi="Arial" w:cs="Arial"/>
        </w:rPr>
        <w:t>ust. 2  niniejszego</w:t>
      </w:r>
      <w:proofErr w:type="gramEnd"/>
      <w:r w:rsidRPr="005478F2">
        <w:rPr>
          <w:rFonts w:ascii="Arial" w:hAnsi="Arial" w:cs="Arial"/>
        </w:rPr>
        <w:t xml:space="preserve"> paragrafu czynności w trakcie realizacji zamówienia:</w:t>
      </w:r>
    </w:p>
    <w:p w14:paraId="1684DD83" w14:textId="77777777" w:rsidR="005478F2" w:rsidRPr="005478F2" w:rsidRDefault="005478F2" w:rsidP="007E385E">
      <w:pPr>
        <w:numPr>
          <w:ilvl w:val="0"/>
          <w:numId w:val="60"/>
        </w:numPr>
        <w:suppressAutoHyphens/>
        <w:spacing w:before="120" w:after="0" w:line="240" w:lineRule="auto"/>
        <w:ind w:left="1068"/>
        <w:contextualSpacing/>
        <w:rPr>
          <w:rFonts w:ascii="Arial" w:eastAsia="Calibri" w:hAnsi="Arial" w:cs="Arial"/>
          <w:i/>
        </w:rPr>
      </w:pPr>
      <w:proofErr w:type="gramStart"/>
      <w:r w:rsidRPr="005478F2">
        <w:rPr>
          <w:rFonts w:ascii="Arial" w:eastAsia="Calibri" w:hAnsi="Arial" w:cs="Arial"/>
          <w:b/>
        </w:rPr>
        <w:t>oświadczenie</w:t>
      </w:r>
      <w:proofErr w:type="gramEnd"/>
      <w:r w:rsidRPr="005478F2">
        <w:rPr>
          <w:rFonts w:ascii="Arial" w:eastAsia="Calibri" w:hAnsi="Arial" w:cs="Arial"/>
          <w:b/>
        </w:rPr>
        <w:t xml:space="preserve"> wykonawcy lub podwykonawcy </w:t>
      </w:r>
      <w:r w:rsidRPr="005478F2">
        <w:rPr>
          <w:rFonts w:ascii="Arial" w:eastAsia="Calibri" w:hAnsi="Arial" w:cs="Arial"/>
        </w:rPr>
        <w:t>o zatrudnieniu na podstawie umowy o pracę osób wykonujących czynności, których dotyczy wezwanie zamawiającego.</w:t>
      </w:r>
      <w:r w:rsidRPr="005478F2">
        <w:rPr>
          <w:rFonts w:ascii="Arial" w:eastAsia="Calibri" w:hAnsi="Arial" w:cs="Arial"/>
          <w:b/>
        </w:rPr>
        <w:t xml:space="preserve"> </w:t>
      </w:r>
      <w:r w:rsidRPr="005478F2">
        <w:rPr>
          <w:rFonts w:ascii="Arial" w:eastAsia="Calibri"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w:t>
      </w:r>
    </w:p>
    <w:p w14:paraId="0232A111" w14:textId="11470D96" w:rsidR="005478F2" w:rsidRPr="005478F2" w:rsidRDefault="005478F2" w:rsidP="007E385E">
      <w:pPr>
        <w:numPr>
          <w:ilvl w:val="0"/>
          <w:numId w:val="60"/>
        </w:numPr>
        <w:suppressAutoHyphens/>
        <w:spacing w:before="120" w:after="0" w:line="240" w:lineRule="auto"/>
        <w:contextualSpacing/>
        <w:rPr>
          <w:rFonts w:ascii="Arial" w:eastAsia="Calibri" w:hAnsi="Arial" w:cs="Arial"/>
          <w:i/>
        </w:rPr>
      </w:pPr>
      <w:proofErr w:type="gramStart"/>
      <w:r w:rsidRPr="005478F2">
        <w:rPr>
          <w:rFonts w:ascii="Arial" w:eastAsia="Calibri" w:hAnsi="Arial" w:cs="Arial"/>
        </w:rPr>
        <w:t>poświadczoną</w:t>
      </w:r>
      <w:proofErr w:type="gramEnd"/>
      <w:r w:rsidRPr="005478F2">
        <w:rPr>
          <w:rFonts w:ascii="Arial" w:eastAsia="Calibri" w:hAnsi="Arial" w:cs="Arial"/>
        </w:rPr>
        <w:t xml:space="preserve"> za zgodność z oryginałem przez wykonawcę </w:t>
      </w:r>
      <w:r w:rsidR="00BE0803">
        <w:rPr>
          <w:rFonts w:ascii="Arial" w:eastAsia="Calibri" w:hAnsi="Arial" w:cs="Arial"/>
          <w:b/>
        </w:rPr>
        <w:t>kopię umowy/umów o </w:t>
      </w:r>
      <w:r w:rsidRPr="005478F2">
        <w:rPr>
          <w:rFonts w:ascii="Arial" w:eastAsia="Calibri" w:hAnsi="Arial" w:cs="Arial"/>
          <w:b/>
        </w:rPr>
        <w:t>pracę</w:t>
      </w:r>
      <w:r w:rsidRPr="005478F2">
        <w:rPr>
          <w:rFonts w:ascii="Arial" w:eastAsia="Calibri" w:hAnsi="Arial" w:cs="Arial"/>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29 sierpnia 1997 r. </w:t>
      </w:r>
      <w:r w:rsidRPr="005478F2">
        <w:rPr>
          <w:rFonts w:ascii="Arial" w:eastAsia="Calibri" w:hAnsi="Arial" w:cs="Arial"/>
          <w:i/>
        </w:rPr>
        <w:t>o ochronie danych osobowych</w:t>
      </w:r>
      <w:r w:rsidRPr="005478F2">
        <w:rPr>
          <w:rFonts w:ascii="Arial" w:eastAsia="Calibri" w:hAnsi="Arial" w:cs="Arial"/>
        </w:rPr>
        <w:t xml:space="preserve"> (tj. w szczególności</w:t>
      </w:r>
      <w:r w:rsidRPr="005478F2">
        <w:rPr>
          <w:rFonts w:ascii="Arial" w:eastAsia="Calibri" w:hAnsi="Arial" w:cs="Arial"/>
          <w:vertAlign w:val="superscript"/>
        </w:rPr>
        <w:footnoteReference w:id="5"/>
      </w:r>
      <w:r w:rsidRPr="005478F2">
        <w:rPr>
          <w:rFonts w:ascii="Arial" w:eastAsia="Calibri" w:hAnsi="Arial" w:cs="Arial"/>
        </w:rPr>
        <w:t xml:space="preserve"> bez adresów, nr PESEL pracowników). Imię i nazwisko pracownika nie podlega </w:t>
      </w:r>
      <w:proofErr w:type="spellStart"/>
      <w:r w:rsidRPr="005478F2">
        <w:rPr>
          <w:rFonts w:ascii="Arial" w:eastAsia="Calibri" w:hAnsi="Arial" w:cs="Arial"/>
        </w:rPr>
        <w:t>anonimizacji</w:t>
      </w:r>
      <w:proofErr w:type="spellEnd"/>
      <w:r w:rsidRPr="005478F2">
        <w:rPr>
          <w:rFonts w:ascii="Arial" w:eastAsia="Calibri" w:hAnsi="Arial" w:cs="Arial"/>
        </w:rPr>
        <w:t>. Informacje takie jak: data zawarcia umowy, rodzaj umowy o pracę i wymiar etatu powinny być możliwe do zidentyfikowania;</w:t>
      </w:r>
    </w:p>
    <w:p w14:paraId="6B59BEAC" w14:textId="77777777" w:rsidR="005478F2" w:rsidRPr="005478F2" w:rsidRDefault="005478F2" w:rsidP="007E385E">
      <w:pPr>
        <w:numPr>
          <w:ilvl w:val="0"/>
          <w:numId w:val="60"/>
        </w:numPr>
        <w:suppressAutoHyphens/>
        <w:spacing w:before="120" w:after="0" w:line="240" w:lineRule="auto"/>
        <w:contextualSpacing/>
        <w:rPr>
          <w:rFonts w:ascii="Arial" w:eastAsia="Calibri" w:hAnsi="Arial" w:cs="Arial"/>
        </w:rPr>
      </w:pPr>
      <w:proofErr w:type="gramStart"/>
      <w:r w:rsidRPr="005478F2">
        <w:rPr>
          <w:rFonts w:ascii="Arial" w:eastAsia="Calibri" w:hAnsi="Arial" w:cs="Arial"/>
          <w:b/>
        </w:rPr>
        <w:t>zaświadczenie</w:t>
      </w:r>
      <w:proofErr w:type="gramEnd"/>
      <w:r w:rsidRPr="005478F2">
        <w:rPr>
          <w:rFonts w:ascii="Arial" w:eastAsia="Calibri" w:hAnsi="Arial" w:cs="Arial"/>
          <w:b/>
        </w:rPr>
        <w:t xml:space="preserve"> właściwego oddziału ZUS,</w:t>
      </w:r>
      <w:r w:rsidRPr="005478F2">
        <w:rPr>
          <w:rFonts w:ascii="Arial" w:eastAsia="Calibri" w:hAnsi="Arial" w:cs="Arial"/>
        </w:rPr>
        <w:t xml:space="preserve"> potwierdzające opłacanie przez wykonawcę składek na ubezpieczenia społeczne i zdrowotne z tytułu zatrudnienia na podstawie umów o pracę za ostatni okres rozliczeniowy;</w:t>
      </w:r>
    </w:p>
    <w:p w14:paraId="6CF4C0D9" w14:textId="6B09073C" w:rsidR="005478F2" w:rsidRPr="005478F2" w:rsidRDefault="005478F2" w:rsidP="007E385E">
      <w:pPr>
        <w:pStyle w:val="Bezodstpw"/>
        <w:numPr>
          <w:ilvl w:val="0"/>
          <w:numId w:val="60"/>
        </w:numPr>
        <w:rPr>
          <w:rFonts w:ascii="Arial" w:hAnsi="Arial" w:cs="Arial"/>
        </w:rPr>
      </w:pPr>
      <w:proofErr w:type="gramStart"/>
      <w:r w:rsidRPr="005478F2">
        <w:rPr>
          <w:rFonts w:ascii="Arial" w:hAnsi="Arial" w:cs="Arial"/>
        </w:rPr>
        <w:t>poświadczoną</w:t>
      </w:r>
      <w:proofErr w:type="gramEnd"/>
      <w:r w:rsidRPr="005478F2">
        <w:rPr>
          <w:rFonts w:ascii="Arial" w:hAnsi="Arial" w:cs="Arial"/>
        </w:rPr>
        <w:t xml:space="preserve"> za zgodność z oryginałem odpowiednio przez wykonawcę lub podwykonawcę </w:t>
      </w:r>
      <w:r w:rsidRPr="005478F2">
        <w:rPr>
          <w:rFonts w:ascii="Arial" w:hAnsi="Arial" w:cs="Arial"/>
          <w:b/>
        </w:rPr>
        <w:t>kopię dowodu potwierdzającego zgłoszenie pracownika przez pracodawcę do ubezpieczeń</w:t>
      </w:r>
      <w:r w:rsidRPr="005478F2">
        <w:rPr>
          <w:rFonts w:ascii="Arial" w:hAnsi="Arial" w:cs="Arial"/>
        </w:rPr>
        <w:t xml:space="preserve">, zanonimizowaną w sposób zapewniający ochronę danych osobowych pracowników, zgodnie z przepisami ustawy z dnia 29 sierpnia 1997 </w:t>
      </w:r>
      <w:r w:rsidR="00BE0803" w:rsidRPr="005478F2">
        <w:rPr>
          <w:rFonts w:ascii="Arial" w:hAnsi="Arial" w:cs="Arial"/>
        </w:rPr>
        <w:t>r o</w:t>
      </w:r>
      <w:r w:rsidRPr="005478F2">
        <w:rPr>
          <w:rFonts w:ascii="Arial" w:hAnsi="Arial" w:cs="Arial"/>
          <w:i/>
        </w:rPr>
        <w:t xml:space="preserve"> ochronie danych osobowych.</w:t>
      </w:r>
      <w:r w:rsidRPr="005478F2">
        <w:rPr>
          <w:rFonts w:ascii="Arial" w:hAnsi="Arial" w:cs="Arial"/>
        </w:rPr>
        <w:t xml:space="preserve"> Imię i nazwisko pracownika nie podlega </w:t>
      </w:r>
      <w:proofErr w:type="spellStart"/>
      <w:r w:rsidRPr="005478F2">
        <w:rPr>
          <w:rFonts w:ascii="Arial" w:hAnsi="Arial" w:cs="Arial"/>
        </w:rPr>
        <w:t>anonimizacji</w:t>
      </w:r>
      <w:proofErr w:type="spellEnd"/>
      <w:r w:rsidRPr="005478F2">
        <w:rPr>
          <w:rFonts w:ascii="Arial" w:hAnsi="Arial" w:cs="Arial"/>
        </w:rPr>
        <w:t>.</w:t>
      </w:r>
    </w:p>
    <w:p w14:paraId="0497390D" w14:textId="77777777" w:rsidR="005478F2" w:rsidRPr="005478F2" w:rsidRDefault="005478F2" w:rsidP="005478F2">
      <w:pPr>
        <w:pStyle w:val="Bezodstpw"/>
        <w:ind w:left="426" w:hanging="284"/>
        <w:rPr>
          <w:rFonts w:ascii="Arial" w:eastAsia="Times New Roman" w:hAnsi="Arial" w:cs="Arial"/>
        </w:rPr>
      </w:pPr>
      <w:r w:rsidRPr="005478F2">
        <w:rPr>
          <w:rFonts w:ascii="Arial" w:hAnsi="Arial" w:cs="Arial"/>
        </w:rPr>
        <w:t>7.  Zamawiający może żądać przedłożenia jednocześnie wszystkich lub każdego z osobna dowodów określonych w ust. 6 powyżej.</w:t>
      </w:r>
    </w:p>
    <w:p w14:paraId="387450B6" w14:textId="29DCA747" w:rsidR="005478F2" w:rsidRPr="005478F2" w:rsidRDefault="005478F2" w:rsidP="005478F2">
      <w:pPr>
        <w:pStyle w:val="Bezodstpw"/>
        <w:ind w:left="426" w:hanging="284"/>
        <w:rPr>
          <w:rFonts w:ascii="Arial" w:hAnsi="Arial" w:cs="Arial"/>
        </w:rPr>
      </w:pPr>
      <w:r w:rsidRPr="005478F2">
        <w:rPr>
          <w:rFonts w:ascii="Arial" w:hAnsi="Arial" w:cs="Arial"/>
        </w:rPr>
        <w:t xml:space="preserve">8.  Brak złożenia w wyznaczonym przez zamawiającego terminie żądanych dowodów </w:t>
      </w:r>
      <w:r w:rsidR="00BE0803" w:rsidRPr="005478F2">
        <w:rPr>
          <w:rFonts w:ascii="Arial" w:hAnsi="Arial" w:cs="Arial"/>
        </w:rPr>
        <w:t>określonych w</w:t>
      </w:r>
      <w:r w:rsidRPr="005478F2">
        <w:rPr>
          <w:rFonts w:ascii="Arial" w:hAnsi="Arial" w:cs="Arial"/>
        </w:rPr>
        <w:t xml:space="preserve"> ust. 6 powyżej, traktowane </w:t>
      </w:r>
      <w:r w:rsidR="00BE0803" w:rsidRPr="005478F2">
        <w:rPr>
          <w:rFonts w:ascii="Arial" w:hAnsi="Arial" w:cs="Arial"/>
        </w:rPr>
        <w:t>będzie, jako</w:t>
      </w:r>
      <w:r w:rsidRPr="005478F2">
        <w:rPr>
          <w:rFonts w:ascii="Arial" w:hAnsi="Arial" w:cs="Arial"/>
        </w:rPr>
        <w:t xml:space="preserve"> niespełnienie wymogu zatrudnienia na podstawie umowy o pracę. </w:t>
      </w:r>
    </w:p>
    <w:p w14:paraId="6149174E" w14:textId="691D0BC8" w:rsidR="005478F2" w:rsidRPr="005478F2" w:rsidRDefault="005478F2" w:rsidP="005478F2">
      <w:pPr>
        <w:pStyle w:val="Bezodstpw"/>
        <w:ind w:left="426" w:hanging="284"/>
        <w:rPr>
          <w:rFonts w:ascii="Arial" w:hAnsi="Arial" w:cs="Arial"/>
        </w:rPr>
      </w:pPr>
      <w:r w:rsidRPr="005478F2">
        <w:rPr>
          <w:rFonts w:ascii="Arial" w:hAnsi="Arial" w:cs="Arial"/>
        </w:rPr>
        <w:t xml:space="preserve">9.  W przypadku uzasadnionych </w:t>
      </w:r>
      <w:r w:rsidR="00BE0803" w:rsidRPr="005478F2">
        <w:rPr>
          <w:rFonts w:ascii="Arial" w:hAnsi="Arial" w:cs="Arial"/>
        </w:rPr>
        <w:t>wątpliwości, co</w:t>
      </w:r>
      <w:r w:rsidRPr="005478F2">
        <w:rPr>
          <w:rFonts w:ascii="Arial" w:hAnsi="Arial" w:cs="Arial"/>
        </w:rPr>
        <w:t xml:space="preserve"> do przestrzegania prawa pracy przez wykonawcę lub podwykonawcę, zamawiający może zwrócić się o przeprowadzenie kontroli przez Państwową Inspekcję Pracy.</w:t>
      </w:r>
    </w:p>
    <w:p w14:paraId="4C0FE639" w14:textId="77777777" w:rsidR="005478F2" w:rsidRPr="005478F2" w:rsidRDefault="005478F2" w:rsidP="005478F2">
      <w:pPr>
        <w:pStyle w:val="Bezodstpw"/>
        <w:ind w:left="426" w:hanging="284"/>
        <w:rPr>
          <w:rFonts w:ascii="Arial" w:hAnsi="Arial" w:cs="Arial"/>
        </w:rPr>
      </w:pPr>
      <w:r w:rsidRPr="005478F2">
        <w:rPr>
          <w:rFonts w:ascii="Arial" w:hAnsi="Arial" w:cs="Arial"/>
        </w:rPr>
        <w:t>10</w:t>
      </w:r>
      <w:r w:rsidRPr="005478F2">
        <w:rPr>
          <w:rFonts w:ascii="Arial" w:hAnsi="Arial" w:cs="Arial"/>
          <w:b/>
        </w:rPr>
        <w:t xml:space="preserve">. </w:t>
      </w:r>
      <w:r w:rsidRPr="005478F2">
        <w:rPr>
          <w:rFonts w:ascii="Arial" w:hAnsi="Arial" w:cs="Arial"/>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18FFFF36" w14:textId="67DD070B" w:rsidR="005478F2" w:rsidRPr="005478F2" w:rsidRDefault="005478F2" w:rsidP="005478F2">
      <w:pPr>
        <w:pStyle w:val="Bezodstpw"/>
        <w:ind w:left="426" w:hanging="284"/>
        <w:rPr>
          <w:rFonts w:ascii="Arial" w:hAnsi="Arial" w:cs="Arial"/>
        </w:rPr>
      </w:pPr>
      <w:r w:rsidRPr="005478F2">
        <w:rPr>
          <w:rFonts w:ascii="Arial" w:hAnsi="Arial" w:cs="Arial"/>
        </w:rPr>
        <w:t xml:space="preserve">11.W przypadku niewykonania lub nienależytego wykonania obowiązków </w:t>
      </w:r>
      <w:r w:rsidR="00BE0803" w:rsidRPr="005478F2">
        <w:rPr>
          <w:rFonts w:ascii="Arial" w:hAnsi="Arial" w:cs="Arial"/>
        </w:rPr>
        <w:t>wynikających z</w:t>
      </w:r>
      <w:r w:rsidRPr="005478F2">
        <w:rPr>
          <w:rFonts w:ascii="Arial" w:hAnsi="Arial" w:cs="Arial"/>
        </w:rPr>
        <w:t xml:space="preserve"> ust. 2-4 niniejszego paragrafu Wykonawca zapłaci Zamawiającemu karę </w:t>
      </w:r>
      <w:r w:rsidR="00BE0803" w:rsidRPr="005478F2">
        <w:rPr>
          <w:rFonts w:ascii="Arial" w:hAnsi="Arial" w:cs="Arial"/>
        </w:rPr>
        <w:t>umowną w</w:t>
      </w:r>
      <w:r w:rsidRPr="005478F2">
        <w:rPr>
          <w:rFonts w:ascii="Arial" w:hAnsi="Arial" w:cs="Arial"/>
        </w:rPr>
        <w:t xml:space="preserve"> kwocie 1.500 </w:t>
      </w:r>
      <w:proofErr w:type="gramStart"/>
      <w:r w:rsidRPr="005478F2">
        <w:rPr>
          <w:rFonts w:ascii="Arial" w:hAnsi="Arial" w:cs="Arial"/>
        </w:rPr>
        <w:t>zł</w:t>
      </w:r>
      <w:proofErr w:type="gramEnd"/>
    </w:p>
    <w:p w14:paraId="2FEE80AD" w14:textId="0B3F9710" w:rsidR="005478F2" w:rsidRPr="005478F2" w:rsidRDefault="005478F2" w:rsidP="005478F2">
      <w:pPr>
        <w:pStyle w:val="Bezodstpw"/>
        <w:ind w:left="426" w:hanging="284"/>
        <w:rPr>
          <w:rFonts w:ascii="Arial" w:hAnsi="Arial" w:cs="Arial"/>
        </w:rPr>
      </w:pPr>
      <w:r w:rsidRPr="005478F2">
        <w:rPr>
          <w:rFonts w:ascii="Arial" w:hAnsi="Arial" w:cs="Arial"/>
        </w:rPr>
        <w:t xml:space="preserve">12.W przypadku wykonywania czynności wbrew oświadczeniu złożonemu zgodnie ust. 2 niniejszego paragrafu, za każde tego rodzaju zdarzenie Wykonawca zapłaci Zamawiającemu karę </w:t>
      </w:r>
      <w:r w:rsidR="00BE0803" w:rsidRPr="005478F2">
        <w:rPr>
          <w:rFonts w:ascii="Arial" w:hAnsi="Arial" w:cs="Arial"/>
        </w:rPr>
        <w:t>umowną w</w:t>
      </w:r>
      <w:r w:rsidRPr="005478F2">
        <w:rPr>
          <w:rFonts w:ascii="Arial" w:hAnsi="Arial" w:cs="Arial"/>
        </w:rPr>
        <w:t xml:space="preserve"> kwocie 1.000 </w:t>
      </w:r>
      <w:proofErr w:type="gramStart"/>
      <w:r w:rsidRPr="005478F2">
        <w:rPr>
          <w:rFonts w:ascii="Arial" w:hAnsi="Arial" w:cs="Arial"/>
        </w:rPr>
        <w:t>zł</w:t>
      </w:r>
      <w:proofErr w:type="gramEnd"/>
      <w:r w:rsidRPr="005478F2">
        <w:rPr>
          <w:rFonts w:ascii="Arial" w:hAnsi="Arial" w:cs="Arial"/>
        </w:rPr>
        <w:t>.</w:t>
      </w:r>
    </w:p>
    <w:p w14:paraId="6BCB4051" w14:textId="77777777" w:rsidR="005478F2" w:rsidRPr="005478F2" w:rsidRDefault="005478F2" w:rsidP="005478F2">
      <w:pPr>
        <w:jc w:val="center"/>
        <w:rPr>
          <w:rFonts w:ascii="Arial" w:hAnsi="Arial" w:cs="Arial"/>
        </w:rPr>
      </w:pPr>
      <w:r w:rsidRPr="005478F2">
        <w:rPr>
          <w:rFonts w:ascii="Arial" w:hAnsi="Arial" w:cs="Arial"/>
        </w:rPr>
        <w:t>§ 8</w:t>
      </w:r>
    </w:p>
    <w:p w14:paraId="6F6F4A99" w14:textId="1F5A3465" w:rsidR="005478F2" w:rsidRPr="005478F2" w:rsidRDefault="005478F2" w:rsidP="007E385E">
      <w:pPr>
        <w:numPr>
          <w:ilvl w:val="0"/>
          <w:numId w:val="61"/>
        </w:numPr>
        <w:tabs>
          <w:tab w:val="clear" w:pos="720"/>
          <w:tab w:val="num" w:pos="340"/>
        </w:tabs>
        <w:suppressAutoHyphens/>
        <w:spacing w:after="0" w:line="240" w:lineRule="auto"/>
        <w:ind w:left="340" w:hanging="340"/>
        <w:rPr>
          <w:rFonts w:ascii="Arial" w:hAnsi="Arial" w:cs="Arial"/>
        </w:rPr>
      </w:pPr>
      <w:r w:rsidRPr="005478F2">
        <w:rPr>
          <w:rFonts w:ascii="Arial" w:hAnsi="Arial" w:cs="Arial"/>
        </w:rPr>
        <w:t>Wykonawca zobowiązuje się w czasie wykonywania robót określonych w § 1 zapewnić należyty ład i porządek, przestrzegać przepisy BHP i p</w:t>
      </w:r>
      <w:r w:rsidR="00BE0803">
        <w:rPr>
          <w:rFonts w:ascii="Arial" w:hAnsi="Arial" w:cs="Arial"/>
        </w:rPr>
        <w:t>-</w:t>
      </w:r>
      <w:proofErr w:type="spellStart"/>
      <w:r w:rsidR="00BE0803">
        <w:rPr>
          <w:rFonts w:ascii="Arial" w:hAnsi="Arial" w:cs="Arial"/>
        </w:rPr>
        <w:t>poż</w:t>
      </w:r>
      <w:proofErr w:type="spellEnd"/>
      <w:r w:rsidR="00BE0803">
        <w:rPr>
          <w:rFonts w:ascii="Arial" w:hAnsi="Arial" w:cs="Arial"/>
        </w:rPr>
        <w:t xml:space="preserve"> oraz zabezpieczyć sprzęt i </w:t>
      </w:r>
      <w:r w:rsidRPr="005478F2">
        <w:rPr>
          <w:rFonts w:ascii="Arial" w:hAnsi="Arial" w:cs="Arial"/>
        </w:rPr>
        <w:t xml:space="preserve">urządzenia znajdujące się na terenie prowadzonych prac, w tym również w </w:t>
      </w:r>
      <w:r w:rsidR="00BE0803" w:rsidRPr="005478F2">
        <w:rPr>
          <w:rFonts w:ascii="Arial" w:hAnsi="Arial" w:cs="Arial"/>
        </w:rPr>
        <w:t>zakresie podwykonawców i</w:t>
      </w:r>
      <w:r w:rsidRPr="005478F2">
        <w:rPr>
          <w:rFonts w:ascii="Arial" w:hAnsi="Arial" w:cs="Arial"/>
        </w:rPr>
        <w:t xml:space="preserve"> dalszych podwykonawców.</w:t>
      </w:r>
    </w:p>
    <w:p w14:paraId="1B8DD46F" w14:textId="58E856DF" w:rsidR="005478F2" w:rsidRPr="005478F2" w:rsidRDefault="005478F2" w:rsidP="007E385E">
      <w:pPr>
        <w:numPr>
          <w:ilvl w:val="0"/>
          <w:numId w:val="61"/>
        </w:numPr>
        <w:tabs>
          <w:tab w:val="clear" w:pos="720"/>
          <w:tab w:val="num" w:pos="340"/>
          <w:tab w:val="left" w:pos="426"/>
        </w:tabs>
        <w:suppressAutoHyphens/>
        <w:autoSpaceDE w:val="0"/>
        <w:spacing w:after="0" w:line="240" w:lineRule="auto"/>
        <w:ind w:left="340" w:hanging="340"/>
        <w:rPr>
          <w:rFonts w:ascii="Arial" w:hAnsi="Arial" w:cs="Arial"/>
        </w:rPr>
      </w:pPr>
      <w:r w:rsidRPr="005478F2">
        <w:rPr>
          <w:rFonts w:ascii="Arial" w:hAnsi="Arial" w:cs="Arial"/>
        </w:rPr>
        <w:t xml:space="preserve">Wykonawca ponosi pełną odpowiedzialność za szkody wynikłe z nienależytego wykonania obowiązku określonego w pkt. 1 oraz szkody wyrządzone osobom </w:t>
      </w:r>
      <w:r w:rsidR="00BE0803" w:rsidRPr="005478F2">
        <w:rPr>
          <w:rFonts w:ascii="Arial" w:hAnsi="Arial" w:cs="Arial"/>
        </w:rPr>
        <w:t>trzecim podczas</w:t>
      </w:r>
      <w:r w:rsidRPr="005478F2">
        <w:rPr>
          <w:rFonts w:ascii="Arial" w:hAnsi="Arial" w:cs="Arial"/>
        </w:rPr>
        <w:t xml:space="preserve"> i w </w:t>
      </w:r>
      <w:r w:rsidR="00BE0803" w:rsidRPr="005478F2">
        <w:rPr>
          <w:rFonts w:ascii="Arial" w:hAnsi="Arial" w:cs="Arial"/>
        </w:rPr>
        <w:t>związku z</w:t>
      </w:r>
      <w:r w:rsidRPr="005478F2">
        <w:rPr>
          <w:rFonts w:ascii="Arial" w:hAnsi="Arial" w:cs="Arial"/>
        </w:rPr>
        <w:t xml:space="preserve"> wykonywaniem przedmiotu niniejszej </w:t>
      </w:r>
      <w:r w:rsidR="00BE0803" w:rsidRPr="005478F2">
        <w:rPr>
          <w:rFonts w:ascii="Arial" w:hAnsi="Arial" w:cs="Arial"/>
        </w:rPr>
        <w:t xml:space="preserve">umowy. </w:t>
      </w:r>
    </w:p>
    <w:p w14:paraId="2B1B5BC0" w14:textId="77777777" w:rsidR="005478F2" w:rsidRPr="005478F2" w:rsidRDefault="005478F2" w:rsidP="007E385E">
      <w:pPr>
        <w:numPr>
          <w:ilvl w:val="0"/>
          <w:numId w:val="61"/>
        </w:numPr>
        <w:tabs>
          <w:tab w:val="clear" w:pos="720"/>
          <w:tab w:val="num" w:pos="340"/>
          <w:tab w:val="left" w:pos="426"/>
        </w:tabs>
        <w:suppressAutoHyphens/>
        <w:autoSpaceDE w:val="0"/>
        <w:spacing w:after="0" w:line="240" w:lineRule="auto"/>
        <w:ind w:left="340" w:hanging="340"/>
        <w:rPr>
          <w:rFonts w:ascii="Arial" w:hAnsi="Arial" w:cs="Arial"/>
        </w:rPr>
      </w:pPr>
      <w:r w:rsidRPr="005478F2">
        <w:rPr>
          <w:rFonts w:ascii="Arial" w:hAnsi="Arial" w:cs="Arial"/>
        </w:rPr>
        <w:t>Wykonawca odpowiada za działania i zaniechania podwykonawców jak za swoje własne.</w:t>
      </w:r>
    </w:p>
    <w:p w14:paraId="539B9BC8" w14:textId="77777777" w:rsidR="005478F2" w:rsidRPr="005478F2" w:rsidRDefault="005478F2" w:rsidP="005478F2">
      <w:pPr>
        <w:tabs>
          <w:tab w:val="left" w:pos="426"/>
        </w:tabs>
        <w:suppressAutoHyphens/>
        <w:autoSpaceDE w:val="0"/>
        <w:spacing w:after="0" w:line="240" w:lineRule="auto"/>
        <w:ind w:left="340"/>
        <w:rPr>
          <w:rFonts w:ascii="Arial" w:hAnsi="Arial" w:cs="Arial"/>
        </w:rPr>
      </w:pPr>
    </w:p>
    <w:p w14:paraId="13B428FE" w14:textId="77777777" w:rsidR="005478F2" w:rsidRPr="005478F2" w:rsidRDefault="005478F2" w:rsidP="005478F2">
      <w:pPr>
        <w:jc w:val="center"/>
        <w:rPr>
          <w:rFonts w:ascii="Arial" w:hAnsi="Arial" w:cs="Arial"/>
        </w:rPr>
      </w:pPr>
      <w:r w:rsidRPr="005478F2">
        <w:rPr>
          <w:rFonts w:ascii="Arial" w:hAnsi="Arial" w:cs="Arial"/>
        </w:rPr>
        <w:t>§ 9</w:t>
      </w:r>
    </w:p>
    <w:p w14:paraId="019549E1" w14:textId="512D4A72" w:rsidR="005478F2" w:rsidRPr="005478F2" w:rsidRDefault="005478F2" w:rsidP="005478F2">
      <w:pPr>
        <w:pStyle w:val="Bezodstpw"/>
        <w:rPr>
          <w:rFonts w:ascii="Arial" w:hAnsi="Arial" w:cs="Arial"/>
        </w:rPr>
      </w:pPr>
      <w:r w:rsidRPr="005478F2">
        <w:rPr>
          <w:rFonts w:ascii="Arial" w:hAnsi="Arial" w:cs="Arial"/>
        </w:rPr>
        <w:t xml:space="preserve">Wykonawca odpowiada za wady zmniejszające wartość lub użyteczność robót </w:t>
      </w:r>
      <w:r w:rsidR="00BE0803" w:rsidRPr="005478F2">
        <w:rPr>
          <w:rFonts w:ascii="Arial" w:hAnsi="Arial" w:cs="Arial"/>
        </w:rPr>
        <w:t>określonych w</w:t>
      </w:r>
      <w:r w:rsidRPr="005478F2">
        <w:rPr>
          <w:rFonts w:ascii="Arial" w:hAnsi="Arial" w:cs="Arial"/>
        </w:rPr>
        <w:t xml:space="preserve"> § 1 </w:t>
      </w:r>
      <w:r w:rsidR="00BE0803" w:rsidRPr="005478F2">
        <w:rPr>
          <w:rFonts w:ascii="Arial" w:hAnsi="Arial" w:cs="Arial"/>
        </w:rPr>
        <w:t xml:space="preserve">umowy. </w:t>
      </w:r>
    </w:p>
    <w:p w14:paraId="573FF9A7" w14:textId="77777777" w:rsidR="005478F2" w:rsidRPr="005478F2" w:rsidRDefault="005478F2" w:rsidP="007E385E">
      <w:pPr>
        <w:pStyle w:val="Bezodstpw"/>
        <w:numPr>
          <w:ilvl w:val="0"/>
          <w:numId w:val="68"/>
        </w:numPr>
        <w:ind w:left="284" w:hanging="284"/>
        <w:jc w:val="left"/>
        <w:rPr>
          <w:rFonts w:ascii="Arial" w:hAnsi="Arial" w:cs="Arial"/>
        </w:rPr>
      </w:pPr>
      <w:r w:rsidRPr="005478F2">
        <w:rPr>
          <w:rFonts w:ascii="Arial" w:hAnsi="Arial" w:cs="Arial"/>
        </w:rPr>
        <w:t>Jeżeli wady przedmiotu umowy stwierdzone przy odbiorze dadzą się usunąć Zamawiający może:</w:t>
      </w:r>
    </w:p>
    <w:p w14:paraId="4C596F5C" w14:textId="77777777" w:rsidR="005478F2" w:rsidRPr="005478F2" w:rsidRDefault="005478F2" w:rsidP="007E385E">
      <w:pPr>
        <w:pStyle w:val="Bezodstpw"/>
        <w:numPr>
          <w:ilvl w:val="0"/>
          <w:numId w:val="67"/>
        </w:numPr>
        <w:jc w:val="left"/>
        <w:rPr>
          <w:rFonts w:ascii="Arial" w:hAnsi="Arial" w:cs="Arial"/>
        </w:rPr>
      </w:pPr>
      <w:proofErr w:type="gramStart"/>
      <w:r w:rsidRPr="005478F2">
        <w:rPr>
          <w:rFonts w:ascii="Arial" w:hAnsi="Arial" w:cs="Arial"/>
        </w:rPr>
        <w:t>odmówić</w:t>
      </w:r>
      <w:proofErr w:type="gramEnd"/>
      <w:r w:rsidRPr="005478F2">
        <w:rPr>
          <w:rFonts w:ascii="Arial" w:hAnsi="Arial" w:cs="Arial"/>
        </w:rPr>
        <w:t xml:space="preserve"> przyjęcia robót do czasu usunięcia wad,</w:t>
      </w:r>
    </w:p>
    <w:p w14:paraId="1E11ECBF" w14:textId="4C2253EF" w:rsidR="005478F2" w:rsidRPr="005478F2" w:rsidRDefault="005478F2" w:rsidP="007E385E">
      <w:pPr>
        <w:pStyle w:val="Bezodstpw"/>
        <w:numPr>
          <w:ilvl w:val="0"/>
          <w:numId w:val="67"/>
        </w:numPr>
        <w:jc w:val="left"/>
        <w:rPr>
          <w:rFonts w:ascii="Arial" w:hAnsi="Arial" w:cs="Arial"/>
        </w:rPr>
      </w:pPr>
      <w:proofErr w:type="gramStart"/>
      <w:r w:rsidRPr="005478F2">
        <w:rPr>
          <w:rFonts w:ascii="Arial" w:hAnsi="Arial" w:cs="Arial"/>
        </w:rPr>
        <w:t>przyjąć</w:t>
      </w:r>
      <w:proofErr w:type="gramEnd"/>
      <w:r w:rsidRPr="005478F2">
        <w:rPr>
          <w:rFonts w:ascii="Arial" w:hAnsi="Arial" w:cs="Arial"/>
        </w:rPr>
        <w:t xml:space="preserve"> wykonane roboty z wadami obniżając odpowiednio </w:t>
      </w:r>
      <w:r w:rsidR="00BE0803" w:rsidRPr="005478F2">
        <w:rPr>
          <w:rFonts w:ascii="Arial" w:hAnsi="Arial" w:cs="Arial"/>
        </w:rPr>
        <w:t>wynagrodzenie Wykonawcy</w:t>
      </w:r>
      <w:r w:rsidRPr="005478F2">
        <w:rPr>
          <w:rFonts w:ascii="Arial" w:hAnsi="Arial" w:cs="Arial"/>
        </w:rPr>
        <w:t>.</w:t>
      </w:r>
    </w:p>
    <w:p w14:paraId="30B42A70" w14:textId="4301D922" w:rsidR="005478F2" w:rsidRPr="005478F2" w:rsidRDefault="005478F2" w:rsidP="007E385E">
      <w:pPr>
        <w:pStyle w:val="Bezodstpw"/>
        <w:numPr>
          <w:ilvl w:val="0"/>
          <w:numId w:val="68"/>
        </w:numPr>
        <w:ind w:left="284" w:hanging="284"/>
        <w:jc w:val="left"/>
        <w:rPr>
          <w:rFonts w:ascii="Arial" w:hAnsi="Arial" w:cs="Arial"/>
        </w:rPr>
      </w:pPr>
      <w:r w:rsidRPr="005478F2">
        <w:rPr>
          <w:rFonts w:ascii="Arial" w:hAnsi="Arial" w:cs="Arial"/>
        </w:rPr>
        <w:t xml:space="preserve">Jeżeli wady przedmiotu </w:t>
      </w:r>
      <w:r w:rsidR="00BE0803" w:rsidRPr="005478F2">
        <w:rPr>
          <w:rFonts w:ascii="Arial" w:hAnsi="Arial" w:cs="Arial"/>
        </w:rPr>
        <w:t>umowy stwierdzone</w:t>
      </w:r>
      <w:r w:rsidRPr="005478F2">
        <w:rPr>
          <w:rFonts w:ascii="Arial" w:hAnsi="Arial" w:cs="Arial"/>
        </w:rPr>
        <w:t xml:space="preserve"> przy odbiorze nie dadzą się usunąć Zamawiający może:</w:t>
      </w:r>
    </w:p>
    <w:p w14:paraId="0ACCD65E" w14:textId="77777777" w:rsidR="005478F2" w:rsidRPr="005478F2" w:rsidRDefault="005478F2" w:rsidP="007E385E">
      <w:pPr>
        <w:pStyle w:val="Bezodstpw"/>
        <w:numPr>
          <w:ilvl w:val="0"/>
          <w:numId w:val="69"/>
        </w:numPr>
        <w:jc w:val="left"/>
        <w:rPr>
          <w:rFonts w:ascii="Arial" w:hAnsi="Arial" w:cs="Arial"/>
        </w:rPr>
      </w:pPr>
      <w:proofErr w:type="gramStart"/>
      <w:r w:rsidRPr="005478F2">
        <w:rPr>
          <w:rFonts w:ascii="Arial" w:hAnsi="Arial" w:cs="Arial"/>
        </w:rPr>
        <w:t>przyjąć</w:t>
      </w:r>
      <w:proofErr w:type="gramEnd"/>
      <w:r w:rsidRPr="005478F2">
        <w:rPr>
          <w:rFonts w:ascii="Arial" w:hAnsi="Arial" w:cs="Arial"/>
        </w:rPr>
        <w:t xml:space="preserve"> roboty obniżając odpowiednio wynagrodzenie Wykonawcy,</w:t>
      </w:r>
    </w:p>
    <w:p w14:paraId="6F489928" w14:textId="77777777" w:rsidR="005478F2" w:rsidRPr="005478F2" w:rsidRDefault="005478F2" w:rsidP="007E385E">
      <w:pPr>
        <w:pStyle w:val="Bezodstpw"/>
        <w:numPr>
          <w:ilvl w:val="0"/>
          <w:numId w:val="69"/>
        </w:numPr>
        <w:jc w:val="left"/>
        <w:rPr>
          <w:rFonts w:ascii="Arial" w:hAnsi="Arial" w:cs="Arial"/>
        </w:rPr>
      </w:pPr>
      <w:proofErr w:type="gramStart"/>
      <w:r w:rsidRPr="005478F2">
        <w:rPr>
          <w:rFonts w:ascii="Arial" w:hAnsi="Arial" w:cs="Arial"/>
        </w:rPr>
        <w:t>nie</w:t>
      </w:r>
      <w:proofErr w:type="gramEnd"/>
      <w:r w:rsidRPr="005478F2">
        <w:rPr>
          <w:rFonts w:ascii="Arial" w:hAnsi="Arial" w:cs="Arial"/>
        </w:rPr>
        <w:t xml:space="preserve"> odstępując od umowy i zachowując prawo do kar umownych żądać wykonania robót po raz drugi,</w:t>
      </w:r>
    </w:p>
    <w:p w14:paraId="4F287889" w14:textId="77777777" w:rsidR="005478F2" w:rsidRPr="005478F2" w:rsidRDefault="005478F2" w:rsidP="007E385E">
      <w:pPr>
        <w:pStyle w:val="Bezodstpw"/>
        <w:numPr>
          <w:ilvl w:val="0"/>
          <w:numId w:val="69"/>
        </w:numPr>
        <w:jc w:val="left"/>
        <w:rPr>
          <w:rFonts w:ascii="Arial" w:hAnsi="Arial" w:cs="Arial"/>
        </w:rPr>
      </w:pPr>
      <w:proofErr w:type="gramStart"/>
      <w:r w:rsidRPr="005478F2">
        <w:rPr>
          <w:rFonts w:ascii="Arial" w:hAnsi="Arial" w:cs="Arial"/>
        </w:rPr>
        <w:t>odstąpić</w:t>
      </w:r>
      <w:proofErr w:type="gramEnd"/>
      <w:r w:rsidRPr="005478F2">
        <w:rPr>
          <w:rFonts w:ascii="Arial" w:hAnsi="Arial" w:cs="Arial"/>
        </w:rPr>
        <w:t xml:space="preserve"> od umowy.</w:t>
      </w:r>
    </w:p>
    <w:p w14:paraId="5EA4F3EA" w14:textId="77777777" w:rsidR="005478F2" w:rsidRDefault="005478F2" w:rsidP="005478F2">
      <w:pPr>
        <w:jc w:val="center"/>
        <w:rPr>
          <w:rFonts w:ascii="Arial" w:hAnsi="Arial" w:cs="Arial"/>
        </w:rPr>
      </w:pPr>
    </w:p>
    <w:p w14:paraId="792E312B" w14:textId="77777777" w:rsidR="005478F2" w:rsidRPr="005478F2" w:rsidRDefault="005478F2" w:rsidP="005478F2">
      <w:pPr>
        <w:jc w:val="center"/>
        <w:rPr>
          <w:rFonts w:ascii="Arial" w:hAnsi="Arial" w:cs="Arial"/>
        </w:rPr>
      </w:pPr>
      <w:r w:rsidRPr="005478F2">
        <w:rPr>
          <w:rFonts w:ascii="Arial" w:hAnsi="Arial" w:cs="Arial"/>
        </w:rPr>
        <w:t>§ 10</w:t>
      </w:r>
    </w:p>
    <w:p w14:paraId="7C2144AA" w14:textId="77777777" w:rsidR="005478F2" w:rsidRPr="005478F2" w:rsidRDefault="005478F2" w:rsidP="007E385E">
      <w:pPr>
        <w:numPr>
          <w:ilvl w:val="0"/>
          <w:numId w:val="62"/>
        </w:numPr>
        <w:suppressAutoHyphens/>
        <w:spacing w:after="0" w:line="240" w:lineRule="auto"/>
        <w:rPr>
          <w:rFonts w:ascii="Arial" w:hAnsi="Arial" w:cs="Arial"/>
        </w:rPr>
      </w:pPr>
      <w:r w:rsidRPr="005478F2">
        <w:rPr>
          <w:rFonts w:ascii="Arial" w:hAnsi="Arial" w:cs="Arial"/>
        </w:rPr>
        <w:t>Obowiązującą formą odszkodowania, uzgodnioną przez strony będą kary umowne.</w:t>
      </w:r>
    </w:p>
    <w:p w14:paraId="23542C50" w14:textId="77777777" w:rsidR="005478F2" w:rsidRPr="005478F2" w:rsidRDefault="005478F2" w:rsidP="007E385E">
      <w:pPr>
        <w:numPr>
          <w:ilvl w:val="0"/>
          <w:numId w:val="62"/>
        </w:numPr>
        <w:suppressAutoHyphens/>
        <w:spacing w:after="0" w:line="240" w:lineRule="auto"/>
        <w:rPr>
          <w:rFonts w:ascii="Arial" w:hAnsi="Arial" w:cs="Arial"/>
        </w:rPr>
      </w:pPr>
      <w:r w:rsidRPr="005478F2">
        <w:rPr>
          <w:rFonts w:ascii="Arial" w:hAnsi="Arial" w:cs="Arial"/>
        </w:rPr>
        <w:t xml:space="preserve">Wykonawca zapłaci Zamawiającemu kary umowne w następujących przypadkach: </w:t>
      </w:r>
    </w:p>
    <w:p w14:paraId="6F34CAF5" w14:textId="60C077C8" w:rsidR="005478F2" w:rsidRPr="005478F2" w:rsidRDefault="005478F2" w:rsidP="007E385E">
      <w:pPr>
        <w:numPr>
          <w:ilvl w:val="0"/>
          <w:numId w:val="63"/>
        </w:numPr>
        <w:tabs>
          <w:tab w:val="left" w:pos="851"/>
        </w:tabs>
        <w:suppressAutoHyphens/>
        <w:spacing w:after="0" w:line="240" w:lineRule="auto"/>
        <w:ind w:left="851" w:hanging="284"/>
        <w:rPr>
          <w:rFonts w:ascii="Arial" w:hAnsi="Arial" w:cs="Arial"/>
        </w:rPr>
      </w:pPr>
      <w:proofErr w:type="gramStart"/>
      <w:r w:rsidRPr="005478F2">
        <w:rPr>
          <w:rFonts w:ascii="Arial" w:hAnsi="Arial" w:cs="Arial"/>
        </w:rPr>
        <w:t>za</w:t>
      </w:r>
      <w:proofErr w:type="gramEnd"/>
      <w:r w:rsidRPr="005478F2">
        <w:rPr>
          <w:rFonts w:ascii="Arial" w:hAnsi="Arial" w:cs="Arial"/>
        </w:rPr>
        <w:t xml:space="preserve"> nie wywiązanie się z obowiązku określonego w § 2 </w:t>
      </w:r>
      <w:r w:rsidR="00BE0803" w:rsidRPr="005478F2">
        <w:rPr>
          <w:rFonts w:ascii="Arial" w:hAnsi="Arial" w:cs="Arial"/>
        </w:rPr>
        <w:t>umowy w</w:t>
      </w:r>
      <w:r w:rsidRPr="005478F2">
        <w:rPr>
          <w:rFonts w:ascii="Arial" w:hAnsi="Arial" w:cs="Arial"/>
        </w:rPr>
        <w:t xml:space="preserve"> zakresie realizacji całości przedmiotu zamówienia, w wysokości 0,5 % wynagrodzenia brutto określonego w § 4 ust. 3 umowy za każdy dzień zwłoki,</w:t>
      </w:r>
    </w:p>
    <w:p w14:paraId="575B074C" w14:textId="6CE79B9D" w:rsidR="005478F2" w:rsidRPr="005478F2" w:rsidRDefault="005478F2" w:rsidP="007E385E">
      <w:pPr>
        <w:numPr>
          <w:ilvl w:val="0"/>
          <w:numId w:val="63"/>
        </w:numPr>
        <w:tabs>
          <w:tab w:val="left" w:pos="851"/>
        </w:tabs>
        <w:suppressAutoHyphens/>
        <w:spacing w:after="0" w:line="240" w:lineRule="auto"/>
        <w:ind w:left="851" w:hanging="284"/>
        <w:rPr>
          <w:rFonts w:ascii="Arial" w:hAnsi="Arial" w:cs="Arial"/>
        </w:rPr>
      </w:pPr>
      <w:proofErr w:type="gramStart"/>
      <w:r w:rsidRPr="005478F2">
        <w:rPr>
          <w:rFonts w:ascii="Arial" w:hAnsi="Arial" w:cs="Arial"/>
        </w:rPr>
        <w:t>za</w:t>
      </w:r>
      <w:proofErr w:type="gramEnd"/>
      <w:r w:rsidRPr="005478F2">
        <w:rPr>
          <w:rFonts w:ascii="Arial" w:hAnsi="Arial" w:cs="Arial"/>
        </w:rPr>
        <w:t xml:space="preserve"> nieterminowe usunięcie stwierdzonych w czasie odbioru wad i </w:t>
      </w:r>
      <w:r w:rsidR="00BE0803" w:rsidRPr="005478F2">
        <w:rPr>
          <w:rFonts w:ascii="Arial" w:hAnsi="Arial" w:cs="Arial"/>
        </w:rPr>
        <w:t>usterek w</w:t>
      </w:r>
      <w:r w:rsidRPr="005478F2">
        <w:rPr>
          <w:rFonts w:ascii="Arial" w:hAnsi="Arial" w:cs="Arial"/>
        </w:rPr>
        <w:t xml:space="preserve"> wysokości 1 % wartości brutto przypadającej na dany lokal za każdy dzień zwłoki licząc od dnia wyznaczonego </w:t>
      </w:r>
      <w:r w:rsidR="00BE0803" w:rsidRPr="005478F2">
        <w:rPr>
          <w:rFonts w:ascii="Arial" w:hAnsi="Arial" w:cs="Arial"/>
        </w:rPr>
        <w:t>na usunięcie</w:t>
      </w:r>
      <w:r w:rsidRPr="005478F2">
        <w:rPr>
          <w:rFonts w:ascii="Arial" w:hAnsi="Arial" w:cs="Arial"/>
        </w:rPr>
        <w:t xml:space="preserve"> wad i usterek,</w:t>
      </w:r>
    </w:p>
    <w:p w14:paraId="5A33D6D5" w14:textId="77777777" w:rsidR="005478F2" w:rsidRPr="005478F2" w:rsidRDefault="005478F2" w:rsidP="007E385E">
      <w:pPr>
        <w:numPr>
          <w:ilvl w:val="0"/>
          <w:numId w:val="63"/>
        </w:numPr>
        <w:tabs>
          <w:tab w:val="left" w:pos="851"/>
        </w:tabs>
        <w:suppressAutoHyphens/>
        <w:spacing w:after="0" w:line="240" w:lineRule="auto"/>
        <w:ind w:left="851" w:hanging="284"/>
        <w:rPr>
          <w:rFonts w:ascii="Arial" w:hAnsi="Arial" w:cs="Arial"/>
        </w:rPr>
      </w:pPr>
      <w:proofErr w:type="gramStart"/>
      <w:r w:rsidRPr="005478F2">
        <w:rPr>
          <w:rFonts w:ascii="Arial" w:hAnsi="Arial" w:cs="Arial"/>
        </w:rPr>
        <w:t>za</w:t>
      </w:r>
      <w:proofErr w:type="gramEnd"/>
      <w:r w:rsidRPr="005478F2">
        <w:rPr>
          <w:rFonts w:ascii="Arial" w:hAnsi="Arial" w:cs="Arial"/>
        </w:rPr>
        <w:t xml:space="preserve"> odstąpienie od umowy z przyczyn zależnych od Wykonawcy w wysokości 20 % wynagrodzenia brutto określonego w § 4 ust. 3 umowy.</w:t>
      </w:r>
    </w:p>
    <w:p w14:paraId="11C59C9F" w14:textId="05680E09" w:rsidR="005478F2" w:rsidRPr="005478F2" w:rsidRDefault="005478F2" w:rsidP="007E385E">
      <w:pPr>
        <w:numPr>
          <w:ilvl w:val="0"/>
          <w:numId w:val="63"/>
        </w:numPr>
        <w:tabs>
          <w:tab w:val="left" w:pos="851"/>
        </w:tabs>
        <w:suppressAutoHyphens/>
        <w:spacing w:after="0" w:line="240" w:lineRule="auto"/>
        <w:ind w:left="851" w:hanging="284"/>
        <w:rPr>
          <w:rFonts w:ascii="Arial" w:hAnsi="Arial" w:cs="Arial"/>
        </w:rPr>
      </w:pPr>
      <w:proofErr w:type="gramStart"/>
      <w:r w:rsidRPr="005478F2">
        <w:rPr>
          <w:rFonts w:ascii="Arial" w:hAnsi="Arial" w:cs="Arial"/>
        </w:rPr>
        <w:t>z</w:t>
      </w:r>
      <w:proofErr w:type="gramEnd"/>
      <w:r w:rsidRPr="005478F2">
        <w:rPr>
          <w:rFonts w:ascii="Arial" w:hAnsi="Arial" w:cs="Arial"/>
        </w:rPr>
        <w:t xml:space="preserve"> tytułu braku zapłaty lub nieterminowej zapłaty wynagrodzenia należnego podwykonawcom – 0,1% wynagrodzenia umownego brutto określonego w § 4 ust. 3 umowy, za każdy dzień zwłoki w zapłacie, naliczaną od terminu zapłaty </w:t>
      </w:r>
      <w:r w:rsidR="00BE0803" w:rsidRPr="005478F2">
        <w:rPr>
          <w:rFonts w:ascii="Arial" w:hAnsi="Arial" w:cs="Arial"/>
        </w:rPr>
        <w:t>wynikającego z</w:t>
      </w:r>
      <w:r w:rsidRPr="005478F2">
        <w:rPr>
          <w:rFonts w:ascii="Arial" w:hAnsi="Arial" w:cs="Arial"/>
        </w:rPr>
        <w:t xml:space="preserve"> umowy łączącej podwykonawcę z Wykonawcą lub podwykonawcę z dalszym podwykonawcą,</w:t>
      </w:r>
    </w:p>
    <w:p w14:paraId="6516412C" w14:textId="77777777" w:rsidR="005478F2" w:rsidRPr="005478F2" w:rsidRDefault="005478F2" w:rsidP="007E385E">
      <w:pPr>
        <w:numPr>
          <w:ilvl w:val="0"/>
          <w:numId w:val="63"/>
        </w:numPr>
        <w:tabs>
          <w:tab w:val="left" w:pos="851"/>
        </w:tabs>
        <w:suppressAutoHyphens/>
        <w:spacing w:after="0" w:line="240" w:lineRule="auto"/>
        <w:ind w:left="851" w:hanging="284"/>
        <w:rPr>
          <w:rFonts w:ascii="Arial" w:hAnsi="Arial" w:cs="Arial"/>
        </w:rPr>
      </w:pPr>
      <w:proofErr w:type="gramStart"/>
      <w:r w:rsidRPr="005478F2">
        <w:rPr>
          <w:rFonts w:ascii="Arial" w:hAnsi="Arial" w:cs="Arial"/>
        </w:rPr>
        <w:t>z</w:t>
      </w:r>
      <w:proofErr w:type="gramEnd"/>
      <w:r w:rsidRPr="005478F2">
        <w:rPr>
          <w:rFonts w:ascii="Arial" w:hAnsi="Arial" w:cs="Arial"/>
        </w:rPr>
        <w:t xml:space="preserve"> tytułu nieprzedłożenia do zaakceptowania projektu umowy o podwykonawstwo, której przedmiotem są roboty budowlane lub projektu jej zmiany – 25 % wynagrodzenia brutto określonego w § 4 ust. 3 umowy,</w:t>
      </w:r>
    </w:p>
    <w:p w14:paraId="21CF24C8" w14:textId="075433BA" w:rsidR="005478F2" w:rsidRPr="005478F2" w:rsidRDefault="005478F2" w:rsidP="007E385E">
      <w:pPr>
        <w:numPr>
          <w:ilvl w:val="0"/>
          <w:numId w:val="63"/>
        </w:numPr>
        <w:tabs>
          <w:tab w:val="left" w:pos="851"/>
        </w:tabs>
        <w:suppressAutoHyphens/>
        <w:spacing w:after="0" w:line="240" w:lineRule="auto"/>
        <w:ind w:left="851" w:hanging="284"/>
        <w:rPr>
          <w:rFonts w:ascii="Arial" w:hAnsi="Arial" w:cs="Arial"/>
        </w:rPr>
      </w:pPr>
      <w:proofErr w:type="gramStart"/>
      <w:r w:rsidRPr="005478F2">
        <w:rPr>
          <w:rFonts w:ascii="Arial" w:hAnsi="Arial" w:cs="Arial"/>
        </w:rPr>
        <w:t>z</w:t>
      </w:r>
      <w:proofErr w:type="gramEnd"/>
      <w:r w:rsidRPr="005478F2">
        <w:rPr>
          <w:rFonts w:ascii="Arial" w:hAnsi="Arial" w:cs="Arial"/>
        </w:rPr>
        <w:t xml:space="preserve"> tytułu nieprzedłożenia poświadczonej za zgodność z oryginałem kopii </w:t>
      </w:r>
      <w:r w:rsidR="00BE0803" w:rsidRPr="005478F2">
        <w:rPr>
          <w:rFonts w:ascii="Arial" w:hAnsi="Arial" w:cs="Arial"/>
        </w:rPr>
        <w:t>umowy o</w:t>
      </w:r>
      <w:r w:rsidRPr="005478F2">
        <w:rPr>
          <w:rFonts w:ascii="Arial" w:hAnsi="Arial" w:cs="Arial"/>
        </w:rPr>
        <w:t xml:space="preserve"> podwykonawstwo jej zmiany – 25 % wynagrodzenia brutto określonego w § 4 ust. 3 umowy,</w:t>
      </w:r>
    </w:p>
    <w:p w14:paraId="22C2C06F" w14:textId="777223BE" w:rsidR="005478F2" w:rsidRPr="005478F2" w:rsidRDefault="005478F2" w:rsidP="007E385E">
      <w:pPr>
        <w:numPr>
          <w:ilvl w:val="0"/>
          <w:numId w:val="63"/>
        </w:numPr>
        <w:tabs>
          <w:tab w:val="left" w:pos="851"/>
        </w:tabs>
        <w:suppressAutoHyphens/>
        <w:spacing w:after="0" w:line="240" w:lineRule="auto"/>
        <w:ind w:left="851" w:hanging="284"/>
        <w:rPr>
          <w:rFonts w:ascii="Arial" w:hAnsi="Arial" w:cs="Arial"/>
        </w:rPr>
      </w:pPr>
      <w:proofErr w:type="gramStart"/>
      <w:r w:rsidRPr="005478F2">
        <w:rPr>
          <w:rFonts w:ascii="Arial" w:hAnsi="Arial" w:cs="Arial"/>
        </w:rPr>
        <w:t>z</w:t>
      </w:r>
      <w:proofErr w:type="gramEnd"/>
      <w:r w:rsidRPr="005478F2">
        <w:rPr>
          <w:rFonts w:ascii="Arial" w:hAnsi="Arial" w:cs="Arial"/>
        </w:rPr>
        <w:t xml:space="preserve"> tytułu braku zmiany umowy o podwykonawstwo w zakresie terminu zapłaty, na skutek zastrzeżeń, o których mowa w § 5 ust.3 umowy – 25 % wynagrodzenia brutto </w:t>
      </w:r>
      <w:r w:rsidR="00BE0803" w:rsidRPr="005478F2">
        <w:rPr>
          <w:rFonts w:ascii="Arial" w:hAnsi="Arial" w:cs="Arial"/>
        </w:rPr>
        <w:t>określonego w</w:t>
      </w:r>
      <w:r w:rsidRPr="005478F2">
        <w:rPr>
          <w:rFonts w:ascii="Arial" w:hAnsi="Arial" w:cs="Arial"/>
        </w:rPr>
        <w:t xml:space="preserve"> § 4 ust. 3 umowy. </w:t>
      </w:r>
    </w:p>
    <w:p w14:paraId="245D2982" w14:textId="6535529F" w:rsidR="005478F2" w:rsidRPr="005478F2" w:rsidRDefault="005478F2" w:rsidP="007E385E">
      <w:pPr>
        <w:numPr>
          <w:ilvl w:val="0"/>
          <w:numId w:val="63"/>
        </w:numPr>
        <w:tabs>
          <w:tab w:val="left" w:pos="851"/>
        </w:tabs>
        <w:suppressAutoHyphens/>
        <w:spacing w:after="0" w:line="240" w:lineRule="auto"/>
        <w:ind w:left="851" w:hanging="284"/>
        <w:rPr>
          <w:rFonts w:ascii="Arial" w:hAnsi="Arial" w:cs="Arial"/>
        </w:rPr>
      </w:pPr>
      <w:proofErr w:type="gramStart"/>
      <w:r w:rsidRPr="005478F2">
        <w:rPr>
          <w:rFonts w:ascii="Arial" w:hAnsi="Arial" w:cs="Arial"/>
        </w:rPr>
        <w:t>z</w:t>
      </w:r>
      <w:proofErr w:type="gramEnd"/>
      <w:r w:rsidRPr="005478F2">
        <w:rPr>
          <w:rFonts w:ascii="Arial" w:hAnsi="Arial" w:cs="Arial"/>
        </w:rPr>
        <w:t xml:space="preserve"> tytułu nieprzedłożenia poświadczonej za zgodność z oryginałem kopii nowej polisy </w:t>
      </w:r>
      <w:r w:rsidR="00BE0803" w:rsidRPr="005478F2">
        <w:rPr>
          <w:rFonts w:ascii="Arial" w:hAnsi="Arial" w:cs="Arial"/>
        </w:rPr>
        <w:t>OC w</w:t>
      </w:r>
      <w:r w:rsidRPr="005478F2">
        <w:rPr>
          <w:rFonts w:ascii="Arial" w:hAnsi="Arial" w:cs="Arial"/>
        </w:rPr>
        <w:t xml:space="preserve"> przypadku wygaśnięcia ubezpieczenia –25 % wynagrodzenia brutto określonego </w:t>
      </w:r>
      <w:r w:rsidRPr="005478F2">
        <w:rPr>
          <w:rFonts w:ascii="Arial" w:hAnsi="Arial" w:cs="Arial"/>
        </w:rPr>
        <w:br/>
        <w:t>w § 4 ust. 3 umowy.</w:t>
      </w:r>
    </w:p>
    <w:p w14:paraId="250E2922" w14:textId="664C6422" w:rsidR="005478F2" w:rsidRPr="005478F2" w:rsidRDefault="005478F2" w:rsidP="007E385E">
      <w:pPr>
        <w:numPr>
          <w:ilvl w:val="0"/>
          <w:numId w:val="63"/>
        </w:numPr>
        <w:suppressAutoHyphens/>
        <w:spacing w:before="120" w:after="0" w:line="240" w:lineRule="auto"/>
        <w:contextualSpacing/>
        <w:rPr>
          <w:rFonts w:ascii="Arial" w:hAnsi="Arial" w:cs="Arial"/>
        </w:rPr>
      </w:pPr>
      <w:proofErr w:type="gramStart"/>
      <w:r w:rsidRPr="005478F2">
        <w:rPr>
          <w:rFonts w:ascii="Arial" w:hAnsi="Arial" w:cs="Arial"/>
        </w:rPr>
        <w:t>z</w:t>
      </w:r>
      <w:proofErr w:type="gramEnd"/>
      <w:r w:rsidRPr="005478F2">
        <w:rPr>
          <w:rFonts w:ascii="Arial" w:hAnsi="Arial" w:cs="Arial"/>
        </w:rPr>
        <w:t xml:space="preserve"> tytułu niespełnienia przez wykonawcę wymogu zatrudnienia na podstawie umowy o pracę – w wysokości kwot aktualnego (tj. obowiązującego w chwili stwierdzenia niedopełnienia wymogu) minimalnego wynagrodzenia za </w:t>
      </w:r>
      <w:r w:rsidR="00BE0803" w:rsidRPr="005478F2">
        <w:rPr>
          <w:rFonts w:ascii="Arial" w:hAnsi="Arial" w:cs="Arial"/>
        </w:rPr>
        <w:t>pracę oraz</w:t>
      </w:r>
      <w:r w:rsidRPr="005478F2">
        <w:rPr>
          <w:rFonts w:ascii="Arial" w:hAnsi="Arial" w:cs="Arial"/>
        </w:rPr>
        <w:t xml:space="preserve"> liczby miesięcy (</w:t>
      </w:r>
      <w:r w:rsidR="00BE0803" w:rsidRPr="005478F2">
        <w:rPr>
          <w:rFonts w:ascii="Arial" w:hAnsi="Arial" w:cs="Arial"/>
        </w:rPr>
        <w:t>rozpoczętych) w</w:t>
      </w:r>
      <w:r w:rsidRPr="005478F2">
        <w:rPr>
          <w:rFonts w:ascii="Arial" w:hAnsi="Arial" w:cs="Arial"/>
        </w:rPr>
        <w:t xml:space="preserve"> okresie realizacji umowy, w których nie dopełniono przedmiotowego wymogu – za każdą osobę.</w:t>
      </w:r>
    </w:p>
    <w:p w14:paraId="2B4CCD14" w14:textId="21DB6CC2" w:rsidR="005478F2" w:rsidRPr="00BE0803" w:rsidRDefault="005478F2" w:rsidP="007E385E">
      <w:pPr>
        <w:pStyle w:val="Akapitzlist"/>
        <w:numPr>
          <w:ilvl w:val="0"/>
          <w:numId w:val="62"/>
        </w:numPr>
        <w:spacing w:line="240" w:lineRule="auto"/>
        <w:rPr>
          <w:rFonts w:ascii="Arial" w:hAnsi="Arial" w:cs="Arial"/>
        </w:rPr>
      </w:pPr>
      <w:r w:rsidRPr="00BE0803">
        <w:rPr>
          <w:rFonts w:ascii="Arial" w:hAnsi="Arial" w:cs="Arial"/>
        </w:rPr>
        <w:t xml:space="preserve">Zamawiający zastrzega sobie prawo do odszkodowania uzupełniającego do wysokości poniesionej szkody oraz utraconych </w:t>
      </w:r>
      <w:r w:rsidR="00BE0803" w:rsidRPr="00BE0803">
        <w:rPr>
          <w:rFonts w:ascii="Arial" w:hAnsi="Arial" w:cs="Arial"/>
        </w:rPr>
        <w:t>korzyści.</w:t>
      </w:r>
    </w:p>
    <w:p w14:paraId="3C6435EF" w14:textId="08825293" w:rsidR="005478F2" w:rsidRPr="00BE0803" w:rsidRDefault="005478F2" w:rsidP="007E385E">
      <w:pPr>
        <w:pStyle w:val="Akapitzlist"/>
        <w:numPr>
          <w:ilvl w:val="0"/>
          <w:numId w:val="62"/>
        </w:numPr>
        <w:spacing w:line="240" w:lineRule="auto"/>
        <w:rPr>
          <w:rFonts w:ascii="Arial" w:hAnsi="Arial" w:cs="Arial"/>
        </w:rPr>
      </w:pPr>
      <w:r w:rsidRPr="00BE0803">
        <w:rPr>
          <w:rFonts w:ascii="Arial" w:hAnsi="Arial" w:cs="Arial"/>
        </w:rPr>
        <w:t>Zamawiający zapłaci Wykonawcy karę umowną za opóźnienie w przeprowadzeniu odbioru robót w wysokości 0,5 % wynagrodzenia brutto przypadającego na dany lokal, za każdy dzień opóźnienia licząc od dnia następnego po terminie.</w:t>
      </w:r>
    </w:p>
    <w:p w14:paraId="4043CF68" w14:textId="452D710E" w:rsidR="00BE0803" w:rsidRPr="00BE0803" w:rsidRDefault="005478F2" w:rsidP="007E385E">
      <w:pPr>
        <w:pStyle w:val="Akapitzlist"/>
        <w:numPr>
          <w:ilvl w:val="0"/>
          <w:numId w:val="62"/>
        </w:numPr>
        <w:spacing w:line="240" w:lineRule="auto"/>
        <w:rPr>
          <w:rFonts w:ascii="Arial" w:hAnsi="Arial" w:cs="Arial"/>
        </w:rPr>
      </w:pPr>
      <w:r w:rsidRPr="00BE0803">
        <w:rPr>
          <w:rFonts w:ascii="Arial" w:hAnsi="Arial" w:cs="Arial"/>
        </w:rPr>
        <w:t>Zamawiający zastrzega sobie prawo do potrącenia kar umownych z wystawionej faktury.</w:t>
      </w:r>
    </w:p>
    <w:p w14:paraId="36A6CFCB" w14:textId="68FA6725" w:rsidR="00BE0803" w:rsidRDefault="00BE0803" w:rsidP="007E385E">
      <w:pPr>
        <w:pStyle w:val="Akapitzlist"/>
        <w:numPr>
          <w:ilvl w:val="0"/>
          <w:numId w:val="62"/>
        </w:numPr>
        <w:spacing w:line="240" w:lineRule="auto"/>
        <w:rPr>
          <w:rFonts w:ascii="Arial" w:hAnsi="Arial" w:cs="Arial"/>
        </w:rPr>
      </w:pPr>
      <w:r w:rsidRPr="00BE0803">
        <w:rPr>
          <w:rFonts w:ascii="Arial" w:hAnsi="Arial" w:cs="Arial"/>
        </w:rPr>
        <w:t xml:space="preserve">Łączną maksymalną wysokość kar umownych, którą mogą dochodzić strony umowy określa się na 50% wynagrodzenia brutto określonego w § </w:t>
      </w:r>
      <w:r w:rsidR="007271A4">
        <w:rPr>
          <w:rFonts w:ascii="Arial" w:hAnsi="Arial" w:cs="Arial"/>
        </w:rPr>
        <w:t>4</w:t>
      </w:r>
      <w:r w:rsidRPr="00BE0803">
        <w:rPr>
          <w:rFonts w:ascii="Arial" w:hAnsi="Arial" w:cs="Arial"/>
        </w:rPr>
        <w:t xml:space="preserve"> ust.3.</w:t>
      </w:r>
    </w:p>
    <w:p w14:paraId="68280370" w14:textId="3072128A" w:rsidR="007271A4" w:rsidRPr="007271A4" w:rsidRDefault="007271A4" w:rsidP="007271A4">
      <w:pPr>
        <w:jc w:val="center"/>
        <w:rPr>
          <w:rFonts w:ascii="Arial" w:hAnsi="Arial" w:cs="Arial"/>
          <w:bCs/>
        </w:rPr>
      </w:pPr>
      <w:r w:rsidRPr="007271A4">
        <w:rPr>
          <w:rFonts w:ascii="Arial" w:hAnsi="Arial" w:cs="Arial"/>
        </w:rPr>
        <w:t>§ 1</w:t>
      </w:r>
      <w:r>
        <w:rPr>
          <w:rFonts w:ascii="Arial" w:hAnsi="Arial" w:cs="Arial"/>
        </w:rPr>
        <w:t>1</w:t>
      </w:r>
    </w:p>
    <w:p w14:paraId="0F2F2162" w14:textId="77777777" w:rsidR="007271A4" w:rsidRPr="00BB63FF" w:rsidRDefault="007271A4" w:rsidP="007271A4">
      <w:pPr>
        <w:pStyle w:val="Akapitzlist1"/>
        <w:numPr>
          <w:ilvl w:val="3"/>
          <w:numId w:val="83"/>
        </w:numPr>
        <w:spacing w:line="276" w:lineRule="auto"/>
        <w:ind w:left="567" w:hanging="567"/>
        <w:jc w:val="both"/>
        <w:rPr>
          <w:rFonts w:ascii="Arial" w:hAnsi="Arial" w:cs="Arial"/>
        </w:rPr>
      </w:pPr>
      <w:r w:rsidRPr="00BB63FF">
        <w:rPr>
          <w:rFonts w:ascii="Arial" w:hAnsi="Arial" w:cs="Arial"/>
        </w:rPr>
        <w:t>Zamawiający będzie uprawniony do rozwiązania niniejszej umowy ze skutkiem natychmiastowym w przypadku:</w:t>
      </w:r>
    </w:p>
    <w:p w14:paraId="1E205943" w14:textId="77777777" w:rsidR="007271A4" w:rsidRPr="00BB63FF" w:rsidRDefault="007271A4" w:rsidP="007271A4">
      <w:pPr>
        <w:pStyle w:val="Akapitzlist1"/>
        <w:numPr>
          <w:ilvl w:val="1"/>
          <w:numId w:val="84"/>
        </w:numPr>
        <w:spacing w:line="276" w:lineRule="auto"/>
        <w:ind w:left="993" w:hanging="426"/>
        <w:jc w:val="both"/>
        <w:rPr>
          <w:rFonts w:ascii="Arial" w:hAnsi="Arial" w:cs="Arial"/>
        </w:rPr>
      </w:pPr>
      <w:proofErr w:type="gramStart"/>
      <w:r w:rsidRPr="00BB63FF">
        <w:rPr>
          <w:rFonts w:ascii="Arial" w:hAnsi="Arial" w:cs="Arial"/>
        </w:rPr>
        <w:t>nie</w:t>
      </w:r>
      <w:proofErr w:type="gramEnd"/>
      <w:r w:rsidRPr="00BB63FF">
        <w:rPr>
          <w:rFonts w:ascii="Arial" w:hAnsi="Arial" w:cs="Arial"/>
        </w:rPr>
        <w:t xml:space="preserve"> wykonania całości lub części prac objętych niniejsza umową, pomimo wyznaczenia dodatkowego terminu na ich wykonanie.</w:t>
      </w:r>
    </w:p>
    <w:p w14:paraId="5A0D1CB4" w14:textId="77777777" w:rsidR="007271A4" w:rsidRPr="00A276F3" w:rsidRDefault="007271A4" w:rsidP="007271A4">
      <w:pPr>
        <w:pStyle w:val="Akapitzlist1"/>
        <w:numPr>
          <w:ilvl w:val="1"/>
          <w:numId w:val="84"/>
        </w:numPr>
        <w:spacing w:line="276" w:lineRule="auto"/>
        <w:ind w:left="993" w:hanging="426"/>
        <w:jc w:val="both"/>
        <w:rPr>
          <w:rFonts w:ascii="Arial" w:hAnsi="Arial" w:cs="Arial"/>
        </w:rPr>
      </w:pPr>
      <w:proofErr w:type="gramStart"/>
      <w:r w:rsidRPr="00A276F3">
        <w:rPr>
          <w:rFonts w:ascii="Arial" w:hAnsi="Arial" w:cs="Arial"/>
        </w:rPr>
        <w:t>stwierdzenia</w:t>
      </w:r>
      <w:proofErr w:type="gramEnd"/>
      <w:r w:rsidRPr="00A276F3">
        <w:rPr>
          <w:rFonts w:ascii="Arial" w:hAnsi="Arial" w:cs="Arial"/>
        </w:rPr>
        <w:t xml:space="preserve"> wykonania części lub całości prac przez podwykonawców, bez zgody zamawiającego</w:t>
      </w:r>
    </w:p>
    <w:p w14:paraId="44131C87" w14:textId="5629078A" w:rsidR="007271A4" w:rsidRPr="00A276F3" w:rsidRDefault="007271A4" w:rsidP="007271A4">
      <w:pPr>
        <w:pStyle w:val="Akapitzlist1"/>
        <w:numPr>
          <w:ilvl w:val="1"/>
          <w:numId w:val="84"/>
        </w:numPr>
        <w:spacing w:line="276" w:lineRule="auto"/>
        <w:ind w:left="993" w:hanging="426"/>
        <w:jc w:val="both"/>
        <w:rPr>
          <w:rFonts w:ascii="Arial" w:hAnsi="Arial" w:cs="Arial"/>
        </w:rPr>
      </w:pPr>
      <w:proofErr w:type="gramStart"/>
      <w:r w:rsidRPr="00A276F3">
        <w:rPr>
          <w:rFonts w:ascii="Arial" w:hAnsi="Arial" w:cs="Arial"/>
        </w:rPr>
        <w:t>gdy</w:t>
      </w:r>
      <w:proofErr w:type="gramEnd"/>
      <w:r w:rsidRPr="00A276F3">
        <w:rPr>
          <w:rFonts w:ascii="Arial" w:hAnsi="Arial" w:cs="Arial"/>
        </w:rPr>
        <w:t xml:space="preserve"> wysokość naliczonych kar umownych osiągnie limit określony w § 1</w:t>
      </w:r>
      <w:r>
        <w:rPr>
          <w:rFonts w:ascii="Arial" w:hAnsi="Arial" w:cs="Arial"/>
        </w:rPr>
        <w:t>0</w:t>
      </w:r>
      <w:r w:rsidRPr="00A276F3">
        <w:rPr>
          <w:rFonts w:ascii="Arial" w:hAnsi="Arial" w:cs="Arial"/>
        </w:rPr>
        <w:t xml:space="preserve"> ust. 6.</w:t>
      </w:r>
    </w:p>
    <w:p w14:paraId="2C3A398A" w14:textId="1D9D0029" w:rsidR="007271A4" w:rsidRPr="00A276F3" w:rsidRDefault="007271A4" w:rsidP="007271A4">
      <w:pPr>
        <w:pStyle w:val="Akapitzlist1"/>
        <w:numPr>
          <w:ilvl w:val="3"/>
          <w:numId w:val="83"/>
        </w:numPr>
        <w:spacing w:line="276" w:lineRule="auto"/>
        <w:ind w:left="567" w:hanging="567"/>
        <w:jc w:val="both"/>
        <w:rPr>
          <w:rFonts w:ascii="Arial" w:hAnsi="Arial" w:cs="Arial"/>
        </w:rPr>
      </w:pPr>
      <w:r w:rsidRPr="00A276F3">
        <w:rPr>
          <w:rFonts w:ascii="Arial" w:hAnsi="Arial" w:cs="Arial"/>
        </w:rPr>
        <w:t>Sytuacja określona w ust. 1 niniejszego paragrafu powoduje naliczenie kary umownej stosownie do § 1</w:t>
      </w:r>
      <w:r>
        <w:rPr>
          <w:rFonts w:ascii="Arial" w:hAnsi="Arial" w:cs="Arial"/>
        </w:rPr>
        <w:t>0</w:t>
      </w:r>
      <w:r w:rsidRPr="00A276F3">
        <w:rPr>
          <w:rFonts w:ascii="Arial" w:hAnsi="Arial" w:cs="Arial"/>
        </w:rPr>
        <w:t xml:space="preserve"> ust. 2 lit. c umowy.</w:t>
      </w:r>
    </w:p>
    <w:p w14:paraId="50BE3C72" w14:textId="77777777" w:rsidR="007271A4" w:rsidRPr="00A276F3" w:rsidRDefault="007271A4" w:rsidP="007271A4">
      <w:pPr>
        <w:pStyle w:val="Akapitzlist1"/>
        <w:numPr>
          <w:ilvl w:val="3"/>
          <w:numId w:val="83"/>
        </w:numPr>
        <w:spacing w:line="276" w:lineRule="auto"/>
        <w:ind w:left="567" w:hanging="567"/>
        <w:jc w:val="both"/>
        <w:rPr>
          <w:rFonts w:ascii="Arial" w:hAnsi="Arial" w:cs="Arial"/>
        </w:rPr>
      </w:pPr>
      <w:r w:rsidRPr="00A276F3">
        <w:rPr>
          <w:rFonts w:ascii="Arial" w:hAnsi="Arial" w:cs="Arial"/>
        </w:rPr>
        <w:t>Postanowienia ust. 1 lit. c powyżej nie uchybiaj</w:t>
      </w:r>
      <w:r>
        <w:rPr>
          <w:rFonts w:ascii="Arial" w:hAnsi="Arial" w:cs="Arial"/>
        </w:rPr>
        <w:t>ą uprawnieniom Zamawiającego do </w:t>
      </w:r>
      <w:r w:rsidRPr="00A276F3">
        <w:rPr>
          <w:rFonts w:ascii="Arial" w:hAnsi="Arial" w:cs="Arial"/>
        </w:rPr>
        <w:t>odstąpienia od umowy na podstawie przepisu art. 456 ustawy Pzp.</w:t>
      </w:r>
    </w:p>
    <w:p w14:paraId="560FC935" w14:textId="77777777" w:rsidR="00BE0803" w:rsidRPr="005478F2" w:rsidRDefault="00BE0803" w:rsidP="005478F2">
      <w:pPr>
        <w:spacing w:line="240" w:lineRule="auto"/>
        <w:rPr>
          <w:rFonts w:ascii="Arial" w:hAnsi="Arial" w:cs="Arial"/>
        </w:rPr>
      </w:pPr>
    </w:p>
    <w:p w14:paraId="22F06C30" w14:textId="61A1F3EC" w:rsidR="005478F2" w:rsidRPr="005478F2" w:rsidRDefault="007271A4" w:rsidP="005478F2">
      <w:pPr>
        <w:jc w:val="center"/>
        <w:rPr>
          <w:rFonts w:ascii="Arial" w:hAnsi="Arial" w:cs="Arial"/>
          <w:bCs/>
        </w:rPr>
      </w:pPr>
      <w:r>
        <w:rPr>
          <w:rFonts w:ascii="Arial" w:hAnsi="Arial" w:cs="Arial"/>
        </w:rPr>
        <w:t>§ 12</w:t>
      </w:r>
    </w:p>
    <w:p w14:paraId="7C7321F5" w14:textId="45651EAC" w:rsidR="005478F2" w:rsidRPr="005478F2" w:rsidRDefault="005478F2" w:rsidP="007E385E">
      <w:pPr>
        <w:numPr>
          <w:ilvl w:val="0"/>
          <w:numId w:val="64"/>
        </w:numPr>
        <w:suppressAutoHyphens/>
        <w:spacing w:after="0" w:line="240" w:lineRule="auto"/>
        <w:ind w:left="284" w:hanging="284"/>
        <w:contextualSpacing/>
        <w:rPr>
          <w:rFonts w:ascii="Arial" w:eastAsia="Calibri" w:hAnsi="Arial" w:cs="Arial"/>
          <w:bCs/>
          <w:lang w:eastAsia="pl-PL"/>
        </w:rPr>
      </w:pPr>
      <w:r w:rsidRPr="005478F2">
        <w:rPr>
          <w:rFonts w:ascii="Arial" w:eastAsia="Calibri" w:hAnsi="Arial" w:cs="Arial"/>
          <w:bCs/>
          <w:lang w:eastAsia="pl-PL"/>
        </w:rPr>
        <w:t xml:space="preserve">Strony przewidują możliwość dokonywania zmian w niniejszej Umowie zgodnie z art. </w:t>
      </w:r>
      <w:r w:rsidR="00B205E2">
        <w:rPr>
          <w:rFonts w:ascii="Arial" w:hAnsi="Arial" w:cs="Arial"/>
          <w:bCs/>
          <w:lang w:eastAsia="pl-PL"/>
        </w:rPr>
        <w:t>455</w:t>
      </w:r>
      <w:r w:rsidRPr="005478F2">
        <w:rPr>
          <w:rFonts w:ascii="Arial" w:eastAsia="Calibri" w:hAnsi="Arial" w:cs="Arial"/>
          <w:bCs/>
          <w:lang w:eastAsia="pl-PL"/>
        </w:rPr>
        <w:t xml:space="preserve"> ustawy Prawo zamówień publicznych oraz pod warunkiem, że</w:t>
      </w:r>
      <w:r w:rsidRPr="005478F2">
        <w:rPr>
          <w:rFonts w:ascii="Arial" w:eastAsia="Calibri" w:hAnsi="Arial" w:cs="Arial"/>
          <w:lang w:eastAsia="pl-PL"/>
        </w:rPr>
        <w:t xml:space="preserve"> Zamawiający przewidział możliwość ich dokonania w treści dokumentów przetargowych, będących integralną częścią Umowy.</w:t>
      </w:r>
    </w:p>
    <w:p w14:paraId="67EAC0DE" w14:textId="77777777" w:rsidR="005478F2" w:rsidRPr="005478F2" w:rsidRDefault="005478F2" w:rsidP="007E385E">
      <w:pPr>
        <w:numPr>
          <w:ilvl w:val="0"/>
          <w:numId w:val="64"/>
        </w:numPr>
        <w:suppressAutoHyphens/>
        <w:spacing w:after="0" w:line="240" w:lineRule="auto"/>
        <w:ind w:left="284" w:hanging="284"/>
        <w:contextualSpacing/>
        <w:rPr>
          <w:rFonts w:ascii="Arial" w:eastAsia="Calibri" w:hAnsi="Arial" w:cs="Arial"/>
          <w:bCs/>
          <w:lang w:eastAsia="pl-PL"/>
        </w:rPr>
      </w:pPr>
      <w:r w:rsidRPr="005478F2">
        <w:rPr>
          <w:rFonts w:ascii="Arial" w:eastAsia="Calibri" w:hAnsi="Arial" w:cs="Arial"/>
        </w:rPr>
        <w:t xml:space="preserve">Zmiana Umowy może nastąpić z inicjatywy Zamawiającego albo Wykonawcy, pod warunkiem zaistnienia okoliczności wymienionych w niniejszym paragrafie. </w:t>
      </w:r>
    </w:p>
    <w:p w14:paraId="33F5F112" w14:textId="77777777" w:rsidR="005478F2" w:rsidRPr="005478F2" w:rsidRDefault="005478F2" w:rsidP="007E385E">
      <w:pPr>
        <w:numPr>
          <w:ilvl w:val="0"/>
          <w:numId w:val="64"/>
        </w:numPr>
        <w:suppressAutoHyphens/>
        <w:spacing w:after="0" w:line="240" w:lineRule="auto"/>
        <w:ind w:left="284" w:hanging="284"/>
        <w:contextualSpacing/>
        <w:rPr>
          <w:rFonts w:ascii="Arial" w:eastAsia="Calibri" w:hAnsi="Arial" w:cs="Arial"/>
          <w:bCs/>
          <w:lang w:eastAsia="pl-PL"/>
        </w:rPr>
      </w:pPr>
      <w:r w:rsidRPr="005478F2">
        <w:rPr>
          <w:rFonts w:ascii="Arial" w:eastAsia="Calibri" w:hAnsi="Arial" w:cs="Arial"/>
          <w:lang w:eastAsia="pl-PL"/>
        </w:rPr>
        <w:t>Zmiana</w:t>
      </w:r>
      <w:r w:rsidRPr="005478F2">
        <w:rPr>
          <w:rFonts w:ascii="Arial" w:eastAsia="Calibri" w:hAnsi="Arial" w:cs="Arial"/>
          <w:bCs/>
          <w:lang w:eastAsia="pl-PL"/>
        </w:rPr>
        <w:t xml:space="preserve"> Umowy może nastąpić w przypadku zaistnienia następujących okoliczności:</w:t>
      </w:r>
    </w:p>
    <w:p w14:paraId="0F571150" w14:textId="42BF7EF0" w:rsidR="00B205E2" w:rsidRPr="00EB3258" w:rsidRDefault="00B205E2" w:rsidP="007E385E">
      <w:pPr>
        <w:numPr>
          <w:ilvl w:val="0"/>
          <w:numId w:val="75"/>
        </w:numPr>
        <w:spacing w:after="0" w:line="276" w:lineRule="auto"/>
        <w:ind w:left="851" w:hanging="284"/>
        <w:rPr>
          <w:rFonts w:ascii="Arial" w:hAnsi="Arial" w:cs="Arial"/>
        </w:rPr>
      </w:pPr>
      <w:proofErr w:type="gramStart"/>
      <w:r w:rsidRPr="00EB3258">
        <w:rPr>
          <w:rFonts w:ascii="Arial" w:hAnsi="Arial" w:cs="Arial"/>
        </w:rPr>
        <w:t>zmiany</w:t>
      </w:r>
      <w:proofErr w:type="gramEnd"/>
      <w:r w:rsidRPr="00EB3258">
        <w:rPr>
          <w:rFonts w:ascii="Arial" w:hAnsi="Arial" w:cs="Arial"/>
        </w:rPr>
        <w:t xml:space="preserve"> osób wymienionych w § </w:t>
      </w:r>
      <w:r>
        <w:rPr>
          <w:rFonts w:ascii="Arial" w:hAnsi="Arial" w:cs="Arial"/>
        </w:rPr>
        <w:t>6</w:t>
      </w:r>
      <w:r w:rsidRPr="00EB3258">
        <w:rPr>
          <w:rFonts w:ascii="Arial" w:hAnsi="Arial" w:cs="Arial"/>
        </w:rPr>
        <w:t xml:space="preserve"> umowy,</w:t>
      </w:r>
      <w:r w:rsidRPr="00EB3258">
        <w:rPr>
          <w:rFonts w:ascii="Arial" w:hAnsi="Arial" w:cs="Arial"/>
          <w:bCs/>
        </w:rPr>
        <w:t xml:space="preserve"> w szczególnych przypadkach losowych, których wystąpienie uniemożliwi realizację umowy przez te osoby. Warunkiem zmiany jest przedłożenie przez Wykonawcę dokumentów potwierdzających posiadanie przez te osoby uprawnień w zakresie nie mniejszym niż </w:t>
      </w:r>
      <w:r>
        <w:rPr>
          <w:rFonts w:ascii="Arial" w:hAnsi="Arial" w:cs="Arial"/>
        </w:rPr>
        <w:t>wymagany w trakcie postępowania o </w:t>
      </w:r>
      <w:r w:rsidRPr="00EB3258">
        <w:rPr>
          <w:rFonts w:ascii="Arial" w:hAnsi="Arial" w:cs="Arial"/>
        </w:rPr>
        <w:t>udzielenie zamówienia</w:t>
      </w:r>
      <w:r w:rsidRPr="00EB3258">
        <w:rPr>
          <w:rFonts w:ascii="Arial" w:hAnsi="Arial" w:cs="Arial"/>
          <w:bCs/>
        </w:rPr>
        <w:t>.</w:t>
      </w:r>
    </w:p>
    <w:p w14:paraId="1A3FD2C0" w14:textId="77777777" w:rsidR="00B205E2" w:rsidRPr="00EB3258" w:rsidRDefault="00B205E2" w:rsidP="007E385E">
      <w:pPr>
        <w:numPr>
          <w:ilvl w:val="0"/>
          <w:numId w:val="75"/>
        </w:numPr>
        <w:spacing w:after="0" w:line="276" w:lineRule="auto"/>
        <w:ind w:left="851" w:hanging="284"/>
        <w:rPr>
          <w:rFonts w:ascii="Arial" w:hAnsi="Arial" w:cs="Arial"/>
        </w:rPr>
      </w:pPr>
      <w:proofErr w:type="gramStart"/>
      <w:r w:rsidRPr="00EB3258">
        <w:rPr>
          <w:rFonts w:ascii="Arial" w:hAnsi="Arial" w:cs="Arial"/>
        </w:rPr>
        <w:t>zmiana</w:t>
      </w:r>
      <w:proofErr w:type="gramEnd"/>
      <w:r w:rsidRPr="00EB3258">
        <w:rPr>
          <w:rFonts w:ascii="Arial" w:hAnsi="Arial" w:cs="Arial"/>
        </w:rPr>
        <w:t xml:space="preserve"> terminu realizacji zamówienia będzie możliwa w przypadku:</w:t>
      </w:r>
    </w:p>
    <w:p w14:paraId="1D84DB6E" w14:textId="77777777" w:rsidR="00B205E2" w:rsidRPr="00EB3258" w:rsidRDefault="00B205E2" w:rsidP="007E385E">
      <w:pPr>
        <w:numPr>
          <w:ilvl w:val="0"/>
          <w:numId w:val="76"/>
        </w:numPr>
        <w:spacing w:after="0" w:line="276" w:lineRule="auto"/>
        <w:ind w:left="1418" w:hanging="284"/>
        <w:rPr>
          <w:rFonts w:ascii="Arial" w:hAnsi="Arial" w:cs="Arial"/>
        </w:rPr>
      </w:pPr>
      <w:proofErr w:type="gramStart"/>
      <w:r w:rsidRPr="00EB3258">
        <w:rPr>
          <w:rFonts w:ascii="Arial" w:hAnsi="Arial" w:cs="Arial"/>
        </w:rPr>
        <w:t>potwierdzonego</w:t>
      </w:r>
      <w:proofErr w:type="gramEnd"/>
      <w:r w:rsidRPr="00EB3258">
        <w:rPr>
          <w:rFonts w:ascii="Arial" w:hAnsi="Arial" w:cs="Arial"/>
        </w:rPr>
        <w:t xml:space="preserve"> protokolarnie wystąpienia robót nieprzewidzianych, których realizacja jest niezbędna do prawidłoweg</w:t>
      </w:r>
      <w:r>
        <w:rPr>
          <w:rFonts w:ascii="Arial" w:hAnsi="Arial" w:cs="Arial"/>
        </w:rPr>
        <w:t>o wykonania przedmiotu umowy i  </w:t>
      </w:r>
      <w:r w:rsidRPr="00EB3258">
        <w:rPr>
          <w:rFonts w:ascii="Arial" w:hAnsi="Arial" w:cs="Arial"/>
        </w:rPr>
        <w:t>będzie miała istotny wpływ na przedłużen</w:t>
      </w:r>
      <w:r>
        <w:rPr>
          <w:rFonts w:ascii="Arial" w:hAnsi="Arial" w:cs="Arial"/>
        </w:rPr>
        <w:t>ie terminu zakończenia robót, o </w:t>
      </w:r>
      <w:r w:rsidRPr="00EB3258">
        <w:rPr>
          <w:rFonts w:ascii="Arial" w:hAnsi="Arial" w:cs="Arial"/>
        </w:rPr>
        <w:t>ustalony przez strony czas niezbędny dla jej prawidłowego wykonania,</w:t>
      </w:r>
    </w:p>
    <w:p w14:paraId="0CE2CFF9" w14:textId="77777777" w:rsidR="00B205E2" w:rsidRPr="00EB3258" w:rsidRDefault="00B205E2" w:rsidP="007E385E">
      <w:pPr>
        <w:numPr>
          <w:ilvl w:val="0"/>
          <w:numId w:val="76"/>
        </w:numPr>
        <w:spacing w:after="0" w:line="276" w:lineRule="auto"/>
        <w:ind w:left="1418" w:hanging="284"/>
        <w:rPr>
          <w:rFonts w:ascii="Arial" w:hAnsi="Arial" w:cs="Arial"/>
        </w:rPr>
      </w:pPr>
      <w:proofErr w:type="gramStart"/>
      <w:r w:rsidRPr="00EB3258">
        <w:rPr>
          <w:rFonts w:ascii="Arial" w:hAnsi="Arial" w:cs="Arial"/>
        </w:rPr>
        <w:t>wystąpienia</w:t>
      </w:r>
      <w:proofErr w:type="gramEnd"/>
      <w:r w:rsidRPr="00EB3258">
        <w:rPr>
          <w:rFonts w:ascii="Arial" w:hAnsi="Arial" w:cs="Arial"/>
        </w:rPr>
        <w:t xml:space="preserve"> siły wyższej, jeżeli będzie to niezbędne w celu prawidłowego wykonania umowy i o ustalony przez strony czas niezbędny dla jej prawidłowego wykonania,</w:t>
      </w:r>
    </w:p>
    <w:p w14:paraId="74514218" w14:textId="77777777" w:rsidR="00B205E2" w:rsidRPr="00EB3258" w:rsidRDefault="00B205E2" w:rsidP="007E385E">
      <w:pPr>
        <w:numPr>
          <w:ilvl w:val="0"/>
          <w:numId w:val="76"/>
        </w:numPr>
        <w:spacing w:after="0" w:line="276" w:lineRule="auto"/>
        <w:ind w:left="1418" w:hanging="284"/>
        <w:rPr>
          <w:rFonts w:ascii="Arial" w:hAnsi="Arial" w:cs="Arial"/>
        </w:rPr>
      </w:pPr>
      <w:proofErr w:type="gramStart"/>
      <w:r w:rsidRPr="00EB3258">
        <w:rPr>
          <w:rFonts w:ascii="Arial" w:hAnsi="Arial" w:cs="Arial"/>
        </w:rPr>
        <w:t>zawieszenia</w:t>
      </w:r>
      <w:proofErr w:type="gramEnd"/>
      <w:r w:rsidRPr="00EB3258">
        <w:rPr>
          <w:rFonts w:ascii="Arial" w:hAnsi="Arial" w:cs="Arial"/>
        </w:rPr>
        <w:t xml:space="preserve"> lub zaniechania robót przez Zamawiającego,</w:t>
      </w:r>
    </w:p>
    <w:p w14:paraId="6C618D39" w14:textId="77777777" w:rsidR="00B205E2" w:rsidRPr="00EB3258" w:rsidRDefault="00B205E2" w:rsidP="007E385E">
      <w:pPr>
        <w:numPr>
          <w:ilvl w:val="0"/>
          <w:numId w:val="76"/>
        </w:numPr>
        <w:spacing w:after="0" w:line="276" w:lineRule="auto"/>
        <w:ind w:left="1418" w:hanging="284"/>
        <w:rPr>
          <w:rFonts w:ascii="Arial" w:hAnsi="Arial" w:cs="Arial"/>
        </w:rPr>
      </w:pPr>
      <w:proofErr w:type="gramStart"/>
      <w:r w:rsidRPr="00EB3258">
        <w:rPr>
          <w:rFonts w:ascii="Arial" w:hAnsi="Arial" w:cs="Arial"/>
        </w:rPr>
        <w:t>jakiegokolwiek</w:t>
      </w:r>
      <w:proofErr w:type="gramEnd"/>
      <w:r w:rsidRPr="00EB3258">
        <w:rPr>
          <w:rFonts w:ascii="Arial" w:hAnsi="Arial" w:cs="Arial"/>
        </w:rPr>
        <w:t xml:space="preserve"> opóźnienia, utrudnienia lub przeszkód spowodowanych przez Zamawiającego lub innego wykonawcę zatrudnionego przez Zamawiającego na terenie budowy.</w:t>
      </w:r>
    </w:p>
    <w:p w14:paraId="7573C34F" w14:textId="77777777" w:rsidR="00B205E2" w:rsidRPr="00AF3EB0" w:rsidRDefault="00B205E2" w:rsidP="00B205E2">
      <w:pPr>
        <w:spacing w:after="0" w:line="240" w:lineRule="auto"/>
        <w:ind w:left="1418"/>
        <w:rPr>
          <w:rFonts w:ascii="Arial" w:hAnsi="Arial" w:cs="Arial"/>
        </w:rPr>
      </w:pPr>
      <w:r w:rsidRPr="00EB3258">
        <w:rPr>
          <w:rFonts w:ascii="Arial" w:hAnsi="Arial" w:cs="Arial"/>
        </w:rPr>
        <w:t xml:space="preserve">Maksymalny okres przesunięcia terminu wykonania przedmiotu umowy będzie </w:t>
      </w:r>
      <w:r w:rsidRPr="00AF3EB0">
        <w:rPr>
          <w:rFonts w:ascii="Arial" w:hAnsi="Arial" w:cs="Arial"/>
        </w:rPr>
        <w:t>równy okresowi przerwy lub postoju,</w:t>
      </w:r>
    </w:p>
    <w:p w14:paraId="7518946C" w14:textId="4879C280" w:rsidR="00B205E2" w:rsidRPr="00134300" w:rsidRDefault="00B205E2" w:rsidP="007E385E">
      <w:pPr>
        <w:numPr>
          <w:ilvl w:val="0"/>
          <w:numId w:val="77"/>
        </w:numPr>
        <w:spacing w:after="0" w:line="240" w:lineRule="auto"/>
        <w:ind w:left="1418" w:hanging="284"/>
        <w:rPr>
          <w:rFonts w:ascii="Arial" w:hAnsi="Arial" w:cs="Arial"/>
        </w:rPr>
      </w:pPr>
      <w:proofErr w:type="gramStart"/>
      <w:r w:rsidRPr="00AF3EB0">
        <w:rPr>
          <w:rFonts w:ascii="Arial" w:hAnsi="Arial" w:cs="Arial"/>
        </w:rPr>
        <w:t>wystąpien</w:t>
      </w:r>
      <w:r w:rsidR="007271A4">
        <w:rPr>
          <w:rFonts w:ascii="Arial" w:hAnsi="Arial" w:cs="Arial"/>
        </w:rPr>
        <w:t>ia</w:t>
      </w:r>
      <w:proofErr w:type="gramEnd"/>
      <w:r w:rsidR="007271A4">
        <w:rPr>
          <w:rFonts w:ascii="Arial" w:hAnsi="Arial" w:cs="Arial"/>
        </w:rPr>
        <w:t xml:space="preserve"> sytuacji, o której mowa w § 2</w:t>
      </w:r>
      <w:r w:rsidRPr="00AF3EB0">
        <w:rPr>
          <w:rFonts w:ascii="Arial" w:hAnsi="Arial" w:cs="Arial"/>
        </w:rPr>
        <w:t xml:space="preserve"> ust. </w:t>
      </w:r>
      <w:r w:rsidR="007271A4">
        <w:rPr>
          <w:rFonts w:ascii="Arial" w:hAnsi="Arial" w:cs="Arial"/>
        </w:rPr>
        <w:t>5</w:t>
      </w:r>
      <w:r w:rsidRPr="00AF3EB0">
        <w:rPr>
          <w:rFonts w:ascii="Arial" w:hAnsi="Arial" w:cs="Arial"/>
        </w:rPr>
        <w:t xml:space="preserve"> umowy, jeżeli Zamawiający wyrazi zgodę na </w:t>
      </w:r>
      <w:r w:rsidRPr="00134300">
        <w:rPr>
          <w:rFonts w:ascii="Arial" w:hAnsi="Arial" w:cs="Arial"/>
        </w:rPr>
        <w:t>zmianę terminu,</w:t>
      </w:r>
    </w:p>
    <w:p w14:paraId="4B02F4A3" w14:textId="40305BBE" w:rsidR="00B205E2" w:rsidRPr="00134300" w:rsidRDefault="00B205E2" w:rsidP="007E385E">
      <w:pPr>
        <w:numPr>
          <w:ilvl w:val="0"/>
          <w:numId w:val="77"/>
        </w:numPr>
        <w:spacing w:after="0" w:line="240" w:lineRule="auto"/>
        <w:ind w:left="1418" w:hanging="284"/>
        <w:rPr>
          <w:rFonts w:ascii="Arial" w:hAnsi="Arial" w:cs="Arial"/>
        </w:rPr>
      </w:pPr>
      <w:proofErr w:type="gramStart"/>
      <w:r w:rsidRPr="00134300">
        <w:rPr>
          <w:rFonts w:ascii="Arial" w:hAnsi="Arial" w:cs="Arial"/>
        </w:rPr>
        <w:t>zawarcia</w:t>
      </w:r>
      <w:proofErr w:type="gramEnd"/>
      <w:r w:rsidRPr="00134300">
        <w:rPr>
          <w:rFonts w:ascii="Arial" w:hAnsi="Arial" w:cs="Arial"/>
        </w:rPr>
        <w:t xml:space="preserve"> umowy z wykonawcą po upływie pierwotnego terminu związania </w:t>
      </w:r>
      <w:r w:rsidR="007271A4" w:rsidRPr="00134300">
        <w:rPr>
          <w:rFonts w:ascii="Arial" w:hAnsi="Arial" w:cs="Arial"/>
        </w:rPr>
        <w:t>ofertą – o</w:t>
      </w:r>
      <w:r w:rsidRPr="00134300">
        <w:rPr>
          <w:rFonts w:ascii="Arial" w:hAnsi="Arial" w:cs="Arial"/>
        </w:rPr>
        <w:t xml:space="preserve"> czas, jaki minął od upływu pierwotnego terminu związania ofertą do dnia zawarcia umowy,</w:t>
      </w:r>
    </w:p>
    <w:p w14:paraId="4B6FDF5D" w14:textId="77777777" w:rsidR="00B205E2" w:rsidRPr="00EB3258" w:rsidRDefault="00B205E2" w:rsidP="007E385E">
      <w:pPr>
        <w:numPr>
          <w:ilvl w:val="0"/>
          <w:numId w:val="77"/>
        </w:numPr>
        <w:spacing w:after="0" w:line="240" w:lineRule="auto"/>
        <w:ind w:left="1418" w:hanging="284"/>
        <w:rPr>
          <w:rFonts w:ascii="Arial" w:hAnsi="Arial" w:cs="Arial"/>
        </w:rPr>
      </w:pPr>
      <w:proofErr w:type="gramStart"/>
      <w:r w:rsidRPr="00134300">
        <w:rPr>
          <w:rFonts w:ascii="Arial" w:hAnsi="Arial" w:cs="Arial"/>
        </w:rPr>
        <w:t>w</w:t>
      </w:r>
      <w:proofErr w:type="gramEnd"/>
      <w:r w:rsidRPr="00134300">
        <w:rPr>
          <w:rFonts w:ascii="Arial" w:hAnsi="Arial" w:cs="Arial"/>
        </w:rPr>
        <w:t xml:space="preserve"> uzasadnionych </w:t>
      </w:r>
      <w:r w:rsidRPr="00EB3258">
        <w:rPr>
          <w:rFonts w:ascii="Arial" w:hAnsi="Arial" w:cs="Arial"/>
        </w:rPr>
        <w:t>przypadkach niezależnych</w:t>
      </w:r>
      <w:r>
        <w:rPr>
          <w:rFonts w:ascii="Arial" w:hAnsi="Arial" w:cs="Arial"/>
        </w:rPr>
        <w:t xml:space="preserve"> od wykonawcy, o ustalony przez </w:t>
      </w:r>
      <w:r w:rsidRPr="00EB3258">
        <w:rPr>
          <w:rFonts w:ascii="Arial" w:hAnsi="Arial" w:cs="Arial"/>
        </w:rPr>
        <w:t>strony czas niezbędny do prawidłowego wykonania zamówienia.</w:t>
      </w:r>
    </w:p>
    <w:p w14:paraId="1DD8DDEF" w14:textId="77777777" w:rsidR="00B205E2" w:rsidRPr="00EB3258" w:rsidRDefault="00B205E2" w:rsidP="007E385E">
      <w:pPr>
        <w:numPr>
          <w:ilvl w:val="0"/>
          <w:numId w:val="75"/>
        </w:numPr>
        <w:spacing w:after="0" w:line="240" w:lineRule="auto"/>
        <w:ind w:left="851" w:hanging="284"/>
        <w:rPr>
          <w:rFonts w:ascii="Arial" w:hAnsi="Arial" w:cs="Arial"/>
        </w:rPr>
      </w:pPr>
      <w:proofErr w:type="gramStart"/>
      <w:r w:rsidRPr="00EB3258">
        <w:rPr>
          <w:rFonts w:ascii="Arial" w:hAnsi="Arial" w:cs="Arial"/>
        </w:rPr>
        <w:t>zmiana</w:t>
      </w:r>
      <w:proofErr w:type="gramEnd"/>
      <w:r w:rsidRPr="00EB3258">
        <w:rPr>
          <w:rFonts w:ascii="Arial" w:hAnsi="Arial" w:cs="Arial"/>
        </w:rPr>
        <w:t xml:space="preserve"> sposobu spełnienia świadczenia (roboty/rozwiązania zamienne)</w:t>
      </w:r>
      <w:r>
        <w:rPr>
          <w:rFonts w:ascii="Arial" w:hAnsi="Arial" w:cs="Arial"/>
        </w:rPr>
        <w:t xml:space="preserve"> </w:t>
      </w:r>
      <w:r w:rsidRPr="00EB3258">
        <w:rPr>
          <w:rFonts w:ascii="Arial" w:hAnsi="Arial" w:cs="Arial"/>
        </w:rPr>
        <w:t>będzie możliwa w przypadku:</w:t>
      </w:r>
    </w:p>
    <w:p w14:paraId="23C6E9ED" w14:textId="77777777" w:rsidR="00B205E2" w:rsidRPr="00EB3258" w:rsidRDefault="00B205E2" w:rsidP="007E385E">
      <w:pPr>
        <w:numPr>
          <w:ilvl w:val="0"/>
          <w:numId w:val="78"/>
        </w:numPr>
        <w:spacing w:after="0" w:line="240" w:lineRule="auto"/>
        <w:ind w:left="1418" w:hanging="284"/>
        <w:rPr>
          <w:rFonts w:ascii="Arial" w:hAnsi="Arial" w:cs="Arial"/>
        </w:rPr>
      </w:pPr>
      <w:proofErr w:type="gramStart"/>
      <w:r w:rsidRPr="00EB3258">
        <w:rPr>
          <w:rFonts w:ascii="Arial" w:hAnsi="Arial" w:cs="Arial"/>
        </w:rPr>
        <w:t>koniecznoś</w:t>
      </w:r>
      <w:r>
        <w:rPr>
          <w:rFonts w:ascii="Arial" w:hAnsi="Arial" w:cs="Arial"/>
        </w:rPr>
        <w:t>ci</w:t>
      </w:r>
      <w:proofErr w:type="gramEnd"/>
      <w:r w:rsidRPr="00EB3258">
        <w:rPr>
          <w:rFonts w:ascii="Arial" w:hAnsi="Arial" w:cs="Arial"/>
        </w:rPr>
        <w:t xml:space="preserve"> realizacji przedmiotu umowy przy zastosowaniu innych rozwiązań technicznych/ technologicznych</w:t>
      </w:r>
      <w:r>
        <w:rPr>
          <w:rFonts w:ascii="Arial" w:hAnsi="Arial" w:cs="Arial"/>
        </w:rPr>
        <w:t xml:space="preserve"> niż wskazane w dokumentacji, w </w:t>
      </w:r>
      <w:r w:rsidRPr="00EB3258">
        <w:rPr>
          <w:rFonts w:ascii="Arial" w:hAnsi="Arial" w:cs="Arial"/>
        </w:rPr>
        <w:t>sytuacji, gdyby zastosowanie przewidzianych rozwiązań groziło niewykonaniem lub wadliwym wykonaniem,</w:t>
      </w:r>
    </w:p>
    <w:p w14:paraId="2108E33F" w14:textId="77777777" w:rsidR="00B205E2" w:rsidRPr="00EB3258" w:rsidRDefault="00B205E2" w:rsidP="007E385E">
      <w:pPr>
        <w:numPr>
          <w:ilvl w:val="0"/>
          <w:numId w:val="78"/>
        </w:numPr>
        <w:spacing w:after="0" w:line="240" w:lineRule="auto"/>
        <w:ind w:left="1418" w:hanging="284"/>
        <w:rPr>
          <w:rFonts w:ascii="Arial" w:hAnsi="Arial" w:cs="Arial"/>
        </w:rPr>
      </w:pPr>
      <w:proofErr w:type="gramStart"/>
      <w:r>
        <w:rPr>
          <w:rFonts w:ascii="Arial" w:hAnsi="Arial" w:cs="Arial"/>
        </w:rPr>
        <w:t>gdy</w:t>
      </w:r>
      <w:proofErr w:type="gramEnd"/>
      <w:r>
        <w:rPr>
          <w:rFonts w:ascii="Arial" w:hAnsi="Arial" w:cs="Arial"/>
        </w:rPr>
        <w:t xml:space="preserve"> </w:t>
      </w:r>
      <w:r w:rsidRPr="00EB3258">
        <w:rPr>
          <w:rFonts w:ascii="Arial" w:hAnsi="Arial" w:cs="Arial"/>
        </w:rPr>
        <w:t>w trakcie wykonania zamówienia nastąpi zmiana przepisów prawa budowlanego,</w:t>
      </w:r>
    </w:p>
    <w:p w14:paraId="6D029990" w14:textId="77777777" w:rsidR="00B205E2" w:rsidRDefault="00B205E2" w:rsidP="007E385E">
      <w:pPr>
        <w:numPr>
          <w:ilvl w:val="0"/>
          <w:numId w:val="78"/>
        </w:numPr>
        <w:spacing w:after="0" w:line="240" w:lineRule="auto"/>
        <w:ind w:left="1418" w:hanging="284"/>
        <w:rPr>
          <w:rFonts w:ascii="Arial" w:hAnsi="Arial" w:cs="Arial"/>
        </w:rPr>
      </w:pPr>
      <w:r>
        <w:rPr>
          <w:rFonts w:ascii="Arial" w:hAnsi="Arial" w:cs="Arial"/>
        </w:rPr>
        <w:t xml:space="preserve">gdy </w:t>
      </w:r>
      <w:r w:rsidRPr="00EB3258">
        <w:rPr>
          <w:rFonts w:ascii="Arial" w:hAnsi="Arial" w:cs="Arial"/>
        </w:rPr>
        <w:t xml:space="preserve">w trakcie realizacji zamówienia zastosowane zostaną </w:t>
      </w:r>
      <w:proofErr w:type="gramStart"/>
      <w:r w:rsidRPr="00EB3258">
        <w:rPr>
          <w:rFonts w:ascii="Arial" w:hAnsi="Arial" w:cs="Arial"/>
        </w:rPr>
        <w:t>lepszej jakości</w:t>
      </w:r>
      <w:proofErr w:type="gramEnd"/>
      <w:r w:rsidRPr="00EB3258">
        <w:rPr>
          <w:rFonts w:ascii="Arial" w:hAnsi="Arial" w:cs="Arial"/>
        </w:rPr>
        <w:t xml:space="preserve"> technologie charakterystyczne dla danego elementu robót nie powodujące wzrostu wynagrodzenia wykonawcy,</w:t>
      </w:r>
    </w:p>
    <w:p w14:paraId="17CA1390" w14:textId="77777777" w:rsidR="00B205E2" w:rsidRPr="00EB3258" w:rsidRDefault="00B205E2" w:rsidP="007E385E">
      <w:pPr>
        <w:numPr>
          <w:ilvl w:val="0"/>
          <w:numId w:val="75"/>
        </w:numPr>
        <w:spacing w:after="0" w:line="240" w:lineRule="auto"/>
        <w:ind w:left="851" w:hanging="284"/>
        <w:rPr>
          <w:rFonts w:ascii="Arial" w:hAnsi="Arial" w:cs="Arial"/>
        </w:rPr>
      </w:pPr>
      <w:proofErr w:type="gramStart"/>
      <w:r w:rsidRPr="00EB3258">
        <w:rPr>
          <w:rFonts w:ascii="Arial" w:hAnsi="Arial" w:cs="Arial"/>
        </w:rPr>
        <w:t>inne</w:t>
      </w:r>
      <w:proofErr w:type="gramEnd"/>
      <w:r w:rsidRPr="00EB3258">
        <w:rPr>
          <w:rFonts w:ascii="Arial" w:hAnsi="Arial" w:cs="Arial"/>
        </w:rPr>
        <w:t xml:space="preserve"> </w:t>
      </w:r>
      <w:r>
        <w:rPr>
          <w:rFonts w:ascii="Arial" w:hAnsi="Arial" w:cs="Arial"/>
        </w:rPr>
        <w:t xml:space="preserve">zmiany </w:t>
      </w:r>
      <w:r w:rsidRPr="00EB3258">
        <w:rPr>
          <w:rFonts w:ascii="Arial" w:hAnsi="Arial" w:cs="Arial"/>
        </w:rPr>
        <w:t>będ</w:t>
      </w:r>
      <w:r>
        <w:rPr>
          <w:rFonts w:ascii="Arial" w:hAnsi="Arial" w:cs="Arial"/>
        </w:rPr>
        <w:t>ą</w:t>
      </w:r>
      <w:r w:rsidRPr="00EB3258">
        <w:rPr>
          <w:rFonts w:ascii="Arial" w:hAnsi="Arial" w:cs="Arial"/>
        </w:rPr>
        <w:t xml:space="preserve"> możliw</w:t>
      </w:r>
      <w:r>
        <w:rPr>
          <w:rFonts w:ascii="Arial" w:hAnsi="Arial" w:cs="Arial"/>
        </w:rPr>
        <w:t>e</w:t>
      </w:r>
      <w:r w:rsidRPr="00EB3258">
        <w:rPr>
          <w:rFonts w:ascii="Arial" w:hAnsi="Arial" w:cs="Arial"/>
        </w:rPr>
        <w:t xml:space="preserve"> w przypadku:</w:t>
      </w:r>
    </w:p>
    <w:p w14:paraId="3750F764" w14:textId="77777777" w:rsidR="007E385E" w:rsidRPr="007E385E" w:rsidRDefault="007E385E" w:rsidP="007E385E">
      <w:pPr>
        <w:numPr>
          <w:ilvl w:val="0"/>
          <w:numId w:val="79"/>
        </w:numPr>
        <w:spacing w:after="0" w:line="240" w:lineRule="auto"/>
        <w:ind w:left="1418" w:hanging="284"/>
        <w:rPr>
          <w:rFonts w:ascii="Arial" w:hAnsi="Arial" w:cs="Arial"/>
        </w:rPr>
      </w:pPr>
      <w:proofErr w:type="gramStart"/>
      <w:r w:rsidRPr="007E385E">
        <w:rPr>
          <w:rFonts w:ascii="Arial" w:eastAsia="Calibri" w:hAnsi="Arial" w:cs="Arial"/>
        </w:rPr>
        <w:t>z</w:t>
      </w:r>
      <w:proofErr w:type="gramEnd"/>
      <w:r w:rsidRPr="007E385E">
        <w:rPr>
          <w:rFonts w:ascii="Arial" w:eastAsia="Calibri" w:hAnsi="Arial" w:cs="Arial"/>
        </w:rPr>
        <w:t xml:space="preserve"> powodu zaistnienia omyłki pisarskiej lub rachunkowej</w:t>
      </w:r>
      <w:r w:rsidRPr="007E385E">
        <w:rPr>
          <w:rFonts w:ascii="Arial" w:hAnsi="Arial" w:cs="Arial"/>
        </w:rPr>
        <w:t xml:space="preserve"> </w:t>
      </w:r>
    </w:p>
    <w:p w14:paraId="3E5D44AB" w14:textId="382F961D" w:rsidR="00B205E2" w:rsidRPr="00EB3258" w:rsidRDefault="00B205E2" w:rsidP="007E385E">
      <w:pPr>
        <w:numPr>
          <w:ilvl w:val="0"/>
          <w:numId w:val="79"/>
        </w:numPr>
        <w:spacing w:after="0" w:line="240" w:lineRule="auto"/>
        <w:ind w:left="1418" w:hanging="284"/>
        <w:rPr>
          <w:rFonts w:ascii="Arial" w:hAnsi="Arial" w:cs="Arial"/>
        </w:rPr>
      </w:pPr>
      <w:proofErr w:type="gramStart"/>
      <w:r w:rsidRPr="00EB3258">
        <w:rPr>
          <w:rFonts w:ascii="Arial" w:hAnsi="Arial" w:cs="Arial"/>
        </w:rPr>
        <w:t>zmiany</w:t>
      </w:r>
      <w:proofErr w:type="gramEnd"/>
      <w:r w:rsidRPr="00EB3258">
        <w:rPr>
          <w:rFonts w:ascii="Arial" w:hAnsi="Arial" w:cs="Arial"/>
        </w:rPr>
        <w:t xml:space="preserve"> w kolejności wykonywania robót </w:t>
      </w:r>
    </w:p>
    <w:p w14:paraId="1B20274B" w14:textId="4C8114CE" w:rsidR="00B205E2" w:rsidRPr="00172341" w:rsidRDefault="00B205E2" w:rsidP="007E385E">
      <w:pPr>
        <w:numPr>
          <w:ilvl w:val="0"/>
          <w:numId w:val="79"/>
        </w:numPr>
        <w:autoSpaceDE w:val="0"/>
        <w:autoSpaceDN w:val="0"/>
        <w:adjustRightInd w:val="0"/>
        <w:spacing w:after="0" w:line="240" w:lineRule="auto"/>
        <w:ind w:left="1418" w:hanging="284"/>
        <w:rPr>
          <w:rFonts w:ascii="Arial" w:hAnsi="Arial" w:cs="Arial"/>
        </w:rPr>
      </w:pPr>
      <w:proofErr w:type="gramStart"/>
      <w:r w:rsidRPr="00EB3258">
        <w:rPr>
          <w:rFonts w:ascii="Arial" w:hAnsi="Arial" w:cs="Arial"/>
        </w:rPr>
        <w:t>zmiany</w:t>
      </w:r>
      <w:proofErr w:type="gramEnd"/>
      <w:r w:rsidRPr="00EB3258">
        <w:rPr>
          <w:rFonts w:ascii="Arial" w:hAnsi="Arial" w:cs="Arial"/>
        </w:rPr>
        <w:t xml:space="preserve"> albo rezygnacji z podwykonawcy, przy czym jeżeli zmiana lub rezygnacja dotyczyć będzie podmiotu, na którego zasoby wykonawca powoły</w:t>
      </w:r>
      <w:r>
        <w:rPr>
          <w:rFonts w:ascii="Arial" w:hAnsi="Arial" w:cs="Arial"/>
        </w:rPr>
        <w:t>wał się, na </w:t>
      </w:r>
      <w:r w:rsidRPr="00EB3258">
        <w:rPr>
          <w:rFonts w:ascii="Arial" w:hAnsi="Arial" w:cs="Arial"/>
        </w:rPr>
        <w:t xml:space="preserve">zasadach określonych w art. </w:t>
      </w:r>
      <w:r>
        <w:rPr>
          <w:rFonts w:ascii="Arial" w:hAnsi="Arial" w:cs="Arial"/>
        </w:rPr>
        <w:t>118 ust. 1</w:t>
      </w:r>
      <w:r w:rsidRPr="00EB3258">
        <w:rPr>
          <w:rFonts w:ascii="Arial" w:hAnsi="Arial" w:cs="Arial"/>
        </w:rPr>
        <w:t xml:space="preserve"> ustawy Pzp, w celu wykazania spełnienia warunków udziału w postępowaniu, wykonawca jest obowiązany wykazać zamawiającemu, iż proponowany inny podwykonawca lub </w:t>
      </w:r>
      <w:r w:rsidRPr="00172341">
        <w:rPr>
          <w:rFonts w:ascii="Arial" w:hAnsi="Arial" w:cs="Arial"/>
        </w:rPr>
        <w:t>wykonawca samodzielnie spełnia je w stopniu nie mniejszym niż wymagany w trakcie postępowania o udzielenie zamówienia,</w:t>
      </w:r>
    </w:p>
    <w:p w14:paraId="3B90338D" w14:textId="77777777" w:rsidR="00B205E2" w:rsidRPr="00172341" w:rsidRDefault="00B205E2" w:rsidP="007E385E">
      <w:pPr>
        <w:numPr>
          <w:ilvl w:val="0"/>
          <w:numId w:val="79"/>
        </w:numPr>
        <w:autoSpaceDE w:val="0"/>
        <w:autoSpaceDN w:val="0"/>
        <w:adjustRightInd w:val="0"/>
        <w:spacing w:after="0" w:line="240" w:lineRule="auto"/>
        <w:ind w:left="1418" w:hanging="284"/>
        <w:rPr>
          <w:rFonts w:ascii="Arial" w:hAnsi="Arial" w:cs="Arial"/>
        </w:rPr>
      </w:pPr>
      <w:proofErr w:type="gramStart"/>
      <w:r w:rsidRPr="00172341">
        <w:rPr>
          <w:rFonts w:ascii="Arial" w:hAnsi="Arial" w:cs="Arial"/>
        </w:rPr>
        <w:t>z</w:t>
      </w:r>
      <w:proofErr w:type="gramEnd"/>
      <w:r w:rsidRPr="00172341">
        <w:rPr>
          <w:rFonts w:ascii="Arial" w:hAnsi="Arial" w:cs="Arial"/>
        </w:rPr>
        <w:t xml:space="preserve"> powodu zaistnienia omyłki pisarskiej lub rachunkowej</w:t>
      </w:r>
    </w:p>
    <w:p w14:paraId="261670C1" w14:textId="77777777" w:rsidR="00B205E2" w:rsidRPr="00172341" w:rsidRDefault="00B205E2" w:rsidP="007E385E">
      <w:pPr>
        <w:pStyle w:val="Akapitzlist"/>
        <w:numPr>
          <w:ilvl w:val="0"/>
          <w:numId w:val="79"/>
        </w:numPr>
        <w:autoSpaceDE w:val="0"/>
        <w:autoSpaceDN w:val="0"/>
        <w:adjustRightInd w:val="0"/>
        <w:spacing w:line="240" w:lineRule="auto"/>
        <w:ind w:left="1418" w:hanging="284"/>
        <w:jc w:val="both"/>
        <w:rPr>
          <w:rFonts w:ascii="Arial" w:hAnsi="Arial" w:cs="Arial"/>
        </w:rPr>
      </w:pPr>
      <w:proofErr w:type="gramStart"/>
      <w:r w:rsidRPr="00172341">
        <w:rPr>
          <w:rFonts w:ascii="Arial" w:hAnsi="Arial" w:cs="Arial"/>
        </w:rPr>
        <w:t>gdy</w:t>
      </w:r>
      <w:proofErr w:type="gramEnd"/>
      <w:r w:rsidRPr="00172341">
        <w:rPr>
          <w:rFonts w:ascii="Arial" w:hAnsi="Arial" w:cs="Arial"/>
        </w:rPr>
        <w:t xml:space="preserve"> zaistnieje siła wyższa lub inna, niemożliwa do przewidzenia w momencie zawarcia Umowy okoliczność prawna, ekonomiczna lub techniczna, za którą żadna ze stron nie ponosi odpowiedzialności, skutkująca brakiem możliwości należyte</w:t>
      </w:r>
      <w:r>
        <w:rPr>
          <w:rFonts w:ascii="Arial" w:hAnsi="Arial" w:cs="Arial"/>
        </w:rPr>
        <w:t>go wykonania Umowy zgodnie z S</w:t>
      </w:r>
      <w:r w:rsidRPr="00172341">
        <w:rPr>
          <w:rFonts w:ascii="Arial" w:hAnsi="Arial" w:cs="Arial"/>
        </w:rPr>
        <w:t>WZ lub wprowadzenie tych zmian jest korzystne dla Zamawiającego,</w:t>
      </w:r>
    </w:p>
    <w:p w14:paraId="45F06F5C" w14:textId="77777777" w:rsidR="00B205E2" w:rsidRPr="00172341" w:rsidRDefault="00B205E2" w:rsidP="007E385E">
      <w:pPr>
        <w:pStyle w:val="Akapitzlist"/>
        <w:numPr>
          <w:ilvl w:val="0"/>
          <w:numId w:val="79"/>
        </w:numPr>
        <w:autoSpaceDE w:val="0"/>
        <w:autoSpaceDN w:val="0"/>
        <w:adjustRightInd w:val="0"/>
        <w:spacing w:line="240" w:lineRule="auto"/>
        <w:ind w:left="1418" w:hanging="284"/>
        <w:jc w:val="both"/>
        <w:rPr>
          <w:rFonts w:ascii="Arial" w:hAnsi="Arial" w:cs="Arial"/>
          <w:bCs/>
        </w:rPr>
      </w:pPr>
      <w:proofErr w:type="gramStart"/>
      <w:r w:rsidRPr="00172341">
        <w:rPr>
          <w:rFonts w:ascii="Arial" w:hAnsi="Arial" w:cs="Arial"/>
        </w:rPr>
        <w:t>gdy</w:t>
      </w:r>
      <w:proofErr w:type="gramEnd"/>
      <w:r w:rsidRPr="00172341">
        <w:rPr>
          <w:rFonts w:ascii="Arial" w:hAnsi="Arial" w:cs="Arial"/>
        </w:rPr>
        <w:t xml:space="preserve"> </w:t>
      </w:r>
      <w:r w:rsidRPr="00172341">
        <w:rPr>
          <w:rFonts w:ascii="Arial" w:hAnsi="Arial" w:cs="Arial"/>
          <w:bCs/>
        </w:rPr>
        <w:t>nastąpi zmiana powszechnie obowiązujących przepisów</w:t>
      </w:r>
      <w:r>
        <w:rPr>
          <w:rFonts w:ascii="Arial" w:hAnsi="Arial" w:cs="Arial"/>
          <w:bCs/>
        </w:rPr>
        <w:t xml:space="preserve"> prawa w zakresie mającym wpływ </w:t>
      </w:r>
      <w:r w:rsidRPr="00172341">
        <w:rPr>
          <w:rFonts w:ascii="Arial" w:hAnsi="Arial" w:cs="Arial"/>
          <w:bCs/>
        </w:rPr>
        <w:t>na realizację przedmiotu Umowy lub świadczenia jednej lub obu Stron,</w:t>
      </w:r>
    </w:p>
    <w:p w14:paraId="33ECEEB2" w14:textId="77777777" w:rsidR="00B205E2" w:rsidRPr="00172341" w:rsidRDefault="00B205E2" w:rsidP="007E385E">
      <w:pPr>
        <w:pStyle w:val="Akapitzlist"/>
        <w:numPr>
          <w:ilvl w:val="0"/>
          <w:numId w:val="79"/>
        </w:numPr>
        <w:autoSpaceDE w:val="0"/>
        <w:autoSpaceDN w:val="0"/>
        <w:adjustRightInd w:val="0"/>
        <w:spacing w:line="240" w:lineRule="auto"/>
        <w:ind w:left="1418" w:hanging="284"/>
        <w:jc w:val="both"/>
        <w:rPr>
          <w:rFonts w:ascii="Arial" w:hAnsi="Arial" w:cs="Arial"/>
          <w:bCs/>
        </w:rPr>
      </w:pPr>
      <w:proofErr w:type="gramStart"/>
      <w:r w:rsidRPr="00172341">
        <w:rPr>
          <w:rFonts w:ascii="Arial" w:hAnsi="Arial" w:cs="Arial"/>
          <w:bCs/>
        </w:rPr>
        <w:t>w</w:t>
      </w:r>
      <w:proofErr w:type="gramEnd"/>
      <w:r w:rsidRPr="00172341">
        <w:rPr>
          <w:rFonts w:ascii="Arial" w:hAnsi="Arial" w:cs="Arial"/>
          <w:bCs/>
        </w:rPr>
        <w:t xml:space="preserve"> przypadku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38DE713" w14:textId="77777777" w:rsidR="00B205E2" w:rsidRPr="00172341" w:rsidRDefault="00B205E2" w:rsidP="007E385E">
      <w:pPr>
        <w:pStyle w:val="Akapitzlist"/>
        <w:numPr>
          <w:ilvl w:val="0"/>
          <w:numId w:val="79"/>
        </w:numPr>
        <w:autoSpaceDE w:val="0"/>
        <w:autoSpaceDN w:val="0"/>
        <w:adjustRightInd w:val="0"/>
        <w:spacing w:line="240" w:lineRule="auto"/>
        <w:ind w:left="1418" w:hanging="284"/>
        <w:jc w:val="both"/>
        <w:rPr>
          <w:rFonts w:ascii="Arial" w:hAnsi="Arial" w:cs="Arial"/>
        </w:rPr>
      </w:pPr>
      <w:proofErr w:type="gramStart"/>
      <w:r w:rsidRPr="00172341">
        <w:rPr>
          <w:rFonts w:ascii="Arial" w:hAnsi="Arial" w:cs="Arial"/>
          <w:bCs/>
        </w:rPr>
        <w:t>gdy</w:t>
      </w:r>
      <w:proofErr w:type="gramEnd"/>
      <w:r w:rsidRPr="00172341">
        <w:rPr>
          <w:rFonts w:ascii="Arial" w:hAnsi="Arial" w:cs="Arial"/>
          <w:bCs/>
        </w:rPr>
        <w:t xml:space="preserve"> konieczność wprowadzenia zmian będzie następstwem zmian wprowadzonych w Umowie pomiędz</w:t>
      </w:r>
      <w:r>
        <w:rPr>
          <w:rFonts w:ascii="Arial" w:hAnsi="Arial" w:cs="Arial"/>
          <w:bCs/>
        </w:rPr>
        <w:t>y Zamawiającym a Wykonawcą, a w </w:t>
      </w:r>
      <w:r w:rsidRPr="00172341">
        <w:rPr>
          <w:rFonts w:ascii="Arial" w:hAnsi="Arial" w:cs="Arial"/>
          <w:bCs/>
        </w:rPr>
        <w:t xml:space="preserve">szczególności konieczności wprowadzenia </w:t>
      </w:r>
      <w:r>
        <w:rPr>
          <w:rFonts w:ascii="Arial" w:hAnsi="Arial" w:cs="Arial"/>
        </w:rPr>
        <w:t>rozwiązań zamiennych w </w:t>
      </w:r>
      <w:r w:rsidRPr="00172341">
        <w:rPr>
          <w:rFonts w:ascii="Arial" w:hAnsi="Arial" w:cs="Arial"/>
        </w:rPr>
        <w:t>stosunku</w:t>
      </w:r>
      <w:r>
        <w:rPr>
          <w:rFonts w:ascii="Arial" w:hAnsi="Arial" w:cs="Arial"/>
        </w:rPr>
        <w:t xml:space="preserve"> do opisu przedmiotu zamówienia.</w:t>
      </w:r>
    </w:p>
    <w:p w14:paraId="15E69786" w14:textId="77777777" w:rsidR="00B205E2" w:rsidRPr="00BB63FF" w:rsidRDefault="00B205E2" w:rsidP="007E385E">
      <w:pPr>
        <w:pStyle w:val="Akapitzlist1"/>
        <w:numPr>
          <w:ilvl w:val="0"/>
          <w:numId w:val="80"/>
        </w:numPr>
        <w:spacing w:line="276" w:lineRule="auto"/>
        <w:ind w:left="284" w:hanging="284"/>
        <w:jc w:val="both"/>
        <w:rPr>
          <w:rFonts w:ascii="Arial" w:hAnsi="Arial" w:cs="Arial"/>
        </w:rPr>
      </w:pPr>
      <w:r w:rsidRPr="00BB63FF">
        <w:rPr>
          <w:rFonts w:ascii="Arial" w:hAnsi="Arial" w:cs="Arial"/>
        </w:rPr>
        <w:t xml:space="preserve">Dopuszczalne będą zmiany nieistotne, uznane za tożsame, </w:t>
      </w:r>
      <w:r>
        <w:rPr>
          <w:rFonts w:ascii="Arial" w:hAnsi="Arial" w:cs="Arial"/>
        </w:rPr>
        <w:t>tzn. takie, o których wiedza na </w:t>
      </w:r>
      <w:r w:rsidRPr="00BB63FF">
        <w:rPr>
          <w:rFonts w:ascii="Arial" w:hAnsi="Arial" w:cs="Arial"/>
        </w:rPr>
        <w:t xml:space="preserve">etapie postępowania o udzielenie zamówienia nie wpłynie na krąg podmiotów ubiegających się o to zamówienie lub wynik postępowania, np. ustawowa </w:t>
      </w:r>
      <w:r>
        <w:rPr>
          <w:rFonts w:ascii="Arial" w:hAnsi="Arial" w:cs="Arial"/>
        </w:rPr>
        <w:t xml:space="preserve">zmiana </w:t>
      </w:r>
      <w:r w:rsidRPr="00BB63FF">
        <w:rPr>
          <w:rFonts w:ascii="Arial" w:hAnsi="Arial" w:cs="Arial"/>
        </w:rPr>
        <w:t>stawki podatku VAT.</w:t>
      </w:r>
    </w:p>
    <w:p w14:paraId="4A4FBE6E" w14:textId="77777777" w:rsidR="00B205E2" w:rsidRDefault="00B205E2" w:rsidP="007E385E">
      <w:pPr>
        <w:pStyle w:val="Akapitzlist1"/>
        <w:numPr>
          <w:ilvl w:val="0"/>
          <w:numId w:val="80"/>
        </w:numPr>
        <w:spacing w:line="276" w:lineRule="auto"/>
        <w:ind w:left="284" w:hanging="284"/>
        <w:jc w:val="both"/>
        <w:rPr>
          <w:rFonts w:ascii="Arial" w:hAnsi="Arial" w:cs="Arial"/>
          <w:lang w:eastAsia="pl-PL"/>
        </w:rPr>
      </w:pPr>
      <w:r w:rsidRPr="00BB63FF">
        <w:rPr>
          <w:rFonts w:ascii="Arial" w:hAnsi="Arial" w:cs="Arial"/>
          <w:lang w:eastAsia="pl-PL"/>
        </w:rPr>
        <w:t xml:space="preserve">Warunkiem wprowadzenia zmian do niniejszej umowy jest pisemny wniosek strony umowy. Wniosek ten musi zawierać w szczególności: </w:t>
      </w:r>
    </w:p>
    <w:p w14:paraId="70495820" w14:textId="77777777" w:rsidR="00B205E2" w:rsidRDefault="00B205E2" w:rsidP="00B205E2">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opis wnioskowanej zmiany, </w:t>
      </w:r>
    </w:p>
    <w:p w14:paraId="48C6BF7B" w14:textId="77777777" w:rsidR="00B205E2" w:rsidRDefault="00B205E2" w:rsidP="00B205E2">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cel zmiany wraz z uzasadnieniem, </w:t>
      </w:r>
    </w:p>
    <w:p w14:paraId="0BACB544" w14:textId="77777777" w:rsidR="00B205E2" w:rsidRDefault="00B205E2" w:rsidP="00B205E2">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wskazanie konkretnych zapisów umowy lub ustawy Pzp pozwalających na wprowadzenie zmiany, </w:t>
      </w:r>
    </w:p>
    <w:p w14:paraId="7BB2B489" w14:textId="77777777" w:rsidR="00B205E2" w:rsidRPr="00BB63FF" w:rsidRDefault="00B205E2" w:rsidP="00B205E2">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podpis osób uprawnionych do reprezentacji strony.</w:t>
      </w:r>
    </w:p>
    <w:p w14:paraId="11C4ECE0" w14:textId="77777777" w:rsidR="00B205E2" w:rsidRPr="00BB63FF" w:rsidRDefault="00B205E2" w:rsidP="007E385E">
      <w:pPr>
        <w:pStyle w:val="Akapitzlist1"/>
        <w:numPr>
          <w:ilvl w:val="0"/>
          <w:numId w:val="80"/>
        </w:numPr>
        <w:spacing w:line="276" w:lineRule="auto"/>
        <w:ind w:left="284" w:hanging="284"/>
        <w:jc w:val="both"/>
        <w:rPr>
          <w:rFonts w:ascii="Arial" w:hAnsi="Arial" w:cs="Arial"/>
        </w:rPr>
      </w:pPr>
      <w:r w:rsidRPr="00BB63FF">
        <w:rPr>
          <w:rFonts w:ascii="Arial" w:hAnsi="Arial" w:cs="Arial"/>
        </w:rPr>
        <w:t xml:space="preserve">Zmiany i uzupełnienia niniejszej umowy mogą być dokonywane wyłącznie w formie pisemnej pod rygorem nieważności. </w:t>
      </w:r>
    </w:p>
    <w:p w14:paraId="405577E8" w14:textId="77777777" w:rsidR="005478F2" w:rsidRPr="005478F2" w:rsidRDefault="005478F2" w:rsidP="005478F2">
      <w:pPr>
        <w:suppressAutoHyphens/>
        <w:spacing w:after="0" w:line="240" w:lineRule="auto"/>
        <w:ind w:left="360"/>
        <w:rPr>
          <w:rFonts w:ascii="Arial" w:hAnsi="Arial" w:cs="Arial"/>
        </w:rPr>
      </w:pPr>
    </w:p>
    <w:p w14:paraId="29E5C6D7" w14:textId="29821D86" w:rsidR="005478F2" w:rsidRPr="005478F2" w:rsidRDefault="007271A4" w:rsidP="005478F2">
      <w:pPr>
        <w:jc w:val="center"/>
        <w:rPr>
          <w:rFonts w:ascii="Arial" w:hAnsi="Arial" w:cs="Arial"/>
        </w:rPr>
      </w:pPr>
      <w:r>
        <w:rPr>
          <w:rFonts w:ascii="Arial" w:hAnsi="Arial" w:cs="Arial"/>
        </w:rPr>
        <w:t>§ 13</w:t>
      </w:r>
    </w:p>
    <w:p w14:paraId="6F09EB7D" w14:textId="77777777" w:rsidR="005478F2" w:rsidRPr="005478F2" w:rsidRDefault="005478F2" w:rsidP="007E385E">
      <w:pPr>
        <w:numPr>
          <w:ilvl w:val="0"/>
          <w:numId w:val="65"/>
        </w:numPr>
        <w:tabs>
          <w:tab w:val="left" w:pos="284"/>
        </w:tabs>
        <w:suppressAutoHyphens/>
        <w:autoSpaceDE w:val="0"/>
        <w:spacing w:after="0" w:line="240" w:lineRule="auto"/>
        <w:ind w:left="284" w:hanging="284"/>
        <w:rPr>
          <w:rFonts w:ascii="Arial" w:hAnsi="Arial" w:cs="Arial"/>
        </w:rPr>
      </w:pPr>
      <w:r w:rsidRPr="005478F2">
        <w:rPr>
          <w:rFonts w:ascii="Arial" w:hAnsi="Arial" w:cs="Arial"/>
        </w:rPr>
        <w:t xml:space="preserve">Wykonawca udziela </w:t>
      </w:r>
      <w:r w:rsidRPr="005478F2">
        <w:rPr>
          <w:rFonts w:ascii="Arial" w:hAnsi="Arial" w:cs="Arial"/>
          <w:b/>
          <w:bCs/>
        </w:rPr>
        <w:t>…</w:t>
      </w:r>
      <w:r w:rsidRPr="005478F2">
        <w:rPr>
          <w:rFonts w:ascii="Arial" w:hAnsi="Arial" w:cs="Arial"/>
          <w:b/>
        </w:rPr>
        <w:t xml:space="preserve"> miesięcznej</w:t>
      </w:r>
      <w:r w:rsidRPr="005478F2">
        <w:rPr>
          <w:rFonts w:ascii="Arial" w:hAnsi="Arial" w:cs="Arial"/>
        </w:rPr>
        <w:t xml:space="preserve"> gwarancji na wykonane roboty budowlane, licząc od daty końcowego bezusterkowego odbioru robót.</w:t>
      </w:r>
    </w:p>
    <w:p w14:paraId="6A9BFBE4" w14:textId="6EC94C69" w:rsidR="005478F2" w:rsidRPr="005478F2" w:rsidRDefault="005478F2" w:rsidP="007E385E">
      <w:pPr>
        <w:numPr>
          <w:ilvl w:val="0"/>
          <w:numId w:val="65"/>
        </w:numPr>
        <w:tabs>
          <w:tab w:val="left" w:pos="284"/>
        </w:tabs>
        <w:suppressAutoHyphens/>
        <w:autoSpaceDE w:val="0"/>
        <w:spacing w:after="0" w:line="240" w:lineRule="auto"/>
        <w:ind w:left="284" w:hanging="284"/>
        <w:rPr>
          <w:rFonts w:ascii="Arial" w:hAnsi="Arial" w:cs="Arial"/>
        </w:rPr>
      </w:pPr>
      <w:r w:rsidRPr="005478F2">
        <w:rPr>
          <w:rFonts w:ascii="Arial" w:hAnsi="Arial" w:cs="Arial"/>
        </w:rPr>
        <w:t xml:space="preserve">Wykonawca jest zobowiązany w okresie gwarancji przystąpić do usunięcia stwierdzonych </w:t>
      </w:r>
      <w:r w:rsidR="00BE0803" w:rsidRPr="005478F2">
        <w:rPr>
          <w:rFonts w:ascii="Arial" w:hAnsi="Arial" w:cs="Arial"/>
        </w:rPr>
        <w:t>wad i</w:t>
      </w:r>
      <w:r w:rsidRPr="005478F2">
        <w:rPr>
          <w:rFonts w:ascii="Arial" w:hAnsi="Arial" w:cs="Arial"/>
        </w:rPr>
        <w:t xml:space="preserve"> usterek przedmiotu umowy w terminie 3 dni roboczych od chwili pisemnego powiadomienia przez Zamawiającego o wadach lub usterkach.</w:t>
      </w:r>
    </w:p>
    <w:p w14:paraId="7D1B3FCD" w14:textId="77777777" w:rsidR="005478F2" w:rsidRPr="005478F2" w:rsidRDefault="005478F2" w:rsidP="007E385E">
      <w:pPr>
        <w:numPr>
          <w:ilvl w:val="0"/>
          <w:numId w:val="65"/>
        </w:numPr>
        <w:tabs>
          <w:tab w:val="left" w:pos="284"/>
        </w:tabs>
        <w:suppressAutoHyphens/>
        <w:autoSpaceDE w:val="0"/>
        <w:spacing w:after="0" w:line="240" w:lineRule="auto"/>
        <w:ind w:left="284" w:hanging="284"/>
        <w:rPr>
          <w:rFonts w:ascii="Arial" w:hAnsi="Arial" w:cs="Arial"/>
        </w:rPr>
      </w:pPr>
      <w:r w:rsidRPr="005478F2">
        <w:rPr>
          <w:rFonts w:ascii="Arial" w:hAnsi="Arial" w:cs="Arial"/>
        </w:rPr>
        <w:t>O wykryciu wad Zamawiający jest zobowiązany zawiadomić Wykonawcę niezwłocznie. Forma zawiadomienia - na piśmie.</w:t>
      </w:r>
    </w:p>
    <w:p w14:paraId="196BA3D8" w14:textId="11FD14C6" w:rsidR="005478F2" w:rsidRPr="005478F2" w:rsidRDefault="005478F2" w:rsidP="007E385E">
      <w:pPr>
        <w:numPr>
          <w:ilvl w:val="0"/>
          <w:numId w:val="65"/>
        </w:numPr>
        <w:tabs>
          <w:tab w:val="left" w:pos="284"/>
        </w:tabs>
        <w:suppressAutoHyphens/>
        <w:autoSpaceDE w:val="0"/>
        <w:spacing w:after="0" w:line="240" w:lineRule="auto"/>
        <w:ind w:left="284" w:hanging="284"/>
        <w:rPr>
          <w:rFonts w:ascii="Arial" w:hAnsi="Arial" w:cs="Arial"/>
        </w:rPr>
      </w:pPr>
      <w:r w:rsidRPr="005478F2">
        <w:rPr>
          <w:rFonts w:ascii="Arial" w:hAnsi="Arial" w:cs="Arial"/>
        </w:rPr>
        <w:t xml:space="preserve">Wykonawca zobowiązany jest do potwierdzenia przyjęcia zgłoszenia i </w:t>
      </w:r>
      <w:r w:rsidR="00BE0803" w:rsidRPr="005478F2">
        <w:rPr>
          <w:rFonts w:ascii="Arial" w:hAnsi="Arial" w:cs="Arial"/>
        </w:rPr>
        <w:t>ustalenia z</w:t>
      </w:r>
      <w:r w:rsidR="00BE0803">
        <w:rPr>
          <w:rFonts w:ascii="Arial" w:hAnsi="Arial" w:cs="Arial"/>
        </w:rPr>
        <w:t> </w:t>
      </w:r>
      <w:r w:rsidRPr="005478F2">
        <w:rPr>
          <w:rFonts w:ascii="Arial" w:hAnsi="Arial" w:cs="Arial"/>
        </w:rPr>
        <w:t>Zamawiającym terminu przeprowadzenia oględzin.</w:t>
      </w:r>
    </w:p>
    <w:p w14:paraId="51795F6C" w14:textId="77777777" w:rsidR="005478F2" w:rsidRPr="005478F2" w:rsidRDefault="005478F2" w:rsidP="007E385E">
      <w:pPr>
        <w:numPr>
          <w:ilvl w:val="0"/>
          <w:numId w:val="65"/>
        </w:numPr>
        <w:tabs>
          <w:tab w:val="left" w:pos="284"/>
        </w:tabs>
        <w:suppressAutoHyphens/>
        <w:autoSpaceDE w:val="0"/>
        <w:spacing w:after="0" w:line="240" w:lineRule="auto"/>
        <w:ind w:left="284" w:hanging="284"/>
        <w:rPr>
          <w:rFonts w:ascii="Arial" w:hAnsi="Arial" w:cs="Arial"/>
        </w:rPr>
      </w:pPr>
      <w:r w:rsidRPr="005478F2">
        <w:rPr>
          <w:rFonts w:ascii="Arial" w:hAnsi="Arial" w:cs="Arial"/>
        </w:rPr>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384E96CA" w14:textId="77777777" w:rsidR="005478F2" w:rsidRPr="005478F2" w:rsidRDefault="005478F2" w:rsidP="007E385E">
      <w:pPr>
        <w:numPr>
          <w:ilvl w:val="0"/>
          <w:numId w:val="65"/>
        </w:numPr>
        <w:tabs>
          <w:tab w:val="left" w:pos="284"/>
        </w:tabs>
        <w:suppressAutoHyphens/>
        <w:autoSpaceDE w:val="0"/>
        <w:spacing w:after="0" w:line="240" w:lineRule="auto"/>
        <w:ind w:left="284" w:hanging="284"/>
        <w:rPr>
          <w:rFonts w:ascii="Arial" w:hAnsi="Arial" w:cs="Arial"/>
        </w:rPr>
      </w:pPr>
      <w:r w:rsidRPr="005478F2">
        <w:rPr>
          <w:rFonts w:ascii="Arial" w:hAnsi="Arial" w:cs="Arial"/>
        </w:rPr>
        <w:t>Usunięcie wady stwierdza się protokolarnie.</w:t>
      </w:r>
    </w:p>
    <w:p w14:paraId="39FB9415" w14:textId="262DA8CD" w:rsidR="005478F2" w:rsidRPr="005478F2" w:rsidRDefault="005478F2" w:rsidP="007E385E">
      <w:pPr>
        <w:numPr>
          <w:ilvl w:val="0"/>
          <w:numId w:val="65"/>
        </w:numPr>
        <w:tabs>
          <w:tab w:val="left" w:pos="284"/>
        </w:tabs>
        <w:suppressAutoHyphens/>
        <w:autoSpaceDE w:val="0"/>
        <w:spacing w:after="0" w:line="240" w:lineRule="auto"/>
        <w:ind w:left="284" w:hanging="284"/>
        <w:rPr>
          <w:rFonts w:ascii="Arial" w:hAnsi="Arial" w:cs="Arial"/>
        </w:rPr>
      </w:pPr>
      <w:r w:rsidRPr="005478F2">
        <w:rPr>
          <w:rFonts w:ascii="Arial" w:hAnsi="Arial" w:cs="Arial"/>
        </w:rPr>
        <w:t xml:space="preserve">W przypadku wystąpienia wad w okresie gwarancyjnym, bieg gwarancji przesuwa </w:t>
      </w:r>
      <w:r w:rsidR="00BE0803" w:rsidRPr="005478F2">
        <w:rPr>
          <w:rFonts w:ascii="Arial" w:hAnsi="Arial" w:cs="Arial"/>
        </w:rPr>
        <w:t>się o</w:t>
      </w:r>
      <w:r w:rsidRPr="005478F2">
        <w:rPr>
          <w:rFonts w:ascii="Arial" w:hAnsi="Arial" w:cs="Arial"/>
        </w:rPr>
        <w:t xml:space="preserve"> czas prowadzonych czynności związanych z usunięciem wady lub usterki.</w:t>
      </w:r>
    </w:p>
    <w:p w14:paraId="036CB529" w14:textId="77777777" w:rsidR="005478F2" w:rsidRPr="005478F2" w:rsidRDefault="005478F2" w:rsidP="007E385E">
      <w:pPr>
        <w:numPr>
          <w:ilvl w:val="0"/>
          <w:numId w:val="65"/>
        </w:numPr>
        <w:tabs>
          <w:tab w:val="left" w:pos="284"/>
        </w:tabs>
        <w:suppressAutoHyphens/>
        <w:autoSpaceDE w:val="0"/>
        <w:spacing w:after="0" w:line="240" w:lineRule="auto"/>
        <w:ind w:left="284" w:hanging="284"/>
        <w:rPr>
          <w:rFonts w:ascii="Arial" w:hAnsi="Arial" w:cs="Arial"/>
        </w:rPr>
      </w:pPr>
      <w:r w:rsidRPr="005478F2">
        <w:rPr>
          <w:rFonts w:ascii="Arial" w:hAnsi="Arial" w:cs="Arial"/>
        </w:rPr>
        <w:t>Wykonawca nie może odmówić usunięcia wad bez względu na wysokość związanych z tym kosztów.</w:t>
      </w:r>
    </w:p>
    <w:p w14:paraId="7C6E9CF7" w14:textId="77777777" w:rsidR="005478F2" w:rsidRPr="005478F2" w:rsidRDefault="005478F2" w:rsidP="007E385E">
      <w:pPr>
        <w:numPr>
          <w:ilvl w:val="0"/>
          <w:numId w:val="65"/>
        </w:numPr>
        <w:tabs>
          <w:tab w:val="left" w:pos="284"/>
        </w:tabs>
        <w:suppressAutoHyphens/>
        <w:autoSpaceDE w:val="0"/>
        <w:spacing w:after="0" w:line="240" w:lineRule="auto"/>
        <w:ind w:left="284" w:hanging="284"/>
        <w:rPr>
          <w:rFonts w:ascii="Arial" w:hAnsi="Arial" w:cs="Arial"/>
        </w:rPr>
      </w:pPr>
      <w:r w:rsidRPr="005478F2">
        <w:rPr>
          <w:rFonts w:ascii="Arial" w:hAnsi="Arial" w:cs="Arial"/>
        </w:rPr>
        <w:t>Jeżeli Wykonawca nie usunie wad w terminie wskazanym przez Zamawiającego, to Zamawiający może zlecić usuniecie ich stronie trzeciej na koszt Wykonawcy.</w:t>
      </w:r>
    </w:p>
    <w:p w14:paraId="3A889CFA" w14:textId="77777777" w:rsidR="005478F2" w:rsidRPr="005478F2" w:rsidRDefault="005478F2" w:rsidP="007E385E">
      <w:pPr>
        <w:numPr>
          <w:ilvl w:val="0"/>
          <w:numId w:val="65"/>
        </w:numPr>
        <w:tabs>
          <w:tab w:val="left" w:pos="284"/>
        </w:tabs>
        <w:suppressAutoHyphens/>
        <w:autoSpaceDE w:val="0"/>
        <w:spacing w:after="0" w:line="240" w:lineRule="auto"/>
        <w:ind w:left="284" w:hanging="284"/>
        <w:rPr>
          <w:rFonts w:ascii="Arial" w:hAnsi="Arial" w:cs="Arial"/>
        </w:rPr>
      </w:pPr>
      <w:r w:rsidRPr="005478F2">
        <w:rPr>
          <w:rFonts w:ascii="Arial" w:hAnsi="Arial" w:cs="Arial"/>
        </w:rPr>
        <w:t>Drobne naprawy mogą być wykonane przez Zamawiającego na koszt Wykonawcy po wyrażeniu pisemnej zgody przez Wykonawcę i bez utraty praw Zamawiającego wynikających z gwarancji.</w:t>
      </w:r>
    </w:p>
    <w:p w14:paraId="27CA3BEE" w14:textId="21424EE8" w:rsidR="005478F2" w:rsidRPr="005478F2" w:rsidRDefault="007271A4" w:rsidP="005478F2">
      <w:pPr>
        <w:tabs>
          <w:tab w:val="left" w:pos="284"/>
        </w:tabs>
        <w:ind w:left="284" w:hanging="284"/>
        <w:jc w:val="center"/>
        <w:rPr>
          <w:rFonts w:ascii="Arial" w:hAnsi="Arial" w:cs="Arial"/>
        </w:rPr>
      </w:pPr>
      <w:r>
        <w:rPr>
          <w:rFonts w:ascii="Arial" w:hAnsi="Arial" w:cs="Arial"/>
        </w:rPr>
        <w:t>§ 14</w:t>
      </w:r>
    </w:p>
    <w:p w14:paraId="1469F3C1" w14:textId="70B08E35" w:rsidR="005478F2" w:rsidRPr="005478F2" w:rsidRDefault="005478F2" w:rsidP="005478F2">
      <w:pPr>
        <w:tabs>
          <w:tab w:val="left" w:pos="284"/>
          <w:tab w:val="left" w:pos="567"/>
        </w:tabs>
        <w:ind w:left="284" w:hanging="284"/>
        <w:rPr>
          <w:rFonts w:ascii="Arial" w:hAnsi="Arial" w:cs="Arial"/>
        </w:rPr>
      </w:pPr>
      <w:r w:rsidRPr="005478F2">
        <w:rPr>
          <w:rFonts w:ascii="Arial" w:hAnsi="Arial" w:cs="Arial"/>
        </w:rPr>
        <w:t>1.</w:t>
      </w:r>
      <w:r w:rsidRPr="005478F2">
        <w:rPr>
          <w:rFonts w:ascii="Arial" w:hAnsi="Arial" w:cs="Arial"/>
        </w:rPr>
        <w:tab/>
        <w:t>W sprawach nieuregulowanych niniejszą umową mają zastosowanie ustaw: Prawo zamówień publicznych (</w:t>
      </w:r>
      <w:proofErr w:type="spellStart"/>
      <w:r w:rsidRPr="005478F2">
        <w:rPr>
          <w:rFonts w:ascii="Arial" w:hAnsi="Arial" w:cs="Arial"/>
        </w:rPr>
        <w:t>t.j</w:t>
      </w:r>
      <w:proofErr w:type="spellEnd"/>
      <w:r w:rsidRPr="005478F2">
        <w:rPr>
          <w:rFonts w:ascii="Arial" w:hAnsi="Arial" w:cs="Arial"/>
        </w:rPr>
        <w:t xml:space="preserve">. Dz. U. </w:t>
      </w:r>
      <w:proofErr w:type="gramStart"/>
      <w:r w:rsidRPr="005478F2">
        <w:rPr>
          <w:rFonts w:ascii="Arial" w:hAnsi="Arial" w:cs="Arial"/>
        </w:rPr>
        <w:t>z</w:t>
      </w:r>
      <w:proofErr w:type="gramEnd"/>
      <w:r w:rsidRPr="005478F2">
        <w:rPr>
          <w:rFonts w:ascii="Arial" w:hAnsi="Arial" w:cs="Arial"/>
        </w:rPr>
        <w:t xml:space="preserve">  2021 r., poz. 1129 ze zm.), Prawo budowlane oraz przepisy Kodeksu cywilnego. </w:t>
      </w:r>
    </w:p>
    <w:p w14:paraId="3FB8E1DE" w14:textId="456DA735" w:rsidR="005478F2" w:rsidRPr="005478F2" w:rsidRDefault="005478F2" w:rsidP="005478F2">
      <w:pPr>
        <w:tabs>
          <w:tab w:val="left" w:pos="284"/>
        </w:tabs>
        <w:ind w:left="284" w:hanging="284"/>
        <w:rPr>
          <w:rFonts w:ascii="Arial" w:hAnsi="Arial" w:cs="Arial"/>
        </w:rPr>
      </w:pPr>
      <w:r w:rsidRPr="005478F2">
        <w:rPr>
          <w:rFonts w:ascii="Arial" w:hAnsi="Arial" w:cs="Arial"/>
        </w:rPr>
        <w:t>2. 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32BDE8AD" w14:textId="4CC539F9" w:rsidR="005478F2" w:rsidRPr="005478F2" w:rsidRDefault="007271A4" w:rsidP="005478F2">
      <w:pPr>
        <w:jc w:val="center"/>
        <w:rPr>
          <w:rFonts w:ascii="Arial" w:hAnsi="Arial" w:cs="Arial"/>
        </w:rPr>
      </w:pPr>
      <w:r>
        <w:rPr>
          <w:rFonts w:ascii="Arial" w:hAnsi="Arial" w:cs="Arial"/>
        </w:rPr>
        <w:t>§ 15</w:t>
      </w:r>
    </w:p>
    <w:p w14:paraId="3A940552" w14:textId="77777777" w:rsidR="005478F2" w:rsidRPr="005478F2" w:rsidRDefault="005478F2" w:rsidP="005478F2">
      <w:pPr>
        <w:rPr>
          <w:rFonts w:ascii="Arial" w:hAnsi="Arial" w:cs="Arial"/>
        </w:rPr>
      </w:pPr>
      <w:r w:rsidRPr="005478F2">
        <w:rPr>
          <w:rFonts w:ascii="Arial" w:hAnsi="Arial" w:cs="Arial"/>
        </w:rPr>
        <w:t>Umowa sporządzona została w dwóch jednobrzmiących egzemplarzach, po jednym dla każdej ze stron.</w:t>
      </w:r>
    </w:p>
    <w:p w14:paraId="6557DBB1" w14:textId="255BF0FF" w:rsidR="005478F2" w:rsidRPr="005478F2" w:rsidRDefault="005478F2" w:rsidP="005478F2">
      <w:pPr>
        <w:rPr>
          <w:rFonts w:ascii="Arial" w:hAnsi="Arial" w:cs="Arial"/>
        </w:rPr>
      </w:pPr>
      <w:r w:rsidRPr="005478F2">
        <w:rPr>
          <w:rFonts w:ascii="Arial" w:hAnsi="Arial" w:cs="Arial"/>
        </w:rPr>
        <w:t xml:space="preserve">             </w:t>
      </w:r>
      <w:r w:rsidR="00134300" w:rsidRPr="005478F2">
        <w:rPr>
          <w:rFonts w:ascii="Arial" w:hAnsi="Arial" w:cs="Arial"/>
        </w:rPr>
        <w:t>Zamawiający</w:t>
      </w:r>
      <w:proofErr w:type="gramStart"/>
      <w:r w:rsidR="00134300" w:rsidRPr="005478F2">
        <w:rPr>
          <w:rFonts w:ascii="Arial" w:hAnsi="Arial" w:cs="Arial"/>
        </w:rPr>
        <w:t>:</w:t>
      </w:r>
      <w:r w:rsidR="00134300">
        <w:rPr>
          <w:rFonts w:ascii="Arial" w:hAnsi="Arial" w:cs="Arial"/>
        </w:rPr>
        <w:tab/>
      </w:r>
      <w:r w:rsidR="00134300">
        <w:rPr>
          <w:rFonts w:ascii="Arial" w:hAnsi="Arial" w:cs="Arial"/>
        </w:rPr>
        <w:tab/>
      </w:r>
      <w:r w:rsidR="00134300">
        <w:rPr>
          <w:rFonts w:ascii="Arial" w:hAnsi="Arial" w:cs="Arial"/>
        </w:rPr>
        <w:tab/>
      </w:r>
      <w:r w:rsidR="00134300">
        <w:rPr>
          <w:rFonts w:ascii="Arial" w:hAnsi="Arial" w:cs="Arial"/>
        </w:rPr>
        <w:tab/>
      </w:r>
      <w:r w:rsidR="00134300">
        <w:rPr>
          <w:rFonts w:ascii="Arial" w:hAnsi="Arial" w:cs="Arial"/>
        </w:rPr>
        <w:tab/>
      </w:r>
      <w:r w:rsidR="00134300">
        <w:rPr>
          <w:rFonts w:ascii="Arial" w:hAnsi="Arial" w:cs="Arial"/>
        </w:rPr>
        <w:tab/>
      </w:r>
      <w:r w:rsidR="00134300">
        <w:rPr>
          <w:rFonts w:ascii="Arial" w:hAnsi="Arial" w:cs="Arial"/>
        </w:rPr>
        <w:tab/>
      </w:r>
      <w:r w:rsidR="00134300" w:rsidRPr="005478F2">
        <w:rPr>
          <w:rFonts w:ascii="Arial" w:hAnsi="Arial" w:cs="Arial"/>
        </w:rPr>
        <w:t xml:space="preserve"> Wykonawca</w:t>
      </w:r>
      <w:proofErr w:type="gramEnd"/>
      <w:r w:rsidRPr="005478F2">
        <w:rPr>
          <w:rFonts w:ascii="Arial" w:hAnsi="Arial" w:cs="Arial"/>
        </w:rPr>
        <w:t>:</w:t>
      </w:r>
    </w:p>
    <w:p w14:paraId="7693F342" w14:textId="77777777" w:rsidR="005478F2" w:rsidRDefault="005478F2" w:rsidP="005478F2"/>
    <w:p w14:paraId="7C7D627D" w14:textId="77777777" w:rsidR="00C50399" w:rsidRPr="00022945" w:rsidRDefault="00C50399" w:rsidP="005478F2">
      <w:pPr>
        <w:pStyle w:val="Akapitzlist1"/>
        <w:spacing w:line="276" w:lineRule="auto"/>
        <w:ind w:left="0"/>
        <w:jc w:val="both"/>
        <w:rPr>
          <w:rFonts w:ascii="Verdana" w:hAnsi="Verdana" w:cs="Verdana"/>
          <w:color w:val="FF0000"/>
          <w:sz w:val="18"/>
          <w:szCs w:val="18"/>
        </w:rPr>
      </w:pPr>
    </w:p>
    <w:sectPr w:rsidR="00C50399" w:rsidRPr="00022945" w:rsidSect="00E44A32">
      <w:headerReference w:type="default" r:id="rId47"/>
      <w:footerReference w:type="default" r:id="rId48"/>
      <w:headerReference w:type="first" r:id="rId49"/>
      <w:pgSz w:w="12240" w:h="15840"/>
      <w:pgMar w:top="1417" w:right="1417" w:bottom="1417" w:left="1417" w:header="708" w:footer="708" w:gutter="0"/>
      <w:pgNumType w:start="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ADA14" w16cex:dateUtc="2021-03-16T06:17:00Z"/>
  <w16cex:commentExtensible w16cex:durableId="23FADA4C" w16cex:dateUtc="2021-03-16T06:18:00Z"/>
  <w16cex:commentExtensible w16cex:durableId="23FADAEB" w16cex:dateUtc="2021-03-16T06:21:00Z"/>
  <w16cex:commentExtensible w16cex:durableId="23FADB40" w16cex:dateUtc="2021-03-16T06:22:00Z"/>
  <w16cex:commentExtensible w16cex:durableId="23FADB7A" w16cex:dateUtc="2021-03-16T06:23:00Z"/>
  <w16cex:commentExtensible w16cex:durableId="23FADBFE" w16cex:dateUtc="2021-03-16T06:25:00Z"/>
  <w16cex:commentExtensible w16cex:durableId="23FADD8A" w16cex:dateUtc="2021-03-16T0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39FFB7" w16cid:durableId="23FADA14"/>
  <w16cid:commentId w16cid:paraId="0F3EC64F" w16cid:durableId="23FAD5AA"/>
  <w16cid:commentId w16cid:paraId="089001A7" w16cid:durableId="23FADA4C"/>
  <w16cid:commentId w16cid:paraId="2F00FAC8" w16cid:durableId="23FAD5AB"/>
  <w16cid:commentId w16cid:paraId="106AFC86" w16cid:durableId="23FADAEB"/>
  <w16cid:commentId w16cid:paraId="24922AC7" w16cid:durableId="23FADB40"/>
  <w16cid:commentId w16cid:paraId="5D50E2EC" w16cid:durableId="23FADB7A"/>
  <w16cid:commentId w16cid:paraId="6C104843" w16cid:durableId="23FAD5AC"/>
  <w16cid:commentId w16cid:paraId="4D84AE1E" w16cid:durableId="23FADBFE"/>
  <w16cid:commentId w16cid:paraId="73A828F7" w16cid:durableId="23FAD5AD"/>
  <w16cid:commentId w16cid:paraId="694CC92A" w16cid:durableId="23FADD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D724A" w14:textId="77777777" w:rsidR="00AA54B0" w:rsidRDefault="00AA54B0" w:rsidP="00D851A1">
      <w:pPr>
        <w:spacing w:after="0" w:line="240" w:lineRule="auto"/>
      </w:pPr>
      <w:r>
        <w:separator/>
      </w:r>
    </w:p>
  </w:endnote>
  <w:endnote w:type="continuationSeparator" w:id="0">
    <w:p w14:paraId="18F4FCD0" w14:textId="77777777" w:rsidR="00AA54B0" w:rsidRDefault="00AA54B0"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Bold">
    <w:altName w:val="Tahoma"/>
    <w:panose1 w:val="00000000000000000000"/>
    <w:charset w:val="EE"/>
    <w:family w:val="auto"/>
    <w:notTrueType/>
    <w:pitch w:val="default"/>
    <w:sig w:usb0="00000005" w:usb1="00000000" w:usb2="00000000" w:usb3="00000000" w:csb0="00000002" w:csb1="00000000"/>
  </w:font>
  <w:font w:name="TimesNewRoman,Bold">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77777777" w:rsidR="00AA54B0" w:rsidRDefault="00AA54B0">
    <w:pPr>
      <w:pStyle w:val="Stopka"/>
      <w:jc w:val="right"/>
    </w:pPr>
    <w:r>
      <w:fldChar w:fldCharType="begin"/>
    </w:r>
    <w:r>
      <w:instrText>PAGE   \* MERGEFORMAT</w:instrText>
    </w:r>
    <w:r>
      <w:fldChar w:fldCharType="separate"/>
    </w:r>
    <w:r w:rsidR="00A12683">
      <w:rPr>
        <w:noProof/>
      </w:rPr>
      <w:t>25</w:t>
    </w:r>
    <w:r>
      <w:fldChar w:fldCharType="end"/>
    </w:r>
  </w:p>
  <w:p w14:paraId="6F8094F6" w14:textId="77777777" w:rsidR="00AA54B0" w:rsidRDefault="00AA54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08064" w14:textId="77777777" w:rsidR="00AA54B0" w:rsidRDefault="00AA54B0" w:rsidP="00D851A1">
      <w:pPr>
        <w:spacing w:after="0" w:line="240" w:lineRule="auto"/>
      </w:pPr>
      <w:r>
        <w:separator/>
      </w:r>
    </w:p>
  </w:footnote>
  <w:footnote w:type="continuationSeparator" w:id="0">
    <w:p w14:paraId="567EE2C5" w14:textId="77777777" w:rsidR="00AA54B0" w:rsidRDefault="00AA54B0" w:rsidP="00D851A1">
      <w:pPr>
        <w:spacing w:after="0" w:line="240" w:lineRule="auto"/>
      </w:pPr>
      <w:r>
        <w:continuationSeparator/>
      </w:r>
    </w:p>
  </w:footnote>
  <w:footnote w:id="1">
    <w:p w14:paraId="2BC7397D" w14:textId="77777777" w:rsidR="00AA54B0" w:rsidRDefault="00AA54B0">
      <w:pPr>
        <w:pStyle w:val="Tekstprzypisudolnego"/>
      </w:pPr>
      <w:r>
        <w:rPr>
          <w:rStyle w:val="Odwoanieprzypisudolnego"/>
        </w:rPr>
        <w:footnoteRef/>
      </w:r>
      <w:r>
        <w:t xml:space="preserve"> </w:t>
      </w:r>
      <w:proofErr w:type="spellStart"/>
      <w:proofErr w:type="gramStart"/>
      <w:r w:rsidRPr="00C63892">
        <w:t>t</w:t>
      </w:r>
      <w:proofErr w:type="gramEnd"/>
      <w:r w:rsidRPr="00C63892">
        <w: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4F5399E" w14:textId="77777777" w:rsidR="00AA54B0" w:rsidRDefault="00AA54B0"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w:t>
        </w:r>
        <w:proofErr w:type="gramStart"/>
        <w:r>
          <w:rPr>
            <w:rFonts w:ascii="Cambria" w:hAnsi="Cambria" w:cs="Cambria"/>
            <w:color w:val="1A73E8"/>
            <w:sz w:val="16"/>
            <w:szCs w:val="16"/>
            <w:highlight w:val="white"/>
          </w:rPr>
          <w:t>pl</w:t>
        </w:r>
      </w:hyperlink>
      <w:proofErr w:type="gramEnd"/>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w:t>
        </w:r>
        <w:proofErr w:type="gramStart"/>
        <w:r>
          <w:rPr>
            <w:rFonts w:ascii="Cambria" w:hAnsi="Cambria" w:cs="Cambria"/>
            <w:color w:val="1A73E8"/>
            <w:sz w:val="16"/>
            <w:szCs w:val="16"/>
            <w:highlight w:val="white"/>
          </w:rPr>
          <w:t>pl</w:t>
        </w:r>
      </w:hyperlink>
      <w:proofErr w:type="gramEnd"/>
    </w:p>
  </w:footnote>
  <w:footnote w:id="3">
    <w:p w14:paraId="1EB027A2" w14:textId="77777777" w:rsidR="00AA54B0" w:rsidRDefault="00AA54B0" w:rsidP="0094526A">
      <w:pPr>
        <w:pStyle w:val="Tekstprzypisudolnego"/>
        <w:contextualSpacing/>
      </w:pPr>
      <w:r>
        <w:rPr>
          <w:rStyle w:val="Odwoanieprzypisudolnego"/>
        </w:rPr>
        <w:footnoteRef/>
      </w:r>
      <w:r>
        <w:t xml:space="preserve"> </w:t>
      </w:r>
      <w:r>
        <w:rPr>
          <w:rFonts w:ascii="Arial" w:hAnsi="Arial" w:cs="Arial"/>
          <w:sz w:val="15"/>
          <w:szCs w:val="15"/>
        </w:rPr>
        <w:t xml:space="preserve">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w:t>
      </w:r>
      <w:proofErr w:type="gramStart"/>
      <w:r>
        <w:rPr>
          <w:rFonts w:ascii="Arial" w:hAnsi="Arial" w:cs="Arial"/>
          <w:sz w:val="15"/>
          <w:szCs w:val="15"/>
        </w:rPr>
        <w:t>str</w:t>
      </w:r>
      <w:proofErr w:type="gramEnd"/>
      <w:r>
        <w:rPr>
          <w:rFonts w:ascii="Arial" w:hAnsi="Arial" w:cs="Arial"/>
          <w:sz w:val="15"/>
          <w:szCs w:val="15"/>
        </w:rPr>
        <w:t>. 1).</w:t>
      </w:r>
    </w:p>
  </w:footnote>
  <w:footnote w:id="4">
    <w:p w14:paraId="5ECCBB80" w14:textId="77777777" w:rsidR="00AA54B0" w:rsidRPr="004D77B9" w:rsidRDefault="00AA54B0"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zalecenie Komisji z dnia 6 maja 2003 r. dotyczące definicji mikroprzedsiębiorstw oraz małych i średnich przedsiębiorstw (Dz.U. L 124 z 20.5.2003, s</w:t>
      </w:r>
      <w:proofErr w:type="gramStart"/>
      <w:r w:rsidRPr="004D77B9">
        <w:rPr>
          <w:rFonts w:ascii="Arial" w:eastAsia="Times New Roman" w:hAnsi="Arial" w:cs="Arial"/>
          <w:bCs/>
          <w:iCs/>
          <w:sz w:val="12"/>
          <w:szCs w:val="12"/>
          <w:lang w:eastAsia="pl-PL"/>
        </w:rPr>
        <w:t>. 36). Te</w:t>
      </w:r>
      <w:proofErr w:type="gramEnd"/>
      <w:r w:rsidRPr="004D77B9">
        <w:rPr>
          <w:rFonts w:ascii="Arial" w:eastAsia="Times New Roman" w:hAnsi="Arial" w:cs="Arial"/>
          <w:bCs/>
          <w:iCs/>
          <w:sz w:val="12"/>
          <w:szCs w:val="12"/>
          <w:lang w:eastAsia="pl-PL"/>
        </w:rPr>
        <w:t xml:space="preserve"> informacje są wymagane wyłącznie do celów statystycznych. </w:t>
      </w:r>
    </w:p>
    <w:p w14:paraId="6F41F71D" w14:textId="77777777" w:rsidR="00AA54B0" w:rsidRPr="004D77B9" w:rsidRDefault="00AA54B0"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AA54B0" w:rsidRPr="004D77B9" w:rsidRDefault="00AA54B0"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AA54B0" w:rsidRPr="004D77B9" w:rsidRDefault="00AA54B0"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AA54B0" w:rsidRDefault="00AA54B0">
      <w:pPr>
        <w:pStyle w:val="Tekstprzypisudolnego"/>
      </w:pPr>
    </w:p>
  </w:footnote>
  <w:footnote w:id="5">
    <w:p w14:paraId="24E822A4" w14:textId="77777777" w:rsidR="00AA54B0" w:rsidRDefault="00AA54B0" w:rsidP="005478F2">
      <w:pPr>
        <w:pStyle w:val="Tekstprzypisudolnego"/>
      </w:pPr>
      <w:r>
        <w:rPr>
          <w:rStyle w:val="Odwoanieprzypisudolnego"/>
        </w:rPr>
        <w:footnoteRef/>
      </w:r>
      <w:r>
        <w:rPr>
          <w:sz w:val="16"/>
          <w:szCs w:val="16"/>
        </w:rPr>
        <w:t xml:space="preserve"> Wyliczenie ma charakter przykładowy. Umowa o pracę może zawierać również inne dane, które podlegają </w:t>
      </w:r>
      <w:proofErr w:type="spellStart"/>
      <w:r>
        <w:rPr>
          <w:sz w:val="16"/>
          <w:szCs w:val="16"/>
        </w:rPr>
        <w:t>anonimizacji</w:t>
      </w:r>
      <w:proofErr w:type="spellEnd"/>
      <w:r>
        <w:rPr>
          <w:sz w:val="16"/>
          <w:szCs w:val="16"/>
        </w:rPr>
        <w:t>. Każda umowa powinna zostać przeanalizowana przez składającego pod kątem przepisów ustawy z dnia 29 sierpnia 1997 r</w:t>
      </w:r>
      <w:r>
        <w:rPr>
          <w:i/>
          <w:sz w:val="16"/>
          <w:szCs w:val="16"/>
        </w:rPr>
        <w:t>. o ochronie danych osobowych</w:t>
      </w:r>
      <w:r>
        <w:rPr>
          <w:sz w:val="16"/>
          <w:szCs w:val="16"/>
        </w:rPr>
        <w:t xml:space="preserve">; zakres </w:t>
      </w:r>
      <w:proofErr w:type="spellStart"/>
      <w:r>
        <w:rPr>
          <w:sz w:val="16"/>
          <w:szCs w:val="16"/>
        </w:rPr>
        <w:t>anonimizacji</w:t>
      </w:r>
      <w:proofErr w:type="spellEnd"/>
      <w:r>
        <w:rPr>
          <w:sz w:val="16"/>
          <w:szCs w:val="16"/>
        </w:rPr>
        <w:t xml:space="preserve"> umowy musi być zgodny z przepisami ww. ustawy.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73FF963C" w:rsidR="00AA54B0" w:rsidRDefault="00AA54B0"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/33</w:t>
    </w:r>
    <w:r>
      <w:rPr>
        <w:rFonts w:ascii="Arial" w:hAnsi="Arial" w:cs="Arial"/>
        <w:sz w:val="18"/>
        <w:szCs w:val="18"/>
      </w:rPr>
      <w:t>/2021</w:t>
    </w:r>
  </w:p>
  <w:p w14:paraId="46FD46B0" w14:textId="77777777" w:rsidR="00AA54B0" w:rsidRDefault="00AA54B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C5E" w14:textId="6BE735E6" w:rsidR="00AA54B0" w:rsidRDefault="00AA54B0"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/33</w:t>
    </w:r>
    <w:r>
      <w:rPr>
        <w:rFonts w:ascii="Arial" w:hAnsi="Arial" w:cs="Arial"/>
        <w:sz w:val="18"/>
        <w:szCs w:val="18"/>
      </w:rPr>
      <w:t>/2021</w:t>
    </w:r>
  </w:p>
  <w:p w14:paraId="69141D4B" w14:textId="77777777" w:rsidR="00AA54B0" w:rsidRDefault="00AA54B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415000F"/>
    <w:lvl w:ilvl="0">
      <w:start w:val="1"/>
      <w:numFmt w:val="decimal"/>
      <w:lvlText w:val="%1."/>
      <w:lvlJc w:val="left"/>
      <w:pPr>
        <w:ind w:left="720" w:hanging="360"/>
      </w:pPr>
      <w:rPr>
        <w:color w:val="auto"/>
      </w:rPr>
    </w:lvl>
  </w:abstractNum>
  <w:abstractNum w:abstractNumId="1" w15:restartNumberingAfterBreak="0">
    <w:nsid w:val="00000007"/>
    <w:multiLevelType w:val="multilevel"/>
    <w:tmpl w:val="00000007"/>
    <w:name w:val="WW8Num15"/>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8"/>
    <w:multiLevelType w:val="singleLevel"/>
    <w:tmpl w:val="00000008"/>
    <w:name w:val="WW8Num16"/>
    <w:lvl w:ilvl="0">
      <w:start w:val="1"/>
      <w:numFmt w:val="decimal"/>
      <w:lvlText w:val="%1."/>
      <w:lvlJc w:val="left"/>
      <w:pPr>
        <w:tabs>
          <w:tab w:val="num" w:pos="510"/>
        </w:tabs>
        <w:ind w:left="510" w:hanging="510"/>
      </w:pPr>
      <w:rPr>
        <w:rFonts w:ascii="Times New Roman" w:hAnsi="Times New Roman" w:cs="Times New Roman" w:hint="default"/>
        <w:sz w:val="22"/>
        <w:szCs w:val="22"/>
      </w:rPr>
    </w:lvl>
  </w:abstractNum>
  <w:abstractNum w:abstractNumId="3"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C"/>
    <w:multiLevelType w:val="multilevel"/>
    <w:tmpl w:val="0400B98E"/>
    <w:name w:val="WW8Num27"/>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5" w15:restartNumberingAfterBreak="0">
    <w:nsid w:val="00000010"/>
    <w:multiLevelType w:val="multilevel"/>
    <w:tmpl w:val="00000010"/>
    <w:name w:val="WW8Num32"/>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6" w15:restartNumberingAfterBreak="0">
    <w:nsid w:val="00000012"/>
    <w:multiLevelType w:val="multilevel"/>
    <w:tmpl w:val="00000012"/>
    <w:name w:val="WW8Num34"/>
    <w:lvl w:ilvl="0">
      <w:start w:val="1"/>
      <w:numFmt w:val="bullet"/>
      <w:lvlText w:val=""/>
      <w:lvlJc w:val="left"/>
      <w:pPr>
        <w:tabs>
          <w:tab w:val="num" w:pos="708"/>
        </w:tabs>
        <w:ind w:left="340" w:hanging="340"/>
      </w:pPr>
      <w:rPr>
        <w:rFonts w:ascii="Symbol" w:hAnsi="Symbol" w:cs="Symbol" w:hint="default"/>
        <w:b w:val="0"/>
        <w:i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13"/>
    <w:multiLevelType w:val="multilevel"/>
    <w:tmpl w:val="00000013"/>
    <w:name w:val="WW8Num38"/>
    <w:lvl w:ilvl="0">
      <w:start w:val="1"/>
      <w:numFmt w:val="decimal"/>
      <w:lvlText w:val="%1."/>
      <w:lvlJc w:val="left"/>
      <w:pPr>
        <w:tabs>
          <w:tab w:val="num" w:pos="340"/>
        </w:tabs>
        <w:ind w:left="340" w:hanging="340"/>
      </w:pPr>
      <w:rPr>
        <w:b w:val="0"/>
        <w:i w:val="0"/>
      </w:rPr>
    </w:lvl>
    <w:lvl w:ilvl="1">
      <w:start w:val="1"/>
      <w:numFmt w:val="lowerLetter"/>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8" w15:restartNumberingAfterBreak="0">
    <w:nsid w:val="00000018"/>
    <w:multiLevelType w:val="multilevel"/>
    <w:tmpl w:val="00000018"/>
    <w:lvl w:ilvl="0">
      <w:start w:val="1"/>
      <w:numFmt w:val="decimal"/>
      <w:lvlText w:val="%1."/>
      <w:lvlJc w:val="left"/>
      <w:pPr>
        <w:tabs>
          <w:tab w:val="num" w:pos="510"/>
        </w:tabs>
        <w:ind w:left="510" w:hanging="510"/>
      </w:pPr>
      <w:rPr>
        <w:rFonts w:ascii="Times New Roman" w:hAnsi="Times New Roman" w:cs="Times New Roman" w:hint="default"/>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9" w15:restartNumberingAfterBreak="0">
    <w:nsid w:val="00000019"/>
    <w:multiLevelType w:val="multilevel"/>
    <w:tmpl w:val="00000019"/>
    <w:lvl w:ilvl="0">
      <w:start w:val="1"/>
      <w:numFmt w:val="lowerLetter"/>
      <w:lvlText w:val="%1)"/>
      <w:lvlJc w:val="left"/>
      <w:pPr>
        <w:tabs>
          <w:tab w:val="num" w:pos="945"/>
        </w:tabs>
        <w:ind w:left="945" w:hanging="435"/>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1F84290"/>
    <w:multiLevelType w:val="hybridMultilevel"/>
    <w:tmpl w:val="95845E5C"/>
    <w:lvl w:ilvl="0" w:tplc="04150017">
      <w:start w:val="1"/>
      <w:numFmt w:val="lowerLetter"/>
      <w:lvlText w:val="%1)"/>
      <w:lvlJc w:val="left"/>
      <w:pPr>
        <w:ind w:left="720" w:hanging="360"/>
      </w:pPr>
      <w:rPr>
        <w:rFonts w:cs="Times New Roman"/>
      </w:rPr>
    </w:lvl>
    <w:lvl w:ilvl="1" w:tplc="E0B893CC">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0341731A"/>
    <w:multiLevelType w:val="hybridMultilevel"/>
    <w:tmpl w:val="E50A4206"/>
    <w:lvl w:ilvl="0" w:tplc="2BDE640E">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EF100A"/>
    <w:multiLevelType w:val="hybridMultilevel"/>
    <w:tmpl w:val="FA1C8B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84204A5"/>
    <w:multiLevelType w:val="multilevel"/>
    <w:tmpl w:val="A95E0D00"/>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15:restartNumberingAfterBreak="0">
    <w:nsid w:val="08717C50"/>
    <w:multiLevelType w:val="hybridMultilevel"/>
    <w:tmpl w:val="D1F4149E"/>
    <w:lvl w:ilvl="0" w:tplc="2E7A67B6">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981F20"/>
    <w:multiLevelType w:val="hybridMultilevel"/>
    <w:tmpl w:val="8DCEA0CA"/>
    <w:lvl w:ilvl="0" w:tplc="639CE50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05577A"/>
    <w:multiLevelType w:val="singleLevel"/>
    <w:tmpl w:val="04150001"/>
    <w:lvl w:ilvl="0">
      <w:start w:val="1"/>
      <w:numFmt w:val="bullet"/>
      <w:lvlText w:val=""/>
      <w:lvlJc w:val="left"/>
      <w:pPr>
        <w:ind w:left="720" w:hanging="360"/>
      </w:pPr>
      <w:rPr>
        <w:rFonts w:ascii="Symbol" w:hAnsi="Symbol" w:hint="default"/>
      </w:rPr>
    </w:lvl>
  </w:abstractNum>
  <w:abstractNum w:abstractNumId="22"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15:restartNumberingAfterBreak="0">
    <w:nsid w:val="115C3361"/>
    <w:multiLevelType w:val="hybridMultilevel"/>
    <w:tmpl w:val="A4AAB4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2CA72D0"/>
    <w:multiLevelType w:val="hybridMultilevel"/>
    <w:tmpl w:val="D73488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8900FB8"/>
    <w:multiLevelType w:val="hybridMultilevel"/>
    <w:tmpl w:val="97E495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1" w15:restartNumberingAfterBreak="0">
    <w:nsid w:val="197F4C9A"/>
    <w:multiLevelType w:val="multilevel"/>
    <w:tmpl w:val="827AE4E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3" w15:restartNumberingAfterBreak="0">
    <w:nsid w:val="1B886764"/>
    <w:multiLevelType w:val="hybridMultilevel"/>
    <w:tmpl w:val="CD42F07E"/>
    <w:name w:val="WW8Num43332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4"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5" w15:restartNumberingAfterBreak="0">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23F05D28"/>
    <w:multiLevelType w:val="hybridMultilevel"/>
    <w:tmpl w:val="C906945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61D573B"/>
    <w:multiLevelType w:val="hybridMultilevel"/>
    <w:tmpl w:val="853EFCC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40"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41"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2D374CFA"/>
    <w:multiLevelType w:val="hybridMultilevel"/>
    <w:tmpl w:val="7870E5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6"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8"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9"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50" w15:restartNumberingAfterBreak="0">
    <w:nsid w:val="3BBC490C"/>
    <w:multiLevelType w:val="multilevel"/>
    <w:tmpl w:val="93CC8D40"/>
    <w:lvl w:ilvl="0">
      <w:start w:val="1"/>
      <w:numFmt w:val="decimal"/>
      <w:lvlText w:val="%1."/>
      <w:lvlJc w:val="left"/>
      <w:pPr>
        <w:ind w:left="1504" w:hanging="510"/>
      </w:pPr>
      <w:rPr>
        <w:rFonts w:cs="Times New Roman" w:hint="default"/>
      </w:rPr>
    </w:lvl>
    <w:lvl w:ilvl="1">
      <w:start w:val="1"/>
      <w:numFmt w:val="decimal"/>
      <w:isLgl/>
      <w:lvlText w:val="%1.%2"/>
      <w:lvlJc w:val="left"/>
      <w:pPr>
        <w:ind w:left="1714" w:hanging="720"/>
      </w:pPr>
      <w:rPr>
        <w:rFonts w:hint="default"/>
      </w:rPr>
    </w:lvl>
    <w:lvl w:ilvl="2">
      <w:start w:val="1"/>
      <w:numFmt w:val="decimal"/>
      <w:isLgl/>
      <w:lvlText w:val="%1.%2.%3"/>
      <w:lvlJc w:val="left"/>
      <w:pPr>
        <w:ind w:left="2074" w:hanging="108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434" w:hanging="144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154" w:hanging="2160"/>
      </w:pPr>
      <w:rPr>
        <w:rFonts w:hint="default"/>
      </w:rPr>
    </w:lvl>
  </w:abstractNum>
  <w:abstractNum w:abstractNumId="51" w15:restartNumberingAfterBreak="0">
    <w:nsid w:val="3DEA02B2"/>
    <w:multiLevelType w:val="hybridMultilevel"/>
    <w:tmpl w:val="0726A10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54"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424102DB"/>
    <w:multiLevelType w:val="hybridMultilevel"/>
    <w:tmpl w:val="16F8795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461D03DC"/>
    <w:multiLevelType w:val="hybridMultilevel"/>
    <w:tmpl w:val="5784C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4C1337D2"/>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9" w15:restartNumberingAfterBreak="0">
    <w:nsid w:val="4E72406E"/>
    <w:multiLevelType w:val="multilevel"/>
    <w:tmpl w:val="5AAE24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52704F36"/>
    <w:multiLevelType w:val="multilevel"/>
    <w:tmpl w:val="3CBEC870"/>
    <w:lvl w:ilvl="0">
      <w:start w:val="1"/>
      <w:numFmt w:val="lowerLetter"/>
      <w:lvlText w:val="%1)"/>
      <w:lvlJc w:val="left"/>
      <w:pPr>
        <w:tabs>
          <w:tab w:val="num" w:pos="340"/>
        </w:tabs>
        <w:ind w:left="340" w:hanging="340"/>
      </w:pPr>
      <w:rPr>
        <w:b w:val="0"/>
        <w:i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565721FB"/>
    <w:multiLevelType w:val="hybridMultilevel"/>
    <w:tmpl w:val="A19441C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5A011277"/>
    <w:multiLevelType w:val="multilevel"/>
    <w:tmpl w:val="1F9613D8"/>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4"/>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66" w15:restartNumberingAfterBreak="0">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2953D06"/>
    <w:multiLevelType w:val="multilevel"/>
    <w:tmpl w:val="846819A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9" w15:restartNumberingAfterBreak="0">
    <w:nsid w:val="66981ED6"/>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1" w15:restartNumberingAfterBreak="0">
    <w:nsid w:val="6D202AB8"/>
    <w:multiLevelType w:val="hybridMultilevel"/>
    <w:tmpl w:val="02F484F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2" w15:restartNumberingAfterBreak="0">
    <w:nsid w:val="6F9F7E46"/>
    <w:multiLevelType w:val="hybridMultilevel"/>
    <w:tmpl w:val="FAEE0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0DA2ABD"/>
    <w:multiLevelType w:val="hybridMultilevel"/>
    <w:tmpl w:val="7A0ED7FA"/>
    <w:lvl w:ilvl="0" w:tplc="3B64B726">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15:restartNumberingAfterBreak="0">
    <w:nsid w:val="723226F0"/>
    <w:multiLevelType w:val="multilevel"/>
    <w:tmpl w:val="0415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24A3F95"/>
    <w:multiLevelType w:val="multilevel"/>
    <w:tmpl w:val="DB0E2706"/>
    <w:lvl w:ilvl="0">
      <w:start w:val="1"/>
      <w:numFmt w:val="decimal"/>
      <w:lvlText w:val="%1."/>
      <w:lvlJc w:val="left"/>
      <w:pPr>
        <w:ind w:left="360" w:hanging="360"/>
      </w:pPr>
      <w:rPr>
        <w:rFonts w:hint="default"/>
      </w:rPr>
    </w:lvl>
    <w:lvl w:ilvl="1">
      <w:start w:val="1"/>
      <w:numFmt w:val="lowerLetter"/>
      <w:lvlText w:val="%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7" w15:restartNumberingAfterBreak="0">
    <w:nsid w:val="75BD2F85"/>
    <w:multiLevelType w:val="hybridMultilevel"/>
    <w:tmpl w:val="7D3AA354"/>
    <w:lvl w:ilvl="0" w:tplc="04150003">
      <w:start w:val="1"/>
      <w:numFmt w:val="bullet"/>
      <w:lvlText w:val="o"/>
      <w:lvlJc w:val="left"/>
      <w:pPr>
        <w:ind w:left="825" w:hanging="360"/>
      </w:pPr>
      <w:rPr>
        <w:rFonts w:ascii="Courier New" w:hAnsi="Courier New" w:cs="Courier New"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78" w15:restartNumberingAfterBreak="0">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783D1ACC"/>
    <w:multiLevelType w:val="hybridMultilevel"/>
    <w:tmpl w:val="847AD170"/>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799179EC"/>
    <w:multiLevelType w:val="multilevel"/>
    <w:tmpl w:val="34F89E14"/>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AB255B5"/>
    <w:multiLevelType w:val="hybridMultilevel"/>
    <w:tmpl w:val="8FD8F4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C0A52A2"/>
    <w:multiLevelType w:val="hybridMultilevel"/>
    <w:tmpl w:val="0A54ABC2"/>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83"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3"/>
  </w:num>
  <w:num w:numId="2">
    <w:abstractNumId w:val="82"/>
  </w:num>
  <w:num w:numId="3">
    <w:abstractNumId w:val="17"/>
  </w:num>
  <w:num w:numId="4">
    <w:abstractNumId w:val="76"/>
  </w:num>
  <w:num w:numId="5">
    <w:abstractNumId w:val="15"/>
  </w:num>
  <w:num w:numId="6">
    <w:abstractNumId w:val="34"/>
  </w:num>
  <w:num w:numId="7">
    <w:abstractNumId w:val="65"/>
  </w:num>
  <w:num w:numId="8">
    <w:abstractNumId w:val="25"/>
  </w:num>
  <w:num w:numId="9">
    <w:abstractNumId w:val="48"/>
  </w:num>
  <w:num w:numId="10">
    <w:abstractNumId w:val="58"/>
  </w:num>
  <w:num w:numId="11">
    <w:abstractNumId w:val="35"/>
  </w:num>
  <w:num w:numId="12">
    <w:abstractNumId w:val="60"/>
  </w:num>
  <w:num w:numId="13">
    <w:abstractNumId w:val="47"/>
  </w:num>
  <w:num w:numId="14">
    <w:abstractNumId w:val="55"/>
  </w:num>
  <w:num w:numId="15">
    <w:abstractNumId w:val="41"/>
  </w:num>
  <w:num w:numId="16">
    <w:abstractNumId w:val="46"/>
  </w:num>
  <w:num w:numId="17">
    <w:abstractNumId w:val="52"/>
  </w:num>
  <w:num w:numId="18">
    <w:abstractNumId w:val="44"/>
  </w:num>
  <w:num w:numId="19">
    <w:abstractNumId w:val="69"/>
  </w:num>
  <w:num w:numId="20">
    <w:abstractNumId w:val="29"/>
  </w:num>
  <w:num w:numId="21">
    <w:abstractNumId w:val="54"/>
  </w:num>
  <w:num w:numId="22">
    <w:abstractNumId w:val="68"/>
  </w:num>
  <w:num w:numId="23">
    <w:abstractNumId w:val="16"/>
  </w:num>
  <w:num w:numId="24">
    <w:abstractNumId w:val="40"/>
  </w:num>
  <w:num w:numId="25">
    <w:abstractNumId w:val="49"/>
  </w:num>
  <w:num w:numId="26">
    <w:abstractNumId w:val="14"/>
  </w:num>
  <w:num w:numId="27">
    <w:abstractNumId w:val="43"/>
  </w:num>
  <w:num w:numId="28">
    <w:abstractNumId w:val="32"/>
  </w:num>
  <w:num w:numId="29">
    <w:abstractNumId w:val="83"/>
  </w:num>
  <w:num w:numId="30">
    <w:abstractNumId w:val="70"/>
  </w:num>
  <w:num w:numId="31">
    <w:abstractNumId w:val="30"/>
  </w:num>
  <w:num w:numId="32">
    <w:abstractNumId w:val="45"/>
  </w:num>
  <w:num w:numId="33">
    <w:abstractNumId w:val="3"/>
  </w:num>
  <w:num w:numId="34">
    <w:abstractNumId w:val="11"/>
  </w:num>
  <w:num w:numId="35">
    <w:abstractNumId w:val="50"/>
  </w:num>
  <w:num w:numId="36">
    <w:abstractNumId w:val="37"/>
  </w:num>
  <w:num w:numId="37">
    <w:abstractNumId w:val="39"/>
  </w:num>
  <w:num w:numId="38">
    <w:abstractNumId w:val="22"/>
  </w:num>
  <w:num w:numId="39">
    <w:abstractNumId w:val="21"/>
  </w:num>
  <w:num w:numId="40">
    <w:abstractNumId w:val="59"/>
  </w:num>
  <w:num w:numId="41">
    <w:abstractNumId w:val="31"/>
  </w:num>
  <w:num w:numId="42">
    <w:abstractNumId w:val="75"/>
  </w:num>
  <w:num w:numId="43">
    <w:abstractNumId w:val="80"/>
  </w:num>
  <w:num w:numId="44">
    <w:abstractNumId w:val="19"/>
  </w:num>
  <w:num w:numId="45">
    <w:abstractNumId w:val="67"/>
  </w:num>
  <w:num w:numId="46">
    <w:abstractNumId w:val="18"/>
  </w:num>
  <w:num w:numId="47">
    <w:abstractNumId w:val="74"/>
  </w:num>
  <w:num w:numId="48">
    <w:abstractNumId w:val="56"/>
  </w:num>
  <w:num w:numId="49">
    <w:abstractNumId w:val="79"/>
  </w:num>
  <w:num w:numId="50">
    <w:abstractNumId w:val="36"/>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 w:numId="54">
    <w:abstractNumId w:val="4"/>
  </w:num>
  <w:num w:numId="5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1"/>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num>
  <w:num w:numId="63">
    <w:abstractNumId w:val="9"/>
  </w:num>
  <w:num w:numId="6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num>
  <w:num w:numId="66">
    <w:abstractNumId w:val="28"/>
  </w:num>
  <w:num w:numId="67">
    <w:abstractNumId w:val="42"/>
  </w:num>
  <w:num w:numId="68">
    <w:abstractNumId w:val="72"/>
  </w:num>
  <w:num w:numId="69">
    <w:abstractNumId w:val="13"/>
  </w:num>
  <w:num w:numId="70">
    <w:abstractNumId w:val="12"/>
  </w:num>
  <w:num w:numId="71">
    <w:abstractNumId w:val="23"/>
  </w:num>
  <w:num w:numId="72">
    <w:abstractNumId w:val="51"/>
  </w:num>
  <w:num w:numId="73">
    <w:abstractNumId w:val="24"/>
  </w:num>
  <w:num w:numId="74">
    <w:abstractNumId w:val="10"/>
  </w:num>
  <w:num w:numId="75">
    <w:abstractNumId w:val="63"/>
  </w:num>
  <w:num w:numId="76">
    <w:abstractNumId w:val="66"/>
  </w:num>
  <w:num w:numId="77">
    <w:abstractNumId w:val="38"/>
  </w:num>
  <w:num w:numId="78">
    <w:abstractNumId w:val="78"/>
  </w:num>
  <w:num w:numId="79">
    <w:abstractNumId w:val="27"/>
  </w:num>
  <w:num w:numId="80">
    <w:abstractNumId w:val="20"/>
  </w:num>
  <w:num w:numId="81">
    <w:abstractNumId w:val="64"/>
  </w:num>
  <w:num w:numId="82">
    <w:abstractNumId w:val="77"/>
  </w:num>
  <w:num w:numId="83">
    <w:abstractNumId w:val="57"/>
  </w:num>
  <w:num w:numId="84">
    <w:abstractNumId w:val="6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4152"/>
    <w:rsid w:val="000073EA"/>
    <w:rsid w:val="00014FF6"/>
    <w:rsid w:val="00015D8D"/>
    <w:rsid w:val="0002122E"/>
    <w:rsid w:val="00022687"/>
    <w:rsid w:val="00022945"/>
    <w:rsid w:val="0002460A"/>
    <w:rsid w:val="0003450C"/>
    <w:rsid w:val="00034CDC"/>
    <w:rsid w:val="000369E6"/>
    <w:rsid w:val="000376A5"/>
    <w:rsid w:val="00037DC9"/>
    <w:rsid w:val="0004001F"/>
    <w:rsid w:val="00040FED"/>
    <w:rsid w:val="00051DFD"/>
    <w:rsid w:val="000551B0"/>
    <w:rsid w:val="00062639"/>
    <w:rsid w:val="000626A6"/>
    <w:rsid w:val="00063C50"/>
    <w:rsid w:val="000641EB"/>
    <w:rsid w:val="00064A73"/>
    <w:rsid w:val="00073D96"/>
    <w:rsid w:val="000741F3"/>
    <w:rsid w:val="00075C8B"/>
    <w:rsid w:val="0008789D"/>
    <w:rsid w:val="00092A79"/>
    <w:rsid w:val="00092F15"/>
    <w:rsid w:val="00093D34"/>
    <w:rsid w:val="000A058A"/>
    <w:rsid w:val="000A08CB"/>
    <w:rsid w:val="000A0AC5"/>
    <w:rsid w:val="000A2AC0"/>
    <w:rsid w:val="000A6029"/>
    <w:rsid w:val="000B1F21"/>
    <w:rsid w:val="000B748B"/>
    <w:rsid w:val="000C7661"/>
    <w:rsid w:val="000C7EB9"/>
    <w:rsid w:val="000D65EB"/>
    <w:rsid w:val="000D7663"/>
    <w:rsid w:val="000E12D0"/>
    <w:rsid w:val="000E2178"/>
    <w:rsid w:val="000E25B3"/>
    <w:rsid w:val="000E2855"/>
    <w:rsid w:val="000E45E9"/>
    <w:rsid w:val="000F1A26"/>
    <w:rsid w:val="000F7218"/>
    <w:rsid w:val="00123F4E"/>
    <w:rsid w:val="00124E41"/>
    <w:rsid w:val="00126932"/>
    <w:rsid w:val="00134300"/>
    <w:rsid w:val="001354F0"/>
    <w:rsid w:val="00136E62"/>
    <w:rsid w:val="00137AD5"/>
    <w:rsid w:val="001406F9"/>
    <w:rsid w:val="00146CFB"/>
    <w:rsid w:val="00147C90"/>
    <w:rsid w:val="001502DD"/>
    <w:rsid w:val="0015089E"/>
    <w:rsid w:val="0016385A"/>
    <w:rsid w:val="00164616"/>
    <w:rsid w:val="00166FE5"/>
    <w:rsid w:val="00170B34"/>
    <w:rsid w:val="00171095"/>
    <w:rsid w:val="00172341"/>
    <w:rsid w:val="001746FD"/>
    <w:rsid w:val="00174EAC"/>
    <w:rsid w:val="00181D0B"/>
    <w:rsid w:val="00181F59"/>
    <w:rsid w:val="00183F6C"/>
    <w:rsid w:val="001952B0"/>
    <w:rsid w:val="001A3B26"/>
    <w:rsid w:val="001B0ADF"/>
    <w:rsid w:val="001B0D22"/>
    <w:rsid w:val="001B7C3E"/>
    <w:rsid w:val="001C14A8"/>
    <w:rsid w:val="001C45FB"/>
    <w:rsid w:val="001D102F"/>
    <w:rsid w:val="001D7E40"/>
    <w:rsid w:val="001E1150"/>
    <w:rsid w:val="001E6B14"/>
    <w:rsid w:val="001F21A1"/>
    <w:rsid w:val="0021058D"/>
    <w:rsid w:val="00211351"/>
    <w:rsid w:val="00212617"/>
    <w:rsid w:val="0021503D"/>
    <w:rsid w:val="002210FA"/>
    <w:rsid w:val="00221A37"/>
    <w:rsid w:val="002237FA"/>
    <w:rsid w:val="002254E2"/>
    <w:rsid w:val="002260BE"/>
    <w:rsid w:val="00227CE1"/>
    <w:rsid w:val="00230243"/>
    <w:rsid w:val="00232529"/>
    <w:rsid w:val="00236DCF"/>
    <w:rsid w:val="00243281"/>
    <w:rsid w:val="0024641C"/>
    <w:rsid w:val="0025786E"/>
    <w:rsid w:val="002606BB"/>
    <w:rsid w:val="00266975"/>
    <w:rsid w:val="00270282"/>
    <w:rsid w:val="00275DFC"/>
    <w:rsid w:val="0027602A"/>
    <w:rsid w:val="0027613A"/>
    <w:rsid w:val="00286E21"/>
    <w:rsid w:val="00287180"/>
    <w:rsid w:val="002912CA"/>
    <w:rsid w:val="00291C0A"/>
    <w:rsid w:val="00297436"/>
    <w:rsid w:val="002B050F"/>
    <w:rsid w:val="002C0968"/>
    <w:rsid w:val="002C3D86"/>
    <w:rsid w:val="002C41A1"/>
    <w:rsid w:val="002C4866"/>
    <w:rsid w:val="002C7748"/>
    <w:rsid w:val="002C7BA2"/>
    <w:rsid w:val="002D6A1D"/>
    <w:rsid w:val="002E4615"/>
    <w:rsid w:val="002E687D"/>
    <w:rsid w:val="002E7CE1"/>
    <w:rsid w:val="002F12A8"/>
    <w:rsid w:val="002F4BD6"/>
    <w:rsid w:val="002F519E"/>
    <w:rsid w:val="00302C13"/>
    <w:rsid w:val="00304060"/>
    <w:rsid w:val="00306607"/>
    <w:rsid w:val="00310ADE"/>
    <w:rsid w:val="003241BE"/>
    <w:rsid w:val="00326797"/>
    <w:rsid w:val="003407E0"/>
    <w:rsid w:val="00340EA5"/>
    <w:rsid w:val="00341025"/>
    <w:rsid w:val="003420C0"/>
    <w:rsid w:val="00345A50"/>
    <w:rsid w:val="003476E8"/>
    <w:rsid w:val="00350AB4"/>
    <w:rsid w:val="0035302E"/>
    <w:rsid w:val="00354298"/>
    <w:rsid w:val="00361CBE"/>
    <w:rsid w:val="00364B28"/>
    <w:rsid w:val="00371088"/>
    <w:rsid w:val="00376849"/>
    <w:rsid w:val="003859C8"/>
    <w:rsid w:val="003A0B88"/>
    <w:rsid w:val="003A0FA7"/>
    <w:rsid w:val="003A7F91"/>
    <w:rsid w:val="003B0F09"/>
    <w:rsid w:val="003B186F"/>
    <w:rsid w:val="003B20F7"/>
    <w:rsid w:val="003B2B10"/>
    <w:rsid w:val="003B40FD"/>
    <w:rsid w:val="003B540B"/>
    <w:rsid w:val="003C144C"/>
    <w:rsid w:val="003C72BF"/>
    <w:rsid w:val="003D05C6"/>
    <w:rsid w:val="003D351D"/>
    <w:rsid w:val="003D7813"/>
    <w:rsid w:val="003F1693"/>
    <w:rsid w:val="00404A5A"/>
    <w:rsid w:val="0041016A"/>
    <w:rsid w:val="00413F41"/>
    <w:rsid w:val="00414271"/>
    <w:rsid w:val="004163DC"/>
    <w:rsid w:val="00416B70"/>
    <w:rsid w:val="00417322"/>
    <w:rsid w:val="0042332F"/>
    <w:rsid w:val="00434008"/>
    <w:rsid w:val="00447CDE"/>
    <w:rsid w:val="004564E2"/>
    <w:rsid w:val="00456AF7"/>
    <w:rsid w:val="00470CDD"/>
    <w:rsid w:val="004755B2"/>
    <w:rsid w:val="00476A10"/>
    <w:rsid w:val="00476D18"/>
    <w:rsid w:val="00493997"/>
    <w:rsid w:val="00496517"/>
    <w:rsid w:val="00497199"/>
    <w:rsid w:val="004A181D"/>
    <w:rsid w:val="004A223D"/>
    <w:rsid w:val="004A534A"/>
    <w:rsid w:val="004A7ECA"/>
    <w:rsid w:val="004B36C3"/>
    <w:rsid w:val="004B5229"/>
    <w:rsid w:val="004B63D1"/>
    <w:rsid w:val="004C222C"/>
    <w:rsid w:val="004C35F2"/>
    <w:rsid w:val="004C441E"/>
    <w:rsid w:val="004D77B9"/>
    <w:rsid w:val="004E3C51"/>
    <w:rsid w:val="004E7B37"/>
    <w:rsid w:val="004E7CD1"/>
    <w:rsid w:val="004F230D"/>
    <w:rsid w:val="004F27C5"/>
    <w:rsid w:val="004F47FD"/>
    <w:rsid w:val="004F797C"/>
    <w:rsid w:val="0051401E"/>
    <w:rsid w:val="00516FD3"/>
    <w:rsid w:val="0052438C"/>
    <w:rsid w:val="005244BD"/>
    <w:rsid w:val="00541EF0"/>
    <w:rsid w:val="00542940"/>
    <w:rsid w:val="0054401F"/>
    <w:rsid w:val="005478F2"/>
    <w:rsid w:val="0055077F"/>
    <w:rsid w:val="005547F6"/>
    <w:rsid w:val="00563316"/>
    <w:rsid w:val="00563624"/>
    <w:rsid w:val="0056474F"/>
    <w:rsid w:val="00565969"/>
    <w:rsid w:val="005703F1"/>
    <w:rsid w:val="00572BB9"/>
    <w:rsid w:val="00573D06"/>
    <w:rsid w:val="00573D4E"/>
    <w:rsid w:val="0057509D"/>
    <w:rsid w:val="00576BC8"/>
    <w:rsid w:val="0059164E"/>
    <w:rsid w:val="00594259"/>
    <w:rsid w:val="005971AE"/>
    <w:rsid w:val="005A08A9"/>
    <w:rsid w:val="005A2DDF"/>
    <w:rsid w:val="005A6C05"/>
    <w:rsid w:val="005A71D5"/>
    <w:rsid w:val="005B7E72"/>
    <w:rsid w:val="005C126C"/>
    <w:rsid w:val="005C2ADB"/>
    <w:rsid w:val="005D01F2"/>
    <w:rsid w:val="005D5928"/>
    <w:rsid w:val="005E09C4"/>
    <w:rsid w:val="005E4A8A"/>
    <w:rsid w:val="005F4537"/>
    <w:rsid w:val="005F4921"/>
    <w:rsid w:val="005F76DF"/>
    <w:rsid w:val="00610456"/>
    <w:rsid w:val="0061434E"/>
    <w:rsid w:val="00623740"/>
    <w:rsid w:val="00627122"/>
    <w:rsid w:val="0063633C"/>
    <w:rsid w:val="00636ED5"/>
    <w:rsid w:val="00642615"/>
    <w:rsid w:val="00643DC3"/>
    <w:rsid w:val="0064454F"/>
    <w:rsid w:val="006516F8"/>
    <w:rsid w:val="0065634B"/>
    <w:rsid w:val="00661388"/>
    <w:rsid w:val="00661A14"/>
    <w:rsid w:val="00664E12"/>
    <w:rsid w:val="006731DE"/>
    <w:rsid w:val="0067528F"/>
    <w:rsid w:val="006762AD"/>
    <w:rsid w:val="00681DE2"/>
    <w:rsid w:val="006877B7"/>
    <w:rsid w:val="00692B59"/>
    <w:rsid w:val="006A21A6"/>
    <w:rsid w:val="006A6A3F"/>
    <w:rsid w:val="006A6F8D"/>
    <w:rsid w:val="006B468D"/>
    <w:rsid w:val="006C1DCA"/>
    <w:rsid w:val="006C48AE"/>
    <w:rsid w:val="006C62E4"/>
    <w:rsid w:val="006C7A06"/>
    <w:rsid w:val="006D051B"/>
    <w:rsid w:val="006D0D39"/>
    <w:rsid w:val="006D1660"/>
    <w:rsid w:val="006E07A5"/>
    <w:rsid w:val="006E0BC1"/>
    <w:rsid w:val="006E26EE"/>
    <w:rsid w:val="006E48CC"/>
    <w:rsid w:val="006E6ED1"/>
    <w:rsid w:val="006F5C80"/>
    <w:rsid w:val="00705220"/>
    <w:rsid w:val="00706252"/>
    <w:rsid w:val="00716DC7"/>
    <w:rsid w:val="0072083F"/>
    <w:rsid w:val="00723BC0"/>
    <w:rsid w:val="007271A4"/>
    <w:rsid w:val="00727369"/>
    <w:rsid w:val="007312E8"/>
    <w:rsid w:val="0073435D"/>
    <w:rsid w:val="00734985"/>
    <w:rsid w:val="00734F4B"/>
    <w:rsid w:val="00737DE0"/>
    <w:rsid w:val="0074306D"/>
    <w:rsid w:val="007431B8"/>
    <w:rsid w:val="007526FA"/>
    <w:rsid w:val="00757C77"/>
    <w:rsid w:val="00765E32"/>
    <w:rsid w:val="007669E8"/>
    <w:rsid w:val="00772ADA"/>
    <w:rsid w:val="00782950"/>
    <w:rsid w:val="007922BB"/>
    <w:rsid w:val="0079283A"/>
    <w:rsid w:val="007A071A"/>
    <w:rsid w:val="007A1BC8"/>
    <w:rsid w:val="007A1C97"/>
    <w:rsid w:val="007A5E20"/>
    <w:rsid w:val="007A681B"/>
    <w:rsid w:val="007C51BD"/>
    <w:rsid w:val="007D1463"/>
    <w:rsid w:val="007D36E5"/>
    <w:rsid w:val="007D530D"/>
    <w:rsid w:val="007E385E"/>
    <w:rsid w:val="007E47FA"/>
    <w:rsid w:val="007E7827"/>
    <w:rsid w:val="007E7EF7"/>
    <w:rsid w:val="007F468F"/>
    <w:rsid w:val="007F748A"/>
    <w:rsid w:val="007F7569"/>
    <w:rsid w:val="007F7643"/>
    <w:rsid w:val="008011DF"/>
    <w:rsid w:val="008032BF"/>
    <w:rsid w:val="00807F95"/>
    <w:rsid w:val="00815354"/>
    <w:rsid w:val="0081700A"/>
    <w:rsid w:val="00824CF2"/>
    <w:rsid w:val="008257AA"/>
    <w:rsid w:val="00825979"/>
    <w:rsid w:val="008319ED"/>
    <w:rsid w:val="00841C03"/>
    <w:rsid w:val="0084657B"/>
    <w:rsid w:val="008465A7"/>
    <w:rsid w:val="008473DC"/>
    <w:rsid w:val="008566F2"/>
    <w:rsid w:val="00857167"/>
    <w:rsid w:val="00870980"/>
    <w:rsid w:val="008716F8"/>
    <w:rsid w:val="0087213E"/>
    <w:rsid w:val="00873F51"/>
    <w:rsid w:val="008845B5"/>
    <w:rsid w:val="00887CC2"/>
    <w:rsid w:val="008975DF"/>
    <w:rsid w:val="008B0A9F"/>
    <w:rsid w:val="008B0DF9"/>
    <w:rsid w:val="008B14CF"/>
    <w:rsid w:val="008C601C"/>
    <w:rsid w:val="008C7D37"/>
    <w:rsid w:val="008D1F80"/>
    <w:rsid w:val="008D4EC9"/>
    <w:rsid w:val="008E00E3"/>
    <w:rsid w:val="008E4642"/>
    <w:rsid w:val="009000BC"/>
    <w:rsid w:val="00903F55"/>
    <w:rsid w:val="00907FAF"/>
    <w:rsid w:val="00920C2D"/>
    <w:rsid w:val="009214BB"/>
    <w:rsid w:val="00922972"/>
    <w:rsid w:val="00925BAF"/>
    <w:rsid w:val="0092771A"/>
    <w:rsid w:val="00936AFB"/>
    <w:rsid w:val="00936FF3"/>
    <w:rsid w:val="0094526A"/>
    <w:rsid w:val="00947B23"/>
    <w:rsid w:val="009650EC"/>
    <w:rsid w:val="0097118B"/>
    <w:rsid w:val="00971D05"/>
    <w:rsid w:val="0097396A"/>
    <w:rsid w:val="009872AA"/>
    <w:rsid w:val="00991119"/>
    <w:rsid w:val="00991B76"/>
    <w:rsid w:val="00992EEA"/>
    <w:rsid w:val="009A5398"/>
    <w:rsid w:val="009A5458"/>
    <w:rsid w:val="009B216A"/>
    <w:rsid w:val="009B2A13"/>
    <w:rsid w:val="009B5053"/>
    <w:rsid w:val="009B70E1"/>
    <w:rsid w:val="009C0364"/>
    <w:rsid w:val="009C081E"/>
    <w:rsid w:val="009C5EFB"/>
    <w:rsid w:val="009C76FE"/>
    <w:rsid w:val="009E47A7"/>
    <w:rsid w:val="009E5176"/>
    <w:rsid w:val="009E5D30"/>
    <w:rsid w:val="009F049B"/>
    <w:rsid w:val="009F13AD"/>
    <w:rsid w:val="009F1B9B"/>
    <w:rsid w:val="00A0112C"/>
    <w:rsid w:val="00A06D91"/>
    <w:rsid w:val="00A12683"/>
    <w:rsid w:val="00A139BD"/>
    <w:rsid w:val="00A16265"/>
    <w:rsid w:val="00A200E0"/>
    <w:rsid w:val="00A364C3"/>
    <w:rsid w:val="00A36CD7"/>
    <w:rsid w:val="00A40212"/>
    <w:rsid w:val="00A441B9"/>
    <w:rsid w:val="00A44F74"/>
    <w:rsid w:val="00A505F9"/>
    <w:rsid w:val="00A50979"/>
    <w:rsid w:val="00A734EE"/>
    <w:rsid w:val="00A81BDC"/>
    <w:rsid w:val="00A921CF"/>
    <w:rsid w:val="00A953FA"/>
    <w:rsid w:val="00A966EA"/>
    <w:rsid w:val="00AA08B3"/>
    <w:rsid w:val="00AA2D25"/>
    <w:rsid w:val="00AA54B0"/>
    <w:rsid w:val="00AB18B1"/>
    <w:rsid w:val="00AB366F"/>
    <w:rsid w:val="00AB4E60"/>
    <w:rsid w:val="00AD2430"/>
    <w:rsid w:val="00AD38CD"/>
    <w:rsid w:val="00AD3C90"/>
    <w:rsid w:val="00AD56AD"/>
    <w:rsid w:val="00AD575A"/>
    <w:rsid w:val="00AE0657"/>
    <w:rsid w:val="00AE4F09"/>
    <w:rsid w:val="00AE7B9D"/>
    <w:rsid w:val="00AF48CA"/>
    <w:rsid w:val="00AF7045"/>
    <w:rsid w:val="00AF7D4E"/>
    <w:rsid w:val="00B1270A"/>
    <w:rsid w:val="00B1687E"/>
    <w:rsid w:val="00B16D4C"/>
    <w:rsid w:val="00B205E2"/>
    <w:rsid w:val="00B27577"/>
    <w:rsid w:val="00B30A31"/>
    <w:rsid w:val="00B30ADC"/>
    <w:rsid w:val="00B400B8"/>
    <w:rsid w:val="00B40C22"/>
    <w:rsid w:val="00B42C52"/>
    <w:rsid w:val="00B472F7"/>
    <w:rsid w:val="00B4735A"/>
    <w:rsid w:val="00B47BA1"/>
    <w:rsid w:val="00B51ED1"/>
    <w:rsid w:val="00B63AA7"/>
    <w:rsid w:val="00B67966"/>
    <w:rsid w:val="00B7001A"/>
    <w:rsid w:val="00B70A24"/>
    <w:rsid w:val="00B7377C"/>
    <w:rsid w:val="00B76BA5"/>
    <w:rsid w:val="00B80368"/>
    <w:rsid w:val="00BA2601"/>
    <w:rsid w:val="00BA4928"/>
    <w:rsid w:val="00BA50F5"/>
    <w:rsid w:val="00BA7974"/>
    <w:rsid w:val="00BB36D4"/>
    <w:rsid w:val="00BB4411"/>
    <w:rsid w:val="00BB53A6"/>
    <w:rsid w:val="00BB55C7"/>
    <w:rsid w:val="00BB63FF"/>
    <w:rsid w:val="00BC15AF"/>
    <w:rsid w:val="00BC21E2"/>
    <w:rsid w:val="00BC43BB"/>
    <w:rsid w:val="00BC6C80"/>
    <w:rsid w:val="00BD4E13"/>
    <w:rsid w:val="00BD784B"/>
    <w:rsid w:val="00BE0803"/>
    <w:rsid w:val="00BE7A06"/>
    <w:rsid w:val="00BF0659"/>
    <w:rsid w:val="00BF1C1A"/>
    <w:rsid w:val="00BF2EC2"/>
    <w:rsid w:val="00C0310E"/>
    <w:rsid w:val="00C04A78"/>
    <w:rsid w:val="00C11E9F"/>
    <w:rsid w:val="00C159ED"/>
    <w:rsid w:val="00C2353F"/>
    <w:rsid w:val="00C250BC"/>
    <w:rsid w:val="00C27809"/>
    <w:rsid w:val="00C30055"/>
    <w:rsid w:val="00C3121C"/>
    <w:rsid w:val="00C322DA"/>
    <w:rsid w:val="00C3330B"/>
    <w:rsid w:val="00C3621D"/>
    <w:rsid w:val="00C375FC"/>
    <w:rsid w:val="00C44BA5"/>
    <w:rsid w:val="00C47203"/>
    <w:rsid w:val="00C50399"/>
    <w:rsid w:val="00C55757"/>
    <w:rsid w:val="00C627CD"/>
    <w:rsid w:val="00C63892"/>
    <w:rsid w:val="00C703A2"/>
    <w:rsid w:val="00C74997"/>
    <w:rsid w:val="00C826E0"/>
    <w:rsid w:val="00C87222"/>
    <w:rsid w:val="00C874BE"/>
    <w:rsid w:val="00C96A53"/>
    <w:rsid w:val="00CA4B9F"/>
    <w:rsid w:val="00CC45D1"/>
    <w:rsid w:val="00CC4E8F"/>
    <w:rsid w:val="00CC509F"/>
    <w:rsid w:val="00CE3262"/>
    <w:rsid w:val="00CE7510"/>
    <w:rsid w:val="00CF28AF"/>
    <w:rsid w:val="00CF688E"/>
    <w:rsid w:val="00D019D5"/>
    <w:rsid w:val="00D02028"/>
    <w:rsid w:val="00D0321C"/>
    <w:rsid w:val="00D077CB"/>
    <w:rsid w:val="00D078B0"/>
    <w:rsid w:val="00D1174E"/>
    <w:rsid w:val="00D1212C"/>
    <w:rsid w:val="00D12455"/>
    <w:rsid w:val="00D13E81"/>
    <w:rsid w:val="00D16B4D"/>
    <w:rsid w:val="00D34484"/>
    <w:rsid w:val="00D36F6C"/>
    <w:rsid w:val="00D57181"/>
    <w:rsid w:val="00D64025"/>
    <w:rsid w:val="00D6777D"/>
    <w:rsid w:val="00D75414"/>
    <w:rsid w:val="00D77760"/>
    <w:rsid w:val="00D851A1"/>
    <w:rsid w:val="00D87A1D"/>
    <w:rsid w:val="00D91ADA"/>
    <w:rsid w:val="00DA365B"/>
    <w:rsid w:val="00DB3626"/>
    <w:rsid w:val="00DB544B"/>
    <w:rsid w:val="00DC1799"/>
    <w:rsid w:val="00DC4F53"/>
    <w:rsid w:val="00DD2319"/>
    <w:rsid w:val="00DE1F71"/>
    <w:rsid w:val="00DE7F4E"/>
    <w:rsid w:val="00DF1442"/>
    <w:rsid w:val="00E0559D"/>
    <w:rsid w:val="00E060B1"/>
    <w:rsid w:val="00E06E02"/>
    <w:rsid w:val="00E1083C"/>
    <w:rsid w:val="00E14EEE"/>
    <w:rsid w:val="00E20513"/>
    <w:rsid w:val="00E334D2"/>
    <w:rsid w:val="00E44A32"/>
    <w:rsid w:val="00E52A65"/>
    <w:rsid w:val="00E5436F"/>
    <w:rsid w:val="00E675CF"/>
    <w:rsid w:val="00E72EAF"/>
    <w:rsid w:val="00E92B3A"/>
    <w:rsid w:val="00E93E42"/>
    <w:rsid w:val="00E9570D"/>
    <w:rsid w:val="00E9772D"/>
    <w:rsid w:val="00EB0EB4"/>
    <w:rsid w:val="00EB3258"/>
    <w:rsid w:val="00EC1A8A"/>
    <w:rsid w:val="00EC2D9B"/>
    <w:rsid w:val="00EC4D5B"/>
    <w:rsid w:val="00EC554F"/>
    <w:rsid w:val="00ED0549"/>
    <w:rsid w:val="00ED2B47"/>
    <w:rsid w:val="00ED5684"/>
    <w:rsid w:val="00EE228F"/>
    <w:rsid w:val="00EF3293"/>
    <w:rsid w:val="00F02796"/>
    <w:rsid w:val="00F15853"/>
    <w:rsid w:val="00F179D0"/>
    <w:rsid w:val="00F242C7"/>
    <w:rsid w:val="00F25682"/>
    <w:rsid w:val="00F61B32"/>
    <w:rsid w:val="00F66489"/>
    <w:rsid w:val="00F80E57"/>
    <w:rsid w:val="00F945F7"/>
    <w:rsid w:val="00F94C7B"/>
    <w:rsid w:val="00F95209"/>
    <w:rsid w:val="00FA648A"/>
    <w:rsid w:val="00FB2DDF"/>
    <w:rsid w:val="00FB5317"/>
    <w:rsid w:val="00FB5749"/>
    <w:rsid w:val="00FB7DC4"/>
    <w:rsid w:val="00FD723F"/>
    <w:rsid w:val="00FE4982"/>
    <w:rsid w:val="00FE59E4"/>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 w:id="1991976814">
      <w:bodyDiv w:val="1"/>
      <w:marLeft w:val="0"/>
      <w:marRight w:val="0"/>
      <w:marTop w:val="0"/>
      <w:marBottom w:val="0"/>
      <w:divBdr>
        <w:top w:val="none" w:sz="0" w:space="0" w:color="auto"/>
        <w:left w:val="none" w:sz="0" w:space="0" w:color="auto"/>
        <w:bottom w:val="none" w:sz="0" w:space="0" w:color="auto"/>
        <w:right w:val="none" w:sz="0" w:space="0" w:color="auto"/>
      </w:divBdr>
    </w:div>
    <w:div w:id="206001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fontTable" Target="fontTable.xml"/><Relationship Id="rId55"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platformazakupowa.pl/pn/zgm_gorzow"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hyperlink" Target="https://efaktura.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zgm_gorzow/proceedings"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www.prod.ceidg.gov.pl" TargetMode="External"/><Relationship Id="rId5" Type="http://schemas.openxmlformats.org/officeDocument/2006/relationships/settings" Target="settings.xml"/><Relationship Id="rId15" Type="http://schemas.openxmlformats.org/officeDocument/2006/relationships/hyperlink" Target="https://platformazakupowa.pl/pn/zgm_gorzow"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eader" Target="header2.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hyperlink" Target="http://www.ms.gov.pl/" TargetMode="Externa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footer" Target="footer1.xml"/><Relationship Id="rId56" Type="http://schemas.microsoft.com/office/2016/09/relationships/commentsIds" Target="commentsIds.xm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A58396-27A0-4279-995D-07DA0F61E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52</Pages>
  <Words>16779</Words>
  <Characters>114536</Characters>
  <Application>Microsoft Office Word</Application>
  <DocSecurity>0</DocSecurity>
  <Lines>954</Lines>
  <Paragraphs>262</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32</cp:revision>
  <cp:lastPrinted>2021-10-05T10:48:00Z</cp:lastPrinted>
  <dcterms:created xsi:type="dcterms:W3CDTF">2021-06-30T05:06:00Z</dcterms:created>
  <dcterms:modified xsi:type="dcterms:W3CDTF">2021-10-07T12:41:00Z</dcterms:modified>
</cp:coreProperties>
</file>