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98" w:rsidRDefault="00614A98" w:rsidP="00AA7797">
      <w:pPr>
        <w:pStyle w:val="Nagwek1"/>
        <w:jc w:val="center"/>
      </w:pPr>
      <w:r>
        <w:rPr>
          <w:sz w:val="19"/>
        </w:rPr>
        <w:t>PROTOKÓŁ POSTĘPOWANIA W TRYBIE PRZETARGU NIEOGRANICZONEGO</w:t>
      </w:r>
    </w:p>
    <w:p w:rsidR="00614A98" w:rsidRDefault="00614A98" w:rsidP="00614A98">
      <w:pPr>
        <w:jc w:val="both"/>
        <w:rPr>
          <w:rFonts w:ascii="Arial" w:hAnsi="Arial" w:cs="Arial"/>
          <w:b/>
          <w:sz w:val="19"/>
        </w:rPr>
      </w:pPr>
    </w:p>
    <w:p w:rsidR="00614A98" w:rsidRDefault="00614A98" w:rsidP="00614A98">
      <w:pPr>
        <w:spacing w:line="360" w:lineRule="auto"/>
        <w:jc w:val="both"/>
      </w:pPr>
      <w:r>
        <w:rPr>
          <w:rFonts w:ascii="Arial" w:hAnsi="Arial" w:cs="Arial"/>
          <w:b/>
          <w:sz w:val="19"/>
        </w:rPr>
        <w:t>Protokół dotyczy:</w:t>
      </w:r>
    </w:p>
    <w:p w:rsidR="00614A98" w:rsidRDefault="00614A98" w:rsidP="00614A98">
      <w:pPr>
        <w:numPr>
          <w:ilvl w:val="0"/>
          <w:numId w:val="13"/>
        </w:numPr>
        <w:jc w:val="both"/>
      </w:pPr>
      <w:r>
        <w:rPr>
          <w:rFonts w:ascii="Arial" w:hAnsi="Arial" w:cs="Arial"/>
          <w:b/>
          <w:sz w:val="19"/>
        </w:rPr>
        <w:t>zamówienia publicznego</w:t>
      </w:r>
    </w:p>
    <w:p w:rsidR="00614A98" w:rsidRDefault="00614A98" w:rsidP="00614A98">
      <w:pPr>
        <w:numPr>
          <w:ilvl w:val="0"/>
          <w:numId w:val="13"/>
        </w:numPr>
        <w:jc w:val="both"/>
      </w:pPr>
      <w:r>
        <w:rPr>
          <w:rFonts w:ascii="Arial" w:hAnsi="Arial" w:cs="Arial"/>
          <w:b/>
          <w:sz w:val="19"/>
        </w:rPr>
        <w:t>umowy ramowej</w:t>
      </w:r>
    </w:p>
    <w:p w:rsidR="00614A98" w:rsidRDefault="00614A98" w:rsidP="00614A98">
      <w:pPr>
        <w:jc w:val="both"/>
        <w:rPr>
          <w:rFonts w:ascii="Arial" w:hAnsi="Arial" w:cs="Arial"/>
          <w:b/>
          <w:sz w:val="19"/>
        </w:rPr>
      </w:pPr>
    </w:p>
    <w:tbl>
      <w:tblPr>
        <w:tblW w:w="932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712"/>
      </w:tblGrid>
      <w:tr w:rsidR="00614A98" w:rsidTr="000133B3">
        <w:trPr>
          <w:trHeight w:val="26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98" w:rsidRDefault="00614A98" w:rsidP="00614A98">
            <w:pPr>
              <w:numPr>
                <w:ilvl w:val="0"/>
                <w:numId w:val="28"/>
              </w:numPr>
              <w:snapToGri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3B3" w:rsidRDefault="000133B3" w:rsidP="000133B3">
            <w:pPr>
              <w:tabs>
                <w:tab w:val="left" w:pos="84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Zamawiający</w:t>
            </w:r>
          </w:p>
          <w:p w:rsidR="000133B3" w:rsidRDefault="000133B3" w:rsidP="000133B3">
            <w:pPr>
              <w:tabs>
                <w:tab w:val="left" w:pos="84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  <w:p w:rsidR="000133B3" w:rsidRPr="00DE0F19" w:rsidRDefault="000133B3" w:rsidP="000133B3">
            <w:pPr>
              <w:spacing w:line="235" w:lineRule="auto"/>
              <w:ind w:right="600"/>
              <w:rPr>
                <w:rFonts w:ascii="Arial" w:eastAsia="Arial" w:hAnsi="Arial"/>
                <w:strike/>
                <w:sz w:val="18"/>
              </w:rPr>
            </w:pPr>
            <w:r>
              <w:rPr>
                <w:rFonts w:ascii="Arial" w:eastAsia="Arial" w:hAnsi="Arial"/>
                <w:sz w:val="18"/>
              </w:rPr>
              <w:t>Pełna nazwa zamawiającego/</w:t>
            </w:r>
            <w:r w:rsidRPr="00DE0F19">
              <w:rPr>
                <w:rFonts w:ascii="Arial" w:eastAsia="Arial" w:hAnsi="Arial"/>
                <w:strike/>
                <w:sz w:val="18"/>
              </w:rPr>
              <w:t>zamawiających wspólnie przeprowadzających, w tym zamawiających z innych państw członkowskich Unii Europejskiej:</w:t>
            </w:r>
          </w:p>
          <w:p w:rsidR="000133B3" w:rsidRDefault="000133B3" w:rsidP="000133B3">
            <w:pPr>
              <w:tabs>
                <w:tab w:val="left" w:pos="840"/>
              </w:tabs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 w:rsidRPr="00DE0F19">
              <w:rPr>
                <w:rFonts w:ascii="Arial" w:eastAsia="Arial" w:hAnsi="Arial"/>
                <w:b/>
                <w:sz w:val="18"/>
              </w:rPr>
              <w:t>Akademia Marynarki Wojennej im. Bohaterów Westerplatte</w:t>
            </w:r>
          </w:p>
          <w:p w:rsidR="000133B3" w:rsidRDefault="000133B3" w:rsidP="000133B3">
            <w:pPr>
              <w:rPr>
                <w:rFonts w:ascii="Arial" w:hAnsi="Arial"/>
                <w:sz w:val="18"/>
                <w:szCs w:val="18"/>
              </w:rPr>
            </w:pPr>
          </w:p>
          <w:p w:rsidR="000133B3" w:rsidRDefault="000133B3" w:rsidP="000133B3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Adres:</w:t>
            </w:r>
          </w:p>
          <w:p w:rsidR="000133B3" w:rsidRDefault="000133B3" w:rsidP="000133B3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sz w:val="18"/>
              </w:rPr>
              <w:t xml:space="preserve">ul. </w:t>
            </w:r>
            <w:r w:rsidRPr="00DE0F19">
              <w:rPr>
                <w:rFonts w:ascii="Arial" w:eastAsia="Arial" w:hAnsi="Arial"/>
                <w:b/>
                <w:sz w:val="18"/>
              </w:rPr>
              <w:t>Śmidowicza 69</w:t>
            </w:r>
          </w:p>
          <w:p w:rsidR="000133B3" w:rsidRDefault="000133B3" w:rsidP="000133B3">
            <w:pPr>
              <w:rPr>
                <w:rFonts w:ascii="Arial" w:eastAsia="Arial" w:hAnsi="Arial"/>
                <w:b/>
                <w:sz w:val="18"/>
              </w:rPr>
            </w:pPr>
            <w:r w:rsidRPr="00DE0F19">
              <w:rPr>
                <w:rFonts w:ascii="Arial" w:eastAsia="Arial" w:hAnsi="Arial"/>
                <w:b/>
                <w:sz w:val="18"/>
              </w:rPr>
              <w:t>81 - 127 Gdynia</w:t>
            </w:r>
          </w:p>
          <w:p w:rsidR="000133B3" w:rsidRDefault="000133B3" w:rsidP="000133B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  <w:p w:rsidR="000133B3" w:rsidRDefault="000133B3" w:rsidP="000133B3">
            <w:pPr>
              <w:spacing w:line="0" w:lineRule="atLeast"/>
              <w:rPr>
                <w:sz w:val="24"/>
              </w:rPr>
            </w:pPr>
            <w:r>
              <w:rPr>
                <w:rFonts w:ascii="Arial" w:eastAsia="Arial" w:hAnsi="Arial"/>
                <w:sz w:val="18"/>
              </w:rPr>
              <w:t xml:space="preserve">telefon:  </w:t>
            </w:r>
            <w:r w:rsidRPr="00DE0F19">
              <w:rPr>
                <w:rFonts w:ascii="Arial" w:eastAsia="Arial" w:hAnsi="Arial"/>
                <w:sz w:val="18"/>
              </w:rPr>
              <w:tab/>
            </w:r>
            <w:r w:rsidRPr="00DE0F19">
              <w:rPr>
                <w:rFonts w:ascii="Arial" w:eastAsia="Arial" w:hAnsi="Arial"/>
                <w:b/>
                <w:sz w:val="18"/>
              </w:rPr>
              <w:t>261 26 25 37</w:t>
            </w:r>
            <w:r w:rsidRPr="00DE0F19">
              <w:rPr>
                <w:rFonts w:ascii="Arial" w:eastAsia="Arial" w:hAnsi="Arial"/>
                <w:sz w:val="18"/>
              </w:rPr>
              <w:t xml:space="preserve">           </w:t>
            </w:r>
            <w:r>
              <w:rPr>
                <w:rFonts w:ascii="Arial" w:eastAsia="Arial" w:hAnsi="Arial"/>
                <w:sz w:val="18"/>
              </w:rPr>
              <w:t xml:space="preserve">                                    </w:t>
            </w:r>
            <w:r w:rsidRPr="00DE0F19">
              <w:rPr>
                <w:rFonts w:ascii="Arial" w:eastAsia="Arial" w:hAnsi="Arial"/>
                <w:sz w:val="18"/>
              </w:rPr>
              <w:t xml:space="preserve"> </w:t>
            </w:r>
            <w:r>
              <w:rPr>
                <w:rFonts w:ascii="Arial" w:eastAsia="Arial" w:hAnsi="Arial"/>
                <w:sz w:val="17"/>
              </w:rPr>
              <w:t>faks (jeżeli dotyczy):</w:t>
            </w:r>
            <w:r>
              <w:rPr>
                <w:rFonts w:ascii="Arial" w:eastAsia="Arial" w:hAnsi="Arial"/>
                <w:sz w:val="18"/>
              </w:rPr>
              <w:br w:type="column"/>
            </w:r>
          </w:p>
          <w:p w:rsidR="000133B3" w:rsidRPr="00671BFB" w:rsidRDefault="000133B3" w:rsidP="000133B3">
            <w:pPr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sz w:val="18"/>
              </w:rPr>
              <w:t>e-mail:</w:t>
            </w:r>
            <w:r>
              <w:tab/>
            </w:r>
            <w:hyperlink r:id="rId7" w:history="1">
              <w:r w:rsidRPr="00671BFB">
                <w:rPr>
                  <w:rStyle w:val="Hipercze"/>
                  <w:rFonts w:ascii="Arial" w:eastAsia="Arial" w:hAnsi="Arial"/>
                  <w:b/>
                  <w:sz w:val="17"/>
                </w:rPr>
                <w:t>przetargi@amw.gdynia.pl</w:t>
              </w:r>
            </w:hyperlink>
          </w:p>
          <w:p w:rsidR="00614A98" w:rsidRPr="00C27F34" w:rsidRDefault="00614A98" w:rsidP="002B68D6">
            <w:pPr>
              <w:pStyle w:val="Nagwek1"/>
              <w:jc w:val="both"/>
              <w:rPr>
                <w:sz w:val="18"/>
                <w:szCs w:val="18"/>
                <w:lang w:val="pl-PL" w:eastAsia="pl-PL"/>
              </w:rPr>
            </w:pPr>
          </w:p>
        </w:tc>
      </w:tr>
      <w:tr w:rsidR="00614A98" w:rsidTr="00FE1BD3">
        <w:trPr>
          <w:trHeight w:val="31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98" w:rsidRDefault="00614A98" w:rsidP="00614A98">
            <w:pPr>
              <w:numPr>
                <w:ilvl w:val="0"/>
                <w:numId w:val="28"/>
              </w:numPr>
              <w:snapToGri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:rsidR="00614A98" w:rsidRDefault="00614A98" w:rsidP="002B68D6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98" w:rsidRPr="00C27F34" w:rsidRDefault="00614A98" w:rsidP="002B68D6">
            <w:pPr>
              <w:pStyle w:val="Nagwek1"/>
              <w:jc w:val="both"/>
              <w:rPr>
                <w:sz w:val="18"/>
                <w:szCs w:val="18"/>
              </w:rPr>
            </w:pPr>
            <w:r w:rsidRPr="00C27F34">
              <w:rPr>
                <w:sz w:val="18"/>
                <w:szCs w:val="18"/>
                <w:lang w:val="pl-PL" w:eastAsia="pl-PL"/>
              </w:rPr>
              <w:t xml:space="preserve">Przedmiot zamówienia </w:t>
            </w:r>
          </w:p>
          <w:p w:rsidR="00614A98" w:rsidRPr="00FE1BD3" w:rsidRDefault="00614A98" w:rsidP="002B68D6">
            <w:pPr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614A98" w:rsidRPr="00C27F34" w:rsidRDefault="00614A98" w:rsidP="002B68D6">
            <w:pPr>
              <w:pStyle w:val="Nagwek1"/>
              <w:ind w:left="443" w:hanging="360"/>
              <w:jc w:val="both"/>
              <w:rPr>
                <w:b w:val="0"/>
                <w:i/>
                <w:sz w:val="18"/>
                <w:szCs w:val="18"/>
              </w:rPr>
            </w:pPr>
            <w:r w:rsidRPr="00C27F34">
              <w:rPr>
                <w:b w:val="0"/>
                <w:sz w:val="18"/>
                <w:szCs w:val="18"/>
                <w:lang w:eastAsia="pl-PL"/>
              </w:rPr>
              <w:t xml:space="preserve">Nazwa przedmiotu zamówienia/umowy ramowej: </w:t>
            </w:r>
          </w:p>
          <w:p w:rsidR="00614A98" w:rsidRPr="00C27F34" w:rsidRDefault="00614A98" w:rsidP="002B68D6">
            <w:pPr>
              <w:pStyle w:val="Nagwek1"/>
              <w:ind w:left="443" w:hanging="360"/>
              <w:jc w:val="both"/>
              <w:rPr>
                <w:b w:val="0"/>
                <w:i/>
                <w:sz w:val="14"/>
                <w:szCs w:val="14"/>
              </w:rPr>
            </w:pPr>
            <w:r w:rsidRPr="00C27F34">
              <w:rPr>
                <w:b w:val="0"/>
                <w:i/>
                <w:sz w:val="14"/>
                <w:szCs w:val="14"/>
                <w:lang w:eastAsia="pl-PL"/>
              </w:rPr>
              <w:t xml:space="preserve">(podać </w:t>
            </w:r>
            <w:r w:rsidRPr="00C27F34">
              <w:rPr>
                <w:b w:val="0"/>
                <w:i/>
                <w:sz w:val="14"/>
                <w:szCs w:val="14"/>
              </w:rPr>
              <w:t>nazwę zamówienia/umowy ramowej nadaną przez zamawiającego)</w:t>
            </w:r>
          </w:p>
          <w:p w:rsidR="00011C9E" w:rsidRDefault="00011C9E" w:rsidP="00FE1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4A98" w:rsidRPr="00011C9E" w:rsidRDefault="001D7D70" w:rsidP="00FE1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7D70">
              <w:rPr>
                <w:rFonts w:ascii="Arial" w:hAnsi="Arial" w:cs="Arial"/>
                <w:b/>
                <w:sz w:val="18"/>
                <w:szCs w:val="18"/>
              </w:rPr>
              <w:t>Usługa polegająca na całodobowej ochronie przez okres 36 miesięcy terenu Akademii Marynarki Wojennej przez Specjalistyczną Uzbrojoną Formację Ochronną</w:t>
            </w:r>
          </w:p>
          <w:p w:rsidR="00011C9E" w:rsidRPr="00A52ABC" w:rsidRDefault="00011C9E" w:rsidP="002B68D6">
            <w:pPr>
              <w:rPr>
                <w:rFonts w:ascii="Arial" w:hAnsi="Arial" w:cs="Arial"/>
                <w:sz w:val="8"/>
                <w:szCs w:val="8"/>
              </w:rPr>
            </w:pPr>
          </w:p>
          <w:p w:rsidR="00614A98" w:rsidRPr="00C27F34" w:rsidRDefault="00614A98" w:rsidP="002B68D6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C27F34">
              <w:rPr>
                <w:rFonts w:ascii="Arial" w:hAnsi="Arial" w:cs="Arial"/>
                <w:sz w:val="18"/>
                <w:szCs w:val="18"/>
              </w:rPr>
              <w:t>amawiający udziela zamówienia w częściach, z których każda stanowi przedmiot odrębnego postępowania:</w:t>
            </w:r>
          </w:p>
          <w:p w:rsidR="00614A98" w:rsidRPr="00011C9E" w:rsidRDefault="00614A98" w:rsidP="00614A98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1C9E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  <w:p w:rsidR="00614A98" w:rsidRPr="00011C9E" w:rsidRDefault="00614A98" w:rsidP="00614A98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011C9E">
              <w:rPr>
                <w:rFonts w:ascii="Arial" w:hAnsi="Arial" w:cs="Arial"/>
                <w:strike/>
                <w:sz w:val="18"/>
                <w:szCs w:val="18"/>
              </w:rPr>
              <w:t>tak</w:t>
            </w:r>
          </w:p>
          <w:p w:rsidR="00614A98" w:rsidRPr="00FE1BD3" w:rsidRDefault="00614A98" w:rsidP="002B68D6">
            <w:pPr>
              <w:ind w:left="109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614A98" w:rsidRDefault="00614A98" w:rsidP="002B68D6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 ramach postępowania możliwe j</w:t>
            </w:r>
            <w:r>
              <w:rPr>
                <w:rFonts w:ascii="Arial" w:hAnsi="Arial" w:cs="Arial"/>
                <w:sz w:val="18"/>
                <w:szCs w:val="18"/>
              </w:rPr>
              <w:t>est składanie ofert częściowych:</w:t>
            </w:r>
          </w:p>
          <w:p w:rsidR="00614A98" w:rsidRPr="00FE1BD3" w:rsidRDefault="00614A98" w:rsidP="00614A98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1BD3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  <w:p w:rsidR="00614A98" w:rsidRDefault="00614A98" w:rsidP="00FE1BD3">
            <w:pPr>
              <w:numPr>
                <w:ilvl w:val="0"/>
                <w:numId w:val="38"/>
              </w:numPr>
              <w:ind w:right="11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E1BD3">
              <w:rPr>
                <w:rFonts w:ascii="Arial" w:hAnsi="Arial" w:cs="Arial"/>
                <w:strike/>
                <w:sz w:val="18"/>
                <w:szCs w:val="18"/>
              </w:rPr>
              <w:t>tak</w:t>
            </w:r>
            <w:r w:rsidRPr="009C11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1199">
              <w:rPr>
                <w:rFonts w:ascii="Arial" w:hAnsi="Arial" w:cs="Arial"/>
                <w:i/>
                <w:sz w:val="16"/>
                <w:szCs w:val="16"/>
              </w:rPr>
              <w:t xml:space="preserve">(w </w:t>
            </w:r>
            <w:r>
              <w:rPr>
                <w:rFonts w:ascii="Arial" w:hAnsi="Arial" w:cs="Arial"/>
                <w:i/>
                <w:sz w:val="16"/>
                <w:szCs w:val="16"/>
              </w:rPr>
              <w:t>przypadku odpowiedzi</w:t>
            </w:r>
            <w:r w:rsidRPr="009C1199">
              <w:rPr>
                <w:rFonts w:ascii="Arial" w:hAnsi="Arial" w:cs="Arial"/>
                <w:i/>
                <w:sz w:val="16"/>
                <w:szCs w:val="16"/>
              </w:rPr>
              <w:t xml:space="preserve"> „tak”, podać nazwę zamówienia/umowy ramowej nadaną przez zamawiającego dla poszczególnych części)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1D7D70" w:rsidRPr="00FE1BD3" w:rsidRDefault="001D7D70" w:rsidP="001D7D70">
            <w:pPr>
              <w:ind w:left="720" w:right="11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14A98" w:rsidTr="005D2A1A">
        <w:trPr>
          <w:trHeight w:val="1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98" w:rsidRDefault="00614A98" w:rsidP="00614A98">
            <w:pPr>
              <w:numPr>
                <w:ilvl w:val="0"/>
                <w:numId w:val="28"/>
              </w:numPr>
              <w:snapToGri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98" w:rsidRDefault="00614A98" w:rsidP="002B68D6">
            <w:pPr>
              <w:pStyle w:val="Nagwek1"/>
              <w:ind w:left="443" w:hanging="360"/>
              <w:jc w:val="both"/>
            </w:pPr>
            <w:r w:rsidRPr="008D6CCE">
              <w:rPr>
                <w:sz w:val="18"/>
                <w:szCs w:val="18"/>
                <w:lang w:val="pl-PL" w:eastAsia="pl-PL"/>
              </w:rPr>
              <w:t xml:space="preserve">Wartość </w:t>
            </w:r>
            <w:r w:rsidRPr="00CE2053">
              <w:rPr>
                <w:b w:val="0"/>
                <w:i/>
                <w:sz w:val="14"/>
                <w:szCs w:val="14"/>
                <w:lang w:val="pl-PL" w:eastAsia="pl-PL"/>
              </w:rPr>
              <w:t>(można wypełnić po otwarciu ofert)</w:t>
            </w:r>
          </w:p>
          <w:p w:rsidR="00614A98" w:rsidRPr="00FE1BD3" w:rsidRDefault="00614A98" w:rsidP="002B68D6">
            <w:pPr>
              <w:pStyle w:val="Nagwek1"/>
              <w:numPr>
                <w:ilvl w:val="1"/>
                <w:numId w:val="1"/>
              </w:numPr>
              <w:tabs>
                <w:tab w:val="left" w:pos="676"/>
              </w:tabs>
              <w:ind w:left="830" w:hanging="437"/>
              <w:jc w:val="both"/>
            </w:pPr>
            <w:r>
              <w:rPr>
                <w:b w:val="0"/>
                <w:sz w:val="18"/>
                <w:szCs w:val="18"/>
                <w:lang w:val="pl-PL" w:eastAsia="pl-PL"/>
              </w:rPr>
              <w:t xml:space="preserve">zamówienia </w:t>
            </w:r>
            <w:r w:rsidR="001D7D70">
              <w:rPr>
                <w:sz w:val="18"/>
                <w:szCs w:val="18"/>
                <w:lang w:val="pl-PL" w:eastAsia="pl-PL"/>
              </w:rPr>
              <w:t>………</w:t>
            </w:r>
            <w:r>
              <w:rPr>
                <w:b w:val="0"/>
                <w:sz w:val="18"/>
                <w:szCs w:val="18"/>
                <w:lang w:val="pl-PL" w:eastAsia="pl-PL"/>
              </w:rPr>
              <w:t xml:space="preserve"> zł, co stanowi równowartość </w:t>
            </w:r>
            <w:r w:rsidR="001D7D70">
              <w:rPr>
                <w:sz w:val="18"/>
                <w:szCs w:val="18"/>
                <w:lang w:val="pl-PL" w:eastAsia="pl-PL"/>
              </w:rPr>
              <w:t>……..</w:t>
            </w:r>
            <w:r>
              <w:rPr>
                <w:b w:val="0"/>
                <w:sz w:val="18"/>
                <w:szCs w:val="18"/>
                <w:lang w:val="pl-PL" w:eastAsia="pl-PL"/>
              </w:rPr>
              <w:t xml:space="preserve"> euro</w:t>
            </w:r>
            <w:r w:rsidR="00FE1BD3">
              <w:rPr>
                <w:b w:val="0"/>
                <w:sz w:val="18"/>
                <w:szCs w:val="18"/>
                <w:lang w:val="pl-PL" w:eastAsia="pl-PL"/>
              </w:rPr>
              <w:t xml:space="preserve">, </w:t>
            </w:r>
            <w:r w:rsidR="00FE1BD3" w:rsidRPr="001D7D70">
              <w:rPr>
                <w:strike/>
                <w:sz w:val="18"/>
                <w:szCs w:val="18"/>
                <w:lang w:val="pl-PL" w:eastAsia="pl-PL"/>
              </w:rPr>
              <w:t xml:space="preserve">po </w:t>
            </w:r>
            <w:r w:rsidR="00FE1BD3" w:rsidRPr="001D7D70">
              <w:rPr>
                <w:b w:val="0"/>
                <w:strike/>
                <w:sz w:val="18"/>
                <w:szCs w:val="18"/>
                <w:lang w:val="pl-PL" w:eastAsia="pl-PL"/>
              </w:rPr>
              <w:t xml:space="preserve">zwiększeniu środków na realizację </w:t>
            </w:r>
            <w:r w:rsidR="001D7D70" w:rsidRPr="001D7D70">
              <w:rPr>
                <w:b w:val="0"/>
                <w:strike/>
                <w:sz w:val="18"/>
                <w:szCs w:val="18"/>
                <w:lang w:val="pl-PL" w:eastAsia="pl-PL"/>
              </w:rPr>
              <w:t>……….</w:t>
            </w:r>
            <w:r w:rsidR="00FE1BD3" w:rsidRPr="001D7D70">
              <w:rPr>
                <w:b w:val="0"/>
                <w:strike/>
                <w:sz w:val="18"/>
                <w:szCs w:val="18"/>
                <w:lang w:val="pl-PL" w:eastAsia="pl-PL"/>
              </w:rPr>
              <w:t xml:space="preserve"> zł,</w:t>
            </w:r>
            <w:r w:rsidRPr="001D7D70">
              <w:rPr>
                <w:b w:val="0"/>
                <w:strike/>
                <w:sz w:val="18"/>
                <w:szCs w:val="18"/>
                <w:lang w:val="pl-PL" w:eastAsia="pl-PL"/>
              </w:rPr>
              <w:t xml:space="preserve"> </w:t>
            </w:r>
            <w:r w:rsidR="00FE1BD3" w:rsidRPr="001D7D70">
              <w:rPr>
                <w:b w:val="0"/>
                <w:strike/>
                <w:sz w:val="18"/>
                <w:szCs w:val="18"/>
                <w:lang w:val="pl-PL" w:eastAsia="pl-PL"/>
              </w:rPr>
              <w:t xml:space="preserve">co stanowi równowartość </w:t>
            </w:r>
            <w:r w:rsidR="001D7D70" w:rsidRPr="001D7D70">
              <w:rPr>
                <w:b w:val="0"/>
                <w:strike/>
                <w:sz w:val="18"/>
                <w:szCs w:val="18"/>
                <w:lang w:val="pl-PL" w:eastAsia="pl-PL"/>
              </w:rPr>
              <w:t>………</w:t>
            </w:r>
            <w:r w:rsidR="00FE1BD3" w:rsidRPr="001D7D70">
              <w:rPr>
                <w:b w:val="0"/>
                <w:strike/>
                <w:sz w:val="18"/>
                <w:szCs w:val="18"/>
                <w:lang w:val="pl-PL" w:eastAsia="pl-PL"/>
              </w:rPr>
              <w:t xml:space="preserve"> euro</w:t>
            </w:r>
          </w:p>
          <w:p w:rsidR="00614A98" w:rsidRDefault="00614A98" w:rsidP="00614A98">
            <w:pPr>
              <w:numPr>
                <w:ilvl w:val="0"/>
                <w:numId w:val="4"/>
              </w:numPr>
              <w:ind w:left="676" w:hanging="283"/>
            </w:pPr>
            <w:r w:rsidRPr="00FE1BD3">
              <w:rPr>
                <w:rFonts w:ascii="Arial" w:hAnsi="Arial" w:cs="Arial"/>
                <w:strike/>
                <w:sz w:val="18"/>
                <w:szCs w:val="18"/>
              </w:rPr>
              <w:t>zamówień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sz w:val="14"/>
                <w:szCs w:val="14"/>
              </w:rPr>
              <w:t>w przypadku dopuszczenia możliwości składania ofert częściowych)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E1BD3">
              <w:rPr>
                <w:rFonts w:ascii="Arial" w:hAnsi="Arial" w:cs="Arial"/>
                <w:strike/>
                <w:sz w:val="18"/>
                <w:szCs w:val="18"/>
              </w:rPr>
              <w:t>z podziałem na części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14A98" w:rsidRDefault="00FE1BD3" w:rsidP="00614A98">
            <w:pPr>
              <w:numPr>
                <w:ilvl w:val="3"/>
                <w:numId w:val="29"/>
              </w:numPr>
              <w:ind w:left="1243" w:hanging="425"/>
            </w:pPr>
            <w:r>
              <w:rPr>
                <w:rFonts w:ascii="Arial" w:hAnsi="Arial" w:cs="Arial"/>
                <w:sz w:val="18"/>
                <w:szCs w:val="18"/>
              </w:rPr>
              <w:t>………..</w:t>
            </w:r>
            <w:r w:rsidR="00614A98">
              <w:rPr>
                <w:rFonts w:ascii="Arial" w:hAnsi="Arial" w:cs="Arial"/>
                <w:sz w:val="18"/>
                <w:szCs w:val="18"/>
              </w:rPr>
              <w:t xml:space="preserve"> zł, co stanowi równowartość </w:t>
            </w:r>
            <w:r>
              <w:rPr>
                <w:rFonts w:ascii="Arial" w:hAnsi="Arial" w:cs="Arial"/>
                <w:sz w:val="18"/>
                <w:szCs w:val="18"/>
              </w:rPr>
              <w:t>……..</w:t>
            </w:r>
            <w:r w:rsidR="00614A98">
              <w:rPr>
                <w:rFonts w:ascii="Arial" w:hAnsi="Arial" w:cs="Arial"/>
                <w:sz w:val="18"/>
                <w:szCs w:val="18"/>
              </w:rPr>
              <w:t xml:space="preserve"> euro</w:t>
            </w:r>
          </w:p>
          <w:p w:rsidR="00614A98" w:rsidRDefault="00FE1BD3" w:rsidP="00614A98">
            <w:pPr>
              <w:numPr>
                <w:ilvl w:val="3"/>
                <w:numId w:val="29"/>
              </w:numPr>
              <w:ind w:left="1243" w:hanging="425"/>
            </w:pPr>
            <w:r>
              <w:rPr>
                <w:rFonts w:ascii="Arial" w:hAnsi="Arial" w:cs="Arial"/>
                <w:sz w:val="18"/>
                <w:szCs w:val="18"/>
              </w:rPr>
              <w:t>………..</w:t>
            </w:r>
            <w:r w:rsidR="00614A98">
              <w:rPr>
                <w:rFonts w:ascii="Arial" w:hAnsi="Arial" w:cs="Arial"/>
                <w:sz w:val="18"/>
                <w:szCs w:val="18"/>
              </w:rPr>
              <w:t xml:space="preserve"> zł, co stanowi równowartość </w:t>
            </w:r>
            <w:r>
              <w:rPr>
                <w:rFonts w:ascii="Arial" w:hAnsi="Arial" w:cs="Arial"/>
                <w:sz w:val="18"/>
                <w:szCs w:val="18"/>
              </w:rPr>
              <w:t>……...</w:t>
            </w:r>
            <w:r w:rsidR="00614A98">
              <w:rPr>
                <w:rFonts w:ascii="Arial" w:hAnsi="Arial" w:cs="Arial"/>
                <w:sz w:val="18"/>
                <w:szCs w:val="18"/>
              </w:rPr>
              <w:t xml:space="preserve"> euro</w:t>
            </w:r>
          </w:p>
          <w:p w:rsidR="00614A98" w:rsidRDefault="00FE1BD3" w:rsidP="00614A98">
            <w:pPr>
              <w:numPr>
                <w:ilvl w:val="3"/>
                <w:numId w:val="29"/>
              </w:numPr>
              <w:ind w:left="1243" w:hanging="425"/>
            </w:pPr>
            <w:r>
              <w:rPr>
                <w:rFonts w:ascii="Arial" w:hAnsi="Arial" w:cs="Arial"/>
                <w:sz w:val="18"/>
                <w:szCs w:val="18"/>
              </w:rPr>
              <w:t>………...</w:t>
            </w:r>
            <w:r w:rsidR="00614A98">
              <w:rPr>
                <w:rFonts w:ascii="Arial" w:hAnsi="Arial" w:cs="Arial"/>
                <w:sz w:val="18"/>
                <w:szCs w:val="18"/>
              </w:rPr>
              <w:t xml:space="preserve">zł, co stanowi równowartość </w:t>
            </w:r>
            <w:r>
              <w:rPr>
                <w:rFonts w:ascii="Arial" w:hAnsi="Arial" w:cs="Arial"/>
                <w:sz w:val="18"/>
                <w:szCs w:val="18"/>
              </w:rPr>
              <w:t>……...</w:t>
            </w:r>
            <w:r w:rsidR="00614A98">
              <w:rPr>
                <w:rFonts w:ascii="Arial" w:hAnsi="Arial" w:cs="Arial"/>
                <w:sz w:val="18"/>
                <w:szCs w:val="18"/>
              </w:rPr>
              <w:t xml:space="preserve"> euro</w:t>
            </w:r>
          </w:p>
          <w:p w:rsidR="00614A98" w:rsidRPr="00FE1BD3" w:rsidRDefault="00614A98" w:rsidP="00FE1BD3">
            <w:pPr>
              <w:ind w:left="1243"/>
              <w:rPr>
                <w:sz w:val="8"/>
                <w:szCs w:val="8"/>
              </w:rPr>
            </w:pPr>
          </w:p>
          <w:p w:rsidR="00614A98" w:rsidRDefault="00614A98" w:rsidP="00614A98">
            <w:pPr>
              <w:pStyle w:val="Nagwek1"/>
              <w:numPr>
                <w:ilvl w:val="0"/>
                <w:numId w:val="30"/>
              </w:numPr>
              <w:tabs>
                <w:tab w:val="left" w:pos="393"/>
              </w:tabs>
              <w:ind w:left="676" w:hanging="283"/>
              <w:jc w:val="both"/>
            </w:pPr>
            <w:r>
              <w:rPr>
                <w:b w:val="0"/>
                <w:sz w:val="18"/>
                <w:szCs w:val="18"/>
                <w:lang w:val="pl-PL" w:eastAsia="pl-PL"/>
              </w:rPr>
              <w:t>zamówień, których zamawiający zamierza udzielić w okresie obowiązywania umowy ramowej,</w:t>
            </w:r>
          </w:p>
          <w:p w:rsidR="00614A98" w:rsidRDefault="00614A98" w:rsidP="002B68D6">
            <w:pPr>
              <w:pStyle w:val="Nagwek1"/>
              <w:numPr>
                <w:ilvl w:val="0"/>
                <w:numId w:val="0"/>
              </w:numPr>
              <w:ind w:left="676"/>
              <w:jc w:val="both"/>
            </w:pPr>
            <w:r>
              <w:rPr>
                <w:b w:val="0"/>
                <w:sz w:val="18"/>
                <w:szCs w:val="18"/>
                <w:lang w:val="pl-PL" w:eastAsia="pl-PL"/>
              </w:rPr>
              <w:t>została ustalona na kwotę ........................... zł, co stanowi równowartość ........................... euro,</w:t>
            </w:r>
          </w:p>
          <w:p w:rsidR="00614A98" w:rsidRDefault="00614A98" w:rsidP="00614A98">
            <w:pPr>
              <w:pStyle w:val="Nagwek1"/>
              <w:numPr>
                <w:ilvl w:val="2"/>
                <w:numId w:val="31"/>
              </w:numPr>
              <w:tabs>
                <w:tab w:val="left" w:pos="676"/>
              </w:tabs>
              <w:ind w:left="676" w:hanging="283"/>
              <w:jc w:val="both"/>
            </w:pPr>
            <w:r>
              <w:rPr>
                <w:b w:val="0"/>
                <w:sz w:val="18"/>
                <w:szCs w:val="18"/>
                <w:lang w:val="pl-PL" w:eastAsia="pl-PL"/>
              </w:rPr>
              <w:t>w tym wartość przewidywanych zamówień, o których mowa odpowiednio w art. 214 ust. 1 pkt 7 oraz w art. 388 pkt 2 lit. c ustawy z dnia 11 września 2019 r. – Prawo zamówień publicznych, dalej „ustawa”, została ustalona na kwotę ..........................  zł, co stanowi równowartość ........................... euro,</w:t>
            </w:r>
          </w:p>
          <w:p w:rsidR="00614A98" w:rsidRDefault="00614A98" w:rsidP="00614A98">
            <w:pPr>
              <w:pStyle w:val="Nagwek1"/>
              <w:numPr>
                <w:ilvl w:val="2"/>
                <w:numId w:val="31"/>
              </w:numPr>
              <w:tabs>
                <w:tab w:val="left" w:pos="676"/>
              </w:tabs>
              <w:ind w:left="676" w:hanging="283"/>
              <w:jc w:val="both"/>
            </w:pPr>
            <w:r>
              <w:rPr>
                <w:b w:val="0"/>
                <w:sz w:val="18"/>
                <w:szCs w:val="18"/>
                <w:lang w:val="pl-PL" w:eastAsia="pl-PL"/>
              </w:rPr>
              <w:t xml:space="preserve">zamówienia udzielanego jako część zamówienia o wartości ……………. zł co stanowiło równowartość ………….. euro, wartość aktualnie udzielanego zamówienia częściowego </w:t>
            </w:r>
            <w:r>
              <w:rPr>
                <w:b w:val="0"/>
                <w:sz w:val="14"/>
                <w:szCs w:val="14"/>
                <w:lang w:val="pl-PL" w:eastAsia="pl-PL"/>
              </w:rPr>
              <w:t>(</w:t>
            </w:r>
            <w:r>
              <w:rPr>
                <w:b w:val="0"/>
                <w:i/>
                <w:sz w:val="14"/>
                <w:szCs w:val="14"/>
                <w:lang w:val="pl-PL" w:eastAsia="pl-PL"/>
              </w:rPr>
              <w:t>którego dotyczy obecne postępowanie</w:t>
            </w:r>
            <w:r>
              <w:rPr>
                <w:b w:val="0"/>
                <w:sz w:val="14"/>
                <w:szCs w:val="14"/>
                <w:lang w:val="pl-PL" w:eastAsia="pl-PL"/>
              </w:rPr>
              <w:t>) …………………..</w:t>
            </w:r>
            <w:r>
              <w:rPr>
                <w:b w:val="0"/>
                <w:sz w:val="18"/>
                <w:szCs w:val="18"/>
                <w:lang w:val="pl-PL" w:eastAsia="pl-PL"/>
              </w:rPr>
              <w:t xml:space="preserve"> zł, co stanowi równowartość ………….. euro </w:t>
            </w:r>
          </w:p>
          <w:p w:rsidR="00614A98" w:rsidRPr="00A52ABC" w:rsidRDefault="00614A98" w:rsidP="002B68D6">
            <w:pPr>
              <w:tabs>
                <w:tab w:val="left" w:pos="393"/>
              </w:tabs>
              <w:ind w:hanging="327"/>
              <w:jc w:val="both"/>
              <w:rPr>
                <w:rFonts w:ascii="Arial" w:hAnsi="Arial" w:cs="Arial"/>
                <w:b/>
                <w:sz w:val="8"/>
                <w:szCs w:val="8"/>
                <w:lang w:eastAsia="pl-PL"/>
              </w:rPr>
            </w:pPr>
          </w:p>
          <w:p w:rsidR="00AF1F9C" w:rsidRPr="00FE1BD3" w:rsidRDefault="00614A98" w:rsidP="003431EC">
            <w:pPr>
              <w:pStyle w:val="Nagwek1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Wartość zamówienia została ustalona w dniu </w:t>
            </w:r>
            <w:r w:rsidR="00FE1BD3">
              <w:rPr>
                <w:sz w:val="18"/>
                <w:szCs w:val="18"/>
                <w:lang w:eastAsia="pl-PL"/>
              </w:rPr>
              <w:t>14</w:t>
            </w:r>
            <w:r w:rsidR="00AF1F9C">
              <w:rPr>
                <w:sz w:val="18"/>
                <w:szCs w:val="18"/>
                <w:lang w:eastAsia="pl-PL"/>
              </w:rPr>
              <w:t>.0</w:t>
            </w:r>
            <w:r w:rsidR="003431EC">
              <w:rPr>
                <w:sz w:val="18"/>
                <w:szCs w:val="18"/>
                <w:lang w:eastAsia="pl-PL"/>
              </w:rPr>
              <w:t>9</w:t>
            </w:r>
            <w:r w:rsidR="00AF1F9C">
              <w:rPr>
                <w:sz w:val="18"/>
                <w:szCs w:val="18"/>
                <w:lang w:eastAsia="pl-PL"/>
              </w:rPr>
              <w:t>.2021</w:t>
            </w:r>
            <w:r>
              <w:rPr>
                <w:sz w:val="18"/>
                <w:szCs w:val="18"/>
                <w:lang w:eastAsia="pl-PL"/>
              </w:rPr>
              <w:t xml:space="preserve"> r. na </w:t>
            </w:r>
            <w:r w:rsidRPr="00FE1BD3">
              <w:rPr>
                <w:sz w:val="18"/>
                <w:szCs w:val="18"/>
                <w:lang w:eastAsia="pl-PL"/>
              </w:rPr>
              <w:t>podstawie</w:t>
            </w:r>
            <w:r w:rsidRPr="00FE1BD3">
              <w:rPr>
                <w:i/>
                <w:lang w:eastAsia="pl-PL"/>
              </w:rPr>
              <w:t xml:space="preserve"> </w:t>
            </w:r>
            <w:r w:rsidRPr="003431EC">
              <w:rPr>
                <w:b w:val="0"/>
                <w:sz w:val="16"/>
                <w:szCs w:val="16"/>
                <w:lang w:eastAsia="pl-PL"/>
              </w:rPr>
              <w:t>(wskazać odpowiedni dokument, np. planowane koszty, kosztorys inwestorski, program funkcjonalno-użytkowy)</w:t>
            </w:r>
            <w:r>
              <w:rPr>
                <w:i/>
                <w:lang w:eastAsia="pl-PL"/>
              </w:rPr>
              <w:t xml:space="preserve"> </w:t>
            </w:r>
            <w:r w:rsidR="003431EC" w:rsidRPr="003431EC">
              <w:rPr>
                <w:b w:val="0"/>
                <w:sz w:val="18"/>
                <w:szCs w:val="18"/>
                <w:lang w:eastAsia="pl-PL"/>
              </w:rPr>
              <w:t>Wycena wartości szacunkowej zamówienia została przeprowadzona poprzez zapytanie 4 firm o koszt roboczogodziny pracownika ochrony w zależności od posiadanych kwalifikacji i uprawnień, z czego odpowiedzi udzieliły tylko 3 firmy, w oparciu o które przeprowadzono szacunkową wycenę wartości zamówienia. Otrzymane wartości uśredniono dla poszczególnych posterunków po czym przemnożono przez ilość godzin w miesiącu, następnie zsumowano wszystkie posterunki i pomnożono przez ilość miesięcy. Do otrzymanej kwoty doliczono 10%, wynik zaokrąglono, otrzymując szacowaną wartość zamówienia.</w:t>
            </w:r>
          </w:p>
          <w:p w:rsidR="00614A98" w:rsidRPr="00FE1BD3" w:rsidRDefault="00614A98" w:rsidP="002B68D6">
            <w:pPr>
              <w:pStyle w:val="Nagwek1"/>
              <w:ind w:left="443" w:right="110" w:hanging="360"/>
              <w:rPr>
                <w:sz w:val="8"/>
                <w:szCs w:val="8"/>
              </w:rPr>
            </w:pPr>
          </w:p>
          <w:p w:rsidR="00614A98" w:rsidRDefault="00614A98" w:rsidP="002B68D6">
            <w:pPr>
              <w:pStyle w:val="Nagwek1"/>
              <w:ind w:left="443" w:right="110" w:hanging="360"/>
            </w:pPr>
            <w:r>
              <w:rPr>
                <w:b w:val="0"/>
                <w:sz w:val="18"/>
                <w:szCs w:val="18"/>
              </w:rPr>
              <w:t xml:space="preserve">Zamówienie jest współfinansowane ze środków Unii Europejskiej: </w:t>
            </w:r>
          </w:p>
          <w:p w:rsidR="00614A98" w:rsidRPr="00AF1F9C" w:rsidRDefault="00614A98" w:rsidP="002B68D6">
            <w:pPr>
              <w:pStyle w:val="Nagwek1"/>
              <w:ind w:left="830"/>
              <w:jc w:val="both"/>
            </w:pPr>
            <w:r w:rsidRPr="00AF1F9C">
              <w:rPr>
                <w:rFonts w:ascii="Symbol" w:eastAsia="Symbol" w:hAnsi="Symbol" w:cs="Symbol"/>
                <w:sz w:val="18"/>
                <w:szCs w:val="18"/>
              </w:rPr>
              <w:t></w:t>
            </w:r>
            <w:r w:rsidRPr="00AF1F9C">
              <w:rPr>
                <w:rFonts w:eastAsia="Arial"/>
                <w:sz w:val="18"/>
                <w:szCs w:val="18"/>
                <w:lang w:val="pl-PL"/>
              </w:rPr>
              <w:t xml:space="preserve"> </w:t>
            </w:r>
            <w:r w:rsidRPr="00AF1F9C">
              <w:rPr>
                <w:sz w:val="18"/>
                <w:szCs w:val="18"/>
                <w:lang w:val="pl-PL" w:eastAsia="pl-PL"/>
              </w:rPr>
              <w:t xml:space="preserve">nie </w:t>
            </w:r>
          </w:p>
          <w:p w:rsidR="00614A98" w:rsidRDefault="00614A98" w:rsidP="002B68D6">
            <w:pPr>
              <w:pStyle w:val="Nagwek1"/>
              <w:ind w:left="830"/>
              <w:jc w:val="both"/>
            </w:pPr>
            <w:r w:rsidRPr="00AF1F9C">
              <w:rPr>
                <w:rFonts w:ascii="Symbol" w:eastAsia="Symbol" w:hAnsi="Symbol" w:cs="Symbol"/>
                <w:b w:val="0"/>
                <w:strike/>
                <w:sz w:val="18"/>
                <w:szCs w:val="18"/>
              </w:rPr>
              <w:t></w:t>
            </w:r>
            <w:r w:rsidRPr="00AF1F9C">
              <w:rPr>
                <w:rFonts w:eastAsia="Arial"/>
                <w:b w:val="0"/>
                <w:strike/>
                <w:sz w:val="18"/>
                <w:szCs w:val="18"/>
                <w:lang w:val="pl-PL"/>
              </w:rPr>
              <w:t xml:space="preserve"> </w:t>
            </w:r>
            <w:r w:rsidRPr="00AF1F9C">
              <w:rPr>
                <w:rFonts w:eastAsia="Arial Unicode MS"/>
                <w:b w:val="0"/>
                <w:strike/>
                <w:sz w:val="18"/>
                <w:szCs w:val="18"/>
                <w:lang w:val="pl-PL" w:eastAsia="pl-PL"/>
              </w:rPr>
              <w:t>tak</w:t>
            </w:r>
            <w:r>
              <w:rPr>
                <w:rFonts w:eastAsia="Arial Unicode MS"/>
                <w:b w:val="0"/>
                <w:sz w:val="18"/>
                <w:szCs w:val="18"/>
                <w:lang w:val="pl-PL" w:eastAsia="pl-PL"/>
              </w:rPr>
              <w:t xml:space="preserve">, w ramach </w:t>
            </w:r>
            <w:r w:rsidRPr="00DD7CFA">
              <w:rPr>
                <w:b w:val="0"/>
                <w:i/>
                <w:sz w:val="18"/>
                <w:szCs w:val="18"/>
              </w:rPr>
              <w:t>(</w:t>
            </w:r>
            <w:r w:rsidRPr="00DD7CFA">
              <w:rPr>
                <w:b w:val="0"/>
                <w:i/>
                <w:sz w:val="14"/>
                <w:szCs w:val="14"/>
              </w:rPr>
              <w:t>wskazać projekt/program)</w:t>
            </w:r>
            <w:r>
              <w:rPr>
                <w:sz w:val="18"/>
                <w:szCs w:val="18"/>
              </w:rPr>
              <w:t xml:space="preserve">  </w:t>
            </w:r>
          </w:p>
          <w:p w:rsidR="00614A98" w:rsidRDefault="00614A98" w:rsidP="002B68D6">
            <w:pPr>
              <w:ind w:left="4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.…………………………………………………………………………..........................................................</w:t>
            </w:r>
          </w:p>
          <w:p w:rsidR="00614A98" w:rsidRDefault="00614A98" w:rsidP="002B68D6">
            <w:pPr>
              <w:ind w:left="47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614A98" w:rsidRPr="00C27F34" w:rsidRDefault="00614A98" w:rsidP="002B68D6">
            <w:pPr>
              <w:pStyle w:val="Nagwek1"/>
              <w:jc w:val="both"/>
              <w:rPr>
                <w:sz w:val="18"/>
                <w:szCs w:val="18"/>
                <w:lang w:val="pl-PL" w:eastAsia="pl-PL"/>
              </w:rPr>
            </w:pPr>
          </w:p>
        </w:tc>
      </w:tr>
      <w:tr w:rsidR="00614A98" w:rsidTr="00FE1BD3">
        <w:trPr>
          <w:trHeight w:val="35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98" w:rsidRDefault="00614A98" w:rsidP="00614A98">
            <w:pPr>
              <w:numPr>
                <w:ilvl w:val="0"/>
                <w:numId w:val="28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98" w:rsidRDefault="00614A98" w:rsidP="002B68D6">
            <w:pPr>
              <w:pStyle w:val="Nagwek1"/>
              <w:jc w:val="both"/>
            </w:pPr>
            <w:r>
              <w:rPr>
                <w:sz w:val="18"/>
                <w:szCs w:val="18"/>
                <w:lang w:val="pl-PL" w:eastAsia="pl-PL"/>
              </w:rPr>
              <w:t xml:space="preserve">Wstępne konsultacje rynkowe/wcześniejsze zaangażowanie wykonawcy </w:t>
            </w:r>
          </w:p>
          <w:p w:rsidR="00614A98" w:rsidRDefault="00614A98" w:rsidP="002B68D6">
            <w:pPr>
              <w:rPr>
                <w:rFonts w:cs="Arial"/>
                <w:sz w:val="18"/>
                <w:szCs w:val="18"/>
                <w:lang w:eastAsia="pl-PL"/>
              </w:rPr>
            </w:pPr>
          </w:p>
          <w:p w:rsidR="00614A98" w:rsidRDefault="00614A98" w:rsidP="002B68D6">
            <w:r>
              <w:rPr>
                <w:rFonts w:ascii="Arial" w:hAnsi="Arial" w:cs="Arial"/>
                <w:sz w:val="18"/>
                <w:szCs w:val="18"/>
              </w:rPr>
              <w:t xml:space="preserve">Przeprowadzono </w:t>
            </w:r>
            <w:r>
              <w:rPr>
                <w:rFonts w:ascii="Arial" w:eastAsia="Times" w:hAnsi="Arial" w:cs="Arial"/>
                <w:sz w:val="18"/>
                <w:szCs w:val="18"/>
              </w:rPr>
              <w:t>wstępne konsultacje rynkowe</w:t>
            </w:r>
            <w:r>
              <w:rPr>
                <w:rFonts w:ascii="Arial" w:hAnsi="Arial" w:cs="Arial"/>
                <w:sz w:val="18"/>
                <w:szCs w:val="18"/>
              </w:rPr>
              <w:t>, o których mowa w art. 84</w:t>
            </w:r>
            <w:r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ustawy:</w:t>
            </w:r>
          </w:p>
          <w:p w:rsidR="00614A98" w:rsidRPr="00AF1F9C" w:rsidRDefault="00614A98" w:rsidP="00614A98">
            <w:pPr>
              <w:numPr>
                <w:ilvl w:val="1"/>
                <w:numId w:val="7"/>
              </w:numPr>
              <w:rPr>
                <w:b/>
              </w:rPr>
            </w:pPr>
            <w:r w:rsidRPr="00AF1F9C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  <w:p w:rsidR="00614A98" w:rsidRDefault="00614A98" w:rsidP="00614A98">
            <w:pPr>
              <w:numPr>
                <w:ilvl w:val="1"/>
                <w:numId w:val="7"/>
              </w:numPr>
            </w:pPr>
            <w:r w:rsidRPr="00AF1F9C">
              <w:rPr>
                <w:rFonts w:ascii="Arial" w:hAnsi="Arial" w:cs="Arial"/>
                <w:strike/>
                <w:sz w:val="18"/>
                <w:szCs w:val="18"/>
              </w:rPr>
              <w:t>ta</w:t>
            </w:r>
            <w:r>
              <w:rPr>
                <w:rFonts w:ascii="Arial" w:hAnsi="Arial" w:cs="Arial"/>
                <w:sz w:val="18"/>
                <w:szCs w:val="18"/>
              </w:rPr>
              <w:t xml:space="preserve">k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wypełnić poniżej w przypadku zaznaczenia odpowiedzi „tak”)</w:t>
            </w:r>
          </w:p>
          <w:p w:rsidR="00614A98" w:rsidRDefault="00614A98" w:rsidP="002B68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14A98" w:rsidRDefault="00614A98" w:rsidP="002B68D6">
            <w:r>
              <w:rPr>
                <w:rFonts w:ascii="Arial" w:hAnsi="Arial" w:cs="Arial"/>
                <w:sz w:val="18"/>
                <w:szCs w:val="18"/>
              </w:rPr>
              <w:t>Wskazać podmioty, które uczestniczyły we wstępnych konsultacjach rynkowych:</w:t>
            </w:r>
          </w:p>
          <w:p w:rsidR="00614A98" w:rsidRDefault="00614A98" w:rsidP="002B68D6"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>1) ………………………..;</w:t>
            </w:r>
          </w:p>
          <w:p w:rsidR="00614A98" w:rsidRDefault="00614A98" w:rsidP="002B68D6"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>2) ………………………..;</w:t>
            </w:r>
          </w:p>
          <w:p w:rsidR="00614A98" w:rsidRDefault="00614A98" w:rsidP="002B68D6">
            <w:pPr>
              <w:rPr>
                <w:rFonts w:ascii="Arial" w:hAnsi="Arial" w:cs="Arial"/>
                <w:sz w:val="18"/>
                <w:szCs w:val="18"/>
              </w:rPr>
            </w:pPr>
          </w:p>
          <w:p w:rsidR="00614A98" w:rsidRDefault="00614A98" w:rsidP="00FE1B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Wskazać środki mające na celu zapobieżeniu zakłócenia uczciwej konkurencji w przypadku, o którym mowa w art. 85 ust. 1 ustawy: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14A98" w:rsidTr="002B68D6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98" w:rsidRDefault="00614A98" w:rsidP="00614A98">
            <w:pPr>
              <w:numPr>
                <w:ilvl w:val="0"/>
                <w:numId w:val="28"/>
              </w:num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98" w:rsidRPr="00C523BC" w:rsidRDefault="00614A98" w:rsidP="002B68D6">
            <w:pPr>
              <w:ind w:right="110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Osoby wykonujące czynności związane z przeprowadzeniem postępowania lub osoby mogące wpłynąć na </w:t>
            </w:r>
            <w:r w:rsidRPr="00C523BC">
              <w:rPr>
                <w:rFonts w:ascii="Arial" w:hAnsi="Arial" w:cs="Arial"/>
                <w:b/>
                <w:sz w:val="18"/>
                <w:szCs w:val="18"/>
              </w:rPr>
              <w:t>wynik postępowania, w tym osoby wykonujące czynności związane z przygotowaniem postępowania</w:t>
            </w:r>
          </w:p>
          <w:p w:rsidR="00614A98" w:rsidRDefault="00614A98" w:rsidP="002B68D6">
            <w:pPr>
              <w:ind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(jeżeli czynności związane z przeprowadzeniem postępowania lub czynności związane z przygotowaniem postępowania zostały powierzone osobie trzeciej lub jednemu z zamawiających wspólnie udzielających zamówienia – oprócz imion i nazwisk osób faktycznie wykonujących czynności należy również podać nazwę (firmę) albo imię i nazwisko osoby trzeciej lub nazwę zamawiającego, jeżeli osoby wykonujące czynności w postępowaniu reprezentują zamawiających innych niż wskazany jako prowadzący postępowanie) </w:t>
            </w:r>
          </w:p>
          <w:p w:rsidR="00614A98" w:rsidRPr="0053234F" w:rsidRDefault="00614A98" w:rsidP="002B68D6">
            <w:pPr>
              <w:ind w:right="110"/>
              <w:rPr>
                <w:rFonts w:ascii="Arial" w:hAnsi="Arial" w:cs="Arial"/>
                <w:i/>
                <w:sz w:val="8"/>
                <w:szCs w:val="8"/>
              </w:rPr>
            </w:pPr>
          </w:p>
          <w:p w:rsidR="00614A98" w:rsidRDefault="00614A98" w:rsidP="00614A98">
            <w:pPr>
              <w:numPr>
                <w:ilvl w:val="0"/>
                <w:numId w:val="3"/>
              </w:numPr>
              <w:tabs>
                <w:tab w:val="left" w:pos="263"/>
              </w:tabs>
              <w:ind w:left="263" w:right="110" w:hanging="263"/>
            </w:pPr>
            <w:r>
              <w:rPr>
                <w:rFonts w:ascii="Arial" w:hAnsi="Arial" w:cs="Arial"/>
                <w:b/>
                <w:sz w:val="18"/>
                <w:szCs w:val="18"/>
              </w:rPr>
              <w:t>Osoby wykonujące czynności związane z przeprowadzeniem postępowania:</w:t>
            </w:r>
          </w:p>
          <w:p w:rsidR="00614A98" w:rsidRDefault="00614A98" w:rsidP="002B68D6">
            <w:pPr>
              <w:ind w:left="360"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4A98" w:rsidRPr="00AF1F9C" w:rsidRDefault="00614A98" w:rsidP="00CE3D31">
            <w:pPr>
              <w:numPr>
                <w:ilvl w:val="0"/>
                <w:numId w:val="14"/>
              </w:numPr>
              <w:tabs>
                <w:tab w:val="clear" w:pos="720"/>
              </w:tabs>
              <w:ind w:left="316" w:right="110" w:hanging="316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F1F9C" w:rsidRDefault="00AF1F9C" w:rsidP="00AF1F9C">
            <w:pPr>
              <w:ind w:left="316" w:right="110"/>
            </w:pPr>
            <w:r>
              <w:rPr>
                <w:rFonts w:ascii="Arial" w:hAnsi="Arial"/>
                <w:b/>
                <w:sz w:val="18"/>
                <w:szCs w:val="18"/>
              </w:rPr>
              <w:t>kontradmirał prof. dr hab. Tomasz SZUBRYCHT</w:t>
            </w:r>
          </w:p>
          <w:p w:rsidR="00614A98" w:rsidRPr="0053234F" w:rsidRDefault="00614A98" w:rsidP="002B68D6">
            <w:pPr>
              <w:ind w:right="110"/>
              <w:rPr>
                <w:rFonts w:ascii="Arial" w:hAnsi="Arial" w:cs="Arial"/>
                <w:sz w:val="8"/>
                <w:szCs w:val="8"/>
              </w:rPr>
            </w:pPr>
          </w:p>
          <w:p w:rsidR="00614A98" w:rsidRDefault="00614A98" w:rsidP="002B68D6">
            <w:pPr>
              <w:pStyle w:val="Nagwek1"/>
              <w:tabs>
                <w:tab w:val="left" w:pos="785"/>
              </w:tabs>
              <w:ind w:left="65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  <w:lang w:val="pl-PL" w:eastAsia="pl-PL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b w:val="0"/>
                <w:sz w:val="18"/>
                <w:szCs w:val="18"/>
                <w:lang w:val="pl-PL" w:eastAsia="pl-PL"/>
              </w:rPr>
              <w:t>wykonuje/wykonują czynności w postępowaniu i złożył/złożyli oświadczenia określone w art. 56 ust. 4 ustawy</w:t>
            </w:r>
          </w:p>
          <w:p w:rsidR="00614A98" w:rsidRDefault="00614A98" w:rsidP="002B68D6">
            <w:pPr>
              <w:pStyle w:val="Nagwek1"/>
              <w:tabs>
                <w:tab w:val="left" w:pos="650"/>
              </w:tabs>
              <w:ind w:left="650" w:hanging="180"/>
              <w:rPr>
                <w:b w:val="0"/>
                <w:sz w:val="18"/>
                <w:szCs w:val="18"/>
                <w:lang w:val="pl-PL" w:eastAsia="pl-PL"/>
              </w:rPr>
            </w:pPr>
          </w:p>
          <w:p w:rsidR="00614A98" w:rsidRDefault="00614A98" w:rsidP="002B68D6">
            <w:pPr>
              <w:pStyle w:val="Nagwek1"/>
              <w:tabs>
                <w:tab w:val="left" w:pos="818"/>
              </w:tabs>
              <w:ind w:left="818" w:hanging="168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  <w:lang w:val="pl-PL" w:eastAsia="pl-PL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  <w:lang w:val="pl-PL" w:eastAsia="pl-PL"/>
              </w:rPr>
              <w:t xml:space="preserve"> </w:t>
            </w:r>
            <w:r w:rsidRPr="00EF0A9F">
              <w:rPr>
                <w:b w:val="0"/>
                <w:strike/>
                <w:sz w:val="18"/>
                <w:szCs w:val="18"/>
                <w:lang w:val="pl-PL" w:eastAsia="pl-PL"/>
              </w:rPr>
              <w:t>nie wykonuje/nie wykonują czynności w postępowaniu</w:t>
            </w:r>
            <w:r w:rsidRPr="00EF0A9F">
              <w:rPr>
                <w:b w:val="0"/>
                <w:i/>
                <w:strike/>
                <w:sz w:val="14"/>
                <w:szCs w:val="14"/>
                <w:lang w:val="pl-PL" w:eastAsia="pl-PL"/>
              </w:rPr>
              <w:t xml:space="preserve"> </w:t>
            </w:r>
            <w:r w:rsidRPr="00EF0A9F">
              <w:rPr>
                <w:b w:val="0"/>
                <w:strike/>
                <w:sz w:val="18"/>
                <w:szCs w:val="18"/>
                <w:lang w:val="pl-PL" w:eastAsia="pl-PL"/>
              </w:rPr>
              <w:t>i przekazał/przekazali upoważnienie do dokonania następujących czynności w postępowaniu</w:t>
            </w:r>
            <w:r>
              <w:rPr>
                <w:b w:val="0"/>
                <w:sz w:val="18"/>
                <w:szCs w:val="18"/>
                <w:lang w:val="pl-PL" w:eastAsia="pl-PL"/>
              </w:rPr>
              <w:t xml:space="preserve"> ………………………………………………………………………..………………..…………………….</w:t>
            </w:r>
          </w:p>
          <w:p w:rsidR="00614A98" w:rsidRDefault="00614A98" w:rsidP="002B68D6">
            <w:pPr>
              <w:tabs>
                <w:tab w:val="left" w:pos="650"/>
              </w:tabs>
              <w:ind w:left="623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(podać zakres czynności)</w:t>
            </w:r>
          </w:p>
          <w:p w:rsidR="00614A98" w:rsidRPr="0053234F" w:rsidRDefault="00614A98" w:rsidP="002B68D6">
            <w:pPr>
              <w:tabs>
                <w:tab w:val="left" w:pos="650"/>
              </w:tabs>
              <w:ind w:left="623" w:right="110"/>
              <w:rPr>
                <w:rFonts w:ascii="Arial" w:hAnsi="Arial" w:cs="Arial"/>
                <w:i/>
                <w:sz w:val="8"/>
                <w:szCs w:val="8"/>
              </w:rPr>
            </w:pPr>
          </w:p>
          <w:p w:rsidR="00614A98" w:rsidRDefault="00614A98" w:rsidP="002B68D6">
            <w:pPr>
              <w:tabs>
                <w:tab w:val="left" w:pos="650"/>
              </w:tabs>
              <w:ind w:left="623"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Pani/Panu</w:t>
            </w:r>
          </w:p>
          <w:p w:rsidR="00614A98" w:rsidRDefault="00614A98" w:rsidP="002B68D6">
            <w:pPr>
              <w:tabs>
                <w:tab w:val="left" w:pos="650"/>
              </w:tabs>
              <w:ind w:left="623"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…….…………………………………..…………………………………………………………………….....</w:t>
            </w:r>
          </w:p>
          <w:p w:rsidR="00614A98" w:rsidRDefault="00614A98" w:rsidP="002B68D6">
            <w:pPr>
              <w:tabs>
                <w:tab w:val="left" w:pos="650"/>
              </w:tabs>
              <w:ind w:left="356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(imię i nazwisko pracownika zamawiającego, któremu kierownik zamawiającego powierzył wykonanie</w:t>
            </w:r>
          </w:p>
          <w:p w:rsidR="00614A98" w:rsidRDefault="00614A98" w:rsidP="002B68D6">
            <w:pPr>
              <w:tabs>
                <w:tab w:val="left" w:pos="650"/>
              </w:tabs>
              <w:ind w:left="356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zastrzeżonych dla siebie czynności w postępowaniu)</w:t>
            </w:r>
          </w:p>
          <w:p w:rsidR="00614A98" w:rsidRDefault="00614A98" w:rsidP="002B68D6">
            <w:pPr>
              <w:tabs>
                <w:tab w:val="left" w:pos="650"/>
              </w:tabs>
              <w:ind w:left="356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14A98" w:rsidRDefault="00614A98" w:rsidP="002B68D6">
            <w:pPr>
              <w:ind w:left="676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Pracownik zamawiającego, któremu kierownik zamawiającego powierzył wykonanie zastrzeżonych dla siebie czynności w postępowaniu, złożył oświadczenia określone w art. 56 ust. 4 ustawy.</w:t>
            </w:r>
          </w:p>
          <w:p w:rsidR="00614A98" w:rsidRDefault="00614A98" w:rsidP="002B68D6">
            <w:pPr>
              <w:ind w:left="356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14A98" w:rsidRDefault="00614A98" w:rsidP="00CE3D31">
            <w:pPr>
              <w:numPr>
                <w:ilvl w:val="0"/>
                <w:numId w:val="14"/>
              </w:numPr>
              <w:tabs>
                <w:tab w:val="clear" w:pos="720"/>
                <w:tab w:val="num" w:pos="676"/>
              </w:tabs>
              <w:ind w:left="360" w:right="110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Komisja przetargowa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14A98" w:rsidRPr="0069267B" w:rsidRDefault="00614A98" w:rsidP="00CE3D31">
            <w:pPr>
              <w:ind w:right="110"/>
              <w:rPr>
                <w:rFonts w:ascii="Arial" w:hAnsi="Arial" w:cs="Arial"/>
                <w:sz w:val="8"/>
                <w:szCs w:val="8"/>
              </w:rPr>
            </w:pPr>
          </w:p>
          <w:p w:rsidR="00614A98" w:rsidRDefault="00614A98" w:rsidP="00CE3D31">
            <w:pPr>
              <w:pStyle w:val="Nagwek1"/>
              <w:tabs>
                <w:tab w:val="left" w:pos="785"/>
              </w:tabs>
              <w:ind w:left="29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  <w:lang w:val="pl-PL" w:eastAsia="pl-PL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b w:val="0"/>
                <w:sz w:val="18"/>
                <w:szCs w:val="18"/>
                <w:lang w:val="pl-PL" w:eastAsia="pl-PL"/>
              </w:rPr>
              <w:t xml:space="preserve">została powołana w dniu </w:t>
            </w:r>
            <w:r w:rsidR="004F3B8A">
              <w:rPr>
                <w:b w:val="0"/>
                <w:sz w:val="18"/>
                <w:szCs w:val="18"/>
                <w:lang w:val="pl-PL" w:eastAsia="pl-PL"/>
              </w:rPr>
              <w:t>25</w:t>
            </w:r>
            <w:r w:rsidR="00AA7797">
              <w:rPr>
                <w:b w:val="0"/>
                <w:sz w:val="18"/>
                <w:szCs w:val="18"/>
                <w:lang w:val="pl-PL" w:eastAsia="pl-PL"/>
              </w:rPr>
              <w:t>.</w:t>
            </w:r>
            <w:r w:rsidR="004F3B8A">
              <w:rPr>
                <w:b w:val="0"/>
                <w:sz w:val="18"/>
                <w:szCs w:val="18"/>
                <w:lang w:val="pl-PL" w:eastAsia="pl-PL"/>
              </w:rPr>
              <w:t>10</w:t>
            </w:r>
            <w:r w:rsidR="00EF0A9F">
              <w:rPr>
                <w:b w:val="0"/>
                <w:sz w:val="18"/>
                <w:szCs w:val="18"/>
                <w:lang w:val="pl-PL" w:eastAsia="pl-PL"/>
              </w:rPr>
              <w:t>.2021</w:t>
            </w:r>
            <w:r w:rsidR="0053234F">
              <w:rPr>
                <w:b w:val="0"/>
                <w:sz w:val="18"/>
                <w:szCs w:val="18"/>
                <w:lang w:val="pl-PL" w:eastAsia="pl-PL"/>
              </w:rPr>
              <w:t xml:space="preserve"> r. </w:t>
            </w:r>
            <w:r>
              <w:rPr>
                <w:b w:val="0"/>
                <w:sz w:val="18"/>
                <w:szCs w:val="18"/>
                <w:lang w:val="pl-PL" w:eastAsia="pl-PL"/>
              </w:rPr>
              <w:t xml:space="preserve">na podstawie: </w:t>
            </w:r>
            <w:r w:rsidR="00AA7797">
              <w:rPr>
                <w:b w:val="0"/>
                <w:sz w:val="18"/>
                <w:szCs w:val="18"/>
                <w:lang w:val="pl-PL" w:eastAsia="pl-PL"/>
              </w:rPr>
              <w:t>Wniosku o wszczęcie postępowania w sprawie zamówienia publicznego 23/ZP/21</w:t>
            </w:r>
          </w:p>
          <w:p w:rsidR="00614A98" w:rsidRDefault="00614A98" w:rsidP="00CE3D31">
            <w:pPr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(załączyć odpowiedni dokument)</w:t>
            </w:r>
          </w:p>
          <w:p w:rsidR="00614A98" w:rsidRDefault="004F3B8A" w:rsidP="004F3B8A">
            <w:pPr>
              <w:ind w:right="110" w:firstLine="62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Rozkaz dzienny Nr - 206</w:t>
            </w:r>
          </w:p>
          <w:p w:rsidR="00614A98" w:rsidRDefault="00614A98" w:rsidP="00CE3D31">
            <w:pPr>
              <w:ind w:left="263" w:right="110"/>
            </w:pPr>
            <w:r>
              <w:rPr>
                <w:rFonts w:ascii="Arial" w:hAnsi="Arial" w:cs="Arial"/>
                <w:sz w:val="18"/>
                <w:szCs w:val="18"/>
              </w:rPr>
              <w:t>w składzie:</w:t>
            </w:r>
          </w:p>
          <w:p w:rsidR="00614A98" w:rsidRPr="0053234F" w:rsidRDefault="00A52ABC" w:rsidP="00CE3D31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Przewodniczący</w:t>
            </w:r>
            <w:r w:rsidR="00EF0A9F" w:rsidRPr="0053234F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t xml:space="preserve"> </w:t>
            </w:r>
            <w:r w:rsidRPr="00A52ABC">
              <w:rPr>
                <w:rFonts w:ascii="Arial" w:hAnsi="Arial" w:cs="Arial"/>
                <w:sz w:val="18"/>
                <w:szCs w:val="18"/>
              </w:rPr>
              <w:t>Michał MYSZKOWSKI</w:t>
            </w:r>
          </w:p>
          <w:p w:rsidR="00EF0A9F" w:rsidRPr="0053234F" w:rsidRDefault="00EF0A9F" w:rsidP="00CE3D31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 w:rsidRPr="0053234F">
              <w:rPr>
                <w:rFonts w:ascii="Arial" w:hAnsi="Arial" w:cs="Arial"/>
                <w:sz w:val="18"/>
                <w:szCs w:val="18"/>
              </w:rPr>
              <w:t>Sekretarz – Beata ŁASZCEWSKA-ADAMCZAK</w:t>
            </w:r>
          </w:p>
          <w:p w:rsidR="00EF0A9F" w:rsidRPr="0053234F" w:rsidRDefault="00EF0A9F" w:rsidP="00CE3D31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 w:rsidRPr="0053234F">
              <w:rPr>
                <w:rFonts w:ascii="Arial" w:hAnsi="Arial" w:cs="Arial"/>
                <w:sz w:val="18"/>
                <w:szCs w:val="18"/>
              </w:rPr>
              <w:t>Członkowie</w:t>
            </w:r>
            <w:r w:rsidR="0053234F" w:rsidRPr="005323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234F">
              <w:rPr>
                <w:rFonts w:ascii="Arial" w:hAnsi="Arial" w:cs="Arial"/>
                <w:sz w:val="18"/>
                <w:szCs w:val="18"/>
              </w:rPr>
              <w:t>- Rafał FUDALA</w:t>
            </w:r>
          </w:p>
          <w:p w:rsidR="0053234F" w:rsidRDefault="0053234F" w:rsidP="0053234F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 w:rsidRPr="0053234F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A52ABC" w:rsidRPr="00A52ABC">
              <w:rPr>
                <w:rFonts w:ascii="Arial" w:hAnsi="Arial" w:cs="Arial"/>
                <w:sz w:val="18"/>
                <w:szCs w:val="18"/>
              </w:rPr>
              <w:t>Anna PARASIŃSKA</w:t>
            </w:r>
          </w:p>
          <w:p w:rsidR="00A52ABC" w:rsidRPr="0053234F" w:rsidRDefault="00A52ABC" w:rsidP="00A52ABC">
            <w:pPr>
              <w:ind w:left="1027" w:right="110" w:firstLine="6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2ABC">
              <w:rPr>
                <w:rFonts w:ascii="Arial" w:hAnsi="Arial" w:cs="Arial"/>
                <w:sz w:val="18"/>
                <w:szCs w:val="18"/>
              </w:rPr>
              <w:t>Krzysztof WOJCIECHOWSKI</w:t>
            </w:r>
          </w:p>
          <w:p w:rsidR="00614A98" w:rsidRPr="00D9571B" w:rsidRDefault="0053234F" w:rsidP="0053234F">
            <w:pPr>
              <w:ind w:right="110" w:firstLine="623"/>
              <w:rPr>
                <w:rFonts w:ascii="Arial" w:hAnsi="Arial" w:cs="Arial"/>
                <w:sz w:val="16"/>
                <w:szCs w:val="16"/>
              </w:rPr>
            </w:pPr>
            <w:r w:rsidRPr="0053234F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614A98" w:rsidRPr="00D9571B">
              <w:rPr>
                <w:rFonts w:ascii="Arial" w:hAnsi="Arial" w:cs="Arial"/>
                <w:sz w:val="16"/>
                <w:szCs w:val="16"/>
              </w:rPr>
              <w:t>(imiona i nazwiska członków komisji)</w:t>
            </w:r>
          </w:p>
          <w:p w:rsidR="00614A98" w:rsidRPr="00600F21" w:rsidRDefault="00600F21" w:rsidP="00600F21">
            <w:pPr>
              <w:tabs>
                <w:tab w:val="left" w:pos="1845"/>
              </w:tabs>
              <w:ind w:left="263" w:right="110"/>
              <w:jc w:val="both"/>
              <w:rPr>
                <w:rFonts w:ascii="Arial" w:hAnsi="Arial" w:cs="Arial"/>
                <w:i/>
                <w:sz w:val="8"/>
                <w:szCs w:val="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  <w:p w:rsidR="00614A98" w:rsidRDefault="00614A98" w:rsidP="00CE3D31">
            <w:pPr>
              <w:ind w:left="26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Członkowie komisji złożyli oświadczenia określone w art. 56 ust. 4 ustawy.</w:t>
            </w:r>
          </w:p>
          <w:p w:rsidR="00614A98" w:rsidRPr="004F3B8A" w:rsidRDefault="00614A98" w:rsidP="00CE3D31">
            <w:pPr>
              <w:ind w:left="263" w:right="11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614A98" w:rsidRPr="00600F21" w:rsidRDefault="00614A98" w:rsidP="00CE3D31">
            <w:pPr>
              <w:pStyle w:val="Nagwek1"/>
              <w:tabs>
                <w:tab w:val="left" w:pos="785"/>
              </w:tabs>
              <w:ind w:left="290"/>
            </w:pPr>
            <w:r w:rsidRPr="00600F21">
              <w:rPr>
                <w:rFonts w:ascii="Symbol" w:eastAsia="Symbol" w:hAnsi="Symbol" w:cs="Symbol"/>
                <w:b w:val="0"/>
                <w:sz w:val="18"/>
                <w:szCs w:val="18"/>
                <w:lang w:val="pl-PL" w:eastAsia="pl-PL"/>
              </w:rPr>
              <w:t></w:t>
            </w:r>
            <w:r w:rsidRPr="00600F21">
              <w:rPr>
                <w:rFonts w:eastAsia="Arial"/>
                <w:b w:val="0"/>
                <w:sz w:val="18"/>
                <w:szCs w:val="18"/>
                <w:lang w:val="pl-PL" w:eastAsia="pl-PL"/>
              </w:rPr>
              <w:t xml:space="preserve"> </w:t>
            </w:r>
            <w:r w:rsidRPr="00600F21">
              <w:rPr>
                <w:b w:val="0"/>
                <w:strike/>
                <w:sz w:val="18"/>
                <w:szCs w:val="18"/>
                <w:lang w:val="pl-PL" w:eastAsia="pl-PL"/>
              </w:rPr>
              <w:t>nie została powołana</w:t>
            </w:r>
            <w:r w:rsidRPr="00600F21">
              <w:rPr>
                <w:b w:val="0"/>
                <w:sz w:val="18"/>
                <w:szCs w:val="18"/>
                <w:lang w:val="pl-PL" w:eastAsia="pl-PL"/>
              </w:rPr>
              <w:t xml:space="preserve">, czynności związane z przeprowadzeniem postępowania wykonują </w:t>
            </w:r>
            <w:r w:rsidRPr="00600F21">
              <w:rPr>
                <w:b w:val="0"/>
                <w:i/>
                <w:sz w:val="14"/>
                <w:szCs w:val="14"/>
                <w:lang w:val="pl-PL" w:eastAsia="pl-PL"/>
              </w:rPr>
              <w:t>(wskazać osoby wykonujące czynności związane z przeprowadzeniem postępowania oraz podać zakres czynności):</w:t>
            </w:r>
          </w:p>
          <w:p w:rsidR="00600F21" w:rsidRPr="00600F21" w:rsidRDefault="00600F21" w:rsidP="00CE3D31">
            <w:pPr>
              <w:ind w:left="830" w:right="110" w:hanging="540"/>
              <w:rPr>
                <w:rFonts w:ascii="Arial" w:hAnsi="Arial" w:cs="Arial"/>
                <w:b/>
                <w:sz w:val="8"/>
                <w:szCs w:val="8"/>
                <w:lang w:eastAsia="x-none"/>
              </w:rPr>
            </w:pPr>
          </w:p>
          <w:p w:rsidR="00614A98" w:rsidRPr="00600F21" w:rsidRDefault="00600F21" w:rsidP="00CE3D31">
            <w:pPr>
              <w:ind w:left="830" w:right="110" w:hanging="540"/>
              <w:rPr>
                <w:rFonts w:ascii="Arial" w:hAnsi="Arial" w:cs="Arial"/>
                <w:sz w:val="18"/>
                <w:szCs w:val="18"/>
              </w:rPr>
            </w:pPr>
            <w:r w:rsidRPr="00600F21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Michał MYSZKOWSKI</w:t>
            </w:r>
            <w:r w:rsidR="00614A98" w:rsidRPr="00600F2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00F21">
              <w:rPr>
                <w:rFonts w:ascii="Arial" w:hAnsi="Arial" w:cs="Arial"/>
                <w:sz w:val="18"/>
                <w:szCs w:val="18"/>
              </w:rPr>
              <w:t>-</w:t>
            </w:r>
            <w:r w:rsidR="00614A98" w:rsidRPr="00600F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0F21">
              <w:rPr>
                <w:rFonts w:ascii="Arial" w:hAnsi="Arial" w:cs="Arial"/>
                <w:sz w:val="18"/>
                <w:szCs w:val="18"/>
                <w:lang w:eastAsia="x-none"/>
              </w:rPr>
              <w:t>ocena ofert pod względem merytorycznym</w:t>
            </w:r>
          </w:p>
          <w:p w:rsidR="00614A98" w:rsidRPr="00600F21" w:rsidRDefault="00600F21" w:rsidP="00CE3D31">
            <w:pPr>
              <w:ind w:left="830" w:right="110" w:hanging="540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600F21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Beata ŁASZCZEWSKA-DAMCZAK</w:t>
            </w:r>
            <w:r w:rsidR="00614A98" w:rsidRPr="00600F2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00F21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614A98" w:rsidRPr="00600F2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00F21">
              <w:rPr>
                <w:rFonts w:ascii="Arial" w:hAnsi="Arial" w:cs="Arial"/>
                <w:sz w:val="18"/>
                <w:szCs w:val="18"/>
                <w:lang w:eastAsia="x-none"/>
              </w:rPr>
              <w:t>sekretarz ocena ofert pod względem formalnym</w:t>
            </w:r>
          </w:p>
          <w:p w:rsidR="00600F21" w:rsidRPr="00600F21" w:rsidRDefault="00600F21" w:rsidP="00CE3D31">
            <w:pPr>
              <w:ind w:left="830" w:right="110" w:hanging="540"/>
              <w:rPr>
                <w:rFonts w:ascii="Arial" w:hAnsi="Arial" w:cs="Arial"/>
                <w:sz w:val="18"/>
                <w:szCs w:val="18"/>
              </w:rPr>
            </w:pPr>
            <w:r w:rsidRPr="00600F21">
              <w:rPr>
                <w:rFonts w:ascii="Arial" w:hAnsi="Arial" w:cs="Arial"/>
                <w:b/>
                <w:sz w:val="18"/>
                <w:szCs w:val="18"/>
              </w:rPr>
              <w:t>Krzysztof WOJCIECHOWSKI</w:t>
            </w:r>
            <w:r w:rsidRPr="00600F21">
              <w:rPr>
                <w:rFonts w:ascii="Arial" w:hAnsi="Arial" w:cs="Arial"/>
                <w:sz w:val="18"/>
                <w:szCs w:val="18"/>
              </w:rPr>
              <w:t xml:space="preserve"> - ocena ofert pod względem merytorycznym</w:t>
            </w:r>
          </w:p>
          <w:p w:rsidR="00614A98" w:rsidRPr="00600F21" w:rsidRDefault="00600F21" w:rsidP="00CE3D31">
            <w:pPr>
              <w:ind w:left="830" w:right="110" w:hanging="540"/>
              <w:rPr>
                <w:rFonts w:ascii="Arial" w:hAnsi="Arial" w:cs="Arial"/>
                <w:sz w:val="18"/>
                <w:szCs w:val="18"/>
              </w:rPr>
            </w:pPr>
            <w:r w:rsidRPr="00600F21">
              <w:rPr>
                <w:rFonts w:ascii="Arial" w:hAnsi="Arial" w:cs="Arial"/>
                <w:b/>
                <w:sz w:val="18"/>
                <w:szCs w:val="18"/>
              </w:rPr>
              <w:t>Anna PARASIŃSKA</w:t>
            </w:r>
            <w:r w:rsidRPr="00600F21">
              <w:rPr>
                <w:rFonts w:ascii="Arial" w:hAnsi="Arial" w:cs="Arial"/>
                <w:sz w:val="18"/>
                <w:szCs w:val="18"/>
              </w:rPr>
              <w:t>- ocena ofert pod względem formalnym</w:t>
            </w:r>
          </w:p>
          <w:p w:rsidR="00600F21" w:rsidRPr="00600F21" w:rsidRDefault="00600F21" w:rsidP="00CE3D31">
            <w:pPr>
              <w:ind w:left="830" w:right="110" w:hanging="540"/>
              <w:rPr>
                <w:rFonts w:ascii="Arial" w:hAnsi="Arial" w:cs="Arial"/>
                <w:sz w:val="18"/>
                <w:szCs w:val="18"/>
              </w:rPr>
            </w:pPr>
            <w:r w:rsidRPr="00600F21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Rafał FUDALA - </w:t>
            </w:r>
            <w:r w:rsidRPr="00600F21">
              <w:rPr>
                <w:rFonts w:ascii="Arial" w:hAnsi="Arial" w:cs="Arial"/>
                <w:sz w:val="18"/>
                <w:szCs w:val="18"/>
                <w:lang w:eastAsia="x-none"/>
              </w:rPr>
              <w:t>ocena ofert pod względem formalnym</w:t>
            </w:r>
          </w:p>
          <w:p w:rsidR="00614A98" w:rsidRPr="00600F21" w:rsidRDefault="00600F21" w:rsidP="00CE3D31">
            <w:pPr>
              <w:ind w:left="11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</w:t>
            </w:r>
            <w:r w:rsidR="00614A98" w:rsidRPr="00600F21">
              <w:rPr>
                <w:rFonts w:ascii="Arial" w:eastAsia="Arial" w:hAnsi="Arial" w:cs="Arial"/>
                <w:i/>
                <w:sz w:val="14"/>
                <w:szCs w:val="14"/>
              </w:rPr>
              <w:t xml:space="preserve">  </w:t>
            </w:r>
            <w:r w:rsidR="00614A98" w:rsidRPr="00600F21">
              <w:rPr>
                <w:rFonts w:ascii="Arial" w:hAnsi="Arial" w:cs="Arial"/>
                <w:i/>
                <w:sz w:val="14"/>
                <w:szCs w:val="14"/>
              </w:rPr>
              <w:t xml:space="preserve">(imię i nazwisko)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            </w:t>
            </w:r>
            <w:r w:rsidR="00614A98" w:rsidRPr="00600F21">
              <w:rPr>
                <w:rFonts w:ascii="Arial" w:hAnsi="Arial" w:cs="Arial"/>
                <w:i/>
                <w:sz w:val="14"/>
                <w:szCs w:val="14"/>
              </w:rPr>
              <w:t xml:space="preserve"> (czynność w postępowaniu)</w:t>
            </w:r>
          </w:p>
          <w:p w:rsidR="00614A98" w:rsidRPr="00600F21" w:rsidRDefault="00614A98" w:rsidP="00CE3D31">
            <w:pPr>
              <w:ind w:left="110" w:right="110"/>
              <w:rPr>
                <w:rFonts w:ascii="Arial" w:hAnsi="Arial" w:cs="Arial"/>
                <w:i/>
                <w:sz w:val="6"/>
                <w:szCs w:val="6"/>
              </w:rPr>
            </w:pPr>
          </w:p>
          <w:p w:rsidR="00614A98" w:rsidRDefault="00614A98" w:rsidP="00CE3D31">
            <w:pPr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Osoby wykonujące czynności związane z przeprowadzeniem postępowania, o których mowa w pkt 2, złożyły oświadczenia określone w art. 56 ust. 4 ustawy.</w:t>
            </w:r>
          </w:p>
          <w:p w:rsidR="00614A98" w:rsidRPr="0053234F" w:rsidRDefault="00614A98" w:rsidP="00CE3D31">
            <w:pPr>
              <w:ind w:right="110"/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  <w:p w:rsidR="00614A98" w:rsidRDefault="00614A98" w:rsidP="00CE3D31">
            <w:pPr>
              <w:pStyle w:val="Tekstpodstawowywcity"/>
              <w:numPr>
                <w:ilvl w:val="0"/>
                <w:numId w:val="14"/>
              </w:numPr>
              <w:tabs>
                <w:tab w:val="left" w:pos="650"/>
              </w:tabs>
              <w:ind w:left="360" w:right="110"/>
              <w:jc w:val="left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Biegli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14A98" w:rsidRPr="00600F21" w:rsidRDefault="00614A98" w:rsidP="00CE3D31">
            <w:pPr>
              <w:pStyle w:val="Tekstpodstawowywcity"/>
              <w:ind w:right="110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614A98" w:rsidRDefault="00614A98" w:rsidP="00CE3D31">
            <w:pPr>
              <w:pStyle w:val="Nagwek1"/>
              <w:tabs>
                <w:tab w:val="left" w:pos="785"/>
              </w:tabs>
              <w:ind w:left="47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  <w:lang w:val="pl-PL" w:eastAsia="pl-PL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b w:val="0"/>
                <w:sz w:val="18"/>
                <w:szCs w:val="18"/>
                <w:lang w:val="pl-PL" w:eastAsia="pl-PL"/>
              </w:rPr>
              <w:t xml:space="preserve">zostali powołani  </w:t>
            </w:r>
            <w:r>
              <w:rPr>
                <w:b w:val="0"/>
                <w:i/>
                <w:sz w:val="14"/>
                <w:szCs w:val="14"/>
                <w:lang w:val="pl-PL" w:eastAsia="pl-PL"/>
              </w:rPr>
              <w:t>(imiona i nazwiska biegłych)</w:t>
            </w:r>
            <w:r>
              <w:rPr>
                <w:b w:val="0"/>
                <w:sz w:val="18"/>
                <w:szCs w:val="18"/>
                <w:lang w:val="pl-PL" w:eastAsia="pl-PL"/>
              </w:rPr>
              <w:t>:</w:t>
            </w:r>
          </w:p>
          <w:p w:rsidR="00614A98" w:rsidRDefault="00614A98" w:rsidP="00CE3D31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614A98" w:rsidRDefault="00614A98" w:rsidP="00CE3D31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614A98" w:rsidRDefault="00614A98" w:rsidP="00CE3D31">
            <w:pPr>
              <w:ind w:left="26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Biegli złożyli oświadczenia określone w art. 56 ust. 4 ustawy.</w:t>
            </w:r>
          </w:p>
          <w:p w:rsidR="00614A98" w:rsidRPr="00600F21" w:rsidRDefault="00614A98" w:rsidP="00CE3D31">
            <w:pPr>
              <w:ind w:right="110"/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  <w:p w:rsidR="00614A98" w:rsidRDefault="00614A98" w:rsidP="00CE3D31">
            <w:pPr>
              <w:pStyle w:val="Nagwek1"/>
              <w:tabs>
                <w:tab w:val="left" w:pos="785"/>
              </w:tabs>
              <w:ind w:left="47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  <w:lang w:val="pl-PL" w:eastAsia="pl-PL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  <w:lang w:val="pl-PL" w:eastAsia="pl-PL"/>
              </w:rPr>
              <w:t xml:space="preserve"> </w:t>
            </w:r>
            <w:r w:rsidRPr="00105350">
              <w:rPr>
                <w:sz w:val="18"/>
                <w:szCs w:val="18"/>
                <w:lang w:val="pl-PL" w:eastAsia="pl-PL"/>
              </w:rPr>
              <w:t>nie zostali powołani</w:t>
            </w:r>
          </w:p>
          <w:p w:rsidR="00614A98" w:rsidRPr="00EF5E9E" w:rsidRDefault="00614A98" w:rsidP="00CE3D31">
            <w:pPr>
              <w:rPr>
                <w:rFonts w:cs="Arial"/>
                <w:b/>
                <w:sz w:val="8"/>
                <w:szCs w:val="8"/>
                <w:lang w:eastAsia="pl-PL"/>
              </w:rPr>
            </w:pPr>
          </w:p>
          <w:p w:rsidR="00614A98" w:rsidRDefault="00614A98" w:rsidP="00CE3D31">
            <w:pPr>
              <w:numPr>
                <w:ilvl w:val="0"/>
                <w:numId w:val="14"/>
              </w:numPr>
              <w:tabs>
                <w:tab w:val="left" w:pos="650"/>
              </w:tabs>
              <w:ind w:left="360"/>
              <w:jc w:val="both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Inne osoby wykonujące czynności związane z przeprowadzeniem postępowania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(wskazać osoby wykonujące czynności związane z przeprowadzeniem postępowania, inne niż określone w pkt 1-3, oraz podać zakres czynności)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14A98" w:rsidRDefault="00614A98" w:rsidP="00CE3D31">
            <w:pPr>
              <w:ind w:left="83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    …………………………………………………………</w:t>
            </w:r>
          </w:p>
          <w:p w:rsidR="00614A98" w:rsidRDefault="00614A98" w:rsidP="00CE3D31">
            <w:pPr>
              <w:ind w:left="83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.…………………………………………………………</w:t>
            </w:r>
          </w:p>
          <w:p w:rsidR="00614A98" w:rsidRDefault="00614A98" w:rsidP="00CE3D31">
            <w:pPr>
              <w:ind w:left="83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………………………………………………………….</w:t>
            </w:r>
          </w:p>
          <w:p w:rsidR="00614A98" w:rsidRDefault="00614A98" w:rsidP="00CE3D31">
            <w:pPr>
              <w:ind w:left="11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nazwisko)                                                               (czynność w postępowaniu)</w:t>
            </w:r>
          </w:p>
          <w:p w:rsidR="00614A98" w:rsidRDefault="00614A98" w:rsidP="00CE3D31">
            <w:pPr>
              <w:ind w:left="11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614A98" w:rsidRDefault="00614A98" w:rsidP="00CE3D31">
            <w:pPr>
              <w:ind w:left="26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Inne osoby wykonujące czynności związane z przeprowadzeniem postępowania złożyły oświadczenia określone w art. 56 ust. 4 ustawy.</w:t>
            </w:r>
          </w:p>
          <w:p w:rsidR="00614A98" w:rsidRDefault="00614A98" w:rsidP="002B68D6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14A98" w:rsidRPr="006368AA" w:rsidRDefault="00614A98" w:rsidP="002B68D6">
            <w:pPr>
              <w:pStyle w:val="Nagwek1"/>
              <w:jc w:val="both"/>
              <w:rPr>
                <w:b w:val="0"/>
              </w:rPr>
            </w:pPr>
            <w:r>
              <w:rPr>
                <w:sz w:val="18"/>
                <w:szCs w:val="18"/>
                <w:lang w:val="pl-PL" w:eastAsia="pl-PL"/>
              </w:rPr>
              <w:t xml:space="preserve">B.  </w:t>
            </w:r>
            <w:r>
              <w:rPr>
                <w:sz w:val="18"/>
                <w:szCs w:val="18"/>
              </w:rPr>
              <w:t>Osoby mogące wpłynąć na wynik postępowania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6368AA">
              <w:rPr>
                <w:b w:val="0"/>
                <w:i/>
                <w:sz w:val="14"/>
                <w:szCs w:val="14"/>
              </w:rPr>
              <w:t>(wskazać osoby mogące wpłynąć na wynik postępowania, w tym osoby wykonujące czynności związane z przygotowaniem postępowania</w:t>
            </w:r>
            <w:r w:rsidRPr="006368AA">
              <w:rPr>
                <w:b w:val="0"/>
                <w:i/>
                <w:sz w:val="14"/>
                <w:szCs w:val="14"/>
                <w:lang w:val="pl-PL"/>
              </w:rPr>
              <w:t xml:space="preserve">, należy wskazać </w:t>
            </w:r>
            <w:r w:rsidRPr="006368AA">
              <w:rPr>
                <w:b w:val="0"/>
                <w:i/>
                <w:sz w:val="14"/>
                <w:szCs w:val="14"/>
              </w:rPr>
              <w:t xml:space="preserve">osoby, które faktycznie dokonywały </w:t>
            </w:r>
            <w:r w:rsidRPr="006368AA">
              <w:rPr>
                <w:b w:val="0"/>
                <w:i/>
                <w:sz w:val="14"/>
                <w:szCs w:val="14"/>
                <w:lang w:val="pl-PL"/>
              </w:rPr>
              <w:t>dan</w:t>
            </w:r>
            <w:r>
              <w:rPr>
                <w:b w:val="0"/>
                <w:i/>
                <w:sz w:val="14"/>
                <w:szCs w:val="14"/>
                <w:lang w:val="pl-PL"/>
              </w:rPr>
              <w:t>e</w:t>
            </w:r>
            <w:r w:rsidRPr="006368AA">
              <w:rPr>
                <w:b w:val="0"/>
                <w:i/>
                <w:sz w:val="14"/>
                <w:szCs w:val="14"/>
                <w:lang w:val="pl-PL"/>
              </w:rPr>
              <w:t xml:space="preserve"> </w:t>
            </w:r>
            <w:r w:rsidRPr="006368AA">
              <w:rPr>
                <w:b w:val="0"/>
                <w:i/>
                <w:sz w:val="14"/>
                <w:szCs w:val="14"/>
              </w:rPr>
              <w:t>czynnoś</w:t>
            </w:r>
            <w:r w:rsidRPr="006368AA">
              <w:rPr>
                <w:b w:val="0"/>
                <w:i/>
                <w:sz w:val="14"/>
                <w:szCs w:val="14"/>
                <w:lang w:val="pl-PL"/>
              </w:rPr>
              <w:t>ci</w:t>
            </w:r>
            <w:r w:rsidRPr="006368AA">
              <w:rPr>
                <w:b w:val="0"/>
                <w:i/>
                <w:sz w:val="14"/>
                <w:szCs w:val="14"/>
              </w:rPr>
              <w:t xml:space="preserve"> oraz podać zakres </w:t>
            </w:r>
            <w:r>
              <w:rPr>
                <w:b w:val="0"/>
                <w:i/>
                <w:sz w:val="14"/>
                <w:szCs w:val="14"/>
                <w:lang w:val="pl-PL"/>
              </w:rPr>
              <w:t xml:space="preserve">tych </w:t>
            </w:r>
            <w:r w:rsidRPr="006368AA">
              <w:rPr>
                <w:b w:val="0"/>
                <w:i/>
                <w:sz w:val="14"/>
                <w:szCs w:val="14"/>
              </w:rPr>
              <w:t>czynności)</w:t>
            </w:r>
            <w:r w:rsidRPr="006368AA">
              <w:rPr>
                <w:b w:val="0"/>
                <w:sz w:val="18"/>
                <w:szCs w:val="18"/>
              </w:rPr>
              <w:t>:</w:t>
            </w:r>
          </w:p>
          <w:p w:rsidR="00614A98" w:rsidRDefault="00614A98" w:rsidP="002B68D6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        …………………………………………………………</w:t>
            </w:r>
          </w:p>
          <w:p w:rsidR="00614A98" w:rsidRDefault="00614A98" w:rsidP="002B68D6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        …………………………………………………………</w:t>
            </w:r>
          </w:p>
          <w:p w:rsidR="00614A98" w:rsidRDefault="00614A98" w:rsidP="002B68D6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         …………………………………………………………</w:t>
            </w:r>
          </w:p>
          <w:p w:rsidR="00614A98" w:rsidRDefault="00614A98" w:rsidP="002B68D6">
            <w:pPr>
              <w:ind w:left="47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nazwisko)                                                                               (zakres czynności)</w:t>
            </w:r>
          </w:p>
          <w:p w:rsidR="00614A98" w:rsidRDefault="00614A98" w:rsidP="002B68D6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614A98" w:rsidRDefault="00614A98" w:rsidP="002B68D6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Osoby mogące wpłynąć na wynik postępowania, w tym osoby wykonujące czynności związane </w:t>
            </w:r>
            <w:r w:rsidR="0053234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z przygotowaniem postępowania, złożyły oświadczenia określone w art. 56 ust. 4 ustawy.</w:t>
            </w:r>
          </w:p>
          <w:p w:rsidR="00614A98" w:rsidRDefault="00614A98" w:rsidP="002B68D6">
            <w:pPr>
              <w:ind w:left="470" w:right="110"/>
              <w:rPr>
                <w:rFonts w:ascii="Arial" w:hAnsi="Arial" w:cs="Arial"/>
                <w:sz w:val="18"/>
                <w:szCs w:val="18"/>
              </w:rPr>
            </w:pPr>
          </w:p>
          <w:p w:rsidR="00614A98" w:rsidRPr="006368AA" w:rsidRDefault="00614A98" w:rsidP="002B68D6">
            <w:pPr>
              <w:pStyle w:val="Nagwek1"/>
              <w:rPr>
                <w:sz w:val="16"/>
                <w:szCs w:val="16"/>
                <w:lang w:val="pl-PL" w:eastAsia="pl-PL"/>
              </w:rPr>
            </w:pPr>
            <w:r>
              <w:rPr>
                <w:sz w:val="18"/>
                <w:szCs w:val="18"/>
                <w:lang w:val="pl-PL" w:eastAsia="pl-PL"/>
              </w:rPr>
              <w:t>C. Osoby udzielające zamówienia</w:t>
            </w:r>
          </w:p>
          <w:p w:rsidR="00105350" w:rsidRPr="00153F39" w:rsidRDefault="00105350" w:rsidP="00105350">
            <w:pPr>
              <w:ind w:left="592" w:right="11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kontradmirał prof. dr hab. Tomasz SZUBRYCHT</w:t>
            </w:r>
            <w:r w:rsidRPr="00D876B4"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                             </w:t>
            </w:r>
            <w:r w:rsidRPr="00153F39">
              <w:rPr>
                <w:rFonts w:ascii="Arial" w:hAnsi="Arial"/>
              </w:rPr>
              <w:t>Rektor</w:t>
            </w:r>
          </w:p>
          <w:p w:rsidR="00614A98" w:rsidRPr="0053234F" w:rsidRDefault="00614A98" w:rsidP="002B68D6">
            <w:pPr>
              <w:rPr>
                <w:sz w:val="8"/>
                <w:szCs w:val="8"/>
                <w:lang w:eastAsia="pl-PL"/>
              </w:rPr>
            </w:pPr>
          </w:p>
          <w:p w:rsidR="00614A98" w:rsidRPr="004F5B66" w:rsidRDefault="00614A98" w:rsidP="002B68D6">
            <w:pPr>
              <w:pStyle w:val="Nagwek1"/>
              <w:tabs>
                <w:tab w:val="clear" w:pos="0"/>
                <w:tab w:val="num" w:pos="676"/>
              </w:tabs>
              <w:ind w:firstLine="676"/>
              <w:rPr>
                <w:b w:val="0"/>
                <w:i/>
                <w:sz w:val="16"/>
                <w:szCs w:val="16"/>
              </w:rPr>
            </w:pPr>
            <w:r>
              <w:rPr>
                <w:lang w:val="pl-PL"/>
              </w:rPr>
              <w:t xml:space="preserve">            </w:t>
            </w:r>
            <w:r w:rsidRPr="004F5B66">
              <w:rPr>
                <w:b w:val="0"/>
                <w:i/>
                <w:sz w:val="16"/>
                <w:szCs w:val="16"/>
                <w:lang w:val="pl-PL"/>
              </w:rPr>
              <w:t>(imię i nazwisko)</w:t>
            </w:r>
            <w:r>
              <w:rPr>
                <w:b w:val="0"/>
                <w:i/>
                <w:sz w:val="16"/>
                <w:szCs w:val="16"/>
                <w:lang w:val="pl-PL"/>
              </w:rPr>
              <w:t xml:space="preserve">                                                                       (stanowisko)</w:t>
            </w:r>
          </w:p>
          <w:p w:rsidR="00614A98" w:rsidRDefault="00614A98" w:rsidP="002B68D6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614A98" w:rsidRDefault="00614A98" w:rsidP="002B68D6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Osoby udzielające zamówienia złożyły oświadczenia określone w art. 56 ust. 4 ustawy.</w:t>
            </w:r>
          </w:p>
          <w:p w:rsidR="00614A98" w:rsidRPr="006368AA" w:rsidRDefault="00614A98" w:rsidP="002B68D6">
            <w:pPr>
              <w:pStyle w:val="Nagwek1"/>
            </w:pPr>
          </w:p>
          <w:p w:rsidR="00614A98" w:rsidRPr="001F3E99" w:rsidRDefault="00614A98" w:rsidP="002B68D6">
            <w:pPr>
              <w:keepNext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1F3E9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D. </w:t>
            </w:r>
            <w:r w:rsidRPr="001F3E99">
              <w:rPr>
                <w:rFonts w:ascii="Arial" w:hAnsi="Arial" w:cs="Arial"/>
                <w:b/>
                <w:sz w:val="18"/>
                <w:szCs w:val="18"/>
              </w:rPr>
              <w:t>Informacje o istnieniu okoliczności, o których mowa w art. 56 ust. 2 ustawy,</w:t>
            </w:r>
            <w:r w:rsidRPr="001F3E99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 w:rsidRPr="001F3E9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oraz – jeżeli dotyczy – o podjętych w związku z tym środkach zaradczych.</w:t>
            </w:r>
          </w:p>
          <w:p w:rsidR="00614A98" w:rsidRPr="001F3E99" w:rsidRDefault="00105350" w:rsidP="002B68D6">
            <w:pPr>
              <w:pStyle w:val="Nagwek1"/>
              <w:jc w:val="both"/>
            </w:pPr>
            <w:r w:rsidRPr="003B0189">
              <w:rPr>
                <w:sz w:val="18"/>
                <w:szCs w:val="18"/>
              </w:rPr>
              <w:t>nie dotyczy</w:t>
            </w:r>
          </w:p>
          <w:p w:rsidR="00614A98" w:rsidRDefault="00614A98" w:rsidP="002B68D6">
            <w:pPr>
              <w:pStyle w:val="Nagwek1"/>
              <w:rPr>
                <w:b w:val="0"/>
                <w:sz w:val="18"/>
                <w:szCs w:val="18"/>
                <w:lang w:val="pl-PL" w:eastAsia="pl-PL"/>
              </w:rPr>
            </w:pPr>
            <w:r>
              <w:rPr>
                <w:b w:val="0"/>
                <w:sz w:val="18"/>
                <w:szCs w:val="18"/>
                <w:lang w:val="pl-PL" w:eastAsia="pl-PL"/>
              </w:rPr>
              <w:t>..........................................................................................................................................................</w:t>
            </w:r>
          </w:p>
          <w:p w:rsidR="00614A98" w:rsidRPr="001F3E99" w:rsidRDefault="00614A98" w:rsidP="002B68D6">
            <w:pPr>
              <w:keepNext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1F3E9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E. Informacje o istnieniu okoliczności, o których mowa w art. 56 ust. 3 ustawy</w:t>
            </w:r>
            <w:r w:rsidRPr="001F3E9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1F3E99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 w:rsidRPr="001F3E9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oraz – jeżeli dotyczy – o podjętych w związku z tym środkach zaradczych.</w:t>
            </w:r>
          </w:p>
          <w:p w:rsidR="00614A98" w:rsidRPr="00CE2053" w:rsidRDefault="00105350" w:rsidP="002B68D6">
            <w:pPr>
              <w:pStyle w:val="Nagwek1"/>
              <w:jc w:val="both"/>
              <w:rPr>
                <w:sz w:val="18"/>
                <w:szCs w:val="18"/>
                <w:lang w:eastAsia="pl-PL"/>
              </w:rPr>
            </w:pPr>
            <w:r w:rsidRPr="003B0189">
              <w:rPr>
                <w:sz w:val="18"/>
                <w:szCs w:val="18"/>
              </w:rPr>
              <w:t>nie dotyczy</w:t>
            </w:r>
          </w:p>
          <w:p w:rsidR="00614A98" w:rsidRPr="004F5B66" w:rsidRDefault="00614A98" w:rsidP="002B68D6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5B66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  <w:p w:rsidR="00614A98" w:rsidRPr="00EF5E9E" w:rsidRDefault="00614A98" w:rsidP="002B68D6">
            <w:pPr>
              <w:ind w:right="110"/>
              <w:rPr>
                <w:rFonts w:ascii="Arial" w:hAnsi="Arial" w:cs="Arial"/>
                <w:b/>
                <w:sz w:val="8"/>
                <w:szCs w:val="8"/>
                <w:lang w:eastAsia="pl-PL"/>
              </w:rPr>
            </w:pPr>
          </w:p>
        </w:tc>
      </w:tr>
      <w:tr w:rsidR="00614A98" w:rsidTr="002B68D6">
        <w:trPr>
          <w:trHeight w:val="185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98" w:rsidRDefault="00614A98" w:rsidP="00614A98">
            <w:pPr>
              <w:numPr>
                <w:ilvl w:val="0"/>
                <w:numId w:val="28"/>
              </w:num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lastRenderedPageBreak/>
              <w:t xml:space="preserve"> </w:t>
            </w:r>
          </w:p>
          <w:p w:rsidR="00614A98" w:rsidRDefault="00614A98" w:rsidP="002B68D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98" w:rsidRDefault="00614A98" w:rsidP="002B68D6">
            <w:pPr>
              <w:pStyle w:val="Nagwek2"/>
              <w:numPr>
                <w:ilvl w:val="0"/>
                <w:numId w:val="0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Ogłoszenia informacyjne o planowanych</w:t>
            </w:r>
          </w:p>
          <w:p w:rsidR="00614A98" w:rsidRDefault="00614A98" w:rsidP="002B68D6">
            <w:pPr>
              <w:pStyle w:val="Nagwek2"/>
              <w:numPr>
                <w:ilvl w:val="0"/>
                <w:numId w:val="0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color w:val="auto"/>
                <w:sz w:val="18"/>
                <w:szCs w:val="18"/>
              </w:rPr>
              <w:t>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600F21">
              <w:rPr>
                <w:b w:val="0"/>
                <w:color w:val="auto"/>
                <w:sz w:val="18"/>
                <w:szCs w:val="18"/>
              </w:rPr>
              <w:t>zamówieniach klasycznych</w:t>
            </w:r>
          </w:p>
          <w:p w:rsidR="00614A98" w:rsidRDefault="00614A98" w:rsidP="002B68D6">
            <w:pPr>
              <w:pStyle w:val="Nagwek2"/>
              <w:numPr>
                <w:ilvl w:val="0"/>
                <w:numId w:val="0"/>
              </w:num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color w:val="auto"/>
                <w:sz w:val="18"/>
                <w:szCs w:val="18"/>
              </w:rPr>
              <w:t>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600F21">
              <w:rPr>
                <w:b w:val="0"/>
                <w:strike/>
                <w:color w:val="auto"/>
                <w:sz w:val="18"/>
                <w:szCs w:val="18"/>
              </w:rPr>
              <w:t>zamówieniach sektorowych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  <w:p w:rsidR="00614A98" w:rsidRPr="0053234F" w:rsidRDefault="00614A98" w:rsidP="002B68D6">
            <w:pPr>
              <w:rPr>
                <w:rFonts w:cs="Arial"/>
                <w:sz w:val="8"/>
                <w:szCs w:val="8"/>
              </w:rPr>
            </w:pPr>
          </w:p>
          <w:p w:rsidR="00614A98" w:rsidRPr="00140319" w:rsidRDefault="00614A98" w:rsidP="00614A98">
            <w:pPr>
              <w:numPr>
                <w:ilvl w:val="0"/>
                <w:numId w:val="25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Informacja o zamówieniu/umowie ramowej </w:t>
            </w:r>
          </w:p>
          <w:p w:rsidR="00614A98" w:rsidRDefault="00614A98" w:rsidP="002B68D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5350">
              <w:rPr>
                <w:rFonts w:ascii="Arial" w:hAnsi="Arial" w:cs="Arial"/>
                <w:b/>
                <w:sz w:val="18"/>
                <w:szCs w:val="18"/>
              </w:rPr>
              <w:t>nie została zawarta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została zawarta </w:t>
            </w:r>
          </w:p>
          <w:p w:rsidR="00614A98" w:rsidRDefault="00614A98" w:rsidP="002B68D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we wstępnym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 okresowym </w:t>
            </w:r>
          </w:p>
          <w:p w:rsidR="00614A98" w:rsidRDefault="00614A98" w:rsidP="002B68D6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ogłoszeniu informacyjnym o planowanych zamówieniach opublikowanym w Dzienniku Urzędowym Unii Europejskiej, dalej „Dz. Urz. UE”: …. /S … - …. z dnia ......……………….. r.</w:t>
            </w:r>
          </w:p>
          <w:p w:rsidR="00614A98" w:rsidRPr="00600F21" w:rsidRDefault="00614A98" w:rsidP="002B68D6">
            <w:pPr>
              <w:ind w:right="11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614A98" w:rsidRPr="00BB4942" w:rsidRDefault="00614A98" w:rsidP="00614A98">
            <w:pPr>
              <w:numPr>
                <w:ilvl w:val="0"/>
                <w:numId w:val="25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Informacja o zamówieniu/umowie ramowej</w:t>
            </w:r>
          </w:p>
          <w:p w:rsidR="00614A98" w:rsidRPr="00140319" w:rsidRDefault="00614A98" w:rsidP="002B68D6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5350">
              <w:rPr>
                <w:rFonts w:ascii="Arial" w:hAnsi="Arial" w:cs="Arial"/>
                <w:b/>
                <w:sz w:val="18"/>
                <w:szCs w:val="18"/>
              </w:rPr>
              <w:t>nie została zawarta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została zawarta </w:t>
            </w:r>
          </w:p>
          <w:p w:rsidR="00614A98" w:rsidRDefault="00614A98" w:rsidP="002B68D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we wstępnym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 okresowym </w:t>
            </w:r>
          </w:p>
          <w:p w:rsidR="00614A98" w:rsidRDefault="00614A98" w:rsidP="002B68D6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ogłoszeniu informacyjnym zamieszczonym na stronie internetowej w dniu ......………….…. r.</w:t>
            </w:r>
          </w:p>
          <w:p w:rsidR="00EF5E9E" w:rsidRDefault="00614A98" w:rsidP="00600F21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Ogłoszenie o profilu nabywcy zostało opublikowane w Dz. Urz. </w:t>
            </w:r>
            <w:r w:rsidR="00EF5E9E">
              <w:rPr>
                <w:rFonts w:ascii="Arial" w:hAnsi="Arial" w:cs="Arial"/>
                <w:sz w:val="18"/>
                <w:szCs w:val="18"/>
              </w:rPr>
              <w:t>UE: …./S …..- z dnia ……….</w:t>
            </w:r>
          </w:p>
          <w:p w:rsidR="00614A98" w:rsidRPr="00EF5E9E" w:rsidRDefault="00614A98" w:rsidP="00600F21">
            <w:pPr>
              <w:ind w:left="360" w:right="110"/>
              <w:jc w:val="both"/>
              <w:rPr>
                <w:rFonts w:ascii="Arial" w:hAnsi="Arial" w:cs="Arial"/>
                <w:sz w:val="8"/>
                <w:szCs w:val="8"/>
              </w:rPr>
            </w:pPr>
            <w:r w:rsidRPr="00EF5E9E">
              <w:rPr>
                <w:rFonts w:ascii="Arial" w:hAnsi="Arial" w:cs="Arial"/>
                <w:sz w:val="8"/>
                <w:szCs w:val="8"/>
              </w:rPr>
              <w:tab/>
            </w:r>
          </w:p>
        </w:tc>
      </w:tr>
      <w:tr w:rsidR="00614A98" w:rsidTr="00EF5E9E">
        <w:trPr>
          <w:trHeight w:val="2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98" w:rsidRDefault="00614A98" w:rsidP="00614A98">
            <w:pPr>
              <w:numPr>
                <w:ilvl w:val="0"/>
                <w:numId w:val="28"/>
              </w:num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98" w:rsidRDefault="00614A98" w:rsidP="002B68D6">
            <w:pPr>
              <w:pStyle w:val="Nagwek1"/>
              <w:jc w:val="both"/>
            </w:pPr>
            <w:r>
              <w:rPr>
                <w:sz w:val="18"/>
                <w:szCs w:val="18"/>
                <w:lang w:val="pl-PL" w:eastAsia="pl-PL"/>
              </w:rPr>
              <w:t>Ogłoszenie o zamówieniu</w:t>
            </w:r>
          </w:p>
          <w:p w:rsidR="00614A98" w:rsidRPr="00EF5E9E" w:rsidRDefault="00614A98" w:rsidP="002B68D6">
            <w:pPr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614A98" w:rsidRDefault="00614A98" w:rsidP="00614A98">
            <w:pPr>
              <w:numPr>
                <w:ilvl w:val="0"/>
                <w:numId w:val="15"/>
              </w:numPr>
              <w:ind w:left="393" w:right="110"/>
              <w:jc w:val="both"/>
            </w:pPr>
            <w:r w:rsidRPr="00C94168">
              <w:rPr>
                <w:rFonts w:ascii="Arial" w:hAnsi="Arial" w:cs="Arial"/>
                <w:sz w:val="18"/>
                <w:szCs w:val="18"/>
              </w:rPr>
              <w:t>Ogłoszenie o zamówieniu zostało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2C1A">
              <w:rPr>
                <w:rFonts w:ascii="Arial" w:hAnsi="Arial" w:cs="Arial"/>
                <w:sz w:val="18"/>
                <w:szCs w:val="18"/>
              </w:rPr>
              <w:t xml:space="preserve">przekazane Urzędowi Publikacji Unii Europejskiej </w:t>
            </w:r>
            <w:r w:rsidRPr="00EF5E9E">
              <w:rPr>
                <w:rFonts w:ascii="Arial" w:hAnsi="Arial" w:cs="Arial"/>
                <w:b/>
                <w:sz w:val="18"/>
                <w:szCs w:val="18"/>
              </w:rPr>
              <w:t xml:space="preserve">w dniu </w:t>
            </w:r>
            <w:r w:rsidR="00EF5E9E" w:rsidRPr="00EF5E9E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105350" w:rsidRPr="00EF5E9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F5E9E" w:rsidRPr="00EF5E9E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105350" w:rsidRPr="00EF5E9E">
              <w:rPr>
                <w:rFonts w:ascii="Arial" w:hAnsi="Arial" w:cs="Arial"/>
                <w:b/>
                <w:sz w:val="18"/>
                <w:szCs w:val="18"/>
              </w:rPr>
              <w:t>.2021</w:t>
            </w:r>
            <w:r w:rsidRPr="00C72C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5E9E"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Pr="00C72C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B1E73">
              <w:rPr>
                <w:rFonts w:ascii="Arial" w:hAnsi="Arial" w:cs="Arial"/>
                <w:sz w:val="18"/>
                <w:szCs w:val="18"/>
              </w:rPr>
              <w:t xml:space="preserve"> oraz opublikowane w Dz. Urz. UE: </w:t>
            </w:r>
            <w:r w:rsidR="00105350" w:rsidRPr="00EF5E9E">
              <w:rPr>
                <w:rFonts w:ascii="Arial" w:hAnsi="Arial" w:cs="Arial"/>
                <w:b/>
                <w:sz w:val="18"/>
                <w:szCs w:val="18"/>
              </w:rPr>
              <w:t>2021</w:t>
            </w:r>
            <w:r w:rsidRPr="00EF5E9E">
              <w:rPr>
                <w:rFonts w:ascii="Arial" w:hAnsi="Arial" w:cs="Arial"/>
                <w:b/>
                <w:sz w:val="18"/>
                <w:szCs w:val="18"/>
              </w:rPr>
              <w:t xml:space="preserve"> / S </w:t>
            </w:r>
            <w:r w:rsidR="00EF5E9E" w:rsidRPr="00EF5E9E">
              <w:rPr>
                <w:rFonts w:ascii="Arial" w:hAnsi="Arial" w:cs="Arial"/>
                <w:b/>
                <w:sz w:val="18"/>
                <w:szCs w:val="18"/>
              </w:rPr>
              <w:t>106</w:t>
            </w:r>
            <w:r w:rsidR="00DF7D68" w:rsidRPr="00EF5E9E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EF5E9E" w:rsidRPr="00EF5E9E">
              <w:rPr>
                <w:rFonts w:ascii="Arial" w:hAnsi="Arial" w:cs="Arial"/>
                <w:b/>
                <w:sz w:val="18"/>
                <w:szCs w:val="18"/>
              </w:rPr>
              <w:t>537639</w:t>
            </w:r>
            <w:r w:rsidRPr="00EF5E9E">
              <w:rPr>
                <w:rFonts w:ascii="Arial" w:hAnsi="Arial" w:cs="Arial"/>
                <w:b/>
                <w:sz w:val="18"/>
                <w:szCs w:val="18"/>
              </w:rPr>
              <w:t xml:space="preserve"> z dnia </w:t>
            </w:r>
            <w:r w:rsidR="00DF7D68" w:rsidRPr="00EF5E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F5E9E" w:rsidRPr="00EF5E9E">
              <w:rPr>
                <w:rFonts w:ascii="Arial" w:hAnsi="Arial" w:cs="Arial"/>
                <w:b/>
                <w:sz w:val="18"/>
                <w:szCs w:val="18"/>
              </w:rPr>
              <w:t>22.10</w:t>
            </w:r>
            <w:r w:rsidR="00DF7D68" w:rsidRPr="00EF5E9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05350" w:rsidRPr="00EF5E9E">
              <w:rPr>
                <w:rFonts w:ascii="Arial" w:hAnsi="Arial" w:cs="Arial"/>
                <w:b/>
                <w:sz w:val="18"/>
                <w:szCs w:val="18"/>
              </w:rPr>
              <w:t>2021</w:t>
            </w:r>
            <w:r w:rsidR="00EF5E9E" w:rsidRPr="00EF5E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F5E9E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2B1E7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2B1E73">
              <w:rPr>
                <w:rFonts w:ascii="Arial" w:hAnsi="Arial" w:cs="Arial"/>
                <w:i/>
                <w:sz w:val="14"/>
                <w:szCs w:val="14"/>
              </w:rPr>
              <w:t>(załączyć dowód publikacji w Dz. Urz. UE).</w:t>
            </w:r>
          </w:p>
          <w:p w:rsidR="00614A98" w:rsidRPr="00EF5E9E" w:rsidRDefault="00614A98" w:rsidP="002B68D6">
            <w:pPr>
              <w:ind w:right="11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614A98" w:rsidRDefault="00614A98" w:rsidP="00614A98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4AF">
              <w:rPr>
                <w:rFonts w:ascii="Arial" w:hAnsi="Arial" w:cs="Arial"/>
                <w:sz w:val="18"/>
                <w:szCs w:val="18"/>
              </w:rPr>
              <w:t>Zmiana/sprostowanie treści ogłoszenia o 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B44AF">
              <w:rPr>
                <w:rFonts w:ascii="Arial" w:hAnsi="Arial" w:cs="Arial"/>
                <w:sz w:val="18"/>
                <w:szCs w:val="18"/>
              </w:rPr>
              <w:t xml:space="preserve">mówieniu: </w:t>
            </w:r>
          </w:p>
          <w:p w:rsidR="00614A98" w:rsidRPr="0053234F" w:rsidRDefault="00614A98" w:rsidP="00614A98">
            <w:pPr>
              <w:numPr>
                <w:ilvl w:val="1"/>
                <w:numId w:val="17"/>
              </w:numPr>
              <w:ind w:left="650" w:right="110" w:hanging="257"/>
              <w:rPr>
                <w:b/>
              </w:rPr>
            </w:pPr>
            <w:r w:rsidRPr="0053234F">
              <w:rPr>
                <w:rFonts w:ascii="Arial" w:hAnsi="Arial" w:cs="Arial"/>
                <w:b/>
                <w:sz w:val="18"/>
                <w:szCs w:val="18"/>
              </w:rPr>
              <w:t>nie zmieniono treści ogłoszenia</w:t>
            </w:r>
          </w:p>
          <w:p w:rsidR="00614A98" w:rsidRDefault="00614A98" w:rsidP="00614A98">
            <w:pPr>
              <w:numPr>
                <w:ilvl w:val="1"/>
                <w:numId w:val="17"/>
              </w:numPr>
              <w:ind w:left="650" w:right="110" w:hanging="257"/>
            </w:pPr>
            <w:r w:rsidRPr="0053234F">
              <w:rPr>
                <w:rFonts w:ascii="Arial" w:hAnsi="Arial" w:cs="Arial"/>
                <w:strike/>
                <w:sz w:val="18"/>
                <w:szCs w:val="18"/>
              </w:rPr>
              <w:t>zmieniono treść ogłoszenia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14A98" w:rsidRDefault="00614A98" w:rsidP="0053234F">
            <w:pPr>
              <w:numPr>
                <w:ilvl w:val="2"/>
                <w:numId w:val="15"/>
              </w:numPr>
              <w:tabs>
                <w:tab w:val="clear" w:pos="1080"/>
              </w:tabs>
              <w:ind w:left="886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ogłoszenie o zmianie ogłoszenia/sprostowaniu ogłoszenia zostało przekazane Urzędowi Publikacji Unii Europejskiej w dniu </w:t>
            </w:r>
            <w:r w:rsidR="0053234F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  <w:r>
              <w:rPr>
                <w:rFonts w:ascii="Arial" w:hAnsi="Arial" w:cs="Arial"/>
                <w:sz w:val="19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oraz opublikowane w Dz. Urz. UE: </w:t>
            </w:r>
            <w:r w:rsidR="0053234F">
              <w:rPr>
                <w:rFonts w:ascii="Arial" w:hAnsi="Arial" w:cs="Arial"/>
                <w:sz w:val="18"/>
                <w:szCs w:val="18"/>
              </w:rPr>
              <w:t>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614A98" w:rsidRPr="0053234F" w:rsidRDefault="00614A98" w:rsidP="0053234F">
            <w:pPr>
              <w:ind w:left="1080" w:right="110"/>
              <w:jc w:val="both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(załączyć dowód publikacji w Dz. Urz. UE, wypełnić odrębnie dla każdej zmiany ogłoszenia)</w:t>
            </w:r>
          </w:p>
        </w:tc>
      </w:tr>
      <w:tr w:rsidR="00614A98" w:rsidTr="00EF5E9E">
        <w:trPr>
          <w:trHeight w:val="6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98" w:rsidRDefault="00614A98" w:rsidP="00614A98">
            <w:pPr>
              <w:numPr>
                <w:ilvl w:val="0"/>
                <w:numId w:val="28"/>
              </w:num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98" w:rsidRDefault="00614A98" w:rsidP="002B68D6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63AA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Powody odstąpienia od wymogu użycia środków komunikacji elektronicznej</w:t>
            </w:r>
            <w:r w:rsidRPr="00A663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05350" w:rsidRDefault="00614A98" w:rsidP="002B68D6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</w:t>
            </w:r>
            <w:r w:rsidRPr="00A663A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podać podstawę prawną i uzasadnienie faktyczne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oraz czego dotyczy odstąpienie</w:t>
            </w:r>
            <w:r w:rsidRPr="00A663A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)</w:t>
            </w:r>
          </w:p>
          <w:p w:rsidR="00614A98" w:rsidRPr="00EF5E9E" w:rsidRDefault="00105350" w:rsidP="00EF5E9E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B0189">
              <w:rPr>
                <w:rFonts w:ascii="Arial" w:hAnsi="Arial" w:cs="Arial"/>
                <w:b/>
                <w:sz w:val="18"/>
                <w:szCs w:val="18"/>
              </w:rPr>
              <w:t xml:space="preserve"> nie dotyczy</w:t>
            </w:r>
            <w:r w:rsidRPr="00E67669">
              <w:rPr>
                <w:rFonts w:ascii="Arial" w:eastAsia="Arial" w:hAnsi="Arial"/>
                <w:sz w:val="18"/>
              </w:rPr>
              <w:t xml:space="preserve"> </w:t>
            </w:r>
            <w:r w:rsidR="00614A98"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  <w:tr w:rsidR="00614A98" w:rsidTr="002B68D6">
        <w:trPr>
          <w:trHeight w:val="10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98" w:rsidRDefault="00614A98" w:rsidP="00614A98">
            <w:pPr>
              <w:numPr>
                <w:ilvl w:val="0"/>
                <w:numId w:val="28"/>
              </w:num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98" w:rsidRDefault="00614A98" w:rsidP="002B68D6">
            <w:pPr>
              <w:tabs>
                <w:tab w:val="left" w:pos="4606"/>
                <w:tab w:val="left" w:pos="9212"/>
              </w:tabs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Specyfikacja warunków zamówienia (SWZ)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14A98" w:rsidRPr="00EF5E9E" w:rsidRDefault="00614A98" w:rsidP="002B68D6">
            <w:pPr>
              <w:tabs>
                <w:tab w:val="left" w:pos="4606"/>
                <w:tab w:val="left" w:pos="9212"/>
              </w:tabs>
              <w:ind w:left="214" w:right="110" w:hanging="214"/>
              <w:rPr>
                <w:rFonts w:ascii="Arial" w:hAnsi="Arial" w:cs="Arial"/>
                <w:sz w:val="8"/>
                <w:szCs w:val="8"/>
              </w:rPr>
            </w:pPr>
          </w:p>
          <w:p w:rsidR="00105350" w:rsidRDefault="00614A98" w:rsidP="00105350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SWZ została udostępniona na stronie internetowej prowadzonego postępowania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adres strony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hyperlink r:id="rId8" w:history="1">
              <w:r w:rsidR="00105350" w:rsidRPr="004E0FF2">
                <w:rPr>
                  <w:rStyle w:val="Hipercze"/>
                  <w:sz w:val="22"/>
                  <w:szCs w:val="22"/>
                </w:rPr>
                <w:t>https://platformazakupowa.pl/</w:t>
              </w:r>
            </w:hyperlink>
          </w:p>
          <w:p w:rsidR="00105350" w:rsidRPr="0053234F" w:rsidRDefault="00105350" w:rsidP="00105350">
            <w:pPr>
              <w:rPr>
                <w:sz w:val="8"/>
                <w:szCs w:val="8"/>
              </w:rPr>
            </w:pPr>
          </w:p>
          <w:p w:rsidR="00614A98" w:rsidRDefault="00105350" w:rsidP="00105350">
            <w:pPr>
              <w:ind w:left="381" w:right="110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C330BE">
              <w:rPr>
                <w:rFonts w:ascii="Arial" w:hAnsi="Arial"/>
                <w:b/>
                <w:sz w:val="18"/>
                <w:szCs w:val="18"/>
              </w:rPr>
              <w:t xml:space="preserve">od dnia </w:t>
            </w:r>
            <w:r w:rsidR="00EF5E9E">
              <w:rPr>
                <w:rFonts w:ascii="Arial" w:hAnsi="Arial"/>
                <w:b/>
                <w:sz w:val="18"/>
                <w:szCs w:val="18"/>
              </w:rPr>
              <w:t>22</w:t>
            </w:r>
            <w:r w:rsidRPr="00C330BE">
              <w:rPr>
                <w:rFonts w:ascii="Arial" w:hAnsi="Arial"/>
                <w:b/>
                <w:sz w:val="18"/>
                <w:szCs w:val="18"/>
              </w:rPr>
              <w:t>.</w:t>
            </w:r>
            <w:r w:rsidR="00EF5E9E">
              <w:rPr>
                <w:rFonts w:ascii="Arial" w:hAnsi="Arial"/>
                <w:b/>
                <w:sz w:val="18"/>
                <w:szCs w:val="18"/>
              </w:rPr>
              <w:t>10.2021 r.</w:t>
            </w:r>
          </w:p>
          <w:p w:rsidR="0053234F" w:rsidRPr="0053234F" w:rsidRDefault="0053234F" w:rsidP="00105350">
            <w:pPr>
              <w:ind w:left="381" w:right="11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614A98" w:rsidRPr="005B44AF" w:rsidRDefault="00614A98" w:rsidP="002B68D6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SWZ została udostępniona na stronie internetowej prowadzonego postępowania:</w:t>
            </w:r>
          </w:p>
          <w:p w:rsidR="00614A98" w:rsidRPr="00EF5E9E" w:rsidRDefault="00614A98" w:rsidP="002B68D6">
            <w:pPr>
              <w:pStyle w:val="Akapitzlist"/>
              <w:rPr>
                <w:rFonts w:ascii="Arial" w:hAnsi="Arial" w:cs="Arial"/>
                <w:sz w:val="8"/>
                <w:szCs w:val="8"/>
              </w:rPr>
            </w:pPr>
          </w:p>
          <w:p w:rsidR="00614A98" w:rsidRDefault="00614A98" w:rsidP="002B68D6">
            <w:pPr>
              <w:ind w:left="393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5350">
              <w:rPr>
                <w:rFonts w:ascii="Arial" w:hAnsi="Arial" w:cs="Arial"/>
                <w:b/>
                <w:sz w:val="18"/>
                <w:szCs w:val="18"/>
              </w:rPr>
              <w:t>w całości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14A98" w:rsidRDefault="00614A98" w:rsidP="002B68D6">
            <w:pPr>
              <w:ind w:left="676" w:right="11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5350">
              <w:rPr>
                <w:rFonts w:ascii="Arial" w:hAnsi="Arial" w:cs="Arial"/>
                <w:strike/>
                <w:sz w:val="18"/>
                <w:szCs w:val="18"/>
              </w:rPr>
              <w:t>w części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14A98" w:rsidRDefault="00614A98" w:rsidP="00614A98">
            <w:pPr>
              <w:numPr>
                <w:ilvl w:val="0"/>
                <w:numId w:val="32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powodu jednej z okoliczności wymienionych w art. 65 ust. 1 ustawy</w:t>
            </w:r>
          </w:p>
          <w:p w:rsidR="00614A98" w:rsidRPr="009111C1" w:rsidRDefault="00614A98" w:rsidP="00614A98">
            <w:pPr>
              <w:numPr>
                <w:ilvl w:val="0"/>
                <w:numId w:val="32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9111C1">
              <w:rPr>
                <w:rFonts w:ascii="Arial" w:hAnsi="Arial" w:cs="Arial"/>
                <w:sz w:val="18"/>
                <w:szCs w:val="18"/>
              </w:rPr>
              <w:t>z powodu ochrony poufnego charakteru informacji zawartych w SWZ</w:t>
            </w:r>
            <w:r>
              <w:rPr>
                <w:rFonts w:ascii="Arial" w:hAnsi="Arial" w:cs="Arial"/>
                <w:sz w:val="18"/>
                <w:szCs w:val="18"/>
              </w:rPr>
              <w:t xml:space="preserve"> (art. 133 ust. 3 ustawy)</w:t>
            </w:r>
          </w:p>
          <w:p w:rsidR="00614A98" w:rsidRDefault="00614A98" w:rsidP="002B68D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A98" w:rsidTr="002B68D6">
        <w:trPr>
          <w:trHeight w:val="10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98" w:rsidRDefault="00614A98" w:rsidP="00614A98">
            <w:pPr>
              <w:numPr>
                <w:ilvl w:val="0"/>
                <w:numId w:val="28"/>
              </w:num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98" w:rsidRDefault="00614A98" w:rsidP="002B68D6">
            <w:pPr>
              <w:tabs>
                <w:tab w:val="left" w:pos="4606"/>
                <w:tab w:val="left" w:pos="9212"/>
              </w:tabs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Uprzednia ocena ofert</w:t>
            </w:r>
          </w:p>
          <w:p w:rsidR="00614A98" w:rsidRPr="0053234F" w:rsidRDefault="00614A98" w:rsidP="002B68D6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14A98" w:rsidRDefault="00614A98" w:rsidP="002B68D6">
            <w:pPr>
              <w:tabs>
                <w:tab w:val="left" w:pos="4606"/>
                <w:tab w:val="left" w:pos="9212"/>
              </w:tabs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Zamawiający zastosował procedurę, o której mowa w art. 139 ust. 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ustawy:</w:t>
            </w:r>
          </w:p>
          <w:p w:rsidR="00614A98" w:rsidRPr="003B42AF" w:rsidRDefault="00614A98" w:rsidP="00614A98">
            <w:pPr>
              <w:numPr>
                <w:ilvl w:val="0"/>
                <w:numId w:val="20"/>
              </w:numPr>
              <w:ind w:right="110"/>
              <w:jc w:val="both"/>
              <w:rPr>
                <w:strike/>
              </w:rPr>
            </w:pPr>
            <w:r w:rsidRPr="003B42AF">
              <w:rPr>
                <w:rFonts w:ascii="Arial" w:hAnsi="Arial" w:cs="Arial"/>
                <w:strike/>
                <w:sz w:val="18"/>
                <w:szCs w:val="18"/>
              </w:rPr>
              <w:t>nie</w:t>
            </w:r>
          </w:p>
          <w:p w:rsidR="00614A98" w:rsidRPr="003B42AF" w:rsidRDefault="00614A98" w:rsidP="00614A98">
            <w:pPr>
              <w:numPr>
                <w:ilvl w:val="0"/>
                <w:numId w:val="20"/>
              </w:numPr>
              <w:ind w:right="110"/>
              <w:jc w:val="both"/>
              <w:rPr>
                <w:b/>
              </w:rPr>
            </w:pPr>
            <w:r w:rsidRPr="003B42A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</w:tr>
      <w:tr w:rsidR="00614A98" w:rsidTr="002B68D6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98" w:rsidRDefault="00614A98" w:rsidP="00614A98">
            <w:pPr>
              <w:numPr>
                <w:ilvl w:val="0"/>
                <w:numId w:val="28"/>
              </w:num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98" w:rsidRDefault="00614A98" w:rsidP="002B68D6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Sposób i termin składania ofert</w:t>
            </w:r>
          </w:p>
          <w:p w:rsidR="00614A98" w:rsidRPr="00397A9A" w:rsidRDefault="00614A98" w:rsidP="002B68D6">
            <w:pPr>
              <w:ind w:right="11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14A98" w:rsidRPr="00155062" w:rsidRDefault="00614A98" w:rsidP="00614A98">
            <w:pPr>
              <w:numPr>
                <w:ilvl w:val="0"/>
                <w:numId w:val="12"/>
              </w:numPr>
              <w:ind w:right="110"/>
              <w:jc w:val="both"/>
            </w:pPr>
            <w:r w:rsidRPr="00155062">
              <w:rPr>
                <w:rFonts w:ascii="Arial" w:hAnsi="Arial" w:cs="Arial"/>
                <w:sz w:val="18"/>
                <w:szCs w:val="18"/>
              </w:rPr>
              <w:t>Termin składania ofert</w:t>
            </w:r>
          </w:p>
          <w:p w:rsidR="00614A98" w:rsidRPr="003B42AF" w:rsidRDefault="00614A98" w:rsidP="00614A98">
            <w:pPr>
              <w:numPr>
                <w:ilvl w:val="0"/>
                <w:numId w:val="34"/>
              </w:numPr>
              <w:ind w:right="110" w:hanging="109"/>
              <w:jc w:val="both"/>
              <w:rPr>
                <w:b/>
              </w:rPr>
            </w:pPr>
            <w:r w:rsidRPr="003B42AF">
              <w:rPr>
                <w:rFonts w:ascii="Arial" w:hAnsi="Arial" w:cs="Arial"/>
                <w:b/>
                <w:sz w:val="18"/>
                <w:szCs w:val="18"/>
              </w:rPr>
              <w:t>nie został skrócony</w:t>
            </w:r>
          </w:p>
          <w:p w:rsidR="00614A98" w:rsidRPr="00155062" w:rsidRDefault="00614A98" w:rsidP="00614A98">
            <w:pPr>
              <w:numPr>
                <w:ilvl w:val="0"/>
                <w:numId w:val="34"/>
              </w:numPr>
              <w:ind w:right="110" w:hanging="109"/>
              <w:jc w:val="both"/>
            </w:pPr>
            <w:r w:rsidRPr="003B42AF">
              <w:rPr>
                <w:rFonts w:ascii="Arial" w:hAnsi="Arial" w:cs="Arial"/>
                <w:strike/>
                <w:sz w:val="18"/>
                <w:szCs w:val="18"/>
              </w:rPr>
              <w:t>został skrócony z</w:t>
            </w:r>
            <w:r w:rsidRPr="00155062">
              <w:rPr>
                <w:rFonts w:ascii="Arial" w:hAnsi="Arial" w:cs="Arial"/>
                <w:sz w:val="18"/>
                <w:szCs w:val="18"/>
              </w:rPr>
              <w:t xml:space="preserve"> powodu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5062">
              <w:rPr>
                <w:rFonts w:ascii="Arial" w:hAnsi="Arial" w:cs="Arial"/>
                <w:sz w:val="18"/>
                <w:szCs w:val="18"/>
              </w:rPr>
              <w:t>…………………………………....................................................</w:t>
            </w:r>
          </w:p>
          <w:p w:rsidR="00614A98" w:rsidRPr="006C5AAE" w:rsidRDefault="00614A98" w:rsidP="002B68D6">
            <w:pPr>
              <w:ind w:left="1080" w:right="110" w:hanging="1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A98" w:rsidRPr="00155062" w:rsidRDefault="00614A98" w:rsidP="00614A98">
            <w:pPr>
              <w:numPr>
                <w:ilvl w:val="0"/>
                <w:numId w:val="12"/>
              </w:numPr>
              <w:ind w:right="110"/>
              <w:jc w:val="both"/>
            </w:pPr>
            <w:r w:rsidRPr="006C5AAE">
              <w:rPr>
                <w:rFonts w:ascii="Arial" w:hAnsi="Arial" w:cs="Arial"/>
                <w:sz w:val="18"/>
                <w:szCs w:val="18"/>
              </w:rPr>
              <w:t xml:space="preserve">Termin składania ofert upłynął w dniu </w:t>
            </w:r>
            <w:r w:rsidR="00EF5E9E" w:rsidRPr="00EF5E9E">
              <w:rPr>
                <w:rFonts w:ascii="Arial" w:hAnsi="Arial" w:cs="Arial"/>
                <w:sz w:val="18"/>
                <w:szCs w:val="18"/>
              </w:rPr>
              <w:t>….</w:t>
            </w:r>
            <w:r w:rsidR="00397A9A" w:rsidRPr="00EF5E9E">
              <w:rPr>
                <w:rFonts w:ascii="Arial" w:hAnsi="Arial" w:cs="Arial"/>
                <w:sz w:val="18"/>
                <w:szCs w:val="18"/>
              </w:rPr>
              <w:t>.</w:t>
            </w:r>
            <w:r w:rsidR="00EF5E9E" w:rsidRPr="00EF5E9E">
              <w:rPr>
                <w:rFonts w:ascii="Arial" w:hAnsi="Arial" w:cs="Arial"/>
                <w:sz w:val="18"/>
                <w:szCs w:val="18"/>
              </w:rPr>
              <w:t>11</w:t>
            </w:r>
            <w:r w:rsidR="003B42AF" w:rsidRPr="00EF5E9E">
              <w:rPr>
                <w:rFonts w:ascii="Arial" w:hAnsi="Arial" w:cs="Arial"/>
                <w:sz w:val="18"/>
                <w:szCs w:val="18"/>
              </w:rPr>
              <w:t>.2021</w:t>
            </w:r>
            <w:r w:rsidR="00397A9A" w:rsidRPr="00EF5E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5E9E">
              <w:rPr>
                <w:rFonts w:ascii="Arial" w:hAnsi="Arial" w:cs="Arial"/>
                <w:sz w:val="18"/>
                <w:szCs w:val="18"/>
              </w:rPr>
              <w:t xml:space="preserve">r.   o godz.  </w:t>
            </w:r>
            <w:r w:rsidR="003B42AF" w:rsidRPr="00EF5E9E">
              <w:rPr>
                <w:rFonts w:ascii="Arial" w:hAnsi="Arial" w:cs="Arial"/>
                <w:sz w:val="18"/>
                <w:szCs w:val="18"/>
              </w:rPr>
              <w:t>09</w:t>
            </w:r>
            <w:r w:rsidRPr="00EF5E9E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3B42AF" w:rsidRPr="00EF5E9E"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614A98" w:rsidRPr="00155062" w:rsidRDefault="00614A98" w:rsidP="00614A98">
            <w:pPr>
              <w:numPr>
                <w:ilvl w:val="0"/>
                <w:numId w:val="12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Wymóg składania ofert wyłącznie przy użyciu środków komunikacji elektronicznej:</w:t>
            </w:r>
          </w:p>
          <w:p w:rsidR="00614A98" w:rsidRPr="003B42AF" w:rsidRDefault="00614A98" w:rsidP="00614A98">
            <w:pPr>
              <w:numPr>
                <w:ilvl w:val="0"/>
                <w:numId w:val="33"/>
              </w:numPr>
              <w:rPr>
                <w:b/>
              </w:rPr>
            </w:pPr>
            <w:r w:rsidRPr="003B42AF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  <w:p w:rsidR="00614A98" w:rsidRPr="003B42AF" w:rsidRDefault="00614A98" w:rsidP="00614A98">
            <w:pPr>
              <w:numPr>
                <w:ilvl w:val="0"/>
                <w:numId w:val="33"/>
              </w:numPr>
              <w:rPr>
                <w:rFonts w:ascii="Arial" w:hAnsi="Arial" w:cs="Arial"/>
                <w:i/>
                <w:strike/>
                <w:sz w:val="16"/>
                <w:szCs w:val="16"/>
              </w:rPr>
            </w:pPr>
            <w:r w:rsidRPr="003B42AF">
              <w:rPr>
                <w:rFonts w:ascii="Arial" w:hAnsi="Arial" w:cs="Arial"/>
                <w:strike/>
                <w:sz w:val="18"/>
                <w:szCs w:val="18"/>
              </w:rPr>
              <w:t xml:space="preserve">nie </w:t>
            </w:r>
          </w:p>
          <w:p w:rsidR="00614A98" w:rsidRPr="00EF5E9E" w:rsidRDefault="00614A98" w:rsidP="002B68D6">
            <w:pPr>
              <w:ind w:left="360" w:right="11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4A98" w:rsidTr="002B68D6">
        <w:trPr>
          <w:trHeight w:val="5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98" w:rsidRDefault="00614A98" w:rsidP="00614A98">
            <w:pPr>
              <w:numPr>
                <w:ilvl w:val="0"/>
                <w:numId w:val="28"/>
              </w:num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14A98" w:rsidRDefault="00614A98" w:rsidP="002B68D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14A98" w:rsidRDefault="00614A98" w:rsidP="002B68D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98" w:rsidRDefault="00614A98" w:rsidP="002B68D6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Otwarcie ofert</w:t>
            </w:r>
          </w:p>
          <w:p w:rsidR="00614A98" w:rsidRPr="00397A9A" w:rsidRDefault="00614A98" w:rsidP="002B68D6">
            <w:pPr>
              <w:tabs>
                <w:tab w:val="left" w:pos="290"/>
              </w:tabs>
              <w:ind w:right="110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14A98" w:rsidRDefault="00614A98" w:rsidP="00614A98">
            <w:pPr>
              <w:numPr>
                <w:ilvl w:val="0"/>
                <w:numId w:val="26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614A98" w:rsidRPr="00EF5E9E" w:rsidRDefault="00614A98" w:rsidP="00614A98">
            <w:pPr>
              <w:numPr>
                <w:ilvl w:val="1"/>
                <w:numId w:val="18"/>
              </w:numPr>
              <w:ind w:right="110"/>
              <w:jc w:val="both"/>
            </w:pPr>
            <w:r w:rsidRPr="00EF5E9E"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:rsidR="00614A98" w:rsidRPr="00EF5E9E" w:rsidRDefault="00614A98" w:rsidP="00614A98">
            <w:pPr>
              <w:numPr>
                <w:ilvl w:val="1"/>
                <w:numId w:val="18"/>
              </w:numPr>
              <w:ind w:right="110"/>
            </w:pPr>
            <w:r w:rsidRPr="00EF5E9E">
              <w:rPr>
                <w:rFonts w:ascii="Arial" w:hAnsi="Arial" w:cs="Arial"/>
                <w:sz w:val="18"/>
                <w:szCs w:val="18"/>
              </w:rPr>
              <w:t>wpłynęły oferty.</w:t>
            </w:r>
          </w:p>
          <w:p w:rsidR="00614A98" w:rsidRDefault="00614A98" w:rsidP="002B68D6">
            <w:pPr>
              <w:tabs>
                <w:tab w:val="left" w:pos="290"/>
              </w:tabs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7A9A" w:rsidRDefault="00614A98" w:rsidP="00614A98">
            <w:pPr>
              <w:numPr>
                <w:ilvl w:val="0"/>
                <w:numId w:val="26"/>
              </w:numPr>
              <w:tabs>
                <w:tab w:val="left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0D21">
              <w:rPr>
                <w:rFonts w:ascii="Arial" w:hAnsi="Arial" w:cs="Arial"/>
                <w:sz w:val="18"/>
                <w:szCs w:val="18"/>
              </w:rPr>
              <w:t xml:space="preserve">Otwarcie ofert nastąpiło w dniu </w:t>
            </w:r>
            <w:r w:rsidR="00EF5E9E">
              <w:rPr>
                <w:rFonts w:ascii="Arial" w:hAnsi="Arial" w:cs="Arial"/>
                <w:sz w:val="18"/>
                <w:szCs w:val="18"/>
              </w:rPr>
              <w:t>……</w:t>
            </w:r>
            <w:r w:rsidR="00397A9A">
              <w:rPr>
                <w:rFonts w:ascii="Arial" w:hAnsi="Arial" w:cs="Arial"/>
                <w:sz w:val="18"/>
                <w:szCs w:val="18"/>
              </w:rPr>
              <w:t>.</w:t>
            </w:r>
            <w:r w:rsidR="00EF5E9E">
              <w:rPr>
                <w:rFonts w:ascii="Arial" w:hAnsi="Arial" w:cs="Arial"/>
                <w:sz w:val="18"/>
                <w:szCs w:val="18"/>
              </w:rPr>
              <w:t>11</w:t>
            </w:r>
            <w:r w:rsidR="003B42AF">
              <w:rPr>
                <w:rFonts w:ascii="Arial" w:hAnsi="Arial" w:cs="Arial"/>
                <w:sz w:val="18"/>
                <w:szCs w:val="18"/>
              </w:rPr>
              <w:t>.2021</w:t>
            </w:r>
            <w:r w:rsidRPr="00070D21">
              <w:rPr>
                <w:rFonts w:ascii="Arial" w:hAnsi="Arial" w:cs="Arial"/>
                <w:sz w:val="18"/>
                <w:szCs w:val="18"/>
              </w:rPr>
              <w:t xml:space="preserve"> r. o godz. </w:t>
            </w:r>
            <w:r w:rsidR="003B42AF">
              <w:rPr>
                <w:rFonts w:ascii="Arial" w:hAnsi="Arial" w:cs="Arial"/>
                <w:sz w:val="18"/>
                <w:szCs w:val="18"/>
              </w:rPr>
              <w:t>09</w:t>
            </w:r>
            <w:r w:rsidRPr="00070D21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3B42AF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614A98" w:rsidRPr="00070D21" w:rsidRDefault="00614A98" w:rsidP="00397A9A">
            <w:pPr>
              <w:tabs>
                <w:tab w:val="left" w:pos="29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A98" w:rsidRDefault="00614A98" w:rsidP="00614A98">
            <w:pPr>
              <w:numPr>
                <w:ilvl w:val="0"/>
                <w:numId w:val="26"/>
              </w:numPr>
              <w:tabs>
                <w:tab w:val="left" w:pos="290"/>
              </w:tabs>
              <w:ind w:left="290" w:right="110" w:hanging="290"/>
              <w:jc w:val="both"/>
            </w:pPr>
            <w:r w:rsidRPr="00500069">
              <w:rPr>
                <w:rFonts w:ascii="Arial" w:hAnsi="Arial" w:cs="Arial"/>
                <w:sz w:val="18"/>
                <w:szCs w:val="18"/>
              </w:rPr>
              <w:t xml:space="preserve">Najpóźniej przed otwarciem ofert zamawiający </w:t>
            </w:r>
            <w:r>
              <w:rPr>
                <w:rFonts w:ascii="Arial" w:hAnsi="Arial" w:cs="Arial"/>
                <w:sz w:val="18"/>
                <w:szCs w:val="18"/>
              </w:rPr>
              <w:t>udostępnił</w:t>
            </w:r>
            <w:r w:rsidRPr="00500069">
              <w:rPr>
                <w:rFonts w:ascii="Arial" w:hAnsi="Arial" w:cs="Arial"/>
                <w:sz w:val="18"/>
                <w:szCs w:val="18"/>
              </w:rPr>
              <w:t xml:space="preserve"> kwotę, jaką zamierza przeznaczyć na sfinansowanie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0069">
              <w:rPr>
                <w:rFonts w:ascii="Arial" w:hAnsi="Arial" w:cs="Arial"/>
                <w:sz w:val="18"/>
                <w:szCs w:val="18"/>
              </w:rPr>
              <w:t xml:space="preserve">zamówienia, w wysokości </w:t>
            </w:r>
            <w:r w:rsidR="00EF5E9E"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r w:rsidRPr="00500069">
              <w:rPr>
                <w:rFonts w:ascii="Arial" w:hAnsi="Arial" w:cs="Arial"/>
                <w:sz w:val="18"/>
                <w:szCs w:val="18"/>
              </w:rPr>
              <w:t xml:space="preserve"> zł brutto, </w:t>
            </w:r>
            <w:r w:rsidR="00EF5E9E">
              <w:rPr>
                <w:rFonts w:ascii="Arial" w:hAnsi="Arial" w:cs="Arial"/>
                <w:sz w:val="18"/>
                <w:szCs w:val="18"/>
              </w:rPr>
              <w:t>(</w:t>
            </w:r>
            <w:r w:rsidR="00397A9A" w:rsidRPr="00EF5E9E">
              <w:rPr>
                <w:rFonts w:ascii="Arial" w:hAnsi="Arial" w:cs="Arial"/>
                <w:strike/>
                <w:sz w:val="16"/>
                <w:szCs w:val="16"/>
              </w:rPr>
              <w:t>po zwiększeniu środków</w:t>
            </w:r>
            <w:r w:rsidR="00012C32" w:rsidRPr="00EF5E9E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 w:rsidR="00EF5E9E" w:rsidRPr="00EF5E9E">
              <w:rPr>
                <w:rFonts w:ascii="Arial" w:hAnsi="Arial" w:cs="Arial"/>
                <w:strike/>
                <w:sz w:val="16"/>
                <w:szCs w:val="16"/>
              </w:rPr>
              <w:t>…..</w:t>
            </w:r>
            <w:r w:rsidR="00012C32" w:rsidRPr="00EF5E9E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 w:rsidR="00397A9A" w:rsidRPr="00EF5E9E">
              <w:rPr>
                <w:rFonts w:ascii="Arial" w:hAnsi="Arial" w:cs="Arial"/>
                <w:strike/>
                <w:sz w:val="16"/>
                <w:szCs w:val="16"/>
              </w:rPr>
              <w:t>zł brutto</w:t>
            </w:r>
            <w:r w:rsidR="00EF5E9E" w:rsidRPr="00EF5E9E">
              <w:rPr>
                <w:rFonts w:ascii="Arial" w:hAnsi="Arial" w:cs="Arial"/>
                <w:sz w:val="16"/>
                <w:szCs w:val="16"/>
              </w:rPr>
              <w:t>)</w:t>
            </w:r>
            <w:r w:rsidR="00397A9A" w:rsidRPr="00EF5E9E">
              <w:rPr>
                <w:rFonts w:ascii="Arial" w:hAnsi="Arial" w:cs="Arial"/>
                <w:sz w:val="18"/>
                <w:szCs w:val="18"/>
              </w:rPr>
              <w:t>,</w:t>
            </w:r>
            <w:r w:rsidR="00397A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0069">
              <w:rPr>
                <w:rFonts w:ascii="Arial" w:hAnsi="Arial" w:cs="Arial"/>
                <w:sz w:val="18"/>
                <w:szCs w:val="18"/>
              </w:rPr>
              <w:t>w tym w przypadku dopuszczenia możliwości składania ofert częściowych, kwotę na sfinansowanie:</w:t>
            </w:r>
          </w:p>
          <w:p w:rsidR="00397A9A" w:rsidRPr="00397A9A" w:rsidRDefault="00397A9A" w:rsidP="00397A9A">
            <w:pPr>
              <w:tabs>
                <w:tab w:val="left" w:pos="650"/>
              </w:tabs>
              <w:ind w:left="290" w:right="110"/>
              <w:jc w:val="both"/>
              <w:rPr>
                <w:b/>
              </w:rPr>
            </w:pPr>
            <w:r w:rsidRPr="00397A9A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  <w:p w:rsidR="00614A98" w:rsidRPr="00397A9A" w:rsidRDefault="00614A98" w:rsidP="002B68D6">
            <w:pPr>
              <w:tabs>
                <w:tab w:val="left" w:pos="650"/>
              </w:tabs>
              <w:ind w:left="290" w:right="11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614A98" w:rsidRPr="00EF5E9E" w:rsidRDefault="00614A98" w:rsidP="002B68D6">
            <w:pPr>
              <w:tabs>
                <w:tab w:val="left" w:pos="650"/>
              </w:tabs>
              <w:ind w:left="290" w:right="110"/>
              <w:jc w:val="both"/>
              <w:rPr>
                <w:strike/>
              </w:rPr>
            </w:pPr>
            <w:r w:rsidRPr="00EF5E9E">
              <w:rPr>
                <w:rFonts w:ascii="Arial" w:hAnsi="Arial" w:cs="Arial"/>
                <w:strike/>
                <w:sz w:val="18"/>
                <w:szCs w:val="18"/>
              </w:rPr>
              <w:t xml:space="preserve">część </w:t>
            </w:r>
            <w:r w:rsidR="003B42AF" w:rsidRPr="00EF5E9E">
              <w:rPr>
                <w:rFonts w:ascii="Arial" w:hAnsi="Arial" w:cs="Arial"/>
                <w:strike/>
                <w:sz w:val="18"/>
                <w:szCs w:val="18"/>
              </w:rPr>
              <w:t xml:space="preserve">I w wysokości   </w:t>
            </w:r>
            <w:r w:rsidR="00397A9A" w:rsidRPr="00EF5E9E">
              <w:rPr>
                <w:rFonts w:ascii="Arial" w:hAnsi="Arial" w:cs="Arial"/>
                <w:strike/>
                <w:sz w:val="18"/>
                <w:szCs w:val="18"/>
              </w:rPr>
              <w:t>……</w:t>
            </w:r>
            <w:r w:rsidRPr="00EF5E9E">
              <w:rPr>
                <w:rFonts w:ascii="Arial" w:hAnsi="Arial" w:cs="Arial"/>
                <w:strike/>
                <w:sz w:val="18"/>
                <w:szCs w:val="18"/>
              </w:rPr>
              <w:t xml:space="preserve"> zł brutto</w:t>
            </w:r>
          </w:p>
          <w:p w:rsidR="00614A98" w:rsidRPr="00EF5E9E" w:rsidRDefault="00614A98" w:rsidP="002B68D6">
            <w:pPr>
              <w:tabs>
                <w:tab w:val="left" w:pos="650"/>
              </w:tabs>
              <w:ind w:left="290" w:right="110"/>
              <w:jc w:val="both"/>
              <w:rPr>
                <w:strike/>
              </w:rPr>
            </w:pPr>
            <w:r w:rsidRPr="00EF5E9E">
              <w:rPr>
                <w:rFonts w:ascii="Arial" w:hAnsi="Arial" w:cs="Arial"/>
                <w:strike/>
                <w:sz w:val="18"/>
                <w:szCs w:val="18"/>
              </w:rPr>
              <w:t xml:space="preserve">część </w:t>
            </w:r>
            <w:r w:rsidR="003B42AF" w:rsidRPr="00EF5E9E">
              <w:rPr>
                <w:rFonts w:ascii="Arial" w:hAnsi="Arial" w:cs="Arial"/>
                <w:strike/>
                <w:sz w:val="18"/>
                <w:szCs w:val="18"/>
              </w:rPr>
              <w:t>II</w:t>
            </w:r>
            <w:r w:rsidRPr="00EF5E9E">
              <w:rPr>
                <w:rFonts w:ascii="Arial" w:hAnsi="Arial" w:cs="Arial"/>
                <w:strike/>
                <w:sz w:val="18"/>
                <w:szCs w:val="18"/>
              </w:rPr>
              <w:t xml:space="preserve"> w wysokości</w:t>
            </w:r>
            <w:r w:rsidR="003B42AF" w:rsidRPr="00EF5E9E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="00397A9A" w:rsidRPr="00EF5E9E">
              <w:rPr>
                <w:rFonts w:ascii="Arial" w:hAnsi="Arial" w:cs="Arial"/>
                <w:strike/>
                <w:sz w:val="18"/>
                <w:szCs w:val="18"/>
              </w:rPr>
              <w:t>…….</w:t>
            </w:r>
            <w:r w:rsidRPr="00EF5E9E">
              <w:rPr>
                <w:rFonts w:ascii="Arial" w:hAnsi="Arial" w:cs="Arial"/>
                <w:strike/>
                <w:sz w:val="18"/>
                <w:szCs w:val="18"/>
              </w:rPr>
              <w:t xml:space="preserve"> zł brutto</w:t>
            </w:r>
          </w:p>
          <w:p w:rsidR="00614A98" w:rsidRPr="00EF5E9E" w:rsidRDefault="00614A98" w:rsidP="002B68D6">
            <w:pPr>
              <w:tabs>
                <w:tab w:val="left" w:pos="650"/>
              </w:tabs>
              <w:ind w:left="290"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EF5E9E">
              <w:rPr>
                <w:rFonts w:ascii="Arial" w:hAnsi="Arial" w:cs="Arial"/>
                <w:strike/>
                <w:sz w:val="18"/>
                <w:szCs w:val="18"/>
              </w:rPr>
              <w:t xml:space="preserve">część </w:t>
            </w:r>
            <w:r w:rsidR="003B42AF" w:rsidRPr="00EF5E9E">
              <w:rPr>
                <w:rFonts w:ascii="Arial" w:hAnsi="Arial" w:cs="Arial"/>
                <w:strike/>
                <w:sz w:val="18"/>
                <w:szCs w:val="18"/>
              </w:rPr>
              <w:t>III</w:t>
            </w:r>
            <w:r w:rsidRPr="00EF5E9E">
              <w:rPr>
                <w:rFonts w:ascii="Arial" w:hAnsi="Arial" w:cs="Arial"/>
                <w:strike/>
                <w:sz w:val="18"/>
                <w:szCs w:val="18"/>
              </w:rPr>
              <w:t xml:space="preserve"> w wysokości</w:t>
            </w:r>
            <w:r w:rsidR="003B42AF" w:rsidRPr="00EF5E9E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="00397A9A" w:rsidRPr="00EF5E9E">
              <w:rPr>
                <w:rFonts w:ascii="Arial" w:hAnsi="Arial" w:cs="Arial"/>
                <w:strike/>
                <w:sz w:val="18"/>
                <w:szCs w:val="18"/>
              </w:rPr>
              <w:t>……</w:t>
            </w:r>
            <w:r w:rsidRPr="00EF5E9E">
              <w:rPr>
                <w:rFonts w:ascii="Arial" w:hAnsi="Arial" w:cs="Arial"/>
                <w:strike/>
                <w:sz w:val="18"/>
                <w:szCs w:val="18"/>
              </w:rPr>
              <w:t xml:space="preserve"> zł brutto</w:t>
            </w:r>
          </w:p>
          <w:p w:rsidR="00614A98" w:rsidRPr="00EF5E9E" w:rsidRDefault="00614A98" w:rsidP="00397A9A">
            <w:pPr>
              <w:tabs>
                <w:tab w:val="left" w:pos="650"/>
              </w:tabs>
              <w:ind w:left="290" w:right="11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4A98" w:rsidTr="002B68D6">
        <w:trPr>
          <w:trHeight w:val="29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98" w:rsidRDefault="00614A98" w:rsidP="00614A98">
            <w:pPr>
              <w:numPr>
                <w:ilvl w:val="0"/>
                <w:numId w:val="28"/>
              </w:num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98" w:rsidRDefault="00614A98" w:rsidP="002B68D6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Zestawienie ofert</w:t>
            </w:r>
          </w:p>
          <w:p w:rsidR="00614A98" w:rsidRPr="00397A9A" w:rsidRDefault="00614A98" w:rsidP="002B68D6">
            <w:pPr>
              <w:ind w:right="110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14A98" w:rsidRDefault="00614A98" w:rsidP="002B68D6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złożone zostały następujące oferty: </w:t>
            </w:r>
          </w:p>
          <w:p w:rsidR="00CE3D31" w:rsidRDefault="00614A98" w:rsidP="002B68D6">
            <w:pPr>
              <w:ind w:left="360"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(podać nazwę albo imię i nazwisko wykonawcy, znak identyfikacyjny w przypadku zastosowania aukcji elektronicznej – jeżeli dotyczy, siedzibę albo miejsce zamieszkania, jeżeli jest miejscem wykonywania działalności wykonawcy, k</w:t>
            </w:r>
            <w:r w:rsidRPr="006B3C2A">
              <w:rPr>
                <w:rFonts w:ascii="Arial" w:hAnsi="Arial" w:cs="Arial"/>
                <w:i/>
                <w:sz w:val="14"/>
                <w:szCs w:val="14"/>
              </w:rPr>
              <w:t>rajowy numer identyfikacyjny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a </w:t>
            </w:r>
            <w:r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Pr="006B3C2A">
              <w:rPr>
                <w:rFonts w:ascii="Arial" w:hAnsi="Arial" w:cs="Arial"/>
                <w:i/>
                <w:sz w:val="14"/>
                <w:szCs w:val="14"/>
              </w:rPr>
              <w:t xml:space="preserve"> – numer REGON lub NIP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oraz cenę lub koszt) </w:t>
            </w:r>
          </w:p>
          <w:p w:rsidR="00614A98" w:rsidRDefault="00614A98" w:rsidP="002B68D6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411C8E" w:rsidRPr="00D9571B" w:rsidRDefault="00EF5E9E" w:rsidP="00411C8E">
            <w:pPr>
              <w:numPr>
                <w:ilvl w:val="0"/>
                <w:numId w:val="35"/>
              </w:num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</w:t>
            </w:r>
            <w:r w:rsidR="002B68D6">
              <w:rPr>
                <w:rFonts w:ascii="Arial" w:hAnsi="Arial" w:cs="Arial"/>
                <w:sz w:val="18"/>
                <w:szCs w:val="18"/>
              </w:rPr>
              <w:t>, NIP</w:t>
            </w:r>
            <w:r w:rsidR="00411C8E"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397A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7A9A" w:rsidRPr="00EF5E9E">
              <w:rPr>
                <w:rFonts w:ascii="Arial" w:hAnsi="Arial" w:cs="Arial"/>
                <w:sz w:val="18"/>
                <w:szCs w:val="18"/>
              </w:rPr>
              <w:t xml:space="preserve">cena – </w:t>
            </w:r>
            <w:r w:rsidRPr="00EF5E9E">
              <w:rPr>
                <w:rFonts w:ascii="Arial" w:hAnsi="Arial" w:cs="Arial"/>
                <w:sz w:val="18"/>
                <w:szCs w:val="18"/>
              </w:rPr>
              <w:t>…………</w:t>
            </w:r>
            <w:r w:rsidR="00397A9A" w:rsidRPr="00EF5E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1C8E" w:rsidRPr="00EF5E9E">
              <w:rPr>
                <w:rFonts w:ascii="Arial" w:hAnsi="Arial" w:cs="Arial"/>
                <w:sz w:val="18"/>
                <w:szCs w:val="18"/>
              </w:rPr>
              <w:t>zł</w:t>
            </w:r>
            <w:r w:rsidR="00850DCF" w:rsidRPr="00EF5E9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9571B" w:rsidRPr="00D9571B" w:rsidRDefault="00D9571B" w:rsidP="00D9571B">
            <w:pPr>
              <w:ind w:left="360" w:right="110"/>
              <w:jc w:val="both"/>
              <w:rPr>
                <w:sz w:val="8"/>
                <w:szCs w:val="8"/>
              </w:rPr>
            </w:pPr>
          </w:p>
          <w:p w:rsidR="00411C8E" w:rsidRDefault="00EF5E9E" w:rsidP="00411C8E">
            <w:pPr>
              <w:numPr>
                <w:ilvl w:val="0"/>
                <w:numId w:val="3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…………………,</w:t>
            </w:r>
            <w:r w:rsidR="00411C8E">
              <w:rPr>
                <w:rFonts w:ascii="Arial" w:hAnsi="Arial" w:cs="Arial"/>
                <w:sz w:val="18"/>
                <w:szCs w:val="18"/>
              </w:rPr>
              <w:t xml:space="preserve"> NIP 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411C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0DCF">
              <w:rPr>
                <w:rFonts w:ascii="Arial" w:hAnsi="Arial" w:cs="Arial"/>
                <w:sz w:val="18"/>
                <w:szCs w:val="18"/>
              </w:rPr>
              <w:t>cena -</w:t>
            </w:r>
            <w:r w:rsidR="00411C8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………….</w:t>
            </w:r>
            <w:r w:rsidR="00397A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1C8E">
              <w:rPr>
                <w:rFonts w:ascii="Arial" w:hAnsi="Arial" w:cs="Arial"/>
                <w:sz w:val="18"/>
                <w:szCs w:val="18"/>
              </w:rPr>
              <w:t>zł</w:t>
            </w:r>
            <w:r w:rsidR="00397A9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50DCF" w:rsidRPr="00411C8E" w:rsidRDefault="00850DCF" w:rsidP="00850DCF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A98" w:rsidRDefault="00614A98" w:rsidP="002B68D6">
            <w:pPr>
              <w:ind w:right="110"/>
              <w:jc w:val="both"/>
            </w:pPr>
            <w:r w:rsidRPr="00411C8E">
              <w:rPr>
                <w:rFonts w:ascii="Arial" w:hAnsi="Arial" w:cs="Arial"/>
                <w:strike/>
                <w:sz w:val="18"/>
                <w:szCs w:val="18"/>
              </w:rPr>
              <w:t>W tym oferty wariantowe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t>(jeżeli dotyczy):</w:t>
            </w:r>
          </w:p>
          <w:p w:rsidR="00614A98" w:rsidRPr="00CE3D31" w:rsidRDefault="00614A98" w:rsidP="00CE3D31">
            <w:pPr>
              <w:numPr>
                <w:ilvl w:val="0"/>
                <w:numId w:val="39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……………………………………………………………………………………………………………………..</w:t>
            </w:r>
          </w:p>
          <w:p w:rsidR="00614A98" w:rsidRPr="00CE3D31" w:rsidRDefault="00614A98" w:rsidP="00CE3D31">
            <w:pPr>
              <w:numPr>
                <w:ilvl w:val="0"/>
                <w:numId w:val="39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……………………………………………………………………………………………………………………..</w:t>
            </w:r>
          </w:p>
          <w:p w:rsidR="00614A98" w:rsidRDefault="00614A98" w:rsidP="002B68D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A98" w:rsidTr="002B68D6">
        <w:trPr>
          <w:trHeight w:val="69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98" w:rsidRDefault="00614A98" w:rsidP="00614A98">
            <w:pPr>
              <w:numPr>
                <w:ilvl w:val="0"/>
                <w:numId w:val="28"/>
              </w:num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98" w:rsidRDefault="00614A98" w:rsidP="002B68D6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Oferty odrzucone </w:t>
            </w:r>
          </w:p>
          <w:p w:rsidR="00614A98" w:rsidRPr="000F4C9F" w:rsidRDefault="00614A98" w:rsidP="002B68D6">
            <w:pPr>
              <w:ind w:right="11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14A98" w:rsidRDefault="00614A98" w:rsidP="002B68D6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:rsidR="00614A98" w:rsidRPr="00EF5E9E" w:rsidRDefault="00614A98" w:rsidP="00614A98">
            <w:pPr>
              <w:numPr>
                <w:ilvl w:val="0"/>
                <w:numId w:val="2"/>
              </w:numPr>
              <w:ind w:right="110"/>
            </w:pPr>
            <w:r w:rsidRPr="00EF5E9E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614A98" w:rsidRDefault="00614A98" w:rsidP="00614A98">
            <w:pPr>
              <w:numPr>
                <w:ilvl w:val="0"/>
                <w:numId w:val="2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tak, odrzucono oferty następujących wykonawców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podstawę prawną i powody odrzucenia)</w:t>
            </w:r>
          </w:p>
          <w:p w:rsidR="00614A98" w:rsidRPr="00850DCF" w:rsidRDefault="00614A98" w:rsidP="002B68D6">
            <w:pPr>
              <w:ind w:left="720" w:right="110"/>
              <w:rPr>
                <w:rFonts w:ascii="Arial" w:hAnsi="Arial" w:cs="Arial"/>
                <w:sz w:val="8"/>
                <w:szCs w:val="8"/>
              </w:rPr>
            </w:pPr>
          </w:p>
          <w:p w:rsidR="00614A98" w:rsidRDefault="00614A98" w:rsidP="00614A98">
            <w:pPr>
              <w:numPr>
                <w:ilvl w:val="0"/>
                <w:numId w:val="21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614A98" w:rsidRDefault="00614A98" w:rsidP="002B68D6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podstawa prawna i powód odrzucenia:</w:t>
            </w:r>
          </w:p>
          <w:p w:rsidR="00614A98" w:rsidRDefault="00614A98" w:rsidP="002B68D6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614A98" w:rsidRPr="00850DCF" w:rsidRDefault="00614A98" w:rsidP="002B68D6">
            <w:pPr>
              <w:ind w:left="290" w:right="11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614A98" w:rsidRDefault="00614A98" w:rsidP="00614A98">
            <w:pPr>
              <w:numPr>
                <w:ilvl w:val="0"/>
                <w:numId w:val="21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614A98" w:rsidRDefault="00614A98" w:rsidP="002B68D6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podstawa prawna i powód odrzucenia:</w:t>
            </w:r>
          </w:p>
          <w:p w:rsidR="00614A98" w:rsidRDefault="00614A98" w:rsidP="002B68D6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614A98" w:rsidRPr="00850DCF" w:rsidRDefault="00614A98" w:rsidP="002B68D6">
            <w:pPr>
              <w:ind w:left="290" w:right="11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614A98" w:rsidRDefault="00614A98" w:rsidP="00614A98">
            <w:pPr>
              <w:numPr>
                <w:ilvl w:val="0"/>
                <w:numId w:val="21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614A98" w:rsidRDefault="00614A98" w:rsidP="002B68D6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podstawa prawna i powód odrzucenia:</w:t>
            </w:r>
          </w:p>
          <w:p w:rsidR="00614A98" w:rsidRDefault="00614A98" w:rsidP="002B68D6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614A98" w:rsidRDefault="00614A98" w:rsidP="002B68D6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A98" w:rsidTr="00850DCF">
        <w:trPr>
          <w:trHeight w:val="5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98" w:rsidRDefault="00614A98" w:rsidP="00614A98">
            <w:pPr>
              <w:numPr>
                <w:ilvl w:val="0"/>
                <w:numId w:val="28"/>
              </w:num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98" w:rsidRDefault="00614A98" w:rsidP="002B68D6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Najkorzystniejsza oferta</w:t>
            </w:r>
          </w:p>
          <w:p w:rsidR="00614A98" w:rsidRPr="000F4C9F" w:rsidRDefault="00614A98" w:rsidP="002B68D6">
            <w:pPr>
              <w:ind w:right="110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14A98" w:rsidRDefault="00614A98" w:rsidP="00614A98">
            <w:pPr>
              <w:numPr>
                <w:ilvl w:val="0"/>
                <w:numId w:val="8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Zastosowanie aukcji elektronicznej:</w:t>
            </w:r>
          </w:p>
          <w:p w:rsidR="00614A98" w:rsidRPr="00411C8E" w:rsidRDefault="00614A98" w:rsidP="00614A98">
            <w:pPr>
              <w:numPr>
                <w:ilvl w:val="1"/>
                <w:numId w:val="11"/>
              </w:numPr>
              <w:tabs>
                <w:tab w:val="left" w:pos="470"/>
              </w:tabs>
              <w:ind w:left="470" w:right="110"/>
              <w:rPr>
                <w:b/>
              </w:rPr>
            </w:pPr>
            <w:r w:rsidRPr="00411C8E">
              <w:rPr>
                <w:rFonts w:ascii="Arial" w:hAnsi="Arial" w:cs="Arial"/>
                <w:b/>
                <w:sz w:val="18"/>
                <w:szCs w:val="18"/>
              </w:rPr>
              <w:t>nie zostało przewidziane</w:t>
            </w:r>
          </w:p>
          <w:p w:rsidR="00614A98" w:rsidRPr="00374AF5" w:rsidRDefault="00614A98" w:rsidP="00614A98">
            <w:pPr>
              <w:numPr>
                <w:ilvl w:val="1"/>
                <w:numId w:val="11"/>
              </w:numPr>
              <w:tabs>
                <w:tab w:val="left" w:pos="470"/>
              </w:tabs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zostało przewidziane </w:t>
            </w:r>
          </w:p>
          <w:p w:rsidR="00614A98" w:rsidRPr="00D9571B" w:rsidRDefault="00614A98" w:rsidP="002B68D6">
            <w:pPr>
              <w:keepNext/>
              <w:tabs>
                <w:tab w:val="left" w:pos="470"/>
              </w:tabs>
              <w:ind w:left="108" w:right="108"/>
              <w:rPr>
                <w:rFonts w:ascii="Arial" w:hAnsi="Arial" w:cs="Arial"/>
                <w:sz w:val="8"/>
                <w:szCs w:val="8"/>
              </w:rPr>
            </w:pPr>
          </w:p>
          <w:p w:rsidR="00614A98" w:rsidRDefault="00614A98" w:rsidP="002B68D6">
            <w:pPr>
              <w:keepNext/>
              <w:tabs>
                <w:tab w:val="left" w:pos="470"/>
              </w:tabs>
              <w:ind w:left="108" w:right="108"/>
            </w:pPr>
            <w:r>
              <w:rPr>
                <w:rFonts w:ascii="Arial" w:hAnsi="Arial" w:cs="Arial"/>
                <w:sz w:val="18"/>
                <w:szCs w:val="18"/>
              </w:rPr>
              <w:t xml:space="preserve">Najkorzystniejszą ofertę wybrano </w:t>
            </w:r>
            <w:r w:rsidRPr="00176BE4">
              <w:rPr>
                <w:rFonts w:ascii="Arial" w:hAnsi="Arial" w:cs="Arial"/>
                <w:sz w:val="14"/>
                <w:szCs w:val="14"/>
              </w:rPr>
              <w:t>(</w:t>
            </w:r>
            <w:r w:rsidRPr="00176BE4">
              <w:rPr>
                <w:rFonts w:ascii="Arial" w:hAnsi="Arial" w:cs="Arial"/>
                <w:i/>
                <w:sz w:val="14"/>
                <w:szCs w:val="14"/>
              </w:rPr>
              <w:t>wypełnić, jeżeli zastosowanie aukcji elektronicznej zostało przewidziane)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14A98" w:rsidRDefault="00614A98" w:rsidP="002B68D6">
            <w:pPr>
              <w:ind w:left="110" w:right="110"/>
              <w:rPr>
                <w:rFonts w:ascii="Arial" w:hAnsi="Arial" w:cs="Arial"/>
                <w:sz w:val="12"/>
                <w:szCs w:val="18"/>
              </w:rPr>
            </w:pPr>
          </w:p>
          <w:p w:rsidR="00614A98" w:rsidRDefault="00614A98" w:rsidP="00614A98">
            <w:pPr>
              <w:numPr>
                <w:ilvl w:val="1"/>
                <w:numId w:val="11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z zastosowaniem aukcji elektronicznej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(załączyć zestawienie wiążących postąpień w postaci wydruku z platformy, na której prowadzono aukcję, albo – jeżeli brak możliwości wydruku – zestawienie w innej formie) </w:t>
            </w:r>
          </w:p>
          <w:p w:rsidR="00614A98" w:rsidRDefault="00614A98" w:rsidP="00614A98">
            <w:pPr>
              <w:numPr>
                <w:ilvl w:val="1"/>
                <w:numId w:val="11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bez zastosowania aukcji elektronicznej ze względu na …………………………………………. …………………………………………………………………………………………………………. </w:t>
            </w:r>
          </w:p>
          <w:p w:rsidR="00614A98" w:rsidRDefault="00614A98" w:rsidP="002B68D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A98" w:rsidRDefault="00614A98" w:rsidP="00614A98">
            <w:pPr>
              <w:numPr>
                <w:ilvl w:val="0"/>
                <w:numId w:val="11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łączną punktację przyznaną ofertom w kolejności przyznanych punktów wraz z podaniem nazwy albo imienia i nazwiska wykonawcy)</w:t>
            </w:r>
          </w:p>
          <w:p w:rsidR="00614A98" w:rsidRDefault="00614A98" w:rsidP="002B68D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14A98" w:rsidRDefault="0032785B" w:rsidP="00411C8E">
            <w:pPr>
              <w:numPr>
                <w:ilvl w:val="0"/>
                <w:numId w:val="5"/>
              </w:num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</w:t>
            </w:r>
            <w:r w:rsidR="00B304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4C9F">
              <w:rPr>
                <w:rFonts w:ascii="Arial" w:hAnsi="Arial" w:cs="Arial"/>
                <w:sz w:val="18"/>
                <w:szCs w:val="18"/>
              </w:rPr>
              <w:t>–</w:t>
            </w:r>
            <w:r w:rsidR="00B304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……….</w:t>
            </w:r>
            <w:r w:rsidR="000F4C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0483">
              <w:rPr>
                <w:rFonts w:ascii="Arial" w:hAnsi="Arial" w:cs="Arial"/>
                <w:sz w:val="18"/>
                <w:szCs w:val="18"/>
              </w:rPr>
              <w:t xml:space="preserve">pkt, </w:t>
            </w:r>
          </w:p>
          <w:p w:rsidR="00B30483" w:rsidRDefault="0032785B" w:rsidP="000F4C9F">
            <w:pPr>
              <w:pStyle w:val="Akapitzlist"/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</w:t>
            </w:r>
            <w:r w:rsidR="00B3048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F4C9F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……….</w:t>
            </w:r>
            <w:r w:rsidR="000F4C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0483">
              <w:rPr>
                <w:rFonts w:ascii="Arial" w:hAnsi="Arial" w:cs="Arial"/>
                <w:sz w:val="18"/>
                <w:szCs w:val="18"/>
              </w:rPr>
              <w:t>pkt</w:t>
            </w:r>
          </w:p>
          <w:p w:rsidR="000F4C9F" w:rsidRPr="000F4C9F" w:rsidRDefault="000F4C9F" w:rsidP="000F4C9F">
            <w:pPr>
              <w:pStyle w:val="Akapitzlist"/>
              <w:ind w:left="720" w:right="11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614A98" w:rsidRDefault="00614A98" w:rsidP="002B68D6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Jako najkorzystniejszą (-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wybrano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nazwę lub imię i nazwisko wykonawcy, siedzibę lub miejsce zamieszkania, jeżeli jest miejscem wykonywania działalności, k</w:t>
            </w:r>
            <w:r w:rsidRPr="006B3C2A">
              <w:rPr>
                <w:rFonts w:ascii="Arial" w:hAnsi="Arial" w:cs="Arial"/>
                <w:i/>
                <w:sz w:val="14"/>
                <w:szCs w:val="14"/>
              </w:rPr>
              <w:t>rajowy numer identyfikacyjny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a </w:t>
            </w:r>
            <w:r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Pr="006B3C2A">
              <w:rPr>
                <w:rFonts w:ascii="Arial" w:hAnsi="Arial" w:cs="Arial"/>
                <w:i/>
                <w:sz w:val="14"/>
                <w:szCs w:val="14"/>
              </w:rPr>
              <w:t xml:space="preserve"> – numer REGON lub NIP</w:t>
            </w:r>
            <w:r>
              <w:rPr>
                <w:rFonts w:ascii="Arial" w:hAnsi="Arial" w:cs="Arial"/>
                <w:i/>
                <w:sz w:val="14"/>
                <w:szCs w:val="14"/>
              </w:rPr>
              <w:t>, oraz cenę lub koszt, a w przypadku dopuszczenia możliwości składania ofert częściowych podać informację odrębnie dla każdej części zamówienia)</w:t>
            </w:r>
          </w:p>
          <w:p w:rsidR="00614A98" w:rsidRDefault="00614A98" w:rsidP="00614A98">
            <w:pPr>
              <w:numPr>
                <w:ilvl w:val="1"/>
                <w:numId w:val="11"/>
              </w:numPr>
              <w:tabs>
                <w:tab w:val="left" w:pos="470"/>
              </w:tabs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ofertę  </w:t>
            </w:r>
          </w:p>
          <w:p w:rsidR="0032785B" w:rsidRPr="0032785B" w:rsidRDefault="0032785B" w:rsidP="0032785B">
            <w:pPr>
              <w:pStyle w:val="Akapitzlist"/>
              <w:numPr>
                <w:ilvl w:val="3"/>
                <w:numId w:val="7"/>
              </w:numPr>
              <w:ind w:left="886"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32785B">
              <w:rPr>
                <w:rFonts w:ascii="Arial" w:hAnsi="Arial" w:cs="Arial"/>
                <w:b/>
                <w:sz w:val="18"/>
                <w:szCs w:val="18"/>
              </w:rPr>
              <w:t>………………..</w:t>
            </w:r>
            <w:r w:rsidR="00B30483" w:rsidRPr="0032785B">
              <w:rPr>
                <w:rFonts w:ascii="Arial" w:hAnsi="Arial" w:cs="Arial"/>
                <w:sz w:val="18"/>
                <w:szCs w:val="18"/>
              </w:rPr>
              <w:t xml:space="preserve">, NIP </w:t>
            </w:r>
            <w:r w:rsidRPr="0032785B">
              <w:rPr>
                <w:rFonts w:ascii="Arial" w:hAnsi="Arial" w:cs="Arial"/>
                <w:sz w:val="18"/>
                <w:szCs w:val="18"/>
              </w:rPr>
              <w:t>…………….</w:t>
            </w:r>
            <w:r w:rsidR="00B30483" w:rsidRPr="0032785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50DCF" w:rsidRPr="0032785B">
              <w:rPr>
                <w:rFonts w:ascii="Arial" w:hAnsi="Arial" w:cs="Arial"/>
                <w:b/>
                <w:sz w:val="18"/>
                <w:szCs w:val="18"/>
              </w:rPr>
              <w:t xml:space="preserve">cena - </w:t>
            </w:r>
            <w:r w:rsidRPr="0032785B">
              <w:rPr>
                <w:rFonts w:ascii="Arial" w:hAnsi="Arial" w:cs="Arial"/>
                <w:b/>
                <w:sz w:val="18"/>
                <w:szCs w:val="18"/>
              </w:rPr>
              <w:t>……………</w:t>
            </w:r>
            <w:r w:rsidR="00850DCF" w:rsidRPr="0032785B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  <w:r w:rsidR="00B30483" w:rsidRPr="0032785B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B30483" w:rsidRPr="0032785B" w:rsidRDefault="00B30483" w:rsidP="0032785B">
            <w:pPr>
              <w:ind w:right="110"/>
              <w:rPr>
                <w:rFonts w:ascii="Arial" w:hAnsi="Arial" w:cs="Arial"/>
                <w:b/>
                <w:sz w:val="8"/>
                <w:szCs w:val="8"/>
              </w:rPr>
            </w:pPr>
            <w:r w:rsidRPr="003278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30483" w:rsidRPr="00850DCF" w:rsidRDefault="00B30483" w:rsidP="00B30483">
            <w:pPr>
              <w:ind w:left="601" w:right="110" w:hanging="283"/>
              <w:rPr>
                <w:rFonts w:ascii="Arial" w:hAnsi="Arial" w:cs="Arial"/>
                <w:sz w:val="8"/>
                <w:szCs w:val="8"/>
              </w:rPr>
            </w:pPr>
          </w:p>
          <w:p w:rsidR="00614A98" w:rsidRDefault="00B30483" w:rsidP="000F4C9F">
            <w:pPr>
              <w:ind w:left="459" w:right="110" w:hanging="141"/>
            </w:pPr>
            <w:r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="00614A98" w:rsidRPr="00B30483">
              <w:rPr>
                <w:rFonts w:ascii="Arial" w:hAnsi="Arial" w:cs="Arial"/>
                <w:strike/>
                <w:sz w:val="18"/>
                <w:szCs w:val="18"/>
              </w:rPr>
              <w:t>oferty wykonawców, z którymi zostanie podpisana umowa ramowa</w:t>
            </w:r>
            <w:r w:rsidR="00614A9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14A98" w:rsidRDefault="00614A98" w:rsidP="00614A98">
            <w:pPr>
              <w:numPr>
                <w:ilvl w:val="0"/>
                <w:numId w:val="22"/>
              </w:numPr>
              <w:tabs>
                <w:tab w:val="left" w:pos="524"/>
              </w:tabs>
              <w:ind w:right="110" w:firstLine="21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………………………………………………………………………………………………………………...</w:t>
            </w:r>
          </w:p>
          <w:p w:rsidR="00614A98" w:rsidRDefault="00614A98" w:rsidP="00614A98">
            <w:pPr>
              <w:numPr>
                <w:ilvl w:val="0"/>
                <w:numId w:val="22"/>
              </w:numPr>
              <w:ind w:right="110" w:firstLine="21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………………………………………………………………………………………………………………...</w:t>
            </w:r>
          </w:p>
          <w:p w:rsidR="00614A98" w:rsidRPr="0032785B" w:rsidRDefault="00614A98" w:rsidP="002B68D6">
            <w:pPr>
              <w:ind w:right="11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614A98" w:rsidRDefault="00614A98" w:rsidP="00614A98">
            <w:pPr>
              <w:numPr>
                <w:ilvl w:val="0"/>
                <w:numId w:val="11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Części zamówienia lub umowy ramowej, które wybrany wykonawca/wykonawcy zamierza/zamierzają zlecić do wykonania osobom trzecim i jeżeli jest to wiadome w danym momencie imiona i nazwiska albo nazwy ewentualnych podwykonawców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zakres części zlecanej oraz nazwy firm lub imiona i nazwiska, oraz adresy znanych podwykonawców)</w:t>
            </w:r>
          </w:p>
          <w:p w:rsidR="00614A98" w:rsidRDefault="00614A98" w:rsidP="002B68D6">
            <w:pPr>
              <w:ind w:left="251" w:right="110"/>
              <w:jc w:val="both"/>
            </w:pP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………………………………………………………………………………………………………………………………..……..</w:t>
            </w:r>
          </w:p>
          <w:p w:rsidR="00614A98" w:rsidRDefault="00614A98" w:rsidP="002B68D6">
            <w:pPr>
              <w:ind w:left="251" w:right="110"/>
              <w:jc w:val="both"/>
            </w:pP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</w:t>
            </w:r>
          </w:p>
          <w:p w:rsidR="00614A98" w:rsidRDefault="00614A98" w:rsidP="00614A98">
            <w:pPr>
              <w:numPr>
                <w:ilvl w:val="0"/>
                <w:numId w:val="11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Uzasadnienie wyboru najkorzystniejszej oferty</w:t>
            </w:r>
          </w:p>
          <w:p w:rsidR="00614A98" w:rsidRPr="0032785B" w:rsidRDefault="00850DCF" w:rsidP="00EF4E47">
            <w:pPr>
              <w:ind w:left="263" w:right="110"/>
              <w:rPr>
                <w:rFonts w:ascii="Arial" w:hAnsi="Arial" w:cs="Arial"/>
                <w:sz w:val="18"/>
                <w:szCs w:val="18"/>
              </w:rPr>
            </w:pPr>
            <w:r w:rsidRPr="0032785B">
              <w:rPr>
                <w:rFonts w:ascii="Arial" w:hAnsi="Arial" w:cs="Arial"/>
                <w:sz w:val="18"/>
                <w:szCs w:val="18"/>
              </w:rPr>
              <w:t xml:space="preserve">Oferta </w:t>
            </w:r>
            <w:r w:rsidR="0032785B" w:rsidRPr="0032785B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32785B">
              <w:rPr>
                <w:rFonts w:ascii="Arial" w:hAnsi="Arial" w:cs="Arial"/>
                <w:sz w:val="18"/>
                <w:szCs w:val="18"/>
              </w:rPr>
              <w:t xml:space="preserve"> jest ofertą najkorzystniejszą punktowo i spełnia warunki zawarte w SWZ.</w:t>
            </w:r>
          </w:p>
          <w:p w:rsidR="00850DCF" w:rsidRPr="0032785B" w:rsidRDefault="00850DCF" w:rsidP="00EF4E47">
            <w:pPr>
              <w:ind w:left="263" w:right="11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14A98" w:rsidTr="002B68D6">
        <w:trPr>
          <w:trHeight w:val="27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98" w:rsidRDefault="00614A98" w:rsidP="00614A98">
            <w:pPr>
              <w:numPr>
                <w:ilvl w:val="0"/>
                <w:numId w:val="28"/>
              </w:num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98" w:rsidRDefault="00614A98" w:rsidP="002B68D6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Unieważnienie postępowania</w:t>
            </w:r>
          </w:p>
          <w:p w:rsidR="00614A98" w:rsidRPr="00850DCF" w:rsidRDefault="00614A98" w:rsidP="002B68D6">
            <w:pPr>
              <w:ind w:right="11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14A98" w:rsidRDefault="00614A98" w:rsidP="002B68D6">
            <w:pPr>
              <w:ind w:left="360"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podstawę prawną i uzasadnienie faktyczne)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EF4E47" w:rsidRPr="0032785B">
              <w:rPr>
                <w:rFonts w:ascii="Arial" w:hAnsi="Arial" w:cs="Arial"/>
                <w:sz w:val="18"/>
                <w:szCs w:val="18"/>
              </w:rPr>
              <w:t>nie dotyczy</w:t>
            </w:r>
          </w:p>
          <w:p w:rsidR="00614A98" w:rsidRPr="00462722" w:rsidRDefault="00614A98" w:rsidP="002B68D6">
            <w:pPr>
              <w:ind w:right="11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2785B" w:rsidTr="002B68D6">
        <w:trPr>
          <w:trHeight w:val="27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85B" w:rsidRDefault="0032785B" w:rsidP="00614A98">
            <w:pPr>
              <w:numPr>
                <w:ilvl w:val="0"/>
                <w:numId w:val="28"/>
              </w:num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85B" w:rsidRDefault="0032785B" w:rsidP="0032785B">
            <w:pPr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Zatwierdzenie prac komisji przetargowej/</w:t>
            </w:r>
            <w:r w:rsidRPr="00F65CAD">
              <w:rPr>
                <w:rFonts w:ascii="Arial" w:hAnsi="Arial" w:cs="Arial"/>
                <w:b/>
                <w:sz w:val="18"/>
                <w:szCs w:val="18"/>
              </w:rPr>
              <w:t xml:space="preserve">osób wykonujących czynności związane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65CAD">
              <w:rPr>
                <w:rFonts w:ascii="Arial" w:hAnsi="Arial" w:cs="Arial"/>
                <w:b/>
                <w:sz w:val="18"/>
                <w:szCs w:val="18"/>
              </w:rPr>
              <w:t>z przeprowadzeniem postępowania</w:t>
            </w:r>
            <w:r w:rsidRPr="00F65CAD" w:rsidDel="004F35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2785B" w:rsidRDefault="0032785B" w:rsidP="0032785B">
            <w:pPr>
              <w:ind w:right="11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  <w:p w:rsidR="0032785B" w:rsidRPr="00EF4E47" w:rsidRDefault="0032785B" w:rsidP="0032785B">
            <w:pPr>
              <w:numPr>
                <w:ilvl w:val="0"/>
                <w:numId w:val="16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85B">
              <w:rPr>
                <w:rFonts w:ascii="Arial" w:hAnsi="Arial" w:cs="Arial"/>
                <w:b/>
                <w:sz w:val="18"/>
                <w:szCs w:val="18"/>
              </w:rPr>
              <w:t>komisji przetargowej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związane z przeprowadzeniem  postępowania zakończyły się w dniu  </w:t>
            </w:r>
            <w:r>
              <w:rPr>
                <w:rFonts w:ascii="Arial" w:hAnsi="Arial" w:cs="Arial"/>
                <w:sz w:val="18"/>
                <w:szCs w:val="18"/>
              </w:rPr>
              <w:t>……..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.2021 r.</w:t>
            </w:r>
          </w:p>
          <w:p w:rsidR="0032785B" w:rsidRPr="0032785B" w:rsidRDefault="0032785B" w:rsidP="0032785B">
            <w:pPr>
              <w:ind w:left="360" w:right="110"/>
              <w:jc w:val="both"/>
              <w:rPr>
                <w:sz w:val="8"/>
                <w:szCs w:val="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32785B" w:rsidRPr="00850DCF" w:rsidRDefault="0032785B" w:rsidP="0032785B">
            <w:pPr>
              <w:pStyle w:val="Akapitzlist"/>
              <w:numPr>
                <w:ilvl w:val="0"/>
                <w:numId w:val="40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Anna PARASIŃSKA                                       </w:t>
            </w:r>
            <w:r w:rsidRPr="00C556A6">
              <w:rPr>
                <w:rFonts w:ascii="Arial" w:hAnsi="Arial" w:cs="Arial"/>
                <w:sz w:val="18"/>
                <w:szCs w:val="18"/>
              </w:rPr>
              <w:t xml:space="preserve">   …………………………………….</w:t>
            </w:r>
          </w:p>
          <w:p w:rsidR="0032785B" w:rsidRPr="00EF4E47" w:rsidRDefault="0032785B" w:rsidP="0032785B">
            <w:pPr>
              <w:pStyle w:val="Akapitzlist"/>
              <w:ind w:left="1190" w:right="110"/>
            </w:pPr>
          </w:p>
          <w:p w:rsidR="0032785B" w:rsidRDefault="0032785B" w:rsidP="0032785B">
            <w:pPr>
              <w:pStyle w:val="Akapitzlist"/>
              <w:ind w:left="1190" w:right="110"/>
            </w:pPr>
          </w:p>
          <w:p w:rsidR="0032785B" w:rsidRPr="00EF4E47" w:rsidRDefault="0032785B" w:rsidP="0032785B">
            <w:pPr>
              <w:pStyle w:val="Akapitzlist"/>
              <w:numPr>
                <w:ilvl w:val="0"/>
                <w:numId w:val="40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Beata ŁASZCZEWSKA-ADAMCZAK             </w:t>
            </w:r>
            <w:r w:rsidRPr="00C556A6">
              <w:rPr>
                <w:rFonts w:ascii="Arial" w:hAnsi="Arial" w:cs="Arial"/>
                <w:sz w:val="18"/>
                <w:szCs w:val="18"/>
              </w:rPr>
              <w:t xml:space="preserve">   …………………………………….</w:t>
            </w:r>
          </w:p>
          <w:p w:rsidR="0032785B" w:rsidRDefault="0032785B" w:rsidP="0032785B">
            <w:pPr>
              <w:pStyle w:val="Akapitzlist"/>
            </w:pPr>
          </w:p>
          <w:p w:rsidR="0032785B" w:rsidRDefault="0032785B" w:rsidP="0032785B">
            <w:pPr>
              <w:pStyle w:val="Akapitzlist"/>
              <w:ind w:left="1190" w:right="110"/>
            </w:pPr>
          </w:p>
          <w:p w:rsidR="0032785B" w:rsidRPr="00EF4E47" w:rsidRDefault="0032785B" w:rsidP="0032785B">
            <w:pPr>
              <w:pStyle w:val="Akapitzlist"/>
              <w:numPr>
                <w:ilvl w:val="0"/>
                <w:numId w:val="40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Rafał FUDALA                                              </w:t>
            </w:r>
            <w:r w:rsidRPr="00C556A6">
              <w:rPr>
                <w:rFonts w:ascii="Arial" w:hAnsi="Arial" w:cs="Arial"/>
                <w:sz w:val="18"/>
                <w:szCs w:val="18"/>
              </w:rPr>
              <w:t xml:space="preserve">   …………………………………….</w:t>
            </w:r>
          </w:p>
          <w:p w:rsidR="0032785B" w:rsidRDefault="0032785B" w:rsidP="0032785B">
            <w:pPr>
              <w:ind w:right="110"/>
            </w:pPr>
          </w:p>
          <w:p w:rsidR="0032785B" w:rsidRPr="00EF4E47" w:rsidRDefault="0032785B" w:rsidP="0032785B">
            <w:pPr>
              <w:ind w:right="110"/>
            </w:pPr>
          </w:p>
          <w:p w:rsidR="0032785B" w:rsidRPr="0032785B" w:rsidRDefault="0032785B" w:rsidP="0032785B">
            <w:pPr>
              <w:pStyle w:val="Akapitzlist"/>
              <w:numPr>
                <w:ilvl w:val="0"/>
                <w:numId w:val="40"/>
              </w:numPr>
              <w:ind w:right="110"/>
            </w:pPr>
            <w:r w:rsidRPr="0032785B">
              <w:rPr>
                <w:rFonts w:ascii="Arial" w:hAnsi="Arial" w:cs="Arial"/>
                <w:sz w:val="18"/>
                <w:szCs w:val="18"/>
              </w:rPr>
              <w:t>Michał MYSZKOWSKI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…………………………………….</w:t>
            </w:r>
          </w:p>
          <w:p w:rsidR="0032785B" w:rsidRDefault="0032785B" w:rsidP="0032785B">
            <w:pPr>
              <w:pStyle w:val="Akapitzlist"/>
              <w:ind w:left="1190" w:right="110"/>
              <w:rPr>
                <w:rFonts w:ascii="Arial" w:hAnsi="Arial" w:cs="Arial"/>
                <w:sz w:val="18"/>
                <w:szCs w:val="18"/>
              </w:rPr>
            </w:pPr>
          </w:p>
          <w:p w:rsidR="0032785B" w:rsidRPr="0032785B" w:rsidRDefault="0032785B" w:rsidP="0032785B">
            <w:pPr>
              <w:pStyle w:val="Akapitzlist"/>
              <w:ind w:left="1190" w:right="110"/>
            </w:pPr>
          </w:p>
          <w:p w:rsidR="0032785B" w:rsidRPr="0032785B" w:rsidRDefault="0032785B" w:rsidP="0032785B">
            <w:pPr>
              <w:pStyle w:val="Akapitzlist"/>
              <w:numPr>
                <w:ilvl w:val="0"/>
                <w:numId w:val="40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32785B">
              <w:rPr>
                <w:rFonts w:ascii="Arial" w:hAnsi="Arial" w:cs="Arial"/>
                <w:sz w:val="18"/>
                <w:szCs w:val="18"/>
                <w:lang w:eastAsia="x-none"/>
              </w:rPr>
              <w:t>Krzysztof WOJCIECHOWSKI</w:t>
            </w:r>
            <w:r>
              <w:rPr>
                <w:rFonts w:ascii="Arial" w:hAnsi="Arial" w:cs="Arial"/>
                <w:sz w:val="18"/>
                <w:szCs w:val="18"/>
                <w:lang w:eastAsia="x-none"/>
              </w:rPr>
              <w:t xml:space="preserve">                       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…………………………………….</w:t>
            </w:r>
          </w:p>
          <w:p w:rsidR="0032785B" w:rsidRDefault="0032785B" w:rsidP="0032785B">
            <w:pPr>
              <w:ind w:left="47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nazwisko)                                                                  (podpis)</w:t>
            </w:r>
          </w:p>
          <w:p w:rsidR="0032785B" w:rsidRDefault="0032785B" w:rsidP="0032785B">
            <w:pPr>
              <w:ind w:right="110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32785B" w:rsidRPr="00012C32" w:rsidRDefault="0032785B" w:rsidP="0032785B">
            <w:pPr>
              <w:numPr>
                <w:ilvl w:val="0"/>
                <w:numId w:val="16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4E47">
              <w:rPr>
                <w:rFonts w:ascii="Arial" w:hAnsi="Arial" w:cs="Arial"/>
                <w:b/>
                <w:sz w:val="18"/>
                <w:szCs w:val="18"/>
              </w:rPr>
              <w:t>komisji przetargowej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związane z przeprowadzeniem postępowania, wynik oceny ofert oraz propozycję wyboru najkorzystniejszej oferty albo unieważnienia </w:t>
            </w:r>
          </w:p>
          <w:p w:rsidR="0032785B" w:rsidRPr="00012C32" w:rsidRDefault="0032785B" w:rsidP="0032785B">
            <w:pPr>
              <w:ind w:left="360" w:right="11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32785B" w:rsidRPr="00012C32" w:rsidRDefault="0032785B" w:rsidP="0032785B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postępowania w dniu ………….2021. r. zatwierdził:</w:t>
            </w:r>
          </w:p>
          <w:p w:rsidR="0032785B" w:rsidRPr="00012C32" w:rsidRDefault="0032785B" w:rsidP="0032785B">
            <w:pPr>
              <w:ind w:left="360" w:right="110"/>
              <w:jc w:val="both"/>
              <w:rPr>
                <w:sz w:val="8"/>
                <w:szCs w:val="8"/>
              </w:rPr>
            </w:pPr>
          </w:p>
          <w:p w:rsidR="0032785B" w:rsidRPr="009A575E" w:rsidRDefault="0032785B" w:rsidP="0032785B">
            <w:pPr>
              <w:numPr>
                <w:ilvl w:val="0"/>
                <w:numId w:val="23"/>
              </w:numPr>
              <w:ind w:right="110" w:firstLine="73"/>
            </w:pPr>
            <w:r w:rsidRPr="009A575E">
              <w:rPr>
                <w:rFonts w:ascii="Arial" w:hAnsi="Arial" w:cs="Arial"/>
                <w:sz w:val="18"/>
                <w:szCs w:val="18"/>
              </w:rPr>
              <w:t>kierownik zamawiającego</w:t>
            </w:r>
          </w:p>
          <w:p w:rsidR="0032785B" w:rsidRPr="009A575E" w:rsidRDefault="0032785B" w:rsidP="0032785B">
            <w:pPr>
              <w:numPr>
                <w:ilvl w:val="0"/>
                <w:numId w:val="23"/>
              </w:numPr>
              <w:ind w:right="110" w:firstLine="73"/>
            </w:pPr>
            <w:r w:rsidRPr="009A575E">
              <w:rPr>
                <w:rFonts w:ascii="Arial" w:hAnsi="Arial" w:cs="Arial"/>
                <w:sz w:val="18"/>
                <w:szCs w:val="18"/>
              </w:rPr>
              <w:t>pracownik zamawiającego upoważniony</w:t>
            </w:r>
            <w:r w:rsidRPr="009A575E">
              <w:rPr>
                <w:rFonts w:ascii="Arial" w:hAnsi="Arial" w:cs="Arial"/>
                <w:sz w:val="18"/>
                <w:szCs w:val="18"/>
              </w:rPr>
              <w:t xml:space="preserve"> przez kierownika </w:t>
            </w:r>
            <w:r w:rsidR="009A575E" w:rsidRPr="009A575E">
              <w:rPr>
                <w:rFonts w:ascii="Arial" w:hAnsi="Arial" w:cs="Arial"/>
                <w:sz w:val="18"/>
                <w:szCs w:val="18"/>
              </w:rPr>
              <w:t>zamawiającego</w:t>
            </w:r>
          </w:p>
          <w:p w:rsidR="0032785B" w:rsidRPr="0032785B" w:rsidRDefault="0032785B" w:rsidP="0032785B">
            <w:pPr>
              <w:ind w:right="11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14A98" w:rsidTr="002B68D6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98" w:rsidRDefault="00614A98" w:rsidP="00614A98">
            <w:pPr>
              <w:numPr>
                <w:ilvl w:val="0"/>
                <w:numId w:val="28"/>
              </w:numPr>
              <w:snapToGrid w:val="0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98" w:rsidRDefault="00614A98" w:rsidP="002B68D6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Zawiadomienie o wyborze najkorzystniejszej oferty/unieważnieniu postępowania </w:t>
            </w:r>
          </w:p>
          <w:p w:rsidR="00614A98" w:rsidRPr="00850DCF" w:rsidRDefault="00614A98" w:rsidP="002B68D6">
            <w:pPr>
              <w:ind w:right="110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14A98" w:rsidRDefault="00614A98" w:rsidP="002B68D6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:rsidR="00614A98" w:rsidRDefault="00614A98" w:rsidP="002B68D6">
            <w:pPr>
              <w:ind w:left="470" w:right="110"/>
              <w:jc w:val="both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A575E">
              <w:rPr>
                <w:rFonts w:ascii="Arial" w:hAnsi="Arial" w:cs="Arial"/>
                <w:sz w:val="18"/>
                <w:szCs w:val="18"/>
              </w:rPr>
              <w:t>wyborze najkorzystniejszej oferty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14A98" w:rsidRDefault="00614A98" w:rsidP="002B68D6">
            <w:pPr>
              <w:ind w:left="470" w:right="110"/>
              <w:jc w:val="both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</w:p>
          <w:p w:rsidR="00614A98" w:rsidRPr="00012C32" w:rsidRDefault="00614A98" w:rsidP="002B68D6">
            <w:pPr>
              <w:ind w:left="470" w:right="11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614A98" w:rsidRDefault="00614A98" w:rsidP="002B68D6">
            <w:pPr>
              <w:ind w:left="47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zostało przekazane w dniu …...……… r. w sposób: ………………………………………………………</w:t>
            </w:r>
          </w:p>
          <w:p w:rsidR="00614A98" w:rsidRPr="00462722" w:rsidRDefault="00614A98" w:rsidP="00462722">
            <w:pPr>
              <w:ind w:left="470"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(wskazać formę przesłania zawiadomienia)</w:t>
            </w:r>
          </w:p>
        </w:tc>
      </w:tr>
      <w:tr w:rsidR="00614A98" w:rsidTr="002B68D6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98" w:rsidRDefault="00614A98" w:rsidP="00614A98">
            <w:pPr>
              <w:numPr>
                <w:ilvl w:val="0"/>
                <w:numId w:val="28"/>
              </w:numPr>
              <w:snapToGrid w:val="0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98" w:rsidRDefault="00614A98" w:rsidP="002B68D6">
            <w:pPr>
              <w:ind w:right="108"/>
            </w:pPr>
            <w:r>
              <w:rPr>
                <w:rFonts w:ascii="Arial" w:hAnsi="Arial" w:cs="Arial"/>
                <w:b/>
                <w:sz w:val="18"/>
                <w:szCs w:val="18"/>
              </w:rPr>
              <w:t>Środki ochrony prawnej</w:t>
            </w:r>
          </w:p>
          <w:p w:rsidR="00614A98" w:rsidRPr="00850DCF" w:rsidRDefault="00614A98" w:rsidP="002B68D6">
            <w:pPr>
              <w:ind w:right="11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14A98" w:rsidRDefault="00614A98" w:rsidP="00614A98">
            <w:pPr>
              <w:numPr>
                <w:ilvl w:val="0"/>
                <w:numId w:val="24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 trakcie postępowania:</w:t>
            </w:r>
          </w:p>
          <w:p w:rsidR="00614A98" w:rsidRPr="009A575E" w:rsidRDefault="00614A98" w:rsidP="00614A98">
            <w:pPr>
              <w:numPr>
                <w:ilvl w:val="1"/>
                <w:numId w:val="24"/>
              </w:numPr>
              <w:tabs>
                <w:tab w:val="left" w:pos="650"/>
              </w:tabs>
              <w:ind w:left="650" w:right="110"/>
              <w:jc w:val="both"/>
            </w:pPr>
            <w:r w:rsidRPr="009A575E">
              <w:rPr>
                <w:rFonts w:ascii="Arial" w:hAnsi="Arial" w:cs="Arial"/>
                <w:sz w:val="18"/>
                <w:szCs w:val="18"/>
              </w:rPr>
              <w:t>nie wniesiono odwołania</w:t>
            </w:r>
          </w:p>
          <w:p w:rsidR="00614A98" w:rsidRDefault="00614A98" w:rsidP="00614A98">
            <w:pPr>
              <w:numPr>
                <w:ilvl w:val="1"/>
                <w:numId w:val="24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wykonawca …………………………………………….…… wniósł odwołanie w dniu  .…...…… r. </w:t>
            </w:r>
          </w:p>
          <w:p w:rsidR="00614A98" w:rsidRDefault="00614A98" w:rsidP="002B68D6">
            <w:pPr>
              <w:ind w:left="290"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(wskazać jakich czynności dotyczyło odwołanie)…………………………………………………………………………………</w:t>
            </w:r>
          </w:p>
          <w:p w:rsidR="00614A98" w:rsidRDefault="00614A98" w:rsidP="002B68D6">
            <w:pPr>
              <w:ind w:left="290"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………………………………………………………………………………………………………………………………………….</w:t>
            </w:r>
          </w:p>
          <w:p w:rsidR="00614A98" w:rsidRDefault="00614A98" w:rsidP="002B68D6">
            <w:pPr>
              <w:ind w:left="290"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…………………………………………………………………………………………………………………………………………. </w:t>
            </w:r>
          </w:p>
          <w:p w:rsidR="00614A98" w:rsidRPr="00850DCF" w:rsidRDefault="00614A98" w:rsidP="002B68D6">
            <w:pPr>
              <w:ind w:right="110"/>
              <w:rPr>
                <w:rFonts w:ascii="Arial" w:hAnsi="Arial" w:cs="Arial"/>
                <w:sz w:val="8"/>
                <w:szCs w:val="8"/>
              </w:rPr>
            </w:pPr>
          </w:p>
          <w:p w:rsidR="00614A98" w:rsidRDefault="00614A98" w:rsidP="00614A98">
            <w:pPr>
              <w:numPr>
                <w:ilvl w:val="0"/>
                <w:numId w:val="24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Rozstrzygnięcie Krajowej Izby Odwoławczej </w:t>
            </w:r>
            <w:r w:rsidRPr="009C59A9">
              <w:rPr>
                <w:rFonts w:ascii="Arial" w:hAnsi="Arial" w:cs="Arial"/>
                <w:i/>
                <w:sz w:val="16"/>
                <w:szCs w:val="16"/>
              </w:rPr>
              <w:t xml:space="preserve">(w przypadku </w:t>
            </w:r>
            <w:r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9C59A9">
              <w:rPr>
                <w:rFonts w:ascii="Arial" w:hAnsi="Arial" w:cs="Arial"/>
                <w:i/>
                <w:sz w:val="16"/>
                <w:szCs w:val="16"/>
              </w:rPr>
              <w:t>niesienia odwołania podać sygnaturę orzeczenia Krajowej Izby Odwoławczej)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14A98" w:rsidRDefault="00EF4E47" w:rsidP="002B68D6">
            <w:pPr>
              <w:ind w:left="360" w:right="110"/>
              <w:jc w:val="both"/>
            </w:pPr>
            <w:r w:rsidRPr="009A575E">
              <w:rPr>
                <w:rFonts w:ascii="Arial" w:hAnsi="Arial" w:cs="Arial"/>
                <w:sz w:val="18"/>
                <w:szCs w:val="18"/>
              </w:rPr>
              <w:t>nie dotyczy</w:t>
            </w:r>
            <w:r w:rsidR="00614A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………………………………………………………………………………………….………</w:t>
            </w:r>
          </w:p>
          <w:p w:rsidR="00614A98" w:rsidRDefault="00614A98" w:rsidP="002B68D6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………………………………………………………………………………………………………….…………</w:t>
            </w:r>
          </w:p>
          <w:p w:rsidR="00614A98" w:rsidRDefault="00614A98" w:rsidP="002B68D6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………………………………………………………………………………………………………….…………</w:t>
            </w:r>
          </w:p>
          <w:p w:rsidR="00614A98" w:rsidRPr="00850DCF" w:rsidRDefault="00614A98" w:rsidP="002B68D6">
            <w:pPr>
              <w:ind w:right="11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614A98" w:rsidRDefault="00614A98" w:rsidP="00614A98">
            <w:pPr>
              <w:numPr>
                <w:ilvl w:val="0"/>
                <w:numId w:val="24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 orzeczenie Krajowej Izby Odwoławczej:</w:t>
            </w:r>
          </w:p>
          <w:p w:rsidR="00614A98" w:rsidRDefault="00614A98" w:rsidP="00614A98">
            <w:pPr>
              <w:numPr>
                <w:ilvl w:val="1"/>
                <w:numId w:val="24"/>
              </w:numPr>
              <w:tabs>
                <w:tab w:val="left" w:pos="650"/>
              </w:tabs>
              <w:ind w:left="650" w:right="110"/>
            </w:pPr>
            <w:r>
              <w:rPr>
                <w:rFonts w:ascii="Arial" w:hAnsi="Arial" w:cs="Arial"/>
                <w:sz w:val="18"/>
                <w:szCs w:val="18"/>
              </w:rPr>
              <w:t>nie została wniesiona skarga</w:t>
            </w:r>
          </w:p>
          <w:p w:rsidR="00614A98" w:rsidRDefault="00614A98" w:rsidP="00614A98">
            <w:pPr>
              <w:numPr>
                <w:ilvl w:val="1"/>
                <w:numId w:val="24"/>
              </w:numPr>
              <w:tabs>
                <w:tab w:val="left" w:pos="650"/>
              </w:tabs>
              <w:ind w:left="650" w:right="110"/>
            </w:pPr>
            <w:r>
              <w:rPr>
                <w:rFonts w:ascii="Arial" w:hAnsi="Arial" w:cs="Arial"/>
                <w:sz w:val="18"/>
                <w:szCs w:val="18"/>
              </w:rPr>
              <w:t>została wniesiona skarga przez ………………………………………………………………….……….</w:t>
            </w:r>
          </w:p>
          <w:p w:rsidR="00614A98" w:rsidRDefault="00614A98" w:rsidP="002B68D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A98" w:rsidRDefault="00614A98" w:rsidP="00614A98">
            <w:pPr>
              <w:numPr>
                <w:ilvl w:val="0"/>
                <w:numId w:val="24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Rozstrzygnięcie Sądu Okręgowego </w:t>
            </w:r>
            <w:r>
              <w:rPr>
                <w:rFonts w:ascii="Arial" w:hAnsi="Arial" w:cs="Arial"/>
                <w:i/>
                <w:sz w:val="16"/>
                <w:szCs w:val="16"/>
              </w:rPr>
              <w:t>(w przypadku wniesienia skargi podać sygnaturę orzeczenia Sądu Okręgowego)</w:t>
            </w:r>
          </w:p>
          <w:p w:rsidR="00614A98" w:rsidRDefault="00614A98" w:rsidP="002B68D6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..………………………………………………………………………………………………………..…………..</w:t>
            </w:r>
          </w:p>
          <w:p w:rsidR="00614A98" w:rsidRDefault="00614A98" w:rsidP="00462722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..…………………………………………………………………………………………………………...……….</w:t>
            </w:r>
          </w:p>
          <w:p w:rsidR="009A575E" w:rsidRPr="009A575E" w:rsidRDefault="009A575E" w:rsidP="00462722">
            <w:pPr>
              <w:ind w:left="360" w:right="110"/>
              <w:jc w:val="both"/>
              <w:rPr>
                <w:sz w:val="8"/>
                <w:szCs w:val="8"/>
              </w:rPr>
            </w:pPr>
          </w:p>
        </w:tc>
      </w:tr>
      <w:tr w:rsidR="00614A98" w:rsidTr="002B68D6">
        <w:trPr>
          <w:trHeight w:val="27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98" w:rsidRDefault="00614A98" w:rsidP="00614A98">
            <w:pPr>
              <w:numPr>
                <w:ilvl w:val="0"/>
                <w:numId w:val="28"/>
              </w:numPr>
              <w:snapToGrid w:val="0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98" w:rsidRDefault="00614A98" w:rsidP="002B68D6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Czynności nowe/czynności powtórzone</w:t>
            </w:r>
          </w:p>
          <w:p w:rsidR="00614A98" w:rsidRPr="00850DCF" w:rsidRDefault="00614A98" w:rsidP="002B68D6">
            <w:pPr>
              <w:ind w:right="11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14A98" w:rsidRDefault="00614A98" w:rsidP="00614A98">
            <w:pPr>
              <w:numPr>
                <w:ilvl w:val="0"/>
                <w:numId w:val="27"/>
              </w:numPr>
              <w:ind w:right="110" w:hanging="89"/>
            </w:pPr>
            <w:r>
              <w:rPr>
                <w:rFonts w:ascii="Arial" w:hAnsi="Arial" w:cs="Arial"/>
                <w:sz w:val="18"/>
                <w:szCs w:val="18"/>
              </w:rPr>
              <w:t>nie dokonano nowych czynności/nie powtórzono czynności</w:t>
            </w:r>
          </w:p>
          <w:p w:rsidR="00614A98" w:rsidRDefault="00614A98" w:rsidP="00614A98">
            <w:pPr>
              <w:numPr>
                <w:ilvl w:val="0"/>
                <w:numId w:val="27"/>
              </w:numPr>
              <w:ind w:right="110" w:hanging="89"/>
            </w:pPr>
            <w:r>
              <w:rPr>
                <w:rFonts w:ascii="Arial" w:hAnsi="Arial" w:cs="Arial"/>
                <w:sz w:val="18"/>
                <w:szCs w:val="18"/>
              </w:rPr>
              <w:t>dokonano nowych czynności/powtórzono następujące czynności:</w:t>
            </w:r>
          </w:p>
          <w:p w:rsidR="00614A98" w:rsidRDefault="00614A98" w:rsidP="002B68D6">
            <w:pPr>
              <w:ind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614A98" w:rsidRDefault="00614A98" w:rsidP="002B68D6">
            <w:pPr>
              <w:ind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614A98" w:rsidRDefault="00614A98" w:rsidP="00850DCF">
            <w:pPr>
              <w:ind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zwięzły opis czynności nowych/powtórzonych w wyniku rozstrzygnięcia środków ochrony prawnej albo zaleceń         pokontrolnych)</w:t>
            </w:r>
          </w:p>
          <w:p w:rsidR="00614A98" w:rsidRDefault="00614A98" w:rsidP="002B68D6">
            <w:pPr>
              <w:ind w:left="290" w:right="110" w:hanging="29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614A98" w:rsidTr="002B68D6">
        <w:trPr>
          <w:trHeight w:val="27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98" w:rsidRDefault="00614A98" w:rsidP="00614A98">
            <w:pPr>
              <w:numPr>
                <w:ilvl w:val="0"/>
                <w:numId w:val="28"/>
              </w:numPr>
              <w:snapToGrid w:val="0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98" w:rsidRDefault="00614A98" w:rsidP="002B68D6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Zatwierdzenie po dokonaniu czynności nowych/czynności powtórzonych</w:t>
            </w:r>
          </w:p>
          <w:p w:rsidR="00614A98" w:rsidRPr="00850DCF" w:rsidRDefault="00614A98" w:rsidP="002B68D6">
            <w:pPr>
              <w:ind w:right="11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14A98" w:rsidRDefault="00614A98" w:rsidP="00614A98">
            <w:pPr>
              <w:numPr>
                <w:ilvl w:val="0"/>
                <w:numId w:val="10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związane z przeprowadzeniem postępowania zakończyły się w dniu  …….………………………….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614A98" w:rsidRPr="00C737CD" w:rsidRDefault="00614A98" w:rsidP="00C737CD">
            <w:pPr>
              <w:pStyle w:val="Akapitzlist"/>
              <w:numPr>
                <w:ilvl w:val="0"/>
                <w:numId w:val="41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  <w:r w:rsidR="00C737CD">
              <w:rPr>
                <w:rFonts w:ascii="Arial" w:hAnsi="Arial" w:cs="Arial"/>
                <w:sz w:val="18"/>
                <w:szCs w:val="18"/>
              </w:rPr>
              <w:t>…………………………   ………………………………………………</w:t>
            </w:r>
          </w:p>
          <w:p w:rsidR="00614A98" w:rsidRPr="00C737CD" w:rsidRDefault="00614A98" w:rsidP="00C737CD">
            <w:pPr>
              <w:pStyle w:val="Akapitzlist"/>
              <w:numPr>
                <w:ilvl w:val="0"/>
                <w:numId w:val="41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   </w:t>
            </w:r>
            <w:r w:rsidR="00C737CD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:rsidR="00614A98" w:rsidRPr="00C737CD" w:rsidRDefault="00614A98" w:rsidP="00C737CD">
            <w:pPr>
              <w:pStyle w:val="Akapitzlist"/>
              <w:numPr>
                <w:ilvl w:val="0"/>
                <w:numId w:val="41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  <w:r w:rsidR="00C737CD">
              <w:rPr>
                <w:rFonts w:ascii="Arial" w:hAnsi="Arial" w:cs="Arial"/>
                <w:sz w:val="18"/>
                <w:szCs w:val="18"/>
              </w:rPr>
              <w:t>…………………………   ………………………………………………</w:t>
            </w:r>
          </w:p>
          <w:p w:rsidR="00614A98" w:rsidRDefault="00614A98" w:rsidP="002B68D6">
            <w:pPr>
              <w:ind w:left="47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nazwisko)                                                                                  (podpis)</w:t>
            </w:r>
          </w:p>
          <w:p w:rsidR="00614A98" w:rsidRDefault="00614A98" w:rsidP="002B68D6">
            <w:pPr>
              <w:ind w:right="11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14A98" w:rsidRDefault="00614A98" w:rsidP="00614A98">
            <w:pPr>
              <w:numPr>
                <w:ilvl w:val="0"/>
                <w:numId w:val="10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Czynności nowe/powtórzone w dniu ……………..…..r. zatwierdził:</w:t>
            </w:r>
          </w:p>
          <w:p w:rsidR="00614A98" w:rsidRDefault="00614A98" w:rsidP="00614A98">
            <w:pPr>
              <w:numPr>
                <w:ilvl w:val="1"/>
                <w:numId w:val="9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kierownik zamawiającego</w:t>
            </w:r>
          </w:p>
          <w:p w:rsidR="00614A98" w:rsidRDefault="00614A98" w:rsidP="00614A98">
            <w:pPr>
              <w:numPr>
                <w:ilvl w:val="1"/>
                <w:numId w:val="9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pracownik zamawiającego upoważniony przez kierownika zamawiającego</w:t>
            </w:r>
          </w:p>
          <w:p w:rsidR="00614A98" w:rsidRPr="00462722" w:rsidRDefault="00614A98" w:rsidP="002B68D6">
            <w:pPr>
              <w:ind w:right="11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14A98" w:rsidTr="002B68D6">
        <w:trPr>
          <w:trHeight w:val="83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98" w:rsidRDefault="00614A98" w:rsidP="00614A98">
            <w:pPr>
              <w:numPr>
                <w:ilvl w:val="0"/>
                <w:numId w:val="28"/>
              </w:numPr>
              <w:snapToGrid w:val="0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98" w:rsidRPr="00CB47C1" w:rsidRDefault="00614A98" w:rsidP="002B68D6">
            <w:pPr>
              <w:ind w:right="110"/>
            </w:pPr>
            <w:r w:rsidRPr="00CB47C1">
              <w:rPr>
                <w:rFonts w:ascii="Arial" w:hAnsi="Arial" w:cs="Arial"/>
                <w:sz w:val="19"/>
                <w:szCs w:val="19"/>
              </w:rPr>
              <w:t>Udzielenie zamówienia</w:t>
            </w:r>
          </w:p>
          <w:p w:rsidR="00614A98" w:rsidRPr="00850DCF" w:rsidRDefault="00614A98" w:rsidP="002B68D6">
            <w:pPr>
              <w:ind w:right="11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EF4E47" w:rsidRPr="009A575E" w:rsidRDefault="00614A98" w:rsidP="0050197C">
            <w:pPr>
              <w:numPr>
                <w:ilvl w:val="0"/>
                <w:numId w:val="19"/>
              </w:numPr>
              <w:ind w:right="110"/>
              <w:jc w:val="both"/>
            </w:pPr>
            <w:r w:rsidRPr="00EF4E47">
              <w:rPr>
                <w:rFonts w:ascii="Arial" w:hAnsi="Arial" w:cs="Arial"/>
                <w:sz w:val="18"/>
                <w:szCs w:val="18"/>
              </w:rPr>
              <w:t>Umowa/</w:t>
            </w:r>
            <w:r w:rsidRPr="00EF4E47">
              <w:rPr>
                <w:rFonts w:ascii="Arial" w:hAnsi="Arial" w:cs="Arial"/>
                <w:strike/>
                <w:sz w:val="18"/>
                <w:szCs w:val="18"/>
              </w:rPr>
              <w:t>umowa ramowa</w:t>
            </w:r>
            <w:r w:rsidRPr="00EF4E47">
              <w:rPr>
                <w:rFonts w:ascii="Arial" w:hAnsi="Arial" w:cs="Arial"/>
                <w:sz w:val="18"/>
                <w:szCs w:val="18"/>
              </w:rPr>
              <w:t xml:space="preserve"> została zawarta w dniu</w:t>
            </w:r>
            <w:r w:rsidR="00C737CD" w:rsidRPr="00EF4E47">
              <w:rPr>
                <w:rFonts w:ascii="Arial" w:hAnsi="Arial" w:cs="Arial"/>
                <w:sz w:val="18"/>
                <w:szCs w:val="18"/>
              </w:rPr>
              <w:t xml:space="preserve"> …..</w:t>
            </w:r>
            <w:r w:rsidRPr="00EF4E47">
              <w:rPr>
                <w:rFonts w:ascii="Arial" w:hAnsi="Arial" w:cs="Arial"/>
                <w:sz w:val="18"/>
                <w:szCs w:val="18"/>
              </w:rPr>
              <w:t>…… r., z</w:t>
            </w:r>
            <w:r w:rsidR="00C737CD" w:rsidRPr="00EF4E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37CD" w:rsidRPr="0046272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F4E47" w:rsidRPr="00462722">
              <w:rPr>
                <w:b/>
              </w:rPr>
              <w:t xml:space="preserve"> </w:t>
            </w:r>
            <w:r w:rsidR="009A575E">
              <w:rPr>
                <w:rFonts w:ascii="Arial" w:hAnsi="Arial" w:cs="Arial"/>
                <w:b/>
                <w:sz w:val="18"/>
                <w:szCs w:val="18"/>
              </w:rPr>
              <w:t>…………..</w:t>
            </w:r>
            <w:r w:rsidRPr="00EF4E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575E">
              <w:rPr>
                <w:rFonts w:ascii="Arial" w:hAnsi="Arial" w:cs="Arial"/>
                <w:sz w:val="18"/>
                <w:szCs w:val="18"/>
              </w:rPr>
              <w:t>na kwotę</w:t>
            </w:r>
            <w:r w:rsidR="00C737CD" w:rsidRPr="009A57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57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575E" w:rsidRPr="009A575E">
              <w:rPr>
                <w:rFonts w:ascii="Arial" w:hAnsi="Arial" w:cs="Arial"/>
                <w:sz w:val="18"/>
                <w:szCs w:val="18"/>
              </w:rPr>
              <w:t>………..</w:t>
            </w:r>
            <w:r w:rsidR="00850DCF" w:rsidRPr="009A57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4E47" w:rsidRPr="009A575E">
              <w:rPr>
                <w:rFonts w:ascii="Arial" w:hAnsi="Arial" w:cs="Arial"/>
                <w:sz w:val="18"/>
                <w:szCs w:val="18"/>
              </w:rPr>
              <w:t>zł</w:t>
            </w:r>
          </w:p>
          <w:p w:rsidR="00614A98" w:rsidRPr="00CB47C1" w:rsidRDefault="00614A98" w:rsidP="00EF4E47">
            <w:pPr>
              <w:ind w:left="360" w:right="110"/>
              <w:jc w:val="both"/>
            </w:pPr>
            <w:r w:rsidRPr="00EF4E47">
              <w:rPr>
                <w:rFonts w:ascii="Arial" w:hAnsi="Arial" w:cs="Arial"/>
                <w:i/>
                <w:sz w:val="14"/>
                <w:szCs w:val="14"/>
              </w:rPr>
              <w:t xml:space="preserve">(wpisać wartość brutto umowy/umowy ramowej), </w:t>
            </w:r>
            <w:r w:rsidRPr="00EF4E47">
              <w:rPr>
                <w:rFonts w:ascii="Arial" w:hAnsi="Arial" w:cs="Arial"/>
                <w:sz w:val="18"/>
                <w:szCs w:val="18"/>
              </w:rPr>
              <w:t xml:space="preserve">w przedmiocie </w:t>
            </w:r>
            <w:r w:rsidRPr="00EF4E47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EF4E47">
              <w:rPr>
                <w:rFonts w:ascii="Arial" w:hAnsi="Arial" w:cs="Arial"/>
                <w:i/>
                <w:sz w:val="14"/>
                <w:szCs w:val="14"/>
              </w:rPr>
              <w:t>wpisać przedmiot umowy</w:t>
            </w:r>
            <w:r w:rsidRPr="00EF4E47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EF4E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F4E47" w:rsidRPr="009A575E" w:rsidRDefault="009A575E" w:rsidP="00850DCF">
            <w:pPr>
              <w:ind w:righ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75E">
              <w:rPr>
                <w:rFonts w:ascii="Arial" w:hAnsi="Arial" w:cs="Arial"/>
                <w:b/>
                <w:sz w:val="18"/>
                <w:szCs w:val="18"/>
              </w:rPr>
              <w:t>Usługa polegająca na całodobowej ochronie przez okres 36 miesięcy terenu Akademii Marynarki Wojennej przez Specjalistyczną Uzbrojoną Formację Ochronną</w:t>
            </w:r>
          </w:p>
          <w:p w:rsidR="00EF4E47" w:rsidRPr="00462722" w:rsidRDefault="00EF4E47" w:rsidP="00EF4E47">
            <w:pPr>
              <w:ind w:right="11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50DCF" w:rsidRDefault="00614A98" w:rsidP="00EF4E47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47C1">
              <w:rPr>
                <w:rFonts w:ascii="Arial" w:hAnsi="Arial" w:cs="Arial"/>
                <w:sz w:val="18"/>
                <w:szCs w:val="18"/>
              </w:rPr>
              <w:t xml:space="preserve">Ogłoszenie o udzieleniu zamówienia zostało przekazane Urzędowi Publikacji Unii Europejskiej </w:t>
            </w:r>
            <w:r w:rsidR="00850DCF">
              <w:rPr>
                <w:rFonts w:ascii="Arial" w:hAnsi="Arial" w:cs="Arial"/>
                <w:sz w:val="18"/>
                <w:szCs w:val="18"/>
              </w:rPr>
              <w:br/>
            </w:r>
          </w:p>
          <w:p w:rsidR="00614A98" w:rsidRPr="00CB47C1" w:rsidRDefault="00614A98" w:rsidP="00EF4E47">
            <w:pPr>
              <w:ind w:right="110"/>
              <w:jc w:val="both"/>
            </w:pPr>
            <w:r w:rsidRPr="00CB47C1">
              <w:rPr>
                <w:rFonts w:ascii="Arial" w:hAnsi="Arial" w:cs="Arial"/>
                <w:sz w:val="18"/>
                <w:szCs w:val="18"/>
              </w:rPr>
              <w:t xml:space="preserve">w dniu …….…… r. oraz opublikowane Dz. Urz. UE: …. /S ... - …. z dnia …….…… r. </w:t>
            </w:r>
          </w:p>
          <w:p w:rsidR="00614A98" w:rsidRPr="00CB47C1" w:rsidRDefault="00614A98" w:rsidP="002B68D6">
            <w:pPr>
              <w:ind w:left="610" w:right="110"/>
              <w:jc w:val="both"/>
            </w:pPr>
            <w:r w:rsidRPr="00CB47C1">
              <w:rPr>
                <w:rFonts w:ascii="Arial" w:hAnsi="Arial" w:cs="Arial"/>
                <w:i/>
                <w:sz w:val="14"/>
                <w:szCs w:val="14"/>
              </w:rPr>
              <w:t>(załączyć dowód publikacji w Dz. Urz. UE)</w:t>
            </w:r>
          </w:p>
          <w:p w:rsidR="00614A98" w:rsidRPr="00CB47C1" w:rsidRDefault="00614A98" w:rsidP="002B68D6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14A98" w:rsidTr="002B68D6">
        <w:trPr>
          <w:trHeight w:val="8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98" w:rsidRDefault="00614A98" w:rsidP="00614A98">
            <w:pPr>
              <w:numPr>
                <w:ilvl w:val="0"/>
                <w:numId w:val="28"/>
              </w:numPr>
              <w:snapToGrid w:val="0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98" w:rsidRPr="00CB47C1" w:rsidRDefault="00614A98" w:rsidP="002B68D6">
            <w:pPr>
              <w:ind w:right="110"/>
            </w:pPr>
            <w:r w:rsidRPr="00CB47C1">
              <w:rPr>
                <w:rFonts w:ascii="Arial" w:hAnsi="Arial" w:cs="Arial"/>
                <w:sz w:val="18"/>
                <w:szCs w:val="18"/>
              </w:rPr>
              <w:t>Załączniki do protokołu</w:t>
            </w:r>
          </w:p>
          <w:p w:rsidR="00614A98" w:rsidRPr="00462722" w:rsidRDefault="00614A98" w:rsidP="002B68D6">
            <w:pPr>
              <w:ind w:right="110"/>
              <w:rPr>
                <w:rFonts w:ascii="Arial" w:hAnsi="Arial" w:cs="Arial"/>
                <w:sz w:val="8"/>
                <w:szCs w:val="8"/>
              </w:rPr>
            </w:pPr>
          </w:p>
          <w:p w:rsidR="00614A98" w:rsidRPr="00CB47C1" w:rsidRDefault="00614A98" w:rsidP="002B68D6">
            <w:pPr>
              <w:ind w:right="110"/>
            </w:pPr>
            <w:r w:rsidRPr="00CB47C1"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 w:rsidRPr="00CB47C1">
              <w:rPr>
                <w:rFonts w:ascii="Arial" w:hAnsi="Arial" w:cs="Arial"/>
                <w:i/>
                <w:sz w:val="14"/>
                <w:szCs w:val="14"/>
              </w:rPr>
              <w:t>(wymienić wszystkie załączniki)</w:t>
            </w:r>
            <w:r w:rsidRPr="00CB47C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8514A" w:rsidRPr="00D70525" w:rsidRDefault="0038514A" w:rsidP="0038514A">
            <w:pPr>
              <w:pStyle w:val="Akapitzlist"/>
              <w:numPr>
                <w:ilvl w:val="0"/>
                <w:numId w:val="43"/>
              </w:numPr>
              <w:suppressAutoHyphens w:val="0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Wniosek o wszczęcie postępowania</w:t>
            </w:r>
          </w:p>
          <w:p w:rsidR="0038514A" w:rsidRPr="00D70525" w:rsidRDefault="0038514A" w:rsidP="0038514A">
            <w:pPr>
              <w:pStyle w:val="Akapitzlist"/>
              <w:numPr>
                <w:ilvl w:val="0"/>
                <w:numId w:val="43"/>
              </w:numPr>
              <w:suppressAutoHyphens w:val="0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Opis przedmiotu zamówienia</w:t>
            </w:r>
          </w:p>
          <w:p w:rsidR="0038514A" w:rsidRDefault="0038514A" w:rsidP="0038514A">
            <w:pPr>
              <w:pStyle w:val="Akapitzlist"/>
              <w:numPr>
                <w:ilvl w:val="0"/>
                <w:numId w:val="43"/>
              </w:numPr>
              <w:suppressAutoHyphens w:val="0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Analiza kosztów</w:t>
            </w:r>
          </w:p>
          <w:p w:rsidR="0038514A" w:rsidRDefault="0038514A" w:rsidP="0038514A">
            <w:pPr>
              <w:pStyle w:val="Akapitzlist"/>
              <w:numPr>
                <w:ilvl w:val="0"/>
                <w:numId w:val="43"/>
              </w:numPr>
              <w:suppressAutoHyphens w:val="0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Projekt umowy</w:t>
            </w:r>
          </w:p>
          <w:p w:rsidR="0038514A" w:rsidRDefault="0038514A" w:rsidP="0038514A">
            <w:pPr>
              <w:pStyle w:val="Akapitzlist"/>
              <w:numPr>
                <w:ilvl w:val="0"/>
                <w:numId w:val="43"/>
              </w:numPr>
              <w:suppressAutoHyphens w:val="0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Specyfikacja Warunków Zamówienia</w:t>
            </w:r>
          </w:p>
          <w:p w:rsidR="0038514A" w:rsidRPr="00D70525" w:rsidRDefault="0038514A" w:rsidP="0038514A">
            <w:pPr>
              <w:pStyle w:val="Akapitzlist"/>
              <w:numPr>
                <w:ilvl w:val="0"/>
                <w:numId w:val="43"/>
              </w:numPr>
              <w:suppressAutoHyphens w:val="0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Oświadczenia z art.56 ust.2</w:t>
            </w:r>
          </w:p>
          <w:p w:rsidR="0038514A" w:rsidRDefault="0038514A" w:rsidP="0038514A">
            <w:pPr>
              <w:pStyle w:val="Akapitzlist"/>
              <w:numPr>
                <w:ilvl w:val="0"/>
                <w:numId w:val="43"/>
              </w:numPr>
              <w:suppressAutoHyphens w:val="0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Ogłoszenie o zamówieniu w TED</w:t>
            </w:r>
          </w:p>
          <w:p w:rsidR="0038514A" w:rsidRDefault="0038514A" w:rsidP="0038514A">
            <w:pPr>
              <w:pStyle w:val="Akapitzlist"/>
              <w:numPr>
                <w:ilvl w:val="0"/>
                <w:numId w:val="43"/>
              </w:numPr>
              <w:suppressAutoHyphens w:val="0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Ogłoszenie o zmianie ogłoszenia w TED</w:t>
            </w:r>
          </w:p>
          <w:p w:rsidR="009A575E" w:rsidRDefault="009A575E" w:rsidP="0038514A">
            <w:pPr>
              <w:pStyle w:val="Akapitzlist"/>
              <w:numPr>
                <w:ilvl w:val="0"/>
                <w:numId w:val="43"/>
              </w:numPr>
              <w:suppressAutoHyphens w:val="0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Zapytania i odpowiedzi</w:t>
            </w:r>
          </w:p>
          <w:p w:rsidR="00614A98" w:rsidRPr="00462722" w:rsidRDefault="00614A98" w:rsidP="009A575E">
            <w:pPr>
              <w:pStyle w:val="Akapitzlist"/>
              <w:suppressAutoHyphens w:val="0"/>
              <w:ind w:left="360"/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4A98" w:rsidTr="002B68D6">
        <w:trPr>
          <w:trHeight w:val="8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98" w:rsidRDefault="00614A98" w:rsidP="00614A98">
            <w:pPr>
              <w:numPr>
                <w:ilvl w:val="0"/>
                <w:numId w:val="28"/>
              </w:numPr>
              <w:snapToGrid w:val="0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98" w:rsidRDefault="00614A98" w:rsidP="002B68D6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 protokołu</w:t>
            </w:r>
          </w:p>
          <w:p w:rsidR="00614A98" w:rsidRPr="00462722" w:rsidRDefault="00614A98" w:rsidP="002B68D6">
            <w:pPr>
              <w:ind w:right="11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14A98" w:rsidRDefault="00614A98" w:rsidP="002D3E74">
            <w:pPr>
              <w:numPr>
                <w:ilvl w:val="1"/>
                <w:numId w:val="3"/>
              </w:numPr>
              <w:tabs>
                <w:tab w:val="clear" w:pos="1440"/>
              </w:tabs>
              <w:ind w:left="319" w:right="110" w:hanging="284"/>
            </w:pPr>
            <w:r>
              <w:rPr>
                <w:rFonts w:ascii="Arial" w:hAnsi="Arial" w:cs="Arial"/>
                <w:sz w:val="18"/>
                <w:szCs w:val="18"/>
              </w:rPr>
              <w:t>Osoby wykonujące czynności związane z przeprowadzeniem postępowania:</w:t>
            </w:r>
          </w:p>
          <w:p w:rsidR="00614A98" w:rsidRDefault="00614A98" w:rsidP="002B68D6">
            <w:pPr>
              <w:ind w:right="110" w:firstLine="393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zapoznały się z treścią protokołu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imię i nazwisko)</w:t>
            </w:r>
          </w:p>
          <w:p w:rsidR="00614A98" w:rsidRDefault="00614A98" w:rsidP="002B68D6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.…………………………………………………………………………………………………………………………..</w:t>
            </w:r>
          </w:p>
          <w:p w:rsidR="00614A98" w:rsidRDefault="00614A98" w:rsidP="002B68D6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.…………………………………………………………………………………………………………………………..</w:t>
            </w:r>
          </w:p>
          <w:p w:rsidR="00614A98" w:rsidRPr="00462722" w:rsidRDefault="00614A98" w:rsidP="002B68D6">
            <w:pPr>
              <w:ind w:right="110"/>
              <w:rPr>
                <w:sz w:val="8"/>
                <w:szCs w:val="8"/>
              </w:rPr>
            </w:pPr>
          </w:p>
          <w:p w:rsidR="00614A98" w:rsidRDefault="00614A98" w:rsidP="002B68D6">
            <w:pPr>
              <w:ind w:left="393" w:right="110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zapoznały się z treścią protokołu i:</w:t>
            </w:r>
          </w:p>
          <w:p w:rsidR="00614A98" w:rsidRDefault="00614A98" w:rsidP="002B68D6">
            <w:pPr>
              <w:ind w:right="110" w:firstLine="393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zgłosiły uwag do protokołu </w:t>
            </w:r>
          </w:p>
          <w:p w:rsidR="00614A98" w:rsidRDefault="00614A98" w:rsidP="002B68D6">
            <w:pPr>
              <w:ind w:right="110" w:firstLine="393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zgłosiły następujące uwagi do protokołu </w:t>
            </w:r>
            <w:r>
              <w:rPr>
                <w:rFonts w:ascii="Arial" w:hAnsi="Arial" w:cs="Arial"/>
                <w:i/>
                <w:sz w:val="14"/>
                <w:szCs w:val="14"/>
              </w:rPr>
              <w:t>(wypełnić odrębnie dla każdej osoby zgłaszającej uwagi)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14A98" w:rsidRDefault="00614A98" w:rsidP="002B68D6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.</w:t>
            </w:r>
          </w:p>
          <w:p w:rsidR="00614A98" w:rsidRPr="00462722" w:rsidRDefault="00614A98" w:rsidP="002B68D6">
            <w:pPr>
              <w:ind w:right="110"/>
              <w:rPr>
                <w:rFonts w:ascii="Arial" w:hAnsi="Arial" w:cs="Arial"/>
                <w:sz w:val="8"/>
                <w:szCs w:val="8"/>
              </w:rPr>
            </w:pPr>
          </w:p>
          <w:p w:rsidR="002D3E74" w:rsidRPr="002D3E74" w:rsidRDefault="00614A98" w:rsidP="00614A98">
            <w:pPr>
              <w:numPr>
                <w:ilvl w:val="1"/>
                <w:numId w:val="3"/>
              </w:numPr>
              <w:tabs>
                <w:tab w:val="left" w:pos="383"/>
              </w:tabs>
              <w:ind w:left="241" w:right="110" w:hanging="142"/>
            </w:pPr>
            <w:r>
              <w:rPr>
                <w:rFonts w:ascii="Arial" w:hAnsi="Arial" w:cs="Arial"/>
                <w:sz w:val="18"/>
                <w:szCs w:val="18"/>
              </w:rPr>
              <w:t>Inne uwagi zamawiającego dotyczące protokołu</w:t>
            </w:r>
            <w:r w:rsidR="002D3E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14A98" w:rsidRDefault="00614A98" w:rsidP="002D3E74">
            <w:pPr>
              <w:tabs>
                <w:tab w:val="left" w:pos="383"/>
              </w:tabs>
              <w:ind w:left="241"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……………………………………………………………………………………………………………………….</w:t>
            </w:r>
          </w:p>
          <w:p w:rsidR="00614A98" w:rsidRPr="00462722" w:rsidRDefault="00614A98" w:rsidP="002B68D6">
            <w:pPr>
              <w:ind w:left="241" w:right="110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614A98" w:rsidTr="002B68D6">
        <w:trPr>
          <w:trHeight w:val="66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98" w:rsidRDefault="00614A98" w:rsidP="00614A98">
            <w:pPr>
              <w:numPr>
                <w:ilvl w:val="0"/>
                <w:numId w:val="28"/>
              </w:numPr>
              <w:snapToGrid w:val="0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98" w:rsidRDefault="00614A98" w:rsidP="002B68D6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Osoba sporządzająca protokół</w:t>
            </w:r>
          </w:p>
          <w:p w:rsidR="00614A98" w:rsidRPr="00462722" w:rsidRDefault="00614A98" w:rsidP="002B68D6">
            <w:pPr>
              <w:ind w:right="11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14A98" w:rsidRDefault="00614A98" w:rsidP="002B68D6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Protokół sporządził: </w:t>
            </w:r>
            <w:r w:rsidR="00462722">
              <w:rPr>
                <w:rFonts w:ascii="Arial" w:hAnsi="Arial" w:cs="Arial"/>
                <w:b/>
                <w:sz w:val="18"/>
                <w:szCs w:val="18"/>
              </w:rPr>
              <w:t>Rafał FUDALA</w:t>
            </w:r>
          </w:p>
          <w:p w:rsidR="00614A98" w:rsidRDefault="00614A98" w:rsidP="00462722">
            <w:pPr>
              <w:ind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 osoby sporządzającej protokół)</w:t>
            </w:r>
          </w:p>
          <w:p w:rsidR="00614A98" w:rsidRPr="00462722" w:rsidRDefault="00614A98" w:rsidP="00462722">
            <w:pPr>
              <w:ind w:right="110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614A98" w:rsidTr="002B68D6">
        <w:trPr>
          <w:trHeight w:val="30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98" w:rsidRDefault="00614A98" w:rsidP="00614A98">
            <w:pPr>
              <w:numPr>
                <w:ilvl w:val="0"/>
                <w:numId w:val="28"/>
              </w:numPr>
              <w:snapToGrid w:val="0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98" w:rsidRDefault="00614A98" w:rsidP="002B68D6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Zatwierdzenie protokołu</w:t>
            </w:r>
          </w:p>
          <w:p w:rsidR="00614A98" w:rsidRPr="00462722" w:rsidRDefault="00614A98" w:rsidP="002B68D6">
            <w:pPr>
              <w:ind w:right="11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38514A" w:rsidRPr="005F0CE0" w:rsidRDefault="005F0CE0" w:rsidP="0038514A">
            <w:pPr>
              <w:ind w:right="110"/>
              <w:rPr>
                <w:rFonts w:ascii="Arial" w:hAnsi="Arial"/>
                <w:i/>
                <w:sz w:val="14"/>
                <w:szCs w:val="14"/>
              </w:rPr>
            </w:pPr>
            <w:r w:rsidRPr="005F0CE0">
              <w:rPr>
                <w:rFonts w:ascii="Arial" w:hAnsi="Arial"/>
                <w:sz w:val="18"/>
                <w:szCs w:val="18"/>
              </w:rPr>
              <w:t>……………………………………………..</w:t>
            </w:r>
          </w:p>
          <w:p w:rsidR="00614A98" w:rsidRDefault="00614A98" w:rsidP="002B68D6">
            <w:pPr>
              <w:ind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:rsidR="00614A98" w:rsidRDefault="00614A98" w:rsidP="002B68D6">
            <w:pPr>
              <w:ind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bookmarkStart w:id="0" w:name="_GoBack"/>
            <w:bookmarkEnd w:id="0"/>
          </w:p>
          <w:p w:rsidR="00462722" w:rsidRDefault="00462722" w:rsidP="002B68D6">
            <w:pPr>
              <w:ind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462722" w:rsidRDefault="00462722" w:rsidP="002B68D6">
            <w:pPr>
              <w:ind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614A98" w:rsidRDefault="00614A98" w:rsidP="002B68D6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614A98" w:rsidRDefault="00614A98" w:rsidP="002B68D6">
            <w:pPr>
              <w:ind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(miejscowość i data oraz podpis)</w:t>
            </w:r>
          </w:p>
          <w:p w:rsidR="00614A98" w:rsidRPr="00462722" w:rsidRDefault="00614A98" w:rsidP="002B68D6">
            <w:pPr>
              <w:ind w:right="110"/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</w:tbl>
    <w:p w:rsidR="00DC38EE" w:rsidRDefault="00DC38EE"/>
    <w:sectPr w:rsidR="00DC38EE" w:rsidSect="001D7D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1440" w:left="1985" w:header="0" w:footer="31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9E" w:rsidRDefault="00EF5E9E">
      <w:r>
        <w:separator/>
      </w:r>
    </w:p>
  </w:endnote>
  <w:endnote w:type="continuationSeparator" w:id="0">
    <w:p w:rsidR="00EF5E9E" w:rsidRDefault="00EF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9E" w:rsidRDefault="00EF5E9E">
    <w:pPr>
      <w:pStyle w:val="Stopka"/>
      <w:rPr>
        <w:sz w:val="2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3390900</wp:posOffset>
              </wp:positionH>
              <wp:positionV relativeFrom="paragraph">
                <wp:posOffset>69215</wp:posOffset>
              </wp:positionV>
              <wp:extent cx="171450" cy="111760"/>
              <wp:effectExtent l="0" t="0" r="0" b="254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11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E9E" w:rsidRDefault="00EF5E9E" w:rsidP="005D2A1A">
                          <w:pPr>
                            <w:pStyle w:val="Stopka"/>
                            <w:jc w:val="center"/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F0CE0">
                            <w:rPr>
                              <w:rStyle w:val="Numerstron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67pt;margin-top:5.45pt;width:13.5pt;height:8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" stroked="f">
              <v:textbox inset=".05pt,.05pt,.05pt,.05pt">
                <w:txbxContent>
                  <w:p w:rsidR="00EF5E9E" w:rsidRDefault="00EF5E9E" w:rsidP="005D2A1A">
                    <w:pPr>
                      <w:pStyle w:val="Stopka"/>
                      <w:jc w:val="center"/>
                    </w:pPr>
                    <w:r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5F0CE0">
                      <w:rPr>
                        <w:rStyle w:val="Numerstrony"/>
                        <w:rFonts w:ascii="Arial" w:hAnsi="Arial" w:cs="Arial"/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Ind w:w="288" w:type="dxa"/>
      <w:tblLayout w:type="fixed"/>
      <w:tblLook w:val="0000" w:firstRow="0" w:lastRow="0" w:firstColumn="0" w:lastColumn="0" w:noHBand="0" w:noVBand="0"/>
    </w:tblPr>
    <w:tblGrid>
      <w:gridCol w:w="4318"/>
      <w:gridCol w:w="4606"/>
    </w:tblGrid>
    <w:tr w:rsidR="00EF5E9E" w:rsidTr="00052121">
      <w:trPr>
        <w:trHeight w:val="422"/>
      </w:trPr>
      <w:tc>
        <w:tcPr>
          <w:tcW w:w="4318" w:type="dxa"/>
          <w:tcBorders>
            <w:bottom w:val="single" w:sz="4" w:space="0" w:color="000000"/>
          </w:tcBorders>
          <w:shd w:val="clear" w:color="auto" w:fill="auto"/>
        </w:tcPr>
        <w:p w:rsidR="00EF5E9E" w:rsidRDefault="00EF5E9E">
          <w:pPr>
            <w:spacing w:line="280" w:lineRule="exact"/>
            <w:ind w:right="357"/>
          </w:pPr>
          <w:r>
            <w:rPr>
              <w:rFonts w:ascii="Arial" w:hAnsi="Arial" w:cs="Arial"/>
              <w:sz w:val="16"/>
              <w:szCs w:val="16"/>
            </w:rPr>
            <w:t xml:space="preserve">numer strony </w:t>
          </w:r>
        </w:p>
      </w:tc>
      <w:tc>
        <w:tcPr>
          <w:tcW w:w="4606" w:type="dxa"/>
          <w:tcBorders>
            <w:bottom w:val="single" w:sz="4" w:space="0" w:color="000000"/>
          </w:tcBorders>
          <w:shd w:val="clear" w:color="auto" w:fill="auto"/>
        </w:tcPr>
        <w:p w:rsidR="00EF5E9E" w:rsidRDefault="00EF5E9E">
          <w:pPr>
            <w:jc w:val="center"/>
          </w:pPr>
          <w:r>
            <w:rPr>
              <w:rFonts w:ascii="Arial" w:hAnsi="Arial" w:cs="Arial"/>
              <w:sz w:val="16"/>
              <w:szCs w:val="16"/>
            </w:rPr>
            <w:t>……….............................................................</w:t>
          </w:r>
        </w:p>
        <w:p w:rsidR="00EF5E9E" w:rsidRDefault="00EF5E9E">
          <w:pPr>
            <w:jc w:val="center"/>
          </w:pPr>
          <w:r>
            <w:rPr>
              <w:rFonts w:ascii="Arial" w:eastAsia="Arial" w:hAnsi="Arial" w:cs="Arial"/>
              <w:i/>
              <w:sz w:val="16"/>
              <w:szCs w:val="16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</w:rPr>
            <w:t>(podpis osoby sporządzającej protokół)</w:t>
          </w:r>
        </w:p>
      </w:tc>
    </w:tr>
    <w:tr w:rsidR="00EF5E9E">
      <w:tc>
        <w:tcPr>
          <w:tcW w:w="4318" w:type="dxa"/>
          <w:tcBorders>
            <w:top w:val="single" w:sz="4" w:space="0" w:color="000000"/>
          </w:tcBorders>
          <w:shd w:val="clear" w:color="auto" w:fill="auto"/>
        </w:tcPr>
        <w:p w:rsidR="00EF5E9E" w:rsidRDefault="00EF5E9E">
          <w:pPr>
            <w:snapToGrid w:val="0"/>
            <w:ind w:firstLine="36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4606" w:type="dxa"/>
          <w:tcBorders>
            <w:top w:val="single" w:sz="4" w:space="0" w:color="000000"/>
          </w:tcBorders>
          <w:shd w:val="clear" w:color="auto" w:fill="auto"/>
        </w:tcPr>
        <w:p w:rsidR="00EF5E9E" w:rsidRDefault="00EF5E9E">
          <w:pPr>
            <w:snapToGrid w:val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EF5E9E" w:rsidRDefault="00EF5E9E">
    <w:pPr>
      <w:pStyle w:val="Tekstpodstawowywcity21"/>
      <w:ind w:left="0" w:firstLine="0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9E" w:rsidRDefault="00EF5E9E" w:rsidP="00052121">
    <w:pPr>
      <w:pStyle w:val="Stopka"/>
      <w:rPr>
        <w:sz w:val="2"/>
      </w:rPr>
    </w:pPr>
  </w:p>
  <w:tbl>
    <w:tblPr>
      <w:tblW w:w="8862" w:type="dxa"/>
      <w:tblInd w:w="28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288"/>
      <w:gridCol w:w="4574"/>
    </w:tblGrid>
    <w:tr w:rsidR="00EF5E9E" w:rsidTr="005D2A1A">
      <w:trPr>
        <w:trHeight w:val="407"/>
      </w:trPr>
      <w:tc>
        <w:tcPr>
          <w:tcW w:w="4288" w:type="dxa"/>
          <w:shd w:val="clear" w:color="auto" w:fill="auto"/>
        </w:tcPr>
        <w:p w:rsidR="00EF5E9E" w:rsidRDefault="00EF5E9E" w:rsidP="00052121">
          <w:pPr>
            <w:spacing w:line="280" w:lineRule="exact"/>
            <w:ind w:right="357"/>
          </w:pPr>
          <w:r>
            <w:rPr>
              <w:rFonts w:ascii="Arial" w:hAnsi="Arial" w:cs="Arial"/>
              <w:sz w:val="16"/>
              <w:szCs w:val="16"/>
            </w:rPr>
            <w:t xml:space="preserve">numer strony </w:t>
          </w:r>
        </w:p>
      </w:tc>
      <w:tc>
        <w:tcPr>
          <w:tcW w:w="4574" w:type="dxa"/>
          <w:shd w:val="clear" w:color="auto" w:fill="auto"/>
        </w:tcPr>
        <w:p w:rsidR="00EF5E9E" w:rsidRDefault="00EF5E9E" w:rsidP="00052121">
          <w:pPr>
            <w:jc w:val="center"/>
          </w:pPr>
          <w:r>
            <w:rPr>
              <w:rFonts w:ascii="Arial" w:hAnsi="Arial" w:cs="Arial"/>
              <w:sz w:val="16"/>
              <w:szCs w:val="16"/>
            </w:rPr>
            <w:t>……….............................................................</w:t>
          </w:r>
        </w:p>
        <w:p w:rsidR="00EF5E9E" w:rsidRDefault="00EF5E9E" w:rsidP="00052121">
          <w:pPr>
            <w:jc w:val="center"/>
          </w:pPr>
          <w:r>
            <w:rPr>
              <w:rFonts w:ascii="Arial" w:eastAsia="Arial" w:hAnsi="Arial" w:cs="Arial"/>
              <w:i/>
              <w:sz w:val="16"/>
              <w:szCs w:val="16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</w:rPr>
            <w:t>(podpis osoby sporządzającej protokół)</w:t>
          </w:r>
        </w:p>
      </w:tc>
    </w:tr>
  </w:tbl>
  <w:p w:rsidR="00EF5E9E" w:rsidRDefault="00EF5E9E" w:rsidP="005D2A1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884CFC6" wp14:editId="3A239780">
              <wp:simplePos x="0" y="0"/>
              <wp:positionH relativeFrom="page">
                <wp:posOffset>4391025</wp:posOffset>
              </wp:positionH>
              <wp:positionV relativeFrom="paragraph">
                <wp:posOffset>69850</wp:posOffset>
              </wp:positionV>
              <wp:extent cx="76200" cy="126365"/>
              <wp:effectExtent l="0" t="0" r="0" b="6985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62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E9E" w:rsidRDefault="00EF5E9E" w:rsidP="007D58EE">
                          <w:pPr>
                            <w:pStyle w:val="Stopka"/>
                            <w:jc w:val="right"/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F0CE0">
                            <w:rPr>
                              <w:rStyle w:val="Numerstron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4CFC6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345.75pt;margin-top:5.5pt;width:6pt;height:9.95pt;flip:y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" stroked="f">
              <v:textbox inset=".05pt,.05pt,.05pt,.05pt">
                <w:txbxContent>
                  <w:p w:rsidR="00EF5E9E" w:rsidRDefault="00EF5E9E" w:rsidP="007D58EE">
                    <w:pPr>
                      <w:pStyle w:val="Stopka"/>
                      <w:jc w:val="right"/>
                    </w:pPr>
                    <w:r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5F0CE0">
                      <w:rPr>
                        <w:rStyle w:val="Numerstrony"/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9E" w:rsidRDefault="00EF5E9E">
      <w:r>
        <w:separator/>
      </w:r>
    </w:p>
  </w:footnote>
  <w:footnote w:type="continuationSeparator" w:id="0">
    <w:p w:rsidR="00EF5E9E" w:rsidRDefault="00EF5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9E" w:rsidRDefault="00EF5E9E" w:rsidP="00052121">
    <w:pPr>
      <w:spacing w:line="0" w:lineRule="atLeast"/>
      <w:ind w:right="12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</w:p>
  <w:p w:rsidR="00EF5E9E" w:rsidRDefault="00EF5E9E" w:rsidP="00846DE9">
    <w:r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i/>
      </w:rPr>
      <w:t>53</w:t>
    </w:r>
    <w:r w:rsidRPr="005D2A1A">
      <w:rPr>
        <w:rFonts w:ascii="Arial" w:hAnsi="Arial" w:cs="Arial"/>
        <w:i/>
      </w:rPr>
      <w:t>/ZP/21</w:t>
    </w:r>
    <w:r>
      <w:rPr>
        <w:rFonts w:ascii="Arial" w:hAnsi="Arial" w:cs="Arial"/>
        <w:i/>
        <w:sz w:val="16"/>
        <w:szCs w:val="16"/>
      </w:rPr>
      <w:tab/>
      <w:t xml:space="preserve">                                                                                                  DRUK ZP-PN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9E" w:rsidRDefault="00EF5E9E" w:rsidP="00E7028C">
    <w:pPr>
      <w:spacing w:line="0" w:lineRule="atLeast"/>
      <w:ind w:right="120"/>
      <w:jc w:val="right"/>
      <w:rPr>
        <w:b/>
      </w:rPr>
    </w:pPr>
    <w:r>
      <w:rPr>
        <w:rFonts w:ascii="Arial" w:hAnsi="Arial" w:cs="Arial"/>
        <w:b/>
        <w:sz w:val="16"/>
        <w:szCs w:val="16"/>
      </w:rPr>
      <w:tab/>
    </w:r>
  </w:p>
  <w:p w:rsidR="00EF5E9E" w:rsidRDefault="00EF5E9E" w:rsidP="00052121">
    <w:pPr>
      <w:pStyle w:val="Nagwek"/>
      <w:tabs>
        <w:tab w:val="left" w:pos="811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</w:p>
  <w:p w:rsidR="00EF5E9E" w:rsidRDefault="00EF5E9E" w:rsidP="005D2A1A">
    <w:pPr>
      <w:ind w:firstLine="7"/>
      <w:rPr>
        <w:rFonts w:ascii="Arial" w:hAnsi="Arial" w:cs="Arial"/>
        <w:i/>
      </w:rPr>
    </w:pPr>
  </w:p>
  <w:p w:rsidR="00EF5E9E" w:rsidRDefault="00EF5E9E" w:rsidP="005D2A1A">
    <w:pPr>
      <w:ind w:firstLine="7"/>
    </w:pPr>
    <w:r>
      <w:rPr>
        <w:rFonts w:ascii="Arial" w:hAnsi="Arial" w:cs="Arial"/>
        <w:i/>
      </w:rPr>
      <w:t>53</w:t>
    </w:r>
    <w:r w:rsidRPr="005D2A1A">
      <w:rPr>
        <w:rFonts w:ascii="Arial" w:hAnsi="Arial" w:cs="Arial"/>
        <w:i/>
      </w:rPr>
      <w:t>/ZP/21</w:t>
    </w:r>
    <w:r>
      <w:rPr>
        <w:rFonts w:ascii="Arial" w:hAnsi="Arial" w:cs="Arial"/>
        <w:i/>
        <w:sz w:val="16"/>
        <w:szCs w:val="16"/>
      </w:rPr>
      <w:tab/>
      <w:t xml:space="preserve">                                                                                                   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>DRUK ZP-PN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13C6C2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E5EC31FE"/>
    <w:name w:val="WW8Num3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0000005"/>
    <w:multiLevelType w:val="multilevel"/>
    <w:tmpl w:val="82B629DC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singleLevel"/>
    <w:tmpl w:val="0000001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5" w15:restartNumberingAfterBreak="0">
    <w:nsid w:val="00000009"/>
    <w:multiLevelType w:val="singleLevel"/>
    <w:tmpl w:val="B08ED658"/>
    <w:name w:val="WW8Num9"/>
    <w:lvl w:ilvl="0">
      <w:start w:val="1"/>
      <w:numFmt w:val="bullet"/>
      <w:lvlText w:val="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i w:val="0"/>
        <w:sz w:val="18"/>
        <w:szCs w:val="18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23EA379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8" w15:restartNumberingAfterBreak="0">
    <w:nsid w:val="0000000D"/>
    <w:multiLevelType w:val="multilevel"/>
    <w:tmpl w:val="D66ED0F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1"/>
    <w:multiLevelType w:val="singleLevel"/>
    <w:tmpl w:val="724EA4A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18"/>
        <w:szCs w:val="18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6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2" w15:restartNumberingAfterBreak="0">
    <w:nsid w:val="0000001E"/>
    <w:multiLevelType w:val="singleLevel"/>
    <w:tmpl w:val="577819A2"/>
    <w:name w:val="WW8Num30"/>
    <w:lvl w:ilvl="0">
      <w:start w:val="1"/>
      <w:numFmt w:val="bullet"/>
      <w:lvlText w:val=""/>
      <w:lvlJc w:val="left"/>
      <w:pPr>
        <w:tabs>
          <w:tab w:val="num" w:pos="708"/>
        </w:tabs>
        <w:ind w:left="397" w:hanging="397"/>
      </w:pPr>
      <w:rPr>
        <w:rFonts w:ascii="Symbol" w:hAnsi="Symbol" w:cs="Symbol" w:hint="default"/>
        <w:i w:val="0"/>
        <w:sz w:val="18"/>
        <w:szCs w:val="18"/>
      </w:rPr>
    </w:lvl>
  </w:abstractNum>
  <w:abstractNum w:abstractNumId="23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2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6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"/>
      <w:lvlJc w:val="left"/>
      <w:pPr>
        <w:tabs>
          <w:tab w:val="num" w:pos="708"/>
        </w:tabs>
        <w:ind w:left="340" w:hanging="56"/>
      </w:pPr>
      <w:rPr>
        <w:rFonts w:ascii="Symbol" w:hAnsi="Symbol" w:cs="Symbol" w:hint="default"/>
      </w:rPr>
    </w:lvl>
  </w:abstractNum>
  <w:abstractNum w:abstractNumId="27" w15:restartNumberingAfterBreak="0">
    <w:nsid w:val="00000024"/>
    <w:multiLevelType w:val="singleLevel"/>
    <w:tmpl w:val="61C8B1D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</w:abstractNum>
  <w:abstractNum w:abstractNumId="28" w15:restartNumberingAfterBreak="0">
    <w:nsid w:val="105B1E06"/>
    <w:multiLevelType w:val="hybridMultilevel"/>
    <w:tmpl w:val="E28CA77A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24769A3"/>
    <w:multiLevelType w:val="hybridMultilevel"/>
    <w:tmpl w:val="B2307422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3830D6"/>
    <w:multiLevelType w:val="hybridMultilevel"/>
    <w:tmpl w:val="126CFFBC"/>
    <w:lvl w:ilvl="0" w:tplc="779E78F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71365C"/>
    <w:multiLevelType w:val="hybridMultilevel"/>
    <w:tmpl w:val="41525CAA"/>
    <w:lvl w:ilvl="0" w:tplc="0000001E">
      <w:start w:val="1"/>
      <w:numFmt w:val="bullet"/>
      <w:lvlText w:val=""/>
      <w:lvlJc w:val="left"/>
      <w:pPr>
        <w:ind w:left="36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9431CB1"/>
    <w:multiLevelType w:val="hybridMultilevel"/>
    <w:tmpl w:val="52F0243E"/>
    <w:lvl w:ilvl="0" w:tplc="D4266CEC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C17A50"/>
    <w:multiLevelType w:val="hybridMultilevel"/>
    <w:tmpl w:val="85E64688"/>
    <w:lvl w:ilvl="0" w:tplc="4B267E4E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14320D"/>
    <w:multiLevelType w:val="hybridMultilevel"/>
    <w:tmpl w:val="B126A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7457322"/>
    <w:multiLevelType w:val="hybridMultilevel"/>
    <w:tmpl w:val="65FCDADC"/>
    <w:lvl w:ilvl="0" w:tplc="9BC07A2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5C438F"/>
    <w:multiLevelType w:val="hybridMultilevel"/>
    <w:tmpl w:val="32428416"/>
    <w:lvl w:ilvl="0" w:tplc="59B4D0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5F2743"/>
    <w:multiLevelType w:val="hybridMultilevel"/>
    <w:tmpl w:val="BBCE8002"/>
    <w:lvl w:ilvl="0" w:tplc="83524E92">
      <w:start w:val="1"/>
      <w:numFmt w:val="decimal"/>
      <w:lvlText w:val="%1)"/>
      <w:lvlJc w:val="left"/>
      <w:pPr>
        <w:ind w:left="119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A87F98"/>
    <w:multiLevelType w:val="hybridMultilevel"/>
    <w:tmpl w:val="7A56AD86"/>
    <w:lvl w:ilvl="0" w:tplc="7AF46EB4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5C4AC2"/>
    <w:multiLevelType w:val="hybridMultilevel"/>
    <w:tmpl w:val="89B2004E"/>
    <w:lvl w:ilvl="0" w:tplc="9BC07A26">
      <w:start w:val="1"/>
      <w:numFmt w:val="decimal"/>
      <w:lvlText w:val="%1)"/>
      <w:lvlJc w:val="left"/>
      <w:pPr>
        <w:ind w:left="119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40" w15:restartNumberingAfterBreak="0">
    <w:nsid w:val="6DCC763A"/>
    <w:multiLevelType w:val="hybridMultilevel"/>
    <w:tmpl w:val="ABDE04C2"/>
    <w:lvl w:ilvl="0" w:tplc="9CB44D0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607159"/>
    <w:multiLevelType w:val="hybridMultilevel"/>
    <w:tmpl w:val="75F25A60"/>
    <w:lvl w:ilvl="0" w:tplc="0000001E">
      <w:start w:val="1"/>
      <w:numFmt w:val="bullet"/>
      <w:lvlText w:val=""/>
      <w:lvlJc w:val="left"/>
      <w:pPr>
        <w:ind w:left="971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42" w15:restartNumberingAfterBreak="0">
    <w:nsid w:val="74676FCF"/>
    <w:multiLevelType w:val="multilevel"/>
    <w:tmpl w:val="6E1488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2D165B"/>
    <w:multiLevelType w:val="multilevel"/>
    <w:tmpl w:val="CA2C79B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43"/>
  </w:num>
  <w:num w:numId="30">
    <w:abstractNumId w:val="29"/>
  </w:num>
  <w:num w:numId="31">
    <w:abstractNumId w:val="28"/>
  </w:num>
  <w:num w:numId="32">
    <w:abstractNumId w:val="41"/>
  </w:num>
  <w:num w:numId="33">
    <w:abstractNumId w:val="38"/>
  </w:num>
  <w:num w:numId="34">
    <w:abstractNumId w:val="31"/>
  </w:num>
  <w:num w:numId="35">
    <w:abstractNumId w:val="30"/>
  </w:num>
  <w:num w:numId="36">
    <w:abstractNumId w:val="32"/>
  </w:num>
  <w:num w:numId="37">
    <w:abstractNumId w:val="42"/>
  </w:num>
  <w:num w:numId="38">
    <w:abstractNumId w:val="33"/>
  </w:num>
  <w:num w:numId="39">
    <w:abstractNumId w:val="35"/>
  </w:num>
  <w:num w:numId="40">
    <w:abstractNumId w:val="39"/>
  </w:num>
  <w:num w:numId="41">
    <w:abstractNumId w:val="37"/>
  </w:num>
  <w:num w:numId="42">
    <w:abstractNumId w:val="36"/>
  </w:num>
  <w:num w:numId="43">
    <w:abstractNumId w:val="3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98"/>
    <w:rsid w:val="00011C9E"/>
    <w:rsid w:val="00012C32"/>
    <w:rsid w:val="000133B3"/>
    <w:rsid w:val="00052121"/>
    <w:rsid w:val="000E2446"/>
    <w:rsid w:val="000F4C9F"/>
    <w:rsid w:val="00105350"/>
    <w:rsid w:val="001B4293"/>
    <w:rsid w:val="001D6B86"/>
    <w:rsid w:val="001D7D70"/>
    <w:rsid w:val="002A0D7A"/>
    <w:rsid w:val="002B68D6"/>
    <w:rsid w:val="002D3E74"/>
    <w:rsid w:val="002E757F"/>
    <w:rsid w:val="0032785B"/>
    <w:rsid w:val="003431EC"/>
    <w:rsid w:val="0038514A"/>
    <w:rsid w:val="00397A9A"/>
    <w:rsid w:val="003B42AF"/>
    <w:rsid w:val="00411C8E"/>
    <w:rsid w:val="00462722"/>
    <w:rsid w:val="004F3B8A"/>
    <w:rsid w:val="0050197C"/>
    <w:rsid w:val="0053234F"/>
    <w:rsid w:val="005D2A1A"/>
    <w:rsid w:val="005F0CE0"/>
    <w:rsid w:val="00600F21"/>
    <w:rsid w:val="00614A98"/>
    <w:rsid w:val="0069267B"/>
    <w:rsid w:val="007D58EE"/>
    <w:rsid w:val="007E7118"/>
    <w:rsid w:val="0082544E"/>
    <w:rsid w:val="00846DE9"/>
    <w:rsid w:val="00850DCF"/>
    <w:rsid w:val="00935ABF"/>
    <w:rsid w:val="009A575E"/>
    <w:rsid w:val="00A04E2D"/>
    <w:rsid w:val="00A174C6"/>
    <w:rsid w:val="00A52ABC"/>
    <w:rsid w:val="00AA7797"/>
    <w:rsid w:val="00AB6D87"/>
    <w:rsid w:val="00AC79E6"/>
    <w:rsid w:val="00AF1F9C"/>
    <w:rsid w:val="00B30483"/>
    <w:rsid w:val="00B36381"/>
    <w:rsid w:val="00C556A6"/>
    <w:rsid w:val="00C64067"/>
    <w:rsid w:val="00C737CD"/>
    <w:rsid w:val="00CE3D31"/>
    <w:rsid w:val="00D9571B"/>
    <w:rsid w:val="00DC38EE"/>
    <w:rsid w:val="00DF7D68"/>
    <w:rsid w:val="00E7028C"/>
    <w:rsid w:val="00EF0A9F"/>
    <w:rsid w:val="00EF4E47"/>
    <w:rsid w:val="00EF5E9E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637B36"/>
  <w15:chartTrackingRefBased/>
  <w15:docId w15:val="{F7CDBE9B-CF59-4F8B-AA2E-A34E8E27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59" w:lineRule="auto"/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A98"/>
    <w:pPr>
      <w:suppressAutoHyphens/>
      <w:spacing w:line="240" w:lineRule="auto"/>
      <w:ind w:left="0"/>
    </w:pPr>
    <w:rPr>
      <w:rFonts w:eastAsia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14A98"/>
    <w:pPr>
      <w:keepNext/>
      <w:numPr>
        <w:numId w:val="1"/>
      </w:numPr>
      <w:outlineLvl w:val="0"/>
    </w:pPr>
    <w:rPr>
      <w:rFonts w:ascii="Arial" w:hAnsi="Arial" w:cs="Arial"/>
      <w:b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14A98"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614A98"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4A98"/>
    <w:rPr>
      <w:rFonts w:ascii="Arial" w:eastAsia="Times New Roman" w:hAnsi="Arial" w:cs="Arial"/>
      <w:b/>
      <w:sz w:val="20"/>
      <w:szCs w:val="20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614A98"/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614A98"/>
    <w:rPr>
      <w:rFonts w:ascii="Tahoma" w:eastAsia="Times New Roman" w:hAnsi="Tahoma" w:cs="Tahoma"/>
      <w:i/>
      <w:sz w:val="20"/>
      <w:szCs w:val="20"/>
      <w:lang w:eastAsia="zh-CN"/>
    </w:rPr>
  </w:style>
  <w:style w:type="character" w:styleId="Numerstrony">
    <w:name w:val="page number"/>
    <w:basedOn w:val="Domylnaczcionkaakapitu"/>
    <w:rsid w:val="00614A98"/>
  </w:style>
  <w:style w:type="paragraph" w:styleId="Tekstpodstawowywcity">
    <w:name w:val="Body Text Indent"/>
    <w:basedOn w:val="Normalny"/>
    <w:link w:val="TekstpodstawowywcityZnak"/>
    <w:rsid w:val="00614A98"/>
    <w:pPr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4A98"/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614A98"/>
    <w:pPr>
      <w:ind w:left="5664" w:firstLine="6"/>
    </w:pPr>
    <w:rPr>
      <w:rFonts w:ascii="Tahoma" w:hAnsi="Tahoma" w:cs="Tahoma"/>
      <w:i/>
    </w:rPr>
  </w:style>
  <w:style w:type="paragraph" w:styleId="Nagwek">
    <w:name w:val="header"/>
    <w:basedOn w:val="Normalny"/>
    <w:link w:val="NagwekZnak"/>
    <w:rsid w:val="00614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A98"/>
    <w:rPr>
      <w:rFonts w:eastAsia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614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4A98"/>
    <w:rPr>
      <w:rFonts w:eastAsia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14A98"/>
    <w:pPr>
      <w:ind w:left="708"/>
    </w:pPr>
  </w:style>
  <w:style w:type="character" w:styleId="Hipercze">
    <w:name w:val="Hyperlink"/>
    <w:basedOn w:val="Domylnaczcionkaakapitu"/>
    <w:uiPriority w:val="99"/>
    <w:unhideWhenUsed/>
    <w:rsid w:val="00013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@amw.gdyni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3024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Pawlicka Joanna</dc:creator>
  <cp:keywords/>
  <dc:description/>
  <cp:lastModifiedBy>Fudala Rafał</cp:lastModifiedBy>
  <cp:revision>9</cp:revision>
  <cp:lastPrinted>2021-04-23T11:12:00Z</cp:lastPrinted>
  <dcterms:created xsi:type="dcterms:W3CDTF">2021-10-29T08:37:00Z</dcterms:created>
  <dcterms:modified xsi:type="dcterms:W3CDTF">2021-11-02T08:55:00Z</dcterms:modified>
</cp:coreProperties>
</file>