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BA95E" w14:textId="77777777" w:rsidR="006E318B" w:rsidRPr="00517D3B" w:rsidRDefault="006E318B" w:rsidP="006E318B">
      <w:pPr>
        <w:spacing w:line="280" w:lineRule="exact"/>
        <w:jc w:val="right"/>
        <w:rPr>
          <w:rFonts w:ascii="Palatino Linotype" w:hAnsi="Palatino Linotype"/>
          <w:i/>
          <w:sz w:val="22"/>
          <w:szCs w:val="22"/>
        </w:rPr>
      </w:pPr>
      <w:r w:rsidRPr="00517D3B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041A54">
        <w:rPr>
          <w:rFonts w:ascii="Palatino Linotype" w:hAnsi="Palatino Linotype"/>
          <w:i/>
          <w:sz w:val="22"/>
          <w:szCs w:val="22"/>
        </w:rPr>
        <w:t>2</w:t>
      </w:r>
      <w:r w:rsidRPr="00517D3B">
        <w:rPr>
          <w:rFonts w:ascii="Palatino Linotype" w:hAnsi="Palatino Linotype"/>
          <w:i/>
          <w:sz w:val="22"/>
          <w:szCs w:val="22"/>
        </w:rPr>
        <w:t xml:space="preserve"> do SWZ</w:t>
      </w:r>
    </w:p>
    <w:p w14:paraId="406D49AC" w14:textId="77777777" w:rsidR="006E318B" w:rsidRPr="00CF6DB6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BB0331C" w14:textId="77777777" w:rsidR="00C90FCC" w:rsidRDefault="006E318B" w:rsidP="00565990">
      <w:pPr>
        <w:jc w:val="center"/>
        <w:rPr>
          <w:rFonts w:ascii="Palatino Linotype" w:hAnsi="Palatino Linotype"/>
          <w:b/>
          <w:sz w:val="22"/>
          <w:szCs w:val="22"/>
        </w:rPr>
      </w:pPr>
      <w:r w:rsidRPr="00CF6DB6">
        <w:rPr>
          <w:rFonts w:ascii="Palatino Linotype" w:hAnsi="Palatino Linotype"/>
          <w:b/>
          <w:sz w:val="22"/>
          <w:szCs w:val="22"/>
        </w:rPr>
        <w:t>FORMULARZ OFERTOWY</w:t>
      </w:r>
    </w:p>
    <w:p w14:paraId="71A59B07" w14:textId="77777777" w:rsidR="00517D3B" w:rsidRPr="00CF6DB6" w:rsidRDefault="00517D3B" w:rsidP="00565990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9393DEC" w14:textId="77777777" w:rsidR="00FE487F" w:rsidRPr="00517D3B" w:rsidRDefault="00C90FCC" w:rsidP="00517D3B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CF6DB6">
        <w:rPr>
          <w:rFonts w:ascii="Palatino Linotype" w:hAnsi="Palatino Linotype" w:cs="Calibri"/>
          <w:bCs/>
          <w:sz w:val="22"/>
          <w:szCs w:val="22"/>
        </w:rPr>
        <w:t xml:space="preserve">Dotyczy </w:t>
      </w:r>
      <w:r w:rsidRPr="00517D3B">
        <w:rPr>
          <w:rFonts w:ascii="Palatino Linotype" w:hAnsi="Palatino Linotype" w:cs="Calibri"/>
          <w:bCs/>
          <w:sz w:val="22"/>
          <w:szCs w:val="22"/>
        </w:rPr>
        <w:t xml:space="preserve">postępowania pn. </w:t>
      </w:r>
      <w:r w:rsidR="00FE487F" w:rsidRPr="00517D3B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>Modernizacja zestawu pchanego „Westerplatte II” typu SSp-40 (koszarka) stanowiąc</w:t>
      </w:r>
      <w:r w:rsidR="00D16819">
        <w:rPr>
          <w:rFonts w:ascii="Palatino Linotype" w:hAnsi="Palatino Linotype"/>
          <w:b/>
          <w:color w:val="000000"/>
          <w:sz w:val="22"/>
          <w:szCs w:val="22"/>
        </w:rPr>
        <w:t>ego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 cz</w:t>
      </w:r>
      <w:r w:rsidR="00D16819">
        <w:rPr>
          <w:rFonts w:ascii="Palatino Linotype" w:hAnsi="Palatino Linotype"/>
          <w:b/>
          <w:color w:val="000000"/>
          <w:sz w:val="22"/>
          <w:szCs w:val="22"/>
        </w:rPr>
        <w:t>ę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ść socjalno – dydaktyczną </w:t>
      </w:r>
      <w:r w:rsidR="00D16819" w:rsidRPr="000A2C5B">
        <w:rPr>
          <w:rFonts w:ascii="Palatino Linotype" w:hAnsi="Palatino Linotype"/>
          <w:b/>
          <w:sz w:val="22"/>
          <w:szCs w:val="22"/>
        </w:rPr>
        <w:t>statku szkolnego</w:t>
      </w:r>
      <w:r w:rsidR="00D16819" w:rsidRPr="008D77C4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>Technikum Żeglugi Śródlądowej we Wrocławiu</w:t>
      </w:r>
      <w:r w:rsidR="00FE487F" w:rsidRPr="00517D3B">
        <w:rPr>
          <w:rFonts w:ascii="Palatino Linotype" w:hAnsi="Palatino Linotype" w:cs="Arial"/>
          <w:b/>
          <w:bCs/>
          <w:sz w:val="22"/>
          <w:szCs w:val="22"/>
        </w:rPr>
        <w:t>”</w:t>
      </w:r>
      <w:r w:rsidR="00517D3B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2409739B" w14:textId="77777777" w:rsidR="006E318B" w:rsidRPr="00CF6DB6" w:rsidRDefault="006E318B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823"/>
        <w:gridCol w:w="326"/>
        <w:gridCol w:w="1112"/>
        <w:gridCol w:w="3834"/>
      </w:tblGrid>
      <w:tr w:rsidR="0092776B" w:rsidRPr="00CF6DB6" w14:paraId="6FF78AB2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19A4D84E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640AD764" w14:textId="77777777" w:rsidR="00EB2EAB" w:rsidRPr="00CF6DB6" w:rsidRDefault="00EB2EAB" w:rsidP="00EB2EA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F6DB6">
              <w:rPr>
                <w:rFonts w:ascii="Palatino Linotype" w:hAnsi="Palatino Linotype" w:cs="Arial"/>
                <w:sz w:val="22"/>
                <w:szCs w:val="22"/>
              </w:rPr>
              <w:t>Technikum Żeglugi Śródlądowej we Wrocławiu</w:t>
            </w:r>
          </w:p>
          <w:p w14:paraId="0EF5F3DE" w14:textId="77777777" w:rsidR="00EB2EAB" w:rsidRPr="00CF6DB6" w:rsidRDefault="00EB2EAB" w:rsidP="00EB2EA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F6DB6">
              <w:rPr>
                <w:rFonts w:ascii="Palatino Linotype" w:hAnsi="Palatino Linotype" w:cs="Arial"/>
                <w:sz w:val="22"/>
                <w:szCs w:val="22"/>
              </w:rPr>
              <w:t>ul. Młodych Techników 58</w:t>
            </w:r>
          </w:p>
          <w:p w14:paraId="0C994BA4" w14:textId="77777777" w:rsidR="0092776B" w:rsidRPr="00CF6DB6" w:rsidRDefault="00EB2EAB" w:rsidP="00EB2EA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F6DB6">
              <w:rPr>
                <w:rFonts w:ascii="Palatino Linotype" w:hAnsi="Palatino Linotype" w:cs="Arial"/>
                <w:sz w:val="22"/>
                <w:szCs w:val="22"/>
              </w:rPr>
              <w:t>53-645 Wrocław</w:t>
            </w:r>
          </w:p>
        </w:tc>
      </w:tr>
      <w:tr w:rsidR="0092776B" w:rsidRPr="00CF6DB6" w14:paraId="65010031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0690D0BE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Nazwa i adres 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7CA4C915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58C33672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540C8B27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00434BE9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30C3DCF9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14:paraId="7D2FCBF9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727147D1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EDD0BF7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01210A6E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KRS:</w:t>
            </w:r>
          </w:p>
          <w:p w14:paraId="6B99CFA3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6BF8A78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14:paraId="60E28338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2DB0FA02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973DD97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6D08D2E7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068FDB3D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57DA5540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E056AE3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14:paraId="6EF32030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6CD0E5D0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Wykonawca jest:</w:t>
            </w:r>
          </w:p>
          <w:p w14:paraId="250D610A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Cs/>
                <w:i/>
                <w:iCs/>
                <w:sz w:val="22"/>
                <w:szCs w:val="22"/>
              </w:rPr>
              <w:t>(informacje te wymagane są wyłącznie do celów statystycznych)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0D507582" w14:textId="77777777"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>mikroprzedsiębiorstwem</w:t>
            </w:r>
          </w:p>
          <w:p w14:paraId="62B8AA88" w14:textId="77777777"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>małym przedsiębiorstwem</w:t>
            </w:r>
          </w:p>
          <w:p w14:paraId="617306FC" w14:textId="77777777"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>średnim przedsiębiorstwem</w:t>
            </w:r>
          </w:p>
          <w:p w14:paraId="14DFDAC0" w14:textId="77777777"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 xml:space="preserve">innym rodzajem: ……………………….  </w:t>
            </w:r>
          </w:p>
          <w:p w14:paraId="6AD7AC1F" w14:textId="77777777" w:rsidR="0092776B" w:rsidRPr="00CF6DB6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i/>
              </w:rPr>
              <w:t>(zaznaczyć właściwe)</w:t>
            </w:r>
          </w:p>
        </w:tc>
      </w:tr>
      <w:tr w:rsidR="0092776B" w:rsidRPr="00CF6DB6" w14:paraId="5AD2C8D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0026C641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6A9065FB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40A53B22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DDA4D43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14:paraId="25C66418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6371026E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17713A0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5038968C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Adres </w:t>
            </w:r>
          </w:p>
          <w:p w14:paraId="25F46642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2C03B869" w14:textId="77777777"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</w:tbl>
    <w:p w14:paraId="46FABF4A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C895A2B" w14:textId="77777777" w:rsidR="006E318B" w:rsidRPr="009843DA" w:rsidRDefault="006E318B" w:rsidP="00AD4F6A">
      <w:pPr>
        <w:rPr>
          <w:rFonts w:ascii="Calibri" w:hAnsi="Calibri" w:cs="Calibri"/>
        </w:rPr>
      </w:pPr>
    </w:p>
    <w:p w14:paraId="5C54E6C1" w14:textId="77777777" w:rsidR="00565990" w:rsidRPr="00EB2EAB" w:rsidRDefault="00C90FCC" w:rsidP="00565990">
      <w:pPr>
        <w:pStyle w:val="Bartek"/>
        <w:numPr>
          <w:ilvl w:val="0"/>
          <w:numId w:val="13"/>
        </w:numPr>
        <w:ind w:left="284"/>
        <w:jc w:val="both"/>
        <w:rPr>
          <w:rFonts w:ascii="Palatino Linotype" w:hAnsi="Palatino Linotype"/>
          <w:sz w:val="22"/>
          <w:szCs w:val="22"/>
        </w:rPr>
      </w:pPr>
      <w:r w:rsidRPr="003351EE">
        <w:rPr>
          <w:rFonts w:ascii="Palatino Linotype" w:hAnsi="Palatino Linotype" w:cs="Arial"/>
          <w:sz w:val="22"/>
          <w:szCs w:val="22"/>
        </w:rPr>
        <w:t xml:space="preserve">Ubiegając się o </w:t>
      </w:r>
      <w:r w:rsidRPr="00EB2EAB">
        <w:rPr>
          <w:rFonts w:ascii="Palatino Linotype" w:hAnsi="Palatino Linotype" w:cs="Arial"/>
          <w:sz w:val="22"/>
          <w:szCs w:val="22"/>
        </w:rPr>
        <w:t xml:space="preserve">udzielenie zamówienia publicznego </w:t>
      </w:r>
      <w:r w:rsidR="003351EE" w:rsidRPr="00EB2EAB">
        <w:rPr>
          <w:rFonts w:ascii="Palatino Linotype" w:hAnsi="Palatino Linotype" w:cs="Arial"/>
          <w:sz w:val="22"/>
          <w:szCs w:val="22"/>
        </w:rPr>
        <w:t>pn.</w:t>
      </w:r>
      <w:r w:rsidR="00FE487F" w:rsidRPr="00EB2EAB">
        <w:rPr>
          <w:rFonts w:ascii="Palatino Linotype" w:hAnsi="Palatino Linotype" w:cs="Arial"/>
          <w:sz w:val="22"/>
          <w:szCs w:val="22"/>
        </w:rPr>
        <w:t xml:space="preserve"> </w:t>
      </w:r>
      <w:r w:rsidR="00FE487F" w:rsidRPr="00EB2EAB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>Modernizacja zestawu pchanego „Westerplatte II” typu SSp-40 (koszarka) stanowiąc</w:t>
      </w:r>
      <w:r w:rsidR="00D16819">
        <w:rPr>
          <w:rFonts w:ascii="Palatino Linotype" w:hAnsi="Palatino Linotype"/>
          <w:b/>
          <w:color w:val="000000"/>
          <w:sz w:val="22"/>
          <w:szCs w:val="22"/>
        </w:rPr>
        <w:t>ego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 cz</w:t>
      </w:r>
      <w:r w:rsidR="00D16819">
        <w:rPr>
          <w:rFonts w:ascii="Palatino Linotype" w:hAnsi="Palatino Linotype"/>
          <w:b/>
          <w:color w:val="000000"/>
          <w:sz w:val="22"/>
          <w:szCs w:val="22"/>
        </w:rPr>
        <w:t>ę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ść socjalno – dydaktyczną </w:t>
      </w:r>
      <w:r w:rsidR="00D16819" w:rsidRPr="000A2C5B">
        <w:rPr>
          <w:rFonts w:ascii="Palatino Linotype" w:hAnsi="Palatino Linotype"/>
          <w:b/>
          <w:sz w:val="22"/>
          <w:szCs w:val="22"/>
        </w:rPr>
        <w:t>statku szkolnego</w:t>
      </w:r>
      <w:r w:rsidR="00D16819" w:rsidRPr="008D77C4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D16819" w:rsidRPr="008D77C4">
        <w:rPr>
          <w:rFonts w:ascii="Palatino Linotype" w:hAnsi="Palatino Linotype"/>
          <w:b/>
          <w:color w:val="000000"/>
          <w:sz w:val="22"/>
          <w:szCs w:val="22"/>
        </w:rPr>
        <w:t>Technikum Żeglugi Śródlądowej we Wrocławiu</w:t>
      </w:r>
      <w:r w:rsidR="00FE487F" w:rsidRPr="00EB2EAB">
        <w:rPr>
          <w:rFonts w:ascii="Palatino Linotype" w:hAnsi="Palatino Linotype" w:cs="Arial"/>
          <w:b/>
          <w:bCs/>
          <w:sz w:val="22"/>
          <w:szCs w:val="22"/>
        </w:rPr>
        <w:t>”</w:t>
      </w:r>
      <w:r w:rsidR="00FE487F" w:rsidRPr="00EB2EAB">
        <w:rPr>
          <w:rFonts w:ascii="Palatino Linotype" w:hAnsi="Palatino Linotype"/>
          <w:sz w:val="22"/>
          <w:szCs w:val="22"/>
        </w:rPr>
        <w:t xml:space="preserve"> </w:t>
      </w:r>
      <w:r w:rsidR="00877452" w:rsidRPr="00EB2EAB">
        <w:rPr>
          <w:rFonts w:ascii="Palatino Linotype" w:hAnsi="Palatino Linotype"/>
          <w:sz w:val="22"/>
          <w:szCs w:val="22"/>
        </w:rPr>
        <w:t>składam ofertę zgodnie z </w:t>
      </w:r>
      <w:r w:rsidR="00877452" w:rsidRPr="00EB2EAB">
        <w:rPr>
          <w:rFonts w:ascii="Palatino Linotype" w:hAnsi="Palatino Linotype"/>
          <w:color w:val="000000"/>
          <w:sz w:val="22"/>
          <w:szCs w:val="22"/>
        </w:rPr>
        <w:t>wymogami zawartymi w SWZ</w:t>
      </w:r>
      <w:r w:rsidR="003351EE" w:rsidRPr="00EB2EAB">
        <w:rPr>
          <w:rFonts w:ascii="Palatino Linotype" w:hAnsi="Palatino Linotype"/>
          <w:color w:val="000000"/>
          <w:sz w:val="22"/>
          <w:szCs w:val="22"/>
        </w:rPr>
        <w:t>:</w:t>
      </w:r>
      <w:bookmarkStart w:id="0" w:name="_Hlk114135606"/>
    </w:p>
    <w:p w14:paraId="402570BA" w14:textId="77777777" w:rsidR="00565990" w:rsidRDefault="00565990" w:rsidP="00565990">
      <w:pPr>
        <w:pStyle w:val="Bartek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76257A6" w14:textId="77777777" w:rsidR="00517D3B" w:rsidRDefault="00F459E0" w:rsidP="00517D3B">
      <w:pPr>
        <w:pStyle w:val="Akapitzlist"/>
        <w:numPr>
          <w:ilvl w:val="1"/>
          <w:numId w:val="13"/>
        </w:numPr>
        <w:jc w:val="both"/>
        <w:rPr>
          <w:rFonts w:ascii="Palatino Linotype" w:hAnsi="Palatino Linotype" w:cs="Palatino Linotype"/>
        </w:rPr>
      </w:pPr>
      <w:r w:rsidRPr="00544A35">
        <w:rPr>
          <w:rFonts w:ascii="Palatino Linotype" w:hAnsi="Palatino Linotype"/>
        </w:rPr>
        <w:t>O</w:t>
      </w:r>
      <w:r w:rsidR="00683A31" w:rsidRPr="00544A35">
        <w:rPr>
          <w:rFonts w:ascii="Palatino Linotype" w:hAnsi="Palatino Linotype"/>
        </w:rPr>
        <w:t xml:space="preserve">feruję wykonanie zamówienia zgodnie z SWZ za cenę </w:t>
      </w:r>
      <w:r w:rsidR="00544A35" w:rsidRPr="00544A35">
        <w:rPr>
          <w:rFonts w:ascii="Palatino Linotype" w:hAnsi="Palatino Linotype"/>
        </w:rPr>
        <w:t>ryczałtową</w:t>
      </w:r>
      <w:bookmarkEnd w:id="0"/>
      <w:r w:rsidR="00CF6DB6">
        <w:rPr>
          <w:rFonts w:ascii="Palatino Linotype" w:hAnsi="Palatino Linotype"/>
        </w:rPr>
        <w:t>:</w:t>
      </w:r>
      <w:r w:rsidR="00544A35" w:rsidRPr="00544A35">
        <w:rPr>
          <w:rFonts w:ascii="Palatino Linotype" w:hAnsi="Palatino Linotype" w:cs="Palatino Linotype"/>
        </w:rPr>
        <w:t xml:space="preserve">      </w:t>
      </w:r>
    </w:p>
    <w:p w14:paraId="12C97178" w14:textId="77777777" w:rsidR="00517D3B" w:rsidRDefault="00544A35" w:rsidP="00517D3B">
      <w:pPr>
        <w:pStyle w:val="Akapitzlist"/>
        <w:ind w:left="765"/>
        <w:jc w:val="both"/>
        <w:rPr>
          <w:rFonts w:ascii="Palatino Linotype" w:hAnsi="Palatino Linotype" w:cs="Palatino Linotype"/>
        </w:rPr>
      </w:pPr>
      <w:r w:rsidRPr="00544A35">
        <w:rPr>
          <w:rFonts w:ascii="Palatino Linotype" w:hAnsi="Palatino Linotype" w:cs="Palatino Linotype"/>
        </w:rPr>
        <w:t xml:space="preserve">    </w:t>
      </w:r>
    </w:p>
    <w:p w14:paraId="5512CD4D" w14:textId="77777777" w:rsidR="00544A35" w:rsidRPr="00517D3B" w:rsidRDefault="00544A35" w:rsidP="00517D3B">
      <w:pPr>
        <w:pStyle w:val="Akapitzlist"/>
        <w:ind w:left="765"/>
        <w:jc w:val="both"/>
        <w:rPr>
          <w:rFonts w:ascii="Palatino Linotype" w:hAnsi="Palatino Linotype" w:cs="Palatino Linotype"/>
        </w:rPr>
      </w:pPr>
      <w:r w:rsidRPr="00517D3B">
        <w:rPr>
          <w:rFonts w:ascii="Palatino Linotype" w:hAnsi="Palatino Linotype" w:cs="Palatino Linotype"/>
        </w:rPr>
        <w:t>netto ……………………… zł. plus podatek VAT …. %</w:t>
      </w:r>
      <w:r w:rsidR="00CF6DB6" w:rsidRPr="00517D3B">
        <w:rPr>
          <w:rFonts w:ascii="Palatino Linotype" w:hAnsi="Palatino Linotype" w:cs="Palatino Linotype"/>
        </w:rPr>
        <w:t xml:space="preserve"> = </w:t>
      </w:r>
      <w:r w:rsidR="00CF6DB6" w:rsidRPr="00517D3B">
        <w:rPr>
          <w:rFonts w:ascii="Palatino Linotype" w:hAnsi="Palatino Linotype" w:cs="Palatino Linotype"/>
          <w:b/>
        </w:rPr>
        <w:t>brutto …………………….zł.</w:t>
      </w:r>
    </w:p>
    <w:p w14:paraId="4D5AF277" w14:textId="77777777" w:rsidR="00D516F0" w:rsidRPr="00D03EA0" w:rsidRDefault="00D516F0" w:rsidP="00D516F0">
      <w:pPr>
        <w:pStyle w:val="Default"/>
        <w:ind w:left="426"/>
        <w:jc w:val="both"/>
        <w:rPr>
          <w:rFonts w:ascii="Palatino Linotype" w:hAnsi="Palatino Linotype"/>
          <w:i/>
          <w:sz w:val="20"/>
          <w:szCs w:val="22"/>
        </w:rPr>
      </w:pPr>
      <w:r w:rsidRPr="00D03EA0">
        <w:rPr>
          <w:rFonts w:ascii="Palatino Linotype" w:hAnsi="Palatino Linotype"/>
          <w:i/>
          <w:sz w:val="20"/>
          <w:szCs w:val="22"/>
        </w:rPr>
        <w:t>W przypadku gdy dla części przedmiotu zamówienia obowiązują różne stawki podatku VAT należy dla tych części rozpisać konstrukcję ceny (jak wyżej)</w:t>
      </w:r>
    </w:p>
    <w:p w14:paraId="3514A3DC" w14:textId="77777777" w:rsidR="00067113" w:rsidRDefault="00067113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14:paraId="73DF0696" w14:textId="77777777" w:rsidR="00517D3B" w:rsidRDefault="00517D3B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14:paraId="4E0C9643" w14:textId="77777777" w:rsidR="00517D3B" w:rsidRDefault="00517D3B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14:paraId="53ED6639" w14:textId="77777777" w:rsidR="00517D3B" w:rsidRDefault="00517D3B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14:paraId="55778966" w14:textId="77777777" w:rsidR="00922A8E" w:rsidRPr="00067113" w:rsidRDefault="00922A8E" w:rsidP="00922A8E">
      <w:pPr>
        <w:pStyle w:val="Akapitzlist"/>
        <w:widowControl w:val="0"/>
        <w:numPr>
          <w:ilvl w:val="1"/>
          <w:numId w:val="15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b/>
          <w:bCs/>
          <w:i/>
          <w:iCs/>
        </w:rPr>
      </w:pPr>
      <w:r w:rsidRPr="00067113">
        <w:rPr>
          <w:rFonts w:ascii="Palatino Linotype" w:hAnsi="Palatino Linotype"/>
        </w:rPr>
        <w:t xml:space="preserve">Oferuję </w:t>
      </w:r>
      <w:r>
        <w:rPr>
          <w:rFonts w:ascii="Palatino Linotype" w:hAnsi="Palatino Linotype"/>
        </w:rPr>
        <w:t xml:space="preserve">okres gwarancji </w:t>
      </w:r>
      <w:r w:rsidRPr="00067113">
        <w:rPr>
          <w:rFonts w:ascii="Palatino Linotype" w:hAnsi="Palatino Linotype"/>
          <w:b/>
          <w:bCs/>
          <w:i/>
          <w:iCs/>
        </w:rPr>
        <w:t>(zaznaczyć właściwe</w:t>
      </w:r>
      <w:r w:rsidRPr="00067113">
        <w:rPr>
          <w:rFonts w:ascii="Palatino Linotype" w:hAnsi="Palatino Linotype"/>
        </w:rPr>
        <w:t>):</w:t>
      </w:r>
    </w:p>
    <w:p w14:paraId="65DEEF16" w14:textId="77777777" w:rsidR="00922A8E" w:rsidRPr="00C84EBB" w:rsidRDefault="00922A8E" w:rsidP="00922A8E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>
        <w:rPr>
          <w:rFonts w:ascii="Cambria" w:eastAsia="Calibri" w:hAnsi="Cambria"/>
        </w:rPr>
        <w:t>24 miesiące</w:t>
      </w:r>
    </w:p>
    <w:p w14:paraId="34870173" w14:textId="77777777" w:rsidR="00922A8E" w:rsidRPr="00C84EBB" w:rsidRDefault="00922A8E" w:rsidP="00922A8E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>
        <w:rPr>
          <w:rFonts w:ascii="Cambria" w:eastAsia="Calibri" w:hAnsi="Cambria"/>
        </w:rPr>
        <w:t>36 miesięcy</w:t>
      </w:r>
    </w:p>
    <w:p w14:paraId="3A4F662E" w14:textId="77777777" w:rsidR="00922A8E" w:rsidRPr="00C84EBB" w:rsidRDefault="00922A8E" w:rsidP="00922A8E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>
        <w:rPr>
          <w:rFonts w:ascii="Cambria" w:eastAsia="Calibri" w:hAnsi="Cambria"/>
        </w:rPr>
        <w:t>48 miesięcy</w:t>
      </w:r>
    </w:p>
    <w:p w14:paraId="130FBE8B" w14:textId="77777777" w:rsidR="00922A8E" w:rsidRPr="00922A8E" w:rsidRDefault="00922A8E" w:rsidP="00922A8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765"/>
        <w:jc w:val="both"/>
        <w:textAlignment w:val="baseline"/>
        <w:rPr>
          <w:rFonts w:ascii="Palatino Linotype" w:hAnsi="Palatino Linotype"/>
          <w:b/>
          <w:bCs/>
          <w:i/>
          <w:iCs/>
        </w:rPr>
      </w:pPr>
    </w:p>
    <w:p w14:paraId="5E0D8714" w14:textId="77777777" w:rsidR="00FC4575" w:rsidRPr="00067113" w:rsidRDefault="00FC4575" w:rsidP="00067113">
      <w:pPr>
        <w:pStyle w:val="Akapitzlist"/>
        <w:widowControl w:val="0"/>
        <w:numPr>
          <w:ilvl w:val="1"/>
          <w:numId w:val="15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b/>
          <w:bCs/>
          <w:i/>
          <w:iCs/>
        </w:rPr>
      </w:pPr>
      <w:r w:rsidRPr="00067113">
        <w:rPr>
          <w:rFonts w:ascii="Palatino Linotype" w:hAnsi="Palatino Linotype"/>
        </w:rPr>
        <w:t>Oferuję termin wykonania zamówienia</w:t>
      </w:r>
      <w:r w:rsidR="0013773B">
        <w:rPr>
          <w:rFonts w:ascii="Palatino Linotype" w:hAnsi="Palatino Linotype"/>
        </w:rPr>
        <w:t xml:space="preserve"> </w:t>
      </w:r>
      <w:r w:rsidRPr="00067113">
        <w:rPr>
          <w:rFonts w:ascii="Palatino Linotype" w:hAnsi="Palatino Linotype"/>
          <w:b/>
          <w:bCs/>
          <w:i/>
          <w:iCs/>
        </w:rPr>
        <w:t>(zaznaczyć właściwe</w:t>
      </w:r>
      <w:r w:rsidRPr="00067113">
        <w:rPr>
          <w:rFonts w:ascii="Palatino Linotype" w:hAnsi="Palatino Linotype"/>
        </w:rPr>
        <w:t>):</w:t>
      </w:r>
    </w:p>
    <w:p w14:paraId="4803E707" w14:textId="77777777" w:rsidR="00517D3B" w:rsidRPr="00C84EBB" w:rsidRDefault="00517D3B" w:rsidP="00450FFD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C84EBB">
        <w:rPr>
          <w:rFonts w:ascii="Cambria" w:eastAsia="Calibri" w:hAnsi="Cambria"/>
        </w:rPr>
        <w:t xml:space="preserve">do 18.11.2024 r. </w:t>
      </w:r>
    </w:p>
    <w:p w14:paraId="58C2CC6F" w14:textId="77777777" w:rsidR="00517D3B" w:rsidRPr="00C84EBB" w:rsidRDefault="00517D3B" w:rsidP="00517D3B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C84EBB">
        <w:rPr>
          <w:rFonts w:ascii="Cambria" w:eastAsia="Calibri" w:hAnsi="Cambria"/>
        </w:rPr>
        <w:t>do 02.12.2024 r.</w:t>
      </w:r>
    </w:p>
    <w:p w14:paraId="4429B6CF" w14:textId="77777777" w:rsidR="00A3147F" w:rsidRPr="00C84EBB" w:rsidRDefault="00517D3B" w:rsidP="00517D3B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C84EBB">
        <w:rPr>
          <w:rFonts w:ascii="Cambria" w:eastAsia="Calibri" w:hAnsi="Cambria"/>
        </w:rPr>
        <w:t>do 16.12.2024 r.</w:t>
      </w:r>
    </w:p>
    <w:p w14:paraId="0F57000A" w14:textId="77777777" w:rsidR="00C84EBB" w:rsidRPr="00C84EBB" w:rsidRDefault="00C84EBB" w:rsidP="00C84EB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2"/>
        </w:rPr>
      </w:pPr>
    </w:p>
    <w:p w14:paraId="17A93522" w14:textId="77777777" w:rsidR="00D7217A" w:rsidRPr="00877452" w:rsidRDefault="00D7217A" w:rsidP="00EB2EAB">
      <w:pPr>
        <w:pStyle w:val="Akapitzlist"/>
        <w:numPr>
          <w:ilvl w:val="0"/>
          <w:numId w:val="15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5168275A" w14:textId="77777777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23BA84E8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</w:t>
      </w:r>
      <w:r w:rsidR="00F5172E">
        <w:rPr>
          <w:rFonts w:ascii="Palatino Linotype" w:hAnsi="Palatino Linotype"/>
        </w:rPr>
        <w:t>e</w:t>
      </w:r>
      <w:r w:rsidRPr="00877452">
        <w:rPr>
          <w:rFonts w:ascii="Palatino Linotype" w:hAnsi="Palatino Linotype"/>
        </w:rPr>
        <w:t>m wszelkie informacje niezbędne do prawidłowego przygotowania i złożenia oferty.</w:t>
      </w:r>
    </w:p>
    <w:p w14:paraId="4589909F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EB2EAB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497E0385" w14:textId="77777777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</w:t>
      </w:r>
      <w:r w:rsidR="00F5172E">
        <w:rPr>
          <w:rFonts w:ascii="Palatino Linotype" w:hAnsi="Palatino Linotype"/>
          <w:sz w:val="21"/>
          <w:szCs w:val="21"/>
        </w:rPr>
        <w:t>ę</w:t>
      </w:r>
      <w:r w:rsidRPr="00A72E2F">
        <w:rPr>
          <w:rFonts w:ascii="Palatino Linotype" w:hAnsi="Palatino Linotype"/>
          <w:sz w:val="21"/>
          <w:szCs w:val="21"/>
        </w:rPr>
        <w:t xml:space="preserve"> się, w przypadku wyboru </w:t>
      </w:r>
      <w:r w:rsidR="00F5172E">
        <w:rPr>
          <w:rFonts w:ascii="Palatino Linotype" w:hAnsi="Palatino Linotype"/>
          <w:sz w:val="21"/>
          <w:szCs w:val="21"/>
        </w:rPr>
        <w:t>mojej</w:t>
      </w:r>
      <w:r w:rsidRPr="00A72E2F">
        <w:rPr>
          <w:rFonts w:ascii="Palatino Linotype" w:hAnsi="Palatino Linotype"/>
          <w:sz w:val="21"/>
          <w:szCs w:val="21"/>
        </w:rPr>
        <w:t xml:space="preserve">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0259E468" w14:textId="7777777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4D9C0A26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763E3FA0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4629761B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BDC9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9F28E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B14CA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70FE4038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2CA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61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6D0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79A4C1B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932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FE3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073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356687B8" w14:textId="77777777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39717B81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519BDFA6" w14:textId="77777777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63DFD0B3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</w:t>
      </w:r>
      <w:r w:rsidRPr="00A72E2F">
        <w:rPr>
          <w:rFonts w:ascii="Palatino Linotype" w:hAnsi="Palatino Linotype" w:cs="Calibri"/>
          <w:i/>
          <w:iCs/>
          <w:lang w:eastAsia="en-US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1C56445D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34895564" w14:textId="77777777" w:rsidR="00031286" w:rsidRDefault="00A72E2F" w:rsidP="00067113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39D9A3F" w14:textId="77777777" w:rsidR="00C84EBB" w:rsidRDefault="00C84EBB" w:rsidP="00C84EBB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20333037" w14:textId="77777777" w:rsidR="00067113" w:rsidRPr="00031286" w:rsidRDefault="00067113" w:rsidP="00C84EBB">
      <w:pPr>
        <w:spacing w:after="160" w:line="259" w:lineRule="auto"/>
        <w:jc w:val="center"/>
        <w:rPr>
          <w:rFonts w:ascii="Palatino Linotype" w:hAnsi="Palatino Linotype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</w:t>
      </w:r>
      <w:r w:rsidR="00517D3B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lifikowany podpis elektroniczny</w:t>
      </w:r>
    </w:p>
    <w:sectPr w:rsidR="00067113" w:rsidRPr="00031286" w:rsidSect="00700B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1D489" w14:textId="77777777" w:rsidR="00444877" w:rsidRDefault="00444877">
      <w:r>
        <w:separator/>
      </w:r>
    </w:p>
  </w:endnote>
  <w:endnote w:type="continuationSeparator" w:id="0">
    <w:p w14:paraId="21517CC2" w14:textId="77777777" w:rsidR="00444877" w:rsidRDefault="00444877">
      <w:r>
        <w:continuationSeparator/>
      </w:r>
    </w:p>
  </w:endnote>
  <w:endnote w:type="continuationNotice" w:id="1">
    <w:p w14:paraId="050ACDD2" w14:textId="77777777" w:rsidR="00444877" w:rsidRDefault="00444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B794A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4728CCFF" w14:textId="77777777" w:rsidR="00C256CF" w:rsidRDefault="00C256CF" w:rsidP="00361045">
    <w:pPr>
      <w:rPr>
        <w:sz w:val="22"/>
        <w:szCs w:val="22"/>
      </w:rPr>
    </w:pPr>
  </w:p>
  <w:p w14:paraId="034D268F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10C7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7EFE6234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000A62C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297BFF6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1501D21D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B792B" w14:textId="77777777" w:rsidR="00444877" w:rsidRDefault="00444877">
      <w:r>
        <w:separator/>
      </w:r>
    </w:p>
  </w:footnote>
  <w:footnote w:type="continuationSeparator" w:id="0">
    <w:p w14:paraId="18EB3A01" w14:textId="77777777" w:rsidR="00444877" w:rsidRDefault="00444877">
      <w:r>
        <w:continuationSeparator/>
      </w:r>
    </w:p>
  </w:footnote>
  <w:footnote w:type="continuationNotice" w:id="1">
    <w:p w14:paraId="5A8A2681" w14:textId="77777777" w:rsidR="00444877" w:rsidRDefault="00444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019E1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0CDC778" w14:textId="77777777" w:rsidR="00CF6DB6" w:rsidRDefault="00CF6DB6" w:rsidP="00CF6DB6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1" w:name="_Hlk69809096"/>
    <w:r>
      <w:rPr>
        <w:rFonts w:ascii="Arial" w:hAnsi="Arial" w:cs="Arial"/>
        <w:i/>
        <w:sz w:val="14"/>
        <w:szCs w:val="14"/>
      </w:rPr>
      <w:t>Oznaczenie sprawy</w:t>
    </w:r>
    <w:r w:rsidRPr="00D86608">
      <w:rPr>
        <w:rFonts w:ascii="Arial" w:hAnsi="Arial" w:cs="Arial"/>
        <w:iCs/>
        <w:sz w:val="14"/>
        <w:szCs w:val="14"/>
      </w:rPr>
      <w:t xml:space="preserve">: </w:t>
    </w:r>
    <w:bookmarkStart w:id="2" w:name="_Hlk69809072"/>
    <w:r w:rsidR="00517D3B">
      <w:rPr>
        <w:rFonts w:ascii="Arial" w:hAnsi="Arial" w:cs="Arial"/>
        <w:iCs/>
        <w:sz w:val="14"/>
        <w:szCs w:val="14"/>
      </w:rPr>
      <w:t>2</w:t>
    </w:r>
    <w:r w:rsidRPr="00D86608">
      <w:rPr>
        <w:rFonts w:ascii="Arial" w:hAnsi="Arial" w:cs="Arial"/>
        <w:iCs/>
        <w:sz w:val="14"/>
        <w:szCs w:val="14"/>
      </w:rPr>
      <w:t>/PZP/</w:t>
    </w:r>
    <w:r w:rsidRPr="00C40377">
      <w:rPr>
        <w:rFonts w:ascii="Arial" w:hAnsi="Arial" w:cs="Arial"/>
        <w:sz w:val="14"/>
        <w:szCs w:val="14"/>
      </w:rPr>
      <w:t>202</w:t>
    </w:r>
    <w:r>
      <w:rPr>
        <w:rFonts w:ascii="Arial" w:hAnsi="Arial" w:cs="Arial"/>
        <w:sz w:val="14"/>
        <w:szCs w:val="14"/>
      </w:rPr>
      <w:t>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bookmarkEnd w:id="1"/>
  <w:bookmarkEnd w:id="2"/>
  <w:p w14:paraId="516A34D0" w14:textId="7777777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DDD4D" w14:textId="77777777" w:rsidR="00C256CF" w:rsidRDefault="00C256CF" w:rsidP="00EA313F">
    <w:pPr>
      <w:pStyle w:val="Nagwek"/>
      <w:jc w:val="center"/>
    </w:pPr>
  </w:p>
  <w:p w14:paraId="0D6FC0F9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3" w:name="_Hlk19870612"/>
    <w:bookmarkStart w:id="4" w:name="_Hlk19870613"/>
    <w:bookmarkStart w:id="5" w:name="_Hlk19870614"/>
    <w:bookmarkStart w:id="6" w:name="_Hlk19870615"/>
    <w:bookmarkStart w:id="7" w:name="_Hlk19870616"/>
    <w:bookmarkStart w:id="8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02242"/>
    <w:multiLevelType w:val="multilevel"/>
    <w:tmpl w:val="0728C3B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42B28"/>
    <w:multiLevelType w:val="multilevel"/>
    <w:tmpl w:val="FAAC4B5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1383E"/>
    <w:multiLevelType w:val="hybridMultilevel"/>
    <w:tmpl w:val="C7EE78EE"/>
    <w:lvl w:ilvl="0" w:tplc="198A2F56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729865">
    <w:abstractNumId w:val="20"/>
  </w:num>
  <w:num w:numId="2" w16cid:durableId="1637878122">
    <w:abstractNumId w:val="0"/>
  </w:num>
  <w:num w:numId="3" w16cid:durableId="935211418">
    <w:abstractNumId w:val="23"/>
  </w:num>
  <w:num w:numId="4" w16cid:durableId="1126970966">
    <w:abstractNumId w:val="8"/>
  </w:num>
  <w:num w:numId="5" w16cid:durableId="345330792">
    <w:abstractNumId w:val="15"/>
  </w:num>
  <w:num w:numId="6" w16cid:durableId="113644798">
    <w:abstractNumId w:val="12"/>
  </w:num>
  <w:num w:numId="7" w16cid:durableId="1013724100">
    <w:abstractNumId w:val="24"/>
  </w:num>
  <w:num w:numId="8" w16cid:durableId="526986682">
    <w:abstractNumId w:val="4"/>
    <w:lvlOverride w:ilvl="0">
      <w:startOverride w:val="5"/>
    </w:lvlOverride>
  </w:num>
  <w:num w:numId="9" w16cid:durableId="512690957">
    <w:abstractNumId w:val="19"/>
  </w:num>
  <w:num w:numId="10" w16cid:durableId="762998710">
    <w:abstractNumId w:val="25"/>
  </w:num>
  <w:num w:numId="11" w16cid:durableId="94133037">
    <w:abstractNumId w:val="21"/>
  </w:num>
  <w:num w:numId="12" w16cid:durableId="1962492636">
    <w:abstractNumId w:val="13"/>
  </w:num>
  <w:num w:numId="13" w16cid:durableId="2012827530">
    <w:abstractNumId w:val="18"/>
  </w:num>
  <w:num w:numId="14" w16cid:durableId="2074543155">
    <w:abstractNumId w:val="16"/>
  </w:num>
  <w:num w:numId="15" w16cid:durableId="1616474866">
    <w:abstractNumId w:val="14"/>
  </w:num>
  <w:num w:numId="16" w16cid:durableId="70486617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1286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1A54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113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AB1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44C2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29E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444C"/>
    <w:rsid w:val="0013773B"/>
    <w:rsid w:val="00137BD5"/>
    <w:rsid w:val="00137EAA"/>
    <w:rsid w:val="0014073F"/>
    <w:rsid w:val="00141232"/>
    <w:rsid w:val="00142196"/>
    <w:rsid w:val="00142F66"/>
    <w:rsid w:val="0014334D"/>
    <w:rsid w:val="00145C93"/>
    <w:rsid w:val="001466B8"/>
    <w:rsid w:val="00146AF0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6A7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04A"/>
    <w:rsid w:val="001A40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4E36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3FA4"/>
    <w:rsid w:val="00224DD0"/>
    <w:rsid w:val="0022544B"/>
    <w:rsid w:val="002275D3"/>
    <w:rsid w:val="0023084B"/>
    <w:rsid w:val="00230DE2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82C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2EFA"/>
    <w:rsid w:val="00283174"/>
    <w:rsid w:val="00283FA0"/>
    <w:rsid w:val="002845BC"/>
    <w:rsid w:val="00287DA9"/>
    <w:rsid w:val="00291B9B"/>
    <w:rsid w:val="00292B74"/>
    <w:rsid w:val="00293B49"/>
    <w:rsid w:val="00293D1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750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1EE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028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43A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07E97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877"/>
    <w:rsid w:val="0044497A"/>
    <w:rsid w:val="00444AA8"/>
    <w:rsid w:val="00444E43"/>
    <w:rsid w:val="00445DA2"/>
    <w:rsid w:val="00446C4A"/>
    <w:rsid w:val="00447450"/>
    <w:rsid w:val="00450525"/>
    <w:rsid w:val="00450FFD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DE5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7D3B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A35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6B7A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65990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68D"/>
    <w:rsid w:val="005C173C"/>
    <w:rsid w:val="005C39C5"/>
    <w:rsid w:val="005C509C"/>
    <w:rsid w:val="005C5196"/>
    <w:rsid w:val="005C680B"/>
    <w:rsid w:val="005C6D56"/>
    <w:rsid w:val="005D033D"/>
    <w:rsid w:val="005D0664"/>
    <w:rsid w:val="005D070A"/>
    <w:rsid w:val="005D1418"/>
    <w:rsid w:val="005D146C"/>
    <w:rsid w:val="005D15EF"/>
    <w:rsid w:val="005D1765"/>
    <w:rsid w:val="005D2FB4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073"/>
    <w:rsid w:val="005E3537"/>
    <w:rsid w:val="005E4DD5"/>
    <w:rsid w:val="005E5177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07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5B4B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3A31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B83"/>
    <w:rsid w:val="00700D65"/>
    <w:rsid w:val="00701314"/>
    <w:rsid w:val="00701C83"/>
    <w:rsid w:val="00702204"/>
    <w:rsid w:val="00703030"/>
    <w:rsid w:val="00705357"/>
    <w:rsid w:val="00705AF6"/>
    <w:rsid w:val="007060D8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9CD"/>
    <w:rsid w:val="00785F90"/>
    <w:rsid w:val="00786986"/>
    <w:rsid w:val="00790A48"/>
    <w:rsid w:val="0079414E"/>
    <w:rsid w:val="00794344"/>
    <w:rsid w:val="00797582"/>
    <w:rsid w:val="007977FD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57FC1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4EBB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2BD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1C2"/>
    <w:rsid w:val="00920AEE"/>
    <w:rsid w:val="00922A8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5E5"/>
    <w:rsid w:val="00973A35"/>
    <w:rsid w:val="00973D54"/>
    <w:rsid w:val="009754E7"/>
    <w:rsid w:val="00975880"/>
    <w:rsid w:val="009778BB"/>
    <w:rsid w:val="00981F86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0FDC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F69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47F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93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755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0FA9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16FF8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6F9C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63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368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4EB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6DB6"/>
    <w:rsid w:val="00D011F9"/>
    <w:rsid w:val="00D02067"/>
    <w:rsid w:val="00D035C7"/>
    <w:rsid w:val="00D0422E"/>
    <w:rsid w:val="00D04A96"/>
    <w:rsid w:val="00D04AA9"/>
    <w:rsid w:val="00D05DB2"/>
    <w:rsid w:val="00D05E32"/>
    <w:rsid w:val="00D0680E"/>
    <w:rsid w:val="00D1027E"/>
    <w:rsid w:val="00D13BBB"/>
    <w:rsid w:val="00D14967"/>
    <w:rsid w:val="00D160EF"/>
    <w:rsid w:val="00D16819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16F0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60D"/>
    <w:rsid w:val="00D809D0"/>
    <w:rsid w:val="00D82F05"/>
    <w:rsid w:val="00D83530"/>
    <w:rsid w:val="00D84DD5"/>
    <w:rsid w:val="00D84EBA"/>
    <w:rsid w:val="00D86608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2EAB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59E0"/>
    <w:rsid w:val="00F462E9"/>
    <w:rsid w:val="00F505B1"/>
    <w:rsid w:val="00F50CED"/>
    <w:rsid w:val="00F5172E"/>
    <w:rsid w:val="00F524E6"/>
    <w:rsid w:val="00F52519"/>
    <w:rsid w:val="00F525DD"/>
    <w:rsid w:val="00F52682"/>
    <w:rsid w:val="00F53600"/>
    <w:rsid w:val="00F53B61"/>
    <w:rsid w:val="00F53C13"/>
    <w:rsid w:val="00F53D04"/>
    <w:rsid w:val="00F53DD4"/>
    <w:rsid w:val="00F55344"/>
    <w:rsid w:val="00F623E6"/>
    <w:rsid w:val="00F625F0"/>
    <w:rsid w:val="00F63BB6"/>
    <w:rsid w:val="00F63EEA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76D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4575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487F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303EB5"/>
  <w15:docId w15:val="{D6CAB2B0-6FD0-442C-A3C7-A70B9E0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1DCA-6233-44F7-9C3D-318241E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3296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 Sajewicz</cp:lastModifiedBy>
  <cp:revision>13</cp:revision>
  <cp:lastPrinted>2021-04-28T07:16:00Z</cp:lastPrinted>
  <dcterms:created xsi:type="dcterms:W3CDTF">2024-02-19T16:57:00Z</dcterms:created>
  <dcterms:modified xsi:type="dcterms:W3CDTF">2024-05-10T06:26:00Z</dcterms:modified>
</cp:coreProperties>
</file>