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D161" w14:textId="3D74A166" w:rsidR="00BA6235" w:rsidRPr="00AF6AC4" w:rsidRDefault="007C3300" w:rsidP="00BA6235">
      <w:pPr>
        <w:pStyle w:val="Tekstpodstawowy"/>
        <w:ind w:right="23"/>
        <w:jc w:val="center"/>
        <w:rPr>
          <w:rFonts w:ascii="Adagio_Slab" w:hAnsi="Adagio_Slab"/>
          <w:b/>
          <w:bCs/>
          <w:sz w:val="20"/>
          <w:szCs w:val="20"/>
        </w:rPr>
      </w:pPr>
      <w:r>
        <w:rPr>
          <w:rFonts w:ascii="Adagio_Slab" w:hAnsi="Adagio_Slab"/>
          <w:b/>
          <w:bCs/>
          <w:sz w:val="20"/>
          <w:szCs w:val="20"/>
        </w:rPr>
        <w:t xml:space="preserve"> </w:t>
      </w:r>
    </w:p>
    <w:p w14:paraId="4FBA692D" w14:textId="77777777" w:rsidR="00BA6235" w:rsidRPr="00AF6AC4" w:rsidRDefault="00BA6235" w:rsidP="00BA6235">
      <w:pPr>
        <w:pStyle w:val="Tekstpodstawowy"/>
        <w:ind w:right="23"/>
        <w:jc w:val="center"/>
        <w:rPr>
          <w:rFonts w:ascii="Adagio_Slab" w:hAnsi="Adagio_Slab"/>
          <w:b/>
          <w:bCs/>
          <w:sz w:val="20"/>
          <w:szCs w:val="20"/>
        </w:rPr>
      </w:pPr>
    </w:p>
    <w:p w14:paraId="3D61D59D" w14:textId="77777777" w:rsidR="00BA6235" w:rsidRPr="00AF6AC4" w:rsidRDefault="00BA6235" w:rsidP="00BA6235">
      <w:pPr>
        <w:pStyle w:val="Tekstpodstawowy"/>
        <w:jc w:val="center"/>
        <w:rPr>
          <w:rFonts w:ascii="Adagio_Slab" w:hAnsi="Adagio_Slab"/>
          <w:b/>
          <w:bCs/>
          <w:sz w:val="28"/>
          <w:szCs w:val="28"/>
        </w:rPr>
      </w:pPr>
      <w:r w:rsidRPr="00AF6AC4">
        <w:rPr>
          <w:rFonts w:ascii="Adagio_Slab" w:hAnsi="Adagio_Slab"/>
          <w:b/>
          <w:bCs/>
          <w:sz w:val="28"/>
          <w:szCs w:val="28"/>
        </w:rPr>
        <w:t>SPECYFIKACJA WARUNKÓW ZAMÓWIENIA</w:t>
      </w:r>
    </w:p>
    <w:p w14:paraId="6D4CC1F2" w14:textId="69C8820D" w:rsidR="00BA6235" w:rsidRPr="00886FD2" w:rsidRDefault="00886FD2" w:rsidP="00BA6235">
      <w:pPr>
        <w:pStyle w:val="Tekstpodstawowy"/>
        <w:jc w:val="center"/>
        <w:rPr>
          <w:rFonts w:ascii="Adagio_Slab" w:hAnsi="Adagio_Slab"/>
          <w:b/>
          <w:bCs/>
          <w:color w:val="FF0000"/>
          <w:sz w:val="28"/>
          <w:szCs w:val="28"/>
        </w:rPr>
      </w:pPr>
      <w:r w:rsidRPr="00886FD2">
        <w:rPr>
          <w:rFonts w:ascii="Adagio_Slab" w:hAnsi="Adagio_Slab"/>
          <w:b/>
          <w:bCs/>
          <w:color w:val="FF0000"/>
          <w:sz w:val="28"/>
          <w:szCs w:val="28"/>
        </w:rPr>
        <w:t>PO ZMIANACH</w:t>
      </w:r>
    </w:p>
    <w:p w14:paraId="34B95FEB" w14:textId="77777777" w:rsidR="009B6557" w:rsidRPr="00F543EA" w:rsidRDefault="00F543EA" w:rsidP="0070185D">
      <w:pPr>
        <w:pStyle w:val="Tekstpodstawowy"/>
        <w:spacing w:line="360" w:lineRule="auto"/>
        <w:ind w:right="23"/>
        <w:jc w:val="center"/>
        <w:rPr>
          <w:rFonts w:ascii="Adagio_Slab" w:hAnsi="Adagio_Slab"/>
          <w:b/>
          <w:bCs/>
          <w:sz w:val="20"/>
          <w:szCs w:val="20"/>
        </w:rPr>
      </w:pPr>
      <w:r w:rsidRPr="00F543EA">
        <w:rPr>
          <w:rFonts w:ascii="Adagio_Slab" w:hAnsi="Adagio_Slab"/>
          <w:b/>
          <w:bCs/>
          <w:sz w:val="20"/>
          <w:szCs w:val="20"/>
        </w:rPr>
        <w:t>w postępowaniu o udzielenie zamówienia, prowadzonym przy użyciu środków komunikacji elektronicznej za pośrednictwem platformy zakupowej dostępnej pod adresem  https://platformazakupowa.pl/</w:t>
      </w:r>
      <w:r w:rsidR="009B6557" w:rsidRPr="00F543EA">
        <w:rPr>
          <w:rFonts w:ascii="Adagio_Slab" w:hAnsi="Adagio_Slab"/>
          <w:b/>
          <w:bCs/>
          <w:sz w:val="20"/>
          <w:szCs w:val="20"/>
        </w:rPr>
        <w:t xml:space="preserve">prowadzonego w trybie </w:t>
      </w:r>
      <w:r w:rsidR="00BC3EB2" w:rsidRPr="00F543EA">
        <w:rPr>
          <w:rFonts w:ascii="Adagio_Slab" w:hAnsi="Adagio_Slab"/>
          <w:b/>
          <w:bCs/>
          <w:sz w:val="20"/>
          <w:szCs w:val="20"/>
        </w:rPr>
        <w:t>przetargu nieograniczonego</w:t>
      </w:r>
      <w:r w:rsidR="0070185D" w:rsidRPr="00F543EA">
        <w:rPr>
          <w:rFonts w:ascii="Adagio_Slab" w:hAnsi="Adagio_Slab"/>
          <w:b/>
          <w:bCs/>
          <w:sz w:val="20"/>
          <w:szCs w:val="20"/>
        </w:rPr>
        <w:t xml:space="preserve">, </w:t>
      </w:r>
      <w:r w:rsidR="00EF757B" w:rsidRPr="00F543EA">
        <w:rPr>
          <w:rFonts w:ascii="Adagio_Slab" w:hAnsi="Adagio_Slab"/>
          <w:b/>
          <w:bCs/>
          <w:sz w:val="20"/>
          <w:szCs w:val="20"/>
        </w:rPr>
        <w:t>pn.:</w:t>
      </w:r>
    </w:p>
    <w:p w14:paraId="46A18FB7" w14:textId="77777777" w:rsidR="0070185D" w:rsidRPr="00AF6AC4" w:rsidRDefault="0070185D" w:rsidP="0070185D">
      <w:pPr>
        <w:pStyle w:val="Tekstpodstawowy"/>
        <w:spacing w:line="360" w:lineRule="auto"/>
        <w:ind w:right="23"/>
        <w:jc w:val="center"/>
        <w:rPr>
          <w:rFonts w:ascii="Adagio_Slab" w:hAnsi="Adagio_Slab"/>
          <w:b/>
          <w:bCs/>
          <w:sz w:val="28"/>
          <w:szCs w:val="28"/>
        </w:rPr>
      </w:pPr>
    </w:p>
    <w:p w14:paraId="3F13350D" w14:textId="77777777" w:rsidR="00D54122" w:rsidRPr="00D54122" w:rsidRDefault="00D54122" w:rsidP="00D54122">
      <w:pPr>
        <w:jc w:val="center"/>
        <w:rPr>
          <w:rFonts w:ascii="Adagio_Slab" w:hAnsi="Adagio_Slab" w:cs="Arial"/>
          <w:b/>
          <w:color w:val="0000FF"/>
        </w:rPr>
      </w:pPr>
      <w:bookmarkStart w:id="0" w:name="_Hlk107993590"/>
      <w:bookmarkStart w:id="1" w:name="_Hlk83631968"/>
      <w:r w:rsidRPr="00D54122">
        <w:rPr>
          <w:rFonts w:ascii="Adagio_Slab" w:hAnsi="Adagio_Slab"/>
          <w:b/>
          <w:color w:val="0000FF"/>
        </w:rPr>
        <w:t xml:space="preserve">Dostawa </w:t>
      </w:r>
      <w:r w:rsidR="008F28E9">
        <w:rPr>
          <w:rFonts w:ascii="Adagio_Slab" w:hAnsi="Adagio_Slab"/>
          <w:b/>
          <w:color w:val="0000FF"/>
        </w:rPr>
        <w:t>skanera 3D</w:t>
      </w:r>
      <w:r w:rsidRPr="00D54122">
        <w:rPr>
          <w:rFonts w:ascii="Adagio_Slab" w:hAnsi="Adagio_Slab"/>
          <w:b/>
          <w:color w:val="0000FF"/>
        </w:rPr>
        <w:t xml:space="preserve"> </w:t>
      </w:r>
      <w:r w:rsidR="008F28E9">
        <w:rPr>
          <w:rFonts w:ascii="Adagio_Slab" w:hAnsi="Adagio_Slab"/>
          <w:b/>
          <w:color w:val="0000FF"/>
        </w:rPr>
        <w:t xml:space="preserve">stacjonarnego </w:t>
      </w:r>
      <w:r w:rsidRPr="00D54122">
        <w:rPr>
          <w:rFonts w:ascii="Adagio_Slab" w:hAnsi="Adagio_Slab" w:cs="Arial"/>
          <w:b/>
          <w:color w:val="0000FF"/>
        </w:rPr>
        <w:t>w ramach realizacji projektu „Terenowy poligon doświadczalno-wdrożeniowy w powiecie przasnyskim” RPMA.01.01.00-14-9875/17</w:t>
      </w:r>
      <w:r>
        <w:rPr>
          <w:rFonts w:ascii="Adagio_Slab" w:hAnsi="Adagio_Slab" w:cs="Arial"/>
          <w:b/>
          <w:color w:val="0000FF"/>
        </w:rPr>
        <w:t xml:space="preserve"> </w:t>
      </w:r>
      <w:r w:rsidRPr="00D54122">
        <w:rPr>
          <w:rFonts w:ascii="Adagio_Slab" w:hAnsi="Adagio_Slab" w:cs="Arial"/>
          <w:b/>
          <w:color w:val="0000FF"/>
        </w:rPr>
        <w:t>dla Instytutu Techniki Lotniczej i Mechaniki Stosowanej Wydziału Mechanicznego Energetyki i Lotnictwa Politechniki Warszawskiej</w:t>
      </w:r>
      <w:bookmarkEnd w:id="0"/>
      <w:r w:rsidRPr="00D54122">
        <w:rPr>
          <w:rFonts w:ascii="Adagio_Slab" w:hAnsi="Adagio_Slab" w:cs="Arial"/>
          <w:b/>
          <w:color w:val="0000FF"/>
        </w:rPr>
        <w:t>.</w:t>
      </w:r>
    </w:p>
    <w:p w14:paraId="5EE6F7D5" w14:textId="77777777" w:rsidR="00BA6235" w:rsidRPr="00BC208B" w:rsidRDefault="00BA6235" w:rsidP="00D54122">
      <w:pPr>
        <w:pStyle w:val="Tekstpodstawowy"/>
        <w:spacing w:line="360" w:lineRule="auto"/>
        <w:ind w:right="23"/>
        <w:jc w:val="center"/>
        <w:rPr>
          <w:rFonts w:ascii="Adagio_Slab" w:hAnsi="Adagio_Slab"/>
          <w:b/>
          <w:bCs/>
          <w:sz w:val="16"/>
          <w:szCs w:val="16"/>
        </w:rPr>
      </w:pPr>
    </w:p>
    <w:bookmarkEnd w:id="1"/>
    <w:p w14:paraId="5DBE847D" w14:textId="77777777" w:rsidR="00BA6235" w:rsidRPr="00AF6AC4" w:rsidRDefault="00BA6235" w:rsidP="00BA6235">
      <w:pPr>
        <w:pStyle w:val="Tytu"/>
        <w:ind w:right="23"/>
        <w:rPr>
          <w:rFonts w:ascii="Adagio_Slab" w:hAnsi="Adagio_Slab" w:cs="Arial"/>
          <w:b/>
          <w:bCs/>
          <w:smallCaps/>
          <w:sz w:val="20"/>
          <w:szCs w:val="20"/>
        </w:rPr>
      </w:pPr>
    </w:p>
    <w:p w14:paraId="70ED8EA4" w14:textId="77777777" w:rsidR="00816B00" w:rsidRPr="00AF6AC4" w:rsidRDefault="00816B00" w:rsidP="00816B00">
      <w:pPr>
        <w:ind w:left="709"/>
        <w:jc w:val="center"/>
        <w:rPr>
          <w:rFonts w:ascii="Adagio_Slab" w:hAnsi="Adagio_Slab" w:cs="Arial"/>
          <w:b/>
          <w:bCs/>
          <w:color w:val="0033CC"/>
          <w:sz w:val="20"/>
          <w:szCs w:val="20"/>
        </w:rPr>
      </w:pPr>
      <w:r w:rsidRPr="00AF6AC4">
        <w:rPr>
          <w:rFonts w:ascii="Adagio_Slab" w:hAnsi="Adagio_Slab" w:cs="Arial"/>
          <w:sz w:val="20"/>
          <w:szCs w:val="20"/>
        </w:rPr>
        <w:t xml:space="preserve">nr referencyjnym: </w:t>
      </w:r>
      <w:r w:rsidRPr="00AF6AC4">
        <w:rPr>
          <w:rFonts w:ascii="Adagio_Slab" w:hAnsi="Adagio_Slab" w:cs="Arial"/>
          <w:b/>
          <w:bCs/>
          <w:color w:val="0033CC"/>
          <w:sz w:val="20"/>
          <w:szCs w:val="20"/>
        </w:rPr>
        <w:t>MELBDZ.261.</w:t>
      </w:r>
      <w:r w:rsidR="008F28E9">
        <w:rPr>
          <w:rFonts w:ascii="Adagio_Slab" w:hAnsi="Adagio_Slab" w:cs="Arial"/>
          <w:b/>
          <w:bCs/>
          <w:color w:val="0033CC"/>
          <w:sz w:val="20"/>
          <w:szCs w:val="20"/>
        </w:rPr>
        <w:t>33</w:t>
      </w:r>
      <w:r w:rsidRPr="00AF6AC4">
        <w:rPr>
          <w:rFonts w:ascii="Adagio_Slab" w:hAnsi="Adagio_Slab" w:cs="Arial"/>
          <w:b/>
          <w:bCs/>
          <w:color w:val="0033CC"/>
          <w:sz w:val="20"/>
          <w:szCs w:val="20"/>
        </w:rPr>
        <w:t>.202</w:t>
      </w:r>
      <w:r w:rsidR="008F28E9">
        <w:rPr>
          <w:rFonts w:ascii="Adagio_Slab" w:hAnsi="Adagio_Slab" w:cs="Arial"/>
          <w:b/>
          <w:bCs/>
          <w:color w:val="0033CC"/>
          <w:sz w:val="20"/>
          <w:szCs w:val="20"/>
        </w:rPr>
        <w:t>2</w:t>
      </w:r>
      <w:r w:rsidRPr="00AF6AC4">
        <w:rPr>
          <w:rFonts w:ascii="Adagio_Slab" w:hAnsi="Adagio_Slab" w:cs="Arial"/>
          <w:b/>
          <w:bCs/>
          <w:color w:val="0033CC"/>
          <w:sz w:val="20"/>
          <w:szCs w:val="20"/>
        </w:rPr>
        <w:t>.</w:t>
      </w:r>
    </w:p>
    <w:p w14:paraId="6486249C" w14:textId="77777777" w:rsidR="003A3C45" w:rsidRPr="00AF6AC4" w:rsidRDefault="003A3C45" w:rsidP="00BA6235">
      <w:pPr>
        <w:pStyle w:val="Tekstpodstawowy"/>
        <w:ind w:left="6381" w:right="23"/>
        <w:rPr>
          <w:rFonts w:ascii="Adagio_Slab" w:hAnsi="Adagio_Slab"/>
          <w:b/>
          <w:bCs/>
          <w:sz w:val="20"/>
          <w:szCs w:val="20"/>
          <w:u w:val="single"/>
        </w:rPr>
      </w:pPr>
    </w:p>
    <w:p w14:paraId="09375868" w14:textId="77777777" w:rsidR="0011222E" w:rsidRDefault="0011222E" w:rsidP="004B042D">
      <w:pPr>
        <w:autoSpaceDE w:val="0"/>
        <w:autoSpaceDN w:val="0"/>
        <w:adjustRightInd w:val="0"/>
        <w:spacing w:line="360" w:lineRule="auto"/>
        <w:ind w:left="5670"/>
        <w:jc w:val="both"/>
        <w:rPr>
          <w:rFonts w:ascii="Adagio_Slab" w:hAnsi="Adagio_Slab"/>
          <w:b/>
          <w:bCs/>
          <w:sz w:val="20"/>
          <w:szCs w:val="20"/>
          <w:lang w:eastAsia="en-US"/>
        </w:rPr>
      </w:pPr>
    </w:p>
    <w:p w14:paraId="2B473831" w14:textId="77777777" w:rsidR="0065301E" w:rsidRPr="002F65A6" w:rsidRDefault="0065301E" w:rsidP="0065301E">
      <w:pPr>
        <w:autoSpaceDE w:val="0"/>
        <w:autoSpaceDN w:val="0"/>
        <w:adjustRightInd w:val="0"/>
        <w:spacing w:line="360" w:lineRule="auto"/>
        <w:ind w:left="5670"/>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643824B" w14:textId="77777777" w:rsidR="0065301E" w:rsidRPr="002F65A6" w:rsidRDefault="0065301E" w:rsidP="0065301E">
      <w:pPr>
        <w:autoSpaceDE w:val="0"/>
        <w:autoSpaceDN w:val="0"/>
        <w:adjustRightInd w:val="0"/>
        <w:spacing w:line="360" w:lineRule="auto"/>
        <w:ind w:left="5670"/>
        <w:jc w:val="both"/>
        <w:rPr>
          <w:rFonts w:ascii="Adagio_Slab" w:hAnsi="Adagio_Slab"/>
          <w:sz w:val="20"/>
          <w:szCs w:val="20"/>
          <w:lang w:eastAsia="en-US"/>
        </w:rPr>
      </w:pPr>
      <w:r w:rsidRPr="002F65A6">
        <w:rPr>
          <w:rFonts w:ascii="Adagio_Slab" w:hAnsi="Adagio_Slab"/>
          <w:b/>
          <w:bCs/>
          <w:sz w:val="20"/>
          <w:szCs w:val="20"/>
          <w:lang w:eastAsia="en-US"/>
        </w:rPr>
        <w:t>Dziekan</w:t>
      </w:r>
      <w:r w:rsidR="00225C36">
        <w:rPr>
          <w:rFonts w:ascii="Adagio_Slab" w:hAnsi="Adagio_Slab"/>
          <w:b/>
          <w:bCs/>
          <w:sz w:val="20"/>
          <w:szCs w:val="20"/>
          <w:lang w:eastAsia="en-US"/>
        </w:rPr>
        <w:t xml:space="preserve"> </w:t>
      </w:r>
      <w:r w:rsidRPr="002F65A6">
        <w:rPr>
          <w:rFonts w:ascii="Adagio_Slab" w:hAnsi="Adagio_Slab"/>
          <w:b/>
          <w:bCs/>
          <w:sz w:val="20"/>
          <w:szCs w:val="20"/>
          <w:lang w:eastAsia="en-US"/>
        </w:rPr>
        <w:t xml:space="preserve">Wydziału Mechanicznego Energetyki i Lotnictwa </w:t>
      </w:r>
    </w:p>
    <w:p w14:paraId="46EA76EC" w14:textId="77777777" w:rsidR="0065301E" w:rsidRPr="00125E53" w:rsidRDefault="0065301E" w:rsidP="00125E53">
      <w:pPr>
        <w:shd w:val="clear" w:color="auto" w:fill="FFFFFF" w:themeFill="background1"/>
        <w:autoSpaceDE w:val="0"/>
        <w:autoSpaceDN w:val="0"/>
        <w:adjustRightInd w:val="0"/>
        <w:spacing w:line="360" w:lineRule="auto"/>
        <w:ind w:left="5670"/>
        <w:jc w:val="both"/>
        <w:rPr>
          <w:rFonts w:ascii="Adagio_Slab" w:hAnsi="Adagio_Slab"/>
          <w:sz w:val="20"/>
          <w:szCs w:val="20"/>
          <w:lang w:eastAsia="en-US"/>
        </w:rPr>
      </w:pPr>
      <w:r w:rsidRPr="00125E53">
        <w:rPr>
          <w:rFonts w:ascii="Adagio_Slab" w:hAnsi="Adagio_Slab"/>
          <w:b/>
          <w:bCs/>
          <w:sz w:val="20"/>
          <w:szCs w:val="20"/>
          <w:lang w:eastAsia="en-US"/>
        </w:rPr>
        <w:t xml:space="preserve">Politechniki Warszawskiej </w:t>
      </w:r>
    </w:p>
    <w:p w14:paraId="2BE1295B" w14:textId="77777777" w:rsidR="0065301E" w:rsidRPr="00125E53" w:rsidRDefault="0065301E" w:rsidP="00125E53">
      <w:pPr>
        <w:shd w:val="clear" w:color="auto" w:fill="FFFFFF" w:themeFill="background1"/>
        <w:autoSpaceDE w:val="0"/>
        <w:autoSpaceDN w:val="0"/>
        <w:adjustRightInd w:val="0"/>
        <w:spacing w:line="360" w:lineRule="auto"/>
        <w:ind w:left="5670"/>
        <w:jc w:val="both"/>
        <w:rPr>
          <w:rFonts w:ascii="Adagio_Slab" w:hAnsi="Adagio_Slab"/>
          <w:b/>
          <w:bCs/>
          <w:sz w:val="20"/>
          <w:szCs w:val="20"/>
          <w:lang w:eastAsia="en-US"/>
        </w:rPr>
      </w:pPr>
      <w:r w:rsidRPr="00125E53">
        <w:rPr>
          <w:rFonts w:ascii="Adagio_Slab" w:hAnsi="Adagio_Slab"/>
          <w:b/>
          <w:bCs/>
          <w:sz w:val="20"/>
          <w:szCs w:val="20"/>
          <w:lang w:eastAsia="en-US"/>
        </w:rPr>
        <w:t xml:space="preserve">/-/ </w:t>
      </w:r>
    </w:p>
    <w:p w14:paraId="77FC57EE" w14:textId="1AD3B98C" w:rsidR="0065301E" w:rsidRPr="002F65A6" w:rsidRDefault="0065301E" w:rsidP="00125E53">
      <w:pPr>
        <w:shd w:val="clear" w:color="auto" w:fill="FFFFFF" w:themeFill="background1"/>
        <w:autoSpaceDE w:val="0"/>
        <w:autoSpaceDN w:val="0"/>
        <w:adjustRightInd w:val="0"/>
        <w:spacing w:line="360" w:lineRule="auto"/>
        <w:ind w:left="5670"/>
        <w:jc w:val="both"/>
        <w:rPr>
          <w:rFonts w:ascii="Adagio_Slab" w:hAnsi="Adagio_Slab"/>
          <w:sz w:val="20"/>
          <w:szCs w:val="20"/>
          <w:lang w:eastAsia="en-US"/>
        </w:rPr>
      </w:pPr>
      <w:r w:rsidRPr="00125E53">
        <w:rPr>
          <w:rFonts w:ascii="Adagio_Slab" w:hAnsi="Adagio_Slab"/>
          <w:b/>
          <w:bCs/>
          <w:sz w:val="20"/>
          <w:szCs w:val="20"/>
          <w:lang w:eastAsia="en-US"/>
        </w:rPr>
        <w:t>Prof. Dr hab. inż.</w:t>
      </w:r>
      <w:r w:rsidR="00125E53" w:rsidRPr="00125E53">
        <w:rPr>
          <w:rFonts w:ascii="Adagio_Slab" w:hAnsi="Adagio_Slab"/>
          <w:b/>
          <w:bCs/>
          <w:sz w:val="20"/>
          <w:szCs w:val="20"/>
          <w:lang w:eastAsia="en-US"/>
        </w:rPr>
        <w:t xml:space="preserve"> </w:t>
      </w:r>
      <w:r w:rsidR="00914727">
        <w:rPr>
          <w:rFonts w:ascii="Adagio_Slab" w:hAnsi="Adagio_Slab"/>
          <w:b/>
          <w:bCs/>
          <w:sz w:val="20"/>
          <w:szCs w:val="20"/>
          <w:lang w:eastAsia="en-US"/>
        </w:rPr>
        <w:t>Artur Rusowicz</w:t>
      </w:r>
      <w:r w:rsidR="00914727" w:rsidRPr="002F65A6">
        <w:rPr>
          <w:rFonts w:ascii="Adagio_Slab" w:hAnsi="Adagio_Slab"/>
          <w:b/>
          <w:bCs/>
          <w:sz w:val="20"/>
          <w:szCs w:val="20"/>
          <w:lang w:eastAsia="en-US"/>
        </w:rPr>
        <w:t xml:space="preserve"> </w:t>
      </w:r>
    </w:p>
    <w:p w14:paraId="26C6376E" w14:textId="77777777" w:rsidR="005B7B96" w:rsidRDefault="005B7B96" w:rsidP="00125E53">
      <w:pPr>
        <w:shd w:val="clear" w:color="auto" w:fill="FFFFFF" w:themeFill="background1"/>
        <w:autoSpaceDE w:val="0"/>
        <w:autoSpaceDN w:val="0"/>
        <w:adjustRightInd w:val="0"/>
        <w:spacing w:line="360" w:lineRule="auto"/>
        <w:ind w:left="5670"/>
        <w:jc w:val="both"/>
        <w:rPr>
          <w:rFonts w:ascii="Adagio_Slab" w:hAnsi="Adagio_Slab"/>
          <w:b/>
          <w:bCs/>
          <w:sz w:val="20"/>
          <w:szCs w:val="20"/>
          <w:lang w:eastAsia="en-US"/>
        </w:rPr>
      </w:pPr>
    </w:p>
    <w:p w14:paraId="1D493514" w14:textId="77777777" w:rsidR="005B7B96" w:rsidRDefault="005B7B96" w:rsidP="004B042D">
      <w:pPr>
        <w:autoSpaceDE w:val="0"/>
        <w:autoSpaceDN w:val="0"/>
        <w:adjustRightInd w:val="0"/>
        <w:spacing w:line="360" w:lineRule="auto"/>
        <w:ind w:left="5670"/>
        <w:jc w:val="both"/>
        <w:rPr>
          <w:rFonts w:ascii="Adagio_Slab" w:hAnsi="Adagio_Slab"/>
          <w:b/>
          <w:bCs/>
          <w:sz w:val="20"/>
          <w:szCs w:val="20"/>
          <w:lang w:eastAsia="en-US"/>
        </w:rPr>
      </w:pPr>
    </w:p>
    <w:p w14:paraId="1C8609FF" w14:textId="77777777" w:rsidR="0011222E" w:rsidRPr="004B042D" w:rsidRDefault="0011222E" w:rsidP="004B042D">
      <w:pPr>
        <w:autoSpaceDE w:val="0"/>
        <w:autoSpaceDN w:val="0"/>
        <w:adjustRightInd w:val="0"/>
        <w:spacing w:line="360" w:lineRule="auto"/>
        <w:ind w:left="5670"/>
        <w:jc w:val="both"/>
        <w:rPr>
          <w:rFonts w:ascii="Adagio_Slab" w:hAnsi="Adagio_Slab"/>
          <w:sz w:val="20"/>
          <w:szCs w:val="20"/>
          <w:lang w:eastAsia="en-US"/>
        </w:rPr>
      </w:pPr>
    </w:p>
    <w:p w14:paraId="5D3A4B49" w14:textId="77777777" w:rsidR="004B042D" w:rsidRPr="004B042D" w:rsidRDefault="004B042D" w:rsidP="004B042D">
      <w:pPr>
        <w:autoSpaceDE w:val="0"/>
        <w:autoSpaceDN w:val="0"/>
        <w:adjustRightInd w:val="0"/>
        <w:spacing w:line="360" w:lineRule="auto"/>
        <w:ind w:left="5670" w:firstLine="3253"/>
        <w:jc w:val="both"/>
        <w:rPr>
          <w:rFonts w:ascii="Adagio_Slab" w:hAnsi="Adagio_Slab"/>
          <w:sz w:val="20"/>
          <w:szCs w:val="20"/>
          <w:lang w:eastAsia="en-US"/>
        </w:rPr>
      </w:pPr>
    </w:p>
    <w:p w14:paraId="20670C95" w14:textId="451E852D" w:rsidR="005B7B96" w:rsidRDefault="00D007FF" w:rsidP="00262E29">
      <w:pPr>
        <w:pStyle w:val="Tekstpodstawowy"/>
        <w:spacing w:line="360" w:lineRule="auto"/>
        <w:ind w:right="23"/>
        <w:jc w:val="center"/>
        <w:rPr>
          <w:rFonts w:ascii="Adagio_Slab" w:hAnsi="Adagio_Slab"/>
          <w:b/>
          <w:bCs/>
          <w:sz w:val="18"/>
          <w:szCs w:val="18"/>
        </w:rPr>
      </w:pPr>
      <w:r w:rsidRPr="00AF6AC4">
        <w:rPr>
          <w:rFonts w:ascii="Adagio_Slab" w:hAnsi="Adagio_Slab"/>
          <w:b/>
          <w:bCs/>
          <w:sz w:val="18"/>
          <w:szCs w:val="18"/>
        </w:rPr>
        <w:t>Warszawa</w:t>
      </w:r>
      <w:r w:rsidR="00225C36">
        <w:rPr>
          <w:rFonts w:ascii="Adagio_Slab" w:hAnsi="Adagio_Slab"/>
          <w:b/>
          <w:bCs/>
          <w:sz w:val="18"/>
          <w:szCs w:val="18"/>
        </w:rPr>
        <w:t>,</w:t>
      </w:r>
      <w:r w:rsidR="009F4E8E">
        <w:rPr>
          <w:rFonts w:ascii="Adagio_Slab" w:hAnsi="Adagio_Slab"/>
          <w:b/>
          <w:bCs/>
          <w:sz w:val="18"/>
          <w:szCs w:val="18"/>
        </w:rPr>
        <w:t xml:space="preserve"> </w:t>
      </w:r>
      <w:r w:rsidR="00886FD2">
        <w:rPr>
          <w:rFonts w:ascii="Adagio_Slab" w:hAnsi="Adagio_Slab"/>
          <w:b/>
          <w:bCs/>
          <w:sz w:val="18"/>
          <w:szCs w:val="18"/>
        </w:rPr>
        <w:t>03.08</w:t>
      </w:r>
      <w:r w:rsidR="00225C36">
        <w:rPr>
          <w:rFonts w:ascii="Adagio_Slab" w:hAnsi="Adagio_Slab"/>
          <w:b/>
          <w:bCs/>
          <w:sz w:val="18"/>
          <w:szCs w:val="18"/>
        </w:rPr>
        <w:t>.</w:t>
      </w:r>
      <w:r w:rsidR="00255468">
        <w:rPr>
          <w:rFonts w:ascii="Adagio_Slab" w:hAnsi="Adagio_Slab"/>
          <w:b/>
          <w:bCs/>
          <w:sz w:val="18"/>
          <w:szCs w:val="18"/>
        </w:rPr>
        <w:t>202</w:t>
      </w:r>
      <w:r w:rsidR="008F28E9">
        <w:rPr>
          <w:rFonts w:ascii="Adagio_Slab" w:hAnsi="Adagio_Slab"/>
          <w:b/>
          <w:bCs/>
          <w:sz w:val="18"/>
          <w:szCs w:val="18"/>
        </w:rPr>
        <w:t>2</w:t>
      </w:r>
      <w:r w:rsidR="00BA6235" w:rsidRPr="00AF6AC4">
        <w:rPr>
          <w:rFonts w:ascii="Adagio_Slab" w:hAnsi="Adagio_Slab"/>
          <w:b/>
          <w:bCs/>
          <w:sz w:val="18"/>
          <w:szCs w:val="18"/>
        </w:rPr>
        <w:t>r.</w:t>
      </w:r>
      <w:r w:rsidR="00BA6235" w:rsidRPr="00AF6AC4">
        <w:rPr>
          <w:rFonts w:ascii="Adagio_Slab" w:hAnsi="Adagio_Slab"/>
          <w:b/>
          <w:bCs/>
          <w:sz w:val="18"/>
          <w:szCs w:val="18"/>
        </w:rPr>
        <w:br w:type="page"/>
      </w:r>
    </w:p>
    <w:p w14:paraId="2C5A7A89" w14:textId="77777777" w:rsidR="005B7B96" w:rsidRDefault="005B7B96" w:rsidP="00262E29">
      <w:pPr>
        <w:pStyle w:val="Tekstpodstawowy"/>
        <w:spacing w:line="360" w:lineRule="auto"/>
        <w:ind w:right="23"/>
        <w:jc w:val="center"/>
        <w:rPr>
          <w:rFonts w:ascii="Adagio_Slab" w:hAnsi="Adagio_Slab"/>
          <w:b/>
          <w:bCs/>
          <w:sz w:val="18"/>
          <w:szCs w:val="18"/>
        </w:rPr>
      </w:pPr>
    </w:p>
    <w:p w14:paraId="261B9B69" w14:textId="77777777" w:rsidR="00BE245A" w:rsidRPr="00477A05" w:rsidRDefault="00BE245A" w:rsidP="00262E29">
      <w:pPr>
        <w:pStyle w:val="Tekstpodstawowy"/>
        <w:spacing w:line="360" w:lineRule="auto"/>
        <w:ind w:right="23"/>
        <w:jc w:val="center"/>
        <w:rPr>
          <w:rFonts w:ascii="Adagio_Slab" w:hAnsi="Adagio_Slab"/>
          <w:b/>
          <w:bCs/>
          <w:sz w:val="20"/>
          <w:szCs w:val="20"/>
        </w:rPr>
      </w:pPr>
      <w:r w:rsidRPr="00477A05">
        <w:rPr>
          <w:rFonts w:ascii="Adagio_Slab" w:hAnsi="Adagio_Slab"/>
          <w:b/>
          <w:bCs/>
          <w:sz w:val="20"/>
          <w:szCs w:val="20"/>
        </w:rPr>
        <w:t xml:space="preserve">Specyfikacja Warunków Zamówienia zawiera: </w:t>
      </w:r>
    </w:p>
    <w:p w14:paraId="0C25C31F" w14:textId="77777777" w:rsidR="00BE245A" w:rsidRPr="00477A05" w:rsidRDefault="00BE245A" w:rsidP="00BE245A">
      <w:pPr>
        <w:jc w:val="center"/>
        <w:rPr>
          <w:rFonts w:ascii="Adagio_Slab" w:hAnsi="Adagio_Slab" w:cs="Arial"/>
          <w:sz w:val="18"/>
          <w:szCs w:val="18"/>
        </w:rPr>
      </w:pPr>
    </w:p>
    <w:p w14:paraId="1FBB23AD" w14:textId="77777777" w:rsidR="00BE245A" w:rsidRPr="00477A05" w:rsidRDefault="00BE245A" w:rsidP="00BE245A">
      <w:pPr>
        <w:jc w:val="center"/>
        <w:rPr>
          <w:rFonts w:ascii="Adagio_Slab" w:hAnsi="Adagio_Slab" w:cs="Arial"/>
          <w:sz w:val="18"/>
          <w:szCs w:val="18"/>
        </w:rPr>
      </w:pPr>
    </w:p>
    <w:p w14:paraId="69546C27" w14:textId="77777777" w:rsidR="00BE245A" w:rsidRPr="00477A05" w:rsidRDefault="00BE245A" w:rsidP="00BE245A">
      <w:pPr>
        <w:jc w:val="center"/>
        <w:rPr>
          <w:rFonts w:ascii="Adagio_Slab" w:hAnsi="Adagio_Slab" w:cs="Arial"/>
          <w:sz w:val="18"/>
          <w:szCs w:val="18"/>
        </w:rPr>
      </w:pPr>
    </w:p>
    <w:p w14:paraId="66C5F8DF" w14:textId="77777777" w:rsidR="00BE245A" w:rsidRPr="00477A05" w:rsidRDefault="00BE245A" w:rsidP="00BE245A">
      <w:pPr>
        <w:ind w:left="1440" w:hanging="1440"/>
        <w:rPr>
          <w:rFonts w:ascii="Adagio_Slab" w:hAnsi="Adagio_Slab" w:cs="Arial"/>
          <w:b/>
          <w:bCs/>
          <w:sz w:val="20"/>
          <w:szCs w:val="20"/>
        </w:rPr>
      </w:pPr>
      <w:r w:rsidRPr="00477A05">
        <w:rPr>
          <w:rFonts w:ascii="Adagio_Slab" w:hAnsi="Adagio_Slab" w:cs="Arial"/>
          <w:b/>
          <w:bCs/>
          <w:sz w:val="20"/>
          <w:szCs w:val="20"/>
        </w:rPr>
        <w:t>Tom I:</w:t>
      </w:r>
      <w:r w:rsidRPr="00477A05">
        <w:rPr>
          <w:rFonts w:ascii="Adagio_Slab" w:hAnsi="Adagio_Slab" w:cs="Arial"/>
          <w:b/>
          <w:bCs/>
          <w:sz w:val="20"/>
          <w:szCs w:val="20"/>
        </w:rPr>
        <w:tab/>
        <w:t>INSTRUKCJA DLA WYKONAWCÓW</w:t>
      </w:r>
    </w:p>
    <w:p w14:paraId="53E961A5" w14:textId="77777777" w:rsidR="00BE245A" w:rsidRPr="00477A05" w:rsidRDefault="00BE245A" w:rsidP="00BE245A">
      <w:pPr>
        <w:rPr>
          <w:rFonts w:ascii="Adagio_Slab" w:hAnsi="Adagio_Slab" w:cs="Arial"/>
          <w:sz w:val="20"/>
          <w:szCs w:val="20"/>
        </w:rPr>
      </w:pPr>
    </w:p>
    <w:p w14:paraId="3B53E097" w14:textId="77777777" w:rsidR="00BE245A" w:rsidRPr="00477A05" w:rsidRDefault="00BE245A" w:rsidP="00BE245A">
      <w:pPr>
        <w:rPr>
          <w:rFonts w:ascii="Adagio_Slab" w:hAnsi="Adagio_Slab" w:cs="Arial"/>
          <w:b/>
          <w:bCs/>
          <w:sz w:val="20"/>
          <w:szCs w:val="20"/>
        </w:rPr>
      </w:pPr>
      <w:r w:rsidRPr="00477A05">
        <w:rPr>
          <w:rFonts w:ascii="Adagio_Slab" w:hAnsi="Adagio_Slab" w:cs="Arial"/>
          <w:b/>
          <w:bCs/>
          <w:sz w:val="20"/>
          <w:szCs w:val="20"/>
        </w:rPr>
        <w:t>Rozdział 1</w:t>
      </w:r>
      <w:r w:rsidRPr="00477A05">
        <w:rPr>
          <w:rFonts w:ascii="Adagio_Slab" w:hAnsi="Adagio_Slab" w:cs="Arial"/>
          <w:b/>
          <w:bCs/>
          <w:sz w:val="20"/>
          <w:szCs w:val="20"/>
        </w:rPr>
        <w:tab/>
        <w:t>Instrukcja dla Wykonawców (IDW):</w:t>
      </w:r>
    </w:p>
    <w:p w14:paraId="1BDBDF0B" w14:textId="77777777" w:rsidR="00BE245A" w:rsidRPr="00477A05" w:rsidRDefault="00BE245A" w:rsidP="00BE245A">
      <w:pPr>
        <w:rPr>
          <w:rFonts w:ascii="Adagio_Slab" w:hAnsi="Adagio_Slab" w:cs="Arial"/>
          <w:b/>
          <w:bCs/>
          <w:sz w:val="20"/>
          <w:szCs w:val="20"/>
        </w:rPr>
      </w:pPr>
    </w:p>
    <w:p w14:paraId="5D0868D5" w14:textId="77777777" w:rsidR="00BE245A" w:rsidRPr="00477A05" w:rsidRDefault="00BE245A" w:rsidP="001A7BB3">
      <w:pPr>
        <w:spacing w:after="120"/>
        <w:rPr>
          <w:rFonts w:ascii="Adagio_Slab" w:hAnsi="Adagio_Slab" w:cs="Arial"/>
          <w:b/>
          <w:bCs/>
          <w:sz w:val="20"/>
          <w:szCs w:val="20"/>
        </w:rPr>
      </w:pPr>
      <w:r w:rsidRPr="00477A05">
        <w:rPr>
          <w:rFonts w:ascii="Adagio_Slab" w:hAnsi="Adagio_Slab" w:cs="Arial"/>
          <w:b/>
          <w:bCs/>
          <w:sz w:val="20"/>
          <w:szCs w:val="20"/>
        </w:rPr>
        <w:t>Rozdział 2</w:t>
      </w:r>
      <w:r w:rsidRPr="00477A05">
        <w:rPr>
          <w:rFonts w:ascii="Adagio_Slab" w:hAnsi="Adagio_Slab" w:cs="Arial"/>
          <w:b/>
          <w:bCs/>
          <w:sz w:val="20"/>
          <w:szCs w:val="20"/>
        </w:rPr>
        <w:tab/>
      </w:r>
      <w:r w:rsidR="00524853" w:rsidRPr="00477A05">
        <w:rPr>
          <w:rFonts w:ascii="Adagio_Slab" w:hAnsi="Adagio_Slab" w:cs="Arial"/>
          <w:b/>
          <w:bCs/>
          <w:sz w:val="20"/>
          <w:szCs w:val="20"/>
        </w:rPr>
        <w:t>Formularze dotyczące Oferty:</w:t>
      </w:r>
    </w:p>
    <w:p w14:paraId="26AAAA4B" w14:textId="77777777" w:rsidR="00BE245A" w:rsidRPr="00477A05" w:rsidRDefault="00524853" w:rsidP="00BE245A">
      <w:pPr>
        <w:ind w:left="3060" w:hanging="1620"/>
        <w:rPr>
          <w:rFonts w:ascii="Adagio_Slab" w:hAnsi="Adagio_Slab" w:cs="Arial"/>
          <w:sz w:val="20"/>
          <w:szCs w:val="20"/>
        </w:rPr>
      </w:pPr>
      <w:r w:rsidRPr="00477A05">
        <w:rPr>
          <w:rFonts w:ascii="Adagio_Slab" w:hAnsi="Adagio_Slab" w:cs="Arial"/>
          <w:sz w:val="20"/>
          <w:szCs w:val="20"/>
        </w:rPr>
        <w:t xml:space="preserve">Formularz 2.1. </w:t>
      </w:r>
      <w:r w:rsidR="004D0851" w:rsidRPr="00477A05">
        <w:rPr>
          <w:rFonts w:ascii="Adagio_Slab" w:hAnsi="Adagio_Slab" w:cs="Arial"/>
          <w:sz w:val="20"/>
          <w:szCs w:val="20"/>
        </w:rPr>
        <w:tab/>
      </w:r>
      <w:r w:rsidRPr="00477A05">
        <w:rPr>
          <w:rFonts w:ascii="Adagio_Slab" w:hAnsi="Adagio_Slab" w:cs="Arial"/>
          <w:sz w:val="20"/>
          <w:szCs w:val="20"/>
        </w:rPr>
        <w:t>Oferta</w:t>
      </w:r>
    </w:p>
    <w:p w14:paraId="7C53BCD5" w14:textId="77777777" w:rsidR="00721CB7" w:rsidRPr="00477A05" w:rsidRDefault="00721CB7" w:rsidP="00721CB7">
      <w:pPr>
        <w:ind w:left="3060" w:hanging="1620"/>
        <w:rPr>
          <w:rFonts w:ascii="Adagio_Slab" w:hAnsi="Adagio_Slab" w:cs="Arial"/>
          <w:sz w:val="20"/>
          <w:szCs w:val="20"/>
        </w:rPr>
      </w:pPr>
      <w:r w:rsidRPr="00477A05">
        <w:rPr>
          <w:rFonts w:ascii="Adagio_Slab" w:hAnsi="Adagio_Slab" w:cs="Arial"/>
          <w:sz w:val="20"/>
          <w:szCs w:val="20"/>
        </w:rPr>
        <w:t xml:space="preserve">Formularz 2.2. </w:t>
      </w:r>
      <w:r w:rsidRPr="00477A05">
        <w:rPr>
          <w:rFonts w:ascii="Adagio_Slab" w:hAnsi="Adagio_Slab" w:cs="Arial"/>
          <w:sz w:val="20"/>
          <w:szCs w:val="20"/>
        </w:rPr>
        <w:tab/>
        <w:t>Formularz cenowy</w:t>
      </w:r>
    </w:p>
    <w:p w14:paraId="3380436C" w14:textId="77777777" w:rsidR="001A7BB3" w:rsidRPr="00477A05" w:rsidRDefault="001A7BB3" w:rsidP="00BE245A">
      <w:pPr>
        <w:ind w:left="3060" w:hanging="1620"/>
        <w:rPr>
          <w:rFonts w:ascii="Adagio_Slab" w:hAnsi="Adagio_Slab" w:cs="Arial"/>
          <w:sz w:val="20"/>
          <w:szCs w:val="20"/>
        </w:rPr>
      </w:pPr>
    </w:p>
    <w:p w14:paraId="5AA74C71" w14:textId="77777777" w:rsidR="00BE245A" w:rsidRPr="00477A05" w:rsidRDefault="00BE245A" w:rsidP="00BE245A">
      <w:pPr>
        <w:ind w:left="1440" w:hanging="1440"/>
        <w:jc w:val="both"/>
        <w:rPr>
          <w:rFonts w:ascii="Adagio_Slab" w:hAnsi="Adagio_Slab" w:cs="Arial"/>
          <w:b/>
          <w:bCs/>
          <w:sz w:val="20"/>
          <w:szCs w:val="20"/>
        </w:rPr>
      </w:pPr>
      <w:r w:rsidRPr="00477A05">
        <w:rPr>
          <w:rFonts w:ascii="Adagio_Slab" w:hAnsi="Adagio_Slab" w:cs="Arial"/>
          <w:b/>
          <w:bCs/>
          <w:sz w:val="20"/>
          <w:szCs w:val="20"/>
        </w:rPr>
        <w:t>Rozdział 3</w:t>
      </w:r>
      <w:r w:rsidRPr="00477A05">
        <w:rPr>
          <w:rFonts w:ascii="Adagio_Slab" w:hAnsi="Adagio_Slab" w:cs="Arial"/>
          <w:b/>
          <w:bCs/>
          <w:sz w:val="20"/>
          <w:szCs w:val="20"/>
        </w:rPr>
        <w:tab/>
        <w:t>Formularze dotyczące spełniania przez Wykonawcę w</w:t>
      </w:r>
      <w:r w:rsidR="00FB3BA2" w:rsidRPr="00477A05">
        <w:rPr>
          <w:rFonts w:ascii="Adagio_Slab" w:hAnsi="Adagio_Slab" w:cs="Arial"/>
          <w:b/>
          <w:bCs/>
          <w:sz w:val="20"/>
          <w:szCs w:val="20"/>
        </w:rPr>
        <w:t xml:space="preserve">arunków udziału </w:t>
      </w:r>
      <w:r w:rsidR="002B0A53" w:rsidRPr="00477A05">
        <w:rPr>
          <w:rFonts w:ascii="Adagio_Slab" w:hAnsi="Adagio_Slab" w:cs="Arial"/>
          <w:b/>
          <w:bCs/>
          <w:sz w:val="20"/>
          <w:szCs w:val="20"/>
        </w:rPr>
        <w:br/>
      </w:r>
      <w:r w:rsidR="00FB3BA2" w:rsidRPr="00477A05">
        <w:rPr>
          <w:rFonts w:ascii="Adagio_Slab" w:hAnsi="Adagio_Slab" w:cs="Arial"/>
          <w:b/>
          <w:bCs/>
          <w:sz w:val="20"/>
          <w:szCs w:val="20"/>
        </w:rPr>
        <w:t>w postępowaniu/</w:t>
      </w:r>
      <w:r w:rsidRPr="00477A05">
        <w:rPr>
          <w:rFonts w:ascii="Adagio_Slab" w:hAnsi="Adagio_Slab" w:cs="Arial"/>
          <w:b/>
          <w:bCs/>
          <w:sz w:val="20"/>
          <w:szCs w:val="20"/>
        </w:rPr>
        <w:t xml:space="preserve">wykazania braku podstaw do wykluczenia Wykonawcy </w:t>
      </w:r>
      <w:r w:rsidR="002B0A53" w:rsidRPr="00477A05">
        <w:rPr>
          <w:rFonts w:ascii="Adagio_Slab" w:hAnsi="Adagio_Slab" w:cs="Arial"/>
          <w:b/>
          <w:bCs/>
          <w:sz w:val="20"/>
          <w:szCs w:val="20"/>
        </w:rPr>
        <w:br/>
      </w:r>
      <w:r w:rsidRPr="00477A05">
        <w:rPr>
          <w:rFonts w:ascii="Adagio_Slab" w:hAnsi="Adagio_Slab" w:cs="Arial"/>
          <w:b/>
          <w:bCs/>
          <w:sz w:val="20"/>
          <w:szCs w:val="20"/>
        </w:rPr>
        <w:t>z postępowania:</w:t>
      </w:r>
    </w:p>
    <w:p w14:paraId="5F2C6C75" w14:textId="77777777" w:rsidR="00BA08D8" w:rsidRPr="00477A05" w:rsidRDefault="00BA08D8" w:rsidP="00BA08D8">
      <w:pPr>
        <w:spacing w:before="120"/>
        <w:ind w:left="3119" w:hanging="1701"/>
        <w:jc w:val="both"/>
        <w:rPr>
          <w:rFonts w:ascii="Adagio_Slab" w:hAnsi="Adagio_Slab" w:cs="Arial"/>
          <w:sz w:val="20"/>
          <w:szCs w:val="20"/>
        </w:rPr>
      </w:pPr>
      <w:r w:rsidRPr="00477A05">
        <w:rPr>
          <w:rFonts w:ascii="Adagio_Slab" w:hAnsi="Adagio_Slab" w:cs="Arial"/>
          <w:sz w:val="20"/>
          <w:szCs w:val="20"/>
        </w:rPr>
        <w:t xml:space="preserve">Formularz 3.1. </w:t>
      </w:r>
      <w:r w:rsidRPr="00477A05">
        <w:rPr>
          <w:rFonts w:ascii="Adagio_Slab" w:hAnsi="Adagio_Slab" w:cs="Arial"/>
          <w:sz w:val="20"/>
          <w:szCs w:val="20"/>
        </w:rPr>
        <w:tab/>
        <w:t xml:space="preserve">Jednolity europejski dokument zamówienia (JEDZ-ESPD) przygotowany wstępnie przez Zamawiającego dla przedmiotowego postępowania jest dostępny na </w:t>
      </w:r>
      <w:r w:rsidR="00057842" w:rsidRPr="00477A05">
        <w:rPr>
          <w:rFonts w:ascii="Adagio_Slab" w:hAnsi="Adagio_Slab" w:cs="Arial"/>
          <w:sz w:val="20"/>
          <w:szCs w:val="20"/>
        </w:rPr>
        <w:t>Platformie</w:t>
      </w:r>
      <w:r w:rsidRPr="00477A05">
        <w:rPr>
          <w:rFonts w:ascii="Adagio_Slab" w:hAnsi="Adagio_Slab" w:cs="Arial"/>
          <w:sz w:val="20"/>
          <w:szCs w:val="20"/>
        </w:rPr>
        <w:t xml:space="preserve"> w miejscu zamieszczenia niniejszej </w:t>
      </w:r>
      <w:r w:rsidR="00721CB7" w:rsidRPr="00477A05">
        <w:rPr>
          <w:rFonts w:ascii="Adagio_Slab" w:hAnsi="Adagio_Slab" w:cs="Arial"/>
          <w:sz w:val="20"/>
          <w:szCs w:val="20"/>
        </w:rPr>
        <w:t>SWZ</w:t>
      </w:r>
      <w:r w:rsidRPr="00477A05">
        <w:rPr>
          <w:rFonts w:ascii="Adagio_Slab" w:hAnsi="Adagio_Slab" w:cs="Arial"/>
          <w:sz w:val="20"/>
          <w:szCs w:val="20"/>
        </w:rPr>
        <w:t xml:space="preserve"> (w formacie </w:t>
      </w:r>
      <w:r w:rsidR="00A93A92" w:rsidRPr="00477A05">
        <w:rPr>
          <w:rFonts w:ascii="Adagio_Slab" w:hAnsi="Adagio_Slab" w:cs="Arial"/>
          <w:sz w:val="20"/>
          <w:szCs w:val="20"/>
        </w:rPr>
        <w:t xml:space="preserve">xml </w:t>
      </w:r>
      <w:r w:rsidRPr="00477A05">
        <w:rPr>
          <w:rFonts w:ascii="Adagio_Slab" w:hAnsi="Adagio_Slab" w:cs="Arial"/>
          <w:sz w:val="20"/>
          <w:szCs w:val="20"/>
        </w:rPr>
        <w:t>– do z</w:t>
      </w:r>
      <w:r w:rsidR="005E2211" w:rsidRPr="00477A05">
        <w:rPr>
          <w:rFonts w:ascii="Adagio_Slab" w:hAnsi="Adagio_Slab" w:cs="Arial"/>
          <w:sz w:val="20"/>
          <w:szCs w:val="20"/>
        </w:rPr>
        <w:t>aimportowania w serwisie eESPD)</w:t>
      </w:r>
      <w:r w:rsidR="002B0A53" w:rsidRPr="00477A05">
        <w:rPr>
          <w:rFonts w:ascii="Adagio_Slab" w:hAnsi="Adagio_Slab" w:cs="Arial"/>
          <w:sz w:val="20"/>
          <w:szCs w:val="20"/>
        </w:rPr>
        <w:t>.</w:t>
      </w:r>
    </w:p>
    <w:p w14:paraId="4649A370" w14:textId="77777777" w:rsidR="00BA08D8" w:rsidRPr="00125E53" w:rsidRDefault="00BA08D8" w:rsidP="00BA08D8">
      <w:pPr>
        <w:spacing w:before="120"/>
        <w:ind w:left="3119" w:hanging="1701"/>
        <w:jc w:val="both"/>
        <w:rPr>
          <w:rFonts w:ascii="Adagio_Slab" w:hAnsi="Adagio_Slab" w:cs="Arial"/>
          <w:color w:val="000000"/>
          <w:sz w:val="20"/>
          <w:szCs w:val="20"/>
        </w:rPr>
      </w:pPr>
      <w:r w:rsidRPr="00477A05">
        <w:rPr>
          <w:rFonts w:ascii="Adagio_Slab" w:hAnsi="Adagio_Slab" w:cs="Arial"/>
          <w:sz w:val="20"/>
          <w:szCs w:val="20"/>
        </w:rPr>
        <w:t>Formularz 3.</w:t>
      </w:r>
      <w:r w:rsidR="00CC7AE5" w:rsidRPr="00477A05">
        <w:rPr>
          <w:rFonts w:ascii="Adagio_Slab" w:hAnsi="Adagio_Slab" w:cs="Arial"/>
          <w:sz w:val="20"/>
          <w:szCs w:val="20"/>
        </w:rPr>
        <w:t>2</w:t>
      </w:r>
      <w:r w:rsidRPr="00477A05">
        <w:rPr>
          <w:rFonts w:ascii="Adagio_Slab" w:hAnsi="Adagio_Slab" w:cs="Arial"/>
          <w:sz w:val="20"/>
          <w:szCs w:val="20"/>
        </w:rPr>
        <w:t xml:space="preserve">. </w:t>
      </w:r>
      <w:r w:rsidRPr="00477A05">
        <w:rPr>
          <w:rFonts w:ascii="Adagio_Slab" w:hAnsi="Adagio_Slab" w:cs="Arial"/>
          <w:sz w:val="20"/>
          <w:szCs w:val="20"/>
        </w:rPr>
        <w:tab/>
      </w:r>
      <w:r w:rsidRPr="00477A05">
        <w:rPr>
          <w:rFonts w:ascii="Adagio_Slab" w:hAnsi="Adagio_Slab" w:cs="Arial"/>
          <w:color w:val="000000"/>
          <w:sz w:val="20"/>
          <w:szCs w:val="20"/>
        </w:rPr>
        <w:t>Oświadczenie o przynależności lub braku przynależności do tej samej grupy kapitałowej, o której mowa w a</w:t>
      </w:r>
      <w:r w:rsidR="005E2211" w:rsidRPr="00477A05">
        <w:rPr>
          <w:rFonts w:ascii="Adagio_Slab" w:hAnsi="Adagio_Slab" w:cs="Arial"/>
          <w:color w:val="000000"/>
          <w:sz w:val="20"/>
          <w:szCs w:val="20"/>
        </w:rPr>
        <w:t xml:space="preserve">rt. 24 ust. 1 pkt 23 </w:t>
      </w:r>
      <w:r w:rsidR="005E2211" w:rsidRPr="00125E53">
        <w:rPr>
          <w:rFonts w:ascii="Adagio_Slab" w:hAnsi="Adagio_Slab" w:cs="Arial"/>
          <w:color w:val="000000"/>
          <w:sz w:val="20"/>
          <w:szCs w:val="20"/>
        </w:rPr>
        <w:t>ustawy Pzp</w:t>
      </w:r>
      <w:r w:rsidR="002B0A53" w:rsidRPr="00125E53">
        <w:rPr>
          <w:rFonts w:ascii="Adagio_Slab" w:hAnsi="Adagio_Slab" w:cs="Arial"/>
          <w:color w:val="000000"/>
          <w:sz w:val="20"/>
          <w:szCs w:val="20"/>
        </w:rPr>
        <w:t>.</w:t>
      </w:r>
    </w:p>
    <w:p w14:paraId="120FDED9" w14:textId="77777777" w:rsidR="008F28E9" w:rsidRPr="00125E53" w:rsidRDefault="008F28E9" w:rsidP="008F28E9">
      <w:pPr>
        <w:spacing w:before="120"/>
        <w:ind w:left="3119" w:hanging="1701"/>
        <w:rPr>
          <w:rFonts w:ascii="Adagio_Slab" w:hAnsi="Adagio_Slab" w:cs="Arial"/>
          <w:color w:val="000000"/>
          <w:sz w:val="20"/>
          <w:szCs w:val="20"/>
        </w:rPr>
      </w:pPr>
      <w:r w:rsidRPr="00125E53">
        <w:rPr>
          <w:rFonts w:ascii="Adagio_Slab" w:hAnsi="Adagio_Slab" w:cs="Arial"/>
          <w:color w:val="000000"/>
          <w:sz w:val="20"/>
          <w:szCs w:val="20"/>
        </w:rPr>
        <w:t>Formularz 3.3</w:t>
      </w:r>
      <w:r w:rsidRPr="00125E53">
        <w:rPr>
          <w:rFonts w:ascii="Adagio_Slab" w:hAnsi="Adagio_Slab" w:cs="Arial"/>
          <w:color w:val="000000"/>
          <w:sz w:val="20"/>
          <w:szCs w:val="20"/>
        </w:rPr>
        <w:tab/>
        <w:t>OŚWIADCZENIE WYKONAWCY/PODWYKONAWCY DOTYCZĄCE PODSTAW WYKLUCZENIA Z POSTĘPOWANIA  składane na podstawie art. 7 ust. 1 Ustawy z dnia 13 kwietnia 2022 r.</w:t>
      </w:r>
    </w:p>
    <w:p w14:paraId="05E4F889" w14:textId="77777777" w:rsidR="00BE245A" w:rsidRPr="00125E53" w:rsidRDefault="00BE245A" w:rsidP="00BE245A">
      <w:pPr>
        <w:rPr>
          <w:rFonts w:ascii="Adagio_Slab" w:hAnsi="Adagio_Slab" w:cs="Arial"/>
          <w:sz w:val="20"/>
          <w:szCs w:val="20"/>
        </w:rPr>
      </w:pPr>
    </w:p>
    <w:p w14:paraId="3C1F611C" w14:textId="77777777" w:rsidR="00BE245A" w:rsidRPr="00477A05" w:rsidRDefault="00BE245A" w:rsidP="00BE245A">
      <w:pPr>
        <w:rPr>
          <w:rFonts w:ascii="Adagio_Slab" w:hAnsi="Adagio_Slab" w:cs="Arial"/>
          <w:b/>
          <w:bCs/>
          <w:sz w:val="20"/>
          <w:szCs w:val="20"/>
        </w:rPr>
      </w:pPr>
      <w:r w:rsidRPr="00125E53">
        <w:rPr>
          <w:rFonts w:ascii="Adagio_Slab" w:hAnsi="Adagio_Slab" w:cs="Arial"/>
          <w:b/>
          <w:bCs/>
          <w:sz w:val="20"/>
          <w:szCs w:val="20"/>
        </w:rPr>
        <w:t>Tom II:</w:t>
      </w:r>
      <w:r w:rsidRPr="00125E53">
        <w:rPr>
          <w:rFonts w:ascii="Adagio_Slab" w:hAnsi="Adagio_Slab" w:cs="Arial"/>
          <w:b/>
          <w:bCs/>
          <w:sz w:val="20"/>
          <w:szCs w:val="20"/>
        </w:rPr>
        <w:tab/>
      </w:r>
      <w:r w:rsidR="00C12D7E" w:rsidRPr="00125E53">
        <w:rPr>
          <w:rFonts w:ascii="Adagio_Slab" w:hAnsi="Adagio_Slab" w:cs="Arial"/>
          <w:b/>
          <w:bCs/>
          <w:sz w:val="20"/>
          <w:szCs w:val="20"/>
        </w:rPr>
        <w:tab/>
      </w:r>
      <w:r w:rsidR="002B0A53" w:rsidRPr="00125E53">
        <w:rPr>
          <w:rStyle w:val="tekstdokbold"/>
          <w:rFonts w:ascii="Adagio_Slab" w:hAnsi="Adagio_Slab" w:cs="Arial"/>
          <w:bCs w:val="0"/>
          <w:sz w:val="20"/>
          <w:szCs w:val="20"/>
        </w:rPr>
        <w:t>PROJEKTOWANE</w:t>
      </w:r>
      <w:r w:rsidRPr="00125E53">
        <w:rPr>
          <w:rStyle w:val="tekstdokbold"/>
          <w:rFonts w:ascii="Adagio_Slab" w:hAnsi="Adagio_Slab" w:cs="Arial"/>
          <w:bCs w:val="0"/>
          <w:sz w:val="20"/>
          <w:szCs w:val="20"/>
        </w:rPr>
        <w:t xml:space="preserve"> </w:t>
      </w:r>
      <w:r w:rsidRPr="00125E53">
        <w:rPr>
          <w:rFonts w:ascii="Adagio_Slab" w:hAnsi="Adagio_Slab" w:cs="Arial"/>
          <w:b/>
          <w:sz w:val="20"/>
          <w:szCs w:val="20"/>
        </w:rPr>
        <w:t>POSTANOWIENIA</w:t>
      </w:r>
      <w:r w:rsidRPr="00477A05">
        <w:rPr>
          <w:rStyle w:val="tekstdokbold"/>
          <w:rFonts w:ascii="Adagio_Slab" w:hAnsi="Adagio_Slab" w:cs="Arial"/>
          <w:bCs w:val="0"/>
          <w:sz w:val="20"/>
          <w:szCs w:val="20"/>
        </w:rPr>
        <w:t xml:space="preserve"> UMOWY</w:t>
      </w:r>
      <w:r w:rsidR="002B0A53" w:rsidRPr="00477A05">
        <w:rPr>
          <w:rStyle w:val="tekstdokbold"/>
          <w:rFonts w:ascii="Adagio_Slab" w:hAnsi="Adagio_Slab" w:cs="Arial"/>
          <w:bCs w:val="0"/>
          <w:sz w:val="20"/>
          <w:szCs w:val="20"/>
        </w:rPr>
        <w:t xml:space="preserve">  - dalej PPU</w:t>
      </w:r>
    </w:p>
    <w:p w14:paraId="1ADD31A3" w14:textId="77777777" w:rsidR="00BE245A" w:rsidRPr="00477A05" w:rsidRDefault="00BE245A" w:rsidP="00BE245A">
      <w:pPr>
        <w:rPr>
          <w:rFonts w:ascii="Adagio_Slab" w:hAnsi="Adagio_Slab" w:cs="Arial"/>
          <w:sz w:val="20"/>
          <w:szCs w:val="20"/>
        </w:rPr>
      </w:pPr>
    </w:p>
    <w:p w14:paraId="32C5F21D" w14:textId="77777777" w:rsidR="00BE245A" w:rsidRPr="00477A05" w:rsidRDefault="00BE245A" w:rsidP="00BE245A">
      <w:pPr>
        <w:rPr>
          <w:rFonts w:ascii="Adagio_Slab" w:hAnsi="Adagio_Slab" w:cs="Arial"/>
          <w:b/>
          <w:bCs/>
          <w:sz w:val="20"/>
          <w:szCs w:val="20"/>
        </w:rPr>
      </w:pPr>
      <w:r w:rsidRPr="00477A05">
        <w:rPr>
          <w:rFonts w:ascii="Adagio_Slab" w:hAnsi="Adagio_Slab" w:cs="Arial"/>
          <w:b/>
          <w:bCs/>
          <w:sz w:val="20"/>
          <w:szCs w:val="20"/>
        </w:rPr>
        <w:t>Tom III:</w:t>
      </w:r>
      <w:r w:rsidRPr="00477A05">
        <w:rPr>
          <w:rFonts w:ascii="Adagio_Slab" w:hAnsi="Adagio_Slab" w:cs="Arial"/>
          <w:b/>
          <w:bCs/>
          <w:sz w:val="20"/>
          <w:szCs w:val="20"/>
        </w:rPr>
        <w:tab/>
      </w:r>
      <w:r w:rsidR="005E2211" w:rsidRPr="00477A05">
        <w:rPr>
          <w:rFonts w:ascii="Adagio_Slab" w:hAnsi="Adagio_Slab" w:cs="Arial"/>
          <w:b/>
          <w:bCs/>
          <w:sz w:val="20"/>
          <w:szCs w:val="20"/>
        </w:rPr>
        <w:t>OPIS PRZEDMIOTU ZAMÓWIENIA</w:t>
      </w:r>
      <w:r w:rsidR="002B0A53" w:rsidRPr="00477A05">
        <w:rPr>
          <w:rFonts w:ascii="Adagio_Slab" w:hAnsi="Adagio_Slab" w:cs="Arial"/>
          <w:b/>
          <w:bCs/>
          <w:sz w:val="20"/>
          <w:szCs w:val="20"/>
        </w:rPr>
        <w:t xml:space="preserve"> – dalej OPZ</w:t>
      </w:r>
    </w:p>
    <w:p w14:paraId="6EE60957" w14:textId="77777777" w:rsidR="000610FA" w:rsidRPr="00477A05" w:rsidRDefault="000610FA" w:rsidP="00BE245A">
      <w:pPr>
        <w:rPr>
          <w:rFonts w:ascii="Adagio_Slab" w:hAnsi="Adagio_Slab" w:cs="Arial"/>
          <w:b/>
          <w:bCs/>
          <w:sz w:val="20"/>
          <w:szCs w:val="20"/>
        </w:rPr>
      </w:pPr>
    </w:p>
    <w:p w14:paraId="0A014166" w14:textId="77777777" w:rsidR="00BE245A" w:rsidRPr="00477A05" w:rsidRDefault="00BE245A" w:rsidP="00BE245A">
      <w:pPr>
        <w:rPr>
          <w:rFonts w:ascii="Adagio_Slab" w:hAnsi="Adagio_Slab" w:cs="Arial"/>
          <w:sz w:val="20"/>
          <w:szCs w:val="20"/>
        </w:rPr>
      </w:pPr>
    </w:p>
    <w:p w14:paraId="6D36A405" w14:textId="77777777" w:rsidR="00B22576" w:rsidRPr="00477A05" w:rsidRDefault="00B22576" w:rsidP="00BE245A">
      <w:pPr>
        <w:rPr>
          <w:rFonts w:ascii="Adagio_Slab" w:hAnsi="Adagio_Slab" w:cs="Arial"/>
          <w:sz w:val="20"/>
          <w:szCs w:val="20"/>
        </w:rPr>
      </w:pPr>
    </w:p>
    <w:p w14:paraId="643F35F8" w14:textId="77777777" w:rsidR="00B22576" w:rsidRPr="00477A05" w:rsidRDefault="00B22576" w:rsidP="00BE245A">
      <w:pPr>
        <w:rPr>
          <w:rFonts w:ascii="Adagio_Slab" w:hAnsi="Adagio_Slab" w:cs="Arial"/>
          <w:sz w:val="20"/>
          <w:szCs w:val="20"/>
        </w:rPr>
      </w:pPr>
    </w:p>
    <w:p w14:paraId="6806697F" w14:textId="77777777" w:rsidR="00B22576" w:rsidRPr="00477A05" w:rsidRDefault="00B22576" w:rsidP="00BE245A">
      <w:pPr>
        <w:rPr>
          <w:rFonts w:ascii="Adagio_Slab" w:hAnsi="Adagio_Slab" w:cs="Arial"/>
          <w:sz w:val="20"/>
          <w:szCs w:val="20"/>
        </w:rPr>
      </w:pPr>
    </w:p>
    <w:p w14:paraId="590A1762" w14:textId="77777777" w:rsidR="00B22576" w:rsidRPr="00477A05" w:rsidRDefault="00B22576" w:rsidP="00BE245A">
      <w:pPr>
        <w:rPr>
          <w:rFonts w:ascii="Adagio_Slab" w:hAnsi="Adagio_Slab" w:cs="Arial"/>
          <w:sz w:val="20"/>
          <w:szCs w:val="20"/>
        </w:rPr>
      </w:pPr>
    </w:p>
    <w:p w14:paraId="732FFA2B" w14:textId="77777777" w:rsidR="00BE245A" w:rsidRPr="00477A05" w:rsidRDefault="00BE245A" w:rsidP="00BE245A">
      <w:pPr>
        <w:rPr>
          <w:rFonts w:ascii="Adagio_Slab" w:hAnsi="Adagio_Slab" w:cs="Arial"/>
          <w:b/>
          <w:bCs/>
          <w:sz w:val="20"/>
          <w:szCs w:val="20"/>
        </w:rPr>
      </w:pPr>
    </w:p>
    <w:p w14:paraId="129D2F39" w14:textId="77777777" w:rsidR="004F341E" w:rsidRPr="00477A05" w:rsidRDefault="003C238A" w:rsidP="003C238A">
      <w:pPr>
        <w:pStyle w:val="Tekstpodstawowy"/>
        <w:tabs>
          <w:tab w:val="left" w:pos="2265"/>
          <w:tab w:val="center" w:pos="4748"/>
        </w:tabs>
        <w:ind w:right="-427"/>
        <w:rPr>
          <w:rFonts w:ascii="Adagio_Slab" w:hAnsi="Adagio_Slab"/>
        </w:rPr>
      </w:pPr>
      <w:r>
        <w:rPr>
          <w:rFonts w:ascii="Adagio_Slab" w:hAnsi="Adagio_Slab"/>
        </w:rPr>
        <w:tab/>
      </w:r>
      <w:r>
        <w:rPr>
          <w:rFonts w:ascii="Adagio_Slab" w:hAnsi="Adagio_Slab"/>
        </w:rPr>
        <w:tab/>
      </w:r>
      <w:r w:rsidR="00BE245A" w:rsidRPr="00477A05">
        <w:rPr>
          <w:rFonts w:ascii="Adagio_Slab" w:hAnsi="Adagio_Slab"/>
        </w:rPr>
        <w:br w:type="page"/>
      </w:r>
    </w:p>
    <w:p w14:paraId="33294AE4" w14:textId="77777777" w:rsidR="004F341E" w:rsidRPr="00477A05" w:rsidRDefault="004F341E" w:rsidP="00BE245A">
      <w:pPr>
        <w:pStyle w:val="Tekstpodstawowy"/>
        <w:ind w:right="-427"/>
        <w:jc w:val="center"/>
        <w:rPr>
          <w:rFonts w:ascii="Adagio_Slab" w:hAnsi="Adagio_Slab"/>
        </w:rPr>
      </w:pPr>
    </w:p>
    <w:p w14:paraId="522AD49C" w14:textId="77777777" w:rsidR="004F341E" w:rsidRPr="00477A05" w:rsidRDefault="004F341E" w:rsidP="00BE245A">
      <w:pPr>
        <w:pStyle w:val="Tekstpodstawowy"/>
        <w:ind w:right="-427"/>
        <w:jc w:val="center"/>
        <w:rPr>
          <w:rFonts w:ascii="Adagio_Slab" w:hAnsi="Adagio_Slab"/>
        </w:rPr>
      </w:pPr>
    </w:p>
    <w:p w14:paraId="502B3EF6" w14:textId="77777777" w:rsidR="004F341E" w:rsidRPr="00477A05" w:rsidRDefault="004F341E" w:rsidP="00BE245A">
      <w:pPr>
        <w:pStyle w:val="Tekstpodstawowy"/>
        <w:ind w:right="-427"/>
        <w:jc w:val="center"/>
        <w:rPr>
          <w:rFonts w:ascii="Adagio_Slab" w:hAnsi="Adagio_Slab"/>
        </w:rPr>
      </w:pPr>
    </w:p>
    <w:p w14:paraId="261B387D" w14:textId="77777777" w:rsidR="004F341E" w:rsidRPr="00477A05" w:rsidRDefault="004F341E" w:rsidP="00BE245A">
      <w:pPr>
        <w:pStyle w:val="Tekstpodstawowy"/>
        <w:ind w:right="-427"/>
        <w:jc w:val="center"/>
        <w:rPr>
          <w:rFonts w:ascii="Adagio_Slab" w:hAnsi="Adagio_Slab"/>
        </w:rPr>
      </w:pPr>
    </w:p>
    <w:p w14:paraId="7D52D412" w14:textId="77777777" w:rsidR="004F341E" w:rsidRPr="00477A05" w:rsidRDefault="004F341E" w:rsidP="00BE245A">
      <w:pPr>
        <w:pStyle w:val="Tekstpodstawowy"/>
        <w:ind w:right="-427"/>
        <w:jc w:val="center"/>
        <w:rPr>
          <w:rFonts w:ascii="Adagio_Slab" w:hAnsi="Adagio_Slab"/>
        </w:rPr>
      </w:pPr>
    </w:p>
    <w:p w14:paraId="6D9EAD5F" w14:textId="77777777" w:rsidR="004F341E" w:rsidRPr="00477A05" w:rsidRDefault="004F341E" w:rsidP="00BE245A">
      <w:pPr>
        <w:pStyle w:val="Tekstpodstawowy"/>
        <w:ind w:right="-427"/>
        <w:jc w:val="center"/>
        <w:rPr>
          <w:rFonts w:ascii="Adagio_Slab" w:hAnsi="Adagio_Slab"/>
        </w:rPr>
      </w:pPr>
    </w:p>
    <w:p w14:paraId="7B6E1902" w14:textId="77777777" w:rsidR="004F341E" w:rsidRPr="00477A05" w:rsidRDefault="004F341E" w:rsidP="00BE245A">
      <w:pPr>
        <w:pStyle w:val="Tekstpodstawowy"/>
        <w:ind w:right="-427"/>
        <w:jc w:val="center"/>
        <w:rPr>
          <w:rFonts w:ascii="Adagio_Slab" w:hAnsi="Adagio_Slab"/>
        </w:rPr>
      </w:pPr>
    </w:p>
    <w:p w14:paraId="49C25989" w14:textId="77777777" w:rsidR="004F341E" w:rsidRPr="00477A05" w:rsidRDefault="004F341E" w:rsidP="00BE245A">
      <w:pPr>
        <w:pStyle w:val="Tekstpodstawowy"/>
        <w:ind w:right="-427"/>
        <w:jc w:val="center"/>
        <w:rPr>
          <w:rFonts w:ascii="Adagio_Slab" w:hAnsi="Adagio_Slab"/>
        </w:rPr>
      </w:pPr>
    </w:p>
    <w:p w14:paraId="3FF1C7B1" w14:textId="77777777" w:rsidR="004F341E" w:rsidRPr="00477A05" w:rsidRDefault="004F341E" w:rsidP="00BE245A">
      <w:pPr>
        <w:pStyle w:val="Tekstpodstawowy"/>
        <w:ind w:right="-427"/>
        <w:jc w:val="center"/>
        <w:rPr>
          <w:rFonts w:ascii="Adagio_Slab" w:hAnsi="Adagio_Slab"/>
        </w:rPr>
      </w:pPr>
    </w:p>
    <w:p w14:paraId="3986B2DC" w14:textId="77777777" w:rsidR="004F341E" w:rsidRPr="00477A05" w:rsidRDefault="004F341E" w:rsidP="00BE245A">
      <w:pPr>
        <w:pStyle w:val="Tekstpodstawowy"/>
        <w:ind w:right="-427"/>
        <w:jc w:val="center"/>
        <w:rPr>
          <w:rFonts w:ascii="Adagio_Slab" w:hAnsi="Adagio_Slab"/>
        </w:rPr>
      </w:pPr>
    </w:p>
    <w:p w14:paraId="7F88686D" w14:textId="77777777" w:rsidR="004F341E" w:rsidRPr="00477A05" w:rsidRDefault="004F341E" w:rsidP="00BE245A">
      <w:pPr>
        <w:pStyle w:val="Tekstpodstawowy"/>
        <w:ind w:right="-427"/>
        <w:jc w:val="center"/>
        <w:rPr>
          <w:rFonts w:ascii="Adagio_Slab" w:hAnsi="Adagio_Slab"/>
        </w:rPr>
      </w:pPr>
    </w:p>
    <w:p w14:paraId="2F1B1AE1" w14:textId="77777777" w:rsidR="004F341E" w:rsidRPr="00477A05" w:rsidRDefault="004F341E" w:rsidP="00BE245A">
      <w:pPr>
        <w:pStyle w:val="Tekstpodstawowy"/>
        <w:ind w:right="-427"/>
        <w:jc w:val="center"/>
        <w:rPr>
          <w:rFonts w:ascii="Adagio_Slab" w:hAnsi="Adagio_Slab"/>
        </w:rPr>
      </w:pPr>
    </w:p>
    <w:p w14:paraId="3DE2F830" w14:textId="77777777" w:rsidR="004F341E" w:rsidRPr="00477A05" w:rsidRDefault="004F341E" w:rsidP="00BE245A">
      <w:pPr>
        <w:pStyle w:val="Tekstpodstawowy"/>
        <w:ind w:right="-427"/>
        <w:jc w:val="center"/>
        <w:rPr>
          <w:rFonts w:ascii="Adagio_Slab" w:hAnsi="Adagio_Slab"/>
        </w:rPr>
      </w:pPr>
    </w:p>
    <w:p w14:paraId="47582A18" w14:textId="77777777" w:rsidR="004F341E" w:rsidRPr="00477A05" w:rsidRDefault="004F341E" w:rsidP="00BE245A">
      <w:pPr>
        <w:pStyle w:val="Tekstpodstawowy"/>
        <w:ind w:right="-427"/>
        <w:jc w:val="center"/>
        <w:rPr>
          <w:rFonts w:ascii="Adagio_Slab" w:hAnsi="Adagio_Slab"/>
        </w:rPr>
      </w:pPr>
    </w:p>
    <w:p w14:paraId="1C53C0B3" w14:textId="77777777" w:rsidR="004F341E" w:rsidRPr="00477A05" w:rsidRDefault="004F341E" w:rsidP="00BE245A">
      <w:pPr>
        <w:pStyle w:val="Tekstpodstawowy"/>
        <w:ind w:right="-427"/>
        <w:jc w:val="center"/>
        <w:rPr>
          <w:rFonts w:ascii="Adagio_Slab" w:hAnsi="Adagio_Slab"/>
        </w:rPr>
      </w:pPr>
    </w:p>
    <w:p w14:paraId="54144EAB" w14:textId="77777777" w:rsidR="004F341E" w:rsidRPr="00477A05" w:rsidRDefault="004F341E" w:rsidP="00BE245A">
      <w:pPr>
        <w:pStyle w:val="Tekstpodstawowy"/>
        <w:ind w:right="-427"/>
        <w:jc w:val="center"/>
        <w:rPr>
          <w:rFonts w:ascii="Adagio_Slab" w:hAnsi="Adagio_Slab"/>
        </w:rPr>
      </w:pPr>
    </w:p>
    <w:p w14:paraId="2A1AE671" w14:textId="77777777" w:rsidR="004F341E" w:rsidRPr="00477A05" w:rsidRDefault="004F341E" w:rsidP="00BE245A">
      <w:pPr>
        <w:pStyle w:val="Tekstpodstawowy"/>
        <w:ind w:right="-427"/>
        <w:jc w:val="center"/>
        <w:rPr>
          <w:rFonts w:ascii="Adagio_Slab" w:hAnsi="Adagio_Slab"/>
        </w:rPr>
      </w:pPr>
    </w:p>
    <w:p w14:paraId="65073B3D" w14:textId="77777777" w:rsidR="004F341E" w:rsidRPr="00477A05" w:rsidRDefault="004F341E" w:rsidP="00BE245A">
      <w:pPr>
        <w:pStyle w:val="Tekstpodstawowy"/>
        <w:ind w:right="-427"/>
        <w:jc w:val="center"/>
        <w:rPr>
          <w:rFonts w:ascii="Adagio_Slab" w:hAnsi="Adagio_Slab"/>
        </w:rPr>
      </w:pPr>
    </w:p>
    <w:p w14:paraId="61788A38" w14:textId="77777777" w:rsidR="004F341E" w:rsidRPr="00477A05" w:rsidRDefault="004F341E" w:rsidP="00BE245A">
      <w:pPr>
        <w:pStyle w:val="Tekstpodstawowy"/>
        <w:ind w:right="-427"/>
        <w:jc w:val="center"/>
        <w:rPr>
          <w:rFonts w:ascii="Adagio_Slab" w:hAnsi="Adagio_Slab"/>
        </w:rPr>
      </w:pPr>
    </w:p>
    <w:p w14:paraId="685B783C" w14:textId="77777777" w:rsidR="004F341E" w:rsidRPr="00477A05" w:rsidRDefault="004F341E" w:rsidP="00BE245A">
      <w:pPr>
        <w:pStyle w:val="Tekstpodstawowy"/>
        <w:ind w:right="-427"/>
        <w:jc w:val="center"/>
        <w:rPr>
          <w:rFonts w:ascii="Adagio_Slab" w:hAnsi="Adagio_Slab"/>
        </w:rPr>
      </w:pPr>
    </w:p>
    <w:p w14:paraId="1820733C" w14:textId="77777777" w:rsidR="00BE245A" w:rsidRPr="00477A05" w:rsidRDefault="00BE245A" w:rsidP="00BE245A">
      <w:pPr>
        <w:pStyle w:val="Tekstpodstawowy"/>
        <w:ind w:right="-427"/>
        <w:jc w:val="center"/>
        <w:rPr>
          <w:rFonts w:ascii="Adagio_Slab" w:hAnsi="Adagio_Slab"/>
          <w:b/>
          <w:bCs/>
          <w:sz w:val="20"/>
          <w:szCs w:val="20"/>
        </w:rPr>
      </w:pPr>
      <w:r w:rsidRPr="00477A05">
        <w:rPr>
          <w:rFonts w:ascii="Adagio_Slab" w:hAnsi="Adagio_Slab"/>
          <w:b/>
          <w:bCs/>
          <w:sz w:val="20"/>
          <w:szCs w:val="20"/>
        </w:rPr>
        <w:t>Tom I INSTRUKCJA DLA WYKONAWCÓW</w:t>
      </w:r>
    </w:p>
    <w:p w14:paraId="2FF18BAE" w14:textId="77777777" w:rsidR="004F341E" w:rsidRPr="00477A05" w:rsidRDefault="004F341E" w:rsidP="00BE245A">
      <w:pPr>
        <w:pStyle w:val="Tekstpodstawowy"/>
        <w:ind w:right="-427"/>
        <w:jc w:val="center"/>
        <w:rPr>
          <w:rFonts w:ascii="Adagio_Slab" w:hAnsi="Adagio_Slab"/>
          <w:b/>
          <w:bCs/>
          <w:sz w:val="20"/>
          <w:szCs w:val="20"/>
        </w:rPr>
      </w:pPr>
    </w:p>
    <w:p w14:paraId="6088659B" w14:textId="77777777" w:rsidR="004F341E" w:rsidRPr="00477A05" w:rsidRDefault="004F341E" w:rsidP="004F341E">
      <w:pPr>
        <w:pStyle w:val="Tekstpodstawowy"/>
        <w:ind w:right="-427"/>
        <w:jc w:val="center"/>
        <w:rPr>
          <w:rFonts w:ascii="Adagio_Slab" w:hAnsi="Adagio_Slab"/>
          <w:b/>
          <w:bCs/>
          <w:sz w:val="20"/>
          <w:szCs w:val="20"/>
        </w:rPr>
      </w:pPr>
      <w:r w:rsidRPr="00477A05">
        <w:rPr>
          <w:rFonts w:ascii="Adagio_Slab" w:hAnsi="Adagio_Slab"/>
          <w:b/>
          <w:bCs/>
          <w:sz w:val="20"/>
          <w:szCs w:val="20"/>
        </w:rPr>
        <w:t>Rozdział 1</w:t>
      </w:r>
    </w:p>
    <w:p w14:paraId="6BAECB84" w14:textId="77777777" w:rsidR="004F341E" w:rsidRPr="00477A05" w:rsidRDefault="004F341E" w:rsidP="004F341E">
      <w:pPr>
        <w:pStyle w:val="Tekstpodstawowy"/>
        <w:ind w:right="-427"/>
        <w:jc w:val="center"/>
        <w:rPr>
          <w:rFonts w:ascii="Adagio_Slab" w:hAnsi="Adagio_Slab"/>
          <w:b/>
          <w:bCs/>
          <w:sz w:val="20"/>
          <w:szCs w:val="20"/>
        </w:rPr>
      </w:pPr>
      <w:r w:rsidRPr="00477A05">
        <w:rPr>
          <w:rFonts w:ascii="Adagio_Slab" w:hAnsi="Adagio_Slab"/>
          <w:b/>
          <w:bCs/>
          <w:sz w:val="20"/>
          <w:szCs w:val="20"/>
        </w:rPr>
        <w:t>Instrukcja dla Wykonawców (IDW)</w:t>
      </w:r>
    </w:p>
    <w:p w14:paraId="2BC2697C" w14:textId="77777777" w:rsidR="004F341E" w:rsidRPr="00477A05" w:rsidRDefault="004F341E" w:rsidP="00BE245A">
      <w:pPr>
        <w:pStyle w:val="Tekstpodstawowy"/>
        <w:ind w:right="-427"/>
        <w:jc w:val="center"/>
        <w:rPr>
          <w:rFonts w:ascii="Adagio_Slab" w:hAnsi="Adagio_Slab"/>
          <w:b/>
          <w:bCs/>
          <w:sz w:val="20"/>
          <w:szCs w:val="20"/>
        </w:rPr>
      </w:pPr>
    </w:p>
    <w:p w14:paraId="5C558E7D" w14:textId="77777777" w:rsidR="004F341E" w:rsidRPr="00477A05" w:rsidRDefault="004F341E" w:rsidP="00BE245A">
      <w:pPr>
        <w:pStyle w:val="Tekstpodstawowy"/>
        <w:ind w:right="-427"/>
        <w:jc w:val="center"/>
        <w:rPr>
          <w:rFonts w:ascii="Adagio_Slab" w:hAnsi="Adagio_Slab"/>
          <w:b/>
          <w:bCs/>
          <w:sz w:val="20"/>
          <w:szCs w:val="20"/>
        </w:rPr>
      </w:pPr>
    </w:p>
    <w:p w14:paraId="59484672" w14:textId="77777777" w:rsidR="004F341E" w:rsidRPr="00477A05" w:rsidRDefault="004F341E" w:rsidP="00BE245A">
      <w:pPr>
        <w:pStyle w:val="Tekstpodstawowy"/>
        <w:ind w:right="-427"/>
        <w:jc w:val="center"/>
        <w:rPr>
          <w:rFonts w:ascii="Adagio_Slab" w:hAnsi="Adagio_Slab"/>
          <w:b/>
          <w:bCs/>
          <w:sz w:val="20"/>
          <w:szCs w:val="20"/>
        </w:rPr>
      </w:pPr>
    </w:p>
    <w:p w14:paraId="44C378FA" w14:textId="77777777" w:rsidR="004F341E" w:rsidRPr="00477A05" w:rsidRDefault="004F341E" w:rsidP="00BE245A">
      <w:pPr>
        <w:pStyle w:val="Tekstpodstawowy"/>
        <w:ind w:right="-427"/>
        <w:jc w:val="center"/>
        <w:rPr>
          <w:rFonts w:ascii="Adagio_Slab" w:hAnsi="Adagio_Slab"/>
          <w:b/>
          <w:bCs/>
          <w:sz w:val="20"/>
          <w:szCs w:val="20"/>
        </w:rPr>
      </w:pPr>
    </w:p>
    <w:p w14:paraId="1A04E870" w14:textId="77777777" w:rsidR="004F341E" w:rsidRPr="00477A05" w:rsidRDefault="004F341E" w:rsidP="00BE245A">
      <w:pPr>
        <w:pStyle w:val="Tekstpodstawowy"/>
        <w:ind w:right="-427"/>
        <w:jc w:val="center"/>
        <w:rPr>
          <w:rFonts w:ascii="Adagio_Slab" w:hAnsi="Adagio_Slab"/>
          <w:b/>
          <w:bCs/>
          <w:sz w:val="20"/>
          <w:szCs w:val="20"/>
        </w:rPr>
      </w:pPr>
    </w:p>
    <w:p w14:paraId="4955CD74" w14:textId="77777777" w:rsidR="004F341E" w:rsidRPr="00477A05" w:rsidRDefault="004F341E" w:rsidP="00BE245A">
      <w:pPr>
        <w:pStyle w:val="Tekstpodstawowy"/>
        <w:ind w:right="-427"/>
        <w:jc w:val="center"/>
        <w:rPr>
          <w:rFonts w:ascii="Adagio_Slab" w:hAnsi="Adagio_Slab"/>
          <w:b/>
          <w:bCs/>
          <w:sz w:val="20"/>
          <w:szCs w:val="20"/>
        </w:rPr>
      </w:pPr>
    </w:p>
    <w:p w14:paraId="7BB7C0E4" w14:textId="77777777" w:rsidR="004F341E" w:rsidRPr="00477A05" w:rsidRDefault="004F341E" w:rsidP="00BE245A">
      <w:pPr>
        <w:pStyle w:val="Tekstpodstawowy"/>
        <w:ind w:right="-427"/>
        <w:jc w:val="center"/>
        <w:rPr>
          <w:rFonts w:ascii="Adagio_Slab" w:hAnsi="Adagio_Slab"/>
          <w:b/>
          <w:bCs/>
          <w:sz w:val="20"/>
          <w:szCs w:val="20"/>
        </w:rPr>
      </w:pPr>
    </w:p>
    <w:p w14:paraId="536FDE4B" w14:textId="77777777" w:rsidR="004F341E" w:rsidRPr="00477A05" w:rsidRDefault="004F341E" w:rsidP="00BE245A">
      <w:pPr>
        <w:pStyle w:val="Tekstpodstawowy"/>
        <w:ind w:right="-427"/>
        <w:jc w:val="center"/>
        <w:rPr>
          <w:rFonts w:ascii="Adagio_Slab" w:hAnsi="Adagio_Slab"/>
          <w:b/>
          <w:bCs/>
          <w:sz w:val="20"/>
          <w:szCs w:val="20"/>
        </w:rPr>
      </w:pPr>
    </w:p>
    <w:p w14:paraId="05AFB9A4" w14:textId="77777777" w:rsidR="004F341E" w:rsidRPr="00477A05" w:rsidRDefault="004F341E" w:rsidP="00BE245A">
      <w:pPr>
        <w:pStyle w:val="Tekstpodstawowy"/>
        <w:ind w:right="-427"/>
        <w:jc w:val="center"/>
        <w:rPr>
          <w:rFonts w:ascii="Adagio_Slab" w:hAnsi="Adagio_Slab"/>
          <w:b/>
          <w:bCs/>
          <w:sz w:val="20"/>
          <w:szCs w:val="20"/>
        </w:rPr>
      </w:pPr>
    </w:p>
    <w:p w14:paraId="41718C9D" w14:textId="77777777" w:rsidR="004F341E" w:rsidRPr="00477A05" w:rsidRDefault="004F341E" w:rsidP="00BE245A">
      <w:pPr>
        <w:pStyle w:val="Tekstpodstawowy"/>
        <w:ind w:right="-427"/>
        <w:jc w:val="center"/>
        <w:rPr>
          <w:rFonts w:ascii="Adagio_Slab" w:hAnsi="Adagio_Slab"/>
          <w:b/>
          <w:bCs/>
          <w:sz w:val="20"/>
          <w:szCs w:val="20"/>
        </w:rPr>
      </w:pPr>
    </w:p>
    <w:p w14:paraId="3C2C3A2D" w14:textId="77777777" w:rsidR="004F341E" w:rsidRPr="00477A05" w:rsidRDefault="004F341E" w:rsidP="00BE245A">
      <w:pPr>
        <w:pStyle w:val="Tekstpodstawowy"/>
        <w:ind w:right="-427"/>
        <w:jc w:val="center"/>
        <w:rPr>
          <w:rFonts w:ascii="Adagio_Slab" w:hAnsi="Adagio_Slab"/>
          <w:b/>
          <w:bCs/>
          <w:sz w:val="20"/>
          <w:szCs w:val="20"/>
        </w:rPr>
      </w:pPr>
    </w:p>
    <w:p w14:paraId="07C0B3B5" w14:textId="77777777" w:rsidR="004F341E" w:rsidRPr="00477A05" w:rsidRDefault="004F341E" w:rsidP="00BE245A">
      <w:pPr>
        <w:pStyle w:val="Tekstpodstawowy"/>
        <w:ind w:right="-427"/>
        <w:jc w:val="center"/>
        <w:rPr>
          <w:rFonts w:ascii="Adagio_Slab" w:hAnsi="Adagio_Slab"/>
          <w:b/>
          <w:bCs/>
          <w:sz w:val="20"/>
          <w:szCs w:val="20"/>
        </w:rPr>
      </w:pPr>
    </w:p>
    <w:p w14:paraId="06BAD4B0" w14:textId="77777777" w:rsidR="004F341E" w:rsidRPr="00477A05" w:rsidRDefault="004F341E" w:rsidP="00BE245A">
      <w:pPr>
        <w:pStyle w:val="Tekstpodstawowy"/>
        <w:ind w:right="-427"/>
        <w:jc w:val="center"/>
        <w:rPr>
          <w:rFonts w:ascii="Adagio_Slab" w:hAnsi="Adagio_Slab"/>
          <w:b/>
          <w:bCs/>
          <w:sz w:val="20"/>
          <w:szCs w:val="20"/>
        </w:rPr>
      </w:pPr>
    </w:p>
    <w:p w14:paraId="487E24AD" w14:textId="77777777" w:rsidR="004F341E" w:rsidRPr="00477A05" w:rsidRDefault="004F341E" w:rsidP="00BE245A">
      <w:pPr>
        <w:pStyle w:val="Tekstpodstawowy"/>
        <w:ind w:right="-427"/>
        <w:jc w:val="center"/>
        <w:rPr>
          <w:rFonts w:ascii="Adagio_Slab" w:hAnsi="Adagio_Slab"/>
          <w:b/>
          <w:bCs/>
          <w:sz w:val="20"/>
          <w:szCs w:val="20"/>
        </w:rPr>
      </w:pPr>
    </w:p>
    <w:p w14:paraId="2A51D84A" w14:textId="77777777" w:rsidR="004F341E" w:rsidRPr="00477A05" w:rsidRDefault="004F341E" w:rsidP="00BE245A">
      <w:pPr>
        <w:pStyle w:val="Tekstpodstawowy"/>
        <w:ind w:right="-427"/>
        <w:jc w:val="center"/>
        <w:rPr>
          <w:rFonts w:ascii="Adagio_Slab" w:hAnsi="Adagio_Slab"/>
          <w:b/>
          <w:bCs/>
          <w:sz w:val="20"/>
          <w:szCs w:val="20"/>
        </w:rPr>
      </w:pPr>
    </w:p>
    <w:p w14:paraId="20E367C0" w14:textId="77777777" w:rsidR="004F341E" w:rsidRPr="00477A05" w:rsidRDefault="004F341E" w:rsidP="00BE245A">
      <w:pPr>
        <w:pStyle w:val="Tekstpodstawowy"/>
        <w:ind w:right="-427"/>
        <w:jc w:val="center"/>
        <w:rPr>
          <w:rFonts w:ascii="Adagio_Slab" w:hAnsi="Adagio_Slab"/>
          <w:b/>
          <w:bCs/>
          <w:sz w:val="20"/>
          <w:szCs w:val="20"/>
        </w:rPr>
      </w:pPr>
    </w:p>
    <w:p w14:paraId="4F0FF48F" w14:textId="77777777" w:rsidR="004F341E" w:rsidRPr="00477A05" w:rsidRDefault="004F341E" w:rsidP="00BE245A">
      <w:pPr>
        <w:pStyle w:val="Tekstpodstawowy"/>
        <w:ind w:right="-427"/>
        <w:jc w:val="center"/>
        <w:rPr>
          <w:rFonts w:ascii="Adagio_Slab" w:hAnsi="Adagio_Slab"/>
          <w:b/>
          <w:bCs/>
          <w:sz w:val="20"/>
          <w:szCs w:val="20"/>
        </w:rPr>
      </w:pPr>
    </w:p>
    <w:p w14:paraId="3225FA8D" w14:textId="77777777" w:rsidR="004F341E" w:rsidRPr="00477A05" w:rsidRDefault="004F341E" w:rsidP="00BE245A">
      <w:pPr>
        <w:pStyle w:val="Tekstpodstawowy"/>
        <w:ind w:right="-427"/>
        <w:jc w:val="center"/>
        <w:rPr>
          <w:rFonts w:ascii="Adagio_Slab" w:hAnsi="Adagio_Slab"/>
          <w:b/>
          <w:bCs/>
          <w:sz w:val="20"/>
          <w:szCs w:val="20"/>
        </w:rPr>
      </w:pPr>
    </w:p>
    <w:p w14:paraId="7609BC93" w14:textId="77777777" w:rsidR="004F341E" w:rsidRPr="00477A05" w:rsidRDefault="004F341E" w:rsidP="00BE245A">
      <w:pPr>
        <w:pStyle w:val="Tekstpodstawowy"/>
        <w:ind w:right="-427"/>
        <w:jc w:val="center"/>
        <w:rPr>
          <w:rFonts w:ascii="Adagio_Slab" w:hAnsi="Adagio_Slab"/>
          <w:b/>
          <w:bCs/>
          <w:sz w:val="20"/>
          <w:szCs w:val="20"/>
        </w:rPr>
      </w:pPr>
    </w:p>
    <w:p w14:paraId="6E944CEF" w14:textId="77777777" w:rsidR="004F341E" w:rsidRPr="00477A05" w:rsidRDefault="004F341E" w:rsidP="00BE245A">
      <w:pPr>
        <w:pStyle w:val="Tekstpodstawowy"/>
        <w:ind w:right="-427"/>
        <w:jc w:val="center"/>
        <w:rPr>
          <w:rFonts w:ascii="Adagio_Slab" w:hAnsi="Adagio_Slab"/>
          <w:b/>
          <w:bCs/>
          <w:sz w:val="20"/>
          <w:szCs w:val="20"/>
        </w:rPr>
      </w:pPr>
    </w:p>
    <w:p w14:paraId="4A585EA4" w14:textId="77777777" w:rsidR="004F341E" w:rsidRPr="00477A05" w:rsidRDefault="004F341E" w:rsidP="00BE245A">
      <w:pPr>
        <w:pStyle w:val="Tekstpodstawowy"/>
        <w:ind w:right="-427"/>
        <w:jc w:val="center"/>
        <w:rPr>
          <w:rFonts w:ascii="Adagio_Slab" w:hAnsi="Adagio_Slab"/>
          <w:b/>
          <w:bCs/>
          <w:sz w:val="20"/>
          <w:szCs w:val="20"/>
        </w:rPr>
      </w:pPr>
    </w:p>
    <w:p w14:paraId="3B33901F" w14:textId="77777777" w:rsidR="004F341E" w:rsidRPr="00477A05" w:rsidRDefault="004F341E" w:rsidP="00BE245A">
      <w:pPr>
        <w:pStyle w:val="Tekstpodstawowy"/>
        <w:ind w:right="-427"/>
        <w:jc w:val="center"/>
        <w:rPr>
          <w:rFonts w:ascii="Adagio_Slab" w:hAnsi="Adagio_Slab"/>
          <w:b/>
          <w:bCs/>
          <w:sz w:val="20"/>
          <w:szCs w:val="20"/>
        </w:rPr>
      </w:pPr>
    </w:p>
    <w:p w14:paraId="442CC73C" w14:textId="77777777" w:rsidR="004F341E" w:rsidRPr="00477A05" w:rsidRDefault="004F341E" w:rsidP="00BE245A">
      <w:pPr>
        <w:pStyle w:val="Tekstpodstawowy"/>
        <w:ind w:right="-427"/>
        <w:jc w:val="center"/>
        <w:rPr>
          <w:rFonts w:ascii="Adagio_Slab" w:hAnsi="Adagio_Slab"/>
          <w:b/>
          <w:bCs/>
          <w:sz w:val="20"/>
          <w:szCs w:val="20"/>
        </w:rPr>
      </w:pPr>
    </w:p>
    <w:p w14:paraId="04E417B3" w14:textId="77777777" w:rsidR="004F341E" w:rsidRPr="00477A05" w:rsidRDefault="004F341E" w:rsidP="00BE245A">
      <w:pPr>
        <w:pStyle w:val="Tekstpodstawowy"/>
        <w:ind w:right="-427"/>
        <w:jc w:val="center"/>
        <w:rPr>
          <w:rFonts w:ascii="Adagio_Slab" w:hAnsi="Adagio_Slab"/>
          <w:b/>
          <w:bCs/>
          <w:sz w:val="20"/>
          <w:szCs w:val="20"/>
        </w:rPr>
      </w:pPr>
    </w:p>
    <w:p w14:paraId="3D6DEBC5" w14:textId="77777777" w:rsidR="004F341E" w:rsidRPr="00477A05" w:rsidRDefault="004F341E" w:rsidP="00BE245A">
      <w:pPr>
        <w:pStyle w:val="Tekstpodstawowy"/>
        <w:ind w:right="-427"/>
        <w:jc w:val="center"/>
        <w:rPr>
          <w:rFonts w:ascii="Adagio_Slab" w:hAnsi="Adagio_Slab"/>
          <w:b/>
          <w:bCs/>
          <w:sz w:val="20"/>
          <w:szCs w:val="20"/>
        </w:rPr>
      </w:pPr>
    </w:p>
    <w:p w14:paraId="3CFAB1D1" w14:textId="77777777" w:rsidR="004F341E" w:rsidRPr="00477A05" w:rsidRDefault="004F341E" w:rsidP="00BE245A">
      <w:pPr>
        <w:pStyle w:val="Tekstpodstawowy"/>
        <w:ind w:right="-427"/>
        <w:jc w:val="center"/>
        <w:rPr>
          <w:rFonts w:ascii="Adagio_Slab" w:hAnsi="Adagio_Slab"/>
          <w:b/>
          <w:bCs/>
          <w:sz w:val="20"/>
          <w:szCs w:val="20"/>
        </w:rPr>
      </w:pPr>
    </w:p>
    <w:p w14:paraId="7884832D" w14:textId="77777777" w:rsidR="004F341E" w:rsidRPr="00477A05" w:rsidRDefault="004F341E" w:rsidP="00BE245A">
      <w:pPr>
        <w:pStyle w:val="Tekstpodstawowy"/>
        <w:ind w:right="-427"/>
        <w:jc w:val="center"/>
        <w:rPr>
          <w:rFonts w:ascii="Adagio_Slab" w:hAnsi="Adagio_Slab"/>
          <w:b/>
          <w:bCs/>
          <w:sz w:val="20"/>
          <w:szCs w:val="20"/>
        </w:rPr>
      </w:pPr>
    </w:p>
    <w:p w14:paraId="0EA956E7" w14:textId="77777777" w:rsidR="004F341E" w:rsidRPr="00477A05" w:rsidRDefault="004F341E" w:rsidP="00BE245A">
      <w:pPr>
        <w:pStyle w:val="Tekstpodstawowy"/>
        <w:ind w:right="-427"/>
        <w:jc w:val="center"/>
        <w:rPr>
          <w:rFonts w:ascii="Adagio_Slab" w:hAnsi="Adagio_Slab"/>
          <w:b/>
          <w:bCs/>
          <w:sz w:val="20"/>
          <w:szCs w:val="20"/>
        </w:rPr>
      </w:pPr>
    </w:p>
    <w:p w14:paraId="117791A5" w14:textId="77777777" w:rsidR="004F341E" w:rsidRPr="00477A05" w:rsidRDefault="004F341E" w:rsidP="00BE245A">
      <w:pPr>
        <w:pStyle w:val="Tekstpodstawowy"/>
        <w:ind w:right="-427"/>
        <w:jc w:val="center"/>
        <w:rPr>
          <w:rFonts w:ascii="Adagio_Slab" w:hAnsi="Adagio_Slab"/>
          <w:b/>
          <w:bCs/>
          <w:sz w:val="20"/>
          <w:szCs w:val="20"/>
        </w:rPr>
      </w:pPr>
    </w:p>
    <w:p w14:paraId="331B237C" w14:textId="77777777" w:rsidR="004F341E" w:rsidRPr="00477A05" w:rsidRDefault="004F341E" w:rsidP="00BE245A">
      <w:pPr>
        <w:pStyle w:val="Tekstpodstawowy"/>
        <w:ind w:right="-427"/>
        <w:jc w:val="center"/>
        <w:rPr>
          <w:rFonts w:ascii="Adagio_Slab" w:hAnsi="Adagio_Slab"/>
          <w:b/>
          <w:bCs/>
          <w:sz w:val="20"/>
          <w:szCs w:val="20"/>
        </w:rPr>
      </w:pPr>
    </w:p>
    <w:p w14:paraId="332D1CE5" w14:textId="77777777" w:rsidR="004F341E" w:rsidRPr="00477A05" w:rsidRDefault="004F341E" w:rsidP="00BE245A">
      <w:pPr>
        <w:pStyle w:val="Tekstpodstawowy"/>
        <w:ind w:right="-427"/>
        <w:jc w:val="center"/>
        <w:rPr>
          <w:rFonts w:ascii="Adagio_Slab" w:hAnsi="Adagio_Slab"/>
          <w:b/>
          <w:bCs/>
          <w:sz w:val="20"/>
          <w:szCs w:val="20"/>
        </w:rPr>
      </w:pPr>
    </w:p>
    <w:p w14:paraId="64BA56A7" w14:textId="77777777" w:rsidR="00BE245A" w:rsidRPr="00477A05" w:rsidRDefault="00BE245A" w:rsidP="00BE245A">
      <w:pPr>
        <w:pStyle w:val="Tekstpodstawowy"/>
        <w:ind w:right="-427"/>
        <w:jc w:val="center"/>
        <w:rPr>
          <w:rFonts w:ascii="Adagio_Slab" w:hAnsi="Adagio_Slab"/>
          <w:b/>
          <w:bCs/>
          <w:sz w:val="20"/>
          <w:szCs w:val="20"/>
        </w:rPr>
      </w:pPr>
    </w:p>
    <w:p w14:paraId="5B9B4039" w14:textId="77777777" w:rsidR="00BE245A" w:rsidRPr="00477A05" w:rsidRDefault="00FB4D79" w:rsidP="00FB4D79">
      <w:pPr>
        <w:pStyle w:val="Tekstpodstawowy"/>
        <w:tabs>
          <w:tab w:val="left" w:pos="709"/>
        </w:tabs>
        <w:spacing w:after="120"/>
        <w:rPr>
          <w:rFonts w:ascii="Adagio_Slab" w:hAnsi="Adagio_Slab"/>
          <w:b/>
          <w:bCs/>
          <w:sz w:val="20"/>
          <w:szCs w:val="20"/>
        </w:rPr>
      </w:pPr>
      <w:r w:rsidRPr="00477A05">
        <w:rPr>
          <w:rFonts w:ascii="Adagio_Slab" w:hAnsi="Adagio_Slab"/>
          <w:b/>
          <w:bCs/>
          <w:sz w:val="20"/>
          <w:szCs w:val="20"/>
        </w:rPr>
        <w:t>1.</w:t>
      </w:r>
      <w:r w:rsidRPr="00477A05">
        <w:rPr>
          <w:rFonts w:ascii="Adagio_Slab" w:hAnsi="Adagio_Slab"/>
          <w:b/>
          <w:bCs/>
          <w:sz w:val="20"/>
          <w:szCs w:val="20"/>
        </w:rPr>
        <w:tab/>
        <w:t>ZAMAWIAJĄCY</w:t>
      </w:r>
    </w:p>
    <w:p w14:paraId="6DFBB8B3" w14:textId="77777777" w:rsidR="00D007FF" w:rsidRPr="00477A05" w:rsidRDefault="00D007FF" w:rsidP="00BC3EB2">
      <w:pPr>
        <w:suppressAutoHyphens/>
        <w:ind w:left="720"/>
        <w:jc w:val="both"/>
        <w:rPr>
          <w:rFonts w:ascii="Adagio_Slab" w:hAnsi="Adagio_Slab" w:cs="Arial"/>
          <w:sz w:val="20"/>
          <w:szCs w:val="20"/>
          <w:lang w:eastAsia="ar-SA"/>
        </w:rPr>
      </w:pPr>
      <w:r w:rsidRPr="00477A05">
        <w:rPr>
          <w:rFonts w:ascii="Adagio_Slab" w:hAnsi="Adagio_Slab" w:cs="Arial"/>
          <w:sz w:val="20"/>
          <w:szCs w:val="20"/>
          <w:lang w:eastAsia="ar-SA"/>
        </w:rPr>
        <w:t>Politechnika Warszawska</w:t>
      </w:r>
    </w:p>
    <w:p w14:paraId="6CE99DBD" w14:textId="77777777" w:rsidR="00175225" w:rsidRPr="00477A05" w:rsidRDefault="004B042D" w:rsidP="00BC3EB2">
      <w:pPr>
        <w:suppressAutoHyphens/>
        <w:ind w:left="720"/>
        <w:jc w:val="both"/>
        <w:rPr>
          <w:rFonts w:ascii="Adagio_Slab" w:hAnsi="Adagio_Slab" w:cs="Arial"/>
          <w:sz w:val="20"/>
          <w:szCs w:val="20"/>
          <w:lang w:eastAsia="ar-SA"/>
        </w:rPr>
      </w:pPr>
      <w:r w:rsidRPr="00477A05">
        <w:rPr>
          <w:rFonts w:ascii="Adagio_Slab" w:hAnsi="Adagio_Slab" w:cs="Arial"/>
          <w:sz w:val="20"/>
          <w:szCs w:val="20"/>
          <w:lang w:eastAsia="ar-SA"/>
        </w:rPr>
        <w:t xml:space="preserve">Wydział Mechaniczny Energetyki i Lotnictwa </w:t>
      </w:r>
      <w:r w:rsidR="00175225" w:rsidRPr="00477A05">
        <w:rPr>
          <w:rFonts w:ascii="Adagio_Slab" w:hAnsi="Adagio_Slab" w:cs="Arial"/>
          <w:sz w:val="20"/>
          <w:szCs w:val="20"/>
          <w:lang w:eastAsia="ar-SA"/>
        </w:rPr>
        <w:t xml:space="preserve"> </w:t>
      </w:r>
    </w:p>
    <w:p w14:paraId="59555F75" w14:textId="77777777" w:rsidR="008815F9" w:rsidRPr="00477A05" w:rsidRDefault="008815F9" w:rsidP="00BC3EB2">
      <w:pPr>
        <w:tabs>
          <w:tab w:val="left" w:pos="284"/>
          <w:tab w:val="left" w:pos="709"/>
        </w:tabs>
        <w:ind w:left="709"/>
        <w:jc w:val="both"/>
        <w:rPr>
          <w:rFonts w:ascii="Adagio_Slab" w:hAnsi="Adagio_Slab"/>
          <w:b/>
          <w:bCs/>
          <w:sz w:val="20"/>
          <w:szCs w:val="20"/>
          <w:u w:val="single"/>
          <w:lang w:eastAsia="ar-SA"/>
        </w:rPr>
      </w:pPr>
      <w:r w:rsidRPr="00477A05">
        <w:rPr>
          <w:rFonts w:ascii="Adagio_Slab" w:hAnsi="Adagio_Slab"/>
          <w:b/>
          <w:bCs/>
          <w:sz w:val="20"/>
          <w:szCs w:val="20"/>
          <w:u w:val="single"/>
          <w:lang w:eastAsia="ar-SA"/>
        </w:rPr>
        <w:t>ul. Nowowiejska 24, 00-665 Warszawa</w:t>
      </w:r>
    </w:p>
    <w:p w14:paraId="3B3BF8D3" w14:textId="77777777" w:rsidR="008815F9" w:rsidRPr="00477A05" w:rsidRDefault="008815F9" w:rsidP="00BC3EB2">
      <w:pPr>
        <w:tabs>
          <w:tab w:val="left" w:pos="284"/>
          <w:tab w:val="left" w:pos="709"/>
        </w:tabs>
        <w:ind w:left="709"/>
        <w:jc w:val="both"/>
        <w:rPr>
          <w:rFonts w:ascii="Adagio_Slab" w:hAnsi="Adagio_Slab"/>
          <w:b/>
          <w:bCs/>
          <w:sz w:val="20"/>
          <w:szCs w:val="20"/>
          <w:u w:val="single"/>
          <w:lang w:eastAsia="en-US"/>
        </w:rPr>
      </w:pPr>
      <w:r w:rsidRPr="00477A05">
        <w:rPr>
          <w:rFonts w:ascii="Adagio_Slab" w:hAnsi="Adagio_Slab"/>
          <w:b/>
          <w:bCs/>
          <w:sz w:val="20"/>
          <w:szCs w:val="20"/>
          <w:u w:val="single"/>
          <w:lang w:eastAsia="en-US"/>
        </w:rPr>
        <w:t xml:space="preserve">NIP: 525-000-58-34; REGON: 000001554 </w:t>
      </w:r>
    </w:p>
    <w:p w14:paraId="06C59105" w14:textId="77777777" w:rsidR="00B045C0" w:rsidRPr="00477A05" w:rsidRDefault="00175225" w:rsidP="00BC3EB2">
      <w:pPr>
        <w:suppressAutoHyphens/>
        <w:ind w:left="720"/>
        <w:jc w:val="both"/>
        <w:rPr>
          <w:rFonts w:ascii="Adagio_Slab" w:hAnsi="Adagio_Slab" w:cs="Arial"/>
          <w:sz w:val="20"/>
          <w:szCs w:val="20"/>
          <w:lang w:eastAsia="ar-SA"/>
        </w:rPr>
      </w:pPr>
      <w:r w:rsidRPr="00477A05">
        <w:rPr>
          <w:rFonts w:ascii="Adagio_Slab" w:hAnsi="Adagio_Slab" w:cs="Arial"/>
          <w:sz w:val="20"/>
          <w:szCs w:val="20"/>
          <w:lang w:eastAsia="ar-SA"/>
        </w:rPr>
        <w:t xml:space="preserve">telefon: </w:t>
      </w:r>
      <w:r w:rsidR="004B042D" w:rsidRPr="00477A05">
        <w:rPr>
          <w:rFonts w:ascii="Adagio_Slab" w:hAnsi="Adagio_Slab" w:cs="Arial"/>
          <w:sz w:val="20"/>
          <w:szCs w:val="20"/>
          <w:lang w:eastAsia="ar-SA"/>
        </w:rPr>
        <w:t>22</w:t>
      </w:r>
      <w:r w:rsidR="004B042D" w:rsidRPr="00477A05">
        <w:rPr>
          <w:rFonts w:ascii="Calibri" w:hAnsi="Calibri" w:cs="Calibri"/>
          <w:sz w:val="20"/>
          <w:szCs w:val="20"/>
          <w:lang w:eastAsia="ar-SA"/>
        </w:rPr>
        <w:t> </w:t>
      </w:r>
      <w:r w:rsidR="004B042D" w:rsidRPr="00477A05">
        <w:rPr>
          <w:rFonts w:ascii="Adagio_Slab" w:hAnsi="Adagio_Slab" w:cs="Arial"/>
          <w:sz w:val="20"/>
          <w:szCs w:val="20"/>
          <w:lang w:eastAsia="ar-SA"/>
        </w:rPr>
        <w:t>234 66 33</w:t>
      </w:r>
      <w:r w:rsidR="00D007FF" w:rsidRPr="00477A05">
        <w:rPr>
          <w:rFonts w:ascii="Adagio_Slab" w:hAnsi="Adagio_Slab" w:cs="Arial"/>
          <w:sz w:val="20"/>
          <w:szCs w:val="20"/>
          <w:lang w:eastAsia="ar-SA"/>
        </w:rPr>
        <w:t>.</w:t>
      </w:r>
    </w:p>
    <w:p w14:paraId="6459228A" w14:textId="77777777" w:rsidR="005B7B96" w:rsidRDefault="00175225" w:rsidP="00BC3EB2">
      <w:pPr>
        <w:suppressAutoHyphens/>
        <w:ind w:left="720"/>
        <w:rPr>
          <w:rFonts w:ascii="Adagio_Slab" w:hAnsi="Adagio_Slab" w:cs="Arial"/>
          <w:sz w:val="20"/>
          <w:szCs w:val="20"/>
          <w:lang w:eastAsia="ar-SA"/>
        </w:rPr>
      </w:pPr>
      <w:r w:rsidRPr="00477A05">
        <w:rPr>
          <w:rFonts w:ascii="Adagio_Slab" w:hAnsi="Adagio_Slab" w:cs="Arial"/>
          <w:sz w:val="20"/>
          <w:szCs w:val="20"/>
          <w:lang w:eastAsia="ar-SA"/>
        </w:rPr>
        <w:t>adres</w:t>
      </w:r>
      <w:r w:rsidR="00BC3EB2" w:rsidRPr="00477A05">
        <w:rPr>
          <w:rFonts w:ascii="Adagio_Slab" w:hAnsi="Adagio_Slab" w:cs="Arial"/>
          <w:sz w:val="20"/>
          <w:szCs w:val="20"/>
          <w:lang w:eastAsia="ar-SA"/>
        </w:rPr>
        <w:t xml:space="preserve"> </w:t>
      </w:r>
      <w:r w:rsidRPr="00477A05">
        <w:rPr>
          <w:rFonts w:ascii="Adagio_Slab" w:hAnsi="Adagio_Slab" w:cs="Arial"/>
          <w:sz w:val="20"/>
          <w:szCs w:val="20"/>
          <w:lang w:eastAsia="ar-SA"/>
        </w:rPr>
        <w:t xml:space="preserve"> strony internetowej</w:t>
      </w:r>
      <w:r w:rsidR="00D007FF" w:rsidRPr="00477A05">
        <w:rPr>
          <w:rFonts w:ascii="Adagio_Slab" w:hAnsi="Adagio_Slab" w:cs="Arial"/>
          <w:sz w:val="20"/>
          <w:szCs w:val="20"/>
          <w:lang w:eastAsia="ar-SA"/>
        </w:rPr>
        <w:t xml:space="preserve">: </w:t>
      </w:r>
      <w:r w:rsidR="005B7B96">
        <w:rPr>
          <w:rFonts w:ascii="Adagio_Slab" w:hAnsi="Adagio_Slab" w:cs="Arial"/>
          <w:sz w:val="20"/>
          <w:szCs w:val="20"/>
          <w:lang w:eastAsia="ar-SA"/>
        </w:rPr>
        <w:t xml:space="preserve"> </w:t>
      </w:r>
      <w:hyperlink r:id="rId8" w:history="1">
        <w:r w:rsidR="005B7B96" w:rsidRPr="0020322A">
          <w:rPr>
            <w:rStyle w:val="Hipercze"/>
            <w:rFonts w:ascii="Adagio_Slab" w:hAnsi="Adagio_Slab" w:cs="Arial"/>
            <w:sz w:val="20"/>
            <w:szCs w:val="20"/>
            <w:lang w:eastAsia="ar-SA"/>
          </w:rPr>
          <w:t>https://www.meil.pw.edu.pl/</w:t>
        </w:r>
      </w:hyperlink>
      <w:r w:rsidR="005B7B96">
        <w:rPr>
          <w:rFonts w:ascii="Adagio_Slab" w:hAnsi="Adagio_Slab" w:cs="Arial"/>
          <w:sz w:val="20"/>
          <w:szCs w:val="20"/>
          <w:lang w:eastAsia="ar-SA"/>
        </w:rPr>
        <w:t xml:space="preserve"> </w:t>
      </w:r>
    </w:p>
    <w:p w14:paraId="4A8EEB0A" w14:textId="77777777" w:rsidR="00BC3EB2" w:rsidRPr="00477A05" w:rsidRDefault="00BC3EB2" w:rsidP="005B7B96">
      <w:pPr>
        <w:suppressAutoHyphens/>
        <w:rPr>
          <w:rFonts w:ascii="Adagio_Slab" w:hAnsi="Adagio_Slab" w:cs="Arial"/>
          <w:sz w:val="20"/>
          <w:szCs w:val="20"/>
          <w:lang w:eastAsia="ar-SA"/>
        </w:rPr>
      </w:pPr>
    </w:p>
    <w:p w14:paraId="67DBAF7A" w14:textId="77777777" w:rsidR="001C3552" w:rsidRPr="00477A05" w:rsidRDefault="005B7B96" w:rsidP="00D86F44">
      <w:pPr>
        <w:ind w:left="709"/>
        <w:jc w:val="both"/>
        <w:rPr>
          <w:rFonts w:ascii="Adagio_Slab" w:hAnsi="Adagio_Slab" w:cs="Arial"/>
          <w:sz w:val="20"/>
          <w:szCs w:val="20"/>
          <w:lang w:eastAsia="ar-SA"/>
        </w:rPr>
      </w:pPr>
      <w:r>
        <w:rPr>
          <w:rFonts w:ascii="Adagio_Slab" w:hAnsi="Adagio_Slab" w:cs="Arial"/>
          <w:sz w:val="20"/>
          <w:szCs w:val="20"/>
          <w:lang w:eastAsia="ar-SA"/>
        </w:rPr>
        <w:t>G</w:t>
      </w:r>
      <w:r w:rsidR="00175225" w:rsidRPr="00477A05">
        <w:rPr>
          <w:rFonts w:ascii="Adagio_Slab" w:hAnsi="Adagio_Slab" w:cs="Arial"/>
          <w:sz w:val="20"/>
          <w:szCs w:val="20"/>
          <w:lang w:eastAsia="ar-SA"/>
        </w:rPr>
        <w:t>odziny ur</w:t>
      </w:r>
      <w:r w:rsidR="00D007FF" w:rsidRPr="00477A05">
        <w:rPr>
          <w:rFonts w:ascii="Adagio_Slab" w:hAnsi="Adagio_Slab" w:cs="Arial"/>
          <w:sz w:val="20"/>
          <w:szCs w:val="20"/>
          <w:lang w:eastAsia="ar-SA"/>
        </w:rPr>
        <w:t xml:space="preserve">zędowania: </w:t>
      </w:r>
      <w:r w:rsidR="00BC3EB2" w:rsidRPr="00477A05">
        <w:rPr>
          <w:rFonts w:ascii="Adagio_Slab" w:hAnsi="Adagio_Slab"/>
          <w:sz w:val="20"/>
          <w:szCs w:val="20"/>
        </w:rPr>
        <w:t>od 08:00 do 16:00 (czasu urzędowego obowiązującego na terytorium Rzeczpospolitej Polskiej) w dni robocze, przy czym dni</w:t>
      </w:r>
      <w:r w:rsidR="00BC3EB2" w:rsidRPr="00477A05">
        <w:rPr>
          <w:rFonts w:ascii="Calibri" w:hAnsi="Calibri" w:cs="Calibri"/>
          <w:sz w:val="20"/>
          <w:szCs w:val="20"/>
        </w:rPr>
        <w:t> </w:t>
      </w:r>
      <w:r w:rsidR="00BC3EB2" w:rsidRPr="00477A05">
        <w:rPr>
          <w:rFonts w:ascii="Adagio_Slab" w:hAnsi="Adagio_Slab"/>
          <w:sz w:val="20"/>
          <w:szCs w:val="20"/>
        </w:rPr>
        <w:t xml:space="preserve">robocze, to dni inne niż: </w:t>
      </w:r>
      <w:r w:rsidR="00BC3EB2" w:rsidRPr="00477A05">
        <w:rPr>
          <w:rFonts w:ascii="Adagio_Slab" w:hAnsi="Adagio_Slab"/>
          <w:bCs/>
          <w:sz w:val="20"/>
          <w:szCs w:val="20"/>
        </w:rPr>
        <w:t xml:space="preserve">dni ustawowo wolne od pracy (niedziela i święta); oraz inne dni ustanowione przez Zamawiającego zgodnie z Decyzją </w:t>
      </w:r>
      <w:r w:rsidR="001C52A5" w:rsidRPr="00477A05">
        <w:rPr>
          <w:rFonts w:ascii="Adagio_Slab" w:hAnsi="Adagio_Slab"/>
          <w:bCs/>
          <w:sz w:val="20"/>
          <w:szCs w:val="20"/>
        </w:rPr>
        <w:t xml:space="preserve">JM </w:t>
      </w:r>
      <w:r w:rsidR="00BC3EB2" w:rsidRPr="00477A05">
        <w:rPr>
          <w:rFonts w:ascii="Adagio_Slab" w:hAnsi="Adagio_Slab"/>
          <w:bCs/>
          <w:sz w:val="20"/>
          <w:szCs w:val="20"/>
        </w:rPr>
        <w:t>Rektora PW.</w:t>
      </w:r>
    </w:p>
    <w:p w14:paraId="71E7DB25" w14:textId="77777777" w:rsidR="00BE245A" w:rsidRPr="00477A05" w:rsidRDefault="00BE245A" w:rsidP="00856D14">
      <w:pPr>
        <w:jc w:val="both"/>
        <w:rPr>
          <w:rFonts w:ascii="Adagio_Slab" w:hAnsi="Adagio_Slab" w:cs="Arial"/>
          <w:sz w:val="20"/>
          <w:szCs w:val="20"/>
        </w:rPr>
      </w:pPr>
    </w:p>
    <w:p w14:paraId="66CF15FF" w14:textId="77777777" w:rsidR="00BE245A" w:rsidRPr="00477A05" w:rsidRDefault="00BE245A" w:rsidP="00FB4D79">
      <w:pPr>
        <w:pStyle w:val="Tekstpodstawowy"/>
        <w:spacing w:after="120"/>
        <w:rPr>
          <w:rFonts w:ascii="Adagio_Slab" w:hAnsi="Adagio_Slab"/>
          <w:b/>
          <w:bCs/>
          <w:sz w:val="20"/>
          <w:szCs w:val="20"/>
        </w:rPr>
      </w:pPr>
      <w:r w:rsidRPr="00477A05">
        <w:rPr>
          <w:rFonts w:ascii="Adagio_Slab" w:hAnsi="Adagio_Slab"/>
          <w:b/>
          <w:bCs/>
          <w:sz w:val="20"/>
          <w:szCs w:val="20"/>
        </w:rPr>
        <w:t xml:space="preserve">2. </w:t>
      </w:r>
      <w:r w:rsidR="001A0633" w:rsidRPr="00477A05">
        <w:rPr>
          <w:rFonts w:ascii="Adagio_Slab" w:hAnsi="Adagio_Slab"/>
          <w:b/>
          <w:bCs/>
          <w:sz w:val="20"/>
          <w:szCs w:val="20"/>
        </w:rPr>
        <w:tab/>
      </w:r>
      <w:r w:rsidR="00FB4D79" w:rsidRPr="00477A05">
        <w:rPr>
          <w:rFonts w:ascii="Adagio_Slab" w:hAnsi="Adagio_Slab"/>
          <w:b/>
          <w:bCs/>
          <w:sz w:val="20"/>
          <w:szCs w:val="20"/>
        </w:rPr>
        <w:t>OZNACZENIE POSTĘPOWANIA</w:t>
      </w:r>
    </w:p>
    <w:p w14:paraId="318BC5B5" w14:textId="77777777" w:rsidR="004F341E" w:rsidRPr="00477A05" w:rsidRDefault="001A0633" w:rsidP="001A0633">
      <w:pPr>
        <w:ind w:left="709"/>
        <w:jc w:val="both"/>
        <w:rPr>
          <w:rFonts w:ascii="Adagio_Slab" w:hAnsi="Adagio_Slab" w:cs="Arial"/>
          <w:sz w:val="20"/>
          <w:szCs w:val="20"/>
        </w:rPr>
      </w:pPr>
      <w:r w:rsidRPr="00477A05">
        <w:rPr>
          <w:rFonts w:ascii="Adagio_Slab" w:hAnsi="Adagio_Slab" w:cs="Arial"/>
          <w:sz w:val="20"/>
          <w:szCs w:val="20"/>
        </w:rPr>
        <w:t>Postępowanie, którego dotyczy niniejszy dokument oznaczone jest znakiem</w:t>
      </w:r>
      <w:r w:rsidR="004F341E" w:rsidRPr="00477A05">
        <w:rPr>
          <w:rFonts w:ascii="Adagio_Slab" w:hAnsi="Adagio_Slab" w:cs="Arial"/>
          <w:sz w:val="20"/>
          <w:szCs w:val="20"/>
        </w:rPr>
        <w:t>:</w:t>
      </w:r>
    </w:p>
    <w:p w14:paraId="5A2C8413" w14:textId="77777777" w:rsidR="00BE245A" w:rsidRPr="00477A05" w:rsidRDefault="00377111" w:rsidP="001A0633">
      <w:pPr>
        <w:ind w:left="709"/>
        <w:jc w:val="both"/>
        <w:rPr>
          <w:rFonts w:ascii="Adagio_Slab" w:hAnsi="Adagio_Slab" w:cs="Arial"/>
          <w:b/>
          <w:bCs/>
          <w:color w:val="0033CC"/>
          <w:sz w:val="20"/>
          <w:szCs w:val="20"/>
        </w:rPr>
      </w:pPr>
      <w:r w:rsidRPr="00477A05">
        <w:rPr>
          <w:rFonts w:ascii="Adagio_Slab" w:hAnsi="Adagio_Slab" w:cs="Arial"/>
          <w:sz w:val="20"/>
          <w:szCs w:val="20"/>
        </w:rPr>
        <w:t xml:space="preserve"> nr referencyjny</w:t>
      </w:r>
      <w:r w:rsidR="00BE245A" w:rsidRPr="00477A05">
        <w:rPr>
          <w:rFonts w:ascii="Adagio_Slab" w:hAnsi="Adagio_Slab" w:cs="Arial"/>
          <w:sz w:val="20"/>
          <w:szCs w:val="20"/>
        </w:rPr>
        <w:t>:</w:t>
      </w:r>
      <w:r w:rsidR="00D007FF" w:rsidRPr="00477A05">
        <w:rPr>
          <w:rFonts w:ascii="Adagio_Slab" w:hAnsi="Adagio_Slab" w:cs="Arial"/>
          <w:sz w:val="20"/>
          <w:szCs w:val="20"/>
        </w:rPr>
        <w:t xml:space="preserve"> </w:t>
      </w:r>
      <w:bookmarkStart w:id="2" w:name="_Hlk70505560"/>
      <w:r w:rsidR="00BC3EB2" w:rsidRPr="00477A05">
        <w:rPr>
          <w:rFonts w:ascii="Adagio_Slab" w:hAnsi="Adagio_Slab" w:cs="Arial"/>
          <w:b/>
          <w:bCs/>
          <w:color w:val="0033CC"/>
          <w:sz w:val="20"/>
          <w:szCs w:val="20"/>
        </w:rPr>
        <w:t>MELBDZ.261.</w:t>
      </w:r>
      <w:r w:rsidR="008F28E9">
        <w:rPr>
          <w:rFonts w:ascii="Adagio_Slab" w:hAnsi="Adagio_Slab" w:cs="Arial"/>
          <w:b/>
          <w:bCs/>
          <w:color w:val="0033CC"/>
          <w:sz w:val="20"/>
          <w:szCs w:val="20"/>
        </w:rPr>
        <w:t>33</w:t>
      </w:r>
      <w:r w:rsidR="00BC3EB2" w:rsidRPr="00477A05">
        <w:rPr>
          <w:rFonts w:ascii="Adagio_Slab" w:hAnsi="Adagio_Slab" w:cs="Arial"/>
          <w:b/>
          <w:bCs/>
          <w:color w:val="0033CC"/>
          <w:sz w:val="20"/>
          <w:szCs w:val="20"/>
        </w:rPr>
        <w:t>.202</w:t>
      </w:r>
      <w:bookmarkEnd w:id="2"/>
      <w:r w:rsidR="008F28E9">
        <w:rPr>
          <w:rFonts w:ascii="Adagio_Slab" w:hAnsi="Adagio_Slab" w:cs="Arial"/>
          <w:b/>
          <w:bCs/>
          <w:color w:val="0033CC"/>
          <w:sz w:val="20"/>
          <w:szCs w:val="20"/>
        </w:rPr>
        <w:t>2</w:t>
      </w:r>
      <w:r w:rsidR="00D007FF" w:rsidRPr="00477A05">
        <w:rPr>
          <w:rFonts w:ascii="Adagio_Slab" w:hAnsi="Adagio_Slab" w:cs="Arial"/>
          <w:b/>
          <w:bCs/>
          <w:color w:val="0033CC"/>
          <w:sz w:val="20"/>
          <w:szCs w:val="20"/>
        </w:rPr>
        <w:t>.</w:t>
      </w:r>
    </w:p>
    <w:p w14:paraId="78D3A624" w14:textId="77777777" w:rsidR="00BE245A" w:rsidRPr="00477A05" w:rsidRDefault="00BE245A" w:rsidP="001A0633">
      <w:pPr>
        <w:ind w:left="709"/>
        <w:jc w:val="both"/>
        <w:rPr>
          <w:rFonts w:ascii="Adagio_Slab" w:hAnsi="Adagio_Slab" w:cs="Arial"/>
          <w:sz w:val="20"/>
          <w:szCs w:val="20"/>
        </w:rPr>
      </w:pPr>
      <w:r w:rsidRPr="00477A05">
        <w:rPr>
          <w:rFonts w:ascii="Adagio_Slab" w:hAnsi="Adagio_Slab" w:cs="Arial"/>
          <w:sz w:val="20"/>
          <w:szCs w:val="20"/>
        </w:rPr>
        <w:t xml:space="preserve">Wykonawcy powinni we wszelkich kontaktach z Zamawiającym powoływać się </w:t>
      </w:r>
      <w:r w:rsidR="00B9414F" w:rsidRPr="00477A05">
        <w:rPr>
          <w:rFonts w:ascii="Adagio_Slab" w:hAnsi="Adagio_Slab" w:cs="Arial"/>
          <w:sz w:val="20"/>
          <w:szCs w:val="20"/>
        </w:rPr>
        <w:br/>
      </w:r>
      <w:r w:rsidRPr="00477A05">
        <w:rPr>
          <w:rFonts w:ascii="Adagio_Slab" w:hAnsi="Adagio_Slab" w:cs="Arial"/>
          <w:sz w:val="20"/>
          <w:szCs w:val="20"/>
        </w:rPr>
        <w:t>na wyżej podane oznaczenie.</w:t>
      </w:r>
    </w:p>
    <w:p w14:paraId="6A9999BA" w14:textId="77777777" w:rsidR="001737EC" w:rsidRPr="00477A05" w:rsidRDefault="00255468" w:rsidP="001737EC">
      <w:pPr>
        <w:ind w:left="709"/>
        <w:jc w:val="both"/>
        <w:rPr>
          <w:rFonts w:ascii="Adagio_Slab" w:hAnsi="Adagio_Slab" w:cs="Arial"/>
          <w:color w:val="0000FF"/>
          <w:sz w:val="20"/>
          <w:szCs w:val="20"/>
        </w:rPr>
      </w:pPr>
      <w:r w:rsidRPr="00477A05">
        <w:rPr>
          <w:rFonts w:ascii="Adagio_Slab" w:hAnsi="Adagio_Slab" w:cs="Arial"/>
          <w:sz w:val="20"/>
          <w:szCs w:val="20"/>
        </w:rPr>
        <w:t xml:space="preserve">W postępowaniu o udzielenie zamówienia komunikacja między Zamawiającym </w:t>
      </w:r>
      <w:r w:rsidR="00EF757B" w:rsidRPr="00477A05">
        <w:rPr>
          <w:rFonts w:ascii="Adagio_Slab" w:hAnsi="Adagio_Slab" w:cs="Arial"/>
          <w:sz w:val="20"/>
          <w:szCs w:val="20"/>
        </w:rPr>
        <w:br/>
      </w:r>
      <w:r w:rsidRPr="00477A05">
        <w:rPr>
          <w:rFonts w:ascii="Adagio_Slab" w:hAnsi="Adagio_Slab" w:cs="Arial"/>
          <w:sz w:val="20"/>
          <w:szCs w:val="20"/>
        </w:rPr>
        <w:t xml:space="preserve">a Wykonawcami odbywa się przy użyciu </w:t>
      </w:r>
      <w:r w:rsidR="001737EC" w:rsidRPr="00477A05">
        <w:rPr>
          <w:rFonts w:ascii="Adagio_Slab" w:hAnsi="Adagio_Slab" w:cs="Arial"/>
          <w:sz w:val="20"/>
          <w:szCs w:val="20"/>
        </w:rPr>
        <w:t xml:space="preserve">: </w:t>
      </w:r>
      <w:r w:rsidR="001737EC" w:rsidRPr="00477A05">
        <w:rPr>
          <w:rFonts w:ascii="Adagio_Slab" w:hAnsi="Adagio_Slab" w:cs="Arial"/>
          <w:color w:val="0000FF"/>
          <w:sz w:val="20"/>
          <w:szCs w:val="20"/>
        </w:rPr>
        <w:t xml:space="preserve">https://platformazakupowa.pl/ </w:t>
      </w:r>
      <w:r w:rsidR="005B7B96">
        <w:rPr>
          <w:rFonts w:ascii="Adagio_Slab" w:hAnsi="Adagio_Slab" w:cs="Arial"/>
          <w:color w:val="0000FF"/>
          <w:sz w:val="20"/>
          <w:szCs w:val="20"/>
        </w:rPr>
        <w:t xml:space="preserve">. </w:t>
      </w:r>
    </w:p>
    <w:p w14:paraId="21AB6F15" w14:textId="77777777" w:rsidR="00255468" w:rsidRPr="00477A05" w:rsidRDefault="00255468" w:rsidP="001A0633">
      <w:pPr>
        <w:ind w:left="709"/>
        <w:jc w:val="both"/>
        <w:rPr>
          <w:rFonts w:ascii="Adagio_Slab" w:hAnsi="Adagio_Slab" w:cs="Arial"/>
          <w:sz w:val="20"/>
          <w:szCs w:val="20"/>
        </w:rPr>
      </w:pPr>
    </w:p>
    <w:p w14:paraId="48D12B6E" w14:textId="77777777" w:rsidR="00BE245A" w:rsidRPr="00477A05" w:rsidRDefault="00BE245A" w:rsidP="00FB4D79">
      <w:pPr>
        <w:pStyle w:val="Tekstpodstawowy"/>
        <w:spacing w:after="120"/>
        <w:rPr>
          <w:rFonts w:ascii="Adagio_Slab" w:hAnsi="Adagio_Slab"/>
          <w:b/>
          <w:bCs/>
          <w:sz w:val="20"/>
          <w:szCs w:val="20"/>
        </w:rPr>
      </w:pPr>
      <w:r w:rsidRPr="00477A05">
        <w:rPr>
          <w:rFonts w:ascii="Adagio_Slab" w:hAnsi="Adagio_Slab"/>
          <w:b/>
          <w:bCs/>
          <w:sz w:val="20"/>
          <w:szCs w:val="20"/>
        </w:rPr>
        <w:t xml:space="preserve">3. </w:t>
      </w:r>
      <w:r w:rsidR="001A0633" w:rsidRPr="00477A05">
        <w:rPr>
          <w:rFonts w:ascii="Adagio_Slab" w:hAnsi="Adagio_Slab"/>
          <w:b/>
          <w:bCs/>
          <w:sz w:val="20"/>
          <w:szCs w:val="20"/>
        </w:rPr>
        <w:tab/>
      </w:r>
      <w:r w:rsidRPr="00477A05">
        <w:rPr>
          <w:rFonts w:ascii="Adagio_Slab" w:hAnsi="Adagio_Slab"/>
          <w:b/>
          <w:bCs/>
          <w:sz w:val="20"/>
          <w:szCs w:val="20"/>
        </w:rPr>
        <w:t>TRYB POSTĘPOWANIA</w:t>
      </w:r>
    </w:p>
    <w:p w14:paraId="1B7BFAA6" w14:textId="77777777" w:rsidR="00BE245A" w:rsidRPr="00477A05" w:rsidRDefault="00DD2690" w:rsidP="001A0633">
      <w:pPr>
        <w:ind w:left="709"/>
        <w:jc w:val="both"/>
        <w:rPr>
          <w:rFonts w:ascii="Adagio_Slab" w:hAnsi="Adagio_Slab" w:cs="Arial"/>
          <w:sz w:val="20"/>
          <w:szCs w:val="20"/>
        </w:rPr>
      </w:pPr>
      <w:r w:rsidRPr="00477A05">
        <w:rPr>
          <w:rFonts w:ascii="Adagio_Slab" w:hAnsi="Adagio_Slab" w:cs="Arial"/>
          <w:sz w:val="20"/>
          <w:szCs w:val="20"/>
        </w:rPr>
        <w:t>3.1.</w:t>
      </w:r>
      <w:r w:rsidR="00EF757B" w:rsidRPr="00477A05">
        <w:rPr>
          <w:rFonts w:ascii="Adagio_Slab" w:hAnsi="Adagio_Slab" w:cs="Arial"/>
          <w:sz w:val="20"/>
          <w:szCs w:val="20"/>
        </w:rPr>
        <w:tab/>
      </w:r>
      <w:r w:rsidR="00BE245A" w:rsidRPr="00477A05">
        <w:rPr>
          <w:rFonts w:ascii="Adagio_Slab" w:hAnsi="Adagio_Slab" w:cs="Arial"/>
          <w:sz w:val="20"/>
          <w:szCs w:val="20"/>
        </w:rPr>
        <w:t xml:space="preserve">Postępowanie o udzielenie zamówienia prowadzone jest w trybie przetargu nieograniczonego na podstawie ustawy z dnia </w:t>
      </w:r>
      <w:r w:rsidR="00721CB7" w:rsidRPr="00477A05">
        <w:rPr>
          <w:rFonts w:ascii="Adagio_Slab" w:hAnsi="Adagio_Slab" w:cs="Arial"/>
          <w:sz w:val="20"/>
          <w:szCs w:val="20"/>
        </w:rPr>
        <w:t>11 września</w:t>
      </w:r>
      <w:r w:rsidR="00BE245A" w:rsidRPr="00477A05">
        <w:rPr>
          <w:rFonts w:ascii="Adagio_Slab" w:hAnsi="Adagio_Slab" w:cs="Arial"/>
          <w:sz w:val="20"/>
          <w:szCs w:val="20"/>
        </w:rPr>
        <w:t xml:space="preserve"> 20</w:t>
      </w:r>
      <w:r w:rsidR="00721CB7" w:rsidRPr="00477A05">
        <w:rPr>
          <w:rFonts w:ascii="Adagio_Slab" w:hAnsi="Adagio_Slab" w:cs="Arial"/>
          <w:sz w:val="20"/>
          <w:szCs w:val="20"/>
        </w:rPr>
        <w:t>19</w:t>
      </w:r>
      <w:r w:rsidR="00BE245A" w:rsidRPr="00477A05">
        <w:rPr>
          <w:rFonts w:ascii="Adagio_Slab" w:hAnsi="Adagio_Slab" w:cs="Arial"/>
          <w:sz w:val="20"/>
          <w:szCs w:val="20"/>
        </w:rPr>
        <w:t xml:space="preserve"> roku Prawo zamówień publicznych</w:t>
      </w:r>
      <w:r w:rsidR="00B02EFE" w:rsidRPr="00477A05">
        <w:rPr>
          <w:rFonts w:ascii="Adagio_Slab" w:hAnsi="Adagio_Slab" w:cs="Arial"/>
          <w:sz w:val="20"/>
          <w:szCs w:val="20"/>
        </w:rPr>
        <w:t>(</w:t>
      </w:r>
      <w:r w:rsidR="001C52A5" w:rsidRPr="00477A05">
        <w:rPr>
          <w:rFonts w:ascii="Adagio_Slab" w:hAnsi="Adagio_Slab" w:cs="Arial"/>
          <w:sz w:val="20"/>
          <w:szCs w:val="20"/>
        </w:rPr>
        <w:t>Dz.U. z 2021 r. poz. 1129</w:t>
      </w:r>
      <w:r w:rsidR="00B02EFE" w:rsidRPr="00477A05">
        <w:rPr>
          <w:rFonts w:ascii="Adagio_Slab" w:hAnsi="Adagio_Slab" w:cs="Arial"/>
          <w:sz w:val="20"/>
          <w:szCs w:val="20"/>
        </w:rPr>
        <w:t>)</w:t>
      </w:r>
      <w:r w:rsidR="00721CB7" w:rsidRPr="00477A05">
        <w:rPr>
          <w:rFonts w:ascii="Adagio_Slab" w:hAnsi="Adagio_Slab" w:cs="Arial"/>
          <w:sz w:val="20"/>
          <w:szCs w:val="20"/>
        </w:rPr>
        <w:t>,</w:t>
      </w:r>
      <w:r w:rsidR="00BE245A" w:rsidRPr="00477A05">
        <w:rPr>
          <w:rFonts w:ascii="Adagio_Slab" w:hAnsi="Adagio_Slab" w:cs="Arial"/>
          <w:sz w:val="20"/>
          <w:szCs w:val="20"/>
        </w:rPr>
        <w:t xml:space="preserve"> zwanej dalej „ustawą Pzp”.</w:t>
      </w:r>
    </w:p>
    <w:p w14:paraId="7E4B640E" w14:textId="77777777" w:rsidR="00BE245A" w:rsidRPr="00477A05" w:rsidRDefault="00BE245A" w:rsidP="00BE245A">
      <w:pPr>
        <w:ind w:hanging="11"/>
        <w:jc w:val="both"/>
        <w:rPr>
          <w:rFonts w:ascii="Adagio_Slab" w:hAnsi="Adagio_Slab" w:cs="Arial"/>
          <w:sz w:val="20"/>
          <w:szCs w:val="20"/>
        </w:rPr>
      </w:pPr>
    </w:p>
    <w:p w14:paraId="2D4A5E4E" w14:textId="77777777" w:rsidR="00DD2690" w:rsidRPr="00477A05" w:rsidRDefault="00DD2690" w:rsidP="00DD2690">
      <w:pPr>
        <w:ind w:left="709" w:hanging="11"/>
        <w:jc w:val="both"/>
        <w:rPr>
          <w:rFonts w:ascii="Adagio_Slab" w:hAnsi="Adagio_Slab" w:cs="Arial"/>
          <w:sz w:val="20"/>
          <w:szCs w:val="20"/>
        </w:rPr>
      </w:pPr>
      <w:r w:rsidRPr="00477A05">
        <w:rPr>
          <w:rFonts w:ascii="Adagio_Slab" w:hAnsi="Adagio_Slab" w:cs="Arial"/>
          <w:sz w:val="20"/>
          <w:szCs w:val="20"/>
        </w:rPr>
        <w:t>3.2.</w:t>
      </w:r>
      <w:r w:rsidR="00EF757B" w:rsidRPr="00477A05">
        <w:rPr>
          <w:rFonts w:ascii="Adagio_Slab" w:hAnsi="Adagio_Slab" w:cs="Arial"/>
          <w:sz w:val="20"/>
          <w:szCs w:val="20"/>
        </w:rPr>
        <w:tab/>
      </w:r>
      <w:r w:rsidRPr="00477A05">
        <w:rPr>
          <w:rFonts w:ascii="Adagio_Slab" w:hAnsi="Adagio_Slab" w:cs="Arial"/>
          <w:sz w:val="20"/>
          <w:szCs w:val="20"/>
        </w:rPr>
        <w:t xml:space="preserve">Zamawiający przewiduje zastosowanie tzw. procedury odwróconej, o której mowa </w:t>
      </w:r>
      <w:r w:rsidR="002B0A53" w:rsidRPr="00477A05">
        <w:rPr>
          <w:rFonts w:ascii="Adagio_Slab" w:hAnsi="Adagio_Slab" w:cs="Arial"/>
          <w:sz w:val="20"/>
          <w:szCs w:val="20"/>
        </w:rPr>
        <w:br/>
      </w:r>
      <w:r w:rsidRPr="00477A05">
        <w:rPr>
          <w:rFonts w:ascii="Adagio_Slab" w:hAnsi="Adagio_Slab" w:cs="Arial"/>
          <w:sz w:val="20"/>
          <w:szCs w:val="20"/>
        </w:rPr>
        <w:t xml:space="preserve">w art. 139 ust. 1 ustawy Pzp, tj. Zamawiający najpierw dokona badania i oceny ofert, </w:t>
      </w:r>
      <w:r w:rsidR="002B0A53" w:rsidRPr="00477A05">
        <w:rPr>
          <w:rFonts w:ascii="Adagio_Slab" w:hAnsi="Adagio_Slab" w:cs="Arial"/>
          <w:sz w:val="20"/>
          <w:szCs w:val="20"/>
        </w:rPr>
        <w:br/>
      </w:r>
      <w:r w:rsidRPr="00477A05">
        <w:rPr>
          <w:rFonts w:ascii="Adagio_Slab" w:hAnsi="Adagio_Slab" w:cs="Arial"/>
          <w:sz w:val="20"/>
          <w:szCs w:val="20"/>
        </w:rPr>
        <w:t>a następnie dokona kwalifikacji podmiotowej Wykonawcy,  którego  oferta  została  najwyżej  oceniona,  w  zakresie  braku  podstaw  wykluczenia  oraz spełniania warunków udziału</w:t>
      </w:r>
      <w:r w:rsidR="002B0A53" w:rsidRPr="00477A05">
        <w:rPr>
          <w:rFonts w:ascii="Adagio_Slab" w:hAnsi="Adagio_Slab" w:cs="Arial"/>
          <w:sz w:val="20"/>
          <w:szCs w:val="20"/>
        </w:rPr>
        <w:t xml:space="preserve"> </w:t>
      </w:r>
      <w:r w:rsidRPr="00477A05">
        <w:rPr>
          <w:rFonts w:ascii="Adagio_Slab" w:hAnsi="Adagio_Slab" w:cs="Arial"/>
          <w:sz w:val="20"/>
          <w:szCs w:val="20"/>
        </w:rPr>
        <w:t>w postępowaniu (na podst. art. 139 ust. 2 ustawy Pzp Wykonawca nie jest zobowiązany do złożenia wraz z ofertą oświadczenia, o którym mowa w art. 125 ustawy Pzp - JEDZ).</w:t>
      </w:r>
    </w:p>
    <w:p w14:paraId="19109B7F" w14:textId="77777777" w:rsidR="00DD2690" w:rsidRPr="00477A05" w:rsidRDefault="00DD2690" w:rsidP="00BE245A">
      <w:pPr>
        <w:ind w:hanging="11"/>
        <w:jc w:val="both"/>
        <w:rPr>
          <w:rFonts w:ascii="Adagio_Slab" w:hAnsi="Adagio_Slab" w:cs="Arial"/>
          <w:sz w:val="20"/>
          <w:szCs w:val="20"/>
        </w:rPr>
      </w:pPr>
    </w:p>
    <w:p w14:paraId="2D2A23B7" w14:textId="77777777" w:rsidR="00BE245A" w:rsidRPr="00477A05" w:rsidRDefault="00BE245A" w:rsidP="00FB4D79">
      <w:pPr>
        <w:pStyle w:val="Tekstpodstawowy"/>
        <w:spacing w:after="120"/>
        <w:rPr>
          <w:rFonts w:ascii="Adagio_Slab" w:hAnsi="Adagio_Slab"/>
          <w:b/>
          <w:bCs/>
          <w:sz w:val="20"/>
          <w:szCs w:val="20"/>
        </w:rPr>
      </w:pPr>
      <w:r w:rsidRPr="00477A05">
        <w:rPr>
          <w:rFonts w:ascii="Adagio_Slab" w:hAnsi="Adagio_Slab"/>
          <w:b/>
          <w:bCs/>
          <w:sz w:val="20"/>
          <w:szCs w:val="20"/>
        </w:rPr>
        <w:t xml:space="preserve">4. </w:t>
      </w:r>
      <w:r w:rsidR="001A0633" w:rsidRPr="00477A05">
        <w:rPr>
          <w:rFonts w:ascii="Adagio_Slab" w:hAnsi="Adagio_Slab"/>
          <w:b/>
          <w:bCs/>
          <w:sz w:val="20"/>
          <w:szCs w:val="20"/>
        </w:rPr>
        <w:tab/>
      </w:r>
      <w:r w:rsidRPr="00477A05">
        <w:rPr>
          <w:rFonts w:ascii="Adagio_Slab" w:hAnsi="Adagio_Slab"/>
          <w:b/>
          <w:bCs/>
          <w:sz w:val="20"/>
          <w:szCs w:val="20"/>
        </w:rPr>
        <w:t>ŹRÓDŁA FINANSOWANIA</w:t>
      </w:r>
    </w:p>
    <w:p w14:paraId="44A8EF62" w14:textId="77777777" w:rsidR="003C238A" w:rsidRDefault="00125423" w:rsidP="00E536BA">
      <w:pPr>
        <w:ind w:left="720"/>
        <w:jc w:val="both"/>
        <w:rPr>
          <w:rFonts w:ascii="Adagio_Slab" w:hAnsi="Adagio_Slab" w:cs="Arial"/>
          <w:sz w:val="20"/>
          <w:szCs w:val="20"/>
          <w:lang w:eastAsia="ar-SA"/>
        </w:rPr>
      </w:pPr>
      <w:r w:rsidRPr="00125423">
        <w:rPr>
          <w:rFonts w:ascii="Adagio_Slab" w:hAnsi="Adagio_Slab" w:cs="Arial"/>
          <w:sz w:val="20"/>
          <w:szCs w:val="20"/>
          <w:lang w:eastAsia="ar-SA"/>
        </w:rPr>
        <w:t>w ramach realizacji projektu „Terenowy poligon doświadczalno-wdrożeniowy w powiecie przasnyskim” RPMA.01.01.00-14-9875/17 dla Instytutu Techniki Lotniczej i Mechaniki Stosowanej Wydziału Mechanicznego Energetyki i Lotnictwa Politechniki Warszawskiej</w:t>
      </w:r>
    </w:p>
    <w:p w14:paraId="1FF45C85" w14:textId="77777777" w:rsidR="00125423" w:rsidRPr="00477A05" w:rsidRDefault="00125423" w:rsidP="00E536BA">
      <w:pPr>
        <w:ind w:left="720"/>
        <w:jc w:val="both"/>
        <w:rPr>
          <w:rFonts w:ascii="Adagio_Slab" w:hAnsi="Adagio_Slab" w:cs="Arial"/>
          <w:sz w:val="20"/>
          <w:szCs w:val="20"/>
          <w:lang w:eastAsia="ar-SA"/>
        </w:rPr>
      </w:pPr>
    </w:p>
    <w:p w14:paraId="7C8E0C97" w14:textId="77777777" w:rsidR="00BE245A" w:rsidRPr="00477A05" w:rsidRDefault="00BE245A" w:rsidP="00BE245A">
      <w:pPr>
        <w:pStyle w:val="Tekstpodstawowy"/>
        <w:rPr>
          <w:rFonts w:ascii="Adagio_Slab" w:hAnsi="Adagio_Slab"/>
          <w:b/>
          <w:bCs/>
          <w:sz w:val="20"/>
          <w:szCs w:val="20"/>
        </w:rPr>
      </w:pPr>
      <w:r w:rsidRPr="00477A05">
        <w:rPr>
          <w:rFonts w:ascii="Adagio_Slab" w:hAnsi="Adagio_Slab"/>
          <w:b/>
          <w:bCs/>
          <w:sz w:val="20"/>
          <w:szCs w:val="20"/>
        </w:rPr>
        <w:t xml:space="preserve">5. </w:t>
      </w:r>
      <w:r w:rsidR="00B9414F" w:rsidRPr="00477A05">
        <w:rPr>
          <w:rFonts w:ascii="Adagio_Slab" w:hAnsi="Adagio_Slab"/>
          <w:b/>
          <w:bCs/>
          <w:sz w:val="20"/>
          <w:szCs w:val="20"/>
        </w:rPr>
        <w:tab/>
      </w:r>
      <w:r w:rsidRPr="00477A05">
        <w:rPr>
          <w:rFonts w:ascii="Adagio_Slab" w:hAnsi="Adagio_Slab"/>
          <w:b/>
          <w:bCs/>
          <w:sz w:val="20"/>
          <w:szCs w:val="20"/>
        </w:rPr>
        <w:t>PRZEDMIOT ZAMÓWIENIA</w:t>
      </w:r>
    </w:p>
    <w:p w14:paraId="7085F87C" w14:textId="77777777" w:rsidR="00125423" w:rsidRPr="00125423" w:rsidRDefault="00B9414F" w:rsidP="00125423">
      <w:pPr>
        <w:ind w:left="709" w:hanging="709"/>
        <w:rPr>
          <w:rFonts w:ascii="Adagio_Slab" w:hAnsi="Adagio_Slab" w:cs="Arial"/>
          <w:b/>
          <w:bCs/>
          <w:color w:val="0033CC"/>
          <w:sz w:val="20"/>
          <w:szCs w:val="20"/>
        </w:rPr>
      </w:pPr>
      <w:r w:rsidRPr="00477A05">
        <w:rPr>
          <w:rFonts w:ascii="Adagio_Slab" w:hAnsi="Adagio_Slab" w:cs="Arial"/>
          <w:iCs/>
          <w:sz w:val="20"/>
          <w:szCs w:val="20"/>
        </w:rPr>
        <w:t>5.1.</w:t>
      </w:r>
      <w:r w:rsidRPr="00477A05">
        <w:rPr>
          <w:rFonts w:ascii="Adagio_Slab" w:hAnsi="Adagio_Slab" w:cs="Arial"/>
          <w:iCs/>
          <w:sz w:val="20"/>
          <w:szCs w:val="20"/>
        </w:rPr>
        <w:tab/>
      </w:r>
      <w:r w:rsidR="00FB6E75" w:rsidRPr="00477A05">
        <w:rPr>
          <w:rFonts w:ascii="Adagio_Slab" w:hAnsi="Adagio_Slab" w:cs="Arial"/>
          <w:sz w:val="20"/>
          <w:szCs w:val="20"/>
        </w:rPr>
        <w:t xml:space="preserve">Przedmiotem zamówienia </w:t>
      </w:r>
      <w:r w:rsidR="00922436" w:rsidRPr="00477A05">
        <w:rPr>
          <w:rFonts w:ascii="Adagio_Slab" w:hAnsi="Adagio_Slab" w:cs="Arial"/>
          <w:sz w:val="20"/>
          <w:szCs w:val="20"/>
        </w:rPr>
        <w:t>jest</w:t>
      </w:r>
      <w:r w:rsidR="002045FD" w:rsidRPr="00477A05">
        <w:rPr>
          <w:rFonts w:ascii="Adagio_Slab" w:hAnsi="Adagio_Slab" w:cs="Arial"/>
          <w:sz w:val="20"/>
          <w:szCs w:val="20"/>
        </w:rPr>
        <w:t>:</w:t>
      </w:r>
      <w:r w:rsidR="00D007FF" w:rsidRPr="00477A05">
        <w:rPr>
          <w:rFonts w:ascii="Adagio_Slab" w:hAnsi="Adagio_Slab" w:cs="Arial"/>
          <w:b/>
          <w:bCs/>
          <w:sz w:val="20"/>
          <w:szCs w:val="20"/>
        </w:rPr>
        <w:t xml:space="preserve"> </w:t>
      </w:r>
      <w:r w:rsidR="008F28E9" w:rsidRPr="008F28E9">
        <w:rPr>
          <w:rFonts w:ascii="Adagio_Slab" w:hAnsi="Adagio_Slab" w:cs="Arial"/>
          <w:b/>
          <w:bCs/>
          <w:color w:val="0033CC"/>
          <w:sz w:val="20"/>
          <w:szCs w:val="20"/>
        </w:rPr>
        <w:t>Dostawa skanera 3D stacjonarnego w ramach realizacji projektu „Terenowy poligon doświadczalno-wdrożeniowy w powiecie przasnyskim” RPMA.01.01.00-14-9875/17 dla Instytutu Techniki Lotniczej i Mechaniki Stosowanej Wydziału Mechanicznego Energetyki i Lotnictwa Politechniki Warszawskiej</w:t>
      </w:r>
      <w:r w:rsidR="00125423" w:rsidRPr="00125423">
        <w:rPr>
          <w:rFonts w:ascii="Adagio_Slab" w:hAnsi="Adagio_Slab" w:cs="Arial"/>
          <w:b/>
          <w:bCs/>
          <w:color w:val="0033CC"/>
          <w:sz w:val="20"/>
          <w:szCs w:val="20"/>
        </w:rPr>
        <w:t>.</w:t>
      </w:r>
    </w:p>
    <w:p w14:paraId="6D4BD522" w14:textId="0BD83F1F" w:rsidR="00BE245A" w:rsidRDefault="005B7B96" w:rsidP="00CF43BD">
      <w:pPr>
        <w:spacing w:after="120"/>
        <w:ind w:left="709"/>
        <w:jc w:val="both"/>
        <w:rPr>
          <w:rFonts w:ascii="Adagio_Slab" w:hAnsi="Adagio_Slab" w:cs="Arial"/>
          <w:sz w:val="20"/>
          <w:szCs w:val="20"/>
        </w:rPr>
      </w:pPr>
      <w:r>
        <w:rPr>
          <w:rFonts w:ascii="Adagio_Slab" w:hAnsi="Adagio_Slab" w:cs="Arial"/>
          <w:b/>
          <w:bCs/>
          <w:sz w:val="20"/>
          <w:szCs w:val="20"/>
        </w:rPr>
        <w:t xml:space="preserve">Główny numer </w:t>
      </w:r>
      <w:r w:rsidR="00BE245A" w:rsidRPr="00477A05">
        <w:rPr>
          <w:rFonts w:ascii="Adagio_Slab" w:hAnsi="Adagio_Slab" w:cs="Arial"/>
          <w:b/>
          <w:bCs/>
          <w:sz w:val="20"/>
          <w:szCs w:val="20"/>
        </w:rPr>
        <w:t xml:space="preserve">CPV (Wspólny </w:t>
      </w:r>
      <w:r w:rsidR="00BE245A" w:rsidRPr="00477A05">
        <w:rPr>
          <w:rFonts w:ascii="Adagio_Slab" w:hAnsi="Adagio_Slab" w:cs="Arial"/>
          <w:b/>
          <w:bCs/>
          <w:sz w:val="20"/>
          <w:szCs w:val="20"/>
          <w:lang w:eastAsia="en-US"/>
        </w:rPr>
        <w:t>Słownik</w:t>
      </w:r>
      <w:r w:rsidR="00BE245A" w:rsidRPr="00477A05">
        <w:rPr>
          <w:rFonts w:ascii="Adagio_Slab" w:hAnsi="Adagio_Slab" w:cs="Arial"/>
          <w:b/>
          <w:bCs/>
          <w:sz w:val="20"/>
          <w:szCs w:val="20"/>
        </w:rPr>
        <w:t xml:space="preserve"> Zamówień): </w:t>
      </w:r>
    </w:p>
    <w:p w14:paraId="113C7C2E" w14:textId="113D0B5A" w:rsidR="005B7B96" w:rsidRPr="00C85F13" w:rsidRDefault="008406EF" w:rsidP="00CF43BD">
      <w:pPr>
        <w:spacing w:after="120"/>
        <w:ind w:left="709"/>
        <w:jc w:val="both"/>
        <w:rPr>
          <w:rFonts w:ascii="Adagio_Slab" w:hAnsi="Adagio_Slab"/>
          <w:color w:val="0000FF"/>
          <w:sz w:val="20"/>
          <w:szCs w:val="20"/>
        </w:rPr>
      </w:pPr>
      <w:r w:rsidRPr="00C85F13">
        <w:rPr>
          <w:rFonts w:ascii="Adagio_Slab" w:hAnsi="Adagio_Slab"/>
          <w:color w:val="0000FF"/>
          <w:sz w:val="20"/>
          <w:szCs w:val="20"/>
        </w:rPr>
        <w:t>30216110-0    Skanery komputerowe</w:t>
      </w:r>
    </w:p>
    <w:p w14:paraId="72F1AD84" w14:textId="5382A018" w:rsidR="008406EF" w:rsidRPr="00C85F13" w:rsidRDefault="008406EF" w:rsidP="00CF43BD">
      <w:pPr>
        <w:spacing w:after="120"/>
        <w:ind w:left="709"/>
        <w:jc w:val="both"/>
        <w:rPr>
          <w:rFonts w:ascii="Adagio_Slab" w:hAnsi="Adagio_Slab" w:cs="Arial"/>
          <w:color w:val="0000FF"/>
          <w:sz w:val="20"/>
          <w:szCs w:val="20"/>
        </w:rPr>
      </w:pPr>
      <w:r w:rsidRPr="00C85F13">
        <w:rPr>
          <w:rFonts w:ascii="Adagio_Slab" w:hAnsi="Adagio_Slab"/>
          <w:color w:val="0000FF"/>
          <w:sz w:val="20"/>
          <w:szCs w:val="20"/>
        </w:rPr>
        <w:t>38520000-6   Skanery</w:t>
      </w:r>
    </w:p>
    <w:p w14:paraId="5874A9E1" w14:textId="77777777" w:rsidR="00DD2690" w:rsidRPr="00477A05" w:rsidRDefault="00DD2690" w:rsidP="00CF43BD">
      <w:pPr>
        <w:spacing w:after="120"/>
        <w:ind w:left="709"/>
        <w:jc w:val="both"/>
        <w:rPr>
          <w:rFonts w:ascii="Adagio_Slab" w:hAnsi="Adagio_Slab" w:cs="Arial"/>
          <w:b/>
          <w:bCs/>
          <w:sz w:val="20"/>
          <w:szCs w:val="20"/>
        </w:rPr>
      </w:pPr>
      <w:r w:rsidRPr="00477A05">
        <w:rPr>
          <w:rFonts w:ascii="Adagio_Slab" w:hAnsi="Adagio_Slab" w:cs="Arial"/>
          <w:b/>
          <w:bCs/>
          <w:sz w:val="20"/>
          <w:szCs w:val="20"/>
        </w:rPr>
        <w:t xml:space="preserve">Oferowane towary powinny: </w:t>
      </w:r>
    </w:p>
    <w:p w14:paraId="0EA60D49" w14:textId="77777777" w:rsidR="00DD2690" w:rsidRPr="00477A05" w:rsidRDefault="00DD2690" w:rsidP="00C53200">
      <w:pPr>
        <w:pStyle w:val="Akapitzlist"/>
        <w:numPr>
          <w:ilvl w:val="0"/>
          <w:numId w:val="7"/>
        </w:numPr>
        <w:spacing w:after="120"/>
        <w:jc w:val="both"/>
        <w:rPr>
          <w:rFonts w:ascii="Adagio_Slab" w:hAnsi="Adagio_Slab"/>
          <w:b/>
          <w:bCs/>
          <w:sz w:val="20"/>
          <w:szCs w:val="20"/>
        </w:rPr>
      </w:pPr>
      <w:r w:rsidRPr="00477A05">
        <w:rPr>
          <w:rFonts w:ascii="Adagio_Slab" w:hAnsi="Adagio_Slab"/>
          <w:b/>
          <w:bCs/>
          <w:sz w:val="20"/>
          <w:szCs w:val="20"/>
        </w:rPr>
        <w:t xml:space="preserve">fabrycznie nowe, wolne od wad materiałowych i prawnych, zastosowane rozwiązania techniczne musza odpowiadać nowoczesnym standardom; nie dopuszcza się oferowania towarów fabrycznie odnawianych typu refurbished, </w:t>
      </w:r>
    </w:p>
    <w:p w14:paraId="13585641" w14:textId="77777777" w:rsidR="00DD2690" w:rsidRPr="00477A05" w:rsidRDefault="00DD2690" w:rsidP="00C53200">
      <w:pPr>
        <w:pStyle w:val="Akapitzlist"/>
        <w:numPr>
          <w:ilvl w:val="0"/>
          <w:numId w:val="7"/>
        </w:numPr>
        <w:spacing w:after="120"/>
        <w:jc w:val="both"/>
        <w:rPr>
          <w:rFonts w:ascii="Adagio_Slab" w:hAnsi="Adagio_Slab"/>
          <w:b/>
          <w:bCs/>
          <w:sz w:val="20"/>
          <w:szCs w:val="20"/>
        </w:rPr>
      </w:pPr>
      <w:r w:rsidRPr="00477A05">
        <w:rPr>
          <w:rFonts w:ascii="Adagio_Slab" w:hAnsi="Adagio_Slab"/>
          <w:b/>
          <w:bCs/>
          <w:sz w:val="20"/>
          <w:szCs w:val="20"/>
        </w:rPr>
        <w:t xml:space="preserve">pochodzić z seryjnej produkcji, nie dopuszcza się oferowania towarów prototypowych, </w:t>
      </w:r>
    </w:p>
    <w:p w14:paraId="3EF1BFF3" w14:textId="77777777" w:rsidR="00DD2690" w:rsidRPr="00477A05" w:rsidRDefault="00DD2690" w:rsidP="00C53200">
      <w:pPr>
        <w:pStyle w:val="Akapitzlist"/>
        <w:numPr>
          <w:ilvl w:val="0"/>
          <w:numId w:val="7"/>
        </w:numPr>
        <w:spacing w:after="120"/>
        <w:jc w:val="both"/>
        <w:rPr>
          <w:rFonts w:ascii="Adagio_Slab" w:hAnsi="Adagio_Slab"/>
          <w:b/>
          <w:bCs/>
          <w:sz w:val="20"/>
          <w:szCs w:val="20"/>
        </w:rPr>
      </w:pPr>
      <w:r w:rsidRPr="00477A05">
        <w:rPr>
          <w:rFonts w:ascii="Adagio_Slab" w:hAnsi="Adagio_Slab"/>
          <w:b/>
          <w:bCs/>
          <w:sz w:val="20"/>
          <w:szCs w:val="20"/>
        </w:rPr>
        <w:lastRenderedPageBreak/>
        <w:t>być oznakowane w taki sposób, aby możliwa była zarówno identyfikacja produktu jak i producenta,</w:t>
      </w:r>
    </w:p>
    <w:p w14:paraId="5B5D99ED" w14:textId="77777777" w:rsidR="00DD2690" w:rsidRPr="00477A05" w:rsidRDefault="00DD2690" w:rsidP="00C53200">
      <w:pPr>
        <w:pStyle w:val="Akapitzlist"/>
        <w:numPr>
          <w:ilvl w:val="0"/>
          <w:numId w:val="7"/>
        </w:numPr>
        <w:spacing w:after="120"/>
        <w:jc w:val="both"/>
        <w:rPr>
          <w:rFonts w:ascii="Adagio_Slab" w:hAnsi="Adagio_Slab"/>
          <w:b/>
          <w:bCs/>
          <w:sz w:val="20"/>
          <w:szCs w:val="20"/>
        </w:rPr>
      </w:pPr>
      <w:r w:rsidRPr="00477A05">
        <w:rPr>
          <w:rFonts w:ascii="Adagio_Slab" w:hAnsi="Adagio_Slab"/>
          <w:b/>
          <w:bCs/>
          <w:sz w:val="20"/>
          <w:szCs w:val="20"/>
        </w:rPr>
        <w:t>być w pełni przystosowane do zasilania z sieci elektrycznej o parametrach zgodnych ze standardami obowiązującymi w Polsce,</w:t>
      </w:r>
    </w:p>
    <w:p w14:paraId="30E71255" w14:textId="77777777" w:rsidR="00DD2690" w:rsidRPr="00477A05" w:rsidRDefault="00DD2690" w:rsidP="00C53200">
      <w:pPr>
        <w:pStyle w:val="Akapitzlist"/>
        <w:numPr>
          <w:ilvl w:val="0"/>
          <w:numId w:val="7"/>
        </w:numPr>
        <w:spacing w:after="120"/>
        <w:jc w:val="both"/>
        <w:rPr>
          <w:rFonts w:ascii="Adagio_Slab" w:hAnsi="Adagio_Slab"/>
          <w:b/>
          <w:bCs/>
          <w:sz w:val="20"/>
          <w:szCs w:val="20"/>
        </w:rPr>
      </w:pPr>
      <w:r w:rsidRPr="00477A05">
        <w:rPr>
          <w:rFonts w:ascii="Adagio_Slab" w:hAnsi="Adagio_Slab"/>
          <w:b/>
          <w:bCs/>
          <w:sz w:val="20"/>
          <w:szCs w:val="20"/>
        </w:rPr>
        <w:t xml:space="preserve">posiadać wymagane prawem certyfikaty (w tym certyfikat CE) i aprobaty dopuszczające do sprzedaży i użytkowania na terenie Rzeczypospolitej Polskiej (dostarczone wraz z kartami gwarancyjnymi), </w:t>
      </w:r>
    </w:p>
    <w:p w14:paraId="2BB71CAC" w14:textId="77777777" w:rsidR="00DD2690" w:rsidRPr="00477A05" w:rsidRDefault="00DD2690" w:rsidP="00C53200">
      <w:pPr>
        <w:pStyle w:val="Akapitzlist"/>
        <w:numPr>
          <w:ilvl w:val="0"/>
          <w:numId w:val="7"/>
        </w:numPr>
        <w:spacing w:after="120"/>
        <w:jc w:val="both"/>
        <w:rPr>
          <w:rFonts w:ascii="Adagio_Slab" w:hAnsi="Adagio_Slab"/>
          <w:b/>
          <w:bCs/>
          <w:sz w:val="20"/>
          <w:szCs w:val="20"/>
        </w:rPr>
      </w:pPr>
      <w:r w:rsidRPr="00477A05">
        <w:rPr>
          <w:rFonts w:ascii="Adagio_Slab" w:hAnsi="Adagio_Slab"/>
          <w:b/>
          <w:bCs/>
          <w:sz w:val="20"/>
          <w:szCs w:val="20"/>
        </w:rPr>
        <w:t xml:space="preserve">spełniać wymagania wynikające z przepisów bezpieczeństwa i higieny pracy obowiązującymi na terenie Rzeczypospolitej Polskiej, </w:t>
      </w:r>
    </w:p>
    <w:p w14:paraId="2AD3CB80" w14:textId="77777777" w:rsidR="00DD2690" w:rsidRPr="00477A05" w:rsidRDefault="00DD2690" w:rsidP="00C53200">
      <w:pPr>
        <w:pStyle w:val="Akapitzlist"/>
        <w:numPr>
          <w:ilvl w:val="0"/>
          <w:numId w:val="7"/>
        </w:numPr>
        <w:spacing w:after="120"/>
        <w:jc w:val="both"/>
        <w:rPr>
          <w:rFonts w:ascii="Adagio_Slab" w:hAnsi="Adagio_Slab"/>
          <w:b/>
          <w:bCs/>
          <w:sz w:val="20"/>
          <w:szCs w:val="20"/>
        </w:rPr>
      </w:pPr>
      <w:r w:rsidRPr="00477A05">
        <w:rPr>
          <w:rFonts w:ascii="Adagio_Slab" w:hAnsi="Adagio_Slab"/>
          <w:b/>
          <w:bCs/>
          <w:sz w:val="20"/>
          <w:szCs w:val="20"/>
        </w:rPr>
        <w:t>być kompletne.</w:t>
      </w:r>
    </w:p>
    <w:p w14:paraId="1A32BF40" w14:textId="77777777" w:rsidR="00DD2690" w:rsidRPr="00477A05" w:rsidRDefault="00DD2690" w:rsidP="00CF43BD">
      <w:pPr>
        <w:spacing w:after="120"/>
        <w:ind w:left="709"/>
        <w:jc w:val="both"/>
        <w:rPr>
          <w:rFonts w:ascii="Adagio_Slab" w:hAnsi="Adagio_Slab" w:cs="Arial"/>
          <w:b/>
          <w:bCs/>
          <w:sz w:val="20"/>
          <w:szCs w:val="20"/>
        </w:rPr>
      </w:pPr>
    </w:p>
    <w:p w14:paraId="27DFB43F" w14:textId="77777777" w:rsidR="00837D43" w:rsidRPr="00125E53" w:rsidRDefault="007D2B10" w:rsidP="009F08F4">
      <w:pPr>
        <w:pStyle w:val="Tekstpodstawowy3"/>
        <w:ind w:left="709" w:hanging="709"/>
        <w:rPr>
          <w:rFonts w:ascii="Adagio_Slab" w:hAnsi="Adagio_Slab" w:cs="Arial"/>
          <w:bCs/>
          <w:i w:val="0"/>
          <w:iCs w:val="0"/>
          <w:sz w:val="20"/>
          <w:szCs w:val="20"/>
        </w:rPr>
      </w:pPr>
      <w:r w:rsidRPr="00477A05">
        <w:rPr>
          <w:rFonts w:ascii="Adagio_Slab" w:hAnsi="Adagio_Slab" w:cs="Arial"/>
          <w:i w:val="0"/>
          <w:iCs w:val="0"/>
          <w:sz w:val="20"/>
          <w:szCs w:val="20"/>
        </w:rPr>
        <w:t>5.2.</w:t>
      </w:r>
      <w:r w:rsidRPr="00477A05">
        <w:rPr>
          <w:rFonts w:ascii="Adagio_Slab" w:hAnsi="Adagio_Slab" w:cs="Arial"/>
          <w:i w:val="0"/>
          <w:iCs w:val="0"/>
          <w:sz w:val="20"/>
          <w:szCs w:val="20"/>
        </w:rPr>
        <w:tab/>
      </w:r>
      <w:r w:rsidRPr="00125E53">
        <w:rPr>
          <w:rFonts w:ascii="Adagio_Slab" w:hAnsi="Adagio_Slab" w:cs="Arial"/>
          <w:bCs/>
          <w:i w:val="0"/>
          <w:iCs w:val="0"/>
          <w:sz w:val="20"/>
          <w:szCs w:val="20"/>
        </w:rPr>
        <w:t xml:space="preserve">Zamawiający </w:t>
      </w:r>
      <w:r w:rsidR="003C238A" w:rsidRPr="00125E53">
        <w:rPr>
          <w:rFonts w:ascii="Adagio_Slab" w:hAnsi="Adagio_Slab" w:cs="Arial"/>
          <w:bCs/>
          <w:i w:val="0"/>
          <w:iCs w:val="0"/>
          <w:sz w:val="20"/>
          <w:szCs w:val="20"/>
        </w:rPr>
        <w:t xml:space="preserve">nie </w:t>
      </w:r>
      <w:r w:rsidRPr="00125E53">
        <w:rPr>
          <w:rFonts w:ascii="Adagio_Slab" w:hAnsi="Adagio_Slab" w:cs="Arial"/>
          <w:bCs/>
          <w:i w:val="0"/>
          <w:iCs w:val="0"/>
          <w:sz w:val="20"/>
          <w:szCs w:val="20"/>
        </w:rPr>
        <w:t>dopuszcza składanie ofert częściowych</w:t>
      </w:r>
      <w:r w:rsidR="00604C8B" w:rsidRPr="00125E53">
        <w:rPr>
          <w:rFonts w:ascii="Adagio_Slab" w:hAnsi="Adagio_Slab" w:cs="Arial"/>
          <w:bCs/>
          <w:i w:val="0"/>
          <w:iCs w:val="0"/>
          <w:sz w:val="20"/>
          <w:szCs w:val="20"/>
        </w:rPr>
        <w:t>.</w:t>
      </w:r>
    </w:p>
    <w:p w14:paraId="4C129EFE" w14:textId="77777777" w:rsidR="005B7B96" w:rsidRDefault="00604C8B" w:rsidP="009F08F4">
      <w:pPr>
        <w:pStyle w:val="Tekstpodstawowy3"/>
        <w:ind w:left="709" w:hanging="709"/>
        <w:rPr>
          <w:rFonts w:ascii="Adagio_Slab" w:hAnsi="Adagio_Slab" w:cs="Arial"/>
          <w:bCs/>
          <w:i w:val="0"/>
          <w:iCs w:val="0"/>
          <w:sz w:val="20"/>
          <w:szCs w:val="20"/>
        </w:rPr>
      </w:pPr>
      <w:r w:rsidRPr="00125E53">
        <w:rPr>
          <w:rFonts w:ascii="Adagio_Slab" w:hAnsi="Adagio_Slab" w:cs="Arial"/>
          <w:bCs/>
          <w:i w:val="0"/>
          <w:iCs w:val="0"/>
          <w:sz w:val="20"/>
          <w:szCs w:val="20"/>
        </w:rPr>
        <w:t xml:space="preserve"> </w:t>
      </w:r>
      <w:r w:rsidR="00837D43" w:rsidRPr="00125E53">
        <w:rPr>
          <w:rFonts w:ascii="Adagio_Slab" w:hAnsi="Adagio_Slab" w:cs="Arial"/>
          <w:bCs/>
          <w:i w:val="0"/>
          <w:iCs w:val="0"/>
          <w:sz w:val="20"/>
          <w:szCs w:val="20"/>
        </w:rPr>
        <w:t xml:space="preserve">Zamawiający wskazuje na podstawie art. 91 ust 2 ustawy Pzp, że dzielenie zamówienia na części w przypadku postępowania prowadzonego w trybie przetargu nieograniczonego na Dostawę skanera 3D stacjonarnego w ramach realizacji projektu „Terenowy poligon doświadczalno-wdrożeniowy w powiecie przasnyskim” RPMA.01.01.00-14-9875/17 jest niezasadne- skaner 3D stacjonarny stanowi jedno kompletne urządzenie. Podział urządzenia na części jest </w:t>
      </w:r>
      <w:r w:rsidR="00125E53" w:rsidRPr="00125E53">
        <w:rPr>
          <w:rFonts w:ascii="Adagio_Slab" w:hAnsi="Adagio_Slab" w:cs="Arial"/>
          <w:bCs/>
          <w:i w:val="0"/>
          <w:iCs w:val="0"/>
          <w:sz w:val="20"/>
          <w:szCs w:val="20"/>
        </w:rPr>
        <w:t xml:space="preserve">technicznie </w:t>
      </w:r>
      <w:r w:rsidR="00837D43" w:rsidRPr="00125E53">
        <w:rPr>
          <w:rFonts w:ascii="Adagio_Slab" w:hAnsi="Adagio_Slab" w:cs="Arial"/>
          <w:bCs/>
          <w:i w:val="0"/>
          <w:iCs w:val="0"/>
          <w:sz w:val="20"/>
          <w:szCs w:val="20"/>
        </w:rPr>
        <w:t>niemożliwy.</w:t>
      </w:r>
    </w:p>
    <w:p w14:paraId="016A4268" w14:textId="77777777" w:rsidR="00604C8B" w:rsidRPr="00477A05" w:rsidRDefault="008F28E9" w:rsidP="00B67B3E">
      <w:pPr>
        <w:pStyle w:val="Tekstpodstawowy3"/>
        <w:ind w:left="709"/>
        <w:rPr>
          <w:rFonts w:ascii="Adagio_Slab" w:hAnsi="Adagio_Slab" w:cs="Arial"/>
          <w:bCs/>
          <w:i w:val="0"/>
          <w:iCs w:val="0"/>
          <w:sz w:val="20"/>
          <w:szCs w:val="20"/>
        </w:rPr>
      </w:pPr>
      <w:r>
        <w:rPr>
          <w:rFonts w:ascii="Adagio_Slab" w:hAnsi="Adagio_Slab" w:cs="Arial"/>
          <w:bCs/>
          <w:i w:val="0"/>
          <w:iCs w:val="0"/>
          <w:sz w:val="20"/>
          <w:szCs w:val="20"/>
        </w:rPr>
        <w:t xml:space="preserve"> </w:t>
      </w:r>
    </w:p>
    <w:p w14:paraId="648231DF" w14:textId="77777777" w:rsidR="00BE245A" w:rsidRPr="00477A05" w:rsidRDefault="00D22B1A" w:rsidP="00C12D7E">
      <w:pPr>
        <w:pStyle w:val="Tekstpodstawowy3"/>
        <w:rPr>
          <w:rFonts w:ascii="Adagio_Slab" w:hAnsi="Adagio_Slab" w:cs="Arial"/>
          <w:i w:val="0"/>
          <w:iCs w:val="0"/>
          <w:sz w:val="20"/>
          <w:szCs w:val="20"/>
        </w:rPr>
      </w:pPr>
      <w:r w:rsidRPr="00477A05">
        <w:rPr>
          <w:rFonts w:ascii="Adagio_Slab" w:hAnsi="Adagio_Slab" w:cs="Arial"/>
          <w:i w:val="0"/>
          <w:iCs w:val="0"/>
          <w:sz w:val="20"/>
          <w:szCs w:val="20"/>
        </w:rPr>
        <w:t>5.3</w:t>
      </w:r>
      <w:r w:rsidR="00C12D7E" w:rsidRPr="00477A05">
        <w:rPr>
          <w:rFonts w:ascii="Adagio_Slab" w:hAnsi="Adagio_Slab" w:cs="Arial"/>
          <w:i w:val="0"/>
          <w:iCs w:val="0"/>
          <w:sz w:val="20"/>
          <w:szCs w:val="20"/>
        </w:rPr>
        <w:t>.</w:t>
      </w:r>
      <w:r w:rsidR="00C12D7E" w:rsidRPr="00477A05">
        <w:rPr>
          <w:rFonts w:ascii="Adagio_Slab" w:hAnsi="Adagio_Slab" w:cs="Arial"/>
          <w:i w:val="0"/>
          <w:iCs w:val="0"/>
          <w:sz w:val="20"/>
          <w:szCs w:val="20"/>
        </w:rPr>
        <w:tab/>
      </w:r>
      <w:r w:rsidR="00BE245A" w:rsidRPr="00477A05">
        <w:rPr>
          <w:rFonts w:ascii="Adagio_Slab" w:hAnsi="Adagio_Slab" w:cs="Arial"/>
          <w:i w:val="0"/>
          <w:iCs w:val="0"/>
          <w:sz w:val="20"/>
          <w:szCs w:val="20"/>
        </w:rPr>
        <w:t xml:space="preserve">Zamawiający </w:t>
      </w:r>
      <w:r w:rsidR="00BE245A" w:rsidRPr="00477A05">
        <w:rPr>
          <w:rFonts w:ascii="Adagio_Slab" w:hAnsi="Adagio_Slab" w:cs="Arial"/>
          <w:b/>
          <w:i w:val="0"/>
          <w:iCs w:val="0"/>
          <w:sz w:val="20"/>
          <w:szCs w:val="20"/>
        </w:rPr>
        <w:t>nie dopuszcza</w:t>
      </w:r>
      <w:r w:rsidR="00BE245A" w:rsidRPr="00477A05">
        <w:rPr>
          <w:rFonts w:ascii="Adagio_Slab" w:hAnsi="Adagio_Slab" w:cs="Arial"/>
          <w:i w:val="0"/>
          <w:iCs w:val="0"/>
          <w:sz w:val="20"/>
          <w:szCs w:val="20"/>
        </w:rPr>
        <w:t xml:space="preserve"> składania ofert wariantowych.</w:t>
      </w:r>
    </w:p>
    <w:p w14:paraId="71C02AA7" w14:textId="77777777" w:rsidR="00C12D7E" w:rsidRPr="00477A05" w:rsidRDefault="00D22B1A" w:rsidP="00D22B1A">
      <w:pPr>
        <w:pStyle w:val="Tekstpodstawowy3"/>
        <w:ind w:left="709" w:hanging="709"/>
        <w:rPr>
          <w:rFonts w:ascii="Adagio_Slab" w:hAnsi="Adagio_Slab" w:cs="Arial"/>
          <w:i w:val="0"/>
          <w:iCs w:val="0"/>
          <w:sz w:val="20"/>
          <w:szCs w:val="20"/>
        </w:rPr>
      </w:pPr>
      <w:r w:rsidRPr="00477A05">
        <w:rPr>
          <w:rFonts w:ascii="Adagio_Slab" w:hAnsi="Adagio_Slab" w:cs="Arial"/>
          <w:i w:val="0"/>
          <w:iCs w:val="0"/>
          <w:sz w:val="20"/>
          <w:szCs w:val="20"/>
        </w:rPr>
        <w:t>5.4.</w:t>
      </w:r>
      <w:r w:rsidRPr="00477A05">
        <w:rPr>
          <w:rFonts w:ascii="Adagio_Slab" w:hAnsi="Adagio_Slab" w:cs="Arial"/>
          <w:i w:val="0"/>
          <w:iCs w:val="0"/>
          <w:sz w:val="20"/>
          <w:szCs w:val="20"/>
        </w:rPr>
        <w:tab/>
      </w:r>
      <w:r w:rsidR="00721CB7" w:rsidRPr="00477A05">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2B0A53" w:rsidRPr="00477A05">
        <w:rPr>
          <w:rFonts w:ascii="Adagio_Slab" w:hAnsi="Adagio_Slab" w:cs="Arial"/>
          <w:i w:val="0"/>
          <w:iCs w:val="0"/>
          <w:sz w:val="20"/>
          <w:szCs w:val="20"/>
        </w:rPr>
        <w:br/>
      </w:r>
      <w:r w:rsidR="00721CB7" w:rsidRPr="00477A05">
        <w:rPr>
          <w:rFonts w:ascii="Adagio_Slab" w:hAnsi="Adagio_Slab" w:cs="Arial"/>
          <w:i w:val="0"/>
          <w:iCs w:val="0"/>
          <w:sz w:val="20"/>
          <w:szCs w:val="20"/>
        </w:rPr>
        <w:t>a Wykonawca, który zaoferuje rozwiązania równoważne wykaże w ofercie, że spełniają one wymagania określone przez Zamawiającego.</w:t>
      </w:r>
    </w:p>
    <w:p w14:paraId="74312A85" w14:textId="77777777" w:rsidR="003762A7" w:rsidRPr="00477A05" w:rsidRDefault="003762A7" w:rsidP="003762A7">
      <w:pPr>
        <w:spacing w:before="120"/>
        <w:ind w:left="708" w:hanging="708"/>
        <w:jc w:val="both"/>
        <w:rPr>
          <w:rFonts w:ascii="Adagio_Slab" w:hAnsi="Adagio_Slab" w:cs="Arial"/>
          <w:sz w:val="20"/>
          <w:szCs w:val="20"/>
        </w:rPr>
      </w:pPr>
      <w:r w:rsidRPr="00477A05">
        <w:rPr>
          <w:rFonts w:ascii="Adagio_Slab" w:hAnsi="Adagio_Slab" w:cs="Arial"/>
          <w:sz w:val="20"/>
          <w:szCs w:val="20"/>
        </w:rPr>
        <w:t xml:space="preserve">5.5. </w:t>
      </w:r>
      <w:r w:rsidRPr="00477A05">
        <w:rPr>
          <w:rFonts w:ascii="Adagio_Slab" w:hAnsi="Adagio_Slab" w:cs="Arial"/>
          <w:sz w:val="20"/>
          <w:szCs w:val="20"/>
        </w:rPr>
        <w:tab/>
        <w:t>W przypadku, gdy w SWZ zostało określone wymaganie złożenia przedmiotowego środka dowodowego a Wykonawca nie dołączy do oferty tego środka dowodowego, Zamawiający wezwie Wykonawcę do jego uzupełnienia.</w:t>
      </w:r>
    </w:p>
    <w:p w14:paraId="1D393936" w14:textId="77777777" w:rsidR="005D0C58" w:rsidRPr="00125E53" w:rsidRDefault="00D22B1A" w:rsidP="005D0C58">
      <w:pPr>
        <w:spacing w:before="120"/>
        <w:ind w:left="708" w:hanging="708"/>
        <w:jc w:val="both"/>
        <w:rPr>
          <w:rFonts w:ascii="Adagio_Slab" w:hAnsi="Adagio_Slab" w:cs="Arial"/>
          <w:sz w:val="20"/>
          <w:szCs w:val="20"/>
        </w:rPr>
      </w:pPr>
      <w:r w:rsidRPr="00477A05">
        <w:rPr>
          <w:rFonts w:ascii="Adagio_Slab" w:hAnsi="Adagio_Slab" w:cs="Arial"/>
          <w:sz w:val="20"/>
          <w:szCs w:val="20"/>
        </w:rPr>
        <w:t>5.</w:t>
      </w:r>
      <w:r w:rsidR="003762A7" w:rsidRPr="00477A05">
        <w:rPr>
          <w:rFonts w:ascii="Adagio_Slab" w:hAnsi="Adagio_Slab" w:cs="Arial"/>
          <w:sz w:val="20"/>
          <w:szCs w:val="20"/>
        </w:rPr>
        <w:t>6</w:t>
      </w:r>
      <w:r w:rsidR="003601EA" w:rsidRPr="00477A05">
        <w:rPr>
          <w:rFonts w:ascii="Adagio_Slab" w:hAnsi="Adagio_Slab" w:cs="Arial"/>
          <w:sz w:val="20"/>
          <w:szCs w:val="20"/>
        </w:rPr>
        <w:t xml:space="preserve">. </w:t>
      </w:r>
      <w:r w:rsidR="003601EA" w:rsidRPr="00477A05">
        <w:rPr>
          <w:rFonts w:ascii="Adagio_Slab" w:hAnsi="Adagio_Slab" w:cs="Arial"/>
          <w:sz w:val="20"/>
          <w:szCs w:val="20"/>
        </w:rPr>
        <w:tab/>
      </w:r>
      <w:r w:rsidR="005D0C58" w:rsidRPr="00125E53">
        <w:rPr>
          <w:rFonts w:ascii="Adagio_Slab" w:hAnsi="Adagio_Slab" w:cs="Arial"/>
          <w:sz w:val="20"/>
          <w:szCs w:val="20"/>
        </w:rPr>
        <w:t xml:space="preserve">Zamawiający </w:t>
      </w:r>
      <w:r w:rsidR="005D0C58" w:rsidRPr="00125E53">
        <w:rPr>
          <w:rFonts w:ascii="Adagio_Slab" w:hAnsi="Adagio_Slab" w:cs="Arial"/>
          <w:b/>
          <w:sz w:val="20"/>
          <w:szCs w:val="20"/>
        </w:rPr>
        <w:t>nie przewiduje</w:t>
      </w:r>
      <w:r w:rsidR="004F341E" w:rsidRPr="00125E53">
        <w:rPr>
          <w:rFonts w:ascii="Adagio_Slab" w:hAnsi="Adagio_Slab" w:cs="Arial"/>
          <w:b/>
          <w:strike/>
          <w:sz w:val="20"/>
          <w:szCs w:val="20"/>
        </w:rPr>
        <w:t xml:space="preserve"> </w:t>
      </w:r>
      <w:r w:rsidR="005D0C58" w:rsidRPr="00125E53">
        <w:rPr>
          <w:rFonts w:ascii="Adagio_Slab" w:hAnsi="Adagio_Slab" w:cs="Arial"/>
          <w:sz w:val="20"/>
          <w:szCs w:val="20"/>
        </w:rPr>
        <w:t>udzielenia</w:t>
      </w:r>
      <w:r w:rsidR="00D007FF" w:rsidRPr="00125E53">
        <w:rPr>
          <w:rFonts w:ascii="Adagio_Slab" w:hAnsi="Adagio_Slab" w:cs="Arial"/>
          <w:sz w:val="20"/>
          <w:szCs w:val="20"/>
        </w:rPr>
        <w:t>/e</w:t>
      </w:r>
      <w:r w:rsidR="005D0C58" w:rsidRPr="00125E53">
        <w:rPr>
          <w:rFonts w:ascii="Adagio_Slab" w:hAnsi="Adagio_Slab" w:cs="Arial"/>
          <w:sz w:val="20"/>
          <w:szCs w:val="20"/>
        </w:rPr>
        <w:t xml:space="preserve"> zamówień, o których mowa w art. </w:t>
      </w:r>
      <w:r w:rsidR="00721CB7" w:rsidRPr="00125E53">
        <w:rPr>
          <w:rFonts w:ascii="Adagio_Slab" w:hAnsi="Adagio_Slab" w:cs="Arial"/>
          <w:sz w:val="20"/>
          <w:szCs w:val="20"/>
        </w:rPr>
        <w:t>214</w:t>
      </w:r>
      <w:r w:rsidR="005D0C58" w:rsidRPr="00125E53">
        <w:rPr>
          <w:rFonts w:ascii="Adagio_Slab" w:hAnsi="Adagio_Slab" w:cs="Arial"/>
          <w:sz w:val="20"/>
          <w:szCs w:val="20"/>
        </w:rPr>
        <w:t xml:space="preserve"> ust. 1 pkt </w:t>
      </w:r>
      <w:r w:rsidR="004F341E" w:rsidRPr="00125E53">
        <w:rPr>
          <w:rFonts w:ascii="Adagio_Slab" w:hAnsi="Adagio_Slab" w:cs="Arial"/>
          <w:sz w:val="20"/>
          <w:szCs w:val="20"/>
        </w:rPr>
        <w:t>8</w:t>
      </w:r>
      <w:r w:rsidR="005D0C58" w:rsidRPr="00125E53">
        <w:rPr>
          <w:rFonts w:ascii="Adagio_Slab" w:hAnsi="Adagio_Slab" w:cs="Arial"/>
          <w:sz w:val="20"/>
          <w:szCs w:val="20"/>
        </w:rPr>
        <w:t xml:space="preserve"> ustawy Pzp.</w:t>
      </w:r>
    </w:p>
    <w:p w14:paraId="3754A110" w14:textId="77777777" w:rsidR="00280C88" w:rsidRPr="00125E53" w:rsidRDefault="00D22B1A" w:rsidP="00D007FF">
      <w:pPr>
        <w:spacing w:before="120"/>
        <w:ind w:left="708" w:hanging="708"/>
        <w:jc w:val="both"/>
        <w:rPr>
          <w:rFonts w:ascii="Adagio_Slab" w:hAnsi="Adagio_Slab" w:cs="Arial"/>
          <w:sz w:val="20"/>
          <w:szCs w:val="20"/>
        </w:rPr>
      </w:pPr>
      <w:r w:rsidRPr="00125E53">
        <w:rPr>
          <w:rFonts w:ascii="Adagio_Slab" w:hAnsi="Adagio_Slab" w:cs="Arial"/>
          <w:sz w:val="20"/>
          <w:szCs w:val="20"/>
        </w:rPr>
        <w:t>5.</w:t>
      </w:r>
      <w:r w:rsidR="003762A7" w:rsidRPr="00125E53">
        <w:rPr>
          <w:rFonts w:ascii="Adagio_Slab" w:hAnsi="Adagio_Slab" w:cs="Arial"/>
          <w:sz w:val="20"/>
          <w:szCs w:val="20"/>
        </w:rPr>
        <w:t>7</w:t>
      </w:r>
      <w:r w:rsidR="00376170" w:rsidRPr="00125E53">
        <w:rPr>
          <w:rFonts w:ascii="Adagio_Slab" w:hAnsi="Adagio_Slab" w:cs="Arial"/>
          <w:sz w:val="20"/>
          <w:szCs w:val="20"/>
        </w:rPr>
        <w:t>.</w:t>
      </w:r>
      <w:r w:rsidR="00376170" w:rsidRPr="00125E53">
        <w:rPr>
          <w:rFonts w:ascii="Adagio_Slab" w:hAnsi="Adagio_Slab" w:cs="Arial"/>
          <w:sz w:val="20"/>
          <w:szCs w:val="20"/>
        </w:rPr>
        <w:tab/>
        <w:t xml:space="preserve">Szczegółowo przedmiot zamówienia </w:t>
      </w:r>
      <w:r w:rsidR="00F605DE" w:rsidRPr="00125E53">
        <w:rPr>
          <w:rFonts w:ascii="Adagio_Slab" w:hAnsi="Adagio_Slab" w:cs="Arial"/>
          <w:sz w:val="20"/>
          <w:szCs w:val="20"/>
        </w:rPr>
        <w:t xml:space="preserve">opisany </w:t>
      </w:r>
      <w:r w:rsidR="00376170" w:rsidRPr="00125E53">
        <w:rPr>
          <w:rFonts w:ascii="Adagio_Slab" w:hAnsi="Adagio_Slab" w:cs="Arial"/>
          <w:sz w:val="20"/>
          <w:szCs w:val="20"/>
        </w:rPr>
        <w:t>został w Tom</w:t>
      </w:r>
      <w:r w:rsidR="00721CB7" w:rsidRPr="00125E53">
        <w:rPr>
          <w:rFonts w:ascii="Adagio_Slab" w:hAnsi="Adagio_Slab" w:cs="Arial"/>
          <w:sz w:val="20"/>
          <w:szCs w:val="20"/>
        </w:rPr>
        <w:t>ach</w:t>
      </w:r>
      <w:r w:rsidR="00376170" w:rsidRPr="00125E53">
        <w:rPr>
          <w:rFonts w:ascii="Adagio_Slab" w:hAnsi="Adagio_Slab" w:cs="Arial"/>
          <w:sz w:val="20"/>
          <w:szCs w:val="20"/>
        </w:rPr>
        <w:t xml:space="preserve"> II </w:t>
      </w:r>
      <w:r w:rsidR="00721CB7" w:rsidRPr="00125E53">
        <w:rPr>
          <w:rFonts w:ascii="Adagio_Slab" w:hAnsi="Adagio_Slab" w:cs="Arial"/>
          <w:sz w:val="20"/>
          <w:szCs w:val="20"/>
        </w:rPr>
        <w:t>i</w:t>
      </w:r>
      <w:r w:rsidR="00376170" w:rsidRPr="00125E53">
        <w:rPr>
          <w:rFonts w:ascii="Adagio_Slab" w:hAnsi="Adagio_Slab" w:cs="Arial"/>
          <w:sz w:val="20"/>
          <w:szCs w:val="20"/>
        </w:rPr>
        <w:t xml:space="preserve"> I</w:t>
      </w:r>
      <w:r w:rsidR="005D0C58" w:rsidRPr="00125E53">
        <w:rPr>
          <w:rFonts w:ascii="Adagio_Slab" w:hAnsi="Adagio_Slab" w:cs="Arial"/>
          <w:sz w:val="20"/>
          <w:szCs w:val="20"/>
        </w:rPr>
        <w:t>II</w:t>
      </w:r>
      <w:r w:rsidR="00D007FF" w:rsidRPr="00125E53">
        <w:rPr>
          <w:rFonts w:ascii="Adagio_Slab" w:hAnsi="Adagio_Slab" w:cs="Arial"/>
          <w:sz w:val="20"/>
          <w:szCs w:val="20"/>
        </w:rPr>
        <w:t xml:space="preserve"> SWZ.</w:t>
      </w:r>
    </w:p>
    <w:p w14:paraId="44B3B17D" w14:textId="77777777" w:rsidR="00FA2744" w:rsidRPr="00125E53" w:rsidRDefault="00FA2744" w:rsidP="00280C88">
      <w:pPr>
        <w:ind w:left="709"/>
        <w:jc w:val="both"/>
        <w:textAlignment w:val="top"/>
        <w:rPr>
          <w:rFonts w:ascii="Adagio_Slab" w:hAnsi="Adagio_Slab" w:cs="Arial"/>
          <w:sz w:val="20"/>
          <w:szCs w:val="20"/>
        </w:rPr>
      </w:pPr>
    </w:p>
    <w:p w14:paraId="3CACD79C" w14:textId="77777777" w:rsidR="00BE245A" w:rsidRPr="00125E53" w:rsidRDefault="00BE245A" w:rsidP="00177578">
      <w:pPr>
        <w:spacing w:after="120"/>
        <w:rPr>
          <w:rFonts w:ascii="Adagio_Slab" w:hAnsi="Adagio_Slab" w:cs="Arial"/>
          <w:b/>
          <w:bCs/>
          <w:sz w:val="20"/>
          <w:szCs w:val="20"/>
        </w:rPr>
      </w:pPr>
      <w:r w:rsidRPr="00125E53">
        <w:rPr>
          <w:rFonts w:ascii="Adagio_Slab" w:hAnsi="Adagio_Slab" w:cs="Arial"/>
          <w:b/>
          <w:bCs/>
          <w:sz w:val="20"/>
          <w:szCs w:val="20"/>
        </w:rPr>
        <w:t xml:space="preserve">6. </w:t>
      </w:r>
      <w:r w:rsidR="008E5485" w:rsidRPr="00125E53">
        <w:rPr>
          <w:rFonts w:ascii="Adagio_Slab" w:hAnsi="Adagio_Slab" w:cs="Arial"/>
          <w:b/>
          <w:bCs/>
          <w:sz w:val="20"/>
          <w:szCs w:val="20"/>
        </w:rPr>
        <w:tab/>
      </w:r>
      <w:r w:rsidR="00D007FF" w:rsidRPr="00125E53">
        <w:rPr>
          <w:rFonts w:ascii="Adagio_Slab" w:hAnsi="Adagio_Slab" w:cs="Arial"/>
          <w:b/>
          <w:bCs/>
          <w:sz w:val="20"/>
          <w:szCs w:val="20"/>
        </w:rPr>
        <w:t>TERMIN REALIZACJI ZAMÓWIENIA</w:t>
      </w:r>
    </w:p>
    <w:p w14:paraId="4DD85549" w14:textId="77777777" w:rsidR="000106AE" w:rsidRPr="00125E53" w:rsidRDefault="000106AE" w:rsidP="000106AE">
      <w:pPr>
        <w:spacing w:before="120"/>
        <w:ind w:left="709"/>
        <w:jc w:val="both"/>
        <w:rPr>
          <w:rFonts w:ascii="Adagio_Slab" w:hAnsi="Adagio_Slab" w:cs="Arial"/>
          <w:b/>
          <w:bCs/>
          <w:color w:val="0033CC"/>
          <w:sz w:val="20"/>
          <w:szCs w:val="20"/>
        </w:rPr>
      </w:pPr>
      <w:r w:rsidRPr="00125E53">
        <w:rPr>
          <w:rFonts w:ascii="Adagio_Slab" w:hAnsi="Adagio_Slab" w:cs="Arial"/>
          <w:sz w:val="20"/>
          <w:szCs w:val="20"/>
        </w:rPr>
        <w:t xml:space="preserve">Zamawiający wymaga, aby przedmiot zamówienia był realizowany w </w:t>
      </w:r>
      <w:r w:rsidR="00510A1C" w:rsidRPr="00125E53">
        <w:rPr>
          <w:rFonts w:ascii="Adagio_Slab" w:hAnsi="Adagio_Slab" w:cs="Arial"/>
          <w:sz w:val="20"/>
          <w:szCs w:val="20"/>
        </w:rPr>
        <w:t>terminie</w:t>
      </w:r>
      <w:r w:rsidRPr="00125E53">
        <w:rPr>
          <w:rFonts w:ascii="Adagio_Slab" w:hAnsi="Adagio_Slab" w:cs="Arial"/>
          <w:b/>
          <w:bCs/>
          <w:color w:val="0033CC"/>
          <w:sz w:val="20"/>
          <w:szCs w:val="20"/>
        </w:rPr>
        <w:t>:</w:t>
      </w:r>
      <w:r w:rsidR="00D007FF" w:rsidRPr="00125E53">
        <w:rPr>
          <w:rFonts w:ascii="Adagio_Slab" w:hAnsi="Adagio_Slab" w:cs="Arial"/>
          <w:b/>
          <w:bCs/>
          <w:color w:val="0033CC"/>
          <w:sz w:val="20"/>
          <w:szCs w:val="20"/>
        </w:rPr>
        <w:t xml:space="preserve"> </w:t>
      </w:r>
      <w:r w:rsidR="00FA2744" w:rsidRPr="00125E53">
        <w:rPr>
          <w:rFonts w:ascii="Adagio_Slab" w:hAnsi="Adagio_Slab" w:cs="Arial"/>
          <w:b/>
          <w:bCs/>
          <w:color w:val="0033CC"/>
          <w:sz w:val="20"/>
          <w:szCs w:val="20"/>
        </w:rPr>
        <w:t>do</w:t>
      </w:r>
      <w:r w:rsidR="00FA2744" w:rsidRPr="00125E53">
        <w:rPr>
          <w:rFonts w:ascii="Adagio_Slab" w:hAnsi="Adagio_Slab" w:cs="Arial"/>
          <w:sz w:val="20"/>
          <w:szCs w:val="20"/>
        </w:rPr>
        <w:t xml:space="preserve"> </w:t>
      </w:r>
      <w:r w:rsidR="00125E53" w:rsidRPr="00125E53">
        <w:rPr>
          <w:rFonts w:ascii="Adagio_Slab" w:hAnsi="Adagio_Slab" w:cs="Arial"/>
          <w:b/>
          <w:bCs/>
          <w:color w:val="0033CC"/>
          <w:sz w:val="20"/>
          <w:szCs w:val="20"/>
        </w:rPr>
        <w:t>63</w:t>
      </w:r>
      <w:r w:rsidR="00222C32" w:rsidRPr="00125E53">
        <w:rPr>
          <w:rFonts w:ascii="Adagio_Slab" w:hAnsi="Adagio_Slab" w:cs="Arial"/>
          <w:b/>
          <w:bCs/>
          <w:color w:val="0033CC"/>
          <w:sz w:val="20"/>
          <w:szCs w:val="20"/>
        </w:rPr>
        <w:t xml:space="preserve"> dni od daty podpisania umowy</w:t>
      </w:r>
      <w:r w:rsidR="00D007FF" w:rsidRPr="00125E53">
        <w:rPr>
          <w:rFonts w:ascii="Adagio_Slab" w:hAnsi="Adagio_Slab" w:cs="Arial"/>
          <w:b/>
          <w:bCs/>
          <w:color w:val="0033CC"/>
          <w:sz w:val="20"/>
          <w:szCs w:val="20"/>
        </w:rPr>
        <w:t>.</w:t>
      </w:r>
      <w:r w:rsidRPr="00125E53">
        <w:rPr>
          <w:rFonts w:ascii="Adagio_Slab" w:hAnsi="Adagio_Slab" w:cs="Arial"/>
          <w:b/>
          <w:bCs/>
          <w:color w:val="0033CC"/>
          <w:sz w:val="20"/>
          <w:szCs w:val="20"/>
        </w:rPr>
        <w:t xml:space="preserve"> </w:t>
      </w:r>
    </w:p>
    <w:p w14:paraId="7F4CB4A5" w14:textId="77777777" w:rsidR="00D22B1A" w:rsidRPr="00125E53" w:rsidRDefault="00D22B1A" w:rsidP="000106AE">
      <w:pPr>
        <w:spacing w:before="120"/>
        <w:ind w:left="709"/>
        <w:jc w:val="both"/>
        <w:rPr>
          <w:rFonts w:ascii="Adagio_Slab" w:hAnsi="Adagio_Slab" w:cs="Arial"/>
          <w:sz w:val="20"/>
          <w:szCs w:val="20"/>
        </w:rPr>
      </w:pPr>
    </w:p>
    <w:p w14:paraId="3CBB2A0F" w14:textId="77777777" w:rsidR="00D22B1A" w:rsidRPr="00125E53" w:rsidRDefault="00D22B1A" w:rsidP="00D22B1A">
      <w:pPr>
        <w:ind w:left="720" w:hanging="720"/>
        <w:jc w:val="both"/>
        <w:rPr>
          <w:rFonts w:ascii="Adagio_Slab" w:hAnsi="Adagio_Slab" w:cs="Arial"/>
          <w:b/>
          <w:sz w:val="20"/>
          <w:szCs w:val="20"/>
        </w:rPr>
      </w:pPr>
      <w:r w:rsidRPr="00125E53">
        <w:rPr>
          <w:rFonts w:ascii="Adagio_Slab" w:hAnsi="Adagio_Slab" w:cs="Arial"/>
          <w:b/>
          <w:sz w:val="20"/>
          <w:szCs w:val="20"/>
        </w:rPr>
        <w:t xml:space="preserve">7. </w:t>
      </w:r>
      <w:r w:rsidRPr="00125E53">
        <w:rPr>
          <w:rFonts w:ascii="Adagio_Slab" w:hAnsi="Adagio_Slab" w:cs="Arial"/>
          <w:b/>
          <w:sz w:val="20"/>
          <w:szCs w:val="20"/>
        </w:rPr>
        <w:tab/>
        <w:t>PRZESŁANKI WYKLUCZENIA WYKONAWCÓW</w:t>
      </w:r>
    </w:p>
    <w:p w14:paraId="73494EB3" w14:textId="77777777" w:rsidR="00721CB7" w:rsidRPr="00125E53" w:rsidRDefault="00721CB7" w:rsidP="00721CB7">
      <w:pPr>
        <w:pStyle w:val="Tekstpodstawowy2"/>
        <w:ind w:left="709" w:hanging="709"/>
        <w:rPr>
          <w:rFonts w:ascii="Adagio_Slab" w:hAnsi="Adagio_Slab" w:cs="Arial"/>
          <w:b w:val="0"/>
          <w:sz w:val="20"/>
          <w:szCs w:val="20"/>
        </w:rPr>
      </w:pPr>
      <w:r w:rsidRPr="00125E53">
        <w:rPr>
          <w:rFonts w:ascii="Adagio_Slab" w:hAnsi="Adagio_Slab" w:cs="Arial"/>
          <w:b w:val="0"/>
          <w:sz w:val="20"/>
          <w:szCs w:val="20"/>
        </w:rPr>
        <w:t>7.1.</w:t>
      </w:r>
      <w:r w:rsidRPr="00125E53">
        <w:rPr>
          <w:rFonts w:ascii="Adagio_Slab" w:hAnsi="Adagio_Slab" w:cs="Arial"/>
          <w:b w:val="0"/>
          <w:sz w:val="20"/>
          <w:szCs w:val="20"/>
        </w:rPr>
        <w:tab/>
        <w:t>Z postępowania o udzielenie zamówienia wyklucza się Wykonawcę, w stosunku do którego zachodzi którakolwiek z okoliczności, o których mowa w art. 108 ust. 1 ustawy Pzp.</w:t>
      </w:r>
    </w:p>
    <w:p w14:paraId="5E5D0D48" w14:textId="77777777" w:rsidR="00721CB7" w:rsidRPr="00125E53" w:rsidRDefault="00721CB7" w:rsidP="00721CB7">
      <w:pPr>
        <w:pStyle w:val="Tekstpodstawowy2"/>
        <w:ind w:left="709" w:hanging="709"/>
        <w:rPr>
          <w:rFonts w:ascii="Adagio_Slab" w:hAnsi="Adagio_Slab" w:cs="Arial"/>
          <w:b w:val="0"/>
          <w:sz w:val="20"/>
          <w:szCs w:val="20"/>
        </w:rPr>
      </w:pPr>
      <w:r w:rsidRPr="00125E53">
        <w:rPr>
          <w:rFonts w:ascii="Adagio_Slab" w:hAnsi="Adagio_Slab" w:cs="Arial"/>
          <w:b w:val="0"/>
          <w:sz w:val="20"/>
          <w:szCs w:val="20"/>
        </w:rPr>
        <w:t>7.2.</w:t>
      </w:r>
      <w:r w:rsidRPr="00125E53">
        <w:rPr>
          <w:rFonts w:ascii="Adagio_Slab" w:hAnsi="Adagio_Slab" w:cs="Arial"/>
          <w:b w:val="0"/>
          <w:sz w:val="20"/>
          <w:szCs w:val="20"/>
        </w:rPr>
        <w:tab/>
        <w:t xml:space="preserve">Dodatkowo Zamawiający wykluczy Wykonawcę, w stosunku do którego zachodzą okoliczności, o których mowa w art. 109 ust. 1 pkt </w:t>
      </w:r>
      <w:r w:rsidR="000F3449" w:rsidRPr="00125E53">
        <w:rPr>
          <w:rFonts w:ascii="Adagio_Slab" w:hAnsi="Adagio_Slab" w:cs="Arial"/>
          <w:b w:val="0"/>
          <w:sz w:val="20"/>
          <w:szCs w:val="20"/>
        </w:rPr>
        <w:t xml:space="preserve">1, 4, </w:t>
      </w:r>
      <w:r w:rsidRPr="00125E53">
        <w:rPr>
          <w:rFonts w:ascii="Adagio_Slab" w:hAnsi="Adagio_Slab" w:cs="Arial"/>
          <w:b w:val="0"/>
          <w:sz w:val="20"/>
          <w:szCs w:val="20"/>
        </w:rPr>
        <w:t>5, 8 lub 10 ustawy Pzp.</w:t>
      </w:r>
    </w:p>
    <w:p w14:paraId="32D35E7F" w14:textId="77777777" w:rsidR="009E6922" w:rsidRPr="00477A05" w:rsidRDefault="009E6922" w:rsidP="00721CB7">
      <w:pPr>
        <w:pStyle w:val="Tekstpodstawowy2"/>
        <w:ind w:left="709" w:hanging="709"/>
        <w:rPr>
          <w:rFonts w:ascii="Adagio_Slab" w:hAnsi="Adagio_Slab" w:cs="Arial"/>
          <w:b w:val="0"/>
          <w:sz w:val="20"/>
          <w:szCs w:val="20"/>
        </w:rPr>
      </w:pPr>
      <w:r w:rsidRPr="00125E53">
        <w:rPr>
          <w:rFonts w:ascii="Adagio_Slab" w:hAnsi="Adagio_Slab" w:cs="Arial"/>
          <w:b w:val="0"/>
          <w:sz w:val="20"/>
          <w:szCs w:val="20"/>
        </w:rPr>
        <w:t>7.3          Zamawiający wykluczy Wykonawcę, w stosunku do którego zachodzą okoliczności, o których mowa w podstawie art. 7 ust. 1 Ustawy z dnia 13 kwietnia 2022 r. o szczególnych rozwiązaniach w zakresie przeciwdziałania wspieraniu agresji na Ukrainę oraz służących ochronie</w:t>
      </w:r>
    </w:p>
    <w:p w14:paraId="71DCF1B8" w14:textId="77777777" w:rsidR="00721CB7" w:rsidRPr="00477A05" w:rsidRDefault="00721CB7" w:rsidP="00721CB7">
      <w:pPr>
        <w:jc w:val="both"/>
        <w:rPr>
          <w:rFonts w:ascii="Adagio_Slab" w:hAnsi="Adagio_Slab" w:cs="Arial"/>
          <w:bCs/>
          <w:sz w:val="20"/>
          <w:szCs w:val="20"/>
        </w:rPr>
      </w:pPr>
    </w:p>
    <w:p w14:paraId="443219E7" w14:textId="77777777" w:rsidR="00721CB7" w:rsidRPr="00477A05" w:rsidRDefault="00721CB7" w:rsidP="00721CB7">
      <w:pPr>
        <w:ind w:left="720" w:hanging="720"/>
        <w:jc w:val="both"/>
        <w:rPr>
          <w:rFonts w:ascii="Adagio_Slab" w:hAnsi="Adagio_Slab" w:cs="Arial"/>
          <w:b/>
          <w:bCs/>
          <w:sz w:val="20"/>
          <w:szCs w:val="20"/>
        </w:rPr>
      </w:pPr>
      <w:r w:rsidRPr="00477A05">
        <w:rPr>
          <w:rFonts w:ascii="Adagio_Slab" w:hAnsi="Adagio_Slab" w:cs="Arial"/>
          <w:b/>
          <w:bCs/>
          <w:sz w:val="20"/>
          <w:szCs w:val="20"/>
        </w:rPr>
        <w:lastRenderedPageBreak/>
        <w:t xml:space="preserve">8. </w:t>
      </w:r>
      <w:r w:rsidRPr="00477A05">
        <w:rPr>
          <w:rFonts w:ascii="Adagio_Slab" w:hAnsi="Adagio_Slab" w:cs="Arial"/>
          <w:b/>
          <w:bCs/>
          <w:sz w:val="20"/>
          <w:szCs w:val="20"/>
        </w:rPr>
        <w:tab/>
        <w:t xml:space="preserve">WARUNKI UDZIAŁU W POSTĘPOWANIU </w:t>
      </w:r>
    </w:p>
    <w:p w14:paraId="511888B6" w14:textId="77777777" w:rsidR="00721CB7" w:rsidRPr="00477A05" w:rsidRDefault="00721CB7" w:rsidP="00721CB7">
      <w:pPr>
        <w:pStyle w:val="Tekstpodstawowy2"/>
        <w:ind w:left="709" w:hanging="709"/>
        <w:rPr>
          <w:rFonts w:ascii="Adagio_Slab" w:hAnsi="Adagio_Slab" w:cs="Arial"/>
          <w:b w:val="0"/>
          <w:sz w:val="20"/>
          <w:szCs w:val="20"/>
        </w:rPr>
      </w:pPr>
      <w:r w:rsidRPr="00477A05">
        <w:rPr>
          <w:rStyle w:val="tekstdokbold"/>
          <w:rFonts w:ascii="Adagio_Slab" w:hAnsi="Adagio_Slab" w:cs="Arial"/>
          <w:sz w:val="20"/>
          <w:szCs w:val="20"/>
        </w:rPr>
        <w:t>8.1.</w:t>
      </w:r>
      <w:r w:rsidRPr="00477A05">
        <w:rPr>
          <w:rStyle w:val="tekstdokbold"/>
          <w:rFonts w:ascii="Adagio_Slab" w:hAnsi="Adagio_Slab" w:cs="Arial"/>
          <w:sz w:val="20"/>
          <w:szCs w:val="20"/>
        </w:rPr>
        <w:tab/>
      </w:r>
      <w:r w:rsidRPr="00477A05">
        <w:rPr>
          <w:rFonts w:ascii="Adagio_Slab" w:hAnsi="Adagio_Slab" w:cs="Arial"/>
          <w:b w:val="0"/>
          <w:sz w:val="20"/>
          <w:szCs w:val="20"/>
        </w:rPr>
        <w:t>O udzielenie zamówienia mogą ubiegać się Wykonawcy, którzy spełniają warunki dotyczące:</w:t>
      </w:r>
    </w:p>
    <w:p w14:paraId="35418722" w14:textId="77777777" w:rsidR="00721CB7" w:rsidRPr="00477A05" w:rsidRDefault="00721CB7" w:rsidP="00721CB7">
      <w:pPr>
        <w:pStyle w:val="Tekstpodstawowy2"/>
        <w:ind w:left="709" w:hanging="425"/>
        <w:rPr>
          <w:rFonts w:ascii="Adagio_Slab" w:hAnsi="Adagio_Slab" w:cs="Arial"/>
          <w:b w:val="0"/>
          <w:bCs w:val="0"/>
          <w:sz w:val="20"/>
          <w:szCs w:val="20"/>
        </w:rPr>
      </w:pPr>
      <w:r w:rsidRPr="00477A05">
        <w:rPr>
          <w:rFonts w:ascii="Adagio_Slab" w:hAnsi="Adagio_Slab" w:cs="Arial"/>
          <w:b w:val="0"/>
          <w:bCs w:val="0"/>
          <w:sz w:val="20"/>
          <w:szCs w:val="20"/>
        </w:rPr>
        <w:t xml:space="preserve">1) </w:t>
      </w:r>
      <w:r w:rsidRPr="00477A05">
        <w:rPr>
          <w:rFonts w:ascii="Adagio_Slab" w:hAnsi="Adagio_Slab" w:cs="Arial"/>
          <w:b w:val="0"/>
          <w:bCs w:val="0"/>
          <w:sz w:val="20"/>
          <w:szCs w:val="20"/>
        </w:rPr>
        <w:tab/>
        <w:t xml:space="preserve">zdolności do występowania w obrocie gospodarczym: </w:t>
      </w:r>
    </w:p>
    <w:p w14:paraId="2DE9F51A" w14:textId="77777777" w:rsidR="00721CB7" w:rsidRPr="00477A05" w:rsidRDefault="00721CB7" w:rsidP="00721CB7">
      <w:pPr>
        <w:pStyle w:val="Tekstpodstawowy2"/>
        <w:ind w:left="709"/>
        <w:rPr>
          <w:rFonts w:ascii="Adagio_Slab" w:hAnsi="Adagio_Slab" w:cs="Arial"/>
          <w:b w:val="0"/>
          <w:bCs w:val="0"/>
          <w:sz w:val="20"/>
          <w:szCs w:val="20"/>
        </w:rPr>
      </w:pPr>
      <w:r w:rsidRPr="00477A05">
        <w:rPr>
          <w:rFonts w:ascii="Adagio_Slab" w:hAnsi="Adagio_Slab" w:cs="Arial"/>
          <w:b w:val="0"/>
          <w:bCs w:val="0"/>
          <w:sz w:val="20"/>
          <w:szCs w:val="20"/>
        </w:rPr>
        <w:t>Wykonawca musi być podmiotem prawnym, prowadzącym działalność gospodarczą lub zawodową we własnym imieniu</w:t>
      </w:r>
      <w:r w:rsidR="00A4064A" w:rsidRPr="00477A05">
        <w:rPr>
          <w:rFonts w:ascii="Adagio_Slab" w:hAnsi="Adagio_Slab" w:cs="Arial"/>
          <w:b w:val="0"/>
          <w:bCs w:val="0"/>
          <w:sz w:val="20"/>
          <w:szCs w:val="20"/>
        </w:rPr>
        <w:t>;</w:t>
      </w:r>
    </w:p>
    <w:p w14:paraId="036CA072" w14:textId="77777777" w:rsidR="00721CB7" w:rsidRPr="00477A05" w:rsidRDefault="00721CB7" w:rsidP="0027131C">
      <w:pPr>
        <w:pStyle w:val="Tekstpodstawowy2"/>
        <w:ind w:left="709" w:hanging="425"/>
        <w:rPr>
          <w:rFonts w:ascii="Adagio_Slab" w:hAnsi="Adagio_Slab" w:cs="Arial"/>
          <w:i/>
          <w:iCs/>
          <w:sz w:val="20"/>
          <w:szCs w:val="20"/>
        </w:rPr>
      </w:pPr>
      <w:r w:rsidRPr="00477A05">
        <w:rPr>
          <w:rFonts w:ascii="Adagio_Slab" w:hAnsi="Adagio_Slab" w:cs="Arial"/>
          <w:b w:val="0"/>
          <w:bCs w:val="0"/>
          <w:i/>
          <w:iCs/>
          <w:sz w:val="20"/>
          <w:szCs w:val="20"/>
        </w:rPr>
        <w:t>2)</w:t>
      </w:r>
      <w:r w:rsidRPr="00477A05">
        <w:rPr>
          <w:rFonts w:ascii="Adagio_Slab" w:hAnsi="Adagio_Slab" w:cs="Arial"/>
          <w:b w:val="0"/>
          <w:bCs w:val="0"/>
          <w:i/>
          <w:iCs/>
          <w:sz w:val="20"/>
          <w:szCs w:val="20"/>
        </w:rPr>
        <w:tab/>
        <w:t>uprawnień do prowadzenia określonej działalności zawodowej, o ile wynika to z odrębnych przepisów:</w:t>
      </w:r>
      <w:r w:rsidR="0027131C" w:rsidRPr="00477A05">
        <w:rPr>
          <w:rFonts w:ascii="Adagio_Slab" w:hAnsi="Adagio_Slab" w:cs="Arial"/>
          <w:b w:val="0"/>
          <w:bCs w:val="0"/>
          <w:i/>
          <w:iCs/>
          <w:sz w:val="20"/>
          <w:szCs w:val="20"/>
        </w:rPr>
        <w:t xml:space="preserve"> </w:t>
      </w:r>
      <w:bookmarkStart w:id="3" w:name="_Hlk71277749"/>
      <w:r w:rsidR="0027131C" w:rsidRPr="00477A05">
        <w:rPr>
          <w:rFonts w:ascii="Adagio_Slab" w:hAnsi="Adagio_Slab" w:cs="Arial"/>
          <w:i/>
          <w:iCs/>
          <w:sz w:val="20"/>
          <w:szCs w:val="20"/>
        </w:rPr>
        <w:t>Zamawiający nie stawia wymagań</w:t>
      </w:r>
      <w:bookmarkEnd w:id="3"/>
      <w:r w:rsidR="00A4064A" w:rsidRPr="00477A05">
        <w:rPr>
          <w:rFonts w:ascii="Adagio_Slab" w:hAnsi="Adagio_Slab" w:cs="Arial"/>
          <w:i/>
          <w:iCs/>
          <w:sz w:val="20"/>
          <w:szCs w:val="20"/>
        </w:rPr>
        <w:t>;</w:t>
      </w:r>
    </w:p>
    <w:p w14:paraId="7953D927" w14:textId="77777777" w:rsidR="00721CB7" w:rsidRPr="00477A05" w:rsidRDefault="00721CB7" w:rsidP="00721CB7">
      <w:pPr>
        <w:pStyle w:val="Tekstpodstawowy2"/>
        <w:ind w:left="709" w:hanging="425"/>
        <w:rPr>
          <w:rFonts w:ascii="Adagio_Slab" w:hAnsi="Adagio_Slab" w:cs="Arial"/>
          <w:b w:val="0"/>
          <w:bCs w:val="0"/>
          <w:i/>
          <w:iCs/>
          <w:sz w:val="20"/>
          <w:szCs w:val="20"/>
        </w:rPr>
      </w:pPr>
      <w:r w:rsidRPr="00477A05">
        <w:rPr>
          <w:rFonts w:ascii="Adagio_Slab" w:hAnsi="Adagio_Slab" w:cs="Arial"/>
          <w:b w:val="0"/>
          <w:i/>
          <w:iCs/>
          <w:sz w:val="20"/>
          <w:szCs w:val="20"/>
        </w:rPr>
        <w:t>3)</w:t>
      </w:r>
      <w:r w:rsidRPr="00477A05">
        <w:rPr>
          <w:rFonts w:ascii="Adagio_Slab" w:hAnsi="Adagio_Slab" w:cs="Arial"/>
          <w:b w:val="0"/>
          <w:i/>
          <w:iCs/>
          <w:sz w:val="20"/>
          <w:szCs w:val="20"/>
        </w:rPr>
        <w:tab/>
      </w:r>
      <w:r w:rsidRPr="00477A05">
        <w:rPr>
          <w:rFonts w:ascii="Adagio_Slab" w:hAnsi="Adagio_Slab" w:cs="Arial"/>
          <w:b w:val="0"/>
          <w:bCs w:val="0"/>
          <w:i/>
          <w:iCs/>
          <w:sz w:val="20"/>
          <w:szCs w:val="20"/>
        </w:rPr>
        <w:t>zdolności technicznej lub zawodowej:</w:t>
      </w:r>
    </w:p>
    <w:p w14:paraId="20BE9FA9" w14:textId="77777777" w:rsidR="00721CB7" w:rsidRPr="00477A05" w:rsidRDefault="00721CB7" w:rsidP="00C53200">
      <w:pPr>
        <w:pStyle w:val="Tekstpodstawowy2"/>
        <w:numPr>
          <w:ilvl w:val="0"/>
          <w:numId w:val="3"/>
        </w:numPr>
        <w:tabs>
          <w:tab w:val="left" w:pos="1134"/>
        </w:tabs>
        <w:spacing w:after="120"/>
        <w:rPr>
          <w:rFonts w:ascii="Adagio_Slab" w:hAnsi="Adagio_Slab" w:cs="Arial"/>
          <w:b w:val="0"/>
          <w:bCs w:val="0"/>
          <w:i/>
          <w:iCs/>
          <w:sz w:val="20"/>
          <w:szCs w:val="20"/>
        </w:rPr>
      </w:pPr>
      <w:r w:rsidRPr="00477A05">
        <w:rPr>
          <w:rFonts w:ascii="Adagio_Slab" w:hAnsi="Adagio_Slab" w:cs="Arial"/>
          <w:b w:val="0"/>
          <w:bCs w:val="0"/>
          <w:i/>
          <w:iCs/>
          <w:sz w:val="20"/>
          <w:szCs w:val="20"/>
        </w:rPr>
        <w:t>wykonawcy:</w:t>
      </w:r>
      <w:r w:rsidR="0027131C" w:rsidRPr="00477A05">
        <w:rPr>
          <w:rFonts w:ascii="Adagio_Slab" w:hAnsi="Adagio_Slab"/>
        </w:rPr>
        <w:t xml:space="preserve"> </w:t>
      </w:r>
      <w:r w:rsidR="0027131C" w:rsidRPr="00477A05">
        <w:rPr>
          <w:rFonts w:ascii="Adagio_Slab" w:hAnsi="Adagio_Slab" w:cs="Arial"/>
          <w:b w:val="0"/>
          <w:bCs w:val="0"/>
          <w:i/>
          <w:iCs/>
          <w:sz w:val="20"/>
          <w:szCs w:val="20"/>
        </w:rPr>
        <w:t>Zamawiający nie stawia wymagań</w:t>
      </w:r>
      <w:r w:rsidR="00A4064A" w:rsidRPr="00477A05">
        <w:rPr>
          <w:rFonts w:ascii="Adagio_Slab" w:hAnsi="Adagio_Slab" w:cs="Arial"/>
          <w:b w:val="0"/>
          <w:bCs w:val="0"/>
          <w:i/>
          <w:iCs/>
          <w:sz w:val="20"/>
          <w:szCs w:val="20"/>
        </w:rPr>
        <w:t>,</w:t>
      </w:r>
    </w:p>
    <w:p w14:paraId="4BFFDEDA" w14:textId="77777777" w:rsidR="00721CB7" w:rsidRPr="00477A05" w:rsidRDefault="0027131C" w:rsidP="0027131C">
      <w:pPr>
        <w:pStyle w:val="pkt"/>
        <w:ind w:left="709" w:firstLine="0"/>
        <w:rPr>
          <w:rFonts w:ascii="Adagio_Slab" w:hAnsi="Adagio_Slab" w:cs="Arial"/>
          <w:b/>
          <w:bCs/>
          <w:i/>
          <w:iCs/>
          <w:sz w:val="20"/>
          <w:szCs w:val="20"/>
        </w:rPr>
      </w:pPr>
      <w:r w:rsidRPr="00477A05">
        <w:rPr>
          <w:rFonts w:ascii="Adagio_Slab" w:hAnsi="Adagio_Slab" w:cs="Arial"/>
          <w:i/>
          <w:iCs/>
          <w:sz w:val="20"/>
          <w:szCs w:val="20"/>
        </w:rPr>
        <w:t xml:space="preserve"> </w:t>
      </w:r>
      <w:r w:rsidR="00721CB7" w:rsidRPr="00477A05">
        <w:rPr>
          <w:rFonts w:ascii="Adagio_Slab" w:hAnsi="Adagio_Slab" w:cs="Arial"/>
          <w:i/>
          <w:iCs/>
          <w:sz w:val="20"/>
          <w:szCs w:val="20"/>
        </w:rPr>
        <w:t>osób:</w:t>
      </w:r>
      <w:r w:rsidRPr="00477A05">
        <w:rPr>
          <w:rFonts w:ascii="Adagio_Slab" w:hAnsi="Adagio_Slab"/>
        </w:rPr>
        <w:t xml:space="preserve"> </w:t>
      </w:r>
      <w:r w:rsidRPr="00477A05">
        <w:rPr>
          <w:rFonts w:ascii="Adagio_Slab" w:hAnsi="Adagio_Slab" w:cs="Arial"/>
          <w:i/>
          <w:iCs/>
          <w:sz w:val="20"/>
          <w:szCs w:val="20"/>
        </w:rPr>
        <w:t>Zamawiający nie stawia wymagań</w:t>
      </w:r>
    </w:p>
    <w:p w14:paraId="32151D79" w14:textId="77777777" w:rsidR="00721CB7" w:rsidRPr="00477A05" w:rsidRDefault="00721CB7" w:rsidP="00C53200">
      <w:pPr>
        <w:pStyle w:val="Tekstpodstawowy2"/>
        <w:numPr>
          <w:ilvl w:val="0"/>
          <w:numId w:val="3"/>
        </w:numPr>
        <w:tabs>
          <w:tab w:val="left" w:pos="1134"/>
        </w:tabs>
        <w:spacing w:after="120"/>
        <w:rPr>
          <w:rFonts w:ascii="Adagio_Slab" w:hAnsi="Adagio_Slab" w:cs="Arial"/>
          <w:b w:val="0"/>
          <w:bCs w:val="0"/>
          <w:i/>
          <w:iCs/>
          <w:sz w:val="20"/>
          <w:szCs w:val="20"/>
        </w:rPr>
      </w:pPr>
      <w:r w:rsidRPr="00477A05">
        <w:rPr>
          <w:rFonts w:ascii="Adagio_Slab" w:hAnsi="Adagio_Slab" w:cs="Arial"/>
          <w:b w:val="0"/>
          <w:bCs w:val="0"/>
          <w:i/>
          <w:iCs/>
          <w:sz w:val="20"/>
          <w:szCs w:val="20"/>
        </w:rPr>
        <w:t>sprzętu:</w:t>
      </w:r>
      <w:r w:rsidR="0027131C" w:rsidRPr="00477A05">
        <w:rPr>
          <w:rFonts w:ascii="Adagio_Slab" w:hAnsi="Adagio_Slab"/>
        </w:rPr>
        <w:t xml:space="preserve"> </w:t>
      </w:r>
      <w:r w:rsidR="0027131C" w:rsidRPr="00477A05">
        <w:rPr>
          <w:rFonts w:ascii="Adagio_Slab" w:hAnsi="Adagio_Slab" w:cs="Arial"/>
          <w:b w:val="0"/>
          <w:bCs w:val="0"/>
          <w:i/>
          <w:iCs/>
          <w:sz w:val="20"/>
          <w:szCs w:val="20"/>
        </w:rPr>
        <w:t>Zamawiający nie stawia wymagań</w:t>
      </w:r>
      <w:r w:rsidR="00A4064A" w:rsidRPr="00477A05">
        <w:rPr>
          <w:rFonts w:ascii="Adagio_Slab" w:hAnsi="Adagio_Slab" w:cs="Arial"/>
          <w:b w:val="0"/>
          <w:bCs w:val="0"/>
          <w:i/>
          <w:iCs/>
          <w:sz w:val="20"/>
          <w:szCs w:val="20"/>
        </w:rPr>
        <w:t>,</w:t>
      </w:r>
    </w:p>
    <w:p w14:paraId="6F188159" w14:textId="77777777" w:rsidR="00721CB7" w:rsidRPr="00477A05" w:rsidRDefault="00721CB7" w:rsidP="00721CB7">
      <w:pPr>
        <w:pStyle w:val="Tekstpodstawowy2"/>
        <w:ind w:left="709" w:hanging="425"/>
        <w:rPr>
          <w:rFonts w:ascii="Adagio_Slab" w:hAnsi="Adagio_Slab" w:cs="Arial"/>
          <w:b w:val="0"/>
          <w:bCs w:val="0"/>
          <w:i/>
          <w:iCs/>
          <w:sz w:val="20"/>
          <w:szCs w:val="20"/>
        </w:rPr>
      </w:pPr>
      <w:r w:rsidRPr="00477A05">
        <w:rPr>
          <w:rFonts w:ascii="Adagio_Slab" w:hAnsi="Adagio_Slab" w:cs="Arial"/>
          <w:b w:val="0"/>
          <w:bCs w:val="0"/>
          <w:i/>
          <w:iCs/>
          <w:sz w:val="20"/>
          <w:szCs w:val="20"/>
        </w:rPr>
        <w:t>2)</w:t>
      </w:r>
      <w:r w:rsidRPr="00477A05">
        <w:rPr>
          <w:rFonts w:ascii="Adagio_Slab" w:hAnsi="Adagio_Slab" w:cs="Arial"/>
          <w:b w:val="0"/>
          <w:bCs w:val="0"/>
          <w:i/>
          <w:iCs/>
          <w:sz w:val="20"/>
          <w:szCs w:val="20"/>
        </w:rPr>
        <w:tab/>
        <w:t>sytuacji ekonomicznej lub finansowej:</w:t>
      </w:r>
      <w:r w:rsidR="0027131C" w:rsidRPr="00477A05">
        <w:rPr>
          <w:rFonts w:ascii="Adagio_Slab" w:hAnsi="Adagio_Slab"/>
        </w:rPr>
        <w:t xml:space="preserve"> </w:t>
      </w:r>
      <w:r w:rsidR="0027131C" w:rsidRPr="00477A05">
        <w:rPr>
          <w:rFonts w:ascii="Adagio_Slab" w:hAnsi="Adagio_Slab" w:cs="Arial"/>
          <w:b w:val="0"/>
          <w:bCs w:val="0"/>
          <w:i/>
          <w:iCs/>
          <w:sz w:val="20"/>
          <w:szCs w:val="20"/>
        </w:rPr>
        <w:t>Zamawiający nie stawia wymagań</w:t>
      </w:r>
      <w:r w:rsidR="00A4064A" w:rsidRPr="00477A05">
        <w:rPr>
          <w:rFonts w:ascii="Adagio_Slab" w:hAnsi="Adagio_Slab" w:cs="Arial"/>
          <w:b w:val="0"/>
          <w:bCs w:val="0"/>
          <w:i/>
          <w:iCs/>
          <w:sz w:val="20"/>
          <w:szCs w:val="20"/>
        </w:rPr>
        <w:t>.</w:t>
      </w:r>
    </w:p>
    <w:p w14:paraId="1A271DBC" w14:textId="77777777" w:rsidR="0027131C" w:rsidRPr="00477A05" w:rsidRDefault="0027131C" w:rsidP="00721CB7">
      <w:pPr>
        <w:ind w:left="720" w:hanging="720"/>
        <w:jc w:val="both"/>
        <w:rPr>
          <w:rFonts w:ascii="Adagio_Slab" w:hAnsi="Adagio_Slab" w:cs="Arial"/>
          <w:b/>
          <w:sz w:val="20"/>
          <w:szCs w:val="20"/>
        </w:rPr>
      </w:pPr>
    </w:p>
    <w:p w14:paraId="69AC6613" w14:textId="77777777" w:rsidR="00721CB7" w:rsidRPr="00477A05" w:rsidRDefault="00721CB7" w:rsidP="00721CB7">
      <w:pPr>
        <w:ind w:left="720" w:hanging="720"/>
        <w:jc w:val="both"/>
        <w:rPr>
          <w:rFonts w:ascii="Adagio_Slab" w:hAnsi="Adagio_Slab" w:cs="Arial"/>
          <w:b/>
          <w:sz w:val="20"/>
          <w:szCs w:val="20"/>
        </w:rPr>
      </w:pPr>
      <w:r w:rsidRPr="00477A05">
        <w:rPr>
          <w:rFonts w:ascii="Adagio_Slab" w:hAnsi="Adagio_Slab" w:cs="Arial"/>
          <w:b/>
          <w:sz w:val="20"/>
          <w:szCs w:val="20"/>
        </w:rPr>
        <w:t xml:space="preserve">9. </w:t>
      </w:r>
      <w:r w:rsidRPr="00477A05">
        <w:rPr>
          <w:rFonts w:ascii="Adagio_Slab" w:hAnsi="Adagio_Slab" w:cs="Arial"/>
          <w:b/>
          <w:sz w:val="20"/>
          <w:szCs w:val="20"/>
        </w:rPr>
        <w:tab/>
        <w:t>WSPÓLNE POTWIERDZENIE SPEŁNIANIA WARUNKÓW</w:t>
      </w:r>
    </w:p>
    <w:p w14:paraId="15D4CA43" w14:textId="77777777" w:rsidR="00721CB7" w:rsidRPr="00477A05" w:rsidRDefault="00721CB7" w:rsidP="00721CB7">
      <w:pPr>
        <w:pStyle w:val="Tekstpodstawowy2"/>
        <w:ind w:left="709" w:hanging="709"/>
        <w:rPr>
          <w:rFonts w:ascii="Adagio_Slab" w:hAnsi="Adagio_Slab" w:cs="Arial"/>
          <w:b w:val="0"/>
          <w:iCs/>
          <w:sz w:val="20"/>
          <w:szCs w:val="20"/>
        </w:rPr>
      </w:pPr>
      <w:r w:rsidRPr="00477A05">
        <w:rPr>
          <w:rFonts w:ascii="Adagio_Slab" w:hAnsi="Adagio_Slab" w:cs="Arial"/>
          <w:b w:val="0"/>
          <w:sz w:val="20"/>
          <w:szCs w:val="20"/>
        </w:rPr>
        <w:t>9.1.</w:t>
      </w:r>
      <w:r w:rsidRPr="00477A05">
        <w:rPr>
          <w:rFonts w:ascii="Adagio_Slab" w:hAnsi="Adagio_Slab" w:cs="Arial"/>
          <w:b w:val="0"/>
          <w:sz w:val="20"/>
          <w:szCs w:val="20"/>
        </w:rPr>
        <w:tab/>
        <w:t xml:space="preserve">Wykonawcy mogą wspólnie ubiegać się o udzielenie zamówienia („konsorcjum”). </w:t>
      </w:r>
    </w:p>
    <w:p w14:paraId="1F601A46" w14:textId="77777777" w:rsidR="00721CB7" w:rsidRPr="00477A05" w:rsidRDefault="00721CB7" w:rsidP="00721CB7">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9.2.</w:t>
      </w:r>
      <w:r w:rsidRPr="00477A05">
        <w:rPr>
          <w:rFonts w:ascii="Adagio_Slab" w:hAnsi="Adagio_Slab" w:cs="Arial"/>
          <w:b w:val="0"/>
          <w:sz w:val="20"/>
          <w:szCs w:val="20"/>
        </w:rPr>
        <w:tab/>
        <w:t xml:space="preserve">Wykonawca może w celu potwierdzenia spełniania warunków udziału w postępowaniu, </w:t>
      </w:r>
      <w:r w:rsidR="00A4064A" w:rsidRPr="00477A05">
        <w:rPr>
          <w:rFonts w:ascii="Adagio_Slab" w:hAnsi="Adagio_Slab" w:cs="Arial"/>
          <w:b w:val="0"/>
          <w:sz w:val="20"/>
          <w:szCs w:val="20"/>
        </w:rPr>
        <w:br/>
      </w:r>
      <w:r w:rsidRPr="00477A05">
        <w:rPr>
          <w:rFonts w:ascii="Adagio_Slab" w:hAnsi="Adagio_Slab" w:cs="Arial"/>
          <w:b w:val="0"/>
          <w:sz w:val="20"/>
          <w:szCs w:val="20"/>
        </w:rPr>
        <w:t>w stosownych sytuacjach oraz w odniesieniu do konkretnego zamówienia, lub jego części, polegać na zdolnościach technicznych lub zawodowych lub sytuacji finansowej lub ekonomicznej podmiotów</w:t>
      </w:r>
      <w:r w:rsidR="00D25B06" w:rsidRPr="00477A05">
        <w:rPr>
          <w:rFonts w:ascii="Adagio_Slab" w:hAnsi="Adagio_Slab" w:cs="Arial"/>
          <w:b w:val="0"/>
          <w:sz w:val="20"/>
          <w:szCs w:val="20"/>
        </w:rPr>
        <w:t xml:space="preserve"> </w:t>
      </w:r>
      <w:r w:rsidR="009340A2" w:rsidRPr="00477A05">
        <w:rPr>
          <w:rFonts w:ascii="Adagio_Slab" w:hAnsi="Adagio_Slab" w:cs="Arial"/>
          <w:b w:val="0"/>
          <w:sz w:val="20"/>
          <w:szCs w:val="20"/>
        </w:rPr>
        <w:t>udostępniających</w:t>
      </w:r>
      <w:r w:rsidR="00D25B06" w:rsidRPr="00477A05">
        <w:rPr>
          <w:rFonts w:ascii="Adagio_Slab" w:hAnsi="Adagio_Slab" w:cs="Arial"/>
          <w:b w:val="0"/>
          <w:sz w:val="20"/>
          <w:szCs w:val="20"/>
        </w:rPr>
        <w:t xml:space="preserve"> zasoby</w:t>
      </w:r>
      <w:r w:rsidRPr="00477A05">
        <w:rPr>
          <w:rFonts w:ascii="Adagio_Slab" w:hAnsi="Adagio_Slab" w:cs="Arial"/>
          <w:b w:val="0"/>
          <w:sz w:val="20"/>
          <w:szCs w:val="20"/>
        </w:rPr>
        <w:t xml:space="preserve"> na zasadach określonych w Rozdziale 2 Oddziale 3 ustawy Pzp („podmiot trzeci”). </w:t>
      </w:r>
    </w:p>
    <w:p w14:paraId="44DCB02B" w14:textId="77777777" w:rsidR="00721CB7" w:rsidRPr="00477A05" w:rsidRDefault="00721CB7" w:rsidP="00721CB7">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9.3.</w:t>
      </w:r>
      <w:r w:rsidRPr="00477A05">
        <w:rPr>
          <w:rFonts w:ascii="Adagio_Slab" w:hAnsi="Adagio_Slab" w:cs="Arial"/>
          <w:b w:val="0"/>
          <w:sz w:val="20"/>
          <w:szCs w:val="20"/>
        </w:rPr>
        <w:tab/>
        <w:t>Żaden z członków konsorcjum oraz żaden z podmiotów trzecich nie może podlegać wykluczeniu.</w:t>
      </w:r>
    </w:p>
    <w:p w14:paraId="615F3910" w14:textId="77777777" w:rsidR="00721CB7" w:rsidRPr="00477A05" w:rsidRDefault="00721CB7" w:rsidP="00721CB7">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9.4.</w:t>
      </w:r>
      <w:r w:rsidRPr="00477A05">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477A05">
        <w:rPr>
          <w:rFonts w:ascii="Calibri" w:hAnsi="Calibri" w:cs="Calibri"/>
          <w:b w:val="0"/>
          <w:sz w:val="20"/>
          <w:szCs w:val="20"/>
        </w:rPr>
        <w:t> </w:t>
      </w:r>
      <w:r w:rsidRPr="00477A05">
        <w:rPr>
          <w:rFonts w:ascii="Adagio_Slab" w:hAnsi="Adagio_Slab" w:cs="Arial"/>
          <w:b w:val="0"/>
          <w:sz w:val="20"/>
          <w:szCs w:val="20"/>
        </w:rPr>
        <w:t>do</w:t>
      </w:r>
      <w:r w:rsidRPr="00477A05">
        <w:rPr>
          <w:rFonts w:ascii="Adagio_Slab" w:hAnsi="Adagio_Slab" w:cs="Adagio_Slab"/>
          <w:b w:val="0"/>
          <w:sz w:val="20"/>
          <w:szCs w:val="20"/>
        </w:rPr>
        <w:t>ś</w:t>
      </w:r>
      <w:r w:rsidRPr="00477A05">
        <w:rPr>
          <w:rFonts w:ascii="Adagio_Slab" w:hAnsi="Adagio_Slab" w:cs="Arial"/>
          <w:b w:val="0"/>
          <w:sz w:val="20"/>
          <w:szCs w:val="20"/>
        </w:rPr>
        <w:t>wiadczenia dw</w:t>
      </w:r>
      <w:r w:rsidRPr="00477A05">
        <w:rPr>
          <w:rFonts w:ascii="Adagio_Slab" w:hAnsi="Adagio_Slab" w:cs="Adagio_Slab"/>
          <w:b w:val="0"/>
          <w:sz w:val="20"/>
          <w:szCs w:val="20"/>
        </w:rPr>
        <w:t>ó</w:t>
      </w:r>
      <w:r w:rsidRPr="00477A05">
        <w:rPr>
          <w:rFonts w:ascii="Adagio_Slab" w:hAnsi="Adagio_Slab" w:cs="Arial"/>
          <w:b w:val="0"/>
          <w:sz w:val="20"/>
          <w:szCs w:val="20"/>
        </w:rPr>
        <w:t>ch podmiot</w:t>
      </w:r>
      <w:r w:rsidRPr="00477A05">
        <w:rPr>
          <w:rFonts w:ascii="Adagio_Slab" w:hAnsi="Adagio_Slab" w:cs="Adagio_Slab"/>
          <w:b w:val="0"/>
          <w:sz w:val="20"/>
          <w:szCs w:val="20"/>
        </w:rPr>
        <w:t>ó</w:t>
      </w:r>
      <w:r w:rsidRPr="00477A05">
        <w:rPr>
          <w:rFonts w:ascii="Adagio_Slab" w:hAnsi="Adagio_Slab" w:cs="Arial"/>
          <w:b w:val="0"/>
          <w:sz w:val="20"/>
          <w:szCs w:val="20"/>
        </w:rPr>
        <w:t>w (sumowania liczby wykonanych wcześniej zamówień) w sytuacji, gdy dane zamówienie jest niepodzielne.</w:t>
      </w:r>
    </w:p>
    <w:p w14:paraId="1D1CF3AE" w14:textId="77777777" w:rsidR="00721CB7" w:rsidRPr="00477A05" w:rsidRDefault="00721CB7" w:rsidP="00721CB7">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9.5.</w:t>
      </w:r>
      <w:r w:rsidRPr="00477A05">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7ABD1E05" w14:textId="77777777" w:rsidR="00721CB7" w:rsidRPr="00477A05" w:rsidRDefault="00721CB7" w:rsidP="006A7820">
      <w:pPr>
        <w:ind w:left="720" w:hanging="720"/>
        <w:jc w:val="both"/>
        <w:rPr>
          <w:rFonts w:ascii="Adagio_Slab" w:hAnsi="Adagio_Slab" w:cs="Arial"/>
          <w:b/>
          <w:sz w:val="20"/>
          <w:szCs w:val="20"/>
        </w:rPr>
      </w:pPr>
    </w:p>
    <w:p w14:paraId="44358E6B" w14:textId="77777777" w:rsidR="006A7820" w:rsidRPr="00477A05" w:rsidRDefault="00721CB7" w:rsidP="006A7820">
      <w:pPr>
        <w:ind w:left="720" w:hanging="720"/>
        <w:jc w:val="both"/>
        <w:rPr>
          <w:rStyle w:val="tekstdokbold"/>
          <w:rFonts w:ascii="Adagio_Slab" w:hAnsi="Adagio_Slab" w:cs="Arial"/>
          <w:sz w:val="20"/>
          <w:szCs w:val="20"/>
        </w:rPr>
      </w:pPr>
      <w:r w:rsidRPr="00477A05">
        <w:rPr>
          <w:rFonts w:ascii="Adagio_Slab" w:hAnsi="Adagio_Slab" w:cs="Arial"/>
          <w:b/>
          <w:sz w:val="20"/>
          <w:szCs w:val="20"/>
        </w:rPr>
        <w:t>10</w:t>
      </w:r>
      <w:r w:rsidR="006A7820" w:rsidRPr="00477A05">
        <w:rPr>
          <w:rFonts w:ascii="Adagio_Slab" w:hAnsi="Adagio_Slab" w:cs="Arial"/>
          <w:b/>
          <w:sz w:val="20"/>
          <w:szCs w:val="20"/>
        </w:rPr>
        <w:t xml:space="preserve">. </w:t>
      </w:r>
      <w:r w:rsidR="006A7820" w:rsidRPr="00477A05">
        <w:rPr>
          <w:rFonts w:ascii="Adagio_Slab" w:hAnsi="Adagio_Slab" w:cs="Arial"/>
          <w:b/>
          <w:sz w:val="20"/>
          <w:szCs w:val="20"/>
        </w:rPr>
        <w:tab/>
      </w:r>
      <w:r w:rsidR="00D22B1A" w:rsidRPr="00477A05">
        <w:rPr>
          <w:rFonts w:ascii="Adagio_Slab" w:hAnsi="Adagio_Slab" w:cs="Arial"/>
          <w:b/>
          <w:sz w:val="20"/>
          <w:szCs w:val="20"/>
        </w:rPr>
        <w:t xml:space="preserve">PODMIOTOWE ŚRODKI DOWODOWE </w:t>
      </w:r>
    </w:p>
    <w:p w14:paraId="55A5683A" w14:textId="77777777" w:rsidR="00633DCF" w:rsidRPr="00477A05" w:rsidRDefault="00721CB7" w:rsidP="00533EB2">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10</w:t>
      </w:r>
      <w:r w:rsidR="006A7820" w:rsidRPr="00477A05">
        <w:rPr>
          <w:rFonts w:ascii="Adagio_Slab" w:hAnsi="Adagio_Slab" w:cs="Arial"/>
          <w:b w:val="0"/>
          <w:sz w:val="20"/>
          <w:szCs w:val="20"/>
        </w:rPr>
        <w:t>.1.</w:t>
      </w:r>
      <w:r w:rsidR="006A7820" w:rsidRPr="00477A05">
        <w:rPr>
          <w:rFonts w:ascii="Adagio_Slab" w:hAnsi="Adagio_Slab" w:cs="Arial"/>
          <w:b w:val="0"/>
          <w:sz w:val="20"/>
          <w:szCs w:val="20"/>
        </w:rPr>
        <w:tab/>
      </w:r>
      <w:r w:rsidR="00174BC5" w:rsidRPr="00477A05">
        <w:rPr>
          <w:rFonts w:ascii="Adagio_Slab" w:hAnsi="Adagio_Slab" w:cs="Arial"/>
          <w:b w:val="0"/>
          <w:sz w:val="20"/>
          <w:szCs w:val="20"/>
        </w:rPr>
        <w:t>Wykonawca zobowiązany jest złożyć aktualne na dzień składania ofert oświadczenie stanowiące wstępne potwierdzenie, że Wykonawca</w:t>
      </w:r>
      <w:r w:rsidR="00533EB2" w:rsidRPr="00477A05">
        <w:rPr>
          <w:rFonts w:ascii="Adagio_Slab" w:hAnsi="Adagio_Slab" w:cs="Arial"/>
          <w:b w:val="0"/>
          <w:sz w:val="20"/>
          <w:szCs w:val="20"/>
        </w:rPr>
        <w:t xml:space="preserve"> nie podlega wykluczeniu oraz </w:t>
      </w:r>
      <w:r w:rsidR="00633DCF" w:rsidRPr="00477A05">
        <w:rPr>
          <w:rFonts w:ascii="Adagio_Slab" w:hAnsi="Adagio_Slab" w:cs="Arial"/>
          <w:b w:val="0"/>
          <w:sz w:val="20"/>
          <w:szCs w:val="20"/>
        </w:rPr>
        <w:t>spełnia warunki udziału w postępowaniu.</w:t>
      </w:r>
    </w:p>
    <w:p w14:paraId="459C4C3E" w14:textId="77777777" w:rsidR="00AD5BDD" w:rsidRPr="00477A05" w:rsidRDefault="00721CB7" w:rsidP="00AD5BDD">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10</w:t>
      </w:r>
      <w:r w:rsidR="00633DCF" w:rsidRPr="00477A05">
        <w:rPr>
          <w:rFonts w:ascii="Adagio_Slab" w:hAnsi="Adagio_Slab" w:cs="Arial"/>
          <w:b w:val="0"/>
          <w:sz w:val="20"/>
          <w:szCs w:val="20"/>
        </w:rPr>
        <w:t>.2.</w:t>
      </w:r>
      <w:r w:rsidR="00633DCF" w:rsidRPr="00477A05">
        <w:rPr>
          <w:rFonts w:ascii="Adagio_Slab" w:hAnsi="Adagio_Slab" w:cs="Arial"/>
          <w:b w:val="0"/>
          <w:sz w:val="20"/>
          <w:szCs w:val="20"/>
        </w:rPr>
        <w:tab/>
      </w:r>
      <w:r w:rsidR="00AD5BDD" w:rsidRPr="00477A05">
        <w:rPr>
          <w:rFonts w:ascii="Adagio_Slab" w:hAnsi="Adagio_Slab" w:cs="Arial"/>
          <w:b w:val="0"/>
          <w:sz w:val="20"/>
          <w:szCs w:val="20"/>
        </w:rPr>
        <w:t xml:space="preserve">Oświadczenie, o którym mowa w pkt 9.1. IDW (w formie jednolitego europejskiego dokumentu zamówienia, zwanego dalej „jednolitym dokumentem” lub „JEDZ”), Wykonawca zobowiązany jest </w:t>
      </w:r>
      <w:r w:rsidR="00EE1025" w:rsidRPr="00477A05">
        <w:rPr>
          <w:rFonts w:ascii="Adagio_Slab" w:hAnsi="Adagio_Slab" w:cs="Arial"/>
          <w:b w:val="0"/>
          <w:sz w:val="20"/>
          <w:szCs w:val="20"/>
        </w:rPr>
        <w:t xml:space="preserve">przekazać </w:t>
      </w:r>
      <w:r w:rsidR="00AD5BDD" w:rsidRPr="00477A05">
        <w:rPr>
          <w:rFonts w:ascii="Adagio_Slab" w:hAnsi="Adagio_Slab" w:cs="Arial"/>
          <w:b w:val="0"/>
          <w:sz w:val="20"/>
          <w:szCs w:val="20"/>
        </w:rPr>
        <w:t>Zamawiającemu w postaci elektronicznej opatrzonej kwalifik</w:t>
      </w:r>
      <w:r w:rsidR="00D22B1A" w:rsidRPr="00477A05">
        <w:rPr>
          <w:rFonts w:ascii="Adagio_Slab" w:hAnsi="Adagio_Slab" w:cs="Arial"/>
          <w:b w:val="0"/>
          <w:sz w:val="20"/>
          <w:szCs w:val="20"/>
        </w:rPr>
        <w:t>owanym podpisem elektronicznym</w:t>
      </w:r>
      <w:r w:rsidR="00AD5BDD" w:rsidRPr="00477A05">
        <w:rPr>
          <w:rFonts w:ascii="Adagio_Slab" w:hAnsi="Adagio_Slab" w:cs="Arial"/>
          <w:b w:val="0"/>
          <w:sz w:val="20"/>
          <w:szCs w:val="20"/>
        </w:rPr>
        <w:t>.</w:t>
      </w:r>
    </w:p>
    <w:p w14:paraId="1825B1D4" w14:textId="77777777" w:rsidR="00B90E57" w:rsidRPr="00477A05" w:rsidRDefault="00B90E57" w:rsidP="00DC7351">
      <w:pPr>
        <w:ind w:left="709"/>
        <w:jc w:val="both"/>
        <w:rPr>
          <w:rFonts w:ascii="Adagio_Slab" w:hAnsi="Adagio_Slab" w:cs="Arial"/>
          <w:sz w:val="20"/>
          <w:szCs w:val="20"/>
          <w:u w:val="single"/>
        </w:rPr>
      </w:pPr>
      <w:r w:rsidRPr="00477A05">
        <w:rPr>
          <w:rFonts w:ascii="Adagio_Slab" w:hAnsi="Adagio_Slab" w:cs="Arial"/>
          <w:sz w:val="20"/>
          <w:szCs w:val="20"/>
          <w:u w:val="single"/>
        </w:rPr>
        <w:t xml:space="preserve">W celu wypełnienia JEDZ </w:t>
      </w:r>
      <w:r w:rsidR="00013397" w:rsidRPr="00477A05">
        <w:rPr>
          <w:rFonts w:ascii="Adagio_Slab" w:hAnsi="Adagio_Slab" w:cs="Arial"/>
          <w:sz w:val="20"/>
          <w:szCs w:val="20"/>
          <w:u w:val="single"/>
        </w:rPr>
        <w:t>w serwisie</w:t>
      </w:r>
      <w:r w:rsidRPr="00477A05">
        <w:rPr>
          <w:rFonts w:ascii="Adagio_Slab" w:hAnsi="Adagio_Slab" w:cs="Arial"/>
          <w:sz w:val="20"/>
          <w:szCs w:val="20"/>
          <w:u w:val="single"/>
        </w:rPr>
        <w:t xml:space="preserve"> ESPD należy:</w:t>
      </w:r>
    </w:p>
    <w:p w14:paraId="7923DA8B" w14:textId="77777777" w:rsidR="00B90E57" w:rsidRPr="00477A05" w:rsidRDefault="00B90E57" w:rsidP="00B90E57">
      <w:pPr>
        <w:ind w:left="709"/>
        <w:jc w:val="both"/>
        <w:rPr>
          <w:rFonts w:ascii="Adagio_Slab" w:hAnsi="Adagio_Slab" w:cs="Arial"/>
          <w:sz w:val="20"/>
          <w:szCs w:val="20"/>
        </w:rPr>
      </w:pPr>
      <w:r w:rsidRPr="00477A05">
        <w:rPr>
          <w:rFonts w:ascii="Adagio_Slab" w:hAnsi="Adagio_Slab" w:cs="Arial"/>
          <w:sz w:val="20"/>
          <w:szCs w:val="20"/>
        </w:rPr>
        <w:t xml:space="preserve">1) pobrać </w:t>
      </w:r>
      <w:r w:rsidR="00A55487" w:rsidRPr="00477A05">
        <w:rPr>
          <w:rFonts w:ascii="Adagio_Slab" w:hAnsi="Adagio_Slab" w:cs="Arial"/>
          <w:sz w:val="20"/>
          <w:szCs w:val="20"/>
        </w:rPr>
        <w:t>z</w:t>
      </w:r>
      <w:r w:rsidR="00533EB2" w:rsidRPr="00477A05">
        <w:rPr>
          <w:rFonts w:ascii="Adagio_Slab" w:hAnsi="Adagio_Slab" w:cs="Arial"/>
          <w:sz w:val="20"/>
          <w:szCs w:val="20"/>
        </w:rPr>
        <w:t>e strony internetowej</w:t>
      </w:r>
      <w:r w:rsidR="00A55487" w:rsidRPr="00477A05">
        <w:rPr>
          <w:rFonts w:ascii="Adagio_Slab" w:hAnsi="Adagio_Slab" w:cs="Arial"/>
          <w:sz w:val="20"/>
          <w:szCs w:val="20"/>
        </w:rPr>
        <w:t xml:space="preserve"> </w:t>
      </w:r>
      <w:r w:rsidRPr="00477A05">
        <w:rPr>
          <w:rFonts w:ascii="Adagio_Slab" w:hAnsi="Adagio_Slab" w:cs="Arial"/>
          <w:sz w:val="20"/>
          <w:szCs w:val="20"/>
        </w:rPr>
        <w:t>plik JEDZ dotyczący niniejszego postępowania;</w:t>
      </w:r>
    </w:p>
    <w:p w14:paraId="6F84001A" w14:textId="77777777" w:rsidR="00B90E57" w:rsidRPr="00477A05" w:rsidRDefault="00B90E57" w:rsidP="00B90E57">
      <w:pPr>
        <w:ind w:left="709"/>
        <w:jc w:val="both"/>
        <w:rPr>
          <w:rFonts w:ascii="Adagio_Slab" w:hAnsi="Adagio_Slab" w:cs="Arial"/>
          <w:sz w:val="20"/>
          <w:szCs w:val="20"/>
        </w:rPr>
      </w:pPr>
      <w:r w:rsidRPr="00477A05">
        <w:rPr>
          <w:rFonts w:ascii="Adagio_Slab" w:hAnsi="Adagio_Slab" w:cs="Arial"/>
          <w:sz w:val="20"/>
          <w:szCs w:val="20"/>
        </w:rPr>
        <w:t xml:space="preserve">2) uruchomić stronę </w:t>
      </w:r>
      <w:r w:rsidR="00FE2D48" w:rsidRPr="00477A05">
        <w:rPr>
          <w:rFonts w:ascii="Adagio_Slab" w:hAnsi="Adagio_Slab" w:cs="Arial"/>
          <w:sz w:val="20"/>
          <w:szCs w:val="20"/>
        </w:rPr>
        <w:t xml:space="preserve">https://espd.uzp.gov.pl </w:t>
      </w:r>
      <w:r w:rsidRPr="00477A05">
        <w:rPr>
          <w:rFonts w:ascii="Adagio_Slab" w:hAnsi="Adagio_Slab" w:cs="Arial"/>
          <w:sz w:val="20"/>
          <w:szCs w:val="20"/>
        </w:rPr>
        <w:t>i wybrać opcje „Jestem wykonawcą”;</w:t>
      </w:r>
    </w:p>
    <w:p w14:paraId="3604DE28" w14:textId="77777777" w:rsidR="00B90E57" w:rsidRPr="00477A05" w:rsidRDefault="00B90E57" w:rsidP="00B90E57">
      <w:pPr>
        <w:ind w:left="709"/>
        <w:jc w:val="both"/>
        <w:rPr>
          <w:rFonts w:ascii="Adagio_Slab" w:hAnsi="Adagio_Slab" w:cs="Arial"/>
          <w:sz w:val="20"/>
          <w:szCs w:val="20"/>
        </w:rPr>
      </w:pPr>
      <w:r w:rsidRPr="00477A05">
        <w:rPr>
          <w:rFonts w:ascii="Adagio_Slab" w:hAnsi="Adagio_Slab" w:cs="Arial"/>
          <w:sz w:val="20"/>
          <w:szCs w:val="20"/>
        </w:rPr>
        <w:t>3) wybrać opcję „zaimportować ESPD” i wczytać plik JEDZ;</w:t>
      </w:r>
    </w:p>
    <w:p w14:paraId="73CB6FFB" w14:textId="77777777" w:rsidR="006B3E78" w:rsidRPr="00477A05" w:rsidRDefault="00B90E57" w:rsidP="006B3E78">
      <w:pPr>
        <w:spacing w:after="120"/>
        <w:ind w:left="709"/>
        <w:jc w:val="both"/>
        <w:rPr>
          <w:rFonts w:ascii="Adagio_Slab" w:hAnsi="Adagio_Slab" w:cs="Arial"/>
          <w:sz w:val="20"/>
          <w:szCs w:val="20"/>
        </w:rPr>
      </w:pPr>
      <w:r w:rsidRPr="00477A05">
        <w:rPr>
          <w:rFonts w:ascii="Adagio_Slab" w:hAnsi="Adagio_Slab" w:cs="Arial"/>
          <w:sz w:val="20"/>
          <w:szCs w:val="20"/>
        </w:rPr>
        <w:t xml:space="preserve">4) </w:t>
      </w:r>
      <w:r w:rsidR="00A55487" w:rsidRPr="00477A05">
        <w:rPr>
          <w:rFonts w:ascii="Adagio_Slab" w:hAnsi="Adagio_Slab" w:cs="Arial"/>
          <w:sz w:val="20"/>
          <w:szCs w:val="20"/>
        </w:rPr>
        <w:t>wypełnić JEDZ zgodnie</w:t>
      </w:r>
      <w:r w:rsidRPr="00477A05">
        <w:rPr>
          <w:rFonts w:ascii="Adagio_Slab" w:hAnsi="Adagio_Slab" w:cs="Arial"/>
          <w:sz w:val="20"/>
          <w:szCs w:val="20"/>
        </w:rPr>
        <w:t xml:space="preserve"> z instrukcjami podanymi w serwisie ESPD.</w:t>
      </w:r>
    </w:p>
    <w:p w14:paraId="5E93ED03" w14:textId="77777777" w:rsidR="00AD5BDD" w:rsidRPr="00477A05" w:rsidRDefault="00AD5BDD" w:rsidP="00D22B1A">
      <w:pPr>
        <w:ind w:left="709"/>
        <w:jc w:val="both"/>
        <w:rPr>
          <w:rFonts w:ascii="Adagio_Slab" w:hAnsi="Adagio_Slab" w:cs="Arial"/>
          <w:sz w:val="20"/>
          <w:szCs w:val="20"/>
        </w:rPr>
      </w:pPr>
      <w:r w:rsidRPr="00477A05">
        <w:rPr>
          <w:rFonts w:ascii="Adagio_Slab" w:hAnsi="Adagio_Slab" w:cs="Arial"/>
          <w:sz w:val="20"/>
          <w:szCs w:val="20"/>
        </w:rPr>
        <w:t xml:space="preserve">W zakresie „części IV Kryteria kwalifikacji” JEDZ, Wykonawca może ograniczyć się do wypełnienia sekcji </w:t>
      </w:r>
      <w:r w:rsidRPr="00477A05">
        <w:rPr>
          <w:rFonts w:ascii="Adagio_Slab" w:hAnsi="Adagio_Slab" w:cs="Arial"/>
          <w:sz w:val="20"/>
          <w:szCs w:val="20"/>
        </w:rPr>
        <w:sym w:font="Symbol" w:char="F061"/>
      </w:r>
      <w:r w:rsidRPr="00477A05">
        <w:rPr>
          <w:rFonts w:ascii="Adagio_Slab" w:hAnsi="Adagio_Slab" w:cs="Arial"/>
          <w:sz w:val="20"/>
          <w:szCs w:val="20"/>
        </w:rPr>
        <w:t xml:space="preserve">, w takim przypadku </w:t>
      </w:r>
      <w:r w:rsidR="00B914BA" w:rsidRPr="00477A05">
        <w:rPr>
          <w:rFonts w:ascii="Adagio_Slab" w:hAnsi="Adagio_Slab" w:cs="Arial"/>
          <w:sz w:val="20"/>
          <w:szCs w:val="20"/>
        </w:rPr>
        <w:t>W</w:t>
      </w:r>
      <w:r w:rsidRPr="00477A05">
        <w:rPr>
          <w:rFonts w:ascii="Adagio_Slab" w:hAnsi="Adagio_Slab" w:cs="Arial"/>
          <w:sz w:val="20"/>
          <w:szCs w:val="20"/>
        </w:rPr>
        <w:t xml:space="preserve">ykonawca nie wypełnia żadnej z pozostałych sekcji (A-D) w części IV JEDZ.  </w:t>
      </w:r>
    </w:p>
    <w:p w14:paraId="6BF87D9B" w14:textId="77777777" w:rsidR="004847AB" w:rsidRPr="00477A05" w:rsidRDefault="00983917" w:rsidP="004847AB">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10</w:t>
      </w:r>
      <w:r w:rsidR="00FA6A07" w:rsidRPr="00477A05">
        <w:rPr>
          <w:rFonts w:ascii="Adagio_Slab" w:hAnsi="Adagio_Slab" w:cs="Arial"/>
          <w:b w:val="0"/>
          <w:sz w:val="20"/>
          <w:szCs w:val="20"/>
        </w:rPr>
        <w:t>.3.</w:t>
      </w:r>
      <w:r w:rsidR="00FA6A07" w:rsidRPr="00477A05">
        <w:rPr>
          <w:rFonts w:ascii="Adagio_Slab" w:hAnsi="Adagio_Slab" w:cs="Arial"/>
          <w:b w:val="0"/>
          <w:sz w:val="20"/>
          <w:szCs w:val="20"/>
        </w:rPr>
        <w:tab/>
      </w:r>
      <w:r w:rsidR="004847AB" w:rsidRPr="00477A05">
        <w:rPr>
          <w:rFonts w:ascii="Adagio_Slab" w:hAnsi="Adagio_Slab" w:cs="Arial"/>
          <w:b w:val="0"/>
          <w:sz w:val="20"/>
          <w:szCs w:val="20"/>
        </w:rPr>
        <w:t>Zamawiający w pierwszej kolejności dokona oceny ofert, a następnie zbadania czy Wykonawca, którego oferta została oceniona jako najkorzystniejsza nie podlega wykluczeniu oraz spełnia warunki udziału w postępowaniu.</w:t>
      </w:r>
    </w:p>
    <w:p w14:paraId="36F78444" w14:textId="77777777" w:rsidR="00573446" w:rsidRPr="00477A05" w:rsidRDefault="00983917" w:rsidP="00573446">
      <w:pPr>
        <w:pStyle w:val="Tekstpodstawowy2"/>
        <w:ind w:left="709" w:hanging="709"/>
        <w:rPr>
          <w:rFonts w:ascii="Adagio_Slab" w:hAnsi="Adagio_Slab" w:cs="Arial"/>
          <w:b w:val="0"/>
          <w:sz w:val="20"/>
          <w:szCs w:val="20"/>
        </w:rPr>
      </w:pPr>
      <w:r w:rsidRPr="00477A05">
        <w:rPr>
          <w:rFonts w:ascii="Adagio_Slab" w:hAnsi="Adagio_Slab" w:cs="Arial"/>
          <w:b w:val="0"/>
          <w:sz w:val="20"/>
          <w:szCs w:val="20"/>
        </w:rPr>
        <w:lastRenderedPageBreak/>
        <w:t>10</w:t>
      </w:r>
      <w:r w:rsidR="00FE2D48" w:rsidRPr="00477A05">
        <w:rPr>
          <w:rFonts w:ascii="Adagio_Slab" w:hAnsi="Adagio_Slab" w:cs="Arial"/>
          <w:b w:val="0"/>
          <w:sz w:val="20"/>
          <w:szCs w:val="20"/>
        </w:rPr>
        <w:t>.</w:t>
      </w:r>
      <w:r w:rsidRPr="00477A05">
        <w:rPr>
          <w:rFonts w:ascii="Adagio_Slab" w:hAnsi="Adagio_Slab" w:cs="Arial"/>
          <w:b w:val="0"/>
          <w:sz w:val="20"/>
          <w:szCs w:val="20"/>
        </w:rPr>
        <w:t>4</w:t>
      </w:r>
      <w:r w:rsidR="00573446" w:rsidRPr="00477A05">
        <w:rPr>
          <w:rFonts w:ascii="Adagio_Slab" w:hAnsi="Adagio_Slab" w:cs="Arial"/>
          <w:b w:val="0"/>
          <w:sz w:val="20"/>
          <w:szCs w:val="20"/>
        </w:rPr>
        <w:t>.</w:t>
      </w:r>
      <w:r w:rsidR="00573446" w:rsidRPr="00477A05">
        <w:rPr>
          <w:rFonts w:ascii="Adagio_Slab" w:hAnsi="Adagio_Slab" w:cs="Arial"/>
          <w:b w:val="0"/>
          <w:sz w:val="20"/>
          <w:szCs w:val="20"/>
        </w:rPr>
        <w:tab/>
      </w:r>
      <w:r w:rsidR="00206CA4" w:rsidRPr="00477A05">
        <w:rPr>
          <w:rFonts w:ascii="Adagio_Slab" w:hAnsi="Adagio_Slab" w:cs="Arial"/>
          <w:b w:val="0"/>
          <w:sz w:val="20"/>
          <w:szCs w:val="20"/>
        </w:rPr>
        <w:t xml:space="preserve">Na wezwanie Zamawiającego </w:t>
      </w:r>
      <w:r w:rsidR="00573446" w:rsidRPr="00477A05">
        <w:rPr>
          <w:rFonts w:ascii="Adagio_Slab" w:hAnsi="Adagio_Slab" w:cs="Arial"/>
          <w:b w:val="0"/>
          <w:sz w:val="20"/>
          <w:szCs w:val="20"/>
        </w:rPr>
        <w:t xml:space="preserve">Wykonawca zobowiązany jest do złożenia </w:t>
      </w:r>
      <w:r w:rsidR="00573446" w:rsidRPr="00477A05">
        <w:rPr>
          <w:rFonts w:ascii="Adagio_Slab" w:hAnsi="Adagio_Slab" w:cs="Arial"/>
          <w:b w:val="0"/>
          <w:sz w:val="20"/>
          <w:szCs w:val="20"/>
          <w:u w:val="single"/>
        </w:rPr>
        <w:t>następujących oświadczeń lub dokumentów</w:t>
      </w:r>
      <w:r w:rsidR="00573446" w:rsidRPr="00477A05">
        <w:rPr>
          <w:rFonts w:ascii="Adagio_Slab" w:hAnsi="Adagio_Slab" w:cs="Arial"/>
          <w:b w:val="0"/>
          <w:sz w:val="20"/>
          <w:szCs w:val="20"/>
        </w:rPr>
        <w:t>:</w:t>
      </w:r>
    </w:p>
    <w:p w14:paraId="509A0057" w14:textId="77777777" w:rsidR="00D22B1A" w:rsidRPr="00477A05" w:rsidRDefault="000F3449" w:rsidP="000F3449">
      <w:pPr>
        <w:pStyle w:val="Tekstpodstawowy2"/>
        <w:ind w:left="709" w:hanging="283"/>
        <w:rPr>
          <w:rFonts w:ascii="Adagio_Slab" w:hAnsi="Adagio_Slab" w:cs="Arial"/>
          <w:b w:val="0"/>
          <w:sz w:val="20"/>
          <w:szCs w:val="20"/>
        </w:rPr>
      </w:pPr>
      <w:r w:rsidRPr="00477A05">
        <w:rPr>
          <w:rFonts w:ascii="Adagio_Slab" w:hAnsi="Adagio_Slab" w:cs="Arial"/>
          <w:b w:val="0"/>
          <w:sz w:val="20"/>
          <w:szCs w:val="20"/>
        </w:rPr>
        <w:t>1)</w:t>
      </w:r>
      <w:r w:rsidRPr="00477A05">
        <w:rPr>
          <w:rFonts w:ascii="Adagio_Slab" w:hAnsi="Adagio_Slab" w:cs="Arial"/>
          <w:b w:val="0"/>
          <w:sz w:val="20"/>
          <w:szCs w:val="20"/>
        </w:rPr>
        <w:tab/>
      </w:r>
      <w:r w:rsidR="00D22B1A" w:rsidRPr="00477A05">
        <w:rPr>
          <w:rFonts w:ascii="Adagio_Slab" w:hAnsi="Adagio_Slab" w:cs="Arial"/>
          <w:b w:val="0"/>
          <w:sz w:val="20"/>
          <w:szCs w:val="20"/>
        </w:rPr>
        <w:t xml:space="preserve">w celu potwierdzenia braku podstaw do wykluczenia Wykonawcy z udziału </w:t>
      </w:r>
      <w:r w:rsidR="00A4064A" w:rsidRPr="00477A05">
        <w:rPr>
          <w:rFonts w:ascii="Adagio_Slab" w:hAnsi="Adagio_Slab" w:cs="Arial"/>
          <w:b w:val="0"/>
          <w:sz w:val="20"/>
          <w:szCs w:val="20"/>
        </w:rPr>
        <w:br/>
      </w:r>
      <w:r w:rsidR="00D22B1A" w:rsidRPr="00477A05">
        <w:rPr>
          <w:rFonts w:ascii="Adagio_Slab" w:hAnsi="Adagio_Slab" w:cs="Arial"/>
          <w:b w:val="0"/>
          <w:sz w:val="20"/>
          <w:szCs w:val="20"/>
        </w:rPr>
        <w:t>w postępowaniu:</w:t>
      </w:r>
    </w:p>
    <w:p w14:paraId="3F0BE911" w14:textId="77777777" w:rsidR="000F3449" w:rsidRPr="00477A05" w:rsidRDefault="000F3449" w:rsidP="000F3449">
      <w:pPr>
        <w:pStyle w:val="Tekstpodstawowy2"/>
        <w:ind w:left="993" w:hanging="426"/>
        <w:rPr>
          <w:rFonts w:ascii="Adagio_Slab" w:hAnsi="Adagio_Slab" w:cs="Arial"/>
          <w:b w:val="0"/>
          <w:sz w:val="20"/>
          <w:szCs w:val="20"/>
        </w:rPr>
      </w:pPr>
      <w:r w:rsidRPr="00477A05">
        <w:rPr>
          <w:rFonts w:ascii="Adagio_Slab" w:hAnsi="Adagio_Slab" w:cs="Arial"/>
          <w:b w:val="0"/>
          <w:sz w:val="20"/>
          <w:szCs w:val="20"/>
        </w:rPr>
        <w:t xml:space="preserve">a) </w:t>
      </w:r>
      <w:r w:rsidRPr="00477A05">
        <w:rPr>
          <w:rFonts w:ascii="Adagio_Slab" w:hAnsi="Adagio_Slab" w:cs="Arial"/>
          <w:b w:val="0"/>
          <w:sz w:val="20"/>
          <w:szCs w:val="20"/>
        </w:rPr>
        <w:tab/>
        <w:t>informacji z Krajowego Rejestru Karnego w zakresie określonym w</w:t>
      </w:r>
      <w:r w:rsidR="00780FA5" w:rsidRPr="00477A05">
        <w:rPr>
          <w:rFonts w:ascii="Adagio_Slab" w:hAnsi="Adagio_Slab" w:cs="Arial"/>
          <w:b w:val="0"/>
          <w:sz w:val="20"/>
          <w:szCs w:val="20"/>
        </w:rPr>
        <w:t xml:space="preserve"> art. 108 ust. 1 pkt 1, 2 i 4 ustawy Pzp</w:t>
      </w:r>
      <w:r w:rsidRPr="00477A05">
        <w:rPr>
          <w:rFonts w:ascii="Adagio_Slab" w:hAnsi="Adagio_Slab" w:cs="Arial"/>
          <w:b w:val="0"/>
          <w:sz w:val="20"/>
          <w:szCs w:val="20"/>
        </w:rPr>
        <w:t xml:space="preserve">, sporządzonej nie wcześniej niż 6 miesięcy przed jej złożeniem; </w:t>
      </w:r>
    </w:p>
    <w:p w14:paraId="46F8F463" w14:textId="77777777" w:rsidR="000F3449" w:rsidRPr="00477A05" w:rsidRDefault="000F3449" w:rsidP="000F3449">
      <w:pPr>
        <w:pStyle w:val="Tekstpodstawowy2"/>
        <w:ind w:left="993" w:hanging="426"/>
        <w:rPr>
          <w:rFonts w:ascii="Adagio_Slab" w:hAnsi="Adagio_Slab" w:cs="Arial"/>
          <w:b w:val="0"/>
          <w:sz w:val="20"/>
          <w:szCs w:val="20"/>
        </w:rPr>
      </w:pPr>
      <w:r w:rsidRPr="00477A05">
        <w:rPr>
          <w:rFonts w:ascii="Adagio_Slab" w:hAnsi="Adagio_Slab" w:cs="Arial"/>
          <w:b w:val="0"/>
          <w:sz w:val="20"/>
          <w:szCs w:val="20"/>
        </w:rPr>
        <w:t xml:space="preserve">b) </w:t>
      </w:r>
      <w:r w:rsidRPr="00477A05">
        <w:rPr>
          <w:rFonts w:ascii="Adagio_Slab" w:hAnsi="Adagio_Slab" w:cs="Arial"/>
          <w:b w:val="0"/>
          <w:sz w:val="20"/>
          <w:szCs w:val="20"/>
        </w:rPr>
        <w:tab/>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57C4512E" w14:textId="77777777" w:rsidR="000F3449" w:rsidRPr="00477A05" w:rsidRDefault="000F3449" w:rsidP="000F3449">
      <w:pPr>
        <w:pStyle w:val="Tekstpodstawowy2"/>
        <w:ind w:left="993" w:hanging="426"/>
        <w:rPr>
          <w:rFonts w:ascii="Adagio_Slab" w:hAnsi="Adagio_Slab" w:cs="Arial"/>
          <w:b w:val="0"/>
          <w:sz w:val="20"/>
          <w:szCs w:val="20"/>
        </w:rPr>
      </w:pPr>
      <w:r w:rsidRPr="00477A05">
        <w:rPr>
          <w:rFonts w:ascii="Adagio_Slab" w:hAnsi="Adagio_Slab" w:cs="Arial"/>
          <w:b w:val="0"/>
          <w:sz w:val="20"/>
          <w:szCs w:val="20"/>
        </w:rPr>
        <w:t xml:space="preserve">c)  </w:t>
      </w:r>
      <w:r w:rsidRPr="00477A05">
        <w:rPr>
          <w:rFonts w:ascii="Adagio_Slab" w:hAnsi="Adagio_Slab" w:cs="Arial"/>
          <w:b w:val="0"/>
          <w:sz w:val="20"/>
          <w:szCs w:val="20"/>
        </w:rPr>
        <w:tab/>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216B3C09" w14:textId="77777777" w:rsidR="000F3449" w:rsidRPr="00477A05" w:rsidRDefault="0027131C" w:rsidP="000F3449">
      <w:pPr>
        <w:pStyle w:val="Tekstpodstawowy2"/>
        <w:ind w:left="993" w:hanging="426"/>
        <w:rPr>
          <w:rFonts w:ascii="Adagio_Slab" w:hAnsi="Adagio_Slab" w:cs="Arial"/>
          <w:b w:val="0"/>
          <w:sz w:val="20"/>
          <w:szCs w:val="20"/>
        </w:rPr>
      </w:pPr>
      <w:r w:rsidRPr="00477A05">
        <w:rPr>
          <w:rFonts w:ascii="Adagio_Slab" w:hAnsi="Adagio_Slab" w:cs="Arial"/>
          <w:b w:val="0"/>
          <w:sz w:val="20"/>
          <w:szCs w:val="20"/>
        </w:rPr>
        <w:t>d</w:t>
      </w:r>
      <w:r w:rsidR="000F3449" w:rsidRPr="00477A05">
        <w:rPr>
          <w:rFonts w:ascii="Adagio_Slab" w:hAnsi="Adagio_Slab" w:cs="Arial"/>
          <w:b w:val="0"/>
          <w:sz w:val="20"/>
          <w:szCs w:val="20"/>
        </w:rPr>
        <w:t xml:space="preserve">) </w:t>
      </w:r>
      <w:r w:rsidR="000F3449" w:rsidRPr="00477A05">
        <w:rPr>
          <w:rFonts w:ascii="Adagio_Slab" w:hAnsi="Adagio_Slab" w:cs="Arial"/>
          <w:b w:val="0"/>
          <w:sz w:val="20"/>
          <w:szCs w:val="20"/>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29EAF572" w14:textId="77777777" w:rsidR="000F3449" w:rsidRPr="00477A05" w:rsidRDefault="0027131C" w:rsidP="000F3449">
      <w:pPr>
        <w:pStyle w:val="Tekstpodstawowy2"/>
        <w:ind w:left="993" w:hanging="426"/>
        <w:rPr>
          <w:rFonts w:ascii="Adagio_Slab" w:hAnsi="Adagio_Slab" w:cs="Arial"/>
          <w:b w:val="0"/>
          <w:sz w:val="20"/>
          <w:szCs w:val="20"/>
        </w:rPr>
      </w:pPr>
      <w:r w:rsidRPr="00477A05">
        <w:rPr>
          <w:rFonts w:ascii="Adagio_Slab" w:hAnsi="Adagio_Slab" w:cs="Arial"/>
          <w:b w:val="0"/>
          <w:sz w:val="20"/>
          <w:szCs w:val="20"/>
        </w:rPr>
        <w:t>e</w:t>
      </w:r>
      <w:r w:rsidR="000F3449" w:rsidRPr="00477A05">
        <w:rPr>
          <w:rFonts w:ascii="Adagio_Slab" w:hAnsi="Adagio_Slab" w:cs="Arial"/>
          <w:b w:val="0"/>
          <w:sz w:val="20"/>
          <w:szCs w:val="20"/>
        </w:rPr>
        <w:t xml:space="preserve">) </w:t>
      </w:r>
      <w:r w:rsidR="000F3449" w:rsidRPr="00477A05">
        <w:rPr>
          <w:rFonts w:ascii="Adagio_Slab" w:hAnsi="Adagio_Slab" w:cs="Arial"/>
          <w:b w:val="0"/>
          <w:sz w:val="20"/>
          <w:szCs w:val="20"/>
        </w:rPr>
        <w:tab/>
        <w:t xml:space="preserve">odpisu lub informacji z Krajowego Rejestru Sądowego lub z Centralnej Ewidencji </w:t>
      </w:r>
      <w:r w:rsidR="00A4064A" w:rsidRPr="00477A05">
        <w:rPr>
          <w:rFonts w:ascii="Adagio_Slab" w:hAnsi="Adagio_Slab" w:cs="Arial"/>
          <w:b w:val="0"/>
          <w:sz w:val="20"/>
          <w:szCs w:val="20"/>
        </w:rPr>
        <w:br/>
      </w:r>
      <w:r w:rsidR="000F3449" w:rsidRPr="00477A05">
        <w:rPr>
          <w:rFonts w:ascii="Adagio_Slab" w:hAnsi="Adagio_Slab" w:cs="Arial"/>
          <w:b w:val="0"/>
          <w:sz w:val="20"/>
          <w:szCs w:val="20"/>
        </w:rPr>
        <w:t>i Informacji o Działalności Gospodarczej, w zakresie art. 109 ust. 1 pkt 4 ustawy, sporządzonych nie wcześniej niż 3 miesiące przed jej złożeniem, jeżeli odrębne przepisy wymagają wpisu do rejestru lub ewidencji;</w:t>
      </w:r>
    </w:p>
    <w:p w14:paraId="35D6D787" w14:textId="77777777" w:rsidR="00573446" w:rsidRPr="00477A05" w:rsidRDefault="00D22B1A" w:rsidP="00FE2D48">
      <w:pPr>
        <w:pStyle w:val="Tekstpodstawowy2"/>
        <w:ind w:left="709" w:hanging="425"/>
        <w:rPr>
          <w:rFonts w:ascii="Adagio_Slab" w:hAnsi="Adagio_Slab" w:cs="Arial"/>
          <w:b w:val="0"/>
          <w:bCs w:val="0"/>
          <w:sz w:val="20"/>
          <w:szCs w:val="20"/>
        </w:rPr>
      </w:pPr>
      <w:r w:rsidRPr="00477A05">
        <w:rPr>
          <w:rFonts w:ascii="Adagio_Slab" w:hAnsi="Adagio_Slab" w:cs="Arial"/>
          <w:b w:val="0"/>
          <w:bCs w:val="0"/>
          <w:sz w:val="20"/>
          <w:szCs w:val="20"/>
        </w:rPr>
        <w:t>2</w:t>
      </w:r>
      <w:r w:rsidR="00573446" w:rsidRPr="00477A05">
        <w:rPr>
          <w:rFonts w:ascii="Adagio_Slab" w:hAnsi="Adagio_Slab" w:cs="Arial"/>
          <w:b w:val="0"/>
          <w:bCs w:val="0"/>
          <w:sz w:val="20"/>
          <w:szCs w:val="20"/>
        </w:rPr>
        <w:t>)</w:t>
      </w:r>
      <w:r w:rsidR="00573446" w:rsidRPr="00477A05">
        <w:rPr>
          <w:rFonts w:ascii="Adagio_Slab" w:hAnsi="Adagio_Slab" w:cs="Arial"/>
          <w:b w:val="0"/>
          <w:bCs w:val="0"/>
          <w:sz w:val="20"/>
          <w:szCs w:val="20"/>
        </w:rPr>
        <w:tab/>
      </w:r>
      <w:r w:rsidR="00735222" w:rsidRPr="00477A05">
        <w:rPr>
          <w:rFonts w:ascii="Adagio_Slab" w:hAnsi="Adagio_Slab" w:cs="Arial"/>
          <w:b w:val="0"/>
          <w:bCs w:val="0"/>
          <w:sz w:val="20"/>
          <w:szCs w:val="20"/>
        </w:rPr>
        <w:t>w</w:t>
      </w:r>
      <w:r w:rsidR="00573446" w:rsidRPr="00477A05">
        <w:rPr>
          <w:rFonts w:ascii="Adagio_Slab" w:hAnsi="Adagio_Slab" w:cs="Arial"/>
          <w:b w:val="0"/>
          <w:bCs w:val="0"/>
          <w:sz w:val="20"/>
          <w:szCs w:val="20"/>
        </w:rPr>
        <w:t xml:space="preserve"> celu potwierdzenia spełniania przez Wykonawcę warunków udziału w postępowaniu:</w:t>
      </w:r>
      <w:r w:rsidR="0027131C" w:rsidRPr="00477A05">
        <w:rPr>
          <w:rFonts w:ascii="Adagio_Slab" w:hAnsi="Adagio_Slab"/>
        </w:rPr>
        <w:t xml:space="preserve"> </w:t>
      </w:r>
      <w:r w:rsidR="0027131C" w:rsidRPr="00477A05">
        <w:rPr>
          <w:rFonts w:ascii="Adagio_Slab" w:hAnsi="Adagio_Slab" w:cs="Arial"/>
          <w:b w:val="0"/>
          <w:bCs w:val="0"/>
          <w:sz w:val="20"/>
          <w:szCs w:val="20"/>
        </w:rPr>
        <w:t>Zamawiający nie stawia wymagań</w:t>
      </w:r>
    </w:p>
    <w:p w14:paraId="0E1729F7" w14:textId="77777777" w:rsidR="000C133A" w:rsidRPr="00477A05" w:rsidRDefault="001F2585" w:rsidP="000C133A">
      <w:pPr>
        <w:pStyle w:val="Tekstpodstawowy2"/>
        <w:ind w:left="709" w:hanging="709"/>
        <w:rPr>
          <w:rFonts w:ascii="Adagio_Slab" w:hAnsi="Adagio_Slab" w:cs="Arial"/>
          <w:b w:val="0"/>
          <w:sz w:val="20"/>
          <w:szCs w:val="20"/>
        </w:rPr>
      </w:pPr>
      <w:r>
        <w:rPr>
          <w:rFonts w:ascii="Adagio_Slab" w:hAnsi="Adagio_Slab" w:cs="Arial"/>
          <w:b w:val="0"/>
          <w:sz w:val="20"/>
          <w:szCs w:val="20"/>
        </w:rPr>
        <w:t>10</w:t>
      </w:r>
      <w:r w:rsidR="00FA6A07" w:rsidRPr="00477A05">
        <w:rPr>
          <w:rFonts w:ascii="Adagio_Slab" w:hAnsi="Adagio_Slab" w:cs="Arial"/>
          <w:b w:val="0"/>
          <w:sz w:val="20"/>
          <w:szCs w:val="20"/>
        </w:rPr>
        <w:t>.</w:t>
      </w:r>
      <w:r w:rsidR="00780FA5" w:rsidRPr="00477A05">
        <w:rPr>
          <w:rFonts w:ascii="Adagio_Slab" w:hAnsi="Adagio_Slab" w:cs="Arial"/>
          <w:b w:val="0"/>
          <w:sz w:val="20"/>
          <w:szCs w:val="20"/>
        </w:rPr>
        <w:t>5</w:t>
      </w:r>
      <w:r w:rsidR="00FA6A07" w:rsidRPr="00477A05">
        <w:rPr>
          <w:rFonts w:ascii="Adagio_Slab" w:hAnsi="Adagio_Slab" w:cs="Arial"/>
          <w:b w:val="0"/>
          <w:sz w:val="20"/>
          <w:szCs w:val="20"/>
        </w:rPr>
        <w:t>.</w:t>
      </w:r>
      <w:r w:rsidR="00FA6A07" w:rsidRPr="00477A05">
        <w:rPr>
          <w:rFonts w:ascii="Adagio_Slab" w:hAnsi="Adagio_Slab" w:cs="Arial"/>
          <w:b w:val="0"/>
          <w:sz w:val="20"/>
          <w:szCs w:val="20"/>
        </w:rPr>
        <w:tab/>
      </w:r>
      <w:r w:rsidR="000C133A" w:rsidRPr="00477A05">
        <w:rPr>
          <w:rFonts w:ascii="Adagio_Slab" w:hAnsi="Adagio_Slab" w:cs="Arial"/>
          <w:b w:val="0"/>
          <w:sz w:val="20"/>
          <w:szCs w:val="20"/>
        </w:rPr>
        <w:t xml:space="preserve">Jeżeli </w:t>
      </w:r>
      <w:r w:rsidR="00452FD0" w:rsidRPr="00477A05">
        <w:rPr>
          <w:rFonts w:ascii="Adagio_Slab" w:hAnsi="Adagio_Slab" w:cs="Arial"/>
          <w:b w:val="0"/>
          <w:sz w:val="20"/>
          <w:szCs w:val="20"/>
        </w:rPr>
        <w:t>W</w:t>
      </w:r>
      <w:r w:rsidR="000C133A" w:rsidRPr="00477A05">
        <w:rPr>
          <w:rFonts w:ascii="Adagio_Slab" w:hAnsi="Adagio_Slab" w:cs="Arial"/>
          <w:b w:val="0"/>
          <w:sz w:val="20"/>
          <w:szCs w:val="20"/>
        </w:rPr>
        <w:t>ykonawca ma siedzibę lub miejsce zamieszkania poza terytorium Rzeczypospolitej Polskiej, zamiast doku</w:t>
      </w:r>
      <w:r w:rsidR="00FE2D48" w:rsidRPr="00477A05">
        <w:rPr>
          <w:rFonts w:ascii="Adagio_Slab" w:hAnsi="Adagio_Slab" w:cs="Arial"/>
          <w:b w:val="0"/>
          <w:sz w:val="20"/>
          <w:szCs w:val="20"/>
        </w:rPr>
        <w:t xml:space="preserve">mentów, o których mowa w pkt </w:t>
      </w:r>
      <w:r w:rsidR="00960701">
        <w:rPr>
          <w:rFonts w:ascii="Adagio_Slab" w:hAnsi="Adagio_Slab" w:cs="Arial"/>
          <w:b w:val="0"/>
          <w:sz w:val="20"/>
          <w:szCs w:val="20"/>
        </w:rPr>
        <w:t>10</w:t>
      </w:r>
      <w:r w:rsidR="00FE2D48" w:rsidRPr="00477A05">
        <w:rPr>
          <w:rFonts w:ascii="Adagio_Slab" w:hAnsi="Adagio_Slab" w:cs="Arial"/>
          <w:b w:val="0"/>
          <w:sz w:val="20"/>
          <w:szCs w:val="20"/>
        </w:rPr>
        <w:t>.</w:t>
      </w:r>
      <w:r w:rsidR="00780FA5" w:rsidRPr="00477A05">
        <w:rPr>
          <w:rFonts w:ascii="Adagio_Slab" w:hAnsi="Adagio_Slab" w:cs="Arial"/>
          <w:b w:val="0"/>
          <w:sz w:val="20"/>
          <w:szCs w:val="20"/>
        </w:rPr>
        <w:t>4</w:t>
      </w:r>
      <w:r w:rsidR="00D22B1A" w:rsidRPr="00477A05">
        <w:rPr>
          <w:rFonts w:ascii="Adagio_Slab" w:hAnsi="Adagio_Slab" w:cs="Arial"/>
          <w:b w:val="0"/>
          <w:sz w:val="20"/>
          <w:szCs w:val="20"/>
        </w:rPr>
        <w:t>.1</w:t>
      </w:r>
      <w:r w:rsidR="000C133A" w:rsidRPr="00477A05">
        <w:rPr>
          <w:rFonts w:ascii="Adagio_Slab" w:hAnsi="Adagio_Slab" w:cs="Arial"/>
          <w:b w:val="0"/>
          <w:sz w:val="20"/>
          <w:szCs w:val="20"/>
        </w:rPr>
        <w:t>)</w:t>
      </w:r>
      <w:r w:rsidR="007D1887" w:rsidRPr="00477A05">
        <w:rPr>
          <w:rFonts w:ascii="Adagio_Slab" w:hAnsi="Adagio_Slab" w:cs="Arial"/>
          <w:b w:val="0"/>
          <w:sz w:val="20"/>
          <w:szCs w:val="20"/>
        </w:rPr>
        <w:t xml:space="preserve"> IDW</w:t>
      </w:r>
      <w:r w:rsidR="000C133A" w:rsidRPr="00477A05">
        <w:rPr>
          <w:rFonts w:ascii="Adagio_Slab" w:hAnsi="Adagio_Slab" w:cs="Arial"/>
          <w:b w:val="0"/>
          <w:sz w:val="20"/>
          <w:szCs w:val="20"/>
        </w:rPr>
        <w:t xml:space="preserve">: </w:t>
      </w:r>
    </w:p>
    <w:p w14:paraId="29B1ACFE" w14:textId="77777777" w:rsidR="000C133A" w:rsidRPr="00477A05" w:rsidRDefault="000C133A" w:rsidP="000C133A">
      <w:pPr>
        <w:pStyle w:val="Tekstpodstawowy2"/>
        <w:ind w:left="709"/>
        <w:rPr>
          <w:rFonts w:ascii="Adagio_Slab" w:hAnsi="Adagio_Slab" w:cs="Arial"/>
          <w:b w:val="0"/>
          <w:sz w:val="20"/>
          <w:szCs w:val="20"/>
        </w:rPr>
      </w:pPr>
      <w:r w:rsidRPr="00477A05">
        <w:rPr>
          <w:rFonts w:ascii="Adagio_Slab" w:hAnsi="Adagio_Slab" w:cs="Arial"/>
          <w:b w:val="0"/>
          <w:sz w:val="20"/>
          <w:szCs w:val="20"/>
        </w:rPr>
        <w:t>1) lit. a) IDW – składa informację z odpowiedniego rejestru</w:t>
      </w:r>
      <w:r w:rsidR="00D25B06" w:rsidRPr="00477A05">
        <w:rPr>
          <w:rFonts w:ascii="Adagio_Slab" w:hAnsi="Adagio_Slab" w:cs="Arial"/>
          <w:b w:val="0"/>
          <w:sz w:val="20"/>
          <w:szCs w:val="20"/>
        </w:rPr>
        <w:t>, takiego jak rejestr sądowy</w:t>
      </w:r>
      <w:r w:rsidRPr="00477A05">
        <w:rPr>
          <w:rFonts w:ascii="Adagio_Slab" w:hAnsi="Adagio_Slab" w:cs="Arial"/>
          <w:b w:val="0"/>
          <w:sz w:val="20"/>
          <w:szCs w:val="20"/>
        </w:rPr>
        <w:t xml:space="preserve"> albo, w przypadku braku takiego rejestru, inny równoważny dokument wydany przez właściwy organ sądowy lub administracyjny kraju, w którym </w:t>
      </w:r>
      <w:r w:rsidR="00452FD0" w:rsidRPr="00477A05">
        <w:rPr>
          <w:rFonts w:ascii="Adagio_Slab" w:hAnsi="Adagio_Slab" w:cs="Arial"/>
          <w:b w:val="0"/>
          <w:sz w:val="20"/>
          <w:szCs w:val="20"/>
        </w:rPr>
        <w:t>W</w:t>
      </w:r>
      <w:r w:rsidRPr="00477A05">
        <w:rPr>
          <w:rFonts w:ascii="Adagio_Slab" w:hAnsi="Adagio_Slab" w:cs="Arial"/>
          <w:b w:val="0"/>
          <w:sz w:val="20"/>
          <w:szCs w:val="20"/>
        </w:rPr>
        <w:t xml:space="preserve">ykonawca ma siedzibę lub miejsce zamieszkania lub miejsce zamieszkania ma osoba, której dotyczy informacja albo dokument, w zakresie określonym w </w:t>
      </w:r>
      <w:r w:rsidR="00780FA5" w:rsidRPr="00477A05">
        <w:rPr>
          <w:rFonts w:ascii="Adagio_Slab" w:hAnsi="Adagio_Slab" w:cs="Arial"/>
          <w:b w:val="0"/>
          <w:sz w:val="20"/>
          <w:szCs w:val="20"/>
        </w:rPr>
        <w:t xml:space="preserve">art. 108 ust. 1 pkt 1, 2 i 4 ustawy Pzp </w:t>
      </w:r>
      <w:r w:rsidRPr="00477A05">
        <w:rPr>
          <w:rFonts w:ascii="Adagio_Slab" w:hAnsi="Adagio_Slab" w:cs="Arial"/>
          <w:b w:val="0"/>
          <w:sz w:val="20"/>
          <w:szCs w:val="20"/>
        </w:rPr>
        <w:t xml:space="preserve">; </w:t>
      </w:r>
    </w:p>
    <w:p w14:paraId="204651F6" w14:textId="77777777" w:rsidR="000C133A" w:rsidRPr="00477A05" w:rsidRDefault="000C133A" w:rsidP="000C133A">
      <w:pPr>
        <w:pStyle w:val="Tekstpodstawowy2"/>
        <w:ind w:left="709"/>
        <w:rPr>
          <w:rFonts w:ascii="Adagio_Slab" w:hAnsi="Adagio_Slab" w:cs="Arial"/>
          <w:b w:val="0"/>
          <w:sz w:val="20"/>
          <w:szCs w:val="20"/>
        </w:rPr>
      </w:pPr>
      <w:r w:rsidRPr="00477A05">
        <w:rPr>
          <w:rFonts w:ascii="Adagio_Slab" w:hAnsi="Adagio_Slab" w:cs="Arial"/>
          <w:b w:val="0"/>
          <w:sz w:val="20"/>
          <w:szCs w:val="20"/>
        </w:rPr>
        <w:t xml:space="preserve">2) lit. </w:t>
      </w:r>
      <w:r w:rsidR="00780FA5" w:rsidRPr="00477A05">
        <w:rPr>
          <w:rFonts w:ascii="Adagio_Slab" w:hAnsi="Adagio_Slab" w:cs="Arial"/>
          <w:b w:val="0"/>
          <w:sz w:val="20"/>
          <w:szCs w:val="20"/>
        </w:rPr>
        <w:t>d</w:t>
      </w:r>
      <w:r w:rsidRPr="00477A05">
        <w:rPr>
          <w:rFonts w:ascii="Adagio_Slab" w:hAnsi="Adagio_Slab" w:cs="Arial"/>
          <w:b w:val="0"/>
          <w:sz w:val="20"/>
          <w:szCs w:val="20"/>
        </w:rPr>
        <w:t xml:space="preserve">) – </w:t>
      </w:r>
      <w:r w:rsidR="00780FA5" w:rsidRPr="00477A05">
        <w:rPr>
          <w:rFonts w:ascii="Adagio_Slab" w:hAnsi="Adagio_Slab" w:cs="Arial"/>
          <w:b w:val="0"/>
          <w:sz w:val="20"/>
          <w:szCs w:val="20"/>
        </w:rPr>
        <w:t>e</w:t>
      </w:r>
      <w:r w:rsidRPr="00477A05">
        <w:rPr>
          <w:rFonts w:ascii="Adagio_Slab" w:hAnsi="Adagio_Slab" w:cs="Arial"/>
          <w:b w:val="0"/>
          <w:sz w:val="20"/>
          <w:szCs w:val="20"/>
        </w:rPr>
        <w:t xml:space="preserve">) – składa dokument lub dokumenty wystawione w kraju, w którym </w:t>
      </w:r>
      <w:r w:rsidR="00452FD0" w:rsidRPr="00477A05">
        <w:rPr>
          <w:rFonts w:ascii="Adagio_Slab" w:hAnsi="Adagio_Slab" w:cs="Arial"/>
          <w:b w:val="0"/>
          <w:sz w:val="20"/>
          <w:szCs w:val="20"/>
        </w:rPr>
        <w:t>W</w:t>
      </w:r>
      <w:r w:rsidRPr="00477A05">
        <w:rPr>
          <w:rFonts w:ascii="Adagio_Slab" w:hAnsi="Adagio_Slab" w:cs="Arial"/>
          <w:b w:val="0"/>
          <w:sz w:val="20"/>
          <w:szCs w:val="20"/>
        </w:rPr>
        <w:t xml:space="preserve">ykonawca ma siedzibę lub miejsce zamieszkania, potwierdzające odpowiednio, że: </w:t>
      </w:r>
    </w:p>
    <w:p w14:paraId="44C2FAFF" w14:textId="77777777" w:rsidR="000C133A" w:rsidRPr="00477A05" w:rsidRDefault="000C133A" w:rsidP="000C133A">
      <w:pPr>
        <w:pStyle w:val="Tekstpodstawowy2"/>
        <w:ind w:left="709"/>
        <w:rPr>
          <w:rFonts w:ascii="Adagio_Slab" w:hAnsi="Adagio_Slab" w:cs="Arial"/>
          <w:b w:val="0"/>
          <w:sz w:val="20"/>
          <w:szCs w:val="20"/>
        </w:rPr>
      </w:pPr>
      <w:r w:rsidRPr="00477A05">
        <w:rPr>
          <w:rFonts w:ascii="Adagio_Slab" w:hAnsi="Adagio_Slab" w:cs="Arial"/>
          <w:b w:val="0"/>
          <w:sz w:val="20"/>
          <w:szCs w:val="20"/>
        </w:rPr>
        <w:t xml:space="preserve">a. </w:t>
      </w:r>
      <w:r w:rsidR="00780FA5" w:rsidRPr="00477A05">
        <w:rPr>
          <w:rFonts w:ascii="Adagio_Slab" w:hAnsi="Adagio_Slab" w:cs="Arial"/>
          <w:b w:val="0"/>
          <w:sz w:val="20"/>
          <w:szCs w:val="20"/>
        </w:rPr>
        <w:t>nie naruszył obowiązków dotyczących płatności podatków, opłat lub składek na ubezpieczenie społeczne lub zdrowotne</w:t>
      </w:r>
      <w:r w:rsidRPr="00477A05">
        <w:rPr>
          <w:rFonts w:ascii="Adagio_Slab" w:hAnsi="Adagio_Slab" w:cs="Arial"/>
          <w:b w:val="0"/>
          <w:sz w:val="20"/>
          <w:szCs w:val="20"/>
        </w:rPr>
        <w:t xml:space="preserve">, </w:t>
      </w:r>
    </w:p>
    <w:p w14:paraId="0723DE0F" w14:textId="77777777" w:rsidR="000C133A" w:rsidRPr="00477A05" w:rsidRDefault="000C133A" w:rsidP="000C133A">
      <w:pPr>
        <w:pStyle w:val="Tekstpodstawowy2"/>
        <w:ind w:left="709"/>
        <w:rPr>
          <w:rFonts w:ascii="Adagio_Slab" w:hAnsi="Adagio_Slab" w:cs="Arial"/>
          <w:b w:val="0"/>
          <w:sz w:val="20"/>
          <w:szCs w:val="20"/>
        </w:rPr>
      </w:pPr>
      <w:r w:rsidRPr="00477A05">
        <w:rPr>
          <w:rFonts w:ascii="Adagio_Slab" w:hAnsi="Adagio_Slab" w:cs="Arial"/>
          <w:b w:val="0"/>
          <w:sz w:val="20"/>
          <w:szCs w:val="20"/>
        </w:rPr>
        <w:lastRenderedPageBreak/>
        <w:t xml:space="preserve">b. </w:t>
      </w:r>
      <w:r w:rsidR="00780FA5" w:rsidRPr="00477A05">
        <w:rPr>
          <w:rFonts w:ascii="Adagio_Slab" w:hAnsi="Adagio_Slab" w:cs="Arial"/>
          <w:b w:val="0"/>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477A05">
        <w:rPr>
          <w:rFonts w:ascii="Adagio_Slab" w:hAnsi="Adagio_Slab" w:cs="Arial"/>
          <w:b w:val="0"/>
          <w:sz w:val="20"/>
          <w:szCs w:val="20"/>
        </w:rPr>
        <w:t xml:space="preserve">. </w:t>
      </w:r>
    </w:p>
    <w:p w14:paraId="060A9BA0" w14:textId="77777777" w:rsidR="000C133A" w:rsidRPr="00477A05" w:rsidRDefault="001F2585" w:rsidP="005C444F">
      <w:pPr>
        <w:pStyle w:val="Tekstpodstawowy2"/>
        <w:ind w:left="709" w:hanging="709"/>
        <w:rPr>
          <w:rFonts w:ascii="Adagio_Slab" w:hAnsi="Adagio_Slab" w:cs="Arial"/>
          <w:b w:val="0"/>
          <w:sz w:val="20"/>
          <w:szCs w:val="20"/>
        </w:rPr>
      </w:pPr>
      <w:r>
        <w:rPr>
          <w:rFonts w:ascii="Adagio_Slab" w:hAnsi="Adagio_Slab" w:cs="Arial"/>
          <w:b w:val="0"/>
          <w:sz w:val="20"/>
          <w:szCs w:val="20"/>
        </w:rPr>
        <w:t>10</w:t>
      </w:r>
      <w:r w:rsidR="00FE2D48" w:rsidRPr="00477A05">
        <w:rPr>
          <w:rFonts w:ascii="Adagio_Slab" w:hAnsi="Adagio_Slab" w:cs="Arial"/>
          <w:b w:val="0"/>
          <w:sz w:val="20"/>
          <w:szCs w:val="20"/>
        </w:rPr>
        <w:t>.</w:t>
      </w:r>
      <w:r w:rsidR="00780FA5" w:rsidRPr="00477A05">
        <w:rPr>
          <w:rFonts w:ascii="Adagio_Slab" w:hAnsi="Adagio_Slab" w:cs="Arial"/>
          <w:b w:val="0"/>
          <w:sz w:val="20"/>
          <w:szCs w:val="20"/>
        </w:rPr>
        <w:t>6</w:t>
      </w:r>
      <w:r w:rsidR="000C133A" w:rsidRPr="00477A05">
        <w:rPr>
          <w:rFonts w:ascii="Adagio_Slab" w:hAnsi="Adagio_Slab" w:cs="Arial"/>
          <w:b w:val="0"/>
          <w:sz w:val="20"/>
          <w:szCs w:val="20"/>
        </w:rPr>
        <w:t xml:space="preserve">. </w:t>
      </w:r>
      <w:r w:rsidR="000C133A" w:rsidRPr="00477A05">
        <w:rPr>
          <w:rFonts w:ascii="Adagio_Slab" w:hAnsi="Adagio_Slab" w:cs="Arial"/>
          <w:b w:val="0"/>
          <w:sz w:val="20"/>
          <w:szCs w:val="20"/>
        </w:rPr>
        <w:tab/>
        <w:t xml:space="preserve">Dokumenty, o których mowa w </w:t>
      </w:r>
      <w:r w:rsidR="00FE2D48" w:rsidRPr="00477A05">
        <w:rPr>
          <w:rFonts w:ascii="Adagio_Slab" w:hAnsi="Adagio_Slab" w:cs="Arial"/>
          <w:b w:val="0"/>
          <w:sz w:val="20"/>
          <w:szCs w:val="20"/>
        </w:rPr>
        <w:t xml:space="preserve">pkt </w:t>
      </w:r>
      <w:r w:rsidR="00960701">
        <w:rPr>
          <w:rFonts w:ascii="Adagio_Slab" w:hAnsi="Adagio_Slab" w:cs="Arial"/>
          <w:b w:val="0"/>
          <w:sz w:val="20"/>
          <w:szCs w:val="20"/>
        </w:rPr>
        <w:t>10</w:t>
      </w:r>
      <w:r w:rsidR="00FE2D48" w:rsidRPr="00477A05">
        <w:rPr>
          <w:rFonts w:ascii="Adagio_Slab" w:hAnsi="Adagio_Slab" w:cs="Arial"/>
          <w:b w:val="0"/>
          <w:sz w:val="20"/>
          <w:szCs w:val="20"/>
        </w:rPr>
        <w:t>.</w:t>
      </w:r>
      <w:r w:rsidR="00780FA5" w:rsidRPr="00477A05">
        <w:rPr>
          <w:rFonts w:ascii="Adagio_Slab" w:hAnsi="Adagio_Slab" w:cs="Arial"/>
          <w:b w:val="0"/>
          <w:sz w:val="20"/>
          <w:szCs w:val="20"/>
        </w:rPr>
        <w:t>5</w:t>
      </w:r>
      <w:r w:rsidR="00FE2D48" w:rsidRPr="00477A05">
        <w:rPr>
          <w:rFonts w:ascii="Adagio_Slab" w:hAnsi="Adagio_Slab" w:cs="Arial"/>
          <w:b w:val="0"/>
          <w:sz w:val="20"/>
          <w:szCs w:val="20"/>
        </w:rPr>
        <w:t xml:space="preserve">.1) i </w:t>
      </w:r>
      <w:r w:rsidR="00960701">
        <w:rPr>
          <w:rFonts w:ascii="Adagio_Slab" w:hAnsi="Adagio_Slab" w:cs="Arial"/>
          <w:b w:val="0"/>
          <w:sz w:val="20"/>
          <w:szCs w:val="20"/>
        </w:rPr>
        <w:t>10</w:t>
      </w:r>
      <w:r w:rsidR="00FE2D48" w:rsidRPr="00477A05">
        <w:rPr>
          <w:rFonts w:ascii="Adagio_Slab" w:hAnsi="Adagio_Slab" w:cs="Arial"/>
          <w:b w:val="0"/>
          <w:sz w:val="20"/>
          <w:szCs w:val="20"/>
        </w:rPr>
        <w:t>.</w:t>
      </w:r>
      <w:r w:rsidR="00780FA5" w:rsidRPr="00477A05">
        <w:rPr>
          <w:rFonts w:ascii="Adagio_Slab" w:hAnsi="Adagio_Slab" w:cs="Arial"/>
          <w:b w:val="0"/>
          <w:sz w:val="20"/>
          <w:szCs w:val="20"/>
        </w:rPr>
        <w:t>5</w:t>
      </w:r>
      <w:r w:rsidR="00D60171" w:rsidRPr="00477A05">
        <w:rPr>
          <w:rFonts w:ascii="Adagio_Slab" w:hAnsi="Adagio_Slab" w:cs="Arial"/>
          <w:b w:val="0"/>
          <w:sz w:val="20"/>
          <w:szCs w:val="20"/>
        </w:rPr>
        <w:t>.2) lit</w:t>
      </w:r>
      <w:r w:rsidR="00DE4FB0" w:rsidRPr="00477A05">
        <w:rPr>
          <w:rFonts w:ascii="Adagio_Slab" w:hAnsi="Adagio_Slab" w:cs="Arial"/>
          <w:b w:val="0"/>
          <w:sz w:val="20"/>
          <w:szCs w:val="20"/>
        </w:rPr>
        <w:t>.</w:t>
      </w:r>
      <w:r w:rsidR="00D60171" w:rsidRPr="00477A05">
        <w:rPr>
          <w:rFonts w:ascii="Adagio_Slab" w:hAnsi="Adagio_Slab" w:cs="Arial"/>
          <w:b w:val="0"/>
          <w:sz w:val="20"/>
          <w:szCs w:val="20"/>
        </w:rPr>
        <w:t xml:space="preserve"> b</w:t>
      </w:r>
      <w:r w:rsidR="00DE4FB0" w:rsidRPr="00477A05">
        <w:rPr>
          <w:rFonts w:ascii="Adagio_Slab" w:hAnsi="Adagio_Slab" w:cs="Arial"/>
          <w:b w:val="0"/>
          <w:sz w:val="20"/>
          <w:szCs w:val="20"/>
        </w:rPr>
        <w:t>)</w:t>
      </w:r>
      <w:r w:rsidR="000B5291" w:rsidRPr="00477A05">
        <w:rPr>
          <w:rFonts w:ascii="Adagio_Slab" w:hAnsi="Adagio_Slab" w:cs="Arial"/>
          <w:b w:val="0"/>
          <w:sz w:val="20"/>
          <w:szCs w:val="20"/>
        </w:rPr>
        <w:t xml:space="preserve"> IDW</w:t>
      </w:r>
      <w:r w:rsidR="000C133A" w:rsidRPr="00477A05">
        <w:rPr>
          <w:rFonts w:ascii="Adagio_Slab" w:hAnsi="Adagio_Slab" w:cs="Arial"/>
          <w:b w:val="0"/>
          <w:sz w:val="20"/>
          <w:szCs w:val="20"/>
        </w:rPr>
        <w:t xml:space="preserve">, powinny być wystawione nie wcześniej niż 6 miesięcy przed upływem terminu składania ofert albo wniosków </w:t>
      </w:r>
      <w:r w:rsidR="00A4064A" w:rsidRPr="00477A05">
        <w:rPr>
          <w:rFonts w:ascii="Adagio_Slab" w:hAnsi="Adagio_Slab" w:cs="Arial"/>
          <w:b w:val="0"/>
          <w:sz w:val="20"/>
          <w:szCs w:val="20"/>
        </w:rPr>
        <w:br/>
      </w:r>
      <w:r w:rsidR="000C133A" w:rsidRPr="00477A05">
        <w:rPr>
          <w:rFonts w:ascii="Adagio_Slab" w:hAnsi="Adagio_Slab" w:cs="Arial"/>
          <w:b w:val="0"/>
          <w:sz w:val="20"/>
          <w:szCs w:val="20"/>
        </w:rPr>
        <w:t xml:space="preserve">o dopuszczenie do udziału w postępowaniu. Dokument, o którym mowa </w:t>
      </w:r>
      <w:r w:rsidR="00960701">
        <w:rPr>
          <w:rFonts w:ascii="Adagio_Slab" w:hAnsi="Adagio_Slab" w:cs="Arial"/>
          <w:b w:val="0"/>
          <w:sz w:val="20"/>
          <w:szCs w:val="20"/>
        </w:rPr>
        <w:t>10</w:t>
      </w:r>
      <w:r w:rsidR="00FE2D48" w:rsidRPr="00477A05">
        <w:rPr>
          <w:rFonts w:ascii="Adagio_Slab" w:hAnsi="Adagio_Slab" w:cs="Arial"/>
          <w:b w:val="0"/>
          <w:sz w:val="20"/>
          <w:szCs w:val="20"/>
        </w:rPr>
        <w:t>.</w:t>
      </w:r>
      <w:r w:rsidR="00780FA5" w:rsidRPr="00477A05">
        <w:rPr>
          <w:rFonts w:ascii="Adagio_Slab" w:hAnsi="Adagio_Slab" w:cs="Arial"/>
          <w:b w:val="0"/>
          <w:sz w:val="20"/>
          <w:szCs w:val="20"/>
        </w:rPr>
        <w:t>5</w:t>
      </w:r>
      <w:r w:rsidR="00D60171" w:rsidRPr="00477A05">
        <w:rPr>
          <w:rFonts w:ascii="Adagio_Slab" w:hAnsi="Adagio_Slab" w:cs="Arial"/>
          <w:b w:val="0"/>
          <w:sz w:val="20"/>
          <w:szCs w:val="20"/>
        </w:rPr>
        <w:t>.2</w:t>
      </w:r>
      <w:r w:rsidR="000B5291" w:rsidRPr="00477A05">
        <w:rPr>
          <w:rFonts w:ascii="Adagio_Slab" w:hAnsi="Adagio_Slab" w:cs="Arial"/>
          <w:b w:val="0"/>
          <w:sz w:val="20"/>
          <w:szCs w:val="20"/>
        </w:rPr>
        <w:t xml:space="preserve">) </w:t>
      </w:r>
      <w:r w:rsidR="00D60171" w:rsidRPr="00477A05">
        <w:rPr>
          <w:rFonts w:ascii="Adagio_Slab" w:hAnsi="Adagio_Slab" w:cs="Arial"/>
          <w:b w:val="0"/>
          <w:sz w:val="20"/>
          <w:szCs w:val="20"/>
        </w:rPr>
        <w:t xml:space="preserve">lit. </w:t>
      </w:r>
      <w:r w:rsidR="000B5291" w:rsidRPr="00477A05">
        <w:rPr>
          <w:rFonts w:ascii="Adagio_Slab" w:hAnsi="Adagio_Slab" w:cs="Arial"/>
          <w:b w:val="0"/>
          <w:sz w:val="20"/>
          <w:szCs w:val="20"/>
        </w:rPr>
        <w:t>a</w:t>
      </w:r>
      <w:r w:rsidR="00DE4FB0" w:rsidRPr="00477A05">
        <w:rPr>
          <w:rFonts w:ascii="Adagio_Slab" w:hAnsi="Adagio_Slab" w:cs="Arial"/>
          <w:b w:val="0"/>
          <w:sz w:val="20"/>
          <w:szCs w:val="20"/>
        </w:rPr>
        <w:t>)</w:t>
      </w:r>
      <w:r w:rsidR="000B5291" w:rsidRPr="00477A05">
        <w:rPr>
          <w:rFonts w:ascii="Adagio_Slab" w:hAnsi="Adagio_Slab" w:cs="Arial"/>
          <w:b w:val="0"/>
          <w:sz w:val="20"/>
          <w:szCs w:val="20"/>
        </w:rPr>
        <w:t xml:space="preserve"> IDW</w:t>
      </w:r>
      <w:r w:rsidR="000C133A" w:rsidRPr="00477A05">
        <w:rPr>
          <w:rFonts w:ascii="Adagio_Slab" w:hAnsi="Adagio_Slab" w:cs="Arial"/>
          <w:b w:val="0"/>
          <w:sz w:val="20"/>
          <w:szCs w:val="20"/>
        </w:rPr>
        <w:t xml:space="preserve">, powinien być wystawiony nie wcześniej niż 3 miesiące przed upływem tego terminu. </w:t>
      </w:r>
    </w:p>
    <w:p w14:paraId="6001091D" w14:textId="77777777" w:rsidR="000C133A" w:rsidRPr="00477A05" w:rsidRDefault="001F2585" w:rsidP="00A41ED8">
      <w:pPr>
        <w:pStyle w:val="Tekstpodstawowy2"/>
        <w:ind w:left="709" w:hanging="709"/>
        <w:rPr>
          <w:rFonts w:ascii="Adagio_Slab" w:hAnsi="Adagio_Slab" w:cs="Arial"/>
          <w:b w:val="0"/>
          <w:sz w:val="20"/>
          <w:szCs w:val="20"/>
        </w:rPr>
      </w:pPr>
      <w:r>
        <w:rPr>
          <w:rFonts w:ascii="Adagio_Slab" w:hAnsi="Adagio_Slab" w:cs="Arial"/>
          <w:b w:val="0"/>
          <w:sz w:val="20"/>
          <w:szCs w:val="20"/>
        </w:rPr>
        <w:t>10</w:t>
      </w:r>
      <w:r w:rsidR="00FE2D48" w:rsidRPr="00477A05">
        <w:rPr>
          <w:rFonts w:ascii="Adagio_Slab" w:hAnsi="Adagio_Slab" w:cs="Arial"/>
          <w:b w:val="0"/>
          <w:sz w:val="20"/>
          <w:szCs w:val="20"/>
        </w:rPr>
        <w:t>.</w:t>
      </w:r>
      <w:r w:rsidR="00780FA5" w:rsidRPr="00477A05">
        <w:rPr>
          <w:rFonts w:ascii="Adagio_Slab" w:hAnsi="Adagio_Slab" w:cs="Arial"/>
          <w:b w:val="0"/>
          <w:sz w:val="20"/>
          <w:szCs w:val="20"/>
        </w:rPr>
        <w:t>7</w:t>
      </w:r>
      <w:r w:rsidR="00A41ED8" w:rsidRPr="00477A05">
        <w:rPr>
          <w:rFonts w:ascii="Adagio_Slab" w:hAnsi="Adagio_Slab" w:cs="Arial"/>
          <w:b w:val="0"/>
          <w:sz w:val="20"/>
          <w:szCs w:val="20"/>
        </w:rPr>
        <w:t xml:space="preserve">. </w:t>
      </w:r>
      <w:r w:rsidR="00A41ED8" w:rsidRPr="00477A05">
        <w:rPr>
          <w:rFonts w:ascii="Adagio_Slab" w:hAnsi="Adagio_Slab" w:cs="Arial"/>
          <w:b w:val="0"/>
          <w:sz w:val="20"/>
          <w:szCs w:val="20"/>
        </w:rPr>
        <w:tab/>
      </w:r>
      <w:r w:rsidR="000C133A" w:rsidRPr="00477A05">
        <w:rPr>
          <w:rFonts w:ascii="Adagio_Slab" w:hAnsi="Adagio_Slab" w:cs="Arial"/>
          <w:b w:val="0"/>
          <w:sz w:val="20"/>
          <w:szCs w:val="20"/>
        </w:rPr>
        <w:t xml:space="preserve">Jeżeli w kraju, w którym </w:t>
      </w:r>
      <w:r w:rsidR="00452FD0" w:rsidRPr="00477A05">
        <w:rPr>
          <w:rFonts w:ascii="Adagio_Slab" w:hAnsi="Adagio_Slab" w:cs="Arial"/>
          <w:b w:val="0"/>
          <w:sz w:val="20"/>
          <w:szCs w:val="20"/>
        </w:rPr>
        <w:t>W</w:t>
      </w:r>
      <w:r w:rsidR="000C133A" w:rsidRPr="00477A05">
        <w:rPr>
          <w:rFonts w:ascii="Adagio_Slab" w:hAnsi="Adagio_Slab" w:cs="Arial"/>
          <w:b w:val="0"/>
          <w:sz w:val="20"/>
          <w:szCs w:val="20"/>
        </w:rPr>
        <w:t xml:space="preserve">ykonawca ma siedzibę lub miejsce zamieszkania lub miejsce zamieszkania ma osoba, której dokument dotyczy, nie wydaje się dokumentów, o których mowa w </w:t>
      </w:r>
      <w:r w:rsidR="00960701">
        <w:rPr>
          <w:rFonts w:ascii="Adagio_Slab" w:hAnsi="Adagio_Slab" w:cs="Arial"/>
          <w:b w:val="0"/>
          <w:sz w:val="20"/>
          <w:szCs w:val="20"/>
        </w:rPr>
        <w:t>10</w:t>
      </w:r>
      <w:r w:rsidR="00FE2D48" w:rsidRPr="00477A05">
        <w:rPr>
          <w:rFonts w:ascii="Adagio_Slab" w:hAnsi="Adagio_Slab" w:cs="Arial"/>
          <w:b w:val="0"/>
          <w:sz w:val="20"/>
          <w:szCs w:val="20"/>
        </w:rPr>
        <w:t>.</w:t>
      </w:r>
      <w:r w:rsidR="00780FA5" w:rsidRPr="00477A05">
        <w:rPr>
          <w:rFonts w:ascii="Adagio_Slab" w:hAnsi="Adagio_Slab" w:cs="Arial"/>
          <w:b w:val="0"/>
          <w:sz w:val="20"/>
          <w:szCs w:val="20"/>
        </w:rPr>
        <w:t>5</w:t>
      </w:r>
      <w:r w:rsidR="000B5291" w:rsidRPr="00477A05">
        <w:rPr>
          <w:rFonts w:ascii="Adagio_Slab" w:hAnsi="Adagio_Slab" w:cs="Arial"/>
          <w:b w:val="0"/>
          <w:sz w:val="20"/>
          <w:szCs w:val="20"/>
        </w:rPr>
        <w:t xml:space="preserve"> IDW</w:t>
      </w:r>
      <w:r w:rsidR="000C133A" w:rsidRPr="00477A05">
        <w:rPr>
          <w:rFonts w:ascii="Adagio_Slab" w:hAnsi="Adagio_Slab" w:cs="Arial"/>
          <w:b w:val="0"/>
          <w:sz w:val="20"/>
          <w:szCs w:val="20"/>
        </w:rPr>
        <w:t xml:space="preserve"> </w:t>
      </w:r>
      <w:r w:rsidR="00780FA5" w:rsidRPr="00477A05">
        <w:rPr>
          <w:rFonts w:ascii="Adagio_Slab" w:hAnsi="Adagio_Slab" w:cs="Arial"/>
          <w:b w:val="0"/>
          <w:sz w:val="20"/>
          <w:szCs w:val="20"/>
        </w:rPr>
        <w:t>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0C133A" w:rsidRPr="00477A05">
        <w:rPr>
          <w:rFonts w:ascii="Adagio_Slab" w:hAnsi="Adagio_Slab" w:cs="Arial"/>
          <w:b w:val="0"/>
          <w:sz w:val="20"/>
          <w:szCs w:val="20"/>
        </w:rPr>
        <w:t xml:space="preserve"> </w:t>
      </w:r>
    </w:p>
    <w:p w14:paraId="22C77C06" w14:textId="77777777" w:rsidR="00EE1A38" w:rsidRPr="00477A05" w:rsidRDefault="001F2585" w:rsidP="005C444F">
      <w:pPr>
        <w:pStyle w:val="Tekstpodstawowy2"/>
        <w:ind w:left="709" w:hanging="709"/>
        <w:rPr>
          <w:rFonts w:ascii="Adagio_Slab" w:hAnsi="Adagio_Slab" w:cs="Arial"/>
          <w:b w:val="0"/>
          <w:sz w:val="20"/>
          <w:szCs w:val="20"/>
        </w:rPr>
      </w:pPr>
      <w:r>
        <w:rPr>
          <w:rFonts w:ascii="Adagio_Slab" w:hAnsi="Adagio_Slab" w:cs="Arial"/>
          <w:b w:val="0"/>
          <w:sz w:val="20"/>
          <w:szCs w:val="20"/>
        </w:rPr>
        <w:t>10</w:t>
      </w:r>
      <w:r w:rsidR="003B3A43" w:rsidRPr="00477A05">
        <w:rPr>
          <w:rFonts w:ascii="Adagio_Slab" w:hAnsi="Adagio_Slab" w:cs="Arial"/>
          <w:b w:val="0"/>
          <w:sz w:val="20"/>
          <w:szCs w:val="20"/>
        </w:rPr>
        <w:t>.</w:t>
      </w:r>
      <w:r w:rsidR="00780FA5" w:rsidRPr="00477A05">
        <w:rPr>
          <w:rFonts w:ascii="Adagio_Slab" w:hAnsi="Adagio_Slab" w:cs="Arial"/>
          <w:b w:val="0"/>
          <w:sz w:val="20"/>
          <w:szCs w:val="20"/>
        </w:rPr>
        <w:t>8</w:t>
      </w:r>
      <w:r w:rsidR="00EE1A38" w:rsidRPr="00477A05">
        <w:rPr>
          <w:rFonts w:ascii="Adagio_Slab" w:hAnsi="Adagio_Slab" w:cs="Arial"/>
          <w:b w:val="0"/>
          <w:sz w:val="20"/>
          <w:szCs w:val="20"/>
        </w:rPr>
        <w:t>.</w:t>
      </w:r>
      <w:r w:rsidR="00EE1A38" w:rsidRPr="00477A05">
        <w:rPr>
          <w:rFonts w:ascii="Adagio_Slab" w:hAnsi="Adagio_Slab" w:cs="Arial"/>
          <w:b w:val="0"/>
          <w:sz w:val="20"/>
          <w:szCs w:val="20"/>
        </w:rPr>
        <w:tab/>
        <w:t xml:space="preserve">Wykonawca nie jest obowiązany do złożenia oświadczeń lub dokumentów, jeżeli </w:t>
      </w:r>
      <w:r w:rsidR="00E757C5" w:rsidRPr="00477A05">
        <w:rPr>
          <w:rFonts w:ascii="Adagio_Slab" w:hAnsi="Adagio_Slab" w:cs="Arial"/>
          <w:b w:val="0"/>
          <w:sz w:val="20"/>
          <w:szCs w:val="20"/>
        </w:rPr>
        <w:t>Z</w:t>
      </w:r>
      <w:r w:rsidR="00EE1A38" w:rsidRPr="00477A05">
        <w:rPr>
          <w:rFonts w:ascii="Adagio_Slab" w:hAnsi="Adagio_Slab" w:cs="Arial"/>
          <w:b w:val="0"/>
          <w:sz w:val="20"/>
          <w:szCs w:val="20"/>
        </w:rPr>
        <w:t xml:space="preserve">amawiający posiada oświadczenia lub dokumenty dotyczące tego </w:t>
      </w:r>
      <w:r w:rsidR="00452FD0" w:rsidRPr="00477A05">
        <w:rPr>
          <w:rFonts w:ascii="Adagio_Slab" w:hAnsi="Adagio_Slab" w:cs="Arial"/>
          <w:b w:val="0"/>
          <w:sz w:val="20"/>
          <w:szCs w:val="20"/>
        </w:rPr>
        <w:t>W</w:t>
      </w:r>
      <w:r w:rsidR="00EE1A38" w:rsidRPr="00477A05">
        <w:rPr>
          <w:rFonts w:ascii="Adagio_Slab" w:hAnsi="Adagio_Slab" w:cs="Arial"/>
          <w:b w:val="0"/>
          <w:sz w:val="20"/>
          <w:szCs w:val="20"/>
        </w:rPr>
        <w:t>ykonawcy lub może je uzyskać za pomocą bezpłatnych i</w:t>
      </w:r>
      <w:r w:rsidR="00EE1A38" w:rsidRPr="00477A05">
        <w:rPr>
          <w:rFonts w:ascii="Calibri" w:hAnsi="Calibri" w:cs="Calibri"/>
          <w:b w:val="0"/>
          <w:sz w:val="20"/>
          <w:szCs w:val="20"/>
        </w:rPr>
        <w:t> </w:t>
      </w:r>
      <w:r w:rsidR="00EE1A38" w:rsidRPr="00477A05">
        <w:rPr>
          <w:rFonts w:ascii="Adagio_Slab" w:hAnsi="Adagio_Slab" w:cs="Arial"/>
          <w:b w:val="0"/>
          <w:sz w:val="20"/>
          <w:szCs w:val="20"/>
        </w:rPr>
        <w:t>og</w:t>
      </w:r>
      <w:r w:rsidR="00EE1A38" w:rsidRPr="00477A05">
        <w:rPr>
          <w:rFonts w:ascii="Adagio_Slab" w:hAnsi="Adagio_Slab" w:cs="Adagio_Slab"/>
          <w:b w:val="0"/>
          <w:sz w:val="20"/>
          <w:szCs w:val="20"/>
        </w:rPr>
        <w:t>ó</w:t>
      </w:r>
      <w:r w:rsidR="00EE1A38" w:rsidRPr="00477A05">
        <w:rPr>
          <w:rFonts w:ascii="Adagio_Slab" w:hAnsi="Adagio_Slab" w:cs="Arial"/>
          <w:b w:val="0"/>
          <w:sz w:val="20"/>
          <w:szCs w:val="20"/>
        </w:rPr>
        <w:t>lnodost</w:t>
      </w:r>
      <w:r w:rsidR="00EE1A38" w:rsidRPr="00477A05">
        <w:rPr>
          <w:rFonts w:ascii="Adagio_Slab" w:hAnsi="Adagio_Slab" w:cs="Adagio_Slab"/>
          <w:b w:val="0"/>
          <w:sz w:val="20"/>
          <w:szCs w:val="20"/>
        </w:rPr>
        <w:t>ę</w:t>
      </w:r>
      <w:r w:rsidR="00EE1A38" w:rsidRPr="00477A05">
        <w:rPr>
          <w:rFonts w:ascii="Adagio_Slab" w:hAnsi="Adagio_Slab" w:cs="Arial"/>
          <w:b w:val="0"/>
          <w:sz w:val="20"/>
          <w:szCs w:val="20"/>
        </w:rPr>
        <w:t>pnych baz danych.</w:t>
      </w:r>
    </w:p>
    <w:p w14:paraId="59EDA787" w14:textId="77777777" w:rsidR="009B2A1A" w:rsidRPr="00477A05" w:rsidRDefault="009B2A1A" w:rsidP="00290FAD">
      <w:pPr>
        <w:pStyle w:val="Tekstpodstawowy2"/>
        <w:spacing w:before="0"/>
        <w:ind w:left="709" w:hanging="709"/>
        <w:rPr>
          <w:rFonts w:ascii="Adagio_Slab" w:hAnsi="Adagio_Slab" w:cs="Arial"/>
          <w:b w:val="0"/>
          <w:sz w:val="20"/>
          <w:szCs w:val="20"/>
        </w:rPr>
      </w:pPr>
    </w:p>
    <w:p w14:paraId="0D40CC79" w14:textId="77777777" w:rsidR="00752833" w:rsidRPr="00477A05" w:rsidRDefault="00752833" w:rsidP="00752833">
      <w:pPr>
        <w:ind w:left="720" w:hanging="720"/>
        <w:jc w:val="both"/>
        <w:rPr>
          <w:rFonts w:ascii="Adagio_Slab" w:hAnsi="Adagio_Slab" w:cs="Arial"/>
          <w:b/>
          <w:sz w:val="20"/>
          <w:szCs w:val="20"/>
        </w:rPr>
      </w:pPr>
      <w:r w:rsidRPr="00477A05">
        <w:rPr>
          <w:rFonts w:ascii="Adagio_Slab" w:hAnsi="Adagio_Slab" w:cs="Arial"/>
          <w:b/>
          <w:sz w:val="20"/>
          <w:szCs w:val="20"/>
        </w:rPr>
        <w:t>1</w:t>
      </w:r>
      <w:r w:rsidR="001F2585">
        <w:rPr>
          <w:rFonts w:ascii="Adagio_Slab" w:hAnsi="Adagio_Slab" w:cs="Arial"/>
          <w:b/>
          <w:sz w:val="20"/>
          <w:szCs w:val="20"/>
        </w:rPr>
        <w:t>1</w:t>
      </w:r>
      <w:r w:rsidRPr="00477A05">
        <w:rPr>
          <w:rFonts w:ascii="Adagio_Slab" w:hAnsi="Adagio_Slab" w:cs="Arial"/>
          <w:b/>
          <w:sz w:val="20"/>
          <w:szCs w:val="20"/>
        </w:rPr>
        <w:t xml:space="preserve">. </w:t>
      </w:r>
      <w:r w:rsidRPr="00477A05">
        <w:rPr>
          <w:rFonts w:ascii="Adagio_Slab" w:hAnsi="Adagio_Slab" w:cs="Arial"/>
          <w:b/>
          <w:sz w:val="20"/>
          <w:szCs w:val="20"/>
        </w:rPr>
        <w:tab/>
        <w:t>WSPÓLNE POTWIERDZENIE SPEŁNIANIA WARUNKÓW</w:t>
      </w:r>
    </w:p>
    <w:p w14:paraId="09F0FD0D" w14:textId="77777777" w:rsidR="00752833" w:rsidRPr="00477A05" w:rsidRDefault="001F2585" w:rsidP="00752833">
      <w:pPr>
        <w:pStyle w:val="Tekstpodstawowy2"/>
        <w:ind w:left="709" w:hanging="709"/>
        <w:rPr>
          <w:rFonts w:ascii="Adagio_Slab" w:hAnsi="Adagio_Slab" w:cs="Arial"/>
          <w:b w:val="0"/>
          <w:iCs/>
          <w:sz w:val="20"/>
          <w:szCs w:val="20"/>
        </w:rPr>
      </w:pPr>
      <w:r>
        <w:rPr>
          <w:rFonts w:ascii="Adagio_Slab" w:hAnsi="Adagio_Slab" w:cs="Arial"/>
          <w:b w:val="0"/>
          <w:sz w:val="20"/>
          <w:szCs w:val="20"/>
        </w:rPr>
        <w:t>11</w:t>
      </w:r>
      <w:r w:rsidR="00752833" w:rsidRPr="00477A05">
        <w:rPr>
          <w:rFonts w:ascii="Adagio_Slab" w:hAnsi="Adagio_Slab" w:cs="Arial"/>
          <w:b w:val="0"/>
          <w:sz w:val="20"/>
          <w:szCs w:val="20"/>
        </w:rPr>
        <w:t>.1.</w:t>
      </w:r>
      <w:r w:rsidR="00752833" w:rsidRPr="00477A05">
        <w:rPr>
          <w:rFonts w:ascii="Adagio_Slab" w:hAnsi="Adagio_Slab" w:cs="Arial"/>
          <w:b w:val="0"/>
          <w:sz w:val="20"/>
          <w:szCs w:val="20"/>
        </w:rPr>
        <w:tab/>
        <w:t xml:space="preserve">Wykonawcy mogą wspólnie ubiegać się o udzielenie zamówienia („konsorcjum”). </w:t>
      </w:r>
    </w:p>
    <w:p w14:paraId="7D288CF2" w14:textId="77777777" w:rsidR="00752833" w:rsidRPr="00477A05" w:rsidRDefault="00752833" w:rsidP="00752833">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1</w:t>
      </w:r>
      <w:r w:rsidR="001F2585">
        <w:rPr>
          <w:rFonts w:ascii="Adagio_Slab" w:hAnsi="Adagio_Slab" w:cs="Arial"/>
          <w:b w:val="0"/>
          <w:sz w:val="20"/>
          <w:szCs w:val="20"/>
        </w:rPr>
        <w:t>1</w:t>
      </w:r>
      <w:r w:rsidRPr="00477A05">
        <w:rPr>
          <w:rFonts w:ascii="Adagio_Slab" w:hAnsi="Adagio_Slab" w:cs="Arial"/>
          <w:b w:val="0"/>
          <w:sz w:val="20"/>
          <w:szCs w:val="20"/>
        </w:rPr>
        <w:t>.2.</w:t>
      </w:r>
      <w:r w:rsidRPr="00477A05">
        <w:rPr>
          <w:rFonts w:ascii="Adagio_Slab" w:hAnsi="Adagio_Slab" w:cs="Arial"/>
          <w:b w:val="0"/>
          <w:sz w:val="20"/>
          <w:szCs w:val="20"/>
        </w:rPr>
        <w:tab/>
        <w:t xml:space="preserve">Wykonawca może w celu potwierdzenia spełniania warunków udziału w postępowaniu, </w:t>
      </w:r>
      <w:r w:rsidR="00A4064A" w:rsidRPr="00477A05">
        <w:rPr>
          <w:rFonts w:ascii="Adagio_Slab" w:hAnsi="Adagio_Slab" w:cs="Arial"/>
          <w:b w:val="0"/>
          <w:sz w:val="20"/>
          <w:szCs w:val="20"/>
        </w:rPr>
        <w:br/>
      </w:r>
      <w:r w:rsidRPr="00477A05">
        <w:rPr>
          <w:rFonts w:ascii="Adagio_Slab" w:hAnsi="Adagio_Slab" w:cs="Arial"/>
          <w:b w:val="0"/>
          <w:sz w:val="20"/>
          <w:szCs w:val="20"/>
        </w:rPr>
        <w:t xml:space="preserve">w stosownych sytuacjach oraz w odniesieniu do konkretnego zamówienia, lub jego części, polegać na zdolnościach technicznych lub zawodowych lub sytuacji finansowej lub ekonomicznej podmiotów udostępniających zasoby na zasadach określonych w Rozdziale 2 Oddziale 3 ustawy Pzp („podmiot trzeci”). </w:t>
      </w:r>
    </w:p>
    <w:p w14:paraId="17B42D15" w14:textId="77777777" w:rsidR="00752833" w:rsidRPr="00477A05" w:rsidRDefault="00752833" w:rsidP="00752833">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1</w:t>
      </w:r>
      <w:r w:rsidR="001F2585">
        <w:rPr>
          <w:rFonts w:ascii="Adagio_Slab" w:hAnsi="Adagio_Slab" w:cs="Arial"/>
          <w:b w:val="0"/>
          <w:sz w:val="20"/>
          <w:szCs w:val="20"/>
        </w:rPr>
        <w:t>1</w:t>
      </w:r>
      <w:r w:rsidRPr="00477A05">
        <w:rPr>
          <w:rFonts w:ascii="Adagio_Slab" w:hAnsi="Adagio_Slab" w:cs="Arial"/>
          <w:b w:val="0"/>
          <w:sz w:val="20"/>
          <w:szCs w:val="20"/>
        </w:rPr>
        <w:t>.3.</w:t>
      </w:r>
      <w:r w:rsidRPr="00477A05">
        <w:rPr>
          <w:rFonts w:ascii="Adagio_Slab" w:hAnsi="Adagio_Slab" w:cs="Arial"/>
          <w:b w:val="0"/>
          <w:sz w:val="20"/>
          <w:szCs w:val="20"/>
        </w:rPr>
        <w:tab/>
        <w:t>Żaden z członków konsorcjum oraz żaden z podmiotów trzecich nie może podlegać wykluczeniu.</w:t>
      </w:r>
    </w:p>
    <w:p w14:paraId="76323A32" w14:textId="77777777" w:rsidR="00752833" w:rsidRPr="00477A05" w:rsidRDefault="00752833" w:rsidP="00752833">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1</w:t>
      </w:r>
      <w:r w:rsidR="001F2585">
        <w:rPr>
          <w:rFonts w:ascii="Adagio_Slab" w:hAnsi="Adagio_Slab" w:cs="Arial"/>
          <w:b w:val="0"/>
          <w:sz w:val="20"/>
          <w:szCs w:val="20"/>
        </w:rPr>
        <w:t>1</w:t>
      </w:r>
      <w:r w:rsidRPr="00477A05">
        <w:rPr>
          <w:rFonts w:ascii="Adagio_Slab" w:hAnsi="Adagio_Slab" w:cs="Arial"/>
          <w:b w:val="0"/>
          <w:sz w:val="20"/>
          <w:szCs w:val="20"/>
        </w:rPr>
        <w:t>.4.</w:t>
      </w:r>
      <w:r w:rsidRPr="00477A05">
        <w:rPr>
          <w:rFonts w:ascii="Adagio_Slab" w:hAnsi="Adagio_Slab" w:cs="Arial"/>
          <w:b w:val="0"/>
          <w:sz w:val="20"/>
          <w:szCs w:val="20"/>
        </w:rPr>
        <w:tab/>
        <w:t>Spełnianie warunków udziału w postępowaniu członkowie konsorcjum oraz Wykonawca wraz podmiotami trzecimi wykazują łącznie, przy czym nie dopuszcza się sumowania wiedzy i</w:t>
      </w:r>
      <w:r w:rsidRPr="00477A05">
        <w:rPr>
          <w:rFonts w:ascii="Calibri" w:hAnsi="Calibri" w:cs="Calibri"/>
          <w:b w:val="0"/>
          <w:sz w:val="20"/>
          <w:szCs w:val="20"/>
        </w:rPr>
        <w:t> </w:t>
      </w:r>
      <w:r w:rsidRPr="00477A05">
        <w:rPr>
          <w:rFonts w:ascii="Adagio_Slab" w:hAnsi="Adagio_Slab" w:cs="Arial"/>
          <w:b w:val="0"/>
          <w:sz w:val="20"/>
          <w:szCs w:val="20"/>
        </w:rPr>
        <w:t>do</w:t>
      </w:r>
      <w:r w:rsidRPr="00477A05">
        <w:rPr>
          <w:rFonts w:ascii="Adagio_Slab" w:hAnsi="Adagio_Slab" w:cs="Adagio_Slab"/>
          <w:b w:val="0"/>
          <w:sz w:val="20"/>
          <w:szCs w:val="20"/>
        </w:rPr>
        <w:t>ś</w:t>
      </w:r>
      <w:r w:rsidRPr="00477A05">
        <w:rPr>
          <w:rFonts w:ascii="Adagio_Slab" w:hAnsi="Adagio_Slab" w:cs="Arial"/>
          <w:b w:val="0"/>
          <w:sz w:val="20"/>
          <w:szCs w:val="20"/>
        </w:rPr>
        <w:t>wiadczenia dw</w:t>
      </w:r>
      <w:r w:rsidRPr="00477A05">
        <w:rPr>
          <w:rFonts w:ascii="Adagio_Slab" w:hAnsi="Adagio_Slab" w:cs="Adagio_Slab"/>
          <w:b w:val="0"/>
          <w:sz w:val="20"/>
          <w:szCs w:val="20"/>
        </w:rPr>
        <w:t>ó</w:t>
      </w:r>
      <w:r w:rsidRPr="00477A05">
        <w:rPr>
          <w:rFonts w:ascii="Adagio_Slab" w:hAnsi="Adagio_Slab" w:cs="Arial"/>
          <w:b w:val="0"/>
          <w:sz w:val="20"/>
          <w:szCs w:val="20"/>
        </w:rPr>
        <w:t>ch podmiot</w:t>
      </w:r>
      <w:r w:rsidRPr="00477A05">
        <w:rPr>
          <w:rFonts w:ascii="Adagio_Slab" w:hAnsi="Adagio_Slab" w:cs="Adagio_Slab"/>
          <w:b w:val="0"/>
          <w:sz w:val="20"/>
          <w:szCs w:val="20"/>
        </w:rPr>
        <w:t>ó</w:t>
      </w:r>
      <w:r w:rsidRPr="00477A05">
        <w:rPr>
          <w:rFonts w:ascii="Adagio_Slab" w:hAnsi="Adagio_Slab" w:cs="Arial"/>
          <w:b w:val="0"/>
          <w:sz w:val="20"/>
          <w:szCs w:val="20"/>
        </w:rPr>
        <w:t>w (sumowania liczby wykonanych wcześniej zamówień) w sytuacji, gdy dane zamówienie jest niepodzielne.</w:t>
      </w:r>
    </w:p>
    <w:p w14:paraId="7FEF7982" w14:textId="77777777" w:rsidR="00752833" w:rsidRPr="00477A05" w:rsidRDefault="00752833" w:rsidP="00752833">
      <w:pPr>
        <w:pStyle w:val="Tekstpodstawowy2"/>
        <w:ind w:left="709" w:hanging="709"/>
        <w:rPr>
          <w:rFonts w:ascii="Adagio_Slab" w:hAnsi="Adagio_Slab" w:cs="Arial"/>
          <w:b w:val="0"/>
          <w:sz w:val="20"/>
          <w:szCs w:val="20"/>
        </w:rPr>
      </w:pPr>
      <w:r w:rsidRPr="00477A05">
        <w:rPr>
          <w:rFonts w:ascii="Adagio_Slab" w:hAnsi="Adagio_Slab" w:cs="Arial"/>
          <w:b w:val="0"/>
          <w:sz w:val="20"/>
          <w:szCs w:val="20"/>
        </w:rPr>
        <w:t>1</w:t>
      </w:r>
      <w:r w:rsidR="001F2585">
        <w:rPr>
          <w:rFonts w:ascii="Adagio_Slab" w:hAnsi="Adagio_Slab" w:cs="Arial"/>
          <w:b w:val="0"/>
          <w:sz w:val="20"/>
          <w:szCs w:val="20"/>
        </w:rPr>
        <w:t>1</w:t>
      </w:r>
      <w:r w:rsidRPr="00477A05">
        <w:rPr>
          <w:rFonts w:ascii="Adagio_Slab" w:hAnsi="Adagio_Slab" w:cs="Arial"/>
          <w:b w:val="0"/>
          <w:sz w:val="20"/>
          <w:szCs w:val="20"/>
        </w:rPr>
        <w:t>.5.</w:t>
      </w:r>
      <w:r w:rsidRPr="00477A05">
        <w:rPr>
          <w:rFonts w:ascii="Adagio_Slab" w:hAnsi="Adagio_Slab" w:cs="Arial"/>
          <w:b w:val="0"/>
          <w:sz w:val="20"/>
          <w:szCs w:val="20"/>
        </w:rPr>
        <w:tab/>
        <w:t>W przypadku konsorcjum oraz podmiotów trzecich Zamawiający wymaga wypełnienia na formularzu oferty oświadczenia, z którego wynika, które roboty budowlane, dostawy lub usługi wykonają poszczególni Wykonawcy i/lub podmioty trzecie.</w:t>
      </w:r>
    </w:p>
    <w:p w14:paraId="21157F6B" w14:textId="77777777" w:rsidR="008D08CD" w:rsidRPr="00477A05" w:rsidRDefault="008D08CD" w:rsidP="00697D6B">
      <w:pPr>
        <w:pStyle w:val="Tekstpodstawowy2"/>
        <w:spacing w:before="0"/>
        <w:ind w:left="709"/>
        <w:rPr>
          <w:rFonts w:ascii="Adagio_Slab" w:hAnsi="Adagio_Slab" w:cs="Arial"/>
          <w:b w:val="0"/>
          <w:iCs/>
          <w:sz w:val="20"/>
          <w:szCs w:val="20"/>
        </w:rPr>
      </w:pPr>
    </w:p>
    <w:p w14:paraId="50C5E3D8" w14:textId="77777777" w:rsidR="00023ADB" w:rsidRPr="00477A05" w:rsidRDefault="00023ADB" w:rsidP="00023ADB">
      <w:pPr>
        <w:ind w:left="720" w:hanging="720"/>
        <w:jc w:val="both"/>
        <w:rPr>
          <w:rFonts w:ascii="Adagio_Slab" w:hAnsi="Adagio_Slab" w:cs="Arial"/>
          <w:b/>
          <w:sz w:val="20"/>
          <w:szCs w:val="20"/>
        </w:rPr>
      </w:pPr>
      <w:r w:rsidRPr="00477A05">
        <w:rPr>
          <w:rFonts w:ascii="Adagio_Slab" w:hAnsi="Adagio_Slab" w:cs="Arial"/>
          <w:b/>
          <w:sz w:val="20"/>
          <w:szCs w:val="20"/>
        </w:rPr>
        <w:t>1</w:t>
      </w:r>
      <w:r w:rsidR="001F2585">
        <w:rPr>
          <w:rFonts w:ascii="Adagio_Slab" w:hAnsi="Adagio_Slab" w:cs="Arial"/>
          <w:b/>
          <w:sz w:val="20"/>
          <w:szCs w:val="20"/>
        </w:rPr>
        <w:t>2</w:t>
      </w:r>
      <w:r w:rsidRPr="00477A05">
        <w:rPr>
          <w:rFonts w:ascii="Adagio_Slab" w:hAnsi="Adagio_Slab" w:cs="Arial"/>
          <w:b/>
          <w:sz w:val="20"/>
          <w:szCs w:val="20"/>
        </w:rPr>
        <w:t xml:space="preserve">. </w:t>
      </w:r>
      <w:r w:rsidRPr="00477A05">
        <w:rPr>
          <w:rFonts w:ascii="Adagio_Slab" w:hAnsi="Adagio_Slab" w:cs="Arial"/>
          <w:b/>
          <w:sz w:val="20"/>
          <w:szCs w:val="20"/>
        </w:rPr>
        <w:tab/>
        <w:t>SPOSÓB KOMUNIKACJI ORAZ WYMAGANIA FORMALNE DOTYCZĄCE SKŁADANYCH OŚWIADCZEŃ I DOKUMENTÓW</w:t>
      </w:r>
    </w:p>
    <w:p w14:paraId="52C2A33E" w14:textId="77777777" w:rsidR="009C7427" w:rsidRPr="00477A05" w:rsidRDefault="00023ADB" w:rsidP="009C7427">
      <w:pPr>
        <w:pStyle w:val="Tekstpodstawowy2"/>
        <w:ind w:left="709" w:hanging="709"/>
        <w:rPr>
          <w:rFonts w:ascii="Adagio_Slab" w:hAnsi="Adagio_Slab" w:cs="Arial"/>
          <w:b w:val="0"/>
          <w:iCs/>
          <w:sz w:val="20"/>
          <w:szCs w:val="20"/>
        </w:rPr>
      </w:pPr>
      <w:r w:rsidRPr="00477A05">
        <w:rPr>
          <w:rFonts w:ascii="Adagio_Slab" w:hAnsi="Adagio_Slab" w:cs="Arial"/>
          <w:b w:val="0"/>
          <w:sz w:val="20"/>
          <w:szCs w:val="20"/>
        </w:rPr>
        <w:t>1</w:t>
      </w:r>
      <w:r w:rsidR="001F2585">
        <w:rPr>
          <w:rFonts w:ascii="Adagio_Slab" w:hAnsi="Adagio_Slab" w:cs="Arial"/>
          <w:b w:val="0"/>
          <w:sz w:val="20"/>
          <w:szCs w:val="20"/>
        </w:rPr>
        <w:t>2</w:t>
      </w:r>
      <w:r w:rsidRPr="00477A05">
        <w:rPr>
          <w:rFonts w:ascii="Adagio_Slab" w:hAnsi="Adagio_Slab" w:cs="Arial"/>
          <w:b w:val="0"/>
          <w:sz w:val="20"/>
          <w:szCs w:val="20"/>
        </w:rPr>
        <w:t>.1.</w:t>
      </w:r>
      <w:r w:rsidRPr="00477A05">
        <w:rPr>
          <w:rFonts w:ascii="Adagio_Slab" w:hAnsi="Adagio_Slab" w:cs="Arial"/>
          <w:b w:val="0"/>
          <w:sz w:val="20"/>
          <w:szCs w:val="20"/>
        </w:rPr>
        <w:tab/>
      </w:r>
      <w:r w:rsidR="009C7427" w:rsidRPr="00477A05">
        <w:rPr>
          <w:rFonts w:ascii="Adagio_Slab" w:hAnsi="Adagio_Slab" w:cs="Arial"/>
          <w:b w:val="0"/>
          <w:iCs/>
          <w:sz w:val="20"/>
          <w:szCs w:val="20"/>
        </w:rPr>
        <w:t>Zamawiający wyznacza</w:t>
      </w:r>
      <w:r w:rsidR="003B3A43" w:rsidRPr="00477A05">
        <w:rPr>
          <w:rFonts w:ascii="Adagio_Slab" w:hAnsi="Adagio_Slab" w:cs="Arial"/>
          <w:b w:val="0"/>
          <w:iCs/>
          <w:sz w:val="20"/>
          <w:szCs w:val="20"/>
        </w:rPr>
        <w:t xml:space="preserve"> </w:t>
      </w:r>
      <w:r w:rsidR="003B3A43" w:rsidRPr="00477A05">
        <w:rPr>
          <w:rFonts w:ascii="Adagio_Slab" w:hAnsi="Adagio_Slab" w:cs="Arial"/>
          <w:bCs w:val="0"/>
          <w:iCs/>
          <w:color w:val="0033CC"/>
          <w:sz w:val="20"/>
          <w:szCs w:val="20"/>
        </w:rPr>
        <w:t xml:space="preserve">p. </w:t>
      </w:r>
      <w:r w:rsidR="00E33308" w:rsidRPr="00477A05">
        <w:rPr>
          <w:rFonts w:ascii="Adagio_Slab" w:hAnsi="Adagio_Slab" w:cs="Arial"/>
          <w:bCs w:val="0"/>
          <w:iCs/>
          <w:color w:val="0033CC"/>
          <w:sz w:val="20"/>
          <w:szCs w:val="20"/>
        </w:rPr>
        <w:t>Agnieszkę Kiersz oraz Magdalenę Sosińską</w:t>
      </w:r>
      <w:r w:rsidR="00E33308" w:rsidRPr="00477A05">
        <w:rPr>
          <w:rFonts w:ascii="Adagio_Slab" w:hAnsi="Adagio_Slab" w:cs="Arial"/>
          <w:b w:val="0"/>
          <w:iCs/>
          <w:color w:val="0033CC"/>
          <w:sz w:val="20"/>
          <w:szCs w:val="20"/>
        </w:rPr>
        <w:t xml:space="preserve"> </w:t>
      </w:r>
      <w:r w:rsidR="009C7427" w:rsidRPr="00477A05">
        <w:rPr>
          <w:rFonts w:ascii="Adagio_Slab" w:hAnsi="Adagio_Slab" w:cs="Arial"/>
          <w:b w:val="0"/>
          <w:iCs/>
          <w:sz w:val="20"/>
          <w:szCs w:val="20"/>
        </w:rPr>
        <w:t>do kontaktowania się z Wykonawcami</w:t>
      </w:r>
      <w:r w:rsidR="00391101" w:rsidRPr="00477A05">
        <w:rPr>
          <w:rFonts w:ascii="Adagio_Slab" w:hAnsi="Adagio_Slab" w:cs="Arial"/>
          <w:b w:val="0"/>
          <w:iCs/>
          <w:sz w:val="20"/>
          <w:szCs w:val="20"/>
        </w:rPr>
        <w:t>.</w:t>
      </w:r>
    </w:p>
    <w:p w14:paraId="0FFD7032" w14:textId="77777777" w:rsidR="005F2E7C" w:rsidRPr="00477A05" w:rsidRDefault="00752833" w:rsidP="005F2E7C">
      <w:pPr>
        <w:pStyle w:val="Tekstpodstawowy2"/>
        <w:ind w:left="709" w:hanging="709"/>
        <w:rPr>
          <w:rFonts w:ascii="Adagio_Slab" w:eastAsia="Calibri" w:hAnsi="Adagio_Slab" w:cs="Calibri"/>
          <w:sz w:val="22"/>
          <w:szCs w:val="22"/>
        </w:rPr>
      </w:pPr>
      <w:r w:rsidRPr="00477A05">
        <w:rPr>
          <w:rFonts w:ascii="Adagio_Slab" w:hAnsi="Adagio_Slab" w:cs="Arial"/>
          <w:b w:val="0"/>
          <w:sz w:val="20"/>
          <w:szCs w:val="20"/>
        </w:rPr>
        <w:t>1</w:t>
      </w:r>
      <w:r w:rsidR="001F2585">
        <w:rPr>
          <w:rFonts w:ascii="Adagio_Slab" w:hAnsi="Adagio_Slab" w:cs="Arial"/>
          <w:b w:val="0"/>
          <w:sz w:val="20"/>
          <w:szCs w:val="20"/>
        </w:rPr>
        <w:t>2</w:t>
      </w:r>
      <w:r w:rsidR="009C7427" w:rsidRPr="00477A05">
        <w:rPr>
          <w:rFonts w:ascii="Adagio_Slab" w:hAnsi="Adagio_Slab" w:cs="Arial"/>
          <w:b w:val="0"/>
          <w:sz w:val="20"/>
          <w:szCs w:val="20"/>
        </w:rPr>
        <w:t>.2.</w:t>
      </w:r>
      <w:r w:rsidR="009C7427" w:rsidRPr="00477A05">
        <w:rPr>
          <w:rFonts w:ascii="Adagio_Slab" w:hAnsi="Adagio_Slab" w:cs="Arial"/>
          <w:b w:val="0"/>
          <w:sz w:val="20"/>
          <w:szCs w:val="20"/>
        </w:rPr>
        <w:tab/>
      </w:r>
      <w:r w:rsidR="00E65AFE" w:rsidRPr="00477A05">
        <w:rPr>
          <w:rFonts w:ascii="Adagio_Slab" w:hAnsi="Adagio_Slab" w:cs="Arial"/>
          <w:b w:val="0"/>
          <w:sz w:val="20"/>
          <w:szCs w:val="20"/>
        </w:rPr>
        <w:t xml:space="preserve">Postępowanie prowadzone jest w języku polskim przy użyciu środków komunikacji elektronicznej </w:t>
      </w:r>
      <w:r w:rsidR="00E65AFE" w:rsidRPr="00477A05">
        <w:rPr>
          <w:rFonts w:ascii="Adagio_Slab" w:hAnsi="Adagio_Slab" w:cs="Arial"/>
          <w:sz w:val="20"/>
          <w:szCs w:val="20"/>
        </w:rPr>
        <w:t>za pośrednictwem</w:t>
      </w:r>
      <w:r w:rsidR="001737EC" w:rsidRPr="00477A05">
        <w:rPr>
          <w:rFonts w:ascii="Adagio_Slab" w:hAnsi="Adagio_Slab" w:cs="Arial"/>
          <w:sz w:val="20"/>
          <w:szCs w:val="20"/>
        </w:rPr>
        <w:t xml:space="preserve">: </w:t>
      </w:r>
      <w:r w:rsidR="00E65AFE" w:rsidRPr="00477A05">
        <w:rPr>
          <w:rFonts w:ascii="Adagio_Slab" w:hAnsi="Adagio_Slab" w:cs="Arial"/>
          <w:b w:val="0"/>
          <w:sz w:val="20"/>
          <w:szCs w:val="20"/>
        </w:rPr>
        <w:t xml:space="preserve"> </w:t>
      </w:r>
      <w:hyperlink r:id="rId9">
        <w:r w:rsidR="005F2E7C" w:rsidRPr="00477A05">
          <w:rPr>
            <w:rFonts w:ascii="Adagio_Slab" w:eastAsia="Calibri" w:hAnsi="Adagio_Slab" w:cs="Calibri"/>
            <w:color w:val="1155CC"/>
            <w:sz w:val="22"/>
            <w:szCs w:val="22"/>
            <w:u w:val="single"/>
          </w:rPr>
          <w:t>platformazakupowa.pl</w:t>
        </w:r>
      </w:hyperlink>
      <w:r w:rsidR="005F2E7C" w:rsidRPr="00477A05">
        <w:rPr>
          <w:rFonts w:ascii="Adagio_Slab" w:eastAsia="Calibri" w:hAnsi="Adagio_Slab" w:cs="Calibri"/>
          <w:sz w:val="22"/>
          <w:szCs w:val="22"/>
        </w:rPr>
        <w:t xml:space="preserve"> </w:t>
      </w:r>
    </w:p>
    <w:p w14:paraId="08C5EC82" w14:textId="77777777" w:rsidR="00606F34" w:rsidRPr="00477A05" w:rsidRDefault="003B3A43" w:rsidP="005F2E7C">
      <w:pPr>
        <w:pStyle w:val="Tekstpodstawowy2"/>
        <w:ind w:left="709" w:hanging="709"/>
        <w:rPr>
          <w:rFonts w:ascii="Adagio_Slab" w:hAnsi="Adagio_Slab" w:cs="Arial"/>
          <w:b w:val="0"/>
          <w:iCs/>
          <w:sz w:val="20"/>
          <w:szCs w:val="20"/>
        </w:rPr>
      </w:pPr>
      <w:r w:rsidRPr="00477A05">
        <w:rPr>
          <w:rFonts w:ascii="Adagio_Slab" w:hAnsi="Adagio_Slab" w:cs="Arial"/>
          <w:b w:val="0"/>
          <w:iCs/>
          <w:sz w:val="20"/>
          <w:szCs w:val="20"/>
        </w:rPr>
        <w:t>1</w:t>
      </w:r>
      <w:r w:rsidR="001F2585">
        <w:rPr>
          <w:rFonts w:ascii="Adagio_Slab" w:hAnsi="Adagio_Slab" w:cs="Arial"/>
          <w:b w:val="0"/>
          <w:iCs/>
          <w:sz w:val="20"/>
          <w:szCs w:val="20"/>
        </w:rPr>
        <w:t>2</w:t>
      </w:r>
      <w:r w:rsidRPr="00477A05">
        <w:rPr>
          <w:rFonts w:ascii="Adagio_Slab" w:hAnsi="Adagio_Slab" w:cs="Arial"/>
          <w:b w:val="0"/>
          <w:iCs/>
          <w:sz w:val="20"/>
          <w:szCs w:val="20"/>
        </w:rPr>
        <w:t>.3</w:t>
      </w:r>
      <w:r w:rsidR="00606F34" w:rsidRPr="00477A05">
        <w:rPr>
          <w:rFonts w:ascii="Adagio_Slab" w:hAnsi="Adagio_Slab" w:cs="Arial"/>
          <w:b w:val="0"/>
          <w:iCs/>
          <w:sz w:val="20"/>
          <w:szCs w:val="20"/>
        </w:rPr>
        <w:t>.</w:t>
      </w:r>
      <w:r w:rsidR="00606F34" w:rsidRPr="00477A05">
        <w:rPr>
          <w:rFonts w:ascii="Adagio_Slab" w:hAnsi="Adagio_Slab" w:cs="Arial"/>
          <w:b w:val="0"/>
          <w:iCs/>
          <w:sz w:val="20"/>
          <w:szCs w:val="20"/>
        </w:rPr>
        <w:tab/>
      </w:r>
      <w:r w:rsidR="00606F34" w:rsidRPr="00477A05">
        <w:rPr>
          <w:rFonts w:ascii="Adagio_Slab" w:hAnsi="Adagio_Slab" w:cs="Arial"/>
          <w:iCs/>
          <w:sz w:val="20"/>
          <w:szCs w:val="20"/>
        </w:rPr>
        <w:t>Ofertę i JEDZ</w:t>
      </w:r>
      <w:r w:rsidR="00606F34" w:rsidRPr="00477A05">
        <w:rPr>
          <w:rFonts w:ascii="Adagio_Slab" w:hAnsi="Adagio_Slab" w:cs="Arial"/>
          <w:b w:val="0"/>
          <w:iCs/>
          <w:sz w:val="20"/>
          <w:szCs w:val="20"/>
        </w:rPr>
        <w:t xml:space="preserve"> sporządza się pod rygorem nieważności w postaci elektronicznej i opatruję się </w:t>
      </w:r>
      <w:r w:rsidR="00606F34" w:rsidRPr="00477A05">
        <w:rPr>
          <w:rFonts w:ascii="Adagio_Slab" w:hAnsi="Adagio_Slab" w:cs="Arial"/>
          <w:iCs/>
          <w:sz w:val="20"/>
          <w:szCs w:val="20"/>
        </w:rPr>
        <w:t>kwalifikowanym podpisem elektronicznym</w:t>
      </w:r>
      <w:r w:rsidR="00606F34" w:rsidRPr="00477A05">
        <w:rPr>
          <w:rFonts w:ascii="Adagio_Slab" w:hAnsi="Adagio_Slab" w:cs="Arial"/>
          <w:b w:val="0"/>
          <w:iCs/>
          <w:sz w:val="20"/>
          <w:szCs w:val="20"/>
        </w:rPr>
        <w:t>.</w:t>
      </w:r>
    </w:p>
    <w:p w14:paraId="2C0EEF80" w14:textId="77777777" w:rsidR="00BE5C4A" w:rsidRPr="00477A05" w:rsidRDefault="003B3A43" w:rsidP="00793E4E">
      <w:pPr>
        <w:pStyle w:val="Tekstpodstawowy2"/>
        <w:ind w:left="709" w:hanging="709"/>
        <w:rPr>
          <w:rFonts w:ascii="Adagio_Slab" w:hAnsi="Adagio_Slab" w:cs="Arial"/>
          <w:b w:val="0"/>
          <w:iCs/>
          <w:sz w:val="20"/>
          <w:szCs w:val="20"/>
        </w:rPr>
      </w:pPr>
      <w:r w:rsidRPr="00477A05">
        <w:rPr>
          <w:rFonts w:ascii="Adagio_Slab" w:hAnsi="Adagio_Slab" w:cs="Arial"/>
          <w:b w:val="0"/>
          <w:iCs/>
          <w:sz w:val="20"/>
          <w:szCs w:val="20"/>
        </w:rPr>
        <w:t>1</w:t>
      </w:r>
      <w:r w:rsidR="001F2585">
        <w:rPr>
          <w:rFonts w:ascii="Adagio_Slab" w:hAnsi="Adagio_Slab" w:cs="Arial"/>
          <w:b w:val="0"/>
          <w:iCs/>
          <w:sz w:val="20"/>
          <w:szCs w:val="20"/>
        </w:rPr>
        <w:t>2</w:t>
      </w:r>
      <w:r w:rsidRPr="00477A05">
        <w:rPr>
          <w:rFonts w:ascii="Adagio_Slab" w:hAnsi="Adagio_Slab" w:cs="Arial"/>
          <w:b w:val="0"/>
          <w:iCs/>
          <w:sz w:val="20"/>
          <w:szCs w:val="20"/>
        </w:rPr>
        <w:t>.4</w:t>
      </w:r>
      <w:r w:rsidR="00BE5C4A" w:rsidRPr="00477A05">
        <w:rPr>
          <w:rFonts w:ascii="Adagio_Slab" w:hAnsi="Adagio_Slab" w:cs="Arial"/>
          <w:b w:val="0"/>
          <w:iCs/>
          <w:sz w:val="20"/>
          <w:szCs w:val="20"/>
        </w:rPr>
        <w:t xml:space="preserve">. </w:t>
      </w:r>
      <w:r w:rsidR="00BE5C4A" w:rsidRPr="00477A05">
        <w:rPr>
          <w:rFonts w:ascii="Adagio_Slab" w:hAnsi="Adagio_Slab" w:cs="Arial"/>
          <w:b w:val="0"/>
          <w:iCs/>
          <w:sz w:val="20"/>
          <w:szCs w:val="20"/>
        </w:rPr>
        <w:tab/>
      </w:r>
      <w:r w:rsidR="00BE5C4A" w:rsidRPr="00477A05">
        <w:rPr>
          <w:rFonts w:ascii="Adagio_Slab" w:hAnsi="Adagio_Slab" w:cs="Arial"/>
          <w:iCs/>
          <w:sz w:val="20"/>
          <w:szCs w:val="20"/>
        </w:rPr>
        <w:t>Dokumenty lub oświadczenia</w:t>
      </w:r>
      <w:r w:rsidR="00BE5C4A" w:rsidRPr="00477A05">
        <w:rPr>
          <w:rFonts w:ascii="Adagio_Slab" w:hAnsi="Adagio_Slab" w:cs="Arial"/>
          <w:b w:val="0"/>
          <w:iCs/>
          <w:sz w:val="20"/>
          <w:szCs w:val="20"/>
        </w:rPr>
        <w:t>, o których mowa w Rozporządzeniu Ministra Rozwoju</w:t>
      </w:r>
      <w:r w:rsidR="00752833" w:rsidRPr="00477A05">
        <w:rPr>
          <w:rFonts w:ascii="Adagio_Slab" w:hAnsi="Adagio_Slab" w:cs="Arial"/>
          <w:b w:val="0"/>
          <w:iCs/>
          <w:sz w:val="20"/>
          <w:szCs w:val="20"/>
        </w:rPr>
        <w:t>, Pracy i Technologii</w:t>
      </w:r>
      <w:r w:rsidR="00BE5C4A" w:rsidRPr="00477A05">
        <w:rPr>
          <w:rFonts w:ascii="Adagio_Slab" w:hAnsi="Adagio_Slab" w:cs="Arial"/>
          <w:b w:val="0"/>
          <w:iCs/>
          <w:sz w:val="20"/>
          <w:szCs w:val="20"/>
        </w:rPr>
        <w:t xml:space="preserve"> z dnia 2</w:t>
      </w:r>
      <w:r w:rsidR="00752833" w:rsidRPr="00477A05">
        <w:rPr>
          <w:rFonts w:ascii="Adagio_Slab" w:hAnsi="Adagio_Slab" w:cs="Arial"/>
          <w:b w:val="0"/>
          <w:iCs/>
          <w:sz w:val="20"/>
          <w:szCs w:val="20"/>
        </w:rPr>
        <w:t>3 grudnia 2020</w:t>
      </w:r>
      <w:r w:rsidR="00BE5C4A" w:rsidRPr="00477A05">
        <w:rPr>
          <w:rFonts w:ascii="Adagio_Slab" w:hAnsi="Adagio_Slab" w:cs="Arial"/>
          <w:b w:val="0"/>
          <w:iCs/>
          <w:sz w:val="20"/>
          <w:szCs w:val="20"/>
        </w:rPr>
        <w:t xml:space="preserve"> r. w sprawie </w:t>
      </w:r>
      <w:r w:rsidR="00752833" w:rsidRPr="00477A05">
        <w:rPr>
          <w:rFonts w:ascii="Adagio_Slab" w:hAnsi="Adagio_Slab" w:cs="Arial"/>
          <w:b w:val="0"/>
          <w:iCs/>
          <w:sz w:val="20"/>
          <w:szCs w:val="20"/>
        </w:rPr>
        <w:t>podmiotowych środków dowodowych oraz innych dokumentów lub oświadczeń, jakich może żądać zamawiający od wykonawcy</w:t>
      </w:r>
      <w:r w:rsidR="00BE5C4A" w:rsidRPr="00477A05">
        <w:rPr>
          <w:rFonts w:ascii="Adagio_Slab" w:hAnsi="Adagio_Slab" w:cs="Arial"/>
          <w:b w:val="0"/>
          <w:iCs/>
          <w:sz w:val="20"/>
          <w:szCs w:val="20"/>
        </w:rPr>
        <w:t xml:space="preserve">, zwanym dalej „rozporządzeniem”, dotyczące Wykonawcy i innych podmiotów oraz dotyczące podwykonawców, składane są </w:t>
      </w:r>
      <w:r w:rsidR="00BE5C4A" w:rsidRPr="00477A05">
        <w:rPr>
          <w:rFonts w:ascii="Adagio_Slab" w:hAnsi="Adagio_Slab" w:cs="Arial"/>
          <w:iCs/>
          <w:sz w:val="20"/>
          <w:szCs w:val="20"/>
        </w:rPr>
        <w:t xml:space="preserve">w oryginale w postaci dokumentu </w:t>
      </w:r>
      <w:r w:rsidR="00BE5C4A" w:rsidRPr="00477A05">
        <w:rPr>
          <w:rFonts w:ascii="Adagio_Slab" w:hAnsi="Adagio_Slab" w:cs="Arial"/>
          <w:iCs/>
          <w:sz w:val="20"/>
          <w:szCs w:val="20"/>
        </w:rPr>
        <w:lastRenderedPageBreak/>
        <w:t xml:space="preserve">elektronicznego </w:t>
      </w:r>
      <w:r w:rsidR="00752833" w:rsidRPr="00477A05">
        <w:rPr>
          <w:rFonts w:ascii="Adagio_Slab" w:hAnsi="Adagio_Slab" w:cs="Arial"/>
          <w:bCs w:val="0"/>
          <w:iCs/>
          <w:sz w:val="20"/>
          <w:szCs w:val="20"/>
        </w:rPr>
        <w:t>opatrzonego kwalifikowanym podpisem elektronicznym lub w postaci cyfrowego odwzorowania (np. skanu) dokumentu opatrzonego kwalifikowanym podpisem elektronicznym.</w:t>
      </w:r>
    </w:p>
    <w:p w14:paraId="5406C4C9" w14:textId="77777777" w:rsidR="00705467" w:rsidRPr="00477A05" w:rsidRDefault="00BE5C4A" w:rsidP="00793E4E">
      <w:pPr>
        <w:pStyle w:val="Tekstpodstawowy2"/>
        <w:ind w:left="709" w:hanging="709"/>
        <w:rPr>
          <w:rFonts w:ascii="Adagio_Slab" w:hAnsi="Adagio_Slab" w:cs="Arial"/>
          <w:b w:val="0"/>
          <w:iCs/>
          <w:sz w:val="20"/>
          <w:szCs w:val="20"/>
        </w:rPr>
      </w:pPr>
      <w:r w:rsidRPr="00477A05">
        <w:rPr>
          <w:rFonts w:ascii="Adagio_Slab" w:hAnsi="Adagio_Slab" w:cs="Arial"/>
          <w:b w:val="0"/>
          <w:sz w:val="20"/>
          <w:szCs w:val="20"/>
        </w:rPr>
        <w:t>1</w:t>
      </w:r>
      <w:r w:rsidR="001F2585">
        <w:rPr>
          <w:rFonts w:ascii="Adagio_Slab" w:hAnsi="Adagio_Slab" w:cs="Arial"/>
          <w:b w:val="0"/>
          <w:sz w:val="20"/>
          <w:szCs w:val="20"/>
        </w:rPr>
        <w:t>2</w:t>
      </w:r>
      <w:r w:rsidRPr="00477A05">
        <w:rPr>
          <w:rFonts w:ascii="Adagio_Slab" w:hAnsi="Adagio_Slab" w:cs="Arial"/>
          <w:b w:val="0"/>
          <w:sz w:val="20"/>
          <w:szCs w:val="20"/>
        </w:rPr>
        <w:t>.</w:t>
      </w:r>
      <w:r w:rsidR="003B3A43" w:rsidRPr="00477A05">
        <w:rPr>
          <w:rFonts w:ascii="Adagio_Slab" w:hAnsi="Adagio_Slab" w:cs="Arial"/>
          <w:b w:val="0"/>
          <w:sz w:val="20"/>
          <w:szCs w:val="20"/>
        </w:rPr>
        <w:t>5</w:t>
      </w:r>
      <w:r w:rsidRPr="00477A05">
        <w:rPr>
          <w:rFonts w:ascii="Adagio_Slab" w:hAnsi="Adagio_Slab" w:cs="Arial"/>
          <w:b w:val="0"/>
          <w:sz w:val="20"/>
          <w:szCs w:val="20"/>
        </w:rPr>
        <w:t>.</w:t>
      </w:r>
      <w:r w:rsidRPr="00477A05">
        <w:rPr>
          <w:rFonts w:ascii="Adagio_Slab" w:hAnsi="Adagio_Slab" w:cs="Arial"/>
          <w:b w:val="0"/>
          <w:sz w:val="20"/>
          <w:szCs w:val="20"/>
        </w:rPr>
        <w:tab/>
      </w:r>
      <w:r w:rsidRPr="00477A05">
        <w:rPr>
          <w:rFonts w:ascii="Adagio_Slab" w:hAnsi="Adagio_Slab" w:cs="Arial"/>
          <w:b w:val="0"/>
          <w:iCs/>
          <w:sz w:val="20"/>
          <w:szCs w:val="20"/>
        </w:rPr>
        <w:t xml:space="preserve">Dokumenty lub oświadczenia sporządzone w języku obcym są składane wraz </w:t>
      </w:r>
      <w:r w:rsidR="00A4064A" w:rsidRPr="00477A05">
        <w:rPr>
          <w:rFonts w:ascii="Adagio_Slab" w:hAnsi="Adagio_Slab" w:cs="Arial"/>
          <w:b w:val="0"/>
          <w:iCs/>
          <w:sz w:val="20"/>
          <w:szCs w:val="20"/>
        </w:rPr>
        <w:br/>
      </w:r>
      <w:r w:rsidRPr="00477A05">
        <w:rPr>
          <w:rFonts w:ascii="Adagio_Slab" w:hAnsi="Adagio_Slab" w:cs="Arial"/>
          <w:b w:val="0"/>
          <w:iCs/>
          <w:sz w:val="20"/>
          <w:szCs w:val="20"/>
        </w:rPr>
        <w:t>z tłumaczeniem na język polski.</w:t>
      </w:r>
    </w:p>
    <w:p w14:paraId="22B83135" w14:textId="77777777" w:rsidR="005F2E7C" w:rsidRPr="00477A05" w:rsidRDefault="00D66337" w:rsidP="005F2E7C">
      <w:pPr>
        <w:spacing w:before="120"/>
        <w:ind w:left="709" w:hanging="709"/>
        <w:jc w:val="both"/>
        <w:rPr>
          <w:rFonts w:ascii="Adagio_Slab" w:hAnsi="Adagio_Slab" w:cs="Arial"/>
          <w:bCs/>
          <w:sz w:val="20"/>
          <w:szCs w:val="20"/>
        </w:rPr>
      </w:pPr>
      <w:r w:rsidRPr="00477A05">
        <w:rPr>
          <w:rFonts w:ascii="Adagio_Slab" w:hAnsi="Adagio_Slab" w:cs="Arial"/>
          <w:bCs/>
          <w:sz w:val="20"/>
          <w:szCs w:val="20"/>
        </w:rPr>
        <w:t>1</w:t>
      </w:r>
      <w:r w:rsidR="001F2585">
        <w:rPr>
          <w:rFonts w:ascii="Adagio_Slab" w:hAnsi="Adagio_Slab" w:cs="Arial"/>
          <w:bCs/>
          <w:sz w:val="20"/>
          <w:szCs w:val="20"/>
        </w:rPr>
        <w:t>2</w:t>
      </w:r>
      <w:r w:rsidRPr="00477A05">
        <w:rPr>
          <w:rFonts w:ascii="Adagio_Slab" w:hAnsi="Adagio_Slab" w:cs="Arial"/>
          <w:bCs/>
          <w:sz w:val="20"/>
          <w:szCs w:val="20"/>
        </w:rPr>
        <w:t>.</w:t>
      </w:r>
      <w:r w:rsidR="00793E4E" w:rsidRPr="00477A05">
        <w:rPr>
          <w:rFonts w:ascii="Adagio_Slab" w:hAnsi="Adagio_Slab" w:cs="Arial"/>
          <w:bCs/>
          <w:sz w:val="20"/>
          <w:szCs w:val="20"/>
        </w:rPr>
        <w:t>6</w:t>
      </w:r>
      <w:r w:rsidRPr="00477A05">
        <w:rPr>
          <w:rFonts w:ascii="Adagio_Slab" w:hAnsi="Adagio_Slab" w:cs="Arial"/>
          <w:bCs/>
          <w:sz w:val="20"/>
          <w:szCs w:val="20"/>
        </w:rPr>
        <w:t>.</w:t>
      </w:r>
      <w:r w:rsidRPr="00477A05">
        <w:rPr>
          <w:rFonts w:ascii="Adagio_Slab" w:hAnsi="Adagio_Slab" w:cs="Arial"/>
          <w:bCs/>
          <w:sz w:val="20"/>
          <w:szCs w:val="20"/>
        </w:rPr>
        <w:tab/>
      </w:r>
      <w:r w:rsidR="005F2E7C" w:rsidRPr="00477A05">
        <w:rPr>
          <w:rFonts w:ascii="Adagio_Slab" w:hAnsi="Adagio_Slab" w:cs="Arial"/>
          <w:bCs/>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F447E19"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.7</w:t>
      </w:r>
      <w:r w:rsidR="001F2585">
        <w:rPr>
          <w:rFonts w:ascii="Adagio_Slab" w:hAnsi="Adagio_Slab" w:cs="Arial"/>
          <w:bCs/>
          <w:sz w:val="20"/>
          <w:szCs w:val="20"/>
        </w:rPr>
        <w:t xml:space="preserve"> </w:t>
      </w:r>
      <w:r w:rsidR="005F2E7C" w:rsidRPr="00477A05">
        <w:rPr>
          <w:rFonts w:ascii="Adagio_Slab" w:hAnsi="Adagio_Slab" w:cs="Arial"/>
          <w:bCs/>
          <w:sz w:val="20"/>
          <w:szCs w:val="20"/>
        </w:rPr>
        <w:t>Zamawiający rekomenduje wykorzystanie formatów: .pdf .doc .xls .jpg (.jpeg) ze szczególnym wskazaniem na .pdf</w:t>
      </w:r>
    </w:p>
    <w:p w14:paraId="51A62F44"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.8</w:t>
      </w:r>
      <w:r>
        <w:rPr>
          <w:rFonts w:ascii="Adagio_Slab" w:hAnsi="Adagio_Slab" w:cs="Arial"/>
          <w:bCs/>
          <w:sz w:val="20"/>
          <w:szCs w:val="20"/>
        </w:rPr>
        <w:tab/>
      </w:r>
      <w:r w:rsidR="005F2E7C" w:rsidRPr="00477A05">
        <w:rPr>
          <w:rFonts w:ascii="Adagio_Slab" w:hAnsi="Adagio_Slab" w:cs="Arial"/>
          <w:bCs/>
          <w:sz w:val="20"/>
          <w:szCs w:val="20"/>
        </w:rPr>
        <w:t>W celu ewentualnej kompresji danych Zamawiający rekomenduje wykorzystanie jednego z formatów:</w:t>
      </w:r>
    </w:p>
    <w:p w14:paraId="6F7027A8" w14:textId="77777777" w:rsidR="005F2E7C" w:rsidRPr="00477A05" w:rsidRDefault="005F2E7C" w:rsidP="00A96AD9">
      <w:pPr>
        <w:spacing w:before="120"/>
        <w:ind w:left="709" w:firstLine="284"/>
        <w:jc w:val="both"/>
        <w:rPr>
          <w:rFonts w:ascii="Adagio_Slab" w:hAnsi="Adagio_Slab" w:cs="Arial"/>
          <w:bCs/>
          <w:sz w:val="20"/>
          <w:szCs w:val="20"/>
        </w:rPr>
      </w:pPr>
      <w:r w:rsidRPr="00477A05">
        <w:rPr>
          <w:rFonts w:ascii="Adagio_Slab" w:hAnsi="Adagio_Slab" w:cs="Arial"/>
          <w:bCs/>
          <w:sz w:val="20"/>
          <w:szCs w:val="20"/>
        </w:rPr>
        <w:t>a)</w:t>
      </w:r>
      <w:r w:rsidRPr="00477A05">
        <w:rPr>
          <w:rFonts w:ascii="Adagio_Slab" w:hAnsi="Adagio_Slab" w:cs="Arial"/>
          <w:bCs/>
          <w:sz w:val="20"/>
          <w:szCs w:val="20"/>
        </w:rPr>
        <w:tab/>
        <w:t xml:space="preserve">.zip </w:t>
      </w:r>
    </w:p>
    <w:p w14:paraId="3CAE3DB6" w14:textId="77777777" w:rsidR="005F2E7C" w:rsidRPr="00477A05" w:rsidRDefault="005F2E7C" w:rsidP="00A96AD9">
      <w:pPr>
        <w:spacing w:before="120"/>
        <w:ind w:left="709" w:firstLine="284"/>
        <w:jc w:val="both"/>
        <w:rPr>
          <w:rFonts w:ascii="Adagio_Slab" w:hAnsi="Adagio_Slab" w:cs="Arial"/>
          <w:bCs/>
          <w:sz w:val="20"/>
          <w:szCs w:val="20"/>
        </w:rPr>
      </w:pPr>
      <w:r w:rsidRPr="00477A05">
        <w:rPr>
          <w:rFonts w:ascii="Adagio_Slab" w:hAnsi="Adagio_Slab" w:cs="Arial"/>
          <w:bCs/>
          <w:sz w:val="20"/>
          <w:szCs w:val="20"/>
        </w:rPr>
        <w:t>b)</w:t>
      </w:r>
      <w:r w:rsidRPr="00477A05">
        <w:rPr>
          <w:rFonts w:ascii="Adagio_Slab" w:hAnsi="Adagio_Slab" w:cs="Arial"/>
          <w:bCs/>
          <w:sz w:val="20"/>
          <w:szCs w:val="20"/>
        </w:rPr>
        <w:tab/>
        <w:t>.7Z</w:t>
      </w:r>
    </w:p>
    <w:p w14:paraId="03823554"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.9</w:t>
      </w:r>
      <w:r w:rsidR="001F2585">
        <w:rPr>
          <w:rFonts w:ascii="Adagio_Slab" w:hAnsi="Adagio_Slab" w:cs="Arial"/>
          <w:bCs/>
          <w:sz w:val="20"/>
          <w:szCs w:val="20"/>
        </w:rPr>
        <w:t xml:space="preserve"> </w:t>
      </w:r>
      <w:r w:rsidR="005F2E7C" w:rsidRPr="00477A05">
        <w:rPr>
          <w:rFonts w:ascii="Adagio_Slab" w:hAnsi="Adagio_Slab" w:cs="Arial"/>
          <w:bCs/>
          <w:sz w:val="20"/>
          <w:szCs w:val="20"/>
        </w:rPr>
        <w:t>Wśród formatów powszechnych a NIE występujących w rozporządzeniu występują: .rar .gif .bmp .numbers .pages. Dokumenty złożone w takich plikach zostaną uznane za złożone nieskutecznie.</w:t>
      </w:r>
    </w:p>
    <w:p w14:paraId="3544928F"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.10</w:t>
      </w:r>
      <w:r w:rsidR="005F2E7C" w:rsidRPr="00477A05">
        <w:rPr>
          <w:rFonts w:ascii="Adagio_Slab" w:hAnsi="Adagio_Slab" w:cs="Arial"/>
          <w:bCs/>
          <w:sz w:val="20"/>
          <w:szCs w:val="20"/>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B756E3"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.11</w:t>
      </w:r>
      <w:r w:rsidR="005F2E7C" w:rsidRPr="00477A05">
        <w:rPr>
          <w:rFonts w:ascii="Adagio_Slab" w:hAnsi="Adagio_Slab" w:cs="Arial"/>
          <w:bCs/>
          <w:sz w:val="20"/>
          <w:szCs w:val="20"/>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E8CFB42"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.12</w:t>
      </w:r>
      <w:r w:rsidR="005F2E7C" w:rsidRPr="00477A05">
        <w:rPr>
          <w:rFonts w:ascii="Adagio_Slab" w:hAnsi="Adagio_Slab" w:cs="Arial"/>
          <w:bCs/>
          <w:sz w:val="20"/>
          <w:szCs w:val="20"/>
        </w:rPr>
        <w:tab/>
        <w:t>Pliki w innych formatach niż PDF zaleca się opatrzyć zewnętrznym podpisem XAdES. Wykonawca powinien pamiętać, aby plik z podpisem przekazywać łącznie z dokumentem podpisywanym.</w:t>
      </w:r>
    </w:p>
    <w:p w14:paraId="3190070B"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.13</w:t>
      </w:r>
      <w:r w:rsidR="005F2E7C" w:rsidRPr="00477A05">
        <w:rPr>
          <w:rFonts w:ascii="Adagio_Slab" w:hAnsi="Adagio_Slab" w:cs="Arial"/>
          <w:bCs/>
          <w:sz w:val="20"/>
          <w:szCs w:val="20"/>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D6AF268"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.14</w:t>
      </w:r>
      <w:r w:rsidR="005F2E7C" w:rsidRPr="00477A05">
        <w:rPr>
          <w:rFonts w:ascii="Adagio_Slab" w:hAnsi="Adagio_Slab" w:cs="Arial"/>
          <w:bCs/>
          <w:sz w:val="20"/>
          <w:szCs w:val="20"/>
        </w:rPr>
        <w:tab/>
        <w:t>Zamawiający zaleca, aby Wykonawca z odpowiednim wyprzedzeniem przetestował możliwość prawidłowego wykorzystania wybranej metody podpisania plików oferty.</w:t>
      </w:r>
    </w:p>
    <w:p w14:paraId="0AE26F94"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.15</w:t>
      </w:r>
      <w:r w:rsidR="005F2E7C" w:rsidRPr="00477A05">
        <w:rPr>
          <w:rFonts w:ascii="Adagio_Slab" w:hAnsi="Adagio_Slab" w:cs="Arial"/>
          <w:bCs/>
          <w:sz w:val="20"/>
          <w:szCs w:val="20"/>
        </w:rPr>
        <w:tab/>
        <w:t>Zaleca się, aby komunikacja z wykonawcami odbywała się tylko na Platformie za pośrednictwem formularza “Wyślij wiadomość do zamawiającego”, nie za pośrednictwem adresu email.</w:t>
      </w:r>
    </w:p>
    <w:p w14:paraId="2BDF348B"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.16</w:t>
      </w:r>
      <w:r w:rsidR="005F2E7C" w:rsidRPr="00477A05">
        <w:rPr>
          <w:rFonts w:ascii="Adagio_Slab" w:hAnsi="Adagio_Slab" w:cs="Arial"/>
          <w:bCs/>
          <w:sz w:val="20"/>
          <w:szCs w:val="20"/>
        </w:rPr>
        <w:tab/>
        <w:t>Osobą składającą ofertę powinna być osoba kontaktowa podawana w dokumentacji.</w:t>
      </w:r>
    </w:p>
    <w:p w14:paraId="2CEF7FAE"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.17</w:t>
      </w:r>
      <w:r w:rsidR="005F2E7C" w:rsidRPr="00477A05">
        <w:rPr>
          <w:rFonts w:ascii="Adagio_Slab" w:hAnsi="Adagio_Slab" w:cs="Arial"/>
          <w:bCs/>
          <w:sz w:val="20"/>
          <w:szCs w:val="20"/>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B01FF1D"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.18</w:t>
      </w:r>
      <w:r w:rsidR="005F2E7C" w:rsidRPr="00477A05">
        <w:rPr>
          <w:rFonts w:ascii="Adagio_Slab" w:hAnsi="Adagio_Slab" w:cs="Arial"/>
          <w:bCs/>
          <w:sz w:val="20"/>
          <w:szCs w:val="20"/>
        </w:rPr>
        <w:tab/>
        <w:t xml:space="preserve">Podczas podpisywania plików zaleca się stosowanie algorytmu skrótu SHA2 zamiast SHA1.  </w:t>
      </w:r>
    </w:p>
    <w:p w14:paraId="16A4F1A0"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.19</w:t>
      </w:r>
      <w:r w:rsidR="005F2E7C" w:rsidRPr="00477A05">
        <w:rPr>
          <w:rFonts w:ascii="Adagio_Slab" w:hAnsi="Adagio_Slab" w:cs="Arial"/>
          <w:bCs/>
          <w:sz w:val="20"/>
          <w:szCs w:val="20"/>
        </w:rPr>
        <w:tab/>
        <w:t xml:space="preserve">Jeśli wykonawca pakuje dokumenty np. w plik ZIP zalecamy wcześniejsze podpisanie każdego ze skompresowanych plików. </w:t>
      </w:r>
    </w:p>
    <w:p w14:paraId="50D644CA"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.20</w:t>
      </w:r>
      <w:r w:rsidR="005F2E7C" w:rsidRPr="00477A05">
        <w:rPr>
          <w:rFonts w:ascii="Adagio_Slab" w:hAnsi="Adagio_Slab" w:cs="Arial"/>
          <w:bCs/>
          <w:sz w:val="20"/>
          <w:szCs w:val="20"/>
        </w:rPr>
        <w:tab/>
        <w:t>Zamawiający rekomenduje wykorzystanie podpisu z kwalifikowanym znacznikiem czasu.</w:t>
      </w:r>
    </w:p>
    <w:p w14:paraId="4719E607"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.21</w:t>
      </w:r>
      <w:r w:rsidR="005F2E7C" w:rsidRPr="00477A05">
        <w:rPr>
          <w:rFonts w:ascii="Adagio_Slab" w:hAnsi="Adagio_Slab" w:cs="Arial"/>
          <w:bCs/>
          <w:sz w:val="20"/>
          <w:szCs w:val="20"/>
        </w:rPr>
        <w:tab/>
        <w:t>Zamawiający zaleca aby nie wprowadzać jakichkolwiek zmian w plikach po podpisaniu ich podpisem kwalifikowanym. Może to skutkować naruszeniem integralności plików co równoważne będzie z koniecznością odrzucenia oferty w postępowaniu.</w:t>
      </w:r>
    </w:p>
    <w:p w14:paraId="479A82EB" w14:textId="77777777" w:rsidR="005F2E7C"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lastRenderedPageBreak/>
        <w:t>1</w:t>
      </w:r>
      <w:r w:rsidR="001F2585">
        <w:rPr>
          <w:rFonts w:ascii="Adagio_Slab" w:hAnsi="Adagio_Slab" w:cs="Arial"/>
          <w:bCs/>
          <w:sz w:val="20"/>
          <w:szCs w:val="20"/>
        </w:rPr>
        <w:t>2</w:t>
      </w:r>
      <w:r>
        <w:rPr>
          <w:rFonts w:ascii="Adagio_Slab" w:hAnsi="Adagio_Slab" w:cs="Arial"/>
          <w:bCs/>
          <w:sz w:val="20"/>
          <w:szCs w:val="20"/>
        </w:rPr>
        <w:t>.22</w:t>
      </w:r>
      <w:r w:rsidR="00031270">
        <w:rPr>
          <w:rFonts w:ascii="Adagio_Slab" w:hAnsi="Adagio_Slab" w:cs="Arial"/>
          <w:bCs/>
          <w:sz w:val="20"/>
          <w:szCs w:val="20"/>
        </w:rPr>
        <w:t xml:space="preserve">    </w:t>
      </w:r>
      <w:r w:rsidR="005F2E7C" w:rsidRPr="00477A05">
        <w:rPr>
          <w:rFonts w:ascii="Adagio_Slab" w:hAnsi="Adagio_Slab" w:cs="Arial"/>
          <w:bCs/>
          <w:sz w:val="20"/>
          <w:szCs w:val="20"/>
        </w:rPr>
        <w:t>Dokumenty (za wyjątkiem wadium, pełnomocnictw oraz zobowiązań innych podmiotów, które powinny być złożone w oryginale)  winny być złożone w oryginale lub cyfrowym odwzorowaniu (skan)  poświadczonym za zgodność z oryginałem przez Wykonawcę. W przypadku Wykonawców wspólnie ubiegających się o udzielenie zamówienia, skany dokumentów dotyczących Wykonawców są poświadczane za zgodność z oryginałem odpowiednio przez Wykonawcę, którego dokument dotyczy. W przypadku innych podmiotów, na zasobach których Wykonawca polega na zasadach określonych w art. 118 ustawy Pzp, skany dokumentów dotyczących odpowiednio Wykonawcy lub tych podmiotów są poświadczane za zgodność z oryginałem przez podmiot, którego dokument dotyczy. W przypadku poświadczenia za zgodność z oryginałem skanów 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0D9D4C30" w14:textId="77777777" w:rsidR="00477A05"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.23</w:t>
      </w:r>
      <w:r>
        <w:rPr>
          <w:rFonts w:ascii="Adagio_Slab" w:hAnsi="Adagio_Slab" w:cs="Arial"/>
          <w:bCs/>
          <w:sz w:val="20"/>
          <w:szCs w:val="20"/>
        </w:rPr>
        <w:tab/>
      </w:r>
      <w:r w:rsidR="005F2E7C" w:rsidRPr="00477A05">
        <w:rPr>
          <w:rFonts w:ascii="Adagio_Slab" w:hAnsi="Adagio_Slab" w:cs="Arial"/>
          <w:bCs/>
          <w:sz w:val="20"/>
          <w:szCs w:val="20"/>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6680869B" w14:textId="77777777" w:rsidR="00C31740" w:rsidRPr="00477A05" w:rsidRDefault="0070185D" w:rsidP="005F2E7C">
      <w:pPr>
        <w:spacing w:before="120"/>
        <w:ind w:left="709" w:hanging="709"/>
        <w:jc w:val="both"/>
        <w:rPr>
          <w:rFonts w:ascii="Adagio_Slab" w:hAnsi="Adagio_Slab" w:cs="Arial"/>
          <w:bCs/>
          <w:sz w:val="20"/>
          <w:szCs w:val="20"/>
        </w:rPr>
      </w:pPr>
      <w:r>
        <w:rPr>
          <w:rFonts w:ascii="Adagio_Slab" w:hAnsi="Adagio_Slab" w:cs="Arial"/>
          <w:bCs/>
          <w:sz w:val="20"/>
          <w:szCs w:val="20"/>
        </w:rPr>
        <w:t>1</w:t>
      </w:r>
      <w:r w:rsidR="001F2585">
        <w:rPr>
          <w:rFonts w:ascii="Adagio_Slab" w:hAnsi="Adagio_Slab" w:cs="Arial"/>
          <w:bCs/>
          <w:sz w:val="20"/>
          <w:szCs w:val="20"/>
        </w:rPr>
        <w:t>2</w:t>
      </w:r>
      <w:r>
        <w:rPr>
          <w:rFonts w:ascii="Adagio_Slab" w:hAnsi="Adagio_Slab" w:cs="Arial"/>
          <w:bCs/>
          <w:sz w:val="20"/>
          <w:szCs w:val="20"/>
        </w:rPr>
        <w:t>.24.</w:t>
      </w:r>
      <w:r w:rsidR="00C31740" w:rsidRPr="00477A05">
        <w:rPr>
          <w:rFonts w:ascii="Adagio_Slab" w:hAnsi="Adagio_Slab" w:cs="Arial"/>
          <w:bCs/>
          <w:sz w:val="20"/>
          <w:szCs w:val="20"/>
        </w:rPr>
        <w:tab/>
        <w:t>Zalecenia Zamawiającego odnośnie kwalifikowanego podpisu elektronicznego:</w:t>
      </w:r>
    </w:p>
    <w:p w14:paraId="6BB8D8D9" w14:textId="77777777" w:rsidR="00C31740" w:rsidRPr="00477A05" w:rsidRDefault="00C31740" w:rsidP="00C53200">
      <w:pPr>
        <w:numPr>
          <w:ilvl w:val="0"/>
          <w:numId w:val="4"/>
        </w:numPr>
        <w:spacing w:before="120"/>
        <w:jc w:val="both"/>
        <w:rPr>
          <w:rFonts w:ascii="Adagio_Slab" w:hAnsi="Adagio_Slab" w:cs="Arial"/>
          <w:bCs/>
          <w:iCs/>
          <w:sz w:val="20"/>
          <w:szCs w:val="20"/>
        </w:rPr>
      </w:pPr>
      <w:r w:rsidRPr="00477A05">
        <w:rPr>
          <w:rFonts w:ascii="Adagio_Slab" w:hAnsi="Adagio_Slab" w:cs="Arial"/>
          <w:bCs/>
          <w:iCs/>
          <w:sz w:val="20"/>
          <w:szCs w:val="20"/>
        </w:rPr>
        <w:t>dla dokumentów w formacie „pdf” zaleca się podpis w formatem PAdES,</w:t>
      </w:r>
    </w:p>
    <w:p w14:paraId="2D63F64B" w14:textId="77777777" w:rsidR="007E51F5" w:rsidRPr="00477A05" w:rsidRDefault="00C31740" w:rsidP="00C53200">
      <w:pPr>
        <w:numPr>
          <w:ilvl w:val="0"/>
          <w:numId w:val="4"/>
        </w:numPr>
        <w:spacing w:before="120" w:after="120"/>
        <w:ind w:left="1060" w:hanging="357"/>
        <w:jc w:val="both"/>
        <w:rPr>
          <w:rFonts w:ascii="Adagio_Slab" w:hAnsi="Adagio_Slab" w:cs="Arial"/>
          <w:bCs/>
          <w:sz w:val="20"/>
          <w:szCs w:val="20"/>
        </w:rPr>
      </w:pPr>
      <w:r w:rsidRPr="00477A05">
        <w:rPr>
          <w:rFonts w:ascii="Adagio_Slab" w:hAnsi="Adagio_Slab" w:cs="Arial"/>
          <w:bCs/>
          <w:iCs/>
          <w:sz w:val="20"/>
          <w:szCs w:val="20"/>
        </w:rPr>
        <w:t>dokumenty</w:t>
      </w:r>
      <w:r w:rsidRPr="00477A05">
        <w:rPr>
          <w:rFonts w:ascii="Adagio_Slab" w:hAnsi="Adagio_Slab" w:cs="Arial"/>
          <w:bCs/>
          <w:sz w:val="20"/>
          <w:szCs w:val="20"/>
        </w:rPr>
        <w:t xml:space="preserve"> w formacie innym niż „pdf” zaleca się podpisywać formatem XAdES.</w:t>
      </w:r>
    </w:p>
    <w:p w14:paraId="6EEC5FA7" w14:textId="77777777" w:rsidR="00D77AE8" w:rsidRPr="00477A05" w:rsidRDefault="007E51F5" w:rsidP="00F87C0F">
      <w:pPr>
        <w:spacing w:after="120"/>
        <w:ind w:left="709"/>
        <w:jc w:val="both"/>
        <w:rPr>
          <w:rFonts w:ascii="Adagio_Slab" w:hAnsi="Adagio_Slab" w:cs="Arial"/>
          <w:sz w:val="20"/>
          <w:szCs w:val="20"/>
        </w:rPr>
      </w:pPr>
      <w:r w:rsidRPr="00477A05">
        <w:rPr>
          <w:rFonts w:ascii="Adagio_Slab" w:hAnsi="Adagio_Slab" w:cs="Arial"/>
          <w:sz w:val="20"/>
          <w:szCs w:val="20"/>
        </w:rPr>
        <w:t>Zaleca</w:t>
      </w:r>
      <w:r w:rsidR="00183A96" w:rsidRPr="00477A05">
        <w:rPr>
          <w:rFonts w:ascii="Adagio_Slab" w:hAnsi="Adagio_Slab" w:cs="Arial"/>
          <w:sz w:val="20"/>
          <w:szCs w:val="20"/>
        </w:rPr>
        <w:t xml:space="preserve"> się</w:t>
      </w:r>
      <w:r w:rsidRPr="00477A05">
        <w:rPr>
          <w:rFonts w:ascii="Adagio_Slab" w:hAnsi="Adagio_Slab" w:cs="Arial"/>
          <w:sz w:val="20"/>
          <w:szCs w:val="20"/>
        </w:rPr>
        <w:t xml:space="preserve"> stosowanie </w:t>
      </w:r>
      <w:r w:rsidRPr="00477A05">
        <w:rPr>
          <w:rFonts w:ascii="Adagio_Slab" w:hAnsi="Adagio_Slab" w:cs="Arial"/>
          <w:b/>
          <w:sz w:val="20"/>
          <w:szCs w:val="20"/>
        </w:rPr>
        <w:t>podpisu wewnętrznego</w:t>
      </w:r>
      <w:r w:rsidRPr="00477A05">
        <w:rPr>
          <w:rFonts w:ascii="Adagio_Slab" w:hAnsi="Adagio_Slab" w:cs="Arial"/>
          <w:sz w:val="20"/>
          <w:szCs w:val="20"/>
        </w:rPr>
        <w:t>, który polega na tym, że jest zapisany łącznie</w:t>
      </w:r>
      <w:r w:rsidR="009234ED" w:rsidRPr="00477A05">
        <w:rPr>
          <w:rFonts w:ascii="Adagio_Slab" w:hAnsi="Adagio_Slab" w:cs="Arial"/>
          <w:sz w:val="20"/>
          <w:szCs w:val="20"/>
        </w:rPr>
        <w:t xml:space="preserve"> </w:t>
      </w:r>
      <w:r w:rsidRPr="00477A05">
        <w:rPr>
          <w:rFonts w:ascii="Adagio_Slab" w:hAnsi="Adagio_Slab" w:cs="Arial"/>
          <w:sz w:val="20"/>
          <w:szCs w:val="20"/>
        </w:rPr>
        <w:t xml:space="preserve">z podpisywanym dokumentem </w:t>
      </w:r>
      <w:r w:rsidRPr="00477A05">
        <w:rPr>
          <w:rFonts w:ascii="Adagio_Slab" w:hAnsi="Adagio_Slab" w:cs="Arial"/>
          <w:b/>
          <w:sz w:val="20"/>
          <w:szCs w:val="20"/>
        </w:rPr>
        <w:t>(tworzą jeden plik), a nie oddzielnie</w:t>
      </w:r>
      <w:r w:rsidR="00D77AE8" w:rsidRPr="00477A05">
        <w:rPr>
          <w:rFonts w:ascii="Adagio_Slab" w:hAnsi="Adagio_Slab" w:cs="Arial"/>
          <w:b/>
          <w:sz w:val="20"/>
          <w:szCs w:val="20"/>
        </w:rPr>
        <w:t xml:space="preserve"> (plik podpisywany</w:t>
      </w:r>
      <w:r w:rsidR="003529EE" w:rsidRPr="00477A05">
        <w:rPr>
          <w:rFonts w:ascii="Adagio_Slab" w:hAnsi="Adagio_Slab" w:cs="Arial"/>
          <w:b/>
          <w:sz w:val="20"/>
          <w:szCs w:val="20"/>
        </w:rPr>
        <w:br/>
      </w:r>
      <w:r w:rsidR="00D77AE8" w:rsidRPr="00477A05">
        <w:rPr>
          <w:rFonts w:ascii="Adagio_Slab" w:hAnsi="Adagio_Slab" w:cs="Arial"/>
          <w:b/>
          <w:sz w:val="20"/>
          <w:szCs w:val="20"/>
        </w:rPr>
        <w:t xml:space="preserve">i plik </w:t>
      </w:r>
      <w:r w:rsidR="00426C21" w:rsidRPr="00477A05">
        <w:rPr>
          <w:rFonts w:ascii="Adagio_Slab" w:hAnsi="Adagio_Slab" w:cs="Arial"/>
          <w:b/>
          <w:sz w:val="20"/>
          <w:szCs w:val="20"/>
        </w:rPr>
        <w:t>podpisu</w:t>
      </w:r>
      <w:r w:rsidR="00D77AE8" w:rsidRPr="00477A05">
        <w:rPr>
          <w:rFonts w:ascii="Adagio_Slab" w:hAnsi="Adagio_Slab" w:cs="Arial"/>
          <w:b/>
          <w:sz w:val="20"/>
          <w:szCs w:val="20"/>
        </w:rPr>
        <w:t>)</w:t>
      </w:r>
      <w:r w:rsidRPr="00477A05">
        <w:rPr>
          <w:rFonts w:ascii="Adagio_Slab" w:hAnsi="Adagio_Slab" w:cs="Arial"/>
          <w:sz w:val="20"/>
          <w:szCs w:val="20"/>
        </w:rPr>
        <w:t xml:space="preserve">. </w:t>
      </w:r>
    </w:p>
    <w:p w14:paraId="7D1E83A6" w14:textId="77777777" w:rsidR="00BD3026" w:rsidRPr="00477A05" w:rsidRDefault="00BD3026" w:rsidP="00BD3026">
      <w:pPr>
        <w:spacing w:before="120"/>
        <w:ind w:left="709" w:hanging="709"/>
        <w:jc w:val="both"/>
        <w:rPr>
          <w:rFonts w:ascii="Adagio_Slab" w:hAnsi="Adagio_Slab" w:cs="Arial"/>
          <w:bCs/>
          <w:sz w:val="20"/>
          <w:szCs w:val="20"/>
        </w:rPr>
      </w:pPr>
      <w:r w:rsidRPr="00477A05">
        <w:rPr>
          <w:rFonts w:ascii="Adagio_Slab" w:hAnsi="Adagio_Slab" w:cs="Arial"/>
          <w:bCs/>
          <w:sz w:val="20"/>
          <w:szCs w:val="20"/>
        </w:rPr>
        <w:t>1</w:t>
      </w:r>
      <w:r w:rsidR="001F2585">
        <w:rPr>
          <w:rFonts w:ascii="Adagio_Slab" w:hAnsi="Adagio_Slab" w:cs="Arial"/>
          <w:bCs/>
          <w:sz w:val="20"/>
          <w:szCs w:val="20"/>
        </w:rPr>
        <w:t>2</w:t>
      </w:r>
      <w:r w:rsidRPr="00477A05">
        <w:rPr>
          <w:rFonts w:ascii="Adagio_Slab" w:hAnsi="Adagio_Slab" w:cs="Arial"/>
          <w:bCs/>
          <w:sz w:val="20"/>
          <w:szCs w:val="20"/>
        </w:rPr>
        <w:t>.</w:t>
      </w:r>
      <w:r w:rsidR="0070185D">
        <w:rPr>
          <w:rFonts w:ascii="Adagio_Slab" w:hAnsi="Adagio_Slab" w:cs="Arial"/>
          <w:bCs/>
          <w:sz w:val="20"/>
          <w:szCs w:val="20"/>
        </w:rPr>
        <w:t>25</w:t>
      </w:r>
      <w:r w:rsidRPr="00477A05">
        <w:rPr>
          <w:rFonts w:ascii="Adagio_Slab" w:hAnsi="Adagio_Slab" w:cs="Arial"/>
          <w:bCs/>
          <w:sz w:val="20"/>
          <w:szCs w:val="20"/>
        </w:rPr>
        <w:t>.</w:t>
      </w:r>
      <w:r w:rsidRPr="00477A05">
        <w:rPr>
          <w:rFonts w:ascii="Adagio_Slab" w:hAnsi="Adagio_Slab" w:cs="Arial"/>
          <w:bCs/>
          <w:sz w:val="20"/>
          <w:szCs w:val="20"/>
        </w:rPr>
        <w:tab/>
        <w:t>Maksymalny rozmiar plików przesyłany za pośrednictwem dedykowanych formularzy do: złożenia, zmiany, wycofania oferty lub wniosku wynosi 150 MB.</w:t>
      </w:r>
    </w:p>
    <w:p w14:paraId="16AD6C6C" w14:textId="77777777" w:rsidR="00004D2D" w:rsidRPr="00477A05" w:rsidRDefault="00004D2D" w:rsidP="00034F61">
      <w:pPr>
        <w:pStyle w:val="Tekstpodstawowy2"/>
        <w:spacing w:before="0"/>
        <w:rPr>
          <w:rFonts w:ascii="Adagio_Slab" w:hAnsi="Adagio_Slab" w:cs="Arial"/>
          <w:b w:val="0"/>
          <w:iCs/>
          <w:sz w:val="20"/>
          <w:szCs w:val="20"/>
        </w:rPr>
      </w:pPr>
    </w:p>
    <w:p w14:paraId="16251B1E" w14:textId="77777777" w:rsidR="005E6D74" w:rsidRPr="00477A05" w:rsidRDefault="005E6D74" w:rsidP="00004D2D">
      <w:pPr>
        <w:ind w:left="720" w:hanging="720"/>
        <w:jc w:val="both"/>
        <w:rPr>
          <w:rFonts w:ascii="Adagio_Slab" w:hAnsi="Adagio_Slab" w:cs="Arial"/>
          <w:b/>
          <w:sz w:val="20"/>
          <w:szCs w:val="20"/>
        </w:rPr>
      </w:pPr>
      <w:r w:rsidRPr="00477A05">
        <w:rPr>
          <w:rFonts w:ascii="Adagio_Slab" w:hAnsi="Adagio_Slab" w:cs="Arial"/>
          <w:b/>
          <w:sz w:val="20"/>
          <w:szCs w:val="20"/>
        </w:rPr>
        <w:t>1</w:t>
      </w:r>
      <w:r w:rsidR="001F2585">
        <w:rPr>
          <w:rFonts w:ascii="Adagio_Slab" w:hAnsi="Adagio_Slab" w:cs="Arial"/>
          <w:b/>
          <w:sz w:val="20"/>
          <w:szCs w:val="20"/>
        </w:rPr>
        <w:t>3</w:t>
      </w:r>
      <w:r w:rsidRPr="00477A05">
        <w:rPr>
          <w:rFonts w:ascii="Adagio_Slab" w:hAnsi="Adagio_Slab" w:cs="Arial"/>
          <w:b/>
          <w:sz w:val="20"/>
          <w:szCs w:val="20"/>
        </w:rPr>
        <w:t>.</w:t>
      </w:r>
      <w:r w:rsidRPr="00477A05">
        <w:rPr>
          <w:rFonts w:ascii="Adagio_Slab" w:hAnsi="Adagio_Slab" w:cs="Arial"/>
          <w:b/>
          <w:sz w:val="20"/>
          <w:szCs w:val="20"/>
        </w:rPr>
        <w:tab/>
        <w:t xml:space="preserve">UDZIELANIE WYJAŚNIEŃ TREŚCI </w:t>
      </w:r>
      <w:r w:rsidR="00721CB7" w:rsidRPr="00477A05">
        <w:rPr>
          <w:rFonts w:ascii="Adagio_Slab" w:hAnsi="Adagio_Slab" w:cs="Arial"/>
          <w:b/>
          <w:sz w:val="20"/>
          <w:szCs w:val="20"/>
        </w:rPr>
        <w:t>SWZ</w:t>
      </w:r>
      <w:r w:rsidRPr="00477A05">
        <w:rPr>
          <w:rFonts w:ascii="Adagio_Slab" w:hAnsi="Adagio_Slab" w:cs="Arial"/>
          <w:b/>
          <w:sz w:val="20"/>
          <w:szCs w:val="20"/>
        </w:rPr>
        <w:t xml:space="preserve"> </w:t>
      </w:r>
    </w:p>
    <w:p w14:paraId="288E0400" w14:textId="77777777" w:rsidR="001737EC" w:rsidRPr="00477A05" w:rsidRDefault="005E6D74" w:rsidP="001737EC">
      <w:pPr>
        <w:pStyle w:val="Tekstpodstawowywcity"/>
        <w:tabs>
          <w:tab w:val="left" w:pos="709"/>
        </w:tabs>
        <w:spacing w:before="120"/>
        <w:ind w:left="709" w:hanging="709"/>
        <w:jc w:val="both"/>
        <w:rPr>
          <w:rFonts w:ascii="Adagio_Slab" w:eastAsia="Calibri" w:hAnsi="Adagio_Slab" w:cs="Calibri"/>
          <w:sz w:val="20"/>
          <w:szCs w:val="20"/>
        </w:rPr>
      </w:pPr>
      <w:r w:rsidRPr="00477A05">
        <w:rPr>
          <w:rFonts w:ascii="Adagio_Slab" w:hAnsi="Adagio_Slab" w:cs="Arial"/>
          <w:sz w:val="20"/>
        </w:rPr>
        <w:t>1</w:t>
      </w:r>
      <w:r w:rsidR="001F2585">
        <w:rPr>
          <w:rFonts w:ascii="Adagio_Slab" w:hAnsi="Adagio_Slab" w:cs="Arial"/>
          <w:sz w:val="20"/>
        </w:rPr>
        <w:t>3.1</w:t>
      </w:r>
      <w:r w:rsidRPr="00477A05">
        <w:rPr>
          <w:rFonts w:ascii="Adagio_Slab" w:hAnsi="Adagio_Slab" w:cs="Arial"/>
          <w:sz w:val="20"/>
        </w:rPr>
        <w:t>.</w:t>
      </w:r>
      <w:r w:rsidRPr="00477A05">
        <w:rPr>
          <w:rFonts w:ascii="Adagio_Slab" w:hAnsi="Adagio_Slab" w:cs="Arial"/>
          <w:sz w:val="20"/>
        </w:rPr>
        <w:tab/>
        <w:t xml:space="preserve">Wykonawca może zwrócić się do Zamawiającego o wyjaśnienie treści </w:t>
      </w:r>
      <w:r w:rsidR="00721CB7" w:rsidRPr="00477A05">
        <w:rPr>
          <w:rFonts w:ascii="Adagio_Slab" w:hAnsi="Adagio_Slab" w:cs="Arial"/>
          <w:sz w:val="20"/>
        </w:rPr>
        <w:t>SWZ</w:t>
      </w:r>
      <w:r w:rsidR="00090588" w:rsidRPr="00477A05">
        <w:rPr>
          <w:rFonts w:ascii="Adagio_Slab" w:hAnsi="Adagio_Slab" w:cs="Arial"/>
          <w:sz w:val="20"/>
        </w:rPr>
        <w:t>.</w:t>
      </w:r>
      <w:r w:rsidR="00A64F52" w:rsidRPr="00477A05">
        <w:rPr>
          <w:rFonts w:ascii="Adagio_Slab" w:hAnsi="Adagio_Slab" w:cs="Arial"/>
          <w:sz w:val="20"/>
        </w:rPr>
        <w:t xml:space="preserve"> Wniosek należy przesłać </w:t>
      </w:r>
      <w:r w:rsidR="00A64F52" w:rsidRPr="00477A05">
        <w:rPr>
          <w:rFonts w:ascii="Adagio_Slab" w:hAnsi="Adagio_Slab" w:cs="Arial"/>
          <w:b/>
          <w:sz w:val="20"/>
        </w:rPr>
        <w:t xml:space="preserve">za pośrednictwem </w:t>
      </w:r>
      <w:hyperlink r:id="rId10">
        <w:r w:rsidR="001737EC" w:rsidRPr="00477A05">
          <w:rPr>
            <w:rFonts w:ascii="Adagio_Slab" w:eastAsia="Calibri" w:hAnsi="Adagio_Slab" w:cs="Calibri"/>
            <w:color w:val="1155CC"/>
            <w:sz w:val="20"/>
            <w:szCs w:val="20"/>
            <w:u w:val="single"/>
          </w:rPr>
          <w:t>platformazakupowa.pl</w:t>
        </w:r>
      </w:hyperlink>
      <w:r w:rsidR="001737EC" w:rsidRPr="00477A05">
        <w:rPr>
          <w:rFonts w:ascii="Adagio_Slab" w:eastAsia="Calibri" w:hAnsi="Adagio_Slab" w:cs="Calibri"/>
          <w:sz w:val="20"/>
          <w:szCs w:val="20"/>
        </w:rPr>
        <w:t>,</w:t>
      </w:r>
    </w:p>
    <w:p w14:paraId="6B3C2D05" w14:textId="77777777" w:rsidR="005E6D74" w:rsidRPr="00477A05" w:rsidRDefault="005E6D74" w:rsidP="001737EC">
      <w:pPr>
        <w:pStyle w:val="Tekstpodstawowywcity"/>
        <w:tabs>
          <w:tab w:val="left" w:pos="709"/>
        </w:tabs>
        <w:spacing w:before="120"/>
        <w:ind w:left="709" w:hanging="709"/>
        <w:jc w:val="both"/>
        <w:rPr>
          <w:rFonts w:ascii="Adagio_Slab" w:hAnsi="Adagio_Slab" w:cs="Arial"/>
          <w:sz w:val="20"/>
        </w:rPr>
      </w:pPr>
      <w:r w:rsidRPr="00477A05">
        <w:rPr>
          <w:rFonts w:ascii="Adagio_Slab" w:hAnsi="Adagio_Slab" w:cs="Arial"/>
          <w:sz w:val="20"/>
        </w:rPr>
        <w:t xml:space="preserve">Zamawiający prosi o </w:t>
      </w:r>
      <w:r w:rsidRPr="00477A05">
        <w:rPr>
          <w:rFonts w:ascii="Adagio_Slab" w:hAnsi="Adagio_Slab" w:cs="Arial"/>
          <w:sz w:val="20"/>
          <w:u w:val="single"/>
        </w:rPr>
        <w:t xml:space="preserve">przekazywanie pytań również </w:t>
      </w:r>
      <w:r w:rsidRPr="00477A05">
        <w:rPr>
          <w:rFonts w:ascii="Adagio_Slab" w:hAnsi="Adagio_Slab" w:cs="Arial"/>
          <w:sz w:val="20"/>
        </w:rPr>
        <w:t>w formie edytowalnej, gdyż skróci to czas udzielania wyjaśnień.</w:t>
      </w:r>
      <w:r w:rsidR="005F2E7C" w:rsidRPr="00477A05">
        <w:rPr>
          <w:rFonts w:ascii="Adagio_Slab" w:hAnsi="Adagio_Slab" w:cs="Arial"/>
          <w:sz w:val="20"/>
        </w:rPr>
        <w:t xml:space="preserve"> </w:t>
      </w:r>
    </w:p>
    <w:p w14:paraId="7E97FB6B" w14:textId="77777777" w:rsidR="005F2E7C" w:rsidRPr="00477A05" w:rsidRDefault="005F2E7C" w:rsidP="005F2E7C">
      <w:pPr>
        <w:pStyle w:val="Tekstpodstawowywcity"/>
        <w:tabs>
          <w:tab w:val="left" w:pos="709"/>
        </w:tabs>
        <w:spacing w:before="120"/>
        <w:ind w:left="709" w:hanging="709"/>
        <w:jc w:val="both"/>
        <w:rPr>
          <w:rFonts w:ascii="Adagio_Slab" w:hAnsi="Adagio_Slab" w:cs="Arial"/>
          <w:b/>
          <w:sz w:val="20"/>
        </w:rPr>
      </w:pPr>
      <w:r w:rsidRPr="00477A05">
        <w:rPr>
          <w:rFonts w:ascii="Adagio_Slab" w:hAnsi="Adagio_Slab" w:cs="Arial"/>
          <w:b/>
          <w:sz w:val="20"/>
        </w:rPr>
        <w:t>1</w:t>
      </w:r>
      <w:r w:rsidR="001F2585">
        <w:rPr>
          <w:rFonts w:ascii="Adagio_Slab" w:hAnsi="Adagio_Slab" w:cs="Arial"/>
          <w:b/>
          <w:sz w:val="20"/>
        </w:rPr>
        <w:t>3</w:t>
      </w:r>
      <w:r w:rsidRPr="00477A05">
        <w:rPr>
          <w:rFonts w:ascii="Adagio_Slab" w:hAnsi="Adagio_Slab" w:cs="Arial"/>
          <w:b/>
          <w:sz w:val="20"/>
        </w:rPr>
        <w:t>.2</w:t>
      </w:r>
      <w:r w:rsidRPr="00477A05">
        <w:rPr>
          <w:rFonts w:ascii="Adagio_Slab" w:hAnsi="Adagio_Slab" w:cs="Arial"/>
          <w:b/>
          <w:sz w:val="20"/>
        </w:rPr>
        <w:tab/>
        <w:t>W celu skrócenia czasu udzielenia odpowiedzi na pytania komunikacja między zamawiającym a wykonawcami w zakresie:</w:t>
      </w:r>
    </w:p>
    <w:p w14:paraId="27953993" w14:textId="77777777" w:rsidR="005F2E7C" w:rsidRPr="00FA2744" w:rsidRDefault="005F2E7C" w:rsidP="00FA2744">
      <w:pPr>
        <w:pStyle w:val="Tekstpodstawowywcity"/>
        <w:tabs>
          <w:tab w:val="left" w:pos="709"/>
        </w:tabs>
        <w:spacing w:before="120"/>
        <w:ind w:left="709" w:hanging="425"/>
        <w:jc w:val="both"/>
        <w:rPr>
          <w:rFonts w:ascii="Adagio_Slab" w:hAnsi="Adagio_Slab" w:cs="Arial"/>
          <w:bCs/>
          <w:sz w:val="20"/>
        </w:rPr>
      </w:pPr>
      <w:r w:rsidRPr="00FA2744">
        <w:rPr>
          <w:rFonts w:ascii="Adagio_Slab" w:hAnsi="Adagio_Slab" w:cs="Arial"/>
          <w:bCs/>
          <w:sz w:val="20"/>
        </w:rPr>
        <w:t>- przesyłania Zamawiającemu pytań do treści SWZ;</w:t>
      </w:r>
    </w:p>
    <w:p w14:paraId="22CE8011" w14:textId="77777777" w:rsidR="005F2E7C" w:rsidRPr="00FA2744" w:rsidRDefault="005F2E7C" w:rsidP="00FA2744">
      <w:pPr>
        <w:pStyle w:val="Tekstpodstawowywcity"/>
        <w:tabs>
          <w:tab w:val="left" w:pos="709"/>
        </w:tabs>
        <w:spacing w:before="120"/>
        <w:ind w:left="709" w:hanging="425"/>
        <w:jc w:val="both"/>
        <w:rPr>
          <w:rFonts w:ascii="Adagio_Slab" w:hAnsi="Adagio_Slab" w:cs="Arial"/>
          <w:bCs/>
          <w:sz w:val="20"/>
        </w:rPr>
      </w:pPr>
      <w:r w:rsidRPr="00FA2744">
        <w:rPr>
          <w:rFonts w:ascii="Adagio_Slab" w:hAnsi="Adagio_Slab" w:cs="Arial"/>
          <w:bCs/>
          <w:sz w:val="20"/>
        </w:rPr>
        <w:t>- przesyłania odpowiedzi na wezwanie Zamawiającego do złożenia podmiotowych środków dowodowych;</w:t>
      </w:r>
    </w:p>
    <w:p w14:paraId="6713C079" w14:textId="77777777" w:rsidR="005F2E7C" w:rsidRPr="00FA2744" w:rsidRDefault="005F2E7C" w:rsidP="00FA2744">
      <w:pPr>
        <w:pStyle w:val="Tekstpodstawowywcity"/>
        <w:tabs>
          <w:tab w:val="left" w:pos="709"/>
        </w:tabs>
        <w:spacing w:before="120"/>
        <w:ind w:left="709" w:hanging="425"/>
        <w:jc w:val="both"/>
        <w:rPr>
          <w:rFonts w:ascii="Adagio_Slab" w:hAnsi="Adagio_Slab" w:cs="Arial"/>
          <w:bCs/>
          <w:sz w:val="20"/>
        </w:rPr>
      </w:pPr>
      <w:r w:rsidRPr="00FA2744">
        <w:rPr>
          <w:rFonts w:ascii="Adagio_Slab" w:hAnsi="Adagio_Slab" w:cs="Arial"/>
          <w:bCs/>
          <w:sz w:val="20"/>
        </w:rPr>
        <w:t>- przesyłania odpowiedzi na wezwanie Zamawiającego do złożenia/poprawienia/uzupełnienia oświadczenia, o którym mowa w art. 125 ust. 1, podmiotowych środków dowodowych, innych dokumentów lub oświadczeń składanych w postępowaniu;</w:t>
      </w:r>
    </w:p>
    <w:p w14:paraId="7BCBD9EA" w14:textId="77777777" w:rsidR="005F2E7C" w:rsidRPr="00FA2744" w:rsidRDefault="005F2E7C" w:rsidP="00FA2744">
      <w:pPr>
        <w:pStyle w:val="Tekstpodstawowywcity"/>
        <w:tabs>
          <w:tab w:val="left" w:pos="709"/>
        </w:tabs>
        <w:spacing w:before="120"/>
        <w:ind w:left="709" w:hanging="425"/>
        <w:jc w:val="both"/>
        <w:rPr>
          <w:rFonts w:ascii="Adagio_Slab" w:hAnsi="Adagio_Slab" w:cs="Arial"/>
          <w:bCs/>
          <w:sz w:val="20"/>
        </w:rPr>
      </w:pPr>
      <w:r w:rsidRPr="00FA2744">
        <w:rPr>
          <w:rFonts w:ascii="Adagio_Slab" w:hAnsi="Adagio_Slab" w:cs="Arial"/>
          <w:bCs/>
          <w:sz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673DECB" w14:textId="77777777" w:rsidR="005F2E7C" w:rsidRPr="00FA2744" w:rsidRDefault="005F2E7C" w:rsidP="00FA2744">
      <w:pPr>
        <w:pStyle w:val="Tekstpodstawowywcity"/>
        <w:tabs>
          <w:tab w:val="left" w:pos="709"/>
        </w:tabs>
        <w:spacing w:before="120"/>
        <w:ind w:left="709" w:hanging="425"/>
        <w:jc w:val="both"/>
        <w:rPr>
          <w:rFonts w:ascii="Adagio_Slab" w:hAnsi="Adagio_Slab" w:cs="Arial"/>
          <w:bCs/>
          <w:sz w:val="20"/>
        </w:rPr>
      </w:pPr>
      <w:r w:rsidRPr="00FA2744">
        <w:rPr>
          <w:rFonts w:ascii="Adagio_Slab" w:hAnsi="Adagio_Slab" w:cs="Arial"/>
          <w:bCs/>
          <w:sz w:val="20"/>
        </w:rPr>
        <w:t>- przesyłania odpowiedzi na wezwanie Zamawiającego do złożenia wyjaśnień dot. treści przedmiotowych środków dowodowych;</w:t>
      </w:r>
    </w:p>
    <w:p w14:paraId="3636E418" w14:textId="77777777" w:rsidR="005F2E7C" w:rsidRPr="00FA2744" w:rsidRDefault="005F2E7C" w:rsidP="00FA2744">
      <w:pPr>
        <w:pStyle w:val="Tekstpodstawowywcity"/>
        <w:tabs>
          <w:tab w:val="left" w:pos="709"/>
        </w:tabs>
        <w:spacing w:before="120"/>
        <w:ind w:left="709" w:hanging="425"/>
        <w:jc w:val="both"/>
        <w:rPr>
          <w:rFonts w:ascii="Adagio_Slab" w:hAnsi="Adagio_Slab" w:cs="Arial"/>
          <w:bCs/>
          <w:sz w:val="20"/>
        </w:rPr>
      </w:pPr>
      <w:r w:rsidRPr="00FA2744">
        <w:rPr>
          <w:rFonts w:ascii="Adagio_Slab" w:hAnsi="Adagio_Slab" w:cs="Arial"/>
          <w:bCs/>
          <w:sz w:val="20"/>
        </w:rPr>
        <w:t>- przesłania odpowiedzi na inne wezwania Zamawiającego wynikające z ustawy - Prawo zamówień publicznych;</w:t>
      </w:r>
    </w:p>
    <w:p w14:paraId="72D93818" w14:textId="77777777" w:rsidR="005F2E7C" w:rsidRPr="00FA2744" w:rsidRDefault="005F2E7C" w:rsidP="00FA2744">
      <w:pPr>
        <w:pStyle w:val="Tekstpodstawowywcity"/>
        <w:tabs>
          <w:tab w:val="left" w:pos="709"/>
        </w:tabs>
        <w:spacing w:before="120"/>
        <w:ind w:left="709" w:hanging="425"/>
        <w:jc w:val="both"/>
        <w:rPr>
          <w:rFonts w:ascii="Adagio_Slab" w:hAnsi="Adagio_Slab" w:cs="Arial"/>
          <w:bCs/>
          <w:sz w:val="20"/>
        </w:rPr>
      </w:pPr>
      <w:r w:rsidRPr="00FA2744">
        <w:rPr>
          <w:rFonts w:ascii="Adagio_Slab" w:hAnsi="Adagio_Slab" w:cs="Arial"/>
          <w:bCs/>
          <w:sz w:val="20"/>
        </w:rPr>
        <w:lastRenderedPageBreak/>
        <w:t>- przesyłania wniosków, informacji, oświadczeń Wykonawcy;</w:t>
      </w:r>
    </w:p>
    <w:p w14:paraId="1249E696" w14:textId="77777777" w:rsidR="005F2E7C" w:rsidRPr="00FA2744" w:rsidRDefault="005F2E7C" w:rsidP="00FA2744">
      <w:pPr>
        <w:pStyle w:val="Tekstpodstawowywcity"/>
        <w:tabs>
          <w:tab w:val="left" w:pos="709"/>
        </w:tabs>
        <w:spacing w:before="120"/>
        <w:ind w:left="709" w:hanging="425"/>
        <w:jc w:val="both"/>
        <w:rPr>
          <w:rFonts w:ascii="Adagio_Slab" w:hAnsi="Adagio_Slab" w:cs="Arial"/>
          <w:bCs/>
          <w:sz w:val="20"/>
        </w:rPr>
      </w:pPr>
      <w:r w:rsidRPr="00FA2744">
        <w:rPr>
          <w:rFonts w:ascii="Adagio_Slab" w:hAnsi="Adagio_Slab" w:cs="Arial"/>
          <w:bCs/>
          <w:sz w:val="20"/>
        </w:rPr>
        <w:t>- przesyłania odwołania/inne</w:t>
      </w:r>
    </w:p>
    <w:p w14:paraId="381FB154" w14:textId="77777777" w:rsidR="005F2E7C" w:rsidRPr="00FA2744" w:rsidRDefault="005F2E7C" w:rsidP="00FA2744">
      <w:pPr>
        <w:pStyle w:val="Tekstpodstawowywcity"/>
        <w:tabs>
          <w:tab w:val="left" w:pos="709"/>
        </w:tabs>
        <w:spacing w:before="120"/>
        <w:ind w:left="709" w:hanging="425"/>
        <w:jc w:val="both"/>
        <w:rPr>
          <w:rFonts w:ascii="Adagio_Slab" w:hAnsi="Adagio_Slab" w:cs="Arial"/>
          <w:bCs/>
          <w:sz w:val="20"/>
        </w:rPr>
      </w:pPr>
      <w:r w:rsidRPr="00FA2744">
        <w:rPr>
          <w:rFonts w:ascii="Adagio_Slab" w:hAnsi="Adagio_Slab" w:cs="Arial"/>
          <w:bCs/>
          <w:sz w:val="20"/>
        </w:rPr>
        <w:t xml:space="preserve">odbywa się za pośrednictwem platformazakupowa.pl i formularza „Wyślij wiadomość do zamawiającego”. </w:t>
      </w:r>
    </w:p>
    <w:p w14:paraId="32E2BD22" w14:textId="77777777" w:rsidR="005F2E7C" w:rsidRPr="00FA2744" w:rsidRDefault="005F2E7C" w:rsidP="00FA2744">
      <w:pPr>
        <w:pStyle w:val="Tekstpodstawowywcity"/>
        <w:tabs>
          <w:tab w:val="left" w:pos="426"/>
        </w:tabs>
        <w:spacing w:before="120"/>
        <w:ind w:left="426" w:hanging="284"/>
        <w:jc w:val="both"/>
        <w:rPr>
          <w:rFonts w:ascii="Adagio_Slab" w:hAnsi="Adagio_Slab" w:cs="Arial"/>
          <w:bCs/>
          <w:sz w:val="20"/>
        </w:rPr>
      </w:pPr>
      <w:r w:rsidRPr="00FA2744">
        <w:rPr>
          <w:rFonts w:ascii="Adagio_Slab" w:hAnsi="Adagio_Slab" w:cs="Arial"/>
          <w:bCs/>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F7E7E1E"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477A05">
        <w:rPr>
          <w:rFonts w:ascii="Adagio_Slab" w:hAnsi="Adagio_Slab" w:cs="Arial"/>
          <w:b/>
          <w:sz w:val="20"/>
        </w:rPr>
        <w:t>3)</w:t>
      </w:r>
      <w:r w:rsidRPr="00477A05">
        <w:rPr>
          <w:rFonts w:ascii="Adagio_Slab" w:hAnsi="Adagio_Slab" w:cs="Arial"/>
          <w:b/>
          <w:sz w:val="20"/>
        </w:rPr>
        <w:tab/>
      </w:r>
      <w:r w:rsidRPr="00FA2744">
        <w:rPr>
          <w:rFonts w:ascii="Adagio_Slab" w:hAnsi="Adagio_Slab" w:cs="Arial"/>
          <w:bCs/>
          <w:sz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2B92AA6"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4)</w:t>
      </w:r>
      <w:r w:rsidRPr="00FA2744">
        <w:rPr>
          <w:rFonts w:ascii="Adagio_Slab" w:hAnsi="Adagio_Slab" w:cs="Arial"/>
          <w:bCs/>
          <w:sz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4A615C5"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5)</w:t>
      </w:r>
      <w:r w:rsidRPr="00FA2744">
        <w:rPr>
          <w:rFonts w:ascii="Adagio_Slab" w:hAnsi="Adagio_Slab" w:cs="Arial"/>
          <w:bCs/>
          <w:sz w:val="20"/>
        </w:rPr>
        <w:tab/>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29DFCF6"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a)</w:t>
      </w:r>
      <w:r w:rsidRPr="00FA2744">
        <w:rPr>
          <w:rFonts w:ascii="Adagio_Slab" w:hAnsi="Adagio_Slab" w:cs="Arial"/>
          <w:bCs/>
          <w:sz w:val="20"/>
        </w:rPr>
        <w:tab/>
        <w:t>stały dostęp do sieci Internet o gwarantowanej przepustowości nie mniejszej niż 512 kb/s,</w:t>
      </w:r>
    </w:p>
    <w:p w14:paraId="71FE2D66"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b)</w:t>
      </w:r>
      <w:r w:rsidRPr="00FA2744">
        <w:rPr>
          <w:rFonts w:ascii="Adagio_Slab" w:hAnsi="Adagio_Slab" w:cs="Arial"/>
          <w:bCs/>
          <w:sz w:val="20"/>
        </w:rPr>
        <w:tab/>
        <w:t>komputer klasy PC lub MAC o następującej konfiguracji: pamięć min. 2 GB Ram, procesor Intel IV 2 GHZ lub jego nowsza wersja, jeden z systemów operacyjnych - MS Windows 7, Mac Os x 10 4, Linux, lub ich nowsze wersje,</w:t>
      </w:r>
    </w:p>
    <w:p w14:paraId="3F209F8F"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c)</w:t>
      </w:r>
      <w:r w:rsidRPr="00FA2744">
        <w:rPr>
          <w:rFonts w:ascii="Adagio_Slab" w:hAnsi="Adagio_Slab" w:cs="Arial"/>
          <w:bCs/>
          <w:sz w:val="20"/>
        </w:rPr>
        <w:tab/>
        <w:t>zainstalowana dowolna przeglądarka internetowa, w przypadku Internet Explorer minimalnie wersja 10.0,</w:t>
      </w:r>
    </w:p>
    <w:p w14:paraId="61961461"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d)</w:t>
      </w:r>
      <w:r w:rsidRPr="00FA2744">
        <w:rPr>
          <w:rFonts w:ascii="Adagio_Slab" w:hAnsi="Adagio_Slab" w:cs="Arial"/>
          <w:bCs/>
          <w:sz w:val="20"/>
        </w:rPr>
        <w:tab/>
        <w:t>włączona obsługa JavaScript,</w:t>
      </w:r>
    </w:p>
    <w:p w14:paraId="5598A880"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e)</w:t>
      </w:r>
      <w:r w:rsidRPr="00FA2744">
        <w:rPr>
          <w:rFonts w:ascii="Adagio_Slab" w:hAnsi="Adagio_Slab" w:cs="Arial"/>
          <w:bCs/>
          <w:sz w:val="20"/>
        </w:rPr>
        <w:tab/>
        <w:t>zainstalowany program Adobe Acrobat Reader lub inny obsługujący format plików .pdf,</w:t>
      </w:r>
    </w:p>
    <w:p w14:paraId="5C85197B"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f)</w:t>
      </w:r>
      <w:r w:rsidRPr="00FA2744">
        <w:rPr>
          <w:rFonts w:ascii="Adagio_Slab" w:hAnsi="Adagio_Slab" w:cs="Arial"/>
          <w:bCs/>
          <w:sz w:val="20"/>
        </w:rPr>
        <w:tab/>
        <w:t>Szyfrowanie na platformazakupowa.pl odbywa się za pomocą protokołu TLS 1.3.</w:t>
      </w:r>
    </w:p>
    <w:p w14:paraId="792F5B7F"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g)</w:t>
      </w:r>
      <w:r w:rsidRPr="00FA2744">
        <w:rPr>
          <w:rFonts w:ascii="Adagio_Slab" w:hAnsi="Adagio_Slab" w:cs="Arial"/>
          <w:bCs/>
          <w:sz w:val="20"/>
        </w:rPr>
        <w:tab/>
        <w:t>Oznaczenie czasu odbioru danych przez platformę zakupową stanowi datę oraz dokładny czas (hh:mm:ss) generowany wg. czasu lokalnego serwera synchronizowanego z zegarem Głównego Urzędu Miar.</w:t>
      </w:r>
    </w:p>
    <w:p w14:paraId="28D612D8"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6)</w:t>
      </w:r>
      <w:r w:rsidRPr="00FA2744">
        <w:rPr>
          <w:rFonts w:ascii="Adagio_Slab" w:hAnsi="Adagio_Slab" w:cs="Arial"/>
          <w:bCs/>
          <w:sz w:val="20"/>
        </w:rPr>
        <w:tab/>
        <w:t>Wykonawca, przystępując do niniejszego postępowania o udzielenie zamówienia publicznego:</w:t>
      </w:r>
    </w:p>
    <w:p w14:paraId="379DBE1D"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a)</w:t>
      </w:r>
      <w:r w:rsidRPr="00FA2744">
        <w:rPr>
          <w:rFonts w:ascii="Adagio_Slab" w:hAnsi="Adagio_Slab" w:cs="Arial"/>
          <w:bCs/>
          <w:sz w:val="20"/>
        </w:rPr>
        <w:tab/>
        <w:t>akceptuje warunki korzystania z platformazakupowa.pl określone w Regulaminie zamieszczonym na stronie internetowej pod linkiem  w zakładce „Regulamin" oraz uznaje go za wiążący,</w:t>
      </w:r>
    </w:p>
    <w:p w14:paraId="3993299D"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b)</w:t>
      </w:r>
      <w:r w:rsidRPr="00FA2744">
        <w:rPr>
          <w:rFonts w:ascii="Adagio_Slab" w:hAnsi="Adagio_Slab" w:cs="Arial"/>
          <w:bCs/>
          <w:sz w:val="20"/>
        </w:rPr>
        <w:tab/>
        <w:t xml:space="preserve">zapoznał i stosuje się do Instrukcji składania ofert/wniosków dostępnej pod linkiem. </w:t>
      </w:r>
    </w:p>
    <w:p w14:paraId="5DB04606"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7)</w:t>
      </w:r>
      <w:r w:rsidRPr="00FA2744">
        <w:rPr>
          <w:rFonts w:ascii="Adagio_Slab" w:hAnsi="Adagio_Slab" w:cs="Arial"/>
          <w:bCs/>
          <w:sz w:val="20"/>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7B33CA" w14:textId="77777777" w:rsidR="005F2E7C" w:rsidRPr="00FA2744" w:rsidRDefault="005F2E7C" w:rsidP="005F2E7C">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lastRenderedPageBreak/>
        <w:t>8)</w:t>
      </w:r>
      <w:r w:rsidRPr="00FA2744">
        <w:rPr>
          <w:rFonts w:ascii="Adagio_Slab" w:hAnsi="Adagio_Slab" w:cs="Arial"/>
          <w:bCs/>
          <w:sz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77E9D87" w14:textId="77777777" w:rsidR="000772B8" w:rsidRPr="00FA2744" w:rsidRDefault="005E6D74" w:rsidP="00793E4E">
      <w:pPr>
        <w:pStyle w:val="Tekstpodstawowywcity"/>
        <w:tabs>
          <w:tab w:val="left" w:pos="709"/>
        </w:tabs>
        <w:spacing w:before="120"/>
        <w:ind w:left="709" w:hanging="709"/>
        <w:jc w:val="both"/>
        <w:rPr>
          <w:rFonts w:ascii="Adagio_Slab" w:hAnsi="Adagio_Slab" w:cs="Arial"/>
          <w:bCs/>
          <w:sz w:val="20"/>
        </w:rPr>
      </w:pPr>
      <w:r w:rsidRPr="00FA2744">
        <w:rPr>
          <w:rFonts w:ascii="Adagio_Slab" w:hAnsi="Adagio_Slab" w:cs="Arial"/>
          <w:bCs/>
          <w:sz w:val="20"/>
        </w:rPr>
        <w:t>1</w:t>
      </w:r>
      <w:r w:rsidR="001F2585">
        <w:rPr>
          <w:rFonts w:ascii="Adagio_Slab" w:hAnsi="Adagio_Slab" w:cs="Arial"/>
          <w:bCs/>
          <w:sz w:val="20"/>
        </w:rPr>
        <w:t>3</w:t>
      </w:r>
      <w:r w:rsidRPr="00FA2744">
        <w:rPr>
          <w:rFonts w:ascii="Adagio_Slab" w:hAnsi="Adagio_Slab" w:cs="Arial"/>
          <w:bCs/>
          <w:sz w:val="20"/>
        </w:rPr>
        <w:t>.</w:t>
      </w:r>
      <w:r w:rsidR="005F2E7C" w:rsidRPr="00FA2744">
        <w:rPr>
          <w:rFonts w:ascii="Adagio_Slab" w:hAnsi="Adagio_Slab" w:cs="Arial"/>
          <w:bCs/>
          <w:sz w:val="20"/>
        </w:rPr>
        <w:t>3</w:t>
      </w:r>
      <w:r w:rsidRPr="00FA2744">
        <w:rPr>
          <w:rFonts w:ascii="Adagio_Slab" w:hAnsi="Adagio_Slab" w:cs="Arial"/>
          <w:bCs/>
          <w:sz w:val="20"/>
        </w:rPr>
        <w:t>.</w:t>
      </w:r>
      <w:r w:rsidRPr="00FA2744">
        <w:rPr>
          <w:rFonts w:ascii="Adagio_Slab" w:hAnsi="Adagio_Slab" w:cs="Arial"/>
          <w:bCs/>
          <w:sz w:val="20"/>
        </w:rPr>
        <w:tab/>
      </w:r>
      <w:r w:rsidR="000772B8" w:rsidRPr="00FA2744">
        <w:rPr>
          <w:rFonts w:ascii="Adagio_Slab" w:hAnsi="Adagio_Slab" w:cs="Arial"/>
          <w:bCs/>
          <w:sz w:val="20"/>
        </w:rPr>
        <w:t>Zamawiający nie zamierza</w:t>
      </w:r>
      <w:r w:rsidR="000772B8" w:rsidRPr="00FA2744">
        <w:rPr>
          <w:rFonts w:ascii="Adagio_Slab" w:hAnsi="Adagio_Slab" w:cs="Arial"/>
          <w:bCs/>
          <w:i/>
          <w:sz w:val="20"/>
        </w:rPr>
        <w:t xml:space="preserve"> </w:t>
      </w:r>
      <w:r w:rsidR="000772B8" w:rsidRPr="00FA2744">
        <w:rPr>
          <w:rFonts w:ascii="Adagio_Slab" w:hAnsi="Adagio_Slab" w:cs="Arial"/>
          <w:bCs/>
          <w:sz w:val="20"/>
        </w:rPr>
        <w:t xml:space="preserve">zwoływać zebrania Wykonawców przed składaniem ofert. </w:t>
      </w:r>
    </w:p>
    <w:p w14:paraId="7F6E3961" w14:textId="77777777" w:rsidR="005E6D74" w:rsidRPr="00477A05" w:rsidRDefault="005E6D74" w:rsidP="00912F01">
      <w:pPr>
        <w:ind w:left="709"/>
        <w:jc w:val="both"/>
        <w:rPr>
          <w:rFonts w:ascii="Adagio_Slab" w:hAnsi="Adagio_Slab" w:cs="Arial"/>
          <w:sz w:val="20"/>
          <w:szCs w:val="20"/>
        </w:rPr>
      </w:pPr>
    </w:p>
    <w:p w14:paraId="429C2950" w14:textId="77777777" w:rsidR="00912F01" w:rsidRPr="00477A05" w:rsidRDefault="00F23B29" w:rsidP="00912F01">
      <w:pPr>
        <w:ind w:left="720" w:hanging="720"/>
        <w:jc w:val="both"/>
        <w:rPr>
          <w:rFonts w:ascii="Adagio_Slab" w:hAnsi="Adagio_Slab" w:cs="Arial"/>
          <w:b/>
          <w:sz w:val="20"/>
          <w:szCs w:val="20"/>
        </w:rPr>
      </w:pPr>
      <w:r w:rsidRPr="00477A05">
        <w:rPr>
          <w:rFonts w:ascii="Adagio_Slab" w:hAnsi="Adagio_Slab" w:cs="Arial"/>
          <w:b/>
          <w:sz w:val="20"/>
          <w:szCs w:val="20"/>
        </w:rPr>
        <w:t>1</w:t>
      </w:r>
      <w:r w:rsidR="001F2585">
        <w:rPr>
          <w:rFonts w:ascii="Adagio_Slab" w:hAnsi="Adagio_Slab" w:cs="Arial"/>
          <w:b/>
          <w:sz w:val="20"/>
          <w:szCs w:val="20"/>
        </w:rPr>
        <w:t>4</w:t>
      </w:r>
      <w:r w:rsidR="00912F01" w:rsidRPr="00477A05">
        <w:rPr>
          <w:rFonts w:ascii="Adagio_Slab" w:hAnsi="Adagio_Slab" w:cs="Arial"/>
          <w:b/>
          <w:sz w:val="20"/>
          <w:szCs w:val="20"/>
        </w:rPr>
        <w:t xml:space="preserve">. </w:t>
      </w:r>
      <w:r w:rsidR="00912F01" w:rsidRPr="00477A05">
        <w:rPr>
          <w:rFonts w:ascii="Adagio_Slab" w:hAnsi="Adagio_Slab" w:cs="Arial"/>
          <w:b/>
          <w:sz w:val="20"/>
          <w:szCs w:val="20"/>
        </w:rPr>
        <w:tab/>
      </w:r>
      <w:r w:rsidR="00912F01" w:rsidRPr="00477A05">
        <w:rPr>
          <w:rStyle w:val="tekstdokbold"/>
          <w:rFonts w:ascii="Adagio_Slab" w:hAnsi="Adagio_Slab" w:cs="Arial"/>
          <w:sz w:val="20"/>
          <w:szCs w:val="20"/>
        </w:rPr>
        <w:t>OPIS SPOSOBU PRZYGOTOWANIA OFERT</w:t>
      </w:r>
    </w:p>
    <w:p w14:paraId="7BE9AB44" w14:textId="77777777" w:rsidR="00912F01" w:rsidRPr="00477A05" w:rsidRDefault="00F23B29" w:rsidP="00912F01">
      <w:pPr>
        <w:pStyle w:val="Tekstpodstawowy2"/>
        <w:ind w:left="709" w:hanging="709"/>
        <w:rPr>
          <w:rFonts w:ascii="Adagio_Slab" w:hAnsi="Adagio_Slab" w:cs="Arial"/>
          <w:b w:val="0"/>
          <w:bCs w:val="0"/>
          <w:sz w:val="20"/>
          <w:szCs w:val="20"/>
        </w:rPr>
      </w:pPr>
      <w:r w:rsidRPr="00477A05">
        <w:rPr>
          <w:rFonts w:ascii="Adagio_Slab" w:hAnsi="Adagio_Slab" w:cs="Arial"/>
          <w:b w:val="0"/>
          <w:sz w:val="20"/>
          <w:szCs w:val="20"/>
        </w:rPr>
        <w:t>1</w:t>
      </w:r>
      <w:r w:rsidR="001F2585">
        <w:rPr>
          <w:rFonts w:ascii="Adagio_Slab" w:hAnsi="Adagio_Slab" w:cs="Arial"/>
          <w:b w:val="0"/>
          <w:sz w:val="20"/>
          <w:szCs w:val="20"/>
        </w:rPr>
        <w:t>4</w:t>
      </w:r>
      <w:r w:rsidR="00912F01" w:rsidRPr="00477A05">
        <w:rPr>
          <w:rFonts w:ascii="Adagio_Slab" w:hAnsi="Adagio_Slab" w:cs="Arial"/>
          <w:b w:val="0"/>
          <w:sz w:val="20"/>
          <w:szCs w:val="20"/>
        </w:rPr>
        <w:t>.1.</w:t>
      </w:r>
      <w:r w:rsidR="00912F01" w:rsidRPr="00477A05">
        <w:rPr>
          <w:rFonts w:ascii="Adagio_Slab" w:hAnsi="Adagio_Slab" w:cs="Arial"/>
          <w:b w:val="0"/>
          <w:sz w:val="20"/>
          <w:szCs w:val="20"/>
        </w:rPr>
        <w:tab/>
      </w:r>
      <w:r w:rsidR="00912F01" w:rsidRPr="00477A05">
        <w:rPr>
          <w:rFonts w:ascii="Adagio_Slab" w:hAnsi="Adagio_Slab" w:cs="Arial"/>
          <w:b w:val="0"/>
          <w:bCs w:val="0"/>
          <w:sz w:val="20"/>
          <w:szCs w:val="20"/>
        </w:rPr>
        <w:t>Wykonawca może złożyć tylko jedną ofertę.</w:t>
      </w:r>
    </w:p>
    <w:p w14:paraId="4E5C3B4D" w14:textId="77777777" w:rsidR="009608C4" w:rsidRDefault="00F23B29" w:rsidP="00510A1C">
      <w:pPr>
        <w:pStyle w:val="Tekstpodstawowy2"/>
        <w:ind w:left="709" w:hanging="709"/>
        <w:rPr>
          <w:rFonts w:ascii="Adagio_Slab" w:hAnsi="Adagio_Slab" w:cs="Arial"/>
          <w:b w:val="0"/>
          <w:bCs w:val="0"/>
          <w:sz w:val="20"/>
          <w:szCs w:val="20"/>
        </w:rPr>
      </w:pPr>
      <w:r w:rsidRPr="00477A05">
        <w:rPr>
          <w:rFonts w:ascii="Adagio_Slab" w:hAnsi="Adagio_Slab" w:cs="Arial"/>
          <w:b w:val="0"/>
          <w:sz w:val="20"/>
          <w:szCs w:val="20"/>
        </w:rPr>
        <w:t>1</w:t>
      </w:r>
      <w:r w:rsidR="001F2585">
        <w:rPr>
          <w:rFonts w:ascii="Adagio_Slab" w:hAnsi="Adagio_Slab" w:cs="Arial"/>
          <w:b w:val="0"/>
          <w:sz w:val="20"/>
          <w:szCs w:val="20"/>
        </w:rPr>
        <w:t>4</w:t>
      </w:r>
      <w:r w:rsidR="00793E4E" w:rsidRPr="00477A05">
        <w:rPr>
          <w:rFonts w:ascii="Adagio_Slab" w:hAnsi="Adagio_Slab" w:cs="Arial"/>
          <w:b w:val="0"/>
          <w:sz w:val="20"/>
          <w:szCs w:val="20"/>
        </w:rPr>
        <w:t>.2</w:t>
      </w:r>
      <w:r w:rsidR="00912F01" w:rsidRPr="00477A05">
        <w:rPr>
          <w:rFonts w:ascii="Adagio_Slab" w:hAnsi="Adagio_Slab" w:cs="Arial"/>
          <w:b w:val="0"/>
          <w:sz w:val="20"/>
          <w:szCs w:val="20"/>
        </w:rPr>
        <w:t>.</w:t>
      </w:r>
      <w:r w:rsidR="00912F01" w:rsidRPr="00477A05">
        <w:rPr>
          <w:rFonts w:ascii="Adagio_Slab" w:hAnsi="Adagio_Slab" w:cs="Arial"/>
          <w:b w:val="0"/>
          <w:sz w:val="20"/>
          <w:szCs w:val="20"/>
        </w:rPr>
        <w:tab/>
      </w:r>
      <w:r w:rsidR="00912F01" w:rsidRPr="00477A05">
        <w:rPr>
          <w:rFonts w:ascii="Adagio_Slab" w:hAnsi="Adagio_Slab" w:cs="Arial"/>
          <w:b w:val="0"/>
          <w:bCs w:val="0"/>
          <w:sz w:val="20"/>
          <w:szCs w:val="20"/>
        </w:rPr>
        <w:t>Ofertę stanowi wypełniony Formularz „Oferta”</w:t>
      </w:r>
      <w:r w:rsidR="003529EE" w:rsidRPr="00477A05">
        <w:rPr>
          <w:rFonts w:ascii="Adagio_Slab" w:hAnsi="Adagio_Slab" w:cs="Arial"/>
          <w:b w:val="0"/>
          <w:bCs w:val="0"/>
          <w:sz w:val="20"/>
          <w:szCs w:val="20"/>
        </w:rPr>
        <w:t>.</w:t>
      </w:r>
    </w:p>
    <w:p w14:paraId="435BCC85" w14:textId="77777777" w:rsidR="008D690E" w:rsidRPr="00477A05" w:rsidRDefault="00F23B29" w:rsidP="00B11692">
      <w:pPr>
        <w:pStyle w:val="Tekstpodstawowy2"/>
        <w:ind w:left="709" w:hanging="709"/>
        <w:rPr>
          <w:rFonts w:ascii="Adagio_Slab" w:hAnsi="Adagio_Slab" w:cs="Arial"/>
          <w:b w:val="0"/>
          <w:bCs w:val="0"/>
          <w:sz w:val="20"/>
          <w:szCs w:val="20"/>
        </w:rPr>
      </w:pPr>
      <w:r w:rsidRPr="00477A05">
        <w:rPr>
          <w:rFonts w:ascii="Adagio_Slab" w:hAnsi="Adagio_Slab" w:cs="Arial"/>
          <w:b w:val="0"/>
          <w:sz w:val="20"/>
          <w:szCs w:val="20"/>
        </w:rPr>
        <w:t>1</w:t>
      </w:r>
      <w:r w:rsidR="001F2585">
        <w:rPr>
          <w:rFonts w:ascii="Adagio_Slab" w:hAnsi="Adagio_Slab" w:cs="Arial"/>
          <w:b w:val="0"/>
          <w:sz w:val="20"/>
          <w:szCs w:val="20"/>
        </w:rPr>
        <w:t>4</w:t>
      </w:r>
      <w:r w:rsidR="00793E4E" w:rsidRPr="00477A05">
        <w:rPr>
          <w:rFonts w:ascii="Adagio_Slab" w:hAnsi="Adagio_Slab" w:cs="Arial"/>
          <w:b w:val="0"/>
          <w:sz w:val="20"/>
          <w:szCs w:val="20"/>
        </w:rPr>
        <w:t>.3</w:t>
      </w:r>
      <w:r w:rsidR="00912F01" w:rsidRPr="00477A05">
        <w:rPr>
          <w:rFonts w:ascii="Adagio_Slab" w:hAnsi="Adagio_Slab" w:cs="Arial"/>
          <w:b w:val="0"/>
          <w:sz w:val="20"/>
          <w:szCs w:val="20"/>
        </w:rPr>
        <w:t>.</w:t>
      </w:r>
      <w:r w:rsidR="00912F01" w:rsidRPr="00477A05">
        <w:rPr>
          <w:rFonts w:ascii="Adagio_Slab" w:hAnsi="Adagio_Slab" w:cs="Arial"/>
          <w:b w:val="0"/>
          <w:sz w:val="20"/>
          <w:szCs w:val="20"/>
        </w:rPr>
        <w:tab/>
      </w:r>
      <w:r w:rsidR="00912F01" w:rsidRPr="00477A05">
        <w:rPr>
          <w:rFonts w:ascii="Adagio_Slab" w:hAnsi="Adagio_Slab" w:cs="Arial"/>
          <w:b w:val="0"/>
          <w:bCs w:val="0"/>
          <w:sz w:val="20"/>
          <w:szCs w:val="20"/>
        </w:rPr>
        <w:t>Wra</w:t>
      </w:r>
      <w:r w:rsidR="00B11692" w:rsidRPr="00477A05">
        <w:rPr>
          <w:rFonts w:ascii="Adagio_Slab" w:hAnsi="Adagio_Slab" w:cs="Arial"/>
          <w:b w:val="0"/>
          <w:bCs w:val="0"/>
          <w:sz w:val="20"/>
          <w:szCs w:val="20"/>
        </w:rPr>
        <w:t xml:space="preserve">z z ofertą </w:t>
      </w:r>
      <w:r w:rsidR="00563F1D" w:rsidRPr="00477A05">
        <w:rPr>
          <w:rFonts w:ascii="Adagio_Slab" w:hAnsi="Adagio_Slab" w:cs="Arial"/>
          <w:b w:val="0"/>
          <w:bCs w:val="0"/>
          <w:sz w:val="20"/>
          <w:szCs w:val="20"/>
        </w:rPr>
        <w:t>Wykonawca zobowiązany jest złożyć</w:t>
      </w:r>
      <w:r w:rsidR="00793E4E" w:rsidRPr="00477A05">
        <w:rPr>
          <w:rFonts w:ascii="Adagio_Slab" w:hAnsi="Adagio_Slab" w:cs="Arial"/>
          <w:b w:val="0"/>
          <w:bCs w:val="0"/>
          <w:sz w:val="20"/>
          <w:szCs w:val="20"/>
        </w:rPr>
        <w:t>:</w:t>
      </w:r>
      <w:r w:rsidR="00563F1D" w:rsidRPr="00477A05">
        <w:rPr>
          <w:rFonts w:ascii="Adagio_Slab" w:hAnsi="Adagio_Slab" w:cs="Arial"/>
          <w:bCs w:val="0"/>
          <w:sz w:val="20"/>
          <w:szCs w:val="20"/>
        </w:rPr>
        <w:t xml:space="preserve"> </w:t>
      </w:r>
    </w:p>
    <w:p w14:paraId="33C1D219" w14:textId="77777777" w:rsidR="00DE7DA6" w:rsidRPr="00477A05" w:rsidRDefault="00DE7DA6" w:rsidP="00C53200">
      <w:pPr>
        <w:pStyle w:val="Tekstpodstawowy2"/>
        <w:numPr>
          <w:ilvl w:val="0"/>
          <w:numId w:val="5"/>
        </w:numPr>
        <w:tabs>
          <w:tab w:val="left" w:pos="1134"/>
        </w:tabs>
        <w:rPr>
          <w:rFonts w:ascii="Adagio_Slab" w:hAnsi="Adagio_Slab" w:cs="Arial"/>
          <w:b w:val="0"/>
          <w:bCs w:val="0"/>
          <w:sz w:val="20"/>
          <w:szCs w:val="20"/>
        </w:rPr>
      </w:pPr>
      <w:r w:rsidRPr="00477A05">
        <w:rPr>
          <w:rFonts w:ascii="Adagio_Slab" w:hAnsi="Adagio_Slab" w:cs="Arial"/>
          <w:b w:val="0"/>
          <w:bCs w:val="0"/>
          <w:sz w:val="20"/>
          <w:szCs w:val="20"/>
        </w:rPr>
        <w:t>JEDZ;</w:t>
      </w:r>
      <w:r w:rsidR="003761A4" w:rsidRPr="00477A05">
        <w:rPr>
          <w:rFonts w:ascii="Adagio_Slab" w:hAnsi="Adagio_Slab" w:cs="Arial"/>
          <w:b w:val="0"/>
          <w:bCs w:val="0"/>
          <w:sz w:val="20"/>
          <w:szCs w:val="20"/>
        </w:rPr>
        <w:tab/>
      </w:r>
    </w:p>
    <w:p w14:paraId="2DA5E35F" w14:textId="77777777" w:rsidR="00E640A7" w:rsidRPr="00477A05" w:rsidRDefault="00E640A7" w:rsidP="00C53200">
      <w:pPr>
        <w:pStyle w:val="Tekstpodstawowy2"/>
        <w:numPr>
          <w:ilvl w:val="0"/>
          <w:numId w:val="5"/>
        </w:numPr>
        <w:tabs>
          <w:tab w:val="left" w:pos="1134"/>
        </w:tabs>
        <w:rPr>
          <w:rFonts w:ascii="Adagio_Slab" w:hAnsi="Adagio_Slab" w:cs="Arial"/>
          <w:b w:val="0"/>
          <w:bCs w:val="0"/>
          <w:sz w:val="20"/>
          <w:szCs w:val="20"/>
        </w:rPr>
      </w:pPr>
      <w:r w:rsidRPr="00477A05">
        <w:rPr>
          <w:rFonts w:ascii="Adagio_Slab" w:hAnsi="Adagio_Slab" w:cs="Arial"/>
          <w:b w:val="0"/>
          <w:bCs w:val="0"/>
          <w:sz w:val="20"/>
          <w:szCs w:val="20"/>
        </w:rPr>
        <w:t xml:space="preserve">pełnomocnictwo do podpisania oferty względnie do podpisania innych oświadczeń lub dokumentów składanych wraz z ofertą (sporządzone w postaci elektronicznej </w:t>
      </w:r>
      <w:r w:rsidR="003529EE" w:rsidRPr="00477A05">
        <w:rPr>
          <w:rFonts w:ascii="Adagio_Slab" w:hAnsi="Adagio_Slab" w:cs="Arial"/>
          <w:b w:val="0"/>
          <w:bCs w:val="0"/>
          <w:sz w:val="20"/>
          <w:szCs w:val="20"/>
        </w:rPr>
        <w:br/>
      </w:r>
      <w:r w:rsidRPr="00477A05">
        <w:rPr>
          <w:rFonts w:ascii="Adagio_Slab" w:hAnsi="Adagio_Slab" w:cs="Arial"/>
          <w:b w:val="0"/>
          <w:bCs w:val="0"/>
          <w:sz w:val="20"/>
          <w:szCs w:val="20"/>
        </w:rPr>
        <w:t xml:space="preserve">i opatrzone kwalifikowanym podpisem elektronicznym), o ile prawo to nie wynika z </w:t>
      </w:r>
      <w:r w:rsidR="00752833" w:rsidRPr="00477A05">
        <w:rPr>
          <w:rFonts w:ascii="Adagio_Slab" w:hAnsi="Adagio_Slab" w:cs="Arial"/>
          <w:b w:val="0"/>
          <w:bCs w:val="0"/>
          <w:sz w:val="20"/>
          <w:szCs w:val="20"/>
        </w:rPr>
        <w:t xml:space="preserve">innych </w:t>
      </w:r>
      <w:r w:rsidRPr="00477A05">
        <w:rPr>
          <w:rFonts w:ascii="Adagio_Slab" w:hAnsi="Adagio_Slab" w:cs="Arial"/>
          <w:b w:val="0"/>
          <w:bCs w:val="0"/>
          <w:sz w:val="20"/>
          <w:szCs w:val="20"/>
        </w:rPr>
        <w:t>dokum</w:t>
      </w:r>
      <w:r w:rsidR="00793E4E" w:rsidRPr="00477A05">
        <w:rPr>
          <w:rFonts w:ascii="Adagio_Slab" w:hAnsi="Adagio_Slab" w:cs="Arial"/>
          <w:b w:val="0"/>
          <w:bCs w:val="0"/>
          <w:sz w:val="20"/>
          <w:szCs w:val="20"/>
        </w:rPr>
        <w:t>entów</w:t>
      </w:r>
      <w:r w:rsidR="00752833" w:rsidRPr="00477A05">
        <w:rPr>
          <w:rFonts w:ascii="Adagio_Slab" w:hAnsi="Adagio_Slab" w:cs="Arial"/>
          <w:b w:val="0"/>
          <w:bCs w:val="0"/>
          <w:sz w:val="20"/>
          <w:szCs w:val="20"/>
        </w:rPr>
        <w:t xml:space="preserve"> składanych wraz z ofertą</w:t>
      </w:r>
      <w:r w:rsidRPr="00477A05">
        <w:rPr>
          <w:rFonts w:ascii="Adagio_Slab" w:hAnsi="Adagio_Slab" w:cs="Arial"/>
          <w:b w:val="0"/>
          <w:bCs w:val="0"/>
          <w:sz w:val="20"/>
          <w:szCs w:val="20"/>
        </w:rPr>
        <w:t>;</w:t>
      </w:r>
    </w:p>
    <w:p w14:paraId="501088A1" w14:textId="77777777" w:rsidR="003761A4" w:rsidRPr="00477A05" w:rsidRDefault="009615C0" w:rsidP="00C53200">
      <w:pPr>
        <w:pStyle w:val="Tekstpodstawowy2"/>
        <w:numPr>
          <w:ilvl w:val="0"/>
          <w:numId w:val="5"/>
        </w:numPr>
        <w:tabs>
          <w:tab w:val="left" w:pos="1134"/>
        </w:tabs>
        <w:rPr>
          <w:rFonts w:ascii="Adagio_Slab" w:hAnsi="Adagio_Slab" w:cs="Arial"/>
          <w:b w:val="0"/>
          <w:bCs w:val="0"/>
          <w:sz w:val="20"/>
          <w:szCs w:val="20"/>
        </w:rPr>
      </w:pPr>
      <w:r w:rsidRPr="00477A05">
        <w:rPr>
          <w:rFonts w:ascii="Adagio_Slab" w:hAnsi="Adagio_Slab" w:cs="Arial"/>
          <w:b w:val="0"/>
          <w:bCs w:val="0"/>
          <w:sz w:val="20"/>
          <w:szCs w:val="20"/>
        </w:rPr>
        <w:t>p</w:t>
      </w:r>
      <w:r w:rsidR="003761A4" w:rsidRPr="00477A05">
        <w:rPr>
          <w:rFonts w:ascii="Adagio_Slab" w:hAnsi="Adagio_Slab" w:cs="Arial"/>
          <w:b w:val="0"/>
          <w:bCs w:val="0"/>
          <w:sz w:val="20"/>
          <w:szCs w:val="20"/>
        </w:rPr>
        <w:t xml:space="preserve">ełnomocnictwo do reprezentowania wszystkich Wykonawców wspólnie ubiegających się o udzielenie zamówienia, ewentualnie umowa o współdziałaniu, </w:t>
      </w:r>
      <w:r w:rsidR="003529EE" w:rsidRPr="00477A05">
        <w:rPr>
          <w:rFonts w:ascii="Adagio_Slab" w:hAnsi="Adagio_Slab" w:cs="Arial"/>
          <w:b w:val="0"/>
          <w:bCs w:val="0"/>
          <w:sz w:val="20"/>
          <w:szCs w:val="20"/>
        </w:rPr>
        <w:br/>
      </w:r>
      <w:r w:rsidR="003761A4" w:rsidRPr="00477A05">
        <w:rPr>
          <w:rFonts w:ascii="Adagio_Slab" w:hAnsi="Adagio_Slab" w:cs="Arial"/>
          <w:b w:val="0"/>
          <w:bCs w:val="0"/>
          <w:sz w:val="20"/>
          <w:szCs w:val="20"/>
        </w:rPr>
        <w:t xml:space="preserve">z której będzie wynikać przedmiotowe pełnomocnictwo. Pełnomocnik może być ustanowiony do reprezentowania Wykonawców w postępowaniu albo do reprezentowania w postępowaniu i zawarcia umowy. Pełnomocnictwo winno być </w:t>
      </w:r>
      <w:r w:rsidR="003D524A" w:rsidRPr="00477A05">
        <w:rPr>
          <w:rFonts w:ascii="Adagio_Slab" w:hAnsi="Adagio_Slab" w:cs="Arial"/>
          <w:b w:val="0"/>
          <w:bCs w:val="0"/>
          <w:sz w:val="20"/>
          <w:szCs w:val="20"/>
        </w:rPr>
        <w:t xml:space="preserve">sporządzone </w:t>
      </w:r>
      <w:r w:rsidR="003761A4" w:rsidRPr="00477A05">
        <w:rPr>
          <w:rFonts w:ascii="Adagio_Slab" w:hAnsi="Adagio_Slab" w:cs="Arial"/>
          <w:b w:val="0"/>
          <w:bCs w:val="0"/>
          <w:sz w:val="20"/>
          <w:szCs w:val="20"/>
        </w:rPr>
        <w:t xml:space="preserve">w </w:t>
      </w:r>
      <w:r w:rsidRPr="00477A05">
        <w:rPr>
          <w:rFonts w:ascii="Adagio_Slab" w:hAnsi="Adagio_Slab" w:cs="Arial"/>
          <w:b w:val="0"/>
          <w:bCs w:val="0"/>
          <w:sz w:val="20"/>
          <w:szCs w:val="20"/>
        </w:rPr>
        <w:t>postaci elekt</w:t>
      </w:r>
      <w:r w:rsidR="003D524A" w:rsidRPr="00477A05">
        <w:rPr>
          <w:rFonts w:ascii="Adagio_Slab" w:hAnsi="Adagio_Slab" w:cs="Arial"/>
          <w:b w:val="0"/>
          <w:bCs w:val="0"/>
          <w:sz w:val="20"/>
          <w:szCs w:val="20"/>
        </w:rPr>
        <w:t>ronicznej i opatrzone kwalifikowanym podpisem elektronicznym</w:t>
      </w:r>
      <w:r w:rsidR="003761A4" w:rsidRPr="00477A05">
        <w:rPr>
          <w:rFonts w:ascii="Adagio_Slab" w:hAnsi="Adagio_Slab" w:cs="Arial"/>
          <w:b w:val="0"/>
          <w:bCs w:val="0"/>
          <w:sz w:val="20"/>
          <w:szCs w:val="20"/>
        </w:rPr>
        <w:t>;</w:t>
      </w:r>
    </w:p>
    <w:p w14:paraId="25566F84" w14:textId="77777777" w:rsidR="009608C4" w:rsidRPr="00477A05" w:rsidRDefault="009608C4" w:rsidP="00C53200">
      <w:pPr>
        <w:pStyle w:val="Tekstpodstawowy2"/>
        <w:numPr>
          <w:ilvl w:val="0"/>
          <w:numId w:val="5"/>
        </w:numPr>
        <w:tabs>
          <w:tab w:val="left" w:pos="1134"/>
        </w:tabs>
        <w:rPr>
          <w:rFonts w:ascii="Adagio_Slab" w:hAnsi="Adagio_Slab" w:cs="Arial"/>
          <w:b w:val="0"/>
          <w:bCs w:val="0"/>
          <w:sz w:val="20"/>
          <w:szCs w:val="20"/>
        </w:rPr>
      </w:pPr>
      <w:r w:rsidRPr="00477A05">
        <w:rPr>
          <w:rFonts w:ascii="Adagio_Slab" w:hAnsi="Adagio_Slab" w:cs="Arial"/>
          <w:b w:val="0"/>
          <w:bCs w:val="0"/>
          <w:sz w:val="20"/>
          <w:szCs w:val="20"/>
        </w:rPr>
        <w:t xml:space="preserve">W celu potwierdzenia, że osoba działająca w imieniu wykonawcy jest umocowana do jego reprezentowania, zamawiający może żądać od wykonawcy odpisu lub informacji z Krajowego Rejestru Sądowego, Centralnej Ewidencji i Informacji </w:t>
      </w:r>
      <w:r w:rsidR="003529EE" w:rsidRPr="00477A05">
        <w:rPr>
          <w:rFonts w:ascii="Adagio_Slab" w:hAnsi="Adagio_Slab" w:cs="Arial"/>
          <w:b w:val="0"/>
          <w:bCs w:val="0"/>
          <w:sz w:val="20"/>
          <w:szCs w:val="20"/>
        </w:rPr>
        <w:br/>
      </w:r>
      <w:r w:rsidRPr="00477A05">
        <w:rPr>
          <w:rFonts w:ascii="Adagio_Slab" w:hAnsi="Adagio_Slab" w:cs="Arial"/>
          <w:b w:val="0"/>
          <w:bCs w:val="0"/>
          <w:sz w:val="20"/>
          <w:szCs w:val="20"/>
        </w:rPr>
        <w:t xml:space="preserve">o Działalności Gospodarczej lub innego właściwego rejestru, chyba, że Zamawiający może je uzyskać za pomocą bezpłatnych i ogólnodostępnych baz danych, o ile wykonawca wskazał dane umożliwiające dostęp do tych dokumentów; </w:t>
      </w:r>
    </w:p>
    <w:p w14:paraId="0000EB6E" w14:textId="77777777" w:rsidR="00912F01" w:rsidRPr="00477A05" w:rsidRDefault="00F23B29" w:rsidP="00912F01">
      <w:pPr>
        <w:pStyle w:val="Tekstpodstawowy2"/>
        <w:ind w:left="709" w:hanging="709"/>
        <w:rPr>
          <w:rFonts w:ascii="Adagio_Slab" w:hAnsi="Adagio_Slab" w:cs="Arial"/>
          <w:b w:val="0"/>
          <w:iCs/>
          <w:sz w:val="20"/>
          <w:szCs w:val="20"/>
        </w:rPr>
      </w:pPr>
      <w:r w:rsidRPr="00477A05">
        <w:rPr>
          <w:rFonts w:ascii="Adagio_Slab" w:hAnsi="Adagio_Slab" w:cs="Arial"/>
          <w:b w:val="0"/>
          <w:sz w:val="20"/>
          <w:szCs w:val="20"/>
        </w:rPr>
        <w:t>1</w:t>
      </w:r>
      <w:r w:rsidR="001F2585">
        <w:rPr>
          <w:rFonts w:ascii="Adagio_Slab" w:hAnsi="Adagio_Slab" w:cs="Arial"/>
          <w:b w:val="0"/>
          <w:sz w:val="20"/>
          <w:szCs w:val="20"/>
        </w:rPr>
        <w:t>4</w:t>
      </w:r>
      <w:r w:rsidR="00912F01" w:rsidRPr="00477A05">
        <w:rPr>
          <w:rFonts w:ascii="Adagio_Slab" w:hAnsi="Adagio_Slab" w:cs="Arial"/>
          <w:b w:val="0"/>
          <w:sz w:val="20"/>
          <w:szCs w:val="20"/>
        </w:rPr>
        <w:t>.</w:t>
      </w:r>
      <w:r w:rsidR="00793E4E" w:rsidRPr="00477A05">
        <w:rPr>
          <w:rFonts w:ascii="Adagio_Slab" w:hAnsi="Adagio_Slab" w:cs="Arial"/>
          <w:b w:val="0"/>
          <w:sz w:val="20"/>
          <w:szCs w:val="20"/>
        </w:rPr>
        <w:t>4</w:t>
      </w:r>
      <w:r w:rsidR="00912F01" w:rsidRPr="00477A05">
        <w:rPr>
          <w:rFonts w:ascii="Adagio_Slab" w:hAnsi="Adagio_Slab" w:cs="Arial"/>
          <w:b w:val="0"/>
          <w:sz w:val="20"/>
          <w:szCs w:val="20"/>
        </w:rPr>
        <w:t>.</w:t>
      </w:r>
      <w:r w:rsidR="00912F01" w:rsidRPr="00477A05">
        <w:rPr>
          <w:rFonts w:ascii="Adagio_Slab" w:hAnsi="Adagio_Slab" w:cs="Arial"/>
          <w:b w:val="0"/>
          <w:sz w:val="20"/>
          <w:szCs w:val="20"/>
        </w:rPr>
        <w:tab/>
      </w:r>
      <w:r w:rsidR="003761A4" w:rsidRPr="00477A05">
        <w:rPr>
          <w:rFonts w:ascii="Adagio_Slab" w:hAnsi="Adagio_Slab" w:cs="Arial"/>
          <w:b w:val="0"/>
          <w:bCs w:val="0"/>
          <w:sz w:val="20"/>
          <w:szCs w:val="20"/>
        </w:rPr>
        <w:t xml:space="preserve">Oferta </w:t>
      </w:r>
      <w:r w:rsidR="00DD4CC9" w:rsidRPr="00477A05">
        <w:rPr>
          <w:rFonts w:ascii="Adagio_Slab" w:hAnsi="Adagio_Slab" w:cs="Arial"/>
          <w:b w:val="0"/>
          <w:bCs w:val="0"/>
          <w:sz w:val="20"/>
          <w:szCs w:val="20"/>
        </w:rPr>
        <w:t xml:space="preserve">oraz JEDZ </w:t>
      </w:r>
      <w:r w:rsidR="003761A4" w:rsidRPr="00477A05">
        <w:rPr>
          <w:rFonts w:ascii="Adagio_Slab" w:hAnsi="Adagio_Slab" w:cs="Arial"/>
          <w:b w:val="0"/>
          <w:bCs w:val="0"/>
          <w:sz w:val="20"/>
          <w:szCs w:val="20"/>
        </w:rPr>
        <w:t>powinn</w:t>
      </w:r>
      <w:r w:rsidR="00DD4CC9" w:rsidRPr="00477A05">
        <w:rPr>
          <w:rFonts w:ascii="Adagio_Slab" w:hAnsi="Adagio_Slab" w:cs="Arial"/>
          <w:b w:val="0"/>
          <w:bCs w:val="0"/>
          <w:sz w:val="20"/>
          <w:szCs w:val="20"/>
        </w:rPr>
        <w:t>y</w:t>
      </w:r>
      <w:r w:rsidR="003761A4" w:rsidRPr="00477A05">
        <w:rPr>
          <w:rFonts w:ascii="Adagio_Slab" w:hAnsi="Adagio_Slab" w:cs="Arial"/>
          <w:b w:val="0"/>
          <w:bCs w:val="0"/>
          <w:sz w:val="20"/>
          <w:szCs w:val="20"/>
        </w:rPr>
        <w:t xml:space="preserve"> być </w:t>
      </w:r>
      <w:r w:rsidR="00DD4CC9" w:rsidRPr="00477A05">
        <w:rPr>
          <w:rFonts w:ascii="Adagio_Slab" w:hAnsi="Adagio_Slab" w:cs="Arial"/>
          <w:b w:val="0"/>
          <w:bCs w:val="0"/>
          <w:sz w:val="20"/>
          <w:szCs w:val="20"/>
        </w:rPr>
        <w:t xml:space="preserve">podpisane </w:t>
      </w:r>
      <w:r w:rsidR="000839AC" w:rsidRPr="00477A05">
        <w:rPr>
          <w:rFonts w:ascii="Adagio_Slab" w:hAnsi="Adagio_Slab" w:cs="Arial"/>
          <w:b w:val="0"/>
          <w:bCs w:val="0"/>
          <w:sz w:val="20"/>
          <w:szCs w:val="20"/>
        </w:rPr>
        <w:t xml:space="preserve">kwalifikowanym podpisem elektronicznym </w:t>
      </w:r>
      <w:r w:rsidR="003761A4" w:rsidRPr="00477A05">
        <w:rPr>
          <w:rFonts w:ascii="Adagio_Slab" w:hAnsi="Adagio_Slab"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14:paraId="3E549196" w14:textId="77777777" w:rsidR="00912F01" w:rsidRPr="00477A05" w:rsidRDefault="00F23B29" w:rsidP="00912F01">
      <w:pPr>
        <w:pStyle w:val="Tekstpodstawowy2"/>
        <w:ind w:left="709" w:hanging="709"/>
        <w:rPr>
          <w:rFonts w:ascii="Adagio_Slab" w:hAnsi="Adagio_Slab" w:cs="Arial"/>
          <w:b w:val="0"/>
          <w:bCs w:val="0"/>
          <w:sz w:val="20"/>
          <w:szCs w:val="20"/>
        </w:rPr>
      </w:pPr>
      <w:r w:rsidRPr="00477A05">
        <w:rPr>
          <w:rFonts w:ascii="Adagio_Slab" w:hAnsi="Adagio_Slab" w:cs="Arial"/>
          <w:b w:val="0"/>
          <w:sz w:val="20"/>
          <w:szCs w:val="20"/>
        </w:rPr>
        <w:t>1</w:t>
      </w:r>
      <w:r w:rsidR="001F2585">
        <w:rPr>
          <w:rFonts w:ascii="Adagio_Slab" w:hAnsi="Adagio_Slab" w:cs="Arial"/>
          <w:b w:val="0"/>
          <w:sz w:val="20"/>
          <w:szCs w:val="20"/>
        </w:rPr>
        <w:t>4</w:t>
      </w:r>
      <w:r w:rsidR="00912F01" w:rsidRPr="00477A05">
        <w:rPr>
          <w:rFonts w:ascii="Adagio_Slab" w:hAnsi="Adagio_Slab" w:cs="Arial"/>
          <w:b w:val="0"/>
          <w:sz w:val="20"/>
          <w:szCs w:val="20"/>
        </w:rPr>
        <w:t>.</w:t>
      </w:r>
      <w:r w:rsidR="00793E4E" w:rsidRPr="00477A05">
        <w:rPr>
          <w:rFonts w:ascii="Adagio_Slab" w:hAnsi="Adagio_Slab" w:cs="Arial"/>
          <w:b w:val="0"/>
          <w:sz w:val="20"/>
          <w:szCs w:val="20"/>
        </w:rPr>
        <w:t>5</w:t>
      </w:r>
      <w:r w:rsidR="00912F01" w:rsidRPr="00477A05">
        <w:rPr>
          <w:rFonts w:ascii="Adagio_Slab" w:hAnsi="Adagio_Slab" w:cs="Arial"/>
          <w:b w:val="0"/>
          <w:sz w:val="20"/>
          <w:szCs w:val="20"/>
        </w:rPr>
        <w:t>.</w:t>
      </w:r>
      <w:r w:rsidR="00912F01" w:rsidRPr="00477A05">
        <w:rPr>
          <w:rFonts w:ascii="Adagio_Slab" w:hAnsi="Adagio_Slab" w:cs="Arial"/>
          <w:b w:val="0"/>
          <w:sz w:val="20"/>
          <w:szCs w:val="20"/>
        </w:rPr>
        <w:tab/>
      </w:r>
      <w:r w:rsidR="003761A4" w:rsidRPr="00477A05">
        <w:rPr>
          <w:rFonts w:ascii="Adagio_Slab" w:hAnsi="Adagio_Slab" w:cs="Arial"/>
          <w:b w:val="0"/>
          <w:bCs w:val="0"/>
          <w:sz w:val="20"/>
          <w:szCs w:val="20"/>
        </w:rPr>
        <w:t>Oferta powinna być sporządzona w języku polskim</w:t>
      </w:r>
      <w:r w:rsidR="001754E5" w:rsidRPr="00477A05">
        <w:rPr>
          <w:rFonts w:ascii="Adagio_Slab" w:hAnsi="Adagio_Slab" w:cs="Arial"/>
          <w:b w:val="0"/>
          <w:bCs w:val="0"/>
          <w:sz w:val="20"/>
          <w:szCs w:val="20"/>
        </w:rPr>
        <w:t>.</w:t>
      </w:r>
    </w:p>
    <w:p w14:paraId="4D61EAEE" w14:textId="77777777" w:rsidR="00DF2B59" w:rsidRPr="00477A05" w:rsidRDefault="00DF2B59" w:rsidP="00912F01">
      <w:pPr>
        <w:pStyle w:val="Tekstpodstawowy2"/>
        <w:ind w:left="709" w:hanging="709"/>
        <w:rPr>
          <w:rFonts w:ascii="Adagio_Slab" w:hAnsi="Adagio_Slab" w:cs="Arial"/>
          <w:b w:val="0"/>
          <w:iCs/>
          <w:sz w:val="20"/>
          <w:szCs w:val="20"/>
        </w:rPr>
      </w:pPr>
      <w:r w:rsidRPr="00477A05">
        <w:rPr>
          <w:rFonts w:ascii="Adagio_Slab" w:hAnsi="Adagio_Slab" w:cs="Arial"/>
          <w:b w:val="0"/>
          <w:bCs w:val="0"/>
          <w:sz w:val="20"/>
          <w:szCs w:val="20"/>
        </w:rPr>
        <w:t>1</w:t>
      </w:r>
      <w:r w:rsidR="001F2585">
        <w:rPr>
          <w:rFonts w:ascii="Adagio_Slab" w:hAnsi="Adagio_Slab" w:cs="Arial"/>
          <w:b w:val="0"/>
          <w:bCs w:val="0"/>
          <w:sz w:val="20"/>
          <w:szCs w:val="20"/>
        </w:rPr>
        <w:t>4</w:t>
      </w:r>
      <w:r w:rsidRPr="00477A05">
        <w:rPr>
          <w:rFonts w:ascii="Adagio_Slab" w:hAnsi="Adagio_Slab" w:cs="Arial"/>
          <w:b w:val="0"/>
          <w:bCs w:val="0"/>
          <w:sz w:val="20"/>
          <w:szCs w:val="20"/>
        </w:rPr>
        <w:t xml:space="preserve">.6 </w:t>
      </w:r>
      <w:r w:rsidRPr="00477A05">
        <w:rPr>
          <w:rFonts w:ascii="Adagio_Slab" w:hAnsi="Adagio_Slab" w:cs="Arial"/>
          <w:b w:val="0"/>
          <w:bCs w:val="0"/>
          <w:sz w:val="20"/>
          <w:szCs w:val="20"/>
        </w:rPr>
        <w:tab/>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07E8002" w14:textId="77777777" w:rsidR="003761A4" w:rsidRPr="00477A05" w:rsidRDefault="00F23B29" w:rsidP="00793E4E">
      <w:pPr>
        <w:pStyle w:val="Tekstpodstawowy2"/>
        <w:spacing w:after="120"/>
        <w:ind w:left="709" w:hanging="709"/>
        <w:rPr>
          <w:rFonts w:ascii="Adagio_Slab" w:hAnsi="Adagio_Slab" w:cs="Arial"/>
          <w:b w:val="0"/>
          <w:iCs/>
          <w:sz w:val="20"/>
          <w:szCs w:val="20"/>
        </w:rPr>
      </w:pPr>
      <w:r w:rsidRPr="00477A05">
        <w:rPr>
          <w:rFonts w:ascii="Adagio_Slab" w:hAnsi="Adagio_Slab" w:cs="Arial"/>
          <w:b w:val="0"/>
          <w:sz w:val="20"/>
          <w:szCs w:val="20"/>
        </w:rPr>
        <w:t>1</w:t>
      </w:r>
      <w:r w:rsidR="001F2585">
        <w:rPr>
          <w:rFonts w:ascii="Adagio_Slab" w:hAnsi="Adagio_Slab" w:cs="Arial"/>
          <w:b w:val="0"/>
          <w:sz w:val="20"/>
          <w:szCs w:val="20"/>
        </w:rPr>
        <w:t>4</w:t>
      </w:r>
      <w:r w:rsidR="003761A4" w:rsidRPr="00477A05">
        <w:rPr>
          <w:rFonts w:ascii="Adagio_Slab" w:hAnsi="Adagio_Slab" w:cs="Arial"/>
          <w:b w:val="0"/>
          <w:sz w:val="20"/>
          <w:szCs w:val="20"/>
        </w:rPr>
        <w:t>.</w:t>
      </w:r>
      <w:r w:rsidR="00793E4E" w:rsidRPr="00477A05">
        <w:rPr>
          <w:rFonts w:ascii="Adagio_Slab" w:hAnsi="Adagio_Slab" w:cs="Arial"/>
          <w:b w:val="0"/>
          <w:sz w:val="20"/>
          <w:szCs w:val="20"/>
        </w:rPr>
        <w:t>6</w:t>
      </w:r>
      <w:r w:rsidR="003761A4" w:rsidRPr="00477A05">
        <w:rPr>
          <w:rFonts w:ascii="Adagio_Slab" w:hAnsi="Adagio_Slab" w:cs="Arial"/>
          <w:b w:val="0"/>
          <w:sz w:val="20"/>
          <w:szCs w:val="20"/>
        </w:rPr>
        <w:t>.</w:t>
      </w:r>
      <w:r w:rsidR="003761A4" w:rsidRPr="00477A05">
        <w:rPr>
          <w:rFonts w:ascii="Adagio_Slab" w:hAnsi="Adagio_Slab" w:cs="Arial"/>
          <w:b w:val="0"/>
          <w:sz w:val="20"/>
          <w:szCs w:val="20"/>
        </w:rPr>
        <w:tab/>
        <w:t>Wszelkie informacje stanowiące tajemnicę przedsiębiorstwa, które Wykonawca pragnie zastrzec winny być załączone</w:t>
      </w:r>
      <w:r w:rsidR="001C53E2" w:rsidRPr="00477A05">
        <w:rPr>
          <w:rFonts w:ascii="Adagio_Slab" w:hAnsi="Adagio_Slab" w:cs="Arial"/>
          <w:b w:val="0"/>
          <w:sz w:val="20"/>
          <w:szCs w:val="20"/>
        </w:rPr>
        <w:t xml:space="preserve"> </w:t>
      </w:r>
      <w:r w:rsidR="003761A4" w:rsidRPr="00477A05">
        <w:rPr>
          <w:rFonts w:ascii="Adagio_Slab" w:hAnsi="Adagio_Slab" w:cs="Arial"/>
          <w:b w:val="0"/>
          <w:sz w:val="20"/>
          <w:szCs w:val="20"/>
        </w:rPr>
        <w:t xml:space="preserve">w osobnym </w:t>
      </w:r>
      <w:r w:rsidR="001C53E2" w:rsidRPr="00477A05">
        <w:rPr>
          <w:rFonts w:ascii="Adagio_Slab" w:hAnsi="Adagio_Slab" w:cs="Arial"/>
          <w:b w:val="0"/>
          <w:sz w:val="20"/>
          <w:szCs w:val="20"/>
        </w:rPr>
        <w:t xml:space="preserve">pliku </w:t>
      </w:r>
      <w:r w:rsidR="001C53E2" w:rsidRPr="00477A05">
        <w:rPr>
          <w:rFonts w:ascii="Adagio_Slab" w:hAnsi="Adagio_Slab" w:cs="Arial"/>
          <w:sz w:val="20"/>
          <w:szCs w:val="20"/>
        </w:rPr>
        <w:t xml:space="preserve">wraz z </w:t>
      </w:r>
      <w:r w:rsidR="00793E4E" w:rsidRPr="00477A05">
        <w:rPr>
          <w:rFonts w:ascii="Adagio_Slab" w:hAnsi="Adagio_Slab" w:cs="Arial"/>
          <w:sz w:val="20"/>
          <w:szCs w:val="20"/>
        </w:rPr>
        <w:t>uzasadnieniem objęcia tych informacji tajemnicą przedsiębiorstwa</w:t>
      </w:r>
      <w:r w:rsidR="00793E4E" w:rsidRPr="00477A05">
        <w:rPr>
          <w:rFonts w:ascii="Adagio_Slab" w:hAnsi="Adagio_Slab" w:cs="Arial"/>
          <w:b w:val="0"/>
          <w:sz w:val="20"/>
          <w:szCs w:val="20"/>
        </w:rPr>
        <w:t xml:space="preserve">. </w:t>
      </w:r>
    </w:p>
    <w:p w14:paraId="50019482" w14:textId="77777777" w:rsidR="0035019A" w:rsidRPr="00477A05" w:rsidRDefault="0035019A" w:rsidP="0035019A">
      <w:pPr>
        <w:pStyle w:val="Tekstpodstawowy2"/>
        <w:spacing w:before="0"/>
        <w:ind w:left="709" w:hanging="709"/>
        <w:rPr>
          <w:rFonts w:ascii="Adagio_Slab" w:hAnsi="Adagio_Slab" w:cs="Arial"/>
          <w:b w:val="0"/>
          <w:sz w:val="20"/>
          <w:szCs w:val="20"/>
        </w:rPr>
      </w:pPr>
    </w:p>
    <w:p w14:paraId="67AB1983" w14:textId="77777777" w:rsidR="00D91132" w:rsidRPr="00477A05" w:rsidRDefault="00D91132" w:rsidP="00EF0897">
      <w:pPr>
        <w:tabs>
          <w:tab w:val="left" w:pos="713"/>
          <w:tab w:val="left" w:pos="2127"/>
        </w:tabs>
        <w:spacing w:after="120"/>
        <w:jc w:val="both"/>
        <w:rPr>
          <w:rStyle w:val="tekstdokbold"/>
          <w:rFonts w:ascii="Adagio_Slab" w:hAnsi="Adagio_Slab" w:cs="Arial"/>
          <w:sz w:val="20"/>
          <w:szCs w:val="20"/>
        </w:rPr>
      </w:pPr>
      <w:r w:rsidRPr="00477A05">
        <w:rPr>
          <w:rStyle w:val="tekstdokbold"/>
          <w:rFonts w:ascii="Adagio_Slab" w:hAnsi="Adagio_Slab" w:cs="Arial"/>
          <w:sz w:val="20"/>
          <w:szCs w:val="20"/>
        </w:rPr>
        <w:t>1</w:t>
      </w:r>
      <w:r w:rsidR="001F2585">
        <w:rPr>
          <w:rStyle w:val="tekstdokbold"/>
          <w:rFonts w:ascii="Adagio_Slab" w:hAnsi="Adagio_Slab" w:cs="Arial"/>
          <w:sz w:val="20"/>
          <w:szCs w:val="20"/>
        </w:rPr>
        <w:t>5</w:t>
      </w:r>
      <w:r w:rsidRPr="00477A05">
        <w:rPr>
          <w:rStyle w:val="tekstdokbold"/>
          <w:rFonts w:ascii="Adagio_Slab" w:hAnsi="Adagio_Slab" w:cs="Arial"/>
          <w:sz w:val="20"/>
          <w:szCs w:val="20"/>
        </w:rPr>
        <w:t>.</w:t>
      </w:r>
      <w:r w:rsidRPr="00477A05">
        <w:rPr>
          <w:rStyle w:val="tekstdokbold"/>
          <w:rFonts w:ascii="Adagio_Slab" w:hAnsi="Adagio_Slab" w:cs="Arial"/>
          <w:sz w:val="20"/>
          <w:szCs w:val="20"/>
        </w:rPr>
        <w:tab/>
        <w:t>OPIS SPOSOBU OBLICZENIA CENY OFERTY</w:t>
      </w:r>
    </w:p>
    <w:p w14:paraId="29FEB213" w14:textId="77777777" w:rsidR="00BE797B" w:rsidRPr="00477A05" w:rsidRDefault="00C3163C" w:rsidP="00BE797B">
      <w:pPr>
        <w:spacing w:before="120"/>
        <w:ind w:left="709" w:hanging="709"/>
        <w:jc w:val="both"/>
        <w:rPr>
          <w:rFonts w:ascii="Adagio_Slab" w:hAnsi="Adagio_Slab" w:cs="Arial"/>
          <w:sz w:val="20"/>
        </w:rPr>
      </w:pPr>
      <w:r w:rsidRPr="00477A05">
        <w:rPr>
          <w:rFonts w:ascii="Adagio_Slab" w:hAnsi="Adagio_Slab" w:cs="Arial"/>
          <w:sz w:val="20"/>
        </w:rPr>
        <w:t>1</w:t>
      </w:r>
      <w:r w:rsidR="001F2585">
        <w:rPr>
          <w:rFonts w:ascii="Adagio_Slab" w:hAnsi="Adagio_Slab" w:cs="Arial"/>
          <w:sz w:val="20"/>
        </w:rPr>
        <w:t>5</w:t>
      </w:r>
      <w:r w:rsidRPr="00477A05">
        <w:rPr>
          <w:rFonts w:ascii="Adagio_Slab" w:hAnsi="Adagio_Slab" w:cs="Arial"/>
          <w:sz w:val="20"/>
        </w:rPr>
        <w:t>.1.</w:t>
      </w:r>
      <w:r w:rsidR="00BE797B" w:rsidRPr="00477A05">
        <w:rPr>
          <w:rFonts w:ascii="Adagio_Slab" w:hAnsi="Adagio_Slab" w:cs="Arial"/>
          <w:sz w:val="20"/>
        </w:rPr>
        <w:tab/>
        <w:t xml:space="preserve">Cena oferty zostanie podana przez Wykonawcę na Formularzu ofertowym zgodnym, co do treści z </w:t>
      </w:r>
      <w:r w:rsidR="009608C4" w:rsidRPr="00477A05">
        <w:rPr>
          <w:rFonts w:ascii="Adagio_Slab" w:hAnsi="Adagio_Slab" w:cs="Arial"/>
          <w:sz w:val="20"/>
        </w:rPr>
        <w:t>Załącznikiem 2.1</w:t>
      </w:r>
      <w:r w:rsidR="00BE797B" w:rsidRPr="00477A05">
        <w:rPr>
          <w:rFonts w:ascii="Adagio_Slab" w:hAnsi="Adagio_Slab" w:cs="Arial"/>
          <w:sz w:val="20"/>
        </w:rPr>
        <w:t xml:space="preserve"> do </w:t>
      </w:r>
      <w:r w:rsidR="00721CB7" w:rsidRPr="00477A05">
        <w:rPr>
          <w:rFonts w:ascii="Adagio_Slab" w:hAnsi="Adagio_Slab" w:cs="Arial"/>
          <w:sz w:val="20"/>
        </w:rPr>
        <w:t>SWZ</w:t>
      </w:r>
      <w:r w:rsidR="00BE797B" w:rsidRPr="00477A05">
        <w:rPr>
          <w:rFonts w:ascii="Adagio_Slab" w:hAnsi="Adagio_Slab" w:cs="Arial"/>
          <w:sz w:val="20"/>
        </w:rPr>
        <w:t>.</w:t>
      </w:r>
    </w:p>
    <w:p w14:paraId="2B024391" w14:textId="77777777" w:rsidR="00EC23D9" w:rsidRDefault="00BE797B" w:rsidP="00BE797B">
      <w:pPr>
        <w:spacing w:before="120"/>
        <w:ind w:left="709" w:hanging="709"/>
        <w:jc w:val="both"/>
        <w:rPr>
          <w:rFonts w:ascii="Adagio_Slab" w:hAnsi="Adagio_Slab" w:cs="Arial"/>
          <w:sz w:val="20"/>
        </w:rPr>
      </w:pPr>
      <w:r w:rsidRPr="00477A05">
        <w:rPr>
          <w:rFonts w:ascii="Adagio_Slab" w:hAnsi="Adagio_Slab" w:cs="Arial"/>
          <w:sz w:val="20"/>
        </w:rPr>
        <w:t>1</w:t>
      </w:r>
      <w:r w:rsidR="001F2585">
        <w:rPr>
          <w:rFonts w:ascii="Adagio_Slab" w:hAnsi="Adagio_Slab" w:cs="Arial"/>
          <w:sz w:val="20"/>
        </w:rPr>
        <w:t>5</w:t>
      </w:r>
      <w:r w:rsidRPr="00477A05">
        <w:rPr>
          <w:rFonts w:ascii="Adagio_Slab" w:hAnsi="Adagio_Slab" w:cs="Arial"/>
          <w:sz w:val="20"/>
        </w:rPr>
        <w:t>.2.</w:t>
      </w:r>
      <w:r w:rsidRPr="00477A05">
        <w:rPr>
          <w:rFonts w:ascii="Adagio_Slab" w:hAnsi="Adagio_Slab" w:cs="Arial"/>
          <w:sz w:val="20"/>
        </w:rPr>
        <w:tab/>
        <w:t>Wykonawca powinien podać, w Formularzu oferty, cenę netto i brutto z uwzględnieniem ilości i zastosowaniem aktualnej stawki VAT.</w:t>
      </w:r>
      <w:r w:rsidR="00EC23D9">
        <w:rPr>
          <w:rFonts w:ascii="Adagio_Slab" w:hAnsi="Adagio_Slab" w:cs="Arial"/>
          <w:sz w:val="20"/>
        </w:rPr>
        <w:t xml:space="preserve"> W celu porównania ofert Zamawiający posłuży się cenami brutto.</w:t>
      </w:r>
    </w:p>
    <w:p w14:paraId="10E6E227" w14:textId="77777777" w:rsidR="00BE797B" w:rsidRPr="00B07731" w:rsidRDefault="00EC23D9" w:rsidP="00BE797B">
      <w:pPr>
        <w:spacing w:before="120"/>
        <w:ind w:left="709" w:hanging="709"/>
        <w:jc w:val="both"/>
        <w:rPr>
          <w:rFonts w:ascii="Adagio_Slab" w:hAnsi="Adagio_Slab" w:cs="Arial"/>
          <w:strike/>
          <w:sz w:val="20"/>
        </w:rPr>
      </w:pPr>
      <w:r>
        <w:rPr>
          <w:rFonts w:ascii="Adagio_Slab" w:hAnsi="Adagio_Slab" w:cs="Arial"/>
          <w:sz w:val="20"/>
        </w:rPr>
        <w:t>1</w:t>
      </w:r>
      <w:r w:rsidR="001F2585">
        <w:rPr>
          <w:rFonts w:ascii="Adagio_Slab" w:hAnsi="Adagio_Slab" w:cs="Arial"/>
          <w:sz w:val="20"/>
        </w:rPr>
        <w:t>5</w:t>
      </w:r>
      <w:r>
        <w:rPr>
          <w:rFonts w:ascii="Adagio_Slab" w:hAnsi="Adagio_Slab" w:cs="Arial"/>
          <w:sz w:val="20"/>
        </w:rPr>
        <w:t>.3.</w:t>
      </w:r>
      <w:r>
        <w:rPr>
          <w:rFonts w:ascii="Adagio_Slab" w:hAnsi="Adagio_Slab" w:cs="Arial"/>
          <w:sz w:val="20"/>
        </w:rPr>
        <w:tab/>
      </w:r>
      <w:r w:rsidRPr="00125E53">
        <w:rPr>
          <w:rFonts w:ascii="Adagio_Slab" w:hAnsi="Adagio_Slab" w:cs="Arial"/>
          <w:sz w:val="20"/>
        </w:rPr>
        <w:t xml:space="preserve">W związku z możliwością zastosowania zerowej stawki podatku VAT na sprzęt komputerowy (załącznik nr 8 do ustawy o VAT) dla jednostek edukacyjnych, Zamawiający </w:t>
      </w:r>
      <w:r w:rsidRPr="00125E53">
        <w:rPr>
          <w:rFonts w:ascii="Adagio_Slab" w:hAnsi="Adagio_Slab" w:cs="Arial"/>
          <w:sz w:val="20"/>
        </w:rPr>
        <w:lastRenderedPageBreak/>
        <w:t xml:space="preserve">po uzyskaniu takiej zgody Ministerstwa </w:t>
      </w:r>
      <w:r w:rsidR="009340A2" w:rsidRPr="00125E53">
        <w:rPr>
          <w:rFonts w:ascii="Adagio_Slab" w:hAnsi="Adagio_Slab" w:cs="Arial"/>
          <w:sz w:val="20"/>
        </w:rPr>
        <w:t xml:space="preserve">Edukacji i Nauki </w:t>
      </w:r>
      <w:r w:rsidRPr="00125E53">
        <w:rPr>
          <w:rFonts w:ascii="Adagio_Slab" w:hAnsi="Adagio_Slab" w:cs="Arial"/>
          <w:sz w:val="20"/>
        </w:rPr>
        <w:t>dostarczy dokumenty upoważniające do stosowania specjalnych stawek podatku VAT.</w:t>
      </w:r>
    </w:p>
    <w:p w14:paraId="047EA8CB" w14:textId="77777777" w:rsidR="00BE797B" w:rsidRPr="00477A05" w:rsidRDefault="00BE797B" w:rsidP="00BE797B">
      <w:pPr>
        <w:spacing w:before="120"/>
        <w:ind w:left="709" w:hanging="709"/>
        <w:jc w:val="both"/>
        <w:rPr>
          <w:rFonts w:ascii="Adagio_Slab" w:hAnsi="Adagio_Slab" w:cs="Arial"/>
          <w:sz w:val="20"/>
        </w:rPr>
      </w:pPr>
      <w:r w:rsidRPr="00477A05">
        <w:rPr>
          <w:rFonts w:ascii="Adagio_Slab" w:hAnsi="Adagio_Slab" w:cs="Arial"/>
          <w:sz w:val="20"/>
        </w:rPr>
        <w:t>1</w:t>
      </w:r>
      <w:r w:rsidR="001F2585">
        <w:rPr>
          <w:rFonts w:ascii="Adagio_Slab" w:hAnsi="Adagio_Slab" w:cs="Arial"/>
          <w:sz w:val="20"/>
        </w:rPr>
        <w:t>5</w:t>
      </w:r>
      <w:r w:rsidRPr="00477A05">
        <w:rPr>
          <w:rFonts w:ascii="Adagio_Slab" w:hAnsi="Adagio_Slab" w:cs="Arial"/>
          <w:sz w:val="20"/>
        </w:rPr>
        <w:t>.</w:t>
      </w:r>
      <w:r w:rsidR="00EC23D9">
        <w:rPr>
          <w:rFonts w:ascii="Adagio_Slab" w:hAnsi="Adagio_Slab" w:cs="Arial"/>
          <w:sz w:val="20"/>
        </w:rPr>
        <w:t>4</w:t>
      </w:r>
      <w:r w:rsidRPr="00477A05">
        <w:rPr>
          <w:rFonts w:ascii="Adagio_Slab" w:hAnsi="Adagio_Slab" w:cs="Arial"/>
          <w:sz w:val="20"/>
        </w:rPr>
        <w:t>.</w:t>
      </w:r>
      <w:r w:rsidRPr="00477A05">
        <w:rPr>
          <w:rFonts w:ascii="Adagio_Slab" w:hAnsi="Adagio_Slab" w:cs="Arial"/>
          <w:sz w:val="20"/>
        </w:rPr>
        <w:tab/>
        <w:t>Cena oferty będzie obejmować całkowity koszt wykonania zamówienia oraz wszelkie koszty towarzyszące wykonaniu zamówienia, oraz wszelkie inne ewentualne obciążenia.</w:t>
      </w:r>
    </w:p>
    <w:p w14:paraId="0A1E372F" w14:textId="77777777" w:rsidR="00BE797B" w:rsidRPr="00477A05" w:rsidRDefault="00BE797B" w:rsidP="00BE797B">
      <w:pPr>
        <w:spacing w:before="120"/>
        <w:ind w:left="709" w:hanging="709"/>
        <w:jc w:val="both"/>
        <w:rPr>
          <w:rFonts w:ascii="Adagio_Slab" w:hAnsi="Adagio_Slab" w:cs="Arial"/>
          <w:sz w:val="20"/>
        </w:rPr>
      </w:pPr>
      <w:r w:rsidRPr="00477A05">
        <w:rPr>
          <w:rFonts w:ascii="Adagio_Slab" w:hAnsi="Adagio_Slab" w:cs="Arial"/>
          <w:sz w:val="20"/>
        </w:rPr>
        <w:t>1</w:t>
      </w:r>
      <w:r w:rsidR="001F2585">
        <w:rPr>
          <w:rFonts w:ascii="Adagio_Slab" w:hAnsi="Adagio_Slab" w:cs="Arial"/>
          <w:sz w:val="20"/>
        </w:rPr>
        <w:t>5</w:t>
      </w:r>
      <w:r w:rsidRPr="00477A05">
        <w:rPr>
          <w:rFonts w:ascii="Adagio_Slab" w:hAnsi="Adagio_Slab" w:cs="Arial"/>
          <w:sz w:val="20"/>
        </w:rPr>
        <w:t>.</w:t>
      </w:r>
      <w:r w:rsidR="00EC23D9">
        <w:rPr>
          <w:rFonts w:ascii="Adagio_Slab" w:hAnsi="Adagio_Slab" w:cs="Arial"/>
          <w:sz w:val="20"/>
        </w:rPr>
        <w:t>5</w:t>
      </w:r>
      <w:r w:rsidRPr="00477A05">
        <w:rPr>
          <w:rFonts w:ascii="Adagio_Slab" w:hAnsi="Adagio_Slab" w:cs="Arial"/>
          <w:sz w:val="20"/>
        </w:rPr>
        <w:t>.</w:t>
      </w:r>
      <w:r w:rsidRPr="00477A05">
        <w:rPr>
          <w:rFonts w:ascii="Adagio_Slab" w:hAnsi="Adagio_Slab" w:cs="Arial"/>
          <w:sz w:val="20"/>
        </w:rPr>
        <w:tab/>
        <w:t>Cenę oferty należy podać w złotych polskich [PLN] z dokładnością do grosza.</w:t>
      </w:r>
    </w:p>
    <w:p w14:paraId="4437CBD5" w14:textId="77777777" w:rsidR="0035019A" w:rsidRPr="00477A05" w:rsidRDefault="0035019A" w:rsidP="00BE797B">
      <w:pPr>
        <w:spacing w:before="120"/>
        <w:ind w:left="709" w:hanging="709"/>
        <w:jc w:val="both"/>
        <w:rPr>
          <w:rFonts w:ascii="Adagio_Slab" w:hAnsi="Adagio_Slab" w:cs="Arial"/>
          <w:sz w:val="20"/>
        </w:rPr>
      </w:pPr>
    </w:p>
    <w:p w14:paraId="2B938857" w14:textId="77777777" w:rsidR="0064118C" w:rsidRPr="00477A05" w:rsidRDefault="00F23B29" w:rsidP="00EF0897">
      <w:pPr>
        <w:suppressAutoHyphens/>
        <w:spacing w:after="120"/>
        <w:rPr>
          <w:rFonts w:ascii="Adagio_Slab" w:hAnsi="Adagio_Slab" w:cs="Arial"/>
          <w:b/>
          <w:sz w:val="20"/>
          <w:szCs w:val="20"/>
          <w:lang w:eastAsia="ar-SA"/>
        </w:rPr>
      </w:pPr>
      <w:r w:rsidRPr="00477A05">
        <w:rPr>
          <w:rFonts w:ascii="Adagio_Slab" w:hAnsi="Adagio_Slab" w:cs="Arial"/>
          <w:b/>
          <w:sz w:val="20"/>
          <w:szCs w:val="20"/>
          <w:lang w:eastAsia="ar-SA"/>
        </w:rPr>
        <w:t>1</w:t>
      </w:r>
      <w:r w:rsidR="001F2585">
        <w:rPr>
          <w:rFonts w:ascii="Adagio_Slab" w:hAnsi="Adagio_Slab" w:cs="Arial"/>
          <w:b/>
          <w:sz w:val="20"/>
          <w:szCs w:val="20"/>
          <w:lang w:eastAsia="ar-SA"/>
        </w:rPr>
        <w:t>6</w:t>
      </w:r>
      <w:r w:rsidR="001A448F" w:rsidRPr="00477A05">
        <w:rPr>
          <w:rFonts w:ascii="Adagio_Slab" w:hAnsi="Adagio_Slab" w:cs="Arial"/>
          <w:b/>
          <w:sz w:val="20"/>
          <w:szCs w:val="20"/>
          <w:lang w:eastAsia="ar-SA"/>
        </w:rPr>
        <w:t>.</w:t>
      </w:r>
      <w:r w:rsidR="001A448F" w:rsidRPr="00477A05">
        <w:rPr>
          <w:rFonts w:ascii="Adagio_Slab" w:hAnsi="Adagio_Slab" w:cs="Arial"/>
          <w:b/>
          <w:sz w:val="20"/>
          <w:szCs w:val="20"/>
          <w:lang w:eastAsia="ar-SA"/>
        </w:rPr>
        <w:tab/>
      </w:r>
      <w:r w:rsidR="009608C4" w:rsidRPr="00477A05">
        <w:rPr>
          <w:rFonts w:ascii="Adagio_Slab" w:hAnsi="Adagio_Slab" w:cs="Arial"/>
          <w:b/>
          <w:bCs/>
          <w:sz w:val="20"/>
          <w:szCs w:val="20"/>
        </w:rPr>
        <w:t>TERMIN ZWIĄZANIA OFERTĄ.</w:t>
      </w:r>
      <w:r w:rsidR="009608C4" w:rsidRPr="00477A05">
        <w:rPr>
          <w:rFonts w:ascii="Adagio_Slab" w:hAnsi="Adagio_Slab" w:cs="Arial"/>
          <w:b/>
          <w:sz w:val="20"/>
          <w:szCs w:val="20"/>
          <w:lang w:eastAsia="ar-SA"/>
        </w:rPr>
        <w:t xml:space="preserve"> </w:t>
      </w:r>
      <w:r w:rsidR="001A448F" w:rsidRPr="00477A05">
        <w:rPr>
          <w:rFonts w:ascii="Adagio_Slab" w:hAnsi="Adagio_Slab" w:cs="Arial"/>
          <w:b/>
          <w:sz w:val="20"/>
          <w:szCs w:val="20"/>
          <w:lang w:eastAsia="ar-SA"/>
        </w:rPr>
        <w:t>WYMAGANIA DOTYCZĄCE WADIUM</w:t>
      </w:r>
    </w:p>
    <w:p w14:paraId="55E242E7" w14:textId="4A422E8E" w:rsidR="009608C4" w:rsidRPr="00477A05" w:rsidRDefault="00602C94" w:rsidP="00FD5C58">
      <w:pPr>
        <w:suppressAutoHyphens/>
        <w:spacing w:after="120"/>
        <w:ind w:left="709" w:hanging="709"/>
        <w:jc w:val="both"/>
        <w:rPr>
          <w:rFonts w:ascii="Adagio_Slab" w:hAnsi="Adagio_Slab" w:cs="Arial"/>
          <w:color w:val="000000"/>
          <w:spacing w:val="4"/>
          <w:sz w:val="20"/>
          <w:szCs w:val="20"/>
          <w:lang w:eastAsia="ar-SA"/>
        </w:rPr>
      </w:pPr>
      <w:r w:rsidRPr="00477A05">
        <w:rPr>
          <w:rFonts w:ascii="Adagio_Slab" w:hAnsi="Adagio_Slab" w:cs="Arial"/>
          <w:color w:val="000000"/>
          <w:spacing w:val="4"/>
          <w:sz w:val="20"/>
          <w:szCs w:val="20"/>
          <w:lang w:eastAsia="ar-SA"/>
        </w:rPr>
        <w:t>1</w:t>
      </w:r>
      <w:r w:rsidR="001F2585">
        <w:rPr>
          <w:rFonts w:ascii="Adagio_Slab" w:hAnsi="Adagio_Slab" w:cs="Arial"/>
          <w:color w:val="000000"/>
          <w:spacing w:val="4"/>
          <w:sz w:val="20"/>
          <w:szCs w:val="20"/>
          <w:lang w:eastAsia="ar-SA"/>
        </w:rPr>
        <w:t>6</w:t>
      </w:r>
      <w:r w:rsidRPr="00477A05">
        <w:rPr>
          <w:rFonts w:ascii="Adagio_Slab" w:hAnsi="Adagio_Slab" w:cs="Arial"/>
          <w:color w:val="000000"/>
          <w:spacing w:val="4"/>
          <w:sz w:val="20"/>
          <w:szCs w:val="20"/>
          <w:lang w:eastAsia="ar-SA"/>
        </w:rPr>
        <w:t>.1.</w:t>
      </w:r>
      <w:r w:rsidRPr="00477A05">
        <w:rPr>
          <w:rFonts w:ascii="Adagio_Slab" w:hAnsi="Adagio_Slab" w:cs="Arial"/>
          <w:color w:val="000000"/>
          <w:spacing w:val="4"/>
          <w:sz w:val="20"/>
          <w:szCs w:val="20"/>
          <w:lang w:eastAsia="ar-SA"/>
        </w:rPr>
        <w:tab/>
      </w:r>
      <w:r w:rsidR="009608C4" w:rsidRPr="00477A05">
        <w:rPr>
          <w:rFonts w:ascii="Adagio_Slab" w:hAnsi="Adagio_Slab" w:cs="Arial"/>
          <w:color w:val="000000"/>
          <w:spacing w:val="4"/>
          <w:sz w:val="20"/>
          <w:szCs w:val="20"/>
          <w:lang w:eastAsia="ar-SA"/>
        </w:rPr>
        <w:t xml:space="preserve">Wykonawca będzie związany </w:t>
      </w:r>
      <w:r w:rsidR="009608C4" w:rsidRPr="00225C36">
        <w:rPr>
          <w:rFonts w:ascii="Adagio_Slab" w:hAnsi="Adagio_Slab" w:cs="Arial"/>
          <w:color w:val="000000"/>
          <w:spacing w:val="4"/>
          <w:sz w:val="20"/>
          <w:szCs w:val="20"/>
          <w:lang w:eastAsia="ar-SA"/>
        </w:rPr>
        <w:t xml:space="preserve">ofertą do dnia </w:t>
      </w:r>
      <w:r w:rsidR="00224B4E">
        <w:rPr>
          <w:rFonts w:ascii="Adagio_Slab" w:hAnsi="Adagio_Slab" w:cs="Arial"/>
          <w:color w:val="0000FF"/>
          <w:spacing w:val="4"/>
          <w:sz w:val="20"/>
          <w:szCs w:val="20"/>
          <w:lang w:eastAsia="ar-SA"/>
        </w:rPr>
        <w:t>03.12</w:t>
      </w:r>
      <w:r w:rsidR="008406EF" w:rsidRPr="008406EF">
        <w:rPr>
          <w:rFonts w:ascii="Adagio_Slab" w:hAnsi="Adagio_Slab" w:cs="Arial"/>
          <w:color w:val="0000FF"/>
          <w:spacing w:val="4"/>
          <w:sz w:val="20"/>
          <w:szCs w:val="20"/>
          <w:lang w:eastAsia="ar-SA"/>
        </w:rPr>
        <w:t>.</w:t>
      </w:r>
      <w:r w:rsidR="00255468" w:rsidRPr="008406EF">
        <w:rPr>
          <w:rFonts w:ascii="Adagio_Slab" w:hAnsi="Adagio_Slab" w:cs="Arial"/>
          <w:b/>
          <w:bCs/>
          <w:color w:val="0000FF"/>
          <w:spacing w:val="4"/>
          <w:sz w:val="20"/>
          <w:szCs w:val="20"/>
          <w:lang w:eastAsia="ar-SA"/>
        </w:rPr>
        <w:t>202</w:t>
      </w:r>
      <w:r w:rsidR="003C238A" w:rsidRPr="008406EF">
        <w:rPr>
          <w:rFonts w:ascii="Adagio_Slab" w:hAnsi="Adagio_Slab" w:cs="Arial"/>
          <w:b/>
          <w:bCs/>
          <w:color w:val="0000FF"/>
          <w:spacing w:val="4"/>
          <w:sz w:val="20"/>
          <w:szCs w:val="20"/>
          <w:lang w:eastAsia="ar-SA"/>
        </w:rPr>
        <w:t>2</w:t>
      </w:r>
      <w:r w:rsidR="00930AC5" w:rsidRPr="008406EF">
        <w:rPr>
          <w:rFonts w:ascii="Adagio_Slab" w:hAnsi="Adagio_Slab" w:cs="Arial"/>
          <w:b/>
          <w:bCs/>
          <w:color w:val="0000FF"/>
          <w:spacing w:val="4"/>
          <w:sz w:val="20"/>
          <w:szCs w:val="20"/>
          <w:lang w:eastAsia="ar-SA"/>
        </w:rPr>
        <w:t>.</w:t>
      </w:r>
    </w:p>
    <w:p w14:paraId="642D74D4" w14:textId="77777777" w:rsidR="006A6182" w:rsidRDefault="009608C4" w:rsidP="00FD5C58">
      <w:pPr>
        <w:suppressAutoHyphens/>
        <w:spacing w:after="120"/>
        <w:ind w:left="709" w:hanging="709"/>
        <w:jc w:val="both"/>
        <w:rPr>
          <w:rFonts w:ascii="Adagio_Slab" w:hAnsi="Adagio_Slab" w:cs="Arial"/>
          <w:color w:val="000000"/>
          <w:spacing w:val="4"/>
          <w:sz w:val="20"/>
          <w:szCs w:val="20"/>
          <w:lang w:eastAsia="ar-SA"/>
        </w:rPr>
      </w:pPr>
      <w:r w:rsidRPr="00477A05">
        <w:rPr>
          <w:rFonts w:ascii="Adagio_Slab" w:hAnsi="Adagio_Slab" w:cs="Arial"/>
          <w:color w:val="000000"/>
          <w:spacing w:val="4"/>
          <w:sz w:val="20"/>
          <w:szCs w:val="20"/>
          <w:lang w:eastAsia="ar-SA"/>
        </w:rPr>
        <w:t>1</w:t>
      </w:r>
      <w:r w:rsidR="001F2585">
        <w:rPr>
          <w:rFonts w:ascii="Adagio_Slab" w:hAnsi="Adagio_Slab" w:cs="Arial"/>
          <w:color w:val="000000"/>
          <w:spacing w:val="4"/>
          <w:sz w:val="20"/>
          <w:szCs w:val="20"/>
          <w:lang w:eastAsia="ar-SA"/>
        </w:rPr>
        <w:t>6</w:t>
      </w:r>
      <w:r w:rsidRPr="00477A05">
        <w:rPr>
          <w:rFonts w:ascii="Adagio_Slab" w:hAnsi="Adagio_Slab" w:cs="Arial"/>
          <w:color w:val="000000"/>
          <w:spacing w:val="4"/>
          <w:sz w:val="20"/>
          <w:szCs w:val="20"/>
          <w:lang w:eastAsia="ar-SA"/>
        </w:rPr>
        <w:t>.2.</w:t>
      </w:r>
      <w:r w:rsidRPr="00477A05">
        <w:rPr>
          <w:rFonts w:ascii="Adagio_Slab" w:hAnsi="Adagio_Slab" w:cs="Arial"/>
          <w:color w:val="000000"/>
          <w:spacing w:val="4"/>
          <w:sz w:val="20"/>
          <w:szCs w:val="20"/>
          <w:lang w:eastAsia="ar-SA"/>
        </w:rPr>
        <w:tab/>
      </w:r>
      <w:r w:rsidR="00510A1C" w:rsidRPr="00477A05">
        <w:rPr>
          <w:rFonts w:ascii="Adagio_Slab" w:hAnsi="Adagio_Slab" w:cs="Arial"/>
          <w:color w:val="000000"/>
          <w:spacing w:val="4"/>
          <w:sz w:val="20"/>
          <w:szCs w:val="20"/>
          <w:lang w:eastAsia="ar-SA"/>
        </w:rPr>
        <w:t>Zamawiający nie wymaga wniesienia wadium</w:t>
      </w:r>
      <w:r w:rsidR="00930AC5">
        <w:rPr>
          <w:rFonts w:ascii="Adagio_Slab" w:hAnsi="Adagio_Slab" w:cs="Arial"/>
          <w:color w:val="000000"/>
          <w:spacing w:val="4"/>
          <w:sz w:val="20"/>
          <w:szCs w:val="20"/>
          <w:lang w:eastAsia="ar-SA"/>
        </w:rPr>
        <w:t>.</w:t>
      </w:r>
    </w:p>
    <w:p w14:paraId="3EE7CBD9" w14:textId="77777777" w:rsidR="00565DC0" w:rsidRDefault="00565DC0" w:rsidP="00FD5C58">
      <w:pPr>
        <w:suppressAutoHyphens/>
        <w:spacing w:after="120"/>
        <w:ind w:left="709" w:hanging="709"/>
        <w:jc w:val="both"/>
        <w:rPr>
          <w:rFonts w:ascii="Adagio_Slab" w:hAnsi="Adagio_Slab" w:cs="Arial"/>
          <w:color w:val="000000"/>
          <w:spacing w:val="4"/>
          <w:sz w:val="20"/>
          <w:szCs w:val="20"/>
          <w:lang w:eastAsia="ar-SA"/>
        </w:rPr>
      </w:pPr>
    </w:p>
    <w:p w14:paraId="5D840DB6" w14:textId="77777777" w:rsidR="00B9152B" w:rsidRDefault="00DB40FE" w:rsidP="00DB40FE">
      <w:pPr>
        <w:suppressAutoHyphens/>
        <w:spacing w:after="120"/>
        <w:ind w:left="709" w:hanging="709"/>
        <w:jc w:val="both"/>
        <w:rPr>
          <w:rFonts w:ascii="Adagio_Slab" w:hAnsi="Adagio_Slab" w:cs="Arial"/>
          <w:b/>
          <w:bCs/>
          <w:spacing w:val="4"/>
          <w:sz w:val="20"/>
          <w:szCs w:val="20"/>
        </w:rPr>
      </w:pPr>
      <w:r>
        <w:rPr>
          <w:rFonts w:ascii="Adagio_Slab" w:hAnsi="Adagio_Slab" w:cs="Arial"/>
          <w:color w:val="000000"/>
          <w:spacing w:val="4"/>
          <w:sz w:val="20"/>
          <w:szCs w:val="20"/>
          <w:lang w:eastAsia="ar-SA"/>
        </w:rPr>
        <w:t xml:space="preserve">17. </w:t>
      </w:r>
      <w:r w:rsidR="00B9152B" w:rsidRPr="006A329C">
        <w:rPr>
          <w:rFonts w:ascii="Adagio_Slab" w:hAnsi="Adagio_Slab" w:cs="Arial"/>
          <w:b/>
          <w:bCs/>
          <w:spacing w:val="4"/>
          <w:sz w:val="20"/>
          <w:szCs w:val="20"/>
        </w:rPr>
        <w:t>MIEJSCE ORAZ TERMIN SKŁADANIA I OTWARCIA OFERT</w:t>
      </w:r>
    </w:p>
    <w:p w14:paraId="2E0EDCB4" w14:textId="77777777" w:rsidR="001965F0" w:rsidRDefault="001965F0" w:rsidP="006E2301">
      <w:pPr>
        <w:suppressAutoHyphens/>
        <w:rPr>
          <w:rFonts w:ascii="Adagio_Slab" w:hAnsi="Adagio_Slab" w:cs="Arial"/>
          <w:b/>
          <w:bCs/>
          <w:spacing w:val="4"/>
          <w:sz w:val="20"/>
          <w:szCs w:val="20"/>
        </w:rPr>
      </w:pPr>
    </w:p>
    <w:p w14:paraId="0B35BA37" w14:textId="77777777" w:rsidR="001965F0" w:rsidRPr="00DB40FE" w:rsidRDefault="00DB40FE" w:rsidP="004B40B3">
      <w:pPr>
        <w:pStyle w:val="Akapitzlist"/>
        <w:numPr>
          <w:ilvl w:val="1"/>
          <w:numId w:val="15"/>
        </w:numPr>
        <w:spacing w:line="360" w:lineRule="auto"/>
        <w:jc w:val="both"/>
        <w:rPr>
          <w:rFonts w:ascii="Adagio_Slab Light" w:hAnsi="Adagio_Slab Light"/>
          <w:b/>
        </w:rPr>
      </w:pPr>
      <w:r>
        <w:rPr>
          <w:rFonts w:ascii="Adagio_Slab Light" w:hAnsi="Adagio_Slab Light"/>
          <w:b/>
          <w:sz w:val="20"/>
          <w:szCs w:val="20"/>
        </w:rPr>
        <w:t xml:space="preserve"> </w:t>
      </w:r>
      <w:r w:rsidR="001965F0" w:rsidRPr="00DB40FE">
        <w:rPr>
          <w:rFonts w:ascii="Adagio_Slab Light" w:hAnsi="Adagio_Slab Light"/>
          <w:b/>
          <w:sz w:val="20"/>
          <w:szCs w:val="20"/>
        </w:rPr>
        <w:t xml:space="preserve"> Miejsce i </w:t>
      </w:r>
      <w:r w:rsidR="001965F0" w:rsidRPr="00DB40FE">
        <w:rPr>
          <w:rFonts w:ascii="Adagio_Slab Light" w:hAnsi="Adagio_Slab Light"/>
          <w:b/>
        </w:rPr>
        <w:t>termin składania ofert.</w:t>
      </w:r>
    </w:p>
    <w:p w14:paraId="273574C6" w14:textId="036C413D" w:rsidR="001965F0" w:rsidRPr="00125E53" w:rsidRDefault="001965F0" w:rsidP="004B40B3">
      <w:pPr>
        <w:pStyle w:val="Akapitzlist"/>
        <w:numPr>
          <w:ilvl w:val="1"/>
          <w:numId w:val="15"/>
        </w:numPr>
        <w:spacing w:line="320" w:lineRule="auto"/>
        <w:jc w:val="both"/>
        <w:rPr>
          <w:rFonts w:ascii="Adagio_Slab" w:eastAsia="Calibri" w:hAnsi="Adagio_Slab" w:cs="Calibri"/>
          <w:b/>
          <w:bCs/>
          <w:sz w:val="20"/>
          <w:szCs w:val="20"/>
          <w:u w:val="single"/>
        </w:rPr>
      </w:pPr>
      <w:r w:rsidRPr="00125E53">
        <w:rPr>
          <w:rFonts w:ascii="Adagio_Slab" w:eastAsia="Calibri" w:hAnsi="Adagio_Slab" w:cs="Calibri"/>
          <w:sz w:val="20"/>
          <w:szCs w:val="20"/>
        </w:rPr>
        <w:t xml:space="preserve">Ofertę wraz z wymaganymi dokumentami należy umieścić na </w:t>
      </w:r>
      <w:hyperlink r:id="rId11">
        <w:r w:rsidRPr="00125E53">
          <w:rPr>
            <w:rFonts w:ascii="Adagio_Slab" w:eastAsia="Calibri" w:hAnsi="Adagio_Slab" w:cs="Calibri"/>
            <w:color w:val="1155CC"/>
            <w:sz w:val="20"/>
            <w:szCs w:val="20"/>
            <w:u w:val="single"/>
          </w:rPr>
          <w:t>platformazakupowa.pl</w:t>
        </w:r>
      </w:hyperlink>
      <w:r w:rsidRPr="00125E53">
        <w:rPr>
          <w:rFonts w:ascii="Adagio_Slab" w:eastAsia="Calibri" w:hAnsi="Adagio_Slab" w:cs="Calibri"/>
          <w:sz w:val="20"/>
          <w:szCs w:val="20"/>
        </w:rPr>
        <w:t xml:space="preserve"> w myśl Ustawy na stronie internetowej prowadzonego postępowania </w:t>
      </w:r>
      <w:r w:rsidRPr="00125E53">
        <w:rPr>
          <w:rFonts w:ascii="Adagio_Slab" w:eastAsia="Calibri" w:hAnsi="Adagio_Slab" w:cs="Calibri"/>
          <w:b/>
          <w:bCs/>
          <w:sz w:val="20"/>
          <w:szCs w:val="20"/>
          <w:u w:val="single"/>
        </w:rPr>
        <w:t xml:space="preserve">do dnia </w:t>
      </w:r>
      <w:r w:rsidR="006F429C">
        <w:rPr>
          <w:rFonts w:ascii="Adagio_Slab" w:eastAsia="Calibri" w:hAnsi="Adagio_Slab" w:cs="Calibri"/>
          <w:b/>
          <w:bCs/>
          <w:color w:val="0000FF"/>
          <w:sz w:val="20"/>
          <w:szCs w:val="20"/>
          <w:u w:val="single"/>
        </w:rPr>
        <w:t>0</w:t>
      </w:r>
      <w:r w:rsidR="00224B4E">
        <w:rPr>
          <w:rFonts w:ascii="Adagio_Slab" w:eastAsia="Calibri" w:hAnsi="Adagio_Slab" w:cs="Calibri"/>
          <w:b/>
          <w:bCs/>
          <w:color w:val="0000FF"/>
          <w:sz w:val="20"/>
          <w:szCs w:val="20"/>
          <w:u w:val="single"/>
        </w:rPr>
        <w:t>5</w:t>
      </w:r>
      <w:r w:rsidR="006F429C">
        <w:rPr>
          <w:rFonts w:ascii="Adagio_Slab" w:eastAsia="Calibri" w:hAnsi="Adagio_Slab" w:cs="Calibri"/>
          <w:b/>
          <w:bCs/>
          <w:color w:val="0000FF"/>
          <w:sz w:val="20"/>
          <w:szCs w:val="20"/>
          <w:u w:val="single"/>
        </w:rPr>
        <w:t>.09</w:t>
      </w:r>
      <w:r w:rsidR="008406EF" w:rsidRPr="008406EF">
        <w:rPr>
          <w:rFonts w:ascii="Adagio_Slab" w:eastAsia="Calibri" w:hAnsi="Adagio_Slab" w:cs="Calibri"/>
          <w:b/>
          <w:bCs/>
          <w:color w:val="0000FF"/>
          <w:sz w:val="20"/>
          <w:szCs w:val="20"/>
          <w:u w:val="single"/>
        </w:rPr>
        <w:t>.</w:t>
      </w:r>
      <w:r w:rsidR="00F91BC2" w:rsidRPr="008406EF">
        <w:rPr>
          <w:rFonts w:ascii="Adagio_Slab" w:eastAsia="Calibri" w:hAnsi="Adagio_Slab" w:cs="Calibri"/>
          <w:b/>
          <w:bCs/>
          <w:color w:val="0000FF"/>
          <w:sz w:val="20"/>
          <w:szCs w:val="20"/>
          <w:u w:val="single"/>
        </w:rPr>
        <w:t>2022</w:t>
      </w:r>
      <w:r w:rsidRPr="008406EF">
        <w:rPr>
          <w:rFonts w:ascii="Adagio_Slab" w:eastAsia="Calibri" w:hAnsi="Adagio_Slab" w:cs="Calibri"/>
          <w:b/>
          <w:bCs/>
          <w:color w:val="0000FF"/>
          <w:sz w:val="20"/>
          <w:szCs w:val="20"/>
          <w:u w:val="single"/>
        </w:rPr>
        <w:t xml:space="preserve"> </w:t>
      </w:r>
      <w:r w:rsidRPr="00125E53">
        <w:rPr>
          <w:rFonts w:ascii="Adagio_Slab" w:eastAsia="Calibri" w:hAnsi="Adagio_Slab" w:cs="Calibri"/>
          <w:b/>
          <w:bCs/>
          <w:sz w:val="20"/>
          <w:szCs w:val="20"/>
          <w:u w:val="single"/>
        </w:rPr>
        <w:t>r. do godziny 10:00.</w:t>
      </w:r>
    </w:p>
    <w:p w14:paraId="48CD8A86" w14:textId="77777777" w:rsidR="001965F0" w:rsidRPr="00125E53" w:rsidRDefault="001965F0" w:rsidP="004B40B3">
      <w:pPr>
        <w:numPr>
          <w:ilvl w:val="1"/>
          <w:numId w:val="15"/>
        </w:numPr>
        <w:spacing w:line="320" w:lineRule="auto"/>
        <w:ind w:left="426" w:hanging="426"/>
        <w:jc w:val="both"/>
        <w:rPr>
          <w:rFonts w:ascii="Adagio_Slab" w:eastAsia="Calibri" w:hAnsi="Adagio_Slab" w:cs="Calibri"/>
          <w:sz w:val="20"/>
          <w:szCs w:val="20"/>
        </w:rPr>
      </w:pPr>
      <w:r w:rsidRPr="00125E53">
        <w:rPr>
          <w:rFonts w:ascii="Adagio_Slab" w:eastAsia="Calibri" w:hAnsi="Adagio_Slab" w:cs="Calibri"/>
          <w:sz w:val="20"/>
          <w:szCs w:val="20"/>
        </w:rPr>
        <w:t>Do oferty należy dołączyć wszystkie wymagane w SWZ dokumenty.</w:t>
      </w:r>
    </w:p>
    <w:p w14:paraId="1048122C" w14:textId="77777777" w:rsidR="001965F0" w:rsidRPr="00125E53" w:rsidRDefault="001965F0" w:rsidP="004B40B3">
      <w:pPr>
        <w:numPr>
          <w:ilvl w:val="1"/>
          <w:numId w:val="15"/>
        </w:numPr>
        <w:spacing w:line="320" w:lineRule="auto"/>
        <w:ind w:left="426" w:hanging="426"/>
        <w:jc w:val="both"/>
        <w:rPr>
          <w:rFonts w:ascii="Adagio_Slab" w:eastAsia="Calibri" w:hAnsi="Adagio_Slab" w:cs="Calibri"/>
          <w:sz w:val="20"/>
          <w:szCs w:val="20"/>
        </w:rPr>
      </w:pPr>
      <w:r w:rsidRPr="00125E53">
        <w:rPr>
          <w:rFonts w:ascii="Adagio_Slab" w:eastAsia="Calibri" w:hAnsi="Adagio_Slab" w:cs="Calibri"/>
          <w:sz w:val="20"/>
          <w:szCs w:val="20"/>
        </w:rPr>
        <w:t>Po wypełnieniu Formularza składania oferty lub wniosku i dołączenia wszystkich wymaganych załączników należy kliknąć przycisk „Przejdź do podsumowania”.</w:t>
      </w:r>
    </w:p>
    <w:p w14:paraId="37EDCD25" w14:textId="77777777" w:rsidR="001965F0" w:rsidRPr="00125E53" w:rsidRDefault="001965F0" w:rsidP="004B40B3">
      <w:pPr>
        <w:numPr>
          <w:ilvl w:val="1"/>
          <w:numId w:val="15"/>
        </w:numPr>
        <w:spacing w:line="320" w:lineRule="auto"/>
        <w:ind w:left="426" w:hanging="426"/>
        <w:jc w:val="both"/>
        <w:rPr>
          <w:rFonts w:ascii="Adagio_Slab" w:eastAsia="Calibri" w:hAnsi="Adagio_Slab" w:cs="Calibri"/>
          <w:sz w:val="20"/>
          <w:szCs w:val="20"/>
        </w:rPr>
      </w:pPr>
      <w:r w:rsidRPr="00125E53">
        <w:rPr>
          <w:rFonts w:ascii="Adagio_Slab" w:eastAsia="Calibri" w:hAnsi="Adagio_Slab" w:cs="Calibri"/>
          <w:sz w:val="20"/>
          <w:szCs w:val="20"/>
        </w:rPr>
        <w:t xml:space="preserve">Oferta lub wniosek składana elektronicznie musi zostać podpisana elektronicznym podpisem kwalifikowanym, podpisem zaufanym lub podpisem osobistym. W procesie składania oferty za pośrednictwem </w:t>
      </w:r>
      <w:hyperlink r:id="rId12">
        <w:r w:rsidRPr="00125E53">
          <w:rPr>
            <w:rFonts w:ascii="Adagio_Slab" w:eastAsia="Calibri" w:hAnsi="Adagio_Slab" w:cs="Calibri"/>
            <w:color w:val="1155CC"/>
            <w:sz w:val="20"/>
            <w:szCs w:val="20"/>
            <w:u w:val="single"/>
          </w:rPr>
          <w:t>platformazakupowa.pl</w:t>
        </w:r>
      </w:hyperlink>
      <w:r w:rsidRPr="00125E53">
        <w:rPr>
          <w:rFonts w:ascii="Adagio_Slab" w:eastAsia="Calibri" w:hAnsi="Adagio_Slab" w:cs="Calibri"/>
          <w:sz w:val="20"/>
          <w:szCs w:val="20"/>
        </w:rPr>
        <w:t xml:space="preserve">, wykonawca powinien złożyć podpis bezpośrednio na dokumentach przesłanych za pośrednictwem </w:t>
      </w:r>
      <w:hyperlink r:id="rId13">
        <w:r w:rsidRPr="00125E53">
          <w:rPr>
            <w:rFonts w:ascii="Adagio_Slab" w:eastAsia="Calibri" w:hAnsi="Adagio_Slab" w:cs="Calibri"/>
            <w:color w:val="1155CC"/>
            <w:sz w:val="20"/>
            <w:szCs w:val="20"/>
            <w:u w:val="single"/>
          </w:rPr>
          <w:t>platformazakupowa.pl</w:t>
        </w:r>
      </w:hyperlink>
      <w:r w:rsidRPr="00125E53">
        <w:rPr>
          <w:rFonts w:ascii="Adagio_Slab" w:eastAsia="Calibri" w:hAnsi="Adagio_Slab"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8E3CFE5" w14:textId="77777777" w:rsidR="001965F0" w:rsidRPr="00125E53" w:rsidRDefault="001965F0" w:rsidP="004B40B3">
      <w:pPr>
        <w:numPr>
          <w:ilvl w:val="1"/>
          <w:numId w:val="15"/>
        </w:numPr>
        <w:spacing w:line="320" w:lineRule="auto"/>
        <w:ind w:left="426"/>
        <w:jc w:val="both"/>
        <w:rPr>
          <w:rFonts w:ascii="Adagio_Slab" w:eastAsia="Calibri" w:hAnsi="Adagio_Slab" w:cs="Calibri"/>
          <w:sz w:val="20"/>
          <w:szCs w:val="20"/>
        </w:rPr>
      </w:pPr>
      <w:r w:rsidRPr="00125E53">
        <w:rPr>
          <w:rFonts w:ascii="Adagio_Slab" w:eastAsia="Calibri" w:hAnsi="Adagio_Slab"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6AB5AA9" w14:textId="77777777" w:rsidR="001965F0" w:rsidRPr="00125E53" w:rsidRDefault="001965F0" w:rsidP="004B40B3">
      <w:pPr>
        <w:numPr>
          <w:ilvl w:val="1"/>
          <w:numId w:val="15"/>
        </w:numPr>
        <w:shd w:val="clear" w:color="auto" w:fill="FFFFFF"/>
        <w:suppressAutoHyphens/>
        <w:spacing w:line="320" w:lineRule="auto"/>
        <w:ind w:left="426"/>
        <w:jc w:val="both"/>
        <w:rPr>
          <w:rFonts w:ascii="Adagio_Slab" w:hAnsi="Adagio_Slab"/>
          <w:b/>
          <w:bCs/>
          <w:spacing w:val="4"/>
          <w:sz w:val="20"/>
          <w:szCs w:val="20"/>
        </w:rPr>
      </w:pPr>
      <w:r w:rsidRPr="00125E53">
        <w:rPr>
          <w:rFonts w:ascii="Adagio_Slab" w:eastAsia="Calibri" w:hAnsi="Adagio_Slab" w:cs="Calibri"/>
          <w:sz w:val="20"/>
          <w:szCs w:val="20"/>
        </w:rPr>
        <w:t xml:space="preserve">Szczegółowa instrukcja dla Wykonawców dotycząca złożenia, zmiany i wycofania oferty znajduje się na stronie internetowej pod adresem:  </w:t>
      </w:r>
      <w:hyperlink r:id="rId14">
        <w:r w:rsidRPr="00125E53">
          <w:rPr>
            <w:rFonts w:ascii="Adagio_Slab" w:eastAsia="Calibri" w:hAnsi="Adagio_Slab" w:cs="Calibri"/>
            <w:color w:val="1155CC"/>
            <w:sz w:val="20"/>
            <w:szCs w:val="20"/>
            <w:u w:val="single"/>
          </w:rPr>
          <w:t>https://platformazakupowa.pl/strona/45-instrukcje</w:t>
        </w:r>
      </w:hyperlink>
      <w:r w:rsidRPr="00125E53">
        <w:rPr>
          <w:rFonts w:ascii="Adagio_Slab" w:eastAsia="Calibri" w:hAnsi="Adagio_Slab" w:cs="Calibri"/>
          <w:color w:val="1155CC"/>
          <w:sz w:val="20"/>
          <w:szCs w:val="20"/>
          <w:u w:val="single"/>
        </w:rPr>
        <w:t>.</w:t>
      </w:r>
    </w:p>
    <w:p w14:paraId="46C1D066" w14:textId="4BB81A5A" w:rsidR="006A329C" w:rsidRPr="00125E53" w:rsidRDefault="006A329C" w:rsidP="004B40B3">
      <w:pPr>
        <w:numPr>
          <w:ilvl w:val="1"/>
          <w:numId w:val="15"/>
        </w:numPr>
        <w:shd w:val="clear" w:color="auto" w:fill="FFFFFF"/>
        <w:suppressAutoHyphens/>
        <w:spacing w:line="320" w:lineRule="auto"/>
        <w:ind w:left="426"/>
        <w:jc w:val="both"/>
        <w:rPr>
          <w:rFonts w:ascii="Adagio_Slab" w:hAnsi="Adagio_Slab"/>
          <w:b/>
          <w:bCs/>
          <w:spacing w:val="4"/>
          <w:sz w:val="20"/>
          <w:szCs w:val="20"/>
        </w:rPr>
      </w:pPr>
      <w:r w:rsidRPr="00125E53">
        <w:rPr>
          <w:rFonts w:ascii="Adagio_Slab" w:hAnsi="Adagio_Slab"/>
          <w:spacing w:val="4"/>
          <w:sz w:val="20"/>
          <w:szCs w:val="20"/>
        </w:rPr>
        <w:t xml:space="preserve">Oferty zostaną otwarte dnia </w:t>
      </w:r>
      <w:r w:rsidR="006F429C">
        <w:rPr>
          <w:rFonts w:ascii="Adagio_Slab" w:hAnsi="Adagio_Slab"/>
          <w:color w:val="0000FF"/>
          <w:sz w:val="20"/>
          <w:szCs w:val="20"/>
        </w:rPr>
        <w:t>0</w:t>
      </w:r>
      <w:r w:rsidR="00224B4E">
        <w:rPr>
          <w:rFonts w:ascii="Adagio_Slab" w:hAnsi="Adagio_Slab"/>
          <w:color w:val="0000FF"/>
          <w:sz w:val="20"/>
          <w:szCs w:val="20"/>
        </w:rPr>
        <w:t>5</w:t>
      </w:r>
      <w:r w:rsidR="006F429C">
        <w:rPr>
          <w:rFonts w:ascii="Adagio_Slab" w:hAnsi="Adagio_Slab"/>
          <w:color w:val="0000FF"/>
          <w:sz w:val="20"/>
          <w:szCs w:val="20"/>
        </w:rPr>
        <w:t>.09</w:t>
      </w:r>
      <w:r w:rsidR="00F91BC2" w:rsidRPr="00125E53">
        <w:rPr>
          <w:rFonts w:ascii="Adagio_Slab" w:hAnsi="Adagio_Slab"/>
          <w:color w:val="0000FF"/>
          <w:sz w:val="20"/>
          <w:szCs w:val="20"/>
        </w:rPr>
        <w:t>.2022</w:t>
      </w:r>
      <w:r w:rsidRPr="00125E53">
        <w:rPr>
          <w:rFonts w:ascii="Adagio_Slab" w:hAnsi="Adagio_Slab"/>
          <w:color w:val="0000FF"/>
          <w:spacing w:val="4"/>
          <w:sz w:val="20"/>
          <w:szCs w:val="20"/>
        </w:rPr>
        <w:t>r., o godzinie 10.30</w:t>
      </w:r>
      <w:r w:rsidRPr="00125E53">
        <w:rPr>
          <w:rFonts w:ascii="Adagio_Slab" w:hAnsi="Adagio_Slab"/>
          <w:spacing w:val="4"/>
          <w:sz w:val="20"/>
          <w:szCs w:val="20"/>
        </w:rPr>
        <w:t xml:space="preserve">. </w:t>
      </w:r>
      <w:r w:rsidRPr="00125E53">
        <w:rPr>
          <w:rFonts w:ascii="Adagio_Slab" w:hAnsi="Adagio_Slab"/>
          <w:bCs/>
          <w:sz w:val="20"/>
          <w:szCs w:val="20"/>
        </w:rPr>
        <w:t xml:space="preserve">Otwarcie ofert nastąpi poprzez użycie mechanizmu do odszyfrowania ofert dostępnego na </w:t>
      </w:r>
      <w:r w:rsidRPr="00125E53">
        <w:rPr>
          <w:rFonts w:ascii="Adagio_Slab" w:eastAsia="Calibri" w:hAnsi="Adagio_Slab" w:cs="Calibri"/>
          <w:color w:val="1155CC"/>
          <w:sz w:val="20"/>
          <w:szCs w:val="20"/>
          <w:u w:val="single"/>
        </w:rPr>
        <w:t>platformazakupowa.pl</w:t>
      </w:r>
      <w:r w:rsidRPr="00125E53">
        <w:rPr>
          <w:rFonts w:ascii="Adagio_Slab" w:hAnsi="Adagio_Slab"/>
          <w:bCs/>
          <w:sz w:val="20"/>
          <w:szCs w:val="20"/>
        </w:rPr>
        <w:t xml:space="preserve"> . </w:t>
      </w:r>
    </w:p>
    <w:p w14:paraId="1464AC14" w14:textId="77777777" w:rsidR="006A329C" w:rsidRPr="006A329C" w:rsidRDefault="006A329C" w:rsidP="006A329C">
      <w:pPr>
        <w:spacing w:line="360" w:lineRule="auto"/>
        <w:jc w:val="both"/>
        <w:rPr>
          <w:rFonts w:ascii="Adagio_Slab" w:hAnsi="Adagio_Slab"/>
          <w:b/>
          <w:bCs/>
          <w:spacing w:val="4"/>
          <w:sz w:val="20"/>
          <w:szCs w:val="20"/>
        </w:rPr>
      </w:pPr>
    </w:p>
    <w:p w14:paraId="752A38A1" w14:textId="77777777" w:rsidR="001965F0" w:rsidRPr="001965F0" w:rsidRDefault="006A329C" w:rsidP="004B40B3">
      <w:pPr>
        <w:pStyle w:val="Akapitzlist"/>
        <w:numPr>
          <w:ilvl w:val="1"/>
          <w:numId w:val="15"/>
        </w:numPr>
        <w:spacing w:line="360" w:lineRule="auto"/>
        <w:jc w:val="both"/>
        <w:rPr>
          <w:rFonts w:ascii="Adagio_Slab" w:hAnsi="Adagio_Slab"/>
          <w:b/>
          <w:bCs/>
          <w:sz w:val="20"/>
          <w:szCs w:val="20"/>
        </w:rPr>
      </w:pPr>
      <w:r w:rsidRPr="001965F0">
        <w:rPr>
          <w:rFonts w:ascii="Adagio_Slab" w:hAnsi="Adagio_Slab"/>
          <w:b/>
          <w:bCs/>
          <w:sz w:val="20"/>
          <w:szCs w:val="20"/>
        </w:rPr>
        <w:t xml:space="preserve"> Informacje o trybie otwarcia i oceny ofert.</w:t>
      </w:r>
    </w:p>
    <w:p w14:paraId="6FCB6F9F" w14:textId="77777777" w:rsidR="001965F0" w:rsidRPr="0070185D" w:rsidRDefault="001965F0" w:rsidP="0070185D">
      <w:pPr>
        <w:rPr>
          <w:rFonts w:ascii="Adagio_Slab" w:hAnsi="Adagio_Slab"/>
          <w:bCs/>
          <w:spacing w:val="4"/>
          <w:sz w:val="20"/>
          <w:szCs w:val="20"/>
        </w:rPr>
      </w:pPr>
    </w:p>
    <w:p w14:paraId="6A861FC5" w14:textId="77777777" w:rsidR="001965F0" w:rsidRPr="001965F0" w:rsidRDefault="001965F0" w:rsidP="004B40B3">
      <w:pPr>
        <w:pStyle w:val="Akapitzlist"/>
        <w:numPr>
          <w:ilvl w:val="1"/>
          <w:numId w:val="15"/>
        </w:numPr>
        <w:spacing w:line="360" w:lineRule="auto"/>
        <w:jc w:val="both"/>
        <w:rPr>
          <w:rFonts w:ascii="Adagio_Slab" w:hAnsi="Adagio_Slab"/>
          <w:bCs/>
          <w:sz w:val="20"/>
          <w:szCs w:val="20"/>
        </w:rPr>
      </w:pPr>
      <w:r w:rsidRPr="001965F0">
        <w:rPr>
          <w:rFonts w:ascii="Adagio_Slab" w:hAnsi="Adagio_Slab"/>
          <w:bCs/>
          <w:spacing w:val="4"/>
          <w:sz w:val="20"/>
          <w:szCs w:val="20"/>
        </w:rPr>
        <w:t>O</w:t>
      </w:r>
      <w:r w:rsidR="006A329C" w:rsidRPr="006A329C">
        <w:rPr>
          <w:rFonts w:ascii="Adagio_Slab" w:hAnsi="Adagio_Slab"/>
          <w:bCs/>
          <w:spacing w:val="4"/>
          <w:sz w:val="20"/>
          <w:szCs w:val="20"/>
        </w:rPr>
        <w:t xml:space="preserve">twarcie ofert nie jest jawne. </w:t>
      </w:r>
    </w:p>
    <w:p w14:paraId="367DAFE5" w14:textId="77777777" w:rsidR="001965F0" w:rsidRPr="001965F0" w:rsidRDefault="001965F0" w:rsidP="001965F0">
      <w:pPr>
        <w:pStyle w:val="Akapitzlist"/>
        <w:rPr>
          <w:rFonts w:ascii="Adagio_Slab" w:hAnsi="Adagio_Slab"/>
          <w:bCs/>
          <w:sz w:val="20"/>
          <w:szCs w:val="20"/>
        </w:rPr>
      </w:pPr>
    </w:p>
    <w:p w14:paraId="0ED1AA2E" w14:textId="77777777" w:rsidR="001965F0" w:rsidRPr="001965F0" w:rsidRDefault="006A329C" w:rsidP="004B40B3">
      <w:pPr>
        <w:pStyle w:val="Akapitzlist"/>
        <w:numPr>
          <w:ilvl w:val="1"/>
          <w:numId w:val="15"/>
        </w:numPr>
        <w:spacing w:line="360" w:lineRule="auto"/>
        <w:jc w:val="both"/>
        <w:rPr>
          <w:rFonts w:ascii="Adagio_Slab" w:hAnsi="Adagio_Slab"/>
          <w:bCs/>
          <w:sz w:val="20"/>
          <w:szCs w:val="20"/>
        </w:rPr>
      </w:pPr>
      <w:r w:rsidRPr="006A329C">
        <w:rPr>
          <w:rFonts w:ascii="Adagio_Slab" w:hAnsi="Adagio_Slab"/>
          <w:bCs/>
          <w:sz w:val="20"/>
          <w:szCs w:val="20"/>
        </w:rPr>
        <w:t xml:space="preserve">Bezpośrednio przed otwarciem ofert </w:t>
      </w:r>
      <w:r w:rsidRPr="006A329C">
        <w:rPr>
          <w:rFonts w:ascii="Adagio_Slab" w:hAnsi="Adagio_Slab"/>
          <w:sz w:val="20"/>
          <w:szCs w:val="20"/>
        </w:rPr>
        <w:t>na stronie internetowej prowadzonego postępowania</w:t>
      </w:r>
      <w:r w:rsidRPr="006A329C">
        <w:rPr>
          <w:rFonts w:ascii="Adagio_Slab" w:hAnsi="Adagio_Slab"/>
          <w:b/>
          <w:sz w:val="20"/>
          <w:szCs w:val="20"/>
        </w:rPr>
        <w:t xml:space="preserve"> Zamawiający poda kwotę, jaką zamierza przeznaczyć na</w:t>
      </w:r>
      <w:r w:rsidRPr="006A329C">
        <w:rPr>
          <w:rFonts w:ascii="Calibri" w:hAnsi="Calibri" w:cs="Calibri"/>
          <w:bCs/>
          <w:sz w:val="20"/>
          <w:szCs w:val="20"/>
        </w:rPr>
        <w:t> </w:t>
      </w:r>
      <w:r w:rsidRPr="006A329C">
        <w:rPr>
          <w:rFonts w:ascii="Adagio_Slab" w:hAnsi="Adagio_Slab"/>
          <w:bCs/>
          <w:sz w:val="20"/>
          <w:szCs w:val="20"/>
        </w:rPr>
        <w:t>sfinansowanie zam</w:t>
      </w:r>
      <w:r w:rsidRPr="006A329C">
        <w:rPr>
          <w:rFonts w:ascii="Adagio_Slab" w:hAnsi="Adagio_Slab" w:cs="Adagio_Slab"/>
          <w:bCs/>
          <w:sz w:val="20"/>
          <w:szCs w:val="20"/>
        </w:rPr>
        <w:t>ó</w:t>
      </w:r>
      <w:r w:rsidRPr="006A329C">
        <w:rPr>
          <w:rFonts w:ascii="Adagio_Slab" w:hAnsi="Adagio_Slab"/>
          <w:bCs/>
          <w:sz w:val="20"/>
          <w:szCs w:val="20"/>
        </w:rPr>
        <w:t xml:space="preserve">wienia. </w:t>
      </w:r>
    </w:p>
    <w:p w14:paraId="1C7A4CDA" w14:textId="77777777" w:rsidR="001965F0" w:rsidRPr="001965F0" w:rsidRDefault="001965F0" w:rsidP="001965F0">
      <w:pPr>
        <w:pStyle w:val="Akapitzlist"/>
        <w:rPr>
          <w:rFonts w:ascii="Adagio_Slab" w:hAnsi="Adagio_Slab"/>
          <w:bCs/>
          <w:sz w:val="20"/>
          <w:szCs w:val="20"/>
        </w:rPr>
      </w:pPr>
    </w:p>
    <w:p w14:paraId="1AE30C22" w14:textId="77777777" w:rsidR="001965F0" w:rsidRPr="001965F0" w:rsidRDefault="006A329C" w:rsidP="004B40B3">
      <w:pPr>
        <w:pStyle w:val="Akapitzlist"/>
        <w:numPr>
          <w:ilvl w:val="1"/>
          <w:numId w:val="15"/>
        </w:numPr>
        <w:spacing w:line="360" w:lineRule="auto"/>
        <w:jc w:val="both"/>
        <w:rPr>
          <w:rFonts w:ascii="Adagio_Slab" w:hAnsi="Adagio_Slab"/>
          <w:bCs/>
          <w:sz w:val="20"/>
          <w:szCs w:val="20"/>
        </w:rPr>
      </w:pPr>
      <w:r w:rsidRPr="006A329C">
        <w:rPr>
          <w:rFonts w:ascii="Adagio_Slab" w:hAnsi="Adagio_Slab"/>
          <w:bCs/>
          <w:sz w:val="20"/>
          <w:szCs w:val="20"/>
        </w:rPr>
        <w:t>Otwarcie ofert następuje niezwłocznie po upływie terminu składania ofert, nie później niż następnego dnia po dniu, w którym upłynął termin składania ofert.</w:t>
      </w:r>
    </w:p>
    <w:p w14:paraId="13552C07" w14:textId="77777777" w:rsidR="001965F0" w:rsidRPr="001965F0" w:rsidRDefault="001965F0" w:rsidP="001965F0">
      <w:pPr>
        <w:pStyle w:val="Akapitzlist"/>
        <w:rPr>
          <w:rFonts w:ascii="Adagio_Slab" w:hAnsi="Adagio_Slab"/>
          <w:bCs/>
          <w:sz w:val="20"/>
          <w:szCs w:val="20"/>
        </w:rPr>
      </w:pPr>
    </w:p>
    <w:p w14:paraId="4586BA72" w14:textId="77777777" w:rsidR="001965F0" w:rsidRPr="001965F0" w:rsidRDefault="006A329C" w:rsidP="004B40B3">
      <w:pPr>
        <w:pStyle w:val="Akapitzlist"/>
        <w:numPr>
          <w:ilvl w:val="1"/>
          <w:numId w:val="15"/>
        </w:numPr>
        <w:shd w:val="clear" w:color="auto" w:fill="FFFFFF"/>
        <w:spacing w:line="360" w:lineRule="auto"/>
        <w:jc w:val="both"/>
        <w:rPr>
          <w:rFonts w:ascii="Adagio_Slab" w:hAnsi="Adagio_Slab"/>
          <w:bCs/>
          <w:sz w:val="20"/>
          <w:szCs w:val="20"/>
        </w:rPr>
      </w:pPr>
      <w:r w:rsidRPr="006A329C">
        <w:rPr>
          <w:rFonts w:ascii="Adagio_Slab" w:hAnsi="Adagio_Slab"/>
          <w:bCs/>
          <w:sz w:val="20"/>
          <w:szCs w:val="20"/>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AB8034" w14:textId="77777777" w:rsidR="001965F0" w:rsidRPr="001965F0" w:rsidRDefault="001965F0" w:rsidP="001965F0">
      <w:pPr>
        <w:pStyle w:val="Akapitzlist"/>
        <w:rPr>
          <w:rFonts w:ascii="Adagio_Slab" w:hAnsi="Adagio_Slab"/>
          <w:bCs/>
          <w:sz w:val="20"/>
          <w:szCs w:val="20"/>
        </w:rPr>
      </w:pPr>
    </w:p>
    <w:p w14:paraId="3A622E19" w14:textId="77777777" w:rsidR="001965F0" w:rsidRPr="001965F0" w:rsidRDefault="006A329C" w:rsidP="004B40B3">
      <w:pPr>
        <w:pStyle w:val="Akapitzlist"/>
        <w:numPr>
          <w:ilvl w:val="1"/>
          <w:numId w:val="15"/>
        </w:numPr>
        <w:shd w:val="clear" w:color="auto" w:fill="FFFFFF"/>
        <w:spacing w:line="360" w:lineRule="auto"/>
        <w:jc w:val="both"/>
        <w:rPr>
          <w:rFonts w:ascii="Adagio_Slab" w:eastAsia="Calibri" w:hAnsi="Adagio_Slab" w:cs="Calibri"/>
          <w:sz w:val="20"/>
          <w:szCs w:val="20"/>
        </w:rPr>
      </w:pPr>
      <w:r w:rsidRPr="006A329C">
        <w:rPr>
          <w:rFonts w:ascii="Adagio_Slab" w:hAnsi="Adagio_Slab"/>
          <w:bCs/>
          <w:sz w:val="20"/>
          <w:szCs w:val="20"/>
        </w:rPr>
        <w:t>Zamawiający poinformuje o zmianie terminu otwarcia ofert na stronie internetowej prowadzonego postępowania.</w:t>
      </w:r>
    </w:p>
    <w:p w14:paraId="638F3B70" w14:textId="77777777" w:rsidR="001965F0" w:rsidRPr="001965F0" w:rsidRDefault="001965F0" w:rsidP="001965F0">
      <w:pPr>
        <w:pStyle w:val="Akapitzlist"/>
        <w:rPr>
          <w:rFonts w:ascii="Adagio_Slab" w:eastAsia="Calibri" w:hAnsi="Adagio_Slab" w:cs="Calibri"/>
          <w:sz w:val="20"/>
          <w:szCs w:val="20"/>
        </w:rPr>
      </w:pPr>
    </w:p>
    <w:p w14:paraId="08E82709" w14:textId="77777777" w:rsidR="006A329C" w:rsidRPr="006A329C" w:rsidRDefault="006A329C" w:rsidP="004B40B3">
      <w:pPr>
        <w:pStyle w:val="Akapitzlist"/>
        <w:numPr>
          <w:ilvl w:val="1"/>
          <w:numId w:val="15"/>
        </w:numPr>
        <w:shd w:val="clear" w:color="auto" w:fill="FFFFFF"/>
        <w:spacing w:line="360" w:lineRule="auto"/>
        <w:jc w:val="both"/>
        <w:rPr>
          <w:rFonts w:ascii="Adagio_Slab" w:eastAsia="Calibri" w:hAnsi="Adagio_Slab" w:cs="Calibri"/>
          <w:sz w:val="20"/>
          <w:szCs w:val="20"/>
        </w:rPr>
      </w:pPr>
      <w:r w:rsidRPr="006A329C">
        <w:rPr>
          <w:rFonts w:ascii="Adagio_Slab" w:eastAsia="Calibri" w:hAnsi="Adagio_Slab" w:cs="Calibri"/>
          <w:sz w:val="20"/>
          <w:szCs w:val="20"/>
        </w:rPr>
        <w:t>Zamawiający, niezwłocznie po otwarciu ofert, udostępnia na stronie internetowej prowadzonego postępowania informacje o:</w:t>
      </w:r>
    </w:p>
    <w:p w14:paraId="4D2E3499" w14:textId="77777777" w:rsidR="006A329C" w:rsidRPr="006A329C" w:rsidRDefault="006A329C" w:rsidP="006A329C">
      <w:pPr>
        <w:shd w:val="clear" w:color="auto" w:fill="FFFFFF"/>
        <w:spacing w:line="360" w:lineRule="auto"/>
        <w:ind w:firstLine="720"/>
        <w:jc w:val="both"/>
        <w:rPr>
          <w:rFonts w:ascii="Adagio_Slab" w:eastAsia="Calibri" w:hAnsi="Adagio_Slab" w:cs="Calibri"/>
          <w:sz w:val="20"/>
          <w:szCs w:val="20"/>
        </w:rPr>
      </w:pPr>
      <w:r w:rsidRPr="006A329C">
        <w:rPr>
          <w:rFonts w:ascii="Adagio_Slab" w:eastAsia="Calibri" w:hAnsi="Adagio_Slab" w:cs="Calibri"/>
          <w:sz w:val="20"/>
          <w:szCs w:val="20"/>
        </w:rPr>
        <w:t>1) nazwach albo imionach i nazwiskach oraz siedzibach lub miejscach prowadzonej działalności gospodarczej albo miejscach zamieszkania wykonawców, których oferty zostały otwarte;</w:t>
      </w:r>
    </w:p>
    <w:p w14:paraId="00A4B17F" w14:textId="77777777" w:rsidR="006A329C" w:rsidRPr="006A329C" w:rsidRDefault="006A329C" w:rsidP="006A329C">
      <w:pPr>
        <w:shd w:val="clear" w:color="auto" w:fill="FFFFFF"/>
        <w:spacing w:line="360" w:lineRule="auto"/>
        <w:ind w:firstLine="720"/>
        <w:jc w:val="both"/>
        <w:rPr>
          <w:rFonts w:ascii="Adagio_Slab" w:eastAsia="Calibri" w:hAnsi="Adagio_Slab" w:cs="Calibri"/>
          <w:sz w:val="20"/>
          <w:szCs w:val="20"/>
        </w:rPr>
      </w:pPr>
      <w:r w:rsidRPr="006A329C">
        <w:rPr>
          <w:rFonts w:ascii="Adagio_Slab" w:eastAsia="Calibri" w:hAnsi="Adagio_Slab" w:cs="Calibri"/>
          <w:sz w:val="20"/>
          <w:szCs w:val="20"/>
        </w:rPr>
        <w:t>2) cenach lub kosztach zawartych w ofertach;</w:t>
      </w:r>
    </w:p>
    <w:p w14:paraId="4939F56E" w14:textId="77777777" w:rsidR="001965F0" w:rsidRPr="001965F0" w:rsidRDefault="006A329C" w:rsidP="001965F0">
      <w:pPr>
        <w:shd w:val="clear" w:color="auto" w:fill="FFFFFF"/>
        <w:spacing w:line="360" w:lineRule="auto"/>
        <w:jc w:val="both"/>
        <w:rPr>
          <w:rFonts w:ascii="Adagio_Slab" w:eastAsia="Calibri" w:hAnsi="Adagio_Slab" w:cs="Calibri"/>
          <w:b/>
          <w:bCs/>
          <w:sz w:val="20"/>
          <w:szCs w:val="20"/>
        </w:rPr>
      </w:pPr>
      <w:r w:rsidRPr="006A329C">
        <w:rPr>
          <w:rFonts w:ascii="Adagio_Slab" w:eastAsia="Calibri" w:hAnsi="Adagio_Slab" w:cs="Calibri"/>
          <w:sz w:val="20"/>
          <w:szCs w:val="20"/>
        </w:rPr>
        <w:t>a informacja zostanie opublikowana na stronie postępowania na</w:t>
      </w:r>
      <w:hyperlink r:id="rId15">
        <w:r w:rsidRPr="006A329C">
          <w:rPr>
            <w:rFonts w:ascii="Adagio_Slab" w:eastAsia="Calibri" w:hAnsi="Adagio_Slab" w:cs="Calibri"/>
            <w:color w:val="1155CC"/>
            <w:sz w:val="20"/>
            <w:szCs w:val="20"/>
            <w:u w:val="single"/>
          </w:rPr>
          <w:t xml:space="preserve"> platformazakupowa.pl</w:t>
        </w:r>
      </w:hyperlink>
      <w:r w:rsidRPr="006A329C">
        <w:rPr>
          <w:rFonts w:ascii="Adagio_Slab" w:eastAsia="Calibri" w:hAnsi="Adagio_Slab" w:cs="Calibri"/>
          <w:sz w:val="20"/>
          <w:szCs w:val="20"/>
        </w:rPr>
        <w:t xml:space="preserve"> w sekcji </w:t>
      </w:r>
      <w:r w:rsidRPr="006A329C">
        <w:rPr>
          <w:rFonts w:ascii="Adagio_Slab" w:eastAsia="Calibri" w:hAnsi="Adagio_Slab" w:cs="Calibri"/>
          <w:b/>
          <w:bCs/>
          <w:sz w:val="20"/>
          <w:szCs w:val="20"/>
        </w:rPr>
        <w:t>,,Komunikaty” .</w:t>
      </w:r>
    </w:p>
    <w:p w14:paraId="4F8961D1" w14:textId="77777777" w:rsidR="006A329C" w:rsidRPr="006A329C" w:rsidRDefault="00DB40FE" w:rsidP="001965F0">
      <w:pPr>
        <w:shd w:val="clear" w:color="auto" w:fill="FFFFFF"/>
        <w:spacing w:line="360" w:lineRule="auto"/>
        <w:jc w:val="both"/>
        <w:rPr>
          <w:rFonts w:ascii="Adagio_Slab" w:eastAsia="Calibri" w:hAnsi="Adagio_Slab" w:cs="Calibri"/>
          <w:b/>
          <w:bCs/>
          <w:sz w:val="20"/>
          <w:szCs w:val="20"/>
        </w:rPr>
      </w:pPr>
      <w:r>
        <w:rPr>
          <w:rFonts w:ascii="Adagio_Slab" w:eastAsia="Calibri" w:hAnsi="Adagio_Slab" w:cs="Calibri"/>
          <w:b/>
          <w:bCs/>
          <w:sz w:val="20"/>
          <w:szCs w:val="20"/>
        </w:rPr>
        <w:t>17.16</w:t>
      </w:r>
      <w:r w:rsidR="001965F0" w:rsidRPr="001965F0">
        <w:rPr>
          <w:rFonts w:ascii="Adagio_Slab" w:eastAsia="Calibri" w:hAnsi="Adagio_Slab" w:cs="Calibri"/>
          <w:b/>
          <w:bCs/>
          <w:sz w:val="20"/>
          <w:szCs w:val="20"/>
        </w:rPr>
        <w:t xml:space="preserve"> </w:t>
      </w:r>
      <w:r w:rsidR="001965F0" w:rsidRPr="001965F0">
        <w:rPr>
          <w:rFonts w:ascii="Adagio_Slab" w:hAnsi="Adagio_Slab"/>
          <w:bCs/>
          <w:sz w:val="20"/>
          <w:szCs w:val="20"/>
        </w:rPr>
        <w:t>O</w:t>
      </w:r>
      <w:r w:rsidR="006A329C" w:rsidRPr="006A329C">
        <w:rPr>
          <w:rFonts w:ascii="Adagio_Slab" w:hAnsi="Adagio_Slab"/>
          <w:bCs/>
          <w:sz w:val="20"/>
          <w:szCs w:val="20"/>
        </w:rPr>
        <w:t>ceny ofert będzie dokonywała komisja przetargowa. Dopuszcza się powołanie przez Zamawiającego zewnętrznych ekspertów do udziału w</w:t>
      </w:r>
      <w:r w:rsidR="006A329C" w:rsidRPr="006A329C">
        <w:rPr>
          <w:rFonts w:ascii="Calibri" w:hAnsi="Calibri" w:cs="Calibri"/>
          <w:bCs/>
          <w:sz w:val="20"/>
          <w:szCs w:val="20"/>
        </w:rPr>
        <w:t> </w:t>
      </w:r>
      <w:r w:rsidR="006A329C" w:rsidRPr="006A329C">
        <w:rPr>
          <w:rFonts w:ascii="Adagio_Slab" w:hAnsi="Adagio_Slab"/>
          <w:bCs/>
          <w:sz w:val="20"/>
          <w:szCs w:val="20"/>
        </w:rPr>
        <w:t>ocenie ofert.</w:t>
      </w:r>
    </w:p>
    <w:p w14:paraId="647A6099" w14:textId="77777777" w:rsidR="006A329C" w:rsidRPr="006A329C" w:rsidRDefault="006A329C" w:rsidP="006A329C">
      <w:pPr>
        <w:spacing w:line="360" w:lineRule="auto"/>
        <w:jc w:val="both"/>
        <w:rPr>
          <w:rFonts w:ascii="Adagio_Slab" w:hAnsi="Adagio_Slab"/>
          <w:bCs/>
          <w:spacing w:val="4"/>
          <w:sz w:val="20"/>
          <w:szCs w:val="20"/>
        </w:rPr>
      </w:pPr>
      <w:r w:rsidRPr="00930AC5">
        <w:rPr>
          <w:rFonts w:ascii="Adagio_Slab" w:hAnsi="Adagio_Slab"/>
          <w:b/>
          <w:spacing w:val="4"/>
          <w:sz w:val="20"/>
          <w:szCs w:val="20"/>
        </w:rPr>
        <w:t>1</w:t>
      </w:r>
      <w:r w:rsidR="00DB40FE">
        <w:rPr>
          <w:rFonts w:ascii="Adagio_Slab" w:hAnsi="Adagio_Slab"/>
          <w:b/>
          <w:spacing w:val="4"/>
          <w:sz w:val="20"/>
          <w:szCs w:val="20"/>
        </w:rPr>
        <w:t>7</w:t>
      </w:r>
      <w:r w:rsidRPr="00930AC5">
        <w:rPr>
          <w:rFonts w:ascii="Adagio_Slab" w:hAnsi="Adagio_Slab"/>
          <w:b/>
          <w:spacing w:val="4"/>
          <w:sz w:val="20"/>
          <w:szCs w:val="20"/>
        </w:rPr>
        <w:t>.1</w:t>
      </w:r>
      <w:r w:rsidR="001965F0" w:rsidRPr="00930AC5">
        <w:rPr>
          <w:rFonts w:ascii="Adagio_Slab" w:hAnsi="Adagio_Slab"/>
          <w:b/>
          <w:spacing w:val="4"/>
          <w:sz w:val="20"/>
          <w:szCs w:val="20"/>
        </w:rPr>
        <w:t>7</w:t>
      </w:r>
      <w:r w:rsidRPr="006A329C">
        <w:rPr>
          <w:rFonts w:ascii="Adagio_Slab" w:hAnsi="Adagio_Slab"/>
          <w:bCs/>
          <w:spacing w:val="4"/>
          <w:sz w:val="20"/>
          <w:szCs w:val="20"/>
        </w:rPr>
        <w:tab/>
        <w:t>Zamawiający odrzuci każdą ofertę w przypadku zaistnienia wobec niej przesłanek określonych w</w:t>
      </w:r>
      <w:r w:rsidRPr="006A329C">
        <w:rPr>
          <w:rFonts w:ascii="Calibri" w:hAnsi="Calibri" w:cs="Calibri"/>
          <w:bCs/>
          <w:spacing w:val="4"/>
          <w:sz w:val="20"/>
          <w:szCs w:val="20"/>
        </w:rPr>
        <w:t> </w:t>
      </w:r>
      <w:r w:rsidRPr="006A329C">
        <w:rPr>
          <w:rFonts w:ascii="Adagio_Slab" w:hAnsi="Adagio_Slab"/>
          <w:bCs/>
          <w:spacing w:val="4"/>
          <w:sz w:val="20"/>
          <w:szCs w:val="20"/>
        </w:rPr>
        <w:t>art.</w:t>
      </w:r>
      <w:r w:rsidRPr="006A329C">
        <w:rPr>
          <w:rFonts w:ascii="Calibri" w:hAnsi="Calibri" w:cs="Calibri"/>
          <w:bCs/>
          <w:spacing w:val="4"/>
          <w:sz w:val="20"/>
          <w:szCs w:val="20"/>
        </w:rPr>
        <w:t> </w:t>
      </w:r>
      <w:r w:rsidRPr="006A329C">
        <w:rPr>
          <w:rFonts w:ascii="Adagio_Slab" w:hAnsi="Adagio_Slab"/>
          <w:bCs/>
          <w:spacing w:val="4"/>
          <w:sz w:val="20"/>
          <w:szCs w:val="20"/>
        </w:rPr>
        <w:t>226</w:t>
      </w:r>
      <w:r w:rsidRPr="006A329C">
        <w:rPr>
          <w:rFonts w:ascii="Adagio_Slab" w:hAnsi="Adagio_Slab"/>
          <w:bCs/>
          <w:sz w:val="20"/>
          <w:szCs w:val="20"/>
        </w:rPr>
        <w:t xml:space="preserve"> ust.</w:t>
      </w:r>
      <w:r w:rsidRPr="006A329C">
        <w:rPr>
          <w:rFonts w:ascii="Calibri" w:hAnsi="Calibri" w:cs="Calibri"/>
          <w:bCs/>
          <w:sz w:val="20"/>
          <w:szCs w:val="20"/>
        </w:rPr>
        <w:t> </w:t>
      </w:r>
      <w:r w:rsidRPr="006A329C">
        <w:rPr>
          <w:rFonts w:ascii="Adagio_Slab" w:hAnsi="Adagio_Slab"/>
          <w:bCs/>
          <w:sz w:val="20"/>
          <w:szCs w:val="20"/>
        </w:rPr>
        <w:t>1 ustawy Pzp.</w:t>
      </w:r>
    </w:p>
    <w:p w14:paraId="45D8A6F9" w14:textId="77777777" w:rsidR="006A329C" w:rsidRPr="006A329C" w:rsidRDefault="00DB40FE" w:rsidP="006A329C">
      <w:pPr>
        <w:spacing w:line="360" w:lineRule="auto"/>
        <w:jc w:val="both"/>
        <w:rPr>
          <w:rFonts w:ascii="Adagio_Slab" w:hAnsi="Adagio_Slab"/>
          <w:bCs/>
          <w:sz w:val="20"/>
          <w:szCs w:val="20"/>
        </w:rPr>
      </w:pPr>
      <w:r>
        <w:rPr>
          <w:rFonts w:ascii="Adagio_Slab" w:hAnsi="Adagio_Slab"/>
          <w:b/>
          <w:sz w:val="20"/>
          <w:szCs w:val="20"/>
        </w:rPr>
        <w:t>17.</w:t>
      </w:r>
      <w:r w:rsidR="006A329C" w:rsidRPr="00930AC5">
        <w:rPr>
          <w:rFonts w:ascii="Adagio_Slab" w:hAnsi="Adagio_Slab"/>
          <w:b/>
          <w:sz w:val="20"/>
          <w:szCs w:val="20"/>
        </w:rPr>
        <w:t>1</w:t>
      </w:r>
      <w:r w:rsidR="001965F0" w:rsidRPr="00930AC5">
        <w:rPr>
          <w:rFonts w:ascii="Adagio_Slab" w:hAnsi="Adagio_Slab"/>
          <w:b/>
          <w:sz w:val="20"/>
          <w:szCs w:val="20"/>
        </w:rPr>
        <w:t>8</w:t>
      </w:r>
      <w:r w:rsidR="006A329C" w:rsidRPr="006A329C">
        <w:rPr>
          <w:rFonts w:ascii="Adagio_Slab" w:hAnsi="Adagio_Slab"/>
          <w:bCs/>
          <w:sz w:val="20"/>
          <w:szCs w:val="20"/>
        </w:rPr>
        <w:tab/>
        <w:t>W toku dokonywania badania i oceny ofert Zamawiający może żądać udzielenia przez Wykonawców wyjaśnień dotyczących treści złożonych przez nich ofert.</w:t>
      </w:r>
    </w:p>
    <w:p w14:paraId="238A6CAF" w14:textId="77777777" w:rsidR="006A329C" w:rsidRPr="006A329C" w:rsidRDefault="001965F0" w:rsidP="006A329C">
      <w:pPr>
        <w:spacing w:line="360" w:lineRule="auto"/>
        <w:jc w:val="both"/>
        <w:rPr>
          <w:rFonts w:ascii="Adagio_Slab" w:hAnsi="Adagio_Slab"/>
          <w:bCs/>
          <w:sz w:val="20"/>
          <w:szCs w:val="20"/>
        </w:rPr>
      </w:pPr>
      <w:r w:rsidRPr="00930AC5">
        <w:rPr>
          <w:rFonts w:ascii="Adagio_Slab" w:hAnsi="Adagio_Slab"/>
          <w:b/>
          <w:sz w:val="20"/>
          <w:szCs w:val="20"/>
        </w:rPr>
        <w:t>1</w:t>
      </w:r>
      <w:r w:rsidR="00DB40FE">
        <w:rPr>
          <w:rFonts w:ascii="Adagio_Slab" w:hAnsi="Adagio_Slab"/>
          <w:b/>
          <w:sz w:val="20"/>
          <w:szCs w:val="20"/>
        </w:rPr>
        <w:t>7</w:t>
      </w:r>
      <w:r w:rsidRPr="00930AC5">
        <w:rPr>
          <w:rFonts w:ascii="Adagio_Slab" w:hAnsi="Adagio_Slab"/>
          <w:b/>
          <w:sz w:val="20"/>
          <w:szCs w:val="20"/>
        </w:rPr>
        <w:t>.19</w:t>
      </w:r>
      <w:r w:rsidR="006A329C" w:rsidRPr="006A329C">
        <w:rPr>
          <w:rFonts w:ascii="Adagio_Slab" w:hAnsi="Adagio_Slab"/>
          <w:bCs/>
          <w:sz w:val="20"/>
          <w:szCs w:val="20"/>
        </w:rPr>
        <w:tab/>
        <w:t>Jeżeli zaoferowana cena lub koszt, lub ich istotne części składowe, wydają się rażąco niskie w</w:t>
      </w:r>
      <w:r w:rsidR="006A329C" w:rsidRPr="006A329C">
        <w:rPr>
          <w:rFonts w:ascii="Calibri" w:hAnsi="Calibri" w:cs="Calibri"/>
          <w:bCs/>
          <w:sz w:val="20"/>
          <w:szCs w:val="20"/>
        </w:rPr>
        <w:t> </w:t>
      </w:r>
      <w:r w:rsidR="006A329C" w:rsidRPr="006A329C">
        <w:rPr>
          <w:rFonts w:ascii="Adagio_Slab" w:hAnsi="Adagio_Slab"/>
          <w:bCs/>
          <w:sz w:val="20"/>
          <w:szCs w:val="20"/>
        </w:rPr>
        <w:t>stosunku do przedmiotu zam</w:t>
      </w:r>
      <w:r w:rsidR="006A329C" w:rsidRPr="006A329C">
        <w:rPr>
          <w:rFonts w:ascii="Adagio_Slab" w:hAnsi="Adagio_Slab" w:cs="Adagio_Slab"/>
          <w:bCs/>
          <w:sz w:val="20"/>
          <w:szCs w:val="20"/>
        </w:rPr>
        <w:t>ó</w:t>
      </w:r>
      <w:r w:rsidR="006A329C" w:rsidRPr="006A329C">
        <w:rPr>
          <w:rFonts w:ascii="Adagio_Slab" w:hAnsi="Adagio_Slab"/>
          <w:bCs/>
          <w:sz w:val="20"/>
          <w:szCs w:val="20"/>
        </w:rPr>
        <w:t>wienia lub budzą wątpliwości Zamawiającego co do możliwości wykonania przedmiotu zamówienia zgodnie z wymaganiami określonymi przez Zamawiającego lub wynikającymi z odrębnych przepisów, Zamawiający zwraca się o</w:t>
      </w:r>
      <w:r w:rsidR="006A329C" w:rsidRPr="006A329C">
        <w:rPr>
          <w:rFonts w:ascii="Calibri" w:hAnsi="Calibri" w:cs="Calibri"/>
          <w:bCs/>
          <w:sz w:val="20"/>
          <w:szCs w:val="20"/>
        </w:rPr>
        <w:t> </w:t>
      </w:r>
      <w:r w:rsidR="006A329C" w:rsidRPr="006A329C">
        <w:rPr>
          <w:rFonts w:ascii="Adagio_Slab" w:hAnsi="Adagio_Slab"/>
          <w:bCs/>
          <w:sz w:val="20"/>
          <w:szCs w:val="20"/>
        </w:rPr>
        <w:t>udzielenie wyja</w:t>
      </w:r>
      <w:r w:rsidR="006A329C" w:rsidRPr="006A329C">
        <w:rPr>
          <w:rFonts w:ascii="Adagio_Slab" w:hAnsi="Adagio_Slab" w:cs="Adagio_Slab"/>
          <w:bCs/>
          <w:sz w:val="20"/>
          <w:szCs w:val="20"/>
        </w:rPr>
        <w:t>ś</w:t>
      </w:r>
      <w:r w:rsidR="006A329C" w:rsidRPr="006A329C">
        <w:rPr>
          <w:rFonts w:ascii="Adagio_Slab" w:hAnsi="Adagio_Slab"/>
          <w:bCs/>
          <w:sz w:val="20"/>
          <w:szCs w:val="20"/>
        </w:rPr>
        <w:t>nie</w:t>
      </w:r>
      <w:r w:rsidR="006A329C" w:rsidRPr="006A329C">
        <w:rPr>
          <w:rFonts w:ascii="Adagio_Slab" w:hAnsi="Adagio_Slab" w:cs="Adagio_Slab"/>
          <w:bCs/>
          <w:sz w:val="20"/>
          <w:szCs w:val="20"/>
        </w:rPr>
        <w:t>ń</w:t>
      </w:r>
      <w:r w:rsidR="006A329C" w:rsidRPr="006A329C">
        <w:rPr>
          <w:rFonts w:ascii="Adagio_Slab" w:hAnsi="Adagio_Slab"/>
          <w:bCs/>
          <w:sz w:val="20"/>
          <w:szCs w:val="20"/>
        </w:rPr>
        <w:t>, w</w:t>
      </w:r>
      <w:r w:rsidR="006A329C" w:rsidRPr="006A329C">
        <w:rPr>
          <w:rFonts w:ascii="Calibri" w:hAnsi="Calibri" w:cs="Calibri"/>
          <w:bCs/>
          <w:sz w:val="20"/>
          <w:szCs w:val="20"/>
        </w:rPr>
        <w:t> </w:t>
      </w:r>
      <w:r w:rsidR="006A329C" w:rsidRPr="006A329C">
        <w:rPr>
          <w:rFonts w:ascii="Adagio_Slab" w:hAnsi="Adagio_Slab"/>
          <w:bCs/>
          <w:sz w:val="20"/>
          <w:szCs w:val="20"/>
        </w:rPr>
        <w:t>tym z</w:t>
      </w:r>
      <w:r w:rsidR="006A329C" w:rsidRPr="006A329C">
        <w:rPr>
          <w:rFonts w:ascii="Adagio_Slab" w:hAnsi="Adagio_Slab" w:cs="Adagio_Slab"/>
          <w:bCs/>
          <w:sz w:val="20"/>
          <w:szCs w:val="20"/>
        </w:rPr>
        <w:t>ł</w:t>
      </w:r>
      <w:r w:rsidR="006A329C" w:rsidRPr="006A329C">
        <w:rPr>
          <w:rFonts w:ascii="Adagio_Slab" w:hAnsi="Adagio_Slab"/>
          <w:bCs/>
          <w:sz w:val="20"/>
          <w:szCs w:val="20"/>
        </w:rPr>
        <w:t>o</w:t>
      </w:r>
      <w:r w:rsidR="006A329C" w:rsidRPr="006A329C">
        <w:rPr>
          <w:rFonts w:ascii="Adagio_Slab" w:hAnsi="Adagio_Slab" w:cs="Adagio_Slab"/>
          <w:bCs/>
          <w:sz w:val="20"/>
          <w:szCs w:val="20"/>
        </w:rPr>
        <w:t>ż</w:t>
      </w:r>
      <w:r w:rsidR="006A329C" w:rsidRPr="006A329C">
        <w:rPr>
          <w:rFonts w:ascii="Adagio_Slab" w:hAnsi="Adagio_Slab"/>
          <w:bCs/>
          <w:sz w:val="20"/>
          <w:szCs w:val="20"/>
        </w:rPr>
        <w:t>enie dowod</w:t>
      </w:r>
      <w:r w:rsidR="006A329C" w:rsidRPr="006A329C">
        <w:rPr>
          <w:rFonts w:ascii="Adagio_Slab" w:hAnsi="Adagio_Slab" w:cs="Adagio_Slab"/>
          <w:bCs/>
          <w:sz w:val="20"/>
          <w:szCs w:val="20"/>
        </w:rPr>
        <w:t>ó</w:t>
      </w:r>
      <w:r w:rsidR="006A329C" w:rsidRPr="006A329C">
        <w:rPr>
          <w:rFonts w:ascii="Adagio_Slab" w:hAnsi="Adagio_Slab"/>
          <w:bCs/>
          <w:sz w:val="20"/>
          <w:szCs w:val="20"/>
        </w:rPr>
        <w:t>w, dotyczących wyliczenia ceny lub kosztu. w szczególności w</w:t>
      </w:r>
      <w:r w:rsidR="006A329C" w:rsidRPr="006A329C">
        <w:rPr>
          <w:rFonts w:ascii="Calibri" w:hAnsi="Calibri" w:cs="Calibri"/>
          <w:bCs/>
          <w:sz w:val="20"/>
          <w:szCs w:val="20"/>
        </w:rPr>
        <w:t> </w:t>
      </w:r>
      <w:r w:rsidR="006A329C" w:rsidRPr="006A329C">
        <w:rPr>
          <w:rFonts w:ascii="Adagio_Slab" w:hAnsi="Adagio_Slab"/>
          <w:bCs/>
          <w:sz w:val="20"/>
          <w:szCs w:val="20"/>
        </w:rPr>
        <w:t xml:space="preserve">zakresie: </w:t>
      </w:r>
    </w:p>
    <w:p w14:paraId="10784154" w14:textId="77777777" w:rsidR="006A329C" w:rsidRPr="006A329C" w:rsidRDefault="001965F0" w:rsidP="006A329C">
      <w:pPr>
        <w:overflowPunct w:val="0"/>
        <w:autoSpaceDE w:val="0"/>
        <w:autoSpaceDN w:val="0"/>
        <w:adjustRightInd w:val="0"/>
        <w:spacing w:line="360" w:lineRule="auto"/>
        <w:jc w:val="both"/>
        <w:textAlignment w:val="baseline"/>
        <w:rPr>
          <w:rFonts w:ascii="Adagio_Slab" w:hAnsi="Adagio_Slab"/>
          <w:sz w:val="20"/>
          <w:szCs w:val="20"/>
        </w:rPr>
      </w:pPr>
      <w:r w:rsidRPr="00930AC5">
        <w:rPr>
          <w:rFonts w:ascii="Adagio_Slab" w:hAnsi="Adagio_Slab"/>
          <w:b/>
          <w:bCs/>
          <w:sz w:val="20"/>
          <w:szCs w:val="20"/>
        </w:rPr>
        <w:t>1</w:t>
      </w:r>
      <w:r w:rsidR="00DB40FE">
        <w:rPr>
          <w:rFonts w:ascii="Adagio_Slab" w:hAnsi="Adagio_Slab"/>
          <w:b/>
          <w:bCs/>
          <w:sz w:val="20"/>
          <w:szCs w:val="20"/>
        </w:rPr>
        <w:t>7</w:t>
      </w:r>
      <w:r w:rsidRPr="00930AC5">
        <w:rPr>
          <w:rFonts w:ascii="Adagio_Slab" w:hAnsi="Adagio_Slab"/>
          <w:b/>
          <w:bCs/>
          <w:sz w:val="20"/>
          <w:szCs w:val="20"/>
        </w:rPr>
        <w:t>.20</w:t>
      </w:r>
      <w:r w:rsidR="006A329C" w:rsidRPr="006A329C">
        <w:rPr>
          <w:rFonts w:ascii="Adagio_Slab" w:hAnsi="Adagio_Slab"/>
          <w:sz w:val="20"/>
          <w:szCs w:val="20"/>
        </w:rPr>
        <w:tab/>
        <w:t xml:space="preserve">Obowiązek wykazania, że oferta nie zawiera rażąco niskiej ceny spoczywa na Wykonawcy. </w:t>
      </w:r>
    </w:p>
    <w:p w14:paraId="706EFF7E" w14:textId="77777777" w:rsidR="006A329C" w:rsidRPr="006A329C" w:rsidRDefault="001965F0" w:rsidP="006A329C">
      <w:pPr>
        <w:spacing w:line="360" w:lineRule="auto"/>
        <w:jc w:val="both"/>
        <w:rPr>
          <w:rFonts w:ascii="Adagio_Slab" w:hAnsi="Adagio_Slab"/>
          <w:sz w:val="20"/>
          <w:szCs w:val="20"/>
        </w:rPr>
      </w:pPr>
      <w:r w:rsidRPr="00930AC5">
        <w:rPr>
          <w:rFonts w:ascii="Adagio_Slab" w:hAnsi="Adagio_Slab"/>
          <w:b/>
          <w:sz w:val="20"/>
          <w:szCs w:val="20"/>
        </w:rPr>
        <w:t>1</w:t>
      </w:r>
      <w:r w:rsidR="00DB40FE">
        <w:rPr>
          <w:rFonts w:ascii="Adagio_Slab" w:hAnsi="Adagio_Slab"/>
          <w:b/>
          <w:sz w:val="20"/>
          <w:szCs w:val="20"/>
        </w:rPr>
        <w:t>7</w:t>
      </w:r>
      <w:r w:rsidRPr="00930AC5">
        <w:rPr>
          <w:rFonts w:ascii="Adagio_Slab" w:hAnsi="Adagio_Slab"/>
          <w:b/>
          <w:sz w:val="20"/>
          <w:szCs w:val="20"/>
        </w:rPr>
        <w:t>.21</w:t>
      </w:r>
      <w:r w:rsidR="006A329C" w:rsidRPr="006A329C">
        <w:rPr>
          <w:rFonts w:ascii="Adagio_Slab" w:hAnsi="Adagio_Slab"/>
          <w:bCs/>
          <w:sz w:val="20"/>
          <w:szCs w:val="20"/>
        </w:rPr>
        <w:tab/>
        <w:t xml:space="preserve">Zamawiający poprawi w ofercie oczywiste omyłki </w:t>
      </w:r>
      <w:r w:rsidR="006A329C" w:rsidRPr="006A329C">
        <w:rPr>
          <w:rFonts w:ascii="Adagio_Slab" w:hAnsi="Adagio_Slab"/>
          <w:sz w:val="20"/>
          <w:szCs w:val="20"/>
        </w:rPr>
        <w:t>pisarskie, oczywiste omyłki rachunkowe i inne omyłki niepowodujące istotnych zmian w treści oferty niezwłocznie zawiadamiając o</w:t>
      </w:r>
      <w:r w:rsidR="006A329C" w:rsidRPr="006A329C">
        <w:rPr>
          <w:rFonts w:ascii="Calibri" w:hAnsi="Calibri" w:cs="Calibri"/>
          <w:sz w:val="20"/>
          <w:szCs w:val="20"/>
        </w:rPr>
        <w:t> </w:t>
      </w:r>
      <w:r w:rsidR="006A329C" w:rsidRPr="006A329C">
        <w:rPr>
          <w:rFonts w:ascii="Adagio_Slab" w:hAnsi="Adagio_Slab"/>
          <w:sz w:val="20"/>
          <w:szCs w:val="20"/>
        </w:rPr>
        <w:t>tym Wykonawc</w:t>
      </w:r>
      <w:r w:rsidR="006A329C" w:rsidRPr="006A329C">
        <w:rPr>
          <w:rFonts w:ascii="Adagio_Slab" w:hAnsi="Adagio_Slab" w:cs="Adagio_Slab"/>
          <w:sz w:val="20"/>
          <w:szCs w:val="20"/>
        </w:rPr>
        <w:t>ę</w:t>
      </w:r>
      <w:r w:rsidR="006A329C" w:rsidRPr="006A329C">
        <w:rPr>
          <w:rFonts w:ascii="Adagio_Slab" w:hAnsi="Adagio_Slab"/>
          <w:sz w:val="20"/>
          <w:szCs w:val="20"/>
        </w:rPr>
        <w:t>, kt</w:t>
      </w:r>
      <w:r w:rsidR="006A329C" w:rsidRPr="006A329C">
        <w:rPr>
          <w:rFonts w:ascii="Adagio_Slab" w:hAnsi="Adagio_Slab" w:cs="Adagio_Slab"/>
          <w:sz w:val="20"/>
          <w:szCs w:val="20"/>
        </w:rPr>
        <w:t>ó</w:t>
      </w:r>
      <w:r w:rsidR="006A329C" w:rsidRPr="006A329C">
        <w:rPr>
          <w:rFonts w:ascii="Adagio_Slab" w:hAnsi="Adagio_Slab"/>
          <w:sz w:val="20"/>
          <w:szCs w:val="20"/>
        </w:rPr>
        <w:t>rego oferta zosta</w:t>
      </w:r>
      <w:r w:rsidR="006A329C" w:rsidRPr="006A329C">
        <w:rPr>
          <w:rFonts w:ascii="Adagio_Slab" w:hAnsi="Adagio_Slab" w:cs="Adagio_Slab"/>
          <w:sz w:val="20"/>
          <w:szCs w:val="20"/>
        </w:rPr>
        <w:t>ł</w:t>
      </w:r>
      <w:r w:rsidR="006A329C" w:rsidRPr="006A329C">
        <w:rPr>
          <w:rFonts w:ascii="Adagio_Slab" w:hAnsi="Adagio_Slab"/>
          <w:sz w:val="20"/>
          <w:szCs w:val="20"/>
        </w:rPr>
        <w:t>a poprawiona.</w:t>
      </w:r>
    </w:p>
    <w:p w14:paraId="6D4C65A7" w14:textId="77777777" w:rsidR="006A329C" w:rsidRPr="006A329C" w:rsidRDefault="001965F0" w:rsidP="006A329C">
      <w:pPr>
        <w:spacing w:line="360" w:lineRule="auto"/>
        <w:jc w:val="both"/>
        <w:rPr>
          <w:rFonts w:ascii="Adagio_Slab" w:hAnsi="Adagio_Slab"/>
          <w:bCs/>
          <w:sz w:val="20"/>
          <w:szCs w:val="20"/>
        </w:rPr>
      </w:pPr>
      <w:r w:rsidRPr="00930AC5">
        <w:rPr>
          <w:rFonts w:ascii="Adagio_Slab" w:hAnsi="Adagio_Slab"/>
          <w:b/>
          <w:bCs/>
          <w:sz w:val="20"/>
          <w:szCs w:val="20"/>
          <w:bdr w:val="none" w:sz="0" w:space="0" w:color="auto" w:frame="1"/>
        </w:rPr>
        <w:t>1</w:t>
      </w:r>
      <w:r w:rsidR="00DB40FE">
        <w:rPr>
          <w:rFonts w:ascii="Adagio_Slab" w:hAnsi="Adagio_Slab"/>
          <w:b/>
          <w:bCs/>
          <w:sz w:val="20"/>
          <w:szCs w:val="20"/>
          <w:bdr w:val="none" w:sz="0" w:space="0" w:color="auto" w:frame="1"/>
        </w:rPr>
        <w:t>7</w:t>
      </w:r>
      <w:r w:rsidRPr="00930AC5">
        <w:rPr>
          <w:rFonts w:ascii="Adagio_Slab" w:hAnsi="Adagio_Slab"/>
          <w:b/>
          <w:bCs/>
          <w:sz w:val="20"/>
          <w:szCs w:val="20"/>
          <w:bdr w:val="none" w:sz="0" w:space="0" w:color="auto" w:frame="1"/>
        </w:rPr>
        <w:t>.22</w:t>
      </w:r>
      <w:r w:rsidR="006A329C" w:rsidRPr="006A329C">
        <w:rPr>
          <w:rFonts w:ascii="Adagio_Slab" w:hAnsi="Adagio_Slab"/>
          <w:sz w:val="20"/>
          <w:szCs w:val="20"/>
          <w:bdr w:val="none" w:sz="0" w:space="0" w:color="auto" w:frame="1"/>
        </w:rPr>
        <w:tab/>
        <w:t>Jako inne omyłki nie powodujące istotnych zmian w treści oferty, Zamawiający będzie traktował omyłki polegające w szczególności na:</w:t>
      </w:r>
    </w:p>
    <w:p w14:paraId="26E4B2A1" w14:textId="77777777" w:rsidR="006A329C" w:rsidRPr="006A329C" w:rsidRDefault="001965F0" w:rsidP="001965F0">
      <w:pPr>
        <w:overflowPunct w:val="0"/>
        <w:autoSpaceDE w:val="0"/>
        <w:autoSpaceDN w:val="0"/>
        <w:adjustRightInd w:val="0"/>
        <w:spacing w:line="360" w:lineRule="auto"/>
        <w:jc w:val="both"/>
        <w:textAlignment w:val="baseline"/>
        <w:rPr>
          <w:rFonts w:ascii="Adagio_Slab" w:hAnsi="Adagio_Slab"/>
          <w:sz w:val="20"/>
          <w:szCs w:val="20"/>
        </w:rPr>
      </w:pPr>
      <w:r w:rsidRPr="00930AC5">
        <w:rPr>
          <w:rFonts w:ascii="Adagio_Slab" w:hAnsi="Adagio_Slab"/>
          <w:b/>
          <w:bCs/>
          <w:sz w:val="20"/>
          <w:szCs w:val="20"/>
        </w:rPr>
        <w:t>1</w:t>
      </w:r>
      <w:r w:rsidR="00DB40FE">
        <w:rPr>
          <w:rFonts w:ascii="Adagio_Slab" w:hAnsi="Adagio_Slab"/>
          <w:b/>
          <w:bCs/>
          <w:sz w:val="20"/>
          <w:szCs w:val="20"/>
        </w:rPr>
        <w:t>7</w:t>
      </w:r>
      <w:r w:rsidRPr="00930AC5">
        <w:rPr>
          <w:rFonts w:ascii="Adagio_Slab" w:hAnsi="Adagio_Slab"/>
          <w:b/>
          <w:bCs/>
          <w:sz w:val="20"/>
          <w:szCs w:val="20"/>
        </w:rPr>
        <w:t>.23</w:t>
      </w:r>
      <w:r w:rsidR="006A329C" w:rsidRPr="006A329C">
        <w:rPr>
          <w:rFonts w:ascii="Adagio_Slab" w:hAnsi="Adagio_Slab"/>
          <w:sz w:val="20"/>
          <w:szCs w:val="20"/>
        </w:rPr>
        <w:tab/>
        <w:t>rozbieżności ceny ofertowej brutto podanej słownie i ceny podanej liczbą – Zamawiający przyjmie za właściwą cenę ofertową brutto wynikającą z sumy ceny netto i kwoty podatku VAT;</w:t>
      </w:r>
    </w:p>
    <w:p w14:paraId="2EA580D0" w14:textId="77777777" w:rsidR="006A329C" w:rsidRPr="006A329C" w:rsidRDefault="001965F0" w:rsidP="001965F0">
      <w:pPr>
        <w:overflowPunct w:val="0"/>
        <w:autoSpaceDE w:val="0"/>
        <w:autoSpaceDN w:val="0"/>
        <w:adjustRightInd w:val="0"/>
        <w:spacing w:line="360" w:lineRule="auto"/>
        <w:jc w:val="both"/>
        <w:textAlignment w:val="baseline"/>
        <w:rPr>
          <w:rFonts w:ascii="Adagio_Slab" w:hAnsi="Adagio_Slab"/>
          <w:sz w:val="20"/>
          <w:szCs w:val="20"/>
        </w:rPr>
      </w:pPr>
      <w:r w:rsidRPr="00930AC5">
        <w:rPr>
          <w:rFonts w:ascii="Adagio_Slab" w:hAnsi="Adagio_Slab"/>
          <w:b/>
          <w:bCs/>
          <w:sz w:val="20"/>
          <w:szCs w:val="20"/>
          <w:bdr w:val="none" w:sz="0" w:space="0" w:color="auto" w:frame="1"/>
        </w:rPr>
        <w:t>1</w:t>
      </w:r>
      <w:r w:rsidR="00DB40FE">
        <w:rPr>
          <w:rFonts w:ascii="Adagio_Slab" w:hAnsi="Adagio_Slab"/>
          <w:b/>
          <w:bCs/>
          <w:sz w:val="20"/>
          <w:szCs w:val="20"/>
          <w:bdr w:val="none" w:sz="0" w:space="0" w:color="auto" w:frame="1"/>
        </w:rPr>
        <w:t>7</w:t>
      </w:r>
      <w:r w:rsidRPr="00930AC5">
        <w:rPr>
          <w:rFonts w:ascii="Adagio_Slab" w:hAnsi="Adagio_Slab"/>
          <w:b/>
          <w:bCs/>
          <w:sz w:val="20"/>
          <w:szCs w:val="20"/>
          <w:bdr w:val="none" w:sz="0" w:space="0" w:color="auto" w:frame="1"/>
        </w:rPr>
        <w:t>.24</w:t>
      </w:r>
      <w:r w:rsidR="006A329C" w:rsidRPr="006A329C">
        <w:rPr>
          <w:rFonts w:ascii="Adagio_Slab" w:hAnsi="Adagio_Slab"/>
          <w:sz w:val="20"/>
          <w:szCs w:val="20"/>
          <w:bdr w:val="none" w:sz="0" w:space="0" w:color="auto" w:frame="1"/>
        </w:rPr>
        <w:tab/>
        <w:t>Brak jakiejkolwiek pozycji w złożonym formularzu  oferty nie będzie poprawiany i</w:t>
      </w:r>
      <w:r w:rsidR="006A329C" w:rsidRPr="006A329C">
        <w:rPr>
          <w:rFonts w:ascii="Calibri" w:hAnsi="Calibri" w:cs="Calibri"/>
          <w:sz w:val="20"/>
          <w:szCs w:val="20"/>
          <w:bdr w:val="none" w:sz="0" w:space="0" w:color="auto" w:frame="1"/>
        </w:rPr>
        <w:t> </w:t>
      </w:r>
      <w:r w:rsidR="006A329C" w:rsidRPr="006A329C">
        <w:rPr>
          <w:rFonts w:ascii="Adagio_Slab" w:hAnsi="Adagio_Slab"/>
          <w:sz w:val="20"/>
          <w:szCs w:val="20"/>
          <w:bdr w:val="none" w:sz="0" w:space="0" w:color="auto" w:frame="1"/>
        </w:rPr>
        <w:t>skutkowa</w:t>
      </w:r>
      <w:r w:rsidR="006A329C" w:rsidRPr="006A329C">
        <w:rPr>
          <w:rFonts w:ascii="Adagio_Slab" w:hAnsi="Adagio_Slab" w:cs="Adagio_Slab"/>
          <w:sz w:val="20"/>
          <w:szCs w:val="20"/>
          <w:bdr w:val="none" w:sz="0" w:space="0" w:color="auto" w:frame="1"/>
        </w:rPr>
        <w:t>ć</w:t>
      </w:r>
      <w:r w:rsidR="006A329C" w:rsidRPr="006A329C">
        <w:rPr>
          <w:rFonts w:ascii="Adagio_Slab" w:hAnsi="Adagio_Slab"/>
          <w:sz w:val="20"/>
          <w:szCs w:val="20"/>
          <w:bdr w:val="none" w:sz="0" w:space="0" w:color="auto" w:frame="1"/>
        </w:rPr>
        <w:t xml:space="preserve"> b</w:t>
      </w:r>
      <w:r w:rsidR="006A329C" w:rsidRPr="006A329C">
        <w:rPr>
          <w:rFonts w:ascii="Adagio_Slab" w:hAnsi="Adagio_Slab" w:cs="Adagio_Slab"/>
          <w:sz w:val="20"/>
          <w:szCs w:val="20"/>
          <w:bdr w:val="none" w:sz="0" w:space="0" w:color="auto" w:frame="1"/>
        </w:rPr>
        <w:t>ę</w:t>
      </w:r>
      <w:r w:rsidR="006A329C" w:rsidRPr="006A329C">
        <w:rPr>
          <w:rFonts w:ascii="Adagio_Slab" w:hAnsi="Adagio_Slab"/>
          <w:sz w:val="20"/>
          <w:szCs w:val="20"/>
          <w:bdr w:val="none" w:sz="0" w:space="0" w:color="auto" w:frame="1"/>
        </w:rPr>
        <w:t>dzie odrzuceniem oferty.</w:t>
      </w:r>
    </w:p>
    <w:p w14:paraId="1E4B797E" w14:textId="77777777" w:rsidR="006A329C" w:rsidRPr="001965F0" w:rsidRDefault="006A329C" w:rsidP="006E2301">
      <w:pPr>
        <w:suppressAutoHyphens/>
        <w:rPr>
          <w:rFonts w:ascii="Adagio_Slab" w:hAnsi="Adagio_Slab" w:cs="Arial"/>
          <w:b/>
          <w:sz w:val="20"/>
          <w:szCs w:val="20"/>
          <w:lang w:eastAsia="ar-SA"/>
        </w:rPr>
      </w:pPr>
    </w:p>
    <w:p w14:paraId="508086A7" w14:textId="77777777" w:rsidR="00F25A73" w:rsidRPr="001965F0" w:rsidRDefault="00F25A73" w:rsidP="00B80C87">
      <w:pPr>
        <w:suppressAutoHyphens/>
        <w:ind w:left="709" w:right="-2" w:hanging="709"/>
        <w:jc w:val="both"/>
        <w:rPr>
          <w:rFonts w:ascii="Adagio_Slab" w:hAnsi="Adagio_Slab" w:cs="Arial"/>
          <w:b/>
          <w:sz w:val="20"/>
          <w:szCs w:val="20"/>
          <w:lang w:eastAsia="ar-SA"/>
        </w:rPr>
      </w:pPr>
      <w:r w:rsidRPr="001965F0">
        <w:rPr>
          <w:rFonts w:ascii="Adagio_Slab" w:hAnsi="Adagio_Slab" w:cs="Arial"/>
          <w:b/>
          <w:sz w:val="20"/>
          <w:szCs w:val="20"/>
          <w:lang w:eastAsia="ar-SA"/>
        </w:rPr>
        <w:t>1</w:t>
      </w:r>
      <w:r w:rsidR="00DB40FE">
        <w:rPr>
          <w:rFonts w:ascii="Adagio_Slab" w:hAnsi="Adagio_Slab" w:cs="Arial"/>
          <w:b/>
          <w:sz w:val="20"/>
          <w:szCs w:val="20"/>
          <w:lang w:eastAsia="ar-SA"/>
        </w:rPr>
        <w:t>8</w:t>
      </w:r>
      <w:r w:rsidRPr="001965F0">
        <w:rPr>
          <w:rFonts w:ascii="Adagio_Slab" w:hAnsi="Adagio_Slab" w:cs="Arial"/>
          <w:b/>
          <w:sz w:val="20"/>
          <w:szCs w:val="20"/>
          <w:lang w:eastAsia="ar-SA"/>
        </w:rPr>
        <w:t>.</w:t>
      </w:r>
      <w:r w:rsidRPr="001965F0">
        <w:rPr>
          <w:rFonts w:ascii="Adagio_Slab" w:hAnsi="Adagio_Slab" w:cs="Arial"/>
          <w:b/>
          <w:sz w:val="20"/>
          <w:szCs w:val="20"/>
          <w:lang w:eastAsia="ar-SA"/>
        </w:rPr>
        <w:tab/>
      </w:r>
      <w:r w:rsidRPr="001965F0">
        <w:rPr>
          <w:rFonts w:ascii="Adagio_Slab" w:hAnsi="Adagio_Slab" w:cs="Arial"/>
          <w:b/>
          <w:bCs/>
          <w:sz w:val="20"/>
          <w:szCs w:val="20"/>
        </w:rPr>
        <w:t>KRYTERIA WYBORU I SPOSÓB OCENY OFERT ORAZ UDZIELENIE ZAMÓWIENIA</w:t>
      </w:r>
    </w:p>
    <w:p w14:paraId="6DBA9121" w14:textId="77777777" w:rsidR="00B80C87" w:rsidRPr="001965F0" w:rsidRDefault="00B80C87" w:rsidP="00B80C87">
      <w:pPr>
        <w:suppressAutoHyphens/>
        <w:spacing w:before="120" w:after="120"/>
        <w:ind w:left="709" w:hanging="709"/>
        <w:jc w:val="both"/>
        <w:rPr>
          <w:rFonts w:ascii="Adagio_Slab" w:hAnsi="Adagio_Slab" w:cs="Arial"/>
          <w:sz w:val="20"/>
          <w:szCs w:val="20"/>
        </w:rPr>
      </w:pPr>
      <w:r w:rsidRPr="001965F0">
        <w:rPr>
          <w:rFonts w:ascii="Adagio_Slab" w:hAnsi="Adagio_Slab" w:cs="Arial"/>
          <w:color w:val="000000"/>
          <w:spacing w:val="4"/>
          <w:sz w:val="20"/>
          <w:szCs w:val="20"/>
          <w:lang w:eastAsia="ar-SA"/>
        </w:rPr>
        <w:t>1</w:t>
      </w:r>
      <w:r w:rsidR="00DB40FE">
        <w:rPr>
          <w:rFonts w:ascii="Adagio_Slab" w:hAnsi="Adagio_Slab" w:cs="Arial"/>
          <w:color w:val="000000"/>
          <w:spacing w:val="4"/>
          <w:sz w:val="20"/>
          <w:szCs w:val="20"/>
          <w:lang w:eastAsia="ar-SA"/>
        </w:rPr>
        <w:t>8</w:t>
      </w:r>
      <w:r w:rsidRPr="001965F0">
        <w:rPr>
          <w:rFonts w:ascii="Adagio_Slab" w:hAnsi="Adagio_Slab" w:cs="Arial"/>
          <w:color w:val="000000"/>
          <w:spacing w:val="4"/>
          <w:sz w:val="20"/>
          <w:szCs w:val="20"/>
          <w:lang w:eastAsia="ar-SA"/>
        </w:rPr>
        <w:t>.1.</w:t>
      </w:r>
      <w:r w:rsidRPr="001965F0">
        <w:rPr>
          <w:rFonts w:ascii="Adagio_Slab" w:hAnsi="Adagio_Slab" w:cs="Arial"/>
          <w:color w:val="000000"/>
          <w:spacing w:val="4"/>
          <w:sz w:val="20"/>
          <w:szCs w:val="20"/>
          <w:lang w:eastAsia="ar-SA"/>
        </w:rPr>
        <w:tab/>
      </w:r>
      <w:r w:rsidRPr="001965F0">
        <w:rPr>
          <w:rFonts w:ascii="Adagio_Slab" w:hAnsi="Adagio_Slab" w:cs="Arial"/>
          <w:sz w:val="20"/>
          <w:szCs w:val="20"/>
        </w:rPr>
        <w:t>Przy dokonywaniu wyboru najkorzystniejszej oferty Zamawiający stosować będzie następujące kryteria oceny ofert:</w:t>
      </w:r>
    </w:p>
    <w:p w14:paraId="295E7E60" w14:textId="77777777" w:rsidR="00510A1C" w:rsidRPr="001965F0" w:rsidRDefault="00510A1C" w:rsidP="00D50F7D">
      <w:pPr>
        <w:suppressAutoHyphens/>
        <w:spacing w:before="120" w:after="120"/>
        <w:ind w:left="284"/>
        <w:jc w:val="both"/>
        <w:rPr>
          <w:rFonts w:ascii="Adagio_Slab" w:hAnsi="Adagio_Slab" w:cs="Arial"/>
          <w:b/>
          <w:color w:val="000000"/>
          <w:spacing w:val="4"/>
          <w:sz w:val="20"/>
          <w:szCs w:val="20"/>
          <w:lang w:eastAsia="ar-SA"/>
        </w:rPr>
      </w:pPr>
    </w:p>
    <w:p w14:paraId="2922E532" w14:textId="77777777" w:rsidR="00510A1C" w:rsidRPr="00DB40FE" w:rsidRDefault="00510A1C" w:rsidP="004B40B3">
      <w:pPr>
        <w:pStyle w:val="Akapitzlist"/>
        <w:numPr>
          <w:ilvl w:val="2"/>
          <w:numId w:val="16"/>
        </w:numPr>
        <w:suppressAutoHyphens/>
        <w:spacing w:before="120" w:after="120"/>
        <w:jc w:val="both"/>
        <w:rPr>
          <w:rFonts w:ascii="Adagio_Slab" w:hAnsi="Adagio_Slab"/>
          <w:b/>
          <w:color w:val="000000"/>
          <w:spacing w:val="4"/>
          <w:sz w:val="20"/>
          <w:szCs w:val="20"/>
          <w:lang w:eastAsia="ar-SA"/>
        </w:rPr>
      </w:pPr>
      <w:r w:rsidRPr="00DB40FE">
        <w:rPr>
          <w:rFonts w:ascii="Adagio_Slab" w:hAnsi="Adagio_Slab"/>
          <w:b/>
          <w:color w:val="000000"/>
          <w:spacing w:val="4"/>
          <w:sz w:val="20"/>
          <w:szCs w:val="20"/>
          <w:lang w:eastAsia="ar-SA"/>
        </w:rPr>
        <w:t>Cena oferty</w:t>
      </w:r>
      <w:r w:rsidR="003529EE" w:rsidRPr="00DB40FE">
        <w:rPr>
          <w:rFonts w:ascii="Adagio_Slab" w:hAnsi="Adagio_Slab"/>
          <w:b/>
          <w:color w:val="000000"/>
          <w:spacing w:val="4"/>
          <w:sz w:val="20"/>
          <w:szCs w:val="20"/>
          <w:lang w:eastAsia="ar-SA"/>
        </w:rPr>
        <w:t xml:space="preserve"> ( C )</w:t>
      </w:r>
      <w:r w:rsidRPr="00DB40FE">
        <w:rPr>
          <w:rFonts w:ascii="Adagio_Slab" w:hAnsi="Adagio_Slab"/>
          <w:b/>
          <w:color w:val="000000"/>
          <w:spacing w:val="4"/>
          <w:sz w:val="20"/>
          <w:szCs w:val="20"/>
          <w:lang w:eastAsia="ar-SA"/>
        </w:rPr>
        <w:t xml:space="preserve"> – 60%</w:t>
      </w:r>
    </w:p>
    <w:p w14:paraId="3ABF6B1B" w14:textId="77777777" w:rsidR="00CB7A7C" w:rsidRPr="001965F0" w:rsidRDefault="00CB7A7C" w:rsidP="00D50F7D">
      <w:pPr>
        <w:pStyle w:val="Akapitzlist"/>
        <w:suppressAutoHyphens/>
        <w:spacing w:before="120" w:after="120"/>
        <w:ind w:left="284"/>
        <w:jc w:val="both"/>
        <w:rPr>
          <w:rFonts w:ascii="Adagio_Slab" w:hAnsi="Adagio_Slab"/>
          <w:color w:val="000000"/>
          <w:spacing w:val="4"/>
          <w:sz w:val="20"/>
          <w:szCs w:val="20"/>
          <w:lang w:eastAsia="ar-SA"/>
        </w:rPr>
      </w:pPr>
      <w:r w:rsidRPr="001965F0">
        <w:rPr>
          <w:rFonts w:ascii="Adagio_Slab" w:hAnsi="Adagio_Slab"/>
          <w:color w:val="000000"/>
          <w:spacing w:val="4"/>
          <w:sz w:val="20"/>
          <w:szCs w:val="20"/>
          <w:lang w:eastAsia="ar-SA"/>
        </w:rPr>
        <w:t>Kryterium ( C ) cena oferty będzie liczone według wzoru:</w:t>
      </w:r>
    </w:p>
    <w:p w14:paraId="5C7CD0A2" w14:textId="77777777" w:rsidR="00CB7A7C" w:rsidRPr="001965F0" w:rsidRDefault="00CB7A7C" w:rsidP="00D50F7D">
      <w:pPr>
        <w:pStyle w:val="Akapitzlist"/>
        <w:suppressAutoHyphens/>
        <w:spacing w:before="120" w:after="120"/>
        <w:ind w:left="284"/>
        <w:jc w:val="both"/>
        <w:rPr>
          <w:rFonts w:ascii="Adagio_Slab" w:hAnsi="Adagio_Slab"/>
          <w:b/>
          <w:color w:val="000000"/>
          <w:spacing w:val="4"/>
          <w:sz w:val="20"/>
          <w:szCs w:val="20"/>
          <w:lang w:eastAsia="ar-SA"/>
        </w:rPr>
      </w:pPr>
      <w:r w:rsidRPr="001965F0">
        <w:rPr>
          <w:rFonts w:ascii="Adagio_Slab" w:hAnsi="Adagio_Slab"/>
          <w:b/>
          <w:color w:val="000000"/>
          <w:spacing w:val="4"/>
          <w:sz w:val="20"/>
          <w:szCs w:val="20"/>
          <w:lang w:eastAsia="ar-SA"/>
        </w:rPr>
        <w:t>(najniższa cena / cena oferty ocenianej) x 60 - do zdobycia maksymalnie 60 pkt.</w:t>
      </w:r>
    </w:p>
    <w:p w14:paraId="3B5CD149" w14:textId="77777777" w:rsidR="00510A1C" w:rsidRPr="001965F0" w:rsidRDefault="00DB40FE" w:rsidP="00D50F7D">
      <w:pPr>
        <w:tabs>
          <w:tab w:val="left" w:pos="993"/>
        </w:tabs>
        <w:suppressAutoHyphens/>
        <w:spacing w:before="120" w:after="120"/>
        <w:ind w:left="284"/>
        <w:jc w:val="both"/>
        <w:rPr>
          <w:rFonts w:ascii="Adagio_Slab" w:hAnsi="Adagio_Slab" w:cs="Arial"/>
          <w:b/>
          <w:color w:val="000000"/>
          <w:spacing w:val="4"/>
          <w:sz w:val="20"/>
          <w:szCs w:val="20"/>
          <w:lang w:eastAsia="ar-SA"/>
        </w:rPr>
      </w:pPr>
      <w:r>
        <w:rPr>
          <w:rFonts w:ascii="Adagio_Slab" w:hAnsi="Adagio_Slab" w:cs="Arial"/>
          <w:b/>
          <w:color w:val="000000"/>
          <w:spacing w:val="4"/>
          <w:sz w:val="20"/>
          <w:szCs w:val="20"/>
          <w:lang w:eastAsia="ar-SA"/>
        </w:rPr>
        <w:t>18</w:t>
      </w:r>
      <w:r w:rsidR="00D50F7D">
        <w:rPr>
          <w:rFonts w:ascii="Adagio_Slab" w:hAnsi="Adagio_Slab" w:cs="Arial"/>
          <w:b/>
          <w:color w:val="000000"/>
          <w:spacing w:val="4"/>
          <w:sz w:val="20"/>
          <w:szCs w:val="20"/>
          <w:lang w:eastAsia="ar-SA"/>
        </w:rPr>
        <w:t>.1.</w:t>
      </w:r>
      <w:r w:rsidR="00510A1C" w:rsidRPr="001965F0">
        <w:rPr>
          <w:rFonts w:ascii="Adagio_Slab" w:hAnsi="Adagio_Slab" w:cs="Arial"/>
          <w:b/>
          <w:color w:val="000000"/>
          <w:spacing w:val="4"/>
          <w:sz w:val="20"/>
          <w:szCs w:val="20"/>
          <w:lang w:eastAsia="ar-SA"/>
        </w:rPr>
        <w:t>2</w:t>
      </w:r>
      <w:r w:rsidR="00D50F7D">
        <w:rPr>
          <w:rFonts w:ascii="Adagio_Slab" w:hAnsi="Adagio_Slab" w:cs="Arial"/>
          <w:b/>
          <w:color w:val="000000"/>
          <w:spacing w:val="4"/>
          <w:sz w:val="20"/>
          <w:szCs w:val="20"/>
          <w:lang w:eastAsia="ar-SA"/>
        </w:rPr>
        <w:tab/>
      </w:r>
      <w:r w:rsidR="00510A1C" w:rsidRPr="001965F0">
        <w:rPr>
          <w:rFonts w:ascii="Adagio_Slab" w:hAnsi="Adagio_Slab" w:cs="Arial"/>
          <w:b/>
          <w:color w:val="000000"/>
          <w:spacing w:val="4"/>
          <w:sz w:val="20"/>
          <w:szCs w:val="20"/>
          <w:lang w:eastAsia="ar-SA"/>
        </w:rPr>
        <w:t>Termin dostawy</w:t>
      </w:r>
      <w:r w:rsidR="003529EE" w:rsidRPr="001965F0">
        <w:rPr>
          <w:rFonts w:ascii="Adagio_Slab" w:hAnsi="Adagio_Slab" w:cs="Arial"/>
          <w:b/>
          <w:color w:val="000000"/>
          <w:spacing w:val="4"/>
          <w:sz w:val="20"/>
          <w:szCs w:val="20"/>
          <w:lang w:eastAsia="ar-SA"/>
        </w:rPr>
        <w:t xml:space="preserve"> ( T )</w:t>
      </w:r>
      <w:r w:rsidR="00510A1C" w:rsidRPr="001965F0">
        <w:rPr>
          <w:rFonts w:ascii="Adagio_Slab" w:hAnsi="Adagio_Slab" w:cs="Arial"/>
          <w:b/>
          <w:color w:val="000000"/>
          <w:spacing w:val="4"/>
          <w:sz w:val="20"/>
          <w:szCs w:val="20"/>
          <w:lang w:eastAsia="ar-SA"/>
        </w:rPr>
        <w:t xml:space="preserve"> – 40%</w:t>
      </w:r>
    </w:p>
    <w:p w14:paraId="72D5AFB7" w14:textId="77777777" w:rsidR="00510A1C" w:rsidRPr="001965F0" w:rsidRDefault="00B07731" w:rsidP="00B07731">
      <w:pPr>
        <w:suppressAutoHyphens/>
        <w:spacing w:before="120" w:after="120"/>
        <w:jc w:val="both"/>
        <w:rPr>
          <w:rFonts w:ascii="Adagio_Slab" w:hAnsi="Adagio_Slab" w:cs="Arial"/>
          <w:color w:val="000000"/>
          <w:spacing w:val="4"/>
          <w:sz w:val="20"/>
          <w:szCs w:val="20"/>
          <w:lang w:eastAsia="ar-SA"/>
        </w:rPr>
      </w:pPr>
      <w:r>
        <w:rPr>
          <w:rFonts w:ascii="Adagio_Slab" w:hAnsi="Adagio_Slab" w:cs="Arial"/>
          <w:color w:val="000000"/>
          <w:spacing w:val="4"/>
          <w:sz w:val="20"/>
          <w:szCs w:val="20"/>
          <w:lang w:eastAsia="ar-SA"/>
        </w:rPr>
        <w:t>K</w:t>
      </w:r>
      <w:r w:rsidR="00510A1C" w:rsidRPr="001965F0">
        <w:rPr>
          <w:rFonts w:ascii="Adagio_Slab" w:hAnsi="Adagio_Slab" w:cs="Arial"/>
          <w:color w:val="000000"/>
          <w:spacing w:val="4"/>
          <w:sz w:val="20"/>
          <w:szCs w:val="20"/>
          <w:lang w:eastAsia="ar-SA"/>
        </w:rPr>
        <w:t>ryterium termin dostawy będzie liczone według wzoru:</w:t>
      </w:r>
    </w:p>
    <w:p w14:paraId="0AC2E34A" w14:textId="77777777" w:rsidR="00510A1C" w:rsidRPr="001965F0" w:rsidRDefault="00510A1C" w:rsidP="00510A1C">
      <w:pPr>
        <w:suppressAutoHyphens/>
        <w:spacing w:before="120" w:after="120"/>
        <w:ind w:left="709"/>
        <w:jc w:val="both"/>
        <w:rPr>
          <w:rFonts w:ascii="Adagio_Slab" w:hAnsi="Adagio_Slab" w:cs="Arial"/>
          <w:b/>
          <w:color w:val="000000"/>
          <w:spacing w:val="4"/>
          <w:sz w:val="20"/>
          <w:szCs w:val="20"/>
          <w:lang w:eastAsia="ar-SA"/>
        </w:rPr>
      </w:pPr>
    </w:p>
    <w:p w14:paraId="71963F42" w14:textId="77777777" w:rsidR="00510A1C" w:rsidRPr="00125E53" w:rsidRDefault="00CB7A7C" w:rsidP="00510A1C">
      <w:pPr>
        <w:suppressAutoHyphens/>
        <w:spacing w:before="120" w:after="120"/>
        <w:ind w:left="709"/>
        <w:jc w:val="both"/>
        <w:rPr>
          <w:rFonts w:ascii="Adagio_Slab" w:hAnsi="Adagio_Slab" w:cs="Arial"/>
          <w:b/>
          <w:color w:val="000000"/>
          <w:spacing w:val="4"/>
          <w:sz w:val="20"/>
          <w:szCs w:val="20"/>
          <w:lang w:eastAsia="ar-SA"/>
        </w:rPr>
      </w:pPr>
      <w:r w:rsidRPr="00125E53">
        <w:rPr>
          <w:rFonts w:ascii="Adagio_Slab" w:hAnsi="Adagio_Slab" w:cs="Arial"/>
          <w:b/>
          <w:color w:val="000000"/>
          <w:spacing w:val="4"/>
          <w:sz w:val="20"/>
          <w:szCs w:val="20"/>
          <w:lang w:eastAsia="ar-SA"/>
        </w:rPr>
        <w:t xml:space="preserve">dostawa </w:t>
      </w:r>
      <w:r w:rsidR="00510A1C" w:rsidRPr="00125E53">
        <w:rPr>
          <w:rFonts w:ascii="Adagio_Slab" w:hAnsi="Adagio_Slab" w:cs="Arial"/>
          <w:b/>
          <w:color w:val="000000"/>
          <w:spacing w:val="4"/>
          <w:sz w:val="20"/>
          <w:szCs w:val="20"/>
          <w:lang w:eastAsia="ar-SA"/>
        </w:rPr>
        <w:t xml:space="preserve">od </w:t>
      </w:r>
      <w:r w:rsidR="00125E53" w:rsidRPr="00125E53">
        <w:rPr>
          <w:rFonts w:ascii="Adagio_Slab" w:hAnsi="Adagio_Slab" w:cs="Arial"/>
          <w:b/>
          <w:color w:val="000000"/>
          <w:spacing w:val="4"/>
          <w:sz w:val="20"/>
          <w:szCs w:val="20"/>
          <w:lang w:eastAsia="ar-SA"/>
        </w:rPr>
        <w:t>57</w:t>
      </w:r>
      <w:r w:rsidR="00510A1C" w:rsidRPr="00125E53">
        <w:rPr>
          <w:rFonts w:ascii="Adagio_Slab" w:hAnsi="Adagio_Slab" w:cs="Arial"/>
          <w:b/>
          <w:color w:val="000000"/>
          <w:spacing w:val="4"/>
          <w:sz w:val="20"/>
          <w:szCs w:val="20"/>
          <w:lang w:eastAsia="ar-SA"/>
        </w:rPr>
        <w:t xml:space="preserve"> do </w:t>
      </w:r>
      <w:r w:rsidR="00125E53" w:rsidRPr="00125E53">
        <w:rPr>
          <w:rFonts w:ascii="Adagio_Slab" w:hAnsi="Adagio_Slab" w:cs="Arial"/>
          <w:b/>
          <w:color w:val="000000"/>
          <w:spacing w:val="4"/>
          <w:sz w:val="20"/>
          <w:szCs w:val="20"/>
          <w:lang w:eastAsia="ar-SA"/>
        </w:rPr>
        <w:t>63</w:t>
      </w:r>
      <w:r w:rsidR="00510A1C" w:rsidRPr="00125E53">
        <w:rPr>
          <w:rFonts w:ascii="Adagio_Slab" w:hAnsi="Adagio_Slab" w:cs="Arial"/>
          <w:b/>
          <w:color w:val="000000"/>
          <w:spacing w:val="4"/>
          <w:sz w:val="20"/>
          <w:szCs w:val="20"/>
          <w:lang w:eastAsia="ar-SA"/>
        </w:rPr>
        <w:t xml:space="preserve"> dni. – 0% co daje 0 pkt</w:t>
      </w:r>
      <w:r w:rsidR="009340A2" w:rsidRPr="00125E53">
        <w:rPr>
          <w:rFonts w:ascii="Adagio_Slab" w:hAnsi="Adagio_Slab" w:cs="Arial"/>
          <w:b/>
          <w:color w:val="000000"/>
          <w:spacing w:val="4"/>
          <w:sz w:val="20"/>
          <w:szCs w:val="20"/>
          <w:lang w:eastAsia="ar-SA"/>
        </w:rPr>
        <w:t>.</w:t>
      </w:r>
      <w:r w:rsidRPr="00125E53">
        <w:rPr>
          <w:rFonts w:ascii="Adagio_Slab" w:hAnsi="Adagio_Slab" w:cs="Arial"/>
          <w:b/>
          <w:color w:val="000000"/>
          <w:spacing w:val="4"/>
          <w:sz w:val="20"/>
          <w:szCs w:val="20"/>
          <w:lang w:eastAsia="ar-SA"/>
        </w:rPr>
        <w:t>,</w:t>
      </w:r>
    </w:p>
    <w:p w14:paraId="2C05BBB7" w14:textId="77777777" w:rsidR="002B2B16" w:rsidRPr="00125E53" w:rsidRDefault="002B2B16" w:rsidP="00510A1C">
      <w:pPr>
        <w:suppressAutoHyphens/>
        <w:spacing w:before="120" w:after="120"/>
        <w:ind w:left="709"/>
        <w:jc w:val="both"/>
        <w:rPr>
          <w:rFonts w:ascii="Adagio_Slab" w:hAnsi="Adagio_Slab" w:cs="Arial"/>
          <w:b/>
          <w:color w:val="000000"/>
          <w:spacing w:val="4"/>
          <w:sz w:val="20"/>
          <w:szCs w:val="20"/>
          <w:lang w:eastAsia="ar-SA"/>
        </w:rPr>
      </w:pPr>
      <w:r w:rsidRPr="00125E53">
        <w:rPr>
          <w:rFonts w:ascii="Adagio_Slab" w:hAnsi="Adagio_Slab" w:cs="Arial"/>
          <w:b/>
          <w:color w:val="000000"/>
          <w:spacing w:val="4"/>
          <w:sz w:val="20"/>
          <w:szCs w:val="20"/>
          <w:lang w:eastAsia="ar-SA"/>
        </w:rPr>
        <w:t xml:space="preserve">dostawa od </w:t>
      </w:r>
      <w:r w:rsidR="00B07731" w:rsidRPr="00125E53">
        <w:rPr>
          <w:rFonts w:ascii="Adagio_Slab" w:hAnsi="Adagio_Slab" w:cs="Arial"/>
          <w:b/>
          <w:color w:val="000000"/>
          <w:spacing w:val="4"/>
          <w:sz w:val="20"/>
          <w:szCs w:val="20"/>
          <w:lang w:eastAsia="ar-SA"/>
        </w:rPr>
        <w:t xml:space="preserve">50 </w:t>
      </w:r>
      <w:r w:rsidRPr="00125E53">
        <w:rPr>
          <w:rFonts w:ascii="Adagio_Slab" w:hAnsi="Adagio_Slab" w:cs="Arial"/>
          <w:b/>
          <w:color w:val="000000"/>
          <w:spacing w:val="4"/>
          <w:sz w:val="20"/>
          <w:szCs w:val="20"/>
          <w:lang w:eastAsia="ar-SA"/>
        </w:rPr>
        <w:t xml:space="preserve">do </w:t>
      </w:r>
      <w:r w:rsidR="00B07731" w:rsidRPr="00125E53">
        <w:rPr>
          <w:rFonts w:ascii="Adagio_Slab" w:hAnsi="Adagio_Slab" w:cs="Arial"/>
          <w:b/>
          <w:color w:val="000000"/>
          <w:spacing w:val="4"/>
          <w:sz w:val="20"/>
          <w:szCs w:val="20"/>
          <w:lang w:eastAsia="ar-SA"/>
        </w:rPr>
        <w:t>5</w:t>
      </w:r>
      <w:r w:rsidR="00125E53" w:rsidRPr="00125E53">
        <w:rPr>
          <w:rFonts w:ascii="Adagio_Slab" w:hAnsi="Adagio_Slab" w:cs="Arial"/>
          <w:b/>
          <w:color w:val="000000"/>
          <w:spacing w:val="4"/>
          <w:sz w:val="20"/>
          <w:szCs w:val="20"/>
          <w:lang w:eastAsia="ar-SA"/>
        </w:rPr>
        <w:t>6</w:t>
      </w:r>
      <w:r w:rsidRPr="00125E53">
        <w:rPr>
          <w:rFonts w:ascii="Adagio_Slab" w:hAnsi="Adagio_Slab" w:cs="Arial"/>
          <w:b/>
          <w:color w:val="000000"/>
          <w:spacing w:val="4"/>
          <w:sz w:val="20"/>
          <w:szCs w:val="20"/>
          <w:lang w:eastAsia="ar-SA"/>
        </w:rPr>
        <w:t xml:space="preserve"> dni – 20% co daje 20 pkt</w:t>
      </w:r>
      <w:r w:rsidR="009340A2" w:rsidRPr="00125E53">
        <w:rPr>
          <w:rFonts w:ascii="Adagio_Slab" w:hAnsi="Adagio_Slab" w:cs="Arial"/>
          <w:b/>
          <w:color w:val="000000"/>
          <w:spacing w:val="4"/>
          <w:sz w:val="20"/>
          <w:szCs w:val="20"/>
          <w:lang w:eastAsia="ar-SA"/>
        </w:rPr>
        <w:t>.</w:t>
      </w:r>
      <w:r w:rsidRPr="00125E53">
        <w:rPr>
          <w:rFonts w:ascii="Adagio_Slab" w:hAnsi="Adagio_Slab" w:cs="Arial"/>
          <w:b/>
          <w:color w:val="000000"/>
          <w:spacing w:val="4"/>
          <w:sz w:val="20"/>
          <w:szCs w:val="20"/>
          <w:lang w:eastAsia="ar-SA"/>
        </w:rPr>
        <w:t xml:space="preserve">, </w:t>
      </w:r>
    </w:p>
    <w:p w14:paraId="72FF3551" w14:textId="77777777" w:rsidR="00510A1C" w:rsidRPr="00125E53" w:rsidRDefault="00510A1C" w:rsidP="00510A1C">
      <w:pPr>
        <w:suppressAutoHyphens/>
        <w:spacing w:before="120" w:after="120"/>
        <w:ind w:left="709"/>
        <w:jc w:val="both"/>
        <w:rPr>
          <w:rFonts w:ascii="Adagio_Slab" w:hAnsi="Adagio_Slab" w:cs="Arial"/>
          <w:b/>
          <w:color w:val="000000"/>
          <w:spacing w:val="4"/>
          <w:sz w:val="20"/>
          <w:szCs w:val="20"/>
          <w:lang w:eastAsia="ar-SA"/>
        </w:rPr>
      </w:pPr>
      <w:r w:rsidRPr="00125E53">
        <w:rPr>
          <w:rFonts w:ascii="Adagio_Slab" w:hAnsi="Adagio_Slab" w:cs="Arial"/>
          <w:b/>
          <w:color w:val="000000"/>
          <w:spacing w:val="4"/>
          <w:sz w:val="20"/>
          <w:szCs w:val="20"/>
          <w:lang w:eastAsia="ar-SA"/>
        </w:rPr>
        <w:t xml:space="preserve">dostawa </w:t>
      </w:r>
      <w:r w:rsidR="00B07731" w:rsidRPr="00125E53">
        <w:rPr>
          <w:rFonts w:ascii="Adagio_Slab" w:hAnsi="Adagio_Slab" w:cs="Arial"/>
          <w:b/>
          <w:color w:val="000000"/>
          <w:spacing w:val="4"/>
          <w:sz w:val="20"/>
          <w:szCs w:val="20"/>
          <w:lang w:eastAsia="ar-SA"/>
        </w:rPr>
        <w:t>49</w:t>
      </w:r>
      <w:r w:rsidRPr="00125E53">
        <w:rPr>
          <w:rFonts w:ascii="Adagio_Slab" w:hAnsi="Adagio_Slab" w:cs="Arial"/>
          <w:b/>
          <w:color w:val="000000"/>
          <w:spacing w:val="4"/>
          <w:sz w:val="20"/>
          <w:szCs w:val="20"/>
          <w:lang w:eastAsia="ar-SA"/>
        </w:rPr>
        <w:t xml:space="preserve"> dni oraz poniżej  – 40% co daje 40pkt</w:t>
      </w:r>
    </w:p>
    <w:p w14:paraId="43AD5C76" w14:textId="77777777" w:rsidR="00510A1C" w:rsidRPr="00125E53" w:rsidRDefault="00510A1C" w:rsidP="00B02EFE">
      <w:pPr>
        <w:suppressAutoHyphens/>
        <w:spacing w:before="120" w:after="120"/>
        <w:jc w:val="both"/>
        <w:rPr>
          <w:rFonts w:ascii="Adagio_Slab" w:hAnsi="Adagio_Slab" w:cs="Arial"/>
          <w:sz w:val="20"/>
          <w:szCs w:val="20"/>
        </w:rPr>
      </w:pPr>
    </w:p>
    <w:p w14:paraId="6CC0F467" w14:textId="77777777" w:rsidR="00247E41" w:rsidRPr="001965F0" w:rsidRDefault="00B80C87" w:rsidP="00B80C87">
      <w:pPr>
        <w:suppressAutoHyphens/>
        <w:spacing w:before="120"/>
        <w:ind w:left="709" w:hanging="709"/>
        <w:contextualSpacing/>
        <w:jc w:val="both"/>
        <w:rPr>
          <w:rFonts w:ascii="Adagio_Slab" w:eastAsia="Calibri" w:hAnsi="Adagio_Slab" w:cs="Arial"/>
          <w:sz w:val="20"/>
          <w:szCs w:val="20"/>
          <w:lang w:eastAsia="en-US"/>
        </w:rPr>
      </w:pPr>
      <w:r w:rsidRPr="00125E53">
        <w:rPr>
          <w:rFonts w:ascii="Adagio_Slab" w:hAnsi="Adagio_Slab" w:cs="Arial"/>
          <w:spacing w:val="4"/>
          <w:sz w:val="20"/>
          <w:szCs w:val="20"/>
          <w:lang w:eastAsia="ar-SA"/>
        </w:rPr>
        <w:t>1</w:t>
      </w:r>
      <w:r w:rsidR="00DB40FE" w:rsidRPr="00125E53">
        <w:rPr>
          <w:rFonts w:ascii="Adagio_Slab" w:hAnsi="Adagio_Slab" w:cs="Arial"/>
          <w:spacing w:val="4"/>
          <w:sz w:val="20"/>
          <w:szCs w:val="20"/>
          <w:lang w:eastAsia="ar-SA"/>
        </w:rPr>
        <w:t>8</w:t>
      </w:r>
      <w:r w:rsidRPr="00125E53">
        <w:rPr>
          <w:rFonts w:ascii="Adagio_Slab" w:hAnsi="Adagio_Slab" w:cs="Arial"/>
          <w:spacing w:val="4"/>
          <w:sz w:val="20"/>
          <w:szCs w:val="20"/>
          <w:lang w:eastAsia="ar-SA"/>
        </w:rPr>
        <w:t>.2.</w:t>
      </w:r>
      <w:r w:rsidRPr="00125E53">
        <w:rPr>
          <w:rFonts w:ascii="Adagio_Slab" w:hAnsi="Adagio_Slab" w:cs="Arial"/>
          <w:spacing w:val="4"/>
          <w:sz w:val="20"/>
          <w:szCs w:val="20"/>
          <w:lang w:eastAsia="ar-SA"/>
        </w:rPr>
        <w:tab/>
      </w:r>
      <w:r w:rsidR="00CB7A7C" w:rsidRPr="00125E53">
        <w:rPr>
          <w:rFonts w:ascii="Adagio_Slab" w:eastAsia="Calibri" w:hAnsi="Adagio_Slab" w:cs="Arial"/>
          <w:sz w:val="20"/>
          <w:szCs w:val="20"/>
          <w:lang w:eastAsia="en-US"/>
        </w:rPr>
        <w:t>Za najkorzystniejszą zostanie uznana oferta Wykonawcy, który spełni wszystkie postawione w niniejszej SWZ warunki oraz uzyska łącznie największą sumę</w:t>
      </w:r>
      <w:r w:rsidR="00CB7A7C" w:rsidRPr="001965F0">
        <w:rPr>
          <w:rFonts w:ascii="Adagio_Slab" w:eastAsia="Calibri" w:hAnsi="Adagio_Slab" w:cs="Arial"/>
          <w:sz w:val="20"/>
          <w:szCs w:val="20"/>
          <w:lang w:eastAsia="en-US"/>
        </w:rPr>
        <w:t xml:space="preserve"> punktów przyznanych w ramach każdego z podanych kryteriów (C + T) .</w:t>
      </w:r>
    </w:p>
    <w:p w14:paraId="416D15F1" w14:textId="77777777" w:rsidR="00F25A73" w:rsidRPr="001965F0" w:rsidRDefault="00F25A73" w:rsidP="00F25A73">
      <w:pPr>
        <w:suppressAutoHyphens/>
        <w:spacing w:before="120"/>
        <w:ind w:left="709" w:hanging="709"/>
        <w:jc w:val="both"/>
        <w:rPr>
          <w:rFonts w:ascii="Adagio_Slab" w:hAnsi="Adagio_Slab" w:cs="Arial"/>
          <w:sz w:val="20"/>
          <w:szCs w:val="20"/>
        </w:rPr>
      </w:pPr>
      <w:r w:rsidRPr="001965F0">
        <w:rPr>
          <w:rFonts w:ascii="Adagio_Slab" w:hAnsi="Adagio_Slab" w:cs="Arial"/>
          <w:sz w:val="20"/>
          <w:szCs w:val="20"/>
          <w:lang w:eastAsia="ar-SA"/>
        </w:rPr>
        <w:t>1</w:t>
      </w:r>
      <w:r w:rsidR="00DB40FE">
        <w:rPr>
          <w:rFonts w:ascii="Adagio_Slab" w:hAnsi="Adagio_Slab" w:cs="Arial"/>
          <w:sz w:val="20"/>
          <w:szCs w:val="20"/>
          <w:lang w:eastAsia="ar-SA"/>
        </w:rPr>
        <w:t>8</w:t>
      </w:r>
      <w:r w:rsidRPr="001965F0">
        <w:rPr>
          <w:rFonts w:ascii="Adagio_Slab" w:hAnsi="Adagio_Slab" w:cs="Arial"/>
          <w:sz w:val="20"/>
          <w:szCs w:val="20"/>
          <w:lang w:eastAsia="ar-SA"/>
        </w:rPr>
        <w:t>.3.</w:t>
      </w:r>
      <w:r w:rsidRPr="001965F0">
        <w:rPr>
          <w:rFonts w:ascii="Adagio_Slab" w:hAnsi="Adagio_Slab" w:cs="Arial"/>
          <w:sz w:val="20"/>
          <w:szCs w:val="20"/>
          <w:lang w:eastAsia="ar-SA"/>
        </w:rPr>
        <w:tab/>
      </w:r>
      <w:r w:rsidRPr="001965F0">
        <w:rPr>
          <w:rFonts w:ascii="Adagio_Slab" w:hAnsi="Adagio_Slab" w:cs="Arial"/>
          <w:sz w:val="20"/>
          <w:szCs w:val="20"/>
        </w:rPr>
        <w:t xml:space="preserve">Zamawiający </w:t>
      </w:r>
      <w:r w:rsidRPr="001965F0">
        <w:rPr>
          <w:rFonts w:ascii="Adagio_Slab" w:hAnsi="Adagio_Slab" w:cs="Arial"/>
          <w:b/>
          <w:sz w:val="20"/>
          <w:szCs w:val="20"/>
        </w:rPr>
        <w:t>nie przewiduje</w:t>
      </w:r>
      <w:r w:rsidRPr="001965F0">
        <w:rPr>
          <w:rFonts w:ascii="Adagio_Slab" w:hAnsi="Adagio_Slab" w:cs="Arial"/>
          <w:sz w:val="20"/>
          <w:szCs w:val="20"/>
        </w:rPr>
        <w:t xml:space="preserve"> aukcji elektronicznej.</w:t>
      </w:r>
    </w:p>
    <w:p w14:paraId="10EFA894" w14:textId="77777777" w:rsidR="00A222CC" w:rsidRPr="001965F0" w:rsidRDefault="00A222CC" w:rsidP="007A463F">
      <w:pPr>
        <w:suppressAutoHyphens/>
        <w:ind w:left="709" w:hanging="709"/>
        <w:jc w:val="both"/>
        <w:rPr>
          <w:rFonts w:ascii="Adagio_Slab" w:hAnsi="Adagio_Slab" w:cs="Arial"/>
          <w:sz w:val="20"/>
          <w:szCs w:val="20"/>
        </w:rPr>
      </w:pPr>
    </w:p>
    <w:p w14:paraId="5522EA11" w14:textId="77777777" w:rsidR="00701C8E" w:rsidRPr="001965F0" w:rsidRDefault="009608C4" w:rsidP="00701C8E">
      <w:pPr>
        <w:suppressAutoHyphens/>
        <w:ind w:left="709" w:right="-567" w:hanging="709"/>
        <w:rPr>
          <w:rFonts w:ascii="Adagio_Slab" w:hAnsi="Adagio_Slab" w:cs="Arial"/>
          <w:b/>
          <w:sz w:val="20"/>
          <w:szCs w:val="20"/>
          <w:lang w:eastAsia="ar-SA"/>
        </w:rPr>
      </w:pPr>
      <w:r w:rsidRPr="001965F0">
        <w:rPr>
          <w:rFonts w:ascii="Adagio_Slab" w:hAnsi="Adagio_Slab" w:cs="Arial"/>
          <w:bCs/>
          <w:sz w:val="20"/>
          <w:szCs w:val="20"/>
        </w:rPr>
        <w:t>1</w:t>
      </w:r>
      <w:r w:rsidR="00DB40FE">
        <w:rPr>
          <w:rFonts w:ascii="Adagio_Slab" w:hAnsi="Adagio_Slab" w:cs="Arial"/>
          <w:bCs/>
          <w:sz w:val="20"/>
          <w:szCs w:val="20"/>
        </w:rPr>
        <w:t>9</w:t>
      </w:r>
      <w:r w:rsidR="00701C8E" w:rsidRPr="001965F0">
        <w:rPr>
          <w:rFonts w:ascii="Adagio_Slab" w:hAnsi="Adagio_Slab" w:cs="Arial"/>
          <w:sz w:val="20"/>
          <w:szCs w:val="20"/>
          <w:lang w:eastAsia="ar-SA"/>
        </w:rPr>
        <w:t>.</w:t>
      </w:r>
      <w:r w:rsidR="00701C8E" w:rsidRPr="001965F0">
        <w:rPr>
          <w:rFonts w:ascii="Adagio_Slab" w:hAnsi="Adagio_Slab" w:cs="Arial"/>
          <w:b/>
          <w:sz w:val="20"/>
          <w:szCs w:val="20"/>
          <w:lang w:eastAsia="ar-SA"/>
        </w:rPr>
        <w:tab/>
      </w:r>
      <w:r w:rsidR="00701C8E" w:rsidRPr="001965F0">
        <w:rPr>
          <w:rFonts w:ascii="Adagio_Slab" w:hAnsi="Adagio_Slab" w:cs="Arial"/>
          <w:b/>
          <w:bCs/>
          <w:spacing w:val="2"/>
          <w:position w:val="2"/>
          <w:sz w:val="20"/>
          <w:szCs w:val="20"/>
        </w:rPr>
        <w:t>INFORMACJE O FORMALNOŚCIACH, JAKICH NALEŻY DOPEŁNIĆ PO WYBORZE OFERTY</w:t>
      </w:r>
      <w:r w:rsidR="00CB7A7C" w:rsidRPr="001965F0">
        <w:rPr>
          <w:rFonts w:ascii="Adagio_Slab" w:hAnsi="Adagio_Slab" w:cs="Arial"/>
          <w:b/>
          <w:bCs/>
          <w:spacing w:val="2"/>
          <w:position w:val="2"/>
          <w:sz w:val="20"/>
          <w:szCs w:val="20"/>
        </w:rPr>
        <w:br/>
      </w:r>
      <w:r w:rsidR="00701C8E" w:rsidRPr="001965F0">
        <w:rPr>
          <w:rFonts w:ascii="Adagio_Slab" w:hAnsi="Adagio_Slab" w:cs="Arial"/>
          <w:b/>
          <w:bCs/>
          <w:spacing w:val="2"/>
          <w:position w:val="2"/>
          <w:sz w:val="20"/>
          <w:szCs w:val="20"/>
        </w:rPr>
        <w:t xml:space="preserve"> W CELU ZAWARCIA UMOWY</w:t>
      </w:r>
    </w:p>
    <w:p w14:paraId="377A5FC6" w14:textId="77777777" w:rsidR="00701C8E" w:rsidRPr="001965F0" w:rsidRDefault="009608C4" w:rsidP="00534904">
      <w:pPr>
        <w:suppressAutoHyphens/>
        <w:spacing w:before="120" w:after="120"/>
        <w:ind w:left="709" w:hanging="709"/>
        <w:jc w:val="both"/>
        <w:rPr>
          <w:rFonts w:ascii="Adagio_Slab" w:hAnsi="Adagio_Slab" w:cs="Arial"/>
          <w:sz w:val="20"/>
          <w:szCs w:val="20"/>
        </w:rPr>
      </w:pPr>
      <w:r w:rsidRPr="001965F0">
        <w:rPr>
          <w:rFonts w:ascii="Adagio_Slab" w:hAnsi="Adagio_Slab" w:cs="Arial"/>
          <w:color w:val="000000"/>
          <w:spacing w:val="4"/>
          <w:sz w:val="20"/>
          <w:szCs w:val="20"/>
          <w:lang w:eastAsia="ar-SA"/>
        </w:rPr>
        <w:t>1</w:t>
      </w:r>
      <w:r w:rsidR="00DB40FE">
        <w:rPr>
          <w:rFonts w:ascii="Adagio_Slab" w:hAnsi="Adagio_Slab" w:cs="Arial"/>
          <w:color w:val="000000"/>
          <w:spacing w:val="4"/>
          <w:sz w:val="20"/>
          <w:szCs w:val="20"/>
          <w:lang w:eastAsia="ar-SA"/>
        </w:rPr>
        <w:t>9</w:t>
      </w:r>
      <w:r w:rsidR="00701C8E" w:rsidRPr="001965F0">
        <w:rPr>
          <w:rFonts w:ascii="Adagio_Slab" w:hAnsi="Adagio_Slab" w:cs="Arial"/>
          <w:color w:val="000000"/>
          <w:spacing w:val="4"/>
          <w:sz w:val="20"/>
          <w:szCs w:val="20"/>
          <w:lang w:eastAsia="ar-SA"/>
        </w:rPr>
        <w:t>.1.</w:t>
      </w:r>
      <w:r w:rsidR="00701C8E" w:rsidRPr="001965F0">
        <w:rPr>
          <w:rFonts w:ascii="Adagio_Slab" w:hAnsi="Adagio_Slab" w:cs="Arial"/>
          <w:color w:val="000000"/>
          <w:spacing w:val="4"/>
          <w:sz w:val="20"/>
          <w:szCs w:val="20"/>
          <w:lang w:eastAsia="ar-SA"/>
        </w:rPr>
        <w:tab/>
      </w:r>
      <w:r w:rsidR="00701C8E" w:rsidRPr="001965F0">
        <w:rPr>
          <w:rFonts w:ascii="Adagio_Slab" w:hAnsi="Adagio_Slab" w:cs="Arial"/>
          <w:sz w:val="20"/>
          <w:szCs w:val="20"/>
        </w:rPr>
        <w:t xml:space="preserve">W przypadku, gdy zostanie wybrana jako najkorzystniejsza oferta Wykonawców wspólnie ubiegających się o udzielenie zamówienia, Wykonawca przed podpisaniem umowy na wezwanie Zamawiającego przedłoży </w:t>
      </w:r>
      <w:r w:rsidR="000C5B14" w:rsidRPr="001965F0">
        <w:rPr>
          <w:rFonts w:ascii="Adagio_Slab" w:hAnsi="Adagio_Slab" w:cs="Arial"/>
          <w:sz w:val="20"/>
          <w:szCs w:val="20"/>
        </w:rPr>
        <w:t xml:space="preserve">kopię </w:t>
      </w:r>
      <w:r w:rsidR="00701C8E" w:rsidRPr="001965F0">
        <w:rPr>
          <w:rFonts w:ascii="Adagio_Slab" w:hAnsi="Adagio_Slab" w:cs="Arial"/>
          <w:sz w:val="20"/>
          <w:szCs w:val="20"/>
        </w:rPr>
        <w:t>umow</w:t>
      </w:r>
      <w:r w:rsidR="000C5B14" w:rsidRPr="001965F0">
        <w:rPr>
          <w:rFonts w:ascii="Adagio_Slab" w:hAnsi="Adagio_Slab" w:cs="Arial"/>
          <w:sz w:val="20"/>
          <w:szCs w:val="20"/>
        </w:rPr>
        <w:t>y</w:t>
      </w:r>
      <w:r w:rsidR="00701C8E" w:rsidRPr="001965F0">
        <w:rPr>
          <w:rFonts w:ascii="Adagio_Slab" w:hAnsi="Adagio_Slab" w:cs="Arial"/>
          <w:sz w:val="20"/>
          <w:szCs w:val="20"/>
        </w:rPr>
        <w:t xml:space="preserve"> regulując</w:t>
      </w:r>
      <w:r w:rsidR="000C5B14" w:rsidRPr="001965F0">
        <w:rPr>
          <w:rFonts w:ascii="Adagio_Slab" w:hAnsi="Adagio_Slab" w:cs="Arial"/>
          <w:sz w:val="20"/>
          <w:szCs w:val="20"/>
        </w:rPr>
        <w:t>ej</w:t>
      </w:r>
      <w:r w:rsidR="00701C8E" w:rsidRPr="001965F0">
        <w:rPr>
          <w:rFonts w:ascii="Adagio_Slab" w:hAnsi="Adagio_Slab" w:cs="Arial"/>
          <w:sz w:val="20"/>
          <w:szCs w:val="20"/>
        </w:rPr>
        <w:t xml:space="preserve"> współpracę Wykonawców, </w:t>
      </w:r>
      <w:r w:rsidR="00CB7A7C" w:rsidRPr="001965F0">
        <w:rPr>
          <w:rFonts w:ascii="Adagio_Slab" w:hAnsi="Adagio_Slab" w:cs="Arial"/>
          <w:sz w:val="20"/>
          <w:szCs w:val="20"/>
        </w:rPr>
        <w:br/>
      </w:r>
      <w:r w:rsidR="00701C8E" w:rsidRPr="001965F0">
        <w:rPr>
          <w:rFonts w:ascii="Adagio_Slab" w:hAnsi="Adagio_Slab" w:cs="Arial"/>
          <w:sz w:val="20"/>
          <w:szCs w:val="20"/>
        </w:rPr>
        <w:t>w której m.in. zostanie określony pełnomocnik uprawniony do kontaktów z Zamawiającym oraz do wystawiania dokumentów związanych z płatnościami.</w:t>
      </w:r>
    </w:p>
    <w:p w14:paraId="6CB90159" w14:textId="77777777" w:rsidR="00481695" w:rsidRPr="001965F0" w:rsidRDefault="00481695" w:rsidP="00701C8E">
      <w:pPr>
        <w:suppressAutoHyphens/>
        <w:ind w:left="709" w:right="-567" w:hanging="709"/>
        <w:rPr>
          <w:rStyle w:val="tekstdokbold"/>
          <w:rFonts w:ascii="Adagio_Slab" w:hAnsi="Adagio_Slab" w:cs="Arial"/>
          <w:sz w:val="20"/>
          <w:szCs w:val="20"/>
        </w:rPr>
      </w:pPr>
    </w:p>
    <w:p w14:paraId="1075AC0B" w14:textId="77777777" w:rsidR="00213FB2" w:rsidRPr="001965F0" w:rsidRDefault="00DB40FE" w:rsidP="00213FB2">
      <w:pPr>
        <w:suppressAutoHyphens/>
        <w:ind w:left="709" w:right="-567" w:hanging="709"/>
        <w:rPr>
          <w:rFonts w:ascii="Adagio_Slab" w:hAnsi="Adagio_Slab" w:cs="Arial"/>
          <w:b/>
          <w:sz w:val="20"/>
          <w:szCs w:val="20"/>
          <w:lang w:eastAsia="ar-SA"/>
        </w:rPr>
      </w:pPr>
      <w:r>
        <w:rPr>
          <w:rFonts w:ascii="Adagio_Slab" w:hAnsi="Adagio_Slab" w:cs="Arial"/>
          <w:b/>
          <w:sz w:val="20"/>
          <w:szCs w:val="20"/>
          <w:lang w:eastAsia="ar-SA"/>
        </w:rPr>
        <w:t>20</w:t>
      </w:r>
      <w:r w:rsidR="00213FB2" w:rsidRPr="001965F0">
        <w:rPr>
          <w:rFonts w:ascii="Adagio_Slab" w:hAnsi="Adagio_Slab" w:cs="Arial"/>
          <w:b/>
          <w:sz w:val="20"/>
          <w:szCs w:val="20"/>
          <w:lang w:eastAsia="ar-SA"/>
        </w:rPr>
        <w:t>.</w:t>
      </w:r>
      <w:r w:rsidR="00213FB2" w:rsidRPr="001965F0">
        <w:rPr>
          <w:rFonts w:ascii="Adagio_Slab" w:hAnsi="Adagio_Slab" w:cs="Arial"/>
          <w:b/>
          <w:sz w:val="20"/>
          <w:szCs w:val="20"/>
          <w:lang w:eastAsia="ar-SA"/>
        </w:rPr>
        <w:tab/>
      </w:r>
      <w:r w:rsidR="00213FB2" w:rsidRPr="001965F0">
        <w:rPr>
          <w:rFonts w:ascii="Adagio_Slab" w:hAnsi="Adagio_Slab" w:cs="Arial"/>
          <w:b/>
          <w:bCs/>
          <w:spacing w:val="4"/>
          <w:sz w:val="20"/>
          <w:szCs w:val="20"/>
        </w:rPr>
        <w:t>POUCZENIE O ŚRODKACH OCHRONY PRAWNEJ</w:t>
      </w:r>
    </w:p>
    <w:p w14:paraId="0D55ED74" w14:textId="77777777" w:rsidR="009608C4" w:rsidRPr="001965F0" w:rsidRDefault="009608C4" w:rsidP="009608C4">
      <w:pPr>
        <w:suppressAutoHyphens/>
        <w:spacing w:before="120" w:after="120"/>
        <w:ind w:left="709"/>
        <w:jc w:val="both"/>
        <w:rPr>
          <w:rFonts w:ascii="Adagio_Slab" w:hAnsi="Adagio_Slab" w:cs="Arial"/>
          <w:sz w:val="20"/>
          <w:szCs w:val="20"/>
        </w:rPr>
      </w:pPr>
      <w:r w:rsidRPr="001965F0">
        <w:rPr>
          <w:rFonts w:ascii="Adagio_Slab" w:hAnsi="Adagio_Slab" w:cs="Arial"/>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00CB7A7C" w:rsidRPr="001965F0">
        <w:rPr>
          <w:rFonts w:ascii="Adagio_Slab" w:hAnsi="Adagio_Slab" w:cs="Arial"/>
          <w:sz w:val="20"/>
          <w:szCs w:val="20"/>
        </w:rPr>
        <w:br/>
      </w:r>
      <w:r w:rsidRPr="001965F0">
        <w:rPr>
          <w:rFonts w:ascii="Adagio_Slab" w:hAnsi="Adagio_Slab" w:cs="Arial"/>
          <w:sz w:val="20"/>
          <w:szCs w:val="20"/>
        </w:rPr>
        <w:t xml:space="preserve">w Dziale </w:t>
      </w:r>
      <w:r w:rsidR="00CE74FD" w:rsidRPr="001965F0">
        <w:rPr>
          <w:rFonts w:ascii="Adagio_Slab" w:hAnsi="Adagio_Slab" w:cs="Arial"/>
          <w:sz w:val="20"/>
          <w:szCs w:val="20"/>
        </w:rPr>
        <w:t xml:space="preserve">IX </w:t>
      </w:r>
      <w:r w:rsidRPr="001965F0">
        <w:rPr>
          <w:rFonts w:ascii="Adagio_Slab" w:hAnsi="Adagio_Slab" w:cs="Arial"/>
          <w:sz w:val="20"/>
          <w:szCs w:val="20"/>
        </w:rPr>
        <w:t>ustawy Pzp</w:t>
      </w:r>
      <w:r w:rsidR="00B02EFE" w:rsidRPr="001965F0">
        <w:rPr>
          <w:rFonts w:ascii="Adagio_Slab" w:hAnsi="Adagio_Slab" w:cs="Arial"/>
          <w:sz w:val="20"/>
          <w:szCs w:val="20"/>
        </w:rPr>
        <w:t xml:space="preserve"> (Dz.U. z 2021 r. poz. 1129)</w:t>
      </w:r>
      <w:r w:rsidRPr="001965F0">
        <w:rPr>
          <w:rFonts w:ascii="Adagio_Slab" w:hAnsi="Adagio_Slab" w:cs="Arial"/>
          <w:sz w:val="20"/>
          <w:szCs w:val="20"/>
        </w:rPr>
        <w:t xml:space="preserve">. </w:t>
      </w:r>
    </w:p>
    <w:p w14:paraId="34832B3F" w14:textId="77777777" w:rsidR="00AF5AA4" w:rsidRPr="001965F0" w:rsidRDefault="00AF5AA4" w:rsidP="006D5D5F">
      <w:pPr>
        <w:suppressAutoHyphens/>
        <w:spacing w:before="240"/>
        <w:ind w:left="709" w:right="-567" w:hanging="709"/>
        <w:rPr>
          <w:rStyle w:val="tekstdokbold"/>
          <w:rFonts w:ascii="Adagio_Slab" w:hAnsi="Adagio_Slab" w:cs="Arial"/>
          <w:sz w:val="20"/>
          <w:szCs w:val="20"/>
        </w:rPr>
      </w:pPr>
      <w:r w:rsidRPr="001965F0">
        <w:rPr>
          <w:rFonts w:ascii="Adagio_Slab" w:hAnsi="Adagio_Slab" w:cs="Arial"/>
          <w:b/>
          <w:sz w:val="20"/>
          <w:szCs w:val="20"/>
          <w:lang w:eastAsia="ar-SA"/>
        </w:rPr>
        <w:t>2</w:t>
      </w:r>
      <w:r w:rsidR="00DB40FE">
        <w:rPr>
          <w:rFonts w:ascii="Adagio_Slab" w:hAnsi="Adagio_Slab" w:cs="Arial"/>
          <w:b/>
          <w:sz w:val="20"/>
          <w:szCs w:val="20"/>
          <w:lang w:eastAsia="ar-SA"/>
        </w:rPr>
        <w:t>1</w:t>
      </w:r>
      <w:r w:rsidRPr="001965F0">
        <w:rPr>
          <w:rFonts w:ascii="Adagio_Slab" w:hAnsi="Adagio_Slab" w:cs="Arial"/>
          <w:b/>
          <w:sz w:val="20"/>
          <w:szCs w:val="20"/>
          <w:lang w:eastAsia="ar-SA"/>
        </w:rPr>
        <w:t>.</w:t>
      </w:r>
      <w:r w:rsidRPr="001965F0">
        <w:rPr>
          <w:rFonts w:ascii="Adagio_Slab" w:hAnsi="Adagio_Slab" w:cs="Arial"/>
          <w:b/>
          <w:sz w:val="20"/>
          <w:szCs w:val="20"/>
          <w:lang w:eastAsia="ar-SA"/>
        </w:rPr>
        <w:tab/>
      </w:r>
      <w:r w:rsidRPr="001965F0">
        <w:rPr>
          <w:rStyle w:val="tekstdokbold"/>
          <w:rFonts w:ascii="Adagio_Slab" w:hAnsi="Adagio_Slab" w:cs="Arial"/>
          <w:sz w:val="20"/>
          <w:szCs w:val="20"/>
        </w:rPr>
        <w:t>OCHRONA DANYCH OSOBOWYCH</w:t>
      </w:r>
    </w:p>
    <w:p w14:paraId="271EDAE4"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Klauzula informacyjna z art. 13 RODO Zamawiającego – w celu związanym z niniejszym postępowaniem:</w:t>
      </w:r>
    </w:p>
    <w:p w14:paraId="65C02FD9"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8F87B90"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1.1. Administratorem Pani/Pana danych osobowych jest Politechnika Warszawska, Plac Politechniki 1, 00-661 Warszawa; </w:t>
      </w:r>
    </w:p>
    <w:p w14:paraId="0FA91417"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lastRenderedPageBreak/>
        <w:t xml:space="preserve">1.2. Administrator wyznaczył Inspektora Ochrony Danych nadzorującego prawidłowość przetwarzania danych, z którym można skontaktować pod adresem mailowym: iod@pw.edu.pl; </w:t>
      </w:r>
    </w:p>
    <w:p w14:paraId="6474627D"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1.3. Pani/Pana dane osobowe przetwarzane będą na podstawie art. 6 ust. 1 lit. c RODO w celu związanym z niniejszym postępowaniem; </w:t>
      </w:r>
    </w:p>
    <w:p w14:paraId="5FF32EB9"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1.4. Odbiorcami Pani/Pana danych osobowych będą osoby lub podmioty, którym udostępniona zostanie dokumentacja postępowania w oparciu o art. 18 i 74 ustawy Pzp oraz przepisy o dostępie do informacji publicznej; </w:t>
      </w:r>
    </w:p>
    <w:p w14:paraId="0F545CD5"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27A00E4"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1.6. Jednocześnie informuje się, że wystarczające będzie wskazanie jedynie tych danych, których zamawiający wyraźnie żąda lub tych, które wprost potwierdzają spełnienie wymagań przez wykonawcę; </w:t>
      </w:r>
    </w:p>
    <w:p w14:paraId="0D80F66F"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1.7. Administrator nie zamierza przekazywać Pani/Pana danych osobowych poza Europejski Obszar Gospodarczy; Pani/Pana dane osobowe będą przechowywane, zgodnie z art. 78 ust. 1 i 4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 </w:t>
      </w:r>
    </w:p>
    <w:p w14:paraId="277ABE5E"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AE5DEE9"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1.9. W odniesieniu do Pani/Pana danych osobowych decyzje nie będą podejmowane w sposób zautomatyzowany oraz nie będzie wykonywane profilowanie Pani/Pana, stosowanie do art. 22 RODO; </w:t>
      </w:r>
    </w:p>
    <w:p w14:paraId="4FA5646A"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1.10. Posiada Pani/Pan: - </w:t>
      </w:r>
    </w:p>
    <w:p w14:paraId="170A1332"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 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88F3316"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2) na podstawie art. 16 RODO prawo do sprostowania Pani/Pana danych osobowych* . Skorzystanie przez osobę, której dane dotyczą, z uprawnienia do sprostowania lub uzupełnienia, o którym mowa w art. 16 RODO nie może naruszać integralności protokołu oraz jego załączników; </w:t>
      </w:r>
    </w:p>
    <w:p w14:paraId="28A7CF9A"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3) na podstawie art. 18 ust. 1 RODO prawo żądania od administratora ograniczenia przetwarzania danych osobowych z zastrzeżeniem przypadków, o których mowa w art. 18 ust. 2 RODO **. </w:t>
      </w:r>
    </w:p>
    <w:p w14:paraId="48D3FD1E"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lastRenderedPageBreak/>
        <w:t xml:space="preserve">1.11. 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w:t>
      </w:r>
    </w:p>
    <w:p w14:paraId="07A24E41"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1.12. nie przysługuje Pani/Panu: 1) w związku z art. 17 ust. 3 lit. b, d lub e RODO prawo do usunięcia danych osobowych; </w:t>
      </w:r>
    </w:p>
    <w:p w14:paraId="78A0CBBB"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2) prawo do przenoszenia danych osobowych, o którym mowa w art. 20 RODO; </w:t>
      </w:r>
    </w:p>
    <w:p w14:paraId="4BB4C702"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3) na podstawie art. 21 RODO prawo sprzeciwu, wobec przetwarzania danych osobowych, gdyż podstawą prawną przetwarzania Pani/Pana danych osobowych jest art. 6 ust. 1 lit. c RODO. </w:t>
      </w:r>
    </w:p>
    <w:p w14:paraId="71437E27" w14:textId="77777777" w:rsidR="007330AC" w:rsidRPr="001965F0" w:rsidRDefault="007330AC" w:rsidP="007330AC">
      <w:pPr>
        <w:spacing w:before="120"/>
        <w:ind w:left="993" w:hanging="295"/>
        <w:jc w:val="both"/>
        <w:rPr>
          <w:rFonts w:ascii="Adagio_Slab" w:hAnsi="Adagio_Slab" w:cs="Arial"/>
          <w:spacing w:val="4"/>
          <w:sz w:val="20"/>
          <w:szCs w:val="20"/>
        </w:rPr>
      </w:pPr>
    </w:p>
    <w:p w14:paraId="454B839F"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________________ </w:t>
      </w:r>
    </w:p>
    <w:p w14:paraId="7D054280"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DD51D3D" w14:textId="77777777" w:rsidR="007330AC" w:rsidRPr="001965F0" w:rsidRDefault="007330AC" w:rsidP="007330AC">
      <w:pPr>
        <w:spacing w:before="120"/>
        <w:ind w:left="993" w:hanging="295"/>
        <w:jc w:val="both"/>
        <w:rPr>
          <w:rFonts w:ascii="Adagio_Slab" w:hAnsi="Adagio_Slab" w:cs="Arial"/>
          <w:spacing w:val="4"/>
          <w:sz w:val="20"/>
          <w:szCs w:val="20"/>
        </w:rPr>
      </w:pPr>
      <w:r w:rsidRPr="001965F0">
        <w:rPr>
          <w:rFonts w:ascii="Adagio_Slab" w:hAnsi="Adagio_Slab" w:cs="Arial"/>
          <w:spacing w:val="4"/>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CF8701" w14:textId="77777777" w:rsidR="007330AC" w:rsidRPr="001965F0" w:rsidRDefault="007330AC" w:rsidP="007330AC">
      <w:pPr>
        <w:spacing w:before="120"/>
        <w:ind w:left="993" w:hanging="295"/>
        <w:jc w:val="both"/>
        <w:rPr>
          <w:rFonts w:ascii="Adagio_Slab" w:hAnsi="Adagio_Slab" w:cs="Arial"/>
          <w:spacing w:val="4"/>
          <w:sz w:val="20"/>
          <w:szCs w:val="20"/>
        </w:rPr>
      </w:pPr>
    </w:p>
    <w:p w14:paraId="4B7ADCAC" w14:textId="77777777" w:rsidR="00CC6053" w:rsidRPr="001965F0" w:rsidRDefault="00CC6053" w:rsidP="00932D1E">
      <w:pPr>
        <w:rPr>
          <w:rFonts w:ascii="Adagio_Slab" w:hAnsi="Adagio_Slab" w:cs="Arial"/>
          <w:sz w:val="20"/>
          <w:szCs w:val="20"/>
        </w:rPr>
      </w:pPr>
    </w:p>
    <w:p w14:paraId="43708BE0" w14:textId="77777777" w:rsidR="00CC6053" w:rsidRPr="001965F0" w:rsidRDefault="00CC6053" w:rsidP="00932D1E">
      <w:pPr>
        <w:rPr>
          <w:rFonts w:ascii="Adagio_Slab" w:hAnsi="Adagio_Slab" w:cs="Arial"/>
          <w:sz w:val="20"/>
          <w:szCs w:val="20"/>
        </w:rPr>
      </w:pPr>
    </w:p>
    <w:p w14:paraId="4FB2DE99" w14:textId="77777777" w:rsidR="00CC6053" w:rsidRPr="001965F0" w:rsidRDefault="00CC6053" w:rsidP="00932D1E">
      <w:pPr>
        <w:rPr>
          <w:rFonts w:ascii="Adagio_Slab" w:hAnsi="Adagio_Slab" w:cs="Arial"/>
          <w:sz w:val="20"/>
          <w:szCs w:val="20"/>
        </w:rPr>
      </w:pPr>
    </w:p>
    <w:p w14:paraId="1C1285B3" w14:textId="77777777" w:rsidR="00CC6053" w:rsidRPr="001965F0" w:rsidRDefault="00CC6053" w:rsidP="00932D1E">
      <w:pPr>
        <w:rPr>
          <w:rFonts w:ascii="Adagio_Slab" w:hAnsi="Adagio_Slab" w:cs="Arial"/>
          <w:sz w:val="20"/>
          <w:szCs w:val="20"/>
        </w:rPr>
      </w:pPr>
    </w:p>
    <w:p w14:paraId="0D9FF002" w14:textId="77777777" w:rsidR="00CC6053" w:rsidRPr="001965F0" w:rsidRDefault="00CC6053" w:rsidP="00932D1E">
      <w:pPr>
        <w:rPr>
          <w:rFonts w:ascii="Adagio_Slab" w:hAnsi="Adagio_Slab" w:cs="Arial"/>
          <w:sz w:val="20"/>
          <w:szCs w:val="20"/>
        </w:rPr>
      </w:pPr>
    </w:p>
    <w:p w14:paraId="4BC7373F" w14:textId="77777777" w:rsidR="00CC6053" w:rsidRPr="001965F0" w:rsidRDefault="00CC6053" w:rsidP="00932D1E">
      <w:pPr>
        <w:rPr>
          <w:rFonts w:ascii="Adagio_Slab" w:hAnsi="Adagio_Slab" w:cs="Arial"/>
          <w:sz w:val="20"/>
          <w:szCs w:val="20"/>
        </w:rPr>
      </w:pPr>
    </w:p>
    <w:p w14:paraId="349F4068" w14:textId="77777777" w:rsidR="00CC6053" w:rsidRPr="001965F0" w:rsidRDefault="00CC6053" w:rsidP="00932D1E">
      <w:pPr>
        <w:rPr>
          <w:rFonts w:ascii="Adagio_Slab" w:hAnsi="Adagio_Slab" w:cs="Arial"/>
          <w:sz w:val="20"/>
          <w:szCs w:val="20"/>
        </w:rPr>
      </w:pPr>
    </w:p>
    <w:p w14:paraId="5C76AB6C" w14:textId="77777777" w:rsidR="00880EEC" w:rsidRPr="001965F0" w:rsidRDefault="00880EEC" w:rsidP="005D747E">
      <w:pPr>
        <w:rPr>
          <w:rFonts w:ascii="Adagio_Slab" w:hAnsi="Adagio_Slab" w:cs="Arial"/>
          <w:sz w:val="20"/>
          <w:szCs w:val="20"/>
        </w:rPr>
      </w:pPr>
    </w:p>
    <w:p w14:paraId="4F9B3FAD" w14:textId="77777777" w:rsidR="00A05A2D" w:rsidRPr="001965F0" w:rsidRDefault="00A05A2D" w:rsidP="005D747E">
      <w:pPr>
        <w:rPr>
          <w:rFonts w:ascii="Adagio_Slab" w:hAnsi="Adagio_Slab" w:cs="Arial"/>
          <w:sz w:val="20"/>
          <w:szCs w:val="20"/>
        </w:rPr>
      </w:pPr>
    </w:p>
    <w:p w14:paraId="11E6A9D7" w14:textId="77777777" w:rsidR="00510A1C" w:rsidRPr="001965F0" w:rsidRDefault="00510A1C" w:rsidP="005D747E">
      <w:pPr>
        <w:rPr>
          <w:rFonts w:ascii="Adagio_Slab" w:hAnsi="Adagio_Slab" w:cs="Arial"/>
          <w:sz w:val="20"/>
          <w:szCs w:val="20"/>
        </w:rPr>
      </w:pPr>
    </w:p>
    <w:p w14:paraId="590E5659" w14:textId="77777777" w:rsidR="00510A1C" w:rsidRPr="001965F0" w:rsidRDefault="00510A1C" w:rsidP="005D747E">
      <w:pPr>
        <w:rPr>
          <w:rFonts w:ascii="Adagio_Slab" w:hAnsi="Adagio_Slab" w:cs="Arial"/>
          <w:sz w:val="20"/>
          <w:szCs w:val="20"/>
        </w:rPr>
      </w:pPr>
    </w:p>
    <w:p w14:paraId="16138BD8" w14:textId="77777777" w:rsidR="00510A1C" w:rsidRPr="001965F0" w:rsidRDefault="00510A1C" w:rsidP="005D747E">
      <w:pPr>
        <w:rPr>
          <w:rFonts w:ascii="Adagio_Slab" w:hAnsi="Adagio_Slab" w:cs="Arial"/>
          <w:sz w:val="20"/>
          <w:szCs w:val="20"/>
        </w:rPr>
      </w:pPr>
    </w:p>
    <w:p w14:paraId="06E8AC72" w14:textId="77777777" w:rsidR="00510A1C" w:rsidRPr="001965F0" w:rsidRDefault="00510A1C" w:rsidP="005D747E">
      <w:pPr>
        <w:rPr>
          <w:rFonts w:ascii="Adagio_Slab" w:hAnsi="Adagio_Slab" w:cs="Arial"/>
          <w:sz w:val="20"/>
          <w:szCs w:val="20"/>
        </w:rPr>
      </w:pPr>
    </w:p>
    <w:p w14:paraId="272C5620" w14:textId="77777777" w:rsidR="00510A1C" w:rsidRPr="001965F0" w:rsidRDefault="00510A1C" w:rsidP="005D747E">
      <w:pPr>
        <w:rPr>
          <w:rFonts w:ascii="Adagio_Slab" w:hAnsi="Adagio_Slab" w:cs="Arial"/>
          <w:sz w:val="20"/>
          <w:szCs w:val="20"/>
        </w:rPr>
      </w:pPr>
    </w:p>
    <w:p w14:paraId="6AF0D2C1" w14:textId="77777777" w:rsidR="00510A1C" w:rsidRPr="001965F0" w:rsidRDefault="00510A1C" w:rsidP="005D747E">
      <w:pPr>
        <w:rPr>
          <w:rFonts w:ascii="Adagio_Slab" w:hAnsi="Adagio_Slab" w:cs="Arial"/>
          <w:sz w:val="20"/>
          <w:szCs w:val="20"/>
        </w:rPr>
      </w:pPr>
    </w:p>
    <w:p w14:paraId="33D21ABE" w14:textId="77777777" w:rsidR="00510A1C" w:rsidRPr="001965F0" w:rsidRDefault="00510A1C" w:rsidP="005D747E">
      <w:pPr>
        <w:rPr>
          <w:rFonts w:ascii="Adagio_Slab" w:hAnsi="Adagio_Slab" w:cs="Arial"/>
          <w:sz w:val="20"/>
          <w:szCs w:val="20"/>
        </w:rPr>
      </w:pPr>
    </w:p>
    <w:p w14:paraId="1E58C2C4" w14:textId="77777777" w:rsidR="00510A1C" w:rsidRPr="001965F0" w:rsidRDefault="00510A1C" w:rsidP="005D747E">
      <w:pPr>
        <w:rPr>
          <w:rFonts w:ascii="Adagio_Slab" w:hAnsi="Adagio_Slab" w:cs="Arial"/>
          <w:sz w:val="20"/>
          <w:szCs w:val="20"/>
        </w:rPr>
      </w:pPr>
    </w:p>
    <w:p w14:paraId="4E34A794" w14:textId="77777777" w:rsidR="00510A1C" w:rsidRPr="001965F0" w:rsidRDefault="00510A1C" w:rsidP="005D747E">
      <w:pPr>
        <w:rPr>
          <w:rFonts w:ascii="Adagio_Slab" w:hAnsi="Adagio_Slab" w:cs="Arial"/>
          <w:sz w:val="20"/>
          <w:szCs w:val="20"/>
        </w:rPr>
      </w:pPr>
    </w:p>
    <w:p w14:paraId="550DB274" w14:textId="77777777" w:rsidR="00510A1C" w:rsidRPr="001965F0" w:rsidRDefault="00510A1C" w:rsidP="005D747E">
      <w:pPr>
        <w:rPr>
          <w:rFonts w:ascii="Adagio_Slab" w:hAnsi="Adagio_Slab" w:cs="Arial"/>
          <w:sz w:val="20"/>
          <w:szCs w:val="20"/>
        </w:rPr>
      </w:pPr>
    </w:p>
    <w:p w14:paraId="0983F63E" w14:textId="77777777" w:rsidR="00510A1C" w:rsidRPr="001965F0" w:rsidRDefault="00510A1C" w:rsidP="005D747E">
      <w:pPr>
        <w:rPr>
          <w:rFonts w:ascii="Adagio_Slab" w:hAnsi="Adagio_Slab" w:cs="Arial"/>
          <w:sz w:val="20"/>
          <w:szCs w:val="20"/>
        </w:rPr>
      </w:pPr>
    </w:p>
    <w:p w14:paraId="268A63CB" w14:textId="77777777" w:rsidR="00510A1C" w:rsidRPr="001965F0" w:rsidRDefault="00510A1C" w:rsidP="005D747E">
      <w:pPr>
        <w:rPr>
          <w:rFonts w:ascii="Adagio_Slab" w:hAnsi="Adagio_Slab" w:cs="Arial"/>
          <w:sz w:val="20"/>
          <w:szCs w:val="20"/>
        </w:rPr>
      </w:pPr>
    </w:p>
    <w:p w14:paraId="26233039" w14:textId="77777777" w:rsidR="00880EEC" w:rsidRPr="001965F0" w:rsidRDefault="00880EEC" w:rsidP="005D747E">
      <w:pPr>
        <w:rPr>
          <w:rFonts w:ascii="Adagio_Slab" w:hAnsi="Adagio_Slab" w:cs="Arial"/>
          <w:sz w:val="20"/>
          <w:szCs w:val="20"/>
        </w:rPr>
      </w:pPr>
    </w:p>
    <w:p w14:paraId="2EFDCD81" w14:textId="77777777" w:rsidR="00255468" w:rsidRPr="001965F0" w:rsidRDefault="00255468" w:rsidP="005D747E">
      <w:pPr>
        <w:rPr>
          <w:rFonts w:ascii="Adagio_Slab" w:hAnsi="Adagio_Slab" w:cs="Arial"/>
          <w:sz w:val="20"/>
          <w:szCs w:val="20"/>
        </w:rPr>
      </w:pPr>
    </w:p>
    <w:p w14:paraId="59C19CB0" w14:textId="77777777" w:rsidR="00255468" w:rsidRPr="001965F0" w:rsidRDefault="00255468" w:rsidP="005D747E">
      <w:pPr>
        <w:rPr>
          <w:rFonts w:ascii="Adagio_Slab" w:hAnsi="Adagio_Slab" w:cs="Arial"/>
          <w:sz w:val="20"/>
          <w:szCs w:val="20"/>
        </w:rPr>
      </w:pPr>
    </w:p>
    <w:p w14:paraId="73A4E912" w14:textId="77777777" w:rsidR="00255468" w:rsidRPr="001965F0" w:rsidRDefault="00255468" w:rsidP="005D747E">
      <w:pPr>
        <w:rPr>
          <w:rFonts w:ascii="Adagio_Slab" w:hAnsi="Adagio_Slab" w:cs="Arial"/>
          <w:sz w:val="20"/>
          <w:szCs w:val="20"/>
        </w:rPr>
      </w:pPr>
    </w:p>
    <w:p w14:paraId="188E4F47" w14:textId="77777777" w:rsidR="00255468" w:rsidRPr="001965F0" w:rsidRDefault="00255468" w:rsidP="005D747E">
      <w:pPr>
        <w:rPr>
          <w:rFonts w:ascii="Adagio_Slab" w:hAnsi="Adagio_Slab" w:cs="Arial"/>
          <w:sz w:val="20"/>
          <w:szCs w:val="20"/>
        </w:rPr>
      </w:pPr>
    </w:p>
    <w:p w14:paraId="26841476" w14:textId="77777777" w:rsidR="00255468" w:rsidRPr="001965F0" w:rsidRDefault="00255468" w:rsidP="005D747E">
      <w:pPr>
        <w:rPr>
          <w:rFonts w:ascii="Adagio_Slab" w:hAnsi="Adagio_Slab" w:cs="Arial"/>
          <w:sz w:val="20"/>
          <w:szCs w:val="20"/>
        </w:rPr>
      </w:pPr>
    </w:p>
    <w:p w14:paraId="3411B927" w14:textId="77777777" w:rsidR="00255468" w:rsidRPr="001965F0" w:rsidRDefault="00255468" w:rsidP="005D747E">
      <w:pPr>
        <w:rPr>
          <w:rFonts w:ascii="Adagio_Slab" w:hAnsi="Adagio_Slab" w:cs="Arial"/>
          <w:sz w:val="20"/>
          <w:szCs w:val="20"/>
        </w:rPr>
      </w:pPr>
    </w:p>
    <w:p w14:paraId="26F8CF2F" w14:textId="77777777" w:rsidR="00255468" w:rsidRPr="001965F0" w:rsidRDefault="00255468" w:rsidP="005D747E">
      <w:pPr>
        <w:rPr>
          <w:rFonts w:ascii="Adagio_Slab" w:hAnsi="Adagio_Slab" w:cs="Arial"/>
          <w:sz w:val="20"/>
          <w:szCs w:val="20"/>
        </w:rPr>
      </w:pPr>
    </w:p>
    <w:p w14:paraId="3230F286" w14:textId="77777777" w:rsidR="00255468" w:rsidRPr="001965F0" w:rsidRDefault="00255468" w:rsidP="005D747E">
      <w:pPr>
        <w:rPr>
          <w:rFonts w:ascii="Adagio_Slab" w:hAnsi="Adagio_Slab" w:cs="Arial"/>
          <w:sz w:val="20"/>
          <w:szCs w:val="20"/>
        </w:rPr>
      </w:pPr>
    </w:p>
    <w:p w14:paraId="1AD4DE37" w14:textId="77777777" w:rsidR="00255468" w:rsidRPr="001965F0" w:rsidRDefault="00255468" w:rsidP="005D747E">
      <w:pPr>
        <w:rPr>
          <w:rFonts w:ascii="Adagio_Slab" w:hAnsi="Adagio_Slab" w:cs="Arial"/>
          <w:sz w:val="20"/>
          <w:szCs w:val="20"/>
        </w:rPr>
      </w:pPr>
    </w:p>
    <w:p w14:paraId="735DAE28" w14:textId="77777777" w:rsidR="00255468" w:rsidRPr="001965F0" w:rsidRDefault="00255468" w:rsidP="005D747E">
      <w:pPr>
        <w:rPr>
          <w:rFonts w:ascii="Adagio_Slab" w:hAnsi="Adagio_Slab" w:cs="Arial"/>
          <w:sz w:val="20"/>
          <w:szCs w:val="20"/>
        </w:rPr>
      </w:pPr>
    </w:p>
    <w:p w14:paraId="6BEF2DFD" w14:textId="77777777" w:rsidR="00255468" w:rsidRPr="001965F0" w:rsidRDefault="00255468" w:rsidP="005D747E">
      <w:pPr>
        <w:rPr>
          <w:rFonts w:ascii="Adagio_Slab" w:hAnsi="Adagio_Slab" w:cs="Arial"/>
          <w:sz w:val="20"/>
          <w:szCs w:val="20"/>
        </w:rPr>
      </w:pPr>
    </w:p>
    <w:p w14:paraId="51C42DAF" w14:textId="77777777" w:rsidR="00255468" w:rsidRPr="001965F0" w:rsidRDefault="00255468" w:rsidP="005D747E">
      <w:pPr>
        <w:rPr>
          <w:rFonts w:ascii="Adagio_Slab" w:hAnsi="Adagio_Slab" w:cs="Arial"/>
          <w:sz w:val="20"/>
          <w:szCs w:val="20"/>
        </w:rPr>
      </w:pPr>
    </w:p>
    <w:p w14:paraId="6E196644" w14:textId="77777777" w:rsidR="00255468" w:rsidRPr="001965F0" w:rsidRDefault="00255468" w:rsidP="005D747E">
      <w:pPr>
        <w:rPr>
          <w:rFonts w:ascii="Adagio_Slab" w:hAnsi="Adagio_Slab" w:cs="Arial"/>
          <w:sz w:val="20"/>
          <w:szCs w:val="20"/>
        </w:rPr>
      </w:pPr>
    </w:p>
    <w:p w14:paraId="5F753AC8" w14:textId="77777777" w:rsidR="00255468" w:rsidRPr="001965F0" w:rsidRDefault="00255468" w:rsidP="005D747E">
      <w:pPr>
        <w:rPr>
          <w:rFonts w:ascii="Adagio_Slab" w:hAnsi="Adagio_Slab" w:cs="Arial"/>
          <w:sz w:val="20"/>
          <w:szCs w:val="20"/>
        </w:rPr>
      </w:pPr>
    </w:p>
    <w:p w14:paraId="2F5D0311" w14:textId="77777777" w:rsidR="00255468" w:rsidRPr="001965F0" w:rsidRDefault="00255468" w:rsidP="005D747E">
      <w:pPr>
        <w:rPr>
          <w:rFonts w:ascii="Adagio_Slab" w:hAnsi="Adagio_Slab" w:cs="Arial"/>
          <w:sz w:val="20"/>
          <w:szCs w:val="20"/>
        </w:rPr>
      </w:pPr>
    </w:p>
    <w:p w14:paraId="1E4B790C" w14:textId="77777777" w:rsidR="00255468" w:rsidRPr="001965F0" w:rsidRDefault="00255468" w:rsidP="005D747E">
      <w:pPr>
        <w:rPr>
          <w:rFonts w:ascii="Adagio_Slab" w:hAnsi="Adagio_Slab" w:cs="Arial"/>
          <w:sz w:val="20"/>
          <w:szCs w:val="20"/>
        </w:rPr>
      </w:pPr>
    </w:p>
    <w:p w14:paraId="506F7AFB" w14:textId="77777777" w:rsidR="00255468" w:rsidRPr="001965F0" w:rsidRDefault="00255468" w:rsidP="005D747E">
      <w:pPr>
        <w:rPr>
          <w:rFonts w:ascii="Adagio_Slab" w:hAnsi="Adagio_Slab" w:cs="Arial"/>
          <w:sz w:val="20"/>
          <w:szCs w:val="20"/>
        </w:rPr>
      </w:pPr>
    </w:p>
    <w:p w14:paraId="5FCDBCCF" w14:textId="77777777" w:rsidR="001965F0" w:rsidRDefault="001965F0" w:rsidP="005D747E">
      <w:pPr>
        <w:rPr>
          <w:rFonts w:ascii="Adagio_Slab" w:hAnsi="Adagio_Slab" w:cs="Arial"/>
          <w:sz w:val="20"/>
          <w:szCs w:val="20"/>
        </w:rPr>
      </w:pPr>
    </w:p>
    <w:p w14:paraId="72D131EE" w14:textId="77777777" w:rsidR="001965F0" w:rsidRDefault="001965F0" w:rsidP="005D747E">
      <w:pPr>
        <w:rPr>
          <w:rFonts w:ascii="Adagio_Slab" w:hAnsi="Adagio_Slab" w:cs="Arial"/>
          <w:sz w:val="20"/>
          <w:szCs w:val="20"/>
        </w:rPr>
      </w:pPr>
    </w:p>
    <w:p w14:paraId="5E756468" w14:textId="77777777" w:rsidR="001965F0" w:rsidRDefault="001965F0" w:rsidP="005D747E">
      <w:pPr>
        <w:rPr>
          <w:rFonts w:ascii="Adagio_Slab" w:hAnsi="Adagio_Slab" w:cs="Arial"/>
          <w:sz w:val="20"/>
          <w:szCs w:val="20"/>
        </w:rPr>
      </w:pPr>
    </w:p>
    <w:p w14:paraId="5899C7D1" w14:textId="77777777" w:rsidR="001965F0" w:rsidRDefault="001965F0" w:rsidP="005D747E">
      <w:pPr>
        <w:rPr>
          <w:rFonts w:ascii="Adagio_Slab" w:hAnsi="Adagio_Slab" w:cs="Arial"/>
          <w:sz w:val="20"/>
          <w:szCs w:val="20"/>
        </w:rPr>
      </w:pPr>
    </w:p>
    <w:p w14:paraId="1E937532" w14:textId="77777777" w:rsidR="001965F0" w:rsidRDefault="001965F0" w:rsidP="005D747E">
      <w:pPr>
        <w:rPr>
          <w:rFonts w:ascii="Adagio_Slab" w:hAnsi="Adagio_Slab" w:cs="Arial"/>
          <w:sz w:val="20"/>
          <w:szCs w:val="20"/>
        </w:rPr>
      </w:pPr>
    </w:p>
    <w:p w14:paraId="1A03B198" w14:textId="77777777" w:rsidR="001965F0" w:rsidRDefault="001965F0" w:rsidP="005D747E">
      <w:pPr>
        <w:rPr>
          <w:rFonts w:ascii="Adagio_Slab" w:hAnsi="Adagio_Slab" w:cs="Arial"/>
          <w:sz w:val="20"/>
          <w:szCs w:val="20"/>
        </w:rPr>
      </w:pPr>
    </w:p>
    <w:p w14:paraId="1AC0D110" w14:textId="77777777" w:rsidR="001965F0" w:rsidRDefault="001965F0" w:rsidP="005D747E">
      <w:pPr>
        <w:rPr>
          <w:rFonts w:ascii="Adagio_Slab" w:hAnsi="Adagio_Slab" w:cs="Arial"/>
          <w:sz w:val="20"/>
          <w:szCs w:val="20"/>
        </w:rPr>
      </w:pPr>
    </w:p>
    <w:p w14:paraId="7221192B" w14:textId="77777777" w:rsidR="001965F0" w:rsidRDefault="001965F0" w:rsidP="005D747E">
      <w:pPr>
        <w:rPr>
          <w:rFonts w:ascii="Adagio_Slab" w:hAnsi="Adagio_Slab" w:cs="Arial"/>
          <w:sz w:val="20"/>
          <w:szCs w:val="20"/>
        </w:rPr>
      </w:pPr>
    </w:p>
    <w:p w14:paraId="7ACF75F6" w14:textId="77777777" w:rsidR="001965F0" w:rsidRDefault="001965F0" w:rsidP="005D747E">
      <w:pPr>
        <w:rPr>
          <w:rFonts w:ascii="Adagio_Slab" w:hAnsi="Adagio_Slab" w:cs="Arial"/>
          <w:sz w:val="20"/>
          <w:szCs w:val="20"/>
        </w:rPr>
      </w:pPr>
    </w:p>
    <w:p w14:paraId="03ED5B94" w14:textId="77777777" w:rsidR="001965F0" w:rsidRDefault="001965F0" w:rsidP="005D747E">
      <w:pPr>
        <w:rPr>
          <w:rFonts w:ascii="Adagio_Slab" w:hAnsi="Adagio_Slab" w:cs="Arial"/>
          <w:sz w:val="20"/>
          <w:szCs w:val="20"/>
        </w:rPr>
      </w:pPr>
    </w:p>
    <w:p w14:paraId="43DEDDF5" w14:textId="77777777" w:rsidR="001965F0" w:rsidRDefault="001965F0" w:rsidP="005D747E">
      <w:pPr>
        <w:rPr>
          <w:rFonts w:ascii="Adagio_Slab" w:hAnsi="Adagio_Slab" w:cs="Arial"/>
          <w:sz w:val="20"/>
          <w:szCs w:val="20"/>
        </w:rPr>
      </w:pPr>
    </w:p>
    <w:p w14:paraId="57F5EBC0" w14:textId="77777777" w:rsidR="001965F0" w:rsidRDefault="001965F0" w:rsidP="005D747E">
      <w:pPr>
        <w:rPr>
          <w:rFonts w:ascii="Adagio_Slab" w:hAnsi="Adagio_Slab" w:cs="Arial"/>
          <w:sz w:val="20"/>
          <w:szCs w:val="20"/>
        </w:rPr>
      </w:pPr>
    </w:p>
    <w:p w14:paraId="1062063C" w14:textId="77777777" w:rsidR="001965F0" w:rsidRDefault="001965F0" w:rsidP="005D747E">
      <w:pPr>
        <w:rPr>
          <w:rFonts w:ascii="Adagio_Slab" w:hAnsi="Adagio_Slab" w:cs="Arial"/>
          <w:sz w:val="20"/>
          <w:szCs w:val="20"/>
        </w:rPr>
      </w:pPr>
    </w:p>
    <w:p w14:paraId="1B95EB57" w14:textId="77777777" w:rsidR="001965F0" w:rsidRDefault="001965F0" w:rsidP="005D747E">
      <w:pPr>
        <w:rPr>
          <w:rFonts w:ascii="Adagio_Slab" w:hAnsi="Adagio_Slab" w:cs="Arial"/>
          <w:sz w:val="20"/>
          <w:szCs w:val="20"/>
        </w:rPr>
      </w:pPr>
    </w:p>
    <w:p w14:paraId="61721D47" w14:textId="77777777" w:rsidR="001965F0" w:rsidRDefault="001965F0" w:rsidP="005D747E">
      <w:pPr>
        <w:rPr>
          <w:rFonts w:ascii="Adagio_Slab" w:hAnsi="Adagio_Slab" w:cs="Arial"/>
          <w:sz w:val="20"/>
          <w:szCs w:val="20"/>
        </w:rPr>
      </w:pPr>
    </w:p>
    <w:p w14:paraId="71DA213B" w14:textId="77777777" w:rsidR="001965F0" w:rsidRDefault="001965F0" w:rsidP="005D747E">
      <w:pPr>
        <w:rPr>
          <w:rFonts w:ascii="Adagio_Slab" w:hAnsi="Adagio_Slab" w:cs="Arial"/>
          <w:sz w:val="20"/>
          <w:szCs w:val="20"/>
        </w:rPr>
      </w:pPr>
    </w:p>
    <w:p w14:paraId="5839B89D" w14:textId="77777777" w:rsidR="001965F0" w:rsidRPr="001965F0" w:rsidRDefault="001965F0" w:rsidP="005D747E">
      <w:pPr>
        <w:rPr>
          <w:rFonts w:ascii="Adagio_Slab" w:hAnsi="Adagio_Slab" w:cs="Arial"/>
          <w:sz w:val="20"/>
          <w:szCs w:val="20"/>
        </w:rPr>
      </w:pPr>
    </w:p>
    <w:p w14:paraId="396C3355" w14:textId="77777777" w:rsidR="005D747E" w:rsidRPr="001965F0" w:rsidRDefault="005D747E" w:rsidP="005D747E">
      <w:pPr>
        <w:rPr>
          <w:rFonts w:ascii="Adagio_Slab" w:hAnsi="Adagio_Slab" w:cs="Arial"/>
          <w:sz w:val="20"/>
          <w:szCs w:val="20"/>
        </w:rPr>
      </w:pPr>
    </w:p>
    <w:p w14:paraId="06FA049F" w14:textId="77777777" w:rsidR="00BE7D15" w:rsidRPr="001965F0" w:rsidRDefault="00BE7D15" w:rsidP="00BE245A">
      <w:pPr>
        <w:pStyle w:val="Nagwek6"/>
        <w:spacing w:before="0"/>
        <w:rPr>
          <w:rFonts w:ascii="Adagio_Slab" w:hAnsi="Adagio_Slab"/>
          <w:sz w:val="20"/>
          <w:szCs w:val="20"/>
        </w:rPr>
      </w:pPr>
    </w:p>
    <w:p w14:paraId="408FF8D7"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6E4A28F8" w14:textId="77777777" w:rsidR="00BE245A" w:rsidRPr="001965F0" w:rsidRDefault="00BE245A" w:rsidP="00BE245A">
      <w:pPr>
        <w:jc w:val="center"/>
        <w:outlineLvl w:val="0"/>
        <w:rPr>
          <w:rFonts w:ascii="Adagio_Slab" w:hAnsi="Adagio_Slab" w:cs="Arial"/>
          <w:b/>
          <w:bCs/>
          <w:sz w:val="20"/>
          <w:szCs w:val="20"/>
        </w:rPr>
      </w:pPr>
    </w:p>
    <w:p w14:paraId="2E129C45"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1B01C561" w14:textId="77777777" w:rsidR="00BE245A" w:rsidRPr="001965F0" w:rsidRDefault="00BE245A" w:rsidP="00BE245A">
      <w:pPr>
        <w:jc w:val="center"/>
        <w:outlineLvl w:val="0"/>
        <w:rPr>
          <w:rFonts w:ascii="Adagio_Slab" w:hAnsi="Adagio_Slab" w:cs="Arial"/>
          <w:b/>
          <w:bCs/>
          <w:sz w:val="20"/>
          <w:szCs w:val="20"/>
        </w:rPr>
      </w:pPr>
    </w:p>
    <w:p w14:paraId="2DFDEA90"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011C655E"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9696C77"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1C72D63E"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7C91D2A0"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014A369F"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171E13DB"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77EC84D5"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47B0E7A3" w14:textId="77777777" w:rsidR="00782F69" w:rsidRPr="001965F0" w:rsidRDefault="00782F69" w:rsidP="00782F69">
      <w:pPr>
        <w:pStyle w:val="Zwykytekst"/>
        <w:tabs>
          <w:tab w:val="left" w:leader="dot" w:pos="9360"/>
        </w:tabs>
        <w:ind w:left="5579" w:right="23"/>
        <w:rPr>
          <w:rFonts w:ascii="Adagio_Slab" w:hAnsi="Adagio_Slab" w:cs="Arial"/>
          <w:b/>
          <w:bCs/>
        </w:rPr>
      </w:pPr>
    </w:p>
    <w:p w14:paraId="68B32B02" w14:textId="77777777" w:rsidR="00782F69" w:rsidRPr="001965F0" w:rsidRDefault="00782F69" w:rsidP="00927C50">
      <w:pPr>
        <w:pStyle w:val="Zwykytekst"/>
        <w:tabs>
          <w:tab w:val="left" w:leader="dot" w:pos="9360"/>
        </w:tabs>
        <w:ind w:right="23"/>
        <w:rPr>
          <w:rFonts w:ascii="Adagio_Slab" w:hAnsi="Adagio_Slab" w:cs="Arial"/>
          <w:b/>
          <w:bCs/>
        </w:rPr>
      </w:pPr>
    </w:p>
    <w:p w14:paraId="3C85E0EA" w14:textId="77777777"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4633DD" w:rsidRPr="004633DD">
        <w:rPr>
          <w:rFonts w:ascii="Adagio_Slab" w:hAnsi="Adagio_Slab" w:cs="Arial"/>
          <w:b/>
          <w:color w:val="0000FF"/>
        </w:rPr>
        <w:t>Dostawa skanera 3D stacjonarnego w ramach realizacji projektu „Terenowy poligon doświadczalno-wdrożeniowy w powiecie przasnyskim” RPMA.01.01.00-14-9875/17 dla Instytutu Techniki Lotniczej i Mechaniki Stosowanej Wydziału Mechanicznego Energetyki i Lotnictwa Politechniki Warszawskiej</w:t>
      </w:r>
      <w:r w:rsidR="00286324">
        <w:rPr>
          <w:rFonts w:ascii="Adagio_Slab" w:hAnsi="Adagio_Slab" w:cs="Arial"/>
          <w:b/>
          <w:color w:val="0000FF"/>
        </w:rPr>
        <w:t xml:space="preserve"> </w:t>
      </w:r>
      <w:r w:rsidRPr="001965F0">
        <w:rPr>
          <w:rFonts w:ascii="Adagio_Slab" w:hAnsi="Adagio_Slab" w:cs="Arial"/>
          <w:spacing w:val="-2"/>
        </w:rPr>
        <w:t xml:space="preserve">Znak postępowania: </w:t>
      </w:r>
      <w:bookmarkStart w:id="4"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4633DD">
        <w:rPr>
          <w:rFonts w:ascii="Adagio_Slab" w:hAnsi="Adagio_Slab" w:cs="Arial"/>
          <w:b/>
          <w:bCs/>
          <w:color w:val="0033CC"/>
        </w:rPr>
        <w:t>33</w:t>
      </w:r>
      <w:r w:rsidR="00816B00" w:rsidRPr="001965F0">
        <w:rPr>
          <w:rFonts w:ascii="Adagio_Slab" w:hAnsi="Adagio_Slab" w:cs="Arial"/>
          <w:b/>
          <w:bCs/>
          <w:color w:val="0033CC"/>
        </w:rPr>
        <w:t>.202</w:t>
      </w:r>
      <w:r w:rsidR="004633DD">
        <w:rPr>
          <w:rFonts w:ascii="Adagio_Slab" w:hAnsi="Adagio_Slab" w:cs="Arial"/>
          <w:b/>
          <w:bCs/>
          <w:color w:val="0033CC"/>
        </w:rPr>
        <w:t>2</w:t>
      </w:r>
      <w:r w:rsidR="00816B00" w:rsidRPr="001965F0">
        <w:rPr>
          <w:rFonts w:ascii="Adagio_Slab" w:hAnsi="Adagio_Slab" w:cs="Arial"/>
          <w:b/>
          <w:bCs/>
          <w:color w:val="0033CC"/>
        </w:rPr>
        <w:t>.</w:t>
      </w:r>
    </w:p>
    <w:p w14:paraId="77124E24" w14:textId="77777777" w:rsidR="00816B00" w:rsidRPr="001965F0" w:rsidRDefault="00816B00" w:rsidP="00816B00">
      <w:pPr>
        <w:rPr>
          <w:rFonts w:ascii="Adagio_Slab" w:hAnsi="Adagio_Slab" w:cs="Arial"/>
          <w:b/>
          <w:bCs/>
          <w:color w:val="0033CC"/>
          <w:sz w:val="20"/>
          <w:szCs w:val="20"/>
        </w:rPr>
      </w:pPr>
    </w:p>
    <w:p w14:paraId="144CB2D1"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D74B997"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6200C280"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523290E0"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78ECBC2F"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2CFC5CF9"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4"/>
    <w:p w14:paraId="688786B5"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3247CE2F"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07BDA14B"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10E160E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314F99FF"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55D38CD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2FCE558B" w14:textId="77777777" w:rsidR="00F2645B" w:rsidRDefault="00F2645B">
      <w:pPr>
        <w:rPr>
          <w:rFonts w:ascii="Adagio_Slab" w:hAnsi="Adagio_Slab" w:cs="Arial"/>
          <w:b/>
          <w:iCs/>
          <w:sz w:val="20"/>
          <w:szCs w:val="20"/>
          <w:lang w:eastAsia="ar-SA"/>
        </w:rPr>
      </w:pPr>
    </w:p>
    <w:p w14:paraId="19B475A3" w14:textId="77777777" w:rsidR="00F2645B" w:rsidRPr="001965F0" w:rsidRDefault="00F2645B" w:rsidP="00D50F7D">
      <w:pPr>
        <w:rPr>
          <w:rFonts w:ascii="Adagio_Slab" w:hAnsi="Adagio_Slab" w:cs="Arial"/>
          <w:iCs/>
        </w:rPr>
      </w:pPr>
    </w:p>
    <w:p w14:paraId="3B11B446"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313DB4E7"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2751C2B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06A85E59"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4382AB7"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79CB72A9"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FAC8D7"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0BF794EF"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34194A79"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494ADFE5"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587C2929"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2E43E2FC"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7D67B642"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0EC80494"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2A646C52"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699C555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2D83A6E1"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2EA5D444"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2ACCF5F8" w14:textId="77777777" w:rsidR="00D50F7D" w:rsidRDefault="00D50F7D">
      <w:pPr>
        <w:rPr>
          <w:rFonts w:ascii="Adagio_Slab" w:hAnsi="Adagio_Slab" w:cs="Arial"/>
          <w:sz w:val="20"/>
          <w:szCs w:val="20"/>
          <w:lang w:eastAsia="ar-SA"/>
        </w:rPr>
      </w:pPr>
    </w:p>
    <w:p w14:paraId="1404E697"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B0EEAE0"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265559CF"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33632A26"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7E54C65F" w14:textId="77777777" w:rsidR="00782F69" w:rsidRPr="00477A05" w:rsidRDefault="00782F69" w:rsidP="00782F69">
      <w:pPr>
        <w:pStyle w:val="Zwykytekst1"/>
        <w:spacing w:before="120"/>
        <w:jc w:val="both"/>
        <w:rPr>
          <w:rFonts w:ascii="Adagio_Slab" w:hAnsi="Adagio_Slab" w:cs="Arial"/>
        </w:rPr>
      </w:pPr>
    </w:p>
    <w:p w14:paraId="154B3129"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00A9B51C"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0995A407"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4CC26481"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8968489"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16771D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887C297"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2B40E124"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 xml:space="preserve">Formularz oferty musi być opatrzony przez osobę lub osoby uprawnione do reprezentowania Wykonawcy kwalifikowanym podpisem elektronicznym i przekazany Zamawiającemu wraz z dokumentem (-ami) potwierdzającymi prawo do reprezentacji Wykonawcy przez osobę podpisującą ofertę. </w:t>
      </w:r>
    </w:p>
    <w:p w14:paraId="7309E416" w14:textId="77777777" w:rsidR="008E4A61" w:rsidRDefault="008E4A61" w:rsidP="00B67B3E">
      <w:pPr>
        <w:spacing w:line="360" w:lineRule="auto"/>
        <w:ind w:right="1559" w:firstLine="709"/>
        <w:rPr>
          <w:rFonts w:ascii="Adagio_Slab" w:hAnsi="Adagio_Slab" w:cs="Arial"/>
          <w:b/>
          <w:bCs/>
          <w:sz w:val="20"/>
          <w:szCs w:val="20"/>
        </w:rPr>
      </w:pPr>
    </w:p>
    <w:p w14:paraId="5D80212B"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17854E28"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16"/>
          <w:footerReference w:type="default" r:id="rId17"/>
          <w:headerReference w:type="first" r:id="rId18"/>
          <w:footerReference w:type="first" r:id="rId19"/>
          <w:pgSz w:w="11906" w:h="16838"/>
          <w:pgMar w:top="1258" w:right="1418" w:bottom="1276" w:left="1418" w:header="709" w:footer="626" w:gutter="0"/>
          <w:cols w:space="708"/>
          <w:titlePg/>
          <w:docGrid w:linePitch="360"/>
        </w:sectPr>
      </w:pPr>
    </w:p>
    <w:p w14:paraId="70141EB5"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EEAFF36"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D016241" w14:textId="77777777" w:rsidTr="00A96AD9">
        <w:trPr>
          <w:trHeight w:val="706"/>
        </w:trPr>
        <w:tc>
          <w:tcPr>
            <w:tcW w:w="3119" w:type="dxa"/>
            <w:tcBorders>
              <w:top w:val="nil"/>
              <w:left w:val="nil"/>
              <w:bottom w:val="nil"/>
              <w:right w:val="nil"/>
            </w:tcBorders>
          </w:tcPr>
          <w:p w14:paraId="284DA564" w14:textId="77777777" w:rsidR="00DF2B59" w:rsidRPr="00477A05" w:rsidRDefault="00DF2B59" w:rsidP="00125E53">
            <w:pPr>
              <w:jc w:val="both"/>
              <w:rPr>
                <w:rFonts w:ascii="Adagio_Slab" w:hAnsi="Adagio_Slab"/>
                <w:sz w:val="20"/>
                <w:szCs w:val="20"/>
              </w:rPr>
            </w:pPr>
          </w:p>
          <w:p w14:paraId="45CEC0F3" w14:textId="77777777" w:rsidR="00DF2B59" w:rsidRPr="00477A05" w:rsidRDefault="00DF2B59" w:rsidP="00125E53">
            <w:pPr>
              <w:jc w:val="both"/>
              <w:rPr>
                <w:rFonts w:ascii="Adagio_Slab" w:hAnsi="Adagio_Slab"/>
                <w:i/>
                <w:sz w:val="20"/>
                <w:szCs w:val="20"/>
              </w:rPr>
            </w:pPr>
          </w:p>
          <w:p w14:paraId="27CCF907" w14:textId="77777777" w:rsidR="00DF2B59" w:rsidRPr="00477A05" w:rsidRDefault="00DF2B59" w:rsidP="00125E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D7A57B5" w14:textId="77777777" w:rsidR="00DF2B59" w:rsidRPr="00477A05" w:rsidRDefault="00DF2B59" w:rsidP="00125E53">
            <w:pPr>
              <w:jc w:val="center"/>
              <w:rPr>
                <w:rFonts w:ascii="Adagio_Slab" w:hAnsi="Adagio_Slab"/>
                <w:b/>
                <w:sz w:val="20"/>
                <w:szCs w:val="20"/>
              </w:rPr>
            </w:pPr>
            <w:r w:rsidRPr="00477A05">
              <w:rPr>
                <w:rFonts w:ascii="Adagio_Slab" w:hAnsi="Adagio_Slab"/>
                <w:b/>
                <w:sz w:val="20"/>
                <w:szCs w:val="20"/>
              </w:rPr>
              <w:t>SZCZEGÓŁOWA KALKULACJA CENY</w:t>
            </w:r>
          </w:p>
          <w:p w14:paraId="5983B69C"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231A73" w14:textId="77777777" w:rsidR="00DF2B59" w:rsidRPr="00477A05" w:rsidRDefault="00DF2B59" w:rsidP="00DF2B59">
      <w:pPr>
        <w:jc w:val="both"/>
        <w:rPr>
          <w:rFonts w:ascii="Adagio_Slab" w:hAnsi="Adagio_Slab"/>
          <w:sz w:val="20"/>
          <w:szCs w:val="20"/>
        </w:rPr>
      </w:pPr>
      <w:bookmarkStart w:id="6" w:name="_Hlk19187495"/>
    </w:p>
    <w:p w14:paraId="42BA8884" w14:textId="77777777" w:rsidR="00DF2B59" w:rsidRPr="004633DD" w:rsidRDefault="00DF2B59" w:rsidP="004633DD">
      <w:pPr>
        <w:spacing w:before="120" w:after="120"/>
        <w:jc w:val="both"/>
        <w:rPr>
          <w:rFonts w:ascii="Adagio_Slab" w:hAnsi="Adagio_Slab" w:cs="Arial"/>
          <w:b/>
          <w:color w:val="0000FF"/>
          <w:sz w:val="20"/>
          <w:szCs w:val="20"/>
        </w:rPr>
      </w:pPr>
      <w:r w:rsidRPr="00477A05">
        <w:rPr>
          <w:rFonts w:ascii="Adagio_Slab" w:hAnsi="Adagio_Slab"/>
          <w:sz w:val="20"/>
          <w:szCs w:val="20"/>
        </w:rPr>
        <w:t>Składając w odpowiedzi na ogłoszenie o zamówieniu ofertę w postępowaniu o udzielenie zamówienia prowadzonym w trybie podstawowym na</w:t>
      </w:r>
      <w:r w:rsidR="004633DD" w:rsidRPr="004633DD">
        <w:rPr>
          <w:rFonts w:ascii="Adagio_Slab" w:hAnsi="Adagio_Slab" w:cs="Arial"/>
          <w:b/>
          <w:color w:val="0000FF"/>
        </w:rPr>
        <w:t xml:space="preserve"> </w:t>
      </w:r>
      <w:r w:rsidR="004633DD" w:rsidRPr="004633DD">
        <w:rPr>
          <w:rFonts w:ascii="Adagio_Slab" w:hAnsi="Adagio_Slab" w:cs="Arial"/>
          <w:b/>
          <w:color w:val="0000FF"/>
          <w:sz w:val="20"/>
          <w:szCs w:val="20"/>
        </w:rPr>
        <w:t>Dostawę skanera 3D stacjonarnego w ramach realizacji projektu „Terenowy poligon doświadczalno-wdrożeniowy w powiecie przasnyskim” RPMA.01.01.00-14-9875/17 dla Instytutu Techniki Lotniczej i Mechaniki Stosowanej Wydziału Mechanicznego Energetyki i Lotnictwa Politechniki Warszawskiej</w:t>
      </w:r>
      <w:r w:rsidRPr="004633DD">
        <w:rPr>
          <w:rFonts w:ascii="Adagio_Slab" w:hAnsi="Adagio_Slab"/>
          <w:sz w:val="20"/>
          <w:szCs w:val="20"/>
        </w:rPr>
        <w:t>,</w:t>
      </w:r>
      <w:r w:rsidRPr="004633DD">
        <w:rPr>
          <w:rFonts w:ascii="Adagio_Slab" w:hAnsi="Adagio_Slab"/>
          <w:b/>
          <w:sz w:val="20"/>
          <w:szCs w:val="20"/>
        </w:rPr>
        <w:t xml:space="preserve"> </w:t>
      </w:r>
      <w:bookmarkEnd w:id="6"/>
      <w:r w:rsidRPr="004633DD">
        <w:rPr>
          <w:rFonts w:ascii="Adagio_Slab" w:hAnsi="Adagio_Slab"/>
          <w:sz w:val="20"/>
          <w:szCs w:val="20"/>
        </w:rPr>
        <w:t xml:space="preserve">oznaczonego znakiem </w:t>
      </w:r>
      <w:r w:rsidRPr="004633DD">
        <w:rPr>
          <w:rFonts w:ascii="Adagio_Slab" w:hAnsi="Adagio_Slab"/>
          <w:color w:val="0000FF"/>
          <w:sz w:val="20"/>
          <w:szCs w:val="20"/>
        </w:rPr>
        <w:t>MELBDZ.26</w:t>
      </w:r>
      <w:r w:rsidR="00682209" w:rsidRPr="004633DD">
        <w:rPr>
          <w:rFonts w:ascii="Adagio_Slab" w:hAnsi="Adagio_Slab"/>
          <w:color w:val="0000FF"/>
          <w:sz w:val="20"/>
          <w:szCs w:val="20"/>
        </w:rPr>
        <w:t>1</w:t>
      </w:r>
      <w:r w:rsidRPr="004633DD">
        <w:rPr>
          <w:rFonts w:ascii="Adagio_Slab" w:hAnsi="Adagio_Slab"/>
          <w:color w:val="0000FF"/>
          <w:sz w:val="20"/>
          <w:szCs w:val="20"/>
        </w:rPr>
        <w:t>.</w:t>
      </w:r>
      <w:r w:rsidR="004633DD">
        <w:rPr>
          <w:rFonts w:ascii="Adagio_Slab" w:hAnsi="Adagio_Slab"/>
          <w:color w:val="0000FF"/>
          <w:sz w:val="20"/>
          <w:szCs w:val="20"/>
        </w:rPr>
        <w:t>33</w:t>
      </w:r>
      <w:r w:rsidRPr="004633DD">
        <w:rPr>
          <w:rFonts w:ascii="Adagio_Slab" w:hAnsi="Adagio_Slab"/>
          <w:color w:val="0000FF"/>
          <w:sz w:val="20"/>
          <w:szCs w:val="20"/>
        </w:rPr>
        <w:t>.202</w:t>
      </w:r>
      <w:r w:rsidR="004633DD">
        <w:rPr>
          <w:rFonts w:ascii="Adagio_Slab" w:hAnsi="Adagio_Slab"/>
          <w:color w:val="0000FF"/>
          <w:sz w:val="20"/>
          <w:szCs w:val="20"/>
        </w:rPr>
        <w:t>2</w:t>
      </w:r>
      <w:r w:rsidRPr="004633DD">
        <w:rPr>
          <w:rFonts w:ascii="Adagio_Slab" w:hAnsi="Adagio_Slab"/>
          <w:color w:val="0000FF"/>
          <w:sz w:val="20"/>
          <w:szCs w:val="20"/>
        </w:rPr>
        <w:t xml:space="preserve"> </w:t>
      </w:r>
      <w:r w:rsidRPr="004633DD">
        <w:rPr>
          <w:rFonts w:ascii="Adagio_Slab" w:hAnsi="Adagio_Slab"/>
          <w:sz w:val="20"/>
          <w:szCs w:val="20"/>
        </w:rPr>
        <w:t xml:space="preserve">podaję poniżej zestawienie </w:t>
      </w:r>
      <w:r w:rsidRPr="004633DD">
        <w:rPr>
          <w:rFonts w:ascii="Adagio_Slab" w:hAnsi="Adagio_Slab"/>
          <w:strike/>
          <w:color w:val="C00000"/>
          <w:sz w:val="20"/>
          <w:szCs w:val="20"/>
        </w:rPr>
        <w:t xml:space="preserve"> </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7E1E0B" w:rsidRPr="00195E38" w14:paraId="3410245E" w14:textId="77777777" w:rsidTr="00677CAA">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9140886" w14:textId="77777777" w:rsidR="00AB2A37" w:rsidRPr="00AB2A37" w:rsidRDefault="00AB2A37" w:rsidP="00125E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6097A49D" w14:textId="77777777" w:rsidR="00AB2A37" w:rsidRPr="00AB2A37" w:rsidRDefault="008B4574" w:rsidP="00125E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3493141F" w14:textId="77777777" w:rsidR="00AB2A37" w:rsidRPr="00AB2A37" w:rsidRDefault="00AB2A37" w:rsidP="00125E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0977B11F" w14:textId="77777777" w:rsidR="00AB2A37" w:rsidRPr="00AB2A37" w:rsidRDefault="00AB2A37" w:rsidP="00125E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4FD2AD28" w14:textId="77777777" w:rsidR="00AB2A37" w:rsidRPr="00AB2A37" w:rsidRDefault="00AB2A37" w:rsidP="00125E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6049A887" w14:textId="77777777" w:rsidR="00AB2A37" w:rsidRPr="00AB2A37" w:rsidRDefault="00AB2A37" w:rsidP="00125E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04D32A73" w14:textId="77777777" w:rsidR="00AB2A37" w:rsidRPr="00AB2A37" w:rsidRDefault="00AB2A37" w:rsidP="00125E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79438147" w14:textId="77777777" w:rsidTr="00F7565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A4FF287" w14:textId="77777777" w:rsidR="00AB2A37" w:rsidRPr="00195E38" w:rsidRDefault="00AB2A37" w:rsidP="00125E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181810B8" w14:textId="77777777" w:rsidR="00AB2A37" w:rsidRPr="00195E38" w:rsidRDefault="00AB2A37" w:rsidP="00125E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6E4616FE" w14:textId="77777777" w:rsidR="00AB2A37" w:rsidRPr="00195E38" w:rsidRDefault="00AB2A37" w:rsidP="00125E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11ECF84D" w14:textId="77777777" w:rsidR="00AB2A37" w:rsidRPr="00195E38" w:rsidRDefault="00AB2A37" w:rsidP="00125E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4AFE5659" w14:textId="77777777" w:rsidR="00AB2A37" w:rsidRPr="00195E38" w:rsidRDefault="00AB2A37" w:rsidP="00125E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1A436CE6" w14:textId="77777777" w:rsidR="00AB2A37" w:rsidRPr="00195E38" w:rsidRDefault="00AB2A37" w:rsidP="00125E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27B581DB" w14:textId="77777777" w:rsidR="00AB2A37" w:rsidRPr="00195E38" w:rsidRDefault="00AB2A37" w:rsidP="00125E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7E1E0B" w:rsidRPr="00195E38" w14:paraId="65F76622" w14:textId="77777777" w:rsidTr="00F7565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DC36F04" w14:textId="77777777" w:rsidR="00AB2A37" w:rsidRPr="00195E38" w:rsidRDefault="00AB2A37" w:rsidP="00125E53">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3D86A76C" w14:textId="77777777" w:rsidR="00AB2A37" w:rsidRPr="00F7565B" w:rsidRDefault="002B2B16" w:rsidP="00CD3DD1">
            <w:pPr>
              <w:rPr>
                <w:rFonts w:eastAsiaTheme="minorHAnsi"/>
                <w:sz w:val="20"/>
                <w:szCs w:val="20"/>
                <w:lang w:eastAsia="en-US"/>
              </w:rPr>
            </w:pPr>
            <w:r w:rsidRPr="00CD3DD1">
              <w:rPr>
                <w:rFonts w:ascii="Calibri" w:hAnsi="Calibri" w:cs="Calibri"/>
                <w:color w:val="000000"/>
                <w:sz w:val="16"/>
                <w:szCs w:val="16"/>
              </w:rPr>
              <w:t xml:space="preserve"> </w:t>
            </w:r>
            <w:r w:rsidR="004633DD">
              <w:rPr>
                <w:rFonts w:eastAsiaTheme="minorHAnsi"/>
                <w:sz w:val="20"/>
                <w:szCs w:val="20"/>
                <w:lang w:eastAsia="en-US"/>
              </w:rPr>
              <w:t>SKANER 3D stacjonarny</w:t>
            </w:r>
          </w:p>
        </w:tc>
        <w:tc>
          <w:tcPr>
            <w:tcW w:w="4911" w:type="dxa"/>
            <w:tcBorders>
              <w:top w:val="nil"/>
              <w:left w:val="nil"/>
              <w:bottom w:val="single" w:sz="4" w:space="0" w:color="auto"/>
              <w:right w:val="single" w:sz="4" w:space="0" w:color="auto"/>
            </w:tcBorders>
            <w:shd w:val="clear" w:color="auto" w:fill="auto"/>
            <w:vAlign w:val="center"/>
            <w:hideMark/>
          </w:tcPr>
          <w:p w14:paraId="71D1B233" w14:textId="77777777" w:rsidR="00AB2A37" w:rsidRPr="007E1E0B" w:rsidRDefault="00AB2A37" w:rsidP="007E1E0B">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14AE31CF" w14:textId="77777777" w:rsidR="00AB2A37" w:rsidRPr="00195E38" w:rsidRDefault="004633DD" w:rsidP="00125E53">
            <w:pPr>
              <w:jc w:val="center"/>
              <w:rPr>
                <w:rFonts w:ascii="Calibri" w:hAnsi="Calibri" w:cs="Calibri"/>
                <w:color w:val="000000"/>
                <w:sz w:val="16"/>
                <w:szCs w:val="16"/>
              </w:rPr>
            </w:pPr>
            <w:r>
              <w:rPr>
                <w:rFonts w:ascii="Calibri" w:hAnsi="Calibri" w:cs="Calibri"/>
                <w:color w:val="000000"/>
                <w:sz w:val="16"/>
                <w:szCs w:val="16"/>
              </w:rPr>
              <w:t>1</w:t>
            </w:r>
          </w:p>
        </w:tc>
        <w:tc>
          <w:tcPr>
            <w:tcW w:w="1406" w:type="dxa"/>
            <w:tcBorders>
              <w:top w:val="nil"/>
              <w:left w:val="nil"/>
              <w:bottom w:val="single" w:sz="4" w:space="0" w:color="auto"/>
              <w:right w:val="single" w:sz="4" w:space="0" w:color="auto"/>
            </w:tcBorders>
            <w:shd w:val="clear" w:color="auto" w:fill="auto"/>
            <w:noWrap/>
            <w:vAlign w:val="center"/>
            <w:hideMark/>
          </w:tcPr>
          <w:p w14:paraId="79B99F99" w14:textId="77777777" w:rsidR="00AB2A37" w:rsidRPr="00195E38" w:rsidRDefault="00AB2A37" w:rsidP="00125E53">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612CA2C5" w14:textId="77777777" w:rsidR="00AB2A37" w:rsidRPr="00195E38" w:rsidRDefault="00AB2A37" w:rsidP="00125E53">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086D58E1" w14:textId="77777777" w:rsidR="00AB2A37" w:rsidRPr="00195E38" w:rsidRDefault="00AB2A37" w:rsidP="00125E53">
            <w:pPr>
              <w:rPr>
                <w:rFonts w:ascii="Calibri" w:hAnsi="Calibri" w:cs="Calibri"/>
                <w:color w:val="000000"/>
              </w:rPr>
            </w:pPr>
            <w:r w:rsidRPr="00195E38">
              <w:rPr>
                <w:rFonts w:ascii="Calibri" w:hAnsi="Calibri" w:cs="Calibri"/>
                <w:color w:val="000000"/>
                <w:sz w:val="22"/>
                <w:szCs w:val="22"/>
              </w:rPr>
              <w:t> </w:t>
            </w:r>
          </w:p>
        </w:tc>
      </w:tr>
    </w:tbl>
    <w:p w14:paraId="5F16219B" w14:textId="77777777" w:rsidR="00DF2B59" w:rsidRPr="00477A05" w:rsidRDefault="00DF2B59" w:rsidP="00DF2B59">
      <w:pPr>
        <w:jc w:val="both"/>
        <w:rPr>
          <w:rFonts w:ascii="Adagio_Slab" w:hAnsi="Adagio_Slab"/>
          <w:sz w:val="20"/>
          <w:szCs w:val="20"/>
        </w:rPr>
      </w:pPr>
    </w:p>
    <w:p w14:paraId="6F142FCA"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747A5B94"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15183F12" w14:textId="77777777" w:rsidR="00DF2B59" w:rsidRPr="00477A05" w:rsidRDefault="00DF2B59" w:rsidP="00DF2B59">
      <w:pPr>
        <w:jc w:val="both"/>
        <w:rPr>
          <w:rFonts w:ascii="Adagio_Slab" w:hAnsi="Adagio_Slab"/>
          <w:sz w:val="20"/>
          <w:szCs w:val="20"/>
        </w:rPr>
      </w:pPr>
    </w:p>
    <w:p w14:paraId="5E384438" w14:textId="77777777" w:rsidR="00DF2B59" w:rsidRPr="00477A05" w:rsidRDefault="00DF2B59" w:rsidP="00DF2B59">
      <w:pPr>
        <w:jc w:val="both"/>
        <w:rPr>
          <w:rFonts w:ascii="Adagio_Slab" w:hAnsi="Adagio_Slab"/>
          <w:sz w:val="20"/>
          <w:szCs w:val="20"/>
        </w:rPr>
      </w:pPr>
    </w:p>
    <w:p w14:paraId="2F9DF867" w14:textId="77777777" w:rsidR="00764C4F" w:rsidRDefault="00DF2B59" w:rsidP="002B2B16">
      <w:pPr>
        <w:tabs>
          <w:tab w:val="left" w:pos="0"/>
          <w:tab w:val="left" w:pos="284"/>
        </w:tabs>
        <w:spacing w:line="360" w:lineRule="auto"/>
        <w:jc w:val="both"/>
        <w:rPr>
          <w:rFonts w:ascii="Adagio_Slab" w:hAnsi="Adagio_Slab" w:cs="Arial"/>
          <w:b/>
          <w:bCs/>
          <w:sz w:val="20"/>
          <w:szCs w:val="20"/>
        </w:rPr>
        <w:sectPr w:rsidR="00764C4F" w:rsidSect="00764C4F">
          <w:pgSz w:w="16838" w:h="11906" w:orient="landscape"/>
          <w:pgMar w:top="1418" w:right="1258" w:bottom="1418" w:left="1276" w:header="709" w:footer="626" w:gutter="0"/>
          <w:cols w:space="708"/>
          <w:titlePg/>
          <w:docGrid w:linePitch="360"/>
        </w:sectPr>
      </w:pPr>
      <w:r w:rsidRPr="00477A05">
        <w:rPr>
          <w:rFonts w:ascii="Adagio_Slab" w:hAnsi="Adagio_Slab"/>
          <w:b/>
          <w:bCs/>
          <w:sz w:val="16"/>
          <w:szCs w:val="16"/>
        </w:rPr>
        <w:t xml:space="preserve">Zgodnie z punktem 13.6  SWZ załączam </w:t>
      </w:r>
      <w:bookmarkStart w:id="7"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7"/>
    </w:p>
    <w:p w14:paraId="5A4F5C03" w14:textId="77777777" w:rsidR="00810A38" w:rsidRPr="00477A05" w:rsidRDefault="00810A38" w:rsidP="0042085C">
      <w:pPr>
        <w:spacing w:after="160" w:line="360" w:lineRule="auto"/>
        <w:jc w:val="center"/>
        <w:rPr>
          <w:rFonts w:ascii="Adagio_Slab" w:hAnsi="Adagio_Slab" w:cs="Arial"/>
          <w:b/>
          <w:bCs/>
          <w:sz w:val="20"/>
          <w:szCs w:val="20"/>
        </w:rPr>
      </w:pPr>
    </w:p>
    <w:p w14:paraId="3189BBB4" w14:textId="77777777" w:rsidR="0042085C" w:rsidRPr="00477A05" w:rsidRDefault="0042085C" w:rsidP="0042085C">
      <w:pPr>
        <w:spacing w:after="160" w:line="360" w:lineRule="auto"/>
        <w:jc w:val="center"/>
        <w:rPr>
          <w:rFonts w:ascii="Adagio_Slab" w:hAnsi="Adagio_Slab" w:cs="Arial"/>
          <w:b/>
          <w:bCs/>
          <w:sz w:val="20"/>
          <w:szCs w:val="20"/>
        </w:rPr>
      </w:pPr>
      <w:r w:rsidRPr="00477A05">
        <w:rPr>
          <w:rFonts w:ascii="Adagio_Slab" w:hAnsi="Adagio_Slab" w:cs="Arial"/>
          <w:b/>
          <w:bCs/>
          <w:sz w:val="20"/>
          <w:szCs w:val="20"/>
        </w:rPr>
        <w:t>Rozdział 3</w:t>
      </w:r>
    </w:p>
    <w:p w14:paraId="0BF2AF5A"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783DC3B1"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74895FC0" w14:textId="77777777" w:rsidR="00A05A2D" w:rsidRPr="00477A05" w:rsidRDefault="00A05A2D" w:rsidP="00CC7AE5">
      <w:pPr>
        <w:spacing w:after="160" w:line="360" w:lineRule="auto"/>
        <w:jc w:val="center"/>
        <w:rPr>
          <w:rFonts w:ascii="Adagio_Slab" w:hAnsi="Adagio_Slab" w:cs="Arial"/>
        </w:rPr>
      </w:pPr>
    </w:p>
    <w:p w14:paraId="552B2BBB" w14:textId="77777777" w:rsidR="00A05A2D" w:rsidRPr="00477A05" w:rsidRDefault="00A05A2D" w:rsidP="00CC7AE5">
      <w:pPr>
        <w:spacing w:after="160" w:line="360" w:lineRule="auto"/>
        <w:jc w:val="center"/>
        <w:rPr>
          <w:rFonts w:ascii="Adagio_Slab" w:hAnsi="Adagio_Slab" w:cs="Arial"/>
        </w:rPr>
      </w:pPr>
    </w:p>
    <w:p w14:paraId="74397CD2" w14:textId="77777777" w:rsidR="00A05A2D" w:rsidRPr="00477A05" w:rsidRDefault="00A05A2D" w:rsidP="00CC7AE5">
      <w:pPr>
        <w:spacing w:after="160" w:line="360" w:lineRule="auto"/>
        <w:jc w:val="center"/>
        <w:rPr>
          <w:rFonts w:ascii="Adagio_Slab" w:hAnsi="Adagio_Slab" w:cs="Arial"/>
        </w:rPr>
      </w:pPr>
    </w:p>
    <w:p w14:paraId="5C7686F6"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4A24832D"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r w:rsidR="005224F8" w:rsidRPr="00477A05">
        <w:rPr>
          <w:rFonts w:ascii="Adagio_Slab" w:hAnsi="Adagio_Slab" w:cs="Arial"/>
          <w:b/>
          <w:sz w:val="20"/>
          <w:szCs w:val="20"/>
        </w:rPr>
        <w:t xml:space="preserve">xml </w:t>
      </w:r>
      <w:r w:rsidRPr="00477A05">
        <w:rPr>
          <w:rFonts w:ascii="Adagio_Slab" w:hAnsi="Adagio_Slab" w:cs="Arial"/>
          <w:b/>
          <w:sz w:val="20"/>
          <w:szCs w:val="20"/>
        </w:rPr>
        <w:t>– do zaimportowania w serwisie eESPD.</w:t>
      </w:r>
    </w:p>
    <w:p w14:paraId="75C94031"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4B098C1" w14:textId="77777777" w:rsidR="009C2110" w:rsidRPr="00477A05" w:rsidRDefault="009C2110" w:rsidP="00CC7AE5">
      <w:pPr>
        <w:spacing w:after="160" w:line="276" w:lineRule="auto"/>
        <w:jc w:val="center"/>
        <w:rPr>
          <w:rFonts w:ascii="Adagio_Slab" w:hAnsi="Adagio_Slab" w:cs="Arial"/>
          <w:sz w:val="20"/>
          <w:szCs w:val="20"/>
        </w:rPr>
      </w:pPr>
    </w:p>
    <w:p w14:paraId="45E0EED1" w14:textId="77777777" w:rsidR="009C2110" w:rsidRPr="00477A05" w:rsidRDefault="009C2110" w:rsidP="00CC7AE5">
      <w:pPr>
        <w:spacing w:after="160" w:line="276" w:lineRule="auto"/>
        <w:jc w:val="center"/>
        <w:rPr>
          <w:rFonts w:ascii="Adagio_Slab" w:hAnsi="Adagio_Slab" w:cs="Arial"/>
          <w:sz w:val="20"/>
          <w:szCs w:val="20"/>
        </w:rPr>
      </w:pPr>
    </w:p>
    <w:p w14:paraId="6136A56F"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0875878B" w14:textId="77777777" w:rsidR="00782F69" w:rsidRPr="00477A05" w:rsidRDefault="00782F69" w:rsidP="00782F69">
      <w:pPr>
        <w:ind w:right="5953"/>
        <w:rPr>
          <w:rFonts w:ascii="Adagio_Slab" w:hAnsi="Adagio_Slab" w:cs="Arial"/>
          <w:b/>
          <w:sz w:val="20"/>
          <w:szCs w:val="20"/>
          <w:u w:val="single"/>
        </w:rPr>
      </w:pPr>
    </w:p>
    <w:p w14:paraId="1FDD8869"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10C6DE5E"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384D74CC" w14:textId="77777777" w:rsidR="00782F69" w:rsidRPr="00477A05" w:rsidRDefault="00782F69" w:rsidP="00782F69">
      <w:pPr>
        <w:spacing w:line="360" w:lineRule="auto"/>
        <w:jc w:val="both"/>
        <w:rPr>
          <w:rFonts w:ascii="Adagio_Slab" w:hAnsi="Adagio_Slab" w:cs="Arial"/>
          <w:sz w:val="20"/>
          <w:szCs w:val="20"/>
        </w:rPr>
      </w:pPr>
    </w:p>
    <w:p w14:paraId="0E8675E0"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5764DBF4"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535707B7"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CCFDCC8"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5D55D4AC"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0CCB987"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08F6513B"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6C96E819"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7452F29A" w14:textId="77777777" w:rsidR="00816B00" w:rsidRPr="00477A05" w:rsidRDefault="004633DD" w:rsidP="00A96AD9">
      <w:pPr>
        <w:jc w:val="both"/>
        <w:rPr>
          <w:rFonts w:ascii="Adagio_Slab" w:hAnsi="Adagio_Slab" w:cs="Arial"/>
          <w:b/>
          <w:bCs/>
          <w:color w:val="0033CC"/>
          <w:sz w:val="20"/>
          <w:szCs w:val="20"/>
        </w:rPr>
      </w:pPr>
      <w:bookmarkStart w:id="8" w:name="_Hlk107994352"/>
      <w:r w:rsidRPr="004633DD">
        <w:rPr>
          <w:rFonts w:ascii="Adagio_Slab" w:hAnsi="Adagio_Slab" w:cs="Arial"/>
          <w:b/>
          <w:color w:val="0000FF"/>
          <w:sz w:val="20"/>
          <w:szCs w:val="20"/>
        </w:rPr>
        <w:t xml:space="preserve">Dostawa skanera 3D stacjonarnego w ramach realizacji projektu „Terenowy poligon doświadczalno-wdrożeniowy w powiecie przasnyskim” RPMA.01.01.00-14-9875/17 dla Instytutu Techniki Lotniczej i Mechaniki Stosowanej Wydziału Mechanicznego Energetyki i Lotnictwa Politechniki Warszawskiej </w:t>
      </w:r>
      <w:bookmarkEnd w:id="8"/>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33</w:t>
      </w:r>
      <w:r w:rsidR="00816B00" w:rsidRPr="00477A05">
        <w:rPr>
          <w:rFonts w:ascii="Adagio_Slab" w:hAnsi="Adagio_Slab" w:cs="Arial"/>
          <w:b/>
          <w:bCs/>
          <w:color w:val="0033CC"/>
          <w:sz w:val="20"/>
          <w:szCs w:val="20"/>
        </w:rPr>
        <w:t>.</w:t>
      </w:r>
      <w:r>
        <w:rPr>
          <w:rFonts w:ascii="Adagio_Slab" w:hAnsi="Adagio_Slab" w:cs="Arial"/>
          <w:b/>
          <w:bCs/>
          <w:color w:val="0033CC"/>
          <w:sz w:val="20"/>
          <w:szCs w:val="20"/>
        </w:rPr>
        <w:t>2022</w:t>
      </w:r>
    </w:p>
    <w:p w14:paraId="2D31F0F6"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6FF5E04F"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46AB39D3"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31D628B2" w14:textId="77777777" w:rsidR="00782F69" w:rsidRPr="00477A05" w:rsidRDefault="00782F69" w:rsidP="008973FF">
      <w:pPr>
        <w:spacing w:line="360" w:lineRule="auto"/>
        <w:jc w:val="both"/>
        <w:rPr>
          <w:rFonts w:ascii="Adagio_Slab" w:hAnsi="Adagio_Slab" w:cs="Arial"/>
          <w:sz w:val="20"/>
          <w:szCs w:val="20"/>
        </w:rPr>
      </w:pPr>
    </w:p>
    <w:p w14:paraId="7FE414B8"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BFBD1CC"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36AC8229"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130A2CE6"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08692A68"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Pzp.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458C89C2" w14:textId="77777777" w:rsidR="009C2110" w:rsidRPr="00477A05" w:rsidRDefault="009C2110" w:rsidP="00CC7AE5">
      <w:pPr>
        <w:spacing w:line="360" w:lineRule="auto"/>
        <w:jc w:val="both"/>
        <w:rPr>
          <w:rFonts w:ascii="Adagio_Slab" w:hAnsi="Adagio_Slab" w:cs="Arial"/>
          <w:sz w:val="20"/>
          <w:szCs w:val="20"/>
        </w:rPr>
      </w:pPr>
    </w:p>
    <w:p w14:paraId="3B8DB73C" w14:textId="77777777" w:rsidR="009C2110" w:rsidRPr="00477A05" w:rsidRDefault="009C2110" w:rsidP="00CC7AE5">
      <w:pPr>
        <w:spacing w:line="360" w:lineRule="auto"/>
        <w:jc w:val="both"/>
        <w:rPr>
          <w:rFonts w:ascii="Adagio_Slab" w:hAnsi="Adagio_Slab" w:cs="Arial"/>
          <w:sz w:val="20"/>
          <w:szCs w:val="20"/>
        </w:rPr>
      </w:pPr>
    </w:p>
    <w:p w14:paraId="46BB57E1"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1C273FD6"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28C8BA34" w14:textId="77777777" w:rsidR="00CC7AE5" w:rsidRPr="00477A05" w:rsidRDefault="00CC7AE5" w:rsidP="00CC7AE5">
      <w:pPr>
        <w:spacing w:line="360" w:lineRule="auto"/>
        <w:ind w:firstLine="708"/>
        <w:jc w:val="both"/>
        <w:rPr>
          <w:rFonts w:ascii="Adagio_Slab" w:hAnsi="Adagio_Slab" w:cs="Arial"/>
          <w:sz w:val="20"/>
          <w:szCs w:val="20"/>
        </w:rPr>
      </w:pPr>
    </w:p>
    <w:p w14:paraId="379C1EFA" w14:textId="77777777" w:rsidR="00CC7AE5" w:rsidRPr="00477A05" w:rsidRDefault="00CC7AE5" w:rsidP="00CC7AE5">
      <w:pPr>
        <w:spacing w:line="360" w:lineRule="auto"/>
        <w:jc w:val="both"/>
        <w:rPr>
          <w:rFonts w:ascii="Adagio_Slab" w:hAnsi="Adagio_Slab" w:cs="Arial"/>
          <w:sz w:val="20"/>
          <w:szCs w:val="20"/>
        </w:rPr>
      </w:pPr>
    </w:p>
    <w:p w14:paraId="7B5D3E99" w14:textId="77777777" w:rsidR="000540C5" w:rsidRPr="00477A05" w:rsidRDefault="000540C5" w:rsidP="000540C5">
      <w:pPr>
        <w:pStyle w:val="Zwykytekst1"/>
        <w:spacing w:before="120"/>
        <w:jc w:val="both"/>
        <w:rPr>
          <w:rFonts w:ascii="Adagio_Slab" w:hAnsi="Adagio_Slab" w:cs="Arial"/>
          <w:color w:val="000000"/>
          <w:sz w:val="16"/>
          <w:szCs w:val="16"/>
        </w:rPr>
      </w:pPr>
    </w:p>
    <w:p w14:paraId="4337755C" w14:textId="77777777" w:rsidR="00835D08" w:rsidRPr="00477A05" w:rsidRDefault="00835D08" w:rsidP="00796D11">
      <w:pPr>
        <w:pStyle w:val="Zwykytekst3"/>
        <w:spacing w:before="120"/>
        <w:rPr>
          <w:rFonts w:ascii="Adagio_Slab" w:hAnsi="Adagio_Slab" w:cs="Arial"/>
        </w:rPr>
      </w:pPr>
    </w:p>
    <w:p w14:paraId="419E14FA" w14:textId="77777777" w:rsidR="005F11AB" w:rsidRPr="00477A05" w:rsidRDefault="005F11AB" w:rsidP="00796D11">
      <w:pPr>
        <w:pStyle w:val="Zwykytekst3"/>
        <w:spacing w:before="120"/>
        <w:rPr>
          <w:rFonts w:ascii="Adagio_Slab" w:hAnsi="Adagio_Slab" w:cs="Arial"/>
        </w:rPr>
      </w:pPr>
    </w:p>
    <w:p w14:paraId="68978A64" w14:textId="77777777" w:rsidR="004633DD" w:rsidRPr="004B7B9C" w:rsidRDefault="004633DD" w:rsidP="004633DD">
      <w:pPr>
        <w:rPr>
          <w:rFonts w:ascii="Adagio_Slab" w:hAnsi="Adagio_Slab"/>
          <w:sz w:val="18"/>
          <w:szCs w:val="18"/>
        </w:rPr>
      </w:pPr>
      <w:r w:rsidRPr="00FE6371">
        <w:rPr>
          <w:rFonts w:ascii="Adagio_Slab" w:hAnsi="Adagio_Slab"/>
          <w:sz w:val="18"/>
          <w:szCs w:val="18"/>
        </w:rPr>
        <w:lastRenderedPageBreak/>
        <w:t>Formularz 3.</w:t>
      </w:r>
      <w:r>
        <w:rPr>
          <w:rFonts w:ascii="Adagio_Slab" w:hAnsi="Adagio_Slab"/>
          <w:sz w:val="18"/>
          <w:szCs w:val="18"/>
        </w:rPr>
        <w:t>3</w:t>
      </w:r>
      <w:r w:rsidRPr="00FE6371">
        <w:rPr>
          <w:rFonts w:ascii="Adagio_Slab" w:hAnsi="Adagio_Slab"/>
          <w:sz w:val="18"/>
          <w:szCs w:val="18"/>
        </w:rPr>
        <w:t>.</w:t>
      </w:r>
    </w:p>
    <w:p w14:paraId="18A51AC9" w14:textId="77777777" w:rsidR="004633DD" w:rsidRPr="004B7B9C" w:rsidRDefault="004633DD" w:rsidP="004633DD">
      <w:pPr>
        <w:jc w:val="both"/>
        <w:rPr>
          <w:rFonts w:ascii="Adagio_Slab" w:hAnsi="Adagio_Slab"/>
          <w:b/>
          <w:sz w:val="18"/>
          <w:szCs w:val="18"/>
          <w:u w:val="single"/>
        </w:rPr>
      </w:pPr>
    </w:p>
    <w:p w14:paraId="11015F8C" w14:textId="77777777" w:rsidR="004633DD" w:rsidRPr="004B7B9C" w:rsidRDefault="004633DD" w:rsidP="004633DD">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7CBB3F1E" w14:textId="77777777" w:rsidR="004633DD" w:rsidRPr="004B7B9C" w:rsidRDefault="004633DD" w:rsidP="004633DD">
      <w:pPr>
        <w:jc w:val="both"/>
        <w:rPr>
          <w:rFonts w:ascii="Adagio_Slab" w:hAnsi="Adagio_Slab"/>
          <w:b/>
          <w:sz w:val="18"/>
          <w:szCs w:val="18"/>
        </w:rPr>
      </w:pPr>
    </w:p>
    <w:p w14:paraId="36716A1E" w14:textId="77777777" w:rsidR="004633DD" w:rsidRPr="004B7B9C" w:rsidRDefault="004633DD" w:rsidP="004633DD">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800E36E" w14:textId="77777777" w:rsidR="004633DD" w:rsidRPr="004B7B9C" w:rsidRDefault="004633DD" w:rsidP="004633DD">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1521C755" w14:textId="77777777" w:rsidR="004633DD" w:rsidRPr="004B7B9C" w:rsidRDefault="004633DD" w:rsidP="004633DD">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BE8CF96" w14:textId="77777777" w:rsidR="004633DD" w:rsidRPr="004B7B9C" w:rsidRDefault="004633DD" w:rsidP="004633DD">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3D7080D0" w14:textId="77777777" w:rsidR="004633DD" w:rsidRPr="004B7B9C" w:rsidRDefault="004633DD" w:rsidP="004633DD">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200A84CE" w14:textId="77777777" w:rsidR="004633DD" w:rsidRPr="004B7B9C" w:rsidRDefault="004633DD" w:rsidP="004633DD">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4E959320" w14:textId="77777777" w:rsidR="004633DD" w:rsidRPr="004B7B9C" w:rsidRDefault="004633DD" w:rsidP="004633DD">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5B3A069E" w14:textId="77777777" w:rsidR="004633DD" w:rsidRPr="004B7B9C" w:rsidRDefault="004633DD" w:rsidP="004633DD">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5C1CCCFD" w14:textId="77777777" w:rsidR="004633DD" w:rsidRPr="004B7B9C" w:rsidRDefault="004633DD" w:rsidP="004633DD">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57F0EDD6" w14:textId="77777777" w:rsidR="004633DD" w:rsidRPr="004B7B9C" w:rsidRDefault="004633DD" w:rsidP="004633DD">
      <w:pPr>
        <w:jc w:val="both"/>
        <w:rPr>
          <w:rFonts w:ascii="Adagio_Slab" w:hAnsi="Adagio_Slab"/>
          <w:sz w:val="18"/>
          <w:szCs w:val="18"/>
        </w:rPr>
      </w:pPr>
      <w:r w:rsidRPr="004B7B9C">
        <w:rPr>
          <w:rFonts w:ascii="Adagio_Slab" w:hAnsi="Adagio_Slab"/>
          <w:bCs/>
          <w:sz w:val="18"/>
          <w:szCs w:val="18"/>
        </w:rPr>
        <w:t>REGON: …………………………………………………………………………………………………………………………………..……………….……………...,</w:t>
      </w:r>
    </w:p>
    <w:p w14:paraId="50E1021C" w14:textId="77777777" w:rsidR="004633DD" w:rsidRPr="004B7B9C" w:rsidRDefault="004633DD" w:rsidP="004633DD">
      <w:pPr>
        <w:ind w:right="-1"/>
        <w:jc w:val="both"/>
        <w:rPr>
          <w:rFonts w:ascii="Adagio_Slab" w:hAnsi="Adagio_Slab"/>
          <w:sz w:val="18"/>
          <w:szCs w:val="18"/>
        </w:rPr>
      </w:pPr>
      <w:r w:rsidRPr="004B7B9C">
        <w:rPr>
          <w:rFonts w:ascii="Adagio_Slab" w:hAnsi="Adagio_Slab"/>
          <w:sz w:val="18"/>
          <w:szCs w:val="18"/>
        </w:rPr>
        <w:t>w zależności od podmiotu: KRS/CEiDG): ………………………………………………………..…………….…………….……………………….,</w:t>
      </w:r>
    </w:p>
    <w:p w14:paraId="631ABE11" w14:textId="77777777" w:rsidR="004633DD" w:rsidRPr="004B7B9C" w:rsidRDefault="004633DD" w:rsidP="004633DD">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3FA8079" w14:textId="77777777" w:rsidR="004633DD" w:rsidRPr="004B7B9C" w:rsidRDefault="004633DD" w:rsidP="004633DD">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0C1F63D3" w14:textId="77777777" w:rsidR="004633DD" w:rsidRPr="004B7B9C" w:rsidRDefault="004633DD" w:rsidP="004633DD">
      <w:pPr>
        <w:jc w:val="both"/>
        <w:rPr>
          <w:rFonts w:ascii="Adagio_Slab" w:hAnsi="Adagio_Slab"/>
          <w:sz w:val="18"/>
          <w:szCs w:val="18"/>
        </w:rPr>
      </w:pPr>
    </w:p>
    <w:p w14:paraId="2B453C2B" w14:textId="77777777" w:rsidR="004633DD" w:rsidRPr="004B7B9C" w:rsidRDefault="004633DD" w:rsidP="004633DD">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Pr="004633DD">
        <w:rPr>
          <w:rFonts w:ascii="Adagio_Slab" w:hAnsi="Adagio_Slab"/>
          <w:sz w:val="18"/>
          <w:szCs w:val="18"/>
        </w:rPr>
        <w:t xml:space="preserve">Dostawa skanera 3D stacjonarnego w ramach realizacji projektu „Terenowy poligon doświadczalno-wdrożeniowy w powiecie przasnyskim” RPMA.01.01.00-14-9875/17 dla Instytutu Techniki Lotniczej i Mechaniki Stosowanej Wydziału Mechanicznego Energetyki i Lotnictwa Politechniki Warszawskiej </w:t>
      </w:r>
      <w:r w:rsidRPr="004B7B9C">
        <w:rPr>
          <w:rFonts w:ascii="Adagio_Slab" w:hAnsi="Adagio_Slab"/>
          <w:sz w:val="18"/>
          <w:szCs w:val="18"/>
        </w:rPr>
        <w:t xml:space="preserve">oznaczonego znakiem </w:t>
      </w:r>
      <w:r>
        <w:rPr>
          <w:rFonts w:ascii="Adagio_Slab" w:hAnsi="Adagio_Slab"/>
          <w:color w:val="0000FF"/>
          <w:sz w:val="18"/>
          <w:szCs w:val="18"/>
        </w:rPr>
        <w:t>MELBDZ.261.33.2022</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1A21FF09" w14:textId="77777777" w:rsidR="004633DD" w:rsidRPr="004B7B9C" w:rsidRDefault="004633DD" w:rsidP="004633DD">
      <w:pPr>
        <w:tabs>
          <w:tab w:val="center" w:pos="4536"/>
          <w:tab w:val="right" w:pos="9072"/>
        </w:tabs>
        <w:jc w:val="both"/>
        <w:rPr>
          <w:rFonts w:ascii="Adagio_Slab" w:hAnsi="Adagio_Slab"/>
          <w:sz w:val="18"/>
          <w:szCs w:val="18"/>
        </w:rPr>
      </w:pPr>
    </w:p>
    <w:p w14:paraId="2541C5B4" w14:textId="77777777" w:rsidR="004633DD" w:rsidRPr="00F53ED1" w:rsidRDefault="004633DD" w:rsidP="004633DD">
      <w:pPr>
        <w:tabs>
          <w:tab w:val="center" w:pos="4536"/>
          <w:tab w:val="right" w:pos="9072"/>
        </w:tabs>
        <w:jc w:val="both"/>
        <w:rPr>
          <w:rFonts w:ascii="Adagio_Slab" w:hAnsi="Adagio_Slab"/>
          <w:sz w:val="18"/>
          <w:szCs w:val="18"/>
        </w:rPr>
      </w:pPr>
      <w:r w:rsidRPr="00F53ED1">
        <w:rPr>
          <w:rFonts w:ascii="Adagio_Slab" w:hAnsi="Adagio_Slab"/>
          <w:sz w:val="18"/>
          <w:szCs w:val="18"/>
        </w:rPr>
        <w:t>Zgodnie z art. 7 ust. 1 ww. Ustawy z dnia 13 kwietnia 2022 r. z postępowania o udzielenie zamówienia publicznego lub konkursu prowadzonego na podstawie ustawy Pzp wyklucza się:</w:t>
      </w:r>
    </w:p>
    <w:p w14:paraId="674A3E2A" w14:textId="77777777" w:rsidR="004633DD" w:rsidRPr="00F53ED1" w:rsidRDefault="004633DD" w:rsidP="004B40B3">
      <w:pPr>
        <w:numPr>
          <w:ilvl w:val="0"/>
          <w:numId w:val="17"/>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3FBECE" w14:textId="77777777" w:rsidR="004633DD" w:rsidRPr="00F53ED1" w:rsidRDefault="004633DD" w:rsidP="004B40B3">
      <w:pPr>
        <w:numPr>
          <w:ilvl w:val="0"/>
          <w:numId w:val="17"/>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87ADBD" w14:textId="77777777" w:rsidR="004633DD" w:rsidRPr="00F53ED1" w:rsidRDefault="004633DD" w:rsidP="004B40B3">
      <w:pPr>
        <w:numPr>
          <w:ilvl w:val="0"/>
          <w:numId w:val="17"/>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E2121BF" w14:textId="77777777" w:rsidR="004633DD" w:rsidRPr="00F53ED1" w:rsidRDefault="004633DD" w:rsidP="004633DD">
      <w:pPr>
        <w:spacing w:before="100" w:beforeAutospacing="1" w:after="100" w:afterAutospacing="1"/>
        <w:ind w:left="720"/>
        <w:contextualSpacing/>
        <w:rPr>
          <w:rFonts w:ascii="Adagio_Slab" w:hAnsi="Adagio_Slab"/>
          <w:sz w:val="18"/>
          <w:szCs w:val="18"/>
        </w:rPr>
      </w:pPr>
    </w:p>
    <w:p w14:paraId="6818806A" w14:textId="77777777" w:rsidR="004633DD" w:rsidRPr="00F53ED1" w:rsidRDefault="004633DD" w:rsidP="004633DD">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0F034F28" w14:textId="77777777" w:rsidR="004633DD" w:rsidRPr="00F53ED1" w:rsidRDefault="004633DD" w:rsidP="004B40B3">
      <w:pPr>
        <w:numPr>
          <w:ilvl w:val="0"/>
          <w:numId w:val="18"/>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0D00738C" w14:textId="77777777" w:rsidR="004633DD" w:rsidRPr="00F53ED1" w:rsidRDefault="004633DD" w:rsidP="004B40B3">
      <w:pPr>
        <w:numPr>
          <w:ilvl w:val="0"/>
          <w:numId w:val="18"/>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655D764F" w14:textId="77777777" w:rsidR="004633DD" w:rsidRPr="00F53ED1" w:rsidRDefault="004633DD" w:rsidP="004B40B3">
      <w:pPr>
        <w:numPr>
          <w:ilvl w:val="0"/>
          <w:numId w:val="18"/>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4D90943B" w14:textId="77777777" w:rsidR="004633DD" w:rsidRPr="00F53ED1" w:rsidRDefault="004633DD" w:rsidP="004633DD">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3E938BFA" w14:textId="77777777" w:rsidR="004633DD" w:rsidRPr="00F53ED1" w:rsidRDefault="004633DD" w:rsidP="004633DD">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3D6DC8EB" w14:textId="77777777" w:rsidR="004633DD" w:rsidRPr="00F53ED1" w:rsidRDefault="004633DD" w:rsidP="004633DD">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37C1A3B5" w14:textId="77777777" w:rsidR="004633DD" w:rsidRPr="00F53ED1" w:rsidRDefault="004633DD" w:rsidP="004633DD">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1AB22368" w14:textId="77777777" w:rsidR="004633DD" w:rsidRPr="00F53ED1" w:rsidRDefault="004633DD" w:rsidP="004633DD">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3F051FA7" w14:textId="77777777" w:rsidR="004633DD" w:rsidRPr="00F53ED1" w:rsidRDefault="004633DD" w:rsidP="004633DD">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lastRenderedPageBreak/>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429C1F76" w14:textId="77777777" w:rsidR="00112D89" w:rsidRPr="00477A05" w:rsidRDefault="00112D89" w:rsidP="00796D11">
      <w:pPr>
        <w:pStyle w:val="Zwykytekst3"/>
        <w:spacing w:before="120"/>
        <w:rPr>
          <w:rFonts w:ascii="Adagio_Slab" w:hAnsi="Adagio_Slab" w:cs="Arial"/>
        </w:rPr>
      </w:pPr>
    </w:p>
    <w:p w14:paraId="7A6FCAE1" w14:textId="77777777" w:rsidR="00560322" w:rsidRPr="00477A05" w:rsidRDefault="00560322" w:rsidP="004B6CCD">
      <w:pPr>
        <w:pStyle w:val="Zwykytekst3"/>
        <w:spacing w:before="120"/>
        <w:jc w:val="center"/>
        <w:rPr>
          <w:rFonts w:ascii="Adagio_Slab" w:hAnsi="Adagio_Slab" w:cs="Arial"/>
          <w:b/>
          <w:bCs/>
        </w:rPr>
      </w:pPr>
    </w:p>
    <w:p w14:paraId="2DC711DA" w14:textId="77777777" w:rsidR="00560322" w:rsidRPr="00477A05" w:rsidRDefault="00560322" w:rsidP="004B6CCD">
      <w:pPr>
        <w:pStyle w:val="Zwykytekst3"/>
        <w:spacing w:before="120"/>
        <w:jc w:val="center"/>
        <w:rPr>
          <w:rFonts w:ascii="Adagio_Slab" w:hAnsi="Adagio_Slab" w:cs="Arial"/>
          <w:b/>
          <w:bCs/>
        </w:rPr>
      </w:pPr>
    </w:p>
    <w:p w14:paraId="49049244" w14:textId="77777777" w:rsidR="00560322" w:rsidRDefault="00560322" w:rsidP="004B6CCD">
      <w:pPr>
        <w:pStyle w:val="Zwykytekst3"/>
        <w:spacing w:before="120"/>
        <w:jc w:val="center"/>
        <w:rPr>
          <w:rFonts w:ascii="Adagio_Slab" w:hAnsi="Adagio_Slab" w:cs="Arial"/>
          <w:b/>
          <w:bCs/>
        </w:rPr>
      </w:pPr>
    </w:p>
    <w:p w14:paraId="4F6C0BC6" w14:textId="77777777" w:rsidR="004633DD" w:rsidRDefault="004633DD" w:rsidP="004B6CCD">
      <w:pPr>
        <w:pStyle w:val="Zwykytekst3"/>
        <w:spacing w:before="120"/>
        <w:jc w:val="center"/>
        <w:rPr>
          <w:rFonts w:ascii="Adagio_Slab" w:hAnsi="Adagio_Slab" w:cs="Arial"/>
          <w:b/>
          <w:bCs/>
        </w:rPr>
      </w:pPr>
    </w:p>
    <w:p w14:paraId="7F0C994C" w14:textId="77777777" w:rsidR="004633DD" w:rsidRDefault="004633DD" w:rsidP="004B6CCD">
      <w:pPr>
        <w:pStyle w:val="Zwykytekst3"/>
        <w:spacing w:before="120"/>
        <w:jc w:val="center"/>
        <w:rPr>
          <w:rFonts w:ascii="Adagio_Slab" w:hAnsi="Adagio_Slab" w:cs="Arial"/>
          <w:b/>
          <w:bCs/>
        </w:rPr>
      </w:pPr>
    </w:p>
    <w:p w14:paraId="2161E7CE" w14:textId="77777777" w:rsidR="004633DD" w:rsidRDefault="004633DD" w:rsidP="004B6CCD">
      <w:pPr>
        <w:pStyle w:val="Zwykytekst3"/>
        <w:spacing w:before="120"/>
        <w:jc w:val="center"/>
        <w:rPr>
          <w:rFonts w:ascii="Adagio_Slab" w:hAnsi="Adagio_Slab" w:cs="Arial"/>
          <w:b/>
          <w:bCs/>
        </w:rPr>
      </w:pPr>
    </w:p>
    <w:p w14:paraId="44069297" w14:textId="77777777" w:rsidR="004633DD" w:rsidRDefault="004633DD" w:rsidP="004B6CCD">
      <w:pPr>
        <w:pStyle w:val="Zwykytekst3"/>
        <w:spacing w:before="120"/>
        <w:jc w:val="center"/>
        <w:rPr>
          <w:rFonts w:ascii="Adagio_Slab" w:hAnsi="Adagio_Slab" w:cs="Arial"/>
          <w:b/>
          <w:bCs/>
        </w:rPr>
      </w:pPr>
    </w:p>
    <w:p w14:paraId="4B329301" w14:textId="77777777" w:rsidR="004633DD" w:rsidRDefault="004633DD" w:rsidP="004B6CCD">
      <w:pPr>
        <w:pStyle w:val="Zwykytekst3"/>
        <w:spacing w:before="120"/>
        <w:jc w:val="center"/>
        <w:rPr>
          <w:rFonts w:ascii="Adagio_Slab" w:hAnsi="Adagio_Slab" w:cs="Arial"/>
          <w:b/>
          <w:bCs/>
        </w:rPr>
      </w:pPr>
    </w:p>
    <w:p w14:paraId="6E3E79A2" w14:textId="77777777" w:rsidR="004633DD" w:rsidRDefault="004633DD" w:rsidP="004B6CCD">
      <w:pPr>
        <w:pStyle w:val="Zwykytekst3"/>
        <w:spacing w:before="120"/>
        <w:jc w:val="center"/>
        <w:rPr>
          <w:rFonts w:ascii="Adagio_Slab" w:hAnsi="Adagio_Slab" w:cs="Arial"/>
          <w:b/>
          <w:bCs/>
        </w:rPr>
      </w:pPr>
    </w:p>
    <w:p w14:paraId="6DCD27BF" w14:textId="77777777" w:rsidR="004633DD" w:rsidRDefault="004633DD" w:rsidP="004B6CCD">
      <w:pPr>
        <w:pStyle w:val="Zwykytekst3"/>
        <w:spacing w:before="120"/>
        <w:jc w:val="center"/>
        <w:rPr>
          <w:rFonts w:ascii="Adagio_Slab" w:hAnsi="Adagio_Slab" w:cs="Arial"/>
          <w:b/>
          <w:bCs/>
        </w:rPr>
      </w:pPr>
    </w:p>
    <w:p w14:paraId="727AB9CD" w14:textId="77777777" w:rsidR="004633DD" w:rsidRDefault="004633DD" w:rsidP="004B6CCD">
      <w:pPr>
        <w:pStyle w:val="Zwykytekst3"/>
        <w:spacing w:before="120"/>
        <w:jc w:val="center"/>
        <w:rPr>
          <w:rFonts w:ascii="Adagio_Slab" w:hAnsi="Adagio_Slab" w:cs="Arial"/>
          <w:b/>
          <w:bCs/>
        </w:rPr>
      </w:pPr>
    </w:p>
    <w:p w14:paraId="6936F192" w14:textId="77777777" w:rsidR="004633DD" w:rsidRDefault="004633DD" w:rsidP="004B6CCD">
      <w:pPr>
        <w:pStyle w:val="Zwykytekst3"/>
        <w:spacing w:before="120"/>
        <w:jc w:val="center"/>
        <w:rPr>
          <w:rFonts w:ascii="Adagio_Slab" w:hAnsi="Adagio_Slab" w:cs="Arial"/>
          <w:b/>
          <w:bCs/>
        </w:rPr>
      </w:pPr>
    </w:p>
    <w:p w14:paraId="7BDE50DE" w14:textId="77777777" w:rsidR="004633DD" w:rsidRDefault="004633DD" w:rsidP="004B6CCD">
      <w:pPr>
        <w:pStyle w:val="Zwykytekst3"/>
        <w:spacing w:before="120"/>
        <w:jc w:val="center"/>
        <w:rPr>
          <w:rFonts w:ascii="Adagio_Slab" w:hAnsi="Adagio_Slab" w:cs="Arial"/>
          <w:b/>
          <w:bCs/>
        </w:rPr>
      </w:pPr>
    </w:p>
    <w:p w14:paraId="1AD144E5" w14:textId="77777777" w:rsidR="004633DD" w:rsidRDefault="004633DD" w:rsidP="004B6CCD">
      <w:pPr>
        <w:pStyle w:val="Zwykytekst3"/>
        <w:spacing w:before="120"/>
        <w:jc w:val="center"/>
        <w:rPr>
          <w:rFonts w:ascii="Adagio_Slab" w:hAnsi="Adagio_Slab" w:cs="Arial"/>
          <w:b/>
          <w:bCs/>
        </w:rPr>
      </w:pPr>
    </w:p>
    <w:p w14:paraId="694CBC90" w14:textId="77777777" w:rsidR="004633DD" w:rsidRDefault="004633DD" w:rsidP="004B6CCD">
      <w:pPr>
        <w:pStyle w:val="Zwykytekst3"/>
        <w:spacing w:before="120"/>
        <w:jc w:val="center"/>
        <w:rPr>
          <w:rFonts w:ascii="Adagio_Slab" w:hAnsi="Adagio_Slab" w:cs="Arial"/>
          <w:b/>
          <w:bCs/>
        </w:rPr>
      </w:pPr>
    </w:p>
    <w:p w14:paraId="3FEAC311" w14:textId="77777777" w:rsidR="004633DD" w:rsidRDefault="004633DD" w:rsidP="004B6CCD">
      <w:pPr>
        <w:pStyle w:val="Zwykytekst3"/>
        <w:spacing w:before="120"/>
        <w:jc w:val="center"/>
        <w:rPr>
          <w:rFonts w:ascii="Adagio_Slab" w:hAnsi="Adagio_Slab" w:cs="Arial"/>
          <w:b/>
          <w:bCs/>
        </w:rPr>
      </w:pPr>
    </w:p>
    <w:p w14:paraId="2C4A4C74" w14:textId="77777777" w:rsidR="004633DD" w:rsidRDefault="004633DD" w:rsidP="004B6CCD">
      <w:pPr>
        <w:pStyle w:val="Zwykytekst3"/>
        <w:spacing w:before="120"/>
        <w:jc w:val="center"/>
        <w:rPr>
          <w:rFonts w:ascii="Adagio_Slab" w:hAnsi="Adagio_Slab" w:cs="Arial"/>
          <w:b/>
          <w:bCs/>
        </w:rPr>
      </w:pPr>
    </w:p>
    <w:p w14:paraId="3963B97C" w14:textId="77777777" w:rsidR="004633DD" w:rsidRDefault="004633DD" w:rsidP="004B6CCD">
      <w:pPr>
        <w:pStyle w:val="Zwykytekst3"/>
        <w:spacing w:before="120"/>
        <w:jc w:val="center"/>
        <w:rPr>
          <w:rFonts w:ascii="Adagio_Slab" w:hAnsi="Adagio_Slab" w:cs="Arial"/>
          <w:b/>
          <w:bCs/>
        </w:rPr>
      </w:pPr>
    </w:p>
    <w:p w14:paraId="41CF9E7E" w14:textId="77777777" w:rsidR="004633DD" w:rsidRDefault="004633DD" w:rsidP="004B6CCD">
      <w:pPr>
        <w:pStyle w:val="Zwykytekst3"/>
        <w:spacing w:before="120"/>
        <w:jc w:val="center"/>
        <w:rPr>
          <w:rFonts w:ascii="Adagio_Slab" w:hAnsi="Adagio_Slab" w:cs="Arial"/>
          <w:b/>
          <w:bCs/>
        </w:rPr>
      </w:pPr>
    </w:p>
    <w:p w14:paraId="55001672" w14:textId="77777777" w:rsidR="004633DD" w:rsidRDefault="004633DD" w:rsidP="004B6CCD">
      <w:pPr>
        <w:pStyle w:val="Zwykytekst3"/>
        <w:spacing w:before="120"/>
        <w:jc w:val="center"/>
        <w:rPr>
          <w:rFonts w:ascii="Adagio_Slab" w:hAnsi="Adagio_Slab" w:cs="Arial"/>
          <w:b/>
          <w:bCs/>
        </w:rPr>
      </w:pPr>
    </w:p>
    <w:p w14:paraId="7F6A08F9" w14:textId="77777777" w:rsidR="004633DD" w:rsidRDefault="004633DD" w:rsidP="004B6CCD">
      <w:pPr>
        <w:pStyle w:val="Zwykytekst3"/>
        <w:spacing w:before="120"/>
        <w:jc w:val="center"/>
        <w:rPr>
          <w:rFonts w:ascii="Adagio_Slab" w:hAnsi="Adagio_Slab" w:cs="Arial"/>
          <w:b/>
          <w:bCs/>
        </w:rPr>
      </w:pPr>
    </w:p>
    <w:p w14:paraId="21E73870" w14:textId="77777777" w:rsidR="004633DD" w:rsidRDefault="004633DD" w:rsidP="004B6CCD">
      <w:pPr>
        <w:pStyle w:val="Zwykytekst3"/>
        <w:spacing w:before="120"/>
        <w:jc w:val="center"/>
        <w:rPr>
          <w:rFonts w:ascii="Adagio_Slab" w:hAnsi="Adagio_Slab" w:cs="Arial"/>
          <w:b/>
          <w:bCs/>
        </w:rPr>
      </w:pPr>
    </w:p>
    <w:p w14:paraId="3E6CDD74" w14:textId="77777777" w:rsidR="004633DD" w:rsidRDefault="004633DD" w:rsidP="004B6CCD">
      <w:pPr>
        <w:pStyle w:val="Zwykytekst3"/>
        <w:spacing w:before="120"/>
        <w:jc w:val="center"/>
        <w:rPr>
          <w:rFonts w:ascii="Adagio_Slab" w:hAnsi="Adagio_Slab" w:cs="Arial"/>
          <w:b/>
          <w:bCs/>
        </w:rPr>
      </w:pPr>
    </w:p>
    <w:p w14:paraId="717890E4" w14:textId="77777777" w:rsidR="004633DD" w:rsidRDefault="004633DD" w:rsidP="004B6CCD">
      <w:pPr>
        <w:pStyle w:val="Zwykytekst3"/>
        <w:spacing w:before="120"/>
        <w:jc w:val="center"/>
        <w:rPr>
          <w:rFonts w:ascii="Adagio_Slab" w:hAnsi="Adagio_Slab" w:cs="Arial"/>
          <w:b/>
          <w:bCs/>
        </w:rPr>
      </w:pPr>
    </w:p>
    <w:p w14:paraId="395B6E4B" w14:textId="77777777" w:rsidR="004633DD" w:rsidRDefault="004633DD" w:rsidP="004B6CCD">
      <w:pPr>
        <w:pStyle w:val="Zwykytekst3"/>
        <w:spacing w:before="120"/>
        <w:jc w:val="center"/>
        <w:rPr>
          <w:rFonts w:ascii="Adagio_Slab" w:hAnsi="Adagio_Slab" w:cs="Arial"/>
          <w:b/>
          <w:bCs/>
        </w:rPr>
      </w:pPr>
    </w:p>
    <w:p w14:paraId="03A309A4" w14:textId="77777777" w:rsidR="004633DD" w:rsidRDefault="004633DD" w:rsidP="004B6CCD">
      <w:pPr>
        <w:pStyle w:val="Zwykytekst3"/>
        <w:spacing w:before="120"/>
        <w:jc w:val="center"/>
        <w:rPr>
          <w:rFonts w:ascii="Adagio_Slab" w:hAnsi="Adagio_Slab" w:cs="Arial"/>
          <w:b/>
          <w:bCs/>
        </w:rPr>
      </w:pPr>
    </w:p>
    <w:p w14:paraId="20B59C9E" w14:textId="77777777" w:rsidR="004633DD" w:rsidRDefault="004633DD" w:rsidP="004B6CCD">
      <w:pPr>
        <w:pStyle w:val="Zwykytekst3"/>
        <w:spacing w:before="120"/>
        <w:jc w:val="center"/>
        <w:rPr>
          <w:rFonts w:ascii="Adagio_Slab" w:hAnsi="Adagio_Slab" w:cs="Arial"/>
          <w:b/>
          <w:bCs/>
        </w:rPr>
      </w:pPr>
    </w:p>
    <w:p w14:paraId="72460A2D" w14:textId="77777777" w:rsidR="004633DD" w:rsidRDefault="004633DD" w:rsidP="004B6CCD">
      <w:pPr>
        <w:pStyle w:val="Zwykytekst3"/>
        <w:spacing w:before="120"/>
        <w:jc w:val="center"/>
        <w:rPr>
          <w:rFonts w:ascii="Adagio_Slab" w:hAnsi="Adagio_Slab" w:cs="Arial"/>
          <w:b/>
          <w:bCs/>
        </w:rPr>
      </w:pPr>
    </w:p>
    <w:p w14:paraId="040143B5" w14:textId="77777777" w:rsidR="004633DD" w:rsidRDefault="004633DD" w:rsidP="004B6CCD">
      <w:pPr>
        <w:pStyle w:val="Zwykytekst3"/>
        <w:spacing w:before="120"/>
        <w:jc w:val="center"/>
        <w:rPr>
          <w:rFonts w:ascii="Adagio_Slab" w:hAnsi="Adagio_Slab" w:cs="Arial"/>
          <w:b/>
          <w:bCs/>
        </w:rPr>
      </w:pPr>
    </w:p>
    <w:p w14:paraId="3F8F24D6" w14:textId="77777777" w:rsidR="004633DD" w:rsidRDefault="004633DD" w:rsidP="004B6CCD">
      <w:pPr>
        <w:pStyle w:val="Zwykytekst3"/>
        <w:spacing w:before="120"/>
        <w:jc w:val="center"/>
        <w:rPr>
          <w:rFonts w:ascii="Adagio_Slab" w:hAnsi="Adagio_Slab" w:cs="Arial"/>
          <w:b/>
          <w:bCs/>
        </w:rPr>
      </w:pPr>
    </w:p>
    <w:p w14:paraId="7184F46A" w14:textId="77777777" w:rsidR="004633DD" w:rsidRDefault="004633DD" w:rsidP="004B6CCD">
      <w:pPr>
        <w:pStyle w:val="Zwykytekst3"/>
        <w:spacing w:before="120"/>
        <w:jc w:val="center"/>
        <w:rPr>
          <w:rFonts w:ascii="Adagio_Slab" w:hAnsi="Adagio_Slab" w:cs="Arial"/>
          <w:b/>
          <w:bCs/>
        </w:rPr>
      </w:pPr>
    </w:p>
    <w:p w14:paraId="14A17C13" w14:textId="77777777" w:rsidR="004633DD" w:rsidRDefault="004633DD" w:rsidP="004B6CCD">
      <w:pPr>
        <w:pStyle w:val="Zwykytekst3"/>
        <w:spacing w:before="120"/>
        <w:jc w:val="center"/>
        <w:rPr>
          <w:rFonts w:ascii="Adagio_Slab" w:hAnsi="Adagio_Slab" w:cs="Arial"/>
          <w:b/>
          <w:bCs/>
        </w:rPr>
      </w:pPr>
    </w:p>
    <w:p w14:paraId="1221983B" w14:textId="77777777" w:rsidR="004633DD" w:rsidRDefault="004633DD" w:rsidP="004B6CCD">
      <w:pPr>
        <w:pStyle w:val="Zwykytekst3"/>
        <w:spacing w:before="120"/>
        <w:jc w:val="center"/>
        <w:rPr>
          <w:rFonts w:ascii="Adagio_Slab" w:hAnsi="Adagio_Slab" w:cs="Arial"/>
          <w:b/>
          <w:bCs/>
        </w:rPr>
      </w:pPr>
    </w:p>
    <w:p w14:paraId="2DD9D32C" w14:textId="77777777" w:rsidR="004633DD" w:rsidRDefault="004633DD" w:rsidP="004B6CCD">
      <w:pPr>
        <w:pStyle w:val="Zwykytekst3"/>
        <w:spacing w:before="120"/>
        <w:jc w:val="center"/>
        <w:rPr>
          <w:rFonts w:ascii="Adagio_Slab" w:hAnsi="Adagio_Slab" w:cs="Arial"/>
          <w:b/>
          <w:bCs/>
        </w:rPr>
      </w:pPr>
    </w:p>
    <w:p w14:paraId="1886FA41" w14:textId="77777777" w:rsidR="004633DD" w:rsidRDefault="004633DD" w:rsidP="004B6CCD">
      <w:pPr>
        <w:pStyle w:val="Zwykytekst3"/>
        <w:spacing w:before="120"/>
        <w:jc w:val="center"/>
        <w:rPr>
          <w:rFonts w:ascii="Adagio_Slab" w:hAnsi="Adagio_Slab" w:cs="Arial"/>
          <w:b/>
          <w:bCs/>
        </w:rPr>
      </w:pPr>
    </w:p>
    <w:p w14:paraId="0D3B5D18" w14:textId="77777777" w:rsidR="004633DD" w:rsidRDefault="004633DD" w:rsidP="004B6CCD">
      <w:pPr>
        <w:pStyle w:val="Zwykytekst3"/>
        <w:spacing w:before="120"/>
        <w:jc w:val="center"/>
        <w:rPr>
          <w:rFonts w:ascii="Adagio_Slab" w:hAnsi="Adagio_Slab" w:cs="Arial"/>
          <w:b/>
          <w:bCs/>
        </w:rPr>
      </w:pPr>
    </w:p>
    <w:p w14:paraId="396F0E27" w14:textId="77777777" w:rsidR="004633DD" w:rsidRDefault="004633DD" w:rsidP="004B6CCD">
      <w:pPr>
        <w:pStyle w:val="Zwykytekst3"/>
        <w:spacing w:before="120"/>
        <w:jc w:val="center"/>
        <w:rPr>
          <w:rFonts w:ascii="Adagio_Slab" w:hAnsi="Adagio_Slab" w:cs="Arial"/>
          <w:b/>
          <w:bCs/>
        </w:rPr>
      </w:pPr>
    </w:p>
    <w:p w14:paraId="747EBCFD" w14:textId="77777777" w:rsidR="004633DD" w:rsidRDefault="004633DD" w:rsidP="004B6CCD">
      <w:pPr>
        <w:pStyle w:val="Zwykytekst3"/>
        <w:spacing w:before="120"/>
        <w:jc w:val="center"/>
        <w:rPr>
          <w:rFonts w:ascii="Adagio_Slab" w:hAnsi="Adagio_Slab" w:cs="Arial"/>
          <w:b/>
          <w:bCs/>
        </w:rPr>
      </w:pPr>
    </w:p>
    <w:p w14:paraId="3D253969" w14:textId="77777777" w:rsidR="004633DD" w:rsidRDefault="004633DD" w:rsidP="004B6CCD">
      <w:pPr>
        <w:pStyle w:val="Zwykytekst3"/>
        <w:spacing w:before="120"/>
        <w:jc w:val="center"/>
        <w:rPr>
          <w:rFonts w:ascii="Adagio_Slab" w:hAnsi="Adagio_Slab" w:cs="Arial"/>
          <w:b/>
          <w:bCs/>
        </w:rPr>
      </w:pPr>
    </w:p>
    <w:p w14:paraId="58184297" w14:textId="77777777" w:rsidR="004633DD" w:rsidRPr="00477A05" w:rsidRDefault="004633DD" w:rsidP="004B6CCD">
      <w:pPr>
        <w:pStyle w:val="Zwykytekst3"/>
        <w:spacing w:before="120"/>
        <w:jc w:val="center"/>
        <w:rPr>
          <w:rFonts w:ascii="Adagio_Slab" w:hAnsi="Adagio_Slab" w:cs="Arial"/>
          <w:b/>
          <w:bCs/>
        </w:rPr>
      </w:pPr>
    </w:p>
    <w:p w14:paraId="35BF85B4" w14:textId="77777777" w:rsidR="00560322" w:rsidRPr="00477A05" w:rsidRDefault="00560322" w:rsidP="004B6CCD">
      <w:pPr>
        <w:pStyle w:val="Zwykytekst3"/>
        <w:spacing w:before="120"/>
        <w:jc w:val="center"/>
        <w:rPr>
          <w:rFonts w:ascii="Adagio_Slab" w:hAnsi="Adagio_Slab" w:cs="Arial"/>
          <w:b/>
          <w:bCs/>
        </w:rPr>
      </w:pPr>
    </w:p>
    <w:p w14:paraId="0F7924FB" w14:textId="77777777" w:rsidR="00560322" w:rsidRPr="00477A05" w:rsidRDefault="00560322" w:rsidP="004B6CCD">
      <w:pPr>
        <w:pStyle w:val="Zwykytekst3"/>
        <w:spacing w:before="120"/>
        <w:jc w:val="center"/>
        <w:rPr>
          <w:rFonts w:ascii="Adagio_Slab" w:hAnsi="Adagio_Slab" w:cs="Arial"/>
          <w:b/>
          <w:bCs/>
        </w:rPr>
      </w:pPr>
    </w:p>
    <w:p w14:paraId="358C7BD0"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6976B11A" w14:textId="77777777" w:rsidR="00D07C10" w:rsidRPr="00477A05" w:rsidRDefault="00D07C10" w:rsidP="00D07C10">
      <w:pPr>
        <w:spacing w:before="120"/>
        <w:jc w:val="center"/>
        <w:rPr>
          <w:rFonts w:ascii="Adagio_Slab" w:hAnsi="Adagio_Slab" w:cs="Arial"/>
          <w:b/>
          <w:bCs/>
          <w:sz w:val="20"/>
          <w:szCs w:val="20"/>
          <w:lang w:eastAsia="ar-SA"/>
        </w:rPr>
      </w:pPr>
    </w:p>
    <w:p w14:paraId="09752AC9"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6EF7098E"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163670B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18E038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02B1C7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0F04F8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E270A3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AC0B076"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D3E9D4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244A5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943CEC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960A1D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B2D0D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A64CB5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7D8DC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57E178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59F3E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EEDEE6"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0EA12A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EDB004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2A6EC6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8C70DE1"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076C619F"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63E9C9C8"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1AEEE044"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591E45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963E7C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C050CF" w14:textId="77777777" w:rsidR="00D07C10" w:rsidRDefault="00D07C10" w:rsidP="00D07C10">
      <w:pPr>
        <w:spacing w:line="360" w:lineRule="auto"/>
        <w:jc w:val="both"/>
        <w:rPr>
          <w:rFonts w:ascii="Adagio_Slab" w:eastAsia="Calibri" w:hAnsi="Adagio_Slab" w:cs="Arial"/>
          <w:color w:val="000000"/>
          <w:sz w:val="20"/>
          <w:szCs w:val="20"/>
        </w:rPr>
      </w:pPr>
    </w:p>
    <w:p w14:paraId="54E8C4A1" w14:textId="77777777" w:rsidR="008C11BC" w:rsidRDefault="008C11BC" w:rsidP="00D07C10">
      <w:pPr>
        <w:spacing w:line="360" w:lineRule="auto"/>
        <w:jc w:val="both"/>
        <w:rPr>
          <w:rFonts w:ascii="Adagio_Slab" w:eastAsia="Calibri" w:hAnsi="Adagio_Slab" w:cs="Arial"/>
          <w:color w:val="000000"/>
          <w:sz w:val="20"/>
          <w:szCs w:val="20"/>
        </w:rPr>
      </w:pPr>
    </w:p>
    <w:p w14:paraId="00CC2D82" w14:textId="77777777" w:rsidR="008C11BC" w:rsidRDefault="008C11BC" w:rsidP="00D07C10">
      <w:pPr>
        <w:spacing w:line="360" w:lineRule="auto"/>
        <w:jc w:val="both"/>
        <w:rPr>
          <w:rFonts w:ascii="Adagio_Slab" w:eastAsia="Calibri" w:hAnsi="Adagio_Slab" w:cs="Arial"/>
          <w:color w:val="000000"/>
          <w:sz w:val="20"/>
          <w:szCs w:val="20"/>
        </w:rPr>
      </w:pPr>
    </w:p>
    <w:p w14:paraId="33FA7F9C" w14:textId="77777777" w:rsidR="008C11BC" w:rsidRDefault="008C11BC" w:rsidP="00D07C10">
      <w:pPr>
        <w:spacing w:line="360" w:lineRule="auto"/>
        <w:jc w:val="both"/>
        <w:rPr>
          <w:rFonts w:ascii="Adagio_Slab" w:eastAsia="Calibri" w:hAnsi="Adagio_Slab" w:cs="Arial"/>
          <w:color w:val="000000"/>
          <w:sz w:val="20"/>
          <w:szCs w:val="20"/>
        </w:rPr>
      </w:pPr>
    </w:p>
    <w:p w14:paraId="2BFE6408" w14:textId="77777777" w:rsidR="008C11BC" w:rsidRPr="00477A05" w:rsidRDefault="008C11BC" w:rsidP="00D07C10">
      <w:pPr>
        <w:spacing w:line="360" w:lineRule="auto"/>
        <w:jc w:val="both"/>
        <w:rPr>
          <w:rFonts w:ascii="Adagio_Slab" w:eastAsia="Calibri" w:hAnsi="Adagio_Slab" w:cs="Arial"/>
          <w:color w:val="000000"/>
          <w:sz w:val="20"/>
          <w:szCs w:val="20"/>
        </w:rPr>
      </w:pPr>
    </w:p>
    <w:p w14:paraId="59505C8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AF9E85D" w14:textId="77777777" w:rsidR="00D07C10" w:rsidRPr="001D42B7" w:rsidRDefault="00D07C10" w:rsidP="00D07C10">
      <w:pPr>
        <w:spacing w:line="360" w:lineRule="auto"/>
        <w:jc w:val="both"/>
        <w:rPr>
          <w:rFonts w:ascii="Adagio_Slab" w:eastAsia="Calibri" w:hAnsi="Adagio_Slab" w:cs="Arial"/>
          <w:color w:val="000000"/>
          <w:sz w:val="20"/>
          <w:szCs w:val="20"/>
        </w:rPr>
      </w:pPr>
    </w:p>
    <w:p w14:paraId="605426FA" w14:textId="77777777" w:rsidR="00D07C10" w:rsidRPr="001D42B7" w:rsidRDefault="00D07C10" w:rsidP="00D07C10">
      <w:pPr>
        <w:spacing w:line="360" w:lineRule="auto"/>
        <w:jc w:val="both"/>
        <w:rPr>
          <w:rFonts w:ascii="Adagio_Slab" w:eastAsia="Calibri" w:hAnsi="Adagio_Slab" w:cs="Arial"/>
          <w:color w:val="000000"/>
          <w:sz w:val="20"/>
          <w:szCs w:val="20"/>
        </w:rPr>
      </w:pPr>
      <w:bookmarkStart w:id="9" w:name="_Hlk107995023"/>
      <w:r w:rsidRPr="001D42B7">
        <w:rPr>
          <w:rFonts w:ascii="Adagio_Slab" w:eastAsia="Calibri" w:hAnsi="Adagio_Slab" w:cs="Arial"/>
          <w:color w:val="000000"/>
          <w:sz w:val="20"/>
          <w:szCs w:val="20"/>
        </w:rPr>
        <w:lastRenderedPageBreak/>
        <w:t>W dniu .................... 202</w:t>
      </w:r>
      <w:r w:rsidR="001D42B7" w:rsidRPr="001D42B7">
        <w:rPr>
          <w:rFonts w:ascii="Adagio_Slab" w:eastAsia="Calibri" w:hAnsi="Adagio_Slab" w:cs="Arial"/>
          <w:color w:val="000000"/>
          <w:sz w:val="20"/>
          <w:szCs w:val="20"/>
        </w:rPr>
        <w:t>2</w:t>
      </w:r>
      <w:r w:rsidRPr="001D42B7">
        <w:rPr>
          <w:rFonts w:ascii="Adagio_Slab" w:eastAsia="Calibri" w:hAnsi="Adagio_Slab" w:cs="Arial"/>
          <w:color w:val="000000"/>
          <w:sz w:val="20"/>
          <w:szCs w:val="20"/>
        </w:rPr>
        <w:t xml:space="preserve">  roku w Warszawie, pomiędzy: </w:t>
      </w:r>
    </w:p>
    <w:p w14:paraId="176833F1" w14:textId="77777777" w:rsidR="00D07C10" w:rsidRPr="001D42B7" w:rsidRDefault="00D07C10" w:rsidP="00D07C10">
      <w:pPr>
        <w:spacing w:line="360" w:lineRule="auto"/>
        <w:jc w:val="both"/>
        <w:rPr>
          <w:rFonts w:ascii="Adagio_Slab" w:eastAsia="Calibri" w:hAnsi="Adagio_Slab" w:cs="Arial"/>
          <w:color w:val="000000"/>
          <w:sz w:val="20"/>
          <w:szCs w:val="20"/>
        </w:rPr>
      </w:pPr>
    </w:p>
    <w:p w14:paraId="139D6657" w14:textId="77777777" w:rsidR="00D07C10" w:rsidRPr="001D42B7" w:rsidRDefault="00D07C10" w:rsidP="00D07C10">
      <w:pPr>
        <w:spacing w:line="360"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Politechniką Warszawską, Wydziałem Mechanicznym Energetyki i Lotnictwa,   00-665 Warszawa, 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 r.</w:t>
      </w:r>
    </w:p>
    <w:p w14:paraId="186BDD84" w14:textId="77777777" w:rsidR="00D07C10" w:rsidRPr="001D42B7" w:rsidRDefault="00D07C10" w:rsidP="00D07C10">
      <w:pPr>
        <w:spacing w:line="360" w:lineRule="auto"/>
        <w:jc w:val="both"/>
        <w:rPr>
          <w:rFonts w:ascii="Adagio_Slab" w:eastAsia="Calibri" w:hAnsi="Adagio_Slab" w:cs="Arial"/>
          <w:color w:val="000000"/>
          <w:sz w:val="20"/>
          <w:szCs w:val="20"/>
        </w:rPr>
      </w:pPr>
    </w:p>
    <w:p w14:paraId="7D1DD67C" w14:textId="77777777" w:rsidR="00D07C10" w:rsidRPr="001D42B7" w:rsidRDefault="00D07C10" w:rsidP="00D07C10">
      <w:pPr>
        <w:spacing w:line="360"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a</w:t>
      </w:r>
    </w:p>
    <w:p w14:paraId="7CBA4276" w14:textId="77777777" w:rsidR="00D07C10" w:rsidRPr="001D42B7" w:rsidRDefault="00D07C10" w:rsidP="00D07C10">
      <w:pPr>
        <w:spacing w:line="360"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w:t>
      </w:r>
    </w:p>
    <w:p w14:paraId="1094ACF8" w14:textId="77777777" w:rsidR="00D07C10" w:rsidRPr="001D42B7" w:rsidRDefault="00D07C10" w:rsidP="00D07C10">
      <w:pPr>
        <w:spacing w:line="360" w:lineRule="auto"/>
        <w:jc w:val="both"/>
        <w:rPr>
          <w:rFonts w:ascii="Adagio_Slab" w:eastAsia="Calibri" w:hAnsi="Adagio_Slab" w:cs="Arial"/>
          <w:color w:val="000000"/>
          <w:sz w:val="20"/>
          <w:szCs w:val="20"/>
        </w:rPr>
      </w:pPr>
    </w:p>
    <w:p w14:paraId="32BC6290" w14:textId="77777777" w:rsidR="00D07C10" w:rsidRPr="001D42B7" w:rsidRDefault="00D07C10" w:rsidP="00D07C10">
      <w:pPr>
        <w:spacing w:line="360"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 xml:space="preserve">W wyniku przeprowadzenia postępowania o udzielenie zamówienia publicznego w trybie przetargu nieograniczonego </w:t>
      </w:r>
      <w:r w:rsidRPr="001D42B7">
        <w:rPr>
          <w:rFonts w:ascii="Adagio_Slab" w:eastAsia="Calibri" w:hAnsi="Adagio_Slab" w:cs="Arial"/>
          <w:color w:val="0000FF"/>
          <w:sz w:val="20"/>
          <w:szCs w:val="20"/>
        </w:rPr>
        <w:t>nr MELBDZ.261.</w:t>
      </w:r>
      <w:r w:rsidR="009E6922" w:rsidRPr="001D42B7">
        <w:rPr>
          <w:rFonts w:ascii="Adagio_Slab" w:eastAsia="Calibri" w:hAnsi="Adagio_Slab" w:cs="Arial"/>
          <w:color w:val="0000FF"/>
          <w:sz w:val="20"/>
          <w:szCs w:val="20"/>
        </w:rPr>
        <w:t>33</w:t>
      </w:r>
      <w:r w:rsidRPr="001D42B7">
        <w:rPr>
          <w:rFonts w:ascii="Adagio_Slab" w:eastAsia="Calibri" w:hAnsi="Adagio_Slab" w:cs="Arial"/>
          <w:color w:val="0000FF"/>
          <w:sz w:val="20"/>
          <w:szCs w:val="20"/>
        </w:rPr>
        <w:t>.202</w:t>
      </w:r>
      <w:r w:rsidR="009E6922" w:rsidRPr="001D42B7">
        <w:rPr>
          <w:rFonts w:ascii="Adagio_Slab" w:eastAsia="Calibri" w:hAnsi="Adagio_Slab" w:cs="Arial"/>
          <w:color w:val="0000FF"/>
          <w:sz w:val="20"/>
          <w:szCs w:val="20"/>
        </w:rPr>
        <w:t>2</w:t>
      </w:r>
      <w:r w:rsidRPr="001D42B7">
        <w:rPr>
          <w:rFonts w:ascii="Adagio_Slab" w:eastAsia="Calibri" w:hAnsi="Adagio_Slab" w:cs="Arial"/>
          <w:color w:val="0000FF"/>
          <w:sz w:val="20"/>
          <w:szCs w:val="20"/>
        </w:rPr>
        <w:t xml:space="preserve"> na </w:t>
      </w:r>
      <w:r w:rsidR="009E6922" w:rsidRPr="001D42B7">
        <w:rPr>
          <w:rFonts w:ascii="Adagio_Slab" w:eastAsia="Calibri" w:hAnsi="Adagio_Slab" w:cs="Arial"/>
          <w:color w:val="0000FF"/>
          <w:sz w:val="20"/>
          <w:szCs w:val="20"/>
        </w:rPr>
        <w:t xml:space="preserve">Dostawa skanera 3D stacjonarnego w ramach realizacji projektu „Terenowy poligon doświadczalno-wdrożeniowy w powiecie przasnyskim” RPMA.01.01.00-14-9875/17 dla Instytutu Techniki Lotniczej i Mechaniki Stosowanej Wydziału Mechanicznego Energetyki i Lotnictwa Politechniki Warszawskiej </w:t>
      </w:r>
      <w:r w:rsidRPr="001D42B7">
        <w:rPr>
          <w:rFonts w:ascii="Adagio_Slab" w:eastAsia="Calibri" w:hAnsi="Adagio_Slab" w:cs="Arial"/>
          <w:color w:val="000000"/>
          <w:sz w:val="20"/>
          <w:szCs w:val="20"/>
        </w:rPr>
        <w:t>strony zawierają umowę następującej treści:</w:t>
      </w:r>
    </w:p>
    <w:p w14:paraId="001DF832" w14:textId="77777777" w:rsidR="00D07C10" w:rsidRPr="001D42B7" w:rsidRDefault="00D07C10" w:rsidP="00D07C10">
      <w:pPr>
        <w:autoSpaceDN w:val="0"/>
        <w:ind w:left="3538" w:firstLine="709"/>
        <w:rPr>
          <w:rFonts w:ascii="Adagio_Slab" w:hAnsi="Adagio_Slab" w:cs="Arial"/>
          <w:sz w:val="20"/>
          <w:szCs w:val="20"/>
          <w:lang w:eastAsia="en-US"/>
        </w:rPr>
      </w:pPr>
    </w:p>
    <w:p w14:paraId="18C74D64" w14:textId="77777777" w:rsidR="009E6922" w:rsidRPr="009E6922" w:rsidRDefault="009E6922" w:rsidP="009E6922">
      <w:pPr>
        <w:autoSpaceDN w:val="0"/>
        <w:spacing w:line="276" w:lineRule="auto"/>
        <w:jc w:val="center"/>
        <w:rPr>
          <w:rFonts w:ascii="Adagio_Slab" w:hAnsi="Adagio_Slab" w:cs="Arial"/>
          <w:b/>
          <w:bCs/>
          <w:sz w:val="20"/>
          <w:szCs w:val="20"/>
        </w:rPr>
      </w:pPr>
      <w:r w:rsidRPr="009E6922">
        <w:rPr>
          <w:rFonts w:ascii="Adagio_Slab" w:hAnsi="Adagio_Slab" w:cs="Arial"/>
          <w:b/>
          <w:bCs/>
          <w:sz w:val="20"/>
          <w:szCs w:val="20"/>
        </w:rPr>
        <w:t>§ 1</w:t>
      </w:r>
    </w:p>
    <w:p w14:paraId="30F0A3C9" w14:textId="77777777" w:rsidR="009E6922" w:rsidRPr="009E6922" w:rsidRDefault="009E6922" w:rsidP="004B40B3">
      <w:pPr>
        <w:numPr>
          <w:ilvl w:val="0"/>
          <w:numId w:val="8"/>
        </w:numPr>
        <w:tabs>
          <w:tab w:val="num" w:pos="3600"/>
        </w:tabs>
        <w:spacing w:after="160" w:line="276" w:lineRule="auto"/>
        <w:jc w:val="both"/>
        <w:rPr>
          <w:rFonts w:ascii="Adagio_Slab" w:hAnsi="Adagio_Slab" w:cs="Arial"/>
          <w:sz w:val="20"/>
          <w:szCs w:val="20"/>
        </w:rPr>
      </w:pPr>
      <w:r w:rsidRPr="009E6922">
        <w:rPr>
          <w:rFonts w:ascii="Adagio_Slab" w:hAnsi="Adagio_Slab" w:cs="Arial"/>
          <w:sz w:val="20"/>
          <w:szCs w:val="20"/>
        </w:rPr>
        <w:t xml:space="preserve">Wykonawca zobowiązuje się dostarczyć Zamawiającemu </w:t>
      </w:r>
      <w:r w:rsidR="00ED1D84">
        <w:rPr>
          <w:rFonts w:ascii="Adagio_Slab" w:hAnsi="Adagio_Slab" w:cs="Arial"/>
          <w:sz w:val="20"/>
          <w:szCs w:val="20"/>
        </w:rPr>
        <w:t>………………………..</w:t>
      </w:r>
      <w:r w:rsidRPr="009E6922">
        <w:rPr>
          <w:rFonts w:ascii="Adagio_Slab" w:hAnsi="Adagio_Slab"/>
          <w:b/>
          <w:color w:val="0070C0"/>
          <w:sz w:val="20"/>
          <w:szCs w:val="20"/>
        </w:rPr>
        <w:t xml:space="preserve"> </w:t>
      </w:r>
      <w:r w:rsidRPr="009E6922">
        <w:rPr>
          <w:rFonts w:ascii="Adagio_Slab" w:hAnsi="Adagio_Slab" w:cs="Arial"/>
          <w:sz w:val="20"/>
          <w:szCs w:val="20"/>
        </w:rPr>
        <w:t xml:space="preserve">zgodnie z ofertą z dnia </w:t>
      </w:r>
      <w:r w:rsidR="00ED1D84">
        <w:rPr>
          <w:rFonts w:ascii="Adagio_Slab" w:hAnsi="Adagio_Slab" w:cs="Arial"/>
          <w:sz w:val="20"/>
          <w:szCs w:val="20"/>
        </w:rPr>
        <w:t>…………………..</w:t>
      </w:r>
      <w:r w:rsidRPr="009E6922">
        <w:rPr>
          <w:rFonts w:ascii="Adagio_Slab" w:hAnsi="Adagio_Slab" w:cs="Arial"/>
          <w:sz w:val="20"/>
          <w:szCs w:val="20"/>
        </w:rPr>
        <w:t xml:space="preserve">  roku, stanowiącą integralną część umowy (załącznik nr 1).</w:t>
      </w:r>
    </w:p>
    <w:p w14:paraId="1AC82F8B" w14:textId="77777777" w:rsidR="009E6922" w:rsidRPr="009E6922" w:rsidRDefault="009E6922" w:rsidP="004B40B3">
      <w:pPr>
        <w:numPr>
          <w:ilvl w:val="0"/>
          <w:numId w:val="8"/>
        </w:numPr>
        <w:tabs>
          <w:tab w:val="left" w:pos="284"/>
        </w:tabs>
        <w:spacing w:after="160" w:line="276" w:lineRule="auto"/>
        <w:jc w:val="both"/>
        <w:rPr>
          <w:rFonts w:ascii="Adagio_Slab" w:hAnsi="Adagio_Slab" w:cs="Arial"/>
          <w:sz w:val="20"/>
          <w:szCs w:val="20"/>
        </w:rPr>
      </w:pPr>
      <w:r w:rsidRPr="009E6922">
        <w:rPr>
          <w:rFonts w:ascii="Adagio_Slab" w:hAnsi="Adagio_Slab" w:cs="Arial"/>
          <w:sz w:val="20"/>
          <w:szCs w:val="20"/>
        </w:rPr>
        <w:t>W przypadku wycofania oferowanego sprzętu ze sprzedaży/produkcji Zamawiający dopuszcza dostawę sprzętu o parametrach nie gorszych niż podane w ofercie, zgodnego ze Specyfikacją Warunków Zamówienia, za tę samą cenę.</w:t>
      </w:r>
    </w:p>
    <w:p w14:paraId="0CD4A52A"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2</w:t>
      </w:r>
    </w:p>
    <w:p w14:paraId="54D1028A" w14:textId="77777777" w:rsidR="009E6922" w:rsidRPr="009E6922" w:rsidRDefault="009E6922" w:rsidP="004B40B3">
      <w:pPr>
        <w:numPr>
          <w:ilvl w:val="0"/>
          <w:numId w:val="9"/>
        </w:numPr>
        <w:tabs>
          <w:tab w:val="left" w:pos="284"/>
        </w:tabs>
        <w:spacing w:after="160" w:line="276" w:lineRule="auto"/>
        <w:jc w:val="both"/>
        <w:rPr>
          <w:rFonts w:ascii="Adagio_Slab" w:hAnsi="Adagio_Slab" w:cs="Arial"/>
          <w:sz w:val="20"/>
          <w:szCs w:val="20"/>
        </w:rPr>
      </w:pPr>
      <w:r w:rsidRPr="009E6922">
        <w:rPr>
          <w:rFonts w:ascii="Adagio_Slab" w:hAnsi="Adagio_Slab" w:cs="Arial"/>
          <w:sz w:val="20"/>
          <w:szCs w:val="20"/>
        </w:rPr>
        <w:t>Wykonawca oświadcza, że spełnia warunki określone w art. 118 ustawy Prawo zamówień publicznych.</w:t>
      </w:r>
    </w:p>
    <w:p w14:paraId="715B5081" w14:textId="77777777" w:rsidR="009E6922" w:rsidRPr="009E6922" w:rsidRDefault="009E6922" w:rsidP="004B40B3">
      <w:pPr>
        <w:numPr>
          <w:ilvl w:val="0"/>
          <w:numId w:val="9"/>
        </w:numPr>
        <w:tabs>
          <w:tab w:val="left" w:pos="284"/>
        </w:tabs>
        <w:spacing w:after="160" w:line="276" w:lineRule="auto"/>
        <w:jc w:val="both"/>
        <w:rPr>
          <w:rFonts w:ascii="Adagio_Slab" w:hAnsi="Adagio_Slab" w:cs="Arial"/>
          <w:sz w:val="20"/>
          <w:szCs w:val="20"/>
        </w:rPr>
      </w:pPr>
      <w:r w:rsidRPr="009E6922">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572C660A" w14:textId="77777777" w:rsidR="009E6922" w:rsidRPr="00125E53" w:rsidRDefault="009E6922" w:rsidP="009E6922">
      <w:pPr>
        <w:spacing w:line="276" w:lineRule="auto"/>
        <w:jc w:val="center"/>
        <w:rPr>
          <w:rFonts w:ascii="Adagio_Slab" w:hAnsi="Adagio_Slab" w:cs="Arial"/>
          <w:b/>
          <w:bCs/>
          <w:sz w:val="20"/>
          <w:szCs w:val="20"/>
        </w:rPr>
      </w:pPr>
      <w:r w:rsidRPr="00125E53">
        <w:rPr>
          <w:rFonts w:ascii="Adagio_Slab" w:hAnsi="Adagio_Slab" w:cs="Arial"/>
          <w:b/>
          <w:bCs/>
          <w:sz w:val="20"/>
          <w:szCs w:val="20"/>
        </w:rPr>
        <w:t>§ 3</w:t>
      </w:r>
    </w:p>
    <w:p w14:paraId="5D536D2A" w14:textId="77777777" w:rsidR="009E6922" w:rsidRPr="00125E53" w:rsidRDefault="009E6922" w:rsidP="009E6922">
      <w:pPr>
        <w:spacing w:line="276" w:lineRule="auto"/>
        <w:jc w:val="both"/>
        <w:rPr>
          <w:rFonts w:ascii="Adagio_Slab" w:hAnsi="Adagio_Slab" w:cs="Arial"/>
          <w:sz w:val="20"/>
          <w:szCs w:val="20"/>
        </w:rPr>
      </w:pPr>
      <w:r w:rsidRPr="00125E53">
        <w:rPr>
          <w:rFonts w:ascii="Adagio_Slab" w:hAnsi="Adagio_Slab" w:cs="Arial"/>
          <w:sz w:val="20"/>
          <w:szCs w:val="20"/>
        </w:rPr>
        <w:t xml:space="preserve">Termin dostawy ustala się na </w:t>
      </w:r>
      <w:r w:rsidR="001D42B7" w:rsidRPr="00125E53">
        <w:rPr>
          <w:rFonts w:ascii="Adagio_Slab" w:hAnsi="Adagio_Slab" w:cs="Arial"/>
          <w:sz w:val="20"/>
          <w:szCs w:val="20"/>
        </w:rPr>
        <w:t>………………</w:t>
      </w:r>
      <w:r w:rsidRPr="00125E53">
        <w:rPr>
          <w:rFonts w:ascii="Adagio_Slab" w:hAnsi="Adagio_Slab" w:cs="Arial"/>
          <w:sz w:val="20"/>
          <w:szCs w:val="20"/>
        </w:rPr>
        <w:t xml:space="preserve"> dni od daty zawarcia umowy.</w:t>
      </w:r>
    </w:p>
    <w:p w14:paraId="648FD4CC" w14:textId="77777777" w:rsidR="009E6922" w:rsidRPr="00125E53" w:rsidRDefault="009E6922" w:rsidP="009E6922">
      <w:pPr>
        <w:spacing w:line="276" w:lineRule="auto"/>
        <w:jc w:val="center"/>
        <w:rPr>
          <w:rFonts w:ascii="Adagio_Slab" w:hAnsi="Adagio_Slab" w:cs="Arial"/>
          <w:b/>
          <w:bCs/>
          <w:sz w:val="20"/>
          <w:szCs w:val="20"/>
        </w:rPr>
      </w:pPr>
      <w:r w:rsidRPr="00125E53">
        <w:rPr>
          <w:rFonts w:ascii="Adagio_Slab" w:hAnsi="Adagio_Slab" w:cs="Arial"/>
          <w:b/>
          <w:bCs/>
          <w:sz w:val="20"/>
          <w:szCs w:val="20"/>
        </w:rPr>
        <w:t>§ 4</w:t>
      </w:r>
    </w:p>
    <w:p w14:paraId="7CE38F91" w14:textId="77777777" w:rsidR="009E6922" w:rsidRPr="00125E53" w:rsidRDefault="009E6922" w:rsidP="009E6922">
      <w:pPr>
        <w:shd w:val="clear" w:color="auto" w:fill="FFFFFF"/>
        <w:spacing w:line="276" w:lineRule="auto"/>
        <w:jc w:val="both"/>
        <w:rPr>
          <w:rFonts w:ascii="Adagio_Slab" w:hAnsi="Adagio_Slab" w:cs="Arial"/>
          <w:sz w:val="20"/>
          <w:szCs w:val="20"/>
        </w:rPr>
      </w:pPr>
      <w:r w:rsidRPr="00125E53">
        <w:rPr>
          <w:rFonts w:ascii="Adagio_Slab" w:hAnsi="Adagio_Slab" w:cs="Arial"/>
          <w:sz w:val="20"/>
          <w:szCs w:val="20"/>
        </w:rPr>
        <w:t xml:space="preserve">Wykonawca dostarczy przedmiot umowy na </w:t>
      </w:r>
      <w:r w:rsidR="008C11BC" w:rsidRPr="00125E53">
        <w:rPr>
          <w:rFonts w:ascii="Adagio_Slab" w:hAnsi="Adagio_Slab" w:cs="Arial"/>
          <w:sz w:val="20"/>
          <w:szCs w:val="20"/>
        </w:rPr>
        <w:t>adres: ul. Nowowiejska 24, 00-665 Warszawa</w:t>
      </w:r>
    </w:p>
    <w:p w14:paraId="41079860" w14:textId="77777777" w:rsidR="009E6922" w:rsidRPr="00125E53" w:rsidRDefault="009E6922" w:rsidP="009E6922">
      <w:pPr>
        <w:spacing w:line="276" w:lineRule="auto"/>
        <w:jc w:val="center"/>
        <w:rPr>
          <w:rFonts w:ascii="Adagio_Slab" w:hAnsi="Adagio_Slab" w:cs="Arial"/>
          <w:b/>
          <w:bCs/>
          <w:sz w:val="20"/>
          <w:szCs w:val="20"/>
        </w:rPr>
      </w:pPr>
      <w:r w:rsidRPr="00125E53">
        <w:rPr>
          <w:rFonts w:ascii="Adagio_Slab" w:hAnsi="Adagio_Slab" w:cs="Arial"/>
          <w:b/>
          <w:bCs/>
          <w:sz w:val="20"/>
          <w:szCs w:val="20"/>
        </w:rPr>
        <w:t>§ 5</w:t>
      </w:r>
    </w:p>
    <w:p w14:paraId="5B6D6786" w14:textId="77777777" w:rsidR="009E6922" w:rsidRPr="009E6922" w:rsidRDefault="009E6922" w:rsidP="004B40B3">
      <w:pPr>
        <w:numPr>
          <w:ilvl w:val="0"/>
          <w:numId w:val="10"/>
        </w:numPr>
        <w:tabs>
          <w:tab w:val="left" w:pos="284"/>
        </w:tabs>
        <w:spacing w:after="160" w:line="276" w:lineRule="auto"/>
        <w:jc w:val="both"/>
        <w:rPr>
          <w:rFonts w:ascii="Adagio_Slab" w:hAnsi="Adagio_Slab" w:cs="Arial"/>
          <w:sz w:val="20"/>
          <w:szCs w:val="20"/>
        </w:rPr>
      </w:pPr>
      <w:r w:rsidRPr="00125E53">
        <w:rPr>
          <w:rFonts w:ascii="Adagio_Slab" w:hAnsi="Adagio_Slab" w:cs="Arial"/>
          <w:sz w:val="20"/>
          <w:szCs w:val="20"/>
        </w:rPr>
        <w:t>Za zrealizowanie przedmiotu umowy Wykonawca</w:t>
      </w:r>
      <w:r w:rsidRPr="009E6922">
        <w:rPr>
          <w:rFonts w:ascii="Adagio_Slab" w:hAnsi="Adagio_Slab" w:cs="Arial"/>
          <w:sz w:val="20"/>
          <w:szCs w:val="20"/>
        </w:rPr>
        <w:t xml:space="preserve"> otrzyma wynagrodzenie netto w wysokości</w:t>
      </w:r>
      <w:r w:rsidR="001D42B7" w:rsidRPr="001D42B7">
        <w:rPr>
          <w:rFonts w:ascii="Adagio_Slab" w:hAnsi="Adagio_Slab" w:cs="Arial"/>
          <w:sz w:val="20"/>
          <w:szCs w:val="20"/>
        </w:rPr>
        <w:t>………..</w:t>
      </w:r>
      <w:r w:rsidRPr="009E6922">
        <w:rPr>
          <w:rFonts w:ascii="Adagio_Slab" w:hAnsi="Adagio_Slab" w:cs="Arial"/>
          <w:b/>
          <w:bCs/>
          <w:sz w:val="20"/>
          <w:szCs w:val="20"/>
        </w:rPr>
        <w:t xml:space="preserve"> PLN </w:t>
      </w:r>
      <w:r w:rsidRPr="009E6922">
        <w:rPr>
          <w:rFonts w:ascii="Adagio_Slab" w:hAnsi="Adagio_Slab" w:cs="Arial"/>
          <w:sz w:val="20"/>
          <w:szCs w:val="20"/>
        </w:rPr>
        <w:t xml:space="preserve"> (słownie: </w:t>
      </w:r>
      <w:r w:rsidR="001D42B7" w:rsidRPr="001D42B7">
        <w:rPr>
          <w:rFonts w:ascii="Adagio_Slab" w:hAnsi="Adagio_Slab" w:cs="Arial"/>
          <w:sz w:val="20"/>
          <w:szCs w:val="20"/>
        </w:rPr>
        <w:t>……………………………….</w:t>
      </w:r>
      <w:r w:rsidRPr="009E6922">
        <w:rPr>
          <w:rFonts w:ascii="Adagio_Slab" w:hAnsi="Adagio_Slab" w:cs="Arial"/>
          <w:sz w:val="20"/>
          <w:szCs w:val="20"/>
        </w:rPr>
        <w:t xml:space="preserve"> złotych </w:t>
      </w:r>
      <w:r w:rsidR="001D42B7" w:rsidRPr="001D42B7">
        <w:rPr>
          <w:rFonts w:ascii="Adagio_Slab" w:hAnsi="Adagio_Slab" w:cs="Arial"/>
          <w:sz w:val="20"/>
          <w:szCs w:val="20"/>
        </w:rPr>
        <w:t>……</w:t>
      </w:r>
      <w:r w:rsidRPr="009E6922">
        <w:rPr>
          <w:rFonts w:ascii="Adagio_Slab" w:hAnsi="Adagio_Slab" w:cs="Arial"/>
          <w:sz w:val="20"/>
          <w:szCs w:val="20"/>
        </w:rPr>
        <w:t>/100), plus należny podatek VAT</w:t>
      </w:r>
      <w:r w:rsidRPr="009E6922">
        <w:rPr>
          <w:rFonts w:ascii="Adagio_Slab" w:hAnsi="Adagio_Slab" w:cs="Arial"/>
          <w:sz w:val="20"/>
          <w:szCs w:val="20"/>
        </w:rPr>
        <w:br/>
        <w:t xml:space="preserve">w wysokości  </w:t>
      </w:r>
      <w:r w:rsidR="001D42B7" w:rsidRPr="001D42B7">
        <w:rPr>
          <w:rFonts w:ascii="Adagio_Slab" w:hAnsi="Adagio_Slab" w:cs="Arial"/>
          <w:b/>
          <w:bCs/>
          <w:sz w:val="20"/>
          <w:szCs w:val="20"/>
        </w:rPr>
        <w:t>…………..</w:t>
      </w:r>
      <w:r w:rsidRPr="009E6922">
        <w:rPr>
          <w:rFonts w:ascii="Adagio_Slab" w:hAnsi="Adagio_Slab" w:cs="Arial"/>
          <w:b/>
          <w:bCs/>
          <w:sz w:val="20"/>
          <w:szCs w:val="20"/>
        </w:rPr>
        <w:t xml:space="preserve"> PLN/ </w:t>
      </w:r>
      <w:r w:rsidRPr="009E6922">
        <w:rPr>
          <w:rFonts w:ascii="Adagio_Slab" w:hAnsi="Adagio_Slab" w:cs="Arial"/>
          <w:sz w:val="20"/>
          <w:szCs w:val="20"/>
        </w:rPr>
        <w:t xml:space="preserve">  (słownie: </w:t>
      </w:r>
      <w:r w:rsidR="001D42B7" w:rsidRPr="001D42B7">
        <w:rPr>
          <w:rFonts w:ascii="Adagio_Slab" w:hAnsi="Adagio_Slab" w:cs="Arial"/>
          <w:sz w:val="20"/>
          <w:szCs w:val="20"/>
        </w:rPr>
        <w:t>………………………..</w:t>
      </w:r>
      <w:r w:rsidRPr="009E6922">
        <w:rPr>
          <w:rFonts w:ascii="Adagio_Slab" w:hAnsi="Adagio_Slab" w:cs="Arial"/>
          <w:sz w:val="20"/>
          <w:szCs w:val="20"/>
        </w:rPr>
        <w:t xml:space="preserve"> </w:t>
      </w:r>
      <w:r w:rsidR="001D42B7" w:rsidRPr="001D42B7">
        <w:rPr>
          <w:rFonts w:ascii="Adagio_Slab" w:hAnsi="Adagio_Slab" w:cs="Arial"/>
          <w:sz w:val="20"/>
          <w:szCs w:val="20"/>
        </w:rPr>
        <w:t>……….</w:t>
      </w:r>
      <w:r w:rsidRPr="009E6922">
        <w:rPr>
          <w:rFonts w:ascii="Adagio_Slab" w:hAnsi="Adagio_Slab" w:cs="Arial"/>
          <w:sz w:val="20"/>
          <w:szCs w:val="20"/>
        </w:rPr>
        <w:t xml:space="preserve">/100); łączne wynagrodzenie brutto w kwocie </w:t>
      </w:r>
      <w:r w:rsidR="001D42B7" w:rsidRPr="001D42B7">
        <w:rPr>
          <w:rFonts w:ascii="Adagio_Slab" w:hAnsi="Adagio_Slab" w:cs="Arial"/>
          <w:b/>
          <w:bCs/>
          <w:sz w:val="20"/>
          <w:szCs w:val="20"/>
        </w:rPr>
        <w:t>……………</w:t>
      </w:r>
      <w:r w:rsidRPr="009E6922">
        <w:rPr>
          <w:rFonts w:ascii="Adagio_Slab" w:hAnsi="Adagio_Slab" w:cs="Arial"/>
          <w:b/>
          <w:bCs/>
          <w:sz w:val="20"/>
          <w:szCs w:val="20"/>
        </w:rPr>
        <w:t xml:space="preserve"> PLN </w:t>
      </w:r>
      <w:r w:rsidRPr="009E6922">
        <w:rPr>
          <w:rFonts w:ascii="Adagio_Slab" w:hAnsi="Adagio_Slab" w:cs="Arial"/>
          <w:sz w:val="20"/>
          <w:szCs w:val="20"/>
        </w:rPr>
        <w:t xml:space="preserve">  (słownie: </w:t>
      </w:r>
      <w:r w:rsidR="001D42B7" w:rsidRPr="001D42B7">
        <w:rPr>
          <w:rFonts w:ascii="Adagio_Slab" w:hAnsi="Adagio_Slab" w:cs="Arial"/>
          <w:sz w:val="20"/>
          <w:szCs w:val="20"/>
        </w:rPr>
        <w:t>………………..</w:t>
      </w:r>
      <w:r w:rsidRPr="009E6922">
        <w:rPr>
          <w:rFonts w:ascii="Adagio_Slab" w:hAnsi="Adagio_Slab" w:cs="Arial"/>
          <w:sz w:val="20"/>
          <w:szCs w:val="20"/>
        </w:rPr>
        <w:t xml:space="preserve"> złote </w:t>
      </w:r>
      <w:r w:rsidR="001D42B7" w:rsidRPr="001D42B7">
        <w:rPr>
          <w:rFonts w:ascii="Adagio_Slab" w:hAnsi="Adagio_Slab" w:cs="Arial"/>
          <w:sz w:val="20"/>
          <w:szCs w:val="20"/>
        </w:rPr>
        <w:t>….</w:t>
      </w:r>
      <w:r w:rsidRPr="009E6922">
        <w:rPr>
          <w:rFonts w:ascii="Adagio_Slab" w:hAnsi="Adagio_Slab" w:cs="Arial"/>
          <w:sz w:val="20"/>
          <w:szCs w:val="20"/>
        </w:rPr>
        <w:t>/100).</w:t>
      </w:r>
    </w:p>
    <w:p w14:paraId="0F2978EB" w14:textId="77777777" w:rsidR="009E6922" w:rsidRPr="009E6922" w:rsidRDefault="009E6922" w:rsidP="004B40B3">
      <w:pPr>
        <w:numPr>
          <w:ilvl w:val="0"/>
          <w:numId w:val="10"/>
        </w:numPr>
        <w:tabs>
          <w:tab w:val="left" w:pos="284"/>
        </w:tabs>
        <w:spacing w:after="160" w:line="276" w:lineRule="auto"/>
        <w:jc w:val="both"/>
        <w:rPr>
          <w:rFonts w:ascii="Adagio_Slab" w:hAnsi="Adagio_Slab" w:cs="Arial"/>
          <w:sz w:val="20"/>
          <w:szCs w:val="20"/>
        </w:rPr>
      </w:pPr>
      <w:r w:rsidRPr="009E6922">
        <w:rPr>
          <w:rFonts w:ascii="Adagio_Slab" w:hAnsi="Adagio_Slab" w:cs="Arial"/>
          <w:sz w:val="20"/>
          <w:szCs w:val="20"/>
        </w:rPr>
        <w:t xml:space="preserve">Politechnika Warszawska oświadcza, że jest czynnym podatnikiem VAT i posiada numer </w:t>
      </w:r>
      <w:r w:rsidRPr="009E6922">
        <w:rPr>
          <w:rFonts w:ascii="Adagio_Slab" w:hAnsi="Adagio_Slab" w:cs="Arial"/>
          <w:sz w:val="20"/>
          <w:szCs w:val="20"/>
        </w:rPr>
        <w:br/>
        <w:t>NIP: 525-000-58-34.</w:t>
      </w:r>
    </w:p>
    <w:p w14:paraId="45107ECD" w14:textId="77777777" w:rsidR="009E6922" w:rsidRPr="009E6922" w:rsidRDefault="009E6922" w:rsidP="004B40B3">
      <w:pPr>
        <w:numPr>
          <w:ilvl w:val="0"/>
          <w:numId w:val="10"/>
        </w:numPr>
        <w:spacing w:after="160" w:line="276" w:lineRule="auto"/>
        <w:rPr>
          <w:rFonts w:ascii="Adagio_Slab" w:hAnsi="Adagio_Slab" w:cs="Arial"/>
          <w:sz w:val="20"/>
          <w:szCs w:val="20"/>
        </w:rPr>
      </w:pPr>
      <w:r w:rsidRPr="009E6922">
        <w:rPr>
          <w:rFonts w:ascii="Adagio_Slab" w:hAnsi="Adagio_Slab" w:cs="Arial"/>
          <w:sz w:val="20"/>
          <w:szCs w:val="20"/>
        </w:rPr>
        <w:lastRenderedPageBreak/>
        <w:t>W związku z realizacją niniejszej umowy Zamawiający oświadcza, iż posiada status dużego przedsiębiorcy w rozumieniu przepisów ustawy z dnia 8 marca 2013 r. o przeciwdziałaniu nadmiernym opóźnieniom w transakcjach handlowych (Dz.U. z 2021 r., poz. 424)</w:t>
      </w:r>
    </w:p>
    <w:p w14:paraId="24DD577D"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6</w:t>
      </w:r>
    </w:p>
    <w:p w14:paraId="5A722828" w14:textId="77777777" w:rsidR="009E6922" w:rsidRPr="009E6922" w:rsidRDefault="009E6922" w:rsidP="004B40B3">
      <w:pPr>
        <w:numPr>
          <w:ilvl w:val="0"/>
          <w:numId w:val="25"/>
        </w:numPr>
        <w:tabs>
          <w:tab w:val="clear" w:pos="360"/>
          <w:tab w:val="num" w:pos="284"/>
          <w:tab w:val="num" w:pos="1211"/>
        </w:tabs>
        <w:spacing w:after="160" w:line="276" w:lineRule="auto"/>
        <w:jc w:val="both"/>
        <w:rPr>
          <w:rFonts w:ascii="Adagio_Slab" w:hAnsi="Adagio_Slab" w:cs="Arial"/>
          <w:sz w:val="20"/>
          <w:szCs w:val="20"/>
        </w:rPr>
      </w:pPr>
      <w:r w:rsidRPr="009E6922">
        <w:rPr>
          <w:rFonts w:ascii="Adagio_Slab" w:hAnsi="Adagio_Slab" w:cs="Arial"/>
          <w:sz w:val="20"/>
          <w:szCs w:val="20"/>
        </w:rPr>
        <w:t>Zamawiający zobowiązuje się zapłacić należność za dostarczony przedmiot umowy przelewem na konto Wykonawcy w ciągu 21 dni po otrzymaniu prawidłowo wystawionej faktury.</w:t>
      </w:r>
    </w:p>
    <w:p w14:paraId="687B66E3" w14:textId="77777777" w:rsidR="009E6922" w:rsidRPr="009E6922" w:rsidRDefault="009E6922" w:rsidP="004B40B3">
      <w:pPr>
        <w:numPr>
          <w:ilvl w:val="0"/>
          <w:numId w:val="25"/>
        </w:numPr>
        <w:tabs>
          <w:tab w:val="clear" w:pos="360"/>
          <w:tab w:val="num" w:pos="284"/>
          <w:tab w:val="num" w:pos="1211"/>
        </w:tabs>
        <w:spacing w:after="160" w:line="276" w:lineRule="auto"/>
        <w:jc w:val="both"/>
        <w:rPr>
          <w:rFonts w:ascii="Adagio_Slab" w:hAnsi="Adagio_Slab" w:cs="Arial"/>
          <w:sz w:val="20"/>
          <w:szCs w:val="20"/>
        </w:rPr>
      </w:pPr>
      <w:r w:rsidRPr="009E6922">
        <w:rPr>
          <w:rFonts w:ascii="Adagio_Slab" w:hAnsi="Adagio_Slab" w:cs="Arial"/>
          <w:sz w:val="20"/>
          <w:szCs w:val="20"/>
        </w:rPr>
        <w:t xml:space="preserve">Podstawę wystawienia faktur będą stanowił protokół odbioru urządzenia </w:t>
      </w:r>
    </w:p>
    <w:p w14:paraId="612702EE"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7</w:t>
      </w:r>
    </w:p>
    <w:p w14:paraId="30A856F4" w14:textId="77777777" w:rsidR="009E6922" w:rsidRPr="009E6922" w:rsidRDefault="009E6922" w:rsidP="004B40B3">
      <w:pPr>
        <w:numPr>
          <w:ilvl w:val="0"/>
          <w:numId w:val="11"/>
        </w:numPr>
        <w:tabs>
          <w:tab w:val="clear" w:pos="1211"/>
          <w:tab w:val="num" w:pos="284"/>
          <w:tab w:val="num" w:pos="360"/>
        </w:tabs>
        <w:spacing w:after="160" w:line="276" w:lineRule="auto"/>
        <w:ind w:left="360"/>
        <w:jc w:val="both"/>
        <w:rPr>
          <w:rFonts w:ascii="Adagio_Slab" w:hAnsi="Adagio_Slab" w:cs="Arial"/>
          <w:kern w:val="16"/>
          <w:sz w:val="20"/>
          <w:szCs w:val="20"/>
        </w:rPr>
      </w:pPr>
      <w:r w:rsidRPr="009E6922">
        <w:rPr>
          <w:rFonts w:ascii="Adagio_Slab" w:hAnsi="Adagio_Slab" w:cs="Arial"/>
          <w:sz w:val="20"/>
          <w:szCs w:val="20"/>
        </w:rPr>
        <w:t xml:space="preserve">Potwierdzeniem wykonania umowy będzie protokół odbioru. </w:t>
      </w:r>
    </w:p>
    <w:p w14:paraId="451C9719" w14:textId="77777777" w:rsidR="009E6922" w:rsidRPr="009E6922" w:rsidRDefault="009E6922" w:rsidP="004B40B3">
      <w:pPr>
        <w:numPr>
          <w:ilvl w:val="0"/>
          <w:numId w:val="11"/>
        </w:numPr>
        <w:tabs>
          <w:tab w:val="clear" w:pos="1211"/>
          <w:tab w:val="num" w:pos="284"/>
          <w:tab w:val="num" w:pos="360"/>
        </w:tabs>
        <w:spacing w:after="160" w:line="276" w:lineRule="auto"/>
        <w:ind w:left="360"/>
        <w:jc w:val="both"/>
        <w:rPr>
          <w:rFonts w:ascii="Adagio_Slab" w:hAnsi="Adagio_Slab" w:cs="Arial"/>
          <w:kern w:val="16"/>
          <w:sz w:val="20"/>
          <w:szCs w:val="20"/>
        </w:rPr>
      </w:pPr>
      <w:r w:rsidRPr="009E6922">
        <w:rPr>
          <w:rFonts w:ascii="Adagio_Slab" w:hAnsi="Adagio_Slab"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14:paraId="74DD665B" w14:textId="77777777" w:rsidR="009E6922" w:rsidRPr="009E6922" w:rsidRDefault="009E6922" w:rsidP="004B40B3">
      <w:pPr>
        <w:numPr>
          <w:ilvl w:val="0"/>
          <w:numId w:val="11"/>
        </w:numPr>
        <w:tabs>
          <w:tab w:val="clear" w:pos="1211"/>
          <w:tab w:val="num" w:pos="284"/>
          <w:tab w:val="num" w:pos="360"/>
        </w:tabs>
        <w:spacing w:after="160" w:line="276" w:lineRule="auto"/>
        <w:ind w:left="360"/>
        <w:jc w:val="both"/>
        <w:rPr>
          <w:rFonts w:ascii="Adagio_Slab" w:hAnsi="Adagio_Slab" w:cs="Arial"/>
          <w:sz w:val="20"/>
          <w:szCs w:val="20"/>
        </w:rPr>
      </w:pPr>
      <w:r w:rsidRPr="009E6922">
        <w:rPr>
          <w:rFonts w:ascii="Adagio_Slab" w:hAnsi="Adagio_Slab" w:cs="Arial"/>
          <w:kern w:val="16"/>
          <w:sz w:val="20"/>
          <w:szCs w:val="20"/>
        </w:rPr>
        <w:t>W przypadku zastrzeżeń co do dostarczonego sprzętu, Zamawiający wyznaczy Wykonawcy termin na dostarczenie sprzętu bez wad.</w:t>
      </w:r>
    </w:p>
    <w:p w14:paraId="6CACADD0" w14:textId="77777777" w:rsidR="009E6922" w:rsidRPr="009E6922" w:rsidRDefault="009E6922" w:rsidP="009E6922">
      <w:pPr>
        <w:spacing w:line="276" w:lineRule="auto"/>
        <w:jc w:val="center"/>
        <w:rPr>
          <w:rFonts w:ascii="Adagio_Slab" w:hAnsi="Adagio_Slab" w:cs="Arial"/>
          <w:b/>
          <w:bCs/>
          <w:sz w:val="20"/>
          <w:szCs w:val="20"/>
          <w:lang w:eastAsia="en-US"/>
        </w:rPr>
      </w:pPr>
      <w:r w:rsidRPr="009E6922">
        <w:rPr>
          <w:rFonts w:ascii="Adagio_Slab" w:hAnsi="Adagio_Slab" w:cs="Arial"/>
          <w:b/>
          <w:bCs/>
          <w:sz w:val="20"/>
          <w:szCs w:val="20"/>
        </w:rPr>
        <w:t>§ 8</w:t>
      </w:r>
    </w:p>
    <w:p w14:paraId="3794EF09"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 xml:space="preserve">Wykonawca udzieli Zamawiającemu </w:t>
      </w:r>
      <w:r w:rsidR="001D42B7" w:rsidRPr="001D42B7">
        <w:rPr>
          <w:rFonts w:ascii="Adagio_Slab" w:hAnsi="Adagio_Slab" w:cs="Arial"/>
          <w:sz w:val="20"/>
          <w:szCs w:val="20"/>
        </w:rPr>
        <w:t>………………….</w:t>
      </w:r>
      <w:r w:rsidRPr="009E6922">
        <w:rPr>
          <w:rFonts w:ascii="Adagio_Slab" w:hAnsi="Adagio_Slab" w:cs="Arial"/>
          <w:sz w:val="20"/>
          <w:szCs w:val="20"/>
        </w:rPr>
        <w:t xml:space="preserve"> gwarancji na przedmiot umowy zgodnie z ofertą </w:t>
      </w:r>
    </w:p>
    <w:p w14:paraId="67A30A74"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9</w:t>
      </w:r>
    </w:p>
    <w:p w14:paraId="74D4EA57"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Wykonawca podejmie się czynności serwisowych w ramach gwarancji w ciągu 5 dni od momentu zgłoszenia wady. Jeżeli naprawa przedłuży się powyżej 21 dni od momentu zgłoszenia, Wykonawca dostarczy niezwłocznie i nieodpłatnie sprzęt zastępczy o nie gorszych parametrach.</w:t>
      </w:r>
    </w:p>
    <w:p w14:paraId="272F0285"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10</w:t>
      </w:r>
    </w:p>
    <w:p w14:paraId="518065FB"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 xml:space="preserve">Gdy po trzeciej naprawie sprzęt będzie nadal wykazywał zgłaszaną wadę, Wykonawca wymieni wadliwy sprzęt na nowy, bez żadnej dopłaty, nawet gdyby w międzyczasie ceny na taki sprzęt uległy podwyżce. </w:t>
      </w:r>
    </w:p>
    <w:p w14:paraId="45D53AD4"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§11</w:t>
      </w:r>
    </w:p>
    <w:p w14:paraId="203EBF65" w14:textId="77777777" w:rsidR="009E6922" w:rsidRPr="009E6922" w:rsidRDefault="009E6922" w:rsidP="009E6922">
      <w:pPr>
        <w:spacing w:line="276" w:lineRule="auto"/>
        <w:jc w:val="both"/>
        <w:rPr>
          <w:rFonts w:ascii="Adagio_Slab" w:hAnsi="Adagio_Slab" w:cs="Arial"/>
          <w:sz w:val="20"/>
          <w:szCs w:val="20"/>
          <w:lang w:eastAsia="en-US"/>
        </w:rPr>
      </w:pPr>
      <w:r w:rsidRPr="009E6922">
        <w:rPr>
          <w:rFonts w:ascii="Adagio_Slab" w:hAnsi="Adagio_Slab" w:cs="Arial"/>
          <w:sz w:val="20"/>
          <w:szCs w:val="20"/>
        </w:rPr>
        <w:t xml:space="preserve">Szczegółowe warunki, w tym terminy obowiązywania gwarancji, nie mniej korzystne niż określone </w:t>
      </w:r>
      <w:r w:rsidRPr="009E6922">
        <w:rPr>
          <w:rFonts w:ascii="Adagio_Slab" w:hAnsi="Adagio_Slab" w:cs="Arial"/>
          <w:sz w:val="20"/>
          <w:szCs w:val="20"/>
        </w:rPr>
        <w:br/>
        <w:t>w §9 i §10 określają karty gwarancyjne poszczególnych elementów dostawy.</w:t>
      </w:r>
    </w:p>
    <w:p w14:paraId="22413A25"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§12</w:t>
      </w:r>
    </w:p>
    <w:p w14:paraId="3B60569D" w14:textId="77777777" w:rsidR="009E6922" w:rsidRPr="009E6922" w:rsidRDefault="009E6922" w:rsidP="009E6922">
      <w:pPr>
        <w:tabs>
          <w:tab w:val="left" w:pos="284"/>
        </w:tabs>
        <w:spacing w:line="276" w:lineRule="auto"/>
        <w:jc w:val="both"/>
        <w:rPr>
          <w:rFonts w:ascii="Adagio_Slab" w:hAnsi="Adagio_Slab" w:cs="Arial"/>
          <w:sz w:val="20"/>
          <w:szCs w:val="20"/>
        </w:rPr>
      </w:pPr>
      <w:r w:rsidRPr="009E6922">
        <w:rPr>
          <w:rFonts w:ascii="Adagio_Slab" w:hAnsi="Adagio_Slab" w:cs="Arial"/>
          <w:sz w:val="20"/>
          <w:szCs w:val="20"/>
        </w:rPr>
        <w:t>1.</w:t>
      </w:r>
      <w:r w:rsidRPr="009E6922">
        <w:rPr>
          <w:rFonts w:ascii="Adagio_Slab" w:hAnsi="Adagio_Slab" w:cs="Arial"/>
          <w:sz w:val="20"/>
          <w:szCs w:val="20"/>
        </w:rPr>
        <w:tab/>
        <w:t>Osobami uprawnionymi do uzgodnień technicznych i dokonania odbioru przedmiotu zamówienia są:</w:t>
      </w:r>
    </w:p>
    <w:p w14:paraId="79E78F36" w14:textId="77777777" w:rsidR="009E6922" w:rsidRPr="009E6922" w:rsidRDefault="009E6922" w:rsidP="009E6922">
      <w:pPr>
        <w:spacing w:line="276" w:lineRule="auto"/>
        <w:ind w:left="567"/>
        <w:rPr>
          <w:rFonts w:ascii="Adagio_Slab" w:hAnsi="Adagio_Slab" w:cs="Arial"/>
          <w:sz w:val="20"/>
          <w:szCs w:val="20"/>
        </w:rPr>
      </w:pPr>
      <w:r w:rsidRPr="009E6922">
        <w:rPr>
          <w:rFonts w:ascii="Adagio_Slab" w:hAnsi="Adagio_Slab" w:cs="Arial"/>
          <w:sz w:val="20"/>
          <w:szCs w:val="20"/>
        </w:rPr>
        <w:t>1)  ze strony Zamawiającego :......................................................................e-mail:……………</w:t>
      </w:r>
    </w:p>
    <w:p w14:paraId="436E0413" w14:textId="77777777" w:rsidR="009E6922" w:rsidRPr="009E6922" w:rsidRDefault="009E6922" w:rsidP="009E6922">
      <w:pPr>
        <w:spacing w:line="276" w:lineRule="auto"/>
        <w:ind w:left="567"/>
        <w:rPr>
          <w:rFonts w:ascii="Adagio_Slab" w:hAnsi="Adagio_Slab" w:cs="Arial"/>
          <w:sz w:val="20"/>
          <w:szCs w:val="20"/>
        </w:rPr>
      </w:pPr>
      <w:r w:rsidRPr="009E6922">
        <w:rPr>
          <w:rFonts w:ascii="Adagio_Slab" w:hAnsi="Adagio_Slab" w:cs="Arial"/>
          <w:sz w:val="20"/>
          <w:szCs w:val="20"/>
        </w:rPr>
        <w:t>2) ze strony Wykonawcy: ……………………..…………………………………………. e-mail:……………</w:t>
      </w:r>
    </w:p>
    <w:p w14:paraId="6E9F37AC" w14:textId="77777777" w:rsidR="009E6922" w:rsidRPr="009E6922" w:rsidRDefault="009E6922" w:rsidP="009E6922">
      <w:pPr>
        <w:spacing w:line="276" w:lineRule="auto"/>
        <w:rPr>
          <w:rFonts w:ascii="Adagio_Slab" w:hAnsi="Adagio_Slab" w:cs="Arial"/>
          <w:sz w:val="20"/>
          <w:szCs w:val="20"/>
        </w:rPr>
      </w:pPr>
      <w:r w:rsidRPr="009E6922">
        <w:rPr>
          <w:rFonts w:ascii="Adagio_Slab" w:hAnsi="Adagio_Slab" w:cs="Arial"/>
          <w:sz w:val="20"/>
          <w:szCs w:val="20"/>
        </w:rPr>
        <w:t>2.   Zmiana osób wymienionych w ust.1  nie wymaga pisemnej zmiany umowy w formie aneksu.</w:t>
      </w:r>
    </w:p>
    <w:p w14:paraId="6D27BB77"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13</w:t>
      </w:r>
    </w:p>
    <w:p w14:paraId="284FB958" w14:textId="77777777" w:rsidR="009E6922" w:rsidRPr="009E6922" w:rsidRDefault="009E6922" w:rsidP="009E6922">
      <w:pPr>
        <w:autoSpaceDN w:val="0"/>
        <w:spacing w:line="276" w:lineRule="auto"/>
        <w:jc w:val="both"/>
        <w:rPr>
          <w:rFonts w:ascii="Adagio_Slab" w:hAnsi="Adagio_Slab" w:cs="Arial"/>
          <w:sz w:val="20"/>
          <w:szCs w:val="20"/>
          <w:lang w:eastAsia="en-US"/>
        </w:rPr>
      </w:pPr>
      <w:r w:rsidRPr="009E6922">
        <w:rPr>
          <w:rFonts w:ascii="Adagio_Slab" w:hAnsi="Adagio_Slab" w:cs="Arial"/>
          <w:sz w:val="20"/>
          <w:szCs w:val="20"/>
        </w:rPr>
        <w:t>1. Wykonawca zapłaci Zamawiającemu kary umowne:</w:t>
      </w:r>
    </w:p>
    <w:p w14:paraId="15863B37" w14:textId="77777777" w:rsidR="009E6922" w:rsidRPr="009E6922" w:rsidRDefault="009E6922" w:rsidP="004B40B3">
      <w:pPr>
        <w:numPr>
          <w:ilvl w:val="0"/>
          <w:numId w:val="26"/>
        </w:numPr>
        <w:tabs>
          <w:tab w:val="left" w:pos="284"/>
        </w:tabs>
        <w:spacing w:after="160" w:line="276" w:lineRule="auto"/>
        <w:jc w:val="both"/>
        <w:rPr>
          <w:rFonts w:ascii="Adagio_Slab" w:hAnsi="Adagio_Slab" w:cs="Arial"/>
          <w:sz w:val="20"/>
          <w:szCs w:val="20"/>
        </w:rPr>
      </w:pPr>
      <w:r w:rsidRPr="009E6922">
        <w:rPr>
          <w:rFonts w:ascii="Adagio_Slab" w:hAnsi="Adagio_Slab" w:cs="Arial"/>
          <w:sz w:val="20"/>
          <w:szCs w:val="20"/>
        </w:rPr>
        <w:t>z tytułu odstąpienia od umowy z przyczyn zależnych od Wykonawcy w wysokości 10% wynagrodzenia netto, o którym mowa w § 5 ust. 1,</w:t>
      </w:r>
    </w:p>
    <w:p w14:paraId="599A6314" w14:textId="77777777" w:rsidR="009E6922" w:rsidRPr="009E6922" w:rsidRDefault="009E6922" w:rsidP="004B40B3">
      <w:pPr>
        <w:numPr>
          <w:ilvl w:val="0"/>
          <w:numId w:val="26"/>
        </w:numPr>
        <w:tabs>
          <w:tab w:val="left" w:pos="284"/>
        </w:tabs>
        <w:spacing w:after="160" w:line="276" w:lineRule="auto"/>
        <w:jc w:val="both"/>
        <w:rPr>
          <w:rFonts w:ascii="Adagio_Slab" w:hAnsi="Adagio_Slab" w:cs="Arial"/>
          <w:sz w:val="20"/>
          <w:szCs w:val="20"/>
        </w:rPr>
      </w:pPr>
      <w:r w:rsidRPr="009E6922">
        <w:rPr>
          <w:rFonts w:ascii="Adagio_Slab" w:hAnsi="Adagio_Slab" w:cs="Arial"/>
          <w:sz w:val="20"/>
          <w:szCs w:val="20"/>
        </w:rPr>
        <w:t xml:space="preserve">za zwłokę w wykonaniu przedmiotu umowy lub w wykonaniu etapu umowy w wysokości 0.1% </w:t>
      </w:r>
      <w:bookmarkStart w:id="10" w:name="_Hlk96504533"/>
      <w:r w:rsidRPr="009E6922">
        <w:rPr>
          <w:rFonts w:ascii="Adagio_Slab" w:hAnsi="Adagio_Slab" w:cs="Arial"/>
          <w:sz w:val="20"/>
          <w:szCs w:val="20"/>
        </w:rPr>
        <w:t>wynagrodzenia netto, o którym mowa w § 5 ust. 1</w:t>
      </w:r>
      <w:bookmarkEnd w:id="10"/>
      <w:r w:rsidRPr="009E6922">
        <w:rPr>
          <w:rFonts w:ascii="Adagio_Slab" w:hAnsi="Adagio_Slab" w:cs="Arial"/>
          <w:sz w:val="20"/>
          <w:szCs w:val="20"/>
        </w:rPr>
        <w:t>, za każdy dzień zwłoki.</w:t>
      </w:r>
    </w:p>
    <w:p w14:paraId="12D7D5A7"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2. Maksymalna łączna wysokość kar umownych, których mogą dochodzić strony ze wszystkich tytułów wynosi 30% wynagrodzenia brutto, o którym mowa w § 5 ust. 1.</w:t>
      </w:r>
    </w:p>
    <w:p w14:paraId="7D2C23E8"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3. Strony mogą domagać się odszkodowania na zasadach ogólnych za szkodę przekraczającą wysokość kar umownych.</w:t>
      </w:r>
    </w:p>
    <w:p w14:paraId="216A7CFC" w14:textId="77777777" w:rsidR="009E6922" w:rsidRPr="009E6922" w:rsidRDefault="009E6922" w:rsidP="009E6922">
      <w:pPr>
        <w:spacing w:line="276" w:lineRule="auto"/>
        <w:jc w:val="both"/>
        <w:rPr>
          <w:rFonts w:ascii="Adagio_Slab" w:hAnsi="Adagio_Slab" w:cs="Arial"/>
          <w:b/>
          <w:bCs/>
          <w:sz w:val="20"/>
          <w:szCs w:val="20"/>
        </w:rPr>
      </w:pPr>
      <w:r w:rsidRPr="009E6922">
        <w:rPr>
          <w:rFonts w:ascii="Adagio_Slab" w:hAnsi="Adagio_Slab" w:cs="Arial"/>
          <w:sz w:val="20"/>
          <w:szCs w:val="20"/>
        </w:rPr>
        <w:t>4. Zamawiający zapłaci Wykonawcy odsetki ustawowe w razie opóźnienia w zapłacie wynagrodzenia.</w:t>
      </w:r>
    </w:p>
    <w:p w14:paraId="0D499336"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14</w:t>
      </w:r>
    </w:p>
    <w:p w14:paraId="5AA132EA" w14:textId="77777777" w:rsidR="009E6922" w:rsidRPr="009E6922" w:rsidRDefault="009E6922" w:rsidP="004B40B3">
      <w:pPr>
        <w:numPr>
          <w:ilvl w:val="0"/>
          <w:numId w:val="27"/>
        </w:numPr>
        <w:tabs>
          <w:tab w:val="num" w:pos="240"/>
        </w:tabs>
        <w:suppressAutoHyphens/>
        <w:spacing w:after="160" w:line="276" w:lineRule="auto"/>
        <w:ind w:left="360"/>
        <w:jc w:val="both"/>
        <w:rPr>
          <w:rFonts w:ascii="Adagio_Slab" w:hAnsi="Adagio_Slab" w:cs="Arial"/>
          <w:sz w:val="20"/>
          <w:szCs w:val="20"/>
        </w:rPr>
      </w:pPr>
      <w:r w:rsidRPr="009E6922">
        <w:rPr>
          <w:rFonts w:ascii="Adagio_Slab" w:hAnsi="Adagio_Slab" w:cs="Arial"/>
          <w:sz w:val="20"/>
          <w:szCs w:val="20"/>
        </w:rPr>
        <w:lastRenderedPageBreak/>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52B32F7" w14:textId="77777777" w:rsidR="009E6922" w:rsidRPr="009E6922" w:rsidRDefault="009E6922" w:rsidP="004B40B3">
      <w:pPr>
        <w:numPr>
          <w:ilvl w:val="4"/>
          <w:numId w:val="28"/>
        </w:numPr>
        <w:tabs>
          <w:tab w:val="left" w:pos="284"/>
        </w:tabs>
        <w:suppressAutoHyphens/>
        <w:spacing w:after="160" w:line="276" w:lineRule="auto"/>
        <w:jc w:val="both"/>
        <w:rPr>
          <w:rFonts w:ascii="Adagio_Slab" w:hAnsi="Adagio_Slab" w:cs="Arial"/>
          <w:sz w:val="20"/>
          <w:szCs w:val="20"/>
        </w:rPr>
      </w:pPr>
      <w:r w:rsidRPr="009E6922">
        <w:rPr>
          <w:rFonts w:ascii="Adagio_Slab" w:hAnsi="Adagio_Slab" w:cs="Arial"/>
          <w:sz w:val="20"/>
          <w:szCs w:val="20"/>
        </w:rPr>
        <w:t>wycofania z produkcji/sprzedaży zaoferowanych urządzeń,</w:t>
      </w:r>
      <w:r w:rsidRPr="009E6922">
        <w:rPr>
          <w:rFonts w:ascii="Adagio_Slab" w:eastAsiaTheme="minorHAnsi" w:hAnsi="Adagio_Slab" w:cstheme="minorBidi"/>
          <w:sz w:val="20"/>
          <w:szCs w:val="20"/>
          <w:lang w:eastAsia="en-US"/>
        </w:rPr>
        <w:t xml:space="preserve"> </w:t>
      </w:r>
      <w:r w:rsidRPr="009E6922">
        <w:rPr>
          <w:rFonts w:ascii="Adagio_Slab" w:hAnsi="Adagio_Slab" w:cs="Arial"/>
          <w:sz w:val="20"/>
          <w:szCs w:val="20"/>
        </w:rPr>
        <w:t>W przypadku wycofania oferowanego sprzętu ze sprzedaży/produkcji Zamawiający dopuszcza dostawę sprzętu o parametrach nie gorszych niż podane w ofercie, zgodnego ze Specyfikacją Warunków Zamówienia, za tę samą cenę</w:t>
      </w:r>
    </w:p>
    <w:p w14:paraId="154F2685" w14:textId="77777777" w:rsidR="009E6922" w:rsidRPr="009E6922" w:rsidRDefault="009E6922" w:rsidP="004B40B3">
      <w:pPr>
        <w:numPr>
          <w:ilvl w:val="4"/>
          <w:numId w:val="28"/>
        </w:numPr>
        <w:tabs>
          <w:tab w:val="left" w:pos="284"/>
        </w:tabs>
        <w:suppressAutoHyphens/>
        <w:spacing w:after="160" w:line="276" w:lineRule="auto"/>
        <w:jc w:val="both"/>
        <w:rPr>
          <w:rFonts w:ascii="Adagio_Slab" w:hAnsi="Adagio_Slab" w:cs="Arial"/>
          <w:sz w:val="20"/>
          <w:szCs w:val="20"/>
        </w:rPr>
      </w:pPr>
      <w:r w:rsidRPr="009E6922">
        <w:rPr>
          <w:rFonts w:ascii="Adagio_Slab" w:hAnsi="Adagio_Slab" w:cs="Arial"/>
          <w:sz w:val="20"/>
          <w:szCs w:val="20"/>
        </w:rPr>
        <w:t>w następstwie wydłużonych (wykraczających poza terminy określone w KPA) procedur administracyjnych oraz innych terminów spraw urzędowych, wpływających na termin realizacji zamówienia – udokumentowanych o terminy ustawowe</w:t>
      </w:r>
    </w:p>
    <w:p w14:paraId="1885684D" w14:textId="77777777" w:rsidR="009E6922" w:rsidRPr="009E6922" w:rsidRDefault="009E6922" w:rsidP="004B40B3">
      <w:pPr>
        <w:numPr>
          <w:ilvl w:val="4"/>
          <w:numId w:val="28"/>
        </w:numPr>
        <w:spacing w:after="160" w:line="276" w:lineRule="auto"/>
        <w:contextualSpacing/>
        <w:rPr>
          <w:rFonts w:ascii="Adagio_Slab" w:hAnsi="Adagio_Slab" w:cs="Arial"/>
          <w:sz w:val="20"/>
          <w:szCs w:val="20"/>
        </w:rPr>
      </w:pPr>
      <w:r w:rsidRPr="009E6922">
        <w:rPr>
          <w:rFonts w:ascii="Adagio_Slab" w:hAnsi="Adagio_Slab" w:cs="Arial"/>
          <w:sz w:val="20"/>
          <w:szCs w:val="20"/>
        </w:rPr>
        <w:t>ustawowych zmian stawki podatku od towarów i usług VAT;</w:t>
      </w:r>
      <w:r w:rsidRPr="009E6922">
        <w:rPr>
          <w:rFonts w:ascii="Adagio_Slab" w:eastAsiaTheme="minorHAnsi" w:hAnsi="Adagio_Slab" w:cstheme="minorBidi"/>
          <w:sz w:val="20"/>
          <w:szCs w:val="20"/>
          <w:lang w:eastAsia="en-US"/>
        </w:rPr>
        <w:t xml:space="preserve"> </w:t>
      </w:r>
      <w:r w:rsidRPr="009E6922">
        <w:rPr>
          <w:rFonts w:ascii="Adagio_Slab" w:hAnsi="Adagio_Slab" w:cs="Arial"/>
          <w:sz w:val="20"/>
          <w:szCs w:val="20"/>
        </w:rPr>
        <w:t>wynikającą ze zmienionych stawek tego podatku obowiązujących w dacie powstania obowiązku podatkowego w czasie trwania umowy przy czym zmianie ulegnie kwota podatku i kwota wynagrodzenia brutto    ;.</w:t>
      </w:r>
    </w:p>
    <w:p w14:paraId="50FF1D5A" w14:textId="77777777" w:rsidR="009E6922" w:rsidRPr="009E6922" w:rsidRDefault="009E6922" w:rsidP="004B40B3">
      <w:pPr>
        <w:numPr>
          <w:ilvl w:val="4"/>
          <w:numId w:val="28"/>
        </w:numPr>
        <w:spacing w:after="160" w:line="276" w:lineRule="auto"/>
        <w:contextualSpacing/>
        <w:rPr>
          <w:rFonts w:ascii="Adagio_Slab" w:hAnsi="Adagio_Slab" w:cs="Arial"/>
          <w:sz w:val="20"/>
          <w:szCs w:val="20"/>
        </w:rPr>
      </w:pPr>
      <w:r w:rsidRPr="009E6922">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sidRPr="009E6922">
        <w:rPr>
          <w:rFonts w:ascii="Adagio_Slab" w:eastAsiaTheme="minorHAnsi" w:hAnsi="Adagio_Slab" w:cstheme="minorBidi"/>
          <w:sz w:val="20"/>
          <w:szCs w:val="20"/>
          <w:lang w:eastAsia="en-US"/>
        </w:rPr>
        <w:t xml:space="preserve"> </w:t>
      </w:r>
      <w:r w:rsidRPr="009E6922">
        <w:rPr>
          <w:rFonts w:ascii="Adagio_Slab" w:hAnsi="Adagio_Slab" w:cs="Arial"/>
          <w:sz w:val="20"/>
          <w:szCs w:val="20"/>
        </w:rPr>
        <w:t>Strony mają prawo do skorygowania uzgodnionych zobowiązań i przesunięcia terminu realizacji maksymalnie o czas trwania siły wyższej. Strony zobowiązują się do natychmiastowego poinformowania się nawzajem o wystąpieniu w/w przeszkód.</w:t>
      </w:r>
    </w:p>
    <w:p w14:paraId="6615D531" w14:textId="77777777" w:rsidR="009E6922" w:rsidRPr="009E6922" w:rsidRDefault="009E6922" w:rsidP="009E6922">
      <w:pPr>
        <w:tabs>
          <w:tab w:val="left" w:pos="284"/>
          <w:tab w:val="num" w:pos="1008"/>
        </w:tabs>
        <w:suppressAutoHyphens/>
        <w:spacing w:line="276" w:lineRule="auto"/>
        <w:ind w:left="1008"/>
        <w:jc w:val="both"/>
        <w:rPr>
          <w:rFonts w:ascii="Adagio_Slab" w:hAnsi="Adagio_Slab" w:cs="Arial"/>
          <w:sz w:val="20"/>
          <w:szCs w:val="20"/>
        </w:rPr>
      </w:pPr>
    </w:p>
    <w:p w14:paraId="6EA0AE49" w14:textId="77777777" w:rsidR="009E6922" w:rsidRPr="009E6922" w:rsidRDefault="009E6922" w:rsidP="004B40B3">
      <w:pPr>
        <w:numPr>
          <w:ilvl w:val="0"/>
          <w:numId w:val="29"/>
        </w:numPr>
        <w:tabs>
          <w:tab w:val="left" w:pos="240"/>
        </w:tabs>
        <w:suppressAutoHyphens/>
        <w:spacing w:after="160" w:line="276" w:lineRule="auto"/>
        <w:ind w:left="360"/>
        <w:jc w:val="both"/>
        <w:rPr>
          <w:rFonts w:ascii="Adagio_Slab" w:hAnsi="Adagio_Slab" w:cs="Arial"/>
          <w:sz w:val="20"/>
          <w:szCs w:val="20"/>
        </w:rPr>
      </w:pPr>
      <w:r w:rsidRPr="009E6922">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254B1F88"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15</w:t>
      </w:r>
    </w:p>
    <w:p w14:paraId="4E05655E"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 xml:space="preserve">W razie zaistnienia istotnej zmiany okoliczności powodującej, że wykonanie umowy nie leży </w:t>
      </w:r>
      <w:r w:rsidRPr="009E6922">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400EB37F"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16</w:t>
      </w:r>
    </w:p>
    <w:p w14:paraId="0F08DBA4"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Zgodnie z art. 14 Rozporządzenia Parlamentu Europejskiego i Rady (UE) 2016/679 z dnia 27 kwietnia 2016 r.</w:t>
      </w:r>
      <w:r w:rsidRPr="009E6922">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61DEE783"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 xml:space="preserve">1. Administratorem Pani/Pana danych jest Politechnika Warszawska z siedzibą przy pl. Politechniki 1, 00-661 Warszawa. </w:t>
      </w:r>
    </w:p>
    <w:p w14:paraId="3F646AA0"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20" w:history="1">
        <w:r w:rsidRPr="009E6922">
          <w:rPr>
            <w:rFonts w:ascii="Adagio_Slab" w:hAnsi="Adagio_Slab" w:cs="Arial"/>
            <w:color w:val="0000FF"/>
            <w:sz w:val="20"/>
            <w:szCs w:val="20"/>
            <w:u w:val="single"/>
          </w:rPr>
          <w:t>iod@pw.edu.pl</w:t>
        </w:r>
      </w:hyperlink>
      <w:r w:rsidRPr="009E6922">
        <w:rPr>
          <w:rFonts w:ascii="Adagio_Slab" w:hAnsi="Adagio_Slab" w:cs="Arial"/>
          <w:sz w:val="20"/>
          <w:szCs w:val="20"/>
        </w:rPr>
        <w:t xml:space="preserve"> . </w:t>
      </w:r>
    </w:p>
    <w:p w14:paraId="0A5B5465"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3. Administrator będzie przetwarzać dane osobowe w zakresie zawartej umowy</w:t>
      </w:r>
    </w:p>
    <w:p w14:paraId="6CC1591E"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5084B71A" w14:textId="77777777" w:rsidR="009E6922" w:rsidRPr="009E6922" w:rsidRDefault="009E6922" w:rsidP="009E6922">
      <w:pPr>
        <w:spacing w:line="276" w:lineRule="auto"/>
        <w:jc w:val="both"/>
        <w:rPr>
          <w:rFonts w:ascii="Adagio_Slab" w:hAnsi="Adagio_Slab" w:cs="Arial"/>
          <w:sz w:val="20"/>
          <w:szCs w:val="20"/>
        </w:rPr>
      </w:pPr>
      <w:r w:rsidRPr="009E6922">
        <w:rPr>
          <w:rFonts w:ascii="Adagio_Slab" w:hAnsi="Adagio_Slab" w:cs="Arial"/>
          <w:sz w:val="20"/>
          <w:szCs w:val="20"/>
        </w:rPr>
        <w:t xml:space="preserve">5. Politechnika Warszawska nie zamierza przekazywać Pani/Pana danych poza Europejski Obszar Gospodarczy. </w:t>
      </w:r>
    </w:p>
    <w:p w14:paraId="0E714D2B" w14:textId="77777777" w:rsidR="009E6922" w:rsidRPr="009E6922" w:rsidRDefault="009E6922" w:rsidP="009E6922">
      <w:pPr>
        <w:spacing w:line="276" w:lineRule="auto"/>
        <w:jc w:val="both"/>
        <w:rPr>
          <w:rFonts w:ascii="Adagio_Slab" w:hAnsi="Adagio_Slab" w:cstheme="minorHAnsi"/>
          <w:sz w:val="20"/>
          <w:szCs w:val="20"/>
        </w:rPr>
      </w:pPr>
      <w:r w:rsidRPr="009E6922">
        <w:rPr>
          <w:rFonts w:ascii="Adagio_Slab" w:hAnsi="Adagio_Slab" w:cs="Arial"/>
          <w:sz w:val="20"/>
          <w:szCs w:val="20"/>
        </w:rPr>
        <w:t xml:space="preserve">6. Ma Pani/Pan prawo dostępu do treści swoich danych osobowych oraz prawo ich sprostowania, prawo żądania usunięcia, ograniczenia przetwarzania, prawo do przenoszenia danych, prawo </w:t>
      </w:r>
      <w:r w:rsidRPr="009E6922">
        <w:rPr>
          <w:rFonts w:ascii="Adagio_Slab" w:hAnsi="Adagio_Slab" w:cs="Arial"/>
          <w:sz w:val="20"/>
          <w:szCs w:val="20"/>
        </w:rPr>
        <w:lastRenderedPageBreak/>
        <w:t>wniesienia sprzeciwu wobec przetwarzania danych, prawo do cofnięcia zgody (jeżeli została udzielona) w dowolnym</w:t>
      </w:r>
      <w:r w:rsidRPr="009E6922">
        <w:rPr>
          <w:rFonts w:ascii="Adagio_Slab" w:hAnsi="Adagio_Slab" w:cstheme="minorHAnsi"/>
          <w:sz w:val="20"/>
          <w:szCs w:val="20"/>
        </w:rPr>
        <w:t xml:space="preserve"> momencie bez podania przyczyny, bez wpływu na zgodność z prawem przetwarzania, którego dokonano na podstawie zgody przed jej cofnięciem. </w:t>
      </w:r>
    </w:p>
    <w:p w14:paraId="2BAA339A" w14:textId="77777777" w:rsidR="009E6922" w:rsidRPr="009E6922" w:rsidRDefault="009E6922" w:rsidP="009E6922">
      <w:pPr>
        <w:spacing w:line="276" w:lineRule="auto"/>
        <w:jc w:val="both"/>
        <w:rPr>
          <w:rFonts w:ascii="Adagio_Slab" w:hAnsi="Adagio_Slab" w:cstheme="minorHAnsi"/>
          <w:sz w:val="20"/>
          <w:szCs w:val="20"/>
        </w:rPr>
      </w:pPr>
      <w:r w:rsidRPr="009E6922">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3B8A71A3" w14:textId="77777777" w:rsidR="009E6922" w:rsidRPr="009E6922" w:rsidRDefault="009E6922" w:rsidP="009E6922">
      <w:pPr>
        <w:spacing w:line="276" w:lineRule="auto"/>
        <w:jc w:val="both"/>
        <w:rPr>
          <w:rFonts w:ascii="Adagio_Slab" w:hAnsi="Adagio_Slab" w:cstheme="minorHAnsi"/>
          <w:sz w:val="20"/>
          <w:szCs w:val="20"/>
        </w:rPr>
      </w:pPr>
      <w:r w:rsidRPr="009E6922">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49365A1F" w14:textId="77777777" w:rsidR="009E6922" w:rsidRPr="009E6922" w:rsidRDefault="009E6922" w:rsidP="009E6922">
      <w:pPr>
        <w:spacing w:line="276" w:lineRule="auto"/>
        <w:jc w:val="both"/>
        <w:rPr>
          <w:rFonts w:ascii="Adagio_Slab" w:hAnsi="Adagio_Slab" w:cstheme="minorHAnsi"/>
          <w:sz w:val="20"/>
          <w:szCs w:val="20"/>
        </w:rPr>
      </w:pPr>
      <w:r w:rsidRPr="009E6922">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452C4448" w14:textId="77777777" w:rsidR="009E6922" w:rsidRPr="009E6922" w:rsidRDefault="009E6922" w:rsidP="009E6922">
      <w:pPr>
        <w:spacing w:line="276" w:lineRule="auto"/>
        <w:jc w:val="both"/>
        <w:rPr>
          <w:rFonts w:ascii="Adagio_Slab" w:hAnsi="Adagio_Slab" w:cstheme="minorHAnsi"/>
          <w:sz w:val="20"/>
          <w:szCs w:val="20"/>
        </w:rPr>
      </w:pPr>
      <w:r w:rsidRPr="009E6922">
        <w:rPr>
          <w:rFonts w:ascii="Adagio_Slab" w:hAnsi="Adagio_Slab" w:cstheme="minorHAnsi"/>
          <w:sz w:val="20"/>
          <w:szCs w:val="20"/>
        </w:rPr>
        <w:t>11. Pani/Pana dane osobowe przetwarzane będą przez okres niezbędny do realizacji umowy.</w:t>
      </w:r>
    </w:p>
    <w:p w14:paraId="4E446302" w14:textId="77777777" w:rsidR="009E6922" w:rsidRPr="009E6922" w:rsidRDefault="009E6922" w:rsidP="009E6922">
      <w:pPr>
        <w:spacing w:line="276" w:lineRule="auto"/>
        <w:jc w:val="both"/>
        <w:rPr>
          <w:rFonts w:ascii="Adagio_Slab" w:hAnsi="Adagio_Slab" w:cstheme="minorHAnsi"/>
          <w:sz w:val="20"/>
          <w:szCs w:val="20"/>
        </w:rPr>
      </w:pPr>
      <w:r w:rsidRPr="009E6922">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1" w:history="1">
        <w:r w:rsidRPr="009E6922">
          <w:rPr>
            <w:rFonts w:ascii="Adagio_Slab" w:hAnsi="Adagio_Slab" w:cstheme="minorHAnsi"/>
            <w:color w:val="0000FF"/>
            <w:sz w:val="20"/>
            <w:szCs w:val="20"/>
            <w:u w:val="single"/>
          </w:rPr>
          <w:t>iod@pw.edu.pl</w:t>
        </w:r>
      </w:hyperlink>
    </w:p>
    <w:p w14:paraId="3097304D"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17</w:t>
      </w:r>
    </w:p>
    <w:p w14:paraId="3324B504" w14:textId="77777777" w:rsidR="009E6922" w:rsidRPr="009E6922" w:rsidRDefault="009E6922" w:rsidP="009E6922">
      <w:pPr>
        <w:tabs>
          <w:tab w:val="left" w:pos="284"/>
        </w:tabs>
        <w:spacing w:line="276" w:lineRule="auto"/>
        <w:jc w:val="both"/>
        <w:rPr>
          <w:rFonts w:ascii="Adagio_Slab" w:hAnsi="Adagio_Slab"/>
          <w:sz w:val="20"/>
          <w:szCs w:val="20"/>
        </w:rPr>
      </w:pPr>
      <w:r w:rsidRPr="009E6922">
        <w:rPr>
          <w:rFonts w:ascii="Adagio_Slab" w:hAnsi="Adagio_Slab"/>
          <w:b/>
          <w:bCs/>
          <w:sz w:val="20"/>
          <w:szCs w:val="20"/>
        </w:rPr>
        <w:t>1.</w:t>
      </w:r>
      <w:r w:rsidRPr="009E6922">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2413964" w14:textId="77777777" w:rsidR="009E6922" w:rsidRPr="009E6922" w:rsidRDefault="009E6922" w:rsidP="009E6922">
      <w:pPr>
        <w:spacing w:line="276" w:lineRule="auto"/>
        <w:ind w:left="426" w:firstLine="142"/>
        <w:jc w:val="both"/>
        <w:rPr>
          <w:rFonts w:ascii="Adagio_Slab" w:hAnsi="Adagio_Slab"/>
          <w:sz w:val="20"/>
          <w:szCs w:val="20"/>
        </w:rPr>
      </w:pPr>
      <w:r w:rsidRPr="009E6922">
        <w:rPr>
          <w:rFonts w:ascii="Adagio_Slab" w:hAnsi="Adagio_Slab"/>
          <w:b/>
          <w:bCs/>
          <w:sz w:val="20"/>
          <w:szCs w:val="20"/>
        </w:rPr>
        <w:t>1)</w:t>
      </w:r>
      <w:r w:rsidRPr="009E6922">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3B436A20" w14:textId="77777777" w:rsidR="009E6922" w:rsidRPr="009E6922" w:rsidRDefault="009E6922" w:rsidP="009E6922">
      <w:pPr>
        <w:spacing w:line="276" w:lineRule="auto"/>
        <w:ind w:left="426" w:firstLine="142"/>
        <w:jc w:val="both"/>
        <w:rPr>
          <w:rFonts w:ascii="Adagio_Slab" w:hAnsi="Adagio_Slab"/>
          <w:sz w:val="20"/>
          <w:szCs w:val="20"/>
        </w:rPr>
      </w:pPr>
      <w:r w:rsidRPr="009E6922">
        <w:rPr>
          <w:rFonts w:ascii="Adagio_Slab" w:hAnsi="Adagio_Slab"/>
          <w:b/>
          <w:bCs/>
          <w:sz w:val="20"/>
          <w:szCs w:val="20"/>
        </w:rPr>
        <w:t>2)</w:t>
      </w:r>
      <w:r w:rsidRPr="009E6922">
        <w:rPr>
          <w:rFonts w:ascii="Adagio_Slab" w:hAnsi="Adagio_Slab"/>
          <w:sz w:val="20"/>
          <w:szCs w:val="20"/>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44B1B54" w14:textId="77777777" w:rsidR="009E6922" w:rsidRPr="009E6922" w:rsidRDefault="009E6922" w:rsidP="009E6922">
      <w:pPr>
        <w:spacing w:line="276" w:lineRule="auto"/>
        <w:ind w:left="426" w:firstLine="142"/>
        <w:jc w:val="both"/>
        <w:rPr>
          <w:rFonts w:ascii="Adagio_Slab" w:hAnsi="Adagio_Slab"/>
          <w:sz w:val="20"/>
          <w:szCs w:val="20"/>
        </w:rPr>
      </w:pPr>
      <w:r w:rsidRPr="009E6922">
        <w:rPr>
          <w:rFonts w:ascii="Adagio_Slab" w:hAnsi="Adagio_Slab"/>
          <w:b/>
          <w:bCs/>
          <w:sz w:val="20"/>
          <w:szCs w:val="20"/>
        </w:rPr>
        <w:t>3)</w:t>
      </w:r>
      <w:r w:rsidRPr="009E6922">
        <w:rPr>
          <w:rFonts w:ascii="Adagio_Slab" w:hAnsi="Adagio_Slab"/>
          <w:sz w:val="20"/>
          <w:szCs w:val="20"/>
        </w:rPr>
        <w:t xml:space="preserve"> poleceń wydanych przez wojewodów lub decyzji wydanych przez Prezesa Rady Ministrów związanych z przeciwdziałaniem COVID-19;</w:t>
      </w:r>
    </w:p>
    <w:p w14:paraId="706426DA" w14:textId="77777777" w:rsidR="009E6922" w:rsidRPr="009E6922" w:rsidRDefault="009E6922" w:rsidP="009E6922">
      <w:pPr>
        <w:spacing w:line="276" w:lineRule="auto"/>
        <w:ind w:left="426" w:firstLine="142"/>
        <w:jc w:val="both"/>
        <w:rPr>
          <w:rFonts w:ascii="Adagio_Slab" w:hAnsi="Adagio_Slab"/>
          <w:sz w:val="20"/>
          <w:szCs w:val="20"/>
        </w:rPr>
      </w:pPr>
      <w:r w:rsidRPr="009E6922">
        <w:rPr>
          <w:rFonts w:ascii="Adagio_Slab" w:hAnsi="Adagio_Slab"/>
          <w:b/>
          <w:bCs/>
          <w:sz w:val="20"/>
          <w:szCs w:val="20"/>
        </w:rPr>
        <w:t>4)</w:t>
      </w:r>
      <w:r w:rsidRPr="009E6922">
        <w:rPr>
          <w:rFonts w:ascii="Adagio_Slab" w:hAnsi="Adagio_Slab"/>
          <w:sz w:val="20"/>
          <w:szCs w:val="20"/>
        </w:rPr>
        <w:t xml:space="preserve"> wstrzymania dostaw produktów, komponentów produktu lub materiałów, trudności w dostępie do sprzętu lub trudności w realizacji usług transportowych;</w:t>
      </w:r>
    </w:p>
    <w:p w14:paraId="4D336205" w14:textId="77777777" w:rsidR="009E6922" w:rsidRPr="009E6922" w:rsidRDefault="009E6922" w:rsidP="009E6922">
      <w:pPr>
        <w:spacing w:line="276" w:lineRule="auto"/>
        <w:ind w:left="426" w:firstLine="142"/>
        <w:jc w:val="both"/>
        <w:rPr>
          <w:rFonts w:ascii="Adagio_Slab" w:hAnsi="Adagio_Slab"/>
          <w:sz w:val="20"/>
          <w:szCs w:val="20"/>
        </w:rPr>
      </w:pPr>
      <w:r w:rsidRPr="009E6922">
        <w:rPr>
          <w:rFonts w:ascii="Adagio_Slab" w:hAnsi="Adagio_Slab"/>
          <w:b/>
          <w:bCs/>
          <w:sz w:val="20"/>
          <w:szCs w:val="20"/>
        </w:rPr>
        <w:t>5)</w:t>
      </w:r>
      <w:r w:rsidRPr="009E6922">
        <w:rPr>
          <w:rFonts w:ascii="Adagio_Slab" w:hAnsi="Adagio_Slab"/>
          <w:sz w:val="20"/>
          <w:szCs w:val="20"/>
        </w:rPr>
        <w:t xml:space="preserve"> okoliczności, o których mowa w pkt 1–4, w zakresie w jakim dotyczą one podwykonawcy lub dalszego podwykonawcy.</w:t>
      </w:r>
    </w:p>
    <w:p w14:paraId="47443827" w14:textId="77777777" w:rsidR="009E6922" w:rsidRPr="009E6922" w:rsidRDefault="009E6922" w:rsidP="009E6922">
      <w:pPr>
        <w:tabs>
          <w:tab w:val="left" w:pos="284"/>
        </w:tabs>
        <w:spacing w:line="276" w:lineRule="auto"/>
        <w:jc w:val="both"/>
        <w:rPr>
          <w:rFonts w:ascii="Adagio_Slab" w:hAnsi="Adagio_Slab"/>
          <w:sz w:val="20"/>
          <w:szCs w:val="20"/>
        </w:rPr>
      </w:pPr>
      <w:r w:rsidRPr="009E6922">
        <w:rPr>
          <w:rFonts w:ascii="Adagio_Slab" w:hAnsi="Adagio_Slab"/>
          <w:b/>
          <w:bCs/>
          <w:sz w:val="20"/>
          <w:szCs w:val="20"/>
        </w:rPr>
        <w:t>2.</w:t>
      </w:r>
      <w:r w:rsidRPr="009E6922">
        <w:rPr>
          <w:rFonts w:ascii="Adagio_Slab" w:hAnsi="Adagio_Slab"/>
          <w:b/>
          <w:bCs/>
          <w:sz w:val="20"/>
          <w:szCs w:val="20"/>
        </w:rPr>
        <w:tab/>
      </w:r>
      <w:r w:rsidRPr="009E6922">
        <w:rPr>
          <w:rFonts w:ascii="Adagio_Slab" w:hAnsi="Adagio_Slab"/>
          <w:sz w:val="20"/>
          <w:szCs w:val="20"/>
        </w:rPr>
        <w:t>Każda ze stron umowy, o której mowa w ust. 1, może żądać przedstawienia dodatkowych oświadczeń lub dokumentów potwierdzających wpływ okoliczności związanych z wystąpieniem COVID-19 na należyte wykonanie tej umowy.</w:t>
      </w:r>
    </w:p>
    <w:p w14:paraId="1F2AFDF2" w14:textId="77777777" w:rsidR="009E6922" w:rsidRPr="009E6922" w:rsidRDefault="009E6922" w:rsidP="009E6922">
      <w:pPr>
        <w:tabs>
          <w:tab w:val="left" w:pos="426"/>
        </w:tabs>
        <w:spacing w:line="276" w:lineRule="auto"/>
        <w:jc w:val="both"/>
        <w:rPr>
          <w:rFonts w:ascii="Adagio_Slab" w:hAnsi="Adagio_Slab"/>
          <w:sz w:val="20"/>
          <w:szCs w:val="20"/>
        </w:rPr>
      </w:pPr>
      <w:r w:rsidRPr="009E6922">
        <w:rPr>
          <w:rFonts w:ascii="Adagio_Slab" w:hAnsi="Adagio_Slab"/>
          <w:b/>
          <w:bCs/>
          <w:sz w:val="20"/>
          <w:szCs w:val="20"/>
        </w:rPr>
        <w:t>3</w:t>
      </w:r>
      <w:r w:rsidRPr="009E6922">
        <w:rPr>
          <w:rFonts w:ascii="Adagio_Slab" w:hAnsi="Adagio_Slab"/>
          <w:sz w:val="20"/>
          <w:szCs w:val="20"/>
        </w:rPr>
        <w:t>.</w:t>
      </w:r>
      <w:r w:rsidRPr="009E6922">
        <w:rPr>
          <w:rFonts w:ascii="Adagio_Slab" w:hAnsi="Adagio_Slab"/>
          <w:sz w:val="20"/>
          <w:szCs w:val="20"/>
        </w:rPr>
        <w:tab/>
        <w:t xml:space="preserve">Strona umowy, o której mowa w ust. 1, na podstawie otrzymanych oświadczeń lub dokumentów, </w:t>
      </w:r>
      <w:r w:rsidRPr="009E6922">
        <w:rPr>
          <w:rFonts w:ascii="Adagio_Slab" w:hAnsi="Adagio_Slab"/>
          <w:sz w:val="20"/>
          <w:szCs w:val="20"/>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4F5CF538" w14:textId="77777777" w:rsidR="009E6922" w:rsidRPr="009E6922" w:rsidRDefault="009E6922" w:rsidP="009E6922">
      <w:pPr>
        <w:tabs>
          <w:tab w:val="left" w:pos="426"/>
        </w:tabs>
        <w:spacing w:line="276" w:lineRule="auto"/>
        <w:jc w:val="both"/>
        <w:rPr>
          <w:rFonts w:ascii="Adagio_Slab" w:hAnsi="Adagio_Slab"/>
          <w:sz w:val="20"/>
          <w:szCs w:val="20"/>
        </w:rPr>
      </w:pPr>
      <w:r w:rsidRPr="009E6922">
        <w:rPr>
          <w:rFonts w:ascii="Adagio_Slab" w:hAnsi="Adagio_Slab"/>
          <w:b/>
          <w:bCs/>
          <w:sz w:val="20"/>
          <w:szCs w:val="20"/>
        </w:rPr>
        <w:t>4.</w:t>
      </w:r>
      <w:r w:rsidRPr="009E6922">
        <w:rPr>
          <w:rFonts w:ascii="Adagio_Slab" w:hAnsi="Adagio_Slab"/>
          <w:b/>
          <w:bCs/>
          <w:sz w:val="20"/>
          <w:szCs w:val="20"/>
        </w:rPr>
        <w:tab/>
      </w:r>
      <w:r w:rsidRPr="009E6922">
        <w:rPr>
          <w:rFonts w:ascii="Adagio_Slab" w:hAnsi="Adagio_Slab"/>
          <w:sz w:val="20"/>
          <w:szCs w:val="20"/>
        </w:rPr>
        <w:t xml:space="preserve">Zamawiający, po stwierdzeniu, że okoliczności związane z wystąpieniem COVID-19, o których mowa </w:t>
      </w:r>
      <w:r w:rsidRPr="009E6922">
        <w:rPr>
          <w:rFonts w:ascii="Adagio_Slab" w:hAnsi="Adagio_Slab"/>
          <w:sz w:val="20"/>
          <w:szCs w:val="20"/>
        </w:rPr>
        <w:br/>
        <w:t xml:space="preserve">w ust. 1, mogą wpłynąć lub wpływają na należyte wykonanie umowy, o której mowa w ust. 1, może </w:t>
      </w:r>
      <w:r w:rsidRPr="009E6922">
        <w:rPr>
          <w:rFonts w:ascii="Adagio_Slab" w:hAnsi="Adagio_Slab"/>
          <w:sz w:val="20"/>
          <w:szCs w:val="20"/>
        </w:rPr>
        <w:br/>
        <w:t xml:space="preserve">w uzgodnieniu z wykonawcą dokonać zmiany umowy, w szczególności przez: </w:t>
      </w:r>
    </w:p>
    <w:p w14:paraId="3C384A0C" w14:textId="77777777" w:rsidR="009E6922" w:rsidRPr="009E6922" w:rsidRDefault="009E6922" w:rsidP="009E6922">
      <w:pPr>
        <w:spacing w:line="276" w:lineRule="auto"/>
        <w:ind w:left="567"/>
        <w:jc w:val="both"/>
        <w:rPr>
          <w:rFonts w:ascii="Adagio_Slab" w:hAnsi="Adagio_Slab"/>
          <w:b/>
          <w:bCs/>
          <w:sz w:val="20"/>
          <w:szCs w:val="20"/>
        </w:rPr>
      </w:pPr>
      <w:r w:rsidRPr="009E6922">
        <w:rPr>
          <w:rFonts w:ascii="Adagio_Slab" w:hAnsi="Adagio_Slab"/>
          <w:b/>
          <w:bCs/>
          <w:sz w:val="20"/>
          <w:szCs w:val="20"/>
        </w:rPr>
        <w:t xml:space="preserve">1) </w:t>
      </w:r>
      <w:r w:rsidRPr="009E6922">
        <w:rPr>
          <w:rFonts w:ascii="Adagio_Slab" w:hAnsi="Adagio_Slab"/>
          <w:sz w:val="20"/>
          <w:szCs w:val="20"/>
        </w:rPr>
        <w:t>zmianę terminu wykonania umowy lub jej części, lub czasowe zawieszenie wykonywania umowy lub jej części,</w:t>
      </w:r>
    </w:p>
    <w:p w14:paraId="567D8CFE" w14:textId="77777777" w:rsidR="009E6922" w:rsidRPr="009E6922" w:rsidRDefault="009E6922" w:rsidP="009E6922">
      <w:pPr>
        <w:spacing w:line="276" w:lineRule="auto"/>
        <w:ind w:left="567"/>
        <w:jc w:val="both"/>
        <w:rPr>
          <w:rFonts w:ascii="Adagio_Slab" w:hAnsi="Adagio_Slab"/>
          <w:sz w:val="20"/>
          <w:szCs w:val="20"/>
        </w:rPr>
      </w:pPr>
      <w:r w:rsidRPr="009E6922">
        <w:rPr>
          <w:rFonts w:ascii="Adagio_Slab" w:hAnsi="Adagio_Slab"/>
          <w:b/>
          <w:bCs/>
          <w:sz w:val="20"/>
          <w:szCs w:val="20"/>
        </w:rPr>
        <w:t xml:space="preserve">2) </w:t>
      </w:r>
      <w:r w:rsidRPr="009E6922">
        <w:rPr>
          <w:rFonts w:ascii="Adagio_Slab" w:hAnsi="Adagio_Slab"/>
          <w:sz w:val="20"/>
          <w:szCs w:val="20"/>
        </w:rPr>
        <w:t xml:space="preserve">zmianę sposobu wykonywania dostaw, usług; </w:t>
      </w:r>
    </w:p>
    <w:p w14:paraId="2996D5ED" w14:textId="77777777" w:rsidR="009E6922" w:rsidRPr="009E6922" w:rsidRDefault="009E6922" w:rsidP="009E6922">
      <w:pPr>
        <w:spacing w:line="276" w:lineRule="auto"/>
        <w:ind w:left="567"/>
        <w:jc w:val="both"/>
        <w:rPr>
          <w:rFonts w:ascii="Adagio_Slab" w:hAnsi="Adagio_Slab"/>
          <w:b/>
          <w:bCs/>
          <w:sz w:val="20"/>
          <w:szCs w:val="20"/>
        </w:rPr>
      </w:pPr>
      <w:r w:rsidRPr="009E6922">
        <w:rPr>
          <w:rFonts w:ascii="Adagio_Slab" w:hAnsi="Adagio_Slab"/>
          <w:b/>
          <w:bCs/>
          <w:sz w:val="20"/>
          <w:szCs w:val="20"/>
        </w:rPr>
        <w:t>3)</w:t>
      </w:r>
      <w:r w:rsidRPr="009E6922">
        <w:rPr>
          <w:rFonts w:ascii="Adagio_Slab" w:hAnsi="Adagio_Slab"/>
          <w:sz w:val="20"/>
          <w:szCs w:val="20"/>
        </w:rPr>
        <w:t xml:space="preserve"> zmianę zakresu świadczenia wykonawcy i odpowiadającą jej zmianę wynagrodzenia Wykonawcy –</w:t>
      </w:r>
      <w:r w:rsidRPr="009E6922">
        <w:rPr>
          <w:rFonts w:ascii="Adagio_Slab" w:hAnsi="Adagio_Slab"/>
          <w:sz w:val="20"/>
          <w:szCs w:val="20"/>
        </w:rPr>
        <w:br/>
        <w:t>o ile wzrost wynagrodzenia spowodowany każdą kolejną zmianą nie przekroczy 50% wartości pierwotnej umowy.</w:t>
      </w:r>
    </w:p>
    <w:p w14:paraId="1A999CEC" w14:textId="77777777" w:rsidR="009E6922" w:rsidRPr="009E6922" w:rsidRDefault="009E6922" w:rsidP="009E6922">
      <w:pPr>
        <w:spacing w:line="276" w:lineRule="auto"/>
        <w:jc w:val="both"/>
        <w:rPr>
          <w:rFonts w:ascii="Adagio_Slab" w:hAnsi="Adagio_Slab"/>
          <w:sz w:val="20"/>
          <w:szCs w:val="20"/>
        </w:rPr>
      </w:pPr>
      <w:r w:rsidRPr="009E6922">
        <w:rPr>
          <w:rFonts w:ascii="Adagio_Slab" w:hAnsi="Adagio_Slab"/>
          <w:b/>
          <w:bCs/>
          <w:sz w:val="20"/>
          <w:szCs w:val="20"/>
        </w:rPr>
        <w:lastRenderedPageBreak/>
        <w:t>5.</w:t>
      </w:r>
      <w:r w:rsidRPr="009E6922">
        <w:rPr>
          <w:rFonts w:ascii="Adagio_Slab" w:hAnsi="Adagio_Slab"/>
          <w:sz w:val="20"/>
          <w:szCs w:val="20"/>
        </w:rPr>
        <w:t xml:space="preserve"> W stanowisku, o którym mowa w ust. 3, Wykonawca przedstawia wpływ okoliczności związanych </w:t>
      </w:r>
      <w:r w:rsidRPr="009E6922">
        <w:rPr>
          <w:rFonts w:ascii="Adagio_Slab" w:hAnsi="Adagio_Slab"/>
          <w:sz w:val="20"/>
          <w:szCs w:val="20"/>
        </w:rPr>
        <w:br/>
        <w:t>z wystąpieniem COVID-19 na należyte jej wykonanie oraz wpływ zmiany umowy zgodnie z ust. 4, na zasadność ustalenia i dochodzenia tych kar lub odszkodowań, lub ich wysokość.</w:t>
      </w:r>
    </w:p>
    <w:p w14:paraId="1225C994" w14:textId="77777777" w:rsidR="009E6922" w:rsidRPr="009E6922" w:rsidRDefault="009E6922" w:rsidP="009E6922">
      <w:pPr>
        <w:spacing w:line="276" w:lineRule="auto"/>
        <w:jc w:val="both"/>
        <w:rPr>
          <w:rFonts w:ascii="Adagio_Slab" w:hAnsi="Adagio_Slab"/>
          <w:sz w:val="20"/>
          <w:szCs w:val="20"/>
        </w:rPr>
      </w:pPr>
      <w:r w:rsidRPr="009E6922">
        <w:rPr>
          <w:rFonts w:ascii="Adagio_Slab" w:hAnsi="Adagio_Slab"/>
          <w:b/>
          <w:bCs/>
          <w:sz w:val="20"/>
          <w:szCs w:val="20"/>
        </w:rPr>
        <w:t>6.</w:t>
      </w:r>
      <w:r w:rsidRPr="009E6922">
        <w:rPr>
          <w:rFonts w:ascii="Adagio_Slab" w:hAnsi="Adagio_Slab"/>
          <w:sz w:val="20"/>
          <w:szCs w:val="20"/>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EB2DCF3" w14:textId="77777777" w:rsidR="009E6922" w:rsidRPr="009E6922" w:rsidRDefault="009E6922" w:rsidP="009E6922">
      <w:pPr>
        <w:spacing w:line="276" w:lineRule="auto"/>
        <w:jc w:val="both"/>
        <w:rPr>
          <w:rFonts w:ascii="Adagio_Slab" w:hAnsi="Adagio_Slab"/>
          <w:sz w:val="20"/>
          <w:szCs w:val="20"/>
        </w:rPr>
      </w:pPr>
      <w:r w:rsidRPr="009E6922">
        <w:rPr>
          <w:rFonts w:ascii="Adagio_Slab" w:hAnsi="Adagio_Slab"/>
          <w:b/>
          <w:bCs/>
          <w:sz w:val="20"/>
          <w:szCs w:val="20"/>
        </w:rPr>
        <w:t>7.</w:t>
      </w:r>
      <w:r w:rsidRPr="009E6922">
        <w:rPr>
          <w:rFonts w:ascii="Adagio_Slab" w:hAnsi="Adagio_Slab"/>
          <w:sz w:val="20"/>
          <w:szCs w:val="20"/>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3ED33A3B" w14:textId="77777777" w:rsidR="009E6922" w:rsidRPr="009E6922" w:rsidRDefault="009E6922" w:rsidP="009E6922">
      <w:pPr>
        <w:spacing w:line="276" w:lineRule="auto"/>
        <w:jc w:val="both"/>
        <w:rPr>
          <w:rFonts w:ascii="Adagio_Slab" w:hAnsi="Adagio_Slab"/>
          <w:sz w:val="20"/>
          <w:szCs w:val="20"/>
        </w:rPr>
      </w:pPr>
      <w:r w:rsidRPr="009E6922">
        <w:rPr>
          <w:rFonts w:ascii="Adagio_Slab" w:hAnsi="Adagio_Slab"/>
          <w:b/>
          <w:bCs/>
          <w:sz w:val="20"/>
          <w:szCs w:val="20"/>
        </w:rPr>
        <w:t>8.</w:t>
      </w:r>
      <w:r w:rsidRPr="009E6922">
        <w:rPr>
          <w:rFonts w:ascii="Adagio_Slab" w:hAnsi="Adagio_Slab"/>
          <w:sz w:val="20"/>
          <w:szCs w:val="20"/>
        </w:rPr>
        <w:t xml:space="preserve"> Przepisy ust. 6 i 7 stosuje się do umowy zawartej między podwykonawcą a dalszym podwykonawcą.</w:t>
      </w:r>
    </w:p>
    <w:p w14:paraId="486DCF1C" w14:textId="77777777" w:rsidR="009E6922" w:rsidRPr="009E6922" w:rsidRDefault="009E6922" w:rsidP="009E6922">
      <w:pPr>
        <w:spacing w:line="276" w:lineRule="auto"/>
        <w:jc w:val="center"/>
        <w:rPr>
          <w:rFonts w:ascii="Adagio_Slab" w:hAnsi="Adagio_Slab" w:cs="Arial"/>
          <w:b/>
          <w:bCs/>
          <w:sz w:val="20"/>
          <w:szCs w:val="20"/>
        </w:rPr>
      </w:pPr>
      <w:r w:rsidRPr="009E6922">
        <w:rPr>
          <w:rFonts w:ascii="Adagio_Slab" w:hAnsi="Adagio_Slab" w:cs="Arial"/>
          <w:b/>
          <w:bCs/>
          <w:sz w:val="20"/>
          <w:szCs w:val="20"/>
        </w:rPr>
        <w:t>§ 18</w:t>
      </w:r>
    </w:p>
    <w:p w14:paraId="37AF51AB" w14:textId="77777777" w:rsidR="009E6922" w:rsidRPr="009E6922" w:rsidRDefault="009E6922" w:rsidP="004B40B3">
      <w:pPr>
        <w:numPr>
          <w:ilvl w:val="0"/>
          <w:numId w:val="30"/>
        </w:numPr>
        <w:tabs>
          <w:tab w:val="clear" w:pos="360"/>
          <w:tab w:val="left" w:pos="240"/>
        </w:tabs>
        <w:autoSpaceDE w:val="0"/>
        <w:spacing w:after="160" w:line="276" w:lineRule="auto"/>
        <w:jc w:val="both"/>
        <w:rPr>
          <w:rFonts w:ascii="Adagio_Slab" w:hAnsi="Adagio_Slab" w:cs="Arial"/>
          <w:b/>
          <w:bCs/>
          <w:sz w:val="20"/>
          <w:szCs w:val="20"/>
        </w:rPr>
      </w:pPr>
      <w:r w:rsidRPr="009E6922">
        <w:rPr>
          <w:rFonts w:ascii="Adagio_Slab" w:hAnsi="Adagio_Slab" w:cs="Arial"/>
          <w:sz w:val="20"/>
          <w:szCs w:val="20"/>
        </w:rPr>
        <w:t>W sprawach nieuregulowanych niniejszą umową mają zastosowanie przepisy ustawy z dnia 11 września</w:t>
      </w:r>
      <w:r w:rsidR="001D42B7" w:rsidRPr="001D42B7">
        <w:rPr>
          <w:rFonts w:ascii="Adagio_Slab" w:hAnsi="Adagio_Slab" w:cs="Arial"/>
          <w:sz w:val="20"/>
          <w:szCs w:val="20"/>
        </w:rPr>
        <w:t xml:space="preserve"> </w:t>
      </w:r>
      <w:r w:rsidRPr="009E6922">
        <w:rPr>
          <w:rFonts w:ascii="Adagio_Slab" w:hAnsi="Adagio_Slab" w:cs="Arial"/>
          <w:sz w:val="20"/>
          <w:szCs w:val="20"/>
        </w:rPr>
        <w:t>2019 r. Prawo zamówień publicznych (Dz. U. z 2021 r. poz. 1129 z późn. zm.), ustawy z dnia 23 kwietnia 1964 r. Kodeks cywilny oraz ustawy z dnia 17 listopada 1964 r. Kodeks postępowania cywilnego.</w:t>
      </w:r>
    </w:p>
    <w:p w14:paraId="5BDCE78F" w14:textId="77777777" w:rsidR="009E6922" w:rsidRPr="009E6922" w:rsidRDefault="009E6922" w:rsidP="004B40B3">
      <w:pPr>
        <w:numPr>
          <w:ilvl w:val="0"/>
          <w:numId w:val="30"/>
        </w:numPr>
        <w:tabs>
          <w:tab w:val="clear" w:pos="360"/>
          <w:tab w:val="left" w:pos="240"/>
          <w:tab w:val="num" w:pos="1920"/>
        </w:tabs>
        <w:autoSpaceDE w:val="0"/>
        <w:spacing w:after="160" w:line="276" w:lineRule="auto"/>
        <w:jc w:val="both"/>
        <w:rPr>
          <w:rFonts w:ascii="Adagio_Slab" w:hAnsi="Adagio_Slab" w:cs="Arial"/>
          <w:sz w:val="20"/>
          <w:szCs w:val="20"/>
        </w:rPr>
      </w:pPr>
      <w:r w:rsidRPr="009E6922">
        <w:rPr>
          <w:rFonts w:ascii="Adagio_Slab" w:hAnsi="Adagio_Slab" w:cs="Arial"/>
          <w:sz w:val="20"/>
          <w:szCs w:val="20"/>
        </w:rPr>
        <w:t>Wszelkie zmiany lub uzupełnienia niniejszej Umowy mogą nastąpić za zgodą Stron w formie pisemnego aneksu pod rygorem nieważności.</w:t>
      </w:r>
    </w:p>
    <w:p w14:paraId="44AC3C01" w14:textId="77777777" w:rsidR="009E6922" w:rsidRPr="009E6922" w:rsidRDefault="009E6922" w:rsidP="004B40B3">
      <w:pPr>
        <w:numPr>
          <w:ilvl w:val="0"/>
          <w:numId w:val="30"/>
        </w:numPr>
        <w:tabs>
          <w:tab w:val="clear" w:pos="360"/>
          <w:tab w:val="left" w:pos="240"/>
          <w:tab w:val="num" w:pos="1920"/>
        </w:tabs>
        <w:autoSpaceDE w:val="0"/>
        <w:spacing w:after="160" w:line="276" w:lineRule="auto"/>
        <w:jc w:val="both"/>
        <w:rPr>
          <w:rFonts w:ascii="Adagio_Slab" w:hAnsi="Adagio_Slab" w:cs="Arial"/>
          <w:sz w:val="20"/>
          <w:szCs w:val="20"/>
        </w:rPr>
      </w:pPr>
      <w:r w:rsidRPr="009E6922">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E86D126" w14:textId="77777777" w:rsidR="009E6922" w:rsidRPr="009E6922" w:rsidRDefault="009E6922" w:rsidP="004B40B3">
      <w:pPr>
        <w:numPr>
          <w:ilvl w:val="0"/>
          <w:numId w:val="30"/>
        </w:numPr>
        <w:tabs>
          <w:tab w:val="clear" w:pos="360"/>
          <w:tab w:val="left" w:pos="240"/>
          <w:tab w:val="num" w:pos="1920"/>
        </w:tabs>
        <w:autoSpaceDE w:val="0"/>
        <w:spacing w:after="160" w:line="276" w:lineRule="auto"/>
        <w:jc w:val="both"/>
        <w:rPr>
          <w:rFonts w:ascii="Adagio_Slab" w:hAnsi="Adagio_Slab" w:cs="Arial"/>
          <w:sz w:val="20"/>
          <w:szCs w:val="20"/>
        </w:rPr>
      </w:pPr>
      <w:r w:rsidRPr="009E6922">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35127007" w14:textId="77777777" w:rsidR="009E6922" w:rsidRPr="009E6922" w:rsidRDefault="009E6922" w:rsidP="004B40B3">
      <w:pPr>
        <w:numPr>
          <w:ilvl w:val="0"/>
          <w:numId w:val="30"/>
        </w:numPr>
        <w:tabs>
          <w:tab w:val="clear" w:pos="360"/>
          <w:tab w:val="left" w:pos="240"/>
          <w:tab w:val="num" w:pos="1920"/>
        </w:tabs>
        <w:autoSpaceDE w:val="0"/>
        <w:spacing w:after="160" w:line="276" w:lineRule="auto"/>
        <w:jc w:val="both"/>
        <w:rPr>
          <w:rFonts w:ascii="Adagio_Slab" w:hAnsi="Adagio_Slab" w:cs="Arial"/>
          <w:sz w:val="20"/>
          <w:szCs w:val="20"/>
        </w:rPr>
      </w:pPr>
      <w:r w:rsidRPr="009E6922">
        <w:rPr>
          <w:rFonts w:ascii="Adagio_Slab" w:hAnsi="Adagio_Slab" w:cs="Arial"/>
          <w:sz w:val="20"/>
          <w:szCs w:val="20"/>
        </w:rPr>
        <w:t>Spory mogące wynikać z realizacji niniejszej umowy będą rozstrzygnięte przez Sąd właściwy dla siedziby Zamawiającego.</w:t>
      </w:r>
    </w:p>
    <w:p w14:paraId="1F60927D" w14:textId="77777777" w:rsidR="009E6922" w:rsidRPr="009E6922" w:rsidRDefault="009E6922" w:rsidP="004B40B3">
      <w:pPr>
        <w:numPr>
          <w:ilvl w:val="0"/>
          <w:numId w:val="30"/>
        </w:numPr>
        <w:tabs>
          <w:tab w:val="clear" w:pos="360"/>
          <w:tab w:val="num" w:pos="240"/>
          <w:tab w:val="num" w:pos="1920"/>
        </w:tabs>
        <w:autoSpaceDE w:val="0"/>
        <w:spacing w:after="160" w:line="276" w:lineRule="auto"/>
        <w:jc w:val="both"/>
        <w:rPr>
          <w:rFonts w:ascii="Adagio_Slab" w:hAnsi="Adagio_Slab" w:cs="Arial"/>
          <w:sz w:val="20"/>
          <w:szCs w:val="20"/>
          <w:lang w:eastAsia="en-US"/>
        </w:rPr>
      </w:pPr>
      <w:r w:rsidRPr="009E6922">
        <w:rPr>
          <w:rFonts w:ascii="Adagio_Slab" w:hAnsi="Adagio_Slab" w:cs="Arial"/>
          <w:sz w:val="20"/>
          <w:szCs w:val="20"/>
        </w:rPr>
        <w:t>Niniejszą umowę sporządzono w dwóch (2) jednobrzmiących egzemplarzach po jednym (1) egzemplarzu dla każdej ze Stron.</w:t>
      </w:r>
    </w:p>
    <w:p w14:paraId="56E085FF" w14:textId="77777777" w:rsidR="009E6922" w:rsidRPr="009E6922" w:rsidRDefault="009E6922" w:rsidP="009E6922">
      <w:pPr>
        <w:spacing w:line="276" w:lineRule="auto"/>
        <w:rPr>
          <w:rFonts w:ascii="Adagio_Slab" w:hAnsi="Adagio_Slab"/>
          <w:sz w:val="20"/>
          <w:szCs w:val="20"/>
          <w:lang w:eastAsia="en-US"/>
        </w:rPr>
      </w:pPr>
    </w:p>
    <w:p w14:paraId="7E817780" w14:textId="77777777" w:rsidR="009E6922" w:rsidRPr="009E6922" w:rsidRDefault="009E6922" w:rsidP="009E6922">
      <w:pPr>
        <w:spacing w:line="276" w:lineRule="auto"/>
        <w:rPr>
          <w:rFonts w:ascii="Adagio_Slab" w:hAnsi="Adagio_Slab"/>
          <w:sz w:val="20"/>
          <w:szCs w:val="20"/>
          <w:lang w:eastAsia="en-US"/>
        </w:rPr>
      </w:pPr>
      <w:r w:rsidRPr="009E6922">
        <w:rPr>
          <w:rFonts w:ascii="Adagio_Slab" w:hAnsi="Adagio_Slab"/>
          <w:sz w:val="20"/>
          <w:szCs w:val="20"/>
          <w:lang w:eastAsia="en-US"/>
        </w:rPr>
        <w:t xml:space="preserve">Załącznik: oferta z dnia </w:t>
      </w:r>
      <w:r w:rsidR="001D42B7" w:rsidRPr="001D42B7">
        <w:rPr>
          <w:rFonts w:ascii="Adagio_Slab" w:hAnsi="Adagio_Slab"/>
          <w:sz w:val="20"/>
          <w:szCs w:val="20"/>
          <w:lang w:eastAsia="en-US"/>
        </w:rPr>
        <w:t>………..</w:t>
      </w:r>
    </w:p>
    <w:p w14:paraId="47D270F8" w14:textId="77777777" w:rsidR="009E6922" w:rsidRPr="009E6922" w:rsidRDefault="009E6922" w:rsidP="009E6922">
      <w:pPr>
        <w:spacing w:line="276" w:lineRule="auto"/>
        <w:rPr>
          <w:rFonts w:ascii="Adagio_Slab" w:hAnsi="Adagio_Slab"/>
          <w:sz w:val="20"/>
          <w:szCs w:val="20"/>
          <w:lang w:eastAsia="en-US"/>
        </w:rPr>
      </w:pPr>
    </w:p>
    <w:p w14:paraId="6F44C384" w14:textId="77777777" w:rsidR="009E6922" w:rsidRPr="009E6922" w:rsidRDefault="009E6922" w:rsidP="009E6922">
      <w:pPr>
        <w:spacing w:line="276" w:lineRule="auto"/>
        <w:jc w:val="center"/>
        <w:rPr>
          <w:rFonts w:ascii="Adagio_Slab" w:hAnsi="Adagio_Slab"/>
          <w:sz w:val="20"/>
          <w:szCs w:val="20"/>
        </w:rPr>
      </w:pPr>
      <w:r w:rsidRPr="009E6922">
        <w:rPr>
          <w:rFonts w:ascii="Adagio_Slab" w:hAnsi="Adagio_Slab" w:cs="Arial"/>
          <w:b/>
          <w:sz w:val="20"/>
          <w:szCs w:val="20"/>
        </w:rPr>
        <w:t>ZAMAWIAJĄCY</w:t>
      </w:r>
      <w:r w:rsidRPr="009E6922">
        <w:rPr>
          <w:rFonts w:ascii="Adagio_Slab" w:hAnsi="Adagio_Slab" w:cs="Arial"/>
          <w:b/>
          <w:sz w:val="20"/>
          <w:szCs w:val="20"/>
        </w:rPr>
        <w:tab/>
      </w:r>
      <w:r w:rsidRPr="009E6922">
        <w:rPr>
          <w:rFonts w:ascii="Adagio_Slab" w:hAnsi="Adagio_Slab" w:cs="Arial"/>
          <w:b/>
          <w:sz w:val="20"/>
          <w:szCs w:val="20"/>
        </w:rPr>
        <w:tab/>
      </w:r>
      <w:r w:rsidRPr="009E6922">
        <w:rPr>
          <w:rFonts w:ascii="Adagio_Slab" w:hAnsi="Adagio_Slab" w:cs="Arial"/>
          <w:b/>
          <w:sz w:val="20"/>
          <w:szCs w:val="20"/>
        </w:rPr>
        <w:tab/>
      </w:r>
      <w:r w:rsidRPr="009E6922">
        <w:rPr>
          <w:rFonts w:ascii="Adagio_Slab" w:hAnsi="Adagio_Slab" w:cs="Arial"/>
          <w:b/>
          <w:sz w:val="20"/>
          <w:szCs w:val="20"/>
        </w:rPr>
        <w:tab/>
      </w:r>
      <w:r w:rsidRPr="009E6922">
        <w:rPr>
          <w:rFonts w:ascii="Adagio_Slab" w:hAnsi="Adagio_Slab" w:cs="Arial"/>
          <w:b/>
          <w:sz w:val="20"/>
          <w:szCs w:val="20"/>
        </w:rPr>
        <w:tab/>
      </w:r>
      <w:r w:rsidRPr="009E6922">
        <w:rPr>
          <w:rFonts w:ascii="Adagio_Slab" w:hAnsi="Adagio_Slab" w:cs="Arial"/>
          <w:b/>
          <w:sz w:val="20"/>
          <w:szCs w:val="20"/>
        </w:rPr>
        <w:tab/>
      </w:r>
      <w:r w:rsidRPr="009E6922">
        <w:rPr>
          <w:rFonts w:ascii="Adagio_Slab" w:hAnsi="Adagio_Slab" w:cs="Arial"/>
          <w:b/>
          <w:sz w:val="20"/>
          <w:szCs w:val="20"/>
        </w:rPr>
        <w:tab/>
        <w:t>WYKONAWCA</w:t>
      </w:r>
    </w:p>
    <w:p w14:paraId="3C0D8E99" w14:textId="77777777" w:rsidR="009E6922" w:rsidRPr="009E6922" w:rsidRDefault="009E6922" w:rsidP="009E6922">
      <w:pPr>
        <w:spacing w:line="276" w:lineRule="auto"/>
        <w:rPr>
          <w:rFonts w:ascii="Adagio_Slab" w:hAnsi="Adagio_Slab"/>
          <w:sz w:val="20"/>
          <w:szCs w:val="20"/>
          <w:lang w:eastAsia="en-US"/>
        </w:rPr>
      </w:pPr>
    </w:p>
    <w:p w14:paraId="6F244FEE" w14:textId="77777777" w:rsidR="009E6922" w:rsidRPr="009E6922" w:rsidRDefault="009E6922" w:rsidP="009E6922">
      <w:pPr>
        <w:spacing w:line="276" w:lineRule="auto"/>
        <w:rPr>
          <w:rFonts w:ascii="Adagio_Slab" w:hAnsi="Adagio_Slab"/>
          <w:sz w:val="20"/>
          <w:szCs w:val="20"/>
          <w:lang w:eastAsia="en-US"/>
        </w:rPr>
      </w:pPr>
    </w:p>
    <w:p w14:paraId="5F1B612F" w14:textId="77777777" w:rsidR="009E6922" w:rsidRDefault="009E6922" w:rsidP="009E6922">
      <w:pPr>
        <w:spacing w:line="276" w:lineRule="auto"/>
        <w:rPr>
          <w:rFonts w:ascii="Adagio_Slab" w:eastAsiaTheme="minorHAnsi" w:hAnsi="Adagio_Slab" w:cstheme="minorBidi"/>
          <w:sz w:val="20"/>
          <w:szCs w:val="20"/>
          <w:lang w:eastAsia="en-US"/>
        </w:rPr>
      </w:pPr>
    </w:p>
    <w:p w14:paraId="386C2E81" w14:textId="77777777" w:rsidR="00ED1D84" w:rsidRDefault="00ED1D84" w:rsidP="009E6922">
      <w:pPr>
        <w:spacing w:line="276" w:lineRule="auto"/>
        <w:rPr>
          <w:rFonts w:ascii="Adagio_Slab" w:eastAsiaTheme="minorHAnsi" w:hAnsi="Adagio_Slab" w:cstheme="minorBidi"/>
          <w:sz w:val="20"/>
          <w:szCs w:val="20"/>
          <w:lang w:eastAsia="en-US"/>
        </w:rPr>
      </w:pPr>
    </w:p>
    <w:p w14:paraId="2940C9F4" w14:textId="77777777" w:rsidR="00ED1D84" w:rsidRDefault="00ED1D84" w:rsidP="009E6922">
      <w:pPr>
        <w:spacing w:line="276" w:lineRule="auto"/>
        <w:rPr>
          <w:rFonts w:ascii="Adagio_Slab" w:eastAsiaTheme="minorHAnsi" w:hAnsi="Adagio_Slab" w:cstheme="minorBidi"/>
          <w:sz w:val="20"/>
          <w:szCs w:val="20"/>
          <w:lang w:eastAsia="en-US"/>
        </w:rPr>
      </w:pPr>
    </w:p>
    <w:p w14:paraId="35906D3C" w14:textId="77777777" w:rsidR="008C11BC" w:rsidRDefault="008C11BC" w:rsidP="009E6922">
      <w:pPr>
        <w:spacing w:line="276" w:lineRule="auto"/>
        <w:rPr>
          <w:rFonts w:ascii="Adagio_Slab" w:eastAsiaTheme="minorHAnsi" w:hAnsi="Adagio_Slab" w:cstheme="minorBidi"/>
          <w:sz w:val="20"/>
          <w:szCs w:val="20"/>
          <w:lang w:eastAsia="en-US"/>
        </w:rPr>
      </w:pPr>
    </w:p>
    <w:p w14:paraId="00BB573D" w14:textId="272404E0" w:rsidR="008C11BC" w:rsidRDefault="008C11BC" w:rsidP="009E6922">
      <w:pPr>
        <w:spacing w:line="276" w:lineRule="auto"/>
        <w:rPr>
          <w:rFonts w:ascii="Adagio_Slab" w:eastAsiaTheme="minorHAnsi" w:hAnsi="Adagio_Slab" w:cstheme="minorBidi"/>
          <w:sz w:val="20"/>
          <w:szCs w:val="20"/>
          <w:lang w:eastAsia="en-US"/>
        </w:rPr>
      </w:pPr>
    </w:p>
    <w:p w14:paraId="2BDBBC39" w14:textId="77777777" w:rsidR="0039505D" w:rsidRDefault="0039505D" w:rsidP="009E6922">
      <w:pPr>
        <w:spacing w:line="276" w:lineRule="auto"/>
        <w:rPr>
          <w:rFonts w:ascii="Adagio_Slab" w:eastAsiaTheme="minorHAnsi" w:hAnsi="Adagio_Slab" w:cstheme="minorBidi"/>
          <w:sz w:val="20"/>
          <w:szCs w:val="20"/>
          <w:lang w:eastAsia="en-US"/>
        </w:rPr>
      </w:pPr>
    </w:p>
    <w:p w14:paraId="2E0E7ABB" w14:textId="77777777" w:rsidR="008C11BC" w:rsidRPr="009E6922" w:rsidRDefault="008C11BC" w:rsidP="009E6922">
      <w:pPr>
        <w:spacing w:line="276" w:lineRule="auto"/>
        <w:rPr>
          <w:rFonts w:ascii="Adagio_Slab" w:eastAsiaTheme="minorHAnsi" w:hAnsi="Adagio_Slab" w:cstheme="minorBidi"/>
          <w:sz w:val="20"/>
          <w:szCs w:val="20"/>
          <w:lang w:eastAsia="en-US"/>
        </w:rPr>
      </w:pPr>
    </w:p>
    <w:p w14:paraId="7C871AEB" w14:textId="77777777" w:rsidR="00D07C10" w:rsidRPr="001D42B7" w:rsidRDefault="00D07C10" w:rsidP="00D07C10">
      <w:pPr>
        <w:ind w:firstLine="708"/>
        <w:rPr>
          <w:rFonts w:ascii="Adagio_Slab" w:hAnsi="Adagio_Slab" w:cs="Arial"/>
          <w:b/>
          <w:sz w:val="20"/>
          <w:szCs w:val="20"/>
          <w:lang w:eastAsia="en-US"/>
        </w:rPr>
      </w:pPr>
    </w:p>
    <w:p w14:paraId="66209D8C" w14:textId="77777777" w:rsidR="00D07C10" w:rsidRPr="001D42B7" w:rsidRDefault="00D07C10" w:rsidP="00D07C10">
      <w:pPr>
        <w:tabs>
          <w:tab w:val="left" w:pos="1073"/>
        </w:tabs>
        <w:jc w:val="right"/>
        <w:rPr>
          <w:rFonts w:ascii="Adagio_Slab" w:hAnsi="Adagio_Slab" w:cs="Arial"/>
          <w:b/>
          <w:color w:val="FF0000"/>
          <w:sz w:val="20"/>
          <w:szCs w:val="20"/>
          <w:lang w:eastAsia="en-US"/>
        </w:rPr>
      </w:pPr>
      <w:r w:rsidRPr="001D42B7">
        <w:rPr>
          <w:rFonts w:ascii="Adagio_Slab" w:hAnsi="Adagio_Slab" w:cs="Arial"/>
          <w:b/>
          <w:color w:val="FF0000"/>
          <w:sz w:val="20"/>
          <w:szCs w:val="20"/>
          <w:lang w:eastAsia="en-US"/>
        </w:rPr>
        <w:lastRenderedPageBreak/>
        <w:t xml:space="preserve">Załącznik nr 2 </w:t>
      </w:r>
      <w:r w:rsidRPr="001D42B7">
        <w:rPr>
          <w:rFonts w:ascii="Adagio_Slab" w:hAnsi="Adagio_Slab" w:cs="Arial"/>
          <w:b/>
          <w:color w:val="FF0000"/>
          <w:sz w:val="20"/>
          <w:szCs w:val="20"/>
          <w:lang w:eastAsia="en-US"/>
        </w:rPr>
        <w:tab/>
      </w:r>
    </w:p>
    <w:p w14:paraId="0C48E2F2" w14:textId="77777777" w:rsidR="00D07C10" w:rsidRPr="001D42B7" w:rsidRDefault="00D07C10" w:rsidP="00D07C10">
      <w:pPr>
        <w:spacing w:before="240" w:after="60"/>
        <w:ind w:firstLine="340"/>
        <w:jc w:val="center"/>
        <w:outlineLvl w:val="0"/>
        <w:rPr>
          <w:rFonts w:ascii="Adagio_Slab" w:hAnsi="Adagio_Slab" w:cs="Arial"/>
          <w:b/>
          <w:bCs/>
          <w:kern w:val="28"/>
          <w:sz w:val="20"/>
          <w:szCs w:val="20"/>
          <w:lang w:eastAsia="en-US"/>
        </w:rPr>
      </w:pPr>
      <w:r w:rsidRPr="001D42B7">
        <w:rPr>
          <w:rFonts w:ascii="Adagio_Slab" w:hAnsi="Adagio_Slab" w:cs="Arial"/>
          <w:b/>
          <w:bCs/>
          <w:kern w:val="28"/>
          <w:sz w:val="20"/>
          <w:szCs w:val="20"/>
          <w:lang w:eastAsia="en-US"/>
        </w:rPr>
        <w:t>Protokół zdawczo-odbiorczy (Wzór)</w:t>
      </w:r>
    </w:p>
    <w:p w14:paraId="633724A5" w14:textId="77777777" w:rsidR="00D07C10" w:rsidRPr="001D42B7" w:rsidRDefault="00D07C10" w:rsidP="00D07C10">
      <w:pPr>
        <w:spacing w:after="160" w:line="256" w:lineRule="auto"/>
        <w:rPr>
          <w:rFonts w:ascii="Adagio_Slab" w:eastAsia="Calibri" w:hAnsi="Adagio_Slab" w:cs="Arial"/>
          <w:color w:val="000000"/>
          <w:sz w:val="20"/>
          <w:szCs w:val="20"/>
        </w:rPr>
      </w:pPr>
    </w:p>
    <w:p w14:paraId="5585B9C3" w14:textId="77777777" w:rsidR="00D07C10" w:rsidRPr="001D42B7" w:rsidRDefault="00D07C10" w:rsidP="00D07C10">
      <w:pPr>
        <w:spacing w:after="120"/>
        <w:rPr>
          <w:rFonts w:ascii="Adagio_Slab" w:hAnsi="Adagio_Slab" w:cs="Arial"/>
          <w:sz w:val="20"/>
          <w:szCs w:val="20"/>
          <w:lang w:eastAsia="en-US"/>
        </w:rPr>
      </w:pPr>
      <w:r w:rsidRPr="001D42B7">
        <w:rPr>
          <w:rFonts w:ascii="Adagio_Slab" w:hAnsi="Adagio_Slab" w:cs="Arial"/>
          <w:sz w:val="20"/>
          <w:szCs w:val="20"/>
          <w:lang w:eastAsia="en-US"/>
        </w:rPr>
        <w:t>Dnia ……… w Warszawie w siedzibie Zamawiającego odbył się odbiór dostawy ……………..</w:t>
      </w:r>
    </w:p>
    <w:p w14:paraId="0634564B" w14:textId="77777777" w:rsidR="00D07C10" w:rsidRPr="001D42B7" w:rsidRDefault="00D07C10" w:rsidP="00D07C10">
      <w:pPr>
        <w:spacing w:after="160" w:line="256"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 xml:space="preserve">(zgodnie z §1 umowy nr </w:t>
      </w:r>
      <w:r w:rsidR="0085560E" w:rsidRPr="001D42B7">
        <w:rPr>
          <w:rFonts w:ascii="Adagio_Slab" w:eastAsia="Calibri" w:hAnsi="Adagio_Slab" w:cs="Arial"/>
          <w:color w:val="000000"/>
          <w:sz w:val="20"/>
          <w:szCs w:val="20"/>
        </w:rPr>
        <w:fldChar w:fldCharType="begin"/>
      </w:r>
      <w:r w:rsidRPr="001D42B7">
        <w:rPr>
          <w:rFonts w:ascii="Adagio_Slab" w:eastAsia="Calibri" w:hAnsi="Adagio_Slab" w:cs="Arial"/>
          <w:color w:val="000000"/>
          <w:sz w:val="20"/>
          <w:szCs w:val="20"/>
        </w:rPr>
        <w:instrText xml:space="preserve"> MACROBUTTON NoMacro [tutaj wpisz nr umowy]</w:instrText>
      </w:r>
      <w:r w:rsidR="0085560E" w:rsidRPr="001D42B7">
        <w:rPr>
          <w:rFonts w:ascii="Adagio_Slab" w:eastAsia="Calibri" w:hAnsi="Adagio_Slab" w:cs="Arial"/>
          <w:color w:val="000000"/>
          <w:sz w:val="20"/>
          <w:szCs w:val="20"/>
        </w:rPr>
        <w:fldChar w:fldCharType="end"/>
      </w:r>
      <w:r w:rsidRPr="001D42B7">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20DF36AB" w14:textId="77777777" w:rsidR="00D07C10" w:rsidRPr="001D42B7" w:rsidRDefault="00D07C10" w:rsidP="00D07C10">
      <w:pPr>
        <w:spacing w:after="160" w:line="256" w:lineRule="auto"/>
        <w:jc w:val="both"/>
        <w:rPr>
          <w:rFonts w:ascii="Adagio_Slab" w:eastAsia="Calibri" w:hAnsi="Adagio_Slab" w:cs="Arial"/>
          <w:color w:val="000000"/>
          <w:sz w:val="20"/>
          <w:szCs w:val="20"/>
        </w:rPr>
      </w:pPr>
    </w:p>
    <w:p w14:paraId="2E40F32C" w14:textId="77777777" w:rsidR="00D07C10" w:rsidRPr="001D42B7" w:rsidRDefault="00D07C10" w:rsidP="00D07C10">
      <w:pPr>
        <w:spacing w:after="160" w:line="256" w:lineRule="auto"/>
        <w:jc w:val="both"/>
        <w:rPr>
          <w:rFonts w:ascii="Adagio_Slab" w:eastAsia="Calibri" w:hAnsi="Adagio_Slab" w:cs="Arial"/>
          <w:color w:val="000000"/>
          <w:sz w:val="20"/>
          <w:szCs w:val="20"/>
        </w:rPr>
      </w:pPr>
    </w:p>
    <w:p w14:paraId="0CBDA98B" w14:textId="77777777" w:rsidR="00D07C10" w:rsidRPr="001D42B7" w:rsidRDefault="00D07C10" w:rsidP="00D07C10">
      <w:pPr>
        <w:spacing w:after="160" w:line="256"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 xml:space="preserve">Odbioru dokonali: </w:t>
      </w:r>
    </w:p>
    <w:p w14:paraId="631DE2B4" w14:textId="77777777" w:rsidR="00D07C10" w:rsidRPr="001D42B7" w:rsidRDefault="00D07C10" w:rsidP="004B40B3">
      <w:pPr>
        <w:numPr>
          <w:ilvl w:val="0"/>
          <w:numId w:val="12"/>
        </w:numPr>
        <w:spacing w:before="240" w:after="160" w:line="256" w:lineRule="auto"/>
        <w:ind w:left="714" w:hanging="357"/>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w:t>
      </w:r>
      <w:r w:rsidRPr="001D42B7">
        <w:rPr>
          <w:rFonts w:ascii="Adagio_Slab" w:eastAsia="Calibri" w:hAnsi="Adagio_Slab" w:cs="Arial"/>
          <w:color w:val="000000"/>
          <w:sz w:val="20"/>
          <w:szCs w:val="20"/>
        </w:rPr>
        <w:tab/>
        <w:t xml:space="preserve"> –</w:t>
      </w:r>
      <w:r w:rsidRPr="001D42B7">
        <w:rPr>
          <w:rFonts w:ascii="Adagio_Slab" w:eastAsia="Calibri" w:hAnsi="Adagio_Slab" w:cs="Arial"/>
          <w:color w:val="000000"/>
          <w:sz w:val="20"/>
          <w:szCs w:val="20"/>
        </w:rPr>
        <w:tab/>
        <w:t xml:space="preserve">przedstawiciel Wykonawcy </w:t>
      </w:r>
    </w:p>
    <w:p w14:paraId="0C8F0FDA" w14:textId="77777777" w:rsidR="00D07C10" w:rsidRPr="001D42B7" w:rsidRDefault="00D07C10" w:rsidP="004B40B3">
      <w:pPr>
        <w:numPr>
          <w:ilvl w:val="0"/>
          <w:numId w:val="12"/>
        </w:numPr>
        <w:spacing w:before="240" w:after="160" w:line="256" w:lineRule="auto"/>
        <w:ind w:left="714" w:hanging="357"/>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w:t>
      </w:r>
      <w:r w:rsidRPr="001D42B7">
        <w:rPr>
          <w:rFonts w:ascii="Adagio_Slab" w:eastAsia="Calibri" w:hAnsi="Adagio_Slab" w:cs="Arial"/>
          <w:color w:val="000000"/>
          <w:sz w:val="20"/>
          <w:szCs w:val="20"/>
        </w:rPr>
        <w:tab/>
        <w:t xml:space="preserve"> – </w:t>
      </w:r>
      <w:r w:rsidRPr="001D42B7">
        <w:rPr>
          <w:rFonts w:ascii="Adagio_Slab" w:eastAsia="Calibri" w:hAnsi="Adagio_Slab" w:cs="Arial"/>
          <w:color w:val="000000"/>
          <w:sz w:val="20"/>
          <w:szCs w:val="20"/>
        </w:rPr>
        <w:tab/>
        <w:t>przedstawiciel Zamawiającego</w:t>
      </w:r>
    </w:p>
    <w:p w14:paraId="675FC65B" w14:textId="77777777" w:rsidR="00D07C10" w:rsidRPr="001D42B7" w:rsidRDefault="00D07C10" w:rsidP="00D07C10">
      <w:pPr>
        <w:spacing w:after="160" w:line="256" w:lineRule="auto"/>
        <w:jc w:val="both"/>
        <w:rPr>
          <w:rFonts w:ascii="Adagio_Slab" w:eastAsia="Calibri" w:hAnsi="Adagio_Slab" w:cs="Arial"/>
          <w:color w:val="000000"/>
          <w:sz w:val="20"/>
          <w:szCs w:val="20"/>
        </w:rPr>
      </w:pPr>
    </w:p>
    <w:p w14:paraId="604978AF" w14:textId="77777777" w:rsidR="00D07C10" w:rsidRPr="001D42B7" w:rsidRDefault="00D07C10" w:rsidP="00D07C10">
      <w:pPr>
        <w:spacing w:after="160" w:line="256" w:lineRule="auto"/>
        <w:jc w:val="both"/>
        <w:rPr>
          <w:rFonts w:ascii="Adagio_Slab" w:eastAsia="Calibri" w:hAnsi="Adagio_Slab" w:cs="Arial"/>
          <w:color w:val="000000"/>
          <w:sz w:val="20"/>
          <w:szCs w:val="20"/>
        </w:rPr>
      </w:pPr>
    </w:p>
    <w:p w14:paraId="7DA7B36D" w14:textId="77777777" w:rsidR="00D07C10" w:rsidRPr="001D42B7" w:rsidRDefault="00D07C10" w:rsidP="00D07C10">
      <w:pPr>
        <w:spacing w:after="160" w:line="256"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 xml:space="preserve">Wykonawca/Sprzedawca dostarczył </w:t>
      </w:r>
    </w:p>
    <w:p w14:paraId="259B6558" w14:textId="77777777" w:rsidR="00D07C10" w:rsidRPr="001D42B7"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1D42B7" w14:paraId="71EF549B" w14:textId="77777777" w:rsidTr="00125E53">
        <w:tc>
          <w:tcPr>
            <w:tcW w:w="8170" w:type="dxa"/>
            <w:hideMark/>
          </w:tcPr>
          <w:p w14:paraId="558BA77A" w14:textId="77777777" w:rsidR="00D07C10" w:rsidRPr="001D42B7" w:rsidRDefault="0085560E" w:rsidP="004B40B3">
            <w:pPr>
              <w:numPr>
                <w:ilvl w:val="0"/>
                <w:numId w:val="13"/>
              </w:numPr>
              <w:spacing w:after="160" w:line="256" w:lineRule="auto"/>
              <w:rPr>
                <w:rFonts w:ascii="Adagio_Slab" w:eastAsia="Calibri" w:hAnsi="Adagio_Slab" w:cs="Arial"/>
                <w:color w:val="000000"/>
                <w:sz w:val="20"/>
                <w:szCs w:val="20"/>
              </w:rPr>
            </w:pPr>
            <w:r w:rsidRPr="001D42B7">
              <w:rPr>
                <w:rFonts w:ascii="Adagio_Slab" w:eastAsia="Calibri" w:hAnsi="Adagio_Slab" w:cs="Arial"/>
                <w:color w:val="000000"/>
                <w:sz w:val="20"/>
                <w:szCs w:val="20"/>
              </w:rPr>
              <w:fldChar w:fldCharType="begin"/>
            </w:r>
            <w:r w:rsidR="00D07C10" w:rsidRPr="001D42B7">
              <w:rPr>
                <w:rFonts w:ascii="Adagio_Slab" w:eastAsia="Calibri" w:hAnsi="Adagio_Slab" w:cs="Arial"/>
                <w:color w:val="000000"/>
                <w:sz w:val="20"/>
                <w:szCs w:val="20"/>
              </w:rPr>
              <w:instrText xml:space="preserve"> MACROBUTTON NoMacro [tutaj wpisz]</w:instrText>
            </w:r>
            <w:r w:rsidRPr="001D42B7">
              <w:rPr>
                <w:rFonts w:ascii="Adagio_Slab" w:eastAsia="Calibri" w:hAnsi="Adagio_Slab" w:cs="Arial"/>
                <w:color w:val="000000"/>
                <w:sz w:val="20"/>
                <w:szCs w:val="20"/>
              </w:rPr>
              <w:fldChar w:fldCharType="end"/>
            </w:r>
          </w:p>
        </w:tc>
        <w:tc>
          <w:tcPr>
            <w:tcW w:w="1042" w:type="dxa"/>
            <w:hideMark/>
          </w:tcPr>
          <w:p w14:paraId="69A4CA3C" w14:textId="77777777" w:rsidR="00D07C10" w:rsidRPr="001D42B7" w:rsidRDefault="00D07C10" w:rsidP="00D07C10">
            <w:pPr>
              <w:spacing w:after="160" w:line="256"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  X szt.</w:t>
            </w:r>
          </w:p>
        </w:tc>
      </w:tr>
      <w:tr w:rsidR="00D07C10" w:rsidRPr="001D42B7" w14:paraId="3D903C85" w14:textId="77777777" w:rsidTr="00125E53">
        <w:tc>
          <w:tcPr>
            <w:tcW w:w="8170" w:type="dxa"/>
            <w:hideMark/>
          </w:tcPr>
          <w:p w14:paraId="058DC555" w14:textId="77777777" w:rsidR="00D07C10" w:rsidRPr="001D42B7" w:rsidRDefault="0085560E" w:rsidP="004B40B3">
            <w:pPr>
              <w:numPr>
                <w:ilvl w:val="0"/>
                <w:numId w:val="13"/>
              </w:numPr>
              <w:spacing w:after="160" w:line="256" w:lineRule="auto"/>
              <w:rPr>
                <w:rFonts w:ascii="Adagio_Slab" w:eastAsia="Calibri" w:hAnsi="Adagio_Slab" w:cs="Arial"/>
                <w:color w:val="000000"/>
                <w:sz w:val="20"/>
                <w:szCs w:val="20"/>
              </w:rPr>
            </w:pPr>
            <w:r w:rsidRPr="001D42B7">
              <w:rPr>
                <w:rFonts w:ascii="Adagio_Slab" w:eastAsia="Calibri" w:hAnsi="Adagio_Slab" w:cs="Arial"/>
                <w:color w:val="000000"/>
                <w:sz w:val="20"/>
                <w:szCs w:val="20"/>
              </w:rPr>
              <w:fldChar w:fldCharType="begin"/>
            </w:r>
            <w:r w:rsidR="00D07C10" w:rsidRPr="001D42B7">
              <w:rPr>
                <w:rFonts w:ascii="Adagio_Slab" w:eastAsia="Calibri" w:hAnsi="Adagio_Slab" w:cs="Arial"/>
                <w:color w:val="000000"/>
                <w:sz w:val="20"/>
                <w:szCs w:val="20"/>
              </w:rPr>
              <w:instrText xml:space="preserve"> MACROBUTTON NoMacro [tutaj wpisz]</w:instrText>
            </w:r>
            <w:r w:rsidRPr="001D42B7">
              <w:rPr>
                <w:rFonts w:ascii="Adagio_Slab" w:eastAsia="Calibri" w:hAnsi="Adagio_Slab" w:cs="Arial"/>
                <w:color w:val="000000"/>
                <w:sz w:val="20"/>
                <w:szCs w:val="20"/>
              </w:rPr>
              <w:fldChar w:fldCharType="end"/>
            </w:r>
          </w:p>
        </w:tc>
        <w:tc>
          <w:tcPr>
            <w:tcW w:w="1042" w:type="dxa"/>
            <w:hideMark/>
          </w:tcPr>
          <w:p w14:paraId="2AD80DA5" w14:textId="77777777" w:rsidR="00D07C10" w:rsidRPr="001D42B7" w:rsidRDefault="00D07C10" w:rsidP="00D07C10">
            <w:pPr>
              <w:spacing w:after="160" w:line="256"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  X szt.</w:t>
            </w:r>
          </w:p>
        </w:tc>
      </w:tr>
      <w:tr w:rsidR="00D07C10" w:rsidRPr="001D42B7" w14:paraId="2322FF82" w14:textId="77777777" w:rsidTr="00125E53">
        <w:tc>
          <w:tcPr>
            <w:tcW w:w="8170" w:type="dxa"/>
            <w:hideMark/>
          </w:tcPr>
          <w:p w14:paraId="616EA264" w14:textId="77777777" w:rsidR="00D07C10" w:rsidRPr="001D42B7" w:rsidRDefault="0085560E" w:rsidP="004B40B3">
            <w:pPr>
              <w:numPr>
                <w:ilvl w:val="0"/>
                <w:numId w:val="13"/>
              </w:numPr>
              <w:spacing w:after="160" w:line="256" w:lineRule="auto"/>
              <w:rPr>
                <w:rFonts w:ascii="Adagio_Slab" w:eastAsia="Calibri" w:hAnsi="Adagio_Slab" w:cs="Arial"/>
                <w:color w:val="000000"/>
                <w:sz w:val="20"/>
                <w:szCs w:val="20"/>
              </w:rPr>
            </w:pPr>
            <w:r w:rsidRPr="001D42B7">
              <w:rPr>
                <w:rFonts w:ascii="Adagio_Slab" w:eastAsia="Calibri" w:hAnsi="Adagio_Slab" w:cs="Arial"/>
                <w:color w:val="000000"/>
                <w:sz w:val="20"/>
                <w:szCs w:val="20"/>
              </w:rPr>
              <w:fldChar w:fldCharType="begin"/>
            </w:r>
            <w:r w:rsidR="00D07C10" w:rsidRPr="001D42B7">
              <w:rPr>
                <w:rFonts w:ascii="Adagio_Slab" w:eastAsia="Calibri" w:hAnsi="Adagio_Slab" w:cs="Arial"/>
                <w:color w:val="000000"/>
                <w:sz w:val="20"/>
                <w:szCs w:val="20"/>
              </w:rPr>
              <w:instrText xml:space="preserve"> MACROBUTTON NoMacro [tutaj wpisz]</w:instrText>
            </w:r>
            <w:r w:rsidRPr="001D42B7">
              <w:rPr>
                <w:rFonts w:ascii="Adagio_Slab" w:eastAsia="Calibri" w:hAnsi="Adagio_Slab" w:cs="Arial"/>
                <w:color w:val="000000"/>
                <w:sz w:val="20"/>
                <w:szCs w:val="20"/>
              </w:rPr>
              <w:fldChar w:fldCharType="end"/>
            </w:r>
          </w:p>
        </w:tc>
        <w:tc>
          <w:tcPr>
            <w:tcW w:w="1042" w:type="dxa"/>
            <w:hideMark/>
          </w:tcPr>
          <w:p w14:paraId="6C58BBA1" w14:textId="77777777" w:rsidR="00D07C10" w:rsidRPr="001D42B7" w:rsidRDefault="00D07C10" w:rsidP="00D07C10">
            <w:pPr>
              <w:spacing w:after="160" w:line="256"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  X szt.</w:t>
            </w:r>
          </w:p>
        </w:tc>
      </w:tr>
    </w:tbl>
    <w:p w14:paraId="10B0E6FC" w14:textId="77777777" w:rsidR="00D07C10" w:rsidRPr="001D42B7" w:rsidRDefault="00D07C10" w:rsidP="00D07C10">
      <w:pPr>
        <w:spacing w:after="160" w:line="256" w:lineRule="auto"/>
        <w:jc w:val="both"/>
        <w:rPr>
          <w:rFonts w:ascii="Adagio_Slab" w:eastAsia="Calibri" w:hAnsi="Adagio_Slab" w:cs="Arial"/>
          <w:color w:val="000000"/>
          <w:sz w:val="20"/>
          <w:szCs w:val="20"/>
        </w:rPr>
      </w:pPr>
    </w:p>
    <w:p w14:paraId="6D9A1355" w14:textId="77777777" w:rsidR="00D07C10" w:rsidRPr="001D42B7" w:rsidRDefault="00D07C10" w:rsidP="00D07C10">
      <w:pPr>
        <w:spacing w:after="160" w:line="256" w:lineRule="auto"/>
        <w:jc w:val="both"/>
        <w:rPr>
          <w:rFonts w:ascii="Adagio_Slab" w:eastAsia="Calibri" w:hAnsi="Adagio_Slab" w:cs="Arial"/>
          <w:color w:val="000000"/>
          <w:sz w:val="20"/>
          <w:szCs w:val="20"/>
        </w:rPr>
      </w:pPr>
      <w:r w:rsidRPr="001D42B7">
        <w:rPr>
          <w:rFonts w:ascii="Adagio_Slab" w:eastAsia="Calibri" w:hAnsi="Adagio_Slab" w:cs="Arial"/>
          <w:color w:val="000000"/>
          <w:sz w:val="20"/>
          <w:szCs w:val="20"/>
        </w:rPr>
        <w:t xml:space="preserve">Stwierdzono, że przedmiot dostawy jest zgodny z ww. Umową </w:t>
      </w:r>
    </w:p>
    <w:p w14:paraId="4AE49026" w14:textId="77777777" w:rsidR="00D07C10" w:rsidRPr="001D42B7" w:rsidRDefault="00D07C10" w:rsidP="00D07C10">
      <w:pPr>
        <w:spacing w:after="120"/>
        <w:rPr>
          <w:rFonts w:ascii="Adagio_Slab" w:hAnsi="Adagio_Slab" w:cs="Arial"/>
          <w:sz w:val="20"/>
          <w:szCs w:val="20"/>
          <w:lang w:eastAsia="en-US"/>
        </w:rPr>
      </w:pPr>
      <w:r w:rsidRPr="001D42B7">
        <w:rPr>
          <w:rFonts w:ascii="Adagio_Slab" w:hAnsi="Adagio_Slab" w:cs="Arial"/>
          <w:sz w:val="20"/>
          <w:szCs w:val="20"/>
          <w:lang w:eastAsia="en-US"/>
        </w:rPr>
        <w:t xml:space="preserve">Niniejszy protokół sporządzono w dwóch jednobrzmiących egzemplarzach, po jednym dla każdej ze stron Umowy. </w:t>
      </w:r>
    </w:p>
    <w:p w14:paraId="3D7AEDC7" w14:textId="77777777" w:rsidR="00D07C10" w:rsidRPr="001D42B7" w:rsidRDefault="00D07C10" w:rsidP="00D07C10">
      <w:pPr>
        <w:spacing w:after="120"/>
        <w:rPr>
          <w:rFonts w:ascii="Adagio_Slab" w:hAnsi="Adagio_Slab" w:cs="Arial"/>
          <w:sz w:val="20"/>
          <w:szCs w:val="20"/>
          <w:lang w:eastAsia="en-US"/>
        </w:rPr>
      </w:pPr>
      <w:r w:rsidRPr="001D42B7">
        <w:rPr>
          <w:rFonts w:ascii="Adagio_Slab" w:hAnsi="Adagio_Slab" w:cs="Arial"/>
          <w:sz w:val="20"/>
          <w:szCs w:val="20"/>
          <w:lang w:eastAsia="en-US"/>
        </w:rPr>
        <w:t xml:space="preserve">Wartość dostarczonego sprzętu wynosi </w:t>
      </w:r>
      <w:r w:rsidR="0085560E" w:rsidRPr="001D42B7">
        <w:rPr>
          <w:rFonts w:ascii="Adagio_Slab" w:hAnsi="Adagio_Slab" w:cs="Arial"/>
          <w:sz w:val="20"/>
          <w:szCs w:val="20"/>
          <w:lang w:eastAsia="en-US"/>
        </w:rPr>
        <w:fldChar w:fldCharType="begin"/>
      </w:r>
      <w:r w:rsidRPr="001D42B7">
        <w:rPr>
          <w:rFonts w:ascii="Adagio_Slab" w:hAnsi="Adagio_Slab" w:cs="Arial"/>
          <w:sz w:val="20"/>
          <w:szCs w:val="20"/>
          <w:lang w:eastAsia="en-US"/>
        </w:rPr>
        <w:instrText xml:space="preserve"> MACROBUTTON NoMacro [tutaj wpisz kwotę]</w:instrText>
      </w:r>
      <w:r w:rsidR="0085560E" w:rsidRPr="001D42B7">
        <w:rPr>
          <w:rFonts w:ascii="Adagio_Slab" w:hAnsi="Adagio_Slab" w:cs="Arial"/>
          <w:sz w:val="20"/>
          <w:szCs w:val="20"/>
          <w:lang w:eastAsia="en-US"/>
        </w:rPr>
        <w:fldChar w:fldCharType="separate"/>
      </w:r>
      <w:r w:rsidRPr="001D42B7">
        <w:rPr>
          <w:rFonts w:ascii="Adagio_Slab" w:hAnsi="Adagio_Slab" w:cs="Arial"/>
          <w:b/>
          <w:bCs/>
          <w:sz w:val="20"/>
          <w:szCs w:val="20"/>
          <w:lang w:eastAsia="en-US"/>
        </w:rPr>
        <w:t>Błąd! Nie zdefiniowano zakładki.</w:t>
      </w:r>
      <w:r w:rsidR="0085560E" w:rsidRPr="001D42B7">
        <w:rPr>
          <w:rFonts w:ascii="Adagio_Slab" w:hAnsi="Adagio_Slab" w:cs="Arial"/>
          <w:sz w:val="20"/>
          <w:szCs w:val="20"/>
          <w:lang w:eastAsia="en-US"/>
        </w:rPr>
        <w:fldChar w:fldCharType="end"/>
      </w:r>
      <w:r w:rsidRPr="001D42B7">
        <w:rPr>
          <w:rFonts w:ascii="Adagio_Slab" w:hAnsi="Adagio_Slab" w:cs="Arial"/>
          <w:sz w:val="20"/>
          <w:szCs w:val="20"/>
          <w:lang w:eastAsia="en-US"/>
        </w:rPr>
        <w:t xml:space="preserve"> zł netto (słownie złotych: </w:t>
      </w:r>
      <w:r w:rsidR="0085560E" w:rsidRPr="001D42B7">
        <w:rPr>
          <w:rFonts w:ascii="Adagio_Slab" w:hAnsi="Adagio_Slab" w:cs="Arial"/>
          <w:sz w:val="20"/>
          <w:szCs w:val="20"/>
          <w:lang w:eastAsia="en-US"/>
        </w:rPr>
        <w:fldChar w:fldCharType="begin"/>
      </w:r>
      <w:r w:rsidRPr="001D42B7">
        <w:rPr>
          <w:rFonts w:ascii="Adagio_Slab" w:hAnsi="Adagio_Slab" w:cs="Arial"/>
          <w:sz w:val="20"/>
          <w:szCs w:val="20"/>
          <w:lang w:eastAsia="en-US"/>
        </w:rPr>
        <w:instrText xml:space="preserve"> MACROBUTTON NoMacro [tutaj wpisz]</w:instrText>
      </w:r>
      <w:r w:rsidR="0085560E" w:rsidRPr="001D42B7">
        <w:rPr>
          <w:rFonts w:ascii="Adagio_Slab" w:hAnsi="Adagio_Slab" w:cs="Arial"/>
          <w:sz w:val="20"/>
          <w:szCs w:val="20"/>
          <w:lang w:eastAsia="en-US"/>
        </w:rPr>
        <w:fldChar w:fldCharType="end"/>
      </w:r>
      <w:r w:rsidRPr="001D42B7">
        <w:rPr>
          <w:rFonts w:ascii="Adagio_Slab" w:hAnsi="Adagio_Slab" w:cs="Arial"/>
          <w:sz w:val="20"/>
          <w:szCs w:val="20"/>
          <w:lang w:eastAsia="en-US"/>
        </w:rPr>
        <w:t>).</w:t>
      </w:r>
    </w:p>
    <w:p w14:paraId="3000BB51" w14:textId="77777777" w:rsidR="00D07C10" w:rsidRPr="001D42B7"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1D42B7" w14:paraId="55DC05F3" w14:textId="77777777" w:rsidTr="00125E53">
        <w:trPr>
          <w:jc w:val="center"/>
        </w:trPr>
        <w:tc>
          <w:tcPr>
            <w:tcW w:w="4606" w:type="dxa"/>
          </w:tcPr>
          <w:p w14:paraId="271EEBF8" w14:textId="77777777" w:rsidR="00D07C10" w:rsidRPr="001D42B7"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1D42B7">
              <w:rPr>
                <w:rFonts w:ascii="Adagio_Slab" w:hAnsi="Adagio_Slab" w:cs="Arial"/>
                <w:b/>
                <w:color w:val="000000"/>
                <w:sz w:val="20"/>
                <w:szCs w:val="20"/>
                <w:u w:val="single" w:color="000000"/>
              </w:rPr>
              <w:t>Wykonawca</w:t>
            </w:r>
          </w:p>
          <w:p w14:paraId="684F3EE4" w14:textId="77777777" w:rsidR="00D07C10" w:rsidRPr="001D42B7" w:rsidRDefault="00D07C10" w:rsidP="00D07C10">
            <w:pPr>
              <w:spacing w:after="160" w:line="256" w:lineRule="auto"/>
              <w:jc w:val="center"/>
              <w:rPr>
                <w:rFonts w:ascii="Adagio_Slab" w:eastAsia="Calibri" w:hAnsi="Adagio_Slab" w:cs="Arial"/>
                <w:color w:val="000000"/>
                <w:sz w:val="20"/>
                <w:szCs w:val="20"/>
              </w:rPr>
            </w:pPr>
          </w:p>
          <w:p w14:paraId="432C9AB4" w14:textId="77777777" w:rsidR="00D07C10" w:rsidRPr="001D42B7" w:rsidRDefault="00D07C10" w:rsidP="00D07C10">
            <w:pPr>
              <w:spacing w:after="160" w:line="256" w:lineRule="auto"/>
              <w:jc w:val="center"/>
              <w:rPr>
                <w:rFonts w:ascii="Adagio_Slab" w:eastAsia="Calibri" w:hAnsi="Adagio_Slab" w:cs="Arial"/>
                <w:color w:val="000000"/>
                <w:sz w:val="20"/>
                <w:szCs w:val="20"/>
              </w:rPr>
            </w:pPr>
          </w:p>
          <w:p w14:paraId="2137B81F" w14:textId="77777777" w:rsidR="00D07C10" w:rsidRPr="001D42B7" w:rsidRDefault="00D07C10" w:rsidP="00D07C10">
            <w:pPr>
              <w:spacing w:after="160" w:line="256" w:lineRule="auto"/>
              <w:jc w:val="center"/>
              <w:rPr>
                <w:rFonts w:ascii="Adagio_Slab" w:eastAsia="Calibri" w:hAnsi="Adagio_Slab" w:cs="Arial"/>
                <w:color w:val="000000"/>
                <w:sz w:val="20"/>
                <w:szCs w:val="20"/>
              </w:rPr>
            </w:pPr>
          </w:p>
          <w:p w14:paraId="719F30BC" w14:textId="77777777" w:rsidR="00D07C10" w:rsidRPr="001D42B7" w:rsidRDefault="00D07C10" w:rsidP="00D07C10">
            <w:pPr>
              <w:spacing w:after="160" w:line="256" w:lineRule="auto"/>
              <w:jc w:val="center"/>
              <w:rPr>
                <w:rFonts w:ascii="Adagio_Slab" w:eastAsia="Calibri" w:hAnsi="Adagio_Slab" w:cs="Arial"/>
                <w:color w:val="000000"/>
                <w:sz w:val="20"/>
                <w:szCs w:val="20"/>
              </w:rPr>
            </w:pPr>
            <w:r w:rsidRPr="001D42B7">
              <w:rPr>
                <w:rFonts w:ascii="Adagio_Slab" w:eastAsia="Calibri" w:hAnsi="Adagio_Slab" w:cs="Arial"/>
                <w:color w:val="000000"/>
                <w:sz w:val="20"/>
                <w:szCs w:val="20"/>
              </w:rPr>
              <w:t>.................................................................</w:t>
            </w:r>
          </w:p>
        </w:tc>
        <w:tc>
          <w:tcPr>
            <w:tcW w:w="4606" w:type="dxa"/>
          </w:tcPr>
          <w:p w14:paraId="031D9456" w14:textId="77777777" w:rsidR="00D07C10" w:rsidRPr="001D42B7"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1D42B7">
              <w:rPr>
                <w:rFonts w:ascii="Adagio_Slab" w:hAnsi="Adagio_Slab" w:cs="Arial"/>
                <w:b/>
                <w:color w:val="000000"/>
                <w:sz w:val="20"/>
                <w:szCs w:val="20"/>
                <w:u w:val="single" w:color="000000"/>
              </w:rPr>
              <w:t>Zamawiający</w:t>
            </w:r>
          </w:p>
          <w:p w14:paraId="20D05A6C" w14:textId="77777777" w:rsidR="00D07C10" w:rsidRPr="001D42B7" w:rsidRDefault="00D07C10" w:rsidP="00D07C10">
            <w:pPr>
              <w:spacing w:after="160" w:line="256" w:lineRule="auto"/>
              <w:jc w:val="center"/>
              <w:rPr>
                <w:rFonts w:ascii="Adagio_Slab" w:eastAsia="Calibri" w:hAnsi="Adagio_Slab" w:cs="Arial"/>
                <w:color w:val="000000"/>
                <w:sz w:val="20"/>
                <w:szCs w:val="20"/>
              </w:rPr>
            </w:pPr>
          </w:p>
          <w:p w14:paraId="74299708" w14:textId="77777777" w:rsidR="00D07C10" w:rsidRPr="001D42B7" w:rsidRDefault="00D07C10" w:rsidP="00D07C10">
            <w:pPr>
              <w:spacing w:after="160" w:line="256" w:lineRule="auto"/>
              <w:jc w:val="center"/>
              <w:rPr>
                <w:rFonts w:ascii="Adagio_Slab" w:eastAsia="Calibri" w:hAnsi="Adagio_Slab" w:cs="Arial"/>
                <w:color w:val="000000"/>
                <w:sz w:val="20"/>
                <w:szCs w:val="20"/>
              </w:rPr>
            </w:pPr>
          </w:p>
          <w:p w14:paraId="7A940EC8" w14:textId="77777777" w:rsidR="00D07C10" w:rsidRPr="001D42B7" w:rsidRDefault="00D07C10" w:rsidP="00D07C10">
            <w:pPr>
              <w:spacing w:after="160" w:line="256" w:lineRule="auto"/>
              <w:jc w:val="center"/>
              <w:rPr>
                <w:rFonts w:ascii="Adagio_Slab" w:eastAsia="Calibri" w:hAnsi="Adagio_Slab" w:cs="Arial"/>
                <w:color w:val="000000"/>
                <w:sz w:val="20"/>
                <w:szCs w:val="20"/>
              </w:rPr>
            </w:pPr>
          </w:p>
          <w:p w14:paraId="1D07F8AF" w14:textId="77777777" w:rsidR="00D07C10" w:rsidRPr="001D42B7" w:rsidRDefault="00D07C10" w:rsidP="00D07C10">
            <w:pPr>
              <w:spacing w:after="160" w:line="256" w:lineRule="auto"/>
              <w:jc w:val="center"/>
              <w:rPr>
                <w:rFonts w:ascii="Adagio_Slab" w:eastAsia="Calibri" w:hAnsi="Adagio_Slab" w:cs="Arial"/>
                <w:color w:val="000000"/>
                <w:sz w:val="20"/>
                <w:szCs w:val="20"/>
              </w:rPr>
            </w:pPr>
            <w:r w:rsidRPr="001D42B7">
              <w:rPr>
                <w:rFonts w:ascii="Adagio_Slab" w:eastAsia="Calibri" w:hAnsi="Adagio_Slab" w:cs="Arial"/>
                <w:color w:val="000000"/>
                <w:sz w:val="20"/>
                <w:szCs w:val="20"/>
              </w:rPr>
              <w:t>...................................................................</w:t>
            </w:r>
          </w:p>
        </w:tc>
      </w:tr>
      <w:bookmarkEnd w:id="9"/>
    </w:tbl>
    <w:p w14:paraId="74DD13D7" w14:textId="77777777" w:rsidR="00D07C10" w:rsidRPr="001D42B7" w:rsidRDefault="00D07C10" w:rsidP="00D07C10">
      <w:pPr>
        <w:spacing w:after="160" w:line="256" w:lineRule="auto"/>
        <w:rPr>
          <w:rFonts w:ascii="Adagio_Slab" w:eastAsia="Calibri" w:hAnsi="Adagio_Slab" w:cs="Arial"/>
          <w:color w:val="000000"/>
          <w:sz w:val="20"/>
          <w:szCs w:val="20"/>
        </w:rPr>
      </w:pPr>
    </w:p>
    <w:p w14:paraId="604F13C4" w14:textId="77777777" w:rsidR="00D07C10" w:rsidRPr="001D42B7" w:rsidRDefault="00D07C10" w:rsidP="00D07C10">
      <w:pPr>
        <w:spacing w:after="160" w:line="256" w:lineRule="auto"/>
        <w:rPr>
          <w:rFonts w:ascii="Adagio_Slab" w:eastAsia="Calibri" w:hAnsi="Adagio_Slab" w:cs="Calibri"/>
          <w:color w:val="000000"/>
          <w:sz w:val="20"/>
          <w:szCs w:val="20"/>
        </w:rPr>
      </w:pPr>
    </w:p>
    <w:p w14:paraId="54B63F5C" w14:textId="77777777" w:rsidR="00AA7617" w:rsidRPr="001D42B7" w:rsidRDefault="00AA7617" w:rsidP="004B6CCD">
      <w:pPr>
        <w:pStyle w:val="Zwykytekst3"/>
        <w:spacing w:before="120"/>
        <w:jc w:val="center"/>
        <w:rPr>
          <w:rFonts w:ascii="Adagio_Slab" w:hAnsi="Adagio_Slab" w:cs="Arial"/>
          <w:b/>
          <w:bCs/>
        </w:rPr>
      </w:pPr>
    </w:p>
    <w:p w14:paraId="6EA9A19B" w14:textId="77777777" w:rsidR="00AA7617" w:rsidRPr="001D42B7" w:rsidRDefault="00AA7617" w:rsidP="004B6CCD">
      <w:pPr>
        <w:pStyle w:val="Zwykytekst3"/>
        <w:spacing w:before="120"/>
        <w:jc w:val="center"/>
        <w:rPr>
          <w:rFonts w:ascii="Adagio_Slab" w:hAnsi="Adagio_Slab" w:cs="Arial"/>
          <w:b/>
          <w:bCs/>
        </w:rPr>
      </w:pPr>
    </w:p>
    <w:p w14:paraId="7CA9BACE" w14:textId="77777777" w:rsidR="00AA7617" w:rsidRPr="001D42B7" w:rsidRDefault="00AA7617" w:rsidP="004B6CCD">
      <w:pPr>
        <w:pStyle w:val="Zwykytekst3"/>
        <w:spacing w:before="120"/>
        <w:jc w:val="center"/>
        <w:rPr>
          <w:rFonts w:ascii="Adagio_Slab" w:hAnsi="Adagio_Slab" w:cs="Arial"/>
          <w:b/>
          <w:bCs/>
        </w:rPr>
      </w:pPr>
    </w:p>
    <w:p w14:paraId="167068A6" w14:textId="77777777" w:rsidR="00AA7617" w:rsidRPr="001D42B7" w:rsidRDefault="00AA7617" w:rsidP="004B6CCD">
      <w:pPr>
        <w:pStyle w:val="Zwykytekst3"/>
        <w:spacing w:before="120"/>
        <w:jc w:val="center"/>
        <w:rPr>
          <w:rFonts w:ascii="Adagio_Slab" w:hAnsi="Adagio_Slab" w:cs="Arial"/>
          <w:b/>
          <w:bCs/>
        </w:rPr>
      </w:pPr>
    </w:p>
    <w:p w14:paraId="716B6CDD" w14:textId="77777777" w:rsidR="00AA7617" w:rsidRPr="001D42B7" w:rsidRDefault="00AA7617" w:rsidP="004B6CCD">
      <w:pPr>
        <w:pStyle w:val="Zwykytekst3"/>
        <w:spacing w:before="120"/>
        <w:jc w:val="center"/>
        <w:rPr>
          <w:rFonts w:ascii="Adagio_Slab" w:hAnsi="Adagio_Slab" w:cs="Arial"/>
          <w:b/>
          <w:bCs/>
        </w:rPr>
      </w:pPr>
    </w:p>
    <w:p w14:paraId="413C3BD8" w14:textId="77777777" w:rsidR="00AA7617" w:rsidRPr="001D42B7" w:rsidRDefault="00AA7617" w:rsidP="004B6CCD">
      <w:pPr>
        <w:pStyle w:val="Zwykytekst3"/>
        <w:spacing w:before="120"/>
        <w:jc w:val="center"/>
        <w:rPr>
          <w:rFonts w:ascii="Adagio_Slab" w:hAnsi="Adagio_Slab" w:cs="Arial"/>
          <w:b/>
          <w:bCs/>
        </w:rPr>
      </w:pPr>
    </w:p>
    <w:p w14:paraId="3ED09420" w14:textId="77777777" w:rsidR="00AA7617" w:rsidRPr="001D42B7" w:rsidRDefault="00AA7617" w:rsidP="004B6CCD">
      <w:pPr>
        <w:pStyle w:val="Zwykytekst3"/>
        <w:spacing w:before="120"/>
        <w:jc w:val="center"/>
        <w:rPr>
          <w:rFonts w:ascii="Adagio_Slab" w:hAnsi="Adagio_Slab" w:cs="Arial"/>
          <w:b/>
          <w:bCs/>
        </w:rPr>
      </w:pPr>
    </w:p>
    <w:p w14:paraId="62CF747A" w14:textId="77777777" w:rsidR="00AA7617" w:rsidRPr="001D42B7" w:rsidRDefault="00AA7617" w:rsidP="004B6CCD">
      <w:pPr>
        <w:pStyle w:val="Zwykytekst3"/>
        <w:spacing w:before="120"/>
        <w:jc w:val="center"/>
        <w:rPr>
          <w:rFonts w:ascii="Adagio_Slab" w:hAnsi="Adagio_Slab" w:cs="Arial"/>
          <w:b/>
          <w:bCs/>
        </w:rPr>
      </w:pPr>
    </w:p>
    <w:p w14:paraId="4BB458E4" w14:textId="77777777" w:rsidR="00AA7617" w:rsidRPr="001D42B7" w:rsidRDefault="00AA7617" w:rsidP="004B6CCD">
      <w:pPr>
        <w:pStyle w:val="Zwykytekst3"/>
        <w:spacing w:before="120"/>
        <w:jc w:val="center"/>
        <w:rPr>
          <w:rFonts w:ascii="Adagio_Slab" w:hAnsi="Adagio_Slab" w:cs="Arial"/>
          <w:b/>
          <w:bCs/>
        </w:rPr>
      </w:pPr>
    </w:p>
    <w:p w14:paraId="60C3043C" w14:textId="77777777" w:rsidR="00AA7617" w:rsidRPr="001D42B7" w:rsidRDefault="00AA7617" w:rsidP="004B6CCD">
      <w:pPr>
        <w:pStyle w:val="Zwykytekst3"/>
        <w:spacing w:before="120"/>
        <w:jc w:val="center"/>
        <w:rPr>
          <w:rFonts w:ascii="Adagio_Slab" w:hAnsi="Adagio_Slab" w:cs="Arial"/>
          <w:b/>
          <w:bCs/>
        </w:rPr>
      </w:pPr>
    </w:p>
    <w:p w14:paraId="348650BB" w14:textId="77777777" w:rsidR="00AA7617" w:rsidRPr="001D42B7" w:rsidRDefault="00AA7617" w:rsidP="004B6CCD">
      <w:pPr>
        <w:pStyle w:val="Zwykytekst3"/>
        <w:spacing w:before="120"/>
        <w:jc w:val="center"/>
        <w:rPr>
          <w:rFonts w:ascii="Adagio_Slab" w:hAnsi="Adagio_Slab" w:cs="Arial"/>
          <w:b/>
          <w:bCs/>
        </w:rPr>
      </w:pPr>
    </w:p>
    <w:p w14:paraId="1FD3F518" w14:textId="77777777" w:rsidR="00AA7617" w:rsidRPr="001D42B7" w:rsidRDefault="00AA7617" w:rsidP="004B6CCD">
      <w:pPr>
        <w:pStyle w:val="Zwykytekst3"/>
        <w:spacing w:before="120"/>
        <w:jc w:val="center"/>
        <w:rPr>
          <w:rFonts w:ascii="Adagio_Slab" w:hAnsi="Adagio_Slab" w:cs="Arial"/>
          <w:b/>
          <w:bCs/>
        </w:rPr>
      </w:pPr>
    </w:p>
    <w:p w14:paraId="216E676C" w14:textId="77777777" w:rsidR="00AA7617" w:rsidRPr="001D42B7" w:rsidRDefault="00AA7617" w:rsidP="004B6CCD">
      <w:pPr>
        <w:pStyle w:val="Zwykytekst3"/>
        <w:spacing w:before="120"/>
        <w:jc w:val="center"/>
        <w:rPr>
          <w:rFonts w:ascii="Adagio_Slab" w:hAnsi="Adagio_Slab" w:cs="Arial"/>
          <w:b/>
          <w:bCs/>
        </w:rPr>
      </w:pPr>
    </w:p>
    <w:p w14:paraId="23825B93" w14:textId="77777777" w:rsidR="00AA7617" w:rsidRPr="001D42B7" w:rsidRDefault="00AA7617" w:rsidP="004B6CCD">
      <w:pPr>
        <w:pStyle w:val="Zwykytekst3"/>
        <w:spacing w:before="120"/>
        <w:jc w:val="center"/>
        <w:rPr>
          <w:rFonts w:ascii="Adagio_Slab" w:hAnsi="Adagio_Slab" w:cs="Arial"/>
          <w:b/>
          <w:bCs/>
        </w:rPr>
      </w:pPr>
    </w:p>
    <w:p w14:paraId="5AFFD8DD" w14:textId="77777777" w:rsidR="00AA7617" w:rsidRPr="001D42B7" w:rsidRDefault="00AA7617" w:rsidP="004B6CCD">
      <w:pPr>
        <w:pStyle w:val="Zwykytekst3"/>
        <w:spacing w:before="120"/>
        <w:jc w:val="center"/>
        <w:rPr>
          <w:rFonts w:ascii="Adagio_Slab" w:hAnsi="Adagio_Slab" w:cs="Arial"/>
          <w:b/>
          <w:bCs/>
        </w:rPr>
      </w:pPr>
    </w:p>
    <w:p w14:paraId="242F748C" w14:textId="77777777" w:rsidR="00AA7617" w:rsidRPr="001D42B7" w:rsidRDefault="00AA7617" w:rsidP="004B6CCD">
      <w:pPr>
        <w:pStyle w:val="Zwykytekst3"/>
        <w:spacing w:before="120"/>
        <w:jc w:val="center"/>
        <w:rPr>
          <w:rFonts w:ascii="Adagio_Slab" w:hAnsi="Adagio_Slab" w:cs="Arial"/>
          <w:b/>
          <w:bCs/>
        </w:rPr>
      </w:pPr>
    </w:p>
    <w:p w14:paraId="4B96E5AB" w14:textId="77777777" w:rsidR="00AA7617" w:rsidRPr="001D42B7" w:rsidRDefault="00AA7617" w:rsidP="004B6CCD">
      <w:pPr>
        <w:pStyle w:val="Zwykytekst3"/>
        <w:spacing w:before="120"/>
        <w:jc w:val="center"/>
        <w:rPr>
          <w:rFonts w:ascii="Adagio_Slab" w:hAnsi="Adagio_Slab" w:cs="Arial"/>
          <w:b/>
          <w:bCs/>
        </w:rPr>
      </w:pPr>
    </w:p>
    <w:p w14:paraId="76F59D8C" w14:textId="77777777" w:rsidR="00AA7617" w:rsidRPr="001D42B7" w:rsidRDefault="00AA7617" w:rsidP="004B6CCD">
      <w:pPr>
        <w:pStyle w:val="Zwykytekst3"/>
        <w:spacing w:before="120"/>
        <w:jc w:val="center"/>
        <w:rPr>
          <w:rFonts w:ascii="Adagio_Slab" w:hAnsi="Adagio_Slab" w:cs="Arial"/>
          <w:b/>
          <w:bCs/>
        </w:rPr>
      </w:pPr>
    </w:p>
    <w:p w14:paraId="47A9E830" w14:textId="77777777" w:rsidR="00AA7617" w:rsidRPr="00477A05" w:rsidRDefault="00AA7617" w:rsidP="004B6CCD">
      <w:pPr>
        <w:pStyle w:val="Zwykytekst3"/>
        <w:spacing w:before="120"/>
        <w:jc w:val="center"/>
        <w:rPr>
          <w:rFonts w:ascii="Adagio_Slab" w:hAnsi="Adagio_Slab" w:cs="Arial"/>
          <w:b/>
          <w:bCs/>
        </w:rPr>
      </w:pPr>
    </w:p>
    <w:p w14:paraId="5C3D5BAB" w14:textId="77777777" w:rsidR="00AA7617" w:rsidRPr="00477A05" w:rsidRDefault="00AA7617" w:rsidP="00AA7617">
      <w:pPr>
        <w:pStyle w:val="Zwykytekst3"/>
        <w:spacing w:before="120"/>
        <w:jc w:val="center"/>
        <w:rPr>
          <w:rFonts w:ascii="Adagio_Slab" w:hAnsi="Adagio_Slab" w:cs="Arial"/>
          <w:b/>
          <w:bCs/>
        </w:rPr>
      </w:pPr>
    </w:p>
    <w:p w14:paraId="38F28DFB" w14:textId="77777777" w:rsidR="00AA7617" w:rsidRPr="00477A05" w:rsidRDefault="00AA7617" w:rsidP="00AA7617">
      <w:pPr>
        <w:pStyle w:val="Zwykytekst3"/>
        <w:spacing w:before="120"/>
        <w:jc w:val="center"/>
        <w:rPr>
          <w:rFonts w:ascii="Adagio_Slab" w:hAnsi="Adagio_Slab" w:cs="Arial"/>
          <w:b/>
          <w:bCs/>
        </w:rPr>
      </w:pPr>
    </w:p>
    <w:p w14:paraId="4C3DAE60" w14:textId="77777777" w:rsidR="00AA7617" w:rsidRPr="00477A05" w:rsidRDefault="00AA7617" w:rsidP="00AA7617">
      <w:pPr>
        <w:pStyle w:val="Zwykytekst3"/>
        <w:spacing w:before="120"/>
        <w:jc w:val="center"/>
        <w:rPr>
          <w:rFonts w:ascii="Adagio_Slab" w:hAnsi="Adagio_Slab" w:cs="Arial"/>
          <w:b/>
          <w:bCs/>
        </w:rPr>
      </w:pPr>
    </w:p>
    <w:p w14:paraId="75576AB2" w14:textId="77777777" w:rsidR="00AF7EF3" w:rsidRPr="00477A05" w:rsidRDefault="00AF7EF3" w:rsidP="00AA7617">
      <w:pPr>
        <w:pStyle w:val="Zwykytekst3"/>
        <w:spacing w:before="120"/>
        <w:jc w:val="center"/>
        <w:rPr>
          <w:rFonts w:ascii="Adagio_Slab" w:hAnsi="Adagio_Slab" w:cs="Arial"/>
          <w:b/>
          <w:bCs/>
        </w:rPr>
      </w:pPr>
    </w:p>
    <w:p w14:paraId="35A515FE"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19497756"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3273CB5A"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1F4CFC83" w14:textId="77777777" w:rsidR="00584805" w:rsidRPr="00477A05" w:rsidRDefault="00584805" w:rsidP="004B6CCD">
      <w:pPr>
        <w:pStyle w:val="Zwykytekst3"/>
        <w:spacing w:before="120"/>
        <w:jc w:val="center"/>
        <w:rPr>
          <w:rFonts w:ascii="Adagio_Slab" w:hAnsi="Adagio_Slab" w:cs="Arial"/>
        </w:rPr>
      </w:pPr>
    </w:p>
    <w:p w14:paraId="677FE5A2" w14:textId="77777777" w:rsidR="00584805" w:rsidRPr="00477A05" w:rsidRDefault="00584805" w:rsidP="004B6CCD">
      <w:pPr>
        <w:pStyle w:val="Zwykytekst3"/>
        <w:spacing w:before="120"/>
        <w:jc w:val="center"/>
        <w:rPr>
          <w:rFonts w:ascii="Adagio_Slab" w:hAnsi="Adagio_Slab" w:cs="Arial"/>
        </w:rPr>
      </w:pPr>
    </w:p>
    <w:p w14:paraId="309972F6" w14:textId="77777777" w:rsidR="00584805" w:rsidRPr="00477A05" w:rsidRDefault="00584805" w:rsidP="004B6CCD">
      <w:pPr>
        <w:pStyle w:val="Zwykytekst3"/>
        <w:spacing w:before="120"/>
        <w:jc w:val="center"/>
        <w:rPr>
          <w:rFonts w:ascii="Adagio_Slab" w:hAnsi="Adagio_Slab" w:cs="Arial"/>
        </w:rPr>
      </w:pPr>
    </w:p>
    <w:p w14:paraId="09DC0B8E" w14:textId="77777777" w:rsidR="00584805" w:rsidRPr="00477A05" w:rsidRDefault="00584805" w:rsidP="004B6CCD">
      <w:pPr>
        <w:pStyle w:val="Zwykytekst3"/>
        <w:spacing w:before="120"/>
        <w:jc w:val="center"/>
        <w:rPr>
          <w:rFonts w:ascii="Adagio_Slab" w:hAnsi="Adagio_Slab" w:cs="Arial"/>
        </w:rPr>
      </w:pPr>
    </w:p>
    <w:p w14:paraId="59B4054D" w14:textId="77777777" w:rsidR="00584805" w:rsidRPr="00477A05" w:rsidRDefault="00584805" w:rsidP="004B6CCD">
      <w:pPr>
        <w:pStyle w:val="Zwykytekst3"/>
        <w:spacing w:before="120"/>
        <w:jc w:val="center"/>
        <w:rPr>
          <w:rFonts w:ascii="Adagio_Slab" w:hAnsi="Adagio_Slab" w:cs="Arial"/>
        </w:rPr>
      </w:pPr>
    </w:p>
    <w:p w14:paraId="6A3C3615" w14:textId="77777777" w:rsidR="00584805" w:rsidRPr="00477A05" w:rsidRDefault="00584805" w:rsidP="004B6CCD">
      <w:pPr>
        <w:pStyle w:val="Zwykytekst3"/>
        <w:spacing w:before="120"/>
        <w:jc w:val="center"/>
        <w:rPr>
          <w:rFonts w:ascii="Adagio_Slab" w:hAnsi="Adagio_Slab" w:cs="Arial"/>
        </w:rPr>
      </w:pPr>
    </w:p>
    <w:p w14:paraId="22F3BF0A" w14:textId="77777777" w:rsidR="00584805" w:rsidRPr="00477A05" w:rsidRDefault="00584805" w:rsidP="004B6CCD">
      <w:pPr>
        <w:pStyle w:val="Zwykytekst3"/>
        <w:spacing w:before="120"/>
        <w:jc w:val="center"/>
        <w:rPr>
          <w:rFonts w:ascii="Adagio_Slab" w:hAnsi="Adagio_Slab" w:cs="Arial"/>
        </w:rPr>
      </w:pPr>
    </w:p>
    <w:p w14:paraId="7BF49C53" w14:textId="77777777" w:rsidR="00584805" w:rsidRPr="00477A05" w:rsidRDefault="00584805" w:rsidP="004B6CCD">
      <w:pPr>
        <w:pStyle w:val="Zwykytekst3"/>
        <w:spacing w:before="120"/>
        <w:jc w:val="center"/>
        <w:rPr>
          <w:rFonts w:ascii="Adagio_Slab" w:hAnsi="Adagio_Slab" w:cs="Arial"/>
        </w:rPr>
      </w:pPr>
    </w:p>
    <w:p w14:paraId="721E171B" w14:textId="77777777" w:rsidR="00D07C10" w:rsidRPr="00477A05" w:rsidRDefault="00D07C10" w:rsidP="004B6CCD">
      <w:pPr>
        <w:pStyle w:val="Zwykytekst3"/>
        <w:spacing w:before="120"/>
        <w:jc w:val="center"/>
        <w:rPr>
          <w:rFonts w:ascii="Adagio_Slab" w:hAnsi="Adagio_Slab" w:cs="Arial"/>
        </w:rPr>
      </w:pPr>
    </w:p>
    <w:p w14:paraId="076969DD" w14:textId="77777777" w:rsidR="00D07C10" w:rsidRPr="00477A05" w:rsidRDefault="00D07C10" w:rsidP="004B6CCD">
      <w:pPr>
        <w:pStyle w:val="Zwykytekst3"/>
        <w:spacing w:before="120"/>
        <w:jc w:val="center"/>
        <w:rPr>
          <w:rFonts w:ascii="Adagio_Slab" w:hAnsi="Adagio_Slab" w:cs="Arial"/>
        </w:rPr>
      </w:pPr>
    </w:p>
    <w:p w14:paraId="720EEAEB" w14:textId="77777777" w:rsidR="00D07C10" w:rsidRPr="00477A05" w:rsidRDefault="00D07C10" w:rsidP="004B6CCD">
      <w:pPr>
        <w:pStyle w:val="Zwykytekst3"/>
        <w:spacing w:before="120"/>
        <w:jc w:val="center"/>
        <w:rPr>
          <w:rFonts w:ascii="Adagio_Slab" w:hAnsi="Adagio_Slab" w:cs="Arial"/>
        </w:rPr>
      </w:pPr>
    </w:p>
    <w:p w14:paraId="41573CF2" w14:textId="77777777" w:rsidR="00D07C10" w:rsidRPr="00477A05" w:rsidRDefault="00D07C10" w:rsidP="004B6CCD">
      <w:pPr>
        <w:pStyle w:val="Zwykytekst3"/>
        <w:spacing w:before="120"/>
        <w:jc w:val="center"/>
        <w:rPr>
          <w:rFonts w:ascii="Adagio_Slab" w:hAnsi="Adagio_Slab" w:cs="Arial"/>
        </w:rPr>
      </w:pPr>
    </w:p>
    <w:p w14:paraId="4AC9E841" w14:textId="77777777" w:rsidR="00D07C10" w:rsidRPr="00477A05" w:rsidRDefault="00D07C10" w:rsidP="004B6CCD">
      <w:pPr>
        <w:pStyle w:val="Zwykytekst3"/>
        <w:spacing w:before="120"/>
        <w:jc w:val="center"/>
        <w:rPr>
          <w:rFonts w:ascii="Adagio_Slab" w:hAnsi="Adagio_Slab" w:cs="Arial"/>
        </w:rPr>
      </w:pPr>
    </w:p>
    <w:p w14:paraId="3EDFE55F" w14:textId="77777777" w:rsidR="00D07C10" w:rsidRPr="00477A05" w:rsidRDefault="00D07C10" w:rsidP="004B6CCD">
      <w:pPr>
        <w:pStyle w:val="Zwykytekst3"/>
        <w:spacing w:before="120"/>
        <w:jc w:val="center"/>
        <w:rPr>
          <w:rFonts w:ascii="Adagio_Slab" w:hAnsi="Adagio_Slab" w:cs="Arial"/>
        </w:rPr>
      </w:pPr>
    </w:p>
    <w:p w14:paraId="2E6F4C99" w14:textId="77777777" w:rsidR="00D07C10" w:rsidRPr="00477A05" w:rsidRDefault="00D07C10" w:rsidP="004B6CCD">
      <w:pPr>
        <w:pStyle w:val="Zwykytekst3"/>
        <w:spacing w:before="120"/>
        <w:jc w:val="center"/>
        <w:rPr>
          <w:rFonts w:ascii="Adagio_Slab" w:hAnsi="Adagio_Slab" w:cs="Arial"/>
        </w:rPr>
      </w:pPr>
    </w:p>
    <w:p w14:paraId="7EDA5050" w14:textId="77777777" w:rsidR="00D07C10" w:rsidRPr="00477A05" w:rsidRDefault="00D07C10" w:rsidP="004B6CCD">
      <w:pPr>
        <w:pStyle w:val="Zwykytekst3"/>
        <w:spacing w:before="120"/>
        <w:jc w:val="center"/>
        <w:rPr>
          <w:rFonts w:ascii="Adagio_Slab" w:hAnsi="Adagio_Slab" w:cs="Arial"/>
        </w:rPr>
      </w:pPr>
    </w:p>
    <w:p w14:paraId="1847F8E3" w14:textId="77777777" w:rsidR="00D07C10" w:rsidRPr="00477A05" w:rsidRDefault="00D07C10" w:rsidP="004B6CCD">
      <w:pPr>
        <w:pStyle w:val="Zwykytekst3"/>
        <w:spacing w:before="120"/>
        <w:jc w:val="center"/>
        <w:rPr>
          <w:rFonts w:ascii="Adagio_Slab" w:hAnsi="Adagio_Slab" w:cs="Arial"/>
        </w:rPr>
      </w:pPr>
    </w:p>
    <w:p w14:paraId="1C23DEA1" w14:textId="77777777" w:rsidR="00D07C10" w:rsidRPr="00477A05" w:rsidRDefault="00D07C10" w:rsidP="004B6CCD">
      <w:pPr>
        <w:pStyle w:val="Zwykytekst3"/>
        <w:spacing w:before="120"/>
        <w:jc w:val="center"/>
        <w:rPr>
          <w:rFonts w:ascii="Adagio_Slab" w:hAnsi="Adagio_Slab" w:cs="Arial"/>
        </w:rPr>
      </w:pPr>
    </w:p>
    <w:p w14:paraId="272088E0" w14:textId="77777777" w:rsidR="00584805" w:rsidRPr="00477A05" w:rsidRDefault="00584805" w:rsidP="004B6CCD">
      <w:pPr>
        <w:pStyle w:val="Zwykytekst3"/>
        <w:spacing w:before="120"/>
        <w:jc w:val="center"/>
        <w:rPr>
          <w:rFonts w:ascii="Adagio_Slab" w:hAnsi="Adagio_Slab" w:cs="Arial"/>
        </w:rPr>
      </w:pPr>
    </w:p>
    <w:p w14:paraId="07D62275" w14:textId="77777777" w:rsidR="008914E7" w:rsidRDefault="008914E7" w:rsidP="008914E7">
      <w:pPr>
        <w:keepNext/>
        <w:keepLines/>
        <w:spacing w:before="240"/>
        <w:jc w:val="both"/>
        <w:outlineLvl w:val="0"/>
        <w:rPr>
          <w:rFonts w:asciiTheme="minorHAnsi" w:hAnsiTheme="minorHAnsi" w:cs="Arial"/>
          <w:color w:val="0000FF"/>
          <w:sz w:val="18"/>
          <w:szCs w:val="18"/>
        </w:rPr>
      </w:pPr>
      <w:r>
        <w:rPr>
          <w:rFonts w:asciiTheme="minorHAnsi" w:hAnsiTheme="minorHAnsi" w:cs="Arial"/>
          <w:color w:val="0000FF"/>
          <w:sz w:val="18"/>
          <w:szCs w:val="18"/>
        </w:rPr>
        <w:lastRenderedPageBreak/>
        <w:t xml:space="preserve">Dostawa skanera 3D stacjonarnego w ramach realizacji projektu „Terenowy poligon doświadczalno-wdrożeniowy w powiecie przasnyskim” RPMA.01.01.00-14-9875/17 dla Instytutu Techniki Lotniczej i Mechaniki Stosowanej Wydziału Mechanicznego Energetyki i Lotnictwa Politechniki Warszawskiej </w:t>
      </w:r>
    </w:p>
    <w:p w14:paraId="3CF49A1A" w14:textId="77777777" w:rsidR="008914E7" w:rsidRDefault="008914E7" w:rsidP="008914E7">
      <w:pPr>
        <w:keepNext/>
        <w:keepLines/>
        <w:spacing w:before="240"/>
        <w:jc w:val="both"/>
        <w:outlineLvl w:val="0"/>
        <w:rPr>
          <w:rFonts w:asciiTheme="minorHAnsi" w:hAnsiTheme="minorHAnsi" w:cs="Arial"/>
          <w:sz w:val="18"/>
          <w:szCs w:val="18"/>
        </w:rPr>
      </w:pPr>
      <w:r>
        <w:rPr>
          <w:rFonts w:asciiTheme="minorHAnsi" w:hAnsiTheme="minorHAnsi"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0EC8A8BF" w14:textId="77777777" w:rsidR="008914E7" w:rsidRDefault="008914E7" w:rsidP="008914E7">
      <w:pPr>
        <w:spacing w:after="160" w:line="254" w:lineRule="auto"/>
        <w:rPr>
          <w:rFonts w:asciiTheme="minorHAnsi" w:eastAsia="Calibri" w:hAnsiTheme="minorHAnsi" w:cstheme="minorHAnsi"/>
          <w:color w:val="000000"/>
          <w:sz w:val="18"/>
          <w:szCs w:val="18"/>
          <w:lang w:eastAsia="en-US"/>
        </w:rPr>
      </w:pPr>
    </w:p>
    <w:p w14:paraId="42FE5DEF" w14:textId="77777777" w:rsidR="008914E7" w:rsidRDefault="008914E7" w:rsidP="008914E7">
      <w:pPr>
        <w:rPr>
          <w:rFonts w:asciiTheme="minorHAnsi" w:hAnsiTheme="minorHAnsi" w:cs="Segoe UI"/>
          <w:sz w:val="18"/>
          <w:szCs w:val="18"/>
          <w:shd w:val="clear" w:color="auto" w:fill="FFFFFF"/>
        </w:rPr>
      </w:pPr>
      <w:r>
        <w:rPr>
          <w:rFonts w:asciiTheme="minorHAnsi" w:hAnsiTheme="minorHAnsi" w:cs="Segoe UI"/>
          <w:sz w:val="18"/>
          <w:szCs w:val="18"/>
          <w:shd w:val="clear" w:color="auto" w:fill="FFFFFF"/>
        </w:rPr>
        <w:t>Ramie pomiarowe wraz z głowicą skanującą:</w:t>
      </w:r>
    </w:p>
    <w:p w14:paraId="33667CA8" w14:textId="77777777" w:rsidR="008914E7" w:rsidRDefault="008914E7" w:rsidP="008914E7">
      <w:pPr>
        <w:pStyle w:val="Akapitzlist"/>
        <w:numPr>
          <w:ilvl w:val="0"/>
          <w:numId w:val="34"/>
        </w:numPr>
        <w:spacing w:line="240" w:lineRule="auto"/>
        <w:rPr>
          <w:rFonts w:asciiTheme="minorHAnsi" w:hAnsiTheme="minorHAnsi"/>
          <w:sz w:val="18"/>
          <w:szCs w:val="18"/>
        </w:rPr>
      </w:pPr>
      <w:r>
        <w:rPr>
          <w:rFonts w:asciiTheme="minorHAnsi" w:hAnsiTheme="minorHAnsi" w:cs="Segoe UI"/>
          <w:sz w:val="18"/>
          <w:szCs w:val="18"/>
          <w:shd w:val="clear" w:color="auto" w:fill="FFFFFF"/>
        </w:rPr>
        <w:t>Z</w:t>
      </w:r>
      <w:r>
        <w:rPr>
          <w:rFonts w:asciiTheme="minorHAnsi" w:hAnsiTheme="minorHAnsi" w:cstheme="minorHAnsi"/>
          <w:sz w:val="18"/>
          <w:szCs w:val="18"/>
        </w:rPr>
        <w:t>akres pomiarowy nie mniejszy niż 2,50 m, 7- osiowe </w:t>
      </w:r>
    </w:p>
    <w:p w14:paraId="7DC902E8" w14:textId="77777777" w:rsidR="008914E7" w:rsidRDefault="008914E7" w:rsidP="008914E7">
      <w:pPr>
        <w:numPr>
          <w:ilvl w:val="0"/>
          <w:numId w:val="34"/>
        </w:numPr>
        <w:shd w:val="clear" w:color="auto" w:fill="FFFFFF"/>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Specyfikacja ramienia wg. ISO 10360-12</w:t>
      </w:r>
    </w:p>
    <w:p w14:paraId="2381823B" w14:textId="77777777" w:rsidR="008914E7" w:rsidRDefault="008914E7" w:rsidP="008914E7">
      <w:pPr>
        <w:pStyle w:val="Akapitzlist"/>
        <w:numPr>
          <w:ilvl w:val="0"/>
          <w:numId w:val="34"/>
        </w:numPr>
        <w:contextualSpacing/>
        <w:rPr>
          <w:rFonts w:asciiTheme="minorHAnsi" w:eastAsiaTheme="minorHAnsi" w:hAnsiTheme="minorHAnsi" w:cstheme="minorHAnsi"/>
          <w:sz w:val="18"/>
          <w:szCs w:val="18"/>
        </w:rPr>
      </w:pPr>
      <w:r>
        <w:rPr>
          <w:rFonts w:asciiTheme="minorHAnsi" w:hAnsiTheme="minorHAnsi" w:cstheme="minorHAnsi"/>
          <w:sz w:val="18"/>
          <w:szCs w:val="18"/>
          <w:shd w:val="clear" w:color="auto" w:fill="FFFFFF"/>
        </w:rPr>
        <w:t>Maksymalna temperatura pracy nie mniejsza niż 40 st. C</w:t>
      </w:r>
    </w:p>
    <w:p w14:paraId="3A6DE654" w14:textId="77777777" w:rsidR="008914E7" w:rsidRDefault="008914E7" w:rsidP="008914E7">
      <w:pPr>
        <w:pStyle w:val="Akapitzlist"/>
        <w:numPr>
          <w:ilvl w:val="0"/>
          <w:numId w:val="34"/>
        </w:numPr>
        <w:rPr>
          <w:rFonts w:asciiTheme="minorHAnsi" w:hAnsiTheme="minorHAnsi" w:cstheme="minorHAnsi"/>
          <w:sz w:val="18"/>
          <w:szCs w:val="18"/>
        </w:rPr>
      </w:pPr>
      <w:r>
        <w:rPr>
          <w:rFonts w:asciiTheme="minorHAnsi" w:hAnsiTheme="minorHAnsi" w:cstheme="minorHAnsi"/>
          <w:sz w:val="18"/>
          <w:szCs w:val="18"/>
          <w:shd w:val="clear" w:color="auto" w:fill="FFFFFF"/>
          <w:lang w:eastAsia="pl-PL"/>
        </w:rPr>
        <w:t>Wewnętrzny system przeciwwagi wbudowany w urządzenie</w:t>
      </w:r>
    </w:p>
    <w:p w14:paraId="2529F6A4" w14:textId="77777777" w:rsidR="008914E7" w:rsidRDefault="008914E7" w:rsidP="008914E7">
      <w:pPr>
        <w:pStyle w:val="Akapitzlist"/>
        <w:numPr>
          <w:ilvl w:val="0"/>
          <w:numId w:val="34"/>
        </w:numPr>
        <w:rPr>
          <w:rFonts w:asciiTheme="minorHAnsi" w:hAnsiTheme="minorHAnsi" w:cstheme="minorHAnsi"/>
          <w:sz w:val="18"/>
          <w:szCs w:val="18"/>
        </w:rPr>
      </w:pPr>
      <w:r>
        <w:rPr>
          <w:rFonts w:asciiTheme="minorHAnsi" w:hAnsiTheme="minorHAnsi" w:cstheme="minorHAnsi"/>
          <w:sz w:val="18"/>
          <w:szCs w:val="18"/>
          <w:lang w:eastAsia="pl-PL"/>
        </w:rPr>
        <w:t>Ramię posiada co najmniej dwa kinematyczne gniazda na skaner 3D i sondę, które mogą być używane zamiennie i równocześnie</w:t>
      </w:r>
    </w:p>
    <w:p w14:paraId="55E7A80D" w14:textId="77777777" w:rsidR="008914E7" w:rsidRDefault="008914E7" w:rsidP="008914E7">
      <w:pPr>
        <w:pStyle w:val="Akapitzlist"/>
        <w:numPr>
          <w:ilvl w:val="0"/>
          <w:numId w:val="34"/>
        </w:numPr>
        <w:rPr>
          <w:rFonts w:asciiTheme="minorHAnsi" w:hAnsiTheme="minorHAnsi" w:cstheme="minorHAnsi"/>
          <w:sz w:val="18"/>
          <w:szCs w:val="18"/>
        </w:rPr>
      </w:pPr>
      <w:r>
        <w:rPr>
          <w:rFonts w:asciiTheme="minorHAnsi" w:hAnsiTheme="minorHAnsi" w:cstheme="minorHAnsi"/>
          <w:sz w:val="18"/>
          <w:szCs w:val="18"/>
        </w:rPr>
        <w:t>Nie pewność pomiarów stykowych (parametry określane zgodnie z ISO 10360-12),</w:t>
      </w:r>
    </w:p>
    <w:p w14:paraId="3326D696" w14:textId="77777777" w:rsidR="008914E7" w:rsidRDefault="008914E7" w:rsidP="008914E7">
      <w:pPr>
        <w:pStyle w:val="Akapitzlist"/>
        <w:rPr>
          <w:rFonts w:asciiTheme="minorHAnsi" w:hAnsiTheme="minorHAnsi" w:cstheme="minorHAnsi"/>
          <w:sz w:val="18"/>
          <w:szCs w:val="18"/>
        </w:rPr>
      </w:pPr>
      <w:r>
        <w:rPr>
          <w:rFonts w:asciiTheme="minorHAnsi" w:hAnsiTheme="minorHAnsi" w:cstheme="minorHAnsi"/>
          <w:sz w:val="18"/>
          <w:szCs w:val="18"/>
        </w:rPr>
        <w:t>nie gorsza niż:</w:t>
      </w:r>
    </w:p>
    <w:p w14:paraId="7403067D" w14:textId="77777777" w:rsidR="008914E7" w:rsidRDefault="008914E7" w:rsidP="008914E7">
      <w:pPr>
        <w:pStyle w:val="Akapitzlist"/>
        <w:numPr>
          <w:ilvl w:val="1"/>
          <w:numId w:val="34"/>
        </w:numPr>
        <w:contextualSpacing/>
        <w:rPr>
          <w:rFonts w:asciiTheme="minorHAnsi" w:hAnsiTheme="minorHAnsi" w:cstheme="minorHAnsi"/>
          <w:sz w:val="18"/>
          <w:szCs w:val="18"/>
        </w:rPr>
      </w:pPr>
      <w:r>
        <w:rPr>
          <w:rFonts w:asciiTheme="minorHAnsi" w:hAnsiTheme="minorHAnsi" w:cstheme="minorHAnsi"/>
          <w:sz w:val="18"/>
          <w:szCs w:val="18"/>
        </w:rPr>
        <w:t>- Euni – 0,030 mm</w:t>
      </w:r>
    </w:p>
    <w:p w14:paraId="331CECFC" w14:textId="77777777" w:rsidR="008914E7" w:rsidRDefault="008914E7" w:rsidP="008914E7">
      <w:pPr>
        <w:pStyle w:val="Akapitzlist"/>
        <w:numPr>
          <w:ilvl w:val="1"/>
          <w:numId w:val="34"/>
        </w:numPr>
        <w:contextualSpacing/>
        <w:rPr>
          <w:rFonts w:asciiTheme="minorHAnsi" w:hAnsiTheme="minorHAnsi" w:cstheme="minorHAnsi"/>
          <w:sz w:val="18"/>
          <w:szCs w:val="18"/>
        </w:rPr>
      </w:pPr>
      <w:r>
        <w:rPr>
          <w:rFonts w:asciiTheme="minorHAnsi" w:hAnsiTheme="minorHAnsi" w:cstheme="minorHAnsi"/>
          <w:sz w:val="18"/>
          <w:szCs w:val="18"/>
        </w:rPr>
        <w:t>- SPAT – 0,025 mm</w:t>
      </w:r>
    </w:p>
    <w:p w14:paraId="77BC57E2" w14:textId="77777777" w:rsidR="008914E7" w:rsidRDefault="008914E7" w:rsidP="008914E7">
      <w:pPr>
        <w:pStyle w:val="Akapitzlist"/>
        <w:numPr>
          <w:ilvl w:val="1"/>
          <w:numId w:val="34"/>
        </w:numPr>
        <w:contextualSpacing/>
        <w:rPr>
          <w:rFonts w:asciiTheme="minorHAnsi" w:hAnsiTheme="minorHAnsi" w:cstheme="minorHAnsi"/>
          <w:sz w:val="18"/>
          <w:szCs w:val="18"/>
        </w:rPr>
      </w:pPr>
      <w:r>
        <w:rPr>
          <w:rFonts w:asciiTheme="minorHAnsi" w:hAnsiTheme="minorHAnsi" w:cstheme="minorHAnsi"/>
          <w:sz w:val="18"/>
          <w:szCs w:val="18"/>
        </w:rPr>
        <w:t>- Ldia – 0,050 mm</w:t>
      </w:r>
    </w:p>
    <w:p w14:paraId="0F847F3A" w14:textId="77777777" w:rsidR="008914E7" w:rsidRDefault="008914E7" w:rsidP="008914E7">
      <w:pPr>
        <w:pStyle w:val="Akapitzlist"/>
        <w:numPr>
          <w:ilvl w:val="1"/>
          <w:numId w:val="34"/>
        </w:numPr>
        <w:contextualSpacing/>
        <w:rPr>
          <w:rFonts w:asciiTheme="minorHAnsi" w:hAnsiTheme="minorHAnsi" w:cstheme="minorHAnsi"/>
          <w:sz w:val="18"/>
          <w:szCs w:val="18"/>
        </w:rPr>
      </w:pPr>
      <w:r>
        <w:rPr>
          <w:rFonts w:asciiTheme="minorHAnsi" w:hAnsiTheme="minorHAnsi" w:cstheme="minorHAnsi"/>
          <w:sz w:val="18"/>
          <w:szCs w:val="18"/>
        </w:rPr>
        <w:t>- Pform – 0,025 mm</w:t>
      </w:r>
    </w:p>
    <w:p w14:paraId="69118CF0" w14:textId="77777777" w:rsidR="008914E7" w:rsidRDefault="008914E7" w:rsidP="008914E7">
      <w:pPr>
        <w:pStyle w:val="Akapitzlist"/>
        <w:numPr>
          <w:ilvl w:val="0"/>
          <w:numId w:val="34"/>
        </w:numPr>
        <w:rPr>
          <w:rFonts w:asciiTheme="minorHAnsi" w:hAnsiTheme="minorHAnsi" w:cstheme="minorHAnsi"/>
          <w:sz w:val="18"/>
          <w:szCs w:val="18"/>
        </w:rPr>
      </w:pPr>
      <w:r>
        <w:rPr>
          <w:rFonts w:asciiTheme="minorHAnsi" w:hAnsiTheme="minorHAnsi" w:cstheme="minorHAnsi"/>
          <w:sz w:val="18"/>
          <w:szCs w:val="18"/>
          <w:lang w:eastAsia="pl-PL"/>
        </w:rPr>
        <w:t>Skaner kompatybilny z ramieniem pomiarowym</w:t>
      </w:r>
    </w:p>
    <w:p w14:paraId="6158CE38" w14:textId="77777777" w:rsidR="008914E7" w:rsidRDefault="008914E7" w:rsidP="008914E7">
      <w:pPr>
        <w:pStyle w:val="Akapitzlist"/>
        <w:numPr>
          <w:ilvl w:val="0"/>
          <w:numId w:val="34"/>
        </w:numPr>
        <w:rPr>
          <w:rFonts w:asciiTheme="minorHAnsi" w:hAnsiTheme="minorHAnsi" w:cstheme="minorHAnsi"/>
          <w:sz w:val="18"/>
          <w:szCs w:val="18"/>
        </w:rPr>
      </w:pPr>
      <w:r>
        <w:rPr>
          <w:rFonts w:asciiTheme="minorHAnsi" w:hAnsiTheme="minorHAnsi" w:cstheme="minorHAnsi"/>
          <w:sz w:val="18"/>
          <w:szCs w:val="18"/>
          <w:shd w:val="clear" w:color="auto" w:fill="FFFFFF"/>
        </w:rPr>
        <w:t>Prędkość pomiaru skanera nie gorsza niż 1 200 000 pkt/s</w:t>
      </w:r>
    </w:p>
    <w:p w14:paraId="26EC1DED" w14:textId="77777777" w:rsidR="008914E7" w:rsidRDefault="008914E7" w:rsidP="008914E7">
      <w:pPr>
        <w:pStyle w:val="Akapitzlist"/>
        <w:numPr>
          <w:ilvl w:val="0"/>
          <w:numId w:val="34"/>
        </w:numPr>
        <w:rPr>
          <w:rFonts w:asciiTheme="minorHAnsi" w:hAnsiTheme="minorHAnsi" w:cstheme="minorHAnsi"/>
          <w:sz w:val="18"/>
          <w:szCs w:val="18"/>
        </w:rPr>
      </w:pPr>
      <w:r>
        <w:rPr>
          <w:rFonts w:asciiTheme="minorHAnsi" w:hAnsiTheme="minorHAnsi" w:cstheme="minorHAnsi"/>
          <w:sz w:val="18"/>
          <w:szCs w:val="18"/>
          <w:shd w:val="clear" w:color="auto" w:fill="FFFFFF"/>
        </w:rPr>
        <w:t>Typ skanera: laser 2 klasy</w:t>
      </w:r>
    </w:p>
    <w:p w14:paraId="4B44CFEF" w14:textId="77777777" w:rsidR="008914E7" w:rsidRDefault="008914E7" w:rsidP="008914E7">
      <w:pPr>
        <w:pStyle w:val="Akapitzlist"/>
        <w:numPr>
          <w:ilvl w:val="0"/>
          <w:numId w:val="34"/>
        </w:numPr>
        <w:rPr>
          <w:rFonts w:asciiTheme="minorHAnsi" w:hAnsiTheme="minorHAnsi" w:cstheme="minorHAnsi"/>
          <w:sz w:val="18"/>
          <w:szCs w:val="18"/>
        </w:rPr>
      </w:pPr>
      <w:r>
        <w:rPr>
          <w:rFonts w:asciiTheme="minorHAnsi" w:hAnsiTheme="minorHAnsi" w:cstheme="minorHAnsi"/>
          <w:sz w:val="18"/>
          <w:szCs w:val="18"/>
          <w:shd w:val="clear" w:color="auto" w:fill="FFFFFF"/>
        </w:rPr>
        <w:t>Minimalna odległość pomiędzy przechwytywanymi przez skaner punktami nie gorsza niż 0.025 mm</w:t>
      </w:r>
    </w:p>
    <w:p w14:paraId="29E9DE90" w14:textId="77777777" w:rsidR="008914E7" w:rsidRDefault="008914E7" w:rsidP="008914E7">
      <w:pPr>
        <w:pStyle w:val="Akapitzlist"/>
        <w:numPr>
          <w:ilvl w:val="0"/>
          <w:numId w:val="34"/>
        </w:numPr>
        <w:rPr>
          <w:rFonts w:asciiTheme="minorHAnsi" w:hAnsiTheme="minorHAnsi" w:cstheme="minorHAnsi"/>
          <w:sz w:val="18"/>
          <w:szCs w:val="18"/>
        </w:rPr>
      </w:pPr>
      <w:r>
        <w:rPr>
          <w:rFonts w:asciiTheme="minorHAnsi" w:hAnsiTheme="minorHAnsi" w:cstheme="minorHAnsi"/>
          <w:sz w:val="18"/>
          <w:szCs w:val="18"/>
          <w:shd w:val="clear" w:color="auto" w:fill="FFFFFF"/>
        </w:rPr>
        <w:t>Dokładność skanera nie gorsza niż 0.020 mm</w:t>
      </w:r>
    </w:p>
    <w:p w14:paraId="0C0C12E2" w14:textId="77777777" w:rsidR="008914E7" w:rsidRDefault="008914E7" w:rsidP="008914E7">
      <w:pPr>
        <w:pStyle w:val="Akapitzlist"/>
        <w:numPr>
          <w:ilvl w:val="0"/>
          <w:numId w:val="34"/>
        </w:numPr>
        <w:rPr>
          <w:rFonts w:asciiTheme="minorHAnsi" w:hAnsiTheme="minorHAnsi" w:cstheme="minorHAnsi"/>
          <w:sz w:val="18"/>
          <w:szCs w:val="18"/>
        </w:rPr>
      </w:pPr>
      <w:r>
        <w:rPr>
          <w:rFonts w:asciiTheme="minorHAnsi" w:hAnsiTheme="minorHAnsi" w:cstheme="minorHAnsi"/>
          <w:sz w:val="18"/>
          <w:szCs w:val="18"/>
          <w:shd w:val="clear" w:color="auto" w:fill="FFFFFF"/>
        </w:rPr>
        <w:t xml:space="preserve">Dokładność pomiarowa zestawu ramienia ze skanerem przy pomiarach bezstykowych </w:t>
      </w:r>
      <w:r>
        <w:rPr>
          <w:rFonts w:asciiTheme="minorHAnsi" w:hAnsiTheme="minorHAnsi" w:cstheme="minorHAnsi"/>
          <w:sz w:val="18"/>
          <w:szCs w:val="18"/>
          <w:lang w:eastAsia="pl-PL"/>
        </w:rPr>
        <w:t xml:space="preserve">wg. normy ISO 10360-8 </w:t>
      </w:r>
      <w:r>
        <w:rPr>
          <w:rFonts w:asciiTheme="minorHAnsi" w:hAnsiTheme="minorHAnsi" w:cstheme="minorHAnsi"/>
          <w:sz w:val="18"/>
          <w:szCs w:val="18"/>
          <w:shd w:val="clear" w:color="auto" w:fill="FFFFFF"/>
        </w:rPr>
        <w:t>nie gorsza niż 0.044 mm, potwierdzona certyfikatem lub w karcie producenta</w:t>
      </w:r>
    </w:p>
    <w:p w14:paraId="463D100A" w14:textId="77777777" w:rsidR="008914E7" w:rsidRDefault="008914E7" w:rsidP="008914E7">
      <w:pPr>
        <w:rPr>
          <w:rFonts w:asciiTheme="minorHAnsi" w:hAnsiTheme="minorHAnsi"/>
          <w:sz w:val="18"/>
          <w:szCs w:val="18"/>
        </w:rPr>
      </w:pPr>
      <w:r>
        <w:rPr>
          <w:rFonts w:asciiTheme="minorHAnsi" w:hAnsiTheme="minorHAnsi"/>
          <w:sz w:val="18"/>
          <w:szCs w:val="18"/>
        </w:rPr>
        <w:t>Dodatkowe akcesoria:</w:t>
      </w:r>
    </w:p>
    <w:p w14:paraId="2F9D225B" w14:textId="77777777" w:rsidR="008914E7" w:rsidRDefault="008914E7" w:rsidP="008914E7">
      <w:pPr>
        <w:pStyle w:val="Akapitzlist"/>
        <w:numPr>
          <w:ilvl w:val="0"/>
          <w:numId w:val="35"/>
        </w:numPr>
        <w:rPr>
          <w:rFonts w:asciiTheme="minorHAnsi" w:hAnsiTheme="minorHAnsi"/>
          <w:sz w:val="18"/>
          <w:szCs w:val="18"/>
        </w:rPr>
      </w:pPr>
      <w:r>
        <w:rPr>
          <w:rFonts w:asciiTheme="minorHAnsi" w:hAnsiTheme="minorHAnsi"/>
          <w:sz w:val="18"/>
          <w:szCs w:val="18"/>
        </w:rPr>
        <w:t>Ramie pomiarowe wyposażone w co najmniej 2 sondy pomiarowe</w:t>
      </w:r>
    </w:p>
    <w:p w14:paraId="3A3BC4EA" w14:textId="77777777" w:rsidR="008914E7" w:rsidRDefault="008914E7" w:rsidP="008914E7">
      <w:pPr>
        <w:pStyle w:val="Akapitzlist"/>
        <w:numPr>
          <w:ilvl w:val="0"/>
          <w:numId w:val="35"/>
        </w:numPr>
        <w:rPr>
          <w:rFonts w:asciiTheme="minorHAnsi" w:hAnsiTheme="minorHAnsi"/>
          <w:sz w:val="18"/>
          <w:szCs w:val="18"/>
        </w:rPr>
      </w:pPr>
      <w:r>
        <w:rPr>
          <w:rFonts w:asciiTheme="minorHAnsi" w:hAnsiTheme="minorHAnsi"/>
          <w:sz w:val="18"/>
          <w:szCs w:val="18"/>
        </w:rPr>
        <w:t>Zestaw niezbędnych kabli zasilających i kabli umożliwiających komunikacje ramienia pomiarowego z komputerem</w:t>
      </w:r>
    </w:p>
    <w:p w14:paraId="21FE2644" w14:textId="77777777" w:rsidR="008914E7" w:rsidRDefault="008914E7" w:rsidP="008914E7">
      <w:pPr>
        <w:pStyle w:val="Akapitzlist"/>
        <w:numPr>
          <w:ilvl w:val="0"/>
          <w:numId w:val="35"/>
        </w:numPr>
        <w:rPr>
          <w:rFonts w:asciiTheme="minorHAnsi" w:hAnsiTheme="minorHAnsi"/>
          <w:sz w:val="18"/>
          <w:szCs w:val="18"/>
        </w:rPr>
      </w:pPr>
      <w:r>
        <w:rPr>
          <w:rFonts w:asciiTheme="minorHAnsi" w:hAnsiTheme="minorHAnsi"/>
          <w:sz w:val="18"/>
          <w:szCs w:val="18"/>
        </w:rPr>
        <w:t>Skrzynia transportowa umożliwiająca bezpieczne przewożenie ramienia pomiarowego, wypełniona pianką ochronną</w:t>
      </w:r>
    </w:p>
    <w:p w14:paraId="2E0ECFB4" w14:textId="77777777" w:rsidR="008914E7" w:rsidRDefault="008914E7" w:rsidP="008914E7">
      <w:pPr>
        <w:pStyle w:val="Akapitzlist"/>
        <w:numPr>
          <w:ilvl w:val="0"/>
          <w:numId w:val="35"/>
        </w:numPr>
        <w:rPr>
          <w:rFonts w:asciiTheme="minorHAnsi" w:hAnsiTheme="minorHAnsi"/>
          <w:sz w:val="18"/>
          <w:szCs w:val="18"/>
        </w:rPr>
      </w:pPr>
      <w:r>
        <w:rPr>
          <w:rFonts w:asciiTheme="minorHAnsi" w:hAnsiTheme="minorHAnsi"/>
          <w:sz w:val="18"/>
          <w:szCs w:val="18"/>
        </w:rPr>
        <w:t>Mobilny statyw, przeznaczony do ramienia pomiarowego, umożliwiający rozstawienie ramienia w dowolnym miejscu i łatwe jego przenoszenie</w:t>
      </w:r>
    </w:p>
    <w:p w14:paraId="0942ED6F" w14:textId="77777777" w:rsidR="008914E7" w:rsidRDefault="008914E7" w:rsidP="008914E7">
      <w:pPr>
        <w:pStyle w:val="Akapitzlist"/>
        <w:numPr>
          <w:ilvl w:val="0"/>
          <w:numId w:val="35"/>
        </w:numPr>
        <w:rPr>
          <w:rFonts w:asciiTheme="minorHAnsi" w:hAnsiTheme="minorHAnsi"/>
          <w:sz w:val="18"/>
          <w:szCs w:val="18"/>
        </w:rPr>
      </w:pPr>
      <w:r>
        <w:rPr>
          <w:rFonts w:asciiTheme="minorHAnsi" w:hAnsiTheme="minorHAnsi"/>
          <w:sz w:val="18"/>
          <w:szCs w:val="18"/>
        </w:rPr>
        <w:t xml:space="preserve">Stolik obrotowy z odczytami kątowymi, uwzględnianymi  w czasie skanowania, zintegrowany z całym systemem, o ładowności nie gorszej niż 80 kg i średnicą płyty nie mniejszej niż 220 mm </w:t>
      </w:r>
    </w:p>
    <w:p w14:paraId="679B61E9" w14:textId="77777777" w:rsidR="008914E7" w:rsidRDefault="008914E7" w:rsidP="008914E7">
      <w:pPr>
        <w:pStyle w:val="Akapitzlist"/>
        <w:numPr>
          <w:ilvl w:val="0"/>
          <w:numId w:val="35"/>
        </w:numPr>
        <w:rPr>
          <w:rFonts w:asciiTheme="minorHAnsi" w:hAnsiTheme="minorHAnsi"/>
          <w:sz w:val="18"/>
          <w:szCs w:val="18"/>
        </w:rPr>
      </w:pPr>
      <w:r>
        <w:rPr>
          <w:rFonts w:asciiTheme="minorHAnsi" w:hAnsiTheme="minorHAnsi"/>
          <w:sz w:val="18"/>
          <w:szCs w:val="18"/>
        </w:rPr>
        <w:t>Mobilny statyw, przeznaczony do stołu obrotowego, umożliwiający rozstawienie stołu obrotowego w dowolnym miejscu i łatwe jego przenoszenie</w:t>
      </w:r>
    </w:p>
    <w:p w14:paraId="4F081663" w14:textId="77777777" w:rsidR="008914E7" w:rsidRDefault="008914E7" w:rsidP="008914E7">
      <w:pPr>
        <w:pStyle w:val="Akapitzlist"/>
        <w:spacing w:line="240" w:lineRule="auto"/>
        <w:rPr>
          <w:rFonts w:asciiTheme="minorHAnsi" w:hAnsiTheme="minorHAnsi"/>
          <w:sz w:val="18"/>
          <w:szCs w:val="18"/>
        </w:rPr>
      </w:pPr>
    </w:p>
    <w:p w14:paraId="044FBFA4" w14:textId="77777777" w:rsidR="008914E7" w:rsidRDefault="008914E7" w:rsidP="008914E7">
      <w:pPr>
        <w:rPr>
          <w:rFonts w:asciiTheme="minorHAnsi" w:hAnsiTheme="minorHAnsi"/>
          <w:sz w:val="18"/>
          <w:szCs w:val="18"/>
        </w:rPr>
      </w:pPr>
      <w:r>
        <w:rPr>
          <w:rFonts w:asciiTheme="minorHAnsi" w:hAnsiTheme="minorHAnsi"/>
          <w:sz w:val="18"/>
          <w:szCs w:val="18"/>
        </w:rPr>
        <w:t>Oprogramowanie i stacja robocza</w:t>
      </w:r>
    </w:p>
    <w:p w14:paraId="0277AABB" w14:textId="77777777" w:rsidR="008914E7" w:rsidRDefault="008914E7" w:rsidP="008914E7">
      <w:pPr>
        <w:pStyle w:val="Akapitzlist"/>
        <w:numPr>
          <w:ilvl w:val="0"/>
          <w:numId w:val="36"/>
        </w:numPr>
        <w:contextualSpacing/>
        <w:rPr>
          <w:rFonts w:asciiTheme="minorHAnsi" w:hAnsiTheme="minorHAnsi" w:cstheme="minorHAnsi"/>
          <w:sz w:val="18"/>
          <w:szCs w:val="18"/>
        </w:rPr>
      </w:pPr>
      <w:r>
        <w:rPr>
          <w:rFonts w:asciiTheme="minorHAnsi" w:hAnsiTheme="minorHAnsi" w:cstheme="minorHAnsi"/>
          <w:sz w:val="18"/>
          <w:szCs w:val="18"/>
        </w:rPr>
        <w:t>Niezbędne oprogramowanie do obsługi ramienia pomiarowego i głowicy skanującej</w:t>
      </w:r>
    </w:p>
    <w:p w14:paraId="43DD8B98" w14:textId="77777777" w:rsidR="008914E7" w:rsidRDefault="008914E7" w:rsidP="008914E7">
      <w:pPr>
        <w:pStyle w:val="Akapitzlist"/>
        <w:numPr>
          <w:ilvl w:val="0"/>
          <w:numId w:val="36"/>
        </w:numPr>
        <w:rPr>
          <w:rFonts w:asciiTheme="minorHAnsi" w:hAnsiTheme="minorHAnsi" w:cstheme="minorHAnsi"/>
          <w:sz w:val="18"/>
          <w:szCs w:val="18"/>
        </w:rPr>
      </w:pPr>
      <w:r>
        <w:rPr>
          <w:rFonts w:asciiTheme="minorHAnsi" w:hAnsiTheme="minorHAnsi" w:cstheme="minorHAnsi"/>
          <w:sz w:val="18"/>
          <w:szCs w:val="18"/>
        </w:rPr>
        <w:t>Oprogramowanie przeznaczone do kontroli jakości</w:t>
      </w:r>
    </w:p>
    <w:p w14:paraId="254120E3"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 xml:space="preserve">umożliwiające generowanie raportów </w:t>
      </w:r>
    </w:p>
    <w:p w14:paraId="4E9766B3"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 xml:space="preserve">porównywanie danych uzyskanych za pomocą skanera z modelami parametrycznymi CAD, a także, na przeprowadzanie procesu kontroli jakości bez danych CAD </w:t>
      </w:r>
    </w:p>
    <w:p w14:paraId="214BD0BF"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umożliwiającego wymiarowanie geometryczne i nadanie tolerancji zgodnych z GD&amp;T.</w:t>
      </w:r>
    </w:p>
    <w:p w14:paraId="7494028E"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Licencja dożywotnia z co najmniej rocznym wsparciem technicznym producenta</w:t>
      </w:r>
    </w:p>
    <w:p w14:paraId="6D32F340"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Umożliwiające otwieranie co najmniej następujących formatów formatów danych: igs, iges, stp, step, stl, sat, x_t, x_b, sldasm, sldprt</w:t>
      </w:r>
    </w:p>
    <w:p w14:paraId="56AACD38" w14:textId="77777777" w:rsidR="008914E7" w:rsidRDefault="008914E7" w:rsidP="008914E7">
      <w:pPr>
        <w:pStyle w:val="Akapitzlist"/>
        <w:rPr>
          <w:rFonts w:asciiTheme="minorHAnsi" w:hAnsiTheme="minorHAnsi" w:cstheme="minorHAnsi"/>
          <w:sz w:val="18"/>
          <w:szCs w:val="18"/>
        </w:rPr>
      </w:pPr>
    </w:p>
    <w:p w14:paraId="718FB7A1" w14:textId="5E657243" w:rsidR="008914E7" w:rsidRDefault="008914E7" w:rsidP="008914E7">
      <w:pPr>
        <w:pStyle w:val="Akapitzlist"/>
        <w:numPr>
          <w:ilvl w:val="0"/>
          <w:numId w:val="36"/>
        </w:numPr>
        <w:rPr>
          <w:rFonts w:asciiTheme="minorHAnsi" w:hAnsiTheme="minorHAnsi" w:cstheme="minorHAnsi"/>
          <w:sz w:val="18"/>
          <w:szCs w:val="18"/>
        </w:rPr>
      </w:pPr>
      <w:r>
        <w:rPr>
          <w:rFonts w:asciiTheme="minorHAnsi" w:hAnsiTheme="minorHAnsi" w:cstheme="minorHAnsi"/>
          <w:sz w:val="18"/>
          <w:szCs w:val="18"/>
        </w:rPr>
        <w:t>Oprogramowanie przeznaczone do edycji siatek trójkątów i chmur punktów posiadające co najmniej następujące funkcj</w:t>
      </w:r>
      <w:r w:rsidR="0021649E">
        <w:rPr>
          <w:rFonts w:asciiTheme="minorHAnsi" w:hAnsiTheme="minorHAnsi" w:cstheme="minorHAnsi"/>
          <w:sz w:val="18"/>
          <w:szCs w:val="18"/>
        </w:rPr>
        <w:t>e</w:t>
      </w:r>
      <w:r>
        <w:rPr>
          <w:rFonts w:asciiTheme="minorHAnsi" w:hAnsiTheme="minorHAnsi" w:cstheme="minorHAnsi"/>
          <w:sz w:val="18"/>
          <w:szCs w:val="18"/>
        </w:rPr>
        <w:t>:</w:t>
      </w:r>
    </w:p>
    <w:p w14:paraId="318496F9" w14:textId="77777777" w:rsidR="008914E7" w:rsidRDefault="008914E7" w:rsidP="008914E7">
      <w:pPr>
        <w:pStyle w:val="Akapitzlist"/>
        <w:numPr>
          <w:ilvl w:val="0"/>
          <w:numId w:val="37"/>
        </w:numPr>
        <w:contextualSpacing/>
        <w:rPr>
          <w:rFonts w:asciiTheme="minorHAnsi" w:hAnsiTheme="minorHAnsi" w:cstheme="minorHAnsi"/>
          <w:sz w:val="18"/>
          <w:szCs w:val="18"/>
        </w:rPr>
      </w:pPr>
      <w:r>
        <w:rPr>
          <w:rFonts w:asciiTheme="minorHAnsi" w:hAnsiTheme="minorHAnsi" w:cstheme="minorHAnsi"/>
          <w:sz w:val="18"/>
          <w:szCs w:val="18"/>
        </w:rPr>
        <w:t>Licencja dożywotnia</w:t>
      </w:r>
    </w:p>
    <w:p w14:paraId="46A08F1F" w14:textId="77777777" w:rsidR="008914E7" w:rsidRDefault="008914E7" w:rsidP="008914E7">
      <w:pPr>
        <w:pStyle w:val="Akapitzlist"/>
        <w:numPr>
          <w:ilvl w:val="0"/>
          <w:numId w:val="37"/>
        </w:numPr>
        <w:contextualSpacing/>
        <w:rPr>
          <w:rFonts w:asciiTheme="minorHAnsi" w:hAnsiTheme="minorHAnsi" w:cstheme="minorHAnsi"/>
          <w:sz w:val="18"/>
          <w:szCs w:val="18"/>
        </w:rPr>
      </w:pPr>
      <w:r>
        <w:rPr>
          <w:rFonts w:asciiTheme="minorHAnsi" w:hAnsiTheme="minorHAnsi" w:cstheme="minorHAnsi"/>
          <w:sz w:val="18"/>
          <w:szCs w:val="18"/>
        </w:rPr>
        <w:lastRenderedPageBreak/>
        <w:t>Możliwość generowania siatki trójkątów na podstawie chmur punktów</w:t>
      </w:r>
    </w:p>
    <w:p w14:paraId="189F68BD" w14:textId="77777777" w:rsidR="008914E7" w:rsidRDefault="008914E7" w:rsidP="008914E7">
      <w:pPr>
        <w:pStyle w:val="Akapitzlist"/>
        <w:numPr>
          <w:ilvl w:val="0"/>
          <w:numId w:val="37"/>
        </w:numPr>
        <w:contextualSpacing/>
        <w:rPr>
          <w:rFonts w:asciiTheme="minorHAnsi" w:hAnsiTheme="minorHAnsi" w:cstheme="minorHAnsi"/>
          <w:sz w:val="18"/>
          <w:szCs w:val="18"/>
        </w:rPr>
      </w:pPr>
      <w:r>
        <w:rPr>
          <w:rFonts w:asciiTheme="minorHAnsi" w:hAnsiTheme="minorHAnsi" w:cstheme="minorHAnsi"/>
          <w:sz w:val="18"/>
          <w:szCs w:val="18"/>
        </w:rPr>
        <w:t>Możliwość inteligentnego upraszczania siatki trójkątów</w:t>
      </w:r>
    </w:p>
    <w:p w14:paraId="3681D149" w14:textId="77777777" w:rsidR="008914E7" w:rsidRDefault="008914E7" w:rsidP="008914E7">
      <w:pPr>
        <w:pStyle w:val="Akapitzlist"/>
        <w:numPr>
          <w:ilvl w:val="0"/>
          <w:numId w:val="37"/>
        </w:numPr>
        <w:contextualSpacing/>
        <w:rPr>
          <w:rFonts w:asciiTheme="minorHAnsi" w:hAnsiTheme="minorHAnsi" w:cstheme="minorHAnsi"/>
          <w:sz w:val="18"/>
          <w:szCs w:val="18"/>
        </w:rPr>
      </w:pPr>
      <w:r>
        <w:rPr>
          <w:rFonts w:asciiTheme="minorHAnsi" w:hAnsiTheme="minorHAnsi" w:cstheme="minorHAnsi"/>
          <w:sz w:val="18"/>
          <w:szCs w:val="18"/>
        </w:rPr>
        <w:t>Możliwość edycji siatki trójkątów poprzez usuwanie wybranych fragmentów siatki trójkątów, wygładzanie, możliwość rzeźbienia na powierzchni siatki trójkątów, inteligentne zaklejanie otworów z odtwarzaniem kształtu obiektu.</w:t>
      </w:r>
    </w:p>
    <w:p w14:paraId="2D46A0F5" w14:textId="77777777" w:rsidR="008914E7" w:rsidRDefault="008914E7" w:rsidP="008914E7">
      <w:pPr>
        <w:pStyle w:val="Akapitzlist"/>
        <w:numPr>
          <w:ilvl w:val="0"/>
          <w:numId w:val="37"/>
        </w:numPr>
        <w:contextualSpacing/>
        <w:rPr>
          <w:rFonts w:asciiTheme="minorHAnsi" w:hAnsiTheme="minorHAnsi" w:cstheme="minorHAnsi"/>
          <w:sz w:val="18"/>
          <w:szCs w:val="18"/>
        </w:rPr>
      </w:pPr>
      <w:r>
        <w:rPr>
          <w:rFonts w:asciiTheme="minorHAnsi" w:hAnsiTheme="minorHAnsi" w:cstheme="minorHAnsi"/>
          <w:sz w:val="18"/>
          <w:szCs w:val="18"/>
        </w:rPr>
        <w:t>Możliwość wstawiania prymitywów bryłowych (płaszczyzny, sfery, walce) na podstawie analizy siatki trójkątów, oraz zamieniania ich na siatkę trójkątów</w:t>
      </w:r>
    </w:p>
    <w:p w14:paraId="09999CC4" w14:textId="77777777" w:rsidR="008914E7" w:rsidRDefault="008914E7" w:rsidP="008914E7">
      <w:pPr>
        <w:pStyle w:val="Akapitzlist"/>
        <w:numPr>
          <w:ilvl w:val="0"/>
          <w:numId w:val="37"/>
        </w:numPr>
        <w:contextualSpacing/>
        <w:rPr>
          <w:rFonts w:asciiTheme="minorHAnsi" w:hAnsiTheme="minorHAnsi" w:cstheme="minorHAnsi"/>
          <w:sz w:val="18"/>
          <w:szCs w:val="18"/>
        </w:rPr>
      </w:pPr>
      <w:r>
        <w:rPr>
          <w:rFonts w:asciiTheme="minorHAnsi" w:hAnsiTheme="minorHAnsi" w:cstheme="minorHAnsi"/>
          <w:sz w:val="18"/>
          <w:szCs w:val="18"/>
        </w:rPr>
        <w:t>Możliwość lokalnego zagęszczania siatki trójkątów</w:t>
      </w:r>
    </w:p>
    <w:p w14:paraId="651FC2CC"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 xml:space="preserve">Możliwość edycji chmury punktów </w:t>
      </w:r>
    </w:p>
    <w:p w14:paraId="0E8103C6"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Możliwość automatycznego generowania bryły składającej się z łat powierzchni, na podstawie siatki trójkątów, którą następnie można eksportować w formatach stp, igs i x_t</w:t>
      </w:r>
    </w:p>
    <w:p w14:paraId="067A797B" w14:textId="77777777" w:rsidR="008914E7" w:rsidRDefault="008914E7" w:rsidP="008914E7">
      <w:pPr>
        <w:pStyle w:val="Akapitzlist"/>
        <w:ind w:left="1440"/>
        <w:rPr>
          <w:rFonts w:asciiTheme="minorHAnsi" w:hAnsiTheme="minorHAnsi" w:cstheme="minorHAnsi"/>
          <w:sz w:val="18"/>
          <w:szCs w:val="18"/>
        </w:rPr>
      </w:pPr>
    </w:p>
    <w:p w14:paraId="23932027" w14:textId="61D6B549" w:rsidR="008914E7" w:rsidRDefault="008914E7" w:rsidP="008914E7">
      <w:pPr>
        <w:pStyle w:val="Akapitzlist"/>
        <w:numPr>
          <w:ilvl w:val="0"/>
          <w:numId w:val="36"/>
        </w:numPr>
        <w:rPr>
          <w:rFonts w:asciiTheme="minorHAnsi" w:hAnsiTheme="minorHAnsi" w:cstheme="minorHAnsi"/>
          <w:sz w:val="18"/>
          <w:szCs w:val="18"/>
        </w:rPr>
      </w:pPr>
      <w:r>
        <w:rPr>
          <w:rFonts w:asciiTheme="minorHAnsi" w:hAnsiTheme="minorHAnsi" w:cstheme="minorHAnsi"/>
          <w:sz w:val="18"/>
          <w:szCs w:val="18"/>
        </w:rPr>
        <w:t>Oprogramowanie przeznaczone do inżynierii odwrotnej posiadające co najmniej następujące funkcj</w:t>
      </w:r>
      <w:r w:rsidR="0021649E">
        <w:rPr>
          <w:rFonts w:asciiTheme="minorHAnsi" w:hAnsiTheme="minorHAnsi" w:cstheme="minorHAnsi"/>
          <w:sz w:val="18"/>
          <w:szCs w:val="18"/>
        </w:rPr>
        <w:t>e</w:t>
      </w:r>
      <w:r>
        <w:rPr>
          <w:rFonts w:asciiTheme="minorHAnsi" w:hAnsiTheme="minorHAnsi" w:cstheme="minorHAnsi"/>
          <w:sz w:val="18"/>
          <w:szCs w:val="18"/>
        </w:rPr>
        <w:t>:</w:t>
      </w:r>
    </w:p>
    <w:p w14:paraId="5E45420C"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Licencja dożywotnia</w:t>
      </w:r>
    </w:p>
    <w:p w14:paraId="2203A3F2"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Możliwość modelowania parametrycznego poprzez rysowanie szkiców i wykorzystywanie operacji takich jak wyciągnięcia, obroty, przeciągnięcia po ścieżce czy przeciągnięcie po profilach</w:t>
      </w:r>
    </w:p>
    <w:p w14:paraId="00B54FBD"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Możliwość wczytywania siatek trójkątów w formatach stl i obj</w:t>
      </w:r>
    </w:p>
    <w:p w14:paraId="46C0AA73"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Automatyczna analiza siatki trójkątów umożliwiająca wykrycie poszczególnych kształtów takich jak płaszczyzny, walce, stożki</w:t>
      </w:r>
    </w:p>
    <w:p w14:paraId="6857DEBC"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Możliwość wygenerowania przekroju poprzez siatkę trójkątów, który może posłużyć jako dane pomocnicze do rysowania szkicu przez operatora</w:t>
      </w:r>
    </w:p>
    <w:p w14:paraId="0E08B940"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Możliwość uśrednienia określonego zarysu siatki trójkątów i rzutowania go na płaszczyznę w postaci, która umożliwia wykorzystanie tych danych do rysowania szkicu przez operatora</w:t>
      </w:r>
    </w:p>
    <w:p w14:paraId="7FB795C0"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Możliwość edycji chmury punktów</w:t>
      </w:r>
    </w:p>
    <w:p w14:paraId="40F8EE38"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Możliwość eksportowania przygotowanych modeli w formatach stp, x_t, igs</w:t>
      </w:r>
    </w:p>
    <w:p w14:paraId="28D7C3C5"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Możliwość edycji siatki trójkątów poprzez usuwanie jej fragmentów, zaklejanie otworów i przycinanie</w:t>
      </w:r>
    </w:p>
    <w:p w14:paraId="787E25D8"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Możliwość automatycznego generowania bryły składającej się z łat powierzchni, na podstawie siatki trójkątów, którą następnie można eksportować w formatach stp, igs i x_t</w:t>
      </w:r>
    </w:p>
    <w:p w14:paraId="1A7EC209"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Możliwość cofnięcia się do dowolnego miejsca w historii modelowania i edycji operacji</w:t>
      </w:r>
    </w:p>
    <w:p w14:paraId="0BE6A2C6" w14:textId="77777777" w:rsidR="008914E7" w:rsidRDefault="008914E7" w:rsidP="008914E7">
      <w:pPr>
        <w:pStyle w:val="Akapitzlist"/>
        <w:numPr>
          <w:ilvl w:val="1"/>
          <w:numId w:val="36"/>
        </w:numPr>
        <w:contextualSpacing/>
        <w:rPr>
          <w:rFonts w:asciiTheme="minorHAnsi" w:hAnsiTheme="minorHAnsi" w:cstheme="minorHAnsi"/>
          <w:sz w:val="18"/>
          <w:szCs w:val="18"/>
        </w:rPr>
      </w:pPr>
      <w:r>
        <w:rPr>
          <w:rFonts w:asciiTheme="minorHAnsi" w:hAnsiTheme="minorHAnsi" w:cstheme="minorHAnsi"/>
          <w:sz w:val="18"/>
          <w:szCs w:val="18"/>
        </w:rPr>
        <w:t>Pełen pakiet narzędzi niezbędnych do wygodnego rysowania szkiców takich jak możliwość wstawiania linii, prostokątów, okręgów, a także przycinania tych linii, wstawiania zaokrągleń, oraz wymiarowania</w:t>
      </w:r>
    </w:p>
    <w:p w14:paraId="29FF2EB1" w14:textId="77777777" w:rsidR="008914E7" w:rsidRDefault="008914E7" w:rsidP="008914E7">
      <w:pPr>
        <w:rPr>
          <w:rFonts w:asciiTheme="minorHAnsi" w:hAnsiTheme="minorHAnsi"/>
          <w:sz w:val="18"/>
          <w:szCs w:val="18"/>
        </w:rPr>
      </w:pPr>
      <w:r>
        <w:rPr>
          <w:rFonts w:asciiTheme="minorHAnsi" w:hAnsiTheme="minorHAnsi"/>
          <w:sz w:val="18"/>
          <w:szCs w:val="18"/>
        </w:rPr>
        <w:t xml:space="preserve">Stacja robocza do opracowywania danych o parametrach nie gorszych niż: </w:t>
      </w:r>
    </w:p>
    <w:p w14:paraId="3DAF0EF2" w14:textId="77777777" w:rsidR="008914E7" w:rsidRDefault="008914E7" w:rsidP="008914E7">
      <w:pPr>
        <w:pStyle w:val="Bezodstpw"/>
        <w:numPr>
          <w:ilvl w:val="0"/>
          <w:numId w:val="38"/>
        </w:numPr>
        <w:rPr>
          <w:rFonts w:asciiTheme="minorHAnsi" w:eastAsia="Arial" w:hAnsiTheme="minorHAnsi" w:cs="Arial"/>
          <w:sz w:val="18"/>
          <w:szCs w:val="18"/>
          <w:lang w:val="pl-PL"/>
        </w:rPr>
      </w:pPr>
      <w:r>
        <w:rPr>
          <w:rFonts w:asciiTheme="minorHAnsi" w:eastAsia="Arial" w:hAnsiTheme="minorHAnsi" w:cs="Arial"/>
          <w:sz w:val="18"/>
          <w:szCs w:val="18"/>
          <w:lang w:val="pl-PL"/>
        </w:rPr>
        <w:t>Procesor powinien osiągać w teście wydajności Passmark CPU Mark wynik co najmniej 12125 punktów (tabela z dnia 6.07.2022).</w:t>
      </w:r>
      <w:r>
        <w:rPr>
          <w:rFonts w:asciiTheme="minorHAnsi" w:eastAsia="Arial" w:hAnsiTheme="minorHAnsi" w:cs="Arial"/>
          <w:sz w:val="18"/>
          <w:szCs w:val="18"/>
          <w:lang w:val="pl-PL"/>
        </w:rPr>
        <w:tab/>
      </w:r>
    </w:p>
    <w:p w14:paraId="7FDD4129" w14:textId="77777777" w:rsidR="008914E7" w:rsidRDefault="008914E7" w:rsidP="008914E7">
      <w:pPr>
        <w:pStyle w:val="Bezodstpw1"/>
        <w:numPr>
          <w:ilvl w:val="0"/>
          <w:numId w:val="39"/>
        </w:numPr>
        <w:rPr>
          <w:rFonts w:asciiTheme="minorHAnsi" w:hAnsiTheme="minorHAnsi" w:cs="Arial"/>
          <w:sz w:val="18"/>
          <w:szCs w:val="18"/>
        </w:rPr>
      </w:pPr>
      <w:r>
        <w:rPr>
          <w:rFonts w:asciiTheme="minorHAnsi" w:hAnsiTheme="minorHAnsi" w:cs="Arial"/>
          <w:sz w:val="18"/>
          <w:szCs w:val="18"/>
        </w:rPr>
        <w:t xml:space="preserve">Pamięć: min. 32 GB, DDR4-2666 (minimum 3 banki wolne) </w:t>
      </w:r>
    </w:p>
    <w:p w14:paraId="6619CDA2" w14:textId="77777777" w:rsidR="008914E7" w:rsidRDefault="008914E7" w:rsidP="008914E7">
      <w:pPr>
        <w:pStyle w:val="Bezodstpw1"/>
        <w:numPr>
          <w:ilvl w:val="0"/>
          <w:numId w:val="39"/>
        </w:numPr>
        <w:rPr>
          <w:rFonts w:asciiTheme="minorHAnsi" w:hAnsiTheme="minorHAnsi" w:cs="Arial"/>
          <w:sz w:val="18"/>
          <w:szCs w:val="18"/>
        </w:rPr>
      </w:pPr>
      <w:r>
        <w:rPr>
          <w:rFonts w:asciiTheme="minorHAnsi" w:hAnsiTheme="minorHAnsi" w:cs="Arial"/>
          <w:sz w:val="18"/>
          <w:szCs w:val="18"/>
        </w:rPr>
        <w:t>Ekran:</w:t>
      </w:r>
    </w:p>
    <w:p w14:paraId="06F2B6EB"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matowy o przekątnej 17,3"</w:t>
      </w:r>
    </w:p>
    <w:p w14:paraId="285FFA8A"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matryca IPS lub WVA</w:t>
      </w:r>
    </w:p>
    <w:p w14:paraId="051B3736" w14:textId="77777777" w:rsidR="008914E7" w:rsidRDefault="008914E7" w:rsidP="008914E7">
      <w:pPr>
        <w:pStyle w:val="Bezodstpw1"/>
        <w:numPr>
          <w:ilvl w:val="0"/>
          <w:numId w:val="40"/>
        </w:numPr>
        <w:rPr>
          <w:rFonts w:asciiTheme="minorHAnsi" w:eastAsia="Arial" w:hAnsiTheme="minorHAnsi" w:cs="Arial"/>
          <w:sz w:val="18"/>
          <w:szCs w:val="18"/>
        </w:rPr>
      </w:pPr>
      <w:r>
        <w:rPr>
          <w:rFonts w:asciiTheme="minorHAnsi" w:eastAsia="Arial" w:hAnsiTheme="minorHAnsi" w:cs="Arial"/>
          <w:sz w:val="18"/>
          <w:szCs w:val="18"/>
        </w:rPr>
        <w:t>rozdzielczość 3840x2160 lub większa</w:t>
      </w:r>
    </w:p>
    <w:p w14:paraId="0021B324" w14:textId="77777777" w:rsidR="008914E7" w:rsidRDefault="008914E7" w:rsidP="008914E7">
      <w:pPr>
        <w:pStyle w:val="Bezodstpw1"/>
        <w:numPr>
          <w:ilvl w:val="0"/>
          <w:numId w:val="41"/>
        </w:numPr>
        <w:rPr>
          <w:rFonts w:asciiTheme="minorHAnsi" w:eastAsia="Arial" w:hAnsiTheme="minorHAnsi" w:cs="Arial"/>
          <w:sz w:val="18"/>
          <w:szCs w:val="18"/>
        </w:rPr>
      </w:pPr>
      <w:r>
        <w:rPr>
          <w:rFonts w:asciiTheme="minorHAnsi" w:eastAsia="Arial" w:hAnsiTheme="minorHAnsi" w:cs="Arial"/>
          <w:sz w:val="18"/>
          <w:szCs w:val="18"/>
        </w:rPr>
        <w:t>Karty graficzne:</w:t>
      </w:r>
    </w:p>
    <w:p w14:paraId="27E2191D" w14:textId="77777777" w:rsidR="008914E7" w:rsidRDefault="008914E7" w:rsidP="008914E7">
      <w:pPr>
        <w:pStyle w:val="Bezodstpw1"/>
        <w:numPr>
          <w:ilvl w:val="1"/>
          <w:numId w:val="41"/>
        </w:numPr>
        <w:rPr>
          <w:rFonts w:asciiTheme="minorHAnsi" w:eastAsia="Arial" w:hAnsiTheme="minorHAnsi" w:cs="Arial"/>
          <w:sz w:val="18"/>
          <w:szCs w:val="18"/>
        </w:rPr>
      </w:pPr>
      <w:r>
        <w:rPr>
          <w:rFonts w:asciiTheme="minorHAnsi" w:eastAsia="Arial" w:hAnsiTheme="minorHAnsi" w:cs="Arial"/>
          <w:sz w:val="18"/>
          <w:szCs w:val="18"/>
        </w:rPr>
        <w:t>Zintegrowana w procesorze</w:t>
      </w:r>
    </w:p>
    <w:p w14:paraId="27EA2762" w14:textId="77777777" w:rsidR="008914E7" w:rsidRDefault="008914E7" w:rsidP="008914E7">
      <w:pPr>
        <w:pStyle w:val="Bezodstpw1"/>
        <w:numPr>
          <w:ilvl w:val="1"/>
          <w:numId w:val="41"/>
        </w:numPr>
        <w:rPr>
          <w:rFonts w:asciiTheme="minorHAnsi" w:hAnsiTheme="minorHAnsi" w:cs="Arial"/>
          <w:sz w:val="18"/>
          <w:szCs w:val="18"/>
        </w:rPr>
      </w:pPr>
      <w:r>
        <w:rPr>
          <w:rFonts w:asciiTheme="minorHAnsi" w:eastAsia="Arial" w:hAnsiTheme="minorHAnsi" w:cs="Arial"/>
          <w:sz w:val="18"/>
          <w:szCs w:val="18"/>
        </w:rPr>
        <w:t>powinna osiągać w teście wydajności Passmark GPU Mark wynik co najmniej 11100 punktów (tabela z dnia 6.07.2022)</w:t>
      </w:r>
      <w:r>
        <w:rPr>
          <w:rFonts w:asciiTheme="minorHAnsi" w:eastAsia="Arial" w:hAnsiTheme="minorHAnsi" w:cs="Arial"/>
          <w:sz w:val="18"/>
          <w:szCs w:val="18"/>
        </w:rPr>
        <w:br/>
        <w:t xml:space="preserve">nie mniej niż 6GB pamięci GDDR6 </w:t>
      </w:r>
    </w:p>
    <w:p w14:paraId="5CF5A527"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 xml:space="preserve">Dysk twardy: </w:t>
      </w:r>
    </w:p>
    <w:p w14:paraId="56CDBF1B"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1 TB SSD NVMe M.2</w:t>
      </w:r>
    </w:p>
    <w:p w14:paraId="2E2944E7"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Karta dźwiękowa: zintegrowana</w:t>
      </w:r>
    </w:p>
    <w:p w14:paraId="00452072"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Złącza (wymagania minimalne):</w:t>
      </w:r>
    </w:p>
    <w:p w14:paraId="76FA76AC"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RJ-45</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 xml:space="preserve">1 szt. </w:t>
      </w:r>
    </w:p>
    <w:p w14:paraId="01A7ACB6"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HDMI</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 xml:space="preserve">1 szt. </w:t>
      </w:r>
    </w:p>
    <w:p w14:paraId="18996629"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Mini DP</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 xml:space="preserve">1 szt. </w:t>
      </w:r>
    </w:p>
    <w:p w14:paraId="4FF0F488"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Thunderbolt 3 (typ C)</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2 szt.</w:t>
      </w:r>
    </w:p>
    <w:p w14:paraId="69E1EF3D"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Wyjście słuchawkowe/wejście mikrofonowe</w:t>
      </w:r>
      <w:r>
        <w:rPr>
          <w:rFonts w:asciiTheme="minorHAnsi" w:hAnsiTheme="minorHAnsi" w:cs="Arial"/>
          <w:sz w:val="18"/>
          <w:szCs w:val="18"/>
        </w:rPr>
        <w:tab/>
        <w:t>1 szt.</w:t>
      </w:r>
    </w:p>
    <w:p w14:paraId="1BA3F9FD"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USB 3.1 typ A</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2 szt.</w:t>
      </w:r>
    </w:p>
    <w:p w14:paraId="7CBA17ED"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 xml:space="preserve">USB 3.1 typ A (z funkcją ładowania) </w:t>
      </w:r>
      <w:r>
        <w:rPr>
          <w:rFonts w:asciiTheme="minorHAnsi" w:hAnsiTheme="minorHAnsi" w:cs="Arial"/>
          <w:sz w:val="18"/>
          <w:szCs w:val="18"/>
        </w:rPr>
        <w:tab/>
      </w:r>
      <w:r>
        <w:rPr>
          <w:rFonts w:asciiTheme="minorHAnsi" w:hAnsiTheme="minorHAnsi" w:cs="Arial"/>
          <w:sz w:val="18"/>
          <w:szCs w:val="18"/>
        </w:rPr>
        <w:tab/>
        <w:t>1 szt.</w:t>
      </w:r>
    </w:p>
    <w:p w14:paraId="0A34E812"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Komunikacja:</w:t>
      </w:r>
    </w:p>
    <w:p w14:paraId="2AB7AF84"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karta sieciowa 10/100/1000 Mb/s</w:t>
      </w:r>
    </w:p>
    <w:p w14:paraId="63D51E89"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WLAN w standardach a/b/g/n/ac/ax</w:t>
      </w:r>
    </w:p>
    <w:p w14:paraId="020167D5" w14:textId="77777777" w:rsidR="008914E7" w:rsidRDefault="008914E7" w:rsidP="008914E7">
      <w:pPr>
        <w:pStyle w:val="Bezodstpw1"/>
        <w:numPr>
          <w:ilvl w:val="0"/>
          <w:numId w:val="40"/>
        </w:numPr>
        <w:rPr>
          <w:rFonts w:asciiTheme="minorHAnsi" w:hAnsiTheme="minorHAnsi" w:cs="Arial"/>
          <w:sz w:val="18"/>
          <w:szCs w:val="18"/>
        </w:rPr>
      </w:pPr>
      <w:r>
        <w:rPr>
          <w:rFonts w:asciiTheme="minorHAnsi" w:hAnsiTheme="minorHAnsi" w:cs="Arial"/>
          <w:sz w:val="18"/>
          <w:szCs w:val="18"/>
        </w:rPr>
        <w:t>Bluetooth 5.1</w:t>
      </w:r>
    </w:p>
    <w:p w14:paraId="0AF905BD"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lastRenderedPageBreak/>
        <w:t>Wyposażenie: klawiatura z bokiem numerycznym, podświetlana i odporna na zalanie; czytnik linii papilarnych; czytnik kart pamięci SD/SDHC/SDXC (wbudowany, nie dopuszcza się czytnika USB); wielodotykowy touchpad ; wbudowany mikrofon; kamera 1 MPix + IR, głośniki stereo</w:t>
      </w:r>
    </w:p>
    <w:p w14:paraId="0E5DCF59"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Możliwość podłączenia zabezpieczenia przed kradzieżą</w:t>
      </w:r>
    </w:p>
    <w:p w14:paraId="3FE84FD5"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 xml:space="preserve">Akumulator: Li-Ion lub lepszy, min. 94 Wh </w:t>
      </w:r>
    </w:p>
    <w:p w14:paraId="4E4B660C"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Waga: maksymalne 3 kg</w:t>
      </w:r>
    </w:p>
    <w:p w14:paraId="3D96BD6A"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Wymiary maksymalne: szerokość 400 mm, głębokość 270 mm, wysokość 30 mm</w:t>
      </w:r>
    </w:p>
    <w:p w14:paraId="5AED6A4A"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Obudowa o podwyższonej wytrzymałości według normy MIL-STD 810H lub wyższej.</w:t>
      </w:r>
    </w:p>
    <w:p w14:paraId="61139077"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Zasilacz (moc dopasowana do komponentów i kabel zasilający w komplecie</w:t>
      </w:r>
    </w:p>
    <w:p w14:paraId="469A2189" w14:textId="77777777" w:rsidR="008914E7" w:rsidRDefault="008914E7" w:rsidP="008914E7">
      <w:pPr>
        <w:pStyle w:val="Bezodstpw1"/>
        <w:numPr>
          <w:ilvl w:val="0"/>
          <w:numId w:val="41"/>
        </w:numPr>
        <w:rPr>
          <w:rFonts w:asciiTheme="minorHAnsi" w:hAnsiTheme="minorHAnsi" w:cs="Arial"/>
          <w:sz w:val="18"/>
          <w:szCs w:val="18"/>
        </w:rPr>
      </w:pPr>
      <w:r>
        <w:rPr>
          <w:rFonts w:asciiTheme="minorHAnsi" w:hAnsiTheme="minorHAnsi" w:cs="Arial"/>
          <w:sz w:val="18"/>
          <w:szCs w:val="18"/>
        </w:rPr>
        <w:t>Zainstalowany system operacyjny Microsoft Windows 10 Professional PL 64-bit lub nowszy nie wymagający aktywacji za pomocą telefonu lub Internetu w firmie Microsoft</w:t>
      </w:r>
    </w:p>
    <w:p w14:paraId="22056BB9" w14:textId="77777777" w:rsidR="008914E7" w:rsidRDefault="008914E7" w:rsidP="008914E7">
      <w:pPr>
        <w:pStyle w:val="Bezodstpw1"/>
        <w:numPr>
          <w:ilvl w:val="0"/>
          <w:numId w:val="41"/>
        </w:numPr>
        <w:rPr>
          <w:rFonts w:asciiTheme="minorHAnsi" w:hAnsiTheme="minorHAnsi" w:cs="Arial"/>
          <w:sz w:val="18"/>
          <w:szCs w:val="18"/>
          <w:lang w:bidi="en-US"/>
        </w:rPr>
      </w:pPr>
      <w:r>
        <w:rPr>
          <w:rFonts w:asciiTheme="minorHAnsi" w:hAnsiTheme="minorHAnsi" w:cs="Arial"/>
          <w:sz w:val="18"/>
          <w:szCs w:val="18"/>
        </w:rPr>
        <w:t>Gwarancja 3 lata</w:t>
      </w:r>
      <w:r>
        <w:rPr>
          <w:rFonts w:asciiTheme="minorHAnsi" w:hAnsiTheme="minorHAnsi" w:cs="Arial"/>
          <w:sz w:val="18"/>
          <w:szCs w:val="18"/>
          <w:lang w:bidi="en-US"/>
        </w:rPr>
        <w:t xml:space="preserve"> typu „door to door”</w:t>
      </w:r>
    </w:p>
    <w:p w14:paraId="450261B6" w14:textId="77777777" w:rsidR="008914E7" w:rsidRDefault="008914E7" w:rsidP="008914E7">
      <w:pPr>
        <w:pStyle w:val="Bezodstpw1"/>
        <w:numPr>
          <w:ilvl w:val="0"/>
          <w:numId w:val="41"/>
        </w:numPr>
        <w:rPr>
          <w:rFonts w:asciiTheme="minorHAnsi" w:hAnsiTheme="minorHAnsi" w:cs="Arial"/>
          <w:sz w:val="18"/>
          <w:szCs w:val="18"/>
          <w:lang w:bidi="en-US"/>
        </w:rPr>
      </w:pPr>
      <w:r>
        <w:rPr>
          <w:rFonts w:asciiTheme="minorHAnsi" w:hAnsiTheme="minorHAnsi" w:cs="Arial"/>
          <w:sz w:val="18"/>
          <w:szCs w:val="18"/>
          <w:lang w:bidi="en-US"/>
        </w:rPr>
        <w:t>Serwis urządzeń musi być realizowany przez Producenta lub Autoryzowanego Partnera Serwisowego Producenta</w:t>
      </w:r>
    </w:p>
    <w:p w14:paraId="076B643A" w14:textId="77777777" w:rsidR="008914E7" w:rsidRDefault="008914E7" w:rsidP="008914E7">
      <w:pPr>
        <w:pStyle w:val="Bezodstpw1"/>
        <w:numPr>
          <w:ilvl w:val="0"/>
          <w:numId w:val="41"/>
        </w:numPr>
        <w:rPr>
          <w:rFonts w:asciiTheme="minorHAnsi" w:hAnsiTheme="minorHAnsi" w:cs="Arial"/>
          <w:sz w:val="18"/>
          <w:szCs w:val="18"/>
          <w:lang w:bidi="en-US"/>
        </w:rPr>
      </w:pPr>
      <w:r>
        <w:rPr>
          <w:rFonts w:asciiTheme="minorHAnsi" w:hAnsiTheme="minorHAnsi" w:cs="Arial"/>
          <w:sz w:val="18"/>
          <w:szCs w:val="18"/>
          <w:lang w:bidi="en-US"/>
        </w:rPr>
        <w:t>Dostęp do najnowszych sterowników i uaktualnień na stronie producenta realizowany poprzez podanie na dedykowanej stronie internetowej producenta modelu komputera lub automatycznie za pomocą specjalnego oprogramowania.</w:t>
      </w:r>
    </w:p>
    <w:p w14:paraId="3DF0C822" w14:textId="77777777" w:rsidR="008914E7" w:rsidRDefault="008914E7" w:rsidP="008914E7">
      <w:pPr>
        <w:pStyle w:val="Akapitzlist"/>
        <w:spacing w:after="200"/>
        <w:ind w:left="1440"/>
        <w:contextualSpacing/>
        <w:rPr>
          <w:rFonts w:asciiTheme="minorHAnsi" w:hAnsiTheme="minorHAnsi" w:cstheme="minorHAnsi"/>
          <w:sz w:val="18"/>
          <w:szCs w:val="18"/>
        </w:rPr>
      </w:pPr>
    </w:p>
    <w:p w14:paraId="593A89A1" w14:textId="77777777" w:rsidR="008914E7" w:rsidRDefault="008914E7" w:rsidP="008914E7"/>
    <w:p w14:paraId="752AA954" w14:textId="202D605A" w:rsidR="00745CC5" w:rsidRPr="00745CC5" w:rsidRDefault="00745CC5" w:rsidP="008914E7">
      <w:pPr>
        <w:keepNext/>
        <w:keepLines/>
        <w:spacing w:before="240"/>
        <w:jc w:val="both"/>
        <w:outlineLvl w:val="0"/>
        <w:rPr>
          <w:rFonts w:ascii="Adagio_Slab" w:hAnsi="Adagio_Slab" w:cs="Arial"/>
          <w:sz w:val="20"/>
          <w:szCs w:val="20"/>
          <w:lang w:bidi="en-US"/>
        </w:rPr>
      </w:pPr>
    </w:p>
    <w:sectPr w:rsidR="00745CC5" w:rsidRPr="00745CC5" w:rsidSect="008C11BC">
      <w:pgSz w:w="11906" w:h="16838"/>
      <w:pgMar w:top="993"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B4B0" w14:textId="77777777" w:rsidR="0068694C" w:rsidRDefault="0068694C" w:rsidP="00BE245A">
      <w:r>
        <w:separator/>
      </w:r>
    </w:p>
  </w:endnote>
  <w:endnote w:type="continuationSeparator" w:id="0">
    <w:p w14:paraId="4AA314A7" w14:textId="77777777" w:rsidR="0068694C" w:rsidRDefault="0068694C"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9CD" w14:textId="77777777" w:rsidR="00125E53" w:rsidRPr="002045FD" w:rsidRDefault="0085560E">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125E53"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E733AF">
      <w:rPr>
        <w:rStyle w:val="Numerstrony"/>
        <w:rFonts w:ascii="Verdana" w:hAnsi="Verdana" w:cs="Verdana"/>
        <w:noProof/>
      </w:rPr>
      <w:t>34</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290A" w14:textId="77777777" w:rsidR="00125E53" w:rsidRDefault="00125E53">
    <w:pPr>
      <w:pStyle w:val="Stopka"/>
      <w:rPr>
        <w:noProof/>
      </w:rPr>
    </w:pPr>
    <w:r>
      <w:rPr>
        <w:noProof/>
      </w:rPr>
      <w:drawing>
        <wp:inline distT="0" distB="0" distL="0" distR="0" wp14:anchorId="71C932EC" wp14:editId="4EB37D25">
          <wp:extent cx="5759450" cy="510278"/>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0278"/>
                  </a:xfrm>
                  <a:prstGeom prst="rect">
                    <a:avLst/>
                  </a:prstGeom>
                  <a:noFill/>
                </pic:spPr>
              </pic:pic>
            </a:graphicData>
          </a:graphic>
        </wp:inline>
      </w:drawing>
    </w:r>
  </w:p>
  <w:p w14:paraId="7221504D" w14:textId="77777777" w:rsidR="00125E53" w:rsidRDefault="00125E53">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FB6A" w14:textId="77777777" w:rsidR="0068694C" w:rsidRDefault="0068694C" w:rsidP="00BE245A">
      <w:r>
        <w:separator/>
      </w:r>
    </w:p>
  </w:footnote>
  <w:footnote w:type="continuationSeparator" w:id="0">
    <w:p w14:paraId="2ED68D45" w14:textId="77777777" w:rsidR="0068694C" w:rsidRDefault="0068694C"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3EDA" w14:textId="77777777" w:rsidR="00125E53" w:rsidRPr="00585B3A" w:rsidRDefault="00125E53" w:rsidP="00585B3A">
    <w:pPr>
      <w:rPr>
        <w:rFonts w:ascii="Adagio_Slab" w:hAnsi="Adagio_Slab" w:cs="Arial"/>
        <w:b/>
        <w:bCs/>
        <w:color w:val="0033CC"/>
        <w:sz w:val="16"/>
        <w:szCs w:val="16"/>
      </w:rPr>
    </w:pPr>
    <w:bookmarkStart w:id="5"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33.2022</w:t>
    </w:r>
    <w:r w:rsidRPr="00585B3A">
      <w:rPr>
        <w:rFonts w:ascii="Adagio_Slab" w:hAnsi="Adagio_Slab" w:cs="Arial"/>
        <w:b/>
        <w:bCs/>
        <w:color w:val="0033CC"/>
        <w:sz w:val="16"/>
        <w:szCs w:val="16"/>
      </w:rPr>
      <w:t>.</w:t>
    </w:r>
  </w:p>
  <w:bookmarkEnd w:id="5"/>
  <w:p w14:paraId="7D671A2B" w14:textId="77777777" w:rsidR="00125E53" w:rsidRDefault="00125E53"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7A8C" w14:textId="77777777" w:rsidR="00125E53" w:rsidRPr="00585B3A" w:rsidRDefault="00125E53"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33.2022</w:t>
    </w:r>
    <w:r w:rsidRPr="00585B3A">
      <w:rPr>
        <w:rFonts w:ascii="Adagio_Slab" w:hAnsi="Adagio_Slab" w:cs="Arial"/>
        <w:b/>
        <w:bCs/>
        <w:color w:val="0033CC"/>
        <w:sz w:val="16"/>
        <w:szCs w:val="16"/>
      </w:rPr>
      <w:t>.</w:t>
    </w:r>
  </w:p>
  <w:p w14:paraId="03DE24E7" w14:textId="77777777" w:rsidR="00125E53" w:rsidRDefault="00125E53" w:rsidP="004B042D">
    <w:pPr>
      <w:pStyle w:val="Nagwek"/>
      <w:ind w:left="-567"/>
    </w:pPr>
    <w:r>
      <w:rPr>
        <w:noProof/>
      </w:rPr>
      <w:drawing>
        <wp:inline distT="0" distB="0" distL="0" distR="0" wp14:anchorId="444F8C39" wp14:editId="3AC34F62">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04150011"/>
    <w:lvl w:ilvl="0">
      <w:start w:val="1"/>
      <w:numFmt w:val="decimal"/>
      <w:lvlText w:val="%1)"/>
      <w:lvlJc w:val="left"/>
      <w:pPr>
        <w:ind w:left="928" w:hanging="360"/>
      </w:pPr>
    </w:lvl>
  </w:abstractNum>
  <w:abstractNum w:abstractNumId="7" w15:restartNumberingAfterBreak="0">
    <w:nsid w:val="02BA4EF5"/>
    <w:multiLevelType w:val="hybridMultilevel"/>
    <w:tmpl w:val="A2F290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7237ADD"/>
    <w:multiLevelType w:val="hybridMultilevel"/>
    <w:tmpl w:val="16D06E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46585B57"/>
    <w:multiLevelType w:val="hybridMultilevel"/>
    <w:tmpl w:val="D060B1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49440949"/>
    <w:multiLevelType w:val="hybridMultilevel"/>
    <w:tmpl w:val="DCA68282"/>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ABC1E8F"/>
    <w:multiLevelType w:val="hybridMultilevel"/>
    <w:tmpl w:val="D0362AB6"/>
    <w:name w:val="WW8Num22232"/>
    <w:lvl w:ilvl="0" w:tplc="F364EB2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0D26B6A"/>
    <w:multiLevelType w:val="hybridMultilevel"/>
    <w:tmpl w:val="329843E8"/>
    <w:lvl w:ilvl="0" w:tplc="F77CFE20">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43575ED"/>
    <w:multiLevelType w:val="hybridMultilevel"/>
    <w:tmpl w:val="A1AE0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485511247">
    <w:abstractNumId w:val="11"/>
  </w:num>
  <w:num w:numId="2" w16cid:durableId="741683875">
    <w:abstractNumId w:val="0"/>
  </w:num>
  <w:num w:numId="3" w16cid:durableId="1909415462">
    <w:abstractNumId w:val="8"/>
  </w:num>
  <w:num w:numId="4" w16cid:durableId="51732174">
    <w:abstractNumId w:val="12"/>
  </w:num>
  <w:num w:numId="5" w16cid:durableId="492525577">
    <w:abstractNumId w:val="16"/>
  </w:num>
  <w:num w:numId="6" w16cid:durableId="2098474873">
    <w:abstractNumId w:val="21"/>
  </w:num>
  <w:num w:numId="7" w16cid:durableId="150826985">
    <w:abstractNumId w:val="10"/>
  </w:num>
  <w:num w:numId="8" w16cid:durableId="805670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46031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6458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6564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375660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4868363">
    <w:abstractNumId w:val="27"/>
  </w:num>
  <w:num w:numId="14" w16cid:durableId="1720939701">
    <w:abstractNumId w:val="17"/>
  </w:num>
  <w:num w:numId="15" w16cid:durableId="1688098063">
    <w:abstractNumId w:val="28"/>
  </w:num>
  <w:num w:numId="16" w16cid:durableId="724573487">
    <w:abstractNumId w:val="25"/>
  </w:num>
  <w:num w:numId="17" w16cid:durableId="1946769779">
    <w:abstractNumId w:val="20"/>
  </w:num>
  <w:num w:numId="18" w16cid:durableId="514419410">
    <w:abstractNumId w:val="14"/>
  </w:num>
  <w:num w:numId="19" w16cid:durableId="1491170088">
    <w:abstractNumId w:val="7"/>
  </w:num>
  <w:num w:numId="20" w16cid:durableId="89860664">
    <w:abstractNumId w:val="36"/>
  </w:num>
  <w:num w:numId="21" w16cid:durableId="1606113979">
    <w:abstractNumId w:val="9"/>
  </w:num>
  <w:num w:numId="22" w16cid:durableId="804159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5190694">
    <w:abstractNumId w:val="34"/>
  </w:num>
  <w:num w:numId="24" w16cid:durableId="1864249185">
    <w:abstractNumId w:val="22"/>
  </w:num>
  <w:num w:numId="25" w16cid:durableId="1723785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1067580">
    <w:abstractNumId w:val="6"/>
    <w:lvlOverride w:ilvl="0">
      <w:startOverride w:val="1"/>
    </w:lvlOverride>
  </w:num>
  <w:num w:numId="27" w16cid:durableId="3395038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414716">
    <w:abstractNumId w:val="2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613109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55894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9900943">
    <w:abstractNumId w:val="15"/>
  </w:num>
  <w:num w:numId="32" w16cid:durableId="1607612100">
    <w:abstractNumId w:val="24"/>
  </w:num>
  <w:num w:numId="33" w16cid:durableId="485704903">
    <w:abstractNumId w:val="19"/>
  </w:num>
  <w:num w:numId="34" w16cid:durableId="276103812">
    <w:abstractNumId w:val="7"/>
  </w:num>
  <w:num w:numId="35" w16cid:durableId="1802264733">
    <w:abstractNumId w:val="36"/>
  </w:num>
  <w:num w:numId="36" w16cid:durableId="1245649522">
    <w:abstractNumId w:val="9"/>
  </w:num>
  <w:num w:numId="37" w16cid:durableId="1516186209">
    <w:abstractNumId w:val="23"/>
  </w:num>
  <w:num w:numId="38" w16cid:durableId="580214386">
    <w:abstractNumId w:val="15"/>
  </w:num>
  <w:num w:numId="39" w16cid:durableId="313795773">
    <w:abstractNumId w:val="24"/>
  </w:num>
  <w:num w:numId="40" w16cid:durableId="234978041">
    <w:abstractNumId w:val="19"/>
  </w:num>
  <w:num w:numId="41" w16cid:durableId="1300725467">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C0"/>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5E5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46B7E"/>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42B7"/>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49E"/>
    <w:rsid w:val="0021690D"/>
    <w:rsid w:val="00221D1E"/>
    <w:rsid w:val="002224FB"/>
    <w:rsid w:val="00222C32"/>
    <w:rsid w:val="0022300D"/>
    <w:rsid w:val="00223A27"/>
    <w:rsid w:val="00224794"/>
    <w:rsid w:val="00224B4E"/>
    <w:rsid w:val="002250D8"/>
    <w:rsid w:val="00225C36"/>
    <w:rsid w:val="00225FA4"/>
    <w:rsid w:val="00226256"/>
    <w:rsid w:val="00226513"/>
    <w:rsid w:val="00227010"/>
    <w:rsid w:val="00227270"/>
    <w:rsid w:val="00230CFF"/>
    <w:rsid w:val="00231BC6"/>
    <w:rsid w:val="00232E9B"/>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016"/>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05D"/>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3DD"/>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0C7D"/>
    <w:rsid w:val="004B14F7"/>
    <w:rsid w:val="004B2817"/>
    <w:rsid w:val="004B3B58"/>
    <w:rsid w:val="004B40B3"/>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68BA"/>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65DC0"/>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694C"/>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88"/>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429C"/>
    <w:rsid w:val="006F505D"/>
    <w:rsid w:val="006F5271"/>
    <w:rsid w:val="006F66D3"/>
    <w:rsid w:val="006F6CE7"/>
    <w:rsid w:val="006F71AD"/>
    <w:rsid w:val="006F7541"/>
    <w:rsid w:val="006F7945"/>
    <w:rsid w:val="0070185D"/>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016"/>
    <w:rsid w:val="007426B1"/>
    <w:rsid w:val="0074470F"/>
    <w:rsid w:val="00744970"/>
    <w:rsid w:val="00744DC0"/>
    <w:rsid w:val="00745A23"/>
    <w:rsid w:val="00745CC5"/>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3300"/>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02D"/>
    <w:rsid w:val="00811C47"/>
    <w:rsid w:val="00814155"/>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342"/>
    <w:rsid w:val="00837D43"/>
    <w:rsid w:val="00837E80"/>
    <w:rsid w:val="008406EF"/>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60E"/>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6FD2"/>
    <w:rsid w:val="00887467"/>
    <w:rsid w:val="00887D70"/>
    <w:rsid w:val="008909CF"/>
    <w:rsid w:val="008914E7"/>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11BC"/>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E7857"/>
    <w:rsid w:val="008F003F"/>
    <w:rsid w:val="008F0399"/>
    <w:rsid w:val="008F22D1"/>
    <w:rsid w:val="008F28E9"/>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4727"/>
    <w:rsid w:val="00915DDF"/>
    <w:rsid w:val="0091649D"/>
    <w:rsid w:val="00916918"/>
    <w:rsid w:val="00917B8E"/>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38A4"/>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922"/>
    <w:rsid w:val="009E7928"/>
    <w:rsid w:val="009F08F4"/>
    <w:rsid w:val="009F185B"/>
    <w:rsid w:val="009F1EED"/>
    <w:rsid w:val="009F2023"/>
    <w:rsid w:val="009F24E6"/>
    <w:rsid w:val="009F3373"/>
    <w:rsid w:val="009F4251"/>
    <w:rsid w:val="009F4921"/>
    <w:rsid w:val="009F4E8E"/>
    <w:rsid w:val="009F5E47"/>
    <w:rsid w:val="009F7F6F"/>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31"/>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5F13"/>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4B1"/>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3A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883"/>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1D84"/>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0AB0"/>
    <w:rsid w:val="00EF1335"/>
    <w:rsid w:val="00EF2A7C"/>
    <w:rsid w:val="00EF345A"/>
    <w:rsid w:val="00EF380B"/>
    <w:rsid w:val="00EF3B65"/>
    <w:rsid w:val="00EF4F45"/>
    <w:rsid w:val="00EF757B"/>
    <w:rsid w:val="00F001D0"/>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1BC2"/>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6A07"/>
    <w:rsid w:val="00FA740A"/>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DC7ED"/>
  <w15:docId w15:val="{AEF52CE3-E58A-45CB-91EB-76DD8566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406849277">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485927055">
      <w:bodyDiv w:val="1"/>
      <w:marLeft w:val="0"/>
      <w:marRight w:val="0"/>
      <w:marTop w:val="0"/>
      <w:marBottom w:val="0"/>
      <w:divBdr>
        <w:top w:val="none" w:sz="0" w:space="0" w:color="auto"/>
        <w:left w:val="none" w:sz="0" w:space="0" w:color="auto"/>
        <w:bottom w:val="none" w:sz="0" w:space="0" w:color="auto"/>
        <w:right w:val="none" w:sz="0" w:space="0" w:color="auto"/>
      </w:divBdr>
    </w:div>
    <w:div w:id="1503474936">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pw.edu.pl/" TargetMode="External"/><Relationship Id="rId13" Type="http://schemas.openxmlformats.org/officeDocument/2006/relationships/hyperlink" Target="http://platformazakupow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od@pw.edu.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od@p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1FE9-AF3A-4223-8681-68FD43B3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11710</Words>
  <Characters>70261</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10</cp:revision>
  <cp:lastPrinted>2022-08-04T09:16:00Z</cp:lastPrinted>
  <dcterms:created xsi:type="dcterms:W3CDTF">2022-08-02T09:54:00Z</dcterms:created>
  <dcterms:modified xsi:type="dcterms:W3CDTF">2022-08-04T09:18:00Z</dcterms:modified>
</cp:coreProperties>
</file>