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16B7" w14:textId="77777777" w:rsidR="00EB0BA1" w:rsidRPr="0044664E" w:rsidRDefault="00EB0BA1">
      <w:pPr>
        <w:spacing w:line="276" w:lineRule="auto"/>
        <w:rPr>
          <w:rFonts w:asciiTheme="minorHAnsi" w:eastAsia="Calibri" w:hAnsiTheme="minorHAnsi" w:cstheme="minorHAnsi"/>
        </w:rPr>
      </w:pPr>
    </w:p>
    <w:p w14:paraId="3065EF5A" w14:textId="17A14DF3" w:rsidR="00DA001E" w:rsidRPr="0044664E" w:rsidRDefault="00EB0BA1" w:rsidP="00A2247B">
      <w:pPr>
        <w:spacing w:line="276" w:lineRule="auto"/>
        <w:jc w:val="right"/>
        <w:rPr>
          <w:rFonts w:asciiTheme="minorHAnsi" w:eastAsia="Calibri" w:hAnsiTheme="minorHAnsi" w:cstheme="minorHAnsi"/>
        </w:rPr>
      </w:pPr>
      <w:r w:rsidRPr="0044664E">
        <w:rPr>
          <w:rFonts w:asciiTheme="minorHAnsi" w:eastAsia="Calibri" w:hAnsiTheme="minorHAnsi" w:cstheme="minorHAnsi"/>
        </w:rPr>
        <w:t>Załącznik</w:t>
      </w:r>
      <w:r w:rsidRPr="0044664E">
        <w:rPr>
          <w:rFonts w:asciiTheme="minorHAnsi" w:eastAsia="Calibri" w:hAnsiTheme="minorHAnsi" w:cstheme="minorHAnsi"/>
        </w:rPr>
        <w:t xml:space="preserve"> 2</w:t>
      </w:r>
      <w:r w:rsidR="0044664E">
        <w:rPr>
          <w:rFonts w:asciiTheme="minorHAnsi" w:eastAsia="Calibri" w:hAnsiTheme="minorHAnsi" w:cstheme="minorHAnsi"/>
        </w:rPr>
        <w:t>a</w:t>
      </w:r>
      <w:r w:rsidRPr="0044664E">
        <w:rPr>
          <w:rFonts w:asciiTheme="minorHAnsi" w:eastAsia="Calibri" w:hAnsiTheme="minorHAnsi" w:cstheme="minorHAnsi"/>
        </w:rPr>
        <w:t xml:space="preserve"> </w:t>
      </w:r>
    </w:p>
    <w:p w14:paraId="1C1D2940" w14:textId="77777777" w:rsidR="0044664E" w:rsidRPr="0044664E" w:rsidRDefault="0044664E" w:rsidP="0044664E">
      <w:pPr>
        <w:rPr>
          <w:rFonts w:asciiTheme="minorHAnsi" w:eastAsia="Calibri" w:hAnsiTheme="minorHAnsi" w:cstheme="minorHAnsi"/>
        </w:rPr>
      </w:pPr>
      <w:r w:rsidRPr="0044664E">
        <w:rPr>
          <w:rFonts w:asciiTheme="minorHAnsi" w:eastAsia="Calibri" w:hAnsiTheme="minorHAnsi" w:cstheme="minorHAnsi"/>
          <w:b/>
          <w:bCs/>
        </w:rPr>
        <w:t>Podmiot</w:t>
      </w:r>
      <w:r w:rsidRPr="0044664E">
        <w:rPr>
          <w:rFonts w:asciiTheme="minorHAnsi" w:eastAsia="Calibri" w:hAnsiTheme="minorHAnsi" w:cstheme="minorHAnsi"/>
        </w:rPr>
        <w:t>:</w:t>
      </w:r>
    </w:p>
    <w:p w14:paraId="25C44DC6" w14:textId="77777777" w:rsidR="0044664E" w:rsidRPr="0044664E" w:rsidRDefault="0044664E" w:rsidP="0044664E">
      <w:pPr>
        <w:rPr>
          <w:rFonts w:asciiTheme="minorHAnsi" w:eastAsia="Calibri" w:hAnsiTheme="minorHAnsi" w:cstheme="minorHAnsi"/>
        </w:rPr>
      </w:pPr>
      <w:r w:rsidRPr="0044664E">
        <w:rPr>
          <w:rFonts w:asciiTheme="minorHAnsi" w:eastAsia="Calibri" w:hAnsiTheme="minorHAnsi" w:cstheme="minorHAnsi"/>
        </w:rPr>
        <w:t>……………………………………</w:t>
      </w:r>
    </w:p>
    <w:p w14:paraId="76E87061" w14:textId="77777777" w:rsidR="0044664E" w:rsidRPr="0044664E" w:rsidRDefault="0044664E" w:rsidP="0044664E">
      <w:pPr>
        <w:rPr>
          <w:rFonts w:asciiTheme="minorHAnsi" w:eastAsia="Calibri" w:hAnsiTheme="minorHAnsi" w:cstheme="minorHAnsi"/>
          <w:i/>
          <w:iCs/>
          <w:sz w:val="16"/>
          <w:szCs w:val="16"/>
        </w:rPr>
      </w:pPr>
      <w:r w:rsidRPr="0044664E">
        <w:rPr>
          <w:rFonts w:asciiTheme="minorHAnsi" w:eastAsia="Calibri" w:hAnsiTheme="minorHAnsi" w:cstheme="minorHAnsi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44664E">
        <w:rPr>
          <w:rFonts w:asciiTheme="minorHAnsi" w:eastAsia="Calibri" w:hAnsiTheme="minorHAnsi" w:cstheme="minorHAnsi"/>
          <w:i/>
          <w:iCs/>
          <w:sz w:val="16"/>
          <w:szCs w:val="16"/>
        </w:rPr>
        <w:t>CEiDG</w:t>
      </w:r>
      <w:proofErr w:type="spellEnd"/>
      <w:r w:rsidRPr="0044664E">
        <w:rPr>
          <w:rFonts w:asciiTheme="minorHAnsi" w:eastAsia="Calibri" w:hAnsiTheme="minorHAnsi" w:cstheme="minorHAnsi"/>
          <w:i/>
          <w:iCs/>
          <w:sz w:val="16"/>
          <w:szCs w:val="16"/>
        </w:rPr>
        <w:t>)</w:t>
      </w:r>
    </w:p>
    <w:p w14:paraId="4E2C3611" w14:textId="77777777" w:rsidR="0044664E" w:rsidRPr="0044664E" w:rsidRDefault="0044664E" w:rsidP="0044664E">
      <w:pPr>
        <w:rPr>
          <w:rFonts w:asciiTheme="minorHAnsi" w:eastAsia="Calibri" w:hAnsiTheme="minorHAnsi" w:cstheme="minorHAnsi"/>
          <w:u w:val="single"/>
        </w:rPr>
      </w:pPr>
      <w:r w:rsidRPr="0044664E">
        <w:rPr>
          <w:rFonts w:asciiTheme="minorHAnsi" w:eastAsia="Calibri" w:hAnsiTheme="minorHAnsi" w:cstheme="minorHAnsi"/>
          <w:u w:val="single"/>
        </w:rPr>
        <w:t>reprezentowany przez:</w:t>
      </w:r>
    </w:p>
    <w:p w14:paraId="11231BB2" w14:textId="77777777" w:rsidR="0044664E" w:rsidRPr="0044664E" w:rsidRDefault="0044664E" w:rsidP="0044664E">
      <w:pPr>
        <w:rPr>
          <w:rFonts w:asciiTheme="minorHAnsi" w:eastAsia="Calibri" w:hAnsiTheme="minorHAnsi" w:cstheme="minorHAnsi"/>
        </w:rPr>
      </w:pPr>
      <w:r w:rsidRPr="0044664E">
        <w:rPr>
          <w:rFonts w:asciiTheme="minorHAnsi" w:eastAsia="Calibri" w:hAnsiTheme="minorHAnsi" w:cstheme="minorHAnsi"/>
        </w:rPr>
        <w:t>……………………………………</w:t>
      </w:r>
    </w:p>
    <w:p w14:paraId="71FEF0A5" w14:textId="0AEA3643" w:rsidR="00EB0BA1" w:rsidRPr="0044664E" w:rsidRDefault="0044664E" w:rsidP="0044664E">
      <w:pPr>
        <w:rPr>
          <w:rFonts w:asciiTheme="minorHAnsi" w:eastAsia="Calibri" w:hAnsiTheme="minorHAnsi" w:cstheme="minorHAnsi"/>
          <w:i/>
          <w:iCs/>
          <w:sz w:val="16"/>
          <w:szCs w:val="16"/>
        </w:rPr>
      </w:pPr>
      <w:r w:rsidRPr="0044664E">
        <w:rPr>
          <w:rFonts w:asciiTheme="minorHAnsi" w:eastAsia="Calibri" w:hAnsiTheme="minorHAnsi" w:cstheme="minorHAnsi"/>
          <w:i/>
          <w:iCs/>
          <w:sz w:val="16"/>
          <w:szCs w:val="16"/>
        </w:rPr>
        <w:t>(imię, nazwisko, stanowisko/podstawa do reprezentacji)</w:t>
      </w:r>
    </w:p>
    <w:p w14:paraId="187E6FC1" w14:textId="77777777" w:rsidR="0044664E" w:rsidRPr="0044664E" w:rsidRDefault="0044664E" w:rsidP="0044664E">
      <w:pPr>
        <w:rPr>
          <w:rFonts w:asciiTheme="minorHAnsi" w:hAnsiTheme="minorHAnsi" w:cstheme="minorHAnsi"/>
        </w:rPr>
      </w:pPr>
    </w:p>
    <w:p w14:paraId="56C0C196" w14:textId="77777777" w:rsidR="00EB0BA1" w:rsidRPr="0044664E" w:rsidRDefault="00EB0BA1" w:rsidP="00EB0BA1">
      <w:pPr>
        <w:rPr>
          <w:rFonts w:asciiTheme="minorHAnsi" w:hAnsiTheme="minorHAnsi" w:cstheme="minorHAnsi"/>
        </w:rPr>
      </w:pPr>
    </w:p>
    <w:p w14:paraId="1CB76946" w14:textId="77777777" w:rsidR="00EB0BA1" w:rsidRPr="0044664E" w:rsidRDefault="00EB0BA1" w:rsidP="00EB0BA1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b/>
          <w:bCs/>
          <w:caps/>
          <w:lang w:eastAsia="pl-PL"/>
        </w:rPr>
      </w:pPr>
      <w:r w:rsidRPr="0044664E">
        <w:rPr>
          <w:rFonts w:asciiTheme="minorHAnsi" w:hAnsiTheme="minorHAnsi" w:cstheme="minorHAnsi"/>
          <w:b/>
          <w:bCs/>
          <w:caps/>
          <w:lang w:eastAsia="pl-PL"/>
        </w:rPr>
        <w:t xml:space="preserve">OŚWIADCZENIE o niepodleganiu wykluczeniu, spełnianiu warunków udziału w postępowaniu, </w:t>
      </w:r>
    </w:p>
    <w:p w14:paraId="3529CB71" w14:textId="6FB98E86" w:rsidR="00EB0BA1" w:rsidRPr="0044664E" w:rsidRDefault="00EB0BA1" w:rsidP="00EB0BA1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lang w:eastAsia="pl-PL"/>
        </w:rPr>
      </w:pPr>
      <w:r w:rsidRPr="0044664E">
        <w:rPr>
          <w:rFonts w:asciiTheme="minorHAnsi" w:hAnsiTheme="minorHAnsi" w:cstheme="minorHAnsi"/>
          <w:b/>
          <w:bCs/>
          <w:caps/>
          <w:lang w:eastAsia="pl-PL"/>
        </w:rPr>
        <w:t xml:space="preserve">o którym mowa w art. 125 ust. 1 ustawy z dnia 11 września 2019 r. </w:t>
      </w:r>
      <w:r w:rsidRPr="0044664E">
        <w:rPr>
          <w:rFonts w:asciiTheme="minorHAnsi" w:hAnsiTheme="minorHAnsi" w:cstheme="minorHAnsi"/>
          <w:b/>
          <w:bCs/>
          <w:caps/>
          <w:lang w:eastAsia="pl-PL"/>
        </w:rPr>
        <w:t>pzp</w:t>
      </w:r>
      <w:r w:rsidRPr="0044664E">
        <w:rPr>
          <w:rFonts w:asciiTheme="minorHAnsi" w:hAnsiTheme="minorHAnsi" w:cstheme="minorHAnsi"/>
          <w:b/>
          <w:bCs/>
          <w:caps/>
          <w:lang w:eastAsia="pl-PL"/>
        </w:rPr>
        <w:t xml:space="preserve"> (dalej </w:t>
      </w:r>
      <w:r w:rsidRPr="0044664E">
        <w:rPr>
          <w:rFonts w:asciiTheme="minorHAnsi" w:hAnsiTheme="minorHAnsi" w:cstheme="minorHAnsi"/>
          <w:b/>
          <w:bCs/>
          <w:i/>
          <w:caps/>
          <w:lang w:eastAsia="pl-PL"/>
        </w:rPr>
        <w:t>Ustawa</w:t>
      </w:r>
      <w:r w:rsidR="00D94173" w:rsidRPr="0044664E">
        <w:rPr>
          <w:rFonts w:asciiTheme="minorHAnsi" w:hAnsiTheme="minorHAnsi" w:cstheme="minorHAnsi"/>
          <w:b/>
          <w:bCs/>
          <w:i/>
          <w:caps/>
          <w:lang w:eastAsia="pl-PL"/>
        </w:rPr>
        <w:t xml:space="preserve"> PZP</w:t>
      </w:r>
      <w:r w:rsidRPr="0044664E">
        <w:rPr>
          <w:rFonts w:asciiTheme="minorHAnsi" w:hAnsiTheme="minorHAnsi" w:cstheme="minorHAnsi"/>
          <w:b/>
          <w:bCs/>
          <w:caps/>
          <w:lang w:eastAsia="pl-PL"/>
        </w:rPr>
        <w:t>)</w:t>
      </w:r>
      <w:r w:rsidRPr="0044664E">
        <w:rPr>
          <w:rFonts w:asciiTheme="minorHAnsi" w:hAnsiTheme="minorHAnsi" w:cstheme="minorHAnsi"/>
          <w:b/>
        </w:rPr>
        <w:t>:</w:t>
      </w:r>
    </w:p>
    <w:p w14:paraId="1F6E8472" w14:textId="77777777" w:rsidR="00EB0BA1" w:rsidRPr="0044664E" w:rsidRDefault="00EB0BA1" w:rsidP="00EB0BA1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451FA5A4" w14:textId="77777777" w:rsidR="0044664E" w:rsidRDefault="0044664E" w:rsidP="0044664E">
      <w:pPr>
        <w:jc w:val="center"/>
        <w:rPr>
          <w:rFonts w:asciiTheme="minorHAnsi" w:hAnsiTheme="minorHAnsi" w:cstheme="minorHAnsi"/>
          <w:sz w:val="21"/>
          <w:szCs w:val="21"/>
        </w:rPr>
      </w:pPr>
    </w:p>
    <w:p w14:paraId="439BF2FE" w14:textId="530AAFD1" w:rsidR="0044664E" w:rsidRDefault="0044664E" w:rsidP="0044664E">
      <w:pPr>
        <w:jc w:val="center"/>
        <w:rPr>
          <w:rFonts w:asciiTheme="minorHAnsi" w:hAnsiTheme="minorHAnsi" w:cstheme="minorHAnsi"/>
          <w:b/>
          <w:bCs/>
        </w:rPr>
      </w:pPr>
      <w:r w:rsidRPr="0044664E">
        <w:rPr>
          <w:rFonts w:asciiTheme="minorHAnsi" w:hAnsiTheme="minorHAnsi" w:cstheme="minorHAnsi"/>
        </w:rPr>
        <w:t xml:space="preserve">Dotyczy </w:t>
      </w:r>
      <w:r w:rsidRPr="0044664E">
        <w:rPr>
          <w:rFonts w:asciiTheme="minorHAnsi" w:hAnsiTheme="minorHAnsi" w:cstheme="minorHAnsi"/>
        </w:rPr>
        <w:t>postępowania o udzielenie zamówienia publicznego pn.</w:t>
      </w:r>
      <w:r>
        <w:rPr>
          <w:rFonts w:asciiTheme="minorHAnsi" w:hAnsiTheme="minorHAnsi" w:cstheme="minorHAnsi"/>
          <w:b/>
          <w:bCs/>
        </w:rPr>
        <w:t>:</w:t>
      </w:r>
    </w:p>
    <w:p w14:paraId="2EB5A7D1" w14:textId="77777777" w:rsidR="0044664E" w:rsidRPr="0044664E" w:rsidRDefault="0044664E" w:rsidP="0044664E">
      <w:pPr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615E61B6" w14:textId="5A4C7E73" w:rsidR="0044664E" w:rsidRPr="0044664E" w:rsidRDefault="0044664E" w:rsidP="0044664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4664E">
        <w:rPr>
          <w:rFonts w:asciiTheme="minorHAnsi" w:hAnsiTheme="minorHAnsi" w:cstheme="minorHAnsi"/>
          <w:b/>
          <w:bCs/>
          <w:sz w:val="28"/>
          <w:szCs w:val="28"/>
        </w:rPr>
        <w:t>Usługi odbioru, transportu i utylizacji odpadów medycznych</w:t>
      </w:r>
    </w:p>
    <w:p w14:paraId="5F06AC34" w14:textId="7CD76186" w:rsidR="0044664E" w:rsidRPr="0044664E" w:rsidRDefault="0044664E" w:rsidP="0044664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4664E">
        <w:rPr>
          <w:rFonts w:asciiTheme="minorHAnsi" w:hAnsiTheme="minorHAnsi" w:cstheme="minorHAnsi"/>
          <w:b/>
          <w:bCs/>
          <w:sz w:val="28"/>
          <w:szCs w:val="28"/>
        </w:rPr>
        <w:t>ZP/957/23</w:t>
      </w:r>
    </w:p>
    <w:p w14:paraId="4F85479F" w14:textId="77777777" w:rsidR="00DA001E" w:rsidRPr="0044664E" w:rsidRDefault="00DA001E" w:rsidP="00101FB2">
      <w:pPr>
        <w:spacing w:line="276" w:lineRule="auto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3728114A" w14:textId="77777777" w:rsidR="00EB0BA1" w:rsidRPr="0044664E" w:rsidRDefault="00EB0BA1" w:rsidP="00EB0BA1">
      <w:pPr>
        <w:rPr>
          <w:rFonts w:asciiTheme="minorHAnsi" w:hAnsiTheme="minorHAnsi" w:cstheme="minorHAnsi"/>
          <w:u w:val="single"/>
        </w:rPr>
      </w:pPr>
      <w:r w:rsidRPr="0044664E">
        <w:rPr>
          <w:rFonts w:asciiTheme="minorHAnsi" w:hAnsiTheme="minorHAnsi" w:cstheme="minorHAnsi"/>
          <w:u w:val="single"/>
        </w:rPr>
        <w:t>Na potrzeby przedmiotowego postępowania o udzielenie zamówienia publicznego oświadczam, co następuje:</w:t>
      </w:r>
    </w:p>
    <w:p w14:paraId="6D8FC4A9" w14:textId="77777777" w:rsidR="00D94173" w:rsidRPr="0044664E" w:rsidRDefault="00D94173" w:rsidP="00EB0BA1">
      <w:pPr>
        <w:rPr>
          <w:rFonts w:asciiTheme="minorHAnsi" w:hAnsiTheme="minorHAnsi" w:cstheme="minorHAnsi"/>
        </w:rPr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EB0BA1" w:rsidRPr="0044664E" w14:paraId="1320EC83" w14:textId="77777777" w:rsidTr="00925820">
        <w:trPr>
          <w:trHeight w:val="32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14:paraId="172C21FF" w14:textId="6E1705C4" w:rsidR="00EB0BA1" w:rsidRPr="0044664E" w:rsidRDefault="00EB0BA1" w:rsidP="00B32700">
            <w:pPr>
              <w:pStyle w:val="Akapitzlist4"/>
              <w:widowControl w:val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64E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  <w:r w:rsidR="00D94173" w:rsidRPr="004466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94173" w:rsidRPr="0044664E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o niepodleganiu wykluczeniu</w:t>
            </w:r>
          </w:p>
        </w:tc>
      </w:tr>
      <w:tr w:rsidR="00EB0BA1" w:rsidRPr="0044664E" w14:paraId="3ACDD22E" w14:textId="77777777" w:rsidTr="00925820">
        <w:trPr>
          <w:trHeight w:val="9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6158F" w14:textId="77777777" w:rsidR="00EB0BA1" w:rsidRPr="0044664E" w:rsidRDefault="00EB0BA1" w:rsidP="00EB0BA1">
            <w:pPr>
              <w:pStyle w:val="Akapitzlist4"/>
              <w:widowControl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664E">
              <w:rPr>
                <w:rFonts w:asciiTheme="minorHAnsi" w:hAnsiTheme="minorHAnsi" w:cstheme="minorHAnsi"/>
                <w:sz w:val="20"/>
                <w:szCs w:val="20"/>
              </w:rPr>
              <w:t>Oświadczam, że</w:t>
            </w:r>
            <w:r w:rsidRPr="00446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4664E">
              <w:rPr>
                <w:rFonts w:asciiTheme="minorHAnsi" w:hAnsiTheme="minorHAnsi" w:cstheme="minorHAnsi"/>
                <w:sz w:val="20"/>
                <w:szCs w:val="20"/>
              </w:rPr>
              <w:t xml:space="preserve"> nie podlegam wykluczeniu z postępowania na podstawie</w:t>
            </w:r>
            <w:r w:rsidRPr="0044664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57F18E1" w14:textId="2BD68C33" w:rsidR="00EB0BA1" w:rsidRPr="0044664E" w:rsidRDefault="00D94173" w:rsidP="00EB0BA1">
            <w:pPr>
              <w:pStyle w:val="Akapitzlist4"/>
              <w:widowControl w:val="0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4664E">
              <w:rPr>
                <w:rFonts w:asciiTheme="minorHAnsi" w:hAnsiTheme="minorHAnsi" w:cstheme="minorHAnsi"/>
                <w:sz w:val="20"/>
                <w:szCs w:val="20"/>
              </w:rPr>
              <w:t xml:space="preserve">art </w:t>
            </w:r>
            <w:r w:rsidR="00EB0BA1" w:rsidRPr="0044664E">
              <w:rPr>
                <w:rFonts w:asciiTheme="minorHAnsi" w:hAnsiTheme="minorHAnsi" w:cstheme="minorHAnsi"/>
                <w:sz w:val="20"/>
                <w:szCs w:val="20"/>
              </w:rPr>
              <w:t>108 ust. 1 pkt 1 – 6</w:t>
            </w:r>
            <w:r w:rsidR="00EB0BA1" w:rsidRPr="0044664E">
              <w:rPr>
                <w:rFonts w:asciiTheme="minorHAnsi" w:hAnsiTheme="minorHAnsi" w:cstheme="minorHAnsi"/>
                <w:sz w:val="20"/>
                <w:szCs w:val="20"/>
              </w:rPr>
              <w:t xml:space="preserve"> ustawy</w:t>
            </w:r>
            <w:r w:rsidRPr="0044664E">
              <w:rPr>
                <w:rFonts w:asciiTheme="minorHAnsi" w:hAnsiTheme="minorHAnsi" w:cstheme="minorHAnsi"/>
                <w:sz w:val="20"/>
                <w:szCs w:val="20"/>
              </w:rPr>
              <w:t xml:space="preserve"> PZP</w:t>
            </w:r>
            <w:r w:rsidR="00EB0BA1" w:rsidRPr="0044664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5048568" w14:textId="295D0E2C" w:rsidR="00EB0BA1" w:rsidRPr="0044664E" w:rsidRDefault="00EB0BA1" w:rsidP="00EB0BA1">
            <w:pPr>
              <w:pStyle w:val="Akapitzlist4"/>
              <w:widowControl w:val="0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466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art. 109 ust. 1 pkt 4</w:t>
            </w:r>
            <w:r w:rsidR="00D94173" w:rsidRPr="004466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ustawy PZP,</w:t>
            </w:r>
          </w:p>
          <w:p w14:paraId="697EA6B1" w14:textId="0A88DC5E" w:rsidR="00EB0BA1" w:rsidRPr="0044664E" w:rsidRDefault="00D94173" w:rsidP="00101FB2">
            <w:pPr>
              <w:pStyle w:val="Akapitzlist4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4664E">
              <w:rPr>
                <w:rFonts w:asciiTheme="minorHAnsi" w:hAnsiTheme="minorHAnsi" w:cstheme="minorHAnsi"/>
                <w:sz w:val="20"/>
                <w:szCs w:val="20"/>
              </w:rPr>
              <w:t>art. 7 ust. 1 pkt 1-3 ustawy z dnia 13 kwietnia 2022r. o szczególnych rozwiązaniach w zakresie przeciwdziałania wspieraniu</w:t>
            </w:r>
            <w:r w:rsidRPr="00446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4664E">
              <w:rPr>
                <w:rFonts w:asciiTheme="minorHAnsi" w:hAnsiTheme="minorHAnsi" w:cstheme="minorHAnsi"/>
                <w:sz w:val="20"/>
                <w:szCs w:val="20"/>
              </w:rPr>
              <w:t>agresji na Ukrainę oraz służących ochronie bezpieczeństwa narodowego (Dz.U. poz. 835)</w:t>
            </w:r>
            <w:r w:rsidR="00DA001E" w:rsidRPr="0044664E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44664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EB0BA1" w:rsidRPr="0044664E" w14:paraId="0E049E94" w14:textId="77777777" w:rsidTr="00925820">
        <w:trPr>
          <w:trHeight w:val="97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4BFBF" w14:textId="155050AC" w:rsidR="00DA001E" w:rsidRPr="0044664E" w:rsidRDefault="00DA001E" w:rsidP="00B32700">
            <w:pPr>
              <w:widowControl/>
              <w:suppressAutoHyphens w:val="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color w:val="0070C0"/>
                <w:sz w:val="16"/>
                <w:szCs w:val="16"/>
              </w:rPr>
            </w:pPr>
            <w:r w:rsidRPr="0044664E">
              <w:rPr>
                <w:rFonts w:asciiTheme="minorHAnsi" w:hAnsiTheme="minorHAnsi" w:cstheme="minorHAnsi"/>
                <w:i/>
                <w:iCs/>
                <w:color w:val="0070C0"/>
                <w:sz w:val="16"/>
                <w:szCs w:val="16"/>
              </w:rPr>
              <w:t>[UWAGA: zastosować, gdy zachodzą przesłanki wykluczenia z art. 108 ust. 1 pkt 1, 2 i 5 lub art.109 ust.1 pkt 4 ustawy Pzp, a wykonawca korzysta z procedury samooczyszczenia, o której mowa w art. 110 ust. 2 ustawy Pzp]</w:t>
            </w:r>
          </w:p>
          <w:p w14:paraId="0E3A8A9E" w14:textId="77777777" w:rsidR="00B32700" w:rsidRPr="0044664E" w:rsidRDefault="00B32700" w:rsidP="00B32700">
            <w:pPr>
              <w:widowControl/>
              <w:suppressAutoHyphens w:val="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</w:p>
          <w:p w14:paraId="796F8F3B" w14:textId="390E68BC" w:rsidR="00D94173" w:rsidRPr="0044664E" w:rsidRDefault="00D94173" w:rsidP="00D94173">
            <w:pPr>
              <w:rPr>
                <w:rFonts w:asciiTheme="minorHAnsi" w:hAnsiTheme="minorHAnsi" w:cstheme="minorHAnsi"/>
              </w:rPr>
            </w:pPr>
            <w:r w:rsidRPr="0044664E">
              <w:rPr>
                <w:rFonts w:asciiTheme="minorHAnsi" w:hAnsiTheme="minorHAnsi" w:cstheme="minorHAnsi"/>
              </w:rPr>
              <w:t>O</w:t>
            </w:r>
            <w:r w:rsidRPr="0044664E">
              <w:rPr>
                <w:rFonts w:asciiTheme="minorHAnsi" w:hAnsiTheme="minorHAnsi" w:cstheme="minorHAnsi"/>
              </w:rPr>
              <w:t xml:space="preserve">świadczam, że zachodzą w stosunku do mnie podstawy wykluczenia z postępowania na podstawie </w:t>
            </w:r>
          </w:p>
          <w:p w14:paraId="50CA9C62" w14:textId="65FD1123" w:rsidR="00D94173" w:rsidRPr="0044664E" w:rsidRDefault="00D94173" w:rsidP="00D94173">
            <w:pPr>
              <w:rPr>
                <w:rFonts w:asciiTheme="minorHAnsi" w:hAnsiTheme="minorHAnsi" w:cstheme="minorHAnsi"/>
              </w:rPr>
            </w:pPr>
            <w:r w:rsidRPr="0044664E">
              <w:rPr>
                <w:rFonts w:asciiTheme="minorHAnsi" w:hAnsiTheme="minorHAnsi" w:cstheme="minorHAnsi"/>
              </w:rPr>
              <w:t>art. ……………… ustawy P</w:t>
            </w:r>
            <w:r w:rsidRPr="0044664E">
              <w:rPr>
                <w:rFonts w:asciiTheme="minorHAnsi" w:hAnsiTheme="minorHAnsi" w:cstheme="minorHAnsi"/>
              </w:rPr>
              <w:t>ZP</w:t>
            </w:r>
            <w:r w:rsidRPr="0044664E">
              <w:rPr>
                <w:rFonts w:asciiTheme="minorHAnsi" w:hAnsiTheme="minorHAnsi" w:cstheme="minorHAnsi"/>
              </w:rPr>
              <w:t xml:space="preserve"> (podać mającą zastosowanie podstawę wykluczenia spośród art. 108 ust. 1 pkt 1, 2, 5). </w:t>
            </w:r>
          </w:p>
          <w:p w14:paraId="0BB6990B" w14:textId="43DB57F8" w:rsidR="00D94173" w:rsidRPr="0044664E" w:rsidRDefault="00D94173" w:rsidP="00D94173">
            <w:pPr>
              <w:rPr>
                <w:rFonts w:asciiTheme="minorHAnsi" w:hAnsiTheme="minorHAnsi" w:cstheme="minorHAnsi"/>
              </w:rPr>
            </w:pPr>
            <w:r w:rsidRPr="0044664E">
              <w:rPr>
                <w:rFonts w:asciiTheme="minorHAnsi" w:hAnsiTheme="minorHAnsi" w:cstheme="minorHAnsi"/>
              </w:rPr>
              <w:t>Jednocześnie oświadczam, że w związku z ww. okolicznością, na podstawie art. 110 ust. 2 ustawy Pzp podjąłem następujące czynności (procedura sanacyjna – samooczyszczenie): ………………………………………………………………………………………………………………………………….…………....</w:t>
            </w:r>
          </w:p>
          <w:p w14:paraId="39687A6A" w14:textId="77777777" w:rsidR="00D94173" w:rsidRPr="0044664E" w:rsidRDefault="00D94173" w:rsidP="00D94173">
            <w:pPr>
              <w:rPr>
                <w:rFonts w:asciiTheme="minorHAnsi" w:hAnsiTheme="minorHAnsi" w:cstheme="minorHAnsi"/>
              </w:rPr>
            </w:pPr>
            <w:r w:rsidRPr="0044664E">
              <w:rPr>
                <w:rFonts w:asciiTheme="minorHAnsi" w:hAnsiTheme="minorHAnsi" w:cstheme="minorHAnsi"/>
              </w:rPr>
              <w:t>Na potwierdzenie powyższego przedkładam następujące środki dowodowe:</w:t>
            </w:r>
          </w:p>
          <w:p w14:paraId="782D15FD" w14:textId="77777777" w:rsidR="00D94173" w:rsidRPr="0044664E" w:rsidRDefault="00D94173" w:rsidP="00D94173">
            <w:pPr>
              <w:rPr>
                <w:rFonts w:asciiTheme="minorHAnsi" w:hAnsiTheme="minorHAnsi" w:cstheme="minorHAnsi"/>
              </w:rPr>
            </w:pPr>
            <w:r w:rsidRPr="0044664E">
              <w:rPr>
                <w:rFonts w:asciiTheme="minorHAnsi" w:hAnsiTheme="minorHAnsi" w:cstheme="minorHAnsi"/>
              </w:rPr>
              <w:t>1) ………………………………………………..</w:t>
            </w:r>
          </w:p>
          <w:p w14:paraId="164C73D6" w14:textId="453396B3" w:rsidR="00B32700" w:rsidRPr="0044664E" w:rsidRDefault="00D94173" w:rsidP="00D94173">
            <w:pPr>
              <w:rPr>
                <w:rFonts w:asciiTheme="minorHAnsi" w:hAnsiTheme="minorHAnsi" w:cstheme="minorHAnsi"/>
              </w:rPr>
            </w:pPr>
            <w:r w:rsidRPr="0044664E">
              <w:rPr>
                <w:rFonts w:asciiTheme="minorHAnsi" w:hAnsiTheme="minorHAnsi" w:cstheme="minorHAnsi"/>
              </w:rPr>
              <w:t>2) ………………………………………………..</w:t>
            </w:r>
          </w:p>
        </w:tc>
      </w:tr>
    </w:tbl>
    <w:p w14:paraId="5CDCC146" w14:textId="77777777" w:rsidR="00DA001E" w:rsidRPr="0044664E" w:rsidRDefault="00DA001E" w:rsidP="00EB0BA1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D94173" w:rsidRPr="0044664E" w14:paraId="70BEDA15" w14:textId="77777777" w:rsidTr="00DA001E">
        <w:trPr>
          <w:trHeight w:val="32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14:paraId="5A57AE19" w14:textId="45817DA0" w:rsidR="00D94173" w:rsidRPr="0044664E" w:rsidRDefault="00D94173" w:rsidP="00B32700">
            <w:pPr>
              <w:pStyle w:val="Akapitzlist4"/>
              <w:widowControl w:val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6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OŚWIADCZENIE </w:t>
            </w:r>
            <w:r w:rsidRPr="0044664E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o SPEŁNIANIU WARUNKÓW UDZIAŁU W POSTĘPOWANIU</w:t>
            </w:r>
          </w:p>
        </w:tc>
      </w:tr>
      <w:tr w:rsidR="00D94173" w:rsidRPr="0044664E" w14:paraId="70E5ABAC" w14:textId="77777777" w:rsidTr="00DA001E">
        <w:trPr>
          <w:trHeight w:val="9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B3C66" w14:textId="1368E2C2" w:rsidR="00DA001E" w:rsidRPr="0044664E" w:rsidRDefault="00DA001E" w:rsidP="00DA001E">
            <w:pPr>
              <w:pStyle w:val="Akapitzlist4"/>
              <w:ind w:left="0"/>
              <w:jc w:val="center"/>
              <w:rPr>
                <w:rFonts w:asciiTheme="minorHAnsi" w:hAnsiTheme="minorHAnsi" w:cstheme="minorHAnsi"/>
                <w:i/>
                <w:iCs/>
                <w:color w:val="0070C0"/>
                <w:sz w:val="16"/>
                <w:szCs w:val="16"/>
              </w:rPr>
            </w:pPr>
            <w:r w:rsidRPr="0044664E">
              <w:rPr>
                <w:rFonts w:asciiTheme="minorHAnsi" w:hAnsiTheme="minorHAnsi" w:cstheme="minorHAnsi"/>
                <w:i/>
                <w:iCs/>
                <w:color w:val="0070C0"/>
                <w:sz w:val="16"/>
                <w:szCs w:val="16"/>
              </w:rPr>
              <w:t>[UWAGA: stosuje tylko wykonawca/ wykonawca wspólnie ubiegający się o zamówienie]</w:t>
            </w:r>
          </w:p>
          <w:p w14:paraId="5341B069" w14:textId="77777777" w:rsidR="00DA001E" w:rsidRPr="0044664E" w:rsidRDefault="00DA001E" w:rsidP="00DA001E">
            <w:pPr>
              <w:pStyle w:val="Akapitzlist4"/>
              <w:ind w:left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4D9098F" w14:textId="5E59E461" w:rsidR="00D94173" w:rsidRPr="0044664E" w:rsidRDefault="00D94173" w:rsidP="00D94173">
            <w:pPr>
              <w:pStyle w:val="Akapitzlist4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664E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spełniam warunki udziału w postępowaniu określone przez Zamawiającego w Specyfikacji warunków zamówienia w Rozdziale X </w:t>
            </w:r>
            <w:r w:rsidR="00C16CAF" w:rsidRPr="0044664E">
              <w:rPr>
                <w:rFonts w:asciiTheme="minorHAnsi" w:hAnsiTheme="minorHAnsi" w:cstheme="minorHAnsi"/>
                <w:sz w:val="20"/>
                <w:szCs w:val="20"/>
              </w:rPr>
              <w:t>ust.</w:t>
            </w:r>
            <w:r w:rsidRPr="0044664E">
              <w:rPr>
                <w:rFonts w:asciiTheme="minorHAnsi" w:hAnsiTheme="minorHAnsi" w:cstheme="minorHAnsi"/>
                <w:sz w:val="20"/>
                <w:szCs w:val="20"/>
              </w:rPr>
              <w:t xml:space="preserve"> 3, dotyczące:</w:t>
            </w:r>
          </w:p>
          <w:p w14:paraId="1B7E985B" w14:textId="7227E03B" w:rsidR="00C16CAF" w:rsidRPr="0044664E" w:rsidRDefault="00C16CAF" w:rsidP="00C16CAF">
            <w:pPr>
              <w:pStyle w:val="Akapitzlist4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4664E">
              <w:rPr>
                <w:rFonts w:asciiTheme="minorHAnsi" w:hAnsiTheme="minorHAnsi" w:cstheme="minorHAnsi"/>
                <w:sz w:val="20"/>
                <w:szCs w:val="20"/>
              </w:rPr>
              <w:t xml:space="preserve">zdolności do występowania w obrocie gospodarczym </w:t>
            </w:r>
          </w:p>
          <w:p w14:paraId="52222349" w14:textId="2BB1340D" w:rsidR="00C16CAF" w:rsidRPr="0044664E" w:rsidRDefault="00C16CAF" w:rsidP="00C16CAF">
            <w:pPr>
              <w:pStyle w:val="Akapitzlist4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4664E">
              <w:rPr>
                <w:rFonts w:asciiTheme="minorHAnsi" w:hAnsiTheme="minorHAnsi" w:cstheme="minorHAnsi"/>
                <w:sz w:val="20"/>
                <w:szCs w:val="20"/>
              </w:rPr>
              <w:t>uprawnień do prowadzenia określonej działalności gospodarczej lub zawodowe</w:t>
            </w:r>
            <w:r w:rsidRPr="0044664E">
              <w:rPr>
                <w:rFonts w:asciiTheme="minorHAnsi" w:hAnsiTheme="minorHAnsi" w:cstheme="minorHAnsi"/>
                <w:sz w:val="20"/>
                <w:szCs w:val="20"/>
              </w:rPr>
              <w:t>j</w:t>
            </w:r>
          </w:p>
          <w:p w14:paraId="02B07D2B" w14:textId="1337024E" w:rsidR="00C16CAF" w:rsidRPr="0044664E" w:rsidRDefault="00C16CAF" w:rsidP="00C16CAF">
            <w:pPr>
              <w:pStyle w:val="Akapitzlist4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4664E">
              <w:rPr>
                <w:rFonts w:asciiTheme="minorHAnsi" w:hAnsiTheme="minorHAnsi" w:cstheme="minorHAnsi"/>
                <w:sz w:val="20"/>
                <w:szCs w:val="20"/>
              </w:rPr>
              <w:t>sytuacji ekonomicznej lub finansowej</w:t>
            </w:r>
          </w:p>
          <w:p w14:paraId="153016C1" w14:textId="1F8A895C" w:rsidR="00DA001E" w:rsidRPr="0044664E" w:rsidRDefault="00C16CAF" w:rsidP="00B32700">
            <w:pPr>
              <w:pStyle w:val="Akapitzlist4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4664E">
              <w:rPr>
                <w:rFonts w:asciiTheme="minorHAnsi" w:hAnsiTheme="minorHAnsi" w:cstheme="minorHAnsi"/>
                <w:sz w:val="20"/>
                <w:szCs w:val="20"/>
              </w:rPr>
              <w:t>zdolności technicznej lub zawodowej</w:t>
            </w:r>
          </w:p>
        </w:tc>
      </w:tr>
      <w:tr w:rsidR="00B32700" w:rsidRPr="0044664E" w14:paraId="00C02E53" w14:textId="77777777" w:rsidTr="00DA001E">
        <w:trPr>
          <w:trHeight w:val="9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5EB03" w14:textId="77777777" w:rsidR="00B32700" w:rsidRPr="0044664E" w:rsidRDefault="00B32700" w:rsidP="00B32700">
            <w:pPr>
              <w:pStyle w:val="Akapitzlist4"/>
              <w:ind w:left="0"/>
              <w:jc w:val="center"/>
              <w:rPr>
                <w:rFonts w:asciiTheme="minorHAnsi" w:hAnsiTheme="minorHAnsi" w:cstheme="minorHAnsi"/>
                <w:i/>
                <w:iCs/>
                <w:color w:val="0070C0"/>
                <w:sz w:val="16"/>
                <w:szCs w:val="16"/>
              </w:rPr>
            </w:pPr>
            <w:r w:rsidRPr="0044664E">
              <w:rPr>
                <w:rFonts w:asciiTheme="minorHAnsi" w:hAnsiTheme="minorHAnsi" w:cstheme="minorHAnsi"/>
                <w:i/>
                <w:iCs/>
                <w:color w:val="0070C0"/>
                <w:sz w:val="16"/>
                <w:szCs w:val="16"/>
              </w:rPr>
              <w:lastRenderedPageBreak/>
              <w:t>[UWAGA: stosuje tylko wykonawca/ wykonawca wspólnie ubiegający się o zamówienie, który polega na zdolnościach lub sytuacji  podmiotów udostepniających zasoby, a jednocześnie samodzielnie w pewnym zakresie wykazuje spełnianie warunków]</w:t>
            </w:r>
          </w:p>
          <w:p w14:paraId="2F72CE70" w14:textId="77777777" w:rsidR="00B32700" w:rsidRPr="0044664E" w:rsidRDefault="00B32700" w:rsidP="00B32700">
            <w:pPr>
              <w:pStyle w:val="Akapitzlist4"/>
              <w:ind w:left="0"/>
              <w:jc w:val="center"/>
              <w:rPr>
                <w:rFonts w:asciiTheme="minorHAnsi" w:hAnsiTheme="minorHAnsi" w:cstheme="minorHAnsi"/>
                <w:i/>
                <w:iCs/>
                <w:color w:val="0070C0"/>
                <w:sz w:val="16"/>
                <w:szCs w:val="16"/>
              </w:rPr>
            </w:pPr>
          </w:p>
          <w:p w14:paraId="36BA25D8" w14:textId="1E4A8E56" w:rsidR="00B32700" w:rsidRPr="0044664E" w:rsidRDefault="00B32700" w:rsidP="00B32700">
            <w:pPr>
              <w:pStyle w:val="Akapitzlist4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664E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spełniam warunki udziału w postępowaniu określone przez zamawiającego w  Rozdziale IX punkt 3 SWZ, w  następującym zakresie: </w:t>
            </w:r>
          </w:p>
          <w:p w14:paraId="6A2DF941" w14:textId="5C0A728F" w:rsidR="00B32700" w:rsidRPr="0044664E" w:rsidRDefault="00B32700" w:rsidP="00B32700">
            <w:pPr>
              <w:pStyle w:val="Akapitzlist4"/>
              <w:ind w:left="0"/>
              <w:rPr>
                <w:rFonts w:asciiTheme="minorHAnsi" w:hAnsiTheme="minorHAnsi" w:cstheme="minorHAnsi"/>
                <w:i/>
                <w:iCs/>
                <w:color w:val="0070C0"/>
                <w:sz w:val="16"/>
                <w:szCs w:val="16"/>
              </w:rPr>
            </w:pPr>
            <w:r w:rsidRPr="0044664E">
              <w:rPr>
                <w:rFonts w:asciiTheme="minorHAnsi" w:hAnsiTheme="minorHAnsi" w:cstheme="minorHAnsi"/>
                <w:sz w:val="20"/>
                <w:szCs w:val="20"/>
              </w:rPr>
              <w:t xml:space="preserve"> …………..…………………………………………………..…………………………………………...</w:t>
            </w:r>
          </w:p>
        </w:tc>
      </w:tr>
    </w:tbl>
    <w:p w14:paraId="31B5D001" w14:textId="25315259" w:rsidR="00101FB2" w:rsidRPr="00A2247B" w:rsidRDefault="00101FB2" w:rsidP="00A2247B">
      <w:pPr>
        <w:tabs>
          <w:tab w:val="left" w:pos="1139"/>
        </w:tabs>
        <w:spacing w:before="120" w:after="120"/>
        <w:jc w:val="both"/>
        <w:rPr>
          <w:rFonts w:asciiTheme="minorHAnsi" w:hAnsiTheme="minorHAnsi" w:cstheme="minorHAnsi"/>
          <w:i/>
          <w:sz w:val="10"/>
          <w:szCs w:val="10"/>
        </w:rPr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B32700" w:rsidRPr="0044664E" w14:paraId="1656FF19" w14:textId="77777777" w:rsidTr="00B32700">
        <w:trPr>
          <w:trHeight w:val="52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ECE95D6" w14:textId="4E1ACF77" w:rsidR="00B32700" w:rsidRPr="0044664E" w:rsidRDefault="00B32700" w:rsidP="00B32700">
            <w:pPr>
              <w:pStyle w:val="Akapitzlist4"/>
              <w:ind w:left="0" w:firstLine="2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66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INFORMACJA W ZWIĄZKU Z POLEGANIEM NA ZDOLNOŚCIACH LUB SYTUACJI PODMIOTÓW UDOSTEPNIAJĄCYCH ZASOBY: </w:t>
            </w:r>
          </w:p>
        </w:tc>
      </w:tr>
      <w:tr w:rsidR="00B32700" w:rsidRPr="0044664E" w14:paraId="6D20C91B" w14:textId="77777777" w:rsidTr="00925820">
        <w:trPr>
          <w:trHeight w:val="9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DC236" w14:textId="77777777" w:rsidR="00B32700" w:rsidRPr="0044664E" w:rsidRDefault="00B32700" w:rsidP="00B32700">
            <w:pPr>
              <w:pStyle w:val="Akapitzlist4"/>
              <w:ind w:left="22"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44664E">
              <w:rPr>
                <w:rFonts w:asciiTheme="minorHAnsi" w:hAnsiTheme="minorHAnsi" w:cstheme="minorHAnsi"/>
                <w:sz w:val="20"/>
                <w:szCs w:val="20"/>
              </w:rPr>
              <w:t>Oświadczam, że w celu wykazania spełniania warunków udziału w postępowaniu, określonych przez zamawiającego  w SWZ polegam na zdolnościach lub sytuacji następującego/</w:t>
            </w:r>
            <w:proofErr w:type="spellStart"/>
            <w:r w:rsidRPr="0044664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44664E">
              <w:rPr>
                <w:rFonts w:asciiTheme="minorHAnsi" w:hAnsiTheme="minorHAnsi" w:cstheme="minorHAnsi"/>
                <w:sz w:val="20"/>
                <w:szCs w:val="20"/>
              </w:rPr>
              <w:t xml:space="preserve"> podmiotu/ów udostępniających zasoby: </w:t>
            </w:r>
          </w:p>
          <w:p w14:paraId="47042364" w14:textId="3D6EB4CB" w:rsidR="00B32700" w:rsidRPr="0044664E" w:rsidRDefault="00B32700" w:rsidP="00B32700">
            <w:pPr>
              <w:pStyle w:val="Akapitzlist4"/>
              <w:ind w:left="22"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44664E">
              <w:rPr>
                <w:rFonts w:asciiTheme="minorHAnsi" w:hAnsiTheme="minorHAnsi" w:cstheme="minorHAnsi"/>
                <w:sz w:val="20"/>
                <w:szCs w:val="20"/>
              </w:rPr>
              <w:t>(wskazać nazwę/y podmiotu/ów)………………………………………..…………………………………………………………</w:t>
            </w:r>
          </w:p>
          <w:p w14:paraId="04CE9F61" w14:textId="6749C82B" w:rsidR="00B32700" w:rsidRPr="0044664E" w:rsidRDefault="00B32700" w:rsidP="00B32700">
            <w:pPr>
              <w:pStyle w:val="Akapitzlist4"/>
              <w:ind w:left="22"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44664E">
              <w:rPr>
                <w:rFonts w:asciiTheme="minorHAnsi" w:hAnsiTheme="minorHAnsi" w:cstheme="minorHAnsi"/>
                <w:sz w:val="20"/>
                <w:szCs w:val="20"/>
              </w:rPr>
              <w:t xml:space="preserve"> w następującym zakresie: ……………………………………………………………………</w:t>
            </w:r>
            <w:r w:rsidRPr="0044664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……………………………………….</w:t>
            </w:r>
          </w:p>
          <w:p w14:paraId="6965454F" w14:textId="5B1AA5D6" w:rsidR="00B32700" w:rsidRPr="0044664E" w:rsidRDefault="00B32700" w:rsidP="00B32700">
            <w:pPr>
              <w:pStyle w:val="Akapitzlist4"/>
              <w:ind w:left="22"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44664E">
              <w:rPr>
                <w:rFonts w:asciiTheme="minorHAnsi" w:hAnsiTheme="minorHAnsi" w:cstheme="minorHAnsi"/>
                <w:sz w:val="20"/>
                <w:szCs w:val="20"/>
              </w:rPr>
              <w:t xml:space="preserve">(określić odpowiedni zakres udostępnianych zasobów dla wskazanego podmiotu). </w:t>
            </w:r>
          </w:p>
        </w:tc>
      </w:tr>
    </w:tbl>
    <w:p w14:paraId="37EE3187" w14:textId="77777777" w:rsidR="00B32700" w:rsidRPr="00A2247B" w:rsidRDefault="00B32700" w:rsidP="00B32700">
      <w:pPr>
        <w:spacing w:before="120" w:after="120"/>
        <w:jc w:val="both"/>
        <w:rPr>
          <w:rFonts w:asciiTheme="minorHAnsi" w:hAnsiTheme="minorHAnsi" w:cstheme="minorHAnsi"/>
          <w:i/>
          <w:sz w:val="10"/>
          <w:szCs w:val="10"/>
        </w:rPr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B32700" w:rsidRPr="0044664E" w14:paraId="557F8336" w14:textId="77777777" w:rsidTr="00B32700">
        <w:trPr>
          <w:trHeight w:val="26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5CE46D1" w14:textId="1D116B68" w:rsidR="00B32700" w:rsidRPr="0044664E" w:rsidRDefault="00B32700" w:rsidP="00B32700">
            <w:pPr>
              <w:pStyle w:val="Akapitzlist4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66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OŚWIADCZENIE DOTYCZĄCE PODANYCH INFORMACJI :                      </w:t>
            </w:r>
          </w:p>
        </w:tc>
      </w:tr>
      <w:tr w:rsidR="00B32700" w:rsidRPr="0044664E" w14:paraId="032697D2" w14:textId="77777777" w:rsidTr="00925820">
        <w:trPr>
          <w:trHeight w:val="9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F98BF" w14:textId="77777777" w:rsidR="00B32700" w:rsidRPr="0044664E" w:rsidRDefault="00B32700" w:rsidP="00B32700">
            <w:pPr>
              <w:pStyle w:val="Akapitzlist4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664E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wszystkie informacje podane w powyższych oświadczeniach są aktualne </w:t>
            </w:r>
          </w:p>
          <w:p w14:paraId="73E3BF16" w14:textId="77777777" w:rsidR="00B32700" w:rsidRPr="0044664E" w:rsidRDefault="00B32700" w:rsidP="00B32700">
            <w:pPr>
              <w:pStyle w:val="Akapitzlist4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664E">
              <w:rPr>
                <w:rFonts w:asciiTheme="minorHAnsi" w:hAnsiTheme="minorHAnsi" w:cstheme="minorHAnsi"/>
                <w:sz w:val="20"/>
                <w:szCs w:val="20"/>
              </w:rPr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6E6C8972" w14:textId="77777777" w:rsidR="00EB0BA1" w:rsidRPr="0044664E" w:rsidRDefault="00EB0BA1" w:rsidP="00EB0BA1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14:paraId="54E1C470" w14:textId="77777777" w:rsidR="00EB0BA1" w:rsidRPr="0044664E" w:rsidRDefault="00EB0BA1" w:rsidP="00EB0BA1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14:paraId="7439D76C" w14:textId="77777777" w:rsidR="00EB0BA1" w:rsidRPr="0044664E" w:rsidRDefault="00EB0BA1" w:rsidP="00EB0BA1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14:paraId="6A0A4929" w14:textId="77777777" w:rsidR="00EB0BA1" w:rsidRPr="0044664E" w:rsidRDefault="00EB0BA1" w:rsidP="00EB0BA1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14:paraId="7FB87C41" w14:textId="77777777" w:rsidR="00B32700" w:rsidRPr="0044664E" w:rsidRDefault="00B32700" w:rsidP="00A2247B">
      <w:pPr>
        <w:ind w:right="5954"/>
        <w:jc w:val="right"/>
        <w:rPr>
          <w:rFonts w:asciiTheme="minorHAnsi" w:hAnsiTheme="minorHAnsi" w:cstheme="minorHAnsi"/>
          <w:b/>
          <w:bCs/>
          <w:lang w:eastAsia="pl-PL"/>
        </w:rPr>
      </w:pPr>
    </w:p>
    <w:p w14:paraId="534C5860" w14:textId="77777777" w:rsidR="00B32700" w:rsidRPr="0044664E" w:rsidRDefault="00B32700" w:rsidP="00A2247B">
      <w:pPr>
        <w:ind w:right="5954"/>
        <w:jc w:val="right"/>
        <w:rPr>
          <w:rFonts w:asciiTheme="minorHAnsi" w:hAnsiTheme="minorHAnsi" w:cstheme="minorHAnsi"/>
          <w:b/>
          <w:bCs/>
          <w:lang w:eastAsia="pl-PL"/>
        </w:rPr>
      </w:pPr>
    </w:p>
    <w:p w14:paraId="21C227DE" w14:textId="77777777" w:rsidR="00A2247B" w:rsidRPr="0044664E" w:rsidRDefault="00A2247B" w:rsidP="00A2247B">
      <w:pPr>
        <w:jc w:val="right"/>
        <w:rPr>
          <w:rFonts w:asciiTheme="minorHAnsi" w:hAnsiTheme="minorHAnsi" w:cstheme="minorHAnsi"/>
          <w:sz w:val="21"/>
          <w:szCs w:val="21"/>
        </w:rPr>
      </w:pPr>
      <w:r w:rsidRPr="0044664E">
        <w:rPr>
          <w:rFonts w:asciiTheme="minorHAnsi" w:hAnsiTheme="minorHAnsi" w:cstheme="minorHAnsi"/>
          <w:sz w:val="21"/>
          <w:szCs w:val="21"/>
        </w:rPr>
        <w:tab/>
        <w:t>……………………………………….</w:t>
      </w:r>
    </w:p>
    <w:p w14:paraId="30802838" w14:textId="77777777" w:rsidR="00A2247B" w:rsidRPr="0044664E" w:rsidRDefault="00A2247B" w:rsidP="00A2247B">
      <w:pPr>
        <w:jc w:val="right"/>
        <w:rPr>
          <w:rFonts w:asciiTheme="minorHAnsi" w:hAnsiTheme="minorHAnsi" w:cstheme="minorHAnsi"/>
          <w:i/>
          <w:sz w:val="16"/>
          <w:szCs w:val="16"/>
        </w:rPr>
      </w:pPr>
      <w:r w:rsidRPr="0044664E">
        <w:rPr>
          <w:rFonts w:asciiTheme="minorHAnsi" w:hAnsiTheme="minorHAnsi" w:cstheme="minorHAnsi"/>
          <w:sz w:val="21"/>
          <w:szCs w:val="21"/>
        </w:rPr>
        <w:tab/>
      </w:r>
      <w:r w:rsidRPr="0044664E">
        <w:rPr>
          <w:rFonts w:asciiTheme="minorHAnsi" w:hAnsiTheme="minorHAnsi" w:cstheme="minorHAnsi"/>
          <w:sz w:val="21"/>
          <w:szCs w:val="21"/>
        </w:rPr>
        <w:tab/>
      </w:r>
      <w:r w:rsidRPr="0044664E">
        <w:rPr>
          <w:rFonts w:asciiTheme="minorHAnsi" w:hAnsiTheme="minorHAnsi" w:cstheme="minorHAnsi"/>
          <w:sz w:val="21"/>
          <w:szCs w:val="21"/>
        </w:rPr>
        <w:tab/>
      </w:r>
      <w:r w:rsidRPr="0044664E">
        <w:rPr>
          <w:rFonts w:asciiTheme="minorHAnsi" w:hAnsiTheme="minorHAnsi" w:cstheme="minorHAnsi"/>
          <w:i/>
          <w:sz w:val="21"/>
          <w:szCs w:val="21"/>
        </w:rPr>
        <w:tab/>
      </w:r>
      <w:r w:rsidRPr="0044664E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</w:p>
    <w:p w14:paraId="3F93CB81" w14:textId="77777777" w:rsidR="00A2247B" w:rsidRPr="0044664E" w:rsidRDefault="00A2247B" w:rsidP="00A2247B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6E84581E" w14:textId="77777777" w:rsidR="00B32700" w:rsidRPr="0044664E" w:rsidRDefault="00B32700" w:rsidP="00EB0BA1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14:paraId="2C970D3A" w14:textId="77777777" w:rsidR="00B32700" w:rsidRPr="0044664E" w:rsidRDefault="00B32700" w:rsidP="00EB0BA1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14:paraId="59DFEACC" w14:textId="77777777" w:rsidR="00B32700" w:rsidRPr="0044664E" w:rsidRDefault="00B32700" w:rsidP="00EB0BA1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14:paraId="62D4302A" w14:textId="77777777" w:rsidR="00B32700" w:rsidRPr="0044664E" w:rsidRDefault="00B32700" w:rsidP="00EB0BA1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14:paraId="58A3B0B8" w14:textId="77777777" w:rsidR="00B32700" w:rsidRPr="0044664E" w:rsidRDefault="00B32700" w:rsidP="00EB0BA1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14:paraId="3B113A2D" w14:textId="77777777" w:rsidR="00B32700" w:rsidRPr="0044664E" w:rsidRDefault="00B32700" w:rsidP="00EB0BA1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14:paraId="3651B9AC" w14:textId="77777777" w:rsidR="00B32700" w:rsidRPr="0044664E" w:rsidRDefault="00B32700" w:rsidP="00EB0BA1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14:paraId="37053E4C" w14:textId="77777777" w:rsidR="00B32700" w:rsidRPr="0044664E" w:rsidRDefault="00B32700" w:rsidP="00EB0BA1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14:paraId="61311530" w14:textId="77777777" w:rsidR="00B32700" w:rsidRPr="0044664E" w:rsidRDefault="00B32700" w:rsidP="00EB0BA1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14:paraId="23D7DCC6" w14:textId="77777777" w:rsidR="00B32700" w:rsidRPr="0044664E" w:rsidRDefault="00B32700" w:rsidP="00EB0BA1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14:paraId="6E1D316D" w14:textId="77777777" w:rsidR="00B32700" w:rsidRPr="0044664E" w:rsidRDefault="00B32700" w:rsidP="00EB0BA1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14:paraId="603967D7" w14:textId="77777777" w:rsidR="00B32700" w:rsidRPr="0044664E" w:rsidRDefault="00B32700" w:rsidP="00EB0BA1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14:paraId="733B95AF" w14:textId="77777777" w:rsidR="00B32700" w:rsidRPr="0044664E" w:rsidRDefault="00B32700" w:rsidP="00EB0BA1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14:paraId="6D448F0E" w14:textId="77777777" w:rsidR="00B32700" w:rsidRPr="0044664E" w:rsidRDefault="00B32700" w:rsidP="00EB0BA1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14:paraId="4310CE54" w14:textId="77777777" w:rsidR="00B32700" w:rsidRPr="0044664E" w:rsidRDefault="00B32700" w:rsidP="00EB0BA1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14:paraId="7A73F76B" w14:textId="77777777" w:rsidR="00B32700" w:rsidRPr="0044664E" w:rsidRDefault="00B32700" w:rsidP="00EB0BA1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14:paraId="506252C0" w14:textId="77777777" w:rsidR="00B32700" w:rsidRPr="0044664E" w:rsidRDefault="00B32700" w:rsidP="00EB0BA1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14:paraId="0A3F2485" w14:textId="77777777" w:rsidR="00B32700" w:rsidRPr="0044664E" w:rsidRDefault="00B32700" w:rsidP="00EB0BA1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14:paraId="5435515B" w14:textId="77777777" w:rsidR="00B32700" w:rsidRPr="0044664E" w:rsidRDefault="00B32700" w:rsidP="00EB0BA1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14:paraId="4CAC050B" w14:textId="77777777" w:rsidR="00B32700" w:rsidRPr="0044664E" w:rsidRDefault="00B32700" w:rsidP="00EB0BA1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14:paraId="061FBB7E" w14:textId="77777777" w:rsidR="00B32700" w:rsidRPr="0044664E" w:rsidRDefault="00B32700" w:rsidP="00EB0BA1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14:paraId="6752D529" w14:textId="77777777" w:rsidR="00B32700" w:rsidRPr="0044664E" w:rsidRDefault="00B32700" w:rsidP="00EB0BA1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14:paraId="782C9D03" w14:textId="77777777" w:rsidR="00B32700" w:rsidRPr="0044664E" w:rsidRDefault="00B32700" w:rsidP="00EB0BA1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14:paraId="5CB512B7" w14:textId="77777777" w:rsidR="00B32700" w:rsidRPr="0044664E" w:rsidRDefault="00B32700" w:rsidP="00EB0BA1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14:paraId="5B45B7EE" w14:textId="77777777" w:rsidR="00B32700" w:rsidRPr="0044664E" w:rsidRDefault="00B32700" w:rsidP="00EB0BA1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14:paraId="5E91ABD1" w14:textId="77777777" w:rsidR="00B32700" w:rsidRPr="0044664E" w:rsidRDefault="00B32700" w:rsidP="00EB0BA1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14:paraId="6DA57FCA" w14:textId="77777777" w:rsidR="00B32700" w:rsidRPr="0044664E" w:rsidRDefault="00B32700" w:rsidP="00EB0BA1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14:paraId="0A3AE563" w14:textId="77777777" w:rsidR="00B32700" w:rsidRPr="0044664E" w:rsidRDefault="00B32700" w:rsidP="00EB0BA1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14:paraId="448F310B" w14:textId="77777777" w:rsidR="0044664E" w:rsidRDefault="0044664E" w:rsidP="0044664E">
      <w:pPr>
        <w:rPr>
          <w:rFonts w:asciiTheme="minorHAnsi" w:hAnsiTheme="minorHAnsi" w:cstheme="minorHAnsi"/>
          <w:b/>
          <w:bCs/>
          <w:lang w:eastAsia="pl-PL"/>
        </w:rPr>
      </w:pPr>
    </w:p>
    <w:p w14:paraId="1F39FB58" w14:textId="77777777" w:rsidR="00A2247B" w:rsidRDefault="00A2247B" w:rsidP="0044664E">
      <w:pPr>
        <w:rPr>
          <w:rFonts w:asciiTheme="minorHAnsi" w:hAnsiTheme="minorHAnsi" w:cstheme="minorHAnsi"/>
          <w:b/>
          <w:bCs/>
          <w:lang w:eastAsia="pl-PL"/>
        </w:rPr>
      </w:pPr>
    </w:p>
    <w:p w14:paraId="3DA3A5F5" w14:textId="54E0865B" w:rsidR="0044664E" w:rsidRPr="0044664E" w:rsidRDefault="0044664E" w:rsidP="0044664E">
      <w:pPr>
        <w:jc w:val="right"/>
        <w:rPr>
          <w:rFonts w:asciiTheme="minorHAnsi" w:hAnsiTheme="minorHAnsi" w:cstheme="minorHAnsi"/>
          <w:bCs/>
          <w:sz w:val="21"/>
          <w:szCs w:val="21"/>
          <w:lang w:eastAsia="en-US"/>
        </w:rPr>
      </w:pPr>
      <w:r w:rsidRPr="0044664E">
        <w:rPr>
          <w:rFonts w:asciiTheme="minorHAnsi" w:hAnsiTheme="minorHAnsi" w:cstheme="minorHAnsi"/>
          <w:b/>
          <w:sz w:val="21"/>
          <w:szCs w:val="21"/>
        </w:rPr>
        <w:tab/>
      </w:r>
      <w:r w:rsidRPr="0044664E">
        <w:rPr>
          <w:rFonts w:asciiTheme="minorHAnsi" w:hAnsiTheme="minorHAnsi" w:cstheme="minorHAnsi"/>
          <w:b/>
          <w:sz w:val="21"/>
          <w:szCs w:val="21"/>
        </w:rPr>
        <w:tab/>
      </w:r>
      <w:r w:rsidRPr="0044664E">
        <w:rPr>
          <w:rFonts w:asciiTheme="minorHAnsi" w:hAnsiTheme="minorHAnsi" w:cstheme="minorHAnsi"/>
          <w:b/>
          <w:sz w:val="21"/>
          <w:szCs w:val="21"/>
        </w:rPr>
        <w:tab/>
      </w:r>
      <w:r w:rsidRPr="0044664E">
        <w:rPr>
          <w:rFonts w:asciiTheme="minorHAnsi" w:hAnsiTheme="minorHAnsi" w:cstheme="minorHAnsi"/>
          <w:b/>
          <w:sz w:val="21"/>
          <w:szCs w:val="21"/>
        </w:rPr>
        <w:tab/>
      </w:r>
      <w:r w:rsidRPr="0044664E">
        <w:rPr>
          <w:rFonts w:asciiTheme="minorHAnsi" w:hAnsiTheme="minorHAnsi" w:cstheme="minorHAnsi"/>
          <w:b/>
          <w:sz w:val="21"/>
          <w:szCs w:val="21"/>
        </w:rPr>
        <w:tab/>
      </w:r>
      <w:r w:rsidRPr="0044664E">
        <w:rPr>
          <w:rFonts w:asciiTheme="minorHAnsi" w:hAnsiTheme="minorHAnsi" w:cstheme="minorHAnsi"/>
          <w:b/>
          <w:sz w:val="21"/>
          <w:szCs w:val="21"/>
        </w:rPr>
        <w:tab/>
      </w:r>
      <w:r w:rsidRPr="0044664E">
        <w:rPr>
          <w:rFonts w:asciiTheme="minorHAnsi" w:hAnsiTheme="minorHAnsi" w:cstheme="minorHAnsi"/>
          <w:b/>
          <w:sz w:val="21"/>
          <w:szCs w:val="21"/>
        </w:rPr>
        <w:tab/>
      </w:r>
      <w:r w:rsidRPr="0044664E">
        <w:rPr>
          <w:rFonts w:asciiTheme="minorHAnsi" w:hAnsiTheme="minorHAnsi" w:cstheme="minorHAnsi"/>
          <w:b/>
          <w:sz w:val="21"/>
          <w:szCs w:val="21"/>
        </w:rPr>
        <w:tab/>
      </w:r>
      <w:r w:rsidRPr="0044664E">
        <w:rPr>
          <w:rFonts w:asciiTheme="minorHAnsi" w:hAnsiTheme="minorHAnsi" w:cstheme="minorHAnsi"/>
          <w:b/>
          <w:sz w:val="21"/>
          <w:szCs w:val="21"/>
        </w:rPr>
        <w:tab/>
      </w:r>
      <w:r w:rsidRPr="0044664E">
        <w:rPr>
          <w:rFonts w:asciiTheme="minorHAnsi" w:hAnsiTheme="minorHAnsi" w:cstheme="minorHAnsi"/>
          <w:b/>
          <w:sz w:val="21"/>
          <w:szCs w:val="21"/>
        </w:rPr>
        <w:tab/>
      </w:r>
      <w:r w:rsidRPr="0044664E">
        <w:rPr>
          <w:rFonts w:asciiTheme="minorHAnsi" w:hAnsiTheme="minorHAnsi" w:cstheme="minorHAnsi"/>
          <w:bCs/>
          <w:sz w:val="21"/>
          <w:szCs w:val="21"/>
        </w:rPr>
        <w:t>Załącznik 2b</w:t>
      </w:r>
    </w:p>
    <w:p w14:paraId="4A2274A8" w14:textId="77777777" w:rsidR="0044664E" w:rsidRPr="0044664E" w:rsidRDefault="0044664E" w:rsidP="0044664E">
      <w:pPr>
        <w:rPr>
          <w:rFonts w:asciiTheme="minorHAnsi" w:hAnsiTheme="minorHAnsi" w:cstheme="minorHAnsi"/>
          <w:b/>
          <w:sz w:val="21"/>
          <w:szCs w:val="21"/>
        </w:rPr>
      </w:pPr>
      <w:r w:rsidRPr="0044664E">
        <w:rPr>
          <w:rFonts w:asciiTheme="minorHAnsi" w:hAnsiTheme="minorHAnsi" w:cstheme="minorHAnsi"/>
          <w:b/>
          <w:sz w:val="21"/>
          <w:szCs w:val="21"/>
        </w:rPr>
        <w:t>Podmiot:</w:t>
      </w:r>
    </w:p>
    <w:p w14:paraId="26E223E7" w14:textId="77777777" w:rsidR="0044664E" w:rsidRPr="0044664E" w:rsidRDefault="0044664E" w:rsidP="0044664E">
      <w:pPr>
        <w:ind w:right="5954"/>
        <w:rPr>
          <w:rFonts w:asciiTheme="minorHAnsi" w:hAnsiTheme="minorHAnsi" w:cstheme="minorHAnsi"/>
          <w:sz w:val="21"/>
          <w:szCs w:val="21"/>
        </w:rPr>
      </w:pPr>
      <w:r w:rsidRPr="0044664E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4C882AB6" w14:textId="77777777" w:rsidR="0044664E" w:rsidRPr="0044664E" w:rsidRDefault="0044664E" w:rsidP="0044664E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44664E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44664E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44664E">
        <w:rPr>
          <w:rFonts w:asciiTheme="minorHAnsi" w:hAnsiTheme="minorHAnsi" w:cstheme="minorHAnsi"/>
          <w:i/>
          <w:sz w:val="16"/>
          <w:szCs w:val="16"/>
        </w:rPr>
        <w:t>)</w:t>
      </w:r>
    </w:p>
    <w:p w14:paraId="1EDB6122" w14:textId="77777777" w:rsidR="0044664E" w:rsidRPr="0044664E" w:rsidRDefault="0044664E" w:rsidP="0044664E">
      <w:pPr>
        <w:rPr>
          <w:rFonts w:asciiTheme="minorHAnsi" w:hAnsiTheme="minorHAnsi" w:cstheme="minorHAnsi"/>
          <w:sz w:val="21"/>
          <w:szCs w:val="21"/>
          <w:u w:val="single"/>
        </w:rPr>
      </w:pPr>
      <w:r w:rsidRPr="0044664E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612A2719" w14:textId="77777777" w:rsidR="0044664E" w:rsidRPr="0044664E" w:rsidRDefault="0044664E" w:rsidP="0044664E">
      <w:pPr>
        <w:ind w:right="5954"/>
        <w:rPr>
          <w:rFonts w:asciiTheme="minorHAnsi" w:hAnsiTheme="minorHAnsi" w:cstheme="minorHAnsi"/>
          <w:sz w:val="21"/>
          <w:szCs w:val="21"/>
        </w:rPr>
      </w:pPr>
      <w:r w:rsidRPr="0044664E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292ACA71" w14:textId="77777777" w:rsidR="0044664E" w:rsidRPr="0044664E" w:rsidRDefault="0044664E" w:rsidP="0044664E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44664E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69A51B27" w14:textId="77777777" w:rsidR="0044664E" w:rsidRDefault="0044664E" w:rsidP="0044664E">
      <w:pPr>
        <w:rPr>
          <w:rFonts w:asciiTheme="minorHAnsi" w:hAnsiTheme="minorHAnsi" w:cstheme="minorHAnsi"/>
          <w:sz w:val="21"/>
          <w:szCs w:val="21"/>
        </w:rPr>
      </w:pPr>
    </w:p>
    <w:p w14:paraId="32BDDABB" w14:textId="77777777" w:rsidR="0044664E" w:rsidRPr="0044664E" w:rsidRDefault="0044664E" w:rsidP="0044664E">
      <w:pPr>
        <w:rPr>
          <w:rFonts w:asciiTheme="minorHAnsi" w:hAnsiTheme="minorHAnsi" w:cstheme="minorHAnsi"/>
          <w:sz w:val="21"/>
          <w:szCs w:val="21"/>
        </w:rPr>
      </w:pPr>
    </w:p>
    <w:p w14:paraId="7E0F99A8" w14:textId="77777777" w:rsidR="0044664E" w:rsidRPr="0044664E" w:rsidRDefault="0044664E" w:rsidP="0044664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664E">
        <w:rPr>
          <w:rFonts w:asciiTheme="minorHAnsi" w:hAnsiTheme="minorHAnsi" w:cstheme="minorHAnsi"/>
          <w:b/>
        </w:rPr>
        <w:t>Oświadczenia podmiotu udostępniającego zasoby</w:t>
      </w:r>
    </w:p>
    <w:p w14:paraId="3786B0DA" w14:textId="77777777" w:rsidR="0044664E" w:rsidRPr="0044664E" w:rsidRDefault="0044664E" w:rsidP="0044664E">
      <w:pPr>
        <w:jc w:val="center"/>
        <w:rPr>
          <w:rFonts w:asciiTheme="minorHAnsi" w:hAnsiTheme="minorHAnsi" w:cstheme="minorHAnsi"/>
          <w:bCs/>
          <w:caps/>
        </w:rPr>
      </w:pPr>
      <w:r w:rsidRPr="0044664E">
        <w:rPr>
          <w:rFonts w:asciiTheme="minorHAnsi" w:hAnsiTheme="minorHAnsi" w:cstheme="minorHAnsi"/>
          <w:bCs/>
        </w:rPr>
        <w:t xml:space="preserve">UWZGLĘDNIAJĄCE PRZESŁANKI WYKLUCZENIA Z ART. 7 UST. 1 USTAWY </w:t>
      </w:r>
      <w:r w:rsidRPr="0044664E">
        <w:rPr>
          <w:rFonts w:asciiTheme="minorHAnsi" w:hAnsiTheme="minorHAnsi" w:cstheme="minorHAnsi"/>
          <w:bCs/>
          <w:caps/>
        </w:rPr>
        <w:t>o szczególnych rozwiązaniach w zakresie przeciwdziałania wspieraniu agresji na Ukrainę oraz służących ochronie bezpieczeństwa narodowego</w:t>
      </w:r>
    </w:p>
    <w:p w14:paraId="453B678C" w14:textId="77777777" w:rsidR="0044664E" w:rsidRPr="0044664E" w:rsidRDefault="0044664E" w:rsidP="0044664E">
      <w:pPr>
        <w:jc w:val="center"/>
        <w:rPr>
          <w:rFonts w:asciiTheme="minorHAnsi" w:hAnsiTheme="minorHAnsi" w:cstheme="minorHAnsi"/>
          <w:b/>
        </w:rPr>
      </w:pPr>
      <w:bookmarkStart w:id="0" w:name="_Hlk113622653"/>
      <w:r w:rsidRPr="0044664E">
        <w:rPr>
          <w:rFonts w:asciiTheme="minorHAnsi" w:hAnsiTheme="minorHAnsi" w:cstheme="minorHAnsi"/>
          <w:b/>
        </w:rPr>
        <w:t xml:space="preserve">składane na podstawie art. 125 </w:t>
      </w:r>
      <w:bookmarkEnd w:id="0"/>
      <w:r w:rsidRPr="0044664E">
        <w:rPr>
          <w:rFonts w:asciiTheme="minorHAnsi" w:hAnsiTheme="minorHAnsi" w:cstheme="minorHAnsi"/>
          <w:b/>
        </w:rPr>
        <w:t>ust. 5 ustawy Pzp</w:t>
      </w:r>
    </w:p>
    <w:p w14:paraId="13004339" w14:textId="77777777" w:rsidR="0044664E" w:rsidRPr="0044664E" w:rsidRDefault="0044664E" w:rsidP="0044664E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C1FA1A0" w14:textId="77777777" w:rsidR="0044664E" w:rsidRPr="0044664E" w:rsidRDefault="0044664E" w:rsidP="0044664E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3EBA2C4A" w14:textId="77777777" w:rsidR="0044664E" w:rsidRDefault="0044664E" w:rsidP="0044664E">
      <w:pPr>
        <w:jc w:val="center"/>
        <w:rPr>
          <w:rFonts w:asciiTheme="minorHAnsi" w:hAnsiTheme="minorHAnsi" w:cstheme="minorHAnsi"/>
          <w:b/>
          <w:bCs/>
        </w:rPr>
      </w:pPr>
      <w:r w:rsidRPr="0044664E">
        <w:rPr>
          <w:rFonts w:asciiTheme="minorHAnsi" w:hAnsiTheme="minorHAnsi" w:cstheme="minorHAnsi"/>
        </w:rPr>
        <w:t>Dotyczy postępowania o udzielenie zamówienia publicznego pn.</w:t>
      </w:r>
      <w:r>
        <w:rPr>
          <w:rFonts w:asciiTheme="minorHAnsi" w:hAnsiTheme="minorHAnsi" w:cstheme="minorHAnsi"/>
          <w:b/>
          <w:bCs/>
        </w:rPr>
        <w:t>:</w:t>
      </w:r>
    </w:p>
    <w:p w14:paraId="0741D785" w14:textId="77777777" w:rsidR="0044664E" w:rsidRPr="0044664E" w:rsidRDefault="0044664E" w:rsidP="0044664E">
      <w:pPr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03F5CB7B" w14:textId="77777777" w:rsidR="0044664E" w:rsidRPr="0044664E" w:rsidRDefault="0044664E" w:rsidP="0044664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4664E">
        <w:rPr>
          <w:rFonts w:asciiTheme="minorHAnsi" w:hAnsiTheme="minorHAnsi" w:cstheme="minorHAnsi"/>
          <w:b/>
          <w:bCs/>
          <w:sz w:val="28"/>
          <w:szCs w:val="28"/>
        </w:rPr>
        <w:t>Usługi odbioru, transportu i utylizacji odpadów medycznych</w:t>
      </w:r>
    </w:p>
    <w:p w14:paraId="078BF013" w14:textId="77777777" w:rsidR="0044664E" w:rsidRPr="0044664E" w:rsidRDefault="0044664E" w:rsidP="0044664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4664E">
        <w:rPr>
          <w:rFonts w:asciiTheme="minorHAnsi" w:hAnsiTheme="minorHAnsi" w:cstheme="minorHAnsi"/>
          <w:b/>
          <w:bCs/>
          <w:sz w:val="28"/>
          <w:szCs w:val="28"/>
        </w:rPr>
        <w:t>ZP/957/23</w:t>
      </w:r>
    </w:p>
    <w:p w14:paraId="0B36EB50" w14:textId="77777777" w:rsidR="0044664E" w:rsidRDefault="0044664E" w:rsidP="0044664E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CCEAA53" w14:textId="617598FA" w:rsidR="0044664E" w:rsidRPr="0044664E" w:rsidRDefault="0044664E" w:rsidP="0044664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44664E">
        <w:rPr>
          <w:rFonts w:asciiTheme="minorHAnsi" w:hAnsiTheme="minorHAnsi" w:cstheme="minorHAnsi"/>
          <w:u w:val="single"/>
        </w:rPr>
        <w:t>a potrzeby przedmiotowego postępowania o udzielenie zamówienia publicznego oświadczam, co następuje:</w:t>
      </w:r>
      <w:r w:rsidRPr="0044664E">
        <w:rPr>
          <w:rFonts w:asciiTheme="minorHAnsi" w:hAnsiTheme="minorHAnsi" w:cstheme="minorHAnsi"/>
        </w:rPr>
        <w:t>:</w:t>
      </w:r>
    </w:p>
    <w:p w14:paraId="0F68F7FD" w14:textId="77777777" w:rsidR="0044664E" w:rsidRDefault="0044664E" w:rsidP="0044664E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3FC6EDB9" w14:textId="77777777" w:rsidR="0044664E" w:rsidRPr="0044664E" w:rsidRDefault="0044664E" w:rsidP="0044664E">
      <w:pPr>
        <w:rPr>
          <w:rFonts w:asciiTheme="minorHAnsi" w:hAnsiTheme="minorHAnsi" w:cstheme="minorHAnsi"/>
          <w:u w:val="single"/>
        </w:rPr>
      </w:pPr>
      <w:r w:rsidRPr="0044664E">
        <w:rPr>
          <w:rFonts w:asciiTheme="minorHAnsi" w:hAnsiTheme="minorHAnsi" w:cstheme="minorHAnsi"/>
          <w:u w:val="single"/>
        </w:rPr>
        <w:t>Na potrzeby przedmiotowego postępowania o udzielenie zamówienia publicznego oświadczam, co następuje:</w:t>
      </w:r>
    </w:p>
    <w:p w14:paraId="4D9A98DD" w14:textId="77777777" w:rsidR="0044664E" w:rsidRPr="0044664E" w:rsidRDefault="0044664E" w:rsidP="0044664E">
      <w:pPr>
        <w:rPr>
          <w:rFonts w:asciiTheme="minorHAnsi" w:hAnsiTheme="minorHAnsi" w:cstheme="minorHAnsi"/>
        </w:rPr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44664E" w:rsidRPr="0044664E" w14:paraId="47D49A49" w14:textId="77777777" w:rsidTr="00925820">
        <w:trPr>
          <w:trHeight w:val="32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14:paraId="3EE73B24" w14:textId="77777777" w:rsidR="0044664E" w:rsidRPr="0044664E" w:rsidRDefault="0044664E" w:rsidP="00925820">
            <w:pPr>
              <w:pStyle w:val="Akapitzlist4"/>
              <w:widowControl w:val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6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OŚWIADCZENIE </w:t>
            </w:r>
            <w:r w:rsidRPr="0044664E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o niepodleganiu wykluczeniu</w:t>
            </w:r>
          </w:p>
        </w:tc>
      </w:tr>
      <w:tr w:rsidR="0044664E" w:rsidRPr="0044664E" w14:paraId="550B1213" w14:textId="77777777" w:rsidTr="00925820">
        <w:trPr>
          <w:trHeight w:val="9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FC3ED" w14:textId="77777777" w:rsidR="0044664E" w:rsidRPr="0044664E" w:rsidRDefault="0044664E" w:rsidP="00925820">
            <w:pPr>
              <w:pStyle w:val="Akapitzlist4"/>
              <w:widowControl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664E">
              <w:rPr>
                <w:rFonts w:asciiTheme="minorHAnsi" w:hAnsiTheme="minorHAnsi" w:cstheme="minorHAnsi"/>
                <w:sz w:val="20"/>
                <w:szCs w:val="20"/>
              </w:rPr>
              <w:t>Oświadczam, że  nie podlegam wykluczeniu z postępowania na podstawie:</w:t>
            </w:r>
          </w:p>
          <w:p w14:paraId="3D7C3A08" w14:textId="77777777" w:rsidR="0044664E" w:rsidRPr="0044664E" w:rsidRDefault="0044664E" w:rsidP="0044664E">
            <w:pPr>
              <w:pStyle w:val="Akapitzlist4"/>
              <w:widowControl w:val="0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4664E">
              <w:rPr>
                <w:rFonts w:asciiTheme="minorHAnsi" w:hAnsiTheme="minorHAnsi" w:cstheme="minorHAnsi"/>
                <w:sz w:val="20"/>
                <w:szCs w:val="20"/>
              </w:rPr>
              <w:t>art 108 ust. 1 pkt 1 – 6 ustawy PZP,</w:t>
            </w:r>
          </w:p>
          <w:p w14:paraId="61CB2410" w14:textId="77777777" w:rsidR="0044664E" w:rsidRPr="0044664E" w:rsidRDefault="0044664E" w:rsidP="0044664E">
            <w:pPr>
              <w:pStyle w:val="Akapitzlist4"/>
              <w:widowControl w:val="0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466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art. 109 ust. 1 pkt 4 ustawy PZP,</w:t>
            </w:r>
          </w:p>
          <w:p w14:paraId="49336DE0" w14:textId="77777777" w:rsidR="0044664E" w:rsidRPr="0044664E" w:rsidRDefault="0044664E" w:rsidP="0044664E">
            <w:pPr>
              <w:pStyle w:val="Akapitzlist4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4664E">
              <w:rPr>
                <w:rFonts w:asciiTheme="minorHAnsi" w:hAnsiTheme="minorHAnsi" w:cstheme="minorHAnsi"/>
                <w:sz w:val="20"/>
                <w:szCs w:val="20"/>
              </w:rPr>
              <w:t>art. 7 ust. 1 pkt 1-3 ustawy z dnia 13 kwietnia 2022r. o szczególnych rozwiązaniach w zakresie przeciwdziałania wspieraniu agresji na Ukrainę oraz służących ochronie bezpieczeństwa narodowego (Dz.U. poz. 835)</w:t>
            </w:r>
            <w:r w:rsidRPr="0044664E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44664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71E260FB" w14:textId="77777777" w:rsidR="0044664E" w:rsidRDefault="0044664E" w:rsidP="0044664E">
      <w:pPr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A2247B" w:rsidRPr="0044664E" w14:paraId="63777788" w14:textId="77777777" w:rsidTr="00925820">
        <w:trPr>
          <w:trHeight w:val="32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14:paraId="06436B49" w14:textId="798007B3" w:rsidR="00A2247B" w:rsidRPr="0044664E" w:rsidRDefault="00A2247B" w:rsidP="00925820">
            <w:pPr>
              <w:pStyle w:val="Akapitzlist4"/>
              <w:widowControl w:val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6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OŚWIADCZENIE </w:t>
            </w:r>
            <w:r w:rsidRPr="0044664E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o SPEŁNIANIU WARUNKÓW UDZIAŁU W POSTĘPOWANIU</w:t>
            </w:r>
          </w:p>
        </w:tc>
      </w:tr>
      <w:tr w:rsidR="00A2247B" w:rsidRPr="0044664E" w14:paraId="3A6A6244" w14:textId="77777777" w:rsidTr="00925820">
        <w:trPr>
          <w:trHeight w:val="9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FE81D" w14:textId="1B705298" w:rsidR="00A2247B" w:rsidRPr="00A2247B" w:rsidRDefault="00A2247B" w:rsidP="00A2247B">
            <w:pPr>
              <w:pStyle w:val="Akapitzlist4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247B">
              <w:rPr>
                <w:rFonts w:asciiTheme="minorHAnsi" w:hAnsiTheme="minorHAnsi" w:cstheme="minorHAnsi"/>
                <w:sz w:val="20"/>
                <w:szCs w:val="20"/>
              </w:rPr>
              <w:t>Oświadczam, że spełniam warunki udziału w postępowaniu określone przez zamawiającego w SWZ,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247B">
              <w:rPr>
                <w:rFonts w:asciiTheme="minorHAnsi" w:hAnsiTheme="minorHAnsi" w:cstheme="minorHAnsi"/>
                <w:sz w:val="20"/>
                <w:szCs w:val="20"/>
              </w:rPr>
              <w:t>w  następującym zakresie:</w:t>
            </w:r>
          </w:p>
          <w:p w14:paraId="3BDA2280" w14:textId="7488810A" w:rsidR="00A2247B" w:rsidRPr="0044664E" w:rsidRDefault="00A2247B" w:rsidP="00A2247B">
            <w:pPr>
              <w:pStyle w:val="Akapitzlist4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247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22903EB4" w14:textId="77777777" w:rsidR="00A2247B" w:rsidRDefault="00A2247B" w:rsidP="00A2247B">
      <w:pPr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A2247B" w:rsidRPr="0044664E" w14:paraId="3F48BEC5" w14:textId="77777777" w:rsidTr="00925820">
        <w:trPr>
          <w:trHeight w:val="32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14:paraId="12C233C5" w14:textId="30FFD9E0" w:rsidR="00A2247B" w:rsidRPr="0044664E" w:rsidRDefault="00A2247B" w:rsidP="00925820">
            <w:pPr>
              <w:pStyle w:val="Akapitzlist4"/>
              <w:widowControl w:val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247B">
              <w:rPr>
                <w:rFonts w:asciiTheme="minorHAnsi" w:hAnsiTheme="minorHAnsi" w:cstheme="minorHAnsi"/>
                <w:b/>
                <w:sz w:val="20"/>
                <w:szCs w:val="20"/>
              </w:rPr>
              <w:t>OŚWIADCZENIE DOTYCZĄCE PODANYCH INFORMACJI:</w:t>
            </w:r>
          </w:p>
        </w:tc>
      </w:tr>
      <w:tr w:rsidR="00A2247B" w:rsidRPr="0044664E" w14:paraId="7DA1405D" w14:textId="77777777" w:rsidTr="00925820">
        <w:trPr>
          <w:trHeight w:val="9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36C5E" w14:textId="64471FF1" w:rsidR="00A2247B" w:rsidRPr="0044664E" w:rsidRDefault="00A2247B" w:rsidP="00A2247B">
            <w:pPr>
              <w:pStyle w:val="Akapitzlist4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247B">
              <w:rPr>
                <w:rFonts w:asciiTheme="minorHAnsi" w:hAnsiTheme="minorHAnsi" w:cstheme="minorHAnsi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741D05E2" w14:textId="77777777" w:rsidR="00A2247B" w:rsidRDefault="00A2247B" w:rsidP="00A2247B">
      <w:pPr>
        <w:ind w:left="5664" w:firstLine="708"/>
        <w:jc w:val="both"/>
        <w:rPr>
          <w:rFonts w:cstheme="minorHAnsi"/>
          <w:b/>
          <w:sz w:val="21"/>
          <w:szCs w:val="21"/>
        </w:rPr>
      </w:pPr>
    </w:p>
    <w:p w14:paraId="652E20CD" w14:textId="77777777" w:rsidR="00A2247B" w:rsidRDefault="00A2247B" w:rsidP="00A2247B">
      <w:pPr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31FEC6B" w14:textId="77777777" w:rsidR="0044664E" w:rsidRPr="0044664E" w:rsidRDefault="0044664E" w:rsidP="00A2247B">
      <w:pPr>
        <w:jc w:val="right"/>
        <w:rPr>
          <w:rFonts w:asciiTheme="minorHAnsi" w:hAnsiTheme="minorHAnsi" w:cstheme="minorHAnsi"/>
          <w:sz w:val="21"/>
          <w:szCs w:val="21"/>
        </w:rPr>
      </w:pPr>
      <w:r w:rsidRPr="0044664E">
        <w:rPr>
          <w:rFonts w:asciiTheme="minorHAnsi" w:hAnsiTheme="minorHAnsi" w:cstheme="minorHAnsi"/>
          <w:sz w:val="21"/>
          <w:szCs w:val="21"/>
        </w:rPr>
        <w:tab/>
      </w:r>
      <w:r w:rsidRPr="0044664E">
        <w:rPr>
          <w:rFonts w:asciiTheme="minorHAnsi" w:hAnsiTheme="minorHAnsi" w:cstheme="minorHAnsi"/>
          <w:sz w:val="21"/>
          <w:szCs w:val="21"/>
        </w:rPr>
        <w:tab/>
      </w:r>
      <w:r w:rsidRPr="0044664E">
        <w:rPr>
          <w:rFonts w:asciiTheme="minorHAnsi" w:hAnsiTheme="minorHAnsi" w:cstheme="minorHAnsi"/>
          <w:sz w:val="21"/>
          <w:szCs w:val="21"/>
        </w:rPr>
        <w:tab/>
      </w:r>
      <w:r w:rsidRPr="0044664E">
        <w:rPr>
          <w:rFonts w:asciiTheme="minorHAnsi" w:hAnsiTheme="minorHAnsi" w:cstheme="minorHAnsi"/>
          <w:sz w:val="21"/>
          <w:szCs w:val="21"/>
        </w:rPr>
        <w:tab/>
      </w:r>
      <w:r w:rsidRPr="0044664E">
        <w:rPr>
          <w:rFonts w:asciiTheme="minorHAnsi" w:hAnsiTheme="minorHAnsi" w:cstheme="minorHAnsi"/>
          <w:sz w:val="21"/>
          <w:szCs w:val="21"/>
        </w:rPr>
        <w:tab/>
      </w:r>
      <w:r w:rsidRPr="0044664E">
        <w:rPr>
          <w:rFonts w:asciiTheme="minorHAnsi" w:hAnsiTheme="minorHAnsi" w:cstheme="minorHAnsi"/>
          <w:sz w:val="21"/>
          <w:szCs w:val="21"/>
        </w:rPr>
        <w:tab/>
        <w:t>……………………………………….</w:t>
      </w:r>
    </w:p>
    <w:p w14:paraId="25D95F09" w14:textId="49A6CB58" w:rsidR="00473C6F" w:rsidRPr="00281D84" w:rsidRDefault="0044664E" w:rsidP="00281D84">
      <w:pPr>
        <w:jc w:val="right"/>
        <w:rPr>
          <w:rFonts w:asciiTheme="minorHAnsi" w:hAnsiTheme="minorHAnsi" w:cstheme="minorHAnsi"/>
          <w:i/>
          <w:sz w:val="16"/>
          <w:szCs w:val="16"/>
        </w:rPr>
      </w:pPr>
      <w:r w:rsidRPr="0044664E">
        <w:rPr>
          <w:rFonts w:asciiTheme="minorHAnsi" w:hAnsiTheme="minorHAnsi" w:cstheme="minorHAnsi"/>
          <w:sz w:val="21"/>
          <w:szCs w:val="21"/>
        </w:rPr>
        <w:tab/>
      </w:r>
      <w:r w:rsidRPr="0044664E">
        <w:rPr>
          <w:rFonts w:asciiTheme="minorHAnsi" w:hAnsiTheme="minorHAnsi" w:cstheme="minorHAnsi"/>
          <w:sz w:val="21"/>
          <w:szCs w:val="21"/>
        </w:rPr>
        <w:tab/>
      </w:r>
      <w:r w:rsidRPr="0044664E">
        <w:rPr>
          <w:rFonts w:asciiTheme="minorHAnsi" w:hAnsiTheme="minorHAnsi" w:cstheme="minorHAnsi"/>
          <w:sz w:val="21"/>
          <w:szCs w:val="21"/>
        </w:rPr>
        <w:tab/>
      </w:r>
      <w:r w:rsidRPr="0044664E">
        <w:rPr>
          <w:rFonts w:asciiTheme="minorHAnsi" w:hAnsiTheme="minorHAnsi" w:cstheme="minorHAnsi"/>
          <w:i/>
          <w:sz w:val="21"/>
          <w:szCs w:val="21"/>
        </w:rPr>
        <w:tab/>
      </w:r>
      <w:r w:rsidRPr="0044664E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</w:p>
    <w:sectPr w:rsidR="00473C6F" w:rsidRPr="00281D84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5EB3" w14:textId="77777777" w:rsidR="00987BBD" w:rsidRDefault="00987BBD">
      <w:r>
        <w:separator/>
      </w:r>
    </w:p>
  </w:endnote>
  <w:endnote w:type="continuationSeparator" w:id="0">
    <w:p w14:paraId="6096C4CA" w14:textId="77777777" w:rsidR="00987BBD" w:rsidRDefault="0098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93BE" w14:textId="77777777" w:rsidR="00E73F32" w:rsidRDefault="00E73F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FEF1E" w14:textId="77777777" w:rsidR="00987BBD" w:rsidRDefault="00987BBD">
      <w:pPr>
        <w:rPr>
          <w:sz w:val="12"/>
        </w:rPr>
      </w:pPr>
      <w:r>
        <w:separator/>
      </w:r>
    </w:p>
  </w:footnote>
  <w:footnote w:type="continuationSeparator" w:id="0">
    <w:p w14:paraId="3E818313" w14:textId="77777777" w:rsidR="00987BBD" w:rsidRDefault="00987BBD">
      <w:pPr>
        <w:rPr>
          <w:sz w:val="12"/>
        </w:rPr>
      </w:pPr>
      <w:r>
        <w:continuationSeparator/>
      </w:r>
    </w:p>
  </w:footnote>
  <w:footnote w:id="1">
    <w:p w14:paraId="063A07B9" w14:textId="09AA978F" w:rsidR="00DA001E" w:rsidRPr="00DA001E" w:rsidRDefault="00DA001E" w:rsidP="00DA001E">
      <w:pPr>
        <w:jc w:val="both"/>
        <w:rPr>
          <w:rFonts w:asciiTheme="minorHAnsi" w:hAnsiTheme="minorHAnsi" w:cstheme="minorHAnsi"/>
          <w:color w:val="222222"/>
          <w:sz w:val="12"/>
          <w:szCs w:val="12"/>
          <w:lang w:eastAsia="en-US"/>
        </w:rPr>
      </w:pPr>
      <w:r w:rsidRPr="00DA001E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DA001E">
        <w:rPr>
          <w:rFonts w:asciiTheme="minorHAnsi" w:hAnsiTheme="minorHAnsi" w:cstheme="minorHAnsi"/>
          <w:sz w:val="12"/>
          <w:szCs w:val="12"/>
        </w:rPr>
        <w:t xml:space="preserve"> </w:t>
      </w:r>
      <w:r w:rsidRPr="00DA001E">
        <w:rPr>
          <w:rFonts w:asciiTheme="minorHAnsi" w:hAnsiTheme="minorHAnsi" w:cstheme="minorHAnsi"/>
          <w:sz w:val="12"/>
          <w:szCs w:val="12"/>
        </w:rPr>
        <w:t xml:space="preserve"> </w:t>
      </w:r>
      <w:r w:rsidRPr="00DA001E">
        <w:rPr>
          <w:rFonts w:asciiTheme="minorHAnsi" w:hAnsiTheme="minorHAnsi" w:cstheme="minorHAnsi"/>
          <w:color w:val="222222"/>
          <w:sz w:val="12"/>
          <w:szCs w:val="12"/>
        </w:rPr>
        <w:t xml:space="preserve">Zgodnie z treścią art. 7 ust. 1 ustawy z dnia 13 kwietnia 2022 r. </w:t>
      </w:r>
      <w:r w:rsidRPr="00DA001E">
        <w:rPr>
          <w:rFonts w:asciiTheme="minorHAnsi" w:hAnsiTheme="minorHAnsi" w:cstheme="minorHAnsi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DA001E">
        <w:rPr>
          <w:rFonts w:asciiTheme="minorHAnsi" w:hAnsiTheme="minorHAnsi" w:cstheme="minorHAnsi"/>
          <w:color w:val="222222"/>
          <w:sz w:val="12"/>
          <w:szCs w:val="12"/>
        </w:rPr>
        <w:t xml:space="preserve">z </w:t>
      </w:r>
      <w:r w:rsidRPr="00DA001E">
        <w:rPr>
          <w:rFonts w:asciiTheme="minorHAnsi" w:hAnsiTheme="minorHAnsi" w:cstheme="minorHAnsi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7B46FDAC" w14:textId="77777777" w:rsidR="00DA001E" w:rsidRPr="00DA001E" w:rsidRDefault="00DA001E" w:rsidP="00DA001E">
      <w:pPr>
        <w:jc w:val="both"/>
        <w:rPr>
          <w:rFonts w:asciiTheme="minorHAnsi" w:hAnsiTheme="minorHAnsi" w:cstheme="minorHAnsi"/>
          <w:color w:val="222222"/>
          <w:sz w:val="12"/>
          <w:szCs w:val="12"/>
          <w:lang w:eastAsia="pl-PL"/>
        </w:rPr>
      </w:pPr>
      <w:r w:rsidRPr="00DA001E">
        <w:rPr>
          <w:rFonts w:asciiTheme="minorHAnsi" w:hAnsiTheme="minorHAnsi" w:cstheme="minorHAnsi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7EBBE6" w14:textId="77777777" w:rsidR="00DA001E" w:rsidRPr="00DA001E" w:rsidRDefault="00DA001E" w:rsidP="00DA001E">
      <w:pPr>
        <w:jc w:val="both"/>
        <w:rPr>
          <w:rFonts w:asciiTheme="minorHAnsi" w:eastAsiaTheme="minorHAnsi" w:hAnsiTheme="minorHAnsi" w:cstheme="minorHAnsi"/>
          <w:color w:val="222222"/>
          <w:sz w:val="12"/>
          <w:szCs w:val="12"/>
          <w:lang w:eastAsia="en-US"/>
        </w:rPr>
      </w:pPr>
      <w:r w:rsidRPr="00DA001E">
        <w:rPr>
          <w:rFonts w:asciiTheme="minorHAnsi" w:hAnsiTheme="minorHAnsi" w:cstheme="minorHAnsi"/>
          <w:color w:val="222222"/>
          <w:sz w:val="12"/>
          <w:szCs w:val="12"/>
        </w:rPr>
        <w:t xml:space="preserve">2) </w:t>
      </w:r>
      <w:r w:rsidRPr="00DA001E">
        <w:rPr>
          <w:rFonts w:asciiTheme="minorHAnsi" w:hAnsiTheme="minorHAnsi" w:cstheme="minorHAnsi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FB4FAE" w14:textId="77777777" w:rsidR="00DA001E" w:rsidRPr="00DA001E" w:rsidRDefault="00DA001E" w:rsidP="00DA001E">
      <w:pPr>
        <w:jc w:val="both"/>
        <w:rPr>
          <w:rFonts w:asciiTheme="minorHAnsi" w:hAnsiTheme="minorHAnsi" w:cstheme="minorHAnsi"/>
          <w:color w:val="222222"/>
          <w:sz w:val="12"/>
          <w:szCs w:val="12"/>
          <w:lang w:eastAsia="pl-PL"/>
        </w:rPr>
      </w:pPr>
      <w:r w:rsidRPr="00DA001E">
        <w:rPr>
          <w:rFonts w:asciiTheme="minorHAnsi" w:hAnsiTheme="minorHAnsi" w:cstheme="minorHAnsi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F7AB77F" w14:textId="112C9A0F" w:rsidR="00DA001E" w:rsidRDefault="00DA001E">
      <w:pPr>
        <w:pStyle w:val="Tekstprzypisudolnego"/>
      </w:pPr>
    </w:p>
  </w:footnote>
  <w:footnote w:id="2">
    <w:p w14:paraId="58EB8C9B" w14:textId="77777777" w:rsidR="0044664E" w:rsidRPr="00DA001E" w:rsidRDefault="0044664E" w:rsidP="0044664E">
      <w:pPr>
        <w:jc w:val="both"/>
        <w:rPr>
          <w:rFonts w:asciiTheme="minorHAnsi" w:hAnsiTheme="minorHAnsi" w:cstheme="minorHAnsi"/>
          <w:color w:val="222222"/>
          <w:sz w:val="12"/>
          <w:szCs w:val="12"/>
          <w:lang w:eastAsia="en-US"/>
        </w:rPr>
      </w:pPr>
      <w:r w:rsidRPr="00DA001E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DA001E">
        <w:rPr>
          <w:rFonts w:asciiTheme="minorHAnsi" w:hAnsiTheme="minorHAnsi" w:cstheme="minorHAnsi"/>
          <w:sz w:val="12"/>
          <w:szCs w:val="12"/>
        </w:rPr>
        <w:t xml:space="preserve">  </w:t>
      </w:r>
      <w:r w:rsidRPr="00DA001E">
        <w:rPr>
          <w:rFonts w:asciiTheme="minorHAnsi" w:hAnsiTheme="minorHAnsi" w:cstheme="minorHAnsi"/>
          <w:color w:val="222222"/>
          <w:sz w:val="12"/>
          <w:szCs w:val="12"/>
        </w:rPr>
        <w:t xml:space="preserve">Zgodnie z treścią art. 7 ust. 1 ustawy z dnia 13 kwietnia 2022 r. </w:t>
      </w:r>
      <w:r w:rsidRPr="00DA001E">
        <w:rPr>
          <w:rFonts w:asciiTheme="minorHAnsi" w:hAnsiTheme="minorHAnsi" w:cstheme="minorHAnsi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DA001E">
        <w:rPr>
          <w:rFonts w:asciiTheme="minorHAnsi" w:hAnsiTheme="minorHAnsi" w:cstheme="minorHAnsi"/>
          <w:color w:val="222222"/>
          <w:sz w:val="12"/>
          <w:szCs w:val="12"/>
        </w:rPr>
        <w:t xml:space="preserve">z </w:t>
      </w:r>
      <w:r w:rsidRPr="00DA001E">
        <w:rPr>
          <w:rFonts w:asciiTheme="minorHAnsi" w:hAnsiTheme="minorHAnsi" w:cstheme="minorHAnsi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5F7DF7DD" w14:textId="77777777" w:rsidR="0044664E" w:rsidRPr="00DA001E" w:rsidRDefault="0044664E" w:rsidP="0044664E">
      <w:pPr>
        <w:jc w:val="both"/>
        <w:rPr>
          <w:rFonts w:asciiTheme="minorHAnsi" w:hAnsiTheme="minorHAnsi" w:cstheme="minorHAnsi"/>
          <w:color w:val="222222"/>
          <w:sz w:val="12"/>
          <w:szCs w:val="12"/>
          <w:lang w:eastAsia="pl-PL"/>
        </w:rPr>
      </w:pPr>
      <w:r w:rsidRPr="00DA001E">
        <w:rPr>
          <w:rFonts w:asciiTheme="minorHAnsi" w:hAnsiTheme="minorHAnsi" w:cstheme="minorHAnsi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9AC627" w14:textId="77777777" w:rsidR="0044664E" w:rsidRPr="00DA001E" w:rsidRDefault="0044664E" w:rsidP="0044664E">
      <w:pPr>
        <w:jc w:val="both"/>
        <w:rPr>
          <w:rFonts w:asciiTheme="minorHAnsi" w:eastAsiaTheme="minorHAnsi" w:hAnsiTheme="minorHAnsi" w:cstheme="minorHAnsi"/>
          <w:color w:val="222222"/>
          <w:sz w:val="12"/>
          <w:szCs w:val="12"/>
          <w:lang w:eastAsia="en-US"/>
        </w:rPr>
      </w:pPr>
      <w:r w:rsidRPr="00DA001E">
        <w:rPr>
          <w:rFonts w:asciiTheme="minorHAnsi" w:hAnsiTheme="minorHAnsi" w:cstheme="minorHAnsi"/>
          <w:color w:val="222222"/>
          <w:sz w:val="12"/>
          <w:szCs w:val="12"/>
        </w:rPr>
        <w:t xml:space="preserve">2) </w:t>
      </w:r>
      <w:r w:rsidRPr="00DA001E">
        <w:rPr>
          <w:rFonts w:asciiTheme="minorHAnsi" w:hAnsiTheme="minorHAnsi" w:cstheme="minorHAnsi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2B0C373" w14:textId="77777777" w:rsidR="0044664E" w:rsidRPr="00DA001E" w:rsidRDefault="0044664E" w:rsidP="0044664E">
      <w:pPr>
        <w:jc w:val="both"/>
        <w:rPr>
          <w:rFonts w:asciiTheme="minorHAnsi" w:hAnsiTheme="minorHAnsi" w:cstheme="minorHAnsi"/>
          <w:color w:val="222222"/>
          <w:sz w:val="12"/>
          <w:szCs w:val="12"/>
          <w:lang w:eastAsia="pl-PL"/>
        </w:rPr>
      </w:pPr>
      <w:r w:rsidRPr="00DA001E">
        <w:rPr>
          <w:rFonts w:asciiTheme="minorHAnsi" w:hAnsiTheme="minorHAnsi" w:cstheme="minorHAnsi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246E13B" w14:textId="77777777" w:rsidR="0044664E" w:rsidRDefault="0044664E" w:rsidP="004466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74C4" w14:textId="77777777" w:rsidR="00E73F32" w:rsidRDefault="00E73F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AE21DC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trike w:val="0"/>
        <w:d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1"/>
    <w:multiLevelType w:val="multilevel"/>
    <w:tmpl w:val="00000011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color w:val="000000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</w:abstractNum>
  <w:abstractNum w:abstractNumId="4" w15:restartNumberingAfterBreak="0">
    <w:nsid w:val="00000016"/>
    <w:multiLevelType w:val="multilevel"/>
    <w:tmpl w:val="5AAE3A8C"/>
    <w:name w:val="WW8Num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3247F"/>
    <w:multiLevelType w:val="multilevel"/>
    <w:tmpl w:val="CD1C3678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4642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6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2E4EEA"/>
    <w:multiLevelType w:val="hybridMultilevel"/>
    <w:tmpl w:val="C3CA9CB0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067B5037"/>
    <w:multiLevelType w:val="hybridMultilevel"/>
    <w:tmpl w:val="38988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A6A6F"/>
    <w:multiLevelType w:val="multilevel"/>
    <w:tmpl w:val="017E8B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70625F6"/>
    <w:multiLevelType w:val="multilevel"/>
    <w:tmpl w:val="32C624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A1A2D9C"/>
    <w:multiLevelType w:val="hybridMultilevel"/>
    <w:tmpl w:val="C3CA9CB0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0B0208CD"/>
    <w:multiLevelType w:val="hybridMultilevel"/>
    <w:tmpl w:val="C3CA9CB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0C2D5F18"/>
    <w:multiLevelType w:val="multilevel"/>
    <w:tmpl w:val="E60CE6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DEE03FB"/>
    <w:multiLevelType w:val="multilevel"/>
    <w:tmpl w:val="6880711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11052964"/>
    <w:multiLevelType w:val="multilevel"/>
    <w:tmpl w:val="171A8F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110E7883"/>
    <w:multiLevelType w:val="multilevel"/>
    <w:tmpl w:val="3B52097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134861F7"/>
    <w:multiLevelType w:val="multilevel"/>
    <w:tmpl w:val="300EF772"/>
    <w:lvl w:ilvl="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cs="Arial" w:hint="default"/>
      </w:rPr>
    </w:lvl>
    <w:lvl w:ilvl="1">
      <w:start w:val="1"/>
      <w:numFmt w:val="decimal"/>
      <w:lvlText w:val="%2.%2%."/>
      <w:lvlJc w:val="left"/>
      <w:pPr>
        <w:tabs>
          <w:tab w:val="num" w:pos="2700"/>
        </w:tabs>
        <w:ind w:left="2700" w:hanging="720"/>
      </w:pPr>
    </w:lvl>
    <w:lvl w:ilvl="2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</w:lvl>
    <w:lvl w:ilvl="3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5"/>
      <w:numFmt w:val="upperRoman"/>
      <w:lvlText w:val="%6."/>
      <w:lvlJc w:val="left"/>
      <w:pPr>
        <w:tabs>
          <w:tab w:val="num" w:pos="0"/>
        </w:tabs>
        <w:ind w:left="5580" w:hanging="720"/>
      </w:p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3EF595D"/>
    <w:multiLevelType w:val="multilevel"/>
    <w:tmpl w:val="9D1011BE"/>
    <w:lvl w:ilvl="0">
      <w:start w:val="7"/>
      <w:numFmt w:val="decimal"/>
      <w:lvlText w:val="%1."/>
      <w:lvlJc w:val="left"/>
      <w:pPr>
        <w:tabs>
          <w:tab w:val="num" w:pos="330"/>
        </w:tabs>
        <w:ind w:left="1192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30"/>
        </w:tabs>
        <w:ind w:left="19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30"/>
        </w:tabs>
        <w:ind w:left="26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5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0"/>
        </w:tabs>
        <w:ind w:left="4072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30"/>
        </w:tabs>
        <w:ind w:left="4972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5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"/>
        </w:tabs>
        <w:ind w:left="62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30"/>
        </w:tabs>
        <w:ind w:left="6952" w:hanging="180"/>
      </w:pPr>
      <w:rPr>
        <w:rFonts w:hint="default"/>
      </w:rPr>
    </w:lvl>
  </w:abstractNum>
  <w:abstractNum w:abstractNumId="19" w15:restartNumberingAfterBreak="0">
    <w:nsid w:val="15313707"/>
    <w:multiLevelType w:val="multilevel"/>
    <w:tmpl w:val="A680E9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17460115"/>
    <w:multiLevelType w:val="hybridMultilevel"/>
    <w:tmpl w:val="79701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0790A"/>
    <w:multiLevelType w:val="multilevel"/>
    <w:tmpl w:val="7CA09B4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194D4783"/>
    <w:multiLevelType w:val="multilevel"/>
    <w:tmpl w:val="8016725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97710EF"/>
    <w:multiLevelType w:val="multilevel"/>
    <w:tmpl w:val="ADA892E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4167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4" w15:restartNumberingAfterBreak="0">
    <w:nsid w:val="1AA84CD4"/>
    <w:multiLevelType w:val="multilevel"/>
    <w:tmpl w:val="BAF006B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5" w15:restartNumberingAfterBreak="0">
    <w:nsid w:val="1D36493B"/>
    <w:multiLevelType w:val="hybridMultilevel"/>
    <w:tmpl w:val="C3CA9CB0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1FB75B4C"/>
    <w:multiLevelType w:val="hybridMultilevel"/>
    <w:tmpl w:val="6610D5E2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9D5E6F"/>
    <w:multiLevelType w:val="multilevel"/>
    <w:tmpl w:val="3C94460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0A33B1A"/>
    <w:multiLevelType w:val="multilevel"/>
    <w:tmpl w:val="846A4C6C"/>
    <w:styleLink w:val="Biecalista1"/>
    <w:lvl w:ilvl="0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3" w:hanging="360"/>
      </w:pPr>
    </w:lvl>
    <w:lvl w:ilvl="2">
      <w:start w:val="1"/>
      <w:numFmt w:val="lowerRoman"/>
      <w:lvlText w:val="%3."/>
      <w:lvlJc w:val="right"/>
      <w:pPr>
        <w:ind w:left="1833" w:hanging="180"/>
      </w:pPr>
    </w:lvl>
    <w:lvl w:ilvl="3">
      <w:start w:val="1"/>
      <w:numFmt w:val="decimal"/>
      <w:lvlText w:val="%4."/>
      <w:lvlJc w:val="left"/>
      <w:pPr>
        <w:ind w:left="2553" w:hanging="360"/>
      </w:pPr>
    </w:lvl>
    <w:lvl w:ilvl="4">
      <w:start w:val="1"/>
      <w:numFmt w:val="lowerLetter"/>
      <w:lvlText w:val="%5."/>
      <w:lvlJc w:val="left"/>
      <w:pPr>
        <w:ind w:left="3273" w:hanging="360"/>
      </w:pPr>
    </w:lvl>
    <w:lvl w:ilvl="5">
      <w:start w:val="1"/>
      <w:numFmt w:val="lowerRoman"/>
      <w:lvlText w:val="%6."/>
      <w:lvlJc w:val="right"/>
      <w:pPr>
        <w:ind w:left="3993" w:hanging="180"/>
      </w:pPr>
    </w:lvl>
    <w:lvl w:ilvl="6">
      <w:start w:val="1"/>
      <w:numFmt w:val="decimal"/>
      <w:lvlText w:val="%7."/>
      <w:lvlJc w:val="left"/>
      <w:pPr>
        <w:ind w:left="4713" w:hanging="360"/>
      </w:pPr>
    </w:lvl>
    <w:lvl w:ilvl="7">
      <w:start w:val="1"/>
      <w:numFmt w:val="lowerLetter"/>
      <w:lvlText w:val="%8."/>
      <w:lvlJc w:val="left"/>
      <w:pPr>
        <w:ind w:left="5433" w:hanging="360"/>
      </w:pPr>
    </w:lvl>
    <w:lvl w:ilvl="8">
      <w:start w:val="1"/>
      <w:numFmt w:val="lowerRoman"/>
      <w:lvlText w:val="%9."/>
      <w:lvlJc w:val="right"/>
      <w:pPr>
        <w:ind w:left="6153" w:hanging="180"/>
      </w:pPr>
    </w:lvl>
  </w:abstractNum>
  <w:abstractNum w:abstractNumId="29" w15:restartNumberingAfterBreak="0">
    <w:nsid w:val="22DE6A2F"/>
    <w:multiLevelType w:val="multilevel"/>
    <w:tmpl w:val="94BEA47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Theme="minorHAnsi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0" w15:restartNumberingAfterBreak="0">
    <w:nsid w:val="231A66BE"/>
    <w:multiLevelType w:val="multilevel"/>
    <w:tmpl w:val="CDC46C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233C5FB4"/>
    <w:multiLevelType w:val="multilevel"/>
    <w:tmpl w:val="78D2A7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2" w15:restartNumberingAfterBreak="0">
    <w:nsid w:val="273F4EEB"/>
    <w:multiLevelType w:val="multilevel"/>
    <w:tmpl w:val="AECC5D44"/>
    <w:lvl w:ilvl="0">
      <w:start w:val="1"/>
      <w:numFmt w:val="decimal"/>
      <w:lvlText w:val="%1)"/>
      <w:lvlJc w:val="left"/>
      <w:pPr>
        <w:tabs>
          <w:tab w:val="num" w:pos="0"/>
        </w:tabs>
        <w:ind w:left="74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09" w:hanging="180"/>
      </w:pPr>
    </w:lvl>
  </w:abstractNum>
  <w:abstractNum w:abstractNumId="33" w15:restartNumberingAfterBreak="0">
    <w:nsid w:val="29F54750"/>
    <w:multiLevelType w:val="multilevel"/>
    <w:tmpl w:val="F66E87CE"/>
    <w:lvl w:ilvl="0">
      <w:start w:val="1"/>
      <w:numFmt w:val="bullet"/>
      <w:lvlText w:val="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  <w:sz w:val="28"/>
        <w:szCs w:val="28"/>
      </w:rPr>
    </w:lvl>
    <w:lvl w:ilvl="1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D9F78E4"/>
    <w:multiLevelType w:val="multilevel"/>
    <w:tmpl w:val="47864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F6C0D3B"/>
    <w:multiLevelType w:val="hybridMultilevel"/>
    <w:tmpl w:val="187A741E"/>
    <w:lvl w:ilvl="0" w:tplc="748EF0DA">
      <w:start w:val="1"/>
      <w:numFmt w:val="upperRoman"/>
      <w:lvlText w:val="%1."/>
      <w:lvlJc w:val="left"/>
      <w:pPr>
        <w:ind w:left="753" w:hanging="720"/>
      </w:pPr>
      <w:rPr>
        <w:rFonts w:ascii="Calibri" w:hAnsi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6" w15:restartNumberingAfterBreak="0">
    <w:nsid w:val="2FBE42DC"/>
    <w:multiLevelType w:val="multilevel"/>
    <w:tmpl w:val="730E6A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35425A58"/>
    <w:multiLevelType w:val="multilevel"/>
    <w:tmpl w:val="5780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5C035E4"/>
    <w:multiLevelType w:val="multilevel"/>
    <w:tmpl w:val="543A86B0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Theme="minorHAnsi" w:hAnsiTheme="minorHAnsi" w:cstheme="minorHAns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num" w:pos="0"/>
        </w:tabs>
        <w:ind w:left="4320" w:hanging="180"/>
      </w:pPr>
      <w:rPr>
        <w:rFonts w:asciiTheme="minorHAnsi" w:eastAsia="Calibri" w:hAnsiTheme="minorHAnsi" w:cs="Times New Roman"/>
        <w:b w:val="0"/>
        <w:bCs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36A933CD"/>
    <w:multiLevelType w:val="multilevel"/>
    <w:tmpl w:val="D1AA0B0C"/>
    <w:lvl w:ilvl="0">
      <w:start w:val="1"/>
      <w:numFmt w:val="decimal"/>
      <w:lvlText w:val="%1."/>
      <w:lvlJc w:val="left"/>
      <w:pPr>
        <w:tabs>
          <w:tab w:val="num" w:pos="0"/>
        </w:tabs>
        <w:ind w:left="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39" w:firstLine="0"/>
      </w:pPr>
      <w:rPr>
        <w:rFonts w:asciiTheme="minorHAnsi" w:eastAsia="Times New Roman" w:hAnsiTheme="minorHAnsi" w:cstheme="minorHAnsi"/>
        <w:b w:val="0"/>
        <w:bCs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2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9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7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4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1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8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5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0" w15:restartNumberingAfterBreak="0">
    <w:nsid w:val="40E24CE5"/>
    <w:multiLevelType w:val="multilevel"/>
    <w:tmpl w:val="8A28C58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5052066"/>
    <w:multiLevelType w:val="multilevel"/>
    <w:tmpl w:val="4802F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42" w15:restartNumberingAfterBreak="0">
    <w:nsid w:val="497434EE"/>
    <w:multiLevelType w:val="hybridMultilevel"/>
    <w:tmpl w:val="5A20E5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CD0F7A"/>
    <w:multiLevelType w:val="multilevel"/>
    <w:tmpl w:val="E0B2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4" w15:restartNumberingAfterBreak="0">
    <w:nsid w:val="517F2C31"/>
    <w:multiLevelType w:val="multilevel"/>
    <w:tmpl w:val="3D067018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45" w15:restartNumberingAfterBreak="0">
    <w:nsid w:val="51C52B26"/>
    <w:multiLevelType w:val="multilevel"/>
    <w:tmpl w:val="353EDD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53802431"/>
    <w:multiLevelType w:val="hybridMultilevel"/>
    <w:tmpl w:val="D994A5EE"/>
    <w:lvl w:ilvl="0" w:tplc="60DAFC72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38B5569"/>
    <w:multiLevelType w:val="multilevel"/>
    <w:tmpl w:val="E2A0B1D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5989287A"/>
    <w:multiLevelType w:val="multilevel"/>
    <w:tmpl w:val="1CFC79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A10330"/>
    <w:multiLevelType w:val="multilevel"/>
    <w:tmpl w:val="F13C38D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603B006D"/>
    <w:multiLevelType w:val="multilevel"/>
    <w:tmpl w:val="05282C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3271EC6"/>
    <w:multiLevelType w:val="multilevel"/>
    <w:tmpl w:val="96943B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67D65575"/>
    <w:multiLevelType w:val="multilevel"/>
    <w:tmpl w:val="697AFA54"/>
    <w:lvl w:ilvl="0">
      <w:start w:val="2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7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sz w:val="24"/>
      </w:rPr>
    </w:lvl>
    <w:lvl w:ilvl="5">
      <w:start w:val="12"/>
      <w:numFmt w:val="upperRoman"/>
      <w:lvlText w:val="%6."/>
      <w:lvlJc w:val="left"/>
      <w:pPr>
        <w:tabs>
          <w:tab w:val="num" w:pos="0"/>
        </w:tabs>
        <w:ind w:left="4860" w:hanging="72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BBE32E6"/>
    <w:multiLevelType w:val="multilevel"/>
    <w:tmpl w:val="A30ECA06"/>
    <w:lvl w:ilvl="0">
      <w:start w:val="1"/>
      <w:numFmt w:val="bullet"/>
      <w:lvlText w:val=""/>
      <w:lvlJc w:val="left"/>
      <w:pPr>
        <w:tabs>
          <w:tab w:val="num" w:pos="0"/>
        </w:tabs>
        <w:ind w:left="121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5" w:hanging="180"/>
      </w:pPr>
      <w:rPr>
        <w:rFonts w:cs="Times New Roman"/>
      </w:rPr>
    </w:lvl>
  </w:abstractNum>
  <w:abstractNum w:abstractNumId="55" w15:restartNumberingAfterBreak="0">
    <w:nsid w:val="6ED959E6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D437A9"/>
    <w:multiLevelType w:val="hybridMultilevel"/>
    <w:tmpl w:val="5A20E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1A1A6B"/>
    <w:multiLevelType w:val="hybridMultilevel"/>
    <w:tmpl w:val="C3CA9CB0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8" w15:restartNumberingAfterBreak="0">
    <w:nsid w:val="72E6311C"/>
    <w:multiLevelType w:val="multilevel"/>
    <w:tmpl w:val="8A74297A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59" w15:restartNumberingAfterBreak="0">
    <w:nsid w:val="742D43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0" w15:restartNumberingAfterBreak="0">
    <w:nsid w:val="74570526"/>
    <w:multiLevelType w:val="multilevel"/>
    <w:tmpl w:val="7D5005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751044C6"/>
    <w:multiLevelType w:val="multilevel"/>
    <w:tmpl w:val="66344010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62" w15:restartNumberingAfterBreak="0">
    <w:nsid w:val="76363E9F"/>
    <w:multiLevelType w:val="multilevel"/>
    <w:tmpl w:val="1DF255A8"/>
    <w:lvl w:ilvl="0">
      <w:start w:val="1"/>
      <w:numFmt w:val="decimal"/>
      <w:lvlText w:val="%1."/>
      <w:lvlJc w:val="left"/>
      <w:pPr>
        <w:tabs>
          <w:tab w:val="num" w:pos="0"/>
        </w:tabs>
        <w:ind w:left="721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1" w:hanging="720"/>
      </w:pPr>
    </w:lvl>
    <w:lvl w:ilvl="3">
      <w:start w:val="1"/>
      <w:numFmt w:val="upperLetter"/>
      <w:lvlText w:val="%1.%2.%3.%4"/>
      <w:lvlJc w:val="left"/>
      <w:pPr>
        <w:tabs>
          <w:tab w:val="num" w:pos="0"/>
        </w:tabs>
        <w:ind w:left="216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1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1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1" w:hanging="1800"/>
      </w:pPr>
    </w:lvl>
  </w:abstractNum>
  <w:abstractNum w:abstractNumId="63" w15:restartNumberingAfterBreak="0">
    <w:nsid w:val="779D0E65"/>
    <w:multiLevelType w:val="multilevel"/>
    <w:tmpl w:val="0896A8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4" w15:restartNumberingAfterBreak="0">
    <w:nsid w:val="79575481"/>
    <w:multiLevelType w:val="multilevel"/>
    <w:tmpl w:val="09DED53E"/>
    <w:lvl w:ilvl="0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i w:val="0"/>
        <w:sz w:val="16"/>
        <w:szCs w:val="16"/>
      </w:rPr>
    </w:lvl>
    <w:lvl w:ilvl="1">
      <w:start w:val="2"/>
      <w:numFmt w:val="decimal"/>
      <w:lvlText w:val="%2."/>
      <w:lvlJc w:val="left"/>
      <w:pPr>
        <w:tabs>
          <w:tab w:val="num" w:pos="558"/>
        </w:tabs>
        <w:ind w:left="558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num w:numId="1" w16cid:durableId="701438487">
    <w:abstractNumId w:val="15"/>
  </w:num>
  <w:num w:numId="2" w16cid:durableId="565409885">
    <w:abstractNumId w:val="58"/>
  </w:num>
  <w:num w:numId="3" w16cid:durableId="1117916136">
    <w:abstractNumId w:val="43"/>
  </w:num>
  <w:num w:numId="4" w16cid:durableId="1382750526">
    <w:abstractNumId w:val="30"/>
  </w:num>
  <w:num w:numId="5" w16cid:durableId="1111318431">
    <w:abstractNumId w:val="31"/>
  </w:num>
  <w:num w:numId="6" w16cid:durableId="93593422">
    <w:abstractNumId w:val="50"/>
  </w:num>
  <w:num w:numId="7" w16cid:durableId="597103598">
    <w:abstractNumId w:val="17"/>
  </w:num>
  <w:num w:numId="8" w16cid:durableId="108009000">
    <w:abstractNumId w:val="5"/>
  </w:num>
  <w:num w:numId="9" w16cid:durableId="1084449769">
    <w:abstractNumId w:val="64"/>
  </w:num>
  <w:num w:numId="10" w16cid:durableId="1657949979">
    <w:abstractNumId w:val="60"/>
  </w:num>
  <w:num w:numId="11" w16cid:durableId="31881744">
    <w:abstractNumId w:val="52"/>
  </w:num>
  <w:num w:numId="12" w16cid:durableId="520897431">
    <w:abstractNumId w:val="37"/>
  </w:num>
  <w:num w:numId="13" w16cid:durableId="97025331">
    <w:abstractNumId w:val="10"/>
  </w:num>
  <w:num w:numId="14" w16cid:durableId="234095805">
    <w:abstractNumId w:val="13"/>
  </w:num>
  <w:num w:numId="15" w16cid:durableId="1733692845">
    <w:abstractNumId w:val="62"/>
  </w:num>
  <w:num w:numId="16" w16cid:durableId="10765627">
    <w:abstractNumId w:val="38"/>
  </w:num>
  <w:num w:numId="17" w16cid:durableId="495341626">
    <w:abstractNumId w:val="45"/>
  </w:num>
  <w:num w:numId="18" w16cid:durableId="909996424">
    <w:abstractNumId w:val="47"/>
  </w:num>
  <w:num w:numId="19" w16cid:durableId="1493794801">
    <w:abstractNumId w:val="33"/>
  </w:num>
  <w:num w:numId="20" w16cid:durableId="385110236">
    <w:abstractNumId w:val="36"/>
  </w:num>
  <w:num w:numId="21" w16cid:durableId="1866865392">
    <w:abstractNumId w:val="39"/>
  </w:num>
  <w:num w:numId="22" w16cid:durableId="546722507">
    <w:abstractNumId w:val="14"/>
  </w:num>
  <w:num w:numId="23" w16cid:durableId="586109780">
    <w:abstractNumId w:val="9"/>
  </w:num>
  <w:num w:numId="24" w16cid:durableId="2070229511">
    <w:abstractNumId w:val="16"/>
  </w:num>
  <w:num w:numId="25" w16cid:durableId="229996664">
    <w:abstractNumId w:val="24"/>
  </w:num>
  <w:num w:numId="26" w16cid:durableId="455105071">
    <w:abstractNumId w:val="59"/>
  </w:num>
  <w:num w:numId="27" w16cid:durableId="1890191843">
    <w:abstractNumId w:val="32"/>
  </w:num>
  <w:num w:numId="28" w16cid:durableId="604465785">
    <w:abstractNumId w:val="21"/>
  </w:num>
  <w:num w:numId="29" w16cid:durableId="1019549633">
    <w:abstractNumId w:val="51"/>
  </w:num>
  <w:num w:numId="30" w16cid:durableId="1842743427">
    <w:abstractNumId w:val="48"/>
  </w:num>
  <w:num w:numId="31" w16cid:durableId="1863203054">
    <w:abstractNumId w:val="22"/>
  </w:num>
  <w:num w:numId="32" w16cid:durableId="813570275">
    <w:abstractNumId w:val="40"/>
  </w:num>
  <w:num w:numId="33" w16cid:durableId="1460106613">
    <w:abstractNumId w:val="53"/>
  </w:num>
  <w:num w:numId="34" w16cid:durableId="1318610236">
    <w:abstractNumId w:val="41"/>
  </w:num>
  <w:num w:numId="35" w16cid:durableId="272521138">
    <w:abstractNumId w:val="34"/>
  </w:num>
  <w:num w:numId="36" w16cid:durableId="213933004">
    <w:abstractNumId w:val="44"/>
  </w:num>
  <w:num w:numId="37" w16cid:durableId="165361259">
    <w:abstractNumId w:val="54"/>
  </w:num>
  <w:num w:numId="38" w16cid:durableId="170222039">
    <w:abstractNumId w:val="61"/>
  </w:num>
  <w:num w:numId="39" w16cid:durableId="1329210365">
    <w:abstractNumId w:val="23"/>
  </w:num>
  <w:num w:numId="40" w16cid:durableId="2026977978">
    <w:abstractNumId w:val="27"/>
  </w:num>
  <w:num w:numId="41" w16cid:durableId="101844159">
    <w:abstractNumId w:val="63"/>
  </w:num>
  <w:num w:numId="42" w16cid:durableId="475218910">
    <w:abstractNumId w:val="19"/>
  </w:num>
  <w:num w:numId="43" w16cid:durableId="1462843105">
    <w:abstractNumId w:val="29"/>
    <w:lvlOverride w:ilvl="0">
      <w:startOverride w:val="1"/>
    </w:lvlOverride>
  </w:num>
  <w:num w:numId="44" w16cid:durableId="1339232773">
    <w:abstractNumId w:val="59"/>
    <w:lvlOverride w:ilvl="0">
      <w:startOverride w:val="1"/>
    </w:lvlOverride>
  </w:num>
  <w:num w:numId="45" w16cid:durableId="641732025">
    <w:abstractNumId w:val="59"/>
  </w:num>
  <w:num w:numId="46" w16cid:durableId="513300148">
    <w:abstractNumId w:val="56"/>
  </w:num>
  <w:num w:numId="47" w16cid:durableId="320356161">
    <w:abstractNumId w:val="49"/>
  </w:num>
  <w:num w:numId="48" w16cid:durableId="325866982">
    <w:abstractNumId w:val="18"/>
  </w:num>
  <w:num w:numId="49" w16cid:durableId="1273824512">
    <w:abstractNumId w:val="35"/>
  </w:num>
  <w:num w:numId="50" w16cid:durableId="326441156">
    <w:abstractNumId w:val="28"/>
  </w:num>
  <w:num w:numId="51" w16cid:durableId="1914506631">
    <w:abstractNumId w:val="20"/>
  </w:num>
  <w:num w:numId="52" w16cid:durableId="760836162">
    <w:abstractNumId w:val="46"/>
  </w:num>
  <w:num w:numId="53" w16cid:durableId="1479807014">
    <w:abstractNumId w:val="42"/>
  </w:num>
  <w:num w:numId="54" w16cid:durableId="468858548">
    <w:abstractNumId w:val="55"/>
  </w:num>
  <w:num w:numId="55" w16cid:durableId="211498991">
    <w:abstractNumId w:val="12"/>
  </w:num>
  <w:num w:numId="56" w16cid:durableId="530806776">
    <w:abstractNumId w:val="57"/>
  </w:num>
  <w:num w:numId="57" w16cid:durableId="1749618465">
    <w:abstractNumId w:val="26"/>
  </w:num>
  <w:num w:numId="58" w16cid:durableId="2901941">
    <w:abstractNumId w:val="8"/>
  </w:num>
  <w:num w:numId="59" w16cid:durableId="7757082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18966196">
    <w:abstractNumId w:val="6"/>
  </w:num>
  <w:num w:numId="61" w16cid:durableId="363555215">
    <w:abstractNumId w:val="25"/>
  </w:num>
  <w:num w:numId="62" w16cid:durableId="979309083">
    <w:abstractNumId w:val="7"/>
  </w:num>
  <w:num w:numId="63" w16cid:durableId="1807307950">
    <w:abstractNumId w:val="1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06"/>
    <w:rsid w:val="000039A4"/>
    <w:rsid w:val="00010EDC"/>
    <w:rsid w:val="00015680"/>
    <w:rsid w:val="00020537"/>
    <w:rsid w:val="000247F1"/>
    <w:rsid w:val="0004395B"/>
    <w:rsid w:val="000624B8"/>
    <w:rsid w:val="00076B0C"/>
    <w:rsid w:val="000B4173"/>
    <w:rsid w:val="000B4CD8"/>
    <w:rsid w:val="000E4573"/>
    <w:rsid w:val="00101FB2"/>
    <w:rsid w:val="00125717"/>
    <w:rsid w:val="001307BC"/>
    <w:rsid w:val="001465E1"/>
    <w:rsid w:val="00173001"/>
    <w:rsid w:val="00173D5A"/>
    <w:rsid w:val="00176B08"/>
    <w:rsid w:val="001A4D54"/>
    <w:rsid w:val="001C771C"/>
    <w:rsid w:val="001D1F53"/>
    <w:rsid w:val="001E14FA"/>
    <w:rsid w:val="002679C5"/>
    <w:rsid w:val="00281D84"/>
    <w:rsid w:val="002B770B"/>
    <w:rsid w:val="002E2B94"/>
    <w:rsid w:val="00301784"/>
    <w:rsid w:val="00311167"/>
    <w:rsid w:val="00313AD6"/>
    <w:rsid w:val="003475ED"/>
    <w:rsid w:val="00355A42"/>
    <w:rsid w:val="003629D9"/>
    <w:rsid w:val="00377A9A"/>
    <w:rsid w:val="003A6FAF"/>
    <w:rsid w:val="003B0F70"/>
    <w:rsid w:val="003D513C"/>
    <w:rsid w:val="003F2149"/>
    <w:rsid w:val="0041659C"/>
    <w:rsid w:val="00430ACD"/>
    <w:rsid w:val="0044664E"/>
    <w:rsid w:val="00473C6F"/>
    <w:rsid w:val="00474BF7"/>
    <w:rsid w:val="004910AC"/>
    <w:rsid w:val="00497E22"/>
    <w:rsid w:val="004A0058"/>
    <w:rsid w:val="004A40A3"/>
    <w:rsid w:val="004B14F7"/>
    <w:rsid w:val="004C6D5A"/>
    <w:rsid w:val="004D7B0F"/>
    <w:rsid w:val="00500DFA"/>
    <w:rsid w:val="005422BD"/>
    <w:rsid w:val="005469F6"/>
    <w:rsid w:val="00554B81"/>
    <w:rsid w:val="00564D5F"/>
    <w:rsid w:val="005756A1"/>
    <w:rsid w:val="00576FCE"/>
    <w:rsid w:val="00594848"/>
    <w:rsid w:val="005A1984"/>
    <w:rsid w:val="005B6A42"/>
    <w:rsid w:val="005D0AD8"/>
    <w:rsid w:val="005D7517"/>
    <w:rsid w:val="00611C70"/>
    <w:rsid w:val="0062567B"/>
    <w:rsid w:val="00627C75"/>
    <w:rsid w:val="00653786"/>
    <w:rsid w:val="0067219C"/>
    <w:rsid w:val="00681012"/>
    <w:rsid w:val="006C5B8C"/>
    <w:rsid w:val="006C5DE8"/>
    <w:rsid w:val="006E1AB0"/>
    <w:rsid w:val="007130F5"/>
    <w:rsid w:val="00716FA5"/>
    <w:rsid w:val="00734838"/>
    <w:rsid w:val="00780C8E"/>
    <w:rsid w:val="00784B6D"/>
    <w:rsid w:val="007946C9"/>
    <w:rsid w:val="007959AF"/>
    <w:rsid w:val="007A0866"/>
    <w:rsid w:val="007D76B8"/>
    <w:rsid w:val="007E077C"/>
    <w:rsid w:val="007E0D67"/>
    <w:rsid w:val="008836BB"/>
    <w:rsid w:val="008B3406"/>
    <w:rsid w:val="008C77C3"/>
    <w:rsid w:val="008D511E"/>
    <w:rsid w:val="008E44F4"/>
    <w:rsid w:val="008F2851"/>
    <w:rsid w:val="008F7EC4"/>
    <w:rsid w:val="00901F74"/>
    <w:rsid w:val="00916498"/>
    <w:rsid w:val="009166A8"/>
    <w:rsid w:val="009437E9"/>
    <w:rsid w:val="00957F9C"/>
    <w:rsid w:val="00961962"/>
    <w:rsid w:val="009625B7"/>
    <w:rsid w:val="009669AC"/>
    <w:rsid w:val="00975201"/>
    <w:rsid w:val="00987BBD"/>
    <w:rsid w:val="00997273"/>
    <w:rsid w:val="009A401B"/>
    <w:rsid w:val="009B7E69"/>
    <w:rsid w:val="009D2FC0"/>
    <w:rsid w:val="009E5ED5"/>
    <w:rsid w:val="00A10BBC"/>
    <w:rsid w:val="00A2247B"/>
    <w:rsid w:val="00A57B2D"/>
    <w:rsid w:val="00A70599"/>
    <w:rsid w:val="00A91450"/>
    <w:rsid w:val="00AA753A"/>
    <w:rsid w:val="00AB3DC5"/>
    <w:rsid w:val="00AC2BC5"/>
    <w:rsid w:val="00AC3BA0"/>
    <w:rsid w:val="00AD2B53"/>
    <w:rsid w:val="00AE0C11"/>
    <w:rsid w:val="00AE7385"/>
    <w:rsid w:val="00AF288B"/>
    <w:rsid w:val="00B01275"/>
    <w:rsid w:val="00B1280A"/>
    <w:rsid w:val="00B218C7"/>
    <w:rsid w:val="00B32700"/>
    <w:rsid w:val="00B92343"/>
    <w:rsid w:val="00BC38A7"/>
    <w:rsid w:val="00BD26B3"/>
    <w:rsid w:val="00BD639F"/>
    <w:rsid w:val="00BE142C"/>
    <w:rsid w:val="00BE3AA3"/>
    <w:rsid w:val="00BF2BD9"/>
    <w:rsid w:val="00C16ADE"/>
    <w:rsid w:val="00C16CAF"/>
    <w:rsid w:val="00C5020F"/>
    <w:rsid w:val="00C54FD2"/>
    <w:rsid w:val="00C63F26"/>
    <w:rsid w:val="00C734B3"/>
    <w:rsid w:val="00C80A94"/>
    <w:rsid w:val="00C862D1"/>
    <w:rsid w:val="00CE2025"/>
    <w:rsid w:val="00CE6604"/>
    <w:rsid w:val="00D075BF"/>
    <w:rsid w:val="00D1701A"/>
    <w:rsid w:val="00D31E60"/>
    <w:rsid w:val="00D35B2F"/>
    <w:rsid w:val="00D74497"/>
    <w:rsid w:val="00D83524"/>
    <w:rsid w:val="00D842DC"/>
    <w:rsid w:val="00D845B7"/>
    <w:rsid w:val="00D86AAD"/>
    <w:rsid w:val="00D94173"/>
    <w:rsid w:val="00DA001E"/>
    <w:rsid w:val="00DB0D11"/>
    <w:rsid w:val="00DC6C6B"/>
    <w:rsid w:val="00E01A07"/>
    <w:rsid w:val="00E15AFA"/>
    <w:rsid w:val="00E345CE"/>
    <w:rsid w:val="00E73F32"/>
    <w:rsid w:val="00EA60FE"/>
    <w:rsid w:val="00EB0BA1"/>
    <w:rsid w:val="00EF3AD6"/>
    <w:rsid w:val="00F04D8B"/>
    <w:rsid w:val="00F26896"/>
    <w:rsid w:val="00F34E25"/>
    <w:rsid w:val="00F356DE"/>
    <w:rsid w:val="00F536CF"/>
    <w:rsid w:val="00F565B6"/>
    <w:rsid w:val="00FC368C"/>
    <w:rsid w:val="00FD095E"/>
    <w:rsid w:val="00FF0A40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BE6B7"/>
  <w15:docId w15:val="{6BD08BD6-401E-49DD-8F75-07E1AFBF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31A"/>
    <w:pPr>
      <w:widowControl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left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left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left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left" w:pos="1008"/>
      </w:tabs>
      <w:suppressAutoHyphens w:val="0"/>
      <w:overflowPunct w:val="0"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left" w:pos="1152"/>
      </w:tabs>
      <w:suppressAutoHyphens w:val="0"/>
      <w:overflowPunct w:val="0"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left" w:pos="1296"/>
      </w:tabs>
      <w:suppressAutoHyphens w:val="0"/>
      <w:overflowPunct w:val="0"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left" w:pos="1440"/>
      </w:tabs>
      <w:suppressAutoHyphens w:val="0"/>
      <w:overflowPunct w:val="0"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5431A"/>
    <w:rPr>
      <w:rFonts w:ascii="Cambria" w:eastAsia="Times New Roman" w:hAnsi="Cambria" w:cs="Times New Roman"/>
      <w:lang w:eastAsia="ar-SA"/>
    </w:rPr>
  </w:style>
  <w:style w:type="character" w:customStyle="1" w:styleId="czeinternetowe">
    <w:name w:val="Łącze internetowe"/>
    <w:basedOn w:val="Domylnaczcionkaakapitu"/>
    <w:uiPriority w:val="99"/>
    <w:semiHidden/>
    <w:rsid w:val="0045431A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yperlink8">
    <w:name w:val="Hyperlink8"/>
    <w:basedOn w:val="Domylnaczcionkaakapitu"/>
    <w:qFormat/>
    <w:rsid w:val="0045431A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qFormat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qFormat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qFormat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4256F4"/>
    <w:rPr>
      <w:rFonts w:ascii="Times New Roman" w:eastAsia="Times New Roman" w:hAnsi="Times New Roman"/>
      <w:i/>
      <w:iCs/>
      <w:sz w:val="24"/>
      <w:szCs w:val="24"/>
    </w:rPr>
  </w:style>
  <w:style w:type="character" w:styleId="Numerstrony">
    <w:name w:val="page number"/>
    <w:qFormat/>
    <w:rsid w:val="00721EB4"/>
    <w:rPr>
      <w:rFonts w:cs="Times New Roman"/>
    </w:rPr>
  </w:style>
  <w:style w:type="character" w:customStyle="1" w:styleId="Wyrnienie">
    <w:name w:val="Wyróżnienie"/>
    <w:basedOn w:val="Domylnaczcionkaakapitu"/>
    <w:uiPriority w:val="99"/>
    <w:qFormat/>
    <w:rsid w:val="00451005"/>
    <w:rPr>
      <w:i/>
      <w:iCs/>
    </w:rPr>
  </w:style>
  <w:style w:type="character" w:customStyle="1" w:styleId="StandardZnakZnak">
    <w:name w:val="Standard Znak Znak"/>
    <w:link w:val="StandardZnak"/>
    <w:uiPriority w:val="99"/>
    <w:qFormat/>
    <w:locked/>
    <w:rsid w:val="00AC4A51"/>
    <w:rPr>
      <w:rFonts w:ascii="Times New Roman" w:eastAsia="Times New Roman" w:hAnsi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EB3FB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27857"/>
    <w:rPr>
      <w:rFonts w:ascii="Times New Roman" w:eastAsia="Times New Roman" w:hAnsi="Times New Roman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27857"/>
    <w:rPr>
      <w:vertAlign w:val="superscript"/>
    </w:rPr>
  </w:style>
  <w:style w:type="character" w:customStyle="1" w:styleId="paragraphpunkt1">
    <w:name w:val="paragraphpunkt1"/>
    <w:qFormat/>
    <w:rsid w:val="0043629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51950"/>
    <w:rPr>
      <w:rFonts w:ascii="Times New Roman" w:eastAsia="Times New Roman" w:hAnsi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51950"/>
    <w:rPr>
      <w:rFonts w:ascii="Times New Roman" w:eastAsia="Times New Roman" w:hAnsi="Times New Roman"/>
      <w:b/>
      <w:bCs/>
      <w:lang w:eastAsia="en-US"/>
    </w:rPr>
  </w:style>
  <w:style w:type="character" w:customStyle="1" w:styleId="PUNKTZnak">
    <w:name w:val="PUNKT Znak"/>
    <w:link w:val="PUNKT"/>
    <w:qFormat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qFormat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Teksttreci">
    <w:name w:val="Tekst treści_"/>
    <w:link w:val="Teksttreci1"/>
    <w:qFormat/>
    <w:locked/>
    <w:rsid w:val="0072039D"/>
    <w:rPr>
      <w:sz w:val="21"/>
      <w:szCs w:val="21"/>
      <w:shd w:val="clear" w:color="auto" w:fill="FFFFFF"/>
    </w:rPr>
  </w:style>
  <w:style w:type="character" w:customStyle="1" w:styleId="TeksttreciKursywa">
    <w:name w:val="Tekst treści + Kursywa"/>
    <w:qFormat/>
    <w:rsid w:val="0072039D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06E8C"/>
    <w:rPr>
      <w:rFonts w:ascii="Times New Roman" w:eastAsia="Times New Roman" w:hAnsi="Times New Roman"/>
      <w:lang w:eastAsia="ar-SA"/>
    </w:rPr>
  </w:style>
  <w:style w:type="character" w:customStyle="1" w:styleId="siwz1Znak">
    <w:name w:val="siwz 1) Znak"/>
    <w:qFormat/>
    <w:rsid w:val="005C371C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ED153F"/>
    <w:rPr>
      <w:rFonts w:ascii="Times New Roman" w:eastAsia="Times New Roman" w:hAnsi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D1D71"/>
    <w:rPr>
      <w:rFonts w:ascii="Times New Roman" w:eastAsia="Times New Roman" w:hAnsi="Times New Roman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BD1D71"/>
    <w:rPr>
      <w:vertAlign w:val="superscript"/>
    </w:rPr>
  </w:style>
  <w:style w:type="character" w:customStyle="1" w:styleId="SIWZ1Znak0">
    <w:name w:val="SIWZ 1. Znak"/>
    <w:qFormat/>
    <w:rsid w:val="0048774F"/>
    <w:rPr>
      <w:rFonts w:ascii="Arial" w:hAnsi="Arial"/>
      <w:sz w:val="22"/>
      <w:szCs w:val="22"/>
    </w:rPr>
  </w:style>
  <w:style w:type="character" w:styleId="Pogrubienie">
    <w:name w:val="Strong"/>
    <w:uiPriority w:val="22"/>
    <w:qFormat/>
    <w:rsid w:val="001E78EA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6288D"/>
    <w:rPr>
      <w:color w:val="605E5C"/>
      <w:shd w:val="clear" w:color="auto" w:fill="E1DFDD"/>
    </w:rPr>
  </w:style>
  <w:style w:type="character" w:customStyle="1" w:styleId="ListParagraphChar">
    <w:name w:val="List Paragraph Char"/>
    <w:link w:val="Akapitzlist4"/>
    <w:qFormat/>
    <w:locked/>
    <w:rsid w:val="000A31BC"/>
    <w:rPr>
      <w:rFonts w:ascii="Arial" w:hAnsi="Arial" w:cs="Arial"/>
      <w:sz w:val="24"/>
      <w:szCs w:val="24"/>
    </w:rPr>
  </w:style>
  <w:style w:type="character" w:customStyle="1" w:styleId="ustZnak">
    <w:name w:val="ust Znak"/>
    <w:qFormat/>
    <w:rsid w:val="00F34F2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E6C26"/>
    <w:rPr>
      <w:sz w:val="16"/>
      <w:szCs w:val="16"/>
    </w:rPr>
  </w:style>
  <w:style w:type="character" w:customStyle="1" w:styleId="Numeracjawierszy">
    <w:name w:val="Numeracja wierszy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5431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qFormat/>
    <w:rsid w:val="0045431A"/>
    <w:pPr>
      <w:ind w:left="284"/>
    </w:pPr>
    <w:rPr>
      <w:rFonts w:ascii="Arial Narrow" w:hAnsi="Arial Narrow"/>
      <w:sz w:val="24"/>
    </w:rPr>
  </w:style>
  <w:style w:type="paragraph" w:customStyle="1" w:styleId="Gwkaistopka">
    <w:name w:val="Główka i stopka"/>
    <w:basedOn w:val="Normalny"/>
    <w:qFormat/>
  </w:style>
  <w:style w:type="paragraph" w:customStyle="1" w:styleId="Lista22">
    <w:name w:val="Lista 22"/>
    <w:basedOn w:val="Normalny"/>
    <w:qFormat/>
    <w:rsid w:val="0045431A"/>
    <w:pPr>
      <w:ind w:left="566" w:hanging="283"/>
    </w:pPr>
  </w:style>
  <w:style w:type="paragraph" w:customStyle="1" w:styleId="WW-BodyText21">
    <w:name w:val="WW-Body Text 21"/>
    <w:basedOn w:val="Normalny"/>
    <w:qFormat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qFormat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qFormat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qFormat/>
    <w:rsid w:val="0045431A"/>
    <w:pPr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qFormat/>
    <w:rsid w:val="0045431A"/>
    <w:pPr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45431A"/>
    <w:pPr>
      <w:tabs>
        <w:tab w:val="center" w:pos="4536"/>
        <w:tab w:val="right" w:pos="9072"/>
      </w:tabs>
    </w:pPr>
  </w:style>
  <w:style w:type="paragraph" w:customStyle="1" w:styleId="WW-BodyText212345678910">
    <w:name w:val="WW-Body Text 212345678910"/>
    <w:basedOn w:val="Normalny"/>
    <w:qFormat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qFormat/>
    <w:rsid w:val="0045431A"/>
    <w:pPr>
      <w:overflowPunct w:val="0"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qFormat/>
    <w:rsid w:val="0045431A"/>
    <w:pPr>
      <w:widowControl/>
      <w:overflowPunct w:val="0"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paragraph" w:customStyle="1" w:styleId="Lista21">
    <w:name w:val="Lista 21"/>
    <w:basedOn w:val="Normalny"/>
    <w:qFormat/>
    <w:rsid w:val="0045431A"/>
    <w:pPr>
      <w:ind w:left="566" w:hanging="283"/>
    </w:pPr>
  </w:style>
  <w:style w:type="paragraph" w:styleId="Listapunktowana3">
    <w:name w:val="List Bullet 3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 w:val="0"/>
      <w:spacing w:line="360" w:lineRule="auto"/>
      <w:jc w:val="center"/>
      <w:textAlignment w:val="auto"/>
    </w:pPr>
    <w:rPr>
      <w:b/>
      <w:sz w:val="40"/>
      <w:lang w:eastAsia="pl-PL"/>
    </w:rPr>
  </w:style>
  <w:style w:type="paragraph" w:customStyle="1" w:styleId="Standard">
    <w:name w:val="Standard"/>
    <w:qFormat/>
    <w:rsid w:val="00391060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lang w:val="de-DE" w:eastAsia="ja-JP" w:bidi="fa-IR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45431A"/>
    <w:pPr>
      <w:spacing w:after="120"/>
      <w:ind w:left="283"/>
    </w:pPr>
    <w:rPr>
      <w:sz w:val="16"/>
      <w:szCs w:val="16"/>
    </w:rPr>
  </w:style>
  <w:style w:type="paragraph" w:customStyle="1" w:styleId="Subhead2">
    <w:name w:val="Subhead 2"/>
    <w:basedOn w:val="Normalny"/>
    <w:qFormat/>
    <w:rsid w:val="0045431A"/>
    <w:pPr>
      <w:widowControl/>
      <w:suppressAutoHyphens w:val="0"/>
      <w:overflowPunct w:val="0"/>
      <w:textAlignment w:val="auto"/>
    </w:pPr>
    <w:rPr>
      <w:b/>
      <w:sz w:val="24"/>
      <w:lang w:eastAsia="pl-PL"/>
    </w:rPr>
  </w:style>
  <w:style w:type="paragraph" w:customStyle="1" w:styleId="ust">
    <w:name w:val="ust"/>
    <w:qFormat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45431A"/>
    <w:pPr>
      <w:spacing w:after="120" w:line="480" w:lineRule="auto"/>
    </w:p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"/>
    <w:basedOn w:val="Normalny"/>
    <w:link w:val="AkapitzlistZnak"/>
    <w:uiPriority w:val="34"/>
    <w:qFormat/>
    <w:rsid w:val="0045431A"/>
    <w:pPr>
      <w:ind w:left="720"/>
      <w:contextualSpacing/>
    </w:pPr>
  </w:style>
  <w:style w:type="paragraph" w:customStyle="1" w:styleId="StronaXzY">
    <w:name w:val="Strona X z Y"/>
    <w:qFormat/>
    <w:rsid w:val="0045431A"/>
    <w:rPr>
      <w:rFonts w:ascii="Times New Roman" w:eastAsia="Times New Roman" w:hAnsi="Times New Roman"/>
    </w:rPr>
  </w:style>
  <w:style w:type="paragraph" w:customStyle="1" w:styleId="StylNagwek4NiePogrubienieZlewej0cmPierwszywiersz">
    <w:name w:val="Styl Nagłówek 4 + Nie Pogrubienie Z lewej:  0 cm Pierwszy wiersz..."/>
    <w:basedOn w:val="Nagwek4"/>
    <w:qFormat/>
    <w:rsid w:val="004256F4"/>
    <w:pPr>
      <w:widowControl/>
      <w:tabs>
        <w:tab w:val="left" w:pos="1260"/>
        <w:tab w:val="left" w:pos="1584"/>
      </w:tabs>
      <w:suppressAutoHyphens w:val="0"/>
      <w:overflowPunct w:val="0"/>
      <w:spacing w:before="60"/>
      <w:textAlignment w:val="auto"/>
      <w:outlineLvl w:val="9"/>
    </w:pPr>
    <w:rPr>
      <w:bCs w:val="0"/>
      <w:sz w:val="24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C15720"/>
    <w:pPr>
      <w:suppressLineNumbers/>
      <w:overflowPunct w:val="0"/>
      <w:textAlignment w:val="auto"/>
    </w:pPr>
    <w:rPr>
      <w:rFonts w:eastAsia="Lucida Sans Unicode"/>
      <w:kern w:val="2"/>
      <w:sz w:val="24"/>
      <w:szCs w:val="24"/>
    </w:rPr>
  </w:style>
  <w:style w:type="paragraph" w:customStyle="1" w:styleId="Tekstpodstawowywcity22">
    <w:name w:val="Tekst podstawowy wcięty 22"/>
    <w:basedOn w:val="Normalny"/>
    <w:qFormat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qFormat/>
    <w:rsid w:val="000801DA"/>
    <w:pPr>
      <w:widowControl/>
      <w:suppressAutoHyphens w:val="0"/>
      <w:overflowPunct w:val="0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qFormat/>
    <w:rsid w:val="005867E2"/>
    <w:pPr>
      <w:widowControl/>
      <w:suppressAutoHyphens w:val="0"/>
      <w:overflowPunct w:val="0"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A7550A"/>
    <w:rPr>
      <w:rFonts w:ascii="Arial Narrow" w:eastAsia="Times New Roman" w:hAnsi="Arial Narrow" w:cs="Arial Narrow"/>
      <w:color w:val="000000"/>
      <w:sz w:val="24"/>
      <w:szCs w:val="24"/>
    </w:rPr>
  </w:style>
  <w:style w:type="paragraph" w:styleId="NormalnyWeb">
    <w:name w:val="Normal (Web)"/>
    <w:basedOn w:val="Normalny"/>
    <w:uiPriority w:val="99"/>
    <w:qFormat/>
    <w:rsid w:val="00721EB4"/>
    <w:pPr>
      <w:widowControl/>
      <w:suppressAutoHyphens w:val="0"/>
      <w:overflowPunct w:val="0"/>
      <w:spacing w:beforeAutospacing="1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qFormat/>
    <w:rsid w:val="00C67011"/>
    <w:pPr>
      <w:ind w:left="284"/>
    </w:pPr>
    <w:rPr>
      <w:rFonts w:ascii="Arial Narrow" w:hAnsi="Arial Narrow"/>
      <w:sz w:val="24"/>
    </w:rPr>
  </w:style>
  <w:style w:type="paragraph" w:customStyle="1" w:styleId="Textbody">
    <w:name w:val="Text body"/>
    <w:basedOn w:val="Standard"/>
    <w:qFormat/>
    <w:rsid w:val="00C370BC"/>
    <w:pPr>
      <w:spacing w:after="120"/>
    </w:pPr>
  </w:style>
  <w:style w:type="paragraph" w:customStyle="1" w:styleId="Tekstpodstawowy23">
    <w:name w:val="Tekst podstawowy 23"/>
    <w:basedOn w:val="Normalny"/>
    <w:qFormat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qFormat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qFormat/>
    <w:rsid w:val="00AC4A51"/>
    <w:pPr>
      <w:widowControl w:val="0"/>
      <w:ind w:left="284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EB3FB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5195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C51950"/>
    <w:pPr>
      <w:widowControl/>
      <w:suppressAutoHyphens w:val="0"/>
      <w:overflowPunct w:val="0"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 w:val="0"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paragraph" w:customStyle="1" w:styleId="divpoint">
    <w:name w:val="div.point"/>
    <w:uiPriority w:val="99"/>
    <w:qFormat/>
    <w:rsid w:val="00334578"/>
    <w:pPr>
      <w:widowControl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qFormat/>
    <w:rsid w:val="006938B2"/>
    <w:rPr>
      <w:rFonts w:ascii="Arial" w:eastAsia="Times New Roman" w:hAnsi="Arial" w:cs="Arial"/>
      <w:szCs w:val="24"/>
    </w:rPr>
  </w:style>
  <w:style w:type="paragraph" w:customStyle="1" w:styleId="Teksttreci1">
    <w:name w:val="Tekst treści1"/>
    <w:basedOn w:val="Normalny"/>
    <w:link w:val="Teksttreci"/>
    <w:qFormat/>
    <w:rsid w:val="0072039D"/>
    <w:pPr>
      <w:shd w:val="clear" w:color="auto" w:fill="FFFFFF"/>
      <w:suppressAutoHyphens w:val="0"/>
      <w:overflowPunct w:val="0"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B06E8C"/>
    <w:pPr>
      <w:spacing w:after="120" w:line="480" w:lineRule="auto"/>
      <w:ind w:left="283"/>
    </w:pPr>
  </w:style>
  <w:style w:type="paragraph" w:customStyle="1" w:styleId="standard0">
    <w:name w:val="standard"/>
    <w:basedOn w:val="Normalny"/>
    <w:qFormat/>
    <w:rsid w:val="00957B6E"/>
    <w:pPr>
      <w:widowControl/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qFormat/>
    <w:rsid w:val="00957B6E"/>
    <w:pPr>
      <w:widowControl/>
      <w:overflowPunct w:val="0"/>
      <w:textAlignment w:val="auto"/>
    </w:pPr>
  </w:style>
  <w:style w:type="paragraph" w:customStyle="1" w:styleId="Akapitzlist1">
    <w:name w:val="Akapit z listą1"/>
    <w:basedOn w:val="Normalny"/>
    <w:qFormat/>
    <w:rsid w:val="00F25F06"/>
    <w:pPr>
      <w:widowControl/>
      <w:suppressAutoHyphens w:val="0"/>
      <w:overflowPunct w:val="0"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iwz1">
    <w:name w:val="siwz 1)"/>
    <w:basedOn w:val="Akapitzlist"/>
    <w:qFormat/>
    <w:rsid w:val="005C371C"/>
    <w:pPr>
      <w:widowControl/>
      <w:suppressAutoHyphens w:val="0"/>
      <w:overflowPunct w:val="0"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D1D71"/>
  </w:style>
  <w:style w:type="paragraph" w:customStyle="1" w:styleId="SIWZ10">
    <w:name w:val="SIWZ 1."/>
    <w:basedOn w:val="StandardZnak"/>
    <w:qFormat/>
    <w:rsid w:val="0048774F"/>
    <w:pPr>
      <w:tabs>
        <w:tab w:val="left" w:pos="426"/>
      </w:tabs>
      <w:spacing w:after="120"/>
      <w:ind w:left="360" w:hanging="360"/>
      <w:jc w:val="both"/>
    </w:pPr>
    <w:rPr>
      <w:rFonts w:ascii="Arial" w:eastAsia="Calibri" w:hAnsi="Arial"/>
      <w:sz w:val="22"/>
      <w:szCs w:val="22"/>
    </w:rPr>
  </w:style>
  <w:style w:type="paragraph" w:customStyle="1" w:styleId="Akapitzlist4">
    <w:name w:val="Akapit z listą4"/>
    <w:basedOn w:val="Normalny"/>
    <w:link w:val="ListParagraphChar"/>
    <w:qFormat/>
    <w:rsid w:val="000A31BC"/>
    <w:pPr>
      <w:widowControl/>
      <w:suppressAutoHyphens w:val="0"/>
      <w:overflowPunct w:val="0"/>
      <w:spacing w:after="80"/>
      <w:ind w:left="720"/>
      <w:contextualSpacing/>
      <w:jc w:val="both"/>
      <w:textAlignment w:val="auto"/>
    </w:pPr>
    <w:rPr>
      <w:rFonts w:ascii="Arial" w:eastAsia="Calibri" w:hAnsi="Arial" w:cs="Arial"/>
      <w:sz w:val="24"/>
      <w:szCs w:val="24"/>
      <w:lang w:eastAsia="pl-PL"/>
    </w:rPr>
  </w:style>
  <w:style w:type="paragraph" w:styleId="Bezodstpw">
    <w:name w:val="No Spacing"/>
    <w:qFormat/>
    <w:rsid w:val="00584AEB"/>
    <w:pPr>
      <w:spacing w:after="80"/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ZnakZnakZnak">
    <w:name w:val="Znak Znak Znak"/>
    <w:basedOn w:val="Normalny"/>
    <w:qFormat/>
    <w:rsid w:val="0058380B"/>
    <w:pPr>
      <w:widowControl/>
      <w:suppressAutoHyphens w:val="0"/>
      <w:overflowPunct w:val="0"/>
      <w:textAlignment w:val="auto"/>
    </w:pPr>
    <w:rPr>
      <w:sz w:val="24"/>
      <w:szCs w:val="24"/>
      <w:lang w:eastAsia="pl-PL"/>
    </w:rPr>
  </w:style>
  <w:style w:type="paragraph" w:customStyle="1" w:styleId="Jasnasiatkaakcent31">
    <w:name w:val="Jasna siatka — akcent 31"/>
    <w:basedOn w:val="Normalny"/>
    <w:uiPriority w:val="99"/>
    <w:qFormat/>
    <w:rsid w:val="0058380B"/>
    <w:pPr>
      <w:widowControl/>
      <w:suppressAutoHyphens w:val="0"/>
      <w:overflowPunct w:val="0"/>
      <w:ind w:left="720"/>
      <w:contextualSpacing/>
      <w:textAlignment w:val="auto"/>
    </w:pPr>
    <w:rPr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307BC"/>
    <w:rPr>
      <w:color w:val="0000FF"/>
      <w:u w:val="single"/>
    </w:rPr>
  </w:style>
  <w:style w:type="character" w:customStyle="1" w:styleId="WW8Num9z8">
    <w:name w:val="WW8Num9z8"/>
    <w:rsid w:val="00BF2BD9"/>
  </w:style>
  <w:style w:type="character" w:styleId="Odwoanieprzypisudolnego">
    <w:name w:val="footnote reference"/>
    <w:basedOn w:val="Domylnaczcionkaakapitu"/>
    <w:uiPriority w:val="99"/>
    <w:semiHidden/>
    <w:unhideWhenUsed/>
    <w:rsid w:val="007A086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10EDC"/>
    <w:rPr>
      <w:i/>
      <w:iCs/>
    </w:rPr>
  </w:style>
  <w:style w:type="numbering" w:customStyle="1" w:styleId="Biecalista1">
    <w:name w:val="Bieżąca lista1"/>
    <w:uiPriority w:val="99"/>
    <w:rsid w:val="00975201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F3B2-B5A5-4789-AF98-8C369B58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dc:description/>
  <cp:lastModifiedBy>ZamowieniaPublicz</cp:lastModifiedBy>
  <cp:revision>4</cp:revision>
  <cp:lastPrinted>2023-02-13T10:13:00Z</cp:lastPrinted>
  <dcterms:created xsi:type="dcterms:W3CDTF">2023-04-18T09:28:00Z</dcterms:created>
  <dcterms:modified xsi:type="dcterms:W3CDTF">2023-04-18T11:00:00Z</dcterms:modified>
  <dc:language>pl-PL</dc:language>
</cp:coreProperties>
</file>