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A319" w14:textId="31EA07B0" w:rsidR="00BB022B" w:rsidRPr="00C34712" w:rsidRDefault="0082219B" w:rsidP="00BB022B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</w:rPr>
      </w:pPr>
      <w:r w:rsidRPr="00C34712">
        <w:rPr>
          <w:rFonts w:asciiTheme="majorHAnsi" w:eastAsia="Times New Roman" w:hAnsiTheme="majorHAnsi" w:cstheme="majorHAnsi"/>
        </w:rPr>
        <w:t xml:space="preserve"> </w:t>
      </w:r>
      <w:r w:rsidR="00BB022B" w:rsidRPr="00C34712">
        <w:rPr>
          <w:rFonts w:asciiTheme="majorHAnsi" w:eastAsia="Times New Roman" w:hAnsiTheme="majorHAnsi" w:cstheme="majorHAnsi"/>
        </w:rPr>
        <w:t xml:space="preserve">                </w:t>
      </w:r>
    </w:p>
    <w:p w14:paraId="6A724015" w14:textId="4798FC8A" w:rsidR="00F40666" w:rsidRDefault="00326D60" w:rsidP="00A400ED">
      <w:pPr>
        <w:widowControl w:val="0"/>
        <w:jc w:val="both"/>
        <w:rPr>
          <w:rFonts w:asciiTheme="majorHAnsi" w:hAnsiTheme="majorHAnsi" w:cstheme="majorHAnsi"/>
          <w:b/>
          <w:snapToGrid w:val="0"/>
          <w:color w:val="0000FF"/>
          <w:sz w:val="24"/>
          <w:szCs w:val="24"/>
        </w:rPr>
      </w:pPr>
      <w:r w:rsidRPr="00C34712">
        <w:rPr>
          <w:rFonts w:asciiTheme="majorHAnsi" w:hAnsiTheme="majorHAnsi" w:cstheme="majorHAnsi"/>
          <w:snapToGrid w:val="0"/>
          <w:sz w:val="24"/>
          <w:szCs w:val="24"/>
        </w:rPr>
        <w:t xml:space="preserve">Nr </w:t>
      </w:r>
      <w:r w:rsidR="0071565C" w:rsidRPr="00C34712">
        <w:rPr>
          <w:rFonts w:asciiTheme="majorHAnsi" w:hAnsiTheme="majorHAnsi" w:cstheme="majorHAnsi"/>
          <w:snapToGrid w:val="0"/>
          <w:sz w:val="24"/>
          <w:szCs w:val="24"/>
        </w:rPr>
        <w:t xml:space="preserve">sprawy: </w:t>
      </w:r>
      <w:r w:rsidR="0071565C" w:rsidRPr="00846AC9">
        <w:rPr>
          <w:rFonts w:asciiTheme="majorHAnsi" w:hAnsiTheme="majorHAnsi" w:cstheme="majorHAnsi"/>
          <w:b/>
          <w:bCs/>
          <w:snapToGrid w:val="0"/>
          <w:sz w:val="24"/>
          <w:szCs w:val="24"/>
        </w:rPr>
        <w:t>4</w:t>
      </w:r>
      <w:r w:rsidRPr="00C34712">
        <w:rPr>
          <w:rFonts w:asciiTheme="majorHAnsi" w:hAnsiTheme="majorHAnsi" w:cstheme="majorHAnsi"/>
          <w:b/>
          <w:snapToGrid w:val="0"/>
          <w:sz w:val="24"/>
          <w:szCs w:val="24"/>
        </w:rPr>
        <w:t>/DZP/202</w:t>
      </w:r>
      <w:r w:rsidR="00D47DBD">
        <w:rPr>
          <w:rFonts w:asciiTheme="majorHAnsi" w:hAnsiTheme="majorHAnsi" w:cstheme="majorHAnsi"/>
          <w:b/>
          <w:snapToGrid w:val="0"/>
          <w:sz w:val="24"/>
          <w:szCs w:val="24"/>
        </w:rPr>
        <w:t>4</w:t>
      </w:r>
      <w:r w:rsidRPr="00C34712">
        <w:rPr>
          <w:rFonts w:asciiTheme="majorHAnsi" w:hAnsiTheme="majorHAnsi" w:cstheme="majorHAnsi"/>
          <w:snapToGrid w:val="0"/>
          <w:sz w:val="24"/>
          <w:szCs w:val="24"/>
        </w:rPr>
        <w:tab/>
      </w:r>
      <w:r w:rsidRPr="00C34712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        </w:t>
      </w:r>
      <w:r w:rsidRPr="00C34712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                 </w:t>
      </w:r>
      <w:r w:rsidRPr="00C34712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        </w:t>
      </w:r>
      <w:r w:rsidRPr="00C34712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   </w:t>
      </w:r>
      <w:r w:rsidR="00926795" w:rsidRPr="00C34712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  </w:t>
      </w:r>
      <w:r w:rsidRPr="00C34712">
        <w:rPr>
          <w:rFonts w:asciiTheme="majorHAnsi" w:hAnsiTheme="majorHAnsi" w:cstheme="majorHAnsi"/>
          <w:b/>
          <w:snapToGrid w:val="0"/>
          <w:sz w:val="24"/>
          <w:szCs w:val="24"/>
        </w:rPr>
        <w:t>Załącznik nr 1 do SWZ</w:t>
      </w:r>
      <w:r w:rsidRPr="00C34712">
        <w:rPr>
          <w:rFonts w:asciiTheme="majorHAnsi" w:hAnsiTheme="majorHAnsi" w:cstheme="majorHAnsi"/>
          <w:b/>
          <w:snapToGrid w:val="0"/>
          <w:color w:val="0000FF"/>
          <w:sz w:val="24"/>
          <w:szCs w:val="24"/>
        </w:rPr>
        <w:t xml:space="preserve">  </w:t>
      </w:r>
    </w:p>
    <w:p w14:paraId="76D06AA5" w14:textId="77777777" w:rsidR="00972FA7" w:rsidRDefault="00972FA7" w:rsidP="00972FA7">
      <w:pPr>
        <w:pStyle w:val="Nagwek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34712">
        <w:rPr>
          <w:rFonts w:asciiTheme="majorHAnsi" w:hAnsiTheme="majorHAnsi" w:cstheme="majorHAnsi"/>
          <w:b/>
          <w:bCs/>
          <w:sz w:val="24"/>
          <w:szCs w:val="24"/>
        </w:rPr>
        <w:t>Formularz Oferty</w:t>
      </w:r>
    </w:p>
    <w:p w14:paraId="6934AA91" w14:textId="4A9E7777" w:rsidR="00F1032F" w:rsidRPr="00F1032F" w:rsidRDefault="00F1032F" w:rsidP="00F1032F">
      <w:pP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F1032F">
        <w:rPr>
          <w:rFonts w:ascii="Calibri" w:hAnsi="Calibri" w:cs="Calibri"/>
          <w:b/>
          <w:bCs/>
          <w:color w:val="FF0000"/>
          <w:sz w:val="24"/>
          <w:szCs w:val="24"/>
        </w:rPr>
        <w:t>Modyfikacja z dnia</w:t>
      </w:r>
      <w:r w:rsidR="007A44AF">
        <w:rPr>
          <w:rFonts w:ascii="Calibri" w:hAnsi="Calibri" w:cs="Calibri"/>
          <w:b/>
          <w:bCs/>
          <w:color w:val="FF0000"/>
          <w:sz w:val="24"/>
          <w:szCs w:val="24"/>
        </w:rPr>
        <w:t xml:space="preserve"> 20</w:t>
      </w:r>
      <w:r w:rsidRPr="00F1032F">
        <w:rPr>
          <w:rFonts w:ascii="Calibri" w:hAnsi="Calibri" w:cs="Calibri"/>
          <w:b/>
          <w:bCs/>
          <w:color w:val="FF0000"/>
          <w:sz w:val="24"/>
          <w:szCs w:val="24"/>
        </w:rPr>
        <w:t xml:space="preserve">.03.2024 r. </w:t>
      </w:r>
    </w:p>
    <w:p w14:paraId="31C9B70F" w14:textId="77777777" w:rsidR="00E91F51" w:rsidRDefault="00E91F51" w:rsidP="00E91F51"/>
    <w:p w14:paraId="2F40E6B6" w14:textId="77777777" w:rsidR="003E34A3" w:rsidRPr="00E91F51" w:rsidRDefault="003E34A3" w:rsidP="00E91F51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4741"/>
      </w:tblGrid>
      <w:tr w:rsidR="00972FA7" w:rsidRPr="00C34712" w14:paraId="66F1B287" w14:textId="77777777" w:rsidTr="009124F1">
        <w:trPr>
          <w:trHeight w:val="352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4EE38DA4" w14:textId="77777777" w:rsidR="00972FA7" w:rsidRPr="00C34712" w:rsidRDefault="00972FA7" w:rsidP="009124F1">
            <w:pPr>
              <w:widowControl w:val="0"/>
              <w:jc w:val="both"/>
              <w:rPr>
                <w:rFonts w:asciiTheme="majorHAnsi" w:hAnsiTheme="majorHAnsi" w:cstheme="majorHAnsi"/>
                <w:b/>
                <w:snapToGrid w:val="0"/>
              </w:rPr>
            </w:pPr>
            <w:r w:rsidRPr="00C34712">
              <w:rPr>
                <w:rFonts w:asciiTheme="majorHAnsi" w:hAnsiTheme="majorHAnsi" w:cstheme="majorHAnsi"/>
                <w:b/>
                <w:snapToGrid w:val="0"/>
              </w:rPr>
              <w:t xml:space="preserve">Firma: </w:t>
            </w:r>
          </w:p>
          <w:p w14:paraId="0ABD9CC1" w14:textId="77777777" w:rsidR="00972FA7" w:rsidRPr="00C34712" w:rsidRDefault="00972FA7" w:rsidP="009124F1">
            <w:pPr>
              <w:widowControl w:val="0"/>
              <w:ind w:left="781"/>
              <w:jc w:val="both"/>
              <w:rPr>
                <w:rFonts w:asciiTheme="majorHAnsi" w:hAnsiTheme="majorHAnsi" w:cstheme="majorHAnsi"/>
                <w:b/>
                <w:snapToGrid w:val="0"/>
              </w:rPr>
            </w:pPr>
            <w:r w:rsidRPr="00C34712">
              <w:rPr>
                <w:rFonts w:asciiTheme="majorHAnsi" w:hAnsiTheme="majorHAnsi" w:cstheme="majorHAnsi"/>
                <w:b/>
                <w:snapToGrid w:val="0"/>
              </w:rPr>
              <w:t xml:space="preserve">....................................................................................................................................... </w:t>
            </w:r>
          </w:p>
          <w:p w14:paraId="2733593A" w14:textId="77777777" w:rsidR="00972FA7" w:rsidRPr="00C34712" w:rsidRDefault="00972FA7" w:rsidP="009124F1">
            <w:pPr>
              <w:widowControl w:val="0"/>
              <w:ind w:left="781"/>
              <w:jc w:val="both"/>
              <w:rPr>
                <w:rFonts w:asciiTheme="majorHAnsi" w:hAnsiTheme="majorHAnsi" w:cstheme="majorHAnsi"/>
                <w:b/>
                <w:snapToGrid w:val="0"/>
              </w:rPr>
            </w:pPr>
          </w:p>
          <w:p w14:paraId="77F2D9FD" w14:textId="77777777" w:rsidR="00972FA7" w:rsidRPr="00C34712" w:rsidRDefault="00972FA7" w:rsidP="009124F1">
            <w:pPr>
              <w:widowControl w:val="0"/>
              <w:ind w:left="781"/>
              <w:jc w:val="both"/>
              <w:rPr>
                <w:rFonts w:asciiTheme="majorHAnsi" w:hAnsiTheme="majorHAnsi" w:cstheme="majorHAnsi"/>
                <w:b/>
                <w:snapToGrid w:val="0"/>
              </w:rPr>
            </w:pPr>
            <w:r w:rsidRPr="00C34712">
              <w:rPr>
                <w:rFonts w:asciiTheme="majorHAnsi" w:hAnsiTheme="majorHAnsi" w:cstheme="majorHAnsi"/>
                <w:b/>
                <w:snapToGrid w:val="0"/>
              </w:rPr>
              <w:t xml:space="preserve">....................................................................................................................................... </w:t>
            </w:r>
          </w:p>
          <w:p w14:paraId="3AA1A989" w14:textId="77777777" w:rsidR="00972FA7" w:rsidRPr="00C34712" w:rsidRDefault="00972FA7" w:rsidP="009124F1">
            <w:pPr>
              <w:widowControl w:val="0"/>
              <w:ind w:left="781"/>
              <w:jc w:val="center"/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</w:pPr>
            <w:r w:rsidRPr="00C34712">
              <w:rPr>
                <w:rFonts w:asciiTheme="majorHAnsi" w:hAnsiTheme="majorHAnsi" w:cstheme="majorHAnsi"/>
                <w:i/>
                <w:snapToGrid w:val="0"/>
                <w:sz w:val="20"/>
                <w:szCs w:val="20"/>
              </w:rPr>
              <w:t>Nazwa i adres firmy (wykonawcy)</w:t>
            </w:r>
          </w:p>
        </w:tc>
      </w:tr>
      <w:tr w:rsidR="00972FA7" w:rsidRPr="00C34712" w14:paraId="4AC0064E" w14:textId="77777777" w:rsidTr="009124F1">
        <w:trPr>
          <w:trHeight w:val="352"/>
        </w:trPr>
        <w:tc>
          <w:tcPr>
            <w:tcW w:w="9072" w:type="dxa"/>
            <w:gridSpan w:val="2"/>
          </w:tcPr>
          <w:p w14:paraId="615AC300" w14:textId="77777777" w:rsidR="00972FA7" w:rsidRPr="00C34712" w:rsidRDefault="00972FA7" w:rsidP="009124F1">
            <w:pPr>
              <w:widowControl w:val="0"/>
              <w:rPr>
                <w:rFonts w:asciiTheme="majorHAnsi" w:hAnsiTheme="majorHAnsi" w:cstheme="majorHAnsi"/>
              </w:rPr>
            </w:pPr>
            <w:r w:rsidRPr="00C34712">
              <w:rPr>
                <w:rFonts w:asciiTheme="majorHAnsi" w:hAnsiTheme="majorHAnsi" w:cstheme="majorHAnsi"/>
              </w:rPr>
              <w:t xml:space="preserve">Osoba/y wskazana/e do kontaktów z Zamawiającym: </w:t>
            </w:r>
          </w:p>
          <w:p w14:paraId="71F7CEA8" w14:textId="77777777" w:rsidR="00972FA7" w:rsidRPr="00C34712" w:rsidRDefault="00972FA7" w:rsidP="009124F1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C34712">
              <w:rPr>
                <w:rFonts w:asciiTheme="majorHAnsi" w:hAnsiTheme="majorHAnsi" w:cstheme="majorHAnsi"/>
              </w:rPr>
              <w:t xml:space="preserve">…………………………………………………………………………………………………………………………………………………………. </w:t>
            </w:r>
          </w:p>
        </w:tc>
      </w:tr>
      <w:tr w:rsidR="00972FA7" w:rsidRPr="00C34712" w14:paraId="50210416" w14:textId="77777777" w:rsidTr="009124F1">
        <w:trPr>
          <w:trHeight w:val="540"/>
        </w:trPr>
        <w:tc>
          <w:tcPr>
            <w:tcW w:w="4331" w:type="dxa"/>
          </w:tcPr>
          <w:p w14:paraId="43BEC12B" w14:textId="77777777" w:rsidR="00972FA7" w:rsidRPr="00C34712" w:rsidRDefault="00972FA7" w:rsidP="009124F1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C34712">
              <w:rPr>
                <w:rFonts w:asciiTheme="majorHAnsi" w:hAnsiTheme="majorHAnsi" w:cstheme="majorHAnsi"/>
              </w:rPr>
              <w:t xml:space="preserve">Województwo: ................................................. </w:t>
            </w:r>
          </w:p>
        </w:tc>
        <w:tc>
          <w:tcPr>
            <w:tcW w:w="4741" w:type="dxa"/>
          </w:tcPr>
          <w:p w14:paraId="08055881" w14:textId="77777777" w:rsidR="00972FA7" w:rsidRPr="00C34712" w:rsidRDefault="00972FA7" w:rsidP="009124F1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C34712">
              <w:rPr>
                <w:rFonts w:asciiTheme="majorHAnsi" w:hAnsiTheme="majorHAnsi" w:cstheme="majorHAnsi"/>
              </w:rPr>
              <w:t xml:space="preserve">Telefony: ……………………………………………………………… </w:t>
            </w:r>
          </w:p>
        </w:tc>
      </w:tr>
      <w:tr w:rsidR="00972FA7" w:rsidRPr="00C34712" w14:paraId="2FB2DF70" w14:textId="77777777" w:rsidTr="009124F1">
        <w:trPr>
          <w:trHeight w:val="844"/>
        </w:trPr>
        <w:tc>
          <w:tcPr>
            <w:tcW w:w="9072" w:type="dxa"/>
            <w:gridSpan w:val="2"/>
          </w:tcPr>
          <w:p w14:paraId="1DA694D0" w14:textId="77777777" w:rsidR="00972FA7" w:rsidRPr="00C34712" w:rsidRDefault="00972FA7" w:rsidP="009124F1">
            <w:pPr>
              <w:widowControl w:val="0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C34712">
              <w:rPr>
                <w:rFonts w:asciiTheme="majorHAnsi" w:hAnsiTheme="majorHAnsi" w:cstheme="majorHAnsi"/>
              </w:rPr>
              <w:t>Fax: ………………………………, E-mail: ………………………………………………………………………………………….………….</w:t>
            </w:r>
          </w:p>
          <w:p w14:paraId="1AA7BAB8" w14:textId="77777777" w:rsidR="00972FA7" w:rsidRPr="00C34712" w:rsidRDefault="00972FA7" w:rsidP="009124F1">
            <w:pPr>
              <w:widowControl w:val="0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C34712">
              <w:rPr>
                <w:rFonts w:asciiTheme="majorHAnsi" w:hAnsiTheme="majorHAnsi" w:cstheme="majorHAnsi"/>
                <w:b/>
                <w:i/>
              </w:rPr>
              <w:t>Należy wpisać numer faksu i e-mail pod, który Zamawiający może kierować korespondencję</w:t>
            </w:r>
          </w:p>
        </w:tc>
      </w:tr>
    </w:tbl>
    <w:p w14:paraId="7C32A72C" w14:textId="77777777" w:rsidR="00972FA7" w:rsidRPr="00C34712" w:rsidRDefault="00972FA7" w:rsidP="00972FA7">
      <w:pPr>
        <w:jc w:val="both"/>
        <w:rPr>
          <w:rFonts w:asciiTheme="majorHAnsi" w:hAnsiTheme="majorHAnsi" w:cstheme="majorHAnsi"/>
        </w:rPr>
      </w:pPr>
    </w:p>
    <w:p w14:paraId="3E443ADF" w14:textId="77777777" w:rsidR="00972FA7" w:rsidRDefault="00972FA7" w:rsidP="00972FA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34712">
        <w:rPr>
          <w:rFonts w:asciiTheme="majorHAnsi" w:hAnsiTheme="majorHAnsi" w:cstheme="majorHAnsi"/>
          <w:b/>
          <w:sz w:val="28"/>
          <w:szCs w:val="28"/>
        </w:rPr>
        <w:t>OFERTA</w:t>
      </w:r>
    </w:p>
    <w:p w14:paraId="37FD10B7" w14:textId="77777777" w:rsidR="003E34A3" w:rsidRDefault="003E34A3" w:rsidP="00972FA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F4FD3B2" w14:textId="6DED509B" w:rsidR="00972FA7" w:rsidRPr="00C34712" w:rsidRDefault="00972FA7" w:rsidP="00E345D7">
      <w:pPr>
        <w:pStyle w:val="Akapitzlist"/>
        <w:numPr>
          <w:ilvl w:val="3"/>
          <w:numId w:val="9"/>
        </w:numPr>
        <w:spacing w:after="120" w:line="288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Odpowiadając na ogłoszenie o udzielenie zamówienia w trybie </w:t>
      </w:r>
      <w:r w:rsidR="00E345D7" w:rsidRPr="00E345D7">
        <w:rPr>
          <w:rFonts w:asciiTheme="majorHAnsi" w:hAnsiTheme="majorHAnsi" w:cstheme="majorHAnsi"/>
          <w:sz w:val="24"/>
          <w:szCs w:val="24"/>
        </w:rPr>
        <w:t xml:space="preserve">zamówienia na usługi społeczne i inne szczególne usługi o wartości zamówienia większej niż 750 000 euro, na podstawie art. 359 pkt 1 w zw. z art. 132 </w:t>
      </w:r>
      <w:r w:rsidRPr="00C34712">
        <w:rPr>
          <w:rFonts w:asciiTheme="majorHAnsi" w:hAnsiTheme="majorHAnsi" w:cstheme="majorHAnsi"/>
          <w:sz w:val="24"/>
          <w:szCs w:val="24"/>
        </w:rPr>
        <w:t xml:space="preserve">ustawy </w:t>
      </w:r>
      <w:r w:rsidRPr="00C34712">
        <w:rPr>
          <w:rFonts w:asciiTheme="majorHAnsi" w:eastAsia="Times New Roman" w:hAnsiTheme="majorHAnsi" w:cstheme="majorHAnsi"/>
          <w:sz w:val="24"/>
          <w:szCs w:val="24"/>
        </w:rPr>
        <w:t>z dnia 11 września 2019 r. – Prawo zamówień publicznych (Dz.</w:t>
      </w:r>
      <w:r w:rsidR="00636B23" w:rsidRPr="00C3471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34712">
        <w:rPr>
          <w:rFonts w:asciiTheme="majorHAnsi" w:eastAsia="Times New Roman" w:hAnsiTheme="majorHAnsi" w:cstheme="majorHAnsi"/>
          <w:sz w:val="24"/>
          <w:szCs w:val="24"/>
        </w:rPr>
        <w:t>U. z 202</w:t>
      </w:r>
      <w:r w:rsidR="00636B23" w:rsidRPr="00C34712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C34712">
        <w:rPr>
          <w:rFonts w:asciiTheme="majorHAnsi" w:eastAsia="Times New Roman" w:hAnsiTheme="majorHAnsi" w:cstheme="majorHAnsi"/>
          <w:sz w:val="24"/>
          <w:szCs w:val="24"/>
        </w:rPr>
        <w:t xml:space="preserve"> r. poz.</w:t>
      </w:r>
      <w:r w:rsidR="00636B23" w:rsidRPr="00C34712">
        <w:rPr>
          <w:rFonts w:asciiTheme="majorHAnsi" w:eastAsia="Times New Roman" w:hAnsiTheme="majorHAnsi" w:cstheme="majorHAnsi"/>
          <w:sz w:val="24"/>
          <w:szCs w:val="24"/>
        </w:rPr>
        <w:t xml:space="preserve"> 1605, 1720 i 2247</w:t>
      </w:r>
      <w:r w:rsidRPr="00C3471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) </w:t>
      </w:r>
      <w:r w:rsidRPr="00C34712">
        <w:rPr>
          <w:rFonts w:asciiTheme="majorHAnsi" w:hAnsiTheme="majorHAnsi" w:cstheme="majorHAnsi"/>
          <w:sz w:val="24"/>
          <w:szCs w:val="24"/>
        </w:rPr>
        <w:t>pod nazwą</w:t>
      </w:r>
      <w:r w:rsidR="00744929" w:rsidRPr="00C34712">
        <w:rPr>
          <w:rFonts w:asciiTheme="majorHAnsi" w:hAnsiTheme="majorHAnsi" w:cstheme="majorHAnsi"/>
          <w:sz w:val="24"/>
          <w:szCs w:val="24"/>
        </w:rPr>
        <w:t xml:space="preserve"> </w:t>
      </w:r>
      <w:r w:rsidR="00744929" w:rsidRPr="00C34712">
        <w:rPr>
          <w:rFonts w:asciiTheme="majorHAnsi" w:hAnsiTheme="majorHAnsi" w:cstheme="majorHAnsi"/>
          <w:b/>
          <w:sz w:val="24"/>
          <w:szCs w:val="24"/>
        </w:rPr>
        <w:t>„Świadczenie usług żywienia dla pacjentów Szpitala Nowowiejskiego”</w:t>
      </w:r>
      <w:r w:rsidRPr="00C34712">
        <w:rPr>
          <w:rFonts w:asciiTheme="majorHAnsi" w:hAnsiTheme="majorHAnsi" w:cstheme="majorHAnsi"/>
          <w:sz w:val="24"/>
          <w:szCs w:val="24"/>
        </w:rPr>
        <w:t>,</w:t>
      </w:r>
      <w:r w:rsidRPr="00C3471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34712">
        <w:rPr>
          <w:rFonts w:asciiTheme="majorHAnsi" w:hAnsiTheme="majorHAnsi" w:cstheme="majorHAnsi"/>
          <w:sz w:val="24"/>
          <w:szCs w:val="24"/>
        </w:rPr>
        <w:t xml:space="preserve">oferujemy wykonanie przedmiotu zamówienia określonego w dokumentacji przetargowej, zgodnie z opisem przedmiotu zamówienia oraz na warunkach określonych w projektowanych postanowieniach umowy, za łączną cenę wynikającą z cen jednostkowych podanych </w:t>
      </w:r>
      <w:r w:rsidR="00D25BF0" w:rsidRPr="00C34712">
        <w:rPr>
          <w:rFonts w:asciiTheme="majorHAnsi" w:hAnsiTheme="majorHAnsi" w:cstheme="majorHAnsi"/>
          <w:sz w:val="24"/>
          <w:szCs w:val="24"/>
        </w:rPr>
        <w:t>poniżej</w:t>
      </w:r>
      <w:r w:rsidRPr="00C34712">
        <w:rPr>
          <w:rFonts w:asciiTheme="majorHAnsi" w:hAnsiTheme="majorHAnsi" w:cstheme="majorHAnsi"/>
          <w:sz w:val="24"/>
          <w:szCs w:val="24"/>
        </w:rPr>
        <w:t xml:space="preserve"> właściwym dla danej części:</w:t>
      </w:r>
    </w:p>
    <w:tbl>
      <w:tblPr>
        <w:tblStyle w:val="Tabela-Siatka"/>
        <w:tblW w:w="0" w:type="auto"/>
        <w:tblInd w:w="289" w:type="dxa"/>
        <w:tblLook w:val="04A0" w:firstRow="1" w:lastRow="0" w:firstColumn="1" w:lastColumn="0" w:noHBand="0" w:noVBand="1"/>
      </w:tblPr>
      <w:tblGrid>
        <w:gridCol w:w="557"/>
        <w:gridCol w:w="1982"/>
        <w:gridCol w:w="1294"/>
        <w:gridCol w:w="1428"/>
        <w:gridCol w:w="1108"/>
        <w:gridCol w:w="1232"/>
        <w:gridCol w:w="1170"/>
      </w:tblGrid>
      <w:tr w:rsidR="00636B23" w:rsidRPr="00C34712" w14:paraId="5832E68D" w14:textId="77777777" w:rsidTr="00E63D0B">
        <w:tc>
          <w:tcPr>
            <w:tcW w:w="8771" w:type="dxa"/>
            <w:gridSpan w:val="7"/>
            <w:shd w:val="clear" w:color="auto" w:fill="auto"/>
          </w:tcPr>
          <w:p w14:paraId="32509362" w14:textId="77777777" w:rsidR="00636B23" w:rsidRPr="00C34712" w:rsidRDefault="00636B23" w:rsidP="0084075E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3471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Część 1</w:t>
            </w:r>
          </w:p>
        </w:tc>
      </w:tr>
      <w:tr w:rsidR="00336083" w:rsidRPr="00C34712" w14:paraId="25313FCF" w14:textId="77777777" w:rsidTr="00336083">
        <w:tc>
          <w:tcPr>
            <w:tcW w:w="8771" w:type="dxa"/>
            <w:gridSpan w:val="7"/>
            <w:shd w:val="clear" w:color="auto" w:fill="auto"/>
          </w:tcPr>
          <w:p w14:paraId="3EC806DA" w14:textId="77777777" w:rsidR="00336083" w:rsidRPr="00C34712" w:rsidRDefault="00336083" w:rsidP="00336083">
            <w:pPr>
              <w:pStyle w:val="Tekstblokowy"/>
              <w:spacing w:before="120" w:line="312" w:lineRule="auto"/>
              <w:ind w:left="34" w:right="0"/>
              <w:jc w:val="both"/>
              <w:rPr>
                <w:rFonts w:asciiTheme="majorHAnsi" w:hAnsiTheme="majorHAnsi" w:cstheme="majorHAnsi"/>
                <w:szCs w:val="24"/>
              </w:rPr>
            </w:pPr>
            <w:r w:rsidRPr="00C34712">
              <w:rPr>
                <w:rFonts w:asciiTheme="majorHAnsi" w:hAnsiTheme="majorHAnsi" w:cstheme="majorHAnsi"/>
                <w:szCs w:val="24"/>
              </w:rPr>
              <w:t>cena netto:…………………………………………………………………… zł</w:t>
            </w:r>
          </w:p>
          <w:p w14:paraId="1ABBBF07" w14:textId="661BB723" w:rsidR="00336083" w:rsidRPr="00C34712" w:rsidRDefault="00336083" w:rsidP="00336083">
            <w:pPr>
              <w:pStyle w:val="Tekstblokowy"/>
              <w:spacing w:line="312" w:lineRule="auto"/>
              <w:ind w:left="32" w:right="0"/>
              <w:jc w:val="both"/>
              <w:rPr>
                <w:rFonts w:asciiTheme="majorHAnsi" w:hAnsiTheme="majorHAnsi" w:cstheme="majorHAnsi"/>
                <w:b w:val="0"/>
                <w:bCs/>
                <w:szCs w:val="24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Cs w:val="24"/>
              </w:rPr>
              <w:t>słownie zł: …………………………………………………………………………………  …./100</w:t>
            </w:r>
          </w:p>
          <w:p w14:paraId="2F9C1D40" w14:textId="4D86C4B6" w:rsidR="00336083" w:rsidRPr="00C34712" w:rsidRDefault="00336083" w:rsidP="00336083">
            <w:pPr>
              <w:pStyle w:val="Tekstblokowy"/>
              <w:spacing w:line="312" w:lineRule="auto"/>
              <w:ind w:left="32" w:right="0"/>
              <w:jc w:val="both"/>
              <w:rPr>
                <w:rFonts w:asciiTheme="majorHAnsi" w:hAnsiTheme="majorHAnsi" w:cstheme="majorHAnsi"/>
                <w:b w:val="0"/>
                <w:szCs w:val="24"/>
              </w:rPr>
            </w:pPr>
            <w:r w:rsidRPr="00C34712">
              <w:rPr>
                <w:rFonts w:asciiTheme="majorHAnsi" w:hAnsiTheme="majorHAnsi" w:cstheme="majorHAnsi"/>
                <w:szCs w:val="24"/>
              </w:rPr>
              <w:t>cena brutto (z VAT): ........................................................................ zł</w:t>
            </w:r>
            <w:r w:rsidRPr="00C34712">
              <w:rPr>
                <w:rFonts w:asciiTheme="majorHAnsi" w:hAnsiTheme="majorHAnsi" w:cstheme="majorHAnsi"/>
                <w:b w:val="0"/>
                <w:szCs w:val="24"/>
              </w:rPr>
              <w:t xml:space="preserve">, </w:t>
            </w:r>
          </w:p>
          <w:p w14:paraId="131AF273" w14:textId="504DA383" w:rsidR="00336083" w:rsidRPr="00C34712" w:rsidRDefault="00336083" w:rsidP="00336083">
            <w:pPr>
              <w:pStyle w:val="Tekstblokowy"/>
              <w:spacing w:line="312" w:lineRule="auto"/>
              <w:ind w:left="32" w:right="0"/>
              <w:jc w:val="both"/>
              <w:rPr>
                <w:rFonts w:asciiTheme="majorHAnsi" w:hAnsiTheme="majorHAnsi" w:cstheme="majorHAnsi"/>
                <w:b w:val="0"/>
                <w:bCs/>
                <w:szCs w:val="24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Cs w:val="24"/>
              </w:rPr>
              <w:t>słownie zł: …………………………………………………………………………………  …./100</w:t>
            </w:r>
          </w:p>
          <w:p w14:paraId="69E8DB48" w14:textId="4900DB52" w:rsidR="00336083" w:rsidRPr="00C34712" w:rsidRDefault="00336083" w:rsidP="00336083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34712">
              <w:rPr>
                <w:rFonts w:asciiTheme="majorHAnsi" w:hAnsiTheme="majorHAnsi" w:cstheme="majorHAnsi"/>
                <w:sz w:val="24"/>
                <w:szCs w:val="24"/>
              </w:rPr>
              <w:t>Zgodnie z poniższą tabelą:</w:t>
            </w:r>
          </w:p>
        </w:tc>
      </w:tr>
      <w:tr w:rsidR="00D25BF0" w:rsidRPr="00C34712" w14:paraId="2C2A3EE5" w14:textId="77777777" w:rsidTr="00336083">
        <w:tc>
          <w:tcPr>
            <w:tcW w:w="557" w:type="dxa"/>
            <w:vAlign w:val="center"/>
          </w:tcPr>
          <w:p w14:paraId="099C05CC" w14:textId="111B8573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419714C9" w14:textId="2E5CE3FB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Przedmiot zamówienia</w:t>
            </w:r>
          </w:p>
        </w:tc>
        <w:tc>
          <w:tcPr>
            <w:tcW w:w="1294" w:type="dxa"/>
            <w:vAlign w:val="center"/>
          </w:tcPr>
          <w:p w14:paraId="5C054D44" w14:textId="66BBB9F0" w:rsidR="00D25BF0" w:rsidRPr="00C34712" w:rsidRDefault="00D25BF0" w:rsidP="00333A36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Cena jednostkowa netto</w:t>
            </w:r>
          </w:p>
        </w:tc>
        <w:tc>
          <w:tcPr>
            <w:tcW w:w="1428" w:type="dxa"/>
            <w:vAlign w:val="center"/>
          </w:tcPr>
          <w:p w14:paraId="52721945" w14:textId="2E5567F2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 xml:space="preserve">Liczba jednostek przewidywana do realizacji </w:t>
            </w:r>
            <w:r w:rsidR="00336083" w:rsidRPr="00C34712">
              <w:rPr>
                <w:rFonts w:asciiTheme="majorHAnsi" w:hAnsiTheme="majorHAnsi" w:cstheme="majorHAnsi"/>
                <w:b w:val="0"/>
                <w:sz w:val="20"/>
              </w:rPr>
              <w:br/>
            </w:r>
            <w:r w:rsidRPr="00C34712">
              <w:rPr>
                <w:rFonts w:asciiTheme="majorHAnsi" w:hAnsiTheme="majorHAnsi" w:cstheme="majorHAnsi"/>
                <w:b w:val="0"/>
                <w:sz w:val="20"/>
              </w:rPr>
              <w:t xml:space="preserve">w okresie </w:t>
            </w:r>
            <w:r w:rsidR="00816DA6">
              <w:rPr>
                <w:rFonts w:asciiTheme="majorHAnsi" w:hAnsiTheme="majorHAnsi" w:cstheme="majorHAnsi"/>
                <w:b w:val="0"/>
                <w:sz w:val="20"/>
              </w:rPr>
              <w:t>24</w:t>
            </w:r>
            <w:r w:rsidRPr="00C34712">
              <w:rPr>
                <w:rFonts w:asciiTheme="majorHAnsi" w:hAnsiTheme="majorHAnsi" w:cstheme="majorHAnsi"/>
                <w:b w:val="0"/>
                <w:sz w:val="20"/>
              </w:rPr>
              <w:t xml:space="preserve"> miesięcy</w:t>
            </w:r>
          </w:p>
        </w:tc>
        <w:tc>
          <w:tcPr>
            <w:tcW w:w="1108" w:type="dxa"/>
            <w:vAlign w:val="center"/>
          </w:tcPr>
          <w:p w14:paraId="7E4057A9" w14:textId="30D5EAF0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Wartość netto (zł) kol. 3x</w:t>
            </w:r>
            <w:r w:rsidR="00333A36" w:rsidRPr="00C34712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C34712">
              <w:rPr>
                <w:rFonts w:asciiTheme="majorHAnsi" w:hAnsiTheme="majorHAnsi" w:cstheme="majorHAnsi"/>
                <w:b w:val="0"/>
                <w:sz w:val="20"/>
              </w:rPr>
              <w:t>kol. 4</w:t>
            </w:r>
          </w:p>
        </w:tc>
        <w:tc>
          <w:tcPr>
            <w:tcW w:w="1232" w:type="dxa"/>
            <w:vAlign w:val="center"/>
          </w:tcPr>
          <w:p w14:paraId="056FE84F" w14:textId="65B7B27A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Wartość podatku VAT</w:t>
            </w:r>
          </w:p>
        </w:tc>
        <w:tc>
          <w:tcPr>
            <w:tcW w:w="1170" w:type="dxa"/>
            <w:vAlign w:val="center"/>
          </w:tcPr>
          <w:p w14:paraId="362B09F8" w14:textId="65F3817D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Wartość brutto (zł) kol. 5+kol. 6</w:t>
            </w:r>
          </w:p>
        </w:tc>
      </w:tr>
      <w:tr w:rsidR="00D25BF0" w:rsidRPr="00C34712" w14:paraId="6AEFA26D" w14:textId="77777777" w:rsidTr="00336083">
        <w:tc>
          <w:tcPr>
            <w:tcW w:w="557" w:type="dxa"/>
            <w:vAlign w:val="center"/>
          </w:tcPr>
          <w:p w14:paraId="699FBFCF" w14:textId="063713C8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1</w:t>
            </w:r>
          </w:p>
        </w:tc>
        <w:tc>
          <w:tcPr>
            <w:tcW w:w="1982" w:type="dxa"/>
            <w:vAlign w:val="center"/>
          </w:tcPr>
          <w:p w14:paraId="308E6495" w14:textId="315990A9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2</w:t>
            </w:r>
          </w:p>
        </w:tc>
        <w:tc>
          <w:tcPr>
            <w:tcW w:w="1294" w:type="dxa"/>
            <w:vAlign w:val="center"/>
          </w:tcPr>
          <w:p w14:paraId="61B56FAF" w14:textId="540F7C42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3</w:t>
            </w:r>
          </w:p>
        </w:tc>
        <w:tc>
          <w:tcPr>
            <w:tcW w:w="1428" w:type="dxa"/>
            <w:vAlign w:val="center"/>
          </w:tcPr>
          <w:p w14:paraId="088A7853" w14:textId="711EDA26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4</w:t>
            </w:r>
          </w:p>
        </w:tc>
        <w:tc>
          <w:tcPr>
            <w:tcW w:w="1108" w:type="dxa"/>
            <w:vAlign w:val="center"/>
          </w:tcPr>
          <w:p w14:paraId="4336C345" w14:textId="47A3CC68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5</w:t>
            </w:r>
          </w:p>
        </w:tc>
        <w:tc>
          <w:tcPr>
            <w:tcW w:w="1232" w:type="dxa"/>
            <w:vAlign w:val="center"/>
          </w:tcPr>
          <w:p w14:paraId="26EE13F9" w14:textId="71E57B22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1680EC22" w14:textId="0BB1C0E4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7</w:t>
            </w:r>
          </w:p>
        </w:tc>
      </w:tr>
      <w:tr w:rsidR="00D25BF0" w:rsidRPr="00C34712" w14:paraId="2B081077" w14:textId="77777777" w:rsidTr="00336083">
        <w:tc>
          <w:tcPr>
            <w:tcW w:w="557" w:type="dxa"/>
            <w:vAlign w:val="center"/>
          </w:tcPr>
          <w:p w14:paraId="67B0F475" w14:textId="2894EF5F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1</w:t>
            </w:r>
          </w:p>
        </w:tc>
        <w:tc>
          <w:tcPr>
            <w:tcW w:w="1982" w:type="dxa"/>
            <w:vAlign w:val="center"/>
          </w:tcPr>
          <w:p w14:paraId="0A9F1A81" w14:textId="50066472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 xml:space="preserve">Śniadanie                  (lub śniadanie I </w:t>
            </w:r>
            <w:proofErr w:type="spellStart"/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>i</w:t>
            </w:r>
            <w:proofErr w:type="spellEnd"/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 xml:space="preserve"> II </w:t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  <w:t xml:space="preserve">w ramach określonej </w:t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lastRenderedPageBreak/>
              <w:t>diety) dla jednego pacjenta</w:t>
            </w:r>
          </w:p>
        </w:tc>
        <w:tc>
          <w:tcPr>
            <w:tcW w:w="1294" w:type="dxa"/>
            <w:vAlign w:val="center"/>
          </w:tcPr>
          <w:p w14:paraId="14C86CDB" w14:textId="5E518173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lastRenderedPageBreak/>
              <w:t>…… zł</w:t>
            </w:r>
          </w:p>
        </w:tc>
        <w:tc>
          <w:tcPr>
            <w:tcW w:w="1428" w:type="dxa"/>
            <w:vAlign w:val="center"/>
          </w:tcPr>
          <w:p w14:paraId="6804C48E" w14:textId="4BCB8112" w:rsidR="00D25BF0" w:rsidRPr="00C34712" w:rsidRDefault="004255D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6F12D1">
              <w:rPr>
                <w:rFonts w:asciiTheme="majorHAnsi" w:hAnsiTheme="majorHAnsi" w:cstheme="majorHAnsi"/>
                <w:b w:val="0"/>
                <w:bCs/>
                <w:color w:val="FF0000"/>
                <w:sz w:val="20"/>
              </w:rPr>
              <w:t>2</w:t>
            </w:r>
            <w:r w:rsidR="003310E2" w:rsidRPr="006F12D1">
              <w:rPr>
                <w:rFonts w:asciiTheme="majorHAnsi" w:hAnsiTheme="majorHAnsi" w:cstheme="majorHAnsi"/>
                <w:b w:val="0"/>
                <w:bCs/>
                <w:color w:val="FF0000"/>
                <w:sz w:val="20"/>
              </w:rPr>
              <w:t>1</w:t>
            </w:r>
            <w:r w:rsidRPr="006F12D1">
              <w:rPr>
                <w:rFonts w:asciiTheme="majorHAnsi" w:hAnsiTheme="majorHAnsi" w:cstheme="majorHAnsi"/>
                <w:b w:val="0"/>
                <w:bCs/>
                <w:color w:val="FF0000"/>
                <w:sz w:val="20"/>
              </w:rPr>
              <w:t>7198</w:t>
            </w:r>
          </w:p>
        </w:tc>
        <w:tc>
          <w:tcPr>
            <w:tcW w:w="1108" w:type="dxa"/>
            <w:vAlign w:val="center"/>
          </w:tcPr>
          <w:p w14:paraId="19F561DE" w14:textId="7EBE2CE3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037EF3B7" w14:textId="77777777" w:rsidR="00D25BF0" w:rsidRPr="00C34712" w:rsidRDefault="007E683A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67BEB0E4" w14:textId="61850DD8" w:rsidR="007E683A" w:rsidRPr="00C34712" w:rsidRDefault="007E683A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75B832CC" w14:textId="3B63738E" w:rsidR="007E683A" w:rsidRPr="00C34712" w:rsidRDefault="007E683A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3681C24F" w14:textId="478A5CF8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D25BF0" w:rsidRPr="00C34712" w14:paraId="4B08B858" w14:textId="77777777" w:rsidTr="00336083">
        <w:tc>
          <w:tcPr>
            <w:tcW w:w="557" w:type="dxa"/>
            <w:vAlign w:val="center"/>
          </w:tcPr>
          <w:p w14:paraId="56F1E3EF" w14:textId="74AFDC76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2</w:t>
            </w:r>
          </w:p>
        </w:tc>
        <w:tc>
          <w:tcPr>
            <w:tcW w:w="1982" w:type="dxa"/>
            <w:vAlign w:val="center"/>
          </w:tcPr>
          <w:p w14:paraId="191D6D75" w14:textId="77777777" w:rsidR="00D25BF0" w:rsidRPr="00C34712" w:rsidRDefault="00D25BF0" w:rsidP="00D25BF0">
            <w:pPr>
              <w:ind w:right="-1"/>
              <w:jc w:val="center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C34712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Obiad</w:t>
            </w:r>
          </w:p>
          <w:p w14:paraId="18C21B39" w14:textId="7EE2775B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 xml:space="preserve"> (lub obiad </w:t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  <w:t xml:space="preserve">i podwieczorek </w:t>
            </w:r>
            <w:r w:rsidR="00E91F51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>w ramach określonej diety) dla jednego pacjenta)</w:t>
            </w:r>
          </w:p>
        </w:tc>
        <w:tc>
          <w:tcPr>
            <w:tcW w:w="1294" w:type="dxa"/>
            <w:vAlign w:val="center"/>
          </w:tcPr>
          <w:p w14:paraId="699B138D" w14:textId="014FCBC2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428" w:type="dxa"/>
            <w:vAlign w:val="center"/>
          </w:tcPr>
          <w:p w14:paraId="7D49EAC0" w14:textId="10CFC81F" w:rsidR="00D25BF0" w:rsidRPr="00C34712" w:rsidRDefault="004255D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</w:rPr>
              <w:t>259868</w:t>
            </w:r>
          </w:p>
        </w:tc>
        <w:tc>
          <w:tcPr>
            <w:tcW w:w="1108" w:type="dxa"/>
            <w:vAlign w:val="center"/>
          </w:tcPr>
          <w:p w14:paraId="17BFC27C" w14:textId="22AC97A8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23A99B05" w14:textId="77777777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3CACDCF8" w14:textId="77777777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3294D6E7" w14:textId="4EA5DAE1" w:rsidR="00D25BF0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13053D2E" w14:textId="221D7AE0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D25BF0" w:rsidRPr="00C34712" w14:paraId="7A07780B" w14:textId="77777777" w:rsidTr="00336083">
        <w:tc>
          <w:tcPr>
            <w:tcW w:w="557" w:type="dxa"/>
            <w:vAlign w:val="center"/>
          </w:tcPr>
          <w:p w14:paraId="78197DDC" w14:textId="19A9899D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3</w:t>
            </w:r>
          </w:p>
        </w:tc>
        <w:tc>
          <w:tcPr>
            <w:tcW w:w="1982" w:type="dxa"/>
            <w:vAlign w:val="center"/>
          </w:tcPr>
          <w:p w14:paraId="24179289" w14:textId="77777777" w:rsidR="00D25BF0" w:rsidRPr="00C34712" w:rsidRDefault="00D25BF0" w:rsidP="00D25BF0">
            <w:pPr>
              <w:ind w:right="-1"/>
              <w:jc w:val="center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C34712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Kolacja </w:t>
            </w:r>
          </w:p>
          <w:p w14:paraId="04FE46D4" w14:textId="5109CAEE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 xml:space="preserve">(lub kolacja </w:t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  <w:t xml:space="preserve">i posiłek nocny </w:t>
            </w:r>
            <w:r w:rsidR="00E91F51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>w ramach określonej diety) dla jednego pacjenta)</w:t>
            </w:r>
          </w:p>
        </w:tc>
        <w:tc>
          <w:tcPr>
            <w:tcW w:w="1294" w:type="dxa"/>
            <w:vAlign w:val="center"/>
          </w:tcPr>
          <w:p w14:paraId="29EFE7B1" w14:textId="6D487D88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428" w:type="dxa"/>
            <w:vAlign w:val="center"/>
          </w:tcPr>
          <w:p w14:paraId="73983F60" w14:textId="7C510A87" w:rsidR="00D25BF0" w:rsidRPr="00C34712" w:rsidRDefault="004255D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</w:rPr>
              <w:t>222218</w:t>
            </w:r>
          </w:p>
        </w:tc>
        <w:tc>
          <w:tcPr>
            <w:tcW w:w="1108" w:type="dxa"/>
            <w:vAlign w:val="center"/>
          </w:tcPr>
          <w:p w14:paraId="32C42A0E" w14:textId="5242CF5D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4BCAB9D6" w14:textId="77777777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3B482740" w14:textId="77777777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2A8E2F62" w14:textId="5A169A4A" w:rsidR="00D25BF0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2BBC8357" w14:textId="5FFFA29D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D25BF0" w:rsidRPr="00C34712" w14:paraId="6B60CE70" w14:textId="77777777" w:rsidTr="00336083">
        <w:trPr>
          <w:trHeight w:val="1116"/>
        </w:trPr>
        <w:tc>
          <w:tcPr>
            <w:tcW w:w="557" w:type="dxa"/>
            <w:vAlign w:val="center"/>
          </w:tcPr>
          <w:p w14:paraId="0A9230A2" w14:textId="1811117F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4</w:t>
            </w:r>
          </w:p>
        </w:tc>
        <w:tc>
          <w:tcPr>
            <w:tcW w:w="1982" w:type="dxa"/>
            <w:vAlign w:val="center"/>
          </w:tcPr>
          <w:p w14:paraId="2560774B" w14:textId="7152F478" w:rsidR="00D25BF0" w:rsidRPr="00C34712" w:rsidRDefault="00D25BF0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>Posiłek regeneracyjny</w:t>
            </w:r>
          </w:p>
        </w:tc>
        <w:tc>
          <w:tcPr>
            <w:tcW w:w="1294" w:type="dxa"/>
            <w:vAlign w:val="center"/>
          </w:tcPr>
          <w:p w14:paraId="00CD33D1" w14:textId="1104C31F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428" w:type="dxa"/>
            <w:vAlign w:val="center"/>
          </w:tcPr>
          <w:p w14:paraId="5B499BE9" w14:textId="1EC79C39" w:rsidR="00D25BF0" w:rsidRPr="00C34712" w:rsidRDefault="004255D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</w:rPr>
              <w:t>606</w:t>
            </w:r>
          </w:p>
        </w:tc>
        <w:tc>
          <w:tcPr>
            <w:tcW w:w="1108" w:type="dxa"/>
            <w:vAlign w:val="center"/>
          </w:tcPr>
          <w:p w14:paraId="31EF2252" w14:textId="6819F9A0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3029F322" w14:textId="77777777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5461288E" w14:textId="77777777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3E047F94" w14:textId="2E5DBB2F" w:rsidR="00D25BF0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4D9F17CC" w14:textId="17FF9792" w:rsidR="00D25BF0" w:rsidRPr="00C34712" w:rsidRDefault="00333A36" w:rsidP="00D25BF0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336083" w:rsidRPr="00C34712" w14:paraId="5D1224EC" w14:textId="77777777" w:rsidTr="00336083">
        <w:trPr>
          <w:trHeight w:val="1130"/>
        </w:trPr>
        <w:tc>
          <w:tcPr>
            <w:tcW w:w="557" w:type="dxa"/>
            <w:vAlign w:val="center"/>
          </w:tcPr>
          <w:p w14:paraId="0C29D67B" w14:textId="61D8F739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5</w:t>
            </w:r>
          </w:p>
        </w:tc>
        <w:tc>
          <w:tcPr>
            <w:tcW w:w="4704" w:type="dxa"/>
            <w:gridSpan w:val="3"/>
            <w:vAlign w:val="center"/>
          </w:tcPr>
          <w:p w14:paraId="1D1CE4E9" w14:textId="77777777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Razem</w:t>
            </w:r>
          </w:p>
          <w:p w14:paraId="3B47F2AF" w14:textId="3B188829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(suma wierszy od 1 do 4)</w:t>
            </w:r>
          </w:p>
        </w:tc>
        <w:tc>
          <w:tcPr>
            <w:tcW w:w="1108" w:type="dxa"/>
            <w:vAlign w:val="center"/>
          </w:tcPr>
          <w:p w14:paraId="52360594" w14:textId="58A57312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5E3C4ECE" w14:textId="77777777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4AA829CC" w14:textId="77777777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7D80EF14" w14:textId="305865B4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5660DD2F" w14:textId="4A428820" w:rsidR="00336083" w:rsidRPr="00C34712" w:rsidRDefault="00336083" w:rsidP="00336083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336083" w:rsidRPr="00C34712" w14:paraId="1755D62E" w14:textId="77777777" w:rsidTr="00D25BF0">
        <w:trPr>
          <w:trHeight w:val="1427"/>
        </w:trPr>
        <w:tc>
          <w:tcPr>
            <w:tcW w:w="8771" w:type="dxa"/>
            <w:gridSpan w:val="7"/>
            <w:vAlign w:val="center"/>
          </w:tcPr>
          <w:p w14:paraId="6BBB9BD3" w14:textId="258DACBC" w:rsidR="00336083" w:rsidRPr="00C34712" w:rsidRDefault="00336083" w:rsidP="00336083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34712">
              <w:rPr>
                <w:rFonts w:asciiTheme="majorHAnsi" w:hAnsiTheme="majorHAnsi" w:cstheme="majorHAnsi"/>
                <w:b/>
                <w:bCs/>
              </w:rPr>
              <w:t>Dysponujemy</w:t>
            </w:r>
            <w:r w:rsidRPr="00C34712">
              <w:rPr>
                <w:rFonts w:asciiTheme="majorHAnsi" w:hAnsiTheme="majorHAnsi" w:cstheme="majorHAnsi"/>
              </w:rPr>
              <w:t>/</w:t>
            </w:r>
            <w:r w:rsidRPr="00C34712">
              <w:rPr>
                <w:rFonts w:asciiTheme="majorHAnsi" w:hAnsiTheme="majorHAnsi" w:cstheme="majorHAnsi"/>
                <w:b/>
                <w:bCs/>
              </w:rPr>
              <w:t xml:space="preserve">nie dysponujemy </w:t>
            </w:r>
            <w:r w:rsidRPr="00C34712">
              <w:rPr>
                <w:rFonts w:asciiTheme="majorHAnsi" w:hAnsiTheme="majorHAnsi" w:cstheme="majorHAnsi"/>
                <w:bCs/>
              </w:rPr>
              <w:t xml:space="preserve">osobą: ………………………………………………………………………….... </w:t>
            </w:r>
            <w:r w:rsidRPr="00C34712">
              <w:rPr>
                <w:rFonts w:asciiTheme="majorHAnsi" w:hAnsiTheme="majorHAnsi" w:cstheme="majorHAnsi"/>
                <w:bCs/>
                <w:i/>
                <w:iCs/>
              </w:rPr>
              <w:t>(imię i nazwisko dietetyka)</w:t>
            </w:r>
            <w:r w:rsidRPr="00C34712">
              <w:rPr>
                <w:rFonts w:asciiTheme="majorHAnsi" w:hAnsiTheme="majorHAnsi" w:cstheme="majorHAnsi"/>
                <w:bCs/>
              </w:rPr>
              <w:t xml:space="preserve"> posiadającą co najmniej ………………….. letnie </w:t>
            </w:r>
            <w:r w:rsidRPr="00C34712">
              <w:rPr>
                <w:rFonts w:asciiTheme="majorHAnsi" w:hAnsiTheme="majorHAnsi" w:cstheme="majorHAnsi"/>
                <w:bCs/>
                <w:i/>
                <w:iCs/>
              </w:rPr>
              <w:t>(wskazać okres doświadczenia dietetyka)</w:t>
            </w:r>
            <w:r w:rsidRPr="00C34712">
              <w:rPr>
                <w:rFonts w:asciiTheme="majorHAnsi" w:hAnsiTheme="majorHAnsi" w:cstheme="majorHAnsi"/>
                <w:bCs/>
              </w:rPr>
              <w:t xml:space="preserve"> doświadczenie zawodowe w nadzorowaniu przygotowywania posiłków w placówkach ochrony  zdrowia.</w:t>
            </w:r>
          </w:p>
        </w:tc>
      </w:tr>
      <w:tr w:rsidR="00417C9C" w:rsidRPr="00C34712" w14:paraId="582EF64C" w14:textId="77777777" w:rsidTr="00D25BF0">
        <w:trPr>
          <w:trHeight w:val="1427"/>
        </w:trPr>
        <w:tc>
          <w:tcPr>
            <w:tcW w:w="8771" w:type="dxa"/>
            <w:gridSpan w:val="7"/>
            <w:vAlign w:val="center"/>
          </w:tcPr>
          <w:p w14:paraId="7CEBDA5E" w14:textId="77777777" w:rsidR="00417C9C" w:rsidRDefault="00417C9C" w:rsidP="00417C9C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86C34">
              <w:rPr>
                <w:rFonts w:asciiTheme="majorHAnsi" w:eastAsia="Times New Roman" w:hAnsiTheme="majorHAnsi" w:cstheme="majorHAnsi"/>
              </w:rPr>
              <w:t>Oświadczam/my, iż:</w:t>
            </w:r>
          </w:p>
          <w:p w14:paraId="5F83B58E" w14:textId="5CDF2948" w:rsidR="00417C9C" w:rsidRPr="00417C9C" w:rsidRDefault="00417C9C" w:rsidP="00417C9C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line="271" w:lineRule="auto"/>
              <w:ind w:left="341" w:hanging="266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eastAsia="Times New Roman" w:hAnsiTheme="majorHAnsi" w:cstheme="majorHAnsi"/>
              </w:rPr>
              <w:t>posiadam/my aktualny Certyfikat Systemu Zarządzania Bezpieczeństwem Żywności:</w:t>
            </w:r>
            <w:r w:rsidRPr="00417C9C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</w:p>
          <w:p w14:paraId="68D66869" w14:textId="7FBAE373" w:rsidR="00417C9C" w:rsidRPr="002B5940" w:rsidRDefault="00417C9C" w:rsidP="00417C9C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606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hAnsiTheme="majorHAnsi" w:cstheme="majorHAnsi"/>
                <w:b/>
                <w:bCs/>
              </w:rPr>
              <w:t>ISO 22000*</w:t>
            </w:r>
            <w:r w:rsidRPr="00417C9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wydany w dniu ………….………………. przez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</w:t>
            </w:r>
            <w:r>
              <w:rPr>
                <w:rFonts w:asciiTheme="majorHAnsi" w:eastAsia="Times New Roman" w:hAnsiTheme="majorHAnsi" w:cstheme="majorHAnsi"/>
              </w:rPr>
              <w:t>……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instytucji)*, który jest ważny do dnia ………………………………….;</w:t>
            </w:r>
          </w:p>
          <w:p w14:paraId="11BDDD3B" w14:textId="3FB4AE8F" w:rsidR="00417C9C" w:rsidRPr="002B5940" w:rsidRDefault="00417C9C" w:rsidP="00417C9C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606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hAnsiTheme="majorHAnsi" w:cstheme="majorHAnsi"/>
                <w:b/>
                <w:bCs/>
              </w:rPr>
              <w:t>FSSC 22000</w:t>
            </w:r>
            <w:r>
              <w:rPr>
                <w:rFonts w:asciiTheme="majorHAnsi" w:hAnsiTheme="majorHAnsi" w:cstheme="majorHAnsi"/>
              </w:rPr>
              <w:t xml:space="preserve">* wydany w dniu ………….………………. przez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</w:t>
            </w:r>
            <w:r>
              <w:rPr>
                <w:rFonts w:asciiTheme="majorHAnsi" w:eastAsia="Times New Roman" w:hAnsiTheme="majorHAnsi" w:cstheme="majorHAnsi"/>
              </w:rPr>
              <w:t>……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instytucji)*, który jest ważny do dnia ………………………………….;</w:t>
            </w:r>
          </w:p>
          <w:p w14:paraId="3C47C324" w14:textId="1199807D" w:rsidR="00417C9C" w:rsidRPr="002B5940" w:rsidRDefault="00417C9C" w:rsidP="00417C9C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606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hAnsiTheme="majorHAnsi" w:cstheme="majorHAnsi"/>
                <w:b/>
                <w:bCs/>
              </w:rPr>
              <w:t>IFS Food</w:t>
            </w:r>
            <w:r>
              <w:rPr>
                <w:rFonts w:asciiTheme="majorHAnsi" w:hAnsiTheme="majorHAnsi" w:cstheme="majorHAnsi"/>
              </w:rPr>
              <w:t xml:space="preserve">* wydany w dniu ………….………………. przez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</w:t>
            </w:r>
            <w:r>
              <w:rPr>
                <w:rFonts w:asciiTheme="majorHAnsi" w:eastAsia="Times New Roman" w:hAnsiTheme="majorHAnsi" w:cstheme="majorHAnsi"/>
              </w:rPr>
              <w:t>……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instytucji)*, który jest ważny do dnia ………………………………….;</w:t>
            </w:r>
          </w:p>
          <w:p w14:paraId="03A6B6FA" w14:textId="48E2FB66" w:rsidR="00417C9C" w:rsidRPr="002B5940" w:rsidRDefault="00417C9C" w:rsidP="00417C9C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606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hAnsiTheme="majorHAnsi" w:cstheme="majorHAnsi"/>
                <w:b/>
                <w:bCs/>
              </w:rPr>
              <w:t>BRC GS Food</w:t>
            </w:r>
            <w:r w:rsidR="000A1337">
              <w:rPr>
                <w:rFonts w:asciiTheme="majorHAnsi" w:hAnsiTheme="majorHAnsi" w:cstheme="majorHAnsi"/>
                <w:b/>
                <w:bCs/>
              </w:rPr>
              <w:t>*</w:t>
            </w:r>
            <w:r>
              <w:rPr>
                <w:rFonts w:asciiTheme="majorHAnsi" w:hAnsiTheme="majorHAnsi" w:cstheme="majorHAnsi"/>
              </w:rPr>
              <w:t xml:space="preserve"> wydany w dniu ………….………………. przez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</w:t>
            </w:r>
            <w:r>
              <w:rPr>
                <w:rFonts w:asciiTheme="majorHAnsi" w:eastAsia="Times New Roman" w:hAnsiTheme="majorHAnsi" w:cstheme="majorHAnsi"/>
              </w:rPr>
              <w:t>……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instytucji)*, który jest ważny do dnia ………………………………….;</w:t>
            </w:r>
          </w:p>
          <w:p w14:paraId="7F255529" w14:textId="3B7E56E0" w:rsidR="00417C9C" w:rsidRPr="002B5940" w:rsidRDefault="00417C9C" w:rsidP="00417C9C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328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2B5940">
              <w:rPr>
                <w:rFonts w:asciiTheme="majorHAnsi" w:eastAsia="Times New Roman" w:hAnsiTheme="majorHAnsi" w:cstheme="majorHAnsi"/>
              </w:rPr>
              <w:t xml:space="preserve">lub inny równoważny dokument </w:t>
            </w:r>
            <w:r>
              <w:rPr>
                <w:rFonts w:asciiTheme="majorHAnsi" w:eastAsia="Times New Roman" w:hAnsiTheme="majorHAnsi" w:cstheme="majorHAnsi"/>
              </w:rPr>
              <w:t>w</w:t>
            </w:r>
            <w:r w:rsidRPr="002B5940">
              <w:rPr>
                <w:rFonts w:asciiTheme="majorHAnsi" w:eastAsia="Times New Roman" w:hAnsiTheme="majorHAnsi" w:cstheme="majorHAnsi"/>
              </w:rPr>
              <w:t xml:space="preserve"> zakresie </w:t>
            </w:r>
            <w:r>
              <w:rPr>
                <w:rFonts w:asciiTheme="majorHAnsi" w:eastAsia="Times New Roman" w:hAnsiTheme="majorHAnsi" w:cstheme="majorHAnsi"/>
              </w:rPr>
              <w:t>systemu zarządzania bezpieczeństwem żywności ………………………………. (nazwa dokumentu),</w:t>
            </w:r>
            <w:r w:rsidRPr="002B5940">
              <w:rPr>
                <w:rFonts w:asciiTheme="majorHAnsi" w:eastAsia="Times New Roman" w:hAnsiTheme="majorHAnsi" w:cstheme="majorHAnsi"/>
              </w:rPr>
              <w:t xml:space="preserve"> wydany w dniu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…………………………..</w:t>
            </w:r>
            <w:r w:rsidR="000A1337"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przez ……………………………………………..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</w:t>
            </w:r>
            <w:r w:rsidR="000A1337">
              <w:rPr>
                <w:rFonts w:asciiTheme="majorHAnsi" w:eastAsia="Times New Roman" w:hAnsiTheme="majorHAnsi" w:cstheme="majorHAnsi"/>
              </w:rPr>
              <w:t>*</w:t>
            </w:r>
            <w:r w:rsidRPr="002B5940">
              <w:rPr>
                <w:rFonts w:asciiTheme="majorHAnsi" w:eastAsia="Times New Roman" w:hAnsiTheme="majorHAnsi" w:cstheme="majorHAnsi"/>
              </w:rPr>
              <w:t>*, który jest ważny do dnia ………………………………….;</w:t>
            </w:r>
          </w:p>
          <w:p w14:paraId="16B948A9" w14:textId="2D5822D1" w:rsidR="00417C9C" w:rsidRPr="003F70B9" w:rsidRDefault="00417C9C" w:rsidP="00417C9C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line="271" w:lineRule="auto"/>
              <w:ind w:left="326" w:hanging="266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nie posiadam/my żadnego </w:t>
            </w:r>
            <w:r w:rsidRPr="00417C9C">
              <w:rPr>
                <w:rFonts w:asciiTheme="majorHAnsi" w:eastAsia="Times New Roman" w:hAnsiTheme="majorHAnsi" w:cstheme="majorHAnsi"/>
              </w:rPr>
              <w:t>Certyfikat</w:t>
            </w:r>
            <w:r>
              <w:rPr>
                <w:rFonts w:asciiTheme="majorHAnsi" w:eastAsia="Times New Roman" w:hAnsiTheme="majorHAnsi" w:cstheme="majorHAnsi"/>
              </w:rPr>
              <w:t>u</w:t>
            </w:r>
            <w:r w:rsidRPr="00417C9C">
              <w:rPr>
                <w:rFonts w:asciiTheme="majorHAnsi" w:eastAsia="Times New Roman" w:hAnsiTheme="majorHAnsi" w:cstheme="majorHAnsi"/>
              </w:rPr>
              <w:t xml:space="preserve"> Systemu Zarządzania Bezpieczeństwem Żywności </w:t>
            </w:r>
            <w:r>
              <w:rPr>
                <w:rFonts w:asciiTheme="majorHAnsi" w:eastAsia="Times New Roman" w:hAnsiTheme="majorHAnsi" w:cstheme="majorHAnsi"/>
              </w:rPr>
              <w:t>*</w:t>
            </w:r>
            <w:r w:rsidR="00E626BF">
              <w:rPr>
                <w:rFonts w:asciiTheme="majorHAnsi" w:eastAsia="Times New Roman" w:hAnsiTheme="majorHAnsi" w:cstheme="majorHAnsi"/>
              </w:rPr>
              <w:t>*</w:t>
            </w:r>
            <w:r w:rsidRPr="003F70B9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5DC1C1B" w14:textId="77777777" w:rsidR="00417C9C" w:rsidRPr="00C34712" w:rsidRDefault="00417C9C" w:rsidP="00336083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A1337" w:rsidRPr="00C34712" w14:paraId="6C4F286B" w14:textId="77777777" w:rsidTr="00D25BF0">
        <w:trPr>
          <w:trHeight w:val="1427"/>
        </w:trPr>
        <w:tc>
          <w:tcPr>
            <w:tcW w:w="8771" w:type="dxa"/>
            <w:gridSpan w:val="7"/>
            <w:vAlign w:val="center"/>
          </w:tcPr>
          <w:p w14:paraId="44AFD9DE" w14:textId="122E7547" w:rsidR="000A1337" w:rsidRPr="000A1337" w:rsidRDefault="000A1337" w:rsidP="000A1337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Oświadczam/my, iż:</w:t>
            </w:r>
          </w:p>
          <w:p w14:paraId="1A736206" w14:textId="36D1B69D" w:rsidR="000A1337" w:rsidRDefault="000A1337" w:rsidP="000A1337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line="271" w:lineRule="auto"/>
              <w:ind w:left="326" w:hanging="266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posiadamy elektroniczny system zamawiania posiłków ………………….. (nazwa systemu)</w:t>
            </w:r>
          </w:p>
          <w:p w14:paraId="615F0AEE" w14:textId="2CDE7127" w:rsidR="000A1337" w:rsidRPr="003F70B9" w:rsidRDefault="000A1337" w:rsidP="000A1337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line="271" w:lineRule="auto"/>
              <w:ind w:left="326" w:hanging="266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nie posiadamy elektronicznego systemu zamawiania posiłków</w:t>
            </w:r>
            <w:r w:rsidRPr="00417C9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**</w:t>
            </w:r>
            <w:r w:rsidRPr="003F70B9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66692F79" w14:textId="77777777" w:rsidR="000A1337" w:rsidRPr="00486C34" w:rsidRDefault="000A1337" w:rsidP="00417C9C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3CB98F77" w14:textId="77777777" w:rsidR="00336083" w:rsidRDefault="00336083" w:rsidP="00336083">
      <w:pPr>
        <w:ind w:left="308"/>
        <w:rPr>
          <w:rFonts w:asciiTheme="majorHAnsi" w:hAnsiTheme="majorHAnsi" w:cstheme="majorHAnsi"/>
        </w:rPr>
      </w:pPr>
      <w:r w:rsidRPr="00C34712">
        <w:rPr>
          <w:rFonts w:asciiTheme="majorHAnsi" w:hAnsiTheme="majorHAnsi" w:cstheme="majorHAnsi"/>
        </w:rPr>
        <w:t>*ilość wydanych śniadań II, podwieczorków i kolacji nocnych wynika z zastosowania diety zgodnie z normami Instytutu Żywności i Żywienia.</w:t>
      </w:r>
    </w:p>
    <w:p w14:paraId="2F2E1FCE" w14:textId="0A45BFEA" w:rsidR="00336083" w:rsidRPr="00C34712" w:rsidRDefault="000A1337" w:rsidP="00336083">
      <w:pPr>
        <w:ind w:left="3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336083" w:rsidRPr="00C34712">
        <w:rPr>
          <w:rFonts w:asciiTheme="majorHAnsi" w:hAnsiTheme="majorHAnsi" w:cstheme="majorHAnsi"/>
        </w:rPr>
        <w:t xml:space="preserve">* </w:t>
      </w:r>
      <w:r w:rsidR="00E626BF">
        <w:rPr>
          <w:rFonts w:asciiTheme="majorHAnsi" w:hAnsiTheme="majorHAnsi" w:cstheme="majorHAnsi"/>
        </w:rPr>
        <w:t>zaznaczyć odpowiednie</w:t>
      </w:r>
    </w:p>
    <w:p w14:paraId="5306652C" w14:textId="77777777" w:rsidR="00636B23" w:rsidRDefault="00636B23" w:rsidP="00636B23">
      <w:pPr>
        <w:spacing w:line="271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98A732E" w14:textId="77777777" w:rsidR="00F3683A" w:rsidRDefault="00F3683A" w:rsidP="00636B23">
      <w:pPr>
        <w:spacing w:line="271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Ind w:w="289" w:type="dxa"/>
        <w:tblLook w:val="04A0" w:firstRow="1" w:lastRow="0" w:firstColumn="1" w:lastColumn="0" w:noHBand="0" w:noVBand="1"/>
      </w:tblPr>
      <w:tblGrid>
        <w:gridCol w:w="557"/>
        <w:gridCol w:w="1982"/>
        <w:gridCol w:w="1294"/>
        <w:gridCol w:w="1428"/>
        <w:gridCol w:w="1108"/>
        <w:gridCol w:w="1232"/>
        <w:gridCol w:w="1170"/>
      </w:tblGrid>
      <w:tr w:rsidR="00336083" w:rsidRPr="00C34712" w14:paraId="609D6890" w14:textId="77777777" w:rsidTr="00E63D0B">
        <w:tc>
          <w:tcPr>
            <w:tcW w:w="8771" w:type="dxa"/>
            <w:gridSpan w:val="7"/>
            <w:shd w:val="clear" w:color="auto" w:fill="auto"/>
          </w:tcPr>
          <w:p w14:paraId="75B94BCA" w14:textId="06505BE7" w:rsidR="00336083" w:rsidRPr="00C34712" w:rsidRDefault="00336083" w:rsidP="004B4842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3471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Część 2</w:t>
            </w:r>
          </w:p>
        </w:tc>
      </w:tr>
      <w:tr w:rsidR="00336083" w:rsidRPr="00C34712" w14:paraId="032E5D69" w14:textId="77777777" w:rsidTr="004B4842">
        <w:tc>
          <w:tcPr>
            <w:tcW w:w="8771" w:type="dxa"/>
            <w:gridSpan w:val="7"/>
            <w:shd w:val="clear" w:color="auto" w:fill="auto"/>
          </w:tcPr>
          <w:p w14:paraId="11C1478A" w14:textId="77777777" w:rsidR="00336083" w:rsidRPr="00C34712" w:rsidRDefault="00336083" w:rsidP="004B4842">
            <w:pPr>
              <w:pStyle w:val="Tekstblokowy"/>
              <w:spacing w:before="120" w:line="312" w:lineRule="auto"/>
              <w:ind w:left="34" w:right="0"/>
              <w:jc w:val="both"/>
              <w:rPr>
                <w:rFonts w:asciiTheme="majorHAnsi" w:hAnsiTheme="majorHAnsi" w:cstheme="majorHAnsi"/>
                <w:szCs w:val="24"/>
              </w:rPr>
            </w:pPr>
            <w:r w:rsidRPr="00C34712">
              <w:rPr>
                <w:rFonts w:asciiTheme="majorHAnsi" w:hAnsiTheme="majorHAnsi" w:cstheme="majorHAnsi"/>
                <w:szCs w:val="24"/>
              </w:rPr>
              <w:t>cena netto:…………………………………………………………………… zł</w:t>
            </w:r>
          </w:p>
          <w:p w14:paraId="3EE229D6" w14:textId="46355814" w:rsidR="00336083" w:rsidRPr="00C34712" w:rsidRDefault="00336083" w:rsidP="004B4842">
            <w:pPr>
              <w:pStyle w:val="Tekstblokowy"/>
              <w:spacing w:line="312" w:lineRule="auto"/>
              <w:ind w:left="32" w:right="0"/>
              <w:jc w:val="both"/>
              <w:rPr>
                <w:rFonts w:asciiTheme="majorHAnsi" w:hAnsiTheme="majorHAnsi" w:cstheme="majorHAnsi"/>
                <w:b w:val="0"/>
                <w:bCs/>
                <w:szCs w:val="24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Cs w:val="24"/>
              </w:rPr>
              <w:t>słownie zł: …………………………………………………………………………………  …./100</w:t>
            </w:r>
          </w:p>
          <w:p w14:paraId="056BD322" w14:textId="0780C891" w:rsidR="00336083" w:rsidRPr="00C34712" w:rsidRDefault="00336083" w:rsidP="004B4842">
            <w:pPr>
              <w:pStyle w:val="Tekstblokowy"/>
              <w:spacing w:line="312" w:lineRule="auto"/>
              <w:ind w:left="32" w:right="0"/>
              <w:jc w:val="both"/>
              <w:rPr>
                <w:rFonts w:asciiTheme="majorHAnsi" w:hAnsiTheme="majorHAnsi" w:cstheme="majorHAnsi"/>
                <w:b w:val="0"/>
                <w:szCs w:val="24"/>
              </w:rPr>
            </w:pPr>
            <w:r w:rsidRPr="00C34712">
              <w:rPr>
                <w:rFonts w:asciiTheme="majorHAnsi" w:hAnsiTheme="majorHAnsi" w:cstheme="majorHAnsi"/>
                <w:szCs w:val="24"/>
              </w:rPr>
              <w:t>cena brutto (z VAT): ........................................................................ zł</w:t>
            </w:r>
            <w:r w:rsidRPr="00C34712">
              <w:rPr>
                <w:rFonts w:asciiTheme="majorHAnsi" w:hAnsiTheme="majorHAnsi" w:cstheme="majorHAnsi"/>
                <w:b w:val="0"/>
                <w:szCs w:val="24"/>
              </w:rPr>
              <w:t xml:space="preserve">, </w:t>
            </w:r>
          </w:p>
          <w:p w14:paraId="148F7168" w14:textId="729B1939" w:rsidR="00336083" w:rsidRPr="00C34712" w:rsidRDefault="00336083" w:rsidP="004B4842">
            <w:pPr>
              <w:pStyle w:val="Tekstblokowy"/>
              <w:spacing w:line="312" w:lineRule="auto"/>
              <w:ind w:left="32" w:right="0"/>
              <w:jc w:val="both"/>
              <w:rPr>
                <w:rFonts w:asciiTheme="majorHAnsi" w:hAnsiTheme="majorHAnsi" w:cstheme="majorHAnsi"/>
                <w:b w:val="0"/>
                <w:bCs/>
                <w:szCs w:val="24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Cs w:val="24"/>
              </w:rPr>
              <w:t>słownie zł: …………………………………………………………………………………  …./100</w:t>
            </w:r>
          </w:p>
          <w:p w14:paraId="5DFE6325" w14:textId="77777777" w:rsidR="00336083" w:rsidRPr="00C34712" w:rsidRDefault="00336083" w:rsidP="004B4842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34712">
              <w:rPr>
                <w:rFonts w:asciiTheme="majorHAnsi" w:hAnsiTheme="majorHAnsi" w:cstheme="majorHAnsi"/>
                <w:sz w:val="24"/>
                <w:szCs w:val="24"/>
              </w:rPr>
              <w:t>Zgodnie z poniższą tabelą:</w:t>
            </w:r>
          </w:p>
        </w:tc>
      </w:tr>
      <w:tr w:rsidR="00336083" w:rsidRPr="00C34712" w14:paraId="192B40F4" w14:textId="77777777" w:rsidTr="004B4842">
        <w:tc>
          <w:tcPr>
            <w:tcW w:w="557" w:type="dxa"/>
            <w:vAlign w:val="center"/>
          </w:tcPr>
          <w:p w14:paraId="24C225E4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Lp.</w:t>
            </w:r>
          </w:p>
        </w:tc>
        <w:tc>
          <w:tcPr>
            <w:tcW w:w="1982" w:type="dxa"/>
            <w:vAlign w:val="center"/>
          </w:tcPr>
          <w:p w14:paraId="47345DC4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Przedmiot zamówienia</w:t>
            </w:r>
          </w:p>
        </w:tc>
        <w:tc>
          <w:tcPr>
            <w:tcW w:w="1294" w:type="dxa"/>
            <w:vAlign w:val="center"/>
          </w:tcPr>
          <w:p w14:paraId="3EFE130D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Cena jednostkowa netto</w:t>
            </w:r>
          </w:p>
        </w:tc>
        <w:tc>
          <w:tcPr>
            <w:tcW w:w="1428" w:type="dxa"/>
            <w:vAlign w:val="center"/>
          </w:tcPr>
          <w:p w14:paraId="342DB450" w14:textId="4D6BAF4C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 xml:space="preserve">Liczba jednostek przewidywana do realizacji </w:t>
            </w:r>
            <w:r w:rsidRPr="00C34712">
              <w:rPr>
                <w:rFonts w:asciiTheme="majorHAnsi" w:hAnsiTheme="majorHAnsi" w:cstheme="majorHAnsi"/>
                <w:b w:val="0"/>
                <w:sz w:val="20"/>
              </w:rPr>
              <w:br/>
              <w:t xml:space="preserve">w okresie </w:t>
            </w:r>
            <w:r w:rsidR="00816DA6">
              <w:rPr>
                <w:rFonts w:asciiTheme="majorHAnsi" w:hAnsiTheme="majorHAnsi" w:cstheme="majorHAnsi"/>
                <w:b w:val="0"/>
                <w:sz w:val="20"/>
              </w:rPr>
              <w:t>24</w:t>
            </w:r>
            <w:r w:rsidRPr="00C34712">
              <w:rPr>
                <w:rFonts w:asciiTheme="majorHAnsi" w:hAnsiTheme="majorHAnsi" w:cstheme="majorHAnsi"/>
                <w:b w:val="0"/>
                <w:sz w:val="20"/>
              </w:rPr>
              <w:t xml:space="preserve"> miesięcy</w:t>
            </w:r>
          </w:p>
        </w:tc>
        <w:tc>
          <w:tcPr>
            <w:tcW w:w="1108" w:type="dxa"/>
            <w:vAlign w:val="center"/>
          </w:tcPr>
          <w:p w14:paraId="586B2BB1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Wartość netto (zł) kol. 3x kol. 4</w:t>
            </w:r>
          </w:p>
        </w:tc>
        <w:tc>
          <w:tcPr>
            <w:tcW w:w="1232" w:type="dxa"/>
            <w:vAlign w:val="center"/>
          </w:tcPr>
          <w:p w14:paraId="2277FBD8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Wartość podatku VAT</w:t>
            </w:r>
          </w:p>
        </w:tc>
        <w:tc>
          <w:tcPr>
            <w:tcW w:w="1170" w:type="dxa"/>
            <w:vAlign w:val="center"/>
          </w:tcPr>
          <w:p w14:paraId="70055F70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Wartość brutto (zł) kol. 5+kol. 6</w:t>
            </w:r>
          </w:p>
        </w:tc>
      </w:tr>
      <w:tr w:rsidR="00336083" w:rsidRPr="00C34712" w14:paraId="353F1DAA" w14:textId="77777777" w:rsidTr="004B4842">
        <w:tc>
          <w:tcPr>
            <w:tcW w:w="557" w:type="dxa"/>
            <w:vAlign w:val="center"/>
          </w:tcPr>
          <w:p w14:paraId="2B678E75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1</w:t>
            </w:r>
          </w:p>
        </w:tc>
        <w:tc>
          <w:tcPr>
            <w:tcW w:w="1982" w:type="dxa"/>
            <w:vAlign w:val="center"/>
          </w:tcPr>
          <w:p w14:paraId="3ED0F2B9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2</w:t>
            </w:r>
          </w:p>
        </w:tc>
        <w:tc>
          <w:tcPr>
            <w:tcW w:w="1294" w:type="dxa"/>
            <w:vAlign w:val="center"/>
          </w:tcPr>
          <w:p w14:paraId="70FC8356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3</w:t>
            </w:r>
          </w:p>
        </w:tc>
        <w:tc>
          <w:tcPr>
            <w:tcW w:w="1428" w:type="dxa"/>
            <w:vAlign w:val="center"/>
          </w:tcPr>
          <w:p w14:paraId="22477C2C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4</w:t>
            </w:r>
          </w:p>
        </w:tc>
        <w:tc>
          <w:tcPr>
            <w:tcW w:w="1108" w:type="dxa"/>
            <w:vAlign w:val="center"/>
          </w:tcPr>
          <w:p w14:paraId="2B735643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5</w:t>
            </w:r>
          </w:p>
        </w:tc>
        <w:tc>
          <w:tcPr>
            <w:tcW w:w="1232" w:type="dxa"/>
            <w:vAlign w:val="center"/>
          </w:tcPr>
          <w:p w14:paraId="02C11D9D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4599B846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7</w:t>
            </w:r>
          </w:p>
        </w:tc>
      </w:tr>
      <w:tr w:rsidR="00336083" w:rsidRPr="00C34712" w14:paraId="15D7AEA6" w14:textId="77777777" w:rsidTr="004B4842">
        <w:tc>
          <w:tcPr>
            <w:tcW w:w="557" w:type="dxa"/>
            <w:vAlign w:val="center"/>
          </w:tcPr>
          <w:p w14:paraId="5161D122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1</w:t>
            </w:r>
          </w:p>
        </w:tc>
        <w:tc>
          <w:tcPr>
            <w:tcW w:w="1982" w:type="dxa"/>
            <w:vAlign w:val="center"/>
          </w:tcPr>
          <w:p w14:paraId="30A0DF0B" w14:textId="46D3568A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 xml:space="preserve">Śniadanie                  (lub śniadanie I </w:t>
            </w:r>
            <w:proofErr w:type="spellStart"/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>i</w:t>
            </w:r>
            <w:proofErr w:type="spellEnd"/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 xml:space="preserve"> II </w:t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  <w:t>w ramach określonej diety) dla jednego pacjenta</w:t>
            </w:r>
          </w:p>
        </w:tc>
        <w:tc>
          <w:tcPr>
            <w:tcW w:w="1294" w:type="dxa"/>
            <w:vAlign w:val="center"/>
          </w:tcPr>
          <w:p w14:paraId="26996CBC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428" w:type="dxa"/>
            <w:vAlign w:val="center"/>
          </w:tcPr>
          <w:p w14:paraId="66ED2390" w14:textId="5CA75397" w:rsidR="00336083" w:rsidRPr="00C34712" w:rsidRDefault="004255D6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</w:rPr>
              <w:t>106140</w:t>
            </w:r>
          </w:p>
        </w:tc>
        <w:tc>
          <w:tcPr>
            <w:tcW w:w="1108" w:type="dxa"/>
            <w:vAlign w:val="center"/>
          </w:tcPr>
          <w:p w14:paraId="327A3F27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16D58DF7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19B40B8F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2B2C23B9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57634194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336083" w:rsidRPr="00C34712" w14:paraId="06EC1FAD" w14:textId="77777777" w:rsidTr="004B4842">
        <w:tc>
          <w:tcPr>
            <w:tcW w:w="557" w:type="dxa"/>
            <w:vAlign w:val="center"/>
          </w:tcPr>
          <w:p w14:paraId="0E53CEA7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2</w:t>
            </w:r>
          </w:p>
        </w:tc>
        <w:tc>
          <w:tcPr>
            <w:tcW w:w="1982" w:type="dxa"/>
            <w:vAlign w:val="center"/>
          </w:tcPr>
          <w:p w14:paraId="402BA6EC" w14:textId="77777777" w:rsidR="00336083" w:rsidRPr="00C34712" w:rsidRDefault="00336083" w:rsidP="004B4842">
            <w:pPr>
              <w:ind w:right="-1"/>
              <w:jc w:val="center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C34712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Obiad</w:t>
            </w:r>
          </w:p>
          <w:p w14:paraId="65AF85CC" w14:textId="3D1E8FE5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 xml:space="preserve"> (lub obiad </w:t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  <w:t xml:space="preserve">i podwieczorek </w:t>
            </w:r>
            <w:r w:rsidR="00E91F51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>w ramach określonej diety) dla jednego pacjenta)</w:t>
            </w:r>
          </w:p>
        </w:tc>
        <w:tc>
          <w:tcPr>
            <w:tcW w:w="1294" w:type="dxa"/>
            <w:vAlign w:val="center"/>
          </w:tcPr>
          <w:p w14:paraId="19ACC9B0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428" w:type="dxa"/>
            <w:vAlign w:val="center"/>
          </w:tcPr>
          <w:p w14:paraId="14C231F7" w14:textId="31BFA810" w:rsidR="00336083" w:rsidRPr="00C34712" w:rsidRDefault="004255D6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</w:rPr>
              <w:t>106140</w:t>
            </w:r>
          </w:p>
        </w:tc>
        <w:tc>
          <w:tcPr>
            <w:tcW w:w="1108" w:type="dxa"/>
            <w:vAlign w:val="center"/>
          </w:tcPr>
          <w:p w14:paraId="7903A014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1B2106D2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5D0F5AF6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312183CF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6DCA5A03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336083" w:rsidRPr="00C34712" w14:paraId="5F4B6544" w14:textId="77777777" w:rsidTr="004B4842">
        <w:tc>
          <w:tcPr>
            <w:tcW w:w="557" w:type="dxa"/>
            <w:vAlign w:val="center"/>
          </w:tcPr>
          <w:p w14:paraId="2B87E99E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3</w:t>
            </w:r>
          </w:p>
        </w:tc>
        <w:tc>
          <w:tcPr>
            <w:tcW w:w="1982" w:type="dxa"/>
            <w:vAlign w:val="center"/>
          </w:tcPr>
          <w:p w14:paraId="181A2DF7" w14:textId="77777777" w:rsidR="00336083" w:rsidRPr="00C34712" w:rsidRDefault="00336083" w:rsidP="004B4842">
            <w:pPr>
              <w:ind w:right="-1"/>
              <w:jc w:val="center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C34712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Kolacja </w:t>
            </w:r>
          </w:p>
          <w:p w14:paraId="3F620EDC" w14:textId="3AE17689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 xml:space="preserve">(lub kolacja </w:t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  <w:t xml:space="preserve">i posiłek nocny </w:t>
            </w:r>
            <w:r w:rsidR="00E91F51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br/>
            </w: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>w ramach określonej diety) dla jednego pacjenta)</w:t>
            </w:r>
          </w:p>
        </w:tc>
        <w:tc>
          <w:tcPr>
            <w:tcW w:w="1294" w:type="dxa"/>
            <w:vAlign w:val="center"/>
          </w:tcPr>
          <w:p w14:paraId="2FE0D541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428" w:type="dxa"/>
            <w:vAlign w:val="center"/>
          </w:tcPr>
          <w:p w14:paraId="5F61F574" w14:textId="159BB0BC" w:rsidR="00336083" w:rsidRPr="00C34712" w:rsidRDefault="004255D6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</w:rPr>
              <w:t>106140</w:t>
            </w:r>
          </w:p>
        </w:tc>
        <w:tc>
          <w:tcPr>
            <w:tcW w:w="1108" w:type="dxa"/>
            <w:vAlign w:val="center"/>
          </w:tcPr>
          <w:p w14:paraId="4C1250FC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75B9B853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70E12DC1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09A52AA5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2061B437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336083" w:rsidRPr="00C34712" w14:paraId="2471C31F" w14:textId="77777777" w:rsidTr="004B4842">
        <w:trPr>
          <w:trHeight w:val="1116"/>
        </w:trPr>
        <w:tc>
          <w:tcPr>
            <w:tcW w:w="557" w:type="dxa"/>
            <w:vAlign w:val="center"/>
          </w:tcPr>
          <w:p w14:paraId="6A78BFE3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4</w:t>
            </w:r>
          </w:p>
        </w:tc>
        <w:tc>
          <w:tcPr>
            <w:tcW w:w="1982" w:type="dxa"/>
            <w:vAlign w:val="center"/>
          </w:tcPr>
          <w:p w14:paraId="35664DAB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iCs/>
                <w:sz w:val="20"/>
              </w:rPr>
              <w:t>Posiłek regeneracyjny</w:t>
            </w:r>
          </w:p>
        </w:tc>
        <w:tc>
          <w:tcPr>
            <w:tcW w:w="1294" w:type="dxa"/>
            <w:vAlign w:val="center"/>
          </w:tcPr>
          <w:p w14:paraId="30BE69AC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428" w:type="dxa"/>
            <w:vAlign w:val="center"/>
          </w:tcPr>
          <w:p w14:paraId="13E8A914" w14:textId="06288B75" w:rsidR="00336083" w:rsidRPr="00C34712" w:rsidRDefault="009E1056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9E1056">
              <w:rPr>
                <w:rFonts w:asciiTheme="majorHAnsi" w:hAnsiTheme="majorHAnsi" w:cstheme="majorHAnsi"/>
                <w:b w:val="0"/>
                <w:bCs/>
                <w:color w:val="FF0000"/>
                <w:sz w:val="20"/>
              </w:rPr>
              <w:t>408</w:t>
            </w:r>
          </w:p>
        </w:tc>
        <w:tc>
          <w:tcPr>
            <w:tcW w:w="1108" w:type="dxa"/>
            <w:vAlign w:val="center"/>
          </w:tcPr>
          <w:p w14:paraId="5FAB2394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4380D143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3FE8D1C7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61C4A259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4F950F1E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336083" w:rsidRPr="00C34712" w14:paraId="12C92D4B" w14:textId="77777777" w:rsidTr="004B4842">
        <w:trPr>
          <w:trHeight w:val="1130"/>
        </w:trPr>
        <w:tc>
          <w:tcPr>
            <w:tcW w:w="557" w:type="dxa"/>
            <w:vAlign w:val="center"/>
          </w:tcPr>
          <w:p w14:paraId="3B575235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5</w:t>
            </w:r>
          </w:p>
        </w:tc>
        <w:tc>
          <w:tcPr>
            <w:tcW w:w="4704" w:type="dxa"/>
            <w:gridSpan w:val="3"/>
            <w:vAlign w:val="center"/>
          </w:tcPr>
          <w:p w14:paraId="1FF97BD8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Razem</w:t>
            </w:r>
          </w:p>
          <w:p w14:paraId="4110D6F9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sz w:val="20"/>
              </w:rPr>
              <w:t>(suma wierszy od 1 do 4)</w:t>
            </w:r>
          </w:p>
        </w:tc>
        <w:tc>
          <w:tcPr>
            <w:tcW w:w="1108" w:type="dxa"/>
            <w:vAlign w:val="center"/>
          </w:tcPr>
          <w:p w14:paraId="3E13EF91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  <w:tc>
          <w:tcPr>
            <w:tcW w:w="1232" w:type="dxa"/>
            <w:vAlign w:val="center"/>
          </w:tcPr>
          <w:p w14:paraId="1DDA50BD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  <w:p w14:paraId="5B582BF0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przy stawce</w:t>
            </w:r>
          </w:p>
          <w:p w14:paraId="609A88C0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…..%</w:t>
            </w:r>
          </w:p>
        </w:tc>
        <w:tc>
          <w:tcPr>
            <w:tcW w:w="1170" w:type="dxa"/>
            <w:vAlign w:val="center"/>
          </w:tcPr>
          <w:p w14:paraId="237D238A" w14:textId="77777777" w:rsidR="00336083" w:rsidRPr="00C34712" w:rsidRDefault="00336083" w:rsidP="004B4842">
            <w:pPr>
              <w:pStyle w:val="Tekstblokowy"/>
              <w:ind w:left="34" w:right="0"/>
              <w:rPr>
                <w:rFonts w:asciiTheme="majorHAnsi" w:hAnsiTheme="majorHAnsi" w:cstheme="majorHAnsi"/>
                <w:b w:val="0"/>
                <w:sz w:val="20"/>
              </w:rPr>
            </w:pPr>
            <w:r w:rsidRPr="00C34712">
              <w:rPr>
                <w:rFonts w:asciiTheme="majorHAnsi" w:hAnsiTheme="majorHAnsi" w:cstheme="majorHAnsi"/>
                <w:b w:val="0"/>
                <w:bCs/>
                <w:sz w:val="20"/>
              </w:rPr>
              <w:t>…… zł</w:t>
            </w:r>
          </w:p>
        </w:tc>
      </w:tr>
      <w:tr w:rsidR="00336083" w:rsidRPr="00C34712" w14:paraId="5932352E" w14:textId="77777777" w:rsidTr="004B4842">
        <w:trPr>
          <w:trHeight w:val="1427"/>
        </w:trPr>
        <w:tc>
          <w:tcPr>
            <w:tcW w:w="8771" w:type="dxa"/>
            <w:gridSpan w:val="7"/>
            <w:vAlign w:val="center"/>
          </w:tcPr>
          <w:p w14:paraId="4ADB46A6" w14:textId="1850B2C4" w:rsidR="00336083" w:rsidRPr="00C34712" w:rsidRDefault="00336083" w:rsidP="004B4842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34712">
              <w:rPr>
                <w:rFonts w:asciiTheme="majorHAnsi" w:hAnsiTheme="majorHAnsi" w:cstheme="majorHAnsi"/>
                <w:b/>
                <w:bCs/>
              </w:rPr>
              <w:t>Dysponujemy</w:t>
            </w:r>
            <w:r w:rsidRPr="00C34712">
              <w:rPr>
                <w:rFonts w:asciiTheme="majorHAnsi" w:hAnsiTheme="majorHAnsi" w:cstheme="majorHAnsi"/>
              </w:rPr>
              <w:t>/</w:t>
            </w:r>
            <w:r w:rsidRPr="00C34712">
              <w:rPr>
                <w:rFonts w:asciiTheme="majorHAnsi" w:hAnsiTheme="majorHAnsi" w:cstheme="majorHAnsi"/>
                <w:b/>
                <w:bCs/>
              </w:rPr>
              <w:t xml:space="preserve">nie dysponujemy </w:t>
            </w:r>
            <w:r w:rsidRPr="00C34712">
              <w:rPr>
                <w:rFonts w:asciiTheme="majorHAnsi" w:hAnsiTheme="majorHAnsi" w:cstheme="majorHAnsi"/>
                <w:bCs/>
              </w:rPr>
              <w:t xml:space="preserve">osobą: ………………………………………………………………………….... </w:t>
            </w:r>
            <w:r w:rsidRPr="00C34712">
              <w:rPr>
                <w:rFonts w:asciiTheme="majorHAnsi" w:hAnsiTheme="majorHAnsi" w:cstheme="majorHAnsi"/>
                <w:bCs/>
                <w:i/>
                <w:iCs/>
              </w:rPr>
              <w:t>(imię i nazwisko dietetyka)</w:t>
            </w:r>
            <w:r w:rsidRPr="00C34712">
              <w:rPr>
                <w:rFonts w:asciiTheme="majorHAnsi" w:hAnsiTheme="majorHAnsi" w:cstheme="majorHAnsi"/>
                <w:bCs/>
              </w:rPr>
              <w:t xml:space="preserve"> posiadającą co najmniej ………………….. letnie </w:t>
            </w:r>
            <w:r w:rsidRPr="00C34712">
              <w:rPr>
                <w:rFonts w:asciiTheme="majorHAnsi" w:hAnsiTheme="majorHAnsi" w:cstheme="majorHAnsi"/>
                <w:bCs/>
                <w:i/>
                <w:iCs/>
              </w:rPr>
              <w:t>(wskazać okres doświadczenia dietetyka)</w:t>
            </w:r>
            <w:r w:rsidRPr="00C34712">
              <w:rPr>
                <w:rFonts w:asciiTheme="majorHAnsi" w:hAnsiTheme="majorHAnsi" w:cstheme="majorHAnsi"/>
                <w:bCs/>
              </w:rPr>
              <w:t xml:space="preserve"> doświadczenie zawodowe w nadzorowaniu przygotowywania posiłków w placówkach ochrony  zdrowia.</w:t>
            </w:r>
          </w:p>
        </w:tc>
      </w:tr>
      <w:tr w:rsidR="00730AD3" w:rsidRPr="00C34712" w14:paraId="5BB7A0A4" w14:textId="77777777" w:rsidTr="004B4842">
        <w:trPr>
          <w:trHeight w:val="1427"/>
        </w:trPr>
        <w:tc>
          <w:tcPr>
            <w:tcW w:w="8771" w:type="dxa"/>
            <w:gridSpan w:val="7"/>
            <w:vAlign w:val="center"/>
          </w:tcPr>
          <w:p w14:paraId="029E962F" w14:textId="77777777" w:rsidR="00730AD3" w:rsidRDefault="00730AD3" w:rsidP="00730AD3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86C34">
              <w:rPr>
                <w:rFonts w:asciiTheme="majorHAnsi" w:eastAsia="Times New Roman" w:hAnsiTheme="majorHAnsi" w:cstheme="majorHAnsi"/>
              </w:rPr>
              <w:t>Oświadczam/my, iż:</w:t>
            </w:r>
          </w:p>
          <w:p w14:paraId="18F43C67" w14:textId="77777777" w:rsidR="00730AD3" w:rsidRPr="00417C9C" w:rsidRDefault="00730AD3" w:rsidP="00730AD3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line="271" w:lineRule="auto"/>
              <w:ind w:left="341" w:hanging="266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eastAsia="Times New Roman" w:hAnsiTheme="majorHAnsi" w:cstheme="majorHAnsi"/>
              </w:rPr>
              <w:t>posiadam/my aktualny Certyfikat Systemu Zarządzania Bezpieczeństwem Żywności:</w:t>
            </w:r>
            <w:r w:rsidRPr="00417C9C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</w:p>
          <w:p w14:paraId="6CBDFF27" w14:textId="768D2634" w:rsidR="00730AD3" w:rsidRPr="002B5940" w:rsidRDefault="00730AD3" w:rsidP="00730AD3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606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hAnsiTheme="majorHAnsi" w:cstheme="majorHAnsi"/>
                <w:b/>
                <w:bCs/>
              </w:rPr>
              <w:t>ISO 22000*</w:t>
            </w:r>
            <w:r w:rsidRPr="00417C9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wydany w dniu ………….………………. przez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</w:t>
            </w:r>
            <w:r>
              <w:rPr>
                <w:rFonts w:asciiTheme="majorHAnsi" w:eastAsia="Times New Roman" w:hAnsiTheme="majorHAnsi" w:cstheme="majorHAnsi"/>
              </w:rPr>
              <w:t>……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instytucji)*, który jest ważny do dnia ………………………………….;</w:t>
            </w:r>
          </w:p>
          <w:p w14:paraId="4FF273CD" w14:textId="1FFFA130" w:rsidR="00730AD3" w:rsidRPr="002B5940" w:rsidRDefault="00730AD3" w:rsidP="00730AD3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606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hAnsiTheme="majorHAnsi" w:cstheme="majorHAnsi"/>
                <w:b/>
                <w:bCs/>
              </w:rPr>
              <w:t>FSSC 22000</w:t>
            </w:r>
            <w:r>
              <w:rPr>
                <w:rFonts w:asciiTheme="majorHAnsi" w:hAnsiTheme="majorHAnsi" w:cstheme="majorHAnsi"/>
              </w:rPr>
              <w:t xml:space="preserve">* wydany w dniu ………….………………. przez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</w:t>
            </w:r>
            <w:r>
              <w:rPr>
                <w:rFonts w:asciiTheme="majorHAnsi" w:eastAsia="Times New Roman" w:hAnsiTheme="majorHAnsi" w:cstheme="majorHAnsi"/>
              </w:rPr>
              <w:t>……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instytucji)*, który jest ważny do dnia ………………………………….;</w:t>
            </w:r>
          </w:p>
          <w:p w14:paraId="23516A66" w14:textId="2CD77180" w:rsidR="00730AD3" w:rsidRPr="002B5940" w:rsidRDefault="00730AD3" w:rsidP="00730AD3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606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hAnsiTheme="majorHAnsi" w:cstheme="majorHAnsi"/>
                <w:b/>
                <w:bCs/>
              </w:rPr>
              <w:t>IFS Food</w:t>
            </w:r>
            <w:r>
              <w:rPr>
                <w:rFonts w:asciiTheme="majorHAnsi" w:hAnsiTheme="majorHAnsi" w:cstheme="majorHAnsi"/>
              </w:rPr>
              <w:t xml:space="preserve">* wydany w dniu ………….………………. przez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</w:t>
            </w:r>
            <w:r>
              <w:rPr>
                <w:rFonts w:asciiTheme="majorHAnsi" w:eastAsia="Times New Roman" w:hAnsiTheme="majorHAnsi" w:cstheme="majorHAnsi"/>
              </w:rPr>
              <w:t>……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instytucji)*, który jest ważny do dnia ………………………………….;</w:t>
            </w:r>
          </w:p>
          <w:p w14:paraId="056B8640" w14:textId="602A04C7" w:rsidR="00730AD3" w:rsidRPr="002B5940" w:rsidRDefault="00730AD3" w:rsidP="00730AD3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606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17C9C">
              <w:rPr>
                <w:rFonts w:asciiTheme="majorHAnsi" w:hAnsiTheme="majorHAnsi" w:cstheme="majorHAnsi"/>
                <w:b/>
                <w:bCs/>
              </w:rPr>
              <w:lastRenderedPageBreak/>
              <w:t>BRC GS Food</w:t>
            </w:r>
            <w:r>
              <w:rPr>
                <w:rFonts w:asciiTheme="majorHAnsi" w:hAnsiTheme="majorHAnsi" w:cstheme="majorHAnsi"/>
              </w:rPr>
              <w:t xml:space="preserve">* wydany w dniu ………….………………. przez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</w:t>
            </w:r>
            <w:r>
              <w:rPr>
                <w:rFonts w:asciiTheme="majorHAnsi" w:eastAsia="Times New Roman" w:hAnsiTheme="majorHAnsi" w:cstheme="majorHAnsi"/>
              </w:rPr>
              <w:t>……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instytucji)*, który jest ważny do dnia ………………………………….;</w:t>
            </w:r>
          </w:p>
          <w:p w14:paraId="090A0BC3" w14:textId="77777777" w:rsidR="00730AD3" w:rsidRPr="002B5940" w:rsidRDefault="00730AD3" w:rsidP="00730AD3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before="120" w:line="271" w:lineRule="auto"/>
              <w:ind w:left="328" w:hanging="266"/>
              <w:contextualSpacing w:val="0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2B5940">
              <w:rPr>
                <w:rFonts w:asciiTheme="majorHAnsi" w:eastAsia="Times New Roman" w:hAnsiTheme="majorHAnsi" w:cstheme="majorHAnsi"/>
              </w:rPr>
              <w:t xml:space="preserve">lub inny równoważny dokument </w:t>
            </w:r>
            <w:r>
              <w:rPr>
                <w:rFonts w:asciiTheme="majorHAnsi" w:eastAsia="Times New Roman" w:hAnsiTheme="majorHAnsi" w:cstheme="majorHAnsi"/>
              </w:rPr>
              <w:t>w</w:t>
            </w:r>
            <w:r w:rsidRPr="002B5940">
              <w:rPr>
                <w:rFonts w:asciiTheme="majorHAnsi" w:eastAsia="Times New Roman" w:hAnsiTheme="majorHAnsi" w:cstheme="majorHAnsi"/>
              </w:rPr>
              <w:t xml:space="preserve"> zakresie </w:t>
            </w:r>
            <w:r>
              <w:rPr>
                <w:rFonts w:asciiTheme="majorHAnsi" w:eastAsia="Times New Roman" w:hAnsiTheme="majorHAnsi" w:cstheme="majorHAnsi"/>
              </w:rPr>
              <w:t>systemu zarządzania bezpieczeństwem żywności ………………………………. (nazwa dokumentu),</w:t>
            </w:r>
            <w:r w:rsidRPr="002B5940">
              <w:rPr>
                <w:rFonts w:asciiTheme="majorHAnsi" w:eastAsia="Times New Roman" w:hAnsiTheme="majorHAnsi" w:cstheme="majorHAnsi"/>
              </w:rPr>
              <w:t xml:space="preserve"> wydany w dniu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…………………………..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przez ……………………………………………..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r w:rsidRPr="002B5940">
              <w:rPr>
                <w:rFonts w:asciiTheme="majorHAnsi" w:eastAsia="Times New Roman" w:hAnsiTheme="majorHAnsi" w:cstheme="majorHAnsi"/>
              </w:rPr>
              <w:t>(wpisać nazwę instytucji)</w:t>
            </w:r>
            <w:r>
              <w:rPr>
                <w:rFonts w:asciiTheme="majorHAnsi" w:eastAsia="Times New Roman" w:hAnsiTheme="majorHAnsi" w:cstheme="majorHAnsi"/>
              </w:rPr>
              <w:t>*</w:t>
            </w:r>
            <w:r w:rsidRPr="002B5940">
              <w:rPr>
                <w:rFonts w:asciiTheme="majorHAnsi" w:eastAsia="Times New Roman" w:hAnsiTheme="majorHAnsi" w:cstheme="majorHAnsi"/>
              </w:rPr>
              <w:t>*, który jest ważny do dnia ………………………………….;</w:t>
            </w:r>
          </w:p>
          <w:p w14:paraId="6171E864" w14:textId="77777777" w:rsidR="00730AD3" w:rsidRPr="003F70B9" w:rsidRDefault="00730AD3" w:rsidP="00730AD3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line="271" w:lineRule="auto"/>
              <w:ind w:left="326" w:hanging="266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nie posiadam/my żadnego </w:t>
            </w:r>
            <w:r w:rsidRPr="00417C9C">
              <w:rPr>
                <w:rFonts w:asciiTheme="majorHAnsi" w:eastAsia="Times New Roman" w:hAnsiTheme="majorHAnsi" w:cstheme="majorHAnsi"/>
              </w:rPr>
              <w:t>Certyfikat</w:t>
            </w:r>
            <w:r>
              <w:rPr>
                <w:rFonts w:asciiTheme="majorHAnsi" w:eastAsia="Times New Roman" w:hAnsiTheme="majorHAnsi" w:cstheme="majorHAnsi"/>
              </w:rPr>
              <w:t>u</w:t>
            </w:r>
            <w:r w:rsidRPr="00417C9C">
              <w:rPr>
                <w:rFonts w:asciiTheme="majorHAnsi" w:eastAsia="Times New Roman" w:hAnsiTheme="majorHAnsi" w:cstheme="majorHAnsi"/>
              </w:rPr>
              <w:t xml:space="preserve"> Systemu Zarządzania Bezpieczeństwem Żywności </w:t>
            </w:r>
            <w:r>
              <w:rPr>
                <w:rFonts w:asciiTheme="majorHAnsi" w:eastAsia="Times New Roman" w:hAnsiTheme="majorHAnsi" w:cstheme="majorHAnsi"/>
              </w:rPr>
              <w:t>**</w:t>
            </w:r>
            <w:r w:rsidRPr="003F70B9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199289B" w14:textId="77777777" w:rsidR="00730AD3" w:rsidRPr="00C34712" w:rsidRDefault="00730AD3" w:rsidP="00730AD3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30AD3" w:rsidRPr="00C34712" w14:paraId="53F5C482" w14:textId="77777777" w:rsidTr="004B4842">
        <w:trPr>
          <w:trHeight w:val="1427"/>
        </w:trPr>
        <w:tc>
          <w:tcPr>
            <w:tcW w:w="8771" w:type="dxa"/>
            <w:gridSpan w:val="7"/>
            <w:vAlign w:val="center"/>
          </w:tcPr>
          <w:p w14:paraId="69ED3924" w14:textId="77777777" w:rsidR="00730AD3" w:rsidRPr="000A1337" w:rsidRDefault="00730AD3" w:rsidP="00730AD3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lastRenderedPageBreak/>
              <w:t>Oświadczam/my, iż:</w:t>
            </w:r>
          </w:p>
          <w:p w14:paraId="4CB5FABC" w14:textId="77777777" w:rsidR="00730AD3" w:rsidRDefault="00730AD3" w:rsidP="00730AD3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line="271" w:lineRule="auto"/>
              <w:ind w:left="326" w:hanging="266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posiadamy elektroniczny system zamawiania posiłków ………………….. (nazwa systemu)</w:t>
            </w:r>
          </w:p>
          <w:p w14:paraId="7E210625" w14:textId="2C223370" w:rsidR="00730AD3" w:rsidRPr="00C34712" w:rsidRDefault="00730AD3" w:rsidP="00730AD3">
            <w:pPr>
              <w:pStyle w:val="Akapitzlist"/>
              <w:numPr>
                <w:ilvl w:val="0"/>
                <w:numId w:val="174"/>
              </w:numPr>
              <w:suppressAutoHyphens/>
              <w:overflowPunct w:val="0"/>
              <w:autoSpaceDE w:val="0"/>
              <w:spacing w:line="271" w:lineRule="auto"/>
              <w:ind w:left="326" w:hanging="266"/>
              <w:jc w:val="both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</w:rPr>
              <w:t>nie posiadamy elektronicznego systemu zamawiania posiłków</w:t>
            </w:r>
            <w:r w:rsidRPr="00417C9C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**</w:t>
            </w:r>
            <w:r w:rsidRPr="003F70B9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</w:tbl>
    <w:p w14:paraId="36F315F9" w14:textId="77777777" w:rsidR="0084075E" w:rsidRPr="00C34712" w:rsidRDefault="0084075E" w:rsidP="00143E41">
      <w:pPr>
        <w:pStyle w:val="Akapitzlist"/>
        <w:numPr>
          <w:ilvl w:val="3"/>
          <w:numId w:val="9"/>
        </w:numPr>
        <w:spacing w:before="120" w:line="288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O</w:t>
      </w:r>
      <w:r w:rsidRPr="00C34712">
        <w:rPr>
          <w:rFonts w:asciiTheme="majorHAnsi" w:hAnsiTheme="majorHAnsi" w:cstheme="majorHAnsi"/>
          <w:snapToGrid w:val="0"/>
          <w:sz w:val="24"/>
          <w:szCs w:val="24"/>
        </w:rPr>
        <w:t>świadczamy, że</w:t>
      </w:r>
      <w:r w:rsidRPr="00C34712">
        <w:rPr>
          <w:rFonts w:asciiTheme="majorHAnsi" w:hAnsiTheme="majorHAnsi" w:cstheme="majorHAnsi"/>
          <w:sz w:val="24"/>
          <w:szCs w:val="24"/>
        </w:rPr>
        <w:t>:</w:t>
      </w:r>
    </w:p>
    <w:p w14:paraId="269EBEB6" w14:textId="77777777" w:rsidR="0084075E" w:rsidRPr="00C34712" w:rsidRDefault="0084075E" w:rsidP="00143E41">
      <w:pPr>
        <w:pStyle w:val="Akapitzlist"/>
        <w:numPr>
          <w:ilvl w:val="0"/>
          <w:numId w:val="64"/>
        </w:numPr>
        <w:suppressAutoHyphens/>
        <w:overflowPunct w:val="0"/>
        <w:autoSpaceDE w:val="0"/>
        <w:spacing w:line="288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wybór niniejszej oferty</w:t>
      </w:r>
      <w:r w:rsidRPr="00C34712">
        <w:rPr>
          <w:rFonts w:asciiTheme="majorHAnsi" w:hAnsiTheme="majorHAnsi" w:cstheme="majorHAnsi"/>
          <w:b/>
          <w:sz w:val="24"/>
          <w:szCs w:val="24"/>
        </w:rPr>
        <w:t xml:space="preserve"> nie będzie </w:t>
      </w:r>
      <w:r w:rsidRPr="00C34712">
        <w:rPr>
          <w:rFonts w:asciiTheme="majorHAnsi" w:hAnsiTheme="majorHAnsi" w:cstheme="majorHAnsi"/>
          <w:sz w:val="24"/>
          <w:szCs w:val="24"/>
        </w:rPr>
        <w:t xml:space="preserve">prowadził do powstania u Zamawiającego obowiązku podatkowego zgodnie z przepisami o podatku od towarów i usług </w:t>
      </w:r>
      <w:r w:rsidRPr="00C34712">
        <w:rPr>
          <w:rFonts w:asciiTheme="majorHAnsi" w:hAnsiTheme="majorHAnsi" w:cstheme="majorHAnsi"/>
          <w:b/>
          <w:sz w:val="24"/>
          <w:szCs w:val="24"/>
        </w:rPr>
        <w:t>*</w:t>
      </w:r>
    </w:p>
    <w:p w14:paraId="33070A02" w14:textId="6AC204CC" w:rsidR="0084075E" w:rsidRPr="00C34712" w:rsidRDefault="0084075E" w:rsidP="00143E41">
      <w:pPr>
        <w:pStyle w:val="Akapitzlist"/>
        <w:numPr>
          <w:ilvl w:val="0"/>
          <w:numId w:val="64"/>
        </w:numPr>
        <w:suppressAutoHyphens/>
        <w:overflowPunct w:val="0"/>
        <w:autoSpaceDE w:val="0"/>
        <w:spacing w:line="288" w:lineRule="auto"/>
        <w:ind w:left="714" w:hanging="357"/>
        <w:jc w:val="both"/>
        <w:textAlignment w:val="baseline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wybór niniejszej oferty w </w:t>
      </w:r>
      <w:r w:rsidRPr="00C34712">
        <w:rPr>
          <w:rFonts w:asciiTheme="majorHAnsi" w:hAnsiTheme="majorHAnsi" w:cstheme="majorHAnsi"/>
          <w:b/>
          <w:bCs/>
          <w:sz w:val="24"/>
          <w:szCs w:val="24"/>
        </w:rPr>
        <w:t>części ………</w:t>
      </w:r>
      <w:r w:rsidRPr="00C34712">
        <w:rPr>
          <w:rFonts w:asciiTheme="majorHAnsi" w:hAnsiTheme="majorHAnsi" w:cstheme="majorHAnsi"/>
          <w:b/>
          <w:sz w:val="24"/>
          <w:szCs w:val="24"/>
        </w:rPr>
        <w:t xml:space="preserve"> będzie </w:t>
      </w:r>
      <w:r w:rsidRPr="00C34712">
        <w:rPr>
          <w:rFonts w:asciiTheme="majorHAnsi" w:hAnsiTheme="majorHAnsi" w:cstheme="majorHAnsi"/>
          <w:sz w:val="24"/>
          <w:szCs w:val="24"/>
        </w:rPr>
        <w:t xml:space="preserve">prowadził do powstania </w:t>
      </w:r>
      <w:r w:rsidRPr="00C34712">
        <w:rPr>
          <w:rFonts w:asciiTheme="majorHAnsi" w:hAnsiTheme="majorHAnsi" w:cstheme="majorHAnsi"/>
          <w:sz w:val="24"/>
          <w:szCs w:val="24"/>
        </w:rPr>
        <w:br/>
        <w:t>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C34712">
        <w:rPr>
          <w:rFonts w:asciiTheme="majorHAnsi" w:hAnsiTheme="majorHAnsi" w:cstheme="majorHAnsi"/>
          <w:b/>
          <w:sz w:val="24"/>
          <w:szCs w:val="24"/>
        </w:rPr>
        <w:t xml:space="preserve"> * </w:t>
      </w:r>
      <w:r w:rsidRPr="00C34712">
        <w:rPr>
          <w:rFonts w:asciiTheme="majorHAnsi" w:hAnsiTheme="majorHAnsi" w:cstheme="majorHAnsi"/>
          <w:bCs/>
          <w:i/>
          <w:iCs/>
          <w:sz w:val="24"/>
          <w:szCs w:val="24"/>
        </w:rPr>
        <w:t>(tiret drugie powtórzyć dla każdej części oddzielnie – jeśli dotyczy)</w:t>
      </w:r>
    </w:p>
    <w:p w14:paraId="5A778A01" w14:textId="179CAAA6" w:rsidR="00972FA7" w:rsidRPr="00C34712" w:rsidRDefault="00972FA7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Cena podana powyżej jest niezmienna (z wyjątkiem okoliczności przewidzianych </w:t>
      </w:r>
      <w:r w:rsidR="0084075E" w:rsidRPr="00C34712">
        <w:rPr>
          <w:rFonts w:asciiTheme="majorHAnsi" w:hAnsiTheme="majorHAnsi" w:cstheme="majorHAnsi"/>
          <w:sz w:val="24"/>
          <w:szCs w:val="24"/>
        </w:rPr>
        <w:br/>
      </w:r>
      <w:r w:rsidRPr="00C34712">
        <w:rPr>
          <w:rFonts w:asciiTheme="majorHAnsi" w:hAnsiTheme="majorHAnsi" w:cstheme="majorHAnsi"/>
          <w:sz w:val="24"/>
          <w:szCs w:val="24"/>
        </w:rPr>
        <w:t>w projekcie umowy i SIWZ) w okresie realizacji przedmiotu zamówienia i obejmuje wszystkie koszty, jakie ponosi Zamawiający w związku z realizacją przedmiotowego zamówienia. Wynagrodzenie będzie płatne stosownie do postanowień projektu umowy, w terminach i sposób przewidziany w tym projekcie.</w:t>
      </w:r>
    </w:p>
    <w:p w14:paraId="1CBE88BA" w14:textId="1BB69600" w:rsidR="00972FA7" w:rsidRPr="00C34712" w:rsidRDefault="00972FA7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Oświadczamy, że zapoznaliśmy się ze Specyfikacją Warunków Zamówienia wraz </w:t>
      </w:r>
      <w:r w:rsidR="0084075E" w:rsidRPr="00C34712">
        <w:rPr>
          <w:rFonts w:asciiTheme="majorHAnsi" w:hAnsiTheme="majorHAnsi" w:cstheme="majorHAnsi"/>
          <w:sz w:val="24"/>
          <w:szCs w:val="24"/>
        </w:rPr>
        <w:br/>
      </w:r>
      <w:r w:rsidRPr="00C34712">
        <w:rPr>
          <w:rFonts w:asciiTheme="majorHAnsi" w:hAnsiTheme="majorHAnsi" w:cstheme="majorHAnsi"/>
          <w:sz w:val="24"/>
          <w:szCs w:val="24"/>
        </w:rPr>
        <w:t>z załączonymi do niej dokumentami. Przyjmujemy przekazane dokumenty bez zastrzeżeń i zobowiązujemy się do wykonania przedmiotu zamówienia zgodnie z warunkami w nich zawartymi.</w:t>
      </w:r>
    </w:p>
    <w:p w14:paraId="35760C50" w14:textId="72BEC5C9" w:rsidR="00972FA7" w:rsidRPr="00C34712" w:rsidRDefault="00972FA7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napToGrid w:val="0"/>
          <w:sz w:val="24"/>
          <w:szCs w:val="24"/>
        </w:rPr>
        <w:t xml:space="preserve">Oświadczam/my, że zapoznaliśmy się z projektowanymi postanowieniami umowy, </w:t>
      </w:r>
      <w:r w:rsidRPr="00C34712">
        <w:rPr>
          <w:rFonts w:asciiTheme="majorHAnsi" w:hAnsiTheme="majorHAnsi" w:cstheme="majorHAnsi"/>
          <w:sz w:val="24"/>
          <w:szCs w:val="24"/>
        </w:rPr>
        <w:t>załączonymi</w:t>
      </w:r>
      <w:r w:rsidRPr="00C34712">
        <w:rPr>
          <w:rFonts w:asciiTheme="majorHAnsi" w:hAnsiTheme="majorHAnsi" w:cstheme="majorHAnsi"/>
          <w:snapToGrid w:val="0"/>
          <w:sz w:val="24"/>
          <w:szCs w:val="24"/>
        </w:rPr>
        <w:t xml:space="preserve"> do dokumentacji przetargowej i akceptujemy je bez zastrzeżeń oraz zobowiązujemy się, w przypadku wyboru naszej Oferty do  zawarcia umowy wg wyżej wymienionych postanowień umowy, w miejscu i terminie wyznaczonym przez Zamawiającego.</w:t>
      </w:r>
    </w:p>
    <w:p w14:paraId="26AFD028" w14:textId="6EF62A62" w:rsidR="007934B3" w:rsidRPr="00C34712" w:rsidRDefault="007934B3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Oświadczam/y, że w rozumieniu przepisów art. 7 ustawy z dnia 6 marca 2018 r.</w:t>
      </w:r>
      <w:r w:rsidR="007355EC">
        <w:rPr>
          <w:rFonts w:asciiTheme="majorHAnsi" w:hAnsiTheme="majorHAnsi" w:cstheme="majorHAnsi"/>
          <w:sz w:val="24"/>
          <w:szCs w:val="24"/>
        </w:rPr>
        <w:t xml:space="preserve"> -</w:t>
      </w:r>
      <w:r w:rsidRPr="00C34712">
        <w:rPr>
          <w:rFonts w:asciiTheme="majorHAnsi" w:hAnsiTheme="majorHAnsi" w:cstheme="majorHAnsi"/>
          <w:sz w:val="24"/>
          <w:szCs w:val="24"/>
        </w:rPr>
        <w:t xml:space="preserve"> Prawo przedsiębiorców </w:t>
      </w:r>
      <w:r w:rsidR="0084075E" w:rsidRPr="00C34712">
        <w:rPr>
          <w:rFonts w:asciiTheme="majorHAnsi" w:hAnsiTheme="majorHAnsi" w:cstheme="majorHAnsi"/>
          <w:sz w:val="24"/>
          <w:szCs w:val="24"/>
        </w:rPr>
        <w:t>(</w:t>
      </w:r>
      <w:r w:rsidRPr="00C34712">
        <w:rPr>
          <w:rFonts w:asciiTheme="majorHAnsi" w:hAnsiTheme="majorHAnsi" w:cstheme="majorHAnsi"/>
          <w:sz w:val="24"/>
          <w:szCs w:val="24"/>
        </w:rPr>
        <w:t>Dz. U. z 202</w:t>
      </w:r>
      <w:r w:rsidR="00814FF8">
        <w:rPr>
          <w:rFonts w:asciiTheme="majorHAnsi" w:hAnsiTheme="majorHAnsi" w:cstheme="majorHAnsi"/>
          <w:sz w:val="24"/>
          <w:szCs w:val="24"/>
        </w:rPr>
        <w:t>3</w:t>
      </w:r>
      <w:r w:rsidRPr="00C34712">
        <w:rPr>
          <w:rFonts w:asciiTheme="majorHAnsi" w:hAnsiTheme="majorHAnsi" w:cstheme="majorHAnsi"/>
          <w:sz w:val="24"/>
          <w:szCs w:val="24"/>
        </w:rPr>
        <w:t xml:space="preserve"> r. poz. </w:t>
      </w:r>
      <w:r w:rsidR="00814FF8">
        <w:rPr>
          <w:rFonts w:asciiTheme="majorHAnsi" w:hAnsiTheme="majorHAnsi" w:cstheme="majorHAnsi"/>
          <w:sz w:val="24"/>
          <w:szCs w:val="24"/>
        </w:rPr>
        <w:t>221</w:t>
      </w:r>
      <w:r w:rsidR="007355EC">
        <w:rPr>
          <w:rFonts w:asciiTheme="majorHAnsi" w:hAnsiTheme="majorHAnsi" w:cstheme="majorHAnsi"/>
          <w:sz w:val="24"/>
          <w:szCs w:val="24"/>
        </w:rPr>
        <w:t>,</w:t>
      </w:r>
      <w:r w:rsidR="00814FF8">
        <w:rPr>
          <w:rFonts w:asciiTheme="majorHAnsi" w:hAnsiTheme="majorHAnsi" w:cstheme="majorHAnsi"/>
          <w:sz w:val="24"/>
          <w:szCs w:val="24"/>
        </w:rPr>
        <w:t xml:space="preserve"> z późn. zm.</w:t>
      </w:r>
      <w:r w:rsidRPr="00C34712">
        <w:rPr>
          <w:rFonts w:asciiTheme="majorHAnsi" w:hAnsiTheme="majorHAnsi" w:cstheme="majorHAnsi"/>
          <w:sz w:val="24"/>
          <w:szCs w:val="24"/>
        </w:rPr>
        <w:t>) firma, którą reprezentuje jest:</w:t>
      </w:r>
    </w:p>
    <w:p w14:paraId="41D1684C" w14:textId="0C166263" w:rsidR="007934B3" w:rsidRPr="00C34712" w:rsidRDefault="007934B3" w:rsidP="00143E4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88" w:lineRule="auto"/>
        <w:ind w:left="78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mikroprzedsiębiorstwem (przedsiębiorstwo, które zatrudnia mniej niż 10 osób </w:t>
      </w:r>
      <w:r w:rsidR="00752F41">
        <w:rPr>
          <w:rFonts w:asciiTheme="majorHAnsi" w:hAnsiTheme="majorHAnsi" w:cstheme="majorHAnsi"/>
          <w:sz w:val="24"/>
          <w:szCs w:val="24"/>
        </w:rPr>
        <w:br/>
      </w:r>
      <w:r w:rsidRPr="00C34712">
        <w:rPr>
          <w:rFonts w:asciiTheme="majorHAnsi" w:hAnsiTheme="majorHAnsi" w:cstheme="majorHAnsi"/>
          <w:sz w:val="24"/>
          <w:szCs w:val="24"/>
        </w:rPr>
        <w:t>i którego roczny obrót lub roczna suma bilansowa nie przekracza 2 milionów EUR),</w:t>
      </w:r>
    </w:p>
    <w:p w14:paraId="199AF651" w14:textId="77777777" w:rsidR="007934B3" w:rsidRPr="00C34712" w:rsidRDefault="007934B3" w:rsidP="00143E4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88" w:lineRule="auto"/>
        <w:ind w:left="78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małym przedsiębiorstwem (przedsiębiorstwo, które zatrudnia mniej niż 50 osób </w:t>
      </w:r>
      <w:r w:rsidRPr="00C34712">
        <w:rPr>
          <w:rFonts w:asciiTheme="majorHAnsi" w:hAnsiTheme="majorHAnsi" w:cstheme="majorHAnsi"/>
          <w:sz w:val="24"/>
          <w:szCs w:val="24"/>
        </w:rPr>
        <w:br/>
        <w:t>i którego roczny obrót lub roczna suma bilansowa nie przekracza 10 milionów EUR),</w:t>
      </w:r>
    </w:p>
    <w:p w14:paraId="68E83892" w14:textId="77777777" w:rsidR="007934B3" w:rsidRPr="00C34712" w:rsidRDefault="007934B3" w:rsidP="00143E4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88" w:lineRule="auto"/>
        <w:ind w:left="78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średnim przedsiębiorstwem (przedsiębiorstwa, które nie są mikroprzedsiębiorstwami ani małymi przedsiębiorstwami i które zatrudniają mniej niż 250 osób i których roczny </w:t>
      </w:r>
      <w:r w:rsidRPr="00C34712">
        <w:rPr>
          <w:rFonts w:asciiTheme="majorHAnsi" w:hAnsiTheme="majorHAnsi" w:cstheme="majorHAnsi"/>
          <w:sz w:val="24"/>
          <w:szCs w:val="24"/>
        </w:rPr>
        <w:lastRenderedPageBreak/>
        <w:t>obrót nie przekracza 50 milionów EUR lub roczna suma bilansowa nie przekracza 43 milionów EUR),</w:t>
      </w:r>
    </w:p>
    <w:p w14:paraId="24A834A5" w14:textId="2E555BD3" w:rsidR="0084075E" w:rsidRPr="00C34712" w:rsidRDefault="0084075E" w:rsidP="00143E4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88" w:lineRule="auto"/>
        <w:ind w:left="78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jednoosobową działalnością gospodarczą,</w:t>
      </w:r>
    </w:p>
    <w:p w14:paraId="63F8723C" w14:textId="2D395AB8" w:rsidR="0084075E" w:rsidRPr="00C34712" w:rsidRDefault="0084075E" w:rsidP="00143E4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88" w:lineRule="auto"/>
        <w:ind w:left="78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osobą fizyczną nieprowadzącą działalności gospodarczej,</w:t>
      </w:r>
    </w:p>
    <w:p w14:paraId="5C0B160C" w14:textId="77777777" w:rsidR="007934B3" w:rsidRPr="00C34712" w:rsidRDefault="007934B3" w:rsidP="00143E41">
      <w:pPr>
        <w:numPr>
          <w:ilvl w:val="0"/>
          <w:numId w:val="4"/>
        </w:numPr>
        <w:tabs>
          <w:tab w:val="clear" w:pos="1440"/>
        </w:tabs>
        <w:suppressAutoHyphens/>
        <w:overflowPunct w:val="0"/>
        <w:autoSpaceDE w:val="0"/>
        <w:spacing w:line="288" w:lineRule="auto"/>
        <w:ind w:left="78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inny rodzaj.</w:t>
      </w:r>
    </w:p>
    <w:p w14:paraId="3059A95F" w14:textId="77777777" w:rsidR="007934B3" w:rsidRPr="00C34712" w:rsidRDefault="007934B3" w:rsidP="00143E41">
      <w:pPr>
        <w:tabs>
          <w:tab w:val="left" w:pos="426"/>
        </w:tabs>
        <w:spacing w:line="288" w:lineRule="auto"/>
        <w:jc w:val="both"/>
        <w:rPr>
          <w:rFonts w:asciiTheme="majorHAnsi" w:hAnsiTheme="majorHAnsi" w:cstheme="majorHAnsi"/>
          <w:b/>
          <w:i/>
          <w:sz w:val="24"/>
          <w:szCs w:val="24"/>
          <w:vertAlign w:val="superscript"/>
        </w:rPr>
      </w:pPr>
      <w:r w:rsidRPr="00C34712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 xml:space="preserve">     należy postawić „X” przy właściwym kwadracie</w:t>
      </w:r>
    </w:p>
    <w:p w14:paraId="7AC36146" w14:textId="1FD35CEA" w:rsidR="007934B3" w:rsidRPr="00C34712" w:rsidRDefault="007934B3" w:rsidP="001D0820">
      <w:pPr>
        <w:shd w:val="clear" w:color="auto" w:fill="FFFFFF"/>
        <w:tabs>
          <w:tab w:val="left" w:pos="426"/>
        </w:tabs>
        <w:spacing w:before="120" w:after="120" w:line="288" w:lineRule="auto"/>
        <w:jc w:val="both"/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</w:pPr>
      <w:bookmarkStart w:id="0" w:name="_Hlk63184890"/>
      <w:r w:rsidRPr="00C34712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 xml:space="preserve">W przypadku składania oferty wspólnej ww. informacja dotyczy każdego z </w:t>
      </w:r>
      <w:r w:rsidR="00E230CE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>W</w:t>
      </w:r>
      <w:r w:rsidRPr="00C34712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 xml:space="preserve">ykonawców.                  W takim przypadku informacje z ust. </w:t>
      </w:r>
      <w:r w:rsidR="001D0820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>6</w:t>
      </w:r>
      <w:r w:rsidRPr="00C34712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 xml:space="preserve"> należy skopiować tyle razy, ile podmiotów składa ofertę wspólną, z oznaczeniem</w:t>
      </w:r>
      <w:r w:rsidR="00EE0609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>,</w:t>
      </w:r>
      <w:r w:rsidRPr="00C34712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 xml:space="preserve"> którego podmiotu dotyczy dana informacja, albo wypisać wszystkie podmioty, składające ofertę wspólną, wraz z informacją, jakiego rodzaju podmiotem jest dany </w:t>
      </w:r>
      <w:r w:rsidR="00E230CE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>W</w:t>
      </w:r>
      <w:r w:rsidRPr="00C34712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>ykonawca.</w:t>
      </w:r>
      <w:bookmarkEnd w:id="0"/>
    </w:p>
    <w:p w14:paraId="0E476CFF" w14:textId="6FEE7FE7" w:rsidR="00F351B8" w:rsidRPr="00C34712" w:rsidRDefault="00F351B8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Oświadczam/my, że zapoznaliśmy się ze Specyfikacją Warunków Zamówienia wraz </w:t>
      </w:r>
      <w:r w:rsidR="0084075E" w:rsidRPr="00C34712">
        <w:rPr>
          <w:rFonts w:asciiTheme="majorHAnsi" w:hAnsiTheme="majorHAnsi" w:cstheme="majorHAnsi"/>
          <w:sz w:val="24"/>
          <w:szCs w:val="24"/>
        </w:rPr>
        <w:br/>
      </w:r>
      <w:r w:rsidRPr="00C34712">
        <w:rPr>
          <w:rFonts w:asciiTheme="majorHAnsi" w:hAnsiTheme="majorHAnsi" w:cstheme="majorHAnsi"/>
          <w:sz w:val="24"/>
          <w:szCs w:val="24"/>
        </w:rPr>
        <w:t>z załączonymi do niej dokumentami. Przyjmujemy przekazane dokumenty bez zastrzeżeń i zobowiązujemy się do wykonania przedmiotu zamówienia, zgodnie z warunkami w nich zawartymi.</w:t>
      </w:r>
    </w:p>
    <w:p w14:paraId="652D2224" w14:textId="533D40DF" w:rsidR="00F351B8" w:rsidRPr="00C34712" w:rsidRDefault="00F351B8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Oświadczamy, że złożona oferta została sporządzona samodzielnie, niezależnie od pozostałych uczestników postępowania.</w:t>
      </w:r>
    </w:p>
    <w:p w14:paraId="0F839F11" w14:textId="3C4AF452" w:rsidR="00F351B8" w:rsidRPr="00C34712" w:rsidRDefault="00F351B8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Uważam/my</w:t>
      </w:r>
      <w:r w:rsidRPr="00C3471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34712">
        <w:rPr>
          <w:rFonts w:asciiTheme="majorHAnsi" w:hAnsiTheme="majorHAnsi" w:cstheme="majorHAnsi"/>
          <w:sz w:val="24"/>
          <w:szCs w:val="24"/>
        </w:rPr>
        <w:t xml:space="preserve">za związanych niniejszą ofertą przez czas wskazany w </w:t>
      </w:r>
      <w:r w:rsidRPr="00C34712">
        <w:rPr>
          <w:rFonts w:asciiTheme="majorHAnsi" w:hAnsiTheme="majorHAnsi" w:cstheme="majorHAnsi"/>
          <w:b/>
          <w:bCs/>
          <w:sz w:val="24"/>
          <w:szCs w:val="24"/>
        </w:rPr>
        <w:t xml:space="preserve">Rozdziale XI SWZ. </w:t>
      </w:r>
    </w:p>
    <w:p w14:paraId="4779F670" w14:textId="60FB02DE" w:rsidR="00F351B8" w:rsidRPr="00C34712" w:rsidRDefault="00F351B8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bCs/>
          <w:sz w:val="24"/>
          <w:szCs w:val="24"/>
          <w:vertAlign w:val="subscript"/>
        </w:rPr>
      </w:pPr>
      <w:r w:rsidRPr="00C34712">
        <w:rPr>
          <w:rFonts w:asciiTheme="majorHAnsi" w:hAnsiTheme="majorHAnsi" w:cstheme="majorHAnsi"/>
          <w:sz w:val="24"/>
          <w:szCs w:val="24"/>
        </w:rPr>
        <w:t>Oświadczam</w:t>
      </w:r>
      <w:r w:rsidRPr="00C34712">
        <w:rPr>
          <w:rFonts w:asciiTheme="majorHAnsi" w:hAnsiTheme="majorHAnsi" w:cstheme="majorHAnsi"/>
          <w:bCs/>
          <w:sz w:val="24"/>
          <w:szCs w:val="24"/>
        </w:rPr>
        <w:t>/my, że wypełniłem obowiązki informacyjne przewidziane w art. 13 lub art. 14 RODO</w:t>
      </w:r>
      <w:r w:rsidRPr="00C34712">
        <w:rPr>
          <w:rFonts w:asciiTheme="majorHAnsi" w:hAnsiTheme="majorHAnsi" w:cstheme="majorHAnsi"/>
          <w:bCs/>
          <w:sz w:val="24"/>
          <w:szCs w:val="24"/>
          <w:vertAlign w:val="superscript"/>
        </w:rPr>
        <w:t>1</w:t>
      </w:r>
      <w:r w:rsidRPr="00C34712">
        <w:rPr>
          <w:rFonts w:asciiTheme="majorHAnsi" w:hAnsiTheme="majorHAnsi" w:cstheme="majorHAnsi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</w:t>
      </w:r>
      <w:r w:rsidRPr="00C34712">
        <w:rPr>
          <w:rFonts w:asciiTheme="majorHAnsi" w:hAnsiTheme="majorHAnsi" w:cstheme="majorHAnsi"/>
          <w:bCs/>
          <w:sz w:val="24"/>
          <w:szCs w:val="24"/>
          <w:vertAlign w:val="superscript"/>
        </w:rPr>
        <w:t>2</w:t>
      </w:r>
    </w:p>
    <w:p w14:paraId="2CF0076C" w14:textId="01C04877" w:rsidR="00F351B8" w:rsidRPr="00C34712" w:rsidRDefault="00F351B8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napToGrid w:val="0"/>
          <w:sz w:val="24"/>
          <w:szCs w:val="24"/>
        </w:rPr>
        <w:t>Oświadczamy, że</w:t>
      </w:r>
      <w:r w:rsidRPr="00C34712">
        <w:rPr>
          <w:rFonts w:asciiTheme="majorHAnsi" w:hAnsiTheme="majorHAnsi" w:cstheme="majorHAnsi"/>
          <w:sz w:val="24"/>
          <w:szCs w:val="24"/>
        </w:rPr>
        <w:t xml:space="preserve"> niniejsze zamówienie powierzymy</w:t>
      </w:r>
      <w:r w:rsidRPr="00C34712">
        <w:rPr>
          <w:rFonts w:asciiTheme="majorHAnsi" w:hAnsiTheme="majorHAnsi" w:cstheme="majorHAnsi"/>
          <w:b/>
          <w:sz w:val="24"/>
          <w:szCs w:val="24"/>
        </w:rPr>
        <w:t xml:space="preserve"> podwykonawcom / nie powierzymy podwykonawcom**</w:t>
      </w:r>
    </w:p>
    <w:p w14:paraId="0F5980D2" w14:textId="565E69E1" w:rsidR="00F351B8" w:rsidRPr="00C34712" w:rsidRDefault="00F351B8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Powierzymy </w:t>
      </w:r>
      <w:r w:rsidRPr="00C34712">
        <w:rPr>
          <w:rFonts w:asciiTheme="majorHAnsi" w:hAnsiTheme="majorHAnsi" w:cstheme="majorHAnsi"/>
          <w:bCs/>
          <w:sz w:val="24"/>
          <w:szCs w:val="24"/>
        </w:rPr>
        <w:t>następujący</w:t>
      </w:r>
      <w:r w:rsidRPr="00C34712">
        <w:rPr>
          <w:rFonts w:asciiTheme="majorHAnsi" w:hAnsiTheme="majorHAnsi" w:cstheme="majorHAnsi"/>
          <w:sz w:val="24"/>
          <w:szCs w:val="24"/>
        </w:rPr>
        <w:t xml:space="preserve"> zakres prac podwykonawcom (podać pełną nazwę/firmę, adres, a także w zależności od podmiotu: NIP/PESEL, KRS/</w:t>
      </w:r>
      <w:proofErr w:type="spellStart"/>
      <w:r w:rsidRPr="00C34712">
        <w:rPr>
          <w:rFonts w:asciiTheme="majorHAnsi" w:hAnsiTheme="majorHAnsi" w:cstheme="majorHAnsi"/>
          <w:sz w:val="24"/>
          <w:szCs w:val="24"/>
        </w:rPr>
        <w:t>CEiDG</w:t>
      </w:r>
      <w:proofErr w:type="spellEnd"/>
      <w:r w:rsidRPr="00C34712">
        <w:rPr>
          <w:rFonts w:asciiTheme="majorHAnsi" w:hAnsiTheme="majorHAnsi" w:cstheme="majorHAnsi"/>
          <w:sz w:val="24"/>
          <w:szCs w:val="24"/>
        </w:rPr>
        <w:t xml:space="preserve"> i zakres):</w:t>
      </w:r>
    </w:p>
    <w:p w14:paraId="77AFAFCF" w14:textId="77777777" w:rsidR="00F351B8" w:rsidRPr="00C34712" w:rsidRDefault="00F351B8" w:rsidP="00143E4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88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29F888E5" w14:textId="77777777" w:rsidR="00F351B8" w:rsidRPr="00C34712" w:rsidRDefault="00F351B8" w:rsidP="00143E4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88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3EA873DC" w14:textId="77777777" w:rsidR="00F351B8" w:rsidRPr="00C34712" w:rsidRDefault="00F351B8" w:rsidP="00143E4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overflowPunct w:val="0"/>
        <w:autoSpaceDE w:val="0"/>
        <w:spacing w:line="288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5A8EB1F2" w14:textId="77777777" w:rsidR="00B63A99" w:rsidRPr="00C34712" w:rsidRDefault="00B63A99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C34712">
        <w:rPr>
          <w:rFonts w:asciiTheme="majorHAnsi" w:hAnsiTheme="majorHAnsi" w:cstheme="majorHAnsi"/>
          <w:bCs/>
          <w:sz w:val="24"/>
          <w:szCs w:val="24"/>
        </w:rPr>
        <w:t xml:space="preserve">Oświadczam/y, że w celu wykazania spełniania warunków udziału w postępowaniu określonych przez Zamawiającego w </w:t>
      </w:r>
      <w:r w:rsidRPr="00C34712">
        <w:rPr>
          <w:rFonts w:asciiTheme="majorHAnsi" w:hAnsiTheme="majorHAnsi" w:cstheme="majorHAnsi"/>
          <w:b/>
          <w:sz w:val="24"/>
          <w:szCs w:val="24"/>
        </w:rPr>
        <w:t>Rozdziale V SWZ</w:t>
      </w:r>
      <w:r w:rsidRPr="00C34712">
        <w:rPr>
          <w:rFonts w:asciiTheme="majorHAnsi" w:hAnsiTheme="majorHAnsi" w:cstheme="majorHAnsi"/>
          <w:b/>
          <w:i/>
          <w:iCs/>
          <w:sz w:val="24"/>
          <w:szCs w:val="24"/>
        </w:rPr>
        <w:t>:</w:t>
      </w:r>
    </w:p>
    <w:p w14:paraId="2F4D67AF" w14:textId="427CB025" w:rsidR="00B63A99" w:rsidRPr="00C34712" w:rsidRDefault="00B63A99" w:rsidP="00143E41">
      <w:pPr>
        <w:widowControl w:val="0"/>
        <w:tabs>
          <w:tab w:val="left" w:pos="142"/>
        </w:tabs>
        <w:spacing w:line="288" w:lineRule="auto"/>
        <w:ind w:left="392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C34712">
        <w:rPr>
          <w:rFonts w:asciiTheme="majorHAnsi" w:hAnsiTheme="majorHAnsi" w:cstheme="majorHAnsi"/>
          <w:bCs/>
          <w:sz w:val="24"/>
          <w:szCs w:val="24"/>
        </w:rPr>
        <w:tab/>
        <w:t>□  nie polegam/y na zdolnościach lub sytuacji podmiotów udostępniających zasoby,</w:t>
      </w:r>
    </w:p>
    <w:p w14:paraId="478F6516" w14:textId="447E5727" w:rsidR="00B63A99" w:rsidRDefault="00B63A99" w:rsidP="00143E41">
      <w:pPr>
        <w:widowControl w:val="0"/>
        <w:spacing w:line="288" w:lineRule="auto"/>
        <w:ind w:left="392"/>
        <w:contextualSpacing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C34712">
        <w:rPr>
          <w:rFonts w:asciiTheme="majorHAnsi" w:hAnsiTheme="majorHAnsi" w:cstheme="majorHAnsi"/>
          <w:bCs/>
          <w:sz w:val="24"/>
          <w:szCs w:val="24"/>
        </w:rPr>
        <w:tab/>
        <w:t xml:space="preserve">□ polegam/y na zdolnościach lub sytuacji podmiotów udostępniających zasoby </w:t>
      </w:r>
      <w:r w:rsidRPr="00C34712">
        <w:rPr>
          <w:rFonts w:asciiTheme="majorHAnsi" w:hAnsiTheme="majorHAnsi" w:cstheme="majorHAnsi"/>
          <w:bCs/>
          <w:i/>
          <w:iCs/>
          <w:sz w:val="24"/>
          <w:szCs w:val="24"/>
        </w:rPr>
        <w:t>(wskazać nazwy wszystkich podmiotów, na których zasobach polega wykonawca w celu wykazania spełnienia warunków udziału w postępowaniu wg poniższej tabeli):</w:t>
      </w:r>
    </w:p>
    <w:tbl>
      <w:tblPr>
        <w:tblW w:w="9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4417"/>
        <w:gridCol w:w="4387"/>
      </w:tblGrid>
      <w:tr w:rsidR="00B63A99" w:rsidRPr="00C34712" w14:paraId="6338CC64" w14:textId="77777777" w:rsidTr="00B63A99">
        <w:trPr>
          <w:trHeight w:val="1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9F23" w14:textId="77777777" w:rsidR="00B63A99" w:rsidRPr="00C34712" w:rsidRDefault="00B63A99" w:rsidP="004B4842">
            <w:pPr>
              <w:spacing w:line="271" w:lineRule="auto"/>
              <w:ind w:left="-8"/>
              <w:jc w:val="center"/>
              <w:rPr>
                <w:rFonts w:asciiTheme="majorHAnsi" w:hAnsiTheme="majorHAnsi" w:cstheme="majorHAnsi"/>
                <w:b/>
              </w:rPr>
            </w:pPr>
            <w:r w:rsidRPr="00C3471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CE83" w14:textId="77777777" w:rsidR="00B63A99" w:rsidRPr="00C34712" w:rsidRDefault="00B63A99" w:rsidP="004B4842">
            <w:pPr>
              <w:spacing w:line="271" w:lineRule="auto"/>
              <w:ind w:left="-8"/>
              <w:jc w:val="center"/>
              <w:rPr>
                <w:rFonts w:asciiTheme="majorHAnsi" w:hAnsiTheme="majorHAnsi" w:cstheme="majorHAnsi"/>
                <w:b/>
              </w:rPr>
            </w:pPr>
            <w:r w:rsidRPr="00C34712">
              <w:rPr>
                <w:rFonts w:asciiTheme="majorHAnsi" w:hAnsiTheme="majorHAnsi" w:cstheme="majorHAnsi"/>
                <w:b/>
              </w:rPr>
              <w:t xml:space="preserve">Nazwa podmiotu udostępniającego zasoby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7EC3" w14:textId="77777777" w:rsidR="00B63A99" w:rsidRPr="00C34712" w:rsidRDefault="00B63A99" w:rsidP="004B4842">
            <w:pPr>
              <w:spacing w:line="271" w:lineRule="auto"/>
              <w:ind w:left="-8"/>
              <w:jc w:val="center"/>
              <w:rPr>
                <w:rFonts w:asciiTheme="majorHAnsi" w:hAnsiTheme="majorHAnsi" w:cstheme="majorHAnsi"/>
                <w:b/>
              </w:rPr>
            </w:pPr>
            <w:r w:rsidRPr="00C34712">
              <w:rPr>
                <w:rFonts w:asciiTheme="majorHAnsi" w:hAnsiTheme="majorHAnsi" w:cstheme="majorHAnsi"/>
                <w:b/>
              </w:rPr>
              <w:t xml:space="preserve">Zakres prac dla wskazanego podmiotu              z kol. 1 </w:t>
            </w:r>
          </w:p>
        </w:tc>
      </w:tr>
      <w:tr w:rsidR="00B63A99" w:rsidRPr="00C34712" w14:paraId="7EA13E3C" w14:textId="77777777" w:rsidTr="00B63A99">
        <w:trPr>
          <w:trHeight w:val="19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218" w14:textId="77777777" w:rsidR="00B63A99" w:rsidRPr="00C34712" w:rsidRDefault="00B63A99" w:rsidP="004B4842">
            <w:pPr>
              <w:spacing w:line="271" w:lineRule="auto"/>
              <w:ind w:left="-8"/>
              <w:jc w:val="center"/>
              <w:rPr>
                <w:rFonts w:asciiTheme="majorHAnsi" w:hAnsiTheme="majorHAnsi" w:cstheme="majorHAnsi"/>
                <w:bCs/>
              </w:rPr>
            </w:pPr>
            <w:r w:rsidRPr="00C34712">
              <w:rPr>
                <w:rFonts w:asciiTheme="majorHAnsi" w:hAnsiTheme="majorHAnsi" w:cstheme="majorHAnsi"/>
                <w:bCs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D6D" w14:textId="77777777" w:rsidR="00B63A99" w:rsidRPr="00C34712" w:rsidRDefault="00B63A99" w:rsidP="004B4842">
            <w:pPr>
              <w:spacing w:line="271" w:lineRule="auto"/>
              <w:ind w:left="-8"/>
              <w:jc w:val="center"/>
              <w:rPr>
                <w:rFonts w:asciiTheme="majorHAnsi" w:hAnsiTheme="majorHAnsi" w:cstheme="majorHAnsi"/>
                <w:bCs/>
              </w:rPr>
            </w:pPr>
            <w:r w:rsidRPr="00C34712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5BE" w14:textId="77777777" w:rsidR="00B63A99" w:rsidRPr="00C34712" w:rsidRDefault="00B63A99" w:rsidP="004B4842">
            <w:pPr>
              <w:spacing w:line="271" w:lineRule="auto"/>
              <w:ind w:left="-8"/>
              <w:jc w:val="center"/>
              <w:rPr>
                <w:rFonts w:asciiTheme="majorHAnsi" w:hAnsiTheme="majorHAnsi" w:cstheme="majorHAnsi"/>
                <w:bCs/>
              </w:rPr>
            </w:pPr>
            <w:r w:rsidRPr="00C34712">
              <w:rPr>
                <w:rFonts w:asciiTheme="majorHAnsi" w:hAnsiTheme="majorHAnsi" w:cstheme="majorHAnsi"/>
                <w:bCs/>
              </w:rPr>
              <w:t>2</w:t>
            </w:r>
          </w:p>
        </w:tc>
      </w:tr>
      <w:tr w:rsidR="00B63A99" w:rsidRPr="00C34712" w14:paraId="732576F0" w14:textId="77777777" w:rsidTr="00B63A99">
        <w:trPr>
          <w:trHeight w:val="2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970" w14:textId="77777777" w:rsidR="00B63A99" w:rsidRPr="00C34712" w:rsidRDefault="00B63A99" w:rsidP="004B4842">
            <w:pPr>
              <w:spacing w:line="271" w:lineRule="auto"/>
              <w:ind w:left="-8"/>
              <w:jc w:val="center"/>
              <w:rPr>
                <w:rFonts w:asciiTheme="majorHAnsi" w:hAnsiTheme="majorHAnsi" w:cstheme="majorHAnsi"/>
                <w:bCs/>
              </w:rPr>
            </w:pPr>
            <w:r w:rsidRPr="00C34712">
              <w:rPr>
                <w:rFonts w:asciiTheme="majorHAnsi" w:hAnsiTheme="majorHAnsi" w:cstheme="majorHAnsi"/>
                <w:bCs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80E" w14:textId="77777777" w:rsidR="00B63A99" w:rsidRPr="00C34712" w:rsidRDefault="00B63A99" w:rsidP="004B4842">
            <w:pPr>
              <w:spacing w:line="271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E09" w14:textId="77777777" w:rsidR="00B63A99" w:rsidRPr="00C34712" w:rsidRDefault="00B63A99" w:rsidP="004B4842">
            <w:pPr>
              <w:spacing w:line="271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63A99" w:rsidRPr="00C34712" w14:paraId="2230A5F3" w14:textId="77777777" w:rsidTr="00B63A99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3D0" w14:textId="77777777" w:rsidR="00B63A99" w:rsidRPr="00C34712" w:rsidRDefault="00B63A99" w:rsidP="004B4842">
            <w:pPr>
              <w:spacing w:line="271" w:lineRule="auto"/>
              <w:ind w:left="-8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D1DD" w14:textId="77777777" w:rsidR="00B63A99" w:rsidRPr="00C34712" w:rsidRDefault="00B63A99" w:rsidP="004B4842">
            <w:pPr>
              <w:spacing w:line="271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C81" w14:textId="77777777" w:rsidR="00B63A99" w:rsidRPr="00C34712" w:rsidRDefault="00B63A99" w:rsidP="004B4842">
            <w:pPr>
              <w:spacing w:line="271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53C6B8F3" w14:textId="77777777" w:rsidR="00B63A99" w:rsidRPr="00C34712" w:rsidRDefault="00B63A99" w:rsidP="00143E41">
      <w:pPr>
        <w:suppressAutoHyphens/>
        <w:overflowPunct w:val="0"/>
        <w:autoSpaceDE w:val="0"/>
        <w:spacing w:line="288" w:lineRule="auto"/>
        <w:ind w:left="294"/>
        <w:jc w:val="both"/>
        <w:textAlignment w:val="baseline"/>
        <w:rPr>
          <w:rFonts w:asciiTheme="majorHAnsi" w:hAnsiTheme="majorHAnsi" w:cstheme="majorHAnsi"/>
          <w:bCs/>
        </w:rPr>
      </w:pPr>
      <w:r w:rsidRPr="00C34712">
        <w:rPr>
          <w:rFonts w:asciiTheme="majorHAnsi" w:hAnsiTheme="majorHAnsi" w:cstheme="majorHAnsi"/>
          <w:bCs/>
          <w:i/>
          <w:iCs/>
        </w:rPr>
        <w:t>Należy postawić „X” przy właściwym kwadracie. Brak zaznaczenia oraz wypełnienia powyższej tabeli będzie oznaczało, że wykonawca nie polega na zasobach innych podmiotów).</w:t>
      </w:r>
    </w:p>
    <w:p w14:paraId="2548D3A4" w14:textId="0E9410C6" w:rsidR="00F351B8" w:rsidRPr="00C34712" w:rsidRDefault="00F351B8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Oferta zawiera na stronach od …….. do ……. informacje stanowiące tajemnicę przedsiębiorstwa w rozumieniu art. 11 ust. 4 ustawy z dnia 16 kwietnia 1993 r. </w:t>
      </w:r>
      <w:r w:rsidR="0084075E" w:rsidRPr="00C34712">
        <w:rPr>
          <w:rFonts w:asciiTheme="majorHAnsi" w:hAnsiTheme="majorHAnsi" w:cstheme="majorHAnsi"/>
          <w:sz w:val="24"/>
          <w:szCs w:val="24"/>
        </w:rPr>
        <w:br/>
      </w:r>
      <w:r w:rsidRPr="00C34712">
        <w:rPr>
          <w:rFonts w:asciiTheme="majorHAnsi" w:hAnsiTheme="majorHAnsi" w:cstheme="majorHAnsi"/>
          <w:sz w:val="24"/>
          <w:szCs w:val="24"/>
        </w:rPr>
        <w:lastRenderedPageBreak/>
        <w:t>o zwalczaniu nieuczciwej konkurencji (Dz. U. z 202</w:t>
      </w:r>
      <w:r w:rsidR="006F5D37" w:rsidRPr="00C34712">
        <w:rPr>
          <w:rFonts w:asciiTheme="majorHAnsi" w:hAnsiTheme="majorHAnsi" w:cstheme="majorHAnsi"/>
          <w:sz w:val="24"/>
          <w:szCs w:val="24"/>
        </w:rPr>
        <w:t>2</w:t>
      </w:r>
      <w:r w:rsidRPr="00C34712">
        <w:rPr>
          <w:rFonts w:asciiTheme="majorHAnsi" w:hAnsiTheme="majorHAnsi" w:cstheme="majorHAnsi"/>
          <w:sz w:val="24"/>
          <w:szCs w:val="24"/>
        </w:rPr>
        <w:t xml:space="preserve"> r. poz. </w:t>
      </w:r>
      <w:r w:rsidR="006F5D37" w:rsidRPr="00C34712">
        <w:rPr>
          <w:rFonts w:asciiTheme="majorHAnsi" w:hAnsiTheme="majorHAnsi" w:cstheme="majorHAnsi"/>
          <w:sz w:val="24"/>
          <w:szCs w:val="24"/>
        </w:rPr>
        <w:t>1233</w:t>
      </w:r>
      <w:r w:rsidRPr="00C34712">
        <w:rPr>
          <w:rFonts w:asciiTheme="majorHAnsi" w:hAnsiTheme="majorHAnsi" w:cstheme="majorHAnsi"/>
          <w:sz w:val="24"/>
          <w:szCs w:val="24"/>
        </w:rPr>
        <w:t>). Informacje te zawarte są i zabezpieczone stosownie do opisu znajdującego się w Rozdziale XIV ust. 6 SWZ, poniżej przedstawiam stosowne uzasadnienie zastrzeżenia informacji stanowiących tajemnicę przedsiębiorstwa:</w:t>
      </w:r>
    </w:p>
    <w:p w14:paraId="75EC0667" w14:textId="53291A99" w:rsidR="00F351B8" w:rsidRPr="00C34712" w:rsidRDefault="00F351B8" w:rsidP="00143E41">
      <w:pPr>
        <w:suppressAutoHyphens/>
        <w:overflowPunct w:val="0"/>
        <w:autoSpaceDE w:val="0"/>
        <w:spacing w:line="288" w:lineRule="auto"/>
        <w:ind w:firstLine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stanowią one: </w:t>
      </w:r>
    </w:p>
    <w:p w14:paraId="7ABE96B9" w14:textId="6AEE36A5" w:rsidR="00F351B8" w:rsidRPr="00C34712" w:rsidRDefault="00F351B8" w:rsidP="00143E41">
      <w:pPr>
        <w:suppressAutoHyphens/>
        <w:overflowPunct w:val="0"/>
        <w:autoSpaceDE w:val="0"/>
        <w:spacing w:line="288" w:lineRule="auto"/>
        <w:ind w:firstLine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*** informacje techniczne przedsiębiorstwa,</w:t>
      </w:r>
    </w:p>
    <w:p w14:paraId="7CA93A67" w14:textId="4FB35AB1" w:rsidR="00F351B8" w:rsidRPr="00C34712" w:rsidRDefault="00F351B8" w:rsidP="00143E41">
      <w:pPr>
        <w:suppressAutoHyphens/>
        <w:overflowPunct w:val="0"/>
        <w:autoSpaceDE w:val="0"/>
        <w:spacing w:line="288" w:lineRule="auto"/>
        <w:ind w:firstLine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*** informacje technologiczne przedsiębiorstwa,</w:t>
      </w:r>
    </w:p>
    <w:p w14:paraId="033283B9" w14:textId="2EAB10CB" w:rsidR="00F351B8" w:rsidRPr="00C34712" w:rsidRDefault="00F351B8" w:rsidP="00143E41">
      <w:pPr>
        <w:suppressAutoHyphens/>
        <w:overflowPunct w:val="0"/>
        <w:autoSpaceDE w:val="0"/>
        <w:spacing w:line="288" w:lineRule="auto"/>
        <w:ind w:firstLine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*** informacje organizacyjne przedsiębiorstwa,</w:t>
      </w:r>
    </w:p>
    <w:p w14:paraId="43F3FEE3" w14:textId="73B00313" w:rsidR="00F351B8" w:rsidRPr="00C34712" w:rsidRDefault="00F351B8" w:rsidP="00143E41">
      <w:pPr>
        <w:suppressAutoHyphens/>
        <w:overflowPunct w:val="0"/>
        <w:autoSpaceDE w:val="0"/>
        <w:spacing w:line="288" w:lineRule="auto"/>
        <w:ind w:firstLine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*** inne informacje posiadające wartość gospodarczą.</w:t>
      </w:r>
    </w:p>
    <w:p w14:paraId="701A4246" w14:textId="31CFDB2F" w:rsidR="00F351B8" w:rsidRPr="00C34712" w:rsidRDefault="00F351B8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Aktualny dokument potwierdzający umocowanie do reprezentacji Wykonawcy, Zamawiający może pobrać za pomocą bezpłatnych baz dostępnych pod adresem: </w:t>
      </w:r>
    </w:p>
    <w:p w14:paraId="3A6D7157" w14:textId="2180EBD1" w:rsidR="00F351B8" w:rsidRPr="008E646C" w:rsidRDefault="007A44AF" w:rsidP="00143E41">
      <w:pPr>
        <w:pStyle w:val="Akapitzlist"/>
        <w:widowControl w:val="0"/>
        <w:numPr>
          <w:ilvl w:val="0"/>
          <w:numId w:val="65"/>
        </w:numPr>
        <w:tabs>
          <w:tab w:val="left" w:pos="142"/>
        </w:tabs>
        <w:spacing w:line="288" w:lineRule="auto"/>
        <w:rPr>
          <w:rFonts w:asciiTheme="majorHAnsi" w:hAnsiTheme="majorHAnsi" w:cstheme="majorHAnsi"/>
          <w:sz w:val="24"/>
          <w:szCs w:val="24"/>
          <w:lang w:val="en-US"/>
        </w:rPr>
      </w:pPr>
      <w:hyperlink r:id="rId8" w:history="1">
        <w:r w:rsidR="0084075E" w:rsidRPr="008E646C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https://prod.ceidg.gov.pl/CEIDG/CEIDG.Public.UI/Search.aspx</w:t>
        </w:r>
      </w:hyperlink>
      <w:r w:rsidR="00F351B8" w:rsidRPr="008E646C">
        <w:rPr>
          <w:rFonts w:asciiTheme="majorHAnsi" w:hAnsiTheme="majorHAnsi" w:cstheme="majorHAnsi"/>
          <w:sz w:val="24"/>
          <w:szCs w:val="24"/>
          <w:lang w:val="en-US"/>
        </w:rPr>
        <w:t xml:space="preserve">  (CEIDG)     </w:t>
      </w:r>
    </w:p>
    <w:p w14:paraId="13A1F565" w14:textId="14D7EEE2" w:rsidR="00F351B8" w:rsidRPr="008E646C" w:rsidRDefault="007A44AF" w:rsidP="00143E41">
      <w:pPr>
        <w:pStyle w:val="Akapitzlist"/>
        <w:widowControl w:val="0"/>
        <w:numPr>
          <w:ilvl w:val="0"/>
          <w:numId w:val="65"/>
        </w:numPr>
        <w:tabs>
          <w:tab w:val="left" w:pos="142"/>
        </w:tabs>
        <w:spacing w:line="288" w:lineRule="auto"/>
        <w:rPr>
          <w:rFonts w:asciiTheme="majorHAnsi" w:hAnsiTheme="majorHAnsi" w:cstheme="majorHAnsi"/>
          <w:sz w:val="24"/>
          <w:szCs w:val="24"/>
          <w:lang w:val="en-US"/>
        </w:rPr>
      </w:pPr>
      <w:hyperlink r:id="rId9" w:history="1">
        <w:r w:rsidR="0084075E" w:rsidRPr="008E646C">
          <w:rPr>
            <w:rStyle w:val="Hipercze"/>
            <w:sz w:val="24"/>
            <w:szCs w:val="24"/>
            <w:lang w:val="en-US"/>
          </w:rPr>
          <w:t>https</w:t>
        </w:r>
        <w:r w:rsidR="0084075E" w:rsidRPr="008E646C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://ekrs.ms.gov.pl/web/wyszukiwarka-krs/strona-glowna/</w:t>
        </w:r>
      </w:hyperlink>
      <w:r w:rsidR="00F351B8" w:rsidRPr="008E646C">
        <w:rPr>
          <w:rFonts w:asciiTheme="majorHAnsi" w:hAnsiTheme="majorHAnsi" w:cstheme="majorHAnsi"/>
          <w:sz w:val="24"/>
          <w:szCs w:val="24"/>
          <w:lang w:val="en-US"/>
        </w:rPr>
        <w:t xml:space="preserve">  (KRS)</w:t>
      </w:r>
    </w:p>
    <w:p w14:paraId="474FCE8D" w14:textId="6BB06BBE" w:rsidR="00F351B8" w:rsidRPr="00C34712" w:rsidRDefault="00F351B8" w:rsidP="00143E41">
      <w:pPr>
        <w:pStyle w:val="Akapitzlist"/>
        <w:widowControl w:val="0"/>
        <w:numPr>
          <w:ilvl w:val="0"/>
          <w:numId w:val="65"/>
        </w:numPr>
        <w:tabs>
          <w:tab w:val="left" w:pos="142"/>
        </w:tabs>
        <w:spacing w:line="288" w:lineRule="auto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inny właściwy rejestr…………………………..**…………………………………..**</w:t>
      </w:r>
    </w:p>
    <w:p w14:paraId="5BB3CD2A" w14:textId="77777777" w:rsidR="00F351B8" w:rsidRPr="00C34712" w:rsidRDefault="00F351B8" w:rsidP="00143E41">
      <w:pPr>
        <w:widowControl w:val="0"/>
        <w:tabs>
          <w:tab w:val="left" w:pos="142"/>
        </w:tabs>
        <w:spacing w:line="288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 xml:space="preserve">                                 (wpisać nazwę bazy)      (wpisać adres internetowy bazy) </w:t>
      </w:r>
    </w:p>
    <w:p w14:paraId="1BD2AB36" w14:textId="7BB9194B" w:rsidR="00F351B8" w:rsidRPr="00C34712" w:rsidRDefault="00F351B8" w:rsidP="00143E41">
      <w:pPr>
        <w:pStyle w:val="Akapitzlist"/>
        <w:widowControl w:val="0"/>
        <w:numPr>
          <w:ilvl w:val="0"/>
          <w:numId w:val="65"/>
        </w:numPr>
        <w:tabs>
          <w:tab w:val="left" w:pos="142"/>
        </w:tabs>
        <w:spacing w:line="288" w:lineRule="auto"/>
        <w:rPr>
          <w:rFonts w:asciiTheme="majorHAnsi" w:hAnsiTheme="majorHAnsi" w:cstheme="majorHAnsi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brak</w:t>
      </w:r>
      <w:r w:rsidR="0084075E" w:rsidRPr="00C34712">
        <w:rPr>
          <w:rFonts w:asciiTheme="majorHAnsi" w:hAnsiTheme="majorHAnsi" w:cstheme="majorHAnsi"/>
          <w:sz w:val="24"/>
          <w:szCs w:val="24"/>
        </w:rPr>
        <w:tab/>
      </w:r>
      <w:r w:rsidRPr="00C34712">
        <w:rPr>
          <w:rFonts w:asciiTheme="majorHAnsi" w:hAnsiTheme="majorHAnsi" w:cstheme="majorHAnsi"/>
          <w:sz w:val="24"/>
          <w:szCs w:val="24"/>
        </w:rPr>
        <w:t>możliwości pobrania online</w:t>
      </w:r>
    </w:p>
    <w:p w14:paraId="7BFF001E" w14:textId="77777777" w:rsidR="00F351B8" w:rsidRPr="00C34712" w:rsidRDefault="00F351B8" w:rsidP="00143E41">
      <w:pPr>
        <w:spacing w:line="288" w:lineRule="auto"/>
        <w:ind w:left="142"/>
        <w:jc w:val="both"/>
        <w:rPr>
          <w:rFonts w:asciiTheme="majorHAnsi" w:hAnsiTheme="majorHAnsi" w:cstheme="majorHAnsi"/>
          <w:b/>
          <w:i/>
          <w:sz w:val="24"/>
          <w:szCs w:val="24"/>
          <w:vertAlign w:val="superscript"/>
        </w:rPr>
      </w:pPr>
      <w:r w:rsidRPr="00C34712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 xml:space="preserve">        należy postawić „X” przy właściwym kwadracie</w:t>
      </w:r>
    </w:p>
    <w:p w14:paraId="00B4865F" w14:textId="77777777" w:rsidR="00F351B8" w:rsidRPr="00A51F9C" w:rsidRDefault="00F351B8" w:rsidP="00143E41">
      <w:pPr>
        <w:widowControl w:val="0"/>
        <w:tabs>
          <w:tab w:val="left" w:pos="142"/>
        </w:tabs>
        <w:spacing w:line="288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A51F9C">
        <w:rPr>
          <w:rFonts w:asciiTheme="majorHAnsi" w:hAnsiTheme="majorHAnsi" w:cstheme="majorHAnsi"/>
          <w:sz w:val="24"/>
          <w:szCs w:val="24"/>
        </w:rPr>
        <w:t xml:space="preserve">(Wykonawca musi wskazać lub zaznaczyć adres strony www, na której Zamawiający może bezpłatnie pobrać dokumenty rejestrowe Wykonawcy, o ile rejestr taki jest ogólnodostępny i bezpłatny. </w:t>
      </w:r>
    </w:p>
    <w:p w14:paraId="2893AD93" w14:textId="07C03F9C" w:rsidR="00F351B8" w:rsidRPr="00A51F9C" w:rsidRDefault="00F351B8" w:rsidP="00143E41">
      <w:pPr>
        <w:pStyle w:val="Default"/>
        <w:spacing w:line="288" w:lineRule="auto"/>
        <w:ind w:left="142"/>
        <w:jc w:val="both"/>
        <w:rPr>
          <w:rFonts w:asciiTheme="majorHAnsi" w:hAnsiTheme="majorHAnsi" w:cstheme="majorHAnsi"/>
        </w:rPr>
      </w:pPr>
      <w:r w:rsidRPr="00A51F9C">
        <w:rPr>
          <w:rFonts w:asciiTheme="majorHAnsi" w:hAnsiTheme="majorHAnsi" w:cstheme="majorHAnsi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 pkt 1</w:t>
      </w:r>
      <w:r w:rsidR="003E34A3">
        <w:rPr>
          <w:rFonts w:asciiTheme="majorHAnsi" w:hAnsiTheme="majorHAnsi" w:cstheme="majorHAnsi"/>
        </w:rPr>
        <w:t>5</w:t>
      </w:r>
      <w:r w:rsidRPr="00A51F9C">
        <w:rPr>
          <w:rFonts w:asciiTheme="majorHAnsi" w:hAnsiTheme="majorHAnsi" w:cstheme="majorHAnsi"/>
        </w:rPr>
        <w:t xml:space="preserve"> formularza oferty, dane umożliwiające dostęp do tych środków/. </w:t>
      </w:r>
    </w:p>
    <w:p w14:paraId="17587648" w14:textId="11244C45" w:rsidR="00F351B8" w:rsidRPr="00C34712" w:rsidRDefault="00F351B8" w:rsidP="00143E41">
      <w:pPr>
        <w:pStyle w:val="Akapitzlist"/>
        <w:numPr>
          <w:ilvl w:val="3"/>
          <w:numId w:val="9"/>
        </w:numPr>
        <w:spacing w:line="288" w:lineRule="auto"/>
        <w:ind w:left="357" w:hanging="35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Wykaz</w:t>
      </w:r>
      <w:r w:rsidRPr="00C34712">
        <w:rPr>
          <w:rFonts w:asciiTheme="majorHAnsi" w:hAnsiTheme="majorHAnsi" w:cstheme="majorHAnsi"/>
          <w:snapToGrid w:val="0"/>
          <w:sz w:val="24"/>
          <w:szCs w:val="24"/>
        </w:rPr>
        <w:t xml:space="preserve"> załączników do oferty:</w:t>
      </w:r>
    </w:p>
    <w:p w14:paraId="37BE5FE7" w14:textId="77777777" w:rsidR="00F351B8" w:rsidRPr="00C34712" w:rsidRDefault="00F351B8" w:rsidP="00143E41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pacing w:line="288" w:lineRule="auto"/>
        <w:ind w:left="142" w:firstLine="0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C3471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720027" w14:textId="77777777" w:rsidR="00F351B8" w:rsidRPr="00C34712" w:rsidRDefault="00F351B8" w:rsidP="00143E41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pacing w:line="288" w:lineRule="auto"/>
        <w:ind w:left="142" w:firstLine="0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C34712">
        <w:rPr>
          <w:rFonts w:asciiTheme="majorHAnsi" w:hAnsiTheme="majorHAnsi" w:cstheme="majorHAnsi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397CACD6" w14:textId="77777777" w:rsidR="00F351B8" w:rsidRPr="00C34712" w:rsidRDefault="00F351B8" w:rsidP="00143E41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pacing w:line="288" w:lineRule="auto"/>
        <w:ind w:left="142" w:firstLine="0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C34712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……………………………………………………………………………………………………………………</w:t>
      </w:r>
    </w:p>
    <w:p w14:paraId="7EFF7152" w14:textId="77777777" w:rsidR="00F351B8" w:rsidRPr="00C34712" w:rsidRDefault="00F351B8" w:rsidP="00143E41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pacing w:line="288" w:lineRule="auto"/>
        <w:ind w:left="142" w:firstLine="0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C34712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……………………………………………………………………..……………………………………………</w:t>
      </w:r>
    </w:p>
    <w:p w14:paraId="4CC2A7A6" w14:textId="77777777" w:rsidR="00F351B8" w:rsidRPr="00C34712" w:rsidRDefault="00F351B8" w:rsidP="00143E41">
      <w:pPr>
        <w:widowControl w:val="0"/>
        <w:spacing w:line="288" w:lineRule="auto"/>
        <w:jc w:val="both"/>
        <w:rPr>
          <w:rFonts w:asciiTheme="majorHAnsi" w:hAnsiTheme="majorHAnsi" w:cstheme="majorHAnsi"/>
          <w:snapToGrid w:val="0"/>
        </w:rPr>
      </w:pPr>
    </w:p>
    <w:p w14:paraId="62A663DE" w14:textId="77777777" w:rsidR="00F351B8" w:rsidRDefault="00F351B8" w:rsidP="00143E41">
      <w:pPr>
        <w:pStyle w:val="Standard"/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4523050" w14:textId="77777777" w:rsidR="00F351B8" w:rsidRPr="00C34712" w:rsidRDefault="00F351B8" w:rsidP="00143E41">
      <w:pPr>
        <w:pStyle w:val="Standard"/>
        <w:spacing w:line="288" w:lineRule="auto"/>
        <w:jc w:val="both"/>
        <w:rPr>
          <w:rFonts w:asciiTheme="majorHAnsi" w:hAnsiTheme="majorHAnsi" w:cstheme="majorHAnsi"/>
          <w:b/>
          <w:bCs/>
        </w:rPr>
      </w:pPr>
      <w:r w:rsidRPr="00C34712">
        <w:rPr>
          <w:rFonts w:asciiTheme="majorHAnsi" w:hAnsiTheme="majorHAnsi" w:cstheme="majorHAnsi"/>
          <w:b/>
          <w:bCs/>
        </w:rPr>
        <w:t>Uwaga: Informacja dla Wykonawcy: Formularz oferty musi być opatrzony przez osobę lub osoby uprawnione do reprezentowania Wykonawcy kwalifikowanym podpisem elektronicznym, przekazany Zamawiającemu wraz z dokumentem/</w:t>
      </w:r>
      <w:proofErr w:type="spellStart"/>
      <w:r w:rsidRPr="00C34712">
        <w:rPr>
          <w:rFonts w:asciiTheme="majorHAnsi" w:hAnsiTheme="majorHAnsi" w:cstheme="majorHAnsi"/>
          <w:b/>
          <w:bCs/>
        </w:rPr>
        <w:t>ami</w:t>
      </w:r>
      <w:proofErr w:type="spellEnd"/>
      <w:r w:rsidRPr="00C34712">
        <w:rPr>
          <w:rFonts w:asciiTheme="majorHAnsi" w:hAnsiTheme="majorHAnsi" w:cstheme="majorHAnsi"/>
          <w:b/>
          <w:bCs/>
        </w:rPr>
        <w:t>) potwierdzającymi prawo do reprezentacji Wykonawcy przez osobę podpisującą ofertę.</w:t>
      </w:r>
    </w:p>
    <w:p w14:paraId="00143FCA" w14:textId="77777777" w:rsidR="00F351B8" w:rsidRPr="00C34712" w:rsidRDefault="00F351B8" w:rsidP="00143E41">
      <w:pPr>
        <w:spacing w:line="288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34712">
        <w:rPr>
          <w:rFonts w:asciiTheme="majorHAnsi" w:hAnsiTheme="majorHAnsi" w:cstheme="majorHAnsi"/>
          <w:b/>
          <w:bCs/>
          <w:sz w:val="24"/>
          <w:szCs w:val="24"/>
        </w:rPr>
        <w:t xml:space="preserve">Zamawiający zaleca, aby podpis złożony był na podpisywanym </w:t>
      </w:r>
      <w:r w:rsidRPr="00C34712">
        <w:rPr>
          <w:rFonts w:asciiTheme="majorHAnsi" w:hAnsiTheme="majorHAnsi" w:cstheme="majorHAnsi"/>
          <w:b/>
          <w:bCs/>
          <w:sz w:val="24"/>
          <w:szCs w:val="24"/>
          <w:u w:val="single"/>
        </w:rPr>
        <w:t>dokumencie PDF</w:t>
      </w:r>
      <w:r w:rsidRPr="00C34712">
        <w:rPr>
          <w:rFonts w:asciiTheme="majorHAnsi" w:hAnsiTheme="majorHAnsi" w:cstheme="majorHAnsi"/>
          <w:b/>
          <w:bCs/>
          <w:sz w:val="24"/>
          <w:szCs w:val="24"/>
        </w:rPr>
        <w:t xml:space="preserve"> (podpis wewnętrzny) – taki sposób podpisu umożliwia szybką i prawidłową weryfikację.</w:t>
      </w:r>
    </w:p>
    <w:p w14:paraId="23DFC9E1" w14:textId="77777777" w:rsidR="00F351B8" w:rsidRPr="00C34712" w:rsidRDefault="00F351B8" w:rsidP="00143E41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5077A2" w14:textId="77777777" w:rsidR="00F351B8" w:rsidRPr="00C34712" w:rsidRDefault="00F351B8" w:rsidP="00F351B8">
      <w:pPr>
        <w:jc w:val="both"/>
        <w:rPr>
          <w:rFonts w:asciiTheme="majorHAnsi" w:hAnsiTheme="majorHAnsi" w:cstheme="majorHAnsi"/>
          <w:color w:val="FF0000"/>
          <w:sz w:val="20"/>
          <w:szCs w:val="20"/>
          <w:u w:val="single"/>
        </w:rPr>
      </w:pPr>
    </w:p>
    <w:p w14:paraId="390A607D" w14:textId="77777777" w:rsidR="00F351B8" w:rsidRDefault="00F351B8" w:rsidP="00F351B8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04758EE0" w14:textId="77777777" w:rsidR="00143E41" w:rsidRPr="00C34712" w:rsidRDefault="00143E41" w:rsidP="00F351B8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E245EB2" w14:textId="77777777" w:rsidR="00F351B8" w:rsidRPr="00C34712" w:rsidRDefault="00F351B8" w:rsidP="00F351B8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34712">
        <w:rPr>
          <w:rFonts w:asciiTheme="majorHAnsi" w:hAnsiTheme="majorHAnsi" w:cstheme="majorHAnsi"/>
          <w:sz w:val="20"/>
          <w:szCs w:val="20"/>
          <w:u w:val="single"/>
        </w:rPr>
        <w:t xml:space="preserve">Instrukcja wypełniania: </w:t>
      </w:r>
    </w:p>
    <w:p w14:paraId="3451B0DA" w14:textId="77777777" w:rsidR="00F351B8" w:rsidRPr="00C34712" w:rsidRDefault="00F351B8" w:rsidP="00F351B8">
      <w:pPr>
        <w:jc w:val="both"/>
        <w:rPr>
          <w:rFonts w:asciiTheme="majorHAnsi" w:hAnsiTheme="majorHAnsi" w:cstheme="majorHAnsi"/>
          <w:sz w:val="20"/>
          <w:szCs w:val="20"/>
        </w:rPr>
      </w:pPr>
      <w:r w:rsidRPr="00C34712">
        <w:rPr>
          <w:rFonts w:asciiTheme="majorHAnsi" w:hAnsiTheme="majorHAnsi" w:cstheme="majorHAnsi"/>
          <w:sz w:val="20"/>
          <w:szCs w:val="20"/>
        </w:rPr>
        <w:t xml:space="preserve">● Wykonawca wypełnia we wszystkich wykropkowanych miejscach. </w:t>
      </w:r>
    </w:p>
    <w:p w14:paraId="1C7AD691" w14:textId="569036D1" w:rsidR="00F351B8" w:rsidRPr="00C34712" w:rsidRDefault="00F351B8" w:rsidP="00B63A9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C34712">
        <w:rPr>
          <w:rFonts w:asciiTheme="majorHAnsi" w:hAnsiTheme="majorHAnsi" w:cstheme="majorHAnsi"/>
          <w:sz w:val="20"/>
          <w:szCs w:val="20"/>
        </w:rPr>
        <w:t xml:space="preserve">* </w:t>
      </w:r>
      <w:r w:rsidR="00E91F51">
        <w:rPr>
          <w:rFonts w:asciiTheme="majorHAnsi" w:hAnsiTheme="majorHAnsi" w:cstheme="majorHAnsi"/>
          <w:sz w:val="20"/>
          <w:szCs w:val="20"/>
        </w:rPr>
        <w:t>Zaznaczyć właściwe</w:t>
      </w:r>
      <w:r w:rsidRPr="00C34712">
        <w:rPr>
          <w:rFonts w:asciiTheme="majorHAnsi" w:hAnsiTheme="majorHAnsi" w:cstheme="majorHAnsi"/>
          <w:sz w:val="20"/>
          <w:szCs w:val="20"/>
        </w:rPr>
        <w:t>.</w:t>
      </w:r>
    </w:p>
    <w:p w14:paraId="2F864CBF" w14:textId="77777777" w:rsidR="00F351B8" w:rsidRPr="00C34712" w:rsidRDefault="00F351B8" w:rsidP="00F351B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4E3B0D95" w14:textId="77777777" w:rsidR="00F351B8" w:rsidRPr="00C34712" w:rsidRDefault="00F351B8" w:rsidP="00F351B8">
      <w:pPr>
        <w:widowControl w:val="0"/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C34712">
        <w:rPr>
          <w:rFonts w:asciiTheme="majorHAnsi" w:hAnsiTheme="majorHAnsi" w:cstheme="majorHAnsi"/>
          <w:sz w:val="20"/>
          <w:szCs w:val="20"/>
        </w:rPr>
        <w:t xml:space="preserve"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przy czym w treści oferty Wykonawca zobowiązany jest uwzględnić należną kwotę podatku VAT, bez względu na to kto będzie jej płatnikiem. </w:t>
      </w:r>
    </w:p>
    <w:p w14:paraId="4A84F0EF" w14:textId="77777777" w:rsidR="00F351B8" w:rsidRPr="00C34712" w:rsidRDefault="00F351B8" w:rsidP="00F351B8">
      <w:pPr>
        <w:spacing w:before="100" w:beforeAutospacing="1"/>
        <w:ind w:left="142" w:hanging="142"/>
        <w:jc w:val="both"/>
        <w:rPr>
          <w:rFonts w:asciiTheme="majorHAnsi" w:hAnsiTheme="majorHAnsi" w:cstheme="majorHAnsi"/>
          <w:sz w:val="20"/>
          <w:szCs w:val="20"/>
        </w:rPr>
      </w:pPr>
      <w:r w:rsidRPr="00C34712">
        <w:rPr>
          <w:rFonts w:asciiTheme="majorHAnsi" w:hAnsiTheme="majorHAnsi" w:cstheme="majorHAnsi"/>
          <w:sz w:val="20"/>
          <w:szCs w:val="20"/>
          <w:vertAlign w:val="superscript"/>
        </w:rPr>
        <w:t xml:space="preserve">1) </w:t>
      </w:r>
      <w:r w:rsidRPr="00C34712">
        <w:rPr>
          <w:rFonts w:asciiTheme="majorHAnsi" w:hAnsiTheme="majorHAnsi" w:cstheme="majorHAnsi"/>
          <w:sz w:val="20"/>
          <w:szCs w:val="20"/>
        </w:rPr>
        <w:t xml:space="preserve">Rozporządzenie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z dnia 04.05.2016 r., str. 1). </w:t>
      </w:r>
    </w:p>
    <w:p w14:paraId="691BD890" w14:textId="2A104FAB" w:rsidR="00F351B8" w:rsidRPr="00C34712" w:rsidRDefault="00F351B8" w:rsidP="00F351B8">
      <w:pPr>
        <w:ind w:left="142" w:hanging="142"/>
        <w:jc w:val="both"/>
        <w:rPr>
          <w:rFonts w:asciiTheme="majorHAnsi" w:hAnsiTheme="majorHAnsi" w:cstheme="majorHAnsi"/>
        </w:rPr>
      </w:pPr>
      <w:r w:rsidRPr="00C34712">
        <w:rPr>
          <w:rFonts w:asciiTheme="majorHAnsi" w:hAnsiTheme="majorHAnsi" w:cstheme="majorHAnsi"/>
          <w:sz w:val="20"/>
          <w:szCs w:val="20"/>
          <w:vertAlign w:val="superscript"/>
        </w:rPr>
        <w:t>2)</w:t>
      </w:r>
      <w:r w:rsidRPr="00C34712">
        <w:rPr>
          <w:rFonts w:asciiTheme="majorHAnsi" w:hAnsiTheme="majorHAnsi" w:cstheme="majorHAnsi"/>
          <w:sz w:val="20"/>
          <w:szCs w:val="20"/>
        </w:rPr>
        <w:t xml:space="preserve"> W przypadku, gdy </w:t>
      </w:r>
      <w:r w:rsidR="00E230CE">
        <w:rPr>
          <w:rFonts w:asciiTheme="majorHAnsi" w:hAnsiTheme="majorHAnsi" w:cstheme="majorHAnsi"/>
          <w:sz w:val="20"/>
          <w:szCs w:val="20"/>
        </w:rPr>
        <w:t>W</w:t>
      </w:r>
      <w:r w:rsidRPr="00C34712">
        <w:rPr>
          <w:rFonts w:asciiTheme="majorHAnsi" w:hAnsiTheme="majorHAnsi" w:cstheme="maj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E230CE">
        <w:rPr>
          <w:rFonts w:asciiTheme="majorHAnsi" w:hAnsiTheme="majorHAnsi" w:cstheme="majorHAnsi"/>
          <w:sz w:val="20"/>
          <w:szCs w:val="20"/>
        </w:rPr>
        <w:t>W</w:t>
      </w:r>
      <w:r w:rsidRPr="00C34712">
        <w:rPr>
          <w:rFonts w:asciiTheme="majorHAnsi" w:hAnsiTheme="majorHAnsi" w:cstheme="majorHAnsi"/>
          <w:sz w:val="20"/>
          <w:szCs w:val="20"/>
        </w:rPr>
        <w:t>ykonawca nie składa (usunięcie treści oświadczenia np. przez jego wykreślenie).</w:t>
      </w:r>
      <w:r w:rsidRPr="00C34712">
        <w:rPr>
          <w:rFonts w:asciiTheme="majorHAnsi" w:hAnsiTheme="majorHAnsi" w:cstheme="majorHAnsi"/>
          <w:iCs/>
          <w:sz w:val="20"/>
          <w:szCs w:val="20"/>
        </w:rPr>
        <w:t xml:space="preserve">                </w:t>
      </w:r>
    </w:p>
    <w:p w14:paraId="6C50010C" w14:textId="77777777" w:rsidR="00F351B8" w:rsidRPr="00C34712" w:rsidRDefault="00F351B8" w:rsidP="00F351B8">
      <w:pPr>
        <w:ind w:hanging="284"/>
        <w:jc w:val="both"/>
        <w:rPr>
          <w:rFonts w:asciiTheme="majorHAnsi" w:hAnsiTheme="majorHAnsi" w:cstheme="majorHAnsi"/>
        </w:rPr>
      </w:pPr>
    </w:p>
    <w:p w14:paraId="54452969" w14:textId="77777777" w:rsidR="00F351B8" w:rsidRPr="00C34712" w:rsidRDefault="00F351B8" w:rsidP="00F351B8">
      <w:pPr>
        <w:ind w:hanging="284"/>
        <w:jc w:val="both"/>
        <w:rPr>
          <w:rFonts w:asciiTheme="majorHAnsi" w:hAnsiTheme="majorHAnsi" w:cstheme="majorHAnsi"/>
        </w:rPr>
      </w:pPr>
    </w:p>
    <w:p w14:paraId="7C528B51" w14:textId="77777777" w:rsidR="00F351B8" w:rsidRPr="00C34712" w:rsidRDefault="00F351B8" w:rsidP="00F351B8">
      <w:pPr>
        <w:ind w:left="5664" w:firstLine="708"/>
        <w:rPr>
          <w:rFonts w:asciiTheme="majorHAnsi" w:hAnsiTheme="majorHAnsi" w:cstheme="majorHAnsi"/>
          <w:b/>
        </w:rPr>
      </w:pPr>
    </w:p>
    <w:p w14:paraId="3D72AF88" w14:textId="77777777" w:rsidR="00BC5C78" w:rsidRPr="00C34712" w:rsidRDefault="00BC5C78" w:rsidP="00326D60">
      <w:pPr>
        <w:ind w:left="5664" w:firstLine="708"/>
        <w:rPr>
          <w:rFonts w:asciiTheme="majorHAnsi" w:hAnsiTheme="majorHAnsi" w:cstheme="majorHAnsi"/>
          <w:b/>
        </w:rPr>
      </w:pPr>
    </w:p>
    <w:p w14:paraId="5A19967D" w14:textId="0DCFA050" w:rsidR="00326D60" w:rsidRPr="00C34712" w:rsidRDefault="00326D60" w:rsidP="00326D60">
      <w:pPr>
        <w:ind w:left="5664" w:firstLine="708"/>
        <w:rPr>
          <w:rFonts w:asciiTheme="majorHAnsi" w:hAnsiTheme="majorHAnsi" w:cstheme="majorHAnsi"/>
          <w:b/>
        </w:rPr>
      </w:pPr>
    </w:p>
    <w:p w14:paraId="7145C3DF" w14:textId="582A44E0" w:rsidR="00926795" w:rsidRPr="00C34712" w:rsidRDefault="00926795" w:rsidP="00326D60">
      <w:pPr>
        <w:ind w:left="5664" w:firstLine="708"/>
        <w:rPr>
          <w:rFonts w:asciiTheme="majorHAnsi" w:hAnsiTheme="majorHAnsi" w:cstheme="majorHAnsi"/>
          <w:b/>
        </w:rPr>
      </w:pPr>
    </w:p>
    <w:p w14:paraId="68A135B1" w14:textId="4EE7A2D2" w:rsidR="00B06B4E" w:rsidRPr="00C34712" w:rsidRDefault="00B06B4E" w:rsidP="00326D60">
      <w:pPr>
        <w:ind w:left="5664" w:firstLine="708"/>
        <w:rPr>
          <w:rFonts w:asciiTheme="majorHAnsi" w:hAnsiTheme="majorHAnsi" w:cstheme="majorHAnsi"/>
          <w:b/>
        </w:rPr>
      </w:pPr>
    </w:p>
    <w:p w14:paraId="275E2C81" w14:textId="62DE1F03" w:rsidR="00F351B8" w:rsidRPr="00C34712" w:rsidRDefault="00F351B8" w:rsidP="00326D60">
      <w:pPr>
        <w:ind w:left="5664" w:firstLine="708"/>
        <w:rPr>
          <w:rFonts w:asciiTheme="majorHAnsi" w:hAnsiTheme="majorHAnsi" w:cstheme="majorHAnsi"/>
          <w:b/>
        </w:rPr>
      </w:pPr>
    </w:p>
    <w:p w14:paraId="7E58A13C" w14:textId="292E7143" w:rsidR="00F351B8" w:rsidRPr="00C34712" w:rsidRDefault="00F351B8" w:rsidP="00326D60">
      <w:pPr>
        <w:ind w:left="5664" w:firstLine="708"/>
        <w:rPr>
          <w:rFonts w:asciiTheme="majorHAnsi" w:hAnsiTheme="majorHAnsi" w:cstheme="majorHAnsi"/>
          <w:b/>
        </w:rPr>
      </w:pPr>
    </w:p>
    <w:p w14:paraId="75BBD18E" w14:textId="416339F5" w:rsidR="00F351B8" w:rsidRPr="00C34712" w:rsidRDefault="00F351B8" w:rsidP="00326D60">
      <w:pPr>
        <w:ind w:left="5664" w:firstLine="708"/>
        <w:rPr>
          <w:rFonts w:asciiTheme="majorHAnsi" w:hAnsiTheme="majorHAnsi" w:cstheme="majorHAnsi"/>
          <w:b/>
        </w:rPr>
      </w:pPr>
    </w:p>
    <w:p w14:paraId="16B35222" w14:textId="7862ABEE" w:rsidR="00F351B8" w:rsidRPr="00C34712" w:rsidRDefault="00F351B8" w:rsidP="00326D60">
      <w:pPr>
        <w:ind w:left="5664" w:firstLine="708"/>
        <w:rPr>
          <w:rFonts w:asciiTheme="majorHAnsi" w:hAnsiTheme="majorHAnsi" w:cstheme="majorHAnsi"/>
          <w:b/>
        </w:rPr>
      </w:pPr>
    </w:p>
    <w:p w14:paraId="7C6AB188" w14:textId="77777777" w:rsidR="00F351B8" w:rsidRPr="00C34712" w:rsidRDefault="00F351B8" w:rsidP="00326D60">
      <w:pPr>
        <w:ind w:left="5664" w:firstLine="708"/>
        <w:rPr>
          <w:rFonts w:asciiTheme="majorHAnsi" w:hAnsiTheme="majorHAnsi" w:cstheme="majorHAnsi"/>
          <w:b/>
        </w:rPr>
      </w:pPr>
    </w:p>
    <w:p w14:paraId="7AE02296" w14:textId="6FF63853" w:rsidR="00B06B4E" w:rsidRPr="00C34712" w:rsidRDefault="00B06B4E" w:rsidP="000A4366">
      <w:pPr>
        <w:rPr>
          <w:rFonts w:asciiTheme="majorHAnsi" w:hAnsiTheme="majorHAnsi" w:cstheme="majorHAnsi"/>
          <w:b/>
        </w:rPr>
      </w:pPr>
    </w:p>
    <w:p w14:paraId="53DBCE0C" w14:textId="4B33218A" w:rsidR="006F5D37" w:rsidRPr="00C34712" w:rsidRDefault="006F5D37" w:rsidP="000A4366">
      <w:pPr>
        <w:rPr>
          <w:rFonts w:asciiTheme="majorHAnsi" w:hAnsiTheme="majorHAnsi" w:cstheme="majorHAnsi"/>
          <w:b/>
        </w:rPr>
      </w:pPr>
    </w:p>
    <w:p w14:paraId="039A8247" w14:textId="1238057E" w:rsidR="006F5D37" w:rsidRPr="00C34712" w:rsidRDefault="006F5D37" w:rsidP="000A4366">
      <w:pPr>
        <w:rPr>
          <w:rFonts w:asciiTheme="majorHAnsi" w:hAnsiTheme="majorHAnsi" w:cstheme="majorHAnsi"/>
          <w:b/>
        </w:rPr>
      </w:pPr>
    </w:p>
    <w:p w14:paraId="0A377C82" w14:textId="292EACA2" w:rsidR="006F5D37" w:rsidRPr="00C34712" w:rsidRDefault="006F5D37" w:rsidP="000A4366">
      <w:pPr>
        <w:rPr>
          <w:rFonts w:asciiTheme="majorHAnsi" w:hAnsiTheme="majorHAnsi" w:cstheme="majorHAnsi"/>
          <w:b/>
        </w:rPr>
      </w:pPr>
    </w:p>
    <w:p w14:paraId="7EA17B1F" w14:textId="07B1F9C8" w:rsidR="006F5D37" w:rsidRPr="00C34712" w:rsidRDefault="006F5D37" w:rsidP="000A4366">
      <w:pPr>
        <w:rPr>
          <w:rFonts w:asciiTheme="majorHAnsi" w:hAnsiTheme="majorHAnsi" w:cstheme="majorHAnsi"/>
          <w:b/>
        </w:rPr>
      </w:pPr>
    </w:p>
    <w:p w14:paraId="51C81B96" w14:textId="6111411B" w:rsidR="006F5D37" w:rsidRPr="00C34712" w:rsidRDefault="006F5D37" w:rsidP="000A4366">
      <w:pPr>
        <w:rPr>
          <w:rFonts w:asciiTheme="majorHAnsi" w:hAnsiTheme="majorHAnsi" w:cstheme="majorHAnsi"/>
          <w:b/>
        </w:rPr>
      </w:pPr>
    </w:p>
    <w:p w14:paraId="6DFBA244" w14:textId="6806333A" w:rsidR="006F5D37" w:rsidRPr="00C34712" w:rsidRDefault="006F5D37" w:rsidP="000A4366">
      <w:pPr>
        <w:rPr>
          <w:rFonts w:asciiTheme="majorHAnsi" w:hAnsiTheme="majorHAnsi" w:cstheme="majorHAnsi"/>
          <w:b/>
        </w:rPr>
      </w:pPr>
    </w:p>
    <w:p w14:paraId="50E834D3" w14:textId="4C76EB27" w:rsidR="006F5D37" w:rsidRDefault="006F5D37" w:rsidP="000A4366">
      <w:pPr>
        <w:rPr>
          <w:rFonts w:asciiTheme="majorHAnsi" w:hAnsiTheme="majorHAnsi" w:cstheme="majorHAnsi"/>
          <w:b/>
        </w:rPr>
      </w:pPr>
    </w:p>
    <w:p w14:paraId="27E59C70" w14:textId="77777777" w:rsidR="00E345D7" w:rsidRDefault="00E345D7" w:rsidP="000A4366">
      <w:pPr>
        <w:rPr>
          <w:rFonts w:asciiTheme="majorHAnsi" w:hAnsiTheme="majorHAnsi" w:cstheme="majorHAnsi"/>
          <w:b/>
        </w:rPr>
      </w:pPr>
    </w:p>
    <w:p w14:paraId="136AA4FD" w14:textId="77777777" w:rsidR="00E345D7" w:rsidRDefault="00E345D7" w:rsidP="000A4366">
      <w:pPr>
        <w:rPr>
          <w:rFonts w:asciiTheme="majorHAnsi" w:hAnsiTheme="majorHAnsi" w:cstheme="majorHAnsi"/>
          <w:b/>
        </w:rPr>
      </w:pPr>
    </w:p>
    <w:p w14:paraId="58393681" w14:textId="77777777" w:rsidR="00E345D7" w:rsidRDefault="00E345D7" w:rsidP="000A4366">
      <w:pPr>
        <w:rPr>
          <w:rFonts w:asciiTheme="majorHAnsi" w:hAnsiTheme="majorHAnsi" w:cstheme="majorHAnsi"/>
          <w:b/>
        </w:rPr>
      </w:pPr>
    </w:p>
    <w:p w14:paraId="083C69A7" w14:textId="77777777" w:rsidR="00E345D7" w:rsidRDefault="00E345D7" w:rsidP="000A4366">
      <w:pPr>
        <w:rPr>
          <w:rFonts w:asciiTheme="majorHAnsi" w:hAnsiTheme="majorHAnsi" w:cstheme="majorHAnsi"/>
          <w:b/>
        </w:rPr>
      </w:pPr>
    </w:p>
    <w:p w14:paraId="7A1F970F" w14:textId="77777777" w:rsidR="00E345D7" w:rsidRDefault="00E345D7" w:rsidP="000A4366">
      <w:pPr>
        <w:rPr>
          <w:rFonts w:asciiTheme="majorHAnsi" w:hAnsiTheme="majorHAnsi" w:cstheme="majorHAnsi"/>
          <w:b/>
        </w:rPr>
      </w:pPr>
    </w:p>
    <w:p w14:paraId="0E446D98" w14:textId="77777777" w:rsidR="00E345D7" w:rsidRDefault="00E345D7" w:rsidP="000A4366">
      <w:pPr>
        <w:rPr>
          <w:rFonts w:asciiTheme="majorHAnsi" w:hAnsiTheme="majorHAnsi" w:cstheme="majorHAnsi"/>
          <w:b/>
        </w:rPr>
      </w:pPr>
    </w:p>
    <w:p w14:paraId="48956B9A" w14:textId="77777777" w:rsidR="00E345D7" w:rsidRPr="00C34712" w:rsidRDefault="00E345D7" w:rsidP="000A4366">
      <w:pPr>
        <w:rPr>
          <w:rFonts w:asciiTheme="majorHAnsi" w:hAnsiTheme="majorHAnsi" w:cstheme="majorHAnsi"/>
          <w:b/>
        </w:rPr>
      </w:pPr>
    </w:p>
    <w:p w14:paraId="09281AC0" w14:textId="73E82C71" w:rsidR="006F5D37" w:rsidRPr="00C34712" w:rsidRDefault="006F5D37" w:rsidP="000A4366">
      <w:pPr>
        <w:rPr>
          <w:rFonts w:asciiTheme="majorHAnsi" w:hAnsiTheme="majorHAnsi" w:cstheme="majorHAnsi"/>
          <w:b/>
        </w:rPr>
      </w:pPr>
    </w:p>
    <w:p w14:paraId="5B453C75" w14:textId="77777777" w:rsidR="009E400E" w:rsidRDefault="009E400E" w:rsidP="000A4366">
      <w:pPr>
        <w:rPr>
          <w:rFonts w:asciiTheme="majorHAnsi" w:hAnsiTheme="majorHAnsi" w:cstheme="majorHAnsi"/>
          <w:b/>
        </w:rPr>
      </w:pPr>
    </w:p>
    <w:sectPr w:rsidR="009E400E" w:rsidSect="00C30241">
      <w:pgSz w:w="11906" w:h="16838"/>
      <w:pgMar w:top="680" w:right="1418" w:bottom="68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97E0" w14:textId="77777777" w:rsidR="00C30241" w:rsidRPr="00C34712" w:rsidRDefault="00C30241">
      <w:pPr>
        <w:spacing w:line="240" w:lineRule="auto"/>
      </w:pPr>
      <w:r w:rsidRPr="00C34712">
        <w:separator/>
      </w:r>
    </w:p>
  </w:endnote>
  <w:endnote w:type="continuationSeparator" w:id="0">
    <w:p w14:paraId="1A025540" w14:textId="77777777" w:rsidR="00C30241" w:rsidRPr="00C34712" w:rsidRDefault="00C30241">
      <w:pPr>
        <w:spacing w:line="240" w:lineRule="auto"/>
      </w:pPr>
      <w:r w:rsidRPr="00C347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EEAC" w14:textId="77777777" w:rsidR="00C30241" w:rsidRPr="00C34712" w:rsidRDefault="00C30241">
      <w:pPr>
        <w:spacing w:line="240" w:lineRule="auto"/>
      </w:pPr>
      <w:r w:rsidRPr="00C34712">
        <w:separator/>
      </w:r>
    </w:p>
  </w:footnote>
  <w:footnote w:type="continuationSeparator" w:id="0">
    <w:p w14:paraId="2864C49C" w14:textId="77777777" w:rsidR="00C30241" w:rsidRPr="00C34712" w:rsidRDefault="00C30241">
      <w:pPr>
        <w:spacing w:line="240" w:lineRule="auto"/>
      </w:pPr>
      <w:r w:rsidRPr="00C3471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188F7A"/>
    <w:lvl w:ilvl="0">
      <w:start w:val="1"/>
      <w:numFmt w:val="decimal"/>
      <w:pStyle w:val="WW-Tekstpodstawowywcity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B33A282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5C6C01D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/>
      </w:rPr>
    </w:lvl>
  </w:abstractNum>
  <w:abstractNum w:abstractNumId="3" w15:restartNumberingAfterBreak="0">
    <w:nsid w:val="00000004"/>
    <w:multiLevelType w:val="multilevel"/>
    <w:tmpl w:val="AD2AD19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47003094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737"/>
        </w:tabs>
        <w:ind w:left="273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b/>
        <w:strike w:val="0"/>
        <w:dstrike w:val="0"/>
        <w:color w:val="auto"/>
        <w:szCs w:val="24"/>
        <w:shd w:val="clear" w:color="auto" w:fill="FFFF00"/>
      </w:rPr>
    </w:lvl>
  </w:abstractNum>
  <w:abstractNum w:abstractNumId="6" w15:restartNumberingAfterBreak="0">
    <w:nsid w:val="00000007"/>
    <w:multiLevelType w:val="multilevel"/>
    <w:tmpl w:val="417E08AA"/>
    <w:name w:val="WW8Num7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hint="default"/>
        <w:color w:val="000000"/>
        <w:szCs w:val="24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b/>
        <w:bCs/>
        <w:i/>
        <w:iCs/>
        <w:color w:val="auto"/>
        <w:szCs w:val="24"/>
      </w:rPr>
    </w:lvl>
    <w:lvl w:ilvl="2">
      <w:start w:val="6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00000008"/>
    <w:multiLevelType w:val="multilevel"/>
    <w:tmpl w:val="9DF0A50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/>
        <w:color w:val="auto"/>
        <w:kern w:val="1"/>
        <w:position w:val="2"/>
        <w:szCs w:val="24"/>
        <w:lang w:val="en-U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19F413AC"/>
    <w:name w:val="WW8Num2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0000000B"/>
    <w:multiLevelType w:val="multilevel"/>
    <w:tmpl w:val="866429D4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ajorHAnsi" w:hAnsiTheme="majorHAnsi" w:cstheme="majorHAnsi" w:hint="default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0" w15:restartNumberingAfterBreak="0">
    <w:nsid w:val="00000010"/>
    <w:multiLevelType w:val="multilevel"/>
    <w:tmpl w:val="CA9A1F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Theme="majorHAnsi" w:hAnsiTheme="majorHAnsi" w:cstheme="majorHAns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2749BC2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4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cs="Shruti" w:hint="default"/>
        <w:b/>
        <w:szCs w:val="24"/>
      </w:rPr>
    </w:lvl>
  </w:abstractNum>
  <w:abstractNum w:abstractNumId="13" w15:restartNumberingAfterBreak="0">
    <w:nsid w:val="00000014"/>
    <w:multiLevelType w:val="multilevel"/>
    <w:tmpl w:val="4DDEACE6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19"/>
    <w:multiLevelType w:val="singleLevel"/>
    <w:tmpl w:val="2340A1B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Cs w:val="24"/>
      </w:rPr>
    </w:lvl>
  </w:abstractNum>
  <w:abstractNum w:abstractNumId="16" w15:restartNumberingAfterBreak="0">
    <w:nsid w:val="0000001A"/>
    <w:multiLevelType w:val="multilevel"/>
    <w:tmpl w:val="605E8A68"/>
    <w:name w:val="WW8Num1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i w:val="0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B"/>
    <w:multiLevelType w:val="multilevel"/>
    <w:tmpl w:val="D2F23E62"/>
    <w:name w:val="WW8Num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D"/>
    <w:multiLevelType w:val="multilevel"/>
    <w:tmpl w:val="AA3A0D1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Calibri" w:eastAsia="Arial" w:hAnsi="Calibri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25"/>
    <w:multiLevelType w:val="singleLevel"/>
    <w:tmpl w:val="00000025"/>
    <w:name w:val="WW8Num37"/>
    <w:lvl w:ilvl="0">
      <w:start w:val="4"/>
      <w:numFmt w:val="decimal"/>
      <w:lvlText w:val="%1)"/>
      <w:lvlJc w:val="left"/>
      <w:pPr>
        <w:tabs>
          <w:tab w:val="num" w:pos="708"/>
        </w:tabs>
        <w:ind w:left="1069" w:hanging="360"/>
      </w:pPr>
      <w:rPr>
        <w:rFonts w:hint="default"/>
        <w:b w:val="0"/>
        <w:color w:val="000000"/>
        <w:szCs w:val="24"/>
        <w:shd w:val="clear" w:color="auto" w:fill="FFFF00"/>
      </w:rPr>
    </w:lvl>
  </w:abstractNum>
  <w:abstractNum w:abstractNumId="21" w15:restartNumberingAfterBreak="0">
    <w:nsid w:val="00000027"/>
    <w:multiLevelType w:val="multilevel"/>
    <w:tmpl w:val="00000027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29"/>
    <w:multiLevelType w:val="multilevel"/>
    <w:tmpl w:val="173CAFC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color w:val="00FF0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C"/>
    <w:multiLevelType w:val="multilevel"/>
    <w:tmpl w:val="0000002C"/>
    <w:name w:val="WW8Num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Cs/>
        <w:color w:val="au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/>
        <w:b/>
        <w:bCs/>
        <w:i/>
        <w:iCs/>
        <w:szCs w:val="24"/>
      </w:rPr>
    </w:lvl>
  </w:abstractNum>
  <w:abstractNum w:abstractNumId="25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  <w:sz w:val="24"/>
        <w:szCs w:val="24"/>
      </w:rPr>
    </w:lvl>
  </w:abstractNum>
  <w:abstractNum w:abstractNumId="26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0000"/>
        <w:sz w:val="24"/>
        <w:szCs w:val="24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FF0000"/>
        <w:sz w:val="24"/>
        <w:szCs w:val="24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FF0000"/>
        <w:sz w:val="24"/>
        <w:szCs w:val="24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FF0000"/>
        <w:sz w:val="24"/>
        <w:szCs w:val="24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color w:val="FF0000"/>
        <w:sz w:val="24"/>
        <w:szCs w:val="24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FF0000"/>
        <w:sz w:val="24"/>
        <w:szCs w:val="24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FF0000"/>
        <w:sz w:val="24"/>
        <w:szCs w:val="24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 w:val="0"/>
        <w:color w:val="FF0000"/>
        <w:sz w:val="24"/>
        <w:szCs w:val="24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  <w:sz w:val="24"/>
        <w:szCs w:val="24"/>
        <w:shd w:val="clear" w:color="auto" w:fill="FFFF00"/>
      </w:rPr>
    </w:lvl>
  </w:abstractNum>
  <w:abstractNum w:abstractNumId="27" w15:restartNumberingAfterBreak="0">
    <w:nsid w:val="0000003E"/>
    <w:multiLevelType w:val="multilevel"/>
    <w:tmpl w:val="9E8290E0"/>
    <w:name w:val="WW8Num6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FF0000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bCs/>
        <w:iCs/>
        <w:color w:val="FF0000"/>
        <w:kern w:val="1"/>
        <w:position w:val="2"/>
        <w:szCs w:val="24"/>
        <w:u w:val="none"/>
        <w:shd w:val="clear" w:color="auto" w:fill="FFFF0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Cs w:val="24"/>
        <w:shd w:val="clear" w:color="auto" w:fill="00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Cs w:val="24"/>
        <w:shd w:val="clear" w:color="auto" w:fill="00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  <w:bCs/>
        <w:iCs/>
        <w:color w:val="FF0000"/>
        <w:kern w:val="1"/>
        <w:position w:val="2"/>
        <w:szCs w:val="24"/>
        <w:u w:val="none"/>
        <w:shd w:val="clear" w:color="auto" w:fill="FFFF0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Cs w:val="24"/>
        <w:shd w:val="clear" w:color="auto" w:fill="00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Cs w:val="24"/>
        <w:shd w:val="clear" w:color="auto" w:fill="00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/>
        <w:bCs/>
        <w:iCs/>
        <w:color w:val="FF0000"/>
        <w:kern w:val="1"/>
        <w:position w:val="2"/>
        <w:szCs w:val="24"/>
        <w:u w:val="none"/>
        <w:shd w:val="clear" w:color="auto" w:fill="FFFF0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Cs w:val="24"/>
        <w:shd w:val="clear" w:color="auto" w:fill="00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Cs w:val="24"/>
        <w:shd w:val="clear" w:color="auto" w:fill="00FF00"/>
      </w:rPr>
    </w:lvl>
  </w:abstractNum>
  <w:abstractNum w:abstractNumId="29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vanish w:val="0"/>
        <w:color w:val="FF3300"/>
        <w:sz w:val="22"/>
        <w:szCs w:val="22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 w:hint="default"/>
        <w:b/>
        <w:bCs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 w:hint="default"/>
        <w:b/>
        <w:bCs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vanish w:val="0"/>
        <w:color w:val="FF3300"/>
        <w:sz w:val="22"/>
        <w:szCs w:val="22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 w:hint="default"/>
        <w:b/>
        <w:bCs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 w:hint="default"/>
        <w:b/>
        <w:bCs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vanish w:val="0"/>
        <w:color w:val="FF3300"/>
        <w:sz w:val="22"/>
        <w:szCs w:val="22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 w:hint="default"/>
        <w:b/>
        <w:bCs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 w:hint="default"/>
        <w:b/>
        <w:bCs/>
        <w:sz w:val="16"/>
        <w:szCs w:val="16"/>
      </w:rPr>
    </w:lvl>
  </w:abstractNum>
  <w:abstractNum w:abstractNumId="30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auto"/>
        <w:szCs w:val="24"/>
        <w:shd w:val="clear" w:color="auto" w:fill="FFFF6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FF0000"/>
        <w:szCs w:val="24"/>
        <w:shd w:val="clear" w:color="auto" w:fill="FFFF6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3"/>
    <w:multiLevelType w:val="multilevel"/>
    <w:tmpl w:val="C2945334"/>
    <w:name w:val="WW8Num67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ascii="Times New Roman" w:eastAsia="Times New Roman" w:hAnsi="Times New Roman" w:cs="Times New Roman"/>
        <w:b/>
        <w:bCs/>
        <w:strike w:val="0"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  <w:rPr>
        <w:color w:val="FF0000"/>
        <w:szCs w:val="24"/>
        <w:shd w:val="clear" w:color="auto" w:fill="FFFF66"/>
      </w:rPr>
    </w:lvl>
    <w:lvl w:ilvl="3">
      <w:start w:val="1"/>
      <w:numFmt w:val="decimal"/>
      <w:lvlText w:val="%4."/>
      <w:lvlJc w:val="left"/>
      <w:pPr>
        <w:tabs>
          <w:tab w:val="num" w:pos="1762"/>
        </w:tabs>
        <w:ind w:left="1762" w:hanging="360"/>
      </w:pPr>
    </w:lvl>
    <w:lvl w:ilvl="4">
      <w:start w:val="1"/>
      <w:numFmt w:val="decimal"/>
      <w:lvlText w:val="%5."/>
      <w:lvlJc w:val="left"/>
      <w:pPr>
        <w:tabs>
          <w:tab w:val="num" w:pos="2122"/>
        </w:tabs>
        <w:ind w:left="2122" w:hanging="360"/>
      </w:pPr>
    </w:lvl>
    <w:lvl w:ilvl="5">
      <w:start w:val="1"/>
      <w:numFmt w:val="decimal"/>
      <w:lvlText w:val="%6."/>
      <w:lvlJc w:val="left"/>
      <w:pPr>
        <w:tabs>
          <w:tab w:val="num" w:pos="2482"/>
        </w:tabs>
        <w:ind w:left="2482" w:hanging="360"/>
      </w:pPr>
    </w:lvl>
    <w:lvl w:ilvl="6">
      <w:start w:val="1"/>
      <w:numFmt w:val="decimal"/>
      <w:lvlText w:val="%7."/>
      <w:lvlJc w:val="left"/>
      <w:pPr>
        <w:tabs>
          <w:tab w:val="num" w:pos="2842"/>
        </w:tabs>
        <w:ind w:left="2842" w:hanging="360"/>
      </w:pPr>
    </w:lvl>
    <w:lvl w:ilvl="7">
      <w:start w:val="1"/>
      <w:numFmt w:val="decimal"/>
      <w:lvlText w:val="%8."/>
      <w:lvlJc w:val="left"/>
      <w:pPr>
        <w:tabs>
          <w:tab w:val="num" w:pos="3202"/>
        </w:tabs>
        <w:ind w:left="3202" w:hanging="360"/>
      </w:pPr>
    </w:lvl>
    <w:lvl w:ilvl="8">
      <w:start w:val="1"/>
      <w:numFmt w:val="decimal"/>
      <w:lvlText w:val="%9."/>
      <w:lvlJc w:val="left"/>
      <w:pPr>
        <w:tabs>
          <w:tab w:val="num" w:pos="3562"/>
        </w:tabs>
        <w:ind w:left="3562" w:hanging="360"/>
      </w:pPr>
    </w:lvl>
  </w:abstractNum>
  <w:abstractNum w:abstractNumId="32" w15:restartNumberingAfterBreak="0">
    <w:nsid w:val="005206D4"/>
    <w:multiLevelType w:val="hybridMultilevel"/>
    <w:tmpl w:val="37CE2AE8"/>
    <w:lvl w:ilvl="0" w:tplc="6B90F93E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00A60ADF"/>
    <w:multiLevelType w:val="hybridMultilevel"/>
    <w:tmpl w:val="49C8048E"/>
    <w:lvl w:ilvl="0" w:tplc="37E225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DF23D4C">
      <w:numFmt w:val="decimal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1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19C5C8F"/>
    <w:multiLevelType w:val="hybridMultilevel"/>
    <w:tmpl w:val="2AB6CD1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1A12854"/>
    <w:multiLevelType w:val="multilevel"/>
    <w:tmpl w:val="9DFAE9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DB2611"/>
    <w:multiLevelType w:val="hybridMultilevel"/>
    <w:tmpl w:val="BCFEE948"/>
    <w:lvl w:ilvl="0" w:tplc="F9C24CA6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00209A"/>
    <w:multiLevelType w:val="hybridMultilevel"/>
    <w:tmpl w:val="3DE03B32"/>
    <w:lvl w:ilvl="0" w:tplc="76B47C1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46260CE"/>
    <w:multiLevelType w:val="hybridMultilevel"/>
    <w:tmpl w:val="F5A677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050C4548"/>
    <w:multiLevelType w:val="multilevel"/>
    <w:tmpl w:val="2B1EA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52A5114"/>
    <w:multiLevelType w:val="hybridMultilevel"/>
    <w:tmpl w:val="2A3CA4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B10C3A"/>
    <w:multiLevelType w:val="hybridMultilevel"/>
    <w:tmpl w:val="60BEBEF6"/>
    <w:lvl w:ilvl="0" w:tplc="58F0899A">
      <w:start w:val="1"/>
      <w:numFmt w:val="bullet"/>
      <w:lvlText w:val=""/>
      <w:lvlJc w:val="left"/>
      <w:pPr>
        <w:ind w:left="1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42" w15:restartNumberingAfterBreak="0">
    <w:nsid w:val="05ED752A"/>
    <w:multiLevelType w:val="hybridMultilevel"/>
    <w:tmpl w:val="513251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060813BB"/>
    <w:multiLevelType w:val="hybridMultilevel"/>
    <w:tmpl w:val="DECE04AC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>
      <w:start w:val="1"/>
      <w:numFmt w:val="decimal"/>
      <w:lvlText w:val="%4."/>
      <w:lvlJc w:val="left"/>
      <w:pPr>
        <w:ind w:left="3230" w:hanging="360"/>
      </w:pPr>
    </w:lvl>
    <w:lvl w:ilvl="4" w:tplc="FFFFFFFF">
      <w:start w:val="1"/>
      <w:numFmt w:val="lowerLetter"/>
      <w:lvlText w:val="%5."/>
      <w:lvlJc w:val="left"/>
      <w:pPr>
        <w:ind w:left="3950" w:hanging="360"/>
      </w:pPr>
    </w:lvl>
    <w:lvl w:ilvl="5" w:tplc="FFFFFFFF">
      <w:start w:val="1"/>
      <w:numFmt w:val="lowerRoman"/>
      <w:lvlText w:val="%6."/>
      <w:lvlJc w:val="right"/>
      <w:pPr>
        <w:ind w:left="4670" w:hanging="180"/>
      </w:pPr>
    </w:lvl>
    <w:lvl w:ilvl="6" w:tplc="FFFFFFFF">
      <w:start w:val="1"/>
      <w:numFmt w:val="decimal"/>
      <w:lvlText w:val="%7."/>
      <w:lvlJc w:val="left"/>
      <w:pPr>
        <w:ind w:left="5390" w:hanging="360"/>
      </w:pPr>
    </w:lvl>
    <w:lvl w:ilvl="7" w:tplc="FFFFFFFF">
      <w:start w:val="1"/>
      <w:numFmt w:val="lowerLetter"/>
      <w:lvlText w:val="%8."/>
      <w:lvlJc w:val="left"/>
      <w:pPr>
        <w:ind w:left="6110" w:hanging="360"/>
      </w:pPr>
    </w:lvl>
    <w:lvl w:ilvl="8" w:tplc="FFFFFFFF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06F04F15"/>
    <w:multiLevelType w:val="hybridMultilevel"/>
    <w:tmpl w:val="2F24E4CE"/>
    <w:lvl w:ilvl="0" w:tplc="5652F6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2E25E6"/>
    <w:multiLevelType w:val="hybridMultilevel"/>
    <w:tmpl w:val="2D5C9C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074A61E1"/>
    <w:multiLevelType w:val="hybridMultilevel"/>
    <w:tmpl w:val="3D50A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CE2B85"/>
    <w:multiLevelType w:val="hybridMultilevel"/>
    <w:tmpl w:val="8F24D08E"/>
    <w:name w:val="WW8Num28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07D64EB0"/>
    <w:multiLevelType w:val="hybridMultilevel"/>
    <w:tmpl w:val="04663C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9884A3C"/>
    <w:multiLevelType w:val="hybridMultilevel"/>
    <w:tmpl w:val="F566F838"/>
    <w:lvl w:ilvl="0" w:tplc="8E6C303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09B76E89"/>
    <w:multiLevelType w:val="hybridMultilevel"/>
    <w:tmpl w:val="BFDE2A66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2" w15:restartNumberingAfterBreak="0">
    <w:nsid w:val="0A8D74DE"/>
    <w:multiLevelType w:val="hybridMultilevel"/>
    <w:tmpl w:val="FD3222CA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0A8E1085"/>
    <w:multiLevelType w:val="hybridMultilevel"/>
    <w:tmpl w:val="7736D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B35BE4"/>
    <w:multiLevelType w:val="multilevel"/>
    <w:tmpl w:val="E95E6F4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69318C"/>
    <w:multiLevelType w:val="hybridMultilevel"/>
    <w:tmpl w:val="D0EA50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7B62C2"/>
    <w:multiLevelType w:val="hybridMultilevel"/>
    <w:tmpl w:val="BAE80E0A"/>
    <w:lvl w:ilvl="0" w:tplc="0BB8DF5A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0D837AC7"/>
    <w:multiLevelType w:val="hybridMultilevel"/>
    <w:tmpl w:val="E3FCDC1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0E3A0B5B"/>
    <w:multiLevelType w:val="hybridMultilevel"/>
    <w:tmpl w:val="868C3D3C"/>
    <w:lvl w:ilvl="0" w:tplc="58F08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F4755B3"/>
    <w:multiLevelType w:val="hybridMultilevel"/>
    <w:tmpl w:val="B46E6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C416A1"/>
    <w:multiLevelType w:val="multilevel"/>
    <w:tmpl w:val="BFBC0A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0136C24"/>
    <w:multiLevelType w:val="hybridMultilevel"/>
    <w:tmpl w:val="43B4AB7E"/>
    <w:lvl w:ilvl="0" w:tplc="F26E06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F28C8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0B82392"/>
    <w:multiLevelType w:val="multilevel"/>
    <w:tmpl w:val="01FEB020"/>
    <w:lvl w:ilvl="0">
      <w:start w:val="1"/>
      <w:numFmt w:val="decimal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11CC6403"/>
    <w:multiLevelType w:val="hybridMultilevel"/>
    <w:tmpl w:val="260CE9A6"/>
    <w:lvl w:ilvl="0" w:tplc="F4E6DB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65" w15:restartNumberingAfterBreak="0">
    <w:nsid w:val="125E55CB"/>
    <w:multiLevelType w:val="hybridMultilevel"/>
    <w:tmpl w:val="82A68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6C46A4"/>
    <w:multiLevelType w:val="hybridMultilevel"/>
    <w:tmpl w:val="5A7470B4"/>
    <w:lvl w:ilvl="0" w:tplc="472605D8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14483387"/>
    <w:multiLevelType w:val="hybridMultilevel"/>
    <w:tmpl w:val="64D0EDF2"/>
    <w:lvl w:ilvl="0" w:tplc="0DAAA4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5E46F7"/>
    <w:multiLevelType w:val="hybridMultilevel"/>
    <w:tmpl w:val="F03CECE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9" w15:restartNumberingAfterBreak="0">
    <w:nsid w:val="16E635E1"/>
    <w:multiLevelType w:val="hybridMultilevel"/>
    <w:tmpl w:val="489042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172B7865"/>
    <w:multiLevelType w:val="hybridMultilevel"/>
    <w:tmpl w:val="AFB06430"/>
    <w:lvl w:ilvl="0" w:tplc="AB1AA65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76F38A7"/>
    <w:multiLevelType w:val="hybridMultilevel"/>
    <w:tmpl w:val="543CEB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7915369"/>
    <w:multiLevelType w:val="hybridMultilevel"/>
    <w:tmpl w:val="71CAF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7D913B1"/>
    <w:multiLevelType w:val="hybridMultilevel"/>
    <w:tmpl w:val="DEFE44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182A3C6E"/>
    <w:multiLevelType w:val="hybridMultilevel"/>
    <w:tmpl w:val="1CEA9A1A"/>
    <w:lvl w:ilvl="0" w:tplc="F4E6DBF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5" w15:restartNumberingAfterBreak="0">
    <w:nsid w:val="18DE33F8"/>
    <w:multiLevelType w:val="hybridMultilevel"/>
    <w:tmpl w:val="032E52D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18F6383D"/>
    <w:multiLevelType w:val="hybridMultilevel"/>
    <w:tmpl w:val="4536B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F8705D"/>
    <w:multiLevelType w:val="hybridMultilevel"/>
    <w:tmpl w:val="EC6A4FD2"/>
    <w:lvl w:ilvl="0" w:tplc="BF4AF9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E0057C"/>
    <w:multiLevelType w:val="multilevel"/>
    <w:tmpl w:val="2A5C7CB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1D0F76AA"/>
    <w:multiLevelType w:val="multilevel"/>
    <w:tmpl w:val="ACEC5C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0" w15:restartNumberingAfterBreak="0">
    <w:nsid w:val="1EA560FD"/>
    <w:multiLevelType w:val="hybridMultilevel"/>
    <w:tmpl w:val="469EB0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EE4346"/>
    <w:multiLevelType w:val="multilevel"/>
    <w:tmpl w:val="4D20236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1AA3E98"/>
    <w:multiLevelType w:val="hybridMultilevel"/>
    <w:tmpl w:val="82B84D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3F0897"/>
    <w:multiLevelType w:val="hybridMultilevel"/>
    <w:tmpl w:val="ECDC6786"/>
    <w:lvl w:ilvl="0" w:tplc="04150011">
      <w:start w:val="1"/>
      <w:numFmt w:val="decimal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4" w15:restartNumberingAfterBreak="0">
    <w:nsid w:val="22D27D84"/>
    <w:multiLevelType w:val="hybridMultilevel"/>
    <w:tmpl w:val="0BEA956A"/>
    <w:lvl w:ilvl="0" w:tplc="58F0899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232631C6"/>
    <w:multiLevelType w:val="hybridMultilevel"/>
    <w:tmpl w:val="7C86870A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23CE5B59"/>
    <w:multiLevelType w:val="hybridMultilevel"/>
    <w:tmpl w:val="82A689B4"/>
    <w:lvl w:ilvl="0" w:tplc="EE305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E40E8D"/>
    <w:multiLevelType w:val="hybridMultilevel"/>
    <w:tmpl w:val="821271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242610AE"/>
    <w:multiLevelType w:val="hybridMultilevel"/>
    <w:tmpl w:val="48AAE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4472A7"/>
    <w:multiLevelType w:val="hybridMultilevel"/>
    <w:tmpl w:val="B726C2CA"/>
    <w:lvl w:ilvl="0" w:tplc="19FC3A64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1" w15:restartNumberingAfterBreak="0">
    <w:nsid w:val="24C1337F"/>
    <w:multiLevelType w:val="hybridMultilevel"/>
    <w:tmpl w:val="D30E8118"/>
    <w:lvl w:ilvl="0" w:tplc="DE145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DE170A"/>
    <w:multiLevelType w:val="hybridMultilevel"/>
    <w:tmpl w:val="33081050"/>
    <w:lvl w:ilvl="0" w:tplc="60507A0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3" w15:restartNumberingAfterBreak="0">
    <w:nsid w:val="2672183C"/>
    <w:multiLevelType w:val="multilevel"/>
    <w:tmpl w:val="5418B0E0"/>
    <w:name w:val="WW8Num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hint="default"/>
        <w:b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26BA6E8C"/>
    <w:multiLevelType w:val="multilevel"/>
    <w:tmpl w:val="69DEF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4A6B5F"/>
    <w:multiLevelType w:val="hybridMultilevel"/>
    <w:tmpl w:val="DCDA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77145ED"/>
    <w:multiLevelType w:val="hybridMultilevel"/>
    <w:tmpl w:val="C8E46A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9B8239C"/>
    <w:multiLevelType w:val="hybridMultilevel"/>
    <w:tmpl w:val="C0AE7AE6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2A0A6D6E"/>
    <w:multiLevelType w:val="hybridMultilevel"/>
    <w:tmpl w:val="3FF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66AB740">
      <w:start w:val="1"/>
      <w:numFmt w:val="lowerLetter"/>
      <w:lvlText w:val="%2)"/>
      <w:lvlJc w:val="left"/>
      <w:pPr>
        <w:ind w:left="1440" w:hanging="360"/>
      </w:pPr>
      <w:rPr>
        <w:rFonts w:asciiTheme="majorHAnsi" w:hAnsiTheme="majorHAnsi" w:cstheme="majorHAnsi" w:hint="default"/>
        <w:b/>
      </w:rPr>
    </w:lvl>
    <w:lvl w:ilvl="2" w:tplc="0FB62F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1A5ABD"/>
    <w:multiLevelType w:val="hybridMultilevel"/>
    <w:tmpl w:val="0178D96C"/>
    <w:lvl w:ilvl="0" w:tplc="C2A00C2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3A5D67"/>
    <w:multiLevelType w:val="hybridMultilevel"/>
    <w:tmpl w:val="A66E5012"/>
    <w:lvl w:ilvl="0" w:tplc="FFFFFFFF">
      <w:start w:val="1"/>
      <w:numFmt w:val="decimal"/>
      <w:lvlText w:val="%1)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922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DA668D4"/>
    <w:multiLevelType w:val="multilevel"/>
    <w:tmpl w:val="B866A01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DEA2633"/>
    <w:multiLevelType w:val="multilevel"/>
    <w:tmpl w:val="6F2A3E2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 w15:restartNumberingAfterBreak="0">
    <w:nsid w:val="2DF41AC8"/>
    <w:multiLevelType w:val="hybridMultilevel"/>
    <w:tmpl w:val="BE50887C"/>
    <w:lvl w:ilvl="0" w:tplc="8BF80C06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 w15:restartNumberingAfterBreak="0">
    <w:nsid w:val="2E066051"/>
    <w:multiLevelType w:val="hybridMultilevel"/>
    <w:tmpl w:val="664E41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1742B1"/>
    <w:multiLevelType w:val="hybridMultilevel"/>
    <w:tmpl w:val="78641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00125"/>
    <w:multiLevelType w:val="hybridMultilevel"/>
    <w:tmpl w:val="24AC25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7" w15:restartNumberingAfterBreak="0">
    <w:nsid w:val="2F3D6CEF"/>
    <w:multiLevelType w:val="hybridMultilevel"/>
    <w:tmpl w:val="C9C4E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7F300F"/>
    <w:multiLevelType w:val="hybridMultilevel"/>
    <w:tmpl w:val="E8BE6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8E0501"/>
    <w:multiLevelType w:val="hybridMultilevel"/>
    <w:tmpl w:val="87CE52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0D35262"/>
    <w:multiLevelType w:val="multilevel"/>
    <w:tmpl w:val="A472156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31F41EAF"/>
    <w:multiLevelType w:val="hybridMultilevel"/>
    <w:tmpl w:val="C322A846"/>
    <w:styleLink w:val="Styl72114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3E81A37"/>
    <w:multiLevelType w:val="hybridMultilevel"/>
    <w:tmpl w:val="C63ECD4C"/>
    <w:lvl w:ilvl="0" w:tplc="18B685E2">
      <w:start w:val="1"/>
      <w:numFmt w:val="bullet"/>
      <w:lvlText w:val="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3" w15:restartNumberingAfterBreak="0">
    <w:nsid w:val="349C7727"/>
    <w:multiLevelType w:val="hybridMultilevel"/>
    <w:tmpl w:val="EFB8F48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4" w15:restartNumberingAfterBreak="0">
    <w:nsid w:val="36C273FA"/>
    <w:multiLevelType w:val="hybridMultilevel"/>
    <w:tmpl w:val="DC58A39A"/>
    <w:lvl w:ilvl="0" w:tplc="B5DE8D4C">
      <w:start w:val="1"/>
      <w:numFmt w:val="decimal"/>
      <w:lvlText w:val="%1)"/>
      <w:lvlJc w:val="left"/>
      <w:pPr>
        <w:ind w:left="107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5" w15:restartNumberingAfterBreak="0">
    <w:nsid w:val="38751C18"/>
    <w:multiLevelType w:val="hybridMultilevel"/>
    <w:tmpl w:val="E724CD98"/>
    <w:lvl w:ilvl="0" w:tplc="CA968C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ACF578C"/>
    <w:multiLevelType w:val="hybridMultilevel"/>
    <w:tmpl w:val="2BD6102A"/>
    <w:lvl w:ilvl="0" w:tplc="6748A16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ED65AD"/>
    <w:multiLevelType w:val="hybridMultilevel"/>
    <w:tmpl w:val="BFF814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B090AA6"/>
    <w:multiLevelType w:val="multilevel"/>
    <w:tmpl w:val="837E11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B5D2638"/>
    <w:multiLevelType w:val="hybridMultilevel"/>
    <w:tmpl w:val="B6205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B9D36CE"/>
    <w:multiLevelType w:val="hybridMultilevel"/>
    <w:tmpl w:val="2F8C55E2"/>
    <w:lvl w:ilvl="0" w:tplc="38C8B95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Theme="majorHAnsi" w:hAnsiTheme="majorHAnsi" w:cstheme="majorHAnsi" w:hint="default"/>
        <w:i w:val="0"/>
        <w:sz w:val="24"/>
        <w:szCs w:val="24"/>
      </w:rPr>
    </w:lvl>
    <w:lvl w:ilvl="1" w:tplc="03309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3CF94E39"/>
    <w:multiLevelType w:val="hybridMultilevel"/>
    <w:tmpl w:val="E3586A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D552E0E"/>
    <w:multiLevelType w:val="hybridMultilevel"/>
    <w:tmpl w:val="F6D02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6279E0"/>
    <w:multiLevelType w:val="hybridMultilevel"/>
    <w:tmpl w:val="BF6287FC"/>
    <w:lvl w:ilvl="0" w:tplc="460E06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B14C2B"/>
    <w:multiLevelType w:val="hybridMultilevel"/>
    <w:tmpl w:val="9654B930"/>
    <w:lvl w:ilvl="0" w:tplc="00E4AB3C">
      <w:start w:val="1"/>
      <w:numFmt w:val="lowerLetter"/>
      <w:lvlText w:val="%1)"/>
      <w:lvlJc w:val="left"/>
      <w:pPr>
        <w:ind w:left="128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5" w15:restartNumberingAfterBreak="0">
    <w:nsid w:val="40221784"/>
    <w:multiLevelType w:val="hybridMultilevel"/>
    <w:tmpl w:val="3C3EA9CA"/>
    <w:name w:val="WW8Num19222"/>
    <w:lvl w:ilvl="0" w:tplc="29864AAE">
      <w:start w:val="1"/>
      <w:numFmt w:val="decimal"/>
      <w:lvlText w:val="%1)"/>
      <w:lvlJc w:val="left"/>
      <w:pPr>
        <w:tabs>
          <w:tab w:val="num" w:pos="-643"/>
        </w:tabs>
        <w:ind w:left="786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26" w15:restartNumberingAfterBreak="0">
    <w:nsid w:val="409B37CD"/>
    <w:multiLevelType w:val="multilevel"/>
    <w:tmpl w:val="D3C6EB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09E2952"/>
    <w:multiLevelType w:val="hybridMultilevel"/>
    <w:tmpl w:val="B4408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0A82952"/>
    <w:multiLevelType w:val="hybridMultilevel"/>
    <w:tmpl w:val="C8A85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1DA12DA"/>
    <w:multiLevelType w:val="hybridMultilevel"/>
    <w:tmpl w:val="C89EF562"/>
    <w:lvl w:ilvl="0" w:tplc="2D66275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1" w15:restartNumberingAfterBreak="0">
    <w:nsid w:val="438C2387"/>
    <w:multiLevelType w:val="multilevel"/>
    <w:tmpl w:val="64EE864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2" w15:restartNumberingAfterBreak="0">
    <w:nsid w:val="4396081B"/>
    <w:multiLevelType w:val="multilevel"/>
    <w:tmpl w:val="3B5E0D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111535"/>
    <w:multiLevelType w:val="hybridMultilevel"/>
    <w:tmpl w:val="807A6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44454168"/>
    <w:multiLevelType w:val="hybridMultilevel"/>
    <w:tmpl w:val="FD3222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45564998"/>
    <w:multiLevelType w:val="hybridMultilevel"/>
    <w:tmpl w:val="BE262BBE"/>
    <w:lvl w:ilvl="0" w:tplc="F806C0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9A491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E3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  <w:iCs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64F0F2E"/>
    <w:multiLevelType w:val="hybridMultilevel"/>
    <w:tmpl w:val="0290A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59197A"/>
    <w:multiLevelType w:val="multilevel"/>
    <w:tmpl w:val="59D245F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 w15:restartNumberingAfterBreak="0">
    <w:nsid w:val="46D64F32"/>
    <w:multiLevelType w:val="hybridMultilevel"/>
    <w:tmpl w:val="660E83C6"/>
    <w:lvl w:ilvl="0" w:tplc="A288ED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AA6A88"/>
    <w:multiLevelType w:val="multilevel"/>
    <w:tmpl w:val="7390C4B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40" w15:restartNumberingAfterBreak="0">
    <w:nsid w:val="48CA2BA3"/>
    <w:multiLevelType w:val="hybridMultilevel"/>
    <w:tmpl w:val="FD02F7DC"/>
    <w:lvl w:ilvl="0" w:tplc="72F82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8FE0E3F"/>
    <w:multiLevelType w:val="hybridMultilevel"/>
    <w:tmpl w:val="EB8CFA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9C24E76"/>
    <w:multiLevelType w:val="hybridMultilevel"/>
    <w:tmpl w:val="BFF81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A6E345C"/>
    <w:multiLevelType w:val="multilevel"/>
    <w:tmpl w:val="E6481624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4" w15:restartNumberingAfterBreak="0">
    <w:nsid w:val="4B8C0321"/>
    <w:multiLevelType w:val="multilevel"/>
    <w:tmpl w:val="8E5283AC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5" w15:restartNumberingAfterBreak="0">
    <w:nsid w:val="4C261530"/>
    <w:multiLevelType w:val="hybridMultilevel"/>
    <w:tmpl w:val="2F8C85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D770A6C"/>
    <w:multiLevelType w:val="multilevel"/>
    <w:tmpl w:val="DFECF9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A90BB0"/>
    <w:multiLevelType w:val="multilevel"/>
    <w:tmpl w:val="38CC39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DFC7CF8"/>
    <w:multiLevelType w:val="hybridMultilevel"/>
    <w:tmpl w:val="9B10298E"/>
    <w:lvl w:ilvl="0" w:tplc="BE80E1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F621C59"/>
    <w:multiLevelType w:val="hybridMultilevel"/>
    <w:tmpl w:val="BE741CB8"/>
    <w:lvl w:ilvl="0" w:tplc="147663B4">
      <w:start w:val="1"/>
      <w:numFmt w:val="decimal"/>
      <w:lvlText w:val="%1."/>
      <w:lvlJc w:val="left"/>
      <w:pPr>
        <w:ind w:left="435" w:hanging="435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29B3AEB"/>
    <w:multiLevelType w:val="hybridMultilevel"/>
    <w:tmpl w:val="02E673EC"/>
    <w:lvl w:ilvl="0" w:tplc="04150017">
      <w:start w:val="1"/>
      <w:numFmt w:val="lowerLetter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52" w15:restartNumberingAfterBreak="0">
    <w:nsid w:val="531E6C86"/>
    <w:multiLevelType w:val="hybridMultilevel"/>
    <w:tmpl w:val="CC5ED6C2"/>
    <w:lvl w:ilvl="0" w:tplc="79ECF06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54271098"/>
    <w:multiLevelType w:val="multilevel"/>
    <w:tmpl w:val="871CC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6B60DC"/>
    <w:multiLevelType w:val="hybridMultilevel"/>
    <w:tmpl w:val="D2CC9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52A69B9"/>
    <w:multiLevelType w:val="hybridMultilevel"/>
    <w:tmpl w:val="DF42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613122"/>
    <w:multiLevelType w:val="hybridMultilevel"/>
    <w:tmpl w:val="3C422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B25AF0"/>
    <w:multiLevelType w:val="hybridMultilevel"/>
    <w:tmpl w:val="05668D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55E61A63"/>
    <w:multiLevelType w:val="multilevel"/>
    <w:tmpl w:val="73FAAD14"/>
    <w:lvl w:ilvl="0">
      <w:start w:val="1"/>
      <w:numFmt w:val="decimal"/>
      <w:lvlText w:val="%1)"/>
      <w:lvlJc w:val="left"/>
      <w:pPr>
        <w:ind w:left="916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i w:val="0"/>
        <w:iCs w:val="0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59" w15:restartNumberingAfterBreak="0">
    <w:nsid w:val="562A482B"/>
    <w:multiLevelType w:val="hybridMultilevel"/>
    <w:tmpl w:val="505E7F3A"/>
    <w:lvl w:ilvl="0" w:tplc="53E4BB9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56D563AD"/>
    <w:multiLevelType w:val="hybridMultilevel"/>
    <w:tmpl w:val="CEE47FFE"/>
    <w:lvl w:ilvl="0" w:tplc="B1C679E6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1" w15:restartNumberingAfterBreak="0">
    <w:nsid w:val="56F66CA1"/>
    <w:multiLevelType w:val="hybridMultilevel"/>
    <w:tmpl w:val="673E1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576179B4"/>
    <w:multiLevelType w:val="hybridMultilevel"/>
    <w:tmpl w:val="42089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77021DC"/>
    <w:multiLevelType w:val="hybridMultilevel"/>
    <w:tmpl w:val="1542C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7F400DE"/>
    <w:multiLevelType w:val="hybridMultilevel"/>
    <w:tmpl w:val="DB40C4EA"/>
    <w:lvl w:ilvl="0" w:tplc="58F0899A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5" w15:restartNumberingAfterBreak="0">
    <w:nsid w:val="59363B20"/>
    <w:multiLevelType w:val="multilevel"/>
    <w:tmpl w:val="F82C5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594C0D26"/>
    <w:multiLevelType w:val="hybridMultilevel"/>
    <w:tmpl w:val="9A30D3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 w15:restartNumberingAfterBreak="0">
    <w:nsid w:val="5B576B9E"/>
    <w:multiLevelType w:val="multilevel"/>
    <w:tmpl w:val="9ABA7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B953E39"/>
    <w:multiLevelType w:val="hybridMultilevel"/>
    <w:tmpl w:val="2458A3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C654E09"/>
    <w:multiLevelType w:val="hybridMultilevel"/>
    <w:tmpl w:val="7AFC92D0"/>
    <w:lvl w:ilvl="0" w:tplc="E1B0CF0A">
      <w:start w:val="1"/>
      <w:numFmt w:val="decimal"/>
      <w:lvlText w:val="%1)"/>
      <w:lvlJc w:val="left"/>
      <w:pPr>
        <w:ind w:left="107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1" w15:restartNumberingAfterBreak="0">
    <w:nsid w:val="5FEA5D38"/>
    <w:multiLevelType w:val="hybridMultilevel"/>
    <w:tmpl w:val="CE30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02F29C0"/>
    <w:multiLevelType w:val="multilevel"/>
    <w:tmpl w:val="A7A263CA"/>
    <w:styleLink w:val="Zaimportowanystyl11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73" w15:restartNumberingAfterBreak="0">
    <w:nsid w:val="61E26A1B"/>
    <w:multiLevelType w:val="hybridMultilevel"/>
    <w:tmpl w:val="1EAE50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2007272"/>
    <w:multiLevelType w:val="hybridMultilevel"/>
    <w:tmpl w:val="C10EB306"/>
    <w:lvl w:ilvl="0" w:tplc="58F08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62FC2A0C"/>
    <w:multiLevelType w:val="multilevel"/>
    <w:tmpl w:val="6B72661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76" w15:restartNumberingAfterBreak="0">
    <w:nsid w:val="630C0ECB"/>
    <w:multiLevelType w:val="hybridMultilevel"/>
    <w:tmpl w:val="6F64BA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 w15:restartNumberingAfterBreak="0">
    <w:nsid w:val="645B30E5"/>
    <w:multiLevelType w:val="hybridMultilevel"/>
    <w:tmpl w:val="D7F2E852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49034ED"/>
    <w:multiLevelType w:val="hybridMultilevel"/>
    <w:tmpl w:val="34F28EB8"/>
    <w:lvl w:ilvl="0" w:tplc="88409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C158D4"/>
    <w:multiLevelType w:val="multilevel"/>
    <w:tmpl w:val="0CB00F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650452E"/>
    <w:multiLevelType w:val="hybridMultilevel"/>
    <w:tmpl w:val="E7CABC70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1" w15:restartNumberingAfterBreak="0">
    <w:nsid w:val="68140E62"/>
    <w:multiLevelType w:val="hybridMultilevel"/>
    <w:tmpl w:val="DB18D9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452B31"/>
    <w:multiLevelType w:val="hybridMultilevel"/>
    <w:tmpl w:val="4892A1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4" w15:restartNumberingAfterBreak="0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6E20D5"/>
    <w:multiLevelType w:val="multilevel"/>
    <w:tmpl w:val="8B1E6E10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6" w15:restartNumberingAfterBreak="0">
    <w:nsid w:val="6CA24764"/>
    <w:multiLevelType w:val="hybridMultilevel"/>
    <w:tmpl w:val="F634E1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6CBC27F6"/>
    <w:multiLevelType w:val="hybridMultilevel"/>
    <w:tmpl w:val="9CA6FC26"/>
    <w:name w:val="WW8Num1922"/>
    <w:lvl w:ilvl="0" w:tplc="D91A340E">
      <w:start w:val="1"/>
      <w:numFmt w:val="decimal"/>
      <w:lvlText w:val="%1)"/>
      <w:lvlJc w:val="left"/>
      <w:pPr>
        <w:tabs>
          <w:tab w:val="num" w:pos="-643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88" w15:restartNumberingAfterBreak="0">
    <w:nsid w:val="6D0470E3"/>
    <w:multiLevelType w:val="hybridMultilevel"/>
    <w:tmpl w:val="6CF0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D1920D2"/>
    <w:multiLevelType w:val="hybridMultilevel"/>
    <w:tmpl w:val="BC629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 w15:restartNumberingAfterBreak="0">
    <w:nsid w:val="6EAF75AF"/>
    <w:multiLevelType w:val="multilevel"/>
    <w:tmpl w:val="2CBC7F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F432112"/>
    <w:multiLevelType w:val="hybridMultilevel"/>
    <w:tmpl w:val="528E6D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2" w15:restartNumberingAfterBreak="0">
    <w:nsid w:val="71440F79"/>
    <w:multiLevelType w:val="hybridMultilevel"/>
    <w:tmpl w:val="9D926F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061A1B"/>
    <w:multiLevelType w:val="hybridMultilevel"/>
    <w:tmpl w:val="C3762D5E"/>
    <w:lvl w:ilvl="0" w:tplc="408A842C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102AF7"/>
    <w:multiLevelType w:val="hybridMultilevel"/>
    <w:tmpl w:val="E35A9030"/>
    <w:lvl w:ilvl="0" w:tplc="25A6DD0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147B01"/>
    <w:multiLevelType w:val="hybridMultilevel"/>
    <w:tmpl w:val="6122E096"/>
    <w:lvl w:ilvl="0" w:tplc="5EEE610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194630"/>
    <w:multiLevelType w:val="hybridMultilevel"/>
    <w:tmpl w:val="198C558C"/>
    <w:lvl w:ilvl="0" w:tplc="741236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559158F"/>
    <w:multiLevelType w:val="hybridMultilevel"/>
    <w:tmpl w:val="E60CFD4C"/>
    <w:lvl w:ilvl="0" w:tplc="ED381D0A">
      <w:start w:val="1"/>
      <w:numFmt w:val="lowerLetter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99" w15:restartNumberingAfterBreak="0">
    <w:nsid w:val="76630B13"/>
    <w:multiLevelType w:val="hybridMultilevel"/>
    <w:tmpl w:val="2E7EE50E"/>
    <w:lvl w:ilvl="0" w:tplc="03309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767A087C"/>
    <w:multiLevelType w:val="multilevel"/>
    <w:tmpl w:val="55BA48B6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1" w15:restartNumberingAfterBreak="0">
    <w:nsid w:val="76A85625"/>
    <w:multiLevelType w:val="hybridMultilevel"/>
    <w:tmpl w:val="048482B8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2" w15:restartNumberingAfterBreak="0">
    <w:nsid w:val="771D5F03"/>
    <w:multiLevelType w:val="hybridMultilevel"/>
    <w:tmpl w:val="3FD89B52"/>
    <w:lvl w:ilvl="0" w:tplc="03309674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03" w15:restartNumberingAfterBreak="0">
    <w:nsid w:val="77582B4F"/>
    <w:multiLevelType w:val="multilevel"/>
    <w:tmpl w:val="826A7F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85364D9"/>
    <w:multiLevelType w:val="hybridMultilevel"/>
    <w:tmpl w:val="2CAAC004"/>
    <w:lvl w:ilvl="0" w:tplc="CB5C2A32">
      <w:start w:val="5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5" w15:restartNumberingAfterBreak="0">
    <w:nsid w:val="7A136CE1"/>
    <w:multiLevelType w:val="hybridMultilevel"/>
    <w:tmpl w:val="8DD0FE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7A6252EB"/>
    <w:multiLevelType w:val="hybridMultilevel"/>
    <w:tmpl w:val="8AEE580C"/>
    <w:lvl w:ilvl="0" w:tplc="ABA8BC82">
      <w:start w:val="1"/>
      <w:numFmt w:val="bullet"/>
      <w:lvlText w:val="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7" w15:restartNumberingAfterBreak="0">
    <w:nsid w:val="7ABB3D16"/>
    <w:multiLevelType w:val="hybridMultilevel"/>
    <w:tmpl w:val="22C2E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C690D2C"/>
    <w:multiLevelType w:val="hybridMultilevel"/>
    <w:tmpl w:val="DCA2C1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9" w15:restartNumberingAfterBreak="0">
    <w:nsid w:val="7D480D0F"/>
    <w:multiLevelType w:val="hybridMultilevel"/>
    <w:tmpl w:val="BF60464C"/>
    <w:lvl w:ilvl="0" w:tplc="4B1CF06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DAD1B17"/>
    <w:multiLevelType w:val="hybridMultilevel"/>
    <w:tmpl w:val="7352B562"/>
    <w:name w:val="WW8Num192"/>
    <w:lvl w:ilvl="0" w:tplc="E3D860C6">
      <w:start w:val="1"/>
      <w:numFmt w:val="decimal"/>
      <w:lvlText w:val="%1)"/>
      <w:lvlJc w:val="left"/>
      <w:pPr>
        <w:tabs>
          <w:tab w:val="num" w:pos="-643"/>
        </w:tabs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211" w15:restartNumberingAfterBreak="0">
    <w:nsid w:val="7E420020"/>
    <w:multiLevelType w:val="hybridMultilevel"/>
    <w:tmpl w:val="22DCB11C"/>
    <w:lvl w:ilvl="0" w:tplc="FE4E7FB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2" w15:restartNumberingAfterBreak="0">
    <w:nsid w:val="7EF41CB4"/>
    <w:multiLevelType w:val="hybridMultilevel"/>
    <w:tmpl w:val="A14E9A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3302">
    <w:abstractNumId w:val="185"/>
  </w:num>
  <w:num w:numId="2" w16cid:durableId="1744136738">
    <w:abstractNumId w:val="172"/>
  </w:num>
  <w:num w:numId="3" w16cid:durableId="537670405">
    <w:abstractNumId w:val="49"/>
  </w:num>
  <w:num w:numId="4" w16cid:durableId="432939927">
    <w:abstractNumId w:val="146"/>
  </w:num>
  <w:num w:numId="5" w16cid:durableId="231044409">
    <w:abstractNumId w:val="198"/>
  </w:num>
  <w:num w:numId="6" w16cid:durableId="106703807">
    <w:abstractNumId w:val="64"/>
  </w:num>
  <w:num w:numId="7" w16cid:durableId="419638847">
    <w:abstractNumId w:val="0"/>
  </w:num>
  <w:num w:numId="8" w16cid:durableId="138422707">
    <w:abstractNumId w:val="183"/>
  </w:num>
  <w:num w:numId="9" w16cid:durableId="129447877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5793815">
    <w:abstractNumId w:val="170"/>
    <w:lvlOverride w:ilvl="0">
      <w:startOverride w:val="1"/>
    </w:lvlOverride>
  </w:num>
  <w:num w:numId="11" w16cid:durableId="2039353430">
    <w:abstractNumId w:val="130"/>
    <w:lvlOverride w:ilvl="0">
      <w:startOverride w:val="1"/>
    </w:lvlOverride>
  </w:num>
  <w:num w:numId="12" w16cid:durableId="1917587687">
    <w:abstractNumId w:val="85"/>
  </w:num>
  <w:num w:numId="13" w16cid:durableId="575818652">
    <w:abstractNumId w:val="102"/>
  </w:num>
  <w:num w:numId="14" w16cid:durableId="959721744">
    <w:abstractNumId w:val="98"/>
  </w:num>
  <w:num w:numId="15" w16cid:durableId="1215004048">
    <w:abstractNumId w:val="196"/>
  </w:num>
  <w:num w:numId="16" w16cid:durableId="1349798770">
    <w:abstractNumId w:val="67"/>
  </w:num>
  <w:num w:numId="17" w16cid:durableId="910702573">
    <w:abstractNumId w:val="123"/>
  </w:num>
  <w:num w:numId="18" w16cid:durableId="1853686168">
    <w:abstractNumId w:val="160"/>
  </w:num>
  <w:num w:numId="19" w16cid:durableId="706178232">
    <w:abstractNumId w:val="90"/>
  </w:num>
  <w:num w:numId="20" w16cid:durableId="74976536">
    <w:abstractNumId w:val="80"/>
  </w:num>
  <w:num w:numId="21" w16cid:durableId="1701974086">
    <w:abstractNumId w:val="200"/>
  </w:num>
  <w:num w:numId="22" w16cid:durableId="1087267770">
    <w:abstractNumId w:val="50"/>
  </w:num>
  <w:num w:numId="23" w16cid:durableId="377976648">
    <w:abstractNumId w:val="71"/>
  </w:num>
  <w:num w:numId="24" w16cid:durableId="870723920">
    <w:abstractNumId w:val="38"/>
  </w:num>
  <w:num w:numId="25" w16cid:durableId="61762053">
    <w:abstractNumId w:val="46"/>
  </w:num>
  <w:num w:numId="26" w16cid:durableId="1664118444">
    <w:abstractNumId w:val="173"/>
  </w:num>
  <w:num w:numId="27" w16cid:durableId="525409297">
    <w:abstractNumId w:val="205"/>
  </w:num>
  <w:num w:numId="28" w16cid:durableId="1422138378">
    <w:abstractNumId w:val="104"/>
  </w:num>
  <w:num w:numId="29" w16cid:durableId="1887986679">
    <w:abstractNumId w:val="116"/>
  </w:num>
  <w:num w:numId="30" w16cid:durableId="623076547">
    <w:abstractNumId w:val="195"/>
  </w:num>
  <w:num w:numId="31" w16cid:durableId="52779580">
    <w:abstractNumId w:val="197"/>
  </w:num>
  <w:num w:numId="32" w16cid:durableId="23529747">
    <w:abstractNumId w:val="48"/>
  </w:num>
  <w:num w:numId="33" w16cid:durableId="1622758636">
    <w:abstractNumId w:val="212"/>
  </w:num>
  <w:num w:numId="34" w16cid:durableId="1673871428">
    <w:abstractNumId w:val="77"/>
  </w:num>
  <w:num w:numId="35" w16cid:durableId="11693366">
    <w:abstractNumId w:val="82"/>
  </w:num>
  <w:num w:numId="36" w16cid:durableId="1052923432">
    <w:abstractNumId w:val="141"/>
  </w:num>
  <w:num w:numId="37" w16cid:durableId="1209998172">
    <w:abstractNumId w:val="168"/>
  </w:num>
  <w:num w:numId="38" w16cid:durableId="961770409">
    <w:abstractNumId w:val="182"/>
  </w:num>
  <w:num w:numId="39" w16cid:durableId="628167851">
    <w:abstractNumId w:val="209"/>
  </w:num>
  <w:num w:numId="40" w16cid:durableId="598830238">
    <w:abstractNumId w:val="121"/>
  </w:num>
  <w:num w:numId="41" w16cid:durableId="1281449529">
    <w:abstractNumId w:val="186"/>
  </w:num>
  <w:num w:numId="42" w16cid:durableId="429592079">
    <w:abstractNumId w:val="109"/>
  </w:num>
  <w:num w:numId="43" w16cid:durableId="1446773258">
    <w:abstractNumId w:val="176"/>
  </w:num>
  <w:num w:numId="44" w16cid:durableId="722095306">
    <w:abstractNumId w:val="156"/>
  </w:num>
  <w:num w:numId="45" w16cid:durableId="350297561">
    <w:abstractNumId w:val="36"/>
  </w:num>
  <w:num w:numId="46" w16cid:durableId="128593352">
    <w:abstractNumId w:val="145"/>
  </w:num>
  <w:num w:numId="47" w16cid:durableId="290674910">
    <w:abstractNumId w:val="55"/>
  </w:num>
  <w:num w:numId="48" w16cid:durableId="1381248627">
    <w:abstractNumId w:val="192"/>
  </w:num>
  <w:num w:numId="49" w16cid:durableId="2126922213">
    <w:abstractNumId w:val="91"/>
  </w:num>
  <w:num w:numId="50" w16cid:durableId="477918858">
    <w:abstractNumId w:val="159"/>
  </w:num>
  <w:num w:numId="51" w16cid:durableId="2051881146">
    <w:abstractNumId w:val="169"/>
  </w:num>
  <w:num w:numId="52" w16cid:durableId="15499259">
    <w:abstractNumId w:val="201"/>
  </w:num>
  <w:num w:numId="53" w16cid:durableId="672076496">
    <w:abstractNumId w:val="86"/>
  </w:num>
  <w:num w:numId="54" w16cid:durableId="395203059">
    <w:abstractNumId w:val="107"/>
  </w:num>
  <w:num w:numId="55" w16cid:durableId="1797986622">
    <w:abstractNumId w:val="59"/>
  </w:num>
  <w:num w:numId="56" w16cid:durableId="1286548150">
    <w:abstractNumId w:val="76"/>
  </w:num>
  <w:num w:numId="57" w16cid:durableId="801658724">
    <w:abstractNumId w:val="154"/>
  </w:num>
  <w:num w:numId="58" w16cid:durableId="709957721">
    <w:abstractNumId w:val="180"/>
  </w:num>
  <w:num w:numId="59" w16cid:durableId="547495737">
    <w:abstractNumId w:val="158"/>
  </w:num>
  <w:num w:numId="60" w16cid:durableId="2029284065">
    <w:abstractNumId w:val="79"/>
  </w:num>
  <w:num w:numId="61" w16cid:durableId="595483833">
    <w:abstractNumId w:val="175"/>
  </w:num>
  <w:num w:numId="62" w16cid:durableId="1932814021">
    <w:abstractNumId w:val="128"/>
  </w:num>
  <w:num w:numId="63" w16cid:durableId="1515654446">
    <w:abstractNumId w:val="97"/>
  </w:num>
  <w:num w:numId="64" w16cid:durableId="1634019046">
    <w:abstractNumId w:val="63"/>
  </w:num>
  <w:num w:numId="65" w16cid:durableId="1152211540">
    <w:abstractNumId w:val="92"/>
  </w:num>
  <w:num w:numId="66" w16cid:durableId="767969368">
    <w:abstractNumId w:val="83"/>
  </w:num>
  <w:num w:numId="67" w16cid:durableId="1272854746">
    <w:abstractNumId w:val="151"/>
  </w:num>
  <w:num w:numId="68" w16cid:durableId="1736271551">
    <w:abstractNumId w:val="202"/>
  </w:num>
  <w:num w:numId="69" w16cid:durableId="1749188340">
    <w:abstractNumId w:val="95"/>
  </w:num>
  <w:num w:numId="70" w16cid:durableId="324237966">
    <w:abstractNumId w:val="194"/>
  </w:num>
  <w:num w:numId="71" w16cid:durableId="1371958891">
    <w:abstractNumId w:val="127"/>
  </w:num>
  <w:num w:numId="72" w16cid:durableId="1064913840">
    <w:abstractNumId w:val="199"/>
  </w:num>
  <w:num w:numId="73" w16cid:durableId="1672023276">
    <w:abstractNumId w:val="171"/>
  </w:num>
  <w:num w:numId="74" w16cid:durableId="184373325">
    <w:abstractNumId w:val="157"/>
  </w:num>
  <w:num w:numId="75" w16cid:durableId="1576165223">
    <w:abstractNumId w:val="114"/>
  </w:num>
  <w:num w:numId="76" w16cid:durableId="116262945">
    <w:abstractNumId w:val="56"/>
  </w:num>
  <w:num w:numId="77" w16cid:durableId="1557010488">
    <w:abstractNumId w:val="124"/>
  </w:num>
  <w:num w:numId="78" w16cid:durableId="732704872">
    <w:abstractNumId w:val="177"/>
  </w:num>
  <w:num w:numId="79" w16cid:durableId="2076395044">
    <w:abstractNumId w:val="51"/>
  </w:num>
  <w:num w:numId="80" w16cid:durableId="1368676706">
    <w:abstractNumId w:val="163"/>
  </w:num>
  <w:num w:numId="81" w16cid:durableId="1282229219">
    <w:abstractNumId w:val="162"/>
  </w:num>
  <w:num w:numId="82" w16cid:durableId="1628855753">
    <w:abstractNumId w:val="96"/>
  </w:num>
  <w:num w:numId="83" w16cid:durableId="1373723564">
    <w:abstractNumId w:val="105"/>
  </w:num>
  <w:num w:numId="84" w16cid:durableId="437913014">
    <w:abstractNumId w:val="133"/>
  </w:num>
  <w:num w:numId="85" w16cid:durableId="1437555666">
    <w:abstractNumId w:val="152"/>
  </w:num>
  <w:num w:numId="86" w16cid:durableId="1891264582">
    <w:abstractNumId w:val="142"/>
  </w:num>
  <w:num w:numId="87" w16cid:durableId="1850631085">
    <w:abstractNumId w:val="53"/>
  </w:num>
  <w:num w:numId="88" w16cid:durableId="1877695806">
    <w:abstractNumId w:val="100"/>
  </w:num>
  <w:num w:numId="89" w16cid:durableId="13911986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935938080">
    <w:abstractNumId w:val="33"/>
  </w:num>
  <w:num w:numId="91" w16cid:durableId="1308781986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490752637">
    <w:abstractNumId w:val="193"/>
  </w:num>
  <w:num w:numId="93" w16cid:durableId="626157367">
    <w:abstractNumId w:val="149"/>
  </w:num>
  <w:num w:numId="94" w16cid:durableId="261382192">
    <w:abstractNumId w:val="135"/>
  </w:num>
  <w:num w:numId="95" w16cid:durableId="138693460">
    <w:abstractNumId w:val="10"/>
  </w:num>
  <w:num w:numId="96" w16cid:durableId="2037535744">
    <w:abstractNumId w:val="181"/>
  </w:num>
  <w:num w:numId="97" w16cid:durableId="128206968">
    <w:abstractNumId w:val="150"/>
  </w:num>
  <w:num w:numId="98" w16cid:durableId="1653948526">
    <w:abstractNumId w:val="32"/>
  </w:num>
  <w:num w:numId="99" w16cid:durableId="1307393915">
    <w:abstractNumId w:val="44"/>
  </w:num>
  <w:num w:numId="100" w16cid:durableId="435365414">
    <w:abstractNumId w:val="70"/>
  </w:num>
  <w:num w:numId="101" w16cid:durableId="1178274505">
    <w:abstractNumId w:val="99"/>
  </w:num>
  <w:num w:numId="102" w16cid:durableId="1067731473">
    <w:abstractNumId w:val="140"/>
  </w:num>
  <w:num w:numId="103" w16cid:durableId="1912958160">
    <w:abstractNumId w:val="119"/>
  </w:num>
  <w:num w:numId="104" w16cid:durableId="1324166703">
    <w:abstractNumId w:val="204"/>
  </w:num>
  <w:num w:numId="105" w16cid:durableId="495533070">
    <w:abstractNumId w:val="43"/>
  </w:num>
  <w:num w:numId="106" w16cid:durableId="1453671715">
    <w:abstractNumId w:val="66"/>
  </w:num>
  <w:num w:numId="107" w16cid:durableId="1818063737">
    <w:abstractNumId w:val="111"/>
  </w:num>
  <w:num w:numId="108" w16cid:durableId="2105951066">
    <w:abstractNumId w:val="69"/>
  </w:num>
  <w:num w:numId="109" w16cid:durableId="1149056530">
    <w:abstractNumId w:val="208"/>
  </w:num>
  <w:num w:numId="110" w16cid:durableId="1374769442">
    <w:abstractNumId w:val="129"/>
  </w:num>
  <w:num w:numId="111" w16cid:durableId="229733159">
    <w:abstractNumId w:val="73"/>
  </w:num>
  <w:num w:numId="112" w16cid:durableId="20601248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549539825">
    <w:abstractNumId w:val="34"/>
  </w:num>
  <w:num w:numId="114" w16cid:durableId="1246723331">
    <w:abstractNumId w:val="120"/>
  </w:num>
  <w:num w:numId="115" w16cid:durableId="915439613">
    <w:abstractNumId w:val="115"/>
  </w:num>
  <w:num w:numId="116" w16cid:durableId="1023940737">
    <w:abstractNumId w:val="122"/>
  </w:num>
  <w:num w:numId="117" w16cid:durableId="47607848">
    <w:abstractNumId w:val="131"/>
  </w:num>
  <w:num w:numId="118" w16cid:durableId="1349482404">
    <w:abstractNumId w:val="54"/>
  </w:num>
  <w:num w:numId="119" w16cid:durableId="763647155">
    <w:abstractNumId w:val="190"/>
  </w:num>
  <w:num w:numId="120" w16cid:durableId="878132378">
    <w:abstractNumId w:val="101"/>
  </w:num>
  <w:num w:numId="121" w16cid:durableId="1409380862">
    <w:abstractNumId w:val="139"/>
  </w:num>
  <w:num w:numId="122" w16cid:durableId="2130582258">
    <w:abstractNumId w:val="147"/>
  </w:num>
  <w:num w:numId="123" w16cid:durableId="1138884666">
    <w:abstractNumId w:val="203"/>
  </w:num>
  <w:num w:numId="124" w16cid:durableId="2125271371">
    <w:abstractNumId w:val="167"/>
  </w:num>
  <w:num w:numId="125" w16cid:durableId="839464663">
    <w:abstractNumId w:val="148"/>
  </w:num>
  <w:num w:numId="126" w16cid:durableId="540702984">
    <w:abstractNumId w:val="78"/>
  </w:num>
  <w:num w:numId="127" w16cid:durableId="497355021">
    <w:abstractNumId w:val="60"/>
  </w:num>
  <w:num w:numId="128" w16cid:durableId="757798819">
    <w:abstractNumId w:val="39"/>
  </w:num>
  <w:num w:numId="129" w16cid:durableId="642731947">
    <w:abstractNumId w:val="94"/>
  </w:num>
  <w:num w:numId="130" w16cid:durableId="293945102">
    <w:abstractNumId w:val="153"/>
  </w:num>
  <w:num w:numId="131" w16cid:durableId="1708791314">
    <w:abstractNumId w:val="179"/>
  </w:num>
  <w:num w:numId="132" w16cid:durableId="1942257053">
    <w:abstractNumId w:val="35"/>
  </w:num>
  <w:num w:numId="133" w16cid:durableId="1092047572">
    <w:abstractNumId w:val="132"/>
  </w:num>
  <w:num w:numId="134" w16cid:durableId="859129385">
    <w:abstractNumId w:val="126"/>
  </w:num>
  <w:num w:numId="135" w16cid:durableId="901405077">
    <w:abstractNumId w:val="118"/>
  </w:num>
  <w:num w:numId="136" w16cid:durableId="2022731558">
    <w:abstractNumId w:val="144"/>
  </w:num>
  <w:num w:numId="137" w16cid:durableId="1773546052">
    <w:abstractNumId w:val="143"/>
  </w:num>
  <w:num w:numId="138" w16cid:durableId="575213821">
    <w:abstractNumId w:val="81"/>
  </w:num>
  <w:num w:numId="139" w16cid:durableId="1403916046">
    <w:abstractNumId w:val="110"/>
  </w:num>
  <w:num w:numId="140" w16cid:durableId="1511992630">
    <w:abstractNumId w:val="62"/>
  </w:num>
  <w:num w:numId="141" w16cid:durableId="1062482144">
    <w:abstractNumId w:val="165"/>
  </w:num>
  <w:num w:numId="142" w16cid:durableId="1100611992">
    <w:abstractNumId w:val="206"/>
  </w:num>
  <w:num w:numId="143" w16cid:durableId="693186757">
    <w:abstractNumId w:val="137"/>
  </w:num>
  <w:num w:numId="144" w16cid:durableId="1441417618">
    <w:abstractNumId w:val="103"/>
  </w:num>
  <w:num w:numId="145" w16cid:durableId="1376929826">
    <w:abstractNumId w:val="42"/>
  </w:num>
  <w:num w:numId="146" w16cid:durableId="1941061481">
    <w:abstractNumId w:val="164"/>
  </w:num>
  <w:num w:numId="147" w16cid:durableId="479658082">
    <w:abstractNumId w:val="174"/>
  </w:num>
  <w:num w:numId="148" w16cid:durableId="1011682043">
    <w:abstractNumId w:val="47"/>
  </w:num>
  <w:num w:numId="149" w16cid:durableId="83696346">
    <w:abstractNumId w:val="134"/>
  </w:num>
  <w:num w:numId="150" w16cid:durableId="538203572">
    <w:abstractNumId w:val="108"/>
  </w:num>
  <w:num w:numId="151" w16cid:durableId="1630091011">
    <w:abstractNumId w:val="188"/>
  </w:num>
  <w:num w:numId="152" w16cid:durableId="1070428010">
    <w:abstractNumId w:val="155"/>
  </w:num>
  <w:num w:numId="153" w16cid:durableId="2043821191">
    <w:abstractNumId w:val="45"/>
  </w:num>
  <w:num w:numId="154" w16cid:durableId="1345087771">
    <w:abstractNumId w:val="166"/>
  </w:num>
  <w:num w:numId="155" w16cid:durableId="1307515083">
    <w:abstractNumId w:val="136"/>
  </w:num>
  <w:num w:numId="156" w16cid:durableId="1624261729">
    <w:abstractNumId w:val="57"/>
  </w:num>
  <w:num w:numId="157" w16cid:durableId="846360623">
    <w:abstractNumId w:val="207"/>
  </w:num>
  <w:num w:numId="158" w16cid:durableId="1141271369">
    <w:abstractNumId w:val="88"/>
  </w:num>
  <w:num w:numId="159" w16cid:durableId="1046946840">
    <w:abstractNumId w:val="191"/>
  </w:num>
  <w:num w:numId="160" w16cid:durableId="788821427">
    <w:abstractNumId w:val="75"/>
  </w:num>
  <w:num w:numId="161" w16cid:durableId="1147356565">
    <w:abstractNumId w:val="40"/>
  </w:num>
  <w:num w:numId="162" w16cid:durableId="1971745030">
    <w:abstractNumId w:val="117"/>
  </w:num>
  <w:num w:numId="163" w16cid:durableId="1251622624">
    <w:abstractNumId w:val="178"/>
  </w:num>
  <w:num w:numId="164" w16cid:durableId="1131283990">
    <w:abstractNumId w:val="106"/>
  </w:num>
  <w:num w:numId="165" w16cid:durableId="936908428">
    <w:abstractNumId w:val="84"/>
  </w:num>
  <w:num w:numId="166" w16cid:durableId="123352130">
    <w:abstractNumId w:val="113"/>
  </w:num>
  <w:num w:numId="167" w16cid:durableId="614170013">
    <w:abstractNumId w:val="161"/>
  </w:num>
  <w:num w:numId="168" w16cid:durableId="456997433">
    <w:abstractNumId w:val="89"/>
  </w:num>
  <w:num w:numId="169" w16cid:durableId="1418790948">
    <w:abstractNumId w:val="37"/>
  </w:num>
  <w:num w:numId="170" w16cid:durableId="1803302988">
    <w:abstractNumId w:val="41"/>
  </w:num>
  <w:num w:numId="171" w16cid:durableId="1768185319">
    <w:abstractNumId w:val="74"/>
  </w:num>
  <w:num w:numId="172" w16cid:durableId="1102917757">
    <w:abstractNumId w:val="68"/>
  </w:num>
  <w:num w:numId="173" w16cid:durableId="284045848">
    <w:abstractNumId w:val="58"/>
  </w:num>
  <w:num w:numId="174" w16cid:durableId="1068839638">
    <w:abstractNumId w:val="112"/>
  </w:num>
  <w:num w:numId="175" w16cid:durableId="788819229">
    <w:abstractNumId w:val="9"/>
  </w:num>
  <w:num w:numId="176" w16cid:durableId="1475609178">
    <w:abstractNumId w:val="211"/>
  </w:num>
  <w:num w:numId="177" w16cid:durableId="385682677">
    <w:abstractNumId w:val="210"/>
  </w:num>
  <w:num w:numId="178" w16cid:durableId="1321619344">
    <w:abstractNumId w:val="187"/>
  </w:num>
  <w:num w:numId="179" w16cid:durableId="162594928">
    <w:abstractNumId w:val="125"/>
  </w:num>
  <w:num w:numId="180" w16cid:durableId="1791970899">
    <w:abstractNumId w:val="87"/>
  </w:num>
  <w:num w:numId="181" w16cid:durableId="75135179">
    <w:abstractNumId w:val="65"/>
  </w:num>
  <w:num w:numId="182" w16cid:durableId="740560449">
    <w:abstractNumId w:val="72"/>
  </w:num>
  <w:num w:numId="183" w16cid:durableId="955913678">
    <w:abstractNumId w:val="138"/>
  </w:num>
  <w:num w:numId="184" w16cid:durableId="1009286943">
    <w:abstractNumId w:val="52"/>
  </w:num>
  <w:num w:numId="185" w16cid:durableId="258107421">
    <w:abstractNumId w:val="189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6E"/>
    <w:rsid w:val="00000059"/>
    <w:rsid w:val="00000B59"/>
    <w:rsid w:val="00000CE3"/>
    <w:rsid w:val="00001F59"/>
    <w:rsid w:val="00005EBB"/>
    <w:rsid w:val="000068A6"/>
    <w:rsid w:val="00006C06"/>
    <w:rsid w:val="00006C07"/>
    <w:rsid w:val="00007380"/>
    <w:rsid w:val="00007B9F"/>
    <w:rsid w:val="00010D5A"/>
    <w:rsid w:val="000134DC"/>
    <w:rsid w:val="000138A3"/>
    <w:rsid w:val="000139B0"/>
    <w:rsid w:val="00014697"/>
    <w:rsid w:val="00014A16"/>
    <w:rsid w:val="0001590A"/>
    <w:rsid w:val="00016E21"/>
    <w:rsid w:val="00017630"/>
    <w:rsid w:val="000178A3"/>
    <w:rsid w:val="00017B0F"/>
    <w:rsid w:val="00017FC2"/>
    <w:rsid w:val="00024D48"/>
    <w:rsid w:val="000253E3"/>
    <w:rsid w:val="00025B21"/>
    <w:rsid w:val="00025EF5"/>
    <w:rsid w:val="00026A5D"/>
    <w:rsid w:val="00026BB1"/>
    <w:rsid w:val="00027113"/>
    <w:rsid w:val="0003013F"/>
    <w:rsid w:val="000301D8"/>
    <w:rsid w:val="00033A19"/>
    <w:rsid w:val="00033B78"/>
    <w:rsid w:val="00035A0C"/>
    <w:rsid w:val="00036253"/>
    <w:rsid w:val="00037031"/>
    <w:rsid w:val="00041366"/>
    <w:rsid w:val="00041449"/>
    <w:rsid w:val="00041499"/>
    <w:rsid w:val="00042579"/>
    <w:rsid w:val="0004270B"/>
    <w:rsid w:val="00043AE0"/>
    <w:rsid w:val="00045F81"/>
    <w:rsid w:val="00046717"/>
    <w:rsid w:val="00046E17"/>
    <w:rsid w:val="00051808"/>
    <w:rsid w:val="00051C31"/>
    <w:rsid w:val="00053B43"/>
    <w:rsid w:val="00053F76"/>
    <w:rsid w:val="0005403F"/>
    <w:rsid w:val="000542AE"/>
    <w:rsid w:val="00055437"/>
    <w:rsid w:val="00056B0C"/>
    <w:rsid w:val="00057C9E"/>
    <w:rsid w:val="0006069E"/>
    <w:rsid w:val="0006083C"/>
    <w:rsid w:val="00061533"/>
    <w:rsid w:val="000620E4"/>
    <w:rsid w:val="000625DB"/>
    <w:rsid w:val="0006272A"/>
    <w:rsid w:val="0006360A"/>
    <w:rsid w:val="00066296"/>
    <w:rsid w:val="00066F6B"/>
    <w:rsid w:val="00070158"/>
    <w:rsid w:val="00070AD2"/>
    <w:rsid w:val="0007200F"/>
    <w:rsid w:val="00072B13"/>
    <w:rsid w:val="0007455A"/>
    <w:rsid w:val="00074B9E"/>
    <w:rsid w:val="000755B9"/>
    <w:rsid w:val="00075C2D"/>
    <w:rsid w:val="00080222"/>
    <w:rsid w:val="00082942"/>
    <w:rsid w:val="00083152"/>
    <w:rsid w:val="000838A7"/>
    <w:rsid w:val="00084251"/>
    <w:rsid w:val="00084CF8"/>
    <w:rsid w:val="00084EB1"/>
    <w:rsid w:val="000852A0"/>
    <w:rsid w:val="00085B4F"/>
    <w:rsid w:val="000872DC"/>
    <w:rsid w:val="00090253"/>
    <w:rsid w:val="00092B53"/>
    <w:rsid w:val="00092C23"/>
    <w:rsid w:val="00092CAE"/>
    <w:rsid w:val="00093508"/>
    <w:rsid w:val="00093577"/>
    <w:rsid w:val="00093DD0"/>
    <w:rsid w:val="00093E40"/>
    <w:rsid w:val="00094A04"/>
    <w:rsid w:val="00095108"/>
    <w:rsid w:val="00095333"/>
    <w:rsid w:val="000957BA"/>
    <w:rsid w:val="00095979"/>
    <w:rsid w:val="00095B74"/>
    <w:rsid w:val="00095B7C"/>
    <w:rsid w:val="00096196"/>
    <w:rsid w:val="00096375"/>
    <w:rsid w:val="0009686A"/>
    <w:rsid w:val="000A06EC"/>
    <w:rsid w:val="000A091C"/>
    <w:rsid w:val="000A103E"/>
    <w:rsid w:val="000A1337"/>
    <w:rsid w:val="000A138E"/>
    <w:rsid w:val="000A2913"/>
    <w:rsid w:val="000A2A9B"/>
    <w:rsid w:val="000A2CB5"/>
    <w:rsid w:val="000A4366"/>
    <w:rsid w:val="000A452A"/>
    <w:rsid w:val="000A5AF5"/>
    <w:rsid w:val="000A678A"/>
    <w:rsid w:val="000A723F"/>
    <w:rsid w:val="000B0A60"/>
    <w:rsid w:val="000B1322"/>
    <w:rsid w:val="000B1FC9"/>
    <w:rsid w:val="000B244D"/>
    <w:rsid w:val="000B25F8"/>
    <w:rsid w:val="000B2829"/>
    <w:rsid w:val="000B3A80"/>
    <w:rsid w:val="000B7066"/>
    <w:rsid w:val="000B71CE"/>
    <w:rsid w:val="000B7289"/>
    <w:rsid w:val="000B7F46"/>
    <w:rsid w:val="000C0497"/>
    <w:rsid w:val="000C0511"/>
    <w:rsid w:val="000C20B9"/>
    <w:rsid w:val="000C24C2"/>
    <w:rsid w:val="000C3A14"/>
    <w:rsid w:val="000C4BFD"/>
    <w:rsid w:val="000C5048"/>
    <w:rsid w:val="000C52D5"/>
    <w:rsid w:val="000C59DA"/>
    <w:rsid w:val="000C780B"/>
    <w:rsid w:val="000D3B1A"/>
    <w:rsid w:val="000D4857"/>
    <w:rsid w:val="000D5CF6"/>
    <w:rsid w:val="000D63E4"/>
    <w:rsid w:val="000D79E6"/>
    <w:rsid w:val="000E02EC"/>
    <w:rsid w:val="000E2E4D"/>
    <w:rsid w:val="000E3AFF"/>
    <w:rsid w:val="000E4959"/>
    <w:rsid w:val="000E5623"/>
    <w:rsid w:val="000E5D40"/>
    <w:rsid w:val="000E6688"/>
    <w:rsid w:val="000E7E4F"/>
    <w:rsid w:val="000F0F47"/>
    <w:rsid w:val="000F0F63"/>
    <w:rsid w:val="000F123A"/>
    <w:rsid w:val="000F2629"/>
    <w:rsid w:val="000F2F46"/>
    <w:rsid w:val="000F32CA"/>
    <w:rsid w:val="000F39CE"/>
    <w:rsid w:val="000F4014"/>
    <w:rsid w:val="000F4A0F"/>
    <w:rsid w:val="000F4ED5"/>
    <w:rsid w:val="000F5DA3"/>
    <w:rsid w:val="000F5E87"/>
    <w:rsid w:val="000F61B2"/>
    <w:rsid w:val="000F66B1"/>
    <w:rsid w:val="000F7015"/>
    <w:rsid w:val="000F79FC"/>
    <w:rsid w:val="000F7DEE"/>
    <w:rsid w:val="00100041"/>
    <w:rsid w:val="0010089D"/>
    <w:rsid w:val="00101614"/>
    <w:rsid w:val="001024BD"/>
    <w:rsid w:val="001028C9"/>
    <w:rsid w:val="0010415F"/>
    <w:rsid w:val="00107448"/>
    <w:rsid w:val="00107675"/>
    <w:rsid w:val="00111520"/>
    <w:rsid w:val="00112437"/>
    <w:rsid w:val="00112577"/>
    <w:rsid w:val="00113755"/>
    <w:rsid w:val="00114650"/>
    <w:rsid w:val="0011497B"/>
    <w:rsid w:val="00120CEA"/>
    <w:rsid w:val="00121043"/>
    <w:rsid w:val="00122A51"/>
    <w:rsid w:val="001236C0"/>
    <w:rsid w:val="00123DA8"/>
    <w:rsid w:val="00124251"/>
    <w:rsid w:val="00125151"/>
    <w:rsid w:val="001252C2"/>
    <w:rsid w:val="001255E1"/>
    <w:rsid w:val="001260D6"/>
    <w:rsid w:val="00126270"/>
    <w:rsid w:val="0012720D"/>
    <w:rsid w:val="00130DD8"/>
    <w:rsid w:val="001319F3"/>
    <w:rsid w:val="00132ED1"/>
    <w:rsid w:val="001356A7"/>
    <w:rsid w:val="001356AF"/>
    <w:rsid w:val="00136A73"/>
    <w:rsid w:val="00137050"/>
    <w:rsid w:val="001416E8"/>
    <w:rsid w:val="00142006"/>
    <w:rsid w:val="00143E41"/>
    <w:rsid w:val="00144A04"/>
    <w:rsid w:val="00144F2D"/>
    <w:rsid w:val="001452F6"/>
    <w:rsid w:val="001504B6"/>
    <w:rsid w:val="001516CD"/>
    <w:rsid w:val="0015330A"/>
    <w:rsid w:val="00154A9C"/>
    <w:rsid w:val="001557E3"/>
    <w:rsid w:val="00155BA9"/>
    <w:rsid w:val="00160C47"/>
    <w:rsid w:val="001618EB"/>
    <w:rsid w:val="00161EDE"/>
    <w:rsid w:val="00162259"/>
    <w:rsid w:val="00162CE6"/>
    <w:rsid w:val="001631C6"/>
    <w:rsid w:val="001638CA"/>
    <w:rsid w:val="00163987"/>
    <w:rsid w:val="0016483E"/>
    <w:rsid w:val="00164E7F"/>
    <w:rsid w:val="00164F02"/>
    <w:rsid w:val="001651D7"/>
    <w:rsid w:val="0016674D"/>
    <w:rsid w:val="00166CB7"/>
    <w:rsid w:val="001671A8"/>
    <w:rsid w:val="00167464"/>
    <w:rsid w:val="001701C6"/>
    <w:rsid w:val="0017038C"/>
    <w:rsid w:val="001707EC"/>
    <w:rsid w:val="00171854"/>
    <w:rsid w:val="00171B25"/>
    <w:rsid w:val="0017246D"/>
    <w:rsid w:val="00172AB7"/>
    <w:rsid w:val="00172DE0"/>
    <w:rsid w:val="0017337C"/>
    <w:rsid w:val="00177445"/>
    <w:rsid w:val="0018076E"/>
    <w:rsid w:val="00181B7E"/>
    <w:rsid w:val="00183573"/>
    <w:rsid w:val="00183C15"/>
    <w:rsid w:val="00183C6A"/>
    <w:rsid w:val="00185364"/>
    <w:rsid w:val="0018559D"/>
    <w:rsid w:val="001857FA"/>
    <w:rsid w:val="00186790"/>
    <w:rsid w:val="00186A9B"/>
    <w:rsid w:val="00186CC4"/>
    <w:rsid w:val="00186E1F"/>
    <w:rsid w:val="001879A2"/>
    <w:rsid w:val="00187D8E"/>
    <w:rsid w:val="00191239"/>
    <w:rsid w:val="00191A15"/>
    <w:rsid w:val="00192339"/>
    <w:rsid w:val="00192D24"/>
    <w:rsid w:val="00192E65"/>
    <w:rsid w:val="001946AC"/>
    <w:rsid w:val="00195085"/>
    <w:rsid w:val="001957E8"/>
    <w:rsid w:val="00196A98"/>
    <w:rsid w:val="001A042B"/>
    <w:rsid w:val="001A2030"/>
    <w:rsid w:val="001A2214"/>
    <w:rsid w:val="001A31AF"/>
    <w:rsid w:val="001A337D"/>
    <w:rsid w:val="001A38F1"/>
    <w:rsid w:val="001A4724"/>
    <w:rsid w:val="001A47F6"/>
    <w:rsid w:val="001A4A23"/>
    <w:rsid w:val="001A662C"/>
    <w:rsid w:val="001B1260"/>
    <w:rsid w:val="001B12F0"/>
    <w:rsid w:val="001B18F5"/>
    <w:rsid w:val="001B79BA"/>
    <w:rsid w:val="001C2179"/>
    <w:rsid w:val="001C3763"/>
    <w:rsid w:val="001C3E0D"/>
    <w:rsid w:val="001C4A31"/>
    <w:rsid w:val="001C4BFD"/>
    <w:rsid w:val="001C5170"/>
    <w:rsid w:val="001C55CA"/>
    <w:rsid w:val="001C6CA5"/>
    <w:rsid w:val="001C728D"/>
    <w:rsid w:val="001D0820"/>
    <w:rsid w:val="001D0EFC"/>
    <w:rsid w:val="001D1F18"/>
    <w:rsid w:val="001D2EF7"/>
    <w:rsid w:val="001D2FDE"/>
    <w:rsid w:val="001D4B0A"/>
    <w:rsid w:val="001D4D19"/>
    <w:rsid w:val="001D52D2"/>
    <w:rsid w:val="001D548E"/>
    <w:rsid w:val="001D5A56"/>
    <w:rsid w:val="001D65A6"/>
    <w:rsid w:val="001D6AA0"/>
    <w:rsid w:val="001D72F3"/>
    <w:rsid w:val="001D7C33"/>
    <w:rsid w:val="001E0205"/>
    <w:rsid w:val="001E08CD"/>
    <w:rsid w:val="001E0C22"/>
    <w:rsid w:val="001E36DF"/>
    <w:rsid w:val="001E49E7"/>
    <w:rsid w:val="001E54C1"/>
    <w:rsid w:val="001E6745"/>
    <w:rsid w:val="001E74EB"/>
    <w:rsid w:val="001F2D03"/>
    <w:rsid w:val="001F2D77"/>
    <w:rsid w:val="001F328A"/>
    <w:rsid w:val="001F3771"/>
    <w:rsid w:val="001F493C"/>
    <w:rsid w:val="001F4993"/>
    <w:rsid w:val="001F5126"/>
    <w:rsid w:val="001F5F48"/>
    <w:rsid w:val="001F6C30"/>
    <w:rsid w:val="001F6FD0"/>
    <w:rsid w:val="00200130"/>
    <w:rsid w:val="002006E0"/>
    <w:rsid w:val="00200CA0"/>
    <w:rsid w:val="00201091"/>
    <w:rsid w:val="002018FA"/>
    <w:rsid w:val="002019E7"/>
    <w:rsid w:val="00202965"/>
    <w:rsid w:val="00203976"/>
    <w:rsid w:val="00203D91"/>
    <w:rsid w:val="00204652"/>
    <w:rsid w:val="0020523E"/>
    <w:rsid w:val="0020545A"/>
    <w:rsid w:val="002056C4"/>
    <w:rsid w:val="00205D09"/>
    <w:rsid w:val="0020701E"/>
    <w:rsid w:val="00207731"/>
    <w:rsid w:val="00207B11"/>
    <w:rsid w:val="00211901"/>
    <w:rsid w:val="00211BC8"/>
    <w:rsid w:val="00211D77"/>
    <w:rsid w:val="00217436"/>
    <w:rsid w:val="00217DA1"/>
    <w:rsid w:val="00220693"/>
    <w:rsid w:val="00220840"/>
    <w:rsid w:val="00221012"/>
    <w:rsid w:val="0022168F"/>
    <w:rsid w:val="002226B7"/>
    <w:rsid w:val="00222F9A"/>
    <w:rsid w:val="00223278"/>
    <w:rsid w:val="00223425"/>
    <w:rsid w:val="00223534"/>
    <w:rsid w:val="00223ABC"/>
    <w:rsid w:val="00223DDA"/>
    <w:rsid w:val="002246DF"/>
    <w:rsid w:val="00224A7A"/>
    <w:rsid w:val="00227535"/>
    <w:rsid w:val="00227882"/>
    <w:rsid w:val="00227D64"/>
    <w:rsid w:val="00227D93"/>
    <w:rsid w:val="002312D6"/>
    <w:rsid w:val="002317E7"/>
    <w:rsid w:val="00231E50"/>
    <w:rsid w:val="00232093"/>
    <w:rsid w:val="00232934"/>
    <w:rsid w:val="002338F4"/>
    <w:rsid w:val="00233BBC"/>
    <w:rsid w:val="002345B1"/>
    <w:rsid w:val="002361E6"/>
    <w:rsid w:val="00237783"/>
    <w:rsid w:val="00240AC6"/>
    <w:rsid w:val="00241BFB"/>
    <w:rsid w:val="00243A4D"/>
    <w:rsid w:val="002445A3"/>
    <w:rsid w:val="00244646"/>
    <w:rsid w:val="00245B9B"/>
    <w:rsid w:val="00246546"/>
    <w:rsid w:val="00251D20"/>
    <w:rsid w:val="002538D1"/>
    <w:rsid w:val="0025453A"/>
    <w:rsid w:val="00254E47"/>
    <w:rsid w:val="00255181"/>
    <w:rsid w:val="00257D8E"/>
    <w:rsid w:val="0026600A"/>
    <w:rsid w:val="002668A7"/>
    <w:rsid w:val="00271D5E"/>
    <w:rsid w:val="00271FF1"/>
    <w:rsid w:val="00272393"/>
    <w:rsid w:val="00273494"/>
    <w:rsid w:val="0027705A"/>
    <w:rsid w:val="0028002A"/>
    <w:rsid w:val="0028013D"/>
    <w:rsid w:val="00282EE7"/>
    <w:rsid w:val="0028373B"/>
    <w:rsid w:val="002846E9"/>
    <w:rsid w:val="002849C0"/>
    <w:rsid w:val="002855AB"/>
    <w:rsid w:val="0028573B"/>
    <w:rsid w:val="00285EED"/>
    <w:rsid w:val="00286401"/>
    <w:rsid w:val="0028665A"/>
    <w:rsid w:val="00286C59"/>
    <w:rsid w:val="00286FDB"/>
    <w:rsid w:val="002874A1"/>
    <w:rsid w:val="00287DBD"/>
    <w:rsid w:val="00291A18"/>
    <w:rsid w:val="00292783"/>
    <w:rsid w:val="00292F06"/>
    <w:rsid w:val="00294EA2"/>
    <w:rsid w:val="002970C1"/>
    <w:rsid w:val="0029755D"/>
    <w:rsid w:val="002A0025"/>
    <w:rsid w:val="002A1913"/>
    <w:rsid w:val="002A1A4E"/>
    <w:rsid w:val="002A444E"/>
    <w:rsid w:val="002A4645"/>
    <w:rsid w:val="002A508B"/>
    <w:rsid w:val="002A54F6"/>
    <w:rsid w:val="002A642B"/>
    <w:rsid w:val="002B0198"/>
    <w:rsid w:val="002B1442"/>
    <w:rsid w:val="002B27E2"/>
    <w:rsid w:val="002B2A19"/>
    <w:rsid w:val="002B3867"/>
    <w:rsid w:val="002B422B"/>
    <w:rsid w:val="002B4AD1"/>
    <w:rsid w:val="002B5246"/>
    <w:rsid w:val="002B59F1"/>
    <w:rsid w:val="002B59F6"/>
    <w:rsid w:val="002B5FA6"/>
    <w:rsid w:val="002B6C23"/>
    <w:rsid w:val="002B7651"/>
    <w:rsid w:val="002B77A2"/>
    <w:rsid w:val="002C224D"/>
    <w:rsid w:val="002C26DC"/>
    <w:rsid w:val="002C2F51"/>
    <w:rsid w:val="002C356E"/>
    <w:rsid w:val="002C397A"/>
    <w:rsid w:val="002C4ED4"/>
    <w:rsid w:val="002C502A"/>
    <w:rsid w:val="002C5052"/>
    <w:rsid w:val="002C5F44"/>
    <w:rsid w:val="002C60AA"/>
    <w:rsid w:val="002C62E4"/>
    <w:rsid w:val="002C6450"/>
    <w:rsid w:val="002C69CF"/>
    <w:rsid w:val="002C6A13"/>
    <w:rsid w:val="002D0A53"/>
    <w:rsid w:val="002D0B61"/>
    <w:rsid w:val="002D4E6F"/>
    <w:rsid w:val="002D60C3"/>
    <w:rsid w:val="002D7C19"/>
    <w:rsid w:val="002E0C10"/>
    <w:rsid w:val="002E1EB5"/>
    <w:rsid w:val="002E2128"/>
    <w:rsid w:val="002E2C32"/>
    <w:rsid w:val="002E4189"/>
    <w:rsid w:val="002E4944"/>
    <w:rsid w:val="002E5570"/>
    <w:rsid w:val="002E55E2"/>
    <w:rsid w:val="002E6471"/>
    <w:rsid w:val="002E6F37"/>
    <w:rsid w:val="002E71DD"/>
    <w:rsid w:val="002F1079"/>
    <w:rsid w:val="002F2415"/>
    <w:rsid w:val="002F28C6"/>
    <w:rsid w:val="002F2D53"/>
    <w:rsid w:val="002F30C2"/>
    <w:rsid w:val="002F3908"/>
    <w:rsid w:val="002F49A2"/>
    <w:rsid w:val="002F4B85"/>
    <w:rsid w:val="002F5AC5"/>
    <w:rsid w:val="002F7794"/>
    <w:rsid w:val="003017C4"/>
    <w:rsid w:val="003017E8"/>
    <w:rsid w:val="0030213B"/>
    <w:rsid w:val="0030358F"/>
    <w:rsid w:val="00303641"/>
    <w:rsid w:val="00303D69"/>
    <w:rsid w:val="00303EA7"/>
    <w:rsid w:val="003061BF"/>
    <w:rsid w:val="003109A5"/>
    <w:rsid w:val="00310F5E"/>
    <w:rsid w:val="00311972"/>
    <w:rsid w:val="00311A8E"/>
    <w:rsid w:val="00312AC9"/>
    <w:rsid w:val="00313026"/>
    <w:rsid w:val="00314124"/>
    <w:rsid w:val="0031522B"/>
    <w:rsid w:val="00315429"/>
    <w:rsid w:val="00315E6E"/>
    <w:rsid w:val="00316BC3"/>
    <w:rsid w:val="00316E25"/>
    <w:rsid w:val="00317139"/>
    <w:rsid w:val="00317EEB"/>
    <w:rsid w:val="00320954"/>
    <w:rsid w:val="00320A60"/>
    <w:rsid w:val="0032205B"/>
    <w:rsid w:val="00322CBB"/>
    <w:rsid w:val="003240B2"/>
    <w:rsid w:val="00325638"/>
    <w:rsid w:val="00326D60"/>
    <w:rsid w:val="00330230"/>
    <w:rsid w:val="003310E2"/>
    <w:rsid w:val="00333251"/>
    <w:rsid w:val="00333442"/>
    <w:rsid w:val="00333A36"/>
    <w:rsid w:val="00334C39"/>
    <w:rsid w:val="00335957"/>
    <w:rsid w:val="00335A50"/>
    <w:rsid w:val="00336083"/>
    <w:rsid w:val="00336912"/>
    <w:rsid w:val="003369B8"/>
    <w:rsid w:val="0034057A"/>
    <w:rsid w:val="003418C5"/>
    <w:rsid w:val="00341FD2"/>
    <w:rsid w:val="003425B2"/>
    <w:rsid w:val="003427EC"/>
    <w:rsid w:val="003437F4"/>
    <w:rsid w:val="00343C58"/>
    <w:rsid w:val="0034438E"/>
    <w:rsid w:val="0034453D"/>
    <w:rsid w:val="00345656"/>
    <w:rsid w:val="00345D59"/>
    <w:rsid w:val="003470FC"/>
    <w:rsid w:val="003473BF"/>
    <w:rsid w:val="003478BB"/>
    <w:rsid w:val="00350D60"/>
    <w:rsid w:val="00350E20"/>
    <w:rsid w:val="0035136B"/>
    <w:rsid w:val="0035149E"/>
    <w:rsid w:val="00352769"/>
    <w:rsid w:val="00353003"/>
    <w:rsid w:val="00353F7F"/>
    <w:rsid w:val="003544EA"/>
    <w:rsid w:val="003564D8"/>
    <w:rsid w:val="00356565"/>
    <w:rsid w:val="00360120"/>
    <w:rsid w:val="0036049E"/>
    <w:rsid w:val="0036258B"/>
    <w:rsid w:val="00363C58"/>
    <w:rsid w:val="00363DD6"/>
    <w:rsid w:val="003659E9"/>
    <w:rsid w:val="003666D5"/>
    <w:rsid w:val="00371761"/>
    <w:rsid w:val="00371999"/>
    <w:rsid w:val="00371F0F"/>
    <w:rsid w:val="00372088"/>
    <w:rsid w:val="0037213F"/>
    <w:rsid w:val="00372B3F"/>
    <w:rsid w:val="00374497"/>
    <w:rsid w:val="00374CC4"/>
    <w:rsid w:val="003769A3"/>
    <w:rsid w:val="00376A3B"/>
    <w:rsid w:val="00376C95"/>
    <w:rsid w:val="00380E0B"/>
    <w:rsid w:val="00380F91"/>
    <w:rsid w:val="00381710"/>
    <w:rsid w:val="00383563"/>
    <w:rsid w:val="00383CD5"/>
    <w:rsid w:val="00384190"/>
    <w:rsid w:val="0038501E"/>
    <w:rsid w:val="003859FF"/>
    <w:rsid w:val="00386B42"/>
    <w:rsid w:val="003878F7"/>
    <w:rsid w:val="003900A6"/>
    <w:rsid w:val="003917F4"/>
    <w:rsid w:val="003925F9"/>
    <w:rsid w:val="00396428"/>
    <w:rsid w:val="003965D3"/>
    <w:rsid w:val="003968FF"/>
    <w:rsid w:val="00397919"/>
    <w:rsid w:val="00397BB2"/>
    <w:rsid w:val="003A1CCF"/>
    <w:rsid w:val="003A1E90"/>
    <w:rsid w:val="003A2039"/>
    <w:rsid w:val="003A2A19"/>
    <w:rsid w:val="003A2F66"/>
    <w:rsid w:val="003A3221"/>
    <w:rsid w:val="003A3851"/>
    <w:rsid w:val="003A38D1"/>
    <w:rsid w:val="003A4460"/>
    <w:rsid w:val="003A53C1"/>
    <w:rsid w:val="003A7CF8"/>
    <w:rsid w:val="003B0F6D"/>
    <w:rsid w:val="003B19A2"/>
    <w:rsid w:val="003B2580"/>
    <w:rsid w:val="003B308D"/>
    <w:rsid w:val="003B3613"/>
    <w:rsid w:val="003B3839"/>
    <w:rsid w:val="003B4917"/>
    <w:rsid w:val="003B51F1"/>
    <w:rsid w:val="003B582B"/>
    <w:rsid w:val="003B6B81"/>
    <w:rsid w:val="003C102D"/>
    <w:rsid w:val="003C1C43"/>
    <w:rsid w:val="003C1D6E"/>
    <w:rsid w:val="003C2624"/>
    <w:rsid w:val="003C32A0"/>
    <w:rsid w:val="003C3918"/>
    <w:rsid w:val="003C48E5"/>
    <w:rsid w:val="003C55BD"/>
    <w:rsid w:val="003C5A4F"/>
    <w:rsid w:val="003C6BF7"/>
    <w:rsid w:val="003C6C17"/>
    <w:rsid w:val="003C75FD"/>
    <w:rsid w:val="003C7834"/>
    <w:rsid w:val="003C7CD6"/>
    <w:rsid w:val="003D05B3"/>
    <w:rsid w:val="003D0633"/>
    <w:rsid w:val="003D177B"/>
    <w:rsid w:val="003D1781"/>
    <w:rsid w:val="003D5450"/>
    <w:rsid w:val="003D5746"/>
    <w:rsid w:val="003D7FB2"/>
    <w:rsid w:val="003D7FB6"/>
    <w:rsid w:val="003E0C98"/>
    <w:rsid w:val="003E0D3F"/>
    <w:rsid w:val="003E22C9"/>
    <w:rsid w:val="003E2416"/>
    <w:rsid w:val="003E2CCF"/>
    <w:rsid w:val="003E34A3"/>
    <w:rsid w:val="003E47C3"/>
    <w:rsid w:val="003E5D31"/>
    <w:rsid w:val="003E5D3E"/>
    <w:rsid w:val="003E70F3"/>
    <w:rsid w:val="003F1219"/>
    <w:rsid w:val="003F1F0A"/>
    <w:rsid w:val="003F1F4E"/>
    <w:rsid w:val="003F2181"/>
    <w:rsid w:val="003F25BA"/>
    <w:rsid w:val="003F2D97"/>
    <w:rsid w:val="003F6517"/>
    <w:rsid w:val="003F69B8"/>
    <w:rsid w:val="00400FE9"/>
    <w:rsid w:val="00401F25"/>
    <w:rsid w:val="00403302"/>
    <w:rsid w:val="00404167"/>
    <w:rsid w:val="004047FA"/>
    <w:rsid w:val="00404B66"/>
    <w:rsid w:val="0040530C"/>
    <w:rsid w:val="00406F62"/>
    <w:rsid w:val="004072B6"/>
    <w:rsid w:val="00407682"/>
    <w:rsid w:val="00410269"/>
    <w:rsid w:val="00410575"/>
    <w:rsid w:val="00410712"/>
    <w:rsid w:val="0041106D"/>
    <w:rsid w:val="00412D70"/>
    <w:rsid w:val="004144DB"/>
    <w:rsid w:val="00414F45"/>
    <w:rsid w:val="00417C9C"/>
    <w:rsid w:val="00420BB8"/>
    <w:rsid w:val="004212D2"/>
    <w:rsid w:val="00421D21"/>
    <w:rsid w:val="00422A2E"/>
    <w:rsid w:val="00422F62"/>
    <w:rsid w:val="004236EB"/>
    <w:rsid w:val="00423DA2"/>
    <w:rsid w:val="00424FC7"/>
    <w:rsid w:val="004255D6"/>
    <w:rsid w:val="004264C2"/>
    <w:rsid w:val="00426E53"/>
    <w:rsid w:val="00427032"/>
    <w:rsid w:val="00427B4A"/>
    <w:rsid w:val="00427F30"/>
    <w:rsid w:val="00434935"/>
    <w:rsid w:val="00435794"/>
    <w:rsid w:val="00435817"/>
    <w:rsid w:val="00436DC4"/>
    <w:rsid w:val="00437D41"/>
    <w:rsid w:val="004402A9"/>
    <w:rsid w:val="004415FD"/>
    <w:rsid w:val="00441733"/>
    <w:rsid w:val="0044216A"/>
    <w:rsid w:val="00444630"/>
    <w:rsid w:val="00444DB0"/>
    <w:rsid w:val="00446562"/>
    <w:rsid w:val="004469AB"/>
    <w:rsid w:val="00447D74"/>
    <w:rsid w:val="00450974"/>
    <w:rsid w:val="004509FC"/>
    <w:rsid w:val="00452038"/>
    <w:rsid w:val="00454439"/>
    <w:rsid w:val="00460A50"/>
    <w:rsid w:val="0046108F"/>
    <w:rsid w:val="00461E92"/>
    <w:rsid w:val="00461F3E"/>
    <w:rsid w:val="0046368C"/>
    <w:rsid w:val="00463DE2"/>
    <w:rsid w:val="00464500"/>
    <w:rsid w:val="00465699"/>
    <w:rsid w:val="00465908"/>
    <w:rsid w:val="00465D20"/>
    <w:rsid w:val="00466FD9"/>
    <w:rsid w:val="00470861"/>
    <w:rsid w:val="00470BA0"/>
    <w:rsid w:val="00472E2F"/>
    <w:rsid w:val="00473326"/>
    <w:rsid w:val="004752CB"/>
    <w:rsid w:val="00476183"/>
    <w:rsid w:val="004770EC"/>
    <w:rsid w:val="004804B1"/>
    <w:rsid w:val="004815D4"/>
    <w:rsid w:val="00481A0E"/>
    <w:rsid w:val="00482454"/>
    <w:rsid w:val="004828BB"/>
    <w:rsid w:val="00483136"/>
    <w:rsid w:val="00483C2A"/>
    <w:rsid w:val="00483D43"/>
    <w:rsid w:val="00485742"/>
    <w:rsid w:val="004860AD"/>
    <w:rsid w:val="00486AD4"/>
    <w:rsid w:val="004875EB"/>
    <w:rsid w:val="00487852"/>
    <w:rsid w:val="004903AE"/>
    <w:rsid w:val="0049051C"/>
    <w:rsid w:val="004905A9"/>
    <w:rsid w:val="00490809"/>
    <w:rsid w:val="00491581"/>
    <w:rsid w:val="004960B6"/>
    <w:rsid w:val="00497D78"/>
    <w:rsid w:val="004A058A"/>
    <w:rsid w:val="004A05F5"/>
    <w:rsid w:val="004A1618"/>
    <w:rsid w:val="004A1A9F"/>
    <w:rsid w:val="004A5413"/>
    <w:rsid w:val="004A635C"/>
    <w:rsid w:val="004A6424"/>
    <w:rsid w:val="004A6541"/>
    <w:rsid w:val="004A6575"/>
    <w:rsid w:val="004B1874"/>
    <w:rsid w:val="004B1DD4"/>
    <w:rsid w:val="004B22D4"/>
    <w:rsid w:val="004B662B"/>
    <w:rsid w:val="004B669D"/>
    <w:rsid w:val="004B6D80"/>
    <w:rsid w:val="004B74AB"/>
    <w:rsid w:val="004C02CA"/>
    <w:rsid w:val="004C243E"/>
    <w:rsid w:val="004C42AD"/>
    <w:rsid w:val="004C481F"/>
    <w:rsid w:val="004C5096"/>
    <w:rsid w:val="004C5BB0"/>
    <w:rsid w:val="004C5F12"/>
    <w:rsid w:val="004C5F6C"/>
    <w:rsid w:val="004C6C78"/>
    <w:rsid w:val="004C75B1"/>
    <w:rsid w:val="004D1DD4"/>
    <w:rsid w:val="004D43AB"/>
    <w:rsid w:val="004D4722"/>
    <w:rsid w:val="004D4E2B"/>
    <w:rsid w:val="004D797F"/>
    <w:rsid w:val="004E012D"/>
    <w:rsid w:val="004E01ED"/>
    <w:rsid w:val="004E2022"/>
    <w:rsid w:val="004E30DB"/>
    <w:rsid w:val="004E40E2"/>
    <w:rsid w:val="004E4470"/>
    <w:rsid w:val="004E4BBC"/>
    <w:rsid w:val="004E50C1"/>
    <w:rsid w:val="004E515B"/>
    <w:rsid w:val="004E5399"/>
    <w:rsid w:val="004E542B"/>
    <w:rsid w:val="004E5B20"/>
    <w:rsid w:val="004E6460"/>
    <w:rsid w:val="004E6791"/>
    <w:rsid w:val="004E766A"/>
    <w:rsid w:val="004E7889"/>
    <w:rsid w:val="004E7A42"/>
    <w:rsid w:val="004F106E"/>
    <w:rsid w:val="004F1EB4"/>
    <w:rsid w:val="004F4974"/>
    <w:rsid w:val="004F5B65"/>
    <w:rsid w:val="004F5DF0"/>
    <w:rsid w:val="00501F17"/>
    <w:rsid w:val="00502563"/>
    <w:rsid w:val="0050430C"/>
    <w:rsid w:val="00504460"/>
    <w:rsid w:val="005070F4"/>
    <w:rsid w:val="00507204"/>
    <w:rsid w:val="00510F94"/>
    <w:rsid w:val="0051184B"/>
    <w:rsid w:val="005119D5"/>
    <w:rsid w:val="005124D5"/>
    <w:rsid w:val="0051259C"/>
    <w:rsid w:val="00513193"/>
    <w:rsid w:val="00513DAB"/>
    <w:rsid w:val="00514D80"/>
    <w:rsid w:val="00520923"/>
    <w:rsid w:val="0052144B"/>
    <w:rsid w:val="00521457"/>
    <w:rsid w:val="00522D7B"/>
    <w:rsid w:val="00522F27"/>
    <w:rsid w:val="00523690"/>
    <w:rsid w:val="00525A72"/>
    <w:rsid w:val="0052670B"/>
    <w:rsid w:val="00526AD8"/>
    <w:rsid w:val="0052778E"/>
    <w:rsid w:val="00527D39"/>
    <w:rsid w:val="005300FD"/>
    <w:rsid w:val="00530588"/>
    <w:rsid w:val="005305D9"/>
    <w:rsid w:val="0053063B"/>
    <w:rsid w:val="005316ED"/>
    <w:rsid w:val="005318FC"/>
    <w:rsid w:val="00531F65"/>
    <w:rsid w:val="005323B1"/>
    <w:rsid w:val="005336A7"/>
    <w:rsid w:val="00534495"/>
    <w:rsid w:val="00534A79"/>
    <w:rsid w:val="00534ECD"/>
    <w:rsid w:val="0053576A"/>
    <w:rsid w:val="005357F3"/>
    <w:rsid w:val="00536481"/>
    <w:rsid w:val="00536996"/>
    <w:rsid w:val="0053744C"/>
    <w:rsid w:val="00537B20"/>
    <w:rsid w:val="0054014E"/>
    <w:rsid w:val="0054092D"/>
    <w:rsid w:val="005413F7"/>
    <w:rsid w:val="00541AB9"/>
    <w:rsid w:val="00541DF6"/>
    <w:rsid w:val="005434E2"/>
    <w:rsid w:val="0054363B"/>
    <w:rsid w:val="00543921"/>
    <w:rsid w:val="00543BCC"/>
    <w:rsid w:val="0054416F"/>
    <w:rsid w:val="0054482A"/>
    <w:rsid w:val="00545D3D"/>
    <w:rsid w:val="005471BE"/>
    <w:rsid w:val="005517B0"/>
    <w:rsid w:val="005524C2"/>
    <w:rsid w:val="00552B49"/>
    <w:rsid w:val="005533CE"/>
    <w:rsid w:val="0055473D"/>
    <w:rsid w:val="00554755"/>
    <w:rsid w:val="00554986"/>
    <w:rsid w:val="00554BDD"/>
    <w:rsid w:val="00555051"/>
    <w:rsid w:val="00556184"/>
    <w:rsid w:val="0055776C"/>
    <w:rsid w:val="0055785C"/>
    <w:rsid w:val="00560008"/>
    <w:rsid w:val="00560285"/>
    <w:rsid w:val="00560D44"/>
    <w:rsid w:val="0056353E"/>
    <w:rsid w:val="00563E63"/>
    <w:rsid w:val="0056414E"/>
    <w:rsid w:val="00564151"/>
    <w:rsid w:val="00565441"/>
    <w:rsid w:val="0056561C"/>
    <w:rsid w:val="005663B6"/>
    <w:rsid w:val="00567B3B"/>
    <w:rsid w:val="00570372"/>
    <w:rsid w:val="005712ED"/>
    <w:rsid w:val="00571553"/>
    <w:rsid w:val="0057305F"/>
    <w:rsid w:val="005740C6"/>
    <w:rsid w:val="00574A83"/>
    <w:rsid w:val="00575A0D"/>
    <w:rsid w:val="005766E9"/>
    <w:rsid w:val="005767C5"/>
    <w:rsid w:val="0057732B"/>
    <w:rsid w:val="00577809"/>
    <w:rsid w:val="005803A4"/>
    <w:rsid w:val="0058058F"/>
    <w:rsid w:val="00580F20"/>
    <w:rsid w:val="00581861"/>
    <w:rsid w:val="005820E4"/>
    <w:rsid w:val="00582521"/>
    <w:rsid w:val="005834C6"/>
    <w:rsid w:val="00584CA0"/>
    <w:rsid w:val="005871DB"/>
    <w:rsid w:val="00591333"/>
    <w:rsid w:val="005922D8"/>
    <w:rsid w:val="0059308A"/>
    <w:rsid w:val="005930C4"/>
    <w:rsid w:val="005931A8"/>
    <w:rsid w:val="0059430D"/>
    <w:rsid w:val="00595A85"/>
    <w:rsid w:val="00596CFF"/>
    <w:rsid w:val="005A012C"/>
    <w:rsid w:val="005A0BE5"/>
    <w:rsid w:val="005A1193"/>
    <w:rsid w:val="005A2373"/>
    <w:rsid w:val="005A34EE"/>
    <w:rsid w:val="005A3AE2"/>
    <w:rsid w:val="005A4ABE"/>
    <w:rsid w:val="005A5893"/>
    <w:rsid w:val="005B2712"/>
    <w:rsid w:val="005B2857"/>
    <w:rsid w:val="005B2A79"/>
    <w:rsid w:val="005B37CA"/>
    <w:rsid w:val="005B408E"/>
    <w:rsid w:val="005B455D"/>
    <w:rsid w:val="005B4C68"/>
    <w:rsid w:val="005B70C6"/>
    <w:rsid w:val="005B7813"/>
    <w:rsid w:val="005B7C72"/>
    <w:rsid w:val="005C0A03"/>
    <w:rsid w:val="005C2013"/>
    <w:rsid w:val="005C205A"/>
    <w:rsid w:val="005C215F"/>
    <w:rsid w:val="005C21CB"/>
    <w:rsid w:val="005C26EA"/>
    <w:rsid w:val="005C314D"/>
    <w:rsid w:val="005C3564"/>
    <w:rsid w:val="005C4E1E"/>
    <w:rsid w:val="005C509D"/>
    <w:rsid w:val="005C5550"/>
    <w:rsid w:val="005C5C92"/>
    <w:rsid w:val="005C6D34"/>
    <w:rsid w:val="005C7696"/>
    <w:rsid w:val="005D0EFE"/>
    <w:rsid w:val="005D1462"/>
    <w:rsid w:val="005D342A"/>
    <w:rsid w:val="005D350C"/>
    <w:rsid w:val="005D5118"/>
    <w:rsid w:val="005D7859"/>
    <w:rsid w:val="005E1C1D"/>
    <w:rsid w:val="005E29B7"/>
    <w:rsid w:val="005E6063"/>
    <w:rsid w:val="005F2B50"/>
    <w:rsid w:val="005F3A29"/>
    <w:rsid w:val="005F4A97"/>
    <w:rsid w:val="005F5548"/>
    <w:rsid w:val="005F5607"/>
    <w:rsid w:val="005F5E74"/>
    <w:rsid w:val="005F5EB7"/>
    <w:rsid w:val="005F6F76"/>
    <w:rsid w:val="005F70D1"/>
    <w:rsid w:val="005F7122"/>
    <w:rsid w:val="006006EB"/>
    <w:rsid w:val="00600D49"/>
    <w:rsid w:val="0060113A"/>
    <w:rsid w:val="00601226"/>
    <w:rsid w:val="0060186C"/>
    <w:rsid w:val="006018E6"/>
    <w:rsid w:val="00601C72"/>
    <w:rsid w:val="00602599"/>
    <w:rsid w:val="00602B39"/>
    <w:rsid w:val="006035FF"/>
    <w:rsid w:val="006038D3"/>
    <w:rsid w:val="00604F14"/>
    <w:rsid w:val="00606074"/>
    <w:rsid w:val="00606149"/>
    <w:rsid w:val="006065CD"/>
    <w:rsid w:val="00606B64"/>
    <w:rsid w:val="00607349"/>
    <w:rsid w:val="00607DA2"/>
    <w:rsid w:val="0061008D"/>
    <w:rsid w:val="00610C92"/>
    <w:rsid w:val="00610F4B"/>
    <w:rsid w:val="00611823"/>
    <w:rsid w:val="006122E5"/>
    <w:rsid w:val="00613CFB"/>
    <w:rsid w:val="00617520"/>
    <w:rsid w:val="00620134"/>
    <w:rsid w:val="006204CC"/>
    <w:rsid w:val="00620970"/>
    <w:rsid w:val="00621774"/>
    <w:rsid w:val="00621997"/>
    <w:rsid w:val="006220D0"/>
    <w:rsid w:val="00623E51"/>
    <w:rsid w:val="006243D2"/>
    <w:rsid w:val="006250C5"/>
    <w:rsid w:val="00626EF7"/>
    <w:rsid w:val="00626F17"/>
    <w:rsid w:val="00626FC8"/>
    <w:rsid w:val="00627E7A"/>
    <w:rsid w:val="0063101B"/>
    <w:rsid w:val="00631EEF"/>
    <w:rsid w:val="00632D1C"/>
    <w:rsid w:val="00635708"/>
    <w:rsid w:val="00635726"/>
    <w:rsid w:val="006359C3"/>
    <w:rsid w:val="00636B23"/>
    <w:rsid w:val="00637422"/>
    <w:rsid w:val="006374F7"/>
    <w:rsid w:val="00640B97"/>
    <w:rsid w:val="00642572"/>
    <w:rsid w:val="00643549"/>
    <w:rsid w:val="0064362B"/>
    <w:rsid w:val="00644105"/>
    <w:rsid w:val="00644158"/>
    <w:rsid w:val="00644374"/>
    <w:rsid w:val="00645158"/>
    <w:rsid w:val="0064738A"/>
    <w:rsid w:val="0064764E"/>
    <w:rsid w:val="0065109D"/>
    <w:rsid w:val="00651643"/>
    <w:rsid w:val="006521B1"/>
    <w:rsid w:val="0065354F"/>
    <w:rsid w:val="00654147"/>
    <w:rsid w:val="00654845"/>
    <w:rsid w:val="00654E64"/>
    <w:rsid w:val="00655084"/>
    <w:rsid w:val="0065511A"/>
    <w:rsid w:val="0065661C"/>
    <w:rsid w:val="006568F0"/>
    <w:rsid w:val="00657583"/>
    <w:rsid w:val="006613A6"/>
    <w:rsid w:val="0066335F"/>
    <w:rsid w:val="00663716"/>
    <w:rsid w:val="00663A04"/>
    <w:rsid w:val="006645E4"/>
    <w:rsid w:val="0066566C"/>
    <w:rsid w:val="00665B12"/>
    <w:rsid w:val="00665DA7"/>
    <w:rsid w:val="00667D30"/>
    <w:rsid w:val="006712D7"/>
    <w:rsid w:val="0067175F"/>
    <w:rsid w:val="00672CC5"/>
    <w:rsid w:val="00673189"/>
    <w:rsid w:val="006753A2"/>
    <w:rsid w:val="00675453"/>
    <w:rsid w:val="00676CE2"/>
    <w:rsid w:val="006807EC"/>
    <w:rsid w:val="00680E76"/>
    <w:rsid w:val="00682307"/>
    <w:rsid w:val="0068244D"/>
    <w:rsid w:val="006827BF"/>
    <w:rsid w:val="006834FD"/>
    <w:rsid w:val="006835CE"/>
    <w:rsid w:val="00685D99"/>
    <w:rsid w:val="00685FC7"/>
    <w:rsid w:val="00686D44"/>
    <w:rsid w:val="006876BE"/>
    <w:rsid w:val="00687C49"/>
    <w:rsid w:val="006909BC"/>
    <w:rsid w:val="006920F1"/>
    <w:rsid w:val="00692124"/>
    <w:rsid w:val="0069278B"/>
    <w:rsid w:val="00694E41"/>
    <w:rsid w:val="006955F4"/>
    <w:rsid w:val="006956EC"/>
    <w:rsid w:val="00695B5C"/>
    <w:rsid w:val="006A0E41"/>
    <w:rsid w:val="006A198C"/>
    <w:rsid w:val="006A1A91"/>
    <w:rsid w:val="006A2918"/>
    <w:rsid w:val="006A4C04"/>
    <w:rsid w:val="006A667C"/>
    <w:rsid w:val="006A7057"/>
    <w:rsid w:val="006B0718"/>
    <w:rsid w:val="006B2173"/>
    <w:rsid w:val="006B256A"/>
    <w:rsid w:val="006B2E7B"/>
    <w:rsid w:val="006B2ECB"/>
    <w:rsid w:val="006B38F3"/>
    <w:rsid w:val="006B3BA7"/>
    <w:rsid w:val="006B5B13"/>
    <w:rsid w:val="006B5EF6"/>
    <w:rsid w:val="006B5F7A"/>
    <w:rsid w:val="006B7F15"/>
    <w:rsid w:val="006C0074"/>
    <w:rsid w:val="006C0707"/>
    <w:rsid w:val="006C1727"/>
    <w:rsid w:val="006C182C"/>
    <w:rsid w:val="006C3915"/>
    <w:rsid w:val="006C4CF7"/>
    <w:rsid w:val="006C6743"/>
    <w:rsid w:val="006D09F5"/>
    <w:rsid w:val="006D0CE7"/>
    <w:rsid w:val="006D2796"/>
    <w:rsid w:val="006D29CB"/>
    <w:rsid w:val="006D36A5"/>
    <w:rsid w:val="006D3EF3"/>
    <w:rsid w:val="006D4AC1"/>
    <w:rsid w:val="006D4ED9"/>
    <w:rsid w:val="006D57C4"/>
    <w:rsid w:val="006D6064"/>
    <w:rsid w:val="006D699D"/>
    <w:rsid w:val="006D79D7"/>
    <w:rsid w:val="006D7B55"/>
    <w:rsid w:val="006E0EDE"/>
    <w:rsid w:val="006E4480"/>
    <w:rsid w:val="006E4DAB"/>
    <w:rsid w:val="006E4F1A"/>
    <w:rsid w:val="006E510E"/>
    <w:rsid w:val="006E5EDB"/>
    <w:rsid w:val="006E61DE"/>
    <w:rsid w:val="006E6FC0"/>
    <w:rsid w:val="006E7635"/>
    <w:rsid w:val="006F022F"/>
    <w:rsid w:val="006F12D1"/>
    <w:rsid w:val="006F342B"/>
    <w:rsid w:val="006F35CE"/>
    <w:rsid w:val="006F3F0C"/>
    <w:rsid w:val="006F4E46"/>
    <w:rsid w:val="006F564A"/>
    <w:rsid w:val="006F5D37"/>
    <w:rsid w:val="006F5F7C"/>
    <w:rsid w:val="006F6295"/>
    <w:rsid w:val="006F68FC"/>
    <w:rsid w:val="006F785F"/>
    <w:rsid w:val="00700484"/>
    <w:rsid w:val="00700609"/>
    <w:rsid w:val="00700910"/>
    <w:rsid w:val="00700BBF"/>
    <w:rsid w:val="00701945"/>
    <w:rsid w:val="00703060"/>
    <w:rsid w:val="007042A0"/>
    <w:rsid w:val="00704BE9"/>
    <w:rsid w:val="00710219"/>
    <w:rsid w:val="00710526"/>
    <w:rsid w:val="00710C08"/>
    <w:rsid w:val="007118DF"/>
    <w:rsid w:val="00712410"/>
    <w:rsid w:val="007125F7"/>
    <w:rsid w:val="00714F08"/>
    <w:rsid w:val="0071547F"/>
    <w:rsid w:val="0071565C"/>
    <w:rsid w:val="00716591"/>
    <w:rsid w:val="007166C1"/>
    <w:rsid w:val="007167BC"/>
    <w:rsid w:val="007202E9"/>
    <w:rsid w:val="0072111D"/>
    <w:rsid w:val="007211A5"/>
    <w:rsid w:val="00721658"/>
    <w:rsid w:val="00721831"/>
    <w:rsid w:val="00721A68"/>
    <w:rsid w:val="007228B8"/>
    <w:rsid w:val="007242AD"/>
    <w:rsid w:val="0072492F"/>
    <w:rsid w:val="0072617A"/>
    <w:rsid w:val="007271BC"/>
    <w:rsid w:val="00730AD3"/>
    <w:rsid w:val="00732357"/>
    <w:rsid w:val="00732773"/>
    <w:rsid w:val="00732FEE"/>
    <w:rsid w:val="00733DC6"/>
    <w:rsid w:val="00734104"/>
    <w:rsid w:val="007348A3"/>
    <w:rsid w:val="007355EC"/>
    <w:rsid w:val="0073591C"/>
    <w:rsid w:val="007360C2"/>
    <w:rsid w:val="007364B1"/>
    <w:rsid w:val="0073754E"/>
    <w:rsid w:val="00740503"/>
    <w:rsid w:val="00743B85"/>
    <w:rsid w:val="00744747"/>
    <w:rsid w:val="00744929"/>
    <w:rsid w:val="0074505E"/>
    <w:rsid w:val="00745685"/>
    <w:rsid w:val="00745905"/>
    <w:rsid w:val="00745D14"/>
    <w:rsid w:val="00746486"/>
    <w:rsid w:val="0074733E"/>
    <w:rsid w:val="0074747D"/>
    <w:rsid w:val="00747F07"/>
    <w:rsid w:val="007510C5"/>
    <w:rsid w:val="007520D5"/>
    <w:rsid w:val="00752F41"/>
    <w:rsid w:val="0075321A"/>
    <w:rsid w:val="007536A1"/>
    <w:rsid w:val="0075473C"/>
    <w:rsid w:val="00755969"/>
    <w:rsid w:val="00760582"/>
    <w:rsid w:val="00760A80"/>
    <w:rsid w:val="00760D9B"/>
    <w:rsid w:val="00761470"/>
    <w:rsid w:val="007615AA"/>
    <w:rsid w:val="00761B03"/>
    <w:rsid w:val="00763A68"/>
    <w:rsid w:val="007667BA"/>
    <w:rsid w:val="0076705A"/>
    <w:rsid w:val="0076747A"/>
    <w:rsid w:val="00767480"/>
    <w:rsid w:val="0076781A"/>
    <w:rsid w:val="00767B6A"/>
    <w:rsid w:val="00770D37"/>
    <w:rsid w:val="0077108F"/>
    <w:rsid w:val="007721C9"/>
    <w:rsid w:val="00772613"/>
    <w:rsid w:val="00773AB9"/>
    <w:rsid w:val="0077433C"/>
    <w:rsid w:val="00774C52"/>
    <w:rsid w:val="00775C53"/>
    <w:rsid w:val="00775C72"/>
    <w:rsid w:val="00775DBD"/>
    <w:rsid w:val="0077724A"/>
    <w:rsid w:val="007777A7"/>
    <w:rsid w:val="00781445"/>
    <w:rsid w:val="0078397A"/>
    <w:rsid w:val="0078480C"/>
    <w:rsid w:val="00784E28"/>
    <w:rsid w:val="00785023"/>
    <w:rsid w:val="007859A4"/>
    <w:rsid w:val="007861DE"/>
    <w:rsid w:val="00786293"/>
    <w:rsid w:val="00786BF9"/>
    <w:rsid w:val="00786D32"/>
    <w:rsid w:val="00790428"/>
    <w:rsid w:val="00790CB8"/>
    <w:rsid w:val="00790EE6"/>
    <w:rsid w:val="00791140"/>
    <w:rsid w:val="00791417"/>
    <w:rsid w:val="007917AE"/>
    <w:rsid w:val="00791847"/>
    <w:rsid w:val="00791AC3"/>
    <w:rsid w:val="00791D9A"/>
    <w:rsid w:val="007928C0"/>
    <w:rsid w:val="007934B3"/>
    <w:rsid w:val="00793D6C"/>
    <w:rsid w:val="0079443E"/>
    <w:rsid w:val="00795C69"/>
    <w:rsid w:val="00796C6E"/>
    <w:rsid w:val="00797E2A"/>
    <w:rsid w:val="00797FD4"/>
    <w:rsid w:val="007A01A6"/>
    <w:rsid w:val="007A1566"/>
    <w:rsid w:val="007A161D"/>
    <w:rsid w:val="007A3D28"/>
    <w:rsid w:val="007A44AF"/>
    <w:rsid w:val="007A48F5"/>
    <w:rsid w:val="007A4AAE"/>
    <w:rsid w:val="007A6ADF"/>
    <w:rsid w:val="007B05CC"/>
    <w:rsid w:val="007B19C0"/>
    <w:rsid w:val="007B1DAD"/>
    <w:rsid w:val="007B37CE"/>
    <w:rsid w:val="007B3ED5"/>
    <w:rsid w:val="007B49C0"/>
    <w:rsid w:val="007B67EB"/>
    <w:rsid w:val="007B73D9"/>
    <w:rsid w:val="007B76BD"/>
    <w:rsid w:val="007C0272"/>
    <w:rsid w:val="007C0DCF"/>
    <w:rsid w:val="007C1602"/>
    <w:rsid w:val="007C5BCD"/>
    <w:rsid w:val="007C6648"/>
    <w:rsid w:val="007C6D32"/>
    <w:rsid w:val="007C6E5D"/>
    <w:rsid w:val="007D2EEB"/>
    <w:rsid w:val="007D6A60"/>
    <w:rsid w:val="007D70C2"/>
    <w:rsid w:val="007E056E"/>
    <w:rsid w:val="007E09E8"/>
    <w:rsid w:val="007E1642"/>
    <w:rsid w:val="007E1A6C"/>
    <w:rsid w:val="007E1AE6"/>
    <w:rsid w:val="007E21D9"/>
    <w:rsid w:val="007E3081"/>
    <w:rsid w:val="007E4FF8"/>
    <w:rsid w:val="007E58C0"/>
    <w:rsid w:val="007E683A"/>
    <w:rsid w:val="007E6F82"/>
    <w:rsid w:val="007E7E65"/>
    <w:rsid w:val="007F1DDC"/>
    <w:rsid w:val="007F37AF"/>
    <w:rsid w:val="007F4E27"/>
    <w:rsid w:val="007F5F23"/>
    <w:rsid w:val="007F63BC"/>
    <w:rsid w:val="007F701C"/>
    <w:rsid w:val="008003EE"/>
    <w:rsid w:val="00800DDC"/>
    <w:rsid w:val="00800F98"/>
    <w:rsid w:val="0080291A"/>
    <w:rsid w:val="00803317"/>
    <w:rsid w:val="008035A8"/>
    <w:rsid w:val="008046B5"/>
    <w:rsid w:val="00804911"/>
    <w:rsid w:val="00805E2E"/>
    <w:rsid w:val="0080642B"/>
    <w:rsid w:val="008109D2"/>
    <w:rsid w:val="008121ED"/>
    <w:rsid w:val="00812CF8"/>
    <w:rsid w:val="00814E6A"/>
    <w:rsid w:val="00814F35"/>
    <w:rsid w:val="00814FF8"/>
    <w:rsid w:val="00816DA6"/>
    <w:rsid w:val="0081729B"/>
    <w:rsid w:val="00821357"/>
    <w:rsid w:val="0082213D"/>
    <w:rsid w:val="0082219B"/>
    <w:rsid w:val="0082221C"/>
    <w:rsid w:val="0082229B"/>
    <w:rsid w:val="00822817"/>
    <w:rsid w:val="00823A6A"/>
    <w:rsid w:val="00824EE9"/>
    <w:rsid w:val="00825B45"/>
    <w:rsid w:val="00825E00"/>
    <w:rsid w:val="008262F8"/>
    <w:rsid w:val="00826D1F"/>
    <w:rsid w:val="00826EB3"/>
    <w:rsid w:val="00827593"/>
    <w:rsid w:val="00830CEF"/>
    <w:rsid w:val="00831E20"/>
    <w:rsid w:val="0083338B"/>
    <w:rsid w:val="00835933"/>
    <w:rsid w:val="00836E47"/>
    <w:rsid w:val="00836FD8"/>
    <w:rsid w:val="00837F43"/>
    <w:rsid w:val="0084075E"/>
    <w:rsid w:val="00840A00"/>
    <w:rsid w:val="00840F1F"/>
    <w:rsid w:val="0084497A"/>
    <w:rsid w:val="00844B3A"/>
    <w:rsid w:val="00844C48"/>
    <w:rsid w:val="008462F4"/>
    <w:rsid w:val="00846AC9"/>
    <w:rsid w:val="00847C94"/>
    <w:rsid w:val="008505D8"/>
    <w:rsid w:val="008517DB"/>
    <w:rsid w:val="00852067"/>
    <w:rsid w:val="00852070"/>
    <w:rsid w:val="00854675"/>
    <w:rsid w:val="008547DA"/>
    <w:rsid w:val="00856BD6"/>
    <w:rsid w:val="00856F51"/>
    <w:rsid w:val="00857431"/>
    <w:rsid w:val="008606E2"/>
    <w:rsid w:val="008616C8"/>
    <w:rsid w:val="008641E8"/>
    <w:rsid w:val="0086460B"/>
    <w:rsid w:val="00865683"/>
    <w:rsid w:val="00866AA0"/>
    <w:rsid w:val="00867F00"/>
    <w:rsid w:val="0087283C"/>
    <w:rsid w:val="00872B3D"/>
    <w:rsid w:val="00872B5F"/>
    <w:rsid w:val="00874A23"/>
    <w:rsid w:val="00875FC8"/>
    <w:rsid w:val="0087631C"/>
    <w:rsid w:val="008765C2"/>
    <w:rsid w:val="0087765B"/>
    <w:rsid w:val="00877AE5"/>
    <w:rsid w:val="00880364"/>
    <w:rsid w:val="008807F0"/>
    <w:rsid w:val="00881209"/>
    <w:rsid w:val="008828E0"/>
    <w:rsid w:val="0088531D"/>
    <w:rsid w:val="00885564"/>
    <w:rsid w:val="00885E53"/>
    <w:rsid w:val="008871A5"/>
    <w:rsid w:val="00887536"/>
    <w:rsid w:val="008923DA"/>
    <w:rsid w:val="008934AD"/>
    <w:rsid w:val="00893C56"/>
    <w:rsid w:val="008944D5"/>
    <w:rsid w:val="0089494C"/>
    <w:rsid w:val="00895F97"/>
    <w:rsid w:val="0089725A"/>
    <w:rsid w:val="008A070A"/>
    <w:rsid w:val="008A12A4"/>
    <w:rsid w:val="008A2610"/>
    <w:rsid w:val="008A3E83"/>
    <w:rsid w:val="008A4947"/>
    <w:rsid w:val="008A4D31"/>
    <w:rsid w:val="008A7FD9"/>
    <w:rsid w:val="008B0796"/>
    <w:rsid w:val="008B0ABA"/>
    <w:rsid w:val="008B1F02"/>
    <w:rsid w:val="008B2422"/>
    <w:rsid w:val="008B3FAD"/>
    <w:rsid w:val="008B4684"/>
    <w:rsid w:val="008B559F"/>
    <w:rsid w:val="008B7161"/>
    <w:rsid w:val="008C07C4"/>
    <w:rsid w:val="008C133D"/>
    <w:rsid w:val="008C45B9"/>
    <w:rsid w:val="008C6826"/>
    <w:rsid w:val="008D0579"/>
    <w:rsid w:val="008D12B4"/>
    <w:rsid w:val="008D1A3C"/>
    <w:rsid w:val="008D2874"/>
    <w:rsid w:val="008D3BA3"/>
    <w:rsid w:val="008D445B"/>
    <w:rsid w:val="008D7281"/>
    <w:rsid w:val="008D76F8"/>
    <w:rsid w:val="008E07F1"/>
    <w:rsid w:val="008E10E5"/>
    <w:rsid w:val="008E1711"/>
    <w:rsid w:val="008E2863"/>
    <w:rsid w:val="008E3B11"/>
    <w:rsid w:val="008E4053"/>
    <w:rsid w:val="008E4B26"/>
    <w:rsid w:val="008E4CE8"/>
    <w:rsid w:val="008E4DBA"/>
    <w:rsid w:val="008E5067"/>
    <w:rsid w:val="008E5076"/>
    <w:rsid w:val="008E5EE9"/>
    <w:rsid w:val="008E6231"/>
    <w:rsid w:val="008E646C"/>
    <w:rsid w:val="008E682B"/>
    <w:rsid w:val="008F2296"/>
    <w:rsid w:val="008F3698"/>
    <w:rsid w:val="008F3C5F"/>
    <w:rsid w:val="008F442B"/>
    <w:rsid w:val="008F4C41"/>
    <w:rsid w:val="008F4F28"/>
    <w:rsid w:val="008F73E9"/>
    <w:rsid w:val="00901C60"/>
    <w:rsid w:val="00902950"/>
    <w:rsid w:val="00905577"/>
    <w:rsid w:val="00906417"/>
    <w:rsid w:val="00911397"/>
    <w:rsid w:val="00911677"/>
    <w:rsid w:val="0091167B"/>
    <w:rsid w:val="009118D3"/>
    <w:rsid w:val="00915340"/>
    <w:rsid w:val="00915F28"/>
    <w:rsid w:val="009172E4"/>
    <w:rsid w:val="00917984"/>
    <w:rsid w:val="00917AEE"/>
    <w:rsid w:val="00921BF8"/>
    <w:rsid w:val="00922A73"/>
    <w:rsid w:val="0092302C"/>
    <w:rsid w:val="0092366F"/>
    <w:rsid w:val="00923DC4"/>
    <w:rsid w:val="00926795"/>
    <w:rsid w:val="009271C4"/>
    <w:rsid w:val="0092733D"/>
    <w:rsid w:val="00930FFC"/>
    <w:rsid w:val="009340D7"/>
    <w:rsid w:val="009346A3"/>
    <w:rsid w:val="00935D3C"/>
    <w:rsid w:val="009368B2"/>
    <w:rsid w:val="009424CA"/>
    <w:rsid w:val="00942E12"/>
    <w:rsid w:val="00943C24"/>
    <w:rsid w:val="00944759"/>
    <w:rsid w:val="00944760"/>
    <w:rsid w:val="00945C46"/>
    <w:rsid w:val="00951525"/>
    <w:rsid w:val="00952430"/>
    <w:rsid w:val="0095274F"/>
    <w:rsid w:val="00953B3B"/>
    <w:rsid w:val="00953C65"/>
    <w:rsid w:val="0095567E"/>
    <w:rsid w:val="009563AB"/>
    <w:rsid w:val="00956B1A"/>
    <w:rsid w:val="0095719E"/>
    <w:rsid w:val="009577A7"/>
    <w:rsid w:val="00957850"/>
    <w:rsid w:val="009578F1"/>
    <w:rsid w:val="00960609"/>
    <w:rsid w:val="00960DA9"/>
    <w:rsid w:val="00962DD5"/>
    <w:rsid w:val="00963303"/>
    <w:rsid w:val="00963A27"/>
    <w:rsid w:val="009643C5"/>
    <w:rsid w:val="00964B0C"/>
    <w:rsid w:val="009655C7"/>
    <w:rsid w:val="00965CFA"/>
    <w:rsid w:val="009660F7"/>
    <w:rsid w:val="00966186"/>
    <w:rsid w:val="00967095"/>
    <w:rsid w:val="0097010B"/>
    <w:rsid w:val="00971769"/>
    <w:rsid w:val="00972FA7"/>
    <w:rsid w:val="00973365"/>
    <w:rsid w:val="00975E4A"/>
    <w:rsid w:val="009814ED"/>
    <w:rsid w:val="009817A9"/>
    <w:rsid w:val="0098231A"/>
    <w:rsid w:val="009839F7"/>
    <w:rsid w:val="00984864"/>
    <w:rsid w:val="00986448"/>
    <w:rsid w:val="00987296"/>
    <w:rsid w:val="009879CA"/>
    <w:rsid w:val="00990A24"/>
    <w:rsid w:val="00990C14"/>
    <w:rsid w:val="00990F5F"/>
    <w:rsid w:val="009923E0"/>
    <w:rsid w:val="0099299F"/>
    <w:rsid w:val="00992C45"/>
    <w:rsid w:val="00992C58"/>
    <w:rsid w:val="009932E9"/>
    <w:rsid w:val="009951EB"/>
    <w:rsid w:val="00995517"/>
    <w:rsid w:val="00995555"/>
    <w:rsid w:val="009955F2"/>
    <w:rsid w:val="009957D4"/>
    <w:rsid w:val="009966B1"/>
    <w:rsid w:val="00996A6E"/>
    <w:rsid w:val="00997AE9"/>
    <w:rsid w:val="00997D0E"/>
    <w:rsid w:val="009A02F3"/>
    <w:rsid w:val="009A10A8"/>
    <w:rsid w:val="009A2CB0"/>
    <w:rsid w:val="009A2F2E"/>
    <w:rsid w:val="009A3342"/>
    <w:rsid w:val="009A3C72"/>
    <w:rsid w:val="009A60AE"/>
    <w:rsid w:val="009A66BB"/>
    <w:rsid w:val="009A6F86"/>
    <w:rsid w:val="009A76C3"/>
    <w:rsid w:val="009A79AB"/>
    <w:rsid w:val="009A7E7D"/>
    <w:rsid w:val="009B2E47"/>
    <w:rsid w:val="009B32AC"/>
    <w:rsid w:val="009B39A8"/>
    <w:rsid w:val="009B5B1B"/>
    <w:rsid w:val="009B77D8"/>
    <w:rsid w:val="009C018A"/>
    <w:rsid w:val="009C038F"/>
    <w:rsid w:val="009C405B"/>
    <w:rsid w:val="009C4313"/>
    <w:rsid w:val="009C4A77"/>
    <w:rsid w:val="009C523C"/>
    <w:rsid w:val="009C6766"/>
    <w:rsid w:val="009C6E37"/>
    <w:rsid w:val="009C7897"/>
    <w:rsid w:val="009C7B20"/>
    <w:rsid w:val="009D039E"/>
    <w:rsid w:val="009D119A"/>
    <w:rsid w:val="009D2D47"/>
    <w:rsid w:val="009D4AE5"/>
    <w:rsid w:val="009D62AB"/>
    <w:rsid w:val="009D6762"/>
    <w:rsid w:val="009D6E1F"/>
    <w:rsid w:val="009D7C4D"/>
    <w:rsid w:val="009E1056"/>
    <w:rsid w:val="009E262B"/>
    <w:rsid w:val="009E28FA"/>
    <w:rsid w:val="009E2B16"/>
    <w:rsid w:val="009E400E"/>
    <w:rsid w:val="009E4131"/>
    <w:rsid w:val="009E5995"/>
    <w:rsid w:val="009E5F1E"/>
    <w:rsid w:val="009E64DD"/>
    <w:rsid w:val="009E65E2"/>
    <w:rsid w:val="009E6621"/>
    <w:rsid w:val="009F0E73"/>
    <w:rsid w:val="009F1FF6"/>
    <w:rsid w:val="009F287F"/>
    <w:rsid w:val="009F41A7"/>
    <w:rsid w:val="009F5445"/>
    <w:rsid w:val="009F6940"/>
    <w:rsid w:val="009F6E1A"/>
    <w:rsid w:val="009F7924"/>
    <w:rsid w:val="009F7D57"/>
    <w:rsid w:val="009F7FF2"/>
    <w:rsid w:val="00A00EC4"/>
    <w:rsid w:val="00A022FD"/>
    <w:rsid w:val="00A0384E"/>
    <w:rsid w:val="00A04A12"/>
    <w:rsid w:val="00A04D0D"/>
    <w:rsid w:val="00A054A2"/>
    <w:rsid w:val="00A06234"/>
    <w:rsid w:val="00A106AE"/>
    <w:rsid w:val="00A11AD0"/>
    <w:rsid w:val="00A12E27"/>
    <w:rsid w:val="00A149B9"/>
    <w:rsid w:val="00A15747"/>
    <w:rsid w:val="00A2020E"/>
    <w:rsid w:val="00A217CD"/>
    <w:rsid w:val="00A22DF6"/>
    <w:rsid w:val="00A2318D"/>
    <w:rsid w:val="00A233FF"/>
    <w:rsid w:val="00A23E54"/>
    <w:rsid w:val="00A245C7"/>
    <w:rsid w:val="00A263EF"/>
    <w:rsid w:val="00A27A81"/>
    <w:rsid w:val="00A3043F"/>
    <w:rsid w:val="00A306B1"/>
    <w:rsid w:val="00A30C20"/>
    <w:rsid w:val="00A314B2"/>
    <w:rsid w:val="00A316D9"/>
    <w:rsid w:val="00A322CF"/>
    <w:rsid w:val="00A35976"/>
    <w:rsid w:val="00A35B5C"/>
    <w:rsid w:val="00A37E07"/>
    <w:rsid w:val="00A400ED"/>
    <w:rsid w:val="00A41EEE"/>
    <w:rsid w:val="00A43CB4"/>
    <w:rsid w:val="00A451FC"/>
    <w:rsid w:val="00A461D0"/>
    <w:rsid w:val="00A462BF"/>
    <w:rsid w:val="00A464CC"/>
    <w:rsid w:val="00A47083"/>
    <w:rsid w:val="00A50150"/>
    <w:rsid w:val="00A518AE"/>
    <w:rsid w:val="00A51F9C"/>
    <w:rsid w:val="00A52050"/>
    <w:rsid w:val="00A52631"/>
    <w:rsid w:val="00A52943"/>
    <w:rsid w:val="00A52970"/>
    <w:rsid w:val="00A52BD1"/>
    <w:rsid w:val="00A54775"/>
    <w:rsid w:val="00A54B34"/>
    <w:rsid w:val="00A550C0"/>
    <w:rsid w:val="00A56505"/>
    <w:rsid w:val="00A56A22"/>
    <w:rsid w:val="00A57710"/>
    <w:rsid w:val="00A57C99"/>
    <w:rsid w:val="00A620B1"/>
    <w:rsid w:val="00A62CEA"/>
    <w:rsid w:val="00A63715"/>
    <w:rsid w:val="00A65079"/>
    <w:rsid w:val="00A65293"/>
    <w:rsid w:val="00A6572B"/>
    <w:rsid w:val="00A6647A"/>
    <w:rsid w:val="00A667D7"/>
    <w:rsid w:val="00A67B58"/>
    <w:rsid w:val="00A70CBC"/>
    <w:rsid w:val="00A70DD4"/>
    <w:rsid w:val="00A70DE9"/>
    <w:rsid w:val="00A712A6"/>
    <w:rsid w:val="00A71536"/>
    <w:rsid w:val="00A74A2E"/>
    <w:rsid w:val="00A75C4B"/>
    <w:rsid w:val="00A76137"/>
    <w:rsid w:val="00A76340"/>
    <w:rsid w:val="00A818BF"/>
    <w:rsid w:val="00A82BE8"/>
    <w:rsid w:val="00A83455"/>
    <w:rsid w:val="00A85E6F"/>
    <w:rsid w:val="00A8627D"/>
    <w:rsid w:val="00A870DC"/>
    <w:rsid w:val="00A8749B"/>
    <w:rsid w:val="00A87DCD"/>
    <w:rsid w:val="00A90A30"/>
    <w:rsid w:val="00A91F97"/>
    <w:rsid w:val="00A932C0"/>
    <w:rsid w:val="00A9478D"/>
    <w:rsid w:val="00A95517"/>
    <w:rsid w:val="00A963FE"/>
    <w:rsid w:val="00A96A52"/>
    <w:rsid w:val="00A97BF7"/>
    <w:rsid w:val="00A97CCF"/>
    <w:rsid w:val="00AA05EA"/>
    <w:rsid w:val="00AA2552"/>
    <w:rsid w:val="00AA3AB5"/>
    <w:rsid w:val="00AA3CEE"/>
    <w:rsid w:val="00AA3E89"/>
    <w:rsid w:val="00AA524E"/>
    <w:rsid w:val="00AA56AC"/>
    <w:rsid w:val="00AA6273"/>
    <w:rsid w:val="00AA7270"/>
    <w:rsid w:val="00AB0840"/>
    <w:rsid w:val="00AB100F"/>
    <w:rsid w:val="00AB18E5"/>
    <w:rsid w:val="00AB2A90"/>
    <w:rsid w:val="00AB2A92"/>
    <w:rsid w:val="00AB3B82"/>
    <w:rsid w:val="00AB5DDA"/>
    <w:rsid w:val="00AB6059"/>
    <w:rsid w:val="00AB6F2C"/>
    <w:rsid w:val="00AB7C84"/>
    <w:rsid w:val="00AB7E8C"/>
    <w:rsid w:val="00AC34A2"/>
    <w:rsid w:val="00AC37BB"/>
    <w:rsid w:val="00AC4154"/>
    <w:rsid w:val="00AC5109"/>
    <w:rsid w:val="00AC56B5"/>
    <w:rsid w:val="00AC646E"/>
    <w:rsid w:val="00AD0349"/>
    <w:rsid w:val="00AD0384"/>
    <w:rsid w:val="00AD1046"/>
    <w:rsid w:val="00AD1A4E"/>
    <w:rsid w:val="00AD1A83"/>
    <w:rsid w:val="00AD27A2"/>
    <w:rsid w:val="00AD2997"/>
    <w:rsid w:val="00AD45B6"/>
    <w:rsid w:val="00AD4D29"/>
    <w:rsid w:val="00AD6800"/>
    <w:rsid w:val="00AD6E5B"/>
    <w:rsid w:val="00AD7140"/>
    <w:rsid w:val="00AD7646"/>
    <w:rsid w:val="00AE033B"/>
    <w:rsid w:val="00AE2A30"/>
    <w:rsid w:val="00AE47E9"/>
    <w:rsid w:val="00AE4871"/>
    <w:rsid w:val="00AE5FB5"/>
    <w:rsid w:val="00AE6102"/>
    <w:rsid w:val="00AE62ED"/>
    <w:rsid w:val="00AE676D"/>
    <w:rsid w:val="00AE6C33"/>
    <w:rsid w:val="00AE73EF"/>
    <w:rsid w:val="00AE7557"/>
    <w:rsid w:val="00AF18EA"/>
    <w:rsid w:val="00AF1998"/>
    <w:rsid w:val="00AF1E48"/>
    <w:rsid w:val="00AF1E7A"/>
    <w:rsid w:val="00AF22AB"/>
    <w:rsid w:val="00AF2E0D"/>
    <w:rsid w:val="00AF5E13"/>
    <w:rsid w:val="00AF5E59"/>
    <w:rsid w:val="00AF7311"/>
    <w:rsid w:val="00AF733C"/>
    <w:rsid w:val="00AF7B8E"/>
    <w:rsid w:val="00B000C7"/>
    <w:rsid w:val="00B004F7"/>
    <w:rsid w:val="00B00BB7"/>
    <w:rsid w:val="00B01404"/>
    <w:rsid w:val="00B0167B"/>
    <w:rsid w:val="00B03291"/>
    <w:rsid w:val="00B03B0D"/>
    <w:rsid w:val="00B05364"/>
    <w:rsid w:val="00B05702"/>
    <w:rsid w:val="00B05A58"/>
    <w:rsid w:val="00B05C35"/>
    <w:rsid w:val="00B065B0"/>
    <w:rsid w:val="00B06B4E"/>
    <w:rsid w:val="00B06F5A"/>
    <w:rsid w:val="00B0748C"/>
    <w:rsid w:val="00B10338"/>
    <w:rsid w:val="00B11DA1"/>
    <w:rsid w:val="00B12EE8"/>
    <w:rsid w:val="00B13EBA"/>
    <w:rsid w:val="00B15624"/>
    <w:rsid w:val="00B16F9F"/>
    <w:rsid w:val="00B21044"/>
    <w:rsid w:val="00B21385"/>
    <w:rsid w:val="00B223C8"/>
    <w:rsid w:val="00B22AD0"/>
    <w:rsid w:val="00B22EC4"/>
    <w:rsid w:val="00B22F43"/>
    <w:rsid w:val="00B24A69"/>
    <w:rsid w:val="00B24C45"/>
    <w:rsid w:val="00B250ED"/>
    <w:rsid w:val="00B25351"/>
    <w:rsid w:val="00B2596A"/>
    <w:rsid w:val="00B263F3"/>
    <w:rsid w:val="00B26FF9"/>
    <w:rsid w:val="00B27480"/>
    <w:rsid w:val="00B27AD9"/>
    <w:rsid w:val="00B30B59"/>
    <w:rsid w:val="00B32164"/>
    <w:rsid w:val="00B33B8C"/>
    <w:rsid w:val="00B349C7"/>
    <w:rsid w:val="00B35D8A"/>
    <w:rsid w:val="00B363C4"/>
    <w:rsid w:val="00B370A9"/>
    <w:rsid w:val="00B37DD7"/>
    <w:rsid w:val="00B40204"/>
    <w:rsid w:val="00B4131B"/>
    <w:rsid w:val="00B42AE9"/>
    <w:rsid w:val="00B42E4B"/>
    <w:rsid w:val="00B44580"/>
    <w:rsid w:val="00B44D70"/>
    <w:rsid w:val="00B459E7"/>
    <w:rsid w:val="00B465EC"/>
    <w:rsid w:val="00B46FB5"/>
    <w:rsid w:val="00B476E0"/>
    <w:rsid w:val="00B51A96"/>
    <w:rsid w:val="00B5281B"/>
    <w:rsid w:val="00B54BF8"/>
    <w:rsid w:val="00B57160"/>
    <w:rsid w:val="00B60476"/>
    <w:rsid w:val="00B62152"/>
    <w:rsid w:val="00B62CBB"/>
    <w:rsid w:val="00B6356C"/>
    <w:rsid w:val="00B6359B"/>
    <w:rsid w:val="00B63A99"/>
    <w:rsid w:val="00B63CA1"/>
    <w:rsid w:val="00B63CD4"/>
    <w:rsid w:val="00B65111"/>
    <w:rsid w:val="00B658EB"/>
    <w:rsid w:val="00B65FB8"/>
    <w:rsid w:val="00B66754"/>
    <w:rsid w:val="00B66A01"/>
    <w:rsid w:val="00B705AE"/>
    <w:rsid w:val="00B710C7"/>
    <w:rsid w:val="00B712C0"/>
    <w:rsid w:val="00B7182D"/>
    <w:rsid w:val="00B72B49"/>
    <w:rsid w:val="00B73E1A"/>
    <w:rsid w:val="00B74A0E"/>
    <w:rsid w:val="00B762C3"/>
    <w:rsid w:val="00B7795F"/>
    <w:rsid w:val="00B804D3"/>
    <w:rsid w:val="00B80E62"/>
    <w:rsid w:val="00B80E6F"/>
    <w:rsid w:val="00B81248"/>
    <w:rsid w:val="00B84580"/>
    <w:rsid w:val="00B849B5"/>
    <w:rsid w:val="00B878B2"/>
    <w:rsid w:val="00B90313"/>
    <w:rsid w:val="00B90EE5"/>
    <w:rsid w:val="00B921ED"/>
    <w:rsid w:val="00B92500"/>
    <w:rsid w:val="00B92B6B"/>
    <w:rsid w:val="00B93E84"/>
    <w:rsid w:val="00B942D5"/>
    <w:rsid w:val="00B94557"/>
    <w:rsid w:val="00B94644"/>
    <w:rsid w:val="00B955CB"/>
    <w:rsid w:val="00B95A92"/>
    <w:rsid w:val="00B964E7"/>
    <w:rsid w:val="00B96C7A"/>
    <w:rsid w:val="00B97173"/>
    <w:rsid w:val="00BA1CFB"/>
    <w:rsid w:val="00BA3474"/>
    <w:rsid w:val="00BA38B0"/>
    <w:rsid w:val="00BA4594"/>
    <w:rsid w:val="00BA4B80"/>
    <w:rsid w:val="00BA5AE4"/>
    <w:rsid w:val="00BB022B"/>
    <w:rsid w:val="00BB11DD"/>
    <w:rsid w:val="00BB19AE"/>
    <w:rsid w:val="00BB2B8A"/>
    <w:rsid w:val="00BB36E4"/>
    <w:rsid w:val="00BB4ACC"/>
    <w:rsid w:val="00BB510C"/>
    <w:rsid w:val="00BB695F"/>
    <w:rsid w:val="00BB7663"/>
    <w:rsid w:val="00BC0E3B"/>
    <w:rsid w:val="00BC15B7"/>
    <w:rsid w:val="00BC3D71"/>
    <w:rsid w:val="00BC3DB2"/>
    <w:rsid w:val="00BC42E1"/>
    <w:rsid w:val="00BC4466"/>
    <w:rsid w:val="00BC466B"/>
    <w:rsid w:val="00BC4770"/>
    <w:rsid w:val="00BC4A96"/>
    <w:rsid w:val="00BC4E7B"/>
    <w:rsid w:val="00BC5C78"/>
    <w:rsid w:val="00BC5FE5"/>
    <w:rsid w:val="00BD1B0D"/>
    <w:rsid w:val="00BD22DE"/>
    <w:rsid w:val="00BD2547"/>
    <w:rsid w:val="00BD394F"/>
    <w:rsid w:val="00BD3A8B"/>
    <w:rsid w:val="00BD3B14"/>
    <w:rsid w:val="00BD6AAD"/>
    <w:rsid w:val="00BD6BD0"/>
    <w:rsid w:val="00BD6DB4"/>
    <w:rsid w:val="00BD754C"/>
    <w:rsid w:val="00BE07AA"/>
    <w:rsid w:val="00BE08EA"/>
    <w:rsid w:val="00BE1129"/>
    <w:rsid w:val="00BE191E"/>
    <w:rsid w:val="00BE1CA2"/>
    <w:rsid w:val="00BE3680"/>
    <w:rsid w:val="00BE3B18"/>
    <w:rsid w:val="00BE4371"/>
    <w:rsid w:val="00BE4D1A"/>
    <w:rsid w:val="00BE5104"/>
    <w:rsid w:val="00BE59D9"/>
    <w:rsid w:val="00BE6D86"/>
    <w:rsid w:val="00BF0F5D"/>
    <w:rsid w:val="00BF15D0"/>
    <w:rsid w:val="00BF2DF1"/>
    <w:rsid w:val="00BF3335"/>
    <w:rsid w:val="00BF4928"/>
    <w:rsid w:val="00BF5169"/>
    <w:rsid w:val="00BF56D5"/>
    <w:rsid w:val="00BF70AB"/>
    <w:rsid w:val="00C00B9A"/>
    <w:rsid w:val="00C00F35"/>
    <w:rsid w:val="00C0208F"/>
    <w:rsid w:val="00C041B7"/>
    <w:rsid w:val="00C04ECD"/>
    <w:rsid w:val="00C05E28"/>
    <w:rsid w:val="00C0615C"/>
    <w:rsid w:val="00C06658"/>
    <w:rsid w:val="00C07D42"/>
    <w:rsid w:val="00C11339"/>
    <w:rsid w:val="00C125D6"/>
    <w:rsid w:val="00C12ED8"/>
    <w:rsid w:val="00C12FA0"/>
    <w:rsid w:val="00C13F08"/>
    <w:rsid w:val="00C14290"/>
    <w:rsid w:val="00C15D49"/>
    <w:rsid w:val="00C16224"/>
    <w:rsid w:val="00C166F0"/>
    <w:rsid w:val="00C16CB8"/>
    <w:rsid w:val="00C16EB5"/>
    <w:rsid w:val="00C16F79"/>
    <w:rsid w:val="00C205A8"/>
    <w:rsid w:val="00C208A0"/>
    <w:rsid w:val="00C213DB"/>
    <w:rsid w:val="00C227F7"/>
    <w:rsid w:val="00C236A1"/>
    <w:rsid w:val="00C2408A"/>
    <w:rsid w:val="00C24A97"/>
    <w:rsid w:val="00C25E84"/>
    <w:rsid w:val="00C26C29"/>
    <w:rsid w:val="00C30241"/>
    <w:rsid w:val="00C317E1"/>
    <w:rsid w:val="00C31D20"/>
    <w:rsid w:val="00C32AA2"/>
    <w:rsid w:val="00C32D36"/>
    <w:rsid w:val="00C33397"/>
    <w:rsid w:val="00C338AD"/>
    <w:rsid w:val="00C34712"/>
    <w:rsid w:val="00C34AAC"/>
    <w:rsid w:val="00C355CC"/>
    <w:rsid w:val="00C35CEB"/>
    <w:rsid w:val="00C4229F"/>
    <w:rsid w:val="00C42B90"/>
    <w:rsid w:val="00C42F4B"/>
    <w:rsid w:val="00C434B5"/>
    <w:rsid w:val="00C43E83"/>
    <w:rsid w:val="00C45698"/>
    <w:rsid w:val="00C45B01"/>
    <w:rsid w:val="00C4612C"/>
    <w:rsid w:val="00C46E54"/>
    <w:rsid w:val="00C50443"/>
    <w:rsid w:val="00C519B0"/>
    <w:rsid w:val="00C52FFC"/>
    <w:rsid w:val="00C53FE6"/>
    <w:rsid w:val="00C54FE8"/>
    <w:rsid w:val="00C55010"/>
    <w:rsid w:val="00C5509C"/>
    <w:rsid w:val="00C56262"/>
    <w:rsid w:val="00C562A4"/>
    <w:rsid w:val="00C5649F"/>
    <w:rsid w:val="00C56CC8"/>
    <w:rsid w:val="00C57D14"/>
    <w:rsid w:val="00C57E6A"/>
    <w:rsid w:val="00C61B6D"/>
    <w:rsid w:val="00C62C76"/>
    <w:rsid w:val="00C62F61"/>
    <w:rsid w:val="00C6326F"/>
    <w:rsid w:val="00C633D3"/>
    <w:rsid w:val="00C64A4F"/>
    <w:rsid w:val="00C65BCA"/>
    <w:rsid w:val="00C66804"/>
    <w:rsid w:val="00C67140"/>
    <w:rsid w:val="00C67432"/>
    <w:rsid w:val="00C7308C"/>
    <w:rsid w:val="00C734A3"/>
    <w:rsid w:val="00C751DB"/>
    <w:rsid w:val="00C761AE"/>
    <w:rsid w:val="00C76352"/>
    <w:rsid w:val="00C8039D"/>
    <w:rsid w:val="00C80511"/>
    <w:rsid w:val="00C80E5D"/>
    <w:rsid w:val="00C819D4"/>
    <w:rsid w:val="00C81FE7"/>
    <w:rsid w:val="00C8217B"/>
    <w:rsid w:val="00C826EC"/>
    <w:rsid w:val="00C82CB9"/>
    <w:rsid w:val="00C82F71"/>
    <w:rsid w:val="00C8316F"/>
    <w:rsid w:val="00C84384"/>
    <w:rsid w:val="00C84488"/>
    <w:rsid w:val="00C849E3"/>
    <w:rsid w:val="00C84DA7"/>
    <w:rsid w:val="00C85C5F"/>
    <w:rsid w:val="00C8604E"/>
    <w:rsid w:val="00C86BBA"/>
    <w:rsid w:val="00C86D19"/>
    <w:rsid w:val="00C87FFA"/>
    <w:rsid w:val="00C921D1"/>
    <w:rsid w:val="00C94E1C"/>
    <w:rsid w:val="00C95198"/>
    <w:rsid w:val="00C95A7E"/>
    <w:rsid w:val="00C967E1"/>
    <w:rsid w:val="00C96CC9"/>
    <w:rsid w:val="00C96E9C"/>
    <w:rsid w:val="00C970D2"/>
    <w:rsid w:val="00C975CE"/>
    <w:rsid w:val="00CA088B"/>
    <w:rsid w:val="00CA2EB8"/>
    <w:rsid w:val="00CA34BA"/>
    <w:rsid w:val="00CA3D2D"/>
    <w:rsid w:val="00CA4A86"/>
    <w:rsid w:val="00CA4DF0"/>
    <w:rsid w:val="00CA5CC2"/>
    <w:rsid w:val="00CA60F8"/>
    <w:rsid w:val="00CA6611"/>
    <w:rsid w:val="00CB19CD"/>
    <w:rsid w:val="00CB1C65"/>
    <w:rsid w:val="00CB25E1"/>
    <w:rsid w:val="00CB2AF3"/>
    <w:rsid w:val="00CB3A52"/>
    <w:rsid w:val="00CB4044"/>
    <w:rsid w:val="00CB456F"/>
    <w:rsid w:val="00CB4AB3"/>
    <w:rsid w:val="00CB50E9"/>
    <w:rsid w:val="00CB5CA1"/>
    <w:rsid w:val="00CB6852"/>
    <w:rsid w:val="00CC2B1D"/>
    <w:rsid w:val="00CC2CF6"/>
    <w:rsid w:val="00CC371F"/>
    <w:rsid w:val="00CC3C0F"/>
    <w:rsid w:val="00CC455E"/>
    <w:rsid w:val="00CC5373"/>
    <w:rsid w:val="00CC6487"/>
    <w:rsid w:val="00CC73F1"/>
    <w:rsid w:val="00CD0360"/>
    <w:rsid w:val="00CD31FA"/>
    <w:rsid w:val="00CD442F"/>
    <w:rsid w:val="00CD529D"/>
    <w:rsid w:val="00CD55DE"/>
    <w:rsid w:val="00CD56BB"/>
    <w:rsid w:val="00CD6333"/>
    <w:rsid w:val="00CD6D81"/>
    <w:rsid w:val="00CE0B38"/>
    <w:rsid w:val="00CE0D2D"/>
    <w:rsid w:val="00CE1EF3"/>
    <w:rsid w:val="00CE2278"/>
    <w:rsid w:val="00CE22C0"/>
    <w:rsid w:val="00CE3C91"/>
    <w:rsid w:val="00CE3CE2"/>
    <w:rsid w:val="00CE40DF"/>
    <w:rsid w:val="00CE4117"/>
    <w:rsid w:val="00CE440B"/>
    <w:rsid w:val="00CE4556"/>
    <w:rsid w:val="00CE469F"/>
    <w:rsid w:val="00CE49C7"/>
    <w:rsid w:val="00CE57A8"/>
    <w:rsid w:val="00CE5BF2"/>
    <w:rsid w:val="00CE6162"/>
    <w:rsid w:val="00CE6628"/>
    <w:rsid w:val="00CE71D8"/>
    <w:rsid w:val="00CE79D2"/>
    <w:rsid w:val="00CF0231"/>
    <w:rsid w:val="00CF0D50"/>
    <w:rsid w:val="00CF1787"/>
    <w:rsid w:val="00CF1901"/>
    <w:rsid w:val="00CF2B75"/>
    <w:rsid w:val="00CF4EB7"/>
    <w:rsid w:val="00D0160F"/>
    <w:rsid w:val="00D01CD8"/>
    <w:rsid w:val="00D020D7"/>
    <w:rsid w:val="00D026FD"/>
    <w:rsid w:val="00D02A0D"/>
    <w:rsid w:val="00D0498A"/>
    <w:rsid w:val="00D05181"/>
    <w:rsid w:val="00D05340"/>
    <w:rsid w:val="00D054F7"/>
    <w:rsid w:val="00D07F51"/>
    <w:rsid w:val="00D11068"/>
    <w:rsid w:val="00D1222D"/>
    <w:rsid w:val="00D128CB"/>
    <w:rsid w:val="00D12907"/>
    <w:rsid w:val="00D12CE7"/>
    <w:rsid w:val="00D12D84"/>
    <w:rsid w:val="00D12F35"/>
    <w:rsid w:val="00D13A9A"/>
    <w:rsid w:val="00D13CED"/>
    <w:rsid w:val="00D13FEE"/>
    <w:rsid w:val="00D15608"/>
    <w:rsid w:val="00D16C6A"/>
    <w:rsid w:val="00D2008E"/>
    <w:rsid w:val="00D20AFA"/>
    <w:rsid w:val="00D22AB7"/>
    <w:rsid w:val="00D239B0"/>
    <w:rsid w:val="00D24BAD"/>
    <w:rsid w:val="00D25BF0"/>
    <w:rsid w:val="00D30517"/>
    <w:rsid w:val="00D30B3B"/>
    <w:rsid w:val="00D3230D"/>
    <w:rsid w:val="00D324F7"/>
    <w:rsid w:val="00D324FB"/>
    <w:rsid w:val="00D326F3"/>
    <w:rsid w:val="00D33D3B"/>
    <w:rsid w:val="00D340DF"/>
    <w:rsid w:val="00D344F9"/>
    <w:rsid w:val="00D35A73"/>
    <w:rsid w:val="00D35E52"/>
    <w:rsid w:val="00D40177"/>
    <w:rsid w:val="00D404E9"/>
    <w:rsid w:val="00D40834"/>
    <w:rsid w:val="00D40A17"/>
    <w:rsid w:val="00D416FE"/>
    <w:rsid w:val="00D4222E"/>
    <w:rsid w:val="00D430D6"/>
    <w:rsid w:val="00D43136"/>
    <w:rsid w:val="00D43198"/>
    <w:rsid w:val="00D44018"/>
    <w:rsid w:val="00D44F80"/>
    <w:rsid w:val="00D47DBD"/>
    <w:rsid w:val="00D518E5"/>
    <w:rsid w:val="00D52112"/>
    <w:rsid w:val="00D52B3F"/>
    <w:rsid w:val="00D54B75"/>
    <w:rsid w:val="00D5663D"/>
    <w:rsid w:val="00D60D17"/>
    <w:rsid w:val="00D6148D"/>
    <w:rsid w:val="00D619CF"/>
    <w:rsid w:val="00D63114"/>
    <w:rsid w:val="00D666C6"/>
    <w:rsid w:val="00D66B2E"/>
    <w:rsid w:val="00D713B1"/>
    <w:rsid w:val="00D74DA6"/>
    <w:rsid w:val="00D750C1"/>
    <w:rsid w:val="00D76A98"/>
    <w:rsid w:val="00D77106"/>
    <w:rsid w:val="00D77677"/>
    <w:rsid w:val="00D77A9D"/>
    <w:rsid w:val="00D81126"/>
    <w:rsid w:val="00D82A59"/>
    <w:rsid w:val="00D863BC"/>
    <w:rsid w:val="00D87EB6"/>
    <w:rsid w:val="00D90EA6"/>
    <w:rsid w:val="00D91197"/>
    <w:rsid w:val="00D912F1"/>
    <w:rsid w:val="00D91C64"/>
    <w:rsid w:val="00D92417"/>
    <w:rsid w:val="00D935F5"/>
    <w:rsid w:val="00D94702"/>
    <w:rsid w:val="00D94C6E"/>
    <w:rsid w:val="00D94CF4"/>
    <w:rsid w:val="00D96F9E"/>
    <w:rsid w:val="00D97A07"/>
    <w:rsid w:val="00D97D85"/>
    <w:rsid w:val="00DA0716"/>
    <w:rsid w:val="00DA0751"/>
    <w:rsid w:val="00DA15D2"/>
    <w:rsid w:val="00DA1C3A"/>
    <w:rsid w:val="00DA27FA"/>
    <w:rsid w:val="00DA5289"/>
    <w:rsid w:val="00DA55C7"/>
    <w:rsid w:val="00DA6088"/>
    <w:rsid w:val="00DB2724"/>
    <w:rsid w:val="00DB2809"/>
    <w:rsid w:val="00DB3A51"/>
    <w:rsid w:val="00DB415F"/>
    <w:rsid w:val="00DB4E28"/>
    <w:rsid w:val="00DB5C21"/>
    <w:rsid w:val="00DC026E"/>
    <w:rsid w:val="00DC0E7E"/>
    <w:rsid w:val="00DC1F02"/>
    <w:rsid w:val="00DC1F61"/>
    <w:rsid w:val="00DC2D67"/>
    <w:rsid w:val="00DC39A0"/>
    <w:rsid w:val="00DC4EA8"/>
    <w:rsid w:val="00DC527B"/>
    <w:rsid w:val="00DD05C1"/>
    <w:rsid w:val="00DD1C5F"/>
    <w:rsid w:val="00DD3774"/>
    <w:rsid w:val="00DD3C50"/>
    <w:rsid w:val="00DD5283"/>
    <w:rsid w:val="00DD573F"/>
    <w:rsid w:val="00DD58F0"/>
    <w:rsid w:val="00DD6387"/>
    <w:rsid w:val="00DD707A"/>
    <w:rsid w:val="00DE0CE8"/>
    <w:rsid w:val="00DE155D"/>
    <w:rsid w:val="00DE1A70"/>
    <w:rsid w:val="00DE276F"/>
    <w:rsid w:val="00DE67C0"/>
    <w:rsid w:val="00DE6E76"/>
    <w:rsid w:val="00DE714E"/>
    <w:rsid w:val="00DE7810"/>
    <w:rsid w:val="00DF09B8"/>
    <w:rsid w:val="00DF0C8B"/>
    <w:rsid w:val="00DF19CA"/>
    <w:rsid w:val="00DF2597"/>
    <w:rsid w:val="00DF2C71"/>
    <w:rsid w:val="00DF38C2"/>
    <w:rsid w:val="00DF3E78"/>
    <w:rsid w:val="00DF5636"/>
    <w:rsid w:val="00DF57C7"/>
    <w:rsid w:val="00DF6BC9"/>
    <w:rsid w:val="00DF6C74"/>
    <w:rsid w:val="00DF6F1F"/>
    <w:rsid w:val="00DF7DCF"/>
    <w:rsid w:val="00E00124"/>
    <w:rsid w:val="00E02BE5"/>
    <w:rsid w:val="00E02F4C"/>
    <w:rsid w:val="00E0524E"/>
    <w:rsid w:val="00E06A60"/>
    <w:rsid w:val="00E075FE"/>
    <w:rsid w:val="00E0774F"/>
    <w:rsid w:val="00E12E6D"/>
    <w:rsid w:val="00E12EF0"/>
    <w:rsid w:val="00E13E3F"/>
    <w:rsid w:val="00E143E0"/>
    <w:rsid w:val="00E156D9"/>
    <w:rsid w:val="00E170D1"/>
    <w:rsid w:val="00E17CFB"/>
    <w:rsid w:val="00E20671"/>
    <w:rsid w:val="00E20BD8"/>
    <w:rsid w:val="00E213E6"/>
    <w:rsid w:val="00E22E1D"/>
    <w:rsid w:val="00E230CE"/>
    <w:rsid w:val="00E2379C"/>
    <w:rsid w:val="00E2415F"/>
    <w:rsid w:val="00E243C4"/>
    <w:rsid w:val="00E2474D"/>
    <w:rsid w:val="00E25181"/>
    <w:rsid w:val="00E27DFF"/>
    <w:rsid w:val="00E31650"/>
    <w:rsid w:val="00E31FE3"/>
    <w:rsid w:val="00E32940"/>
    <w:rsid w:val="00E330FF"/>
    <w:rsid w:val="00E332B3"/>
    <w:rsid w:val="00E33E42"/>
    <w:rsid w:val="00E345D7"/>
    <w:rsid w:val="00E348A5"/>
    <w:rsid w:val="00E34DC0"/>
    <w:rsid w:val="00E35885"/>
    <w:rsid w:val="00E36530"/>
    <w:rsid w:val="00E36843"/>
    <w:rsid w:val="00E37999"/>
    <w:rsid w:val="00E408DA"/>
    <w:rsid w:val="00E40A89"/>
    <w:rsid w:val="00E410CF"/>
    <w:rsid w:val="00E4138E"/>
    <w:rsid w:val="00E417CB"/>
    <w:rsid w:val="00E419D4"/>
    <w:rsid w:val="00E41C6C"/>
    <w:rsid w:val="00E429F6"/>
    <w:rsid w:val="00E43F59"/>
    <w:rsid w:val="00E4506B"/>
    <w:rsid w:val="00E454B3"/>
    <w:rsid w:val="00E45725"/>
    <w:rsid w:val="00E460F2"/>
    <w:rsid w:val="00E5082A"/>
    <w:rsid w:val="00E5213F"/>
    <w:rsid w:val="00E5387E"/>
    <w:rsid w:val="00E53D32"/>
    <w:rsid w:val="00E53FA0"/>
    <w:rsid w:val="00E53FA1"/>
    <w:rsid w:val="00E54A2C"/>
    <w:rsid w:val="00E54D2F"/>
    <w:rsid w:val="00E550C6"/>
    <w:rsid w:val="00E551FF"/>
    <w:rsid w:val="00E57E77"/>
    <w:rsid w:val="00E6061D"/>
    <w:rsid w:val="00E60802"/>
    <w:rsid w:val="00E617F7"/>
    <w:rsid w:val="00E6213C"/>
    <w:rsid w:val="00E626BF"/>
    <w:rsid w:val="00E639AB"/>
    <w:rsid w:val="00E63AC4"/>
    <w:rsid w:val="00E63D0B"/>
    <w:rsid w:val="00E6408D"/>
    <w:rsid w:val="00E64654"/>
    <w:rsid w:val="00E64ECA"/>
    <w:rsid w:val="00E65C08"/>
    <w:rsid w:val="00E663B7"/>
    <w:rsid w:val="00E66CE8"/>
    <w:rsid w:val="00E7014E"/>
    <w:rsid w:val="00E70374"/>
    <w:rsid w:val="00E70ABD"/>
    <w:rsid w:val="00E70B19"/>
    <w:rsid w:val="00E7168A"/>
    <w:rsid w:val="00E7379E"/>
    <w:rsid w:val="00E738FA"/>
    <w:rsid w:val="00E73C75"/>
    <w:rsid w:val="00E75F75"/>
    <w:rsid w:val="00E76E40"/>
    <w:rsid w:val="00E779E6"/>
    <w:rsid w:val="00E803E4"/>
    <w:rsid w:val="00E804B9"/>
    <w:rsid w:val="00E80D50"/>
    <w:rsid w:val="00E80E35"/>
    <w:rsid w:val="00E81156"/>
    <w:rsid w:val="00E825C4"/>
    <w:rsid w:val="00E8426D"/>
    <w:rsid w:val="00E851A6"/>
    <w:rsid w:val="00E85738"/>
    <w:rsid w:val="00E85969"/>
    <w:rsid w:val="00E86FFD"/>
    <w:rsid w:val="00E91F51"/>
    <w:rsid w:val="00E932C9"/>
    <w:rsid w:val="00E934CD"/>
    <w:rsid w:val="00E95DFC"/>
    <w:rsid w:val="00E964A2"/>
    <w:rsid w:val="00E96F5E"/>
    <w:rsid w:val="00E97771"/>
    <w:rsid w:val="00E97A3F"/>
    <w:rsid w:val="00EA13A2"/>
    <w:rsid w:val="00EA344F"/>
    <w:rsid w:val="00EA4760"/>
    <w:rsid w:val="00EA50DD"/>
    <w:rsid w:val="00EA54C4"/>
    <w:rsid w:val="00EA5B70"/>
    <w:rsid w:val="00EA5E96"/>
    <w:rsid w:val="00EA69AD"/>
    <w:rsid w:val="00EA70C9"/>
    <w:rsid w:val="00EA7B70"/>
    <w:rsid w:val="00EB03C5"/>
    <w:rsid w:val="00EB1292"/>
    <w:rsid w:val="00EB16F5"/>
    <w:rsid w:val="00EB2535"/>
    <w:rsid w:val="00EB5062"/>
    <w:rsid w:val="00EB549A"/>
    <w:rsid w:val="00EB5DDE"/>
    <w:rsid w:val="00EB6CC0"/>
    <w:rsid w:val="00EB7010"/>
    <w:rsid w:val="00EB7739"/>
    <w:rsid w:val="00EC1829"/>
    <w:rsid w:val="00EC1BB9"/>
    <w:rsid w:val="00EC2FC3"/>
    <w:rsid w:val="00EC3563"/>
    <w:rsid w:val="00EC38CA"/>
    <w:rsid w:val="00EC53E9"/>
    <w:rsid w:val="00EC5F30"/>
    <w:rsid w:val="00EC7292"/>
    <w:rsid w:val="00EC7792"/>
    <w:rsid w:val="00ED0721"/>
    <w:rsid w:val="00ED0D4F"/>
    <w:rsid w:val="00ED24B6"/>
    <w:rsid w:val="00ED27EE"/>
    <w:rsid w:val="00ED29A9"/>
    <w:rsid w:val="00ED3CD9"/>
    <w:rsid w:val="00ED4097"/>
    <w:rsid w:val="00ED6B63"/>
    <w:rsid w:val="00ED73A1"/>
    <w:rsid w:val="00EE0609"/>
    <w:rsid w:val="00EE3228"/>
    <w:rsid w:val="00EE338F"/>
    <w:rsid w:val="00EF2256"/>
    <w:rsid w:val="00EF289A"/>
    <w:rsid w:val="00EF3ACE"/>
    <w:rsid w:val="00EF4520"/>
    <w:rsid w:val="00EF46E9"/>
    <w:rsid w:val="00EF4FAD"/>
    <w:rsid w:val="00EF5D7B"/>
    <w:rsid w:val="00EF5DA5"/>
    <w:rsid w:val="00EF6D4E"/>
    <w:rsid w:val="00EF71DA"/>
    <w:rsid w:val="00F01058"/>
    <w:rsid w:val="00F01294"/>
    <w:rsid w:val="00F012F6"/>
    <w:rsid w:val="00F0155B"/>
    <w:rsid w:val="00F01D7B"/>
    <w:rsid w:val="00F035A1"/>
    <w:rsid w:val="00F03651"/>
    <w:rsid w:val="00F038E8"/>
    <w:rsid w:val="00F05A14"/>
    <w:rsid w:val="00F064C9"/>
    <w:rsid w:val="00F0712B"/>
    <w:rsid w:val="00F1032F"/>
    <w:rsid w:val="00F11874"/>
    <w:rsid w:val="00F14020"/>
    <w:rsid w:val="00F143E3"/>
    <w:rsid w:val="00F15A49"/>
    <w:rsid w:val="00F15B00"/>
    <w:rsid w:val="00F16AF7"/>
    <w:rsid w:val="00F17ED0"/>
    <w:rsid w:val="00F20186"/>
    <w:rsid w:val="00F20FD5"/>
    <w:rsid w:val="00F2108E"/>
    <w:rsid w:val="00F21D56"/>
    <w:rsid w:val="00F22C72"/>
    <w:rsid w:val="00F24082"/>
    <w:rsid w:val="00F24A82"/>
    <w:rsid w:val="00F24FA8"/>
    <w:rsid w:val="00F272D3"/>
    <w:rsid w:val="00F27B53"/>
    <w:rsid w:val="00F3026A"/>
    <w:rsid w:val="00F32282"/>
    <w:rsid w:val="00F32761"/>
    <w:rsid w:val="00F3435D"/>
    <w:rsid w:val="00F351B8"/>
    <w:rsid w:val="00F3614B"/>
    <w:rsid w:val="00F3683A"/>
    <w:rsid w:val="00F36B64"/>
    <w:rsid w:val="00F37A51"/>
    <w:rsid w:val="00F4060F"/>
    <w:rsid w:val="00F40666"/>
    <w:rsid w:val="00F40EB6"/>
    <w:rsid w:val="00F41210"/>
    <w:rsid w:val="00F420BC"/>
    <w:rsid w:val="00F4361A"/>
    <w:rsid w:val="00F43693"/>
    <w:rsid w:val="00F436D7"/>
    <w:rsid w:val="00F44514"/>
    <w:rsid w:val="00F44DC7"/>
    <w:rsid w:val="00F454E1"/>
    <w:rsid w:val="00F46A00"/>
    <w:rsid w:val="00F47A1C"/>
    <w:rsid w:val="00F47CBB"/>
    <w:rsid w:val="00F47D60"/>
    <w:rsid w:val="00F53522"/>
    <w:rsid w:val="00F536CB"/>
    <w:rsid w:val="00F54140"/>
    <w:rsid w:val="00F5599C"/>
    <w:rsid w:val="00F55BC7"/>
    <w:rsid w:val="00F563EE"/>
    <w:rsid w:val="00F57FC9"/>
    <w:rsid w:val="00F60EF6"/>
    <w:rsid w:val="00F60FF9"/>
    <w:rsid w:val="00F61474"/>
    <w:rsid w:val="00F618D9"/>
    <w:rsid w:val="00F6350E"/>
    <w:rsid w:val="00F64245"/>
    <w:rsid w:val="00F64E2C"/>
    <w:rsid w:val="00F653AA"/>
    <w:rsid w:val="00F65FF8"/>
    <w:rsid w:val="00F6678E"/>
    <w:rsid w:val="00F6703D"/>
    <w:rsid w:val="00F71F31"/>
    <w:rsid w:val="00F722F6"/>
    <w:rsid w:val="00F73504"/>
    <w:rsid w:val="00F735D8"/>
    <w:rsid w:val="00F7372C"/>
    <w:rsid w:val="00F73C2D"/>
    <w:rsid w:val="00F75746"/>
    <w:rsid w:val="00F75901"/>
    <w:rsid w:val="00F7627D"/>
    <w:rsid w:val="00F80084"/>
    <w:rsid w:val="00F82099"/>
    <w:rsid w:val="00F82ACF"/>
    <w:rsid w:val="00F84523"/>
    <w:rsid w:val="00F8471C"/>
    <w:rsid w:val="00F8476B"/>
    <w:rsid w:val="00F84831"/>
    <w:rsid w:val="00F852EA"/>
    <w:rsid w:val="00F875F6"/>
    <w:rsid w:val="00F90974"/>
    <w:rsid w:val="00F90DB8"/>
    <w:rsid w:val="00F913D6"/>
    <w:rsid w:val="00F916A5"/>
    <w:rsid w:val="00F921B6"/>
    <w:rsid w:val="00F921D4"/>
    <w:rsid w:val="00F9268F"/>
    <w:rsid w:val="00F92C1F"/>
    <w:rsid w:val="00F9338E"/>
    <w:rsid w:val="00F94B4C"/>
    <w:rsid w:val="00F94BAB"/>
    <w:rsid w:val="00F95E3E"/>
    <w:rsid w:val="00F97CD1"/>
    <w:rsid w:val="00F97CD6"/>
    <w:rsid w:val="00FA2E0D"/>
    <w:rsid w:val="00FA5C7A"/>
    <w:rsid w:val="00FA6DB2"/>
    <w:rsid w:val="00FA7128"/>
    <w:rsid w:val="00FA77C1"/>
    <w:rsid w:val="00FA784E"/>
    <w:rsid w:val="00FB02CF"/>
    <w:rsid w:val="00FB0523"/>
    <w:rsid w:val="00FB0A4B"/>
    <w:rsid w:val="00FB0C7A"/>
    <w:rsid w:val="00FB0F36"/>
    <w:rsid w:val="00FB1851"/>
    <w:rsid w:val="00FB1C87"/>
    <w:rsid w:val="00FB2F67"/>
    <w:rsid w:val="00FB3DD0"/>
    <w:rsid w:val="00FB47EE"/>
    <w:rsid w:val="00FB4F47"/>
    <w:rsid w:val="00FB5163"/>
    <w:rsid w:val="00FB57D7"/>
    <w:rsid w:val="00FB690E"/>
    <w:rsid w:val="00FB77A3"/>
    <w:rsid w:val="00FC0B04"/>
    <w:rsid w:val="00FC1157"/>
    <w:rsid w:val="00FC1365"/>
    <w:rsid w:val="00FC18E8"/>
    <w:rsid w:val="00FC1ABC"/>
    <w:rsid w:val="00FC212B"/>
    <w:rsid w:val="00FC30AA"/>
    <w:rsid w:val="00FC3D18"/>
    <w:rsid w:val="00FC44F3"/>
    <w:rsid w:val="00FC6037"/>
    <w:rsid w:val="00FC743D"/>
    <w:rsid w:val="00FC7B1F"/>
    <w:rsid w:val="00FC7BDC"/>
    <w:rsid w:val="00FC7D7E"/>
    <w:rsid w:val="00FD033E"/>
    <w:rsid w:val="00FD0C2D"/>
    <w:rsid w:val="00FD0CBA"/>
    <w:rsid w:val="00FD1ABA"/>
    <w:rsid w:val="00FD22BC"/>
    <w:rsid w:val="00FD2463"/>
    <w:rsid w:val="00FD2E34"/>
    <w:rsid w:val="00FD3473"/>
    <w:rsid w:val="00FD3572"/>
    <w:rsid w:val="00FD52B0"/>
    <w:rsid w:val="00FD6FDF"/>
    <w:rsid w:val="00FD7126"/>
    <w:rsid w:val="00FD753A"/>
    <w:rsid w:val="00FE0B8E"/>
    <w:rsid w:val="00FE1384"/>
    <w:rsid w:val="00FE13E8"/>
    <w:rsid w:val="00FE1CDF"/>
    <w:rsid w:val="00FE24F0"/>
    <w:rsid w:val="00FE4449"/>
    <w:rsid w:val="00FE48B4"/>
    <w:rsid w:val="00FE4F05"/>
    <w:rsid w:val="00FE52C8"/>
    <w:rsid w:val="00FE5C01"/>
    <w:rsid w:val="00FE5FB9"/>
    <w:rsid w:val="00FE75E2"/>
    <w:rsid w:val="00FE7CC0"/>
    <w:rsid w:val="00FF03BF"/>
    <w:rsid w:val="00FF043E"/>
    <w:rsid w:val="00FF1D2D"/>
    <w:rsid w:val="00FF3931"/>
    <w:rsid w:val="00FF4DA4"/>
    <w:rsid w:val="00FF4DF8"/>
    <w:rsid w:val="00FF5432"/>
    <w:rsid w:val="00FF5FFB"/>
    <w:rsid w:val="00FF6257"/>
    <w:rsid w:val="00FF6E2A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A197"/>
  <w15:docId w15:val="{6A9789D2-F0C3-4D88-871E-F5A81C13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2AB"/>
  </w:style>
  <w:style w:type="paragraph" w:styleId="Nagwek1">
    <w:name w:val="heading 1"/>
    <w:basedOn w:val="Normalny"/>
    <w:next w:val="Normalny"/>
    <w:link w:val="Nagwek1Znak"/>
    <w:qFormat/>
    <w:rsid w:val="009D62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9D62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9D62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9D62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D62A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nhideWhenUsed/>
    <w:qFormat/>
    <w:rsid w:val="009D62AB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465908"/>
    <w:pPr>
      <w:keepNext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465908"/>
    <w:pPr>
      <w:keepNext/>
      <w:numPr>
        <w:numId w:val="5"/>
      </w:numPr>
      <w:spacing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465908"/>
    <w:pPr>
      <w:keepNext/>
      <w:numPr>
        <w:numId w:val="6"/>
      </w:numPr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D62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9D62A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D62AB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BB02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B022B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BB02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BB022B"/>
  </w:style>
  <w:style w:type="character" w:styleId="Hipercze">
    <w:name w:val="Hyperlink"/>
    <w:basedOn w:val="Domylnaczcionkaakapitu"/>
    <w:unhideWhenUsed/>
    <w:rsid w:val="00C64A4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A4F"/>
    <w:rPr>
      <w:color w:val="605E5C"/>
      <w:shd w:val="clear" w:color="auto" w:fill="E1DFDD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sw tek"/>
    <w:basedOn w:val="Normalny"/>
    <w:uiPriority w:val="34"/>
    <w:qFormat/>
    <w:rsid w:val="008517D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44514"/>
    <w:pPr>
      <w:spacing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4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">
    <w:name w:val="Body Text"/>
    <w:aliases w:val="(F2)"/>
    <w:basedOn w:val="Normalny"/>
    <w:link w:val="TekstpodstawowyZnak"/>
    <w:unhideWhenUsed/>
    <w:rsid w:val="00452038"/>
    <w:pPr>
      <w:spacing w:after="120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452038"/>
  </w:style>
  <w:style w:type="paragraph" w:styleId="Tekstpodstawowywcity">
    <w:name w:val="Body Text Indent"/>
    <w:basedOn w:val="Normalny"/>
    <w:link w:val="TekstpodstawowywcityZnak"/>
    <w:unhideWhenUsed/>
    <w:rsid w:val="00C11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1339"/>
  </w:style>
  <w:style w:type="paragraph" w:styleId="Tekstprzypisudolnego">
    <w:name w:val="footnote text"/>
    <w:basedOn w:val="Normalny"/>
    <w:link w:val="TekstprzypisudolnegoZnak"/>
    <w:uiPriority w:val="99"/>
    <w:qFormat/>
    <w:rsid w:val="00C1133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1133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qFormat/>
    <w:rsid w:val="00C11339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C11339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kapitzlist1">
    <w:name w:val="Akapit z listą1"/>
    <w:basedOn w:val="Normalny"/>
    <w:rsid w:val="00C11339"/>
    <w:pPr>
      <w:spacing w:after="200"/>
      <w:ind w:left="720"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C1133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rsid w:val="00C1133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C1133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WW-Tekstpodstawowy3">
    <w:name w:val="WW-Tekst podstawowy 3"/>
    <w:basedOn w:val="Normalny"/>
    <w:rsid w:val="00C11339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qFormat/>
    <w:rsid w:val="00C11339"/>
    <w:pPr>
      <w:suppressAutoHyphens/>
      <w:overflowPunct w:val="0"/>
      <w:autoSpaceDE w:val="0"/>
      <w:spacing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061BF"/>
    <w:pPr>
      <w:autoSpaceDE w:val="0"/>
      <w:autoSpaceDN w:val="0"/>
      <w:adjustRightInd w:val="0"/>
      <w:spacing w:line="240" w:lineRule="auto"/>
    </w:pPr>
    <w:rPr>
      <w:rFonts w:ascii="Encode Sans Compressed" w:hAnsi="Encode Sans Compressed" w:cs="Encode Sans Compressed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2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22B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31522B"/>
    <w:rPr>
      <w:vertAlign w:val="superscript"/>
    </w:rPr>
  </w:style>
  <w:style w:type="character" w:customStyle="1" w:styleId="font">
    <w:name w:val="font"/>
    <w:rsid w:val="004E6460"/>
  </w:style>
  <w:style w:type="character" w:styleId="Odwoaniedokomentarza">
    <w:name w:val="annotation reference"/>
    <w:basedOn w:val="Domylnaczcionkaakapitu"/>
    <w:unhideWhenUsed/>
    <w:rsid w:val="00482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2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28BB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nhideWhenUsed/>
    <w:rsid w:val="00B96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96C7A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StandardZnak">
    <w:name w:val="Standard Znak"/>
    <w:link w:val="Standard"/>
    <w:rsid w:val="00B96C7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ezodstpw">
    <w:name w:val="No Spacing"/>
    <w:uiPriority w:val="1"/>
    <w:qFormat/>
    <w:rsid w:val="00E0774F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rsid w:val="00162CE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62CE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F27B5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BA38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38B0"/>
  </w:style>
  <w:style w:type="paragraph" w:customStyle="1" w:styleId="Tekstpodstawowywcity31">
    <w:name w:val="Tekst podstawowy wcięty 31"/>
    <w:basedOn w:val="Normalny"/>
    <w:rsid w:val="00BA38B0"/>
    <w:pPr>
      <w:suppressAutoHyphens/>
      <w:spacing w:line="240" w:lineRule="auto"/>
      <w:ind w:left="360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F40EB6"/>
    <w:rPr>
      <w:sz w:val="52"/>
      <w:szCs w:val="52"/>
    </w:rPr>
  </w:style>
  <w:style w:type="character" w:customStyle="1" w:styleId="Nagwek7Znak">
    <w:name w:val="Nagłówek 7 Znak"/>
    <w:basedOn w:val="Domylnaczcionkaakapitu"/>
    <w:link w:val="Nagwek7"/>
    <w:rsid w:val="00465908"/>
    <w:rPr>
      <w:rFonts w:ascii="Times New Roman" w:eastAsia="Times New Roman" w:hAnsi="Times New Roman" w:cs="Times New Roman"/>
      <w:b/>
      <w:sz w:val="24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4659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465908"/>
    <w:rPr>
      <w:rFonts w:ascii="Times New Roman" w:eastAsia="Times New Roman" w:hAnsi="Times New Roman" w:cs="Times New Roman"/>
      <w:b/>
      <w:sz w:val="24"/>
      <w:szCs w:val="20"/>
    </w:rPr>
  </w:style>
  <w:style w:type="character" w:styleId="Numerstrony">
    <w:name w:val="page number"/>
    <w:basedOn w:val="Domylnaczcionkaakapitu"/>
    <w:rsid w:val="00465908"/>
  </w:style>
  <w:style w:type="paragraph" w:styleId="Tekstpodstawowywcity3">
    <w:name w:val="Body Text Indent 3"/>
    <w:basedOn w:val="Normalny"/>
    <w:link w:val="Tekstpodstawowywcity3Znak"/>
    <w:rsid w:val="00465908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908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3">
    <w:name w:val="Body Text 3"/>
    <w:basedOn w:val="Normalny"/>
    <w:link w:val="Tekstpodstawowy3Znak"/>
    <w:rsid w:val="0046590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465908"/>
    <w:rPr>
      <w:rFonts w:ascii="Times New Roman" w:eastAsia="Times New Roman" w:hAnsi="Times New Roman" w:cs="Times New Roman"/>
      <w:b/>
      <w:sz w:val="28"/>
      <w:szCs w:val="20"/>
      <w:u w:val="single"/>
      <w:lang w:val="pl-PL"/>
    </w:rPr>
  </w:style>
  <w:style w:type="paragraph" w:styleId="Tekstdymka">
    <w:name w:val="Balloon Text"/>
    <w:basedOn w:val="Normalny"/>
    <w:link w:val="TekstdymkaZnak"/>
    <w:rsid w:val="0046590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5908"/>
    <w:rPr>
      <w:rFonts w:ascii="Tahoma" w:eastAsia="Times New Roman" w:hAnsi="Tahoma" w:cs="Tahoma"/>
      <w:sz w:val="16"/>
      <w:szCs w:val="16"/>
      <w:lang w:val="pl-PL"/>
    </w:rPr>
  </w:style>
  <w:style w:type="character" w:styleId="Pogrubienie">
    <w:name w:val="Strong"/>
    <w:aliases w:val="Standardowy + Arial,Czarny,Z lewej:  4,37 cm"/>
    <w:qFormat/>
    <w:rsid w:val="00465908"/>
    <w:rPr>
      <w:b/>
      <w:bCs/>
    </w:rPr>
  </w:style>
  <w:style w:type="paragraph" w:customStyle="1" w:styleId="Point11">
    <w:name w:val="Point 1.1."/>
    <w:basedOn w:val="Normalny"/>
    <w:rsid w:val="00465908"/>
    <w:pPr>
      <w:widowControl w:val="0"/>
      <w:tabs>
        <w:tab w:val="left" w:pos="1134"/>
      </w:tabs>
      <w:spacing w:before="20" w:after="6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ust">
    <w:name w:val="ust"/>
    <w:rsid w:val="004659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465908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rsid w:val="00465908"/>
    <w:pPr>
      <w:tabs>
        <w:tab w:val="left" w:pos="397"/>
      </w:tabs>
      <w:spacing w:line="240" w:lineRule="auto"/>
    </w:pPr>
    <w:rPr>
      <w:rFonts w:eastAsia="Times New Roman" w:cs="Times New Roman"/>
      <w:bCs/>
      <w:sz w:val="24"/>
      <w:szCs w:val="24"/>
    </w:rPr>
  </w:style>
  <w:style w:type="paragraph" w:customStyle="1" w:styleId="Akapitzlist2">
    <w:name w:val="Akapit z listą2"/>
    <w:basedOn w:val="Normalny"/>
    <w:rsid w:val="00465908"/>
    <w:pPr>
      <w:spacing w:after="20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Indeks">
    <w:name w:val="Indeks"/>
    <w:basedOn w:val="Normalny"/>
    <w:rsid w:val="00465908"/>
    <w:pPr>
      <w:suppressLineNumbers/>
      <w:suppressAutoHyphens/>
      <w:autoSpaceDE w:val="0"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yl1">
    <w:name w:val="Styl1"/>
    <w:basedOn w:val="Normalny"/>
    <w:rsid w:val="00465908"/>
    <w:pPr>
      <w:widowControl w:val="0"/>
      <w:suppressAutoHyphens/>
      <w:autoSpaceDE w:val="0"/>
      <w:spacing w:before="24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customStyle="1" w:styleId="ZnakZnakZnakZnakZnak">
    <w:name w:val="Znak Znak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W-BodyText21">
    <w:name w:val="WW-Body Text 21"/>
    <w:basedOn w:val="Normalny"/>
    <w:rsid w:val="00465908"/>
    <w:pPr>
      <w:suppressAutoHyphens/>
      <w:autoSpaceDE w:val="0"/>
      <w:spacing w:line="240" w:lineRule="auto"/>
    </w:pPr>
    <w:rPr>
      <w:rFonts w:ascii="Times New Roman" w:eastAsia="Times New Roman" w:hAnsi="Times New Roman"/>
      <w:color w:val="000000"/>
      <w:sz w:val="18"/>
      <w:szCs w:val="20"/>
      <w:lang w:eastAsia="ar-SA"/>
    </w:rPr>
  </w:style>
  <w:style w:type="paragraph" w:customStyle="1" w:styleId="pkt">
    <w:name w:val="pkt"/>
    <w:basedOn w:val="Normalny"/>
    <w:rsid w:val="004659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465908"/>
    <w:pPr>
      <w:spacing w:line="36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ZnakZnakZnakZnak">
    <w:name w:val="Znak Znak Znak Znak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ZnakZnakZnakZnakZnakZnakZnak1ZnakZnakZnakZnakZnakZnakZnakZnakZnakZnak">
    <w:name w:val="Znak Znak Znak Znak Znak Znak Znak1 Znak Znak Znak Znak Znak Znak Znak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dane1">
    <w:name w:val="dane1"/>
    <w:rsid w:val="00465908"/>
    <w:rPr>
      <w:color w:val="0000CD"/>
    </w:rPr>
  </w:style>
  <w:style w:type="paragraph" w:customStyle="1" w:styleId="Standardowy0">
    <w:name w:val="Standardowy.+"/>
    <w:rsid w:val="0046590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Publico">
    <w:name w:val="ProPublico"/>
    <w:rsid w:val="00465908"/>
    <w:pPr>
      <w:spacing w:line="360" w:lineRule="auto"/>
    </w:pPr>
    <w:rPr>
      <w:rFonts w:eastAsia="Times New Roman" w:cs="Times New Roman"/>
      <w:noProof/>
      <w:szCs w:val="20"/>
    </w:rPr>
  </w:style>
  <w:style w:type="paragraph" w:customStyle="1" w:styleId="arimr">
    <w:name w:val="arimr"/>
    <w:basedOn w:val="Normalny"/>
    <w:rsid w:val="00465908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f">
    <w:name w:val="paragraf"/>
    <w:basedOn w:val="Normalny"/>
    <w:rsid w:val="00465908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podpisy">
    <w:name w:val="podpisy"/>
    <w:basedOn w:val="Normalny"/>
    <w:rsid w:val="004659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kstpodstawowy23">
    <w:name w:val="Tekst podstawowy 23"/>
    <w:basedOn w:val="Normalny"/>
    <w:rsid w:val="0046590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rsid w:val="00465908"/>
    <w:rPr>
      <w:color w:val="800080"/>
      <w:u w:val="single"/>
    </w:rPr>
  </w:style>
  <w:style w:type="character" w:customStyle="1" w:styleId="pktZnak">
    <w:name w:val="pkt Znak"/>
    <w:rsid w:val="00465908"/>
    <w:rPr>
      <w:sz w:val="24"/>
      <w:lang w:val="pl-PL" w:eastAsia="pl-PL" w:bidi="ar-SA"/>
    </w:rPr>
  </w:style>
  <w:style w:type="paragraph" w:customStyle="1" w:styleId="Tekstpodstawowywcity211">
    <w:name w:val="Tekst podstawowy wcięty 211"/>
    <w:basedOn w:val="Normalny"/>
    <w:rsid w:val="00465908"/>
    <w:pPr>
      <w:widowControl w:val="0"/>
      <w:suppressAutoHyphens/>
      <w:spacing w:line="240" w:lineRule="auto"/>
      <w:ind w:left="284" w:hanging="284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BodyText2">
    <w:name w:val="WW-Body Text 2"/>
    <w:basedOn w:val="Normalny"/>
    <w:rsid w:val="00465908"/>
    <w:pPr>
      <w:widowControl w:val="0"/>
      <w:tabs>
        <w:tab w:val="left" w:pos="357"/>
        <w:tab w:val="left" w:pos="360"/>
      </w:tabs>
      <w:suppressAutoHyphens/>
      <w:spacing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4"/>
    </w:rPr>
  </w:style>
  <w:style w:type="paragraph" w:customStyle="1" w:styleId="ZnakZnakZnakZnakZnakZnakZnak1">
    <w:name w:val="Znak Znak Znak Znak Znak Znak Znak1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ZnakZnak">
    <w:name w:val="Znak Znak"/>
    <w:rsid w:val="00465908"/>
    <w:rPr>
      <w:sz w:val="24"/>
      <w:lang w:val="pl-PL" w:eastAsia="pl-PL" w:bidi="ar-SA"/>
    </w:rPr>
  </w:style>
  <w:style w:type="character" w:customStyle="1" w:styleId="ZnakZnak1">
    <w:name w:val="Znak Znak1"/>
    <w:rsid w:val="00465908"/>
    <w:rPr>
      <w:sz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465908"/>
    <w:pPr>
      <w:shd w:val="clear" w:color="auto" w:fill="000080"/>
      <w:spacing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65908"/>
    <w:rPr>
      <w:rFonts w:ascii="Tahoma" w:eastAsia="Times New Roman" w:hAnsi="Tahoma" w:cs="Tahoma"/>
      <w:sz w:val="24"/>
      <w:szCs w:val="20"/>
      <w:shd w:val="clear" w:color="auto" w:fill="000080"/>
      <w:lang w:val="pl-PL"/>
    </w:rPr>
  </w:style>
  <w:style w:type="paragraph" w:customStyle="1" w:styleId="Znak4ZnakZnakZnakZnakZnakZnakZnak">
    <w:name w:val="Znak4 Znak Znak Znak Znak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text2">
    <w:name w:val="text2"/>
    <w:basedOn w:val="Domylnaczcionkaakapitu"/>
    <w:rsid w:val="00465908"/>
  </w:style>
  <w:style w:type="paragraph" w:customStyle="1" w:styleId="StylStandardArial">
    <w:name w:val="Styl Standard + Arial"/>
    <w:basedOn w:val="Standard"/>
    <w:next w:val="Standard"/>
    <w:rsid w:val="00465908"/>
    <w:pPr>
      <w:widowControl/>
    </w:pPr>
    <w:rPr>
      <w:rFonts w:ascii="Arial" w:hAnsi="Arial"/>
      <w:b/>
      <w:sz w:val="20"/>
      <w:szCs w:val="20"/>
    </w:rPr>
  </w:style>
  <w:style w:type="character" w:customStyle="1" w:styleId="StylStandardArialZnak">
    <w:name w:val="Styl Standard + Arial Znak"/>
    <w:rsid w:val="00465908"/>
    <w:rPr>
      <w:rFonts w:ascii="Arial" w:hAnsi="Arial"/>
      <w:b/>
      <w:lang w:val="pl-PL" w:eastAsia="pl-PL" w:bidi="ar-SA"/>
    </w:rPr>
  </w:style>
  <w:style w:type="paragraph" w:customStyle="1" w:styleId="Teksttreci1">
    <w:name w:val="Tekst treści1"/>
    <w:basedOn w:val="Standard"/>
    <w:rsid w:val="00465908"/>
    <w:pPr>
      <w:widowControl/>
      <w:shd w:val="clear" w:color="auto" w:fill="FFFFFF"/>
      <w:suppressAutoHyphens/>
      <w:autoSpaceDE/>
      <w:adjustRightInd/>
      <w:spacing w:line="317" w:lineRule="exact"/>
      <w:ind w:hanging="720"/>
      <w:textAlignment w:val="baseline"/>
    </w:pPr>
    <w:rPr>
      <w:kern w:val="3"/>
      <w:sz w:val="21"/>
      <w:szCs w:val="21"/>
    </w:rPr>
  </w:style>
  <w:style w:type="character" w:customStyle="1" w:styleId="Teksttreci22">
    <w:name w:val="Tekst treści22"/>
    <w:rsid w:val="00465908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Teksttreci23">
    <w:name w:val="Tekst treści23"/>
    <w:rsid w:val="00465908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Teksttreci21">
    <w:name w:val="Tekst treści21"/>
    <w:rsid w:val="00465908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Bezodstpw1">
    <w:name w:val="Bez odstępów1"/>
    <w:rsid w:val="00465908"/>
    <w:pPr>
      <w:spacing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Domylnie"/>
    <w:rsid w:val="00465908"/>
    <w:pPr>
      <w:widowControl w:val="0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uiPriority w:val="34"/>
    <w:qFormat/>
    <w:locked/>
    <w:rsid w:val="0046590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FontStyle28">
    <w:name w:val="Font Style28"/>
    <w:rsid w:val="00465908"/>
    <w:rPr>
      <w:rFonts w:ascii="Arial" w:hAnsi="Arial"/>
      <w:color w:val="000000"/>
      <w:sz w:val="22"/>
    </w:rPr>
  </w:style>
  <w:style w:type="paragraph" w:customStyle="1" w:styleId="Tekstpodstawowywcity0">
    <w:name w:val="Tekst podstawowy wci?ty"/>
    <w:basedOn w:val="Normalny"/>
    <w:rsid w:val="00465908"/>
    <w:pPr>
      <w:suppressAutoHyphens/>
      <w:overflowPunct w:val="0"/>
      <w:autoSpaceDE w:val="0"/>
      <w:spacing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ekstpodstawowywcity3">
    <w:name w:val="WW-Tekst podstawowy wcięty 3"/>
    <w:basedOn w:val="Normalny"/>
    <w:rsid w:val="00465908"/>
    <w:pPr>
      <w:numPr>
        <w:numId w:val="7"/>
      </w:numPr>
      <w:tabs>
        <w:tab w:val="clear" w:pos="360"/>
      </w:tabs>
      <w:suppressAutoHyphens/>
      <w:overflowPunct w:val="0"/>
      <w:autoSpaceDE w:val="0"/>
      <w:spacing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Poprawka">
    <w:name w:val="Revision"/>
    <w:hidden/>
    <w:rsid w:val="0046590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">
    <w:name w:val="Znak Znak2"/>
    <w:locked/>
    <w:rsid w:val="00465908"/>
    <w:rPr>
      <w:b/>
      <w:i/>
      <w:sz w:val="24"/>
    </w:rPr>
  </w:style>
  <w:style w:type="character" w:customStyle="1" w:styleId="ZnakZnak5">
    <w:name w:val="Znak Znak5"/>
    <w:semiHidden/>
    <w:locked/>
    <w:rsid w:val="00465908"/>
    <w:rPr>
      <w:b/>
      <w:i/>
      <w:sz w:val="24"/>
      <w:lang w:val="pl-PL" w:eastAsia="pl-PL" w:bidi="ar-SA"/>
    </w:rPr>
  </w:style>
  <w:style w:type="paragraph" w:customStyle="1" w:styleId="Tekstpodstawowywcity22">
    <w:name w:val="Tekst podstawowy wcięty 22"/>
    <w:basedOn w:val="Normalny"/>
    <w:rsid w:val="00465908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customStyle="1" w:styleId="tekst0">
    <w:name w:val="tekst"/>
    <w:basedOn w:val="Normalny"/>
    <w:rsid w:val="00465908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ZnakZnakZnakZnak1ZnakZnak">
    <w:name w:val="Znak Znak Znak Znak Znak Znak Znak1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Znak31">
    <w:name w:val="Znak31"/>
    <w:rsid w:val="00465908"/>
    <w:rPr>
      <w:b/>
      <w:i/>
      <w:sz w:val="24"/>
      <w:lang w:val="pl-PL" w:eastAsia="pl-PL" w:bidi="ar-SA"/>
    </w:rPr>
  </w:style>
  <w:style w:type="paragraph" w:customStyle="1" w:styleId="Znak4ZnakZnak">
    <w:name w:val="Znak4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ZnakZnakZnakZnakZnakZnakZnak1ZnakZnakZnak">
    <w:name w:val="Znak Znak Znak Znak Znak Znak Znak1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Tekstblokowy1">
    <w:name w:val="Tekst blokowy1"/>
    <w:basedOn w:val="Normalny"/>
    <w:rsid w:val="00465908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BalloonTextChar">
    <w:name w:val="Balloon Text Char"/>
    <w:rsid w:val="00465908"/>
    <w:rPr>
      <w:rFonts w:ascii="Tahoma" w:eastAsia="Times New Roman" w:hAnsi="Tahoma" w:cs="Tahoma"/>
      <w:sz w:val="16"/>
      <w:szCs w:val="16"/>
    </w:rPr>
  </w:style>
  <w:style w:type="paragraph" w:customStyle="1" w:styleId="ZnakZnakZnakZnakZnakZnakZnak1ZnakZnakZnakZnak1ZnakZnakZnakZnakZnakZnakZnak">
    <w:name w:val="Znak Znak Znak Znak Znak Znak Znak1 Znak Znak Znak Znak1 Znak Znak Znak Znak Znak Znak Znak"/>
    <w:basedOn w:val="Normalny"/>
    <w:rsid w:val="00465908"/>
    <w:pPr>
      <w:spacing w:after="12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Zwykytekst1">
    <w:name w:val="Zwykły tekst1"/>
    <w:basedOn w:val="Normalny"/>
    <w:rsid w:val="00465908"/>
    <w:pPr>
      <w:widowControl w:val="0"/>
      <w:autoSpaceDE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aragraf0">
    <w:name w:val="Paragraf"/>
    <w:basedOn w:val="Normalny"/>
    <w:rsid w:val="00465908"/>
    <w:pPr>
      <w:spacing w:before="120" w:line="240" w:lineRule="auto"/>
      <w:jc w:val="both"/>
    </w:pPr>
    <w:rPr>
      <w:rFonts w:ascii="Times New Roman" w:eastAsia="Times New Roman" w:hAnsi="Times New Roman" w:cs="Times New Roman"/>
      <w:spacing w:val="20"/>
      <w:sz w:val="20"/>
      <w:szCs w:val="20"/>
      <w:u w:val="words"/>
      <w:lang w:eastAsia="zh-CN"/>
    </w:rPr>
  </w:style>
  <w:style w:type="paragraph" w:customStyle="1" w:styleId="western">
    <w:name w:val="western"/>
    <w:basedOn w:val="Normalny"/>
    <w:rsid w:val="0046590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Zaimportowanystyl1">
    <w:name w:val="Zaimportowany styl 1"/>
    <w:rsid w:val="00465908"/>
    <w:pPr>
      <w:numPr>
        <w:numId w:val="8"/>
      </w:numPr>
    </w:pPr>
  </w:style>
  <w:style w:type="paragraph" w:customStyle="1" w:styleId="Akapitzlist3">
    <w:name w:val="Akapit z listą3"/>
    <w:basedOn w:val="Normalny"/>
    <w:rsid w:val="00B15624"/>
    <w:pPr>
      <w:spacing w:after="200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2A0D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3C1C43"/>
  </w:style>
  <w:style w:type="character" w:customStyle="1" w:styleId="Nagwek1Znak">
    <w:name w:val="Nagłówek 1 Znak"/>
    <w:basedOn w:val="Domylnaczcionkaakapitu"/>
    <w:link w:val="Nagwek1"/>
    <w:rsid w:val="003C1C43"/>
    <w:rPr>
      <w:sz w:val="40"/>
      <w:szCs w:val="40"/>
    </w:rPr>
  </w:style>
  <w:style w:type="paragraph" w:styleId="Listanumerowana">
    <w:name w:val="List Number"/>
    <w:basedOn w:val="Normalny"/>
    <w:rsid w:val="003C1C43"/>
    <w:pPr>
      <w:tabs>
        <w:tab w:val="num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rsid w:val="003C1C43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1C43"/>
    <w:pPr>
      <w:shd w:val="clear" w:color="auto" w:fill="FFFFFF"/>
      <w:spacing w:before="480" w:line="238" w:lineRule="exact"/>
      <w:ind w:hanging="540"/>
      <w:jc w:val="both"/>
    </w:pPr>
    <w:rPr>
      <w:sz w:val="19"/>
      <w:szCs w:val="19"/>
    </w:rPr>
  </w:style>
  <w:style w:type="character" w:customStyle="1" w:styleId="alb">
    <w:name w:val="a_lb"/>
    <w:basedOn w:val="Domylnaczcionkaakapitu"/>
    <w:rsid w:val="003C1C43"/>
  </w:style>
  <w:style w:type="paragraph" w:customStyle="1" w:styleId="text-justify">
    <w:name w:val="text-justify"/>
    <w:basedOn w:val="Normalny"/>
    <w:rsid w:val="003C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basedOn w:val="Domylnaczcionkaakapitu"/>
    <w:rsid w:val="003C1C43"/>
  </w:style>
  <w:style w:type="numbering" w:customStyle="1" w:styleId="Zaimportowanystyl11">
    <w:name w:val="Zaimportowany styl 11"/>
    <w:rsid w:val="00E31FE3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0E3B"/>
    <w:rPr>
      <w:color w:val="605E5C"/>
      <w:shd w:val="clear" w:color="auto" w:fill="E1DFDD"/>
    </w:rPr>
  </w:style>
  <w:style w:type="paragraph" w:customStyle="1" w:styleId="ZnakZnakZnak2">
    <w:name w:val="Znak Znak Znak2"/>
    <w:basedOn w:val="Normalny"/>
    <w:rsid w:val="00E5082A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11677"/>
  </w:style>
  <w:style w:type="paragraph" w:customStyle="1" w:styleId="NormalBold">
    <w:name w:val="NormalBold"/>
    <w:basedOn w:val="Normalny"/>
    <w:link w:val="NormalBoldChar"/>
    <w:rsid w:val="00926795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79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6795"/>
    <w:rPr>
      <w:b/>
      <w:i/>
      <w:spacing w:val="0"/>
    </w:rPr>
  </w:style>
  <w:style w:type="paragraph" w:customStyle="1" w:styleId="Text1">
    <w:name w:val="Text 1"/>
    <w:basedOn w:val="Normalny"/>
    <w:rsid w:val="0092679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2679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2679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2679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79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795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795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795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79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79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79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B">
    <w:name w:val="B"/>
    <w:rsid w:val="00704BE9"/>
    <w:rPr>
      <w:b/>
      <w:bCs w:val="0"/>
    </w:rPr>
  </w:style>
  <w:style w:type="character" w:customStyle="1" w:styleId="shorttext">
    <w:name w:val="shorttext"/>
    <w:basedOn w:val="Domylnaczcionkaakapitu"/>
    <w:rsid w:val="006220D0"/>
  </w:style>
  <w:style w:type="paragraph" w:customStyle="1" w:styleId="Tekstpodstawowywcity23">
    <w:name w:val="Tekst podstawowy wcięty 23"/>
    <w:basedOn w:val="Normalny"/>
    <w:rsid w:val="006220D0"/>
    <w:pPr>
      <w:spacing w:line="36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1">
    <w:name w:val="Znak Znak11"/>
    <w:basedOn w:val="Domylnaczcionkaakapitu"/>
    <w:semiHidden/>
    <w:rsid w:val="006220D0"/>
  </w:style>
  <w:style w:type="character" w:customStyle="1" w:styleId="ZnakZnak4">
    <w:name w:val="Znak Znak4"/>
    <w:rsid w:val="006220D0"/>
    <w:rPr>
      <w:b/>
      <w:bCs/>
    </w:rPr>
  </w:style>
  <w:style w:type="paragraph" w:customStyle="1" w:styleId="ODNONIKtreodnonika">
    <w:name w:val="ODNOŚNIK – treść odnośnika"/>
    <w:rsid w:val="006220D0"/>
    <w:pPr>
      <w:spacing w:line="240" w:lineRule="auto"/>
      <w:ind w:left="284" w:hanging="284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IGindeksgrny">
    <w:name w:val="_IG_ – indeks górny"/>
    <w:rsid w:val="006220D0"/>
    <w:rPr>
      <w:rFonts w:cs="Times New Roman"/>
      <w:spacing w:val="0"/>
      <w:vertAlign w:val="superscript"/>
    </w:rPr>
  </w:style>
  <w:style w:type="paragraph" w:customStyle="1" w:styleId="ZnakZnakZnak1">
    <w:name w:val="Znak Znak Znak1"/>
    <w:basedOn w:val="Normalny"/>
    <w:rsid w:val="006220D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6220D0"/>
    <w:pPr>
      <w:spacing w:after="12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Znak">
    <w:name w:val="Znak"/>
    <w:basedOn w:val="Normalny"/>
    <w:rsid w:val="006220D0"/>
    <w:pPr>
      <w:spacing w:after="12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Uwydatnienie">
    <w:name w:val="Emphasis"/>
    <w:uiPriority w:val="20"/>
    <w:qFormat/>
    <w:rsid w:val="006220D0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522D7B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22D7B"/>
    <w:rPr>
      <w:color w:val="434343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522D7B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22D7B"/>
    <w:rPr>
      <w:color w:val="666666"/>
    </w:rPr>
  </w:style>
  <w:style w:type="character" w:customStyle="1" w:styleId="Nagwek6Znak">
    <w:name w:val="Nagłówek 6 Znak"/>
    <w:basedOn w:val="Domylnaczcionkaakapitu"/>
    <w:link w:val="Nagwek6"/>
    <w:rsid w:val="00522D7B"/>
    <w:rPr>
      <w:i/>
      <w:color w:val="666666"/>
    </w:rPr>
  </w:style>
  <w:style w:type="character" w:customStyle="1" w:styleId="WW8Num1z0">
    <w:name w:val="WW8Num1z0"/>
    <w:rsid w:val="00522D7B"/>
    <w:rPr>
      <w:rFonts w:ascii="Times New Roman" w:eastAsia="Times New Roman" w:hAnsi="Times New Roman" w:cs="Times New Roman"/>
      <w:szCs w:val="24"/>
    </w:rPr>
  </w:style>
  <w:style w:type="character" w:customStyle="1" w:styleId="WW8Num1z1">
    <w:name w:val="WW8Num1z1"/>
    <w:rsid w:val="00522D7B"/>
    <w:rPr>
      <w:rFonts w:ascii="Times New Roman" w:hAnsi="Times New Roman" w:cs="Times New Roman" w:hint="default"/>
      <w:szCs w:val="24"/>
    </w:rPr>
  </w:style>
  <w:style w:type="character" w:customStyle="1" w:styleId="WW8Num1z2">
    <w:name w:val="WW8Num1z2"/>
    <w:rsid w:val="00522D7B"/>
    <w:rPr>
      <w:rFonts w:ascii="Wingdings" w:hAnsi="Wingdings" w:cs="Wingdings"/>
    </w:rPr>
  </w:style>
  <w:style w:type="character" w:customStyle="1" w:styleId="WW8Num1z3">
    <w:name w:val="WW8Num1z3"/>
    <w:rsid w:val="00522D7B"/>
    <w:rPr>
      <w:rFonts w:ascii="Symbol" w:hAnsi="Symbol" w:cs="Symbol"/>
    </w:rPr>
  </w:style>
  <w:style w:type="character" w:customStyle="1" w:styleId="WW8Num1z4">
    <w:name w:val="WW8Num1z4"/>
    <w:rsid w:val="00522D7B"/>
    <w:rPr>
      <w:rFonts w:ascii="Courier New" w:hAnsi="Courier New" w:cs="Courier New"/>
    </w:rPr>
  </w:style>
  <w:style w:type="character" w:customStyle="1" w:styleId="WW8Num1z5">
    <w:name w:val="WW8Num1z5"/>
    <w:rsid w:val="00522D7B"/>
  </w:style>
  <w:style w:type="character" w:customStyle="1" w:styleId="WW8Num1z6">
    <w:name w:val="WW8Num1z6"/>
    <w:rsid w:val="00522D7B"/>
  </w:style>
  <w:style w:type="character" w:customStyle="1" w:styleId="WW8Num1z7">
    <w:name w:val="WW8Num1z7"/>
    <w:rsid w:val="00522D7B"/>
  </w:style>
  <w:style w:type="character" w:customStyle="1" w:styleId="WW8Num1z8">
    <w:name w:val="WW8Num1z8"/>
    <w:rsid w:val="00522D7B"/>
  </w:style>
  <w:style w:type="character" w:customStyle="1" w:styleId="WW8Num2z0">
    <w:name w:val="WW8Num2z0"/>
    <w:rsid w:val="00522D7B"/>
    <w:rPr>
      <w:b/>
      <w:szCs w:val="24"/>
      <w:shd w:val="clear" w:color="auto" w:fill="FFFF00"/>
    </w:rPr>
  </w:style>
  <w:style w:type="character" w:customStyle="1" w:styleId="WW8Num3z0">
    <w:name w:val="WW8Num3z0"/>
    <w:rsid w:val="00522D7B"/>
    <w:rPr>
      <w:rFonts w:ascii="Times New Roman" w:hAnsi="Times New Roman" w:cs="Times New Roman"/>
      <w:b/>
      <w:i/>
      <w:color w:val="FF3300"/>
      <w:kern w:val="1"/>
      <w:position w:val="2"/>
      <w:sz w:val="24"/>
      <w:szCs w:val="24"/>
      <w:shd w:val="clear" w:color="auto" w:fill="FFFF00"/>
      <w:lang w:val="en-US"/>
    </w:rPr>
  </w:style>
  <w:style w:type="character" w:customStyle="1" w:styleId="WW8Num3z1">
    <w:name w:val="WW8Num3z1"/>
    <w:rsid w:val="00522D7B"/>
    <w:rPr>
      <w:szCs w:val="24"/>
      <w:shd w:val="clear" w:color="auto" w:fill="00FF00"/>
    </w:rPr>
  </w:style>
  <w:style w:type="character" w:customStyle="1" w:styleId="WW8Num3z2">
    <w:name w:val="WW8Num3z2"/>
    <w:rsid w:val="00522D7B"/>
  </w:style>
  <w:style w:type="character" w:customStyle="1" w:styleId="WW8Num3z3">
    <w:name w:val="WW8Num3z3"/>
    <w:rsid w:val="00522D7B"/>
  </w:style>
  <w:style w:type="character" w:customStyle="1" w:styleId="WW8Num3z4">
    <w:name w:val="WW8Num3z4"/>
    <w:rsid w:val="00522D7B"/>
  </w:style>
  <w:style w:type="character" w:customStyle="1" w:styleId="WW8Num4z0">
    <w:name w:val="WW8Num4z0"/>
    <w:rsid w:val="00522D7B"/>
    <w:rPr>
      <w:rFonts w:ascii="Times New Roman" w:eastAsia="Times New Roman" w:hAnsi="Times New Roman" w:cs="Times New Roman"/>
      <w:strike/>
      <w:color w:val="3333FF"/>
      <w:szCs w:val="24"/>
      <w:shd w:val="clear" w:color="auto" w:fill="FFFF00"/>
    </w:rPr>
  </w:style>
  <w:style w:type="character" w:customStyle="1" w:styleId="WW8Num4z1">
    <w:name w:val="WW8Num4z1"/>
    <w:rsid w:val="00522D7B"/>
    <w:rPr>
      <w:rFonts w:hint="default"/>
      <w:szCs w:val="24"/>
      <w:shd w:val="clear" w:color="auto" w:fill="FFFF00"/>
    </w:rPr>
  </w:style>
  <w:style w:type="character" w:customStyle="1" w:styleId="WW8Num4z2">
    <w:name w:val="WW8Num4z2"/>
    <w:rsid w:val="00522D7B"/>
  </w:style>
  <w:style w:type="character" w:customStyle="1" w:styleId="WW8Num4z3">
    <w:name w:val="WW8Num4z3"/>
    <w:rsid w:val="00522D7B"/>
    <w:rPr>
      <w:rFonts w:ascii="Times New Roman" w:eastAsia="Times New Roman" w:hAnsi="Times New Roman" w:cs="Times New Roman"/>
      <w:szCs w:val="24"/>
    </w:rPr>
  </w:style>
  <w:style w:type="character" w:customStyle="1" w:styleId="WW8Num4z4">
    <w:name w:val="WW8Num4z4"/>
    <w:rsid w:val="00522D7B"/>
  </w:style>
  <w:style w:type="character" w:customStyle="1" w:styleId="WW8Num4z5">
    <w:name w:val="WW8Num4z5"/>
    <w:rsid w:val="00522D7B"/>
  </w:style>
  <w:style w:type="character" w:customStyle="1" w:styleId="WW8Num4z6">
    <w:name w:val="WW8Num4z6"/>
    <w:rsid w:val="00522D7B"/>
  </w:style>
  <w:style w:type="character" w:customStyle="1" w:styleId="WW8Num4z7">
    <w:name w:val="WW8Num4z7"/>
    <w:rsid w:val="00522D7B"/>
  </w:style>
  <w:style w:type="character" w:customStyle="1" w:styleId="WW8Num4z8">
    <w:name w:val="WW8Num4z8"/>
    <w:rsid w:val="00522D7B"/>
  </w:style>
  <w:style w:type="character" w:customStyle="1" w:styleId="WW8Num5z0">
    <w:name w:val="WW8Num5z0"/>
    <w:rsid w:val="00522D7B"/>
    <w:rPr>
      <w:rFonts w:ascii="Times New Roman" w:eastAsia="Times New Roman" w:hAnsi="Times New Roman" w:cs="Times New Roman"/>
      <w:b/>
      <w:strike w:val="0"/>
      <w:dstrike w:val="0"/>
      <w:color w:val="FF0000"/>
      <w:szCs w:val="24"/>
      <w:shd w:val="clear" w:color="auto" w:fill="FFFF00"/>
    </w:rPr>
  </w:style>
  <w:style w:type="character" w:customStyle="1" w:styleId="WW8Num5z1">
    <w:name w:val="WW8Num5z1"/>
    <w:rsid w:val="00522D7B"/>
    <w:rPr>
      <w:rFonts w:hint="default"/>
    </w:rPr>
  </w:style>
  <w:style w:type="character" w:customStyle="1" w:styleId="WW8Num5z2">
    <w:name w:val="WW8Num5z2"/>
    <w:rsid w:val="00522D7B"/>
  </w:style>
  <w:style w:type="character" w:customStyle="1" w:styleId="WW8Num5z3">
    <w:name w:val="WW8Num5z3"/>
    <w:rsid w:val="00522D7B"/>
    <w:rPr>
      <w:rFonts w:ascii="Times New Roman" w:eastAsia="Times New Roman" w:hAnsi="Times New Roman" w:cs="Times New Roman"/>
      <w:szCs w:val="24"/>
    </w:rPr>
  </w:style>
  <w:style w:type="character" w:customStyle="1" w:styleId="WW8Num5z4">
    <w:name w:val="WW8Num5z4"/>
    <w:rsid w:val="00522D7B"/>
  </w:style>
  <w:style w:type="character" w:customStyle="1" w:styleId="WW8Num5z5">
    <w:name w:val="WW8Num5z5"/>
    <w:rsid w:val="00522D7B"/>
  </w:style>
  <w:style w:type="character" w:customStyle="1" w:styleId="WW8Num5z6">
    <w:name w:val="WW8Num5z6"/>
    <w:rsid w:val="00522D7B"/>
  </w:style>
  <w:style w:type="character" w:customStyle="1" w:styleId="WW8Num5z7">
    <w:name w:val="WW8Num5z7"/>
    <w:rsid w:val="00522D7B"/>
  </w:style>
  <w:style w:type="character" w:customStyle="1" w:styleId="WW8Num5z8">
    <w:name w:val="WW8Num5z8"/>
    <w:rsid w:val="00522D7B"/>
  </w:style>
  <w:style w:type="character" w:customStyle="1" w:styleId="WW8Num6z0">
    <w:name w:val="WW8Num6z0"/>
    <w:rsid w:val="00522D7B"/>
    <w:rPr>
      <w:rFonts w:hint="default"/>
      <w:b/>
      <w:strike w:val="0"/>
      <w:dstrike w:val="0"/>
      <w:color w:val="auto"/>
      <w:szCs w:val="24"/>
      <w:shd w:val="clear" w:color="auto" w:fill="FFFF00"/>
    </w:rPr>
  </w:style>
  <w:style w:type="character" w:customStyle="1" w:styleId="WW8Num7z0">
    <w:name w:val="WW8Num7z0"/>
    <w:rsid w:val="00522D7B"/>
    <w:rPr>
      <w:rFonts w:hint="default"/>
      <w:color w:val="000000"/>
      <w:szCs w:val="24"/>
      <w:shd w:val="clear" w:color="auto" w:fill="FFFF00"/>
    </w:rPr>
  </w:style>
  <w:style w:type="character" w:customStyle="1" w:styleId="WW8Num7z1">
    <w:name w:val="WW8Num7z1"/>
    <w:rsid w:val="00522D7B"/>
    <w:rPr>
      <w:rFonts w:hint="default"/>
      <w:b/>
      <w:i/>
      <w:iCs/>
      <w:color w:val="auto"/>
      <w:szCs w:val="24"/>
    </w:rPr>
  </w:style>
  <w:style w:type="character" w:customStyle="1" w:styleId="WW8Num7z2">
    <w:name w:val="WW8Num7z2"/>
    <w:rsid w:val="00522D7B"/>
  </w:style>
  <w:style w:type="character" w:customStyle="1" w:styleId="WW8Num7z3">
    <w:name w:val="WW8Num7z3"/>
    <w:rsid w:val="00522D7B"/>
  </w:style>
  <w:style w:type="character" w:customStyle="1" w:styleId="WW8Num7z4">
    <w:name w:val="WW8Num7z4"/>
    <w:rsid w:val="00522D7B"/>
  </w:style>
  <w:style w:type="character" w:customStyle="1" w:styleId="WW8Num7z5">
    <w:name w:val="WW8Num7z5"/>
    <w:rsid w:val="00522D7B"/>
  </w:style>
  <w:style w:type="character" w:customStyle="1" w:styleId="WW8Num7z6">
    <w:name w:val="WW8Num7z6"/>
    <w:rsid w:val="00522D7B"/>
  </w:style>
  <w:style w:type="character" w:customStyle="1" w:styleId="WW8Num7z7">
    <w:name w:val="WW8Num7z7"/>
    <w:rsid w:val="00522D7B"/>
  </w:style>
  <w:style w:type="character" w:customStyle="1" w:styleId="WW8Num7z8">
    <w:name w:val="WW8Num7z8"/>
    <w:rsid w:val="00522D7B"/>
  </w:style>
  <w:style w:type="character" w:customStyle="1" w:styleId="WW8Num8z0">
    <w:name w:val="WW8Num8z0"/>
    <w:rsid w:val="00522D7B"/>
    <w:rPr>
      <w:rFonts w:hint="default"/>
      <w:b/>
      <w:i/>
      <w:iCs/>
      <w:color w:val="auto"/>
      <w:kern w:val="1"/>
      <w:position w:val="2"/>
      <w:szCs w:val="24"/>
      <w:lang w:val="en-US"/>
    </w:rPr>
  </w:style>
  <w:style w:type="character" w:customStyle="1" w:styleId="WW8Num8z1">
    <w:name w:val="WW8Num8z1"/>
    <w:rsid w:val="00522D7B"/>
    <w:rPr>
      <w:szCs w:val="24"/>
    </w:rPr>
  </w:style>
  <w:style w:type="character" w:customStyle="1" w:styleId="WW8Num8z2">
    <w:name w:val="WW8Num8z2"/>
    <w:rsid w:val="00522D7B"/>
  </w:style>
  <w:style w:type="character" w:customStyle="1" w:styleId="WW8Num8z3">
    <w:name w:val="WW8Num8z3"/>
    <w:rsid w:val="00522D7B"/>
    <w:rPr>
      <w:bCs/>
      <w:szCs w:val="24"/>
    </w:rPr>
  </w:style>
  <w:style w:type="character" w:customStyle="1" w:styleId="WW8Num8z4">
    <w:name w:val="WW8Num8z4"/>
    <w:rsid w:val="00522D7B"/>
  </w:style>
  <w:style w:type="character" w:customStyle="1" w:styleId="WW8Num8z5">
    <w:name w:val="WW8Num8z5"/>
    <w:rsid w:val="00522D7B"/>
  </w:style>
  <w:style w:type="character" w:customStyle="1" w:styleId="WW8Num8z7">
    <w:name w:val="WW8Num8z7"/>
    <w:rsid w:val="00522D7B"/>
  </w:style>
  <w:style w:type="character" w:customStyle="1" w:styleId="WW8Num8z8">
    <w:name w:val="WW8Num8z8"/>
    <w:rsid w:val="00522D7B"/>
  </w:style>
  <w:style w:type="character" w:customStyle="1" w:styleId="WW8Num9z0">
    <w:name w:val="WW8Num9z0"/>
    <w:rsid w:val="00522D7B"/>
    <w:rPr>
      <w:rFonts w:hint="default"/>
      <w:b/>
      <w:bCs/>
      <w:i/>
      <w:kern w:val="1"/>
      <w:position w:val="2"/>
      <w:szCs w:val="24"/>
      <w:shd w:val="clear" w:color="auto" w:fill="FFFF00"/>
      <w:lang w:val="en-US"/>
    </w:rPr>
  </w:style>
  <w:style w:type="character" w:customStyle="1" w:styleId="WW8Num9z2">
    <w:name w:val="WW8Num9z2"/>
    <w:rsid w:val="00522D7B"/>
  </w:style>
  <w:style w:type="character" w:customStyle="1" w:styleId="WW8Num9z3">
    <w:name w:val="WW8Num9z3"/>
    <w:rsid w:val="00522D7B"/>
    <w:rPr>
      <w:b/>
      <w:bCs/>
      <w:iCs/>
      <w:szCs w:val="24"/>
      <w:shd w:val="clear" w:color="auto" w:fill="FFFF00"/>
    </w:rPr>
  </w:style>
  <w:style w:type="character" w:customStyle="1" w:styleId="WW8Num9z4">
    <w:name w:val="WW8Num9z4"/>
    <w:rsid w:val="00522D7B"/>
  </w:style>
  <w:style w:type="character" w:customStyle="1" w:styleId="WW8Num9z5">
    <w:name w:val="WW8Num9z5"/>
    <w:rsid w:val="00522D7B"/>
  </w:style>
  <w:style w:type="character" w:customStyle="1" w:styleId="WW8Num9z6">
    <w:name w:val="WW8Num9z6"/>
    <w:rsid w:val="00522D7B"/>
    <w:rPr>
      <w:i/>
      <w:lang w:val="en-US"/>
    </w:rPr>
  </w:style>
  <w:style w:type="character" w:customStyle="1" w:styleId="WW8Num9z7">
    <w:name w:val="WW8Num9z7"/>
    <w:rsid w:val="00522D7B"/>
  </w:style>
  <w:style w:type="character" w:customStyle="1" w:styleId="WW8Num9z8">
    <w:name w:val="WW8Num9z8"/>
    <w:rsid w:val="00522D7B"/>
  </w:style>
  <w:style w:type="character" w:customStyle="1" w:styleId="WW8Num10z0">
    <w:name w:val="WW8Num10z0"/>
    <w:rsid w:val="00522D7B"/>
    <w:rPr>
      <w:bCs/>
      <w:szCs w:val="24"/>
      <w:shd w:val="clear" w:color="auto" w:fill="FFFF00"/>
    </w:rPr>
  </w:style>
  <w:style w:type="character" w:customStyle="1" w:styleId="WW8Num11z0">
    <w:name w:val="WW8Num11z0"/>
    <w:rsid w:val="00522D7B"/>
    <w:rPr>
      <w:b/>
      <w:bCs/>
      <w:i w:val="0"/>
      <w:color w:val="auto"/>
      <w:kern w:val="1"/>
      <w:szCs w:val="24"/>
    </w:rPr>
  </w:style>
  <w:style w:type="character" w:customStyle="1" w:styleId="WW8Num12z0">
    <w:name w:val="WW8Num12z0"/>
    <w:rsid w:val="00522D7B"/>
    <w:rPr>
      <w:b/>
      <w:bCs/>
      <w:i w:val="0"/>
      <w:szCs w:val="24"/>
    </w:rPr>
  </w:style>
  <w:style w:type="character" w:customStyle="1" w:styleId="WW8Num12z2">
    <w:name w:val="WW8Num12z2"/>
    <w:rsid w:val="00522D7B"/>
  </w:style>
  <w:style w:type="character" w:customStyle="1" w:styleId="WW8Num12z3">
    <w:name w:val="WW8Num12z3"/>
    <w:rsid w:val="00522D7B"/>
    <w:rPr>
      <w:b/>
      <w:bCs/>
      <w:szCs w:val="24"/>
    </w:rPr>
  </w:style>
  <w:style w:type="character" w:customStyle="1" w:styleId="WW8Num12z4">
    <w:name w:val="WW8Num12z4"/>
    <w:rsid w:val="00522D7B"/>
  </w:style>
  <w:style w:type="character" w:customStyle="1" w:styleId="WW8Num12z5">
    <w:name w:val="WW8Num12z5"/>
    <w:rsid w:val="00522D7B"/>
  </w:style>
  <w:style w:type="character" w:customStyle="1" w:styleId="WW8Num12z6">
    <w:name w:val="WW8Num12z6"/>
    <w:rsid w:val="00522D7B"/>
  </w:style>
  <w:style w:type="character" w:customStyle="1" w:styleId="WW8Num12z7">
    <w:name w:val="WW8Num12z7"/>
    <w:rsid w:val="00522D7B"/>
  </w:style>
  <w:style w:type="character" w:customStyle="1" w:styleId="WW8Num12z8">
    <w:name w:val="WW8Num12z8"/>
    <w:rsid w:val="00522D7B"/>
  </w:style>
  <w:style w:type="character" w:customStyle="1" w:styleId="WW8Num13z0">
    <w:name w:val="WW8Num13z0"/>
    <w:rsid w:val="00522D7B"/>
    <w:rPr>
      <w:rFonts w:hint="default"/>
      <w:b/>
      <w:szCs w:val="24"/>
    </w:rPr>
  </w:style>
  <w:style w:type="character" w:customStyle="1" w:styleId="WW8Num13z2">
    <w:name w:val="WW8Num13z2"/>
    <w:rsid w:val="00522D7B"/>
  </w:style>
  <w:style w:type="character" w:customStyle="1" w:styleId="WW8Num13z3">
    <w:name w:val="WW8Num13z3"/>
    <w:rsid w:val="00522D7B"/>
    <w:rPr>
      <w:b/>
      <w:szCs w:val="24"/>
      <w:shd w:val="clear" w:color="auto" w:fill="FFFF00"/>
    </w:rPr>
  </w:style>
  <w:style w:type="character" w:customStyle="1" w:styleId="WW8Num13z4">
    <w:name w:val="WW8Num13z4"/>
    <w:rsid w:val="00522D7B"/>
  </w:style>
  <w:style w:type="character" w:customStyle="1" w:styleId="WW8Num13z5">
    <w:name w:val="WW8Num13z5"/>
    <w:rsid w:val="00522D7B"/>
  </w:style>
  <w:style w:type="character" w:customStyle="1" w:styleId="WW8Num13z6">
    <w:name w:val="WW8Num13z6"/>
    <w:rsid w:val="00522D7B"/>
    <w:rPr>
      <w:i/>
      <w:szCs w:val="24"/>
      <w:lang w:val="en-US"/>
    </w:rPr>
  </w:style>
  <w:style w:type="character" w:customStyle="1" w:styleId="WW8Num13z7">
    <w:name w:val="WW8Num13z7"/>
    <w:rsid w:val="00522D7B"/>
  </w:style>
  <w:style w:type="character" w:customStyle="1" w:styleId="WW8Num13z8">
    <w:name w:val="WW8Num13z8"/>
    <w:rsid w:val="00522D7B"/>
  </w:style>
  <w:style w:type="character" w:customStyle="1" w:styleId="WW8Num14z0">
    <w:name w:val="WW8Num14z0"/>
    <w:rsid w:val="00522D7B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5z0">
    <w:name w:val="WW8Num15z0"/>
    <w:rsid w:val="00522D7B"/>
    <w:rPr>
      <w:rFonts w:ascii="Symbol" w:hAnsi="Symbol" w:cs="Symbol" w:hint="default"/>
      <w:b/>
      <w:sz w:val="24"/>
      <w:szCs w:val="24"/>
    </w:rPr>
  </w:style>
  <w:style w:type="character" w:customStyle="1" w:styleId="WW8Num16z0">
    <w:name w:val="WW8Num16z0"/>
    <w:rsid w:val="00522D7B"/>
    <w:rPr>
      <w:rFonts w:hint="default"/>
      <w:b/>
      <w:color w:val="auto"/>
      <w:szCs w:val="24"/>
      <w:shd w:val="clear" w:color="auto" w:fill="FFFF00"/>
      <w:lang w:val="pl-PL"/>
    </w:rPr>
  </w:style>
  <w:style w:type="character" w:customStyle="1" w:styleId="WW8Num16z1">
    <w:name w:val="WW8Num16z1"/>
    <w:rsid w:val="00522D7B"/>
    <w:rPr>
      <w:i/>
      <w:iCs/>
      <w:szCs w:val="24"/>
    </w:rPr>
  </w:style>
  <w:style w:type="character" w:customStyle="1" w:styleId="WW8Num17z0">
    <w:name w:val="WW8Num17z0"/>
    <w:rsid w:val="00522D7B"/>
    <w:rPr>
      <w:rFonts w:hint="default"/>
      <w:b/>
      <w:szCs w:val="24"/>
    </w:rPr>
  </w:style>
  <w:style w:type="character" w:customStyle="1" w:styleId="WW8Num18z0">
    <w:name w:val="WW8Num18z0"/>
    <w:rsid w:val="00522D7B"/>
    <w:rPr>
      <w:b w:val="0"/>
      <w:i w:val="0"/>
      <w:szCs w:val="24"/>
    </w:rPr>
  </w:style>
  <w:style w:type="character" w:customStyle="1" w:styleId="WW8Num19z0">
    <w:name w:val="WW8Num19z0"/>
    <w:rsid w:val="00522D7B"/>
    <w:rPr>
      <w:rFonts w:ascii="Arial" w:hAnsi="Arial" w:cs="Shruti" w:hint="default"/>
      <w:b/>
      <w:szCs w:val="24"/>
    </w:rPr>
  </w:style>
  <w:style w:type="character" w:customStyle="1" w:styleId="WW8Num20z0">
    <w:name w:val="WW8Num20z0"/>
    <w:rsid w:val="00522D7B"/>
    <w:rPr>
      <w:rFonts w:ascii="Arial" w:hAnsi="Arial" w:cs="Arial" w:hint="default"/>
      <w:b w:val="0"/>
      <w:bCs/>
      <w:i w:val="0"/>
      <w:szCs w:val="24"/>
      <w:shd w:val="clear" w:color="auto" w:fill="FFFF00"/>
    </w:rPr>
  </w:style>
  <w:style w:type="character" w:customStyle="1" w:styleId="WW8Num21z0">
    <w:name w:val="WW8Num21z0"/>
    <w:rsid w:val="00522D7B"/>
    <w:rPr>
      <w:rFonts w:hint="default"/>
      <w:b/>
      <w:bCs/>
      <w:i w:val="0"/>
      <w:szCs w:val="24"/>
      <w:shd w:val="clear" w:color="auto" w:fill="FFFF00"/>
    </w:rPr>
  </w:style>
  <w:style w:type="character" w:customStyle="1" w:styleId="WW8Num21z1">
    <w:name w:val="WW8Num21z1"/>
    <w:rsid w:val="00522D7B"/>
    <w:rPr>
      <w:rFonts w:hint="default"/>
      <w:b w:val="0"/>
      <w:bCs/>
      <w:szCs w:val="24"/>
      <w:shd w:val="clear" w:color="auto" w:fill="FFFFFF"/>
    </w:rPr>
  </w:style>
  <w:style w:type="character" w:customStyle="1" w:styleId="WW8Num21z2">
    <w:name w:val="WW8Num21z2"/>
    <w:rsid w:val="00522D7B"/>
  </w:style>
  <w:style w:type="character" w:customStyle="1" w:styleId="WW8Num21z3">
    <w:name w:val="WW8Num21z3"/>
    <w:rsid w:val="00522D7B"/>
    <w:rPr>
      <w:bCs/>
      <w:color w:val="000000"/>
      <w:szCs w:val="24"/>
    </w:rPr>
  </w:style>
  <w:style w:type="character" w:customStyle="1" w:styleId="WW8Num21z4">
    <w:name w:val="WW8Num21z4"/>
    <w:rsid w:val="00522D7B"/>
  </w:style>
  <w:style w:type="character" w:customStyle="1" w:styleId="WW8Num21z5">
    <w:name w:val="WW8Num21z5"/>
    <w:rsid w:val="00522D7B"/>
  </w:style>
  <w:style w:type="character" w:customStyle="1" w:styleId="WW8Num21z6">
    <w:name w:val="WW8Num21z6"/>
    <w:rsid w:val="00522D7B"/>
  </w:style>
  <w:style w:type="character" w:customStyle="1" w:styleId="WW8Num21z7">
    <w:name w:val="WW8Num21z7"/>
    <w:rsid w:val="00522D7B"/>
  </w:style>
  <w:style w:type="character" w:customStyle="1" w:styleId="WW8Num21z8">
    <w:name w:val="WW8Num21z8"/>
    <w:rsid w:val="00522D7B"/>
  </w:style>
  <w:style w:type="character" w:customStyle="1" w:styleId="WW8Num22z0">
    <w:name w:val="WW8Num22z0"/>
    <w:rsid w:val="00522D7B"/>
    <w:rPr>
      <w:rFonts w:hint="default"/>
      <w:b/>
      <w:bCs/>
      <w:color w:val="000000"/>
      <w:szCs w:val="24"/>
      <w:shd w:val="clear" w:color="auto" w:fill="FFFFFF"/>
    </w:rPr>
  </w:style>
  <w:style w:type="character" w:customStyle="1" w:styleId="WW8Num23z0">
    <w:name w:val="WW8Num23z0"/>
    <w:rsid w:val="00522D7B"/>
    <w:rPr>
      <w:rFonts w:ascii="Times New Roman" w:hAnsi="Times New Roman" w:cs="Times New Roman" w:hint="default"/>
      <w:b w:val="0"/>
      <w:bCs/>
      <w:color w:val="000000"/>
      <w:sz w:val="24"/>
      <w:szCs w:val="24"/>
      <w:shd w:val="clear" w:color="auto" w:fill="FFFFFF"/>
    </w:rPr>
  </w:style>
  <w:style w:type="character" w:customStyle="1" w:styleId="WW8Num23z1">
    <w:name w:val="WW8Num23z1"/>
    <w:rsid w:val="00522D7B"/>
    <w:rPr>
      <w:rFonts w:hint="default"/>
      <w:b/>
      <w:szCs w:val="24"/>
    </w:rPr>
  </w:style>
  <w:style w:type="character" w:customStyle="1" w:styleId="WW8Num23z2">
    <w:name w:val="WW8Num23z2"/>
    <w:rsid w:val="00522D7B"/>
    <w:rPr>
      <w:szCs w:val="24"/>
    </w:rPr>
  </w:style>
  <w:style w:type="character" w:customStyle="1" w:styleId="WW8Num23z3">
    <w:name w:val="WW8Num23z3"/>
    <w:rsid w:val="00522D7B"/>
  </w:style>
  <w:style w:type="character" w:customStyle="1" w:styleId="WW8Num23z4">
    <w:name w:val="WW8Num23z4"/>
    <w:rsid w:val="00522D7B"/>
  </w:style>
  <w:style w:type="character" w:customStyle="1" w:styleId="WW8Num23z5">
    <w:name w:val="WW8Num23z5"/>
    <w:rsid w:val="00522D7B"/>
  </w:style>
  <w:style w:type="character" w:customStyle="1" w:styleId="WW8Num23z6">
    <w:name w:val="WW8Num23z6"/>
    <w:rsid w:val="00522D7B"/>
  </w:style>
  <w:style w:type="character" w:customStyle="1" w:styleId="WW8Num23z7">
    <w:name w:val="WW8Num23z7"/>
    <w:rsid w:val="00522D7B"/>
  </w:style>
  <w:style w:type="character" w:customStyle="1" w:styleId="WW8Num23z8">
    <w:name w:val="WW8Num23z8"/>
    <w:rsid w:val="00522D7B"/>
  </w:style>
  <w:style w:type="character" w:customStyle="1" w:styleId="WW8Num24z0">
    <w:name w:val="WW8Num24z0"/>
    <w:rsid w:val="00522D7B"/>
    <w:rPr>
      <w:rFonts w:ascii="Times New Roman" w:hAnsi="Times New Roman" w:cs="Times New Roman" w:hint="default"/>
      <w:b/>
      <w:strike/>
      <w:color w:val="000000"/>
      <w:sz w:val="24"/>
      <w:szCs w:val="24"/>
      <w:shd w:val="clear" w:color="auto" w:fill="00FF00"/>
    </w:rPr>
  </w:style>
  <w:style w:type="character" w:customStyle="1" w:styleId="WW8Num24z1">
    <w:name w:val="WW8Num24z1"/>
    <w:rsid w:val="00522D7B"/>
    <w:rPr>
      <w:b/>
      <w:bCs/>
      <w:szCs w:val="24"/>
    </w:rPr>
  </w:style>
  <w:style w:type="character" w:customStyle="1" w:styleId="WW8Num24z2">
    <w:name w:val="WW8Num24z2"/>
    <w:rsid w:val="00522D7B"/>
    <w:rPr>
      <w:szCs w:val="24"/>
    </w:rPr>
  </w:style>
  <w:style w:type="character" w:customStyle="1" w:styleId="WW8Num24z3">
    <w:name w:val="WW8Num24z3"/>
    <w:rsid w:val="00522D7B"/>
  </w:style>
  <w:style w:type="character" w:customStyle="1" w:styleId="WW8Num24z4">
    <w:name w:val="WW8Num24z4"/>
    <w:rsid w:val="00522D7B"/>
  </w:style>
  <w:style w:type="character" w:customStyle="1" w:styleId="WW8Num24z5">
    <w:name w:val="WW8Num24z5"/>
    <w:rsid w:val="00522D7B"/>
  </w:style>
  <w:style w:type="character" w:customStyle="1" w:styleId="WW8Num24z6">
    <w:name w:val="WW8Num24z6"/>
    <w:rsid w:val="00522D7B"/>
  </w:style>
  <w:style w:type="character" w:customStyle="1" w:styleId="WW8Num24z7">
    <w:name w:val="WW8Num24z7"/>
    <w:rsid w:val="00522D7B"/>
  </w:style>
  <w:style w:type="character" w:customStyle="1" w:styleId="WW8Num24z8">
    <w:name w:val="WW8Num24z8"/>
    <w:rsid w:val="00522D7B"/>
  </w:style>
  <w:style w:type="character" w:customStyle="1" w:styleId="WW8Num25z0">
    <w:name w:val="WW8Num25z0"/>
    <w:rsid w:val="00522D7B"/>
    <w:rPr>
      <w:rFonts w:ascii="Times New Roman" w:hAnsi="Times New Roman" w:cs="Times New Roman"/>
      <w:strike/>
      <w:color w:val="FF0000"/>
      <w:sz w:val="24"/>
      <w:szCs w:val="24"/>
      <w:shd w:val="clear" w:color="auto" w:fill="FFFF66"/>
    </w:rPr>
  </w:style>
  <w:style w:type="character" w:customStyle="1" w:styleId="WW8Num25z2">
    <w:name w:val="WW8Num25z2"/>
    <w:rsid w:val="00522D7B"/>
  </w:style>
  <w:style w:type="character" w:customStyle="1" w:styleId="WW8Num25z3">
    <w:name w:val="WW8Num25z3"/>
    <w:rsid w:val="00522D7B"/>
  </w:style>
  <w:style w:type="character" w:customStyle="1" w:styleId="WW8Num25z4">
    <w:name w:val="WW8Num25z4"/>
    <w:rsid w:val="00522D7B"/>
  </w:style>
  <w:style w:type="character" w:customStyle="1" w:styleId="WW8Num25z5">
    <w:name w:val="WW8Num25z5"/>
    <w:rsid w:val="00522D7B"/>
  </w:style>
  <w:style w:type="character" w:customStyle="1" w:styleId="WW8Num25z6">
    <w:name w:val="WW8Num25z6"/>
    <w:rsid w:val="00522D7B"/>
  </w:style>
  <w:style w:type="character" w:customStyle="1" w:styleId="WW8Num25z7">
    <w:name w:val="WW8Num25z7"/>
    <w:rsid w:val="00522D7B"/>
  </w:style>
  <w:style w:type="character" w:customStyle="1" w:styleId="WW8Num25z8">
    <w:name w:val="WW8Num25z8"/>
    <w:rsid w:val="00522D7B"/>
  </w:style>
  <w:style w:type="character" w:customStyle="1" w:styleId="WW8Num26z0">
    <w:name w:val="WW8Num26z0"/>
    <w:rsid w:val="00522D7B"/>
    <w:rPr>
      <w:rFonts w:hint="default"/>
      <w:b w:val="0"/>
      <w:color w:val="FF6600"/>
      <w:szCs w:val="24"/>
    </w:rPr>
  </w:style>
  <w:style w:type="character" w:customStyle="1" w:styleId="WW8Num26z1">
    <w:name w:val="WW8Num26z1"/>
    <w:rsid w:val="00522D7B"/>
    <w:rPr>
      <w:rFonts w:hint="default"/>
      <w:b/>
      <w:bCs/>
      <w:szCs w:val="24"/>
    </w:rPr>
  </w:style>
  <w:style w:type="character" w:customStyle="1" w:styleId="WW8Num26z2">
    <w:name w:val="WW8Num26z2"/>
    <w:rsid w:val="00522D7B"/>
    <w:rPr>
      <w:szCs w:val="24"/>
    </w:rPr>
  </w:style>
  <w:style w:type="character" w:customStyle="1" w:styleId="WW8Num26z3">
    <w:name w:val="WW8Num26z3"/>
    <w:rsid w:val="00522D7B"/>
    <w:rPr>
      <w:b w:val="0"/>
      <w:sz w:val="24"/>
      <w:szCs w:val="24"/>
    </w:rPr>
  </w:style>
  <w:style w:type="character" w:customStyle="1" w:styleId="WW8Num26z4">
    <w:name w:val="WW8Num26z4"/>
    <w:rsid w:val="00522D7B"/>
  </w:style>
  <w:style w:type="character" w:customStyle="1" w:styleId="WW8Num26z5">
    <w:name w:val="WW8Num26z5"/>
    <w:rsid w:val="00522D7B"/>
  </w:style>
  <w:style w:type="character" w:customStyle="1" w:styleId="WW8Num26z6">
    <w:name w:val="WW8Num26z6"/>
    <w:rsid w:val="00522D7B"/>
  </w:style>
  <w:style w:type="character" w:customStyle="1" w:styleId="WW8Num26z7">
    <w:name w:val="WW8Num26z7"/>
    <w:rsid w:val="00522D7B"/>
  </w:style>
  <w:style w:type="character" w:customStyle="1" w:styleId="WW8Num26z8">
    <w:name w:val="WW8Num26z8"/>
    <w:rsid w:val="00522D7B"/>
  </w:style>
  <w:style w:type="character" w:customStyle="1" w:styleId="WW8Num27z0">
    <w:name w:val="WW8Num27z0"/>
    <w:rsid w:val="00522D7B"/>
    <w:rPr>
      <w:rFonts w:cs="Times New Roman" w:hint="default"/>
      <w:b w:val="0"/>
      <w:i w:val="0"/>
      <w:strike/>
      <w:color w:val="000000"/>
      <w:szCs w:val="24"/>
      <w:shd w:val="clear" w:color="auto" w:fill="FFFF00"/>
      <w:lang w:val="en-US"/>
    </w:rPr>
  </w:style>
  <w:style w:type="character" w:customStyle="1" w:styleId="WW8Num28z0">
    <w:name w:val="WW8Num28z0"/>
    <w:rsid w:val="00522D7B"/>
    <w:rPr>
      <w:rFonts w:hint="default"/>
      <w:b/>
      <w:strike/>
      <w:color w:val="000000"/>
      <w:szCs w:val="24"/>
    </w:rPr>
  </w:style>
  <w:style w:type="character" w:customStyle="1" w:styleId="WW8Num28z1">
    <w:name w:val="WW8Num28z1"/>
    <w:rsid w:val="00522D7B"/>
    <w:rPr>
      <w:rFonts w:cs="Times New Roman"/>
      <w:b/>
      <w:szCs w:val="24"/>
    </w:rPr>
  </w:style>
  <w:style w:type="character" w:customStyle="1" w:styleId="WW8Num29z0">
    <w:name w:val="WW8Num29z0"/>
    <w:rsid w:val="00522D7B"/>
    <w:rPr>
      <w:rFonts w:hint="default"/>
      <w:b/>
      <w:bCs/>
      <w:color w:val="FF0000"/>
      <w:szCs w:val="24"/>
    </w:rPr>
  </w:style>
  <w:style w:type="character" w:customStyle="1" w:styleId="WW8Num29z1">
    <w:name w:val="WW8Num29z1"/>
    <w:rsid w:val="00522D7B"/>
    <w:rPr>
      <w:b w:val="0"/>
      <w:i w:val="0"/>
      <w:szCs w:val="24"/>
    </w:rPr>
  </w:style>
  <w:style w:type="character" w:customStyle="1" w:styleId="WW8Num29z2">
    <w:name w:val="WW8Num29z2"/>
    <w:rsid w:val="00522D7B"/>
  </w:style>
  <w:style w:type="character" w:customStyle="1" w:styleId="WW8Num29z3">
    <w:name w:val="WW8Num29z3"/>
    <w:rsid w:val="00522D7B"/>
  </w:style>
  <w:style w:type="character" w:customStyle="1" w:styleId="WW8Num29z4">
    <w:name w:val="WW8Num29z4"/>
    <w:rsid w:val="00522D7B"/>
  </w:style>
  <w:style w:type="character" w:customStyle="1" w:styleId="WW8Num29z5">
    <w:name w:val="WW8Num29z5"/>
    <w:rsid w:val="00522D7B"/>
  </w:style>
  <w:style w:type="character" w:customStyle="1" w:styleId="WW8Num29z6">
    <w:name w:val="WW8Num29z6"/>
    <w:rsid w:val="00522D7B"/>
  </w:style>
  <w:style w:type="character" w:customStyle="1" w:styleId="WW8Num29z7">
    <w:name w:val="WW8Num29z7"/>
    <w:rsid w:val="00522D7B"/>
  </w:style>
  <w:style w:type="character" w:customStyle="1" w:styleId="WW8Num29z8">
    <w:name w:val="WW8Num29z8"/>
    <w:rsid w:val="00522D7B"/>
  </w:style>
  <w:style w:type="character" w:customStyle="1" w:styleId="WW8Num30z0">
    <w:name w:val="WW8Num30z0"/>
    <w:rsid w:val="00522D7B"/>
    <w:rPr>
      <w:rFonts w:hint="default"/>
      <w:b/>
      <w:strike/>
      <w:color w:val="FF0000"/>
      <w:szCs w:val="24"/>
      <w:vertAlign w:val="superscript"/>
    </w:rPr>
  </w:style>
  <w:style w:type="character" w:customStyle="1" w:styleId="WW8Num31z0">
    <w:name w:val="WW8Num31z0"/>
    <w:rsid w:val="00522D7B"/>
    <w:rPr>
      <w:b/>
      <w:strike/>
      <w:color w:val="000000"/>
      <w:szCs w:val="24"/>
      <w:vertAlign w:val="superscript"/>
    </w:rPr>
  </w:style>
  <w:style w:type="character" w:customStyle="1" w:styleId="WW8Num32z0">
    <w:name w:val="WW8Num32z0"/>
    <w:rsid w:val="00522D7B"/>
    <w:rPr>
      <w:rFonts w:eastAsia="ArialNarrow"/>
      <w:b w:val="0"/>
      <w:bCs/>
      <w:strike/>
      <w:color w:val="auto"/>
      <w:sz w:val="24"/>
      <w:szCs w:val="24"/>
    </w:rPr>
  </w:style>
  <w:style w:type="character" w:customStyle="1" w:styleId="WW8Num32z2">
    <w:name w:val="WW8Num32z2"/>
    <w:rsid w:val="00522D7B"/>
  </w:style>
  <w:style w:type="character" w:customStyle="1" w:styleId="WW8Num32z3">
    <w:name w:val="WW8Num32z3"/>
    <w:rsid w:val="00522D7B"/>
  </w:style>
  <w:style w:type="character" w:customStyle="1" w:styleId="WW8Num32z4">
    <w:name w:val="WW8Num32z4"/>
    <w:rsid w:val="00522D7B"/>
  </w:style>
  <w:style w:type="character" w:customStyle="1" w:styleId="WW8Num32z5">
    <w:name w:val="WW8Num32z5"/>
    <w:rsid w:val="00522D7B"/>
  </w:style>
  <w:style w:type="character" w:customStyle="1" w:styleId="WW8Num32z6">
    <w:name w:val="WW8Num32z6"/>
    <w:rsid w:val="00522D7B"/>
  </w:style>
  <w:style w:type="character" w:customStyle="1" w:styleId="WW8Num32z7">
    <w:name w:val="WW8Num32z7"/>
    <w:rsid w:val="00522D7B"/>
  </w:style>
  <w:style w:type="character" w:customStyle="1" w:styleId="WW8Num32z8">
    <w:name w:val="WW8Num32z8"/>
    <w:rsid w:val="00522D7B"/>
  </w:style>
  <w:style w:type="character" w:customStyle="1" w:styleId="WW8Num33z0">
    <w:name w:val="WW8Num33z0"/>
    <w:rsid w:val="00522D7B"/>
    <w:rPr>
      <w:rFonts w:hint="default"/>
      <w:b w:val="0"/>
      <w:i w:val="0"/>
      <w:sz w:val="24"/>
      <w:szCs w:val="24"/>
      <w:lang w:val="en-US"/>
    </w:rPr>
  </w:style>
  <w:style w:type="character" w:customStyle="1" w:styleId="WW8Num33z1">
    <w:name w:val="WW8Num33z1"/>
    <w:rsid w:val="00522D7B"/>
    <w:rPr>
      <w:b w:val="0"/>
      <w:bCs/>
      <w:i w:val="0"/>
      <w:szCs w:val="24"/>
    </w:rPr>
  </w:style>
  <w:style w:type="character" w:customStyle="1" w:styleId="WW8Num34z0">
    <w:name w:val="WW8Num34z0"/>
    <w:rsid w:val="00522D7B"/>
    <w:rPr>
      <w:rFonts w:hint="default"/>
      <w:b/>
      <w:i/>
      <w:color w:val="auto"/>
      <w:szCs w:val="24"/>
      <w:lang w:val="en-US"/>
    </w:rPr>
  </w:style>
  <w:style w:type="character" w:customStyle="1" w:styleId="WW8Num35z0">
    <w:name w:val="WW8Num35z0"/>
    <w:rsid w:val="00522D7B"/>
    <w:rPr>
      <w:rFonts w:hint="default"/>
      <w:b/>
      <w:i/>
      <w:color w:val="FF0000"/>
      <w:szCs w:val="24"/>
      <w:lang w:val="en-US"/>
    </w:rPr>
  </w:style>
  <w:style w:type="character" w:customStyle="1" w:styleId="WW8Num36z0">
    <w:name w:val="WW8Num36z0"/>
    <w:rsid w:val="00522D7B"/>
    <w:rPr>
      <w:rFonts w:hint="default"/>
      <w:b w:val="0"/>
      <w:i w:val="0"/>
      <w:szCs w:val="24"/>
    </w:rPr>
  </w:style>
  <w:style w:type="character" w:customStyle="1" w:styleId="WW8Num37z0">
    <w:name w:val="WW8Num37z0"/>
    <w:rsid w:val="00522D7B"/>
    <w:rPr>
      <w:rFonts w:hint="default"/>
      <w:b w:val="0"/>
      <w:color w:val="000000"/>
      <w:szCs w:val="24"/>
      <w:shd w:val="clear" w:color="auto" w:fill="FFFF00"/>
    </w:rPr>
  </w:style>
  <w:style w:type="character" w:customStyle="1" w:styleId="WW8Num38z0">
    <w:name w:val="WW8Num38z0"/>
    <w:rsid w:val="00522D7B"/>
    <w:rPr>
      <w:rFonts w:hint="default"/>
      <w:b/>
      <w:color w:val="FF0000"/>
      <w:szCs w:val="24"/>
      <w:shd w:val="clear" w:color="auto" w:fill="FFFF00"/>
      <w:vertAlign w:val="superscript"/>
    </w:rPr>
  </w:style>
  <w:style w:type="character" w:customStyle="1" w:styleId="WW8Num39z0">
    <w:name w:val="WW8Num39z0"/>
    <w:rsid w:val="00522D7B"/>
    <w:rPr>
      <w:rFonts w:hint="default"/>
      <w:b/>
      <w:bCs/>
      <w:color w:val="000000"/>
      <w:szCs w:val="24"/>
    </w:rPr>
  </w:style>
  <w:style w:type="character" w:customStyle="1" w:styleId="WW8Num39z1">
    <w:name w:val="WW8Num39z1"/>
    <w:rsid w:val="00522D7B"/>
  </w:style>
  <w:style w:type="character" w:customStyle="1" w:styleId="WW8Num39z2">
    <w:name w:val="WW8Num39z2"/>
    <w:rsid w:val="00522D7B"/>
  </w:style>
  <w:style w:type="character" w:customStyle="1" w:styleId="WW8Num39z3">
    <w:name w:val="WW8Num39z3"/>
    <w:rsid w:val="00522D7B"/>
  </w:style>
  <w:style w:type="character" w:customStyle="1" w:styleId="WW8Num39z4">
    <w:name w:val="WW8Num39z4"/>
    <w:rsid w:val="00522D7B"/>
  </w:style>
  <w:style w:type="character" w:customStyle="1" w:styleId="WW8Num39z5">
    <w:name w:val="WW8Num39z5"/>
    <w:rsid w:val="00522D7B"/>
  </w:style>
  <w:style w:type="character" w:customStyle="1" w:styleId="WW8Num39z6">
    <w:name w:val="WW8Num39z6"/>
    <w:rsid w:val="00522D7B"/>
  </w:style>
  <w:style w:type="character" w:customStyle="1" w:styleId="WW8Num39z7">
    <w:name w:val="WW8Num39z7"/>
    <w:rsid w:val="00522D7B"/>
  </w:style>
  <w:style w:type="character" w:customStyle="1" w:styleId="WW8Num39z8">
    <w:name w:val="WW8Num39z8"/>
    <w:rsid w:val="00522D7B"/>
  </w:style>
  <w:style w:type="character" w:customStyle="1" w:styleId="WW8Num40z0">
    <w:name w:val="WW8Num40z0"/>
    <w:rsid w:val="00522D7B"/>
    <w:rPr>
      <w:rFonts w:hint="default"/>
      <w:b/>
      <w:sz w:val="24"/>
      <w:szCs w:val="24"/>
    </w:rPr>
  </w:style>
  <w:style w:type="character" w:customStyle="1" w:styleId="WW8Num41z0">
    <w:name w:val="WW8Num41z0"/>
    <w:rsid w:val="00522D7B"/>
    <w:rPr>
      <w:rFonts w:cs="Times New Roman"/>
      <w:b/>
      <w:bCs/>
      <w:iCs/>
      <w:strike/>
      <w:color w:val="00FF00"/>
      <w:kern w:val="1"/>
      <w:position w:val="2"/>
      <w:szCs w:val="24"/>
      <w:shd w:val="clear" w:color="auto" w:fill="FFFF00"/>
      <w:lang w:val="pl-PL"/>
    </w:rPr>
  </w:style>
  <w:style w:type="character" w:customStyle="1" w:styleId="WW8Num41z1">
    <w:name w:val="WW8Num41z1"/>
    <w:rsid w:val="00522D7B"/>
    <w:rPr>
      <w:rFonts w:ascii="Symbol" w:hAnsi="Symbol" w:cs="Symbol" w:hint="default"/>
      <w:b w:val="0"/>
      <w:bCs/>
      <w:i w:val="0"/>
      <w:sz w:val="22"/>
      <w:szCs w:val="22"/>
      <w:shd w:val="clear" w:color="auto" w:fill="00FF00"/>
    </w:rPr>
  </w:style>
  <w:style w:type="character" w:customStyle="1" w:styleId="WW8Num41z2">
    <w:name w:val="WW8Num41z2"/>
    <w:rsid w:val="00522D7B"/>
  </w:style>
  <w:style w:type="character" w:customStyle="1" w:styleId="WW8Num41z3">
    <w:name w:val="WW8Num41z3"/>
    <w:rsid w:val="00522D7B"/>
  </w:style>
  <w:style w:type="character" w:customStyle="1" w:styleId="WW8Num41z4">
    <w:name w:val="WW8Num41z4"/>
    <w:rsid w:val="00522D7B"/>
  </w:style>
  <w:style w:type="character" w:customStyle="1" w:styleId="WW8Num41z5">
    <w:name w:val="WW8Num41z5"/>
    <w:rsid w:val="00522D7B"/>
  </w:style>
  <w:style w:type="character" w:customStyle="1" w:styleId="WW8Num41z6">
    <w:name w:val="WW8Num41z6"/>
    <w:rsid w:val="00522D7B"/>
  </w:style>
  <w:style w:type="character" w:customStyle="1" w:styleId="WW8Num41z7">
    <w:name w:val="WW8Num41z7"/>
    <w:rsid w:val="00522D7B"/>
  </w:style>
  <w:style w:type="character" w:customStyle="1" w:styleId="WW8Num41z8">
    <w:name w:val="WW8Num41z8"/>
    <w:rsid w:val="00522D7B"/>
  </w:style>
  <w:style w:type="character" w:customStyle="1" w:styleId="WW8Num42z0">
    <w:name w:val="WW8Num42z0"/>
    <w:rsid w:val="00522D7B"/>
    <w:rPr>
      <w:rFonts w:cs="Times New Roman"/>
      <w:b/>
      <w:iCs/>
      <w:strike/>
      <w:kern w:val="1"/>
      <w:position w:val="2"/>
      <w:szCs w:val="24"/>
      <w:shd w:val="clear" w:color="auto" w:fill="FFFF00"/>
      <w:lang w:val="pl-PL"/>
    </w:rPr>
  </w:style>
  <w:style w:type="character" w:customStyle="1" w:styleId="WW8Num42z3">
    <w:name w:val="WW8Num42z3"/>
    <w:rsid w:val="00522D7B"/>
  </w:style>
  <w:style w:type="character" w:customStyle="1" w:styleId="WW8Num42z4">
    <w:name w:val="WW8Num42z4"/>
    <w:rsid w:val="00522D7B"/>
  </w:style>
  <w:style w:type="character" w:customStyle="1" w:styleId="WW8Num42z5">
    <w:name w:val="WW8Num42z5"/>
    <w:rsid w:val="00522D7B"/>
  </w:style>
  <w:style w:type="character" w:customStyle="1" w:styleId="WW8Num42z6">
    <w:name w:val="WW8Num42z6"/>
    <w:rsid w:val="00522D7B"/>
  </w:style>
  <w:style w:type="character" w:customStyle="1" w:styleId="WW8Num42z7">
    <w:name w:val="WW8Num42z7"/>
    <w:rsid w:val="00522D7B"/>
  </w:style>
  <w:style w:type="character" w:customStyle="1" w:styleId="WW8Num42z8">
    <w:name w:val="WW8Num42z8"/>
    <w:rsid w:val="00522D7B"/>
  </w:style>
  <w:style w:type="character" w:customStyle="1" w:styleId="WW8Num43z0">
    <w:name w:val="WW8Num43z0"/>
    <w:rsid w:val="00522D7B"/>
    <w:rPr>
      <w:b/>
      <w:bCs/>
      <w:strike/>
      <w:color w:val="00FF00"/>
      <w:szCs w:val="24"/>
    </w:rPr>
  </w:style>
  <w:style w:type="character" w:customStyle="1" w:styleId="WW8Num44z0">
    <w:name w:val="WW8Num44z0"/>
    <w:rsid w:val="00522D7B"/>
    <w:rPr>
      <w:bCs/>
      <w:strike/>
      <w:color w:val="000000"/>
      <w:szCs w:val="24"/>
      <w:shd w:val="clear" w:color="auto" w:fill="FFFFFF"/>
    </w:rPr>
  </w:style>
  <w:style w:type="character" w:customStyle="1" w:styleId="WW8Num45z0">
    <w:name w:val="WW8Num45z0"/>
    <w:rsid w:val="00522D7B"/>
    <w:rPr>
      <w:b/>
      <w:bCs/>
      <w:iCs/>
      <w:color w:val="000000"/>
      <w:kern w:val="1"/>
      <w:position w:val="2"/>
      <w:szCs w:val="24"/>
      <w:shd w:val="clear" w:color="auto" w:fill="FFFF00"/>
      <w:lang w:val="pl-PL"/>
    </w:rPr>
  </w:style>
  <w:style w:type="character" w:customStyle="1" w:styleId="WW8Num46z0">
    <w:name w:val="WW8Num46z0"/>
    <w:rsid w:val="00522D7B"/>
    <w:rPr>
      <w:rFonts w:ascii="Times New Roman" w:hAnsi="Times New Roman" w:cs="Times New Roman" w:hint="default"/>
      <w:b w:val="0"/>
      <w:bCs/>
      <w:i w:val="0"/>
      <w:sz w:val="22"/>
      <w:szCs w:val="22"/>
    </w:rPr>
  </w:style>
  <w:style w:type="character" w:customStyle="1" w:styleId="WW8Num47z0">
    <w:name w:val="WW8Num47z0"/>
    <w:rsid w:val="00522D7B"/>
    <w:rPr>
      <w:rFonts w:hint="default"/>
      <w:b/>
      <w:bCs/>
      <w:i/>
      <w:iCs/>
      <w:color w:val="000000"/>
      <w:szCs w:val="24"/>
    </w:rPr>
  </w:style>
  <w:style w:type="character" w:customStyle="1" w:styleId="WW8Num47z1">
    <w:name w:val="WW8Num47z1"/>
    <w:rsid w:val="00522D7B"/>
    <w:rPr>
      <w:b/>
      <w:szCs w:val="24"/>
    </w:rPr>
  </w:style>
  <w:style w:type="character" w:customStyle="1" w:styleId="WW8Num47z2">
    <w:name w:val="WW8Num47z2"/>
    <w:rsid w:val="00522D7B"/>
  </w:style>
  <w:style w:type="character" w:customStyle="1" w:styleId="WW8Num47z3">
    <w:name w:val="WW8Num47z3"/>
    <w:rsid w:val="00522D7B"/>
  </w:style>
  <w:style w:type="character" w:customStyle="1" w:styleId="WW8Num47z4">
    <w:name w:val="WW8Num47z4"/>
    <w:rsid w:val="00522D7B"/>
  </w:style>
  <w:style w:type="character" w:customStyle="1" w:styleId="WW8Num47z5">
    <w:name w:val="WW8Num47z5"/>
    <w:rsid w:val="00522D7B"/>
  </w:style>
  <w:style w:type="character" w:customStyle="1" w:styleId="WW8Num47z6">
    <w:name w:val="WW8Num47z6"/>
    <w:rsid w:val="00522D7B"/>
  </w:style>
  <w:style w:type="character" w:customStyle="1" w:styleId="WW8Num47z7">
    <w:name w:val="WW8Num47z7"/>
    <w:rsid w:val="00522D7B"/>
  </w:style>
  <w:style w:type="character" w:customStyle="1" w:styleId="WW8Num47z8">
    <w:name w:val="WW8Num47z8"/>
    <w:rsid w:val="00522D7B"/>
  </w:style>
  <w:style w:type="character" w:customStyle="1" w:styleId="WW8Num48z0">
    <w:name w:val="WW8Num48z0"/>
    <w:rsid w:val="00522D7B"/>
    <w:rPr>
      <w:rFonts w:hint="default"/>
      <w:b/>
      <w:bCs/>
      <w:i/>
      <w:szCs w:val="24"/>
      <w:lang w:val="en-US"/>
    </w:rPr>
  </w:style>
  <w:style w:type="character" w:customStyle="1" w:styleId="WW8Num49z0">
    <w:name w:val="WW8Num49z0"/>
    <w:rsid w:val="00522D7B"/>
    <w:rPr>
      <w:b/>
      <w:bCs/>
      <w:i/>
      <w:iCs/>
      <w:szCs w:val="24"/>
    </w:rPr>
  </w:style>
  <w:style w:type="character" w:customStyle="1" w:styleId="WW8Num50z0">
    <w:name w:val="WW8Num50z0"/>
    <w:rsid w:val="00522D7B"/>
    <w:rPr>
      <w:b/>
      <w:bCs/>
      <w:color w:val="auto"/>
      <w:szCs w:val="24"/>
      <w:shd w:val="clear" w:color="auto" w:fill="FFFFFF"/>
      <w:vertAlign w:val="superscript"/>
    </w:rPr>
  </w:style>
  <w:style w:type="character" w:customStyle="1" w:styleId="WW8Num51z0">
    <w:name w:val="WW8Num51z0"/>
    <w:rsid w:val="00522D7B"/>
    <w:rPr>
      <w:bCs/>
      <w:color w:val="auto"/>
      <w:szCs w:val="24"/>
      <w:vertAlign w:val="superscript"/>
    </w:rPr>
  </w:style>
  <w:style w:type="character" w:customStyle="1" w:styleId="WW8Num52z0">
    <w:name w:val="WW8Num52z0"/>
    <w:rsid w:val="00522D7B"/>
    <w:rPr>
      <w:rFonts w:ascii="Times New Roman" w:hAnsi="Times New Roman" w:cs="Times New Roman" w:hint="default"/>
      <w:b/>
      <w:bCs/>
      <w:color w:val="000000"/>
      <w:sz w:val="24"/>
      <w:szCs w:val="24"/>
      <w:shd w:val="clear" w:color="auto" w:fill="FFFFFF"/>
    </w:rPr>
  </w:style>
  <w:style w:type="character" w:customStyle="1" w:styleId="WW8Num53z0">
    <w:name w:val="WW8Num53z0"/>
    <w:rsid w:val="00522D7B"/>
    <w:rPr>
      <w:rFonts w:hint="default"/>
      <w:b/>
      <w:color w:val="FF0000"/>
      <w:sz w:val="24"/>
      <w:szCs w:val="24"/>
    </w:rPr>
  </w:style>
  <w:style w:type="character" w:customStyle="1" w:styleId="WW8Num54z0">
    <w:name w:val="WW8Num54z0"/>
    <w:rsid w:val="00522D7B"/>
    <w:rPr>
      <w:rFonts w:hint="default"/>
      <w:b/>
      <w:bCs/>
      <w:sz w:val="24"/>
      <w:szCs w:val="24"/>
      <w:vertAlign w:val="superscript"/>
    </w:rPr>
  </w:style>
  <w:style w:type="character" w:customStyle="1" w:styleId="WW8Num54z1">
    <w:name w:val="WW8Num54z1"/>
    <w:rsid w:val="00522D7B"/>
    <w:rPr>
      <w:rFonts w:ascii="Symbol" w:hAnsi="Symbol" w:cs="Symbol" w:hint="default"/>
    </w:rPr>
  </w:style>
  <w:style w:type="character" w:customStyle="1" w:styleId="WW8Num54z2">
    <w:name w:val="WW8Num54z2"/>
    <w:rsid w:val="00522D7B"/>
  </w:style>
  <w:style w:type="character" w:customStyle="1" w:styleId="WW8Num54z3">
    <w:name w:val="WW8Num54z3"/>
    <w:rsid w:val="00522D7B"/>
  </w:style>
  <w:style w:type="character" w:customStyle="1" w:styleId="WW8Num54z4">
    <w:name w:val="WW8Num54z4"/>
    <w:rsid w:val="00522D7B"/>
    <w:rPr>
      <w:rFonts w:ascii="Courier New" w:hAnsi="Courier New" w:cs="Courier New" w:hint="default"/>
    </w:rPr>
  </w:style>
  <w:style w:type="character" w:customStyle="1" w:styleId="WW8Num54z5">
    <w:name w:val="WW8Num54z5"/>
    <w:rsid w:val="00522D7B"/>
    <w:rPr>
      <w:rFonts w:ascii="Wingdings" w:hAnsi="Wingdings" w:cs="Wingdings" w:hint="default"/>
    </w:rPr>
  </w:style>
  <w:style w:type="character" w:customStyle="1" w:styleId="WW8Num54z6">
    <w:name w:val="WW8Num54z6"/>
    <w:rsid w:val="00522D7B"/>
  </w:style>
  <w:style w:type="character" w:customStyle="1" w:styleId="WW8Num54z7">
    <w:name w:val="WW8Num54z7"/>
    <w:rsid w:val="00522D7B"/>
  </w:style>
  <w:style w:type="character" w:customStyle="1" w:styleId="WW8Num54z8">
    <w:name w:val="WW8Num54z8"/>
    <w:rsid w:val="00522D7B"/>
  </w:style>
  <w:style w:type="character" w:customStyle="1" w:styleId="WW8Num55z0">
    <w:name w:val="WW8Num55z0"/>
    <w:rsid w:val="00522D7B"/>
    <w:rPr>
      <w:rFonts w:hint="default"/>
      <w:b/>
      <w:bCs/>
      <w:sz w:val="24"/>
      <w:szCs w:val="24"/>
    </w:rPr>
  </w:style>
  <w:style w:type="character" w:customStyle="1" w:styleId="WW8Num55z1">
    <w:name w:val="WW8Num55z1"/>
    <w:rsid w:val="00522D7B"/>
  </w:style>
  <w:style w:type="character" w:customStyle="1" w:styleId="WW8Num55z2">
    <w:name w:val="WW8Num55z2"/>
    <w:rsid w:val="00522D7B"/>
  </w:style>
  <w:style w:type="character" w:customStyle="1" w:styleId="WW8Num55z3">
    <w:name w:val="WW8Num55z3"/>
    <w:rsid w:val="00522D7B"/>
  </w:style>
  <w:style w:type="character" w:customStyle="1" w:styleId="WW8Num55z4">
    <w:name w:val="WW8Num55z4"/>
    <w:rsid w:val="00522D7B"/>
  </w:style>
  <w:style w:type="character" w:customStyle="1" w:styleId="WW8Num55z5">
    <w:name w:val="WW8Num55z5"/>
    <w:rsid w:val="00522D7B"/>
  </w:style>
  <w:style w:type="character" w:customStyle="1" w:styleId="WW8Num55z6">
    <w:name w:val="WW8Num55z6"/>
    <w:rsid w:val="00522D7B"/>
  </w:style>
  <w:style w:type="character" w:customStyle="1" w:styleId="WW8Num55z7">
    <w:name w:val="WW8Num55z7"/>
    <w:rsid w:val="00522D7B"/>
  </w:style>
  <w:style w:type="character" w:customStyle="1" w:styleId="WW8Num55z8">
    <w:name w:val="WW8Num55z8"/>
    <w:rsid w:val="00522D7B"/>
  </w:style>
  <w:style w:type="character" w:customStyle="1" w:styleId="WW8Num56z0">
    <w:name w:val="WW8Num56z0"/>
    <w:rsid w:val="00522D7B"/>
    <w:rPr>
      <w:rFonts w:hint="default"/>
      <w:b/>
      <w:bCs/>
      <w:i w:val="0"/>
      <w:color w:val="auto"/>
      <w:sz w:val="24"/>
      <w:szCs w:val="24"/>
    </w:rPr>
  </w:style>
  <w:style w:type="character" w:customStyle="1" w:styleId="WW8Num56z1">
    <w:name w:val="WW8Num56z1"/>
    <w:rsid w:val="00522D7B"/>
    <w:rPr>
      <w:rFonts w:hint="default"/>
    </w:rPr>
  </w:style>
  <w:style w:type="character" w:customStyle="1" w:styleId="WW8Num56z2">
    <w:name w:val="WW8Num56z2"/>
    <w:rsid w:val="00522D7B"/>
  </w:style>
  <w:style w:type="character" w:customStyle="1" w:styleId="WW8Num56z3">
    <w:name w:val="WW8Num56z3"/>
    <w:rsid w:val="00522D7B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WW8Num56z4">
    <w:name w:val="WW8Num56z4"/>
    <w:rsid w:val="00522D7B"/>
  </w:style>
  <w:style w:type="character" w:customStyle="1" w:styleId="WW8Num56z5">
    <w:name w:val="WW8Num56z5"/>
    <w:rsid w:val="00522D7B"/>
  </w:style>
  <w:style w:type="character" w:customStyle="1" w:styleId="WW8Num56z6">
    <w:name w:val="WW8Num56z6"/>
    <w:rsid w:val="00522D7B"/>
  </w:style>
  <w:style w:type="character" w:customStyle="1" w:styleId="WW8Num56z7">
    <w:name w:val="WW8Num56z7"/>
    <w:rsid w:val="00522D7B"/>
  </w:style>
  <w:style w:type="character" w:customStyle="1" w:styleId="WW8Num56z8">
    <w:name w:val="WW8Num56z8"/>
    <w:rsid w:val="00522D7B"/>
  </w:style>
  <w:style w:type="character" w:customStyle="1" w:styleId="WW8Num57z0">
    <w:name w:val="WW8Num57z0"/>
    <w:rsid w:val="00522D7B"/>
    <w:rPr>
      <w:rFonts w:cs="Arial" w:hint="default"/>
      <w:b/>
      <w:bCs/>
      <w:strike/>
      <w:color w:val="000000"/>
      <w:szCs w:val="24"/>
    </w:rPr>
  </w:style>
  <w:style w:type="character" w:customStyle="1" w:styleId="WW8Num57z1">
    <w:name w:val="WW8Num57z1"/>
    <w:rsid w:val="00522D7B"/>
  </w:style>
  <w:style w:type="character" w:customStyle="1" w:styleId="WW8Num57z2">
    <w:name w:val="WW8Num57z2"/>
    <w:rsid w:val="00522D7B"/>
  </w:style>
  <w:style w:type="character" w:customStyle="1" w:styleId="WW8Num57z3">
    <w:name w:val="WW8Num57z3"/>
    <w:rsid w:val="00522D7B"/>
  </w:style>
  <w:style w:type="character" w:customStyle="1" w:styleId="WW8Num57z4">
    <w:name w:val="WW8Num57z4"/>
    <w:rsid w:val="00522D7B"/>
  </w:style>
  <w:style w:type="character" w:customStyle="1" w:styleId="WW8Num57z5">
    <w:name w:val="WW8Num57z5"/>
    <w:rsid w:val="00522D7B"/>
  </w:style>
  <w:style w:type="character" w:customStyle="1" w:styleId="WW8Num57z6">
    <w:name w:val="WW8Num57z6"/>
    <w:rsid w:val="00522D7B"/>
  </w:style>
  <w:style w:type="character" w:customStyle="1" w:styleId="WW8Num57z7">
    <w:name w:val="WW8Num57z7"/>
    <w:rsid w:val="00522D7B"/>
  </w:style>
  <w:style w:type="character" w:customStyle="1" w:styleId="WW8Num57z8">
    <w:name w:val="WW8Num57z8"/>
    <w:rsid w:val="00522D7B"/>
  </w:style>
  <w:style w:type="character" w:customStyle="1" w:styleId="WW8Num58z0">
    <w:name w:val="WW8Num58z0"/>
    <w:rsid w:val="00522D7B"/>
    <w:rPr>
      <w:b/>
      <w:bCs/>
      <w:strike/>
      <w:vanish w:val="0"/>
      <w:color w:val="FF3300"/>
      <w:sz w:val="22"/>
      <w:szCs w:val="22"/>
      <w:shd w:val="clear" w:color="auto" w:fill="FFFF00"/>
    </w:rPr>
  </w:style>
  <w:style w:type="character" w:customStyle="1" w:styleId="WW8Num58z1">
    <w:name w:val="WW8Num58z1"/>
    <w:rsid w:val="00522D7B"/>
  </w:style>
  <w:style w:type="character" w:customStyle="1" w:styleId="WW8Num58z2">
    <w:name w:val="WW8Num58z2"/>
    <w:rsid w:val="00522D7B"/>
  </w:style>
  <w:style w:type="character" w:customStyle="1" w:styleId="WW8Num58z3">
    <w:name w:val="WW8Num58z3"/>
    <w:rsid w:val="00522D7B"/>
  </w:style>
  <w:style w:type="character" w:customStyle="1" w:styleId="WW8Num58z4">
    <w:name w:val="WW8Num58z4"/>
    <w:rsid w:val="00522D7B"/>
  </w:style>
  <w:style w:type="character" w:customStyle="1" w:styleId="WW8Num58z5">
    <w:name w:val="WW8Num58z5"/>
    <w:rsid w:val="00522D7B"/>
  </w:style>
  <w:style w:type="character" w:customStyle="1" w:styleId="WW8Num58z6">
    <w:name w:val="WW8Num58z6"/>
    <w:rsid w:val="00522D7B"/>
  </w:style>
  <w:style w:type="character" w:customStyle="1" w:styleId="WW8Num58z7">
    <w:name w:val="WW8Num58z7"/>
    <w:rsid w:val="00522D7B"/>
  </w:style>
  <w:style w:type="character" w:customStyle="1" w:styleId="WW8Num58z8">
    <w:name w:val="WW8Num58z8"/>
    <w:rsid w:val="00522D7B"/>
  </w:style>
  <w:style w:type="character" w:customStyle="1" w:styleId="WW8Num59z0">
    <w:name w:val="WW8Num59z0"/>
    <w:rsid w:val="00522D7B"/>
    <w:rPr>
      <w:rFonts w:ascii="Symbol" w:hAnsi="Symbol" w:cs="Symbol" w:hint="default"/>
      <w:b/>
      <w:bCs/>
      <w:color w:val="auto"/>
      <w:sz w:val="24"/>
      <w:szCs w:val="24"/>
    </w:rPr>
  </w:style>
  <w:style w:type="character" w:customStyle="1" w:styleId="WW8Num59z1">
    <w:name w:val="WW8Num59z1"/>
    <w:rsid w:val="00522D7B"/>
    <w:rPr>
      <w:rFonts w:ascii="Courier New" w:hAnsi="Courier New" w:cs="Courier New" w:hint="default"/>
    </w:rPr>
  </w:style>
  <w:style w:type="character" w:customStyle="1" w:styleId="WW8Num59z2">
    <w:name w:val="WW8Num59z2"/>
    <w:rsid w:val="00522D7B"/>
    <w:rPr>
      <w:rFonts w:ascii="Wingdings" w:hAnsi="Wingdings" w:cs="Wingdings" w:hint="default"/>
    </w:rPr>
  </w:style>
  <w:style w:type="character" w:customStyle="1" w:styleId="WW8Num59z3">
    <w:name w:val="WW8Num59z3"/>
    <w:rsid w:val="00522D7B"/>
    <w:rPr>
      <w:rFonts w:ascii="Symbol" w:hAnsi="Symbol" w:cs="Symbol" w:hint="default"/>
    </w:rPr>
  </w:style>
  <w:style w:type="character" w:customStyle="1" w:styleId="WW8Num59z4">
    <w:name w:val="WW8Num59z4"/>
    <w:rsid w:val="00522D7B"/>
  </w:style>
  <w:style w:type="character" w:customStyle="1" w:styleId="WW8Num59z5">
    <w:name w:val="WW8Num59z5"/>
    <w:rsid w:val="00522D7B"/>
  </w:style>
  <w:style w:type="character" w:customStyle="1" w:styleId="WW8Num59z6">
    <w:name w:val="WW8Num59z6"/>
    <w:rsid w:val="00522D7B"/>
  </w:style>
  <w:style w:type="character" w:customStyle="1" w:styleId="WW8Num59z7">
    <w:name w:val="WW8Num59z7"/>
    <w:rsid w:val="00522D7B"/>
  </w:style>
  <w:style w:type="character" w:customStyle="1" w:styleId="WW8Num59z8">
    <w:name w:val="WW8Num59z8"/>
    <w:rsid w:val="00522D7B"/>
  </w:style>
  <w:style w:type="character" w:customStyle="1" w:styleId="WW8Num60z0">
    <w:name w:val="WW8Num60z0"/>
    <w:rsid w:val="00522D7B"/>
    <w:rPr>
      <w:rFonts w:cs="Times New Roman" w:hint="default"/>
      <w:color w:val="000000"/>
      <w:sz w:val="24"/>
      <w:szCs w:val="24"/>
    </w:rPr>
  </w:style>
  <w:style w:type="character" w:customStyle="1" w:styleId="WW8Num61z0">
    <w:name w:val="WW8Num61z0"/>
    <w:rsid w:val="00522D7B"/>
    <w:rPr>
      <w:rFonts w:hint="default"/>
      <w:b/>
      <w:i w:val="0"/>
      <w:color w:val="FF0000"/>
      <w:sz w:val="24"/>
      <w:szCs w:val="24"/>
      <w:shd w:val="clear" w:color="auto" w:fill="FFFF00"/>
    </w:rPr>
  </w:style>
  <w:style w:type="character" w:customStyle="1" w:styleId="WW8Num62z0">
    <w:name w:val="WW8Num62z0"/>
    <w:rsid w:val="00522D7B"/>
    <w:rPr>
      <w:b/>
      <w:color w:val="FF0000"/>
      <w:szCs w:val="24"/>
      <w:shd w:val="clear" w:color="auto" w:fill="FFFF00"/>
    </w:rPr>
  </w:style>
  <w:style w:type="character" w:customStyle="1" w:styleId="WW8Num62z1">
    <w:name w:val="WW8Num62z1"/>
    <w:rsid w:val="00522D7B"/>
  </w:style>
  <w:style w:type="character" w:customStyle="1" w:styleId="WW8Num62z2">
    <w:name w:val="WW8Num62z2"/>
    <w:rsid w:val="00522D7B"/>
  </w:style>
  <w:style w:type="character" w:customStyle="1" w:styleId="WW8Num62z3">
    <w:name w:val="WW8Num62z3"/>
    <w:rsid w:val="00522D7B"/>
  </w:style>
  <w:style w:type="character" w:customStyle="1" w:styleId="WW8Num62z4">
    <w:name w:val="WW8Num62z4"/>
    <w:rsid w:val="00522D7B"/>
  </w:style>
  <w:style w:type="character" w:customStyle="1" w:styleId="WW8Num62z5">
    <w:name w:val="WW8Num62z5"/>
    <w:rsid w:val="00522D7B"/>
  </w:style>
  <w:style w:type="character" w:customStyle="1" w:styleId="WW8Num62z6">
    <w:name w:val="WW8Num62z6"/>
    <w:rsid w:val="00522D7B"/>
  </w:style>
  <w:style w:type="character" w:customStyle="1" w:styleId="WW8Num62z7">
    <w:name w:val="WW8Num62z7"/>
    <w:rsid w:val="00522D7B"/>
  </w:style>
  <w:style w:type="character" w:customStyle="1" w:styleId="WW8Num62z8">
    <w:name w:val="WW8Num62z8"/>
    <w:rsid w:val="00522D7B"/>
  </w:style>
  <w:style w:type="character" w:customStyle="1" w:styleId="WW8Num63z0">
    <w:name w:val="WW8Num63z0"/>
    <w:rsid w:val="00522D7B"/>
    <w:rPr>
      <w:rFonts w:cs="Arial" w:hint="default"/>
      <w:b/>
      <w:bCs/>
      <w:iCs/>
      <w:color w:val="FF0000"/>
      <w:kern w:val="1"/>
      <w:position w:val="2"/>
      <w:szCs w:val="24"/>
      <w:u w:val="none"/>
      <w:shd w:val="clear" w:color="auto" w:fill="FFFF00"/>
      <w:lang w:val="pl-PL"/>
    </w:rPr>
  </w:style>
  <w:style w:type="character" w:customStyle="1" w:styleId="WW8Num63z1">
    <w:name w:val="WW8Num63z1"/>
    <w:rsid w:val="00522D7B"/>
    <w:rPr>
      <w:b/>
      <w:bCs/>
      <w:szCs w:val="24"/>
      <w:shd w:val="clear" w:color="auto" w:fill="00FF00"/>
    </w:rPr>
  </w:style>
  <w:style w:type="character" w:customStyle="1" w:styleId="WW8Num64z0">
    <w:name w:val="WW8Num64z0"/>
    <w:rsid w:val="00522D7B"/>
    <w:rPr>
      <w:b/>
      <w:bCs/>
      <w:vanish w:val="0"/>
      <w:color w:val="FF3300"/>
      <w:sz w:val="22"/>
      <w:szCs w:val="22"/>
      <w:shd w:val="clear" w:color="auto" w:fill="FFFF00"/>
    </w:rPr>
  </w:style>
  <w:style w:type="character" w:customStyle="1" w:styleId="WW8Num64z1">
    <w:name w:val="WW8Num64z1"/>
    <w:rsid w:val="00522D7B"/>
    <w:rPr>
      <w:rFonts w:ascii="Arial" w:hAnsi="Arial" w:cs="Arial" w:hint="default"/>
      <w:b/>
      <w:bCs/>
      <w:sz w:val="16"/>
      <w:szCs w:val="16"/>
    </w:rPr>
  </w:style>
  <w:style w:type="character" w:customStyle="1" w:styleId="WW8Num65z0">
    <w:name w:val="WW8Num65z0"/>
    <w:rsid w:val="00522D7B"/>
    <w:rPr>
      <w:b w:val="0"/>
      <w:bCs/>
      <w:color w:val="auto"/>
      <w:szCs w:val="24"/>
      <w:shd w:val="clear" w:color="auto" w:fill="FFFF66"/>
    </w:rPr>
  </w:style>
  <w:style w:type="character" w:customStyle="1" w:styleId="WW8Num66z0">
    <w:name w:val="WW8Num66z0"/>
    <w:rsid w:val="00522D7B"/>
    <w:rPr>
      <w:rFonts w:cs="Times New Roman" w:hint="default"/>
      <w:b/>
      <w:i w:val="0"/>
      <w:color w:val="auto"/>
      <w:szCs w:val="24"/>
      <w:shd w:val="clear" w:color="auto" w:fill="FFFF66"/>
    </w:rPr>
  </w:style>
  <w:style w:type="character" w:customStyle="1" w:styleId="WW8Num66z1">
    <w:name w:val="WW8Num66z1"/>
    <w:rsid w:val="00522D7B"/>
  </w:style>
  <w:style w:type="character" w:customStyle="1" w:styleId="WW8Num66z2">
    <w:name w:val="WW8Num66z2"/>
    <w:rsid w:val="00522D7B"/>
    <w:rPr>
      <w:color w:val="FF0000"/>
      <w:szCs w:val="24"/>
      <w:shd w:val="clear" w:color="auto" w:fill="FFFF66"/>
    </w:rPr>
  </w:style>
  <w:style w:type="character" w:customStyle="1" w:styleId="WW8Num66z3">
    <w:name w:val="WW8Num66z3"/>
    <w:rsid w:val="00522D7B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WW8Num66z4">
    <w:name w:val="WW8Num66z4"/>
    <w:rsid w:val="00522D7B"/>
  </w:style>
  <w:style w:type="character" w:customStyle="1" w:styleId="WW8Num66z5">
    <w:name w:val="WW8Num66z5"/>
    <w:rsid w:val="00522D7B"/>
  </w:style>
  <w:style w:type="character" w:customStyle="1" w:styleId="WW8Num66z6">
    <w:name w:val="WW8Num66z6"/>
    <w:rsid w:val="00522D7B"/>
  </w:style>
  <w:style w:type="character" w:customStyle="1" w:styleId="WW8Num66z7">
    <w:name w:val="WW8Num66z7"/>
    <w:rsid w:val="00522D7B"/>
  </w:style>
  <w:style w:type="character" w:customStyle="1" w:styleId="WW8Num66z8">
    <w:name w:val="WW8Num66z8"/>
    <w:rsid w:val="00522D7B"/>
  </w:style>
  <w:style w:type="character" w:customStyle="1" w:styleId="WW8Num67z0">
    <w:name w:val="WW8Num67z0"/>
    <w:rsid w:val="00522D7B"/>
    <w:rPr>
      <w:rFonts w:ascii="Times New Roman" w:eastAsia="Times New Roman" w:hAnsi="Times New Roman" w:cs="Times New Roman"/>
      <w:b/>
      <w:bCs/>
      <w:color w:val="auto"/>
      <w:sz w:val="24"/>
      <w:szCs w:val="24"/>
      <w:shd w:val="clear" w:color="auto" w:fill="FFFFFF"/>
    </w:rPr>
  </w:style>
  <w:style w:type="character" w:customStyle="1" w:styleId="WW8Num67z1">
    <w:name w:val="WW8Num67z1"/>
    <w:rsid w:val="00522D7B"/>
  </w:style>
  <w:style w:type="character" w:customStyle="1" w:styleId="WW8Num67z2">
    <w:name w:val="WW8Num67z2"/>
    <w:rsid w:val="00522D7B"/>
    <w:rPr>
      <w:color w:val="FF0000"/>
      <w:szCs w:val="24"/>
      <w:shd w:val="clear" w:color="auto" w:fill="FFFF66"/>
    </w:rPr>
  </w:style>
  <w:style w:type="character" w:customStyle="1" w:styleId="WW8Num67z3">
    <w:name w:val="WW8Num67z3"/>
    <w:rsid w:val="00522D7B"/>
  </w:style>
  <w:style w:type="character" w:customStyle="1" w:styleId="WW8Num67z4">
    <w:name w:val="WW8Num67z4"/>
    <w:rsid w:val="00522D7B"/>
  </w:style>
  <w:style w:type="character" w:customStyle="1" w:styleId="WW8Num67z5">
    <w:name w:val="WW8Num67z5"/>
    <w:rsid w:val="00522D7B"/>
  </w:style>
  <w:style w:type="character" w:customStyle="1" w:styleId="WW8Num67z6">
    <w:name w:val="WW8Num67z6"/>
    <w:rsid w:val="00522D7B"/>
  </w:style>
  <w:style w:type="character" w:customStyle="1" w:styleId="WW8Num67z7">
    <w:name w:val="WW8Num67z7"/>
    <w:rsid w:val="00522D7B"/>
  </w:style>
  <w:style w:type="character" w:customStyle="1" w:styleId="WW8Num67z8">
    <w:name w:val="WW8Num67z8"/>
    <w:rsid w:val="00522D7B"/>
  </w:style>
  <w:style w:type="character" w:customStyle="1" w:styleId="WW8Num13z1">
    <w:name w:val="WW8Num13z1"/>
    <w:rsid w:val="00522D7B"/>
    <w:rPr>
      <w:rFonts w:hint="default"/>
      <w:b/>
      <w:szCs w:val="24"/>
    </w:rPr>
  </w:style>
  <w:style w:type="character" w:customStyle="1" w:styleId="WW8Num9z1">
    <w:name w:val="WW8Num9z1"/>
    <w:rsid w:val="00522D7B"/>
    <w:rPr>
      <w:i/>
      <w:iCs/>
      <w:szCs w:val="24"/>
    </w:rPr>
  </w:style>
  <w:style w:type="character" w:customStyle="1" w:styleId="WW8Num10z2">
    <w:name w:val="WW8Num10z2"/>
    <w:rsid w:val="00522D7B"/>
  </w:style>
  <w:style w:type="character" w:customStyle="1" w:styleId="WW8Num10z3">
    <w:name w:val="WW8Num10z3"/>
    <w:rsid w:val="00522D7B"/>
    <w:rPr>
      <w:rFonts w:ascii="Times New Roman" w:eastAsia="Times New Roman" w:hAnsi="Times New Roman" w:cs="Times New Roman"/>
      <w:b/>
      <w:iCs/>
      <w:szCs w:val="24"/>
      <w:shd w:val="clear" w:color="auto" w:fill="FFFF00"/>
    </w:rPr>
  </w:style>
  <w:style w:type="character" w:customStyle="1" w:styleId="WW8Num10z4">
    <w:name w:val="WW8Num10z4"/>
    <w:rsid w:val="00522D7B"/>
  </w:style>
  <w:style w:type="character" w:customStyle="1" w:styleId="WW8Num10z5">
    <w:name w:val="WW8Num10z5"/>
    <w:rsid w:val="00522D7B"/>
  </w:style>
  <w:style w:type="character" w:customStyle="1" w:styleId="WW8Num10z6">
    <w:name w:val="WW8Num10z6"/>
    <w:rsid w:val="00522D7B"/>
    <w:rPr>
      <w:i/>
      <w:lang w:val="en-US"/>
    </w:rPr>
  </w:style>
  <w:style w:type="character" w:customStyle="1" w:styleId="WW8Num10z7">
    <w:name w:val="WW8Num10z7"/>
    <w:rsid w:val="00522D7B"/>
  </w:style>
  <w:style w:type="character" w:customStyle="1" w:styleId="WW8Num10z8">
    <w:name w:val="WW8Num10z8"/>
    <w:rsid w:val="00522D7B"/>
  </w:style>
  <w:style w:type="character" w:customStyle="1" w:styleId="WW8Num14z1">
    <w:name w:val="WW8Num14z1"/>
    <w:rsid w:val="00522D7B"/>
    <w:rPr>
      <w:rFonts w:cs="Arial" w:hint="default"/>
    </w:rPr>
  </w:style>
  <w:style w:type="character" w:customStyle="1" w:styleId="WW8Num14z2">
    <w:name w:val="WW8Num14z2"/>
    <w:rsid w:val="00522D7B"/>
  </w:style>
  <w:style w:type="character" w:customStyle="1" w:styleId="WW8Num14z3">
    <w:name w:val="WW8Num14z3"/>
    <w:rsid w:val="00522D7B"/>
    <w:rPr>
      <w:b w:val="0"/>
      <w:sz w:val="24"/>
      <w:szCs w:val="24"/>
    </w:rPr>
  </w:style>
  <w:style w:type="character" w:customStyle="1" w:styleId="WW8Num14z4">
    <w:name w:val="WW8Num14z4"/>
    <w:rsid w:val="00522D7B"/>
  </w:style>
  <w:style w:type="character" w:customStyle="1" w:styleId="WW8Num14z5">
    <w:name w:val="WW8Num14z5"/>
    <w:rsid w:val="00522D7B"/>
  </w:style>
  <w:style w:type="character" w:customStyle="1" w:styleId="WW8Num14z6">
    <w:name w:val="WW8Num14z6"/>
    <w:rsid w:val="00522D7B"/>
  </w:style>
  <w:style w:type="character" w:customStyle="1" w:styleId="WW8Num14z7">
    <w:name w:val="WW8Num14z7"/>
    <w:rsid w:val="00522D7B"/>
  </w:style>
  <w:style w:type="character" w:customStyle="1" w:styleId="WW8Num14z8">
    <w:name w:val="WW8Num14z8"/>
    <w:rsid w:val="00522D7B"/>
  </w:style>
  <w:style w:type="character" w:customStyle="1" w:styleId="WW8Num17z1">
    <w:name w:val="WW8Num17z1"/>
    <w:rsid w:val="00522D7B"/>
    <w:rPr>
      <w:i/>
      <w:iCs/>
      <w:szCs w:val="24"/>
    </w:rPr>
  </w:style>
  <w:style w:type="character" w:customStyle="1" w:styleId="WW8Num22z1">
    <w:name w:val="WW8Num22z1"/>
    <w:rsid w:val="00522D7B"/>
    <w:rPr>
      <w:rFonts w:hint="default"/>
      <w:b w:val="0"/>
      <w:bCs/>
      <w:szCs w:val="24"/>
      <w:shd w:val="clear" w:color="auto" w:fill="FFFF00"/>
    </w:rPr>
  </w:style>
  <w:style w:type="character" w:customStyle="1" w:styleId="WW8Num22z2">
    <w:name w:val="WW8Num22z2"/>
    <w:rsid w:val="00522D7B"/>
  </w:style>
  <w:style w:type="character" w:customStyle="1" w:styleId="WW8Num22z3">
    <w:name w:val="WW8Num22z3"/>
    <w:rsid w:val="00522D7B"/>
    <w:rPr>
      <w:szCs w:val="24"/>
    </w:rPr>
  </w:style>
  <w:style w:type="character" w:customStyle="1" w:styleId="WW8Num22z4">
    <w:name w:val="WW8Num22z4"/>
    <w:rsid w:val="00522D7B"/>
  </w:style>
  <w:style w:type="character" w:customStyle="1" w:styleId="WW8Num22z5">
    <w:name w:val="WW8Num22z5"/>
    <w:rsid w:val="00522D7B"/>
  </w:style>
  <w:style w:type="character" w:customStyle="1" w:styleId="WW8Num22z6">
    <w:name w:val="WW8Num22z6"/>
    <w:rsid w:val="00522D7B"/>
  </w:style>
  <w:style w:type="character" w:customStyle="1" w:styleId="WW8Num22z7">
    <w:name w:val="WW8Num22z7"/>
    <w:rsid w:val="00522D7B"/>
  </w:style>
  <w:style w:type="character" w:customStyle="1" w:styleId="WW8Num22z8">
    <w:name w:val="WW8Num22z8"/>
    <w:rsid w:val="00522D7B"/>
  </w:style>
  <w:style w:type="character" w:customStyle="1" w:styleId="WW8Num25z1">
    <w:name w:val="WW8Num25z1"/>
    <w:rsid w:val="00522D7B"/>
    <w:rPr>
      <w:rFonts w:hint="default"/>
      <w:b/>
      <w:bCs/>
      <w:szCs w:val="24"/>
    </w:rPr>
  </w:style>
  <w:style w:type="character" w:customStyle="1" w:styleId="WW8Num27z1">
    <w:name w:val="WW8Num27z1"/>
    <w:rsid w:val="00522D7B"/>
    <w:rPr>
      <w:rFonts w:cs="Times New Roman"/>
      <w:b/>
      <w:szCs w:val="24"/>
    </w:rPr>
  </w:style>
  <w:style w:type="character" w:customStyle="1" w:styleId="WW8Num27z2">
    <w:name w:val="WW8Num27z2"/>
    <w:rsid w:val="00522D7B"/>
    <w:rPr>
      <w:szCs w:val="24"/>
    </w:rPr>
  </w:style>
  <w:style w:type="character" w:customStyle="1" w:styleId="WW8Num27z3">
    <w:name w:val="WW8Num27z3"/>
    <w:rsid w:val="00522D7B"/>
  </w:style>
  <w:style w:type="character" w:customStyle="1" w:styleId="WW8Num27z4">
    <w:name w:val="WW8Num27z4"/>
    <w:rsid w:val="00522D7B"/>
  </w:style>
  <w:style w:type="character" w:customStyle="1" w:styleId="WW8Num27z5">
    <w:name w:val="WW8Num27z5"/>
    <w:rsid w:val="00522D7B"/>
  </w:style>
  <w:style w:type="character" w:customStyle="1" w:styleId="WW8Num27z6">
    <w:name w:val="WW8Num27z6"/>
    <w:rsid w:val="00522D7B"/>
  </w:style>
  <w:style w:type="character" w:customStyle="1" w:styleId="WW8Num27z7">
    <w:name w:val="WW8Num27z7"/>
    <w:rsid w:val="00522D7B"/>
  </w:style>
  <w:style w:type="character" w:customStyle="1" w:styleId="WW8Num27z8">
    <w:name w:val="WW8Num27z8"/>
    <w:rsid w:val="00522D7B"/>
  </w:style>
  <w:style w:type="character" w:customStyle="1" w:styleId="WW8Num30z1">
    <w:name w:val="WW8Num30z1"/>
    <w:rsid w:val="00522D7B"/>
    <w:rPr>
      <w:rFonts w:ascii="Symbol" w:hAnsi="Symbol" w:cs="Symbol"/>
      <w:b w:val="0"/>
      <w:i w:val="0"/>
      <w:szCs w:val="24"/>
    </w:rPr>
  </w:style>
  <w:style w:type="character" w:customStyle="1" w:styleId="WW8Num30z2">
    <w:name w:val="WW8Num30z2"/>
    <w:rsid w:val="00522D7B"/>
  </w:style>
  <w:style w:type="character" w:customStyle="1" w:styleId="WW8Num30z3">
    <w:name w:val="WW8Num30z3"/>
    <w:rsid w:val="00522D7B"/>
  </w:style>
  <w:style w:type="character" w:customStyle="1" w:styleId="WW8Num30z4">
    <w:name w:val="WW8Num30z4"/>
    <w:rsid w:val="00522D7B"/>
  </w:style>
  <w:style w:type="character" w:customStyle="1" w:styleId="WW8Num30z5">
    <w:name w:val="WW8Num30z5"/>
    <w:rsid w:val="00522D7B"/>
  </w:style>
  <w:style w:type="character" w:customStyle="1" w:styleId="WW8Num30z6">
    <w:name w:val="WW8Num30z6"/>
    <w:rsid w:val="00522D7B"/>
  </w:style>
  <w:style w:type="character" w:customStyle="1" w:styleId="WW8Num30z7">
    <w:name w:val="WW8Num30z7"/>
    <w:rsid w:val="00522D7B"/>
  </w:style>
  <w:style w:type="character" w:customStyle="1" w:styleId="WW8Num30z8">
    <w:name w:val="WW8Num30z8"/>
    <w:rsid w:val="00522D7B"/>
  </w:style>
  <w:style w:type="character" w:customStyle="1" w:styleId="WW8Num33z2">
    <w:name w:val="WW8Num33z2"/>
    <w:rsid w:val="00522D7B"/>
  </w:style>
  <w:style w:type="character" w:customStyle="1" w:styleId="WW8Num33z3">
    <w:name w:val="WW8Num33z3"/>
    <w:rsid w:val="00522D7B"/>
  </w:style>
  <w:style w:type="character" w:customStyle="1" w:styleId="WW8Num33z4">
    <w:name w:val="WW8Num33z4"/>
    <w:rsid w:val="00522D7B"/>
  </w:style>
  <w:style w:type="character" w:customStyle="1" w:styleId="WW8Num33z5">
    <w:name w:val="WW8Num33z5"/>
    <w:rsid w:val="00522D7B"/>
  </w:style>
  <w:style w:type="character" w:customStyle="1" w:styleId="WW8Num33z6">
    <w:name w:val="WW8Num33z6"/>
    <w:rsid w:val="00522D7B"/>
  </w:style>
  <w:style w:type="character" w:customStyle="1" w:styleId="WW8Num33z7">
    <w:name w:val="WW8Num33z7"/>
    <w:rsid w:val="00522D7B"/>
  </w:style>
  <w:style w:type="character" w:customStyle="1" w:styleId="WW8Num33z8">
    <w:name w:val="WW8Num33z8"/>
    <w:rsid w:val="00522D7B"/>
  </w:style>
  <w:style w:type="character" w:customStyle="1" w:styleId="WW8Num34z1">
    <w:name w:val="WW8Num34z1"/>
    <w:rsid w:val="00522D7B"/>
    <w:rPr>
      <w:b/>
      <w:bCs/>
      <w:szCs w:val="24"/>
      <w:shd w:val="clear" w:color="auto" w:fill="FFFFFF"/>
    </w:rPr>
  </w:style>
  <w:style w:type="character" w:customStyle="1" w:styleId="WW8Num40z1">
    <w:name w:val="WW8Num40z1"/>
    <w:rsid w:val="00522D7B"/>
    <w:rPr>
      <w:rFonts w:ascii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42z1">
    <w:name w:val="WW8Num42z1"/>
    <w:rsid w:val="00522D7B"/>
    <w:rPr>
      <w:b/>
      <w:bCs/>
      <w:shd w:val="clear" w:color="auto" w:fill="00FF00"/>
    </w:rPr>
  </w:style>
  <w:style w:type="character" w:customStyle="1" w:styleId="WW8Num42z2">
    <w:name w:val="WW8Num42z2"/>
    <w:rsid w:val="00522D7B"/>
    <w:rPr>
      <w:b/>
      <w:bCs/>
      <w:strike w:val="0"/>
      <w:dstrike w:val="0"/>
      <w:color w:val="FF3300"/>
      <w:szCs w:val="24"/>
    </w:rPr>
  </w:style>
  <w:style w:type="character" w:customStyle="1" w:styleId="WW8Num43z3">
    <w:name w:val="WW8Num43z3"/>
    <w:rsid w:val="00522D7B"/>
  </w:style>
  <w:style w:type="character" w:customStyle="1" w:styleId="WW8Num43z4">
    <w:name w:val="WW8Num43z4"/>
    <w:rsid w:val="00522D7B"/>
  </w:style>
  <w:style w:type="character" w:customStyle="1" w:styleId="WW8Num43z5">
    <w:name w:val="WW8Num43z5"/>
    <w:rsid w:val="00522D7B"/>
  </w:style>
  <w:style w:type="character" w:customStyle="1" w:styleId="WW8Num43z6">
    <w:name w:val="WW8Num43z6"/>
    <w:rsid w:val="00522D7B"/>
  </w:style>
  <w:style w:type="character" w:customStyle="1" w:styleId="WW8Num43z7">
    <w:name w:val="WW8Num43z7"/>
    <w:rsid w:val="00522D7B"/>
  </w:style>
  <w:style w:type="character" w:customStyle="1" w:styleId="WW8Num43z8">
    <w:name w:val="WW8Num43z8"/>
    <w:rsid w:val="00522D7B"/>
  </w:style>
  <w:style w:type="character" w:customStyle="1" w:styleId="WW8Num48z1">
    <w:name w:val="WW8Num48z1"/>
    <w:rsid w:val="00522D7B"/>
    <w:rPr>
      <w:b/>
      <w:bCs/>
      <w:i w:val="0"/>
      <w:iCs/>
      <w:szCs w:val="24"/>
    </w:rPr>
  </w:style>
  <w:style w:type="character" w:customStyle="1" w:styleId="WW8Num48z2">
    <w:name w:val="WW8Num48z2"/>
    <w:rsid w:val="00522D7B"/>
  </w:style>
  <w:style w:type="character" w:customStyle="1" w:styleId="WW8Num48z3">
    <w:name w:val="WW8Num48z3"/>
    <w:rsid w:val="00522D7B"/>
  </w:style>
  <w:style w:type="character" w:customStyle="1" w:styleId="WW8Num48z4">
    <w:name w:val="WW8Num48z4"/>
    <w:rsid w:val="00522D7B"/>
  </w:style>
  <w:style w:type="character" w:customStyle="1" w:styleId="WW8Num48z5">
    <w:name w:val="WW8Num48z5"/>
    <w:rsid w:val="00522D7B"/>
  </w:style>
  <w:style w:type="character" w:customStyle="1" w:styleId="WW8Num48z6">
    <w:name w:val="WW8Num48z6"/>
    <w:rsid w:val="00522D7B"/>
  </w:style>
  <w:style w:type="character" w:customStyle="1" w:styleId="WW8Num48z7">
    <w:name w:val="WW8Num48z7"/>
    <w:rsid w:val="00522D7B"/>
  </w:style>
  <w:style w:type="character" w:customStyle="1" w:styleId="WW8Num48z8">
    <w:name w:val="WW8Num48z8"/>
    <w:rsid w:val="00522D7B"/>
  </w:style>
  <w:style w:type="character" w:customStyle="1" w:styleId="WW8Num60z1">
    <w:name w:val="WW8Num60z1"/>
    <w:rsid w:val="00522D7B"/>
  </w:style>
  <w:style w:type="character" w:customStyle="1" w:styleId="WW8Num60z2">
    <w:name w:val="WW8Num60z2"/>
    <w:rsid w:val="00522D7B"/>
  </w:style>
  <w:style w:type="character" w:customStyle="1" w:styleId="WW8Num60z3">
    <w:name w:val="WW8Num60z3"/>
    <w:rsid w:val="00522D7B"/>
  </w:style>
  <w:style w:type="character" w:customStyle="1" w:styleId="WW8Num60z4">
    <w:name w:val="WW8Num60z4"/>
    <w:rsid w:val="00522D7B"/>
  </w:style>
  <w:style w:type="character" w:customStyle="1" w:styleId="WW8Num60z5">
    <w:name w:val="WW8Num60z5"/>
    <w:rsid w:val="00522D7B"/>
  </w:style>
  <w:style w:type="character" w:customStyle="1" w:styleId="WW8Num60z6">
    <w:name w:val="WW8Num60z6"/>
    <w:rsid w:val="00522D7B"/>
  </w:style>
  <w:style w:type="character" w:customStyle="1" w:styleId="WW8Num60z7">
    <w:name w:val="WW8Num60z7"/>
    <w:rsid w:val="00522D7B"/>
  </w:style>
  <w:style w:type="character" w:customStyle="1" w:styleId="WW8Num60z8">
    <w:name w:val="WW8Num60z8"/>
    <w:rsid w:val="00522D7B"/>
  </w:style>
  <w:style w:type="character" w:customStyle="1" w:styleId="WW8Num63z2">
    <w:name w:val="WW8Num63z2"/>
    <w:rsid w:val="00522D7B"/>
  </w:style>
  <w:style w:type="character" w:customStyle="1" w:styleId="WW8Num63z3">
    <w:name w:val="WW8Num63z3"/>
    <w:rsid w:val="00522D7B"/>
  </w:style>
  <w:style w:type="character" w:customStyle="1" w:styleId="WW8Num63z4">
    <w:name w:val="WW8Num63z4"/>
    <w:rsid w:val="00522D7B"/>
  </w:style>
  <w:style w:type="character" w:customStyle="1" w:styleId="WW8Num63z5">
    <w:name w:val="WW8Num63z5"/>
    <w:rsid w:val="00522D7B"/>
  </w:style>
  <w:style w:type="character" w:customStyle="1" w:styleId="WW8Num63z6">
    <w:name w:val="WW8Num63z6"/>
    <w:rsid w:val="00522D7B"/>
  </w:style>
  <w:style w:type="character" w:customStyle="1" w:styleId="WW8Num63z7">
    <w:name w:val="WW8Num63z7"/>
    <w:rsid w:val="00522D7B"/>
  </w:style>
  <w:style w:type="character" w:customStyle="1" w:styleId="WW8Num63z8">
    <w:name w:val="WW8Num63z8"/>
    <w:rsid w:val="00522D7B"/>
  </w:style>
  <w:style w:type="character" w:customStyle="1" w:styleId="WW8Num65z1">
    <w:name w:val="WW8Num65z1"/>
    <w:rsid w:val="00522D7B"/>
  </w:style>
  <w:style w:type="character" w:customStyle="1" w:styleId="WW8Num68z0">
    <w:name w:val="WW8Num68z0"/>
    <w:rsid w:val="00522D7B"/>
    <w:rPr>
      <w:rFonts w:ascii="Times New Roman" w:hAnsi="Times New Roman" w:cs="Times New Roman"/>
      <w:b/>
      <w:color w:val="FF0000"/>
      <w:sz w:val="24"/>
      <w:szCs w:val="24"/>
      <w:shd w:val="clear" w:color="auto" w:fill="FFFFFF"/>
    </w:rPr>
  </w:style>
  <w:style w:type="character" w:customStyle="1" w:styleId="WW8Num68z1">
    <w:name w:val="WW8Num68z1"/>
    <w:rsid w:val="00522D7B"/>
  </w:style>
  <w:style w:type="character" w:customStyle="1" w:styleId="WW8Num68z2">
    <w:name w:val="WW8Num68z2"/>
    <w:rsid w:val="00522D7B"/>
  </w:style>
  <w:style w:type="character" w:customStyle="1" w:styleId="WW8Num68z3">
    <w:name w:val="WW8Num68z3"/>
    <w:rsid w:val="00522D7B"/>
  </w:style>
  <w:style w:type="character" w:customStyle="1" w:styleId="WW8Num68z4">
    <w:name w:val="WW8Num68z4"/>
    <w:rsid w:val="00522D7B"/>
  </w:style>
  <w:style w:type="character" w:customStyle="1" w:styleId="WW8Num68z5">
    <w:name w:val="WW8Num68z5"/>
    <w:rsid w:val="00522D7B"/>
  </w:style>
  <w:style w:type="character" w:customStyle="1" w:styleId="WW8Num68z6">
    <w:name w:val="WW8Num68z6"/>
    <w:rsid w:val="00522D7B"/>
  </w:style>
  <w:style w:type="character" w:customStyle="1" w:styleId="WW8Num68z7">
    <w:name w:val="WW8Num68z7"/>
    <w:rsid w:val="00522D7B"/>
  </w:style>
  <w:style w:type="character" w:customStyle="1" w:styleId="WW8Num68z8">
    <w:name w:val="WW8Num68z8"/>
    <w:rsid w:val="00522D7B"/>
  </w:style>
  <w:style w:type="character" w:customStyle="1" w:styleId="WW8Num45z1">
    <w:name w:val="WW8Num45z1"/>
    <w:rsid w:val="00522D7B"/>
    <w:rPr>
      <w:b/>
      <w:bCs/>
      <w:szCs w:val="24"/>
      <w:shd w:val="clear" w:color="auto" w:fill="00FF00"/>
    </w:rPr>
  </w:style>
  <w:style w:type="character" w:customStyle="1" w:styleId="WW8Num45z2">
    <w:name w:val="WW8Num45z2"/>
    <w:rsid w:val="00522D7B"/>
  </w:style>
  <w:style w:type="character" w:customStyle="1" w:styleId="WW8Num45z3">
    <w:name w:val="WW8Num45z3"/>
    <w:rsid w:val="00522D7B"/>
  </w:style>
  <w:style w:type="character" w:customStyle="1" w:styleId="WW8Num45z4">
    <w:name w:val="WW8Num45z4"/>
    <w:rsid w:val="00522D7B"/>
  </w:style>
  <w:style w:type="character" w:customStyle="1" w:styleId="WW8Num45z5">
    <w:name w:val="WW8Num45z5"/>
    <w:rsid w:val="00522D7B"/>
  </w:style>
  <w:style w:type="character" w:customStyle="1" w:styleId="WW8Num45z6">
    <w:name w:val="WW8Num45z6"/>
    <w:rsid w:val="00522D7B"/>
  </w:style>
  <w:style w:type="character" w:customStyle="1" w:styleId="WW8Num45z7">
    <w:name w:val="WW8Num45z7"/>
    <w:rsid w:val="00522D7B"/>
  </w:style>
  <w:style w:type="character" w:customStyle="1" w:styleId="WW8Num45z8">
    <w:name w:val="WW8Num45z8"/>
    <w:rsid w:val="00522D7B"/>
  </w:style>
  <w:style w:type="character" w:customStyle="1" w:styleId="WW8Num46z3">
    <w:name w:val="WW8Num46z3"/>
    <w:rsid w:val="00522D7B"/>
  </w:style>
  <w:style w:type="character" w:customStyle="1" w:styleId="WW8Num46z4">
    <w:name w:val="WW8Num46z4"/>
    <w:rsid w:val="00522D7B"/>
  </w:style>
  <w:style w:type="character" w:customStyle="1" w:styleId="WW8Num46z5">
    <w:name w:val="WW8Num46z5"/>
    <w:rsid w:val="00522D7B"/>
  </w:style>
  <w:style w:type="character" w:customStyle="1" w:styleId="WW8Num46z6">
    <w:name w:val="WW8Num46z6"/>
    <w:rsid w:val="00522D7B"/>
  </w:style>
  <w:style w:type="character" w:customStyle="1" w:styleId="WW8Num46z7">
    <w:name w:val="WW8Num46z7"/>
    <w:rsid w:val="00522D7B"/>
  </w:style>
  <w:style w:type="character" w:customStyle="1" w:styleId="WW8Num46z8">
    <w:name w:val="WW8Num46z8"/>
    <w:rsid w:val="00522D7B"/>
  </w:style>
  <w:style w:type="character" w:customStyle="1" w:styleId="WW8Num51z1">
    <w:name w:val="WW8Num51z1"/>
    <w:rsid w:val="00522D7B"/>
    <w:rPr>
      <w:b/>
      <w:szCs w:val="24"/>
    </w:rPr>
  </w:style>
  <w:style w:type="character" w:customStyle="1" w:styleId="WW8Num51z2">
    <w:name w:val="WW8Num51z2"/>
    <w:rsid w:val="00522D7B"/>
  </w:style>
  <w:style w:type="character" w:customStyle="1" w:styleId="WW8Num51z3">
    <w:name w:val="WW8Num51z3"/>
    <w:rsid w:val="00522D7B"/>
  </w:style>
  <w:style w:type="character" w:customStyle="1" w:styleId="WW8Num51z4">
    <w:name w:val="WW8Num51z4"/>
    <w:rsid w:val="00522D7B"/>
  </w:style>
  <w:style w:type="character" w:customStyle="1" w:styleId="WW8Num51z5">
    <w:name w:val="WW8Num51z5"/>
    <w:rsid w:val="00522D7B"/>
  </w:style>
  <w:style w:type="character" w:customStyle="1" w:styleId="WW8Num51z6">
    <w:name w:val="WW8Num51z6"/>
    <w:rsid w:val="00522D7B"/>
  </w:style>
  <w:style w:type="character" w:customStyle="1" w:styleId="WW8Num51z7">
    <w:name w:val="WW8Num51z7"/>
    <w:rsid w:val="00522D7B"/>
  </w:style>
  <w:style w:type="character" w:customStyle="1" w:styleId="WW8Num51z8">
    <w:name w:val="WW8Num51z8"/>
    <w:rsid w:val="00522D7B"/>
  </w:style>
  <w:style w:type="character" w:customStyle="1" w:styleId="WW8Num61z1">
    <w:name w:val="WW8Num61z1"/>
    <w:rsid w:val="00522D7B"/>
  </w:style>
  <w:style w:type="character" w:customStyle="1" w:styleId="WW8Num61z2">
    <w:name w:val="WW8Num61z2"/>
    <w:rsid w:val="00522D7B"/>
  </w:style>
  <w:style w:type="character" w:customStyle="1" w:styleId="WW8Num61z3">
    <w:name w:val="WW8Num61z3"/>
    <w:rsid w:val="00522D7B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WW8Num61z4">
    <w:name w:val="WW8Num61z4"/>
    <w:rsid w:val="00522D7B"/>
  </w:style>
  <w:style w:type="character" w:customStyle="1" w:styleId="WW8Num61z5">
    <w:name w:val="WW8Num61z5"/>
    <w:rsid w:val="00522D7B"/>
  </w:style>
  <w:style w:type="character" w:customStyle="1" w:styleId="WW8Num61z6">
    <w:name w:val="WW8Num61z6"/>
    <w:rsid w:val="00522D7B"/>
  </w:style>
  <w:style w:type="character" w:customStyle="1" w:styleId="WW8Num61z7">
    <w:name w:val="WW8Num61z7"/>
    <w:rsid w:val="00522D7B"/>
  </w:style>
  <w:style w:type="character" w:customStyle="1" w:styleId="WW8Num61z8">
    <w:name w:val="WW8Num61z8"/>
    <w:rsid w:val="00522D7B"/>
  </w:style>
  <w:style w:type="character" w:customStyle="1" w:styleId="WW8Num64z2">
    <w:name w:val="WW8Num64z2"/>
    <w:rsid w:val="00522D7B"/>
  </w:style>
  <w:style w:type="character" w:customStyle="1" w:styleId="WW8Num64z3">
    <w:name w:val="WW8Num64z3"/>
    <w:rsid w:val="00522D7B"/>
  </w:style>
  <w:style w:type="character" w:customStyle="1" w:styleId="WW8Num64z4">
    <w:name w:val="WW8Num64z4"/>
    <w:rsid w:val="00522D7B"/>
  </w:style>
  <w:style w:type="character" w:customStyle="1" w:styleId="WW8Num64z5">
    <w:name w:val="WW8Num64z5"/>
    <w:rsid w:val="00522D7B"/>
  </w:style>
  <w:style w:type="character" w:customStyle="1" w:styleId="WW8Num64z6">
    <w:name w:val="WW8Num64z6"/>
    <w:rsid w:val="00522D7B"/>
  </w:style>
  <w:style w:type="character" w:customStyle="1" w:styleId="WW8Num64z7">
    <w:name w:val="WW8Num64z7"/>
    <w:rsid w:val="00522D7B"/>
  </w:style>
  <w:style w:type="character" w:customStyle="1" w:styleId="WW8Num64z8">
    <w:name w:val="WW8Num64z8"/>
    <w:rsid w:val="00522D7B"/>
  </w:style>
  <w:style w:type="character" w:customStyle="1" w:styleId="WW8Num65z2">
    <w:name w:val="WW8Num65z2"/>
    <w:rsid w:val="00522D7B"/>
  </w:style>
  <w:style w:type="character" w:customStyle="1" w:styleId="WW8Num65z3">
    <w:name w:val="WW8Num65z3"/>
    <w:rsid w:val="00522D7B"/>
  </w:style>
  <w:style w:type="character" w:customStyle="1" w:styleId="WW8Num65z4">
    <w:name w:val="WW8Num65z4"/>
    <w:rsid w:val="00522D7B"/>
  </w:style>
  <w:style w:type="character" w:customStyle="1" w:styleId="WW8Num65z5">
    <w:name w:val="WW8Num65z5"/>
    <w:rsid w:val="00522D7B"/>
  </w:style>
  <w:style w:type="character" w:customStyle="1" w:styleId="WW8Num65z6">
    <w:name w:val="WW8Num65z6"/>
    <w:rsid w:val="00522D7B"/>
  </w:style>
  <w:style w:type="character" w:customStyle="1" w:styleId="WW8Num65z7">
    <w:name w:val="WW8Num65z7"/>
    <w:rsid w:val="00522D7B"/>
  </w:style>
  <w:style w:type="character" w:customStyle="1" w:styleId="WW8Num65z8">
    <w:name w:val="WW8Num65z8"/>
    <w:rsid w:val="00522D7B"/>
  </w:style>
  <w:style w:type="character" w:customStyle="1" w:styleId="WW8Num2z1">
    <w:name w:val="WW8Num2z1"/>
    <w:rsid w:val="00522D7B"/>
    <w:rPr>
      <w:rFonts w:ascii="Times New Roman" w:hAnsi="Times New Roman" w:cs="Times New Roman" w:hint="default"/>
      <w:color w:val="FF3300"/>
      <w:szCs w:val="24"/>
    </w:rPr>
  </w:style>
  <w:style w:type="character" w:customStyle="1" w:styleId="WW8Num2z2">
    <w:name w:val="WW8Num2z2"/>
    <w:rsid w:val="00522D7B"/>
    <w:rPr>
      <w:rFonts w:ascii="Wingdings" w:hAnsi="Wingdings" w:cs="Wingdings"/>
    </w:rPr>
  </w:style>
  <w:style w:type="character" w:customStyle="1" w:styleId="WW8Num2z3">
    <w:name w:val="WW8Num2z3"/>
    <w:rsid w:val="00522D7B"/>
    <w:rPr>
      <w:rFonts w:ascii="Symbol" w:hAnsi="Symbol" w:cs="Symbol"/>
    </w:rPr>
  </w:style>
  <w:style w:type="character" w:customStyle="1" w:styleId="WW8Num2z4">
    <w:name w:val="WW8Num2z4"/>
    <w:rsid w:val="00522D7B"/>
    <w:rPr>
      <w:rFonts w:ascii="Courier New" w:hAnsi="Courier New" w:cs="Courier New"/>
    </w:rPr>
  </w:style>
  <w:style w:type="character" w:customStyle="1" w:styleId="WW8Num3z5">
    <w:name w:val="WW8Num3z5"/>
    <w:rsid w:val="00522D7B"/>
  </w:style>
  <w:style w:type="character" w:customStyle="1" w:styleId="WW8Num3z6">
    <w:name w:val="WW8Num3z6"/>
    <w:rsid w:val="00522D7B"/>
  </w:style>
  <w:style w:type="character" w:customStyle="1" w:styleId="WW8Num3z7">
    <w:name w:val="WW8Num3z7"/>
    <w:rsid w:val="00522D7B"/>
  </w:style>
  <w:style w:type="character" w:customStyle="1" w:styleId="WW8Num3z8">
    <w:name w:val="WW8Num3z8"/>
    <w:rsid w:val="00522D7B"/>
  </w:style>
  <w:style w:type="character" w:customStyle="1" w:styleId="WW8Num10z1">
    <w:name w:val="WW8Num10z1"/>
    <w:rsid w:val="00522D7B"/>
    <w:rPr>
      <w:rFonts w:hint="default"/>
      <w:i/>
      <w:iCs/>
      <w:szCs w:val="24"/>
    </w:rPr>
  </w:style>
  <w:style w:type="character" w:customStyle="1" w:styleId="WW8Num12z1">
    <w:name w:val="WW8Num12z1"/>
    <w:rsid w:val="00522D7B"/>
    <w:rPr>
      <w:rFonts w:hint="default"/>
      <w:b w:val="0"/>
      <w:bCs/>
      <w:szCs w:val="24"/>
      <w:shd w:val="clear" w:color="auto" w:fill="FFFF00"/>
    </w:rPr>
  </w:style>
  <w:style w:type="character" w:customStyle="1" w:styleId="WW8Num16z2">
    <w:name w:val="WW8Num16z2"/>
    <w:rsid w:val="00522D7B"/>
  </w:style>
  <w:style w:type="character" w:customStyle="1" w:styleId="WW8Num16z3">
    <w:name w:val="WW8Num16z3"/>
    <w:rsid w:val="00522D7B"/>
    <w:rPr>
      <w:b w:val="0"/>
    </w:rPr>
  </w:style>
  <w:style w:type="character" w:customStyle="1" w:styleId="WW8Num16z4">
    <w:name w:val="WW8Num16z4"/>
    <w:rsid w:val="00522D7B"/>
  </w:style>
  <w:style w:type="character" w:customStyle="1" w:styleId="WW8Num16z5">
    <w:name w:val="WW8Num16z5"/>
    <w:rsid w:val="00522D7B"/>
  </w:style>
  <w:style w:type="character" w:customStyle="1" w:styleId="WW8Num16z6">
    <w:name w:val="WW8Num16z6"/>
    <w:rsid w:val="00522D7B"/>
  </w:style>
  <w:style w:type="character" w:customStyle="1" w:styleId="WW8Num16z7">
    <w:name w:val="WW8Num16z7"/>
    <w:rsid w:val="00522D7B"/>
  </w:style>
  <w:style w:type="character" w:customStyle="1" w:styleId="WW8Num16z8">
    <w:name w:val="WW8Num16z8"/>
    <w:rsid w:val="00522D7B"/>
  </w:style>
  <w:style w:type="character" w:customStyle="1" w:styleId="WW8Num17z2">
    <w:name w:val="WW8Num17z2"/>
    <w:rsid w:val="00522D7B"/>
  </w:style>
  <w:style w:type="character" w:customStyle="1" w:styleId="WW8Num17z3">
    <w:name w:val="WW8Num17z3"/>
    <w:rsid w:val="00522D7B"/>
    <w:rPr>
      <w:b w:val="0"/>
      <w:sz w:val="24"/>
      <w:szCs w:val="24"/>
    </w:rPr>
  </w:style>
  <w:style w:type="character" w:customStyle="1" w:styleId="WW8Num17z4">
    <w:name w:val="WW8Num17z4"/>
    <w:rsid w:val="00522D7B"/>
  </w:style>
  <w:style w:type="character" w:customStyle="1" w:styleId="WW8Num17z5">
    <w:name w:val="WW8Num17z5"/>
    <w:rsid w:val="00522D7B"/>
  </w:style>
  <w:style w:type="character" w:customStyle="1" w:styleId="WW8Num17z6">
    <w:name w:val="WW8Num17z6"/>
    <w:rsid w:val="00522D7B"/>
  </w:style>
  <w:style w:type="character" w:customStyle="1" w:styleId="WW8Num17z7">
    <w:name w:val="WW8Num17z7"/>
    <w:rsid w:val="00522D7B"/>
  </w:style>
  <w:style w:type="character" w:customStyle="1" w:styleId="WW8Num17z8">
    <w:name w:val="WW8Num17z8"/>
    <w:rsid w:val="00522D7B"/>
  </w:style>
  <w:style w:type="character" w:customStyle="1" w:styleId="WW8Num20z1">
    <w:name w:val="WW8Num20z1"/>
    <w:rsid w:val="00522D7B"/>
    <w:rPr>
      <w:rFonts w:hint="default"/>
      <w:b w:val="0"/>
      <w:szCs w:val="24"/>
    </w:rPr>
  </w:style>
  <w:style w:type="character" w:customStyle="1" w:styleId="WW8Num28z2">
    <w:name w:val="WW8Num28z2"/>
    <w:rsid w:val="00522D7B"/>
  </w:style>
  <w:style w:type="character" w:customStyle="1" w:styleId="WW8Num28z3">
    <w:name w:val="WW8Num28z3"/>
    <w:rsid w:val="00522D7B"/>
  </w:style>
  <w:style w:type="character" w:customStyle="1" w:styleId="WW8Num28z4">
    <w:name w:val="WW8Num28z4"/>
    <w:rsid w:val="00522D7B"/>
  </w:style>
  <w:style w:type="character" w:customStyle="1" w:styleId="WW8Num28z5">
    <w:name w:val="WW8Num28z5"/>
    <w:rsid w:val="00522D7B"/>
  </w:style>
  <w:style w:type="character" w:customStyle="1" w:styleId="WW8Num28z6">
    <w:name w:val="WW8Num28z6"/>
    <w:rsid w:val="00522D7B"/>
  </w:style>
  <w:style w:type="character" w:customStyle="1" w:styleId="WW8Num28z7">
    <w:name w:val="WW8Num28z7"/>
    <w:rsid w:val="00522D7B"/>
  </w:style>
  <w:style w:type="character" w:customStyle="1" w:styleId="WW8Num28z8">
    <w:name w:val="WW8Num28z8"/>
    <w:rsid w:val="00522D7B"/>
  </w:style>
  <w:style w:type="character" w:customStyle="1" w:styleId="WW8Num32z1">
    <w:name w:val="WW8Num32z1"/>
    <w:rsid w:val="00522D7B"/>
    <w:rPr>
      <w:szCs w:val="24"/>
    </w:rPr>
  </w:style>
  <w:style w:type="character" w:customStyle="1" w:styleId="WW8Num36z1">
    <w:name w:val="WW8Num36z1"/>
    <w:rsid w:val="00522D7B"/>
    <w:rPr>
      <w:rFonts w:eastAsia="Calibri" w:hint="default"/>
      <w:b/>
      <w:bCs/>
      <w:szCs w:val="24"/>
    </w:rPr>
  </w:style>
  <w:style w:type="character" w:customStyle="1" w:styleId="WW8Num40z2">
    <w:name w:val="WW8Num40z2"/>
    <w:rsid w:val="00522D7B"/>
    <w:rPr>
      <w:rFonts w:cs="Times New Roman"/>
      <w:b/>
      <w:bCs/>
      <w:color w:val="00FF00"/>
      <w:szCs w:val="24"/>
    </w:rPr>
  </w:style>
  <w:style w:type="character" w:customStyle="1" w:styleId="WW8Num40z3">
    <w:name w:val="WW8Num40z3"/>
    <w:rsid w:val="00522D7B"/>
  </w:style>
  <w:style w:type="character" w:customStyle="1" w:styleId="WW8Num40z4">
    <w:name w:val="WW8Num40z4"/>
    <w:rsid w:val="00522D7B"/>
  </w:style>
  <w:style w:type="character" w:customStyle="1" w:styleId="WW8Num40z5">
    <w:name w:val="WW8Num40z5"/>
    <w:rsid w:val="00522D7B"/>
  </w:style>
  <w:style w:type="character" w:customStyle="1" w:styleId="WW8Num40z6">
    <w:name w:val="WW8Num40z6"/>
    <w:rsid w:val="00522D7B"/>
  </w:style>
  <w:style w:type="character" w:customStyle="1" w:styleId="WW8Num40z7">
    <w:name w:val="WW8Num40z7"/>
    <w:rsid w:val="00522D7B"/>
  </w:style>
  <w:style w:type="character" w:customStyle="1" w:styleId="WW8Num40z8">
    <w:name w:val="WW8Num40z8"/>
    <w:rsid w:val="00522D7B"/>
  </w:style>
  <w:style w:type="character" w:customStyle="1" w:styleId="WW8Num43z1">
    <w:name w:val="WW8Num43z1"/>
    <w:rsid w:val="00522D7B"/>
    <w:rPr>
      <w:bCs/>
    </w:rPr>
  </w:style>
  <w:style w:type="character" w:customStyle="1" w:styleId="WW8Num43z2">
    <w:name w:val="WW8Num43z2"/>
    <w:rsid w:val="00522D7B"/>
    <w:rPr>
      <w:strike w:val="0"/>
      <w:dstrike w:val="0"/>
      <w:color w:val="FF3300"/>
      <w:szCs w:val="24"/>
    </w:rPr>
  </w:style>
  <w:style w:type="character" w:customStyle="1" w:styleId="WW8Num44z1">
    <w:name w:val="WW8Num44z1"/>
    <w:rsid w:val="00522D7B"/>
    <w:rPr>
      <w:b w:val="0"/>
      <w:i w:val="0"/>
      <w:szCs w:val="24"/>
    </w:rPr>
  </w:style>
  <w:style w:type="character" w:customStyle="1" w:styleId="WW8Num44z2">
    <w:name w:val="WW8Num44z2"/>
    <w:rsid w:val="00522D7B"/>
  </w:style>
  <w:style w:type="character" w:customStyle="1" w:styleId="WW8Num44z3">
    <w:name w:val="WW8Num44z3"/>
    <w:rsid w:val="00522D7B"/>
  </w:style>
  <w:style w:type="character" w:customStyle="1" w:styleId="WW8Num44z4">
    <w:name w:val="WW8Num44z4"/>
    <w:rsid w:val="00522D7B"/>
  </w:style>
  <w:style w:type="character" w:customStyle="1" w:styleId="WW8Num44z5">
    <w:name w:val="WW8Num44z5"/>
    <w:rsid w:val="00522D7B"/>
  </w:style>
  <w:style w:type="character" w:customStyle="1" w:styleId="WW8Num44z6">
    <w:name w:val="WW8Num44z6"/>
    <w:rsid w:val="00522D7B"/>
  </w:style>
  <w:style w:type="character" w:customStyle="1" w:styleId="WW8Num44z7">
    <w:name w:val="WW8Num44z7"/>
    <w:rsid w:val="00522D7B"/>
  </w:style>
  <w:style w:type="character" w:customStyle="1" w:styleId="WW8Num44z8">
    <w:name w:val="WW8Num44z8"/>
    <w:rsid w:val="00522D7B"/>
  </w:style>
  <w:style w:type="character" w:customStyle="1" w:styleId="WW8Num46z1">
    <w:name w:val="WW8Num46z1"/>
    <w:rsid w:val="00522D7B"/>
    <w:rPr>
      <w:rFonts w:ascii="Symbol" w:hAnsi="Symbol" w:cs="Symbol" w:hint="default"/>
      <w:b w:val="0"/>
      <w:bCs/>
      <w:i w:val="0"/>
      <w:sz w:val="22"/>
      <w:szCs w:val="22"/>
    </w:rPr>
  </w:style>
  <w:style w:type="character" w:customStyle="1" w:styleId="WW8Num69z0">
    <w:name w:val="WW8Num69z0"/>
    <w:rsid w:val="00522D7B"/>
    <w:rPr>
      <w:rFonts w:ascii="Times New Roman" w:hAnsi="Times New Roman" w:cs="Times New Roman" w:hint="default"/>
      <w:b/>
      <w:bCs/>
      <w:sz w:val="24"/>
      <w:szCs w:val="16"/>
    </w:rPr>
  </w:style>
  <w:style w:type="character" w:customStyle="1" w:styleId="WW8Num69z1">
    <w:name w:val="WW8Num69z1"/>
    <w:rsid w:val="00522D7B"/>
    <w:rPr>
      <w:szCs w:val="24"/>
    </w:rPr>
  </w:style>
  <w:style w:type="character" w:customStyle="1" w:styleId="WW8Num69z2">
    <w:name w:val="WW8Num69z2"/>
    <w:rsid w:val="00522D7B"/>
  </w:style>
  <w:style w:type="character" w:customStyle="1" w:styleId="WW8Num69z3">
    <w:name w:val="WW8Num69z3"/>
    <w:rsid w:val="00522D7B"/>
  </w:style>
  <w:style w:type="character" w:customStyle="1" w:styleId="WW8Num69z4">
    <w:name w:val="WW8Num69z4"/>
    <w:rsid w:val="00522D7B"/>
  </w:style>
  <w:style w:type="character" w:customStyle="1" w:styleId="WW8Num69z5">
    <w:name w:val="WW8Num69z5"/>
    <w:rsid w:val="00522D7B"/>
  </w:style>
  <w:style w:type="character" w:customStyle="1" w:styleId="WW8Num69z6">
    <w:name w:val="WW8Num69z6"/>
    <w:rsid w:val="00522D7B"/>
  </w:style>
  <w:style w:type="character" w:customStyle="1" w:styleId="WW8Num69z7">
    <w:name w:val="WW8Num69z7"/>
    <w:rsid w:val="00522D7B"/>
  </w:style>
  <w:style w:type="character" w:customStyle="1" w:styleId="WW8Num69z8">
    <w:name w:val="WW8Num69z8"/>
    <w:rsid w:val="00522D7B"/>
  </w:style>
  <w:style w:type="character" w:customStyle="1" w:styleId="WW8Num70z0">
    <w:name w:val="WW8Num70z0"/>
    <w:rsid w:val="00522D7B"/>
    <w:rPr>
      <w:color w:val="auto"/>
      <w:szCs w:val="24"/>
    </w:rPr>
  </w:style>
  <w:style w:type="character" w:customStyle="1" w:styleId="WW8Num71z0">
    <w:name w:val="WW8Num71z0"/>
    <w:rsid w:val="00522D7B"/>
    <w:rPr>
      <w:rFonts w:hint="default"/>
      <w:szCs w:val="24"/>
      <w:u w:val="single"/>
    </w:rPr>
  </w:style>
  <w:style w:type="character" w:customStyle="1" w:styleId="WW8Num71z1">
    <w:name w:val="WW8Num71z1"/>
    <w:rsid w:val="00522D7B"/>
  </w:style>
  <w:style w:type="character" w:customStyle="1" w:styleId="WW8Num71z2">
    <w:name w:val="WW8Num71z2"/>
    <w:rsid w:val="00522D7B"/>
  </w:style>
  <w:style w:type="character" w:customStyle="1" w:styleId="WW8Num72z0">
    <w:name w:val="WW8Num72z0"/>
    <w:rsid w:val="00522D7B"/>
    <w:rPr>
      <w:rFonts w:hint="default"/>
      <w:szCs w:val="24"/>
    </w:rPr>
  </w:style>
  <w:style w:type="character" w:customStyle="1" w:styleId="WW8Num72z1">
    <w:name w:val="WW8Num72z1"/>
    <w:rsid w:val="00522D7B"/>
  </w:style>
  <w:style w:type="character" w:customStyle="1" w:styleId="WW8Num72z2">
    <w:name w:val="WW8Num72z2"/>
    <w:rsid w:val="00522D7B"/>
  </w:style>
  <w:style w:type="character" w:customStyle="1" w:styleId="WW8Num72z3">
    <w:name w:val="WW8Num72z3"/>
    <w:rsid w:val="00522D7B"/>
  </w:style>
  <w:style w:type="character" w:customStyle="1" w:styleId="WW8Num72z4">
    <w:name w:val="WW8Num72z4"/>
    <w:rsid w:val="00522D7B"/>
  </w:style>
  <w:style w:type="character" w:customStyle="1" w:styleId="WW8Num72z5">
    <w:name w:val="WW8Num72z5"/>
    <w:rsid w:val="00522D7B"/>
  </w:style>
  <w:style w:type="character" w:customStyle="1" w:styleId="WW8Num72z6">
    <w:name w:val="WW8Num72z6"/>
    <w:rsid w:val="00522D7B"/>
  </w:style>
  <w:style w:type="character" w:customStyle="1" w:styleId="WW8Num72z7">
    <w:name w:val="WW8Num72z7"/>
    <w:rsid w:val="00522D7B"/>
  </w:style>
  <w:style w:type="character" w:customStyle="1" w:styleId="WW8Num72z8">
    <w:name w:val="WW8Num72z8"/>
    <w:rsid w:val="00522D7B"/>
  </w:style>
  <w:style w:type="character" w:customStyle="1" w:styleId="WW8Num73z0">
    <w:name w:val="WW8Num73z0"/>
    <w:rsid w:val="00522D7B"/>
    <w:rPr>
      <w:rFonts w:hint="default"/>
      <w:b/>
      <w:bCs/>
      <w:szCs w:val="24"/>
    </w:rPr>
  </w:style>
  <w:style w:type="character" w:customStyle="1" w:styleId="WW8Num73z1">
    <w:name w:val="WW8Num73z1"/>
    <w:rsid w:val="00522D7B"/>
  </w:style>
  <w:style w:type="character" w:customStyle="1" w:styleId="WW8Num73z2">
    <w:name w:val="WW8Num73z2"/>
    <w:rsid w:val="00522D7B"/>
  </w:style>
  <w:style w:type="character" w:customStyle="1" w:styleId="WW8Num73z3">
    <w:name w:val="WW8Num73z3"/>
    <w:rsid w:val="00522D7B"/>
  </w:style>
  <w:style w:type="character" w:customStyle="1" w:styleId="WW8Num73z4">
    <w:name w:val="WW8Num73z4"/>
    <w:rsid w:val="00522D7B"/>
  </w:style>
  <w:style w:type="character" w:customStyle="1" w:styleId="WW8Num73z5">
    <w:name w:val="WW8Num73z5"/>
    <w:rsid w:val="00522D7B"/>
  </w:style>
  <w:style w:type="character" w:customStyle="1" w:styleId="WW8Num73z6">
    <w:name w:val="WW8Num73z6"/>
    <w:rsid w:val="00522D7B"/>
  </w:style>
  <w:style w:type="character" w:customStyle="1" w:styleId="WW8Num73z7">
    <w:name w:val="WW8Num73z7"/>
    <w:rsid w:val="00522D7B"/>
  </w:style>
  <w:style w:type="character" w:customStyle="1" w:styleId="WW8Num73z8">
    <w:name w:val="WW8Num73z8"/>
    <w:rsid w:val="00522D7B"/>
  </w:style>
  <w:style w:type="character" w:customStyle="1" w:styleId="WW8Num74z0">
    <w:name w:val="WW8Num74z0"/>
    <w:rsid w:val="00522D7B"/>
    <w:rPr>
      <w:rFonts w:hint="default"/>
      <w:bCs/>
      <w:color w:val="auto"/>
      <w:szCs w:val="24"/>
    </w:rPr>
  </w:style>
  <w:style w:type="character" w:customStyle="1" w:styleId="WW8Num75z0">
    <w:name w:val="WW8Num75z0"/>
    <w:rsid w:val="00522D7B"/>
    <w:rPr>
      <w:rFonts w:hint="default"/>
      <w:b/>
      <w:szCs w:val="24"/>
      <w:u w:val="single"/>
    </w:rPr>
  </w:style>
  <w:style w:type="character" w:customStyle="1" w:styleId="WW8Num75z1">
    <w:name w:val="WW8Num75z1"/>
    <w:rsid w:val="00522D7B"/>
  </w:style>
  <w:style w:type="character" w:customStyle="1" w:styleId="WW8Num75z2">
    <w:name w:val="WW8Num75z2"/>
    <w:rsid w:val="00522D7B"/>
  </w:style>
  <w:style w:type="character" w:customStyle="1" w:styleId="WW8Num75z3">
    <w:name w:val="WW8Num75z3"/>
    <w:rsid w:val="00522D7B"/>
  </w:style>
  <w:style w:type="character" w:customStyle="1" w:styleId="WW8Num75z4">
    <w:name w:val="WW8Num75z4"/>
    <w:rsid w:val="00522D7B"/>
  </w:style>
  <w:style w:type="character" w:customStyle="1" w:styleId="WW8Num75z5">
    <w:name w:val="WW8Num75z5"/>
    <w:rsid w:val="00522D7B"/>
  </w:style>
  <w:style w:type="character" w:customStyle="1" w:styleId="WW8Num75z6">
    <w:name w:val="WW8Num75z6"/>
    <w:rsid w:val="00522D7B"/>
  </w:style>
  <w:style w:type="character" w:customStyle="1" w:styleId="WW8Num75z7">
    <w:name w:val="WW8Num75z7"/>
    <w:rsid w:val="00522D7B"/>
  </w:style>
  <w:style w:type="character" w:customStyle="1" w:styleId="WW8Num75z8">
    <w:name w:val="WW8Num75z8"/>
    <w:rsid w:val="00522D7B"/>
  </w:style>
  <w:style w:type="character" w:customStyle="1" w:styleId="WW8Num76z0">
    <w:name w:val="WW8Num76z0"/>
    <w:rsid w:val="00522D7B"/>
    <w:rPr>
      <w:rFonts w:hint="default"/>
      <w:b/>
      <w:bCs/>
      <w:szCs w:val="24"/>
    </w:rPr>
  </w:style>
  <w:style w:type="character" w:customStyle="1" w:styleId="WW8Num76z1">
    <w:name w:val="WW8Num76z1"/>
    <w:rsid w:val="00522D7B"/>
  </w:style>
  <w:style w:type="character" w:customStyle="1" w:styleId="WW8Num76z2">
    <w:name w:val="WW8Num76z2"/>
    <w:rsid w:val="00522D7B"/>
  </w:style>
  <w:style w:type="character" w:customStyle="1" w:styleId="WW8Num76z3">
    <w:name w:val="WW8Num76z3"/>
    <w:rsid w:val="00522D7B"/>
  </w:style>
  <w:style w:type="character" w:customStyle="1" w:styleId="WW8Num76z4">
    <w:name w:val="WW8Num76z4"/>
    <w:rsid w:val="00522D7B"/>
  </w:style>
  <w:style w:type="character" w:customStyle="1" w:styleId="WW8Num76z5">
    <w:name w:val="WW8Num76z5"/>
    <w:rsid w:val="00522D7B"/>
  </w:style>
  <w:style w:type="character" w:customStyle="1" w:styleId="WW8Num76z6">
    <w:name w:val="WW8Num76z6"/>
    <w:rsid w:val="00522D7B"/>
  </w:style>
  <w:style w:type="character" w:customStyle="1" w:styleId="WW8Num76z7">
    <w:name w:val="WW8Num76z7"/>
    <w:rsid w:val="00522D7B"/>
  </w:style>
  <w:style w:type="character" w:customStyle="1" w:styleId="WW8Num76z8">
    <w:name w:val="WW8Num76z8"/>
    <w:rsid w:val="00522D7B"/>
  </w:style>
  <w:style w:type="character" w:customStyle="1" w:styleId="WW8Num77z0">
    <w:name w:val="WW8Num77z0"/>
    <w:rsid w:val="00522D7B"/>
    <w:rPr>
      <w:szCs w:val="24"/>
    </w:rPr>
  </w:style>
  <w:style w:type="character" w:customStyle="1" w:styleId="WW8Num77z1">
    <w:name w:val="WW8Num77z1"/>
    <w:rsid w:val="00522D7B"/>
  </w:style>
  <w:style w:type="character" w:customStyle="1" w:styleId="WW8Num77z2">
    <w:name w:val="WW8Num77z2"/>
    <w:rsid w:val="00522D7B"/>
  </w:style>
  <w:style w:type="character" w:customStyle="1" w:styleId="WW8Num77z3">
    <w:name w:val="WW8Num77z3"/>
    <w:rsid w:val="00522D7B"/>
  </w:style>
  <w:style w:type="character" w:customStyle="1" w:styleId="WW8Num77z4">
    <w:name w:val="WW8Num77z4"/>
    <w:rsid w:val="00522D7B"/>
  </w:style>
  <w:style w:type="character" w:customStyle="1" w:styleId="WW8Num77z5">
    <w:name w:val="WW8Num77z5"/>
    <w:rsid w:val="00522D7B"/>
  </w:style>
  <w:style w:type="character" w:customStyle="1" w:styleId="WW8Num77z6">
    <w:name w:val="WW8Num77z6"/>
    <w:rsid w:val="00522D7B"/>
  </w:style>
  <w:style w:type="character" w:customStyle="1" w:styleId="WW8Num77z7">
    <w:name w:val="WW8Num77z7"/>
    <w:rsid w:val="00522D7B"/>
  </w:style>
  <w:style w:type="character" w:customStyle="1" w:styleId="WW8Num77z8">
    <w:name w:val="WW8Num77z8"/>
    <w:rsid w:val="00522D7B"/>
  </w:style>
  <w:style w:type="character" w:customStyle="1" w:styleId="WW8Num78z0">
    <w:name w:val="WW8Num78z0"/>
    <w:rsid w:val="00522D7B"/>
    <w:rPr>
      <w:rFonts w:hint="default"/>
      <w:b/>
      <w:bCs/>
    </w:rPr>
  </w:style>
  <w:style w:type="character" w:customStyle="1" w:styleId="WW8Num78z1">
    <w:name w:val="WW8Num78z1"/>
    <w:rsid w:val="00522D7B"/>
  </w:style>
  <w:style w:type="character" w:customStyle="1" w:styleId="WW8Num78z2">
    <w:name w:val="WW8Num78z2"/>
    <w:rsid w:val="00522D7B"/>
  </w:style>
  <w:style w:type="character" w:customStyle="1" w:styleId="WW8Num78z3">
    <w:name w:val="WW8Num78z3"/>
    <w:rsid w:val="00522D7B"/>
  </w:style>
  <w:style w:type="character" w:customStyle="1" w:styleId="WW8Num78z4">
    <w:name w:val="WW8Num78z4"/>
    <w:rsid w:val="00522D7B"/>
  </w:style>
  <w:style w:type="character" w:customStyle="1" w:styleId="WW8Num78z5">
    <w:name w:val="WW8Num78z5"/>
    <w:rsid w:val="00522D7B"/>
  </w:style>
  <w:style w:type="character" w:customStyle="1" w:styleId="WW8Num78z6">
    <w:name w:val="WW8Num78z6"/>
    <w:rsid w:val="00522D7B"/>
  </w:style>
  <w:style w:type="character" w:customStyle="1" w:styleId="WW8Num78z7">
    <w:name w:val="WW8Num78z7"/>
    <w:rsid w:val="00522D7B"/>
  </w:style>
  <w:style w:type="character" w:customStyle="1" w:styleId="WW8Num78z8">
    <w:name w:val="WW8Num78z8"/>
    <w:rsid w:val="00522D7B"/>
  </w:style>
  <w:style w:type="character" w:customStyle="1" w:styleId="Domylnaczcionkaakapitu5">
    <w:name w:val="Domyślna czcionka akapitu5"/>
    <w:rsid w:val="00522D7B"/>
  </w:style>
  <w:style w:type="character" w:customStyle="1" w:styleId="WW8Num2z5">
    <w:name w:val="WW8Num2z5"/>
    <w:rsid w:val="00522D7B"/>
  </w:style>
  <w:style w:type="character" w:customStyle="1" w:styleId="WW8Num2z6">
    <w:name w:val="WW8Num2z6"/>
    <w:rsid w:val="00522D7B"/>
  </w:style>
  <w:style w:type="character" w:customStyle="1" w:styleId="WW8Num2z7">
    <w:name w:val="WW8Num2z7"/>
    <w:rsid w:val="00522D7B"/>
  </w:style>
  <w:style w:type="character" w:customStyle="1" w:styleId="WW8Num2z8">
    <w:name w:val="WW8Num2z8"/>
    <w:rsid w:val="00522D7B"/>
  </w:style>
  <w:style w:type="character" w:customStyle="1" w:styleId="WW8Num11z1">
    <w:name w:val="WW8Num11z1"/>
    <w:rsid w:val="00522D7B"/>
    <w:rPr>
      <w:rFonts w:hint="default"/>
    </w:rPr>
  </w:style>
  <w:style w:type="character" w:customStyle="1" w:styleId="WW8Num11z2">
    <w:name w:val="WW8Num11z2"/>
    <w:rsid w:val="00522D7B"/>
  </w:style>
  <w:style w:type="character" w:customStyle="1" w:styleId="WW8Num11z3">
    <w:name w:val="WW8Num11z3"/>
    <w:rsid w:val="00522D7B"/>
    <w:rPr>
      <w:bCs/>
      <w:szCs w:val="24"/>
    </w:rPr>
  </w:style>
  <w:style w:type="character" w:customStyle="1" w:styleId="WW8Num11z4">
    <w:name w:val="WW8Num11z4"/>
    <w:rsid w:val="00522D7B"/>
  </w:style>
  <w:style w:type="character" w:customStyle="1" w:styleId="WW8Num11z5">
    <w:name w:val="WW8Num11z5"/>
    <w:rsid w:val="00522D7B"/>
  </w:style>
  <w:style w:type="character" w:customStyle="1" w:styleId="WW8Num11z7">
    <w:name w:val="WW8Num11z7"/>
    <w:rsid w:val="00522D7B"/>
  </w:style>
  <w:style w:type="character" w:customStyle="1" w:styleId="WW8Num11z8">
    <w:name w:val="WW8Num11z8"/>
    <w:rsid w:val="00522D7B"/>
  </w:style>
  <w:style w:type="character" w:customStyle="1" w:styleId="WW8Num15z1">
    <w:name w:val="WW8Num15z1"/>
    <w:rsid w:val="00522D7B"/>
    <w:rPr>
      <w:rFonts w:ascii="Courier New" w:hAnsi="Courier New" w:cs="Courier New" w:hint="default"/>
    </w:rPr>
  </w:style>
  <w:style w:type="character" w:customStyle="1" w:styleId="WW8Num15z2">
    <w:name w:val="WW8Num15z2"/>
    <w:rsid w:val="00522D7B"/>
    <w:rPr>
      <w:rFonts w:ascii="Wingdings" w:hAnsi="Wingdings" w:cs="Wingdings" w:hint="default"/>
    </w:rPr>
  </w:style>
  <w:style w:type="character" w:customStyle="1" w:styleId="WW8Num15z3">
    <w:name w:val="WW8Num15z3"/>
    <w:rsid w:val="00522D7B"/>
  </w:style>
  <w:style w:type="character" w:customStyle="1" w:styleId="WW8Num15z4">
    <w:name w:val="WW8Num15z4"/>
    <w:rsid w:val="00522D7B"/>
  </w:style>
  <w:style w:type="character" w:customStyle="1" w:styleId="WW8Num15z5">
    <w:name w:val="WW8Num15z5"/>
    <w:rsid w:val="00522D7B"/>
  </w:style>
  <w:style w:type="character" w:customStyle="1" w:styleId="WW8Num15z6">
    <w:name w:val="WW8Num15z6"/>
    <w:rsid w:val="00522D7B"/>
  </w:style>
  <w:style w:type="character" w:customStyle="1" w:styleId="WW8Num15z7">
    <w:name w:val="WW8Num15z7"/>
    <w:rsid w:val="00522D7B"/>
  </w:style>
  <w:style w:type="character" w:customStyle="1" w:styleId="WW8Num15z8">
    <w:name w:val="WW8Num15z8"/>
    <w:rsid w:val="00522D7B"/>
  </w:style>
  <w:style w:type="character" w:customStyle="1" w:styleId="WW8Num19z1">
    <w:name w:val="WW8Num19z1"/>
    <w:rsid w:val="00522D7B"/>
    <w:rPr>
      <w:rFonts w:hint="default"/>
      <w:b w:val="0"/>
    </w:rPr>
  </w:style>
  <w:style w:type="character" w:customStyle="1" w:styleId="WW8Num31z1">
    <w:name w:val="WW8Num31z1"/>
    <w:rsid w:val="00522D7B"/>
    <w:rPr>
      <w:rFonts w:hint="default"/>
      <w:szCs w:val="24"/>
    </w:rPr>
  </w:style>
  <w:style w:type="character" w:customStyle="1" w:styleId="Domylnaczcionkaakapitu4">
    <w:name w:val="Domyślna czcionka akapitu4"/>
    <w:rsid w:val="00522D7B"/>
  </w:style>
  <w:style w:type="character" w:customStyle="1" w:styleId="WW8Num8z6">
    <w:name w:val="WW8Num8z6"/>
    <w:rsid w:val="00522D7B"/>
  </w:style>
  <w:style w:type="character" w:customStyle="1" w:styleId="WW8Num18z1">
    <w:name w:val="WW8Num18z1"/>
    <w:rsid w:val="00522D7B"/>
    <w:rPr>
      <w:rFonts w:hint="default"/>
      <w:b w:val="0"/>
    </w:rPr>
  </w:style>
  <w:style w:type="character" w:customStyle="1" w:styleId="WW8Num18z2">
    <w:name w:val="WW8Num18z2"/>
    <w:rsid w:val="00522D7B"/>
  </w:style>
  <w:style w:type="character" w:customStyle="1" w:styleId="WW8Num18z3">
    <w:name w:val="WW8Num18z3"/>
    <w:rsid w:val="00522D7B"/>
    <w:rPr>
      <w:bCs/>
      <w:szCs w:val="24"/>
    </w:rPr>
  </w:style>
  <w:style w:type="character" w:customStyle="1" w:styleId="WW8Num18z4">
    <w:name w:val="WW8Num18z4"/>
    <w:rsid w:val="00522D7B"/>
  </w:style>
  <w:style w:type="character" w:customStyle="1" w:styleId="WW8Num18z5">
    <w:name w:val="WW8Num18z5"/>
    <w:rsid w:val="00522D7B"/>
  </w:style>
  <w:style w:type="character" w:customStyle="1" w:styleId="WW8Num18z6">
    <w:name w:val="WW8Num18z6"/>
    <w:rsid w:val="00522D7B"/>
    <w:rPr>
      <w:bCs/>
      <w:szCs w:val="24"/>
    </w:rPr>
  </w:style>
  <w:style w:type="character" w:customStyle="1" w:styleId="WW8Num18z7">
    <w:name w:val="WW8Num18z7"/>
    <w:rsid w:val="00522D7B"/>
  </w:style>
  <w:style w:type="character" w:customStyle="1" w:styleId="WW8Num18z8">
    <w:name w:val="WW8Num18z8"/>
    <w:rsid w:val="00522D7B"/>
  </w:style>
  <w:style w:type="character" w:customStyle="1" w:styleId="WW8Num19z2">
    <w:name w:val="WW8Num19z2"/>
    <w:rsid w:val="00522D7B"/>
  </w:style>
  <w:style w:type="character" w:customStyle="1" w:styleId="WW8Num19z3">
    <w:name w:val="WW8Num19z3"/>
    <w:rsid w:val="00522D7B"/>
    <w:rPr>
      <w:bCs/>
      <w:color w:val="000000"/>
      <w:szCs w:val="24"/>
    </w:rPr>
  </w:style>
  <w:style w:type="character" w:customStyle="1" w:styleId="WW8Num19z4">
    <w:name w:val="WW8Num19z4"/>
    <w:rsid w:val="00522D7B"/>
  </w:style>
  <w:style w:type="character" w:customStyle="1" w:styleId="WW8Num19z5">
    <w:name w:val="WW8Num19z5"/>
    <w:rsid w:val="00522D7B"/>
  </w:style>
  <w:style w:type="character" w:customStyle="1" w:styleId="WW8Num19z6">
    <w:name w:val="WW8Num19z6"/>
    <w:rsid w:val="00522D7B"/>
    <w:rPr>
      <w:bCs/>
      <w:szCs w:val="24"/>
    </w:rPr>
  </w:style>
  <w:style w:type="character" w:customStyle="1" w:styleId="WW8Num19z7">
    <w:name w:val="WW8Num19z7"/>
    <w:rsid w:val="00522D7B"/>
  </w:style>
  <w:style w:type="character" w:customStyle="1" w:styleId="WW8Num19z8">
    <w:name w:val="WW8Num19z8"/>
    <w:rsid w:val="00522D7B"/>
  </w:style>
  <w:style w:type="character" w:customStyle="1" w:styleId="WW8Num34z2">
    <w:name w:val="WW8Num34z2"/>
    <w:rsid w:val="00522D7B"/>
  </w:style>
  <w:style w:type="character" w:customStyle="1" w:styleId="WW8Num36z2">
    <w:name w:val="WW8Num36z2"/>
    <w:rsid w:val="00522D7B"/>
    <w:rPr>
      <w:b/>
      <w:bCs/>
      <w:szCs w:val="24"/>
    </w:rPr>
  </w:style>
  <w:style w:type="character" w:customStyle="1" w:styleId="WW8Num36z3">
    <w:name w:val="WW8Num36z3"/>
    <w:rsid w:val="00522D7B"/>
  </w:style>
  <w:style w:type="character" w:customStyle="1" w:styleId="WW8Num36z4">
    <w:name w:val="WW8Num36z4"/>
    <w:rsid w:val="00522D7B"/>
  </w:style>
  <w:style w:type="character" w:customStyle="1" w:styleId="WW8Num36z5">
    <w:name w:val="WW8Num36z5"/>
    <w:rsid w:val="00522D7B"/>
  </w:style>
  <w:style w:type="character" w:customStyle="1" w:styleId="WW8Num36z6">
    <w:name w:val="WW8Num36z6"/>
    <w:rsid w:val="00522D7B"/>
  </w:style>
  <w:style w:type="character" w:customStyle="1" w:styleId="WW8Num36z7">
    <w:name w:val="WW8Num36z7"/>
    <w:rsid w:val="00522D7B"/>
  </w:style>
  <w:style w:type="character" w:customStyle="1" w:styleId="WW8Num36z8">
    <w:name w:val="WW8Num36z8"/>
    <w:rsid w:val="00522D7B"/>
  </w:style>
  <w:style w:type="character" w:customStyle="1" w:styleId="WW8Num37z1">
    <w:name w:val="WW8Num37z1"/>
    <w:rsid w:val="00522D7B"/>
    <w:rPr>
      <w:rFonts w:eastAsia="Calibri" w:hint="default"/>
    </w:rPr>
  </w:style>
  <w:style w:type="character" w:customStyle="1" w:styleId="WW8Num37z2">
    <w:name w:val="WW8Num37z2"/>
    <w:rsid w:val="00522D7B"/>
    <w:rPr>
      <w:b/>
      <w:bCs/>
      <w:color w:val="FF3300"/>
      <w:szCs w:val="24"/>
    </w:rPr>
  </w:style>
  <w:style w:type="character" w:customStyle="1" w:styleId="WW8Num37z3">
    <w:name w:val="WW8Num37z3"/>
    <w:rsid w:val="00522D7B"/>
  </w:style>
  <w:style w:type="character" w:customStyle="1" w:styleId="WW8Num37z4">
    <w:name w:val="WW8Num37z4"/>
    <w:rsid w:val="00522D7B"/>
  </w:style>
  <w:style w:type="character" w:customStyle="1" w:styleId="WW8Num37z5">
    <w:name w:val="WW8Num37z5"/>
    <w:rsid w:val="00522D7B"/>
  </w:style>
  <w:style w:type="character" w:customStyle="1" w:styleId="WW8Num37z6">
    <w:name w:val="WW8Num37z6"/>
    <w:rsid w:val="00522D7B"/>
  </w:style>
  <w:style w:type="character" w:customStyle="1" w:styleId="WW8Num37z7">
    <w:name w:val="WW8Num37z7"/>
    <w:rsid w:val="00522D7B"/>
  </w:style>
  <w:style w:type="character" w:customStyle="1" w:styleId="WW8Num37z8">
    <w:name w:val="WW8Num37z8"/>
    <w:rsid w:val="00522D7B"/>
  </w:style>
  <w:style w:type="character" w:customStyle="1" w:styleId="WW8Num38z1">
    <w:name w:val="WW8Num38z1"/>
    <w:rsid w:val="00522D7B"/>
    <w:rPr>
      <w:bCs/>
      <w:szCs w:val="24"/>
    </w:rPr>
  </w:style>
  <w:style w:type="character" w:customStyle="1" w:styleId="WW8Num38z2">
    <w:name w:val="WW8Num38z2"/>
    <w:rsid w:val="00522D7B"/>
    <w:rPr>
      <w:strike w:val="0"/>
      <w:dstrike w:val="0"/>
      <w:color w:val="FF3300"/>
      <w:szCs w:val="24"/>
    </w:rPr>
  </w:style>
  <w:style w:type="character" w:customStyle="1" w:styleId="WW8Num38z3">
    <w:name w:val="WW8Num38z3"/>
    <w:rsid w:val="00522D7B"/>
  </w:style>
  <w:style w:type="character" w:customStyle="1" w:styleId="WW8Num38z4">
    <w:name w:val="WW8Num38z4"/>
    <w:rsid w:val="00522D7B"/>
  </w:style>
  <w:style w:type="character" w:customStyle="1" w:styleId="WW8Num38z5">
    <w:name w:val="WW8Num38z5"/>
    <w:rsid w:val="00522D7B"/>
  </w:style>
  <w:style w:type="character" w:customStyle="1" w:styleId="WW8Num38z6">
    <w:name w:val="WW8Num38z6"/>
    <w:rsid w:val="00522D7B"/>
  </w:style>
  <w:style w:type="character" w:customStyle="1" w:styleId="WW8Num38z7">
    <w:name w:val="WW8Num38z7"/>
    <w:rsid w:val="00522D7B"/>
  </w:style>
  <w:style w:type="character" w:customStyle="1" w:styleId="WW8Num38z8">
    <w:name w:val="WW8Num38z8"/>
    <w:rsid w:val="00522D7B"/>
  </w:style>
  <w:style w:type="character" w:customStyle="1" w:styleId="WW8Num46z2">
    <w:name w:val="WW8Num46z2"/>
    <w:rsid w:val="00522D7B"/>
  </w:style>
  <w:style w:type="character" w:customStyle="1" w:styleId="WW8Num70z1">
    <w:name w:val="WW8Num70z1"/>
    <w:rsid w:val="00522D7B"/>
  </w:style>
  <w:style w:type="character" w:customStyle="1" w:styleId="WW8Num70z2">
    <w:name w:val="WW8Num70z2"/>
    <w:rsid w:val="00522D7B"/>
  </w:style>
  <w:style w:type="character" w:customStyle="1" w:styleId="WW8Num70z3">
    <w:name w:val="WW8Num70z3"/>
    <w:rsid w:val="00522D7B"/>
  </w:style>
  <w:style w:type="character" w:customStyle="1" w:styleId="WW8Num70z4">
    <w:name w:val="WW8Num70z4"/>
    <w:rsid w:val="00522D7B"/>
  </w:style>
  <w:style w:type="character" w:customStyle="1" w:styleId="WW8Num70z5">
    <w:name w:val="WW8Num70z5"/>
    <w:rsid w:val="00522D7B"/>
  </w:style>
  <w:style w:type="character" w:customStyle="1" w:styleId="WW8Num70z6">
    <w:name w:val="WW8Num70z6"/>
    <w:rsid w:val="00522D7B"/>
  </w:style>
  <w:style w:type="character" w:customStyle="1" w:styleId="WW8Num70z7">
    <w:name w:val="WW8Num70z7"/>
    <w:rsid w:val="00522D7B"/>
  </w:style>
  <w:style w:type="character" w:customStyle="1" w:styleId="WW8Num70z8">
    <w:name w:val="WW8Num70z8"/>
    <w:rsid w:val="00522D7B"/>
  </w:style>
  <w:style w:type="character" w:customStyle="1" w:styleId="WW8Num71z3">
    <w:name w:val="WW8Num71z3"/>
    <w:rsid w:val="00522D7B"/>
  </w:style>
  <w:style w:type="character" w:customStyle="1" w:styleId="WW8Num71z4">
    <w:name w:val="WW8Num71z4"/>
    <w:rsid w:val="00522D7B"/>
  </w:style>
  <w:style w:type="character" w:customStyle="1" w:styleId="WW8Num71z5">
    <w:name w:val="WW8Num71z5"/>
    <w:rsid w:val="00522D7B"/>
  </w:style>
  <w:style w:type="character" w:customStyle="1" w:styleId="WW8Num71z6">
    <w:name w:val="WW8Num71z6"/>
    <w:rsid w:val="00522D7B"/>
  </w:style>
  <w:style w:type="character" w:customStyle="1" w:styleId="WW8Num71z7">
    <w:name w:val="WW8Num71z7"/>
    <w:rsid w:val="00522D7B"/>
  </w:style>
  <w:style w:type="character" w:customStyle="1" w:styleId="WW8Num71z8">
    <w:name w:val="WW8Num71z8"/>
    <w:rsid w:val="00522D7B"/>
  </w:style>
  <w:style w:type="character" w:customStyle="1" w:styleId="Domylnaczcionkaakapitu3">
    <w:name w:val="Domyślna czcionka akapitu3"/>
    <w:rsid w:val="00522D7B"/>
  </w:style>
  <w:style w:type="character" w:customStyle="1" w:styleId="WW8Num11z6">
    <w:name w:val="WW8Num11z6"/>
    <w:rsid w:val="00522D7B"/>
  </w:style>
  <w:style w:type="character" w:customStyle="1" w:styleId="WW8Num20z3">
    <w:name w:val="WW8Num20z3"/>
    <w:rsid w:val="00522D7B"/>
    <w:rPr>
      <w:bCs/>
      <w:color w:val="000000"/>
      <w:szCs w:val="24"/>
    </w:rPr>
  </w:style>
  <w:style w:type="character" w:customStyle="1" w:styleId="WW8Num20z4">
    <w:name w:val="WW8Num20z4"/>
    <w:rsid w:val="00522D7B"/>
  </w:style>
  <w:style w:type="character" w:customStyle="1" w:styleId="WW8Num20z5">
    <w:name w:val="WW8Num20z5"/>
    <w:rsid w:val="00522D7B"/>
  </w:style>
  <w:style w:type="character" w:customStyle="1" w:styleId="WW8Num20z6">
    <w:name w:val="WW8Num20z6"/>
    <w:rsid w:val="00522D7B"/>
    <w:rPr>
      <w:szCs w:val="24"/>
    </w:rPr>
  </w:style>
  <w:style w:type="character" w:customStyle="1" w:styleId="WW8Num20z7">
    <w:name w:val="WW8Num20z7"/>
    <w:rsid w:val="00522D7B"/>
  </w:style>
  <w:style w:type="character" w:customStyle="1" w:styleId="WW8Num20z8">
    <w:name w:val="WW8Num20z8"/>
    <w:rsid w:val="00522D7B"/>
  </w:style>
  <w:style w:type="character" w:customStyle="1" w:styleId="WW8Num35z1">
    <w:name w:val="WW8Num35z1"/>
    <w:rsid w:val="00522D7B"/>
    <w:rPr>
      <w:rFonts w:ascii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35z2">
    <w:name w:val="WW8Num35z2"/>
    <w:rsid w:val="00522D7B"/>
    <w:rPr>
      <w:rFonts w:cs="Times New Roman"/>
      <w:b/>
      <w:bCs/>
      <w:color w:val="00FF00"/>
      <w:szCs w:val="24"/>
    </w:rPr>
  </w:style>
  <w:style w:type="character" w:customStyle="1" w:styleId="WW8Num49z1">
    <w:name w:val="WW8Num49z1"/>
    <w:rsid w:val="00522D7B"/>
  </w:style>
  <w:style w:type="character" w:customStyle="1" w:styleId="WW8Num49z4">
    <w:name w:val="WW8Num49z4"/>
    <w:rsid w:val="00522D7B"/>
  </w:style>
  <w:style w:type="character" w:customStyle="1" w:styleId="WW8Num49z5">
    <w:name w:val="WW8Num49z5"/>
    <w:rsid w:val="00522D7B"/>
  </w:style>
  <w:style w:type="character" w:customStyle="1" w:styleId="WW8Num20z2">
    <w:name w:val="WW8Num20z2"/>
    <w:rsid w:val="00522D7B"/>
  </w:style>
  <w:style w:type="character" w:customStyle="1" w:styleId="WW8Num49z2">
    <w:name w:val="WW8Num49z2"/>
    <w:rsid w:val="00522D7B"/>
  </w:style>
  <w:style w:type="character" w:customStyle="1" w:styleId="WW8Num49z3">
    <w:name w:val="WW8Num49z3"/>
    <w:rsid w:val="00522D7B"/>
  </w:style>
  <w:style w:type="character" w:customStyle="1" w:styleId="WW8Num49z6">
    <w:name w:val="WW8Num49z6"/>
    <w:rsid w:val="00522D7B"/>
  </w:style>
  <w:style w:type="character" w:customStyle="1" w:styleId="WW8Num49z7">
    <w:name w:val="WW8Num49z7"/>
    <w:rsid w:val="00522D7B"/>
  </w:style>
  <w:style w:type="character" w:customStyle="1" w:styleId="WW8Num49z8">
    <w:name w:val="WW8Num49z8"/>
    <w:rsid w:val="00522D7B"/>
  </w:style>
  <w:style w:type="character" w:customStyle="1" w:styleId="WW8Num50z1">
    <w:name w:val="WW8Num50z1"/>
    <w:rsid w:val="00522D7B"/>
    <w:rPr>
      <w:rFonts w:hint="default"/>
    </w:rPr>
  </w:style>
  <w:style w:type="character" w:customStyle="1" w:styleId="WW8Num50z2">
    <w:name w:val="WW8Num50z2"/>
    <w:rsid w:val="00522D7B"/>
  </w:style>
  <w:style w:type="character" w:customStyle="1" w:styleId="WW8Num50z3">
    <w:name w:val="WW8Num50z3"/>
    <w:rsid w:val="00522D7B"/>
  </w:style>
  <w:style w:type="character" w:customStyle="1" w:styleId="WW8Num50z4">
    <w:name w:val="WW8Num50z4"/>
    <w:rsid w:val="00522D7B"/>
  </w:style>
  <w:style w:type="character" w:customStyle="1" w:styleId="WW8Num50z5">
    <w:name w:val="WW8Num50z5"/>
    <w:rsid w:val="00522D7B"/>
  </w:style>
  <w:style w:type="character" w:customStyle="1" w:styleId="WW8Num50z6">
    <w:name w:val="WW8Num50z6"/>
    <w:rsid w:val="00522D7B"/>
  </w:style>
  <w:style w:type="character" w:customStyle="1" w:styleId="WW8Num50z7">
    <w:name w:val="WW8Num50z7"/>
    <w:rsid w:val="00522D7B"/>
  </w:style>
  <w:style w:type="character" w:customStyle="1" w:styleId="WW8Num50z8">
    <w:name w:val="WW8Num50z8"/>
    <w:rsid w:val="00522D7B"/>
  </w:style>
  <w:style w:type="character" w:customStyle="1" w:styleId="WW8Num52z1">
    <w:name w:val="WW8Num52z1"/>
    <w:rsid w:val="00522D7B"/>
    <w:rPr>
      <w:rFonts w:ascii="Times New Roman" w:eastAsia="Times New Roman" w:hAnsi="Times New Roman" w:cs="Times New Roman"/>
      <w:b/>
      <w:szCs w:val="24"/>
    </w:rPr>
  </w:style>
  <w:style w:type="character" w:customStyle="1" w:styleId="WW8Num52z2">
    <w:name w:val="WW8Num52z2"/>
    <w:rsid w:val="00522D7B"/>
  </w:style>
  <w:style w:type="character" w:customStyle="1" w:styleId="WW8Num52z3">
    <w:name w:val="WW8Num52z3"/>
    <w:rsid w:val="00522D7B"/>
  </w:style>
  <w:style w:type="character" w:customStyle="1" w:styleId="WW8Num52z4">
    <w:name w:val="WW8Num52z4"/>
    <w:rsid w:val="00522D7B"/>
  </w:style>
  <w:style w:type="character" w:customStyle="1" w:styleId="WW8Num52z5">
    <w:name w:val="WW8Num52z5"/>
    <w:rsid w:val="00522D7B"/>
  </w:style>
  <w:style w:type="character" w:customStyle="1" w:styleId="WW8Num52z6">
    <w:name w:val="WW8Num52z6"/>
    <w:rsid w:val="00522D7B"/>
  </w:style>
  <w:style w:type="character" w:customStyle="1" w:styleId="WW8Num52z7">
    <w:name w:val="WW8Num52z7"/>
    <w:rsid w:val="00522D7B"/>
  </w:style>
  <w:style w:type="character" w:customStyle="1" w:styleId="WW8Num52z8">
    <w:name w:val="WW8Num52z8"/>
    <w:rsid w:val="00522D7B"/>
  </w:style>
  <w:style w:type="character" w:customStyle="1" w:styleId="WW8Num53z3">
    <w:name w:val="WW8Num53z3"/>
    <w:rsid w:val="00522D7B"/>
  </w:style>
  <w:style w:type="character" w:customStyle="1" w:styleId="WW8Num53z4">
    <w:name w:val="WW8Num53z4"/>
    <w:rsid w:val="00522D7B"/>
  </w:style>
  <w:style w:type="character" w:customStyle="1" w:styleId="WW8Num53z5">
    <w:name w:val="WW8Num53z5"/>
    <w:rsid w:val="00522D7B"/>
  </w:style>
  <w:style w:type="character" w:customStyle="1" w:styleId="WW8Num53z6">
    <w:name w:val="WW8Num53z6"/>
    <w:rsid w:val="00522D7B"/>
  </w:style>
  <w:style w:type="character" w:customStyle="1" w:styleId="WW8Num53z7">
    <w:name w:val="WW8Num53z7"/>
    <w:rsid w:val="00522D7B"/>
  </w:style>
  <w:style w:type="character" w:customStyle="1" w:styleId="WW8Num53z8">
    <w:name w:val="WW8Num53z8"/>
    <w:rsid w:val="00522D7B"/>
  </w:style>
  <w:style w:type="character" w:customStyle="1" w:styleId="Domylnaczcionkaakapitu2">
    <w:name w:val="Domyślna czcionka akapitu2"/>
    <w:rsid w:val="00522D7B"/>
  </w:style>
  <w:style w:type="character" w:customStyle="1" w:styleId="WW8Num31z2">
    <w:name w:val="WW8Num31z2"/>
    <w:rsid w:val="00522D7B"/>
  </w:style>
  <w:style w:type="character" w:customStyle="1" w:styleId="WW8Num31z3">
    <w:name w:val="WW8Num31z3"/>
    <w:rsid w:val="00522D7B"/>
  </w:style>
  <w:style w:type="character" w:customStyle="1" w:styleId="WW8Num31z4">
    <w:name w:val="WW8Num31z4"/>
    <w:rsid w:val="00522D7B"/>
  </w:style>
  <w:style w:type="character" w:customStyle="1" w:styleId="WW8Num31z5">
    <w:name w:val="WW8Num31z5"/>
    <w:rsid w:val="00522D7B"/>
  </w:style>
  <w:style w:type="character" w:customStyle="1" w:styleId="WW8Num31z6">
    <w:name w:val="WW8Num31z6"/>
    <w:rsid w:val="00522D7B"/>
  </w:style>
  <w:style w:type="character" w:customStyle="1" w:styleId="WW8Num31z7">
    <w:name w:val="WW8Num31z7"/>
    <w:rsid w:val="00522D7B"/>
  </w:style>
  <w:style w:type="character" w:customStyle="1" w:styleId="WW8Num31z8">
    <w:name w:val="WW8Num31z8"/>
    <w:rsid w:val="00522D7B"/>
  </w:style>
  <w:style w:type="character" w:customStyle="1" w:styleId="WW8Num6z1">
    <w:name w:val="WW8Num6z1"/>
    <w:rsid w:val="00522D7B"/>
    <w:rPr>
      <w:rFonts w:hint="default"/>
    </w:rPr>
  </w:style>
  <w:style w:type="character" w:customStyle="1" w:styleId="WW8Num6z2">
    <w:name w:val="WW8Num6z2"/>
    <w:rsid w:val="00522D7B"/>
  </w:style>
  <w:style w:type="character" w:customStyle="1" w:styleId="WW8Num6z3">
    <w:name w:val="WW8Num6z3"/>
    <w:rsid w:val="00522D7B"/>
  </w:style>
  <w:style w:type="character" w:customStyle="1" w:styleId="WW8Num6z4">
    <w:name w:val="WW8Num6z4"/>
    <w:rsid w:val="00522D7B"/>
  </w:style>
  <w:style w:type="character" w:customStyle="1" w:styleId="WW8Num6z5">
    <w:name w:val="WW8Num6z5"/>
    <w:rsid w:val="00522D7B"/>
  </w:style>
  <w:style w:type="character" w:customStyle="1" w:styleId="WW8Num6z6">
    <w:name w:val="WW8Num6z6"/>
    <w:rsid w:val="00522D7B"/>
  </w:style>
  <w:style w:type="character" w:customStyle="1" w:styleId="WW8Num6z7">
    <w:name w:val="WW8Num6z7"/>
    <w:rsid w:val="00522D7B"/>
  </w:style>
  <w:style w:type="character" w:customStyle="1" w:styleId="WW8Num6z8">
    <w:name w:val="WW8Num6z8"/>
    <w:rsid w:val="00522D7B"/>
  </w:style>
  <w:style w:type="character" w:customStyle="1" w:styleId="WW8Num34z3">
    <w:name w:val="WW8Num34z3"/>
    <w:rsid w:val="00522D7B"/>
  </w:style>
  <w:style w:type="character" w:customStyle="1" w:styleId="WW8Num34z4">
    <w:name w:val="WW8Num34z4"/>
    <w:rsid w:val="00522D7B"/>
  </w:style>
  <w:style w:type="character" w:customStyle="1" w:styleId="WW8Num34z5">
    <w:name w:val="WW8Num34z5"/>
    <w:rsid w:val="00522D7B"/>
  </w:style>
  <w:style w:type="character" w:customStyle="1" w:styleId="WW8Num34z6">
    <w:name w:val="WW8Num34z6"/>
    <w:rsid w:val="00522D7B"/>
  </w:style>
  <w:style w:type="character" w:customStyle="1" w:styleId="WW8Num34z7">
    <w:name w:val="WW8Num34z7"/>
    <w:rsid w:val="00522D7B"/>
  </w:style>
  <w:style w:type="character" w:customStyle="1" w:styleId="WW8Num34z8">
    <w:name w:val="WW8Num34z8"/>
    <w:rsid w:val="00522D7B"/>
  </w:style>
  <w:style w:type="character" w:customStyle="1" w:styleId="Domylnaczcionkaakapitu1">
    <w:name w:val="Domyślna czcionka akapitu1"/>
    <w:rsid w:val="00522D7B"/>
  </w:style>
  <w:style w:type="character" w:customStyle="1" w:styleId="ZnakZnak3">
    <w:name w:val="Znak Znak3"/>
    <w:rsid w:val="00522D7B"/>
    <w:rPr>
      <w:b/>
      <w:i/>
      <w:sz w:val="24"/>
      <w:lang w:val="pl-PL" w:eastAsia="ar-SA" w:bidi="ar-SA"/>
    </w:rPr>
  </w:style>
  <w:style w:type="character" w:customStyle="1" w:styleId="Znakiprzypiswdolnych">
    <w:name w:val="Znaki przypisów dolnych"/>
    <w:rsid w:val="00522D7B"/>
    <w:rPr>
      <w:vertAlign w:val="superscript"/>
    </w:rPr>
  </w:style>
  <w:style w:type="character" w:customStyle="1" w:styleId="Znak2">
    <w:name w:val="Znak2"/>
    <w:rsid w:val="00522D7B"/>
    <w:rPr>
      <w:b/>
      <w:i/>
      <w:sz w:val="24"/>
      <w:lang w:val="pl-PL" w:eastAsia="ar-SA" w:bidi="ar-SA"/>
    </w:rPr>
  </w:style>
  <w:style w:type="character" w:customStyle="1" w:styleId="Odwoanieprzypisudolnego1">
    <w:name w:val="Odwołanie przypisu dolnego1"/>
    <w:rsid w:val="00522D7B"/>
    <w:rPr>
      <w:vertAlign w:val="superscript"/>
    </w:rPr>
  </w:style>
  <w:style w:type="character" w:customStyle="1" w:styleId="Znakinumeracji">
    <w:name w:val="Znaki numeracji"/>
    <w:rsid w:val="00522D7B"/>
  </w:style>
  <w:style w:type="character" w:customStyle="1" w:styleId="Znakiprzypiswkocowych">
    <w:name w:val="Znaki przypisów końcowych"/>
    <w:rsid w:val="00522D7B"/>
    <w:rPr>
      <w:vertAlign w:val="superscript"/>
    </w:rPr>
  </w:style>
  <w:style w:type="character" w:customStyle="1" w:styleId="WW-Znakiprzypiswkocowych">
    <w:name w:val="WW-Znaki przypisów końcowych"/>
    <w:rsid w:val="00522D7B"/>
  </w:style>
  <w:style w:type="character" w:customStyle="1" w:styleId="Odwoanieprzypisukocowego1">
    <w:name w:val="Odwołanie przypisu końcowego1"/>
    <w:rsid w:val="00522D7B"/>
    <w:rPr>
      <w:vertAlign w:val="superscript"/>
    </w:rPr>
  </w:style>
  <w:style w:type="character" w:customStyle="1" w:styleId="Symbolewypunktowania">
    <w:name w:val="Symbole wypunktowania"/>
    <w:rsid w:val="00522D7B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522D7B"/>
    <w:rPr>
      <w:sz w:val="16"/>
      <w:szCs w:val="16"/>
    </w:rPr>
  </w:style>
  <w:style w:type="character" w:customStyle="1" w:styleId="FontStyle32">
    <w:name w:val="Font Style32"/>
    <w:rsid w:val="00522D7B"/>
    <w:rPr>
      <w:rFonts w:ascii="Times New Roman" w:hAnsi="Times New Roman" w:cs="Times New Roman" w:hint="default"/>
      <w:sz w:val="22"/>
      <w:szCs w:val="22"/>
    </w:rPr>
  </w:style>
  <w:style w:type="character" w:customStyle="1" w:styleId="Odwoanieprzypisudolnego2">
    <w:name w:val="Odwołanie przypisu dolnego2"/>
    <w:rsid w:val="00522D7B"/>
    <w:rPr>
      <w:vertAlign w:val="superscript"/>
    </w:rPr>
  </w:style>
  <w:style w:type="character" w:customStyle="1" w:styleId="Odwoanieprzypisukocowego2">
    <w:name w:val="Odwołanie przypisu końcowego2"/>
    <w:rsid w:val="00522D7B"/>
    <w:rPr>
      <w:vertAlign w:val="superscript"/>
    </w:rPr>
  </w:style>
  <w:style w:type="character" w:customStyle="1" w:styleId="Odwoaniedokomentarza2">
    <w:name w:val="Odwołanie do komentarza2"/>
    <w:rsid w:val="00522D7B"/>
    <w:rPr>
      <w:sz w:val="16"/>
      <w:szCs w:val="16"/>
    </w:rPr>
  </w:style>
  <w:style w:type="character" w:customStyle="1" w:styleId="TekstkomentarzaZnak1">
    <w:name w:val="Tekst komentarza Znak1"/>
    <w:rsid w:val="00522D7B"/>
  </w:style>
  <w:style w:type="character" w:customStyle="1" w:styleId="Odwoanieprzypisudolnego3">
    <w:name w:val="Odwołanie przypisu dolnego3"/>
    <w:rsid w:val="00522D7B"/>
    <w:rPr>
      <w:vertAlign w:val="superscript"/>
    </w:rPr>
  </w:style>
  <w:style w:type="character" w:customStyle="1" w:styleId="Odwoanieprzypisukocowego3">
    <w:name w:val="Odwołanie przypisu końcowego3"/>
    <w:rsid w:val="00522D7B"/>
    <w:rPr>
      <w:vertAlign w:val="superscript"/>
    </w:rPr>
  </w:style>
  <w:style w:type="character" w:customStyle="1" w:styleId="Odwoaniedokomentarza3">
    <w:name w:val="Odwołanie do komentarza3"/>
    <w:rsid w:val="00522D7B"/>
    <w:rPr>
      <w:sz w:val="16"/>
      <w:szCs w:val="16"/>
    </w:rPr>
  </w:style>
  <w:style w:type="character" w:customStyle="1" w:styleId="TekstkomentarzaZnak2">
    <w:name w:val="Tekst komentarza Znak2"/>
    <w:rsid w:val="00522D7B"/>
  </w:style>
  <w:style w:type="character" w:customStyle="1" w:styleId="Odwoanieprzypisudolnego4">
    <w:name w:val="Odwołanie przypisu dolnego4"/>
    <w:rsid w:val="00522D7B"/>
    <w:rPr>
      <w:vertAlign w:val="superscript"/>
    </w:rPr>
  </w:style>
  <w:style w:type="character" w:customStyle="1" w:styleId="Odwoanieprzypisukocowego4">
    <w:name w:val="Odwołanie przypisu końcowego4"/>
    <w:rsid w:val="00522D7B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522D7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styleId="Lista">
    <w:name w:val="List"/>
    <w:basedOn w:val="Tekstpodstawowy"/>
    <w:rsid w:val="00522D7B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/>
      <w:i/>
      <w:sz w:val="24"/>
      <w:szCs w:val="20"/>
      <w:lang w:eastAsia="ar-SA"/>
    </w:rPr>
  </w:style>
  <w:style w:type="paragraph" w:customStyle="1" w:styleId="Podpis5">
    <w:name w:val="Podpis5"/>
    <w:basedOn w:val="Normalny"/>
    <w:rsid w:val="00522D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522D7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522D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2D7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522D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2D7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22D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2D7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22D7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522D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22D7B"/>
    <w:pPr>
      <w:suppressAutoHyphens/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22D7B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22D7B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522D7B"/>
    <w:rPr>
      <w:color w:val="666666"/>
      <w:sz w:val="30"/>
      <w:szCs w:val="30"/>
    </w:rPr>
  </w:style>
  <w:style w:type="paragraph" w:customStyle="1" w:styleId="Tekstkomentarza1">
    <w:name w:val="Tekst komentarza1"/>
    <w:basedOn w:val="Normalny"/>
    <w:rsid w:val="00522D7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basedOn w:val="Domylnaczcionkaakapitu"/>
    <w:uiPriority w:val="99"/>
    <w:semiHidden/>
    <w:rsid w:val="00522D7B"/>
    <w:rPr>
      <w:sz w:val="20"/>
      <w:szCs w:val="20"/>
    </w:rPr>
  </w:style>
  <w:style w:type="paragraph" w:customStyle="1" w:styleId="Zal-text">
    <w:name w:val="Zal-text"/>
    <w:basedOn w:val="Normalny"/>
    <w:rsid w:val="00522D7B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ar-SA"/>
    </w:rPr>
  </w:style>
  <w:style w:type="paragraph" w:customStyle="1" w:styleId="ZnakZnakZnakZnakZnakZnakZnak1ZnakZnakZnakZnakZnakZnakZnakZnak">
    <w:name w:val="Znak Znak Znak Znak Znak Znak Znak1 Znak Znak Znak Znak Znak Znak Znak Znak"/>
    <w:basedOn w:val="Normalny"/>
    <w:rsid w:val="00522D7B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522D7B"/>
    <w:pPr>
      <w:tabs>
        <w:tab w:val="left" w:pos="360"/>
      </w:tabs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22D7B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522D7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2D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dymkaZnak1">
    <w:name w:val="Tekst dymka Znak1"/>
    <w:basedOn w:val="Domylnaczcionkaakapitu"/>
    <w:rsid w:val="00522D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komentarza2">
    <w:name w:val="Tekst komentarza2"/>
    <w:basedOn w:val="Normalny"/>
    <w:rsid w:val="00522D7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3">
    <w:name w:val="Tekst komentarza3"/>
    <w:basedOn w:val="Normalny"/>
    <w:rsid w:val="00522D7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522D7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7">
    <w:name w:val="WWNum17"/>
    <w:basedOn w:val="Bezlisty"/>
    <w:rsid w:val="00522D7B"/>
    <w:pPr>
      <w:numPr>
        <w:numId w:val="13"/>
      </w:numPr>
    </w:pPr>
  </w:style>
  <w:style w:type="character" w:customStyle="1" w:styleId="act">
    <w:name w:val="act"/>
    <w:basedOn w:val="Domylnaczcionkaakapitu"/>
    <w:rsid w:val="003017C4"/>
  </w:style>
  <w:style w:type="character" w:customStyle="1" w:styleId="TekstblokowyZnak">
    <w:name w:val="Tekst blokowy Znak"/>
    <w:aliases w:val=" Znak Znak"/>
    <w:link w:val="Tekstblokowy"/>
    <w:rsid w:val="00636B23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Styl721141">
    <w:name w:val="Styl721141"/>
    <w:uiPriority w:val="99"/>
    <w:rsid w:val="0007455A"/>
    <w:pPr>
      <w:numPr>
        <w:numId w:val="107"/>
      </w:numPr>
    </w:pPr>
  </w:style>
  <w:style w:type="paragraph" w:customStyle="1" w:styleId="divpoint">
    <w:name w:val="div.point"/>
    <w:rsid w:val="008A070A"/>
    <w:pPr>
      <w:widowControl w:val="0"/>
      <w:suppressAutoHyphens/>
      <w:spacing w:line="40" w:lineRule="atLeast"/>
    </w:pPr>
    <w:rPr>
      <w:rFonts w:ascii="Helvetica" w:eastAsia="Times New Roman" w:hAnsi="Helvetica" w:cs="Helvetica"/>
      <w:color w:val="000000"/>
      <w:kern w:val="2"/>
      <w:sz w:val="18"/>
      <w:szCs w:val="18"/>
      <w:lang w:eastAsia="zh-CN"/>
    </w:rPr>
  </w:style>
  <w:style w:type="numbering" w:customStyle="1" w:styleId="WWNum1">
    <w:name w:val="WWNum1"/>
    <w:basedOn w:val="Bezlisty"/>
    <w:rsid w:val="00DD573F"/>
    <w:pPr>
      <w:numPr>
        <w:numId w:val="117"/>
      </w:numPr>
    </w:pPr>
  </w:style>
  <w:style w:type="character" w:customStyle="1" w:styleId="Domylnaczcionkaakapitu7">
    <w:name w:val="Domyślna czcionka akapitu7"/>
    <w:rsid w:val="00C9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9E28-4A0A-42CD-8AEB-B74C636F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Ewa Wieczorek</cp:lastModifiedBy>
  <cp:revision>32</cp:revision>
  <cp:lastPrinted>2024-03-20T08:06:00Z</cp:lastPrinted>
  <dcterms:created xsi:type="dcterms:W3CDTF">2024-02-26T13:57:00Z</dcterms:created>
  <dcterms:modified xsi:type="dcterms:W3CDTF">2024-03-20T08:06:00Z</dcterms:modified>
</cp:coreProperties>
</file>