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E9" w:rsidRDefault="007E16E9" w:rsidP="003A573B">
      <w:pPr>
        <w:spacing w:after="0"/>
        <w:contextualSpacing/>
        <w:rPr>
          <w:rFonts w:ascii="Arial" w:hAnsi="Arial" w:cs="Arial"/>
        </w:rPr>
      </w:pPr>
    </w:p>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3B737B"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A47AAC" w:rsidRDefault="00A47AAC" w:rsidP="00FE44B6">
      <w:pPr>
        <w:spacing w:after="0"/>
        <w:jc w:val="both"/>
        <w:rPr>
          <w:rFonts w:ascii="Arial" w:eastAsia="Times New Roman" w:hAnsi="Arial" w:cs="Arial"/>
          <w:b/>
          <w:lang w:eastAsia="pl-PL"/>
        </w:rPr>
      </w:pP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 </w:t>
      </w:r>
      <w:r w:rsidRPr="00AE6CEF">
        <w:rPr>
          <w:rFonts w:ascii="Arial" w:hAnsi="Arial" w:cs="Arial"/>
          <w:b/>
        </w:rPr>
        <w:t xml:space="preserve"> Nr sprawy: ZP/ZO/</w:t>
      </w:r>
      <w:r w:rsidR="00ED6007">
        <w:rPr>
          <w:rFonts w:ascii="Arial" w:hAnsi="Arial" w:cs="Arial"/>
          <w:b/>
        </w:rPr>
        <w:t>36</w:t>
      </w:r>
      <w:r w:rsidRPr="00AE6CEF">
        <w:rPr>
          <w:rFonts w:ascii="Arial" w:hAnsi="Arial" w:cs="Arial"/>
          <w:b/>
        </w:rPr>
        <w:t>/2021</w:t>
      </w:r>
      <w:r w:rsidRPr="00AE6CEF">
        <w:rPr>
          <w:rFonts w:ascii="Arial" w:hAnsi="Arial" w:cs="Arial"/>
          <w:b/>
          <w:lang w:eastAsia="ar-SA"/>
        </w:rPr>
        <w:t>,</w:t>
      </w:r>
      <w:r w:rsidRPr="00AE6CEF">
        <w:rPr>
          <w:rFonts w:ascii="Arial" w:eastAsia="Times New Roman" w:hAnsi="Arial" w:cs="Arial"/>
          <w:b/>
          <w:lang w:eastAsia="pl-PL"/>
        </w:rPr>
        <w:t xml:space="preserve"> </w:t>
      </w:r>
    </w:p>
    <w:p w:rsidR="00261D30" w:rsidRDefault="00705B6B" w:rsidP="00FE44B6">
      <w:pPr>
        <w:spacing w:after="0"/>
        <w:jc w:val="both"/>
        <w:rPr>
          <w:rFonts w:ascii="Arial" w:eastAsia="Times New Roman" w:hAnsi="Arial" w:cs="Arial"/>
          <w:b/>
          <w:lang w:eastAsia="pl-PL"/>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A47AAC">
        <w:rPr>
          <w:rFonts w:ascii="Arial" w:eastAsia="Times New Roman" w:hAnsi="Arial" w:cs="Arial"/>
          <w:b/>
          <w:lang w:eastAsia="pl-PL"/>
        </w:rPr>
        <w:t>S</w:t>
      </w:r>
      <w:r w:rsidR="00A47AAC" w:rsidRPr="00AE6CEF">
        <w:rPr>
          <w:rFonts w:ascii="Arial" w:eastAsia="Times New Roman" w:hAnsi="Arial" w:cs="Arial"/>
          <w:b/>
          <w:lang w:eastAsia="pl-PL"/>
        </w:rPr>
        <w:t xml:space="preserve">ukcesywne dostawy </w:t>
      </w:r>
      <w:r w:rsidR="00A47AAC" w:rsidRPr="00AE6CEF">
        <w:rPr>
          <w:rFonts w:ascii="Arial" w:eastAsia="Times New Roman" w:hAnsi="Arial" w:cs="Arial"/>
          <w:b/>
          <w:bCs/>
          <w:iCs/>
          <w:lang w:eastAsia="pl-PL"/>
        </w:rPr>
        <w:t>produktów głęboko mrożonych</w:t>
      </w:r>
      <w:r w:rsidR="00A47AAC"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A47AAC">
        <w:rPr>
          <w:rFonts w:ascii="Arial" w:eastAsia="Times New Roman" w:hAnsi="Arial" w:cs="Arial"/>
          <w:b/>
          <w:lang w:eastAsia="pl-PL"/>
        </w:rPr>
        <w:t>.</w:t>
      </w:r>
    </w:p>
    <w:p w:rsidR="00A47AAC" w:rsidRPr="003A573B" w:rsidRDefault="00A47AAC" w:rsidP="00FE44B6">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lastRenderedPageBreak/>
        <w:t xml:space="preserve">Pani/Pana dane osobowe przetwarzane będą na podstawie art. 6 ust. 1 lit. c RODO w celu związanym z postępowaniem o udzielenie zamówienia publicznego pod nazwą: </w:t>
      </w:r>
      <w:r w:rsidR="00A47AAC">
        <w:rPr>
          <w:rFonts w:ascii="Arial" w:eastAsia="Times New Roman" w:hAnsi="Arial" w:cs="Arial"/>
          <w:b/>
          <w:lang w:eastAsia="pl-PL"/>
        </w:rPr>
        <w:t>S</w:t>
      </w:r>
      <w:r w:rsidR="00A47AAC" w:rsidRPr="00AE6CEF">
        <w:rPr>
          <w:rFonts w:ascii="Arial" w:eastAsia="Times New Roman" w:hAnsi="Arial" w:cs="Arial"/>
          <w:b/>
          <w:lang w:eastAsia="pl-PL"/>
        </w:rPr>
        <w:t xml:space="preserve">ukcesywne dostawy </w:t>
      </w:r>
      <w:r w:rsidR="00A47AAC" w:rsidRPr="00AE6CEF">
        <w:rPr>
          <w:rFonts w:ascii="Arial" w:eastAsia="Times New Roman" w:hAnsi="Arial" w:cs="Arial"/>
          <w:b/>
          <w:bCs/>
          <w:iCs/>
          <w:lang w:eastAsia="pl-PL"/>
        </w:rPr>
        <w:t>produktów głęboko mrożonych</w:t>
      </w:r>
      <w:r w:rsidR="00A47AAC"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261D30">
        <w:rPr>
          <w:rFonts w:ascii="Arial" w:eastAsia="Times New Roman" w:hAnsi="Arial" w:cs="Arial"/>
          <w:b/>
          <w:lang w:eastAsia="pl-PL"/>
        </w:rPr>
        <w:t xml:space="preserve">. </w:t>
      </w:r>
      <w:r w:rsidR="00A47AAC">
        <w:rPr>
          <w:rFonts w:ascii="Arial" w:hAnsi="Arial" w:cs="Arial"/>
        </w:rPr>
        <w:t>Nr sprawy: ZP/ZO/</w:t>
      </w:r>
      <w:r w:rsidR="00ED6007">
        <w:rPr>
          <w:rFonts w:ascii="Arial" w:hAnsi="Arial" w:cs="Arial"/>
        </w:rPr>
        <w:t>36</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261D30">
        <w:rPr>
          <w:rFonts w:ascii="Arial" w:hAnsi="Arial" w:cs="Arial"/>
        </w:rPr>
        <w:t>2021. poz. 1129</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107824" w:rsidRPr="003A573B" w:rsidRDefault="00107824" w:rsidP="00AE5A04">
      <w:pPr>
        <w:spacing w:after="0"/>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4F7B8A">
        <w:rPr>
          <w:rFonts w:ascii="Arial" w:eastAsia="Times New Roman" w:hAnsi="Arial" w:cs="Arial"/>
          <w:b/>
          <w:lang w:eastAsia="pl-PL"/>
        </w:rPr>
        <w:t>O/</w:t>
      </w:r>
      <w:r w:rsidR="00ED6007">
        <w:rPr>
          <w:rFonts w:ascii="Arial" w:eastAsia="Times New Roman" w:hAnsi="Arial" w:cs="Arial"/>
          <w:b/>
          <w:lang w:eastAsia="pl-PL"/>
        </w:rPr>
        <w:t>36</w:t>
      </w:r>
      <w:r w:rsidRPr="003A573B">
        <w:rPr>
          <w:rFonts w:ascii="Arial" w:eastAsia="Times New Roman" w:hAnsi="Arial" w:cs="Arial"/>
          <w:b/>
          <w:lang w:eastAsia="pl-PL"/>
        </w:rPr>
        <w:t>/2021</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261D30" w:rsidRDefault="00FB5FCC" w:rsidP="00261D30">
      <w:pPr>
        <w:spacing w:after="0"/>
        <w:contextualSpacing/>
        <w:jc w:val="both"/>
        <w:rPr>
          <w:rFonts w:ascii="Arial" w:eastAsia="Times New Roman" w:hAnsi="Arial" w:cs="Arial"/>
          <w:b/>
          <w:lang w:eastAsia="pl-PL"/>
        </w:rPr>
      </w:pPr>
      <w:r w:rsidRPr="003A573B">
        <w:rPr>
          <w:rFonts w:ascii="Arial" w:eastAsia="Times New Roman" w:hAnsi="Arial" w:cs="Arial"/>
          <w:b/>
          <w:color w:val="000000"/>
          <w:lang w:eastAsia="pl-PL"/>
        </w:rPr>
        <w:t xml:space="preserve">Przedmiotem zamówienia </w:t>
      </w:r>
      <w:r w:rsidR="00A47AAC">
        <w:rPr>
          <w:rFonts w:ascii="Arial" w:eastAsia="Times New Roman" w:hAnsi="Arial" w:cs="Arial"/>
          <w:b/>
          <w:color w:val="000000"/>
          <w:lang w:eastAsia="pl-PL"/>
        </w:rPr>
        <w:t xml:space="preserve">są </w:t>
      </w:r>
      <w:r w:rsidR="00A47AAC">
        <w:rPr>
          <w:rFonts w:ascii="Arial" w:eastAsia="Times New Roman" w:hAnsi="Arial" w:cs="Arial"/>
          <w:b/>
          <w:lang w:eastAsia="pl-PL"/>
        </w:rPr>
        <w:t>s</w:t>
      </w:r>
      <w:r w:rsidR="00A47AAC" w:rsidRPr="00AE6CEF">
        <w:rPr>
          <w:rFonts w:ascii="Arial" w:eastAsia="Times New Roman" w:hAnsi="Arial" w:cs="Arial"/>
          <w:b/>
          <w:lang w:eastAsia="pl-PL"/>
        </w:rPr>
        <w:t xml:space="preserve">ukcesywne dostawy </w:t>
      </w:r>
      <w:r w:rsidR="00A47AAC" w:rsidRPr="00AE6CEF">
        <w:rPr>
          <w:rFonts w:ascii="Arial" w:eastAsia="Times New Roman" w:hAnsi="Arial" w:cs="Arial"/>
          <w:b/>
          <w:bCs/>
          <w:iCs/>
          <w:lang w:eastAsia="pl-PL"/>
        </w:rPr>
        <w:t>produktów głęboko mrożonych</w:t>
      </w:r>
      <w:r w:rsidR="00A47AAC"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A47AAC">
        <w:rPr>
          <w:rFonts w:ascii="Arial" w:eastAsia="Times New Roman" w:hAnsi="Arial" w:cs="Arial"/>
          <w:b/>
          <w:lang w:eastAsia="pl-PL"/>
        </w:rPr>
        <w:t xml:space="preserve">. </w:t>
      </w:r>
    </w:p>
    <w:p w:rsidR="00261D30" w:rsidRDefault="00261D30" w:rsidP="00261D30">
      <w:pPr>
        <w:spacing w:after="0"/>
        <w:contextualSpacing/>
        <w:jc w:val="both"/>
        <w:rPr>
          <w:rFonts w:ascii="Arial" w:eastAsia="Times New Roman" w:hAnsi="Arial" w:cs="Arial"/>
          <w:b/>
          <w:lang w:eastAsia="pl-PL"/>
        </w:rPr>
      </w:pPr>
    </w:p>
    <w:p w:rsidR="00A47AAC" w:rsidRPr="00ED6007" w:rsidRDefault="00A47AAC" w:rsidP="00A47AAC">
      <w:pPr>
        <w:suppressAutoHyphens w:val="0"/>
        <w:spacing w:after="0" w:line="240" w:lineRule="auto"/>
        <w:contextualSpacing/>
        <w:jc w:val="both"/>
        <w:rPr>
          <w:rFonts w:ascii="Arial" w:eastAsia="Times New Roman" w:hAnsi="Arial" w:cs="Arial"/>
          <w:u w:val="single"/>
          <w:lang w:eastAsia="pl-PL"/>
        </w:rPr>
      </w:pPr>
      <w:r w:rsidRPr="00ED6007">
        <w:rPr>
          <w:rFonts w:ascii="Arial" w:eastAsia="Times New Roman" w:hAnsi="Arial" w:cs="Arial"/>
          <w:b/>
          <w:u w:val="single"/>
          <w:lang w:eastAsia="pl-PL"/>
        </w:rPr>
        <w:t>CZĘŚĆ I</w:t>
      </w:r>
      <w:r w:rsidRPr="00ED6007">
        <w:rPr>
          <w:rFonts w:ascii="Arial" w:eastAsia="Times New Roman" w:hAnsi="Arial" w:cs="Arial"/>
          <w:u w:val="single"/>
          <w:lang w:eastAsia="pl-PL"/>
        </w:rPr>
        <w:t xml:space="preserve">: </w:t>
      </w:r>
      <w:r w:rsidRPr="00ED6007">
        <w:rPr>
          <w:rFonts w:ascii="Arial" w:eastAsia="Times New Roman" w:hAnsi="Arial" w:cs="Arial"/>
          <w:b/>
          <w:u w:val="single"/>
          <w:lang w:eastAsia="pl-PL"/>
        </w:rPr>
        <w:t xml:space="preserve">sukcesywne dostawy </w:t>
      </w:r>
      <w:r w:rsidRPr="00ED6007">
        <w:rPr>
          <w:rFonts w:ascii="Arial" w:eastAsia="Times New Roman" w:hAnsi="Arial" w:cs="Arial"/>
          <w:b/>
          <w:bCs/>
          <w:iCs/>
          <w:u w:val="single"/>
          <w:lang w:eastAsia="pl-PL"/>
        </w:rPr>
        <w:t>produktów głęboko mrożonych</w:t>
      </w:r>
      <w:r w:rsidRPr="00ED6007">
        <w:rPr>
          <w:rFonts w:ascii="Arial" w:eastAsia="Times New Roman" w:hAnsi="Arial" w:cs="Arial"/>
          <w:b/>
          <w:u w:val="single"/>
          <w:lang w:eastAsia="pl-PL"/>
        </w:rPr>
        <w:t xml:space="preserve"> dla m. Zamość w tym:</w:t>
      </w:r>
    </w:p>
    <w:p w:rsidR="00ED6007" w:rsidRPr="00ED6007" w:rsidRDefault="00ED6007" w:rsidP="00ED6007">
      <w:pPr>
        <w:pStyle w:val="Akapitzlist"/>
        <w:ind w:left="0"/>
        <w:jc w:val="both"/>
        <w:rPr>
          <w:rFonts w:ascii="Arial" w:hAnsi="Arial" w:cs="Arial"/>
          <w:bCs/>
          <w:iCs/>
          <w:sz w:val="22"/>
          <w:szCs w:val="22"/>
        </w:rPr>
      </w:pPr>
      <w:r w:rsidRPr="00ED6007">
        <w:rPr>
          <w:rFonts w:ascii="Arial" w:hAnsi="Arial" w:cs="Arial"/>
          <w:bCs/>
          <w:iCs/>
          <w:sz w:val="22"/>
          <w:szCs w:val="22"/>
        </w:rPr>
        <w:t xml:space="preserve">flaki zamrożone, pierogi z mięsem zamrożone, pierogi z kapustą i grzybami zamrożone, pierogi ruskie zamrożone, uszka z kapustą i grzybami zamrożone, paszteciki drożdżowe z mięsem zamrożone, paszteciki drożdżowe z kapustą </w:t>
      </w:r>
      <w:r w:rsidRPr="00ED6007">
        <w:rPr>
          <w:rFonts w:ascii="Arial" w:hAnsi="Arial" w:cs="Arial"/>
          <w:bCs/>
          <w:iCs/>
          <w:sz w:val="22"/>
          <w:szCs w:val="22"/>
        </w:rPr>
        <w:br/>
        <w:t xml:space="preserve">i grzybami zamrożone, pyzy ziemniaczane z mięsem zamrożone, krokiety z kapustą </w:t>
      </w:r>
      <w:r w:rsidRPr="00ED6007">
        <w:rPr>
          <w:rFonts w:ascii="Arial" w:hAnsi="Arial" w:cs="Arial"/>
          <w:bCs/>
          <w:iCs/>
          <w:sz w:val="22"/>
          <w:szCs w:val="22"/>
        </w:rPr>
        <w:br/>
        <w:t>i grzybami zamrożone, krokiety z mięsem zamrożone, naleśniki z serem zamrożone, naleśniki z owocami zamrożone, kluski śląskie zamrożone, kopytka zamrożone, mieszanka warzywa II składnikowa zamrożona, fasolka szparagowa zamrożona, różyczki kalafiora zamrożone, brokuł zamrożony, szpinak zamrożony.</w:t>
      </w:r>
    </w:p>
    <w:p w:rsidR="00A47AAC" w:rsidRPr="00ED6007" w:rsidRDefault="00A47AAC" w:rsidP="00A47AAC">
      <w:pPr>
        <w:suppressAutoHyphens w:val="0"/>
        <w:spacing w:after="0" w:line="240" w:lineRule="auto"/>
        <w:jc w:val="both"/>
        <w:rPr>
          <w:rFonts w:ascii="Arial" w:eastAsia="Times New Roman" w:hAnsi="Arial" w:cs="Arial"/>
          <w:bCs/>
          <w:iCs/>
          <w:color w:val="FF0000"/>
          <w:lang w:eastAsia="pl-PL"/>
        </w:rPr>
      </w:pPr>
    </w:p>
    <w:p w:rsidR="00A47AAC" w:rsidRPr="00ED6007" w:rsidRDefault="00A47AAC" w:rsidP="00A47AAC">
      <w:pPr>
        <w:suppressAutoHyphens w:val="0"/>
        <w:spacing w:after="0" w:line="240" w:lineRule="auto"/>
        <w:contextualSpacing/>
        <w:jc w:val="both"/>
        <w:rPr>
          <w:rFonts w:ascii="Arial" w:eastAsia="Times New Roman" w:hAnsi="Arial" w:cs="Arial"/>
          <w:b/>
          <w:bCs/>
          <w:iCs/>
          <w:u w:val="single"/>
          <w:lang w:eastAsia="pl-PL"/>
        </w:rPr>
      </w:pPr>
      <w:r w:rsidRPr="00ED6007">
        <w:rPr>
          <w:rFonts w:ascii="Arial" w:eastAsia="Times New Roman" w:hAnsi="Arial" w:cs="Arial"/>
          <w:b/>
          <w:bCs/>
          <w:iCs/>
          <w:u w:val="single"/>
          <w:lang w:eastAsia="pl-PL"/>
        </w:rPr>
        <w:t xml:space="preserve">CZĘŚĆ II: </w:t>
      </w:r>
      <w:r w:rsidRPr="00ED6007">
        <w:rPr>
          <w:rFonts w:ascii="Arial" w:eastAsia="Times New Roman" w:hAnsi="Arial" w:cs="Arial"/>
          <w:b/>
          <w:u w:val="single"/>
          <w:lang w:eastAsia="pl-PL"/>
        </w:rPr>
        <w:t xml:space="preserve">sukcesywne dostawy </w:t>
      </w:r>
      <w:r w:rsidRPr="00ED6007">
        <w:rPr>
          <w:rFonts w:ascii="Arial" w:eastAsia="Times New Roman" w:hAnsi="Arial" w:cs="Arial"/>
          <w:b/>
          <w:bCs/>
          <w:iCs/>
          <w:u w:val="single"/>
          <w:lang w:eastAsia="pl-PL"/>
        </w:rPr>
        <w:t>produktów głęboko mrożonych</w:t>
      </w:r>
      <w:r w:rsidRPr="00ED6007">
        <w:rPr>
          <w:rFonts w:ascii="Arial" w:eastAsia="Times New Roman" w:hAnsi="Arial" w:cs="Arial"/>
          <w:b/>
          <w:u w:val="single"/>
          <w:lang w:eastAsia="pl-PL"/>
        </w:rPr>
        <w:t xml:space="preserve"> dla m. </w:t>
      </w:r>
      <w:r w:rsidRPr="00ED6007">
        <w:rPr>
          <w:rFonts w:ascii="Arial" w:eastAsia="Times New Roman" w:hAnsi="Arial" w:cs="Arial"/>
          <w:b/>
          <w:bCs/>
          <w:iCs/>
          <w:u w:val="single"/>
          <w:lang w:eastAsia="pl-PL"/>
        </w:rPr>
        <w:t>Chełm</w:t>
      </w:r>
    </w:p>
    <w:p w:rsidR="00A47AAC" w:rsidRPr="00ED6007" w:rsidRDefault="00A47AAC" w:rsidP="00A47AAC">
      <w:pPr>
        <w:suppressAutoHyphens w:val="0"/>
        <w:spacing w:after="0" w:line="240" w:lineRule="auto"/>
        <w:contextualSpacing/>
        <w:jc w:val="both"/>
        <w:rPr>
          <w:rFonts w:ascii="Arial" w:eastAsia="Times New Roman" w:hAnsi="Arial" w:cs="Arial"/>
          <w:u w:val="single"/>
          <w:lang w:eastAsia="pl-PL"/>
        </w:rPr>
      </w:pPr>
      <w:r w:rsidRPr="00ED6007">
        <w:rPr>
          <w:rFonts w:ascii="Arial" w:eastAsia="Times New Roman" w:hAnsi="Arial" w:cs="Arial"/>
          <w:b/>
          <w:u w:val="single"/>
          <w:lang w:eastAsia="pl-PL"/>
        </w:rPr>
        <w:t xml:space="preserve"> w tym:</w:t>
      </w:r>
    </w:p>
    <w:p w:rsidR="00ED6007" w:rsidRPr="00ED6007" w:rsidRDefault="00ED6007" w:rsidP="00ED6007">
      <w:pPr>
        <w:pStyle w:val="Akapitzlist"/>
        <w:ind w:left="0"/>
        <w:jc w:val="both"/>
        <w:rPr>
          <w:rFonts w:ascii="Arial" w:hAnsi="Arial" w:cs="Arial"/>
          <w:bCs/>
          <w:iCs/>
          <w:sz w:val="22"/>
          <w:szCs w:val="22"/>
        </w:rPr>
      </w:pPr>
      <w:r w:rsidRPr="00ED6007">
        <w:rPr>
          <w:rFonts w:ascii="Arial" w:hAnsi="Arial" w:cs="Arial"/>
          <w:bCs/>
          <w:iCs/>
          <w:sz w:val="22"/>
          <w:szCs w:val="22"/>
        </w:rPr>
        <w:t xml:space="preserve">flaki zamrożone, pierogi z mięsem zamrożone, pierogi z kapustą i grzybami zamrożone, pierogi z serem zamrożone, pierogi ruskie zamrożone, uszka z kapustą </w:t>
      </w:r>
      <w:r w:rsidRPr="00ED6007">
        <w:rPr>
          <w:rFonts w:ascii="Arial" w:hAnsi="Arial" w:cs="Arial"/>
          <w:bCs/>
          <w:iCs/>
          <w:sz w:val="22"/>
          <w:szCs w:val="22"/>
        </w:rPr>
        <w:br/>
        <w:t>i grzybami zamrożone, paszteciki drożdżowe z mięsem zamrożone, paszteciki drożdżowe z kapustą i grzybami zamrożone, pyzy ziemniaczane z mięsem zamrożone, pyzy ziemniaczane zamrożone, krokiety z kapusta i grzybami zamrożone, krokiety z mięsem zamrożone, naleśniki z serem zamrożone, naleśniki z owocami zamrożone, kluski śląskie zamrożone, kopytka zamrożone, knedle owocowe zamrożone, mieszanka warzywa II składnikowa zamrożona, kapusta brukselska zamrożona, fasolka szparagowa zamrożona, różyczki kalafiora zamrożone, brokuł zamrożony, szpinak zamrożony, groszek zielony zamrożony, marchewka mini zamrożona, dynia zamrożona, frytki zamrożone, truskawka zamrożona, czarna porzeczka zamrożona, śliwka zamrożona, wiśnie mrożone, maliny mrożone.</w:t>
      </w:r>
    </w:p>
    <w:p w:rsidR="00ED6007" w:rsidRPr="00ED6007" w:rsidRDefault="00ED6007" w:rsidP="00ED6007">
      <w:pPr>
        <w:pStyle w:val="Akapitzlist"/>
        <w:ind w:left="0"/>
        <w:jc w:val="both"/>
        <w:rPr>
          <w:rFonts w:ascii="Arial" w:hAnsi="Arial" w:cs="Arial"/>
          <w:bCs/>
          <w:iCs/>
          <w:sz w:val="22"/>
          <w:szCs w:val="22"/>
        </w:rPr>
      </w:pPr>
    </w:p>
    <w:p w:rsidR="00A47AAC" w:rsidRPr="00ED6007" w:rsidRDefault="00A47AAC" w:rsidP="00A47AAC">
      <w:pPr>
        <w:suppressAutoHyphens w:val="0"/>
        <w:spacing w:after="0" w:line="240" w:lineRule="auto"/>
        <w:contextualSpacing/>
        <w:jc w:val="both"/>
        <w:rPr>
          <w:rFonts w:ascii="Arial" w:eastAsia="Times New Roman" w:hAnsi="Arial" w:cs="Arial"/>
          <w:b/>
          <w:u w:val="single"/>
          <w:lang w:eastAsia="pl-PL"/>
        </w:rPr>
      </w:pPr>
      <w:r w:rsidRPr="00ED6007">
        <w:rPr>
          <w:rFonts w:ascii="Arial" w:eastAsia="Times New Roman" w:hAnsi="Arial" w:cs="Arial"/>
          <w:b/>
          <w:bCs/>
          <w:iCs/>
          <w:u w:val="single"/>
          <w:lang w:eastAsia="pl-PL"/>
        </w:rPr>
        <w:t xml:space="preserve">CZĘŚĆ III: </w:t>
      </w:r>
      <w:r w:rsidRPr="00ED6007">
        <w:rPr>
          <w:rFonts w:ascii="Arial" w:eastAsia="Times New Roman" w:hAnsi="Arial" w:cs="Arial"/>
          <w:b/>
          <w:u w:val="single"/>
          <w:lang w:eastAsia="pl-PL"/>
        </w:rPr>
        <w:t xml:space="preserve">sukcesywne dostawy </w:t>
      </w:r>
      <w:r w:rsidRPr="00ED6007">
        <w:rPr>
          <w:rFonts w:ascii="Arial" w:eastAsia="Times New Roman" w:hAnsi="Arial" w:cs="Arial"/>
          <w:b/>
          <w:bCs/>
          <w:iCs/>
          <w:u w:val="single"/>
          <w:lang w:eastAsia="pl-PL"/>
        </w:rPr>
        <w:t>produktów głęboko mrożonych</w:t>
      </w:r>
      <w:r w:rsidRPr="00ED6007">
        <w:rPr>
          <w:rFonts w:ascii="Arial" w:eastAsia="Times New Roman" w:hAnsi="Arial" w:cs="Arial"/>
          <w:b/>
          <w:u w:val="single"/>
          <w:lang w:eastAsia="pl-PL"/>
        </w:rPr>
        <w:t xml:space="preserve"> dla m</w:t>
      </w:r>
      <w:r w:rsidRPr="00ED6007">
        <w:rPr>
          <w:rFonts w:ascii="Arial" w:eastAsia="Times New Roman" w:hAnsi="Arial" w:cs="Arial"/>
          <w:b/>
          <w:bCs/>
          <w:iCs/>
          <w:u w:val="single"/>
          <w:lang w:eastAsia="pl-PL"/>
        </w:rPr>
        <w:t>. Hrubieszów</w:t>
      </w:r>
      <w:r w:rsidRPr="00ED6007">
        <w:rPr>
          <w:rFonts w:ascii="Arial" w:eastAsia="Times New Roman" w:hAnsi="Arial" w:cs="Arial"/>
          <w:b/>
          <w:u w:val="single"/>
          <w:lang w:eastAsia="pl-PL"/>
        </w:rPr>
        <w:t xml:space="preserve"> w tym:</w:t>
      </w:r>
    </w:p>
    <w:p w:rsidR="00A47AAC" w:rsidRPr="00ED6007" w:rsidRDefault="00A47AAC" w:rsidP="00A47AAC">
      <w:pPr>
        <w:suppressAutoHyphens w:val="0"/>
        <w:spacing w:after="0" w:line="240" w:lineRule="auto"/>
        <w:contextualSpacing/>
        <w:jc w:val="both"/>
        <w:rPr>
          <w:rFonts w:ascii="Arial" w:eastAsia="Times New Roman" w:hAnsi="Arial" w:cs="Arial"/>
          <w:bCs/>
          <w:iCs/>
          <w:u w:val="single"/>
          <w:lang w:eastAsia="pl-PL"/>
        </w:rPr>
      </w:pPr>
    </w:p>
    <w:p w:rsidR="00ED6007" w:rsidRPr="00ED6007" w:rsidRDefault="00ED6007" w:rsidP="00ED6007">
      <w:pPr>
        <w:pStyle w:val="Akapitzlist"/>
        <w:ind w:left="0"/>
        <w:jc w:val="both"/>
        <w:rPr>
          <w:rFonts w:ascii="Arial" w:hAnsi="Arial" w:cs="Arial"/>
          <w:bCs/>
          <w:iCs/>
          <w:sz w:val="22"/>
          <w:szCs w:val="22"/>
        </w:rPr>
      </w:pPr>
      <w:r w:rsidRPr="00ED6007">
        <w:rPr>
          <w:rFonts w:ascii="Arial" w:hAnsi="Arial" w:cs="Arial"/>
          <w:bCs/>
          <w:iCs/>
          <w:sz w:val="22"/>
          <w:szCs w:val="22"/>
        </w:rPr>
        <w:t xml:space="preserve">flaki zamrożone, pierogi z mięsem zamrożone, pierogi z kapustą i grzybami zamrożone, pierogi z serem zamrożone, pierogi ruskie zamrożone, uszka z kapustą </w:t>
      </w:r>
      <w:r w:rsidRPr="00ED6007">
        <w:rPr>
          <w:rFonts w:ascii="Arial" w:hAnsi="Arial" w:cs="Arial"/>
          <w:bCs/>
          <w:iCs/>
          <w:sz w:val="22"/>
          <w:szCs w:val="22"/>
        </w:rPr>
        <w:br/>
        <w:t xml:space="preserve">i grzybami zamrożone, paszteciki drożdżowe z mięsem zamrożone, paszteciki drożdżowe z kapustą i grzybami zamrożone, pyzy ziemniaczane z mięsem zamrożone, pyzy ziemniaczane zamrożone, krokiety z kapustą i grzybami zamrożone, krokiety z mięsem zamrożone, naleśniki z serem zamrożone, naleśniki z owocami zamrożone, kluski śląskie zamrożone, kopytka zamrożone, knedle owocowe zamrożone, mieszanka warzywa II składnikowa zamrożona, kapusta brukselska zamrożona, fasolka szparagowa zamrożona, różyczki kalafiora zamrożone, brokuł zamrożony, szpinak zamrożony, frytki zamrożone. </w:t>
      </w:r>
    </w:p>
    <w:p w:rsidR="00A47AAC" w:rsidRPr="00ED6007" w:rsidRDefault="00A47AAC" w:rsidP="00A47AAC">
      <w:pPr>
        <w:suppressAutoHyphens w:val="0"/>
        <w:spacing w:after="0" w:line="240" w:lineRule="auto"/>
        <w:ind w:left="1080"/>
        <w:contextualSpacing/>
        <w:jc w:val="both"/>
        <w:rPr>
          <w:rFonts w:ascii="Arial" w:eastAsia="Times New Roman" w:hAnsi="Arial" w:cs="Arial"/>
          <w:bCs/>
          <w:iCs/>
          <w:color w:val="FF0000"/>
          <w:lang w:eastAsia="pl-PL"/>
        </w:rPr>
      </w:pPr>
    </w:p>
    <w:p w:rsidR="00A47AAC" w:rsidRPr="00ED6007" w:rsidRDefault="00A47AAC" w:rsidP="00A47AAC">
      <w:pPr>
        <w:suppressAutoHyphens w:val="0"/>
        <w:spacing w:after="0" w:line="240" w:lineRule="auto"/>
        <w:contextualSpacing/>
        <w:jc w:val="both"/>
        <w:rPr>
          <w:rFonts w:ascii="Arial" w:eastAsia="Times New Roman" w:hAnsi="Arial" w:cs="Arial"/>
          <w:u w:val="single"/>
          <w:lang w:eastAsia="pl-PL"/>
        </w:rPr>
      </w:pPr>
      <w:r w:rsidRPr="00ED6007">
        <w:rPr>
          <w:rFonts w:ascii="Arial" w:eastAsia="Times New Roman" w:hAnsi="Arial" w:cs="Arial"/>
          <w:b/>
          <w:bCs/>
          <w:iCs/>
          <w:u w:val="single"/>
          <w:lang w:eastAsia="pl-PL"/>
        </w:rPr>
        <w:t xml:space="preserve">CZĘŚĆ IV: </w:t>
      </w:r>
      <w:r w:rsidRPr="00ED6007">
        <w:rPr>
          <w:rFonts w:ascii="Arial" w:eastAsia="Times New Roman" w:hAnsi="Arial" w:cs="Arial"/>
          <w:b/>
          <w:u w:val="single"/>
          <w:lang w:eastAsia="pl-PL"/>
        </w:rPr>
        <w:t xml:space="preserve">sukcesywne dostawy </w:t>
      </w:r>
      <w:r w:rsidRPr="00ED6007">
        <w:rPr>
          <w:rFonts w:ascii="Arial" w:eastAsia="Times New Roman" w:hAnsi="Arial" w:cs="Arial"/>
          <w:b/>
          <w:bCs/>
          <w:iCs/>
          <w:u w:val="single"/>
          <w:lang w:eastAsia="pl-PL"/>
        </w:rPr>
        <w:t>produktów głęboko mrożonych</w:t>
      </w:r>
      <w:r w:rsidRPr="00ED6007">
        <w:rPr>
          <w:rFonts w:ascii="Arial" w:eastAsia="Times New Roman" w:hAnsi="Arial" w:cs="Arial"/>
          <w:b/>
          <w:u w:val="single"/>
          <w:lang w:eastAsia="pl-PL"/>
        </w:rPr>
        <w:t xml:space="preserve"> dla m. Lublin w tym:</w:t>
      </w:r>
    </w:p>
    <w:p w:rsidR="00ED6007" w:rsidRPr="00ED6007" w:rsidRDefault="00ED6007" w:rsidP="00ED6007">
      <w:pPr>
        <w:pStyle w:val="Akapitzlist"/>
        <w:ind w:left="0"/>
        <w:jc w:val="both"/>
        <w:rPr>
          <w:rFonts w:ascii="Arial" w:hAnsi="Arial" w:cs="Arial"/>
          <w:bCs/>
          <w:iCs/>
          <w:sz w:val="22"/>
          <w:szCs w:val="22"/>
        </w:rPr>
      </w:pPr>
      <w:r w:rsidRPr="00ED6007">
        <w:rPr>
          <w:rFonts w:ascii="Arial" w:hAnsi="Arial" w:cs="Arial"/>
          <w:bCs/>
          <w:iCs/>
          <w:sz w:val="22"/>
          <w:szCs w:val="22"/>
        </w:rPr>
        <w:t xml:space="preserve">flaki zamrożone, pierogi z mięsem zamrożone, pierogi z kapustą i grzybami zamrożone, pierogi ruskie zamrożone, uszka z kapustą i grzybami zamrożone, </w:t>
      </w:r>
      <w:r w:rsidRPr="00ED6007">
        <w:rPr>
          <w:rFonts w:ascii="Arial" w:hAnsi="Arial" w:cs="Arial"/>
          <w:bCs/>
          <w:iCs/>
          <w:sz w:val="22"/>
          <w:szCs w:val="22"/>
        </w:rPr>
        <w:lastRenderedPageBreak/>
        <w:t xml:space="preserve">paszteciki drożdżowe z mięsem zamrożone, paszteciki drożdżowe z kapustą </w:t>
      </w:r>
      <w:r w:rsidRPr="00ED6007">
        <w:rPr>
          <w:rFonts w:ascii="Arial" w:hAnsi="Arial" w:cs="Arial"/>
          <w:bCs/>
          <w:iCs/>
          <w:sz w:val="22"/>
          <w:szCs w:val="22"/>
        </w:rPr>
        <w:br/>
        <w:t>i grzybami zamrożone, pyzy ziemniaczane z mięsem zamrożone, pyzy ziemniaczane zamrożone, krokiety z kapustą i grzybami zamrożone, krokiety z mięsem zamrożone, naleśniki z serem zamrożone, kluski śląskie zamrożone, kopytka zamrożone, knedle owocowe zamrożone, mieszanka warzywa II składnikowa zamrożona, kapusta brukselska zamrożona, fasolka szparagowa zamrożona, różyczki kalafiora zamrożone, brokuł zamrożony, szpinak zamrożony, marchewka mini zamrożona, frytki zamrożone, truskawka zamrożona, czarna porzeczka zamrożona, śliwka zamrożona, wiśnie mrożone, maliny mrożone.</w:t>
      </w:r>
    </w:p>
    <w:p w:rsidR="00A47AAC" w:rsidRPr="00ED6007" w:rsidRDefault="00A47AAC" w:rsidP="00261D30">
      <w:pPr>
        <w:spacing w:after="0"/>
        <w:contextualSpacing/>
        <w:jc w:val="both"/>
        <w:rPr>
          <w:rFonts w:ascii="Arial" w:eastAsia="Times New Roman" w:hAnsi="Arial" w:cs="Arial"/>
          <w:b/>
          <w:lang w:eastAsia="pl-PL"/>
        </w:rPr>
      </w:pPr>
    </w:p>
    <w:p w:rsidR="00A47AAC" w:rsidRPr="00B278EF" w:rsidRDefault="00A47AAC" w:rsidP="00A47AAC">
      <w:pPr>
        <w:suppressAutoHyphens w:val="0"/>
        <w:spacing w:after="0" w:line="240" w:lineRule="auto"/>
        <w:ind w:left="360"/>
        <w:contextualSpacing/>
        <w:jc w:val="both"/>
        <w:rPr>
          <w:rFonts w:ascii="Arial" w:eastAsia="Times New Roman" w:hAnsi="Arial" w:cs="Arial"/>
          <w:b/>
          <w:lang w:eastAsia="pl-PL"/>
        </w:rPr>
      </w:pPr>
      <w:r w:rsidRPr="00B278EF">
        <w:rPr>
          <w:rFonts w:ascii="Arial" w:eastAsia="Times New Roman" w:hAnsi="Arial" w:cs="Arial"/>
          <w:lang w:eastAsia="pl-PL"/>
        </w:rPr>
        <w:t xml:space="preserve">Kod CPV: </w:t>
      </w:r>
      <w:r w:rsidRPr="00B278EF">
        <w:rPr>
          <w:rFonts w:ascii="Arial" w:eastAsia="Times New Roman" w:hAnsi="Arial" w:cs="Arial"/>
          <w:b/>
          <w:lang w:eastAsia="pl-PL"/>
        </w:rPr>
        <w:t>15896000-5 Produkty głęboko mrożone</w:t>
      </w:r>
    </w:p>
    <w:p w:rsidR="00261D30" w:rsidRPr="00A47AAC" w:rsidRDefault="00261D30" w:rsidP="00A47AAC">
      <w:pPr>
        <w:suppressAutoHyphens w:val="0"/>
        <w:rPr>
          <w:rFonts w:ascii="Arial" w:eastAsia="Calibri" w:hAnsi="Arial" w:cs="Arial"/>
          <w:b/>
        </w:rPr>
      </w:pPr>
    </w:p>
    <w:p w:rsidR="0091135B" w:rsidRPr="00107824" w:rsidRDefault="0091135B" w:rsidP="0091135B">
      <w:pPr>
        <w:suppressAutoHyphens w:val="0"/>
        <w:rPr>
          <w:rFonts w:ascii="Arial" w:hAnsi="Arial" w:cs="Arial"/>
          <w:b/>
        </w:rPr>
      </w:pPr>
      <w:proofErr w:type="gramStart"/>
      <w:r w:rsidRPr="00107824">
        <w:rPr>
          <w:rFonts w:ascii="Arial" w:hAnsi="Arial" w:cs="Arial"/>
          <w:b/>
        </w:rPr>
        <w:t>SZCZEGÓŁOWY  OPIS</w:t>
      </w:r>
      <w:proofErr w:type="gramEnd"/>
      <w:r w:rsidRPr="00107824">
        <w:rPr>
          <w:rFonts w:ascii="Arial" w:hAnsi="Arial" w:cs="Arial"/>
          <w:b/>
        </w:rPr>
        <w:t xml:space="preserve"> PRZEDMIOTU ZAMÓWIENIA </w:t>
      </w:r>
      <w:r w:rsidR="00A47AAC">
        <w:rPr>
          <w:rFonts w:ascii="Arial" w:hAnsi="Arial" w:cs="Arial"/>
          <w:b/>
        </w:rPr>
        <w:t xml:space="preserve">zawiera : </w:t>
      </w:r>
    </w:p>
    <w:p w:rsidR="00A47AAC" w:rsidRPr="00A47AAC" w:rsidRDefault="00A47AAC" w:rsidP="009B2AF0">
      <w:pPr>
        <w:numPr>
          <w:ilvl w:val="0"/>
          <w:numId w:val="33"/>
        </w:numPr>
        <w:suppressAutoHyphens w:val="0"/>
        <w:contextualSpacing/>
        <w:jc w:val="both"/>
        <w:rPr>
          <w:rFonts w:ascii="Arial" w:hAnsi="Arial" w:cs="Arial"/>
          <w:b/>
        </w:rPr>
      </w:pPr>
      <w:r>
        <w:rPr>
          <w:rFonts w:ascii="Arial" w:hAnsi="Arial" w:cs="Arial"/>
          <w:b/>
          <w:color w:val="000000" w:themeColor="text1"/>
        </w:rPr>
        <w:t>Szczegółowy opis</w:t>
      </w:r>
      <w:r w:rsidRPr="00A47AAC">
        <w:rPr>
          <w:rFonts w:ascii="Arial" w:hAnsi="Arial" w:cs="Arial"/>
          <w:b/>
          <w:color w:val="000000" w:themeColor="text1"/>
        </w:rPr>
        <w:t xml:space="preserve"> przedmiotu zamówienia– st</w:t>
      </w:r>
      <w:r>
        <w:rPr>
          <w:rFonts w:ascii="Arial" w:hAnsi="Arial" w:cs="Arial"/>
          <w:b/>
          <w:color w:val="000000" w:themeColor="text1"/>
        </w:rPr>
        <w:t xml:space="preserve">anowiący Załącznik nr 1 do </w:t>
      </w:r>
      <w:r w:rsidRPr="00A47AAC">
        <w:rPr>
          <w:rFonts w:ascii="Arial" w:hAnsi="Arial" w:cs="Arial"/>
          <w:b/>
          <w:color w:val="000000" w:themeColor="text1"/>
        </w:rPr>
        <w:t>ZO</w:t>
      </w:r>
      <w:r>
        <w:rPr>
          <w:rFonts w:ascii="Arial" w:hAnsi="Arial" w:cs="Arial"/>
        </w:rPr>
        <w:t xml:space="preserve"> odpowiednio do danej części </w:t>
      </w:r>
      <w:bookmarkStart w:id="0" w:name="_Hlk84493691"/>
      <w:r w:rsidR="00733A2B">
        <w:rPr>
          <w:rFonts w:ascii="Arial" w:hAnsi="Arial" w:cs="Arial"/>
        </w:rPr>
        <w:t xml:space="preserve">(spakowany w oddzielnym pliku Zip 7). </w:t>
      </w:r>
    </w:p>
    <w:bookmarkEnd w:id="0"/>
    <w:p w:rsidR="00A47AAC" w:rsidRPr="00A47AAC" w:rsidRDefault="00A47AAC" w:rsidP="00A47AAC">
      <w:pPr>
        <w:suppressAutoHyphens w:val="0"/>
        <w:ind w:left="720"/>
        <w:contextualSpacing/>
        <w:jc w:val="both"/>
        <w:rPr>
          <w:rFonts w:ascii="Arial" w:hAnsi="Arial" w:cs="Arial"/>
          <w:b/>
        </w:rPr>
      </w:pPr>
    </w:p>
    <w:p w:rsidR="00A47AAC" w:rsidRPr="00A47AAC" w:rsidRDefault="00A47AAC" w:rsidP="009B2AF0">
      <w:pPr>
        <w:numPr>
          <w:ilvl w:val="0"/>
          <w:numId w:val="33"/>
        </w:numPr>
        <w:suppressAutoHyphens w:val="0"/>
        <w:contextualSpacing/>
        <w:jc w:val="both"/>
        <w:rPr>
          <w:rFonts w:ascii="Arial" w:hAnsi="Arial" w:cs="Arial"/>
          <w:b/>
          <w:color w:val="000000" w:themeColor="text1"/>
        </w:rPr>
      </w:pPr>
      <w:r>
        <w:rPr>
          <w:rFonts w:ascii="Arial" w:hAnsi="Arial" w:cs="Arial"/>
          <w:b/>
          <w:color w:val="000000" w:themeColor="text1"/>
        </w:rPr>
        <w:t>Wykaz</w:t>
      </w:r>
      <w:r w:rsidRPr="00A47AAC">
        <w:rPr>
          <w:rFonts w:ascii="Arial" w:hAnsi="Arial" w:cs="Arial"/>
          <w:b/>
          <w:color w:val="000000" w:themeColor="text1"/>
        </w:rPr>
        <w:t xml:space="preserve"> asortymentowo-ilościowym do poszczególnych miejsc dostaw odpowiednio dla danej </w:t>
      </w:r>
      <w:proofErr w:type="gramStart"/>
      <w:r w:rsidRPr="00A47AAC">
        <w:rPr>
          <w:rFonts w:ascii="Arial" w:hAnsi="Arial" w:cs="Arial"/>
          <w:b/>
          <w:color w:val="000000" w:themeColor="text1"/>
        </w:rPr>
        <w:t>miejscowości  –</w:t>
      </w:r>
      <w:proofErr w:type="gramEnd"/>
      <w:r w:rsidRPr="00A47AAC">
        <w:rPr>
          <w:rFonts w:ascii="Arial" w:hAnsi="Arial" w:cs="Arial"/>
          <w:b/>
          <w:color w:val="000000" w:themeColor="text1"/>
        </w:rPr>
        <w:t xml:space="preserve"> stanowiącym Załącznik nr 2</w:t>
      </w:r>
      <w:r>
        <w:rPr>
          <w:rFonts w:ascii="Arial" w:hAnsi="Arial" w:cs="Arial"/>
          <w:b/>
          <w:color w:val="000000" w:themeColor="text1"/>
        </w:rPr>
        <w:t xml:space="preserve"> do </w:t>
      </w:r>
      <w:r w:rsidRPr="00A47AAC">
        <w:rPr>
          <w:rFonts w:ascii="Arial" w:hAnsi="Arial" w:cs="Arial"/>
          <w:b/>
          <w:color w:val="000000" w:themeColor="text1"/>
        </w:rPr>
        <w:t>ZO.</w:t>
      </w:r>
    </w:p>
    <w:p w:rsidR="0091135B" w:rsidRPr="0091135B" w:rsidRDefault="0091135B" w:rsidP="0091135B">
      <w:pPr>
        <w:suppressAutoHyphens w:val="0"/>
        <w:spacing w:after="0" w:line="240" w:lineRule="auto"/>
        <w:rPr>
          <w:rFonts w:ascii="Arial" w:hAnsi="Arial" w:cs="Arial"/>
          <w:b/>
        </w:rPr>
      </w:pPr>
    </w:p>
    <w:p w:rsidR="00A47AAC" w:rsidRPr="00A47AAC" w:rsidRDefault="00A47AAC" w:rsidP="00A47AAC">
      <w:pPr>
        <w:suppressAutoHyphens w:val="0"/>
        <w:ind w:firstLine="360"/>
        <w:jc w:val="both"/>
        <w:rPr>
          <w:rFonts w:ascii="Arial" w:hAnsi="Arial" w:cs="Arial"/>
          <w:b/>
          <w:u w:val="single"/>
        </w:rPr>
      </w:pPr>
      <w:r w:rsidRPr="00A47AAC">
        <w:rPr>
          <w:rFonts w:ascii="Arial" w:hAnsi="Arial" w:cs="Arial"/>
          <w:b/>
          <w:u w:val="single"/>
        </w:rPr>
        <w:t xml:space="preserve">UWAGA dotyczy każdej </w:t>
      </w:r>
      <w:proofErr w:type="gramStart"/>
      <w:r w:rsidRPr="00A47AAC">
        <w:rPr>
          <w:rFonts w:ascii="Arial" w:hAnsi="Arial" w:cs="Arial"/>
          <w:b/>
          <w:u w:val="single"/>
        </w:rPr>
        <w:t>części :</w:t>
      </w:r>
      <w:proofErr w:type="gramEnd"/>
      <w:r w:rsidRPr="00A47AAC">
        <w:rPr>
          <w:rFonts w:ascii="Arial" w:hAnsi="Arial" w:cs="Arial"/>
          <w:b/>
          <w:u w:val="single"/>
        </w:rPr>
        <w:t xml:space="preserve"> </w:t>
      </w:r>
    </w:p>
    <w:p w:rsidR="00ED6007" w:rsidRPr="00ED6007" w:rsidRDefault="00ED6007" w:rsidP="00ED6007">
      <w:pPr>
        <w:numPr>
          <w:ilvl w:val="0"/>
          <w:numId w:val="30"/>
        </w:numPr>
        <w:tabs>
          <w:tab w:val="clear" w:pos="0"/>
          <w:tab w:val="num" w:pos="284"/>
          <w:tab w:val="num" w:pos="426"/>
        </w:tabs>
        <w:spacing w:before="120" w:after="0"/>
        <w:ind w:left="284" w:hanging="284"/>
        <w:jc w:val="both"/>
        <w:rPr>
          <w:rFonts w:ascii="Arial" w:hAnsi="Arial" w:cs="Arial"/>
        </w:rPr>
      </w:pPr>
      <w:r w:rsidRPr="00ED6007">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ED6007" w:rsidRPr="00ED6007" w:rsidRDefault="00ED6007" w:rsidP="00ED6007">
      <w:pPr>
        <w:numPr>
          <w:ilvl w:val="0"/>
          <w:numId w:val="30"/>
        </w:numPr>
        <w:tabs>
          <w:tab w:val="clear" w:pos="0"/>
          <w:tab w:val="num" w:pos="142"/>
          <w:tab w:val="left" w:pos="426"/>
        </w:tabs>
        <w:spacing w:before="120" w:after="0"/>
        <w:ind w:left="284" w:hanging="284"/>
        <w:jc w:val="both"/>
        <w:rPr>
          <w:rFonts w:ascii="Arial" w:hAnsi="Arial" w:cs="Arial"/>
        </w:rPr>
      </w:pPr>
      <w:r w:rsidRPr="00ED6007">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ED6007" w:rsidRPr="00ED6007" w:rsidRDefault="00ED6007" w:rsidP="00ED6007">
      <w:pPr>
        <w:pStyle w:val="Akapitzlist"/>
        <w:numPr>
          <w:ilvl w:val="0"/>
          <w:numId w:val="30"/>
        </w:numPr>
        <w:tabs>
          <w:tab w:val="clear" w:pos="0"/>
          <w:tab w:val="num" w:pos="142"/>
          <w:tab w:val="num" w:pos="426"/>
        </w:tabs>
        <w:suppressAutoHyphens w:val="0"/>
        <w:spacing w:line="276" w:lineRule="auto"/>
        <w:ind w:left="284" w:hanging="284"/>
        <w:contextualSpacing/>
        <w:jc w:val="both"/>
        <w:rPr>
          <w:rFonts w:ascii="Arial" w:hAnsi="Arial" w:cs="Arial"/>
          <w:sz w:val="22"/>
          <w:szCs w:val="22"/>
        </w:rPr>
      </w:pPr>
      <w:r w:rsidRPr="00ED6007">
        <w:rPr>
          <w:rFonts w:ascii="Arial" w:hAnsi="Arial" w:cs="Arial"/>
          <w:sz w:val="22"/>
          <w:szCs w:val="22"/>
        </w:rPr>
        <w:t xml:space="preserve">Zamawiający zastrzega sobie możliwość skorzystania w ramach niniejszej Umowy </w:t>
      </w:r>
      <w:r w:rsidRPr="00ED6007">
        <w:rPr>
          <w:rFonts w:ascii="Arial" w:hAnsi="Arial" w:cs="Arial"/>
          <w:sz w:val="22"/>
          <w:szCs w:val="22"/>
        </w:rPr>
        <w:br/>
        <w:t>z prawa opcji w zakresie nieprzekraczającym asortymentu i ilości zawartych w załączniku nr 2 do Umowy, kolumna „ZAKRES PRAWA OPCJI” co niniejszym Wykonawca akceptuje, poprzez podpisanie Umowy.</w:t>
      </w:r>
    </w:p>
    <w:p w:rsidR="00ED6007" w:rsidRPr="00ED6007" w:rsidRDefault="00ED6007" w:rsidP="00ED6007">
      <w:pPr>
        <w:numPr>
          <w:ilvl w:val="0"/>
          <w:numId w:val="30"/>
        </w:numPr>
        <w:tabs>
          <w:tab w:val="clear" w:pos="0"/>
          <w:tab w:val="num" w:pos="142"/>
        </w:tabs>
        <w:suppressAutoHyphens w:val="0"/>
        <w:spacing w:after="0"/>
        <w:ind w:left="284" w:hanging="284"/>
        <w:jc w:val="both"/>
        <w:rPr>
          <w:rFonts w:ascii="Arial" w:hAnsi="Arial" w:cs="Arial"/>
        </w:rPr>
      </w:pPr>
      <w:r w:rsidRPr="00ED6007">
        <w:rPr>
          <w:rFonts w:ascii="Arial" w:hAnsi="Arial" w:cs="Arial"/>
        </w:rPr>
        <w:t>Żywność zakupiona w ramach prawa opcji musi spełniać wszystkie wymogi jak dla zamówienia gwarantowanego.</w:t>
      </w:r>
    </w:p>
    <w:p w:rsidR="00ED6007" w:rsidRPr="00ED6007" w:rsidRDefault="00ED6007" w:rsidP="00ED6007">
      <w:pPr>
        <w:numPr>
          <w:ilvl w:val="0"/>
          <w:numId w:val="30"/>
        </w:numPr>
        <w:tabs>
          <w:tab w:val="clear" w:pos="0"/>
          <w:tab w:val="num" w:pos="142"/>
        </w:tabs>
        <w:suppressAutoHyphens w:val="0"/>
        <w:spacing w:after="0"/>
        <w:ind w:left="284" w:hanging="284"/>
        <w:jc w:val="both"/>
        <w:rPr>
          <w:rFonts w:ascii="Arial" w:hAnsi="Arial" w:cs="Arial"/>
        </w:rPr>
      </w:pPr>
      <w:r w:rsidRPr="00ED6007">
        <w:rPr>
          <w:rFonts w:ascii="Arial" w:hAnsi="Arial" w:cs="Arial"/>
        </w:rPr>
        <w:t xml:space="preserve">Zamawiający zastrzega, iż część zamówienia określona jako „prawo opcji” jest uprawnieniem, a nie zobowiązaniem Zamawiającego. Zamawiający może nie skorzystać </w:t>
      </w:r>
      <w:r w:rsidRPr="00ED6007">
        <w:rPr>
          <w:rFonts w:ascii="Arial" w:hAnsi="Arial" w:cs="Arial"/>
        </w:rPr>
        <w:br/>
        <w:t xml:space="preserve">z prawa opcji w szczególności w przypadku nieuzyskania środków finansowych na ten cel, a Wykonawcy nie przysługują z tego tytułu żadne roszczenia co niniejszym Wykonawca akceptuje przez podpisanie niniejszej umowy. </w:t>
      </w:r>
    </w:p>
    <w:p w:rsidR="00ED6007" w:rsidRPr="00ED6007" w:rsidRDefault="00ED6007" w:rsidP="00ED6007">
      <w:pPr>
        <w:numPr>
          <w:ilvl w:val="0"/>
          <w:numId w:val="30"/>
        </w:numPr>
        <w:tabs>
          <w:tab w:val="clear" w:pos="0"/>
          <w:tab w:val="num" w:pos="142"/>
        </w:tabs>
        <w:suppressAutoHyphens w:val="0"/>
        <w:spacing w:after="0"/>
        <w:ind w:left="284" w:hanging="284"/>
        <w:jc w:val="both"/>
        <w:rPr>
          <w:rFonts w:ascii="Arial" w:hAnsi="Arial" w:cs="Arial"/>
        </w:rPr>
      </w:pPr>
      <w:r w:rsidRPr="00ED6007">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2022r.</w:t>
      </w:r>
    </w:p>
    <w:p w:rsidR="00ED6007" w:rsidRPr="00AB56C1" w:rsidRDefault="00ED6007" w:rsidP="00ED6007">
      <w:pPr>
        <w:numPr>
          <w:ilvl w:val="0"/>
          <w:numId w:val="30"/>
        </w:numPr>
        <w:tabs>
          <w:tab w:val="clear" w:pos="0"/>
          <w:tab w:val="num" w:pos="142"/>
        </w:tabs>
        <w:suppressAutoHyphens w:val="0"/>
        <w:spacing w:after="0"/>
        <w:ind w:left="284" w:hanging="284"/>
        <w:jc w:val="both"/>
        <w:rPr>
          <w:rFonts w:ascii="Arial" w:hAnsi="Arial" w:cs="Arial"/>
        </w:rPr>
      </w:pPr>
      <w:r w:rsidRPr="00ED6007">
        <w:rPr>
          <w:rFonts w:ascii="Arial" w:hAnsi="Arial" w:cs="Arial"/>
        </w:rPr>
        <w:t xml:space="preserve">Zamawiający o zamiarze skorzystania z prawa opcji, jego zakresie, miejscach </w:t>
      </w:r>
      <w:r w:rsidRPr="00ED6007">
        <w:rPr>
          <w:rFonts w:ascii="Arial" w:hAnsi="Arial" w:cs="Arial"/>
        </w:rPr>
        <w:br/>
        <w:t>i terminach dostarczenia dostaw opcjonalnych powiadomi Wykonawcę telefonicznie. Skorzystanie z prawa opcji nie wymaga aneksowania przedmiotowej Umowy.</w:t>
      </w:r>
    </w:p>
    <w:p w:rsidR="007F7AF3" w:rsidRPr="00ED6007" w:rsidRDefault="00ED6007" w:rsidP="00ED6007">
      <w:pPr>
        <w:numPr>
          <w:ilvl w:val="0"/>
          <w:numId w:val="30"/>
        </w:numPr>
        <w:tabs>
          <w:tab w:val="clear" w:pos="0"/>
          <w:tab w:val="num" w:pos="142"/>
        </w:tabs>
        <w:suppressAutoHyphens w:val="0"/>
        <w:spacing w:after="0"/>
        <w:ind w:left="284" w:hanging="284"/>
        <w:jc w:val="both"/>
        <w:rPr>
          <w:rFonts w:ascii="Arial" w:eastAsia="Calibri" w:hAnsi="Arial" w:cs="Arial"/>
        </w:rPr>
      </w:pPr>
      <w:r w:rsidRPr="00ED6007">
        <w:rPr>
          <w:rFonts w:ascii="Arial" w:hAnsi="Arial" w:cs="Arial"/>
        </w:rPr>
        <w:lastRenderedPageBreak/>
        <w:t>W przypadku skorzystania przez Zamawiającego z prawa opcji, Wykonawcy będzie się należeć wynagrodzenie według cen jednostkowych jak dla zamówienia gwarantowanego</w:t>
      </w:r>
      <w:r>
        <w:rPr>
          <w:rFonts w:ascii="Arial" w:hAnsi="Arial" w:cs="Arial"/>
        </w:rPr>
        <w:t>.</w:t>
      </w:r>
    </w:p>
    <w:p w:rsidR="00ED6007" w:rsidRDefault="00ED6007" w:rsidP="00ED6007">
      <w:pPr>
        <w:numPr>
          <w:ilvl w:val="0"/>
          <w:numId w:val="30"/>
        </w:numPr>
        <w:tabs>
          <w:tab w:val="clear" w:pos="0"/>
          <w:tab w:val="num" w:pos="142"/>
        </w:tabs>
        <w:suppressAutoHyphens w:val="0"/>
        <w:spacing w:after="0"/>
        <w:ind w:left="284" w:hanging="284"/>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B664AE" w:rsidRPr="007F7AF3" w:rsidRDefault="00B664AE" w:rsidP="00B664AE">
      <w:pPr>
        <w:pStyle w:val="Akapitzlist"/>
        <w:suppressAutoHyphens w:val="0"/>
        <w:ind w:left="720"/>
        <w:contextualSpacing/>
        <w:jc w:val="both"/>
        <w:rPr>
          <w:rFonts w:ascii="Arial" w:eastAsia="Calibri" w:hAnsi="Arial" w:cs="Arial"/>
          <w:sz w:val="22"/>
          <w:szCs w:val="22"/>
        </w:rPr>
      </w:pPr>
    </w:p>
    <w:p w:rsidR="00261D30" w:rsidRDefault="00B664AE" w:rsidP="00C50C51">
      <w:pPr>
        <w:spacing w:after="0"/>
        <w:rPr>
          <w:rFonts w:ascii="Arial" w:eastAsia="Calibri" w:hAnsi="Arial" w:cs="Arial"/>
          <w:b/>
        </w:rPr>
      </w:pPr>
      <w:r w:rsidRPr="00B664AE">
        <w:rPr>
          <w:rFonts w:ascii="Arial" w:eastAsia="Calibri" w:hAnsi="Arial" w:cs="Arial"/>
          <w:b/>
        </w:rPr>
        <w:t xml:space="preserve">Warunki dostawy w zakresie każdej części: </w:t>
      </w:r>
    </w:p>
    <w:p w:rsidR="00B278EF" w:rsidRPr="00B664AE" w:rsidRDefault="00B278EF" w:rsidP="00C50C51">
      <w:pPr>
        <w:spacing w:after="0"/>
        <w:rPr>
          <w:rFonts w:ascii="Arial" w:eastAsia="Calibri" w:hAnsi="Arial" w:cs="Arial"/>
          <w:b/>
        </w:rPr>
      </w:pPr>
    </w:p>
    <w:p w:rsidR="00ED6007" w:rsidRPr="00AB56C1" w:rsidRDefault="00ED6007" w:rsidP="00ED6007">
      <w:pPr>
        <w:numPr>
          <w:ilvl w:val="0"/>
          <w:numId w:val="29"/>
        </w:numPr>
        <w:tabs>
          <w:tab w:val="clear" w:pos="0"/>
          <w:tab w:val="num" w:pos="284"/>
        </w:tab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r w:rsidR="00316520">
        <w:rPr>
          <w:rFonts w:ascii="Arial" w:hAnsi="Arial" w:cs="Arial"/>
        </w:rPr>
        <w:t xml:space="preserve"> umowy.</w:t>
      </w:r>
    </w:p>
    <w:p w:rsidR="00ED6007" w:rsidRPr="00AB56C1" w:rsidRDefault="00ED6007" w:rsidP="00ED6007">
      <w:pPr>
        <w:numPr>
          <w:ilvl w:val="0"/>
          <w:numId w:val="29"/>
        </w:numPr>
        <w:tabs>
          <w:tab w:val="clear" w:pos="0"/>
          <w:tab w:val="num" w:pos="284"/>
        </w:tabs>
        <w:spacing w:after="0"/>
        <w:ind w:left="284" w:hanging="284"/>
        <w:contextualSpacing/>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ED6007" w:rsidRPr="00ED6007" w:rsidRDefault="00ED6007" w:rsidP="00ED6007">
      <w:pPr>
        <w:numPr>
          <w:ilvl w:val="0"/>
          <w:numId w:val="29"/>
        </w:numPr>
        <w:tabs>
          <w:tab w:val="clear" w:pos="0"/>
          <w:tab w:val="num" w:pos="284"/>
        </w:tabs>
        <w:spacing w:after="0"/>
        <w:ind w:left="284" w:hanging="284"/>
        <w:contextualSpacing/>
        <w:jc w:val="both"/>
        <w:rPr>
          <w:rFonts w:ascii="Arial" w:hAnsi="Arial" w:cs="Arial"/>
        </w:rPr>
      </w:pPr>
      <w:r w:rsidRPr="00AB56C1">
        <w:rPr>
          <w:rFonts w:ascii="Arial" w:hAnsi="Arial" w:cs="Arial"/>
        </w:rPr>
        <w:t xml:space="preserve">Częstotliwość dostaw – </w:t>
      </w:r>
      <w:r w:rsidRPr="00AB56C1">
        <w:rPr>
          <w:rFonts w:ascii="Arial" w:hAnsi="Arial" w:cs="Arial"/>
          <w:b/>
        </w:rPr>
        <w:t>1 (jeden) raz na dwa tygodnie.</w:t>
      </w:r>
    </w:p>
    <w:p w:rsidR="00ED6007" w:rsidRPr="00AB56C1" w:rsidRDefault="00ED6007" w:rsidP="00ED6007">
      <w:pPr>
        <w:spacing w:after="0"/>
        <w:ind w:left="284"/>
        <w:contextualSpacing/>
        <w:jc w:val="both"/>
        <w:rPr>
          <w:rFonts w:ascii="Arial" w:hAnsi="Arial" w:cs="Arial"/>
        </w:rPr>
      </w:pPr>
    </w:p>
    <w:p w:rsidR="00B664AE" w:rsidRPr="00B664AE" w:rsidRDefault="00ED6007" w:rsidP="00ED6007">
      <w:pPr>
        <w:numPr>
          <w:ilvl w:val="0"/>
          <w:numId w:val="29"/>
        </w:numPr>
        <w:tabs>
          <w:tab w:val="clear" w:pos="0"/>
          <w:tab w:val="num" w:pos="284"/>
        </w:tabs>
        <w:spacing w:after="0"/>
        <w:ind w:left="284" w:hanging="284"/>
        <w:contextualSpacing/>
        <w:jc w:val="both"/>
        <w:rPr>
          <w:rFonts w:ascii="Arial" w:eastAsia="Times New Roman" w:hAnsi="Arial" w:cs="Arial"/>
          <w:b/>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Pr>
          <w:rFonts w:ascii="Arial" w:eastAsia="Calibri" w:hAnsi="Arial" w:cs="Arial"/>
          <w:b/>
        </w:rPr>
        <w:t>Zamościu</w:t>
      </w:r>
      <w:r w:rsidRPr="00AB56C1">
        <w:rPr>
          <w:rFonts w:ascii="Arial" w:eastAsia="Calibri" w:hAnsi="Arial" w:cs="Arial"/>
          <w:b/>
        </w:rPr>
        <w:t xml:space="preserve"> (w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r>
        <w:rPr>
          <w:rFonts w:ascii="Arial" w:eastAsia="Calibri" w:hAnsi="Arial" w:cs="Arial"/>
        </w:rPr>
        <w:t>:</w:t>
      </w:r>
      <w:r w:rsidRPr="00B664AE">
        <w:rPr>
          <w:rFonts w:ascii="Arial" w:eastAsia="Times New Roman" w:hAnsi="Arial" w:cs="Arial"/>
          <w:b/>
          <w:lang w:eastAsia="pl-PL"/>
        </w:rPr>
        <w:t xml:space="preserve"> </w:t>
      </w:r>
      <w:r>
        <w:rPr>
          <w:rFonts w:ascii="Arial" w:eastAsia="Times New Roman" w:hAnsi="Arial" w:cs="Arial"/>
          <w:b/>
          <w:lang w:eastAsia="pl-PL"/>
        </w:rPr>
        <w:t xml:space="preserve"> </w:t>
      </w:r>
      <w:r>
        <w:rPr>
          <w:rFonts w:ascii="Arial" w:eastAsia="Times New Roman" w:hAnsi="Arial" w:cs="Arial"/>
          <w:b/>
          <w:lang w:eastAsia="pl-PL"/>
        </w:rPr>
        <w:br/>
        <w:t xml:space="preserve">              </w:t>
      </w:r>
      <w:r w:rsidR="00B664AE" w:rsidRPr="00B664AE">
        <w:rPr>
          <w:rFonts w:ascii="Arial" w:eastAsia="Times New Roman" w:hAnsi="Arial" w:cs="Arial"/>
          <w:b/>
          <w:lang w:eastAsia="pl-PL"/>
        </w:rPr>
        <w:t>Zamość – ul. Wojska Polskiego 2F, 22-400 Zamość</w:t>
      </w:r>
    </w:p>
    <w:p w:rsidR="00B664AE" w:rsidRP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Hrubieszów - ul. Dwernickiego 4, 22-500 Hrubieszów</w:t>
      </w:r>
    </w:p>
    <w:p w:rsidR="00B664AE" w:rsidRP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Lublin - ul. Zbigniewa Herberta 49, 20-468 Lublin</w:t>
      </w:r>
    </w:p>
    <w:p w:rsid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Chełm - ul. Lubelska 139, 22-100 Chełm</w:t>
      </w:r>
    </w:p>
    <w:p w:rsidR="00B278EF" w:rsidRPr="00B664AE" w:rsidRDefault="00B278EF" w:rsidP="00B664AE">
      <w:pPr>
        <w:suppressAutoHyphens w:val="0"/>
        <w:spacing w:before="240" w:after="0"/>
        <w:ind w:firstLine="1134"/>
        <w:contextualSpacing/>
        <w:jc w:val="both"/>
        <w:rPr>
          <w:rFonts w:ascii="Arial" w:eastAsia="Times New Roman" w:hAnsi="Arial" w:cs="Arial"/>
          <w:b/>
          <w:lang w:eastAsia="pl-PL"/>
        </w:rPr>
      </w:pPr>
    </w:p>
    <w:p w:rsidR="00ED6007" w:rsidRPr="00ED6007" w:rsidRDefault="00ED6007" w:rsidP="00ED6007">
      <w:pPr>
        <w:numPr>
          <w:ilvl w:val="0"/>
          <w:numId w:val="29"/>
        </w:numPr>
        <w:tabs>
          <w:tab w:val="clear" w:pos="0"/>
          <w:tab w:val="num" w:pos="284"/>
        </w:tabs>
        <w:spacing w:after="0"/>
        <w:ind w:left="284" w:hanging="284"/>
        <w:contextualSpacing/>
        <w:jc w:val="both"/>
        <w:rPr>
          <w:rFonts w:ascii="Arial" w:hAnsi="Arial" w:cs="Arial"/>
          <w:bCs/>
        </w:rPr>
      </w:pPr>
      <w:r w:rsidRPr="00ED6007">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ED6007">
        <w:rPr>
          <w:rFonts w:ascii="Arial" w:hAnsi="Arial" w:cs="Arial"/>
          <w:bCs/>
        </w:rPr>
        <w:t>do miejsc wskazanych przez Zamawiającego wg cen zawartych w niniejszej umowie.</w:t>
      </w:r>
      <w:r w:rsidRPr="00ED6007">
        <w:rPr>
          <w:rFonts w:ascii="Arial" w:hAnsi="Arial" w:cs="Arial"/>
          <w:bCs/>
          <w:color w:val="FF0000"/>
        </w:rPr>
        <w:t xml:space="preserve"> </w:t>
      </w:r>
    </w:p>
    <w:p w:rsidR="00ED6007" w:rsidRPr="00ED6007" w:rsidRDefault="00ED6007" w:rsidP="00ED6007">
      <w:pPr>
        <w:numPr>
          <w:ilvl w:val="0"/>
          <w:numId w:val="29"/>
        </w:numPr>
        <w:tabs>
          <w:tab w:val="clear" w:pos="0"/>
          <w:tab w:val="num" w:pos="284"/>
        </w:tabs>
        <w:spacing w:after="0"/>
        <w:ind w:left="284" w:hanging="284"/>
        <w:contextualSpacing/>
        <w:jc w:val="both"/>
        <w:rPr>
          <w:rFonts w:ascii="Arial" w:hAnsi="Arial" w:cs="Arial"/>
        </w:rPr>
      </w:pPr>
      <w:r w:rsidRPr="00ED6007">
        <w:rPr>
          <w:rFonts w:ascii="Arial" w:hAnsi="Arial" w:cs="Arial"/>
        </w:rPr>
        <w:t xml:space="preserve">Zwiększona ilość dostaw produktów o której mowa w </w:t>
      </w:r>
      <w:r>
        <w:rPr>
          <w:rFonts w:ascii="Arial" w:hAnsi="Arial" w:cs="Arial"/>
        </w:rPr>
        <w:t>pkt. 5</w:t>
      </w:r>
      <w:r w:rsidRPr="00ED6007">
        <w:rPr>
          <w:rFonts w:ascii="Arial" w:hAnsi="Arial" w:cs="Arial"/>
        </w:rPr>
        <w:t xml:space="preserve"> zostanie podana i przesłana do wykonawcy w ciągu 48 godzin od powzięcia informacji o wprowadzeniu jednego z ww. stanów/obowiązków.</w:t>
      </w:r>
    </w:p>
    <w:p w:rsidR="00B664AE" w:rsidRPr="00B664AE" w:rsidRDefault="00B664AE" w:rsidP="00ED6007">
      <w:pPr>
        <w:numPr>
          <w:ilvl w:val="0"/>
          <w:numId w:val="29"/>
        </w:numPr>
        <w:tabs>
          <w:tab w:val="clear" w:pos="0"/>
          <w:tab w:val="num" w:pos="284"/>
        </w:tabs>
        <w:spacing w:after="0"/>
        <w:ind w:left="284" w:hanging="284"/>
        <w:contextualSpacing/>
        <w:jc w:val="both"/>
        <w:rPr>
          <w:rFonts w:ascii="Arial" w:hAnsi="Arial" w:cs="Arial"/>
        </w:rPr>
      </w:pPr>
      <w:r w:rsidRPr="00B664AE">
        <w:rPr>
          <w:rFonts w:ascii="Arial" w:hAnsi="Arial" w:cs="Arial"/>
        </w:rPr>
        <w:t>Wytworzenie towaru, sposób przechowywania i transportu muszą spełniać wymagania obowiązujących krajowych i unijnych przepisów w zakresie prawa żywnościowego. Obowiązujące Wykonawcę szczegółowe wymagania jakościowe dla poszczególnych środków spożywczych, w tym wymagania w zakresie terminów przydatności do spożycia, znakowania i opakowania towaru zgodnie z obowiązując</w:t>
      </w:r>
      <w:r>
        <w:rPr>
          <w:rFonts w:ascii="Arial" w:hAnsi="Arial" w:cs="Arial"/>
        </w:rPr>
        <w:t xml:space="preserve">ymi </w:t>
      </w:r>
      <w:proofErr w:type="gramStart"/>
      <w:r>
        <w:rPr>
          <w:rFonts w:ascii="Arial" w:hAnsi="Arial" w:cs="Arial"/>
        </w:rPr>
        <w:t xml:space="preserve">przepisami </w:t>
      </w:r>
      <w:r w:rsidRPr="00B664AE">
        <w:rPr>
          <w:rFonts w:ascii="Arial" w:hAnsi="Arial" w:cs="Arial"/>
          <w:i/>
        </w:rPr>
        <w:t>.</w:t>
      </w:r>
      <w:proofErr w:type="gramEnd"/>
      <w:r w:rsidRPr="00B664AE">
        <w:rPr>
          <w:rFonts w:ascii="Arial" w:hAnsi="Arial" w:cs="Arial"/>
          <w:i/>
        </w:rPr>
        <w:t xml:space="preserve"> </w:t>
      </w:r>
      <w:r w:rsidRPr="00B664AE">
        <w:rPr>
          <w:rFonts w:ascii="Arial" w:hAnsi="Arial" w:cs="Arial"/>
        </w:rPr>
        <w:t xml:space="preserve">W szczególności: dostarczone towary muszą być oznakowane w sposób zrozumiały, napisy w języku polskim muszą być wyraźne, </w:t>
      </w:r>
      <w:r w:rsidRPr="00B664AE">
        <w:rPr>
          <w:rFonts w:ascii="Arial" w:hAnsi="Arial" w:cs="Arial"/>
        </w:rPr>
        <w:lastRenderedPageBreak/>
        <w:t>czytelne i nieusuwalne, umieszczone w widocznym miejscu, w żaden sposób nie ukryte, zasłonięte czy przysłonięte innymi nadrukami czy obrazkami.</w:t>
      </w:r>
    </w:p>
    <w:p w:rsidR="001802D6" w:rsidRPr="001802D6" w:rsidRDefault="001802D6" w:rsidP="00B81EB4">
      <w:pPr>
        <w:pStyle w:val="Akapitzlist"/>
        <w:numPr>
          <w:ilvl w:val="0"/>
          <w:numId w:val="38"/>
        </w:numPr>
        <w:suppressAutoHyphens w:val="0"/>
        <w:spacing w:after="200" w:line="276" w:lineRule="auto"/>
        <w:ind w:left="284" w:hanging="218"/>
        <w:contextualSpacing/>
        <w:jc w:val="both"/>
        <w:rPr>
          <w:rFonts w:ascii="Arial" w:hAnsi="Arial" w:cs="Arial"/>
          <w:sz w:val="22"/>
          <w:szCs w:val="22"/>
        </w:rPr>
      </w:pPr>
      <w:r w:rsidRPr="001802D6">
        <w:rPr>
          <w:rFonts w:ascii="Arial" w:hAnsi="Arial" w:cs="Arial"/>
          <w:sz w:val="22"/>
          <w:szCs w:val="22"/>
        </w:rPr>
        <w:t>Przy każdej dostawie Wykonawca zobowiązany jest do zapewnienia:</w:t>
      </w:r>
    </w:p>
    <w:p w:rsidR="001802D6" w:rsidRPr="001802D6" w:rsidRDefault="001802D6" w:rsidP="00B81EB4">
      <w:pPr>
        <w:pStyle w:val="Akapitzlist"/>
        <w:numPr>
          <w:ilvl w:val="0"/>
          <w:numId w:val="40"/>
        </w:numPr>
        <w:suppressAutoHyphens w:val="0"/>
        <w:spacing w:after="200" w:line="276" w:lineRule="auto"/>
        <w:ind w:left="993" w:hanging="426"/>
        <w:contextualSpacing/>
        <w:jc w:val="both"/>
        <w:rPr>
          <w:rFonts w:ascii="Arial" w:hAnsi="Arial" w:cs="Arial"/>
          <w:sz w:val="22"/>
          <w:szCs w:val="22"/>
        </w:rPr>
      </w:pPr>
      <w:r w:rsidRPr="001802D6">
        <w:rPr>
          <w:rFonts w:ascii="Arial" w:hAnsi="Arial" w:cs="Arial"/>
          <w:sz w:val="22"/>
          <w:szCs w:val="22"/>
        </w:rPr>
        <w:t xml:space="preserve">specjalistycznego środka transportu odpowiedniego dla przewożonej żywności zgodnie z obowiązującymi przepisami, pod rygorem nieprzyjęcia dostawy przez odbiorcę; </w:t>
      </w:r>
    </w:p>
    <w:p w:rsidR="001802D6" w:rsidRPr="001802D6" w:rsidRDefault="001802D6" w:rsidP="00B81EB4">
      <w:pPr>
        <w:pStyle w:val="Akapitzlist"/>
        <w:numPr>
          <w:ilvl w:val="0"/>
          <w:numId w:val="40"/>
        </w:numPr>
        <w:suppressAutoHyphens w:val="0"/>
        <w:spacing w:after="200" w:line="276" w:lineRule="auto"/>
        <w:ind w:left="993" w:hanging="425"/>
        <w:contextualSpacing/>
        <w:jc w:val="both"/>
        <w:rPr>
          <w:rFonts w:ascii="Arial" w:hAnsi="Arial" w:cs="Arial"/>
          <w:sz w:val="22"/>
          <w:szCs w:val="22"/>
        </w:rPr>
      </w:pPr>
      <w:r w:rsidRPr="001802D6">
        <w:rPr>
          <w:rFonts w:ascii="Arial" w:hAnsi="Arial" w:cs="Arial"/>
          <w:sz w:val="22"/>
          <w:szCs w:val="22"/>
        </w:rPr>
        <w:t>odpowiedniego zabezpieczenia towaru na czas przewozu, pod rygorem odpowiedzialności za braki i wady powstałe w czasie transportu;</w:t>
      </w:r>
    </w:p>
    <w:p w:rsidR="001802D6" w:rsidRPr="001802D6" w:rsidRDefault="001802D6" w:rsidP="00B81EB4">
      <w:pPr>
        <w:pStyle w:val="Akapitzlist"/>
        <w:numPr>
          <w:ilvl w:val="0"/>
          <w:numId w:val="40"/>
        </w:numPr>
        <w:suppressAutoHyphens w:val="0"/>
        <w:spacing w:after="200" w:line="276" w:lineRule="auto"/>
        <w:ind w:left="993" w:hanging="425"/>
        <w:contextualSpacing/>
        <w:jc w:val="both"/>
        <w:rPr>
          <w:rFonts w:ascii="Arial" w:hAnsi="Arial" w:cs="Arial"/>
          <w:sz w:val="22"/>
          <w:szCs w:val="22"/>
        </w:rPr>
      </w:pPr>
      <w:r w:rsidRPr="001802D6">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1802D6" w:rsidRPr="001802D6" w:rsidRDefault="001802D6" w:rsidP="00B81EB4">
      <w:pPr>
        <w:pStyle w:val="Akapitzlist"/>
        <w:numPr>
          <w:ilvl w:val="0"/>
          <w:numId w:val="40"/>
        </w:numPr>
        <w:suppressAutoHyphens w:val="0"/>
        <w:spacing w:after="200" w:line="276" w:lineRule="auto"/>
        <w:ind w:left="993" w:hanging="425"/>
        <w:contextualSpacing/>
        <w:jc w:val="both"/>
        <w:rPr>
          <w:rFonts w:ascii="Arial" w:hAnsi="Arial" w:cs="Arial"/>
          <w:sz w:val="22"/>
          <w:szCs w:val="22"/>
        </w:rPr>
      </w:pPr>
      <w:r w:rsidRPr="001802D6">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B664AE" w:rsidRPr="00B664AE" w:rsidRDefault="00B664AE" w:rsidP="00B81EB4">
      <w:pPr>
        <w:pStyle w:val="Akapitzlist"/>
        <w:numPr>
          <w:ilvl w:val="0"/>
          <w:numId w:val="38"/>
        </w:numPr>
        <w:suppressAutoHyphens w:val="0"/>
        <w:spacing w:after="200" w:line="276" w:lineRule="auto"/>
        <w:ind w:left="284" w:hanging="218"/>
        <w:contextualSpacing/>
        <w:jc w:val="both"/>
        <w:rPr>
          <w:rFonts w:ascii="Arial" w:hAnsi="Arial" w:cs="Arial"/>
          <w:sz w:val="22"/>
          <w:szCs w:val="22"/>
        </w:rPr>
      </w:pPr>
      <w:r w:rsidRPr="00B664AE">
        <w:rPr>
          <w:rFonts w:ascii="Arial" w:hAnsi="Arial" w:cs="Arial"/>
          <w:sz w:val="22"/>
          <w:szCs w:val="22"/>
        </w:rPr>
        <w:t>Wykonawca zobowiązany jest dołączyć do każdej dostawy następujące dokumenty:</w:t>
      </w:r>
    </w:p>
    <w:p w:rsidR="00B664AE" w:rsidRPr="00B664AE" w:rsidRDefault="00B664AE" w:rsidP="00B81EB4">
      <w:pPr>
        <w:numPr>
          <w:ilvl w:val="0"/>
          <w:numId w:val="36"/>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 xml:space="preserve">Dowód dostawy, </w:t>
      </w:r>
    </w:p>
    <w:p w:rsidR="00B664AE" w:rsidRDefault="00B664AE" w:rsidP="00B81EB4">
      <w:pPr>
        <w:numPr>
          <w:ilvl w:val="0"/>
          <w:numId w:val="36"/>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Oryginał oraz dwie kopie faktury.</w:t>
      </w:r>
    </w:p>
    <w:p w:rsidR="00B278EF" w:rsidRPr="00B664AE" w:rsidRDefault="00B278EF" w:rsidP="00B278EF">
      <w:pPr>
        <w:suppressAutoHyphens w:val="0"/>
        <w:spacing w:after="0" w:line="240" w:lineRule="auto"/>
        <w:ind w:left="1276"/>
        <w:contextualSpacing/>
        <w:jc w:val="both"/>
        <w:rPr>
          <w:rFonts w:ascii="Arial" w:eastAsia="Times New Roman" w:hAnsi="Arial" w:cs="Arial"/>
          <w:lang w:eastAsia="pl-PL"/>
        </w:rPr>
      </w:pPr>
    </w:p>
    <w:p w:rsidR="007F7AF3" w:rsidRPr="001802D6" w:rsidRDefault="001802D6" w:rsidP="00B81EB4">
      <w:pPr>
        <w:pStyle w:val="Akapitzlist"/>
        <w:numPr>
          <w:ilvl w:val="0"/>
          <w:numId w:val="38"/>
        </w:numPr>
        <w:suppressAutoHyphens w:val="0"/>
        <w:spacing w:after="200" w:line="276" w:lineRule="auto"/>
        <w:ind w:left="284" w:hanging="218"/>
        <w:contextualSpacing/>
        <w:jc w:val="both"/>
        <w:rPr>
          <w:rFonts w:ascii="Arial" w:eastAsia="Calibri" w:hAnsi="Arial" w:cs="Arial"/>
          <w:sz w:val="22"/>
          <w:szCs w:val="22"/>
        </w:rPr>
      </w:pPr>
      <w:r w:rsidRPr="001802D6">
        <w:rPr>
          <w:rFonts w:ascii="Arial" w:eastAsia="Calibri" w:hAnsi="Arial" w:cs="Arial"/>
          <w:sz w:val="22"/>
          <w:szCs w:val="22"/>
        </w:rPr>
        <w:t xml:space="preserve">Istotne informacje dotyczące opisu przedmiotu zamówienia, warunków realizacji zamówienia zostały zawarte we wzorze umowy stanowiącym integralną cześć zapytania ofertowego. </w:t>
      </w:r>
    </w:p>
    <w:p w:rsidR="0043477E" w:rsidRDefault="00C50C51" w:rsidP="00C50C51">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A73621" w:rsidRPr="000D0425" w:rsidRDefault="00A73621" w:rsidP="00A73621">
      <w:pPr>
        <w:spacing w:after="0" w:line="240" w:lineRule="auto"/>
        <w:ind w:left="426"/>
        <w:jc w:val="both"/>
        <w:rPr>
          <w:rFonts w:ascii="Arial" w:eastAsia="Times New Roman" w:hAnsi="Arial" w:cs="Arial"/>
          <w:b/>
          <w:lang w:eastAsia="pl-PL"/>
        </w:rPr>
      </w:pPr>
      <w:r w:rsidRPr="000D0425">
        <w:rPr>
          <w:rFonts w:ascii="Arial" w:eastAsia="Times New Roman" w:hAnsi="Arial" w:cs="Arial"/>
          <w:b/>
          <w:lang w:eastAsia="pl-PL"/>
        </w:rPr>
        <w:t xml:space="preserve">- rozpoczęcie </w:t>
      </w:r>
      <w:proofErr w:type="gramStart"/>
      <w:r w:rsidRPr="000D0425">
        <w:rPr>
          <w:rFonts w:ascii="Arial" w:eastAsia="Times New Roman" w:hAnsi="Arial" w:cs="Arial"/>
          <w:b/>
          <w:lang w:eastAsia="pl-PL"/>
        </w:rPr>
        <w:t>–</w:t>
      </w:r>
      <w:r>
        <w:rPr>
          <w:rFonts w:ascii="Arial" w:eastAsia="Times New Roman" w:hAnsi="Arial" w:cs="Arial"/>
          <w:b/>
          <w:color w:val="FF0000"/>
          <w:lang w:eastAsia="pl-PL"/>
        </w:rPr>
        <w:t xml:space="preserve">  </w:t>
      </w:r>
      <w:r>
        <w:rPr>
          <w:rFonts w:ascii="Arial" w:eastAsia="Times New Roman" w:hAnsi="Arial" w:cs="Arial"/>
          <w:b/>
          <w:lang w:eastAsia="pl-PL"/>
        </w:rPr>
        <w:t>od</w:t>
      </w:r>
      <w:proofErr w:type="gramEnd"/>
      <w:r>
        <w:rPr>
          <w:rFonts w:ascii="Arial" w:eastAsia="Times New Roman" w:hAnsi="Arial" w:cs="Arial"/>
          <w:b/>
          <w:lang w:eastAsia="pl-PL"/>
        </w:rPr>
        <w:t xml:space="preserve"> 01.01.2022r. </w:t>
      </w:r>
    </w:p>
    <w:p w:rsidR="00A73621" w:rsidRPr="000D0425" w:rsidRDefault="00A73621" w:rsidP="00A73621">
      <w:pPr>
        <w:spacing w:after="0" w:line="240" w:lineRule="auto"/>
        <w:ind w:left="426"/>
        <w:jc w:val="both"/>
        <w:rPr>
          <w:rFonts w:ascii="Arial" w:eastAsia="Times New Roman" w:hAnsi="Arial" w:cs="Arial"/>
          <w:b/>
          <w:lang w:eastAsia="pl-PL"/>
        </w:rPr>
      </w:pPr>
      <w:r>
        <w:rPr>
          <w:rFonts w:ascii="Arial" w:eastAsia="Times New Roman" w:hAnsi="Arial" w:cs="Arial"/>
          <w:b/>
          <w:lang w:eastAsia="pl-PL"/>
        </w:rPr>
        <w:t xml:space="preserve">- zakończenie – do dnia </w:t>
      </w:r>
      <w:r w:rsidRPr="000D0425">
        <w:rPr>
          <w:rFonts w:ascii="Arial" w:eastAsia="Times New Roman" w:hAnsi="Arial" w:cs="Arial"/>
          <w:b/>
          <w:lang w:eastAsia="pl-PL"/>
        </w:rPr>
        <w:t>31.12</w:t>
      </w:r>
      <w:r>
        <w:rPr>
          <w:rFonts w:ascii="Arial" w:eastAsia="Times New Roman" w:hAnsi="Arial" w:cs="Arial"/>
          <w:b/>
          <w:lang w:eastAsia="pl-PL"/>
        </w:rPr>
        <w:t xml:space="preserve">.2022 </w:t>
      </w:r>
      <w:r w:rsidRPr="000D0425">
        <w:rPr>
          <w:rFonts w:ascii="Arial" w:eastAsia="Times New Roman" w:hAnsi="Arial" w:cs="Arial"/>
          <w:b/>
          <w:lang w:eastAsia="pl-PL"/>
        </w:rPr>
        <w:t>r.</w:t>
      </w:r>
    </w:p>
    <w:p w:rsidR="00A73621" w:rsidRPr="000D0425" w:rsidRDefault="00A73621" w:rsidP="00A73621">
      <w:pPr>
        <w:spacing w:after="0" w:line="240" w:lineRule="auto"/>
        <w:ind w:left="426"/>
        <w:jc w:val="both"/>
        <w:rPr>
          <w:rFonts w:ascii="Arial" w:eastAsia="Times New Roman" w:hAnsi="Arial" w:cs="Arial"/>
          <w:b/>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0C0B32"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lastRenderedPageBreak/>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278EF" w:rsidRPr="009F6F19" w:rsidRDefault="00B278EF" w:rsidP="00B278EF">
      <w:pPr>
        <w:suppressAutoHyphens w:val="0"/>
        <w:spacing w:after="0"/>
        <w:ind w:left="786"/>
        <w:jc w:val="both"/>
        <w:rPr>
          <w:rFonts w:ascii="Arial" w:eastAsia="Times New Roman" w:hAnsi="Arial" w:cs="Arial"/>
          <w:lang w:eastAsia="pl-PL"/>
        </w:rPr>
      </w:pPr>
    </w:p>
    <w:p w:rsidR="005A112E" w:rsidRPr="00B278EF"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B278EF" w:rsidRPr="00B278EF" w:rsidRDefault="00B278EF" w:rsidP="00B278EF">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0C0B32" w:rsidRPr="003A573B" w:rsidRDefault="000C0B32" w:rsidP="000C0B32">
      <w:pPr>
        <w:spacing w:after="0"/>
        <w:ind w:left="1077"/>
        <w:contextualSpacing/>
        <w:jc w:val="both"/>
        <w:rPr>
          <w:rFonts w:ascii="Arial" w:hAnsi="Arial" w:cs="Arial"/>
        </w:rPr>
      </w:pPr>
    </w:p>
    <w:p w:rsidR="005A112E" w:rsidRPr="000C0B32"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0C0B32" w:rsidRPr="003A573B" w:rsidRDefault="000C0B32" w:rsidP="000C0B32">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0C0B32" w:rsidRPr="003A573B" w:rsidRDefault="000C0B32" w:rsidP="000C0B32">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278EF" w:rsidRPr="00B278EF" w:rsidRDefault="00B278EF" w:rsidP="00B278EF">
      <w:pPr>
        <w:jc w:val="both"/>
        <w:rPr>
          <w:rFonts w:ascii="Arial" w:hAnsi="Arial" w:cs="Arial"/>
        </w:rPr>
      </w:pP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 xml:space="preserve">z treścią zapytania ofertowego nie </w:t>
      </w:r>
      <w:r w:rsidRPr="003A573B">
        <w:rPr>
          <w:rFonts w:ascii="Arial" w:eastAsia="Times New Roman" w:hAnsi="Arial" w:cs="Arial"/>
          <w:lang w:eastAsia="pl-PL"/>
        </w:rPr>
        <w:lastRenderedPageBreak/>
        <w:t>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0C0B32" w:rsidRDefault="00FB5FCC" w:rsidP="00A62546">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F9538B" w:rsidRPr="00A62546" w:rsidRDefault="00F9538B" w:rsidP="00F9538B">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dokumentó</w:t>
      </w:r>
      <w:r w:rsidR="00F936D9">
        <w:rPr>
          <w:rFonts w:ascii="Arial" w:hAnsi="Arial" w:cs="Arial"/>
          <w:sz w:val="22"/>
          <w:szCs w:val="22"/>
        </w:rPr>
        <w:t xml:space="preserve">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w:t>
      </w:r>
      <w:r w:rsidRPr="0092199C">
        <w:rPr>
          <w:rFonts w:ascii="Arial" w:hAnsi="Arial" w:cs="Arial"/>
          <w:sz w:val="22"/>
          <w:szCs w:val="22"/>
        </w:rPr>
        <w:lastRenderedPageBreak/>
        <w:t>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278EF" w:rsidRPr="00651CB5" w:rsidRDefault="008E18F5" w:rsidP="00651CB5">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w:t>
      </w:r>
      <w:proofErr w:type="gramStart"/>
      <w:r w:rsidR="00C120E3">
        <w:rPr>
          <w:rFonts w:ascii="Arial" w:hAnsi="Arial" w:cs="Arial"/>
          <w:sz w:val="22"/>
          <w:szCs w:val="22"/>
        </w:rPr>
        <w:t>realizacji,  terminu</w:t>
      </w:r>
      <w:proofErr w:type="gramEnd"/>
      <w:r w:rsidR="00C120E3">
        <w:rPr>
          <w:rFonts w:ascii="Arial" w:hAnsi="Arial" w:cs="Arial"/>
          <w:sz w:val="22"/>
          <w:szCs w:val="22"/>
        </w:rPr>
        <w:t xml:space="preserve"> płatności, gwarancji, wysokości kar umownych. </w:t>
      </w:r>
    </w:p>
    <w:p w:rsidR="00B278EF" w:rsidRPr="003A573B" w:rsidRDefault="00B278EF"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F751BE" w:rsidRDefault="00FB5FCC" w:rsidP="00F751BE">
      <w:pPr>
        <w:pStyle w:val="NormalnyWeb"/>
        <w:numPr>
          <w:ilvl w:val="0"/>
          <w:numId w:val="6"/>
        </w:numPr>
        <w:shd w:val="clear" w:color="auto" w:fill="FFFFFF"/>
        <w:tabs>
          <w:tab w:val="left" w:pos="360"/>
        </w:tabs>
        <w:spacing w:before="0" w:after="0"/>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D40758">
        <w:rPr>
          <w:rFonts w:ascii="Arial" w:hAnsi="Arial" w:cs="Arial"/>
          <w:b/>
          <w:sz w:val="22"/>
          <w:szCs w:val="22"/>
        </w:rPr>
        <w:t>26.</w:t>
      </w:r>
      <w:r w:rsidR="001802D6">
        <w:rPr>
          <w:rFonts w:ascii="Arial" w:hAnsi="Arial" w:cs="Arial"/>
          <w:b/>
          <w:sz w:val="22"/>
          <w:szCs w:val="22"/>
        </w:rPr>
        <w:t>11</w:t>
      </w:r>
      <w:r w:rsidR="00942278">
        <w:rPr>
          <w:rFonts w:ascii="Arial" w:hAnsi="Arial" w:cs="Arial"/>
          <w:b/>
          <w:sz w:val="22"/>
          <w:szCs w:val="22"/>
        </w:rPr>
        <w:t>.2021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Otwarcie ofert dnia</w:t>
      </w:r>
      <w:proofErr w:type="gramStart"/>
      <w:r w:rsidRPr="003A573B">
        <w:rPr>
          <w:rFonts w:ascii="Arial" w:hAnsi="Arial" w:cs="Arial"/>
          <w:b/>
          <w:sz w:val="22"/>
          <w:szCs w:val="22"/>
        </w:rPr>
        <w:t xml:space="preserve"> </w:t>
      </w:r>
      <w:r w:rsidR="00D40758">
        <w:rPr>
          <w:rFonts w:ascii="Arial" w:hAnsi="Arial" w:cs="Arial"/>
          <w:b/>
          <w:sz w:val="22"/>
          <w:szCs w:val="22"/>
        </w:rPr>
        <w:t>26</w:t>
      </w:r>
      <w:r w:rsidR="001802D6">
        <w:rPr>
          <w:rFonts w:ascii="Arial" w:hAnsi="Arial" w:cs="Arial"/>
          <w:b/>
          <w:sz w:val="22"/>
          <w:szCs w:val="22"/>
        </w:rPr>
        <w:t>.</w:t>
      </w:r>
      <w:proofErr w:type="gramEnd"/>
      <w:r w:rsidR="001802D6">
        <w:rPr>
          <w:rFonts w:ascii="Arial" w:hAnsi="Arial" w:cs="Arial"/>
          <w:b/>
          <w:sz w:val="22"/>
          <w:szCs w:val="22"/>
        </w:rPr>
        <w:t>11</w:t>
      </w:r>
      <w:r w:rsidR="00942278">
        <w:rPr>
          <w:rFonts w:ascii="Arial" w:hAnsi="Arial" w:cs="Arial"/>
          <w:b/>
          <w:sz w:val="22"/>
          <w:szCs w:val="22"/>
        </w:rPr>
        <w:t>.2021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DC681E" w:rsidRDefault="00A73621" w:rsidP="00A73621">
      <w:pPr>
        <w:pStyle w:val="NormalnyWeb"/>
        <w:shd w:val="clear" w:color="auto" w:fill="FFFFFF"/>
        <w:tabs>
          <w:tab w:val="left" w:pos="2379"/>
        </w:tabs>
        <w:spacing w:before="0" w:after="0"/>
        <w:jc w:val="both"/>
        <w:rPr>
          <w:rFonts w:ascii="Arial" w:hAnsi="Arial" w:cs="Arial"/>
          <w:b/>
          <w:sz w:val="22"/>
          <w:szCs w:val="22"/>
        </w:rPr>
      </w:pPr>
      <w:r>
        <w:rPr>
          <w:rFonts w:ascii="Arial" w:hAnsi="Arial" w:cs="Arial"/>
          <w:b/>
          <w:sz w:val="22"/>
          <w:szCs w:val="22"/>
        </w:rPr>
        <w:tab/>
      </w:r>
    </w:p>
    <w:p w:rsidR="00A73621" w:rsidRDefault="00A73621" w:rsidP="00A73621">
      <w:pPr>
        <w:pStyle w:val="NormalnyWeb"/>
        <w:numPr>
          <w:ilvl w:val="0"/>
          <w:numId w:val="6"/>
        </w:numPr>
        <w:shd w:val="clear" w:color="auto" w:fill="FFFFFF"/>
        <w:tabs>
          <w:tab w:val="left" w:pos="360"/>
        </w:tabs>
        <w:spacing w:before="0" w:after="0"/>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A73621" w:rsidRDefault="00A73621" w:rsidP="00A73621">
      <w:pPr>
        <w:pStyle w:val="NormalnyWeb"/>
        <w:shd w:val="clear" w:color="auto" w:fill="FFFFFF"/>
        <w:tabs>
          <w:tab w:val="left" w:pos="2379"/>
        </w:tabs>
        <w:spacing w:before="0" w:after="0"/>
        <w:jc w:val="both"/>
        <w:rPr>
          <w:rFonts w:ascii="Arial" w:hAnsi="Arial" w:cs="Arial"/>
          <w:b/>
          <w:sz w:val="22"/>
          <w:szCs w:val="22"/>
        </w:rPr>
      </w:pPr>
    </w:p>
    <w:p w:rsidR="00CA619B" w:rsidRPr="00CA619B" w:rsidRDefault="00CA619B" w:rsidP="00B81EB4">
      <w:pPr>
        <w:pStyle w:val="Akapitzlist"/>
        <w:numPr>
          <w:ilvl w:val="0"/>
          <w:numId w:val="34"/>
        </w:numPr>
        <w:tabs>
          <w:tab w:val="left" w:pos="1134"/>
        </w:tabs>
        <w:jc w:val="both"/>
        <w:rPr>
          <w:rFonts w:ascii="Arial" w:hAnsi="Arial" w:cs="Arial"/>
          <w:i/>
          <w:sz w:val="22"/>
          <w:szCs w:val="22"/>
        </w:rPr>
      </w:pPr>
      <w:bookmarkStart w:id="1" w:name="_Hlk84578437"/>
      <w:r w:rsidRPr="00CA619B">
        <w:rPr>
          <w:rFonts w:ascii="Arial" w:hAnsi="Arial" w:cs="Arial"/>
          <w:b/>
          <w:i/>
          <w:sz w:val="22"/>
          <w:szCs w:val="22"/>
        </w:rPr>
        <w:t>AKTUALNĄ DECYZJĄ ADMINISTRACYJNĄ WŁAŚCIWEGO ORGANU PAŃSTWOWEJ INSPEKCJI SANITARNEJ</w:t>
      </w:r>
      <w:r w:rsidRPr="00CA619B">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CA619B">
        <w:rPr>
          <w:rFonts w:ascii="Arial" w:hAnsi="Arial" w:cs="Arial"/>
          <w:b/>
          <w:i/>
          <w:sz w:val="22"/>
          <w:szCs w:val="22"/>
          <w:u w:val="single"/>
        </w:rPr>
        <w:t>lub</w:t>
      </w:r>
      <w:r w:rsidRPr="00CA619B">
        <w:rPr>
          <w:rFonts w:ascii="Arial" w:hAnsi="Arial" w:cs="Arial"/>
          <w:i/>
          <w:sz w:val="22"/>
          <w:szCs w:val="22"/>
          <w:u w:val="single"/>
        </w:rPr>
        <w:t xml:space="preserve"> </w:t>
      </w:r>
      <w:r w:rsidRPr="00CA619B">
        <w:rPr>
          <w:rFonts w:ascii="Arial" w:hAnsi="Arial" w:cs="Arial"/>
          <w:b/>
          <w:i/>
          <w:sz w:val="22"/>
          <w:szCs w:val="22"/>
        </w:rPr>
        <w:t>ZAŚWIADCZENIE O WPISIE DO REJESTRU ZAKŁADÓW</w:t>
      </w:r>
      <w:r w:rsidRPr="00CA619B">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A73621" w:rsidRDefault="00A73621" w:rsidP="00CA619B">
      <w:pPr>
        <w:pStyle w:val="NormalnyWeb"/>
        <w:shd w:val="clear" w:color="auto" w:fill="FFFFFF"/>
        <w:tabs>
          <w:tab w:val="left" w:pos="2817"/>
        </w:tabs>
        <w:spacing w:before="0" w:after="0"/>
        <w:jc w:val="both"/>
        <w:rPr>
          <w:rFonts w:ascii="Arial" w:hAnsi="Arial" w:cs="Arial"/>
          <w:b/>
          <w:sz w:val="22"/>
          <w:szCs w:val="22"/>
        </w:rPr>
      </w:pPr>
    </w:p>
    <w:p w:rsidR="0081491D" w:rsidRPr="0081491D" w:rsidRDefault="0081491D" w:rsidP="00B81EB4">
      <w:pPr>
        <w:pStyle w:val="Akapitzlist"/>
        <w:numPr>
          <w:ilvl w:val="0"/>
          <w:numId w:val="34"/>
        </w:numPr>
        <w:tabs>
          <w:tab w:val="left" w:pos="1134"/>
        </w:tabs>
        <w:jc w:val="both"/>
        <w:rPr>
          <w:rFonts w:ascii="Arial" w:hAnsi="Arial" w:cs="Arial"/>
          <w:i/>
          <w:sz w:val="22"/>
          <w:szCs w:val="22"/>
        </w:rPr>
      </w:pPr>
      <w:r w:rsidRPr="0081491D">
        <w:rPr>
          <w:rFonts w:ascii="Arial" w:hAnsi="Arial" w:cs="Arial"/>
          <w:b/>
          <w:i/>
          <w:sz w:val="22"/>
          <w:szCs w:val="22"/>
        </w:rPr>
        <w:t>AKTUALNY CERTYFIKAT HACCP</w:t>
      </w:r>
      <w:r w:rsidRPr="0081491D">
        <w:rPr>
          <w:rFonts w:ascii="Arial" w:hAnsi="Arial" w:cs="Arial"/>
          <w:i/>
          <w:sz w:val="22"/>
          <w:szCs w:val="22"/>
        </w:rPr>
        <w:t xml:space="preserve">, wystawiony przez niezależną, akredytowaną jednostkę   certyfikującą; </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b/>
          <w:i/>
          <w:u w:val="single"/>
          <w:lang w:eastAsia="pl-PL"/>
        </w:rPr>
        <w:t>lub</w:t>
      </w:r>
      <w:r w:rsidRPr="0081491D">
        <w:rPr>
          <w:rFonts w:ascii="Arial" w:eastAsia="Times New Roman" w:hAnsi="Arial" w:cs="Arial"/>
          <w:i/>
          <w:lang w:eastAsia="pl-PL"/>
        </w:rPr>
        <w:t xml:space="preserve"> </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81491D">
        <w:rPr>
          <w:rFonts w:ascii="Arial" w:eastAsia="Times New Roman" w:hAnsi="Arial" w:cs="Arial"/>
          <w:i/>
          <w:lang w:eastAsia="pl-PL"/>
        </w:rPr>
        <w:br/>
        <w:t xml:space="preserve">art. 59 i 73 ust. 1 ustawy z dnia 25 sierpnia 2006 r. o bezpieczeństwie żywności </w:t>
      </w:r>
      <w:r w:rsidRPr="0081491D">
        <w:rPr>
          <w:rFonts w:ascii="Arial" w:eastAsia="Times New Roman" w:hAnsi="Arial" w:cs="Arial"/>
          <w:i/>
          <w:lang w:eastAsia="pl-PL"/>
        </w:rPr>
        <w:br/>
        <w:t xml:space="preserve">i żywienia (Dz. U. z 2020 r., poz. 2021 tj.); </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b/>
          <w:i/>
          <w:u w:val="single"/>
          <w:lang w:eastAsia="pl-PL"/>
        </w:rPr>
        <w:t>lub</w:t>
      </w:r>
      <w:r w:rsidRPr="0081491D">
        <w:rPr>
          <w:rFonts w:ascii="Arial" w:eastAsia="Times New Roman" w:hAnsi="Arial" w:cs="Arial"/>
          <w:i/>
          <w:lang w:eastAsia="pl-PL"/>
        </w:rPr>
        <w:t xml:space="preserve"> </w:t>
      </w:r>
    </w:p>
    <w:p w:rsidR="00EF69E3"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i/>
          <w:lang w:eastAsia="pl-PL"/>
        </w:rPr>
        <w:t xml:space="preserve">Protokół z kontroli sanitarnej przeprowadzonej przez organy Państwowej Inspekcji </w:t>
      </w:r>
      <w:proofErr w:type="gramStart"/>
      <w:r w:rsidRPr="0081491D">
        <w:rPr>
          <w:rFonts w:ascii="Arial" w:eastAsia="Times New Roman" w:hAnsi="Arial" w:cs="Arial"/>
          <w:i/>
          <w:lang w:eastAsia="pl-PL"/>
        </w:rPr>
        <w:t>Sanitarnej,</w:t>
      </w:r>
      <w:proofErr w:type="gramEnd"/>
      <w:r w:rsidRPr="0081491D">
        <w:rPr>
          <w:rFonts w:ascii="Arial" w:eastAsia="Times New Roman" w:hAnsi="Arial" w:cs="Arial"/>
          <w:i/>
          <w:lang w:eastAsia="pl-PL"/>
        </w:rPr>
        <w:t xml:space="preserve"> jako organ urzędowej kontroli żywności, w skład której wchodzi punkt zawierający pozytywną ocenę opracowania, wdrożenia </w:t>
      </w:r>
      <w:r w:rsidRPr="0081491D">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p>
    <w:p w:rsidR="00CA619B" w:rsidRPr="00733A2B" w:rsidRDefault="00CA619B" w:rsidP="00B81EB4">
      <w:pPr>
        <w:pStyle w:val="Akapitzlist"/>
        <w:numPr>
          <w:ilvl w:val="0"/>
          <w:numId w:val="34"/>
        </w:numPr>
        <w:tabs>
          <w:tab w:val="left" w:pos="1134"/>
        </w:tabs>
        <w:jc w:val="both"/>
        <w:rPr>
          <w:rFonts w:ascii="Arial" w:hAnsi="Arial" w:cs="Arial"/>
          <w:sz w:val="22"/>
          <w:szCs w:val="22"/>
        </w:rPr>
      </w:pPr>
      <w:r w:rsidRPr="00733A2B">
        <w:rPr>
          <w:rFonts w:ascii="Arial" w:hAnsi="Arial" w:cs="Arial"/>
          <w:b/>
          <w:i/>
          <w:sz w:val="22"/>
          <w:szCs w:val="22"/>
        </w:rPr>
        <w:t xml:space="preserve">Dokument potwierdzający ubezpieczenie </w:t>
      </w:r>
      <w:r w:rsidR="00F751BE" w:rsidRPr="00733A2B">
        <w:rPr>
          <w:rFonts w:ascii="Arial" w:hAnsi="Arial" w:cs="Arial"/>
          <w:sz w:val="22"/>
          <w:szCs w:val="22"/>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t>
      </w:r>
      <w:r w:rsidR="00F751BE" w:rsidRPr="00733A2B">
        <w:rPr>
          <w:rFonts w:ascii="Arial" w:hAnsi="Arial" w:cs="Arial"/>
          <w:sz w:val="22"/>
          <w:szCs w:val="22"/>
        </w:rPr>
        <w:lastRenderedPageBreak/>
        <w:t xml:space="preserve">wykonanie zamówienia w okresie ubezpieczenia </w:t>
      </w:r>
      <w:r w:rsidRPr="00733A2B">
        <w:rPr>
          <w:rFonts w:ascii="Arial" w:hAnsi="Arial" w:cs="Arial"/>
          <w:bCs/>
          <w:i/>
          <w:iCs/>
          <w:sz w:val="22"/>
          <w:szCs w:val="22"/>
          <w:lang w:eastAsia="zh-CN"/>
        </w:rPr>
        <w:t xml:space="preserve">opiewający na sumę gwarancyjną </w:t>
      </w:r>
      <w:r w:rsidRPr="00733A2B">
        <w:rPr>
          <w:rFonts w:ascii="Arial" w:hAnsi="Arial" w:cs="Arial"/>
          <w:b/>
          <w:bCs/>
          <w:i/>
          <w:iCs/>
          <w:sz w:val="22"/>
          <w:szCs w:val="22"/>
          <w:lang w:eastAsia="zh-CN"/>
        </w:rPr>
        <w:t xml:space="preserve">nie </w:t>
      </w:r>
      <w:proofErr w:type="gramStart"/>
      <w:r w:rsidRPr="00733A2B">
        <w:rPr>
          <w:rFonts w:ascii="Arial" w:hAnsi="Arial" w:cs="Arial"/>
          <w:b/>
          <w:bCs/>
          <w:i/>
          <w:iCs/>
          <w:sz w:val="22"/>
          <w:szCs w:val="22"/>
          <w:lang w:eastAsia="zh-CN"/>
        </w:rPr>
        <w:t>mniejszą</w:t>
      </w:r>
      <w:proofErr w:type="gramEnd"/>
      <w:r w:rsidRPr="00733A2B">
        <w:rPr>
          <w:rFonts w:ascii="Arial" w:hAnsi="Arial" w:cs="Arial"/>
          <w:b/>
          <w:bCs/>
          <w:i/>
          <w:iCs/>
          <w:sz w:val="22"/>
          <w:szCs w:val="22"/>
          <w:lang w:eastAsia="zh-CN"/>
        </w:rPr>
        <w:t xml:space="preserve"> iż: </w:t>
      </w:r>
    </w:p>
    <w:p w:rsidR="00CA619B" w:rsidRPr="00733A2B" w:rsidRDefault="00CA619B" w:rsidP="00B81EB4">
      <w:pPr>
        <w:pStyle w:val="Akapitzlist"/>
        <w:numPr>
          <w:ilvl w:val="0"/>
          <w:numId w:val="35"/>
        </w:numPr>
        <w:tabs>
          <w:tab w:val="left" w:pos="1134"/>
        </w:tabs>
        <w:jc w:val="both"/>
        <w:rPr>
          <w:rFonts w:ascii="Arial" w:hAnsi="Arial" w:cs="Arial"/>
          <w:b/>
          <w:i/>
          <w:sz w:val="22"/>
          <w:szCs w:val="22"/>
        </w:rPr>
      </w:pPr>
      <w:r w:rsidRPr="00733A2B">
        <w:rPr>
          <w:rFonts w:ascii="Arial" w:hAnsi="Arial" w:cs="Arial"/>
          <w:b/>
          <w:i/>
          <w:sz w:val="22"/>
          <w:szCs w:val="22"/>
        </w:rPr>
        <w:t xml:space="preserve">dla Części I 20.000,00 zł, </w:t>
      </w:r>
    </w:p>
    <w:p w:rsidR="00CA619B" w:rsidRPr="00733A2B" w:rsidRDefault="00CA619B" w:rsidP="00B81EB4">
      <w:pPr>
        <w:pStyle w:val="Akapitzlist"/>
        <w:numPr>
          <w:ilvl w:val="0"/>
          <w:numId w:val="35"/>
        </w:numPr>
        <w:tabs>
          <w:tab w:val="left" w:pos="1134"/>
        </w:tabs>
        <w:jc w:val="both"/>
        <w:rPr>
          <w:rFonts w:ascii="Arial" w:hAnsi="Arial" w:cs="Arial"/>
          <w:b/>
          <w:i/>
          <w:sz w:val="22"/>
          <w:szCs w:val="22"/>
        </w:rPr>
      </w:pPr>
      <w:r w:rsidRPr="00733A2B">
        <w:rPr>
          <w:rFonts w:ascii="Arial" w:hAnsi="Arial" w:cs="Arial"/>
          <w:b/>
          <w:i/>
          <w:sz w:val="22"/>
          <w:szCs w:val="22"/>
        </w:rPr>
        <w:t xml:space="preserve">dla Części II 30.000,00 zł, </w:t>
      </w:r>
    </w:p>
    <w:p w:rsidR="00CA619B" w:rsidRPr="00733A2B" w:rsidRDefault="00CA619B" w:rsidP="00B81EB4">
      <w:pPr>
        <w:pStyle w:val="Akapitzlist"/>
        <w:numPr>
          <w:ilvl w:val="0"/>
          <w:numId w:val="35"/>
        </w:numPr>
        <w:tabs>
          <w:tab w:val="left" w:pos="1134"/>
        </w:tabs>
        <w:jc w:val="both"/>
        <w:rPr>
          <w:rFonts w:ascii="Arial" w:hAnsi="Arial" w:cs="Arial"/>
          <w:b/>
          <w:i/>
          <w:sz w:val="22"/>
          <w:szCs w:val="22"/>
        </w:rPr>
      </w:pPr>
      <w:r w:rsidRPr="00733A2B">
        <w:rPr>
          <w:rFonts w:ascii="Arial" w:hAnsi="Arial" w:cs="Arial"/>
          <w:b/>
          <w:i/>
          <w:sz w:val="22"/>
          <w:szCs w:val="22"/>
        </w:rPr>
        <w:t xml:space="preserve">dla Części III 20.000,00 zł, </w:t>
      </w:r>
    </w:p>
    <w:p w:rsidR="00F751BE" w:rsidRPr="00733A2B" w:rsidRDefault="00CA619B" w:rsidP="00B81EB4">
      <w:pPr>
        <w:pStyle w:val="Akapitzlist"/>
        <w:numPr>
          <w:ilvl w:val="0"/>
          <w:numId w:val="35"/>
        </w:numPr>
        <w:tabs>
          <w:tab w:val="left" w:pos="1134"/>
        </w:tabs>
        <w:jc w:val="both"/>
        <w:rPr>
          <w:rFonts w:ascii="Arial" w:hAnsi="Arial" w:cs="Arial"/>
          <w:b/>
          <w:i/>
          <w:sz w:val="22"/>
          <w:szCs w:val="22"/>
        </w:rPr>
      </w:pPr>
      <w:r w:rsidRPr="00733A2B">
        <w:rPr>
          <w:rFonts w:ascii="Arial" w:hAnsi="Arial" w:cs="Arial"/>
          <w:b/>
          <w:i/>
          <w:sz w:val="22"/>
          <w:szCs w:val="22"/>
        </w:rPr>
        <w:t>dla Części IV 25.000,00 zł</w:t>
      </w:r>
      <w:r w:rsidRPr="00733A2B">
        <w:rPr>
          <w:rFonts w:ascii="Arial" w:hAnsi="Arial" w:cs="Arial"/>
          <w:bCs/>
          <w:i/>
          <w:iCs/>
          <w:sz w:val="22"/>
          <w:szCs w:val="22"/>
          <w:lang w:eastAsia="zh-CN"/>
        </w:rPr>
        <w:t>.</w:t>
      </w:r>
    </w:p>
    <w:p w:rsidR="00AE5A04" w:rsidRDefault="00CA619B" w:rsidP="00F751BE">
      <w:pPr>
        <w:tabs>
          <w:tab w:val="left" w:pos="1152"/>
        </w:tabs>
        <w:jc w:val="both"/>
        <w:rPr>
          <w:rFonts w:ascii="Arial" w:hAnsi="Arial" w:cs="Arial"/>
          <w:bCs/>
          <w:i/>
          <w:iCs/>
          <w:lang w:eastAsia="zh-CN"/>
        </w:rPr>
      </w:pPr>
      <w:r w:rsidRPr="00F751BE">
        <w:rPr>
          <w:rFonts w:ascii="Arial" w:hAnsi="Arial" w:cs="Arial"/>
          <w:bCs/>
          <w:i/>
          <w:iCs/>
          <w:lang w:eastAsia="zh-CN"/>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 </w:t>
      </w:r>
    </w:p>
    <w:p w:rsidR="00733A2B" w:rsidRPr="00733A2B" w:rsidRDefault="00733A2B" w:rsidP="00733A2B">
      <w:pPr>
        <w:tabs>
          <w:tab w:val="left" w:pos="851"/>
        </w:tabs>
        <w:jc w:val="both"/>
        <w:rPr>
          <w:rFonts w:ascii="Arial" w:hAnsi="Arial" w:cs="Arial"/>
        </w:rPr>
      </w:pPr>
      <w:r w:rsidRPr="00733A2B">
        <w:rPr>
          <w:rFonts w:ascii="Arial" w:hAnsi="Arial" w:cs="Arial"/>
        </w:rPr>
        <w:t>W sytuacji, gdy fakt opłacenia ubezpieczenia od odpowiedzialności cywilnej nie będzie wynikał z samej treści dokumentu, Wykonawca winien załączyć inny dokument potwierdzający jego opłacenie a tym samym potwierdzające jego aktualność.</w:t>
      </w:r>
    </w:p>
    <w:p w:rsidR="00CA619B" w:rsidRPr="00F751BE" w:rsidRDefault="00EF69E3" w:rsidP="00B81EB4">
      <w:pPr>
        <w:pStyle w:val="Akapitzlist"/>
        <w:numPr>
          <w:ilvl w:val="0"/>
          <w:numId w:val="34"/>
        </w:numPr>
        <w:tabs>
          <w:tab w:val="left" w:pos="1134"/>
        </w:tabs>
        <w:jc w:val="both"/>
        <w:rPr>
          <w:rFonts w:ascii="Arial" w:hAnsi="Arial" w:cs="Arial"/>
          <w:i/>
          <w:sz w:val="22"/>
          <w:szCs w:val="22"/>
        </w:rPr>
      </w:pPr>
      <w:r w:rsidRPr="00EF69E3">
        <w:rPr>
          <w:rFonts w:ascii="Arial" w:hAnsi="Arial" w:cs="Arial"/>
          <w:b/>
          <w:bCs/>
          <w:sz w:val="22"/>
          <w:szCs w:val="22"/>
        </w:rPr>
        <w:t xml:space="preserve">WYKAZ narzędzi, wyposażenia zakładu lub urządzeń technicznych </w:t>
      </w:r>
      <w:r w:rsidRPr="00EF69E3">
        <w:rPr>
          <w:rFonts w:ascii="Arial" w:hAnsi="Arial" w:cs="Arial"/>
          <w:b/>
          <w:sz w:val="22"/>
          <w:szCs w:val="22"/>
        </w:rPr>
        <w:t>dostępnych</w:t>
      </w:r>
      <w:r w:rsidRPr="00EF69E3">
        <w:rPr>
          <w:rFonts w:ascii="Arial" w:hAnsi="Arial" w:cs="Arial"/>
          <w:b/>
          <w:bCs/>
          <w:sz w:val="22"/>
          <w:szCs w:val="22"/>
        </w:rPr>
        <w:t xml:space="preserve"> wykonawcy w celu wykonania zamówienia publicznego wraz z informacja  o podstawie do dysponowania tymi zasobami-  </w:t>
      </w:r>
      <w:r w:rsidRPr="00EF69E3">
        <w:rPr>
          <w:rFonts w:ascii="Arial" w:hAnsi="Arial" w:cs="Arial"/>
          <w:sz w:val="22"/>
          <w:szCs w:val="22"/>
        </w:rPr>
        <w:t>co najmniej jeden środek transportu przystosowany do przewozu artykułów żywnościowych objętych zamówieniem, czyli samochód</w:t>
      </w:r>
      <w:r>
        <w:rPr>
          <w:rFonts w:ascii="Arial" w:hAnsi="Arial" w:cs="Arial"/>
          <w:sz w:val="22"/>
          <w:szCs w:val="22"/>
        </w:rPr>
        <w:t xml:space="preserve"> typu chłodnia, </w:t>
      </w:r>
      <w:r w:rsidRPr="00EF69E3">
        <w:rPr>
          <w:rFonts w:ascii="Arial" w:hAnsi="Arial" w:cs="Arial"/>
          <w:sz w:val="22"/>
          <w:szCs w:val="22"/>
        </w:rPr>
        <w:t xml:space="preserve">izoterma  </w:t>
      </w:r>
      <w:r w:rsidRPr="00EF69E3">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EF69E3">
        <w:rPr>
          <w:rFonts w:ascii="Arial" w:hAnsi="Arial" w:cs="Arial"/>
          <w:i/>
        </w:rPr>
        <w:t>późn</w:t>
      </w:r>
      <w:proofErr w:type="spellEnd"/>
      <w:r w:rsidRPr="00EF69E3">
        <w:rPr>
          <w:rFonts w:ascii="Arial" w:hAnsi="Arial" w:cs="Arial"/>
          <w:i/>
        </w:rPr>
        <w:t>. zm.), (Dz. U. z 2020 r., poz. 2021 tj.)</w:t>
      </w:r>
      <w:r w:rsidRPr="00EF69E3">
        <w:rPr>
          <w:rFonts w:ascii="Arial" w:hAnsi="Arial" w:cs="Arial"/>
          <w:sz w:val="22"/>
          <w:szCs w:val="22"/>
        </w:rPr>
        <w:t xml:space="preserve"> </w:t>
      </w:r>
      <w:r w:rsidRPr="00EF69E3">
        <w:rPr>
          <w:rFonts w:ascii="Arial" w:hAnsi="Arial" w:cs="Arial"/>
          <w:b/>
          <w:bCs/>
          <w:i/>
          <w:sz w:val="22"/>
          <w:szCs w:val="22"/>
          <w:u w:val="single"/>
        </w:rPr>
        <w:t>według wzoru</w:t>
      </w:r>
      <w:r w:rsidRPr="00EF69E3">
        <w:rPr>
          <w:rFonts w:ascii="Arial" w:hAnsi="Arial" w:cs="Arial"/>
          <w:b/>
          <w:i/>
          <w:sz w:val="22"/>
          <w:szCs w:val="22"/>
          <w:u w:val="single"/>
        </w:rPr>
        <w:t xml:space="preserve"> stanowiącego </w:t>
      </w:r>
      <w:r w:rsidRPr="00EF69E3">
        <w:rPr>
          <w:rFonts w:ascii="Arial" w:hAnsi="Arial" w:cs="Arial"/>
          <w:b/>
          <w:bCs/>
          <w:i/>
          <w:sz w:val="22"/>
          <w:szCs w:val="22"/>
          <w:u w:val="single"/>
        </w:rPr>
        <w:t xml:space="preserve">załącznik nr </w:t>
      </w:r>
      <w:r w:rsidR="00AE5A04">
        <w:rPr>
          <w:rFonts w:ascii="Arial" w:hAnsi="Arial" w:cs="Arial"/>
          <w:b/>
          <w:bCs/>
          <w:i/>
          <w:sz w:val="22"/>
          <w:szCs w:val="22"/>
          <w:u w:val="single"/>
        </w:rPr>
        <w:t>5</w:t>
      </w:r>
      <w:r w:rsidRPr="00EF69E3">
        <w:rPr>
          <w:rFonts w:ascii="Arial" w:hAnsi="Arial" w:cs="Arial"/>
          <w:b/>
          <w:bCs/>
          <w:i/>
          <w:sz w:val="22"/>
          <w:szCs w:val="22"/>
          <w:u w:val="single"/>
        </w:rPr>
        <w:t xml:space="preserve"> </w:t>
      </w:r>
      <w:r>
        <w:rPr>
          <w:rFonts w:ascii="Arial" w:hAnsi="Arial" w:cs="Arial"/>
          <w:b/>
          <w:bCs/>
          <w:i/>
          <w:sz w:val="22"/>
          <w:szCs w:val="22"/>
          <w:u w:val="single"/>
        </w:rPr>
        <w:t xml:space="preserve">do </w:t>
      </w:r>
      <w:r w:rsidRPr="00EF69E3">
        <w:rPr>
          <w:rFonts w:ascii="Arial" w:hAnsi="Arial" w:cs="Arial"/>
          <w:b/>
          <w:bCs/>
          <w:i/>
          <w:sz w:val="22"/>
          <w:szCs w:val="22"/>
          <w:u w:val="single"/>
        </w:rPr>
        <w:t>ZO</w:t>
      </w:r>
      <w:r>
        <w:rPr>
          <w:rFonts w:ascii="Arial" w:hAnsi="Arial" w:cs="Arial"/>
          <w:b/>
          <w:bCs/>
          <w:i/>
          <w:sz w:val="22"/>
          <w:szCs w:val="22"/>
          <w:u w:val="single"/>
        </w:rPr>
        <w:t xml:space="preserve">. </w:t>
      </w:r>
    </w:p>
    <w:p w:rsidR="00F751BE" w:rsidRPr="00F751BE" w:rsidRDefault="00F751BE" w:rsidP="00F751BE">
      <w:pPr>
        <w:pStyle w:val="Akapitzlist"/>
        <w:tabs>
          <w:tab w:val="left" w:pos="1134"/>
        </w:tabs>
        <w:ind w:left="720"/>
        <w:jc w:val="both"/>
        <w:rPr>
          <w:rFonts w:ascii="Arial" w:hAnsi="Arial" w:cs="Arial"/>
          <w:i/>
          <w:sz w:val="22"/>
          <w:szCs w:val="22"/>
        </w:rPr>
      </w:pPr>
    </w:p>
    <w:bookmarkEnd w:id="1"/>
    <w:p w:rsidR="00560C42" w:rsidRPr="00733A2B" w:rsidRDefault="00FB5FCC" w:rsidP="00F751BE">
      <w:pPr>
        <w:numPr>
          <w:ilvl w:val="0"/>
          <w:numId w:val="3"/>
        </w:numPr>
        <w:spacing w:after="0"/>
        <w:rPr>
          <w:rFonts w:ascii="Arial" w:hAnsi="Arial" w:cs="Arial"/>
        </w:rPr>
      </w:pPr>
      <w:r w:rsidRPr="003A573B">
        <w:rPr>
          <w:rFonts w:ascii="Arial" w:hAnsi="Arial" w:cs="Arial"/>
          <w:b/>
          <w:bCs/>
        </w:rPr>
        <w:t>OPIS SPOSOBU OBLICZENIA CENY</w:t>
      </w:r>
    </w:p>
    <w:p w:rsidR="00733A2B" w:rsidRPr="00F751BE" w:rsidRDefault="00733A2B" w:rsidP="00733A2B">
      <w:pPr>
        <w:spacing w:after="0"/>
        <w:ind w:left="360"/>
        <w:rPr>
          <w:rFonts w:ascii="Arial" w:hAnsi="Arial" w:cs="Arial"/>
        </w:rPr>
      </w:pPr>
    </w:p>
    <w:p w:rsidR="00D3339A" w:rsidRDefault="00D3339A" w:rsidP="00EE2F82">
      <w:pPr>
        <w:pStyle w:val="Akapitzlist"/>
        <w:numPr>
          <w:ilvl w:val="0"/>
          <w:numId w:val="13"/>
        </w:numPr>
        <w:suppressAutoHyphens w:val="0"/>
        <w:spacing w:after="200"/>
        <w:contextualSpacing/>
        <w:jc w:val="both"/>
        <w:rPr>
          <w:rFonts w:ascii="Arial" w:hAnsi="Arial" w:cs="Arial"/>
          <w:sz w:val="22"/>
          <w:szCs w:val="22"/>
        </w:rPr>
      </w:pPr>
      <w:r>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BE0969" w:rsidRPr="00BE0969" w:rsidRDefault="00BE0969" w:rsidP="00EE2F82">
      <w:pPr>
        <w:pStyle w:val="Akapitzlist"/>
        <w:numPr>
          <w:ilvl w:val="0"/>
          <w:numId w:val="13"/>
        </w:numPr>
        <w:suppressAutoHyphens w:val="0"/>
        <w:spacing w:before="240" w:line="276" w:lineRule="auto"/>
        <w:contextualSpacing/>
        <w:jc w:val="both"/>
        <w:rPr>
          <w:rFonts w:ascii="Arial" w:eastAsia="Calibri" w:hAnsi="Arial" w:cs="Arial"/>
          <w:sz w:val="22"/>
          <w:szCs w:val="22"/>
        </w:rPr>
      </w:pPr>
      <w:r w:rsidRPr="00BE0969">
        <w:rPr>
          <w:rFonts w:ascii="Arial" w:eastAsia="Calibri" w:hAnsi="Arial" w:cs="Arial"/>
          <w:sz w:val="22"/>
          <w:szCs w:val="22"/>
        </w:rPr>
        <w:t>Cena oferty winna uwzględniać całość zakresu zamówienia, określać  wszystkie koszty związane z wykonaniem przedmiotu zamówienia oraz warunkami stawianymi przez Zamawiającego, w tym: koszty dostaw i rozładunku w magazynach Zamawiającego w miejscach dostaw (dostawy sukcesywne),  koszty opakowań bezzwrotnych towaru stanowiącego przedmiot zamówienia   oraz</w:t>
      </w:r>
      <w:r>
        <w:rPr>
          <w:rFonts w:ascii="Arial" w:eastAsia="Calibri" w:hAnsi="Arial" w:cs="Arial"/>
          <w:sz w:val="22"/>
          <w:szCs w:val="22"/>
        </w:rPr>
        <w:t xml:space="preserve"> </w:t>
      </w:r>
      <w:r w:rsidRPr="00BE0969">
        <w:rPr>
          <w:rFonts w:ascii="Arial" w:eastAsia="Calibri" w:hAnsi="Arial" w:cs="Arial"/>
          <w:sz w:val="22"/>
          <w:szCs w:val="22"/>
        </w:rPr>
        <w:t>podatek VAT według przepisów obowiązujących na dzień składania ofert</w:t>
      </w:r>
      <w:r w:rsidRPr="00BE0969">
        <w:rPr>
          <w:rFonts w:ascii="Arial" w:eastAsia="Calibri" w:hAnsi="Arial" w:cs="Arial"/>
        </w:rPr>
        <w:t>.</w:t>
      </w:r>
    </w:p>
    <w:p w:rsidR="00064F11" w:rsidRPr="00B2020A" w:rsidRDefault="00064F11" w:rsidP="00B2020A">
      <w:pPr>
        <w:pStyle w:val="Akapitzlist"/>
        <w:suppressAutoHyphens w:val="0"/>
        <w:ind w:left="720"/>
        <w:contextualSpacing/>
        <w:jc w:val="both"/>
        <w:rPr>
          <w:rFonts w:ascii="Arial" w:eastAsia="Calibri" w:hAnsi="Arial" w:cs="Arial"/>
        </w:rPr>
      </w:pPr>
    </w:p>
    <w:p w:rsidR="00064F11" w:rsidRPr="00064F11" w:rsidRDefault="00064F11" w:rsidP="00EE2F82">
      <w:pPr>
        <w:numPr>
          <w:ilvl w:val="0"/>
          <w:numId w:val="13"/>
        </w:numPr>
        <w:suppressAutoHyphens w:val="0"/>
        <w:spacing w:after="0" w:line="240" w:lineRule="auto"/>
        <w:contextualSpacing/>
        <w:jc w:val="both"/>
        <w:rPr>
          <w:rFonts w:ascii="Arial" w:hAnsi="Arial" w:cs="Arial"/>
          <w:b/>
        </w:rPr>
      </w:pPr>
      <w:r w:rsidRPr="00064F11">
        <w:rPr>
          <w:rFonts w:ascii="Arial" w:hAnsi="Arial" w:cs="Arial"/>
          <w:b/>
        </w:rPr>
        <w:t>Wysokość upustu będzie stała i nie będzie podlegać żadnym zmianom przez cały okres obowiązywania umowy.</w:t>
      </w:r>
    </w:p>
    <w:p w:rsidR="00064F11" w:rsidRPr="00064F11" w:rsidRDefault="00064F11" w:rsidP="00B2020A">
      <w:pPr>
        <w:suppressAutoHyphens w:val="0"/>
        <w:spacing w:after="0" w:line="240" w:lineRule="auto"/>
        <w:contextualSpacing/>
        <w:jc w:val="both"/>
        <w:rPr>
          <w:rFonts w:ascii="Arial" w:hAnsi="Arial" w:cs="Arial"/>
          <w:b/>
        </w:rPr>
      </w:pPr>
    </w:p>
    <w:p w:rsidR="00064F11" w:rsidRDefault="00064F11" w:rsidP="00EE2F82">
      <w:pPr>
        <w:numPr>
          <w:ilvl w:val="0"/>
          <w:numId w:val="13"/>
        </w:numPr>
        <w:suppressAutoHyphens w:val="0"/>
        <w:spacing w:after="0" w:line="240" w:lineRule="auto"/>
        <w:contextualSpacing/>
        <w:jc w:val="both"/>
        <w:rPr>
          <w:rFonts w:ascii="Arial" w:hAnsi="Arial" w:cs="Arial"/>
          <w:b/>
        </w:rPr>
      </w:pPr>
      <w:r w:rsidRPr="00064F11">
        <w:rPr>
          <w:rFonts w:ascii="Arial" w:hAnsi="Arial" w:cs="Arial"/>
          <w:b/>
        </w:rPr>
        <w:t>Cenę oferty należy określić w wysokości netto i brutto (z podatkiem od towarów i usług – VAT), wyrażając jej wartość cyframi i słownie.</w:t>
      </w:r>
    </w:p>
    <w:p w:rsidR="00B2020A" w:rsidRPr="00064F11" w:rsidRDefault="00B2020A" w:rsidP="00B2020A">
      <w:pPr>
        <w:suppressAutoHyphens w:val="0"/>
        <w:spacing w:after="0" w:line="240" w:lineRule="auto"/>
        <w:contextualSpacing/>
        <w:jc w:val="both"/>
        <w:rPr>
          <w:rFonts w:ascii="Arial" w:hAnsi="Arial" w:cs="Arial"/>
          <w:b/>
        </w:rPr>
      </w:pPr>
    </w:p>
    <w:p w:rsidR="00064F11" w:rsidRDefault="00064F11" w:rsidP="00EE2F82">
      <w:pPr>
        <w:numPr>
          <w:ilvl w:val="0"/>
          <w:numId w:val="13"/>
        </w:numPr>
        <w:suppressAutoHyphens w:val="0"/>
        <w:spacing w:after="0" w:line="240" w:lineRule="auto"/>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przedmiot  umowy w  PLN.</w:t>
      </w:r>
    </w:p>
    <w:p w:rsidR="00B278EF" w:rsidRDefault="00B278EF" w:rsidP="00B278EF">
      <w:pPr>
        <w:suppressAutoHyphens w:val="0"/>
        <w:spacing w:after="0" w:line="240" w:lineRule="auto"/>
        <w:contextualSpacing/>
        <w:jc w:val="both"/>
        <w:rPr>
          <w:rFonts w:ascii="Arial" w:hAnsi="Arial" w:cs="Arial"/>
          <w:b/>
        </w:rPr>
      </w:pPr>
    </w:p>
    <w:p w:rsidR="00107824" w:rsidRPr="00B278EF" w:rsidRDefault="00107824" w:rsidP="00EE2F82">
      <w:pPr>
        <w:numPr>
          <w:ilvl w:val="0"/>
          <w:numId w:val="13"/>
        </w:numPr>
        <w:suppressAutoHyphens w:val="0"/>
        <w:spacing w:after="0"/>
        <w:jc w:val="both"/>
        <w:rPr>
          <w:rFonts w:ascii="Arial" w:eastAsia="Times New Roman" w:hAnsi="Arial" w:cs="Arial"/>
          <w:lang w:eastAsia="pl-PL"/>
        </w:rPr>
      </w:pPr>
      <w:r w:rsidRPr="007E2E6C">
        <w:rPr>
          <w:rFonts w:ascii="Arial" w:hAnsi="Arial" w:cs="Arial"/>
          <w:b/>
        </w:rPr>
        <w:t>Cena RYCZAŁTOWA OGÓŁEM podana w ofercie winna być bezwzględnie tożsama z ceną OGÓŁEM przedstawioną w formularzu cenowym.</w:t>
      </w:r>
    </w:p>
    <w:p w:rsidR="00B278EF" w:rsidRPr="007E2E6C" w:rsidRDefault="00B278EF" w:rsidP="00B278EF">
      <w:pPr>
        <w:suppressAutoHyphens w:val="0"/>
        <w:spacing w:after="0"/>
        <w:ind w:left="360"/>
        <w:jc w:val="both"/>
        <w:rPr>
          <w:rFonts w:ascii="Arial" w:eastAsia="Times New Roman" w:hAnsi="Arial" w:cs="Arial"/>
          <w:lang w:eastAsia="pl-PL"/>
        </w:rPr>
      </w:pPr>
    </w:p>
    <w:p w:rsidR="00107824" w:rsidRPr="00107824" w:rsidRDefault="00107824" w:rsidP="00EE2F82">
      <w:pPr>
        <w:numPr>
          <w:ilvl w:val="0"/>
          <w:numId w:val="13"/>
        </w:numPr>
        <w:suppressAutoHyphens w:val="0"/>
        <w:spacing w:after="0"/>
        <w:jc w:val="both"/>
        <w:rPr>
          <w:rFonts w:ascii="Arial" w:eastAsia="Times New Roman" w:hAnsi="Arial" w:cs="Arial"/>
          <w:lang w:eastAsia="pl-PL"/>
        </w:rPr>
      </w:pPr>
      <w:r w:rsidRPr="007E2E6C">
        <w:rPr>
          <w:rFonts w:ascii="Arial" w:hAnsi="Arial" w:cs="Arial"/>
          <w:b/>
        </w:rPr>
        <w:lastRenderedPageBreak/>
        <w:t>Wykonawca zobowiązany jest do określenia wszystkich wartości oraz wypełnienia nimi wszystkich pozycji występujących we wzorze Formularza cenowego – stanowiącego załącznik nr 1 do oferty oraz zachowania jednostek miar wskazanych przez Zamawiającego.</w:t>
      </w:r>
    </w:p>
    <w:p w:rsidR="00F37F4A" w:rsidRPr="00F37F4A" w:rsidRDefault="00F37F4A"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278EF" w:rsidRPr="00AE5A04" w:rsidRDefault="00B278EF" w:rsidP="00B278EF">
      <w:pPr>
        <w:spacing w:after="0"/>
        <w:ind w:left="360"/>
        <w:rPr>
          <w:rFonts w:ascii="Arial" w:eastAsia="Times New Roman" w:hAnsi="Arial" w:cs="Arial"/>
          <w:b/>
          <w:lang w:eastAsia="pl-PL"/>
        </w:rPr>
      </w:pPr>
    </w:p>
    <w:p w:rsidR="00C47285" w:rsidRPr="00C47285" w:rsidRDefault="00C47285" w:rsidP="00EE2F82">
      <w:pPr>
        <w:numPr>
          <w:ilvl w:val="0"/>
          <w:numId w:val="31"/>
        </w:numPr>
        <w:shd w:val="clear" w:color="auto" w:fill="FFFFFF"/>
        <w:tabs>
          <w:tab w:val="left" w:pos="284"/>
        </w:tabs>
        <w:suppressAutoHyphens w:val="0"/>
        <w:spacing w:after="0" w:line="240" w:lineRule="auto"/>
        <w:ind w:left="303"/>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C47285">
        <w:rPr>
          <w:rFonts w:ascii="Arial" w:eastAsia="Times New Roman" w:hAnsi="Arial" w:cs="Arial"/>
          <w:color w:val="000000"/>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C47285">
        <w:rPr>
          <w:rFonts w:ascii="Arial" w:eastAsia="Times New Roman" w:hAnsi="Arial" w:cs="Arial"/>
          <w:color w:val="000000"/>
          <w:kern w:val="1"/>
          <w:lang w:eastAsia="zh-CN"/>
        </w:rPr>
        <w:t>t.j</w:t>
      </w:r>
      <w:proofErr w:type="spellEnd"/>
      <w:r w:rsidRPr="00C47285">
        <w:rPr>
          <w:rFonts w:ascii="Arial" w:eastAsia="Times New Roman"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C47285">
        <w:rPr>
          <w:rFonts w:ascii="Arial" w:eastAsia="Times New Roman" w:hAnsi="Arial" w:cs="Arial"/>
          <w:color w:val="000000"/>
          <w:kern w:val="1"/>
          <w:lang w:eastAsia="zh-CN"/>
        </w:rPr>
        <w:t>t.j</w:t>
      </w:r>
      <w:proofErr w:type="spellEnd"/>
      <w:r w:rsidRPr="00C47285">
        <w:rPr>
          <w:rFonts w:ascii="Arial" w:eastAsia="Times New Roman" w:hAnsi="Arial" w:cs="Arial"/>
          <w:color w:val="000000"/>
          <w:kern w:val="1"/>
          <w:lang w:eastAsia="zh-CN"/>
        </w:rPr>
        <w:t>.)    oraz Regulaminu Ogólnego Sił Zbrojnych.</w:t>
      </w:r>
    </w:p>
    <w:p w:rsidR="00C47285" w:rsidRPr="00C47285" w:rsidRDefault="00C47285" w:rsidP="00EE2F82">
      <w:pPr>
        <w:numPr>
          <w:ilvl w:val="0"/>
          <w:numId w:val="31"/>
        </w:numPr>
        <w:shd w:val="clear" w:color="auto" w:fill="FFFFFF"/>
        <w:tabs>
          <w:tab w:val="left" w:pos="284"/>
        </w:tabs>
        <w:suppressAutoHyphens w:val="0"/>
        <w:spacing w:after="0" w:line="240" w:lineRule="auto"/>
        <w:ind w:left="284" w:hanging="284"/>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Zamawiający na podstawie: Instrukcji o ochronie obiektów wojskowych </w:t>
      </w:r>
      <w:proofErr w:type="spellStart"/>
      <w:r w:rsidRPr="00C47285">
        <w:rPr>
          <w:rFonts w:ascii="Arial" w:eastAsia="Times New Roman" w:hAnsi="Arial" w:cs="Arial"/>
          <w:color w:val="000000"/>
          <w:kern w:val="1"/>
          <w:lang w:eastAsia="zh-CN"/>
        </w:rPr>
        <w:t>Szt.Gen</w:t>
      </w:r>
      <w:proofErr w:type="spellEnd"/>
      <w:r w:rsidRPr="00C47285">
        <w:rPr>
          <w:rFonts w:ascii="Arial" w:eastAsia="Times New Roman" w:hAnsi="Arial" w:cs="Arial"/>
          <w:color w:val="000000"/>
          <w:kern w:val="1"/>
          <w:lang w:eastAsia="zh-CN"/>
        </w:rPr>
        <w:t xml:space="preserve">. 1686/2017 wprowadzonej Decyzją Nr Z-12/MON Ministra Obrony Narodowej </w:t>
      </w:r>
      <w:r w:rsidRPr="00C47285">
        <w:rPr>
          <w:rFonts w:ascii="Arial" w:eastAsia="Times New Roman" w:hAnsi="Arial" w:cs="Arial"/>
          <w:color w:val="000000"/>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47285">
        <w:rPr>
          <w:rFonts w:ascii="Arial" w:eastAsia="Times New Roman" w:hAnsi="Arial" w:cs="Arial"/>
          <w:color w:val="000000"/>
          <w:kern w:val="1"/>
          <w:lang w:eastAsia="zh-CN"/>
        </w:rPr>
        <w:t>przepustkowego</w:t>
      </w:r>
      <w:proofErr w:type="spellEnd"/>
      <w:r w:rsidRPr="00C47285">
        <w:rPr>
          <w:rFonts w:ascii="Arial" w:eastAsia="Times New Roman"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47285" w:rsidRPr="00C47285" w:rsidRDefault="00C47285" w:rsidP="00EE2F82">
      <w:pPr>
        <w:numPr>
          <w:ilvl w:val="0"/>
          <w:numId w:val="31"/>
        </w:numPr>
        <w:shd w:val="clear" w:color="auto" w:fill="FFFFFF"/>
        <w:tabs>
          <w:tab w:val="left" w:pos="426"/>
        </w:tabs>
        <w:suppressAutoHyphens w:val="0"/>
        <w:spacing w:after="0" w:line="240" w:lineRule="auto"/>
        <w:ind w:left="284" w:hanging="284"/>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Wstęp OBCOKRAJOWCÓW do obiektów wojskowych może być realizowany wyłącznie na podstawie POZWOLEŃ wydanych na zasadach określonych </w:t>
      </w:r>
      <w:r w:rsidRPr="00C47285">
        <w:rPr>
          <w:rFonts w:ascii="Arial" w:eastAsia="Times New Roman" w:hAnsi="Arial" w:cs="Arial"/>
          <w:color w:val="000000"/>
          <w:kern w:val="1"/>
          <w:lang w:eastAsia="zh-CN"/>
        </w:rPr>
        <w:br/>
        <w:t xml:space="preserve">w decyzji Nr 19/MON Ministra Obrony Narodowej z dnia 24 stycznia 2017 r. </w:t>
      </w:r>
      <w:r w:rsidRPr="00C47285">
        <w:rPr>
          <w:rFonts w:ascii="Arial" w:eastAsia="Times New Roman" w:hAnsi="Arial" w:cs="Arial"/>
          <w:color w:val="000000"/>
          <w:kern w:val="1"/>
          <w:lang w:eastAsia="zh-CN"/>
        </w:rPr>
        <w:br/>
        <w:t>w sprawie organizowania współpracy międzynarodowej w resorcie obrony narodowej (Dz. Urz. MON z 2017 r. poz. 18).</w:t>
      </w:r>
    </w:p>
    <w:p w:rsidR="00C47285" w:rsidRPr="00C47285" w:rsidRDefault="00C47285" w:rsidP="00EE2F82">
      <w:pPr>
        <w:numPr>
          <w:ilvl w:val="0"/>
          <w:numId w:val="31"/>
        </w:numPr>
        <w:shd w:val="clear" w:color="auto" w:fill="FFFFFF"/>
        <w:tabs>
          <w:tab w:val="left" w:pos="426"/>
        </w:tabs>
        <w:suppressAutoHyphens w:val="0"/>
        <w:spacing w:after="0" w:line="240" w:lineRule="auto"/>
        <w:ind w:left="426" w:hanging="426"/>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W stosunku do obywateli RP, dostawcy ubiegający się o zgodę na wejście/wjazd na teren chronionych obiektów wojskowych, zobowiązani są posiadać:</w:t>
      </w:r>
    </w:p>
    <w:p w:rsidR="00C47285" w:rsidRPr="00C47285" w:rsidRDefault="00C47285" w:rsidP="00C47285">
      <w:pPr>
        <w:shd w:val="clear" w:color="auto" w:fill="FFFFFF"/>
        <w:tabs>
          <w:tab w:val="left" w:pos="284"/>
        </w:tabs>
        <w:spacing w:after="0" w:line="240" w:lineRule="auto"/>
        <w:ind w:firstLine="425"/>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 aktualny dokument tożsamości z podaniem organu wydającego, </w:t>
      </w:r>
    </w:p>
    <w:p w:rsidR="00C47285" w:rsidRPr="00C47285" w:rsidRDefault="00C47285" w:rsidP="00C47285">
      <w:pPr>
        <w:shd w:val="clear" w:color="auto" w:fill="FFFFFF"/>
        <w:tabs>
          <w:tab w:val="left" w:pos="284"/>
        </w:tabs>
        <w:spacing w:after="0" w:line="240" w:lineRule="auto"/>
        <w:ind w:firstLine="425"/>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lastRenderedPageBreak/>
        <w:t>- numery rejestracyjne samochodów oraz innego sprzętu.</w:t>
      </w:r>
    </w:p>
    <w:p w:rsidR="00C47285" w:rsidRPr="00C47285" w:rsidRDefault="00C47285" w:rsidP="00C47285">
      <w:pPr>
        <w:shd w:val="clear" w:color="auto" w:fill="FFFFFF"/>
        <w:tabs>
          <w:tab w:val="left" w:pos="284"/>
        </w:tabs>
        <w:spacing w:after="0" w:line="240" w:lineRule="auto"/>
        <w:ind w:firstLine="425"/>
        <w:jc w:val="both"/>
        <w:rPr>
          <w:rFonts w:ascii="Arial" w:eastAsia="Times New Roman" w:hAnsi="Arial" w:cs="Arial"/>
          <w:color w:val="000000"/>
          <w:kern w:val="1"/>
          <w:lang w:eastAsia="zh-CN"/>
        </w:rPr>
      </w:pPr>
    </w:p>
    <w:p w:rsidR="00C47285" w:rsidRPr="00C47285" w:rsidRDefault="00C47285" w:rsidP="00EE2F82">
      <w:pPr>
        <w:numPr>
          <w:ilvl w:val="0"/>
          <w:numId w:val="31"/>
        </w:numPr>
        <w:tabs>
          <w:tab w:val="left" w:pos="851"/>
        </w:tabs>
        <w:suppressAutoHyphens w:val="0"/>
        <w:spacing w:after="0" w:line="240" w:lineRule="auto"/>
        <w:ind w:left="340"/>
        <w:contextualSpacing/>
        <w:jc w:val="both"/>
        <w:rPr>
          <w:rFonts w:ascii="Arial" w:eastAsia="Times New Roman" w:hAnsi="Arial" w:cs="Arial"/>
          <w:kern w:val="3"/>
          <w:lang w:eastAsia="zh-CN"/>
        </w:rPr>
      </w:pPr>
      <w:r w:rsidRPr="00C47285">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C47285">
        <w:rPr>
          <w:rFonts w:ascii="Arial" w:eastAsia="Lucida Sans Unicode" w:hAnsi="Arial" w:cs="Arial"/>
          <w:kern w:val="3"/>
          <w:lang w:eastAsia="ar-SA"/>
        </w:rPr>
        <w:t>uzyskania pozwolenia Dowódcy jednostki, na terenie której wykonywana jest dostawa, na:</w:t>
      </w:r>
    </w:p>
    <w:p w:rsidR="00C47285" w:rsidRPr="00C47285"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C47285">
        <w:rPr>
          <w:rFonts w:ascii="Arial" w:eastAsia="Lucida Sans Unicode" w:hAnsi="Arial" w:cs="Arial"/>
          <w:kern w:val="3"/>
          <w:lang w:eastAsia="ar-SA"/>
        </w:rPr>
        <w:t>- wnoszenie sprzętu audiowizualnego oraz wszelkich urządzeń służących do rejestracji obrazu i dźwięku,</w:t>
      </w:r>
    </w:p>
    <w:p w:rsidR="00C47285" w:rsidRPr="00C47285"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C47285">
        <w:rPr>
          <w:rFonts w:ascii="Arial" w:eastAsia="Lucida Sans Unicode" w:hAnsi="Arial" w:cs="Arial"/>
          <w:kern w:val="3"/>
          <w:lang w:eastAsia="ar-SA"/>
        </w:rPr>
        <w:t>- użytkowanie w miejscu wykonywania prac telefonu komórkowego.</w:t>
      </w:r>
    </w:p>
    <w:p w:rsidR="00C47285" w:rsidRPr="00C47285" w:rsidRDefault="00C47285" w:rsidP="00C47285">
      <w:pPr>
        <w:tabs>
          <w:tab w:val="left" w:pos="851"/>
        </w:tabs>
        <w:spacing w:after="0" w:line="240" w:lineRule="auto"/>
        <w:ind w:left="340"/>
        <w:contextualSpacing/>
        <w:jc w:val="both"/>
        <w:rPr>
          <w:rFonts w:ascii="Arial" w:eastAsia="Times New Roman" w:hAnsi="Arial" w:cs="Arial"/>
          <w:kern w:val="3"/>
          <w:lang w:eastAsia="zh-CN"/>
        </w:rPr>
      </w:pPr>
    </w:p>
    <w:p w:rsidR="00C47285" w:rsidRDefault="00C47285" w:rsidP="00EE2F82">
      <w:pPr>
        <w:numPr>
          <w:ilvl w:val="0"/>
          <w:numId w:val="31"/>
        </w:numPr>
        <w:tabs>
          <w:tab w:val="left" w:pos="851"/>
        </w:tabs>
        <w:suppressAutoHyphens w:val="0"/>
        <w:spacing w:after="0" w:line="240" w:lineRule="auto"/>
        <w:ind w:left="397"/>
        <w:contextualSpacing/>
        <w:jc w:val="both"/>
        <w:rPr>
          <w:rFonts w:ascii="Arial" w:eastAsia="Lucida Sans Unicode" w:hAnsi="Arial" w:cs="Arial"/>
          <w:kern w:val="3"/>
          <w:lang w:eastAsia="ar-SA"/>
        </w:rPr>
      </w:pPr>
      <w:r w:rsidRPr="00C47285">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47285" w:rsidRPr="00C47285" w:rsidRDefault="00C47285"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733A2B" w:rsidRPr="00A47AAC" w:rsidRDefault="00BE0969" w:rsidP="00B81EB4">
      <w:pPr>
        <w:numPr>
          <w:ilvl w:val="0"/>
          <w:numId w:val="56"/>
        </w:numPr>
        <w:suppressAutoHyphens w:val="0"/>
        <w:contextualSpacing/>
        <w:jc w:val="both"/>
        <w:rPr>
          <w:rFonts w:ascii="Arial" w:hAnsi="Arial" w:cs="Arial"/>
          <w:b/>
        </w:rPr>
      </w:pPr>
      <w:r w:rsidRPr="00BE0969">
        <w:rPr>
          <w:rFonts w:ascii="Arial" w:hAnsi="Arial" w:cs="Arial"/>
          <w:lang w:eastAsia="pl-PL"/>
        </w:rPr>
        <w:t>Szczegółowy opis przedmiotu zamówienia  – Załącznik</w:t>
      </w:r>
      <w:r>
        <w:rPr>
          <w:rFonts w:ascii="Arial" w:hAnsi="Arial" w:cs="Arial"/>
          <w:lang w:eastAsia="pl-PL"/>
        </w:rPr>
        <w:t xml:space="preserve"> nr 1 do </w:t>
      </w:r>
      <w:r w:rsidRPr="00BE0969">
        <w:rPr>
          <w:rFonts w:ascii="Arial" w:hAnsi="Arial" w:cs="Arial"/>
          <w:lang w:eastAsia="pl-PL"/>
        </w:rPr>
        <w:t>ZO</w:t>
      </w:r>
      <w:r>
        <w:rPr>
          <w:rFonts w:ascii="Arial" w:hAnsi="Arial" w:cs="Arial"/>
          <w:lang w:eastAsia="pl-PL"/>
        </w:rPr>
        <w:t xml:space="preserve"> odpowiednio do danej częśc</w:t>
      </w:r>
      <w:r w:rsidR="00733A2B">
        <w:rPr>
          <w:rFonts w:ascii="Arial" w:hAnsi="Arial" w:cs="Arial"/>
          <w:lang w:eastAsia="pl-PL"/>
        </w:rPr>
        <w:t xml:space="preserve">i </w:t>
      </w:r>
      <w:r>
        <w:rPr>
          <w:rFonts w:ascii="Arial" w:hAnsi="Arial" w:cs="Arial"/>
          <w:lang w:eastAsia="pl-PL"/>
        </w:rPr>
        <w:t xml:space="preserve"> </w:t>
      </w:r>
      <w:r w:rsidR="00733A2B">
        <w:rPr>
          <w:rFonts w:ascii="Arial" w:hAnsi="Arial" w:cs="Arial"/>
        </w:rPr>
        <w:t xml:space="preserve">(spakowany w oddzielnym pliku Zip 7). </w:t>
      </w:r>
    </w:p>
    <w:p w:rsidR="00BE0969" w:rsidRPr="00BE0969" w:rsidRDefault="00BE0969" w:rsidP="00733A2B">
      <w:pPr>
        <w:suppressAutoHyphens w:val="0"/>
        <w:spacing w:after="0" w:line="240" w:lineRule="auto"/>
        <w:ind w:left="720"/>
        <w:contextualSpacing/>
        <w:jc w:val="both"/>
        <w:rPr>
          <w:rFonts w:ascii="Arial" w:eastAsia="Times New Roman" w:hAnsi="Arial" w:cs="Arial"/>
          <w:lang w:eastAsia="pl-PL"/>
        </w:rPr>
      </w:pPr>
    </w:p>
    <w:p w:rsidR="00BE0969" w:rsidRPr="00BE0969" w:rsidRDefault="00BE0969" w:rsidP="00B81EB4">
      <w:pPr>
        <w:numPr>
          <w:ilvl w:val="0"/>
          <w:numId w:val="56"/>
        </w:numPr>
        <w:suppressAutoHyphens w:val="0"/>
        <w:contextualSpacing/>
        <w:jc w:val="both"/>
        <w:rPr>
          <w:rFonts w:ascii="Arial" w:hAnsi="Arial" w:cs="Arial"/>
        </w:rPr>
      </w:pPr>
      <w:r w:rsidRPr="00BE0969">
        <w:rPr>
          <w:rFonts w:ascii="Arial" w:hAnsi="Arial" w:cs="Arial"/>
          <w:lang w:eastAsia="pl-PL"/>
        </w:rPr>
        <w:t>Wykaz</w:t>
      </w:r>
      <w:r w:rsidRPr="00BE0969">
        <w:rPr>
          <w:rFonts w:ascii="Arial" w:hAnsi="Arial" w:cs="Arial"/>
        </w:rPr>
        <w:t xml:space="preserve"> asortymentowo-ilościowy do poszczególnych miejsc dostaw </w:t>
      </w:r>
      <w:r w:rsidRPr="00BE0969">
        <w:rPr>
          <w:rFonts w:ascii="Arial" w:hAnsi="Arial" w:cs="Arial"/>
          <w:lang w:eastAsia="pl-PL"/>
        </w:rPr>
        <w:t xml:space="preserve">odpowiednio dla miejscowości </w:t>
      </w:r>
      <w:r w:rsidRPr="00BE0969">
        <w:rPr>
          <w:rFonts w:ascii="Arial" w:hAnsi="Arial" w:cs="Arial"/>
        </w:rPr>
        <w:t>– Załącznik nr 2</w:t>
      </w:r>
      <w:r>
        <w:rPr>
          <w:rFonts w:ascii="Arial" w:hAnsi="Arial" w:cs="Arial"/>
        </w:rPr>
        <w:t xml:space="preserve"> do </w:t>
      </w:r>
      <w:r w:rsidRPr="00BE0969">
        <w:rPr>
          <w:rFonts w:ascii="Arial" w:hAnsi="Arial" w:cs="Arial"/>
        </w:rPr>
        <w:t>ZO.</w:t>
      </w:r>
    </w:p>
    <w:p w:rsidR="00BE0969" w:rsidRPr="00733A2B" w:rsidRDefault="00BE0969" w:rsidP="00B81EB4">
      <w:pPr>
        <w:numPr>
          <w:ilvl w:val="0"/>
          <w:numId w:val="56"/>
        </w:numPr>
        <w:suppressAutoHyphens w:val="0"/>
        <w:contextualSpacing/>
        <w:jc w:val="both"/>
        <w:rPr>
          <w:rFonts w:ascii="Arial" w:hAnsi="Arial" w:cs="Arial"/>
          <w:lang w:eastAsia="pl-PL"/>
        </w:rPr>
      </w:pPr>
      <w:r w:rsidRPr="00733A2B">
        <w:rPr>
          <w:rFonts w:ascii="Arial" w:hAnsi="Arial" w:cs="Arial"/>
          <w:lang w:eastAsia="pl-PL"/>
        </w:rPr>
        <w:t>Wzór Umowy – Załącznik nr 3 do ZO odpowiednio do danej części;</w:t>
      </w:r>
    </w:p>
    <w:p w:rsidR="00960569" w:rsidRPr="00733A2B" w:rsidRDefault="00960569" w:rsidP="00733A2B">
      <w:pPr>
        <w:suppressAutoHyphens w:val="0"/>
        <w:ind w:left="720"/>
        <w:contextualSpacing/>
        <w:jc w:val="both"/>
        <w:rPr>
          <w:rFonts w:ascii="Arial" w:hAnsi="Arial" w:cs="Arial"/>
          <w:lang w:eastAsia="pl-PL"/>
        </w:rPr>
      </w:pPr>
    </w:p>
    <w:p w:rsidR="00560C42" w:rsidRPr="00733A2B" w:rsidRDefault="00FB5FCC" w:rsidP="00B81EB4">
      <w:pPr>
        <w:numPr>
          <w:ilvl w:val="0"/>
          <w:numId w:val="56"/>
        </w:numPr>
        <w:suppressAutoHyphens w:val="0"/>
        <w:contextualSpacing/>
        <w:jc w:val="both"/>
        <w:rPr>
          <w:rFonts w:ascii="Arial" w:hAnsi="Arial" w:cs="Arial"/>
          <w:lang w:eastAsia="pl-PL"/>
        </w:rPr>
      </w:pPr>
      <w:r w:rsidRPr="00733A2B">
        <w:rPr>
          <w:rFonts w:ascii="Arial" w:hAnsi="Arial" w:cs="Arial"/>
          <w:lang w:eastAsia="pl-PL"/>
        </w:rPr>
        <w:t>Wzór Oferty</w:t>
      </w:r>
      <w:r w:rsidR="00960569" w:rsidRPr="00733A2B">
        <w:rPr>
          <w:rFonts w:ascii="Arial" w:hAnsi="Arial" w:cs="Arial"/>
          <w:lang w:eastAsia="pl-PL"/>
        </w:rPr>
        <w:t xml:space="preserve"> </w:t>
      </w:r>
      <w:r w:rsidR="00343BEE" w:rsidRPr="00733A2B">
        <w:rPr>
          <w:rFonts w:ascii="Arial" w:hAnsi="Arial" w:cs="Arial"/>
          <w:lang w:eastAsia="pl-PL"/>
        </w:rPr>
        <w:t>-</w:t>
      </w:r>
      <w:r w:rsidRPr="00733A2B">
        <w:rPr>
          <w:rFonts w:ascii="Arial" w:hAnsi="Arial" w:cs="Arial"/>
          <w:lang w:eastAsia="pl-PL"/>
        </w:rPr>
        <w:t xml:space="preserve"> Załączn</w:t>
      </w:r>
      <w:r w:rsidR="00BE0969" w:rsidRPr="00733A2B">
        <w:rPr>
          <w:rFonts w:ascii="Arial" w:hAnsi="Arial" w:cs="Arial"/>
          <w:lang w:eastAsia="pl-PL"/>
        </w:rPr>
        <w:t>ik nr 4</w:t>
      </w:r>
      <w:r w:rsidR="00960569" w:rsidRPr="00733A2B">
        <w:rPr>
          <w:rFonts w:ascii="Arial" w:hAnsi="Arial" w:cs="Arial"/>
          <w:lang w:eastAsia="pl-PL"/>
        </w:rPr>
        <w:t xml:space="preserve"> do zapytania ofertowego</w:t>
      </w:r>
      <w:r w:rsidR="00BE0969" w:rsidRPr="00733A2B">
        <w:rPr>
          <w:rFonts w:ascii="Arial" w:hAnsi="Arial" w:cs="Arial"/>
          <w:lang w:eastAsia="pl-PL"/>
        </w:rPr>
        <w:t xml:space="preserve"> wraz z formularzem cenowym stanowiącym zał. nr 1 do oferty – odpowiednio do danej części. </w:t>
      </w:r>
    </w:p>
    <w:p w:rsidR="00BE0969" w:rsidRPr="00733A2B" w:rsidRDefault="00BE0969" w:rsidP="00733A2B">
      <w:pPr>
        <w:suppressAutoHyphens w:val="0"/>
        <w:ind w:left="720"/>
        <w:contextualSpacing/>
        <w:jc w:val="both"/>
        <w:rPr>
          <w:rFonts w:ascii="Arial" w:hAnsi="Arial" w:cs="Arial"/>
          <w:lang w:eastAsia="pl-PL"/>
        </w:rPr>
      </w:pPr>
    </w:p>
    <w:p w:rsidR="00BE0969" w:rsidRPr="00733A2B" w:rsidRDefault="00BE0969" w:rsidP="00B81EB4">
      <w:pPr>
        <w:numPr>
          <w:ilvl w:val="0"/>
          <w:numId w:val="56"/>
        </w:numPr>
        <w:suppressAutoHyphens w:val="0"/>
        <w:contextualSpacing/>
        <w:jc w:val="both"/>
        <w:rPr>
          <w:rFonts w:ascii="Arial" w:hAnsi="Arial" w:cs="Arial"/>
          <w:lang w:eastAsia="pl-PL"/>
        </w:rPr>
      </w:pPr>
      <w:r w:rsidRPr="00733A2B">
        <w:rPr>
          <w:rFonts w:ascii="Arial" w:hAnsi="Arial" w:cs="Arial"/>
          <w:lang w:eastAsia="pl-PL"/>
        </w:rPr>
        <w:t>Wzór WYKAZU narzędzi, wyposażenia zakładu lub urządzeń technicznych - Załącznik nr 5</w:t>
      </w:r>
      <w:r>
        <w:rPr>
          <w:rFonts w:ascii="Arial" w:hAnsi="Arial" w:cs="Arial"/>
          <w:lang w:eastAsia="pl-PL"/>
        </w:rPr>
        <w:t xml:space="preserve"> do </w:t>
      </w:r>
      <w:r w:rsidRPr="00925DFE">
        <w:rPr>
          <w:rFonts w:ascii="Arial" w:hAnsi="Arial" w:cs="Arial"/>
          <w:lang w:eastAsia="pl-PL"/>
        </w:rPr>
        <w:t>ZO</w:t>
      </w:r>
      <w:r w:rsidRPr="00733A2B">
        <w:rPr>
          <w:rFonts w:ascii="Arial" w:hAnsi="Arial" w:cs="Arial"/>
          <w:lang w:eastAsia="pl-PL"/>
        </w:rPr>
        <w:t>.</w:t>
      </w:r>
    </w:p>
    <w:p w:rsidR="00A62546" w:rsidRPr="00560C42" w:rsidRDefault="00A62546" w:rsidP="00A62546">
      <w:pPr>
        <w:suppressAutoHyphens w:val="0"/>
        <w:spacing w:after="0"/>
        <w:ind w:left="360"/>
        <w:contextualSpacing/>
        <w:jc w:val="both"/>
        <w:rPr>
          <w:rFonts w:ascii="Arial" w:eastAsia="Times New Roman" w:hAnsi="Arial" w:cs="Arial"/>
          <w:lang w:eastAsia="pl-PL"/>
        </w:rPr>
      </w:pP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D40758">
        <w:rPr>
          <w:rFonts w:ascii="Arial" w:eastAsia="Calibri" w:hAnsi="Arial" w:cs="Arial"/>
          <w:i/>
          <w:lang w:eastAsia="pl-PL"/>
        </w:rPr>
        <w:t>221</w:t>
      </w:r>
      <w:r w:rsidR="0091587E">
        <w:rPr>
          <w:rFonts w:ascii="Arial" w:eastAsia="Calibri" w:hAnsi="Arial" w:cs="Arial"/>
          <w:i/>
          <w:lang w:eastAsia="pl-PL"/>
        </w:rPr>
        <w:t xml:space="preserve">/2021 z dnia </w:t>
      </w:r>
      <w:r w:rsidR="0091587E">
        <w:rPr>
          <w:rFonts w:ascii="Arial" w:eastAsia="Calibri" w:hAnsi="Arial" w:cs="Arial"/>
          <w:i/>
          <w:lang w:eastAsia="pl-PL"/>
        </w:rPr>
        <w:br/>
      </w:r>
      <w:r w:rsidR="00D40758">
        <w:rPr>
          <w:rFonts w:ascii="Arial" w:eastAsia="Calibri" w:hAnsi="Arial" w:cs="Arial"/>
          <w:i/>
          <w:lang w:eastAsia="pl-PL"/>
        </w:rPr>
        <w:t>17</w:t>
      </w:r>
      <w:r w:rsidR="00A62546">
        <w:rPr>
          <w:rFonts w:ascii="Arial" w:eastAsia="Calibri" w:hAnsi="Arial" w:cs="Arial"/>
          <w:i/>
          <w:lang w:eastAsia="pl-PL"/>
        </w:rPr>
        <w:t>.</w:t>
      </w:r>
      <w:r w:rsidR="001802D6">
        <w:rPr>
          <w:rFonts w:ascii="Arial" w:eastAsia="Calibri" w:hAnsi="Arial" w:cs="Arial"/>
          <w:i/>
          <w:lang w:eastAsia="pl-PL"/>
        </w:rPr>
        <w:t>11</w:t>
      </w:r>
      <w:r w:rsidR="004B6B4B">
        <w:rPr>
          <w:rFonts w:ascii="Arial" w:eastAsia="Calibri" w:hAnsi="Arial" w:cs="Arial"/>
          <w:i/>
          <w:lang w:eastAsia="pl-PL"/>
        </w:rPr>
        <w:t>.</w:t>
      </w:r>
      <w:r w:rsidRPr="003A573B">
        <w:rPr>
          <w:rFonts w:ascii="Arial" w:eastAsia="Calibri" w:hAnsi="Arial" w:cs="Arial"/>
          <w:i/>
          <w:lang w:eastAsia="pl-PL"/>
        </w:rPr>
        <w:t xml:space="preserve">2021 r. a zatwierdził w dniu </w:t>
      </w:r>
      <w:r w:rsidR="00D40758">
        <w:rPr>
          <w:rFonts w:ascii="Arial" w:eastAsia="Calibri" w:hAnsi="Arial" w:cs="Arial"/>
          <w:i/>
          <w:lang w:eastAsia="pl-PL"/>
        </w:rPr>
        <w:t>18.</w:t>
      </w:r>
      <w:r w:rsidR="001802D6">
        <w:rPr>
          <w:rFonts w:ascii="Arial" w:eastAsia="Calibri" w:hAnsi="Arial" w:cs="Arial"/>
          <w:i/>
          <w:lang w:eastAsia="pl-PL"/>
        </w:rPr>
        <w:t>11</w:t>
      </w:r>
      <w:r w:rsidR="00EE4E71">
        <w:rPr>
          <w:rFonts w:ascii="Arial" w:eastAsia="Calibri" w:hAnsi="Arial" w:cs="Arial"/>
          <w:i/>
          <w:lang w:eastAsia="pl-PL"/>
        </w:rPr>
        <w:t>.</w:t>
      </w:r>
      <w:r w:rsidRPr="003A573B">
        <w:rPr>
          <w:rFonts w:ascii="Arial" w:eastAsia="Calibri" w:hAnsi="Arial" w:cs="Arial"/>
          <w:i/>
          <w:lang w:eastAsia="pl-PL"/>
        </w:rPr>
        <w:t>2021 r.</w:t>
      </w:r>
    </w:p>
    <w:p w:rsidR="000C0B32" w:rsidRDefault="000C0B32" w:rsidP="003A573B">
      <w:pPr>
        <w:spacing w:after="0"/>
        <w:jc w:val="both"/>
        <w:rPr>
          <w:rFonts w:ascii="Arial" w:eastAsia="Calibri" w:hAnsi="Arial" w:cs="Arial"/>
          <w:i/>
          <w:lang w:eastAsia="pl-PL"/>
        </w:rPr>
      </w:pPr>
    </w:p>
    <w:p w:rsidR="00107824" w:rsidRDefault="00107824" w:rsidP="003A573B">
      <w:pPr>
        <w:spacing w:after="0"/>
        <w:jc w:val="both"/>
        <w:rPr>
          <w:rFonts w:ascii="Arial" w:eastAsia="Calibri" w:hAnsi="Arial" w:cs="Arial"/>
          <w:i/>
          <w:lang w:eastAsia="pl-PL"/>
        </w:rPr>
      </w:pPr>
    </w:p>
    <w:p w:rsidR="00733A2B" w:rsidRPr="003A573B" w:rsidRDefault="00733A2B" w:rsidP="003A573B">
      <w:pPr>
        <w:spacing w:after="0"/>
        <w:jc w:val="both"/>
        <w:rPr>
          <w:rFonts w:ascii="Arial" w:eastAsia="Calibri" w:hAnsi="Arial" w:cs="Arial"/>
          <w:i/>
          <w:lang w:eastAsia="pl-PL"/>
        </w:rPr>
      </w:pPr>
    </w:p>
    <w:p w:rsidR="00BE0969" w:rsidRPr="00BE0969" w:rsidRDefault="00BE0969" w:rsidP="00BE0969">
      <w:pPr>
        <w:spacing w:after="0"/>
        <w:ind w:left="3546" w:firstLine="708"/>
        <w:rPr>
          <w:rFonts w:ascii="Arial" w:eastAsia="Calibri" w:hAnsi="Arial" w:cs="Arial"/>
          <w:b/>
        </w:rPr>
      </w:pPr>
      <w:r w:rsidRPr="00BE0969">
        <w:rPr>
          <w:rFonts w:ascii="Arial" w:eastAsia="Calibri" w:hAnsi="Arial" w:cs="Arial"/>
          <w:b/>
        </w:rPr>
        <w:t>SZEF WYDZIAŁU MATERIAŁOWEGO</w:t>
      </w:r>
    </w:p>
    <w:p w:rsidR="00BE0969" w:rsidRPr="00BE0969" w:rsidRDefault="00BE0969" w:rsidP="00BE0969">
      <w:pPr>
        <w:suppressAutoHyphens w:val="0"/>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w:t>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p>
    <w:p w:rsidR="00F9538B" w:rsidRDefault="00BE0969" w:rsidP="00AE5A04">
      <w:pPr>
        <w:suppressAutoHyphens w:val="0"/>
        <w:spacing w:after="0"/>
        <w:jc w:val="both"/>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mjr Bernard SZCZĘŚNIAK</w:t>
      </w: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1C5604" w:rsidRDefault="001C5604"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2B0713">
        <w:rPr>
          <w:rFonts w:ascii="Arial" w:eastAsia="Times New Roman" w:hAnsi="Arial" w:cs="Arial"/>
          <w:i/>
          <w:lang w:eastAsia="pl-PL"/>
        </w:rPr>
        <w:t>3</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1802D6" w:rsidRPr="00AB56C1" w:rsidRDefault="001802D6" w:rsidP="001802D6">
      <w:pPr>
        <w:tabs>
          <w:tab w:val="left" w:pos="-960"/>
          <w:tab w:val="right" w:pos="-888"/>
        </w:tabs>
        <w:spacing w:after="0" w:line="240" w:lineRule="auto"/>
        <w:jc w:val="center"/>
        <w:rPr>
          <w:rFonts w:ascii="Arial" w:eastAsia="Calibri" w:hAnsi="Arial" w:cs="Arial"/>
          <w:bCs/>
          <w:i/>
        </w:rPr>
      </w:pPr>
      <w:r w:rsidRPr="00AB56C1">
        <w:rPr>
          <w:rFonts w:ascii="Arial" w:eastAsia="Calibri" w:hAnsi="Arial" w:cs="Arial"/>
          <w:bCs/>
          <w:i/>
        </w:rPr>
        <w:t>WZÓR</w:t>
      </w:r>
    </w:p>
    <w:p w:rsidR="001802D6" w:rsidRPr="00AB56C1" w:rsidRDefault="001802D6" w:rsidP="001802D6">
      <w:pPr>
        <w:tabs>
          <w:tab w:val="left" w:pos="-960"/>
          <w:tab w:val="right" w:pos="-888"/>
        </w:tabs>
        <w:spacing w:after="0" w:line="240" w:lineRule="auto"/>
        <w:jc w:val="center"/>
        <w:rPr>
          <w:rFonts w:ascii="Arial" w:eastAsia="Calibri" w:hAnsi="Arial" w:cs="Arial"/>
          <w:color w:val="000000"/>
        </w:rPr>
      </w:pPr>
    </w:p>
    <w:p w:rsidR="001802D6" w:rsidRPr="00AB56C1" w:rsidRDefault="001802D6" w:rsidP="001802D6">
      <w:pPr>
        <w:tabs>
          <w:tab w:val="left" w:pos="-960"/>
          <w:tab w:val="right" w:pos="-888"/>
        </w:tabs>
        <w:spacing w:after="0" w:line="240" w:lineRule="auto"/>
        <w:jc w:val="center"/>
        <w:rPr>
          <w:rFonts w:ascii="Arial" w:eastAsia="Calibri" w:hAnsi="Arial" w:cs="Arial"/>
          <w:color w:val="000000"/>
        </w:rPr>
      </w:pPr>
      <w:r w:rsidRPr="00AB56C1">
        <w:rPr>
          <w:rFonts w:ascii="Arial" w:eastAsia="Calibri" w:hAnsi="Arial" w:cs="Arial"/>
          <w:color w:val="000000"/>
        </w:rPr>
        <w:t>UMOWA NA DOSTAWY</w:t>
      </w:r>
    </w:p>
    <w:p w:rsidR="001802D6" w:rsidRPr="00AB56C1" w:rsidRDefault="001802D6" w:rsidP="001802D6">
      <w:pPr>
        <w:tabs>
          <w:tab w:val="left" w:pos="-960"/>
          <w:tab w:val="right" w:pos="-888"/>
        </w:tabs>
        <w:spacing w:after="0" w:line="240"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1802D6" w:rsidRPr="00AB56C1" w:rsidRDefault="001802D6" w:rsidP="001802D6">
      <w:pPr>
        <w:tabs>
          <w:tab w:val="left" w:pos="-960"/>
          <w:tab w:val="right" w:pos="-888"/>
        </w:tabs>
        <w:spacing w:after="0" w:line="240"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Pr>
          <w:rFonts w:ascii="Arial" w:eastAsia="Times New Roman" w:hAnsi="Arial" w:cs="Arial"/>
          <w:b/>
          <w:color w:val="000000"/>
          <w:lang w:eastAsia="pl-PL"/>
        </w:rPr>
        <w:t>ZO</w:t>
      </w:r>
      <w:r w:rsidRPr="00AB56C1">
        <w:rPr>
          <w:rFonts w:ascii="Arial" w:eastAsia="Times New Roman" w:hAnsi="Arial" w:cs="Arial"/>
          <w:b/>
          <w:color w:val="000000"/>
          <w:lang w:eastAsia="pl-PL"/>
        </w:rPr>
        <w:t>/</w:t>
      </w:r>
      <w:r>
        <w:rPr>
          <w:rFonts w:ascii="Arial" w:eastAsia="Times New Roman" w:hAnsi="Arial" w:cs="Arial"/>
          <w:b/>
          <w:color w:val="000000"/>
          <w:lang w:eastAsia="pl-PL"/>
        </w:rPr>
        <w:t>36/1</w:t>
      </w:r>
      <w:r w:rsidRPr="00AB56C1">
        <w:rPr>
          <w:rFonts w:ascii="Arial" w:eastAsia="Times New Roman" w:hAnsi="Arial" w:cs="Arial"/>
          <w:b/>
          <w:color w:val="000000"/>
          <w:lang w:eastAsia="pl-PL"/>
        </w:rPr>
        <w:t>/2021</w:t>
      </w:r>
    </w:p>
    <w:p w:rsidR="001802D6" w:rsidRPr="00AB56C1" w:rsidRDefault="001802D6" w:rsidP="001802D6">
      <w:pPr>
        <w:spacing w:after="0"/>
        <w:jc w:val="both"/>
        <w:rPr>
          <w:rFonts w:ascii="Arial" w:eastAsia="Calibri" w:hAnsi="Arial" w:cs="Arial"/>
          <w:color w:val="000000"/>
        </w:rPr>
      </w:pPr>
    </w:p>
    <w:p w:rsidR="001802D6" w:rsidRPr="00AB56C1" w:rsidRDefault="001802D6" w:rsidP="001802D6">
      <w:pPr>
        <w:spacing w:after="140"/>
        <w:rPr>
          <w:rFonts w:ascii="Arial" w:eastAsia="Calibri" w:hAnsi="Arial" w:cs="Arial"/>
        </w:rPr>
      </w:pPr>
      <w:r w:rsidRPr="00AB56C1">
        <w:rPr>
          <w:rFonts w:ascii="Arial" w:eastAsia="Calibri" w:hAnsi="Arial" w:cs="Arial"/>
        </w:rPr>
        <w:t>Zawarta w dniu …</w:t>
      </w:r>
      <w:r>
        <w:rPr>
          <w:rFonts w:ascii="Arial" w:eastAsia="Calibri" w:hAnsi="Arial" w:cs="Arial"/>
        </w:rPr>
        <w:t>……</w:t>
      </w:r>
      <w:r w:rsidRPr="00AB56C1">
        <w:rPr>
          <w:rFonts w:ascii="Arial" w:eastAsia="Calibri" w:hAnsi="Arial" w:cs="Arial"/>
        </w:rPr>
        <w:t>……</w:t>
      </w:r>
      <w:proofErr w:type="gramStart"/>
      <w:r w:rsidRPr="00AB56C1">
        <w:rPr>
          <w:rFonts w:ascii="Arial" w:eastAsia="Calibri" w:hAnsi="Arial" w:cs="Arial"/>
        </w:rPr>
        <w:t>…….</w:t>
      </w:r>
      <w:proofErr w:type="gramEnd"/>
      <w:r w:rsidRPr="00AB56C1">
        <w:rPr>
          <w:rFonts w:ascii="Arial" w:eastAsia="Calibri" w:hAnsi="Arial" w:cs="Arial"/>
        </w:rPr>
        <w:t>. w Zamościu</w:t>
      </w:r>
    </w:p>
    <w:p w:rsidR="001802D6" w:rsidRPr="00AB56C1" w:rsidRDefault="001802D6" w:rsidP="001802D6">
      <w:pPr>
        <w:spacing w:after="0"/>
        <w:rPr>
          <w:rFonts w:ascii="Arial" w:eastAsia="Calibri" w:hAnsi="Arial" w:cs="Arial"/>
        </w:rPr>
      </w:pPr>
      <w:r w:rsidRPr="00AB56C1">
        <w:rPr>
          <w:rFonts w:ascii="Arial" w:eastAsia="Calibri" w:hAnsi="Arial" w:cs="Arial"/>
        </w:rPr>
        <w:t>pomiędzy:</w:t>
      </w:r>
    </w:p>
    <w:p w:rsidR="001802D6" w:rsidRPr="00AB56C1" w:rsidRDefault="001802D6" w:rsidP="001802D6">
      <w:pPr>
        <w:spacing w:after="0"/>
        <w:rPr>
          <w:rFonts w:ascii="Arial" w:eastAsia="Calibri" w:hAnsi="Arial" w:cs="Arial"/>
        </w:rPr>
      </w:pPr>
    </w:p>
    <w:p w:rsidR="001802D6" w:rsidRPr="00AB56C1" w:rsidRDefault="001802D6" w:rsidP="001802D6">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1802D6" w:rsidRPr="00AB56C1" w:rsidRDefault="001802D6" w:rsidP="001802D6">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1802D6" w:rsidRDefault="001802D6" w:rsidP="001802D6">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r>
        <w:rPr>
          <w:rFonts w:ascii="Arial" w:eastAsia="Times New Roman" w:hAnsi="Arial" w:cs="Arial"/>
          <w:b/>
          <w:color w:val="000000"/>
          <w:lang w:eastAsia="pl-PL"/>
        </w:rPr>
        <w:t>….</w:t>
      </w:r>
      <w:r w:rsidRPr="00AB56C1">
        <w:rPr>
          <w:rFonts w:ascii="Arial" w:eastAsia="Times New Roman" w:hAnsi="Arial" w:cs="Arial"/>
          <w:b/>
          <w:color w:val="000000"/>
          <w:lang w:eastAsia="pl-PL"/>
        </w:rPr>
        <w:t>……</w:t>
      </w:r>
      <w:r>
        <w:rPr>
          <w:rFonts w:ascii="Arial" w:eastAsia="Times New Roman" w:hAnsi="Arial" w:cs="Arial"/>
          <w:b/>
          <w:color w:val="000000"/>
          <w:lang w:eastAsia="pl-PL"/>
        </w:rPr>
        <w:t>…...</w:t>
      </w:r>
    </w:p>
    <w:p w:rsidR="001802D6" w:rsidRPr="00AB56C1" w:rsidRDefault="001802D6" w:rsidP="001802D6">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1802D6" w:rsidRPr="00AB56C1" w:rsidRDefault="001802D6" w:rsidP="001802D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1802D6" w:rsidRPr="00AB56C1" w:rsidRDefault="001802D6" w:rsidP="001802D6">
      <w:pPr>
        <w:spacing w:after="0"/>
        <w:rPr>
          <w:rFonts w:ascii="Arial" w:eastAsia="Times New Roman" w:hAnsi="Arial" w:cs="Arial"/>
          <w:b/>
          <w:color w:val="000000"/>
          <w:lang w:eastAsia="pl-PL"/>
        </w:rPr>
      </w:pPr>
    </w:p>
    <w:p w:rsidR="001802D6" w:rsidRPr="00AB56C1" w:rsidRDefault="001802D6" w:rsidP="001802D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1802D6" w:rsidRPr="00AB56C1" w:rsidRDefault="001802D6" w:rsidP="001802D6">
      <w:pPr>
        <w:spacing w:after="0"/>
        <w:rPr>
          <w:rFonts w:ascii="Arial" w:eastAsia="Times New Roman" w:hAnsi="Arial" w:cs="Arial"/>
          <w:b/>
          <w:color w:val="000000"/>
          <w:lang w:eastAsia="pl-PL"/>
        </w:rPr>
      </w:pPr>
    </w:p>
    <w:p w:rsidR="001802D6" w:rsidRPr="00AB56C1" w:rsidRDefault="001802D6" w:rsidP="001802D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Pr>
          <w:rFonts w:ascii="Arial" w:eastAsia="Times New Roman" w:hAnsi="Arial" w:cs="Arial"/>
          <w:b/>
          <w:color w:val="000000"/>
          <w:lang w:eastAsia="pl-PL"/>
        </w:rPr>
        <w:t>….</w:t>
      </w:r>
      <w:r w:rsidRPr="00AB56C1">
        <w:rPr>
          <w:rFonts w:ascii="Arial" w:eastAsia="Times New Roman" w:hAnsi="Arial" w:cs="Arial"/>
          <w:b/>
          <w:color w:val="000000"/>
          <w:lang w:eastAsia="pl-PL"/>
        </w:rPr>
        <w:t>……</w:t>
      </w:r>
      <w:r>
        <w:rPr>
          <w:rFonts w:ascii="Arial" w:eastAsia="Times New Roman" w:hAnsi="Arial" w:cs="Arial"/>
          <w:b/>
          <w:color w:val="000000"/>
          <w:lang w:eastAsia="pl-PL"/>
        </w:rPr>
        <w:t>……</w:t>
      </w: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1802D6" w:rsidRPr="00AB56C1" w:rsidRDefault="001802D6" w:rsidP="001802D6">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r>
        <w:rPr>
          <w:rFonts w:ascii="Arial" w:eastAsia="Times New Roman" w:hAnsi="Arial" w:cs="Arial"/>
          <w:color w:val="000000"/>
          <w:lang w:eastAsia="pl-PL"/>
        </w:rPr>
        <w:t>.</w:t>
      </w:r>
      <w:proofErr w:type="gramEnd"/>
      <w:r>
        <w:rPr>
          <w:rFonts w:ascii="Arial" w:eastAsia="Times New Roman" w:hAnsi="Arial" w:cs="Arial"/>
          <w:color w:val="000000"/>
          <w:lang w:eastAsia="pl-PL"/>
        </w:rPr>
        <w:t>.</w:t>
      </w:r>
      <w:r w:rsidRPr="00AB56C1">
        <w:rPr>
          <w:rFonts w:ascii="Arial" w:eastAsia="Times New Roman" w:hAnsi="Arial" w:cs="Arial"/>
          <w:color w:val="000000"/>
          <w:lang w:eastAsia="pl-PL"/>
        </w:rPr>
        <w:t>…………………</w:t>
      </w:r>
      <w:r>
        <w:rPr>
          <w:rFonts w:ascii="Arial" w:eastAsia="Times New Roman" w:hAnsi="Arial" w:cs="Arial"/>
          <w:color w:val="000000"/>
          <w:lang w:eastAsia="pl-PL"/>
        </w:rPr>
        <w:t>..</w:t>
      </w:r>
      <w:r w:rsidRPr="00AB56C1">
        <w:rPr>
          <w:rFonts w:ascii="Arial" w:eastAsia="Times New Roman" w:hAnsi="Arial" w:cs="Arial"/>
          <w:color w:val="000000"/>
          <w:lang w:eastAsia="pl-PL"/>
        </w:rPr>
        <w:t>…</w:t>
      </w:r>
      <w:r>
        <w:rPr>
          <w:rFonts w:ascii="Arial" w:eastAsia="Times New Roman" w:hAnsi="Arial" w:cs="Arial"/>
          <w:color w:val="000000"/>
          <w:lang w:eastAsia="pl-PL"/>
        </w:rPr>
        <w:t>………</w:t>
      </w:r>
      <w:r w:rsidRPr="00AB56C1">
        <w:rPr>
          <w:rFonts w:ascii="Arial" w:eastAsia="Times New Roman" w:hAnsi="Arial" w:cs="Arial"/>
          <w:color w:val="000000"/>
          <w:lang w:eastAsia="pl-PL"/>
        </w:rPr>
        <w:t>…..</w:t>
      </w:r>
    </w:p>
    <w:p w:rsidR="001802D6" w:rsidRPr="00AB56C1" w:rsidRDefault="001802D6" w:rsidP="001802D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1802D6" w:rsidRPr="00AB56C1" w:rsidRDefault="001802D6" w:rsidP="001802D6">
      <w:pPr>
        <w:spacing w:after="0"/>
        <w:rPr>
          <w:rFonts w:ascii="Arial" w:eastAsia="Times New Roman" w:hAnsi="Arial" w:cs="Arial"/>
          <w:b/>
          <w:color w:val="000000"/>
          <w:lang w:eastAsia="pl-PL"/>
        </w:rPr>
      </w:pPr>
    </w:p>
    <w:p w:rsidR="001802D6" w:rsidRPr="00AB56C1" w:rsidRDefault="001802D6" w:rsidP="001802D6">
      <w:pPr>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1802D6" w:rsidRPr="00AB56C1" w:rsidRDefault="001802D6" w:rsidP="001802D6">
      <w:pPr>
        <w:spacing w:before="120" w:after="0"/>
        <w:rPr>
          <w:rFonts w:ascii="Arial" w:eastAsia="Times New Roman" w:hAnsi="Arial" w:cs="Arial"/>
          <w:b/>
          <w:bCs/>
          <w:lang w:bidi="en-US"/>
        </w:rPr>
      </w:pPr>
    </w:p>
    <w:p w:rsidR="001802D6" w:rsidRPr="00AB56C1" w:rsidRDefault="001802D6" w:rsidP="001802D6">
      <w:pPr>
        <w:spacing w:after="0"/>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w:t>
      </w:r>
      <w:proofErr w:type="gramStart"/>
      <w:r w:rsidRPr="00AB56C1">
        <w:rPr>
          <w:rFonts w:ascii="Arial" w:eastAsia="Times New Roman" w:hAnsi="Arial" w:cs="Arial"/>
          <w:i/>
          <w:color w:val="000000"/>
          <w:lang w:eastAsia="pl-PL"/>
        </w:rPr>
        <w:t>z  wynikiem</w:t>
      </w:r>
      <w:proofErr w:type="gramEnd"/>
      <w:r w:rsidRPr="00AB56C1">
        <w:rPr>
          <w:rFonts w:ascii="Arial" w:eastAsia="Times New Roman" w:hAnsi="Arial" w:cs="Arial"/>
          <w:i/>
          <w:color w:val="000000"/>
          <w:lang w:eastAsia="pl-PL"/>
        </w:rPr>
        <w:t xml:space="preserve">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Pr>
          <w:rFonts w:ascii="Arial" w:eastAsia="Calibri" w:hAnsi="Arial" w:cs="Arial"/>
          <w:i/>
        </w:rPr>
        <w:t xml:space="preserve">Wojskowym Oddziale Gospodarczym </w:t>
      </w:r>
      <w:r w:rsidRPr="00AB56C1">
        <w:rPr>
          <w:rFonts w:ascii="Arial" w:eastAsia="Calibri" w:hAnsi="Arial" w:cs="Arial"/>
          <w:i/>
        </w:rPr>
        <w:t>w Zamościu.</w:t>
      </w:r>
    </w:p>
    <w:p w:rsidR="001802D6" w:rsidRPr="00AB56C1" w:rsidRDefault="001802D6" w:rsidP="001802D6">
      <w:pPr>
        <w:spacing w:before="120" w:after="0"/>
        <w:rPr>
          <w:rFonts w:ascii="Arial" w:eastAsia="Times New Roman" w:hAnsi="Arial" w:cs="Arial"/>
          <w:b/>
          <w:bCs/>
          <w:lang w:bidi="en-US"/>
        </w:rPr>
      </w:pPr>
    </w:p>
    <w:p w:rsidR="001802D6" w:rsidRPr="00AB56C1" w:rsidRDefault="001802D6" w:rsidP="001802D6">
      <w:pPr>
        <w:spacing w:after="0" w:line="240" w:lineRule="auto"/>
        <w:jc w:val="center"/>
        <w:rPr>
          <w:rFonts w:ascii="Arial" w:eastAsia="Calibri" w:hAnsi="Arial" w:cs="Arial"/>
          <w:b/>
        </w:rPr>
      </w:pPr>
      <w:r w:rsidRPr="00AB56C1">
        <w:rPr>
          <w:rFonts w:ascii="Arial" w:eastAsia="Calibri" w:hAnsi="Arial" w:cs="Arial"/>
          <w:b/>
        </w:rPr>
        <w:t>§ 1.</w:t>
      </w:r>
    </w:p>
    <w:p w:rsidR="001802D6" w:rsidRPr="00AB56C1" w:rsidRDefault="001802D6" w:rsidP="001802D6">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1802D6" w:rsidRPr="00505590" w:rsidRDefault="001802D6" w:rsidP="001802D6">
      <w:pPr>
        <w:numPr>
          <w:ilvl w:val="0"/>
          <w:numId w:val="28"/>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bCs/>
          <w:iCs/>
        </w:rPr>
        <w:t>produktów głęboko mrożonych</w:t>
      </w:r>
      <w:r w:rsidRPr="00055871">
        <w:rPr>
          <w:rFonts w:ascii="Arial" w:hAnsi="Arial" w:cs="Arial"/>
          <w:b/>
        </w:rPr>
        <w:t xml:space="preserve"> </w:t>
      </w:r>
      <w:r w:rsidRPr="00505590">
        <w:rPr>
          <w:rFonts w:ascii="Arial" w:hAnsi="Arial" w:cs="Arial"/>
        </w:rPr>
        <w:t>w tym:</w:t>
      </w:r>
      <w:r>
        <w:rPr>
          <w:rFonts w:ascii="Arial" w:hAnsi="Arial" w:cs="Arial"/>
          <w:b/>
        </w:rPr>
        <w:t xml:space="preserve"> </w:t>
      </w:r>
      <w:r w:rsidRPr="00505590">
        <w:rPr>
          <w:rFonts w:ascii="Arial" w:hAnsi="Arial" w:cs="Arial"/>
          <w:bCs/>
          <w:iCs/>
        </w:rPr>
        <w:t>flaki zamrożone, pierogi z mięsem zamrożone, pierogi z kapustą i grzybami zamro</w:t>
      </w:r>
      <w:r>
        <w:rPr>
          <w:rFonts w:ascii="Arial" w:hAnsi="Arial" w:cs="Arial"/>
          <w:bCs/>
          <w:iCs/>
        </w:rPr>
        <w:t>żone, pierogi ruskie zamrożone</w:t>
      </w:r>
      <w:r w:rsidRPr="00505590">
        <w:rPr>
          <w:rFonts w:ascii="Arial" w:hAnsi="Arial" w:cs="Arial"/>
          <w:bCs/>
          <w:iCs/>
        </w:rPr>
        <w:t xml:space="preserve">, uszka z kapustą i grzybami zamrożone, paszteciki drożdżowe z mięsem zamrożone, paszteciki drożdżowe </w:t>
      </w:r>
      <w:r>
        <w:rPr>
          <w:rFonts w:ascii="Arial" w:hAnsi="Arial" w:cs="Arial"/>
          <w:bCs/>
          <w:iCs/>
        </w:rPr>
        <w:t>z kapustą i grzybami zamrożone</w:t>
      </w:r>
      <w:r w:rsidRPr="00505590">
        <w:rPr>
          <w:rFonts w:ascii="Arial" w:hAnsi="Arial" w:cs="Arial"/>
          <w:bCs/>
          <w:iCs/>
        </w:rPr>
        <w:t>, pyzy ziemniaczane z mięsem zamrożone, krokiety z kapustą i grzybami zamrożone, krokiety z mięsem zamrożone, naleśniki z serem zamrożone, naleśniki z owocami zamrożone, kluski śląskie zamrożone, kopytka zamrożone, mieszanka wa</w:t>
      </w:r>
      <w:r>
        <w:rPr>
          <w:rFonts w:ascii="Arial" w:hAnsi="Arial" w:cs="Arial"/>
          <w:bCs/>
          <w:iCs/>
        </w:rPr>
        <w:t>rzywa II składnikowa zamrożona</w:t>
      </w:r>
      <w:r w:rsidRPr="00505590">
        <w:rPr>
          <w:rFonts w:ascii="Arial" w:hAnsi="Arial" w:cs="Arial"/>
          <w:bCs/>
          <w:iCs/>
        </w:rPr>
        <w:t>, fasolka szparagowa zamrożona, różyczki kalafiora zamrożone, brokuł zamrożony, szpinak zamrożony</w:t>
      </w:r>
      <w:r>
        <w:rPr>
          <w:rFonts w:ascii="Arial" w:hAnsi="Arial" w:cs="Arial"/>
          <w:bCs/>
          <w:iCs/>
        </w:rPr>
        <w:t xml:space="preserve"> </w:t>
      </w:r>
      <w:r w:rsidRPr="00505590">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sidRPr="00505590">
        <w:rPr>
          <w:rFonts w:ascii="Arial" w:hAnsi="Arial" w:cs="Arial"/>
          <w:b/>
          <w:u w:val="single"/>
        </w:rPr>
        <w:t>Zamość</w:t>
      </w:r>
      <w:r w:rsidR="00316520">
        <w:rPr>
          <w:rFonts w:ascii="Arial" w:eastAsia="Times New Roman" w:hAnsi="Arial" w:cs="Arial"/>
          <w:lang w:eastAsia="ar-SA"/>
        </w:rPr>
        <w:t xml:space="preserve"> – </w:t>
      </w:r>
      <w:r w:rsidR="00316520" w:rsidRPr="00316520">
        <w:rPr>
          <w:rFonts w:ascii="Arial" w:eastAsia="Times New Roman" w:hAnsi="Arial" w:cs="Arial"/>
          <w:b/>
          <w:lang w:eastAsia="ar-SA"/>
        </w:rPr>
        <w:t>część nr 1-</w:t>
      </w:r>
      <w:r w:rsidR="00316520">
        <w:rPr>
          <w:rFonts w:ascii="Arial" w:eastAsia="Times New Roman" w:hAnsi="Arial" w:cs="Arial"/>
          <w:lang w:eastAsia="ar-SA"/>
        </w:rPr>
        <w:t xml:space="preserve"> </w:t>
      </w:r>
      <w:r w:rsidRPr="00505590">
        <w:rPr>
          <w:rFonts w:ascii="Arial" w:eastAsia="Times New Roman" w:hAnsi="Arial" w:cs="Arial"/>
          <w:lang w:eastAsia="ar-SA"/>
        </w:rPr>
        <w:t xml:space="preserve"> w asortymencie i ilościach oraz zgodnie z wymaganiami techniczno-jakościowymi, określonymi w </w:t>
      </w:r>
      <w:r w:rsidRPr="00505590">
        <w:rPr>
          <w:rFonts w:ascii="Arial" w:eastAsia="Times New Roman" w:hAnsi="Arial" w:cs="Arial"/>
          <w:lang w:eastAsia="pl-PL"/>
        </w:rPr>
        <w:t xml:space="preserve">opisie przedmiotu zamówienia oraz złożonej ofercie Wykonawcy, stanowiącej </w:t>
      </w:r>
      <w:r w:rsidRPr="00505590">
        <w:rPr>
          <w:rFonts w:ascii="Arial" w:eastAsia="Times New Roman" w:hAnsi="Arial" w:cs="Arial"/>
          <w:lang w:eastAsia="ar-SA"/>
        </w:rPr>
        <w:t xml:space="preserve">załącznik </w:t>
      </w:r>
      <w:r w:rsidRPr="00505590">
        <w:rPr>
          <w:rFonts w:ascii="Arial" w:eastAsia="Times New Roman" w:hAnsi="Arial" w:cs="Arial"/>
          <w:color w:val="000000"/>
          <w:lang w:eastAsia="ar-SA"/>
        </w:rPr>
        <w:t xml:space="preserve">nr 1 </w:t>
      </w:r>
      <w:r w:rsidRPr="00505590">
        <w:rPr>
          <w:rFonts w:ascii="Arial" w:eastAsia="Times New Roman" w:hAnsi="Arial" w:cs="Arial"/>
          <w:lang w:eastAsia="ar-SA"/>
        </w:rPr>
        <w:t xml:space="preserve">do niniejszej Umowy, </w:t>
      </w:r>
      <w:r>
        <w:rPr>
          <w:rFonts w:ascii="Arial" w:eastAsia="Times New Roman" w:hAnsi="Arial" w:cs="Arial"/>
          <w:lang w:eastAsia="ar-SA"/>
        </w:rPr>
        <w:br/>
      </w:r>
      <w:r w:rsidRPr="00505590">
        <w:rPr>
          <w:rFonts w:ascii="Arial" w:eastAsia="Times New Roman" w:hAnsi="Arial" w:cs="Arial"/>
          <w:lang w:eastAsia="ar-SA"/>
        </w:rPr>
        <w:lastRenderedPageBreak/>
        <w:t xml:space="preserve">a Zamawiający zobowiązuje się odebrać </w:t>
      </w:r>
      <w:r>
        <w:rPr>
          <w:rFonts w:ascii="Arial" w:hAnsi="Arial" w:cs="Arial"/>
          <w:b/>
          <w:bCs/>
          <w:iCs/>
        </w:rPr>
        <w:t>produkty głęboko mrożone</w:t>
      </w:r>
      <w:r w:rsidRPr="00055871">
        <w:rPr>
          <w:rFonts w:ascii="Arial" w:hAnsi="Arial" w:cs="Arial"/>
          <w:b/>
        </w:rPr>
        <w:t xml:space="preserve"> </w:t>
      </w:r>
      <w:r w:rsidRPr="00505590">
        <w:rPr>
          <w:rFonts w:ascii="Arial" w:eastAsia="Times New Roman" w:hAnsi="Arial" w:cs="Arial"/>
          <w:lang w:eastAsia="ar-SA"/>
        </w:rPr>
        <w:t>i zapłacić Wykonawcy cenę określoną w Umowie.</w:t>
      </w:r>
    </w:p>
    <w:p w:rsidR="001802D6" w:rsidRPr="00AB56C1" w:rsidRDefault="001802D6" w:rsidP="001802D6">
      <w:pPr>
        <w:numPr>
          <w:ilvl w:val="0"/>
          <w:numId w:val="28"/>
        </w:numPr>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w:t>
      </w:r>
      <w:r w:rsidRPr="00AB56C1">
        <w:rPr>
          <w:rFonts w:ascii="Arial" w:eastAsia="Times New Roman" w:hAnsi="Arial" w:cs="Arial"/>
          <w:lang w:eastAsia="pl-PL"/>
        </w:rPr>
        <w:t xml:space="preserve">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1802D6" w:rsidRPr="00AB56C1" w:rsidRDefault="001802D6" w:rsidP="001802D6">
      <w:pPr>
        <w:numPr>
          <w:ilvl w:val="0"/>
          <w:numId w:val="28"/>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1802D6" w:rsidRPr="00AB56C1" w:rsidRDefault="001802D6" w:rsidP="001802D6">
      <w:pPr>
        <w:numPr>
          <w:ilvl w:val="0"/>
          <w:numId w:val="28"/>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1802D6" w:rsidRPr="00AB56C1" w:rsidRDefault="001802D6" w:rsidP="001802D6">
      <w:pPr>
        <w:numPr>
          <w:ilvl w:val="0"/>
          <w:numId w:val="28"/>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Pr>
          <w:rFonts w:ascii="Arial" w:hAnsi="Arial" w:cs="Arial"/>
          <w:b/>
          <w:bCs/>
          <w:iCs/>
        </w:rPr>
        <w:t>produktów głęboko mrożonych</w:t>
      </w:r>
      <w:r w:rsidRPr="00AB56C1">
        <w:rPr>
          <w:rFonts w:ascii="Arial" w:eastAsia="Times New Roman" w:hAnsi="Arial" w:cs="Arial"/>
          <w:lang w:eastAsia="ar-SA"/>
        </w:rPr>
        <w:t>, o których mowa w ust. 1, nastąpi z momentem ich wydania Zamawiającemu.</w:t>
      </w:r>
    </w:p>
    <w:p w:rsidR="001802D6" w:rsidRPr="00AB56C1" w:rsidRDefault="001802D6" w:rsidP="001802D6">
      <w:pPr>
        <w:numPr>
          <w:ilvl w:val="0"/>
          <w:numId w:val="28"/>
        </w:numPr>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 xml:space="preserve">stanowiącego przedmiot Umowy do magazynów zlokalizowanych w miejscowości: </w:t>
      </w:r>
      <w:r>
        <w:rPr>
          <w:rFonts w:ascii="Arial" w:eastAsia="Times New Roman" w:hAnsi="Arial" w:cs="Arial"/>
          <w:lang w:eastAsia="pl-PL"/>
        </w:rPr>
        <w:t>Zamość</w:t>
      </w:r>
      <w:r w:rsidRPr="00AB56C1">
        <w:rPr>
          <w:rFonts w:ascii="Arial" w:eastAsia="Times New Roman" w:hAnsi="Arial" w:cs="Arial"/>
          <w:lang w:eastAsia="pl-P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1802D6" w:rsidRPr="00AB56C1" w:rsidRDefault="001802D6" w:rsidP="001802D6">
      <w:pPr>
        <w:numPr>
          <w:ilvl w:val="0"/>
          <w:numId w:val="28"/>
        </w:numPr>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1802D6" w:rsidRPr="00AB56C1" w:rsidRDefault="001802D6" w:rsidP="001802D6">
      <w:pPr>
        <w:numPr>
          <w:ilvl w:val="0"/>
          <w:numId w:val="28"/>
        </w:numPr>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1802D6" w:rsidRPr="00AB56C1" w:rsidRDefault="001802D6" w:rsidP="001802D6">
      <w:pPr>
        <w:numPr>
          <w:ilvl w:val="0"/>
          <w:numId w:val="27"/>
        </w:numPr>
        <w:spacing w:after="0"/>
        <w:contextualSpacing/>
        <w:jc w:val="both"/>
        <w:rPr>
          <w:rFonts w:ascii="Arial" w:eastAsia="Calibri" w:hAnsi="Arial" w:cs="Arial"/>
        </w:rPr>
      </w:pPr>
      <w:r w:rsidRPr="00AB56C1">
        <w:rPr>
          <w:rFonts w:ascii="Arial" w:eastAsia="Calibri" w:hAnsi="Arial" w:cs="Arial"/>
        </w:rPr>
        <w:t>faktury VAT (oryginał oraz dwie kopie),</w:t>
      </w:r>
    </w:p>
    <w:p w:rsidR="001802D6" w:rsidRPr="00AB56C1" w:rsidRDefault="001802D6" w:rsidP="001802D6">
      <w:pPr>
        <w:numPr>
          <w:ilvl w:val="0"/>
          <w:numId w:val="27"/>
        </w:numPr>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w:t>
      </w:r>
      <w:r>
        <w:rPr>
          <w:rFonts w:ascii="Arial" w:eastAsia="Calibri" w:hAnsi="Arial" w:cs="Arial"/>
        </w:rPr>
        <w:t>do Umowy.</w:t>
      </w:r>
    </w:p>
    <w:p w:rsidR="001802D6" w:rsidRPr="00AB56C1" w:rsidRDefault="001802D6" w:rsidP="001802D6">
      <w:pPr>
        <w:numPr>
          <w:ilvl w:val="0"/>
          <w:numId w:val="28"/>
        </w:numPr>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1802D6" w:rsidRPr="00AB56C1" w:rsidRDefault="001802D6" w:rsidP="001802D6">
      <w:pPr>
        <w:numPr>
          <w:ilvl w:val="0"/>
          <w:numId w:val="26"/>
        </w:numPr>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1802D6" w:rsidRPr="00AB56C1" w:rsidRDefault="001802D6" w:rsidP="001802D6">
      <w:pPr>
        <w:numPr>
          <w:ilvl w:val="0"/>
          <w:numId w:val="26"/>
        </w:numPr>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1802D6" w:rsidRPr="00AB56C1" w:rsidRDefault="001802D6" w:rsidP="001802D6">
      <w:pPr>
        <w:numPr>
          <w:ilvl w:val="0"/>
          <w:numId w:val="28"/>
        </w:numPr>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1802D6" w:rsidRPr="00AB56C1" w:rsidRDefault="001802D6" w:rsidP="001802D6">
      <w:pPr>
        <w:widowControl w:val="0"/>
        <w:numPr>
          <w:ilvl w:val="0"/>
          <w:numId w:val="28"/>
        </w:numPr>
        <w:tabs>
          <w:tab w:val="left" w:pos="-540"/>
          <w:tab w:val="left" w:pos="142"/>
        </w:tab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1802D6" w:rsidRPr="00316520" w:rsidRDefault="001802D6" w:rsidP="001802D6">
      <w:pPr>
        <w:pStyle w:val="Akapitzlist"/>
        <w:numPr>
          <w:ilvl w:val="0"/>
          <w:numId w:val="28"/>
        </w:numPr>
        <w:suppressAutoHyphens w:val="0"/>
        <w:spacing w:after="200" w:line="276" w:lineRule="auto"/>
        <w:contextualSpacing/>
        <w:jc w:val="both"/>
        <w:rPr>
          <w:rFonts w:ascii="Arial" w:hAnsi="Arial" w:cs="Arial"/>
          <w:sz w:val="22"/>
          <w:szCs w:val="22"/>
        </w:rPr>
      </w:pPr>
      <w:r w:rsidRPr="00316520">
        <w:rPr>
          <w:rFonts w:ascii="Arial" w:hAnsi="Arial" w:cs="Arial"/>
          <w:sz w:val="22"/>
          <w:szCs w:val="22"/>
        </w:rPr>
        <w:t xml:space="preserve">Szczegółowy wykaz dostarczanego asortymentu w zakresie rodzaju i ilości przeznaczony dla poszczególnego magazynu 32 Wojskowego Oddziału Gospodarczego (miejsc dostaw) zawiera załącznik nr 2 do umowy - </w:t>
      </w:r>
      <w:r w:rsidRPr="00316520">
        <w:rPr>
          <w:rFonts w:ascii="Arial" w:hAnsi="Arial" w:cs="Arial"/>
          <w:i/>
          <w:sz w:val="22"/>
          <w:szCs w:val="22"/>
        </w:rPr>
        <w:t>Wykaz asortymentowo-ilościowy dla poszczególnych magazynów 32 Wojskowego Oddziału Gospodarczego zlokalizowanych w kompleksach wojskowych znajdujących się w rejonie działania 32 Wojskowego Oddziału Gospodarczego w Zamościu – miejsc dostaw</w:t>
      </w:r>
      <w:r w:rsidRPr="00316520">
        <w:rPr>
          <w:rFonts w:ascii="Arial" w:hAnsi="Arial" w:cs="Arial"/>
          <w:sz w:val="22"/>
          <w:szCs w:val="22"/>
        </w:rPr>
        <w:t xml:space="preserve">. </w:t>
      </w:r>
    </w:p>
    <w:p w:rsidR="001802D6" w:rsidRPr="00AB56C1" w:rsidRDefault="001802D6" w:rsidP="001802D6">
      <w:pPr>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2</w:t>
      </w:r>
    </w:p>
    <w:p w:rsidR="001802D6" w:rsidRPr="00AB56C1" w:rsidRDefault="001802D6" w:rsidP="001802D6">
      <w:pPr>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1802D6" w:rsidRPr="00AB56C1" w:rsidRDefault="001802D6" w:rsidP="00B81EB4">
      <w:pPr>
        <w:numPr>
          <w:ilvl w:val="0"/>
          <w:numId w:val="62"/>
        </w:numPr>
        <w:tabs>
          <w:tab w:val="left" w:pos="284"/>
        </w:tabs>
        <w:spacing w:after="0"/>
        <w:ind w:left="0" w:firstLine="0"/>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1802D6" w:rsidRPr="00AB56C1" w:rsidRDefault="001802D6" w:rsidP="00B81EB4">
      <w:pPr>
        <w:numPr>
          <w:ilvl w:val="0"/>
          <w:numId w:val="62"/>
        </w:numPr>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1802D6" w:rsidRPr="00316520" w:rsidRDefault="001802D6" w:rsidP="00B81EB4">
      <w:pPr>
        <w:pStyle w:val="Akapitzlist"/>
        <w:numPr>
          <w:ilvl w:val="0"/>
          <w:numId w:val="62"/>
        </w:numPr>
        <w:suppressAutoHyphens w:val="0"/>
        <w:spacing w:line="276" w:lineRule="auto"/>
        <w:ind w:left="284" w:hanging="284"/>
        <w:contextualSpacing/>
        <w:jc w:val="both"/>
        <w:rPr>
          <w:rFonts w:ascii="Arial" w:hAnsi="Arial" w:cs="Arial"/>
          <w:sz w:val="22"/>
          <w:szCs w:val="22"/>
        </w:rPr>
      </w:pPr>
      <w:r w:rsidRPr="00316520">
        <w:rPr>
          <w:rFonts w:ascii="Arial" w:hAnsi="Arial" w:cs="Arial"/>
          <w:sz w:val="22"/>
          <w:szCs w:val="22"/>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1802D6" w:rsidRPr="00316520" w:rsidRDefault="001802D6" w:rsidP="00B81EB4">
      <w:pPr>
        <w:pStyle w:val="Akapitzlist"/>
        <w:numPr>
          <w:ilvl w:val="0"/>
          <w:numId w:val="62"/>
        </w:numPr>
        <w:suppressAutoHyphens w:val="0"/>
        <w:spacing w:line="276" w:lineRule="auto"/>
        <w:ind w:left="284" w:hanging="284"/>
        <w:contextualSpacing/>
        <w:jc w:val="both"/>
        <w:rPr>
          <w:rFonts w:ascii="Arial" w:hAnsi="Arial" w:cs="Arial"/>
          <w:sz w:val="22"/>
          <w:szCs w:val="22"/>
        </w:rPr>
      </w:pPr>
      <w:r w:rsidRPr="00316520">
        <w:rPr>
          <w:rFonts w:ascii="Arial" w:hAnsi="Arial" w:cs="Arial"/>
          <w:sz w:val="22"/>
          <w:szCs w:val="22"/>
        </w:rPr>
        <w:t xml:space="preserve">Częstotliwość dostaw – </w:t>
      </w:r>
      <w:r w:rsidRPr="00316520">
        <w:rPr>
          <w:rFonts w:ascii="Arial" w:hAnsi="Arial" w:cs="Arial"/>
          <w:b/>
          <w:sz w:val="22"/>
          <w:szCs w:val="22"/>
        </w:rPr>
        <w:t>1 (jeden) raz na dwa tygodnie.</w:t>
      </w:r>
    </w:p>
    <w:p w:rsidR="001802D6" w:rsidRPr="001C7512" w:rsidRDefault="001802D6" w:rsidP="00B81EB4">
      <w:pPr>
        <w:numPr>
          <w:ilvl w:val="0"/>
          <w:numId w:val="62"/>
        </w:numPr>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Pr>
          <w:rFonts w:ascii="Arial" w:eastAsia="Calibri" w:hAnsi="Arial" w:cs="Arial"/>
          <w:b/>
        </w:rPr>
        <w:t>Zamościu</w:t>
      </w:r>
      <w:r w:rsidRPr="00AB56C1">
        <w:rPr>
          <w:rFonts w:ascii="Arial" w:eastAsia="Calibri" w:hAnsi="Arial" w:cs="Arial"/>
          <w:b/>
        </w:rPr>
        <w:t xml:space="preserve"> (w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1802D6" w:rsidRPr="00AB56C1" w:rsidRDefault="001802D6" w:rsidP="001802D6">
      <w:pPr>
        <w:spacing w:after="0"/>
        <w:ind w:left="284"/>
        <w:contextualSpacing/>
        <w:jc w:val="both"/>
        <w:rPr>
          <w:rFonts w:ascii="Arial" w:eastAsia="Calibri" w:hAnsi="Arial" w:cs="Arial"/>
          <w:bCs/>
          <w:iCs/>
          <w:lang w:eastAsia="pl-PL"/>
        </w:rPr>
      </w:pPr>
    </w:p>
    <w:p w:rsidR="001802D6" w:rsidRPr="00316520" w:rsidRDefault="001802D6" w:rsidP="00B81EB4">
      <w:pPr>
        <w:pStyle w:val="Akapitzlist"/>
        <w:numPr>
          <w:ilvl w:val="0"/>
          <w:numId w:val="50"/>
        </w:numPr>
        <w:suppressAutoHyphens w:val="0"/>
        <w:spacing w:line="276" w:lineRule="auto"/>
        <w:contextualSpacing/>
        <w:jc w:val="both"/>
        <w:rPr>
          <w:rFonts w:ascii="Arial" w:eastAsia="Calibri" w:hAnsi="Arial" w:cs="Arial"/>
          <w:b/>
          <w:sz w:val="22"/>
          <w:szCs w:val="22"/>
        </w:rPr>
      </w:pPr>
      <w:r w:rsidRPr="00316520">
        <w:rPr>
          <w:rFonts w:ascii="Arial" w:eastAsia="Calibri" w:hAnsi="Arial" w:cs="Arial"/>
          <w:b/>
          <w:sz w:val="22"/>
          <w:szCs w:val="22"/>
        </w:rPr>
        <w:t>ZAMOŚĆ - ul. Wojska Polskiego 2F, 22-400 Zamość</w:t>
      </w:r>
    </w:p>
    <w:p w:rsidR="001802D6" w:rsidRPr="00AB56C1" w:rsidRDefault="001802D6" w:rsidP="001802D6">
      <w:pPr>
        <w:spacing w:after="0"/>
        <w:contextualSpacing/>
        <w:jc w:val="both"/>
        <w:rPr>
          <w:rFonts w:ascii="Arial" w:eastAsia="Times New Roman" w:hAnsi="Arial" w:cs="Arial"/>
          <w:color w:val="000000"/>
          <w:lang w:eastAsia="pl-PL"/>
        </w:rPr>
      </w:pPr>
    </w:p>
    <w:p w:rsidR="001802D6" w:rsidRPr="00AB56C1" w:rsidRDefault="001802D6" w:rsidP="00B81EB4">
      <w:pPr>
        <w:numPr>
          <w:ilvl w:val="0"/>
          <w:numId w:val="62"/>
        </w:numPr>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1802D6" w:rsidRPr="00332D6C" w:rsidRDefault="001802D6" w:rsidP="00B81EB4">
      <w:pPr>
        <w:numPr>
          <w:ilvl w:val="0"/>
          <w:numId w:val="62"/>
        </w:numPr>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1802D6" w:rsidRPr="00AB56C1" w:rsidRDefault="001802D6" w:rsidP="00B81EB4">
      <w:pPr>
        <w:numPr>
          <w:ilvl w:val="0"/>
          <w:numId w:val="62"/>
        </w:numPr>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1802D6" w:rsidRPr="00AB56C1" w:rsidRDefault="001802D6" w:rsidP="00B81EB4">
      <w:pPr>
        <w:numPr>
          <w:ilvl w:val="0"/>
          <w:numId w:val="62"/>
        </w:numPr>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1802D6" w:rsidRPr="00316520" w:rsidRDefault="001802D6" w:rsidP="00B81EB4">
      <w:pPr>
        <w:pStyle w:val="Akapitzlist"/>
        <w:numPr>
          <w:ilvl w:val="0"/>
          <w:numId w:val="63"/>
        </w:numPr>
        <w:tabs>
          <w:tab w:val="left" w:pos="993"/>
        </w:tabs>
        <w:suppressAutoHyphens w:val="0"/>
        <w:spacing w:after="200" w:line="276" w:lineRule="auto"/>
        <w:ind w:left="567" w:firstLine="0"/>
        <w:contextualSpacing/>
        <w:jc w:val="both"/>
        <w:rPr>
          <w:rFonts w:ascii="Arial" w:hAnsi="Arial" w:cs="Arial"/>
          <w:sz w:val="22"/>
          <w:szCs w:val="22"/>
        </w:rPr>
      </w:pPr>
      <w:r w:rsidRPr="00316520">
        <w:rPr>
          <w:rFonts w:ascii="Arial" w:hAnsi="Arial" w:cs="Arial"/>
          <w:sz w:val="22"/>
          <w:szCs w:val="22"/>
        </w:rPr>
        <w:t xml:space="preserve">specjalistycznego środka transportu odpowiedniego dla przewożonej </w:t>
      </w:r>
      <w:proofErr w:type="spellStart"/>
      <w:r w:rsidRPr="00316520">
        <w:rPr>
          <w:rFonts w:ascii="Arial" w:hAnsi="Arial" w:cs="Arial"/>
          <w:sz w:val="22"/>
          <w:szCs w:val="22"/>
        </w:rPr>
        <w:t>żywno</w:t>
      </w:r>
      <w:proofErr w:type="spellEnd"/>
      <w:r w:rsidR="00316520">
        <w:rPr>
          <w:rFonts w:ascii="Arial" w:hAnsi="Arial" w:cs="Arial"/>
          <w:sz w:val="22"/>
          <w:szCs w:val="22"/>
        </w:rPr>
        <w:br/>
        <w:t xml:space="preserve">        </w:t>
      </w:r>
      <w:proofErr w:type="spellStart"/>
      <w:r w:rsidRPr="00316520">
        <w:rPr>
          <w:rFonts w:ascii="Arial" w:hAnsi="Arial" w:cs="Arial"/>
          <w:sz w:val="22"/>
          <w:szCs w:val="22"/>
        </w:rPr>
        <w:t>ści</w:t>
      </w:r>
      <w:proofErr w:type="spellEnd"/>
      <w:r w:rsidRPr="00316520">
        <w:rPr>
          <w:rFonts w:ascii="Arial" w:hAnsi="Arial" w:cs="Arial"/>
          <w:sz w:val="22"/>
          <w:szCs w:val="22"/>
        </w:rPr>
        <w:t xml:space="preserve"> zgodnie z obowiązującymi przepisami, pod rygorem nieprzyjęcia </w:t>
      </w:r>
      <w:proofErr w:type="spellStart"/>
      <w:r w:rsidRPr="00316520">
        <w:rPr>
          <w:rFonts w:ascii="Arial" w:hAnsi="Arial" w:cs="Arial"/>
          <w:sz w:val="22"/>
          <w:szCs w:val="22"/>
        </w:rPr>
        <w:t>dosta</w:t>
      </w:r>
      <w:proofErr w:type="spellEnd"/>
      <w:r w:rsidR="00316520">
        <w:rPr>
          <w:rFonts w:ascii="Arial" w:hAnsi="Arial" w:cs="Arial"/>
          <w:sz w:val="22"/>
          <w:szCs w:val="22"/>
        </w:rPr>
        <w:br/>
        <w:t xml:space="preserve">        </w:t>
      </w:r>
      <w:r w:rsidRPr="00316520">
        <w:rPr>
          <w:rFonts w:ascii="Arial" w:hAnsi="Arial" w:cs="Arial"/>
          <w:sz w:val="22"/>
          <w:szCs w:val="22"/>
        </w:rPr>
        <w:t xml:space="preserve">wy przez odbiorcę; </w:t>
      </w:r>
    </w:p>
    <w:p w:rsidR="001802D6" w:rsidRPr="00316520" w:rsidRDefault="001802D6" w:rsidP="00B81EB4">
      <w:pPr>
        <w:pStyle w:val="Akapitzlist"/>
        <w:numPr>
          <w:ilvl w:val="0"/>
          <w:numId w:val="63"/>
        </w:numPr>
        <w:suppressAutoHyphens w:val="0"/>
        <w:spacing w:after="200" w:line="276" w:lineRule="auto"/>
        <w:ind w:left="993" w:hanging="425"/>
        <w:contextualSpacing/>
        <w:jc w:val="both"/>
        <w:rPr>
          <w:rFonts w:ascii="Arial" w:hAnsi="Arial" w:cs="Arial"/>
          <w:sz w:val="22"/>
          <w:szCs w:val="22"/>
        </w:rPr>
      </w:pPr>
      <w:r w:rsidRPr="00316520">
        <w:rPr>
          <w:rFonts w:ascii="Arial" w:hAnsi="Arial" w:cs="Arial"/>
          <w:sz w:val="22"/>
          <w:szCs w:val="22"/>
        </w:rPr>
        <w:t>odpowiedniego zabezpieczenia towaru na czas przewozu, pod rygorem odpowiedzialności za braki i wady powstałe w czasie transportu;</w:t>
      </w:r>
    </w:p>
    <w:p w:rsidR="001802D6" w:rsidRPr="00316520" w:rsidRDefault="001802D6" w:rsidP="00B81EB4">
      <w:pPr>
        <w:pStyle w:val="Akapitzlist"/>
        <w:numPr>
          <w:ilvl w:val="0"/>
          <w:numId w:val="63"/>
        </w:numPr>
        <w:suppressAutoHyphens w:val="0"/>
        <w:spacing w:after="200" w:line="276" w:lineRule="auto"/>
        <w:ind w:left="993" w:hanging="425"/>
        <w:contextualSpacing/>
        <w:jc w:val="both"/>
        <w:rPr>
          <w:rFonts w:ascii="Arial" w:hAnsi="Arial" w:cs="Arial"/>
          <w:sz w:val="22"/>
          <w:szCs w:val="22"/>
        </w:rPr>
      </w:pPr>
      <w:r w:rsidRPr="00316520">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1802D6" w:rsidRPr="00316520" w:rsidRDefault="001802D6" w:rsidP="00B81EB4">
      <w:pPr>
        <w:pStyle w:val="Akapitzlist"/>
        <w:numPr>
          <w:ilvl w:val="0"/>
          <w:numId w:val="63"/>
        </w:numPr>
        <w:suppressAutoHyphens w:val="0"/>
        <w:spacing w:after="200" w:line="276" w:lineRule="auto"/>
        <w:ind w:left="993" w:hanging="425"/>
        <w:contextualSpacing/>
        <w:jc w:val="both"/>
        <w:rPr>
          <w:rFonts w:ascii="Arial" w:hAnsi="Arial" w:cs="Arial"/>
          <w:sz w:val="22"/>
          <w:szCs w:val="22"/>
        </w:rPr>
      </w:pPr>
      <w:r w:rsidRPr="00316520">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1802D6" w:rsidRPr="00AB56C1" w:rsidRDefault="001802D6" w:rsidP="001802D6">
      <w:pPr>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1802D6" w:rsidRPr="00AB56C1" w:rsidRDefault="001802D6" w:rsidP="001802D6">
      <w:pPr>
        <w:widowControl w:val="0"/>
        <w:shd w:val="clear" w:color="auto" w:fill="FFFFFF"/>
        <w:spacing w:after="0"/>
        <w:jc w:val="center"/>
        <w:rPr>
          <w:rFonts w:ascii="Arial" w:eastAsia="Calibri" w:hAnsi="Arial" w:cs="Arial"/>
          <w:b/>
          <w:color w:val="000000"/>
        </w:rPr>
      </w:pPr>
      <w:r w:rsidRPr="00AB56C1">
        <w:rPr>
          <w:rFonts w:ascii="Arial" w:eastAsia="Calibri" w:hAnsi="Arial" w:cs="Arial"/>
          <w:b/>
          <w:color w:val="000000"/>
        </w:rPr>
        <w:t>Przedstawiciele Stron</w:t>
      </w:r>
    </w:p>
    <w:p w:rsidR="001802D6" w:rsidRPr="001C7512" w:rsidRDefault="001802D6" w:rsidP="001802D6">
      <w:pPr>
        <w:widowControl w:val="0"/>
        <w:numPr>
          <w:ilvl w:val="0"/>
          <w:numId w:val="17"/>
        </w:numPr>
        <w:tabs>
          <w:tab w:val="left"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lastRenderedPageBreak/>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1802D6" w:rsidRPr="00AB56C1" w:rsidRDefault="001802D6" w:rsidP="001802D6">
      <w:pPr>
        <w:widowControl w:val="0"/>
        <w:tabs>
          <w:tab w:val="left" w:pos="142"/>
        </w:tabs>
        <w:spacing w:after="0"/>
        <w:ind w:left="284"/>
        <w:jc w:val="both"/>
        <w:rPr>
          <w:rFonts w:ascii="Arial" w:eastAsia="Times New Roman" w:hAnsi="Arial" w:cs="Arial"/>
          <w:lang w:eastAsia="pl-PL"/>
        </w:rPr>
      </w:pPr>
    </w:p>
    <w:p w:rsidR="001802D6" w:rsidRPr="00AB56C1" w:rsidRDefault="001802D6" w:rsidP="001802D6">
      <w:pPr>
        <w:spacing w:after="0"/>
        <w:ind w:left="284" w:firstLine="142"/>
        <w:contextualSpacing/>
        <w:jc w:val="both"/>
        <w:rPr>
          <w:rFonts w:ascii="Arial" w:eastAsia="Times New Roman" w:hAnsi="Arial" w:cs="Arial"/>
          <w:lang w:eastAsia="pl-PL"/>
        </w:rPr>
      </w:pPr>
      <w:r w:rsidRPr="00AB56C1">
        <w:rPr>
          <w:rFonts w:ascii="Arial" w:eastAsia="Times New Roman" w:hAnsi="Arial" w:cs="Arial"/>
          <w:lang w:eastAsia="pl-PL"/>
        </w:rPr>
        <w:t>a) ZAMOŚĆ - ………………………………   tel. ………………………………….</w:t>
      </w:r>
    </w:p>
    <w:p w:rsidR="001802D6" w:rsidRPr="00AB56C1" w:rsidRDefault="001802D6" w:rsidP="001802D6">
      <w:pPr>
        <w:spacing w:after="0"/>
        <w:contextualSpacing/>
        <w:jc w:val="both"/>
        <w:rPr>
          <w:rFonts w:ascii="Arial" w:eastAsia="Times New Roman" w:hAnsi="Arial" w:cs="Arial"/>
          <w:color w:val="000000"/>
          <w:lang w:eastAsia="pl-PL"/>
        </w:rPr>
      </w:pPr>
    </w:p>
    <w:p w:rsidR="001802D6" w:rsidRPr="00AB56C1" w:rsidRDefault="001802D6" w:rsidP="001802D6">
      <w:pPr>
        <w:widowControl w:val="0"/>
        <w:numPr>
          <w:ilvl w:val="0"/>
          <w:numId w:val="17"/>
        </w:numPr>
        <w:tabs>
          <w:tab w:val="left" w:pos="232"/>
          <w:tab w:val="left" w:pos="284"/>
        </w:tab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1802D6" w:rsidRPr="00AB56C1" w:rsidRDefault="001802D6" w:rsidP="001802D6">
      <w:pPr>
        <w:numPr>
          <w:ilvl w:val="0"/>
          <w:numId w:val="18"/>
        </w:numPr>
        <w:tabs>
          <w:tab w:val="clear" w:pos="1211"/>
          <w:tab w:val="left" w:pos="2108"/>
          <w:tab w:val="num" w:pos="2520"/>
        </w:tab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1802D6" w:rsidRPr="00AB56C1" w:rsidRDefault="001802D6" w:rsidP="001802D6">
      <w:pPr>
        <w:spacing w:after="0"/>
        <w:ind w:left="1276"/>
        <w:jc w:val="both"/>
        <w:rPr>
          <w:rFonts w:ascii="Arial" w:eastAsia="Times New Roman" w:hAnsi="Arial" w:cs="Arial"/>
        </w:rPr>
      </w:pPr>
      <w:r w:rsidRPr="00AB56C1">
        <w:rPr>
          <w:rFonts w:ascii="Arial" w:eastAsia="Times New Roman" w:hAnsi="Arial" w:cs="Arial"/>
        </w:rPr>
        <w:t>lub</w:t>
      </w:r>
    </w:p>
    <w:p w:rsidR="001802D6" w:rsidRPr="00AB56C1" w:rsidRDefault="001802D6" w:rsidP="001802D6">
      <w:pPr>
        <w:numPr>
          <w:ilvl w:val="0"/>
          <w:numId w:val="18"/>
        </w:numPr>
        <w:tabs>
          <w:tab w:val="clear" w:pos="1211"/>
          <w:tab w:val="left" w:pos="2108"/>
          <w:tab w:val="num" w:pos="2520"/>
        </w:tab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1802D6" w:rsidRPr="00AB56C1" w:rsidRDefault="001802D6" w:rsidP="001802D6">
      <w:pPr>
        <w:numPr>
          <w:ilvl w:val="0"/>
          <w:numId w:val="17"/>
        </w:numPr>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1802D6" w:rsidRPr="00AB56C1" w:rsidRDefault="001802D6" w:rsidP="001802D6">
      <w:pPr>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1802D6" w:rsidRPr="00AB56C1" w:rsidRDefault="001802D6" w:rsidP="001802D6">
      <w:pPr>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1802D6" w:rsidRPr="00AB56C1" w:rsidRDefault="001802D6" w:rsidP="001802D6">
      <w:pPr>
        <w:spacing w:after="0"/>
        <w:jc w:val="both"/>
        <w:rPr>
          <w:rFonts w:ascii="Arial" w:eastAsia="Calibri" w:hAnsi="Arial" w:cs="Arial"/>
          <w:bCs/>
          <w:kern w:val="2"/>
        </w:rPr>
      </w:pPr>
    </w:p>
    <w:p w:rsidR="001802D6" w:rsidRPr="00AB56C1" w:rsidRDefault="001802D6" w:rsidP="001802D6">
      <w:pPr>
        <w:spacing w:after="0"/>
        <w:jc w:val="center"/>
        <w:rPr>
          <w:rFonts w:ascii="Arial" w:eastAsia="Calibri" w:hAnsi="Arial" w:cs="Arial"/>
          <w:b/>
        </w:rPr>
      </w:pPr>
      <w:r w:rsidRPr="00AB56C1">
        <w:rPr>
          <w:rFonts w:ascii="Arial" w:eastAsia="Calibri" w:hAnsi="Arial" w:cs="Arial"/>
          <w:b/>
        </w:rPr>
        <w:t>§ 4.</w:t>
      </w:r>
    </w:p>
    <w:p w:rsidR="001802D6" w:rsidRPr="00AB56C1" w:rsidRDefault="001802D6" w:rsidP="001802D6">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1802D6" w:rsidRPr="00AB56C1" w:rsidRDefault="001802D6" w:rsidP="00B81EB4">
      <w:pPr>
        <w:widowControl w:val="0"/>
        <w:numPr>
          <w:ilvl w:val="0"/>
          <w:numId w:val="64"/>
        </w:numPr>
        <w:spacing w:after="0"/>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1802D6" w:rsidRPr="00316520" w:rsidRDefault="001802D6" w:rsidP="00B81EB4">
      <w:pPr>
        <w:numPr>
          <w:ilvl w:val="0"/>
          <w:numId w:val="64"/>
        </w:numPr>
        <w:tabs>
          <w:tab w:val="left" w:pos="426"/>
        </w:tabs>
        <w:spacing w:before="120" w:after="0"/>
        <w:ind w:left="284" w:hanging="284"/>
        <w:jc w:val="both"/>
        <w:rPr>
          <w:rFonts w:ascii="Arial" w:hAnsi="Arial" w:cs="Arial"/>
        </w:rPr>
      </w:pPr>
      <w:r w:rsidRPr="00316520">
        <w:rPr>
          <w:rFonts w:ascii="Arial" w:hAnsi="Arial" w:cs="Arial"/>
        </w:rPr>
        <w:t>Zamawiający zastrzega, iż ceny jednostkowe będą takie same zarówno dla dostaw realizowanych w ramach zamówienia podstawowego, jak i prawa opcji.</w:t>
      </w:r>
    </w:p>
    <w:p w:rsidR="001802D6" w:rsidRPr="00316520" w:rsidRDefault="001802D6" w:rsidP="00B81EB4">
      <w:pPr>
        <w:widowControl w:val="0"/>
        <w:numPr>
          <w:ilvl w:val="0"/>
          <w:numId w:val="64"/>
        </w:numPr>
        <w:tabs>
          <w:tab w:val="left" w:pos="284"/>
        </w:tabs>
        <w:spacing w:after="0"/>
        <w:jc w:val="both"/>
        <w:rPr>
          <w:rFonts w:ascii="Arial" w:eastAsia="Times New Roman" w:hAnsi="Arial" w:cs="Arial"/>
          <w:lang w:eastAsia="pl-PL"/>
        </w:rPr>
      </w:pPr>
      <w:r w:rsidRPr="00316520">
        <w:rPr>
          <w:rFonts w:ascii="Arial" w:eastAsia="Times New Roman" w:hAnsi="Arial" w:cs="Arial"/>
          <w:lang w:eastAsia="pl-PL"/>
        </w:rPr>
        <w:t xml:space="preserve">Maksymalna wartość brutto umowy </w:t>
      </w:r>
      <w:r w:rsidRPr="00316520">
        <w:rPr>
          <w:rFonts w:ascii="Arial" w:eastAsia="Times New Roman" w:hAnsi="Arial" w:cs="Arial"/>
          <w:b/>
          <w:lang w:eastAsia="pl-PL"/>
        </w:rPr>
        <w:t>uwzględniając prawo opcji</w:t>
      </w:r>
      <w:r w:rsidRPr="00316520">
        <w:rPr>
          <w:rFonts w:ascii="Arial" w:eastAsia="Times New Roman" w:hAnsi="Arial" w:cs="Arial"/>
          <w:lang w:eastAsia="pl-PL"/>
        </w:rPr>
        <w:t xml:space="preserve"> wynosi:</w:t>
      </w:r>
    </w:p>
    <w:p w:rsidR="001802D6" w:rsidRPr="00316520" w:rsidRDefault="001802D6" w:rsidP="001802D6">
      <w:pPr>
        <w:spacing w:after="0"/>
        <w:ind w:firstLine="284"/>
        <w:jc w:val="both"/>
        <w:rPr>
          <w:rFonts w:ascii="Arial" w:eastAsia="Times New Roman" w:hAnsi="Arial" w:cs="Arial"/>
          <w:b/>
          <w:color w:val="000000"/>
          <w:lang w:eastAsia="pl-PL"/>
        </w:rPr>
      </w:pPr>
      <w:r w:rsidRPr="00316520">
        <w:rPr>
          <w:rFonts w:ascii="Arial" w:eastAsia="Times New Roman" w:hAnsi="Arial" w:cs="Arial"/>
          <w:b/>
          <w:color w:val="000000"/>
          <w:lang w:eastAsia="pl-PL"/>
        </w:rPr>
        <w:t>BRUTTO: ………………………</w:t>
      </w:r>
      <w:r w:rsidR="00316520">
        <w:rPr>
          <w:rFonts w:ascii="Arial" w:eastAsia="Times New Roman" w:hAnsi="Arial" w:cs="Arial"/>
          <w:b/>
          <w:color w:val="000000"/>
          <w:lang w:eastAsia="pl-PL"/>
        </w:rPr>
        <w:t>zł</w:t>
      </w:r>
      <w:r w:rsidRPr="00316520">
        <w:rPr>
          <w:rFonts w:ascii="Arial" w:eastAsia="Times New Roman" w:hAnsi="Arial" w:cs="Arial"/>
          <w:b/>
          <w:color w:val="000000"/>
          <w:lang w:eastAsia="pl-PL"/>
        </w:rPr>
        <w:t xml:space="preserve"> </w:t>
      </w:r>
    </w:p>
    <w:p w:rsidR="001802D6" w:rsidRPr="00316520" w:rsidRDefault="001802D6" w:rsidP="001802D6">
      <w:pPr>
        <w:spacing w:after="0"/>
        <w:ind w:firstLine="284"/>
        <w:jc w:val="both"/>
        <w:rPr>
          <w:rFonts w:ascii="Arial" w:eastAsia="Times New Roman" w:hAnsi="Arial" w:cs="Arial"/>
          <w:color w:val="000000"/>
          <w:lang w:eastAsia="pl-PL"/>
        </w:rPr>
      </w:pPr>
      <w:r w:rsidRPr="00316520">
        <w:rPr>
          <w:rFonts w:ascii="Arial" w:eastAsia="Times New Roman" w:hAnsi="Arial" w:cs="Arial"/>
          <w:color w:val="000000"/>
          <w:lang w:eastAsia="pl-PL"/>
        </w:rPr>
        <w:t>(słownie: …………………………………………………………</w:t>
      </w:r>
      <w:proofErr w:type="gramStart"/>
      <w:r w:rsidRPr="00316520">
        <w:rPr>
          <w:rFonts w:ascii="Arial" w:eastAsia="Times New Roman" w:hAnsi="Arial" w:cs="Arial"/>
          <w:color w:val="000000"/>
          <w:lang w:eastAsia="pl-PL"/>
        </w:rPr>
        <w:t>…….</w:t>
      </w:r>
      <w:proofErr w:type="gramEnd"/>
      <w:r w:rsidRPr="00316520">
        <w:rPr>
          <w:rFonts w:ascii="Arial" w:eastAsia="Times New Roman" w:hAnsi="Arial" w:cs="Arial"/>
          <w:color w:val="000000"/>
          <w:lang w:eastAsia="pl-PL"/>
        </w:rPr>
        <w:t>. 00/100 złotych)</w:t>
      </w:r>
    </w:p>
    <w:p w:rsidR="001802D6" w:rsidRPr="00316520" w:rsidRDefault="001802D6" w:rsidP="00B81EB4">
      <w:pPr>
        <w:pStyle w:val="Akapitzlist"/>
        <w:numPr>
          <w:ilvl w:val="0"/>
          <w:numId w:val="64"/>
        </w:numPr>
        <w:spacing w:line="276" w:lineRule="auto"/>
        <w:contextualSpacing/>
        <w:jc w:val="both"/>
        <w:rPr>
          <w:rFonts w:ascii="Arial" w:hAnsi="Arial" w:cs="Arial"/>
          <w:color w:val="000000"/>
          <w:sz w:val="22"/>
          <w:szCs w:val="22"/>
        </w:rPr>
      </w:pPr>
      <w:r w:rsidRPr="00316520">
        <w:rPr>
          <w:rFonts w:ascii="Arial" w:hAnsi="Arial" w:cs="Arial"/>
          <w:color w:val="000000"/>
          <w:sz w:val="22"/>
          <w:szCs w:val="22"/>
        </w:rPr>
        <w:t xml:space="preserve">Wartość umowy </w:t>
      </w:r>
      <w:r w:rsidRPr="00316520">
        <w:rPr>
          <w:rFonts w:ascii="Arial" w:hAnsi="Arial" w:cs="Arial"/>
          <w:b/>
          <w:sz w:val="22"/>
          <w:szCs w:val="22"/>
        </w:rPr>
        <w:t>bez uwzględniania prawa opcji</w:t>
      </w:r>
      <w:r w:rsidRPr="00316520">
        <w:rPr>
          <w:rFonts w:ascii="Arial" w:hAnsi="Arial" w:cs="Arial"/>
          <w:sz w:val="22"/>
          <w:szCs w:val="22"/>
        </w:rPr>
        <w:t xml:space="preserve"> </w:t>
      </w:r>
      <w:r w:rsidRPr="00316520">
        <w:rPr>
          <w:rFonts w:ascii="Arial" w:hAnsi="Arial" w:cs="Arial"/>
          <w:color w:val="000000"/>
          <w:sz w:val="22"/>
          <w:szCs w:val="22"/>
        </w:rPr>
        <w:t>nie może przekroczyć:</w:t>
      </w:r>
    </w:p>
    <w:p w:rsidR="001802D6" w:rsidRPr="00316520" w:rsidRDefault="001802D6" w:rsidP="001802D6">
      <w:pPr>
        <w:pStyle w:val="Akapitzlist"/>
        <w:spacing w:line="276" w:lineRule="auto"/>
        <w:ind w:left="0" w:firstLine="284"/>
        <w:jc w:val="both"/>
        <w:rPr>
          <w:rFonts w:ascii="Arial" w:hAnsi="Arial" w:cs="Arial"/>
          <w:color w:val="000000"/>
          <w:sz w:val="22"/>
          <w:szCs w:val="22"/>
        </w:rPr>
      </w:pPr>
      <w:r w:rsidRPr="00316520">
        <w:rPr>
          <w:rFonts w:ascii="Arial" w:hAnsi="Arial" w:cs="Arial"/>
          <w:color w:val="000000"/>
          <w:sz w:val="22"/>
          <w:szCs w:val="22"/>
        </w:rPr>
        <w:t xml:space="preserve">Wartość </w:t>
      </w:r>
      <w:proofErr w:type="gramStart"/>
      <w:r w:rsidRPr="00316520">
        <w:rPr>
          <w:rFonts w:ascii="Arial" w:hAnsi="Arial" w:cs="Arial"/>
          <w:color w:val="000000"/>
          <w:sz w:val="22"/>
          <w:szCs w:val="22"/>
        </w:rPr>
        <w:t>netto:…</w:t>
      </w:r>
      <w:proofErr w:type="gramEnd"/>
      <w:r w:rsidRPr="00316520">
        <w:rPr>
          <w:rFonts w:ascii="Arial" w:hAnsi="Arial" w:cs="Arial"/>
          <w:color w:val="000000"/>
          <w:sz w:val="22"/>
          <w:szCs w:val="22"/>
        </w:rPr>
        <w:t>……………………zł</w:t>
      </w:r>
    </w:p>
    <w:p w:rsidR="001802D6" w:rsidRPr="00316520" w:rsidRDefault="001802D6" w:rsidP="001802D6">
      <w:pPr>
        <w:spacing w:after="0"/>
        <w:ind w:firstLine="284"/>
        <w:jc w:val="both"/>
        <w:rPr>
          <w:rFonts w:ascii="Arial" w:eastAsia="Times New Roman" w:hAnsi="Arial" w:cs="Arial"/>
          <w:color w:val="000000"/>
          <w:lang w:eastAsia="pl-PL"/>
        </w:rPr>
      </w:pPr>
      <w:r w:rsidRPr="00316520">
        <w:rPr>
          <w:rFonts w:ascii="Arial" w:eastAsia="Times New Roman" w:hAnsi="Arial" w:cs="Arial"/>
          <w:color w:val="000000"/>
          <w:lang w:eastAsia="pl-PL"/>
        </w:rPr>
        <w:t>(słownie: ………………………………………………………</w:t>
      </w:r>
      <w:proofErr w:type="gramStart"/>
      <w:r w:rsidRPr="00316520">
        <w:rPr>
          <w:rFonts w:ascii="Arial" w:eastAsia="Times New Roman" w:hAnsi="Arial" w:cs="Arial"/>
          <w:color w:val="000000"/>
          <w:lang w:eastAsia="pl-PL"/>
        </w:rPr>
        <w:t>…….</w:t>
      </w:r>
      <w:proofErr w:type="gramEnd"/>
      <w:r w:rsidRPr="00316520">
        <w:rPr>
          <w:rFonts w:ascii="Arial" w:eastAsia="Times New Roman" w:hAnsi="Arial" w:cs="Arial"/>
          <w:color w:val="000000"/>
          <w:lang w:eastAsia="pl-PL"/>
        </w:rPr>
        <w:t>. 00/100 złotych)</w:t>
      </w:r>
    </w:p>
    <w:p w:rsidR="001802D6" w:rsidRPr="00316520" w:rsidRDefault="001802D6" w:rsidP="001802D6">
      <w:pPr>
        <w:pStyle w:val="Akapitzlist"/>
        <w:spacing w:line="276" w:lineRule="auto"/>
        <w:ind w:left="0" w:firstLine="284"/>
        <w:jc w:val="both"/>
        <w:rPr>
          <w:rFonts w:ascii="Arial" w:hAnsi="Arial" w:cs="Arial"/>
          <w:color w:val="000000"/>
          <w:sz w:val="22"/>
          <w:szCs w:val="22"/>
        </w:rPr>
      </w:pPr>
      <w:r w:rsidRPr="00316520">
        <w:rPr>
          <w:rFonts w:ascii="Arial" w:hAnsi="Arial" w:cs="Arial"/>
          <w:color w:val="000000"/>
          <w:sz w:val="22"/>
          <w:szCs w:val="22"/>
        </w:rPr>
        <w:t xml:space="preserve">Wartość </w:t>
      </w:r>
      <w:proofErr w:type="gramStart"/>
      <w:r w:rsidRPr="00316520">
        <w:rPr>
          <w:rFonts w:ascii="Arial" w:hAnsi="Arial" w:cs="Arial"/>
          <w:color w:val="000000"/>
          <w:sz w:val="22"/>
          <w:szCs w:val="22"/>
        </w:rPr>
        <w:t>brutto:…</w:t>
      </w:r>
      <w:proofErr w:type="gramEnd"/>
      <w:r w:rsidRPr="00316520">
        <w:rPr>
          <w:rFonts w:ascii="Arial" w:hAnsi="Arial" w:cs="Arial"/>
          <w:color w:val="000000"/>
          <w:sz w:val="22"/>
          <w:szCs w:val="22"/>
        </w:rPr>
        <w:t>……………………zł</w:t>
      </w:r>
    </w:p>
    <w:p w:rsidR="001802D6" w:rsidRPr="00316520" w:rsidRDefault="001802D6" w:rsidP="001802D6">
      <w:pPr>
        <w:spacing w:after="0"/>
        <w:ind w:firstLine="284"/>
        <w:jc w:val="both"/>
        <w:rPr>
          <w:rFonts w:ascii="Arial" w:eastAsia="Times New Roman" w:hAnsi="Arial" w:cs="Arial"/>
          <w:color w:val="000000"/>
          <w:lang w:eastAsia="pl-PL"/>
        </w:rPr>
      </w:pPr>
      <w:r w:rsidRPr="00316520">
        <w:rPr>
          <w:rFonts w:ascii="Arial" w:eastAsia="Times New Roman" w:hAnsi="Arial" w:cs="Arial"/>
          <w:color w:val="000000"/>
          <w:lang w:eastAsia="pl-PL"/>
        </w:rPr>
        <w:t>(słownie: …………………………………………………………</w:t>
      </w:r>
      <w:proofErr w:type="gramStart"/>
      <w:r w:rsidRPr="00316520">
        <w:rPr>
          <w:rFonts w:ascii="Arial" w:eastAsia="Times New Roman" w:hAnsi="Arial" w:cs="Arial"/>
          <w:color w:val="000000"/>
          <w:lang w:eastAsia="pl-PL"/>
        </w:rPr>
        <w:t>…….</w:t>
      </w:r>
      <w:proofErr w:type="gramEnd"/>
      <w:r w:rsidRPr="00316520">
        <w:rPr>
          <w:rFonts w:ascii="Arial" w:eastAsia="Times New Roman" w:hAnsi="Arial" w:cs="Arial"/>
          <w:color w:val="000000"/>
          <w:lang w:eastAsia="pl-PL"/>
        </w:rPr>
        <w:t>. 00/100 złotych)</w:t>
      </w:r>
    </w:p>
    <w:p w:rsidR="001802D6" w:rsidRPr="00316520" w:rsidRDefault="001802D6" w:rsidP="001802D6">
      <w:pPr>
        <w:spacing w:after="0"/>
        <w:ind w:firstLine="284"/>
        <w:jc w:val="both"/>
        <w:rPr>
          <w:rFonts w:ascii="Arial" w:eastAsia="Times New Roman" w:hAnsi="Arial" w:cs="Arial"/>
          <w:color w:val="000000"/>
          <w:lang w:eastAsia="pl-PL"/>
        </w:rPr>
      </w:pPr>
      <w:r w:rsidRPr="00316520">
        <w:rPr>
          <w:rFonts w:ascii="Arial" w:eastAsia="Times New Roman" w:hAnsi="Arial" w:cs="Arial"/>
          <w:color w:val="000000"/>
          <w:lang w:eastAsia="pl-PL"/>
        </w:rPr>
        <w:t xml:space="preserve"> w tym podatek VAT w wysokości ………… %</w:t>
      </w:r>
    </w:p>
    <w:p w:rsidR="001802D6" w:rsidRPr="00AB56C1" w:rsidRDefault="001802D6" w:rsidP="001802D6">
      <w:pPr>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1802D6" w:rsidRPr="00316520" w:rsidRDefault="001802D6" w:rsidP="00B81EB4">
      <w:pPr>
        <w:pStyle w:val="Akapitzlist"/>
        <w:numPr>
          <w:ilvl w:val="0"/>
          <w:numId w:val="64"/>
        </w:numPr>
        <w:spacing w:line="276" w:lineRule="auto"/>
        <w:ind w:left="284" w:hanging="284"/>
        <w:contextualSpacing/>
        <w:jc w:val="both"/>
        <w:rPr>
          <w:rFonts w:ascii="Arial" w:hAnsi="Arial" w:cs="Arial"/>
          <w:sz w:val="22"/>
          <w:szCs w:val="22"/>
        </w:rPr>
      </w:pPr>
      <w:r w:rsidRPr="00316520">
        <w:rPr>
          <w:rFonts w:ascii="Arial" w:hAnsi="Arial" w:cs="Arial"/>
          <w:sz w:val="22"/>
          <w:szCs w:val="22"/>
        </w:rPr>
        <w:t xml:space="preserve">Powyższa cena obejmuje wszystkie koszty związane z </w:t>
      </w:r>
      <w:proofErr w:type="gramStart"/>
      <w:r w:rsidRPr="00316520">
        <w:rPr>
          <w:rFonts w:ascii="Arial" w:hAnsi="Arial" w:cs="Arial"/>
          <w:sz w:val="22"/>
          <w:szCs w:val="22"/>
        </w:rPr>
        <w:t>prawidłową  realizacją</w:t>
      </w:r>
      <w:proofErr w:type="gramEnd"/>
      <w:r w:rsidRPr="00316520">
        <w:rPr>
          <w:rFonts w:ascii="Arial" w:hAnsi="Arial" w:cs="Arial"/>
          <w:sz w:val="22"/>
          <w:szCs w:val="22"/>
        </w:rPr>
        <w:t xml:space="preserve"> przedmiotu niniejszej Umowy.</w:t>
      </w:r>
    </w:p>
    <w:p w:rsidR="001802D6" w:rsidRPr="00AB56C1" w:rsidRDefault="001802D6" w:rsidP="00B81EB4">
      <w:pPr>
        <w:numPr>
          <w:ilvl w:val="0"/>
          <w:numId w:val="64"/>
        </w:numPr>
        <w:tabs>
          <w:tab w:val="num" w:pos="426"/>
        </w:tabs>
        <w:spacing w:before="120" w:after="0"/>
        <w:ind w:left="284" w:hanging="284"/>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1802D6" w:rsidRPr="00AB56C1" w:rsidRDefault="001802D6" w:rsidP="00B81EB4">
      <w:pPr>
        <w:numPr>
          <w:ilvl w:val="0"/>
          <w:numId w:val="64"/>
        </w:numPr>
        <w:tabs>
          <w:tab w:val="left" w:pos="426"/>
        </w:tab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1802D6" w:rsidRPr="00316520" w:rsidRDefault="001802D6" w:rsidP="00B81EB4">
      <w:pPr>
        <w:pStyle w:val="Akapitzlist"/>
        <w:numPr>
          <w:ilvl w:val="0"/>
          <w:numId w:val="64"/>
        </w:numPr>
        <w:tabs>
          <w:tab w:val="num" w:pos="426"/>
        </w:tabs>
        <w:suppressAutoHyphens w:val="0"/>
        <w:spacing w:line="276" w:lineRule="auto"/>
        <w:ind w:left="284" w:hanging="284"/>
        <w:contextualSpacing/>
        <w:jc w:val="both"/>
        <w:rPr>
          <w:rFonts w:ascii="Arial" w:hAnsi="Arial" w:cs="Arial"/>
          <w:sz w:val="22"/>
          <w:szCs w:val="22"/>
        </w:rPr>
      </w:pPr>
      <w:r w:rsidRPr="00316520">
        <w:rPr>
          <w:rFonts w:ascii="Arial" w:hAnsi="Arial" w:cs="Arial"/>
          <w:sz w:val="22"/>
          <w:szCs w:val="22"/>
        </w:rPr>
        <w:t xml:space="preserve">Zamawiający zastrzega sobie możliwość skorzystania w ramach niniejszej Umowy </w:t>
      </w:r>
      <w:r w:rsidRPr="00316520">
        <w:rPr>
          <w:rFonts w:ascii="Arial" w:hAnsi="Arial" w:cs="Arial"/>
          <w:sz w:val="22"/>
          <w:szCs w:val="22"/>
        </w:rPr>
        <w:br/>
        <w:t>z prawa opcji w zakresie nieprzekraczającym asortymentu i ilości zawartych w załączniku nr 2 do Umowy, kolumna „ZAKRES PRAWA OPCJI” co niniejszym Wykonawca akceptuje, poprzez podpisanie Umowy.</w:t>
      </w:r>
    </w:p>
    <w:p w:rsidR="001802D6" w:rsidRPr="00AB56C1" w:rsidRDefault="001802D6" w:rsidP="00B81EB4">
      <w:pPr>
        <w:numPr>
          <w:ilvl w:val="0"/>
          <w:numId w:val="64"/>
        </w:numPr>
        <w:suppressAutoHyphens w:val="0"/>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1802D6" w:rsidRPr="00316520" w:rsidRDefault="001802D6" w:rsidP="00B81EB4">
      <w:pPr>
        <w:pStyle w:val="Akapitzlist"/>
        <w:numPr>
          <w:ilvl w:val="0"/>
          <w:numId w:val="64"/>
        </w:numPr>
        <w:suppressAutoHyphens w:val="0"/>
        <w:spacing w:after="200" w:line="276" w:lineRule="auto"/>
        <w:ind w:left="284" w:hanging="426"/>
        <w:contextualSpacing/>
        <w:jc w:val="both"/>
        <w:rPr>
          <w:rFonts w:ascii="Arial" w:hAnsi="Arial" w:cs="Arial"/>
          <w:sz w:val="22"/>
          <w:szCs w:val="22"/>
        </w:rPr>
      </w:pPr>
      <w:r w:rsidRPr="00316520">
        <w:rPr>
          <w:rFonts w:ascii="Arial" w:hAnsi="Arial" w:cs="Arial"/>
          <w:sz w:val="22"/>
          <w:szCs w:val="22"/>
        </w:rPr>
        <w:lastRenderedPageBreak/>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1802D6" w:rsidRPr="00316520" w:rsidRDefault="001802D6" w:rsidP="00B81EB4">
      <w:pPr>
        <w:pStyle w:val="Akapitzlist"/>
        <w:numPr>
          <w:ilvl w:val="0"/>
          <w:numId w:val="64"/>
        </w:numPr>
        <w:suppressAutoHyphens w:val="0"/>
        <w:spacing w:line="276" w:lineRule="auto"/>
        <w:ind w:left="284" w:hanging="426"/>
        <w:contextualSpacing/>
        <w:jc w:val="both"/>
        <w:rPr>
          <w:rFonts w:ascii="Arial" w:hAnsi="Arial" w:cs="Arial"/>
          <w:sz w:val="22"/>
          <w:szCs w:val="22"/>
        </w:rPr>
      </w:pPr>
      <w:r w:rsidRPr="00316520">
        <w:rPr>
          <w:rFonts w:ascii="Arial" w:hAnsi="Arial" w:cs="Arial"/>
          <w:sz w:val="22"/>
          <w:szCs w:val="22"/>
        </w:rPr>
        <w:t>Zamawiający może z prawa opcji korzystać wielokrotnie, do wyczerpania maksymalnej wartości określonej w § 4 ust. 3 w całym okresie obowiązywania niniejszej umowy. Z prawa opcji Zamawiający może skorzystać do dnia 30 listopada 2022r.</w:t>
      </w:r>
    </w:p>
    <w:p w:rsidR="001802D6" w:rsidRPr="00316520" w:rsidRDefault="001802D6" w:rsidP="00B81EB4">
      <w:pPr>
        <w:pStyle w:val="Akapitzlist"/>
        <w:numPr>
          <w:ilvl w:val="0"/>
          <w:numId w:val="64"/>
        </w:numPr>
        <w:suppressAutoHyphens w:val="0"/>
        <w:spacing w:line="276" w:lineRule="auto"/>
        <w:ind w:left="426" w:hanging="426"/>
        <w:contextualSpacing/>
        <w:jc w:val="both"/>
        <w:rPr>
          <w:rFonts w:ascii="Arial" w:hAnsi="Arial" w:cs="Arial"/>
          <w:sz w:val="22"/>
          <w:szCs w:val="22"/>
        </w:rPr>
      </w:pPr>
      <w:r w:rsidRPr="00316520">
        <w:rPr>
          <w:rFonts w:ascii="Arial" w:hAnsi="Arial" w:cs="Arial"/>
          <w:sz w:val="22"/>
          <w:szCs w:val="22"/>
        </w:rPr>
        <w:t xml:space="preserve">Zamawiający o zamiarze skorzystania z prawa opcji, jego zakresie, miejscach </w:t>
      </w:r>
      <w:r w:rsidRPr="00316520">
        <w:rPr>
          <w:rFonts w:ascii="Arial" w:hAnsi="Arial" w:cs="Arial"/>
          <w:sz w:val="22"/>
          <w:szCs w:val="22"/>
        </w:rPr>
        <w:br/>
        <w:t>i terminach dostarczenia dostaw opcjonalnych powiadomi Wykonawcę telefonicznie. Skorzystanie z prawa opcji nie wymaga aneksowania przedmiotowej Umowy.</w:t>
      </w:r>
    </w:p>
    <w:p w:rsidR="001802D6" w:rsidRPr="00316520" w:rsidRDefault="001802D6" w:rsidP="00B81EB4">
      <w:pPr>
        <w:pStyle w:val="Akapitzlist"/>
        <w:numPr>
          <w:ilvl w:val="0"/>
          <w:numId w:val="64"/>
        </w:numPr>
        <w:suppressAutoHyphens w:val="0"/>
        <w:spacing w:line="276" w:lineRule="auto"/>
        <w:ind w:left="426" w:hanging="426"/>
        <w:contextualSpacing/>
        <w:jc w:val="both"/>
        <w:rPr>
          <w:rFonts w:ascii="Arial" w:hAnsi="Arial" w:cs="Arial"/>
          <w:sz w:val="22"/>
          <w:szCs w:val="22"/>
        </w:rPr>
      </w:pPr>
      <w:r w:rsidRPr="00316520">
        <w:rPr>
          <w:rFonts w:ascii="Arial" w:hAnsi="Arial" w:cs="Arial"/>
          <w:sz w:val="22"/>
          <w:szCs w:val="22"/>
        </w:rPr>
        <w:t>W przypadku skorzystania przez Zamawiającego z prawa opcji, Wykonawcy będzie się należeć wynagrodzenie według cen jednostkowych jak dla zamówienia gwarantowanego.</w:t>
      </w:r>
    </w:p>
    <w:p w:rsidR="001802D6" w:rsidRPr="00316520" w:rsidRDefault="001802D6" w:rsidP="00B81EB4">
      <w:pPr>
        <w:pStyle w:val="Akapitzlist"/>
        <w:numPr>
          <w:ilvl w:val="0"/>
          <w:numId w:val="64"/>
        </w:numPr>
        <w:suppressAutoHyphens w:val="0"/>
        <w:spacing w:line="276" w:lineRule="auto"/>
        <w:ind w:left="426" w:hanging="426"/>
        <w:contextualSpacing/>
        <w:jc w:val="both"/>
        <w:rPr>
          <w:rFonts w:ascii="Arial" w:hAnsi="Arial" w:cs="Arial"/>
          <w:sz w:val="22"/>
          <w:szCs w:val="22"/>
        </w:rPr>
      </w:pPr>
      <w:r w:rsidRPr="00316520">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1802D6" w:rsidRPr="00316520" w:rsidRDefault="001802D6" w:rsidP="00B81EB4">
      <w:pPr>
        <w:pStyle w:val="Akapitzlist"/>
        <w:numPr>
          <w:ilvl w:val="0"/>
          <w:numId w:val="39"/>
        </w:numPr>
        <w:suppressAutoHyphens w:val="0"/>
        <w:spacing w:line="276" w:lineRule="auto"/>
        <w:contextualSpacing/>
        <w:jc w:val="both"/>
        <w:rPr>
          <w:rFonts w:ascii="Arial" w:hAnsi="Arial" w:cs="Arial"/>
          <w:sz w:val="22"/>
          <w:szCs w:val="22"/>
        </w:rPr>
      </w:pPr>
      <w:r w:rsidRPr="00316520">
        <w:rPr>
          <w:rFonts w:ascii="Arial" w:hAnsi="Arial" w:cs="Arial"/>
          <w:sz w:val="22"/>
          <w:szCs w:val="22"/>
        </w:rPr>
        <w:t>przesunięcia wynikają z potrzeb odbiorców, których nie można było przewidzieć w chwili zawarcia umowy;</w:t>
      </w:r>
    </w:p>
    <w:p w:rsidR="001802D6" w:rsidRPr="00316520" w:rsidRDefault="001802D6" w:rsidP="00B81EB4">
      <w:pPr>
        <w:pStyle w:val="Akapitzlist"/>
        <w:numPr>
          <w:ilvl w:val="0"/>
          <w:numId w:val="39"/>
        </w:numPr>
        <w:suppressAutoHyphens w:val="0"/>
        <w:spacing w:line="276" w:lineRule="auto"/>
        <w:contextualSpacing/>
        <w:jc w:val="both"/>
        <w:rPr>
          <w:rFonts w:ascii="Arial" w:hAnsi="Arial" w:cs="Arial"/>
          <w:sz w:val="22"/>
          <w:szCs w:val="22"/>
        </w:rPr>
      </w:pPr>
      <w:r w:rsidRPr="00316520">
        <w:rPr>
          <w:rFonts w:ascii="Arial" w:hAnsi="Arial" w:cs="Arial"/>
          <w:sz w:val="22"/>
          <w:szCs w:val="22"/>
        </w:rPr>
        <w:t>przesunięcia nie mogą przekroczyć 40% ilości danej pozycji asortymentowej i będą dokonywane w oparciu o ceny jednostkowe zawarte w Formularzu cenowym do oferty;</w:t>
      </w:r>
    </w:p>
    <w:p w:rsidR="001802D6" w:rsidRPr="00316520" w:rsidRDefault="001802D6" w:rsidP="00B81EB4">
      <w:pPr>
        <w:pStyle w:val="Akapitzlist"/>
        <w:numPr>
          <w:ilvl w:val="0"/>
          <w:numId w:val="39"/>
        </w:numPr>
        <w:suppressAutoHyphens w:val="0"/>
        <w:spacing w:line="276" w:lineRule="auto"/>
        <w:contextualSpacing/>
        <w:jc w:val="both"/>
        <w:rPr>
          <w:rFonts w:ascii="Arial" w:hAnsi="Arial" w:cs="Arial"/>
          <w:sz w:val="22"/>
          <w:szCs w:val="22"/>
        </w:rPr>
      </w:pPr>
      <w:r w:rsidRPr="00316520">
        <w:rPr>
          <w:rFonts w:ascii="Arial" w:hAnsi="Arial" w:cs="Arial"/>
          <w:sz w:val="22"/>
          <w:szCs w:val="22"/>
        </w:rPr>
        <w:t>przesunięcia nie spowodują przekroczenia maksymalnej wartości umowy.</w:t>
      </w:r>
    </w:p>
    <w:p w:rsidR="001802D6" w:rsidRPr="00316520" w:rsidRDefault="001802D6" w:rsidP="001802D6">
      <w:pPr>
        <w:spacing w:after="0"/>
        <w:ind w:left="426" w:hanging="426"/>
        <w:jc w:val="both"/>
        <w:rPr>
          <w:rFonts w:ascii="Arial" w:eastAsia="Times New Roman" w:hAnsi="Arial" w:cs="Arial"/>
          <w:lang w:eastAsia="pl-PL"/>
        </w:rPr>
      </w:pPr>
      <w:r w:rsidRPr="00316520">
        <w:rPr>
          <w:rFonts w:ascii="Arial" w:eastAsia="Times New Roman" w:hAnsi="Arial" w:cs="Arial"/>
          <w:lang w:eastAsia="pl-PL"/>
        </w:rPr>
        <w:t xml:space="preserve">15. Wykonawca oświadcza, iż w kwocie określonej w ust. 3 uwzględnił ryzyko </w:t>
      </w:r>
      <w:proofErr w:type="gramStart"/>
      <w:r w:rsidRPr="00316520">
        <w:rPr>
          <w:rFonts w:ascii="Arial" w:eastAsia="Times New Roman" w:hAnsi="Arial" w:cs="Arial"/>
          <w:lang w:eastAsia="pl-PL"/>
        </w:rPr>
        <w:t>wynikające  z</w:t>
      </w:r>
      <w:proofErr w:type="gramEnd"/>
      <w:r w:rsidRPr="00316520">
        <w:rPr>
          <w:rFonts w:ascii="Arial" w:eastAsia="Times New Roman" w:hAnsi="Arial" w:cs="Arial"/>
          <w:lang w:eastAsia="pl-PL"/>
        </w:rPr>
        <w:t xml:space="preserve"> okoliczności nie dających się przewidzieć na</w:t>
      </w:r>
      <w:r w:rsidR="00316520">
        <w:rPr>
          <w:rFonts w:ascii="Arial" w:eastAsia="Times New Roman" w:hAnsi="Arial" w:cs="Arial"/>
          <w:lang w:eastAsia="pl-PL"/>
        </w:rPr>
        <w:t xml:space="preserve"> </w:t>
      </w:r>
      <w:r w:rsidRPr="00316520">
        <w:rPr>
          <w:rFonts w:ascii="Arial" w:eastAsia="Times New Roman" w:hAnsi="Arial" w:cs="Arial"/>
          <w:lang w:eastAsia="pl-PL"/>
        </w:rPr>
        <w:t xml:space="preserve">etapie sporządzenia oferty cenowej i nie będzie żądał podwyższenia wynagrodzenia. Niedoszacowanie, pominięcie oraz nienależyte rozpoznanie zakresu przedmiotu umowy nie może stanowić podstawy do żądania zmiany wynagrodzenia określonego w </w:t>
      </w:r>
      <w:r w:rsidRPr="00316520">
        <w:rPr>
          <w:rFonts w:ascii="Arial" w:eastAsia="Calibri" w:hAnsi="Arial" w:cs="Arial"/>
          <w:bCs/>
          <w:color w:val="000000"/>
        </w:rPr>
        <w:t>§ 4</w:t>
      </w:r>
      <w:r w:rsidRPr="00316520">
        <w:rPr>
          <w:rFonts w:ascii="Arial" w:eastAsia="Times New Roman" w:hAnsi="Arial" w:cs="Arial"/>
          <w:lang w:eastAsia="pl-PL"/>
        </w:rPr>
        <w:t>.</w:t>
      </w:r>
    </w:p>
    <w:p w:rsidR="001802D6" w:rsidRPr="00316520" w:rsidRDefault="001802D6" w:rsidP="001802D6">
      <w:pPr>
        <w:widowControl w:val="0"/>
        <w:tabs>
          <w:tab w:val="left" w:pos="284"/>
        </w:tabs>
        <w:spacing w:after="0"/>
        <w:ind w:left="426" w:hanging="426"/>
        <w:jc w:val="both"/>
        <w:rPr>
          <w:rFonts w:ascii="Arial" w:eastAsia="Times New Roman" w:hAnsi="Arial" w:cs="Arial"/>
          <w:lang w:eastAsia="pl-PL"/>
        </w:rPr>
      </w:pPr>
      <w:r w:rsidRPr="00316520">
        <w:rPr>
          <w:rFonts w:ascii="Arial" w:eastAsia="Times New Roman" w:hAnsi="Arial" w:cs="Arial"/>
          <w:lang w:eastAsia="pl-PL"/>
        </w:rPr>
        <w:t>16. Wykonawcy przysługiwać będzie wynagrodzenie za faktyczną ilość zrealizowanych dostaw, na podstawie dostarczanych faktur.</w:t>
      </w:r>
    </w:p>
    <w:p w:rsidR="001802D6" w:rsidRPr="00316520" w:rsidRDefault="001802D6" w:rsidP="001802D6">
      <w:pPr>
        <w:widowControl w:val="0"/>
        <w:tabs>
          <w:tab w:val="left" w:pos="567"/>
        </w:tabs>
        <w:spacing w:after="0"/>
        <w:ind w:left="284" w:right="34" w:hanging="284"/>
        <w:jc w:val="both"/>
        <w:rPr>
          <w:rFonts w:ascii="Arial" w:eastAsia="Times New Roman" w:hAnsi="Arial" w:cs="Arial"/>
          <w:lang w:eastAsia="pl-PL"/>
        </w:rPr>
      </w:pPr>
      <w:r w:rsidRPr="00316520">
        <w:rPr>
          <w:rFonts w:ascii="Arial" w:eastAsia="Times New Roman" w:hAnsi="Arial" w:cs="Arial"/>
          <w:lang w:eastAsia="pl-PL"/>
        </w:rPr>
        <w:t>17. Podstawę do wystawienia każdej faktury stanowić będzie każdorazowo Protokół odbioru dostawy, o którym mowa w § 1 ust. 8 pkt 2 Umowy.</w:t>
      </w:r>
    </w:p>
    <w:p w:rsidR="001802D6" w:rsidRPr="00AB56C1" w:rsidRDefault="001802D6" w:rsidP="001802D6">
      <w:pPr>
        <w:widowControl w:val="0"/>
        <w:tabs>
          <w:tab w:val="left" w:pos="284"/>
        </w:tabs>
        <w:spacing w:after="0"/>
        <w:ind w:right="34"/>
        <w:jc w:val="both"/>
        <w:rPr>
          <w:rFonts w:ascii="Arial" w:eastAsia="Times New Roman" w:hAnsi="Arial" w:cs="Arial"/>
          <w:color w:val="FF0000"/>
          <w:lang w:eastAsia="pl-PL"/>
        </w:rPr>
      </w:pPr>
    </w:p>
    <w:p w:rsidR="001802D6" w:rsidRPr="00AB56C1" w:rsidRDefault="001802D6" w:rsidP="001802D6">
      <w:pPr>
        <w:spacing w:after="0"/>
        <w:jc w:val="center"/>
        <w:rPr>
          <w:rFonts w:ascii="Arial" w:eastAsia="Calibri" w:hAnsi="Arial" w:cs="Arial"/>
          <w:b/>
          <w:bCs/>
          <w:color w:val="000000"/>
        </w:rPr>
      </w:pPr>
      <w:r w:rsidRPr="00AB56C1">
        <w:rPr>
          <w:rFonts w:ascii="Arial" w:eastAsia="Calibri" w:hAnsi="Arial" w:cs="Arial"/>
          <w:b/>
          <w:bCs/>
          <w:color w:val="000000"/>
        </w:rPr>
        <w:t>§ 5.</w:t>
      </w:r>
    </w:p>
    <w:p w:rsidR="001802D6" w:rsidRPr="00AB56C1" w:rsidRDefault="001802D6" w:rsidP="001802D6">
      <w:pPr>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1802D6" w:rsidRPr="00316520" w:rsidRDefault="001802D6" w:rsidP="00B81EB4">
      <w:pPr>
        <w:pStyle w:val="Akapitzlist"/>
        <w:numPr>
          <w:ilvl w:val="3"/>
          <w:numId w:val="64"/>
        </w:numPr>
        <w:spacing w:line="276" w:lineRule="auto"/>
        <w:ind w:left="284"/>
        <w:contextualSpacing/>
        <w:jc w:val="both"/>
        <w:rPr>
          <w:rFonts w:ascii="Arial" w:eastAsia="Calibri" w:hAnsi="Arial" w:cs="Arial"/>
          <w:sz w:val="22"/>
          <w:szCs w:val="22"/>
        </w:rPr>
      </w:pPr>
      <w:r w:rsidRPr="00316520">
        <w:rPr>
          <w:rFonts w:ascii="Arial" w:eastAsia="Calibri" w:hAnsi="Arial" w:cs="Arial"/>
          <w:sz w:val="22"/>
          <w:szCs w:val="22"/>
        </w:rPr>
        <w:t xml:space="preserve">Wynagrodzenie będzie płatne na podstawie prawidłowo wystawionej przez Wykonawcę faktury, </w:t>
      </w:r>
      <w:r w:rsidRPr="00316520">
        <w:rPr>
          <w:rFonts w:ascii="Arial" w:eastAsia="Calibri" w:hAnsi="Arial" w:cs="Arial"/>
          <w:b/>
          <w:sz w:val="22"/>
          <w:szCs w:val="22"/>
        </w:rPr>
        <w:t xml:space="preserve">w terminie 30 dni </w:t>
      </w:r>
      <w:r w:rsidRPr="00316520">
        <w:rPr>
          <w:rFonts w:ascii="Arial" w:eastAsia="Calibri" w:hAnsi="Arial" w:cs="Arial"/>
          <w:sz w:val="22"/>
          <w:szCs w:val="22"/>
        </w:rPr>
        <w:t>od daty doręczenia faktury do siedziby Zamawiającego, na numer konta bankowego Wykonawcy Nr ………………………</w:t>
      </w:r>
      <w:proofErr w:type="gramStart"/>
      <w:r w:rsidRPr="00316520">
        <w:rPr>
          <w:rFonts w:ascii="Arial" w:eastAsia="Calibri" w:hAnsi="Arial" w:cs="Arial"/>
          <w:sz w:val="22"/>
          <w:szCs w:val="22"/>
        </w:rPr>
        <w:t>…….</w:t>
      </w:r>
      <w:proofErr w:type="gramEnd"/>
      <w:r w:rsidRPr="00316520">
        <w:rPr>
          <w:rFonts w:ascii="Arial" w:eastAsia="Calibri" w:hAnsi="Arial" w:cs="Arial"/>
          <w:sz w:val="22"/>
          <w:szCs w:val="22"/>
        </w:rPr>
        <w:t>.wskazany na fakturze.</w:t>
      </w:r>
    </w:p>
    <w:p w:rsidR="001802D6" w:rsidRPr="00316520" w:rsidRDefault="001802D6" w:rsidP="00B81EB4">
      <w:pPr>
        <w:pStyle w:val="Akapitzlist"/>
        <w:numPr>
          <w:ilvl w:val="0"/>
          <w:numId w:val="47"/>
        </w:numPr>
        <w:tabs>
          <w:tab w:val="clear" w:pos="0"/>
          <w:tab w:val="num" w:pos="284"/>
        </w:tabs>
        <w:suppressAutoHyphens w:val="0"/>
        <w:spacing w:line="276" w:lineRule="auto"/>
        <w:contextualSpacing/>
        <w:jc w:val="both"/>
        <w:rPr>
          <w:rFonts w:ascii="Arial" w:hAnsi="Arial" w:cs="Arial"/>
          <w:sz w:val="22"/>
          <w:szCs w:val="22"/>
        </w:rPr>
      </w:pPr>
      <w:r w:rsidRPr="00316520">
        <w:rPr>
          <w:rFonts w:ascii="Arial" w:hAnsi="Arial" w:cs="Arial"/>
          <w:sz w:val="22"/>
          <w:szCs w:val="22"/>
        </w:rPr>
        <w:t xml:space="preserve">Faktura VAT musi zawierać następujące dane: </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odbiorcę towaru,</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opis towaru w sposób zgodny z umową,</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jednostkę miary zgodnie z umową,</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ilość odebranego towaru,</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cenę jednostkową netto,</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stawkę podatku VAT,</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wartość brutto odebranego towaru,</w:t>
      </w:r>
    </w:p>
    <w:p w:rsidR="001802D6" w:rsidRPr="00316520" w:rsidRDefault="001802D6" w:rsidP="001802D6">
      <w:pPr>
        <w:pStyle w:val="Akapitzlist"/>
        <w:spacing w:line="276" w:lineRule="auto"/>
        <w:ind w:left="1134"/>
        <w:jc w:val="both"/>
        <w:rPr>
          <w:rFonts w:ascii="Arial" w:hAnsi="Arial" w:cs="Arial"/>
          <w:sz w:val="22"/>
          <w:szCs w:val="22"/>
        </w:rPr>
      </w:pPr>
      <w:r w:rsidRPr="00316520">
        <w:rPr>
          <w:rFonts w:ascii="Arial" w:hAnsi="Arial" w:cs="Arial"/>
          <w:sz w:val="22"/>
          <w:szCs w:val="22"/>
        </w:rPr>
        <w:t>- numer umowy.</w:t>
      </w:r>
    </w:p>
    <w:p w:rsidR="001802D6" w:rsidRPr="00316520" w:rsidRDefault="001802D6" w:rsidP="001802D6">
      <w:pPr>
        <w:spacing w:after="0"/>
        <w:ind w:left="284" w:hanging="284"/>
        <w:jc w:val="both"/>
        <w:rPr>
          <w:rFonts w:ascii="Arial" w:eastAsia="Calibri" w:hAnsi="Arial" w:cs="Arial"/>
        </w:rPr>
      </w:pPr>
      <w:r w:rsidRPr="00316520">
        <w:rPr>
          <w:rFonts w:ascii="Arial" w:eastAsia="Calibri" w:hAnsi="Arial" w:cs="Arial"/>
        </w:rPr>
        <w:lastRenderedPageBreak/>
        <w:t xml:space="preserve">3. </w:t>
      </w:r>
      <w:r w:rsidRPr="00316520">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1802D6" w:rsidRPr="00316520" w:rsidRDefault="001802D6" w:rsidP="001802D6">
      <w:pPr>
        <w:spacing w:after="0"/>
        <w:ind w:left="284" w:hanging="284"/>
        <w:jc w:val="both"/>
        <w:rPr>
          <w:rFonts w:ascii="Arial" w:eastAsia="Calibri" w:hAnsi="Arial" w:cs="Arial"/>
        </w:rPr>
      </w:pPr>
      <w:r w:rsidRPr="00316520">
        <w:rPr>
          <w:rFonts w:ascii="Arial" w:eastAsia="Calibri" w:hAnsi="Arial" w:cs="Arial"/>
        </w:rPr>
        <w:t xml:space="preserve">4. </w:t>
      </w:r>
      <w:r w:rsidRPr="00316520">
        <w:rPr>
          <w:rFonts w:ascii="Arial" w:eastAsia="Calibri" w:hAnsi="Arial" w:cs="Arial"/>
          <w:lang w:eastAsia="pl-PL"/>
        </w:rPr>
        <w:t>Za datę dokonania płatności przyjmuje się dzień obciążenia rachunku bankowego Zamawiającego.</w:t>
      </w:r>
    </w:p>
    <w:p w:rsidR="001802D6" w:rsidRPr="00316520" w:rsidRDefault="001802D6" w:rsidP="001802D6">
      <w:pPr>
        <w:spacing w:after="0"/>
        <w:ind w:left="284" w:hanging="284"/>
        <w:jc w:val="both"/>
        <w:rPr>
          <w:rFonts w:ascii="Arial" w:eastAsia="Calibri" w:hAnsi="Arial" w:cs="Arial"/>
        </w:rPr>
      </w:pPr>
      <w:r w:rsidRPr="00316520">
        <w:rPr>
          <w:rFonts w:ascii="Arial" w:eastAsia="Calibri" w:hAnsi="Arial" w:cs="Arial"/>
        </w:rPr>
        <w:t xml:space="preserve">5. Wykonawca przyjmuje do wiadomości, że Zamawiający przy zapłacie wynagrodzenia będzie stosował mechanizm podzielonej płatności, o którym mowa w art. </w:t>
      </w:r>
      <w:r w:rsidRPr="00316520">
        <w:rPr>
          <w:rFonts w:ascii="Arial" w:eastAsia="Calibri" w:hAnsi="Arial" w:cs="Arial"/>
          <w:color w:val="000000"/>
        </w:rPr>
        <w:t xml:space="preserve">108a ust. 1 ustawy z dnia 11 marca 2004 r. o podatku od towarów i usług (Dz. U. z 2020 r. poz. 106 z </w:t>
      </w:r>
      <w:proofErr w:type="spellStart"/>
      <w:r w:rsidRPr="00316520">
        <w:rPr>
          <w:rFonts w:ascii="Arial" w:eastAsia="Calibri" w:hAnsi="Arial" w:cs="Arial"/>
          <w:color w:val="000000"/>
        </w:rPr>
        <w:t>późn</w:t>
      </w:r>
      <w:proofErr w:type="spellEnd"/>
      <w:r w:rsidRPr="00316520">
        <w:rPr>
          <w:rFonts w:ascii="Arial" w:eastAsia="Calibri" w:hAnsi="Arial" w:cs="Arial"/>
          <w:color w:val="000000"/>
        </w:rPr>
        <w:t>. zm</w:t>
      </w:r>
      <w:r w:rsidRPr="00316520">
        <w:rPr>
          <w:rFonts w:ascii="Arial" w:eastAsia="Calibri" w:hAnsi="Arial" w:cs="Arial"/>
        </w:rPr>
        <w:t>.).</w:t>
      </w:r>
    </w:p>
    <w:p w:rsidR="001802D6" w:rsidRPr="00316520" w:rsidRDefault="001802D6" w:rsidP="001802D6">
      <w:pPr>
        <w:spacing w:after="0"/>
        <w:ind w:left="284" w:hanging="284"/>
        <w:jc w:val="both"/>
        <w:rPr>
          <w:rFonts w:ascii="Arial" w:eastAsia="Calibri" w:hAnsi="Arial" w:cs="Arial"/>
        </w:rPr>
      </w:pPr>
      <w:r w:rsidRPr="00316520">
        <w:rPr>
          <w:rFonts w:ascii="Arial" w:eastAsia="Calibri" w:hAnsi="Arial" w:cs="Arial"/>
        </w:rPr>
        <w:t xml:space="preserve">6. </w:t>
      </w:r>
      <w:r w:rsidRPr="00316520">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1802D6" w:rsidRPr="00316520" w:rsidRDefault="001802D6" w:rsidP="001802D6">
      <w:pPr>
        <w:spacing w:after="0"/>
        <w:ind w:left="284" w:hanging="284"/>
        <w:jc w:val="both"/>
        <w:rPr>
          <w:rFonts w:ascii="Arial" w:eastAsia="Times New Roman" w:hAnsi="Arial" w:cs="Arial"/>
          <w:lang w:eastAsia="pl-PL"/>
        </w:rPr>
      </w:pPr>
      <w:r w:rsidRPr="00316520">
        <w:rPr>
          <w:rFonts w:ascii="Arial" w:eastAsia="Calibri" w:hAnsi="Arial" w:cs="Arial"/>
        </w:rPr>
        <w:t xml:space="preserve">7. </w:t>
      </w:r>
      <w:r w:rsidRPr="00316520">
        <w:rPr>
          <w:rFonts w:ascii="Arial" w:eastAsia="Times New Roman" w:hAnsi="Arial" w:cs="Arial"/>
          <w:lang w:eastAsia="pl-PL"/>
        </w:rPr>
        <w:t>Wykonawca nie może, bez pisemnej zgody Zamawiającego przenieść wierzytelności pieniężnych wynikających z Umowy na podmiot lub osobę trzecią.</w:t>
      </w:r>
    </w:p>
    <w:p w:rsidR="001802D6" w:rsidRPr="00316520" w:rsidRDefault="001802D6" w:rsidP="001802D6">
      <w:pPr>
        <w:spacing w:after="0"/>
        <w:jc w:val="both"/>
        <w:rPr>
          <w:rFonts w:ascii="Arial" w:eastAsia="Times New Roman" w:hAnsi="Arial" w:cs="Arial"/>
          <w:lang w:eastAsia="pl-PL"/>
        </w:rPr>
      </w:pPr>
    </w:p>
    <w:p w:rsidR="001802D6" w:rsidRPr="00AB56C1" w:rsidRDefault="001802D6" w:rsidP="001802D6">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1802D6" w:rsidRPr="00AB56C1" w:rsidRDefault="001802D6" w:rsidP="001802D6">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1802D6" w:rsidRPr="00AB56C1" w:rsidRDefault="001802D6" w:rsidP="001802D6">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1802D6" w:rsidRPr="00AB56C1" w:rsidRDefault="001802D6" w:rsidP="00B81EB4">
      <w:pPr>
        <w:numPr>
          <w:ilvl w:val="0"/>
          <w:numId w:val="48"/>
        </w:numPr>
        <w:tabs>
          <w:tab w:val="clear" w:pos="0"/>
          <w:tab w:val="num" w:pos="142"/>
        </w:tab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1802D6" w:rsidRPr="00AB56C1" w:rsidRDefault="001802D6" w:rsidP="00B81EB4">
      <w:pPr>
        <w:numPr>
          <w:ilvl w:val="0"/>
          <w:numId w:val="48"/>
        </w:numPr>
        <w:tabs>
          <w:tab w:val="clear" w:pos="0"/>
          <w:tab w:val="num" w:pos="284"/>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1802D6" w:rsidRPr="00AB56C1" w:rsidRDefault="001802D6" w:rsidP="00B81EB4">
      <w:pPr>
        <w:numPr>
          <w:ilvl w:val="0"/>
          <w:numId w:val="48"/>
        </w:numPr>
        <w:tabs>
          <w:tab w:val="clear" w:pos="0"/>
          <w:tab w:val="num"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802D6" w:rsidRPr="00AB56C1" w:rsidRDefault="001802D6" w:rsidP="00B81EB4">
      <w:pPr>
        <w:numPr>
          <w:ilvl w:val="0"/>
          <w:numId w:val="48"/>
        </w:numPr>
        <w:tabs>
          <w:tab w:val="clear" w:pos="0"/>
          <w:tab w:val="num"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1802D6" w:rsidRPr="00316520" w:rsidRDefault="001802D6" w:rsidP="00B81EB4">
      <w:pPr>
        <w:numPr>
          <w:ilvl w:val="0"/>
          <w:numId w:val="48"/>
        </w:numPr>
        <w:tabs>
          <w:tab w:val="clear" w:pos="0"/>
          <w:tab w:val="num" w:pos="284"/>
        </w:tabs>
        <w:spacing w:after="0"/>
        <w:jc w:val="both"/>
        <w:rPr>
          <w:rFonts w:ascii="Arial" w:eastAsia="Times New Roman" w:hAnsi="Arial" w:cs="Arial"/>
          <w:lang w:eastAsia="pl-PL"/>
        </w:rPr>
      </w:pPr>
      <w:proofErr w:type="gramStart"/>
      <w:r w:rsidRPr="00AB56C1">
        <w:rPr>
          <w:rFonts w:ascii="Arial" w:eastAsia="Times New Roman" w:hAnsi="Arial" w:cs="Arial"/>
          <w:lang w:eastAsia="pl-PL"/>
        </w:rPr>
        <w:t>Powierzenie  wykonania</w:t>
      </w:r>
      <w:proofErr w:type="gramEnd"/>
      <w:r w:rsidRPr="00AB56C1">
        <w:rPr>
          <w:rFonts w:ascii="Arial" w:eastAsia="Times New Roman" w:hAnsi="Arial" w:cs="Arial"/>
          <w:lang w:eastAsia="pl-PL"/>
        </w:rPr>
        <w:t xml:space="preserve"> części zamówienia Podwykonawcom nie zwalnia Wykonawcy </w:t>
      </w:r>
      <w:r w:rsidRPr="00316520">
        <w:rPr>
          <w:rFonts w:ascii="Arial" w:eastAsia="Times New Roman" w:hAnsi="Arial" w:cs="Arial"/>
          <w:lang w:eastAsia="pl-PL"/>
        </w:rPr>
        <w:t>z odpowiedzialności za należyte wykonanie przedmiotu Umowy.</w:t>
      </w:r>
    </w:p>
    <w:p w:rsidR="001802D6" w:rsidRPr="00AB56C1" w:rsidRDefault="001802D6" w:rsidP="00B81EB4">
      <w:pPr>
        <w:numPr>
          <w:ilvl w:val="0"/>
          <w:numId w:val="48"/>
        </w:numPr>
        <w:tabs>
          <w:tab w:val="clear" w:pos="0"/>
          <w:tab w:val="num" w:pos="284"/>
        </w:tab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1802D6" w:rsidRPr="00AB56C1" w:rsidRDefault="001802D6" w:rsidP="001802D6">
      <w:pPr>
        <w:spacing w:after="0"/>
        <w:jc w:val="both"/>
        <w:rPr>
          <w:rFonts w:ascii="Arial" w:eastAsia="Times New Roman" w:hAnsi="Arial" w:cs="Arial"/>
          <w:lang w:eastAsia="pl-PL"/>
        </w:rPr>
      </w:pPr>
    </w:p>
    <w:p w:rsidR="001802D6" w:rsidRPr="00AB56C1" w:rsidRDefault="001802D6" w:rsidP="001802D6">
      <w:pPr>
        <w:spacing w:after="0"/>
        <w:jc w:val="center"/>
        <w:rPr>
          <w:rFonts w:ascii="Arial" w:eastAsia="Calibri" w:hAnsi="Arial" w:cs="Arial"/>
          <w:b/>
          <w:bCs/>
        </w:rPr>
      </w:pPr>
      <w:r w:rsidRPr="00AB56C1">
        <w:rPr>
          <w:rFonts w:ascii="Arial" w:eastAsia="Calibri" w:hAnsi="Arial" w:cs="Arial"/>
          <w:b/>
          <w:bCs/>
        </w:rPr>
        <w:t>§ 7.</w:t>
      </w:r>
    </w:p>
    <w:p w:rsidR="001802D6" w:rsidRPr="00AB56C1" w:rsidRDefault="001802D6" w:rsidP="001802D6">
      <w:pPr>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1802D6" w:rsidRDefault="001802D6" w:rsidP="00B81EB4">
      <w:pPr>
        <w:numPr>
          <w:ilvl w:val="0"/>
          <w:numId w:val="41"/>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1802D6" w:rsidRPr="00321172" w:rsidRDefault="001802D6" w:rsidP="00B81EB4">
      <w:pPr>
        <w:numPr>
          <w:ilvl w:val="0"/>
          <w:numId w:val="41"/>
        </w:num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1802D6" w:rsidRPr="00321172" w:rsidRDefault="001802D6" w:rsidP="00B81EB4">
      <w:pPr>
        <w:numPr>
          <w:ilvl w:val="0"/>
          <w:numId w:val="41"/>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proofErr w:type="gramStart"/>
      <w:r w:rsidRPr="00321172">
        <w:rPr>
          <w:rFonts w:ascii="Arial" w:eastAsia="Times New Roman" w:hAnsi="Arial" w:cs="Arial"/>
          <w:color w:val="000000"/>
          <w:lang w:eastAsia="pl-PL"/>
        </w:rPr>
        <w:t>okres  rękojmi</w:t>
      </w:r>
      <w:proofErr w:type="gramEnd"/>
      <w:r w:rsidRPr="00321172">
        <w:rPr>
          <w:rFonts w:ascii="Arial" w:eastAsia="Times New Roman" w:hAnsi="Arial" w:cs="Arial"/>
          <w:color w:val="000000"/>
          <w:lang w:eastAsia="pl-PL"/>
        </w:rPr>
        <w:t xml:space="preserve"> za wady określony zgodnie z przepisami kodeksu cywilnego, okres </w:t>
      </w:r>
      <w:r w:rsidRPr="00321172">
        <w:rPr>
          <w:rFonts w:ascii="Arial" w:eastAsia="Times New Roman" w:hAnsi="Arial" w:cs="Arial"/>
          <w:color w:val="000000"/>
          <w:lang w:eastAsia="pl-PL"/>
        </w:rPr>
        <w:lastRenderedPageBreak/>
        <w:t>rękojmi za wady ulega wydłużeniu  na okres równy okresowi udzielonej przez Wykonawcę gwarancji jakości.</w:t>
      </w:r>
    </w:p>
    <w:p w:rsidR="001802D6" w:rsidRPr="004C6AE1" w:rsidRDefault="001802D6" w:rsidP="00B81EB4">
      <w:pPr>
        <w:numPr>
          <w:ilvl w:val="0"/>
          <w:numId w:val="41"/>
        </w:numPr>
        <w:spacing w:after="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w:t>
      </w:r>
      <w:r w:rsidR="00316520">
        <w:rPr>
          <w:rFonts w:ascii="Arial" w:eastAsia="Times New Roman" w:hAnsi="Arial" w:cs="Arial"/>
          <w:color w:val="000000"/>
        </w:rPr>
        <w:t xml:space="preserve"> </w:t>
      </w:r>
      <w:r w:rsidRPr="00321172">
        <w:rPr>
          <w:rFonts w:ascii="Arial" w:eastAsia="Times New Roman" w:hAnsi="Arial" w:cs="Arial"/>
          <w:color w:val="000000"/>
        </w:rPr>
        <w:t>z § 1 Umowy i rozpoczyna swój bieg od daty podpisania protokołu odbioru.</w:t>
      </w:r>
    </w:p>
    <w:p w:rsidR="001802D6" w:rsidRPr="00AB56C1" w:rsidRDefault="001802D6" w:rsidP="00B81EB4">
      <w:pPr>
        <w:numPr>
          <w:ilvl w:val="0"/>
          <w:numId w:val="41"/>
        </w:numPr>
        <w:suppressAutoHyphens w:val="0"/>
        <w:spacing w:after="0"/>
        <w:jc w:val="both"/>
        <w:rPr>
          <w:rFonts w:ascii="Arial" w:hAnsi="Arial" w:cs="Arial"/>
        </w:rPr>
      </w:pPr>
      <w:r w:rsidRPr="00AB56C1">
        <w:rPr>
          <w:rFonts w:ascii="Arial" w:hAnsi="Arial" w:cs="Arial"/>
        </w:rPr>
        <w:t xml:space="preserve">Odbioru ilościowo - jakościowego towaru dokonuje uprawniony przedstawiciel zamawiającego. </w:t>
      </w:r>
    </w:p>
    <w:p w:rsidR="001802D6" w:rsidRPr="00AB56C1" w:rsidRDefault="001802D6" w:rsidP="00B81EB4">
      <w:pPr>
        <w:numPr>
          <w:ilvl w:val="0"/>
          <w:numId w:val="41"/>
        </w:numPr>
        <w:spacing w:after="0"/>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1802D6" w:rsidRPr="00AB56C1" w:rsidRDefault="001802D6" w:rsidP="00B81EB4">
      <w:pPr>
        <w:numPr>
          <w:ilvl w:val="0"/>
          <w:numId w:val="41"/>
        </w:numPr>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1802D6" w:rsidRPr="00AB56C1" w:rsidRDefault="001802D6" w:rsidP="00B81EB4">
      <w:pPr>
        <w:numPr>
          <w:ilvl w:val="0"/>
          <w:numId w:val="41"/>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w:t>
      </w:r>
      <w:proofErr w:type="gramStart"/>
      <w:r w:rsidRPr="00AB56C1">
        <w:rPr>
          <w:rFonts w:ascii="Arial" w:eastAsia="Times New Roman" w:hAnsi="Arial" w:cs="Arial"/>
          <w:color w:val="000000"/>
        </w:rPr>
        <w:t>zgodne  z</w:t>
      </w:r>
      <w:proofErr w:type="gramEnd"/>
      <w:r w:rsidRPr="00AB56C1">
        <w:rPr>
          <w:rFonts w:ascii="Arial" w:eastAsia="Times New Roman" w:hAnsi="Arial" w:cs="Arial"/>
          <w:color w:val="000000"/>
        </w:rPr>
        <w:t xml:space="preserve"> opisem przedmiotu zamówienia. </w:t>
      </w:r>
    </w:p>
    <w:p w:rsidR="001802D6" w:rsidRDefault="001802D6" w:rsidP="00B81EB4">
      <w:pPr>
        <w:numPr>
          <w:ilvl w:val="0"/>
          <w:numId w:val="41"/>
        </w:numPr>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1802D6" w:rsidRDefault="001802D6" w:rsidP="00B81EB4">
      <w:pPr>
        <w:numPr>
          <w:ilvl w:val="0"/>
          <w:numId w:val="41"/>
        </w:numPr>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1802D6" w:rsidRDefault="001802D6" w:rsidP="00B81EB4">
      <w:pPr>
        <w:numPr>
          <w:ilvl w:val="0"/>
          <w:numId w:val="41"/>
        </w:numPr>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proofErr w:type="gramStart"/>
      <w:r w:rsidRPr="00321172">
        <w:rPr>
          <w:rFonts w:ascii="Arial" w:eastAsia="Times New Roman" w:hAnsi="Arial" w:cs="Arial"/>
        </w:rPr>
        <w:t>z  ust.</w:t>
      </w:r>
      <w:proofErr w:type="gramEnd"/>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1802D6" w:rsidRPr="00AB56C1" w:rsidRDefault="001802D6" w:rsidP="00B81EB4">
      <w:pPr>
        <w:numPr>
          <w:ilvl w:val="0"/>
          <w:numId w:val="41"/>
        </w:numPr>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1802D6" w:rsidRPr="00AB56C1" w:rsidRDefault="001802D6" w:rsidP="00B81EB4">
      <w:pPr>
        <w:numPr>
          <w:ilvl w:val="0"/>
          <w:numId w:val="41"/>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1802D6" w:rsidRPr="00AB56C1" w:rsidRDefault="001802D6" w:rsidP="00B81EB4">
      <w:pPr>
        <w:numPr>
          <w:ilvl w:val="0"/>
          <w:numId w:val="41"/>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1802D6" w:rsidRDefault="001802D6" w:rsidP="00B81EB4">
      <w:pPr>
        <w:numPr>
          <w:ilvl w:val="0"/>
          <w:numId w:val="41"/>
        </w:numPr>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1802D6" w:rsidRDefault="001802D6" w:rsidP="00B81EB4">
      <w:pPr>
        <w:numPr>
          <w:ilvl w:val="0"/>
          <w:numId w:val="41"/>
        </w:numPr>
        <w:spacing w:after="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1802D6" w:rsidRDefault="001802D6" w:rsidP="00B81EB4">
      <w:pPr>
        <w:numPr>
          <w:ilvl w:val="0"/>
          <w:numId w:val="41"/>
        </w:num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1802D6" w:rsidRPr="00321172" w:rsidRDefault="001802D6" w:rsidP="00B81EB4">
      <w:pPr>
        <w:numPr>
          <w:ilvl w:val="0"/>
          <w:numId w:val="41"/>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w:t>
      </w:r>
      <w:r w:rsidRPr="00321172">
        <w:rPr>
          <w:rFonts w:ascii="Arial" w:eastAsia="Times New Roman" w:hAnsi="Arial" w:cs="Arial"/>
          <w:color w:val="000000"/>
          <w:lang w:eastAsia="pl-PL"/>
        </w:rPr>
        <w:lastRenderedPageBreak/>
        <w:t>natomiast Wykonawca jest zobowiązany do ich usunięcia na własny koszt i ryzyko, w terminie</w:t>
      </w:r>
      <w:r w:rsidR="00316520">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1802D6" w:rsidRPr="00B0267B" w:rsidRDefault="001802D6" w:rsidP="00B81EB4">
      <w:pPr>
        <w:numPr>
          <w:ilvl w:val="0"/>
          <w:numId w:val="41"/>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sz w:val="22"/>
          <w:szCs w:val="22"/>
        </w:rPr>
        <w:t xml:space="preserve">W </w:t>
      </w:r>
      <w:r w:rsidRPr="00316520">
        <w:rPr>
          <w:rFonts w:ascii="Arial" w:hAnsi="Arial" w:cs="Arial"/>
          <w:kern w:val="1"/>
          <w:sz w:val="22"/>
          <w:szCs w:val="2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sz w:val="22"/>
          <w:szCs w:val="22"/>
        </w:rPr>
        <w:t xml:space="preserve">W przypadku wykrycia wad jakości handlowej produktu i </w:t>
      </w:r>
      <w:proofErr w:type="gramStart"/>
      <w:r w:rsidRPr="00316520">
        <w:rPr>
          <w:rFonts w:ascii="Arial" w:hAnsi="Arial" w:cs="Arial"/>
          <w:sz w:val="22"/>
          <w:szCs w:val="22"/>
        </w:rPr>
        <w:t>nie uznania</w:t>
      </w:r>
      <w:proofErr w:type="gramEnd"/>
      <w:r w:rsidRPr="00316520">
        <w:rPr>
          <w:rFonts w:ascii="Arial" w:hAnsi="Arial" w:cs="Arial"/>
          <w:sz w:val="22"/>
          <w:szCs w:val="22"/>
        </w:rPr>
        <w:t xml:space="preserve"> jej przez Wykonawcę, przedstawiciel Zamawiającego niezwłocznie powiadamia Zamawiającego. Zamawiający zleca osobom uprawnionym (</w:t>
      </w:r>
      <w:proofErr w:type="spellStart"/>
      <w:r w:rsidRPr="00316520">
        <w:rPr>
          <w:rFonts w:ascii="Arial" w:hAnsi="Arial" w:cs="Arial"/>
          <w:sz w:val="22"/>
          <w:szCs w:val="22"/>
        </w:rPr>
        <w:t>próbobiorca</w:t>
      </w:r>
      <w:proofErr w:type="spellEnd"/>
      <w:r w:rsidRPr="00316520">
        <w:rPr>
          <w:rFonts w:ascii="Arial" w:hAnsi="Arial" w:cs="Arial"/>
          <w:sz w:val="22"/>
          <w:szCs w:val="22"/>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sz w:val="22"/>
          <w:szCs w:val="22"/>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bCs/>
          <w:sz w:val="22"/>
          <w:szCs w:val="22"/>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bCs/>
          <w:sz w:val="22"/>
          <w:szCs w:val="22"/>
        </w:rPr>
        <w:t xml:space="preserve">Zamawiający wszczyna postepowanie reklamacyjne także w razie stwierdzenia ukrytych wad jakościowych, których nie można było stwierdzić przy odbiorze towaru.  </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bCs/>
          <w:sz w:val="22"/>
          <w:szCs w:val="22"/>
        </w:rPr>
        <w:t>Złożenie reklamacji polega na dostarczeniu, przesłaniu faksem, pocztą przez Zamawiającego do Wykonawcy protokołu reklamacyjnego.</w:t>
      </w:r>
    </w:p>
    <w:p w:rsidR="001802D6" w:rsidRPr="00316520" w:rsidRDefault="001802D6" w:rsidP="00B81EB4">
      <w:pPr>
        <w:pStyle w:val="Akapitzlist"/>
        <w:numPr>
          <w:ilvl w:val="0"/>
          <w:numId w:val="41"/>
        </w:numPr>
        <w:suppressAutoHyphens w:val="0"/>
        <w:spacing w:line="276" w:lineRule="auto"/>
        <w:contextualSpacing/>
        <w:jc w:val="both"/>
        <w:rPr>
          <w:rFonts w:ascii="Arial" w:hAnsi="Arial" w:cs="Arial"/>
          <w:bCs/>
          <w:sz w:val="22"/>
          <w:szCs w:val="22"/>
        </w:rPr>
      </w:pPr>
      <w:r w:rsidRPr="00316520">
        <w:rPr>
          <w:rFonts w:ascii="Arial" w:hAnsi="Arial" w:cs="Arial"/>
          <w:bCs/>
          <w:sz w:val="22"/>
          <w:szCs w:val="22"/>
        </w:rPr>
        <w:t xml:space="preserve">Wykonawca zobowiązany jest do rozpatrzenia reklamacji Zamawiającego </w:t>
      </w:r>
      <w:r w:rsidRPr="00316520">
        <w:rPr>
          <w:rFonts w:ascii="Arial" w:hAnsi="Arial" w:cs="Arial"/>
          <w:bCs/>
          <w:sz w:val="22"/>
          <w:szCs w:val="22"/>
        </w:rPr>
        <w:br/>
        <w:t>i wyeliminowania wad opisanych w przesłanym protokole reklamacji w terminie 1 dnia roboczego.</w:t>
      </w:r>
    </w:p>
    <w:p w:rsidR="001802D6" w:rsidRPr="00316520" w:rsidRDefault="001802D6" w:rsidP="001802D6">
      <w:pPr>
        <w:pStyle w:val="Akapitzlist"/>
        <w:tabs>
          <w:tab w:val="left" w:pos="993"/>
        </w:tabs>
        <w:spacing w:line="276" w:lineRule="auto"/>
        <w:ind w:left="0"/>
        <w:jc w:val="both"/>
        <w:rPr>
          <w:rFonts w:ascii="Arial" w:hAnsi="Arial" w:cs="Arial"/>
          <w:sz w:val="22"/>
          <w:szCs w:val="22"/>
        </w:rPr>
      </w:pPr>
      <w:r>
        <w:rPr>
          <w:rFonts w:ascii="Arial" w:hAnsi="Arial" w:cs="Arial"/>
        </w:rPr>
        <w:t>27</w:t>
      </w:r>
      <w:r w:rsidRPr="001C7512">
        <w:rPr>
          <w:rFonts w:ascii="Arial" w:hAnsi="Arial" w:cs="Arial"/>
        </w:rPr>
        <w:t>.</w:t>
      </w:r>
      <w:r w:rsidRPr="00AB56C1">
        <w:rPr>
          <w:rFonts w:ascii="Arial" w:hAnsi="Arial" w:cs="Arial"/>
          <w:b/>
        </w:rPr>
        <w:t xml:space="preserve"> </w:t>
      </w:r>
      <w:r w:rsidRPr="00316520">
        <w:rPr>
          <w:rFonts w:ascii="Arial" w:hAnsi="Arial" w:cs="Arial"/>
          <w:b/>
          <w:sz w:val="22"/>
          <w:szCs w:val="22"/>
        </w:rPr>
        <w:t>Wykonawca zobowiązany jest przez cały okres związania umową posiadać:</w:t>
      </w:r>
    </w:p>
    <w:p w:rsidR="001802D6" w:rsidRPr="00316520" w:rsidRDefault="001802D6" w:rsidP="00B81EB4">
      <w:pPr>
        <w:pStyle w:val="Akapitzlist"/>
        <w:numPr>
          <w:ilvl w:val="0"/>
          <w:numId w:val="45"/>
        </w:numPr>
        <w:tabs>
          <w:tab w:val="left" w:pos="720"/>
        </w:tabs>
        <w:suppressAutoHyphens w:val="0"/>
        <w:spacing w:line="276" w:lineRule="auto"/>
        <w:ind w:left="993" w:hanging="284"/>
        <w:contextualSpacing/>
        <w:jc w:val="both"/>
        <w:rPr>
          <w:rFonts w:ascii="Arial" w:hAnsi="Arial" w:cs="Arial"/>
          <w:sz w:val="22"/>
          <w:szCs w:val="22"/>
        </w:rPr>
      </w:pPr>
      <w:r w:rsidRPr="00316520">
        <w:rPr>
          <w:rFonts w:ascii="Arial" w:hAnsi="Arial" w:cs="Arial"/>
          <w:b/>
          <w:i/>
          <w:sz w:val="22"/>
          <w:szCs w:val="22"/>
        </w:rPr>
        <w:t>aktualną polisę lub inny dokument ubezpieczenia</w:t>
      </w:r>
      <w:r w:rsidRPr="00316520">
        <w:rPr>
          <w:rFonts w:ascii="Arial" w:hAnsi="Arial" w:cs="Arial"/>
          <w:sz w:val="22"/>
          <w:szCs w:val="22"/>
        </w:rPr>
        <w:t xml:space="preserve"> w zakresie prowadzonej działalności gospodarczej posiadającej rozszerzony zakres ubezpieczenia od odpowiedzialności cywilnej ubezpieczonego za szkody osobowe lub rzeczowe wyrządzone przez produkty wyprodukowane, dostarczone, sprze</w:t>
      </w:r>
      <w:r w:rsidRPr="00316520">
        <w:rPr>
          <w:rFonts w:ascii="Arial" w:hAnsi="Arial" w:cs="Arial"/>
          <w:sz w:val="22"/>
          <w:szCs w:val="22"/>
        </w:rPr>
        <w:lastRenderedPageBreak/>
        <w:t>dane przez ubezpieczonego oraz spowodowane przez nie wykonanie lub nienależyte wykonanie zamówienia w okresie ubezpieczenia.</w:t>
      </w:r>
    </w:p>
    <w:p w:rsidR="001802D6" w:rsidRPr="00316520" w:rsidRDefault="001802D6" w:rsidP="00B81EB4">
      <w:pPr>
        <w:pStyle w:val="Akapitzlist"/>
        <w:numPr>
          <w:ilvl w:val="0"/>
          <w:numId w:val="45"/>
        </w:numPr>
        <w:tabs>
          <w:tab w:val="left" w:pos="284"/>
          <w:tab w:val="left" w:pos="720"/>
        </w:tabs>
        <w:suppressAutoHyphens w:val="0"/>
        <w:spacing w:line="276" w:lineRule="auto"/>
        <w:ind w:left="993" w:hanging="284"/>
        <w:contextualSpacing/>
        <w:jc w:val="both"/>
        <w:rPr>
          <w:rFonts w:ascii="Arial" w:hAnsi="Arial" w:cs="Arial"/>
          <w:sz w:val="22"/>
          <w:szCs w:val="22"/>
        </w:rPr>
      </w:pPr>
      <w:r w:rsidRPr="00316520">
        <w:rPr>
          <w:rFonts w:ascii="Arial" w:hAnsi="Arial" w:cs="Arial"/>
          <w:b/>
          <w:i/>
          <w:sz w:val="22"/>
          <w:szCs w:val="22"/>
        </w:rPr>
        <w:t>obowiązującą decyzję administracyjną</w:t>
      </w:r>
      <w:r w:rsidRPr="00316520">
        <w:rPr>
          <w:rFonts w:ascii="Arial" w:hAnsi="Arial" w:cs="Arial"/>
          <w:sz w:val="22"/>
          <w:szCs w:val="22"/>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1802D6" w:rsidRPr="00316520" w:rsidRDefault="001802D6" w:rsidP="001802D6">
      <w:pPr>
        <w:tabs>
          <w:tab w:val="left" w:pos="720"/>
        </w:tabs>
        <w:spacing w:after="0"/>
        <w:ind w:left="993"/>
        <w:jc w:val="both"/>
        <w:rPr>
          <w:rFonts w:ascii="Arial" w:hAnsi="Arial" w:cs="Arial"/>
          <w:b/>
        </w:rPr>
      </w:pPr>
      <w:r w:rsidRPr="00316520">
        <w:rPr>
          <w:rFonts w:ascii="Arial" w:hAnsi="Arial" w:cs="Arial"/>
          <w:b/>
        </w:rPr>
        <w:t xml:space="preserve">lub </w:t>
      </w:r>
      <w:r w:rsidRPr="00316520">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1802D6" w:rsidRPr="00316520" w:rsidRDefault="001802D6" w:rsidP="00B81EB4">
      <w:pPr>
        <w:pStyle w:val="Akapitzlist1"/>
        <w:numPr>
          <w:ilvl w:val="0"/>
          <w:numId w:val="51"/>
        </w:numPr>
        <w:tabs>
          <w:tab w:val="left" w:pos="284"/>
        </w:tabs>
        <w:spacing w:line="276" w:lineRule="auto"/>
        <w:ind w:left="426" w:hanging="426"/>
        <w:contextualSpacing w:val="0"/>
        <w:jc w:val="both"/>
        <w:rPr>
          <w:szCs w:val="22"/>
        </w:rPr>
      </w:pPr>
      <w:r w:rsidRPr="00316520">
        <w:rPr>
          <w:szCs w:val="22"/>
        </w:rPr>
        <w:t>Wykonawca oświadcza, że posiada wdrożony system HACCP i stosuje zasady systemu HACCP.</w:t>
      </w:r>
    </w:p>
    <w:p w:rsidR="001802D6" w:rsidRPr="00316520" w:rsidRDefault="001802D6" w:rsidP="00B81EB4">
      <w:pPr>
        <w:pStyle w:val="Akapitzlist1"/>
        <w:numPr>
          <w:ilvl w:val="0"/>
          <w:numId w:val="51"/>
        </w:numPr>
        <w:spacing w:line="276" w:lineRule="auto"/>
        <w:ind w:left="426" w:hanging="426"/>
        <w:contextualSpacing w:val="0"/>
        <w:jc w:val="both"/>
        <w:rPr>
          <w:szCs w:val="22"/>
        </w:rPr>
      </w:pPr>
      <w:r w:rsidRPr="00316520">
        <w:rPr>
          <w:szCs w:val="22"/>
        </w:rPr>
        <w:t xml:space="preserve">W przypadku utraty ważności dokumentów, o których mowa w ust. 27 lit. b i </w:t>
      </w:r>
      <w:proofErr w:type="gramStart"/>
      <w:r w:rsidRPr="00316520">
        <w:rPr>
          <w:szCs w:val="22"/>
        </w:rPr>
        <w:t>nie dysponowania</w:t>
      </w:r>
      <w:proofErr w:type="gramEnd"/>
      <w:r w:rsidRPr="00316520">
        <w:rPr>
          <w:szCs w:val="22"/>
        </w:rPr>
        <w:t xml:space="preserve"> aktualnymi, Wykonawca zobowiązany jest do natychmiastowego powiadomienia o tym fakcie Zamawiającego wraz z zaprzestaniem realizacji dostaw. </w:t>
      </w:r>
    </w:p>
    <w:p w:rsidR="001802D6" w:rsidRPr="00316520" w:rsidRDefault="001802D6" w:rsidP="00B81EB4">
      <w:pPr>
        <w:pStyle w:val="Akapitzlist1"/>
        <w:numPr>
          <w:ilvl w:val="0"/>
          <w:numId w:val="51"/>
        </w:numPr>
        <w:tabs>
          <w:tab w:val="left" w:pos="284"/>
        </w:tabs>
        <w:spacing w:line="276" w:lineRule="auto"/>
        <w:ind w:left="426" w:hanging="426"/>
        <w:contextualSpacing w:val="0"/>
        <w:jc w:val="both"/>
        <w:rPr>
          <w:szCs w:val="22"/>
        </w:rPr>
      </w:pPr>
      <w:r w:rsidRPr="00316520">
        <w:rPr>
          <w:szCs w:val="22"/>
        </w:rPr>
        <w:t xml:space="preserve">Wykonawca zobowiązuje się na każde żądanie Zamawiającego do przedłożenia kserokopii poświadczonej za zgodność z oryginałem dokumentów, o których mowa </w:t>
      </w:r>
      <w:r w:rsidRPr="00316520">
        <w:rPr>
          <w:szCs w:val="22"/>
        </w:rPr>
        <w:br/>
        <w:t>w ust. 27 umowy.</w:t>
      </w:r>
    </w:p>
    <w:p w:rsidR="001802D6" w:rsidRPr="00316520" w:rsidRDefault="001802D6" w:rsidP="00B81EB4">
      <w:pPr>
        <w:pStyle w:val="Akapitzlist1"/>
        <w:numPr>
          <w:ilvl w:val="0"/>
          <w:numId w:val="51"/>
        </w:numPr>
        <w:tabs>
          <w:tab w:val="left" w:pos="567"/>
        </w:tabs>
        <w:spacing w:line="276" w:lineRule="auto"/>
        <w:ind w:left="426" w:hanging="426"/>
        <w:contextualSpacing w:val="0"/>
        <w:jc w:val="both"/>
        <w:rPr>
          <w:szCs w:val="22"/>
        </w:rPr>
      </w:pPr>
      <w:r w:rsidRPr="00316520">
        <w:rPr>
          <w:szCs w:val="22"/>
        </w:rPr>
        <w:t xml:space="preserve">Wykonawca zobowiązany jest do realizacji zaopatrywania odbiorców w sytuacjach kryzysowych w rozumieniu ustawy z dnia 26 kwietnia 2007 r. (Dz.U.2020 r., poz. 1856 </w:t>
      </w:r>
      <w:proofErr w:type="spellStart"/>
      <w:r w:rsidRPr="00316520">
        <w:rPr>
          <w:szCs w:val="22"/>
        </w:rPr>
        <w:t>t.j</w:t>
      </w:r>
      <w:proofErr w:type="spellEnd"/>
      <w:r w:rsidRPr="00316520">
        <w:rPr>
          <w:szCs w:val="22"/>
        </w:rPr>
        <w:t xml:space="preserve">.) o zarządzaniu kryzysowym do miejsc wskazanych przez Zamawiającego na terenie całego kraju. </w:t>
      </w:r>
    </w:p>
    <w:p w:rsidR="001802D6" w:rsidRPr="00316520" w:rsidRDefault="001802D6" w:rsidP="00B81EB4">
      <w:pPr>
        <w:pStyle w:val="Akapitzlist1"/>
        <w:numPr>
          <w:ilvl w:val="0"/>
          <w:numId w:val="51"/>
        </w:numPr>
        <w:shd w:val="clear" w:color="auto" w:fill="FFFFFF"/>
        <w:tabs>
          <w:tab w:val="left" w:pos="284"/>
        </w:tabs>
        <w:spacing w:line="276" w:lineRule="auto"/>
        <w:ind w:left="426" w:hanging="425"/>
        <w:contextualSpacing w:val="0"/>
        <w:jc w:val="both"/>
        <w:rPr>
          <w:szCs w:val="22"/>
        </w:rPr>
      </w:pPr>
      <w:r w:rsidRPr="00316520">
        <w:rPr>
          <w:b/>
          <w:szCs w:val="22"/>
        </w:rPr>
        <w:t xml:space="preserve">Wykonawca przez podpisanie niniejszej umowy zobowiązuje się </w:t>
      </w:r>
      <w:proofErr w:type="gramStart"/>
      <w:r w:rsidRPr="00316520">
        <w:rPr>
          <w:b/>
          <w:szCs w:val="22"/>
        </w:rPr>
        <w:t>do :</w:t>
      </w:r>
      <w:proofErr w:type="gramEnd"/>
    </w:p>
    <w:p w:rsidR="001802D6" w:rsidRPr="00316520" w:rsidRDefault="001802D6" w:rsidP="00B81EB4">
      <w:pPr>
        <w:pStyle w:val="Akapitzlist1"/>
        <w:numPr>
          <w:ilvl w:val="1"/>
          <w:numId w:val="44"/>
        </w:numPr>
        <w:shd w:val="clear" w:color="auto" w:fill="FFFFFF"/>
        <w:spacing w:line="276" w:lineRule="auto"/>
        <w:ind w:left="737" w:hanging="340"/>
        <w:contextualSpacing w:val="0"/>
        <w:jc w:val="both"/>
        <w:rPr>
          <w:szCs w:val="22"/>
        </w:rPr>
      </w:pPr>
      <w:r w:rsidRPr="00316520">
        <w:rPr>
          <w:b/>
          <w:szCs w:val="22"/>
        </w:rPr>
        <w:t xml:space="preserve">pokrycia pełnych kosztów leczenia osób poszkodowanych wynikających </w:t>
      </w:r>
      <w:r w:rsidRPr="00316520">
        <w:rPr>
          <w:b/>
          <w:szCs w:val="22"/>
        </w:rPr>
        <w:br/>
        <w:t xml:space="preserve">z zatruć dostarczonymi przez niego środkami spożywczymi jak również odszkodowań w terminie 14 dni licząc od daty otrzymania stosownych wezwań od osób </w:t>
      </w:r>
      <w:proofErr w:type="gramStart"/>
      <w:r w:rsidRPr="00316520">
        <w:rPr>
          <w:b/>
          <w:szCs w:val="22"/>
        </w:rPr>
        <w:t>poszkodowanych,</w:t>
      </w:r>
      <w:proofErr w:type="gramEnd"/>
      <w:r w:rsidRPr="00316520">
        <w:rPr>
          <w:b/>
          <w:szCs w:val="22"/>
        </w:rPr>
        <w:t xml:space="preserve"> bądź podmiotów działających w ich imieniu,</w:t>
      </w:r>
    </w:p>
    <w:p w:rsidR="001802D6" w:rsidRPr="00AB56C1" w:rsidRDefault="001802D6" w:rsidP="00B81EB4">
      <w:pPr>
        <w:pStyle w:val="Akapitzlist1"/>
        <w:numPr>
          <w:ilvl w:val="1"/>
          <w:numId w:val="44"/>
        </w:numPr>
        <w:shd w:val="clear" w:color="auto" w:fill="FFFFFF"/>
        <w:spacing w:line="276" w:lineRule="auto"/>
        <w:ind w:left="737" w:hanging="340"/>
        <w:contextualSpacing w:val="0"/>
        <w:jc w:val="both"/>
        <w:rPr>
          <w:szCs w:val="22"/>
        </w:rPr>
      </w:pPr>
      <w:r w:rsidRPr="00AB56C1">
        <w:rPr>
          <w:b/>
          <w:szCs w:val="22"/>
        </w:rPr>
        <w:t xml:space="preserve">w razie niewykonania obowiązku, o którym mowa powyżej, do zwrotu Zamawiającemu bądź innej jednostce wojskowej pokrytych przez </w:t>
      </w:r>
      <w:r w:rsidRPr="00AB56C1">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1802D6" w:rsidRPr="00AB56C1" w:rsidRDefault="001802D6" w:rsidP="00B81EB4">
      <w:pPr>
        <w:pStyle w:val="Akapitzlist1"/>
        <w:numPr>
          <w:ilvl w:val="1"/>
          <w:numId w:val="44"/>
        </w:numPr>
        <w:shd w:val="clear" w:color="auto" w:fill="FFFFFF"/>
        <w:spacing w:line="276" w:lineRule="auto"/>
        <w:ind w:left="737" w:hanging="340"/>
        <w:contextualSpacing w:val="0"/>
        <w:jc w:val="both"/>
        <w:rPr>
          <w:szCs w:val="22"/>
        </w:rPr>
      </w:pPr>
      <w:r w:rsidRPr="00AB56C1">
        <w:rPr>
          <w:b/>
          <w:szCs w:val="22"/>
        </w:rPr>
        <w:t>przeprowadzenia niezbędnych zabiegów sanitarnych, w szczególności nakazanych przez uprawnione organy, jak również do zaspokojenia roszczeń odszkodowawczych wynikających z zatruć dostarczonymi środkami spożywczymi.</w:t>
      </w:r>
    </w:p>
    <w:p w:rsidR="001802D6" w:rsidRPr="00AB56C1" w:rsidRDefault="001802D6" w:rsidP="00B81EB4">
      <w:pPr>
        <w:pStyle w:val="Akapitzlist1"/>
        <w:numPr>
          <w:ilvl w:val="0"/>
          <w:numId w:val="51"/>
        </w:numPr>
        <w:shd w:val="clear" w:color="auto" w:fill="FFFFFF"/>
        <w:tabs>
          <w:tab w:val="left" w:pos="567"/>
        </w:tabs>
        <w:spacing w:line="276" w:lineRule="auto"/>
        <w:ind w:left="426" w:hanging="426"/>
        <w:contextualSpacing w:val="0"/>
        <w:jc w:val="both"/>
        <w:rPr>
          <w:szCs w:val="22"/>
        </w:rPr>
      </w:pPr>
      <w:r w:rsidRPr="00AB56C1">
        <w:rPr>
          <w:szCs w:val="22"/>
        </w:rPr>
        <w:t xml:space="preserve">Dla określenia jakości odbieranego towaru Zamawiający zastrzega sobie prawo kontroli podmiotu zaopatrującego przez właściwego miejscowo inspektora WOMP, </w:t>
      </w:r>
      <w:r w:rsidRPr="00AB56C1">
        <w:rPr>
          <w:szCs w:val="22"/>
        </w:rPr>
        <w:lastRenderedPageBreak/>
        <w:t xml:space="preserve">zgodnie z procedurami określonymi w Decyzji Ministra Obrony Narodowej NR 333/MON z dnia 11 lipca 2008 r, </w:t>
      </w:r>
      <w:r w:rsidRPr="00AB56C1">
        <w:rPr>
          <w:bCs/>
          <w:szCs w:val="22"/>
        </w:rPr>
        <w:t>w sprawie nadania szczegółowego zakresu działania Inspektoratowi Wojskowej Służby Zdrowia</w:t>
      </w:r>
      <w:r w:rsidRPr="00AB56C1">
        <w:rPr>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szCs w:val="22"/>
        </w:rPr>
        <w:t xml:space="preserve">ransportu towaru (Dz. Urz. MON </w:t>
      </w:r>
      <w:r w:rsidRPr="00AB56C1">
        <w:rPr>
          <w:szCs w:val="22"/>
        </w:rPr>
        <w:t>z 2008 r. nr 15 poz. 190).</w:t>
      </w:r>
    </w:p>
    <w:p w:rsidR="001802D6" w:rsidRPr="00AB56C1" w:rsidRDefault="001802D6" w:rsidP="001802D6">
      <w:pPr>
        <w:spacing w:after="0"/>
        <w:jc w:val="center"/>
        <w:rPr>
          <w:rFonts w:ascii="Arial" w:eastAsia="Times New Roman" w:hAnsi="Arial" w:cs="Arial"/>
          <w:b/>
          <w:color w:val="000000"/>
          <w:lang w:eastAsia="pl-PL"/>
        </w:rPr>
      </w:pPr>
    </w:p>
    <w:p w:rsidR="001802D6" w:rsidRPr="00AB56C1" w:rsidRDefault="001802D6" w:rsidP="001802D6">
      <w:pPr>
        <w:keepNext/>
        <w:keepLine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1802D6" w:rsidRPr="00AB56C1" w:rsidRDefault="001802D6" w:rsidP="001802D6">
      <w:pPr>
        <w:keepNext/>
        <w:keepLines/>
        <w:spacing w:after="0"/>
        <w:contextualSpacing/>
        <w:jc w:val="center"/>
        <w:outlineLvl w:val="0"/>
        <w:rPr>
          <w:rFonts w:ascii="Arial" w:eastAsia="MS Mincho" w:hAnsi="Arial" w:cs="Arial"/>
          <w:b/>
        </w:rPr>
      </w:pPr>
      <w:r w:rsidRPr="00AB56C1">
        <w:rPr>
          <w:rFonts w:ascii="Arial" w:eastAsia="MS Mincho" w:hAnsi="Arial" w:cs="Arial"/>
          <w:b/>
        </w:rPr>
        <w:t>Kary umowne</w:t>
      </w:r>
    </w:p>
    <w:p w:rsidR="001802D6" w:rsidRPr="00AB56C1" w:rsidRDefault="001802D6" w:rsidP="001802D6">
      <w:pPr>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1802D6" w:rsidRPr="00AB56C1" w:rsidRDefault="001802D6" w:rsidP="001802D6">
      <w:pPr>
        <w:numPr>
          <w:ilvl w:val="0"/>
          <w:numId w:val="20"/>
        </w:numPr>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1802D6" w:rsidRPr="00AB56C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1802D6" w:rsidRPr="00AB56C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1802D6" w:rsidRPr="00AB56C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1802D6" w:rsidRPr="00AB56C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1802D6" w:rsidRPr="00AB56C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1802D6" w:rsidRPr="00AB56C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1802D6" w:rsidRPr="009D6271" w:rsidRDefault="001802D6" w:rsidP="001802D6">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za dostarczenie i stwierdzenie niezgodności ilościowo-asortymentowej towaru</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1802D6" w:rsidRPr="001658E6" w:rsidRDefault="001802D6" w:rsidP="001802D6">
      <w:pPr>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1802D6" w:rsidRPr="001658E6" w:rsidRDefault="001802D6" w:rsidP="001802D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sidRPr="001658E6">
        <w:rPr>
          <w:rFonts w:ascii="Arial" w:eastAsia="Times New Roman" w:hAnsi="Arial" w:cs="Arial"/>
          <w:kern w:val="2"/>
          <w:lang w:eastAsia="pl-PL" w:bidi="hi-IN"/>
        </w:rPr>
        <w:t>oświadczenia  o</w:t>
      </w:r>
      <w:proofErr w:type="gramEnd"/>
      <w:r w:rsidRPr="001658E6">
        <w:rPr>
          <w:rFonts w:ascii="Arial" w:eastAsia="Times New Roman" w:hAnsi="Arial" w:cs="Arial"/>
          <w:kern w:val="2"/>
          <w:lang w:eastAsia="pl-PL" w:bidi="hi-IN"/>
        </w:rPr>
        <w:t xml:space="preserve"> potrąceniu oraz bez wezwania do zapłaty, na co Wykonawca wyraża zgodę.</w:t>
      </w:r>
    </w:p>
    <w:p w:rsidR="001802D6" w:rsidRPr="001658E6" w:rsidRDefault="001802D6" w:rsidP="001802D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7 dni. </w:t>
      </w:r>
      <w:r w:rsidRPr="001658E6">
        <w:rPr>
          <w:rFonts w:ascii="Arial" w:eastAsia="Times New Roman" w:hAnsi="Arial" w:cs="Arial"/>
          <w:kern w:val="2"/>
          <w:lang w:eastAsia="pl-PL" w:bidi="hi-IN"/>
        </w:rPr>
        <w:lastRenderedPageBreak/>
        <w:t>Jeżeli Zamawiający dokonał już potrącenia kar umownych, zamiast terminu płatności zamieści na nocie obciążeniowej adnotację o dokonanym potrąceniu.</w:t>
      </w:r>
    </w:p>
    <w:p w:rsidR="001802D6" w:rsidRPr="001658E6" w:rsidRDefault="001802D6" w:rsidP="001802D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1802D6" w:rsidRPr="001658E6" w:rsidRDefault="001802D6" w:rsidP="001802D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1802D6" w:rsidRPr="001658E6" w:rsidRDefault="001802D6" w:rsidP="001802D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1802D6" w:rsidRPr="00F17E4B" w:rsidRDefault="001802D6" w:rsidP="001802D6">
      <w:pPr>
        <w:spacing w:after="0"/>
        <w:jc w:val="both"/>
        <w:rPr>
          <w:rFonts w:ascii="Arial" w:eastAsia="Times New Roman" w:hAnsi="Arial" w:cs="Arial"/>
          <w:lang w:eastAsia="pl-PL"/>
        </w:rPr>
      </w:pPr>
    </w:p>
    <w:p w:rsidR="001802D6" w:rsidRPr="00AB56C1" w:rsidRDefault="001802D6" w:rsidP="001802D6">
      <w:pPr>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1802D6" w:rsidRPr="00AB56C1" w:rsidRDefault="001802D6" w:rsidP="001802D6">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1802D6" w:rsidRPr="00852B86" w:rsidRDefault="001802D6" w:rsidP="001802D6">
      <w:p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w:t>
      </w:r>
      <w:r w:rsidRPr="00852B86">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1802D6" w:rsidRPr="00852B86" w:rsidRDefault="001802D6" w:rsidP="00B81EB4">
      <w:pPr>
        <w:pStyle w:val="Akapitzlist"/>
        <w:numPr>
          <w:ilvl w:val="0"/>
          <w:numId w:val="43"/>
        </w:numPr>
        <w:suppressAutoHyphens w:val="0"/>
        <w:spacing w:line="276" w:lineRule="auto"/>
        <w:contextualSpacing/>
        <w:jc w:val="both"/>
        <w:rPr>
          <w:rFonts w:ascii="Arial" w:hAnsi="Arial" w:cs="Arial"/>
          <w:sz w:val="22"/>
          <w:szCs w:val="22"/>
        </w:rPr>
      </w:pPr>
      <w:r w:rsidRPr="00852B86">
        <w:rPr>
          <w:rFonts w:ascii="Arial" w:hAnsi="Arial" w:cs="Arial"/>
          <w:sz w:val="22"/>
          <w:szCs w:val="22"/>
        </w:rPr>
        <w:t>trzykrotnego przekroczenia terminów dostaw przez Wykonawcę lub trzykrotnego braku realizacji dostaw;</w:t>
      </w:r>
    </w:p>
    <w:p w:rsidR="001802D6" w:rsidRPr="00852B86" w:rsidRDefault="001802D6" w:rsidP="00B81EB4">
      <w:pPr>
        <w:pStyle w:val="Akapitzlist"/>
        <w:numPr>
          <w:ilvl w:val="0"/>
          <w:numId w:val="43"/>
        </w:numPr>
        <w:suppressAutoHyphens w:val="0"/>
        <w:spacing w:line="276" w:lineRule="auto"/>
        <w:contextualSpacing/>
        <w:jc w:val="both"/>
        <w:rPr>
          <w:rFonts w:ascii="Arial" w:hAnsi="Arial" w:cs="Arial"/>
          <w:sz w:val="22"/>
          <w:szCs w:val="22"/>
        </w:rPr>
      </w:pPr>
      <w:r w:rsidRPr="00852B86">
        <w:rPr>
          <w:rFonts w:ascii="Arial" w:hAnsi="Arial" w:cs="Arial"/>
          <w:sz w:val="22"/>
          <w:szCs w:val="22"/>
        </w:rPr>
        <w:t>dwukrotnego dostarczenia towaru niespełniającego wymagań jakościowych, potwierdzonego wynikami badań w toku kontroli prewencyjnej lub reklamacji;</w:t>
      </w:r>
    </w:p>
    <w:p w:rsidR="001802D6" w:rsidRPr="00852B86" w:rsidRDefault="001802D6" w:rsidP="00B81EB4">
      <w:pPr>
        <w:pStyle w:val="Akapitzlist"/>
        <w:numPr>
          <w:ilvl w:val="0"/>
          <w:numId w:val="43"/>
        </w:numPr>
        <w:suppressAutoHyphens w:val="0"/>
        <w:spacing w:line="276" w:lineRule="auto"/>
        <w:contextualSpacing/>
        <w:jc w:val="both"/>
        <w:rPr>
          <w:rFonts w:ascii="Arial" w:hAnsi="Arial" w:cs="Arial"/>
          <w:sz w:val="22"/>
          <w:szCs w:val="22"/>
        </w:rPr>
      </w:pPr>
      <w:r w:rsidRPr="00852B86">
        <w:rPr>
          <w:rFonts w:ascii="Arial" w:hAnsi="Arial" w:cs="Arial"/>
          <w:sz w:val="22"/>
          <w:szCs w:val="22"/>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1802D6" w:rsidRPr="00852B86" w:rsidRDefault="001802D6" w:rsidP="00B81EB4">
      <w:pPr>
        <w:numPr>
          <w:ilvl w:val="0"/>
          <w:numId w:val="43"/>
        </w:numPr>
        <w:spacing w:after="0"/>
        <w:jc w:val="both"/>
        <w:rPr>
          <w:rFonts w:ascii="Arial" w:eastAsia="Times New Roman" w:hAnsi="Arial" w:cs="Arial"/>
          <w:color w:val="000000"/>
          <w:lang w:eastAsia="pl-PL"/>
        </w:rPr>
      </w:pPr>
      <w:r w:rsidRPr="00852B8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1802D6" w:rsidRPr="00852B86" w:rsidRDefault="001802D6" w:rsidP="00B81EB4">
      <w:pPr>
        <w:numPr>
          <w:ilvl w:val="0"/>
          <w:numId w:val="43"/>
        </w:numPr>
        <w:tabs>
          <w:tab w:val="num" w:pos="900"/>
        </w:tabs>
        <w:spacing w:after="0"/>
        <w:jc w:val="both"/>
        <w:rPr>
          <w:rFonts w:ascii="Arial" w:eastAsia="Times New Roman" w:hAnsi="Arial" w:cs="Arial"/>
          <w:color w:val="000000"/>
          <w:lang w:eastAsia="pl-PL"/>
        </w:rPr>
      </w:pPr>
      <w:r w:rsidRPr="00852B86">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1802D6" w:rsidRPr="00852B86" w:rsidRDefault="001802D6" w:rsidP="00B81EB4">
      <w:pPr>
        <w:numPr>
          <w:ilvl w:val="0"/>
          <w:numId w:val="43"/>
        </w:numPr>
        <w:spacing w:after="0"/>
        <w:jc w:val="both"/>
        <w:rPr>
          <w:rFonts w:ascii="Arial" w:eastAsia="Times New Roman" w:hAnsi="Arial" w:cs="Arial"/>
          <w:color w:val="000000"/>
          <w:lang w:eastAsia="pl-PL"/>
        </w:rPr>
      </w:pPr>
      <w:r w:rsidRPr="00852B86">
        <w:rPr>
          <w:rFonts w:ascii="Arial" w:eastAsia="Times New Roman" w:hAnsi="Arial" w:cs="Arial"/>
          <w:color w:val="000000"/>
          <w:lang w:eastAsia="pl-PL"/>
        </w:rPr>
        <w:t>Wykonawca przerwał realizację dostaw i nie realizuje ich przez okres 3 dni kalendarzowych pomimo wezwania Zamawiającego;</w:t>
      </w:r>
    </w:p>
    <w:p w:rsidR="001802D6" w:rsidRPr="00852B86" w:rsidRDefault="001802D6" w:rsidP="00B81EB4">
      <w:pPr>
        <w:numPr>
          <w:ilvl w:val="0"/>
          <w:numId w:val="43"/>
        </w:numPr>
        <w:spacing w:after="0"/>
        <w:jc w:val="both"/>
        <w:rPr>
          <w:rFonts w:ascii="Arial" w:eastAsia="Times New Roman" w:hAnsi="Arial" w:cs="Arial"/>
          <w:color w:val="000000"/>
          <w:lang w:eastAsia="pl-PL"/>
        </w:rPr>
      </w:pPr>
      <w:r w:rsidRPr="00852B86">
        <w:rPr>
          <w:rFonts w:ascii="Arial" w:eastAsia="Times New Roman" w:hAnsi="Arial" w:cs="Arial"/>
          <w:color w:val="000000"/>
          <w:lang w:eastAsia="pl-PL"/>
        </w:rPr>
        <w:t>Wykonawca opóźnia się z wykonaniem dostaw pomimo wcześniejszego wezwania zamawiającego do jej realizacji o ponad 3 dni kalendarzowe;</w:t>
      </w:r>
    </w:p>
    <w:p w:rsidR="001802D6" w:rsidRPr="00852B86" w:rsidRDefault="001802D6" w:rsidP="00B81EB4">
      <w:pPr>
        <w:numPr>
          <w:ilvl w:val="0"/>
          <w:numId w:val="43"/>
        </w:numPr>
        <w:tabs>
          <w:tab w:val="num" w:pos="900"/>
        </w:tabs>
        <w:spacing w:after="0"/>
        <w:contextualSpacing/>
        <w:jc w:val="both"/>
        <w:rPr>
          <w:rFonts w:ascii="Arial" w:eastAsia="Calibri" w:hAnsi="Arial" w:cs="Arial"/>
          <w:lang w:eastAsia="pl-PL"/>
        </w:rPr>
      </w:pPr>
      <w:r w:rsidRPr="00852B8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1802D6" w:rsidRPr="00AB56C1" w:rsidRDefault="001802D6" w:rsidP="00B81EB4">
      <w:pPr>
        <w:numPr>
          <w:ilvl w:val="0"/>
          <w:numId w:val="43"/>
        </w:numPr>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1802D6" w:rsidRPr="00AB56C1" w:rsidRDefault="001802D6" w:rsidP="00B81EB4">
      <w:pPr>
        <w:numPr>
          <w:ilvl w:val="0"/>
          <w:numId w:val="43"/>
        </w:numPr>
        <w:tabs>
          <w:tab w:val="num" w:pos="900"/>
        </w:tabs>
        <w:spacing w:after="0"/>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rsidR="001802D6" w:rsidRPr="00852B86" w:rsidRDefault="001802D6" w:rsidP="001802D6">
      <w:pPr>
        <w:pStyle w:val="Akapitzlist"/>
        <w:numPr>
          <w:ilvl w:val="0"/>
          <w:numId w:val="20"/>
        </w:numPr>
        <w:spacing w:line="276" w:lineRule="auto"/>
        <w:ind w:left="284" w:hanging="284"/>
        <w:contextualSpacing/>
        <w:jc w:val="both"/>
        <w:rPr>
          <w:rFonts w:ascii="Arial" w:hAnsi="Arial" w:cs="Arial"/>
          <w:color w:val="000000"/>
          <w:sz w:val="22"/>
          <w:szCs w:val="22"/>
        </w:rPr>
      </w:pPr>
      <w:r w:rsidRPr="00852B86">
        <w:rPr>
          <w:rFonts w:ascii="Arial" w:hAnsi="Arial" w:cs="Arial"/>
          <w:color w:val="000000"/>
          <w:sz w:val="22"/>
          <w:szCs w:val="22"/>
        </w:rPr>
        <w:t>Odstąpienie od Umowy z przyczyn określonych w ust. 1 powinno nastąpić w terminie 7 dni kalendarzowych od powzięcia wiadomości o okolicznościach uzasadniających odstąpienie od Umowy.</w:t>
      </w:r>
    </w:p>
    <w:p w:rsidR="001802D6" w:rsidRPr="00AB56C1" w:rsidRDefault="001802D6" w:rsidP="001802D6">
      <w:pPr>
        <w:numPr>
          <w:ilvl w:val="0"/>
          <w:numId w:val="20"/>
        </w:numPr>
        <w:tabs>
          <w:tab w:val="clear" w:pos="340"/>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1802D6" w:rsidRPr="00AB56C1" w:rsidRDefault="001802D6" w:rsidP="001802D6">
      <w:pPr>
        <w:numPr>
          <w:ilvl w:val="0"/>
          <w:numId w:val="20"/>
        </w:numPr>
        <w:tabs>
          <w:tab w:val="clear" w:pos="340"/>
        </w:tab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w:t>
      </w:r>
      <w:r w:rsidR="00852B86">
        <w:rPr>
          <w:rFonts w:ascii="Arial" w:eastAsia="Times New Roman" w:hAnsi="Arial" w:cs="Arial"/>
          <w:color w:val="000000"/>
          <w:lang w:eastAsia="pl-PL"/>
        </w:rPr>
        <w:t xml:space="preserve"> </w:t>
      </w:r>
      <w:r w:rsidRPr="00AB56C1">
        <w:rPr>
          <w:rFonts w:ascii="Arial" w:eastAsia="Times New Roman" w:hAnsi="Arial" w:cs="Arial"/>
          <w:color w:val="000000"/>
          <w:lang w:eastAsia="pl-PL"/>
        </w:rPr>
        <w:t xml:space="preserve">doręczenia drugiej stronie oświadczenia o odstąpieniu i będzie wywierało skutek na przyszłość, przy zachowaniu w pełni przez Zamawiającego wszystkich </w:t>
      </w:r>
      <w:r w:rsidRPr="00AB56C1">
        <w:rPr>
          <w:rFonts w:ascii="Arial" w:eastAsia="Times New Roman" w:hAnsi="Arial" w:cs="Arial"/>
          <w:color w:val="000000"/>
          <w:lang w:eastAsia="pl-PL"/>
        </w:rPr>
        <w:lastRenderedPageBreak/>
        <w:t>uprawnień, które Zamawiający nabył przed datą złożenia oświadczenia o odstąpieniu, w tym w szczególności uprawnień z rękojmi, gwarancji, kar umownych i odszkodowania.</w:t>
      </w:r>
    </w:p>
    <w:p w:rsidR="001802D6" w:rsidRPr="00AB56C1" w:rsidRDefault="001802D6" w:rsidP="001802D6">
      <w:pPr>
        <w:numPr>
          <w:ilvl w:val="0"/>
          <w:numId w:val="20"/>
        </w:numPr>
        <w:tabs>
          <w:tab w:val="clear" w:pos="340"/>
        </w:tabs>
        <w:spacing w:after="0"/>
        <w:ind w:left="284" w:hanging="284"/>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1802D6" w:rsidRPr="00C07FD3" w:rsidRDefault="001802D6" w:rsidP="001802D6">
      <w:pPr>
        <w:numPr>
          <w:ilvl w:val="0"/>
          <w:numId w:val="20"/>
        </w:numPr>
        <w:tabs>
          <w:tab w:val="clear" w:pos="340"/>
        </w:tab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1802D6" w:rsidRPr="00AB56C1" w:rsidRDefault="001802D6" w:rsidP="001802D6">
      <w:pPr>
        <w:spacing w:after="0"/>
        <w:contextualSpacing/>
        <w:jc w:val="both"/>
        <w:rPr>
          <w:rFonts w:ascii="Arial" w:eastAsia="Calibri" w:hAnsi="Arial" w:cs="Arial"/>
        </w:rPr>
      </w:pPr>
    </w:p>
    <w:p w:rsidR="001802D6" w:rsidRPr="00AB56C1" w:rsidRDefault="001802D6" w:rsidP="001802D6">
      <w:pPr>
        <w:spacing w:after="0" w:line="240" w:lineRule="auto"/>
        <w:rPr>
          <w:rFonts w:ascii="Arial" w:eastAsia="Calibri" w:hAnsi="Arial" w:cs="Arial"/>
          <w:b/>
          <w:bCs/>
        </w:rPr>
      </w:pPr>
      <w:r w:rsidRPr="00AB56C1">
        <w:rPr>
          <w:rFonts w:ascii="Arial" w:eastAsia="Calibri" w:hAnsi="Arial" w:cs="Arial"/>
          <w:b/>
          <w:bCs/>
        </w:rPr>
        <w:t xml:space="preserve">                                                                       § 10.</w:t>
      </w:r>
    </w:p>
    <w:p w:rsidR="001802D6" w:rsidRPr="00AB56C1" w:rsidRDefault="001802D6" w:rsidP="001802D6">
      <w:pPr>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1802D6" w:rsidRPr="00852B86" w:rsidRDefault="001802D6" w:rsidP="001802D6">
      <w:pPr>
        <w:pStyle w:val="Akapitzlist"/>
        <w:spacing w:line="276" w:lineRule="auto"/>
        <w:ind w:left="426" w:hanging="426"/>
        <w:jc w:val="both"/>
        <w:rPr>
          <w:rFonts w:ascii="Arial" w:hAnsi="Arial" w:cs="Arial"/>
          <w:sz w:val="22"/>
          <w:szCs w:val="22"/>
        </w:rPr>
      </w:pPr>
      <w:r w:rsidRPr="00AB56C1">
        <w:rPr>
          <w:rFonts w:ascii="Arial" w:hAnsi="Arial" w:cs="Arial"/>
        </w:rPr>
        <w:t>1.</w:t>
      </w:r>
      <w:r w:rsidRPr="00852B86">
        <w:rPr>
          <w:rFonts w:ascii="Arial" w:hAnsi="Arial" w:cs="Arial"/>
          <w:color w:val="FFFFFF" w:themeColor="background1"/>
          <w:sz w:val="22"/>
          <w:szCs w:val="22"/>
        </w:rPr>
        <w:t>77</w:t>
      </w:r>
      <w:r w:rsidRPr="00852B86">
        <w:rPr>
          <w:rFonts w:ascii="Arial" w:hAnsi="Arial" w:cs="Arial"/>
          <w:sz w:val="22"/>
          <w:szCs w:val="22"/>
        </w:rPr>
        <w:t xml:space="preserve">Wszelkie zmiany treści zawartej Umowy w mogą być dokonane jedynie zgodnie                                   z niniejszą Umową za zgodą obu stron wyrażoną w aneksie do Umowy, </w:t>
      </w:r>
      <w:proofErr w:type="gramStart"/>
      <w:r w:rsidRPr="00852B86">
        <w:rPr>
          <w:rFonts w:ascii="Arial" w:hAnsi="Arial" w:cs="Arial"/>
          <w:sz w:val="22"/>
          <w:szCs w:val="22"/>
        </w:rPr>
        <w:t>sporządzonym  w</w:t>
      </w:r>
      <w:proofErr w:type="gramEnd"/>
      <w:r w:rsidRPr="00852B86">
        <w:rPr>
          <w:rFonts w:ascii="Arial" w:hAnsi="Arial" w:cs="Arial"/>
          <w:sz w:val="22"/>
          <w:szCs w:val="22"/>
        </w:rPr>
        <w:t xml:space="preserve"> formie pisemnej pod rygorem nieważności.</w:t>
      </w:r>
    </w:p>
    <w:p w:rsidR="001802D6" w:rsidRPr="00852B86" w:rsidRDefault="001802D6" w:rsidP="001802D6">
      <w:pPr>
        <w:spacing w:after="0"/>
        <w:ind w:left="426" w:hanging="426"/>
        <w:contextualSpacing/>
        <w:jc w:val="both"/>
        <w:rPr>
          <w:rFonts w:ascii="Arial" w:eastAsia="Calibri" w:hAnsi="Arial" w:cs="Arial"/>
          <w:color w:val="000000"/>
        </w:rPr>
      </w:pPr>
      <w:r w:rsidRPr="00852B86">
        <w:rPr>
          <w:rFonts w:ascii="Arial" w:eastAsia="Calibri" w:hAnsi="Arial" w:cs="Arial"/>
          <w:color w:val="000000"/>
        </w:rPr>
        <w:t>2.</w:t>
      </w:r>
      <w:r w:rsidRPr="00852B86">
        <w:rPr>
          <w:rFonts w:ascii="Arial" w:eastAsia="Calibri" w:hAnsi="Arial" w:cs="Arial"/>
          <w:color w:val="FFFFFF" w:themeColor="background1"/>
        </w:rPr>
        <w:t>iig</w:t>
      </w:r>
      <w:r w:rsidRPr="00852B86">
        <w:rPr>
          <w:rFonts w:ascii="Arial" w:eastAsia="Calibri" w:hAnsi="Arial" w:cs="Arial"/>
          <w:color w:val="000000"/>
        </w:rPr>
        <w:t xml:space="preserve">Strony przewidują możliwość zmiany postanowień zawartej Umowy w </w:t>
      </w:r>
      <w:proofErr w:type="gramStart"/>
      <w:r w:rsidRPr="00852B86">
        <w:rPr>
          <w:rFonts w:ascii="Arial" w:eastAsia="Calibri" w:hAnsi="Arial" w:cs="Arial"/>
          <w:color w:val="000000"/>
        </w:rPr>
        <w:t>szczególności  w</w:t>
      </w:r>
      <w:proofErr w:type="gramEnd"/>
      <w:r w:rsidRPr="00852B86">
        <w:rPr>
          <w:rFonts w:ascii="Arial" w:eastAsia="Calibri" w:hAnsi="Arial" w:cs="Arial"/>
          <w:color w:val="000000"/>
        </w:rPr>
        <w:t xml:space="preserve"> następujących przypadkach i warunkach:</w:t>
      </w:r>
    </w:p>
    <w:p w:rsidR="001802D6" w:rsidRPr="00852B86" w:rsidRDefault="001802D6" w:rsidP="001802D6">
      <w:pPr>
        <w:numPr>
          <w:ilvl w:val="0"/>
          <w:numId w:val="23"/>
        </w:numPr>
        <w:spacing w:after="0"/>
        <w:contextualSpacing/>
        <w:jc w:val="both"/>
        <w:rPr>
          <w:rFonts w:ascii="Arial" w:eastAsia="Calibri" w:hAnsi="Arial" w:cs="Arial"/>
          <w:b/>
        </w:rPr>
      </w:pPr>
      <w:r w:rsidRPr="00852B86">
        <w:rPr>
          <w:rFonts w:ascii="Arial" w:eastAsia="Calibri" w:hAnsi="Arial" w:cs="Arial"/>
          <w:b/>
        </w:rPr>
        <w:t xml:space="preserve">zmniejszenie zakresu </w:t>
      </w:r>
      <w:r w:rsidRPr="00852B86">
        <w:rPr>
          <w:rFonts w:ascii="Arial" w:eastAsia="Calibri" w:hAnsi="Arial" w:cs="Arial"/>
        </w:rPr>
        <w:t>przedmiotu Umowy:</w:t>
      </w:r>
    </w:p>
    <w:p w:rsidR="001802D6" w:rsidRPr="00AB56C1" w:rsidRDefault="001802D6" w:rsidP="001802D6">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1802D6" w:rsidRPr="00AB56C1" w:rsidRDefault="001802D6" w:rsidP="001802D6">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1802D6" w:rsidRPr="00AB56C1" w:rsidRDefault="001802D6" w:rsidP="001802D6">
      <w:pPr>
        <w:numPr>
          <w:ilvl w:val="0"/>
          <w:numId w:val="23"/>
        </w:numPr>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1802D6" w:rsidRPr="00AB56C1" w:rsidRDefault="001802D6" w:rsidP="001802D6">
      <w:pPr>
        <w:numPr>
          <w:ilvl w:val="0"/>
          <w:numId w:val="24"/>
        </w:numPr>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1802D6" w:rsidRPr="00AB56C1" w:rsidRDefault="001802D6" w:rsidP="001802D6">
      <w:pPr>
        <w:numPr>
          <w:ilvl w:val="0"/>
          <w:numId w:val="24"/>
        </w:numPr>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1802D6" w:rsidRPr="00AB56C1" w:rsidRDefault="001802D6" w:rsidP="001802D6">
      <w:pPr>
        <w:numPr>
          <w:ilvl w:val="0"/>
          <w:numId w:val="24"/>
        </w:numPr>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1802D6" w:rsidRPr="00AB56C1" w:rsidRDefault="001802D6" w:rsidP="001802D6">
      <w:pPr>
        <w:numPr>
          <w:ilvl w:val="0"/>
          <w:numId w:val="24"/>
        </w:numPr>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1802D6" w:rsidRPr="00AB56C1" w:rsidRDefault="001802D6" w:rsidP="001802D6">
      <w:pPr>
        <w:numPr>
          <w:ilvl w:val="0"/>
          <w:numId w:val="23"/>
        </w:numPr>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1802D6" w:rsidRPr="00AB56C1" w:rsidRDefault="001802D6" w:rsidP="001802D6">
      <w:pPr>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1802D6" w:rsidRPr="00AB56C1" w:rsidRDefault="001802D6" w:rsidP="001802D6">
      <w:pPr>
        <w:spacing w:after="0"/>
        <w:ind w:left="720"/>
        <w:jc w:val="both"/>
        <w:rPr>
          <w:rFonts w:ascii="Arial" w:eastAsia="Calibri" w:hAnsi="Arial" w:cs="Arial"/>
        </w:rPr>
      </w:pPr>
      <w:r>
        <w:rPr>
          <w:rFonts w:ascii="Arial" w:eastAsia="Calibri" w:hAnsi="Arial" w:cs="Arial"/>
        </w:rPr>
        <w:lastRenderedPageBreak/>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1802D6" w:rsidRPr="00AB56C1" w:rsidRDefault="001802D6" w:rsidP="001802D6">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1802D6" w:rsidRPr="00AB56C1" w:rsidRDefault="001802D6" w:rsidP="001802D6">
      <w:pPr>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1802D6" w:rsidRPr="00AB56C1" w:rsidRDefault="001802D6" w:rsidP="001802D6">
      <w:pPr>
        <w:numPr>
          <w:ilvl w:val="0"/>
          <w:numId w:val="25"/>
        </w:numPr>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1802D6" w:rsidRPr="00AB56C1" w:rsidRDefault="001802D6" w:rsidP="001802D6">
      <w:pPr>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1802D6" w:rsidRPr="00AB56C1" w:rsidRDefault="001802D6" w:rsidP="001802D6">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1802D6" w:rsidRPr="00AB56C1" w:rsidRDefault="001802D6" w:rsidP="001802D6">
      <w:pPr>
        <w:spacing w:after="0"/>
        <w:contextualSpacing/>
        <w:jc w:val="center"/>
        <w:rPr>
          <w:rFonts w:ascii="Arial" w:eastAsia="Calibri" w:hAnsi="Arial" w:cs="Arial"/>
          <w:b/>
          <w:bCs/>
        </w:rPr>
      </w:pPr>
      <w:r w:rsidRPr="00AB56C1">
        <w:rPr>
          <w:rFonts w:ascii="Arial" w:eastAsia="Calibri" w:hAnsi="Arial" w:cs="Arial"/>
          <w:b/>
          <w:bCs/>
        </w:rPr>
        <w:t>Kontrola jakości</w:t>
      </w:r>
    </w:p>
    <w:p w:rsidR="001802D6" w:rsidRPr="00AB56C1" w:rsidRDefault="001802D6" w:rsidP="001802D6">
      <w:pPr>
        <w:numPr>
          <w:ilvl w:val="0"/>
          <w:numId w:val="22"/>
        </w:numPr>
        <w:tabs>
          <w:tab w:val="num" w:pos="426"/>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1802D6" w:rsidRPr="00AB56C1" w:rsidRDefault="001802D6" w:rsidP="001802D6">
      <w:pPr>
        <w:numPr>
          <w:ilvl w:val="0"/>
          <w:numId w:val="22"/>
        </w:numPr>
        <w:tabs>
          <w:tab w:val="left" w:pos="567"/>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1802D6" w:rsidRPr="00AB56C1" w:rsidRDefault="001802D6" w:rsidP="001802D6">
      <w:pPr>
        <w:numPr>
          <w:ilvl w:val="0"/>
          <w:numId w:val="22"/>
        </w:numPr>
        <w:tabs>
          <w:tab w:val="left" w:pos="567"/>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1802D6" w:rsidRPr="00852B86" w:rsidRDefault="001802D6" w:rsidP="001802D6">
      <w:pPr>
        <w:pStyle w:val="Akapitzlist"/>
        <w:numPr>
          <w:ilvl w:val="0"/>
          <w:numId w:val="22"/>
        </w:numPr>
        <w:tabs>
          <w:tab w:val="clear" w:pos="720"/>
          <w:tab w:val="num" w:pos="426"/>
        </w:tabs>
        <w:suppressAutoHyphens w:val="0"/>
        <w:spacing w:line="276" w:lineRule="auto"/>
        <w:ind w:left="284" w:hanging="284"/>
        <w:contextualSpacing/>
        <w:jc w:val="both"/>
        <w:rPr>
          <w:rFonts w:ascii="Arial" w:hAnsi="Arial" w:cs="Arial"/>
          <w:sz w:val="22"/>
          <w:szCs w:val="22"/>
        </w:rPr>
      </w:pPr>
      <w:r w:rsidRPr="00852B86">
        <w:rPr>
          <w:rFonts w:ascii="Arial" w:hAnsi="Arial" w:cs="Arial"/>
          <w:b/>
          <w:sz w:val="22"/>
          <w:szCs w:val="22"/>
        </w:rPr>
        <w:t>Przedmiot zamówienia w tym także sposób jego pakowania i transportu musi spełniać</w:t>
      </w:r>
      <w:r w:rsidRPr="00852B86">
        <w:rPr>
          <w:rFonts w:ascii="Arial" w:hAnsi="Arial" w:cs="Arial"/>
          <w:sz w:val="22"/>
          <w:szCs w:val="22"/>
        </w:rPr>
        <w:t xml:space="preserve"> wymagania zgodnie z obowiązującymi przepisami prawa żywnościowego, </w:t>
      </w:r>
      <w:r w:rsidRPr="00852B86">
        <w:rPr>
          <w:rFonts w:ascii="Arial" w:hAnsi="Arial" w:cs="Arial"/>
          <w:sz w:val="22"/>
          <w:szCs w:val="22"/>
        </w:rPr>
        <w:br/>
        <w:t>a w szczególności:</w:t>
      </w:r>
    </w:p>
    <w:p w:rsidR="001802D6" w:rsidRPr="00852B86" w:rsidRDefault="001802D6" w:rsidP="00B81EB4">
      <w:pPr>
        <w:pStyle w:val="Akapitzlist"/>
        <w:numPr>
          <w:ilvl w:val="0"/>
          <w:numId w:val="42"/>
        </w:numPr>
        <w:suppressAutoHyphens w:val="0"/>
        <w:spacing w:line="276" w:lineRule="auto"/>
        <w:ind w:left="851" w:hanging="425"/>
        <w:contextualSpacing/>
        <w:jc w:val="both"/>
        <w:rPr>
          <w:rFonts w:ascii="Arial" w:hAnsi="Arial" w:cs="Arial"/>
          <w:sz w:val="22"/>
          <w:szCs w:val="22"/>
        </w:rPr>
      </w:pPr>
      <w:r w:rsidRPr="00852B86">
        <w:rPr>
          <w:rFonts w:ascii="Arial" w:hAnsi="Arial" w:cs="Arial"/>
          <w:sz w:val="22"/>
          <w:szCs w:val="22"/>
        </w:rPr>
        <w:t xml:space="preserve">ustawą z dnia 25 sierpnia 2006 r. </w:t>
      </w:r>
      <w:r w:rsidRPr="00852B86">
        <w:rPr>
          <w:rFonts w:ascii="Arial" w:hAnsi="Arial" w:cs="Arial"/>
          <w:b/>
          <w:sz w:val="22"/>
          <w:szCs w:val="22"/>
        </w:rPr>
        <w:t>o bezpieczeństwie żywności i żywienia</w:t>
      </w:r>
      <w:r w:rsidRPr="00852B86">
        <w:rPr>
          <w:rFonts w:ascii="Arial" w:hAnsi="Arial" w:cs="Arial"/>
          <w:sz w:val="22"/>
          <w:szCs w:val="22"/>
        </w:rPr>
        <w:t xml:space="preserve"> </w:t>
      </w:r>
      <w:r w:rsidRPr="00852B86">
        <w:rPr>
          <w:rFonts w:ascii="Arial" w:hAnsi="Arial" w:cs="Arial"/>
          <w:sz w:val="22"/>
          <w:szCs w:val="22"/>
        </w:rPr>
        <w:br/>
        <w:t xml:space="preserve">(Dz. U. z 2020 r., poz. 2021 tj.) </w:t>
      </w:r>
    </w:p>
    <w:p w:rsidR="001802D6" w:rsidRPr="00852B86" w:rsidRDefault="001802D6" w:rsidP="00B81EB4">
      <w:pPr>
        <w:pStyle w:val="Akapitzlist"/>
        <w:numPr>
          <w:ilvl w:val="0"/>
          <w:numId w:val="42"/>
        </w:numPr>
        <w:suppressAutoHyphens w:val="0"/>
        <w:spacing w:line="276" w:lineRule="auto"/>
        <w:ind w:left="851" w:hanging="425"/>
        <w:contextualSpacing/>
        <w:jc w:val="both"/>
        <w:rPr>
          <w:rFonts w:ascii="Arial" w:hAnsi="Arial" w:cs="Arial"/>
          <w:sz w:val="22"/>
          <w:szCs w:val="22"/>
        </w:rPr>
      </w:pPr>
      <w:r w:rsidRPr="00852B86">
        <w:rPr>
          <w:rFonts w:ascii="Arial" w:hAnsi="Arial" w:cs="Arial"/>
          <w:sz w:val="22"/>
          <w:szCs w:val="22"/>
        </w:rPr>
        <w:t xml:space="preserve">ustawą z dnia 21 grudnia 2000 r. o jakości handlowej artykułów rolno-spożywczych (Dz. U. z 2021 r., poz. 630 </w:t>
      </w:r>
      <w:proofErr w:type="spellStart"/>
      <w:r w:rsidRPr="00852B86">
        <w:rPr>
          <w:rFonts w:ascii="Arial" w:hAnsi="Arial" w:cs="Arial"/>
          <w:sz w:val="22"/>
          <w:szCs w:val="22"/>
        </w:rPr>
        <w:t>t.j</w:t>
      </w:r>
      <w:proofErr w:type="spellEnd"/>
      <w:r w:rsidRPr="00852B86">
        <w:rPr>
          <w:rFonts w:ascii="Arial" w:hAnsi="Arial" w:cs="Arial"/>
          <w:sz w:val="22"/>
          <w:szCs w:val="22"/>
        </w:rPr>
        <w:t>.);</w:t>
      </w:r>
    </w:p>
    <w:p w:rsidR="001802D6" w:rsidRPr="00852B86" w:rsidRDefault="001802D6" w:rsidP="00B81EB4">
      <w:pPr>
        <w:pStyle w:val="Akapitzlist"/>
        <w:numPr>
          <w:ilvl w:val="0"/>
          <w:numId w:val="42"/>
        </w:numPr>
        <w:suppressAutoHyphens w:val="0"/>
        <w:spacing w:line="276" w:lineRule="auto"/>
        <w:ind w:left="851" w:hanging="425"/>
        <w:contextualSpacing/>
        <w:jc w:val="both"/>
        <w:rPr>
          <w:rFonts w:ascii="Arial" w:hAnsi="Arial" w:cs="Arial"/>
          <w:sz w:val="22"/>
          <w:szCs w:val="22"/>
        </w:rPr>
      </w:pPr>
      <w:r w:rsidRPr="00852B86">
        <w:rPr>
          <w:rFonts w:ascii="Arial" w:hAnsi="Arial" w:cs="Arial"/>
          <w:sz w:val="22"/>
          <w:szCs w:val="22"/>
        </w:rPr>
        <w:t xml:space="preserve">rozporządzeniem (WE) nr 853/2004 Parlamentu Europejskiego i Rady z dnia </w:t>
      </w:r>
      <w:r w:rsidRPr="00852B86">
        <w:rPr>
          <w:rFonts w:ascii="Arial" w:hAnsi="Arial" w:cs="Arial"/>
          <w:sz w:val="22"/>
          <w:szCs w:val="22"/>
        </w:rPr>
        <w:br/>
        <w:t xml:space="preserve">29 kwietnia 2004 r. ustanawiające szczególne przepisy dotyczące higieny </w:t>
      </w:r>
      <w:r w:rsidRPr="00852B86">
        <w:rPr>
          <w:rFonts w:ascii="Arial" w:hAnsi="Arial" w:cs="Arial"/>
          <w:sz w:val="22"/>
          <w:szCs w:val="22"/>
        </w:rPr>
        <w:br/>
        <w:t xml:space="preserve">w odniesieniu do żywności pochodzenia zwierzęcego (Dz. Urz. UE L z 2014 roku nr 139, poz. 55 z </w:t>
      </w:r>
      <w:proofErr w:type="spellStart"/>
      <w:r w:rsidRPr="00852B86">
        <w:rPr>
          <w:rFonts w:ascii="Arial" w:hAnsi="Arial" w:cs="Arial"/>
          <w:sz w:val="22"/>
          <w:szCs w:val="22"/>
        </w:rPr>
        <w:t>późn</w:t>
      </w:r>
      <w:proofErr w:type="spellEnd"/>
      <w:r w:rsidRPr="00852B86">
        <w:rPr>
          <w:rFonts w:ascii="Arial" w:hAnsi="Arial" w:cs="Arial"/>
          <w:sz w:val="22"/>
          <w:szCs w:val="22"/>
        </w:rPr>
        <w:t>. zm.);</w:t>
      </w:r>
    </w:p>
    <w:p w:rsidR="001802D6" w:rsidRPr="00852B86" w:rsidRDefault="001802D6" w:rsidP="00B81EB4">
      <w:pPr>
        <w:pStyle w:val="Akapitzlist"/>
        <w:numPr>
          <w:ilvl w:val="0"/>
          <w:numId w:val="42"/>
        </w:numPr>
        <w:suppressAutoHyphens w:val="0"/>
        <w:spacing w:line="276" w:lineRule="auto"/>
        <w:ind w:left="851" w:hanging="425"/>
        <w:contextualSpacing/>
        <w:jc w:val="both"/>
        <w:rPr>
          <w:rFonts w:ascii="Arial" w:hAnsi="Arial" w:cs="Arial"/>
          <w:sz w:val="22"/>
          <w:szCs w:val="22"/>
        </w:rPr>
      </w:pPr>
      <w:r w:rsidRPr="00852B86">
        <w:rPr>
          <w:rFonts w:ascii="Arial" w:hAnsi="Arial" w:cs="Arial"/>
          <w:sz w:val="22"/>
          <w:szCs w:val="22"/>
        </w:rPr>
        <w:t xml:space="preserve">rozporządzeniem (WE) Nr 852/2004 Parlamentu Europejskiego i Rady </w:t>
      </w:r>
      <w:r w:rsidRPr="00852B86">
        <w:rPr>
          <w:rFonts w:ascii="Arial" w:hAnsi="Arial" w:cs="Arial"/>
          <w:sz w:val="22"/>
          <w:szCs w:val="22"/>
        </w:rPr>
        <w:br/>
        <w:t xml:space="preserve">z dnia 29 kwietnia 2004 r. w sprawie higieny środków spożywczych (Dz. Urz. UE </w:t>
      </w:r>
      <w:proofErr w:type="gramStart"/>
      <w:r w:rsidRPr="00852B86">
        <w:rPr>
          <w:rFonts w:ascii="Arial" w:hAnsi="Arial" w:cs="Arial"/>
          <w:sz w:val="22"/>
          <w:szCs w:val="22"/>
        </w:rPr>
        <w:t>L  z</w:t>
      </w:r>
      <w:proofErr w:type="gramEnd"/>
      <w:r w:rsidRPr="00852B86">
        <w:rPr>
          <w:rFonts w:ascii="Arial" w:hAnsi="Arial" w:cs="Arial"/>
          <w:sz w:val="22"/>
          <w:szCs w:val="22"/>
        </w:rPr>
        <w:t xml:space="preserve"> 2004 roku nr 139, poz. 1 z </w:t>
      </w:r>
      <w:proofErr w:type="spellStart"/>
      <w:r w:rsidRPr="00852B86">
        <w:rPr>
          <w:rFonts w:ascii="Arial" w:hAnsi="Arial" w:cs="Arial"/>
          <w:sz w:val="22"/>
          <w:szCs w:val="22"/>
        </w:rPr>
        <w:t>późn</w:t>
      </w:r>
      <w:proofErr w:type="spellEnd"/>
      <w:r w:rsidRPr="00852B86">
        <w:rPr>
          <w:rFonts w:ascii="Arial" w:hAnsi="Arial" w:cs="Arial"/>
          <w:sz w:val="22"/>
          <w:szCs w:val="22"/>
        </w:rPr>
        <w:t>. zm.);</w:t>
      </w:r>
    </w:p>
    <w:p w:rsidR="001802D6" w:rsidRPr="00852B86" w:rsidRDefault="001802D6" w:rsidP="00B81EB4">
      <w:pPr>
        <w:pStyle w:val="Akapitzlist"/>
        <w:numPr>
          <w:ilvl w:val="0"/>
          <w:numId w:val="42"/>
        </w:numPr>
        <w:suppressAutoHyphens w:val="0"/>
        <w:spacing w:line="276" w:lineRule="auto"/>
        <w:ind w:left="851" w:hanging="425"/>
        <w:contextualSpacing/>
        <w:jc w:val="both"/>
        <w:rPr>
          <w:rFonts w:ascii="Arial" w:hAnsi="Arial" w:cs="Arial"/>
          <w:sz w:val="22"/>
          <w:szCs w:val="22"/>
        </w:rPr>
      </w:pPr>
      <w:r w:rsidRPr="00852B86">
        <w:rPr>
          <w:rFonts w:ascii="Arial" w:hAnsi="Arial" w:cs="Arial"/>
          <w:sz w:val="22"/>
          <w:szCs w:val="22"/>
        </w:rPr>
        <w:t xml:space="preserve">rozporządzeniem (WE) nr 178/2002 Parlamentu Europejskiego i Rady z dnia </w:t>
      </w:r>
      <w:r w:rsidRPr="00852B86">
        <w:rPr>
          <w:rFonts w:ascii="Arial" w:hAnsi="Arial" w:cs="Arial"/>
          <w:sz w:val="22"/>
          <w:szCs w:val="22"/>
        </w:rPr>
        <w:br/>
        <w:t>28 stycznia 2002 r. ustanawiające ogólne zasady i wymagania prawa żywno</w:t>
      </w:r>
      <w:r w:rsidRPr="00852B86">
        <w:rPr>
          <w:rFonts w:ascii="Arial" w:hAnsi="Arial" w:cs="Arial"/>
          <w:sz w:val="22"/>
          <w:szCs w:val="22"/>
        </w:rPr>
        <w:lastRenderedPageBreak/>
        <w:t xml:space="preserve">ściowego, powołujące Europejski Urząd ds. Bezpieczeństwa Żywności oraz ustanawiające procedury w zakresie bezpieczeństwa żywności (Dz. Urz. UE. L.   z 2002 r. nr 31 poz. 1 z </w:t>
      </w:r>
      <w:proofErr w:type="spellStart"/>
      <w:r w:rsidRPr="00852B86">
        <w:rPr>
          <w:rFonts w:ascii="Arial" w:hAnsi="Arial" w:cs="Arial"/>
          <w:sz w:val="22"/>
          <w:szCs w:val="22"/>
        </w:rPr>
        <w:t>późn</w:t>
      </w:r>
      <w:proofErr w:type="spellEnd"/>
      <w:r w:rsidRPr="00852B86">
        <w:rPr>
          <w:rFonts w:ascii="Arial" w:hAnsi="Arial" w:cs="Arial"/>
          <w:sz w:val="22"/>
          <w:szCs w:val="22"/>
        </w:rPr>
        <w:t>. zm.);</w:t>
      </w:r>
    </w:p>
    <w:p w:rsidR="001802D6" w:rsidRPr="00852B86" w:rsidRDefault="001802D6" w:rsidP="00B81EB4">
      <w:pPr>
        <w:pStyle w:val="Akapitzlist"/>
        <w:numPr>
          <w:ilvl w:val="0"/>
          <w:numId w:val="42"/>
        </w:numPr>
        <w:suppressAutoHyphens w:val="0"/>
        <w:spacing w:after="200" w:line="276" w:lineRule="auto"/>
        <w:ind w:left="851" w:hanging="425"/>
        <w:contextualSpacing/>
        <w:jc w:val="both"/>
        <w:rPr>
          <w:rFonts w:ascii="Arial" w:hAnsi="Arial" w:cs="Arial"/>
          <w:sz w:val="22"/>
          <w:szCs w:val="22"/>
        </w:rPr>
      </w:pPr>
      <w:r w:rsidRPr="00852B86">
        <w:rPr>
          <w:rFonts w:ascii="Arial" w:hAnsi="Arial" w:cs="Arial"/>
          <w:sz w:val="22"/>
          <w:szCs w:val="22"/>
        </w:rPr>
        <w:t xml:space="preserve">rozporządzenie Parlamentu Europejskiego i Rady (UE) nr 1169/2011 z dnia </w:t>
      </w:r>
      <w:r w:rsidRPr="00852B86">
        <w:rPr>
          <w:rFonts w:ascii="Arial" w:hAnsi="Arial" w:cs="Arial"/>
          <w:sz w:val="22"/>
          <w:szCs w:val="22"/>
        </w:rPr>
        <w:br/>
        <w:t xml:space="preserve">25 października 2011r. w sprawie przekazywania konsumentom informacji na temat żywności, zmiany rozporządzenia Parlamentu Europejskiego </w:t>
      </w:r>
      <w:r w:rsidRPr="00852B86">
        <w:rPr>
          <w:rFonts w:ascii="Arial" w:hAnsi="Arial" w:cs="Arial"/>
          <w:sz w:val="22"/>
          <w:szCs w:val="22"/>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1802D6" w:rsidRPr="00852B86" w:rsidRDefault="001802D6" w:rsidP="001802D6">
      <w:pPr>
        <w:pStyle w:val="Akapitzlist"/>
        <w:numPr>
          <w:ilvl w:val="0"/>
          <w:numId w:val="22"/>
        </w:numPr>
        <w:tabs>
          <w:tab w:val="clear" w:pos="720"/>
          <w:tab w:val="num" w:pos="567"/>
        </w:tabs>
        <w:suppressAutoHyphens w:val="0"/>
        <w:spacing w:line="276" w:lineRule="auto"/>
        <w:ind w:left="284" w:hanging="295"/>
        <w:contextualSpacing/>
        <w:jc w:val="both"/>
        <w:rPr>
          <w:rFonts w:ascii="Arial" w:hAnsi="Arial" w:cs="Arial"/>
          <w:sz w:val="22"/>
          <w:szCs w:val="22"/>
        </w:rPr>
      </w:pPr>
      <w:r w:rsidRPr="00852B86">
        <w:rPr>
          <w:rFonts w:ascii="Arial" w:hAnsi="Arial" w:cs="Arial"/>
          <w:sz w:val="22"/>
          <w:szCs w:val="22"/>
        </w:rPr>
        <w:t xml:space="preserve">Przedmiot zamówienia dostarczony będzie w opakowaniach oznakowanych zgodnie </w:t>
      </w:r>
      <w:r w:rsidRPr="00852B86">
        <w:rPr>
          <w:rFonts w:ascii="Arial" w:hAnsi="Arial" w:cs="Arial"/>
          <w:sz w:val="22"/>
          <w:szCs w:val="22"/>
        </w:rPr>
        <w:br/>
        <w:t xml:space="preserve">z Rozporządzeniem Ministra Rolnictwa i Rozwoju Wsi z dnia 23 grudnia 2014 roku </w:t>
      </w:r>
      <w:r w:rsidRPr="00852B86">
        <w:rPr>
          <w:rFonts w:ascii="Arial" w:hAnsi="Arial" w:cs="Arial"/>
          <w:sz w:val="22"/>
          <w:szCs w:val="22"/>
        </w:rPr>
        <w:b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852B86">
        <w:rPr>
          <w:rFonts w:ascii="Arial" w:hAnsi="Arial" w:cs="Arial"/>
          <w:sz w:val="22"/>
          <w:szCs w:val="22"/>
        </w:rPr>
        <w:t>późn</w:t>
      </w:r>
      <w:proofErr w:type="spellEnd"/>
      <w:r w:rsidRPr="00852B86">
        <w:rPr>
          <w:rFonts w:ascii="Arial" w:hAnsi="Arial" w:cs="Arial"/>
          <w:sz w:val="22"/>
          <w:szCs w:val="22"/>
        </w:rPr>
        <w:t xml:space="preserve">. zm.), a także ustawą z dnia 25 sierpnia 2006 r. o bezpieczeństwie żywności i żywienia (Dz. U. z 2020 r., poz. 2021 tj.). </w:t>
      </w:r>
    </w:p>
    <w:p w:rsidR="001802D6" w:rsidRPr="00852B86" w:rsidRDefault="001802D6" w:rsidP="001802D6">
      <w:pPr>
        <w:pStyle w:val="Akapitzlist"/>
        <w:numPr>
          <w:ilvl w:val="0"/>
          <w:numId w:val="22"/>
        </w:numPr>
        <w:tabs>
          <w:tab w:val="clear" w:pos="720"/>
          <w:tab w:val="num" w:pos="284"/>
        </w:tabs>
        <w:suppressAutoHyphens w:val="0"/>
        <w:spacing w:line="276" w:lineRule="auto"/>
        <w:ind w:left="284" w:hanging="284"/>
        <w:contextualSpacing/>
        <w:jc w:val="both"/>
        <w:rPr>
          <w:rFonts w:ascii="Arial" w:hAnsi="Arial" w:cs="Arial"/>
          <w:sz w:val="22"/>
          <w:szCs w:val="22"/>
        </w:rPr>
      </w:pPr>
      <w:r w:rsidRPr="00852B86">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1 do umowy </w:t>
      </w:r>
      <w:r w:rsidRPr="00852B86">
        <w:rPr>
          <w:rFonts w:ascii="Arial" w:hAnsi="Arial" w:cs="Arial"/>
          <w:i/>
          <w:sz w:val="22"/>
          <w:szCs w:val="22"/>
        </w:rPr>
        <w:t>Opis przedmiotu zamówienia.</w:t>
      </w:r>
    </w:p>
    <w:p w:rsidR="001802D6" w:rsidRPr="00852B86" w:rsidRDefault="001802D6" w:rsidP="001802D6">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sz w:val="22"/>
          <w:szCs w:val="22"/>
        </w:rPr>
      </w:pPr>
      <w:r w:rsidRPr="00852B86">
        <w:rPr>
          <w:rFonts w:ascii="Arial" w:hAnsi="Arial" w:cs="Arial"/>
          <w:sz w:val="22"/>
          <w:szCs w:val="22"/>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sidRPr="00852B86">
        <w:rPr>
          <w:rFonts w:ascii="Arial" w:hAnsi="Arial" w:cs="Arial"/>
          <w:sz w:val="22"/>
          <w:szCs w:val="22"/>
        </w:rPr>
        <w:t>spożywczych ,</w:t>
      </w:r>
      <w:proofErr w:type="gramEnd"/>
      <w:r w:rsidRPr="00852B86">
        <w:rPr>
          <w:rFonts w:ascii="Arial" w:hAnsi="Arial" w:cs="Arial"/>
          <w:sz w:val="22"/>
          <w:szCs w:val="22"/>
        </w:rPr>
        <w:t xml:space="preserve"> w związku z ustawą z dnia 25 sierpnia 2006 r. o bezpieczeństwie żywności i żywienia. (Dz. U. z 2020 r., poz. 2021 tj.).</w:t>
      </w:r>
    </w:p>
    <w:p w:rsidR="001802D6" w:rsidRPr="00852B86" w:rsidRDefault="001802D6" w:rsidP="001802D6">
      <w:pPr>
        <w:pStyle w:val="Akapitzlist"/>
        <w:numPr>
          <w:ilvl w:val="0"/>
          <w:numId w:val="22"/>
        </w:numPr>
        <w:tabs>
          <w:tab w:val="clear" w:pos="720"/>
        </w:tabs>
        <w:suppressAutoHyphens w:val="0"/>
        <w:spacing w:line="276" w:lineRule="auto"/>
        <w:ind w:left="284" w:hanging="284"/>
        <w:contextualSpacing/>
        <w:jc w:val="both"/>
        <w:rPr>
          <w:rFonts w:ascii="Arial" w:hAnsi="Arial" w:cs="Arial"/>
          <w:sz w:val="22"/>
          <w:szCs w:val="22"/>
        </w:rPr>
      </w:pPr>
      <w:r w:rsidRPr="00852B86">
        <w:rPr>
          <w:rFonts w:ascii="Arial" w:hAnsi="Arial" w:cs="Arial"/>
          <w:sz w:val="22"/>
          <w:szCs w:val="22"/>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1802D6" w:rsidRPr="00852B86" w:rsidRDefault="001802D6" w:rsidP="001802D6">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sz w:val="22"/>
          <w:szCs w:val="22"/>
        </w:rPr>
      </w:pPr>
      <w:r w:rsidRPr="00852B86">
        <w:rPr>
          <w:rFonts w:ascii="Arial" w:hAnsi="Arial" w:cs="Arial"/>
          <w:sz w:val="22"/>
          <w:szCs w:val="22"/>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1802D6" w:rsidRPr="00852B86" w:rsidRDefault="001802D6" w:rsidP="001802D6">
      <w:pPr>
        <w:pStyle w:val="Akapitzlist"/>
        <w:numPr>
          <w:ilvl w:val="0"/>
          <w:numId w:val="22"/>
        </w:numPr>
        <w:tabs>
          <w:tab w:val="clear" w:pos="720"/>
          <w:tab w:val="num" w:pos="851"/>
        </w:tabs>
        <w:suppressAutoHyphens w:val="0"/>
        <w:spacing w:line="276" w:lineRule="auto"/>
        <w:ind w:left="284"/>
        <w:contextualSpacing/>
        <w:jc w:val="both"/>
        <w:rPr>
          <w:rFonts w:ascii="Arial" w:hAnsi="Arial" w:cs="Arial"/>
          <w:sz w:val="22"/>
          <w:szCs w:val="22"/>
        </w:rPr>
      </w:pPr>
      <w:r w:rsidRPr="00852B86">
        <w:rPr>
          <w:rFonts w:ascii="Arial" w:hAnsi="Arial" w:cs="Arial"/>
          <w:sz w:val="22"/>
          <w:szCs w:val="22"/>
          <w:u w:val="single"/>
        </w:rPr>
        <w:t>Co najmniej raz w czasie trwania umowy</w:t>
      </w:r>
      <w:r w:rsidRPr="00852B86">
        <w:rPr>
          <w:rFonts w:ascii="Arial" w:hAnsi="Arial" w:cs="Arial"/>
          <w:sz w:val="22"/>
          <w:szCs w:val="22"/>
        </w:rPr>
        <w:t xml:space="preserve"> Zamawiający zastrzega sobie prawo wykonania </w:t>
      </w:r>
      <w:r w:rsidRPr="00852B86">
        <w:rPr>
          <w:rFonts w:ascii="Arial" w:hAnsi="Arial" w:cs="Arial"/>
          <w:b/>
          <w:sz w:val="22"/>
          <w:szCs w:val="22"/>
        </w:rPr>
        <w:t>na koszt Wykonawcy</w:t>
      </w:r>
      <w:r w:rsidRPr="00852B86">
        <w:rPr>
          <w:rFonts w:ascii="Arial" w:hAnsi="Arial" w:cs="Arial"/>
          <w:sz w:val="22"/>
          <w:szCs w:val="22"/>
        </w:rPr>
        <w:t xml:space="preserve"> badań kontrolnych, potwierdzających zgodność </w:t>
      </w:r>
      <w:proofErr w:type="gramStart"/>
      <w:r w:rsidRPr="00852B86">
        <w:rPr>
          <w:rFonts w:ascii="Arial" w:hAnsi="Arial" w:cs="Arial"/>
          <w:sz w:val="22"/>
          <w:szCs w:val="22"/>
        </w:rPr>
        <w:t>produktów  z</w:t>
      </w:r>
      <w:proofErr w:type="gramEnd"/>
      <w:r w:rsidRPr="00852B86">
        <w:rPr>
          <w:rFonts w:ascii="Arial" w:hAnsi="Arial" w:cs="Arial"/>
          <w:sz w:val="22"/>
          <w:szCs w:val="22"/>
        </w:rPr>
        <w:t xml:space="preserve"> opisem przedmiotu zamówienia oraz pokrycia przez Wykonawcę kosztów pobranego asortymentu. Laboratorium, kierunek i zakres badań kontrolnych </w:t>
      </w:r>
      <w:proofErr w:type="gramStart"/>
      <w:r w:rsidRPr="00852B86">
        <w:rPr>
          <w:rFonts w:ascii="Arial" w:hAnsi="Arial" w:cs="Arial"/>
          <w:sz w:val="22"/>
          <w:szCs w:val="22"/>
        </w:rPr>
        <w:t>określa</w:t>
      </w:r>
      <w:proofErr w:type="gramEnd"/>
      <w:r w:rsidRPr="00852B86">
        <w:rPr>
          <w:rFonts w:ascii="Arial" w:hAnsi="Arial" w:cs="Arial"/>
          <w:sz w:val="22"/>
          <w:szCs w:val="22"/>
        </w:rPr>
        <w:t xml:space="preserve"> Zamawiający. Zamawiający zleci osobom uprawnionym (</w:t>
      </w:r>
      <w:proofErr w:type="spellStart"/>
      <w:r w:rsidRPr="00852B86">
        <w:rPr>
          <w:rFonts w:ascii="Arial" w:hAnsi="Arial" w:cs="Arial"/>
          <w:sz w:val="22"/>
          <w:szCs w:val="22"/>
        </w:rPr>
        <w:t>próbobiorca</w:t>
      </w:r>
      <w:proofErr w:type="spellEnd"/>
      <w:r w:rsidRPr="00852B86">
        <w:rPr>
          <w:rFonts w:ascii="Arial" w:hAnsi="Arial" w:cs="Arial"/>
          <w:sz w:val="22"/>
          <w:szCs w:val="22"/>
        </w:rPr>
        <w:t xml:space="preserve"> - rzeczoznawca) pobranie </w:t>
      </w:r>
      <w:proofErr w:type="gramStart"/>
      <w:r w:rsidRPr="00852B86">
        <w:rPr>
          <w:rFonts w:ascii="Arial" w:hAnsi="Arial" w:cs="Arial"/>
          <w:sz w:val="22"/>
          <w:szCs w:val="22"/>
        </w:rPr>
        <w:t>prób  i</w:t>
      </w:r>
      <w:proofErr w:type="gramEnd"/>
      <w:r w:rsidRPr="00852B86">
        <w:rPr>
          <w:rFonts w:ascii="Arial" w:hAnsi="Arial" w:cs="Arial"/>
          <w:sz w:val="22"/>
          <w:szCs w:val="22"/>
        </w:rPr>
        <w:t xml:space="preserve"> wykonanie badań w laboratorium akredytowanym w zleconym </w:t>
      </w:r>
      <w:r w:rsidRPr="00852B86">
        <w:rPr>
          <w:rFonts w:ascii="Arial" w:hAnsi="Arial" w:cs="Arial"/>
          <w:sz w:val="22"/>
          <w:szCs w:val="22"/>
        </w:rPr>
        <w:lastRenderedPageBreak/>
        <w:t>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1802D6" w:rsidRPr="00852B86" w:rsidRDefault="001802D6" w:rsidP="001802D6">
      <w:pPr>
        <w:pStyle w:val="Akapitzlist"/>
        <w:numPr>
          <w:ilvl w:val="0"/>
          <w:numId w:val="22"/>
        </w:numPr>
        <w:tabs>
          <w:tab w:val="clear" w:pos="720"/>
          <w:tab w:val="num" w:pos="993"/>
        </w:tabs>
        <w:suppressAutoHyphens w:val="0"/>
        <w:spacing w:line="276" w:lineRule="auto"/>
        <w:ind w:left="284"/>
        <w:contextualSpacing/>
        <w:jc w:val="both"/>
        <w:rPr>
          <w:rFonts w:ascii="Arial" w:hAnsi="Arial" w:cs="Arial"/>
          <w:sz w:val="22"/>
          <w:szCs w:val="22"/>
        </w:rPr>
      </w:pPr>
      <w:r w:rsidRPr="00852B86">
        <w:rPr>
          <w:rFonts w:ascii="Arial" w:hAnsi="Arial" w:cs="Arial"/>
          <w:sz w:val="22"/>
          <w:szCs w:val="22"/>
        </w:rPr>
        <w:t>Wykonawca oświadcza, iż wyraża zgodę na pobieranie prób do badań celem potwierdzenia zgodności dostarczanych produktów z opisem przedmiotu zamówienia podczas dostawy do jednego z magazynów Zamawiającego.</w:t>
      </w:r>
    </w:p>
    <w:p w:rsidR="001802D6" w:rsidRPr="00AB56C1" w:rsidRDefault="001802D6" w:rsidP="001802D6">
      <w:pPr>
        <w:widowControl w:val="0"/>
        <w:numPr>
          <w:ilvl w:val="0"/>
          <w:numId w:val="22"/>
        </w:numPr>
        <w:tabs>
          <w:tab w:val="clear" w:pos="720"/>
        </w:tabs>
        <w:spacing w:after="120"/>
        <w:ind w:left="284" w:hanging="349"/>
        <w:jc w:val="both"/>
        <w:rPr>
          <w:rFonts w:ascii="Arial" w:hAnsi="Arial" w:cs="Arial"/>
        </w:rPr>
      </w:pPr>
      <w:r w:rsidRPr="00852B86">
        <w:rPr>
          <w:rFonts w:ascii="Arial" w:hAnsi="Arial" w:cs="Arial"/>
        </w:rPr>
        <w:t>Zamawiający po otrzymaniu wykonanych badań laboratoryjnych przekaże</w:t>
      </w:r>
      <w:r w:rsidRPr="00AB56C1">
        <w:rPr>
          <w:rFonts w:ascii="Arial" w:hAnsi="Arial" w:cs="Arial"/>
        </w:rPr>
        <w:t xml:space="preserve"> Wykonawcy wyniki tych badań wraz z oryginałem faktury za ich wykonanie. Wykonawca będzie zobowiązany zapłacić za wykonane badania na podstawie przekazanej faktury wystawionej przez akredytowane laboratorium.</w:t>
      </w:r>
    </w:p>
    <w:p w:rsidR="001802D6" w:rsidRDefault="001802D6" w:rsidP="001802D6">
      <w:pPr>
        <w:widowControl w:val="0"/>
        <w:numPr>
          <w:ilvl w:val="0"/>
          <w:numId w:val="22"/>
        </w:numPr>
        <w:tabs>
          <w:tab w:val="clear" w:pos="720"/>
          <w:tab w:val="num" w:pos="1134"/>
        </w:tab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1802D6" w:rsidRDefault="001802D6" w:rsidP="001802D6">
      <w:pPr>
        <w:spacing w:after="0" w:line="240" w:lineRule="auto"/>
        <w:jc w:val="center"/>
        <w:textAlignment w:val="baseline"/>
        <w:rPr>
          <w:rFonts w:ascii="Arial" w:eastAsia="Times New Roman" w:hAnsi="Arial" w:cs="Arial"/>
          <w:b/>
          <w:bCs/>
          <w:kern w:val="2"/>
          <w:lang w:eastAsia="pl-PL" w:bidi="hi-IN"/>
        </w:rPr>
      </w:pPr>
    </w:p>
    <w:p w:rsidR="001802D6" w:rsidRPr="00AB56C1" w:rsidRDefault="001802D6" w:rsidP="001802D6">
      <w:pPr>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1802D6" w:rsidRPr="00AB56C1" w:rsidRDefault="001802D6" w:rsidP="001802D6">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1802D6" w:rsidRPr="00AB56C1" w:rsidRDefault="001802D6" w:rsidP="001802D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1802D6" w:rsidRPr="00AB56C1" w:rsidRDefault="001802D6" w:rsidP="001802D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1802D6" w:rsidRPr="00AB56C1" w:rsidRDefault="001802D6" w:rsidP="001802D6">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1802D6" w:rsidRPr="00AB56C1" w:rsidRDefault="001802D6" w:rsidP="001802D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zapoznał się z treścią klauzuli informacyjnej RODO stanowiącej załącznik do Umowy.</w:t>
      </w:r>
    </w:p>
    <w:p w:rsidR="001802D6" w:rsidRDefault="001802D6" w:rsidP="001802D6">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1802D6" w:rsidRDefault="001802D6" w:rsidP="001802D6">
      <w:pPr>
        <w:tabs>
          <w:tab w:val="left" w:pos="555"/>
        </w:tabs>
        <w:spacing w:after="0"/>
        <w:ind w:left="284"/>
        <w:contextualSpacing/>
        <w:jc w:val="both"/>
        <w:rPr>
          <w:rFonts w:ascii="Arial" w:eastAsia="Times New Roman" w:hAnsi="Arial" w:cs="Arial"/>
          <w:color w:val="000000"/>
          <w:lang w:eastAsia="pl-PL"/>
        </w:rPr>
      </w:pPr>
    </w:p>
    <w:p w:rsidR="001802D6" w:rsidRPr="00AB56C1" w:rsidRDefault="001802D6" w:rsidP="00852B86">
      <w:pPr>
        <w:tabs>
          <w:tab w:val="left" w:pos="555"/>
        </w:tabs>
        <w:spacing w:after="0"/>
        <w:contextualSpacing/>
        <w:jc w:val="both"/>
        <w:rPr>
          <w:rFonts w:ascii="Arial" w:eastAsia="Times New Roman" w:hAnsi="Arial" w:cs="Arial"/>
          <w:color w:val="000000"/>
          <w:lang w:eastAsia="pl-PL"/>
        </w:rPr>
      </w:pPr>
    </w:p>
    <w:p w:rsidR="001802D6" w:rsidRPr="00AB56C1" w:rsidRDefault="001802D6" w:rsidP="001802D6">
      <w:pPr>
        <w:widowControl w:val="0"/>
        <w:tabs>
          <w:tab w:val="left" w:pos="180"/>
          <w:tab w:val="left" w:pos="360"/>
        </w:tab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1802D6" w:rsidRPr="00AB56C1" w:rsidRDefault="001802D6" w:rsidP="001802D6">
      <w:pPr>
        <w:widowControl w:val="0"/>
        <w:tabs>
          <w:tab w:val="left" w:pos="180"/>
          <w:tab w:val="left" w:pos="360"/>
        </w:tab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1802D6" w:rsidRDefault="001802D6" w:rsidP="001802D6">
      <w:pPr>
        <w:widowControl w:val="0"/>
        <w:tabs>
          <w:tab w:val="left" w:pos="180"/>
          <w:tab w:val="left" w:pos="360"/>
        </w:tab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1802D6" w:rsidRPr="00AB56C1" w:rsidRDefault="001802D6" w:rsidP="001802D6">
      <w:pPr>
        <w:widowControl w:val="0"/>
        <w:tabs>
          <w:tab w:val="left" w:pos="180"/>
          <w:tab w:val="left" w:pos="360"/>
        </w:tabs>
        <w:spacing w:after="0"/>
        <w:ind w:right="14"/>
        <w:jc w:val="both"/>
        <w:rPr>
          <w:rFonts w:ascii="Arial" w:eastAsia="Times New Roman" w:hAnsi="Arial" w:cs="Arial"/>
          <w:lang w:eastAsia="pl-PL"/>
        </w:rPr>
      </w:pPr>
    </w:p>
    <w:p w:rsidR="001802D6" w:rsidRPr="00AB56C1" w:rsidRDefault="001802D6" w:rsidP="001802D6">
      <w:pPr>
        <w:widowControl w:val="0"/>
        <w:tabs>
          <w:tab w:val="left" w:pos="180"/>
          <w:tab w:val="left" w:pos="360"/>
        </w:tabs>
        <w:spacing w:after="0"/>
        <w:ind w:right="14"/>
        <w:jc w:val="center"/>
        <w:rPr>
          <w:rFonts w:ascii="Arial" w:eastAsia="Times New Roman" w:hAnsi="Arial" w:cs="Arial"/>
          <w:lang w:eastAsia="pl-PL"/>
        </w:rPr>
      </w:pPr>
      <w:r w:rsidRPr="00AB56C1">
        <w:rPr>
          <w:rFonts w:ascii="Arial" w:eastAsia="Times New Roman" w:hAnsi="Arial" w:cs="Arial"/>
          <w:b/>
          <w:bCs/>
          <w:lang w:eastAsia="pl-PL"/>
        </w:rPr>
        <w:lastRenderedPageBreak/>
        <w:t>§ 14.</w:t>
      </w:r>
    </w:p>
    <w:p w:rsidR="001802D6" w:rsidRPr="00AB56C1" w:rsidRDefault="001802D6" w:rsidP="001802D6">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1802D6" w:rsidRDefault="001802D6" w:rsidP="00B81EB4">
      <w:pPr>
        <w:numPr>
          <w:ilvl w:val="0"/>
          <w:numId w:val="49"/>
        </w:numPr>
        <w:shd w:val="clear" w:color="auto" w:fill="FFFFFF"/>
        <w:tabs>
          <w:tab w:val="left" w:pos="284"/>
        </w:tabs>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w:t>
      </w:r>
      <w:r>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1802D6" w:rsidRPr="00C07FD3" w:rsidRDefault="001802D6" w:rsidP="00B81EB4">
      <w:pPr>
        <w:numPr>
          <w:ilvl w:val="0"/>
          <w:numId w:val="49"/>
        </w:numPr>
        <w:shd w:val="clear" w:color="auto" w:fill="FFFFFF"/>
        <w:tabs>
          <w:tab w:val="left" w:pos="284"/>
        </w:tab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xml:space="preserve">. 1686/2017 wprowadzonej Decyzją Nr Z-12/MON Ministra Obrony Narodowej z dnia </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Pr>
          <w:rFonts w:ascii="Arial" w:hAnsi="Arial" w:cs="Arial"/>
          <w:color w:val="000000" w:themeColor="text1"/>
          <w:kern w:val="1"/>
          <w:lang w:eastAsia="zh-CN"/>
        </w:rPr>
        <w:br/>
      </w:r>
      <w:r w:rsidRPr="00C07FD3">
        <w:rPr>
          <w:rFonts w:ascii="Arial" w:hAnsi="Arial" w:cs="Arial"/>
          <w:color w:val="000000" w:themeColor="text1"/>
          <w:kern w:val="1"/>
          <w:lang w:eastAsia="zh-CN"/>
        </w:rPr>
        <w:t>w przedmiotowej sprawie.</w:t>
      </w:r>
    </w:p>
    <w:p w:rsidR="001802D6" w:rsidRPr="00C07FD3" w:rsidRDefault="001802D6" w:rsidP="00B81EB4">
      <w:pPr>
        <w:numPr>
          <w:ilvl w:val="0"/>
          <w:numId w:val="49"/>
        </w:numPr>
        <w:shd w:val="clear" w:color="auto" w:fill="FFFFFF"/>
        <w:tabs>
          <w:tab w:val="left" w:pos="284"/>
        </w:tabs>
        <w:spacing w:after="0"/>
        <w:ind w:left="142"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1802D6" w:rsidRPr="00AB56C1" w:rsidRDefault="001802D6" w:rsidP="00B81EB4">
      <w:pPr>
        <w:numPr>
          <w:ilvl w:val="0"/>
          <w:numId w:val="49"/>
        </w:numPr>
        <w:shd w:val="clear" w:color="auto" w:fill="FFFFFF"/>
        <w:tabs>
          <w:tab w:val="left" w:pos="426"/>
        </w:tabs>
        <w:spacing w:after="0"/>
        <w:ind w:left="142"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1802D6" w:rsidRPr="00AB56C1" w:rsidRDefault="001802D6" w:rsidP="001802D6">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1802D6" w:rsidRPr="00AB56C1" w:rsidRDefault="001802D6" w:rsidP="001802D6">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1802D6" w:rsidRPr="00AB56C1" w:rsidRDefault="001802D6" w:rsidP="00B81EB4">
      <w:pPr>
        <w:numPr>
          <w:ilvl w:val="0"/>
          <w:numId w:val="49"/>
        </w:numPr>
        <w:tabs>
          <w:tab w:val="left" w:pos="851"/>
        </w:tabs>
        <w:spacing w:after="0"/>
        <w:ind w:left="142" w:hanging="284"/>
        <w:contextualSpacing/>
        <w:jc w:val="both"/>
        <w:rPr>
          <w:rFonts w:ascii="Arial" w:hAnsi="Arial" w:cs="Arial"/>
          <w:kern w:val="3"/>
          <w:lang w:eastAsia="zh-CN"/>
        </w:rPr>
      </w:pPr>
      <w:r w:rsidRPr="00AB56C1">
        <w:rPr>
          <w:rFonts w:ascii="Arial" w:hAnsi="Arial" w:cs="Arial"/>
          <w:kern w:val="3"/>
          <w:lang w:eastAsia="zh-CN"/>
        </w:rPr>
        <w:t xml:space="preserve">Wykonawca dostawy jest </w:t>
      </w:r>
      <w:proofErr w:type="gramStart"/>
      <w:r w:rsidRPr="00AB56C1">
        <w:rPr>
          <w:rFonts w:ascii="Arial" w:hAnsi="Arial" w:cs="Arial"/>
          <w:kern w:val="3"/>
          <w:lang w:eastAsia="zh-CN"/>
        </w:rPr>
        <w:t>zobowiązany  stosować</w:t>
      </w:r>
      <w:proofErr w:type="gramEnd"/>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1802D6" w:rsidRPr="00AB56C1" w:rsidRDefault="001802D6" w:rsidP="001802D6">
      <w:pPr>
        <w:tabs>
          <w:tab w:val="left" w:pos="851"/>
        </w:tab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1802D6" w:rsidRPr="00C07FD3" w:rsidRDefault="001802D6" w:rsidP="001802D6">
      <w:pPr>
        <w:tabs>
          <w:tab w:val="left" w:pos="851"/>
        </w:tab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1802D6" w:rsidRPr="00AB56C1" w:rsidRDefault="001802D6" w:rsidP="00B81EB4">
      <w:pPr>
        <w:numPr>
          <w:ilvl w:val="0"/>
          <w:numId w:val="49"/>
        </w:numPr>
        <w:tabs>
          <w:tab w:val="left" w:pos="851"/>
        </w:tabs>
        <w:spacing w:after="0"/>
        <w:ind w:left="142"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w:t>
      </w:r>
      <w:r w:rsidRPr="00AB56C1">
        <w:rPr>
          <w:rFonts w:ascii="Arial" w:eastAsia="Lucida Sans Unicode" w:hAnsi="Arial" w:cs="Arial"/>
          <w:kern w:val="3"/>
          <w:lang w:eastAsia="ar-SA"/>
        </w:rPr>
        <w:lastRenderedPageBreak/>
        <w:t xml:space="preserve">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1802D6" w:rsidRPr="00AB56C1" w:rsidRDefault="001802D6" w:rsidP="00B81EB4">
      <w:pPr>
        <w:pStyle w:val="Akapitzlist1"/>
        <w:numPr>
          <w:ilvl w:val="0"/>
          <w:numId w:val="49"/>
        </w:numPr>
        <w:shd w:val="clear" w:color="auto" w:fill="FFFFFF"/>
        <w:tabs>
          <w:tab w:val="left" w:pos="426"/>
        </w:tabs>
        <w:spacing w:line="276" w:lineRule="auto"/>
        <w:ind w:left="142" w:hanging="284"/>
        <w:contextualSpacing w:val="0"/>
        <w:jc w:val="both"/>
        <w:rPr>
          <w:color w:val="000000" w:themeColor="text1"/>
          <w:szCs w:val="22"/>
        </w:rPr>
      </w:pPr>
      <w:r w:rsidRPr="00AB56C1">
        <w:rPr>
          <w:color w:val="000000" w:themeColor="text1"/>
          <w:szCs w:val="22"/>
        </w:rPr>
        <w:t xml:space="preserve">Wykonawca zobowiązany jest do przesłania wykazu osób (imię, nazwisko, numer i seria dowodu osobistego, przez kogo wydany) oraz pojazdów (marka pojazdu oraz numer rejestracyjny) realizujących dostawy zgodnie z załącznikiem do niniejszej umowy, </w:t>
      </w:r>
      <w:r w:rsidRPr="00AB56C1">
        <w:rPr>
          <w:b/>
          <w:color w:val="000000" w:themeColor="text1"/>
          <w:szCs w:val="22"/>
        </w:rPr>
        <w:t>w terminie do 7 dni od daty podpisania umowy</w:t>
      </w:r>
      <w:r w:rsidRPr="00AB56C1">
        <w:rPr>
          <w:color w:val="000000" w:themeColor="text1"/>
          <w:szCs w:val="22"/>
        </w:rPr>
        <w:t>.</w:t>
      </w:r>
    </w:p>
    <w:p w:rsidR="001802D6" w:rsidRPr="00AB56C1" w:rsidRDefault="001802D6" w:rsidP="001802D6">
      <w:pPr>
        <w:widowControl w:val="0"/>
        <w:tabs>
          <w:tab w:val="left" w:pos="180"/>
          <w:tab w:val="left" w:pos="360"/>
        </w:tabs>
        <w:spacing w:after="0"/>
        <w:ind w:right="14"/>
        <w:jc w:val="both"/>
        <w:rPr>
          <w:rFonts w:ascii="Arial" w:eastAsia="Times New Roman" w:hAnsi="Arial" w:cs="Arial"/>
          <w:lang w:eastAsia="pl-PL"/>
        </w:rPr>
      </w:pPr>
    </w:p>
    <w:p w:rsidR="001802D6" w:rsidRPr="00AB56C1" w:rsidRDefault="001802D6" w:rsidP="001802D6">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1802D6" w:rsidRPr="00AB56C1" w:rsidRDefault="001802D6" w:rsidP="001802D6">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1802D6" w:rsidRPr="00AB56C1" w:rsidRDefault="001802D6" w:rsidP="001802D6">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1802D6" w:rsidRPr="00AB56C1" w:rsidRDefault="001802D6" w:rsidP="001802D6">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1802D6" w:rsidRPr="00AB56C1" w:rsidRDefault="001802D6" w:rsidP="001802D6">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1802D6" w:rsidRPr="00AB56C1" w:rsidRDefault="001802D6" w:rsidP="001802D6">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 w tym m. in. Kodeks cywilny.</w:t>
      </w:r>
    </w:p>
    <w:p w:rsidR="001802D6" w:rsidRPr="00AB56C1" w:rsidRDefault="001802D6" w:rsidP="001802D6">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1802D6" w:rsidRPr="00AB56C1" w:rsidRDefault="001802D6" w:rsidP="001802D6">
      <w:pPr>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1802D6" w:rsidRPr="00AB56C1" w:rsidRDefault="001802D6" w:rsidP="001802D6">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1802D6" w:rsidRPr="00AB56C1" w:rsidRDefault="001802D6" w:rsidP="001802D6">
      <w:pPr>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1802D6" w:rsidRPr="00AB56C1" w:rsidRDefault="001802D6" w:rsidP="001802D6">
      <w:pPr>
        <w:spacing w:after="0"/>
        <w:jc w:val="both"/>
        <w:textAlignment w:val="baseline"/>
        <w:rPr>
          <w:rFonts w:ascii="Arial" w:eastAsia="NSimSun" w:hAnsi="Arial" w:cs="Arial"/>
          <w:kern w:val="2"/>
          <w:lang w:eastAsia="zh-CN" w:bidi="hi-IN"/>
        </w:rPr>
      </w:pPr>
    </w:p>
    <w:p w:rsidR="001802D6" w:rsidRPr="00AB56C1" w:rsidRDefault="001802D6" w:rsidP="001802D6">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 16.</w:t>
      </w:r>
    </w:p>
    <w:p w:rsidR="001802D6" w:rsidRPr="00AB56C1" w:rsidRDefault="001802D6" w:rsidP="001802D6">
      <w:pPr>
        <w:keepNext/>
        <w:keepLines/>
        <w:spacing w:after="0"/>
        <w:ind w:left="284" w:hanging="284"/>
        <w:contextualSpacing/>
        <w:outlineLvl w:val="0"/>
        <w:rPr>
          <w:rFonts w:ascii="Arial" w:eastAsia="Times New Roman" w:hAnsi="Arial" w:cs="Arial"/>
          <w:bCs/>
        </w:rPr>
      </w:pPr>
      <w:r w:rsidRPr="00AB56C1">
        <w:rPr>
          <w:rFonts w:ascii="Arial" w:eastAsia="Calibri" w:hAnsi="Arial" w:cs="Arial"/>
        </w:rPr>
        <w:t>1. Umowę niniejszą wraz z załącznikami sporządzono w 2. jednobrzmiących egzemplarzach, w tym 1. egz. dla Wykonawcy i 1. egz. dla Zamawiającego.</w:t>
      </w:r>
    </w:p>
    <w:p w:rsidR="001802D6" w:rsidRPr="00AB56C1" w:rsidRDefault="001802D6" w:rsidP="001802D6">
      <w:pPr>
        <w:keepNext/>
        <w:keepLine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1802D6" w:rsidRPr="00AB56C1" w:rsidRDefault="001802D6" w:rsidP="001802D6">
      <w:pPr>
        <w:keepNext/>
        <w:keepLines/>
        <w:spacing w:after="0"/>
        <w:contextualSpacing/>
        <w:outlineLvl w:val="0"/>
        <w:rPr>
          <w:rFonts w:ascii="Arial" w:eastAsia="Times New Roman" w:hAnsi="Arial" w:cs="Arial"/>
          <w:b/>
        </w:rPr>
      </w:pPr>
    </w:p>
    <w:p w:rsidR="001802D6" w:rsidRPr="00AB56C1" w:rsidRDefault="001802D6" w:rsidP="001802D6">
      <w:pPr>
        <w:widowControl w:val="0"/>
        <w:tabs>
          <w:tab w:val="left" w:pos="284"/>
        </w:tabs>
        <w:spacing w:after="0"/>
        <w:ind w:left="284" w:right="-62"/>
        <w:rPr>
          <w:rFonts w:ascii="Arial" w:eastAsia="Times New Roman" w:hAnsi="Arial" w:cs="Arial"/>
          <w:lang w:eastAsia="pl-PL"/>
        </w:rPr>
      </w:pPr>
    </w:p>
    <w:p w:rsidR="001802D6" w:rsidRPr="006B0ED6" w:rsidRDefault="001802D6" w:rsidP="001802D6">
      <w:pPr>
        <w:widowControl w:val="0"/>
        <w:tabs>
          <w:tab w:val="left" w:pos="180"/>
          <w:tab w:val="left" w:pos="360"/>
        </w:tab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t>Załącznik nr 1 na … str. - Opis przedmiotu zamówienia</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t>Załącznik nr 2 na … str. – Wykaz asortymentowo-ilościowy</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t>Załącznik nr 3 na … str. – Formularz</w:t>
      </w:r>
      <w:r w:rsidR="00852B86">
        <w:rPr>
          <w:rFonts w:ascii="Arial" w:hAnsi="Arial" w:cs="Arial"/>
        </w:rPr>
        <w:t xml:space="preserve"> ofertowy oraz </w:t>
      </w:r>
      <w:r w:rsidRPr="006B0ED6">
        <w:rPr>
          <w:rFonts w:ascii="Arial" w:hAnsi="Arial" w:cs="Arial"/>
        </w:rPr>
        <w:t>cenowy</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t>Załącznik nr 4 na … str. - Wzór protokołu reklamacyjnego</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t>Załącznik nr 5 na … str. – Wzory wykazów zbiorczych pracowników firmy/sprzętu</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lastRenderedPageBreak/>
        <w:t xml:space="preserve">Załącznik nr 6 na … str. – </w:t>
      </w:r>
      <w:r>
        <w:rPr>
          <w:rFonts w:ascii="Arial" w:hAnsi="Arial" w:cs="Arial"/>
        </w:rPr>
        <w:t>Protokół odbioru</w:t>
      </w:r>
      <w:r w:rsidRPr="006B0ED6">
        <w:rPr>
          <w:rFonts w:ascii="Arial" w:hAnsi="Arial" w:cs="Arial"/>
        </w:rPr>
        <w:t xml:space="preserve"> dostaw</w:t>
      </w:r>
    </w:p>
    <w:p w:rsidR="001802D6" w:rsidRPr="006B0ED6" w:rsidRDefault="001802D6" w:rsidP="00B81EB4">
      <w:pPr>
        <w:pStyle w:val="Akapitzlist"/>
        <w:numPr>
          <w:ilvl w:val="0"/>
          <w:numId w:val="46"/>
        </w:numPr>
        <w:suppressAutoHyphens w:val="0"/>
        <w:spacing w:line="276" w:lineRule="auto"/>
        <w:ind w:left="284" w:hanging="284"/>
        <w:contextualSpacing/>
        <w:jc w:val="both"/>
        <w:rPr>
          <w:rFonts w:ascii="Arial" w:hAnsi="Arial" w:cs="Arial"/>
        </w:rPr>
      </w:pPr>
      <w:r w:rsidRPr="006B0ED6">
        <w:rPr>
          <w:rFonts w:ascii="Arial" w:hAnsi="Arial" w:cs="Arial"/>
        </w:rPr>
        <w:t>Załącznik nr 7 na … str. – klauzula RODO</w:t>
      </w:r>
    </w:p>
    <w:p w:rsidR="001802D6" w:rsidRPr="00AB56C1" w:rsidRDefault="001802D6" w:rsidP="001802D6">
      <w:pPr>
        <w:rPr>
          <w:rFonts w:ascii="Arial" w:eastAsia="Calibri" w:hAnsi="Arial" w:cs="Arial"/>
          <w:color w:val="000000"/>
        </w:rPr>
      </w:pPr>
    </w:p>
    <w:p w:rsidR="001802D6" w:rsidRPr="00AB56C1" w:rsidRDefault="001802D6" w:rsidP="001802D6">
      <w:pPr>
        <w:rPr>
          <w:rFonts w:ascii="Arial" w:eastAsia="Calibri" w:hAnsi="Arial" w:cs="Arial"/>
          <w:color w:val="000000"/>
        </w:rPr>
      </w:pPr>
    </w:p>
    <w:p w:rsidR="001802D6" w:rsidRPr="00AB56C1" w:rsidRDefault="001802D6" w:rsidP="001802D6">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1802D6" w:rsidRPr="00AB56C1" w:rsidRDefault="001802D6" w:rsidP="001802D6">
      <w:pPr>
        <w:widowControl w:val="0"/>
        <w:tabs>
          <w:tab w:val="left" w:pos="180"/>
          <w:tab w:val="left" w:pos="360"/>
        </w:tabs>
        <w:spacing w:after="0"/>
        <w:rPr>
          <w:rFonts w:ascii="Arial" w:eastAsia="Times New Roman" w:hAnsi="Arial" w:cs="Arial"/>
          <w:b/>
          <w:bCs/>
          <w:lang w:eastAsia="pl-PL"/>
        </w:rPr>
      </w:pPr>
    </w:p>
    <w:p w:rsidR="001802D6" w:rsidRPr="00AB56C1" w:rsidRDefault="001802D6" w:rsidP="001802D6">
      <w:pPr>
        <w:widowControl w:val="0"/>
        <w:tabs>
          <w:tab w:val="left" w:pos="180"/>
          <w:tab w:val="left" w:pos="360"/>
        </w:tabs>
        <w:spacing w:after="0"/>
        <w:rPr>
          <w:rFonts w:ascii="Arial" w:eastAsia="Times New Roman" w:hAnsi="Arial" w:cs="Arial"/>
          <w:b/>
          <w:bCs/>
          <w:lang w:eastAsia="pl-PL"/>
        </w:rPr>
      </w:pPr>
    </w:p>
    <w:p w:rsidR="001802D6" w:rsidRPr="00AB56C1" w:rsidRDefault="001802D6" w:rsidP="001802D6">
      <w:pPr>
        <w:widowControl w:val="0"/>
        <w:tabs>
          <w:tab w:val="left" w:pos="180"/>
          <w:tab w:val="left" w:pos="360"/>
        </w:tab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1802D6" w:rsidRPr="00AB56C1" w:rsidRDefault="001802D6" w:rsidP="001802D6">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1802D6" w:rsidRPr="00AB56C1" w:rsidRDefault="001802D6" w:rsidP="001802D6">
      <w:pPr>
        <w:rPr>
          <w:rFonts w:ascii="Arial" w:eastAsia="Calibri" w:hAnsi="Arial" w:cs="Arial"/>
        </w:rPr>
      </w:pPr>
    </w:p>
    <w:p w:rsidR="001802D6" w:rsidRPr="00AB56C1" w:rsidRDefault="001802D6" w:rsidP="001802D6">
      <w:pPr>
        <w:rPr>
          <w:rFonts w:ascii="Arial" w:eastAsia="Calibri" w:hAnsi="Arial" w:cs="Arial"/>
          <w:color w:val="000000"/>
        </w:rPr>
      </w:pPr>
    </w:p>
    <w:p w:rsidR="002B0713" w:rsidRPr="002B0713" w:rsidRDefault="002B0713" w:rsidP="002B0713">
      <w:pPr>
        <w:rPr>
          <w:rFonts w:ascii="Arial" w:eastAsia="Calibri" w:hAnsi="Arial" w:cs="Arial"/>
          <w:color w:val="000000"/>
        </w:rPr>
      </w:pPr>
    </w:p>
    <w:p w:rsidR="00E167D0" w:rsidRDefault="00E167D0" w:rsidP="00CA7D0A">
      <w:pPr>
        <w:spacing w:after="150"/>
        <w:ind w:firstLine="567"/>
        <w:jc w:val="both"/>
        <w:rPr>
          <w:rFonts w:ascii="Arial" w:hAnsi="Arial" w:cs="Arial"/>
          <w:sz w:val="20"/>
          <w:szCs w:val="20"/>
        </w:rPr>
      </w:pPr>
    </w:p>
    <w:p w:rsidR="00E167D0" w:rsidRDefault="00E167D0"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852B86" w:rsidRDefault="00852B86" w:rsidP="00CA7D0A">
      <w:pPr>
        <w:spacing w:after="150"/>
        <w:ind w:firstLine="567"/>
        <w:jc w:val="both"/>
        <w:rPr>
          <w:rFonts w:ascii="Arial" w:hAnsi="Arial" w:cs="Arial"/>
          <w:sz w:val="20"/>
          <w:szCs w:val="20"/>
        </w:rPr>
      </w:pPr>
    </w:p>
    <w:p w:rsidR="00852B86" w:rsidRDefault="00852B86" w:rsidP="00CA7D0A">
      <w:pPr>
        <w:spacing w:after="150"/>
        <w:ind w:firstLine="567"/>
        <w:jc w:val="both"/>
        <w:rPr>
          <w:rFonts w:ascii="Arial" w:hAnsi="Arial" w:cs="Arial"/>
          <w:sz w:val="20"/>
          <w:szCs w:val="20"/>
        </w:rPr>
      </w:pPr>
    </w:p>
    <w:p w:rsidR="000E385C" w:rsidRDefault="000E385C" w:rsidP="00AE5A04">
      <w:pPr>
        <w:spacing w:after="150"/>
        <w:jc w:val="both"/>
        <w:rPr>
          <w:rFonts w:ascii="Arial" w:hAnsi="Arial" w:cs="Arial"/>
          <w:sz w:val="20"/>
          <w:szCs w:val="20"/>
        </w:rPr>
      </w:pPr>
    </w:p>
    <w:p w:rsidR="000E385C" w:rsidRPr="000E385C" w:rsidRDefault="000E385C" w:rsidP="000E385C">
      <w:pPr>
        <w:suppressAutoHyphens w:val="0"/>
        <w:spacing w:after="0" w:line="240" w:lineRule="auto"/>
        <w:jc w:val="right"/>
        <w:rPr>
          <w:rFonts w:ascii="Arial" w:hAnsi="Arial" w:cs="Arial"/>
        </w:rPr>
      </w:pPr>
      <w:r w:rsidRPr="000E385C">
        <w:rPr>
          <w:rFonts w:ascii="Arial" w:hAnsi="Arial" w:cs="Arial"/>
        </w:rPr>
        <w:lastRenderedPageBreak/>
        <w:t>Załącznik nr</w:t>
      </w:r>
      <w:r>
        <w:rPr>
          <w:rFonts w:ascii="Arial" w:hAnsi="Arial" w:cs="Arial"/>
        </w:rPr>
        <w:t xml:space="preserve"> 2 do umowy</w:t>
      </w:r>
      <w:r w:rsidRPr="000E385C">
        <w:rPr>
          <w:rFonts w:ascii="Arial" w:hAnsi="Arial" w:cs="Arial"/>
        </w:rPr>
        <w:t xml:space="preserve"> </w:t>
      </w:r>
    </w:p>
    <w:p w:rsidR="000E385C" w:rsidRPr="000E385C" w:rsidRDefault="000E385C" w:rsidP="000E385C">
      <w:pPr>
        <w:suppressAutoHyphens w:val="0"/>
        <w:spacing w:after="0" w:line="240" w:lineRule="auto"/>
        <w:jc w:val="both"/>
        <w:rPr>
          <w:rFonts w:ascii="Arial" w:hAnsi="Arial" w:cs="Arial"/>
          <w:sz w:val="24"/>
          <w:szCs w:val="24"/>
          <w:u w:val="single"/>
        </w:rPr>
      </w:pPr>
    </w:p>
    <w:p w:rsidR="005339D5" w:rsidRPr="005339D5" w:rsidRDefault="005339D5" w:rsidP="005339D5">
      <w:pPr>
        <w:suppressAutoHyphens w:val="0"/>
        <w:spacing w:after="0" w:line="240" w:lineRule="auto"/>
        <w:jc w:val="both"/>
        <w:rPr>
          <w:rFonts w:ascii="Arial" w:hAnsi="Arial" w:cs="Arial"/>
          <w:sz w:val="24"/>
          <w:szCs w:val="24"/>
          <w:u w:val="single"/>
        </w:rPr>
      </w:pPr>
    </w:p>
    <w:p w:rsidR="005339D5" w:rsidRPr="005339D5" w:rsidRDefault="005339D5" w:rsidP="005339D5">
      <w:pPr>
        <w:suppressAutoHyphens w:val="0"/>
        <w:spacing w:after="0" w:line="240" w:lineRule="auto"/>
        <w:jc w:val="both"/>
        <w:rPr>
          <w:rFonts w:ascii="Arial" w:hAnsi="Arial" w:cs="Arial"/>
          <w:sz w:val="24"/>
          <w:szCs w:val="24"/>
          <w:u w:val="single"/>
        </w:rPr>
      </w:pPr>
      <w:r w:rsidRPr="005339D5">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5339D5" w:rsidRPr="005339D5" w:rsidRDefault="005339D5" w:rsidP="005339D5">
      <w:pPr>
        <w:suppressAutoHyphens w:val="0"/>
        <w:spacing w:after="0" w:line="240" w:lineRule="auto"/>
        <w:jc w:val="both"/>
        <w:rPr>
          <w:rFonts w:ascii="Arial" w:hAnsi="Arial" w:cs="Arial"/>
        </w:rPr>
      </w:pPr>
    </w:p>
    <w:p w:rsidR="005339D5" w:rsidRPr="005339D5" w:rsidRDefault="005339D5" w:rsidP="005339D5">
      <w:pPr>
        <w:suppressAutoHyphens w:val="0"/>
        <w:spacing w:after="0" w:line="240" w:lineRule="auto"/>
        <w:jc w:val="both"/>
        <w:rPr>
          <w:rFonts w:ascii="Arial" w:hAnsi="Arial" w:cs="Arial"/>
        </w:rPr>
      </w:pPr>
      <w:r w:rsidRPr="005339D5">
        <w:rPr>
          <w:rFonts w:ascii="Arial" w:hAnsi="Arial" w:cs="Arial"/>
        </w:rPr>
        <w:fldChar w:fldCharType="begin"/>
      </w:r>
      <w:r w:rsidRPr="005339D5">
        <w:rPr>
          <w:rFonts w:ascii="Arial" w:hAnsi="Arial" w:cs="Arial"/>
        </w:rPr>
        <w:instrText xml:space="preserve"> LINK Excel.Sheet.12 "H:\\DOKUMENTY DO PRZETARGÓW 2014\\podział na zadania\\zadania.xlsx" "Ziemniaki i warzywa gr.II!W4K1:W22K8" \a \f 4 \h  \* MERGEFORMAT </w:instrText>
      </w:r>
      <w:r w:rsidRPr="005339D5">
        <w:rPr>
          <w:rFonts w:ascii="Arial" w:hAnsi="Arial" w:cs="Arial"/>
        </w:rPr>
        <w:fldChar w:fldCharType="separate"/>
      </w:r>
    </w:p>
    <w:p w:rsidR="005339D5" w:rsidRPr="005339D5" w:rsidRDefault="005339D5" w:rsidP="005339D5">
      <w:pPr>
        <w:suppressAutoHyphens w:val="0"/>
        <w:spacing w:after="0"/>
        <w:rPr>
          <w:rFonts w:ascii="Arial" w:hAnsi="Arial" w:cs="Arial"/>
          <w:b/>
        </w:rPr>
      </w:pPr>
      <w:r w:rsidRPr="005339D5">
        <w:rPr>
          <w:rFonts w:ascii="Arial" w:hAnsi="Arial" w:cs="Arial"/>
        </w:rPr>
        <w:fldChar w:fldCharType="end"/>
      </w:r>
      <w:r w:rsidRPr="005339D5">
        <w:rPr>
          <w:rFonts w:ascii="Arial" w:hAnsi="Arial" w:cs="Arial"/>
          <w:b/>
        </w:rPr>
        <w:t>Produkty głęboko mrożone</w:t>
      </w:r>
    </w:p>
    <w:p w:rsidR="005339D5" w:rsidRPr="005339D5" w:rsidRDefault="005339D5" w:rsidP="005339D5">
      <w:pPr>
        <w:suppressAutoHyphens w:val="0"/>
        <w:spacing w:after="0"/>
        <w:rPr>
          <w:rFonts w:ascii="Arial" w:hAnsi="Arial" w:cs="Arial"/>
          <w:b/>
        </w:rPr>
      </w:pPr>
      <w:r w:rsidRPr="005339D5">
        <w:rPr>
          <w:rFonts w:ascii="Arial" w:hAnsi="Arial" w:cs="Arial"/>
          <w:b/>
        </w:rPr>
        <w:t>Część I: Zamość</w:t>
      </w:r>
    </w:p>
    <w:tbl>
      <w:tblPr>
        <w:tblStyle w:val="Tabela-Siatka10"/>
        <w:tblW w:w="9634" w:type="dxa"/>
        <w:tblLayout w:type="fixed"/>
        <w:tblLook w:val="04A0" w:firstRow="1" w:lastRow="0" w:firstColumn="1" w:lastColumn="0" w:noHBand="0" w:noVBand="1"/>
      </w:tblPr>
      <w:tblGrid>
        <w:gridCol w:w="988"/>
        <w:gridCol w:w="3260"/>
        <w:gridCol w:w="992"/>
        <w:gridCol w:w="2239"/>
        <w:gridCol w:w="2155"/>
      </w:tblGrid>
      <w:tr w:rsidR="005339D5" w:rsidRPr="005339D5" w:rsidTr="005339D5">
        <w:trPr>
          <w:trHeight w:val="737"/>
        </w:trPr>
        <w:tc>
          <w:tcPr>
            <w:tcW w:w="988" w:type="dxa"/>
            <w:vMerge w:val="restart"/>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r w:rsidRPr="005339D5">
              <w:rPr>
                <w:rFonts w:ascii="Arial" w:eastAsia="Times New Roman" w:hAnsi="Arial" w:cs="Arial"/>
                <w:b/>
                <w:sz w:val="18"/>
                <w:szCs w:val="18"/>
                <w:lang w:eastAsia="pl-PL"/>
              </w:rPr>
              <w:t>L.p.</w:t>
            </w:r>
          </w:p>
        </w:tc>
        <w:tc>
          <w:tcPr>
            <w:tcW w:w="3260" w:type="dxa"/>
            <w:vMerge w:val="restart"/>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r w:rsidRPr="005339D5">
              <w:rPr>
                <w:rFonts w:ascii="Arial" w:eastAsia="Times New Roman" w:hAnsi="Arial" w:cs="Arial"/>
                <w:b/>
                <w:sz w:val="18"/>
                <w:szCs w:val="18"/>
                <w:lang w:eastAsia="pl-PL"/>
              </w:rPr>
              <w:t>Nazwa produktu</w:t>
            </w:r>
          </w:p>
        </w:tc>
        <w:tc>
          <w:tcPr>
            <w:tcW w:w="992" w:type="dxa"/>
            <w:vMerge w:val="restart"/>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5339D5">
              <w:rPr>
                <w:rFonts w:ascii="Arial" w:eastAsia="Times New Roman" w:hAnsi="Arial" w:cs="Arial"/>
                <w:b/>
                <w:sz w:val="18"/>
                <w:szCs w:val="18"/>
                <w:lang w:eastAsia="pl-PL"/>
              </w:rPr>
              <w:t>Jm</w:t>
            </w:r>
            <w:proofErr w:type="spellEnd"/>
          </w:p>
        </w:tc>
        <w:tc>
          <w:tcPr>
            <w:tcW w:w="4394" w:type="dxa"/>
            <w:gridSpan w:val="2"/>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bCs/>
                <w:sz w:val="18"/>
                <w:szCs w:val="18"/>
                <w:lang w:eastAsia="pl-PL"/>
              </w:rPr>
            </w:pPr>
            <w:r w:rsidRPr="005339D5">
              <w:rPr>
                <w:rFonts w:ascii="Arial" w:eastAsia="Times New Roman" w:hAnsi="Arial" w:cs="Arial"/>
                <w:b/>
                <w:bCs/>
                <w:sz w:val="18"/>
                <w:szCs w:val="18"/>
                <w:lang w:eastAsia="pl-PL"/>
              </w:rPr>
              <w:t>32 WOG Zamość ul. Wojska Polskiego 2F,</w:t>
            </w:r>
          </w:p>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r w:rsidRPr="005339D5">
              <w:rPr>
                <w:rFonts w:ascii="Arial" w:eastAsia="Times New Roman" w:hAnsi="Arial" w:cs="Arial"/>
                <w:b/>
                <w:bCs/>
                <w:sz w:val="18"/>
                <w:szCs w:val="18"/>
                <w:lang w:eastAsia="pl-PL"/>
              </w:rPr>
              <w:t>22-400 Zamość</w:t>
            </w:r>
          </w:p>
        </w:tc>
      </w:tr>
      <w:tr w:rsidR="005339D5" w:rsidRPr="005339D5" w:rsidTr="005339D5">
        <w:trPr>
          <w:trHeight w:val="1417"/>
        </w:trPr>
        <w:tc>
          <w:tcPr>
            <w:tcW w:w="988" w:type="dxa"/>
            <w:vMerge/>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bCs/>
                <w:sz w:val="18"/>
                <w:szCs w:val="18"/>
                <w:lang w:eastAsia="pl-PL"/>
              </w:rPr>
            </w:pPr>
            <w:r w:rsidRPr="005339D5">
              <w:rPr>
                <w:rFonts w:ascii="Arial" w:eastAsia="Calibri" w:hAnsi="Arial" w:cs="Arial"/>
                <w:b/>
                <w:bCs/>
                <w:iCs/>
                <w:sz w:val="18"/>
                <w:szCs w:val="18"/>
              </w:rPr>
              <w:t>ul. Wojska Polskiego 2F, 22-400 Zamość</w:t>
            </w:r>
            <w:r w:rsidRPr="005339D5">
              <w:rPr>
                <w:rFonts w:ascii="Arial" w:eastAsia="Times New Roman" w:hAnsi="Arial" w:cs="Arial"/>
                <w:b/>
                <w:bCs/>
                <w:sz w:val="18"/>
                <w:szCs w:val="18"/>
                <w:lang w:eastAsia="pl-PL"/>
              </w:rPr>
              <w:t xml:space="preserve"> [ZAKRES PODSTAWOWY NA 2022</w:t>
            </w:r>
            <w:proofErr w:type="gramStart"/>
            <w:r w:rsidRPr="005339D5">
              <w:rPr>
                <w:rFonts w:ascii="Arial" w:eastAsia="Times New Roman" w:hAnsi="Arial" w:cs="Arial"/>
                <w:b/>
                <w:bCs/>
                <w:sz w:val="18"/>
                <w:szCs w:val="18"/>
                <w:lang w:eastAsia="pl-PL"/>
              </w:rPr>
              <w:t>R. ]</w:t>
            </w:r>
            <w:proofErr w:type="gramEnd"/>
          </w:p>
        </w:tc>
        <w:tc>
          <w:tcPr>
            <w:tcW w:w="2155" w:type="dxa"/>
            <w:shd w:val="clear" w:color="auto" w:fill="FFFF00"/>
            <w:vAlign w:val="center"/>
          </w:tcPr>
          <w:p w:rsidR="005339D5" w:rsidRPr="005339D5" w:rsidRDefault="005339D5" w:rsidP="005339D5">
            <w:pPr>
              <w:tabs>
                <w:tab w:val="right" w:leader="dot" w:pos="9000"/>
                <w:tab w:val="right" w:pos="9348"/>
              </w:tabs>
              <w:spacing w:after="0" w:line="240" w:lineRule="auto"/>
              <w:jc w:val="center"/>
              <w:rPr>
                <w:rFonts w:ascii="Arial" w:eastAsia="Times New Roman" w:hAnsi="Arial" w:cs="Arial"/>
                <w:b/>
                <w:sz w:val="18"/>
                <w:szCs w:val="18"/>
                <w:lang w:eastAsia="pl-PL"/>
              </w:rPr>
            </w:pPr>
            <w:r w:rsidRPr="005339D5">
              <w:rPr>
                <w:rFonts w:ascii="Arial" w:eastAsia="Calibri" w:hAnsi="Arial" w:cs="Arial"/>
                <w:b/>
                <w:bCs/>
                <w:iCs/>
                <w:sz w:val="18"/>
                <w:szCs w:val="18"/>
              </w:rPr>
              <w:t>ul. Wojska Polskiego 2F, 22-400 Zamość</w:t>
            </w:r>
            <w:r w:rsidRPr="005339D5">
              <w:rPr>
                <w:rFonts w:ascii="Arial" w:eastAsia="Times New Roman" w:hAnsi="Arial" w:cs="Arial"/>
                <w:b/>
                <w:bCs/>
                <w:sz w:val="18"/>
                <w:szCs w:val="18"/>
                <w:lang w:eastAsia="pl-PL"/>
              </w:rPr>
              <w:t xml:space="preserve"> [ZAKRES PRAWA OPCJI NA 2022</w:t>
            </w:r>
            <w:proofErr w:type="gramStart"/>
            <w:r w:rsidRPr="005339D5">
              <w:rPr>
                <w:rFonts w:ascii="Arial" w:eastAsia="Times New Roman" w:hAnsi="Arial" w:cs="Arial"/>
                <w:b/>
                <w:bCs/>
                <w:sz w:val="18"/>
                <w:szCs w:val="18"/>
                <w:lang w:eastAsia="pl-PL"/>
              </w:rPr>
              <w:t>R. ]</w:t>
            </w:r>
            <w:proofErr w:type="gramEnd"/>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w:t>
            </w:r>
          </w:p>
        </w:tc>
        <w:tc>
          <w:tcPr>
            <w:tcW w:w="3260" w:type="dxa"/>
            <w:vAlign w:val="center"/>
          </w:tcPr>
          <w:p w:rsidR="005339D5" w:rsidRPr="005339D5" w:rsidRDefault="005339D5" w:rsidP="005339D5">
            <w:pPr>
              <w:spacing w:after="0" w:line="240" w:lineRule="auto"/>
            </w:pPr>
            <w:r w:rsidRPr="005339D5">
              <w:t>Flaki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shd w:val="clear" w:color="auto" w:fill="auto"/>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300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120</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2</w:t>
            </w:r>
          </w:p>
        </w:tc>
        <w:tc>
          <w:tcPr>
            <w:tcW w:w="3260" w:type="dxa"/>
            <w:vAlign w:val="center"/>
          </w:tcPr>
          <w:p w:rsidR="005339D5" w:rsidRPr="005339D5" w:rsidRDefault="005339D5" w:rsidP="005339D5">
            <w:pPr>
              <w:spacing w:after="0" w:line="240" w:lineRule="auto"/>
            </w:pPr>
            <w:r w:rsidRPr="005339D5">
              <w:t>Pierogi z mięsem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shd w:val="clear" w:color="auto" w:fill="auto"/>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120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48</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3</w:t>
            </w:r>
          </w:p>
        </w:tc>
        <w:tc>
          <w:tcPr>
            <w:tcW w:w="3260" w:type="dxa"/>
            <w:vAlign w:val="center"/>
          </w:tcPr>
          <w:p w:rsidR="005339D5" w:rsidRPr="005339D5" w:rsidRDefault="005339D5" w:rsidP="005339D5">
            <w:pPr>
              <w:spacing w:after="0" w:line="240" w:lineRule="auto"/>
            </w:pPr>
            <w:r w:rsidRPr="005339D5">
              <w:t>Pierogi z kapustą i grzybami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shd w:val="clear" w:color="auto" w:fill="auto"/>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120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48</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4</w:t>
            </w:r>
          </w:p>
        </w:tc>
        <w:tc>
          <w:tcPr>
            <w:tcW w:w="3260" w:type="dxa"/>
            <w:vAlign w:val="center"/>
          </w:tcPr>
          <w:p w:rsidR="005339D5" w:rsidRPr="005339D5" w:rsidRDefault="005339D5" w:rsidP="005339D5">
            <w:pPr>
              <w:spacing w:after="0" w:line="240" w:lineRule="auto"/>
            </w:pPr>
            <w:r w:rsidRPr="005339D5">
              <w:t>Pierogi ruskie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shd w:val="clear" w:color="auto" w:fill="auto"/>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180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72</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5</w:t>
            </w:r>
          </w:p>
        </w:tc>
        <w:tc>
          <w:tcPr>
            <w:tcW w:w="3260" w:type="dxa"/>
            <w:vAlign w:val="center"/>
          </w:tcPr>
          <w:p w:rsidR="005339D5" w:rsidRPr="005339D5" w:rsidRDefault="005339D5" w:rsidP="005339D5">
            <w:pPr>
              <w:spacing w:after="0" w:line="240" w:lineRule="auto"/>
            </w:pPr>
            <w:r w:rsidRPr="005339D5">
              <w:t>Uszka z kapustą i grzybami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48</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19,2</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6</w:t>
            </w:r>
          </w:p>
        </w:tc>
        <w:tc>
          <w:tcPr>
            <w:tcW w:w="3260" w:type="dxa"/>
            <w:vAlign w:val="center"/>
          </w:tcPr>
          <w:p w:rsidR="005339D5" w:rsidRPr="005339D5" w:rsidRDefault="005339D5" w:rsidP="005339D5">
            <w:pPr>
              <w:spacing w:after="0" w:line="240" w:lineRule="auto"/>
            </w:pPr>
            <w:r w:rsidRPr="005339D5">
              <w:t>Paszteciki drożdżowe z mięsem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60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24</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7</w:t>
            </w:r>
          </w:p>
        </w:tc>
        <w:tc>
          <w:tcPr>
            <w:tcW w:w="3260" w:type="dxa"/>
            <w:vAlign w:val="center"/>
          </w:tcPr>
          <w:p w:rsidR="005339D5" w:rsidRPr="005339D5" w:rsidRDefault="005339D5" w:rsidP="005339D5">
            <w:pPr>
              <w:spacing w:after="0" w:line="240" w:lineRule="auto"/>
            </w:pPr>
            <w:r w:rsidRPr="005339D5">
              <w:t>Paszteciki drożdżowe z kapustą i grzybami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60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24</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8</w:t>
            </w:r>
          </w:p>
        </w:tc>
        <w:tc>
          <w:tcPr>
            <w:tcW w:w="3260" w:type="dxa"/>
            <w:vAlign w:val="center"/>
          </w:tcPr>
          <w:p w:rsidR="005339D5" w:rsidRPr="005339D5" w:rsidRDefault="005339D5" w:rsidP="005339D5">
            <w:pPr>
              <w:spacing w:after="0" w:line="240" w:lineRule="auto"/>
            </w:pPr>
            <w:r w:rsidRPr="005339D5">
              <w:t>Pyzy ziemniaczane z mięsem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150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60</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9</w:t>
            </w:r>
          </w:p>
        </w:tc>
        <w:tc>
          <w:tcPr>
            <w:tcW w:w="3260" w:type="dxa"/>
            <w:vAlign w:val="center"/>
          </w:tcPr>
          <w:p w:rsidR="005339D5" w:rsidRPr="005339D5" w:rsidRDefault="005339D5" w:rsidP="005339D5">
            <w:pPr>
              <w:spacing w:after="0" w:line="240" w:lineRule="auto"/>
            </w:pPr>
            <w:r w:rsidRPr="005339D5">
              <w:t>Krokiety z kapustą i grzybami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60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24</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10</w:t>
            </w:r>
          </w:p>
        </w:tc>
        <w:tc>
          <w:tcPr>
            <w:tcW w:w="3260" w:type="dxa"/>
            <w:vAlign w:val="center"/>
          </w:tcPr>
          <w:p w:rsidR="005339D5" w:rsidRPr="005339D5" w:rsidRDefault="005339D5" w:rsidP="005339D5">
            <w:pPr>
              <w:spacing w:after="0" w:line="240" w:lineRule="auto"/>
            </w:pPr>
            <w:r w:rsidRPr="005339D5">
              <w:t>Krokiety z mięsem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60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24</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11</w:t>
            </w:r>
          </w:p>
        </w:tc>
        <w:tc>
          <w:tcPr>
            <w:tcW w:w="3260" w:type="dxa"/>
            <w:vAlign w:val="center"/>
          </w:tcPr>
          <w:p w:rsidR="005339D5" w:rsidRPr="005339D5" w:rsidRDefault="005339D5" w:rsidP="005339D5">
            <w:pPr>
              <w:spacing w:after="0" w:line="240" w:lineRule="auto"/>
            </w:pPr>
            <w:r w:rsidRPr="005339D5">
              <w:t>Naleśniki z serem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120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48</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12</w:t>
            </w:r>
          </w:p>
        </w:tc>
        <w:tc>
          <w:tcPr>
            <w:tcW w:w="3260" w:type="dxa"/>
            <w:vAlign w:val="center"/>
          </w:tcPr>
          <w:p w:rsidR="005339D5" w:rsidRPr="005339D5" w:rsidRDefault="005339D5" w:rsidP="005339D5">
            <w:pPr>
              <w:spacing w:after="0" w:line="240" w:lineRule="auto"/>
            </w:pPr>
            <w:r w:rsidRPr="005339D5">
              <w:t>Naleśniki z owocami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120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48</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13</w:t>
            </w:r>
          </w:p>
        </w:tc>
        <w:tc>
          <w:tcPr>
            <w:tcW w:w="3260" w:type="dxa"/>
            <w:vAlign w:val="center"/>
          </w:tcPr>
          <w:p w:rsidR="005339D5" w:rsidRPr="005339D5" w:rsidRDefault="005339D5" w:rsidP="005339D5">
            <w:pPr>
              <w:spacing w:after="0" w:line="240" w:lineRule="auto"/>
            </w:pPr>
            <w:r w:rsidRPr="005339D5">
              <w:t>Kluski śląskie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180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72</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14</w:t>
            </w:r>
          </w:p>
        </w:tc>
        <w:tc>
          <w:tcPr>
            <w:tcW w:w="3260" w:type="dxa"/>
            <w:vAlign w:val="center"/>
          </w:tcPr>
          <w:p w:rsidR="005339D5" w:rsidRPr="005339D5" w:rsidRDefault="005339D5" w:rsidP="005339D5">
            <w:pPr>
              <w:spacing w:after="0" w:line="240" w:lineRule="auto"/>
            </w:pPr>
            <w:r w:rsidRPr="005339D5">
              <w:t>Kopytka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150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60</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15</w:t>
            </w:r>
          </w:p>
        </w:tc>
        <w:tc>
          <w:tcPr>
            <w:tcW w:w="3260" w:type="dxa"/>
            <w:vAlign w:val="center"/>
          </w:tcPr>
          <w:p w:rsidR="005339D5" w:rsidRPr="005339D5" w:rsidRDefault="005339D5" w:rsidP="005339D5">
            <w:pPr>
              <w:spacing w:after="0" w:line="240" w:lineRule="auto"/>
            </w:pPr>
            <w:r w:rsidRPr="005339D5">
              <w:t>Mieszanka warzywa II składnikowa zamrożona</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180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72</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lastRenderedPageBreak/>
              <w:t>16</w:t>
            </w:r>
          </w:p>
        </w:tc>
        <w:tc>
          <w:tcPr>
            <w:tcW w:w="3260" w:type="dxa"/>
            <w:vAlign w:val="center"/>
          </w:tcPr>
          <w:p w:rsidR="005339D5" w:rsidRPr="005339D5" w:rsidRDefault="005339D5" w:rsidP="005339D5">
            <w:pPr>
              <w:spacing w:after="0" w:line="240" w:lineRule="auto"/>
            </w:pPr>
            <w:r w:rsidRPr="005339D5">
              <w:t>Fasolka szparagowa zamrożona</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150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60</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17</w:t>
            </w:r>
          </w:p>
        </w:tc>
        <w:tc>
          <w:tcPr>
            <w:tcW w:w="3260" w:type="dxa"/>
            <w:vAlign w:val="center"/>
          </w:tcPr>
          <w:p w:rsidR="005339D5" w:rsidRPr="005339D5" w:rsidRDefault="005339D5" w:rsidP="005339D5">
            <w:pPr>
              <w:spacing w:after="0" w:line="240" w:lineRule="auto"/>
            </w:pPr>
            <w:r w:rsidRPr="005339D5">
              <w:t>Różyczki kalafiora zamrożone</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180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72</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18</w:t>
            </w:r>
          </w:p>
        </w:tc>
        <w:tc>
          <w:tcPr>
            <w:tcW w:w="3260" w:type="dxa"/>
            <w:vAlign w:val="center"/>
          </w:tcPr>
          <w:p w:rsidR="005339D5" w:rsidRPr="005339D5" w:rsidRDefault="005339D5" w:rsidP="005339D5">
            <w:pPr>
              <w:spacing w:after="0" w:line="240" w:lineRule="auto"/>
            </w:pPr>
            <w:r w:rsidRPr="005339D5">
              <w:t>Brokuł zamrożony</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180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72</w:t>
            </w:r>
          </w:p>
        </w:tc>
      </w:tr>
      <w:tr w:rsidR="005339D5" w:rsidRPr="005339D5" w:rsidTr="005339D5">
        <w:trPr>
          <w:trHeight w:val="567"/>
        </w:trPr>
        <w:tc>
          <w:tcPr>
            <w:tcW w:w="988" w:type="dxa"/>
            <w:vAlign w:val="center"/>
          </w:tcPr>
          <w:p w:rsidR="005339D5" w:rsidRPr="005339D5" w:rsidRDefault="005339D5" w:rsidP="005339D5">
            <w:pPr>
              <w:spacing w:after="0" w:line="240" w:lineRule="auto"/>
              <w:jc w:val="center"/>
              <w:rPr>
                <w:rFonts w:ascii="Arial" w:hAnsi="Arial" w:cs="Arial"/>
              </w:rPr>
            </w:pPr>
            <w:r w:rsidRPr="005339D5">
              <w:rPr>
                <w:rFonts w:ascii="Arial" w:hAnsi="Arial" w:cs="Arial"/>
              </w:rPr>
              <w:t>19</w:t>
            </w:r>
          </w:p>
        </w:tc>
        <w:tc>
          <w:tcPr>
            <w:tcW w:w="3260" w:type="dxa"/>
            <w:vAlign w:val="center"/>
          </w:tcPr>
          <w:p w:rsidR="005339D5" w:rsidRPr="005339D5" w:rsidRDefault="005339D5" w:rsidP="005339D5">
            <w:pPr>
              <w:spacing w:after="0" w:line="240" w:lineRule="auto"/>
            </w:pPr>
            <w:r w:rsidRPr="005339D5">
              <w:t>Szpinak zamrożony</w:t>
            </w:r>
          </w:p>
        </w:tc>
        <w:tc>
          <w:tcPr>
            <w:tcW w:w="992" w:type="dxa"/>
            <w:vAlign w:val="center"/>
          </w:tcPr>
          <w:p w:rsidR="005339D5" w:rsidRPr="005339D5" w:rsidRDefault="005339D5" w:rsidP="005339D5">
            <w:pPr>
              <w:spacing w:after="0" w:line="240" w:lineRule="auto"/>
              <w:jc w:val="center"/>
              <w:rPr>
                <w:rFonts w:ascii="Arial" w:hAnsi="Arial" w:cs="Arial"/>
                <w:color w:val="000000"/>
              </w:rPr>
            </w:pPr>
            <w:r w:rsidRPr="005339D5">
              <w:rPr>
                <w:rFonts w:ascii="Arial" w:hAnsi="Arial" w:cs="Arial"/>
                <w:color w:val="000000"/>
              </w:rPr>
              <w:t>kg</w:t>
            </w:r>
          </w:p>
        </w:tc>
        <w:tc>
          <w:tcPr>
            <w:tcW w:w="2239" w:type="dxa"/>
            <w:vAlign w:val="center"/>
          </w:tcPr>
          <w:p w:rsidR="005339D5" w:rsidRPr="005339D5" w:rsidRDefault="005339D5" w:rsidP="005339D5">
            <w:pPr>
              <w:spacing w:after="0" w:line="240" w:lineRule="auto"/>
              <w:jc w:val="center"/>
              <w:rPr>
                <w:rFonts w:ascii="Calibri" w:hAnsi="Calibri" w:cs="Calibri"/>
                <w:b/>
                <w:bCs/>
                <w:color w:val="000000"/>
              </w:rPr>
            </w:pPr>
            <w:r w:rsidRPr="005339D5">
              <w:rPr>
                <w:rFonts w:ascii="Calibri" w:hAnsi="Calibri" w:cs="Calibri"/>
                <w:b/>
                <w:bCs/>
                <w:color w:val="000000"/>
              </w:rPr>
              <w:t>90</w:t>
            </w:r>
          </w:p>
        </w:tc>
        <w:tc>
          <w:tcPr>
            <w:tcW w:w="2155" w:type="dxa"/>
            <w:shd w:val="clear" w:color="auto" w:fill="FFFF00"/>
            <w:vAlign w:val="center"/>
          </w:tcPr>
          <w:p w:rsidR="005339D5" w:rsidRPr="005339D5" w:rsidRDefault="005339D5" w:rsidP="005339D5">
            <w:pPr>
              <w:spacing w:after="0" w:line="240" w:lineRule="auto"/>
              <w:jc w:val="center"/>
              <w:rPr>
                <w:rFonts w:ascii="Calibri" w:hAnsi="Calibri" w:cs="Calibri"/>
                <w:b/>
              </w:rPr>
            </w:pPr>
            <w:r w:rsidRPr="005339D5">
              <w:rPr>
                <w:rFonts w:ascii="Calibri" w:hAnsi="Calibri" w:cs="Calibri"/>
                <w:b/>
              </w:rPr>
              <w:t>36</w:t>
            </w:r>
          </w:p>
        </w:tc>
      </w:tr>
    </w:tbl>
    <w:p w:rsidR="005339D5" w:rsidRPr="005339D5" w:rsidRDefault="005339D5" w:rsidP="005339D5">
      <w:pPr>
        <w:suppressAutoHyphens w:val="0"/>
        <w:spacing w:after="0"/>
        <w:rPr>
          <w:rFonts w:ascii="Arial" w:hAnsi="Arial" w:cs="Arial"/>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E167D0" w:rsidRDefault="00E167D0"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0E385C">
      <w:pPr>
        <w:spacing w:after="150"/>
        <w:jc w:val="both"/>
        <w:rPr>
          <w:rFonts w:ascii="Arial" w:hAnsi="Arial" w:cs="Arial"/>
          <w:sz w:val="20"/>
          <w:szCs w:val="20"/>
        </w:rPr>
      </w:pPr>
    </w:p>
    <w:p w:rsidR="00B278EF" w:rsidRDefault="00B278EF" w:rsidP="000E385C">
      <w:pPr>
        <w:spacing w:after="150"/>
        <w:jc w:val="both"/>
        <w:rPr>
          <w:rFonts w:ascii="Arial" w:hAnsi="Arial" w:cs="Arial"/>
          <w:sz w:val="20"/>
          <w:szCs w:val="20"/>
        </w:rPr>
      </w:pPr>
    </w:p>
    <w:p w:rsidR="007D268F" w:rsidRDefault="007D268F" w:rsidP="000E385C">
      <w:pPr>
        <w:spacing w:after="150"/>
        <w:jc w:val="both"/>
        <w:rPr>
          <w:rFonts w:ascii="Arial" w:hAnsi="Arial" w:cs="Arial"/>
          <w:sz w:val="20"/>
          <w:szCs w:val="20"/>
        </w:rPr>
      </w:pPr>
    </w:p>
    <w:p w:rsidR="007D268F" w:rsidRDefault="007D268F" w:rsidP="000E385C">
      <w:pPr>
        <w:spacing w:after="150"/>
        <w:jc w:val="both"/>
        <w:rPr>
          <w:rFonts w:ascii="Arial" w:hAnsi="Arial" w:cs="Arial"/>
          <w:sz w:val="20"/>
          <w:szCs w:val="20"/>
        </w:rPr>
      </w:pPr>
    </w:p>
    <w:p w:rsidR="005339D5" w:rsidRDefault="005339D5" w:rsidP="000E385C">
      <w:pPr>
        <w:spacing w:after="150"/>
        <w:jc w:val="both"/>
        <w:rPr>
          <w:rFonts w:ascii="Arial" w:hAnsi="Arial" w:cs="Arial"/>
          <w:sz w:val="20"/>
          <w:szCs w:val="20"/>
        </w:rPr>
      </w:pPr>
    </w:p>
    <w:p w:rsidR="005339D5" w:rsidRDefault="005339D5" w:rsidP="000E385C">
      <w:pPr>
        <w:spacing w:after="150"/>
        <w:jc w:val="both"/>
        <w:rPr>
          <w:rFonts w:ascii="Arial" w:hAnsi="Arial" w:cs="Arial"/>
          <w:sz w:val="20"/>
          <w:szCs w:val="20"/>
        </w:rPr>
      </w:pPr>
    </w:p>
    <w:p w:rsidR="005339D5" w:rsidRDefault="005339D5" w:rsidP="000E385C">
      <w:pPr>
        <w:spacing w:after="150"/>
        <w:jc w:val="both"/>
        <w:rPr>
          <w:rFonts w:ascii="Arial" w:hAnsi="Arial" w:cs="Arial"/>
          <w:sz w:val="20"/>
          <w:szCs w:val="20"/>
        </w:rPr>
      </w:pPr>
    </w:p>
    <w:p w:rsidR="000E385C" w:rsidRPr="000E385C" w:rsidRDefault="000E385C" w:rsidP="000E385C">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lastRenderedPageBreak/>
        <w:t xml:space="preserve">Załącznik Nr </w:t>
      </w:r>
    </w:p>
    <w:p w:rsidR="000E385C" w:rsidRPr="000E385C" w:rsidRDefault="000E385C" w:rsidP="000E385C">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0E385C" w:rsidRPr="000E385C" w:rsidRDefault="000E385C" w:rsidP="000E385C">
      <w:pPr>
        <w:suppressAutoHyphens w:val="0"/>
        <w:spacing w:after="0" w:line="240" w:lineRule="auto"/>
        <w:rPr>
          <w:rFonts w:ascii="Arial" w:eastAsia="Calibri" w:hAnsi="Arial" w:cs="Arial"/>
          <w:sz w:val="20"/>
          <w:szCs w:val="20"/>
        </w:rPr>
      </w:pPr>
    </w:p>
    <w:p w:rsidR="000E385C" w:rsidRPr="000E385C" w:rsidRDefault="000E385C" w:rsidP="000E385C">
      <w:pPr>
        <w:suppressAutoHyphens w:val="0"/>
        <w:spacing w:line="240" w:lineRule="auto"/>
        <w:rPr>
          <w:rFonts w:ascii="Arial" w:eastAsia="Calibri" w:hAnsi="Arial" w:cs="Arial"/>
          <w:sz w:val="24"/>
          <w:szCs w:val="24"/>
        </w:rPr>
      </w:pPr>
      <w:r>
        <w:rPr>
          <w:rFonts w:ascii="Arial" w:eastAsia="Calibri" w:hAnsi="Arial" w:cs="Arial"/>
          <w:sz w:val="24"/>
          <w:szCs w:val="24"/>
        </w:rPr>
        <w:t>………………</w:t>
      </w:r>
    </w:p>
    <w:p w:rsidR="000E385C" w:rsidRPr="000E385C" w:rsidRDefault="000E385C" w:rsidP="000E385C">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0E385C" w:rsidRPr="000E385C" w:rsidRDefault="000E385C" w:rsidP="000E385C">
      <w:pPr>
        <w:suppressAutoHyphens w:val="0"/>
        <w:spacing w:after="0" w:line="240" w:lineRule="auto"/>
        <w:jc w:val="center"/>
        <w:rPr>
          <w:rFonts w:ascii="Arial" w:eastAsia="Calibri" w:hAnsi="Arial" w:cs="Arial"/>
          <w:b/>
          <w:sz w:val="24"/>
          <w:szCs w:val="24"/>
        </w:rPr>
      </w:pP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0E385C">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0E385C" w:rsidRPr="000E385C" w:rsidRDefault="000E385C" w:rsidP="00B81EB4">
      <w:pPr>
        <w:numPr>
          <w:ilvl w:val="0"/>
          <w:numId w:val="52"/>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reklamowanego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reklamowanego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wad jakościowych produktu:………………….........................</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B81EB4">
      <w:pPr>
        <w:numPr>
          <w:ilvl w:val="0"/>
          <w:numId w:val="52"/>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dokładna godzina dostawy według zamówie</w:t>
      </w:r>
      <w:r>
        <w:rPr>
          <w:rFonts w:ascii="Arial" w:eastAsia="Calibri" w:hAnsi="Arial" w:cs="Arial"/>
          <w:sz w:val="20"/>
          <w:szCs w:val="20"/>
        </w:rPr>
        <w:t>nia:……………………………………………</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dokładna godzina dostawy opóźnionej lub brak dosta</w:t>
      </w:r>
      <w:r>
        <w:rPr>
          <w:rFonts w:ascii="Arial" w:eastAsia="Calibri" w:hAnsi="Arial" w:cs="Arial"/>
          <w:sz w:val="20"/>
          <w:szCs w:val="20"/>
        </w:rPr>
        <w:t>wy:…………………………………</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Wartość dostawy opóźnion</w:t>
      </w:r>
      <w:r>
        <w:rPr>
          <w:rFonts w:ascii="Arial" w:eastAsia="Calibri" w:hAnsi="Arial" w:cs="Arial"/>
          <w:sz w:val="20"/>
          <w:szCs w:val="20"/>
        </w:rPr>
        <w:t>ej:………………………………………………………………………</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brakującego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brakującego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w:t>
      </w:r>
      <w:r>
        <w:rPr>
          <w:rFonts w:ascii="Arial" w:eastAsia="Calibri" w:hAnsi="Arial" w:cs="Arial"/>
          <w:sz w:val="20"/>
          <w:szCs w:val="20"/>
        </w:rPr>
        <w:t>ści:……………………………………………………………………</w:t>
      </w:r>
      <w:r w:rsidRPr="000E385C">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niezgodności:……………………</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niezgodnoś</w:t>
      </w:r>
      <w:r>
        <w:rPr>
          <w:rFonts w:ascii="Arial" w:eastAsia="Calibri" w:hAnsi="Arial" w:cs="Arial"/>
          <w:sz w:val="20"/>
          <w:szCs w:val="20"/>
        </w:rPr>
        <w:t>ci:………………………………………………………………………</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0E385C">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0E385C" w:rsidRPr="000E385C" w:rsidRDefault="000E385C" w:rsidP="000E385C">
      <w:pPr>
        <w:suppressAutoHyphens w:val="0"/>
        <w:spacing w:after="0" w:line="240" w:lineRule="auto"/>
        <w:jc w:val="right"/>
        <w:rPr>
          <w:rFonts w:ascii="Arial" w:eastAsia="Calibri" w:hAnsi="Arial" w:cs="Arial"/>
          <w:b/>
          <w:sz w:val="20"/>
          <w:szCs w:val="20"/>
        </w:rPr>
      </w:pPr>
    </w:p>
    <w:p w:rsidR="000E385C" w:rsidRPr="000E385C" w:rsidRDefault="000E385C" w:rsidP="000E385C">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A11C3E" w:rsidRDefault="00A11C3E" w:rsidP="00A11C3E">
      <w:pPr>
        <w:spacing w:after="150"/>
        <w:jc w:val="both"/>
        <w:rPr>
          <w:rFonts w:ascii="Arial" w:hAnsi="Arial" w:cs="Arial"/>
          <w:sz w:val="20"/>
          <w:szCs w:val="20"/>
        </w:rPr>
        <w:sectPr w:rsidR="00A11C3E" w:rsidSect="0091135B">
          <w:footerReference w:type="default" r:id="rId20"/>
          <w:pgSz w:w="11906" w:h="16838"/>
          <w:pgMar w:top="1418" w:right="1418" w:bottom="1418" w:left="1985" w:header="0" w:footer="709" w:gutter="0"/>
          <w:cols w:space="708"/>
          <w:formProt w:val="0"/>
          <w:docGrid w:linePitch="360" w:charSpace="4096"/>
        </w:sectPr>
      </w:pPr>
    </w:p>
    <w:p w:rsidR="000E385C" w:rsidRDefault="00A11C3E" w:rsidP="00A11C3E">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A11C3E" w:rsidRPr="00A11C3E" w:rsidRDefault="00A11C3E" w:rsidP="00A11C3E">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11C3E" w:rsidRPr="00A11C3E" w:rsidRDefault="00A11C3E" w:rsidP="00A11C3E">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A11C3E" w:rsidRPr="00A11C3E" w:rsidRDefault="00A11C3E" w:rsidP="00A11C3E">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11C3E" w:rsidRPr="00A11C3E" w:rsidRDefault="00A11C3E" w:rsidP="00A11C3E">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11C3E" w:rsidRPr="00A11C3E" w:rsidRDefault="00A11C3E" w:rsidP="00A11C3E">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11C3E" w:rsidRPr="00A11C3E" w:rsidTr="00A11C3E">
        <w:tc>
          <w:tcPr>
            <w:tcW w:w="534"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A11C3E" w:rsidRPr="00A11C3E" w:rsidRDefault="00A11C3E" w:rsidP="00A11C3E">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bl>
    <w:p w:rsidR="00A11C3E" w:rsidRPr="00A11C3E" w:rsidRDefault="00A11C3E" w:rsidP="00A11C3E">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11C3E" w:rsidRPr="00A11C3E" w:rsidRDefault="00A11C3E" w:rsidP="00A11C3E">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 dnia ……………………………..</w:t>
      </w:r>
    </w:p>
    <w:p w:rsidR="00A11C3E" w:rsidRPr="00A11C3E" w:rsidRDefault="00A11C3E" w:rsidP="00A11C3E">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A11C3E" w:rsidRPr="00A11C3E" w:rsidRDefault="00A11C3E" w:rsidP="00A11C3E">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A11C3E" w:rsidRPr="00A11C3E" w:rsidRDefault="00A11C3E" w:rsidP="00A11C3E">
      <w:pPr>
        <w:suppressAutoHyphens w:val="0"/>
        <w:spacing w:after="0" w:line="240" w:lineRule="auto"/>
        <w:rPr>
          <w:rFonts w:ascii="Arial" w:eastAsia="Calibri" w:hAnsi="Arial" w:cs="Arial"/>
          <w:color w:val="000000" w:themeColor="text1"/>
          <w:sz w:val="18"/>
          <w:szCs w:val="18"/>
        </w:rPr>
      </w:pPr>
    </w:p>
    <w:p w:rsidR="00A11C3E" w:rsidRPr="00A11C3E" w:rsidRDefault="00A11C3E" w:rsidP="00A11C3E">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11C3E" w:rsidRPr="00A11C3E" w:rsidRDefault="00A11C3E" w:rsidP="00A11C3E">
      <w:pPr>
        <w:suppressAutoHyphens w:val="0"/>
        <w:spacing w:after="40" w:line="240" w:lineRule="auto"/>
        <w:jc w:val="both"/>
        <w:rPr>
          <w:rFonts w:ascii="Arial" w:eastAsia="Times New Roman" w:hAnsi="Arial" w:cs="Arial"/>
          <w:color w:val="000000" w:themeColor="text1"/>
          <w:sz w:val="24"/>
          <w:szCs w:val="24"/>
          <w:lang w:eastAsia="pl-PL"/>
        </w:rPr>
      </w:pPr>
    </w:p>
    <w:p w:rsidR="00A11C3E" w:rsidRPr="00A11C3E" w:rsidRDefault="00A11C3E" w:rsidP="00A11C3E">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A11C3E" w:rsidRPr="00A11C3E" w:rsidRDefault="00A11C3E" w:rsidP="00A11C3E">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11C3E" w:rsidRPr="00A11C3E" w:rsidRDefault="00A11C3E" w:rsidP="00A11C3E">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11C3E" w:rsidRPr="00A11C3E" w:rsidRDefault="00A11C3E" w:rsidP="00A11C3E">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11C3E" w:rsidRPr="00A11C3E" w:rsidTr="00A11C3E">
        <w:tc>
          <w:tcPr>
            <w:tcW w:w="534"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bl>
    <w:p w:rsidR="00A11C3E" w:rsidRPr="00A11C3E" w:rsidRDefault="00A11C3E" w:rsidP="00A11C3E">
      <w:pPr>
        <w:suppressAutoHyphens w:val="0"/>
        <w:spacing w:after="0"/>
        <w:jc w:val="right"/>
        <w:rPr>
          <w:rFonts w:ascii="Calibri" w:eastAsia="Calibri" w:hAnsi="Calibri" w:cs="Times New Roman"/>
          <w:color w:val="000000" w:themeColor="text1"/>
        </w:rPr>
      </w:pPr>
    </w:p>
    <w:p w:rsidR="00A11C3E" w:rsidRPr="00A11C3E" w:rsidRDefault="00A11C3E" w:rsidP="00A11C3E">
      <w:pPr>
        <w:suppressAutoHyphens w:val="0"/>
        <w:spacing w:after="0"/>
        <w:jc w:val="right"/>
        <w:rPr>
          <w:rFonts w:ascii="Calibri" w:eastAsia="Calibri" w:hAnsi="Calibri" w:cs="Times New Roman"/>
          <w:color w:val="000000" w:themeColor="text1"/>
        </w:rPr>
      </w:pPr>
    </w:p>
    <w:p w:rsidR="00A11C3E" w:rsidRPr="00A11C3E" w:rsidRDefault="00A11C3E" w:rsidP="00A11C3E">
      <w:pPr>
        <w:suppressAutoHyphens w:val="0"/>
        <w:spacing w:after="0"/>
        <w:jc w:val="right"/>
        <w:rPr>
          <w:rFonts w:ascii="Calibri" w:eastAsia="Calibri" w:hAnsi="Calibri" w:cs="Times New Roman"/>
          <w:color w:val="000000" w:themeColor="text1"/>
        </w:rPr>
      </w:pPr>
    </w:p>
    <w:p w:rsidR="00A11C3E" w:rsidRPr="00A11C3E" w:rsidRDefault="00A11C3E" w:rsidP="00A11C3E">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A11C3E" w:rsidRPr="00A11C3E" w:rsidRDefault="00A11C3E" w:rsidP="00A11C3E">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A11C3E" w:rsidRPr="00A11C3E" w:rsidRDefault="00A11C3E" w:rsidP="00A11C3E">
      <w:pPr>
        <w:suppressAutoHyphens w:val="0"/>
        <w:ind w:left="6372" w:firstLine="708"/>
        <w:rPr>
          <w:rFonts w:ascii="Arial" w:eastAsia="Times New Roman" w:hAnsi="Arial" w:cs="Arial"/>
          <w:b/>
          <w:i/>
          <w:color w:val="000000" w:themeColor="text1"/>
          <w:sz w:val="20"/>
          <w:szCs w:val="20"/>
          <w:lang w:eastAsia="pl-PL"/>
        </w:rPr>
      </w:pPr>
    </w:p>
    <w:p w:rsidR="00A11C3E" w:rsidRPr="00A11C3E" w:rsidRDefault="00A11C3E" w:rsidP="00A11C3E">
      <w:pPr>
        <w:suppressAutoHyphens w:val="0"/>
        <w:spacing w:after="0"/>
        <w:jc w:val="both"/>
        <w:rPr>
          <w:rFonts w:ascii="Arial" w:eastAsia="Times New Roman" w:hAnsi="Arial" w:cs="Arial"/>
          <w:color w:val="000000" w:themeColor="text1"/>
          <w:lang w:eastAsia="pl-PL"/>
        </w:rPr>
      </w:pPr>
    </w:p>
    <w:p w:rsidR="00A11C3E" w:rsidRPr="00A11C3E" w:rsidRDefault="00A11C3E" w:rsidP="00A11C3E">
      <w:pPr>
        <w:suppressAutoHyphens w:val="0"/>
        <w:rPr>
          <w:color w:val="000000" w:themeColor="text1"/>
        </w:rPr>
      </w:pPr>
    </w:p>
    <w:p w:rsidR="00A11C3E" w:rsidRDefault="00A11C3E" w:rsidP="00CA7D0A">
      <w:pPr>
        <w:spacing w:after="150"/>
        <w:ind w:firstLine="567"/>
        <w:jc w:val="both"/>
        <w:rPr>
          <w:rFonts w:ascii="Arial" w:hAnsi="Arial" w:cs="Arial"/>
          <w:sz w:val="20"/>
          <w:szCs w:val="20"/>
        </w:rPr>
      </w:pPr>
    </w:p>
    <w:p w:rsidR="00A11C3E" w:rsidRPr="00A11C3E" w:rsidRDefault="00A11C3E" w:rsidP="00A11C3E">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przypadku  </w:t>
      </w:r>
      <w:r>
        <w:rPr>
          <w:rFonts w:ascii="Arial" w:hAnsi="Arial" w:cs="Arial"/>
          <w:color w:val="FF0000"/>
          <w:sz w:val="24"/>
          <w:szCs w:val="24"/>
        </w:rPr>
        <w:t xml:space="preserve"> gdy wykonawca zatrudnia cudzoziemców)</w:t>
      </w:r>
    </w:p>
    <w:p w:rsidR="00A11C3E" w:rsidRPr="00A11C3E" w:rsidRDefault="00A11C3E" w:rsidP="00A11C3E">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11C3E" w:rsidRPr="00A11C3E" w:rsidRDefault="00A11C3E" w:rsidP="00A11C3E">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11C3E" w:rsidRPr="00A11C3E" w:rsidRDefault="00A11C3E" w:rsidP="00A11C3E">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11C3E" w:rsidRPr="00A11C3E" w:rsidTr="00A11C3E">
        <w:trPr>
          <w:trHeight w:val="1633"/>
        </w:trPr>
        <w:tc>
          <w:tcPr>
            <w:tcW w:w="482"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11C3E" w:rsidRPr="00A11C3E" w:rsidTr="00A11C3E">
        <w:trPr>
          <w:trHeight w:val="217"/>
        </w:trPr>
        <w:tc>
          <w:tcPr>
            <w:tcW w:w="482"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A11C3E" w:rsidRPr="00A11C3E" w:rsidTr="00A11C3E">
        <w:trPr>
          <w:trHeight w:val="248"/>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63"/>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63"/>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48"/>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48"/>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bl>
    <w:p w:rsidR="00A11C3E" w:rsidRPr="00A11C3E" w:rsidRDefault="00A11C3E" w:rsidP="00A11C3E">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11C3E" w:rsidRDefault="00A11C3E" w:rsidP="00A11C3E">
      <w:pPr>
        <w:spacing w:after="150"/>
        <w:ind w:firstLine="567"/>
        <w:jc w:val="both"/>
        <w:rPr>
          <w:rFonts w:ascii="Arial" w:hAnsi="Arial" w:cs="Arial"/>
          <w:sz w:val="20"/>
          <w:szCs w:val="20"/>
        </w:rPr>
      </w:pPr>
      <w:r w:rsidRPr="00A11C3E">
        <w:rPr>
          <w:rFonts w:ascii="Arial" w:eastAsia="Calibri" w:hAnsi="Arial" w:cs="Arial"/>
          <w:color w:val="000000" w:themeColor="text1"/>
        </w:rPr>
        <w:t>………………., dnia ……………………………..</w:t>
      </w:r>
    </w:p>
    <w:p w:rsidR="00A11C3E" w:rsidRDefault="00A11C3E" w:rsidP="00651CB5">
      <w:pPr>
        <w:spacing w:after="150"/>
        <w:jc w:val="both"/>
        <w:rPr>
          <w:rFonts w:ascii="Arial" w:hAnsi="Arial" w:cs="Arial"/>
          <w:sz w:val="20"/>
          <w:szCs w:val="20"/>
        </w:rPr>
        <w:sectPr w:rsidR="00A11C3E" w:rsidSect="00A11C3E">
          <w:pgSz w:w="16838" w:h="11906" w:orient="landscape"/>
          <w:pgMar w:top="1985" w:right="1418" w:bottom="1418" w:left="1418" w:header="0" w:footer="709" w:gutter="0"/>
          <w:cols w:space="708"/>
          <w:formProt w:val="0"/>
          <w:docGrid w:linePitch="360" w:charSpace="4096"/>
        </w:sectPr>
      </w:pPr>
    </w:p>
    <w:p w:rsidR="00A11C3E" w:rsidRDefault="00A11C3E" w:rsidP="00A11C3E">
      <w:pPr>
        <w:spacing w:after="150"/>
        <w:jc w:val="both"/>
        <w:rPr>
          <w:rFonts w:ascii="Arial" w:hAnsi="Arial" w:cs="Arial"/>
          <w:sz w:val="20"/>
          <w:szCs w:val="20"/>
        </w:rPr>
      </w:pPr>
    </w:p>
    <w:p w:rsidR="00A11C3E" w:rsidRPr="00A11C3E" w:rsidRDefault="00A11C3E" w:rsidP="00A11C3E">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A11C3E" w:rsidRPr="00A11C3E" w:rsidRDefault="00A11C3E" w:rsidP="00A11C3E">
      <w:pPr>
        <w:suppressAutoHyphens w:val="0"/>
        <w:spacing w:after="0"/>
        <w:jc w:val="right"/>
        <w:rPr>
          <w:rFonts w:ascii="Arial" w:eastAsia="Calibri" w:hAnsi="Arial" w:cs="Arial"/>
          <w:b/>
          <w:sz w:val="24"/>
          <w:szCs w:val="24"/>
        </w:rPr>
      </w:pPr>
    </w:p>
    <w:p w:rsidR="00A11C3E" w:rsidRPr="00A11C3E" w:rsidRDefault="00A11C3E" w:rsidP="00A11C3E">
      <w:pPr>
        <w:suppressAutoHyphens w:val="0"/>
        <w:spacing w:after="0"/>
        <w:rPr>
          <w:rFonts w:ascii="Arial" w:eastAsia="Calibri" w:hAnsi="Arial" w:cs="Arial"/>
          <w:sz w:val="24"/>
          <w:szCs w:val="24"/>
        </w:rPr>
      </w:pPr>
    </w:p>
    <w:p w:rsidR="00A11C3E" w:rsidRPr="00A11C3E" w:rsidRDefault="00A11C3E" w:rsidP="00A11C3E">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firmy)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A11C3E" w:rsidRPr="00A11C3E" w:rsidRDefault="00A11C3E" w:rsidP="00A11C3E">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A11C3E" w:rsidRPr="00A11C3E" w:rsidRDefault="00A11C3E" w:rsidP="00A11C3E">
      <w:pPr>
        <w:suppressAutoHyphens w:val="0"/>
        <w:rPr>
          <w:rFonts w:ascii="Arial" w:eastAsia="Calibri" w:hAnsi="Arial" w:cs="Arial"/>
          <w:sz w:val="24"/>
          <w:szCs w:val="24"/>
        </w:rPr>
      </w:pPr>
      <w:r w:rsidRPr="00A11C3E">
        <w:rPr>
          <w:rFonts w:ascii="Arial" w:eastAsia="Calibri" w:hAnsi="Arial" w:cs="Arial"/>
          <w:sz w:val="24"/>
          <w:szCs w:val="24"/>
        </w:rPr>
        <w:t>……………………………</w:t>
      </w:r>
    </w:p>
    <w:p w:rsidR="00A11C3E" w:rsidRPr="00A11C3E" w:rsidRDefault="00A11C3E" w:rsidP="00A11C3E">
      <w:pPr>
        <w:suppressAutoHyphens w:val="0"/>
        <w:spacing w:line="240" w:lineRule="auto"/>
        <w:rPr>
          <w:rFonts w:ascii="Arial" w:eastAsia="Calibri" w:hAnsi="Arial" w:cs="Arial"/>
          <w:sz w:val="24"/>
          <w:szCs w:val="24"/>
        </w:rPr>
      </w:pPr>
    </w:p>
    <w:p w:rsidR="00A11C3E" w:rsidRPr="00A11C3E" w:rsidRDefault="00A11C3E" w:rsidP="00A11C3E">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
    <w:p w:rsidR="00A11C3E" w:rsidRPr="00A11C3E" w:rsidRDefault="00A11C3E" w:rsidP="00A11C3E">
      <w:pPr>
        <w:suppressAutoHyphens w:val="0"/>
        <w:spacing w:line="240" w:lineRule="auto"/>
        <w:jc w:val="center"/>
        <w:rPr>
          <w:rFonts w:ascii="Arial" w:eastAsia="Calibri" w:hAnsi="Arial" w:cs="Arial"/>
          <w:b/>
          <w:sz w:val="24"/>
          <w:szCs w:val="24"/>
        </w:rPr>
      </w:pPr>
    </w:p>
    <w:p w:rsidR="00A11C3E" w:rsidRPr="00A11C3E" w:rsidRDefault="00A11C3E" w:rsidP="00A11C3E">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A11C3E" w:rsidRPr="00A11C3E" w:rsidRDefault="00A11C3E" w:rsidP="00A11C3E">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11C3E" w:rsidRPr="00A11C3E" w:rsidRDefault="00A11C3E" w:rsidP="00A11C3E">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11C3E" w:rsidRPr="00A11C3E" w:rsidRDefault="00A11C3E" w:rsidP="00A11C3E">
      <w:pPr>
        <w:suppressAutoHyphens w:val="0"/>
        <w:spacing w:after="0" w:line="240" w:lineRule="auto"/>
        <w:jc w:val="both"/>
        <w:rPr>
          <w:rFonts w:ascii="Arial" w:eastAsia="Calibri" w:hAnsi="Arial" w:cs="Arial"/>
          <w:sz w:val="24"/>
          <w:szCs w:val="24"/>
        </w:rPr>
      </w:pPr>
    </w:p>
    <w:p w:rsidR="00A11C3E" w:rsidRPr="00A11C3E" w:rsidRDefault="00A11C3E" w:rsidP="00A11C3E">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A11C3E" w:rsidRPr="00A11C3E" w:rsidRDefault="00A11C3E" w:rsidP="00A11C3E">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11C3E" w:rsidRPr="00A11C3E" w:rsidRDefault="00A11C3E" w:rsidP="00A11C3E">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11C3E" w:rsidRPr="00A11C3E" w:rsidTr="00A11C3E">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A11C3E" w:rsidRPr="00A11C3E"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r>
      <w:tr w:rsidR="00A11C3E" w:rsidRPr="00A11C3E"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r>
      <w:tr w:rsidR="00A11C3E" w:rsidRPr="00A11C3E" w:rsidTr="00A11C3E">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A11C3E" w:rsidRPr="00A11C3E" w:rsidRDefault="00A11C3E" w:rsidP="00A11C3E">
            <w:pPr>
              <w:jc w:val="center"/>
              <w:rPr>
                <w:rFonts w:ascii="Arial" w:eastAsia="Calibri" w:hAnsi="Arial" w:cs="Arial"/>
                <w:sz w:val="20"/>
                <w:szCs w:val="20"/>
              </w:rPr>
            </w:pPr>
          </w:p>
        </w:tc>
      </w:tr>
    </w:tbl>
    <w:p w:rsidR="00A11C3E" w:rsidRPr="00A11C3E" w:rsidRDefault="00A11C3E" w:rsidP="00A11C3E">
      <w:pPr>
        <w:suppressAutoHyphens w:val="0"/>
        <w:spacing w:line="240" w:lineRule="auto"/>
        <w:jc w:val="both"/>
        <w:rPr>
          <w:rFonts w:ascii="Arial" w:eastAsia="Calibri" w:hAnsi="Arial" w:cs="Arial"/>
          <w:sz w:val="24"/>
          <w:szCs w:val="24"/>
        </w:rPr>
      </w:pPr>
    </w:p>
    <w:p w:rsidR="00A11C3E" w:rsidRPr="00A11C3E" w:rsidRDefault="00A11C3E" w:rsidP="00A11C3E">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A11C3E" w:rsidRPr="00A11C3E" w:rsidRDefault="00A11C3E" w:rsidP="00A11C3E">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A11C3E" w:rsidRPr="00A11C3E" w:rsidRDefault="00A11C3E" w:rsidP="00A11C3E">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11C3E" w:rsidRPr="00A11C3E" w:rsidRDefault="00A11C3E" w:rsidP="00A11C3E">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11C3E" w:rsidRDefault="00A11C3E" w:rsidP="00CA7D0A">
      <w:pPr>
        <w:spacing w:after="150"/>
        <w:ind w:firstLine="567"/>
        <w:jc w:val="both"/>
        <w:rPr>
          <w:rFonts w:ascii="Arial" w:hAnsi="Arial" w:cs="Arial"/>
          <w:sz w:val="20"/>
          <w:szCs w:val="20"/>
        </w:rPr>
      </w:pPr>
    </w:p>
    <w:p w:rsidR="00A11C3E" w:rsidRDefault="00A11C3E" w:rsidP="00CA7D0A">
      <w:pPr>
        <w:spacing w:after="150"/>
        <w:ind w:firstLine="567"/>
        <w:jc w:val="both"/>
        <w:rPr>
          <w:rFonts w:ascii="Arial" w:hAnsi="Arial" w:cs="Arial"/>
          <w:sz w:val="20"/>
          <w:szCs w:val="20"/>
        </w:rPr>
      </w:pPr>
    </w:p>
    <w:p w:rsidR="00E167D0" w:rsidRDefault="00E167D0" w:rsidP="00A11C3E">
      <w:pPr>
        <w:spacing w:after="150"/>
        <w:jc w:val="both"/>
        <w:rPr>
          <w:rFonts w:ascii="Arial" w:hAnsi="Arial" w:cs="Arial"/>
          <w:sz w:val="20"/>
          <w:szCs w:val="20"/>
        </w:rPr>
      </w:pPr>
    </w:p>
    <w:p w:rsidR="00A11C3E" w:rsidRDefault="00A11C3E" w:rsidP="00A11C3E">
      <w:pPr>
        <w:spacing w:after="150"/>
        <w:jc w:val="both"/>
        <w:rPr>
          <w:rFonts w:ascii="Arial" w:hAnsi="Arial" w:cs="Arial"/>
          <w:sz w:val="20"/>
          <w:szCs w:val="20"/>
        </w:rPr>
      </w:pPr>
    </w:p>
    <w:p w:rsidR="00CA7D0A" w:rsidRDefault="00CA7D0A" w:rsidP="00507AF8">
      <w:pPr>
        <w:spacing w:after="150"/>
        <w:ind w:left="5664" w:firstLine="708"/>
        <w:jc w:val="both"/>
        <w:rPr>
          <w:rFonts w:ascii="Arial" w:hAnsi="Arial" w:cs="Arial"/>
          <w:sz w:val="20"/>
          <w:szCs w:val="20"/>
        </w:rPr>
      </w:pPr>
      <w:r>
        <w:rPr>
          <w:rFonts w:ascii="Arial" w:hAnsi="Arial" w:cs="Arial"/>
          <w:sz w:val="20"/>
          <w:szCs w:val="20"/>
        </w:rPr>
        <w:t xml:space="preserve"> Załącznik do umowy</w:t>
      </w:r>
    </w:p>
    <w:p w:rsidR="00C47285" w:rsidRPr="00C47285" w:rsidRDefault="00C47285" w:rsidP="00C47285">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C47285" w:rsidRPr="00C47285" w:rsidRDefault="00C47285" w:rsidP="00C47285">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C47285" w:rsidRPr="00C47285" w:rsidRDefault="00C47285" w:rsidP="00C47285">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C47285" w:rsidRPr="00C47285" w:rsidRDefault="00C47285" w:rsidP="00C47285">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C47285">
        <w:rPr>
          <w:rFonts w:ascii="Arial" w:eastAsia="Times New Roman" w:hAnsi="Arial" w:cs="Arial"/>
          <w:lang w:eastAsia="pl-PL"/>
        </w:rPr>
        <w:br/>
        <w:t xml:space="preserve">z </w:t>
      </w:r>
      <w:r w:rsidR="00A87C16">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C47285" w:rsidRPr="00C47285"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C47285" w:rsidRPr="00C47285"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C47285" w:rsidRPr="00C47285"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C47285" w:rsidRPr="00C47285" w:rsidRDefault="00C47285" w:rsidP="00C47285">
      <w:pPr>
        <w:suppressAutoHyphens w:val="0"/>
        <w:spacing w:after="0" w:line="240" w:lineRule="auto"/>
        <w:ind w:left="709"/>
        <w:contextualSpacing/>
        <w:jc w:val="both"/>
        <w:rPr>
          <w:rFonts w:ascii="Arial" w:eastAsia="Times New Roman" w:hAnsi="Arial" w:cs="Arial"/>
          <w:b/>
          <w:i/>
          <w:lang w:eastAsia="pl-PL"/>
        </w:rPr>
      </w:pPr>
    </w:p>
    <w:p w:rsidR="00C47285" w:rsidRPr="00C47285" w:rsidRDefault="00C47285" w:rsidP="00C47285">
      <w:pPr>
        <w:suppressAutoHyphens w:val="0"/>
        <w:spacing w:before="120" w:after="0" w:line="240" w:lineRule="auto"/>
        <w:jc w:val="both"/>
        <w:rPr>
          <w:rFonts w:ascii="Arial" w:eastAsia="Calibri" w:hAnsi="Arial" w:cs="Arial"/>
        </w:rPr>
      </w:pPr>
    </w:p>
    <w:p w:rsidR="00C47285" w:rsidRPr="00C47285" w:rsidRDefault="00C47285" w:rsidP="00C47285">
      <w:pPr>
        <w:suppressAutoHyphens w:val="0"/>
        <w:spacing w:after="0" w:line="240" w:lineRule="auto"/>
        <w:jc w:val="both"/>
        <w:rPr>
          <w:rFonts w:ascii="Arial" w:hAnsi="Arial" w:cs="Arial"/>
        </w:rPr>
      </w:pPr>
    </w:p>
    <w:p w:rsidR="009F130F" w:rsidRDefault="009F130F" w:rsidP="00C47285">
      <w:pPr>
        <w:suppressAutoHyphens w:val="0"/>
        <w:spacing w:after="0" w:line="240" w:lineRule="auto"/>
        <w:ind w:firstLine="567"/>
        <w:jc w:val="both"/>
        <w:rPr>
          <w:rFonts w:ascii="Arial" w:hAnsi="Arial" w:cs="Arial"/>
        </w:rPr>
      </w:pPr>
    </w:p>
    <w:p w:rsidR="00C47285" w:rsidRDefault="00C47285" w:rsidP="00C47285">
      <w:pPr>
        <w:suppressAutoHyphens w:val="0"/>
        <w:spacing w:after="0" w:line="240" w:lineRule="auto"/>
        <w:ind w:firstLine="567"/>
        <w:jc w:val="both"/>
        <w:rPr>
          <w:rFonts w:ascii="Arial" w:hAnsi="Arial" w:cs="Arial"/>
        </w:rPr>
      </w:pPr>
    </w:p>
    <w:p w:rsidR="00A11C3E" w:rsidRDefault="00A11C3E" w:rsidP="00A11C3E">
      <w:pPr>
        <w:spacing w:after="0"/>
        <w:rPr>
          <w:rFonts w:ascii="Arial" w:hAnsi="Arial" w:cs="Arial"/>
          <w:i/>
        </w:rPr>
      </w:pPr>
    </w:p>
    <w:p w:rsidR="005339D5" w:rsidRPr="00CE5254" w:rsidRDefault="005339D5" w:rsidP="00CE5254">
      <w:pPr>
        <w:tabs>
          <w:tab w:val="left" w:pos="-960"/>
          <w:tab w:val="right" w:pos="-888"/>
        </w:tabs>
        <w:spacing w:after="0"/>
        <w:jc w:val="center"/>
        <w:rPr>
          <w:rFonts w:ascii="Arial" w:eastAsia="Calibri" w:hAnsi="Arial" w:cs="Arial"/>
          <w:bCs/>
          <w:i/>
        </w:rPr>
      </w:pPr>
      <w:r w:rsidRPr="00AB56C1">
        <w:rPr>
          <w:rFonts w:ascii="Arial" w:eastAsia="Calibri" w:hAnsi="Arial" w:cs="Arial"/>
          <w:bCs/>
          <w:i/>
        </w:rPr>
        <w:t>WZÓR</w:t>
      </w:r>
    </w:p>
    <w:p w:rsidR="005339D5" w:rsidRPr="00AB56C1" w:rsidRDefault="005339D5" w:rsidP="005339D5">
      <w:pPr>
        <w:tabs>
          <w:tab w:val="left" w:pos="-960"/>
          <w:tab w:val="right" w:pos="-888"/>
        </w:tabs>
        <w:spacing w:after="0"/>
        <w:jc w:val="center"/>
        <w:rPr>
          <w:rFonts w:ascii="Arial" w:eastAsia="Calibri" w:hAnsi="Arial" w:cs="Arial"/>
          <w:color w:val="000000"/>
        </w:rPr>
      </w:pPr>
      <w:r w:rsidRPr="00AB56C1">
        <w:rPr>
          <w:rFonts w:ascii="Arial" w:eastAsia="Calibri" w:hAnsi="Arial" w:cs="Arial"/>
          <w:color w:val="000000"/>
        </w:rPr>
        <w:t>UMOWA NA DOSTAWY</w:t>
      </w:r>
    </w:p>
    <w:p w:rsidR="005339D5" w:rsidRPr="00AB56C1" w:rsidRDefault="005339D5" w:rsidP="005339D5">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5339D5" w:rsidRPr="00AB56C1" w:rsidRDefault="005339D5" w:rsidP="005339D5">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CE5254">
        <w:rPr>
          <w:rFonts w:ascii="Arial" w:eastAsia="Times New Roman" w:hAnsi="Arial" w:cs="Arial"/>
          <w:b/>
          <w:color w:val="000000"/>
          <w:lang w:eastAsia="pl-PL"/>
        </w:rPr>
        <w:t>ZO</w:t>
      </w:r>
      <w:r w:rsidRPr="00AB56C1">
        <w:rPr>
          <w:rFonts w:ascii="Arial" w:eastAsia="Times New Roman" w:hAnsi="Arial" w:cs="Arial"/>
          <w:b/>
          <w:color w:val="000000"/>
          <w:lang w:eastAsia="pl-PL"/>
        </w:rPr>
        <w:t>/</w:t>
      </w:r>
      <w:r w:rsidR="00CE5254">
        <w:rPr>
          <w:rFonts w:ascii="Arial" w:eastAsia="Times New Roman" w:hAnsi="Arial" w:cs="Arial"/>
          <w:b/>
          <w:color w:val="000000"/>
          <w:lang w:eastAsia="pl-PL"/>
        </w:rPr>
        <w:t>36</w:t>
      </w:r>
      <w:r w:rsidRPr="00AB56C1">
        <w:rPr>
          <w:rFonts w:ascii="Arial" w:eastAsia="Times New Roman" w:hAnsi="Arial" w:cs="Arial"/>
          <w:b/>
          <w:color w:val="000000"/>
          <w:lang w:eastAsia="pl-PL"/>
        </w:rPr>
        <w:t>/</w:t>
      </w:r>
      <w:r w:rsidR="00CE5254">
        <w:rPr>
          <w:rFonts w:ascii="Arial" w:eastAsia="Times New Roman" w:hAnsi="Arial" w:cs="Arial"/>
          <w:b/>
          <w:color w:val="000000"/>
          <w:lang w:eastAsia="pl-PL"/>
        </w:rPr>
        <w:t>2/</w:t>
      </w:r>
      <w:r w:rsidRPr="00AB56C1">
        <w:rPr>
          <w:rFonts w:ascii="Arial" w:eastAsia="Times New Roman" w:hAnsi="Arial" w:cs="Arial"/>
          <w:b/>
          <w:color w:val="000000"/>
          <w:lang w:eastAsia="pl-PL"/>
        </w:rPr>
        <w:t>2021</w:t>
      </w:r>
    </w:p>
    <w:p w:rsidR="005339D5" w:rsidRPr="00AB56C1" w:rsidRDefault="005339D5" w:rsidP="005339D5">
      <w:pPr>
        <w:spacing w:after="0"/>
        <w:jc w:val="both"/>
        <w:rPr>
          <w:rFonts w:ascii="Arial" w:eastAsia="Calibri" w:hAnsi="Arial" w:cs="Arial"/>
          <w:color w:val="000000"/>
        </w:rPr>
      </w:pPr>
    </w:p>
    <w:p w:rsidR="005339D5" w:rsidRPr="00AB56C1" w:rsidRDefault="005339D5" w:rsidP="005339D5">
      <w:pPr>
        <w:spacing w:after="140"/>
        <w:rPr>
          <w:rFonts w:ascii="Arial" w:eastAsia="Calibri" w:hAnsi="Arial" w:cs="Arial"/>
        </w:rPr>
      </w:pPr>
      <w:r w:rsidRPr="00AB56C1">
        <w:rPr>
          <w:rFonts w:ascii="Arial" w:eastAsia="Calibri" w:hAnsi="Arial" w:cs="Arial"/>
        </w:rPr>
        <w:t>Zawarta w dniu ………</w:t>
      </w:r>
      <w:r w:rsidR="00CE5254">
        <w:rPr>
          <w:rFonts w:ascii="Arial" w:eastAsia="Calibri" w:hAnsi="Arial" w:cs="Arial"/>
        </w:rPr>
        <w:t>…</w:t>
      </w:r>
      <w:r w:rsidR="009E36A3">
        <w:rPr>
          <w:rFonts w:ascii="Arial" w:eastAsia="Calibri" w:hAnsi="Arial" w:cs="Arial"/>
        </w:rPr>
        <w:t>…</w:t>
      </w:r>
      <w:proofErr w:type="gramStart"/>
      <w:r w:rsidRPr="00AB56C1">
        <w:rPr>
          <w:rFonts w:ascii="Arial" w:eastAsia="Calibri" w:hAnsi="Arial" w:cs="Arial"/>
        </w:rPr>
        <w:t>…….</w:t>
      </w:r>
      <w:proofErr w:type="gramEnd"/>
      <w:r w:rsidRPr="00AB56C1">
        <w:rPr>
          <w:rFonts w:ascii="Arial" w:eastAsia="Calibri" w:hAnsi="Arial" w:cs="Arial"/>
        </w:rPr>
        <w:t>. w Zamościu</w:t>
      </w:r>
    </w:p>
    <w:p w:rsidR="005339D5" w:rsidRPr="00AB56C1" w:rsidRDefault="005339D5" w:rsidP="005339D5">
      <w:pPr>
        <w:spacing w:after="0"/>
        <w:rPr>
          <w:rFonts w:ascii="Arial" w:eastAsia="Calibri" w:hAnsi="Arial" w:cs="Arial"/>
        </w:rPr>
      </w:pPr>
      <w:r w:rsidRPr="00AB56C1">
        <w:rPr>
          <w:rFonts w:ascii="Arial" w:eastAsia="Calibri" w:hAnsi="Arial" w:cs="Arial"/>
        </w:rPr>
        <w:t>pomiędzy:</w:t>
      </w:r>
    </w:p>
    <w:p w:rsidR="005339D5" w:rsidRPr="00AB56C1" w:rsidRDefault="005339D5" w:rsidP="005339D5">
      <w:pPr>
        <w:spacing w:after="0"/>
        <w:rPr>
          <w:rFonts w:ascii="Arial" w:eastAsia="Calibri" w:hAnsi="Arial" w:cs="Arial"/>
        </w:rPr>
      </w:pPr>
    </w:p>
    <w:p w:rsidR="005339D5" w:rsidRPr="00AB56C1" w:rsidRDefault="005339D5" w:rsidP="005339D5">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5339D5" w:rsidRPr="00AB56C1" w:rsidRDefault="005339D5" w:rsidP="005339D5">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5339D5" w:rsidRDefault="005339D5" w:rsidP="005339D5">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r w:rsidR="009E36A3">
        <w:rPr>
          <w:rFonts w:ascii="Arial" w:eastAsia="Times New Roman" w:hAnsi="Arial" w:cs="Arial"/>
          <w:b/>
          <w:color w:val="000000"/>
          <w:lang w:eastAsia="pl-PL"/>
        </w:rPr>
        <w:t>……..</w:t>
      </w:r>
      <w:r w:rsidRPr="00AB56C1">
        <w:rPr>
          <w:rFonts w:ascii="Arial" w:eastAsia="Times New Roman" w:hAnsi="Arial" w:cs="Arial"/>
          <w:b/>
          <w:color w:val="000000"/>
          <w:lang w:eastAsia="pl-PL"/>
        </w:rPr>
        <w:t>…</w:t>
      </w:r>
      <w:r w:rsidR="009E36A3">
        <w:rPr>
          <w:rFonts w:ascii="Arial" w:eastAsia="Times New Roman" w:hAnsi="Arial" w:cs="Arial"/>
          <w:b/>
          <w:color w:val="000000"/>
          <w:lang w:eastAsia="pl-PL"/>
        </w:rPr>
        <w:t>.</w:t>
      </w:r>
    </w:p>
    <w:p w:rsidR="009E36A3" w:rsidRPr="00AB56C1" w:rsidRDefault="009E36A3" w:rsidP="005339D5">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5339D5" w:rsidRPr="00AB56C1" w:rsidRDefault="005339D5" w:rsidP="005339D5">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5339D5" w:rsidRPr="00AB56C1" w:rsidRDefault="005339D5" w:rsidP="005339D5">
      <w:pPr>
        <w:spacing w:after="0"/>
        <w:rPr>
          <w:rFonts w:ascii="Arial" w:eastAsia="Times New Roman" w:hAnsi="Arial" w:cs="Arial"/>
          <w:b/>
          <w:color w:val="000000"/>
          <w:lang w:eastAsia="pl-PL"/>
        </w:rPr>
      </w:pPr>
    </w:p>
    <w:p w:rsidR="005339D5" w:rsidRPr="00AB56C1" w:rsidRDefault="005339D5" w:rsidP="005339D5">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5339D5" w:rsidRPr="00AB56C1" w:rsidRDefault="005339D5" w:rsidP="005339D5">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009E36A3">
        <w:rPr>
          <w:rFonts w:ascii="Arial" w:eastAsia="Times New Roman" w:hAnsi="Arial" w:cs="Arial"/>
          <w:b/>
          <w:color w:val="000000"/>
          <w:lang w:eastAsia="pl-PL"/>
        </w:rPr>
        <w:t>……..</w:t>
      </w: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5339D5" w:rsidRPr="00AB56C1" w:rsidRDefault="005339D5" w:rsidP="005339D5">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009E36A3">
        <w:rPr>
          <w:rFonts w:ascii="Arial" w:eastAsia="Times New Roman" w:hAnsi="Arial" w:cs="Arial"/>
          <w:color w:val="000000"/>
          <w:lang w:eastAsia="pl-PL"/>
        </w:rPr>
        <w:t>…….</w:t>
      </w:r>
      <w:proofErr w:type="gramEnd"/>
      <w:r w:rsidR="009E36A3">
        <w:rPr>
          <w:rFonts w:ascii="Arial" w:eastAsia="Times New Roman" w:hAnsi="Arial" w:cs="Arial"/>
          <w:color w:val="000000"/>
          <w:lang w:eastAsia="pl-PL"/>
        </w:rPr>
        <w:t>.</w:t>
      </w:r>
      <w:r w:rsidRPr="00AB56C1">
        <w:rPr>
          <w:rFonts w:ascii="Arial" w:eastAsia="Times New Roman" w:hAnsi="Arial" w:cs="Arial"/>
          <w:color w:val="000000"/>
          <w:lang w:eastAsia="pl-PL"/>
        </w:rPr>
        <w:t>…………..…..</w:t>
      </w:r>
    </w:p>
    <w:p w:rsidR="005339D5" w:rsidRPr="00AB56C1" w:rsidRDefault="005339D5" w:rsidP="005339D5">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5339D5" w:rsidRPr="00AB56C1" w:rsidRDefault="005339D5" w:rsidP="005339D5">
      <w:pPr>
        <w:spacing w:after="0"/>
        <w:rPr>
          <w:rFonts w:ascii="Arial" w:eastAsia="Times New Roman" w:hAnsi="Arial" w:cs="Arial"/>
          <w:b/>
          <w:color w:val="000000"/>
          <w:lang w:eastAsia="pl-PL"/>
        </w:rPr>
      </w:pPr>
    </w:p>
    <w:p w:rsidR="005339D5" w:rsidRDefault="005339D5" w:rsidP="005339D5">
      <w:pPr>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9E36A3" w:rsidRPr="00AB56C1" w:rsidRDefault="009E36A3" w:rsidP="005339D5">
      <w:pPr>
        <w:spacing w:before="120" w:after="0"/>
        <w:rPr>
          <w:rFonts w:ascii="Arial" w:eastAsia="Times New Roman" w:hAnsi="Arial" w:cs="Arial"/>
          <w:b/>
          <w:bCs/>
          <w:lang w:bidi="en-US"/>
        </w:rPr>
      </w:pPr>
    </w:p>
    <w:p w:rsidR="005339D5" w:rsidRPr="00AB56C1" w:rsidRDefault="005339D5" w:rsidP="005339D5">
      <w:pPr>
        <w:spacing w:after="0"/>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w:t>
      </w:r>
      <w:proofErr w:type="gramStart"/>
      <w:r w:rsidRPr="00AB56C1">
        <w:rPr>
          <w:rFonts w:ascii="Arial" w:eastAsia="Times New Roman" w:hAnsi="Arial" w:cs="Arial"/>
          <w:i/>
          <w:color w:val="000000"/>
          <w:lang w:eastAsia="pl-PL"/>
        </w:rPr>
        <w:t>z  wynikiem</w:t>
      </w:r>
      <w:proofErr w:type="gramEnd"/>
      <w:r w:rsidRPr="00AB56C1">
        <w:rPr>
          <w:rFonts w:ascii="Arial" w:eastAsia="Times New Roman" w:hAnsi="Arial" w:cs="Arial"/>
          <w:i/>
          <w:color w:val="000000"/>
          <w:lang w:eastAsia="pl-PL"/>
        </w:rPr>
        <w:t xml:space="preserve">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Pr>
          <w:rFonts w:ascii="Arial" w:eastAsia="Calibri" w:hAnsi="Arial" w:cs="Arial"/>
          <w:i/>
        </w:rPr>
        <w:t xml:space="preserve">Wojskowym Oddziale Gospodarczym </w:t>
      </w:r>
      <w:r w:rsidRPr="00AB56C1">
        <w:rPr>
          <w:rFonts w:ascii="Arial" w:eastAsia="Calibri" w:hAnsi="Arial" w:cs="Arial"/>
          <w:i/>
        </w:rPr>
        <w:t>w Zamościu.</w:t>
      </w:r>
    </w:p>
    <w:p w:rsidR="005339D5" w:rsidRPr="00AB56C1" w:rsidRDefault="005339D5" w:rsidP="005339D5">
      <w:pPr>
        <w:spacing w:before="120" w:after="0"/>
        <w:rPr>
          <w:rFonts w:ascii="Arial" w:eastAsia="Times New Roman" w:hAnsi="Arial" w:cs="Arial"/>
          <w:b/>
          <w:bCs/>
          <w:lang w:bidi="en-US"/>
        </w:rPr>
      </w:pPr>
    </w:p>
    <w:p w:rsidR="005339D5" w:rsidRPr="00AB56C1" w:rsidRDefault="005339D5" w:rsidP="005339D5">
      <w:pPr>
        <w:spacing w:after="0" w:line="240" w:lineRule="auto"/>
        <w:jc w:val="center"/>
        <w:rPr>
          <w:rFonts w:ascii="Arial" w:eastAsia="Calibri" w:hAnsi="Arial" w:cs="Arial"/>
          <w:b/>
        </w:rPr>
      </w:pPr>
      <w:r w:rsidRPr="00AB56C1">
        <w:rPr>
          <w:rFonts w:ascii="Arial" w:eastAsia="Calibri" w:hAnsi="Arial" w:cs="Arial"/>
          <w:b/>
        </w:rPr>
        <w:t>§ 1.</w:t>
      </w:r>
    </w:p>
    <w:p w:rsidR="005339D5" w:rsidRPr="00AB56C1" w:rsidRDefault="005339D5" w:rsidP="005339D5">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5339D5" w:rsidRPr="003363EE" w:rsidRDefault="005339D5" w:rsidP="00B81EB4">
      <w:pPr>
        <w:numPr>
          <w:ilvl w:val="0"/>
          <w:numId w:val="65"/>
        </w:numPr>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bCs/>
          <w:iCs/>
        </w:rPr>
        <w:t>produktów głęboko mrożonych</w:t>
      </w:r>
      <w:r w:rsidRPr="00055871">
        <w:rPr>
          <w:rFonts w:ascii="Arial" w:hAnsi="Arial" w:cs="Arial"/>
          <w:b/>
        </w:rPr>
        <w:t xml:space="preserve"> </w:t>
      </w:r>
      <w:r w:rsidRPr="00505590">
        <w:rPr>
          <w:rFonts w:ascii="Arial" w:hAnsi="Arial" w:cs="Arial"/>
        </w:rPr>
        <w:t>w tym:</w:t>
      </w:r>
      <w:r>
        <w:rPr>
          <w:rFonts w:ascii="Arial" w:hAnsi="Arial" w:cs="Arial"/>
          <w:b/>
        </w:rPr>
        <w:t xml:space="preserve"> </w:t>
      </w:r>
      <w:r w:rsidRPr="003363EE">
        <w:rPr>
          <w:rFonts w:ascii="Arial" w:hAnsi="Arial" w:cs="Arial"/>
          <w:bCs/>
          <w:iCs/>
        </w:rPr>
        <w:t>flaki zamrożone, pierogi z mięsem zamrożone, pierogi z kapustą i grzybami zamrożone, pierogi z serem zamrożone, pierogi ruskie zamrożone, uszka z kapustą i grzybami zamrożone, paszteciki drożdżowe z mięsem zamrożone, paszteciki drożdżowe z kapustą i grzybami zamrożone, pyzy ziemniaczane z mięsem zamrożone, pyzy ziemniaczane zamrożone, krokiety z kapusta i grzybami zamrożone, krokiety z mięsem zamrożone, naleśniki z serem zamrożone, naleśniki z owocami zamrożone, kluski śląskie zamrożone, kopytka zamrożone, knedle owocowe zamrożone, mieszanka wa</w:t>
      </w:r>
      <w:r>
        <w:rPr>
          <w:rFonts w:ascii="Arial" w:hAnsi="Arial" w:cs="Arial"/>
          <w:bCs/>
          <w:iCs/>
        </w:rPr>
        <w:t>rzywa II składnikowa zamrożona</w:t>
      </w:r>
      <w:r w:rsidRPr="003363EE">
        <w:rPr>
          <w:rFonts w:ascii="Arial" w:hAnsi="Arial" w:cs="Arial"/>
          <w:bCs/>
          <w:iCs/>
        </w:rPr>
        <w:t xml:space="preserve">, kapusta brukselska zamrożona, fasolka szparagowa zamrożona, różyczki kalafiora zamrożone, brokuł zamrożony, szpinak zamrożony, groszek zielony zamrożony, marchewka mini zamrożona, dynia zamrożona, frytki zamrożone, truskawka zamrożona, czarna porzeczka zamrożona, śliwka </w:t>
      </w:r>
      <w:r w:rsidRPr="003363EE">
        <w:rPr>
          <w:rFonts w:ascii="Arial" w:hAnsi="Arial" w:cs="Arial"/>
          <w:bCs/>
          <w:iCs/>
        </w:rPr>
        <w:lastRenderedPageBreak/>
        <w:t>zamrożona, wiśnie mrożone, maliny mrożone.</w:t>
      </w:r>
      <w:r w:rsidRPr="003363EE">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Chełm</w:t>
      </w:r>
      <w:r w:rsidR="009E36A3">
        <w:rPr>
          <w:rFonts w:ascii="Arial" w:hAnsi="Arial" w:cs="Arial"/>
          <w:b/>
          <w:u w:val="single"/>
        </w:rPr>
        <w:t xml:space="preserve"> – w zakresie części nr 2 </w:t>
      </w:r>
      <w:r w:rsidRPr="003363EE">
        <w:rPr>
          <w:rFonts w:ascii="Arial" w:eastAsia="Times New Roman" w:hAnsi="Arial" w:cs="Arial"/>
          <w:lang w:eastAsia="ar-SA"/>
        </w:rPr>
        <w:t xml:space="preserve">, w asortymencie i ilościach oraz zgodnie z wymaganiami techniczno-jakościowymi, określonymi w </w:t>
      </w:r>
      <w:r w:rsidRPr="003363EE">
        <w:rPr>
          <w:rFonts w:ascii="Arial" w:eastAsia="Times New Roman" w:hAnsi="Arial" w:cs="Arial"/>
          <w:lang w:eastAsia="pl-PL"/>
        </w:rPr>
        <w:t xml:space="preserve">opisie przedmiotu zamówienia oraz złożonej ofercie Wykonawcy, stanowiącej </w:t>
      </w:r>
      <w:r w:rsidRPr="003363EE">
        <w:rPr>
          <w:rFonts w:ascii="Arial" w:eastAsia="Times New Roman" w:hAnsi="Arial" w:cs="Arial"/>
          <w:lang w:eastAsia="ar-SA"/>
        </w:rPr>
        <w:t xml:space="preserve">załącznik </w:t>
      </w:r>
      <w:r w:rsidRPr="003363EE">
        <w:rPr>
          <w:rFonts w:ascii="Arial" w:eastAsia="Times New Roman" w:hAnsi="Arial" w:cs="Arial"/>
          <w:color w:val="000000"/>
          <w:lang w:eastAsia="ar-SA"/>
        </w:rPr>
        <w:t xml:space="preserve">nr 1 </w:t>
      </w:r>
      <w:r w:rsidRPr="003363EE">
        <w:rPr>
          <w:rFonts w:ascii="Arial" w:eastAsia="Times New Roman" w:hAnsi="Arial" w:cs="Arial"/>
          <w:lang w:eastAsia="ar-SA"/>
        </w:rPr>
        <w:t xml:space="preserve">do niniejszej Umowy, a Zamawiający zobowiązuje się odebrać </w:t>
      </w:r>
      <w:r w:rsidRPr="003363EE">
        <w:rPr>
          <w:rFonts w:ascii="Arial" w:hAnsi="Arial" w:cs="Arial"/>
          <w:b/>
          <w:bCs/>
          <w:iCs/>
        </w:rPr>
        <w:t>produkty głęboko mrożone</w:t>
      </w:r>
      <w:r w:rsidRPr="003363EE">
        <w:rPr>
          <w:rFonts w:ascii="Arial" w:hAnsi="Arial" w:cs="Arial"/>
          <w:b/>
        </w:rPr>
        <w:t xml:space="preserve"> </w:t>
      </w:r>
      <w:r w:rsidRPr="003363EE">
        <w:rPr>
          <w:rFonts w:ascii="Arial" w:eastAsia="Times New Roman" w:hAnsi="Arial" w:cs="Arial"/>
          <w:lang w:eastAsia="ar-SA"/>
        </w:rPr>
        <w:t>i zapłacić Wykonawcy cenę określoną w Umowie.</w:t>
      </w:r>
    </w:p>
    <w:p w:rsidR="005339D5" w:rsidRPr="00AB56C1" w:rsidRDefault="005339D5" w:rsidP="00B81EB4">
      <w:pPr>
        <w:numPr>
          <w:ilvl w:val="0"/>
          <w:numId w:val="65"/>
        </w:numPr>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w:t>
      </w:r>
      <w:r w:rsidRPr="00AB56C1">
        <w:rPr>
          <w:rFonts w:ascii="Arial" w:eastAsia="Times New Roman" w:hAnsi="Arial" w:cs="Arial"/>
          <w:lang w:eastAsia="pl-PL"/>
        </w:rPr>
        <w:t xml:space="preserve">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5339D5" w:rsidRPr="00AB56C1" w:rsidRDefault="005339D5" w:rsidP="00B81EB4">
      <w:pPr>
        <w:numPr>
          <w:ilvl w:val="0"/>
          <w:numId w:val="65"/>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5339D5" w:rsidRPr="00AB56C1" w:rsidRDefault="005339D5" w:rsidP="00B81EB4">
      <w:pPr>
        <w:numPr>
          <w:ilvl w:val="0"/>
          <w:numId w:val="65"/>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5339D5" w:rsidRPr="00AB56C1" w:rsidRDefault="005339D5" w:rsidP="00B81EB4">
      <w:pPr>
        <w:numPr>
          <w:ilvl w:val="0"/>
          <w:numId w:val="65"/>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Pr>
          <w:rFonts w:ascii="Arial" w:hAnsi="Arial" w:cs="Arial"/>
          <w:b/>
          <w:bCs/>
          <w:iCs/>
        </w:rPr>
        <w:t>produktów głęboko mrożonych</w:t>
      </w:r>
      <w:r w:rsidRPr="00AB56C1">
        <w:rPr>
          <w:rFonts w:ascii="Arial" w:eastAsia="Times New Roman" w:hAnsi="Arial" w:cs="Arial"/>
          <w:lang w:eastAsia="ar-SA"/>
        </w:rPr>
        <w:t>, o których mowa w ust. 1, nastąpi z momentem ich wydania Zamawiającemu.</w:t>
      </w:r>
    </w:p>
    <w:p w:rsidR="005339D5" w:rsidRPr="00AB56C1" w:rsidRDefault="005339D5" w:rsidP="00B81EB4">
      <w:pPr>
        <w:numPr>
          <w:ilvl w:val="0"/>
          <w:numId w:val="65"/>
        </w:numPr>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 xml:space="preserve">stanowiącego przedmiot Umowy do magazynów zlokalizowanych w miejscowości: </w:t>
      </w:r>
      <w:r>
        <w:rPr>
          <w:rFonts w:ascii="Arial" w:eastAsia="Times New Roman" w:hAnsi="Arial" w:cs="Arial"/>
          <w:lang w:eastAsia="pl-PL"/>
        </w:rPr>
        <w:t>Chełm</w:t>
      </w:r>
      <w:r w:rsidRPr="00AB56C1">
        <w:rPr>
          <w:rFonts w:ascii="Arial" w:eastAsia="Times New Roman" w:hAnsi="Arial" w:cs="Arial"/>
          <w:lang w:eastAsia="pl-P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5339D5" w:rsidRPr="00AB56C1" w:rsidRDefault="005339D5" w:rsidP="00B81EB4">
      <w:pPr>
        <w:numPr>
          <w:ilvl w:val="0"/>
          <w:numId w:val="65"/>
        </w:numPr>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5339D5" w:rsidRPr="00AB56C1" w:rsidRDefault="005339D5" w:rsidP="00B81EB4">
      <w:pPr>
        <w:numPr>
          <w:ilvl w:val="0"/>
          <w:numId w:val="65"/>
        </w:numPr>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5339D5" w:rsidRPr="00AB56C1" w:rsidRDefault="005339D5" w:rsidP="00B81EB4">
      <w:pPr>
        <w:numPr>
          <w:ilvl w:val="0"/>
          <w:numId w:val="66"/>
        </w:numPr>
        <w:spacing w:after="0"/>
        <w:contextualSpacing/>
        <w:jc w:val="both"/>
        <w:rPr>
          <w:rFonts w:ascii="Arial" w:eastAsia="Calibri" w:hAnsi="Arial" w:cs="Arial"/>
        </w:rPr>
      </w:pPr>
      <w:r w:rsidRPr="00AB56C1">
        <w:rPr>
          <w:rFonts w:ascii="Arial" w:eastAsia="Calibri" w:hAnsi="Arial" w:cs="Arial"/>
        </w:rPr>
        <w:t>faktury VAT (oryginał oraz dwie kopie),</w:t>
      </w:r>
    </w:p>
    <w:p w:rsidR="005339D5" w:rsidRPr="00AB56C1" w:rsidRDefault="005339D5" w:rsidP="00B81EB4">
      <w:pPr>
        <w:numPr>
          <w:ilvl w:val="0"/>
          <w:numId w:val="66"/>
        </w:numPr>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w:t>
      </w:r>
      <w:r>
        <w:rPr>
          <w:rFonts w:ascii="Arial" w:eastAsia="Calibri" w:hAnsi="Arial" w:cs="Arial"/>
        </w:rPr>
        <w:t>do Umowy.</w:t>
      </w:r>
    </w:p>
    <w:p w:rsidR="005339D5" w:rsidRPr="00AB56C1" w:rsidRDefault="005339D5" w:rsidP="00B81EB4">
      <w:pPr>
        <w:numPr>
          <w:ilvl w:val="0"/>
          <w:numId w:val="65"/>
        </w:numPr>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5339D5" w:rsidRPr="00AB56C1" w:rsidRDefault="005339D5" w:rsidP="00B81EB4">
      <w:pPr>
        <w:numPr>
          <w:ilvl w:val="0"/>
          <w:numId w:val="67"/>
        </w:numPr>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5339D5" w:rsidRPr="00AB56C1" w:rsidRDefault="005339D5" w:rsidP="00B81EB4">
      <w:pPr>
        <w:numPr>
          <w:ilvl w:val="0"/>
          <w:numId w:val="67"/>
        </w:numPr>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5339D5" w:rsidRPr="00AB56C1" w:rsidRDefault="005339D5" w:rsidP="00B81EB4">
      <w:pPr>
        <w:numPr>
          <w:ilvl w:val="0"/>
          <w:numId w:val="65"/>
        </w:numPr>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5339D5" w:rsidRPr="00AB56C1" w:rsidRDefault="005339D5" w:rsidP="00B81EB4">
      <w:pPr>
        <w:widowControl w:val="0"/>
        <w:numPr>
          <w:ilvl w:val="0"/>
          <w:numId w:val="65"/>
        </w:numPr>
        <w:tabs>
          <w:tab w:val="left" w:pos="-540"/>
          <w:tab w:val="left" w:pos="142"/>
        </w:tab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z zachowaniem należytej staranności oraz zgodnie z przepisami i normami </w:t>
      </w:r>
      <w:r w:rsidRPr="00AB56C1">
        <w:rPr>
          <w:rFonts w:ascii="Arial" w:eastAsia="Calibri" w:hAnsi="Arial" w:cs="Arial"/>
        </w:rPr>
        <w:lastRenderedPageBreak/>
        <w:t>obowiązującymi w zakresie przedmiotu Umowy. Wykonawca oświadcza, iż posiada wszelkie wymagane uprawnienia, wiedzę, doświadczenie i potencjał osobowy oraz techniczny, niezbędne do prawidłowej realizacji przedmiotu Umowy.</w:t>
      </w:r>
    </w:p>
    <w:p w:rsidR="005339D5" w:rsidRPr="009E36A3" w:rsidRDefault="005339D5" w:rsidP="00B81EB4">
      <w:pPr>
        <w:pStyle w:val="Akapitzlist"/>
        <w:numPr>
          <w:ilvl w:val="0"/>
          <w:numId w:val="65"/>
        </w:numPr>
        <w:suppressAutoHyphens w:val="0"/>
        <w:spacing w:after="200" w:line="276" w:lineRule="auto"/>
        <w:contextualSpacing/>
        <w:jc w:val="both"/>
        <w:rPr>
          <w:rFonts w:ascii="Arial" w:hAnsi="Arial" w:cs="Arial"/>
          <w:sz w:val="22"/>
          <w:szCs w:val="22"/>
        </w:rPr>
      </w:pPr>
      <w:r w:rsidRPr="009E36A3">
        <w:rPr>
          <w:rFonts w:ascii="Arial" w:hAnsi="Arial" w:cs="Arial"/>
          <w:sz w:val="22"/>
          <w:szCs w:val="22"/>
        </w:rPr>
        <w:t xml:space="preserve">Szczegółowy wykaz dostarczanego asortymentu w zakresie rodzaju i ilości przeznaczony dla poszczególnego magazynu 32 Wojskowego Oddziału Gospodarczego (miejsc dostaw) zawiera załącznik nr 2 do umowy - </w:t>
      </w:r>
      <w:r w:rsidRPr="009E36A3">
        <w:rPr>
          <w:rFonts w:ascii="Arial" w:hAnsi="Arial" w:cs="Arial"/>
          <w:i/>
          <w:sz w:val="22"/>
          <w:szCs w:val="22"/>
        </w:rPr>
        <w:t>Wykaz asortymentowo-ilościowy dla poszczególnych magazynów 32 Wojskowego Oddziału Gospodarczego zlokalizowanych w kompleksach wojskowych znajdujących się w rejonie działania 32 Wojskowego Oddziału Gospodarczego w Zamościu – miejsc dostaw</w:t>
      </w:r>
      <w:r w:rsidRPr="009E36A3">
        <w:rPr>
          <w:rFonts w:ascii="Arial" w:hAnsi="Arial" w:cs="Arial"/>
          <w:sz w:val="22"/>
          <w:szCs w:val="22"/>
        </w:rPr>
        <w:t xml:space="preserve">. </w:t>
      </w:r>
    </w:p>
    <w:p w:rsidR="005339D5" w:rsidRPr="00505590" w:rsidRDefault="005339D5" w:rsidP="005339D5">
      <w:pPr>
        <w:jc w:val="both"/>
        <w:rPr>
          <w:rFonts w:ascii="Arial" w:hAnsi="Arial" w:cs="Arial"/>
        </w:rPr>
      </w:pPr>
    </w:p>
    <w:p w:rsidR="005339D5" w:rsidRPr="00AB56C1" w:rsidRDefault="005339D5" w:rsidP="005339D5">
      <w:pPr>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5339D5" w:rsidRPr="00AB56C1" w:rsidRDefault="005339D5" w:rsidP="005339D5">
      <w:pPr>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5339D5" w:rsidRPr="009E36A3" w:rsidRDefault="005339D5" w:rsidP="00B81EB4">
      <w:pPr>
        <w:pStyle w:val="Akapitzlist"/>
        <w:numPr>
          <w:ilvl w:val="0"/>
          <w:numId w:val="68"/>
        </w:numPr>
        <w:suppressAutoHyphens w:val="0"/>
        <w:spacing w:after="200" w:line="276" w:lineRule="auto"/>
        <w:contextualSpacing/>
        <w:jc w:val="both"/>
        <w:rPr>
          <w:rFonts w:ascii="Arial" w:eastAsia="Calibri" w:hAnsi="Arial" w:cs="Arial"/>
          <w:bCs/>
          <w:iCs/>
          <w:sz w:val="22"/>
          <w:szCs w:val="22"/>
        </w:rPr>
      </w:pPr>
      <w:r w:rsidRPr="009E36A3">
        <w:rPr>
          <w:rFonts w:ascii="Arial" w:eastAsia="Calibri" w:hAnsi="Arial" w:cs="Arial"/>
          <w:bCs/>
          <w:iCs/>
          <w:sz w:val="22"/>
          <w:szCs w:val="22"/>
        </w:rPr>
        <w:t xml:space="preserve">Termin wykonania umowy </w:t>
      </w:r>
      <w:r w:rsidRPr="009E36A3">
        <w:rPr>
          <w:rFonts w:ascii="Arial" w:eastAsia="Calibri" w:hAnsi="Arial" w:cs="Arial"/>
          <w:b/>
          <w:bCs/>
          <w:iCs/>
          <w:sz w:val="22"/>
          <w:szCs w:val="22"/>
        </w:rPr>
        <w:t>do 01 stycznia 2022r. do 31 grudnia 2022r</w:t>
      </w:r>
      <w:r w:rsidRPr="009E36A3">
        <w:rPr>
          <w:rFonts w:ascii="Arial" w:eastAsia="Calibri" w:hAnsi="Arial" w:cs="Arial"/>
          <w:bCs/>
          <w:iCs/>
          <w:sz w:val="22"/>
          <w:szCs w:val="22"/>
        </w:rPr>
        <w:t>.</w:t>
      </w:r>
    </w:p>
    <w:p w:rsidR="005339D5" w:rsidRPr="009E36A3" w:rsidRDefault="005339D5" w:rsidP="00B81EB4">
      <w:pPr>
        <w:pStyle w:val="Akapitzlist"/>
        <w:numPr>
          <w:ilvl w:val="0"/>
          <w:numId w:val="68"/>
        </w:numPr>
        <w:suppressAutoHyphens w:val="0"/>
        <w:spacing w:after="200" w:line="276" w:lineRule="auto"/>
        <w:contextualSpacing/>
        <w:jc w:val="both"/>
        <w:rPr>
          <w:rFonts w:ascii="Arial" w:eastAsia="Calibri" w:hAnsi="Arial" w:cs="Arial"/>
          <w:bCs/>
          <w:iCs/>
          <w:sz w:val="22"/>
          <w:szCs w:val="22"/>
        </w:rPr>
      </w:pPr>
      <w:r w:rsidRPr="009E36A3">
        <w:rPr>
          <w:rFonts w:ascii="Arial" w:hAnsi="Arial" w:cs="Arial"/>
          <w:sz w:val="22"/>
          <w:szCs w:val="22"/>
        </w:rPr>
        <w:t>Realizacja umowy będzie się odbywać na podstawie sukcesywnie składanych zamówień na minimum 1 dzień przed terminem dostawy. Do złożenia zamówień uprawnieni są przedstawiciele Zamawiającego, czyli Odbiorcy w magazynach wskazanych w § 3 ust. 1.</w:t>
      </w:r>
    </w:p>
    <w:p w:rsidR="005339D5" w:rsidRPr="009E36A3" w:rsidRDefault="005339D5" w:rsidP="00B81EB4">
      <w:pPr>
        <w:pStyle w:val="Akapitzlist"/>
        <w:numPr>
          <w:ilvl w:val="0"/>
          <w:numId w:val="68"/>
        </w:numPr>
        <w:suppressAutoHyphens w:val="0"/>
        <w:spacing w:after="200" w:line="276" w:lineRule="auto"/>
        <w:contextualSpacing/>
        <w:jc w:val="both"/>
        <w:rPr>
          <w:rFonts w:ascii="Arial" w:hAnsi="Arial" w:cs="Arial"/>
          <w:sz w:val="22"/>
          <w:szCs w:val="22"/>
        </w:rPr>
      </w:pPr>
      <w:r w:rsidRPr="009E36A3">
        <w:rPr>
          <w:rFonts w:ascii="Arial" w:hAnsi="Arial" w:cs="Arial"/>
          <w:sz w:val="22"/>
          <w:szCs w:val="22"/>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339D5" w:rsidRPr="009E36A3" w:rsidRDefault="005339D5" w:rsidP="00B81EB4">
      <w:pPr>
        <w:pStyle w:val="Akapitzlist"/>
        <w:numPr>
          <w:ilvl w:val="0"/>
          <w:numId w:val="68"/>
        </w:numPr>
        <w:suppressAutoHyphens w:val="0"/>
        <w:spacing w:after="200" w:line="276" w:lineRule="auto"/>
        <w:contextualSpacing/>
        <w:jc w:val="both"/>
        <w:rPr>
          <w:rFonts w:ascii="Arial" w:hAnsi="Arial" w:cs="Arial"/>
          <w:sz w:val="22"/>
          <w:szCs w:val="22"/>
        </w:rPr>
      </w:pPr>
      <w:r w:rsidRPr="009E36A3">
        <w:rPr>
          <w:rFonts w:ascii="Arial" w:hAnsi="Arial" w:cs="Arial"/>
          <w:sz w:val="22"/>
          <w:szCs w:val="22"/>
        </w:rPr>
        <w:t xml:space="preserve">Częstotliwość dostaw – </w:t>
      </w:r>
      <w:r w:rsidRPr="009E36A3">
        <w:rPr>
          <w:rFonts w:ascii="Arial" w:hAnsi="Arial" w:cs="Arial"/>
          <w:b/>
          <w:sz w:val="22"/>
          <w:szCs w:val="22"/>
        </w:rPr>
        <w:t>1 (jeden) raz na dwa tygodnie.</w:t>
      </w:r>
    </w:p>
    <w:p w:rsidR="005339D5" w:rsidRPr="009E36A3" w:rsidRDefault="005339D5" w:rsidP="00B81EB4">
      <w:pPr>
        <w:pStyle w:val="Akapitzlist"/>
        <w:numPr>
          <w:ilvl w:val="0"/>
          <w:numId w:val="68"/>
        </w:numPr>
        <w:suppressAutoHyphens w:val="0"/>
        <w:spacing w:after="200" w:line="276" w:lineRule="auto"/>
        <w:contextualSpacing/>
        <w:jc w:val="both"/>
        <w:rPr>
          <w:rFonts w:ascii="Arial" w:eastAsia="Calibri" w:hAnsi="Arial" w:cs="Arial"/>
          <w:bCs/>
          <w:iCs/>
          <w:sz w:val="22"/>
          <w:szCs w:val="22"/>
        </w:rPr>
      </w:pPr>
      <w:r w:rsidRPr="009E36A3">
        <w:rPr>
          <w:rFonts w:ascii="Arial" w:eastAsia="Calibri" w:hAnsi="Arial" w:cs="Arial"/>
          <w:sz w:val="22"/>
          <w:szCs w:val="22"/>
        </w:rPr>
        <w:t xml:space="preserve">Wykonawca zobowiązuje się do zorganizowania dostaw towaru określonego w § </w:t>
      </w:r>
      <w:proofErr w:type="gramStart"/>
      <w:r w:rsidRPr="009E36A3">
        <w:rPr>
          <w:rFonts w:ascii="Arial" w:eastAsia="Calibri" w:hAnsi="Arial" w:cs="Arial"/>
          <w:sz w:val="22"/>
          <w:szCs w:val="22"/>
        </w:rPr>
        <w:t>1  ust.</w:t>
      </w:r>
      <w:proofErr w:type="gramEnd"/>
      <w:r w:rsidRPr="009E36A3">
        <w:rPr>
          <w:rFonts w:ascii="Arial" w:eastAsia="Calibri" w:hAnsi="Arial" w:cs="Arial"/>
          <w:sz w:val="22"/>
          <w:szCs w:val="22"/>
        </w:rPr>
        <w:t xml:space="preserve"> 1 własnym transportem i na własny koszt do magazynów 32 Wojskowego Oddziału Gospodarczego w </w:t>
      </w:r>
      <w:r w:rsidRPr="009E36A3">
        <w:rPr>
          <w:rFonts w:ascii="Arial" w:eastAsia="Calibri" w:hAnsi="Arial" w:cs="Arial"/>
          <w:b/>
          <w:sz w:val="22"/>
          <w:szCs w:val="22"/>
        </w:rPr>
        <w:t>Zamościu (w godz. 7 – 12 od poniedziałku do piątku)</w:t>
      </w:r>
      <w:r w:rsidRPr="009E36A3">
        <w:rPr>
          <w:rFonts w:ascii="Arial" w:eastAsia="Calibri" w:hAnsi="Arial" w:cs="Arial"/>
          <w:sz w:val="22"/>
          <w:szCs w:val="22"/>
        </w:rPr>
        <w:t>, zgodnie z załącznikiem nr 2 do umowy do miejsca wskazanego poniżej.</w:t>
      </w:r>
    </w:p>
    <w:p w:rsidR="005339D5" w:rsidRPr="009E36A3" w:rsidRDefault="005339D5" w:rsidP="005339D5">
      <w:pPr>
        <w:spacing w:after="0"/>
        <w:ind w:left="284"/>
        <w:contextualSpacing/>
        <w:jc w:val="both"/>
        <w:rPr>
          <w:rFonts w:ascii="Arial" w:eastAsia="Calibri" w:hAnsi="Arial" w:cs="Arial"/>
          <w:bCs/>
          <w:iCs/>
          <w:lang w:eastAsia="pl-PL"/>
        </w:rPr>
      </w:pPr>
    </w:p>
    <w:p w:rsidR="005339D5" w:rsidRPr="009E36A3" w:rsidRDefault="005339D5" w:rsidP="00B81EB4">
      <w:pPr>
        <w:pStyle w:val="Akapitzlist"/>
        <w:numPr>
          <w:ilvl w:val="0"/>
          <w:numId w:val="50"/>
        </w:numPr>
        <w:suppressAutoHyphens w:val="0"/>
        <w:spacing w:line="276" w:lineRule="auto"/>
        <w:contextualSpacing/>
        <w:jc w:val="both"/>
        <w:rPr>
          <w:rFonts w:ascii="Arial" w:eastAsia="Calibri" w:hAnsi="Arial" w:cs="Arial"/>
          <w:b/>
          <w:sz w:val="22"/>
          <w:szCs w:val="22"/>
        </w:rPr>
      </w:pPr>
      <w:r w:rsidRPr="009E36A3">
        <w:rPr>
          <w:rFonts w:ascii="Arial" w:eastAsia="Calibri" w:hAnsi="Arial" w:cs="Arial"/>
          <w:b/>
          <w:sz w:val="22"/>
          <w:szCs w:val="22"/>
        </w:rPr>
        <w:t xml:space="preserve">Chełm - </w:t>
      </w:r>
      <w:r w:rsidRPr="009E36A3">
        <w:rPr>
          <w:rFonts w:ascii="Arial" w:hAnsi="Arial" w:cs="Arial"/>
          <w:b/>
          <w:sz w:val="22"/>
          <w:szCs w:val="22"/>
        </w:rPr>
        <w:t>ul. Lubelska 139, 22-100 Chełm</w:t>
      </w:r>
    </w:p>
    <w:p w:rsidR="005339D5" w:rsidRPr="00AB56C1" w:rsidRDefault="005339D5" w:rsidP="005339D5">
      <w:pPr>
        <w:spacing w:after="0"/>
        <w:contextualSpacing/>
        <w:jc w:val="both"/>
        <w:rPr>
          <w:rFonts w:ascii="Arial" w:eastAsia="Times New Roman" w:hAnsi="Arial" w:cs="Arial"/>
          <w:color w:val="000000"/>
          <w:lang w:eastAsia="pl-PL"/>
        </w:rPr>
      </w:pPr>
    </w:p>
    <w:p w:rsidR="005339D5" w:rsidRPr="009E36A3" w:rsidRDefault="005339D5" w:rsidP="00B81EB4">
      <w:pPr>
        <w:pStyle w:val="Akapitzlist"/>
        <w:numPr>
          <w:ilvl w:val="0"/>
          <w:numId w:val="68"/>
        </w:numPr>
        <w:suppressAutoHyphens w:val="0"/>
        <w:spacing w:after="200" w:line="276" w:lineRule="auto"/>
        <w:contextualSpacing/>
        <w:jc w:val="both"/>
        <w:rPr>
          <w:rFonts w:ascii="Arial" w:hAnsi="Arial" w:cs="Arial"/>
          <w:bCs/>
          <w:sz w:val="22"/>
          <w:szCs w:val="22"/>
        </w:rPr>
      </w:pPr>
      <w:r w:rsidRPr="009E36A3">
        <w:rPr>
          <w:rFonts w:ascii="Arial" w:hAnsi="Arial" w:cs="Arial"/>
          <w:sz w:val="22"/>
          <w:szCs w:val="22"/>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9E36A3">
        <w:rPr>
          <w:rFonts w:ascii="Arial" w:hAnsi="Arial" w:cs="Arial"/>
          <w:bCs/>
          <w:sz w:val="22"/>
          <w:szCs w:val="22"/>
        </w:rPr>
        <w:t>do miejsc wskazanych przez Zamawiającego wg cen zawartych w niniejszej umowie.</w:t>
      </w:r>
      <w:r w:rsidRPr="009E36A3">
        <w:rPr>
          <w:rFonts w:ascii="Arial" w:hAnsi="Arial" w:cs="Arial"/>
          <w:bCs/>
          <w:color w:val="FF0000"/>
          <w:sz w:val="22"/>
          <w:szCs w:val="22"/>
        </w:rPr>
        <w:t xml:space="preserve"> </w:t>
      </w:r>
    </w:p>
    <w:p w:rsidR="005339D5" w:rsidRPr="009E36A3" w:rsidRDefault="005339D5" w:rsidP="00B81EB4">
      <w:pPr>
        <w:pStyle w:val="Akapitzlist"/>
        <w:numPr>
          <w:ilvl w:val="0"/>
          <w:numId w:val="68"/>
        </w:numPr>
        <w:suppressAutoHyphens w:val="0"/>
        <w:spacing w:after="200" w:line="276" w:lineRule="auto"/>
        <w:contextualSpacing/>
        <w:jc w:val="both"/>
        <w:rPr>
          <w:rFonts w:ascii="Arial" w:hAnsi="Arial" w:cs="Arial"/>
          <w:sz w:val="22"/>
          <w:szCs w:val="22"/>
        </w:rPr>
      </w:pPr>
      <w:r w:rsidRPr="009E36A3">
        <w:rPr>
          <w:rFonts w:ascii="Arial" w:hAnsi="Arial" w:cs="Arial"/>
          <w:sz w:val="22"/>
          <w:szCs w:val="22"/>
        </w:rPr>
        <w:t>Zwiększona ilość dostaw produktów o której mowa w ust. 6 zostanie podana i przesłana do wykonawcy w ciągu 48 godzin od powzięcia informacji o wprowadzeniu jednego z ww. stanów/obowiązków.</w:t>
      </w:r>
    </w:p>
    <w:p w:rsidR="005339D5" w:rsidRPr="009E36A3" w:rsidRDefault="005339D5" w:rsidP="00B81EB4">
      <w:pPr>
        <w:pStyle w:val="Akapitzlist"/>
        <w:numPr>
          <w:ilvl w:val="0"/>
          <w:numId w:val="68"/>
        </w:numPr>
        <w:suppressAutoHyphens w:val="0"/>
        <w:spacing w:after="200" w:line="276" w:lineRule="auto"/>
        <w:contextualSpacing/>
        <w:jc w:val="both"/>
        <w:rPr>
          <w:rFonts w:ascii="Arial" w:hAnsi="Arial" w:cs="Arial"/>
          <w:bCs/>
          <w:sz w:val="22"/>
          <w:szCs w:val="22"/>
        </w:rPr>
      </w:pPr>
      <w:r w:rsidRPr="009E36A3">
        <w:rPr>
          <w:rFonts w:ascii="Arial" w:hAnsi="Arial" w:cs="Arial"/>
          <w:sz w:val="22"/>
          <w:szCs w:val="22"/>
        </w:rPr>
        <w:t>Z</w:t>
      </w:r>
      <w:r w:rsidRPr="009E36A3">
        <w:rPr>
          <w:rFonts w:ascii="Arial" w:hAnsi="Arial" w:cs="Arial"/>
          <w:bCs/>
          <w:sz w:val="22"/>
          <w:szCs w:val="22"/>
        </w:rPr>
        <w:t>miany, o których mowa w ust. 6 mogą następować wyłącznie w ramach ustalonej wartości przedmiotu zamówienia i jego ilości zawartej w umowie.</w:t>
      </w:r>
    </w:p>
    <w:p w:rsidR="005339D5" w:rsidRPr="009E36A3" w:rsidRDefault="005339D5" w:rsidP="00B81EB4">
      <w:pPr>
        <w:pStyle w:val="Akapitzlist"/>
        <w:numPr>
          <w:ilvl w:val="0"/>
          <w:numId w:val="68"/>
        </w:numPr>
        <w:suppressAutoHyphens w:val="0"/>
        <w:spacing w:after="200" w:line="276" w:lineRule="auto"/>
        <w:contextualSpacing/>
        <w:jc w:val="both"/>
        <w:rPr>
          <w:rFonts w:ascii="Arial" w:hAnsi="Arial" w:cs="Arial"/>
          <w:sz w:val="22"/>
          <w:szCs w:val="22"/>
        </w:rPr>
      </w:pPr>
      <w:r w:rsidRPr="009E36A3">
        <w:rPr>
          <w:rFonts w:ascii="Arial" w:hAnsi="Arial" w:cs="Arial"/>
          <w:sz w:val="22"/>
          <w:szCs w:val="22"/>
        </w:rPr>
        <w:t>Przy każdej dostawie Wykonawca zobowiązany jest do zapewnienia:</w:t>
      </w:r>
    </w:p>
    <w:p w:rsidR="005339D5" w:rsidRPr="009E36A3" w:rsidRDefault="005339D5" w:rsidP="00B81EB4">
      <w:pPr>
        <w:pStyle w:val="Akapitzlist"/>
        <w:numPr>
          <w:ilvl w:val="0"/>
          <w:numId w:val="69"/>
        </w:numPr>
        <w:suppressAutoHyphens w:val="0"/>
        <w:spacing w:after="200" w:line="276" w:lineRule="auto"/>
        <w:ind w:left="567" w:firstLine="0"/>
        <w:contextualSpacing/>
        <w:jc w:val="both"/>
        <w:rPr>
          <w:rFonts w:ascii="Arial" w:hAnsi="Arial" w:cs="Arial"/>
          <w:sz w:val="22"/>
          <w:szCs w:val="22"/>
        </w:rPr>
      </w:pPr>
      <w:r w:rsidRPr="009E36A3">
        <w:rPr>
          <w:rFonts w:ascii="Arial" w:hAnsi="Arial" w:cs="Arial"/>
          <w:sz w:val="22"/>
          <w:szCs w:val="22"/>
        </w:rPr>
        <w:t xml:space="preserve">specjalistycznego środka transportu odpowiedniego dla przewożonej żywności zgodnie z obowiązującymi przepisami, pod rygorem nieprzyjęcia dostawy przez odbiorcę; </w:t>
      </w:r>
    </w:p>
    <w:p w:rsidR="005339D5" w:rsidRPr="009E36A3" w:rsidRDefault="005339D5" w:rsidP="00B81EB4">
      <w:pPr>
        <w:pStyle w:val="Akapitzlist"/>
        <w:numPr>
          <w:ilvl w:val="0"/>
          <w:numId w:val="69"/>
        </w:numPr>
        <w:suppressAutoHyphens w:val="0"/>
        <w:spacing w:after="200" w:line="276" w:lineRule="auto"/>
        <w:ind w:left="993" w:hanging="425"/>
        <w:contextualSpacing/>
        <w:jc w:val="both"/>
        <w:rPr>
          <w:rFonts w:ascii="Arial" w:hAnsi="Arial" w:cs="Arial"/>
          <w:sz w:val="22"/>
          <w:szCs w:val="22"/>
        </w:rPr>
      </w:pPr>
      <w:r w:rsidRPr="009E36A3">
        <w:rPr>
          <w:rFonts w:ascii="Arial" w:hAnsi="Arial" w:cs="Arial"/>
          <w:sz w:val="22"/>
          <w:szCs w:val="22"/>
        </w:rPr>
        <w:lastRenderedPageBreak/>
        <w:t>odpowiedniego zabezpieczenia towaru na czas przewozu, pod rygorem odpowiedzialności za braki i wady powstałe w czasie transportu;</w:t>
      </w:r>
    </w:p>
    <w:p w:rsidR="005339D5" w:rsidRPr="009E36A3" w:rsidRDefault="005339D5" w:rsidP="00B81EB4">
      <w:pPr>
        <w:pStyle w:val="Akapitzlist"/>
        <w:numPr>
          <w:ilvl w:val="0"/>
          <w:numId w:val="69"/>
        </w:numPr>
        <w:suppressAutoHyphens w:val="0"/>
        <w:spacing w:after="200" w:line="276" w:lineRule="auto"/>
        <w:ind w:left="993" w:hanging="425"/>
        <w:contextualSpacing/>
        <w:jc w:val="both"/>
        <w:rPr>
          <w:rFonts w:ascii="Arial" w:hAnsi="Arial" w:cs="Arial"/>
          <w:sz w:val="22"/>
          <w:szCs w:val="22"/>
        </w:rPr>
      </w:pPr>
      <w:r w:rsidRPr="009E36A3">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5339D5" w:rsidRPr="009E36A3" w:rsidRDefault="005339D5" w:rsidP="00B81EB4">
      <w:pPr>
        <w:pStyle w:val="Akapitzlist"/>
        <w:numPr>
          <w:ilvl w:val="0"/>
          <w:numId w:val="69"/>
        </w:numPr>
        <w:suppressAutoHyphens w:val="0"/>
        <w:spacing w:after="200" w:line="276" w:lineRule="auto"/>
        <w:ind w:left="993" w:hanging="425"/>
        <w:contextualSpacing/>
        <w:jc w:val="both"/>
        <w:rPr>
          <w:rFonts w:ascii="Arial" w:hAnsi="Arial" w:cs="Arial"/>
          <w:sz w:val="22"/>
          <w:szCs w:val="22"/>
        </w:rPr>
      </w:pPr>
      <w:r w:rsidRPr="009E36A3">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5339D5" w:rsidRPr="00AB56C1" w:rsidRDefault="005339D5" w:rsidP="005339D5">
      <w:pPr>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5339D5" w:rsidRPr="00AB56C1" w:rsidRDefault="005339D5" w:rsidP="005339D5">
      <w:pPr>
        <w:widowControl w:val="0"/>
        <w:shd w:val="clear" w:color="auto" w:fill="FFFFFF"/>
        <w:spacing w:after="0"/>
        <w:jc w:val="center"/>
        <w:rPr>
          <w:rFonts w:ascii="Arial" w:eastAsia="Calibri" w:hAnsi="Arial" w:cs="Arial"/>
          <w:b/>
          <w:color w:val="000000"/>
        </w:rPr>
      </w:pPr>
      <w:r w:rsidRPr="00AB56C1">
        <w:rPr>
          <w:rFonts w:ascii="Arial" w:eastAsia="Calibri" w:hAnsi="Arial" w:cs="Arial"/>
          <w:b/>
          <w:color w:val="000000"/>
        </w:rPr>
        <w:t>Przedstawiciele Stron</w:t>
      </w:r>
    </w:p>
    <w:p w:rsidR="005339D5" w:rsidRPr="009E36A3" w:rsidRDefault="005339D5" w:rsidP="00B81EB4">
      <w:pPr>
        <w:pStyle w:val="Akapitzlist"/>
        <w:numPr>
          <w:ilvl w:val="0"/>
          <w:numId w:val="70"/>
        </w:numPr>
        <w:suppressAutoHyphens w:val="0"/>
        <w:spacing w:after="200" w:line="276" w:lineRule="auto"/>
        <w:contextualSpacing/>
        <w:jc w:val="both"/>
        <w:rPr>
          <w:rFonts w:ascii="Arial" w:hAnsi="Arial" w:cs="Arial"/>
          <w:sz w:val="22"/>
          <w:szCs w:val="22"/>
        </w:rPr>
      </w:pPr>
      <w:r w:rsidRPr="009E36A3">
        <w:rPr>
          <w:rFonts w:ascii="Arial" w:hAnsi="Arial" w:cs="Arial"/>
          <w:sz w:val="22"/>
          <w:szCs w:val="22"/>
        </w:rPr>
        <w:t xml:space="preserve">Do współpracy i koordynacji realizacji przedmiotu Umowy, w tym do podpisywania Protokołu odbioru dostawy </w:t>
      </w:r>
      <w:r w:rsidRPr="009E36A3">
        <w:rPr>
          <w:rFonts w:ascii="Arial" w:hAnsi="Arial" w:cs="Arial"/>
          <w:sz w:val="22"/>
          <w:szCs w:val="22"/>
          <w:lang w:val="cs-CZ"/>
        </w:rPr>
        <w:t>upoważnione są osoby ze strony Zamawiąjacego:</w:t>
      </w:r>
    </w:p>
    <w:p w:rsidR="005339D5" w:rsidRPr="009E36A3" w:rsidRDefault="005339D5" w:rsidP="005339D5">
      <w:pPr>
        <w:widowControl w:val="0"/>
        <w:tabs>
          <w:tab w:val="left" w:pos="142"/>
        </w:tabs>
        <w:spacing w:after="0"/>
        <w:ind w:left="284"/>
        <w:jc w:val="both"/>
        <w:rPr>
          <w:rFonts w:ascii="Arial" w:eastAsia="Times New Roman" w:hAnsi="Arial" w:cs="Arial"/>
          <w:lang w:eastAsia="pl-PL"/>
        </w:rPr>
      </w:pPr>
    </w:p>
    <w:p w:rsidR="005339D5" w:rsidRPr="009E36A3" w:rsidRDefault="005339D5" w:rsidP="005339D5">
      <w:pPr>
        <w:spacing w:after="0"/>
        <w:ind w:left="284" w:firstLine="142"/>
        <w:contextualSpacing/>
        <w:jc w:val="both"/>
        <w:rPr>
          <w:rFonts w:ascii="Arial" w:eastAsia="Times New Roman" w:hAnsi="Arial" w:cs="Arial"/>
          <w:lang w:eastAsia="pl-PL"/>
        </w:rPr>
      </w:pPr>
      <w:r w:rsidRPr="009E36A3">
        <w:rPr>
          <w:rFonts w:ascii="Arial" w:eastAsia="Times New Roman" w:hAnsi="Arial" w:cs="Arial"/>
          <w:lang w:eastAsia="pl-PL"/>
        </w:rPr>
        <w:t>a) CHEŁM - ………………………………   tel. …………………………….</w:t>
      </w:r>
    </w:p>
    <w:p w:rsidR="005339D5" w:rsidRPr="009E36A3" w:rsidRDefault="005339D5" w:rsidP="005339D5">
      <w:pPr>
        <w:spacing w:after="0"/>
        <w:contextualSpacing/>
        <w:jc w:val="both"/>
        <w:rPr>
          <w:rFonts w:ascii="Arial" w:eastAsia="Times New Roman" w:hAnsi="Arial" w:cs="Arial"/>
          <w:color w:val="000000"/>
          <w:lang w:eastAsia="pl-PL"/>
        </w:rPr>
      </w:pPr>
    </w:p>
    <w:p w:rsidR="005339D5" w:rsidRPr="009E36A3" w:rsidRDefault="005339D5" w:rsidP="00B81EB4">
      <w:pPr>
        <w:pStyle w:val="Akapitzlist"/>
        <w:numPr>
          <w:ilvl w:val="0"/>
          <w:numId w:val="70"/>
        </w:numPr>
        <w:suppressAutoHyphens w:val="0"/>
        <w:spacing w:after="200" w:line="276" w:lineRule="auto"/>
        <w:contextualSpacing/>
        <w:jc w:val="both"/>
        <w:rPr>
          <w:rFonts w:ascii="Arial" w:hAnsi="Arial" w:cs="Arial"/>
          <w:sz w:val="22"/>
          <w:szCs w:val="22"/>
          <w:lang w:val="cs-CZ"/>
        </w:rPr>
      </w:pPr>
      <w:r w:rsidRPr="009E36A3">
        <w:rPr>
          <w:rFonts w:ascii="Arial" w:hAnsi="Arial" w:cs="Arial"/>
          <w:sz w:val="22"/>
          <w:szCs w:val="22"/>
        </w:rPr>
        <w:t xml:space="preserve"> Do współpracy i koordynacji realizacji przedmiotu Umowy, w tym do podpisywania Protokołu odbioru dostawy</w:t>
      </w:r>
      <w:r w:rsidRPr="009E36A3">
        <w:rPr>
          <w:rFonts w:ascii="Arial" w:hAnsi="Arial" w:cs="Arial"/>
          <w:sz w:val="22"/>
          <w:szCs w:val="22"/>
          <w:lang w:val="cs-CZ"/>
        </w:rPr>
        <w:t xml:space="preserve"> upoważnione są osoby ze strony Wykonawcy:</w:t>
      </w:r>
    </w:p>
    <w:p w:rsidR="005339D5" w:rsidRPr="009E36A3" w:rsidRDefault="005339D5" w:rsidP="005339D5">
      <w:pPr>
        <w:numPr>
          <w:ilvl w:val="0"/>
          <w:numId w:val="18"/>
        </w:numPr>
        <w:tabs>
          <w:tab w:val="clear" w:pos="1211"/>
          <w:tab w:val="left" w:pos="2108"/>
          <w:tab w:val="num" w:pos="2520"/>
        </w:tabs>
        <w:spacing w:after="0"/>
        <w:ind w:left="851"/>
        <w:jc w:val="both"/>
        <w:rPr>
          <w:rFonts w:ascii="Arial" w:eastAsia="Times New Roman" w:hAnsi="Arial" w:cs="Arial"/>
        </w:rPr>
      </w:pPr>
      <w:r w:rsidRPr="009E36A3">
        <w:rPr>
          <w:rFonts w:ascii="Arial" w:eastAsia="Times New Roman" w:hAnsi="Arial" w:cs="Arial"/>
        </w:rPr>
        <w:t>……………………………</w:t>
      </w:r>
      <w:proofErr w:type="gramStart"/>
      <w:r w:rsidRPr="009E36A3">
        <w:rPr>
          <w:rFonts w:ascii="Arial" w:eastAsia="Times New Roman" w:hAnsi="Arial" w:cs="Arial"/>
        </w:rPr>
        <w:t>tel.:…</w:t>
      </w:r>
      <w:proofErr w:type="gramEnd"/>
      <w:r w:rsidRPr="009E36A3">
        <w:rPr>
          <w:rFonts w:ascii="Arial" w:eastAsia="Times New Roman" w:hAnsi="Arial" w:cs="Arial"/>
        </w:rPr>
        <w:t>…………………e-mail:………............................,</w:t>
      </w:r>
    </w:p>
    <w:p w:rsidR="005339D5" w:rsidRPr="009E36A3" w:rsidRDefault="005339D5" w:rsidP="005339D5">
      <w:pPr>
        <w:spacing w:after="0"/>
        <w:ind w:left="1276"/>
        <w:jc w:val="both"/>
        <w:rPr>
          <w:rFonts w:ascii="Arial" w:eastAsia="Times New Roman" w:hAnsi="Arial" w:cs="Arial"/>
        </w:rPr>
      </w:pPr>
      <w:r w:rsidRPr="009E36A3">
        <w:rPr>
          <w:rFonts w:ascii="Arial" w:eastAsia="Times New Roman" w:hAnsi="Arial" w:cs="Arial"/>
        </w:rPr>
        <w:t>lub</w:t>
      </w:r>
    </w:p>
    <w:p w:rsidR="005339D5" w:rsidRPr="009E36A3" w:rsidRDefault="005339D5" w:rsidP="005339D5">
      <w:pPr>
        <w:numPr>
          <w:ilvl w:val="0"/>
          <w:numId w:val="18"/>
        </w:numPr>
        <w:tabs>
          <w:tab w:val="clear" w:pos="1211"/>
          <w:tab w:val="left" w:pos="2108"/>
          <w:tab w:val="num" w:pos="2520"/>
        </w:tabs>
        <w:spacing w:after="0"/>
        <w:ind w:left="851"/>
        <w:jc w:val="both"/>
        <w:rPr>
          <w:rFonts w:ascii="Arial" w:eastAsia="Times New Roman" w:hAnsi="Arial" w:cs="Arial"/>
        </w:rPr>
      </w:pPr>
      <w:r w:rsidRPr="009E36A3">
        <w:rPr>
          <w:rFonts w:ascii="Arial" w:eastAsia="Times New Roman" w:hAnsi="Arial" w:cs="Arial"/>
        </w:rPr>
        <w:t>……………………………</w:t>
      </w:r>
      <w:proofErr w:type="gramStart"/>
      <w:r w:rsidRPr="009E36A3">
        <w:rPr>
          <w:rFonts w:ascii="Arial" w:eastAsia="Times New Roman" w:hAnsi="Arial" w:cs="Arial"/>
        </w:rPr>
        <w:t>tel.:…</w:t>
      </w:r>
      <w:proofErr w:type="gramEnd"/>
      <w:r w:rsidRPr="009E36A3">
        <w:rPr>
          <w:rFonts w:ascii="Arial" w:eastAsia="Times New Roman" w:hAnsi="Arial" w:cs="Arial"/>
        </w:rPr>
        <w:t>…………………e-mail:…………………………...</w:t>
      </w:r>
    </w:p>
    <w:p w:rsidR="005339D5" w:rsidRPr="009E36A3" w:rsidRDefault="005339D5" w:rsidP="00B81EB4">
      <w:pPr>
        <w:pStyle w:val="Akapitzlist"/>
        <w:numPr>
          <w:ilvl w:val="0"/>
          <w:numId w:val="70"/>
        </w:numPr>
        <w:suppressAutoHyphens w:val="0"/>
        <w:spacing w:after="200" w:line="276" w:lineRule="auto"/>
        <w:contextualSpacing/>
        <w:jc w:val="both"/>
        <w:rPr>
          <w:rFonts w:ascii="Arial" w:eastAsia="Calibri" w:hAnsi="Arial" w:cs="Arial"/>
          <w:kern w:val="2"/>
          <w:sz w:val="22"/>
          <w:szCs w:val="22"/>
        </w:rPr>
      </w:pPr>
      <w:r w:rsidRPr="009E36A3">
        <w:rPr>
          <w:rFonts w:ascii="Arial" w:eastAsia="Calibri" w:hAnsi="Arial" w:cs="Arial"/>
          <w:kern w:val="2"/>
          <w:sz w:val="22"/>
          <w:szCs w:val="22"/>
        </w:rPr>
        <w:t>Strony postanawiają, że osobami odpowiedzialnymi za realizację niniejszej umowy będą:</w:t>
      </w:r>
    </w:p>
    <w:p w:rsidR="005339D5" w:rsidRPr="00AB56C1" w:rsidRDefault="005339D5" w:rsidP="005339D5">
      <w:pPr>
        <w:spacing w:after="0"/>
        <w:ind w:left="284"/>
        <w:jc w:val="both"/>
        <w:rPr>
          <w:rFonts w:ascii="Arial" w:eastAsia="Calibri" w:hAnsi="Arial" w:cs="Arial"/>
          <w:bCs/>
          <w:kern w:val="2"/>
        </w:rPr>
      </w:pPr>
      <w:r w:rsidRPr="009E36A3">
        <w:rPr>
          <w:rFonts w:ascii="Arial" w:eastAsia="Calibri" w:hAnsi="Arial" w:cs="Arial"/>
          <w:kern w:val="2"/>
        </w:rPr>
        <w:t>po stronie Zamawiającego:</w:t>
      </w:r>
      <w:r w:rsidRPr="009E36A3">
        <w:rPr>
          <w:rFonts w:ascii="Arial" w:eastAsia="Calibri" w:hAnsi="Arial" w:cs="Arial"/>
          <w:b/>
          <w:kern w:val="2"/>
        </w:rPr>
        <w:t xml:space="preserve"> </w:t>
      </w:r>
      <w:r w:rsidRPr="009E36A3">
        <w:rPr>
          <w:rFonts w:ascii="Arial" w:eastAsia="Calibri" w:hAnsi="Arial" w:cs="Arial"/>
          <w:bCs/>
          <w:kern w:val="2"/>
        </w:rPr>
        <w:t>…………</w:t>
      </w:r>
      <w:proofErr w:type="gramStart"/>
      <w:r w:rsidRPr="009E36A3">
        <w:rPr>
          <w:rFonts w:ascii="Arial" w:eastAsia="Calibri" w:hAnsi="Arial" w:cs="Arial"/>
          <w:bCs/>
          <w:kern w:val="2"/>
        </w:rPr>
        <w:t>…….</w:t>
      </w:r>
      <w:proofErr w:type="gramEnd"/>
      <w:r w:rsidRPr="009E36A3">
        <w:rPr>
          <w:rFonts w:ascii="Arial" w:eastAsia="Calibri" w:hAnsi="Arial" w:cs="Arial"/>
          <w:bCs/>
          <w:kern w:val="2"/>
        </w:rPr>
        <w:t>…………,</w:t>
      </w:r>
      <w:r w:rsidRPr="00AB56C1">
        <w:rPr>
          <w:rFonts w:ascii="Arial" w:eastAsia="Calibri" w:hAnsi="Arial" w:cs="Arial"/>
          <w:bCs/>
          <w:kern w:val="2"/>
        </w:rPr>
        <w:t xml:space="preserve"> tel. …………………………</w:t>
      </w:r>
    </w:p>
    <w:p w:rsidR="005339D5" w:rsidRPr="00AB56C1" w:rsidRDefault="005339D5" w:rsidP="005339D5">
      <w:pPr>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5339D5" w:rsidRDefault="005339D5" w:rsidP="005339D5">
      <w:pPr>
        <w:spacing w:after="0"/>
        <w:jc w:val="both"/>
        <w:rPr>
          <w:rFonts w:ascii="Arial" w:eastAsia="Calibri" w:hAnsi="Arial" w:cs="Arial"/>
          <w:bCs/>
          <w:kern w:val="2"/>
        </w:rPr>
      </w:pPr>
    </w:p>
    <w:p w:rsidR="009E36A3" w:rsidRPr="00AB56C1" w:rsidRDefault="009E36A3" w:rsidP="005339D5">
      <w:pPr>
        <w:spacing w:after="0"/>
        <w:jc w:val="both"/>
        <w:rPr>
          <w:rFonts w:ascii="Arial" w:eastAsia="Calibri" w:hAnsi="Arial" w:cs="Arial"/>
          <w:bCs/>
          <w:kern w:val="2"/>
        </w:rPr>
      </w:pPr>
    </w:p>
    <w:p w:rsidR="005339D5" w:rsidRPr="00AB56C1" w:rsidRDefault="005339D5" w:rsidP="005339D5">
      <w:pPr>
        <w:spacing w:after="0"/>
        <w:jc w:val="center"/>
        <w:rPr>
          <w:rFonts w:ascii="Arial" w:eastAsia="Calibri" w:hAnsi="Arial" w:cs="Arial"/>
          <w:b/>
        </w:rPr>
      </w:pPr>
      <w:r w:rsidRPr="00AB56C1">
        <w:rPr>
          <w:rFonts w:ascii="Arial" w:eastAsia="Calibri" w:hAnsi="Arial" w:cs="Arial"/>
          <w:b/>
        </w:rPr>
        <w:t>§ 4.</w:t>
      </w:r>
    </w:p>
    <w:p w:rsidR="005339D5" w:rsidRPr="00AB56C1" w:rsidRDefault="005339D5" w:rsidP="005339D5">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5339D5" w:rsidRPr="00AB56C1" w:rsidRDefault="005339D5" w:rsidP="00B81EB4">
      <w:pPr>
        <w:pStyle w:val="Akapitzlist"/>
        <w:numPr>
          <w:ilvl w:val="0"/>
          <w:numId w:val="71"/>
        </w:numPr>
        <w:suppressAutoHyphens w:val="0"/>
        <w:spacing w:after="200" w:line="276" w:lineRule="auto"/>
        <w:contextualSpacing/>
        <w:jc w:val="both"/>
        <w:rPr>
          <w:rFonts w:ascii="Arial" w:hAnsi="Arial" w:cs="Aria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5339D5" w:rsidRPr="001C7512" w:rsidRDefault="005339D5" w:rsidP="00B81EB4">
      <w:pPr>
        <w:pStyle w:val="Akapitzlist"/>
        <w:numPr>
          <w:ilvl w:val="0"/>
          <w:numId w:val="71"/>
        </w:numPr>
        <w:suppressAutoHyphens w:val="0"/>
        <w:spacing w:after="200" w:line="276" w:lineRule="auto"/>
        <w:contextualSpacing/>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5339D5" w:rsidRPr="00AB56C1" w:rsidRDefault="005339D5" w:rsidP="00B81EB4">
      <w:pPr>
        <w:pStyle w:val="Akapitzlist"/>
        <w:numPr>
          <w:ilvl w:val="0"/>
          <w:numId w:val="71"/>
        </w:numPr>
        <w:suppressAutoHyphens w:val="0"/>
        <w:spacing w:after="200" w:line="276" w:lineRule="auto"/>
        <w:contextualSpacing/>
        <w:jc w:val="both"/>
        <w:rPr>
          <w:rFonts w:ascii="Arial" w:hAnsi="Arial" w:cs="Arial"/>
        </w:rPr>
      </w:pPr>
      <w:r w:rsidRPr="00AB56C1">
        <w:rPr>
          <w:rFonts w:ascii="Arial" w:hAnsi="Arial" w:cs="Arial"/>
        </w:rPr>
        <w:t xml:space="preserve">Maksymalna wartość brutto umowy </w:t>
      </w:r>
      <w:r w:rsidRPr="00AB56C1">
        <w:rPr>
          <w:rFonts w:ascii="Arial" w:hAnsi="Arial" w:cs="Arial"/>
          <w:b/>
        </w:rPr>
        <w:t>uwzględniając prawo opcji</w:t>
      </w:r>
      <w:r w:rsidRPr="00AB56C1">
        <w:rPr>
          <w:rFonts w:ascii="Arial" w:hAnsi="Arial" w:cs="Arial"/>
        </w:rPr>
        <w:t xml:space="preserve"> wynosi:</w:t>
      </w:r>
    </w:p>
    <w:p w:rsidR="005339D5" w:rsidRPr="00AB56C1" w:rsidRDefault="005339D5" w:rsidP="005339D5">
      <w:pPr>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r w:rsidR="009E36A3">
        <w:rPr>
          <w:rFonts w:ascii="Arial" w:eastAsia="Times New Roman" w:hAnsi="Arial" w:cs="Arial"/>
          <w:b/>
          <w:color w:val="000000"/>
          <w:lang w:eastAsia="pl-PL"/>
        </w:rPr>
        <w:t>zł</w:t>
      </w:r>
    </w:p>
    <w:p w:rsidR="005339D5" w:rsidRPr="00AB56C1" w:rsidRDefault="005339D5" w:rsidP="005339D5">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5339D5" w:rsidRPr="00AB56C1" w:rsidRDefault="005339D5" w:rsidP="00B81EB4">
      <w:pPr>
        <w:pStyle w:val="Akapitzlist"/>
        <w:numPr>
          <w:ilvl w:val="0"/>
          <w:numId w:val="71"/>
        </w:numPr>
        <w:suppressAutoHyphens w:val="0"/>
        <w:spacing w:after="200" w:line="276" w:lineRule="auto"/>
        <w:contextualSpacing/>
        <w:jc w:val="both"/>
        <w:rPr>
          <w:rFonts w:ascii="Arial" w:hAnsi="Arial" w:cs="Arial"/>
          <w:color w:val="000000"/>
        </w:rPr>
      </w:pPr>
      <w:r w:rsidRPr="00AB56C1">
        <w:rPr>
          <w:rFonts w:ascii="Arial" w:hAnsi="Arial" w:cs="Arial"/>
          <w:color w:val="000000"/>
        </w:rPr>
        <w:t xml:space="preserve">Wartość umowy </w:t>
      </w:r>
      <w:r w:rsidRPr="00AB56C1">
        <w:rPr>
          <w:rFonts w:ascii="Arial" w:hAnsi="Arial" w:cs="Arial"/>
          <w:b/>
        </w:rPr>
        <w:t>bez uwzględniania prawa opcji</w:t>
      </w:r>
      <w:r w:rsidRPr="00AB56C1">
        <w:rPr>
          <w:rFonts w:ascii="Arial" w:hAnsi="Arial" w:cs="Arial"/>
        </w:rPr>
        <w:t xml:space="preserve"> </w:t>
      </w:r>
      <w:r w:rsidRPr="00AB56C1">
        <w:rPr>
          <w:rFonts w:ascii="Arial" w:hAnsi="Arial" w:cs="Arial"/>
          <w:color w:val="000000"/>
        </w:rPr>
        <w:t>nie może przekroczyć:</w:t>
      </w:r>
    </w:p>
    <w:p w:rsidR="005339D5" w:rsidRPr="00AB56C1" w:rsidRDefault="005339D5" w:rsidP="005339D5">
      <w:pPr>
        <w:pStyle w:val="Akapitzlist"/>
        <w:spacing w:line="276" w:lineRule="auto"/>
        <w:ind w:left="0" w:firstLine="284"/>
        <w:jc w:val="both"/>
        <w:rPr>
          <w:rFonts w:ascii="Arial" w:hAnsi="Arial" w:cs="Arial"/>
          <w:color w:val="000000"/>
        </w:rPr>
      </w:pPr>
      <w:r w:rsidRPr="00AB56C1">
        <w:rPr>
          <w:rFonts w:ascii="Arial" w:hAnsi="Arial" w:cs="Arial"/>
          <w:color w:val="000000"/>
        </w:rPr>
        <w:t xml:space="preserve">Wartość </w:t>
      </w:r>
      <w:proofErr w:type="gramStart"/>
      <w:r w:rsidRPr="00AB56C1">
        <w:rPr>
          <w:rFonts w:ascii="Arial" w:hAnsi="Arial" w:cs="Arial"/>
          <w:color w:val="000000"/>
        </w:rPr>
        <w:t>netto:…</w:t>
      </w:r>
      <w:proofErr w:type="gramEnd"/>
      <w:r w:rsidRPr="00AB56C1">
        <w:rPr>
          <w:rFonts w:ascii="Arial" w:hAnsi="Arial" w:cs="Arial"/>
          <w:color w:val="000000"/>
        </w:rPr>
        <w:t>……………………zł</w:t>
      </w:r>
    </w:p>
    <w:p w:rsidR="005339D5" w:rsidRPr="00AB56C1" w:rsidRDefault="005339D5" w:rsidP="005339D5">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5339D5" w:rsidRPr="00AB56C1" w:rsidRDefault="005339D5" w:rsidP="005339D5">
      <w:pPr>
        <w:pStyle w:val="Akapitzlist"/>
        <w:spacing w:line="276" w:lineRule="auto"/>
        <w:ind w:left="0" w:firstLine="284"/>
        <w:jc w:val="both"/>
        <w:rPr>
          <w:rFonts w:ascii="Arial" w:hAnsi="Arial" w:cs="Arial"/>
          <w:color w:val="000000"/>
        </w:rPr>
      </w:pPr>
      <w:r w:rsidRPr="00AB56C1">
        <w:rPr>
          <w:rFonts w:ascii="Arial" w:hAnsi="Arial" w:cs="Arial"/>
          <w:color w:val="000000"/>
        </w:rPr>
        <w:t xml:space="preserve">Wartość </w:t>
      </w:r>
      <w:proofErr w:type="gramStart"/>
      <w:r w:rsidRPr="00AB56C1">
        <w:rPr>
          <w:rFonts w:ascii="Arial" w:hAnsi="Arial" w:cs="Arial"/>
          <w:color w:val="000000"/>
        </w:rPr>
        <w:t>brutto:…</w:t>
      </w:r>
      <w:proofErr w:type="gramEnd"/>
      <w:r w:rsidRPr="00AB56C1">
        <w:rPr>
          <w:rFonts w:ascii="Arial" w:hAnsi="Arial" w:cs="Arial"/>
          <w:color w:val="000000"/>
        </w:rPr>
        <w:t>……………………zł</w:t>
      </w:r>
    </w:p>
    <w:p w:rsidR="005339D5" w:rsidRPr="00AB56C1" w:rsidRDefault="005339D5" w:rsidP="005339D5">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5339D5" w:rsidRPr="00AB56C1" w:rsidRDefault="005339D5" w:rsidP="005339D5">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5339D5" w:rsidRPr="00AB56C1" w:rsidRDefault="005339D5" w:rsidP="005339D5">
      <w:pPr>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lastRenderedPageBreak/>
        <w:t xml:space="preserve">Powyższa cena obejmuje wszystkie koszty związane z </w:t>
      </w:r>
      <w:proofErr w:type="gramStart"/>
      <w:r w:rsidRPr="00CB3CB7">
        <w:rPr>
          <w:rFonts w:ascii="Arial" w:hAnsi="Arial" w:cs="Arial"/>
          <w:sz w:val="22"/>
          <w:szCs w:val="22"/>
        </w:rPr>
        <w:t>prawidłową  realizacją</w:t>
      </w:r>
      <w:proofErr w:type="gramEnd"/>
      <w:r w:rsidRPr="00CB3CB7">
        <w:rPr>
          <w:rFonts w:ascii="Arial" w:hAnsi="Arial" w:cs="Arial"/>
          <w:sz w:val="22"/>
          <w:szCs w:val="22"/>
        </w:rPr>
        <w:t xml:space="preserve"> przedmiotu niniejszej Umowy.</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Wykonawcy nie przysługują jakiekolwiek roszczenia odszkodowawcze z tytułu niezłożenia i niezrealizowania przez Zamawiającego zamówień na poziomie wyższym niż 60% maksymalnej wartości brutto umowy zamówienia podstawowego.</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 xml:space="preserve">Zamawiający zastrzega sobie możliwość skorzystania w ramach niniejszej Umowy </w:t>
      </w:r>
      <w:r w:rsidRPr="00CB3CB7">
        <w:rPr>
          <w:rFonts w:ascii="Arial" w:hAnsi="Arial" w:cs="Arial"/>
          <w:sz w:val="22"/>
          <w:szCs w:val="22"/>
        </w:rPr>
        <w:br/>
        <w:t>z prawa opcji w zakresie nieprzekraczającym asortymentu i ilości zawartych w załączniku nr 2 do Umowy, kolumna „ZAKRES PRAWA OPCJI” co niniejszym Wykonawca akceptuje, poprzez podpisanie Umowy.</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Żywność zakupiona w ramach prawa opcji musi spełniać wszystkie wymogi jak dla zamówienia gwarantowanego.</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 xml:space="preserve">Zamawiający zastrzega, iż część zamówienia określona jako „prawo opcji” jest uprawnieniem, a nie zobowiązaniem Zamawiającego. Zamawiający może nie skorzystać </w:t>
      </w:r>
      <w:r w:rsidRPr="00CB3CB7">
        <w:rPr>
          <w:rFonts w:ascii="Arial" w:hAnsi="Arial" w:cs="Arial"/>
          <w:sz w:val="22"/>
          <w:szCs w:val="22"/>
        </w:rPr>
        <w:br/>
        <w:t xml:space="preserve">z prawa opcji w szczególności w przypadku nieuzyskania środków finansowych na ten cel, a Wykonawcy nie przysługują z tego tytułu żadne roszczenia co niniejszym Wykonawca akceptuje przez podpisanie niniejszej umowy. </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 xml:space="preserve">Zamawiający może z prawa opcji korzystać wielokrotnie, do wyczerpania maksymalnej wartości określonej w § 4 ust. 3 w całym okresie obowiązywania niniejszej umowy. </w:t>
      </w:r>
      <w:r w:rsidRPr="00CB3CB7">
        <w:rPr>
          <w:rFonts w:ascii="Arial" w:hAnsi="Arial" w:cs="Arial"/>
          <w:sz w:val="22"/>
          <w:szCs w:val="22"/>
        </w:rPr>
        <w:br/>
        <w:t>Z prawa opcji Zamawiający może skorzystać do dnia 30 listopada 2022r.</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 xml:space="preserve">Zamawiający o zamiarze skorzystania z prawa opcji, jego zakresie, miejscach </w:t>
      </w:r>
      <w:r w:rsidRPr="00CB3CB7">
        <w:rPr>
          <w:rFonts w:ascii="Arial" w:hAnsi="Arial" w:cs="Arial"/>
          <w:sz w:val="22"/>
          <w:szCs w:val="22"/>
        </w:rPr>
        <w:br/>
        <w:t>i terminach dostarczenia dostaw opcjonalnych powiadomi Wykonawcę telefonicznie. Skorzystanie z prawa opcji nie wymaga aneksowania przedmiotowej Umowy.</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W przypadku skorzystania przez Zamawiającego z prawa opcji, Wykonawcy będzie się należeć wynagrodzenie według cen jednostkowych jak dla zamówienia gwarantowanego.</w:t>
      </w:r>
    </w:p>
    <w:p w:rsidR="005339D5" w:rsidRPr="00CB3CB7" w:rsidRDefault="005339D5" w:rsidP="00B81EB4">
      <w:pPr>
        <w:pStyle w:val="Akapitzlist"/>
        <w:numPr>
          <w:ilvl w:val="0"/>
          <w:numId w:val="71"/>
        </w:numPr>
        <w:suppressAutoHyphens w:val="0"/>
        <w:spacing w:after="200" w:line="276" w:lineRule="auto"/>
        <w:contextualSpacing/>
        <w:jc w:val="both"/>
        <w:rPr>
          <w:rFonts w:ascii="Arial" w:hAnsi="Arial" w:cs="Arial"/>
          <w:sz w:val="22"/>
          <w:szCs w:val="22"/>
        </w:rPr>
      </w:pPr>
      <w:r w:rsidRPr="00CB3CB7">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5339D5" w:rsidRPr="00CB3CB7" w:rsidRDefault="005339D5" w:rsidP="00B81EB4">
      <w:pPr>
        <w:pStyle w:val="Akapitzlist"/>
        <w:numPr>
          <w:ilvl w:val="0"/>
          <w:numId w:val="72"/>
        </w:numPr>
        <w:suppressAutoHyphens w:val="0"/>
        <w:spacing w:line="276" w:lineRule="auto"/>
        <w:contextualSpacing/>
        <w:jc w:val="both"/>
        <w:rPr>
          <w:rFonts w:ascii="Arial" w:hAnsi="Arial" w:cs="Arial"/>
          <w:sz w:val="22"/>
          <w:szCs w:val="22"/>
        </w:rPr>
      </w:pPr>
      <w:r w:rsidRPr="00CB3CB7">
        <w:rPr>
          <w:rFonts w:ascii="Arial" w:hAnsi="Arial" w:cs="Arial"/>
          <w:sz w:val="22"/>
          <w:szCs w:val="22"/>
        </w:rPr>
        <w:t>przesunięcia wynikają z potrzeb odbiorców, których nie można było przewidzieć w chwili zawarcia umowy;</w:t>
      </w:r>
    </w:p>
    <w:p w:rsidR="005339D5" w:rsidRPr="00CB3CB7" w:rsidRDefault="005339D5" w:rsidP="00B81EB4">
      <w:pPr>
        <w:pStyle w:val="Akapitzlist"/>
        <w:numPr>
          <w:ilvl w:val="0"/>
          <w:numId w:val="72"/>
        </w:numPr>
        <w:suppressAutoHyphens w:val="0"/>
        <w:spacing w:line="276" w:lineRule="auto"/>
        <w:contextualSpacing/>
        <w:jc w:val="both"/>
        <w:rPr>
          <w:rFonts w:ascii="Arial" w:hAnsi="Arial" w:cs="Arial"/>
          <w:sz w:val="22"/>
          <w:szCs w:val="22"/>
        </w:rPr>
      </w:pPr>
      <w:r w:rsidRPr="00CB3CB7">
        <w:rPr>
          <w:rFonts w:ascii="Arial" w:hAnsi="Arial" w:cs="Arial"/>
          <w:sz w:val="22"/>
          <w:szCs w:val="22"/>
        </w:rPr>
        <w:t>przesunięcia nie mogą przekroczyć 40% ilości danej pozycji asortymentowej i będą dokonywane w oparciu o ceny jednostkowe zawarte w Formularzu cenowym do oferty;</w:t>
      </w:r>
    </w:p>
    <w:p w:rsidR="005339D5" w:rsidRPr="00CB3CB7" w:rsidRDefault="005339D5" w:rsidP="00B81EB4">
      <w:pPr>
        <w:pStyle w:val="Akapitzlist"/>
        <w:numPr>
          <w:ilvl w:val="0"/>
          <w:numId w:val="72"/>
        </w:numPr>
        <w:suppressAutoHyphens w:val="0"/>
        <w:spacing w:line="276" w:lineRule="auto"/>
        <w:contextualSpacing/>
        <w:jc w:val="both"/>
        <w:rPr>
          <w:rFonts w:ascii="Arial" w:hAnsi="Arial" w:cs="Arial"/>
          <w:sz w:val="22"/>
          <w:szCs w:val="22"/>
        </w:rPr>
      </w:pPr>
      <w:r w:rsidRPr="00CB3CB7">
        <w:rPr>
          <w:rFonts w:ascii="Arial" w:hAnsi="Arial" w:cs="Arial"/>
          <w:sz w:val="22"/>
          <w:szCs w:val="22"/>
        </w:rPr>
        <w:t>przesunięcia nie spowodują przekroczenia maksymalnej wartości umowy.</w:t>
      </w:r>
    </w:p>
    <w:p w:rsidR="005339D5" w:rsidRPr="00CB3CB7" w:rsidRDefault="005339D5" w:rsidP="005339D5">
      <w:pPr>
        <w:spacing w:after="0"/>
        <w:ind w:left="426" w:hanging="426"/>
        <w:jc w:val="both"/>
        <w:rPr>
          <w:rFonts w:ascii="Arial" w:eastAsia="Times New Roman" w:hAnsi="Arial" w:cs="Arial"/>
          <w:lang w:eastAsia="pl-PL"/>
        </w:rPr>
      </w:pPr>
      <w:r w:rsidRPr="00CB3CB7">
        <w:rPr>
          <w:rFonts w:ascii="Arial" w:eastAsia="Times New Roman" w:hAnsi="Arial" w:cs="Arial"/>
          <w:lang w:eastAsia="pl-PL"/>
        </w:rPr>
        <w:t xml:space="preserve">15. Wykonawca oświadcza, iż w kwocie określonej w ust. 3 uwzględnił ryzyko </w:t>
      </w:r>
      <w:proofErr w:type="gramStart"/>
      <w:r w:rsidRPr="00CB3CB7">
        <w:rPr>
          <w:rFonts w:ascii="Arial" w:eastAsia="Times New Roman" w:hAnsi="Arial" w:cs="Arial"/>
          <w:lang w:eastAsia="pl-PL"/>
        </w:rPr>
        <w:t>wynikające  z</w:t>
      </w:r>
      <w:proofErr w:type="gramEnd"/>
      <w:r w:rsidRPr="00CB3CB7">
        <w:rPr>
          <w:rFonts w:ascii="Arial" w:eastAsia="Times New Roman" w:hAnsi="Arial" w:cs="Arial"/>
          <w:lang w:eastAsia="pl-PL"/>
        </w:rPr>
        <w:t xml:space="preserve"> okoliczności nie dających się przewidzieć na etapie sporządzenia oferty cenowej i nie będzie żądał podwyższenia wynagrodzenia. Niedoszacowanie, pominięcie oraz nienależyte rozpoznanie zakresu przedmiotu </w:t>
      </w:r>
      <w:r w:rsidRPr="00CB3CB7">
        <w:rPr>
          <w:rFonts w:ascii="Arial" w:eastAsia="Times New Roman" w:hAnsi="Arial" w:cs="Arial"/>
          <w:lang w:eastAsia="pl-PL"/>
        </w:rPr>
        <w:lastRenderedPageBreak/>
        <w:t xml:space="preserve">umowy nie może stanowić podstawy do żądania zmiany wynagrodzenia określonego w </w:t>
      </w:r>
      <w:r w:rsidRPr="00CB3CB7">
        <w:rPr>
          <w:rFonts w:ascii="Arial" w:eastAsia="Calibri" w:hAnsi="Arial" w:cs="Arial"/>
          <w:bCs/>
          <w:color w:val="000000"/>
        </w:rPr>
        <w:t>§ 4</w:t>
      </w:r>
      <w:r w:rsidRPr="00CB3CB7">
        <w:rPr>
          <w:rFonts w:ascii="Arial" w:eastAsia="Times New Roman" w:hAnsi="Arial" w:cs="Arial"/>
          <w:lang w:eastAsia="pl-PL"/>
        </w:rPr>
        <w:t>.</w:t>
      </w:r>
    </w:p>
    <w:p w:rsidR="005339D5" w:rsidRPr="00CB3CB7" w:rsidRDefault="005339D5" w:rsidP="005339D5">
      <w:pPr>
        <w:widowControl w:val="0"/>
        <w:tabs>
          <w:tab w:val="left" w:pos="284"/>
        </w:tabs>
        <w:spacing w:after="0"/>
        <w:ind w:left="426" w:hanging="426"/>
        <w:jc w:val="both"/>
        <w:rPr>
          <w:rFonts w:ascii="Arial" w:eastAsia="Times New Roman" w:hAnsi="Arial" w:cs="Arial"/>
          <w:lang w:eastAsia="pl-PL"/>
        </w:rPr>
      </w:pPr>
      <w:r w:rsidRPr="00CB3CB7">
        <w:rPr>
          <w:rFonts w:ascii="Arial" w:eastAsia="Times New Roman" w:hAnsi="Arial" w:cs="Arial"/>
          <w:lang w:eastAsia="pl-PL"/>
        </w:rPr>
        <w:t>16. Wykonawcy przysługiwać będzie wynagrodzenie za faktyczną ilość zrealizowanych dostaw, na podstawie dostarczanych faktur.</w:t>
      </w:r>
    </w:p>
    <w:p w:rsidR="005339D5" w:rsidRPr="00CB3CB7" w:rsidRDefault="005339D5" w:rsidP="005339D5">
      <w:pPr>
        <w:widowControl w:val="0"/>
        <w:tabs>
          <w:tab w:val="left" w:pos="567"/>
        </w:tabs>
        <w:spacing w:after="0"/>
        <w:ind w:left="284" w:right="34" w:hanging="284"/>
        <w:jc w:val="both"/>
        <w:rPr>
          <w:rFonts w:ascii="Arial" w:eastAsia="Times New Roman" w:hAnsi="Arial" w:cs="Arial"/>
          <w:lang w:eastAsia="pl-PL"/>
        </w:rPr>
      </w:pPr>
      <w:r w:rsidRPr="00CB3CB7">
        <w:rPr>
          <w:rFonts w:ascii="Arial" w:eastAsia="Times New Roman" w:hAnsi="Arial" w:cs="Arial"/>
          <w:lang w:eastAsia="pl-PL"/>
        </w:rPr>
        <w:t>17. Podstawę do wystawienia każdej faktury stanowić będzie każdorazowo Protokół odbioru dostawy, o którym mowa w § 1 ust. 8 pkt 2 Umowy.</w:t>
      </w:r>
    </w:p>
    <w:p w:rsidR="005339D5" w:rsidRDefault="005339D5" w:rsidP="005339D5">
      <w:pPr>
        <w:widowControl w:val="0"/>
        <w:tabs>
          <w:tab w:val="left" w:pos="284"/>
        </w:tabs>
        <w:spacing w:after="0"/>
        <w:ind w:right="34"/>
        <w:jc w:val="both"/>
        <w:rPr>
          <w:rFonts w:ascii="Arial" w:eastAsia="Times New Roman" w:hAnsi="Arial" w:cs="Arial"/>
          <w:color w:val="FF0000"/>
          <w:lang w:eastAsia="pl-PL"/>
        </w:rPr>
      </w:pPr>
    </w:p>
    <w:p w:rsidR="00CB3CB7" w:rsidRDefault="00CB3CB7" w:rsidP="005339D5">
      <w:pPr>
        <w:widowControl w:val="0"/>
        <w:tabs>
          <w:tab w:val="left" w:pos="284"/>
        </w:tabs>
        <w:spacing w:after="0"/>
        <w:ind w:right="34"/>
        <w:jc w:val="both"/>
        <w:rPr>
          <w:rFonts w:ascii="Arial" w:eastAsia="Times New Roman" w:hAnsi="Arial" w:cs="Arial"/>
          <w:color w:val="FF0000"/>
          <w:lang w:eastAsia="pl-PL"/>
        </w:rPr>
      </w:pPr>
    </w:p>
    <w:p w:rsidR="00CB3CB7" w:rsidRDefault="00CB3CB7" w:rsidP="005339D5">
      <w:pPr>
        <w:widowControl w:val="0"/>
        <w:tabs>
          <w:tab w:val="left" w:pos="284"/>
        </w:tabs>
        <w:spacing w:after="0"/>
        <w:ind w:right="34"/>
        <w:jc w:val="both"/>
        <w:rPr>
          <w:rFonts w:ascii="Arial" w:eastAsia="Times New Roman" w:hAnsi="Arial" w:cs="Arial"/>
          <w:color w:val="FF0000"/>
          <w:lang w:eastAsia="pl-PL"/>
        </w:rPr>
      </w:pPr>
    </w:p>
    <w:p w:rsidR="00CB3CB7" w:rsidRDefault="00CB3CB7" w:rsidP="005339D5">
      <w:pPr>
        <w:widowControl w:val="0"/>
        <w:tabs>
          <w:tab w:val="left" w:pos="284"/>
        </w:tabs>
        <w:spacing w:after="0"/>
        <w:ind w:right="34"/>
        <w:jc w:val="both"/>
        <w:rPr>
          <w:rFonts w:ascii="Arial" w:eastAsia="Times New Roman" w:hAnsi="Arial" w:cs="Arial"/>
          <w:color w:val="FF0000"/>
          <w:lang w:eastAsia="pl-PL"/>
        </w:rPr>
      </w:pPr>
    </w:p>
    <w:p w:rsidR="00CB3CB7" w:rsidRPr="00CB3CB7" w:rsidRDefault="00CB3CB7" w:rsidP="005339D5">
      <w:pPr>
        <w:widowControl w:val="0"/>
        <w:tabs>
          <w:tab w:val="left" w:pos="284"/>
        </w:tabs>
        <w:spacing w:after="0"/>
        <w:ind w:right="34"/>
        <w:jc w:val="both"/>
        <w:rPr>
          <w:rFonts w:ascii="Arial" w:eastAsia="Times New Roman" w:hAnsi="Arial" w:cs="Arial"/>
          <w:color w:val="FF0000"/>
          <w:lang w:eastAsia="pl-PL"/>
        </w:rPr>
      </w:pPr>
    </w:p>
    <w:p w:rsidR="005339D5" w:rsidRPr="00AB56C1" w:rsidRDefault="005339D5" w:rsidP="005339D5">
      <w:pPr>
        <w:spacing w:after="0"/>
        <w:jc w:val="center"/>
        <w:rPr>
          <w:rFonts w:ascii="Arial" w:eastAsia="Calibri" w:hAnsi="Arial" w:cs="Arial"/>
          <w:b/>
          <w:bCs/>
          <w:color w:val="000000"/>
        </w:rPr>
      </w:pPr>
      <w:r w:rsidRPr="00AB56C1">
        <w:rPr>
          <w:rFonts w:ascii="Arial" w:eastAsia="Calibri" w:hAnsi="Arial" w:cs="Arial"/>
          <w:b/>
          <w:bCs/>
          <w:color w:val="000000"/>
        </w:rPr>
        <w:t>§ 5.</w:t>
      </w:r>
    </w:p>
    <w:p w:rsidR="005339D5" w:rsidRPr="00AB56C1" w:rsidRDefault="005339D5" w:rsidP="005339D5">
      <w:pPr>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5339D5" w:rsidRPr="00CB3CB7" w:rsidRDefault="005339D5" w:rsidP="005339D5">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CB3CB7">
        <w:rPr>
          <w:rFonts w:ascii="Arial" w:eastAsia="Calibri" w:hAnsi="Arial" w:cs="Arial"/>
          <w:sz w:val="22"/>
          <w:szCs w:val="22"/>
        </w:rPr>
        <w:t xml:space="preserve">Wynagrodzenie będzie płatne na podstawie prawidłowo wystawionej przez Wykonawcę faktury, </w:t>
      </w:r>
      <w:r w:rsidRPr="00CB3CB7">
        <w:rPr>
          <w:rFonts w:ascii="Arial" w:eastAsia="Calibri" w:hAnsi="Arial" w:cs="Arial"/>
          <w:b/>
          <w:sz w:val="22"/>
          <w:szCs w:val="22"/>
        </w:rPr>
        <w:t xml:space="preserve">w terminie 30 dni </w:t>
      </w:r>
      <w:r w:rsidRPr="00CB3CB7">
        <w:rPr>
          <w:rFonts w:ascii="Arial" w:eastAsia="Calibri" w:hAnsi="Arial" w:cs="Arial"/>
          <w:sz w:val="22"/>
          <w:szCs w:val="22"/>
        </w:rPr>
        <w:t>od daty doręczenia faktury do siedziby Zamawiającego, na numer konta bankowego Wykonawcy Nr ………………………</w:t>
      </w:r>
      <w:proofErr w:type="gramStart"/>
      <w:r w:rsidRPr="00CB3CB7">
        <w:rPr>
          <w:rFonts w:ascii="Arial" w:eastAsia="Calibri" w:hAnsi="Arial" w:cs="Arial"/>
          <w:sz w:val="22"/>
          <w:szCs w:val="22"/>
        </w:rPr>
        <w:t>…….</w:t>
      </w:r>
      <w:proofErr w:type="gramEnd"/>
      <w:r w:rsidRPr="00CB3CB7">
        <w:rPr>
          <w:rFonts w:ascii="Arial" w:eastAsia="Calibri" w:hAnsi="Arial" w:cs="Arial"/>
          <w:sz w:val="22"/>
          <w:szCs w:val="22"/>
        </w:rPr>
        <w:t>.wskazany na fakturze.</w:t>
      </w:r>
    </w:p>
    <w:p w:rsidR="005339D5" w:rsidRPr="00CB3CB7" w:rsidRDefault="005339D5" w:rsidP="00CB3CB7">
      <w:pPr>
        <w:pStyle w:val="Akapitzlist"/>
        <w:numPr>
          <w:ilvl w:val="3"/>
          <w:numId w:val="30"/>
        </w:numPr>
        <w:tabs>
          <w:tab w:val="clear" w:pos="2880"/>
          <w:tab w:val="num" w:pos="2552"/>
        </w:tabs>
        <w:spacing w:line="276" w:lineRule="auto"/>
        <w:ind w:left="284"/>
        <w:contextualSpacing/>
        <w:jc w:val="both"/>
        <w:rPr>
          <w:rFonts w:ascii="Arial" w:hAnsi="Arial" w:cs="Arial"/>
          <w:sz w:val="22"/>
          <w:szCs w:val="22"/>
        </w:rPr>
      </w:pPr>
      <w:r w:rsidRPr="00CB3CB7">
        <w:rPr>
          <w:rFonts w:ascii="Arial" w:hAnsi="Arial" w:cs="Arial"/>
          <w:sz w:val="22"/>
          <w:szCs w:val="22"/>
        </w:rPr>
        <w:t xml:space="preserve">Faktura VAT musi zawierać następujące dane: </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odbiorcę towaru,</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opis towaru w sposób zgodny z umową,</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jednostkę miary zgodnie z umową,</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ilość odebranego towaru,</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cenę jednostkową netto,</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stawkę podatku VAT,</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wartość brutto odebranego towaru,</w:t>
      </w:r>
    </w:p>
    <w:p w:rsidR="005339D5" w:rsidRPr="00CB3CB7" w:rsidRDefault="005339D5" w:rsidP="005339D5">
      <w:pPr>
        <w:pStyle w:val="Akapitzlist"/>
        <w:spacing w:line="276" w:lineRule="auto"/>
        <w:ind w:left="1134"/>
        <w:jc w:val="both"/>
        <w:rPr>
          <w:rFonts w:ascii="Arial" w:hAnsi="Arial" w:cs="Arial"/>
          <w:sz w:val="22"/>
          <w:szCs w:val="22"/>
        </w:rPr>
      </w:pPr>
      <w:r w:rsidRPr="00CB3CB7">
        <w:rPr>
          <w:rFonts w:ascii="Arial" w:hAnsi="Arial" w:cs="Arial"/>
          <w:sz w:val="22"/>
          <w:szCs w:val="22"/>
        </w:rPr>
        <w:t>- numer umowy.</w:t>
      </w:r>
    </w:p>
    <w:p w:rsidR="005339D5" w:rsidRPr="00CB3CB7" w:rsidRDefault="005339D5" w:rsidP="00CB3CB7">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CB3CB7">
        <w:rPr>
          <w:rFonts w:ascii="Arial" w:eastAsia="Calibri" w:hAnsi="Arial" w:cs="Arial"/>
          <w:sz w:val="22"/>
          <w:szCs w:val="22"/>
        </w:rPr>
        <w:t>Konto bankowe Wykonawcy wskazane na fakturze powinno być zgodne z rachunkiem firmy Wykonawcy umieszczonym na Białej Liście Podatników. Wykonawca odpowiada za prawidłowe podanie numeru rachunku bankowego.</w:t>
      </w:r>
    </w:p>
    <w:p w:rsidR="005339D5" w:rsidRPr="00CB3CB7" w:rsidRDefault="005339D5" w:rsidP="00CB3CB7">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CB3CB7">
        <w:rPr>
          <w:rFonts w:ascii="Arial" w:eastAsia="Calibri" w:hAnsi="Arial" w:cs="Arial"/>
          <w:sz w:val="22"/>
          <w:szCs w:val="22"/>
        </w:rPr>
        <w:t>Za datę dokonania płatności przyjmuje się dzień obciążenia rachunku bankowego Zamawiającego.</w:t>
      </w:r>
    </w:p>
    <w:p w:rsidR="005339D5" w:rsidRPr="00CB3CB7" w:rsidRDefault="005339D5" w:rsidP="00CB3CB7">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CB3CB7">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CB3CB7">
        <w:rPr>
          <w:rFonts w:ascii="Arial" w:eastAsia="Calibri" w:hAnsi="Arial" w:cs="Arial"/>
          <w:color w:val="000000"/>
          <w:sz w:val="22"/>
          <w:szCs w:val="22"/>
        </w:rPr>
        <w:t xml:space="preserve">108a ust. 1 ustawy z dnia 11 marca 2004 r. o podatku od towarów i usług (Dz. U. z 2020 r. poz. 106 z </w:t>
      </w:r>
      <w:proofErr w:type="spellStart"/>
      <w:r w:rsidRPr="00CB3CB7">
        <w:rPr>
          <w:rFonts w:ascii="Arial" w:eastAsia="Calibri" w:hAnsi="Arial" w:cs="Arial"/>
          <w:color w:val="000000"/>
          <w:sz w:val="22"/>
          <w:szCs w:val="22"/>
        </w:rPr>
        <w:t>późn</w:t>
      </w:r>
      <w:proofErr w:type="spellEnd"/>
      <w:r w:rsidRPr="00CB3CB7">
        <w:rPr>
          <w:rFonts w:ascii="Arial" w:eastAsia="Calibri" w:hAnsi="Arial" w:cs="Arial"/>
          <w:color w:val="000000"/>
          <w:sz w:val="22"/>
          <w:szCs w:val="22"/>
        </w:rPr>
        <w:t>. zm</w:t>
      </w:r>
      <w:r w:rsidRPr="00CB3CB7">
        <w:rPr>
          <w:rFonts w:ascii="Arial" w:eastAsia="Calibri" w:hAnsi="Arial" w:cs="Arial"/>
          <w:sz w:val="22"/>
          <w:szCs w:val="22"/>
        </w:rPr>
        <w:t>.).</w:t>
      </w:r>
    </w:p>
    <w:p w:rsidR="005339D5" w:rsidRPr="00CB3CB7" w:rsidRDefault="005339D5" w:rsidP="00CB3CB7">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CB3CB7">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339D5" w:rsidRPr="00CB3CB7" w:rsidRDefault="005339D5" w:rsidP="00CB3CB7">
      <w:pPr>
        <w:pStyle w:val="Akapitzlist"/>
        <w:numPr>
          <w:ilvl w:val="3"/>
          <w:numId w:val="30"/>
        </w:numPr>
        <w:tabs>
          <w:tab w:val="clear" w:pos="2880"/>
          <w:tab w:val="num" w:pos="2552"/>
        </w:tabs>
        <w:spacing w:line="276" w:lineRule="auto"/>
        <w:ind w:left="284"/>
        <w:contextualSpacing/>
        <w:jc w:val="both"/>
        <w:rPr>
          <w:rFonts w:ascii="Arial" w:hAnsi="Arial" w:cs="Arial"/>
          <w:sz w:val="22"/>
          <w:szCs w:val="22"/>
        </w:rPr>
      </w:pPr>
      <w:r w:rsidRPr="00CB3CB7">
        <w:rPr>
          <w:rFonts w:ascii="Arial" w:hAnsi="Arial" w:cs="Arial"/>
          <w:sz w:val="22"/>
          <w:szCs w:val="22"/>
        </w:rPr>
        <w:t>Wykonawca nie może, bez pisemnej zgody Zamawiającego przenieść wierzytelności pieniężnych wynikających z Umowy na podmiot lub osobę trzecią.</w:t>
      </w:r>
    </w:p>
    <w:p w:rsidR="005339D5" w:rsidRPr="00AB56C1" w:rsidRDefault="005339D5" w:rsidP="005339D5">
      <w:pPr>
        <w:spacing w:after="0"/>
        <w:jc w:val="both"/>
        <w:rPr>
          <w:rFonts w:ascii="Arial" w:eastAsia="Times New Roman" w:hAnsi="Arial" w:cs="Arial"/>
          <w:lang w:eastAsia="pl-PL"/>
        </w:rPr>
      </w:pPr>
    </w:p>
    <w:p w:rsidR="005339D5" w:rsidRPr="00AB56C1" w:rsidRDefault="005339D5" w:rsidP="005339D5">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5339D5" w:rsidRPr="00AB56C1" w:rsidRDefault="005339D5" w:rsidP="005339D5">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hAnsi="Arial" w:cs="Arial"/>
          <w:kern w:val="2"/>
          <w:sz w:val="22"/>
          <w:szCs w:val="22"/>
          <w:lang w:bidi="hi-IN"/>
        </w:rPr>
      </w:pPr>
      <w:r w:rsidRPr="00CB3CB7">
        <w:rPr>
          <w:rFonts w:ascii="Arial" w:hAnsi="Arial" w:cs="Arial"/>
          <w:kern w:val="2"/>
          <w:lang w:bidi="hi-IN"/>
        </w:rPr>
        <w:t xml:space="preserve"> </w:t>
      </w:r>
      <w:r w:rsidRPr="00CB3CB7">
        <w:rPr>
          <w:rFonts w:ascii="Arial" w:hAnsi="Arial" w:cs="Arial"/>
          <w:kern w:val="2"/>
          <w:sz w:val="22"/>
          <w:szCs w:val="22"/>
          <w:lang w:bidi="hi-IN"/>
        </w:rPr>
        <w:t xml:space="preserve">Wykonawca zobowiązuje się wykonać przedmiot Umowy co do zasady siłami własnymi. </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eastAsia="NSimSun" w:hAnsi="Arial" w:cs="Arial"/>
          <w:kern w:val="2"/>
          <w:sz w:val="22"/>
          <w:szCs w:val="22"/>
          <w:lang w:eastAsia="zh-CN" w:bidi="hi-IN"/>
        </w:rPr>
      </w:pPr>
      <w:r w:rsidRPr="00CB3CB7">
        <w:rPr>
          <w:rFonts w:ascii="Arial" w:hAnsi="Arial" w:cs="Arial"/>
          <w:kern w:val="2"/>
          <w:sz w:val="22"/>
          <w:szCs w:val="22"/>
          <w:lang w:bidi="hi-IN"/>
        </w:rPr>
        <w:lastRenderedPageBreak/>
        <w:t xml:space="preserve">W przypadku realizacji przedmiot Umowy z udziałem Podwykonawcy </w:t>
      </w:r>
      <w:r w:rsidRPr="00CB3CB7">
        <w:rPr>
          <w:rFonts w:ascii="Arial" w:eastAsia="NSimSun" w:hAnsi="Arial" w:cs="Arial"/>
          <w:kern w:val="2"/>
          <w:sz w:val="22"/>
          <w:szCs w:val="22"/>
          <w:lang w:eastAsia="zh-CN" w:bidi="hi-IN"/>
        </w:rPr>
        <w:t xml:space="preserve">kwota wynagrodzenia podwykonawcy nie powinna być </w:t>
      </w:r>
      <w:proofErr w:type="gramStart"/>
      <w:r w:rsidRPr="00CB3CB7">
        <w:rPr>
          <w:rFonts w:ascii="Arial" w:eastAsia="NSimSun" w:hAnsi="Arial" w:cs="Arial"/>
          <w:kern w:val="2"/>
          <w:sz w:val="22"/>
          <w:szCs w:val="22"/>
          <w:lang w:eastAsia="zh-CN" w:bidi="hi-IN"/>
        </w:rPr>
        <w:t>wyższa,</w:t>
      </w:r>
      <w:proofErr w:type="gramEnd"/>
      <w:r w:rsidRPr="00CB3CB7">
        <w:rPr>
          <w:rFonts w:ascii="Arial" w:eastAsia="NSimSun" w:hAnsi="Arial" w:cs="Arial"/>
          <w:kern w:val="2"/>
          <w:sz w:val="22"/>
          <w:szCs w:val="22"/>
          <w:lang w:eastAsia="zh-CN" w:bidi="hi-IN"/>
        </w:rPr>
        <w:t xml:space="preserve"> niż wartość danego zakresu dostaw wynikająca z oferty Wykonawcy.</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hAnsi="Arial" w:cs="Arial"/>
          <w:sz w:val="22"/>
          <w:szCs w:val="22"/>
        </w:rPr>
      </w:pPr>
      <w:r w:rsidRPr="00CB3CB7">
        <w:rPr>
          <w:rFonts w:ascii="Arial" w:hAnsi="Arial" w:cs="Arial"/>
          <w:sz w:val="22"/>
          <w:szCs w:val="22"/>
        </w:rPr>
        <w:t>Wykonywanie dostaw z udziałem Podwykonawcy może odbywać się wyłącznie na zasadach określonych w niniejszej Umowie oraz w kodeksie cywilnym.</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hAnsi="Arial" w:cs="Arial"/>
          <w:sz w:val="22"/>
          <w:szCs w:val="22"/>
        </w:rPr>
      </w:pPr>
      <w:r w:rsidRPr="00CB3CB7">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Pr="00CB3CB7">
        <w:rPr>
          <w:rFonts w:ascii="Arial" w:hAnsi="Arial" w:cs="Arial"/>
          <w:sz w:val="22"/>
          <w:szCs w:val="22"/>
        </w:rPr>
        <w:br/>
        <w:t>i obowiązki Wykonawcy, ukształtowane postanowieniami umowy zawartej między Zamawiającym a Wykonawcą.</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hAnsi="Arial" w:cs="Arial"/>
          <w:sz w:val="22"/>
          <w:szCs w:val="22"/>
        </w:rPr>
      </w:pPr>
      <w:r w:rsidRPr="00CB3CB7">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hAnsi="Arial" w:cs="Arial"/>
          <w:sz w:val="22"/>
          <w:szCs w:val="22"/>
        </w:rPr>
      </w:pPr>
      <w:proofErr w:type="gramStart"/>
      <w:r w:rsidRPr="00CB3CB7">
        <w:rPr>
          <w:rFonts w:ascii="Arial" w:hAnsi="Arial" w:cs="Arial"/>
          <w:sz w:val="22"/>
          <w:szCs w:val="22"/>
        </w:rPr>
        <w:t>Powierzenie  wykonania</w:t>
      </w:r>
      <w:proofErr w:type="gramEnd"/>
      <w:r w:rsidRPr="00CB3CB7">
        <w:rPr>
          <w:rFonts w:ascii="Arial" w:hAnsi="Arial" w:cs="Arial"/>
          <w:sz w:val="22"/>
          <w:szCs w:val="22"/>
        </w:rPr>
        <w:t xml:space="preserve"> części zamówienia Podwykonawcom nie zwalnia Wykonawcy </w:t>
      </w:r>
    </w:p>
    <w:p w:rsidR="005339D5" w:rsidRPr="00CB3CB7" w:rsidRDefault="005339D5" w:rsidP="005339D5">
      <w:pPr>
        <w:spacing w:after="0"/>
        <w:ind w:left="142" w:firstLine="142"/>
        <w:jc w:val="both"/>
        <w:rPr>
          <w:rFonts w:ascii="Arial" w:eastAsia="Times New Roman" w:hAnsi="Arial" w:cs="Arial"/>
          <w:lang w:eastAsia="pl-PL"/>
        </w:rPr>
      </w:pPr>
      <w:r w:rsidRPr="00CB3CB7">
        <w:rPr>
          <w:rFonts w:ascii="Arial" w:eastAsia="Times New Roman" w:hAnsi="Arial" w:cs="Arial"/>
          <w:lang w:eastAsia="pl-PL"/>
        </w:rPr>
        <w:t>z odpowiedzialności za należyte wykonanie przedmiotu Umowy.</w:t>
      </w:r>
    </w:p>
    <w:p w:rsidR="005339D5" w:rsidRPr="00CB3CB7" w:rsidRDefault="005339D5" w:rsidP="00B81EB4">
      <w:pPr>
        <w:pStyle w:val="Akapitzlist"/>
        <w:numPr>
          <w:ilvl w:val="3"/>
          <w:numId w:val="73"/>
        </w:numPr>
        <w:tabs>
          <w:tab w:val="clear" w:pos="2880"/>
          <w:tab w:val="left" w:pos="284"/>
        </w:tabs>
        <w:spacing w:line="276" w:lineRule="auto"/>
        <w:ind w:left="0" w:firstLine="0"/>
        <w:contextualSpacing/>
        <w:jc w:val="both"/>
        <w:rPr>
          <w:rFonts w:ascii="Arial" w:eastAsia="Calibri" w:hAnsi="Arial" w:cs="Arial"/>
          <w:sz w:val="22"/>
          <w:szCs w:val="22"/>
        </w:rPr>
      </w:pPr>
      <w:r w:rsidRPr="00CB3CB7">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rsidR="005339D5" w:rsidRPr="00AB56C1" w:rsidRDefault="005339D5" w:rsidP="005339D5">
      <w:pPr>
        <w:spacing w:after="0"/>
        <w:jc w:val="both"/>
        <w:rPr>
          <w:rFonts w:ascii="Arial" w:eastAsia="Times New Roman" w:hAnsi="Arial" w:cs="Arial"/>
          <w:lang w:eastAsia="pl-PL"/>
        </w:rPr>
      </w:pPr>
    </w:p>
    <w:p w:rsidR="005339D5" w:rsidRPr="00AB56C1" w:rsidRDefault="005339D5" w:rsidP="005339D5">
      <w:pPr>
        <w:spacing w:after="0"/>
        <w:jc w:val="center"/>
        <w:rPr>
          <w:rFonts w:ascii="Arial" w:eastAsia="Calibri" w:hAnsi="Arial" w:cs="Arial"/>
          <w:b/>
          <w:bCs/>
        </w:rPr>
      </w:pPr>
      <w:r w:rsidRPr="00AB56C1">
        <w:rPr>
          <w:rFonts w:ascii="Arial" w:eastAsia="Calibri" w:hAnsi="Arial" w:cs="Arial"/>
          <w:b/>
          <w:bCs/>
        </w:rPr>
        <w:t>§ 7.</w:t>
      </w:r>
    </w:p>
    <w:p w:rsidR="005339D5" w:rsidRPr="00AB56C1" w:rsidRDefault="005339D5" w:rsidP="005339D5">
      <w:pPr>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Wykonawca jest odpowiedzialny z tytułu rękojmi za wady na zasadach określonych </w:t>
      </w:r>
      <w:r w:rsidRPr="00642B1F">
        <w:rPr>
          <w:rFonts w:ascii="Arial" w:hAnsi="Arial" w:cs="Arial"/>
          <w:color w:val="000000"/>
          <w:sz w:val="22"/>
          <w:szCs w:val="22"/>
        </w:rPr>
        <w:br/>
        <w:t xml:space="preserve">w przepisach kodeksu cywilnego.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Wykonawca udziela gwarancji jakości na przedmiot Umowy na okres </w:t>
      </w:r>
      <w:r w:rsidRPr="00642B1F">
        <w:rPr>
          <w:rFonts w:ascii="Arial" w:hAnsi="Arial" w:cs="Arial"/>
          <w:b/>
          <w:color w:val="000000"/>
          <w:sz w:val="22"/>
          <w:szCs w:val="22"/>
        </w:rPr>
        <w:t>przydatny do spożycia</w:t>
      </w:r>
      <w:r w:rsidRPr="00642B1F">
        <w:rPr>
          <w:rFonts w:ascii="Arial" w:hAnsi="Arial" w:cs="Arial"/>
          <w:color w:val="000000"/>
          <w:sz w:val="22"/>
          <w:szCs w:val="22"/>
        </w:rPr>
        <w:t xml:space="preserve"> zgodnie z gwarancją producenta.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W przypadku gdy okres udzielonej przez Wykonawcę gwarancji jest dłuższy niż </w:t>
      </w:r>
      <w:proofErr w:type="gramStart"/>
      <w:r w:rsidRPr="00642B1F">
        <w:rPr>
          <w:rFonts w:ascii="Arial" w:hAnsi="Arial" w:cs="Arial"/>
          <w:color w:val="000000"/>
          <w:sz w:val="22"/>
          <w:szCs w:val="22"/>
        </w:rPr>
        <w:t>okres  rękojmi</w:t>
      </w:r>
      <w:proofErr w:type="gramEnd"/>
      <w:r w:rsidRPr="00642B1F">
        <w:rPr>
          <w:rFonts w:ascii="Arial" w:hAnsi="Arial" w:cs="Arial"/>
          <w:color w:val="000000"/>
          <w:sz w:val="22"/>
          <w:szCs w:val="22"/>
        </w:rPr>
        <w:t xml:space="preserve"> za wady określony zgodnie z przepisami kodeksu cywilnego, okres rękojmi za wady ulega wydłużeniu  na okres równy okresowi udzielonej przez Wykonawcę gwarancji jakości.</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Gwarancja obejmuje swoim zakresem rzeczowym dostawy zawarte w przedmiocie Umowy. Okres gwarancji jest jednakowy dla całego ww. zakresu rzeczowego zgodnie                   z § 1 Umowy i rozpoczyna swój bieg od daty </w:t>
      </w:r>
      <w:proofErr w:type="gramStart"/>
      <w:r w:rsidRPr="00642B1F">
        <w:rPr>
          <w:rFonts w:ascii="Arial" w:hAnsi="Arial" w:cs="Arial"/>
          <w:color w:val="000000"/>
          <w:sz w:val="22"/>
          <w:szCs w:val="22"/>
        </w:rPr>
        <w:t>podpisania  protokołu</w:t>
      </w:r>
      <w:proofErr w:type="gramEnd"/>
      <w:r w:rsidRPr="00642B1F">
        <w:rPr>
          <w:rFonts w:ascii="Arial" w:hAnsi="Arial" w:cs="Arial"/>
          <w:color w:val="000000"/>
          <w:sz w:val="22"/>
          <w:szCs w:val="22"/>
        </w:rPr>
        <w:t xml:space="preserve"> odbioru.</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 xml:space="preserve">Odbioru ilościowo - jakościowego towaru dokonuje uprawniony przedstawiciel zamawiającego.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Zamawiający zgłaszać będzie reklamację Wykonawcy telefonicznie pod  </w:t>
      </w:r>
      <w:r w:rsidRPr="00642B1F">
        <w:rPr>
          <w:rFonts w:ascii="Arial" w:hAnsi="Arial" w:cs="Arial"/>
          <w:color w:val="000000"/>
          <w:sz w:val="22"/>
          <w:szCs w:val="22"/>
        </w:rPr>
        <w:br/>
        <w:t>nr tel............................... lub faksem nr .................... lub pocztą elektroniczną na adres ………………</w:t>
      </w:r>
      <w:proofErr w:type="gramStart"/>
      <w:r w:rsidRPr="00642B1F">
        <w:rPr>
          <w:rFonts w:ascii="Arial" w:hAnsi="Arial" w:cs="Arial"/>
          <w:color w:val="000000"/>
          <w:sz w:val="22"/>
          <w:szCs w:val="22"/>
        </w:rPr>
        <w:t>…….</w:t>
      </w:r>
      <w:proofErr w:type="gramEnd"/>
      <w:r w:rsidRPr="00642B1F">
        <w:rPr>
          <w:rFonts w:ascii="Arial" w:hAnsi="Arial" w:cs="Arial"/>
          <w:color w:val="000000"/>
          <w:sz w:val="22"/>
          <w:szCs w:val="22"/>
        </w:rPr>
        <w:t xml:space="preserve">., a następnie bez zbędnej zwłoki na piśmie na adres .................................................................................................................................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Wykonawca ma obowiązek informować na piśmie Zamawiającego o każdej zmianie ww. adresu lub numerów, pod rygorem skutecznego zgłoszenia wad pod adres lub numer wskazany uprzednio.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Wykonawca </w:t>
      </w:r>
      <w:proofErr w:type="gramStart"/>
      <w:r w:rsidRPr="00642B1F">
        <w:rPr>
          <w:rFonts w:ascii="Arial" w:hAnsi="Arial" w:cs="Arial"/>
          <w:color w:val="000000"/>
          <w:sz w:val="22"/>
          <w:szCs w:val="22"/>
        </w:rPr>
        <w:t>oświadcza</w:t>
      </w:r>
      <w:proofErr w:type="gramEnd"/>
      <w:r w:rsidRPr="00642B1F">
        <w:rPr>
          <w:rFonts w:ascii="Arial" w:hAnsi="Arial" w:cs="Arial"/>
          <w:color w:val="000000"/>
          <w:sz w:val="22"/>
          <w:szCs w:val="22"/>
        </w:rPr>
        <w:t xml:space="preserve"> że dokonane dostawy towaru są pełnowartościowe i zgodne                      z opisem przedmiotu zamówienia.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Wykonawca zobowiązany jest usunąć na własny koszt zgłoszoną wadę w terminie 1 dnia roboczego lub w innym terminie wyznaczonym przez Zamawiającego.</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lastRenderedPageBreak/>
        <w:t>W przypadku ujawnienia się wady w zakresie przedmiotowym objętym gwarancją Zamawiający</w:t>
      </w:r>
      <w:r w:rsidRPr="00642B1F">
        <w:rPr>
          <w:rFonts w:ascii="Arial" w:hAnsi="Arial" w:cs="Arial"/>
          <w:b/>
          <w:sz w:val="22"/>
          <w:szCs w:val="22"/>
        </w:rPr>
        <w:t xml:space="preserve"> </w:t>
      </w:r>
      <w:r w:rsidRPr="00642B1F">
        <w:rPr>
          <w:rFonts w:ascii="Arial" w:hAnsi="Arial" w:cs="Arial"/>
          <w:sz w:val="22"/>
          <w:szCs w:val="22"/>
        </w:rPr>
        <w:t xml:space="preserve">dokona zgłoszenia tego faktu Wykonawcy. Zgłoszenie dokonane zostanie telefoniczne, </w:t>
      </w:r>
      <w:proofErr w:type="gramStart"/>
      <w:r w:rsidRPr="00642B1F">
        <w:rPr>
          <w:rFonts w:ascii="Arial" w:hAnsi="Arial" w:cs="Arial"/>
          <w:sz w:val="22"/>
          <w:szCs w:val="22"/>
        </w:rPr>
        <w:t>faksem,</w:t>
      </w:r>
      <w:proofErr w:type="gramEnd"/>
      <w:r w:rsidRPr="00642B1F">
        <w:rPr>
          <w:rFonts w:ascii="Arial" w:hAnsi="Arial" w:cs="Arial"/>
          <w:sz w:val="22"/>
          <w:szCs w:val="22"/>
        </w:rPr>
        <w:t xml:space="preserve"> lub pisemnie – zgodnie z danymi wskazanymi przez Wykonawcę w ust. 6.</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 xml:space="preserve">Wykonawca zobowiązany jest usunąć na własny koszt zgłoszoną wadę </w:t>
      </w:r>
      <w:r w:rsidRPr="00642B1F">
        <w:rPr>
          <w:rFonts w:ascii="Arial" w:hAnsi="Arial" w:cs="Arial"/>
          <w:sz w:val="22"/>
          <w:szCs w:val="22"/>
        </w:rPr>
        <w:br/>
        <w:t xml:space="preserve">w terminie wynikającym </w:t>
      </w:r>
      <w:proofErr w:type="gramStart"/>
      <w:r w:rsidRPr="00642B1F">
        <w:rPr>
          <w:rFonts w:ascii="Arial" w:hAnsi="Arial" w:cs="Arial"/>
          <w:sz w:val="22"/>
          <w:szCs w:val="22"/>
        </w:rPr>
        <w:t>z  ust.</w:t>
      </w:r>
      <w:proofErr w:type="gramEnd"/>
      <w:r w:rsidRPr="00642B1F">
        <w:rPr>
          <w:rFonts w:ascii="Arial" w:hAnsi="Arial" w:cs="Arial"/>
          <w:sz w:val="22"/>
          <w:szCs w:val="22"/>
        </w:rPr>
        <w:t xml:space="preserve"> 9.</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color w:val="000000"/>
          <w:sz w:val="22"/>
          <w:szCs w:val="22"/>
        </w:rPr>
        <w:t>W przypadku wady uniemożliwiającej spożycie lub powodującą zagrożenie bezpieczeństwa ludzi lub mienia, wada zostanie usunięta niezwłocznie – nie później niż 1 dni kalendarzowe od daty zawiadomienia.</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W uzasadnionych przypadkach i za zgodą Zamawiającego, na wniosek Wykonawcy może zostać ustalony inny niż wymieniony w ust. 9 termin usunięcia zgłoszonych wad.</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
          <w:color w:val="000000"/>
          <w:sz w:val="22"/>
          <w:szCs w:val="22"/>
        </w:rPr>
      </w:pPr>
      <w:r w:rsidRPr="00642B1F">
        <w:rPr>
          <w:rFonts w:ascii="Arial" w:hAnsi="Arial" w:cs="Arial"/>
          <w:color w:val="000000"/>
          <w:sz w:val="22"/>
          <w:szCs w:val="22"/>
        </w:rPr>
        <w:t>Fakt skutecznego usunięcia wady każdorazowo wymaga potwierdzenia na piśmie przez Wykonawcę i Zamawiającego.</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Gwarancja nie wyłącza, nie ogranicza ani nie zawiesza uprawnień Zamawiającego wynikających z przepisów o rękojmi za wady.</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Zamawiający może dochodzić roszczeń z tytułu gwarancji jakości oraz rękojmi za wady także po terminie upływie ich terminu, jeżeli zgłosił wadę w przedmiocie Umowy przed upływem tego terminu.</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color w:val="000000"/>
          <w:sz w:val="22"/>
          <w:szCs w:val="22"/>
        </w:rPr>
      </w:pPr>
      <w:r w:rsidRPr="00642B1F">
        <w:rPr>
          <w:rFonts w:ascii="Arial" w:hAnsi="Arial" w:cs="Arial"/>
          <w:color w:val="000000"/>
          <w:sz w:val="22"/>
          <w:szCs w:val="22"/>
        </w:rPr>
        <w:t xml:space="preserve">Jeżeli wady stwierdzone w trakcie odbioru przedmiotu Umowy nie nadają się </w:t>
      </w:r>
      <w:r w:rsidRPr="00642B1F">
        <w:rPr>
          <w:rFonts w:ascii="Arial" w:hAnsi="Arial" w:cs="Arial"/>
          <w:color w:val="000000"/>
          <w:sz w:val="22"/>
          <w:szCs w:val="22"/>
        </w:rPr>
        <w:br/>
        <w:t xml:space="preserve">do usunięcia, a nie nadają się do spożycia przedmiotu Umowy zgodnie </w:t>
      </w:r>
      <w:r w:rsidRPr="00642B1F">
        <w:rPr>
          <w:rFonts w:ascii="Arial" w:hAnsi="Arial" w:cs="Arial"/>
          <w:color w:val="000000"/>
          <w:sz w:val="22"/>
          <w:szCs w:val="22"/>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sz w:val="22"/>
          <w:szCs w:val="22"/>
        </w:rPr>
        <w:t xml:space="preserve">W </w:t>
      </w:r>
      <w:r w:rsidRPr="00642B1F">
        <w:rPr>
          <w:rFonts w:ascii="Arial" w:hAnsi="Arial" w:cs="Arial"/>
          <w:kern w:val="1"/>
          <w:sz w:val="22"/>
          <w:szCs w:val="22"/>
          <w:lang w:eastAsia="zh-CN"/>
        </w:rPr>
        <w:t xml:space="preserve">przypadku podejrzenia zagrożenia bezpieczeństwa zdrowotnego produktu, przedstawiciel Zamawiającego niezwłocznie powiadomi Zamawiającego, Wykonawcę </w:t>
      </w:r>
      <w:r w:rsidRPr="00642B1F">
        <w:rPr>
          <w:rFonts w:ascii="Arial" w:hAnsi="Arial" w:cs="Arial"/>
          <w:kern w:val="1"/>
          <w:sz w:val="22"/>
          <w:szCs w:val="22"/>
          <w:lang w:eastAsia="zh-CN"/>
        </w:rPr>
        <w:br/>
        <w:t xml:space="preserve">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sz w:val="22"/>
          <w:szCs w:val="22"/>
        </w:rPr>
        <w:t xml:space="preserve">W przypadku wykrycia wad jakości handlowej produktu i </w:t>
      </w:r>
      <w:proofErr w:type="gramStart"/>
      <w:r w:rsidRPr="00642B1F">
        <w:rPr>
          <w:rFonts w:ascii="Arial" w:hAnsi="Arial" w:cs="Arial"/>
          <w:sz w:val="22"/>
          <w:szCs w:val="22"/>
        </w:rPr>
        <w:t>nie uznania</w:t>
      </w:r>
      <w:proofErr w:type="gramEnd"/>
      <w:r w:rsidRPr="00642B1F">
        <w:rPr>
          <w:rFonts w:ascii="Arial" w:hAnsi="Arial" w:cs="Arial"/>
          <w:sz w:val="22"/>
          <w:szCs w:val="22"/>
        </w:rPr>
        <w:t xml:space="preserve"> jej przez Wykonawcę, przedstawiciel Zamawiającego niezwłocznie powiadamia Zamawiającego. Zamawiający zleca osobom uprawnionym (</w:t>
      </w:r>
      <w:proofErr w:type="spellStart"/>
      <w:r w:rsidRPr="00642B1F">
        <w:rPr>
          <w:rFonts w:ascii="Arial" w:hAnsi="Arial" w:cs="Arial"/>
          <w:sz w:val="22"/>
          <w:szCs w:val="22"/>
        </w:rPr>
        <w:t>próbobiorca</w:t>
      </w:r>
      <w:proofErr w:type="spellEnd"/>
      <w:r w:rsidRPr="00642B1F">
        <w:rPr>
          <w:rFonts w:ascii="Arial" w:hAnsi="Arial" w:cs="Arial"/>
          <w:sz w:val="22"/>
          <w:szCs w:val="22"/>
        </w:rPr>
        <w:t>-</w:t>
      </w:r>
      <w:r w:rsidRPr="00642B1F">
        <w:rPr>
          <w:rFonts w:ascii="Arial" w:hAnsi="Arial" w:cs="Arial"/>
          <w:sz w:val="22"/>
          <w:szCs w:val="22"/>
        </w:rPr>
        <w:lastRenderedPageBreak/>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sz w:val="22"/>
          <w:szCs w:val="22"/>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bCs/>
          <w:sz w:val="22"/>
          <w:szCs w:val="22"/>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bCs/>
          <w:sz w:val="22"/>
          <w:szCs w:val="22"/>
        </w:rPr>
        <w:t xml:space="preserve">Zamawiający wszczyna postepowanie reklamacyjne także w razie stwierdzenia ukrytych wad jakościowych, których nie można było stwierdzić przy odbiorze towaru.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bCs/>
          <w:sz w:val="22"/>
          <w:szCs w:val="22"/>
        </w:rPr>
        <w:t>Złożenie reklamacji polega na dostarczeniu, przesłaniu faksem, pocztą przez Zamawiającego do Wykonawcy protokołu reklamacyjnego.</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bCs/>
          <w:sz w:val="22"/>
          <w:szCs w:val="22"/>
        </w:rPr>
      </w:pPr>
      <w:r w:rsidRPr="00642B1F">
        <w:rPr>
          <w:rFonts w:ascii="Arial" w:hAnsi="Arial" w:cs="Arial"/>
          <w:bCs/>
          <w:sz w:val="22"/>
          <w:szCs w:val="22"/>
        </w:rPr>
        <w:t xml:space="preserve">Wykonawca zobowiązany jest do rozpatrzenia reklamacji Zamawiającego </w:t>
      </w:r>
      <w:r w:rsidRPr="00642B1F">
        <w:rPr>
          <w:rFonts w:ascii="Arial" w:hAnsi="Arial" w:cs="Arial"/>
          <w:bCs/>
          <w:sz w:val="22"/>
          <w:szCs w:val="22"/>
        </w:rPr>
        <w:br/>
        <w:t>i wyeliminowania wad opisanych w przesłanym protokole reklamacji w terminie 1 dnia roboczego.</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b/>
          <w:sz w:val="22"/>
          <w:szCs w:val="22"/>
        </w:rPr>
        <w:t xml:space="preserve"> Wykonawca zobowiązany jest przez cały okres związania umową posiadać:</w:t>
      </w:r>
    </w:p>
    <w:p w:rsidR="005339D5" w:rsidRPr="00642B1F" w:rsidRDefault="005339D5" w:rsidP="00B81EB4">
      <w:pPr>
        <w:pStyle w:val="Akapitzlist"/>
        <w:numPr>
          <w:ilvl w:val="0"/>
          <w:numId w:val="75"/>
        </w:numPr>
        <w:tabs>
          <w:tab w:val="left" w:pos="720"/>
        </w:tabs>
        <w:suppressAutoHyphens w:val="0"/>
        <w:spacing w:line="276" w:lineRule="auto"/>
        <w:contextualSpacing/>
        <w:jc w:val="both"/>
        <w:rPr>
          <w:rFonts w:ascii="Arial" w:hAnsi="Arial" w:cs="Arial"/>
          <w:sz w:val="22"/>
          <w:szCs w:val="22"/>
        </w:rPr>
      </w:pPr>
      <w:r w:rsidRPr="00642B1F">
        <w:rPr>
          <w:rFonts w:ascii="Arial" w:hAnsi="Arial" w:cs="Arial"/>
          <w:b/>
          <w:i/>
          <w:sz w:val="22"/>
          <w:szCs w:val="22"/>
        </w:rPr>
        <w:t>aktualną polisę lub inny dokument ubezpieczenia</w:t>
      </w:r>
      <w:r w:rsidRPr="00642B1F">
        <w:rPr>
          <w:rFonts w:ascii="Arial" w:hAnsi="Arial" w:cs="Arial"/>
          <w:sz w:val="22"/>
          <w:szCs w:val="22"/>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5339D5" w:rsidRPr="00642B1F" w:rsidRDefault="005339D5" w:rsidP="00B81EB4">
      <w:pPr>
        <w:pStyle w:val="Akapitzlist"/>
        <w:numPr>
          <w:ilvl w:val="0"/>
          <w:numId w:val="75"/>
        </w:numPr>
        <w:tabs>
          <w:tab w:val="left" w:pos="284"/>
          <w:tab w:val="left" w:pos="720"/>
        </w:tabs>
        <w:suppressAutoHyphens w:val="0"/>
        <w:spacing w:line="276" w:lineRule="auto"/>
        <w:ind w:left="993" w:hanging="284"/>
        <w:contextualSpacing/>
        <w:jc w:val="both"/>
        <w:rPr>
          <w:rFonts w:ascii="Arial" w:hAnsi="Arial" w:cs="Arial"/>
          <w:sz w:val="22"/>
          <w:szCs w:val="22"/>
        </w:rPr>
      </w:pPr>
      <w:r w:rsidRPr="00642B1F">
        <w:rPr>
          <w:rFonts w:ascii="Arial" w:hAnsi="Arial" w:cs="Arial"/>
          <w:b/>
          <w:i/>
          <w:sz w:val="22"/>
          <w:szCs w:val="22"/>
        </w:rPr>
        <w:t>obowiązującą decyzję administracyjną</w:t>
      </w:r>
      <w:r w:rsidRPr="00642B1F">
        <w:rPr>
          <w:rFonts w:ascii="Arial" w:hAnsi="Arial" w:cs="Arial"/>
          <w:sz w:val="22"/>
          <w:szCs w:val="22"/>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w:t>
      </w:r>
      <w:r w:rsidRPr="00642B1F">
        <w:rPr>
          <w:rFonts w:ascii="Arial" w:hAnsi="Arial" w:cs="Arial"/>
          <w:sz w:val="22"/>
          <w:szCs w:val="22"/>
        </w:rPr>
        <w:br/>
        <w:t xml:space="preserve">25 sierpnia 2006 r. o bezpieczeństwie żywności i żywienia (Dz.U. z 2020 r., </w:t>
      </w:r>
      <w:r w:rsidRPr="00642B1F">
        <w:rPr>
          <w:rFonts w:ascii="Arial" w:hAnsi="Arial" w:cs="Arial"/>
          <w:sz w:val="22"/>
          <w:szCs w:val="22"/>
        </w:rPr>
        <w:br/>
        <w:t>poz. 2021 tj.) - jeżeli ustawa nakłada obowiązek takich uprawnień;</w:t>
      </w:r>
    </w:p>
    <w:p w:rsidR="005339D5" w:rsidRPr="00642B1F" w:rsidRDefault="005339D5" w:rsidP="005339D5">
      <w:pPr>
        <w:tabs>
          <w:tab w:val="left" w:pos="720"/>
        </w:tabs>
        <w:spacing w:after="0"/>
        <w:ind w:left="993"/>
        <w:jc w:val="both"/>
        <w:rPr>
          <w:rFonts w:ascii="Arial" w:hAnsi="Arial" w:cs="Arial"/>
          <w:b/>
        </w:rPr>
      </w:pPr>
      <w:r w:rsidRPr="00642B1F">
        <w:rPr>
          <w:rFonts w:ascii="Arial" w:hAnsi="Arial" w:cs="Arial"/>
          <w:b/>
        </w:rPr>
        <w:t xml:space="preserve">lub </w:t>
      </w:r>
      <w:r w:rsidRPr="00642B1F">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lastRenderedPageBreak/>
        <w:t>Wykonawca oświadcza, że posiada wdrożony system HACCP i stosuje zasady systemu HACCP.</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 xml:space="preserve">W przypadku utraty ważności dokumentów, o których mowa w ust. 27 lit. b i </w:t>
      </w:r>
      <w:proofErr w:type="gramStart"/>
      <w:r w:rsidRPr="00642B1F">
        <w:rPr>
          <w:rFonts w:ascii="Arial" w:hAnsi="Arial" w:cs="Arial"/>
          <w:sz w:val="22"/>
          <w:szCs w:val="22"/>
        </w:rPr>
        <w:t>nie dysponowania</w:t>
      </w:r>
      <w:proofErr w:type="gramEnd"/>
      <w:r w:rsidRPr="00642B1F">
        <w:rPr>
          <w:rFonts w:ascii="Arial" w:hAnsi="Arial" w:cs="Arial"/>
          <w:sz w:val="22"/>
          <w:szCs w:val="22"/>
        </w:rPr>
        <w:t xml:space="preserve"> aktualnymi, Wykonawca zobowiązany jest do natychmiastowego powiadomienia o tym fakcie Zamawiającego wraz z zaprzestaniem realizacji dostaw.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Wykonawca zobowiązuje się na każde żądanie Zamawiającego do przedłożenia kserokopii poświadczonej za zgodność z oryginałem dokumentów, o których mowa w ust. 27 umowy.</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 xml:space="preserve">Wykonawca zobowiązany jest do realizacji zaopatrywania odbiorców w sytuacjach kryzysowych w rozumieniu ustawy z dnia 26 kwietnia 2007 r. (Dz.U.2020 r., poz. 1856 </w:t>
      </w:r>
      <w:proofErr w:type="spellStart"/>
      <w:r w:rsidRPr="00642B1F">
        <w:rPr>
          <w:rFonts w:ascii="Arial" w:hAnsi="Arial" w:cs="Arial"/>
          <w:sz w:val="22"/>
          <w:szCs w:val="22"/>
        </w:rPr>
        <w:t>t.j</w:t>
      </w:r>
      <w:proofErr w:type="spellEnd"/>
      <w:r w:rsidRPr="00642B1F">
        <w:rPr>
          <w:rFonts w:ascii="Arial" w:hAnsi="Arial" w:cs="Arial"/>
          <w:sz w:val="22"/>
          <w:szCs w:val="22"/>
        </w:rPr>
        <w:t xml:space="preserve">.) o zarządzaniu kryzysowym do miejsc wskazanych przez Zamawiającego na terenie całego kraju. </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b/>
          <w:sz w:val="22"/>
          <w:szCs w:val="22"/>
        </w:rPr>
        <w:t xml:space="preserve">Wykonawca przez podpisanie niniejszej umowy zobowiązuje się </w:t>
      </w:r>
      <w:proofErr w:type="gramStart"/>
      <w:r w:rsidRPr="00642B1F">
        <w:rPr>
          <w:rFonts w:ascii="Arial" w:hAnsi="Arial" w:cs="Arial"/>
          <w:b/>
          <w:sz w:val="22"/>
          <w:szCs w:val="22"/>
        </w:rPr>
        <w:t>do :</w:t>
      </w:r>
      <w:proofErr w:type="gramEnd"/>
    </w:p>
    <w:p w:rsidR="005339D5" w:rsidRPr="00AB56C1" w:rsidRDefault="005339D5" w:rsidP="00B81EB4">
      <w:pPr>
        <w:pStyle w:val="Akapitzlist1"/>
        <w:numPr>
          <w:ilvl w:val="1"/>
          <w:numId w:val="44"/>
        </w:numPr>
        <w:shd w:val="clear" w:color="auto" w:fill="FFFFFF"/>
        <w:spacing w:line="276" w:lineRule="auto"/>
        <w:ind w:left="737" w:hanging="340"/>
        <w:contextualSpacing w:val="0"/>
        <w:jc w:val="both"/>
        <w:rPr>
          <w:szCs w:val="22"/>
        </w:rPr>
      </w:pPr>
      <w:r w:rsidRPr="00AB56C1">
        <w:rPr>
          <w:b/>
          <w:szCs w:val="22"/>
        </w:rPr>
        <w:t xml:space="preserve">pokrycia pełnych kosztów leczenia osób poszkodowanych wynikających </w:t>
      </w:r>
      <w:r>
        <w:rPr>
          <w:b/>
          <w:szCs w:val="22"/>
        </w:rPr>
        <w:br/>
      </w:r>
      <w:r w:rsidRPr="00AB56C1">
        <w:rPr>
          <w:b/>
          <w:szCs w:val="22"/>
        </w:rPr>
        <w:t xml:space="preserve">z zatruć dostarczonymi przez niego środkami spożywczymi jak również odszkodowań w terminie 14 dni licząc od daty otrzymania stosownych wezwań od osób </w:t>
      </w:r>
      <w:proofErr w:type="gramStart"/>
      <w:r w:rsidRPr="00AB56C1">
        <w:rPr>
          <w:b/>
          <w:szCs w:val="22"/>
        </w:rPr>
        <w:t>poszkodowanych,</w:t>
      </w:r>
      <w:proofErr w:type="gramEnd"/>
      <w:r w:rsidRPr="00AB56C1">
        <w:rPr>
          <w:b/>
          <w:szCs w:val="22"/>
        </w:rPr>
        <w:t xml:space="preserve"> bądź podmiotów działających w ich imieniu,</w:t>
      </w:r>
    </w:p>
    <w:p w:rsidR="005339D5" w:rsidRPr="00AB56C1" w:rsidRDefault="005339D5" w:rsidP="00B81EB4">
      <w:pPr>
        <w:pStyle w:val="Akapitzlist1"/>
        <w:numPr>
          <w:ilvl w:val="1"/>
          <w:numId w:val="44"/>
        </w:numPr>
        <w:shd w:val="clear" w:color="auto" w:fill="FFFFFF"/>
        <w:spacing w:line="276" w:lineRule="auto"/>
        <w:ind w:left="737" w:hanging="340"/>
        <w:contextualSpacing w:val="0"/>
        <w:jc w:val="both"/>
        <w:rPr>
          <w:szCs w:val="22"/>
        </w:rPr>
      </w:pPr>
      <w:r w:rsidRPr="00AB56C1">
        <w:rPr>
          <w:b/>
          <w:szCs w:val="22"/>
        </w:rPr>
        <w:t xml:space="preserve">w razie niewykonania obowiązku, o którym mowa powyżej, do zwrotu Zamawiającemu bądź innej jednostce wojskowej pokrytych przez </w:t>
      </w:r>
      <w:r w:rsidRPr="00AB56C1">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5339D5" w:rsidRPr="00AB56C1" w:rsidRDefault="005339D5" w:rsidP="00B81EB4">
      <w:pPr>
        <w:pStyle w:val="Akapitzlist1"/>
        <w:numPr>
          <w:ilvl w:val="1"/>
          <w:numId w:val="44"/>
        </w:numPr>
        <w:shd w:val="clear" w:color="auto" w:fill="FFFFFF"/>
        <w:spacing w:line="276" w:lineRule="auto"/>
        <w:ind w:left="737" w:hanging="340"/>
        <w:contextualSpacing w:val="0"/>
        <w:jc w:val="both"/>
        <w:rPr>
          <w:szCs w:val="22"/>
        </w:rPr>
      </w:pPr>
      <w:r w:rsidRPr="00AB56C1">
        <w:rPr>
          <w:b/>
          <w:szCs w:val="22"/>
        </w:rPr>
        <w:t>przeprowadzenia niezbędnych zabiegów sanitarnych, w szczególności nakazanych przez uprawnione organy, jak również do zaspokojenia roszczeń odszkodowawczych wynikających z zatruć dostarczonymi środkami spożywczymi.</w:t>
      </w:r>
    </w:p>
    <w:p w:rsidR="005339D5" w:rsidRPr="00642B1F" w:rsidRDefault="005339D5" w:rsidP="00B81EB4">
      <w:pPr>
        <w:pStyle w:val="Akapitzlist"/>
        <w:numPr>
          <w:ilvl w:val="3"/>
          <w:numId w:val="74"/>
        </w:numPr>
        <w:tabs>
          <w:tab w:val="clear" w:pos="2880"/>
          <w:tab w:val="left" w:pos="284"/>
        </w:tabs>
        <w:spacing w:line="276" w:lineRule="auto"/>
        <w:ind w:left="0" w:firstLine="0"/>
        <w:contextualSpacing/>
        <w:jc w:val="both"/>
        <w:rPr>
          <w:rFonts w:ascii="Arial" w:hAnsi="Arial" w:cs="Arial"/>
          <w:sz w:val="22"/>
          <w:szCs w:val="22"/>
        </w:rPr>
      </w:pPr>
      <w:r w:rsidRPr="00642B1F">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642B1F">
        <w:rPr>
          <w:rFonts w:ascii="Arial" w:hAnsi="Arial" w:cs="Arial"/>
          <w:bCs/>
          <w:sz w:val="22"/>
          <w:szCs w:val="22"/>
        </w:rPr>
        <w:t>w sprawie nadania szczegółowego zakresu działania Inspektoratowi Wojskowej Służby Zdrowia</w:t>
      </w:r>
      <w:r w:rsidRPr="00642B1F">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z 2008 r. nr 15 poz. 190).</w:t>
      </w:r>
    </w:p>
    <w:p w:rsidR="005339D5" w:rsidRPr="00642B1F" w:rsidRDefault="005339D5" w:rsidP="005339D5">
      <w:pPr>
        <w:spacing w:after="0"/>
        <w:jc w:val="center"/>
        <w:rPr>
          <w:rFonts w:ascii="Arial" w:eastAsia="Times New Roman" w:hAnsi="Arial" w:cs="Arial"/>
          <w:b/>
          <w:color w:val="000000"/>
          <w:lang w:eastAsia="pl-PL"/>
        </w:rPr>
      </w:pPr>
    </w:p>
    <w:p w:rsidR="005339D5" w:rsidRPr="00AB56C1" w:rsidRDefault="005339D5" w:rsidP="005339D5">
      <w:pPr>
        <w:keepNext/>
        <w:keepLine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5339D5" w:rsidRPr="00AB56C1" w:rsidRDefault="005339D5" w:rsidP="005339D5">
      <w:pPr>
        <w:keepNext/>
        <w:keepLines/>
        <w:spacing w:after="0"/>
        <w:contextualSpacing/>
        <w:jc w:val="center"/>
        <w:outlineLvl w:val="0"/>
        <w:rPr>
          <w:rFonts w:ascii="Arial" w:eastAsia="MS Mincho" w:hAnsi="Arial" w:cs="Arial"/>
          <w:b/>
        </w:rPr>
      </w:pPr>
      <w:r w:rsidRPr="00AB56C1">
        <w:rPr>
          <w:rFonts w:ascii="Arial" w:eastAsia="MS Mincho" w:hAnsi="Arial" w:cs="Arial"/>
          <w:b/>
        </w:rPr>
        <w:t>Kary umowne</w:t>
      </w:r>
    </w:p>
    <w:p w:rsidR="005339D5" w:rsidRPr="00AB56C1" w:rsidRDefault="005339D5" w:rsidP="005339D5">
      <w:pPr>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5339D5" w:rsidRPr="00AB56C1" w:rsidRDefault="005339D5" w:rsidP="00B81EB4">
      <w:pPr>
        <w:numPr>
          <w:ilvl w:val="0"/>
          <w:numId w:val="76"/>
        </w:numPr>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5339D5" w:rsidRPr="00AB56C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5339D5" w:rsidRPr="00AB56C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lastRenderedPageBreak/>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5339D5" w:rsidRPr="00AB56C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5339D5" w:rsidRPr="00AB56C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5339D5" w:rsidRPr="00AB56C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5339D5" w:rsidRPr="00AB56C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5339D5" w:rsidRPr="009D6271" w:rsidRDefault="005339D5" w:rsidP="005339D5">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w:t>
      </w:r>
      <w:proofErr w:type="gramStart"/>
      <w:r w:rsidRPr="00AB56C1">
        <w:rPr>
          <w:rFonts w:ascii="Arial" w:eastAsia="Times New Roman" w:hAnsi="Arial" w:cs="Arial"/>
          <w:kern w:val="1"/>
          <w:lang w:eastAsia="zh-CN"/>
        </w:rPr>
        <w:t xml:space="preserve">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w:t>
      </w:r>
      <w:proofErr w:type="gramEnd"/>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5339D5" w:rsidRPr="001658E6" w:rsidRDefault="005339D5" w:rsidP="00B81EB4">
      <w:pPr>
        <w:numPr>
          <w:ilvl w:val="0"/>
          <w:numId w:val="76"/>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5339D5" w:rsidRPr="001658E6" w:rsidRDefault="005339D5" w:rsidP="00B81EB4">
      <w:pPr>
        <w:numPr>
          <w:ilvl w:val="0"/>
          <w:numId w:val="76"/>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sidRPr="001658E6">
        <w:rPr>
          <w:rFonts w:ascii="Arial" w:eastAsia="Times New Roman" w:hAnsi="Arial" w:cs="Arial"/>
          <w:kern w:val="2"/>
          <w:lang w:eastAsia="pl-PL" w:bidi="hi-IN"/>
        </w:rPr>
        <w:t>oświadczenia  o</w:t>
      </w:r>
      <w:proofErr w:type="gramEnd"/>
      <w:r w:rsidRPr="001658E6">
        <w:rPr>
          <w:rFonts w:ascii="Arial" w:eastAsia="Times New Roman" w:hAnsi="Arial" w:cs="Arial"/>
          <w:kern w:val="2"/>
          <w:lang w:eastAsia="pl-PL" w:bidi="hi-IN"/>
        </w:rPr>
        <w:t xml:space="preserve"> potrąceniu oraz bez wezwania do zapłaty, na co Wykonawca wyraża zgodę.</w:t>
      </w:r>
    </w:p>
    <w:p w:rsidR="005339D5" w:rsidRPr="001658E6" w:rsidRDefault="005339D5" w:rsidP="00B81EB4">
      <w:pPr>
        <w:numPr>
          <w:ilvl w:val="0"/>
          <w:numId w:val="76"/>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339D5" w:rsidRPr="001658E6" w:rsidRDefault="005339D5" w:rsidP="00B81EB4">
      <w:pPr>
        <w:numPr>
          <w:ilvl w:val="0"/>
          <w:numId w:val="76"/>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5339D5" w:rsidRPr="001658E6" w:rsidRDefault="005339D5" w:rsidP="00B81EB4">
      <w:pPr>
        <w:numPr>
          <w:ilvl w:val="0"/>
          <w:numId w:val="76"/>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5339D5" w:rsidRPr="001658E6" w:rsidRDefault="005339D5" w:rsidP="00B81EB4">
      <w:pPr>
        <w:numPr>
          <w:ilvl w:val="0"/>
          <w:numId w:val="76"/>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339D5" w:rsidRPr="00F17E4B" w:rsidRDefault="005339D5" w:rsidP="005339D5">
      <w:pPr>
        <w:spacing w:after="0"/>
        <w:jc w:val="both"/>
        <w:rPr>
          <w:rFonts w:ascii="Arial" w:eastAsia="Times New Roman" w:hAnsi="Arial" w:cs="Arial"/>
          <w:lang w:eastAsia="pl-PL"/>
        </w:rPr>
      </w:pPr>
    </w:p>
    <w:p w:rsidR="005339D5" w:rsidRPr="00AB56C1" w:rsidRDefault="005339D5" w:rsidP="005339D5">
      <w:pPr>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5339D5" w:rsidRPr="00AB56C1" w:rsidRDefault="005339D5" w:rsidP="005339D5">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5339D5" w:rsidRPr="00AB56C1" w:rsidRDefault="005339D5" w:rsidP="00B81EB4">
      <w:pPr>
        <w:numPr>
          <w:ilvl w:val="0"/>
          <w:numId w:val="78"/>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 następujących przypadkach:</w:t>
      </w:r>
    </w:p>
    <w:p w:rsidR="005339D5" w:rsidRPr="006671E6" w:rsidRDefault="005339D5" w:rsidP="00B81EB4">
      <w:pPr>
        <w:pStyle w:val="Akapitzlist"/>
        <w:numPr>
          <w:ilvl w:val="0"/>
          <w:numId w:val="77"/>
        </w:numPr>
        <w:suppressAutoHyphens w:val="0"/>
        <w:spacing w:line="276" w:lineRule="auto"/>
        <w:contextualSpacing/>
        <w:jc w:val="both"/>
        <w:rPr>
          <w:rFonts w:ascii="Arial" w:hAnsi="Arial" w:cs="Arial"/>
          <w:sz w:val="22"/>
          <w:szCs w:val="22"/>
        </w:rPr>
      </w:pPr>
      <w:r w:rsidRPr="006671E6">
        <w:rPr>
          <w:rFonts w:ascii="Arial" w:hAnsi="Arial" w:cs="Arial"/>
          <w:sz w:val="22"/>
          <w:szCs w:val="22"/>
        </w:rPr>
        <w:t>trzykrotnego przekroczenia terminów dostaw przez Wykonawcę lub trzykrotnego braku realizacji dostaw;</w:t>
      </w:r>
    </w:p>
    <w:p w:rsidR="005339D5" w:rsidRPr="006671E6" w:rsidRDefault="005339D5" w:rsidP="00B81EB4">
      <w:pPr>
        <w:pStyle w:val="Akapitzlist"/>
        <w:numPr>
          <w:ilvl w:val="0"/>
          <w:numId w:val="77"/>
        </w:numPr>
        <w:suppressAutoHyphens w:val="0"/>
        <w:spacing w:line="276" w:lineRule="auto"/>
        <w:contextualSpacing/>
        <w:jc w:val="both"/>
        <w:rPr>
          <w:rFonts w:ascii="Arial" w:hAnsi="Arial" w:cs="Arial"/>
          <w:sz w:val="22"/>
          <w:szCs w:val="22"/>
        </w:rPr>
      </w:pPr>
      <w:r w:rsidRPr="006671E6">
        <w:rPr>
          <w:rFonts w:ascii="Arial" w:hAnsi="Arial" w:cs="Arial"/>
          <w:sz w:val="22"/>
          <w:szCs w:val="22"/>
        </w:rPr>
        <w:lastRenderedPageBreak/>
        <w:t>dwukrotnego dostarczenia towaru niespełniającego wymagań jakościowych, potwierdzonego wynikami badań w toku kontroli prewencyjnej lub reklamacji;</w:t>
      </w:r>
    </w:p>
    <w:p w:rsidR="005339D5" w:rsidRPr="006671E6" w:rsidRDefault="005339D5" w:rsidP="00B81EB4">
      <w:pPr>
        <w:pStyle w:val="Akapitzlist"/>
        <w:numPr>
          <w:ilvl w:val="0"/>
          <w:numId w:val="77"/>
        </w:numPr>
        <w:suppressAutoHyphens w:val="0"/>
        <w:spacing w:line="276" w:lineRule="auto"/>
        <w:contextualSpacing/>
        <w:jc w:val="both"/>
        <w:rPr>
          <w:rFonts w:ascii="Arial" w:hAnsi="Arial" w:cs="Arial"/>
          <w:sz w:val="22"/>
          <w:szCs w:val="22"/>
        </w:rPr>
      </w:pPr>
      <w:r w:rsidRPr="006671E6">
        <w:rPr>
          <w:rFonts w:ascii="Arial" w:hAnsi="Arial" w:cs="Arial"/>
          <w:sz w:val="22"/>
          <w:szCs w:val="22"/>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5339D5" w:rsidRPr="00AB56C1" w:rsidRDefault="005339D5" w:rsidP="00B81EB4">
      <w:pPr>
        <w:numPr>
          <w:ilvl w:val="0"/>
          <w:numId w:val="77"/>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339D5" w:rsidRPr="00AB56C1" w:rsidRDefault="005339D5" w:rsidP="00B81EB4">
      <w:pPr>
        <w:numPr>
          <w:ilvl w:val="0"/>
          <w:numId w:val="77"/>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5339D5" w:rsidRPr="00AB56C1" w:rsidRDefault="005339D5" w:rsidP="00B81EB4">
      <w:pPr>
        <w:numPr>
          <w:ilvl w:val="0"/>
          <w:numId w:val="77"/>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5339D5" w:rsidRPr="00AB56C1" w:rsidRDefault="005339D5" w:rsidP="00B81EB4">
      <w:pPr>
        <w:numPr>
          <w:ilvl w:val="0"/>
          <w:numId w:val="77"/>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5339D5" w:rsidRPr="00AB56C1" w:rsidRDefault="005339D5" w:rsidP="00B81EB4">
      <w:pPr>
        <w:numPr>
          <w:ilvl w:val="0"/>
          <w:numId w:val="77"/>
        </w:numPr>
        <w:spacing w:after="0"/>
        <w:contextualSpacing/>
        <w:jc w:val="both"/>
        <w:rPr>
          <w:rFonts w:ascii="Arial" w:eastAsia="Calibri" w:hAnsi="Arial" w:cs="Arial"/>
          <w:lang w:eastAsia="pl-PL"/>
        </w:rPr>
      </w:pPr>
      <w:r w:rsidRPr="00AB56C1">
        <w:rPr>
          <w:rFonts w:ascii="Arial" w:eastAsia="Calibri" w:hAnsi="Arial" w:cs="Arial"/>
          <w:lang w:eastAsia="pl-PL"/>
        </w:rPr>
        <w:t xml:space="preserve">Wykonawca wykonuje dostawy niezgodnie z Umową, złożoną ofertą, specyfikacją warunków zamówienia oraz opisem przedmiotu zamówienia i nie usunie </w:t>
      </w:r>
      <w:proofErr w:type="gramStart"/>
      <w:r w:rsidRPr="00AB56C1">
        <w:rPr>
          <w:rFonts w:ascii="Arial" w:eastAsia="Calibri" w:hAnsi="Arial" w:cs="Arial"/>
          <w:lang w:eastAsia="pl-PL"/>
        </w:rPr>
        <w:t>naruszeń  w</w:t>
      </w:r>
      <w:proofErr w:type="gramEnd"/>
      <w:r w:rsidRPr="00AB56C1">
        <w:rPr>
          <w:rFonts w:ascii="Arial" w:eastAsia="Calibri" w:hAnsi="Arial" w:cs="Arial"/>
          <w:lang w:eastAsia="pl-PL"/>
        </w:rPr>
        <w:t xml:space="preserve"> wyznaczonym terminie pomimo wezwania Zamawiającego;</w:t>
      </w:r>
    </w:p>
    <w:p w:rsidR="005339D5" w:rsidRPr="00AB56C1" w:rsidRDefault="005339D5" w:rsidP="00B81EB4">
      <w:pPr>
        <w:numPr>
          <w:ilvl w:val="0"/>
          <w:numId w:val="77"/>
        </w:numPr>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5339D5" w:rsidRPr="00AB56C1" w:rsidRDefault="005339D5" w:rsidP="00B81EB4">
      <w:pPr>
        <w:numPr>
          <w:ilvl w:val="0"/>
          <w:numId w:val="77"/>
        </w:numPr>
        <w:spacing w:after="0"/>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rsidR="005339D5" w:rsidRPr="00AB56C1" w:rsidRDefault="005339D5" w:rsidP="00B81EB4">
      <w:pPr>
        <w:numPr>
          <w:ilvl w:val="0"/>
          <w:numId w:val="78"/>
        </w:numPr>
        <w:spacing w:after="0"/>
        <w:jc w:val="both"/>
        <w:rPr>
          <w:rFonts w:ascii="Arial" w:hAnsi="Arial" w:cs="Arial"/>
          <w:color w:val="000000"/>
        </w:rPr>
      </w:pPr>
      <w:r w:rsidRPr="00AB56C1">
        <w:rPr>
          <w:rFonts w:ascii="Arial" w:hAnsi="Arial" w:cs="Arial"/>
          <w:color w:val="000000"/>
        </w:rPr>
        <w:t>Odstąpienie od Umowy z przyczyn określonych w ust. 1 powinno nastąpić w terminie 7 dni kalendarzowych od powzięcia wiadomości o okolicznościach uzasadniających odstąpienie od Umowy.</w:t>
      </w:r>
    </w:p>
    <w:p w:rsidR="005339D5" w:rsidRPr="00AB56C1" w:rsidRDefault="005339D5" w:rsidP="00B81EB4">
      <w:pPr>
        <w:numPr>
          <w:ilvl w:val="0"/>
          <w:numId w:val="78"/>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5339D5" w:rsidRPr="00AB56C1" w:rsidRDefault="005339D5" w:rsidP="00B81EB4">
      <w:pPr>
        <w:numPr>
          <w:ilvl w:val="0"/>
          <w:numId w:val="78"/>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w:t>
      </w:r>
      <w:proofErr w:type="gramStart"/>
      <w:r w:rsidRPr="00AB56C1">
        <w:rPr>
          <w:rFonts w:ascii="Arial" w:eastAsia="Times New Roman" w:hAnsi="Arial" w:cs="Arial"/>
          <w:color w:val="000000"/>
          <w:lang w:eastAsia="pl-PL"/>
        </w:rPr>
        <w:t>chwilą  doręczenia</w:t>
      </w:r>
      <w:proofErr w:type="gramEnd"/>
      <w:r w:rsidRPr="00AB56C1">
        <w:rPr>
          <w:rFonts w:ascii="Arial" w:eastAsia="Times New Roman" w:hAnsi="Arial" w:cs="Arial"/>
          <w:color w:val="000000"/>
          <w:lang w:eastAsia="pl-PL"/>
        </w:rPr>
        <w:t xml:space="preserve">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5339D5" w:rsidRPr="00AB56C1" w:rsidRDefault="005339D5" w:rsidP="00B81EB4">
      <w:pPr>
        <w:numPr>
          <w:ilvl w:val="0"/>
          <w:numId w:val="78"/>
        </w:numPr>
        <w:spacing w:after="0"/>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5339D5" w:rsidRPr="00C07FD3" w:rsidRDefault="005339D5" w:rsidP="00B81EB4">
      <w:pPr>
        <w:numPr>
          <w:ilvl w:val="0"/>
          <w:numId w:val="78"/>
        </w:numPr>
        <w:spacing w:after="0"/>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5339D5" w:rsidRPr="00AB56C1" w:rsidRDefault="005339D5" w:rsidP="005339D5">
      <w:pPr>
        <w:spacing w:after="0"/>
        <w:contextualSpacing/>
        <w:jc w:val="both"/>
        <w:rPr>
          <w:rFonts w:ascii="Arial" w:eastAsia="Calibri" w:hAnsi="Arial" w:cs="Arial"/>
        </w:rPr>
      </w:pPr>
    </w:p>
    <w:p w:rsidR="005339D5" w:rsidRPr="00AB56C1" w:rsidRDefault="005339D5" w:rsidP="005339D5">
      <w:pPr>
        <w:spacing w:after="0" w:line="240" w:lineRule="auto"/>
        <w:rPr>
          <w:rFonts w:ascii="Arial" w:eastAsia="Calibri" w:hAnsi="Arial" w:cs="Arial"/>
          <w:b/>
          <w:bCs/>
        </w:rPr>
      </w:pPr>
      <w:r w:rsidRPr="00AB56C1">
        <w:rPr>
          <w:rFonts w:ascii="Arial" w:eastAsia="Calibri" w:hAnsi="Arial" w:cs="Arial"/>
          <w:b/>
          <w:bCs/>
        </w:rPr>
        <w:t xml:space="preserve">                                                                       § 10.</w:t>
      </w:r>
    </w:p>
    <w:p w:rsidR="005339D5" w:rsidRPr="00AB56C1" w:rsidRDefault="005339D5" w:rsidP="005339D5">
      <w:pPr>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5339D5" w:rsidRPr="00AB56C1" w:rsidRDefault="005339D5" w:rsidP="00B81EB4">
      <w:pPr>
        <w:numPr>
          <w:ilvl w:val="0"/>
          <w:numId w:val="79"/>
        </w:numPr>
        <w:spacing w:after="0"/>
        <w:jc w:val="both"/>
        <w:rPr>
          <w:rFonts w:ascii="Arial" w:hAnsi="Arial" w:cs="Arial"/>
        </w:rPr>
      </w:pPr>
      <w:r w:rsidRPr="006671E6">
        <w:rPr>
          <w:rFonts w:ascii="Arial" w:eastAsia="Times New Roman" w:hAnsi="Arial" w:cs="Arial"/>
          <w:lang w:eastAsia="pl-PL" w:bidi="he-IL"/>
        </w:rPr>
        <w:t>Wszelkie</w:t>
      </w:r>
      <w:r w:rsidRPr="00AB56C1">
        <w:rPr>
          <w:rFonts w:ascii="Arial" w:hAnsi="Arial" w:cs="Arial"/>
        </w:rPr>
        <w:t xml:space="preserve"> zmiany treści zawartej Umowy w mogą być dokonane jedynie zgodnie                                   z niniejszą Umową za zgodą obu stron wyrażoną w aneksie do Umowy, sporządzonym    w formie pisemnej pod rygorem nieważności.</w:t>
      </w:r>
    </w:p>
    <w:p w:rsidR="005339D5" w:rsidRPr="00AB56C1" w:rsidRDefault="005339D5" w:rsidP="00B81EB4">
      <w:pPr>
        <w:numPr>
          <w:ilvl w:val="0"/>
          <w:numId w:val="79"/>
        </w:numPr>
        <w:spacing w:after="0"/>
        <w:jc w:val="both"/>
        <w:rPr>
          <w:rFonts w:ascii="Arial" w:eastAsia="Calibri" w:hAnsi="Arial" w:cs="Arial"/>
          <w:color w:val="000000"/>
        </w:rPr>
      </w:pPr>
      <w:r w:rsidRPr="00AB56C1">
        <w:rPr>
          <w:rFonts w:ascii="Arial" w:eastAsia="Calibri" w:hAnsi="Arial" w:cs="Arial"/>
          <w:color w:val="000000"/>
        </w:rPr>
        <w:t>Strony przewidują możliwość zmiany postanowień zawartej Umowy w szczególności   w następujących przypadkach i warunkach:</w:t>
      </w:r>
    </w:p>
    <w:p w:rsidR="005339D5" w:rsidRPr="00AB56C1" w:rsidRDefault="005339D5" w:rsidP="00B81EB4">
      <w:pPr>
        <w:numPr>
          <w:ilvl w:val="0"/>
          <w:numId w:val="80"/>
        </w:numPr>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5339D5" w:rsidRPr="00AB56C1" w:rsidRDefault="005339D5" w:rsidP="005339D5">
      <w:pPr>
        <w:spacing w:after="0"/>
        <w:ind w:left="720"/>
        <w:contextualSpacing/>
        <w:rPr>
          <w:rFonts w:ascii="Arial" w:eastAsia="Calibri" w:hAnsi="Arial" w:cs="Arial"/>
        </w:rPr>
      </w:pPr>
      <w:r w:rsidRPr="00AB56C1">
        <w:rPr>
          <w:rFonts w:ascii="Arial" w:eastAsia="Calibri" w:hAnsi="Arial" w:cs="Arial"/>
        </w:rPr>
        <w:lastRenderedPageBreak/>
        <w:t xml:space="preserve">- gdy jego wykonanie w pierwotnym zakresie nie leży w interesie publicznym, </w:t>
      </w:r>
    </w:p>
    <w:p w:rsidR="005339D5" w:rsidRPr="00AB56C1" w:rsidRDefault="005339D5" w:rsidP="005339D5">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5339D5" w:rsidRPr="00AB56C1" w:rsidRDefault="005339D5" w:rsidP="00B81EB4">
      <w:pPr>
        <w:numPr>
          <w:ilvl w:val="0"/>
          <w:numId w:val="80"/>
        </w:numPr>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5339D5" w:rsidRPr="00AB56C1" w:rsidRDefault="005339D5" w:rsidP="00B81EB4">
      <w:pPr>
        <w:numPr>
          <w:ilvl w:val="0"/>
          <w:numId w:val="81"/>
        </w:numPr>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5339D5" w:rsidRPr="00AB56C1" w:rsidRDefault="005339D5" w:rsidP="00B81EB4">
      <w:pPr>
        <w:numPr>
          <w:ilvl w:val="0"/>
          <w:numId w:val="81"/>
        </w:numPr>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5339D5" w:rsidRPr="00AB56C1" w:rsidRDefault="005339D5" w:rsidP="00B81EB4">
      <w:pPr>
        <w:numPr>
          <w:ilvl w:val="0"/>
          <w:numId w:val="81"/>
        </w:numPr>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t>
      </w:r>
      <w:proofErr w:type="gramStart"/>
      <w:r w:rsidRPr="00AB56C1">
        <w:rPr>
          <w:rFonts w:ascii="Arial" w:eastAsia="Calibri" w:hAnsi="Arial" w:cs="Arial"/>
        </w:rPr>
        <w:t>wykonanie  w</w:t>
      </w:r>
      <w:proofErr w:type="gramEnd"/>
      <w:r w:rsidRPr="00AB56C1">
        <w:rPr>
          <w:rFonts w:ascii="Arial" w:eastAsia="Calibri" w:hAnsi="Arial" w:cs="Arial"/>
        </w:rPr>
        <w:t xml:space="preserve">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5339D5" w:rsidRPr="00AB56C1" w:rsidRDefault="005339D5" w:rsidP="00B81EB4">
      <w:pPr>
        <w:numPr>
          <w:ilvl w:val="0"/>
          <w:numId w:val="81"/>
        </w:numPr>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5339D5" w:rsidRPr="00AB56C1" w:rsidRDefault="005339D5" w:rsidP="00B81EB4">
      <w:pPr>
        <w:numPr>
          <w:ilvl w:val="0"/>
          <w:numId w:val="80"/>
        </w:numPr>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5339D5" w:rsidRPr="00AB56C1" w:rsidRDefault="005339D5" w:rsidP="00B81EB4">
      <w:pPr>
        <w:numPr>
          <w:ilvl w:val="0"/>
          <w:numId w:val="79"/>
        </w:numPr>
        <w:spacing w:after="0"/>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5339D5" w:rsidRPr="00AB56C1" w:rsidRDefault="005339D5" w:rsidP="005339D5">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5339D5" w:rsidRPr="00AB56C1" w:rsidRDefault="005339D5" w:rsidP="005339D5">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5339D5" w:rsidRPr="00AB56C1" w:rsidRDefault="005339D5" w:rsidP="00B81EB4">
      <w:pPr>
        <w:numPr>
          <w:ilvl w:val="0"/>
          <w:numId w:val="79"/>
        </w:numPr>
        <w:spacing w:after="0"/>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5339D5" w:rsidRPr="00AB56C1" w:rsidRDefault="005339D5" w:rsidP="00B81EB4">
      <w:pPr>
        <w:numPr>
          <w:ilvl w:val="0"/>
          <w:numId w:val="82"/>
        </w:numPr>
        <w:spacing w:after="0"/>
        <w:ind w:left="709"/>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5339D5" w:rsidRPr="00AB56C1" w:rsidRDefault="005339D5" w:rsidP="00B81EB4">
      <w:pPr>
        <w:numPr>
          <w:ilvl w:val="0"/>
          <w:numId w:val="79"/>
        </w:numPr>
        <w:spacing w:after="0"/>
        <w:jc w:val="both"/>
        <w:rPr>
          <w:rFonts w:ascii="Arial" w:eastAsia="Calibri" w:hAnsi="Arial" w:cs="Arial"/>
        </w:rPr>
      </w:pPr>
      <w:r w:rsidRPr="00AB56C1">
        <w:rPr>
          <w:rFonts w:ascii="Arial" w:eastAsia="Calibri" w:hAnsi="Arial" w:cs="Arial"/>
        </w:rPr>
        <w:lastRenderedPageBreak/>
        <w:t xml:space="preserve">Zmiana postanowień zawartej Umowy może nastąpić wyłącznie za zgodą obu stron wyrażoną w aneksie do Umowy, sporządzonym w formie pisemnej pod rygorem nieważności.                        </w:t>
      </w:r>
    </w:p>
    <w:p w:rsidR="005339D5" w:rsidRPr="00AB56C1" w:rsidRDefault="005339D5" w:rsidP="005339D5">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5339D5" w:rsidRPr="00AB56C1" w:rsidRDefault="005339D5" w:rsidP="005339D5">
      <w:pPr>
        <w:spacing w:after="0"/>
        <w:contextualSpacing/>
        <w:jc w:val="center"/>
        <w:rPr>
          <w:rFonts w:ascii="Arial" w:eastAsia="Calibri" w:hAnsi="Arial" w:cs="Arial"/>
          <w:b/>
          <w:bCs/>
        </w:rPr>
      </w:pPr>
      <w:r w:rsidRPr="00AB56C1">
        <w:rPr>
          <w:rFonts w:ascii="Arial" w:eastAsia="Calibri" w:hAnsi="Arial" w:cs="Arial"/>
          <w:b/>
          <w:bCs/>
        </w:rPr>
        <w:t>Kontrola jakości</w:t>
      </w:r>
    </w:p>
    <w:p w:rsidR="005339D5" w:rsidRPr="00AB56C1" w:rsidRDefault="005339D5" w:rsidP="00B81EB4">
      <w:pPr>
        <w:numPr>
          <w:ilvl w:val="0"/>
          <w:numId w:val="83"/>
        </w:numPr>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5339D5" w:rsidRPr="00AB56C1" w:rsidRDefault="005339D5" w:rsidP="00B81EB4">
      <w:pPr>
        <w:numPr>
          <w:ilvl w:val="0"/>
          <w:numId w:val="83"/>
        </w:numPr>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5339D5" w:rsidRPr="00AB56C1" w:rsidRDefault="005339D5" w:rsidP="00B81EB4">
      <w:pPr>
        <w:numPr>
          <w:ilvl w:val="0"/>
          <w:numId w:val="83"/>
        </w:numPr>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5339D5" w:rsidRPr="00AB56C1" w:rsidRDefault="005339D5" w:rsidP="00B81EB4">
      <w:pPr>
        <w:numPr>
          <w:ilvl w:val="0"/>
          <w:numId w:val="83"/>
        </w:numPr>
        <w:spacing w:after="0"/>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5339D5" w:rsidRPr="006671E6" w:rsidRDefault="005339D5" w:rsidP="00B81EB4">
      <w:pPr>
        <w:pStyle w:val="Akapitzlist"/>
        <w:numPr>
          <w:ilvl w:val="0"/>
          <w:numId w:val="84"/>
        </w:numPr>
        <w:suppressAutoHyphens w:val="0"/>
        <w:spacing w:line="276" w:lineRule="auto"/>
        <w:ind w:left="426" w:firstLine="0"/>
        <w:contextualSpacing/>
        <w:jc w:val="both"/>
        <w:rPr>
          <w:rFonts w:ascii="Arial" w:hAnsi="Arial" w:cs="Arial"/>
          <w:sz w:val="22"/>
          <w:szCs w:val="22"/>
        </w:rPr>
      </w:pPr>
      <w:r w:rsidRPr="006671E6">
        <w:rPr>
          <w:rFonts w:ascii="Arial" w:hAnsi="Arial" w:cs="Arial"/>
          <w:sz w:val="22"/>
          <w:szCs w:val="22"/>
        </w:rPr>
        <w:t xml:space="preserve">ustawą z dnia 25 sierpnia 2006 r. </w:t>
      </w:r>
      <w:r w:rsidRPr="006671E6">
        <w:rPr>
          <w:rFonts w:ascii="Arial" w:hAnsi="Arial" w:cs="Arial"/>
          <w:b/>
          <w:sz w:val="22"/>
          <w:szCs w:val="22"/>
        </w:rPr>
        <w:t>o bezpieczeństwie żywności i żywienia</w:t>
      </w:r>
      <w:r w:rsidRPr="006671E6">
        <w:rPr>
          <w:rFonts w:ascii="Arial" w:hAnsi="Arial" w:cs="Arial"/>
          <w:sz w:val="22"/>
          <w:szCs w:val="22"/>
        </w:rPr>
        <w:t xml:space="preserve"> </w:t>
      </w:r>
      <w:r w:rsidRPr="006671E6">
        <w:rPr>
          <w:rFonts w:ascii="Arial" w:hAnsi="Arial" w:cs="Arial"/>
          <w:sz w:val="22"/>
          <w:szCs w:val="22"/>
        </w:rPr>
        <w:br/>
        <w:t xml:space="preserve">(Dz. U. z 2020 r., poz. 2021 tj.) </w:t>
      </w:r>
    </w:p>
    <w:p w:rsidR="005339D5" w:rsidRPr="006671E6" w:rsidRDefault="005339D5" w:rsidP="00B81EB4">
      <w:pPr>
        <w:pStyle w:val="Akapitzlist"/>
        <w:numPr>
          <w:ilvl w:val="0"/>
          <w:numId w:val="84"/>
        </w:numPr>
        <w:suppressAutoHyphens w:val="0"/>
        <w:spacing w:line="276" w:lineRule="auto"/>
        <w:ind w:left="851" w:hanging="425"/>
        <w:contextualSpacing/>
        <w:jc w:val="both"/>
        <w:rPr>
          <w:rFonts w:ascii="Arial" w:hAnsi="Arial" w:cs="Arial"/>
          <w:sz w:val="22"/>
          <w:szCs w:val="22"/>
        </w:rPr>
      </w:pPr>
      <w:r w:rsidRPr="006671E6">
        <w:rPr>
          <w:rFonts w:ascii="Arial" w:hAnsi="Arial" w:cs="Arial"/>
          <w:sz w:val="22"/>
          <w:szCs w:val="22"/>
        </w:rPr>
        <w:t xml:space="preserve">ustawą z dnia 21 grudnia 2000 r. o jakości handlowej artykułów rolno-spożywczych (Dz. U. z 2021 r., poz. 630 </w:t>
      </w:r>
      <w:proofErr w:type="spellStart"/>
      <w:r w:rsidRPr="006671E6">
        <w:rPr>
          <w:rFonts w:ascii="Arial" w:hAnsi="Arial" w:cs="Arial"/>
          <w:sz w:val="22"/>
          <w:szCs w:val="22"/>
        </w:rPr>
        <w:t>t.j</w:t>
      </w:r>
      <w:proofErr w:type="spellEnd"/>
      <w:r w:rsidRPr="006671E6">
        <w:rPr>
          <w:rFonts w:ascii="Arial" w:hAnsi="Arial" w:cs="Arial"/>
          <w:sz w:val="22"/>
          <w:szCs w:val="22"/>
        </w:rPr>
        <w:t>.);</w:t>
      </w:r>
    </w:p>
    <w:p w:rsidR="005339D5" w:rsidRPr="006671E6" w:rsidRDefault="005339D5" w:rsidP="00B81EB4">
      <w:pPr>
        <w:pStyle w:val="Akapitzlist"/>
        <w:numPr>
          <w:ilvl w:val="0"/>
          <w:numId w:val="84"/>
        </w:numPr>
        <w:suppressAutoHyphens w:val="0"/>
        <w:spacing w:line="276" w:lineRule="auto"/>
        <w:ind w:left="851" w:hanging="425"/>
        <w:contextualSpacing/>
        <w:jc w:val="both"/>
        <w:rPr>
          <w:rFonts w:ascii="Arial" w:hAnsi="Arial" w:cs="Arial"/>
          <w:sz w:val="22"/>
          <w:szCs w:val="22"/>
        </w:rPr>
      </w:pPr>
      <w:r w:rsidRPr="006671E6">
        <w:rPr>
          <w:rFonts w:ascii="Arial" w:hAnsi="Arial" w:cs="Arial"/>
          <w:sz w:val="22"/>
          <w:szCs w:val="22"/>
        </w:rPr>
        <w:t xml:space="preserve">rozporządzeniem (WE) nr 853/2004 Parlamentu Europejskiego i Rady z dnia </w:t>
      </w:r>
      <w:r w:rsidRPr="006671E6">
        <w:rPr>
          <w:rFonts w:ascii="Arial" w:hAnsi="Arial" w:cs="Arial"/>
          <w:sz w:val="22"/>
          <w:szCs w:val="22"/>
        </w:rPr>
        <w:br/>
        <w:t xml:space="preserve">29 kwietnia 2004 r. ustanawiające szczególne przepisy dotyczące higieny </w:t>
      </w:r>
      <w:r w:rsidRPr="006671E6">
        <w:rPr>
          <w:rFonts w:ascii="Arial" w:hAnsi="Arial" w:cs="Arial"/>
          <w:sz w:val="22"/>
          <w:szCs w:val="22"/>
        </w:rPr>
        <w:br/>
        <w:t>w odniesieniu do żywności pochodzenia zwierzęcego (Dz. Urz. UE L z 2014 roku</w:t>
      </w:r>
      <w:r w:rsidR="006671E6">
        <w:rPr>
          <w:rFonts w:ascii="Arial" w:hAnsi="Arial" w:cs="Arial"/>
          <w:sz w:val="22"/>
          <w:szCs w:val="22"/>
        </w:rPr>
        <w:t xml:space="preserve"> </w:t>
      </w:r>
      <w:r w:rsidRPr="006671E6">
        <w:rPr>
          <w:rFonts w:ascii="Arial" w:hAnsi="Arial" w:cs="Arial"/>
          <w:sz w:val="22"/>
          <w:szCs w:val="22"/>
        </w:rPr>
        <w:t xml:space="preserve">nr 139, poz. 55 z </w:t>
      </w:r>
      <w:proofErr w:type="spellStart"/>
      <w:r w:rsidRPr="006671E6">
        <w:rPr>
          <w:rFonts w:ascii="Arial" w:hAnsi="Arial" w:cs="Arial"/>
          <w:sz w:val="22"/>
          <w:szCs w:val="22"/>
        </w:rPr>
        <w:t>późn</w:t>
      </w:r>
      <w:proofErr w:type="spellEnd"/>
      <w:r w:rsidRPr="006671E6">
        <w:rPr>
          <w:rFonts w:ascii="Arial" w:hAnsi="Arial" w:cs="Arial"/>
          <w:sz w:val="22"/>
          <w:szCs w:val="22"/>
        </w:rPr>
        <w:t>. zm.);</w:t>
      </w:r>
    </w:p>
    <w:p w:rsidR="005339D5" w:rsidRPr="006671E6" w:rsidRDefault="005339D5" w:rsidP="00B81EB4">
      <w:pPr>
        <w:pStyle w:val="Akapitzlist"/>
        <w:numPr>
          <w:ilvl w:val="0"/>
          <w:numId w:val="84"/>
        </w:numPr>
        <w:suppressAutoHyphens w:val="0"/>
        <w:spacing w:line="276" w:lineRule="auto"/>
        <w:ind w:left="851" w:hanging="425"/>
        <w:contextualSpacing/>
        <w:jc w:val="both"/>
        <w:rPr>
          <w:rFonts w:ascii="Arial" w:hAnsi="Arial" w:cs="Arial"/>
          <w:sz w:val="22"/>
          <w:szCs w:val="22"/>
        </w:rPr>
      </w:pPr>
      <w:r w:rsidRPr="006671E6">
        <w:rPr>
          <w:rFonts w:ascii="Arial" w:hAnsi="Arial" w:cs="Arial"/>
          <w:sz w:val="22"/>
          <w:szCs w:val="22"/>
        </w:rPr>
        <w:t xml:space="preserve">rozporządzeniem (WE) Nr 852/2004 Parlamentu Europejskiego i Rady </w:t>
      </w:r>
      <w:r w:rsidRPr="006671E6">
        <w:rPr>
          <w:rFonts w:ascii="Arial" w:hAnsi="Arial" w:cs="Arial"/>
          <w:sz w:val="22"/>
          <w:szCs w:val="22"/>
        </w:rPr>
        <w:br/>
        <w:t xml:space="preserve">z dnia 29 kwietnia 2004 r. w sprawie higieny środków spożywczych (Dz. Urz. UE L   z 2004 roku nr 139, poz. 1 z </w:t>
      </w:r>
      <w:proofErr w:type="spellStart"/>
      <w:r w:rsidRPr="006671E6">
        <w:rPr>
          <w:rFonts w:ascii="Arial" w:hAnsi="Arial" w:cs="Arial"/>
          <w:sz w:val="22"/>
          <w:szCs w:val="22"/>
        </w:rPr>
        <w:t>późn</w:t>
      </w:r>
      <w:proofErr w:type="spellEnd"/>
      <w:r w:rsidRPr="006671E6">
        <w:rPr>
          <w:rFonts w:ascii="Arial" w:hAnsi="Arial" w:cs="Arial"/>
          <w:sz w:val="22"/>
          <w:szCs w:val="22"/>
        </w:rPr>
        <w:t>. zm.);</w:t>
      </w:r>
    </w:p>
    <w:p w:rsidR="005339D5" w:rsidRPr="006671E6" w:rsidRDefault="005339D5" w:rsidP="00B81EB4">
      <w:pPr>
        <w:pStyle w:val="Akapitzlist"/>
        <w:numPr>
          <w:ilvl w:val="0"/>
          <w:numId w:val="84"/>
        </w:numPr>
        <w:suppressAutoHyphens w:val="0"/>
        <w:spacing w:line="276" w:lineRule="auto"/>
        <w:ind w:left="851" w:hanging="425"/>
        <w:contextualSpacing/>
        <w:jc w:val="both"/>
        <w:rPr>
          <w:rFonts w:ascii="Arial" w:hAnsi="Arial" w:cs="Arial"/>
          <w:sz w:val="22"/>
          <w:szCs w:val="22"/>
        </w:rPr>
      </w:pPr>
      <w:r w:rsidRPr="006671E6">
        <w:rPr>
          <w:rFonts w:ascii="Arial" w:hAnsi="Arial" w:cs="Arial"/>
          <w:sz w:val="22"/>
          <w:szCs w:val="22"/>
        </w:rPr>
        <w:t xml:space="preserve">rozporządzeniem (WE) nr 178/2002 Parlamentu Europejskiego i Rady z dnia </w:t>
      </w:r>
      <w:r w:rsidRPr="006671E6">
        <w:rPr>
          <w:rFonts w:ascii="Arial" w:hAnsi="Arial" w:cs="Arial"/>
          <w:sz w:val="22"/>
          <w:szCs w:val="22"/>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6671E6">
        <w:rPr>
          <w:rFonts w:ascii="Arial" w:hAnsi="Arial" w:cs="Arial"/>
          <w:sz w:val="22"/>
          <w:szCs w:val="22"/>
        </w:rPr>
        <w:t>późn</w:t>
      </w:r>
      <w:proofErr w:type="spellEnd"/>
      <w:r w:rsidRPr="006671E6">
        <w:rPr>
          <w:rFonts w:ascii="Arial" w:hAnsi="Arial" w:cs="Arial"/>
          <w:sz w:val="22"/>
          <w:szCs w:val="22"/>
        </w:rPr>
        <w:t>. zm.);</w:t>
      </w:r>
    </w:p>
    <w:p w:rsidR="005339D5" w:rsidRPr="006671E6" w:rsidRDefault="005339D5" w:rsidP="00B81EB4">
      <w:pPr>
        <w:pStyle w:val="Akapitzlist"/>
        <w:numPr>
          <w:ilvl w:val="0"/>
          <w:numId w:val="84"/>
        </w:numPr>
        <w:suppressAutoHyphens w:val="0"/>
        <w:spacing w:after="200" w:line="276" w:lineRule="auto"/>
        <w:ind w:left="851" w:hanging="425"/>
        <w:contextualSpacing/>
        <w:jc w:val="both"/>
        <w:rPr>
          <w:rFonts w:ascii="Arial" w:hAnsi="Arial" w:cs="Arial"/>
          <w:sz w:val="22"/>
          <w:szCs w:val="22"/>
        </w:rPr>
      </w:pPr>
      <w:r w:rsidRPr="006671E6">
        <w:rPr>
          <w:rFonts w:ascii="Arial" w:hAnsi="Arial" w:cs="Arial"/>
          <w:sz w:val="22"/>
          <w:szCs w:val="22"/>
        </w:rPr>
        <w:t xml:space="preserve">rozporządzenie Parlamentu Europejskiego i Rady (UE) nr 1169/2011 z dnia </w:t>
      </w:r>
      <w:r w:rsidRPr="006671E6">
        <w:rPr>
          <w:rFonts w:ascii="Arial" w:hAnsi="Arial" w:cs="Arial"/>
          <w:sz w:val="22"/>
          <w:szCs w:val="22"/>
        </w:rPr>
        <w:br/>
        <w:t xml:space="preserve">25 października 2011r. w sprawie przekazywania konsumentom informacji na temat żywności, zmiany rozporządzenia Parlamentu Europejskiego </w:t>
      </w:r>
      <w:r w:rsidRPr="006671E6">
        <w:rPr>
          <w:rFonts w:ascii="Arial" w:hAnsi="Arial" w:cs="Arial"/>
          <w:sz w:val="22"/>
          <w:szCs w:val="22"/>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 xml:space="preserve">Przedmiot zamówienia dostarczony będzie w opakowaniach oznakowanych zgodnie z Rozporządzeniem Ministra Rolnictwa i Rozwoju Wsi z dnia 23 grudnia </w:t>
      </w:r>
      <w:r w:rsidRPr="006671E6">
        <w:rPr>
          <w:rFonts w:ascii="Arial" w:hAnsi="Arial" w:cs="Arial"/>
        </w:rPr>
        <w:lastRenderedPageBreak/>
        <w:t xml:space="preserve">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6671E6">
        <w:rPr>
          <w:rFonts w:ascii="Arial" w:hAnsi="Arial" w:cs="Arial"/>
        </w:rPr>
        <w:t>późn</w:t>
      </w:r>
      <w:proofErr w:type="spellEnd"/>
      <w:r w:rsidRPr="006671E6">
        <w:rPr>
          <w:rFonts w:ascii="Arial" w:hAnsi="Arial" w:cs="Arial"/>
        </w:rPr>
        <w:t xml:space="preserve">. zm.), a także ustawą z dnia 25 sierpnia 2006 r. o bezpieczeństwie żywności i żywienia (Dz. U. z 2020 r., poz. 2021 tj.). </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6671E6">
        <w:rPr>
          <w:rFonts w:ascii="Arial" w:hAnsi="Arial" w:cs="Arial"/>
          <w:i/>
        </w:rPr>
        <w:t>Opis przedmiotu zamówienia.</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sidRPr="006671E6">
        <w:rPr>
          <w:rFonts w:ascii="Arial" w:hAnsi="Arial" w:cs="Arial"/>
        </w:rPr>
        <w:t>spożywczych ,</w:t>
      </w:r>
      <w:proofErr w:type="gramEnd"/>
      <w:r w:rsidRPr="006671E6">
        <w:rPr>
          <w:rFonts w:ascii="Arial" w:hAnsi="Arial" w:cs="Arial"/>
        </w:rPr>
        <w:t xml:space="preserve"> w związku z ustawą z dnia 25 sierpnia 2006 r. o bezpieczeństwie żywności i żywienia. (Dz. U. z 2020 r., poz. 2021 tj.).</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5339D5" w:rsidRPr="006671E6" w:rsidRDefault="005339D5" w:rsidP="00B81EB4">
      <w:pPr>
        <w:numPr>
          <w:ilvl w:val="0"/>
          <w:numId w:val="83"/>
        </w:numPr>
        <w:spacing w:after="0"/>
        <w:jc w:val="both"/>
        <w:rPr>
          <w:rFonts w:ascii="Arial" w:hAnsi="Arial" w:cs="Arial"/>
        </w:rPr>
      </w:pPr>
      <w:r w:rsidRPr="006671E6">
        <w:rPr>
          <w:rFonts w:ascii="Arial" w:hAnsi="Arial" w:cs="Arial"/>
          <w:u w:val="single"/>
        </w:rPr>
        <w:t>Co najmniej raz w czasie trwania umowy</w:t>
      </w:r>
      <w:r w:rsidRPr="006671E6">
        <w:rPr>
          <w:rFonts w:ascii="Arial" w:hAnsi="Arial" w:cs="Arial"/>
        </w:rPr>
        <w:t xml:space="preserve"> Zamawiający zastrzega sobie prawo wykonania </w:t>
      </w:r>
      <w:r w:rsidRPr="006671E6">
        <w:rPr>
          <w:rFonts w:ascii="Arial" w:hAnsi="Arial" w:cs="Arial"/>
          <w:b/>
        </w:rPr>
        <w:t>na koszt Wykonawcy</w:t>
      </w:r>
      <w:r w:rsidRPr="006671E6">
        <w:rPr>
          <w:rFonts w:ascii="Arial" w:hAnsi="Arial" w:cs="Arial"/>
        </w:rPr>
        <w:t xml:space="preserve"> badań kontrolnych, potwierdzających zgodność produktów</w:t>
      </w:r>
      <w:r w:rsidR="006671E6">
        <w:rPr>
          <w:rFonts w:ascii="Arial" w:hAnsi="Arial" w:cs="Arial"/>
        </w:rPr>
        <w:t xml:space="preserve"> </w:t>
      </w:r>
      <w:r w:rsidRPr="006671E6">
        <w:rPr>
          <w:rFonts w:ascii="Arial" w:hAnsi="Arial" w:cs="Arial"/>
        </w:rPr>
        <w:t xml:space="preserve">z opisem przedmiotu zamówienia oraz pokrycia przez Wykonawcę kosztów pobranego asortymentu. Laboratorium, kierunek i zakres badań kontrolnych </w:t>
      </w:r>
      <w:proofErr w:type="gramStart"/>
      <w:r w:rsidRPr="006671E6">
        <w:rPr>
          <w:rFonts w:ascii="Arial" w:hAnsi="Arial" w:cs="Arial"/>
        </w:rPr>
        <w:t>określa</w:t>
      </w:r>
      <w:proofErr w:type="gramEnd"/>
      <w:r w:rsidRPr="006671E6">
        <w:rPr>
          <w:rFonts w:ascii="Arial" w:hAnsi="Arial" w:cs="Arial"/>
        </w:rPr>
        <w:t xml:space="preserve"> Zamawiający. Zamawiający zleci osobom uprawnionym (</w:t>
      </w:r>
      <w:proofErr w:type="spellStart"/>
      <w:r w:rsidRPr="006671E6">
        <w:rPr>
          <w:rFonts w:ascii="Arial" w:hAnsi="Arial" w:cs="Arial"/>
        </w:rPr>
        <w:t>próbobiorca</w:t>
      </w:r>
      <w:proofErr w:type="spellEnd"/>
      <w:r w:rsidRPr="006671E6">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 xml:space="preserve">Zamawiający po otrzymaniu wykonanych badań laboratoryjnych przekaże Wykonawcy wyniki tych badań wraz z oryginałem faktury za ich wykonanie. </w:t>
      </w:r>
      <w:r w:rsidRPr="006671E6">
        <w:rPr>
          <w:rFonts w:ascii="Arial" w:hAnsi="Arial" w:cs="Arial"/>
        </w:rPr>
        <w:lastRenderedPageBreak/>
        <w:t>Wykonawca będzie zobowiązany zapłacić za wykonane badania na podstawie przekazanej faktury wystawionej przez akredytowane laboratorium.</w:t>
      </w:r>
    </w:p>
    <w:p w:rsidR="005339D5" w:rsidRPr="006671E6" w:rsidRDefault="005339D5" w:rsidP="00B81EB4">
      <w:pPr>
        <w:numPr>
          <w:ilvl w:val="0"/>
          <w:numId w:val="83"/>
        </w:numPr>
        <w:spacing w:after="0"/>
        <w:jc w:val="both"/>
        <w:rPr>
          <w:rFonts w:ascii="Arial" w:hAnsi="Arial" w:cs="Arial"/>
        </w:rPr>
      </w:pPr>
      <w:r w:rsidRPr="006671E6">
        <w:rPr>
          <w:rFonts w:ascii="Arial" w:hAnsi="Arial" w:cs="Arial"/>
        </w:rPr>
        <w:t>Wykonawca zobligowany jest do pisemnego informowania zamawiającego w przypadku zmiany występowania alergenów w dostarczonych produktach.</w:t>
      </w:r>
    </w:p>
    <w:p w:rsidR="005339D5" w:rsidRPr="006671E6" w:rsidRDefault="005339D5" w:rsidP="005339D5">
      <w:pPr>
        <w:spacing w:after="0" w:line="240" w:lineRule="auto"/>
        <w:jc w:val="center"/>
        <w:textAlignment w:val="baseline"/>
        <w:rPr>
          <w:rFonts w:ascii="Arial" w:eastAsia="Times New Roman" w:hAnsi="Arial" w:cs="Arial"/>
          <w:b/>
          <w:bCs/>
          <w:kern w:val="2"/>
          <w:lang w:eastAsia="pl-PL" w:bidi="hi-IN"/>
        </w:rPr>
      </w:pPr>
    </w:p>
    <w:p w:rsidR="005339D5" w:rsidRPr="00AB56C1" w:rsidRDefault="005339D5" w:rsidP="005339D5">
      <w:pPr>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5339D5" w:rsidRPr="00AB56C1" w:rsidRDefault="005339D5" w:rsidP="005339D5">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5339D5" w:rsidRPr="00AB56C1" w:rsidRDefault="005339D5" w:rsidP="00B81EB4">
      <w:pPr>
        <w:numPr>
          <w:ilvl w:val="0"/>
          <w:numId w:val="85"/>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5339D5" w:rsidRPr="00AB56C1" w:rsidRDefault="005339D5" w:rsidP="00B81EB4">
      <w:pPr>
        <w:numPr>
          <w:ilvl w:val="0"/>
          <w:numId w:val="85"/>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w:t>
      </w:r>
      <w:proofErr w:type="gramStart"/>
      <w:r w:rsidRPr="00AB56C1">
        <w:rPr>
          <w:rFonts w:ascii="Arial" w:eastAsia="Times New Roman" w:hAnsi="Arial" w:cs="Arial"/>
          <w:color w:val="000000"/>
          <w:lang w:eastAsia="pl-PL"/>
        </w:rPr>
        <w:t>zawarcia</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w:t>
      </w:r>
      <w:proofErr w:type="gramEnd"/>
      <w:r w:rsidRPr="00AB56C1">
        <w:rPr>
          <w:rFonts w:ascii="Arial" w:eastAsia="Times New Roman" w:hAnsi="Arial" w:cs="Arial"/>
          <w:color w:val="000000"/>
          <w:lang w:eastAsia="pl-PL"/>
        </w:rPr>
        <w:t xml:space="preserve"> wykonania Umowy.</w:t>
      </w:r>
    </w:p>
    <w:p w:rsidR="005339D5" w:rsidRPr="00AB56C1" w:rsidRDefault="005339D5" w:rsidP="00B81EB4">
      <w:pPr>
        <w:numPr>
          <w:ilvl w:val="0"/>
          <w:numId w:val="85"/>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5339D5" w:rsidRPr="00AB56C1" w:rsidRDefault="005339D5" w:rsidP="00B81EB4">
      <w:pPr>
        <w:numPr>
          <w:ilvl w:val="0"/>
          <w:numId w:val="85"/>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zapoznał się z treścią klauzuli informacyjnej RODO stanowiącej załącznik do Umowy.</w:t>
      </w:r>
    </w:p>
    <w:p w:rsidR="005339D5" w:rsidRDefault="005339D5" w:rsidP="00B81EB4">
      <w:pPr>
        <w:numPr>
          <w:ilvl w:val="0"/>
          <w:numId w:val="85"/>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5339D5" w:rsidRPr="00AB56C1" w:rsidRDefault="005339D5" w:rsidP="005339D5">
      <w:pPr>
        <w:tabs>
          <w:tab w:val="left" w:pos="555"/>
        </w:tabs>
        <w:spacing w:after="0"/>
        <w:ind w:left="284"/>
        <w:contextualSpacing/>
        <w:jc w:val="both"/>
        <w:rPr>
          <w:rFonts w:ascii="Arial" w:eastAsia="Times New Roman" w:hAnsi="Arial" w:cs="Arial"/>
          <w:color w:val="000000"/>
          <w:lang w:eastAsia="pl-PL"/>
        </w:rPr>
      </w:pPr>
    </w:p>
    <w:p w:rsidR="005339D5" w:rsidRPr="00AB56C1" w:rsidRDefault="005339D5" w:rsidP="005339D5">
      <w:pPr>
        <w:widowControl w:val="0"/>
        <w:tabs>
          <w:tab w:val="left" w:pos="180"/>
          <w:tab w:val="left" w:pos="360"/>
        </w:tab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5339D5" w:rsidRPr="00AB56C1" w:rsidRDefault="005339D5" w:rsidP="005339D5">
      <w:pPr>
        <w:widowControl w:val="0"/>
        <w:tabs>
          <w:tab w:val="left" w:pos="180"/>
          <w:tab w:val="left" w:pos="360"/>
        </w:tab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5339D5" w:rsidRDefault="005339D5" w:rsidP="005339D5">
      <w:pPr>
        <w:widowControl w:val="0"/>
        <w:tabs>
          <w:tab w:val="left" w:pos="180"/>
          <w:tab w:val="left" w:pos="360"/>
        </w:tab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5339D5" w:rsidRPr="00AB56C1" w:rsidRDefault="005339D5" w:rsidP="005339D5">
      <w:pPr>
        <w:widowControl w:val="0"/>
        <w:tabs>
          <w:tab w:val="left" w:pos="180"/>
          <w:tab w:val="left" w:pos="360"/>
        </w:tabs>
        <w:spacing w:after="0"/>
        <w:ind w:right="14"/>
        <w:jc w:val="both"/>
        <w:rPr>
          <w:rFonts w:ascii="Arial" w:eastAsia="Times New Roman" w:hAnsi="Arial" w:cs="Arial"/>
          <w:lang w:eastAsia="pl-PL"/>
        </w:rPr>
      </w:pPr>
    </w:p>
    <w:p w:rsidR="005339D5" w:rsidRPr="00AB56C1" w:rsidRDefault="005339D5" w:rsidP="005339D5">
      <w:pPr>
        <w:widowControl w:val="0"/>
        <w:tabs>
          <w:tab w:val="left" w:pos="180"/>
          <w:tab w:val="left" w:pos="360"/>
        </w:tab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5339D5" w:rsidRPr="00AB56C1" w:rsidRDefault="005339D5" w:rsidP="005339D5">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5339D5" w:rsidRDefault="005339D5" w:rsidP="00B81EB4">
      <w:pPr>
        <w:numPr>
          <w:ilvl w:val="0"/>
          <w:numId w:val="86"/>
        </w:numPr>
        <w:spacing w:after="0"/>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w:t>
      </w:r>
      <w:r>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w:t>
      </w:r>
      <w:r w:rsidRPr="00AB56C1">
        <w:rPr>
          <w:rFonts w:ascii="Arial" w:hAnsi="Arial" w:cs="Arial"/>
          <w:color w:val="000000" w:themeColor="text1"/>
          <w:kern w:val="1"/>
          <w:lang w:eastAsia="zh-CN"/>
        </w:rPr>
        <w:lastRenderedPageBreak/>
        <w:t xml:space="preserve">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5339D5" w:rsidRPr="00C07FD3" w:rsidRDefault="005339D5" w:rsidP="00B81EB4">
      <w:pPr>
        <w:numPr>
          <w:ilvl w:val="0"/>
          <w:numId w:val="86"/>
        </w:numPr>
        <w:spacing w:after="0"/>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xml:space="preserve">. 1686/2017 wprowadzonej Decyzją Nr Z-12/MON Ministra Obrony Narodowej z dnia </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339D5" w:rsidRPr="00C07FD3" w:rsidRDefault="005339D5" w:rsidP="00B81EB4">
      <w:pPr>
        <w:numPr>
          <w:ilvl w:val="0"/>
          <w:numId w:val="86"/>
        </w:numPr>
        <w:spacing w:after="0"/>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5339D5" w:rsidRPr="00AB56C1" w:rsidRDefault="005339D5" w:rsidP="00B81EB4">
      <w:pPr>
        <w:numPr>
          <w:ilvl w:val="0"/>
          <w:numId w:val="86"/>
        </w:numPr>
        <w:spacing w:after="0"/>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5339D5" w:rsidRPr="00AB56C1" w:rsidRDefault="005339D5" w:rsidP="005339D5">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5339D5" w:rsidRPr="00AB56C1" w:rsidRDefault="005339D5" w:rsidP="005339D5">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5339D5" w:rsidRPr="00AB56C1" w:rsidRDefault="005339D5" w:rsidP="00B81EB4">
      <w:pPr>
        <w:numPr>
          <w:ilvl w:val="0"/>
          <w:numId w:val="86"/>
        </w:numPr>
        <w:spacing w:after="0"/>
        <w:jc w:val="both"/>
        <w:rPr>
          <w:rFonts w:ascii="Arial" w:hAnsi="Arial" w:cs="Arial"/>
          <w:kern w:val="3"/>
          <w:lang w:eastAsia="zh-CN"/>
        </w:rPr>
      </w:pPr>
      <w:r w:rsidRPr="00AB56C1">
        <w:rPr>
          <w:rFonts w:ascii="Arial" w:hAnsi="Arial" w:cs="Arial"/>
          <w:kern w:val="3"/>
          <w:lang w:eastAsia="zh-CN"/>
        </w:rPr>
        <w:t xml:space="preserve">Wykonawca dostawy jest </w:t>
      </w:r>
      <w:proofErr w:type="gramStart"/>
      <w:r w:rsidRPr="00AB56C1">
        <w:rPr>
          <w:rFonts w:ascii="Arial" w:hAnsi="Arial" w:cs="Arial"/>
          <w:kern w:val="3"/>
          <w:lang w:eastAsia="zh-CN"/>
        </w:rPr>
        <w:t>zobowiązany  stosować</w:t>
      </w:r>
      <w:proofErr w:type="gramEnd"/>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5339D5" w:rsidRPr="00AB56C1" w:rsidRDefault="005339D5" w:rsidP="005339D5">
      <w:pPr>
        <w:tabs>
          <w:tab w:val="left" w:pos="851"/>
        </w:tab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5339D5" w:rsidRPr="00C07FD3" w:rsidRDefault="005339D5" w:rsidP="005339D5">
      <w:pPr>
        <w:tabs>
          <w:tab w:val="left" w:pos="851"/>
        </w:tab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5339D5" w:rsidRPr="00AB56C1" w:rsidRDefault="005339D5" w:rsidP="00B81EB4">
      <w:pPr>
        <w:numPr>
          <w:ilvl w:val="0"/>
          <w:numId w:val="86"/>
        </w:numPr>
        <w:spacing w:after="0"/>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5339D5" w:rsidRPr="00D8644F" w:rsidRDefault="005339D5" w:rsidP="00B81EB4">
      <w:pPr>
        <w:numPr>
          <w:ilvl w:val="0"/>
          <w:numId w:val="86"/>
        </w:numPr>
        <w:spacing w:after="0"/>
        <w:jc w:val="both"/>
        <w:rPr>
          <w:rFonts w:ascii="Arial" w:hAnsi="Arial" w:cs="Arial"/>
          <w:color w:val="000000" w:themeColor="text1"/>
        </w:rPr>
      </w:pPr>
      <w:r w:rsidRPr="00D8644F">
        <w:rPr>
          <w:rFonts w:ascii="Arial" w:hAnsi="Arial" w:cs="Arial"/>
          <w:color w:val="000000" w:themeColor="text1"/>
        </w:rPr>
        <w:t xml:space="preserve">Wykonawca zobowiązany jest do przesłania wykazu osób (imię, nazwisko, numer i seria dowodu osobistego, przez kogo wydany) oraz pojazdów (marka pojazdu oraz numer rejestracyjny) realizujących dostawy zgodnie z załącznikiem do niniejszej umowy, </w:t>
      </w:r>
      <w:r w:rsidRPr="00D8644F">
        <w:rPr>
          <w:rFonts w:ascii="Arial" w:hAnsi="Arial" w:cs="Arial"/>
          <w:b/>
          <w:color w:val="000000" w:themeColor="text1"/>
        </w:rPr>
        <w:t>w terminie do 7 dni od daty podpisania umowy</w:t>
      </w:r>
      <w:r w:rsidRPr="00D8644F">
        <w:rPr>
          <w:rFonts w:ascii="Arial" w:hAnsi="Arial" w:cs="Arial"/>
          <w:color w:val="000000" w:themeColor="text1"/>
        </w:rPr>
        <w:t>.</w:t>
      </w:r>
    </w:p>
    <w:p w:rsidR="005339D5" w:rsidRPr="00AB56C1" w:rsidRDefault="005339D5" w:rsidP="005339D5">
      <w:pPr>
        <w:widowControl w:val="0"/>
        <w:tabs>
          <w:tab w:val="left" w:pos="180"/>
          <w:tab w:val="left" w:pos="360"/>
        </w:tabs>
        <w:spacing w:after="0"/>
        <w:ind w:right="14"/>
        <w:jc w:val="both"/>
        <w:rPr>
          <w:rFonts w:ascii="Arial" w:eastAsia="Times New Roman" w:hAnsi="Arial" w:cs="Arial"/>
          <w:lang w:eastAsia="pl-PL"/>
        </w:rPr>
      </w:pPr>
    </w:p>
    <w:p w:rsidR="005339D5" w:rsidRPr="00AB56C1" w:rsidRDefault="005339D5" w:rsidP="005339D5">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5339D5" w:rsidRPr="00AB56C1" w:rsidRDefault="005339D5" w:rsidP="005339D5">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5339D5" w:rsidRPr="00AB56C1" w:rsidRDefault="005339D5" w:rsidP="005339D5">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w:t>
      </w:r>
      <w:r w:rsidRPr="00AB56C1">
        <w:rPr>
          <w:rFonts w:ascii="Arial" w:eastAsia="Calibri" w:hAnsi="Arial" w:cs="Arial"/>
          <w:color w:val="000000"/>
        </w:rPr>
        <w:lastRenderedPageBreak/>
        <w:t>gwarancji, rękojmi za wady oraz niezakończonych rozliczeń wynikających z Umowy.</w:t>
      </w:r>
    </w:p>
    <w:p w:rsidR="005339D5" w:rsidRPr="00AB56C1" w:rsidRDefault="005339D5" w:rsidP="005339D5">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339D5" w:rsidRPr="00AB56C1" w:rsidRDefault="005339D5" w:rsidP="005339D5">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5339D5" w:rsidRPr="00AB56C1" w:rsidRDefault="005339D5" w:rsidP="005339D5">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 w tym m. in. Kodeks cywilny.</w:t>
      </w:r>
    </w:p>
    <w:p w:rsidR="005339D5" w:rsidRPr="00AB56C1" w:rsidRDefault="005339D5" w:rsidP="005339D5">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339D5" w:rsidRPr="00AB56C1" w:rsidRDefault="005339D5" w:rsidP="005339D5">
      <w:pPr>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339D5" w:rsidRPr="00AB56C1" w:rsidRDefault="005339D5" w:rsidP="005339D5">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339D5" w:rsidRPr="00AB56C1" w:rsidRDefault="005339D5" w:rsidP="005339D5">
      <w:pPr>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5339D5" w:rsidRPr="00AB56C1" w:rsidRDefault="005339D5" w:rsidP="005339D5">
      <w:pPr>
        <w:spacing w:after="0"/>
        <w:jc w:val="both"/>
        <w:textAlignment w:val="baseline"/>
        <w:rPr>
          <w:rFonts w:ascii="Arial" w:eastAsia="NSimSun" w:hAnsi="Arial" w:cs="Arial"/>
          <w:kern w:val="2"/>
          <w:lang w:eastAsia="zh-CN" w:bidi="hi-IN"/>
        </w:rPr>
      </w:pPr>
    </w:p>
    <w:p w:rsidR="005339D5" w:rsidRPr="00AB56C1" w:rsidRDefault="005339D5" w:rsidP="005339D5">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 16.</w:t>
      </w:r>
    </w:p>
    <w:p w:rsidR="005339D5" w:rsidRPr="00AB56C1" w:rsidRDefault="005339D5" w:rsidP="005339D5">
      <w:pPr>
        <w:keepNext/>
        <w:keepLines/>
        <w:spacing w:after="0"/>
        <w:ind w:left="284" w:hanging="284"/>
        <w:contextualSpacing/>
        <w:outlineLvl w:val="0"/>
        <w:rPr>
          <w:rFonts w:ascii="Arial" w:eastAsia="Times New Roman" w:hAnsi="Arial" w:cs="Arial"/>
          <w:bCs/>
        </w:rPr>
      </w:pPr>
      <w:r w:rsidRPr="00AB56C1">
        <w:rPr>
          <w:rFonts w:ascii="Arial" w:eastAsia="Calibri" w:hAnsi="Arial" w:cs="Arial"/>
        </w:rPr>
        <w:t>1. Umowę niniejszą wraz z załącznikami sporządzono w 2. jednobrzmiących egzemplarzach, w tym 1. egz. dla Wykonawcy i 1. egz. dla Zamawiającego.</w:t>
      </w:r>
    </w:p>
    <w:p w:rsidR="005339D5" w:rsidRPr="00AB56C1" w:rsidRDefault="005339D5" w:rsidP="005339D5">
      <w:pPr>
        <w:keepNext/>
        <w:keepLine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5339D5" w:rsidRPr="00AB56C1" w:rsidRDefault="005339D5" w:rsidP="005339D5">
      <w:pPr>
        <w:keepNext/>
        <w:keepLines/>
        <w:spacing w:after="0"/>
        <w:contextualSpacing/>
        <w:outlineLvl w:val="0"/>
        <w:rPr>
          <w:rFonts w:ascii="Arial" w:eastAsia="Times New Roman" w:hAnsi="Arial" w:cs="Arial"/>
          <w:b/>
        </w:rPr>
      </w:pPr>
    </w:p>
    <w:p w:rsidR="005339D5" w:rsidRPr="00AB56C1" w:rsidRDefault="005339D5" w:rsidP="005339D5">
      <w:pPr>
        <w:widowControl w:val="0"/>
        <w:tabs>
          <w:tab w:val="left" w:pos="284"/>
        </w:tabs>
        <w:spacing w:after="0"/>
        <w:ind w:left="284" w:right="-62"/>
        <w:rPr>
          <w:rFonts w:ascii="Arial" w:eastAsia="Times New Roman" w:hAnsi="Arial" w:cs="Arial"/>
          <w:lang w:eastAsia="pl-PL"/>
        </w:rPr>
      </w:pPr>
    </w:p>
    <w:p w:rsidR="005339D5" w:rsidRPr="006B0ED6" w:rsidRDefault="005339D5" w:rsidP="005339D5">
      <w:pPr>
        <w:widowControl w:val="0"/>
        <w:tabs>
          <w:tab w:val="left" w:pos="180"/>
          <w:tab w:val="left" w:pos="360"/>
        </w:tab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5339D5" w:rsidRPr="006B0ED6" w:rsidRDefault="005339D5" w:rsidP="00B81EB4">
      <w:pPr>
        <w:pStyle w:val="Akapitzlist"/>
        <w:numPr>
          <w:ilvl w:val="0"/>
          <w:numId w:val="87"/>
        </w:numPr>
        <w:tabs>
          <w:tab w:val="left" w:pos="284"/>
        </w:tabs>
        <w:suppressAutoHyphens w:val="0"/>
        <w:spacing w:line="276" w:lineRule="auto"/>
        <w:ind w:left="0" w:firstLine="0"/>
        <w:contextualSpacing/>
        <w:jc w:val="both"/>
        <w:rPr>
          <w:rFonts w:ascii="Arial" w:hAnsi="Arial" w:cs="Arial"/>
        </w:rPr>
      </w:pPr>
      <w:r w:rsidRPr="006B0ED6">
        <w:rPr>
          <w:rFonts w:ascii="Arial" w:hAnsi="Arial" w:cs="Arial"/>
        </w:rPr>
        <w:t>Załącznik nr 1 na … str. - Opis przedmiotu zamówienia</w:t>
      </w:r>
    </w:p>
    <w:p w:rsidR="005339D5" w:rsidRPr="006B0ED6" w:rsidRDefault="005339D5" w:rsidP="00B81EB4">
      <w:pPr>
        <w:pStyle w:val="Akapitzlist"/>
        <w:numPr>
          <w:ilvl w:val="0"/>
          <w:numId w:val="87"/>
        </w:numPr>
        <w:suppressAutoHyphens w:val="0"/>
        <w:spacing w:line="276" w:lineRule="auto"/>
        <w:ind w:left="284" w:hanging="284"/>
        <w:contextualSpacing/>
        <w:jc w:val="both"/>
        <w:rPr>
          <w:rFonts w:ascii="Arial" w:hAnsi="Arial" w:cs="Arial"/>
        </w:rPr>
      </w:pPr>
      <w:r w:rsidRPr="006B0ED6">
        <w:rPr>
          <w:rFonts w:ascii="Arial" w:hAnsi="Arial" w:cs="Arial"/>
        </w:rPr>
        <w:t>Załącznik nr 2 na … str. – Wykaz asortymentowo-ilościowy</w:t>
      </w:r>
    </w:p>
    <w:p w:rsidR="005339D5" w:rsidRPr="006B0ED6" w:rsidRDefault="005339D5" w:rsidP="00B81EB4">
      <w:pPr>
        <w:pStyle w:val="Akapitzlist"/>
        <w:numPr>
          <w:ilvl w:val="0"/>
          <w:numId w:val="87"/>
        </w:numPr>
        <w:suppressAutoHyphens w:val="0"/>
        <w:spacing w:line="276" w:lineRule="auto"/>
        <w:ind w:left="284" w:hanging="284"/>
        <w:contextualSpacing/>
        <w:jc w:val="both"/>
        <w:rPr>
          <w:rFonts w:ascii="Arial" w:hAnsi="Arial" w:cs="Arial"/>
        </w:rPr>
      </w:pPr>
      <w:r w:rsidRPr="006B0ED6">
        <w:rPr>
          <w:rFonts w:ascii="Arial" w:hAnsi="Arial" w:cs="Arial"/>
        </w:rPr>
        <w:t>Załącznik nr 3 na … str. – Formularz cenowy</w:t>
      </w:r>
    </w:p>
    <w:p w:rsidR="005339D5" w:rsidRPr="006B0ED6" w:rsidRDefault="005339D5" w:rsidP="00B81EB4">
      <w:pPr>
        <w:pStyle w:val="Akapitzlist"/>
        <w:numPr>
          <w:ilvl w:val="0"/>
          <w:numId w:val="87"/>
        </w:numPr>
        <w:suppressAutoHyphens w:val="0"/>
        <w:spacing w:line="276" w:lineRule="auto"/>
        <w:ind w:left="284" w:hanging="284"/>
        <w:contextualSpacing/>
        <w:jc w:val="both"/>
        <w:rPr>
          <w:rFonts w:ascii="Arial" w:hAnsi="Arial" w:cs="Arial"/>
        </w:rPr>
      </w:pPr>
      <w:r w:rsidRPr="006B0ED6">
        <w:rPr>
          <w:rFonts w:ascii="Arial" w:hAnsi="Arial" w:cs="Arial"/>
        </w:rPr>
        <w:t>Załącznik nr 4 na … str. - Wzór protokołu reklamacyjnego</w:t>
      </w:r>
    </w:p>
    <w:p w:rsidR="005339D5" w:rsidRPr="006B0ED6" w:rsidRDefault="005339D5" w:rsidP="00B81EB4">
      <w:pPr>
        <w:pStyle w:val="Akapitzlist"/>
        <w:numPr>
          <w:ilvl w:val="0"/>
          <w:numId w:val="87"/>
        </w:numPr>
        <w:suppressAutoHyphens w:val="0"/>
        <w:spacing w:line="276" w:lineRule="auto"/>
        <w:ind w:left="284" w:hanging="284"/>
        <w:contextualSpacing/>
        <w:jc w:val="both"/>
        <w:rPr>
          <w:rFonts w:ascii="Arial" w:hAnsi="Arial" w:cs="Arial"/>
        </w:rPr>
      </w:pPr>
      <w:r w:rsidRPr="006B0ED6">
        <w:rPr>
          <w:rFonts w:ascii="Arial" w:hAnsi="Arial" w:cs="Arial"/>
        </w:rPr>
        <w:t>Załącznik nr 5 na … str. – Wzory wykazów zbiorczych pracowników firmy/sprzętu</w:t>
      </w:r>
    </w:p>
    <w:p w:rsidR="005339D5" w:rsidRPr="006B0ED6" w:rsidRDefault="005339D5" w:rsidP="00B81EB4">
      <w:pPr>
        <w:pStyle w:val="Akapitzlist"/>
        <w:numPr>
          <w:ilvl w:val="0"/>
          <w:numId w:val="87"/>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6 na … str. – </w:t>
      </w:r>
      <w:r>
        <w:rPr>
          <w:rFonts w:ascii="Arial" w:hAnsi="Arial" w:cs="Arial"/>
        </w:rPr>
        <w:t>Protokół odbioru</w:t>
      </w:r>
      <w:r w:rsidRPr="006B0ED6">
        <w:rPr>
          <w:rFonts w:ascii="Arial" w:hAnsi="Arial" w:cs="Arial"/>
        </w:rPr>
        <w:t xml:space="preserve"> dostaw</w:t>
      </w:r>
    </w:p>
    <w:p w:rsidR="005339D5" w:rsidRPr="006B0ED6" w:rsidRDefault="005339D5" w:rsidP="00B81EB4">
      <w:pPr>
        <w:pStyle w:val="Akapitzlist"/>
        <w:numPr>
          <w:ilvl w:val="0"/>
          <w:numId w:val="87"/>
        </w:numPr>
        <w:suppressAutoHyphens w:val="0"/>
        <w:spacing w:line="276" w:lineRule="auto"/>
        <w:ind w:left="284" w:hanging="284"/>
        <w:contextualSpacing/>
        <w:jc w:val="both"/>
        <w:rPr>
          <w:rFonts w:ascii="Arial" w:hAnsi="Arial" w:cs="Arial"/>
        </w:rPr>
      </w:pPr>
      <w:r w:rsidRPr="006B0ED6">
        <w:rPr>
          <w:rFonts w:ascii="Arial" w:hAnsi="Arial" w:cs="Arial"/>
        </w:rPr>
        <w:t>Załącznik nr 7 na … str. – klauzula RODO</w:t>
      </w:r>
    </w:p>
    <w:p w:rsidR="005339D5" w:rsidRPr="00AB56C1" w:rsidRDefault="005339D5" w:rsidP="005339D5">
      <w:pPr>
        <w:rPr>
          <w:rFonts w:ascii="Arial" w:eastAsia="Calibri" w:hAnsi="Arial" w:cs="Arial"/>
          <w:color w:val="000000"/>
        </w:rPr>
      </w:pPr>
    </w:p>
    <w:p w:rsidR="005339D5" w:rsidRPr="00AB56C1" w:rsidRDefault="005339D5" w:rsidP="005339D5">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5339D5" w:rsidRPr="00AB56C1" w:rsidRDefault="005339D5" w:rsidP="005339D5">
      <w:pPr>
        <w:widowControl w:val="0"/>
        <w:tabs>
          <w:tab w:val="left" w:pos="180"/>
          <w:tab w:val="left" w:pos="360"/>
        </w:tabs>
        <w:spacing w:after="0"/>
        <w:rPr>
          <w:rFonts w:ascii="Arial" w:eastAsia="Times New Roman" w:hAnsi="Arial" w:cs="Arial"/>
          <w:b/>
          <w:bCs/>
          <w:lang w:eastAsia="pl-PL"/>
        </w:rPr>
      </w:pPr>
    </w:p>
    <w:p w:rsidR="005339D5" w:rsidRPr="00AB56C1" w:rsidRDefault="005339D5" w:rsidP="005339D5">
      <w:pPr>
        <w:widowControl w:val="0"/>
        <w:tabs>
          <w:tab w:val="left" w:pos="180"/>
          <w:tab w:val="left" w:pos="360"/>
        </w:tabs>
        <w:spacing w:after="0"/>
        <w:rPr>
          <w:rFonts w:ascii="Arial" w:eastAsia="Times New Roman" w:hAnsi="Arial" w:cs="Arial"/>
          <w:b/>
          <w:bCs/>
          <w:lang w:eastAsia="pl-PL"/>
        </w:rPr>
      </w:pPr>
    </w:p>
    <w:p w:rsidR="005339D5" w:rsidRPr="00AB56C1" w:rsidRDefault="005339D5" w:rsidP="005339D5">
      <w:pPr>
        <w:widowControl w:val="0"/>
        <w:tabs>
          <w:tab w:val="left" w:pos="180"/>
          <w:tab w:val="left" w:pos="360"/>
        </w:tab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5339D5" w:rsidRPr="00AB56C1" w:rsidRDefault="005339D5" w:rsidP="005339D5">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E20EEF" w:rsidRDefault="00E20EEF" w:rsidP="00A05ABF">
      <w:pPr>
        <w:spacing w:after="0"/>
        <w:rPr>
          <w:rFonts w:ascii="Arial" w:eastAsia="Calibri" w:hAnsi="Arial" w:cs="Arial"/>
        </w:rPr>
      </w:pPr>
    </w:p>
    <w:p w:rsidR="00D8644F" w:rsidRDefault="00D8644F" w:rsidP="00A05ABF">
      <w:pPr>
        <w:spacing w:after="0"/>
        <w:rPr>
          <w:rFonts w:ascii="Arial" w:hAnsi="Arial" w:cs="Arial"/>
          <w:i/>
        </w:rPr>
      </w:pPr>
    </w:p>
    <w:p w:rsidR="00D8644F" w:rsidRDefault="00D8644F" w:rsidP="00A05ABF">
      <w:pPr>
        <w:spacing w:after="0"/>
        <w:rPr>
          <w:rFonts w:ascii="Arial" w:hAnsi="Arial" w:cs="Arial"/>
          <w:i/>
        </w:rPr>
      </w:pPr>
    </w:p>
    <w:p w:rsidR="00AE5A04" w:rsidRDefault="00AE5A04" w:rsidP="00A05ABF">
      <w:pPr>
        <w:spacing w:after="0"/>
        <w:rPr>
          <w:rFonts w:ascii="Arial" w:hAnsi="Arial" w:cs="Arial"/>
          <w:i/>
        </w:rPr>
      </w:pPr>
    </w:p>
    <w:p w:rsidR="00A05ABF" w:rsidRPr="00A05ABF" w:rsidRDefault="00A05ABF" w:rsidP="00A05ABF">
      <w:pPr>
        <w:suppressAutoHyphens w:val="0"/>
        <w:spacing w:after="0" w:line="240" w:lineRule="auto"/>
        <w:jc w:val="right"/>
        <w:rPr>
          <w:rFonts w:ascii="Arial" w:hAnsi="Arial" w:cs="Arial"/>
        </w:rPr>
      </w:pPr>
      <w:r w:rsidRPr="00A05ABF">
        <w:rPr>
          <w:rFonts w:ascii="Arial" w:hAnsi="Arial" w:cs="Arial"/>
        </w:rPr>
        <w:lastRenderedPageBreak/>
        <w:t>Załącznik</w:t>
      </w:r>
      <w:r>
        <w:rPr>
          <w:rFonts w:ascii="Arial" w:hAnsi="Arial" w:cs="Arial"/>
        </w:rPr>
        <w:t xml:space="preserve"> do umowy</w:t>
      </w:r>
      <w:r w:rsidRPr="00A05ABF">
        <w:rPr>
          <w:rFonts w:ascii="Arial" w:hAnsi="Arial" w:cs="Arial"/>
        </w:rPr>
        <w:t xml:space="preserve"> </w:t>
      </w:r>
    </w:p>
    <w:p w:rsidR="00A05ABF" w:rsidRPr="00A05ABF" w:rsidRDefault="00A05ABF" w:rsidP="00A05ABF">
      <w:pPr>
        <w:suppressAutoHyphens w:val="0"/>
        <w:spacing w:after="0" w:line="240" w:lineRule="auto"/>
        <w:jc w:val="both"/>
        <w:rPr>
          <w:rFonts w:ascii="Arial" w:hAnsi="Arial" w:cs="Arial"/>
          <w:sz w:val="24"/>
          <w:szCs w:val="24"/>
          <w:u w:val="single"/>
        </w:rPr>
      </w:pPr>
    </w:p>
    <w:p w:rsidR="00D8644F" w:rsidRPr="00D8644F" w:rsidRDefault="00D8644F" w:rsidP="00D8644F">
      <w:pPr>
        <w:suppressAutoHyphens w:val="0"/>
        <w:spacing w:after="0" w:line="240" w:lineRule="auto"/>
        <w:jc w:val="both"/>
        <w:rPr>
          <w:rFonts w:ascii="Arial" w:hAnsi="Arial" w:cs="Arial"/>
          <w:sz w:val="24"/>
          <w:szCs w:val="24"/>
          <w:u w:val="single"/>
        </w:rPr>
      </w:pPr>
      <w:r w:rsidRPr="00D8644F">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D8644F" w:rsidRPr="00D8644F" w:rsidRDefault="00D8644F" w:rsidP="00D8644F">
      <w:pPr>
        <w:suppressAutoHyphens w:val="0"/>
        <w:spacing w:after="0" w:line="240" w:lineRule="auto"/>
        <w:jc w:val="both"/>
        <w:rPr>
          <w:rFonts w:ascii="Arial" w:hAnsi="Arial" w:cs="Arial"/>
        </w:rPr>
      </w:pPr>
    </w:p>
    <w:p w:rsidR="00D8644F" w:rsidRPr="00D8644F" w:rsidRDefault="00D8644F" w:rsidP="00D8644F">
      <w:pPr>
        <w:suppressAutoHyphens w:val="0"/>
        <w:spacing w:after="0" w:line="240" w:lineRule="auto"/>
        <w:jc w:val="both"/>
        <w:rPr>
          <w:rFonts w:ascii="Arial" w:hAnsi="Arial" w:cs="Arial"/>
        </w:rPr>
      </w:pPr>
      <w:r w:rsidRPr="00D8644F">
        <w:rPr>
          <w:rFonts w:ascii="Arial" w:hAnsi="Arial" w:cs="Arial"/>
        </w:rPr>
        <w:fldChar w:fldCharType="begin"/>
      </w:r>
      <w:r w:rsidRPr="00D8644F">
        <w:rPr>
          <w:rFonts w:ascii="Arial" w:hAnsi="Arial" w:cs="Arial"/>
        </w:rPr>
        <w:instrText xml:space="preserve"> LINK Excel.Sheet.12 "H:\\DOKUMENTY DO PRZETARGÓW 2014\\podział na zadania\\zadania.xlsx" "Ziemniaki i warzywa gr.II!W4K1:W22K8" \a \f 4 \h  \* MERGEFORMAT </w:instrText>
      </w:r>
      <w:r w:rsidRPr="00D8644F">
        <w:rPr>
          <w:rFonts w:ascii="Arial" w:hAnsi="Arial" w:cs="Arial"/>
        </w:rPr>
        <w:fldChar w:fldCharType="separate"/>
      </w:r>
    </w:p>
    <w:p w:rsidR="00D8644F" w:rsidRPr="00D8644F" w:rsidRDefault="00D8644F" w:rsidP="00D8644F">
      <w:pPr>
        <w:suppressAutoHyphens w:val="0"/>
        <w:spacing w:after="0"/>
        <w:rPr>
          <w:rFonts w:ascii="Arial" w:hAnsi="Arial" w:cs="Arial"/>
          <w:b/>
        </w:rPr>
      </w:pPr>
      <w:r w:rsidRPr="00D8644F">
        <w:rPr>
          <w:rFonts w:ascii="Arial" w:hAnsi="Arial" w:cs="Arial"/>
        </w:rPr>
        <w:fldChar w:fldCharType="end"/>
      </w:r>
      <w:r w:rsidRPr="00D8644F">
        <w:rPr>
          <w:rFonts w:ascii="Arial" w:hAnsi="Arial" w:cs="Arial"/>
          <w:b/>
        </w:rPr>
        <w:t>Produkty głęboko mrożone</w:t>
      </w:r>
    </w:p>
    <w:p w:rsidR="00D8644F" w:rsidRPr="00D8644F" w:rsidRDefault="00D8644F" w:rsidP="00D8644F">
      <w:pPr>
        <w:suppressAutoHyphens w:val="0"/>
        <w:spacing w:after="0"/>
        <w:rPr>
          <w:rFonts w:ascii="Arial" w:hAnsi="Arial" w:cs="Arial"/>
          <w:b/>
        </w:rPr>
      </w:pPr>
      <w:r w:rsidRPr="00D8644F">
        <w:rPr>
          <w:rFonts w:ascii="Arial" w:hAnsi="Arial" w:cs="Arial"/>
          <w:b/>
        </w:rPr>
        <w:t>Część II: Chełm</w:t>
      </w:r>
    </w:p>
    <w:tbl>
      <w:tblPr>
        <w:tblStyle w:val="Tabela-Siatka11"/>
        <w:tblW w:w="9634" w:type="dxa"/>
        <w:tblLayout w:type="fixed"/>
        <w:tblLook w:val="04A0" w:firstRow="1" w:lastRow="0" w:firstColumn="1" w:lastColumn="0" w:noHBand="0" w:noVBand="1"/>
      </w:tblPr>
      <w:tblGrid>
        <w:gridCol w:w="988"/>
        <w:gridCol w:w="3260"/>
        <w:gridCol w:w="992"/>
        <w:gridCol w:w="2239"/>
        <w:gridCol w:w="2155"/>
      </w:tblGrid>
      <w:tr w:rsidR="00D8644F" w:rsidRPr="00D8644F" w:rsidTr="00D8644F">
        <w:trPr>
          <w:trHeight w:val="737"/>
        </w:trPr>
        <w:tc>
          <w:tcPr>
            <w:tcW w:w="988" w:type="dxa"/>
            <w:vMerge w:val="restart"/>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r w:rsidRPr="00D8644F">
              <w:rPr>
                <w:rFonts w:ascii="Arial" w:eastAsia="Times New Roman" w:hAnsi="Arial" w:cs="Arial"/>
                <w:b/>
                <w:sz w:val="18"/>
                <w:szCs w:val="18"/>
                <w:lang w:eastAsia="pl-PL"/>
              </w:rPr>
              <w:t>L.p.</w:t>
            </w:r>
          </w:p>
        </w:tc>
        <w:tc>
          <w:tcPr>
            <w:tcW w:w="3260" w:type="dxa"/>
            <w:vMerge w:val="restart"/>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r w:rsidRPr="00D8644F">
              <w:rPr>
                <w:rFonts w:ascii="Arial" w:eastAsia="Times New Roman" w:hAnsi="Arial" w:cs="Arial"/>
                <w:b/>
                <w:sz w:val="18"/>
                <w:szCs w:val="18"/>
                <w:lang w:eastAsia="pl-PL"/>
              </w:rPr>
              <w:t>Nazwa produktu</w:t>
            </w:r>
          </w:p>
        </w:tc>
        <w:tc>
          <w:tcPr>
            <w:tcW w:w="992" w:type="dxa"/>
            <w:vMerge w:val="restart"/>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D8644F">
              <w:rPr>
                <w:rFonts w:ascii="Arial" w:eastAsia="Times New Roman" w:hAnsi="Arial" w:cs="Arial"/>
                <w:b/>
                <w:sz w:val="18"/>
                <w:szCs w:val="18"/>
                <w:lang w:eastAsia="pl-PL"/>
              </w:rPr>
              <w:t>Jm</w:t>
            </w:r>
            <w:proofErr w:type="spellEnd"/>
          </w:p>
        </w:tc>
        <w:tc>
          <w:tcPr>
            <w:tcW w:w="4394" w:type="dxa"/>
            <w:gridSpan w:val="2"/>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bCs/>
                <w:sz w:val="18"/>
                <w:szCs w:val="18"/>
                <w:lang w:eastAsia="pl-PL"/>
              </w:rPr>
            </w:pPr>
            <w:r w:rsidRPr="00D8644F">
              <w:rPr>
                <w:rFonts w:ascii="Arial" w:eastAsia="Times New Roman" w:hAnsi="Arial" w:cs="Arial"/>
                <w:b/>
                <w:bCs/>
                <w:sz w:val="18"/>
                <w:szCs w:val="18"/>
                <w:lang w:eastAsia="pl-PL"/>
              </w:rPr>
              <w:t>32 WOG Zamość ul. Wojska Polskiego 2F,</w:t>
            </w:r>
          </w:p>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r w:rsidRPr="00D8644F">
              <w:rPr>
                <w:rFonts w:ascii="Arial" w:eastAsia="Times New Roman" w:hAnsi="Arial" w:cs="Arial"/>
                <w:b/>
                <w:bCs/>
                <w:sz w:val="18"/>
                <w:szCs w:val="18"/>
                <w:lang w:eastAsia="pl-PL"/>
              </w:rPr>
              <w:t>22-400 Zamość</w:t>
            </w:r>
          </w:p>
        </w:tc>
      </w:tr>
      <w:tr w:rsidR="00D8644F" w:rsidRPr="00D8644F" w:rsidTr="00D8644F">
        <w:trPr>
          <w:trHeight w:val="1417"/>
        </w:trPr>
        <w:tc>
          <w:tcPr>
            <w:tcW w:w="988" w:type="dxa"/>
            <w:vMerge/>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bCs/>
                <w:sz w:val="18"/>
                <w:szCs w:val="18"/>
                <w:lang w:eastAsia="pl-PL"/>
              </w:rPr>
            </w:pPr>
            <w:r w:rsidRPr="00D8644F">
              <w:rPr>
                <w:rFonts w:ascii="Arial" w:hAnsi="Arial" w:cs="Arial"/>
                <w:b/>
                <w:sz w:val="18"/>
                <w:szCs w:val="18"/>
              </w:rPr>
              <w:t>Chełm - ul. Lubelska 139, 22-100 Chełm</w:t>
            </w:r>
            <w:r w:rsidRPr="00D8644F">
              <w:rPr>
                <w:rFonts w:ascii="Arial" w:eastAsia="Times New Roman" w:hAnsi="Arial" w:cs="Arial"/>
                <w:b/>
                <w:bCs/>
                <w:sz w:val="18"/>
                <w:szCs w:val="18"/>
                <w:lang w:eastAsia="pl-PL"/>
              </w:rPr>
              <w:t xml:space="preserve"> [ZAKRES PODSTAWOWY NA 2022</w:t>
            </w:r>
            <w:proofErr w:type="gramStart"/>
            <w:r w:rsidRPr="00D8644F">
              <w:rPr>
                <w:rFonts w:ascii="Arial" w:eastAsia="Times New Roman" w:hAnsi="Arial" w:cs="Arial"/>
                <w:b/>
                <w:bCs/>
                <w:sz w:val="18"/>
                <w:szCs w:val="18"/>
                <w:lang w:eastAsia="pl-PL"/>
              </w:rPr>
              <w:t>R. ]</w:t>
            </w:r>
            <w:proofErr w:type="gramEnd"/>
          </w:p>
        </w:tc>
        <w:tc>
          <w:tcPr>
            <w:tcW w:w="2155" w:type="dxa"/>
            <w:shd w:val="clear" w:color="auto" w:fill="FFFF00"/>
            <w:vAlign w:val="center"/>
          </w:tcPr>
          <w:p w:rsidR="00D8644F" w:rsidRPr="00D8644F" w:rsidRDefault="00D8644F" w:rsidP="00D8644F">
            <w:pPr>
              <w:tabs>
                <w:tab w:val="right" w:leader="dot" w:pos="9000"/>
                <w:tab w:val="right" w:pos="9348"/>
              </w:tabs>
              <w:spacing w:after="0" w:line="240" w:lineRule="auto"/>
              <w:jc w:val="center"/>
              <w:rPr>
                <w:rFonts w:ascii="Arial" w:eastAsia="Times New Roman" w:hAnsi="Arial" w:cs="Arial"/>
                <w:b/>
                <w:sz w:val="18"/>
                <w:szCs w:val="18"/>
                <w:lang w:eastAsia="pl-PL"/>
              </w:rPr>
            </w:pPr>
            <w:r w:rsidRPr="00D8644F">
              <w:rPr>
                <w:rFonts w:ascii="Arial" w:hAnsi="Arial" w:cs="Arial"/>
                <w:b/>
                <w:sz w:val="18"/>
                <w:szCs w:val="18"/>
              </w:rPr>
              <w:t>Chełm - ul. Lubelska 139, 22-100 Chełm</w:t>
            </w:r>
            <w:r w:rsidRPr="00D8644F">
              <w:rPr>
                <w:rFonts w:ascii="Arial" w:eastAsia="Times New Roman" w:hAnsi="Arial" w:cs="Arial"/>
                <w:b/>
                <w:bCs/>
                <w:sz w:val="18"/>
                <w:szCs w:val="18"/>
                <w:lang w:eastAsia="pl-PL"/>
              </w:rPr>
              <w:t xml:space="preserve"> [ZAKRES PRAWA OPCJI NA 2022</w:t>
            </w:r>
            <w:proofErr w:type="gramStart"/>
            <w:r w:rsidRPr="00D8644F">
              <w:rPr>
                <w:rFonts w:ascii="Arial" w:eastAsia="Times New Roman" w:hAnsi="Arial" w:cs="Arial"/>
                <w:b/>
                <w:bCs/>
                <w:sz w:val="18"/>
                <w:szCs w:val="18"/>
                <w:lang w:eastAsia="pl-PL"/>
              </w:rPr>
              <w:t>R. ]</w:t>
            </w:r>
            <w:proofErr w:type="gramEnd"/>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Flaki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shd w:val="clear" w:color="auto" w:fill="auto"/>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highlight w:val="yellow"/>
              </w:rPr>
            </w:pPr>
            <w:r w:rsidRPr="00D8644F">
              <w:rPr>
                <w:rFonts w:ascii="Calibri" w:hAnsi="Calibri" w:cs="Calibri"/>
                <w:b/>
                <w:highlight w:val="yellow"/>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Pierogi z mięsem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shd w:val="clear" w:color="auto" w:fill="auto"/>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highlight w:val="yellow"/>
              </w:rPr>
            </w:pPr>
            <w:r w:rsidRPr="00D8644F">
              <w:rPr>
                <w:rFonts w:ascii="Calibri" w:hAnsi="Calibri" w:cs="Calibri"/>
                <w:b/>
                <w:highlight w:val="yellow"/>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3</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Pierogi z kapustą i grzybami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shd w:val="clear" w:color="auto" w:fill="auto"/>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150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highlight w:val="yellow"/>
              </w:rPr>
            </w:pPr>
            <w:r w:rsidRPr="00D8644F">
              <w:rPr>
                <w:rFonts w:ascii="Calibri" w:hAnsi="Calibri" w:cs="Calibri"/>
                <w:b/>
                <w:highlight w:val="yellow"/>
              </w:rPr>
              <w:t>60</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4</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Pierogi z serem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shd w:val="clear" w:color="auto" w:fill="auto"/>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highlight w:val="yellow"/>
              </w:rPr>
            </w:pPr>
            <w:r w:rsidRPr="00D8644F">
              <w:rPr>
                <w:rFonts w:ascii="Calibri" w:hAnsi="Calibri" w:cs="Calibri"/>
                <w:b/>
                <w:highlight w:val="yellow"/>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5</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Pierogi ruskie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shd w:val="clear" w:color="auto" w:fill="auto"/>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180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72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6</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Uszka z kapustą i grzybami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48</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19,2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7</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Paszteciki drożdżowe z mięsem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48</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19,2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8</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Paszteciki drożdżowe z kapustą i grzybami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48</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19,2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9</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Pyzy ziemniaczane z mięsem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150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60</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10</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Pyzy ziemniaczane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11</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Krokiety z kapustą i grzybami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12</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Krokiety z mięsem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13</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Naleśniki z serem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14</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Naleśniki z owocami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90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36</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15</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Kluski śląskie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150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60</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lastRenderedPageBreak/>
              <w:t>16</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Kopytka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150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60</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17</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Knedle owocowe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18</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Mieszanka warzywa II składnikowa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150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60</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19</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Kapusta brukselska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20</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Fasolka szparagowa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150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60</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21</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Różyczki kalafiora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180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72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22</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Brokuł zamrożony</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180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72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23</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Szpinak zamrożony</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90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36</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24</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Groszek zielony zamrożony</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48</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19,2</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25</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Marchewka mini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26</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Dynia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90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36</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27</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Frytki zamrożone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28</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Truskawka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120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48</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29</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Czarna porzeczka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30</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Śliwka zamrożona</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31</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Wiśnie 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r w:rsidR="00D8644F" w:rsidRPr="00D8644F" w:rsidTr="00D8644F">
        <w:trPr>
          <w:trHeight w:val="567"/>
        </w:trPr>
        <w:tc>
          <w:tcPr>
            <w:tcW w:w="988" w:type="dxa"/>
            <w:vAlign w:val="center"/>
          </w:tcPr>
          <w:p w:rsidR="00D8644F" w:rsidRPr="00D8644F" w:rsidRDefault="00D8644F" w:rsidP="00D8644F">
            <w:pPr>
              <w:spacing w:after="0" w:line="240" w:lineRule="auto"/>
              <w:jc w:val="center"/>
              <w:rPr>
                <w:rFonts w:ascii="Arial" w:hAnsi="Arial" w:cs="Arial"/>
              </w:rPr>
            </w:pPr>
            <w:r w:rsidRPr="00D8644F">
              <w:rPr>
                <w:rFonts w:ascii="Arial" w:hAnsi="Arial" w:cs="Arial"/>
              </w:rPr>
              <w:t>32</w:t>
            </w:r>
          </w:p>
        </w:tc>
        <w:tc>
          <w:tcPr>
            <w:tcW w:w="3260" w:type="dxa"/>
            <w:vAlign w:val="center"/>
          </w:tcPr>
          <w:p w:rsidR="00D8644F" w:rsidRPr="00D8644F" w:rsidRDefault="00D8644F" w:rsidP="00D8644F">
            <w:pPr>
              <w:spacing w:after="0" w:line="240" w:lineRule="auto"/>
              <w:rPr>
                <w:rFonts w:ascii="Calibri" w:hAnsi="Calibri" w:cs="Calibri"/>
                <w:color w:val="000000"/>
              </w:rPr>
            </w:pPr>
            <w:r w:rsidRPr="00D8644F">
              <w:rPr>
                <w:rFonts w:ascii="Calibri" w:hAnsi="Calibri" w:cs="Calibri"/>
                <w:color w:val="000000"/>
              </w:rPr>
              <w:t>Maliny mrożone</w:t>
            </w:r>
          </w:p>
        </w:tc>
        <w:tc>
          <w:tcPr>
            <w:tcW w:w="992" w:type="dxa"/>
            <w:vAlign w:val="center"/>
          </w:tcPr>
          <w:p w:rsidR="00D8644F" w:rsidRPr="00D8644F" w:rsidRDefault="00D8644F" w:rsidP="00D8644F">
            <w:pPr>
              <w:spacing w:after="0" w:line="240" w:lineRule="auto"/>
              <w:jc w:val="center"/>
              <w:rPr>
                <w:rFonts w:ascii="Arial" w:hAnsi="Arial" w:cs="Arial"/>
                <w:color w:val="000000"/>
              </w:rPr>
            </w:pPr>
            <w:r w:rsidRPr="00D8644F">
              <w:rPr>
                <w:rFonts w:ascii="Arial" w:hAnsi="Arial" w:cs="Arial"/>
                <w:color w:val="000000"/>
              </w:rPr>
              <w:t>kg</w:t>
            </w:r>
          </w:p>
        </w:tc>
        <w:tc>
          <w:tcPr>
            <w:tcW w:w="2239" w:type="dxa"/>
            <w:vAlign w:val="center"/>
          </w:tcPr>
          <w:p w:rsidR="00D8644F" w:rsidRPr="00D8644F" w:rsidRDefault="00D8644F" w:rsidP="00D8644F">
            <w:pPr>
              <w:spacing w:after="0" w:line="240" w:lineRule="auto"/>
              <w:jc w:val="center"/>
              <w:rPr>
                <w:rFonts w:ascii="Calibri" w:hAnsi="Calibri" w:cs="Calibri"/>
                <w:b/>
                <w:bCs/>
                <w:color w:val="000000"/>
              </w:rPr>
            </w:pPr>
            <w:r w:rsidRPr="00D8644F">
              <w:rPr>
                <w:rFonts w:ascii="Calibri" w:hAnsi="Calibri" w:cs="Calibri"/>
                <w:b/>
                <w:bCs/>
                <w:color w:val="000000"/>
              </w:rPr>
              <w:t>60</w:t>
            </w:r>
          </w:p>
        </w:tc>
        <w:tc>
          <w:tcPr>
            <w:tcW w:w="2155" w:type="dxa"/>
            <w:shd w:val="clear" w:color="auto" w:fill="FFFF00"/>
            <w:vAlign w:val="center"/>
          </w:tcPr>
          <w:p w:rsidR="00D8644F" w:rsidRPr="00D8644F" w:rsidRDefault="00D8644F" w:rsidP="00D8644F">
            <w:pPr>
              <w:spacing w:after="0" w:line="240" w:lineRule="auto"/>
              <w:jc w:val="center"/>
              <w:rPr>
                <w:rFonts w:ascii="Calibri" w:hAnsi="Calibri" w:cs="Calibri"/>
                <w:b/>
              </w:rPr>
            </w:pPr>
            <w:r w:rsidRPr="00D8644F">
              <w:rPr>
                <w:rFonts w:ascii="Calibri" w:hAnsi="Calibri" w:cs="Calibri"/>
                <w:b/>
              </w:rPr>
              <w:t>24</w:t>
            </w:r>
          </w:p>
        </w:tc>
      </w:tr>
    </w:tbl>
    <w:p w:rsidR="00D8644F" w:rsidRPr="00D8644F" w:rsidRDefault="00D8644F" w:rsidP="00D8644F">
      <w:pPr>
        <w:suppressAutoHyphens w:val="0"/>
        <w:spacing w:after="0"/>
        <w:rPr>
          <w:rFonts w:ascii="Arial" w:hAnsi="Arial" w:cs="Arial"/>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A05ABF">
      <w:pPr>
        <w:spacing w:after="0"/>
        <w:rPr>
          <w:rFonts w:ascii="Arial" w:hAnsi="Arial" w:cs="Arial"/>
          <w:i/>
        </w:rPr>
      </w:pPr>
    </w:p>
    <w:p w:rsidR="00B278EF" w:rsidRDefault="00B278EF" w:rsidP="00A05ABF">
      <w:pPr>
        <w:suppressAutoHyphens w:val="0"/>
        <w:spacing w:line="240" w:lineRule="auto"/>
        <w:jc w:val="right"/>
        <w:rPr>
          <w:rFonts w:ascii="Arial" w:eastAsia="Calibri" w:hAnsi="Arial" w:cs="Arial"/>
          <w:sz w:val="20"/>
          <w:szCs w:val="20"/>
        </w:rPr>
      </w:pPr>
    </w:p>
    <w:p w:rsidR="007D268F" w:rsidRDefault="007D268F" w:rsidP="00A05ABF">
      <w:pPr>
        <w:suppressAutoHyphens w:val="0"/>
        <w:spacing w:line="240" w:lineRule="auto"/>
        <w:jc w:val="right"/>
        <w:rPr>
          <w:rFonts w:ascii="Arial" w:eastAsia="Calibri" w:hAnsi="Arial" w:cs="Arial"/>
          <w:sz w:val="20"/>
          <w:szCs w:val="20"/>
        </w:rPr>
      </w:pPr>
    </w:p>
    <w:p w:rsidR="00D8644F" w:rsidRDefault="00D8644F" w:rsidP="00A05ABF">
      <w:pPr>
        <w:suppressAutoHyphens w:val="0"/>
        <w:spacing w:line="240" w:lineRule="auto"/>
        <w:jc w:val="right"/>
        <w:rPr>
          <w:rFonts w:ascii="Arial" w:eastAsia="Calibri" w:hAnsi="Arial" w:cs="Arial"/>
          <w:sz w:val="20"/>
          <w:szCs w:val="20"/>
        </w:rPr>
      </w:pPr>
    </w:p>
    <w:p w:rsidR="00D8644F" w:rsidRDefault="00D8644F" w:rsidP="00A05ABF">
      <w:pPr>
        <w:suppressAutoHyphens w:val="0"/>
        <w:spacing w:line="240" w:lineRule="auto"/>
        <w:jc w:val="right"/>
        <w:rPr>
          <w:rFonts w:ascii="Arial" w:eastAsia="Calibri" w:hAnsi="Arial" w:cs="Arial"/>
          <w:sz w:val="20"/>
          <w:szCs w:val="20"/>
        </w:rPr>
      </w:pPr>
    </w:p>
    <w:p w:rsidR="00D8644F" w:rsidRDefault="00D8644F" w:rsidP="00A05ABF">
      <w:pPr>
        <w:suppressAutoHyphens w:val="0"/>
        <w:spacing w:line="240" w:lineRule="auto"/>
        <w:jc w:val="right"/>
        <w:rPr>
          <w:rFonts w:ascii="Arial" w:eastAsia="Calibri" w:hAnsi="Arial" w:cs="Arial"/>
          <w:sz w:val="20"/>
          <w:szCs w:val="20"/>
        </w:rPr>
      </w:pPr>
    </w:p>
    <w:p w:rsidR="00D8644F" w:rsidRDefault="00D8644F" w:rsidP="00A05ABF">
      <w:pPr>
        <w:suppressAutoHyphens w:val="0"/>
        <w:spacing w:line="240" w:lineRule="auto"/>
        <w:jc w:val="right"/>
        <w:rPr>
          <w:rFonts w:ascii="Arial" w:eastAsia="Calibri" w:hAnsi="Arial" w:cs="Arial"/>
          <w:sz w:val="20"/>
          <w:szCs w:val="20"/>
        </w:rPr>
      </w:pPr>
    </w:p>
    <w:p w:rsidR="00D8644F" w:rsidRDefault="00D8644F" w:rsidP="00A05ABF">
      <w:pPr>
        <w:suppressAutoHyphens w:val="0"/>
        <w:spacing w:line="240" w:lineRule="auto"/>
        <w:jc w:val="right"/>
        <w:rPr>
          <w:rFonts w:ascii="Arial" w:eastAsia="Calibri" w:hAnsi="Arial" w:cs="Arial"/>
          <w:sz w:val="20"/>
          <w:szCs w:val="20"/>
        </w:rPr>
      </w:pPr>
    </w:p>
    <w:p w:rsidR="00A05ABF" w:rsidRPr="000E385C" w:rsidRDefault="00A05ABF" w:rsidP="00A05ABF">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t xml:space="preserve">Załącznik Nr </w:t>
      </w:r>
    </w:p>
    <w:p w:rsidR="00A05ABF" w:rsidRPr="000E385C" w:rsidRDefault="00A05ABF" w:rsidP="00A05ABF">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A05ABF" w:rsidRPr="000E385C" w:rsidRDefault="00A05ABF" w:rsidP="00A05ABF">
      <w:pPr>
        <w:suppressAutoHyphens w:val="0"/>
        <w:spacing w:after="0" w:line="240" w:lineRule="auto"/>
        <w:rPr>
          <w:rFonts w:ascii="Arial" w:eastAsia="Calibri" w:hAnsi="Arial" w:cs="Arial"/>
          <w:sz w:val="20"/>
          <w:szCs w:val="20"/>
        </w:rPr>
      </w:pPr>
    </w:p>
    <w:p w:rsidR="00A05ABF" w:rsidRPr="000E385C" w:rsidRDefault="00A05ABF" w:rsidP="00A05ABF">
      <w:pPr>
        <w:suppressAutoHyphens w:val="0"/>
        <w:spacing w:line="240" w:lineRule="auto"/>
        <w:rPr>
          <w:rFonts w:ascii="Arial" w:eastAsia="Calibri" w:hAnsi="Arial" w:cs="Arial"/>
          <w:sz w:val="24"/>
          <w:szCs w:val="24"/>
        </w:rPr>
      </w:pPr>
      <w:r>
        <w:rPr>
          <w:rFonts w:ascii="Arial" w:eastAsia="Calibri" w:hAnsi="Arial" w:cs="Arial"/>
          <w:sz w:val="24"/>
          <w:szCs w:val="24"/>
        </w:rPr>
        <w:t>………………</w:t>
      </w:r>
    </w:p>
    <w:p w:rsidR="00A05ABF" w:rsidRPr="000E385C" w:rsidRDefault="00A05ABF" w:rsidP="00A05ABF">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A05ABF" w:rsidRPr="000E385C" w:rsidRDefault="00A05ABF" w:rsidP="00A05ABF">
      <w:pPr>
        <w:suppressAutoHyphens w:val="0"/>
        <w:spacing w:after="0" w:line="240" w:lineRule="auto"/>
        <w:jc w:val="center"/>
        <w:rPr>
          <w:rFonts w:ascii="Arial" w:eastAsia="Calibri" w:hAnsi="Arial" w:cs="Arial"/>
          <w:b/>
          <w:sz w:val="24"/>
          <w:szCs w:val="24"/>
        </w:rPr>
      </w:pP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A05ABF">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A05ABF" w:rsidRPr="000E385C" w:rsidRDefault="00A05ABF" w:rsidP="00B81EB4">
      <w:pPr>
        <w:numPr>
          <w:ilvl w:val="0"/>
          <w:numId w:val="52"/>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reklamowanego środka spożywcze</w:t>
      </w:r>
      <w:r>
        <w:rPr>
          <w:rFonts w:ascii="Arial" w:eastAsia="Calibri" w:hAnsi="Arial" w:cs="Arial"/>
          <w:sz w:val="20"/>
          <w:szCs w:val="20"/>
        </w:rPr>
        <w:t>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reklamowanego środka spożywcze</w:t>
      </w:r>
      <w:r>
        <w:rPr>
          <w:rFonts w:ascii="Arial" w:eastAsia="Calibri" w:hAnsi="Arial" w:cs="Arial"/>
          <w:sz w:val="20"/>
          <w:szCs w:val="20"/>
        </w:rPr>
        <w:t>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wad jakościowych </w:t>
      </w:r>
      <w:proofErr w:type="gramStart"/>
      <w:r w:rsidRPr="000E385C">
        <w:rPr>
          <w:rFonts w:ascii="Arial" w:eastAsia="Calibri" w:hAnsi="Arial" w:cs="Arial"/>
          <w:sz w:val="20"/>
          <w:szCs w:val="20"/>
        </w:rPr>
        <w:t>produktu:…</w:t>
      </w:r>
      <w:proofErr w:type="gramEnd"/>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B81EB4">
      <w:pPr>
        <w:numPr>
          <w:ilvl w:val="0"/>
          <w:numId w:val="52"/>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według </w:t>
      </w:r>
      <w:proofErr w:type="gramStart"/>
      <w:r w:rsidRPr="000E385C">
        <w:rPr>
          <w:rFonts w:ascii="Arial" w:eastAsia="Calibri" w:hAnsi="Arial" w:cs="Arial"/>
          <w:sz w:val="20"/>
          <w:szCs w:val="20"/>
        </w:rPr>
        <w:t>zamówie</w:t>
      </w:r>
      <w:r>
        <w:rPr>
          <w:rFonts w:ascii="Arial" w:eastAsia="Calibri" w:hAnsi="Arial" w:cs="Arial"/>
          <w:sz w:val="20"/>
          <w:szCs w:val="20"/>
        </w:rPr>
        <w:t>nia:…</w:t>
      </w:r>
      <w:proofErr w:type="gramEnd"/>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opóźnionej lub brak </w:t>
      </w:r>
      <w:proofErr w:type="gramStart"/>
      <w:r w:rsidRPr="000E385C">
        <w:rPr>
          <w:rFonts w:ascii="Arial" w:eastAsia="Calibri" w:hAnsi="Arial" w:cs="Arial"/>
          <w:sz w:val="20"/>
          <w:szCs w:val="20"/>
        </w:rPr>
        <w:t>dosta</w:t>
      </w:r>
      <w:r>
        <w:rPr>
          <w:rFonts w:ascii="Arial" w:eastAsia="Calibri" w:hAnsi="Arial" w:cs="Arial"/>
          <w:sz w:val="20"/>
          <w:szCs w:val="20"/>
        </w:rPr>
        <w:t>wy:…</w:t>
      </w:r>
      <w:proofErr w:type="gramEnd"/>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Wartość dostawy </w:t>
      </w:r>
      <w:proofErr w:type="gramStart"/>
      <w:r w:rsidRPr="000E385C">
        <w:rPr>
          <w:rFonts w:ascii="Arial" w:eastAsia="Calibri" w:hAnsi="Arial" w:cs="Arial"/>
          <w:sz w:val="20"/>
          <w:szCs w:val="20"/>
        </w:rPr>
        <w:t>opóźnion</w:t>
      </w:r>
      <w:r>
        <w:rPr>
          <w:rFonts w:ascii="Arial" w:eastAsia="Calibri" w:hAnsi="Arial" w:cs="Arial"/>
          <w:sz w:val="20"/>
          <w:szCs w:val="20"/>
        </w:rPr>
        <w:t>ej:…</w:t>
      </w:r>
      <w:proofErr w:type="gramEnd"/>
      <w:r>
        <w:rPr>
          <w:rFonts w:ascii="Arial" w:eastAsia="Calibri" w:hAnsi="Arial" w:cs="Arial"/>
          <w:sz w:val="20"/>
          <w:szCs w:val="20"/>
        </w:rPr>
        <w:t>………………………………………………………………</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0E385C">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 xml:space="preserve">Wartość </w:t>
      </w:r>
      <w:proofErr w:type="gramStart"/>
      <w:r w:rsidRPr="000E385C">
        <w:rPr>
          <w:rFonts w:ascii="Arial" w:eastAsia="Calibri" w:hAnsi="Arial" w:cs="Arial"/>
          <w:sz w:val="20"/>
          <w:szCs w:val="20"/>
        </w:rPr>
        <w:t>dostawy:</w:t>
      </w:r>
      <w:r>
        <w:rPr>
          <w:rFonts w:ascii="Arial" w:eastAsia="Calibri" w:hAnsi="Arial" w:cs="Arial"/>
          <w:sz w:val="20"/>
          <w:szCs w:val="20"/>
        </w:rPr>
        <w:t>…</w:t>
      </w:r>
      <w:proofErr w:type="gramEnd"/>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niezgodności:…</w:t>
      </w:r>
      <w:proofErr w:type="gramEnd"/>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w:t>
      </w:r>
      <w:r>
        <w:rPr>
          <w:rFonts w:ascii="Arial" w:eastAsia="Calibri" w:hAnsi="Arial" w:cs="Arial"/>
          <w:sz w:val="20"/>
          <w:szCs w:val="20"/>
        </w:rPr>
        <w:t>ci:…</w:t>
      </w:r>
      <w:proofErr w:type="gramEnd"/>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A05ABF"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A05ABF">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A05ABF" w:rsidRPr="000E385C" w:rsidRDefault="00A05ABF" w:rsidP="00A05ABF">
      <w:pPr>
        <w:suppressAutoHyphens w:val="0"/>
        <w:spacing w:after="0" w:line="240" w:lineRule="auto"/>
        <w:jc w:val="right"/>
        <w:rPr>
          <w:rFonts w:ascii="Arial" w:eastAsia="Calibri" w:hAnsi="Arial" w:cs="Arial"/>
          <w:b/>
          <w:sz w:val="20"/>
          <w:szCs w:val="20"/>
        </w:rPr>
      </w:pPr>
    </w:p>
    <w:p w:rsidR="00A05ABF" w:rsidRPr="000E385C" w:rsidRDefault="00A05ABF" w:rsidP="00A05ABF">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A05ABF" w:rsidRDefault="00A05ABF" w:rsidP="00A05ABF">
      <w:pPr>
        <w:spacing w:after="150"/>
        <w:ind w:firstLine="567"/>
        <w:jc w:val="both"/>
        <w:rPr>
          <w:rFonts w:ascii="Arial" w:hAnsi="Arial" w:cs="Arial"/>
          <w:sz w:val="20"/>
          <w:szCs w:val="20"/>
        </w:rPr>
      </w:pPr>
    </w:p>
    <w:p w:rsidR="00A05ABF" w:rsidRDefault="00A05ABF" w:rsidP="00A05ABF">
      <w:pPr>
        <w:spacing w:after="150"/>
        <w:jc w:val="both"/>
        <w:rPr>
          <w:rFonts w:ascii="Arial" w:hAnsi="Arial" w:cs="Arial"/>
          <w:sz w:val="20"/>
          <w:szCs w:val="20"/>
        </w:rPr>
        <w:sectPr w:rsidR="00A05ABF" w:rsidSect="00D8644F">
          <w:footerReference w:type="default" r:id="rId21"/>
          <w:pgSz w:w="11906" w:h="16838"/>
          <w:pgMar w:top="1418" w:right="1418" w:bottom="1418" w:left="2127" w:header="0" w:footer="709" w:gutter="0"/>
          <w:cols w:space="708"/>
          <w:formProt w:val="0"/>
          <w:docGrid w:linePitch="360" w:charSpace="4096"/>
        </w:sectPr>
      </w:pPr>
    </w:p>
    <w:p w:rsidR="00A05ABF" w:rsidRDefault="00A05ABF" w:rsidP="00A05ABF">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A05ABF" w:rsidRPr="00A11C3E" w:rsidRDefault="00A05ABF" w:rsidP="00A05ABF">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05ABF" w:rsidRPr="00A11C3E" w:rsidRDefault="00A05ABF" w:rsidP="00A05AB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A05ABF" w:rsidRPr="00A11C3E" w:rsidRDefault="00A05ABF" w:rsidP="00A05AB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05ABF" w:rsidRPr="00A11C3E" w:rsidRDefault="00A05ABF" w:rsidP="00A05ABF">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05ABF" w:rsidRPr="00A11C3E" w:rsidRDefault="00A05ABF" w:rsidP="00A05ABF">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05ABF" w:rsidRPr="00A11C3E" w:rsidTr="00A05ABF">
        <w:tc>
          <w:tcPr>
            <w:tcW w:w="534"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A05ABF" w:rsidRPr="00A11C3E" w:rsidRDefault="00A05ABF" w:rsidP="00A05ABF">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bl>
    <w:p w:rsidR="00A05ABF" w:rsidRPr="00A11C3E" w:rsidRDefault="00A05ABF" w:rsidP="00A05ABF">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05ABF" w:rsidRPr="00A11C3E" w:rsidRDefault="00A05ABF" w:rsidP="00A05ABF">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 dnia ……………………………..</w:t>
      </w:r>
    </w:p>
    <w:p w:rsidR="00A05ABF" w:rsidRPr="00A11C3E" w:rsidRDefault="00A05ABF" w:rsidP="00A05ABF">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A05ABF" w:rsidRPr="00A11C3E" w:rsidRDefault="00A05ABF" w:rsidP="00A05ABF">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A05ABF" w:rsidRPr="00A11C3E" w:rsidRDefault="00A05ABF" w:rsidP="00A05ABF">
      <w:pPr>
        <w:suppressAutoHyphens w:val="0"/>
        <w:spacing w:after="0" w:line="240" w:lineRule="auto"/>
        <w:rPr>
          <w:rFonts w:ascii="Arial" w:eastAsia="Calibri" w:hAnsi="Arial" w:cs="Arial"/>
          <w:color w:val="000000" w:themeColor="text1"/>
          <w:sz w:val="18"/>
          <w:szCs w:val="18"/>
        </w:rPr>
      </w:pPr>
    </w:p>
    <w:p w:rsidR="00A05ABF" w:rsidRPr="00A11C3E" w:rsidRDefault="00A05ABF" w:rsidP="00A05ABF">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05ABF" w:rsidRPr="00A11C3E" w:rsidRDefault="00A05ABF" w:rsidP="00A05ABF">
      <w:pPr>
        <w:suppressAutoHyphens w:val="0"/>
        <w:spacing w:after="40" w:line="240" w:lineRule="auto"/>
        <w:jc w:val="both"/>
        <w:rPr>
          <w:rFonts w:ascii="Arial" w:eastAsia="Times New Roman" w:hAnsi="Arial" w:cs="Arial"/>
          <w:color w:val="000000" w:themeColor="text1"/>
          <w:sz w:val="24"/>
          <w:szCs w:val="24"/>
          <w:lang w:eastAsia="pl-PL"/>
        </w:rPr>
      </w:pPr>
    </w:p>
    <w:p w:rsidR="00A05ABF" w:rsidRPr="00A11C3E" w:rsidRDefault="00A05ABF" w:rsidP="00A05AB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A05ABF" w:rsidRPr="00A11C3E" w:rsidRDefault="00A05ABF" w:rsidP="00A05ABF">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05ABF" w:rsidRPr="00A11C3E" w:rsidRDefault="00A05ABF" w:rsidP="00A05ABF">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05ABF" w:rsidRPr="00A11C3E" w:rsidRDefault="00A05ABF" w:rsidP="00A05ABF">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05ABF" w:rsidRPr="00A11C3E" w:rsidTr="00A05ABF">
        <w:tc>
          <w:tcPr>
            <w:tcW w:w="534"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bl>
    <w:p w:rsidR="00A05ABF" w:rsidRPr="00A11C3E" w:rsidRDefault="00A05ABF" w:rsidP="00A05ABF">
      <w:pPr>
        <w:suppressAutoHyphens w:val="0"/>
        <w:spacing w:after="0"/>
        <w:jc w:val="right"/>
        <w:rPr>
          <w:rFonts w:ascii="Calibri" w:eastAsia="Calibri" w:hAnsi="Calibri" w:cs="Times New Roman"/>
          <w:color w:val="000000" w:themeColor="text1"/>
        </w:rPr>
      </w:pPr>
    </w:p>
    <w:p w:rsidR="00A05ABF" w:rsidRPr="00A11C3E" w:rsidRDefault="00A05ABF" w:rsidP="00A05ABF">
      <w:pPr>
        <w:suppressAutoHyphens w:val="0"/>
        <w:spacing w:after="0"/>
        <w:jc w:val="right"/>
        <w:rPr>
          <w:rFonts w:ascii="Calibri" w:eastAsia="Calibri" w:hAnsi="Calibri" w:cs="Times New Roman"/>
          <w:color w:val="000000" w:themeColor="text1"/>
        </w:rPr>
      </w:pPr>
    </w:p>
    <w:p w:rsidR="00A05ABF" w:rsidRPr="00A11C3E" w:rsidRDefault="00A05ABF" w:rsidP="00A05ABF">
      <w:pPr>
        <w:suppressAutoHyphens w:val="0"/>
        <w:spacing w:after="0"/>
        <w:jc w:val="right"/>
        <w:rPr>
          <w:rFonts w:ascii="Calibri" w:eastAsia="Calibri" w:hAnsi="Calibri" w:cs="Times New Roman"/>
          <w:color w:val="000000" w:themeColor="text1"/>
        </w:rPr>
      </w:pPr>
    </w:p>
    <w:p w:rsidR="00A05ABF" w:rsidRPr="00A11C3E" w:rsidRDefault="00A05ABF" w:rsidP="00A05ABF">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A05ABF" w:rsidRPr="00A11C3E" w:rsidRDefault="00A05ABF" w:rsidP="00A05ABF">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A05ABF" w:rsidRPr="00A11C3E" w:rsidRDefault="00A05ABF" w:rsidP="00A05ABF">
      <w:pPr>
        <w:suppressAutoHyphens w:val="0"/>
        <w:ind w:left="6372" w:firstLine="708"/>
        <w:rPr>
          <w:rFonts w:ascii="Arial" w:eastAsia="Times New Roman" w:hAnsi="Arial" w:cs="Arial"/>
          <w:b/>
          <w:i/>
          <w:color w:val="000000" w:themeColor="text1"/>
          <w:sz w:val="20"/>
          <w:szCs w:val="20"/>
          <w:lang w:eastAsia="pl-PL"/>
        </w:rPr>
      </w:pPr>
    </w:p>
    <w:p w:rsidR="00A05ABF" w:rsidRPr="00A11C3E" w:rsidRDefault="00A05ABF" w:rsidP="00A05ABF">
      <w:pPr>
        <w:suppressAutoHyphens w:val="0"/>
        <w:spacing w:after="0"/>
        <w:jc w:val="both"/>
        <w:rPr>
          <w:rFonts w:ascii="Arial" w:eastAsia="Times New Roman" w:hAnsi="Arial" w:cs="Arial"/>
          <w:color w:val="000000" w:themeColor="text1"/>
          <w:lang w:eastAsia="pl-PL"/>
        </w:rPr>
      </w:pPr>
    </w:p>
    <w:p w:rsidR="00A05ABF" w:rsidRPr="00A11C3E" w:rsidRDefault="00A05ABF" w:rsidP="00A05ABF">
      <w:pPr>
        <w:suppressAutoHyphens w:val="0"/>
        <w:rPr>
          <w:color w:val="000000" w:themeColor="text1"/>
        </w:rPr>
      </w:pPr>
    </w:p>
    <w:p w:rsidR="00A05ABF" w:rsidRDefault="00A05ABF" w:rsidP="00A05ABF">
      <w:pPr>
        <w:spacing w:after="150"/>
        <w:ind w:firstLine="567"/>
        <w:jc w:val="both"/>
        <w:rPr>
          <w:rFonts w:ascii="Arial" w:hAnsi="Arial" w:cs="Arial"/>
          <w:sz w:val="20"/>
          <w:szCs w:val="20"/>
        </w:rPr>
      </w:pPr>
    </w:p>
    <w:p w:rsidR="00A05ABF" w:rsidRPr="00A11C3E" w:rsidRDefault="00A05ABF" w:rsidP="00A05AB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przypadku  </w:t>
      </w:r>
      <w:r>
        <w:rPr>
          <w:rFonts w:ascii="Arial" w:hAnsi="Arial" w:cs="Arial"/>
          <w:color w:val="FF0000"/>
          <w:sz w:val="24"/>
          <w:szCs w:val="24"/>
        </w:rPr>
        <w:t xml:space="preserve"> gdy wykonawca zatrudnia cudzoziemców)</w:t>
      </w:r>
    </w:p>
    <w:p w:rsidR="00A05ABF" w:rsidRPr="00A11C3E" w:rsidRDefault="00A05ABF" w:rsidP="00A05AB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05ABF" w:rsidRPr="00A11C3E" w:rsidRDefault="00A05ABF" w:rsidP="00A05ABF">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05ABF" w:rsidRPr="00A11C3E" w:rsidRDefault="00A05ABF" w:rsidP="00A05ABF">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05ABF" w:rsidRPr="00A11C3E" w:rsidTr="00A05ABF">
        <w:trPr>
          <w:trHeight w:val="1633"/>
        </w:trPr>
        <w:tc>
          <w:tcPr>
            <w:tcW w:w="482"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05ABF" w:rsidRPr="00A11C3E" w:rsidTr="00A05ABF">
        <w:trPr>
          <w:trHeight w:val="217"/>
        </w:trPr>
        <w:tc>
          <w:tcPr>
            <w:tcW w:w="482"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A05ABF" w:rsidRPr="00A11C3E" w:rsidTr="00A05ABF">
        <w:trPr>
          <w:trHeight w:val="248"/>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63"/>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63"/>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48"/>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48"/>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bl>
    <w:p w:rsidR="00A05ABF" w:rsidRPr="00A11C3E" w:rsidRDefault="00A05ABF" w:rsidP="00A05ABF">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05ABF" w:rsidRDefault="00A05ABF" w:rsidP="00A05ABF">
      <w:pPr>
        <w:spacing w:after="150"/>
        <w:ind w:firstLine="567"/>
        <w:jc w:val="both"/>
        <w:rPr>
          <w:rFonts w:ascii="Arial" w:hAnsi="Arial" w:cs="Arial"/>
          <w:sz w:val="20"/>
          <w:szCs w:val="20"/>
        </w:rPr>
      </w:pPr>
      <w:r w:rsidRPr="00A11C3E">
        <w:rPr>
          <w:rFonts w:ascii="Arial" w:eastAsia="Calibri" w:hAnsi="Arial" w:cs="Arial"/>
          <w:color w:val="000000" w:themeColor="text1"/>
        </w:rPr>
        <w:t>………………., dnia ……………………………..</w:t>
      </w:r>
    </w:p>
    <w:p w:rsidR="00A05ABF" w:rsidRDefault="00A05ABF" w:rsidP="00651CB5">
      <w:pPr>
        <w:spacing w:after="150"/>
        <w:jc w:val="both"/>
        <w:rPr>
          <w:rFonts w:ascii="Arial" w:hAnsi="Arial" w:cs="Arial"/>
          <w:sz w:val="20"/>
          <w:szCs w:val="20"/>
        </w:rPr>
        <w:sectPr w:rsidR="00A05ABF" w:rsidSect="00A11C3E">
          <w:pgSz w:w="16838" w:h="11906" w:orient="landscape"/>
          <w:pgMar w:top="1985" w:right="1418" w:bottom="1418" w:left="1418" w:header="0" w:footer="709" w:gutter="0"/>
          <w:cols w:space="708"/>
          <w:formProt w:val="0"/>
          <w:docGrid w:linePitch="360" w:charSpace="4096"/>
        </w:sectPr>
      </w:pPr>
    </w:p>
    <w:p w:rsidR="00A05ABF" w:rsidRDefault="00A05ABF" w:rsidP="00A05ABF">
      <w:pPr>
        <w:spacing w:after="150"/>
        <w:jc w:val="both"/>
        <w:rPr>
          <w:rFonts w:ascii="Arial" w:hAnsi="Arial" w:cs="Arial"/>
          <w:sz w:val="20"/>
          <w:szCs w:val="20"/>
        </w:rPr>
      </w:pPr>
    </w:p>
    <w:p w:rsidR="00A05ABF" w:rsidRPr="00A11C3E" w:rsidRDefault="00A05ABF" w:rsidP="00A05ABF">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A05ABF" w:rsidRPr="00A11C3E" w:rsidRDefault="00A05ABF" w:rsidP="00A05ABF">
      <w:pPr>
        <w:suppressAutoHyphens w:val="0"/>
        <w:spacing w:after="0"/>
        <w:jc w:val="right"/>
        <w:rPr>
          <w:rFonts w:ascii="Arial" w:eastAsia="Calibri" w:hAnsi="Arial" w:cs="Arial"/>
          <w:b/>
          <w:sz w:val="24"/>
          <w:szCs w:val="24"/>
        </w:rPr>
      </w:pPr>
    </w:p>
    <w:p w:rsidR="00A05ABF" w:rsidRPr="00A11C3E" w:rsidRDefault="00A05ABF" w:rsidP="00A05ABF">
      <w:pPr>
        <w:suppressAutoHyphens w:val="0"/>
        <w:spacing w:after="0"/>
        <w:rPr>
          <w:rFonts w:ascii="Arial" w:eastAsia="Calibri" w:hAnsi="Arial" w:cs="Arial"/>
          <w:sz w:val="24"/>
          <w:szCs w:val="24"/>
        </w:rPr>
      </w:pPr>
    </w:p>
    <w:p w:rsidR="00A05ABF" w:rsidRPr="00A11C3E" w:rsidRDefault="00A05ABF" w:rsidP="00A05ABF">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firmy)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A05ABF" w:rsidRPr="00A11C3E" w:rsidRDefault="00A05ABF" w:rsidP="00A05ABF">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A05ABF" w:rsidRPr="00A11C3E" w:rsidRDefault="00A05ABF" w:rsidP="00A05ABF">
      <w:pPr>
        <w:suppressAutoHyphens w:val="0"/>
        <w:rPr>
          <w:rFonts w:ascii="Arial" w:eastAsia="Calibri" w:hAnsi="Arial" w:cs="Arial"/>
          <w:sz w:val="24"/>
          <w:szCs w:val="24"/>
        </w:rPr>
      </w:pPr>
      <w:r w:rsidRPr="00A11C3E">
        <w:rPr>
          <w:rFonts w:ascii="Arial" w:eastAsia="Calibri" w:hAnsi="Arial" w:cs="Arial"/>
          <w:sz w:val="24"/>
          <w:szCs w:val="24"/>
        </w:rPr>
        <w:t>……………………………</w:t>
      </w:r>
    </w:p>
    <w:p w:rsidR="00A05ABF" w:rsidRPr="00A11C3E" w:rsidRDefault="00A05ABF" w:rsidP="00A05ABF">
      <w:pPr>
        <w:suppressAutoHyphens w:val="0"/>
        <w:spacing w:line="240" w:lineRule="auto"/>
        <w:rPr>
          <w:rFonts w:ascii="Arial" w:eastAsia="Calibri" w:hAnsi="Arial" w:cs="Arial"/>
          <w:sz w:val="24"/>
          <w:szCs w:val="24"/>
        </w:rPr>
      </w:pPr>
    </w:p>
    <w:p w:rsidR="00A05ABF" w:rsidRPr="00A11C3E" w:rsidRDefault="00A05ABF" w:rsidP="00A05ABF">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
    <w:p w:rsidR="00A05ABF" w:rsidRPr="00A11C3E" w:rsidRDefault="00A05ABF" w:rsidP="00A05ABF">
      <w:pPr>
        <w:suppressAutoHyphens w:val="0"/>
        <w:spacing w:line="240" w:lineRule="auto"/>
        <w:jc w:val="center"/>
        <w:rPr>
          <w:rFonts w:ascii="Arial" w:eastAsia="Calibri" w:hAnsi="Arial" w:cs="Arial"/>
          <w:b/>
          <w:sz w:val="24"/>
          <w:szCs w:val="24"/>
        </w:rPr>
      </w:pPr>
    </w:p>
    <w:p w:rsidR="00A05ABF" w:rsidRPr="00A11C3E" w:rsidRDefault="00A05ABF" w:rsidP="00A05ABF">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A05ABF" w:rsidRPr="00A11C3E" w:rsidRDefault="00A05ABF" w:rsidP="00A05ABF">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05ABF" w:rsidRPr="00A11C3E" w:rsidRDefault="00A05ABF" w:rsidP="00A05ABF">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05ABF" w:rsidRPr="00A11C3E" w:rsidRDefault="00A05ABF" w:rsidP="00A05ABF">
      <w:pPr>
        <w:suppressAutoHyphens w:val="0"/>
        <w:spacing w:after="0" w:line="240" w:lineRule="auto"/>
        <w:jc w:val="both"/>
        <w:rPr>
          <w:rFonts w:ascii="Arial" w:eastAsia="Calibri" w:hAnsi="Arial" w:cs="Arial"/>
          <w:sz w:val="24"/>
          <w:szCs w:val="24"/>
        </w:rPr>
      </w:pPr>
    </w:p>
    <w:p w:rsidR="00A05ABF" w:rsidRPr="00A11C3E" w:rsidRDefault="00A05ABF" w:rsidP="00A05ABF">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A05ABF" w:rsidRPr="00A11C3E" w:rsidRDefault="00A05ABF" w:rsidP="00A05ABF">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05ABF" w:rsidRPr="00A11C3E" w:rsidRDefault="00A05ABF" w:rsidP="00A05ABF">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05ABF" w:rsidRPr="00A11C3E" w:rsidTr="00A05ABF">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A05ABF" w:rsidRPr="00A11C3E" w:rsidTr="00A05ABF">
        <w:tc>
          <w:tcPr>
            <w:tcW w:w="77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r>
      <w:tr w:rsidR="00A05ABF" w:rsidRPr="00A11C3E" w:rsidTr="00A05ABF">
        <w:tc>
          <w:tcPr>
            <w:tcW w:w="77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r>
      <w:tr w:rsidR="00A05ABF" w:rsidRPr="00A11C3E" w:rsidTr="00A05ABF">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A05ABF" w:rsidRPr="00A11C3E" w:rsidRDefault="00A05ABF" w:rsidP="00A05ABF">
            <w:pPr>
              <w:jc w:val="center"/>
              <w:rPr>
                <w:rFonts w:ascii="Arial" w:eastAsia="Calibri" w:hAnsi="Arial" w:cs="Arial"/>
                <w:sz w:val="20"/>
                <w:szCs w:val="20"/>
              </w:rPr>
            </w:pPr>
          </w:p>
        </w:tc>
      </w:tr>
    </w:tbl>
    <w:p w:rsidR="00A05ABF" w:rsidRPr="00A11C3E" w:rsidRDefault="00A05ABF" w:rsidP="00A05ABF">
      <w:pPr>
        <w:suppressAutoHyphens w:val="0"/>
        <w:spacing w:line="240" w:lineRule="auto"/>
        <w:jc w:val="both"/>
        <w:rPr>
          <w:rFonts w:ascii="Arial" w:eastAsia="Calibri" w:hAnsi="Arial" w:cs="Arial"/>
          <w:sz w:val="24"/>
          <w:szCs w:val="24"/>
        </w:rPr>
      </w:pPr>
    </w:p>
    <w:p w:rsidR="00A05ABF" w:rsidRPr="00A11C3E" w:rsidRDefault="00A05ABF" w:rsidP="00A05ABF">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A05ABF" w:rsidRPr="00A11C3E" w:rsidRDefault="00A05ABF" w:rsidP="00A05ABF">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A05ABF" w:rsidRPr="00A11C3E" w:rsidRDefault="00A05ABF" w:rsidP="00A05ABF">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05ABF" w:rsidRPr="00A11C3E" w:rsidRDefault="00A05ABF" w:rsidP="00A05ABF">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05ABF" w:rsidRDefault="00A05ABF" w:rsidP="00A05ABF">
      <w:pPr>
        <w:spacing w:after="150"/>
        <w:ind w:firstLine="567"/>
        <w:jc w:val="both"/>
        <w:rPr>
          <w:rFonts w:ascii="Arial" w:hAnsi="Arial" w:cs="Arial"/>
          <w:sz w:val="20"/>
          <w:szCs w:val="20"/>
        </w:rPr>
      </w:pPr>
    </w:p>
    <w:p w:rsidR="00A05ABF" w:rsidRDefault="00A05ABF" w:rsidP="00A05ABF">
      <w:pPr>
        <w:spacing w:after="150"/>
        <w:ind w:firstLine="567"/>
        <w:jc w:val="both"/>
        <w:rPr>
          <w:rFonts w:ascii="Arial" w:hAnsi="Arial" w:cs="Arial"/>
          <w:sz w:val="20"/>
          <w:szCs w:val="20"/>
        </w:rPr>
      </w:pPr>
    </w:p>
    <w:p w:rsidR="00A05ABF" w:rsidRDefault="00A05ABF" w:rsidP="00A05ABF">
      <w:pPr>
        <w:spacing w:after="150"/>
        <w:jc w:val="both"/>
        <w:rPr>
          <w:rFonts w:ascii="Arial" w:hAnsi="Arial" w:cs="Arial"/>
          <w:sz w:val="20"/>
          <w:szCs w:val="20"/>
        </w:rPr>
      </w:pPr>
    </w:p>
    <w:p w:rsidR="00A05ABF" w:rsidRDefault="00A05ABF" w:rsidP="00A05ABF">
      <w:pPr>
        <w:spacing w:after="150"/>
        <w:jc w:val="both"/>
        <w:rPr>
          <w:rFonts w:ascii="Arial" w:hAnsi="Arial" w:cs="Arial"/>
          <w:sz w:val="20"/>
          <w:szCs w:val="20"/>
        </w:rPr>
      </w:pPr>
    </w:p>
    <w:p w:rsidR="00A05ABF" w:rsidRDefault="00A05ABF" w:rsidP="00A05ABF">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A05ABF" w:rsidRPr="00C47285" w:rsidRDefault="00A05ABF" w:rsidP="00A05ABF">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A05ABF" w:rsidRPr="00C47285" w:rsidRDefault="00A05ABF" w:rsidP="00A05ABF">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A05ABF" w:rsidRPr="00C47285" w:rsidRDefault="00A05ABF" w:rsidP="00A05ABF">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A05ABF" w:rsidRPr="00C47285" w:rsidRDefault="00A05ABF" w:rsidP="00A05ABF">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C47285">
        <w:rPr>
          <w:rFonts w:ascii="Arial" w:eastAsia="Times New Roman" w:hAnsi="Arial" w:cs="Arial"/>
          <w:lang w:eastAsia="pl-PL"/>
        </w:rPr>
        <w:br/>
        <w:t xml:space="preserve">z </w:t>
      </w:r>
      <w:r>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A05ABF" w:rsidRPr="00C47285" w:rsidRDefault="00A05ABF"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A05ABF" w:rsidRPr="00C47285" w:rsidRDefault="00A05ABF"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A05ABF" w:rsidRPr="00C47285" w:rsidRDefault="00A05ABF"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A05ABF" w:rsidRPr="00C47285" w:rsidRDefault="00A05ABF" w:rsidP="00A05ABF">
      <w:pPr>
        <w:suppressAutoHyphens w:val="0"/>
        <w:spacing w:after="0" w:line="240" w:lineRule="auto"/>
        <w:ind w:left="709"/>
        <w:contextualSpacing/>
        <w:jc w:val="both"/>
        <w:rPr>
          <w:rFonts w:ascii="Arial" w:eastAsia="Times New Roman" w:hAnsi="Arial" w:cs="Arial"/>
          <w:b/>
          <w:i/>
          <w:lang w:eastAsia="pl-PL"/>
        </w:rPr>
      </w:pPr>
    </w:p>
    <w:p w:rsidR="00A05ABF" w:rsidRPr="00C47285" w:rsidRDefault="00A05ABF" w:rsidP="00A05ABF">
      <w:pPr>
        <w:suppressAutoHyphens w:val="0"/>
        <w:spacing w:before="120" w:after="0" w:line="240" w:lineRule="auto"/>
        <w:jc w:val="both"/>
        <w:rPr>
          <w:rFonts w:ascii="Arial" w:eastAsia="Calibri" w:hAnsi="Arial" w:cs="Arial"/>
        </w:rPr>
      </w:pPr>
    </w:p>
    <w:p w:rsidR="00A05ABF" w:rsidRPr="00C47285" w:rsidRDefault="00A05ABF" w:rsidP="00A05ABF">
      <w:pPr>
        <w:suppressAutoHyphens w:val="0"/>
        <w:spacing w:after="0" w:line="240" w:lineRule="auto"/>
        <w:jc w:val="both"/>
        <w:rPr>
          <w:rFonts w:ascii="Arial" w:hAnsi="Arial" w:cs="Arial"/>
        </w:rPr>
      </w:pPr>
    </w:p>
    <w:p w:rsidR="00A05ABF" w:rsidRDefault="00A05ABF" w:rsidP="00A05ABF">
      <w:pPr>
        <w:suppressAutoHyphens w:val="0"/>
        <w:spacing w:after="0" w:line="240" w:lineRule="auto"/>
        <w:ind w:firstLine="567"/>
        <w:jc w:val="both"/>
        <w:rPr>
          <w:rFonts w:ascii="Arial" w:hAnsi="Arial" w:cs="Arial"/>
        </w:rPr>
      </w:pPr>
    </w:p>
    <w:p w:rsidR="00A05ABF" w:rsidRDefault="00A05ABF" w:rsidP="00A05ABF">
      <w:pPr>
        <w:suppressAutoHyphens w:val="0"/>
        <w:spacing w:after="0" w:line="240" w:lineRule="auto"/>
        <w:ind w:firstLine="567"/>
        <w:jc w:val="both"/>
        <w:rPr>
          <w:rFonts w:ascii="Arial" w:hAnsi="Arial" w:cs="Arial"/>
        </w:rPr>
      </w:pPr>
    </w:p>
    <w:p w:rsidR="00A05ABF" w:rsidRDefault="00A05ABF" w:rsidP="00A05ABF">
      <w:pPr>
        <w:spacing w:after="0"/>
        <w:rPr>
          <w:rFonts w:ascii="Arial" w:hAnsi="Arial" w:cs="Arial"/>
          <w:i/>
        </w:rPr>
      </w:pPr>
    </w:p>
    <w:p w:rsidR="00A05ABF" w:rsidRPr="00A05ABF" w:rsidRDefault="00A05ABF" w:rsidP="00A05ABF">
      <w:pPr>
        <w:spacing w:after="0"/>
        <w:jc w:val="both"/>
        <w:rPr>
          <w:rFonts w:ascii="Arial" w:eastAsia="Calibri" w:hAnsi="Arial" w:cs="Arial"/>
          <w:color w:val="000000"/>
        </w:rPr>
      </w:pPr>
    </w:p>
    <w:p w:rsidR="00D8644F" w:rsidRPr="00D8644F" w:rsidRDefault="00D8644F" w:rsidP="00D8644F">
      <w:pPr>
        <w:tabs>
          <w:tab w:val="left" w:pos="-960"/>
          <w:tab w:val="right" w:pos="-888"/>
        </w:tabs>
        <w:spacing w:after="0"/>
        <w:jc w:val="center"/>
        <w:rPr>
          <w:rFonts w:ascii="Arial" w:eastAsia="Calibri" w:hAnsi="Arial" w:cs="Arial"/>
          <w:bCs/>
          <w:i/>
        </w:rPr>
      </w:pPr>
      <w:r w:rsidRPr="00AB56C1">
        <w:rPr>
          <w:rFonts w:ascii="Arial" w:eastAsia="Calibri" w:hAnsi="Arial" w:cs="Arial"/>
          <w:bCs/>
          <w:i/>
        </w:rPr>
        <w:t>WZÓR</w:t>
      </w:r>
    </w:p>
    <w:p w:rsidR="00D8644F" w:rsidRPr="00AB56C1" w:rsidRDefault="00D8644F" w:rsidP="00D8644F">
      <w:pPr>
        <w:tabs>
          <w:tab w:val="left" w:pos="-960"/>
          <w:tab w:val="right" w:pos="-888"/>
        </w:tabs>
        <w:spacing w:after="0"/>
        <w:jc w:val="center"/>
        <w:rPr>
          <w:rFonts w:ascii="Arial" w:eastAsia="Calibri" w:hAnsi="Arial" w:cs="Arial"/>
          <w:color w:val="000000"/>
        </w:rPr>
      </w:pPr>
      <w:r w:rsidRPr="00AB56C1">
        <w:rPr>
          <w:rFonts w:ascii="Arial" w:eastAsia="Calibri" w:hAnsi="Arial" w:cs="Arial"/>
          <w:color w:val="000000"/>
        </w:rPr>
        <w:t>UMOWA NA DOSTAWY</w:t>
      </w:r>
    </w:p>
    <w:p w:rsidR="00D8644F" w:rsidRPr="00AB56C1" w:rsidRDefault="00D8644F" w:rsidP="00D8644F">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D8644F" w:rsidRPr="00AB56C1" w:rsidRDefault="00D8644F" w:rsidP="00D8644F">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Pr>
          <w:rFonts w:ascii="Arial" w:eastAsia="Times New Roman" w:hAnsi="Arial" w:cs="Arial"/>
          <w:b/>
          <w:color w:val="000000"/>
          <w:lang w:eastAsia="pl-PL"/>
        </w:rPr>
        <w:t>ZO</w:t>
      </w:r>
      <w:r w:rsidRPr="00AB56C1">
        <w:rPr>
          <w:rFonts w:ascii="Arial" w:eastAsia="Times New Roman" w:hAnsi="Arial" w:cs="Arial"/>
          <w:b/>
          <w:color w:val="000000"/>
          <w:lang w:eastAsia="pl-PL"/>
        </w:rPr>
        <w:t>/</w:t>
      </w:r>
      <w:r>
        <w:rPr>
          <w:rFonts w:ascii="Arial" w:eastAsia="Times New Roman" w:hAnsi="Arial" w:cs="Arial"/>
          <w:b/>
          <w:color w:val="000000"/>
          <w:lang w:eastAsia="pl-PL"/>
        </w:rPr>
        <w:t>36</w:t>
      </w:r>
      <w:r w:rsidRPr="00AB56C1">
        <w:rPr>
          <w:rFonts w:ascii="Arial" w:eastAsia="Times New Roman" w:hAnsi="Arial" w:cs="Arial"/>
          <w:b/>
          <w:color w:val="000000"/>
          <w:lang w:eastAsia="pl-PL"/>
        </w:rPr>
        <w:t>/</w:t>
      </w:r>
      <w:r>
        <w:rPr>
          <w:rFonts w:ascii="Arial" w:eastAsia="Times New Roman" w:hAnsi="Arial" w:cs="Arial"/>
          <w:b/>
          <w:color w:val="000000"/>
          <w:lang w:eastAsia="pl-PL"/>
        </w:rPr>
        <w:t>3/</w:t>
      </w:r>
      <w:r w:rsidRPr="00AB56C1">
        <w:rPr>
          <w:rFonts w:ascii="Arial" w:eastAsia="Times New Roman" w:hAnsi="Arial" w:cs="Arial"/>
          <w:b/>
          <w:color w:val="000000"/>
          <w:lang w:eastAsia="pl-PL"/>
        </w:rPr>
        <w:t>2021</w:t>
      </w:r>
    </w:p>
    <w:p w:rsidR="00D8644F" w:rsidRPr="00AB56C1" w:rsidRDefault="00D8644F" w:rsidP="00D8644F">
      <w:pPr>
        <w:spacing w:after="0"/>
        <w:jc w:val="both"/>
        <w:rPr>
          <w:rFonts w:ascii="Arial" w:eastAsia="Calibri" w:hAnsi="Arial" w:cs="Arial"/>
          <w:color w:val="000000"/>
        </w:rPr>
      </w:pPr>
    </w:p>
    <w:p w:rsidR="00D8644F" w:rsidRPr="00AB56C1" w:rsidRDefault="00D8644F" w:rsidP="00D8644F">
      <w:pPr>
        <w:spacing w:after="140"/>
        <w:rPr>
          <w:rFonts w:ascii="Arial" w:eastAsia="Calibri" w:hAnsi="Arial" w:cs="Arial"/>
        </w:rPr>
      </w:pPr>
      <w:r w:rsidRPr="00AB56C1">
        <w:rPr>
          <w:rFonts w:ascii="Arial" w:eastAsia="Calibri" w:hAnsi="Arial" w:cs="Arial"/>
        </w:rPr>
        <w:t>Zawarta w dniu ………</w:t>
      </w:r>
      <w:r>
        <w:rPr>
          <w:rFonts w:ascii="Arial" w:eastAsia="Calibri" w:hAnsi="Arial" w:cs="Arial"/>
        </w:rPr>
        <w:t>…</w:t>
      </w:r>
      <w:proofErr w:type="gramStart"/>
      <w:r w:rsidRPr="00AB56C1">
        <w:rPr>
          <w:rFonts w:ascii="Arial" w:eastAsia="Calibri" w:hAnsi="Arial" w:cs="Arial"/>
        </w:rPr>
        <w:t>…….</w:t>
      </w:r>
      <w:proofErr w:type="gramEnd"/>
      <w:r w:rsidRPr="00AB56C1">
        <w:rPr>
          <w:rFonts w:ascii="Arial" w:eastAsia="Calibri" w:hAnsi="Arial" w:cs="Arial"/>
        </w:rPr>
        <w:t>. w Zamościu</w:t>
      </w:r>
    </w:p>
    <w:p w:rsidR="00D8644F" w:rsidRPr="00AB56C1" w:rsidRDefault="00D8644F" w:rsidP="00D8644F">
      <w:pPr>
        <w:spacing w:after="0"/>
        <w:rPr>
          <w:rFonts w:ascii="Arial" w:eastAsia="Calibri" w:hAnsi="Arial" w:cs="Arial"/>
        </w:rPr>
      </w:pPr>
      <w:r w:rsidRPr="00AB56C1">
        <w:rPr>
          <w:rFonts w:ascii="Arial" w:eastAsia="Calibri" w:hAnsi="Arial" w:cs="Arial"/>
        </w:rPr>
        <w:t>pomiędzy:</w:t>
      </w:r>
    </w:p>
    <w:p w:rsidR="00D8644F" w:rsidRPr="00AB56C1" w:rsidRDefault="00D8644F" w:rsidP="00D8644F">
      <w:pPr>
        <w:spacing w:after="0"/>
        <w:rPr>
          <w:rFonts w:ascii="Arial" w:eastAsia="Calibri" w:hAnsi="Arial" w:cs="Arial"/>
        </w:rPr>
      </w:pPr>
    </w:p>
    <w:p w:rsidR="00D8644F" w:rsidRPr="00AB56C1" w:rsidRDefault="00D8644F" w:rsidP="00D8644F">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D8644F" w:rsidRPr="00AB56C1" w:rsidRDefault="00D8644F" w:rsidP="00D8644F">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D8644F" w:rsidRDefault="00D8644F" w:rsidP="00D8644F">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r>
        <w:rPr>
          <w:rFonts w:ascii="Arial" w:eastAsia="Times New Roman" w:hAnsi="Arial" w:cs="Arial"/>
          <w:b/>
          <w:color w:val="000000"/>
          <w:lang w:eastAsia="pl-PL"/>
        </w:rPr>
        <w:t>…..</w:t>
      </w:r>
      <w:r w:rsidRPr="00AB56C1">
        <w:rPr>
          <w:rFonts w:ascii="Arial" w:eastAsia="Times New Roman" w:hAnsi="Arial" w:cs="Arial"/>
          <w:b/>
          <w:color w:val="000000"/>
          <w:lang w:eastAsia="pl-PL"/>
        </w:rPr>
        <w:t>……</w:t>
      </w:r>
      <w:r>
        <w:rPr>
          <w:rFonts w:ascii="Arial" w:eastAsia="Times New Roman" w:hAnsi="Arial" w:cs="Arial"/>
          <w:b/>
          <w:color w:val="000000"/>
          <w:lang w:eastAsia="pl-PL"/>
        </w:rPr>
        <w:t>…..</w:t>
      </w:r>
    </w:p>
    <w:p w:rsidR="00D8644F" w:rsidRPr="00AB56C1" w:rsidRDefault="00D8644F" w:rsidP="00D8644F">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D8644F" w:rsidRPr="00AB56C1" w:rsidRDefault="00D8644F" w:rsidP="00D8644F">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D8644F" w:rsidRPr="00AB56C1" w:rsidRDefault="00D8644F" w:rsidP="00D8644F">
      <w:pPr>
        <w:spacing w:after="0"/>
        <w:rPr>
          <w:rFonts w:ascii="Arial" w:eastAsia="Times New Roman" w:hAnsi="Arial" w:cs="Arial"/>
          <w:b/>
          <w:color w:val="000000"/>
          <w:lang w:eastAsia="pl-PL"/>
        </w:rPr>
      </w:pPr>
    </w:p>
    <w:p w:rsidR="00D8644F" w:rsidRPr="00AB56C1" w:rsidRDefault="00D8644F" w:rsidP="00D8644F">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D8644F" w:rsidRPr="00AB56C1" w:rsidRDefault="00D8644F" w:rsidP="00D8644F">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D8644F" w:rsidRPr="00AB56C1" w:rsidRDefault="00D8644F" w:rsidP="00D8644F">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D8644F" w:rsidRPr="00AB56C1" w:rsidRDefault="00D8644F" w:rsidP="00D8644F">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D8644F" w:rsidRPr="00AB56C1" w:rsidRDefault="00D8644F" w:rsidP="00D8644F">
      <w:pPr>
        <w:spacing w:after="0"/>
        <w:rPr>
          <w:rFonts w:ascii="Arial" w:eastAsia="Times New Roman" w:hAnsi="Arial" w:cs="Arial"/>
          <w:b/>
          <w:color w:val="000000"/>
          <w:lang w:eastAsia="pl-PL"/>
        </w:rPr>
      </w:pPr>
    </w:p>
    <w:p w:rsidR="00D8644F" w:rsidRPr="00AB56C1" w:rsidRDefault="00D8644F" w:rsidP="00D8644F">
      <w:pPr>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D8644F" w:rsidRPr="00AB56C1" w:rsidRDefault="00D8644F" w:rsidP="00D8644F">
      <w:pPr>
        <w:spacing w:before="120" w:after="0"/>
        <w:rPr>
          <w:rFonts w:ascii="Arial" w:eastAsia="Times New Roman" w:hAnsi="Arial" w:cs="Arial"/>
          <w:b/>
          <w:bCs/>
          <w:lang w:bidi="en-US"/>
        </w:rPr>
      </w:pPr>
    </w:p>
    <w:p w:rsidR="00D8644F" w:rsidRPr="00AB56C1" w:rsidRDefault="00D8644F" w:rsidP="00D8644F">
      <w:pPr>
        <w:spacing w:after="0"/>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w:t>
      </w:r>
      <w:proofErr w:type="gramStart"/>
      <w:r w:rsidRPr="00AB56C1">
        <w:rPr>
          <w:rFonts w:ascii="Arial" w:eastAsia="Times New Roman" w:hAnsi="Arial" w:cs="Arial"/>
          <w:i/>
          <w:color w:val="000000"/>
          <w:lang w:eastAsia="pl-PL"/>
        </w:rPr>
        <w:t>z  wynikiem</w:t>
      </w:r>
      <w:proofErr w:type="gramEnd"/>
      <w:r w:rsidRPr="00AB56C1">
        <w:rPr>
          <w:rFonts w:ascii="Arial" w:eastAsia="Times New Roman" w:hAnsi="Arial" w:cs="Arial"/>
          <w:i/>
          <w:color w:val="000000"/>
          <w:lang w:eastAsia="pl-PL"/>
        </w:rPr>
        <w:t xml:space="preserve">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Pr>
          <w:rFonts w:ascii="Arial" w:eastAsia="Calibri" w:hAnsi="Arial" w:cs="Arial"/>
          <w:i/>
        </w:rPr>
        <w:t xml:space="preserve">Wojskowym Oddziale Gospodarczym </w:t>
      </w:r>
      <w:r w:rsidRPr="00AB56C1">
        <w:rPr>
          <w:rFonts w:ascii="Arial" w:eastAsia="Calibri" w:hAnsi="Arial" w:cs="Arial"/>
          <w:i/>
        </w:rPr>
        <w:t>w Zamościu.</w:t>
      </w:r>
    </w:p>
    <w:p w:rsidR="00D8644F" w:rsidRPr="00AB56C1" w:rsidRDefault="00D8644F" w:rsidP="00D8644F">
      <w:pPr>
        <w:spacing w:before="120" w:after="0"/>
        <w:rPr>
          <w:rFonts w:ascii="Arial" w:eastAsia="Times New Roman" w:hAnsi="Arial" w:cs="Arial"/>
          <w:b/>
          <w:bCs/>
          <w:lang w:bidi="en-US"/>
        </w:rPr>
      </w:pPr>
    </w:p>
    <w:p w:rsidR="00D8644F" w:rsidRPr="00AB56C1" w:rsidRDefault="00D8644F" w:rsidP="00D8644F">
      <w:pPr>
        <w:spacing w:after="0" w:line="240" w:lineRule="auto"/>
        <w:jc w:val="center"/>
        <w:rPr>
          <w:rFonts w:ascii="Arial" w:eastAsia="Calibri" w:hAnsi="Arial" w:cs="Arial"/>
          <w:b/>
        </w:rPr>
      </w:pPr>
      <w:r w:rsidRPr="00AB56C1">
        <w:rPr>
          <w:rFonts w:ascii="Arial" w:eastAsia="Calibri" w:hAnsi="Arial" w:cs="Arial"/>
          <w:b/>
        </w:rPr>
        <w:t>§ 1.</w:t>
      </w:r>
    </w:p>
    <w:p w:rsidR="00D8644F" w:rsidRPr="00AB56C1" w:rsidRDefault="00D8644F" w:rsidP="00D8644F">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D8644F" w:rsidRPr="00385704" w:rsidRDefault="00D8644F" w:rsidP="00B81EB4">
      <w:pPr>
        <w:numPr>
          <w:ilvl w:val="0"/>
          <w:numId w:val="88"/>
        </w:numPr>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bCs/>
          <w:iCs/>
        </w:rPr>
        <w:t>produktów głęboko mrożonych</w:t>
      </w:r>
      <w:r w:rsidRPr="00055871">
        <w:rPr>
          <w:rFonts w:ascii="Arial" w:hAnsi="Arial" w:cs="Arial"/>
          <w:b/>
        </w:rPr>
        <w:t xml:space="preserve"> </w:t>
      </w:r>
      <w:r w:rsidRPr="00505590">
        <w:rPr>
          <w:rFonts w:ascii="Arial" w:hAnsi="Arial" w:cs="Arial"/>
        </w:rPr>
        <w:t>w tym:</w:t>
      </w:r>
      <w:r>
        <w:rPr>
          <w:rFonts w:ascii="Arial" w:hAnsi="Arial" w:cs="Arial"/>
          <w:b/>
        </w:rPr>
        <w:t xml:space="preserve"> </w:t>
      </w:r>
      <w:r w:rsidRPr="00385704">
        <w:rPr>
          <w:rFonts w:ascii="Arial" w:hAnsi="Arial" w:cs="Arial"/>
          <w:bCs/>
          <w:iCs/>
        </w:rPr>
        <w:t xml:space="preserve">flaki zamrożone, pierogi z mięsem zamrożone, pierogi z kapustą i grzybami zamrożone, pierogi z serem zamrożone, pierogi ruskie zamrożone, uszka z kapustą i grzybami zamrożone, paszteciki drożdżowe z mięsem zamrożone, paszteciki drożdżowe </w:t>
      </w:r>
      <w:r>
        <w:rPr>
          <w:rFonts w:ascii="Arial" w:hAnsi="Arial" w:cs="Arial"/>
          <w:bCs/>
          <w:iCs/>
        </w:rPr>
        <w:t>z kapustą i grzybami zamrożone</w:t>
      </w:r>
      <w:r w:rsidRPr="00385704">
        <w:rPr>
          <w:rFonts w:ascii="Arial" w:hAnsi="Arial" w:cs="Arial"/>
          <w:bCs/>
          <w:iCs/>
        </w:rPr>
        <w:t>, pyzy ziemniaczane z mięsem zamrożone, pyzy ziemniaczane zamrożone, krokiety z kapustą i grzybami zamrożone, krokiety z mięsem zamrożone, naleśniki z serem zamrożone, naleśniki z owocami zamrożone, kluski śląskie zamrożone, kopytka zamrożone, knedle owocowe zamrożone, mieszanka wa</w:t>
      </w:r>
      <w:r>
        <w:rPr>
          <w:rFonts w:ascii="Arial" w:hAnsi="Arial" w:cs="Arial"/>
          <w:bCs/>
          <w:iCs/>
        </w:rPr>
        <w:t>rzywa II składnikowa zamrożona</w:t>
      </w:r>
      <w:r w:rsidRPr="00385704">
        <w:rPr>
          <w:rFonts w:ascii="Arial" w:hAnsi="Arial" w:cs="Arial"/>
          <w:bCs/>
          <w:iCs/>
        </w:rPr>
        <w:t>, kapusta brukselska zamrożona, fasolka szparagowa zamrożona, różyczki kalafiora zamrożone, brokuł zamrożony, szpinak zamrożony,</w:t>
      </w:r>
      <w:r>
        <w:rPr>
          <w:rFonts w:ascii="Arial" w:hAnsi="Arial" w:cs="Arial"/>
          <w:bCs/>
          <w:iCs/>
        </w:rPr>
        <w:t xml:space="preserve"> frytki zamrożone</w:t>
      </w:r>
      <w:r w:rsidRPr="00385704">
        <w:rPr>
          <w:rFonts w:ascii="Arial" w:hAnsi="Arial" w:cs="Arial"/>
          <w:bCs/>
          <w:iCs/>
        </w:rPr>
        <w:t xml:space="preserve"> </w:t>
      </w:r>
      <w:r w:rsidRPr="00385704">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Hrubieszów</w:t>
      </w:r>
      <w:r>
        <w:rPr>
          <w:rFonts w:ascii="Arial" w:eastAsia="Times New Roman" w:hAnsi="Arial" w:cs="Arial"/>
          <w:lang w:eastAsia="ar-SA"/>
        </w:rPr>
        <w:t xml:space="preserve"> – </w:t>
      </w:r>
      <w:r w:rsidRPr="00D8644F">
        <w:rPr>
          <w:rFonts w:ascii="Arial" w:eastAsia="Times New Roman" w:hAnsi="Arial" w:cs="Arial"/>
          <w:b/>
          <w:lang w:eastAsia="ar-SA"/>
        </w:rPr>
        <w:t>w zakresie części nr 3</w:t>
      </w:r>
      <w:r w:rsidRPr="00385704">
        <w:rPr>
          <w:rFonts w:ascii="Arial" w:eastAsia="Times New Roman" w:hAnsi="Arial" w:cs="Arial"/>
          <w:lang w:eastAsia="ar-SA"/>
        </w:rPr>
        <w:t xml:space="preserve"> w asortymencie i ilościach oraz zgodnie z wymaganiami techniczno-jakościowymi, określonymi w </w:t>
      </w:r>
      <w:r w:rsidRPr="00385704">
        <w:rPr>
          <w:rFonts w:ascii="Arial" w:eastAsia="Times New Roman" w:hAnsi="Arial" w:cs="Arial"/>
          <w:lang w:eastAsia="pl-PL"/>
        </w:rPr>
        <w:t xml:space="preserve">opisie przedmiotu zamówienia oraz złożonej ofercie Wykonawcy, stanowiącej </w:t>
      </w:r>
      <w:r w:rsidRPr="00385704">
        <w:rPr>
          <w:rFonts w:ascii="Arial" w:eastAsia="Times New Roman" w:hAnsi="Arial" w:cs="Arial"/>
          <w:lang w:eastAsia="ar-SA"/>
        </w:rPr>
        <w:t xml:space="preserve">załącznik </w:t>
      </w:r>
      <w:r w:rsidRPr="00385704">
        <w:rPr>
          <w:rFonts w:ascii="Arial" w:eastAsia="Times New Roman" w:hAnsi="Arial" w:cs="Arial"/>
          <w:color w:val="000000"/>
          <w:lang w:eastAsia="ar-SA"/>
        </w:rPr>
        <w:t xml:space="preserve">nr 1 </w:t>
      </w:r>
      <w:r w:rsidRPr="00385704">
        <w:rPr>
          <w:rFonts w:ascii="Arial" w:eastAsia="Times New Roman" w:hAnsi="Arial" w:cs="Arial"/>
          <w:lang w:eastAsia="ar-SA"/>
        </w:rPr>
        <w:t xml:space="preserve">do </w:t>
      </w:r>
      <w:r w:rsidRPr="00385704">
        <w:rPr>
          <w:rFonts w:ascii="Arial" w:eastAsia="Times New Roman" w:hAnsi="Arial" w:cs="Arial"/>
          <w:lang w:eastAsia="ar-SA"/>
        </w:rPr>
        <w:lastRenderedPageBreak/>
        <w:t xml:space="preserve">niniejszej Umowy, a Zamawiający zobowiązuje się odebrać </w:t>
      </w:r>
      <w:r w:rsidRPr="00385704">
        <w:rPr>
          <w:rFonts w:ascii="Arial" w:hAnsi="Arial" w:cs="Arial"/>
          <w:b/>
          <w:bCs/>
          <w:iCs/>
        </w:rPr>
        <w:t>produkty głęboko mrożone</w:t>
      </w:r>
      <w:r w:rsidRPr="00385704">
        <w:rPr>
          <w:rFonts w:ascii="Arial" w:hAnsi="Arial" w:cs="Arial"/>
          <w:b/>
        </w:rPr>
        <w:t xml:space="preserve"> </w:t>
      </w:r>
      <w:r>
        <w:rPr>
          <w:rFonts w:ascii="Arial" w:hAnsi="Arial" w:cs="Arial"/>
          <w:b/>
        </w:rPr>
        <w:br/>
      </w:r>
      <w:r w:rsidRPr="00385704">
        <w:rPr>
          <w:rFonts w:ascii="Arial" w:eastAsia="Times New Roman" w:hAnsi="Arial" w:cs="Arial"/>
          <w:lang w:eastAsia="ar-SA"/>
        </w:rPr>
        <w:t>i zapłacić Wykonawcy cenę określoną w Umowie.</w:t>
      </w:r>
    </w:p>
    <w:p w:rsidR="00D8644F" w:rsidRPr="00AB56C1" w:rsidRDefault="00D8644F" w:rsidP="00B81EB4">
      <w:pPr>
        <w:numPr>
          <w:ilvl w:val="0"/>
          <w:numId w:val="88"/>
        </w:numPr>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w:t>
      </w:r>
      <w:r w:rsidRPr="00AB56C1">
        <w:rPr>
          <w:rFonts w:ascii="Arial" w:eastAsia="Times New Roman" w:hAnsi="Arial" w:cs="Arial"/>
          <w:lang w:eastAsia="pl-PL"/>
        </w:rPr>
        <w:t xml:space="preserve">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D8644F" w:rsidRPr="00AB56C1" w:rsidRDefault="00D8644F" w:rsidP="00B81EB4">
      <w:pPr>
        <w:numPr>
          <w:ilvl w:val="0"/>
          <w:numId w:val="88"/>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D8644F" w:rsidRPr="00AB56C1" w:rsidRDefault="00D8644F" w:rsidP="00B81EB4">
      <w:pPr>
        <w:numPr>
          <w:ilvl w:val="0"/>
          <w:numId w:val="88"/>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D8644F" w:rsidRPr="00AB56C1" w:rsidRDefault="00D8644F" w:rsidP="00B81EB4">
      <w:pPr>
        <w:numPr>
          <w:ilvl w:val="0"/>
          <w:numId w:val="88"/>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Pr>
          <w:rFonts w:ascii="Arial" w:hAnsi="Arial" w:cs="Arial"/>
          <w:b/>
          <w:bCs/>
          <w:iCs/>
        </w:rPr>
        <w:t>produktów głęboko mrożonych</w:t>
      </w:r>
      <w:r w:rsidRPr="00AB56C1">
        <w:rPr>
          <w:rFonts w:ascii="Arial" w:eastAsia="Times New Roman" w:hAnsi="Arial" w:cs="Arial"/>
          <w:lang w:eastAsia="ar-SA"/>
        </w:rPr>
        <w:t>, o których mowa w ust. 1, nastąpi z momentem ich wydania Zamawiającemu.</w:t>
      </w:r>
    </w:p>
    <w:p w:rsidR="00D8644F" w:rsidRPr="00AB56C1" w:rsidRDefault="00D8644F" w:rsidP="00B81EB4">
      <w:pPr>
        <w:numPr>
          <w:ilvl w:val="0"/>
          <w:numId w:val="88"/>
        </w:numPr>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 xml:space="preserve">stanowiącego przedmiot Umowy do magazynów zlokalizowanych w miejscowości: </w:t>
      </w:r>
      <w:r>
        <w:rPr>
          <w:rFonts w:ascii="Arial" w:eastAsia="Times New Roman" w:hAnsi="Arial" w:cs="Arial"/>
          <w:lang w:eastAsia="pl-PL"/>
        </w:rPr>
        <w:t>Hrubieszów</w:t>
      </w:r>
      <w:r w:rsidRPr="00AB56C1">
        <w:rPr>
          <w:rFonts w:ascii="Arial" w:eastAsia="Times New Roman" w:hAnsi="Arial" w:cs="Arial"/>
          <w:lang w:eastAsia="pl-P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D8644F" w:rsidRPr="00AB56C1" w:rsidRDefault="00D8644F" w:rsidP="00B81EB4">
      <w:pPr>
        <w:numPr>
          <w:ilvl w:val="0"/>
          <w:numId w:val="88"/>
        </w:numPr>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D8644F" w:rsidRPr="00AB56C1" w:rsidRDefault="00D8644F" w:rsidP="00B81EB4">
      <w:pPr>
        <w:numPr>
          <w:ilvl w:val="0"/>
          <w:numId w:val="88"/>
        </w:numPr>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D8644F" w:rsidRPr="00AB56C1" w:rsidRDefault="00D8644F" w:rsidP="00B81EB4">
      <w:pPr>
        <w:numPr>
          <w:ilvl w:val="0"/>
          <w:numId w:val="89"/>
        </w:numPr>
        <w:spacing w:after="0"/>
        <w:contextualSpacing/>
        <w:jc w:val="both"/>
        <w:rPr>
          <w:rFonts w:ascii="Arial" w:eastAsia="Calibri" w:hAnsi="Arial" w:cs="Arial"/>
        </w:rPr>
      </w:pPr>
      <w:r w:rsidRPr="00AB56C1">
        <w:rPr>
          <w:rFonts w:ascii="Arial" w:eastAsia="Calibri" w:hAnsi="Arial" w:cs="Arial"/>
        </w:rPr>
        <w:t>faktury VAT (oryginał oraz dwie kopie),</w:t>
      </w:r>
    </w:p>
    <w:p w:rsidR="00D8644F" w:rsidRPr="00AB56C1" w:rsidRDefault="00D8644F" w:rsidP="00B81EB4">
      <w:pPr>
        <w:numPr>
          <w:ilvl w:val="0"/>
          <w:numId w:val="89"/>
        </w:numPr>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w:t>
      </w:r>
      <w:r>
        <w:rPr>
          <w:rFonts w:ascii="Arial" w:eastAsia="Calibri" w:hAnsi="Arial" w:cs="Arial"/>
        </w:rPr>
        <w:t>do Umowy.</w:t>
      </w:r>
    </w:p>
    <w:p w:rsidR="00D8644F" w:rsidRPr="00AB56C1" w:rsidRDefault="00D8644F" w:rsidP="00B81EB4">
      <w:pPr>
        <w:numPr>
          <w:ilvl w:val="0"/>
          <w:numId w:val="88"/>
        </w:numPr>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D8644F" w:rsidRPr="00AB56C1" w:rsidRDefault="00D8644F" w:rsidP="00B81EB4">
      <w:pPr>
        <w:numPr>
          <w:ilvl w:val="0"/>
          <w:numId w:val="90"/>
        </w:numPr>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D8644F" w:rsidRPr="00AB56C1" w:rsidRDefault="00D8644F" w:rsidP="00B81EB4">
      <w:pPr>
        <w:numPr>
          <w:ilvl w:val="0"/>
          <w:numId w:val="90"/>
        </w:numPr>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D8644F" w:rsidRPr="00AB56C1" w:rsidRDefault="00D8644F" w:rsidP="00B81EB4">
      <w:pPr>
        <w:numPr>
          <w:ilvl w:val="0"/>
          <w:numId w:val="88"/>
        </w:numPr>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D8644F" w:rsidRPr="00AB56C1" w:rsidRDefault="00D8644F" w:rsidP="00B81EB4">
      <w:pPr>
        <w:widowControl w:val="0"/>
        <w:numPr>
          <w:ilvl w:val="0"/>
          <w:numId w:val="88"/>
        </w:numPr>
        <w:tabs>
          <w:tab w:val="left" w:pos="-540"/>
          <w:tab w:val="left" w:pos="142"/>
        </w:tab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D8644F" w:rsidRPr="00D8644F" w:rsidRDefault="00D8644F" w:rsidP="00B81EB4">
      <w:pPr>
        <w:pStyle w:val="Akapitzlist"/>
        <w:numPr>
          <w:ilvl w:val="0"/>
          <w:numId w:val="88"/>
        </w:numPr>
        <w:suppressAutoHyphens w:val="0"/>
        <w:spacing w:after="200" w:line="276" w:lineRule="auto"/>
        <w:contextualSpacing/>
        <w:jc w:val="both"/>
        <w:rPr>
          <w:rFonts w:ascii="Arial" w:hAnsi="Arial" w:cs="Arial"/>
          <w:sz w:val="22"/>
          <w:szCs w:val="22"/>
        </w:rPr>
      </w:pPr>
      <w:r w:rsidRPr="00D8644F">
        <w:rPr>
          <w:rFonts w:ascii="Arial" w:hAnsi="Arial" w:cs="Arial"/>
          <w:sz w:val="22"/>
          <w:szCs w:val="22"/>
        </w:rPr>
        <w:t xml:space="preserve">Szczegółowy wykaz dostarczanego asortymentu w zakresie rodzaju i ilości przeznaczony dla poszczególnego magazynu 32 Wojskowego Oddziału Gospodarczego (miejsc dostaw) zawiera załącznik nr 2 do umowy - </w:t>
      </w:r>
      <w:r w:rsidRPr="00D8644F">
        <w:rPr>
          <w:rFonts w:ascii="Arial" w:hAnsi="Arial" w:cs="Arial"/>
          <w:i/>
          <w:sz w:val="22"/>
          <w:szCs w:val="22"/>
        </w:rPr>
        <w:t>Wykaz asortymentowo-ilościowy dla poszczególnych magazynów 32 Wojskowego Oddziału Gospodarcze</w:t>
      </w:r>
      <w:r w:rsidRPr="00D8644F">
        <w:rPr>
          <w:rFonts w:ascii="Arial" w:hAnsi="Arial" w:cs="Arial"/>
          <w:i/>
          <w:sz w:val="22"/>
          <w:szCs w:val="22"/>
        </w:rPr>
        <w:lastRenderedPageBreak/>
        <w:t>go zlokalizowanych w kompleksach wojskowych znajdujących się w rejonie działania 32 Wojskowego Oddziału Gospodarczego w Zamościu – miejsc dostaw</w:t>
      </w:r>
      <w:r w:rsidRPr="00D8644F">
        <w:rPr>
          <w:rFonts w:ascii="Arial" w:hAnsi="Arial" w:cs="Arial"/>
          <w:sz w:val="22"/>
          <w:szCs w:val="22"/>
        </w:rPr>
        <w:t xml:space="preserve">. </w:t>
      </w:r>
    </w:p>
    <w:p w:rsidR="00D8644F" w:rsidRPr="00AB56C1" w:rsidRDefault="00D8644F" w:rsidP="00D8644F">
      <w:pPr>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D8644F" w:rsidRPr="00AB56C1" w:rsidRDefault="00D8644F" w:rsidP="00D8644F">
      <w:pPr>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D8644F" w:rsidRPr="002D3532" w:rsidRDefault="00D8644F" w:rsidP="00B81EB4">
      <w:pPr>
        <w:pStyle w:val="Akapitzlist"/>
        <w:numPr>
          <w:ilvl w:val="0"/>
          <w:numId w:val="91"/>
        </w:numPr>
        <w:suppressAutoHyphens w:val="0"/>
        <w:spacing w:after="200" w:line="276" w:lineRule="auto"/>
        <w:contextualSpacing/>
        <w:jc w:val="both"/>
        <w:rPr>
          <w:rFonts w:ascii="Arial" w:eastAsia="Calibri" w:hAnsi="Arial" w:cs="Arial"/>
          <w:bCs/>
          <w:iCs/>
          <w:sz w:val="22"/>
          <w:szCs w:val="22"/>
        </w:rPr>
      </w:pPr>
      <w:r w:rsidRPr="002D3532">
        <w:rPr>
          <w:rFonts w:ascii="Arial" w:eastAsia="Calibri" w:hAnsi="Arial" w:cs="Arial"/>
          <w:bCs/>
          <w:iCs/>
          <w:sz w:val="22"/>
          <w:szCs w:val="22"/>
        </w:rPr>
        <w:t xml:space="preserve">Termin wykonania umowy </w:t>
      </w:r>
      <w:r w:rsidRPr="002D3532">
        <w:rPr>
          <w:rFonts w:ascii="Arial" w:eastAsia="Calibri" w:hAnsi="Arial" w:cs="Arial"/>
          <w:b/>
          <w:bCs/>
          <w:iCs/>
          <w:sz w:val="22"/>
          <w:szCs w:val="22"/>
        </w:rPr>
        <w:t>do 01 stycznia 2022r. do 31 grudnia 2022r</w:t>
      </w:r>
      <w:r w:rsidRPr="002D3532">
        <w:rPr>
          <w:rFonts w:ascii="Arial" w:eastAsia="Calibri" w:hAnsi="Arial" w:cs="Arial"/>
          <w:bCs/>
          <w:iCs/>
          <w:sz w:val="22"/>
          <w:szCs w:val="22"/>
        </w:rPr>
        <w:t>.</w:t>
      </w:r>
    </w:p>
    <w:p w:rsidR="00D8644F" w:rsidRPr="002D3532" w:rsidRDefault="00D8644F" w:rsidP="00B81EB4">
      <w:pPr>
        <w:pStyle w:val="Akapitzlist"/>
        <w:numPr>
          <w:ilvl w:val="0"/>
          <w:numId w:val="91"/>
        </w:numPr>
        <w:suppressAutoHyphens w:val="0"/>
        <w:spacing w:after="200" w:line="276" w:lineRule="auto"/>
        <w:contextualSpacing/>
        <w:jc w:val="both"/>
        <w:rPr>
          <w:rFonts w:ascii="Arial" w:eastAsia="Calibri" w:hAnsi="Arial" w:cs="Arial"/>
          <w:bCs/>
          <w:iCs/>
          <w:sz w:val="22"/>
          <w:szCs w:val="22"/>
        </w:rPr>
      </w:pPr>
      <w:r w:rsidRPr="002D3532">
        <w:rPr>
          <w:rFonts w:ascii="Arial" w:hAnsi="Arial" w:cs="Arial"/>
          <w:sz w:val="22"/>
          <w:szCs w:val="22"/>
        </w:rPr>
        <w:t>Realizacja umowy będzie się odbywać na podstawie sukcesywnie składanych zamówień na minimum 1 dzień przed terminem dostawy. Do złożenia zamówień uprawnieni są przedstawiciele Zamawiającego, czyli Odbiorcy w magazynach wskazanych w § 3 ust. 1.</w:t>
      </w:r>
    </w:p>
    <w:p w:rsidR="00D8644F" w:rsidRPr="002D3532" w:rsidRDefault="00D8644F" w:rsidP="00B81EB4">
      <w:pPr>
        <w:pStyle w:val="Akapitzlist"/>
        <w:numPr>
          <w:ilvl w:val="0"/>
          <w:numId w:val="91"/>
        </w:numPr>
        <w:suppressAutoHyphens w:val="0"/>
        <w:spacing w:after="200" w:line="276" w:lineRule="auto"/>
        <w:contextualSpacing/>
        <w:jc w:val="both"/>
        <w:rPr>
          <w:rFonts w:ascii="Arial" w:hAnsi="Arial" w:cs="Arial"/>
          <w:sz w:val="22"/>
          <w:szCs w:val="22"/>
        </w:rPr>
      </w:pPr>
      <w:r w:rsidRPr="002D3532">
        <w:rPr>
          <w:rFonts w:ascii="Arial" w:hAnsi="Arial" w:cs="Arial"/>
          <w:sz w:val="22"/>
          <w:szCs w:val="22"/>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D8644F" w:rsidRPr="002D3532" w:rsidRDefault="00D8644F" w:rsidP="00B81EB4">
      <w:pPr>
        <w:pStyle w:val="Akapitzlist"/>
        <w:numPr>
          <w:ilvl w:val="0"/>
          <w:numId w:val="91"/>
        </w:numPr>
        <w:suppressAutoHyphens w:val="0"/>
        <w:spacing w:after="200" w:line="276" w:lineRule="auto"/>
        <w:contextualSpacing/>
        <w:jc w:val="both"/>
        <w:rPr>
          <w:rFonts w:ascii="Arial" w:hAnsi="Arial" w:cs="Arial"/>
          <w:sz w:val="22"/>
          <w:szCs w:val="22"/>
        </w:rPr>
      </w:pPr>
      <w:r w:rsidRPr="002D3532">
        <w:rPr>
          <w:rFonts w:ascii="Arial" w:hAnsi="Arial" w:cs="Arial"/>
          <w:sz w:val="22"/>
          <w:szCs w:val="22"/>
        </w:rPr>
        <w:t xml:space="preserve">Częstotliwość dostaw – </w:t>
      </w:r>
      <w:r w:rsidRPr="002D3532">
        <w:rPr>
          <w:rFonts w:ascii="Arial" w:hAnsi="Arial" w:cs="Arial"/>
          <w:b/>
          <w:sz w:val="22"/>
          <w:szCs w:val="22"/>
        </w:rPr>
        <w:t>1 (jeden) raz na dwa tygodnie.</w:t>
      </w:r>
    </w:p>
    <w:p w:rsidR="00D8644F" w:rsidRPr="002D3532" w:rsidRDefault="00D8644F" w:rsidP="00B81EB4">
      <w:pPr>
        <w:pStyle w:val="Akapitzlist"/>
        <w:numPr>
          <w:ilvl w:val="0"/>
          <w:numId w:val="91"/>
        </w:numPr>
        <w:suppressAutoHyphens w:val="0"/>
        <w:spacing w:after="200" w:line="276" w:lineRule="auto"/>
        <w:contextualSpacing/>
        <w:jc w:val="both"/>
        <w:rPr>
          <w:rFonts w:ascii="Arial" w:eastAsia="Calibri" w:hAnsi="Arial" w:cs="Arial"/>
          <w:bCs/>
          <w:iCs/>
          <w:sz w:val="22"/>
          <w:szCs w:val="22"/>
        </w:rPr>
      </w:pPr>
      <w:r w:rsidRPr="002D3532">
        <w:rPr>
          <w:rFonts w:ascii="Arial" w:eastAsia="Calibri" w:hAnsi="Arial" w:cs="Arial"/>
          <w:sz w:val="22"/>
          <w:szCs w:val="22"/>
        </w:rPr>
        <w:t xml:space="preserve">Wykonawca zobowiązuje się do zorganizowania dostaw towaru określonego w § </w:t>
      </w:r>
      <w:proofErr w:type="gramStart"/>
      <w:r w:rsidRPr="002D3532">
        <w:rPr>
          <w:rFonts w:ascii="Arial" w:eastAsia="Calibri" w:hAnsi="Arial" w:cs="Arial"/>
          <w:sz w:val="22"/>
          <w:szCs w:val="22"/>
        </w:rPr>
        <w:t>1  ust.</w:t>
      </w:r>
      <w:proofErr w:type="gramEnd"/>
      <w:r w:rsidRPr="002D3532">
        <w:rPr>
          <w:rFonts w:ascii="Arial" w:eastAsia="Calibri" w:hAnsi="Arial" w:cs="Arial"/>
          <w:sz w:val="22"/>
          <w:szCs w:val="22"/>
        </w:rPr>
        <w:t xml:space="preserve"> 1 własnym transportem i na własny koszt do magazynów 32 Wojskowego Oddziału Gospodarczego w </w:t>
      </w:r>
      <w:r w:rsidRPr="002D3532">
        <w:rPr>
          <w:rFonts w:ascii="Arial" w:eastAsia="Calibri" w:hAnsi="Arial" w:cs="Arial"/>
          <w:b/>
          <w:sz w:val="22"/>
          <w:szCs w:val="22"/>
        </w:rPr>
        <w:t>Zamościu (w godz. 7 – 12 od poniedziałku do piątku)</w:t>
      </w:r>
      <w:r w:rsidRPr="002D3532">
        <w:rPr>
          <w:rFonts w:ascii="Arial" w:eastAsia="Calibri" w:hAnsi="Arial" w:cs="Arial"/>
          <w:sz w:val="22"/>
          <w:szCs w:val="22"/>
        </w:rPr>
        <w:t>, zgodnie z załącznikiem nr 2 do umowy do miejsca wskazanego poniżej.</w:t>
      </w:r>
    </w:p>
    <w:p w:rsidR="00D8644F" w:rsidRPr="002D3532" w:rsidRDefault="00D8644F" w:rsidP="00B81EB4">
      <w:pPr>
        <w:pStyle w:val="Akapitzlist"/>
        <w:numPr>
          <w:ilvl w:val="0"/>
          <w:numId w:val="50"/>
        </w:numPr>
        <w:suppressAutoHyphens w:val="0"/>
        <w:spacing w:before="240" w:after="160" w:line="276" w:lineRule="auto"/>
        <w:contextualSpacing/>
        <w:jc w:val="both"/>
        <w:rPr>
          <w:rFonts w:ascii="Arial" w:hAnsi="Arial" w:cs="Arial"/>
          <w:b/>
          <w:sz w:val="22"/>
          <w:szCs w:val="22"/>
        </w:rPr>
      </w:pPr>
      <w:r w:rsidRPr="002D3532">
        <w:rPr>
          <w:rFonts w:ascii="Arial" w:hAnsi="Arial" w:cs="Arial"/>
          <w:b/>
          <w:sz w:val="22"/>
          <w:szCs w:val="22"/>
        </w:rPr>
        <w:t>Hrubieszów - ul. Dwernickiego 4, 22-500 Hrubieszów</w:t>
      </w:r>
    </w:p>
    <w:p w:rsidR="00D8644F" w:rsidRPr="002D3532" w:rsidRDefault="00D8644F" w:rsidP="00D8644F">
      <w:pPr>
        <w:pStyle w:val="Akapitzlist"/>
        <w:spacing w:line="276" w:lineRule="auto"/>
        <w:jc w:val="both"/>
        <w:rPr>
          <w:rFonts w:ascii="Arial" w:eastAsia="Calibri" w:hAnsi="Arial" w:cs="Arial"/>
          <w:b/>
          <w:sz w:val="22"/>
          <w:szCs w:val="22"/>
        </w:rPr>
      </w:pPr>
    </w:p>
    <w:p w:rsidR="00D8644F" w:rsidRPr="002D3532" w:rsidRDefault="00D8644F" w:rsidP="00B81EB4">
      <w:pPr>
        <w:pStyle w:val="Akapitzlist"/>
        <w:numPr>
          <w:ilvl w:val="0"/>
          <w:numId w:val="91"/>
        </w:numPr>
        <w:suppressAutoHyphens w:val="0"/>
        <w:spacing w:after="200" w:line="276" w:lineRule="auto"/>
        <w:contextualSpacing/>
        <w:jc w:val="both"/>
        <w:rPr>
          <w:rFonts w:ascii="Arial" w:hAnsi="Arial" w:cs="Arial"/>
          <w:bCs/>
          <w:sz w:val="22"/>
          <w:szCs w:val="22"/>
        </w:rPr>
      </w:pPr>
      <w:r w:rsidRPr="002D3532">
        <w:rPr>
          <w:rFonts w:ascii="Arial" w:hAnsi="Arial" w:cs="Arial"/>
          <w:sz w:val="22"/>
          <w:szCs w:val="22"/>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2D3532">
        <w:rPr>
          <w:rFonts w:ascii="Arial" w:hAnsi="Arial" w:cs="Arial"/>
          <w:bCs/>
          <w:sz w:val="22"/>
          <w:szCs w:val="22"/>
        </w:rPr>
        <w:t>do miejsc wskazanych przez Zamawiającego wg cen zawartych w niniejszej umowie.</w:t>
      </w:r>
      <w:r w:rsidRPr="002D3532">
        <w:rPr>
          <w:rFonts w:ascii="Arial" w:hAnsi="Arial" w:cs="Arial"/>
          <w:bCs/>
          <w:color w:val="FF0000"/>
          <w:sz w:val="22"/>
          <w:szCs w:val="22"/>
        </w:rPr>
        <w:t xml:space="preserve"> </w:t>
      </w:r>
    </w:p>
    <w:p w:rsidR="00D8644F" w:rsidRPr="002D3532" w:rsidRDefault="00D8644F" w:rsidP="00B81EB4">
      <w:pPr>
        <w:pStyle w:val="Akapitzlist"/>
        <w:numPr>
          <w:ilvl w:val="0"/>
          <w:numId w:val="91"/>
        </w:numPr>
        <w:suppressAutoHyphens w:val="0"/>
        <w:spacing w:after="200" w:line="276" w:lineRule="auto"/>
        <w:contextualSpacing/>
        <w:jc w:val="both"/>
        <w:rPr>
          <w:rFonts w:ascii="Arial" w:hAnsi="Arial" w:cs="Arial"/>
          <w:sz w:val="22"/>
          <w:szCs w:val="22"/>
        </w:rPr>
      </w:pPr>
      <w:r w:rsidRPr="002D3532">
        <w:rPr>
          <w:rFonts w:ascii="Arial" w:hAnsi="Arial" w:cs="Arial"/>
          <w:sz w:val="22"/>
          <w:szCs w:val="22"/>
        </w:rPr>
        <w:t>Zwiększona ilość dostaw produktów o której mowa w ust. 6 zostanie podana i przesłana do wykonawcy w ciągu 48 godzin od powzięcia informacji o wprowadzeniu jednego z ww. stanów/obowiązków.</w:t>
      </w:r>
    </w:p>
    <w:p w:rsidR="00D8644F" w:rsidRPr="002D3532" w:rsidRDefault="00D8644F" w:rsidP="00B81EB4">
      <w:pPr>
        <w:pStyle w:val="Akapitzlist"/>
        <w:numPr>
          <w:ilvl w:val="0"/>
          <w:numId w:val="91"/>
        </w:numPr>
        <w:suppressAutoHyphens w:val="0"/>
        <w:spacing w:after="200" w:line="276" w:lineRule="auto"/>
        <w:contextualSpacing/>
        <w:jc w:val="both"/>
        <w:rPr>
          <w:rFonts w:ascii="Arial" w:hAnsi="Arial" w:cs="Arial"/>
          <w:bCs/>
          <w:sz w:val="22"/>
          <w:szCs w:val="22"/>
        </w:rPr>
      </w:pPr>
      <w:r w:rsidRPr="002D3532">
        <w:rPr>
          <w:rFonts w:ascii="Arial" w:hAnsi="Arial" w:cs="Arial"/>
          <w:sz w:val="22"/>
          <w:szCs w:val="22"/>
        </w:rPr>
        <w:t>Z</w:t>
      </w:r>
      <w:r w:rsidRPr="002D3532">
        <w:rPr>
          <w:rFonts w:ascii="Arial" w:hAnsi="Arial" w:cs="Arial"/>
          <w:bCs/>
          <w:sz w:val="22"/>
          <w:szCs w:val="22"/>
        </w:rPr>
        <w:t>miany, o których mowa w ust. 6 mogą następować wyłącznie w ramach ustalonej wartości przedmiotu zamówienia i jego ilości zawartej w umowie.</w:t>
      </w:r>
    </w:p>
    <w:p w:rsidR="00D8644F" w:rsidRPr="002D3532" w:rsidRDefault="00D8644F" w:rsidP="00B81EB4">
      <w:pPr>
        <w:pStyle w:val="Akapitzlist"/>
        <w:numPr>
          <w:ilvl w:val="0"/>
          <w:numId w:val="91"/>
        </w:numPr>
        <w:suppressAutoHyphens w:val="0"/>
        <w:spacing w:after="200" w:line="276" w:lineRule="auto"/>
        <w:contextualSpacing/>
        <w:jc w:val="both"/>
        <w:rPr>
          <w:rFonts w:ascii="Arial" w:hAnsi="Arial" w:cs="Arial"/>
          <w:sz w:val="22"/>
          <w:szCs w:val="22"/>
        </w:rPr>
      </w:pPr>
      <w:r w:rsidRPr="002D3532">
        <w:rPr>
          <w:rFonts w:ascii="Arial" w:hAnsi="Arial" w:cs="Arial"/>
          <w:sz w:val="22"/>
          <w:szCs w:val="22"/>
        </w:rPr>
        <w:t>Przy każdej dostawie Wykonawca zobowiązany jest do zapewnienia:</w:t>
      </w:r>
    </w:p>
    <w:p w:rsidR="00D8644F" w:rsidRPr="002D3532" w:rsidRDefault="00D8644F" w:rsidP="00B81EB4">
      <w:pPr>
        <w:pStyle w:val="Akapitzlist"/>
        <w:numPr>
          <w:ilvl w:val="0"/>
          <w:numId w:val="92"/>
        </w:numPr>
        <w:tabs>
          <w:tab w:val="left" w:pos="993"/>
        </w:tabs>
        <w:suppressAutoHyphens w:val="0"/>
        <w:spacing w:after="200" w:line="276" w:lineRule="auto"/>
        <w:ind w:left="567" w:firstLine="0"/>
        <w:contextualSpacing/>
        <w:jc w:val="both"/>
        <w:rPr>
          <w:rFonts w:ascii="Arial" w:hAnsi="Arial" w:cs="Arial"/>
          <w:sz w:val="22"/>
          <w:szCs w:val="22"/>
        </w:rPr>
      </w:pPr>
      <w:r w:rsidRPr="002D3532">
        <w:rPr>
          <w:rFonts w:ascii="Arial" w:hAnsi="Arial" w:cs="Arial"/>
          <w:sz w:val="22"/>
          <w:szCs w:val="22"/>
        </w:rPr>
        <w:t xml:space="preserve">specjalistycznego środka transportu odpowiedniego dla przewożonej żywności zgodnie z obowiązującymi przepisami, pod rygorem nieprzyjęcia dostawy przez odbiorcę; </w:t>
      </w:r>
    </w:p>
    <w:p w:rsidR="00D8644F" w:rsidRPr="002D3532" w:rsidRDefault="00D8644F" w:rsidP="00B81EB4">
      <w:pPr>
        <w:pStyle w:val="Akapitzlist"/>
        <w:numPr>
          <w:ilvl w:val="0"/>
          <w:numId w:val="92"/>
        </w:numPr>
        <w:tabs>
          <w:tab w:val="left" w:pos="993"/>
        </w:tabs>
        <w:suppressAutoHyphens w:val="0"/>
        <w:spacing w:after="200" w:line="276" w:lineRule="auto"/>
        <w:ind w:left="567" w:firstLine="0"/>
        <w:contextualSpacing/>
        <w:jc w:val="both"/>
        <w:rPr>
          <w:rFonts w:ascii="Arial" w:hAnsi="Arial" w:cs="Arial"/>
          <w:sz w:val="22"/>
          <w:szCs w:val="22"/>
        </w:rPr>
      </w:pPr>
      <w:r w:rsidRPr="002D3532">
        <w:rPr>
          <w:rFonts w:ascii="Arial" w:hAnsi="Arial" w:cs="Arial"/>
          <w:sz w:val="22"/>
          <w:szCs w:val="22"/>
        </w:rPr>
        <w:t>odpowiedniego zabezpieczenia towaru na czas przewozu, pod rygorem odpowiedzialności za braki i wady powstałe w czasie transportu;</w:t>
      </w:r>
    </w:p>
    <w:p w:rsidR="00D8644F" w:rsidRPr="002D3532" w:rsidRDefault="00D8644F" w:rsidP="00B81EB4">
      <w:pPr>
        <w:pStyle w:val="Akapitzlist"/>
        <w:numPr>
          <w:ilvl w:val="0"/>
          <w:numId w:val="92"/>
        </w:numPr>
        <w:tabs>
          <w:tab w:val="left" w:pos="993"/>
        </w:tabs>
        <w:suppressAutoHyphens w:val="0"/>
        <w:spacing w:after="200" w:line="276" w:lineRule="auto"/>
        <w:ind w:left="567" w:firstLine="0"/>
        <w:contextualSpacing/>
        <w:jc w:val="both"/>
        <w:rPr>
          <w:rFonts w:ascii="Arial" w:hAnsi="Arial" w:cs="Arial"/>
          <w:sz w:val="22"/>
          <w:szCs w:val="22"/>
        </w:rPr>
      </w:pPr>
      <w:r w:rsidRPr="002D3532">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D8644F" w:rsidRPr="002D3532" w:rsidRDefault="00D8644F" w:rsidP="00B81EB4">
      <w:pPr>
        <w:pStyle w:val="Akapitzlist"/>
        <w:numPr>
          <w:ilvl w:val="0"/>
          <w:numId w:val="92"/>
        </w:numPr>
        <w:tabs>
          <w:tab w:val="left" w:pos="993"/>
        </w:tabs>
        <w:suppressAutoHyphens w:val="0"/>
        <w:spacing w:after="200" w:line="276" w:lineRule="auto"/>
        <w:ind w:left="567" w:firstLine="0"/>
        <w:contextualSpacing/>
        <w:jc w:val="both"/>
        <w:rPr>
          <w:rFonts w:ascii="Arial" w:hAnsi="Arial" w:cs="Arial"/>
          <w:sz w:val="22"/>
          <w:szCs w:val="22"/>
        </w:rPr>
      </w:pPr>
      <w:r w:rsidRPr="002D3532">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2D3532" w:rsidRDefault="002D3532" w:rsidP="00D8644F">
      <w:pPr>
        <w:spacing w:after="0"/>
        <w:ind w:left="360"/>
        <w:contextualSpacing/>
        <w:jc w:val="center"/>
        <w:rPr>
          <w:rFonts w:ascii="Arial" w:eastAsia="Times New Roman" w:hAnsi="Arial" w:cs="Arial"/>
          <w:b/>
          <w:lang w:eastAsia="pl-PL"/>
        </w:rPr>
      </w:pPr>
    </w:p>
    <w:p w:rsidR="00D8644F" w:rsidRPr="00AB56C1" w:rsidRDefault="00D8644F" w:rsidP="00D8644F">
      <w:pPr>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3.</w:t>
      </w:r>
    </w:p>
    <w:p w:rsidR="00D8644F" w:rsidRPr="00AB56C1" w:rsidRDefault="00D8644F" w:rsidP="00D8644F">
      <w:pPr>
        <w:widowControl w:val="0"/>
        <w:shd w:val="clear" w:color="auto" w:fill="FFFFFF"/>
        <w:spacing w:after="0"/>
        <w:jc w:val="center"/>
        <w:rPr>
          <w:rFonts w:ascii="Arial" w:eastAsia="Calibri" w:hAnsi="Arial" w:cs="Arial"/>
          <w:b/>
          <w:color w:val="000000"/>
        </w:rPr>
      </w:pPr>
      <w:r w:rsidRPr="00AB56C1">
        <w:rPr>
          <w:rFonts w:ascii="Arial" w:eastAsia="Calibri" w:hAnsi="Arial" w:cs="Arial"/>
          <w:b/>
          <w:color w:val="000000"/>
        </w:rPr>
        <w:t>Przedstawiciele Stron</w:t>
      </w:r>
    </w:p>
    <w:p w:rsidR="00D8644F" w:rsidRPr="008C7BCC" w:rsidRDefault="00D8644F" w:rsidP="00B81EB4">
      <w:pPr>
        <w:pStyle w:val="Akapitzlist"/>
        <w:numPr>
          <w:ilvl w:val="0"/>
          <w:numId w:val="93"/>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Do współpracy i koordynacji realizacji przedmiotu Umowy, w tym do podpisywania Protokołu odbioru dostawy </w:t>
      </w:r>
      <w:r w:rsidRPr="008C7BCC">
        <w:rPr>
          <w:rFonts w:ascii="Arial" w:hAnsi="Arial" w:cs="Arial"/>
          <w:sz w:val="22"/>
          <w:szCs w:val="22"/>
          <w:lang w:val="cs-CZ"/>
        </w:rPr>
        <w:t>upoważnione są osoby ze strony Zamawiąjacego:</w:t>
      </w:r>
    </w:p>
    <w:p w:rsidR="00D8644F" w:rsidRPr="008C7BCC" w:rsidRDefault="00D8644F" w:rsidP="00D8644F">
      <w:pPr>
        <w:widowControl w:val="0"/>
        <w:tabs>
          <w:tab w:val="left" w:pos="142"/>
        </w:tabs>
        <w:spacing w:after="0"/>
        <w:ind w:left="284"/>
        <w:jc w:val="both"/>
        <w:rPr>
          <w:rFonts w:ascii="Arial" w:eastAsia="Times New Roman" w:hAnsi="Arial" w:cs="Arial"/>
          <w:lang w:eastAsia="pl-PL"/>
        </w:rPr>
      </w:pPr>
    </w:p>
    <w:p w:rsidR="00D8644F" w:rsidRPr="008C7BCC" w:rsidRDefault="00D8644F" w:rsidP="00D8644F">
      <w:pPr>
        <w:spacing w:after="0"/>
        <w:ind w:left="284" w:firstLine="142"/>
        <w:contextualSpacing/>
        <w:jc w:val="both"/>
        <w:rPr>
          <w:rFonts w:ascii="Arial" w:eastAsia="Times New Roman" w:hAnsi="Arial" w:cs="Arial"/>
          <w:lang w:eastAsia="pl-PL"/>
        </w:rPr>
      </w:pPr>
      <w:r w:rsidRPr="008C7BCC">
        <w:rPr>
          <w:rFonts w:ascii="Arial" w:eastAsia="Times New Roman" w:hAnsi="Arial" w:cs="Arial"/>
          <w:lang w:eastAsia="pl-PL"/>
        </w:rPr>
        <w:t>a) Hrubieszów - ………………………………   tel. …………………………….</w:t>
      </w:r>
    </w:p>
    <w:p w:rsidR="00D8644F" w:rsidRPr="008C7BCC" w:rsidRDefault="00D8644F" w:rsidP="00D8644F">
      <w:pPr>
        <w:spacing w:after="0"/>
        <w:contextualSpacing/>
        <w:jc w:val="both"/>
        <w:rPr>
          <w:rFonts w:ascii="Arial" w:eastAsia="Times New Roman" w:hAnsi="Arial" w:cs="Arial"/>
          <w:color w:val="000000"/>
          <w:lang w:eastAsia="pl-PL"/>
        </w:rPr>
      </w:pPr>
    </w:p>
    <w:p w:rsidR="00D8644F" w:rsidRPr="008C7BCC" w:rsidRDefault="00D8644F" w:rsidP="00B81EB4">
      <w:pPr>
        <w:pStyle w:val="Akapitzlist"/>
        <w:numPr>
          <w:ilvl w:val="0"/>
          <w:numId w:val="93"/>
        </w:numPr>
        <w:suppressAutoHyphens w:val="0"/>
        <w:spacing w:after="200" w:line="276" w:lineRule="auto"/>
        <w:contextualSpacing/>
        <w:jc w:val="both"/>
        <w:rPr>
          <w:rFonts w:ascii="Arial" w:hAnsi="Arial" w:cs="Arial"/>
          <w:sz w:val="22"/>
          <w:szCs w:val="22"/>
          <w:lang w:val="cs-CZ"/>
        </w:rPr>
      </w:pPr>
      <w:r w:rsidRPr="008C7BCC">
        <w:rPr>
          <w:rFonts w:ascii="Arial" w:hAnsi="Arial" w:cs="Arial"/>
          <w:sz w:val="22"/>
          <w:szCs w:val="22"/>
        </w:rPr>
        <w:t xml:space="preserve"> Do współpracy i koordynacji realizacji przedmiotu Umowy, w tym do podpisywania Protokołu odbioru dostawy</w:t>
      </w:r>
      <w:r w:rsidRPr="008C7BCC">
        <w:rPr>
          <w:rFonts w:ascii="Arial" w:hAnsi="Arial" w:cs="Arial"/>
          <w:sz w:val="22"/>
          <w:szCs w:val="22"/>
          <w:lang w:val="cs-CZ"/>
        </w:rPr>
        <w:t xml:space="preserve"> upoważnione są osoby ze strony Wykonawcy:</w:t>
      </w:r>
    </w:p>
    <w:p w:rsidR="00D8644F" w:rsidRPr="008C7BCC" w:rsidRDefault="00D8644F" w:rsidP="00B81EB4">
      <w:pPr>
        <w:numPr>
          <w:ilvl w:val="0"/>
          <w:numId w:val="94"/>
        </w:numPr>
        <w:tabs>
          <w:tab w:val="left" w:pos="2108"/>
        </w:tabs>
        <w:spacing w:after="0"/>
        <w:jc w:val="both"/>
        <w:rPr>
          <w:rFonts w:ascii="Arial" w:eastAsia="Times New Roman" w:hAnsi="Arial" w:cs="Arial"/>
        </w:rPr>
      </w:pPr>
      <w:r w:rsidRPr="008C7BCC">
        <w:rPr>
          <w:rFonts w:ascii="Arial" w:eastAsia="Times New Roman" w:hAnsi="Arial" w:cs="Arial"/>
        </w:rPr>
        <w:t>…………………………</w:t>
      </w:r>
      <w:proofErr w:type="gramStart"/>
      <w:r w:rsidRPr="008C7BCC">
        <w:rPr>
          <w:rFonts w:ascii="Arial" w:eastAsia="Times New Roman" w:hAnsi="Arial" w:cs="Arial"/>
        </w:rPr>
        <w:t>tel.:…</w:t>
      </w:r>
      <w:proofErr w:type="gramEnd"/>
      <w:r w:rsidRPr="008C7BCC">
        <w:rPr>
          <w:rFonts w:ascii="Arial" w:eastAsia="Times New Roman" w:hAnsi="Arial" w:cs="Arial"/>
        </w:rPr>
        <w:t>…………e-mail:……….........................,</w:t>
      </w:r>
    </w:p>
    <w:p w:rsidR="00D8644F" w:rsidRPr="008C7BCC" w:rsidRDefault="00D8644F" w:rsidP="00D8644F">
      <w:pPr>
        <w:spacing w:after="0"/>
        <w:ind w:left="1276"/>
        <w:jc w:val="both"/>
        <w:rPr>
          <w:rFonts w:ascii="Arial" w:eastAsia="Times New Roman" w:hAnsi="Arial" w:cs="Arial"/>
        </w:rPr>
      </w:pPr>
      <w:r w:rsidRPr="008C7BCC">
        <w:rPr>
          <w:rFonts w:ascii="Arial" w:eastAsia="Times New Roman" w:hAnsi="Arial" w:cs="Arial"/>
        </w:rPr>
        <w:t>lub</w:t>
      </w:r>
    </w:p>
    <w:p w:rsidR="00D8644F" w:rsidRPr="008C7BCC" w:rsidRDefault="00D8644F" w:rsidP="00B81EB4">
      <w:pPr>
        <w:numPr>
          <w:ilvl w:val="0"/>
          <w:numId w:val="94"/>
        </w:numPr>
        <w:tabs>
          <w:tab w:val="left" w:pos="2108"/>
        </w:tabs>
        <w:spacing w:after="0"/>
        <w:jc w:val="both"/>
        <w:rPr>
          <w:rFonts w:ascii="Arial" w:eastAsia="Times New Roman" w:hAnsi="Arial" w:cs="Arial"/>
        </w:rPr>
      </w:pPr>
      <w:r w:rsidRPr="008C7BCC">
        <w:rPr>
          <w:rFonts w:ascii="Arial" w:eastAsia="Times New Roman" w:hAnsi="Arial" w:cs="Arial"/>
        </w:rPr>
        <w:t>……………………………</w:t>
      </w:r>
      <w:proofErr w:type="gramStart"/>
      <w:r w:rsidRPr="008C7BCC">
        <w:rPr>
          <w:rFonts w:ascii="Arial" w:eastAsia="Times New Roman" w:hAnsi="Arial" w:cs="Arial"/>
        </w:rPr>
        <w:t>tel.:…</w:t>
      </w:r>
      <w:proofErr w:type="gramEnd"/>
      <w:r w:rsidRPr="008C7BCC">
        <w:rPr>
          <w:rFonts w:ascii="Arial" w:eastAsia="Times New Roman" w:hAnsi="Arial" w:cs="Arial"/>
        </w:rPr>
        <w:t>……………e-mail:…………………...</w:t>
      </w:r>
    </w:p>
    <w:p w:rsidR="00D8644F" w:rsidRPr="008C7BCC" w:rsidRDefault="00D8644F" w:rsidP="00B81EB4">
      <w:pPr>
        <w:pStyle w:val="Akapitzlist"/>
        <w:numPr>
          <w:ilvl w:val="0"/>
          <w:numId w:val="93"/>
        </w:numPr>
        <w:suppressAutoHyphens w:val="0"/>
        <w:spacing w:after="200" w:line="276" w:lineRule="auto"/>
        <w:contextualSpacing/>
        <w:jc w:val="both"/>
        <w:rPr>
          <w:rFonts w:ascii="Arial" w:eastAsia="Calibri" w:hAnsi="Arial" w:cs="Arial"/>
          <w:kern w:val="2"/>
          <w:sz w:val="22"/>
          <w:szCs w:val="22"/>
        </w:rPr>
      </w:pPr>
      <w:r w:rsidRPr="008C7BCC">
        <w:rPr>
          <w:rFonts w:ascii="Arial" w:eastAsia="Calibri" w:hAnsi="Arial" w:cs="Arial"/>
          <w:kern w:val="2"/>
          <w:sz w:val="22"/>
          <w:szCs w:val="22"/>
        </w:rPr>
        <w:t>Strony postanawiają, że osobami odpowiedzialnymi za realizację niniejszej umowy będą:</w:t>
      </w:r>
    </w:p>
    <w:p w:rsidR="00D8644F" w:rsidRPr="008C7BCC" w:rsidRDefault="00D8644F" w:rsidP="00D8644F">
      <w:pPr>
        <w:spacing w:after="0"/>
        <w:ind w:left="284"/>
        <w:jc w:val="both"/>
        <w:rPr>
          <w:rFonts w:ascii="Arial" w:eastAsia="Calibri" w:hAnsi="Arial" w:cs="Arial"/>
          <w:bCs/>
          <w:kern w:val="2"/>
        </w:rPr>
      </w:pPr>
      <w:r w:rsidRPr="008C7BCC">
        <w:rPr>
          <w:rFonts w:ascii="Arial" w:eastAsia="Calibri" w:hAnsi="Arial" w:cs="Arial"/>
          <w:kern w:val="2"/>
        </w:rPr>
        <w:t>po stronie Zamawiającego:</w:t>
      </w:r>
      <w:r w:rsidRPr="008C7BCC">
        <w:rPr>
          <w:rFonts w:ascii="Arial" w:eastAsia="Calibri" w:hAnsi="Arial" w:cs="Arial"/>
          <w:b/>
          <w:kern w:val="2"/>
        </w:rPr>
        <w:t xml:space="preserve"> </w:t>
      </w:r>
      <w:r w:rsidRPr="008C7BCC">
        <w:rPr>
          <w:rFonts w:ascii="Arial" w:eastAsia="Calibri" w:hAnsi="Arial" w:cs="Arial"/>
          <w:bCs/>
          <w:kern w:val="2"/>
        </w:rPr>
        <w:t>…………</w:t>
      </w:r>
      <w:proofErr w:type="gramStart"/>
      <w:r w:rsidRPr="008C7BCC">
        <w:rPr>
          <w:rFonts w:ascii="Arial" w:eastAsia="Calibri" w:hAnsi="Arial" w:cs="Arial"/>
          <w:bCs/>
          <w:kern w:val="2"/>
        </w:rPr>
        <w:t>…….</w:t>
      </w:r>
      <w:proofErr w:type="gramEnd"/>
      <w:r w:rsidRPr="008C7BCC">
        <w:rPr>
          <w:rFonts w:ascii="Arial" w:eastAsia="Calibri" w:hAnsi="Arial" w:cs="Arial"/>
          <w:bCs/>
          <w:kern w:val="2"/>
        </w:rPr>
        <w:t>.………, tel. ………………………………</w:t>
      </w:r>
    </w:p>
    <w:p w:rsidR="00D8644F" w:rsidRPr="008C7BCC" w:rsidRDefault="00D8644F" w:rsidP="00D8644F">
      <w:pPr>
        <w:spacing w:after="0"/>
        <w:ind w:left="284"/>
        <w:jc w:val="both"/>
        <w:rPr>
          <w:rFonts w:ascii="Arial" w:eastAsia="Calibri" w:hAnsi="Arial" w:cs="Arial"/>
          <w:bCs/>
          <w:kern w:val="2"/>
        </w:rPr>
      </w:pPr>
      <w:r w:rsidRPr="008C7BCC">
        <w:rPr>
          <w:rFonts w:ascii="Arial" w:eastAsia="Calibri" w:hAnsi="Arial" w:cs="Arial"/>
          <w:bCs/>
          <w:kern w:val="2"/>
        </w:rPr>
        <w:t>po stronie Wykonawcy: ……………...……………, tel. ………………………………</w:t>
      </w:r>
    </w:p>
    <w:p w:rsidR="00D8644F" w:rsidRPr="00AB56C1" w:rsidRDefault="00D8644F" w:rsidP="00D8644F">
      <w:pPr>
        <w:spacing w:after="0"/>
        <w:jc w:val="both"/>
        <w:rPr>
          <w:rFonts w:ascii="Arial" w:eastAsia="Calibri" w:hAnsi="Arial" w:cs="Arial"/>
          <w:bCs/>
          <w:kern w:val="2"/>
        </w:rPr>
      </w:pPr>
    </w:p>
    <w:p w:rsidR="00D8644F" w:rsidRPr="00AB56C1" w:rsidRDefault="00D8644F" w:rsidP="00D8644F">
      <w:pPr>
        <w:spacing w:after="0"/>
        <w:jc w:val="center"/>
        <w:rPr>
          <w:rFonts w:ascii="Arial" w:eastAsia="Calibri" w:hAnsi="Arial" w:cs="Arial"/>
          <w:b/>
        </w:rPr>
      </w:pPr>
      <w:r w:rsidRPr="00AB56C1">
        <w:rPr>
          <w:rFonts w:ascii="Arial" w:eastAsia="Calibri" w:hAnsi="Arial" w:cs="Arial"/>
          <w:b/>
        </w:rPr>
        <w:t>§ 4.</w:t>
      </w:r>
    </w:p>
    <w:p w:rsidR="00D8644F" w:rsidRPr="00AB56C1" w:rsidRDefault="00D8644F" w:rsidP="00D8644F">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Cena jednostkowa obejmuje wszystkie koszty związane z wykonaniem przedmiotu umowy, na warunkach ustalonych niniejszą umową.</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Zamawiający zastrzega, iż ceny jednostkowe będą takie same zarówno dla dostaw realizowanych w ramach zamówienia podstawowego, jak i prawa opcji.</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Maksymalna wartość brutto umowy </w:t>
      </w:r>
      <w:r w:rsidRPr="008C7BCC">
        <w:rPr>
          <w:rFonts w:ascii="Arial" w:hAnsi="Arial" w:cs="Arial"/>
          <w:b/>
          <w:sz w:val="22"/>
          <w:szCs w:val="22"/>
        </w:rPr>
        <w:t>uwzględniając prawo opcji</w:t>
      </w:r>
      <w:r w:rsidRPr="008C7BCC">
        <w:rPr>
          <w:rFonts w:ascii="Arial" w:hAnsi="Arial" w:cs="Arial"/>
          <w:sz w:val="22"/>
          <w:szCs w:val="22"/>
        </w:rPr>
        <w:t xml:space="preserve"> wynosi:</w:t>
      </w:r>
    </w:p>
    <w:p w:rsidR="00D8644F" w:rsidRPr="008C7BCC" w:rsidRDefault="00D8644F" w:rsidP="00D8644F">
      <w:pPr>
        <w:spacing w:after="0"/>
        <w:ind w:firstLine="284"/>
        <w:jc w:val="both"/>
        <w:rPr>
          <w:rFonts w:ascii="Arial" w:eastAsia="Times New Roman" w:hAnsi="Arial" w:cs="Arial"/>
          <w:b/>
          <w:color w:val="000000"/>
          <w:lang w:eastAsia="pl-PL"/>
        </w:rPr>
      </w:pPr>
      <w:proofErr w:type="gramStart"/>
      <w:r w:rsidRPr="008C7BCC">
        <w:rPr>
          <w:rFonts w:ascii="Arial" w:eastAsia="Times New Roman" w:hAnsi="Arial" w:cs="Arial"/>
          <w:b/>
          <w:color w:val="000000"/>
          <w:lang w:eastAsia="pl-PL"/>
        </w:rPr>
        <w:t>BRUTTO:…</w:t>
      </w:r>
      <w:proofErr w:type="gramEnd"/>
      <w:r w:rsidRPr="008C7BCC">
        <w:rPr>
          <w:rFonts w:ascii="Arial" w:eastAsia="Times New Roman" w:hAnsi="Arial" w:cs="Arial"/>
          <w:b/>
          <w:color w:val="000000"/>
          <w:lang w:eastAsia="pl-PL"/>
        </w:rPr>
        <w:t>……………………………</w:t>
      </w:r>
      <w:r w:rsidR="008C7BCC" w:rsidRPr="008C7BCC">
        <w:rPr>
          <w:rFonts w:ascii="Arial" w:eastAsia="Times New Roman" w:hAnsi="Arial" w:cs="Arial"/>
          <w:b/>
          <w:color w:val="000000"/>
          <w:lang w:eastAsia="pl-PL"/>
        </w:rPr>
        <w:t>zł</w:t>
      </w:r>
    </w:p>
    <w:p w:rsidR="00D8644F" w:rsidRPr="008C7BCC" w:rsidRDefault="00D8644F" w:rsidP="00D8644F">
      <w:pPr>
        <w:spacing w:after="0"/>
        <w:ind w:firstLine="284"/>
        <w:jc w:val="both"/>
        <w:rPr>
          <w:rFonts w:ascii="Arial" w:eastAsia="Times New Roman" w:hAnsi="Arial" w:cs="Arial"/>
          <w:color w:val="000000"/>
          <w:lang w:eastAsia="pl-PL"/>
        </w:rPr>
      </w:pPr>
      <w:r w:rsidRPr="008C7BCC">
        <w:rPr>
          <w:rFonts w:ascii="Arial" w:eastAsia="Times New Roman" w:hAnsi="Arial" w:cs="Arial"/>
          <w:color w:val="000000"/>
          <w:lang w:eastAsia="pl-PL"/>
        </w:rPr>
        <w:t>(słownie: ………………………………………………………</w:t>
      </w:r>
      <w:proofErr w:type="gramStart"/>
      <w:r w:rsidRPr="008C7BCC">
        <w:rPr>
          <w:rFonts w:ascii="Arial" w:eastAsia="Times New Roman" w:hAnsi="Arial" w:cs="Arial"/>
          <w:color w:val="000000"/>
          <w:lang w:eastAsia="pl-PL"/>
        </w:rPr>
        <w:t>…….</w:t>
      </w:r>
      <w:proofErr w:type="gramEnd"/>
      <w:r w:rsidRPr="008C7BCC">
        <w:rPr>
          <w:rFonts w:ascii="Arial" w:eastAsia="Times New Roman" w:hAnsi="Arial" w:cs="Arial"/>
          <w:color w:val="000000"/>
          <w:lang w:eastAsia="pl-PL"/>
        </w:rPr>
        <w:t>. 00/100 złotych)</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color w:val="000000"/>
          <w:sz w:val="22"/>
          <w:szCs w:val="22"/>
        </w:rPr>
      </w:pPr>
      <w:r w:rsidRPr="008C7BCC">
        <w:rPr>
          <w:rFonts w:ascii="Arial" w:hAnsi="Arial" w:cs="Arial"/>
          <w:color w:val="000000"/>
          <w:sz w:val="22"/>
          <w:szCs w:val="22"/>
        </w:rPr>
        <w:t xml:space="preserve">Wartość umowy </w:t>
      </w:r>
      <w:r w:rsidRPr="008C7BCC">
        <w:rPr>
          <w:rFonts w:ascii="Arial" w:hAnsi="Arial" w:cs="Arial"/>
          <w:b/>
          <w:sz w:val="22"/>
          <w:szCs w:val="22"/>
        </w:rPr>
        <w:t>bez uwzględniania prawa opcji</w:t>
      </w:r>
      <w:r w:rsidRPr="008C7BCC">
        <w:rPr>
          <w:rFonts w:ascii="Arial" w:hAnsi="Arial" w:cs="Arial"/>
          <w:sz w:val="22"/>
          <w:szCs w:val="22"/>
        </w:rPr>
        <w:t xml:space="preserve"> </w:t>
      </w:r>
      <w:r w:rsidRPr="008C7BCC">
        <w:rPr>
          <w:rFonts w:ascii="Arial" w:hAnsi="Arial" w:cs="Arial"/>
          <w:color w:val="000000"/>
          <w:sz w:val="22"/>
          <w:szCs w:val="22"/>
        </w:rPr>
        <w:t>nie może przekroczyć:</w:t>
      </w:r>
    </w:p>
    <w:p w:rsidR="00D8644F" w:rsidRPr="008C7BCC" w:rsidRDefault="00D8644F" w:rsidP="00D8644F">
      <w:pPr>
        <w:pStyle w:val="Akapitzlist"/>
        <w:spacing w:line="276" w:lineRule="auto"/>
        <w:ind w:left="0" w:firstLine="284"/>
        <w:jc w:val="both"/>
        <w:rPr>
          <w:rFonts w:ascii="Arial" w:hAnsi="Arial" w:cs="Arial"/>
          <w:color w:val="000000"/>
          <w:sz w:val="22"/>
          <w:szCs w:val="22"/>
        </w:rPr>
      </w:pPr>
      <w:r w:rsidRPr="008C7BCC">
        <w:rPr>
          <w:rFonts w:ascii="Arial" w:hAnsi="Arial" w:cs="Arial"/>
          <w:color w:val="000000"/>
          <w:sz w:val="22"/>
          <w:szCs w:val="22"/>
        </w:rPr>
        <w:t xml:space="preserve">Wartość </w:t>
      </w:r>
      <w:proofErr w:type="gramStart"/>
      <w:r w:rsidRPr="008C7BCC">
        <w:rPr>
          <w:rFonts w:ascii="Arial" w:hAnsi="Arial" w:cs="Arial"/>
          <w:color w:val="000000"/>
          <w:sz w:val="22"/>
          <w:szCs w:val="22"/>
        </w:rPr>
        <w:t>netto:…</w:t>
      </w:r>
      <w:proofErr w:type="gramEnd"/>
      <w:r w:rsidRPr="008C7BCC">
        <w:rPr>
          <w:rFonts w:ascii="Arial" w:hAnsi="Arial" w:cs="Arial"/>
          <w:color w:val="000000"/>
          <w:sz w:val="22"/>
          <w:szCs w:val="22"/>
        </w:rPr>
        <w:t>……………………zł</w:t>
      </w:r>
    </w:p>
    <w:p w:rsidR="00D8644F" w:rsidRPr="008C7BCC" w:rsidRDefault="00D8644F" w:rsidP="00D8644F">
      <w:pPr>
        <w:spacing w:after="0"/>
        <w:ind w:firstLine="284"/>
        <w:jc w:val="both"/>
        <w:rPr>
          <w:rFonts w:ascii="Arial" w:eastAsia="Times New Roman" w:hAnsi="Arial" w:cs="Arial"/>
          <w:color w:val="000000"/>
          <w:lang w:eastAsia="pl-PL"/>
        </w:rPr>
      </w:pPr>
      <w:r w:rsidRPr="008C7BCC">
        <w:rPr>
          <w:rFonts w:ascii="Arial" w:eastAsia="Times New Roman" w:hAnsi="Arial" w:cs="Arial"/>
          <w:color w:val="000000"/>
          <w:lang w:eastAsia="pl-PL"/>
        </w:rPr>
        <w:t>(słownie: ………………………………………………………</w:t>
      </w:r>
      <w:proofErr w:type="gramStart"/>
      <w:r w:rsidRPr="008C7BCC">
        <w:rPr>
          <w:rFonts w:ascii="Arial" w:eastAsia="Times New Roman" w:hAnsi="Arial" w:cs="Arial"/>
          <w:color w:val="000000"/>
          <w:lang w:eastAsia="pl-PL"/>
        </w:rPr>
        <w:t>…….</w:t>
      </w:r>
      <w:proofErr w:type="gramEnd"/>
      <w:r w:rsidRPr="008C7BCC">
        <w:rPr>
          <w:rFonts w:ascii="Arial" w:eastAsia="Times New Roman" w:hAnsi="Arial" w:cs="Arial"/>
          <w:color w:val="000000"/>
          <w:lang w:eastAsia="pl-PL"/>
        </w:rPr>
        <w:t>. 00/100 złotych)</w:t>
      </w:r>
    </w:p>
    <w:p w:rsidR="00D8644F" w:rsidRPr="008C7BCC" w:rsidRDefault="00D8644F" w:rsidP="00D8644F">
      <w:pPr>
        <w:pStyle w:val="Akapitzlist"/>
        <w:spacing w:line="276" w:lineRule="auto"/>
        <w:ind w:left="0" w:firstLine="284"/>
        <w:jc w:val="both"/>
        <w:rPr>
          <w:rFonts w:ascii="Arial" w:hAnsi="Arial" w:cs="Arial"/>
          <w:color w:val="000000"/>
          <w:sz w:val="22"/>
          <w:szCs w:val="22"/>
        </w:rPr>
      </w:pPr>
      <w:r w:rsidRPr="008C7BCC">
        <w:rPr>
          <w:rFonts w:ascii="Arial" w:hAnsi="Arial" w:cs="Arial"/>
          <w:color w:val="000000"/>
          <w:sz w:val="22"/>
          <w:szCs w:val="22"/>
        </w:rPr>
        <w:t xml:space="preserve">Wartość </w:t>
      </w:r>
      <w:proofErr w:type="gramStart"/>
      <w:r w:rsidRPr="008C7BCC">
        <w:rPr>
          <w:rFonts w:ascii="Arial" w:hAnsi="Arial" w:cs="Arial"/>
          <w:color w:val="000000"/>
          <w:sz w:val="22"/>
          <w:szCs w:val="22"/>
        </w:rPr>
        <w:t>brutto:…</w:t>
      </w:r>
      <w:proofErr w:type="gramEnd"/>
      <w:r w:rsidRPr="008C7BCC">
        <w:rPr>
          <w:rFonts w:ascii="Arial" w:hAnsi="Arial" w:cs="Arial"/>
          <w:color w:val="000000"/>
          <w:sz w:val="22"/>
          <w:szCs w:val="22"/>
        </w:rPr>
        <w:t>……………………zł</w:t>
      </w:r>
    </w:p>
    <w:p w:rsidR="00D8644F" w:rsidRPr="008C7BCC" w:rsidRDefault="00D8644F" w:rsidP="00D8644F">
      <w:pPr>
        <w:spacing w:after="0"/>
        <w:ind w:firstLine="284"/>
        <w:jc w:val="both"/>
        <w:rPr>
          <w:rFonts w:ascii="Arial" w:eastAsia="Times New Roman" w:hAnsi="Arial" w:cs="Arial"/>
          <w:color w:val="000000"/>
          <w:lang w:eastAsia="pl-PL"/>
        </w:rPr>
      </w:pPr>
      <w:r w:rsidRPr="008C7BCC">
        <w:rPr>
          <w:rFonts w:ascii="Arial" w:eastAsia="Times New Roman" w:hAnsi="Arial" w:cs="Arial"/>
          <w:color w:val="000000"/>
          <w:lang w:eastAsia="pl-PL"/>
        </w:rPr>
        <w:t>(słownie: ………………………………………………………</w:t>
      </w:r>
      <w:proofErr w:type="gramStart"/>
      <w:r w:rsidRPr="008C7BCC">
        <w:rPr>
          <w:rFonts w:ascii="Arial" w:eastAsia="Times New Roman" w:hAnsi="Arial" w:cs="Arial"/>
          <w:color w:val="000000"/>
          <w:lang w:eastAsia="pl-PL"/>
        </w:rPr>
        <w:t>…….</w:t>
      </w:r>
      <w:proofErr w:type="gramEnd"/>
      <w:r w:rsidRPr="008C7BCC">
        <w:rPr>
          <w:rFonts w:ascii="Arial" w:eastAsia="Times New Roman" w:hAnsi="Arial" w:cs="Arial"/>
          <w:color w:val="000000"/>
          <w:lang w:eastAsia="pl-PL"/>
        </w:rPr>
        <w:t>. 00/100 złotych)</w:t>
      </w:r>
    </w:p>
    <w:p w:rsidR="00D8644F" w:rsidRPr="008C7BCC" w:rsidRDefault="00D8644F" w:rsidP="00D8644F">
      <w:pPr>
        <w:spacing w:after="0"/>
        <w:ind w:firstLine="284"/>
        <w:jc w:val="both"/>
        <w:rPr>
          <w:rFonts w:ascii="Arial" w:eastAsia="Times New Roman" w:hAnsi="Arial" w:cs="Arial"/>
          <w:color w:val="000000"/>
          <w:lang w:eastAsia="pl-PL"/>
        </w:rPr>
      </w:pPr>
      <w:r w:rsidRPr="008C7BCC">
        <w:rPr>
          <w:rFonts w:ascii="Arial" w:eastAsia="Times New Roman" w:hAnsi="Arial" w:cs="Arial"/>
          <w:color w:val="000000"/>
          <w:lang w:eastAsia="pl-PL"/>
        </w:rPr>
        <w:t xml:space="preserve"> w tym podatek VAT w wysokości ……………… %</w:t>
      </w:r>
    </w:p>
    <w:p w:rsidR="00D8644F" w:rsidRPr="008C7BCC" w:rsidRDefault="00D8644F" w:rsidP="00D8644F">
      <w:pPr>
        <w:spacing w:after="0"/>
        <w:ind w:firstLine="284"/>
        <w:jc w:val="both"/>
        <w:rPr>
          <w:rFonts w:ascii="Arial" w:eastAsia="Times New Roman" w:hAnsi="Arial" w:cs="Arial"/>
          <w:b/>
          <w:color w:val="000000"/>
          <w:lang w:eastAsia="pl-PL"/>
        </w:rPr>
      </w:pPr>
      <w:r w:rsidRPr="008C7BCC">
        <w:rPr>
          <w:rFonts w:ascii="Arial" w:eastAsia="Times New Roman" w:hAnsi="Arial" w:cs="Arial"/>
          <w:b/>
          <w:color w:val="000000"/>
          <w:lang w:eastAsia="pl-PL"/>
        </w:rPr>
        <w:t>zgodnie z przyjętą ofertą Wykonawcy.</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Powyższa cena obejmuje wszystkie koszty związane z </w:t>
      </w:r>
      <w:proofErr w:type="gramStart"/>
      <w:r w:rsidRPr="008C7BCC">
        <w:rPr>
          <w:rFonts w:ascii="Arial" w:hAnsi="Arial" w:cs="Arial"/>
          <w:sz w:val="22"/>
          <w:szCs w:val="22"/>
        </w:rPr>
        <w:t>prawidłową  realizacją</w:t>
      </w:r>
      <w:proofErr w:type="gramEnd"/>
      <w:r w:rsidRPr="008C7BCC">
        <w:rPr>
          <w:rFonts w:ascii="Arial" w:hAnsi="Arial" w:cs="Arial"/>
          <w:sz w:val="22"/>
          <w:szCs w:val="22"/>
        </w:rPr>
        <w:t xml:space="preserve"> przedmiotu niniejszej Umowy.</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Wykonawcy nie przysługują jakiekolwiek roszczenia odszkodowawcze z tytułu niezłożenia i niezrealizowania przez Zamawiającego zamówień na poziomie wyższym niż 60% maksymalnej wartości brutto umowy zamówienia podstawowego.</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lastRenderedPageBreak/>
        <w:t xml:space="preserve">Zamawiający zastrzega sobie możliwość skorzystania w ramach niniejszej Umowy </w:t>
      </w:r>
      <w:r w:rsidRPr="008C7BCC">
        <w:rPr>
          <w:rFonts w:ascii="Arial" w:hAnsi="Arial" w:cs="Arial"/>
          <w:sz w:val="22"/>
          <w:szCs w:val="22"/>
        </w:rPr>
        <w:br/>
        <w:t>z prawa opcji w zakresie nieprzekraczającym asortymentu i ilości zawartych w załączniku nr 2 do Umowy, kolumna „ZAKRES PRAWA OPCJI” co niniejszym Wykonawca akceptuje, poprzez podpisanie Umowy.</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Żywność zakupiona w ramach prawa opcji musi spełniać wszystkie wymogi jak dla zamówienia gwarantowanego.</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Zamawiający zastrzega, iż część zamówienia określona jako „prawo opcji” jest uprawnieniem, a nie zobowiązaniem Zamawiającego. Zamawiający może nie skorzystać </w:t>
      </w:r>
      <w:r w:rsidRPr="008C7BCC">
        <w:rPr>
          <w:rFonts w:ascii="Arial" w:hAnsi="Arial" w:cs="Arial"/>
          <w:sz w:val="22"/>
          <w:szCs w:val="22"/>
        </w:rPr>
        <w:br/>
        <w:t xml:space="preserve">z prawa opcji w szczególności w przypadku nieuzyskania środków finansowych na ten cel, a Wykonawcy nie przysługują z tego tytułu żadne roszczenia co niniejszym Wykonawca akceptuje przez podpisanie niniejszej umowy. </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Zamawiający może z prawa opcji korzystać wielokrotnie, do wyczerpania maksymalnej wartości określonej w § 4 ust. 3 w całym okresie obowiązywania niniejszej umowy. </w:t>
      </w:r>
      <w:r w:rsidRPr="008C7BCC">
        <w:rPr>
          <w:rFonts w:ascii="Arial" w:hAnsi="Arial" w:cs="Arial"/>
          <w:sz w:val="22"/>
          <w:szCs w:val="22"/>
        </w:rPr>
        <w:br/>
        <w:t>Z prawa opcji Zamawiający może skorzystać do dnia 30 listopada 2022r.</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Zamawiający o zamiarze skorzystania z prawa opcji, jego zakresie, miejscach </w:t>
      </w:r>
      <w:r w:rsidRPr="008C7BCC">
        <w:rPr>
          <w:rFonts w:ascii="Arial" w:hAnsi="Arial" w:cs="Arial"/>
          <w:sz w:val="22"/>
          <w:szCs w:val="22"/>
        </w:rPr>
        <w:br/>
        <w:t>i terminach dostarczenia dostaw opcjonalnych powiadomi Wykonawcę telefonicznie. Skorzystanie z prawa opcji nie wymaga aneksowania przedmiotowej Umowy.</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W przypadku skorzystania przez Zamawiającego z prawa opcji, Wykonawcy będzie się należeć wynagrodzenie według cen jednostkowych jak dla zamówienia gwarantowanego.</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D8644F" w:rsidRPr="008C7BCC" w:rsidRDefault="00D8644F" w:rsidP="00B81EB4">
      <w:pPr>
        <w:pStyle w:val="Akapitzlist"/>
        <w:numPr>
          <w:ilvl w:val="0"/>
          <w:numId w:val="96"/>
        </w:numPr>
        <w:suppressAutoHyphens w:val="0"/>
        <w:spacing w:line="276" w:lineRule="auto"/>
        <w:contextualSpacing/>
        <w:jc w:val="both"/>
        <w:rPr>
          <w:rFonts w:ascii="Arial" w:hAnsi="Arial" w:cs="Arial"/>
          <w:sz w:val="22"/>
          <w:szCs w:val="22"/>
        </w:rPr>
      </w:pPr>
      <w:r w:rsidRPr="008C7BCC">
        <w:rPr>
          <w:rFonts w:ascii="Arial" w:hAnsi="Arial" w:cs="Arial"/>
          <w:sz w:val="22"/>
          <w:szCs w:val="22"/>
        </w:rPr>
        <w:t xml:space="preserve">przesunięcia wynikają z potrzeb odbiorców, których nie można było przewidzieć </w:t>
      </w:r>
      <w:r w:rsidRPr="008C7BCC">
        <w:rPr>
          <w:rFonts w:ascii="Arial" w:hAnsi="Arial" w:cs="Arial"/>
          <w:sz w:val="22"/>
          <w:szCs w:val="22"/>
        </w:rPr>
        <w:br/>
        <w:t>w chwili zawarcia umowy;</w:t>
      </w:r>
    </w:p>
    <w:p w:rsidR="00D8644F" w:rsidRPr="008C7BCC" w:rsidRDefault="00D8644F" w:rsidP="00B81EB4">
      <w:pPr>
        <w:pStyle w:val="Akapitzlist"/>
        <w:numPr>
          <w:ilvl w:val="0"/>
          <w:numId w:val="96"/>
        </w:numPr>
        <w:suppressAutoHyphens w:val="0"/>
        <w:spacing w:line="276" w:lineRule="auto"/>
        <w:contextualSpacing/>
        <w:jc w:val="both"/>
        <w:rPr>
          <w:rFonts w:ascii="Arial" w:hAnsi="Arial" w:cs="Arial"/>
          <w:sz w:val="22"/>
          <w:szCs w:val="22"/>
        </w:rPr>
      </w:pPr>
      <w:r w:rsidRPr="008C7BCC">
        <w:rPr>
          <w:rFonts w:ascii="Arial" w:hAnsi="Arial" w:cs="Arial"/>
          <w:sz w:val="22"/>
          <w:szCs w:val="22"/>
        </w:rPr>
        <w:t>przesunięcia nie mogą przekroczyć 40% ilości danej pozycji asortymentowej i będą dokonywane w oparciu o ceny jednostkowe zawarte w Formularzu cenowym do oferty;</w:t>
      </w:r>
    </w:p>
    <w:p w:rsidR="00D8644F" w:rsidRPr="008C7BCC" w:rsidRDefault="00D8644F" w:rsidP="00B81EB4">
      <w:pPr>
        <w:pStyle w:val="Akapitzlist"/>
        <w:numPr>
          <w:ilvl w:val="0"/>
          <w:numId w:val="96"/>
        </w:numPr>
        <w:suppressAutoHyphens w:val="0"/>
        <w:spacing w:line="276" w:lineRule="auto"/>
        <w:contextualSpacing/>
        <w:jc w:val="both"/>
        <w:rPr>
          <w:rFonts w:ascii="Arial" w:hAnsi="Arial" w:cs="Arial"/>
          <w:sz w:val="22"/>
          <w:szCs w:val="22"/>
        </w:rPr>
      </w:pPr>
      <w:r w:rsidRPr="008C7BCC">
        <w:rPr>
          <w:rFonts w:ascii="Arial" w:hAnsi="Arial" w:cs="Arial"/>
          <w:sz w:val="22"/>
          <w:szCs w:val="22"/>
        </w:rPr>
        <w:t>przesunięcia nie spowodują przekroczenia maksymalnej wartości umowy.</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 xml:space="preserve">Wykonawca oświadcza, iż w kwocie określonej w ust. 3 uwzględnił ryzyko </w:t>
      </w:r>
      <w:proofErr w:type="gramStart"/>
      <w:r w:rsidRPr="008C7BCC">
        <w:rPr>
          <w:rFonts w:ascii="Arial" w:hAnsi="Arial" w:cs="Arial"/>
          <w:sz w:val="22"/>
          <w:szCs w:val="22"/>
        </w:rPr>
        <w:t>wynikające  z</w:t>
      </w:r>
      <w:proofErr w:type="gramEnd"/>
      <w:r w:rsidRPr="008C7BCC">
        <w:rPr>
          <w:rFonts w:ascii="Arial" w:hAnsi="Arial" w:cs="Arial"/>
          <w:sz w:val="22"/>
          <w:szCs w:val="22"/>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8C7BCC">
        <w:rPr>
          <w:rFonts w:ascii="Arial" w:eastAsia="Calibri" w:hAnsi="Arial" w:cs="Arial"/>
          <w:bCs/>
          <w:color w:val="000000"/>
          <w:sz w:val="22"/>
          <w:szCs w:val="22"/>
        </w:rPr>
        <w:t>§ 4</w:t>
      </w:r>
      <w:r w:rsidRPr="008C7BCC">
        <w:rPr>
          <w:rFonts w:ascii="Arial" w:hAnsi="Arial" w:cs="Arial"/>
          <w:sz w:val="22"/>
          <w:szCs w:val="22"/>
        </w:rPr>
        <w:t>.</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Wykonawcy przysługiwać będzie wynagrodzenie za faktyczną ilość zrealizowanych dostaw, na podstawie dostarczanych faktur.</w:t>
      </w:r>
    </w:p>
    <w:p w:rsidR="00D8644F" w:rsidRPr="008C7BCC" w:rsidRDefault="00D8644F" w:rsidP="00B81EB4">
      <w:pPr>
        <w:pStyle w:val="Akapitzlist"/>
        <w:numPr>
          <w:ilvl w:val="0"/>
          <w:numId w:val="95"/>
        </w:numPr>
        <w:suppressAutoHyphens w:val="0"/>
        <w:spacing w:after="200" w:line="276" w:lineRule="auto"/>
        <w:contextualSpacing/>
        <w:jc w:val="both"/>
        <w:rPr>
          <w:rFonts w:ascii="Arial" w:hAnsi="Arial" w:cs="Arial"/>
          <w:sz w:val="22"/>
          <w:szCs w:val="22"/>
        </w:rPr>
      </w:pPr>
      <w:r w:rsidRPr="008C7BCC">
        <w:rPr>
          <w:rFonts w:ascii="Arial" w:hAnsi="Arial" w:cs="Arial"/>
          <w:sz w:val="22"/>
          <w:szCs w:val="22"/>
        </w:rPr>
        <w:t>Podstawę do wystawienia każdej faktury stanowić będzie każdorazowo Protokół odbioru dostawy, o którym mowa w § 1 ust. 8 pkt 2 Umowy.</w:t>
      </w:r>
    </w:p>
    <w:p w:rsidR="00D8644F" w:rsidRPr="00AB56C1" w:rsidRDefault="00D8644F" w:rsidP="00D8644F">
      <w:pPr>
        <w:widowControl w:val="0"/>
        <w:tabs>
          <w:tab w:val="left" w:pos="284"/>
        </w:tabs>
        <w:spacing w:after="0"/>
        <w:ind w:right="34"/>
        <w:jc w:val="both"/>
        <w:rPr>
          <w:rFonts w:ascii="Arial" w:eastAsia="Times New Roman" w:hAnsi="Arial" w:cs="Arial"/>
          <w:color w:val="FF0000"/>
          <w:lang w:eastAsia="pl-PL"/>
        </w:rPr>
      </w:pPr>
    </w:p>
    <w:p w:rsidR="00D8644F" w:rsidRPr="00AB56C1" w:rsidRDefault="00D8644F" w:rsidP="00D8644F">
      <w:pPr>
        <w:spacing w:after="0"/>
        <w:jc w:val="center"/>
        <w:rPr>
          <w:rFonts w:ascii="Arial" w:eastAsia="Calibri" w:hAnsi="Arial" w:cs="Arial"/>
          <w:b/>
          <w:bCs/>
          <w:color w:val="000000"/>
        </w:rPr>
      </w:pPr>
      <w:r w:rsidRPr="00AB56C1">
        <w:rPr>
          <w:rFonts w:ascii="Arial" w:eastAsia="Calibri" w:hAnsi="Arial" w:cs="Arial"/>
          <w:b/>
          <w:bCs/>
          <w:color w:val="000000"/>
        </w:rPr>
        <w:t>§ 5.</w:t>
      </w:r>
    </w:p>
    <w:p w:rsidR="00D8644F" w:rsidRPr="00AB56C1" w:rsidRDefault="00D8644F" w:rsidP="00D8644F">
      <w:pPr>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D8644F" w:rsidRPr="000240F2" w:rsidRDefault="00D8644F" w:rsidP="00B81EB4">
      <w:pPr>
        <w:pStyle w:val="Akapitzlist"/>
        <w:numPr>
          <w:ilvl w:val="0"/>
          <w:numId w:val="97"/>
        </w:numPr>
        <w:suppressAutoHyphens w:val="0"/>
        <w:spacing w:after="200" w:line="276" w:lineRule="auto"/>
        <w:contextualSpacing/>
        <w:jc w:val="both"/>
        <w:rPr>
          <w:rFonts w:ascii="Arial" w:eastAsia="Calibri" w:hAnsi="Arial" w:cs="Arial"/>
          <w:sz w:val="22"/>
          <w:szCs w:val="22"/>
        </w:rPr>
      </w:pPr>
      <w:r w:rsidRPr="000240F2">
        <w:rPr>
          <w:rFonts w:ascii="Arial" w:hAnsi="Arial" w:cs="Arial"/>
          <w:sz w:val="22"/>
          <w:szCs w:val="22"/>
        </w:rPr>
        <w:t>Wynagrodzenie</w:t>
      </w:r>
      <w:r w:rsidRPr="000240F2">
        <w:rPr>
          <w:rFonts w:ascii="Arial" w:eastAsia="Calibri" w:hAnsi="Arial" w:cs="Arial"/>
          <w:sz w:val="22"/>
          <w:szCs w:val="22"/>
        </w:rPr>
        <w:t xml:space="preserve"> będzie płatne na podstawie prawidłowo wystawionej przez Wykonawcę faktury, </w:t>
      </w:r>
      <w:r w:rsidRPr="000240F2">
        <w:rPr>
          <w:rFonts w:ascii="Arial" w:eastAsia="Calibri" w:hAnsi="Arial" w:cs="Arial"/>
          <w:b/>
          <w:sz w:val="22"/>
          <w:szCs w:val="22"/>
        </w:rPr>
        <w:t xml:space="preserve">w terminie 30 dni </w:t>
      </w:r>
      <w:r w:rsidRPr="000240F2">
        <w:rPr>
          <w:rFonts w:ascii="Arial" w:eastAsia="Calibri" w:hAnsi="Arial" w:cs="Arial"/>
          <w:sz w:val="22"/>
          <w:szCs w:val="22"/>
        </w:rPr>
        <w:t>od daty doręczenia faktury do siedziby Zamawia</w:t>
      </w:r>
      <w:r w:rsidRPr="000240F2">
        <w:rPr>
          <w:rFonts w:ascii="Arial" w:eastAsia="Calibri" w:hAnsi="Arial" w:cs="Arial"/>
          <w:sz w:val="22"/>
          <w:szCs w:val="22"/>
        </w:rPr>
        <w:lastRenderedPageBreak/>
        <w:t>jącego, na numer konta bankowego Wykonawcy Nr ………………………</w:t>
      </w:r>
      <w:proofErr w:type="gramStart"/>
      <w:r w:rsidRPr="000240F2">
        <w:rPr>
          <w:rFonts w:ascii="Arial" w:eastAsia="Calibri" w:hAnsi="Arial" w:cs="Arial"/>
          <w:sz w:val="22"/>
          <w:szCs w:val="22"/>
        </w:rPr>
        <w:t>…….</w:t>
      </w:r>
      <w:proofErr w:type="gramEnd"/>
      <w:r w:rsidRPr="000240F2">
        <w:rPr>
          <w:rFonts w:ascii="Arial" w:eastAsia="Calibri" w:hAnsi="Arial" w:cs="Arial"/>
          <w:sz w:val="22"/>
          <w:szCs w:val="22"/>
        </w:rPr>
        <w:t>.wskazany na fakturze.</w:t>
      </w:r>
    </w:p>
    <w:p w:rsidR="00D8644F" w:rsidRPr="000240F2" w:rsidRDefault="00D8644F" w:rsidP="00B81EB4">
      <w:pPr>
        <w:pStyle w:val="Akapitzlist"/>
        <w:numPr>
          <w:ilvl w:val="0"/>
          <w:numId w:val="97"/>
        </w:numPr>
        <w:suppressAutoHyphens w:val="0"/>
        <w:spacing w:after="200" w:line="276" w:lineRule="auto"/>
        <w:contextualSpacing/>
        <w:jc w:val="both"/>
        <w:rPr>
          <w:rFonts w:ascii="Arial" w:hAnsi="Arial" w:cs="Arial"/>
          <w:sz w:val="22"/>
          <w:szCs w:val="22"/>
        </w:rPr>
      </w:pPr>
      <w:r w:rsidRPr="000240F2">
        <w:rPr>
          <w:rFonts w:ascii="Arial" w:hAnsi="Arial" w:cs="Arial"/>
          <w:sz w:val="22"/>
          <w:szCs w:val="22"/>
        </w:rPr>
        <w:t xml:space="preserve">Faktura VAT musi zawierać następujące dane: </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odbiorcę towaru,</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opis towaru w sposób zgodny z umową,</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jednostkę miary zgodnie z umową,</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ilość odebranego towaru,</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cenę jednostkową netto,</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stawkę podatku VAT,</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wartość brutto odebranego towaru,</w:t>
      </w:r>
    </w:p>
    <w:p w:rsidR="00D8644F" w:rsidRPr="000240F2" w:rsidRDefault="00D8644F" w:rsidP="00D8644F">
      <w:pPr>
        <w:pStyle w:val="Akapitzlist"/>
        <w:spacing w:line="276" w:lineRule="auto"/>
        <w:ind w:left="1134"/>
        <w:jc w:val="both"/>
        <w:rPr>
          <w:rFonts w:ascii="Arial" w:hAnsi="Arial" w:cs="Arial"/>
          <w:sz w:val="22"/>
          <w:szCs w:val="22"/>
        </w:rPr>
      </w:pPr>
      <w:r w:rsidRPr="000240F2">
        <w:rPr>
          <w:rFonts w:ascii="Arial" w:hAnsi="Arial" w:cs="Arial"/>
          <w:sz w:val="22"/>
          <w:szCs w:val="22"/>
        </w:rPr>
        <w:t>- numer umowy.</w:t>
      </w:r>
    </w:p>
    <w:p w:rsidR="00D8644F" w:rsidRPr="000240F2" w:rsidRDefault="00D8644F" w:rsidP="00B81EB4">
      <w:pPr>
        <w:pStyle w:val="Akapitzlist"/>
        <w:numPr>
          <w:ilvl w:val="0"/>
          <w:numId w:val="97"/>
        </w:numPr>
        <w:suppressAutoHyphens w:val="0"/>
        <w:spacing w:after="200" w:line="276" w:lineRule="auto"/>
        <w:contextualSpacing/>
        <w:jc w:val="both"/>
        <w:rPr>
          <w:rFonts w:ascii="Arial" w:eastAsia="Calibri" w:hAnsi="Arial" w:cs="Arial"/>
          <w:sz w:val="22"/>
          <w:szCs w:val="22"/>
        </w:rPr>
      </w:pPr>
      <w:r w:rsidRPr="000240F2">
        <w:rPr>
          <w:rFonts w:ascii="Arial" w:eastAsia="Calibri" w:hAnsi="Arial" w:cs="Arial"/>
          <w:sz w:val="22"/>
          <w:szCs w:val="22"/>
        </w:rPr>
        <w:t xml:space="preserve"> Konto bankowe Wykonawcy wskazane na fakturze powinno być zgodne z rachunkiem firmy Wykonawcy umieszczonym na Białej Liście Podatników. Wykonawca odpowiada za prawidłowe podanie numeru rachunku bankowego.</w:t>
      </w:r>
    </w:p>
    <w:p w:rsidR="00D8644F" w:rsidRPr="000240F2" w:rsidRDefault="00D8644F" w:rsidP="00B81EB4">
      <w:pPr>
        <w:pStyle w:val="Akapitzlist"/>
        <w:numPr>
          <w:ilvl w:val="0"/>
          <w:numId w:val="97"/>
        </w:numPr>
        <w:suppressAutoHyphens w:val="0"/>
        <w:spacing w:after="200" w:line="276" w:lineRule="auto"/>
        <w:contextualSpacing/>
        <w:jc w:val="both"/>
        <w:rPr>
          <w:rFonts w:ascii="Arial" w:eastAsia="Calibri" w:hAnsi="Arial" w:cs="Arial"/>
          <w:sz w:val="22"/>
          <w:szCs w:val="22"/>
        </w:rPr>
      </w:pPr>
      <w:r w:rsidRPr="000240F2">
        <w:rPr>
          <w:rFonts w:ascii="Arial" w:eastAsia="Calibri" w:hAnsi="Arial" w:cs="Arial"/>
          <w:sz w:val="22"/>
          <w:szCs w:val="22"/>
        </w:rPr>
        <w:t>Za datę dokonania płatności przyjmuje się dzień obciążenia rachunku bankowego Zamawiającego.</w:t>
      </w:r>
    </w:p>
    <w:p w:rsidR="00D8644F" w:rsidRPr="000240F2" w:rsidRDefault="00D8644F" w:rsidP="00B81EB4">
      <w:pPr>
        <w:pStyle w:val="Akapitzlist"/>
        <w:numPr>
          <w:ilvl w:val="0"/>
          <w:numId w:val="97"/>
        </w:numPr>
        <w:suppressAutoHyphens w:val="0"/>
        <w:spacing w:after="200" w:line="276" w:lineRule="auto"/>
        <w:contextualSpacing/>
        <w:jc w:val="both"/>
        <w:rPr>
          <w:rFonts w:ascii="Arial" w:eastAsia="Calibri" w:hAnsi="Arial" w:cs="Arial"/>
          <w:sz w:val="22"/>
          <w:szCs w:val="22"/>
        </w:rPr>
      </w:pPr>
      <w:r w:rsidRPr="000240F2">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0240F2">
        <w:rPr>
          <w:rFonts w:ascii="Arial" w:eastAsia="Calibri" w:hAnsi="Arial" w:cs="Arial"/>
          <w:color w:val="000000"/>
          <w:sz w:val="22"/>
          <w:szCs w:val="22"/>
        </w:rPr>
        <w:t xml:space="preserve">108a ust. 1 ustawy z dnia 11 marca 2004 r. o podatku od towarów i usług (Dz. U. z 2020 r. poz. 106 z </w:t>
      </w:r>
      <w:proofErr w:type="spellStart"/>
      <w:r w:rsidRPr="000240F2">
        <w:rPr>
          <w:rFonts w:ascii="Arial" w:eastAsia="Calibri" w:hAnsi="Arial" w:cs="Arial"/>
          <w:color w:val="000000"/>
          <w:sz w:val="22"/>
          <w:szCs w:val="22"/>
        </w:rPr>
        <w:t>późn</w:t>
      </w:r>
      <w:proofErr w:type="spellEnd"/>
      <w:r w:rsidRPr="000240F2">
        <w:rPr>
          <w:rFonts w:ascii="Arial" w:eastAsia="Calibri" w:hAnsi="Arial" w:cs="Arial"/>
          <w:color w:val="000000"/>
          <w:sz w:val="22"/>
          <w:szCs w:val="22"/>
        </w:rPr>
        <w:t>. zm</w:t>
      </w:r>
      <w:r w:rsidRPr="000240F2">
        <w:rPr>
          <w:rFonts w:ascii="Arial" w:eastAsia="Calibri" w:hAnsi="Arial" w:cs="Arial"/>
          <w:sz w:val="22"/>
          <w:szCs w:val="22"/>
        </w:rPr>
        <w:t>.).</w:t>
      </w:r>
    </w:p>
    <w:p w:rsidR="00D8644F" w:rsidRPr="000240F2" w:rsidRDefault="00D8644F" w:rsidP="00B81EB4">
      <w:pPr>
        <w:pStyle w:val="Akapitzlist"/>
        <w:numPr>
          <w:ilvl w:val="0"/>
          <w:numId w:val="97"/>
        </w:numPr>
        <w:suppressAutoHyphens w:val="0"/>
        <w:spacing w:after="200" w:line="276" w:lineRule="auto"/>
        <w:contextualSpacing/>
        <w:jc w:val="both"/>
        <w:rPr>
          <w:rFonts w:ascii="Arial" w:eastAsia="Calibri" w:hAnsi="Arial" w:cs="Arial"/>
          <w:sz w:val="22"/>
          <w:szCs w:val="22"/>
        </w:rPr>
      </w:pPr>
      <w:r w:rsidRPr="000240F2">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D8644F" w:rsidRPr="000240F2" w:rsidRDefault="00D8644F" w:rsidP="00B81EB4">
      <w:pPr>
        <w:pStyle w:val="Akapitzlist"/>
        <w:numPr>
          <w:ilvl w:val="0"/>
          <w:numId w:val="97"/>
        </w:numPr>
        <w:suppressAutoHyphens w:val="0"/>
        <w:spacing w:after="200" w:line="276" w:lineRule="auto"/>
        <w:contextualSpacing/>
        <w:jc w:val="both"/>
        <w:rPr>
          <w:rFonts w:ascii="Arial" w:hAnsi="Arial" w:cs="Arial"/>
          <w:sz w:val="22"/>
          <w:szCs w:val="22"/>
        </w:rPr>
      </w:pPr>
      <w:r w:rsidRPr="000240F2">
        <w:rPr>
          <w:rFonts w:ascii="Arial" w:hAnsi="Arial" w:cs="Arial"/>
          <w:sz w:val="22"/>
          <w:szCs w:val="22"/>
        </w:rPr>
        <w:t>Wykonawca nie może, bez pisemnej zgody Zamawiającego przenieść wierzytelności pieniężnych wynikających z Umowy na podmiot lub osobę trzecią.</w:t>
      </w:r>
    </w:p>
    <w:p w:rsidR="00D8644F" w:rsidRPr="00AB56C1" w:rsidRDefault="00D8644F" w:rsidP="00D8644F">
      <w:pPr>
        <w:spacing w:after="0"/>
        <w:jc w:val="both"/>
        <w:rPr>
          <w:rFonts w:ascii="Arial" w:eastAsia="Times New Roman" w:hAnsi="Arial" w:cs="Arial"/>
          <w:lang w:eastAsia="pl-PL"/>
        </w:rPr>
      </w:pPr>
    </w:p>
    <w:p w:rsidR="00D8644F" w:rsidRPr="00AB56C1" w:rsidRDefault="00D8644F" w:rsidP="00D8644F">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D8644F" w:rsidRPr="00AB56C1" w:rsidRDefault="00D8644F" w:rsidP="00D8644F">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D8644F" w:rsidRPr="000240F2" w:rsidRDefault="00D8644F" w:rsidP="00B81EB4">
      <w:pPr>
        <w:pStyle w:val="Akapitzlist"/>
        <w:numPr>
          <w:ilvl w:val="0"/>
          <w:numId w:val="98"/>
        </w:numPr>
        <w:suppressAutoHyphens w:val="0"/>
        <w:spacing w:after="200" w:line="276" w:lineRule="auto"/>
        <w:contextualSpacing/>
        <w:jc w:val="both"/>
        <w:rPr>
          <w:rFonts w:ascii="Arial" w:hAnsi="Arial" w:cs="Arial"/>
          <w:kern w:val="2"/>
          <w:sz w:val="22"/>
          <w:szCs w:val="22"/>
          <w:lang w:bidi="hi-IN"/>
        </w:rPr>
      </w:pPr>
      <w:r w:rsidRPr="000240F2">
        <w:rPr>
          <w:rFonts w:ascii="Arial" w:hAnsi="Arial" w:cs="Arial"/>
          <w:sz w:val="22"/>
          <w:szCs w:val="22"/>
        </w:rPr>
        <w:t>Wykonawca</w:t>
      </w:r>
      <w:r w:rsidRPr="000240F2">
        <w:rPr>
          <w:rFonts w:ascii="Arial" w:hAnsi="Arial" w:cs="Arial"/>
          <w:kern w:val="2"/>
          <w:sz w:val="22"/>
          <w:szCs w:val="22"/>
          <w:lang w:bidi="hi-IN"/>
        </w:rPr>
        <w:t xml:space="preserve"> zobowiązuje się wykonać przedmiot Umowy co do zasady siłami własnymi. </w:t>
      </w:r>
    </w:p>
    <w:p w:rsidR="00D8644F" w:rsidRPr="000240F2" w:rsidRDefault="00D8644F" w:rsidP="00B81EB4">
      <w:pPr>
        <w:pStyle w:val="Akapitzlist"/>
        <w:numPr>
          <w:ilvl w:val="0"/>
          <w:numId w:val="98"/>
        </w:numPr>
        <w:suppressAutoHyphens w:val="0"/>
        <w:spacing w:after="200" w:line="276" w:lineRule="auto"/>
        <w:contextualSpacing/>
        <w:jc w:val="both"/>
        <w:rPr>
          <w:rFonts w:ascii="Arial" w:eastAsia="NSimSun" w:hAnsi="Arial" w:cs="Arial"/>
          <w:kern w:val="2"/>
          <w:sz w:val="22"/>
          <w:szCs w:val="22"/>
          <w:lang w:eastAsia="zh-CN" w:bidi="hi-IN"/>
        </w:rPr>
      </w:pPr>
      <w:r w:rsidRPr="000240F2">
        <w:rPr>
          <w:rFonts w:ascii="Arial" w:hAnsi="Arial" w:cs="Arial"/>
          <w:kern w:val="2"/>
          <w:sz w:val="22"/>
          <w:szCs w:val="22"/>
          <w:lang w:bidi="hi-IN"/>
        </w:rPr>
        <w:t xml:space="preserve">W przypadku realizacji przedmiot Umowy z udziałem Podwykonawcy </w:t>
      </w:r>
      <w:r w:rsidRPr="000240F2">
        <w:rPr>
          <w:rFonts w:ascii="Arial" w:eastAsia="NSimSun" w:hAnsi="Arial" w:cs="Arial"/>
          <w:kern w:val="2"/>
          <w:sz w:val="22"/>
          <w:szCs w:val="22"/>
          <w:lang w:eastAsia="zh-CN" w:bidi="hi-IN"/>
        </w:rPr>
        <w:t xml:space="preserve">kwota wynagrodzenia podwykonawcy nie powinna być </w:t>
      </w:r>
      <w:proofErr w:type="gramStart"/>
      <w:r w:rsidRPr="000240F2">
        <w:rPr>
          <w:rFonts w:ascii="Arial" w:eastAsia="NSimSun" w:hAnsi="Arial" w:cs="Arial"/>
          <w:kern w:val="2"/>
          <w:sz w:val="22"/>
          <w:szCs w:val="22"/>
          <w:lang w:eastAsia="zh-CN" w:bidi="hi-IN"/>
        </w:rPr>
        <w:t>wyższa,</w:t>
      </w:r>
      <w:proofErr w:type="gramEnd"/>
      <w:r w:rsidRPr="000240F2">
        <w:rPr>
          <w:rFonts w:ascii="Arial" w:eastAsia="NSimSun" w:hAnsi="Arial" w:cs="Arial"/>
          <w:kern w:val="2"/>
          <w:sz w:val="22"/>
          <w:szCs w:val="22"/>
          <w:lang w:eastAsia="zh-CN" w:bidi="hi-IN"/>
        </w:rPr>
        <w:t xml:space="preserve"> niż wartość danego zakresu dostaw wynikająca z oferty Wykonawcy.</w:t>
      </w:r>
    </w:p>
    <w:p w:rsidR="00D8644F" w:rsidRPr="000240F2" w:rsidRDefault="00D8644F" w:rsidP="00B81EB4">
      <w:pPr>
        <w:pStyle w:val="Akapitzlist"/>
        <w:numPr>
          <w:ilvl w:val="0"/>
          <w:numId w:val="98"/>
        </w:numPr>
        <w:suppressAutoHyphens w:val="0"/>
        <w:spacing w:after="200" w:line="276" w:lineRule="auto"/>
        <w:contextualSpacing/>
        <w:jc w:val="both"/>
        <w:rPr>
          <w:rFonts w:ascii="Arial" w:hAnsi="Arial" w:cs="Arial"/>
          <w:sz w:val="22"/>
          <w:szCs w:val="22"/>
        </w:rPr>
      </w:pPr>
      <w:r w:rsidRPr="000240F2">
        <w:rPr>
          <w:rFonts w:ascii="Arial" w:hAnsi="Arial" w:cs="Arial"/>
          <w:sz w:val="22"/>
          <w:szCs w:val="22"/>
        </w:rPr>
        <w:t>Wykonywanie dostaw z udziałem Podwykonawcy może odbywać się wyłącznie na zasadach określonych w niniejszej Umowie oraz w kodeksie cywilnym.</w:t>
      </w:r>
    </w:p>
    <w:p w:rsidR="00D8644F" w:rsidRPr="000240F2" w:rsidRDefault="00D8644F" w:rsidP="00B81EB4">
      <w:pPr>
        <w:pStyle w:val="Akapitzlist"/>
        <w:numPr>
          <w:ilvl w:val="0"/>
          <w:numId w:val="98"/>
        </w:numPr>
        <w:suppressAutoHyphens w:val="0"/>
        <w:spacing w:after="200" w:line="276" w:lineRule="auto"/>
        <w:contextualSpacing/>
        <w:jc w:val="both"/>
        <w:rPr>
          <w:rFonts w:ascii="Arial" w:hAnsi="Arial" w:cs="Arial"/>
          <w:sz w:val="22"/>
          <w:szCs w:val="22"/>
        </w:rPr>
      </w:pPr>
      <w:r w:rsidRPr="000240F2">
        <w:rPr>
          <w:rFonts w:ascii="Arial" w:hAnsi="Arial" w:cs="Arial"/>
          <w:sz w:val="22"/>
          <w:szCs w:val="22"/>
        </w:rPr>
        <w:t xml:space="preserve">Umowa o podwykonawstwo nie może zawierać postanowień kształtujących </w:t>
      </w:r>
      <w:proofErr w:type="gramStart"/>
      <w:r w:rsidRPr="000240F2">
        <w:rPr>
          <w:rFonts w:ascii="Arial" w:hAnsi="Arial" w:cs="Arial"/>
          <w:sz w:val="22"/>
          <w:szCs w:val="22"/>
        </w:rPr>
        <w:t>prawa  i</w:t>
      </w:r>
      <w:proofErr w:type="gramEnd"/>
      <w:r w:rsidRPr="000240F2">
        <w:rPr>
          <w:rFonts w:ascii="Arial" w:hAnsi="Arial" w:cs="Arial"/>
          <w:sz w:val="22"/>
          <w:szCs w:val="22"/>
        </w:rPr>
        <w:t xml:space="preserve">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8644F" w:rsidRPr="000240F2" w:rsidRDefault="00D8644F" w:rsidP="00B81EB4">
      <w:pPr>
        <w:pStyle w:val="Akapitzlist"/>
        <w:numPr>
          <w:ilvl w:val="0"/>
          <w:numId w:val="98"/>
        </w:numPr>
        <w:suppressAutoHyphens w:val="0"/>
        <w:spacing w:after="200" w:line="276" w:lineRule="auto"/>
        <w:contextualSpacing/>
        <w:jc w:val="both"/>
        <w:rPr>
          <w:rFonts w:ascii="Arial" w:hAnsi="Arial" w:cs="Arial"/>
          <w:sz w:val="22"/>
          <w:szCs w:val="22"/>
        </w:rPr>
      </w:pPr>
      <w:r w:rsidRPr="000240F2">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rsidR="00D8644F" w:rsidRPr="000240F2" w:rsidRDefault="00D8644F" w:rsidP="00B81EB4">
      <w:pPr>
        <w:pStyle w:val="Akapitzlist"/>
        <w:numPr>
          <w:ilvl w:val="0"/>
          <w:numId w:val="98"/>
        </w:numPr>
        <w:suppressAutoHyphens w:val="0"/>
        <w:spacing w:after="200" w:line="276" w:lineRule="auto"/>
        <w:contextualSpacing/>
        <w:jc w:val="both"/>
        <w:rPr>
          <w:rFonts w:ascii="Arial" w:hAnsi="Arial" w:cs="Arial"/>
          <w:sz w:val="22"/>
          <w:szCs w:val="22"/>
        </w:rPr>
      </w:pPr>
      <w:proofErr w:type="gramStart"/>
      <w:r w:rsidRPr="000240F2">
        <w:rPr>
          <w:rFonts w:ascii="Arial" w:hAnsi="Arial" w:cs="Arial"/>
          <w:sz w:val="22"/>
          <w:szCs w:val="22"/>
        </w:rPr>
        <w:t>Powierzenie  wykonania</w:t>
      </w:r>
      <w:proofErr w:type="gramEnd"/>
      <w:r w:rsidRPr="000240F2">
        <w:rPr>
          <w:rFonts w:ascii="Arial" w:hAnsi="Arial" w:cs="Arial"/>
          <w:sz w:val="22"/>
          <w:szCs w:val="22"/>
        </w:rPr>
        <w:t xml:space="preserve"> części zamówienia Podwykonawcom nie zwalnia Wykonawcy </w:t>
      </w:r>
    </w:p>
    <w:p w:rsidR="00D8644F" w:rsidRPr="000240F2" w:rsidRDefault="00D8644F" w:rsidP="00D8644F">
      <w:pPr>
        <w:spacing w:after="0"/>
        <w:ind w:left="142" w:firstLine="142"/>
        <w:jc w:val="both"/>
        <w:rPr>
          <w:rFonts w:ascii="Arial" w:eastAsia="Times New Roman" w:hAnsi="Arial" w:cs="Arial"/>
          <w:lang w:eastAsia="pl-PL"/>
        </w:rPr>
      </w:pPr>
      <w:r w:rsidRPr="000240F2">
        <w:rPr>
          <w:rFonts w:ascii="Arial" w:eastAsia="Times New Roman" w:hAnsi="Arial" w:cs="Arial"/>
          <w:lang w:eastAsia="pl-PL"/>
        </w:rPr>
        <w:lastRenderedPageBreak/>
        <w:t>z odpowiedzialności za należyte wykonanie przedmiotu Umowy.</w:t>
      </w:r>
    </w:p>
    <w:p w:rsidR="00D8644F" w:rsidRPr="000240F2" w:rsidRDefault="00D8644F" w:rsidP="00B81EB4">
      <w:pPr>
        <w:pStyle w:val="Akapitzlist"/>
        <w:numPr>
          <w:ilvl w:val="0"/>
          <w:numId w:val="98"/>
        </w:numPr>
        <w:suppressAutoHyphens w:val="0"/>
        <w:spacing w:after="200" w:line="276" w:lineRule="auto"/>
        <w:contextualSpacing/>
        <w:jc w:val="both"/>
        <w:rPr>
          <w:rFonts w:ascii="Arial" w:eastAsia="Calibri" w:hAnsi="Arial" w:cs="Arial"/>
          <w:sz w:val="22"/>
          <w:szCs w:val="22"/>
        </w:rPr>
      </w:pPr>
      <w:r w:rsidRPr="000240F2">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rsidR="00D8644F" w:rsidRPr="00AB56C1" w:rsidRDefault="00D8644F" w:rsidP="00D8644F">
      <w:pPr>
        <w:spacing w:after="0"/>
        <w:jc w:val="both"/>
        <w:rPr>
          <w:rFonts w:ascii="Arial" w:eastAsia="Times New Roman" w:hAnsi="Arial" w:cs="Arial"/>
          <w:lang w:eastAsia="pl-PL"/>
        </w:rPr>
      </w:pPr>
    </w:p>
    <w:p w:rsidR="00D8644F" w:rsidRPr="00AB56C1" w:rsidRDefault="00D8644F" w:rsidP="00D8644F">
      <w:pPr>
        <w:spacing w:after="0"/>
        <w:jc w:val="center"/>
        <w:rPr>
          <w:rFonts w:ascii="Arial" w:eastAsia="Calibri" w:hAnsi="Arial" w:cs="Arial"/>
          <w:b/>
          <w:bCs/>
        </w:rPr>
      </w:pPr>
      <w:r w:rsidRPr="00AB56C1">
        <w:rPr>
          <w:rFonts w:ascii="Arial" w:eastAsia="Calibri" w:hAnsi="Arial" w:cs="Arial"/>
          <w:b/>
          <w:bCs/>
        </w:rPr>
        <w:t>§ 7.</w:t>
      </w:r>
    </w:p>
    <w:p w:rsidR="00D8644F" w:rsidRPr="00AB56C1" w:rsidRDefault="00D8644F" w:rsidP="00D8644F">
      <w:pPr>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Wykonawca jest odpowiedzialny z tytułu rękojmi za wady na zasadach określonych </w:t>
      </w:r>
      <w:r w:rsidRPr="00185E66">
        <w:rPr>
          <w:rFonts w:ascii="Arial" w:hAnsi="Arial" w:cs="Arial"/>
          <w:color w:val="000000"/>
          <w:sz w:val="22"/>
          <w:szCs w:val="22"/>
        </w:rPr>
        <w:br/>
        <w:t xml:space="preserve">w przepisach kodeksu cywilnego.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Wykonawca udziela gwarancji jakości na przedmiot Umowy na okres </w:t>
      </w:r>
      <w:r w:rsidRPr="00185E66">
        <w:rPr>
          <w:rFonts w:ascii="Arial" w:hAnsi="Arial" w:cs="Arial"/>
          <w:b/>
          <w:color w:val="000000"/>
          <w:sz w:val="22"/>
          <w:szCs w:val="22"/>
        </w:rPr>
        <w:t>przydatny do spożycia</w:t>
      </w:r>
      <w:r w:rsidRPr="00185E66">
        <w:rPr>
          <w:rFonts w:ascii="Arial" w:hAnsi="Arial" w:cs="Arial"/>
          <w:color w:val="000000"/>
          <w:sz w:val="22"/>
          <w:szCs w:val="22"/>
        </w:rPr>
        <w:t xml:space="preserve"> zgodnie z gwarancją producenta.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W przypadku gdy okres udzielonej przez Wykonawcę gwarancji jest dłuższy niż </w:t>
      </w:r>
      <w:proofErr w:type="gramStart"/>
      <w:r w:rsidRPr="00185E66">
        <w:rPr>
          <w:rFonts w:ascii="Arial" w:hAnsi="Arial" w:cs="Arial"/>
          <w:color w:val="000000"/>
          <w:sz w:val="22"/>
          <w:szCs w:val="22"/>
        </w:rPr>
        <w:t>okres  rękojmi</w:t>
      </w:r>
      <w:proofErr w:type="gramEnd"/>
      <w:r w:rsidRPr="00185E66">
        <w:rPr>
          <w:rFonts w:ascii="Arial" w:hAnsi="Arial" w:cs="Arial"/>
          <w:color w:val="000000"/>
          <w:sz w:val="22"/>
          <w:szCs w:val="22"/>
        </w:rPr>
        <w:t xml:space="preserve"> za wady określony zgodnie z przepisami kodeksu cywilnego, okres rękojmi za wady ulega wydłużeniu  na okres równy okresowi udzielonej przez Wykonawcę gwarancji jakości.</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Gwarancja obejmuje swoim zakresem rzeczowym dostawy zawarte w przedmiocie Umowy. Okres gwarancji jest jednakowy dla całego ww. zakresu rzeczowego zgodnie   z § 1 Umowy i rozpoczyna swój bieg od daty </w:t>
      </w:r>
      <w:proofErr w:type="gramStart"/>
      <w:r w:rsidRPr="00185E66">
        <w:rPr>
          <w:rFonts w:ascii="Arial" w:hAnsi="Arial" w:cs="Arial"/>
          <w:color w:val="000000"/>
          <w:sz w:val="22"/>
          <w:szCs w:val="22"/>
        </w:rPr>
        <w:t>podpisania  protokołu</w:t>
      </w:r>
      <w:proofErr w:type="gramEnd"/>
      <w:r w:rsidRPr="00185E66">
        <w:rPr>
          <w:rFonts w:ascii="Arial" w:hAnsi="Arial" w:cs="Arial"/>
          <w:color w:val="000000"/>
          <w:sz w:val="22"/>
          <w:szCs w:val="22"/>
        </w:rPr>
        <w:t xml:space="preserve"> odbioru.</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 xml:space="preserve">Odbioru ilościowo - jakościowego towaru dokonuje uprawniony przedstawiciel zamawiającego.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Zamawiający zgłaszać będzie reklamację Wykonawcy telefonicznie pod  </w:t>
      </w:r>
      <w:r w:rsidRPr="00185E66">
        <w:rPr>
          <w:rFonts w:ascii="Arial" w:hAnsi="Arial" w:cs="Arial"/>
          <w:color w:val="000000"/>
          <w:sz w:val="22"/>
          <w:szCs w:val="22"/>
        </w:rPr>
        <w:br/>
        <w:t xml:space="preserve">nr tel......................... lub faksem nr ................ lub pocztą elektroniczną na adres …………, a następnie bez zbędnej zwłoki na piśmie na adres .................................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Wykonawca ma obowiązek informować na piśmie Zamawiającego o każdej zmianie ww. adresu lub numerów, pod rygorem skutecznego zgłoszenia wad pod adres lub numer wskazany uprzednio.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Wykonawca </w:t>
      </w:r>
      <w:proofErr w:type="gramStart"/>
      <w:r w:rsidRPr="00185E66">
        <w:rPr>
          <w:rFonts w:ascii="Arial" w:hAnsi="Arial" w:cs="Arial"/>
          <w:color w:val="000000"/>
          <w:sz w:val="22"/>
          <w:szCs w:val="22"/>
        </w:rPr>
        <w:t>oświadcza</w:t>
      </w:r>
      <w:proofErr w:type="gramEnd"/>
      <w:r w:rsidRPr="00185E66">
        <w:rPr>
          <w:rFonts w:ascii="Arial" w:hAnsi="Arial" w:cs="Arial"/>
          <w:color w:val="000000"/>
          <w:sz w:val="22"/>
          <w:szCs w:val="22"/>
        </w:rPr>
        <w:t xml:space="preserve"> że dokonane dostawy towaru są pełnowartościowe i zgodne     z opisem przedmiotu zamówienia.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Wykonawca zobowiązany jest usunąć na własny koszt zgłoszoną wadę w terminie 1 dnia roboczego lub w innym terminie wyznaczonym przez Zamawiającego.</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W przypadku ujawnienia się wady w zakresie przedmiotowym objętym gwarancją Zamawiający</w:t>
      </w:r>
      <w:r w:rsidRPr="00185E66">
        <w:rPr>
          <w:rFonts w:ascii="Arial" w:hAnsi="Arial" w:cs="Arial"/>
          <w:b/>
          <w:sz w:val="22"/>
          <w:szCs w:val="22"/>
        </w:rPr>
        <w:t xml:space="preserve"> </w:t>
      </w:r>
      <w:r w:rsidRPr="00185E66">
        <w:rPr>
          <w:rFonts w:ascii="Arial" w:hAnsi="Arial" w:cs="Arial"/>
          <w:sz w:val="22"/>
          <w:szCs w:val="22"/>
        </w:rPr>
        <w:t xml:space="preserve">dokona zgłoszenia tego faktu Wykonawcy. Zgłoszenie dokonane zostanie telefoniczne, </w:t>
      </w:r>
      <w:proofErr w:type="gramStart"/>
      <w:r w:rsidRPr="00185E66">
        <w:rPr>
          <w:rFonts w:ascii="Arial" w:hAnsi="Arial" w:cs="Arial"/>
          <w:sz w:val="22"/>
          <w:szCs w:val="22"/>
        </w:rPr>
        <w:t>faksem,</w:t>
      </w:r>
      <w:proofErr w:type="gramEnd"/>
      <w:r w:rsidRPr="00185E66">
        <w:rPr>
          <w:rFonts w:ascii="Arial" w:hAnsi="Arial" w:cs="Arial"/>
          <w:sz w:val="22"/>
          <w:szCs w:val="22"/>
        </w:rPr>
        <w:t xml:space="preserve"> lub pisemnie – zgodnie z danymi wskazanymi przez Wykonawcę w ust. 6.</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 xml:space="preserve">Wykonawca zobowiązany jest usunąć na własny koszt zgłoszoną wadę </w:t>
      </w:r>
      <w:r w:rsidRPr="00185E66">
        <w:rPr>
          <w:rFonts w:ascii="Arial" w:hAnsi="Arial" w:cs="Arial"/>
          <w:sz w:val="22"/>
          <w:szCs w:val="22"/>
        </w:rPr>
        <w:br/>
        <w:t xml:space="preserve">w terminie wynikającym </w:t>
      </w:r>
      <w:proofErr w:type="gramStart"/>
      <w:r w:rsidRPr="00185E66">
        <w:rPr>
          <w:rFonts w:ascii="Arial" w:hAnsi="Arial" w:cs="Arial"/>
          <w:sz w:val="22"/>
          <w:szCs w:val="22"/>
        </w:rPr>
        <w:t>z  ust.</w:t>
      </w:r>
      <w:proofErr w:type="gramEnd"/>
      <w:r w:rsidRPr="00185E66">
        <w:rPr>
          <w:rFonts w:ascii="Arial" w:hAnsi="Arial" w:cs="Arial"/>
          <w:sz w:val="22"/>
          <w:szCs w:val="22"/>
        </w:rPr>
        <w:t xml:space="preserve"> 9.</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color w:val="000000"/>
          <w:sz w:val="22"/>
          <w:szCs w:val="22"/>
        </w:rPr>
        <w:t>W przypadku wady uniemożliwiającej spożycie lub powodującą zagrożenie bezpieczeństwa ludzi lub mienia, wada zostanie usunięta niezwłocznie – nie później niż 1 dni kalendarzowe od daty zawiadomienia.</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W uzasadnionych przypadkach i za zgodą Zamawiającego, na wniosek Wykonawcy może zostać ustalony inny niż wymieniony w ust. 9 termin usunięcia zgłoszonych wad.</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w:t>
      </w:r>
      <w:r w:rsidRPr="00185E66">
        <w:rPr>
          <w:rFonts w:ascii="Arial" w:hAnsi="Arial" w:cs="Arial"/>
          <w:color w:val="000000"/>
          <w:sz w:val="22"/>
          <w:szCs w:val="22"/>
        </w:rPr>
        <w:lastRenderedPageBreak/>
        <w:t>zgody Wykonawcy oraz upoważnienia sądu, bez utraty praw wynikających z rękojmi i gwarancji udzielonej przez Wykonawcę. Zamawiający wystawi Wykonawcy z tego tytułu stosowne wezwanie do zapłaty.</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
          <w:color w:val="000000"/>
          <w:sz w:val="22"/>
          <w:szCs w:val="22"/>
        </w:rPr>
      </w:pPr>
      <w:r w:rsidRPr="00185E66">
        <w:rPr>
          <w:rFonts w:ascii="Arial" w:hAnsi="Arial" w:cs="Arial"/>
          <w:color w:val="000000"/>
          <w:sz w:val="22"/>
          <w:szCs w:val="22"/>
        </w:rPr>
        <w:t>Fakt skutecznego usunięcia wady każdorazowo wymaga potwierdzenia na piśmie przez Wykonawcę i Zamawiającego.</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Gwarancja nie wyłącza, nie ogranicza ani nie zawiesza uprawnień Zamawiającego wynikających z przepisów o rękojmi za wady.</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Zamawiający może dochodzić roszczeń z tytułu gwarancji jakości oraz rękojmi za wady także po terminie upływie ich terminu, jeżeli zgłosił wadę w przedmiocie Umowy przed upływem tego terminu.</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Zamawiający jest zobowiązany powiadomić Wykonawcę o powstałych w trakcie realizacji dostawy lub stwierdzonych przy odbiorach wadach przedmiotu Umowy, natomiast Wykonawca jest zobowiązany do ich usunięcia na własny koszt i ryzyko, w </w:t>
      </w:r>
      <w:proofErr w:type="gramStart"/>
      <w:r w:rsidRPr="00185E66">
        <w:rPr>
          <w:rFonts w:ascii="Arial" w:hAnsi="Arial" w:cs="Arial"/>
          <w:color w:val="000000"/>
          <w:sz w:val="22"/>
          <w:szCs w:val="22"/>
        </w:rPr>
        <w:t>terminie  1</w:t>
      </w:r>
      <w:proofErr w:type="gramEnd"/>
      <w:r w:rsidRPr="00185E66">
        <w:rPr>
          <w:rFonts w:ascii="Arial" w:hAnsi="Arial" w:cs="Arial"/>
          <w:color w:val="000000"/>
          <w:sz w:val="22"/>
          <w:szCs w:val="22"/>
        </w:rPr>
        <w:t xml:space="preserve"> dnia lub w innym terminie wyznaczonym przez </w:t>
      </w:r>
      <w:proofErr w:type="spellStart"/>
      <w:r w:rsidRPr="00185E66">
        <w:rPr>
          <w:rFonts w:ascii="Arial" w:hAnsi="Arial" w:cs="Arial"/>
          <w:color w:val="000000"/>
          <w:sz w:val="22"/>
          <w:szCs w:val="22"/>
        </w:rPr>
        <w:t>Zamawijącego</w:t>
      </w:r>
      <w:proofErr w:type="spellEnd"/>
      <w:r w:rsidRPr="00185E66">
        <w:rPr>
          <w:rFonts w:ascii="Arial" w:hAnsi="Arial" w:cs="Arial"/>
          <w:color w:val="000000"/>
          <w:sz w:val="22"/>
          <w:szCs w:val="22"/>
        </w:rPr>
        <w:t>.</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color w:val="000000"/>
          <w:sz w:val="22"/>
          <w:szCs w:val="22"/>
        </w:rPr>
      </w:pPr>
      <w:r w:rsidRPr="00185E66">
        <w:rPr>
          <w:rFonts w:ascii="Arial" w:hAnsi="Arial" w:cs="Arial"/>
          <w:color w:val="000000"/>
          <w:sz w:val="22"/>
          <w:szCs w:val="22"/>
        </w:rPr>
        <w:t xml:space="preserve">Jeżeli wady stwierdzone w trakcie odbioru przedmiotu Umowy nie nadają się </w:t>
      </w:r>
      <w:r w:rsidRPr="00185E66">
        <w:rPr>
          <w:rFonts w:ascii="Arial" w:hAnsi="Arial" w:cs="Arial"/>
          <w:color w:val="000000"/>
          <w:sz w:val="22"/>
          <w:szCs w:val="22"/>
        </w:rPr>
        <w:br/>
        <w:t xml:space="preserve">do usunięcia, a nie nadają się do spożycia przedmiotu Umowy zgodnie </w:t>
      </w:r>
      <w:r w:rsidRPr="00185E66">
        <w:rPr>
          <w:rFonts w:ascii="Arial" w:hAnsi="Arial" w:cs="Arial"/>
          <w:color w:val="000000"/>
          <w:sz w:val="22"/>
          <w:szCs w:val="22"/>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sz w:val="22"/>
          <w:szCs w:val="22"/>
        </w:rPr>
        <w:t xml:space="preserve">W </w:t>
      </w:r>
      <w:r w:rsidRPr="00185E66">
        <w:rPr>
          <w:rFonts w:ascii="Arial" w:hAnsi="Arial" w:cs="Arial"/>
          <w:kern w:val="1"/>
          <w:sz w:val="22"/>
          <w:szCs w:val="2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sz w:val="22"/>
          <w:szCs w:val="22"/>
        </w:rPr>
        <w:t xml:space="preserve">W przypadku wykrycia wad jakości handlowej produktu i </w:t>
      </w:r>
      <w:proofErr w:type="gramStart"/>
      <w:r w:rsidRPr="00185E66">
        <w:rPr>
          <w:rFonts w:ascii="Arial" w:hAnsi="Arial" w:cs="Arial"/>
          <w:sz w:val="22"/>
          <w:szCs w:val="22"/>
        </w:rPr>
        <w:t>nie uznania</w:t>
      </w:r>
      <w:proofErr w:type="gramEnd"/>
      <w:r w:rsidRPr="00185E66">
        <w:rPr>
          <w:rFonts w:ascii="Arial" w:hAnsi="Arial" w:cs="Arial"/>
          <w:sz w:val="22"/>
          <w:szCs w:val="22"/>
        </w:rPr>
        <w:t xml:space="preserve"> jej przez Wykonawcę, przedstawiciel Zamawiającego niezwłocznie powiadamia Zamawiającego. Zamawiający zleca osobom uprawnionym (</w:t>
      </w:r>
      <w:proofErr w:type="spellStart"/>
      <w:r w:rsidRPr="00185E66">
        <w:rPr>
          <w:rFonts w:ascii="Arial" w:hAnsi="Arial" w:cs="Arial"/>
          <w:sz w:val="22"/>
          <w:szCs w:val="22"/>
        </w:rPr>
        <w:t>próbobiorca</w:t>
      </w:r>
      <w:proofErr w:type="spellEnd"/>
      <w:r w:rsidRPr="00185E66">
        <w:rPr>
          <w:rFonts w:ascii="Arial" w:hAnsi="Arial" w:cs="Arial"/>
          <w:sz w:val="22"/>
          <w:szCs w:val="22"/>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sz w:val="22"/>
          <w:szCs w:val="22"/>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bCs/>
          <w:sz w:val="22"/>
          <w:szCs w:val="22"/>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bCs/>
          <w:sz w:val="22"/>
          <w:szCs w:val="22"/>
        </w:rPr>
        <w:lastRenderedPageBreak/>
        <w:t xml:space="preserve">Zamawiający wszczyna postepowanie reklamacyjne także w razie stwierdzenia ukrytych wad jakościowych, których nie można było stwierdzić przy odbiorze towaru.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bCs/>
          <w:sz w:val="22"/>
          <w:szCs w:val="22"/>
        </w:rPr>
        <w:t>Złożenie reklamacji polega na dostarczeniu, przesłaniu faksem, pocztą przez Zamawiającego do Wykonawcy protokołu reklamacyjnego.</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bCs/>
          <w:sz w:val="22"/>
          <w:szCs w:val="22"/>
        </w:rPr>
      </w:pPr>
      <w:r w:rsidRPr="00185E66">
        <w:rPr>
          <w:rFonts w:ascii="Arial" w:hAnsi="Arial" w:cs="Arial"/>
          <w:bCs/>
          <w:sz w:val="22"/>
          <w:szCs w:val="22"/>
        </w:rPr>
        <w:t xml:space="preserve">Wykonawca zobowiązany jest do rozpatrzenia reklamacji Zamawiającego </w:t>
      </w:r>
      <w:r w:rsidRPr="00185E66">
        <w:rPr>
          <w:rFonts w:ascii="Arial" w:hAnsi="Arial" w:cs="Arial"/>
          <w:bCs/>
          <w:sz w:val="22"/>
          <w:szCs w:val="22"/>
        </w:rPr>
        <w:br/>
        <w:t>i wyeliminowania wad opisanych w przesłanym protokole reklamacji w terminie 1 dnia roboczego.</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b/>
          <w:sz w:val="22"/>
          <w:szCs w:val="22"/>
        </w:rPr>
        <w:t xml:space="preserve"> Wykonawca zobowiązany jest przez cały okres związania umową posiadać:</w:t>
      </w:r>
    </w:p>
    <w:p w:rsidR="00D8644F" w:rsidRPr="00185E66" w:rsidRDefault="00D8644F" w:rsidP="00B81EB4">
      <w:pPr>
        <w:pStyle w:val="Akapitzlist"/>
        <w:numPr>
          <w:ilvl w:val="0"/>
          <w:numId w:val="100"/>
        </w:numPr>
        <w:tabs>
          <w:tab w:val="left" w:pos="720"/>
        </w:tabs>
        <w:suppressAutoHyphens w:val="0"/>
        <w:spacing w:line="276" w:lineRule="auto"/>
        <w:contextualSpacing/>
        <w:jc w:val="both"/>
        <w:rPr>
          <w:rFonts w:ascii="Arial" w:hAnsi="Arial" w:cs="Arial"/>
          <w:sz w:val="22"/>
          <w:szCs w:val="22"/>
        </w:rPr>
      </w:pPr>
      <w:r w:rsidRPr="00185E66">
        <w:rPr>
          <w:rFonts w:ascii="Arial" w:hAnsi="Arial" w:cs="Arial"/>
          <w:b/>
          <w:i/>
          <w:sz w:val="22"/>
          <w:szCs w:val="22"/>
        </w:rPr>
        <w:t>aktualną polisę lub inny dokument ubezpieczenia</w:t>
      </w:r>
      <w:r w:rsidRPr="00185E66">
        <w:rPr>
          <w:rFonts w:ascii="Arial" w:hAnsi="Arial" w:cs="Arial"/>
          <w:sz w:val="22"/>
          <w:szCs w:val="22"/>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D8644F" w:rsidRPr="00185E66" w:rsidRDefault="00D8644F" w:rsidP="00B81EB4">
      <w:pPr>
        <w:pStyle w:val="Akapitzlist"/>
        <w:numPr>
          <w:ilvl w:val="0"/>
          <w:numId w:val="100"/>
        </w:numPr>
        <w:tabs>
          <w:tab w:val="left" w:pos="284"/>
          <w:tab w:val="left" w:pos="720"/>
        </w:tabs>
        <w:suppressAutoHyphens w:val="0"/>
        <w:spacing w:line="276" w:lineRule="auto"/>
        <w:ind w:left="993" w:hanging="284"/>
        <w:contextualSpacing/>
        <w:jc w:val="both"/>
        <w:rPr>
          <w:rFonts w:ascii="Arial" w:hAnsi="Arial" w:cs="Arial"/>
          <w:sz w:val="22"/>
          <w:szCs w:val="22"/>
        </w:rPr>
      </w:pPr>
      <w:r w:rsidRPr="00185E66">
        <w:rPr>
          <w:rFonts w:ascii="Arial" w:hAnsi="Arial" w:cs="Arial"/>
          <w:b/>
          <w:i/>
          <w:sz w:val="22"/>
          <w:szCs w:val="22"/>
        </w:rPr>
        <w:t>obowiązującą decyzję administracyjną</w:t>
      </w:r>
      <w:r w:rsidRPr="00185E66">
        <w:rPr>
          <w:rFonts w:ascii="Arial" w:hAnsi="Arial" w:cs="Arial"/>
          <w:sz w:val="22"/>
          <w:szCs w:val="22"/>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D8644F" w:rsidRPr="00185E66" w:rsidRDefault="00D8644F" w:rsidP="00D8644F">
      <w:pPr>
        <w:tabs>
          <w:tab w:val="left" w:pos="720"/>
        </w:tabs>
        <w:spacing w:after="0"/>
        <w:ind w:left="993"/>
        <w:jc w:val="both"/>
        <w:rPr>
          <w:rFonts w:ascii="Arial" w:hAnsi="Arial" w:cs="Arial"/>
          <w:b/>
        </w:rPr>
      </w:pPr>
      <w:r w:rsidRPr="00185E66">
        <w:rPr>
          <w:rFonts w:ascii="Arial" w:hAnsi="Arial" w:cs="Arial"/>
          <w:b/>
        </w:rPr>
        <w:t xml:space="preserve">lub </w:t>
      </w:r>
      <w:r w:rsidRPr="00185E66">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Wykonawca oświadcza, że posiada wdrożony system HACCP i stosuje zasady systemu HACCP.</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 xml:space="preserve">W przypadku utraty ważności dokumentów, o których mowa w ust. 27 lit. b i </w:t>
      </w:r>
      <w:proofErr w:type="gramStart"/>
      <w:r w:rsidRPr="00185E66">
        <w:rPr>
          <w:rFonts w:ascii="Arial" w:hAnsi="Arial" w:cs="Arial"/>
          <w:sz w:val="22"/>
          <w:szCs w:val="22"/>
        </w:rPr>
        <w:t>nie dysponowania</w:t>
      </w:r>
      <w:proofErr w:type="gramEnd"/>
      <w:r w:rsidRPr="00185E66">
        <w:rPr>
          <w:rFonts w:ascii="Arial" w:hAnsi="Arial" w:cs="Arial"/>
          <w:sz w:val="22"/>
          <w:szCs w:val="22"/>
        </w:rPr>
        <w:t xml:space="preserve"> aktualnymi, Wykonawca zobowiązany jest do natychmiastowego powiadomienia o tym fakcie Zamawiającego wraz z zaprzestaniem realizacji dostaw.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 xml:space="preserve">Wykonawca zobowiązuje się na każde żądanie Zamawiającego do przedłożenia kserokopii poświadczonej za zgodność z oryginałem dokumentów, o których mowa </w:t>
      </w:r>
      <w:r w:rsidRPr="00185E66">
        <w:rPr>
          <w:rFonts w:ascii="Arial" w:hAnsi="Arial" w:cs="Arial"/>
          <w:sz w:val="22"/>
          <w:szCs w:val="22"/>
        </w:rPr>
        <w:br/>
        <w:t>w ust. 27 umowy.</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 xml:space="preserve">Wykonawca zobowiązany jest do realizacji zaopatrywania odbiorców w sytuacjach kryzysowych w rozumieniu ustawy z dnia 26 kwietnia 2007 r. (Dz.U.2020 r., poz. 1856 </w:t>
      </w:r>
      <w:proofErr w:type="spellStart"/>
      <w:r w:rsidRPr="00185E66">
        <w:rPr>
          <w:rFonts w:ascii="Arial" w:hAnsi="Arial" w:cs="Arial"/>
          <w:sz w:val="22"/>
          <w:szCs w:val="22"/>
        </w:rPr>
        <w:t>t.j</w:t>
      </w:r>
      <w:proofErr w:type="spellEnd"/>
      <w:r w:rsidRPr="00185E66">
        <w:rPr>
          <w:rFonts w:ascii="Arial" w:hAnsi="Arial" w:cs="Arial"/>
          <w:sz w:val="22"/>
          <w:szCs w:val="22"/>
        </w:rPr>
        <w:t xml:space="preserve">.) o zarządzaniu kryzysowym do miejsc wskazanych przez Zamawiającego na terenie całego kraju. </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b/>
          <w:sz w:val="22"/>
          <w:szCs w:val="22"/>
        </w:rPr>
        <w:t xml:space="preserve">Wykonawca przez podpisanie niniejszej umowy zobowiązuje się </w:t>
      </w:r>
      <w:proofErr w:type="gramStart"/>
      <w:r w:rsidRPr="00185E66">
        <w:rPr>
          <w:rFonts w:ascii="Arial" w:hAnsi="Arial" w:cs="Arial"/>
          <w:b/>
          <w:sz w:val="22"/>
          <w:szCs w:val="22"/>
        </w:rPr>
        <w:t>do :</w:t>
      </w:r>
      <w:proofErr w:type="gramEnd"/>
    </w:p>
    <w:p w:rsidR="00D8644F" w:rsidRPr="00185E66" w:rsidRDefault="00D8644F" w:rsidP="00B81EB4">
      <w:pPr>
        <w:pStyle w:val="Akapitzlist1"/>
        <w:numPr>
          <w:ilvl w:val="1"/>
          <w:numId w:val="101"/>
        </w:numPr>
        <w:shd w:val="clear" w:color="auto" w:fill="FFFFFF"/>
        <w:spacing w:line="276" w:lineRule="auto"/>
        <w:contextualSpacing w:val="0"/>
        <w:jc w:val="both"/>
        <w:rPr>
          <w:szCs w:val="22"/>
        </w:rPr>
      </w:pPr>
      <w:r w:rsidRPr="00185E66">
        <w:rPr>
          <w:b/>
          <w:szCs w:val="22"/>
        </w:rPr>
        <w:t xml:space="preserve">pokrycia pełnych kosztów leczenia osób poszkodowanych wynikających </w:t>
      </w:r>
      <w:r w:rsidRPr="00185E66">
        <w:rPr>
          <w:b/>
          <w:szCs w:val="22"/>
        </w:rPr>
        <w:br/>
        <w:t xml:space="preserve">z zatruć dostarczonymi przez niego środkami spożywczymi jak również odszkodowań w terminie 14 dni licząc od daty otrzymania stosownych </w:t>
      </w:r>
      <w:r w:rsidRPr="00185E66">
        <w:rPr>
          <w:b/>
          <w:szCs w:val="22"/>
        </w:rPr>
        <w:lastRenderedPageBreak/>
        <w:t xml:space="preserve">wezwań od osób </w:t>
      </w:r>
      <w:proofErr w:type="gramStart"/>
      <w:r w:rsidRPr="00185E66">
        <w:rPr>
          <w:b/>
          <w:szCs w:val="22"/>
        </w:rPr>
        <w:t>poszkodowanych,</w:t>
      </w:r>
      <w:proofErr w:type="gramEnd"/>
      <w:r w:rsidRPr="00185E66">
        <w:rPr>
          <w:b/>
          <w:szCs w:val="22"/>
        </w:rPr>
        <w:t xml:space="preserve"> bądź podmiotów działających w ich imieniu,</w:t>
      </w:r>
    </w:p>
    <w:p w:rsidR="00D8644F" w:rsidRPr="00185E66" w:rsidRDefault="00D8644F" w:rsidP="00B81EB4">
      <w:pPr>
        <w:pStyle w:val="Akapitzlist1"/>
        <w:numPr>
          <w:ilvl w:val="1"/>
          <w:numId w:val="101"/>
        </w:numPr>
        <w:shd w:val="clear" w:color="auto" w:fill="FFFFFF"/>
        <w:spacing w:line="276" w:lineRule="auto"/>
        <w:ind w:left="737" w:hanging="340"/>
        <w:contextualSpacing w:val="0"/>
        <w:jc w:val="both"/>
        <w:rPr>
          <w:szCs w:val="22"/>
        </w:rPr>
      </w:pPr>
      <w:r w:rsidRPr="00185E66">
        <w:rPr>
          <w:b/>
          <w:szCs w:val="22"/>
        </w:rPr>
        <w:t xml:space="preserve">w razie niewykonania obowiązku, o którym mowa powyżej, do zwrotu Zamawiającemu bądź innej jednostce wojskowej pokrytych przez </w:t>
      </w:r>
      <w:r w:rsidRPr="00185E66">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D8644F" w:rsidRPr="00185E66" w:rsidRDefault="00D8644F" w:rsidP="00B81EB4">
      <w:pPr>
        <w:pStyle w:val="Akapitzlist1"/>
        <w:numPr>
          <w:ilvl w:val="1"/>
          <w:numId w:val="101"/>
        </w:numPr>
        <w:shd w:val="clear" w:color="auto" w:fill="FFFFFF"/>
        <w:spacing w:line="276" w:lineRule="auto"/>
        <w:ind w:left="737" w:hanging="340"/>
        <w:contextualSpacing w:val="0"/>
        <w:jc w:val="both"/>
        <w:rPr>
          <w:szCs w:val="22"/>
        </w:rPr>
      </w:pPr>
      <w:r w:rsidRPr="00185E66">
        <w:rPr>
          <w:b/>
          <w:szCs w:val="22"/>
        </w:rPr>
        <w:t>przeprowadzenia niezbędnych zabiegów sanitarnych, w szczególności nakazanych przez uprawnione organy, jak również do zaspokojenia roszczeń odszkodowawczych wynikających z zatruć dostarczonymi środkami spożywczymi.</w:t>
      </w:r>
    </w:p>
    <w:p w:rsidR="00D8644F" w:rsidRPr="00185E66" w:rsidRDefault="00D8644F" w:rsidP="00B81EB4">
      <w:pPr>
        <w:pStyle w:val="Akapitzlist"/>
        <w:numPr>
          <w:ilvl w:val="0"/>
          <w:numId w:val="99"/>
        </w:numPr>
        <w:suppressAutoHyphens w:val="0"/>
        <w:spacing w:after="200" w:line="276" w:lineRule="auto"/>
        <w:contextualSpacing/>
        <w:jc w:val="both"/>
        <w:rPr>
          <w:rFonts w:ascii="Arial" w:hAnsi="Arial" w:cs="Arial"/>
          <w:sz w:val="22"/>
          <w:szCs w:val="22"/>
        </w:rPr>
      </w:pPr>
      <w:r w:rsidRPr="00185E66">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185E66">
        <w:rPr>
          <w:rFonts w:ascii="Arial" w:hAnsi="Arial" w:cs="Arial"/>
          <w:bCs/>
          <w:sz w:val="22"/>
          <w:szCs w:val="22"/>
        </w:rPr>
        <w:t>w sprawie nadania szczegółowego zakresu działania Inspektoratowi Wojskowej Służby Zdrowia</w:t>
      </w:r>
      <w:r w:rsidRPr="00185E66">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z 2008 r. nr 15 poz. 190).</w:t>
      </w:r>
    </w:p>
    <w:p w:rsidR="00D8644F" w:rsidRPr="00AB56C1" w:rsidRDefault="00D8644F" w:rsidP="00D8644F">
      <w:pPr>
        <w:spacing w:after="0"/>
        <w:jc w:val="center"/>
        <w:rPr>
          <w:rFonts w:ascii="Arial" w:eastAsia="Times New Roman" w:hAnsi="Arial" w:cs="Arial"/>
          <w:b/>
          <w:color w:val="000000"/>
          <w:lang w:eastAsia="pl-PL"/>
        </w:rPr>
      </w:pPr>
    </w:p>
    <w:p w:rsidR="00D8644F" w:rsidRPr="00AB56C1" w:rsidRDefault="00D8644F" w:rsidP="00D8644F">
      <w:pPr>
        <w:keepNext/>
        <w:keepLine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D8644F" w:rsidRPr="00AB56C1" w:rsidRDefault="00D8644F" w:rsidP="00D8644F">
      <w:pPr>
        <w:keepNext/>
        <w:keepLines/>
        <w:spacing w:after="0"/>
        <w:contextualSpacing/>
        <w:jc w:val="center"/>
        <w:outlineLvl w:val="0"/>
        <w:rPr>
          <w:rFonts w:ascii="Arial" w:eastAsia="MS Mincho" w:hAnsi="Arial" w:cs="Arial"/>
          <w:b/>
        </w:rPr>
      </w:pPr>
      <w:r w:rsidRPr="00AB56C1">
        <w:rPr>
          <w:rFonts w:ascii="Arial" w:eastAsia="MS Mincho" w:hAnsi="Arial" w:cs="Arial"/>
          <w:b/>
        </w:rPr>
        <w:t>Kary umowne</w:t>
      </w:r>
    </w:p>
    <w:p w:rsidR="00D8644F" w:rsidRPr="00AB56C1" w:rsidRDefault="00D8644F" w:rsidP="00D8644F">
      <w:pPr>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D8644F" w:rsidRPr="00AB56C1" w:rsidRDefault="00D8644F" w:rsidP="00B81EB4">
      <w:pPr>
        <w:numPr>
          <w:ilvl w:val="0"/>
          <w:numId w:val="102"/>
        </w:numPr>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D8644F" w:rsidRPr="00AB56C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D8644F" w:rsidRPr="00AB56C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D8644F" w:rsidRPr="00AB56C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D8644F" w:rsidRPr="00AB56C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D8644F" w:rsidRPr="00AB56C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D8644F" w:rsidRPr="00AB56C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D8644F" w:rsidRPr="009D6271" w:rsidRDefault="00D8644F" w:rsidP="00B81EB4">
      <w:pPr>
        <w:numPr>
          <w:ilvl w:val="0"/>
          <w:numId w:val="103"/>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D8644F" w:rsidRPr="001658E6" w:rsidRDefault="00D8644F" w:rsidP="00B81EB4">
      <w:pPr>
        <w:numPr>
          <w:ilvl w:val="0"/>
          <w:numId w:val="102"/>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Zamawiający zastrzega sobie prawo dochodzenia odszkodowania uzupełniającego przewyższającego wysokość zastrzeżonych kar umownych do pełnej wysokości poniesionej szkody.</w:t>
      </w:r>
    </w:p>
    <w:p w:rsidR="00D8644F" w:rsidRPr="001658E6" w:rsidRDefault="00D8644F" w:rsidP="00B81EB4">
      <w:pPr>
        <w:numPr>
          <w:ilvl w:val="0"/>
          <w:numId w:val="102"/>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D8644F" w:rsidRPr="001658E6" w:rsidRDefault="00D8644F" w:rsidP="00B81EB4">
      <w:pPr>
        <w:numPr>
          <w:ilvl w:val="0"/>
          <w:numId w:val="102"/>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D8644F" w:rsidRPr="001658E6" w:rsidRDefault="00D8644F" w:rsidP="00B81EB4">
      <w:pPr>
        <w:numPr>
          <w:ilvl w:val="0"/>
          <w:numId w:val="102"/>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D8644F" w:rsidRPr="001658E6" w:rsidRDefault="00D8644F" w:rsidP="00B81EB4">
      <w:pPr>
        <w:numPr>
          <w:ilvl w:val="0"/>
          <w:numId w:val="102"/>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D8644F" w:rsidRPr="001658E6" w:rsidRDefault="00D8644F" w:rsidP="00B81EB4">
      <w:pPr>
        <w:numPr>
          <w:ilvl w:val="0"/>
          <w:numId w:val="102"/>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D8644F" w:rsidRPr="00F17E4B" w:rsidRDefault="00D8644F" w:rsidP="00D8644F">
      <w:pPr>
        <w:spacing w:after="0"/>
        <w:jc w:val="both"/>
        <w:rPr>
          <w:rFonts w:ascii="Arial" w:eastAsia="Times New Roman" w:hAnsi="Arial" w:cs="Arial"/>
          <w:lang w:eastAsia="pl-PL"/>
        </w:rPr>
      </w:pPr>
    </w:p>
    <w:p w:rsidR="00D8644F" w:rsidRPr="00AB56C1" w:rsidRDefault="00D8644F" w:rsidP="00D8644F">
      <w:pPr>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D8644F" w:rsidRPr="00AB56C1" w:rsidRDefault="00D8644F" w:rsidP="00D8644F">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D8644F" w:rsidRPr="00185E66" w:rsidRDefault="00D8644F" w:rsidP="00B81EB4">
      <w:pPr>
        <w:numPr>
          <w:ilvl w:val="0"/>
          <w:numId w:val="104"/>
        </w:numPr>
        <w:spacing w:after="0"/>
        <w:jc w:val="both"/>
        <w:rPr>
          <w:rFonts w:ascii="Arial" w:eastAsia="Times New Roman" w:hAnsi="Arial" w:cs="Arial"/>
          <w:color w:val="000000"/>
          <w:lang w:eastAsia="pl-PL"/>
        </w:rPr>
      </w:pPr>
      <w:r w:rsidRPr="00185E66">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D8644F" w:rsidRPr="00185E66" w:rsidRDefault="00D8644F" w:rsidP="00B81EB4">
      <w:pPr>
        <w:pStyle w:val="Akapitzlist"/>
        <w:numPr>
          <w:ilvl w:val="0"/>
          <w:numId w:val="105"/>
        </w:numPr>
        <w:suppressAutoHyphens w:val="0"/>
        <w:spacing w:line="276" w:lineRule="auto"/>
        <w:contextualSpacing/>
        <w:jc w:val="both"/>
        <w:rPr>
          <w:rFonts w:ascii="Arial" w:hAnsi="Arial" w:cs="Arial"/>
          <w:sz w:val="22"/>
          <w:szCs w:val="22"/>
        </w:rPr>
      </w:pPr>
      <w:r w:rsidRPr="00185E66">
        <w:rPr>
          <w:rFonts w:ascii="Arial" w:hAnsi="Arial" w:cs="Arial"/>
          <w:sz w:val="22"/>
          <w:szCs w:val="22"/>
        </w:rPr>
        <w:t>trzykrotnego przekroczenia terminów dostaw przez Wykonawcę lub trzykrotnego braku realizacji dostaw;</w:t>
      </w:r>
    </w:p>
    <w:p w:rsidR="00D8644F" w:rsidRPr="00185E66" w:rsidRDefault="00D8644F" w:rsidP="00B81EB4">
      <w:pPr>
        <w:pStyle w:val="Akapitzlist"/>
        <w:numPr>
          <w:ilvl w:val="0"/>
          <w:numId w:val="105"/>
        </w:numPr>
        <w:suppressAutoHyphens w:val="0"/>
        <w:spacing w:line="276" w:lineRule="auto"/>
        <w:contextualSpacing/>
        <w:jc w:val="both"/>
        <w:rPr>
          <w:rFonts w:ascii="Arial" w:hAnsi="Arial" w:cs="Arial"/>
          <w:sz w:val="22"/>
          <w:szCs w:val="22"/>
        </w:rPr>
      </w:pPr>
      <w:r w:rsidRPr="00185E66">
        <w:rPr>
          <w:rFonts w:ascii="Arial" w:hAnsi="Arial" w:cs="Arial"/>
          <w:sz w:val="22"/>
          <w:szCs w:val="22"/>
        </w:rPr>
        <w:t>dwukrotnego dostarczenia towaru niespełniającego wymagań jakościowych, potwierdzonego wynikami badań w toku kontroli prewencyjnej lub reklamacji;</w:t>
      </w:r>
    </w:p>
    <w:p w:rsidR="00D8644F" w:rsidRPr="00185E66" w:rsidRDefault="00D8644F" w:rsidP="00B81EB4">
      <w:pPr>
        <w:pStyle w:val="Akapitzlist"/>
        <w:numPr>
          <w:ilvl w:val="0"/>
          <w:numId w:val="105"/>
        </w:numPr>
        <w:suppressAutoHyphens w:val="0"/>
        <w:spacing w:line="276" w:lineRule="auto"/>
        <w:contextualSpacing/>
        <w:jc w:val="both"/>
        <w:rPr>
          <w:rFonts w:ascii="Arial" w:hAnsi="Arial" w:cs="Arial"/>
          <w:sz w:val="22"/>
          <w:szCs w:val="22"/>
        </w:rPr>
      </w:pPr>
      <w:r w:rsidRPr="00185E66">
        <w:rPr>
          <w:rFonts w:ascii="Arial" w:hAnsi="Arial" w:cs="Arial"/>
          <w:sz w:val="22"/>
          <w:szCs w:val="22"/>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D8644F" w:rsidRPr="00185E66" w:rsidRDefault="00D8644F" w:rsidP="00B81EB4">
      <w:pPr>
        <w:numPr>
          <w:ilvl w:val="0"/>
          <w:numId w:val="105"/>
        </w:numPr>
        <w:spacing w:after="0"/>
        <w:jc w:val="both"/>
        <w:rPr>
          <w:rFonts w:ascii="Arial" w:eastAsia="Times New Roman" w:hAnsi="Arial" w:cs="Arial"/>
          <w:color w:val="000000"/>
          <w:lang w:eastAsia="pl-PL"/>
        </w:rPr>
      </w:pPr>
      <w:r w:rsidRPr="00185E6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D8644F" w:rsidRPr="00185E66" w:rsidRDefault="00D8644F" w:rsidP="00B81EB4">
      <w:pPr>
        <w:numPr>
          <w:ilvl w:val="0"/>
          <w:numId w:val="105"/>
        </w:numPr>
        <w:spacing w:after="0"/>
        <w:jc w:val="both"/>
        <w:rPr>
          <w:rFonts w:ascii="Arial" w:eastAsia="Times New Roman" w:hAnsi="Arial" w:cs="Arial"/>
          <w:color w:val="000000"/>
          <w:lang w:eastAsia="pl-PL"/>
        </w:rPr>
      </w:pPr>
      <w:r w:rsidRPr="00185E66">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D8644F" w:rsidRPr="00185E66" w:rsidRDefault="00D8644F" w:rsidP="00B81EB4">
      <w:pPr>
        <w:numPr>
          <w:ilvl w:val="0"/>
          <w:numId w:val="105"/>
        </w:numPr>
        <w:spacing w:after="0"/>
        <w:jc w:val="both"/>
        <w:rPr>
          <w:rFonts w:ascii="Arial" w:eastAsia="Times New Roman" w:hAnsi="Arial" w:cs="Arial"/>
          <w:color w:val="000000"/>
          <w:lang w:eastAsia="pl-PL"/>
        </w:rPr>
      </w:pPr>
      <w:r w:rsidRPr="00185E66">
        <w:rPr>
          <w:rFonts w:ascii="Arial" w:eastAsia="Times New Roman" w:hAnsi="Arial" w:cs="Arial"/>
          <w:color w:val="000000"/>
          <w:lang w:eastAsia="pl-PL"/>
        </w:rPr>
        <w:t>Wykonawca przerwał realizację dostaw i nie realizuje ich przez okres 3 dni kalendarzowych pomimo wezwania Zamawiającego;</w:t>
      </w:r>
    </w:p>
    <w:p w:rsidR="00D8644F" w:rsidRPr="00185E66" w:rsidRDefault="00D8644F" w:rsidP="00B81EB4">
      <w:pPr>
        <w:numPr>
          <w:ilvl w:val="0"/>
          <w:numId w:val="105"/>
        </w:numPr>
        <w:spacing w:after="0"/>
        <w:jc w:val="both"/>
        <w:rPr>
          <w:rFonts w:ascii="Arial" w:eastAsia="Times New Roman" w:hAnsi="Arial" w:cs="Arial"/>
          <w:color w:val="000000"/>
          <w:lang w:eastAsia="pl-PL"/>
        </w:rPr>
      </w:pPr>
      <w:r w:rsidRPr="00185E66">
        <w:rPr>
          <w:rFonts w:ascii="Arial" w:eastAsia="Times New Roman" w:hAnsi="Arial" w:cs="Arial"/>
          <w:color w:val="000000"/>
          <w:lang w:eastAsia="pl-PL"/>
        </w:rPr>
        <w:t>Wykonawca opóźnia się z wykonaniem dostaw pomimo wcześniejszego wezwania zamawiającego do jej realizacji o ponad 3 dni kalendarzowe;</w:t>
      </w:r>
    </w:p>
    <w:p w:rsidR="00D8644F" w:rsidRPr="00185E66" w:rsidRDefault="00D8644F" w:rsidP="00B81EB4">
      <w:pPr>
        <w:numPr>
          <w:ilvl w:val="0"/>
          <w:numId w:val="105"/>
        </w:numPr>
        <w:spacing w:after="0"/>
        <w:contextualSpacing/>
        <w:jc w:val="both"/>
        <w:rPr>
          <w:rFonts w:ascii="Arial" w:eastAsia="Calibri" w:hAnsi="Arial" w:cs="Arial"/>
          <w:lang w:eastAsia="pl-PL"/>
        </w:rPr>
      </w:pPr>
      <w:r w:rsidRPr="00185E66">
        <w:rPr>
          <w:rFonts w:ascii="Arial" w:eastAsia="Calibri" w:hAnsi="Arial" w:cs="Arial"/>
          <w:lang w:eastAsia="pl-PL"/>
        </w:rPr>
        <w:t xml:space="preserve">Wykonawca wykonuje dostawy niezgodnie z Umową, złożoną ofertą, specyfikacją warunków zamówienia oraz opisem przedmiotu zamówienia i nie usunie </w:t>
      </w:r>
      <w:proofErr w:type="gramStart"/>
      <w:r w:rsidRPr="00185E66">
        <w:rPr>
          <w:rFonts w:ascii="Arial" w:eastAsia="Calibri" w:hAnsi="Arial" w:cs="Arial"/>
          <w:lang w:eastAsia="pl-PL"/>
        </w:rPr>
        <w:t>naruszeń  w</w:t>
      </w:r>
      <w:proofErr w:type="gramEnd"/>
      <w:r w:rsidRPr="00185E66">
        <w:rPr>
          <w:rFonts w:ascii="Arial" w:eastAsia="Calibri" w:hAnsi="Arial" w:cs="Arial"/>
          <w:lang w:eastAsia="pl-PL"/>
        </w:rPr>
        <w:t xml:space="preserve"> wyznaczonym terminie pomimo wezwania Zamawiającego;</w:t>
      </w:r>
    </w:p>
    <w:p w:rsidR="00D8644F" w:rsidRPr="00AB56C1" w:rsidRDefault="00D8644F" w:rsidP="00B81EB4">
      <w:pPr>
        <w:numPr>
          <w:ilvl w:val="0"/>
          <w:numId w:val="105"/>
        </w:numPr>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D8644F" w:rsidRPr="00AB56C1" w:rsidRDefault="00D8644F" w:rsidP="00B81EB4">
      <w:pPr>
        <w:numPr>
          <w:ilvl w:val="0"/>
          <w:numId w:val="105"/>
        </w:numPr>
        <w:spacing w:after="0"/>
        <w:jc w:val="both"/>
        <w:rPr>
          <w:rFonts w:ascii="Arial" w:eastAsia="Times New Roman" w:hAnsi="Arial" w:cs="Arial"/>
          <w:color w:val="000000"/>
          <w:lang w:eastAsia="pl-PL"/>
        </w:rPr>
      </w:pPr>
      <w:r w:rsidRPr="00AB56C1">
        <w:rPr>
          <w:rFonts w:ascii="Arial" w:eastAsia="Calibri" w:hAnsi="Arial" w:cs="Arial"/>
        </w:rPr>
        <w:lastRenderedPageBreak/>
        <w:t>Po bezskutecznym upływie dodatkowego terminu wyznaczonego Wykonawcy na usunięcia wad lub zmiany sposobu wykonania przedmiotu Umowy.</w:t>
      </w:r>
    </w:p>
    <w:p w:rsidR="00D8644F" w:rsidRPr="00AB56C1" w:rsidRDefault="00D8644F" w:rsidP="00B81EB4">
      <w:pPr>
        <w:numPr>
          <w:ilvl w:val="0"/>
          <w:numId w:val="104"/>
        </w:numPr>
        <w:spacing w:after="0"/>
        <w:jc w:val="both"/>
        <w:rPr>
          <w:rFonts w:ascii="Arial" w:hAnsi="Arial" w:cs="Arial"/>
          <w:color w:val="000000"/>
        </w:rPr>
      </w:pPr>
      <w:r w:rsidRPr="00AB56C1">
        <w:rPr>
          <w:rFonts w:ascii="Arial" w:hAnsi="Arial" w:cs="Arial"/>
          <w:color w:val="000000"/>
        </w:rPr>
        <w:t>Odstąpienie od Umowy z przyczyn określonych w ust. 1 powinno nastąpić w terminie 7 dni kalendarzowych od powzięcia wiadomości o okolicznościach uzasadniających odstąpienie od Umowy.</w:t>
      </w:r>
    </w:p>
    <w:p w:rsidR="00D8644F" w:rsidRPr="00AB56C1" w:rsidRDefault="00D8644F" w:rsidP="00B81EB4">
      <w:pPr>
        <w:numPr>
          <w:ilvl w:val="0"/>
          <w:numId w:val="104"/>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D8644F" w:rsidRPr="00AB56C1" w:rsidRDefault="00D8644F" w:rsidP="00B81EB4">
      <w:pPr>
        <w:numPr>
          <w:ilvl w:val="0"/>
          <w:numId w:val="104"/>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D8644F" w:rsidRPr="00AB56C1" w:rsidRDefault="00D8644F" w:rsidP="00B81EB4">
      <w:pPr>
        <w:numPr>
          <w:ilvl w:val="0"/>
          <w:numId w:val="104"/>
        </w:numPr>
        <w:spacing w:after="0"/>
        <w:ind w:left="284" w:hanging="284"/>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D8644F" w:rsidRPr="00C07FD3" w:rsidRDefault="00D8644F" w:rsidP="00B81EB4">
      <w:pPr>
        <w:numPr>
          <w:ilvl w:val="0"/>
          <w:numId w:val="104"/>
        </w:numPr>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D8644F" w:rsidRPr="00AB56C1" w:rsidRDefault="00D8644F" w:rsidP="00D8644F">
      <w:pPr>
        <w:spacing w:after="0"/>
        <w:contextualSpacing/>
        <w:jc w:val="both"/>
        <w:rPr>
          <w:rFonts w:ascii="Arial" w:eastAsia="Calibri" w:hAnsi="Arial" w:cs="Arial"/>
        </w:rPr>
      </w:pPr>
    </w:p>
    <w:p w:rsidR="00D8644F" w:rsidRPr="00AB56C1" w:rsidRDefault="00D8644F" w:rsidP="00D8644F">
      <w:pPr>
        <w:spacing w:after="0" w:line="240" w:lineRule="auto"/>
        <w:rPr>
          <w:rFonts w:ascii="Arial" w:eastAsia="Calibri" w:hAnsi="Arial" w:cs="Arial"/>
          <w:b/>
          <w:bCs/>
        </w:rPr>
      </w:pPr>
      <w:r w:rsidRPr="00AB56C1">
        <w:rPr>
          <w:rFonts w:ascii="Arial" w:eastAsia="Calibri" w:hAnsi="Arial" w:cs="Arial"/>
          <w:b/>
          <w:bCs/>
        </w:rPr>
        <w:t xml:space="preserve">                                                                       § 10.</w:t>
      </w:r>
    </w:p>
    <w:p w:rsidR="00D8644F" w:rsidRPr="00AB56C1" w:rsidRDefault="00D8644F" w:rsidP="00D8644F">
      <w:pPr>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D8644F" w:rsidRPr="00AB56C1" w:rsidRDefault="00D8644F" w:rsidP="00B81EB4">
      <w:pPr>
        <w:numPr>
          <w:ilvl w:val="0"/>
          <w:numId w:val="106"/>
        </w:numPr>
        <w:spacing w:after="0"/>
        <w:contextualSpacing/>
        <w:jc w:val="both"/>
        <w:rPr>
          <w:rFonts w:ascii="Arial" w:hAnsi="Arial" w:cs="Arial"/>
        </w:rPr>
      </w:pPr>
      <w:r w:rsidRPr="00AB56C1">
        <w:rPr>
          <w:rFonts w:ascii="Arial" w:hAnsi="Arial" w:cs="Arial"/>
        </w:rPr>
        <w:t>Wszelkie zmiany treści zawartej Umowy w mogą być dokonane jedynie zgodnie                                   z niniejszą Umową za zgodą obu stron wyrażoną w aneksie do Umowy, sporządzonym   w formie pisemnej pod rygorem nieważności.</w:t>
      </w:r>
    </w:p>
    <w:p w:rsidR="00D8644F" w:rsidRPr="00AB56C1" w:rsidRDefault="00D8644F" w:rsidP="00B81EB4">
      <w:pPr>
        <w:numPr>
          <w:ilvl w:val="0"/>
          <w:numId w:val="106"/>
        </w:numPr>
        <w:spacing w:after="0"/>
        <w:contextualSpacing/>
        <w:jc w:val="both"/>
        <w:rPr>
          <w:rFonts w:ascii="Arial" w:eastAsia="Calibri" w:hAnsi="Arial" w:cs="Arial"/>
          <w:color w:val="000000"/>
        </w:rPr>
      </w:pPr>
      <w:r w:rsidRPr="00AB56C1">
        <w:rPr>
          <w:rFonts w:ascii="Arial" w:eastAsia="Calibri" w:hAnsi="Arial" w:cs="Arial"/>
          <w:color w:val="000000"/>
        </w:rPr>
        <w:t>Strony przewidują możliwość zmiany postanowień zawartej Umowy w szczególności    w następujących przypadkach i warunkach:</w:t>
      </w:r>
    </w:p>
    <w:p w:rsidR="00D8644F" w:rsidRPr="00AB56C1" w:rsidRDefault="00D8644F" w:rsidP="00B81EB4">
      <w:pPr>
        <w:numPr>
          <w:ilvl w:val="0"/>
          <w:numId w:val="107"/>
        </w:numPr>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D8644F" w:rsidRPr="00AB56C1" w:rsidRDefault="00D8644F" w:rsidP="00D8644F">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D8644F" w:rsidRPr="00AB56C1" w:rsidRDefault="00D8644F" w:rsidP="00D8644F">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D8644F" w:rsidRPr="00AB56C1" w:rsidRDefault="00D8644F" w:rsidP="00B81EB4">
      <w:pPr>
        <w:numPr>
          <w:ilvl w:val="0"/>
          <w:numId w:val="107"/>
        </w:numPr>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D8644F" w:rsidRPr="00AB56C1" w:rsidRDefault="00D8644F" w:rsidP="00B81EB4">
      <w:pPr>
        <w:numPr>
          <w:ilvl w:val="0"/>
          <w:numId w:val="108"/>
        </w:numPr>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D8644F" w:rsidRPr="00AB56C1" w:rsidRDefault="00D8644F" w:rsidP="00B81EB4">
      <w:pPr>
        <w:numPr>
          <w:ilvl w:val="0"/>
          <w:numId w:val="108"/>
        </w:numPr>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D8644F" w:rsidRPr="00AB56C1" w:rsidRDefault="00D8644F" w:rsidP="00B81EB4">
      <w:pPr>
        <w:numPr>
          <w:ilvl w:val="0"/>
          <w:numId w:val="108"/>
        </w:numPr>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D8644F" w:rsidRPr="00AB56C1" w:rsidRDefault="00D8644F" w:rsidP="00B81EB4">
      <w:pPr>
        <w:numPr>
          <w:ilvl w:val="0"/>
          <w:numId w:val="108"/>
        </w:numPr>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D8644F" w:rsidRPr="00AB56C1" w:rsidRDefault="00D8644F" w:rsidP="00B81EB4">
      <w:pPr>
        <w:numPr>
          <w:ilvl w:val="0"/>
          <w:numId w:val="107"/>
        </w:numPr>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D8644F" w:rsidRPr="00AB56C1" w:rsidRDefault="00D8644F" w:rsidP="00B81EB4">
      <w:pPr>
        <w:numPr>
          <w:ilvl w:val="0"/>
          <w:numId w:val="106"/>
        </w:numPr>
        <w:spacing w:after="0"/>
        <w:contextualSpacing/>
        <w:jc w:val="both"/>
        <w:rPr>
          <w:rFonts w:ascii="Arial" w:eastAsia="Calibri" w:hAnsi="Arial" w:cs="Arial"/>
          <w:b/>
        </w:rPr>
      </w:pPr>
      <w:r w:rsidRPr="00AB56C1">
        <w:rPr>
          <w:rFonts w:ascii="Arial" w:eastAsia="Calibri" w:hAnsi="Arial" w:cs="Arial"/>
          <w:b/>
          <w:lang w:eastAsia="pl-PL"/>
        </w:rPr>
        <w:lastRenderedPageBreak/>
        <w:t>Zmiany Umowy przewidziane w ust. 2 dopuszczalne są na następujących warunkach:</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D8644F" w:rsidRPr="00AB56C1" w:rsidRDefault="00D8644F" w:rsidP="00D8644F">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D8644F" w:rsidRPr="00AB56C1" w:rsidRDefault="00D8644F" w:rsidP="00D8644F">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D8644F" w:rsidRPr="00AB56C1" w:rsidRDefault="00D8644F" w:rsidP="00B81EB4">
      <w:pPr>
        <w:numPr>
          <w:ilvl w:val="0"/>
          <w:numId w:val="106"/>
        </w:numPr>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D8644F" w:rsidRPr="00AB56C1" w:rsidRDefault="00D8644F" w:rsidP="00B81EB4">
      <w:pPr>
        <w:numPr>
          <w:ilvl w:val="0"/>
          <w:numId w:val="109"/>
        </w:numPr>
        <w:tabs>
          <w:tab w:val="left" w:pos="993"/>
        </w:tabs>
        <w:spacing w:after="0"/>
        <w:ind w:left="709" w:firstLine="0"/>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D8644F" w:rsidRPr="00AB56C1" w:rsidRDefault="00D8644F" w:rsidP="00B81EB4">
      <w:pPr>
        <w:numPr>
          <w:ilvl w:val="0"/>
          <w:numId w:val="106"/>
        </w:numPr>
        <w:spacing w:after="0"/>
        <w:contextualSpacing/>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D8644F" w:rsidRPr="00AB56C1" w:rsidRDefault="00D8644F" w:rsidP="00D8644F">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D8644F" w:rsidRPr="00AB56C1" w:rsidRDefault="00D8644F" w:rsidP="00D8644F">
      <w:pPr>
        <w:spacing w:after="0"/>
        <w:contextualSpacing/>
        <w:jc w:val="center"/>
        <w:rPr>
          <w:rFonts w:ascii="Arial" w:eastAsia="Calibri" w:hAnsi="Arial" w:cs="Arial"/>
          <w:b/>
          <w:bCs/>
        </w:rPr>
      </w:pPr>
      <w:r w:rsidRPr="00AB56C1">
        <w:rPr>
          <w:rFonts w:ascii="Arial" w:eastAsia="Calibri" w:hAnsi="Arial" w:cs="Arial"/>
          <w:b/>
          <w:bCs/>
        </w:rPr>
        <w:t>Kontrola jakości</w:t>
      </w:r>
    </w:p>
    <w:p w:rsidR="00D8644F" w:rsidRPr="00AB56C1" w:rsidRDefault="00D8644F" w:rsidP="00B81EB4">
      <w:pPr>
        <w:numPr>
          <w:ilvl w:val="0"/>
          <w:numId w:val="110"/>
        </w:numPr>
        <w:spacing w:after="0"/>
        <w:contextualSpacing/>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D8644F" w:rsidRPr="00AB56C1" w:rsidRDefault="00D8644F" w:rsidP="00B81EB4">
      <w:pPr>
        <w:numPr>
          <w:ilvl w:val="0"/>
          <w:numId w:val="110"/>
        </w:numPr>
        <w:spacing w:after="0"/>
        <w:contextualSpacing/>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D8644F" w:rsidRPr="00AB56C1" w:rsidRDefault="00D8644F" w:rsidP="00B81EB4">
      <w:pPr>
        <w:numPr>
          <w:ilvl w:val="0"/>
          <w:numId w:val="110"/>
        </w:numPr>
        <w:spacing w:after="0"/>
        <w:contextualSpacing/>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D8644F" w:rsidRPr="00AB56C1" w:rsidRDefault="00D8644F" w:rsidP="00B81EB4">
      <w:pPr>
        <w:pStyle w:val="Akapitzlist"/>
        <w:numPr>
          <w:ilvl w:val="0"/>
          <w:numId w:val="111"/>
        </w:numPr>
        <w:suppressAutoHyphens w:val="0"/>
        <w:spacing w:line="276" w:lineRule="auto"/>
        <w:contextualSpacing/>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D8644F" w:rsidRPr="00AB56C1" w:rsidRDefault="00D8644F" w:rsidP="00B81EB4">
      <w:pPr>
        <w:pStyle w:val="Akapitzlist"/>
        <w:numPr>
          <w:ilvl w:val="0"/>
          <w:numId w:val="111"/>
        </w:numPr>
        <w:suppressAutoHyphens w:val="0"/>
        <w:spacing w:line="276" w:lineRule="auto"/>
        <w:contextualSpacing/>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D8644F" w:rsidRPr="00AB56C1" w:rsidRDefault="00D8644F" w:rsidP="00B81EB4">
      <w:pPr>
        <w:pStyle w:val="Akapitzlist"/>
        <w:numPr>
          <w:ilvl w:val="0"/>
          <w:numId w:val="111"/>
        </w:numPr>
        <w:suppressAutoHyphens w:val="0"/>
        <w:spacing w:line="276" w:lineRule="auto"/>
        <w:contextualSpacing/>
        <w:jc w:val="both"/>
        <w:rPr>
          <w:rFonts w:ascii="Arial" w:hAnsi="Arial" w:cs="Arial"/>
        </w:rPr>
      </w:pPr>
      <w:r w:rsidRPr="00AB56C1">
        <w:rPr>
          <w:rFonts w:ascii="Arial" w:hAnsi="Arial" w:cs="Arial"/>
        </w:rPr>
        <w:lastRenderedPageBreak/>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Pr>
          <w:rFonts w:ascii="Arial" w:hAnsi="Arial" w:cs="Arial"/>
        </w:rPr>
        <w:br/>
      </w:r>
      <w:r w:rsidRPr="00AB56C1">
        <w:rPr>
          <w:rFonts w:ascii="Arial" w:hAnsi="Arial" w:cs="Arial"/>
        </w:rPr>
        <w:t xml:space="preserve"> nr 139, poz. 55 z </w:t>
      </w:r>
      <w:proofErr w:type="spellStart"/>
      <w:r w:rsidRPr="00AB56C1">
        <w:rPr>
          <w:rFonts w:ascii="Arial" w:hAnsi="Arial" w:cs="Arial"/>
        </w:rPr>
        <w:t>późn</w:t>
      </w:r>
      <w:proofErr w:type="spellEnd"/>
      <w:r w:rsidRPr="00AB56C1">
        <w:rPr>
          <w:rFonts w:ascii="Arial" w:hAnsi="Arial" w:cs="Arial"/>
        </w:rPr>
        <w:t>. zm.);</w:t>
      </w:r>
    </w:p>
    <w:p w:rsidR="00D8644F" w:rsidRPr="00AB56C1" w:rsidRDefault="00D8644F" w:rsidP="00B81EB4">
      <w:pPr>
        <w:pStyle w:val="Akapitzlist"/>
        <w:numPr>
          <w:ilvl w:val="0"/>
          <w:numId w:val="111"/>
        </w:numPr>
        <w:suppressAutoHyphens w:val="0"/>
        <w:spacing w:line="276" w:lineRule="auto"/>
        <w:contextualSpacing/>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D8644F" w:rsidRPr="00AB56C1" w:rsidRDefault="00D8644F" w:rsidP="00B81EB4">
      <w:pPr>
        <w:pStyle w:val="Akapitzlist"/>
        <w:numPr>
          <w:ilvl w:val="0"/>
          <w:numId w:val="111"/>
        </w:numPr>
        <w:suppressAutoHyphens w:val="0"/>
        <w:spacing w:line="276" w:lineRule="auto"/>
        <w:contextualSpacing/>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D8644F" w:rsidRPr="00AB56C1" w:rsidRDefault="00D8644F" w:rsidP="00B81EB4">
      <w:pPr>
        <w:pStyle w:val="Akapitzlist"/>
        <w:numPr>
          <w:ilvl w:val="0"/>
          <w:numId w:val="111"/>
        </w:numPr>
        <w:suppressAutoHyphens w:val="0"/>
        <w:spacing w:line="276" w:lineRule="auto"/>
        <w:contextualSpacing/>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 xml:space="preserve">Przedmiot 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AB56C1">
        <w:rPr>
          <w:rFonts w:ascii="Arial" w:hAnsi="Arial" w:cs="Arial"/>
          <w:i/>
        </w:rPr>
        <w:t>Opis przedmiotu zamówienia.</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w:t>
      </w:r>
      <w:r w:rsidRPr="00AB56C1">
        <w:rPr>
          <w:rFonts w:ascii="Arial" w:hAnsi="Arial" w:cs="Arial"/>
        </w:rPr>
        <w:lastRenderedPageBreak/>
        <w:t>laboratoryjnych, sprawdzianów laboratoryjnych oraz zużycia na próbę surowców i gotowego towaru, będących w posiadaniu Wykonawcy.</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w:t>
      </w:r>
      <w:proofErr w:type="gramStart"/>
      <w:r w:rsidRPr="00AB56C1">
        <w:rPr>
          <w:rFonts w:ascii="Arial" w:hAnsi="Arial" w:cs="Arial"/>
        </w:rPr>
        <w:t>prób</w:t>
      </w:r>
      <w:r>
        <w:rPr>
          <w:rFonts w:ascii="Arial" w:hAnsi="Arial" w:cs="Arial"/>
        </w:rPr>
        <w:t xml:space="preserve"> </w:t>
      </w:r>
      <w:r w:rsidRPr="00AB56C1">
        <w:rPr>
          <w:rFonts w:ascii="Arial" w:hAnsi="Arial" w:cs="Arial"/>
        </w:rPr>
        <w:t xml:space="preserve"> i</w:t>
      </w:r>
      <w:proofErr w:type="gramEnd"/>
      <w:r w:rsidRPr="00AB56C1">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D8644F" w:rsidRPr="00AB56C1" w:rsidRDefault="00D8644F" w:rsidP="00B81EB4">
      <w:pPr>
        <w:numPr>
          <w:ilvl w:val="0"/>
          <w:numId w:val="110"/>
        </w:numPr>
        <w:spacing w:after="0"/>
        <w:contextualSpacing/>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D8644F" w:rsidRDefault="00D8644F" w:rsidP="00B81EB4">
      <w:pPr>
        <w:numPr>
          <w:ilvl w:val="0"/>
          <w:numId w:val="110"/>
        </w:numPr>
        <w:spacing w:after="0"/>
        <w:contextualSpacing/>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D8644F" w:rsidRDefault="00D8644F" w:rsidP="00D8644F">
      <w:pPr>
        <w:spacing w:after="0" w:line="240" w:lineRule="auto"/>
        <w:jc w:val="center"/>
        <w:textAlignment w:val="baseline"/>
        <w:rPr>
          <w:rFonts w:ascii="Arial" w:eastAsia="Times New Roman" w:hAnsi="Arial" w:cs="Arial"/>
          <w:b/>
          <w:bCs/>
          <w:kern w:val="2"/>
          <w:lang w:eastAsia="pl-PL" w:bidi="hi-IN"/>
        </w:rPr>
      </w:pPr>
    </w:p>
    <w:p w:rsidR="00D8644F" w:rsidRPr="00AB56C1" w:rsidRDefault="00D8644F" w:rsidP="00D8644F">
      <w:pPr>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D8644F" w:rsidRPr="00AB56C1" w:rsidRDefault="00D8644F" w:rsidP="00D8644F">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D8644F" w:rsidRPr="00AB56C1" w:rsidRDefault="00D8644F" w:rsidP="00B81EB4">
      <w:pPr>
        <w:numPr>
          <w:ilvl w:val="0"/>
          <w:numId w:val="112"/>
        </w:numPr>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D8644F" w:rsidRPr="00AB56C1" w:rsidRDefault="00D8644F" w:rsidP="00B81EB4">
      <w:pPr>
        <w:numPr>
          <w:ilvl w:val="0"/>
          <w:numId w:val="112"/>
        </w:numPr>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D8644F" w:rsidRPr="00AB56C1" w:rsidRDefault="00D8644F" w:rsidP="00B81EB4">
      <w:pPr>
        <w:numPr>
          <w:ilvl w:val="0"/>
          <w:numId w:val="112"/>
        </w:numPr>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D8644F" w:rsidRPr="00AB56C1" w:rsidRDefault="00D8644F" w:rsidP="00B81EB4">
      <w:pPr>
        <w:numPr>
          <w:ilvl w:val="0"/>
          <w:numId w:val="112"/>
        </w:numPr>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zapoznał się z treścią klauzuli informacyjnej RODO stanowiącej załącznik do Umowy.</w:t>
      </w:r>
    </w:p>
    <w:p w:rsidR="00D8644F" w:rsidRDefault="00D8644F" w:rsidP="00B81EB4">
      <w:pPr>
        <w:numPr>
          <w:ilvl w:val="0"/>
          <w:numId w:val="112"/>
        </w:numPr>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D8644F" w:rsidRDefault="00D8644F" w:rsidP="00D8644F">
      <w:pPr>
        <w:tabs>
          <w:tab w:val="left" w:pos="555"/>
        </w:tabs>
        <w:spacing w:after="0"/>
        <w:ind w:left="284"/>
        <w:contextualSpacing/>
        <w:jc w:val="both"/>
        <w:rPr>
          <w:rFonts w:ascii="Arial" w:eastAsia="Times New Roman" w:hAnsi="Arial" w:cs="Arial"/>
          <w:color w:val="000000"/>
          <w:lang w:eastAsia="pl-PL"/>
        </w:rPr>
      </w:pPr>
    </w:p>
    <w:p w:rsidR="00D8644F" w:rsidRPr="00AB56C1" w:rsidRDefault="00D8644F" w:rsidP="0040356A">
      <w:pPr>
        <w:tabs>
          <w:tab w:val="left" w:pos="555"/>
        </w:tabs>
        <w:spacing w:after="0"/>
        <w:contextualSpacing/>
        <w:jc w:val="both"/>
        <w:rPr>
          <w:rFonts w:ascii="Arial" w:eastAsia="Times New Roman" w:hAnsi="Arial" w:cs="Arial"/>
          <w:color w:val="000000"/>
          <w:lang w:eastAsia="pl-PL"/>
        </w:rPr>
      </w:pPr>
    </w:p>
    <w:p w:rsidR="00D8644F" w:rsidRPr="00AB56C1" w:rsidRDefault="00D8644F" w:rsidP="00D8644F">
      <w:pPr>
        <w:widowControl w:val="0"/>
        <w:tabs>
          <w:tab w:val="left" w:pos="180"/>
          <w:tab w:val="left" w:pos="360"/>
        </w:tab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D8644F" w:rsidRPr="00AB56C1" w:rsidRDefault="00D8644F" w:rsidP="00D8644F">
      <w:pPr>
        <w:widowControl w:val="0"/>
        <w:tabs>
          <w:tab w:val="left" w:pos="180"/>
          <w:tab w:val="left" w:pos="360"/>
        </w:tab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D8644F" w:rsidRDefault="00D8644F" w:rsidP="00D8644F">
      <w:pPr>
        <w:widowControl w:val="0"/>
        <w:tabs>
          <w:tab w:val="left" w:pos="180"/>
          <w:tab w:val="left" w:pos="360"/>
        </w:tab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t>
      </w:r>
      <w:r w:rsidRPr="00AB56C1">
        <w:rPr>
          <w:rFonts w:ascii="Arial" w:eastAsia="Times New Roman" w:hAnsi="Arial" w:cs="Arial"/>
          <w:lang w:eastAsia="pl-PL"/>
        </w:rPr>
        <w:lastRenderedPageBreak/>
        <w:t xml:space="preserve">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D8644F" w:rsidRPr="00AB56C1" w:rsidRDefault="00D8644F" w:rsidP="00D8644F">
      <w:pPr>
        <w:widowControl w:val="0"/>
        <w:tabs>
          <w:tab w:val="left" w:pos="180"/>
          <w:tab w:val="left" w:pos="360"/>
        </w:tabs>
        <w:spacing w:after="0"/>
        <w:ind w:right="14"/>
        <w:jc w:val="both"/>
        <w:rPr>
          <w:rFonts w:ascii="Arial" w:eastAsia="Times New Roman" w:hAnsi="Arial" w:cs="Arial"/>
          <w:lang w:eastAsia="pl-PL"/>
        </w:rPr>
      </w:pPr>
    </w:p>
    <w:p w:rsidR="00D8644F" w:rsidRPr="00AB56C1" w:rsidRDefault="00D8644F" w:rsidP="00D8644F">
      <w:pPr>
        <w:widowControl w:val="0"/>
        <w:tabs>
          <w:tab w:val="left" w:pos="180"/>
          <w:tab w:val="left" w:pos="360"/>
        </w:tab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D8644F" w:rsidRPr="00AB56C1" w:rsidRDefault="00D8644F" w:rsidP="00D8644F">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D8644F" w:rsidRDefault="00D8644F" w:rsidP="00B81EB4">
      <w:pPr>
        <w:numPr>
          <w:ilvl w:val="0"/>
          <w:numId w:val="113"/>
        </w:numPr>
        <w:spacing w:after="0"/>
        <w:contextualSpacing/>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w:t>
      </w:r>
      <w:r>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D8644F" w:rsidRPr="00C07FD3" w:rsidRDefault="00D8644F" w:rsidP="00B81EB4">
      <w:pPr>
        <w:numPr>
          <w:ilvl w:val="0"/>
          <w:numId w:val="113"/>
        </w:numPr>
        <w:spacing w:after="0"/>
        <w:contextualSpacing/>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xml:space="preserve">. 1686/2017 wprowadzonej Decyzją Nr Z-12/MON Ministra Obrony Narodowej z dnia </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Pr>
          <w:rFonts w:ascii="Arial" w:hAnsi="Arial" w:cs="Arial"/>
          <w:color w:val="000000" w:themeColor="text1"/>
          <w:kern w:val="1"/>
          <w:lang w:eastAsia="zh-CN"/>
        </w:rPr>
        <w:br/>
      </w:r>
      <w:r w:rsidRPr="00C07FD3">
        <w:rPr>
          <w:rFonts w:ascii="Arial" w:hAnsi="Arial" w:cs="Arial"/>
          <w:color w:val="000000" w:themeColor="text1"/>
          <w:kern w:val="1"/>
          <w:lang w:eastAsia="zh-CN"/>
        </w:rPr>
        <w:t>w przedmiotowej sprawie.</w:t>
      </w:r>
    </w:p>
    <w:p w:rsidR="00D8644F" w:rsidRPr="00C07FD3" w:rsidRDefault="00D8644F" w:rsidP="00B81EB4">
      <w:pPr>
        <w:numPr>
          <w:ilvl w:val="0"/>
          <w:numId w:val="113"/>
        </w:numPr>
        <w:spacing w:after="0"/>
        <w:contextualSpacing/>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D8644F" w:rsidRPr="00AB56C1" w:rsidRDefault="00D8644F" w:rsidP="00B81EB4">
      <w:pPr>
        <w:numPr>
          <w:ilvl w:val="0"/>
          <w:numId w:val="113"/>
        </w:numPr>
        <w:spacing w:after="0"/>
        <w:contextualSpacing/>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D8644F" w:rsidRPr="00AB56C1" w:rsidRDefault="00D8644F" w:rsidP="00D8644F">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D8644F" w:rsidRPr="00AB56C1" w:rsidRDefault="00D8644F" w:rsidP="00D8644F">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D8644F" w:rsidRPr="00AB56C1" w:rsidRDefault="00D8644F" w:rsidP="00B81EB4">
      <w:pPr>
        <w:numPr>
          <w:ilvl w:val="0"/>
          <w:numId w:val="113"/>
        </w:numPr>
        <w:spacing w:after="0"/>
        <w:contextualSpacing/>
        <w:jc w:val="both"/>
        <w:rPr>
          <w:rFonts w:ascii="Arial" w:hAnsi="Arial" w:cs="Arial"/>
          <w:kern w:val="3"/>
          <w:lang w:eastAsia="zh-CN"/>
        </w:rPr>
      </w:pPr>
      <w:r w:rsidRPr="00AB56C1">
        <w:rPr>
          <w:rFonts w:ascii="Arial" w:hAnsi="Arial" w:cs="Arial"/>
          <w:kern w:val="3"/>
          <w:lang w:eastAsia="zh-CN"/>
        </w:rPr>
        <w:t xml:space="preserve">Wykonawca dostawy jest </w:t>
      </w:r>
      <w:proofErr w:type="gramStart"/>
      <w:r w:rsidRPr="00AB56C1">
        <w:rPr>
          <w:rFonts w:ascii="Arial" w:hAnsi="Arial" w:cs="Arial"/>
          <w:kern w:val="3"/>
          <w:lang w:eastAsia="zh-CN"/>
        </w:rPr>
        <w:t>zobowiązany  stosować</w:t>
      </w:r>
      <w:proofErr w:type="gramEnd"/>
      <w:r w:rsidRPr="00AB56C1">
        <w:rPr>
          <w:rFonts w:ascii="Arial" w:hAnsi="Arial" w:cs="Arial"/>
          <w:kern w:val="3"/>
          <w:lang w:eastAsia="zh-CN"/>
        </w:rPr>
        <w:t xml:space="preserve"> się do obowiązujących przepisów w zakresie wejścia i wjazdu do jednostki, parkowania pojazdów, poruszania się po </w:t>
      </w:r>
      <w:r w:rsidRPr="00AB56C1">
        <w:rPr>
          <w:rFonts w:ascii="Arial" w:hAnsi="Arial" w:cs="Arial"/>
          <w:kern w:val="3"/>
          <w:lang w:eastAsia="zh-CN"/>
        </w:rPr>
        <w:lastRenderedPageBreak/>
        <w:t xml:space="preserve">terenie chronionym, jak również </w:t>
      </w:r>
      <w:r w:rsidRPr="00AB56C1">
        <w:rPr>
          <w:rFonts w:ascii="Arial" w:eastAsia="Lucida Sans Unicode" w:hAnsi="Arial" w:cs="Arial"/>
          <w:kern w:val="3"/>
          <w:lang w:eastAsia="ar-SA"/>
        </w:rPr>
        <w:t>uzyskania pozwolenia Dowódcy jednostki, na terenie której wykonywana jest dostawa, na:</w:t>
      </w:r>
    </w:p>
    <w:p w:rsidR="00D8644F" w:rsidRPr="00AB56C1" w:rsidRDefault="00D8644F" w:rsidP="00D8644F">
      <w:pPr>
        <w:tabs>
          <w:tab w:val="left" w:pos="851"/>
        </w:tab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D8644F" w:rsidRPr="00C07FD3" w:rsidRDefault="00D8644F" w:rsidP="00D8644F">
      <w:pPr>
        <w:tabs>
          <w:tab w:val="left" w:pos="851"/>
        </w:tab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D8644F" w:rsidRPr="00AB56C1" w:rsidRDefault="00D8644F" w:rsidP="00B81EB4">
      <w:pPr>
        <w:numPr>
          <w:ilvl w:val="0"/>
          <w:numId w:val="113"/>
        </w:numPr>
        <w:spacing w:after="0"/>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D8644F" w:rsidRPr="0040356A" w:rsidRDefault="00D8644F" w:rsidP="00B81EB4">
      <w:pPr>
        <w:numPr>
          <w:ilvl w:val="0"/>
          <w:numId w:val="113"/>
        </w:numPr>
        <w:spacing w:after="0"/>
        <w:contextualSpacing/>
        <w:jc w:val="both"/>
        <w:rPr>
          <w:rFonts w:ascii="Arial" w:hAnsi="Arial" w:cs="Arial"/>
          <w:color w:val="000000" w:themeColor="text1"/>
        </w:rPr>
      </w:pPr>
      <w:r w:rsidRPr="0040356A">
        <w:rPr>
          <w:rFonts w:ascii="Arial" w:hAnsi="Arial" w:cs="Arial"/>
          <w:color w:val="000000" w:themeColor="text1"/>
        </w:rPr>
        <w:t xml:space="preserve">Wykonawca zobowiązany jest do przesłania wykazu osób (imię, nazwisko, numer i seria dowodu osobistego, przez kogo wydany) oraz pojazdów (marka pojazdu oraz numer rejestracyjny) realizujących dostawy zgodnie z załącznikiem do niniejszej umowy, </w:t>
      </w:r>
      <w:r w:rsidRPr="0040356A">
        <w:rPr>
          <w:rFonts w:ascii="Arial" w:hAnsi="Arial" w:cs="Arial"/>
          <w:b/>
          <w:color w:val="000000" w:themeColor="text1"/>
        </w:rPr>
        <w:t>w terminie do 7 dni od daty podpisania umowy</w:t>
      </w:r>
      <w:r w:rsidRPr="0040356A">
        <w:rPr>
          <w:rFonts w:ascii="Arial" w:hAnsi="Arial" w:cs="Arial"/>
          <w:color w:val="000000" w:themeColor="text1"/>
        </w:rPr>
        <w:t>.</w:t>
      </w:r>
    </w:p>
    <w:p w:rsidR="00D8644F" w:rsidRPr="00AB56C1" w:rsidRDefault="00D8644F" w:rsidP="00D8644F">
      <w:pPr>
        <w:widowControl w:val="0"/>
        <w:tabs>
          <w:tab w:val="left" w:pos="180"/>
          <w:tab w:val="left" w:pos="360"/>
        </w:tabs>
        <w:spacing w:after="0"/>
        <w:ind w:right="14"/>
        <w:jc w:val="both"/>
        <w:rPr>
          <w:rFonts w:ascii="Arial" w:eastAsia="Times New Roman" w:hAnsi="Arial" w:cs="Arial"/>
          <w:lang w:eastAsia="pl-PL"/>
        </w:rPr>
      </w:pPr>
    </w:p>
    <w:p w:rsidR="00D8644F" w:rsidRPr="00AB56C1" w:rsidRDefault="00D8644F" w:rsidP="00D8644F">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D8644F" w:rsidRPr="00AB56C1" w:rsidRDefault="00D8644F" w:rsidP="00D8644F">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D8644F" w:rsidRPr="00AB56C1" w:rsidRDefault="00D8644F" w:rsidP="00D8644F">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D8644F" w:rsidRPr="00AB56C1" w:rsidRDefault="00D8644F" w:rsidP="00D8644F">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D8644F" w:rsidRPr="00AB56C1" w:rsidRDefault="00D8644F" w:rsidP="00D8644F">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D8644F" w:rsidRPr="00AB56C1" w:rsidRDefault="00D8644F" w:rsidP="00D8644F">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 w tym m. in. Kodeks cywilny.</w:t>
      </w:r>
    </w:p>
    <w:p w:rsidR="00D8644F" w:rsidRPr="00AB56C1" w:rsidRDefault="00D8644F" w:rsidP="00D8644F">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D8644F" w:rsidRPr="00AB56C1" w:rsidRDefault="00D8644F" w:rsidP="00D8644F">
      <w:pPr>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D8644F" w:rsidRPr="00AB56C1" w:rsidRDefault="00D8644F" w:rsidP="00D8644F">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D8644F" w:rsidRPr="00AB56C1" w:rsidRDefault="00D8644F" w:rsidP="00D8644F">
      <w:pPr>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D8644F" w:rsidRPr="00AB56C1" w:rsidRDefault="00D8644F" w:rsidP="00D8644F">
      <w:pPr>
        <w:spacing w:after="0"/>
        <w:jc w:val="both"/>
        <w:textAlignment w:val="baseline"/>
        <w:rPr>
          <w:rFonts w:ascii="Arial" w:eastAsia="NSimSun" w:hAnsi="Arial" w:cs="Arial"/>
          <w:kern w:val="2"/>
          <w:lang w:eastAsia="zh-CN" w:bidi="hi-IN"/>
        </w:rPr>
      </w:pPr>
    </w:p>
    <w:p w:rsidR="00D8644F" w:rsidRPr="00AB56C1" w:rsidRDefault="00D8644F" w:rsidP="00D8644F">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lastRenderedPageBreak/>
        <w:t>§ 16.</w:t>
      </w:r>
    </w:p>
    <w:p w:rsidR="00D8644F" w:rsidRPr="00AB56C1" w:rsidRDefault="00D8644F" w:rsidP="00D8644F">
      <w:pPr>
        <w:keepNext/>
        <w:keepLines/>
        <w:spacing w:after="0"/>
        <w:ind w:left="284" w:hanging="284"/>
        <w:contextualSpacing/>
        <w:outlineLvl w:val="0"/>
        <w:rPr>
          <w:rFonts w:ascii="Arial" w:eastAsia="Times New Roman" w:hAnsi="Arial" w:cs="Arial"/>
          <w:bCs/>
        </w:rPr>
      </w:pPr>
      <w:r w:rsidRPr="00AB56C1">
        <w:rPr>
          <w:rFonts w:ascii="Arial" w:eastAsia="Calibri" w:hAnsi="Arial" w:cs="Arial"/>
        </w:rPr>
        <w:t>1. Umowę niniejszą wraz z załącznikami sporządzono w 2. jednobrzmiących egzemplarzach, w tym 1. egz. dla Wykonawcy i 1. egz. dla Zamawiającego.</w:t>
      </w:r>
    </w:p>
    <w:p w:rsidR="00D8644F" w:rsidRPr="00AB56C1" w:rsidRDefault="00D8644F" w:rsidP="00D8644F">
      <w:pPr>
        <w:keepNext/>
        <w:keepLine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D8644F" w:rsidRPr="00AB56C1" w:rsidRDefault="00D8644F" w:rsidP="00D8644F">
      <w:pPr>
        <w:keepNext/>
        <w:keepLines/>
        <w:spacing w:after="0"/>
        <w:contextualSpacing/>
        <w:outlineLvl w:val="0"/>
        <w:rPr>
          <w:rFonts w:ascii="Arial" w:eastAsia="Times New Roman" w:hAnsi="Arial" w:cs="Arial"/>
          <w:b/>
        </w:rPr>
      </w:pPr>
    </w:p>
    <w:p w:rsidR="00D8644F" w:rsidRPr="00AB56C1" w:rsidRDefault="00D8644F" w:rsidP="00D8644F">
      <w:pPr>
        <w:widowControl w:val="0"/>
        <w:tabs>
          <w:tab w:val="left" w:pos="284"/>
        </w:tabs>
        <w:spacing w:after="0"/>
        <w:ind w:left="284" w:right="-62"/>
        <w:rPr>
          <w:rFonts w:ascii="Arial" w:eastAsia="Times New Roman" w:hAnsi="Arial" w:cs="Arial"/>
          <w:lang w:eastAsia="pl-PL"/>
        </w:rPr>
      </w:pPr>
    </w:p>
    <w:p w:rsidR="00D8644F" w:rsidRPr="006B0ED6" w:rsidRDefault="00D8644F" w:rsidP="00D8644F">
      <w:pPr>
        <w:widowControl w:val="0"/>
        <w:tabs>
          <w:tab w:val="left" w:pos="180"/>
          <w:tab w:val="left" w:pos="360"/>
        </w:tab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D8644F" w:rsidRPr="006B0ED6" w:rsidRDefault="00D8644F" w:rsidP="00B81EB4">
      <w:pPr>
        <w:pStyle w:val="Akapitzlist"/>
        <w:numPr>
          <w:ilvl w:val="0"/>
          <w:numId w:val="114"/>
        </w:numPr>
        <w:tabs>
          <w:tab w:val="left" w:pos="284"/>
        </w:tabs>
        <w:suppressAutoHyphens w:val="0"/>
        <w:spacing w:line="276" w:lineRule="auto"/>
        <w:ind w:left="0" w:firstLine="0"/>
        <w:contextualSpacing/>
        <w:jc w:val="both"/>
        <w:rPr>
          <w:rFonts w:ascii="Arial" w:hAnsi="Arial" w:cs="Arial"/>
        </w:rPr>
      </w:pPr>
      <w:r w:rsidRPr="006B0ED6">
        <w:rPr>
          <w:rFonts w:ascii="Arial" w:hAnsi="Arial" w:cs="Arial"/>
        </w:rPr>
        <w:t>Załącznik nr 1 na … str. - Opis przedmiotu zamówienia</w:t>
      </w:r>
    </w:p>
    <w:p w:rsidR="00D8644F" w:rsidRPr="006B0ED6" w:rsidRDefault="00D8644F" w:rsidP="00B81EB4">
      <w:pPr>
        <w:pStyle w:val="Akapitzlist"/>
        <w:numPr>
          <w:ilvl w:val="0"/>
          <w:numId w:val="114"/>
        </w:numPr>
        <w:suppressAutoHyphens w:val="0"/>
        <w:spacing w:line="276" w:lineRule="auto"/>
        <w:ind w:left="284" w:hanging="284"/>
        <w:contextualSpacing/>
        <w:jc w:val="both"/>
        <w:rPr>
          <w:rFonts w:ascii="Arial" w:hAnsi="Arial" w:cs="Arial"/>
        </w:rPr>
      </w:pPr>
      <w:r w:rsidRPr="006B0ED6">
        <w:rPr>
          <w:rFonts w:ascii="Arial" w:hAnsi="Arial" w:cs="Arial"/>
        </w:rPr>
        <w:t>Załącznik nr 2 na … str. – Wykaz asortymentowo-ilościowy</w:t>
      </w:r>
    </w:p>
    <w:p w:rsidR="00D8644F" w:rsidRPr="006B0ED6" w:rsidRDefault="00D8644F" w:rsidP="00B81EB4">
      <w:pPr>
        <w:pStyle w:val="Akapitzlist"/>
        <w:numPr>
          <w:ilvl w:val="0"/>
          <w:numId w:val="114"/>
        </w:numPr>
        <w:suppressAutoHyphens w:val="0"/>
        <w:spacing w:line="276" w:lineRule="auto"/>
        <w:ind w:left="284" w:hanging="284"/>
        <w:contextualSpacing/>
        <w:jc w:val="both"/>
        <w:rPr>
          <w:rFonts w:ascii="Arial" w:hAnsi="Arial" w:cs="Arial"/>
        </w:rPr>
      </w:pPr>
      <w:r w:rsidRPr="006B0ED6">
        <w:rPr>
          <w:rFonts w:ascii="Arial" w:hAnsi="Arial" w:cs="Arial"/>
        </w:rPr>
        <w:t>Załącznik nr 3 na … str. – Formularz cenowy</w:t>
      </w:r>
    </w:p>
    <w:p w:rsidR="00D8644F" w:rsidRPr="006B0ED6" w:rsidRDefault="00D8644F" w:rsidP="00B81EB4">
      <w:pPr>
        <w:pStyle w:val="Akapitzlist"/>
        <w:numPr>
          <w:ilvl w:val="0"/>
          <w:numId w:val="114"/>
        </w:numPr>
        <w:suppressAutoHyphens w:val="0"/>
        <w:spacing w:line="276" w:lineRule="auto"/>
        <w:ind w:left="284" w:hanging="284"/>
        <w:contextualSpacing/>
        <w:jc w:val="both"/>
        <w:rPr>
          <w:rFonts w:ascii="Arial" w:hAnsi="Arial" w:cs="Arial"/>
        </w:rPr>
      </w:pPr>
      <w:r w:rsidRPr="006B0ED6">
        <w:rPr>
          <w:rFonts w:ascii="Arial" w:hAnsi="Arial" w:cs="Arial"/>
        </w:rPr>
        <w:t>Załącznik nr 4 na … str. - Wzór protokołu reklamacyjnego</w:t>
      </w:r>
    </w:p>
    <w:p w:rsidR="00D8644F" w:rsidRPr="006B0ED6" w:rsidRDefault="00D8644F" w:rsidP="00B81EB4">
      <w:pPr>
        <w:pStyle w:val="Akapitzlist"/>
        <w:numPr>
          <w:ilvl w:val="0"/>
          <w:numId w:val="114"/>
        </w:numPr>
        <w:suppressAutoHyphens w:val="0"/>
        <w:spacing w:line="276" w:lineRule="auto"/>
        <w:ind w:left="284" w:hanging="284"/>
        <w:contextualSpacing/>
        <w:jc w:val="both"/>
        <w:rPr>
          <w:rFonts w:ascii="Arial" w:hAnsi="Arial" w:cs="Arial"/>
        </w:rPr>
      </w:pPr>
      <w:r w:rsidRPr="006B0ED6">
        <w:rPr>
          <w:rFonts w:ascii="Arial" w:hAnsi="Arial" w:cs="Arial"/>
        </w:rPr>
        <w:t>Załącznik nr 5 na … str. – Wzory wykazów zbiorczych pracowników firmy/sprzętu</w:t>
      </w:r>
    </w:p>
    <w:p w:rsidR="00D8644F" w:rsidRPr="006B0ED6" w:rsidRDefault="00D8644F" w:rsidP="00B81EB4">
      <w:pPr>
        <w:pStyle w:val="Akapitzlist"/>
        <w:numPr>
          <w:ilvl w:val="0"/>
          <w:numId w:val="114"/>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6 na … str. – </w:t>
      </w:r>
      <w:r>
        <w:rPr>
          <w:rFonts w:ascii="Arial" w:hAnsi="Arial" w:cs="Arial"/>
        </w:rPr>
        <w:t>Protokół odbioru</w:t>
      </w:r>
      <w:r w:rsidRPr="006B0ED6">
        <w:rPr>
          <w:rFonts w:ascii="Arial" w:hAnsi="Arial" w:cs="Arial"/>
        </w:rPr>
        <w:t xml:space="preserve"> dostaw</w:t>
      </w:r>
    </w:p>
    <w:p w:rsidR="00D8644F" w:rsidRPr="006B0ED6" w:rsidRDefault="00D8644F" w:rsidP="00B81EB4">
      <w:pPr>
        <w:pStyle w:val="Akapitzlist"/>
        <w:numPr>
          <w:ilvl w:val="0"/>
          <w:numId w:val="114"/>
        </w:numPr>
        <w:suppressAutoHyphens w:val="0"/>
        <w:spacing w:line="276" w:lineRule="auto"/>
        <w:ind w:left="284" w:hanging="284"/>
        <w:contextualSpacing/>
        <w:jc w:val="both"/>
        <w:rPr>
          <w:rFonts w:ascii="Arial" w:hAnsi="Arial" w:cs="Arial"/>
        </w:rPr>
      </w:pPr>
      <w:r w:rsidRPr="006B0ED6">
        <w:rPr>
          <w:rFonts w:ascii="Arial" w:hAnsi="Arial" w:cs="Arial"/>
        </w:rPr>
        <w:t>Załącznik nr 7 na … str. – klauzula RODO</w:t>
      </w:r>
    </w:p>
    <w:p w:rsidR="00D8644F" w:rsidRPr="00AB56C1" w:rsidRDefault="00D8644F" w:rsidP="00D8644F">
      <w:pPr>
        <w:rPr>
          <w:rFonts w:ascii="Arial" w:eastAsia="Calibri" w:hAnsi="Arial" w:cs="Arial"/>
          <w:color w:val="000000"/>
        </w:rPr>
      </w:pPr>
    </w:p>
    <w:p w:rsidR="00D8644F" w:rsidRPr="00AB56C1" w:rsidRDefault="00D8644F" w:rsidP="00D8644F">
      <w:pPr>
        <w:rPr>
          <w:rFonts w:ascii="Arial" w:eastAsia="Calibri" w:hAnsi="Arial" w:cs="Arial"/>
          <w:color w:val="000000"/>
        </w:rPr>
      </w:pPr>
    </w:p>
    <w:p w:rsidR="00D8644F" w:rsidRPr="00AB56C1" w:rsidRDefault="00D8644F" w:rsidP="00D8644F">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D8644F" w:rsidRPr="00AB56C1" w:rsidRDefault="00D8644F" w:rsidP="00D8644F">
      <w:pPr>
        <w:widowControl w:val="0"/>
        <w:tabs>
          <w:tab w:val="left" w:pos="180"/>
          <w:tab w:val="left" w:pos="360"/>
        </w:tabs>
        <w:spacing w:after="0"/>
        <w:rPr>
          <w:rFonts w:ascii="Arial" w:eastAsia="Times New Roman" w:hAnsi="Arial" w:cs="Arial"/>
          <w:b/>
          <w:bCs/>
          <w:lang w:eastAsia="pl-PL"/>
        </w:rPr>
      </w:pPr>
    </w:p>
    <w:p w:rsidR="00D8644F" w:rsidRPr="00AB56C1" w:rsidRDefault="00D8644F" w:rsidP="00D8644F">
      <w:pPr>
        <w:widowControl w:val="0"/>
        <w:tabs>
          <w:tab w:val="left" w:pos="180"/>
          <w:tab w:val="left" w:pos="360"/>
        </w:tabs>
        <w:spacing w:after="0"/>
        <w:rPr>
          <w:rFonts w:ascii="Arial" w:eastAsia="Times New Roman" w:hAnsi="Arial" w:cs="Arial"/>
          <w:b/>
          <w:bCs/>
          <w:lang w:eastAsia="pl-PL"/>
        </w:rPr>
      </w:pPr>
    </w:p>
    <w:p w:rsidR="00D8644F" w:rsidRPr="00AB56C1" w:rsidRDefault="00D8644F" w:rsidP="00D8644F">
      <w:pPr>
        <w:widowControl w:val="0"/>
        <w:tabs>
          <w:tab w:val="left" w:pos="180"/>
          <w:tab w:val="left" w:pos="360"/>
        </w:tab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D8644F" w:rsidRPr="00AB56C1" w:rsidRDefault="00D8644F" w:rsidP="00D8644F">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D8644F" w:rsidRPr="00AB56C1" w:rsidRDefault="00D8644F" w:rsidP="00D8644F">
      <w:pPr>
        <w:rPr>
          <w:rFonts w:ascii="Arial" w:eastAsia="Calibri" w:hAnsi="Arial" w:cs="Arial"/>
        </w:rPr>
      </w:pPr>
    </w:p>
    <w:p w:rsidR="00D8644F" w:rsidRPr="00AB56C1" w:rsidRDefault="00D8644F" w:rsidP="00D8644F">
      <w:pPr>
        <w:rPr>
          <w:rFonts w:ascii="Arial" w:eastAsia="Calibri" w:hAnsi="Arial" w:cs="Arial"/>
          <w:color w:val="000000"/>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6552D5">
      <w:pPr>
        <w:spacing w:after="0"/>
        <w:rPr>
          <w:rFonts w:ascii="Arial" w:hAnsi="Arial" w:cs="Arial"/>
          <w:i/>
        </w:rPr>
      </w:pPr>
    </w:p>
    <w:p w:rsidR="00F80DF2" w:rsidRDefault="00F80DF2" w:rsidP="0040356A">
      <w:pPr>
        <w:suppressAutoHyphens w:val="0"/>
        <w:spacing w:after="0" w:line="240" w:lineRule="auto"/>
        <w:rPr>
          <w:rFonts w:ascii="Arial" w:hAnsi="Arial" w:cs="Arial"/>
          <w:i/>
        </w:rPr>
      </w:pPr>
    </w:p>
    <w:p w:rsidR="0040356A" w:rsidRDefault="0040356A" w:rsidP="0040356A">
      <w:pPr>
        <w:suppressAutoHyphens w:val="0"/>
        <w:spacing w:after="0" w:line="240" w:lineRule="auto"/>
        <w:rPr>
          <w:rFonts w:ascii="Arial" w:hAnsi="Arial" w:cs="Arial"/>
        </w:rPr>
      </w:pPr>
    </w:p>
    <w:p w:rsidR="00F80DF2" w:rsidRDefault="00F80DF2" w:rsidP="00012681">
      <w:pPr>
        <w:suppressAutoHyphens w:val="0"/>
        <w:spacing w:after="0" w:line="240" w:lineRule="auto"/>
        <w:jc w:val="right"/>
        <w:rPr>
          <w:rFonts w:ascii="Arial" w:hAnsi="Arial" w:cs="Arial"/>
        </w:rPr>
      </w:pPr>
    </w:p>
    <w:p w:rsidR="00012681" w:rsidRPr="00012681" w:rsidRDefault="00012681" w:rsidP="00012681">
      <w:pPr>
        <w:suppressAutoHyphens w:val="0"/>
        <w:spacing w:after="0" w:line="240" w:lineRule="auto"/>
        <w:jc w:val="right"/>
        <w:rPr>
          <w:rFonts w:ascii="Arial" w:hAnsi="Arial" w:cs="Arial"/>
        </w:rPr>
      </w:pPr>
      <w:r w:rsidRPr="00012681">
        <w:rPr>
          <w:rFonts w:ascii="Arial" w:hAnsi="Arial" w:cs="Arial"/>
        </w:rPr>
        <w:lastRenderedPageBreak/>
        <w:t xml:space="preserve">Załącznik </w:t>
      </w:r>
    </w:p>
    <w:p w:rsidR="00012681" w:rsidRPr="00012681" w:rsidRDefault="00012681" w:rsidP="00012681">
      <w:pPr>
        <w:suppressAutoHyphens w:val="0"/>
        <w:spacing w:after="0" w:line="240" w:lineRule="auto"/>
        <w:jc w:val="both"/>
        <w:rPr>
          <w:rFonts w:ascii="Arial" w:hAnsi="Arial" w:cs="Arial"/>
          <w:sz w:val="24"/>
          <w:szCs w:val="24"/>
          <w:u w:val="single"/>
        </w:rPr>
      </w:pPr>
    </w:p>
    <w:p w:rsidR="0040356A" w:rsidRPr="0040356A" w:rsidRDefault="0040356A" w:rsidP="0040356A">
      <w:pPr>
        <w:suppressAutoHyphens w:val="0"/>
        <w:spacing w:after="0" w:line="240" w:lineRule="auto"/>
        <w:jc w:val="both"/>
        <w:rPr>
          <w:rFonts w:ascii="Arial" w:hAnsi="Arial" w:cs="Arial"/>
          <w:sz w:val="24"/>
          <w:szCs w:val="24"/>
          <w:u w:val="single"/>
        </w:rPr>
      </w:pPr>
      <w:r w:rsidRPr="0040356A">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40356A" w:rsidRPr="0040356A" w:rsidRDefault="0040356A" w:rsidP="0040356A">
      <w:pPr>
        <w:suppressAutoHyphens w:val="0"/>
        <w:spacing w:after="0" w:line="240" w:lineRule="auto"/>
        <w:jc w:val="both"/>
        <w:rPr>
          <w:rFonts w:ascii="Arial" w:hAnsi="Arial" w:cs="Arial"/>
        </w:rPr>
      </w:pPr>
    </w:p>
    <w:p w:rsidR="0040356A" w:rsidRPr="0040356A" w:rsidRDefault="0040356A" w:rsidP="0040356A">
      <w:pPr>
        <w:suppressAutoHyphens w:val="0"/>
        <w:spacing w:after="0" w:line="240" w:lineRule="auto"/>
        <w:jc w:val="both"/>
        <w:rPr>
          <w:rFonts w:ascii="Arial" w:hAnsi="Arial" w:cs="Arial"/>
        </w:rPr>
      </w:pPr>
      <w:r w:rsidRPr="0040356A">
        <w:rPr>
          <w:rFonts w:ascii="Arial" w:hAnsi="Arial" w:cs="Arial"/>
        </w:rPr>
        <w:fldChar w:fldCharType="begin"/>
      </w:r>
      <w:r w:rsidRPr="0040356A">
        <w:rPr>
          <w:rFonts w:ascii="Arial" w:hAnsi="Arial" w:cs="Arial"/>
        </w:rPr>
        <w:instrText xml:space="preserve"> LINK Excel.Sheet.12 "H:\\DOKUMENTY DO PRZETARGÓW 2014\\podział na zadania\\zadania.xlsx" "Ziemniaki i warzywa gr.II!W4K1:W22K8" \a \f 4 \h  \* MERGEFORMAT </w:instrText>
      </w:r>
      <w:r w:rsidRPr="0040356A">
        <w:rPr>
          <w:rFonts w:ascii="Arial" w:hAnsi="Arial" w:cs="Arial"/>
        </w:rPr>
        <w:fldChar w:fldCharType="separate"/>
      </w:r>
    </w:p>
    <w:p w:rsidR="0040356A" w:rsidRPr="0040356A" w:rsidRDefault="0040356A" w:rsidP="0040356A">
      <w:pPr>
        <w:suppressAutoHyphens w:val="0"/>
        <w:spacing w:after="0"/>
        <w:rPr>
          <w:rFonts w:ascii="Arial" w:hAnsi="Arial" w:cs="Arial"/>
          <w:b/>
        </w:rPr>
      </w:pPr>
      <w:r w:rsidRPr="0040356A">
        <w:rPr>
          <w:rFonts w:ascii="Arial" w:hAnsi="Arial" w:cs="Arial"/>
        </w:rPr>
        <w:fldChar w:fldCharType="end"/>
      </w:r>
      <w:r w:rsidRPr="0040356A">
        <w:rPr>
          <w:rFonts w:ascii="Arial" w:hAnsi="Arial" w:cs="Arial"/>
          <w:b/>
        </w:rPr>
        <w:t>Produkty głęboko mrożone</w:t>
      </w:r>
    </w:p>
    <w:p w:rsidR="0040356A" w:rsidRPr="0040356A" w:rsidRDefault="0040356A" w:rsidP="0040356A">
      <w:pPr>
        <w:suppressAutoHyphens w:val="0"/>
        <w:spacing w:after="0"/>
        <w:rPr>
          <w:rFonts w:ascii="Arial" w:hAnsi="Arial" w:cs="Arial"/>
          <w:b/>
        </w:rPr>
      </w:pPr>
      <w:r w:rsidRPr="0040356A">
        <w:rPr>
          <w:rFonts w:ascii="Arial" w:hAnsi="Arial" w:cs="Arial"/>
          <w:b/>
        </w:rPr>
        <w:t>Część III: Hrubieszów</w:t>
      </w:r>
    </w:p>
    <w:tbl>
      <w:tblPr>
        <w:tblStyle w:val="Tabela-Siatka12"/>
        <w:tblW w:w="9634" w:type="dxa"/>
        <w:tblLayout w:type="fixed"/>
        <w:tblLook w:val="04A0" w:firstRow="1" w:lastRow="0" w:firstColumn="1" w:lastColumn="0" w:noHBand="0" w:noVBand="1"/>
      </w:tblPr>
      <w:tblGrid>
        <w:gridCol w:w="988"/>
        <w:gridCol w:w="3260"/>
        <w:gridCol w:w="992"/>
        <w:gridCol w:w="2239"/>
        <w:gridCol w:w="2155"/>
      </w:tblGrid>
      <w:tr w:rsidR="0040356A" w:rsidRPr="0040356A" w:rsidTr="0040356A">
        <w:trPr>
          <w:trHeight w:val="737"/>
        </w:trPr>
        <w:tc>
          <w:tcPr>
            <w:tcW w:w="988" w:type="dxa"/>
            <w:vMerge w:val="restart"/>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r w:rsidRPr="0040356A">
              <w:rPr>
                <w:rFonts w:ascii="Arial" w:eastAsia="Times New Roman" w:hAnsi="Arial" w:cs="Arial"/>
                <w:b/>
                <w:sz w:val="18"/>
                <w:szCs w:val="18"/>
                <w:lang w:eastAsia="pl-PL"/>
              </w:rPr>
              <w:t>L.p.</w:t>
            </w:r>
          </w:p>
        </w:tc>
        <w:tc>
          <w:tcPr>
            <w:tcW w:w="3260" w:type="dxa"/>
            <w:vMerge w:val="restart"/>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r w:rsidRPr="0040356A">
              <w:rPr>
                <w:rFonts w:ascii="Arial" w:eastAsia="Times New Roman" w:hAnsi="Arial" w:cs="Arial"/>
                <w:b/>
                <w:sz w:val="18"/>
                <w:szCs w:val="18"/>
                <w:lang w:eastAsia="pl-PL"/>
              </w:rPr>
              <w:t>Nazwa produktu</w:t>
            </w:r>
          </w:p>
        </w:tc>
        <w:tc>
          <w:tcPr>
            <w:tcW w:w="992" w:type="dxa"/>
            <w:vMerge w:val="restart"/>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40356A">
              <w:rPr>
                <w:rFonts w:ascii="Arial" w:eastAsia="Times New Roman" w:hAnsi="Arial" w:cs="Arial"/>
                <w:b/>
                <w:sz w:val="18"/>
                <w:szCs w:val="18"/>
                <w:lang w:eastAsia="pl-PL"/>
              </w:rPr>
              <w:t>Jm</w:t>
            </w:r>
            <w:proofErr w:type="spellEnd"/>
          </w:p>
        </w:tc>
        <w:tc>
          <w:tcPr>
            <w:tcW w:w="4394" w:type="dxa"/>
            <w:gridSpan w:val="2"/>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bCs/>
                <w:sz w:val="18"/>
                <w:szCs w:val="18"/>
                <w:lang w:eastAsia="pl-PL"/>
              </w:rPr>
            </w:pPr>
            <w:r w:rsidRPr="0040356A">
              <w:rPr>
                <w:rFonts w:ascii="Arial" w:eastAsia="Times New Roman" w:hAnsi="Arial" w:cs="Arial"/>
                <w:b/>
                <w:bCs/>
                <w:sz w:val="18"/>
                <w:szCs w:val="18"/>
                <w:lang w:eastAsia="pl-PL"/>
              </w:rPr>
              <w:t>32 WOG Zamość ul. Wojska Polskiego 2F,</w:t>
            </w:r>
          </w:p>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r w:rsidRPr="0040356A">
              <w:rPr>
                <w:rFonts w:ascii="Arial" w:eastAsia="Times New Roman" w:hAnsi="Arial" w:cs="Arial"/>
                <w:b/>
                <w:bCs/>
                <w:sz w:val="18"/>
                <w:szCs w:val="18"/>
                <w:lang w:eastAsia="pl-PL"/>
              </w:rPr>
              <w:t>22-400 Zamość</w:t>
            </w:r>
          </w:p>
        </w:tc>
      </w:tr>
      <w:tr w:rsidR="0040356A" w:rsidRPr="0040356A" w:rsidTr="0040356A">
        <w:trPr>
          <w:trHeight w:val="1417"/>
        </w:trPr>
        <w:tc>
          <w:tcPr>
            <w:tcW w:w="988" w:type="dxa"/>
            <w:vMerge/>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bCs/>
                <w:sz w:val="18"/>
                <w:szCs w:val="18"/>
                <w:lang w:eastAsia="pl-PL"/>
              </w:rPr>
            </w:pPr>
            <w:r w:rsidRPr="0040356A">
              <w:rPr>
                <w:rFonts w:ascii="Arial" w:eastAsia="Times New Roman" w:hAnsi="Arial" w:cs="Arial"/>
                <w:b/>
                <w:bCs/>
                <w:sz w:val="18"/>
                <w:szCs w:val="18"/>
                <w:lang w:eastAsia="pl-PL"/>
              </w:rPr>
              <w:t>ul. Dwernickiego 4, 22-500 Hrubieszów [ZAKRES PODSTAWOWY NA 2022</w:t>
            </w:r>
            <w:proofErr w:type="gramStart"/>
            <w:r w:rsidRPr="0040356A">
              <w:rPr>
                <w:rFonts w:ascii="Arial" w:eastAsia="Times New Roman" w:hAnsi="Arial" w:cs="Arial"/>
                <w:b/>
                <w:bCs/>
                <w:sz w:val="18"/>
                <w:szCs w:val="18"/>
                <w:lang w:eastAsia="pl-PL"/>
              </w:rPr>
              <w:t>R. ]</w:t>
            </w:r>
            <w:proofErr w:type="gramEnd"/>
          </w:p>
        </w:tc>
        <w:tc>
          <w:tcPr>
            <w:tcW w:w="2155" w:type="dxa"/>
            <w:shd w:val="clear" w:color="auto" w:fill="FFFF00"/>
            <w:vAlign w:val="center"/>
          </w:tcPr>
          <w:p w:rsidR="0040356A" w:rsidRPr="0040356A" w:rsidRDefault="0040356A" w:rsidP="0040356A">
            <w:pPr>
              <w:tabs>
                <w:tab w:val="right" w:leader="dot" w:pos="9000"/>
                <w:tab w:val="right" w:pos="9348"/>
              </w:tabs>
              <w:spacing w:after="0" w:line="240" w:lineRule="auto"/>
              <w:jc w:val="center"/>
              <w:rPr>
                <w:rFonts w:ascii="Arial" w:eastAsia="Times New Roman" w:hAnsi="Arial" w:cs="Arial"/>
                <w:b/>
                <w:sz w:val="18"/>
                <w:szCs w:val="18"/>
                <w:lang w:eastAsia="pl-PL"/>
              </w:rPr>
            </w:pPr>
            <w:r w:rsidRPr="0040356A">
              <w:rPr>
                <w:rFonts w:ascii="Arial" w:eastAsia="Times New Roman" w:hAnsi="Arial" w:cs="Arial"/>
                <w:b/>
                <w:bCs/>
                <w:sz w:val="18"/>
                <w:szCs w:val="18"/>
                <w:lang w:eastAsia="pl-PL"/>
              </w:rPr>
              <w:t>ul. Dwernickiego 4, 22-500 Hrubieszów [ZAKRES PRAWA OPCJI NA 2022</w:t>
            </w:r>
            <w:proofErr w:type="gramStart"/>
            <w:r w:rsidRPr="0040356A">
              <w:rPr>
                <w:rFonts w:ascii="Arial" w:eastAsia="Times New Roman" w:hAnsi="Arial" w:cs="Arial"/>
                <w:b/>
                <w:bCs/>
                <w:sz w:val="18"/>
                <w:szCs w:val="18"/>
                <w:lang w:eastAsia="pl-PL"/>
              </w:rPr>
              <w:t>R. ]</w:t>
            </w:r>
            <w:proofErr w:type="gramEnd"/>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Flaki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shd w:val="clear" w:color="auto" w:fill="auto"/>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300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120</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2</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Pierogi z mięsem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shd w:val="clear" w:color="auto" w:fill="auto"/>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3</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Pierogi z kapustą i grzybami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shd w:val="clear" w:color="auto" w:fill="auto"/>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60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24</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bookmarkStart w:id="2" w:name="_GoBack"/>
            <w:bookmarkEnd w:id="2"/>
            <w:r w:rsidRPr="0040356A">
              <w:rPr>
                <w:rFonts w:ascii="Arial" w:hAnsi="Arial" w:cs="Arial"/>
              </w:rPr>
              <w:t>4</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Pierogi z serem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shd w:val="clear" w:color="auto" w:fill="auto"/>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60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24</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5</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Pierogi ruskie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shd w:val="clear" w:color="auto" w:fill="auto"/>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180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72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6</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Uszka z kapustą i grzybami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30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12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7</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Paszteciki drożdżowe z mięsem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30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12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8</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Paszteciki drożdżowe z kapustą i grzybami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30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12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9</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Pyzy ziemniaczane z mięsem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150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60</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10</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Pyzy ziemniaczane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11</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Krokiety z kapustą i grzybami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12</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Krokiety z mięsem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30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12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13</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Naleśniki z serem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14</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Naleśniki z owocami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15</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Kluski śląskie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180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72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lastRenderedPageBreak/>
              <w:t>16</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Kopytka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17</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Knedle owocowe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60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24</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18</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Mieszanka warzywa II składnikowa zamrożona</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60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24</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19</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Kapusta brukselska zamrożona</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30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12</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20</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Fasolka szparagowa zamrożona</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21</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Różyczki kalafiora zamrożone</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22</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Brokuł zamrożony</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120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48</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23</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Szpinak zamrożony</w:t>
            </w:r>
          </w:p>
        </w:tc>
        <w:tc>
          <w:tcPr>
            <w:tcW w:w="992" w:type="dxa"/>
            <w:vAlign w:val="center"/>
          </w:tcPr>
          <w:p w:rsidR="0040356A" w:rsidRPr="0040356A" w:rsidRDefault="0040356A" w:rsidP="0040356A">
            <w:pPr>
              <w:spacing w:after="0" w:line="240" w:lineRule="auto"/>
              <w:jc w:val="cente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90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36</w:t>
            </w:r>
          </w:p>
        </w:tc>
      </w:tr>
      <w:tr w:rsidR="0040356A" w:rsidRPr="0040356A" w:rsidTr="0040356A">
        <w:trPr>
          <w:trHeight w:val="567"/>
        </w:trPr>
        <w:tc>
          <w:tcPr>
            <w:tcW w:w="988"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24</w:t>
            </w:r>
          </w:p>
        </w:tc>
        <w:tc>
          <w:tcPr>
            <w:tcW w:w="3260" w:type="dxa"/>
            <w:vAlign w:val="center"/>
          </w:tcPr>
          <w:p w:rsidR="0040356A" w:rsidRPr="0040356A" w:rsidRDefault="0040356A" w:rsidP="0040356A">
            <w:pPr>
              <w:spacing w:after="0" w:line="240" w:lineRule="auto"/>
              <w:rPr>
                <w:rFonts w:ascii="Calibri" w:hAnsi="Calibri" w:cs="Calibri"/>
                <w:color w:val="000000"/>
              </w:rPr>
            </w:pPr>
            <w:r w:rsidRPr="0040356A">
              <w:rPr>
                <w:rFonts w:ascii="Calibri" w:hAnsi="Calibri" w:cs="Calibri"/>
                <w:color w:val="000000"/>
              </w:rPr>
              <w:t>Frytki zamrożone</w:t>
            </w:r>
          </w:p>
        </w:tc>
        <w:tc>
          <w:tcPr>
            <w:tcW w:w="992" w:type="dxa"/>
            <w:vAlign w:val="center"/>
          </w:tcPr>
          <w:p w:rsidR="0040356A" w:rsidRPr="0040356A" w:rsidRDefault="0040356A" w:rsidP="0040356A">
            <w:pPr>
              <w:spacing w:after="0" w:line="240" w:lineRule="auto"/>
              <w:jc w:val="center"/>
              <w:rPr>
                <w:rFonts w:ascii="Arial" w:hAnsi="Arial" w:cs="Arial"/>
              </w:rPr>
            </w:pPr>
            <w:r w:rsidRPr="0040356A">
              <w:rPr>
                <w:rFonts w:ascii="Arial" w:hAnsi="Arial" w:cs="Arial"/>
              </w:rPr>
              <w:t>kg</w:t>
            </w:r>
          </w:p>
        </w:tc>
        <w:tc>
          <w:tcPr>
            <w:tcW w:w="2239" w:type="dxa"/>
            <w:vAlign w:val="center"/>
          </w:tcPr>
          <w:p w:rsidR="0040356A" w:rsidRPr="0040356A" w:rsidRDefault="0040356A" w:rsidP="0040356A">
            <w:pPr>
              <w:spacing w:after="0" w:line="240" w:lineRule="auto"/>
              <w:jc w:val="center"/>
              <w:rPr>
                <w:rFonts w:ascii="Calibri" w:hAnsi="Calibri" w:cs="Calibri"/>
                <w:b/>
                <w:bCs/>
                <w:color w:val="000000"/>
              </w:rPr>
            </w:pPr>
            <w:r w:rsidRPr="0040356A">
              <w:rPr>
                <w:rFonts w:ascii="Calibri" w:hAnsi="Calibri" w:cs="Calibri"/>
                <w:b/>
                <w:bCs/>
                <w:color w:val="000000"/>
              </w:rPr>
              <w:t>60</w:t>
            </w:r>
          </w:p>
        </w:tc>
        <w:tc>
          <w:tcPr>
            <w:tcW w:w="2155" w:type="dxa"/>
            <w:shd w:val="clear" w:color="auto" w:fill="FFFF00"/>
            <w:vAlign w:val="center"/>
          </w:tcPr>
          <w:p w:rsidR="0040356A" w:rsidRPr="0040356A" w:rsidRDefault="0040356A" w:rsidP="0040356A">
            <w:pPr>
              <w:spacing w:after="0" w:line="240" w:lineRule="auto"/>
              <w:jc w:val="center"/>
              <w:rPr>
                <w:rFonts w:ascii="Calibri" w:hAnsi="Calibri" w:cs="Calibri"/>
                <w:b/>
              </w:rPr>
            </w:pPr>
            <w:r w:rsidRPr="0040356A">
              <w:rPr>
                <w:rFonts w:ascii="Calibri" w:hAnsi="Calibri" w:cs="Calibri"/>
                <w:b/>
              </w:rPr>
              <w:t>24</w:t>
            </w:r>
          </w:p>
        </w:tc>
      </w:tr>
    </w:tbl>
    <w:p w:rsidR="0040356A" w:rsidRPr="0040356A" w:rsidRDefault="0040356A" w:rsidP="0040356A">
      <w:pPr>
        <w:suppressAutoHyphens w:val="0"/>
        <w:spacing w:after="0"/>
        <w:rPr>
          <w:rFonts w:ascii="Arial" w:hAnsi="Arial" w:cs="Arial"/>
        </w:rPr>
      </w:pPr>
    </w:p>
    <w:p w:rsidR="00012681" w:rsidRPr="00012681" w:rsidRDefault="00012681" w:rsidP="00012681">
      <w:pPr>
        <w:suppressAutoHyphens w:val="0"/>
        <w:spacing w:after="0"/>
        <w:rPr>
          <w:rFonts w:ascii="Arial" w:hAnsi="Arial" w:cs="Arial"/>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012681" w:rsidRDefault="00012681" w:rsidP="0035160B">
      <w:pPr>
        <w:spacing w:after="0"/>
        <w:rPr>
          <w:rFonts w:ascii="Arial" w:hAnsi="Arial" w:cs="Arial"/>
          <w:i/>
        </w:rPr>
      </w:pPr>
    </w:p>
    <w:p w:rsidR="0035160B" w:rsidRDefault="0035160B" w:rsidP="0035160B">
      <w:pPr>
        <w:spacing w:after="0"/>
        <w:rPr>
          <w:rFonts w:ascii="Arial" w:hAnsi="Arial" w:cs="Arial"/>
          <w:i/>
        </w:rPr>
      </w:pPr>
    </w:p>
    <w:p w:rsidR="00012681" w:rsidRDefault="00012681"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40356A" w:rsidRDefault="0040356A" w:rsidP="00B23D91">
      <w:pPr>
        <w:spacing w:after="0"/>
        <w:jc w:val="right"/>
        <w:rPr>
          <w:rFonts w:ascii="Arial" w:hAnsi="Arial" w:cs="Arial"/>
          <w:i/>
        </w:rPr>
      </w:pPr>
    </w:p>
    <w:p w:rsidR="0040356A" w:rsidRDefault="0040356A" w:rsidP="00B23D91">
      <w:pPr>
        <w:spacing w:after="0"/>
        <w:jc w:val="right"/>
        <w:rPr>
          <w:rFonts w:ascii="Arial" w:hAnsi="Arial" w:cs="Arial"/>
          <w:i/>
        </w:rPr>
      </w:pPr>
    </w:p>
    <w:p w:rsidR="0040356A" w:rsidRDefault="0040356A" w:rsidP="00B23D91">
      <w:pPr>
        <w:spacing w:after="0"/>
        <w:jc w:val="right"/>
        <w:rPr>
          <w:rFonts w:ascii="Arial" w:hAnsi="Arial" w:cs="Arial"/>
          <w:i/>
        </w:rPr>
      </w:pPr>
    </w:p>
    <w:p w:rsidR="0040356A" w:rsidRDefault="0040356A" w:rsidP="00B23D91">
      <w:pPr>
        <w:spacing w:after="0"/>
        <w:jc w:val="right"/>
        <w:rPr>
          <w:rFonts w:ascii="Arial" w:hAnsi="Arial" w:cs="Arial"/>
          <w:i/>
        </w:rPr>
      </w:pPr>
    </w:p>
    <w:p w:rsidR="00AE5A04" w:rsidRDefault="00AE5A04" w:rsidP="00B23D91">
      <w:pPr>
        <w:spacing w:after="0"/>
        <w:jc w:val="right"/>
        <w:rPr>
          <w:rFonts w:ascii="Arial" w:hAnsi="Arial" w:cs="Arial"/>
          <w:i/>
        </w:rPr>
      </w:pPr>
    </w:p>
    <w:p w:rsidR="00012681" w:rsidRPr="000E385C" w:rsidRDefault="00012681" w:rsidP="00012681">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lastRenderedPageBreak/>
        <w:t xml:space="preserve">Załącznik </w:t>
      </w:r>
    </w:p>
    <w:p w:rsidR="00012681" w:rsidRPr="000E385C" w:rsidRDefault="00012681" w:rsidP="00012681">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012681" w:rsidRPr="000E385C" w:rsidRDefault="00012681" w:rsidP="00012681">
      <w:pPr>
        <w:suppressAutoHyphens w:val="0"/>
        <w:spacing w:after="0" w:line="240" w:lineRule="auto"/>
        <w:rPr>
          <w:rFonts w:ascii="Arial" w:eastAsia="Calibri" w:hAnsi="Arial" w:cs="Arial"/>
          <w:sz w:val="20"/>
          <w:szCs w:val="20"/>
        </w:rPr>
      </w:pPr>
    </w:p>
    <w:p w:rsidR="00012681" w:rsidRPr="000E385C" w:rsidRDefault="00012681" w:rsidP="00012681">
      <w:pPr>
        <w:suppressAutoHyphens w:val="0"/>
        <w:spacing w:line="240" w:lineRule="auto"/>
        <w:rPr>
          <w:rFonts w:ascii="Arial" w:eastAsia="Calibri" w:hAnsi="Arial" w:cs="Arial"/>
          <w:sz w:val="24"/>
          <w:szCs w:val="24"/>
        </w:rPr>
      </w:pPr>
      <w:r>
        <w:rPr>
          <w:rFonts w:ascii="Arial" w:eastAsia="Calibri" w:hAnsi="Arial" w:cs="Arial"/>
          <w:sz w:val="24"/>
          <w:szCs w:val="24"/>
        </w:rPr>
        <w:t>………………</w:t>
      </w:r>
    </w:p>
    <w:p w:rsidR="00012681" w:rsidRPr="000E385C" w:rsidRDefault="00012681" w:rsidP="00012681">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012681" w:rsidRPr="000E385C" w:rsidRDefault="00012681" w:rsidP="00012681">
      <w:pPr>
        <w:suppressAutoHyphens w:val="0"/>
        <w:spacing w:after="0" w:line="240" w:lineRule="auto"/>
        <w:jc w:val="center"/>
        <w:rPr>
          <w:rFonts w:ascii="Arial" w:eastAsia="Calibri" w:hAnsi="Arial" w:cs="Arial"/>
          <w:b/>
          <w:sz w:val="24"/>
          <w:szCs w:val="24"/>
        </w:rPr>
      </w:pP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proofErr w:type="gramStart"/>
      <w:r w:rsidRPr="000E385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012681">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012681" w:rsidRPr="000E385C" w:rsidRDefault="00012681" w:rsidP="00B81EB4">
      <w:pPr>
        <w:numPr>
          <w:ilvl w:val="0"/>
          <w:numId w:val="52"/>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wad jakościowych </w:t>
      </w:r>
      <w:proofErr w:type="gramStart"/>
      <w:r w:rsidRPr="000E385C">
        <w:rPr>
          <w:rFonts w:ascii="Arial" w:eastAsia="Calibri" w:hAnsi="Arial" w:cs="Arial"/>
          <w:sz w:val="20"/>
          <w:szCs w:val="20"/>
        </w:rPr>
        <w:t>produktu:…</w:t>
      </w:r>
      <w:proofErr w:type="gramEnd"/>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B81EB4">
      <w:pPr>
        <w:numPr>
          <w:ilvl w:val="0"/>
          <w:numId w:val="52"/>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według </w:t>
      </w:r>
      <w:proofErr w:type="gramStart"/>
      <w:r w:rsidRPr="000E385C">
        <w:rPr>
          <w:rFonts w:ascii="Arial" w:eastAsia="Calibri" w:hAnsi="Arial" w:cs="Arial"/>
          <w:sz w:val="20"/>
          <w:szCs w:val="20"/>
        </w:rPr>
        <w:t>zamówie</w:t>
      </w:r>
      <w:r>
        <w:rPr>
          <w:rFonts w:ascii="Arial" w:eastAsia="Calibri" w:hAnsi="Arial" w:cs="Arial"/>
          <w:sz w:val="20"/>
          <w:szCs w:val="20"/>
        </w:rPr>
        <w:t>nia:…</w:t>
      </w:r>
      <w:proofErr w:type="gramEnd"/>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opóźnionej lub brak </w:t>
      </w:r>
      <w:proofErr w:type="gramStart"/>
      <w:r w:rsidRPr="000E385C">
        <w:rPr>
          <w:rFonts w:ascii="Arial" w:eastAsia="Calibri" w:hAnsi="Arial" w:cs="Arial"/>
          <w:sz w:val="20"/>
          <w:szCs w:val="20"/>
        </w:rPr>
        <w:t>dosta</w:t>
      </w:r>
      <w:r>
        <w:rPr>
          <w:rFonts w:ascii="Arial" w:eastAsia="Calibri" w:hAnsi="Arial" w:cs="Arial"/>
          <w:sz w:val="20"/>
          <w:szCs w:val="20"/>
        </w:rPr>
        <w:t>wy:…</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Wartość dostawy </w:t>
      </w:r>
      <w:proofErr w:type="gramStart"/>
      <w:r w:rsidRPr="000E385C">
        <w:rPr>
          <w:rFonts w:ascii="Arial" w:eastAsia="Calibri" w:hAnsi="Arial" w:cs="Arial"/>
          <w:sz w:val="20"/>
          <w:szCs w:val="20"/>
        </w:rPr>
        <w:t>opóźnion</w:t>
      </w:r>
      <w:r>
        <w:rPr>
          <w:rFonts w:ascii="Arial" w:eastAsia="Calibri" w:hAnsi="Arial" w:cs="Arial"/>
          <w:sz w:val="20"/>
          <w:szCs w:val="20"/>
        </w:rPr>
        <w:t>ej:…</w:t>
      </w:r>
      <w:proofErr w:type="gramEnd"/>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 xml:space="preserve">Wartość </w:t>
      </w:r>
      <w:proofErr w:type="gramStart"/>
      <w:r w:rsidRPr="000E385C">
        <w:rPr>
          <w:rFonts w:ascii="Arial" w:eastAsia="Calibri" w:hAnsi="Arial" w:cs="Arial"/>
          <w:sz w:val="20"/>
          <w:szCs w:val="20"/>
        </w:rPr>
        <w:t>dostawy:</w:t>
      </w:r>
      <w:r>
        <w:rPr>
          <w:rFonts w:ascii="Arial" w:eastAsia="Calibri" w:hAnsi="Arial" w:cs="Arial"/>
          <w:sz w:val="20"/>
          <w:szCs w:val="20"/>
        </w:rPr>
        <w:t>…</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niezgodności:…</w:t>
      </w:r>
      <w:proofErr w:type="gramEnd"/>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w:t>
      </w:r>
      <w:r>
        <w:rPr>
          <w:rFonts w:ascii="Arial" w:eastAsia="Calibri" w:hAnsi="Arial" w:cs="Arial"/>
          <w:sz w:val="20"/>
          <w:szCs w:val="20"/>
        </w:rPr>
        <w:t>ci:…</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12681"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012681">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012681" w:rsidRPr="000E385C" w:rsidRDefault="00012681" w:rsidP="00012681">
      <w:pPr>
        <w:suppressAutoHyphens w:val="0"/>
        <w:spacing w:after="0" w:line="240" w:lineRule="auto"/>
        <w:jc w:val="right"/>
        <w:rPr>
          <w:rFonts w:ascii="Arial" w:eastAsia="Calibri" w:hAnsi="Arial" w:cs="Arial"/>
          <w:b/>
          <w:sz w:val="20"/>
          <w:szCs w:val="20"/>
        </w:rPr>
      </w:pPr>
    </w:p>
    <w:p w:rsidR="00012681" w:rsidRPr="000E385C" w:rsidRDefault="00012681" w:rsidP="00012681">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012681" w:rsidRDefault="00012681" w:rsidP="00012681">
      <w:pPr>
        <w:spacing w:after="150"/>
        <w:ind w:firstLine="567"/>
        <w:jc w:val="both"/>
        <w:rPr>
          <w:rFonts w:ascii="Arial" w:hAnsi="Arial" w:cs="Arial"/>
          <w:sz w:val="20"/>
          <w:szCs w:val="20"/>
        </w:rPr>
      </w:pPr>
    </w:p>
    <w:p w:rsidR="00012681" w:rsidRDefault="00012681" w:rsidP="00012681">
      <w:pPr>
        <w:spacing w:after="150"/>
        <w:jc w:val="both"/>
        <w:rPr>
          <w:rFonts w:ascii="Arial" w:hAnsi="Arial" w:cs="Arial"/>
          <w:sz w:val="20"/>
          <w:szCs w:val="20"/>
        </w:rPr>
        <w:sectPr w:rsidR="00012681" w:rsidSect="0091135B">
          <w:footerReference w:type="default" r:id="rId22"/>
          <w:pgSz w:w="11906" w:h="16838"/>
          <w:pgMar w:top="1418" w:right="1418" w:bottom="1418" w:left="1985" w:header="0" w:footer="709" w:gutter="0"/>
          <w:cols w:space="708"/>
          <w:formProt w:val="0"/>
          <w:docGrid w:linePitch="360" w:charSpace="4096"/>
        </w:sectPr>
      </w:pPr>
    </w:p>
    <w:p w:rsidR="00012681" w:rsidRDefault="00012681" w:rsidP="00012681">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012681" w:rsidRPr="00A11C3E" w:rsidRDefault="00012681" w:rsidP="00012681">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012681" w:rsidRPr="00A11C3E" w:rsidRDefault="00012681" w:rsidP="00012681">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012681" w:rsidRPr="00A11C3E" w:rsidRDefault="00012681" w:rsidP="00012681">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012681" w:rsidRPr="00A11C3E" w:rsidRDefault="00012681" w:rsidP="00012681">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012681" w:rsidRPr="00A11C3E" w:rsidRDefault="00012681" w:rsidP="00012681">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012681" w:rsidRPr="00A11C3E" w:rsidTr="00012681">
        <w:tc>
          <w:tcPr>
            <w:tcW w:w="534"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012681" w:rsidRPr="00A11C3E" w:rsidRDefault="00012681" w:rsidP="00012681">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bl>
    <w:p w:rsidR="00012681" w:rsidRPr="00A11C3E" w:rsidRDefault="00012681" w:rsidP="00012681">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012681" w:rsidRPr="00A11C3E" w:rsidRDefault="00012681" w:rsidP="00012681">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012681" w:rsidRPr="00A11C3E" w:rsidRDefault="00012681" w:rsidP="00012681">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012681" w:rsidRPr="00A11C3E" w:rsidRDefault="00012681" w:rsidP="00012681">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012681" w:rsidRPr="00A11C3E" w:rsidRDefault="00012681" w:rsidP="00012681">
      <w:pPr>
        <w:suppressAutoHyphens w:val="0"/>
        <w:spacing w:after="0" w:line="240" w:lineRule="auto"/>
        <w:rPr>
          <w:rFonts w:ascii="Arial" w:eastAsia="Calibri" w:hAnsi="Arial" w:cs="Arial"/>
          <w:color w:val="000000" w:themeColor="text1"/>
          <w:sz w:val="18"/>
          <w:szCs w:val="18"/>
        </w:rPr>
      </w:pPr>
    </w:p>
    <w:p w:rsidR="00012681" w:rsidRPr="00A11C3E" w:rsidRDefault="00012681" w:rsidP="00012681">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012681" w:rsidRPr="00A11C3E" w:rsidRDefault="00012681" w:rsidP="00012681">
      <w:pPr>
        <w:suppressAutoHyphens w:val="0"/>
        <w:spacing w:after="40" w:line="240" w:lineRule="auto"/>
        <w:jc w:val="both"/>
        <w:rPr>
          <w:rFonts w:ascii="Arial" w:eastAsia="Times New Roman" w:hAnsi="Arial" w:cs="Arial"/>
          <w:color w:val="000000" w:themeColor="text1"/>
          <w:sz w:val="24"/>
          <w:szCs w:val="24"/>
          <w:lang w:eastAsia="pl-PL"/>
        </w:rPr>
      </w:pPr>
    </w:p>
    <w:p w:rsidR="00012681" w:rsidRPr="00A11C3E" w:rsidRDefault="00012681" w:rsidP="00012681">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012681" w:rsidRPr="00A11C3E" w:rsidRDefault="00012681" w:rsidP="00012681">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012681" w:rsidRPr="00A11C3E" w:rsidRDefault="00012681" w:rsidP="00012681">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012681" w:rsidRPr="00A11C3E" w:rsidRDefault="00012681" w:rsidP="00012681">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012681" w:rsidRPr="00A11C3E" w:rsidTr="00012681">
        <w:tc>
          <w:tcPr>
            <w:tcW w:w="534"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bl>
    <w:p w:rsidR="00012681" w:rsidRPr="00A11C3E" w:rsidRDefault="00012681" w:rsidP="00012681">
      <w:pPr>
        <w:suppressAutoHyphens w:val="0"/>
        <w:spacing w:after="0"/>
        <w:jc w:val="right"/>
        <w:rPr>
          <w:rFonts w:ascii="Calibri" w:eastAsia="Calibri" w:hAnsi="Calibri" w:cs="Times New Roman"/>
          <w:color w:val="000000" w:themeColor="text1"/>
        </w:rPr>
      </w:pPr>
    </w:p>
    <w:p w:rsidR="00012681" w:rsidRPr="00A11C3E" w:rsidRDefault="00012681" w:rsidP="00012681">
      <w:pPr>
        <w:suppressAutoHyphens w:val="0"/>
        <w:spacing w:after="0"/>
        <w:jc w:val="right"/>
        <w:rPr>
          <w:rFonts w:ascii="Calibri" w:eastAsia="Calibri" w:hAnsi="Calibri" w:cs="Times New Roman"/>
          <w:color w:val="000000" w:themeColor="text1"/>
        </w:rPr>
      </w:pPr>
    </w:p>
    <w:p w:rsidR="00012681" w:rsidRPr="00A11C3E" w:rsidRDefault="00012681" w:rsidP="00012681">
      <w:pPr>
        <w:suppressAutoHyphens w:val="0"/>
        <w:spacing w:after="0"/>
        <w:jc w:val="right"/>
        <w:rPr>
          <w:rFonts w:ascii="Calibri" w:eastAsia="Calibri" w:hAnsi="Calibri" w:cs="Times New Roman"/>
          <w:color w:val="000000" w:themeColor="text1"/>
        </w:rPr>
      </w:pPr>
    </w:p>
    <w:p w:rsidR="00012681" w:rsidRPr="00A11C3E" w:rsidRDefault="00012681" w:rsidP="00012681">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012681" w:rsidRPr="00A11C3E" w:rsidRDefault="00012681" w:rsidP="00012681">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012681" w:rsidRPr="00A11C3E" w:rsidRDefault="00012681" w:rsidP="00012681">
      <w:pPr>
        <w:suppressAutoHyphens w:val="0"/>
        <w:ind w:left="6372" w:firstLine="708"/>
        <w:rPr>
          <w:rFonts w:ascii="Arial" w:eastAsia="Times New Roman" w:hAnsi="Arial" w:cs="Arial"/>
          <w:b/>
          <w:i/>
          <w:color w:val="000000" w:themeColor="text1"/>
          <w:sz w:val="20"/>
          <w:szCs w:val="20"/>
          <w:lang w:eastAsia="pl-PL"/>
        </w:rPr>
      </w:pPr>
    </w:p>
    <w:p w:rsidR="00012681" w:rsidRPr="00A11C3E" w:rsidRDefault="00012681" w:rsidP="00012681">
      <w:pPr>
        <w:suppressAutoHyphens w:val="0"/>
        <w:spacing w:after="0"/>
        <w:jc w:val="both"/>
        <w:rPr>
          <w:rFonts w:ascii="Arial" w:eastAsia="Times New Roman" w:hAnsi="Arial" w:cs="Arial"/>
          <w:color w:val="000000" w:themeColor="text1"/>
          <w:lang w:eastAsia="pl-PL"/>
        </w:rPr>
      </w:pPr>
    </w:p>
    <w:p w:rsidR="00012681" w:rsidRPr="00A11C3E" w:rsidRDefault="00012681" w:rsidP="00012681">
      <w:pPr>
        <w:suppressAutoHyphens w:val="0"/>
        <w:rPr>
          <w:color w:val="000000" w:themeColor="text1"/>
        </w:rPr>
      </w:pPr>
    </w:p>
    <w:p w:rsidR="00012681" w:rsidRDefault="00012681" w:rsidP="00012681">
      <w:pPr>
        <w:spacing w:after="150"/>
        <w:ind w:firstLine="567"/>
        <w:jc w:val="both"/>
        <w:rPr>
          <w:rFonts w:ascii="Arial" w:hAnsi="Arial" w:cs="Arial"/>
          <w:sz w:val="20"/>
          <w:szCs w:val="20"/>
        </w:rPr>
      </w:pPr>
    </w:p>
    <w:p w:rsidR="00012681" w:rsidRPr="00A11C3E" w:rsidRDefault="00012681" w:rsidP="00012681">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w:t>
      </w:r>
      <w:proofErr w:type="gramStart"/>
      <w:r w:rsidRPr="00A11C3E">
        <w:rPr>
          <w:rFonts w:ascii="Arial" w:hAnsi="Arial" w:cs="Arial"/>
          <w:color w:val="FF0000"/>
          <w:sz w:val="24"/>
          <w:szCs w:val="24"/>
        </w:rPr>
        <w:t>przypadku</w:t>
      </w:r>
      <w:proofErr w:type="gramEnd"/>
      <w:r w:rsidRPr="00A11C3E">
        <w:rPr>
          <w:rFonts w:ascii="Arial" w:hAnsi="Arial" w:cs="Arial"/>
          <w:color w:val="FF0000"/>
          <w:sz w:val="24"/>
          <w:szCs w:val="24"/>
        </w:rPr>
        <w:t xml:space="preserve">  </w:t>
      </w:r>
      <w:r>
        <w:rPr>
          <w:rFonts w:ascii="Arial" w:hAnsi="Arial" w:cs="Arial"/>
          <w:color w:val="FF0000"/>
          <w:sz w:val="24"/>
          <w:szCs w:val="24"/>
        </w:rPr>
        <w:t xml:space="preserve"> gdy wykonawca zatrudnia cudzoziemców)</w:t>
      </w:r>
    </w:p>
    <w:p w:rsidR="00012681" w:rsidRPr="00A11C3E" w:rsidRDefault="00012681" w:rsidP="00012681">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012681" w:rsidRPr="00A11C3E" w:rsidRDefault="00012681" w:rsidP="00012681">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012681" w:rsidRPr="00A11C3E" w:rsidRDefault="00012681" w:rsidP="00012681">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012681" w:rsidRPr="00A11C3E" w:rsidTr="00012681">
        <w:trPr>
          <w:trHeight w:val="1633"/>
        </w:trPr>
        <w:tc>
          <w:tcPr>
            <w:tcW w:w="482"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012681" w:rsidRPr="00A11C3E" w:rsidTr="00012681">
        <w:trPr>
          <w:trHeight w:val="217"/>
        </w:trPr>
        <w:tc>
          <w:tcPr>
            <w:tcW w:w="482"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012681" w:rsidRPr="00A11C3E" w:rsidTr="00012681">
        <w:trPr>
          <w:trHeight w:val="248"/>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63"/>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63"/>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48"/>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48"/>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bl>
    <w:p w:rsidR="00012681" w:rsidRPr="00A11C3E" w:rsidRDefault="00012681" w:rsidP="00012681">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012681" w:rsidRDefault="00012681" w:rsidP="00012681">
      <w:pPr>
        <w:spacing w:after="150"/>
        <w:ind w:firstLine="567"/>
        <w:jc w:val="both"/>
        <w:rPr>
          <w:rFonts w:ascii="Arial" w:hAnsi="Arial" w:cs="Arial"/>
          <w:sz w:val="20"/>
          <w:szCs w:val="20"/>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012681" w:rsidRDefault="00012681" w:rsidP="00012681">
      <w:pPr>
        <w:spacing w:after="150"/>
        <w:ind w:firstLine="567"/>
        <w:jc w:val="both"/>
        <w:rPr>
          <w:rFonts w:ascii="Arial" w:hAnsi="Arial" w:cs="Arial"/>
          <w:sz w:val="20"/>
          <w:szCs w:val="20"/>
        </w:rPr>
        <w:sectPr w:rsidR="00012681" w:rsidSect="00A11C3E">
          <w:pgSz w:w="16838" w:h="11906" w:orient="landscape"/>
          <w:pgMar w:top="1985" w:right="1418" w:bottom="1418" w:left="1418" w:header="0" w:footer="709" w:gutter="0"/>
          <w:cols w:space="708"/>
          <w:formProt w:val="0"/>
          <w:docGrid w:linePitch="360" w:charSpace="4096"/>
        </w:sectPr>
      </w:pPr>
    </w:p>
    <w:p w:rsidR="00012681" w:rsidRDefault="00012681" w:rsidP="00012681">
      <w:pPr>
        <w:spacing w:after="150"/>
        <w:jc w:val="both"/>
        <w:rPr>
          <w:rFonts w:ascii="Arial" w:hAnsi="Arial" w:cs="Arial"/>
          <w:sz w:val="20"/>
          <w:szCs w:val="20"/>
        </w:rPr>
      </w:pPr>
    </w:p>
    <w:p w:rsidR="00012681" w:rsidRPr="00A11C3E" w:rsidRDefault="00012681" w:rsidP="00012681">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012681" w:rsidRPr="00A11C3E" w:rsidRDefault="00012681" w:rsidP="00012681">
      <w:pPr>
        <w:suppressAutoHyphens w:val="0"/>
        <w:spacing w:after="0"/>
        <w:jc w:val="right"/>
        <w:rPr>
          <w:rFonts w:ascii="Arial" w:eastAsia="Calibri" w:hAnsi="Arial" w:cs="Arial"/>
          <w:b/>
          <w:sz w:val="24"/>
          <w:szCs w:val="24"/>
        </w:rPr>
      </w:pPr>
    </w:p>
    <w:p w:rsidR="00012681" w:rsidRPr="00A11C3E" w:rsidRDefault="00012681" w:rsidP="00012681">
      <w:pPr>
        <w:suppressAutoHyphens w:val="0"/>
        <w:spacing w:after="0"/>
        <w:rPr>
          <w:rFonts w:ascii="Arial" w:eastAsia="Calibri" w:hAnsi="Arial" w:cs="Arial"/>
          <w:sz w:val="24"/>
          <w:szCs w:val="24"/>
        </w:rPr>
      </w:pPr>
    </w:p>
    <w:p w:rsidR="00012681" w:rsidRPr="00A11C3E" w:rsidRDefault="00012681" w:rsidP="00012681">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w:t>
      </w:r>
      <w:proofErr w:type="gramStart"/>
      <w:r w:rsidRPr="00A11C3E">
        <w:rPr>
          <w:rFonts w:ascii="Arial" w:eastAsia="Calibri" w:hAnsi="Arial" w:cs="Arial"/>
          <w:sz w:val="24"/>
          <w:szCs w:val="24"/>
        </w:rPr>
        <w:t xml:space="preserve">firmy)   </w:t>
      </w:r>
      <w:proofErr w:type="gramEnd"/>
      <w:r w:rsidRPr="00A11C3E">
        <w:rPr>
          <w:rFonts w:ascii="Arial" w:eastAsia="Calibri" w:hAnsi="Arial" w:cs="Arial"/>
          <w:sz w:val="24"/>
          <w:szCs w:val="24"/>
        </w:rPr>
        <w:t xml:space="preserve">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012681" w:rsidRPr="00A11C3E" w:rsidRDefault="00012681" w:rsidP="00012681">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012681" w:rsidRPr="00A11C3E" w:rsidRDefault="00012681" w:rsidP="00012681">
      <w:pPr>
        <w:suppressAutoHyphens w:val="0"/>
        <w:rPr>
          <w:rFonts w:ascii="Arial" w:eastAsia="Calibri" w:hAnsi="Arial" w:cs="Arial"/>
          <w:sz w:val="24"/>
          <w:szCs w:val="24"/>
        </w:rPr>
      </w:pPr>
      <w:r w:rsidRPr="00A11C3E">
        <w:rPr>
          <w:rFonts w:ascii="Arial" w:eastAsia="Calibri" w:hAnsi="Arial" w:cs="Arial"/>
          <w:sz w:val="24"/>
          <w:szCs w:val="24"/>
        </w:rPr>
        <w:t>……………………………</w:t>
      </w:r>
    </w:p>
    <w:p w:rsidR="00012681" w:rsidRPr="00A11C3E" w:rsidRDefault="00012681" w:rsidP="00012681">
      <w:pPr>
        <w:suppressAutoHyphens w:val="0"/>
        <w:spacing w:line="240" w:lineRule="auto"/>
        <w:rPr>
          <w:rFonts w:ascii="Arial" w:eastAsia="Calibri" w:hAnsi="Arial" w:cs="Arial"/>
          <w:sz w:val="24"/>
          <w:szCs w:val="24"/>
        </w:rPr>
      </w:pPr>
    </w:p>
    <w:p w:rsidR="00012681" w:rsidRPr="00A11C3E" w:rsidRDefault="00012681" w:rsidP="00012681">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roofErr w:type="gramStart"/>
      <w:r w:rsidRPr="00A11C3E">
        <w:rPr>
          <w:rFonts w:ascii="Arial" w:eastAsia="Calibri" w:hAnsi="Arial" w:cs="Arial"/>
          <w:b/>
          <w:sz w:val="24"/>
          <w:szCs w:val="24"/>
        </w:rPr>
        <w:t>…….</w:t>
      </w:r>
      <w:proofErr w:type="gramEnd"/>
      <w:r w:rsidRPr="00A11C3E">
        <w:rPr>
          <w:rFonts w:ascii="Arial" w:eastAsia="Calibri" w:hAnsi="Arial" w:cs="Arial"/>
          <w:b/>
          <w:sz w:val="24"/>
          <w:szCs w:val="24"/>
        </w:rPr>
        <w:t>.</w:t>
      </w:r>
    </w:p>
    <w:p w:rsidR="00012681" w:rsidRPr="00A11C3E" w:rsidRDefault="00012681" w:rsidP="00012681">
      <w:pPr>
        <w:suppressAutoHyphens w:val="0"/>
        <w:spacing w:line="240" w:lineRule="auto"/>
        <w:jc w:val="center"/>
        <w:rPr>
          <w:rFonts w:ascii="Arial" w:eastAsia="Calibri" w:hAnsi="Arial" w:cs="Arial"/>
          <w:b/>
          <w:sz w:val="24"/>
          <w:szCs w:val="24"/>
        </w:rPr>
      </w:pPr>
    </w:p>
    <w:p w:rsidR="00012681" w:rsidRPr="00A11C3E" w:rsidRDefault="00012681" w:rsidP="00012681">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012681" w:rsidRPr="00A11C3E" w:rsidRDefault="00012681" w:rsidP="00012681">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012681" w:rsidRPr="00A11C3E" w:rsidRDefault="00012681" w:rsidP="00012681">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012681" w:rsidRPr="00A11C3E" w:rsidRDefault="00012681" w:rsidP="00012681">
      <w:pPr>
        <w:suppressAutoHyphens w:val="0"/>
        <w:spacing w:after="0" w:line="240" w:lineRule="auto"/>
        <w:jc w:val="both"/>
        <w:rPr>
          <w:rFonts w:ascii="Arial" w:eastAsia="Calibri" w:hAnsi="Arial" w:cs="Arial"/>
          <w:sz w:val="24"/>
          <w:szCs w:val="24"/>
        </w:rPr>
      </w:pPr>
    </w:p>
    <w:p w:rsidR="00012681" w:rsidRPr="00A11C3E" w:rsidRDefault="00012681" w:rsidP="00012681">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012681" w:rsidRPr="00A11C3E" w:rsidRDefault="00012681" w:rsidP="00012681">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012681" w:rsidRPr="00A11C3E" w:rsidRDefault="00012681" w:rsidP="00012681">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012681" w:rsidRPr="00A11C3E" w:rsidTr="00012681">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012681" w:rsidRPr="00A11C3E" w:rsidTr="00012681">
        <w:tc>
          <w:tcPr>
            <w:tcW w:w="77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r>
      <w:tr w:rsidR="00012681" w:rsidRPr="00A11C3E" w:rsidTr="00012681">
        <w:tc>
          <w:tcPr>
            <w:tcW w:w="77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r>
      <w:tr w:rsidR="00012681" w:rsidRPr="00A11C3E" w:rsidTr="00012681">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012681" w:rsidRPr="00A11C3E" w:rsidRDefault="00012681" w:rsidP="00012681">
            <w:pPr>
              <w:jc w:val="center"/>
              <w:rPr>
                <w:rFonts w:ascii="Arial" w:eastAsia="Calibri" w:hAnsi="Arial" w:cs="Arial"/>
                <w:sz w:val="20"/>
                <w:szCs w:val="20"/>
              </w:rPr>
            </w:pPr>
          </w:p>
        </w:tc>
      </w:tr>
    </w:tbl>
    <w:p w:rsidR="00012681" w:rsidRPr="00A11C3E" w:rsidRDefault="00012681" w:rsidP="00012681">
      <w:pPr>
        <w:suppressAutoHyphens w:val="0"/>
        <w:spacing w:line="240" w:lineRule="auto"/>
        <w:jc w:val="both"/>
        <w:rPr>
          <w:rFonts w:ascii="Arial" w:eastAsia="Calibri" w:hAnsi="Arial" w:cs="Arial"/>
          <w:sz w:val="24"/>
          <w:szCs w:val="24"/>
        </w:rPr>
      </w:pPr>
    </w:p>
    <w:p w:rsidR="00012681" w:rsidRPr="00A11C3E" w:rsidRDefault="00012681" w:rsidP="00012681">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012681" w:rsidRPr="00A11C3E" w:rsidRDefault="00012681" w:rsidP="00012681">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012681" w:rsidRPr="00A11C3E" w:rsidRDefault="00012681" w:rsidP="00012681">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012681" w:rsidRPr="00A11C3E" w:rsidRDefault="00012681" w:rsidP="00012681">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012681" w:rsidRDefault="00012681" w:rsidP="00012681">
      <w:pPr>
        <w:spacing w:after="150"/>
        <w:ind w:firstLine="567"/>
        <w:jc w:val="both"/>
        <w:rPr>
          <w:rFonts w:ascii="Arial" w:hAnsi="Arial" w:cs="Arial"/>
          <w:sz w:val="20"/>
          <w:szCs w:val="20"/>
        </w:rPr>
      </w:pPr>
    </w:p>
    <w:p w:rsidR="00012681" w:rsidRDefault="00012681" w:rsidP="00012681">
      <w:pPr>
        <w:spacing w:after="150"/>
        <w:ind w:firstLine="567"/>
        <w:jc w:val="both"/>
        <w:rPr>
          <w:rFonts w:ascii="Arial" w:hAnsi="Arial" w:cs="Arial"/>
          <w:sz w:val="20"/>
          <w:szCs w:val="20"/>
        </w:rPr>
      </w:pPr>
    </w:p>
    <w:p w:rsidR="00012681" w:rsidRDefault="00012681" w:rsidP="00012681">
      <w:pPr>
        <w:spacing w:after="150"/>
        <w:jc w:val="both"/>
        <w:rPr>
          <w:rFonts w:ascii="Arial" w:hAnsi="Arial" w:cs="Arial"/>
          <w:sz w:val="20"/>
          <w:szCs w:val="20"/>
        </w:rPr>
      </w:pPr>
    </w:p>
    <w:p w:rsidR="00012681" w:rsidRDefault="00012681" w:rsidP="00012681">
      <w:pPr>
        <w:spacing w:after="150"/>
        <w:jc w:val="both"/>
        <w:rPr>
          <w:rFonts w:ascii="Arial" w:hAnsi="Arial" w:cs="Arial"/>
          <w:sz w:val="20"/>
          <w:szCs w:val="20"/>
        </w:rPr>
      </w:pPr>
    </w:p>
    <w:p w:rsidR="00012681" w:rsidRDefault="00012681" w:rsidP="00012681">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012681" w:rsidRPr="00C47285" w:rsidRDefault="00012681" w:rsidP="00012681">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012681" w:rsidRPr="00C47285" w:rsidRDefault="00012681" w:rsidP="00012681">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012681" w:rsidRPr="00C47285" w:rsidRDefault="00012681" w:rsidP="00012681">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012681" w:rsidRPr="00C47285" w:rsidRDefault="00012681" w:rsidP="00012681">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C47285">
        <w:rPr>
          <w:rFonts w:ascii="Arial" w:eastAsia="Times New Roman" w:hAnsi="Arial" w:cs="Arial"/>
          <w:lang w:eastAsia="pl-PL"/>
        </w:rPr>
        <w:t>74  ustawy</w:t>
      </w:r>
      <w:proofErr w:type="gramEnd"/>
      <w:r w:rsidRPr="00C47285">
        <w:rPr>
          <w:rFonts w:ascii="Arial" w:eastAsia="Times New Roman" w:hAnsi="Arial" w:cs="Arial"/>
          <w:lang w:eastAsia="pl-PL"/>
        </w:rPr>
        <w:t xml:space="preserve"> z dnia 11 września 2019 r. – Prawo zamówień publicznych (Dz. U. </w:t>
      </w:r>
      <w:r w:rsidRPr="00C47285">
        <w:rPr>
          <w:rFonts w:ascii="Arial" w:eastAsia="Times New Roman" w:hAnsi="Arial" w:cs="Arial"/>
          <w:lang w:eastAsia="pl-PL"/>
        </w:rPr>
        <w:br/>
        <w:t xml:space="preserve">z </w:t>
      </w:r>
      <w:r>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012681" w:rsidRPr="00C47285" w:rsidRDefault="00012681"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012681" w:rsidRPr="00C47285" w:rsidRDefault="00012681"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012681" w:rsidRPr="00C47285" w:rsidRDefault="00012681"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012681" w:rsidRPr="00C47285" w:rsidRDefault="00012681" w:rsidP="00012681">
      <w:pPr>
        <w:suppressAutoHyphens w:val="0"/>
        <w:spacing w:after="0" w:line="240" w:lineRule="auto"/>
        <w:ind w:left="709"/>
        <w:contextualSpacing/>
        <w:jc w:val="both"/>
        <w:rPr>
          <w:rFonts w:ascii="Arial" w:eastAsia="Times New Roman" w:hAnsi="Arial" w:cs="Arial"/>
          <w:b/>
          <w:i/>
          <w:lang w:eastAsia="pl-PL"/>
        </w:rPr>
      </w:pPr>
    </w:p>
    <w:p w:rsidR="00012681" w:rsidRPr="00C47285" w:rsidRDefault="00012681" w:rsidP="00012681">
      <w:pPr>
        <w:suppressAutoHyphens w:val="0"/>
        <w:spacing w:before="120" w:after="0" w:line="240" w:lineRule="auto"/>
        <w:jc w:val="both"/>
        <w:rPr>
          <w:rFonts w:ascii="Arial" w:eastAsia="Calibri" w:hAnsi="Arial" w:cs="Arial"/>
        </w:rPr>
      </w:pPr>
    </w:p>
    <w:p w:rsidR="00012681" w:rsidRPr="00C47285" w:rsidRDefault="00012681" w:rsidP="00012681">
      <w:pPr>
        <w:suppressAutoHyphens w:val="0"/>
        <w:spacing w:after="0" w:line="240" w:lineRule="auto"/>
        <w:jc w:val="both"/>
        <w:rPr>
          <w:rFonts w:ascii="Arial" w:hAnsi="Arial" w:cs="Arial"/>
        </w:rPr>
      </w:pPr>
    </w:p>
    <w:p w:rsidR="00012681" w:rsidRDefault="00012681" w:rsidP="00012681">
      <w:pPr>
        <w:suppressAutoHyphens w:val="0"/>
        <w:spacing w:after="0" w:line="240" w:lineRule="auto"/>
        <w:ind w:firstLine="567"/>
        <w:jc w:val="both"/>
        <w:rPr>
          <w:rFonts w:ascii="Arial" w:hAnsi="Arial" w:cs="Arial"/>
        </w:rPr>
      </w:pPr>
    </w:p>
    <w:p w:rsidR="00012681" w:rsidRDefault="00012681" w:rsidP="00012681">
      <w:pPr>
        <w:suppressAutoHyphens w:val="0"/>
        <w:spacing w:after="0" w:line="240" w:lineRule="auto"/>
        <w:ind w:firstLine="567"/>
        <w:jc w:val="both"/>
        <w:rPr>
          <w:rFonts w:ascii="Arial" w:hAnsi="Arial" w:cs="Arial"/>
        </w:rPr>
      </w:pPr>
    </w:p>
    <w:p w:rsidR="00012681" w:rsidRDefault="00012681" w:rsidP="00012681">
      <w:pPr>
        <w:spacing w:after="0"/>
        <w:rPr>
          <w:rFonts w:ascii="Arial" w:hAnsi="Arial" w:cs="Arial"/>
          <w:i/>
        </w:rPr>
      </w:pPr>
    </w:p>
    <w:p w:rsidR="0040356A" w:rsidRPr="0040356A" w:rsidRDefault="0040356A" w:rsidP="0040356A">
      <w:pPr>
        <w:tabs>
          <w:tab w:val="left" w:pos="-960"/>
          <w:tab w:val="right" w:pos="-888"/>
        </w:tabs>
        <w:spacing w:after="0"/>
        <w:jc w:val="center"/>
        <w:rPr>
          <w:rFonts w:ascii="Arial" w:eastAsia="Calibri" w:hAnsi="Arial" w:cs="Arial"/>
          <w:bCs/>
          <w:i/>
        </w:rPr>
      </w:pPr>
      <w:r w:rsidRPr="00AB56C1">
        <w:rPr>
          <w:rFonts w:ascii="Arial" w:eastAsia="Calibri" w:hAnsi="Arial" w:cs="Arial"/>
          <w:bCs/>
          <w:i/>
        </w:rPr>
        <w:lastRenderedPageBreak/>
        <w:t>WZÓR</w:t>
      </w:r>
    </w:p>
    <w:p w:rsidR="0040356A" w:rsidRPr="00AB56C1" w:rsidRDefault="0040356A" w:rsidP="0040356A">
      <w:pPr>
        <w:tabs>
          <w:tab w:val="left" w:pos="-960"/>
          <w:tab w:val="right" w:pos="-888"/>
        </w:tabs>
        <w:spacing w:after="0"/>
        <w:jc w:val="center"/>
        <w:rPr>
          <w:rFonts w:ascii="Arial" w:eastAsia="Calibri" w:hAnsi="Arial" w:cs="Arial"/>
          <w:color w:val="000000"/>
        </w:rPr>
      </w:pPr>
      <w:r w:rsidRPr="00AB56C1">
        <w:rPr>
          <w:rFonts w:ascii="Arial" w:eastAsia="Calibri" w:hAnsi="Arial" w:cs="Arial"/>
          <w:color w:val="000000"/>
        </w:rPr>
        <w:t>UMOWA NA DOSTAWY</w:t>
      </w:r>
    </w:p>
    <w:p w:rsidR="0040356A" w:rsidRPr="00AB56C1" w:rsidRDefault="0040356A" w:rsidP="0040356A">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40356A" w:rsidRPr="00AB56C1" w:rsidRDefault="0040356A" w:rsidP="0040356A">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Pr>
          <w:rFonts w:ascii="Arial" w:eastAsia="Times New Roman" w:hAnsi="Arial" w:cs="Arial"/>
          <w:b/>
          <w:color w:val="000000"/>
          <w:lang w:eastAsia="pl-PL"/>
        </w:rPr>
        <w:t>ZO/36/4</w:t>
      </w:r>
      <w:r w:rsidRPr="00AB56C1">
        <w:rPr>
          <w:rFonts w:ascii="Arial" w:eastAsia="Times New Roman" w:hAnsi="Arial" w:cs="Arial"/>
          <w:b/>
          <w:color w:val="000000"/>
          <w:lang w:eastAsia="pl-PL"/>
        </w:rPr>
        <w:t>/2021</w:t>
      </w:r>
    </w:p>
    <w:p w:rsidR="0040356A" w:rsidRPr="00AB56C1" w:rsidRDefault="0040356A" w:rsidP="0040356A">
      <w:pPr>
        <w:spacing w:after="0"/>
        <w:jc w:val="both"/>
        <w:rPr>
          <w:rFonts w:ascii="Arial" w:eastAsia="Calibri" w:hAnsi="Arial" w:cs="Arial"/>
          <w:color w:val="000000"/>
        </w:rPr>
      </w:pPr>
    </w:p>
    <w:p w:rsidR="0040356A" w:rsidRPr="00AB56C1" w:rsidRDefault="0040356A" w:rsidP="0040356A">
      <w:pPr>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r>
        <w:rPr>
          <w:rFonts w:ascii="Arial" w:eastAsia="Calibri" w:hAnsi="Arial" w:cs="Arial"/>
        </w:rPr>
        <w:t>….</w:t>
      </w:r>
      <w:proofErr w:type="gramEnd"/>
      <w:r>
        <w:rPr>
          <w:rFonts w:ascii="Arial" w:eastAsia="Calibri" w:hAnsi="Arial" w:cs="Arial"/>
        </w:rPr>
        <w:t>.</w:t>
      </w:r>
      <w:r w:rsidRPr="00AB56C1">
        <w:rPr>
          <w:rFonts w:ascii="Arial" w:eastAsia="Calibri" w:hAnsi="Arial" w:cs="Arial"/>
        </w:rPr>
        <w:t>…….. w Zamościu</w:t>
      </w:r>
    </w:p>
    <w:p w:rsidR="0040356A" w:rsidRPr="00AB56C1" w:rsidRDefault="0040356A" w:rsidP="0040356A">
      <w:pPr>
        <w:spacing w:after="0"/>
        <w:rPr>
          <w:rFonts w:ascii="Arial" w:eastAsia="Calibri" w:hAnsi="Arial" w:cs="Arial"/>
        </w:rPr>
      </w:pPr>
      <w:r w:rsidRPr="00AB56C1">
        <w:rPr>
          <w:rFonts w:ascii="Arial" w:eastAsia="Calibri" w:hAnsi="Arial" w:cs="Arial"/>
        </w:rPr>
        <w:t>pomiędzy:</w:t>
      </w:r>
    </w:p>
    <w:p w:rsidR="0040356A" w:rsidRPr="00AB56C1" w:rsidRDefault="0040356A" w:rsidP="0040356A">
      <w:pPr>
        <w:spacing w:after="0"/>
        <w:rPr>
          <w:rFonts w:ascii="Arial" w:eastAsia="Calibri" w:hAnsi="Arial" w:cs="Arial"/>
        </w:rPr>
      </w:pPr>
    </w:p>
    <w:p w:rsidR="0040356A" w:rsidRPr="00AB56C1" w:rsidRDefault="0040356A" w:rsidP="0040356A">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40356A" w:rsidRPr="00AB56C1" w:rsidRDefault="0040356A" w:rsidP="0040356A">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40356A" w:rsidRDefault="0040356A" w:rsidP="0040356A">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r>
        <w:rPr>
          <w:rFonts w:ascii="Arial" w:eastAsia="Times New Roman" w:hAnsi="Arial" w:cs="Arial"/>
          <w:b/>
          <w:color w:val="000000"/>
          <w:lang w:eastAsia="pl-PL"/>
        </w:rPr>
        <w:t>………</w:t>
      </w:r>
    </w:p>
    <w:p w:rsidR="0040356A" w:rsidRPr="00AB56C1" w:rsidRDefault="0040356A" w:rsidP="0040356A">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40356A" w:rsidRPr="00AB56C1" w:rsidRDefault="0040356A" w:rsidP="0040356A">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40356A" w:rsidRPr="00AB56C1" w:rsidRDefault="0040356A" w:rsidP="0040356A">
      <w:pPr>
        <w:spacing w:after="0"/>
        <w:rPr>
          <w:rFonts w:ascii="Arial" w:eastAsia="Times New Roman" w:hAnsi="Arial" w:cs="Arial"/>
          <w:b/>
          <w:color w:val="000000"/>
          <w:lang w:eastAsia="pl-PL"/>
        </w:rPr>
      </w:pPr>
    </w:p>
    <w:p w:rsidR="0040356A" w:rsidRPr="00AB56C1" w:rsidRDefault="0040356A" w:rsidP="0040356A">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40356A" w:rsidRPr="00AB56C1" w:rsidRDefault="0040356A" w:rsidP="0040356A">
      <w:pPr>
        <w:spacing w:after="0"/>
        <w:rPr>
          <w:rFonts w:ascii="Arial" w:eastAsia="Times New Roman" w:hAnsi="Arial" w:cs="Arial"/>
          <w:b/>
          <w:color w:val="000000"/>
          <w:lang w:eastAsia="pl-PL"/>
        </w:rPr>
      </w:pPr>
    </w:p>
    <w:p w:rsidR="0040356A" w:rsidRPr="00AB56C1" w:rsidRDefault="0040356A" w:rsidP="0040356A">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40356A" w:rsidRPr="00AB56C1" w:rsidRDefault="0040356A" w:rsidP="0040356A">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40356A" w:rsidRPr="00AB56C1" w:rsidRDefault="0040356A" w:rsidP="0040356A">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40356A" w:rsidRPr="00AB56C1" w:rsidRDefault="0040356A" w:rsidP="0040356A">
      <w:pPr>
        <w:spacing w:after="0"/>
        <w:rPr>
          <w:rFonts w:ascii="Arial" w:eastAsia="Times New Roman" w:hAnsi="Arial" w:cs="Arial"/>
          <w:b/>
          <w:color w:val="000000"/>
          <w:lang w:eastAsia="pl-PL"/>
        </w:rPr>
      </w:pPr>
    </w:p>
    <w:p w:rsidR="0040356A" w:rsidRPr="00AB56C1" w:rsidRDefault="0040356A" w:rsidP="0040356A">
      <w:pPr>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40356A" w:rsidRPr="00AB56C1" w:rsidRDefault="0040356A" w:rsidP="0040356A">
      <w:pPr>
        <w:spacing w:before="120" w:after="0"/>
        <w:rPr>
          <w:rFonts w:ascii="Arial" w:eastAsia="Times New Roman" w:hAnsi="Arial" w:cs="Arial"/>
          <w:b/>
          <w:bCs/>
          <w:lang w:bidi="en-US"/>
        </w:rPr>
      </w:pPr>
    </w:p>
    <w:p w:rsidR="0040356A" w:rsidRPr="00AB56C1" w:rsidRDefault="0040356A" w:rsidP="0040356A">
      <w:pPr>
        <w:spacing w:after="0"/>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w:t>
      </w:r>
      <w:proofErr w:type="gramStart"/>
      <w:r w:rsidRPr="00AB56C1">
        <w:rPr>
          <w:rFonts w:ascii="Arial" w:eastAsia="Times New Roman" w:hAnsi="Arial" w:cs="Arial"/>
          <w:i/>
          <w:color w:val="000000"/>
          <w:lang w:eastAsia="pl-PL"/>
        </w:rPr>
        <w:t>z  wynikiem</w:t>
      </w:r>
      <w:proofErr w:type="gramEnd"/>
      <w:r w:rsidRPr="00AB56C1">
        <w:rPr>
          <w:rFonts w:ascii="Arial" w:eastAsia="Times New Roman" w:hAnsi="Arial" w:cs="Arial"/>
          <w:i/>
          <w:color w:val="000000"/>
          <w:lang w:eastAsia="pl-PL"/>
        </w:rPr>
        <w:t xml:space="preserve">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Pr>
          <w:rFonts w:ascii="Arial" w:eastAsia="Calibri" w:hAnsi="Arial" w:cs="Arial"/>
          <w:i/>
        </w:rPr>
        <w:t xml:space="preserve">Wojskowym Oddziale Gospodarczym </w:t>
      </w:r>
      <w:r w:rsidRPr="00AB56C1">
        <w:rPr>
          <w:rFonts w:ascii="Arial" w:eastAsia="Calibri" w:hAnsi="Arial" w:cs="Arial"/>
          <w:i/>
        </w:rPr>
        <w:t>w Zamościu.</w:t>
      </w:r>
    </w:p>
    <w:p w:rsidR="0040356A" w:rsidRPr="00AB56C1" w:rsidRDefault="0040356A" w:rsidP="0040356A">
      <w:pPr>
        <w:spacing w:before="120" w:after="0"/>
        <w:rPr>
          <w:rFonts w:ascii="Arial" w:eastAsia="Times New Roman" w:hAnsi="Arial" w:cs="Arial"/>
          <w:b/>
          <w:bCs/>
          <w:lang w:bidi="en-US"/>
        </w:rPr>
      </w:pPr>
    </w:p>
    <w:p w:rsidR="0040356A" w:rsidRPr="00AB56C1" w:rsidRDefault="0040356A" w:rsidP="0040356A">
      <w:pPr>
        <w:spacing w:after="0" w:line="240" w:lineRule="auto"/>
        <w:jc w:val="center"/>
        <w:rPr>
          <w:rFonts w:ascii="Arial" w:eastAsia="Calibri" w:hAnsi="Arial" w:cs="Arial"/>
          <w:b/>
        </w:rPr>
      </w:pPr>
      <w:r w:rsidRPr="00AB56C1">
        <w:rPr>
          <w:rFonts w:ascii="Arial" w:eastAsia="Calibri" w:hAnsi="Arial" w:cs="Arial"/>
          <w:b/>
        </w:rPr>
        <w:t>§ 1.</w:t>
      </w:r>
    </w:p>
    <w:p w:rsidR="0040356A" w:rsidRPr="00AB56C1" w:rsidRDefault="0040356A" w:rsidP="0040356A">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40356A" w:rsidRPr="00D87850" w:rsidRDefault="0040356A" w:rsidP="00B81EB4">
      <w:pPr>
        <w:numPr>
          <w:ilvl w:val="0"/>
          <w:numId w:val="115"/>
        </w:numPr>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bCs/>
          <w:iCs/>
        </w:rPr>
        <w:t>produktów głęboko mrożonych</w:t>
      </w:r>
      <w:r w:rsidRPr="00055871">
        <w:rPr>
          <w:rFonts w:ascii="Arial" w:hAnsi="Arial" w:cs="Arial"/>
          <w:b/>
        </w:rPr>
        <w:t xml:space="preserve"> </w:t>
      </w:r>
      <w:r w:rsidRPr="00505590">
        <w:rPr>
          <w:rFonts w:ascii="Arial" w:hAnsi="Arial" w:cs="Arial"/>
        </w:rPr>
        <w:t>w tym:</w:t>
      </w:r>
      <w:r>
        <w:rPr>
          <w:rFonts w:ascii="Arial" w:hAnsi="Arial" w:cs="Arial"/>
          <w:b/>
        </w:rPr>
        <w:t xml:space="preserve"> </w:t>
      </w:r>
      <w:r w:rsidRPr="00D87850">
        <w:rPr>
          <w:rFonts w:ascii="Arial" w:hAnsi="Arial" w:cs="Arial"/>
          <w:bCs/>
          <w:iCs/>
        </w:rPr>
        <w:t>flaki zamrożone, pierogi z mięsem zamrożone, pierogi z kapustą i grzybami zamro</w:t>
      </w:r>
      <w:r>
        <w:rPr>
          <w:rFonts w:ascii="Arial" w:hAnsi="Arial" w:cs="Arial"/>
          <w:bCs/>
          <w:iCs/>
        </w:rPr>
        <w:t>żone, pierogi ruskie zamrożone</w:t>
      </w:r>
      <w:r w:rsidRPr="00D87850">
        <w:rPr>
          <w:rFonts w:ascii="Arial" w:hAnsi="Arial" w:cs="Arial"/>
          <w:bCs/>
          <w:iCs/>
        </w:rPr>
        <w:t>, uszka z kapustą i grzybami zamrożone, paszteciki drożdżowe z mięsem zamrożone, paszteciki drożdżowe z kap</w:t>
      </w:r>
      <w:r>
        <w:rPr>
          <w:rFonts w:ascii="Arial" w:hAnsi="Arial" w:cs="Arial"/>
          <w:bCs/>
          <w:iCs/>
        </w:rPr>
        <w:t>ustą i grzybami zamrożone</w:t>
      </w:r>
      <w:r w:rsidRPr="00D87850">
        <w:rPr>
          <w:rFonts w:ascii="Arial" w:hAnsi="Arial" w:cs="Arial"/>
          <w:bCs/>
          <w:iCs/>
        </w:rPr>
        <w:t xml:space="preserve">, pyzy ziemniaczane z mięsem zamrożone, pyzy ziemniaczane zamrożone, krokiety z kapustą i grzybami zamrożone, krokiety z mięsem zamrożone, naleśniki z serem zamrożone, kluski śląskie zamrożone, kopytka zamrożone, knedle owocowe zamrożone, mieszanka warzywa II składnikowa zamrożona, kapusta brukselska zamrożona, fasolka szparagowa zamrożona, różyczki kalafiora zamrożone, brokuł zamrożony, szpinak zamrożony, marchewka mini zamrożona, frytki zamrożone, truskawka zamrożona, czarna porzeczka zamrożona, śliwka zamrożona, wiśnie mrożone, maliny mrożone </w:t>
      </w:r>
      <w:r w:rsidRPr="00D87850">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Lublin</w:t>
      </w:r>
      <w:r w:rsidR="002A38F6">
        <w:rPr>
          <w:rFonts w:ascii="Arial" w:eastAsia="Times New Roman" w:hAnsi="Arial" w:cs="Arial"/>
          <w:lang w:eastAsia="ar-SA"/>
        </w:rPr>
        <w:t xml:space="preserve"> w zakresie części nr 4 -</w:t>
      </w:r>
      <w:r w:rsidRPr="00D87850">
        <w:rPr>
          <w:rFonts w:ascii="Arial" w:eastAsia="Times New Roman" w:hAnsi="Arial" w:cs="Arial"/>
          <w:lang w:eastAsia="ar-SA"/>
        </w:rPr>
        <w:t xml:space="preserve"> w asortymencie i ilościach oraz zgodnie z wymaganiami techniczno-jakościowymi, określonymi w </w:t>
      </w:r>
      <w:r w:rsidRPr="00D87850">
        <w:rPr>
          <w:rFonts w:ascii="Arial" w:eastAsia="Times New Roman" w:hAnsi="Arial" w:cs="Arial"/>
          <w:lang w:eastAsia="pl-PL"/>
        </w:rPr>
        <w:t xml:space="preserve">opisie przedmiotu </w:t>
      </w:r>
      <w:r w:rsidRPr="00D87850">
        <w:rPr>
          <w:rFonts w:ascii="Arial" w:eastAsia="Times New Roman" w:hAnsi="Arial" w:cs="Arial"/>
          <w:lang w:eastAsia="pl-PL"/>
        </w:rPr>
        <w:lastRenderedPageBreak/>
        <w:t xml:space="preserve">zamówienia oraz złożonej ofercie Wykonawcy, stanowiącej </w:t>
      </w:r>
      <w:r w:rsidRPr="00D87850">
        <w:rPr>
          <w:rFonts w:ascii="Arial" w:eastAsia="Times New Roman" w:hAnsi="Arial" w:cs="Arial"/>
          <w:lang w:eastAsia="ar-SA"/>
        </w:rPr>
        <w:t xml:space="preserve">załącznik </w:t>
      </w:r>
      <w:r w:rsidRPr="00D87850">
        <w:rPr>
          <w:rFonts w:ascii="Arial" w:eastAsia="Times New Roman" w:hAnsi="Arial" w:cs="Arial"/>
          <w:color w:val="000000"/>
          <w:lang w:eastAsia="ar-SA"/>
        </w:rPr>
        <w:t xml:space="preserve">nr 1 </w:t>
      </w:r>
      <w:r w:rsidRPr="00D87850">
        <w:rPr>
          <w:rFonts w:ascii="Arial" w:eastAsia="Times New Roman" w:hAnsi="Arial" w:cs="Arial"/>
          <w:lang w:eastAsia="ar-SA"/>
        </w:rPr>
        <w:t xml:space="preserve">do niniejszej Umowy, a Zamawiający zobowiązuje się odebrać </w:t>
      </w:r>
      <w:r w:rsidRPr="00D87850">
        <w:rPr>
          <w:rFonts w:ascii="Arial" w:hAnsi="Arial" w:cs="Arial"/>
          <w:b/>
          <w:bCs/>
          <w:iCs/>
        </w:rPr>
        <w:t>produkty głęboko mrożone</w:t>
      </w:r>
      <w:r w:rsidRPr="00D87850">
        <w:rPr>
          <w:rFonts w:ascii="Arial" w:hAnsi="Arial" w:cs="Arial"/>
          <w:b/>
        </w:rPr>
        <w:t xml:space="preserve"> </w:t>
      </w:r>
      <w:r>
        <w:rPr>
          <w:rFonts w:ascii="Arial" w:hAnsi="Arial" w:cs="Arial"/>
          <w:b/>
        </w:rPr>
        <w:br/>
      </w:r>
      <w:r w:rsidRPr="00D87850">
        <w:rPr>
          <w:rFonts w:ascii="Arial" w:eastAsia="Times New Roman" w:hAnsi="Arial" w:cs="Arial"/>
          <w:lang w:eastAsia="ar-SA"/>
        </w:rPr>
        <w:t>i zapłacić Wykonawcy cenę określoną w Umowie.</w:t>
      </w:r>
    </w:p>
    <w:p w:rsidR="0040356A" w:rsidRPr="00AB56C1" w:rsidRDefault="0040356A" w:rsidP="00B81EB4">
      <w:pPr>
        <w:numPr>
          <w:ilvl w:val="0"/>
          <w:numId w:val="115"/>
        </w:numPr>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w:t>
      </w:r>
      <w:r w:rsidRPr="00AB56C1">
        <w:rPr>
          <w:rFonts w:ascii="Arial" w:eastAsia="Times New Roman" w:hAnsi="Arial" w:cs="Arial"/>
          <w:lang w:eastAsia="pl-PL"/>
        </w:rPr>
        <w:t xml:space="preserve">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40356A" w:rsidRPr="00AB56C1" w:rsidRDefault="0040356A" w:rsidP="00B81EB4">
      <w:pPr>
        <w:numPr>
          <w:ilvl w:val="0"/>
          <w:numId w:val="115"/>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40356A" w:rsidRPr="00AB56C1" w:rsidRDefault="0040356A" w:rsidP="00B81EB4">
      <w:pPr>
        <w:numPr>
          <w:ilvl w:val="0"/>
          <w:numId w:val="115"/>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40356A" w:rsidRPr="00AB56C1" w:rsidRDefault="0040356A" w:rsidP="00B81EB4">
      <w:pPr>
        <w:numPr>
          <w:ilvl w:val="0"/>
          <w:numId w:val="115"/>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Pr>
          <w:rFonts w:ascii="Arial" w:hAnsi="Arial" w:cs="Arial"/>
          <w:b/>
          <w:bCs/>
          <w:iCs/>
        </w:rPr>
        <w:t>produktów głęboko mrożonych</w:t>
      </w:r>
      <w:r w:rsidRPr="00AB56C1">
        <w:rPr>
          <w:rFonts w:ascii="Arial" w:eastAsia="Times New Roman" w:hAnsi="Arial" w:cs="Arial"/>
          <w:lang w:eastAsia="ar-SA"/>
        </w:rPr>
        <w:t>, o których mowa w ust. 1, nastąpi z momentem ich wydania Zamawiającemu.</w:t>
      </w:r>
    </w:p>
    <w:p w:rsidR="0040356A" w:rsidRPr="00AB56C1" w:rsidRDefault="0040356A" w:rsidP="00B81EB4">
      <w:pPr>
        <w:numPr>
          <w:ilvl w:val="0"/>
          <w:numId w:val="115"/>
        </w:numPr>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 xml:space="preserve">stanowiącego przedmiot Umowy do magazynów zlokalizowanych w miejscowości: </w:t>
      </w:r>
      <w:r>
        <w:rPr>
          <w:rFonts w:ascii="Arial" w:eastAsia="Times New Roman" w:hAnsi="Arial" w:cs="Arial"/>
          <w:lang w:eastAsia="pl-PL"/>
        </w:rPr>
        <w:t>Lublin</w:t>
      </w:r>
      <w:r w:rsidRPr="00AB56C1">
        <w:rPr>
          <w:rFonts w:ascii="Arial" w:eastAsia="Times New Roman" w:hAnsi="Arial" w:cs="Arial"/>
          <w:lang w:eastAsia="pl-P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40356A" w:rsidRPr="00AB56C1" w:rsidRDefault="0040356A" w:rsidP="00B81EB4">
      <w:pPr>
        <w:numPr>
          <w:ilvl w:val="0"/>
          <w:numId w:val="115"/>
        </w:numPr>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40356A" w:rsidRPr="00AB56C1" w:rsidRDefault="0040356A" w:rsidP="00B81EB4">
      <w:pPr>
        <w:numPr>
          <w:ilvl w:val="0"/>
          <w:numId w:val="115"/>
        </w:numPr>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40356A" w:rsidRPr="00AB56C1" w:rsidRDefault="0040356A" w:rsidP="00B81EB4">
      <w:pPr>
        <w:numPr>
          <w:ilvl w:val="0"/>
          <w:numId w:val="116"/>
        </w:numPr>
        <w:spacing w:after="0"/>
        <w:contextualSpacing/>
        <w:jc w:val="both"/>
        <w:rPr>
          <w:rFonts w:ascii="Arial" w:eastAsia="Calibri" w:hAnsi="Arial" w:cs="Arial"/>
        </w:rPr>
      </w:pPr>
      <w:r w:rsidRPr="00AB56C1">
        <w:rPr>
          <w:rFonts w:ascii="Arial" w:eastAsia="Calibri" w:hAnsi="Arial" w:cs="Arial"/>
        </w:rPr>
        <w:t>faktury VAT (oryginał oraz dwie kopie),</w:t>
      </w:r>
    </w:p>
    <w:p w:rsidR="0040356A" w:rsidRPr="00AB56C1" w:rsidRDefault="0040356A" w:rsidP="00B81EB4">
      <w:pPr>
        <w:numPr>
          <w:ilvl w:val="0"/>
          <w:numId w:val="116"/>
        </w:numPr>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w:t>
      </w:r>
      <w:r>
        <w:rPr>
          <w:rFonts w:ascii="Arial" w:eastAsia="Calibri" w:hAnsi="Arial" w:cs="Arial"/>
        </w:rPr>
        <w:t>do Umowy.</w:t>
      </w:r>
    </w:p>
    <w:p w:rsidR="0040356A" w:rsidRPr="00AB56C1" w:rsidRDefault="0040356A" w:rsidP="00B81EB4">
      <w:pPr>
        <w:numPr>
          <w:ilvl w:val="0"/>
          <w:numId w:val="115"/>
        </w:numPr>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40356A" w:rsidRPr="00AB56C1" w:rsidRDefault="0040356A" w:rsidP="00B81EB4">
      <w:pPr>
        <w:numPr>
          <w:ilvl w:val="0"/>
          <w:numId w:val="117"/>
        </w:numPr>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40356A" w:rsidRPr="00AB56C1" w:rsidRDefault="0040356A" w:rsidP="00B81EB4">
      <w:pPr>
        <w:numPr>
          <w:ilvl w:val="0"/>
          <w:numId w:val="117"/>
        </w:numPr>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40356A" w:rsidRPr="00AB56C1" w:rsidRDefault="0040356A" w:rsidP="00B81EB4">
      <w:pPr>
        <w:numPr>
          <w:ilvl w:val="0"/>
          <w:numId w:val="115"/>
        </w:numPr>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40356A" w:rsidRPr="00AB56C1" w:rsidRDefault="0040356A" w:rsidP="00B81EB4">
      <w:pPr>
        <w:widowControl w:val="0"/>
        <w:numPr>
          <w:ilvl w:val="0"/>
          <w:numId w:val="115"/>
        </w:numPr>
        <w:tabs>
          <w:tab w:val="left" w:pos="-540"/>
          <w:tab w:val="left" w:pos="142"/>
        </w:tab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40356A" w:rsidRPr="002A38F6" w:rsidRDefault="0040356A" w:rsidP="00B81EB4">
      <w:pPr>
        <w:pStyle w:val="Akapitzlist"/>
        <w:numPr>
          <w:ilvl w:val="0"/>
          <w:numId w:val="115"/>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 xml:space="preserve">Szczegółowy wykaz dostarczanego asortymentu w zakresie rodzaju i ilości przeznaczony dla poszczególnego magazynu 32 Wojskowego Oddziału Gospodarczego (miejsc dostaw) zawiera załącznik nr 2 do umowy - </w:t>
      </w:r>
      <w:r w:rsidRPr="002A38F6">
        <w:rPr>
          <w:rFonts w:ascii="Arial" w:hAnsi="Arial" w:cs="Arial"/>
          <w:i/>
          <w:sz w:val="22"/>
          <w:szCs w:val="22"/>
        </w:rPr>
        <w:t>Wykaz asortymentowo-ilościowy dla poszczególnych magazynów 32 Wojskowego Oddziału Gospodarcze</w:t>
      </w:r>
      <w:r w:rsidRPr="002A38F6">
        <w:rPr>
          <w:rFonts w:ascii="Arial" w:hAnsi="Arial" w:cs="Arial"/>
          <w:i/>
          <w:sz w:val="22"/>
          <w:szCs w:val="22"/>
        </w:rPr>
        <w:lastRenderedPageBreak/>
        <w:t>go zlokalizowanych w kompleksach wojskowych znajdujących się w rejonie działania 32 Wojskowego Oddziału Gospodarczego w Zamościu – miejsc dostaw</w:t>
      </w:r>
      <w:r w:rsidRPr="002A38F6">
        <w:rPr>
          <w:rFonts w:ascii="Arial" w:hAnsi="Arial" w:cs="Arial"/>
          <w:sz w:val="22"/>
          <w:szCs w:val="22"/>
        </w:rPr>
        <w:t xml:space="preserve">. </w:t>
      </w:r>
    </w:p>
    <w:p w:rsidR="0040356A" w:rsidRPr="00AB56C1" w:rsidRDefault="0040356A" w:rsidP="0040356A">
      <w:pPr>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40356A" w:rsidRPr="00AB56C1" w:rsidRDefault="0040356A" w:rsidP="0040356A">
      <w:pPr>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40356A" w:rsidRPr="002A38F6" w:rsidRDefault="0040356A" w:rsidP="00B81EB4">
      <w:pPr>
        <w:pStyle w:val="Akapitzlist"/>
        <w:numPr>
          <w:ilvl w:val="0"/>
          <w:numId w:val="118"/>
        </w:numPr>
        <w:suppressAutoHyphens w:val="0"/>
        <w:spacing w:after="200" w:line="276" w:lineRule="auto"/>
        <w:contextualSpacing/>
        <w:jc w:val="both"/>
        <w:rPr>
          <w:rFonts w:ascii="Arial" w:eastAsia="Calibri" w:hAnsi="Arial" w:cs="Arial"/>
          <w:bCs/>
          <w:iCs/>
          <w:sz w:val="22"/>
          <w:szCs w:val="22"/>
        </w:rPr>
      </w:pPr>
      <w:r w:rsidRPr="002A38F6">
        <w:rPr>
          <w:rFonts w:ascii="Arial" w:eastAsia="Calibri" w:hAnsi="Arial" w:cs="Arial"/>
          <w:bCs/>
          <w:iCs/>
          <w:sz w:val="22"/>
          <w:szCs w:val="22"/>
        </w:rPr>
        <w:t xml:space="preserve">Termin wykonania umowy </w:t>
      </w:r>
      <w:r w:rsidRPr="002A38F6">
        <w:rPr>
          <w:rFonts w:ascii="Arial" w:eastAsia="Calibri" w:hAnsi="Arial" w:cs="Arial"/>
          <w:b/>
          <w:bCs/>
          <w:iCs/>
          <w:sz w:val="22"/>
          <w:szCs w:val="22"/>
        </w:rPr>
        <w:t>do 01 stycznia 2022r. do 31 grudnia 2022r</w:t>
      </w:r>
      <w:r w:rsidRPr="002A38F6">
        <w:rPr>
          <w:rFonts w:ascii="Arial" w:eastAsia="Calibri" w:hAnsi="Arial" w:cs="Arial"/>
          <w:bCs/>
          <w:iCs/>
          <w:sz w:val="22"/>
          <w:szCs w:val="22"/>
        </w:rPr>
        <w:t>.</w:t>
      </w:r>
    </w:p>
    <w:p w:rsidR="0040356A" w:rsidRPr="002A38F6" w:rsidRDefault="0040356A" w:rsidP="00B81EB4">
      <w:pPr>
        <w:pStyle w:val="Akapitzlist"/>
        <w:numPr>
          <w:ilvl w:val="0"/>
          <w:numId w:val="118"/>
        </w:numPr>
        <w:suppressAutoHyphens w:val="0"/>
        <w:spacing w:after="200" w:line="276" w:lineRule="auto"/>
        <w:contextualSpacing/>
        <w:jc w:val="both"/>
        <w:rPr>
          <w:rFonts w:ascii="Arial" w:eastAsia="Calibri" w:hAnsi="Arial" w:cs="Arial"/>
          <w:bCs/>
          <w:iCs/>
          <w:sz w:val="22"/>
          <w:szCs w:val="22"/>
        </w:rPr>
      </w:pPr>
      <w:r w:rsidRPr="002A38F6">
        <w:rPr>
          <w:rFonts w:ascii="Arial" w:hAnsi="Arial" w:cs="Arial"/>
          <w:sz w:val="22"/>
          <w:szCs w:val="22"/>
        </w:rPr>
        <w:t>Realizacja umowy będzie się odbywać na podstawie sukcesywnie składanych zamówień na minimum 1 dzień przed terminem dostawy. Do złożenia zamówień uprawnieni są przedstawiciele Zamawiającego, czyli Odbiorcy w magazynach wskazanych w § 3 ust. 1.</w:t>
      </w:r>
    </w:p>
    <w:p w:rsidR="0040356A" w:rsidRPr="002A38F6" w:rsidRDefault="0040356A" w:rsidP="00B81EB4">
      <w:pPr>
        <w:pStyle w:val="Akapitzlist"/>
        <w:numPr>
          <w:ilvl w:val="0"/>
          <w:numId w:val="118"/>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40356A" w:rsidRPr="002A38F6" w:rsidRDefault="0040356A" w:rsidP="00B81EB4">
      <w:pPr>
        <w:pStyle w:val="Akapitzlist"/>
        <w:numPr>
          <w:ilvl w:val="0"/>
          <w:numId w:val="118"/>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 xml:space="preserve">Częstotliwość dostaw – </w:t>
      </w:r>
      <w:r w:rsidRPr="002A38F6">
        <w:rPr>
          <w:rFonts w:ascii="Arial" w:hAnsi="Arial" w:cs="Arial"/>
          <w:b/>
          <w:sz w:val="22"/>
          <w:szCs w:val="22"/>
        </w:rPr>
        <w:t>1 (jeden) raz na dwa tygodnie.</w:t>
      </w:r>
    </w:p>
    <w:p w:rsidR="0040356A" w:rsidRPr="002A38F6" w:rsidRDefault="0040356A" w:rsidP="00B81EB4">
      <w:pPr>
        <w:pStyle w:val="Akapitzlist"/>
        <w:numPr>
          <w:ilvl w:val="0"/>
          <w:numId w:val="118"/>
        </w:numPr>
        <w:suppressAutoHyphens w:val="0"/>
        <w:spacing w:after="200" w:line="276" w:lineRule="auto"/>
        <w:contextualSpacing/>
        <w:jc w:val="both"/>
        <w:rPr>
          <w:rFonts w:ascii="Arial" w:eastAsia="Calibri" w:hAnsi="Arial" w:cs="Arial"/>
          <w:bCs/>
          <w:iCs/>
          <w:sz w:val="22"/>
          <w:szCs w:val="22"/>
        </w:rPr>
      </w:pPr>
      <w:r w:rsidRPr="002A38F6">
        <w:rPr>
          <w:rFonts w:ascii="Arial" w:eastAsia="Calibri" w:hAnsi="Arial" w:cs="Arial"/>
          <w:sz w:val="22"/>
          <w:szCs w:val="22"/>
        </w:rPr>
        <w:t xml:space="preserve">Wykonawca zobowiązuje się do zorganizowania dostaw towaru określonego w § </w:t>
      </w:r>
      <w:proofErr w:type="gramStart"/>
      <w:r w:rsidRPr="002A38F6">
        <w:rPr>
          <w:rFonts w:ascii="Arial" w:eastAsia="Calibri" w:hAnsi="Arial" w:cs="Arial"/>
          <w:sz w:val="22"/>
          <w:szCs w:val="22"/>
        </w:rPr>
        <w:t>1  ust.</w:t>
      </w:r>
      <w:proofErr w:type="gramEnd"/>
      <w:r w:rsidRPr="002A38F6">
        <w:rPr>
          <w:rFonts w:ascii="Arial" w:eastAsia="Calibri" w:hAnsi="Arial" w:cs="Arial"/>
          <w:sz w:val="22"/>
          <w:szCs w:val="22"/>
        </w:rPr>
        <w:t xml:space="preserve"> 1 własnym transportem i na własny koszt do magazynów 32 Wojskowego Oddziału Gospodarczego w </w:t>
      </w:r>
      <w:r w:rsidRPr="002A38F6">
        <w:rPr>
          <w:rFonts w:ascii="Arial" w:eastAsia="Calibri" w:hAnsi="Arial" w:cs="Arial"/>
          <w:b/>
          <w:sz w:val="22"/>
          <w:szCs w:val="22"/>
        </w:rPr>
        <w:t>Zamościu (w godz. 7 – 12 od poniedziałku do piątku)</w:t>
      </w:r>
      <w:r w:rsidRPr="002A38F6">
        <w:rPr>
          <w:rFonts w:ascii="Arial" w:eastAsia="Calibri" w:hAnsi="Arial" w:cs="Arial"/>
          <w:sz w:val="22"/>
          <w:szCs w:val="22"/>
        </w:rPr>
        <w:t>, zgodnie z załącznikiem nr 2 do umowy do miejsca wskazanego poniżej.</w:t>
      </w:r>
    </w:p>
    <w:p w:rsidR="0040356A" w:rsidRPr="002A38F6" w:rsidRDefault="0040356A" w:rsidP="00B81EB4">
      <w:pPr>
        <w:pStyle w:val="Akapitzlist"/>
        <w:numPr>
          <w:ilvl w:val="0"/>
          <w:numId w:val="50"/>
        </w:numPr>
        <w:suppressAutoHyphens w:val="0"/>
        <w:spacing w:before="240" w:after="160" w:line="276" w:lineRule="auto"/>
        <w:contextualSpacing/>
        <w:jc w:val="both"/>
        <w:rPr>
          <w:rFonts w:ascii="Arial" w:hAnsi="Arial" w:cs="Arial"/>
          <w:b/>
          <w:sz w:val="22"/>
          <w:szCs w:val="22"/>
        </w:rPr>
      </w:pPr>
      <w:r w:rsidRPr="002A38F6">
        <w:rPr>
          <w:rFonts w:ascii="Arial" w:hAnsi="Arial" w:cs="Arial"/>
          <w:b/>
          <w:sz w:val="22"/>
          <w:szCs w:val="22"/>
        </w:rPr>
        <w:t>Lublin - ul. Zbigniewa Herberta 49, 20-468 Lublin</w:t>
      </w:r>
    </w:p>
    <w:p w:rsidR="0040356A" w:rsidRPr="002A38F6" w:rsidRDefault="0040356A" w:rsidP="0040356A">
      <w:pPr>
        <w:pStyle w:val="Akapitzlist"/>
        <w:spacing w:line="276" w:lineRule="auto"/>
        <w:jc w:val="both"/>
        <w:rPr>
          <w:rFonts w:ascii="Arial" w:eastAsia="Calibri" w:hAnsi="Arial" w:cs="Arial"/>
          <w:b/>
          <w:sz w:val="22"/>
          <w:szCs w:val="22"/>
        </w:rPr>
      </w:pPr>
    </w:p>
    <w:p w:rsidR="0040356A" w:rsidRPr="002A38F6" w:rsidRDefault="0040356A" w:rsidP="00B81EB4">
      <w:pPr>
        <w:pStyle w:val="Akapitzlist"/>
        <w:numPr>
          <w:ilvl w:val="0"/>
          <w:numId w:val="118"/>
        </w:numPr>
        <w:suppressAutoHyphens w:val="0"/>
        <w:spacing w:after="200" w:line="276" w:lineRule="auto"/>
        <w:contextualSpacing/>
        <w:jc w:val="both"/>
        <w:rPr>
          <w:rFonts w:ascii="Arial" w:hAnsi="Arial" w:cs="Arial"/>
          <w:bCs/>
          <w:sz w:val="22"/>
          <w:szCs w:val="22"/>
        </w:rPr>
      </w:pPr>
      <w:r w:rsidRPr="002A38F6">
        <w:rPr>
          <w:rFonts w:ascii="Arial" w:hAnsi="Arial" w:cs="Arial"/>
          <w:sz w:val="22"/>
          <w:szCs w:val="22"/>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2A38F6">
        <w:rPr>
          <w:rFonts w:ascii="Arial" w:hAnsi="Arial" w:cs="Arial"/>
          <w:bCs/>
          <w:sz w:val="22"/>
          <w:szCs w:val="22"/>
        </w:rPr>
        <w:t>do miejsc wskazanych przez Zamawiającego wg cen zawartych w niniejszej umowie.</w:t>
      </w:r>
      <w:r w:rsidRPr="002A38F6">
        <w:rPr>
          <w:rFonts w:ascii="Arial" w:hAnsi="Arial" w:cs="Arial"/>
          <w:bCs/>
          <w:color w:val="FF0000"/>
          <w:sz w:val="22"/>
          <w:szCs w:val="22"/>
        </w:rPr>
        <w:t xml:space="preserve"> </w:t>
      </w:r>
    </w:p>
    <w:p w:rsidR="0040356A" w:rsidRPr="002A38F6" w:rsidRDefault="0040356A" w:rsidP="00B81EB4">
      <w:pPr>
        <w:pStyle w:val="Akapitzlist"/>
        <w:numPr>
          <w:ilvl w:val="0"/>
          <w:numId w:val="118"/>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Zwiększona ilość dostaw produktów o której mowa w ust. 6 zostanie podana i przesłana do wykonawcy w ciągu 48 godzin od powzięcia informacji o wprowadzeniu jednego z ww. stanów/obowiązków.</w:t>
      </w:r>
    </w:p>
    <w:p w:rsidR="0040356A" w:rsidRPr="002A38F6" w:rsidRDefault="0040356A" w:rsidP="00B81EB4">
      <w:pPr>
        <w:pStyle w:val="Akapitzlist"/>
        <w:numPr>
          <w:ilvl w:val="0"/>
          <w:numId w:val="118"/>
        </w:numPr>
        <w:suppressAutoHyphens w:val="0"/>
        <w:spacing w:after="200" w:line="276" w:lineRule="auto"/>
        <w:contextualSpacing/>
        <w:jc w:val="both"/>
        <w:rPr>
          <w:rFonts w:ascii="Arial" w:hAnsi="Arial" w:cs="Arial"/>
          <w:bCs/>
          <w:sz w:val="22"/>
          <w:szCs w:val="22"/>
        </w:rPr>
      </w:pPr>
      <w:r w:rsidRPr="002A38F6">
        <w:rPr>
          <w:rFonts w:ascii="Arial" w:hAnsi="Arial" w:cs="Arial"/>
          <w:sz w:val="22"/>
          <w:szCs w:val="22"/>
        </w:rPr>
        <w:t>Z</w:t>
      </w:r>
      <w:r w:rsidRPr="002A38F6">
        <w:rPr>
          <w:rFonts w:ascii="Arial" w:hAnsi="Arial" w:cs="Arial"/>
          <w:bCs/>
          <w:sz w:val="22"/>
          <w:szCs w:val="22"/>
        </w:rPr>
        <w:t>miany, o których mowa w ust. 6 mogą następować wyłącznie w ramach ustalonej wartości przedmiotu zamówienia i jego ilości zawartej w umowie.</w:t>
      </w:r>
    </w:p>
    <w:p w:rsidR="0040356A" w:rsidRPr="002A38F6" w:rsidRDefault="0040356A" w:rsidP="00B81EB4">
      <w:pPr>
        <w:pStyle w:val="Akapitzlist"/>
        <w:numPr>
          <w:ilvl w:val="0"/>
          <w:numId w:val="118"/>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Przy każdej dostawie Wykonawca zobowiązany jest do zapewnienia:</w:t>
      </w:r>
    </w:p>
    <w:p w:rsidR="0040356A" w:rsidRPr="002A38F6" w:rsidRDefault="0040356A" w:rsidP="00B81EB4">
      <w:pPr>
        <w:pStyle w:val="Akapitzlist"/>
        <w:numPr>
          <w:ilvl w:val="0"/>
          <w:numId w:val="119"/>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 xml:space="preserve">specjalistycznego środka transportu odpowiedniego dla przewożonej żywności zgodnie z obowiązującymi przepisami, pod rygorem nieprzyjęcia dostawy przez odbiorcę; </w:t>
      </w:r>
    </w:p>
    <w:p w:rsidR="0040356A" w:rsidRPr="002A38F6" w:rsidRDefault="0040356A" w:rsidP="00B81EB4">
      <w:pPr>
        <w:pStyle w:val="Akapitzlist"/>
        <w:numPr>
          <w:ilvl w:val="0"/>
          <w:numId w:val="119"/>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odpowiedniego zabezpieczenia towaru na czas przewozu, pod rygorem odpowiedzialności za braki i wady powstałe w czasie transportu;</w:t>
      </w:r>
    </w:p>
    <w:p w:rsidR="0040356A" w:rsidRPr="002A38F6" w:rsidRDefault="0040356A" w:rsidP="00B81EB4">
      <w:pPr>
        <w:pStyle w:val="Akapitzlist"/>
        <w:numPr>
          <w:ilvl w:val="0"/>
          <w:numId w:val="119"/>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40356A" w:rsidRPr="002A38F6" w:rsidRDefault="0040356A" w:rsidP="00B81EB4">
      <w:pPr>
        <w:pStyle w:val="Akapitzlist"/>
        <w:numPr>
          <w:ilvl w:val="0"/>
          <w:numId w:val="119"/>
        </w:numPr>
        <w:suppressAutoHyphens w:val="0"/>
        <w:spacing w:after="200" w:line="276" w:lineRule="auto"/>
        <w:contextualSpacing/>
        <w:jc w:val="both"/>
        <w:rPr>
          <w:rFonts w:ascii="Arial" w:hAnsi="Arial" w:cs="Arial"/>
          <w:sz w:val="22"/>
          <w:szCs w:val="22"/>
        </w:rPr>
      </w:pPr>
      <w:r w:rsidRPr="002A38F6">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2A38F6" w:rsidRDefault="002A38F6" w:rsidP="0040356A">
      <w:pPr>
        <w:spacing w:after="0"/>
        <w:ind w:left="360"/>
        <w:contextualSpacing/>
        <w:jc w:val="center"/>
        <w:rPr>
          <w:rFonts w:ascii="Arial" w:eastAsia="Times New Roman" w:hAnsi="Arial" w:cs="Arial"/>
          <w:b/>
          <w:lang w:eastAsia="pl-PL"/>
        </w:rPr>
      </w:pPr>
    </w:p>
    <w:p w:rsidR="0040356A" w:rsidRPr="00AB56C1" w:rsidRDefault="0040356A" w:rsidP="0040356A">
      <w:pPr>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3.</w:t>
      </w:r>
    </w:p>
    <w:p w:rsidR="0040356A" w:rsidRPr="00AB56C1" w:rsidRDefault="0040356A" w:rsidP="0040356A">
      <w:pPr>
        <w:widowControl w:val="0"/>
        <w:shd w:val="clear" w:color="auto" w:fill="FFFFFF"/>
        <w:spacing w:after="0"/>
        <w:jc w:val="center"/>
        <w:rPr>
          <w:rFonts w:ascii="Arial" w:eastAsia="Calibri" w:hAnsi="Arial" w:cs="Arial"/>
          <w:b/>
          <w:color w:val="000000"/>
        </w:rPr>
      </w:pPr>
      <w:r w:rsidRPr="00AB56C1">
        <w:rPr>
          <w:rFonts w:ascii="Arial" w:eastAsia="Calibri" w:hAnsi="Arial" w:cs="Arial"/>
          <w:b/>
          <w:color w:val="000000"/>
        </w:rPr>
        <w:t>Przedstawiciele Stron</w:t>
      </w:r>
    </w:p>
    <w:p w:rsidR="0040356A" w:rsidRPr="000B4BEE" w:rsidRDefault="0040356A" w:rsidP="00B81EB4">
      <w:pPr>
        <w:pStyle w:val="Akapitzlist"/>
        <w:numPr>
          <w:ilvl w:val="0"/>
          <w:numId w:val="120"/>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Do współpracy i koordynacji realizacji przedmiotu Umowy, w tym do podpisywania Protokołu odbioru dostawy </w:t>
      </w:r>
      <w:r w:rsidRPr="000B4BEE">
        <w:rPr>
          <w:rFonts w:ascii="Arial" w:hAnsi="Arial" w:cs="Arial"/>
          <w:sz w:val="22"/>
          <w:szCs w:val="22"/>
          <w:lang w:val="cs-CZ"/>
        </w:rPr>
        <w:t>upoważnione są osoby ze strony Zamawiąjacego:</w:t>
      </w:r>
    </w:p>
    <w:p w:rsidR="0040356A" w:rsidRPr="000B4BEE" w:rsidRDefault="0040356A" w:rsidP="0040356A">
      <w:pPr>
        <w:widowControl w:val="0"/>
        <w:tabs>
          <w:tab w:val="left" w:pos="142"/>
        </w:tabs>
        <w:spacing w:after="0"/>
        <w:ind w:left="284"/>
        <w:jc w:val="both"/>
        <w:rPr>
          <w:rFonts w:ascii="Arial" w:eastAsia="Times New Roman" w:hAnsi="Arial" w:cs="Arial"/>
          <w:lang w:eastAsia="pl-PL"/>
        </w:rPr>
      </w:pPr>
    </w:p>
    <w:p w:rsidR="0040356A" w:rsidRPr="000B4BEE" w:rsidRDefault="0040356A" w:rsidP="0040356A">
      <w:pPr>
        <w:spacing w:after="0"/>
        <w:ind w:left="284" w:firstLine="142"/>
        <w:contextualSpacing/>
        <w:jc w:val="both"/>
        <w:rPr>
          <w:rFonts w:ascii="Arial" w:eastAsia="Times New Roman" w:hAnsi="Arial" w:cs="Arial"/>
          <w:lang w:eastAsia="pl-PL"/>
        </w:rPr>
      </w:pPr>
      <w:r w:rsidRPr="000B4BEE">
        <w:rPr>
          <w:rFonts w:ascii="Arial" w:eastAsia="Times New Roman" w:hAnsi="Arial" w:cs="Arial"/>
          <w:lang w:eastAsia="pl-PL"/>
        </w:rPr>
        <w:t>a) Lublin - ………………………………………   tel. ………………………………….</w:t>
      </w:r>
    </w:p>
    <w:p w:rsidR="0040356A" w:rsidRPr="000B4BEE" w:rsidRDefault="0040356A" w:rsidP="0040356A">
      <w:pPr>
        <w:spacing w:after="0"/>
        <w:contextualSpacing/>
        <w:jc w:val="both"/>
        <w:rPr>
          <w:rFonts w:ascii="Arial" w:eastAsia="Times New Roman" w:hAnsi="Arial" w:cs="Arial"/>
          <w:color w:val="000000"/>
          <w:lang w:eastAsia="pl-PL"/>
        </w:rPr>
      </w:pPr>
    </w:p>
    <w:p w:rsidR="0040356A" w:rsidRPr="000B4BEE" w:rsidRDefault="0040356A" w:rsidP="00B81EB4">
      <w:pPr>
        <w:pStyle w:val="Akapitzlist"/>
        <w:numPr>
          <w:ilvl w:val="0"/>
          <w:numId w:val="120"/>
        </w:numPr>
        <w:suppressAutoHyphens w:val="0"/>
        <w:spacing w:after="200" w:line="276" w:lineRule="auto"/>
        <w:contextualSpacing/>
        <w:jc w:val="both"/>
        <w:rPr>
          <w:rFonts w:ascii="Arial" w:hAnsi="Arial" w:cs="Arial"/>
          <w:sz w:val="22"/>
          <w:szCs w:val="22"/>
          <w:lang w:val="cs-CZ"/>
        </w:rPr>
      </w:pPr>
      <w:r w:rsidRPr="000B4BEE">
        <w:rPr>
          <w:rFonts w:ascii="Arial" w:hAnsi="Arial" w:cs="Arial"/>
          <w:sz w:val="22"/>
          <w:szCs w:val="22"/>
        </w:rPr>
        <w:t xml:space="preserve"> Do współpracy i koordynacji realizacji przedmiotu Umowy, w tym do podpisywania Protokołu odbioru dostawy</w:t>
      </w:r>
      <w:r w:rsidRPr="000B4BEE">
        <w:rPr>
          <w:rFonts w:ascii="Arial" w:hAnsi="Arial" w:cs="Arial"/>
          <w:sz w:val="22"/>
          <w:szCs w:val="22"/>
          <w:lang w:val="cs-CZ"/>
        </w:rPr>
        <w:t xml:space="preserve"> upoważnione są osoby ze strony Wykonawcy:</w:t>
      </w:r>
    </w:p>
    <w:p w:rsidR="0040356A" w:rsidRPr="000B4BEE" w:rsidRDefault="0040356A" w:rsidP="00B81EB4">
      <w:pPr>
        <w:numPr>
          <w:ilvl w:val="0"/>
          <w:numId w:val="121"/>
        </w:numPr>
        <w:tabs>
          <w:tab w:val="left" w:pos="2108"/>
        </w:tabs>
        <w:spacing w:after="0"/>
        <w:jc w:val="both"/>
        <w:rPr>
          <w:rFonts w:ascii="Arial" w:eastAsia="Times New Roman" w:hAnsi="Arial" w:cs="Arial"/>
        </w:rPr>
      </w:pPr>
      <w:r w:rsidRPr="000B4BEE">
        <w:rPr>
          <w:rFonts w:ascii="Arial" w:eastAsia="Times New Roman" w:hAnsi="Arial" w:cs="Arial"/>
        </w:rPr>
        <w:t>……………………</w:t>
      </w:r>
      <w:proofErr w:type="gramStart"/>
      <w:r w:rsidRPr="000B4BEE">
        <w:rPr>
          <w:rFonts w:ascii="Arial" w:eastAsia="Times New Roman" w:hAnsi="Arial" w:cs="Arial"/>
        </w:rPr>
        <w:t>tel.:…</w:t>
      </w:r>
      <w:proofErr w:type="gramEnd"/>
      <w:r w:rsidRPr="000B4BEE">
        <w:rPr>
          <w:rFonts w:ascii="Arial" w:eastAsia="Times New Roman" w:hAnsi="Arial" w:cs="Arial"/>
        </w:rPr>
        <w:t>…………………e-mail:………............................,</w:t>
      </w:r>
    </w:p>
    <w:p w:rsidR="0040356A" w:rsidRPr="000B4BEE" w:rsidRDefault="0040356A" w:rsidP="0040356A">
      <w:pPr>
        <w:spacing w:after="0"/>
        <w:ind w:left="1276"/>
        <w:jc w:val="both"/>
        <w:rPr>
          <w:rFonts w:ascii="Arial" w:eastAsia="Times New Roman" w:hAnsi="Arial" w:cs="Arial"/>
        </w:rPr>
      </w:pPr>
      <w:r w:rsidRPr="000B4BEE">
        <w:rPr>
          <w:rFonts w:ascii="Arial" w:eastAsia="Times New Roman" w:hAnsi="Arial" w:cs="Arial"/>
        </w:rPr>
        <w:t>lub</w:t>
      </w:r>
    </w:p>
    <w:p w:rsidR="0040356A" w:rsidRPr="000B4BEE" w:rsidRDefault="0040356A" w:rsidP="00B81EB4">
      <w:pPr>
        <w:numPr>
          <w:ilvl w:val="0"/>
          <w:numId w:val="121"/>
        </w:numPr>
        <w:tabs>
          <w:tab w:val="left" w:pos="2108"/>
        </w:tabs>
        <w:spacing w:after="0"/>
        <w:jc w:val="both"/>
        <w:rPr>
          <w:rFonts w:ascii="Arial" w:eastAsia="Times New Roman" w:hAnsi="Arial" w:cs="Arial"/>
        </w:rPr>
      </w:pPr>
      <w:r w:rsidRPr="000B4BEE">
        <w:rPr>
          <w:rFonts w:ascii="Arial" w:eastAsia="Times New Roman" w:hAnsi="Arial" w:cs="Arial"/>
        </w:rPr>
        <w:t>……………………</w:t>
      </w:r>
      <w:proofErr w:type="gramStart"/>
      <w:r w:rsidRPr="000B4BEE">
        <w:rPr>
          <w:rFonts w:ascii="Arial" w:eastAsia="Times New Roman" w:hAnsi="Arial" w:cs="Arial"/>
        </w:rPr>
        <w:t>tel.:…</w:t>
      </w:r>
      <w:proofErr w:type="gramEnd"/>
      <w:r w:rsidRPr="000B4BEE">
        <w:rPr>
          <w:rFonts w:ascii="Arial" w:eastAsia="Times New Roman" w:hAnsi="Arial" w:cs="Arial"/>
        </w:rPr>
        <w:t>…………………e-mail:…………………………...</w:t>
      </w:r>
    </w:p>
    <w:p w:rsidR="0040356A" w:rsidRPr="000B4BEE" w:rsidRDefault="0040356A" w:rsidP="00B81EB4">
      <w:pPr>
        <w:pStyle w:val="Akapitzlist"/>
        <w:numPr>
          <w:ilvl w:val="0"/>
          <w:numId w:val="120"/>
        </w:numPr>
        <w:suppressAutoHyphens w:val="0"/>
        <w:spacing w:after="200" w:line="276" w:lineRule="auto"/>
        <w:contextualSpacing/>
        <w:jc w:val="both"/>
        <w:rPr>
          <w:rFonts w:ascii="Arial" w:eastAsia="Calibri" w:hAnsi="Arial" w:cs="Arial"/>
          <w:kern w:val="2"/>
          <w:sz w:val="22"/>
          <w:szCs w:val="22"/>
        </w:rPr>
      </w:pPr>
      <w:r w:rsidRPr="000B4BEE">
        <w:rPr>
          <w:rFonts w:ascii="Arial" w:eastAsia="Calibri" w:hAnsi="Arial" w:cs="Arial"/>
          <w:kern w:val="2"/>
          <w:sz w:val="22"/>
          <w:szCs w:val="22"/>
        </w:rPr>
        <w:t>Strony postanawiają, że osobami odpowiedzialnymi za realizację niniejszej umowy będą:</w:t>
      </w:r>
    </w:p>
    <w:p w:rsidR="0040356A" w:rsidRPr="000B4BEE" w:rsidRDefault="0040356A" w:rsidP="0040356A">
      <w:pPr>
        <w:spacing w:after="0"/>
        <w:ind w:left="284"/>
        <w:jc w:val="both"/>
        <w:rPr>
          <w:rFonts w:ascii="Arial" w:eastAsia="Calibri" w:hAnsi="Arial" w:cs="Arial"/>
          <w:bCs/>
          <w:kern w:val="2"/>
        </w:rPr>
      </w:pPr>
      <w:r w:rsidRPr="000B4BEE">
        <w:rPr>
          <w:rFonts w:ascii="Arial" w:eastAsia="Calibri" w:hAnsi="Arial" w:cs="Arial"/>
          <w:kern w:val="2"/>
        </w:rPr>
        <w:t>po stronie Zamawiającego:</w:t>
      </w:r>
      <w:r w:rsidRPr="000B4BEE">
        <w:rPr>
          <w:rFonts w:ascii="Arial" w:eastAsia="Calibri" w:hAnsi="Arial" w:cs="Arial"/>
          <w:b/>
          <w:kern w:val="2"/>
        </w:rPr>
        <w:t xml:space="preserve"> </w:t>
      </w:r>
      <w:r w:rsidRPr="000B4BEE">
        <w:rPr>
          <w:rFonts w:ascii="Arial" w:eastAsia="Calibri" w:hAnsi="Arial" w:cs="Arial"/>
          <w:bCs/>
          <w:kern w:val="2"/>
        </w:rPr>
        <w:t>…………</w:t>
      </w:r>
      <w:proofErr w:type="gramStart"/>
      <w:r w:rsidRPr="000B4BEE">
        <w:rPr>
          <w:rFonts w:ascii="Arial" w:eastAsia="Calibri" w:hAnsi="Arial" w:cs="Arial"/>
          <w:bCs/>
          <w:kern w:val="2"/>
        </w:rPr>
        <w:t>…….</w:t>
      </w:r>
      <w:proofErr w:type="gramEnd"/>
      <w:r w:rsidRPr="000B4BEE">
        <w:rPr>
          <w:rFonts w:ascii="Arial" w:eastAsia="Calibri" w:hAnsi="Arial" w:cs="Arial"/>
          <w:bCs/>
          <w:kern w:val="2"/>
        </w:rPr>
        <w:t>…………, tel. ………………………………</w:t>
      </w:r>
    </w:p>
    <w:p w:rsidR="0040356A" w:rsidRPr="000B4BEE" w:rsidRDefault="0040356A" w:rsidP="0040356A">
      <w:pPr>
        <w:spacing w:after="0"/>
        <w:ind w:left="284"/>
        <w:jc w:val="both"/>
        <w:rPr>
          <w:rFonts w:ascii="Arial" w:eastAsia="Calibri" w:hAnsi="Arial" w:cs="Arial"/>
          <w:bCs/>
          <w:kern w:val="2"/>
        </w:rPr>
      </w:pPr>
      <w:r w:rsidRPr="000B4BEE">
        <w:rPr>
          <w:rFonts w:ascii="Arial" w:eastAsia="Calibri" w:hAnsi="Arial" w:cs="Arial"/>
          <w:bCs/>
          <w:kern w:val="2"/>
        </w:rPr>
        <w:t>po stronie Wykonawcy: ……………...…</w:t>
      </w:r>
      <w:proofErr w:type="gramStart"/>
      <w:r w:rsidRPr="000B4BEE">
        <w:rPr>
          <w:rFonts w:ascii="Arial" w:eastAsia="Calibri" w:hAnsi="Arial" w:cs="Arial"/>
          <w:bCs/>
          <w:kern w:val="2"/>
        </w:rPr>
        <w:t>…….</w:t>
      </w:r>
      <w:proofErr w:type="gramEnd"/>
      <w:r w:rsidRPr="000B4BEE">
        <w:rPr>
          <w:rFonts w:ascii="Arial" w:eastAsia="Calibri" w:hAnsi="Arial" w:cs="Arial"/>
          <w:bCs/>
          <w:kern w:val="2"/>
        </w:rPr>
        <w:t>…, tel. ………………………………</w:t>
      </w:r>
    </w:p>
    <w:p w:rsidR="0040356A" w:rsidRPr="00AB56C1" w:rsidRDefault="0040356A" w:rsidP="0040356A">
      <w:pPr>
        <w:spacing w:after="0"/>
        <w:jc w:val="both"/>
        <w:rPr>
          <w:rFonts w:ascii="Arial" w:eastAsia="Calibri" w:hAnsi="Arial" w:cs="Arial"/>
          <w:bCs/>
          <w:kern w:val="2"/>
        </w:rPr>
      </w:pPr>
    </w:p>
    <w:p w:rsidR="0040356A" w:rsidRPr="00AB56C1" w:rsidRDefault="0040356A" w:rsidP="0040356A">
      <w:pPr>
        <w:spacing w:after="0"/>
        <w:jc w:val="center"/>
        <w:rPr>
          <w:rFonts w:ascii="Arial" w:eastAsia="Calibri" w:hAnsi="Arial" w:cs="Arial"/>
          <w:b/>
        </w:rPr>
      </w:pPr>
      <w:r w:rsidRPr="00AB56C1">
        <w:rPr>
          <w:rFonts w:ascii="Arial" w:eastAsia="Calibri" w:hAnsi="Arial" w:cs="Arial"/>
          <w:b/>
        </w:rPr>
        <w:t>§ 4.</w:t>
      </w:r>
    </w:p>
    <w:p w:rsidR="0040356A" w:rsidRPr="00AB56C1" w:rsidRDefault="0040356A" w:rsidP="0040356A">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Cena jednostkowa obejmuje wszystkie koszty związane z wykonaniem przedmiotu umowy, na warunkach ustalonych niniejszą umową.</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Zamawiający zastrzega, iż ceny jednostkowe będą takie same zarówno dla dostaw realizowanych w ramach zamówienia podstawowego, jak i prawa opcji.</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Maksymalna wartość brutto umowy </w:t>
      </w:r>
      <w:r w:rsidRPr="000B4BEE">
        <w:rPr>
          <w:rFonts w:ascii="Arial" w:hAnsi="Arial" w:cs="Arial"/>
          <w:b/>
          <w:sz w:val="22"/>
          <w:szCs w:val="22"/>
        </w:rPr>
        <w:t>uwzględniając prawo opcji</w:t>
      </w:r>
      <w:r w:rsidRPr="000B4BEE">
        <w:rPr>
          <w:rFonts w:ascii="Arial" w:hAnsi="Arial" w:cs="Arial"/>
          <w:sz w:val="22"/>
          <w:szCs w:val="22"/>
        </w:rPr>
        <w:t xml:space="preserve"> wynosi:</w:t>
      </w:r>
    </w:p>
    <w:p w:rsidR="0040356A" w:rsidRPr="000B4BEE" w:rsidRDefault="0040356A" w:rsidP="0040356A">
      <w:pPr>
        <w:spacing w:after="0"/>
        <w:ind w:firstLine="284"/>
        <w:jc w:val="both"/>
        <w:rPr>
          <w:rFonts w:ascii="Arial" w:eastAsia="Times New Roman" w:hAnsi="Arial" w:cs="Arial"/>
          <w:b/>
          <w:color w:val="000000"/>
          <w:lang w:eastAsia="pl-PL"/>
        </w:rPr>
      </w:pPr>
      <w:r w:rsidRPr="000B4BEE">
        <w:rPr>
          <w:rFonts w:ascii="Arial" w:eastAsia="Times New Roman" w:hAnsi="Arial" w:cs="Arial"/>
          <w:b/>
          <w:color w:val="000000"/>
          <w:lang w:eastAsia="pl-PL"/>
        </w:rPr>
        <w:t>BRUTTO: ………………………</w:t>
      </w:r>
      <w:r w:rsidR="000B4BEE" w:rsidRPr="000B4BEE">
        <w:rPr>
          <w:rFonts w:ascii="Arial" w:eastAsia="Times New Roman" w:hAnsi="Arial" w:cs="Arial"/>
          <w:b/>
          <w:color w:val="000000"/>
          <w:lang w:eastAsia="pl-PL"/>
        </w:rPr>
        <w:t>zł</w:t>
      </w:r>
      <w:r w:rsidRPr="000B4BEE">
        <w:rPr>
          <w:rFonts w:ascii="Arial" w:eastAsia="Times New Roman" w:hAnsi="Arial" w:cs="Arial"/>
          <w:b/>
          <w:color w:val="000000"/>
          <w:lang w:eastAsia="pl-PL"/>
        </w:rPr>
        <w:t xml:space="preserve"> </w:t>
      </w:r>
    </w:p>
    <w:p w:rsidR="0040356A" w:rsidRPr="000B4BEE" w:rsidRDefault="0040356A" w:rsidP="0040356A">
      <w:pPr>
        <w:spacing w:after="0"/>
        <w:ind w:firstLine="284"/>
        <w:jc w:val="both"/>
        <w:rPr>
          <w:rFonts w:ascii="Arial" w:eastAsia="Times New Roman" w:hAnsi="Arial" w:cs="Arial"/>
          <w:color w:val="000000"/>
          <w:lang w:eastAsia="pl-PL"/>
        </w:rPr>
      </w:pPr>
      <w:r w:rsidRPr="000B4BEE">
        <w:rPr>
          <w:rFonts w:ascii="Arial" w:eastAsia="Times New Roman" w:hAnsi="Arial" w:cs="Arial"/>
          <w:color w:val="000000"/>
          <w:lang w:eastAsia="pl-PL"/>
        </w:rPr>
        <w:t>(słownie: ………………………………………………………</w:t>
      </w:r>
      <w:proofErr w:type="gramStart"/>
      <w:r w:rsidRPr="000B4BEE">
        <w:rPr>
          <w:rFonts w:ascii="Arial" w:eastAsia="Times New Roman" w:hAnsi="Arial" w:cs="Arial"/>
          <w:color w:val="000000"/>
          <w:lang w:eastAsia="pl-PL"/>
        </w:rPr>
        <w:t>…….</w:t>
      </w:r>
      <w:proofErr w:type="gramEnd"/>
      <w:r w:rsidRPr="000B4BEE">
        <w:rPr>
          <w:rFonts w:ascii="Arial" w:eastAsia="Times New Roman" w:hAnsi="Arial" w:cs="Arial"/>
          <w:color w:val="000000"/>
          <w:lang w:eastAsia="pl-PL"/>
        </w:rPr>
        <w:t>. 00/100 złotych)</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color w:val="000000"/>
          <w:sz w:val="22"/>
          <w:szCs w:val="22"/>
        </w:rPr>
      </w:pPr>
      <w:r w:rsidRPr="000B4BEE">
        <w:rPr>
          <w:rFonts w:ascii="Arial" w:hAnsi="Arial" w:cs="Arial"/>
          <w:color w:val="000000"/>
          <w:sz w:val="22"/>
          <w:szCs w:val="22"/>
        </w:rPr>
        <w:t xml:space="preserve">Wartość umowy </w:t>
      </w:r>
      <w:r w:rsidRPr="000B4BEE">
        <w:rPr>
          <w:rFonts w:ascii="Arial" w:hAnsi="Arial" w:cs="Arial"/>
          <w:b/>
          <w:sz w:val="22"/>
          <w:szCs w:val="22"/>
        </w:rPr>
        <w:t>bez uwzględniania prawa opcji</w:t>
      </w:r>
      <w:r w:rsidRPr="000B4BEE">
        <w:rPr>
          <w:rFonts w:ascii="Arial" w:hAnsi="Arial" w:cs="Arial"/>
          <w:sz w:val="22"/>
          <w:szCs w:val="22"/>
        </w:rPr>
        <w:t xml:space="preserve"> </w:t>
      </w:r>
      <w:r w:rsidRPr="000B4BEE">
        <w:rPr>
          <w:rFonts w:ascii="Arial" w:hAnsi="Arial" w:cs="Arial"/>
          <w:color w:val="000000"/>
          <w:sz w:val="22"/>
          <w:szCs w:val="22"/>
        </w:rPr>
        <w:t>nie może przekroczyć:</w:t>
      </w:r>
    </w:p>
    <w:p w:rsidR="0040356A" w:rsidRPr="000B4BEE" w:rsidRDefault="0040356A" w:rsidP="0040356A">
      <w:pPr>
        <w:pStyle w:val="Akapitzlist"/>
        <w:spacing w:line="276" w:lineRule="auto"/>
        <w:ind w:left="0" w:firstLine="284"/>
        <w:jc w:val="both"/>
        <w:rPr>
          <w:rFonts w:ascii="Arial" w:hAnsi="Arial" w:cs="Arial"/>
          <w:color w:val="000000"/>
          <w:sz w:val="22"/>
          <w:szCs w:val="22"/>
        </w:rPr>
      </w:pPr>
      <w:r w:rsidRPr="000B4BEE">
        <w:rPr>
          <w:rFonts w:ascii="Arial" w:hAnsi="Arial" w:cs="Arial"/>
          <w:color w:val="000000"/>
          <w:sz w:val="22"/>
          <w:szCs w:val="22"/>
        </w:rPr>
        <w:t xml:space="preserve">Wartość </w:t>
      </w:r>
      <w:proofErr w:type="gramStart"/>
      <w:r w:rsidRPr="000B4BEE">
        <w:rPr>
          <w:rFonts w:ascii="Arial" w:hAnsi="Arial" w:cs="Arial"/>
          <w:color w:val="000000"/>
          <w:sz w:val="22"/>
          <w:szCs w:val="22"/>
        </w:rPr>
        <w:t>netto:…</w:t>
      </w:r>
      <w:proofErr w:type="gramEnd"/>
      <w:r w:rsidRPr="000B4BEE">
        <w:rPr>
          <w:rFonts w:ascii="Arial" w:hAnsi="Arial" w:cs="Arial"/>
          <w:color w:val="000000"/>
          <w:sz w:val="22"/>
          <w:szCs w:val="22"/>
        </w:rPr>
        <w:t>……………………zł</w:t>
      </w:r>
    </w:p>
    <w:p w:rsidR="0040356A" w:rsidRPr="000B4BEE" w:rsidRDefault="0040356A" w:rsidP="0040356A">
      <w:pPr>
        <w:spacing w:after="0"/>
        <w:ind w:firstLine="284"/>
        <w:jc w:val="both"/>
        <w:rPr>
          <w:rFonts w:ascii="Arial" w:eastAsia="Times New Roman" w:hAnsi="Arial" w:cs="Arial"/>
          <w:color w:val="000000"/>
          <w:lang w:eastAsia="pl-PL"/>
        </w:rPr>
      </w:pPr>
      <w:r w:rsidRPr="000B4BEE">
        <w:rPr>
          <w:rFonts w:ascii="Arial" w:eastAsia="Times New Roman" w:hAnsi="Arial" w:cs="Arial"/>
          <w:color w:val="000000"/>
          <w:lang w:eastAsia="pl-PL"/>
        </w:rPr>
        <w:t>(słownie: …………………………………………………………</w:t>
      </w:r>
      <w:proofErr w:type="gramStart"/>
      <w:r w:rsidRPr="000B4BEE">
        <w:rPr>
          <w:rFonts w:ascii="Arial" w:eastAsia="Times New Roman" w:hAnsi="Arial" w:cs="Arial"/>
          <w:color w:val="000000"/>
          <w:lang w:eastAsia="pl-PL"/>
        </w:rPr>
        <w:t>…….</w:t>
      </w:r>
      <w:proofErr w:type="gramEnd"/>
      <w:r w:rsidRPr="000B4BEE">
        <w:rPr>
          <w:rFonts w:ascii="Arial" w:eastAsia="Times New Roman" w:hAnsi="Arial" w:cs="Arial"/>
          <w:color w:val="000000"/>
          <w:lang w:eastAsia="pl-PL"/>
        </w:rPr>
        <w:t>. 00/100 złotych)</w:t>
      </w:r>
    </w:p>
    <w:p w:rsidR="0040356A" w:rsidRPr="000B4BEE" w:rsidRDefault="0040356A" w:rsidP="0040356A">
      <w:pPr>
        <w:pStyle w:val="Akapitzlist"/>
        <w:spacing w:line="276" w:lineRule="auto"/>
        <w:ind w:left="0" w:firstLine="284"/>
        <w:jc w:val="both"/>
        <w:rPr>
          <w:rFonts w:ascii="Arial" w:hAnsi="Arial" w:cs="Arial"/>
          <w:color w:val="000000"/>
          <w:sz w:val="22"/>
          <w:szCs w:val="22"/>
        </w:rPr>
      </w:pPr>
      <w:r w:rsidRPr="000B4BEE">
        <w:rPr>
          <w:rFonts w:ascii="Arial" w:hAnsi="Arial" w:cs="Arial"/>
          <w:color w:val="000000"/>
          <w:sz w:val="22"/>
          <w:szCs w:val="22"/>
        </w:rPr>
        <w:t xml:space="preserve">Wartość </w:t>
      </w:r>
      <w:proofErr w:type="gramStart"/>
      <w:r w:rsidRPr="000B4BEE">
        <w:rPr>
          <w:rFonts w:ascii="Arial" w:hAnsi="Arial" w:cs="Arial"/>
          <w:color w:val="000000"/>
          <w:sz w:val="22"/>
          <w:szCs w:val="22"/>
        </w:rPr>
        <w:t>brutto:…</w:t>
      </w:r>
      <w:proofErr w:type="gramEnd"/>
      <w:r w:rsidRPr="000B4BEE">
        <w:rPr>
          <w:rFonts w:ascii="Arial" w:hAnsi="Arial" w:cs="Arial"/>
          <w:color w:val="000000"/>
          <w:sz w:val="22"/>
          <w:szCs w:val="22"/>
        </w:rPr>
        <w:t>……………………zł</w:t>
      </w:r>
    </w:p>
    <w:p w:rsidR="0040356A" w:rsidRPr="000B4BEE" w:rsidRDefault="0040356A" w:rsidP="0040356A">
      <w:pPr>
        <w:spacing w:after="0"/>
        <w:ind w:firstLine="284"/>
        <w:jc w:val="both"/>
        <w:rPr>
          <w:rFonts w:ascii="Arial" w:eastAsia="Times New Roman" w:hAnsi="Arial" w:cs="Arial"/>
          <w:color w:val="000000"/>
          <w:lang w:eastAsia="pl-PL"/>
        </w:rPr>
      </w:pPr>
      <w:r w:rsidRPr="000B4BEE">
        <w:rPr>
          <w:rFonts w:ascii="Arial" w:eastAsia="Times New Roman" w:hAnsi="Arial" w:cs="Arial"/>
          <w:color w:val="000000"/>
          <w:lang w:eastAsia="pl-PL"/>
        </w:rPr>
        <w:t>(słownie: …………………………………………………………</w:t>
      </w:r>
      <w:proofErr w:type="gramStart"/>
      <w:r w:rsidRPr="000B4BEE">
        <w:rPr>
          <w:rFonts w:ascii="Arial" w:eastAsia="Times New Roman" w:hAnsi="Arial" w:cs="Arial"/>
          <w:color w:val="000000"/>
          <w:lang w:eastAsia="pl-PL"/>
        </w:rPr>
        <w:t>…….</w:t>
      </w:r>
      <w:proofErr w:type="gramEnd"/>
      <w:r w:rsidRPr="000B4BEE">
        <w:rPr>
          <w:rFonts w:ascii="Arial" w:eastAsia="Times New Roman" w:hAnsi="Arial" w:cs="Arial"/>
          <w:color w:val="000000"/>
          <w:lang w:eastAsia="pl-PL"/>
        </w:rPr>
        <w:t>. 00/100 złotych)</w:t>
      </w:r>
    </w:p>
    <w:p w:rsidR="0040356A" w:rsidRPr="000B4BEE" w:rsidRDefault="0040356A" w:rsidP="0040356A">
      <w:pPr>
        <w:spacing w:after="0"/>
        <w:ind w:firstLine="284"/>
        <w:jc w:val="both"/>
        <w:rPr>
          <w:rFonts w:ascii="Arial" w:eastAsia="Times New Roman" w:hAnsi="Arial" w:cs="Arial"/>
          <w:color w:val="000000"/>
          <w:lang w:eastAsia="pl-PL"/>
        </w:rPr>
      </w:pPr>
      <w:r w:rsidRPr="000B4BEE">
        <w:rPr>
          <w:rFonts w:ascii="Arial" w:eastAsia="Times New Roman" w:hAnsi="Arial" w:cs="Arial"/>
          <w:color w:val="000000"/>
          <w:lang w:eastAsia="pl-PL"/>
        </w:rPr>
        <w:t xml:space="preserve"> w tym podatek VAT w wysokości ………… %</w:t>
      </w:r>
    </w:p>
    <w:p w:rsidR="0040356A" w:rsidRPr="000B4BEE" w:rsidRDefault="0040356A" w:rsidP="0040356A">
      <w:pPr>
        <w:spacing w:after="0"/>
        <w:ind w:firstLine="284"/>
        <w:jc w:val="both"/>
        <w:rPr>
          <w:rFonts w:ascii="Arial" w:eastAsia="Times New Roman" w:hAnsi="Arial" w:cs="Arial"/>
          <w:b/>
          <w:color w:val="000000"/>
          <w:lang w:eastAsia="pl-PL"/>
        </w:rPr>
      </w:pPr>
      <w:r w:rsidRPr="000B4BEE">
        <w:rPr>
          <w:rFonts w:ascii="Arial" w:eastAsia="Times New Roman" w:hAnsi="Arial" w:cs="Arial"/>
          <w:b/>
          <w:color w:val="000000"/>
          <w:lang w:eastAsia="pl-PL"/>
        </w:rPr>
        <w:t>zgodnie z przyjętą ofertą Wykonawcy.</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Powyższa cena obejmuje wszystkie koszty związane z </w:t>
      </w:r>
      <w:proofErr w:type="gramStart"/>
      <w:r w:rsidRPr="000B4BEE">
        <w:rPr>
          <w:rFonts w:ascii="Arial" w:hAnsi="Arial" w:cs="Arial"/>
          <w:sz w:val="22"/>
          <w:szCs w:val="22"/>
        </w:rPr>
        <w:t>prawidłową  realizacją</w:t>
      </w:r>
      <w:proofErr w:type="gramEnd"/>
      <w:r w:rsidRPr="000B4BEE">
        <w:rPr>
          <w:rFonts w:ascii="Arial" w:hAnsi="Arial" w:cs="Arial"/>
          <w:sz w:val="22"/>
          <w:szCs w:val="22"/>
        </w:rPr>
        <w:t xml:space="preserve"> przedmiotu niniejszej Umowy.</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Wykonawcy nie przysługują jakiekolwiek roszczenia odszkodowawcze z tytułu niezłożenia i niezrealizowania przez Zamawiającego zamówień na poziomie wyższym niż 60% maksymalnej wartości brutto umowy zamówienia podstawowego.</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lastRenderedPageBreak/>
        <w:t xml:space="preserve">Zamawiający zastrzega sobie możliwość skorzystania w ramach niniejszej Umowy </w:t>
      </w:r>
      <w:r w:rsidRPr="000B4BEE">
        <w:rPr>
          <w:rFonts w:ascii="Arial" w:hAnsi="Arial" w:cs="Arial"/>
          <w:sz w:val="22"/>
          <w:szCs w:val="22"/>
        </w:rPr>
        <w:br/>
        <w:t>z prawa opcji w zakresie nieprzekraczającym asortymentu i ilości zawartych w załączniku nr 2 do Umowy, kolumna „ZAKRES PRAWA OPCJI” co niniejszym Wykonawca akceptuje, poprzez podpisanie Umowy.</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Żywność zakupiona w ramach prawa opcji musi spełniać wszystkie wymogi jak dla zamówienia gwarantowanego.</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Zamawiający może z prawa opcji korzystać wielokrotnie, do wyczerpania maksymalnej wartości określonej w § 4 ust. 3 w całym okresie obowiązywania niniejszej umowy. Z prawa opcji Zamawiający może skorzystać do dnia 30 listopada 2022r.</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Zamawiający o zamiarze skorzystania z prawa opcji, jego zakresie, miejscach </w:t>
      </w:r>
      <w:r w:rsidRPr="000B4BEE">
        <w:rPr>
          <w:rFonts w:ascii="Arial" w:hAnsi="Arial" w:cs="Arial"/>
          <w:sz w:val="22"/>
          <w:szCs w:val="22"/>
        </w:rPr>
        <w:br/>
        <w:t>i terminach dostarczenia dostaw opcjonalnych powiadomi Wykonawcę telefonicznie. Skorzystanie z prawa opcji nie wymaga aneksowania przedmiotowej Umowy.</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W przypadku skorzystania przez Zamawiającego z prawa opcji, Wykonawcy będzie się należeć wynagrodzenie według cen jednostkowych jak dla zamówienia gwarantowanego.</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40356A" w:rsidRPr="000B4BEE" w:rsidRDefault="0040356A" w:rsidP="00B81EB4">
      <w:pPr>
        <w:pStyle w:val="Akapitzlist"/>
        <w:numPr>
          <w:ilvl w:val="0"/>
          <w:numId w:val="123"/>
        </w:numPr>
        <w:suppressAutoHyphens w:val="0"/>
        <w:spacing w:line="276" w:lineRule="auto"/>
        <w:contextualSpacing/>
        <w:jc w:val="both"/>
        <w:rPr>
          <w:rFonts w:ascii="Arial" w:hAnsi="Arial" w:cs="Arial"/>
          <w:sz w:val="22"/>
          <w:szCs w:val="22"/>
        </w:rPr>
      </w:pPr>
      <w:r w:rsidRPr="000B4BEE">
        <w:rPr>
          <w:rFonts w:ascii="Arial" w:hAnsi="Arial" w:cs="Arial"/>
          <w:sz w:val="22"/>
          <w:szCs w:val="22"/>
        </w:rPr>
        <w:t xml:space="preserve">przesunięcia wynikają z potrzeb odbiorców, których nie można było przewidzieć </w:t>
      </w:r>
      <w:r w:rsidRPr="000B4BEE">
        <w:rPr>
          <w:rFonts w:ascii="Arial" w:hAnsi="Arial" w:cs="Arial"/>
          <w:sz w:val="22"/>
          <w:szCs w:val="22"/>
        </w:rPr>
        <w:br/>
        <w:t>w chwili zawarcia umowy;</w:t>
      </w:r>
    </w:p>
    <w:p w:rsidR="0040356A" w:rsidRPr="000B4BEE" w:rsidRDefault="0040356A" w:rsidP="00B81EB4">
      <w:pPr>
        <w:pStyle w:val="Akapitzlist"/>
        <w:numPr>
          <w:ilvl w:val="0"/>
          <w:numId w:val="123"/>
        </w:numPr>
        <w:suppressAutoHyphens w:val="0"/>
        <w:spacing w:line="276" w:lineRule="auto"/>
        <w:contextualSpacing/>
        <w:jc w:val="both"/>
        <w:rPr>
          <w:rFonts w:ascii="Arial" w:hAnsi="Arial" w:cs="Arial"/>
          <w:sz w:val="22"/>
          <w:szCs w:val="22"/>
        </w:rPr>
      </w:pPr>
      <w:r w:rsidRPr="000B4BEE">
        <w:rPr>
          <w:rFonts w:ascii="Arial" w:hAnsi="Arial" w:cs="Arial"/>
          <w:sz w:val="22"/>
          <w:szCs w:val="22"/>
        </w:rPr>
        <w:t>przesunięcia nie mogą przekroczyć 40% ilości danej pozycji asortymentowej i będą dokonywane w oparciu o ceny jednostkowe zawarte w Formularzu cenowym do oferty;</w:t>
      </w:r>
    </w:p>
    <w:p w:rsidR="0040356A" w:rsidRPr="000B4BEE" w:rsidRDefault="0040356A" w:rsidP="00B81EB4">
      <w:pPr>
        <w:pStyle w:val="Akapitzlist"/>
        <w:numPr>
          <w:ilvl w:val="0"/>
          <w:numId w:val="123"/>
        </w:numPr>
        <w:suppressAutoHyphens w:val="0"/>
        <w:spacing w:line="276" w:lineRule="auto"/>
        <w:contextualSpacing/>
        <w:jc w:val="both"/>
        <w:rPr>
          <w:rFonts w:ascii="Arial" w:hAnsi="Arial" w:cs="Arial"/>
          <w:sz w:val="22"/>
          <w:szCs w:val="22"/>
        </w:rPr>
      </w:pPr>
      <w:r w:rsidRPr="000B4BEE">
        <w:rPr>
          <w:rFonts w:ascii="Arial" w:hAnsi="Arial" w:cs="Arial"/>
          <w:sz w:val="22"/>
          <w:szCs w:val="22"/>
        </w:rPr>
        <w:t>przesunięcia nie spowodują przekroczenia maksymalnej wartości umowy.</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Wykonawca oświadcza, iż w kwocie określonej w ust. 3 uwzględnił ryzyko </w:t>
      </w:r>
      <w:proofErr w:type="gramStart"/>
      <w:r w:rsidRPr="000B4BEE">
        <w:rPr>
          <w:rFonts w:ascii="Arial" w:hAnsi="Arial" w:cs="Arial"/>
          <w:sz w:val="22"/>
          <w:szCs w:val="22"/>
        </w:rPr>
        <w:t>wynikające  z</w:t>
      </w:r>
      <w:proofErr w:type="gramEnd"/>
      <w:r w:rsidRPr="000B4BEE">
        <w:rPr>
          <w:rFonts w:ascii="Arial" w:hAnsi="Arial" w:cs="Arial"/>
          <w:sz w:val="22"/>
          <w:szCs w:val="22"/>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0B4BEE">
        <w:rPr>
          <w:rFonts w:ascii="Arial" w:eastAsia="Calibri" w:hAnsi="Arial" w:cs="Arial"/>
          <w:bCs/>
          <w:color w:val="000000"/>
          <w:sz w:val="22"/>
          <w:szCs w:val="22"/>
        </w:rPr>
        <w:t>§ 4</w:t>
      </w:r>
      <w:r w:rsidRPr="000B4BEE">
        <w:rPr>
          <w:rFonts w:ascii="Arial" w:hAnsi="Arial" w:cs="Arial"/>
          <w:sz w:val="22"/>
          <w:szCs w:val="22"/>
        </w:rPr>
        <w:t>.</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Wykonawcy przysługiwać będzie wynagrodzenie za faktyczną ilość zrealizowanych dostaw, na podstawie dostarczanych faktur.</w:t>
      </w:r>
    </w:p>
    <w:p w:rsidR="0040356A" w:rsidRPr="000B4BEE" w:rsidRDefault="0040356A" w:rsidP="00B81EB4">
      <w:pPr>
        <w:pStyle w:val="Akapitzlist"/>
        <w:numPr>
          <w:ilvl w:val="0"/>
          <w:numId w:val="122"/>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Podstawę do wystawienia każdej faktury stanowić będzie każdorazowo Protokół odbioru dostawy, o którym mowa w § 1 ust. 8 pkt 2 Umowy.</w:t>
      </w:r>
    </w:p>
    <w:p w:rsidR="0040356A" w:rsidRPr="00AB56C1" w:rsidRDefault="0040356A" w:rsidP="0040356A">
      <w:pPr>
        <w:widowControl w:val="0"/>
        <w:tabs>
          <w:tab w:val="left" w:pos="284"/>
        </w:tabs>
        <w:spacing w:after="0"/>
        <w:ind w:right="34"/>
        <w:jc w:val="both"/>
        <w:rPr>
          <w:rFonts w:ascii="Arial" w:eastAsia="Times New Roman" w:hAnsi="Arial" w:cs="Arial"/>
          <w:color w:val="FF0000"/>
          <w:lang w:eastAsia="pl-PL"/>
        </w:rPr>
      </w:pPr>
    </w:p>
    <w:p w:rsidR="0040356A" w:rsidRPr="00AB56C1" w:rsidRDefault="0040356A" w:rsidP="0040356A">
      <w:pPr>
        <w:spacing w:after="0"/>
        <w:jc w:val="center"/>
        <w:rPr>
          <w:rFonts w:ascii="Arial" w:eastAsia="Calibri" w:hAnsi="Arial" w:cs="Arial"/>
          <w:b/>
          <w:bCs/>
          <w:color w:val="000000"/>
        </w:rPr>
      </w:pPr>
      <w:r w:rsidRPr="00AB56C1">
        <w:rPr>
          <w:rFonts w:ascii="Arial" w:eastAsia="Calibri" w:hAnsi="Arial" w:cs="Arial"/>
          <w:b/>
          <w:bCs/>
          <w:color w:val="000000"/>
        </w:rPr>
        <w:t>§ 5.</w:t>
      </w:r>
    </w:p>
    <w:p w:rsidR="0040356A" w:rsidRPr="00AB56C1" w:rsidRDefault="0040356A" w:rsidP="0040356A">
      <w:pPr>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40356A" w:rsidRPr="000B4BEE" w:rsidRDefault="0040356A" w:rsidP="00B81EB4">
      <w:pPr>
        <w:pStyle w:val="Akapitzlist"/>
        <w:numPr>
          <w:ilvl w:val="0"/>
          <w:numId w:val="124"/>
        </w:numPr>
        <w:suppressAutoHyphens w:val="0"/>
        <w:spacing w:after="200" w:line="276" w:lineRule="auto"/>
        <w:contextualSpacing/>
        <w:jc w:val="both"/>
        <w:rPr>
          <w:rFonts w:ascii="Arial" w:eastAsia="Calibri" w:hAnsi="Arial" w:cs="Arial"/>
          <w:sz w:val="22"/>
          <w:szCs w:val="22"/>
        </w:rPr>
      </w:pPr>
      <w:r w:rsidRPr="000B4BEE">
        <w:rPr>
          <w:rFonts w:ascii="Arial" w:eastAsia="Calibri" w:hAnsi="Arial" w:cs="Arial"/>
          <w:sz w:val="22"/>
          <w:szCs w:val="22"/>
        </w:rPr>
        <w:t xml:space="preserve">Wynagrodzenie będzie płatne na podstawie prawidłowo wystawionej przez Wykonawcę faktury, </w:t>
      </w:r>
      <w:r w:rsidRPr="000B4BEE">
        <w:rPr>
          <w:rFonts w:ascii="Arial" w:eastAsia="Calibri" w:hAnsi="Arial" w:cs="Arial"/>
          <w:b/>
          <w:sz w:val="22"/>
          <w:szCs w:val="22"/>
        </w:rPr>
        <w:t xml:space="preserve">w terminie 30 dni </w:t>
      </w:r>
      <w:r w:rsidRPr="000B4BEE">
        <w:rPr>
          <w:rFonts w:ascii="Arial" w:eastAsia="Calibri" w:hAnsi="Arial" w:cs="Arial"/>
          <w:sz w:val="22"/>
          <w:szCs w:val="22"/>
        </w:rPr>
        <w:t>od daty doręczenia faktury do siedziby Zamawiającego, na numer konta bankowego Wykonawcy Nr ………………………</w:t>
      </w:r>
      <w:proofErr w:type="gramStart"/>
      <w:r w:rsidRPr="000B4BEE">
        <w:rPr>
          <w:rFonts w:ascii="Arial" w:eastAsia="Calibri" w:hAnsi="Arial" w:cs="Arial"/>
          <w:sz w:val="22"/>
          <w:szCs w:val="22"/>
        </w:rPr>
        <w:t>…….</w:t>
      </w:r>
      <w:proofErr w:type="gramEnd"/>
      <w:r w:rsidRPr="000B4BEE">
        <w:rPr>
          <w:rFonts w:ascii="Arial" w:eastAsia="Calibri" w:hAnsi="Arial" w:cs="Arial"/>
          <w:sz w:val="22"/>
          <w:szCs w:val="22"/>
        </w:rPr>
        <w:t>.wskazany na fakturze.</w:t>
      </w:r>
    </w:p>
    <w:p w:rsidR="0040356A" w:rsidRPr="000B4BEE" w:rsidRDefault="0040356A" w:rsidP="00B81EB4">
      <w:pPr>
        <w:pStyle w:val="Akapitzlist"/>
        <w:numPr>
          <w:ilvl w:val="0"/>
          <w:numId w:val="124"/>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Faktura VAT musi zawierać następujące dane: </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lastRenderedPageBreak/>
        <w:t>- odbiorcę towaru,</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opis towaru w sposób zgodny z umową,</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jednostkę miary zgodnie z umową,</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ilość odebranego towaru,</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cenę jednostkową netto,</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stawkę podatku VAT,</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wartość brutto odebranego towaru,</w:t>
      </w:r>
    </w:p>
    <w:p w:rsidR="0040356A" w:rsidRPr="000B4BEE" w:rsidRDefault="0040356A" w:rsidP="0040356A">
      <w:pPr>
        <w:pStyle w:val="Akapitzlist"/>
        <w:spacing w:line="276" w:lineRule="auto"/>
        <w:ind w:left="1134"/>
        <w:jc w:val="both"/>
        <w:rPr>
          <w:rFonts w:ascii="Arial" w:hAnsi="Arial" w:cs="Arial"/>
          <w:sz w:val="22"/>
          <w:szCs w:val="22"/>
        </w:rPr>
      </w:pPr>
      <w:r w:rsidRPr="000B4BEE">
        <w:rPr>
          <w:rFonts w:ascii="Arial" w:hAnsi="Arial" w:cs="Arial"/>
          <w:sz w:val="22"/>
          <w:szCs w:val="22"/>
        </w:rPr>
        <w:t>- numer umowy.</w:t>
      </w:r>
    </w:p>
    <w:p w:rsidR="0040356A" w:rsidRPr="000B4BEE" w:rsidRDefault="0040356A" w:rsidP="00B81EB4">
      <w:pPr>
        <w:pStyle w:val="Akapitzlist"/>
        <w:numPr>
          <w:ilvl w:val="0"/>
          <w:numId w:val="124"/>
        </w:numPr>
        <w:suppressAutoHyphens w:val="0"/>
        <w:spacing w:after="200" w:line="276" w:lineRule="auto"/>
        <w:contextualSpacing/>
        <w:jc w:val="both"/>
        <w:rPr>
          <w:rFonts w:ascii="Arial" w:eastAsia="Calibri" w:hAnsi="Arial" w:cs="Arial"/>
          <w:sz w:val="22"/>
          <w:szCs w:val="22"/>
        </w:rPr>
      </w:pPr>
      <w:r w:rsidRPr="000B4BEE">
        <w:rPr>
          <w:rFonts w:ascii="Arial" w:eastAsia="Calibri" w:hAnsi="Arial" w:cs="Arial"/>
          <w:sz w:val="22"/>
          <w:szCs w:val="22"/>
        </w:rPr>
        <w:t>Konto bankowe Wykonawcy wskazane na fakturze powinno być zgodne z rachunkiem firmy Wykonawcy umieszczonym na Białej Liście Podatników. Wykonawca odpowiada za prawidłowe podanie numeru rachunku bankowego.</w:t>
      </w:r>
    </w:p>
    <w:p w:rsidR="0040356A" w:rsidRPr="000B4BEE" w:rsidRDefault="0040356A" w:rsidP="00B81EB4">
      <w:pPr>
        <w:pStyle w:val="Akapitzlist"/>
        <w:numPr>
          <w:ilvl w:val="0"/>
          <w:numId w:val="124"/>
        </w:numPr>
        <w:suppressAutoHyphens w:val="0"/>
        <w:spacing w:after="200" w:line="276" w:lineRule="auto"/>
        <w:contextualSpacing/>
        <w:jc w:val="both"/>
        <w:rPr>
          <w:rFonts w:ascii="Arial" w:eastAsia="Calibri" w:hAnsi="Arial" w:cs="Arial"/>
          <w:sz w:val="22"/>
          <w:szCs w:val="22"/>
        </w:rPr>
      </w:pPr>
      <w:r w:rsidRPr="000B4BEE">
        <w:rPr>
          <w:rFonts w:ascii="Arial" w:eastAsia="Calibri" w:hAnsi="Arial" w:cs="Arial"/>
          <w:sz w:val="22"/>
          <w:szCs w:val="22"/>
        </w:rPr>
        <w:t>Za datę dokonania płatności przyjmuje się dzień obciążenia rachunku bankowego Zamawiającego.</w:t>
      </w:r>
    </w:p>
    <w:p w:rsidR="0040356A" w:rsidRPr="000B4BEE" w:rsidRDefault="0040356A" w:rsidP="00B81EB4">
      <w:pPr>
        <w:pStyle w:val="Akapitzlist"/>
        <w:numPr>
          <w:ilvl w:val="0"/>
          <w:numId w:val="124"/>
        </w:numPr>
        <w:suppressAutoHyphens w:val="0"/>
        <w:spacing w:after="200" w:line="276" w:lineRule="auto"/>
        <w:contextualSpacing/>
        <w:jc w:val="both"/>
        <w:rPr>
          <w:rFonts w:ascii="Arial" w:eastAsia="Calibri" w:hAnsi="Arial" w:cs="Arial"/>
          <w:sz w:val="22"/>
          <w:szCs w:val="22"/>
        </w:rPr>
      </w:pPr>
      <w:r w:rsidRPr="000B4BEE">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0B4BEE">
        <w:rPr>
          <w:rFonts w:ascii="Arial" w:eastAsia="Calibri" w:hAnsi="Arial" w:cs="Arial"/>
          <w:color w:val="000000"/>
          <w:sz w:val="22"/>
          <w:szCs w:val="22"/>
        </w:rPr>
        <w:t xml:space="preserve">108a ust. 1 ustawy z dnia 11 marca 2004 r. o podatku od towarów i usług (Dz. U. z 2020 r. poz. 106 z </w:t>
      </w:r>
      <w:proofErr w:type="spellStart"/>
      <w:r w:rsidRPr="000B4BEE">
        <w:rPr>
          <w:rFonts w:ascii="Arial" w:eastAsia="Calibri" w:hAnsi="Arial" w:cs="Arial"/>
          <w:color w:val="000000"/>
          <w:sz w:val="22"/>
          <w:szCs w:val="22"/>
        </w:rPr>
        <w:t>późn</w:t>
      </w:r>
      <w:proofErr w:type="spellEnd"/>
      <w:r w:rsidRPr="000B4BEE">
        <w:rPr>
          <w:rFonts w:ascii="Arial" w:eastAsia="Calibri" w:hAnsi="Arial" w:cs="Arial"/>
          <w:color w:val="000000"/>
          <w:sz w:val="22"/>
          <w:szCs w:val="22"/>
        </w:rPr>
        <w:t>. zm</w:t>
      </w:r>
      <w:r w:rsidRPr="000B4BEE">
        <w:rPr>
          <w:rFonts w:ascii="Arial" w:eastAsia="Calibri" w:hAnsi="Arial" w:cs="Arial"/>
          <w:sz w:val="22"/>
          <w:szCs w:val="22"/>
        </w:rPr>
        <w:t>.).</w:t>
      </w:r>
    </w:p>
    <w:p w:rsidR="0040356A" w:rsidRPr="000B4BEE" w:rsidRDefault="0040356A" w:rsidP="00B81EB4">
      <w:pPr>
        <w:pStyle w:val="Akapitzlist"/>
        <w:numPr>
          <w:ilvl w:val="0"/>
          <w:numId w:val="124"/>
        </w:numPr>
        <w:suppressAutoHyphens w:val="0"/>
        <w:spacing w:after="200" w:line="276" w:lineRule="auto"/>
        <w:contextualSpacing/>
        <w:jc w:val="both"/>
        <w:rPr>
          <w:rFonts w:ascii="Arial" w:eastAsia="Calibri" w:hAnsi="Arial" w:cs="Arial"/>
          <w:sz w:val="22"/>
          <w:szCs w:val="22"/>
        </w:rPr>
      </w:pPr>
      <w:r w:rsidRPr="000B4BEE">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40356A" w:rsidRPr="000B4BEE" w:rsidRDefault="0040356A" w:rsidP="00B81EB4">
      <w:pPr>
        <w:pStyle w:val="Akapitzlist"/>
        <w:numPr>
          <w:ilvl w:val="0"/>
          <w:numId w:val="124"/>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Wykonawca nie może, bez pisemnej zgody Zamawiającego przenieść wierzytelności pieniężnych wynikających z Umowy na podmiot lub osobę trzecią.</w:t>
      </w:r>
    </w:p>
    <w:p w:rsidR="0040356A" w:rsidRPr="00AB56C1" w:rsidRDefault="0040356A" w:rsidP="0040356A">
      <w:pPr>
        <w:spacing w:after="0"/>
        <w:jc w:val="both"/>
        <w:rPr>
          <w:rFonts w:ascii="Arial" w:eastAsia="Times New Roman" w:hAnsi="Arial" w:cs="Arial"/>
          <w:lang w:eastAsia="pl-PL"/>
        </w:rPr>
      </w:pPr>
    </w:p>
    <w:p w:rsidR="0040356A" w:rsidRPr="00AB56C1" w:rsidRDefault="0040356A" w:rsidP="0040356A">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40356A" w:rsidRPr="00AB56C1" w:rsidRDefault="0040356A" w:rsidP="0040356A">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40356A" w:rsidRPr="000B4BEE" w:rsidRDefault="0040356A" w:rsidP="00B81EB4">
      <w:pPr>
        <w:pStyle w:val="Akapitzlist"/>
        <w:numPr>
          <w:ilvl w:val="0"/>
          <w:numId w:val="125"/>
        </w:numPr>
        <w:suppressAutoHyphens w:val="0"/>
        <w:spacing w:after="200" w:line="276" w:lineRule="auto"/>
        <w:contextualSpacing/>
        <w:jc w:val="both"/>
        <w:rPr>
          <w:rFonts w:ascii="Arial" w:hAnsi="Arial" w:cs="Arial"/>
          <w:kern w:val="2"/>
          <w:sz w:val="22"/>
          <w:szCs w:val="22"/>
          <w:lang w:bidi="hi-IN"/>
        </w:rPr>
      </w:pPr>
      <w:r w:rsidRPr="000B4BEE">
        <w:rPr>
          <w:rFonts w:ascii="Arial" w:hAnsi="Arial" w:cs="Arial"/>
          <w:kern w:val="2"/>
          <w:sz w:val="22"/>
          <w:szCs w:val="22"/>
          <w:lang w:bidi="hi-IN"/>
        </w:rPr>
        <w:t xml:space="preserve">Wykonawca zobowiązuje się wykonać przedmiot Umowy co do zasady siłami własnymi. </w:t>
      </w:r>
    </w:p>
    <w:p w:rsidR="0040356A" w:rsidRPr="000B4BEE" w:rsidRDefault="0040356A" w:rsidP="00B81EB4">
      <w:pPr>
        <w:pStyle w:val="Akapitzlist"/>
        <w:numPr>
          <w:ilvl w:val="0"/>
          <w:numId w:val="125"/>
        </w:numPr>
        <w:suppressAutoHyphens w:val="0"/>
        <w:spacing w:after="200" w:line="276" w:lineRule="auto"/>
        <w:contextualSpacing/>
        <w:jc w:val="both"/>
        <w:rPr>
          <w:rFonts w:ascii="Arial" w:eastAsia="NSimSun" w:hAnsi="Arial" w:cs="Arial"/>
          <w:kern w:val="2"/>
          <w:sz w:val="22"/>
          <w:szCs w:val="22"/>
          <w:lang w:eastAsia="zh-CN" w:bidi="hi-IN"/>
        </w:rPr>
      </w:pPr>
      <w:r w:rsidRPr="000B4BEE">
        <w:rPr>
          <w:rFonts w:ascii="Arial" w:hAnsi="Arial" w:cs="Arial"/>
          <w:kern w:val="2"/>
          <w:sz w:val="22"/>
          <w:szCs w:val="22"/>
          <w:lang w:bidi="hi-IN"/>
        </w:rPr>
        <w:t xml:space="preserve">W przypadku realizacji przedmiot Umowy z udziałem Podwykonawcy </w:t>
      </w:r>
      <w:r w:rsidRPr="000B4BEE">
        <w:rPr>
          <w:rFonts w:ascii="Arial" w:eastAsia="NSimSun" w:hAnsi="Arial" w:cs="Arial"/>
          <w:kern w:val="2"/>
          <w:sz w:val="22"/>
          <w:szCs w:val="22"/>
          <w:lang w:eastAsia="zh-CN" w:bidi="hi-IN"/>
        </w:rPr>
        <w:t xml:space="preserve">kwota wynagrodzenia podwykonawcy nie powinna być </w:t>
      </w:r>
      <w:proofErr w:type="gramStart"/>
      <w:r w:rsidRPr="000B4BEE">
        <w:rPr>
          <w:rFonts w:ascii="Arial" w:eastAsia="NSimSun" w:hAnsi="Arial" w:cs="Arial"/>
          <w:kern w:val="2"/>
          <w:sz w:val="22"/>
          <w:szCs w:val="22"/>
          <w:lang w:eastAsia="zh-CN" w:bidi="hi-IN"/>
        </w:rPr>
        <w:t>wyższa,</w:t>
      </w:r>
      <w:proofErr w:type="gramEnd"/>
      <w:r w:rsidRPr="000B4BEE">
        <w:rPr>
          <w:rFonts w:ascii="Arial" w:eastAsia="NSimSun" w:hAnsi="Arial" w:cs="Arial"/>
          <w:kern w:val="2"/>
          <w:sz w:val="22"/>
          <w:szCs w:val="22"/>
          <w:lang w:eastAsia="zh-CN" w:bidi="hi-IN"/>
        </w:rPr>
        <w:t xml:space="preserve"> niż wartość danego zakresu dostaw wynikająca z oferty Wykonawcy.</w:t>
      </w:r>
    </w:p>
    <w:p w:rsidR="0040356A" w:rsidRPr="000B4BEE" w:rsidRDefault="0040356A" w:rsidP="00B81EB4">
      <w:pPr>
        <w:pStyle w:val="Akapitzlist"/>
        <w:numPr>
          <w:ilvl w:val="0"/>
          <w:numId w:val="125"/>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Wykonywanie dostaw z udziałem Podwykonawcy może odbywać się wyłącznie na zasadach określonych w niniejszej Umowie oraz w kodeksie cywilnym.</w:t>
      </w:r>
    </w:p>
    <w:p w:rsidR="0040356A" w:rsidRPr="000B4BEE" w:rsidRDefault="0040356A" w:rsidP="00B81EB4">
      <w:pPr>
        <w:pStyle w:val="Akapitzlist"/>
        <w:numPr>
          <w:ilvl w:val="0"/>
          <w:numId w:val="125"/>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0356A" w:rsidRPr="000B4BEE" w:rsidRDefault="0040356A" w:rsidP="00B81EB4">
      <w:pPr>
        <w:pStyle w:val="Akapitzlist"/>
        <w:numPr>
          <w:ilvl w:val="0"/>
          <w:numId w:val="125"/>
        </w:numPr>
        <w:suppressAutoHyphens w:val="0"/>
        <w:spacing w:after="200" w:line="276" w:lineRule="auto"/>
        <w:contextualSpacing/>
        <w:jc w:val="both"/>
        <w:rPr>
          <w:rFonts w:ascii="Arial" w:hAnsi="Arial" w:cs="Arial"/>
          <w:sz w:val="22"/>
          <w:szCs w:val="22"/>
        </w:rPr>
      </w:pPr>
      <w:r w:rsidRPr="000B4BEE">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rsidR="0040356A" w:rsidRPr="000B4BEE" w:rsidRDefault="0040356A" w:rsidP="00B81EB4">
      <w:pPr>
        <w:pStyle w:val="Akapitzlist"/>
        <w:numPr>
          <w:ilvl w:val="0"/>
          <w:numId w:val="125"/>
        </w:numPr>
        <w:suppressAutoHyphens w:val="0"/>
        <w:spacing w:after="200" w:line="276" w:lineRule="auto"/>
        <w:contextualSpacing/>
        <w:jc w:val="both"/>
        <w:rPr>
          <w:rFonts w:ascii="Arial" w:hAnsi="Arial" w:cs="Arial"/>
          <w:sz w:val="22"/>
          <w:szCs w:val="22"/>
        </w:rPr>
      </w:pPr>
      <w:proofErr w:type="gramStart"/>
      <w:r w:rsidRPr="000B4BEE">
        <w:rPr>
          <w:rFonts w:ascii="Arial" w:hAnsi="Arial" w:cs="Arial"/>
          <w:sz w:val="22"/>
          <w:szCs w:val="22"/>
        </w:rPr>
        <w:t>Powierzenie  wykonania</w:t>
      </w:r>
      <w:proofErr w:type="gramEnd"/>
      <w:r w:rsidRPr="000B4BEE">
        <w:rPr>
          <w:rFonts w:ascii="Arial" w:hAnsi="Arial" w:cs="Arial"/>
          <w:sz w:val="22"/>
          <w:szCs w:val="22"/>
        </w:rPr>
        <w:t xml:space="preserve"> części zamówienia Podwykonawcom nie zwalnia Wykonawcy z odpowiedzialności za należyte wykonanie przedmiotu Umowy.</w:t>
      </w:r>
    </w:p>
    <w:p w:rsidR="0040356A" w:rsidRPr="000B4BEE" w:rsidRDefault="0040356A" w:rsidP="00B81EB4">
      <w:pPr>
        <w:pStyle w:val="Akapitzlist"/>
        <w:numPr>
          <w:ilvl w:val="0"/>
          <w:numId w:val="125"/>
        </w:numPr>
        <w:suppressAutoHyphens w:val="0"/>
        <w:spacing w:after="200" w:line="276" w:lineRule="auto"/>
        <w:contextualSpacing/>
        <w:jc w:val="both"/>
        <w:rPr>
          <w:rFonts w:ascii="Arial" w:eastAsia="Calibri" w:hAnsi="Arial" w:cs="Arial"/>
          <w:sz w:val="22"/>
          <w:szCs w:val="22"/>
        </w:rPr>
      </w:pPr>
      <w:r w:rsidRPr="000B4BEE">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rsidR="0040356A" w:rsidRPr="00AB56C1" w:rsidRDefault="0040356A" w:rsidP="0040356A">
      <w:pPr>
        <w:spacing w:after="0"/>
        <w:jc w:val="both"/>
        <w:rPr>
          <w:rFonts w:ascii="Arial" w:eastAsia="Times New Roman" w:hAnsi="Arial" w:cs="Arial"/>
          <w:lang w:eastAsia="pl-PL"/>
        </w:rPr>
      </w:pPr>
    </w:p>
    <w:p w:rsidR="0040356A" w:rsidRPr="00AB56C1" w:rsidRDefault="0040356A" w:rsidP="0040356A">
      <w:pPr>
        <w:spacing w:after="0"/>
        <w:jc w:val="center"/>
        <w:rPr>
          <w:rFonts w:ascii="Arial" w:eastAsia="Calibri" w:hAnsi="Arial" w:cs="Arial"/>
          <w:b/>
          <w:bCs/>
        </w:rPr>
      </w:pPr>
      <w:r w:rsidRPr="00AB56C1">
        <w:rPr>
          <w:rFonts w:ascii="Arial" w:eastAsia="Calibri" w:hAnsi="Arial" w:cs="Arial"/>
          <w:b/>
          <w:bCs/>
        </w:rPr>
        <w:t>§ 7.</w:t>
      </w:r>
    </w:p>
    <w:p w:rsidR="0040356A" w:rsidRPr="00AB56C1" w:rsidRDefault="0040356A" w:rsidP="0040356A">
      <w:pPr>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Wykonawca jest odpowiedzialny z tytułu rękojmi za wady na zasadach określonych </w:t>
      </w:r>
      <w:r w:rsidRPr="00C63B18">
        <w:rPr>
          <w:rFonts w:ascii="Arial" w:hAnsi="Arial" w:cs="Arial"/>
          <w:color w:val="000000"/>
          <w:sz w:val="22"/>
          <w:szCs w:val="22"/>
        </w:rPr>
        <w:br/>
        <w:t xml:space="preserve">w przepisach kodeksu cywilnego.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Wykonawca udziela gwarancji jakości na przedmiot Umowy na okres </w:t>
      </w:r>
      <w:r w:rsidRPr="00C63B18">
        <w:rPr>
          <w:rFonts w:ascii="Arial" w:hAnsi="Arial" w:cs="Arial"/>
          <w:b/>
          <w:color w:val="000000"/>
          <w:sz w:val="22"/>
          <w:szCs w:val="22"/>
        </w:rPr>
        <w:t>przydatny do spożycia</w:t>
      </w:r>
      <w:r w:rsidRPr="00C63B18">
        <w:rPr>
          <w:rFonts w:ascii="Arial" w:hAnsi="Arial" w:cs="Arial"/>
          <w:color w:val="000000"/>
          <w:sz w:val="22"/>
          <w:szCs w:val="22"/>
        </w:rPr>
        <w:t xml:space="preserve"> zgodnie z gwarancją producenta.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W przypadku gdy okres udzielonej przez Wykonawcę gwarancji jest dłuższy niż </w:t>
      </w:r>
      <w:proofErr w:type="gramStart"/>
      <w:r w:rsidRPr="00C63B18">
        <w:rPr>
          <w:rFonts w:ascii="Arial" w:hAnsi="Arial" w:cs="Arial"/>
          <w:color w:val="000000"/>
          <w:sz w:val="22"/>
          <w:szCs w:val="22"/>
        </w:rPr>
        <w:t>okres  rękojmi</w:t>
      </w:r>
      <w:proofErr w:type="gramEnd"/>
      <w:r w:rsidRPr="00C63B18">
        <w:rPr>
          <w:rFonts w:ascii="Arial" w:hAnsi="Arial" w:cs="Arial"/>
          <w:color w:val="000000"/>
          <w:sz w:val="22"/>
          <w:szCs w:val="22"/>
        </w:rPr>
        <w:t xml:space="preserve"> za wady określony zgodnie z przepisami kodeksu cywilnego, okres rękojmi za wady ulega wydłużeniu  na okres równy okresowi udzielonej przez Wykonawcę gwarancji jakości.</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Gwarancja obejmuje swoim zakresem rzeczowym dostawy zawarte w przedmiocie Umowy. Okres gwarancji jest jednakowy dla całego ww. zakresu rzeczowego zgodnie   z § 1 Umowy i rozpoczyna swój bieg od daty </w:t>
      </w:r>
      <w:proofErr w:type="gramStart"/>
      <w:r w:rsidRPr="00C63B18">
        <w:rPr>
          <w:rFonts w:ascii="Arial" w:hAnsi="Arial" w:cs="Arial"/>
          <w:color w:val="000000"/>
          <w:sz w:val="22"/>
          <w:szCs w:val="22"/>
        </w:rPr>
        <w:t>podpisania  protokołu</w:t>
      </w:r>
      <w:proofErr w:type="gramEnd"/>
      <w:r w:rsidRPr="00C63B18">
        <w:rPr>
          <w:rFonts w:ascii="Arial" w:hAnsi="Arial" w:cs="Arial"/>
          <w:color w:val="000000"/>
          <w:sz w:val="22"/>
          <w:szCs w:val="22"/>
        </w:rPr>
        <w:t xml:space="preserve"> odbioru.</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 xml:space="preserve">Odbioru ilościowo - jakościowego towaru dokonuje uprawniony przedstawiciel zamawiającego.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Zamawiający zgłaszać będzie reklamację Wykonawcy telefonicznie pod  </w:t>
      </w:r>
      <w:r w:rsidRPr="00C63B18">
        <w:rPr>
          <w:rFonts w:ascii="Arial" w:hAnsi="Arial" w:cs="Arial"/>
          <w:color w:val="000000"/>
          <w:sz w:val="22"/>
          <w:szCs w:val="22"/>
        </w:rPr>
        <w:br/>
        <w:t>nr tel............................... lub faksem nr .................... lub pocztą elektroniczną na adres …………………</w:t>
      </w:r>
      <w:proofErr w:type="gramStart"/>
      <w:r w:rsidRPr="00C63B18">
        <w:rPr>
          <w:rFonts w:ascii="Arial" w:hAnsi="Arial" w:cs="Arial"/>
          <w:color w:val="000000"/>
          <w:sz w:val="22"/>
          <w:szCs w:val="22"/>
        </w:rPr>
        <w:t>…….</w:t>
      </w:r>
      <w:proofErr w:type="gramEnd"/>
      <w:r w:rsidRPr="00C63B18">
        <w:rPr>
          <w:rFonts w:ascii="Arial" w:hAnsi="Arial" w:cs="Arial"/>
          <w:color w:val="000000"/>
          <w:sz w:val="22"/>
          <w:szCs w:val="22"/>
        </w:rPr>
        <w:t xml:space="preserve">., a następnie bez zbędnej zwłoki na piśmie na adres .....................................................................................................................................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Wykonawca ma obowiązek informować na piśmie Zamawiającego o każdej zmianie ww. adresu lub numerów, pod rygorem skutecznego zgłoszenia wad pod adres lub numer wskazany uprzednio.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Wykonawca </w:t>
      </w:r>
      <w:proofErr w:type="gramStart"/>
      <w:r w:rsidRPr="00C63B18">
        <w:rPr>
          <w:rFonts w:ascii="Arial" w:hAnsi="Arial" w:cs="Arial"/>
          <w:color w:val="000000"/>
          <w:sz w:val="22"/>
          <w:szCs w:val="22"/>
        </w:rPr>
        <w:t>oświadcza</w:t>
      </w:r>
      <w:proofErr w:type="gramEnd"/>
      <w:r w:rsidRPr="00C63B18">
        <w:rPr>
          <w:rFonts w:ascii="Arial" w:hAnsi="Arial" w:cs="Arial"/>
          <w:color w:val="000000"/>
          <w:sz w:val="22"/>
          <w:szCs w:val="22"/>
        </w:rPr>
        <w:t xml:space="preserve"> że dokonane dostawy towaru są pełnowartościowe i zgodne    z opisem przedmiotu zamówienia.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Wykonawca zobowiązany jest usunąć na własny koszt zgłoszoną wadę w terminie 1 dnia roboczego lub w innym terminie wyznaczonym przez Zamawiającego.</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W przypadku ujawnienia się wady w zakresie przedmiotowym objętym gwarancją Zamawiający</w:t>
      </w:r>
      <w:r w:rsidRPr="00C63B18">
        <w:rPr>
          <w:rFonts w:ascii="Arial" w:hAnsi="Arial" w:cs="Arial"/>
          <w:b/>
          <w:sz w:val="22"/>
          <w:szCs w:val="22"/>
        </w:rPr>
        <w:t xml:space="preserve"> </w:t>
      </w:r>
      <w:r w:rsidRPr="00C63B18">
        <w:rPr>
          <w:rFonts w:ascii="Arial" w:hAnsi="Arial" w:cs="Arial"/>
          <w:sz w:val="22"/>
          <w:szCs w:val="22"/>
        </w:rPr>
        <w:t xml:space="preserve">dokona zgłoszenia tego faktu Wykonawcy. Zgłoszenie dokonane zostanie telefoniczne, </w:t>
      </w:r>
      <w:proofErr w:type="gramStart"/>
      <w:r w:rsidRPr="00C63B18">
        <w:rPr>
          <w:rFonts w:ascii="Arial" w:hAnsi="Arial" w:cs="Arial"/>
          <w:sz w:val="22"/>
          <w:szCs w:val="22"/>
        </w:rPr>
        <w:t>faksem,</w:t>
      </w:r>
      <w:proofErr w:type="gramEnd"/>
      <w:r w:rsidRPr="00C63B18">
        <w:rPr>
          <w:rFonts w:ascii="Arial" w:hAnsi="Arial" w:cs="Arial"/>
          <w:sz w:val="22"/>
          <w:szCs w:val="22"/>
        </w:rPr>
        <w:t xml:space="preserve"> lub pisemnie – zgodnie z danymi wskazanymi przez Wykonawcę w ust. 6.</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 xml:space="preserve">Wykonawca zobowiązany jest usunąć na własny koszt zgłoszoną wadę </w:t>
      </w:r>
      <w:r w:rsidRPr="00C63B18">
        <w:rPr>
          <w:rFonts w:ascii="Arial" w:hAnsi="Arial" w:cs="Arial"/>
          <w:sz w:val="22"/>
          <w:szCs w:val="22"/>
        </w:rPr>
        <w:br/>
        <w:t xml:space="preserve">w terminie wynikającym </w:t>
      </w:r>
      <w:proofErr w:type="gramStart"/>
      <w:r w:rsidRPr="00C63B18">
        <w:rPr>
          <w:rFonts w:ascii="Arial" w:hAnsi="Arial" w:cs="Arial"/>
          <w:sz w:val="22"/>
          <w:szCs w:val="22"/>
        </w:rPr>
        <w:t>z  ust.</w:t>
      </w:r>
      <w:proofErr w:type="gramEnd"/>
      <w:r w:rsidRPr="00C63B18">
        <w:rPr>
          <w:rFonts w:ascii="Arial" w:hAnsi="Arial" w:cs="Arial"/>
          <w:sz w:val="22"/>
          <w:szCs w:val="22"/>
        </w:rPr>
        <w:t xml:space="preserve"> 9.</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color w:val="000000"/>
          <w:sz w:val="22"/>
          <w:szCs w:val="22"/>
        </w:rPr>
        <w:t>W przypadku wady uniemożliwiającej spożycie lub powodującą zagrożenie bezpieczeństwa ludzi lub mienia, wada zostanie usunięta niezwłocznie – nie później niż 1 dni kalendarzowe od daty zawiadomienia.</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W uzasadnionych przypadkach i za zgodą Zamawiającego, na wniosek Wykonawcy może zostać ustalony inny niż wymieniony w ust. 9 termin usunięcia zgłoszonych wad.</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
          <w:color w:val="000000"/>
          <w:sz w:val="22"/>
          <w:szCs w:val="22"/>
        </w:rPr>
      </w:pPr>
      <w:r w:rsidRPr="00C63B18">
        <w:rPr>
          <w:rFonts w:ascii="Arial" w:hAnsi="Arial" w:cs="Arial"/>
          <w:color w:val="000000"/>
          <w:sz w:val="22"/>
          <w:szCs w:val="22"/>
        </w:rPr>
        <w:lastRenderedPageBreak/>
        <w:t>Fakt skutecznego usunięcia wady każdorazowo wymaga potwierdzenia na piśmie przez Wykonawcę i Zamawiającego.</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Gwarancja nie wyłącza, nie ogranicza ani nie zawiesza uprawnień Zamawiającego wynikających z przepisów o rękojmi za wady.</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Zamawiający może dochodzić roszczeń z tytułu gwarancji jakości oraz rękojmi za wady także po terminie upływie ich terminu, jeżeli zgłosił wadę w przedmiocie Umowy przed upływem tego terminu.</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color w:val="000000"/>
          <w:sz w:val="22"/>
          <w:szCs w:val="22"/>
        </w:rPr>
      </w:pPr>
      <w:r w:rsidRPr="00C63B18">
        <w:rPr>
          <w:rFonts w:ascii="Arial" w:hAnsi="Arial" w:cs="Arial"/>
          <w:color w:val="000000"/>
          <w:sz w:val="22"/>
          <w:szCs w:val="22"/>
        </w:rPr>
        <w:t xml:space="preserve">Jeżeli wady stwierdzone w trakcie odbioru przedmiotu Umowy nie nadają się </w:t>
      </w:r>
      <w:r w:rsidRPr="00C63B18">
        <w:rPr>
          <w:rFonts w:ascii="Arial" w:hAnsi="Arial" w:cs="Arial"/>
          <w:color w:val="000000"/>
          <w:sz w:val="22"/>
          <w:szCs w:val="22"/>
        </w:rPr>
        <w:br/>
        <w:t xml:space="preserve">do usunięcia, a nie nadają się do spożycia przedmiotu Umowy zgodnie </w:t>
      </w:r>
      <w:r w:rsidRPr="00C63B18">
        <w:rPr>
          <w:rFonts w:ascii="Arial" w:hAnsi="Arial" w:cs="Arial"/>
          <w:color w:val="000000"/>
          <w:sz w:val="22"/>
          <w:szCs w:val="22"/>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sz w:val="22"/>
          <w:szCs w:val="22"/>
        </w:rPr>
        <w:t xml:space="preserve">W </w:t>
      </w:r>
      <w:r w:rsidRPr="00C63B18">
        <w:rPr>
          <w:rFonts w:ascii="Arial" w:hAnsi="Arial" w:cs="Arial"/>
          <w:kern w:val="1"/>
          <w:sz w:val="22"/>
          <w:szCs w:val="2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sz w:val="22"/>
          <w:szCs w:val="22"/>
        </w:rPr>
        <w:t xml:space="preserve">W przypadku wykrycia wad jakości handlowej produktu i </w:t>
      </w:r>
      <w:proofErr w:type="gramStart"/>
      <w:r w:rsidRPr="00C63B18">
        <w:rPr>
          <w:rFonts w:ascii="Arial" w:hAnsi="Arial" w:cs="Arial"/>
          <w:sz w:val="22"/>
          <w:szCs w:val="22"/>
        </w:rPr>
        <w:t>nie uznania</w:t>
      </w:r>
      <w:proofErr w:type="gramEnd"/>
      <w:r w:rsidRPr="00C63B18">
        <w:rPr>
          <w:rFonts w:ascii="Arial" w:hAnsi="Arial" w:cs="Arial"/>
          <w:sz w:val="22"/>
          <w:szCs w:val="22"/>
        </w:rPr>
        <w:t xml:space="preserve"> jej przez Wykonawcę, przedstawiciel Zamawiającego niezwłocznie powiadamia Zamawiającego. Zamawiający zleca osobom uprawnionym (</w:t>
      </w:r>
      <w:proofErr w:type="spellStart"/>
      <w:r w:rsidRPr="00C63B18">
        <w:rPr>
          <w:rFonts w:ascii="Arial" w:hAnsi="Arial" w:cs="Arial"/>
          <w:sz w:val="22"/>
          <w:szCs w:val="22"/>
        </w:rPr>
        <w:t>próbobiorca</w:t>
      </w:r>
      <w:proofErr w:type="spellEnd"/>
      <w:r w:rsidRPr="00C63B18">
        <w:rPr>
          <w:rFonts w:ascii="Arial" w:hAnsi="Arial" w:cs="Arial"/>
          <w:sz w:val="22"/>
          <w:szCs w:val="22"/>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sz w:val="22"/>
          <w:szCs w:val="22"/>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bCs/>
          <w:sz w:val="22"/>
          <w:szCs w:val="22"/>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bCs/>
          <w:sz w:val="22"/>
          <w:szCs w:val="22"/>
        </w:rPr>
        <w:t xml:space="preserve">Zamawiający wszczyna postepowanie reklamacyjne także w razie stwierdzenia ukrytych wad jakościowych, których nie można było stwierdzić przy odbiorze towaru.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bCs/>
          <w:sz w:val="22"/>
          <w:szCs w:val="22"/>
        </w:rPr>
        <w:lastRenderedPageBreak/>
        <w:t>Złożenie reklamacji polega na dostarczeniu, przesłaniu faksem, pocztą przez Zamawiającego do Wykonawcy protokołu reklamacyjnego.</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bCs/>
          <w:sz w:val="22"/>
          <w:szCs w:val="22"/>
        </w:rPr>
      </w:pPr>
      <w:r w:rsidRPr="00C63B18">
        <w:rPr>
          <w:rFonts w:ascii="Arial" w:hAnsi="Arial" w:cs="Arial"/>
          <w:bCs/>
          <w:sz w:val="22"/>
          <w:szCs w:val="22"/>
        </w:rPr>
        <w:t xml:space="preserve">Wykonawca zobowiązany jest do rozpatrzenia reklamacji Zamawiającego </w:t>
      </w:r>
      <w:r w:rsidRPr="00C63B18">
        <w:rPr>
          <w:rFonts w:ascii="Arial" w:hAnsi="Arial" w:cs="Arial"/>
          <w:bCs/>
          <w:sz w:val="22"/>
          <w:szCs w:val="22"/>
        </w:rPr>
        <w:br/>
        <w:t>i wyeliminowania wad opisanych w przesłanym protokole reklamacji w terminie 1 dnia roboczego.</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b/>
          <w:sz w:val="22"/>
          <w:szCs w:val="22"/>
        </w:rPr>
        <w:t xml:space="preserve"> Wykonawca zobowiązany jest przez cały okres związania umową posiadać:</w:t>
      </w:r>
    </w:p>
    <w:p w:rsidR="0040356A" w:rsidRPr="00C63B18" w:rsidRDefault="0040356A" w:rsidP="00B81EB4">
      <w:pPr>
        <w:pStyle w:val="Akapitzlist"/>
        <w:numPr>
          <w:ilvl w:val="0"/>
          <w:numId w:val="127"/>
        </w:numPr>
        <w:tabs>
          <w:tab w:val="left" w:pos="720"/>
        </w:tabs>
        <w:suppressAutoHyphens w:val="0"/>
        <w:spacing w:line="276" w:lineRule="auto"/>
        <w:contextualSpacing/>
        <w:jc w:val="both"/>
        <w:rPr>
          <w:rFonts w:ascii="Arial" w:hAnsi="Arial" w:cs="Arial"/>
          <w:sz w:val="22"/>
          <w:szCs w:val="22"/>
        </w:rPr>
      </w:pPr>
      <w:r w:rsidRPr="00C63B18">
        <w:rPr>
          <w:rFonts w:ascii="Arial" w:hAnsi="Arial" w:cs="Arial"/>
          <w:b/>
          <w:i/>
          <w:sz w:val="22"/>
          <w:szCs w:val="22"/>
        </w:rPr>
        <w:t>aktualną polisę lub inny dokument ubezpieczenia</w:t>
      </w:r>
      <w:r w:rsidRPr="00C63B18">
        <w:rPr>
          <w:rFonts w:ascii="Arial" w:hAnsi="Arial" w:cs="Arial"/>
          <w:sz w:val="22"/>
          <w:szCs w:val="22"/>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40356A" w:rsidRPr="00C63B18" w:rsidRDefault="0040356A" w:rsidP="00B81EB4">
      <w:pPr>
        <w:pStyle w:val="Akapitzlist"/>
        <w:numPr>
          <w:ilvl w:val="0"/>
          <w:numId w:val="127"/>
        </w:numPr>
        <w:tabs>
          <w:tab w:val="left" w:pos="284"/>
          <w:tab w:val="left" w:pos="720"/>
        </w:tabs>
        <w:suppressAutoHyphens w:val="0"/>
        <w:spacing w:line="276" w:lineRule="auto"/>
        <w:ind w:left="993" w:hanging="284"/>
        <w:contextualSpacing/>
        <w:jc w:val="both"/>
        <w:rPr>
          <w:rFonts w:ascii="Arial" w:hAnsi="Arial" w:cs="Arial"/>
          <w:sz w:val="22"/>
          <w:szCs w:val="22"/>
        </w:rPr>
      </w:pPr>
      <w:r w:rsidRPr="00C63B18">
        <w:rPr>
          <w:rFonts w:ascii="Arial" w:hAnsi="Arial" w:cs="Arial"/>
          <w:b/>
          <w:i/>
          <w:sz w:val="22"/>
          <w:szCs w:val="22"/>
        </w:rPr>
        <w:t>obowiązującą decyzję administracyjną</w:t>
      </w:r>
      <w:r w:rsidRPr="00C63B18">
        <w:rPr>
          <w:rFonts w:ascii="Arial" w:hAnsi="Arial" w:cs="Arial"/>
          <w:sz w:val="22"/>
          <w:szCs w:val="22"/>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40356A" w:rsidRPr="00C63B18" w:rsidRDefault="0040356A" w:rsidP="0040356A">
      <w:pPr>
        <w:tabs>
          <w:tab w:val="left" w:pos="720"/>
        </w:tabs>
        <w:spacing w:after="0"/>
        <w:ind w:left="993"/>
        <w:jc w:val="both"/>
        <w:rPr>
          <w:rFonts w:ascii="Arial" w:hAnsi="Arial" w:cs="Arial"/>
          <w:b/>
        </w:rPr>
      </w:pPr>
      <w:r w:rsidRPr="00C63B18">
        <w:rPr>
          <w:rFonts w:ascii="Arial" w:hAnsi="Arial" w:cs="Arial"/>
          <w:b/>
        </w:rPr>
        <w:t xml:space="preserve">lub </w:t>
      </w:r>
      <w:r w:rsidRPr="00C63B18">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Wykonawca oświadcza, że posiada wdrożony system HACCP i stosuje zasady systemu HACCP.</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 xml:space="preserve">W przypadku utraty ważności dokumentów, o których mowa w ust. 27 lit. b i </w:t>
      </w:r>
      <w:proofErr w:type="gramStart"/>
      <w:r w:rsidRPr="00C63B18">
        <w:rPr>
          <w:rFonts w:ascii="Arial" w:hAnsi="Arial" w:cs="Arial"/>
          <w:sz w:val="22"/>
          <w:szCs w:val="22"/>
        </w:rPr>
        <w:t>nie dysponowania</w:t>
      </w:r>
      <w:proofErr w:type="gramEnd"/>
      <w:r w:rsidRPr="00C63B18">
        <w:rPr>
          <w:rFonts w:ascii="Arial" w:hAnsi="Arial" w:cs="Arial"/>
          <w:sz w:val="22"/>
          <w:szCs w:val="22"/>
        </w:rPr>
        <w:t xml:space="preserve"> aktualnymi, Wykonawca zobowiązany jest do natychmiastowego powiadomienia o tym fakcie Zamawiającego wraz z zaprzestaniem realizacji dostaw.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 xml:space="preserve">Wykonawca zobowiązuje się na każde żądanie Zamawiającego do przedłożenia kserokopii poświadczonej za zgodność z oryginałem dokumentów, o których mowa </w:t>
      </w:r>
      <w:r w:rsidRPr="00C63B18">
        <w:rPr>
          <w:rFonts w:ascii="Arial" w:hAnsi="Arial" w:cs="Arial"/>
          <w:sz w:val="22"/>
          <w:szCs w:val="22"/>
        </w:rPr>
        <w:br/>
        <w:t>w ust. 27 umowy.</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 xml:space="preserve">Wykonawca zobowiązany jest do realizacji zaopatrywania odbiorców w sytuacjach kryzysowych w rozumieniu ustawy z dnia 26 kwietnia 2007 r. (Dz.U.2020 r., poz. 1856 </w:t>
      </w:r>
      <w:proofErr w:type="spellStart"/>
      <w:r w:rsidRPr="00C63B18">
        <w:rPr>
          <w:rFonts w:ascii="Arial" w:hAnsi="Arial" w:cs="Arial"/>
          <w:sz w:val="22"/>
          <w:szCs w:val="22"/>
        </w:rPr>
        <w:t>t.j</w:t>
      </w:r>
      <w:proofErr w:type="spellEnd"/>
      <w:r w:rsidRPr="00C63B18">
        <w:rPr>
          <w:rFonts w:ascii="Arial" w:hAnsi="Arial" w:cs="Arial"/>
          <w:sz w:val="22"/>
          <w:szCs w:val="22"/>
        </w:rPr>
        <w:t xml:space="preserve">.) o zarządzaniu kryzysowym do miejsc wskazanych przez Zamawiającego na terenie całego kraju. </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b/>
          <w:sz w:val="22"/>
          <w:szCs w:val="22"/>
        </w:rPr>
        <w:t xml:space="preserve">Wykonawca przez podpisanie niniejszej umowy zobowiązuje się </w:t>
      </w:r>
      <w:proofErr w:type="gramStart"/>
      <w:r w:rsidRPr="00C63B18">
        <w:rPr>
          <w:rFonts w:ascii="Arial" w:hAnsi="Arial" w:cs="Arial"/>
          <w:b/>
          <w:sz w:val="22"/>
          <w:szCs w:val="22"/>
        </w:rPr>
        <w:t>do :</w:t>
      </w:r>
      <w:proofErr w:type="gramEnd"/>
    </w:p>
    <w:p w:rsidR="0040356A" w:rsidRPr="00C63B18" w:rsidRDefault="0040356A" w:rsidP="00B81EB4">
      <w:pPr>
        <w:pStyle w:val="Akapitzlist1"/>
        <w:numPr>
          <w:ilvl w:val="1"/>
          <w:numId w:val="128"/>
        </w:numPr>
        <w:shd w:val="clear" w:color="auto" w:fill="FFFFFF"/>
        <w:spacing w:line="276" w:lineRule="auto"/>
        <w:contextualSpacing w:val="0"/>
        <w:jc w:val="both"/>
        <w:rPr>
          <w:szCs w:val="22"/>
        </w:rPr>
      </w:pPr>
      <w:r w:rsidRPr="00C63B18">
        <w:rPr>
          <w:b/>
          <w:szCs w:val="22"/>
        </w:rPr>
        <w:t xml:space="preserve">pokrycia pełnych kosztów leczenia osób poszkodowanych wynikających </w:t>
      </w:r>
      <w:r w:rsidRPr="00C63B18">
        <w:rPr>
          <w:b/>
          <w:szCs w:val="22"/>
        </w:rPr>
        <w:br/>
        <w:t xml:space="preserve">z zatruć dostarczonymi przez niego środkami spożywczymi jak również odszkodowań w terminie 14 dni licząc od daty otrzymania stosownych wezwań od osób </w:t>
      </w:r>
      <w:proofErr w:type="gramStart"/>
      <w:r w:rsidRPr="00C63B18">
        <w:rPr>
          <w:b/>
          <w:szCs w:val="22"/>
        </w:rPr>
        <w:t>poszkodowanych,</w:t>
      </w:r>
      <w:proofErr w:type="gramEnd"/>
      <w:r w:rsidRPr="00C63B18">
        <w:rPr>
          <w:b/>
          <w:szCs w:val="22"/>
        </w:rPr>
        <w:t xml:space="preserve"> bądź podmiotów działających w ich imieniu,</w:t>
      </w:r>
    </w:p>
    <w:p w:rsidR="0040356A" w:rsidRPr="00C63B18" w:rsidRDefault="0040356A" w:rsidP="00B81EB4">
      <w:pPr>
        <w:pStyle w:val="Akapitzlist1"/>
        <w:numPr>
          <w:ilvl w:val="1"/>
          <w:numId w:val="128"/>
        </w:numPr>
        <w:shd w:val="clear" w:color="auto" w:fill="FFFFFF"/>
        <w:spacing w:line="276" w:lineRule="auto"/>
        <w:ind w:left="737" w:hanging="340"/>
        <w:contextualSpacing w:val="0"/>
        <w:jc w:val="both"/>
        <w:rPr>
          <w:szCs w:val="22"/>
        </w:rPr>
      </w:pPr>
      <w:r w:rsidRPr="00C63B18">
        <w:rPr>
          <w:b/>
          <w:szCs w:val="22"/>
        </w:rPr>
        <w:lastRenderedPageBreak/>
        <w:t xml:space="preserve">w razie niewykonania obowiązku, o którym mowa powyżej, do zwrotu Zamawiającemu bądź innej jednostce wojskowej pokrytych przez </w:t>
      </w:r>
      <w:r w:rsidRPr="00C63B18">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40356A" w:rsidRPr="00C63B18" w:rsidRDefault="0040356A" w:rsidP="00B81EB4">
      <w:pPr>
        <w:pStyle w:val="Akapitzlist1"/>
        <w:numPr>
          <w:ilvl w:val="1"/>
          <w:numId w:val="128"/>
        </w:numPr>
        <w:shd w:val="clear" w:color="auto" w:fill="FFFFFF"/>
        <w:spacing w:line="276" w:lineRule="auto"/>
        <w:ind w:left="737" w:hanging="340"/>
        <w:contextualSpacing w:val="0"/>
        <w:jc w:val="both"/>
        <w:rPr>
          <w:szCs w:val="22"/>
        </w:rPr>
      </w:pPr>
      <w:r w:rsidRPr="00C63B18">
        <w:rPr>
          <w:b/>
          <w:szCs w:val="22"/>
        </w:rPr>
        <w:t>przeprowadzenia niezbędnych zabiegów sanitarnych, w szczególności nakazanych przez uprawnione organy, jak również do zaspokojenia roszczeń odszkodowawczych wynikających z zatruć dostarczonymi środkami spożywczymi.</w:t>
      </w:r>
    </w:p>
    <w:p w:rsidR="0040356A" w:rsidRPr="00C63B18" w:rsidRDefault="0040356A" w:rsidP="00B81EB4">
      <w:pPr>
        <w:pStyle w:val="Akapitzlist"/>
        <w:numPr>
          <w:ilvl w:val="0"/>
          <w:numId w:val="126"/>
        </w:numPr>
        <w:suppressAutoHyphens w:val="0"/>
        <w:spacing w:after="200" w:line="276" w:lineRule="auto"/>
        <w:contextualSpacing/>
        <w:jc w:val="both"/>
        <w:rPr>
          <w:rFonts w:ascii="Arial" w:hAnsi="Arial" w:cs="Arial"/>
          <w:sz w:val="22"/>
          <w:szCs w:val="22"/>
        </w:rPr>
      </w:pPr>
      <w:r w:rsidRPr="00C63B18">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C63B18">
        <w:rPr>
          <w:rFonts w:ascii="Arial" w:hAnsi="Arial" w:cs="Arial"/>
          <w:bCs/>
          <w:sz w:val="22"/>
          <w:szCs w:val="22"/>
        </w:rPr>
        <w:t>w sprawie nadania szczegółowego zakresu działania Inspektoratowi Wojskowej Służby Zdrowia</w:t>
      </w:r>
      <w:r w:rsidRPr="00C63B18">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z 2008 r. nr 15 poz. 190).</w:t>
      </w:r>
    </w:p>
    <w:p w:rsidR="0040356A" w:rsidRPr="00AB56C1" w:rsidRDefault="0040356A" w:rsidP="0040356A">
      <w:pPr>
        <w:spacing w:after="0"/>
        <w:jc w:val="center"/>
        <w:rPr>
          <w:rFonts w:ascii="Arial" w:eastAsia="Times New Roman" w:hAnsi="Arial" w:cs="Arial"/>
          <w:b/>
          <w:color w:val="000000"/>
          <w:lang w:eastAsia="pl-PL"/>
        </w:rPr>
      </w:pPr>
    </w:p>
    <w:p w:rsidR="0040356A" w:rsidRPr="00AB56C1" w:rsidRDefault="0040356A" w:rsidP="0040356A">
      <w:pPr>
        <w:keepNext/>
        <w:keepLine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40356A" w:rsidRPr="00AB56C1" w:rsidRDefault="0040356A" w:rsidP="0040356A">
      <w:pPr>
        <w:keepNext/>
        <w:keepLines/>
        <w:spacing w:after="0"/>
        <w:contextualSpacing/>
        <w:jc w:val="center"/>
        <w:outlineLvl w:val="0"/>
        <w:rPr>
          <w:rFonts w:ascii="Arial" w:eastAsia="MS Mincho" w:hAnsi="Arial" w:cs="Arial"/>
          <w:b/>
        </w:rPr>
      </w:pPr>
      <w:r w:rsidRPr="00AB56C1">
        <w:rPr>
          <w:rFonts w:ascii="Arial" w:eastAsia="MS Mincho" w:hAnsi="Arial" w:cs="Arial"/>
          <w:b/>
        </w:rPr>
        <w:t>Kary umowne</w:t>
      </w:r>
    </w:p>
    <w:p w:rsidR="0040356A" w:rsidRPr="00AB56C1" w:rsidRDefault="0040356A" w:rsidP="0040356A">
      <w:pPr>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40356A" w:rsidRPr="00AB56C1" w:rsidRDefault="0040356A" w:rsidP="00B81EB4">
      <w:pPr>
        <w:numPr>
          <w:ilvl w:val="0"/>
          <w:numId w:val="129"/>
        </w:numPr>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40356A" w:rsidRPr="00AB56C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40356A" w:rsidRPr="00AB56C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40356A" w:rsidRPr="00AB56C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40356A" w:rsidRPr="00AB56C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40356A" w:rsidRPr="00AB56C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40356A" w:rsidRPr="00AB56C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40356A" w:rsidRPr="009D6271" w:rsidRDefault="0040356A" w:rsidP="00B81EB4">
      <w:pPr>
        <w:numPr>
          <w:ilvl w:val="0"/>
          <w:numId w:val="130"/>
        </w:numPr>
        <w:tabs>
          <w:tab w:val="left" w:pos="851"/>
        </w:tabs>
        <w:spacing w:after="0"/>
        <w:ind w:left="567" w:firstLine="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40356A" w:rsidRPr="001658E6" w:rsidRDefault="0040356A" w:rsidP="00B81EB4">
      <w:pPr>
        <w:numPr>
          <w:ilvl w:val="0"/>
          <w:numId w:val="129"/>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Zamawiający zastrzega sobie prawo dochodzenia odszkodowania uzupełniającego przewyższającego wysokość zastrzeżonych kar umownych do pełnej wysokości poniesionej szkody.</w:t>
      </w:r>
    </w:p>
    <w:p w:rsidR="0040356A" w:rsidRPr="001658E6" w:rsidRDefault="0040356A" w:rsidP="00B81EB4">
      <w:pPr>
        <w:numPr>
          <w:ilvl w:val="0"/>
          <w:numId w:val="129"/>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40356A" w:rsidRPr="001658E6" w:rsidRDefault="0040356A" w:rsidP="00B81EB4">
      <w:pPr>
        <w:numPr>
          <w:ilvl w:val="0"/>
          <w:numId w:val="129"/>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40356A" w:rsidRPr="001658E6" w:rsidRDefault="0040356A" w:rsidP="00B81EB4">
      <w:pPr>
        <w:numPr>
          <w:ilvl w:val="0"/>
          <w:numId w:val="129"/>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40356A" w:rsidRPr="001658E6" w:rsidRDefault="0040356A" w:rsidP="00B81EB4">
      <w:pPr>
        <w:numPr>
          <w:ilvl w:val="0"/>
          <w:numId w:val="129"/>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40356A" w:rsidRPr="001658E6" w:rsidRDefault="0040356A" w:rsidP="00B81EB4">
      <w:pPr>
        <w:numPr>
          <w:ilvl w:val="0"/>
          <w:numId w:val="129"/>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40356A" w:rsidRPr="00F17E4B" w:rsidRDefault="0040356A" w:rsidP="0040356A">
      <w:pPr>
        <w:spacing w:after="0"/>
        <w:jc w:val="both"/>
        <w:rPr>
          <w:rFonts w:ascii="Arial" w:eastAsia="Times New Roman" w:hAnsi="Arial" w:cs="Arial"/>
          <w:lang w:eastAsia="pl-PL"/>
        </w:rPr>
      </w:pPr>
    </w:p>
    <w:p w:rsidR="0040356A" w:rsidRPr="00AB56C1" w:rsidRDefault="0040356A" w:rsidP="0040356A">
      <w:pPr>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40356A" w:rsidRPr="00AB56C1" w:rsidRDefault="0040356A" w:rsidP="0040356A">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40356A" w:rsidRPr="00AB56C1" w:rsidRDefault="0040356A" w:rsidP="00B81EB4">
      <w:pPr>
        <w:numPr>
          <w:ilvl w:val="0"/>
          <w:numId w:val="131"/>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40356A" w:rsidRPr="00C63B18" w:rsidRDefault="0040356A" w:rsidP="00B81EB4">
      <w:pPr>
        <w:pStyle w:val="Akapitzlist"/>
        <w:numPr>
          <w:ilvl w:val="0"/>
          <w:numId w:val="132"/>
        </w:numPr>
        <w:suppressAutoHyphens w:val="0"/>
        <w:spacing w:line="276" w:lineRule="auto"/>
        <w:contextualSpacing/>
        <w:jc w:val="both"/>
        <w:rPr>
          <w:rFonts w:ascii="Arial" w:hAnsi="Arial" w:cs="Arial"/>
          <w:sz w:val="22"/>
          <w:szCs w:val="22"/>
        </w:rPr>
      </w:pPr>
      <w:r w:rsidRPr="00C63B18">
        <w:rPr>
          <w:rFonts w:ascii="Arial" w:hAnsi="Arial" w:cs="Arial"/>
          <w:sz w:val="22"/>
          <w:szCs w:val="22"/>
        </w:rPr>
        <w:t>trzykrotnego przekroczenia terminów dostaw przez Wykonawcę lub trzykrotnego braku realizacji dostaw;</w:t>
      </w:r>
    </w:p>
    <w:p w:rsidR="0040356A" w:rsidRPr="00C63B18" w:rsidRDefault="0040356A" w:rsidP="00B81EB4">
      <w:pPr>
        <w:pStyle w:val="Akapitzlist"/>
        <w:numPr>
          <w:ilvl w:val="0"/>
          <w:numId w:val="132"/>
        </w:numPr>
        <w:suppressAutoHyphens w:val="0"/>
        <w:spacing w:line="276" w:lineRule="auto"/>
        <w:contextualSpacing/>
        <w:jc w:val="both"/>
        <w:rPr>
          <w:rFonts w:ascii="Arial" w:hAnsi="Arial" w:cs="Arial"/>
          <w:sz w:val="22"/>
          <w:szCs w:val="22"/>
        </w:rPr>
      </w:pPr>
      <w:r w:rsidRPr="00C63B18">
        <w:rPr>
          <w:rFonts w:ascii="Arial" w:hAnsi="Arial" w:cs="Arial"/>
          <w:sz w:val="22"/>
          <w:szCs w:val="22"/>
        </w:rPr>
        <w:t>dwukrotnego dostarczenia towaru niespełniającego wymagań jakościowych, potwierdzonego wynikami badań w toku kontroli prewencyjnej lub reklamacji;</w:t>
      </w:r>
    </w:p>
    <w:p w:rsidR="0040356A" w:rsidRPr="00C63B18" w:rsidRDefault="0040356A" w:rsidP="00B81EB4">
      <w:pPr>
        <w:pStyle w:val="Akapitzlist"/>
        <w:numPr>
          <w:ilvl w:val="0"/>
          <w:numId w:val="132"/>
        </w:numPr>
        <w:suppressAutoHyphens w:val="0"/>
        <w:spacing w:line="276" w:lineRule="auto"/>
        <w:contextualSpacing/>
        <w:jc w:val="both"/>
        <w:rPr>
          <w:rFonts w:ascii="Arial" w:hAnsi="Arial" w:cs="Arial"/>
          <w:sz w:val="22"/>
          <w:szCs w:val="22"/>
        </w:rPr>
      </w:pPr>
      <w:r w:rsidRPr="00C63B18">
        <w:rPr>
          <w:rFonts w:ascii="Arial" w:hAnsi="Arial" w:cs="Arial"/>
          <w:sz w:val="22"/>
          <w:szCs w:val="22"/>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40356A" w:rsidRPr="00C63B18" w:rsidRDefault="0040356A" w:rsidP="00B81EB4">
      <w:pPr>
        <w:numPr>
          <w:ilvl w:val="0"/>
          <w:numId w:val="132"/>
        </w:numPr>
        <w:spacing w:after="0"/>
        <w:jc w:val="both"/>
        <w:rPr>
          <w:rFonts w:ascii="Arial" w:eastAsia="Times New Roman" w:hAnsi="Arial" w:cs="Arial"/>
          <w:color w:val="000000"/>
          <w:lang w:eastAsia="pl-PL"/>
        </w:rPr>
      </w:pPr>
      <w:r w:rsidRPr="00C63B18">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40356A" w:rsidRPr="00C63B18" w:rsidRDefault="0040356A" w:rsidP="00B81EB4">
      <w:pPr>
        <w:numPr>
          <w:ilvl w:val="0"/>
          <w:numId w:val="132"/>
        </w:numPr>
        <w:spacing w:after="0"/>
        <w:jc w:val="both"/>
        <w:rPr>
          <w:rFonts w:ascii="Arial" w:eastAsia="Times New Roman" w:hAnsi="Arial" w:cs="Arial"/>
          <w:color w:val="000000"/>
          <w:lang w:eastAsia="pl-PL"/>
        </w:rPr>
      </w:pPr>
      <w:r w:rsidRPr="00C63B18">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40356A" w:rsidRPr="00C63B18" w:rsidRDefault="0040356A" w:rsidP="00B81EB4">
      <w:pPr>
        <w:numPr>
          <w:ilvl w:val="0"/>
          <w:numId w:val="132"/>
        </w:numPr>
        <w:spacing w:after="0"/>
        <w:jc w:val="both"/>
        <w:rPr>
          <w:rFonts w:ascii="Arial" w:eastAsia="Times New Roman" w:hAnsi="Arial" w:cs="Arial"/>
          <w:color w:val="000000"/>
          <w:lang w:eastAsia="pl-PL"/>
        </w:rPr>
      </w:pPr>
      <w:r w:rsidRPr="00C63B18">
        <w:rPr>
          <w:rFonts w:ascii="Arial" w:eastAsia="Times New Roman" w:hAnsi="Arial" w:cs="Arial"/>
          <w:color w:val="000000"/>
          <w:lang w:eastAsia="pl-PL"/>
        </w:rPr>
        <w:t>Wykonawca przerwał realizację dostaw i nie realizuje ich przez okres 3 dni kalendarzowych pomimo wezwania Zamawiającego;</w:t>
      </w:r>
    </w:p>
    <w:p w:rsidR="0040356A" w:rsidRPr="00C63B18" w:rsidRDefault="0040356A" w:rsidP="00B81EB4">
      <w:pPr>
        <w:numPr>
          <w:ilvl w:val="0"/>
          <w:numId w:val="132"/>
        </w:numPr>
        <w:spacing w:after="0"/>
        <w:jc w:val="both"/>
        <w:rPr>
          <w:rFonts w:ascii="Arial" w:eastAsia="Times New Roman" w:hAnsi="Arial" w:cs="Arial"/>
          <w:color w:val="000000"/>
          <w:lang w:eastAsia="pl-PL"/>
        </w:rPr>
      </w:pPr>
      <w:r w:rsidRPr="00C63B18">
        <w:rPr>
          <w:rFonts w:ascii="Arial" w:eastAsia="Times New Roman" w:hAnsi="Arial" w:cs="Arial"/>
          <w:color w:val="000000"/>
          <w:lang w:eastAsia="pl-PL"/>
        </w:rPr>
        <w:t>Wykonawca opóźnia się z wykonaniem dostaw pomimo wcześniejszego wezwania zamawiającego do jej realizacji o ponad 3 dni kalendarzowe;</w:t>
      </w:r>
    </w:p>
    <w:p w:rsidR="0040356A" w:rsidRPr="00C63B18" w:rsidRDefault="0040356A" w:rsidP="00B81EB4">
      <w:pPr>
        <w:numPr>
          <w:ilvl w:val="0"/>
          <w:numId w:val="132"/>
        </w:numPr>
        <w:spacing w:after="0"/>
        <w:contextualSpacing/>
        <w:jc w:val="both"/>
        <w:rPr>
          <w:rFonts w:ascii="Arial" w:eastAsia="Calibri" w:hAnsi="Arial" w:cs="Arial"/>
          <w:lang w:eastAsia="pl-PL"/>
        </w:rPr>
      </w:pPr>
      <w:r w:rsidRPr="00C63B18">
        <w:rPr>
          <w:rFonts w:ascii="Arial" w:eastAsia="Calibri" w:hAnsi="Arial" w:cs="Arial"/>
          <w:lang w:eastAsia="pl-PL"/>
        </w:rPr>
        <w:t xml:space="preserve">Wykonawca wykonuje dostawy niezgodnie z Umową, złożoną ofertą, specyfikacją warunków zamówienia oraz opisem przedmiotu zamówienia i nie usunie </w:t>
      </w:r>
      <w:proofErr w:type="gramStart"/>
      <w:r w:rsidRPr="00C63B18">
        <w:rPr>
          <w:rFonts w:ascii="Arial" w:eastAsia="Calibri" w:hAnsi="Arial" w:cs="Arial"/>
          <w:lang w:eastAsia="pl-PL"/>
        </w:rPr>
        <w:t>naruszeń  w</w:t>
      </w:r>
      <w:proofErr w:type="gramEnd"/>
      <w:r w:rsidRPr="00C63B18">
        <w:rPr>
          <w:rFonts w:ascii="Arial" w:eastAsia="Calibri" w:hAnsi="Arial" w:cs="Arial"/>
          <w:lang w:eastAsia="pl-PL"/>
        </w:rPr>
        <w:t xml:space="preserve"> wyznaczonym terminie pomimo wezwania Zamawiającego;</w:t>
      </w:r>
    </w:p>
    <w:p w:rsidR="0040356A" w:rsidRPr="00C63B18" w:rsidRDefault="0040356A" w:rsidP="00B81EB4">
      <w:pPr>
        <w:numPr>
          <w:ilvl w:val="0"/>
          <w:numId w:val="132"/>
        </w:numPr>
        <w:spacing w:after="0"/>
        <w:jc w:val="both"/>
        <w:rPr>
          <w:rFonts w:ascii="Arial" w:eastAsia="Calibri" w:hAnsi="Arial" w:cs="Arial"/>
          <w:color w:val="000000"/>
        </w:rPr>
      </w:pPr>
      <w:r w:rsidRPr="00C63B18">
        <w:rPr>
          <w:rFonts w:ascii="Arial" w:eastAsia="Calibri" w:hAnsi="Arial" w:cs="Arial"/>
          <w:color w:val="000000"/>
        </w:rPr>
        <w:t>W przypadku utraty przez Wykonawcę uprawnień niezbędnych do wykonywania przedmiotu Umowy;</w:t>
      </w:r>
    </w:p>
    <w:p w:rsidR="0040356A" w:rsidRPr="00C63B18" w:rsidRDefault="0040356A" w:rsidP="00B81EB4">
      <w:pPr>
        <w:numPr>
          <w:ilvl w:val="0"/>
          <w:numId w:val="132"/>
        </w:numPr>
        <w:spacing w:after="0"/>
        <w:jc w:val="both"/>
        <w:rPr>
          <w:rFonts w:ascii="Arial" w:eastAsia="Times New Roman" w:hAnsi="Arial" w:cs="Arial"/>
          <w:color w:val="000000"/>
          <w:lang w:eastAsia="pl-PL"/>
        </w:rPr>
      </w:pPr>
      <w:r w:rsidRPr="00C63B18">
        <w:rPr>
          <w:rFonts w:ascii="Arial" w:eastAsia="Calibri" w:hAnsi="Arial" w:cs="Arial"/>
        </w:rPr>
        <w:lastRenderedPageBreak/>
        <w:t>Po bezskutecznym upływie dodatkowego terminu wyznaczonego Wykonawcy na usunięcia wad lub zmiany sposobu wykonania przedmiotu Umowy.</w:t>
      </w:r>
    </w:p>
    <w:p w:rsidR="0040356A" w:rsidRPr="00AB56C1" w:rsidRDefault="0040356A" w:rsidP="00B81EB4">
      <w:pPr>
        <w:numPr>
          <w:ilvl w:val="0"/>
          <w:numId w:val="131"/>
        </w:numPr>
        <w:spacing w:after="0"/>
        <w:jc w:val="both"/>
        <w:rPr>
          <w:rFonts w:ascii="Arial" w:hAnsi="Arial" w:cs="Arial"/>
          <w:color w:val="000000"/>
        </w:rPr>
      </w:pPr>
      <w:r w:rsidRPr="00AB56C1">
        <w:rPr>
          <w:rFonts w:ascii="Arial" w:hAnsi="Arial" w:cs="Arial"/>
          <w:color w:val="000000"/>
        </w:rPr>
        <w:t>Odstąpienie od Umowy z przyczyn określonych w ust. 1 powinno nastąpić w terminie 7 dni kalendarzowych od powzięcia wiadomości o okolicznościach uzasadniających odstąpienie od Umowy.</w:t>
      </w:r>
    </w:p>
    <w:p w:rsidR="0040356A" w:rsidRPr="00AB56C1" w:rsidRDefault="0040356A" w:rsidP="00B81EB4">
      <w:pPr>
        <w:numPr>
          <w:ilvl w:val="0"/>
          <w:numId w:val="131"/>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40356A" w:rsidRPr="00AB56C1" w:rsidRDefault="0040356A" w:rsidP="00B81EB4">
      <w:pPr>
        <w:numPr>
          <w:ilvl w:val="0"/>
          <w:numId w:val="131"/>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w:t>
      </w:r>
      <w:proofErr w:type="gramStart"/>
      <w:r w:rsidRPr="00AB56C1">
        <w:rPr>
          <w:rFonts w:ascii="Arial" w:eastAsia="Times New Roman" w:hAnsi="Arial" w:cs="Arial"/>
          <w:color w:val="000000"/>
          <w:lang w:eastAsia="pl-PL"/>
        </w:rPr>
        <w:t>chwilą  doręczenia</w:t>
      </w:r>
      <w:proofErr w:type="gramEnd"/>
      <w:r w:rsidRPr="00AB56C1">
        <w:rPr>
          <w:rFonts w:ascii="Arial" w:eastAsia="Times New Roman" w:hAnsi="Arial" w:cs="Arial"/>
          <w:color w:val="000000"/>
          <w:lang w:eastAsia="pl-PL"/>
        </w:rPr>
        <w:t xml:space="preserve">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40356A" w:rsidRPr="00AB56C1" w:rsidRDefault="0040356A" w:rsidP="00B81EB4">
      <w:pPr>
        <w:numPr>
          <w:ilvl w:val="0"/>
          <w:numId w:val="131"/>
        </w:numPr>
        <w:spacing w:after="0"/>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40356A" w:rsidRPr="00C07FD3" w:rsidRDefault="0040356A" w:rsidP="00B81EB4">
      <w:pPr>
        <w:numPr>
          <w:ilvl w:val="0"/>
          <w:numId w:val="131"/>
        </w:numPr>
        <w:spacing w:after="0"/>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40356A" w:rsidRPr="00AB56C1" w:rsidRDefault="0040356A" w:rsidP="0040356A">
      <w:pPr>
        <w:spacing w:after="0"/>
        <w:contextualSpacing/>
        <w:jc w:val="both"/>
        <w:rPr>
          <w:rFonts w:ascii="Arial" w:eastAsia="Calibri" w:hAnsi="Arial" w:cs="Arial"/>
        </w:rPr>
      </w:pPr>
    </w:p>
    <w:p w:rsidR="0040356A" w:rsidRPr="00AB56C1" w:rsidRDefault="0040356A" w:rsidP="0040356A">
      <w:pPr>
        <w:spacing w:after="0" w:line="240" w:lineRule="auto"/>
        <w:rPr>
          <w:rFonts w:ascii="Arial" w:eastAsia="Calibri" w:hAnsi="Arial" w:cs="Arial"/>
          <w:b/>
          <w:bCs/>
        </w:rPr>
      </w:pPr>
      <w:r w:rsidRPr="00AB56C1">
        <w:rPr>
          <w:rFonts w:ascii="Arial" w:eastAsia="Calibri" w:hAnsi="Arial" w:cs="Arial"/>
          <w:b/>
          <w:bCs/>
        </w:rPr>
        <w:t xml:space="preserve">                                                                       § 10.</w:t>
      </w:r>
    </w:p>
    <w:p w:rsidR="0040356A" w:rsidRPr="00AB56C1" w:rsidRDefault="0040356A" w:rsidP="0040356A">
      <w:pPr>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40356A" w:rsidRPr="00AB56C1" w:rsidRDefault="0040356A" w:rsidP="00B81EB4">
      <w:pPr>
        <w:numPr>
          <w:ilvl w:val="0"/>
          <w:numId w:val="133"/>
        </w:numPr>
        <w:spacing w:after="0"/>
        <w:jc w:val="both"/>
        <w:rPr>
          <w:rFonts w:ascii="Arial" w:hAnsi="Arial" w:cs="Arial"/>
        </w:rPr>
      </w:pPr>
      <w:r w:rsidRPr="00AB56C1">
        <w:rPr>
          <w:rFonts w:ascii="Arial" w:hAnsi="Arial" w:cs="Arial"/>
        </w:rPr>
        <w:t>Wszelkie zmiany treści zawartej Umowy w mogą być dokonane jedynie zgodnie                                   z niniejszą Umową za zgodą obu stron wyrażoną w aneksie do Umowy, sporządzonym      w formie pisemnej pod rygorem nieważności.</w:t>
      </w:r>
    </w:p>
    <w:p w:rsidR="0040356A" w:rsidRPr="00AB56C1" w:rsidRDefault="0040356A" w:rsidP="00B81EB4">
      <w:pPr>
        <w:numPr>
          <w:ilvl w:val="0"/>
          <w:numId w:val="133"/>
        </w:numPr>
        <w:spacing w:after="0"/>
        <w:jc w:val="both"/>
        <w:rPr>
          <w:rFonts w:ascii="Arial" w:eastAsia="Calibri" w:hAnsi="Arial" w:cs="Arial"/>
          <w:color w:val="000000"/>
        </w:rPr>
      </w:pPr>
      <w:r w:rsidRPr="00AB56C1">
        <w:rPr>
          <w:rFonts w:ascii="Arial" w:eastAsia="Calibri" w:hAnsi="Arial" w:cs="Arial"/>
          <w:color w:val="000000"/>
        </w:rPr>
        <w:t>Strony przewidują możliwość zmiany postanowień zawartej Umowy w szczególności    w następujących przypadkach i warunkach:</w:t>
      </w:r>
    </w:p>
    <w:p w:rsidR="0040356A" w:rsidRPr="00AB56C1" w:rsidRDefault="0040356A" w:rsidP="00B81EB4">
      <w:pPr>
        <w:numPr>
          <w:ilvl w:val="0"/>
          <w:numId w:val="134"/>
        </w:numPr>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40356A" w:rsidRPr="00AB56C1" w:rsidRDefault="0040356A" w:rsidP="0040356A">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40356A" w:rsidRPr="00AB56C1" w:rsidRDefault="0040356A" w:rsidP="0040356A">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40356A" w:rsidRPr="00AB56C1" w:rsidRDefault="0040356A" w:rsidP="00B81EB4">
      <w:pPr>
        <w:numPr>
          <w:ilvl w:val="0"/>
          <w:numId w:val="134"/>
        </w:numPr>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40356A" w:rsidRPr="00AB56C1" w:rsidRDefault="0040356A" w:rsidP="00B81EB4">
      <w:pPr>
        <w:numPr>
          <w:ilvl w:val="0"/>
          <w:numId w:val="135"/>
        </w:numPr>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40356A" w:rsidRPr="00AB56C1" w:rsidRDefault="0040356A" w:rsidP="00B81EB4">
      <w:pPr>
        <w:numPr>
          <w:ilvl w:val="0"/>
          <w:numId w:val="135"/>
        </w:numPr>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40356A" w:rsidRPr="00AB56C1" w:rsidRDefault="0040356A" w:rsidP="00B81EB4">
      <w:pPr>
        <w:numPr>
          <w:ilvl w:val="0"/>
          <w:numId w:val="135"/>
        </w:numPr>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40356A" w:rsidRPr="00AB56C1" w:rsidRDefault="0040356A" w:rsidP="00B81EB4">
      <w:pPr>
        <w:numPr>
          <w:ilvl w:val="0"/>
          <w:numId w:val="135"/>
        </w:numPr>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40356A" w:rsidRPr="00AB56C1" w:rsidRDefault="0040356A" w:rsidP="00B81EB4">
      <w:pPr>
        <w:numPr>
          <w:ilvl w:val="0"/>
          <w:numId w:val="134"/>
        </w:numPr>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40356A" w:rsidRPr="00AB56C1" w:rsidRDefault="0040356A" w:rsidP="00B81EB4">
      <w:pPr>
        <w:numPr>
          <w:ilvl w:val="0"/>
          <w:numId w:val="133"/>
        </w:numPr>
        <w:spacing w:after="0"/>
        <w:jc w:val="both"/>
        <w:rPr>
          <w:rFonts w:ascii="Arial" w:eastAsia="Calibri" w:hAnsi="Arial" w:cs="Arial"/>
          <w:b/>
        </w:rPr>
      </w:pPr>
      <w:r w:rsidRPr="00AB56C1">
        <w:rPr>
          <w:rFonts w:ascii="Arial" w:eastAsia="Calibri" w:hAnsi="Arial" w:cs="Arial"/>
          <w:b/>
          <w:lang w:eastAsia="pl-PL"/>
        </w:rPr>
        <w:lastRenderedPageBreak/>
        <w:t>Zmiany Umowy przewidziane w ust. 2 dopuszczalne są na następujących warunkach:</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40356A" w:rsidRPr="00AB56C1" w:rsidRDefault="0040356A" w:rsidP="0040356A">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40356A" w:rsidRPr="00AB56C1" w:rsidRDefault="0040356A" w:rsidP="0040356A">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40356A" w:rsidRPr="00AB56C1" w:rsidRDefault="0040356A" w:rsidP="00B81EB4">
      <w:pPr>
        <w:numPr>
          <w:ilvl w:val="0"/>
          <w:numId w:val="133"/>
        </w:numPr>
        <w:spacing w:after="0"/>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40356A" w:rsidRPr="00AB56C1" w:rsidRDefault="0040356A" w:rsidP="00B81EB4">
      <w:pPr>
        <w:numPr>
          <w:ilvl w:val="0"/>
          <w:numId w:val="136"/>
        </w:numPr>
        <w:spacing w:after="0"/>
        <w:ind w:left="993"/>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40356A" w:rsidRPr="00AB56C1" w:rsidRDefault="0040356A" w:rsidP="00B81EB4">
      <w:pPr>
        <w:numPr>
          <w:ilvl w:val="0"/>
          <w:numId w:val="133"/>
        </w:numPr>
        <w:spacing w:after="0"/>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40356A" w:rsidRPr="00AB56C1" w:rsidRDefault="0040356A" w:rsidP="0040356A">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40356A" w:rsidRPr="00AB56C1" w:rsidRDefault="0040356A" w:rsidP="0040356A">
      <w:pPr>
        <w:spacing w:after="0"/>
        <w:contextualSpacing/>
        <w:jc w:val="center"/>
        <w:rPr>
          <w:rFonts w:ascii="Arial" w:eastAsia="Calibri" w:hAnsi="Arial" w:cs="Arial"/>
          <w:b/>
          <w:bCs/>
        </w:rPr>
      </w:pPr>
      <w:r w:rsidRPr="00AB56C1">
        <w:rPr>
          <w:rFonts w:ascii="Arial" w:eastAsia="Calibri" w:hAnsi="Arial" w:cs="Arial"/>
          <w:b/>
          <w:bCs/>
        </w:rPr>
        <w:t>Kontrola jakości</w:t>
      </w:r>
    </w:p>
    <w:p w:rsidR="0040356A" w:rsidRPr="009D04FE" w:rsidRDefault="0040356A" w:rsidP="00B81EB4">
      <w:pPr>
        <w:numPr>
          <w:ilvl w:val="0"/>
          <w:numId w:val="137"/>
        </w:numPr>
        <w:spacing w:after="0"/>
        <w:jc w:val="both"/>
        <w:rPr>
          <w:rFonts w:ascii="Arial" w:eastAsia="Times New Roman" w:hAnsi="Arial" w:cs="Arial"/>
          <w:lang w:val="x-none" w:eastAsia="pl-PL"/>
        </w:rPr>
      </w:pPr>
      <w:r w:rsidRPr="009D04FE">
        <w:rPr>
          <w:rFonts w:ascii="Arial" w:eastAsia="Times New Roman" w:hAnsi="Arial" w:cs="Arial"/>
          <w:lang w:val="x-none" w:eastAsia="pl-PL"/>
        </w:rPr>
        <w:t xml:space="preserve">Zamawiającemu przysługuje prawo kontroli procesu wykonania </w:t>
      </w:r>
      <w:r w:rsidRPr="009D04FE">
        <w:rPr>
          <w:rFonts w:ascii="Arial" w:eastAsia="Times New Roman" w:hAnsi="Arial" w:cs="Arial"/>
          <w:lang w:eastAsia="pl-PL"/>
        </w:rPr>
        <w:t>dostaw</w:t>
      </w:r>
      <w:r w:rsidRPr="009D04FE">
        <w:rPr>
          <w:rFonts w:ascii="Arial" w:eastAsia="Times New Roman" w:hAnsi="Arial" w:cs="Arial"/>
          <w:lang w:val="x-none" w:eastAsia="pl-PL"/>
        </w:rPr>
        <w:t xml:space="preserve"> w trakcie ich realizacji. Jeżeli Wykonawca będzie realizował </w:t>
      </w:r>
      <w:r w:rsidRPr="009D04FE">
        <w:rPr>
          <w:rFonts w:ascii="Arial" w:eastAsia="Times New Roman" w:hAnsi="Arial" w:cs="Arial"/>
          <w:lang w:eastAsia="pl-PL"/>
        </w:rPr>
        <w:t>dostawy</w:t>
      </w:r>
      <w:r w:rsidRPr="009D04FE">
        <w:rPr>
          <w:rFonts w:ascii="Arial" w:eastAsia="Times New Roman" w:hAnsi="Arial" w:cs="Arial"/>
          <w:lang w:val="x-none" w:eastAsia="pl-PL"/>
        </w:rPr>
        <w:t xml:space="preserve"> w sposób wadliwy albo sprzeczny z </w:t>
      </w:r>
      <w:r w:rsidRPr="009D04FE">
        <w:rPr>
          <w:rFonts w:ascii="Arial" w:eastAsia="Times New Roman" w:hAnsi="Arial" w:cs="Arial"/>
          <w:lang w:eastAsia="pl-PL"/>
        </w:rPr>
        <w:t>U</w:t>
      </w:r>
      <w:r w:rsidRPr="009D04FE">
        <w:rPr>
          <w:rFonts w:ascii="Arial" w:eastAsia="Times New Roman" w:hAnsi="Arial" w:cs="Arial"/>
          <w:lang w:val="x-none" w:eastAsia="pl-PL"/>
        </w:rPr>
        <w:t>mową, Zamawiający ma prawo wezwać go do usunięcia wad lub zmiany sposobu wykonania</w:t>
      </w:r>
      <w:r w:rsidRPr="009D04FE">
        <w:rPr>
          <w:rFonts w:ascii="Arial" w:eastAsia="Times New Roman" w:hAnsi="Arial" w:cs="Arial"/>
          <w:lang w:eastAsia="pl-PL"/>
        </w:rPr>
        <w:t xml:space="preserve"> przedmiotu Umowy</w:t>
      </w:r>
      <w:r w:rsidRPr="009D04FE">
        <w:rPr>
          <w:rFonts w:ascii="Arial" w:eastAsia="Times New Roman" w:hAnsi="Arial" w:cs="Arial"/>
          <w:lang w:val="x-none" w:eastAsia="pl-PL"/>
        </w:rPr>
        <w:t xml:space="preserve"> i wyznaczyć mu w tym celu odpowiedni termin, potwierdzając ten fakt na piśmie.</w:t>
      </w:r>
    </w:p>
    <w:p w:rsidR="0040356A" w:rsidRPr="009D04FE" w:rsidRDefault="0040356A" w:rsidP="00B81EB4">
      <w:pPr>
        <w:numPr>
          <w:ilvl w:val="0"/>
          <w:numId w:val="137"/>
        </w:numPr>
        <w:spacing w:after="0"/>
        <w:jc w:val="both"/>
        <w:rPr>
          <w:rFonts w:ascii="Arial" w:eastAsia="Times New Roman" w:hAnsi="Arial" w:cs="Arial"/>
          <w:lang w:val="x-none" w:eastAsia="pl-PL"/>
        </w:rPr>
      </w:pPr>
      <w:r w:rsidRPr="009D04FE">
        <w:rPr>
          <w:rFonts w:ascii="Arial" w:eastAsia="Times New Roman" w:hAnsi="Arial" w:cs="Arial"/>
          <w:lang w:val="x-none" w:eastAsia="pl-PL"/>
        </w:rPr>
        <w:t xml:space="preserve">Wykonawca zobowiązuje się na własny koszt usunąć wady spowodowane przez siebie </w:t>
      </w:r>
      <w:r w:rsidR="009D04FE" w:rsidRPr="009D04FE">
        <w:rPr>
          <w:rFonts w:ascii="Arial" w:eastAsia="Times New Roman" w:hAnsi="Arial" w:cs="Arial"/>
          <w:lang w:eastAsia="pl-PL"/>
        </w:rPr>
        <w:t xml:space="preserve">w </w:t>
      </w:r>
      <w:r w:rsidRPr="009D04FE">
        <w:rPr>
          <w:rFonts w:ascii="Arial" w:eastAsia="Times New Roman" w:hAnsi="Arial" w:cs="Arial"/>
          <w:lang w:val="x-none" w:eastAsia="pl-PL"/>
        </w:rPr>
        <w:t xml:space="preserve"> trakcie </w:t>
      </w:r>
      <w:r w:rsidRPr="009D04FE">
        <w:rPr>
          <w:rFonts w:ascii="Arial" w:eastAsia="Times New Roman" w:hAnsi="Arial" w:cs="Arial"/>
          <w:lang w:eastAsia="pl-PL"/>
        </w:rPr>
        <w:t>realizacji dostaw</w:t>
      </w:r>
      <w:r w:rsidRPr="009D04FE">
        <w:rPr>
          <w:rFonts w:ascii="Arial" w:eastAsia="Times New Roman" w:hAnsi="Arial" w:cs="Arial"/>
          <w:lang w:val="x-none" w:eastAsia="pl-PL"/>
        </w:rPr>
        <w:t xml:space="preserve">, dokonując poprawek bądź ponownego wykonania wadliwie wykonanych </w:t>
      </w:r>
      <w:r w:rsidRPr="009D04FE">
        <w:rPr>
          <w:rFonts w:ascii="Arial" w:eastAsia="Times New Roman" w:hAnsi="Arial" w:cs="Arial"/>
          <w:lang w:eastAsia="pl-PL"/>
        </w:rPr>
        <w:t>dostaw</w:t>
      </w:r>
      <w:r w:rsidRPr="009D04FE">
        <w:rPr>
          <w:rFonts w:ascii="Arial" w:eastAsia="Times New Roman" w:hAnsi="Arial" w:cs="Arial"/>
          <w:lang w:val="x-none" w:eastAsia="pl-PL"/>
        </w:rPr>
        <w:t xml:space="preserve">, w terminie wyznaczonym przez przedstawiciela </w:t>
      </w:r>
      <w:r w:rsidRPr="009D04FE">
        <w:rPr>
          <w:rFonts w:ascii="Arial" w:eastAsia="Times New Roman" w:hAnsi="Arial" w:cs="Arial"/>
          <w:lang w:eastAsia="pl-PL"/>
        </w:rPr>
        <w:t>Z</w:t>
      </w:r>
      <w:proofErr w:type="spellStart"/>
      <w:r w:rsidRPr="009D04FE">
        <w:rPr>
          <w:rFonts w:ascii="Arial" w:eastAsia="Times New Roman" w:hAnsi="Arial" w:cs="Arial"/>
          <w:lang w:val="x-none" w:eastAsia="pl-PL"/>
        </w:rPr>
        <w:t>amawiaj</w:t>
      </w:r>
      <w:r w:rsidRPr="009D04FE">
        <w:rPr>
          <w:rFonts w:ascii="Arial" w:eastAsia="Times New Roman" w:hAnsi="Arial" w:cs="Arial"/>
          <w:lang w:eastAsia="pl-PL"/>
        </w:rPr>
        <w:t>ą</w:t>
      </w:r>
      <w:r w:rsidRPr="009D04FE">
        <w:rPr>
          <w:rFonts w:ascii="Arial" w:eastAsia="Times New Roman" w:hAnsi="Arial" w:cs="Arial"/>
          <w:lang w:val="x-none" w:eastAsia="pl-PL"/>
        </w:rPr>
        <w:t>cego</w:t>
      </w:r>
      <w:proofErr w:type="spellEnd"/>
      <w:r w:rsidRPr="009D04FE">
        <w:rPr>
          <w:rFonts w:ascii="Arial" w:eastAsia="Times New Roman" w:hAnsi="Arial" w:cs="Arial"/>
          <w:lang w:eastAsia="pl-PL"/>
        </w:rPr>
        <w:t xml:space="preserve">. </w:t>
      </w:r>
    </w:p>
    <w:p w:rsidR="0040356A" w:rsidRPr="009D04FE" w:rsidRDefault="0040356A" w:rsidP="00B81EB4">
      <w:pPr>
        <w:numPr>
          <w:ilvl w:val="0"/>
          <w:numId w:val="137"/>
        </w:numPr>
        <w:spacing w:after="0"/>
        <w:jc w:val="both"/>
        <w:rPr>
          <w:rFonts w:ascii="Arial" w:eastAsia="Times New Roman" w:hAnsi="Arial" w:cs="Arial"/>
          <w:lang w:val="x-none" w:eastAsia="pl-PL"/>
        </w:rPr>
      </w:pPr>
      <w:r w:rsidRPr="009D04FE">
        <w:rPr>
          <w:rFonts w:ascii="Arial" w:eastAsia="Times New Roman" w:hAnsi="Arial" w:cs="Arial"/>
          <w:lang w:val="x-none" w:eastAsia="pl-PL"/>
        </w:rPr>
        <w:t xml:space="preserve">Po bezskutecznym upływie dodatkowego terminu usunięcia wad lub zmiany sposobu wykonania </w:t>
      </w:r>
      <w:r w:rsidRPr="009D04FE">
        <w:rPr>
          <w:rFonts w:ascii="Arial" w:eastAsia="Times New Roman" w:hAnsi="Arial" w:cs="Arial"/>
          <w:lang w:eastAsia="pl-PL"/>
        </w:rPr>
        <w:t xml:space="preserve">przedmiotu Umowy </w:t>
      </w:r>
      <w:r w:rsidRPr="009D04FE">
        <w:rPr>
          <w:rFonts w:ascii="Arial" w:eastAsia="Times New Roman" w:hAnsi="Arial" w:cs="Arial"/>
          <w:lang w:val="x-none" w:eastAsia="pl-PL"/>
        </w:rPr>
        <w:t xml:space="preserve">Zamawiający ma prawo odstąpić od </w:t>
      </w:r>
      <w:r w:rsidRPr="009D04FE">
        <w:rPr>
          <w:rFonts w:ascii="Arial" w:eastAsia="Times New Roman" w:hAnsi="Arial" w:cs="Arial"/>
          <w:lang w:eastAsia="pl-PL"/>
        </w:rPr>
        <w:t>U</w:t>
      </w:r>
      <w:r w:rsidRPr="009D04FE">
        <w:rPr>
          <w:rFonts w:ascii="Arial" w:eastAsia="Times New Roman" w:hAnsi="Arial" w:cs="Arial"/>
          <w:lang w:val="x-none" w:eastAsia="pl-PL"/>
        </w:rPr>
        <w:t>mowy</w:t>
      </w:r>
      <w:r w:rsidRPr="009D04FE">
        <w:rPr>
          <w:rFonts w:ascii="Arial" w:eastAsia="Times New Roman" w:hAnsi="Arial" w:cs="Arial"/>
          <w:lang w:eastAsia="pl-PL"/>
        </w:rPr>
        <w:t xml:space="preserve"> </w:t>
      </w:r>
      <w:r w:rsidRPr="009D04FE">
        <w:rPr>
          <w:rFonts w:ascii="Arial" w:eastAsia="Times New Roman" w:hAnsi="Arial" w:cs="Arial"/>
          <w:lang w:val="x-none" w:eastAsia="pl-PL"/>
        </w:rPr>
        <w:t xml:space="preserve">oraz zastosować karę umowną zgodnie z § </w:t>
      </w:r>
      <w:r w:rsidRPr="009D04FE">
        <w:rPr>
          <w:rFonts w:ascii="Arial" w:eastAsia="Times New Roman" w:hAnsi="Arial" w:cs="Arial"/>
          <w:lang w:eastAsia="pl-PL"/>
        </w:rPr>
        <w:t>8</w:t>
      </w:r>
      <w:r w:rsidRPr="009D04FE">
        <w:rPr>
          <w:rFonts w:ascii="Arial" w:eastAsia="Times New Roman" w:hAnsi="Arial" w:cs="Arial"/>
          <w:lang w:val="x-none" w:eastAsia="pl-PL"/>
        </w:rPr>
        <w:t xml:space="preserve"> </w:t>
      </w:r>
      <w:r w:rsidRPr="009D04FE">
        <w:rPr>
          <w:rFonts w:ascii="Arial" w:eastAsia="Times New Roman" w:hAnsi="Arial" w:cs="Arial"/>
          <w:lang w:eastAsia="pl-PL"/>
        </w:rPr>
        <w:t>U</w:t>
      </w:r>
      <w:r w:rsidRPr="009D04FE">
        <w:rPr>
          <w:rFonts w:ascii="Arial" w:eastAsia="Times New Roman" w:hAnsi="Arial" w:cs="Arial"/>
          <w:lang w:val="x-none" w:eastAsia="pl-PL"/>
        </w:rPr>
        <w:t>mowy</w:t>
      </w:r>
      <w:r w:rsidRPr="009D04FE">
        <w:rPr>
          <w:rFonts w:ascii="Arial" w:eastAsia="Times New Roman" w:hAnsi="Arial" w:cs="Arial"/>
          <w:lang w:eastAsia="pl-PL"/>
        </w:rPr>
        <w:t>.</w:t>
      </w:r>
    </w:p>
    <w:p w:rsidR="0040356A" w:rsidRPr="009D04FE" w:rsidRDefault="0040356A" w:rsidP="00B81EB4">
      <w:pPr>
        <w:numPr>
          <w:ilvl w:val="0"/>
          <w:numId w:val="137"/>
        </w:numPr>
        <w:spacing w:after="0"/>
        <w:jc w:val="both"/>
        <w:rPr>
          <w:rFonts w:ascii="Arial" w:hAnsi="Arial" w:cs="Arial"/>
        </w:rPr>
      </w:pPr>
      <w:r w:rsidRPr="009D04FE">
        <w:rPr>
          <w:rFonts w:ascii="Arial" w:hAnsi="Arial" w:cs="Arial"/>
          <w:b/>
        </w:rPr>
        <w:t>Przedmiot zamówienia w tym także sposób jego pakowania i transportu musi spełniać</w:t>
      </w:r>
      <w:r w:rsidRPr="009D04FE">
        <w:rPr>
          <w:rFonts w:ascii="Arial" w:hAnsi="Arial" w:cs="Arial"/>
        </w:rPr>
        <w:t xml:space="preserve"> wymagania zgodnie z obowiązującymi przepisami prawa żywnościowego, </w:t>
      </w:r>
      <w:r w:rsidRPr="009D04FE">
        <w:rPr>
          <w:rFonts w:ascii="Arial" w:hAnsi="Arial" w:cs="Arial"/>
        </w:rPr>
        <w:br/>
        <w:t>a w szczególności:</w:t>
      </w:r>
    </w:p>
    <w:p w:rsidR="0040356A" w:rsidRPr="009D04FE" w:rsidRDefault="0040356A" w:rsidP="00B81EB4">
      <w:pPr>
        <w:pStyle w:val="Akapitzlist"/>
        <w:numPr>
          <w:ilvl w:val="0"/>
          <w:numId w:val="138"/>
        </w:numPr>
        <w:suppressAutoHyphens w:val="0"/>
        <w:spacing w:line="276" w:lineRule="auto"/>
        <w:contextualSpacing/>
        <w:jc w:val="both"/>
        <w:rPr>
          <w:rFonts w:ascii="Arial" w:hAnsi="Arial" w:cs="Arial"/>
          <w:sz w:val="22"/>
          <w:szCs w:val="22"/>
        </w:rPr>
      </w:pPr>
      <w:r w:rsidRPr="009D04FE">
        <w:rPr>
          <w:rFonts w:ascii="Arial" w:hAnsi="Arial" w:cs="Arial"/>
          <w:sz w:val="22"/>
          <w:szCs w:val="22"/>
        </w:rPr>
        <w:t xml:space="preserve">ustawą z dnia 25 sierpnia 2006 r. </w:t>
      </w:r>
      <w:r w:rsidRPr="009D04FE">
        <w:rPr>
          <w:rFonts w:ascii="Arial" w:hAnsi="Arial" w:cs="Arial"/>
          <w:b/>
          <w:sz w:val="22"/>
          <w:szCs w:val="22"/>
        </w:rPr>
        <w:t>o bezpieczeństwie żywności i żywienia</w:t>
      </w:r>
      <w:r w:rsidRPr="009D04FE">
        <w:rPr>
          <w:rFonts w:ascii="Arial" w:hAnsi="Arial" w:cs="Arial"/>
          <w:sz w:val="22"/>
          <w:szCs w:val="22"/>
        </w:rPr>
        <w:t xml:space="preserve"> </w:t>
      </w:r>
      <w:r w:rsidRPr="009D04FE">
        <w:rPr>
          <w:rFonts w:ascii="Arial" w:hAnsi="Arial" w:cs="Arial"/>
          <w:sz w:val="22"/>
          <w:szCs w:val="22"/>
        </w:rPr>
        <w:br/>
        <w:t xml:space="preserve">(Dz. U. z 2020 r., poz. 2021 tj.) </w:t>
      </w:r>
    </w:p>
    <w:p w:rsidR="0040356A" w:rsidRPr="009D04FE" w:rsidRDefault="0040356A" w:rsidP="00B81EB4">
      <w:pPr>
        <w:pStyle w:val="Akapitzlist"/>
        <w:numPr>
          <w:ilvl w:val="0"/>
          <w:numId w:val="138"/>
        </w:numPr>
        <w:suppressAutoHyphens w:val="0"/>
        <w:spacing w:line="276" w:lineRule="auto"/>
        <w:ind w:left="851" w:hanging="425"/>
        <w:contextualSpacing/>
        <w:jc w:val="both"/>
        <w:rPr>
          <w:rFonts w:ascii="Arial" w:hAnsi="Arial" w:cs="Arial"/>
          <w:sz w:val="22"/>
          <w:szCs w:val="22"/>
        </w:rPr>
      </w:pPr>
      <w:r w:rsidRPr="009D04FE">
        <w:rPr>
          <w:rFonts w:ascii="Arial" w:hAnsi="Arial" w:cs="Arial"/>
          <w:sz w:val="22"/>
          <w:szCs w:val="22"/>
        </w:rPr>
        <w:lastRenderedPageBreak/>
        <w:t xml:space="preserve">ustawą z dnia 21 grudnia 2000 r. o jakości handlowej artykułów rolno-spożywczych (Dz. U. z 2021 r., poz. 630 </w:t>
      </w:r>
      <w:proofErr w:type="spellStart"/>
      <w:r w:rsidRPr="009D04FE">
        <w:rPr>
          <w:rFonts w:ascii="Arial" w:hAnsi="Arial" w:cs="Arial"/>
          <w:sz w:val="22"/>
          <w:szCs w:val="22"/>
        </w:rPr>
        <w:t>t.j</w:t>
      </w:r>
      <w:proofErr w:type="spellEnd"/>
      <w:r w:rsidRPr="009D04FE">
        <w:rPr>
          <w:rFonts w:ascii="Arial" w:hAnsi="Arial" w:cs="Arial"/>
          <w:sz w:val="22"/>
          <w:szCs w:val="22"/>
        </w:rPr>
        <w:t>.);</w:t>
      </w:r>
    </w:p>
    <w:p w:rsidR="0040356A" w:rsidRPr="009D04FE" w:rsidRDefault="0040356A" w:rsidP="00B81EB4">
      <w:pPr>
        <w:pStyle w:val="Akapitzlist"/>
        <w:numPr>
          <w:ilvl w:val="0"/>
          <w:numId w:val="138"/>
        </w:numPr>
        <w:suppressAutoHyphens w:val="0"/>
        <w:spacing w:line="276" w:lineRule="auto"/>
        <w:ind w:left="851" w:hanging="425"/>
        <w:contextualSpacing/>
        <w:jc w:val="both"/>
        <w:rPr>
          <w:rFonts w:ascii="Arial" w:hAnsi="Arial" w:cs="Arial"/>
          <w:sz w:val="22"/>
          <w:szCs w:val="22"/>
        </w:rPr>
      </w:pPr>
      <w:r w:rsidRPr="009D04FE">
        <w:rPr>
          <w:rFonts w:ascii="Arial" w:hAnsi="Arial" w:cs="Arial"/>
          <w:sz w:val="22"/>
          <w:szCs w:val="22"/>
        </w:rPr>
        <w:t xml:space="preserve">rozporządzeniem (WE) nr 853/2004 Parlamentu Europejskiego i Rady z dnia </w:t>
      </w:r>
      <w:r w:rsidRPr="009D04FE">
        <w:rPr>
          <w:rFonts w:ascii="Arial" w:hAnsi="Arial" w:cs="Arial"/>
          <w:sz w:val="22"/>
          <w:szCs w:val="22"/>
        </w:rPr>
        <w:br/>
        <w:t xml:space="preserve">29 kwietnia 2004 r. ustanawiające szczególne przepisy dotyczące higieny </w:t>
      </w:r>
      <w:r w:rsidRPr="009D04FE">
        <w:rPr>
          <w:rFonts w:ascii="Arial" w:hAnsi="Arial" w:cs="Arial"/>
          <w:sz w:val="22"/>
          <w:szCs w:val="22"/>
        </w:rPr>
        <w:br/>
        <w:t xml:space="preserve">w odniesieniu do żywności pochodzenia zwierzęcego (Dz. Urz. UE L z 2014 roku nr 139, poz. 55 z </w:t>
      </w:r>
      <w:proofErr w:type="spellStart"/>
      <w:r w:rsidRPr="009D04FE">
        <w:rPr>
          <w:rFonts w:ascii="Arial" w:hAnsi="Arial" w:cs="Arial"/>
          <w:sz w:val="22"/>
          <w:szCs w:val="22"/>
        </w:rPr>
        <w:t>późn</w:t>
      </w:r>
      <w:proofErr w:type="spellEnd"/>
      <w:r w:rsidRPr="009D04FE">
        <w:rPr>
          <w:rFonts w:ascii="Arial" w:hAnsi="Arial" w:cs="Arial"/>
          <w:sz w:val="22"/>
          <w:szCs w:val="22"/>
        </w:rPr>
        <w:t>. zm.);</w:t>
      </w:r>
    </w:p>
    <w:p w:rsidR="0040356A" w:rsidRPr="009D04FE" w:rsidRDefault="0040356A" w:rsidP="00B81EB4">
      <w:pPr>
        <w:pStyle w:val="Akapitzlist"/>
        <w:numPr>
          <w:ilvl w:val="0"/>
          <w:numId w:val="138"/>
        </w:numPr>
        <w:suppressAutoHyphens w:val="0"/>
        <w:spacing w:line="276" w:lineRule="auto"/>
        <w:ind w:left="851" w:hanging="425"/>
        <w:contextualSpacing/>
        <w:jc w:val="both"/>
        <w:rPr>
          <w:rFonts w:ascii="Arial" w:hAnsi="Arial" w:cs="Arial"/>
          <w:sz w:val="22"/>
          <w:szCs w:val="22"/>
        </w:rPr>
      </w:pPr>
      <w:r w:rsidRPr="009D04FE">
        <w:rPr>
          <w:rFonts w:ascii="Arial" w:hAnsi="Arial" w:cs="Arial"/>
          <w:sz w:val="22"/>
          <w:szCs w:val="22"/>
        </w:rPr>
        <w:t xml:space="preserve">rozporządzeniem (WE) Nr 852/2004 Parlamentu Europejskiego i Rady </w:t>
      </w:r>
      <w:r w:rsidRPr="009D04FE">
        <w:rPr>
          <w:rFonts w:ascii="Arial" w:hAnsi="Arial" w:cs="Arial"/>
          <w:sz w:val="22"/>
          <w:szCs w:val="22"/>
        </w:rPr>
        <w:br/>
        <w:t xml:space="preserve">z dnia 29 kwietnia 2004 r. w sprawie higieny środków spożywczych (Dz. Urz. UE L   z 2004 roku nr 139, poz. 1 z </w:t>
      </w:r>
      <w:proofErr w:type="spellStart"/>
      <w:r w:rsidRPr="009D04FE">
        <w:rPr>
          <w:rFonts w:ascii="Arial" w:hAnsi="Arial" w:cs="Arial"/>
          <w:sz w:val="22"/>
          <w:szCs w:val="22"/>
        </w:rPr>
        <w:t>późn</w:t>
      </w:r>
      <w:proofErr w:type="spellEnd"/>
      <w:r w:rsidRPr="009D04FE">
        <w:rPr>
          <w:rFonts w:ascii="Arial" w:hAnsi="Arial" w:cs="Arial"/>
          <w:sz w:val="22"/>
          <w:szCs w:val="22"/>
        </w:rPr>
        <w:t>. zm.);</w:t>
      </w:r>
    </w:p>
    <w:p w:rsidR="0040356A" w:rsidRPr="009D04FE" w:rsidRDefault="0040356A" w:rsidP="00B81EB4">
      <w:pPr>
        <w:pStyle w:val="Akapitzlist"/>
        <w:numPr>
          <w:ilvl w:val="0"/>
          <w:numId w:val="138"/>
        </w:numPr>
        <w:suppressAutoHyphens w:val="0"/>
        <w:spacing w:line="276" w:lineRule="auto"/>
        <w:ind w:left="851" w:hanging="425"/>
        <w:contextualSpacing/>
        <w:jc w:val="both"/>
        <w:rPr>
          <w:rFonts w:ascii="Arial" w:hAnsi="Arial" w:cs="Arial"/>
          <w:sz w:val="22"/>
          <w:szCs w:val="22"/>
        </w:rPr>
      </w:pPr>
      <w:r w:rsidRPr="009D04FE">
        <w:rPr>
          <w:rFonts w:ascii="Arial" w:hAnsi="Arial" w:cs="Arial"/>
          <w:sz w:val="22"/>
          <w:szCs w:val="22"/>
        </w:rPr>
        <w:t xml:space="preserve">rozporządzeniem (WE) nr 178/2002 Parlamentu Europejskiego i Rady z dnia </w:t>
      </w:r>
      <w:r w:rsidRPr="009D04FE">
        <w:rPr>
          <w:rFonts w:ascii="Arial" w:hAnsi="Arial" w:cs="Arial"/>
          <w:sz w:val="22"/>
          <w:szCs w:val="22"/>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9D04FE">
        <w:rPr>
          <w:rFonts w:ascii="Arial" w:hAnsi="Arial" w:cs="Arial"/>
          <w:sz w:val="22"/>
          <w:szCs w:val="22"/>
        </w:rPr>
        <w:t>późn</w:t>
      </w:r>
      <w:proofErr w:type="spellEnd"/>
      <w:r w:rsidRPr="009D04FE">
        <w:rPr>
          <w:rFonts w:ascii="Arial" w:hAnsi="Arial" w:cs="Arial"/>
          <w:sz w:val="22"/>
          <w:szCs w:val="22"/>
        </w:rPr>
        <w:t>. zm.);</w:t>
      </w:r>
    </w:p>
    <w:p w:rsidR="0040356A" w:rsidRPr="009D04FE" w:rsidRDefault="0040356A" w:rsidP="00B81EB4">
      <w:pPr>
        <w:pStyle w:val="Akapitzlist"/>
        <w:numPr>
          <w:ilvl w:val="0"/>
          <w:numId w:val="138"/>
        </w:numPr>
        <w:suppressAutoHyphens w:val="0"/>
        <w:spacing w:after="200" w:line="276" w:lineRule="auto"/>
        <w:ind w:left="851" w:hanging="425"/>
        <w:contextualSpacing/>
        <w:jc w:val="both"/>
        <w:rPr>
          <w:rFonts w:ascii="Arial" w:hAnsi="Arial" w:cs="Arial"/>
          <w:sz w:val="22"/>
          <w:szCs w:val="22"/>
        </w:rPr>
      </w:pPr>
      <w:r w:rsidRPr="009D04FE">
        <w:rPr>
          <w:rFonts w:ascii="Arial" w:hAnsi="Arial" w:cs="Arial"/>
          <w:sz w:val="22"/>
          <w:szCs w:val="22"/>
        </w:rPr>
        <w:t xml:space="preserve">rozporządzenie Parlamentu Europejskiego i Rady (UE) nr 1169/2011 z dnia </w:t>
      </w:r>
      <w:r w:rsidRPr="009D04FE">
        <w:rPr>
          <w:rFonts w:ascii="Arial" w:hAnsi="Arial" w:cs="Arial"/>
          <w:sz w:val="22"/>
          <w:szCs w:val="22"/>
        </w:rPr>
        <w:br/>
        <w:t xml:space="preserve">25 października 2011r. w sprawie przekazywania konsumentom informacji na temat żywności, zmiany rozporządzenia Parlamentu Europejskiego </w:t>
      </w:r>
      <w:r w:rsidRPr="009D04FE">
        <w:rPr>
          <w:rFonts w:ascii="Arial" w:hAnsi="Arial" w:cs="Arial"/>
          <w:sz w:val="22"/>
          <w:szCs w:val="22"/>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 xml:space="preserve">Przedmiot 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AB56C1">
        <w:rPr>
          <w:rFonts w:ascii="Arial" w:hAnsi="Arial" w:cs="Arial"/>
          <w:i/>
        </w:rPr>
        <w:t>Opis przedmiotu zamówienia.</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w:t>
      </w:r>
      <w:r w:rsidRPr="00AB56C1">
        <w:rPr>
          <w:rFonts w:ascii="Arial" w:hAnsi="Arial" w:cs="Arial"/>
        </w:rPr>
        <w:lastRenderedPageBreak/>
        <w:t>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40356A" w:rsidRPr="00AB56C1" w:rsidRDefault="0040356A" w:rsidP="00B81EB4">
      <w:pPr>
        <w:numPr>
          <w:ilvl w:val="0"/>
          <w:numId w:val="137"/>
        </w:numPr>
        <w:spacing w:after="0"/>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40356A" w:rsidRDefault="0040356A" w:rsidP="00B81EB4">
      <w:pPr>
        <w:numPr>
          <w:ilvl w:val="0"/>
          <w:numId w:val="137"/>
        </w:numPr>
        <w:spacing w:after="0"/>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40356A" w:rsidRDefault="0040356A" w:rsidP="0040356A">
      <w:pPr>
        <w:spacing w:after="0" w:line="240" w:lineRule="auto"/>
        <w:jc w:val="center"/>
        <w:textAlignment w:val="baseline"/>
        <w:rPr>
          <w:rFonts w:ascii="Arial" w:eastAsia="Times New Roman" w:hAnsi="Arial" w:cs="Arial"/>
          <w:b/>
          <w:bCs/>
          <w:kern w:val="2"/>
          <w:lang w:eastAsia="pl-PL" w:bidi="hi-IN"/>
        </w:rPr>
      </w:pPr>
    </w:p>
    <w:p w:rsidR="0040356A" w:rsidRPr="00AB56C1" w:rsidRDefault="0040356A" w:rsidP="0040356A">
      <w:pPr>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40356A" w:rsidRPr="00AB56C1" w:rsidRDefault="0040356A" w:rsidP="0040356A">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40356A" w:rsidRPr="00AB56C1" w:rsidRDefault="0040356A" w:rsidP="00B81EB4">
      <w:pPr>
        <w:numPr>
          <w:ilvl w:val="0"/>
          <w:numId w:val="139"/>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40356A" w:rsidRPr="00AB56C1" w:rsidRDefault="0040356A" w:rsidP="00B81EB4">
      <w:pPr>
        <w:numPr>
          <w:ilvl w:val="0"/>
          <w:numId w:val="139"/>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40356A" w:rsidRPr="00AB56C1" w:rsidRDefault="0040356A" w:rsidP="00B81EB4">
      <w:pPr>
        <w:numPr>
          <w:ilvl w:val="0"/>
          <w:numId w:val="139"/>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40356A" w:rsidRPr="00AB56C1" w:rsidRDefault="0040356A" w:rsidP="00B81EB4">
      <w:pPr>
        <w:numPr>
          <w:ilvl w:val="0"/>
          <w:numId w:val="139"/>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zapoznał się z treścią klauzuli informacyjnej RODO stanowiącej załącznik do Umowy.</w:t>
      </w:r>
    </w:p>
    <w:p w:rsidR="0040356A" w:rsidRDefault="0040356A" w:rsidP="00B81EB4">
      <w:pPr>
        <w:numPr>
          <w:ilvl w:val="0"/>
          <w:numId w:val="139"/>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40356A" w:rsidRDefault="0040356A" w:rsidP="0040356A">
      <w:pPr>
        <w:tabs>
          <w:tab w:val="left" w:pos="555"/>
        </w:tabs>
        <w:spacing w:after="0"/>
        <w:ind w:left="284"/>
        <w:contextualSpacing/>
        <w:jc w:val="both"/>
        <w:rPr>
          <w:rFonts w:ascii="Arial" w:eastAsia="Times New Roman" w:hAnsi="Arial" w:cs="Arial"/>
          <w:color w:val="000000"/>
          <w:lang w:eastAsia="pl-PL"/>
        </w:rPr>
      </w:pPr>
    </w:p>
    <w:p w:rsidR="0040356A" w:rsidRDefault="0040356A" w:rsidP="0040356A">
      <w:pPr>
        <w:tabs>
          <w:tab w:val="left" w:pos="555"/>
        </w:tabs>
        <w:spacing w:after="0"/>
        <w:ind w:left="284"/>
        <w:contextualSpacing/>
        <w:jc w:val="both"/>
        <w:rPr>
          <w:rFonts w:ascii="Arial" w:eastAsia="Times New Roman" w:hAnsi="Arial" w:cs="Arial"/>
          <w:color w:val="000000"/>
          <w:lang w:eastAsia="pl-PL"/>
        </w:rPr>
      </w:pPr>
    </w:p>
    <w:p w:rsidR="0040356A" w:rsidRPr="00AB56C1" w:rsidRDefault="0040356A" w:rsidP="0040356A">
      <w:pPr>
        <w:tabs>
          <w:tab w:val="left" w:pos="555"/>
        </w:tabs>
        <w:spacing w:after="0"/>
        <w:ind w:left="284"/>
        <w:contextualSpacing/>
        <w:jc w:val="both"/>
        <w:rPr>
          <w:rFonts w:ascii="Arial" w:eastAsia="Times New Roman" w:hAnsi="Arial" w:cs="Arial"/>
          <w:color w:val="000000"/>
          <w:lang w:eastAsia="pl-PL"/>
        </w:rPr>
      </w:pPr>
    </w:p>
    <w:p w:rsidR="0040356A" w:rsidRPr="00AB56C1" w:rsidRDefault="0040356A" w:rsidP="0040356A">
      <w:pPr>
        <w:widowControl w:val="0"/>
        <w:tabs>
          <w:tab w:val="left" w:pos="180"/>
          <w:tab w:val="left" w:pos="360"/>
        </w:tab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40356A" w:rsidRPr="00AB56C1" w:rsidRDefault="0040356A" w:rsidP="0040356A">
      <w:pPr>
        <w:widowControl w:val="0"/>
        <w:tabs>
          <w:tab w:val="left" w:pos="180"/>
          <w:tab w:val="left" w:pos="360"/>
        </w:tab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40356A" w:rsidRDefault="0040356A" w:rsidP="0040356A">
      <w:pPr>
        <w:widowControl w:val="0"/>
        <w:tabs>
          <w:tab w:val="left" w:pos="180"/>
          <w:tab w:val="left" w:pos="360"/>
        </w:tab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40356A" w:rsidRPr="00AB56C1" w:rsidRDefault="0040356A" w:rsidP="0040356A">
      <w:pPr>
        <w:widowControl w:val="0"/>
        <w:tabs>
          <w:tab w:val="left" w:pos="180"/>
          <w:tab w:val="left" w:pos="360"/>
        </w:tabs>
        <w:spacing w:after="0"/>
        <w:ind w:right="14"/>
        <w:jc w:val="both"/>
        <w:rPr>
          <w:rFonts w:ascii="Arial" w:eastAsia="Times New Roman" w:hAnsi="Arial" w:cs="Arial"/>
          <w:lang w:eastAsia="pl-PL"/>
        </w:rPr>
      </w:pPr>
    </w:p>
    <w:p w:rsidR="0040356A" w:rsidRPr="00AB56C1" w:rsidRDefault="0040356A" w:rsidP="0040356A">
      <w:pPr>
        <w:widowControl w:val="0"/>
        <w:tabs>
          <w:tab w:val="left" w:pos="180"/>
          <w:tab w:val="left" w:pos="360"/>
        </w:tab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40356A" w:rsidRPr="00AB56C1" w:rsidRDefault="0040356A" w:rsidP="0040356A">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40356A" w:rsidRDefault="0040356A" w:rsidP="00B81EB4">
      <w:pPr>
        <w:numPr>
          <w:ilvl w:val="0"/>
          <w:numId w:val="140"/>
        </w:numPr>
        <w:spacing w:after="0"/>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w:t>
      </w:r>
      <w:r>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40356A" w:rsidRPr="00C07FD3" w:rsidRDefault="0040356A" w:rsidP="00B81EB4">
      <w:pPr>
        <w:numPr>
          <w:ilvl w:val="0"/>
          <w:numId w:val="140"/>
        </w:numPr>
        <w:spacing w:after="0"/>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xml:space="preserve">. 1686/2017 wprowadzonej Decyzją Nr Z-12/MON Ministra Obrony Narodowej z dnia </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0356A" w:rsidRPr="00C07FD3" w:rsidRDefault="0040356A" w:rsidP="00B81EB4">
      <w:pPr>
        <w:numPr>
          <w:ilvl w:val="0"/>
          <w:numId w:val="140"/>
        </w:numPr>
        <w:spacing w:after="0"/>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40356A" w:rsidRPr="00AB56C1" w:rsidRDefault="0040356A" w:rsidP="00B81EB4">
      <w:pPr>
        <w:numPr>
          <w:ilvl w:val="0"/>
          <w:numId w:val="140"/>
        </w:numPr>
        <w:spacing w:after="0"/>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40356A" w:rsidRPr="00AB56C1" w:rsidRDefault="0040356A" w:rsidP="0040356A">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lastRenderedPageBreak/>
        <w:t xml:space="preserve">- aktualny dokument tożsamości z podaniem organu wydającego, </w:t>
      </w:r>
    </w:p>
    <w:p w:rsidR="0040356A" w:rsidRPr="00AB56C1" w:rsidRDefault="0040356A" w:rsidP="0040356A">
      <w:pPr>
        <w:shd w:val="clear" w:color="auto" w:fill="FFFFFF"/>
        <w:tabs>
          <w:tab w:val="left" w:pos="284"/>
        </w:tab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40356A" w:rsidRPr="00AB56C1" w:rsidRDefault="0040356A" w:rsidP="00B81EB4">
      <w:pPr>
        <w:numPr>
          <w:ilvl w:val="0"/>
          <w:numId w:val="140"/>
        </w:numPr>
        <w:spacing w:after="0"/>
        <w:jc w:val="both"/>
        <w:rPr>
          <w:rFonts w:ascii="Arial" w:hAnsi="Arial" w:cs="Arial"/>
          <w:kern w:val="3"/>
          <w:lang w:eastAsia="zh-CN"/>
        </w:rPr>
      </w:pPr>
      <w:r w:rsidRPr="00AB56C1">
        <w:rPr>
          <w:rFonts w:ascii="Arial" w:hAnsi="Arial" w:cs="Arial"/>
          <w:kern w:val="3"/>
          <w:lang w:eastAsia="zh-CN"/>
        </w:rPr>
        <w:t xml:space="preserve">Wykonawca dostawy jest </w:t>
      </w:r>
      <w:proofErr w:type="gramStart"/>
      <w:r w:rsidRPr="00AB56C1">
        <w:rPr>
          <w:rFonts w:ascii="Arial" w:hAnsi="Arial" w:cs="Arial"/>
          <w:kern w:val="3"/>
          <w:lang w:eastAsia="zh-CN"/>
        </w:rPr>
        <w:t>zobowiązany  stosować</w:t>
      </w:r>
      <w:proofErr w:type="gramEnd"/>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40356A" w:rsidRPr="00AB56C1" w:rsidRDefault="0040356A" w:rsidP="0040356A">
      <w:pPr>
        <w:tabs>
          <w:tab w:val="left" w:pos="851"/>
        </w:tab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40356A" w:rsidRPr="00C07FD3" w:rsidRDefault="0040356A" w:rsidP="0040356A">
      <w:pPr>
        <w:tabs>
          <w:tab w:val="left" w:pos="851"/>
        </w:tab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40356A" w:rsidRPr="00AB56C1" w:rsidRDefault="0040356A" w:rsidP="00B81EB4">
      <w:pPr>
        <w:numPr>
          <w:ilvl w:val="0"/>
          <w:numId w:val="140"/>
        </w:numPr>
        <w:spacing w:after="0"/>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40356A" w:rsidRPr="009D04FE" w:rsidRDefault="0040356A" w:rsidP="00B81EB4">
      <w:pPr>
        <w:numPr>
          <w:ilvl w:val="0"/>
          <w:numId w:val="140"/>
        </w:numPr>
        <w:spacing w:after="0"/>
        <w:jc w:val="both"/>
        <w:rPr>
          <w:rFonts w:ascii="Arial" w:hAnsi="Arial" w:cs="Arial"/>
          <w:color w:val="000000" w:themeColor="text1"/>
        </w:rPr>
      </w:pPr>
      <w:r w:rsidRPr="009D04FE">
        <w:rPr>
          <w:rFonts w:ascii="Arial" w:hAnsi="Arial" w:cs="Arial"/>
          <w:color w:val="000000" w:themeColor="text1"/>
        </w:rPr>
        <w:t xml:space="preserve">Wykonawca zobowiązany jest do przesłania wykazu osób (imię, nazwisko, numer i seria dowodu osobistego, przez kogo wydany) oraz pojazdów (marka pojazdu oraz numer rejestracyjny) realizujących dostawy zgodnie z załącznikiem do niniejszej umowy, </w:t>
      </w:r>
      <w:r w:rsidRPr="009D04FE">
        <w:rPr>
          <w:rFonts w:ascii="Arial" w:hAnsi="Arial" w:cs="Arial"/>
          <w:b/>
          <w:color w:val="000000" w:themeColor="text1"/>
        </w:rPr>
        <w:t>w terminie do 7 dni od daty podpisania umowy</w:t>
      </w:r>
      <w:r w:rsidRPr="009D04FE">
        <w:rPr>
          <w:rFonts w:ascii="Arial" w:hAnsi="Arial" w:cs="Arial"/>
          <w:color w:val="000000" w:themeColor="text1"/>
        </w:rPr>
        <w:t>.</w:t>
      </w:r>
    </w:p>
    <w:p w:rsidR="0040356A" w:rsidRPr="00AB56C1" w:rsidRDefault="0040356A" w:rsidP="0040356A">
      <w:pPr>
        <w:widowControl w:val="0"/>
        <w:tabs>
          <w:tab w:val="left" w:pos="180"/>
          <w:tab w:val="left" w:pos="360"/>
        </w:tabs>
        <w:spacing w:after="0"/>
        <w:ind w:right="14"/>
        <w:jc w:val="both"/>
        <w:rPr>
          <w:rFonts w:ascii="Arial" w:eastAsia="Times New Roman" w:hAnsi="Arial" w:cs="Arial"/>
          <w:lang w:eastAsia="pl-PL"/>
        </w:rPr>
      </w:pPr>
    </w:p>
    <w:p w:rsidR="0040356A" w:rsidRPr="00AB56C1" w:rsidRDefault="0040356A" w:rsidP="0040356A">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40356A" w:rsidRPr="00AB56C1" w:rsidRDefault="0040356A" w:rsidP="0040356A">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40356A" w:rsidRPr="00AB56C1" w:rsidRDefault="0040356A" w:rsidP="0040356A">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40356A" w:rsidRPr="00AB56C1" w:rsidRDefault="0040356A" w:rsidP="0040356A">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40356A" w:rsidRPr="00AB56C1" w:rsidRDefault="0040356A" w:rsidP="0040356A">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40356A" w:rsidRPr="00AB56C1" w:rsidRDefault="0040356A" w:rsidP="0040356A">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 w tym m. in. Kodeks cywilny.</w:t>
      </w:r>
    </w:p>
    <w:p w:rsidR="0040356A" w:rsidRPr="00AB56C1" w:rsidRDefault="0040356A" w:rsidP="0040356A">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40356A" w:rsidRPr="00AB56C1" w:rsidRDefault="0040356A" w:rsidP="0040356A">
      <w:pPr>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40356A" w:rsidRPr="00AB56C1" w:rsidRDefault="0040356A" w:rsidP="0040356A">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40356A" w:rsidRPr="00AB56C1" w:rsidRDefault="0040356A" w:rsidP="0040356A">
      <w:pPr>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40356A" w:rsidRPr="00AB56C1" w:rsidRDefault="0040356A" w:rsidP="0040356A">
      <w:pPr>
        <w:spacing w:after="0"/>
        <w:jc w:val="both"/>
        <w:textAlignment w:val="baseline"/>
        <w:rPr>
          <w:rFonts w:ascii="Arial" w:eastAsia="NSimSun" w:hAnsi="Arial" w:cs="Arial"/>
          <w:kern w:val="2"/>
          <w:lang w:eastAsia="zh-CN" w:bidi="hi-IN"/>
        </w:rPr>
      </w:pPr>
    </w:p>
    <w:p w:rsidR="0040356A" w:rsidRPr="00AB56C1" w:rsidRDefault="0040356A" w:rsidP="0040356A">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lastRenderedPageBreak/>
        <w:t>§ 16.</w:t>
      </w:r>
    </w:p>
    <w:p w:rsidR="0040356A" w:rsidRPr="00AB56C1" w:rsidRDefault="0040356A" w:rsidP="0040356A">
      <w:pPr>
        <w:keepNext/>
        <w:keepLines/>
        <w:spacing w:after="0"/>
        <w:ind w:left="284" w:hanging="284"/>
        <w:contextualSpacing/>
        <w:outlineLvl w:val="0"/>
        <w:rPr>
          <w:rFonts w:ascii="Arial" w:eastAsia="Times New Roman" w:hAnsi="Arial" w:cs="Arial"/>
          <w:bCs/>
        </w:rPr>
      </w:pPr>
      <w:r w:rsidRPr="00AB56C1">
        <w:rPr>
          <w:rFonts w:ascii="Arial" w:eastAsia="Calibri" w:hAnsi="Arial" w:cs="Arial"/>
        </w:rPr>
        <w:t>1. Umowę niniejszą wraz z załącznikami sporządzono w 2. jednobrzmiących egzemplarzach, w tym 1. egz. dla Wykonawcy i 1. egz. dla Zamawiającego.</w:t>
      </w:r>
    </w:p>
    <w:p w:rsidR="0040356A" w:rsidRPr="00AB56C1" w:rsidRDefault="0040356A" w:rsidP="0040356A">
      <w:pPr>
        <w:keepNext/>
        <w:keepLine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40356A" w:rsidRPr="00AB56C1" w:rsidRDefault="0040356A" w:rsidP="0040356A">
      <w:pPr>
        <w:keepNext/>
        <w:keepLines/>
        <w:spacing w:after="0"/>
        <w:contextualSpacing/>
        <w:outlineLvl w:val="0"/>
        <w:rPr>
          <w:rFonts w:ascii="Arial" w:eastAsia="Times New Roman" w:hAnsi="Arial" w:cs="Arial"/>
          <w:b/>
        </w:rPr>
      </w:pPr>
    </w:p>
    <w:p w:rsidR="0040356A" w:rsidRPr="00AB56C1" w:rsidRDefault="0040356A" w:rsidP="0040356A">
      <w:pPr>
        <w:widowControl w:val="0"/>
        <w:tabs>
          <w:tab w:val="left" w:pos="284"/>
        </w:tabs>
        <w:spacing w:after="0"/>
        <w:ind w:left="284" w:right="-62"/>
        <w:rPr>
          <w:rFonts w:ascii="Arial" w:eastAsia="Times New Roman" w:hAnsi="Arial" w:cs="Arial"/>
          <w:lang w:eastAsia="pl-PL"/>
        </w:rPr>
      </w:pPr>
    </w:p>
    <w:p w:rsidR="0040356A" w:rsidRPr="006B0ED6" w:rsidRDefault="0040356A" w:rsidP="0040356A">
      <w:pPr>
        <w:widowControl w:val="0"/>
        <w:tabs>
          <w:tab w:val="left" w:pos="180"/>
          <w:tab w:val="left" w:pos="360"/>
        </w:tab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Załącznik nr 1 na … str. - Opis przedmiotu zamówienia</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Załącznik nr 2 na … str. – Wykaz asortymentowo-ilościowy</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Załącznik nr 3 na … str. – Formularz cenowy</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Załącznik nr 4 na … str. - Wzór protokołu reklamacyjnego</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Załącznik nr 5 na … str. – Wzory wykazów zbiorczych pracowników firmy/sprzętu</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6 na … str. – </w:t>
      </w:r>
      <w:r>
        <w:rPr>
          <w:rFonts w:ascii="Arial" w:hAnsi="Arial" w:cs="Arial"/>
        </w:rPr>
        <w:t>Protokół odbioru</w:t>
      </w:r>
      <w:r w:rsidRPr="006B0ED6">
        <w:rPr>
          <w:rFonts w:ascii="Arial" w:hAnsi="Arial" w:cs="Arial"/>
        </w:rPr>
        <w:t xml:space="preserve"> dostaw</w:t>
      </w:r>
    </w:p>
    <w:p w:rsidR="0040356A" w:rsidRPr="006B0ED6" w:rsidRDefault="0040356A" w:rsidP="00B81EB4">
      <w:pPr>
        <w:pStyle w:val="Akapitzlist"/>
        <w:numPr>
          <w:ilvl w:val="0"/>
          <w:numId w:val="141"/>
        </w:numPr>
        <w:suppressAutoHyphens w:val="0"/>
        <w:spacing w:line="276" w:lineRule="auto"/>
        <w:ind w:left="284" w:hanging="284"/>
        <w:contextualSpacing/>
        <w:jc w:val="both"/>
        <w:rPr>
          <w:rFonts w:ascii="Arial" w:hAnsi="Arial" w:cs="Arial"/>
        </w:rPr>
      </w:pPr>
      <w:r w:rsidRPr="006B0ED6">
        <w:rPr>
          <w:rFonts w:ascii="Arial" w:hAnsi="Arial" w:cs="Arial"/>
        </w:rPr>
        <w:t>Załącznik nr 7 na … str. – klauzula RODO</w:t>
      </w:r>
    </w:p>
    <w:p w:rsidR="0040356A" w:rsidRDefault="0040356A" w:rsidP="0040356A">
      <w:pPr>
        <w:rPr>
          <w:rFonts w:ascii="Arial" w:eastAsia="Calibri" w:hAnsi="Arial" w:cs="Arial"/>
          <w:color w:val="000000"/>
        </w:rPr>
      </w:pPr>
    </w:p>
    <w:p w:rsidR="009D04FE" w:rsidRPr="00AB56C1" w:rsidRDefault="009D04FE" w:rsidP="0040356A">
      <w:pPr>
        <w:rPr>
          <w:rFonts w:ascii="Arial" w:eastAsia="Calibri" w:hAnsi="Arial" w:cs="Arial"/>
          <w:color w:val="000000"/>
        </w:rPr>
      </w:pPr>
    </w:p>
    <w:p w:rsidR="0040356A" w:rsidRPr="00AB56C1" w:rsidRDefault="0040356A" w:rsidP="0040356A">
      <w:pPr>
        <w:rPr>
          <w:rFonts w:ascii="Arial" w:eastAsia="Calibri" w:hAnsi="Arial" w:cs="Arial"/>
          <w:color w:val="000000"/>
        </w:rPr>
      </w:pPr>
    </w:p>
    <w:p w:rsidR="0040356A" w:rsidRPr="00AB56C1" w:rsidRDefault="0040356A" w:rsidP="0040356A">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40356A" w:rsidRPr="00AB56C1" w:rsidRDefault="0040356A" w:rsidP="0040356A">
      <w:pPr>
        <w:widowControl w:val="0"/>
        <w:tabs>
          <w:tab w:val="left" w:pos="180"/>
          <w:tab w:val="left" w:pos="360"/>
        </w:tabs>
        <w:spacing w:after="0"/>
        <w:rPr>
          <w:rFonts w:ascii="Arial" w:eastAsia="Times New Roman" w:hAnsi="Arial" w:cs="Arial"/>
          <w:b/>
          <w:bCs/>
          <w:lang w:eastAsia="pl-PL"/>
        </w:rPr>
      </w:pPr>
    </w:p>
    <w:p w:rsidR="0040356A" w:rsidRPr="00AB56C1" w:rsidRDefault="0040356A" w:rsidP="0040356A">
      <w:pPr>
        <w:widowControl w:val="0"/>
        <w:tabs>
          <w:tab w:val="left" w:pos="180"/>
          <w:tab w:val="left" w:pos="360"/>
        </w:tabs>
        <w:spacing w:after="0"/>
        <w:rPr>
          <w:rFonts w:ascii="Arial" w:eastAsia="Times New Roman" w:hAnsi="Arial" w:cs="Arial"/>
          <w:b/>
          <w:bCs/>
          <w:lang w:eastAsia="pl-PL"/>
        </w:rPr>
      </w:pPr>
    </w:p>
    <w:p w:rsidR="0040356A" w:rsidRPr="00AB56C1" w:rsidRDefault="0040356A" w:rsidP="0040356A">
      <w:pPr>
        <w:widowControl w:val="0"/>
        <w:tabs>
          <w:tab w:val="left" w:pos="180"/>
          <w:tab w:val="left" w:pos="360"/>
        </w:tab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40356A" w:rsidRPr="00AB56C1" w:rsidRDefault="0040356A" w:rsidP="0040356A">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40356A" w:rsidRPr="00AB56C1" w:rsidRDefault="0040356A" w:rsidP="0040356A">
      <w:pPr>
        <w:rPr>
          <w:rFonts w:ascii="Arial" w:eastAsia="Calibri" w:hAnsi="Arial" w:cs="Arial"/>
        </w:rPr>
      </w:pPr>
    </w:p>
    <w:p w:rsidR="0040356A" w:rsidRPr="00AB56C1" w:rsidRDefault="0040356A" w:rsidP="0040356A">
      <w:pPr>
        <w:rPr>
          <w:rFonts w:ascii="Arial" w:eastAsia="Calibri" w:hAnsi="Arial" w:cs="Arial"/>
          <w:color w:val="000000"/>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B304BC" w:rsidRDefault="00B304BC" w:rsidP="00B23D91">
      <w:pPr>
        <w:spacing w:after="0"/>
        <w:jc w:val="right"/>
        <w:rPr>
          <w:rFonts w:ascii="Arial" w:hAnsi="Arial" w:cs="Arial"/>
          <w:i/>
        </w:rPr>
      </w:pPr>
    </w:p>
    <w:p w:rsidR="00012681" w:rsidRDefault="00012681" w:rsidP="0035160B">
      <w:pPr>
        <w:spacing w:after="0"/>
        <w:rPr>
          <w:rFonts w:ascii="Arial" w:hAnsi="Arial" w:cs="Arial"/>
          <w:i/>
        </w:rPr>
      </w:pPr>
    </w:p>
    <w:p w:rsidR="00AE5A04" w:rsidRDefault="00AE5A04"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9D04FE" w:rsidRDefault="009D04FE" w:rsidP="0035160B">
      <w:pPr>
        <w:spacing w:after="0"/>
        <w:rPr>
          <w:rFonts w:ascii="Arial" w:hAnsi="Arial" w:cs="Arial"/>
          <w:i/>
        </w:rPr>
      </w:pPr>
    </w:p>
    <w:p w:rsidR="009D04FE" w:rsidRDefault="009D04FE" w:rsidP="0035160B">
      <w:pPr>
        <w:spacing w:after="0"/>
        <w:rPr>
          <w:rFonts w:ascii="Arial" w:hAnsi="Arial" w:cs="Arial"/>
          <w:i/>
        </w:rPr>
      </w:pPr>
    </w:p>
    <w:p w:rsidR="002F01E2" w:rsidRDefault="002F01E2" w:rsidP="0035160B">
      <w:pPr>
        <w:spacing w:after="0"/>
        <w:rPr>
          <w:rFonts w:ascii="Arial" w:hAnsi="Arial" w:cs="Arial"/>
          <w:i/>
        </w:rPr>
      </w:pPr>
    </w:p>
    <w:p w:rsidR="0035160B" w:rsidRPr="0035160B" w:rsidRDefault="0035160B" w:rsidP="0035160B">
      <w:pPr>
        <w:suppressAutoHyphens w:val="0"/>
        <w:spacing w:after="0" w:line="240" w:lineRule="auto"/>
        <w:jc w:val="right"/>
        <w:rPr>
          <w:rFonts w:ascii="Arial" w:hAnsi="Arial" w:cs="Arial"/>
        </w:rPr>
      </w:pPr>
      <w:r w:rsidRPr="0035160B">
        <w:rPr>
          <w:rFonts w:ascii="Arial" w:hAnsi="Arial" w:cs="Arial"/>
        </w:rPr>
        <w:t xml:space="preserve">Załącznik </w:t>
      </w:r>
      <w:r w:rsidR="00B304BC">
        <w:rPr>
          <w:rFonts w:ascii="Arial" w:hAnsi="Arial" w:cs="Arial"/>
        </w:rPr>
        <w:t>do umowy</w:t>
      </w:r>
    </w:p>
    <w:p w:rsidR="0035160B" w:rsidRPr="0035160B" w:rsidRDefault="0035160B" w:rsidP="0035160B">
      <w:pPr>
        <w:suppressAutoHyphens w:val="0"/>
        <w:spacing w:after="0" w:line="240" w:lineRule="auto"/>
        <w:jc w:val="both"/>
        <w:rPr>
          <w:rFonts w:ascii="Arial" w:hAnsi="Arial" w:cs="Arial"/>
          <w:sz w:val="24"/>
          <w:szCs w:val="24"/>
          <w:u w:val="single"/>
        </w:rPr>
      </w:pPr>
    </w:p>
    <w:p w:rsidR="009D04FE" w:rsidRPr="009D04FE" w:rsidRDefault="009D04FE" w:rsidP="009D04FE">
      <w:pPr>
        <w:suppressAutoHyphens w:val="0"/>
        <w:spacing w:after="0" w:line="240" w:lineRule="auto"/>
        <w:jc w:val="both"/>
        <w:rPr>
          <w:rFonts w:ascii="Arial" w:hAnsi="Arial" w:cs="Arial"/>
          <w:sz w:val="24"/>
          <w:szCs w:val="24"/>
          <w:u w:val="single"/>
        </w:rPr>
      </w:pPr>
      <w:r w:rsidRPr="009D04FE">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9D04FE" w:rsidRPr="009D04FE" w:rsidRDefault="009D04FE" w:rsidP="009D04FE">
      <w:pPr>
        <w:suppressAutoHyphens w:val="0"/>
        <w:spacing w:after="0" w:line="240" w:lineRule="auto"/>
        <w:jc w:val="both"/>
        <w:rPr>
          <w:rFonts w:ascii="Arial" w:hAnsi="Arial" w:cs="Arial"/>
        </w:rPr>
      </w:pPr>
    </w:p>
    <w:p w:rsidR="009D04FE" w:rsidRPr="009D04FE" w:rsidRDefault="009D04FE" w:rsidP="009D04FE">
      <w:pPr>
        <w:suppressAutoHyphens w:val="0"/>
        <w:spacing w:after="0" w:line="240" w:lineRule="auto"/>
        <w:jc w:val="both"/>
        <w:rPr>
          <w:rFonts w:ascii="Arial" w:hAnsi="Arial" w:cs="Arial"/>
        </w:rPr>
      </w:pPr>
      <w:r w:rsidRPr="009D04FE">
        <w:rPr>
          <w:rFonts w:ascii="Arial" w:hAnsi="Arial" w:cs="Arial"/>
        </w:rPr>
        <w:fldChar w:fldCharType="begin"/>
      </w:r>
      <w:r w:rsidRPr="009D04FE">
        <w:rPr>
          <w:rFonts w:ascii="Arial" w:hAnsi="Arial" w:cs="Arial"/>
        </w:rPr>
        <w:instrText xml:space="preserve"> LINK Excel.Sheet.12 "H:\\DOKUMENTY DO PRZETARGÓW 2014\\podział na zadania\\zadania.xlsx" "Ziemniaki i warzywa gr.II!W4K1:W22K8" \a \f 4 \h  \* MERGEFORMAT </w:instrText>
      </w:r>
      <w:r w:rsidRPr="009D04FE">
        <w:rPr>
          <w:rFonts w:ascii="Arial" w:hAnsi="Arial" w:cs="Arial"/>
        </w:rPr>
        <w:fldChar w:fldCharType="separate"/>
      </w:r>
    </w:p>
    <w:p w:rsidR="009D04FE" w:rsidRPr="009D04FE" w:rsidRDefault="009D04FE" w:rsidP="009D04FE">
      <w:pPr>
        <w:suppressAutoHyphens w:val="0"/>
        <w:spacing w:after="0"/>
        <w:rPr>
          <w:rFonts w:ascii="Arial" w:hAnsi="Arial" w:cs="Arial"/>
          <w:b/>
        </w:rPr>
      </w:pPr>
      <w:r w:rsidRPr="009D04FE">
        <w:rPr>
          <w:rFonts w:ascii="Arial" w:hAnsi="Arial" w:cs="Arial"/>
        </w:rPr>
        <w:fldChar w:fldCharType="end"/>
      </w:r>
      <w:r w:rsidRPr="009D04FE">
        <w:rPr>
          <w:rFonts w:ascii="Arial" w:hAnsi="Arial" w:cs="Arial"/>
          <w:b/>
        </w:rPr>
        <w:t>Produkty głęboko mrożone</w:t>
      </w:r>
    </w:p>
    <w:p w:rsidR="009D04FE" w:rsidRPr="009D04FE" w:rsidRDefault="009D04FE" w:rsidP="009D04FE">
      <w:pPr>
        <w:suppressAutoHyphens w:val="0"/>
        <w:spacing w:after="0"/>
        <w:rPr>
          <w:rFonts w:ascii="Arial" w:hAnsi="Arial" w:cs="Arial"/>
          <w:b/>
        </w:rPr>
      </w:pPr>
      <w:r w:rsidRPr="009D04FE">
        <w:rPr>
          <w:rFonts w:ascii="Arial" w:hAnsi="Arial" w:cs="Arial"/>
          <w:b/>
        </w:rPr>
        <w:t>Część IV: Lublin</w:t>
      </w:r>
    </w:p>
    <w:tbl>
      <w:tblPr>
        <w:tblStyle w:val="Tabela-Siatka13"/>
        <w:tblW w:w="9634" w:type="dxa"/>
        <w:tblLayout w:type="fixed"/>
        <w:tblLook w:val="04A0" w:firstRow="1" w:lastRow="0" w:firstColumn="1" w:lastColumn="0" w:noHBand="0" w:noVBand="1"/>
      </w:tblPr>
      <w:tblGrid>
        <w:gridCol w:w="988"/>
        <w:gridCol w:w="3260"/>
        <w:gridCol w:w="992"/>
        <w:gridCol w:w="2239"/>
        <w:gridCol w:w="2155"/>
      </w:tblGrid>
      <w:tr w:rsidR="009D04FE" w:rsidRPr="009D04FE" w:rsidTr="00741BEB">
        <w:trPr>
          <w:trHeight w:val="737"/>
        </w:trPr>
        <w:tc>
          <w:tcPr>
            <w:tcW w:w="988" w:type="dxa"/>
            <w:vMerge w:val="restart"/>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r w:rsidRPr="009D04FE">
              <w:rPr>
                <w:rFonts w:ascii="Arial" w:eastAsia="Times New Roman" w:hAnsi="Arial" w:cs="Arial"/>
                <w:b/>
                <w:sz w:val="18"/>
                <w:szCs w:val="18"/>
                <w:lang w:eastAsia="pl-PL"/>
              </w:rPr>
              <w:t>L.p.</w:t>
            </w:r>
          </w:p>
        </w:tc>
        <w:tc>
          <w:tcPr>
            <w:tcW w:w="3260" w:type="dxa"/>
            <w:vMerge w:val="restart"/>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r w:rsidRPr="009D04FE">
              <w:rPr>
                <w:rFonts w:ascii="Arial" w:eastAsia="Times New Roman" w:hAnsi="Arial" w:cs="Arial"/>
                <w:b/>
                <w:sz w:val="18"/>
                <w:szCs w:val="18"/>
                <w:lang w:eastAsia="pl-PL"/>
              </w:rPr>
              <w:t>Nazwa produktu</w:t>
            </w:r>
          </w:p>
        </w:tc>
        <w:tc>
          <w:tcPr>
            <w:tcW w:w="992" w:type="dxa"/>
            <w:vMerge w:val="restart"/>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9D04FE">
              <w:rPr>
                <w:rFonts w:ascii="Arial" w:eastAsia="Times New Roman" w:hAnsi="Arial" w:cs="Arial"/>
                <w:b/>
                <w:sz w:val="18"/>
                <w:szCs w:val="18"/>
                <w:lang w:eastAsia="pl-PL"/>
              </w:rPr>
              <w:t>Jm</w:t>
            </w:r>
            <w:proofErr w:type="spellEnd"/>
          </w:p>
        </w:tc>
        <w:tc>
          <w:tcPr>
            <w:tcW w:w="4394" w:type="dxa"/>
            <w:gridSpan w:val="2"/>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bCs/>
                <w:sz w:val="18"/>
                <w:szCs w:val="18"/>
                <w:lang w:eastAsia="pl-PL"/>
              </w:rPr>
            </w:pPr>
            <w:r w:rsidRPr="009D04FE">
              <w:rPr>
                <w:rFonts w:ascii="Arial" w:eastAsia="Times New Roman" w:hAnsi="Arial" w:cs="Arial"/>
                <w:b/>
                <w:bCs/>
                <w:sz w:val="18"/>
                <w:szCs w:val="18"/>
                <w:lang w:eastAsia="pl-PL"/>
              </w:rPr>
              <w:t>32 WOG Zamość ul. Wojska Polskiego 2F,</w:t>
            </w:r>
          </w:p>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r w:rsidRPr="009D04FE">
              <w:rPr>
                <w:rFonts w:ascii="Arial" w:eastAsia="Times New Roman" w:hAnsi="Arial" w:cs="Arial"/>
                <w:b/>
                <w:bCs/>
                <w:sz w:val="18"/>
                <w:szCs w:val="18"/>
                <w:lang w:eastAsia="pl-PL"/>
              </w:rPr>
              <w:t>22-400 Zamość</w:t>
            </w:r>
          </w:p>
        </w:tc>
      </w:tr>
      <w:tr w:rsidR="009D04FE" w:rsidRPr="009D04FE" w:rsidTr="00741BEB">
        <w:trPr>
          <w:trHeight w:val="1417"/>
        </w:trPr>
        <w:tc>
          <w:tcPr>
            <w:tcW w:w="988" w:type="dxa"/>
            <w:vMerge/>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bCs/>
                <w:sz w:val="18"/>
                <w:szCs w:val="18"/>
                <w:lang w:eastAsia="pl-PL"/>
              </w:rPr>
            </w:pPr>
            <w:r w:rsidRPr="009D04FE">
              <w:rPr>
                <w:rFonts w:ascii="Arial" w:eastAsia="Calibri" w:hAnsi="Arial" w:cs="Arial"/>
                <w:b/>
                <w:bCs/>
                <w:iCs/>
                <w:sz w:val="18"/>
                <w:szCs w:val="18"/>
              </w:rPr>
              <w:t>ul. Zbigniewa Herberta 49, 20-468 Lublin</w:t>
            </w:r>
            <w:r w:rsidRPr="009D04FE">
              <w:rPr>
                <w:rFonts w:ascii="Arial" w:eastAsia="Times New Roman" w:hAnsi="Arial" w:cs="Arial"/>
                <w:b/>
                <w:bCs/>
                <w:sz w:val="18"/>
                <w:szCs w:val="18"/>
                <w:lang w:eastAsia="pl-PL"/>
              </w:rPr>
              <w:t xml:space="preserve"> [ZAKRES PODSTAWOWY NA 2022</w:t>
            </w:r>
            <w:proofErr w:type="gramStart"/>
            <w:r w:rsidRPr="009D04FE">
              <w:rPr>
                <w:rFonts w:ascii="Arial" w:eastAsia="Times New Roman" w:hAnsi="Arial" w:cs="Arial"/>
                <w:b/>
                <w:bCs/>
                <w:sz w:val="18"/>
                <w:szCs w:val="18"/>
                <w:lang w:eastAsia="pl-PL"/>
              </w:rPr>
              <w:t>R. ]</w:t>
            </w:r>
            <w:proofErr w:type="gramEnd"/>
          </w:p>
        </w:tc>
        <w:tc>
          <w:tcPr>
            <w:tcW w:w="2155" w:type="dxa"/>
            <w:shd w:val="clear" w:color="auto" w:fill="FFFF00"/>
            <w:vAlign w:val="center"/>
          </w:tcPr>
          <w:p w:rsidR="009D04FE" w:rsidRPr="009D04FE" w:rsidRDefault="009D04FE" w:rsidP="009D04FE">
            <w:pPr>
              <w:tabs>
                <w:tab w:val="right" w:leader="dot" w:pos="9000"/>
                <w:tab w:val="right" w:pos="9348"/>
              </w:tabs>
              <w:spacing w:after="0" w:line="240" w:lineRule="auto"/>
              <w:jc w:val="center"/>
              <w:rPr>
                <w:rFonts w:ascii="Arial" w:eastAsia="Times New Roman" w:hAnsi="Arial" w:cs="Arial"/>
                <w:b/>
                <w:sz w:val="18"/>
                <w:szCs w:val="18"/>
                <w:lang w:eastAsia="pl-PL"/>
              </w:rPr>
            </w:pPr>
            <w:r w:rsidRPr="009D04FE">
              <w:rPr>
                <w:rFonts w:ascii="Arial" w:eastAsia="Calibri" w:hAnsi="Arial" w:cs="Arial"/>
                <w:b/>
                <w:bCs/>
                <w:iCs/>
                <w:sz w:val="18"/>
                <w:szCs w:val="18"/>
              </w:rPr>
              <w:t>ul. Zbigniewa Herberta 49, 20-468 Lublin</w:t>
            </w:r>
            <w:r w:rsidRPr="009D04FE">
              <w:rPr>
                <w:rFonts w:ascii="Arial" w:eastAsia="Times New Roman" w:hAnsi="Arial" w:cs="Arial"/>
                <w:b/>
                <w:bCs/>
                <w:sz w:val="18"/>
                <w:szCs w:val="18"/>
                <w:lang w:eastAsia="pl-PL"/>
              </w:rPr>
              <w:t xml:space="preserve"> [ZAKRES PRAWA OPCJI NA 2022</w:t>
            </w:r>
            <w:proofErr w:type="gramStart"/>
            <w:r w:rsidRPr="009D04FE">
              <w:rPr>
                <w:rFonts w:ascii="Arial" w:eastAsia="Times New Roman" w:hAnsi="Arial" w:cs="Arial"/>
                <w:b/>
                <w:bCs/>
                <w:sz w:val="18"/>
                <w:szCs w:val="18"/>
                <w:lang w:eastAsia="pl-PL"/>
              </w:rPr>
              <w:t>R. ]</w:t>
            </w:r>
            <w:proofErr w:type="gramEnd"/>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Flaki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shd w:val="clear" w:color="auto" w:fill="auto"/>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42</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16,8</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Pierogi z mięsem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shd w:val="clear" w:color="auto" w:fill="auto"/>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90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36</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3</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Pierogi z kapustą i grzybami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shd w:val="clear" w:color="auto" w:fill="auto"/>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90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36</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4</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Pierogi ruskie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shd w:val="clear" w:color="auto" w:fill="auto"/>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120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48</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5</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Uszka z kapustą i grzybami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30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12</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6</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Paszteciki drożdżowe z mięsem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7</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Paszteciki drożdżowe z kapustą i grzybami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8</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Pyzy ziemniaczane z mięsem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150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60</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9</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Pyzy ziemniaczane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120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48</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10</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Krokiety z kapustą i grzybami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11</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Krokiety z mięsem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12</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Naleśniki z serem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13</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Kluski śląskie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120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48</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14</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Kopytka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120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48</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15</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Knedle owocowe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lastRenderedPageBreak/>
              <w:t>16</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Mieszanka warzywa II składnikowa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180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72</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17</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Kapusta brukselska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120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48</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18</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Fasolka szparagowa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150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60</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19</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Różyczki kalafiora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180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72</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20</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Brokuł zamrożony</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150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60</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21</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Szpinak zamrożony</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22</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Marchewka mini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23</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Frytki zamrożone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90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36</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24</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Truskawka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25</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Czarna porzeczka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26</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Śliwka zamrożona</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27</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Wiśnie 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r w:rsidR="009D04FE" w:rsidRPr="009D04FE" w:rsidTr="00741BEB">
        <w:trPr>
          <w:trHeight w:val="567"/>
        </w:trPr>
        <w:tc>
          <w:tcPr>
            <w:tcW w:w="988" w:type="dxa"/>
            <w:vAlign w:val="center"/>
          </w:tcPr>
          <w:p w:rsidR="009D04FE" w:rsidRPr="009D04FE" w:rsidRDefault="009D04FE" w:rsidP="009D04FE">
            <w:pPr>
              <w:spacing w:after="0" w:line="240" w:lineRule="auto"/>
              <w:jc w:val="center"/>
              <w:rPr>
                <w:rFonts w:ascii="Arial" w:hAnsi="Arial" w:cs="Arial"/>
              </w:rPr>
            </w:pPr>
            <w:r w:rsidRPr="009D04FE">
              <w:rPr>
                <w:rFonts w:ascii="Arial" w:hAnsi="Arial" w:cs="Arial"/>
              </w:rPr>
              <w:t>28</w:t>
            </w:r>
          </w:p>
        </w:tc>
        <w:tc>
          <w:tcPr>
            <w:tcW w:w="3260" w:type="dxa"/>
            <w:vAlign w:val="center"/>
          </w:tcPr>
          <w:p w:rsidR="009D04FE" w:rsidRPr="009D04FE" w:rsidRDefault="009D04FE" w:rsidP="009D04FE">
            <w:pPr>
              <w:spacing w:after="0" w:line="240" w:lineRule="auto"/>
              <w:rPr>
                <w:rFonts w:ascii="Calibri" w:hAnsi="Calibri" w:cs="Calibri"/>
                <w:color w:val="000000"/>
              </w:rPr>
            </w:pPr>
            <w:r w:rsidRPr="009D04FE">
              <w:rPr>
                <w:rFonts w:ascii="Calibri" w:hAnsi="Calibri" w:cs="Calibri"/>
                <w:color w:val="000000"/>
              </w:rPr>
              <w:t>Maliny mrożone</w:t>
            </w:r>
          </w:p>
        </w:tc>
        <w:tc>
          <w:tcPr>
            <w:tcW w:w="992" w:type="dxa"/>
            <w:vAlign w:val="center"/>
          </w:tcPr>
          <w:p w:rsidR="009D04FE" w:rsidRPr="009D04FE" w:rsidRDefault="009D04FE" w:rsidP="009D04FE">
            <w:pPr>
              <w:spacing w:after="0" w:line="240" w:lineRule="auto"/>
              <w:jc w:val="center"/>
              <w:rPr>
                <w:rFonts w:ascii="Arial" w:hAnsi="Arial" w:cs="Arial"/>
                <w:color w:val="000000"/>
              </w:rPr>
            </w:pPr>
            <w:r w:rsidRPr="009D04FE">
              <w:rPr>
                <w:rFonts w:ascii="Arial" w:hAnsi="Arial" w:cs="Arial"/>
                <w:color w:val="000000"/>
              </w:rPr>
              <w:t>kg</w:t>
            </w:r>
          </w:p>
        </w:tc>
        <w:tc>
          <w:tcPr>
            <w:tcW w:w="2239" w:type="dxa"/>
            <w:vAlign w:val="center"/>
          </w:tcPr>
          <w:p w:rsidR="009D04FE" w:rsidRPr="009D04FE" w:rsidRDefault="009D04FE" w:rsidP="009D04FE">
            <w:pPr>
              <w:spacing w:after="0" w:line="240" w:lineRule="auto"/>
              <w:jc w:val="center"/>
              <w:rPr>
                <w:rFonts w:ascii="Calibri" w:hAnsi="Calibri" w:cs="Calibri"/>
                <w:b/>
                <w:bCs/>
                <w:color w:val="000000"/>
              </w:rPr>
            </w:pPr>
            <w:r w:rsidRPr="009D04FE">
              <w:rPr>
                <w:rFonts w:ascii="Calibri" w:hAnsi="Calibri" w:cs="Calibri"/>
                <w:b/>
                <w:bCs/>
                <w:color w:val="000000"/>
              </w:rPr>
              <w:t>60</w:t>
            </w:r>
          </w:p>
        </w:tc>
        <w:tc>
          <w:tcPr>
            <w:tcW w:w="2155" w:type="dxa"/>
            <w:shd w:val="clear" w:color="auto" w:fill="FFFF00"/>
            <w:vAlign w:val="center"/>
          </w:tcPr>
          <w:p w:rsidR="009D04FE" w:rsidRPr="009D04FE" w:rsidRDefault="009D04FE" w:rsidP="009D04FE">
            <w:pPr>
              <w:spacing w:after="0" w:line="240" w:lineRule="auto"/>
              <w:jc w:val="center"/>
              <w:rPr>
                <w:rFonts w:ascii="Calibri" w:hAnsi="Calibri" w:cs="Calibri"/>
                <w:b/>
              </w:rPr>
            </w:pPr>
            <w:r w:rsidRPr="009D04FE">
              <w:rPr>
                <w:rFonts w:ascii="Calibri" w:hAnsi="Calibri" w:cs="Calibri"/>
                <w:b/>
              </w:rPr>
              <w:t>24</w:t>
            </w:r>
          </w:p>
        </w:tc>
      </w:tr>
    </w:tbl>
    <w:p w:rsidR="009D04FE" w:rsidRPr="009D04FE" w:rsidRDefault="009D04FE" w:rsidP="009D04FE">
      <w:pPr>
        <w:suppressAutoHyphens w:val="0"/>
        <w:spacing w:after="0"/>
        <w:rPr>
          <w:rFonts w:ascii="Arial" w:hAnsi="Arial" w:cs="Arial"/>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B304BC" w:rsidRDefault="00B304BC" w:rsidP="00B23D91">
      <w:pPr>
        <w:spacing w:after="0"/>
        <w:jc w:val="right"/>
        <w:rPr>
          <w:rFonts w:ascii="Arial" w:hAnsi="Arial" w:cs="Arial"/>
          <w:i/>
        </w:rPr>
      </w:pPr>
    </w:p>
    <w:p w:rsidR="00B304BC" w:rsidRDefault="00B304BC"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35160B" w:rsidRDefault="0035160B" w:rsidP="0035160B">
      <w:pPr>
        <w:spacing w:after="0"/>
        <w:rPr>
          <w:rFonts w:ascii="Arial" w:hAnsi="Arial" w:cs="Arial"/>
          <w:i/>
        </w:rPr>
      </w:pPr>
    </w:p>
    <w:p w:rsidR="009D04FE" w:rsidRDefault="009D04FE" w:rsidP="0035160B">
      <w:pPr>
        <w:spacing w:after="0"/>
        <w:rPr>
          <w:rFonts w:ascii="Arial" w:hAnsi="Arial" w:cs="Arial"/>
          <w:i/>
        </w:rPr>
      </w:pPr>
    </w:p>
    <w:p w:rsidR="009D04FE" w:rsidRDefault="009D04FE" w:rsidP="0035160B">
      <w:pPr>
        <w:spacing w:after="0"/>
        <w:rPr>
          <w:rFonts w:ascii="Arial" w:hAnsi="Arial" w:cs="Arial"/>
          <w:i/>
        </w:rPr>
      </w:pPr>
    </w:p>
    <w:p w:rsidR="009D04FE" w:rsidRDefault="009D04FE" w:rsidP="0035160B">
      <w:pPr>
        <w:spacing w:after="0"/>
        <w:rPr>
          <w:rFonts w:ascii="Arial" w:hAnsi="Arial" w:cs="Arial"/>
          <w:i/>
        </w:rPr>
      </w:pPr>
    </w:p>
    <w:p w:rsidR="009D04FE" w:rsidRDefault="009D04FE" w:rsidP="0035160B">
      <w:pPr>
        <w:spacing w:after="0"/>
        <w:rPr>
          <w:rFonts w:ascii="Arial" w:hAnsi="Arial" w:cs="Arial"/>
          <w:i/>
        </w:rPr>
      </w:pPr>
    </w:p>
    <w:p w:rsidR="009D04FE" w:rsidRDefault="009D04FE" w:rsidP="0035160B">
      <w:pPr>
        <w:spacing w:after="0"/>
        <w:rPr>
          <w:rFonts w:ascii="Arial" w:hAnsi="Arial" w:cs="Arial"/>
          <w:i/>
        </w:rPr>
      </w:pPr>
    </w:p>
    <w:p w:rsidR="009D04FE" w:rsidRDefault="009D04FE" w:rsidP="0035160B">
      <w:pPr>
        <w:spacing w:after="0"/>
        <w:rPr>
          <w:rFonts w:ascii="Arial" w:hAnsi="Arial" w:cs="Arial"/>
          <w:i/>
        </w:rPr>
      </w:pPr>
    </w:p>
    <w:p w:rsidR="0035160B" w:rsidRPr="000E385C" w:rsidRDefault="0035160B" w:rsidP="0035160B">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lastRenderedPageBreak/>
        <w:t xml:space="preserve">Załącznik Nr </w:t>
      </w:r>
    </w:p>
    <w:p w:rsidR="0035160B" w:rsidRPr="000E385C" w:rsidRDefault="0035160B" w:rsidP="0035160B">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35160B" w:rsidRPr="000E385C" w:rsidRDefault="0035160B" w:rsidP="0035160B">
      <w:pPr>
        <w:suppressAutoHyphens w:val="0"/>
        <w:spacing w:after="0" w:line="240" w:lineRule="auto"/>
        <w:rPr>
          <w:rFonts w:ascii="Arial" w:eastAsia="Calibri" w:hAnsi="Arial" w:cs="Arial"/>
          <w:sz w:val="20"/>
          <w:szCs w:val="20"/>
        </w:rPr>
      </w:pPr>
    </w:p>
    <w:p w:rsidR="0035160B" w:rsidRPr="000E385C" w:rsidRDefault="0035160B" w:rsidP="0035160B">
      <w:pPr>
        <w:suppressAutoHyphens w:val="0"/>
        <w:spacing w:line="240" w:lineRule="auto"/>
        <w:rPr>
          <w:rFonts w:ascii="Arial" w:eastAsia="Calibri" w:hAnsi="Arial" w:cs="Arial"/>
          <w:sz w:val="24"/>
          <w:szCs w:val="24"/>
        </w:rPr>
      </w:pPr>
      <w:r>
        <w:rPr>
          <w:rFonts w:ascii="Arial" w:eastAsia="Calibri" w:hAnsi="Arial" w:cs="Arial"/>
          <w:sz w:val="24"/>
          <w:szCs w:val="24"/>
        </w:rPr>
        <w:t>………………</w:t>
      </w:r>
    </w:p>
    <w:p w:rsidR="0035160B" w:rsidRPr="000E385C" w:rsidRDefault="0035160B" w:rsidP="0035160B">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35160B" w:rsidRPr="000E385C" w:rsidRDefault="0035160B" w:rsidP="0035160B">
      <w:pPr>
        <w:suppressAutoHyphens w:val="0"/>
        <w:spacing w:after="0" w:line="240" w:lineRule="auto"/>
        <w:jc w:val="center"/>
        <w:rPr>
          <w:rFonts w:ascii="Arial" w:eastAsia="Calibri" w:hAnsi="Arial" w:cs="Arial"/>
          <w:b/>
          <w:sz w:val="24"/>
          <w:szCs w:val="24"/>
        </w:rPr>
      </w:pP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proofErr w:type="gramStart"/>
      <w:r w:rsidRPr="000E385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35160B">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35160B" w:rsidRPr="000E385C" w:rsidRDefault="0035160B" w:rsidP="00B81EB4">
      <w:pPr>
        <w:numPr>
          <w:ilvl w:val="0"/>
          <w:numId w:val="52"/>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wad jakościowych </w:t>
      </w:r>
      <w:proofErr w:type="gramStart"/>
      <w:r w:rsidRPr="000E385C">
        <w:rPr>
          <w:rFonts w:ascii="Arial" w:eastAsia="Calibri" w:hAnsi="Arial" w:cs="Arial"/>
          <w:sz w:val="20"/>
          <w:szCs w:val="20"/>
        </w:rPr>
        <w:t>produktu:…</w:t>
      </w:r>
      <w:proofErr w:type="gramEnd"/>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B81EB4">
      <w:pPr>
        <w:numPr>
          <w:ilvl w:val="0"/>
          <w:numId w:val="52"/>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według </w:t>
      </w:r>
      <w:proofErr w:type="gramStart"/>
      <w:r w:rsidRPr="000E385C">
        <w:rPr>
          <w:rFonts w:ascii="Arial" w:eastAsia="Calibri" w:hAnsi="Arial" w:cs="Arial"/>
          <w:sz w:val="20"/>
          <w:szCs w:val="20"/>
        </w:rPr>
        <w:t>zamówie</w:t>
      </w:r>
      <w:r>
        <w:rPr>
          <w:rFonts w:ascii="Arial" w:eastAsia="Calibri" w:hAnsi="Arial" w:cs="Arial"/>
          <w:sz w:val="20"/>
          <w:szCs w:val="20"/>
        </w:rPr>
        <w:t>nia:…</w:t>
      </w:r>
      <w:proofErr w:type="gramEnd"/>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opóźnionej lub brak </w:t>
      </w:r>
      <w:proofErr w:type="gramStart"/>
      <w:r w:rsidRPr="000E385C">
        <w:rPr>
          <w:rFonts w:ascii="Arial" w:eastAsia="Calibri" w:hAnsi="Arial" w:cs="Arial"/>
          <w:sz w:val="20"/>
          <w:szCs w:val="20"/>
        </w:rPr>
        <w:t>dosta</w:t>
      </w:r>
      <w:r>
        <w:rPr>
          <w:rFonts w:ascii="Arial" w:eastAsia="Calibri" w:hAnsi="Arial" w:cs="Arial"/>
          <w:sz w:val="20"/>
          <w:szCs w:val="20"/>
        </w:rPr>
        <w:t>wy:…</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Wartość dostawy </w:t>
      </w:r>
      <w:proofErr w:type="gramStart"/>
      <w:r w:rsidRPr="000E385C">
        <w:rPr>
          <w:rFonts w:ascii="Arial" w:eastAsia="Calibri" w:hAnsi="Arial" w:cs="Arial"/>
          <w:sz w:val="20"/>
          <w:szCs w:val="20"/>
        </w:rPr>
        <w:t>opóźnion</w:t>
      </w:r>
      <w:r>
        <w:rPr>
          <w:rFonts w:ascii="Arial" w:eastAsia="Calibri" w:hAnsi="Arial" w:cs="Arial"/>
          <w:sz w:val="20"/>
          <w:szCs w:val="20"/>
        </w:rPr>
        <w:t>ej:…</w:t>
      </w:r>
      <w:proofErr w:type="gramEnd"/>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 xml:space="preserve">Wartość </w:t>
      </w:r>
      <w:proofErr w:type="gramStart"/>
      <w:r w:rsidRPr="000E385C">
        <w:rPr>
          <w:rFonts w:ascii="Arial" w:eastAsia="Calibri" w:hAnsi="Arial" w:cs="Arial"/>
          <w:sz w:val="20"/>
          <w:szCs w:val="20"/>
        </w:rPr>
        <w:t>dostawy:</w:t>
      </w:r>
      <w:r>
        <w:rPr>
          <w:rFonts w:ascii="Arial" w:eastAsia="Calibri" w:hAnsi="Arial" w:cs="Arial"/>
          <w:sz w:val="20"/>
          <w:szCs w:val="20"/>
        </w:rPr>
        <w:t>…</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niezgodności:…</w:t>
      </w:r>
      <w:proofErr w:type="gramEnd"/>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B81EB4">
      <w:pPr>
        <w:numPr>
          <w:ilvl w:val="0"/>
          <w:numId w:val="52"/>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w:t>
      </w:r>
      <w:r>
        <w:rPr>
          <w:rFonts w:ascii="Arial" w:eastAsia="Calibri" w:hAnsi="Arial" w:cs="Arial"/>
          <w:sz w:val="20"/>
          <w:szCs w:val="20"/>
        </w:rPr>
        <w:t>ci:…</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35160B"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35160B">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35160B" w:rsidRPr="000E385C" w:rsidRDefault="0035160B" w:rsidP="0035160B">
      <w:pPr>
        <w:suppressAutoHyphens w:val="0"/>
        <w:spacing w:after="0" w:line="240" w:lineRule="auto"/>
        <w:jc w:val="right"/>
        <w:rPr>
          <w:rFonts w:ascii="Arial" w:eastAsia="Calibri" w:hAnsi="Arial" w:cs="Arial"/>
          <w:b/>
          <w:sz w:val="20"/>
          <w:szCs w:val="20"/>
        </w:rPr>
      </w:pPr>
    </w:p>
    <w:p w:rsidR="0035160B" w:rsidRPr="000E385C" w:rsidRDefault="0035160B" w:rsidP="0035160B">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35160B" w:rsidRDefault="0035160B" w:rsidP="0035160B">
      <w:pPr>
        <w:spacing w:after="150"/>
        <w:ind w:firstLine="567"/>
        <w:jc w:val="both"/>
        <w:rPr>
          <w:rFonts w:ascii="Arial" w:hAnsi="Arial" w:cs="Arial"/>
          <w:sz w:val="20"/>
          <w:szCs w:val="20"/>
        </w:rPr>
      </w:pPr>
    </w:p>
    <w:p w:rsidR="0035160B" w:rsidRDefault="0035160B" w:rsidP="0035160B">
      <w:pPr>
        <w:spacing w:after="150"/>
        <w:jc w:val="both"/>
        <w:rPr>
          <w:rFonts w:ascii="Arial" w:hAnsi="Arial" w:cs="Arial"/>
          <w:sz w:val="20"/>
          <w:szCs w:val="20"/>
        </w:rPr>
        <w:sectPr w:rsidR="0035160B" w:rsidSect="0091135B">
          <w:footerReference w:type="default" r:id="rId23"/>
          <w:pgSz w:w="11906" w:h="16838"/>
          <w:pgMar w:top="1418" w:right="1418" w:bottom="1418" w:left="1985" w:header="0" w:footer="709" w:gutter="0"/>
          <w:cols w:space="708"/>
          <w:formProt w:val="0"/>
          <w:docGrid w:linePitch="360" w:charSpace="4096"/>
        </w:sectPr>
      </w:pPr>
    </w:p>
    <w:p w:rsidR="0035160B" w:rsidRDefault="0035160B" w:rsidP="0035160B">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35160B" w:rsidRPr="00A11C3E" w:rsidRDefault="0035160B" w:rsidP="0035160B">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35160B" w:rsidRPr="00A11C3E" w:rsidRDefault="0035160B" w:rsidP="0035160B">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35160B" w:rsidRPr="00A11C3E" w:rsidRDefault="0035160B" w:rsidP="0035160B">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160B" w:rsidRPr="00A11C3E" w:rsidRDefault="0035160B" w:rsidP="0035160B">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35160B" w:rsidRPr="00A11C3E" w:rsidRDefault="0035160B" w:rsidP="0035160B">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35160B" w:rsidRPr="00A11C3E" w:rsidTr="00B304BC">
        <w:tc>
          <w:tcPr>
            <w:tcW w:w="534"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35160B" w:rsidRPr="00A11C3E" w:rsidRDefault="0035160B" w:rsidP="00B304BC">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bl>
    <w:p w:rsidR="0035160B" w:rsidRPr="00A11C3E" w:rsidRDefault="0035160B" w:rsidP="0035160B">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35160B" w:rsidRPr="00A11C3E" w:rsidRDefault="0035160B" w:rsidP="0035160B">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35160B" w:rsidRPr="00A11C3E" w:rsidRDefault="0035160B" w:rsidP="0035160B">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35160B" w:rsidRPr="00A11C3E" w:rsidRDefault="0035160B" w:rsidP="0035160B">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35160B" w:rsidRPr="00A11C3E" w:rsidRDefault="0035160B" w:rsidP="0035160B">
      <w:pPr>
        <w:suppressAutoHyphens w:val="0"/>
        <w:spacing w:after="0" w:line="240" w:lineRule="auto"/>
        <w:rPr>
          <w:rFonts w:ascii="Arial" w:eastAsia="Calibri" w:hAnsi="Arial" w:cs="Arial"/>
          <w:color w:val="000000" w:themeColor="text1"/>
          <w:sz w:val="18"/>
          <w:szCs w:val="18"/>
        </w:rPr>
      </w:pPr>
    </w:p>
    <w:p w:rsidR="0035160B" w:rsidRPr="00A11C3E" w:rsidRDefault="0035160B" w:rsidP="0035160B">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35160B" w:rsidRPr="00A11C3E" w:rsidRDefault="0035160B" w:rsidP="0035160B">
      <w:pPr>
        <w:suppressAutoHyphens w:val="0"/>
        <w:spacing w:after="40" w:line="240" w:lineRule="auto"/>
        <w:jc w:val="both"/>
        <w:rPr>
          <w:rFonts w:ascii="Arial" w:eastAsia="Times New Roman" w:hAnsi="Arial" w:cs="Arial"/>
          <w:color w:val="000000" w:themeColor="text1"/>
          <w:sz w:val="24"/>
          <w:szCs w:val="24"/>
          <w:lang w:eastAsia="pl-PL"/>
        </w:rPr>
      </w:pPr>
    </w:p>
    <w:p w:rsidR="0035160B" w:rsidRPr="00A11C3E" w:rsidRDefault="0035160B" w:rsidP="0035160B">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35160B" w:rsidRPr="00A11C3E" w:rsidRDefault="0035160B" w:rsidP="0035160B">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160B" w:rsidRPr="00A11C3E" w:rsidRDefault="0035160B" w:rsidP="0035160B">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35160B" w:rsidRPr="00A11C3E" w:rsidRDefault="0035160B" w:rsidP="0035160B">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35160B" w:rsidRPr="00A11C3E" w:rsidTr="00B304BC">
        <w:tc>
          <w:tcPr>
            <w:tcW w:w="534"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bl>
    <w:p w:rsidR="0035160B" w:rsidRPr="00A11C3E" w:rsidRDefault="0035160B" w:rsidP="0035160B">
      <w:pPr>
        <w:suppressAutoHyphens w:val="0"/>
        <w:spacing w:after="0"/>
        <w:jc w:val="right"/>
        <w:rPr>
          <w:rFonts w:ascii="Calibri" w:eastAsia="Calibri" w:hAnsi="Calibri" w:cs="Times New Roman"/>
          <w:color w:val="000000" w:themeColor="text1"/>
        </w:rPr>
      </w:pPr>
    </w:p>
    <w:p w:rsidR="0035160B" w:rsidRPr="00A11C3E" w:rsidRDefault="0035160B" w:rsidP="0035160B">
      <w:pPr>
        <w:suppressAutoHyphens w:val="0"/>
        <w:spacing w:after="0"/>
        <w:jc w:val="right"/>
        <w:rPr>
          <w:rFonts w:ascii="Calibri" w:eastAsia="Calibri" w:hAnsi="Calibri" w:cs="Times New Roman"/>
          <w:color w:val="000000" w:themeColor="text1"/>
        </w:rPr>
      </w:pPr>
    </w:p>
    <w:p w:rsidR="0035160B" w:rsidRPr="00A11C3E" w:rsidRDefault="0035160B" w:rsidP="0035160B">
      <w:pPr>
        <w:suppressAutoHyphens w:val="0"/>
        <w:spacing w:after="0"/>
        <w:jc w:val="right"/>
        <w:rPr>
          <w:rFonts w:ascii="Calibri" w:eastAsia="Calibri" w:hAnsi="Calibri" w:cs="Times New Roman"/>
          <w:color w:val="000000" w:themeColor="text1"/>
        </w:rPr>
      </w:pPr>
    </w:p>
    <w:p w:rsidR="0035160B" w:rsidRPr="00A11C3E" w:rsidRDefault="0035160B" w:rsidP="0035160B">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35160B" w:rsidRPr="00A11C3E" w:rsidRDefault="0035160B" w:rsidP="0035160B">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35160B" w:rsidRPr="00A11C3E" w:rsidRDefault="0035160B" w:rsidP="0035160B">
      <w:pPr>
        <w:suppressAutoHyphens w:val="0"/>
        <w:ind w:left="6372" w:firstLine="708"/>
        <w:rPr>
          <w:rFonts w:ascii="Arial" w:eastAsia="Times New Roman" w:hAnsi="Arial" w:cs="Arial"/>
          <w:b/>
          <w:i/>
          <w:color w:val="000000" w:themeColor="text1"/>
          <w:sz w:val="20"/>
          <w:szCs w:val="20"/>
          <w:lang w:eastAsia="pl-PL"/>
        </w:rPr>
      </w:pPr>
    </w:p>
    <w:p w:rsidR="0035160B" w:rsidRPr="00A11C3E" w:rsidRDefault="0035160B" w:rsidP="0035160B">
      <w:pPr>
        <w:suppressAutoHyphens w:val="0"/>
        <w:spacing w:after="0"/>
        <w:jc w:val="both"/>
        <w:rPr>
          <w:rFonts w:ascii="Arial" w:eastAsia="Times New Roman" w:hAnsi="Arial" w:cs="Arial"/>
          <w:color w:val="000000" w:themeColor="text1"/>
          <w:lang w:eastAsia="pl-PL"/>
        </w:rPr>
      </w:pPr>
    </w:p>
    <w:p w:rsidR="0035160B" w:rsidRPr="00A11C3E" w:rsidRDefault="0035160B" w:rsidP="0035160B">
      <w:pPr>
        <w:suppressAutoHyphens w:val="0"/>
        <w:rPr>
          <w:color w:val="000000" w:themeColor="text1"/>
        </w:rPr>
      </w:pPr>
    </w:p>
    <w:p w:rsidR="0035160B" w:rsidRDefault="0035160B" w:rsidP="0035160B">
      <w:pPr>
        <w:spacing w:after="150"/>
        <w:ind w:firstLine="567"/>
        <w:jc w:val="both"/>
        <w:rPr>
          <w:rFonts w:ascii="Arial" w:hAnsi="Arial" w:cs="Arial"/>
          <w:sz w:val="20"/>
          <w:szCs w:val="20"/>
        </w:rPr>
      </w:pPr>
    </w:p>
    <w:p w:rsidR="0035160B" w:rsidRPr="00A11C3E" w:rsidRDefault="0035160B" w:rsidP="0035160B">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w:t>
      </w:r>
      <w:proofErr w:type="gramStart"/>
      <w:r w:rsidRPr="00A11C3E">
        <w:rPr>
          <w:rFonts w:ascii="Arial" w:hAnsi="Arial" w:cs="Arial"/>
          <w:color w:val="FF0000"/>
          <w:sz w:val="24"/>
          <w:szCs w:val="24"/>
        </w:rPr>
        <w:t>przypadku</w:t>
      </w:r>
      <w:proofErr w:type="gramEnd"/>
      <w:r w:rsidRPr="00A11C3E">
        <w:rPr>
          <w:rFonts w:ascii="Arial" w:hAnsi="Arial" w:cs="Arial"/>
          <w:color w:val="FF0000"/>
          <w:sz w:val="24"/>
          <w:szCs w:val="24"/>
        </w:rPr>
        <w:t xml:space="preserve">  </w:t>
      </w:r>
      <w:r>
        <w:rPr>
          <w:rFonts w:ascii="Arial" w:hAnsi="Arial" w:cs="Arial"/>
          <w:color w:val="FF0000"/>
          <w:sz w:val="24"/>
          <w:szCs w:val="24"/>
        </w:rPr>
        <w:t xml:space="preserve"> gdy wykonawca zatrudnia cudzoziemców)</w:t>
      </w:r>
    </w:p>
    <w:p w:rsidR="0035160B" w:rsidRPr="00A11C3E" w:rsidRDefault="0035160B" w:rsidP="0035160B">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160B" w:rsidRPr="00A11C3E" w:rsidRDefault="0035160B" w:rsidP="0035160B">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35160B" w:rsidRPr="00A11C3E" w:rsidRDefault="0035160B" w:rsidP="0035160B">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35160B" w:rsidRPr="00A11C3E" w:rsidTr="00B304BC">
        <w:trPr>
          <w:trHeight w:val="1633"/>
        </w:trPr>
        <w:tc>
          <w:tcPr>
            <w:tcW w:w="482"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35160B" w:rsidRPr="00A11C3E" w:rsidTr="00B304BC">
        <w:trPr>
          <w:trHeight w:val="217"/>
        </w:trPr>
        <w:tc>
          <w:tcPr>
            <w:tcW w:w="482"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35160B" w:rsidRPr="00A11C3E" w:rsidTr="00B304BC">
        <w:trPr>
          <w:trHeight w:val="248"/>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63"/>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63"/>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48"/>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48"/>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bl>
    <w:p w:rsidR="0035160B" w:rsidRPr="00A11C3E" w:rsidRDefault="0035160B" w:rsidP="0035160B">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35160B" w:rsidRDefault="0035160B" w:rsidP="0035160B">
      <w:pPr>
        <w:spacing w:after="150"/>
        <w:ind w:firstLine="567"/>
        <w:jc w:val="both"/>
        <w:rPr>
          <w:rFonts w:ascii="Arial" w:hAnsi="Arial" w:cs="Arial"/>
          <w:sz w:val="20"/>
          <w:szCs w:val="20"/>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35160B" w:rsidRDefault="0035160B" w:rsidP="0035160B">
      <w:pPr>
        <w:spacing w:after="150"/>
        <w:ind w:firstLine="567"/>
        <w:jc w:val="both"/>
        <w:rPr>
          <w:rFonts w:ascii="Arial" w:hAnsi="Arial" w:cs="Arial"/>
          <w:sz w:val="20"/>
          <w:szCs w:val="20"/>
        </w:rPr>
        <w:sectPr w:rsidR="0035160B" w:rsidSect="00A11C3E">
          <w:pgSz w:w="16838" w:h="11906" w:orient="landscape"/>
          <w:pgMar w:top="1985" w:right="1418" w:bottom="1418" w:left="1418" w:header="0" w:footer="709" w:gutter="0"/>
          <w:cols w:space="708"/>
          <w:formProt w:val="0"/>
          <w:docGrid w:linePitch="360" w:charSpace="4096"/>
        </w:sectPr>
      </w:pPr>
    </w:p>
    <w:p w:rsidR="0035160B" w:rsidRDefault="0035160B" w:rsidP="0035160B">
      <w:pPr>
        <w:spacing w:after="150"/>
        <w:jc w:val="both"/>
        <w:rPr>
          <w:rFonts w:ascii="Arial" w:hAnsi="Arial" w:cs="Arial"/>
          <w:sz w:val="20"/>
          <w:szCs w:val="20"/>
        </w:rPr>
      </w:pPr>
    </w:p>
    <w:p w:rsidR="0035160B" w:rsidRPr="00A11C3E" w:rsidRDefault="0035160B" w:rsidP="0035160B">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35160B" w:rsidRPr="00A11C3E" w:rsidRDefault="0035160B" w:rsidP="0035160B">
      <w:pPr>
        <w:suppressAutoHyphens w:val="0"/>
        <w:spacing w:after="0"/>
        <w:jc w:val="right"/>
        <w:rPr>
          <w:rFonts w:ascii="Arial" w:eastAsia="Calibri" w:hAnsi="Arial" w:cs="Arial"/>
          <w:b/>
          <w:sz w:val="24"/>
          <w:szCs w:val="24"/>
        </w:rPr>
      </w:pPr>
    </w:p>
    <w:p w:rsidR="0035160B" w:rsidRPr="00A11C3E" w:rsidRDefault="0035160B" w:rsidP="0035160B">
      <w:pPr>
        <w:suppressAutoHyphens w:val="0"/>
        <w:spacing w:after="0"/>
        <w:rPr>
          <w:rFonts w:ascii="Arial" w:eastAsia="Calibri" w:hAnsi="Arial" w:cs="Arial"/>
          <w:sz w:val="24"/>
          <w:szCs w:val="24"/>
        </w:rPr>
      </w:pPr>
    </w:p>
    <w:p w:rsidR="0035160B" w:rsidRPr="00A11C3E" w:rsidRDefault="0035160B" w:rsidP="0035160B">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w:t>
      </w:r>
      <w:proofErr w:type="gramStart"/>
      <w:r w:rsidRPr="00A11C3E">
        <w:rPr>
          <w:rFonts w:ascii="Arial" w:eastAsia="Calibri" w:hAnsi="Arial" w:cs="Arial"/>
          <w:sz w:val="24"/>
          <w:szCs w:val="24"/>
        </w:rPr>
        <w:t xml:space="preserve">firmy)   </w:t>
      </w:r>
      <w:proofErr w:type="gramEnd"/>
      <w:r w:rsidRPr="00A11C3E">
        <w:rPr>
          <w:rFonts w:ascii="Arial" w:eastAsia="Calibri" w:hAnsi="Arial" w:cs="Arial"/>
          <w:sz w:val="24"/>
          <w:szCs w:val="24"/>
        </w:rPr>
        <w:t xml:space="preserve">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35160B" w:rsidRPr="00A11C3E" w:rsidRDefault="0035160B" w:rsidP="0035160B">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35160B" w:rsidRPr="00A11C3E" w:rsidRDefault="0035160B" w:rsidP="0035160B">
      <w:pPr>
        <w:suppressAutoHyphens w:val="0"/>
        <w:rPr>
          <w:rFonts w:ascii="Arial" w:eastAsia="Calibri" w:hAnsi="Arial" w:cs="Arial"/>
          <w:sz w:val="24"/>
          <w:szCs w:val="24"/>
        </w:rPr>
      </w:pPr>
      <w:r w:rsidRPr="00A11C3E">
        <w:rPr>
          <w:rFonts w:ascii="Arial" w:eastAsia="Calibri" w:hAnsi="Arial" w:cs="Arial"/>
          <w:sz w:val="24"/>
          <w:szCs w:val="24"/>
        </w:rPr>
        <w:t>……………………………</w:t>
      </w:r>
    </w:p>
    <w:p w:rsidR="0035160B" w:rsidRPr="00A11C3E" w:rsidRDefault="0035160B" w:rsidP="0035160B">
      <w:pPr>
        <w:suppressAutoHyphens w:val="0"/>
        <w:spacing w:line="240" w:lineRule="auto"/>
        <w:rPr>
          <w:rFonts w:ascii="Arial" w:eastAsia="Calibri" w:hAnsi="Arial" w:cs="Arial"/>
          <w:sz w:val="24"/>
          <w:szCs w:val="24"/>
        </w:rPr>
      </w:pPr>
    </w:p>
    <w:p w:rsidR="0035160B" w:rsidRPr="00A11C3E" w:rsidRDefault="0035160B" w:rsidP="0035160B">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roofErr w:type="gramStart"/>
      <w:r w:rsidRPr="00A11C3E">
        <w:rPr>
          <w:rFonts w:ascii="Arial" w:eastAsia="Calibri" w:hAnsi="Arial" w:cs="Arial"/>
          <w:b/>
          <w:sz w:val="24"/>
          <w:szCs w:val="24"/>
        </w:rPr>
        <w:t>…….</w:t>
      </w:r>
      <w:proofErr w:type="gramEnd"/>
      <w:r w:rsidRPr="00A11C3E">
        <w:rPr>
          <w:rFonts w:ascii="Arial" w:eastAsia="Calibri" w:hAnsi="Arial" w:cs="Arial"/>
          <w:b/>
          <w:sz w:val="24"/>
          <w:szCs w:val="24"/>
        </w:rPr>
        <w:t>.</w:t>
      </w:r>
    </w:p>
    <w:p w:rsidR="0035160B" w:rsidRPr="00A11C3E" w:rsidRDefault="0035160B" w:rsidP="0035160B">
      <w:pPr>
        <w:suppressAutoHyphens w:val="0"/>
        <w:spacing w:line="240" w:lineRule="auto"/>
        <w:jc w:val="center"/>
        <w:rPr>
          <w:rFonts w:ascii="Arial" w:eastAsia="Calibri" w:hAnsi="Arial" w:cs="Arial"/>
          <w:b/>
          <w:sz w:val="24"/>
          <w:szCs w:val="24"/>
        </w:rPr>
      </w:pPr>
    </w:p>
    <w:p w:rsidR="0035160B" w:rsidRPr="00A11C3E" w:rsidRDefault="0035160B" w:rsidP="0035160B">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35160B" w:rsidRPr="00A11C3E" w:rsidRDefault="0035160B" w:rsidP="0035160B">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35160B" w:rsidRPr="00A11C3E" w:rsidRDefault="0035160B" w:rsidP="0035160B">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35160B" w:rsidRPr="00A11C3E" w:rsidRDefault="0035160B" w:rsidP="0035160B">
      <w:pPr>
        <w:suppressAutoHyphens w:val="0"/>
        <w:spacing w:after="0" w:line="240" w:lineRule="auto"/>
        <w:jc w:val="both"/>
        <w:rPr>
          <w:rFonts w:ascii="Arial" w:eastAsia="Calibri" w:hAnsi="Arial" w:cs="Arial"/>
          <w:sz w:val="24"/>
          <w:szCs w:val="24"/>
        </w:rPr>
      </w:pPr>
    </w:p>
    <w:p w:rsidR="0035160B" w:rsidRPr="00A11C3E" w:rsidRDefault="0035160B" w:rsidP="0035160B">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35160B" w:rsidRPr="00A11C3E" w:rsidRDefault="0035160B" w:rsidP="0035160B">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35160B" w:rsidRPr="00A11C3E" w:rsidRDefault="0035160B" w:rsidP="0035160B">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35160B" w:rsidRPr="00A11C3E" w:rsidTr="00B304BC">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35160B" w:rsidRPr="00A11C3E" w:rsidTr="00B304BC">
        <w:tc>
          <w:tcPr>
            <w:tcW w:w="77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r>
      <w:tr w:rsidR="0035160B" w:rsidRPr="00A11C3E" w:rsidTr="00B304BC">
        <w:tc>
          <w:tcPr>
            <w:tcW w:w="77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r>
      <w:tr w:rsidR="0035160B" w:rsidRPr="00A11C3E" w:rsidTr="00B304BC">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35160B" w:rsidRPr="00A11C3E" w:rsidRDefault="0035160B" w:rsidP="00B304BC">
            <w:pPr>
              <w:jc w:val="center"/>
              <w:rPr>
                <w:rFonts w:ascii="Arial" w:eastAsia="Calibri" w:hAnsi="Arial" w:cs="Arial"/>
                <w:sz w:val="20"/>
                <w:szCs w:val="20"/>
              </w:rPr>
            </w:pPr>
          </w:p>
        </w:tc>
      </w:tr>
    </w:tbl>
    <w:p w:rsidR="0035160B" w:rsidRPr="00A11C3E" w:rsidRDefault="0035160B" w:rsidP="0035160B">
      <w:pPr>
        <w:suppressAutoHyphens w:val="0"/>
        <w:spacing w:line="240" w:lineRule="auto"/>
        <w:jc w:val="both"/>
        <w:rPr>
          <w:rFonts w:ascii="Arial" w:eastAsia="Calibri" w:hAnsi="Arial" w:cs="Arial"/>
          <w:sz w:val="24"/>
          <w:szCs w:val="24"/>
        </w:rPr>
      </w:pPr>
    </w:p>
    <w:p w:rsidR="0035160B" w:rsidRPr="00A11C3E" w:rsidRDefault="0035160B" w:rsidP="0035160B">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35160B" w:rsidRPr="00A11C3E" w:rsidRDefault="0035160B" w:rsidP="0035160B">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35160B" w:rsidRPr="00A11C3E" w:rsidRDefault="0035160B" w:rsidP="0035160B">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35160B" w:rsidRPr="00A11C3E" w:rsidRDefault="0035160B" w:rsidP="0035160B">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35160B" w:rsidRDefault="0035160B" w:rsidP="0035160B">
      <w:pPr>
        <w:spacing w:after="150"/>
        <w:ind w:firstLine="567"/>
        <w:jc w:val="both"/>
        <w:rPr>
          <w:rFonts w:ascii="Arial" w:hAnsi="Arial" w:cs="Arial"/>
          <w:sz w:val="20"/>
          <w:szCs w:val="20"/>
        </w:rPr>
      </w:pPr>
    </w:p>
    <w:p w:rsidR="0035160B" w:rsidRDefault="0035160B" w:rsidP="0035160B">
      <w:pPr>
        <w:spacing w:after="150"/>
        <w:ind w:firstLine="567"/>
        <w:jc w:val="both"/>
        <w:rPr>
          <w:rFonts w:ascii="Arial" w:hAnsi="Arial" w:cs="Arial"/>
          <w:sz w:val="20"/>
          <w:szCs w:val="20"/>
        </w:rPr>
      </w:pPr>
    </w:p>
    <w:p w:rsidR="0035160B" w:rsidRDefault="0035160B" w:rsidP="0035160B">
      <w:pPr>
        <w:spacing w:after="150"/>
        <w:jc w:val="both"/>
        <w:rPr>
          <w:rFonts w:ascii="Arial" w:hAnsi="Arial" w:cs="Arial"/>
          <w:sz w:val="20"/>
          <w:szCs w:val="20"/>
        </w:rPr>
      </w:pPr>
    </w:p>
    <w:p w:rsidR="0035160B" w:rsidRDefault="0035160B" w:rsidP="0035160B">
      <w:pPr>
        <w:spacing w:after="150"/>
        <w:jc w:val="both"/>
        <w:rPr>
          <w:rFonts w:ascii="Arial" w:hAnsi="Arial" w:cs="Arial"/>
          <w:sz w:val="20"/>
          <w:szCs w:val="20"/>
        </w:rPr>
      </w:pPr>
    </w:p>
    <w:p w:rsidR="0035160B" w:rsidRDefault="0035160B" w:rsidP="0035160B">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35160B" w:rsidRPr="00C47285" w:rsidRDefault="0035160B" w:rsidP="0035160B">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35160B" w:rsidRPr="00C47285" w:rsidRDefault="0035160B" w:rsidP="0035160B">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35160B" w:rsidRPr="00C47285" w:rsidRDefault="0035160B" w:rsidP="0035160B">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35160B" w:rsidRPr="00C47285" w:rsidRDefault="0035160B" w:rsidP="0035160B">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C47285">
        <w:rPr>
          <w:rFonts w:ascii="Arial" w:eastAsia="Times New Roman" w:hAnsi="Arial" w:cs="Arial"/>
          <w:lang w:eastAsia="pl-PL"/>
        </w:rPr>
        <w:t>74  ustawy</w:t>
      </w:r>
      <w:proofErr w:type="gramEnd"/>
      <w:r w:rsidRPr="00C47285">
        <w:rPr>
          <w:rFonts w:ascii="Arial" w:eastAsia="Times New Roman" w:hAnsi="Arial" w:cs="Arial"/>
          <w:lang w:eastAsia="pl-PL"/>
        </w:rPr>
        <w:t xml:space="preserve"> z dnia 11 września 2019 r. – Prawo zamówień publicznych (Dz. U. </w:t>
      </w:r>
      <w:r w:rsidRPr="00C47285">
        <w:rPr>
          <w:rFonts w:ascii="Arial" w:eastAsia="Times New Roman" w:hAnsi="Arial" w:cs="Arial"/>
          <w:lang w:eastAsia="pl-PL"/>
        </w:rPr>
        <w:br/>
        <w:t xml:space="preserve">z </w:t>
      </w:r>
      <w:r>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35160B" w:rsidRPr="00C47285" w:rsidRDefault="0035160B" w:rsidP="0035160B">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35160B" w:rsidRPr="00C47285" w:rsidRDefault="0035160B" w:rsidP="0035160B">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35160B" w:rsidRPr="00C47285" w:rsidRDefault="0035160B" w:rsidP="0035160B">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35160B" w:rsidRPr="00C47285" w:rsidRDefault="0035160B" w:rsidP="0035160B">
      <w:pPr>
        <w:suppressAutoHyphens w:val="0"/>
        <w:spacing w:after="0" w:line="240" w:lineRule="auto"/>
        <w:ind w:left="709"/>
        <w:contextualSpacing/>
        <w:jc w:val="both"/>
        <w:rPr>
          <w:rFonts w:ascii="Arial" w:eastAsia="Times New Roman" w:hAnsi="Arial" w:cs="Arial"/>
          <w:b/>
          <w:i/>
          <w:lang w:eastAsia="pl-PL"/>
        </w:rPr>
      </w:pPr>
    </w:p>
    <w:p w:rsidR="0035160B" w:rsidRPr="00C47285" w:rsidRDefault="0035160B" w:rsidP="0035160B">
      <w:pPr>
        <w:suppressAutoHyphens w:val="0"/>
        <w:spacing w:before="120" w:after="0" w:line="240" w:lineRule="auto"/>
        <w:jc w:val="both"/>
        <w:rPr>
          <w:rFonts w:ascii="Arial" w:eastAsia="Calibri" w:hAnsi="Arial" w:cs="Arial"/>
        </w:rPr>
      </w:pPr>
    </w:p>
    <w:p w:rsidR="0035160B" w:rsidRPr="00C47285" w:rsidRDefault="0035160B" w:rsidP="0035160B">
      <w:pPr>
        <w:suppressAutoHyphens w:val="0"/>
        <w:spacing w:after="0" w:line="240" w:lineRule="auto"/>
        <w:jc w:val="both"/>
        <w:rPr>
          <w:rFonts w:ascii="Arial" w:hAnsi="Arial" w:cs="Arial"/>
        </w:rPr>
      </w:pPr>
    </w:p>
    <w:p w:rsidR="0035160B" w:rsidRDefault="0035160B" w:rsidP="0035160B">
      <w:pPr>
        <w:suppressAutoHyphens w:val="0"/>
        <w:spacing w:after="0" w:line="240" w:lineRule="auto"/>
        <w:ind w:firstLine="567"/>
        <w:jc w:val="both"/>
        <w:rPr>
          <w:rFonts w:ascii="Arial" w:hAnsi="Arial" w:cs="Arial"/>
        </w:rPr>
      </w:pPr>
    </w:p>
    <w:p w:rsidR="0035160B" w:rsidRDefault="0035160B" w:rsidP="0035160B">
      <w:pPr>
        <w:spacing w:after="0"/>
        <w:rPr>
          <w:rFonts w:ascii="Arial" w:hAnsi="Arial" w:cs="Arial"/>
          <w:i/>
        </w:rPr>
      </w:pPr>
    </w:p>
    <w:p w:rsidR="00A11C3E" w:rsidRDefault="00A11C3E" w:rsidP="0035160B">
      <w:pPr>
        <w:spacing w:after="0"/>
        <w:rPr>
          <w:rFonts w:ascii="Arial" w:hAnsi="Arial" w:cs="Arial"/>
          <w:i/>
        </w:rPr>
      </w:pPr>
    </w:p>
    <w:p w:rsidR="00B23D91" w:rsidRPr="00A4639C" w:rsidRDefault="00B23D91" w:rsidP="00B23D91">
      <w:pPr>
        <w:spacing w:after="0"/>
        <w:jc w:val="right"/>
        <w:rPr>
          <w:rFonts w:ascii="Arial" w:hAnsi="Arial" w:cs="Arial"/>
          <w:i/>
        </w:rPr>
      </w:pPr>
      <w:r w:rsidRPr="0035160B">
        <w:rPr>
          <w:rFonts w:ascii="Arial" w:hAnsi="Arial" w:cs="Arial"/>
          <w:i/>
          <w:color w:val="FF0000"/>
        </w:rPr>
        <w:lastRenderedPageBreak/>
        <w:tab/>
      </w:r>
      <w:bookmarkStart w:id="3" w:name="_Hlk84495191"/>
      <w:r w:rsidRPr="00A4639C">
        <w:rPr>
          <w:rFonts w:ascii="Arial" w:hAnsi="Arial" w:cs="Arial"/>
          <w:i/>
        </w:rPr>
        <w:t xml:space="preserve">Załącznik nr </w:t>
      </w:r>
      <w:r w:rsidR="0035160B" w:rsidRPr="00A4639C">
        <w:rPr>
          <w:rFonts w:ascii="Arial" w:hAnsi="Arial" w:cs="Arial"/>
          <w:i/>
        </w:rPr>
        <w:t>4</w:t>
      </w:r>
      <w:r w:rsidRPr="00A4639C">
        <w:rPr>
          <w:rFonts w:ascii="Arial" w:hAnsi="Arial" w:cs="Arial"/>
          <w:i/>
        </w:rPr>
        <w:t xml:space="preserve"> do ZO</w:t>
      </w:r>
    </w:p>
    <w:p w:rsidR="00B23D91" w:rsidRPr="00A4639C" w:rsidRDefault="00B23D91" w:rsidP="00B23D91">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B23D91" w:rsidRDefault="00B23D91" w:rsidP="00B23D91">
      <w:pPr>
        <w:spacing w:after="0"/>
        <w:rPr>
          <w:rFonts w:ascii="Arial" w:eastAsia="Times New Roman" w:hAnsi="Arial" w:cs="Arial"/>
          <w:lang w:eastAsia="ar-SA"/>
        </w:rPr>
      </w:pPr>
    </w:p>
    <w:p w:rsidR="00B23D91" w:rsidRPr="003A573B" w:rsidRDefault="00B23D91" w:rsidP="00B23D91">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B23D91" w:rsidRDefault="00B23D91" w:rsidP="00B23D91">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A4639C" w:rsidRPr="00A4639C" w:rsidRDefault="00A4639C" w:rsidP="00B23D91">
      <w:pPr>
        <w:spacing w:after="0"/>
        <w:jc w:val="center"/>
        <w:rPr>
          <w:rFonts w:ascii="Arial" w:eastAsia="Times New Roman" w:hAnsi="Arial" w:cs="Arial"/>
          <w:b/>
          <w:u w:val="single"/>
          <w:lang w:eastAsia="ar-SA"/>
        </w:rPr>
      </w:pPr>
      <w:r w:rsidRPr="00A4639C">
        <w:rPr>
          <w:rFonts w:ascii="Arial" w:eastAsia="Times New Roman" w:hAnsi="Arial" w:cs="Arial"/>
          <w:b/>
          <w:u w:val="single"/>
          <w:lang w:eastAsia="ar-SA"/>
        </w:rPr>
        <w:t>W ZAKRESIE CZĘŚCI NR 1</w:t>
      </w:r>
    </w:p>
    <w:p w:rsidR="00B23D91" w:rsidRPr="003A573B" w:rsidRDefault="00B23D91" w:rsidP="00B23D91">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B23D91" w:rsidRPr="003A573B" w:rsidRDefault="00B23D91" w:rsidP="00B23D91">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B23D91" w:rsidRPr="006243AF" w:rsidRDefault="00B23D91" w:rsidP="00B23D91">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B23D91" w:rsidRDefault="003D633C" w:rsidP="00B23D91">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9D04FE">
        <w:rPr>
          <w:rFonts w:ascii="Arial" w:eastAsia="Times New Roman" w:hAnsi="Arial" w:cs="Arial"/>
          <w:b/>
          <w:color w:val="000000" w:themeColor="text1"/>
          <w:lang w:eastAsia="ar-SA"/>
        </w:rPr>
        <w:t>36</w:t>
      </w:r>
      <w:r w:rsidR="00B23D91">
        <w:rPr>
          <w:rFonts w:ascii="Arial" w:eastAsia="Times New Roman" w:hAnsi="Arial" w:cs="Arial"/>
          <w:b/>
          <w:color w:val="000000" w:themeColor="text1"/>
          <w:lang w:eastAsia="ar-SA"/>
        </w:rPr>
        <w:t>/2021</w:t>
      </w:r>
    </w:p>
    <w:p w:rsidR="00B23D91" w:rsidRPr="006243AF" w:rsidRDefault="00B23D91" w:rsidP="00B23D91">
      <w:pPr>
        <w:spacing w:after="0"/>
        <w:jc w:val="center"/>
        <w:rPr>
          <w:rFonts w:ascii="Arial" w:eastAsia="Times New Roman" w:hAnsi="Arial" w:cs="Arial"/>
          <w:b/>
          <w:color w:val="000000" w:themeColor="text1"/>
          <w:lang w:eastAsia="ar-SA"/>
        </w:rPr>
      </w:pPr>
    </w:p>
    <w:p w:rsidR="00B23D91" w:rsidRPr="00A87C16" w:rsidRDefault="00B23D91" w:rsidP="00B23D91">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001E09B5">
        <w:rPr>
          <w:rFonts w:ascii="Arial" w:eastAsia="Times New Roman" w:hAnsi="Arial" w:cs="Arial"/>
          <w:b/>
          <w:lang w:eastAsia="pl-PL"/>
        </w:rPr>
        <w:t>S</w:t>
      </w:r>
      <w:r w:rsidR="001E09B5" w:rsidRPr="00AE6CEF">
        <w:rPr>
          <w:rFonts w:ascii="Arial" w:eastAsia="Times New Roman" w:hAnsi="Arial" w:cs="Arial"/>
          <w:b/>
          <w:lang w:eastAsia="pl-PL"/>
        </w:rPr>
        <w:t xml:space="preserve">ukcesywne dostawy </w:t>
      </w:r>
      <w:r w:rsidR="001E09B5" w:rsidRPr="00AE6CEF">
        <w:rPr>
          <w:rFonts w:ascii="Arial" w:eastAsia="Times New Roman" w:hAnsi="Arial" w:cs="Arial"/>
          <w:b/>
          <w:bCs/>
          <w:iCs/>
          <w:lang w:eastAsia="pl-PL"/>
        </w:rPr>
        <w:t>produktów głęboko mrożonych</w:t>
      </w:r>
      <w:r w:rsidR="001E09B5"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A87C16">
        <w:rPr>
          <w:rFonts w:ascii="Arial" w:eastAsia="Times New Roman" w:hAnsi="Arial" w:cs="Arial"/>
          <w:b/>
          <w:lang w:eastAsia="pl-PL"/>
        </w:rPr>
        <w:t>.</w:t>
      </w:r>
      <w:r>
        <w:rPr>
          <w:rFonts w:ascii="Arial" w:eastAsia="Calibri" w:hAnsi="Arial" w:cs="Arial"/>
          <w:b/>
        </w:rPr>
        <w:t xml:space="preserve"> </w:t>
      </w:r>
      <w:r w:rsidR="001E09B5">
        <w:rPr>
          <w:rFonts w:ascii="Arial" w:hAnsi="Arial" w:cs="Arial"/>
          <w:b/>
        </w:rPr>
        <w:t>Nr sprawy: ZP/ZO/</w:t>
      </w:r>
      <w:r w:rsidR="00741BEB">
        <w:rPr>
          <w:rFonts w:ascii="Arial" w:hAnsi="Arial" w:cs="Arial"/>
          <w:b/>
        </w:rPr>
        <w:t>36</w:t>
      </w:r>
      <w:r>
        <w:rPr>
          <w:rFonts w:ascii="Arial" w:hAnsi="Arial" w:cs="Arial"/>
          <w:b/>
        </w:rPr>
        <w:t>/</w:t>
      </w:r>
      <w:r w:rsidRPr="003A573B">
        <w:rPr>
          <w:rFonts w:ascii="Arial" w:hAnsi="Arial" w:cs="Arial"/>
          <w:b/>
        </w:rPr>
        <w:t>2021</w:t>
      </w:r>
      <w:r>
        <w:rPr>
          <w:rFonts w:ascii="Arial" w:hAnsi="Arial" w:cs="Arial"/>
          <w:b/>
        </w:rPr>
        <w:t>.</w:t>
      </w:r>
    </w:p>
    <w:p w:rsidR="00B23D91" w:rsidRPr="003A573B" w:rsidRDefault="00B23D91" w:rsidP="00B23D91">
      <w:pPr>
        <w:spacing w:after="0"/>
        <w:jc w:val="both"/>
        <w:rPr>
          <w:rFonts w:ascii="Arial" w:hAnsi="Arial" w:cs="Arial"/>
          <w:color w:val="FF0000"/>
        </w:rPr>
      </w:pPr>
    </w:p>
    <w:p w:rsidR="00A87C16" w:rsidRPr="00A87C16" w:rsidRDefault="00B23D91" w:rsidP="001E09B5">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001E09B5" w:rsidRPr="001E09B5">
        <w:rPr>
          <w:rFonts w:ascii="Arial" w:hAnsi="Arial" w:cs="Arial"/>
          <w:b/>
          <w:sz w:val="22"/>
          <w:szCs w:val="22"/>
          <w:u w:val="single"/>
        </w:rPr>
        <w:t xml:space="preserve">sukcesywne dostawy </w:t>
      </w:r>
      <w:r w:rsidR="001E09B5" w:rsidRPr="001E09B5">
        <w:rPr>
          <w:rFonts w:ascii="Arial" w:hAnsi="Arial" w:cs="Arial"/>
          <w:b/>
          <w:bCs/>
          <w:iCs/>
          <w:sz w:val="22"/>
          <w:szCs w:val="22"/>
          <w:u w:val="single"/>
        </w:rPr>
        <w:t>produktów głęboko mrożonych</w:t>
      </w:r>
      <w:r w:rsidR="001E09B5"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001E09B5" w:rsidRPr="001E09B5">
        <w:rPr>
          <w:rFonts w:ascii="Arial" w:hAnsi="Arial" w:cs="Arial"/>
          <w:b/>
          <w:sz w:val="22"/>
          <w:szCs w:val="22"/>
          <w:u w:val="single"/>
        </w:rPr>
        <w:t>w zakresie części nr 1 dla m. Zamość</w:t>
      </w:r>
      <w:r w:rsidR="001E09B5" w:rsidRPr="001E09B5">
        <w:rPr>
          <w:rFonts w:ascii="Arial" w:hAnsi="Arial" w:cs="Arial"/>
          <w:b/>
          <w:sz w:val="22"/>
          <w:szCs w:val="22"/>
        </w:rPr>
        <w:t>,</w:t>
      </w:r>
      <w:r w:rsidR="001E09B5">
        <w:rPr>
          <w:rFonts w:ascii="Arial" w:hAnsi="Arial" w:cs="Arial"/>
          <w:b/>
          <w:sz w:val="22"/>
          <w:szCs w:val="22"/>
        </w:rPr>
        <w:t xml:space="preserve"> </w:t>
      </w:r>
      <w:r w:rsidR="00A87C16" w:rsidRPr="00A87C16">
        <w:rPr>
          <w:rFonts w:ascii="Arial" w:hAnsi="Arial" w:cs="Arial"/>
          <w:sz w:val="22"/>
          <w:szCs w:val="22"/>
        </w:rPr>
        <w:t>zgodnie z</w:t>
      </w:r>
      <w:r w:rsidR="00A87C16" w:rsidRPr="00A87C16">
        <w:rPr>
          <w:rFonts w:ascii="Arial" w:hAnsi="Arial" w:cs="Arial"/>
          <w:b/>
          <w:sz w:val="22"/>
          <w:szCs w:val="22"/>
        </w:rPr>
        <w:t xml:space="preserve"> </w:t>
      </w:r>
      <w:r w:rsidR="00A87C16"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sidR="00A87C16">
        <w:rPr>
          <w:rFonts w:ascii="Arial" w:eastAsia="Calibri" w:hAnsi="Arial" w:cs="Arial"/>
          <w:snapToGrid w:val="0"/>
          <w:sz w:val="22"/>
          <w:szCs w:val="22"/>
        </w:rPr>
        <w:t xml:space="preserve">cym załącznik do oferty. </w:t>
      </w:r>
    </w:p>
    <w:p w:rsidR="00A87C16" w:rsidRPr="00A87C16" w:rsidRDefault="00A87C16" w:rsidP="00A87C16">
      <w:pPr>
        <w:pStyle w:val="Akapitzlist"/>
        <w:tabs>
          <w:tab w:val="center" w:pos="4806"/>
        </w:tabs>
        <w:ind w:left="720"/>
        <w:rPr>
          <w:rFonts w:ascii="Arial" w:hAnsi="Arial" w:cs="Arial"/>
          <w:b/>
          <w:sz w:val="22"/>
          <w:szCs w:val="22"/>
        </w:rPr>
      </w:pPr>
    </w:p>
    <w:p w:rsidR="000F1C4C" w:rsidRPr="000F1C4C"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0F1C4C" w:rsidRPr="000F1C4C" w:rsidRDefault="000F1C4C" w:rsidP="000F1C4C">
      <w:pPr>
        <w:keepNext/>
        <w:suppressAutoHyphens w:val="0"/>
        <w:spacing w:after="0" w:line="240" w:lineRule="auto"/>
        <w:jc w:val="both"/>
        <w:outlineLvl w:val="1"/>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741BEB">
        <w:rPr>
          <w:rFonts w:ascii="Arial" w:eastAsia="Times New Roman" w:hAnsi="Arial" w:cs="Arial"/>
          <w:b/>
          <w:lang w:eastAsia="ar-SA"/>
        </w:rPr>
        <w:t>akres</w:t>
      </w:r>
      <w:proofErr w:type="gramEnd"/>
      <w:r w:rsidR="00741BEB">
        <w:rPr>
          <w:rFonts w:ascii="Arial" w:eastAsia="Times New Roman" w:hAnsi="Arial" w:cs="Arial"/>
          <w:b/>
          <w:lang w:eastAsia="ar-SA"/>
        </w:rPr>
        <w:t xml:space="preserve"> </w:t>
      </w:r>
      <w:r w:rsidRPr="000F1C4C">
        <w:rPr>
          <w:rFonts w:ascii="Arial" w:eastAsia="Times New Roman" w:hAnsi="Arial" w:cs="Arial"/>
          <w:b/>
          <w:lang w:eastAsia="ar-SA"/>
        </w:rPr>
        <w:t>prawa opcji)…………............zł (</w:t>
      </w:r>
      <w:r w:rsidRPr="000F1C4C">
        <w:rPr>
          <w:rFonts w:ascii="Arial" w:eastAsia="Times New Roman" w:hAnsi="Arial" w:cs="Arial"/>
          <w:i/>
          <w:lang w:eastAsia="ar-SA"/>
        </w:rPr>
        <w:t>kol. 11 form. cen.)</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0F1C4C" w:rsidRPr="000F1C4C" w:rsidRDefault="000F1C4C" w:rsidP="000F1C4C">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0F1C4C" w:rsidRPr="000F1C4C" w:rsidRDefault="000F1C4C" w:rsidP="000F1C4C">
      <w:pPr>
        <w:suppressAutoHyphens w:val="0"/>
        <w:spacing w:after="0" w:line="360" w:lineRule="auto"/>
        <w:jc w:val="both"/>
        <w:rPr>
          <w:rFonts w:ascii="Arial" w:hAnsi="Arial" w:cs="Arial"/>
          <w:sz w:val="20"/>
          <w:szCs w:val="20"/>
        </w:rPr>
      </w:pPr>
    </w:p>
    <w:p w:rsidR="000F1C4C" w:rsidRPr="000F1C4C" w:rsidRDefault="000F1C4C" w:rsidP="000F1C4C">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0F1C4C" w:rsidRPr="000F1C4C" w:rsidRDefault="000F1C4C" w:rsidP="000F1C4C">
      <w:pPr>
        <w:spacing w:after="0" w:line="240" w:lineRule="auto"/>
        <w:jc w:val="both"/>
        <w:rPr>
          <w:rFonts w:ascii="Arial" w:eastAsia="Times New Roman" w:hAnsi="Arial" w:cs="Arial"/>
          <w:b/>
          <w:lang w:eastAsia="ar-SA"/>
        </w:rPr>
      </w:pPr>
    </w:p>
    <w:p w:rsidR="00B23D91" w:rsidRPr="00895620" w:rsidRDefault="00B23D91" w:rsidP="00AE5A04">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B23D91" w:rsidRPr="00895620" w:rsidRDefault="00B23D91" w:rsidP="00AE5A04">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B23D91" w:rsidRPr="00AB415D" w:rsidRDefault="00B23D91" w:rsidP="00B23D91">
      <w:pPr>
        <w:tabs>
          <w:tab w:val="center" w:pos="4806"/>
        </w:tabs>
        <w:jc w:val="both"/>
        <w:rPr>
          <w:rFonts w:ascii="Arial" w:hAnsi="Arial" w:cs="Arial"/>
          <w:b/>
        </w:rPr>
      </w:pPr>
    </w:p>
    <w:p w:rsidR="00AE5A04" w:rsidRPr="00AE5A04" w:rsidRDefault="00A87C16" w:rsidP="00AE5A04">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sidR="00AE5A04">
        <w:rPr>
          <w:rFonts w:ascii="Arial" w:hAnsi="Arial" w:cs="Arial"/>
          <w:sz w:val="22"/>
          <w:szCs w:val="22"/>
        </w:rPr>
        <w:t>uwzględnia</w:t>
      </w:r>
      <w:r w:rsidR="00AE5A04"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00AE5A04" w:rsidRPr="00AE5A04">
        <w:rPr>
          <w:rFonts w:ascii="Arial" w:hAnsi="Arial" w:cs="Arial"/>
          <w:sz w:val="22"/>
          <w:szCs w:val="22"/>
        </w:rPr>
        <w:t>),  koszty</w:t>
      </w:r>
      <w:proofErr w:type="gramEnd"/>
      <w:r w:rsidR="00AE5A04" w:rsidRPr="00AE5A04">
        <w:rPr>
          <w:rFonts w:ascii="Arial" w:hAnsi="Arial" w:cs="Arial"/>
          <w:sz w:val="22"/>
          <w:szCs w:val="22"/>
        </w:rPr>
        <w:t xml:space="preserve"> opakowań bezzwrotnych towaru stanowiącego przedmiot zamówienia   oraz podatek VAT według przepisów obowiązujących na dzień składania ofert.</w:t>
      </w:r>
    </w:p>
    <w:p w:rsidR="00B23D91" w:rsidRPr="00AE5A04" w:rsidRDefault="00B23D91" w:rsidP="000F1C4C">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17359F" w:rsidRPr="00156118" w:rsidRDefault="0017359F" w:rsidP="0017359F">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9E2A47">
        <w:rPr>
          <w:rFonts w:ascii="Arial" w:hAnsi="Arial" w:cs="Arial"/>
          <w:b/>
          <w:sz w:val="22"/>
          <w:szCs w:val="22"/>
        </w:rPr>
        <w:t xml:space="preserve">WYKONAWCA PRZEDSTAWIA DO OFERTY: </w:t>
      </w:r>
    </w:p>
    <w:p w:rsidR="0017359F" w:rsidRPr="00AE5A04" w:rsidRDefault="0017359F" w:rsidP="0017359F">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17359F" w:rsidRPr="00156118" w:rsidRDefault="0017359F" w:rsidP="00B81EB4">
      <w:pPr>
        <w:pStyle w:val="Akapitzlist"/>
        <w:numPr>
          <w:ilvl w:val="0"/>
          <w:numId w:val="58"/>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17359F" w:rsidRPr="00156118" w:rsidRDefault="0017359F" w:rsidP="0017359F">
      <w:pPr>
        <w:pStyle w:val="NormalnyWeb"/>
        <w:shd w:val="clear" w:color="auto" w:fill="FFFFFF"/>
        <w:tabs>
          <w:tab w:val="left" w:pos="2817"/>
        </w:tabs>
        <w:spacing w:before="0" w:after="0"/>
        <w:jc w:val="both"/>
        <w:rPr>
          <w:rFonts w:ascii="Arial" w:hAnsi="Arial" w:cs="Arial"/>
          <w:b/>
          <w:sz w:val="20"/>
          <w:szCs w:val="20"/>
        </w:rPr>
      </w:pPr>
    </w:p>
    <w:p w:rsidR="0017359F" w:rsidRPr="00156118" w:rsidRDefault="0017359F" w:rsidP="00B81EB4">
      <w:pPr>
        <w:pStyle w:val="Akapitzlist"/>
        <w:numPr>
          <w:ilvl w:val="0"/>
          <w:numId w:val="58"/>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17359F" w:rsidRPr="00156118" w:rsidRDefault="0017359F" w:rsidP="00B81EB4">
      <w:pPr>
        <w:pStyle w:val="Akapitzlist"/>
        <w:numPr>
          <w:ilvl w:val="0"/>
          <w:numId w:val="58"/>
        </w:numPr>
        <w:tabs>
          <w:tab w:val="left" w:pos="1134"/>
        </w:tabs>
        <w:jc w:val="both"/>
        <w:rPr>
          <w:rFonts w:ascii="Arial" w:hAnsi="Arial" w:cs="Arial"/>
        </w:rPr>
      </w:pPr>
      <w:r w:rsidRPr="00156118">
        <w:rPr>
          <w:rFonts w:ascii="Arial" w:hAnsi="Arial" w:cs="Arial"/>
          <w:b/>
          <w:i/>
        </w:rPr>
        <w:t xml:space="preserve">Dokument potwierdzający ubezpieczenie </w:t>
      </w:r>
      <w:r w:rsidRPr="00156118">
        <w:rPr>
          <w:rFonts w:ascii="Arial" w:hAnsi="Arial" w:cs="Arial"/>
        </w:rPr>
        <w:t xml:space="preserve">w zakresie prowadzonej działalności gospodarczej posiadającej rozszerzony zakres ubezpieczenia od odpowiedzialności </w:t>
      </w:r>
      <w:r w:rsidRPr="00156118">
        <w:rPr>
          <w:rFonts w:ascii="Arial" w:hAnsi="Arial" w:cs="Arial"/>
        </w:rPr>
        <w:lastRenderedPageBreak/>
        <w:t xml:space="preserve">cywilnej ubezpieczonego za szkody osobowe lub rzeczowe wyrządzone przez produkty wyprodukowane, dostarczone, sprzedane przez ubezpieczonego oraz spowodowane 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rsidR="0017359F" w:rsidRPr="00156118" w:rsidRDefault="0017359F" w:rsidP="00B81EB4">
      <w:pPr>
        <w:pStyle w:val="Akapitzlist"/>
        <w:numPr>
          <w:ilvl w:val="0"/>
          <w:numId w:val="35"/>
        </w:numPr>
        <w:tabs>
          <w:tab w:val="left" w:pos="1134"/>
        </w:tabs>
        <w:jc w:val="both"/>
        <w:rPr>
          <w:rFonts w:ascii="Arial" w:hAnsi="Arial" w:cs="Arial"/>
          <w:b/>
          <w:i/>
        </w:rPr>
      </w:pPr>
      <w:r w:rsidRPr="00156118">
        <w:rPr>
          <w:rFonts w:ascii="Arial" w:hAnsi="Arial" w:cs="Arial"/>
          <w:b/>
          <w:i/>
        </w:rPr>
        <w:t xml:space="preserve">dla Części I 20.000,00 zł, </w:t>
      </w:r>
    </w:p>
    <w:p w:rsidR="0017359F" w:rsidRPr="00156118" w:rsidRDefault="0017359F" w:rsidP="0017359F">
      <w:pPr>
        <w:pStyle w:val="Akapitzlist"/>
        <w:tabs>
          <w:tab w:val="left" w:pos="1134"/>
        </w:tabs>
        <w:ind w:left="1440"/>
        <w:jc w:val="both"/>
        <w:rPr>
          <w:rFonts w:ascii="Arial" w:hAnsi="Arial" w:cs="Arial"/>
          <w:b/>
          <w:i/>
        </w:rPr>
      </w:pPr>
    </w:p>
    <w:p w:rsidR="0017359F" w:rsidRPr="0017359F" w:rsidRDefault="0017359F" w:rsidP="00B81EB4">
      <w:pPr>
        <w:pStyle w:val="Akapitzlist"/>
        <w:numPr>
          <w:ilvl w:val="0"/>
          <w:numId w:val="58"/>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p>
    <w:p w:rsidR="0017359F" w:rsidRPr="0017359F" w:rsidRDefault="0017359F" w:rsidP="0017359F">
      <w:pPr>
        <w:pStyle w:val="Akapitzlist"/>
        <w:rPr>
          <w:rFonts w:ascii="Arial" w:hAnsi="Arial" w:cs="Arial"/>
          <w:b/>
          <w:sz w:val="22"/>
          <w:szCs w:val="22"/>
          <w:lang w:eastAsia="ar-SA"/>
        </w:rPr>
      </w:pPr>
    </w:p>
    <w:p w:rsidR="000F1C4C" w:rsidRPr="000F1C4C"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0F1C4C" w:rsidRPr="000F1C4C" w:rsidRDefault="000F1C4C" w:rsidP="000F1C4C">
      <w:pPr>
        <w:pStyle w:val="Akapitzlist"/>
        <w:rPr>
          <w:rFonts w:ascii="Arial" w:hAnsi="Arial" w:cs="Arial"/>
          <w:b/>
          <w:sz w:val="22"/>
          <w:szCs w:val="22"/>
          <w:lang w:eastAsia="ar-SA"/>
        </w:rPr>
      </w:pPr>
    </w:p>
    <w:p w:rsidR="000E42A5" w:rsidRPr="000F1C4C"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0F1C4C" w:rsidRPr="000F1C4C" w:rsidRDefault="000F1C4C" w:rsidP="000F1C4C">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0F1C4C" w:rsidRPr="000F1C4C" w:rsidRDefault="000F1C4C" w:rsidP="000F1C4C">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0F1C4C" w:rsidRPr="000F1C4C" w:rsidRDefault="000F1C4C" w:rsidP="000F1C4C">
      <w:pPr>
        <w:pStyle w:val="Akapitzlist"/>
        <w:ind w:left="720"/>
        <w:jc w:val="both"/>
        <w:rPr>
          <w:rFonts w:ascii="Arial" w:hAnsi="Arial" w:cs="Arial"/>
          <w:b/>
        </w:rPr>
      </w:pPr>
    </w:p>
    <w:p w:rsidR="00B23D91" w:rsidRPr="00E3285B"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sidR="000F1C4C">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5F3D92"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E3285B" w:rsidRPr="000F1C4C" w:rsidRDefault="000F1C4C" w:rsidP="000F1C4C">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B23D91" w:rsidRPr="00612BD2"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B23D91" w:rsidRPr="003A573B"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Pr="003A573B"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D83A28" w:rsidRDefault="00B23D91" w:rsidP="00B23D91">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D83A28" w:rsidRDefault="00B23D91" w:rsidP="00B23D91">
      <w:pPr>
        <w:spacing w:after="0"/>
        <w:jc w:val="both"/>
        <w:rPr>
          <w:rFonts w:ascii="Arial" w:hAnsi="Arial" w:cs="Arial"/>
          <w:color w:val="000000" w:themeColor="text1"/>
          <w:sz w:val="18"/>
          <w:szCs w:val="18"/>
          <w:lang w:eastAsia="ar-SA"/>
        </w:rPr>
      </w:pPr>
    </w:p>
    <w:p w:rsidR="00B23D91" w:rsidRPr="00D83A28" w:rsidRDefault="00B23D91" w:rsidP="00B23D91">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B23D91" w:rsidRDefault="00B23D91" w:rsidP="00B23D91">
      <w:pPr>
        <w:spacing w:after="0"/>
        <w:jc w:val="right"/>
        <w:rPr>
          <w:rFonts w:ascii="Arial" w:hAnsi="Arial" w:cs="Arial"/>
        </w:rPr>
      </w:pPr>
      <w:r w:rsidRPr="003A573B">
        <w:rPr>
          <w:rFonts w:ascii="Arial" w:hAnsi="Arial" w:cs="Arial"/>
        </w:rPr>
        <w:tab/>
      </w:r>
    </w:p>
    <w:p w:rsidR="00B23D91" w:rsidRDefault="00B23D91" w:rsidP="00B23D91">
      <w:pPr>
        <w:spacing w:after="0"/>
        <w:jc w:val="right"/>
        <w:rPr>
          <w:rFonts w:ascii="Arial" w:hAnsi="Arial" w:cs="Arial"/>
        </w:rPr>
      </w:pPr>
    </w:p>
    <w:p w:rsidR="00B23D91" w:rsidRDefault="00B23D91" w:rsidP="00B23D91">
      <w:pPr>
        <w:spacing w:after="0"/>
        <w:rPr>
          <w:rFonts w:ascii="Arial" w:hAnsi="Arial" w:cs="Arial"/>
        </w:rPr>
      </w:pPr>
    </w:p>
    <w:p w:rsidR="00B23D91" w:rsidRDefault="00B23D91" w:rsidP="00306163">
      <w:pPr>
        <w:spacing w:after="0"/>
        <w:rPr>
          <w:rFonts w:ascii="Arial" w:hAnsi="Arial" w:cs="Arial"/>
        </w:rPr>
        <w:sectPr w:rsidR="00B23D91" w:rsidSect="00A11C3E">
          <w:pgSz w:w="11906" w:h="16838"/>
          <w:pgMar w:top="1418" w:right="1418" w:bottom="1418" w:left="1985" w:header="0" w:footer="709" w:gutter="0"/>
          <w:cols w:space="708"/>
          <w:formProt w:val="0"/>
          <w:docGrid w:linePitch="360" w:charSpace="4096"/>
        </w:sectPr>
      </w:pPr>
    </w:p>
    <w:p w:rsidR="00B23D91" w:rsidRPr="005F3D92" w:rsidRDefault="00306163" w:rsidP="00B23D91">
      <w:pPr>
        <w:tabs>
          <w:tab w:val="right" w:pos="14004"/>
        </w:tabs>
        <w:suppressAutoHyphens w:val="0"/>
        <w:spacing w:after="0" w:line="240" w:lineRule="auto"/>
        <w:rPr>
          <w:rFonts w:ascii="Arial" w:hAnsi="Arial" w:cs="Arial"/>
          <w:b/>
          <w:color w:val="C0504D" w:themeColor="accent2"/>
        </w:rPr>
      </w:pPr>
      <w:r>
        <w:rPr>
          <w:rFonts w:ascii="Arial" w:hAnsi="Arial" w:cs="Arial"/>
          <w:b/>
        </w:rPr>
        <w:lastRenderedPageBreak/>
        <w:tab/>
      </w:r>
      <w:r w:rsidR="00B23D91" w:rsidRPr="005F3D92">
        <w:rPr>
          <w:rFonts w:ascii="Arial" w:hAnsi="Arial" w:cs="Arial"/>
          <w:b/>
        </w:rPr>
        <w:t>Załącznik nr 1 do oferty</w:t>
      </w:r>
    </w:p>
    <w:p w:rsidR="00B23D91" w:rsidRPr="005F3D92" w:rsidRDefault="00B23D91" w:rsidP="00B23D91">
      <w:pPr>
        <w:tabs>
          <w:tab w:val="right" w:pos="14004"/>
        </w:tabs>
        <w:suppressAutoHyphens w:val="0"/>
        <w:spacing w:after="0" w:line="240" w:lineRule="auto"/>
        <w:rPr>
          <w:rFonts w:ascii="Arial" w:hAnsi="Arial" w:cs="Arial"/>
        </w:rPr>
      </w:pPr>
    </w:p>
    <w:p w:rsidR="00306163" w:rsidRDefault="00E3285B" w:rsidP="00E3285B">
      <w:pPr>
        <w:suppressAutoHyphens w:val="0"/>
        <w:spacing w:after="0" w:line="256" w:lineRule="auto"/>
        <w:jc w:val="center"/>
        <w:rPr>
          <w:rFonts w:ascii="Arial" w:hAnsi="Arial" w:cs="Arial"/>
          <w:b/>
        </w:rPr>
      </w:pPr>
      <w:proofErr w:type="gramStart"/>
      <w:r w:rsidRPr="00E3285B">
        <w:rPr>
          <w:rFonts w:ascii="Arial" w:hAnsi="Arial" w:cs="Arial"/>
          <w:b/>
        </w:rPr>
        <w:t>FORMULARZ  CENOWY</w:t>
      </w:r>
      <w:proofErr w:type="gramEnd"/>
      <w:r w:rsidR="00306163">
        <w:rPr>
          <w:rFonts w:ascii="Arial" w:hAnsi="Arial" w:cs="Arial"/>
          <w:b/>
        </w:rPr>
        <w:t xml:space="preserve">  w zakresie części nr 1 </w:t>
      </w:r>
      <w:r w:rsidR="00306163" w:rsidRPr="001E09B5">
        <w:rPr>
          <w:rFonts w:ascii="Arial" w:hAnsi="Arial" w:cs="Arial"/>
          <w:b/>
          <w:u w:val="single"/>
        </w:rPr>
        <w:t>dla m. Zamość</w:t>
      </w:r>
    </w:p>
    <w:p w:rsidR="00E3285B" w:rsidRPr="00306163" w:rsidRDefault="00306163" w:rsidP="00E3285B">
      <w:pPr>
        <w:suppressAutoHyphens w:val="0"/>
        <w:spacing w:after="0" w:line="256" w:lineRule="auto"/>
        <w:jc w:val="center"/>
        <w:rPr>
          <w:rFonts w:ascii="Arial" w:hAnsi="Arial" w:cs="Arial"/>
          <w:b/>
        </w:rPr>
      </w:pPr>
      <w:r w:rsidRPr="00306163">
        <w:rPr>
          <w:rFonts w:ascii="Arial" w:hAnsi="Arial" w:cs="Arial"/>
          <w:b/>
        </w:rPr>
        <w:t xml:space="preserve">Sukcesywne dostawy </w:t>
      </w:r>
      <w:r w:rsidRPr="00306163">
        <w:rPr>
          <w:rFonts w:ascii="Arial" w:hAnsi="Arial" w:cs="Arial"/>
          <w:b/>
          <w:bCs/>
          <w:iCs/>
        </w:rPr>
        <w:t>produktów głęboko mrożonych</w:t>
      </w:r>
      <w:r w:rsidRPr="00306163">
        <w:rPr>
          <w:rFonts w:ascii="Arial" w:hAnsi="Arial" w:cs="Arial"/>
          <w:b/>
        </w:rPr>
        <w:t xml:space="preserve"> – wraz z rozładunkiem w magazynach 32 Wojskowego Oddziału Gospodarczego zlokalizowanych w kompleksach wojskowych znajdujących się w rejonie działania 32 Wojskowego Oddziału Gospodarczego w </w:t>
      </w:r>
      <w:proofErr w:type="gramStart"/>
      <w:r w:rsidRPr="00306163">
        <w:rPr>
          <w:rFonts w:ascii="Arial" w:hAnsi="Arial" w:cs="Arial"/>
          <w:b/>
        </w:rPr>
        <w:t>Zamościu .</w:t>
      </w:r>
      <w:proofErr w:type="gramEnd"/>
      <w:r w:rsidRPr="00306163">
        <w:rPr>
          <w:rFonts w:ascii="Arial" w:hAnsi="Arial" w:cs="Arial"/>
          <w:b/>
        </w:rPr>
        <w:t xml:space="preserve"> </w:t>
      </w:r>
    </w:p>
    <w:p w:rsidR="00306163" w:rsidRPr="00306163" w:rsidRDefault="00306163" w:rsidP="00306163">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
        <w:tblW w:w="14850" w:type="dxa"/>
        <w:tblLayout w:type="fixed"/>
        <w:tblLook w:val="04A0" w:firstRow="1" w:lastRow="0" w:firstColumn="1" w:lastColumn="0" w:noHBand="0" w:noVBand="1"/>
      </w:tblPr>
      <w:tblGrid>
        <w:gridCol w:w="622"/>
        <w:gridCol w:w="2157"/>
        <w:gridCol w:w="642"/>
        <w:gridCol w:w="969"/>
        <w:gridCol w:w="1814"/>
        <w:gridCol w:w="1559"/>
        <w:gridCol w:w="992"/>
        <w:gridCol w:w="1701"/>
        <w:gridCol w:w="1134"/>
        <w:gridCol w:w="1701"/>
        <w:gridCol w:w="1559"/>
      </w:tblGrid>
      <w:tr w:rsidR="00741BEB" w:rsidTr="00741BEB">
        <w:trPr>
          <w:trHeight w:val="1701"/>
        </w:trPr>
        <w:tc>
          <w:tcPr>
            <w:tcW w:w="622"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814"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Cena jednostkowa NETTO w PLN</w:t>
            </w:r>
          </w:p>
        </w:tc>
        <w:tc>
          <w:tcPr>
            <w:tcW w:w="1559"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92"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EAF1DD" w:themeFill="accent3" w:themeFillTint="33"/>
            <w:vAlign w:val="center"/>
          </w:tcPr>
          <w:p w:rsidR="00741BEB" w:rsidRPr="00E374EB" w:rsidRDefault="00741BEB" w:rsidP="00741BEB">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134"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EAF1DD" w:themeFill="accent3" w:themeFillTint="33"/>
            <w:vAlign w:val="center"/>
          </w:tcPr>
          <w:p w:rsidR="00741BEB" w:rsidRPr="00E374EB" w:rsidRDefault="00741BEB" w:rsidP="00741BEB">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559" w:type="dxa"/>
            <w:shd w:val="clear" w:color="auto" w:fill="EAF1DD" w:themeFill="accent3" w:themeFillTint="33"/>
            <w:vAlign w:val="center"/>
          </w:tcPr>
          <w:p w:rsidR="00741BEB" w:rsidRPr="00E374EB" w:rsidRDefault="00741BEB" w:rsidP="00741BEB">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741BEB" w:rsidTr="00741BEB">
        <w:trPr>
          <w:trHeight w:val="454"/>
        </w:trPr>
        <w:tc>
          <w:tcPr>
            <w:tcW w:w="622"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4</w:t>
            </w:r>
          </w:p>
        </w:tc>
        <w:tc>
          <w:tcPr>
            <w:tcW w:w="1814"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5</w:t>
            </w:r>
          </w:p>
        </w:tc>
        <w:tc>
          <w:tcPr>
            <w:tcW w:w="1559"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6</w:t>
            </w:r>
          </w:p>
        </w:tc>
        <w:tc>
          <w:tcPr>
            <w:tcW w:w="992"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8</w:t>
            </w:r>
          </w:p>
        </w:tc>
        <w:tc>
          <w:tcPr>
            <w:tcW w:w="1134"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10</w:t>
            </w:r>
          </w:p>
        </w:tc>
        <w:tc>
          <w:tcPr>
            <w:tcW w:w="1559" w:type="dxa"/>
            <w:shd w:val="clear" w:color="auto" w:fill="FBD4B4" w:themeFill="accent6" w:themeFillTint="66"/>
            <w:vAlign w:val="center"/>
          </w:tcPr>
          <w:p w:rsidR="00741BEB" w:rsidRPr="00DA23B0" w:rsidRDefault="00741BEB" w:rsidP="00741BEB">
            <w:pPr>
              <w:jc w:val="center"/>
              <w:rPr>
                <w:rFonts w:ascii="Arial" w:hAnsi="Arial" w:cs="Arial"/>
                <w:b/>
                <w:sz w:val="20"/>
                <w:szCs w:val="20"/>
              </w:rPr>
            </w:pPr>
            <w:r w:rsidRPr="00DA23B0">
              <w:rPr>
                <w:rFonts w:ascii="Arial" w:hAnsi="Arial" w:cs="Arial"/>
                <w:b/>
                <w:sz w:val="20"/>
                <w:szCs w:val="20"/>
              </w:rPr>
              <w:t>11</w:t>
            </w:r>
          </w:p>
        </w:tc>
      </w:tr>
      <w:tr w:rsidR="00741BEB" w:rsidTr="00741BEB">
        <w:trPr>
          <w:trHeight w:val="624"/>
        </w:trPr>
        <w:tc>
          <w:tcPr>
            <w:tcW w:w="622" w:type="dxa"/>
            <w:vAlign w:val="center"/>
          </w:tcPr>
          <w:p w:rsidR="00741BEB" w:rsidRPr="00660E2A" w:rsidRDefault="00741BEB" w:rsidP="00741BEB">
            <w:pPr>
              <w:jc w:val="center"/>
              <w:rPr>
                <w:rFonts w:ascii="Arial" w:hAnsi="Arial" w:cs="Arial"/>
              </w:rPr>
            </w:pPr>
            <w:r w:rsidRPr="00660E2A">
              <w:rPr>
                <w:rFonts w:ascii="Arial" w:hAnsi="Arial" w:cs="Arial"/>
              </w:rPr>
              <w:t>1</w:t>
            </w:r>
          </w:p>
        </w:tc>
        <w:tc>
          <w:tcPr>
            <w:tcW w:w="2157" w:type="dxa"/>
            <w:vAlign w:val="center"/>
          </w:tcPr>
          <w:p w:rsidR="00741BEB" w:rsidRPr="00E86171" w:rsidRDefault="00741BEB" w:rsidP="00741BEB">
            <w:r w:rsidRPr="00E86171">
              <w:t>Flaki zamrożone</w:t>
            </w:r>
          </w:p>
        </w:tc>
        <w:tc>
          <w:tcPr>
            <w:tcW w:w="642" w:type="dxa"/>
            <w:vAlign w:val="center"/>
          </w:tcPr>
          <w:p w:rsidR="00741BEB" w:rsidRPr="0045009B" w:rsidRDefault="00741BEB" w:rsidP="00741BEB">
            <w:pPr>
              <w:jc w:val="center"/>
              <w:rPr>
                <w:rFonts w:ascii="Arial" w:hAnsi="Arial" w:cs="Arial"/>
              </w:rPr>
            </w:pPr>
            <w:r w:rsidRPr="0045009B">
              <w:rPr>
                <w:rFonts w:ascii="Arial" w:hAnsi="Arial" w:cs="Arial"/>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300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120</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Pr="00660E2A" w:rsidRDefault="00741BEB" w:rsidP="00741BEB">
            <w:pPr>
              <w:jc w:val="center"/>
              <w:rPr>
                <w:rFonts w:ascii="Arial" w:hAnsi="Arial" w:cs="Arial"/>
              </w:rPr>
            </w:pPr>
            <w:r>
              <w:rPr>
                <w:rFonts w:ascii="Arial" w:hAnsi="Arial" w:cs="Arial"/>
              </w:rPr>
              <w:t>2</w:t>
            </w:r>
          </w:p>
        </w:tc>
        <w:tc>
          <w:tcPr>
            <w:tcW w:w="2157" w:type="dxa"/>
            <w:vAlign w:val="center"/>
          </w:tcPr>
          <w:p w:rsidR="00741BEB" w:rsidRPr="00E86171" w:rsidRDefault="00741BEB" w:rsidP="00741BEB">
            <w:r w:rsidRPr="00E86171">
              <w:t>Pierogi z mięsem zamrożone</w:t>
            </w:r>
          </w:p>
        </w:tc>
        <w:tc>
          <w:tcPr>
            <w:tcW w:w="642" w:type="dxa"/>
            <w:vAlign w:val="center"/>
          </w:tcPr>
          <w:p w:rsidR="00741BEB" w:rsidRPr="0045009B" w:rsidRDefault="00741BEB" w:rsidP="00741BEB">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120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48</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Pr="00660E2A" w:rsidRDefault="00741BEB" w:rsidP="00741BEB">
            <w:pPr>
              <w:jc w:val="center"/>
              <w:rPr>
                <w:rFonts w:ascii="Arial" w:hAnsi="Arial" w:cs="Arial"/>
              </w:rPr>
            </w:pPr>
            <w:r>
              <w:rPr>
                <w:rFonts w:ascii="Arial" w:hAnsi="Arial" w:cs="Arial"/>
              </w:rPr>
              <w:t>3</w:t>
            </w:r>
          </w:p>
        </w:tc>
        <w:tc>
          <w:tcPr>
            <w:tcW w:w="2157" w:type="dxa"/>
            <w:vAlign w:val="center"/>
          </w:tcPr>
          <w:p w:rsidR="00741BEB" w:rsidRPr="00E86171" w:rsidRDefault="00741BEB" w:rsidP="00741BEB">
            <w:r w:rsidRPr="00E86171">
              <w:t>Pierogi z kapustą i grzybami zamrożone</w:t>
            </w:r>
          </w:p>
        </w:tc>
        <w:tc>
          <w:tcPr>
            <w:tcW w:w="642" w:type="dxa"/>
            <w:vAlign w:val="center"/>
          </w:tcPr>
          <w:p w:rsidR="00741BEB" w:rsidRPr="0045009B" w:rsidRDefault="00741BEB" w:rsidP="00741BEB">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120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48</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4</w:t>
            </w:r>
          </w:p>
        </w:tc>
        <w:tc>
          <w:tcPr>
            <w:tcW w:w="2157" w:type="dxa"/>
            <w:vAlign w:val="center"/>
          </w:tcPr>
          <w:p w:rsidR="00741BEB" w:rsidRPr="00E86171" w:rsidRDefault="00741BEB" w:rsidP="00741BEB">
            <w:r w:rsidRPr="00E86171">
              <w:t>Pierogi ruskie zamrożone</w:t>
            </w:r>
          </w:p>
        </w:tc>
        <w:tc>
          <w:tcPr>
            <w:tcW w:w="642" w:type="dxa"/>
            <w:vAlign w:val="center"/>
          </w:tcPr>
          <w:p w:rsidR="00741BEB" w:rsidRPr="0045009B" w:rsidRDefault="00741BEB" w:rsidP="00741BEB">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180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72</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5</w:t>
            </w:r>
          </w:p>
        </w:tc>
        <w:tc>
          <w:tcPr>
            <w:tcW w:w="2157" w:type="dxa"/>
            <w:vAlign w:val="center"/>
          </w:tcPr>
          <w:p w:rsidR="00741BEB" w:rsidRPr="00E86171" w:rsidRDefault="00741BEB" w:rsidP="00741BEB">
            <w:r w:rsidRPr="00E86171">
              <w:t>Uszka z kapustą i grzybami zamrożone</w:t>
            </w:r>
          </w:p>
        </w:tc>
        <w:tc>
          <w:tcPr>
            <w:tcW w:w="642" w:type="dxa"/>
            <w:vAlign w:val="center"/>
          </w:tcPr>
          <w:p w:rsidR="00741BEB" w:rsidRPr="0045009B" w:rsidRDefault="00741BEB" w:rsidP="00741BEB">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48</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19,2</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lastRenderedPageBreak/>
              <w:t>6</w:t>
            </w:r>
          </w:p>
        </w:tc>
        <w:tc>
          <w:tcPr>
            <w:tcW w:w="2157" w:type="dxa"/>
            <w:vAlign w:val="center"/>
          </w:tcPr>
          <w:p w:rsidR="00741BEB" w:rsidRPr="00E86171" w:rsidRDefault="00741BEB" w:rsidP="00741BEB">
            <w:r>
              <w:t>Paszteciki drożdżowe z mięsem zamrożone</w:t>
            </w:r>
          </w:p>
        </w:tc>
        <w:tc>
          <w:tcPr>
            <w:tcW w:w="642" w:type="dxa"/>
            <w:vAlign w:val="center"/>
          </w:tcPr>
          <w:p w:rsidR="00741BEB" w:rsidRPr="0045009B" w:rsidRDefault="00741BEB" w:rsidP="00741BEB">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60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24</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7</w:t>
            </w:r>
          </w:p>
        </w:tc>
        <w:tc>
          <w:tcPr>
            <w:tcW w:w="2157" w:type="dxa"/>
            <w:vAlign w:val="center"/>
          </w:tcPr>
          <w:p w:rsidR="00741BEB" w:rsidRDefault="00741BEB" w:rsidP="00741BEB">
            <w:r>
              <w:t>Paszteciki drożdżowe z kapustą i grzybami zamrożone</w:t>
            </w:r>
          </w:p>
        </w:tc>
        <w:tc>
          <w:tcPr>
            <w:tcW w:w="642" w:type="dxa"/>
            <w:vAlign w:val="center"/>
          </w:tcPr>
          <w:p w:rsidR="00741BEB" w:rsidRDefault="00741BEB" w:rsidP="00741BEB">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60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24</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8</w:t>
            </w:r>
          </w:p>
        </w:tc>
        <w:tc>
          <w:tcPr>
            <w:tcW w:w="2157" w:type="dxa"/>
            <w:vAlign w:val="center"/>
          </w:tcPr>
          <w:p w:rsidR="00741BEB" w:rsidRDefault="00741BEB" w:rsidP="00741BEB">
            <w:r>
              <w:t>Pyzy ziemniaczane z mięsem zamrożone</w:t>
            </w:r>
          </w:p>
        </w:tc>
        <w:tc>
          <w:tcPr>
            <w:tcW w:w="642" w:type="dxa"/>
            <w:vAlign w:val="center"/>
          </w:tcPr>
          <w:p w:rsidR="00741BEB" w:rsidRDefault="00741BEB" w:rsidP="00741BEB">
            <w:pPr>
              <w:jc w:val="center"/>
              <w:rPr>
                <w:rFonts w:ascii="Arial" w:hAnsi="Arial" w:cs="Arial"/>
              </w:rPr>
            </w:pPr>
            <w:r>
              <w:rPr>
                <w:rFonts w:ascii="Arial" w:hAnsi="Arial" w:cs="Arial"/>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150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60</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9</w:t>
            </w:r>
          </w:p>
        </w:tc>
        <w:tc>
          <w:tcPr>
            <w:tcW w:w="2157" w:type="dxa"/>
            <w:vAlign w:val="center"/>
          </w:tcPr>
          <w:p w:rsidR="00741BEB" w:rsidRPr="00FD14A8" w:rsidRDefault="00741BEB" w:rsidP="00741BEB">
            <w:r w:rsidRPr="00FD14A8">
              <w:t>Krokiety z kapustą i grzybami zamrożone</w:t>
            </w:r>
          </w:p>
        </w:tc>
        <w:tc>
          <w:tcPr>
            <w:tcW w:w="642" w:type="dxa"/>
            <w:vAlign w:val="center"/>
          </w:tcPr>
          <w:p w:rsidR="00741BEB" w:rsidRDefault="00741BEB" w:rsidP="00741BEB">
            <w:pPr>
              <w:jc w:val="center"/>
            </w:pPr>
            <w:r w:rsidRPr="00B637A3">
              <w:rPr>
                <w:rFonts w:ascii="Arial" w:hAnsi="Arial" w:cs="Arial"/>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60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24</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10</w:t>
            </w:r>
          </w:p>
        </w:tc>
        <w:tc>
          <w:tcPr>
            <w:tcW w:w="2157" w:type="dxa"/>
            <w:vAlign w:val="center"/>
          </w:tcPr>
          <w:p w:rsidR="00741BEB" w:rsidRPr="00FD14A8" w:rsidRDefault="00741BEB" w:rsidP="00741BEB">
            <w:r w:rsidRPr="00FD14A8">
              <w:t>Krokiety z mięsem zamrożone</w:t>
            </w:r>
          </w:p>
        </w:tc>
        <w:tc>
          <w:tcPr>
            <w:tcW w:w="642" w:type="dxa"/>
            <w:vAlign w:val="center"/>
          </w:tcPr>
          <w:p w:rsidR="00741BEB" w:rsidRDefault="00741BEB" w:rsidP="00741BEB">
            <w:pPr>
              <w:jc w:val="center"/>
            </w:pPr>
            <w:r w:rsidRPr="00B637A3">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60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24</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11</w:t>
            </w:r>
          </w:p>
        </w:tc>
        <w:tc>
          <w:tcPr>
            <w:tcW w:w="2157" w:type="dxa"/>
            <w:vAlign w:val="center"/>
          </w:tcPr>
          <w:p w:rsidR="00741BEB" w:rsidRPr="00FD14A8" w:rsidRDefault="00741BEB" w:rsidP="00741BEB">
            <w:r>
              <w:t>Naleśniki z serem zamrożone</w:t>
            </w:r>
          </w:p>
        </w:tc>
        <w:tc>
          <w:tcPr>
            <w:tcW w:w="642" w:type="dxa"/>
            <w:vAlign w:val="center"/>
          </w:tcPr>
          <w:p w:rsidR="00741BEB" w:rsidRPr="00B637A3" w:rsidRDefault="00741BEB" w:rsidP="00741BEB">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120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48</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12</w:t>
            </w:r>
          </w:p>
        </w:tc>
        <w:tc>
          <w:tcPr>
            <w:tcW w:w="2157" w:type="dxa"/>
            <w:vAlign w:val="center"/>
          </w:tcPr>
          <w:p w:rsidR="00741BEB" w:rsidRDefault="00741BEB" w:rsidP="00741BEB">
            <w:r>
              <w:t>Naleśniki z owocami zamrożone</w:t>
            </w:r>
          </w:p>
        </w:tc>
        <w:tc>
          <w:tcPr>
            <w:tcW w:w="642" w:type="dxa"/>
            <w:vAlign w:val="center"/>
          </w:tcPr>
          <w:p w:rsidR="00741BEB" w:rsidRDefault="00741BEB" w:rsidP="00741BEB">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120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48</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13</w:t>
            </w:r>
          </w:p>
        </w:tc>
        <w:tc>
          <w:tcPr>
            <w:tcW w:w="2157" w:type="dxa"/>
            <w:vAlign w:val="center"/>
          </w:tcPr>
          <w:p w:rsidR="00741BEB" w:rsidRPr="00FD14A8" w:rsidRDefault="00741BEB" w:rsidP="00741BEB">
            <w:r>
              <w:t>Kluski śląskie zamrożone</w:t>
            </w:r>
          </w:p>
        </w:tc>
        <w:tc>
          <w:tcPr>
            <w:tcW w:w="642" w:type="dxa"/>
            <w:vAlign w:val="center"/>
          </w:tcPr>
          <w:p w:rsidR="00741BEB" w:rsidRDefault="00741BEB" w:rsidP="00741BEB">
            <w:pPr>
              <w:jc w:val="center"/>
            </w:pPr>
            <w:r w:rsidRPr="00B637A3">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180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72</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14</w:t>
            </w:r>
          </w:p>
        </w:tc>
        <w:tc>
          <w:tcPr>
            <w:tcW w:w="2157" w:type="dxa"/>
            <w:vAlign w:val="center"/>
          </w:tcPr>
          <w:p w:rsidR="00741BEB" w:rsidRDefault="00741BEB" w:rsidP="00741BEB">
            <w:r>
              <w:t>Kopytka zamrożone</w:t>
            </w:r>
          </w:p>
        </w:tc>
        <w:tc>
          <w:tcPr>
            <w:tcW w:w="642" w:type="dxa"/>
            <w:vAlign w:val="center"/>
          </w:tcPr>
          <w:p w:rsidR="00741BEB" w:rsidRPr="00B637A3" w:rsidRDefault="00741BEB" w:rsidP="00741BEB">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150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60</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15</w:t>
            </w:r>
          </w:p>
        </w:tc>
        <w:tc>
          <w:tcPr>
            <w:tcW w:w="2157" w:type="dxa"/>
            <w:vAlign w:val="center"/>
          </w:tcPr>
          <w:p w:rsidR="00741BEB" w:rsidRDefault="00741BEB" w:rsidP="00741BEB">
            <w:r w:rsidRPr="003D5B6C">
              <w:t xml:space="preserve">Mieszanka warzywa II składnikowa </w:t>
            </w:r>
            <w:r w:rsidRPr="003D5B6C">
              <w:lastRenderedPageBreak/>
              <w:t>zamrożona</w:t>
            </w:r>
          </w:p>
        </w:tc>
        <w:tc>
          <w:tcPr>
            <w:tcW w:w="642" w:type="dxa"/>
            <w:vAlign w:val="center"/>
          </w:tcPr>
          <w:p w:rsidR="00741BEB" w:rsidRDefault="00741BEB" w:rsidP="00741BEB">
            <w:pPr>
              <w:jc w:val="center"/>
              <w:rPr>
                <w:rFonts w:ascii="Arial" w:hAnsi="Arial" w:cs="Arial"/>
              </w:rPr>
            </w:pPr>
            <w:r>
              <w:rPr>
                <w:rFonts w:ascii="Arial" w:hAnsi="Arial" w:cs="Arial"/>
              </w:rPr>
              <w:lastRenderedPageBreak/>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Default="00741BEB" w:rsidP="00741BEB">
            <w:pPr>
              <w:jc w:val="center"/>
              <w:rPr>
                <w:rFonts w:ascii="Calibri" w:hAnsi="Calibri" w:cs="Calibri"/>
                <w:b/>
              </w:rPr>
            </w:pPr>
            <w:r>
              <w:rPr>
                <w:rFonts w:ascii="Calibri" w:hAnsi="Calibri" w:cs="Calibri"/>
                <w:b/>
              </w:rPr>
              <w:t>180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Default="00741BEB" w:rsidP="00741BEB">
            <w:pPr>
              <w:jc w:val="center"/>
              <w:rPr>
                <w:rFonts w:ascii="Calibri" w:hAnsi="Calibri" w:cs="Calibri"/>
                <w:b/>
              </w:rPr>
            </w:pPr>
            <w:r>
              <w:rPr>
                <w:rFonts w:ascii="Calibri" w:hAnsi="Calibri" w:cs="Calibri"/>
                <w:b/>
              </w:rPr>
              <w:t>72</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16</w:t>
            </w:r>
          </w:p>
        </w:tc>
        <w:tc>
          <w:tcPr>
            <w:tcW w:w="2157" w:type="dxa"/>
            <w:vAlign w:val="center"/>
          </w:tcPr>
          <w:p w:rsidR="00741BEB" w:rsidRPr="00FD14A8" w:rsidRDefault="00741BEB" w:rsidP="00741BEB">
            <w:r w:rsidRPr="00FD14A8">
              <w:t>Fasolka szparagowa zamrożona</w:t>
            </w:r>
          </w:p>
        </w:tc>
        <w:tc>
          <w:tcPr>
            <w:tcW w:w="642" w:type="dxa"/>
            <w:vAlign w:val="center"/>
          </w:tcPr>
          <w:p w:rsidR="00741BEB" w:rsidRDefault="00741BEB" w:rsidP="00741BEB">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150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60</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17</w:t>
            </w:r>
          </w:p>
        </w:tc>
        <w:tc>
          <w:tcPr>
            <w:tcW w:w="2157" w:type="dxa"/>
            <w:vAlign w:val="center"/>
          </w:tcPr>
          <w:p w:rsidR="00741BEB" w:rsidRPr="00FD14A8" w:rsidRDefault="00741BEB" w:rsidP="00741BEB">
            <w:r w:rsidRPr="00FD14A8">
              <w:t>Różyczki kalafiora zamrożone</w:t>
            </w:r>
          </w:p>
        </w:tc>
        <w:tc>
          <w:tcPr>
            <w:tcW w:w="642" w:type="dxa"/>
            <w:vAlign w:val="center"/>
          </w:tcPr>
          <w:p w:rsidR="00741BEB" w:rsidRDefault="00741BEB" w:rsidP="00741BEB">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180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72</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18</w:t>
            </w:r>
          </w:p>
        </w:tc>
        <w:tc>
          <w:tcPr>
            <w:tcW w:w="2157" w:type="dxa"/>
            <w:vAlign w:val="center"/>
          </w:tcPr>
          <w:p w:rsidR="00741BEB" w:rsidRDefault="00741BEB" w:rsidP="00741BEB">
            <w:r w:rsidRPr="00FD14A8">
              <w:t>Brokuł zamrożony</w:t>
            </w:r>
          </w:p>
        </w:tc>
        <w:tc>
          <w:tcPr>
            <w:tcW w:w="642" w:type="dxa"/>
            <w:vAlign w:val="center"/>
          </w:tcPr>
          <w:p w:rsidR="00741BEB" w:rsidRDefault="00741BEB" w:rsidP="00741BEB">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180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72</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2" w:type="dxa"/>
            <w:vAlign w:val="center"/>
          </w:tcPr>
          <w:p w:rsidR="00741BEB" w:rsidRDefault="00741BEB" w:rsidP="00741BEB">
            <w:pPr>
              <w:jc w:val="center"/>
              <w:rPr>
                <w:rFonts w:ascii="Arial" w:hAnsi="Arial" w:cs="Arial"/>
              </w:rPr>
            </w:pPr>
            <w:r>
              <w:rPr>
                <w:rFonts w:ascii="Arial" w:hAnsi="Arial" w:cs="Arial"/>
              </w:rPr>
              <w:t>19</w:t>
            </w:r>
          </w:p>
        </w:tc>
        <w:tc>
          <w:tcPr>
            <w:tcW w:w="2157" w:type="dxa"/>
            <w:vAlign w:val="center"/>
          </w:tcPr>
          <w:p w:rsidR="00741BEB" w:rsidRPr="003D5B6C" w:rsidRDefault="00741BEB" w:rsidP="00741BEB">
            <w:r w:rsidRPr="003D5B6C">
              <w:t>Szpinak zamrożony</w:t>
            </w:r>
          </w:p>
        </w:tc>
        <w:tc>
          <w:tcPr>
            <w:tcW w:w="642" w:type="dxa"/>
            <w:vAlign w:val="center"/>
          </w:tcPr>
          <w:p w:rsidR="00741BEB" w:rsidRDefault="00741BEB" w:rsidP="00741BEB">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741BEB" w:rsidRPr="00BD60C8" w:rsidRDefault="00741BEB" w:rsidP="00741BEB">
            <w:pPr>
              <w:jc w:val="center"/>
              <w:rPr>
                <w:rFonts w:ascii="Calibri" w:hAnsi="Calibri" w:cs="Calibri"/>
                <w:b/>
              </w:rPr>
            </w:pPr>
            <w:r>
              <w:rPr>
                <w:rFonts w:ascii="Calibri" w:hAnsi="Calibri" w:cs="Calibri"/>
                <w:b/>
              </w:rPr>
              <w:t>90</w:t>
            </w:r>
          </w:p>
        </w:tc>
        <w:tc>
          <w:tcPr>
            <w:tcW w:w="1814"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c>
          <w:tcPr>
            <w:tcW w:w="992" w:type="dxa"/>
            <w:vAlign w:val="center"/>
          </w:tcPr>
          <w:p w:rsidR="00741BEB" w:rsidRPr="00660E2A" w:rsidRDefault="00741BEB" w:rsidP="00741BEB">
            <w:pPr>
              <w:jc w:val="center"/>
              <w:rPr>
                <w:rFonts w:ascii="Arial" w:hAnsi="Arial" w:cs="Arial"/>
              </w:rPr>
            </w:pPr>
          </w:p>
        </w:tc>
        <w:tc>
          <w:tcPr>
            <w:tcW w:w="1701" w:type="dxa"/>
            <w:vAlign w:val="center"/>
          </w:tcPr>
          <w:p w:rsidR="00741BEB" w:rsidRPr="00660E2A" w:rsidRDefault="00741BEB" w:rsidP="00741BEB">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741BEB" w:rsidRPr="00D70C28" w:rsidRDefault="00741BEB" w:rsidP="00741BEB">
            <w:pPr>
              <w:jc w:val="center"/>
              <w:rPr>
                <w:rFonts w:ascii="Calibri" w:hAnsi="Calibri" w:cs="Calibri"/>
                <w:b/>
              </w:rPr>
            </w:pPr>
            <w:r>
              <w:rPr>
                <w:rFonts w:ascii="Calibri" w:hAnsi="Calibri" w:cs="Calibri"/>
                <w:b/>
              </w:rPr>
              <w:t>36</w:t>
            </w:r>
          </w:p>
        </w:tc>
        <w:tc>
          <w:tcPr>
            <w:tcW w:w="1701" w:type="dxa"/>
            <w:vAlign w:val="center"/>
          </w:tcPr>
          <w:p w:rsidR="00741BEB" w:rsidRPr="00660E2A" w:rsidRDefault="00741BEB" w:rsidP="00741BEB">
            <w:pPr>
              <w:jc w:val="center"/>
              <w:rPr>
                <w:rFonts w:ascii="Arial" w:hAnsi="Arial" w:cs="Arial"/>
              </w:rPr>
            </w:pPr>
          </w:p>
        </w:tc>
        <w:tc>
          <w:tcPr>
            <w:tcW w:w="1559" w:type="dxa"/>
            <w:vAlign w:val="center"/>
          </w:tcPr>
          <w:p w:rsidR="00741BEB" w:rsidRPr="00660E2A" w:rsidRDefault="00741BEB" w:rsidP="00741BEB">
            <w:pPr>
              <w:jc w:val="center"/>
              <w:rPr>
                <w:rFonts w:ascii="Arial" w:hAnsi="Arial" w:cs="Arial"/>
              </w:rPr>
            </w:pPr>
          </w:p>
        </w:tc>
      </w:tr>
      <w:tr w:rsidR="00741BEB" w:rsidTr="00741BEB">
        <w:trPr>
          <w:trHeight w:val="624"/>
        </w:trPr>
        <w:tc>
          <w:tcPr>
            <w:tcW w:w="6204" w:type="dxa"/>
            <w:gridSpan w:val="5"/>
            <w:vAlign w:val="center"/>
          </w:tcPr>
          <w:p w:rsidR="00741BEB" w:rsidRPr="004D161D" w:rsidRDefault="00741BEB" w:rsidP="00741BEB">
            <w:pPr>
              <w:jc w:val="right"/>
              <w:rPr>
                <w:rFonts w:ascii="Arial" w:hAnsi="Arial" w:cs="Arial"/>
                <w:b/>
                <w:sz w:val="20"/>
                <w:szCs w:val="20"/>
              </w:rPr>
            </w:pPr>
            <w:r w:rsidRPr="004D161D">
              <w:rPr>
                <w:rFonts w:ascii="Arial" w:hAnsi="Arial" w:cs="Arial"/>
                <w:b/>
                <w:sz w:val="20"/>
                <w:szCs w:val="20"/>
              </w:rPr>
              <w:t>Wartość ogółem</w:t>
            </w:r>
          </w:p>
        </w:tc>
        <w:tc>
          <w:tcPr>
            <w:tcW w:w="1559" w:type="dxa"/>
            <w:vAlign w:val="center"/>
          </w:tcPr>
          <w:p w:rsidR="00741BEB" w:rsidRDefault="00741BEB" w:rsidP="00741BEB">
            <w:pPr>
              <w:jc w:val="center"/>
              <w:rPr>
                <w:rFonts w:ascii="Arial" w:hAnsi="Arial" w:cs="Arial"/>
                <w:sz w:val="20"/>
                <w:szCs w:val="20"/>
              </w:rPr>
            </w:pPr>
          </w:p>
        </w:tc>
        <w:tc>
          <w:tcPr>
            <w:tcW w:w="992" w:type="dxa"/>
            <w:vAlign w:val="center"/>
          </w:tcPr>
          <w:p w:rsidR="00741BEB" w:rsidRDefault="00741BEB" w:rsidP="00741BEB">
            <w:pPr>
              <w:jc w:val="center"/>
              <w:rPr>
                <w:rFonts w:ascii="Arial" w:hAnsi="Arial" w:cs="Arial"/>
                <w:sz w:val="20"/>
                <w:szCs w:val="20"/>
              </w:rPr>
            </w:pPr>
            <w:r>
              <w:rPr>
                <w:rFonts w:ascii="Arial" w:hAnsi="Arial" w:cs="Arial"/>
                <w:sz w:val="20"/>
                <w:szCs w:val="20"/>
              </w:rPr>
              <w:t>X</w:t>
            </w:r>
          </w:p>
        </w:tc>
        <w:tc>
          <w:tcPr>
            <w:tcW w:w="1701" w:type="dxa"/>
            <w:vAlign w:val="center"/>
          </w:tcPr>
          <w:p w:rsidR="00741BEB" w:rsidRDefault="00741BEB" w:rsidP="00741BEB">
            <w:pPr>
              <w:jc w:val="center"/>
              <w:rPr>
                <w:rFonts w:ascii="Arial" w:hAnsi="Arial" w:cs="Arial"/>
                <w:sz w:val="20"/>
                <w:szCs w:val="20"/>
              </w:rPr>
            </w:pPr>
          </w:p>
        </w:tc>
        <w:tc>
          <w:tcPr>
            <w:tcW w:w="1134" w:type="dxa"/>
            <w:shd w:val="clear" w:color="auto" w:fill="FFFF00"/>
            <w:vAlign w:val="center"/>
          </w:tcPr>
          <w:p w:rsidR="00741BEB" w:rsidRDefault="00741BEB" w:rsidP="00741BEB">
            <w:pPr>
              <w:jc w:val="center"/>
              <w:rPr>
                <w:rFonts w:ascii="Arial" w:hAnsi="Arial" w:cs="Arial"/>
                <w:sz w:val="20"/>
                <w:szCs w:val="20"/>
              </w:rPr>
            </w:pPr>
            <w:r>
              <w:rPr>
                <w:rFonts w:ascii="Arial" w:hAnsi="Arial" w:cs="Arial"/>
                <w:sz w:val="20"/>
                <w:szCs w:val="20"/>
              </w:rPr>
              <w:t>X</w:t>
            </w:r>
          </w:p>
        </w:tc>
        <w:tc>
          <w:tcPr>
            <w:tcW w:w="1701" w:type="dxa"/>
            <w:vAlign w:val="center"/>
          </w:tcPr>
          <w:p w:rsidR="00741BEB" w:rsidRDefault="00741BEB" w:rsidP="00741BEB">
            <w:pPr>
              <w:jc w:val="center"/>
              <w:rPr>
                <w:rFonts w:ascii="Arial" w:hAnsi="Arial" w:cs="Arial"/>
                <w:sz w:val="20"/>
                <w:szCs w:val="20"/>
              </w:rPr>
            </w:pPr>
          </w:p>
        </w:tc>
        <w:tc>
          <w:tcPr>
            <w:tcW w:w="1559" w:type="dxa"/>
            <w:vAlign w:val="center"/>
          </w:tcPr>
          <w:p w:rsidR="00741BEB" w:rsidRDefault="00741BEB" w:rsidP="00741BEB">
            <w:pPr>
              <w:jc w:val="center"/>
              <w:rPr>
                <w:rFonts w:ascii="Arial" w:hAnsi="Arial" w:cs="Arial"/>
                <w:sz w:val="20"/>
                <w:szCs w:val="20"/>
              </w:rPr>
            </w:pPr>
          </w:p>
        </w:tc>
      </w:tr>
    </w:tbl>
    <w:p w:rsidR="00741BEB" w:rsidRPr="00516C35" w:rsidRDefault="00741BEB" w:rsidP="00741BEB">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rsidR="00741BEB" w:rsidRPr="00741BEB" w:rsidRDefault="00741BEB" w:rsidP="00741BEB">
      <w:pPr>
        <w:spacing w:after="0" w:line="360" w:lineRule="auto"/>
        <w:jc w:val="both"/>
        <w:rPr>
          <w:rFonts w:ascii="Arial" w:hAnsi="Arial" w:cs="Arial"/>
          <w:sz w:val="20"/>
          <w:szCs w:val="20"/>
        </w:rPr>
      </w:pPr>
      <w:r w:rsidRPr="00E24200">
        <w:rPr>
          <w:rFonts w:ascii="Arial" w:hAnsi="Arial" w:cs="Arial"/>
          <w:b/>
          <w:sz w:val="20"/>
          <w:szCs w:val="20"/>
        </w:rPr>
        <w:t xml:space="preserve">Cena ogółem </w:t>
      </w:r>
      <w:r>
        <w:rPr>
          <w:rFonts w:ascii="Arial" w:hAnsi="Arial" w:cs="Arial"/>
          <w:b/>
          <w:sz w:val="20"/>
          <w:szCs w:val="20"/>
        </w:rPr>
        <w:t>NETTO (zakres podstawowy</w:t>
      </w:r>
      <w:proofErr w:type="gramStart"/>
      <w:r>
        <w:rPr>
          <w:rFonts w:ascii="Arial" w:hAnsi="Arial" w:cs="Arial"/>
          <w:b/>
          <w:sz w:val="20"/>
          <w:szCs w:val="20"/>
        </w:rPr>
        <w:t>)</w:t>
      </w:r>
      <w:r w:rsidRPr="00E24200">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w:t>
      </w:r>
      <w:r w:rsidRPr="00E24200">
        <w:rPr>
          <w:rFonts w:ascii="Arial" w:hAnsi="Arial" w:cs="Arial"/>
          <w:sz w:val="20"/>
          <w:szCs w:val="20"/>
        </w:rPr>
        <w:t xml:space="preserve"> zł</w:t>
      </w:r>
      <w:r>
        <w:rPr>
          <w:rFonts w:ascii="Arial" w:hAnsi="Arial" w:cs="Arial"/>
          <w:sz w:val="20"/>
          <w:szCs w:val="20"/>
        </w:rPr>
        <w:t xml:space="preserve"> (kol. 6), </w:t>
      </w: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roofErr w:type="gramStart"/>
      <w:r w:rsidRPr="00E24200">
        <w:rPr>
          <w:rFonts w:ascii="Arial" w:hAnsi="Arial" w:cs="Arial"/>
          <w:sz w:val="20"/>
          <w:szCs w:val="20"/>
        </w:rPr>
        <w:t>…</w:t>
      </w:r>
      <w:r w:rsidR="00415735">
        <w:rPr>
          <w:rFonts w:ascii="Arial" w:hAnsi="Arial" w:cs="Arial"/>
          <w:sz w:val="20"/>
          <w:szCs w:val="20"/>
        </w:rPr>
        <w:t>….</w:t>
      </w:r>
      <w:proofErr w:type="gramEnd"/>
      <w:r w:rsidR="00415735">
        <w:rPr>
          <w:rFonts w:ascii="Arial" w:hAnsi="Arial" w:cs="Arial"/>
          <w:sz w:val="20"/>
          <w:szCs w:val="20"/>
        </w:rPr>
        <w:t>.</w:t>
      </w:r>
      <w:r w:rsidRPr="00E24200">
        <w:rPr>
          <w:rFonts w:ascii="Arial" w:hAnsi="Arial" w:cs="Arial"/>
          <w:sz w:val="20"/>
          <w:szCs w:val="20"/>
        </w:rPr>
        <w:t>………..)</w:t>
      </w:r>
    </w:p>
    <w:p w:rsidR="00741BEB" w:rsidRPr="00E24200" w:rsidRDefault="00741BEB" w:rsidP="00741BEB">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xml:space="preserve">: </w:t>
      </w:r>
      <w:r>
        <w:rPr>
          <w:rFonts w:ascii="Arial" w:hAnsi="Arial" w:cs="Arial"/>
          <w:sz w:val="20"/>
          <w:szCs w:val="20"/>
        </w:rPr>
        <w:tab/>
        <w:t xml:space="preserve"> … </w:t>
      </w:r>
    </w:p>
    <w:p w:rsidR="00741BEB" w:rsidRDefault="00741BEB" w:rsidP="00741BEB">
      <w:pPr>
        <w:spacing w:after="0" w:line="360" w:lineRule="auto"/>
        <w:jc w:val="both"/>
        <w:rPr>
          <w:rFonts w:ascii="Arial" w:hAnsi="Arial" w:cs="Arial"/>
          <w:sz w:val="20"/>
          <w:szCs w:val="20"/>
        </w:rPr>
      </w:pPr>
      <w:r>
        <w:rPr>
          <w:rFonts w:ascii="Arial" w:hAnsi="Arial" w:cs="Arial"/>
          <w:b/>
          <w:sz w:val="20"/>
          <w:szCs w:val="20"/>
        </w:rPr>
        <w:t xml:space="preserve">Cena ogółem BRUTTO </w:t>
      </w:r>
      <w:r w:rsidRPr="00E24200">
        <w:rPr>
          <w:rFonts w:ascii="Arial" w:hAnsi="Arial" w:cs="Arial"/>
          <w:b/>
          <w:sz w:val="20"/>
          <w:szCs w:val="20"/>
        </w:rPr>
        <w:t>(zakres podstawowy)</w:t>
      </w:r>
      <w:r w:rsidRPr="00E24200">
        <w:rPr>
          <w:rFonts w:ascii="Arial" w:hAnsi="Arial" w:cs="Arial"/>
          <w:sz w:val="20"/>
          <w:szCs w:val="20"/>
        </w:rPr>
        <w:t xml:space="preserve">: </w:t>
      </w:r>
      <w:r>
        <w:rPr>
          <w:rFonts w:ascii="Arial" w:hAnsi="Arial" w:cs="Arial"/>
          <w:sz w:val="20"/>
          <w:szCs w:val="20"/>
        </w:rPr>
        <w:t>……………….</w:t>
      </w:r>
      <w:r w:rsidRPr="00E24200">
        <w:rPr>
          <w:rFonts w:ascii="Arial" w:hAnsi="Arial" w:cs="Arial"/>
          <w:sz w:val="20"/>
          <w:szCs w:val="20"/>
        </w:rPr>
        <w:t xml:space="preserve"> zł</w:t>
      </w:r>
      <w:r>
        <w:rPr>
          <w:rFonts w:ascii="Arial" w:hAnsi="Arial" w:cs="Arial"/>
          <w:sz w:val="20"/>
          <w:szCs w:val="20"/>
        </w:rPr>
        <w:t xml:space="preserve"> (kol. 8), </w:t>
      </w:r>
      <w:r w:rsidRPr="00E24200">
        <w:rPr>
          <w:rFonts w:ascii="Arial" w:hAnsi="Arial" w:cs="Arial"/>
          <w:i/>
          <w:sz w:val="20"/>
          <w:szCs w:val="20"/>
        </w:rPr>
        <w:t>(</w:t>
      </w:r>
      <w:proofErr w:type="gramStart"/>
      <w:r w:rsidRPr="00E24200">
        <w:rPr>
          <w:rFonts w:ascii="Arial" w:hAnsi="Arial" w:cs="Arial"/>
          <w:i/>
          <w:sz w:val="20"/>
          <w:szCs w:val="20"/>
        </w:rPr>
        <w:t>słownie</w:t>
      </w:r>
      <w:r w:rsidRPr="00E24200">
        <w:rPr>
          <w:rFonts w:ascii="Arial" w:hAnsi="Arial" w:cs="Arial"/>
          <w:sz w:val="20"/>
          <w:szCs w:val="20"/>
        </w:rPr>
        <w:t>:…</w:t>
      </w:r>
      <w:proofErr w:type="gramEnd"/>
      <w:r w:rsidRPr="00E24200">
        <w:rPr>
          <w:rFonts w:ascii="Arial" w:hAnsi="Arial" w:cs="Arial"/>
          <w:sz w:val="20"/>
          <w:szCs w:val="20"/>
        </w:rPr>
        <w:t>……………………………………………………………)</w:t>
      </w:r>
    </w:p>
    <w:p w:rsidR="00741BEB" w:rsidRDefault="00741BEB" w:rsidP="00741BEB">
      <w:pPr>
        <w:spacing w:after="0"/>
        <w:jc w:val="both"/>
        <w:rPr>
          <w:rFonts w:ascii="Arial" w:hAnsi="Arial" w:cs="Arial"/>
          <w:sz w:val="20"/>
          <w:szCs w:val="20"/>
        </w:rPr>
      </w:pPr>
    </w:p>
    <w:p w:rsidR="00741BEB" w:rsidRPr="00741BEB" w:rsidRDefault="00741BEB" w:rsidP="00741BEB">
      <w:pPr>
        <w:spacing w:after="0" w:line="360" w:lineRule="auto"/>
        <w:jc w:val="both"/>
        <w:rPr>
          <w:rFonts w:ascii="Arial" w:hAnsi="Arial" w:cs="Arial"/>
          <w:sz w:val="20"/>
          <w:szCs w:val="20"/>
        </w:rPr>
      </w:pPr>
      <w:r>
        <w:rPr>
          <w:rFonts w:ascii="Arial" w:hAnsi="Arial" w:cs="Arial"/>
          <w:b/>
          <w:sz w:val="20"/>
          <w:szCs w:val="20"/>
        </w:rPr>
        <w:t>Cena ogółem NETTO</w:t>
      </w:r>
      <w:r w:rsidRPr="00E24200">
        <w:rPr>
          <w:rFonts w:ascii="Arial" w:hAnsi="Arial" w:cs="Arial"/>
          <w:b/>
          <w:sz w:val="20"/>
          <w:szCs w:val="20"/>
        </w:rPr>
        <w:t xml:space="preserve"> </w:t>
      </w:r>
      <w:r>
        <w:rPr>
          <w:rFonts w:ascii="Arial" w:hAnsi="Arial" w:cs="Arial"/>
          <w:b/>
          <w:sz w:val="20"/>
          <w:szCs w:val="20"/>
        </w:rPr>
        <w:t>(zakres prawa opcji</w:t>
      </w:r>
      <w:r w:rsidRPr="00E24200">
        <w:rPr>
          <w:rFonts w:ascii="Arial" w:hAnsi="Arial" w:cs="Arial"/>
          <w:b/>
          <w:sz w:val="20"/>
          <w:szCs w:val="20"/>
        </w:rPr>
        <w:t>)</w:t>
      </w:r>
      <w:r w:rsidRPr="00E24200">
        <w:rPr>
          <w:rFonts w:ascii="Arial" w:hAnsi="Arial" w:cs="Arial"/>
          <w:sz w:val="20"/>
          <w:szCs w:val="20"/>
        </w:rPr>
        <w:t xml:space="preserve">: </w:t>
      </w:r>
      <w:r>
        <w:rPr>
          <w:rFonts w:ascii="Arial" w:hAnsi="Arial" w:cs="Arial"/>
          <w:sz w:val="20"/>
          <w:szCs w:val="20"/>
        </w:rPr>
        <w:t>…………………….</w:t>
      </w:r>
      <w:r w:rsidRPr="00E24200">
        <w:rPr>
          <w:rFonts w:ascii="Arial" w:hAnsi="Arial" w:cs="Arial"/>
          <w:sz w:val="20"/>
          <w:szCs w:val="20"/>
        </w:rPr>
        <w:t xml:space="preserve"> zł</w:t>
      </w:r>
      <w:r>
        <w:rPr>
          <w:rFonts w:ascii="Arial" w:hAnsi="Arial" w:cs="Arial"/>
          <w:sz w:val="20"/>
          <w:szCs w:val="20"/>
        </w:rPr>
        <w:t xml:space="preserve"> (kol. 10), </w:t>
      </w: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roofErr w:type="gramStart"/>
      <w:r w:rsidRPr="00E24200">
        <w:rPr>
          <w:rFonts w:ascii="Arial" w:hAnsi="Arial" w:cs="Arial"/>
          <w:sz w:val="20"/>
          <w:szCs w:val="20"/>
        </w:rPr>
        <w:t>…</w:t>
      </w:r>
      <w:r w:rsidR="00415735">
        <w:rPr>
          <w:rFonts w:ascii="Arial" w:hAnsi="Arial" w:cs="Arial"/>
          <w:sz w:val="20"/>
          <w:szCs w:val="20"/>
        </w:rPr>
        <w:t xml:space="preserve"> </w:t>
      </w:r>
      <w:r w:rsidRPr="00E24200">
        <w:rPr>
          <w:rFonts w:ascii="Arial" w:hAnsi="Arial" w:cs="Arial"/>
          <w:sz w:val="20"/>
          <w:szCs w:val="20"/>
        </w:rPr>
        <w:t>.</w:t>
      </w:r>
      <w:proofErr w:type="gramEnd"/>
      <w:r w:rsidRPr="00E24200">
        <w:rPr>
          <w:rFonts w:ascii="Arial" w:hAnsi="Arial" w:cs="Arial"/>
          <w:sz w:val="20"/>
          <w:szCs w:val="20"/>
        </w:rPr>
        <w:t>)</w:t>
      </w:r>
    </w:p>
    <w:p w:rsidR="00741BEB" w:rsidRPr="00E24200" w:rsidRDefault="00741BEB" w:rsidP="00741BEB">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 (kol. 7)</w:t>
      </w:r>
      <w:r>
        <w:rPr>
          <w:rFonts w:ascii="Arial" w:hAnsi="Arial" w:cs="Arial"/>
          <w:sz w:val="20"/>
          <w:szCs w:val="20"/>
        </w:rPr>
        <w:tab/>
        <w:t xml:space="preserve"> </w:t>
      </w:r>
    </w:p>
    <w:p w:rsidR="00741BEB" w:rsidRPr="00E24200" w:rsidRDefault="00741BEB" w:rsidP="00741BEB">
      <w:pPr>
        <w:spacing w:after="0" w:line="360" w:lineRule="auto"/>
        <w:jc w:val="both"/>
        <w:rPr>
          <w:rFonts w:ascii="Arial" w:hAnsi="Arial" w:cs="Arial"/>
          <w:sz w:val="20"/>
          <w:szCs w:val="20"/>
        </w:rPr>
      </w:pPr>
      <w:r>
        <w:rPr>
          <w:rFonts w:ascii="Arial" w:hAnsi="Arial" w:cs="Arial"/>
          <w:b/>
          <w:sz w:val="20"/>
          <w:szCs w:val="20"/>
        </w:rPr>
        <w:t>Cena ogółem BRUTTO</w:t>
      </w:r>
      <w:r w:rsidRPr="00E24200">
        <w:rPr>
          <w:rFonts w:ascii="Arial" w:hAnsi="Arial" w:cs="Arial"/>
          <w:b/>
          <w:sz w:val="20"/>
          <w:szCs w:val="20"/>
        </w:rPr>
        <w:t xml:space="preserve"> (</w:t>
      </w:r>
      <w:r>
        <w:rPr>
          <w:rFonts w:ascii="Arial" w:hAnsi="Arial" w:cs="Arial"/>
          <w:b/>
          <w:sz w:val="20"/>
          <w:szCs w:val="20"/>
        </w:rPr>
        <w:t>zakres prawa opcji</w:t>
      </w:r>
      <w:r w:rsidRPr="00E24200">
        <w:rPr>
          <w:rFonts w:ascii="Arial" w:hAnsi="Arial" w:cs="Arial"/>
          <w:b/>
          <w:sz w:val="20"/>
          <w:szCs w:val="20"/>
        </w:rPr>
        <w:t>)</w:t>
      </w:r>
      <w:r>
        <w:rPr>
          <w:rFonts w:ascii="Arial" w:hAnsi="Arial" w:cs="Arial"/>
          <w:sz w:val="20"/>
          <w:szCs w:val="20"/>
        </w:rPr>
        <w:t>: …………………</w:t>
      </w:r>
      <w:r w:rsidRPr="00E24200">
        <w:rPr>
          <w:rFonts w:ascii="Arial" w:hAnsi="Arial" w:cs="Arial"/>
          <w:sz w:val="20"/>
          <w:szCs w:val="20"/>
        </w:rPr>
        <w:t xml:space="preserve"> zł</w:t>
      </w:r>
      <w:r>
        <w:rPr>
          <w:rFonts w:ascii="Arial" w:hAnsi="Arial" w:cs="Arial"/>
          <w:sz w:val="20"/>
          <w:szCs w:val="20"/>
        </w:rPr>
        <w:t xml:space="preserve"> (kol. 11)</w:t>
      </w:r>
      <w:r w:rsidR="00415735">
        <w:rPr>
          <w:rFonts w:ascii="Arial" w:hAnsi="Arial" w:cs="Arial"/>
          <w:sz w:val="20"/>
          <w:szCs w:val="20"/>
        </w:rPr>
        <w:t xml:space="preserve">, </w:t>
      </w:r>
      <w:r w:rsidRPr="00E24200">
        <w:rPr>
          <w:rFonts w:ascii="Arial" w:hAnsi="Arial" w:cs="Arial"/>
          <w:i/>
          <w:sz w:val="20"/>
          <w:szCs w:val="20"/>
        </w:rPr>
        <w:t>(</w:t>
      </w:r>
      <w:proofErr w:type="gramStart"/>
      <w:r w:rsidRPr="00E24200">
        <w:rPr>
          <w:rFonts w:ascii="Arial" w:hAnsi="Arial" w:cs="Arial"/>
          <w:i/>
          <w:sz w:val="20"/>
          <w:szCs w:val="20"/>
        </w:rPr>
        <w:t>słownie</w:t>
      </w:r>
      <w:r w:rsidRPr="00E24200">
        <w:rPr>
          <w:rFonts w:ascii="Arial" w:hAnsi="Arial" w:cs="Arial"/>
          <w:sz w:val="20"/>
          <w:szCs w:val="20"/>
        </w:rPr>
        <w:t>:…</w:t>
      </w:r>
      <w:proofErr w:type="gramEnd"/>
      <w:r w:rsidRPr="00E24200">
        <w:rPr>
          <w:rFonts w:ascii="Arial" w:hAnsi="Arial" w:cs="Arial"/>
          <w:sz w:val="20"/>
          <w:szCs w:val="20"/>
        </w:rPr>
        <w:t>……………………………………………………………)</w:t>
      </w:r>
    </w:p>
    <w:p w:rsidR="00741BEB" w:rsidRDefault="00741BEB" w:rsidP="00741BEB">
      <w:pPr>
        <w:spacing w:after="0"/>
        <w:jc w:val="both"/>
        <w:rPr>
          <w:rFonts w:ascii="Arial" w:hAnsi="Arial" w:cs="Arial"/>
          <w:sz w:val="20"/>
          <w:szCs w:val="20"/>
        </w:rPr>
      </w:pPr>
    </w:p>
    <w:p w:rsidR="00741BEB" w:rsidRPr="00EC1835" w:rsidRDefault="00741BEB" w:rsidP="00741BEB">
      <w:pPr>
        <w:spacing w:after="0" w:line="360" w:lineRule="auto"/>
        <w:jc w:val="both"/>
        <w:rPr>
          <w:rFonts w:ascii="Arial" w:hAnsi="Arial" w:cs="Arial"/>
          <w:sz w:val="20"/>
          <w:szCs w:val="20"/>
        </w:rPr>
      </w:pPr>
      <w:r>
        <w:rPr>
          <w:rFonts w:ascii="Arial" w:hAnsi="Arial" w:cs="Arial"/>
          <w:b/>
          <w:sz w:val="20"/>
          <w:szCs w:val="20"/>
          <w:u w:val="single"/>
        </w:rPr>
        <w:t>MAKSYMALNA WARTOŚĆ UMOWY UWZGLĘDNIAJĄCA PRAWO OPCJI:</w:t>
      </w:r>
      <w:r>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741BEB" w:rsidRPr="009D0B72" w:rsidRDefault="00741BEB" w:rsidP="00741BEB">
      <w:pPr>
        <w:spacing w:after="0" w:line="360" w:lineRule="auto"/>
        <w:jc w:val="both"/>
        <w:rPr>
          <w:rFonts w:ascii="Arial" w:hAnsi="Arial" w:cs="Arial"/>
          <w:sz w:val="20"/>
          <w:szCs w:val="20"/>
        </w:rPr>
      </w:pPr>
      <w:r>
        <w:rPr>
          <w:rFonts w:ascii="Arial" w:hAnsi="Arial" w:cs="Arial"/>
          <w:b/>
          <w:sz w:val="20"/>
          <w:szCs w:val="20"/>
        </w:rPr>
        <w:t>Wartość</w:t>
      </w:r>
      <w:r w:rsidRPr="009D0B72">
        <w:rPr>
          <w:rFonts w:ascii="Arial" w:hAnsi="Arial" w:cs="Arial"/>
          <w:b/>
          <w:sz w:val="20"/>
          <w:szCs w:val="20"/>
        </w:rPr>
        <w:t xml:space="preserve"> ogółem</w:t>
      </w:r>
      <w:r>
        <w:rPr>
          <w:rFonts w:ascii="Arial" w:hAnsi="Arial" w:cs="Arial"/>
          <w:b/>
          <w:sz w:val="20"/>
          <w:szCs w:val="20"/>
        </w:rPr>
        <w:t xml:space="preserve"> </w:t>
      </w:r>
      <w:proofErr w:type="gramStart"/>
      <w:r>
        <w:rPr>
          <w:rFonts w:ascii="Arial" w:hAnsi="Arial" w:cs="Arial"/>
          <w:b/>
          <w:sz w:val="20"/>
          <w:szCs w:val="20"/>
        </w:rPr>
        <w:t>BRUTTO</w:t>
      </w:r>
      <w:r>
        <w:rPr>
          <w:rFonts w:ascii="Arial" w:hAnsi="Arial" w:cs="Arial"/>
          <w:sz w:val="20"/>
          <w:szCs w:val="20"/>
        </w:rPr>
        <w:t>:  …</w:t>
      </w:r>
      <w:proofErr w:type="gramEnd"/>
      <w:r>
        <w:rPr>
          <w:rFonts w:ascii="Arial" w:hAnsi="Arial" w:cs="Arial"/>
          <w:sz w:val="20"/>
          <w:szCs w:val="20"/>
        </w:rPr>
        <w:t xml:space="preserve">……………….. </w:t>
      </w:r>
      <w:r w:rsidRPr="009D0B72">
        <w:rPr>
          <w:rFonts w:ascii="Arial" w:hAnsi="Arial" w:cs="Arial"/>
          <w:sz w:val="20"/>
          <w:szCs w:val="20"/>
        </w:rPr>
        <w:t xml:space="preserve"> zł</w:t>
      </w:r>
      <w:r w:rsidR="00415735">
        <w:rPr>
          <w:rFonts w:ascii="Arial" w:hAnsi="Arial" w:cs="Arial"/>
          <w:sz w:val="20"/>
          <w:szCs w:val="20"/>
        </w:rPr>
        <w:t xml:space="preserve">, </w:t>
      </w:r>
      <w:r w:rsidRPr="009D0B72">
        <w:rPr>
          <w:rFonts w:ascii="Arial" w:hAnsi="Arial" w:cs="Arial"/>
          <w:i/>
          <w:sz w:val="20"/>
          <w:szCs w:val="20"/>
        </w:rPr>
        <w:t>(</w:t>
      </w:r>
      <w:proofErr w:type="gramStart"/>
      <w:r w:rsidRPr="009D0B72">
        <w:rPr>
          <w:rFonts w:ascii="Arial" w:hAnsi="Arial" w:cs="Arial"/>
          <w:i/>
          <w:sz w:val="20"/>
          <w:szCs w:val="20"/>
        </w:rPr>
        <w:t>słownie</w:t>
      </w:r>
      <w:r w:rsidRPr="009D0B72">
        <w:rPr>
          <w:rFonts w:ascii="Arial" w:hAnsi="Arial" w:cs="Arial"/>
          <w:sz w:val="20"/>
          <w:szCs w:val="20"/>
        </w:rPr>
        <w:t>:…</w:t>
      </w:r>
      <w:proofErr w:type="gramEnd"/>
      <w:r w:rsidRPr="009D0B72">
        <w:rPr>
          <w:rFonts w:ascii="Arial" w:hAnsi="Arial" w:cs="Arial"/>
          <w:sz w:val="20"/>
          <w:szCs w:val="20"/>
        </w:rPr>
        <w:t>………………………………………………………………)</w:t>
      </w:r>
    </w:p>
    <w:p w:rsidR="00741BEB" w:rsidRPr="00E24200" w:rsidRDefault="00741BEB" w:rsidP="00741BEB">
      <w:pPr>
        <w:spacing w:after="0"/>
        <w:jc w:val="both"/>
        <w:rPr>
          <w:rFonts w:ascii="Arial" w:hAnsi="Arial" w:cs="Arial"/>
          <w:sz w:val="20"/>
          <w:szCs w:val="20"/>
        </w:rPr>
      </w:pPr>
    </w:p>
    <w:p w:rsidR="0058223B" w:rsidRDefault="0058223B" w:rsidP="00306163">
      <w:pPr>
        <w:suppressAutoHyphens w:val="0"/>
        <w:spacing w:after="0" w:line="256" w:lineRule="auto"/>
        <w:jc w:val="center"/>
        <w:rPr>
          <w:rFonts w:ascii="Arial" w:hAnsi="Arial" w:cs="Arial"/>
          <w:b/>
        </w:rPr>
        <w:sectPr w:rsidR="0058223B" w:rsidSect="00306163">
          <w:pgSz w:w="16838" w:h="11906" w:orient="landscape"/>
          <w:pgMar w:top="1985" w:right="1418" w:bottom="1418" w:left="1418" w:header="0" w:footer="709" w:gutter="0"/>
          <w:cols w:space="708"/>
          <w:formProt w:val="0"/>
          <w:docGrid w:linePitch="360" w:charSpace="4096"/>
        </w:sectPr>
      </w:pPr>
    </w:p>
    <w:p w:rsidR="0058223B" w:rsidRPr="00A4639C" w:rsidRDefault="0058223B" w:rsidP="0058223B">
      <w:pPr>
        <w:spacing w:after="0"/>
        <w:jc w:val="right"/>
        <w:rPr>
          <w:rFonts w:ascii="Arial" w:hAnsi="Arial" w:cs="Arial"/>
          <w:i/>
        </w:rPr>
      </w:pPr>
      <w:bookmarkStart w:id="4" w:name="_Hlk84495332"/>
      <w:r w:rsidRPr="0035160B">
        <w:rPr>
          <w:rFonts w:ascii="Arial" w:hAnsi="Arial" w:cs="Arial"/>
          <w:i/>
          <w:color w:val="FF0000"/>
        </w:rPr>
        <w:lastRenderedPageBreak/>
        <w:tab/>
      </w:r>
      <w:r w:rsidRPr="00A4639C">
        <w:rPr>
          <w:rFonts w:ascii="Arial" w:hAnsi="Arial" w:cs="Arial"/>
          <w:i/>
        </w:rPr>
        <w:t>Załącznik nr 4 do ZO</w:t>
      </w:r>
    </w:p>
    <w:bookmarkEnd w:id="3"/>
    <w:p w:rsidR="0058223B" w:rsidRPr="00A4639C" w:rsidRDefault="0058223B" w:rsidP="0058223B">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Pr="003A573B" w:rsidRDefault="0058223B" w:rsidP="005822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Pr="003A573B" w:rsidRDefault="0058223B" w:rsidP="005822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Default="0058223B" w:rsidP="005822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58223B" w:rsidRDefault="0058223B" w:rsidP="0058223B">
      <w:pPr>
        <w:spacing w:after="0"/>
        <w:rPr>
          <w:rFonts w:ascii="Arial" w:eastAsia="Times New Roman" w:hAnsi="Arial" w:cs="Arial"/>
          <w:lang w:eastAsia="ar-SA"/>
        </w:rPr>
      </w:pPr>
    </w:p>
    <w:p w:rsidR="0058223B" w:rsidRPr="003A573B" w:rsidRDefault="0058223B" w:rsidP="005822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58223B" w:rsidRDefault="0058223B" w:rsidP="005822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58223B" w:rsidRPr="00A4639C" w:rsidRDefault="0058223B" w:rsidP="0058223B">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2</w:t>
      </w:r>
    </w:p>
    <w:p w:rsidR="0058223B" w:rsidRPr="003A573B" w:rsidRDefault="0058223B" w:rsidP="005822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58223B" w:rsidRPr="003A573B" w:rsidRDefault="0058223B" w:rsidP="005822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58223B" w:rsidRPr="006243AF" w:rsidRDefault="0058223B" w:rsidP="005822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58223B" w:rsidRDefault="003D633C" w:rsidP="0058223B">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415735">
        <w:rPr>
          <w:rFonts w:ascii="Arial" w:eastAsia="Times New Roman" w:hAnsi="Arial" w:cs="Arial"/>
          <w:b/>
          <w:color w:val="000000" w:themeColor="text1"/>
          <w:lang w:eastAsia="ar-SA"/>
        </w:rPr>
        <w:t>36</w:t>
      </w:r>
      <w:r w:rsidR="0058223B">
        <w:rPr>
          <w:rFonts w:ascii="Arial" w:eastAsia="Times New Roman" w:hAnsi="Arial" w:cs="Arial"/>
          <w:b/>
          <w:color w:val="000000" w:themeColor="text1"/>
          <w:lang w:eastAsia="ar-SA"/>
        </w:rPr>
        <w:t>/2021</w:t>
      </w:r>
    </w:p>
    <w:p w:rsidR="0058223B" w:rsidRPr="006243AF" w:rsidRDefault="0058223B" w:rsidP="0058223B">
      <w:pPr>
        <w:spacing w:after="0"/>
        <w:jc w:val="center"/>
        <w:rPr>
          <w:rFonts w:ascii="Arial" w:eastAsia="Times New Roman" w:hAnsi="Arial" w:cs="Arial"/>
          <w:b/>
          <w:color w:val="000000" w:themeColor="text1"/>
          <w:lang w:eastAsia="ar-SA"/>
        </w:rPr>
      </w:pPr>
    </w:p>
    <w:p w:rsidR="0058223B" w:rsidRPr="00A87C16" w:rsidRDefault="0058223B" w:rsidP="0058223B">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w:t>
      </w:r>
      <w:r w:rsidR="00415735">
        <w:rPr>
          <w:rFonts w:ascii="Arial" w:hAnsi="Arial" w:cs="Arial"/>
          <w:b/>
        </w:rPr>
        <w:t>36</w:t>
      </w:r>
      <w:r>
        <w:rPr>
          <w:rFonts w:ascii="Arial" w:hAnsi="Arial" w:cs="Arial"/>
          <w:b/>
        </w:rPr>
        <w:t>/</w:t>
      </w:r>
      <w:r w:rsidRPr="003A573B">
        <w:rPr>
          <w:rFonts w:ascii="Arial" w:hAnsi="Arial" w:cs="Arial"/>
          <w:b/>
        </w:rPr>
        <w:t>2021</w:t>
      </w:r>
      <w:r>
        <w:rPr>
          <w:rFonts w:ascii="Arial" w:hAnsi="Arial" w:cs="Arial"/>
          <w:b/>
        </w:rPr>
        <w:t>.</w:t>
      </w:r>
    </w:p>
    <w:p w:rsidR="0058223B" w:rsidRPr="003A573B" w:rsidRDefault="0058223B" w:rsidP="0058223B">
      <w:pPr>
        <w:spacing w:after="0"/>
        <w:jc w:val="both"/>
        <w:rPr>
          <w:rFonts w:ascii="Arial" w:hAnsi="Arial" w:cs="Arial"/>
          <w:color w:val="FF0000"/>
        </w:rPr>
      </w:pPr>
    </w:p>
    <w:p w:rsidR="0058223B" w:rsidRPr="00A87C16"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2</w:t>
      </w:r>
      <w:r w:rsidRPr="001E09B5">
        <w:rPr>
          <w:rFonts w:ascii="Arial" w:hAnsi="Arial" w:cs="Arial"/>
          <w:b/>
          <w:sz w:val="22"/>
          <w:szCs w:val="22"/>
          <w:u w:val="single"/>
        </w:rPr>
        <w:t xml:space="preserve"> dla m. </w:t>
      </w:r>
      <w:r>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rsidR="0058223B" w:rsidRPr="00A87C16" w:rsidRDefault="0058223B" w:rsidP="0058223B">
      <w:pPr>
        <w:pStyle w:val="Akapitzlist"/>
        <w:tabs>
          <w:tab w:val="center" w:pos="4806"/>
        </w:tabs>
        <w:ind w:left="720"/>
        <w:rPr>
          <w:rFonts w:ascii="Arial" w:hAnsi="Arial" w:cs="Arial"/>
          <w:b/>
          <w:sz w:val="22"/>
          <w:szCs w:val="22"/>
        </w:rPr>
      </w:pPr>
    </w:p>
    <w:p w:rsidR="0058223B" w:rsidRPr="000F1C4C"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58223B" w:rsidRPr="000F1C4C" w:rsidRDefault="0058223B" w:rsidP="0058223B">
      <w:pPr>
        <w:keepNext/>
        <w:suppressAutoHyphens w:val="0"/>
        <w:spacing w:after="0" w:line="240" w:lineRule="auto"/>
        <w:jc w:val="both"/>
        <w:outlineLvl w:val="1"/>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Cena ogółem NETTO (</w:t>
      </w:r>
      <w:proofErr w:type="spellStart"/>
      <w:r w:rsidRPr="000F1C4C">
        <w:rPr>
          <w:rFonts w:ascii="Arial" w:eastAsia="Times New Roman" w:hAnsi="Arial" w:cs="Arial"/>
          <w:b/>
          <w:lang w:eastAsia="ar-SA"/>
        </w:rPr>
        <w:t>zakres</w:t>
      </w:r>
      <w:r w:rsidR="00415735">
        <w:rPr>
          <w:rFonts w:ascii="Arial" w:eastAsia="Times New Roman" w:hAnsi="Arial" w:cs="Arial"/>
          <w:b/>
          <w:lang w:eastAsia="ar-SA"/>
        </w:rPr>
        <w:t>a</w:t>
      </w:r>
      <w:proofErr w:type="spellEnd"/>
      <w:r w:rsidRPr="000F1C4C">
        <w:rPr>
          <w:rFonts w:ascii="Arial" w:eastAsia="Times New Roman" w:hAnsi="Arial" w:cs="Arial"/>
          <w:b/>
          <w:lang w:eastAsia="ar-SA"/>
        </w:rPr>
        <w:t xml:space="preserve">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415735">
        <w:rPr>
          <w:rFonts w:ascii="Arial" w:eastAsia="Times New Roman" w:hAnsi="Arial" w:cs="Arial"/>
          <w:b/>
          <w:lang w:eastAsia="ar-SA"/>
        </w:rPr>
        <w:t>akres</w:t>
      </w:r>
      <w:proofErr w:type="gramEnd"/>
      <w:r w:rsidR="00415735">
        <w:rPr>
          <w:rFonts w:ascii="Arial" w:eastAsia="Times New Roman" w:hAnsi="Arial" w:cs="Arial"/>
          <w:b/>
          <w:lang w:eastAsia="ar-SA"/>
        </w:rPr>
        <w:t xml:space="preserve"> </w:t>
      </w:r>
      <w:r w:rsidRPr="000F1C4C">
        <w:rPr>
          <w:rFonts w:ascii="Arial" w:eastAsia="Times New Roman" w:hAnsi="Arial" w:cs="Arial"/>
          <w:b/>
          <w:lang w:eastAsia="ar-SA"/>
        </w:rPr>
        <w:t>prawa opcji)…………............zł (</w:t>
      </w:r>
      <w:r w:rsidRPr="000F1C4C">
        <w:rPr>
          <w:rFonts w:ascii="Arial" w:eastAsia="Times New Roman" w:hAnsi="Arial" w:cs="Arial"/>
          <w:i/>
          <w:lang w:eastAsia="ar-SA"/>
        </w:rPr>
        <w:t>kol. 11 form. cen.)</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58223B" w:rsidRPr="00415735" w:rsidRDefault="0058223B" w:rsidP="0058223B">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58223B" w:rsidRPr="000F1C4C" w:rsidRDefault="0058223B" w:rsidP="0058223B">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8223B" w:rsidRPr="000F1C4C" w:rsidRDefault="0058223B" w:rsidP="0058223B">
      <w:pPr>
        <w:spacing w:after="0" w:line="240" w:lineRule="auto"/>
        <w:jc w:val="both"/>
        <w:rPr>
          <w:rFonts w:ascii="Arial" w:eastAsia="Times New Roman" w:hAnsi="Arial" w:cs="Arial"/>
          <w:b/>
          <w:lang w:eastAsia="ar-SA"/>
        </w:rPr>
      </w:pPr>
    </w:p>
    <w:p w:rsidR="0058223B" w:rsidRPr="00895620" w:rsidRDefault="0058223B" w:rsidP="0058223B">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58223B" w:rsidRPr="00895620" w:rsidRDefault="0058223B" w:rsidP="0058223B">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58223B" w:rsidRPr="00AB415D" w:rsidRDefault="0058223B" w:rsidP="0058223B">
      <w:pPr>
        <w:tabs>
          <w:tab w:val="center" w:pos="4806"/>
        </w:tabs>
        <w:jc w:val="both"/>
        <w:rPr>
          <w:rFonts w:ascii="Arial" w:hAnsi="Arial" w:cs="Arial"/>
          <w:b/>
        </w:rPr>
      </w:pPr>
    </w:p>
    <w:p w:rsidR="0058223B" w:rsidRPr="00AE5A04"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rsidR="0058223B" w:rsidRPr="00AE5A04" w:rsidRDefault="0058223B" w:rsidP="0058223B">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8E28F9" w:rsidRPr="00055CC6" w:rsidRDefault="008E28F9"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bookmarkStart w:id="5" w:name="_Hlk84578573"/>
      <w:r w:rsidRPr="009E2A47">
        <w:rPr>
          <w:rFonts w:ascii="Arial" w:hAnsi="Arial" w:cs="Arial"/>
          <w:b/>
          <w:sz w:val="22"/>
          <w:szCs w:val="22"/>
        </w:rPr>
        <w:t xml:space="preserve">WYKONAWCA PRZEDSTAWIA DO OFERTY: </w:t>
      </w:r>
    </w:p>
    <w:p w:rsidR="008E28F9" w:rsidRPr="00156118" w:rsidRDefault="008E28F9" w:rsidP="00B81EB4">
      <w:pPr>
        <w:pStyle w:val="Akapitzlist"/>
        <w:numPr>
          <w:ilvl w:val="0"/>
          <w:numId w:val="59"/>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8E28F9" w:rsidRPr="00156118" w:rsidRDefault="008E28F9" w:rsidP="008E28F9">
      <w:pPr>
        <w:pStyle w:val="NormalnyWeb"/>
        <w:shd w:val="clear" w:color="auto" w:fill="FFFFFF"/>
        <w:tabs>
          <w:tab w:val="left" w:pos="2817"/>
        </w:tabs>
        <w:spacing w:before="0" w:after="0"/>
        <w:jc w:val="both"/>
        <w:rPr>
          <w:rFonts w:ascii="Arial" w:hAnsi="Arial" w:cs="Arial"/>
          <w:b/>
          <w:sz w:val="20"/>
          <w:szCs w:val="20"/>
        </w:rPr>
      </w:pPr>
    </w:p>
    <w:p w:rsidR="008E28F9" w:rsidRPr="00156118" w:rsidRDefault="008E28F9" w:rsidP="00B81EB4">
      <w:pPr>
        <w:pStyle w:val="Akapitzlist"/>
        <w:numPr>
          <w:ilvl w:val="0"/>
          <w:numId w:val="59"/>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p>
    <w:p w:rsidR="008E28F9" w:rsidRPr="00156118" w:rsidRDefault="008E28F9" w:rsidP="00B81EB4">
      <w:pPr>
        <w:pStyle w:val="Akapitzlist"/>
        <w:numPr>
          <w:ilvl w:val="0"/>
          <w:numId w:val="59"/>
        </w:numPr>
        <w:tabs>
          <w:tab w:val="left" w:pos="1134"/>
        </w:tabs>
        <w:jc w:val="both"/>
        <w:rPr>
          <w:rFonts w:ascii="Arial" w:hAnsi="Arial" w:cs="Arial"/>
        </w:rPr>
      </w:pPr>
      <w:r w:rsidRPr="00156118">
        <w:rPr>
          <w:rFonts w:ascii="Arial" w:hAnsi="Arial" w:cs="Arial"/>
          <w:b/>
          <w:i/>
        </w:rPr>
        <w:t xml:space="preserve">Dokument potwierdzający ubezpieczenie </w:t>
      </w:r>
      <w:r w:rsidRPr="00156118">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w:t>
      </w:r>
      <w:r w:rsidRPr="00156118">
        <w:rPr>
          <w:rFonts w:ascii="Arial" w:hAnsi="Arial" w:cs="Arial"/>
        </w:rPr>
        <w:lastRenderedPageBreak/>
        <w:t xml:space="preserve">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rsidR="008E28F9" w:rsidRPr="00156118" w:rsidRDefault="008E28F9" w:rsidP="00B81EB4">
      <w:pPr>
        <w:pStyle w:val="Akapitzlist"/>
        <w:numPr>
          <w:ilvl w:val="0"/>
          <w:numId w:val="35"/>
        </w:numPr>
        <w:tabs>
          <w:tab w:val="left" w:pos="1134"/>
        </w:tabs>
        <w:jc w:val="both"/>
        <w:rPr>
          <w:rFonts w:ascii="Arial" w:hAnsi="Arial" w:cs="Arial"/>
          <w:b/>
          <w:i/>
        </w:rPr>
      </w:pPr>
      <w:r w:rsidRPr="00156118">
        <w:rPr>
          <w:rFonts w:ascii="Arial" w:hAnsi="Arial" w:cs="Arial"/>
          <w:b/>
          <w:i/>
        </w:rPr>
        <w:t>dla Części I</w:t>
      </w:r>
      <w:r>
        <w:rPr>
          <w:rFonts w:ascii="Arial" w:hAnsi="Arial" w:cs="Arial"/>
          <w:b/>
          <w:i/>
        </w:rPr>
        <w:t>I</w:t>
      </w:r>
      <w:r w:rsidRPr="00156118">
        <w:rPr>
          <w:rFonts w:ascii="Arial" w:hAnsi="Arial" w:cs="Arial"/>
          <w:b/>
          <w:i/>
        </w:rPr>
        <w:t xml:space="preserve"> </w:t>
      </w:r>
      <w:r>
        <w:rPr>
          <w:rFonts w:ascii="Arial" w:hAnsi="Arial" w:cs="Arial"/>
          <w:b/>
          <w:i/>
        </w:rPr>
        <w:t>3</w:t>
      </w:r>
      <w:r w:rsidRPr="00156118">
        <w:rPr>
          <w:rFonts w:ascii="Arial" w:hAnsi="Arial" w:cs="Arial"/>
          <w:b/>
          <w:i/>
        </w:rPr>
        <w:t xml:space="preserve">0.000,00 zł, </w:t>
      </w:r>
    </w:p>
    <w:p w:rsidR="008E28F9" w:rsidRPr="00156118" w:rsidRDefault="008E28F9" w:rsidP="008E28F9">
      <w:pPr>
        <w:pStyle w:val="Akapitzlist"/>
        <w:tabs>
          <w:tab w:val="left" w:pos="1134"/>
        </w:tabs>
        <w:ind w:left="1440"/>
        <w:jc w:val="both"/>
        <w:rPr>
          <w:rFonts w:ascii="Arial" w:hAnsi="Arial" w:cs="Arial"/>
          <w:b/>
          <w:i/>
        </w:rPr>
      </w:pPr>
    </w:p>
    <w:p w:rsidR="008E28F9" w:rsidRPr="008E28F9" w:rsidRDefault="008E28F9" w:rsidP="00B81EB4">
      <w:pPr>
        <w:pStyle w:val="Akapitzlist"/>
        <w:numPr>
          <w:ilvl w:val="0"/>
          <w:numId w:val="59"/>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bookmarkEnd w:id="5"/>
    </w:p>
    <w:p w:rsidR="008E28F9" w:rsidRPr="008E28F9" w:rsidRDefault="008E28F9" w:rsidP="008E28F9">
      <w:pPr>
        <w:pStyle w:val="Akapitzlist"/>
        <w:rPr>
          <w:rFonts w:ascii="Arial" w:hAnsi="Arial" w:cs="Arial"/>
          <w:b/>
          <w:sz w:val="22"/>
          <w:szCs w:val="22"/>
          <w:lang w:eastAsia="ar-SA"/>
        </w:rPr>
      </w:pPr>
    </w:p>
    <w:p w:rsidR="0058223B" w:rsidRPr="000F1C4C"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58223B" w:rsidRPr="000F1C4C" w:rsidRDefault="0058223B" w:rsidP="0058223B">
      <w:pPr>
        <w:pStyle w:val="Akapitzlist"/>
        <w:rPr>
          <w:rFonts w:ascii="Arial" w:hAnsi="Arial" w:cs="Arial"/>
          <w:b/>
          <w:sz w:val="22"/>
          <w:szCs w:val="22"/>
          <w:lang w:eastAsia="ar-SA"/>
        </w:rPr>
      </w:pPr>
    </w:p>
    <w:p w:rsidR="0058223B" w:rsidRPr="000F1C4C"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58223B" w:rsidRPr="000F1C4C" w:rsidRDefault="0058223B" w:rsidP="0058223B">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58223B" w:rsidRPr="000F1C4C" w:rsidRDefault="0058223B" w:rsidP="0058223B">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58223B" w:rsidRPr="000F1C4C" w:rsidRDefault="0058223B" w:rsidP="0058223B">
      <w:pPr>
        <w:pStyle w:val="Akapitzlist"/>
        <w:ind w:left="720"/>
        <w:jc w:val="both"/>
        <w:rPr>
          <w:rFonts w:ascii="Arial" w:hAnsi="Arial" w:cs="Arial"/>
          <w:b/>
        </w:rPr>
      </w:pPr>
    </w:p>
    <w:p w:rsidR="0058223B" w:rsidRPr="00E3285B"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58223B" w:rsidRPr="00612BD2" w:rsidRDefault="0058223B" w:rsidP="0058223B">
      <w:pPr>
        <w:pStyle w:val="Akapitzlist"/>
        <w:spacing w:line="276" w:lineRule="auto"/>
        <w:ind w:left="426"/>
        <w:contextualSpacing/>
        <w:jc w:val="both"/>
        <w:rPr>
          <w:rFonts w:ascii="Arial" w:hAnsi="Arial" w:cs="Arial"/>
          <w:sz w:val="22"/>
          <w:szCs w:val="22"/>
        </w:rPr>
      </w:pPr>
    </w:p>
    <w:p w:rsidR="0058223B" w:rsidRPr="005F3D92"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58223B" w:rsidRPr="000F1C4C" w:rsidRDefault="0058223B" w:rsidP="0058223B">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58223B" w:rsidRPr="00612BD2"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58223B" w:rsidRPr="003A573B" w:rsidRDefault="0058223B" w:rsidP="0058223B">
      <w:pPr>
        <w:pStyle w:val="Akapitzlist"/>
        <w:spacing w:line="276" w:lineRule="auto"/>
        <w:rPr>
          <w:rFonts w:ascii="Arial" w:hAnsi="Arial" w:cs="Arial"/>
          <w:color w:val="000000" w:themeColor="text1"/>
          <w:sz w:val="22"/>
          <w:szCs w:val="22"/>
        </w:rPr>
      </w:pPr>
    </w:p>
    <w:p w:rsidR="0058223B" w:rsidRPr="003A573B"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58223B" w:rsidRPr="003A573B" w:rsidRDefault="0058223B" w:rsidP="0058223B">
      <w:pPr>
        <w:pStyle w:val="Akapitzlist"/>
        <w:spacing w:line="276" w:lineRule="auto"/>
        <w:rPr>
          <w:rFonts w:ascii="Arial" w:hAnsi="Arial" w:cs="Arial"/>
          <w:color w:val="000000" w:themeColor="text1"/>
          <w:sz w:val="22"/>
          <w:szCs w:val="22"/>
          <w:lang w:eastAsia="ar-SA"/>
        </w:rPr>
      </w:pPr>
    </w:p>
    <w:p w:rsidR="0058223B" w:rsidRPr="003A573B" w:rsidRDefault="0058223B" w:rsidP="00B81EB4">
      <w:pPr>
        <w:pStyle w:val="Akapitzlist"/>
        <w:numPr>
          <w:ilvl w:val="0"/>
          <w:numId w:val="53"/>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58223B" w:rsidRPr="003A573B" w:rsidRDefault="0058223B" w:rsidP="0058223B">
      <w:pPr>
        <w:spacing w:after="0"/>
        <w:rPr>
          <w:rFonts w:ascii="Arial" w:eastAsia="Times New Roman" w:hAnsi="Arial" w:cs="Arial"/>
          <w:b/>
          <w:color w:val="000000" w:themeColor="text1"/>
          <w:lang w:eastAsia="pl-PL"/>
        </w:rPr>
      </w:pPr>
    </w:p>
    <w:p w:rsidR="0058223B" w:rsidRPr="003A573B" w:rsidRDefault="0058223B" w:rsidP="00B81EB4">
      <w:pPr>
        <w:pStyle w:val="Akapitzlist"/>
        <w:numPr>
          <w:ilvl w:val="0"/>
          <w:numId w:val="53"/>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58223B" w:rsidRPr="003A573B" w:rsidRDefault="0058223B" w:rsidP="0058223B">
      <w:pPr>
        <w:pStyle w:val="Akapitzlist"/>
        <w:spacing w:line="276" w:lineRule="auto"/>
        <w:rPr>
          <w:rFonts w:ascii="Arial" w:hAnsi="Arial" w:cs="Arial"/>
          <w:color w:val="000000" w:themeColor="text1"/>
          <w:spacing w:val="-12"/>
          <w:sz w:val="22"/>
          <w:szCs w:val="22"/>
        </w:rPr>
      </w:pPr>
    </w:p>
    <w:p w:rsidR="0058223B" w:rsidRPr="003A573B" w:rsidRDefault="0058223B" w:rsidP="00B81EB4">
      <w:pPr>
        <w:pStyle w:val="Akapitzlist"/>
        <w:numPr>
          <w:ilvl w:val="0"/>
          <w:numId w:val="53"/>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58223B" w:rsidRDefault="0058223B" w:rsidP="0058223B">
      <w:pPr>
        <w:pStyle w:val="Akapitzlist"/>
        <w:spacing w:line="276" w:lineRule="auto"/>
        <w:rPr>
          <w:rFonts w:ascii="Arial" w:hAnsi="Arial" w:cs="Arial"/>
          <w:color w:val="000000" w:themeColor="text1"/>
          <w:sz w:val="22"/>
          <w:szCs w:val="22"/>
          <w:lang w:eastAsia="ar-SA"/>
        </w:rPr>
      </w:pPr>
    </w:p>
    <w:p w:rsidR="0058223B" w:rsidRPr="003A573B" w:rsidRDefault="0058223B" w:rsidP="0058223B">
      <w:pPr>
        <w:pStyle w:val="Akapitzlist"/>
        <w:spacing w:line="276" w:lineRule="auto"/>
        <w:rPr>
          <w:rFonts w:ascii="Arial" w:hAnsi="Arial" w:cs="Arial"/>
          <w:color w:val="000000" w:themeColor="text1"/>
          <w:sz w:val="22"/>
          <w:szCs w:val="22"/>
          <w:lang w:eastAsia="ar-SA"/>
        </w:rPr>
      </w:pPr>
    </w:p>
    <w:p w:rsidR="0058223B" w:rsidRPr="003A573B" w:rsidRDefault="0058223B" w:rsidP="00B81EB4">
      <w:pPr>
        <w:pStyle w:val="Akapitzlist"/>
        <w:numPr>
          <w:ilvl w:val="0"/>
          <w:numId w:val="53"/>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58223B" w:rsidRPr="003A573B" w:rsidRDefault="0058223B" w:rsidP="005822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lastRenderedPageBreak/>
        <w:t>…………………………………………………</w:t>
      </w:r>
    </w:p>
    <w:p w:rsidR="0058223B" w:rsidRDefault="0058223B" w:rsidP="005822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58223B" w:rsidRPr="00071A5F" w:rsidRDefault="0058223B" w:rsidP="0058223B">
      <w:pPr>
        <w:tabs>
          <w:tab w:val="left" w:pos="426"/>
        </w:tabs>
        <w:spacing w:after="0"/>
        <w:ind w:left="426"/>
        <w:rPr>
          <w:rFonts w:ascii="Arial" w:hAnsi="Arial" w:cs="Arial"/>
          <w:color w:val="000000" w:themeColor="text1"/>
          <w:lang w:eastAsia="ar-SA"/>
        </w:rPr>
      </w:pPr>
    </w:p>
    <w:p w:rsidR="0058223B" w:rsidRPr="00D83A28" w:rsidRDefault="0058223B" w:rsidP="0058223B">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58223B" w:rsidRPr="00D83A28" w:rsidRDefault="0058223B" w:rsidP="0058223B">
      <w:pPr>
        <w:spacing w:after="0"/>
        <w:jc w:val="both"/>
        <w:rPr>
          <w:rFonts w:ascii="Arial" w:hAnsi="Arial" w:cs="Arial"/>
          <w:color w:val="000000" w:themeColor="text1"/>
          <w:sz w:val="18"/>
          <w:szCs w:val="18"/>
          <w:lang w:eastAsia="ar-SA"/>
        </w:rPr>
      </w:pPr>
    </w:p>
    <w:p w:rsidR="0058223B" w:rsidRPr="00D83A28" w:rsidRDefault="0058223B" w:rsidP="0058223B">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58223B" w:rsidRDefault="0058223B" w:rsidP="0058223B">
      <w:pPr>
        <w:spacing w:after="0"/>
        <w:jc w:val="right"/>
        <w:rPr>
          <w:rFonts w:ascii="Arial" w:hAnsi="Arial" w:cs="Arial"/>
        </w:rPr>
      </w:pPr>
      <w:r w:rsidRPr="003A573B">
        <w:rPr>
          <w:rFonts w:ascii="Arial" w:hAnsi="Arial" w:cs="Arial"/>
        </w:rPr>
        <w:tab/>
      </w:r>
    </w:p>
    <w:p w:rsidR="0058223B" w:rsidRDefault="0058223B" w:rsidP="0058223B">
      <w:pPr>
        <w:spacing w:after="0"/>
        <w:jc w:val="right"/>
        <w:rPr>
          <w:rFonts w:ascii="Arial" w:hAnsi="Arial" w:cs="Arial"/>
        </w:rPr>
      </w:pPr>
    </w:p>
    <w:p w:rsidR="0058223B" w:rsidRDefault="0058223B" w:rsidP="0058223B">
      <w:pPr>
        <w:spacing w:after="0"/>
        <w:rPr>
          <w:rFonts w:ascii="Arial" w:hAnsi="Arial" w:cs="Arial"/>
        </w:rPr>
      </w:pPr>
    </w:p>
    <w:p w:rsidR="0058223B" w:rsidRDefault="0058223B" w:rsidP="0058223B">
      <w:pPr>
        <w:spacing w:after="0"/>
        <w:rPr>
          <w:rFonts w:ascii="Arial" w:hAnsi="Arial" w:cs="Arial"/>
        </w:rPr>
        <w:sectPr w:rsidR="0058223B" w:rsidSect="00A11C3E">
          <w:pgSz w:w="11906" w:h="16838"/>
          <w:pgMar w:top="1418" w:right="1418" w:bottom="1418" w:left="1985" w:header="0" w:footer="709" w:gutter="0"/>
          <w:cols w:space="708"/>
          <w:formProt w:val="0"/>
          <w:docGrid w:linePitch="360" w:charSpace="4096"/>
        </w:sectPr>
      </w:pPr>
    </w:p>
    <w:p w:rsidR="0058223B" w:rsidRPr="0058223B" w:rsidRDefault="0058223B" w:rsidP="0058223B">
      <w:pPr>
        <w:tabs>
          <w:tab w:val="left" w:pos="13455"/>
        </w:tabs>
        <w:suppressAutoHyphens w:val="0"/>
        <w:spacing w:after="0" w:line="240" w:lineRule="auto"/>
        <w:rPr>
          <w:rFonts w:ascii="Arial" w:eastAsia="Times New Roman" w:hAnsi="Arial" w:cs="Arial"/>
          <w:sz w:val="20"/>
          <w:szCs w:val="20"/>
          <w:lang w:eastAsia="pl-PL"/>
        </w:rPr>
      </w:pPr>
      <w:r w:rsidRPr="0058223B">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 nr 1 do oferty</w:t>
      </w:r>
    </w:p>
    <w:p w:rsidR="0058223B" w:rsidRPr="0058223B" w:rsidRDefault="0058223B" w:rsidP="0058223B">
      <w:pPr>
        <w:suppressAutoHyphens w:val="0"/>
        <w:spacing w:after="0" w:line="240" w:lineRule="auto"/>
        <w:ind w:firstLine="709"/>
        <w:rPr>
          <w:rFonts w:ascii="Arial" w:eastAsia="Times New Roman" w:hAnsi="Arial" w:cs="Arial"/>
          <w:sz w:val="20"/>
          <w:szCs w:val="20"/>
          <w:lang w:eastAsia="pl-PL"/>
        </w:rPr>
      </w:pPr>
      <w:r w:rsidRPr="0058223B">
        <w:rPr>
          <w:rFonts w:ascii="Arial" w:eastAsia="Times New Roman" w:hAnsi="Arial" w:cs="Arial"/>
          <w:sz w:val="20"/>
          <w:szCs w:val="20"/>
          <w:lang w:eastAsia="pl-PL"/>
        </w:rPr>
        <w:t xml:space="preserve">       (pieczęć firmy)</w:t>
      </w:r>
    </w:p>
    <w:p w:rsidR="0058223B" w:rsidRPr="0058223B" w:rsidRDefault="0058223B" w:rsidP="0058223B">
      <w:pPr>
        <w:suppressAutoHyphens w:val="0"/>
        <w:spacing w:after="0" w:line="240" w:lineRule="auto"/>
        <w:jc w:val="right"/>
        <w:rPr>
          <w:rFonts w:ascii="Arial" w:eastAsia="Times New Roman" w:hAnsi="Arial" w:cs="Arial"/>
          <w:sz w:val="20"/>
          <w:szCs w:val="20"/>
          <w:lang w:eastAsia="pl-PL"/>
        </w:rPr>
      </w:pPr>
    </w:p>
    <w:p w:rsidR="0058223B" w:rsidRPr="0058223B" w:rsidRDefault="0058223B" w:rsidP="0058223B">
      <w:pPr>
        <w:suppressAutoHyphens w:val="0"/>
        <w:spacing w:after="0" w:line="240" w:lineRule="auto"/>
        <w:jc w:val="center"/>
        <w:rPr>
          <w:rFonts w:ascii="Arial" w:eastAsia="Times New Roman" w:hAnsi="Arial" w:cs="Arial"/>
          <w:b/>
          <w:lang w:eastAsia="pl-PL"/>
        </w:rPr>
      </w:pPr>
      <w:r w:rsidRPr="0058223B">
        <w:rPr>
          <w:rFonts w:ascii="Arial" w:eastAsia="Times New Roman" w:hAnsi="Arial" w:cs="Arial"/>
          <w:b/>
          <w:lang w:eastAsia="pl-PL"/>
        </w:rPr>
        <w:t>FORMULARZ CENOWY w zakresie części nr 2</w:t>
      </w:r>
      <w:r>
        <w:rPr>
          <w:rFonts w:ascii="Arial" w:eastAsia="Times New Roman" w:hAnsi="Arial" w:cs="Arial"/>
          <w:b/>
          <w:lang w:eastAsia="pl-PL"/>
        </w:rPr>
        <w:t xml:space="preserve"> dla m. Chełm</w:t>
      </w:r>
    </w:p>
    <w:p w:rsidR="0058223B" w:rsidRPr="0058223B" w:rsidRDefault="0058223B" w:rsidP="0058223B">
      <w:pPr>
        <w:suppressAutoHyphens w:val="0"/>
        <w:spacing w:after="0" w:line="240" w:lineRule="auto"/>
        <w:rPr>
          <w:rFonts w:ascii="Arial" w:eastAsia="Times New Roman" w:hAnsi="Arial" w:cs="Arial"/>
          <w:b/>
          <w:lang w:eastAsia="pl-PL"/>
        </w:rPr>
      </w:pPr>
    </w:p>
    <w:p w:rsidR="0058223B" w:rsidRPr="0058223B" w:rsidRDefault="0058223B" w:rsidP="0058223B">
      <w:pPr>
        <w:suppressAutoHyphens w:val="0"/>
        <w:spacing w:after="0" w:line="240" w:lineRule="auto"/>
        <w:jc w:val="center"/>
        <w:rPr>
          <w:rFonts w:ascii="Arial" w:eastAsia="Times New Roman" w:hAnsi="Arial" w:cs="Arial"/>
          <w:b/>
          <w:lang w:eastAsia="pl-PL"/>
        </w:rPr>
      </w:pPr>
      <w:r w:rsidRPr="0058223B">
        <w:rPr>
          <w:rFonts w:ascii="Arial" w:hAnsi="Arial" w:cs="Arial"/>
          <w:b/>
        </w:rPr>
        <w:t xml:space="preserve">Sukcesywne dostawy </w:t>
      </w:r>
      <w:r w:rsidRPr="0058223B">
        <w:rPr>
          <w:rFonts w:ascii="Arial" w:hAnsi="Arial" w:cs="Arial"/>
          <w:b/>
          <w:bCs/>
          <w:iCs/>
        </w:rPr>
        <w:t>produktów głęboko mrożonych</w:t>
      </w:r>
      <w:r w:rsidRPr="0058223B">
        <w:rPr>
          <w:rFonts w:ascii="Arial" w:hAnsi="Arial" w:cs="Arial"/>
          <w:b/>
        </w:rPr>
        <w:t xml:space="preserve"> – wraz z rozładunkiem w magazynach 32 Wojskowego Oddziału Gospodarczego zlokalizowanych w kompleksach wojskowych znajdujących się w rejonie działania 32 Wojskowego Oddziału Gospodarczego w Zamościu</w:t>
      </w:r>
    </w:p>
    <w:p w:rsidR="0058223B" w:rsidRPr="0058223B" w:rsidRDefault="0058223B" w:rsidP="0058223B">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
        <w:tblW w:w="14850" w:type="dxa"/>
        <w:tblLayout w:type="fixed"/>
        <w:tblLook w:val="04A0" w:firstRow="1" w:lastRow="0" w:firstColumn="1" w:lastColumn="0" w:noHBand="0" w:noVBand="1"/>
      </w:tblPr>
      <w:tblGrid>
        <w:gridCol w:w="622"/>
        <w:gridCol w:w="2157"/>
        <w:gridCol w:w="642"/>
        <w:gridCol w:w="969"/>
        <w:gridCol w:w="1672"/>
        <w:gridCol w:w="1701"/>
        <w:gridCol w:w="850"/>
        <w:gridCol w:w="1560"/>
        <w:gridCol w:w="1275"/>
        <w:gridCol w:w="1701"/>
        <w:gridCol w:w="1701"/>
      </w:tblGrid>
      <w:tr w:rsidR="00415735" w:rsidTr="00415735">
        <w:trPr>
          <w:trHeight w:val="1417"/>
        </w:trPr>
        <w:tc>
          <w:tcPr>
            <w:tcW w:w="622"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672"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0"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Stawka VAT w %</w:t>
            </w:r>
          </w:p>
        </w:tc>
        <w:tc>
          <w:tcPr>
            <w:tcW w:w="1560" w:type="dxa"/>
            <w:shd w:val="clear" w:color="auto" w:fill="EAF1DD" w:themeFill="accent3" w:themeFillTint="33"/>
            <w:vAlign w:val="center"/>
          </w:tcPr>
          <w:p w:rsidR="00415735" w:rsidRPr="00E374EB" w:rsidRDefault="00415735" w:rsidP="00415735">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275"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EAF1DD" w:themeFill="accent3" w:themeFillTint="33"/>
            <w:vAlign w:val="center"/>
          </w:tcPr>
          <w:p w:rsidR="00415735" w:rsidRPr="00E374EB" w:rsidRDefault="00415735" w:rsidP="00415735">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AF1DD" w:themeFill="accent3" w:themeFillTint="33"/>
            <w:vAlign w:val="center"/>
          </w:tcPr>
          <w:p w:rsidR="00415735" w:rsidRPr="00E374EB" w:rsidRDefault="00415735" w:rsidP="00415735">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415735" w:rsidTr="00415735">
        <w:trPr>
          <w:trHeight w:val="454"/>
        </w:trPr>
        <w:tc>
          <w:tcPr>
            <w:tcW w:w="622"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4</w:t>
            </w:r>
          </w:p>
        </w:tc>
        <w:tc>
          <w:tcPr>
            <w:tcW w:w="1672"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6</w:t>
            </w:r>
          </w:p>
        </w:tc>
        <w:tc>
          <w:tcPr>
            <w:tcW w:w="850"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7</w:t>
            </w:r>
          </w:p>
        </w:tc>
        <w:tc>
          <w:tcPr>
            <w:tcW w:w="1560"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8</w:t>
            </w:r>
          </w:p>
        </w:tc>
        <w:tc>
          <w:tcPr>
            <w:tcW w:w="1275"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BD4B4" w:themeFill="accent6" w:themeFillTint="66"/>
            <w:vAlign w:val="center"/>
          </w:tcPr>
          <w:p w:rsidR="00415735" w:rsidRPr="00DA23B0" w:rsidRDefault="00415735" w:rsidP="00415735">
            <w:pPr>
              <w:jc w:val="center"/>
              <w:rPr>
                <w:rFonts w:ascii="Arial" w:hAnsi="Arial" w:cs="Arial"/>
                <w:b/>
                <w:sz w:val="20"/>
                <w:szCs w:val="20"/>
              </w:rPr>
            </w:pPr>
            <w:r w:rsidRPr="00DA23B0">
              <w:rPr>
                <w:rFonts w:ascii="Arial" w:hAnsi="Arial" w:cs="Arial"/>
                <w:b/>
                <w:sz w:val="20"/>
                <w:szCs w:val="20"/>
              </w:rPr>
              <w:t>11</w:t>
            </w: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sidRPr="00082DA3">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rsidR="00415735" w:rsidRPr="00602C4F"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Pr="00602C4F" w:rsidRDefault="00415735" w:rsidP="00415735">
            <w:pPr>
              <w:jc w:val="center"/>
              <w:rPr>
                <w:rFonts w:ascii="Calibri" w:hAnsi="Calibri" w:cs="Calibri"/>
                <w:b/>
                <w:highlight w:val="yellow"/>
              </w:rPr>
            </w:pPr>
            <w:r>
              <w:rPr>
                <w:rFonts w:ascii="Calibri" w:hAnsi="Calibri" w:cs="Calibri"/>
                <w:b/>
                <w:highlight w:val="yellow"/>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sidRPr="00082DA3">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415735" w:rsidRPr="00602C4F"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602C4F" w:rsidRDefault="00415735" w:rsidP="00415735">
            <w:pPr>
              <w:jc w:val="center"/>
              <w:rPr>
                <w:rFonts w:ascii="Calibri" w:hAnsi="Calibri" w:cs="Calibri"/>
                <w:b/>
                <w:highlight w:val="yellow"/>
              </w:rPr>
            </w:pPr>
            <w:r>
              <w:rPr>
                <w:rFonts w:ascii="Calibri" w:hAnsi="Calibri" w:cs="Calibri"/>
                <w:b/>
                <w:highlight w:val="yellow"/>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sidRPr="00082DA3">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415735" w:rsidRPr="00602C4F" w:rsidRDefault="00415735" w:rsidP="00415735">
            <w:pPr>
              <w:jc w:val="center"/>
              <w:rPr>
                <w:rFonts w:ascii="Calibri" w:hAnsi="Calibri" w:cs="Calibri"/>
                <w:b/>
              </w:rPr>
            </w:pPr>
            <w:r>
              <w:rPr>
                <w:rFonts w:ascii="Calibri" w:hAnsi="Calibri" w:cs="Calibri"/>
                <w:b/>
              </w:rPr>
              <w:t>150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602C4F" w:rsidRDefault="00415735" w:rsidP="00415735">
            <w:pPr>
              <w:jc w:val="center"/>
              <w:rPr>
                <w:rFonts w:ascii="Calibri" w:hAnsi="Calibri" w:cs="Calibri"/>
                <w:b/>
                <w:highlight w:val="yellow"/>
              </w:rPr>
            </w:pPr>
            <w:r>
              <w:rPr>
                <w:rFonts w:ascii="Calibri" w:hAnsi="Calibri" w:cs="Calibri"/>
                <w:b/>
                <w:highlight w:val="yellow"/>
              </w:rPr>
              <w:t>60</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Pierogi z serem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highlight w:val="yellow"/>
              </w:rPr>
            </w:pPr>
            <w:r>
              <w:rPr>
                <w:rFonts w:ascii="Calibri" w:hAnsi="Calibri" w:cs="Calibri"/>
                <w:b/>
                <w:highlight w:val="yellow"/>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Pierogi ruskie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Pr="00D85E65" w:rsidRDefault="00415735" w:rsidP="00415735">
            <w:pPr>
              <w:jc w:val="center"/>
              <w:rPr>
                <w:rFonts w:ascii="Calibri" w:hAnsi="Calibri" w:cs="Calibri"/>
                <w:b/>
              </w:rPr>
            </w:pPr>
            <w:r>
              <w:rPr>
                <w:rFonts w:ascii="Calibri" w:hAnsi="Calibri" w:cs="Calibri"/>
                <w:b/>
              </w:rPr>
              <w:t>180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Pr="00D85E65" w:rsidRDefault="00415735" w:rsidP="00415735">
            <w:pPr>
              <w:jc w:val="center"/>
              <w:rPr>
                <w:rFonts w:ascii="Calibri" w:hAnsi="Calibri" w:cs="Calibri"/>
                <w:b/>
              </w:rPr>
            </w:pPr>
            <w:r>
              <w:rPr>
                <w:rFonts w:ascii="Calibri" w:hAnsi="Calibri" w:cs="Calibri"/>
                <w:b/>
              </w:rPr>
              <w:t>72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 xml:space="preserve">Uszka z kapustą i </w:t>
            </w:r>
            <w:r>
              <w:rPr>
                <w:rFonts w:ascii="Calibri" w:hAnsi="Calibri" w:cs="Calibri"/>
                <w:color w:val="000000"/>
              </w:rPr>
              <w:lastRenderedPageBreak/>
              <w:t>grzybami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lastRenderedPageBreak/>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Pr="00D85E65" w:rsidRDefault="00415735" w:rsidP="00415735">
            <w:pPr>
              <w:jc w:val="center"/>
              <w:rPr>
                <w:rFonts w:ascii="Calibri" w:hAnsi="Calibri" w:cs="Calibri"/>
                <w:b/>
              </w:rPr>
            </w:pPr>
            <w:r>
              <w:rPr>
                <w:rFonts w:ascii="Calibri" w:hAnsi="Calibri" w:cs="Calibri"/>
                <w:b/>
              </w:rPr>
              <w:t>48</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D85E65" w:rsidRDefault="00415735" w:rsidP="00415735">
            <w:pPr>
              <w:jc w:val="center"/>
              <w:rPr>
                <w:rFonts w:ascii="Calibri" w:hAnsi="Calibri" w:cs="Calibri"/>
                <w:b/>
              </w:rPr>
            </w:pPr>
            <w:r>
              <w:rPr>
                <w:rFonts w:ascii="Calibri" w:hAnsi="Calibri" w:cs="Calibri"/>
                <w:b/>
              </w:rPr>
              <w:t>19,2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48</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19,2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48</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19,2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Pyzy ziemniaczane z mięsem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150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60</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Krokiety z mięsem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c>
          <w:tcPr>
            <w:tcW w:w="850" w:type="dxa"/>
            <w:vAlign w:val="center"/>
          </w:tcPr>
          <w:p w:rsidR="00415735" w:rsidRPr="00660E2A" w:rsidRDefault="00415735" w:rsidP="00415735">
            <w:pPr>
              <w:jc w:val="center"/>
              <w:rPr>
                <w:rFonts w:ascii="Arial" w:hAnsi="Arial" w:cs="Arial"/>
              </w:rPr>
            </w:pPr>
          </w:p>
        </w:tc>
        <w:tc>
          <w:tcPr>
            <w:tcW w:w="1560" w:type="dxa"/>
            <w:vAlign w:val="center"/>
          </w:tcPr>
          <w:p w:rsidR="00415735" w:rsidRPr="00660E2A"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14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Naleśniki z owocami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90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36</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Kluski śląskie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150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60</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Kopytka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150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60</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lastRenderedPageBreak/>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Knedle owocowe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Mieszanka warzywa II składnikowa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150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60</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19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Kapusta brukselska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Fasolka szparagowa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150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60</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Różyczki kalafiora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180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72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Brokuł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180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72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Szpinak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90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36</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Groszek zielony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48</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19,2</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Marchewka mini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Dynia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90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36</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Default="00415735" w:rsidP="00415735">
            <w:pPr>
              <w:jc w:val="center"/>
              <w:rPr>
                <w:rFonts w:ascii="Arial" w:hAnsi="Arial" w:cs="Arial"/>
              </w:rPr>
            </w:pPr>
            <w:r>
              <w:rPr>
                <w:rFonts w:ascii="Arial" w:hAnsi="Arial" w:cs="Arial"/>
              </w:rPr>
              <w:t>27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Frytki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Default="00415735" w:rsidP="00415735">
            <w:pPr>
              <w:jc w:val="center"/>
              <w:rPr>
                <w:rFonts w:ascii="Calibri" w:hAnsi="Calibri" w:cs="Calibri"/>
                <w:b/>
              </w:rPr>
            </w:pPr>
            <w:r>
              <w:rPr>
                <w:rFonts w:ascii="Calibri" w:hAnsi="Calibri" w:cs="Calibri"/>
                <w:b/>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lastRenderedPageBreak/>
              <w:t>28</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Truskawka zamrożona</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120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48</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29</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Czarna porzeczka zamrożona</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30</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Śliwka zamrożona</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31</w:t>
            </w:r>
          </w:p>
        </w:tc>
        <w:tc>
          <w:tcPr>
            <w:tcW w:w="2157" w:type="dxa"/>
            <w:tcBorders>
              <w:top w:val="nil"/>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Wiśnie mrożone</w:t>
            </w:r>
          </w:p>
        </w:tc>
        <w:tc>
          <w:tcPr>
            <w:tcW w:w="642" w:type="dxa"/>
            <w:tcBorders>
              <w:top w:val="nil"/>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22" w:type="dxa"/>
            <w:vAlign w:val="center"/>
          </w:tcPr>
          <w:p w:rsidR="00415735" w:rsidRPr="00082DA3" w:rsidRDefault="00415735" w:rsidP="00415735">
            <w:pPr>
              <w:jc w:val="center"/>
              <w:rPr>
                <w:rFonts w:ascii="Arial" w:hAnsi="Arial" w:cs="Arial"/>
              </w:rPr>
            </w:pPr>
            <w:r>
              <w:rPr>
                <w:rFonts w:ascii="Arial" w:hAnsi="Arial" w:cs="Arial"/>
              </w:rPr>
              <w:t>32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5735" w:rsidRDefault="00415735" w:rsidP="00415735">
            <w:pPr>
              <w:rPr>
                <w:rFonts w:ascii="Calibri" w:hAnsi="Calibri" w:cs="Calibri"/>
                <w:color w:val="000000"/>
              </w:rPr>
            </w:pPr>
            <w:r>
              <w:rPr>
                <w:rFonts w:ascii="Calibri" w:hAnsi="Calibri" w:cs="Calibri"/>
                <w:color w:val="000000"/>
              </w:rPr>
              <w:t>Maliny 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415735" w:rsidRDefault="00415735" w:rsidP="00415735">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415735" w:rsidRPr="000B04BD" w:rsidRDefault="00415735" w:rsidP="00415735">
            <w:pPr>
              <w:jc w:val="center"/>
              <w:rPr>
                <w:rFonts w:ascii="Calibri" w:hAnsi="Calibri" w:cs="Calibri"/>
                <w:b/>
              </w:rPr>
            </w:pPr>
            <w:r>
              <w:rPr>
                <w:rFonts w:ascii="Calibri" w:hAnsi="Calibri" w:cs="Calibri"/>
                <w:b/>
              </w:rPr>
              <w:t>60</w:t>
            </w:r>
          </w:p>
        </w:tc>
        <w:tc>
          <w:tcPr>
            <w:tcW w:w="1672" w:type="dxa"/>
            <w:vAlign w:val="center"/>
          </w:tcPr>
          <w:p w:rsidR="00415735" w:rsidRPr="000B04BD" w:rsidRDefault="00415735" w:rsidP="00415735">
            <w:pPr>
              <w:jc w:val="center"/>
              <w:rPr>
                <w:rFonts w:ascii="Arial" w:hAnsi="Arial" w:cs="Arial"/>
              </w:rPr>
            </w:pPr>
          </w:p>
        </w:tc>
        <w:tc>
          <w:tcPr>
            <w:tcW w:w="1701" w:type="dxa"/>
            <w:vAlign w:val="center"/>
          </w:tcPr>
          <w:p w:rsidR="00415735" w:rsidRPr="000B04BD" w:rsidRDefault="00415735" w:rsidP="00415735">
            <w:pPr>
              <w:jc w:val="center"/>
              <w:rPr>
                <w:rFonts w:ascii="Arial" w:hAnsi="Arial" w:cs="Arial"/>
              </w:rPr>
            </w:pPr>
          </w:p>
        </w:tc>
        <w:tc>
          <w:tcPr>
            <w:tcW w:w="850" w:type="dxa"/>
            <w:vAlign w:val="center"/>
          </w:tcPr>
          <w:p w:rsidR="00415735" w:rsidRPr="000B04BD" w:rsidRDefault="00415735" w:rsidP="00415735">
            <w:pPr>
              <w:jc w:val="center"/>
              <w:rPr>
                <w:rFonts w:ascii="Arial" w:hAnsi="Arial" w:cs="Arial"/>
              </w:rPr>
            </w:pPr>
          </w:p>
        </w:tc>
        <w:tc>
          <w:tcPr>
            <w:tcW w:w="1560" w:type="dxa"/>
            <w:vAlign w:val="center"/>
          </w:tcPr>
          <w:p w:rsidR="00415735" w:rsidRPr="000B04BD" w:rsidRDefault="00415735" w:rsidP="00415735">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415735" w:rsidRPr="000B04BD" w:rsidRDefault="00415735" w:rsidP="00415735">
            <w:pPr>
              <w:jc w:val="center"/>
              <w:rPr>
                <w:rFonts w:ascii="Calibri" w:hAnsi="Calibri" w:cs="Calibri"/>
                <w:b/>
              </w:rPr>
            </w:pPr>
            <w:r>
              <w:rPr>
                <w:rFonts w:ascii="Calibri" w:hAnsi="Calibri" w:cs="Calibri"/>
                <w:b/>
              </w:rPr>
              <w:t>24</w:t>
            </w:r>
          </w:p>
        </w:tc>
        <w:tc>
          <w:tcPr>
            <w:tcW w:w="1701" w:type="dxa"/>
            <w:vAlign w:val="center"/>
          </w:tcPr>
          <w:p w:rsidR="00415735" w:rsidRPr="00660E2A" w:rsidRDefault="00415735" w:rsidP="00415735">
            <w:pPr>
              <w:jc w:val="center"/>
              <w:rPr>
                <w:rFonts w:ascii="Arial" w:hAnsi="Arial" w:cs="Arial"/>
              </w:rPr>
            </w:pPr>
          </w:p>
        </w:tc>
        <w:tc>
          <w:tcPr>
            <w:tcW w:w="1701" w:type="dxa"/>
            <w:vAlign w:val="center"/>
          </w:tcPr>
          <w:p w:rsidR="00415735" w:rsidRPr="00660E2A" w:rsidRDefault="00415735" w:rsidP="00415735">
            <w:pPr>
              <w:jc w:val="center"/>
              <w:rPr>
                <w:rFonts w:ascii="Arial" w:hAnsi="Arial" w:cs="Arial"/>
              </w:rPr>
            </w:pPr>
          </w:p>
        </w:tc>
      </w:tr>
      <w:tr w:rsidR="00415735" w:rsidTr="00415735">
        <w:trPr>
          <w:trHeight w:val="624"/>
        </w:trPr>
        <w:tc>
          <w:tcPr>
            <w:tcW w:w="6062" w:type="dxa"/>
            <w:gridSpan w:val="5"/>
            <w:vAlign w:val="center"/>
          </w:tcPr>
          <w:p w:rsidR="00415735" w:rsidRPr="004D161D" w:rsidRDefault="00415735" w:rsidP="00415735">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415735" w:rsidRDefault="00415735" w:rsidP="00415735">
            <w:pPr>
              <w:jc w:val="center"/>
              <w:rPr>
                <w:rFonts w:ascii="Arial" w:hAnsi="Arial" w:cs="Arial"/>
                <w:sz w:val="20"/>
                <w:szCs w:val="20"/>
              </w:rPr>
            </w:pPr>
          </w:p>
        </w:tc>
        <w:tc>
          <w:tcPr>
            <w:tcW w:w="850" w:type="dxa"/>
            <w:vAlign w:val="center"/>
          </w:tcPr>
          <w:p w:rsidR="00415735" w:rsidRDefault="00415735" w:rsidP="00415735">
            <w:pPr>
              <w:jc w:val="center"/>
              <w:rPr>
                <w:rFonts w:ascii="Arial" w:hAnsi="Arial" w:cs="Arial"/>
                <w:sz w:val="20"/>
                <w:szCs w:val="20"/>
              </w:rPr>
            </w:pPr>
            <w:r>
              <w:rPr>
                <w:rFonts w:ascii="Arial" w:hAnsi="Arial" w:cs="Arial"/>
                <w:sz w:val="20"/>
                <w:szCs w:val="20"/>
              </w:rPr>
              <w:t>X</w:t>
            </w:r>
          </w:p>
        </w:tc>
        <w:tc>
          <w:tcPr>
            <w:tcW w:w="1560" w:type="dxa"/>
            <w:vAlign w:val="center"/>
          </w:tcPr>
          <w:p w:rsidR="00415735" w:rsidRDefault="00415735" w:rsidP="00415735">
            <w:pPr>
              <w:jc w:val="center"/>
              <w:rPr>
                <w:rFonts w:ascii="Arial" w:hAnsi="Arial" w:cs="Arial"/>
                <w:sz w:val="20"/>
                <w:szCs w:val="20"/>
              </w:rPr>
            </w:pPr>
          </w:p>
        </w:tc>
        <w:tc>
          <w:tcPr>
            <w:tcW w:w="1275" w:type="dxa"/>
            <w:shd w:val="clear" w:color="auto" w:fill="FFFF00"/>
            <w:vAlign w:val="center"/>
          </w:tcPr>
          <w:p w:rsidR="00415735" w:rsidRDefault="00415735" w:rsidP="00415735">
            <w:pPr>
              <w:jc w:val="center"/>
              <w:rPr>
                <w:rFonts w:ascii="Arial" w:hAnsi="Arial" w:cs="Arial"/>
                <w:sz w:val="20"/>
                <w:szCs w:val="20"/>
              </w:rPr>
            </w:pPr>
            <w:r>
              <w:rPr>
                <w:rFonts w:ascii="Arial" w:hAnsi="Arial" w:cs="Arial"/>
                <w:sz w:val="20"/>
                <w:szCs w:val="20"/>
              </w:rPr>
              <w:t>X</w:t>
            </w:r>
          </w:p>
        </w:tc>
        <w:tc>
          <w:tcPr>
            <w:tcW w:w="1701" w:type="dxa"/>
            <w:vAlign w:val="center"/>
          </w:tcPr>
          <w:p w:rsidR="00415735" w:rsidRDefault="00415735" w:rsidP="00415735">
            <w:pPr>
              <w:jc w:val="center"/>
              <w:rPr>
                <w:rFonts w:ascii="Arial" w:hAnsi="Arial" w:cs="Arial"/>
                <w:sz w:val="20"/>
                <w:szCs w:val="20"/>
              </w:rPr>
            </w:pPr>
          </w:p>
        </w:tc>
        <w:tc>
          <w:tcPr>
            <w:tcW w:w="1701" w:type="dxa"/>
            <w:vAlign w:val="center"/>
          </w:tcPr>
          <w:p w:rsidR="00415735" w:rsidRDefault="00415735" w:rsidP="00415735">
            <w:pPr>
              <w:jc w:val="center"/>
              <w:rPr>
                <w:rFonts w:ascii="Arial" w:hAnsi="Arial" w:cs="Arial"/>
                <w:sz w:val="20"/>
                <w:szCs w:val="20"/>
              </w:rPr>
            </w:pPr>
          </w:p>
        </w:tc>
      </w:tr>
    </w:tbl>
    <w:p w:rsidR="00415735" w:rsidRPr="00E24200" w:rsidRDefault="00415735" w:rsidP="00415735">
      <w:pPr>
        <w:spacing w:after="0"/>
        <w:jc w:val="both"/>
        <w:rPr>
          <w:rFonts w:ascii="Arial" w:hAnsi="Arial" w:cs="Arial"/>
          <w:b/>
          <w:sz w:val="20"/>
          <w:szCs w:val="20"/>
        </w:rPr>
      </w:pPr>
    </w:p>
    <w:p w:rsidR="0058223B" w:rsidRPr="0058223B" w:rsidRDefault="0058223B" w:rsidP="0058223B">
      <w:pPr>
        <w:suppressAutoHyphens w:val="0"/>
        <w:spacing w:after="0" w:line="259" w:lineRule="auto"/>
        <w:jc w:val="both"/>
        <w:rPr>
          <w:rFonts w:ascii="Arial" w:eastAsia="Calibri" w:hAnsi="Arial" w:cs="Arial"/>
          <w:b/>
          <w:sz w:val="20"/>
          <w:szCs w:val="20"/>
        </w:rPr>
      </w:pPr>
    </w:p>
    <w:p w:rsidR="0058223B" w:rsidRPr="00415735" w:rsidRDefault="0058223B" w:rsidP="00415735">
      <w:pPr>
        <w:suppressAutoHyphens w:val="0"/>
        <w:spacing w:after="0" w:line="240" w:lineRule="auto"/>
        <w:jc w:val="both"/>
        <w:rPr>
          <w:rFonts w:ascii="Arial" w:eastAsia="Calibri" w:hAnsi="Arial" w:cs="Arial"/>
          <w:sz w:val="20"/>
          <w:szCs w:val="20"/>
        </w:rPr>
      </w:pPr>
      <w:r w:rsidRPr="0058223B">
        <w:rPr>
          <w:rFonts w:ascii="Arial" w:eastAsia="Calibri" w:hAnsi="Arial" w:cs="Arial"/>
          <w:b/>
          <w:sz w:val="20"/>
          <w:szCs w:val="20"/>
        </w:rPr>
        <w:t>Cena ogółem NETTO (zakres podstawowy</w:t>
      </w:r>
      <w:proofErr w:type="gramStart"/>
      <w:r w:rsidRPr="0058223B">
        <w:rPr>
          <w:rFonts w:ascii="Arial" w:eastAsia="Calibri" w:hAnsi="Arial" w:cs="Arial"/>
          <w:b/>
          <w:sz w:val="20"/>
          <w:szCs w:val="20"/>
        </w:rPr>
        <w:t>)</w:t>
      </w:r>
      <w:r w:rsidR="0027630C">
        <w:rPr>
          <w:rFonts w:ascii="Arial" w:eastAsia="Calibri" w:hAnsi="Arial" w:cs="Arial"/>
          <w:sz w:val="20"/>
          <w:szCs w:val="20"/>
        </w:rPr>
        <w:t>:  …</w:t>
      </w:r>
      <w:proofErr w:type="gramEnd"/>
      <w:r w:rsidR="0027630C">
        <w:rPr>
          <w:rFonts w:ascii="Arial" w:eastAsia="Calibri" w:hAnsi="Arial" w:cs="Arial"/>
          <w:sz w:val="20"/>
          <w:szCs w:val="20"/>
        </w:rPr>
        <w:t xml:space="preserve">………………. zł (kol. 6), </w:t>
      </w:r>
      <w:r w:rsidRPr="0058223B">
        <w:rPr>
          <w:rFonts w:ascii="Arial" w:eastAsia="Calibri" w:hAnsi="Arial" w:cs="Arial"/>
          <w:sz w:val="20"/>
          <w:szCs w:val="20"/>
        </w:rPr>
        <w:t>(</w:t>
      </w:r>
      <w:r w:rsidRPr="0058223B">
        <w:rPr>
          <w:rFonts w:ascii="Arial" w:eastAsia="Calibri" w:hAnsi="Arial" w:cs="Arial"/>
          <w:i/>
          <w:sz w:val="20"/>
          <w:szCs w:val="20"/>
        </w:rPr>
        <w:t>słownie</w:t>
      </w:r>
      <w:r w:rsidR="0027630C">
        <w:rPr>
          <w:rFonts w:ascii="Arial" w:eastAsia="Calibri" w:hAnsi="Arial" w:cs="Arial"/>
          <w:sz w:val="20"/>
          <w:szCs w:val="20"/>
        </w:rPr>
        <w:t>: ……………………………………</w:t>
      </w:r>
      <w:r w:rsidRPr="0058223B">
        <w:rPr>
          <w:rFonts w:ascii="Arial" w:eastAsia="Calibri" w:hAnsi="Arial" w:cs="Arial"/>
          <w:sz w:val="20"/>
          <w:szCs w:val="20"/>
        </w:rPr>
        <w:t>…………………</w:t>
      </w:r>
      <w:r w:rsidR="0027630C">
        <w:rPr>
          <w:rFonts w:ascii="Arial" w:eastAsia="Calibri" w:hAnsi="Arial" w:cs="Arial"/>
          <w:sz w:val="20"/>
          <w:szCs w:val="20"/>
        </w:rPr>
        <w:t>…</w:t>
      </w:r>
      <w:proofErr w:type="gramStart"/>
      <w:r w:rsidR="0027630C">
        <w:rPr>
          <w:rFonts w:ascii="Arial" w:eastAsia="Calibri" w:hAnsi="Arial" w:cs="Arial"/>
          <w:sz w:val="20"/>
          <w:szCs w:val="20"/>
        </w:rPr>
        <w:t>…….</w:t>
      </w:r>
      <w:proofErr w:type="gramEnd"/>
      <w:r w:rsidR="0027630C">
        <w:rPr>
          <w:rFonts w:ascii="Arial" w:eastAsia="Calibri" w:hAnsi="Arial" w:cs="Arial"/>
          <w:sz w:val="20"/>
          <w:szCs w:val="20"/>
        </w:rPr>
        <w:t>.</w:t>
      </w:r>
      <w:r w:rsidRPr="0058223B">
        <w:rPr>
          <w:rFonts w:ascii="Arial" w:eastAsia="Calibri" w:hAnsi="Arial" w:cs="Arial"/>
          <w:sz w:val="20"/>
          <w:szCs w:val="20"/>
        </w:rPr>
        <w:t>……………</w:t>
      </w:r>
      <w:r w:rsidR="0027630C">
        <w:rPr>
          <w:rFonts w:ascii="Arial" w:eastAsia="Calibri" w:hAnsi="Arial" w:cs="Arial"/>
          <w:sz w:val="20"/>
          <w:szCs w:val="20"/>
        </w:rPr>
        <w:t>….</w:t>
      </w:r>
      <w:r w:rsidRPr="0058223B">
        <w:rPr>
          <w:rFonts w:ascii="Arial" w:eastAsia="Calibri" w:hAnsi="Arial" w:cs="Arial"/>
          <w:sz w:val="20"/>
          <w:szCs w:val="20"/>
        </w:rPr>
        <w:t>..)</w:t>
      </w:r>
    </w:p>
    <w:p w:rsidR="0058223B" w:rsidRPr="0058223B" w:rsidRDefault="0058223B" w:rsidP="00415735">
      <w:pPr>
        <w:suppressAutoHyphens w:val="0"/>
        <w:spacing w:after="0" w:line="240" w:lineRule="auto"/>
        <w:jc w:val="both"/>
        <w:rPr>
          <w:rFonts w:ascii="Arial" w:eastAsia="Calibri" w:hAnsi="Arial" w:cs="Arial"/>
          <w:sz w:val="20"/>
          <w:szCs w:val="20"/>
        </w:rPr>
      </w:pPr>
      <w:r w:rsidRPr="0058223B">
        <w:rPr>
          <w:rFonts w:ascii="Arial" w:eastAsia="Calibri" w:hAnsi="Arial" w:cs="Arial"/>
          <w:b/>
          <w:sz w:val="20"/>
          <w:szCs w:val="20"/>
        </w:rPr>
        <w:t>Podatek VAT</w:t>
      </w:r>
      <w:r w:rsidRPr="0058223B">
        <w:rPr>
          <w:rFonts w:ascii="Arial" w:eastAsia="Calibri" w:hAnsi="Arial" w:cs="Arial"/>
          <w:sz w:val="20"/>
          <w:szCs w:val="20"/>
        </w:rPr>
        <w:t xml:space="preserve">: </w:t>
      </w:r>
      <w:r w:rsidRPr="0058223B">
        <w:rPr>
          <w:rFonts w:ascii="Arial" w:eastAsia="Calibri" w:hAnsi="Arial" w:cs="Arial"/>
          <w:sz w:val="20"/>
          <w:szCs w:val="20"/>
        </w:rPr>
        <w:tab/>
      </w:r>
      <w:proofErr w:type="gramStart"/>
      <w:r w:rsidRPr="0058223B">
        <w:rPr>
          <w:rFonts w:ascii="Arial" w:eastAsia="Calibri" w:hAnsi="Arial" w:cs="Arial"/>
          <w:sz w:val="20"/>
          <w:szCs w:val="20"/>
        </w:rPr>
        <w:t xml:space="preserve"> …</w:t>
      </w:r>
      <w:r w:rsidR="0027630C">
        <w:rPr>
          <w:rFonts w:ascii="Arial" w:eastAsia="Calibri" w:hAnsi="Arial" w:cs="Arial"/>
          <w:sz w:val="20"/>
          <w:szCs w:val="20"/>
        </w:rPr>
        <w:t>.</w:t>
      </w:r>
      <w:proofErr w:type="gramEnd"/>
      <w:r w:rsidR="0027630C">
        <w:rPr>
          <w:rFonts w:ascii="Arial" w:eastAsia="Calibri" w:hAnsi="Arial" w:cs="Arial"/>
          <w:sz w:val="20"/>
          <w:szCs w:val="20"/>
        </w:rPr>
        <w:t>.%</w:t>
      </w:r>
      <w:r w:rsidRPr="0058223B">
        <w:rPr>
          <w:rFonts w:ascii="Arial" w:eastAsia="Calibri" w:hAnsi="Arial" w:cs="Arial"/>
          <w:sz w:val="20"/>
          <w:szCs w:val="20"/>
        </w:rPr>
        <w:t xml:space="preserve"> </w:t>
      </w:r>
    </w:p>
    <w:p w:rsidR="0058223B" w:rsidRPr="0058223B" w:rsidRDefault="0058223B" w:rsidP="00415735">
      <w:pPr>
        <w:suppressAutoHyphens w:val="0"/>
        <w:spacing w:after="0" w:line="240" w:lineRule="auto"/>
        <w:jc w:val="both"/>
        <w:rPr>
          <w:rFonts w:ascii="Arial" w:eastAsia="Calibri" w:hAnsi="Arial" w:cs="Arial"/>
          <w:sz w:val="20"/>
          <w:szCs w:val="20"/>
        </w:rPr>
      </w:pPr>
      <w:r w:rsidRPr="0058223B">
        <w:rPr>
          <w:rFonts w:ascii="Arial" w:eastAsia="Calibri" w:hAnsi="Arial" w:cs="Arial"/>
          <w:b/>
          <w:sz w:val="20"/>
          <w:szCs w:val="20"/>
        </w:rPr>
        <w:t>Cena ogółem BRUTTO (zakres podstawowy)</w:t>
      </w:r>
      <w:r w:rsidR="0027630C">
        <w:rPr>
          <w:rFonts w:ascii="Arial" w:eastAsia="Calibri" w:hAnsi="Arial" w:cs="Arial"/>
          <w:sz w:val="20"/>
          <w:szCs w:val="20"/>
        </w:rPr>
        <w:t xml:space="preserve">: ………………. zł (kol. 8), </w:t>
      </w:r>
      <w:r w:rsidRPr="0058223B">
        <w:rPr>
          <w:rFonts w:ascii="Arial" w:eastAsia="Calibri" w:hAnsi="Arial" w:cs="Arial"/>
          <w:i/>
          <w:sz w:val="20"/>
          <w:szCs w:val="20"/>
        </w:rPr>
        <w:t>(</w:t>
      </w:r>
      <w:proofErr w:type="gramStart"/>
      <w:r w:rsidRPr="0058223B">
        <w:rPr>
          <w:rFonts w:ascii="Arial" w:eastAsia="Calibri" w:hAnsi="Arial" w:cs="Arial"/>
          <w:i/>
          <w:sz w:val="20"/>
          <w:szCs w:val="20"/>
        </w:rPr>
        <w:t>słownie</w:t>
      </w:r>
      <w:r w:rsidRPr="0058223B">
        <w:rPr>
          <w:rFonts w:ascii="Arial" w:eastAsia="Calibri" w:hAnsi="Arial" w:cs="Arial"/>
          <w:sz w:val="20"/>
          <w:szCs w:val="20"/>
        </w:rPr>
        <w:t>:…</w:t>
      </w:r>
      <w:proofErr w:type="gramEnd"/>
      <w:r w:rsidRPr="0058223B">
        <w:rPr>
          <w:rFonts w:ascii="Arial" w:eastAsia="Calibri" w:hAnsi="Arial" w:cs="Arial"/>
          <w:sz w:val="20"/>
          <w:szCs w:val="20"/>
        </w:rPr>
        <w:t>………………………………………………………………………………</w:t>
      </w:r>
      <w:r w:rsidR="0027630C">
        <w:rPr>
          <w:rFonts w:ascii="Arial" w:eastAsia="Calibri" w:hAnsi="Arial" w:cs="Arial"/>
          <w:sz w:val="20"/>
          <w:szCs w:val="20"/>
        </w:rPr>
        <w:t>….</w:t>
      </w:r>
      <w:r w:rsidRPr="0058223B">
        <w:rPr>
          <w:rFonts w:ascii="Arial" w:eastAsia="Calibri" w:hAnsi="Arial" w:cs="Arial"/>
          <w:sz w:val="20"/>
          <w:szCs w:val="20"/>
        </w:rPr>
        <w:t>)</w:t>
      </w:r>
    </w:p>
    <w:p w:rsidR="0058223B" w:rsidRPr="0058223B" w:rsidRDefault="0058223B" w:rsidP="0058223B">
      <w:pPr>
        <w:suppressAutoHyphens w:val="0"/>
        <w:spacing w:after="0" w:line="259" w:lineRule="auto"/>
        <w:jc w:val="both"/>
        <w:rPr>
          <w:rFonts w:ascii="Arial" w:eastAsia="Calibri" w:hAnsi="Arial" w:cs="Arial"/>
          <w:sz w:val="20"/>
          <w:szCs w:val="20"/>
        </w:rPr>
      </w:pPr>
    </w:p>
    <w:p w:rsidR="00415735" w:rsidRDefault="00415735" w:rsidP="0058223B">
      <w:pPr>
        <w:suppressAutoHyphens w:val="0"/>
        <w:spacing w:after="0" w:line="360" w:lineRule="auto"/>
        <w:jc w:val="both"/>
        <w:rPr>
          <w:rFonts w:ascii="Arial" w:eastAsia="Calibri" w:hAnsi="Arial" w:cs="Arial"/>
          <w:b/>
          <w:sz w:val="20"/>
          <w:szCs w:val="20"/>
        </w:rPr>
      </w:pPr>
    </w:p>
    <w:p w:rsidR="0058223B" w:rsidRPr="00415735" w:rsidRDefault="0058223B" w:rsidP="00415735">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NETTO (z uwzględnieniem zakresu prawa opcji</w:t>
      </w:r>
      <w:proofErr w:type="gramStart"/>
      <w:r w:rsidRPr="0058223B">
        <w:rPr>
          <w:rFonts w:ascii="Arial" w:eastAsia="Calibri" w:hAnsi="Arial" w:cs="Arial"/>
          <w:b/>
          <w:sz w:val="20"/>
          <w:szCs w:val="20"/>
        </w:rPr>
        <w:t>)</w:t>
      </w:r>
      <w:r w:rsidR="0027630C">
        <w:rPr>
          <w:rFonts w:ascii="Arial" w:eastAsia="Calibri" w:hAnsi="Arial" w:cs="Arial"/>
          <w:sz w:val="20"/>
          <w:szCs w:val="20"/>
        </w:rPr>
        <w:t>:…</w:t>
      </w:r>
      <w:proofErr w:type="gramEnd"/>
      <w:r w:rsidR="0027630C">
        <w:rPr>
          <w:rFonts w:ascii="Arial" w:eastAsia="Calibri" w:hAnsi="Arial" w:cs="Arial"/>
          <w:sz w:val="20"/>
          <w:szCs w:val="20"/>
        </w:rPr>
        <w:t xml:space="preserve">…………………. zł (kol. </w:t>
      </w:r>
      <w:proofErr w:type="gramStart"/>
      <w:r w:rsidR="0027630C">
        <w:rPr>
          <w:rFonts w:ascii="Arial" w:eastAsia="Calibri" w:hAnsi="Arial" w:cs="Arial"/>
          <w:sz w:val="20"/>
          <w:szCs w:val="20"/>
        </w:rPr>
        <w:t>10)</w:t>
      </w:r>
      <w:r w:rsidRPr="0058223B">
        <w:rPr>
          <w:rFonts w:ascii="Arial" w:eastAsia="Calibri" w:hAnsi="Arial" w:cs="Arial"/>
          <w:sz w:val="20"/>
          <w:szCs w:val="20"/>
        </w:rPr>
        <w:t>(</w:t>
      </w:r>
      <w:proofErr w:type="gramEnd"/>
      <w:r w:rsidRPr="0058223B">
        <w:rPr>
          <w:rFonts w:ascii="Arial" w:eastAsia="Calibri" w:hAnsi="Arial" w:cs="Arial"/>
          <w:i/>
          <w:sz w:val="20"/>
          <w:szCs w:val="20"/>
        </w:rPr>
        <w:t>słownie</w:t>
      </w:r>
      <w:r w:rsidR="0027630C">
        <w:rPr>
          <w:rFonts w:ascii="Arial" w:eastAsia="Calibri" w:hAnsi="Arial" w:cs="Arial"/>
          <w:sz w:val="20"/>
          <w:szCs w:val="20"/>
        </w:rPr>
        <w:t>: ………………………………………………………</w:t>
      </w:r>
      <w:r w:rsidRPr="0058223B">
        <w:rPr>
          <w:rFonts w:ascii="Arial" w:eastAsia="Calibri" w:hAnsi="Arial" w:cs="Arial"/>
          <w:sz w:val="20"/>
          <w:szCs w:val="20"/>
        </w:rPr>
        <w:t>…..)</w:t>
      </w:r>
    </w:p>
    <w:p w:rsidR="0058223B" w:rsidRPr="0058223B" w:rsidRDefault="0058223B" w:rsidP="0058223B">
      <w:pPr>
        <w:suppressAutoHyphens w:val="0"/>
        <w:spacing w:after="0" w:line="259" w:lineRule="auto"/>
        <w:jc w:val="both"/>
        <w:rPr>
          <w:rFonts w:ascii="Arial" w:eastAsia="Calibri" w:hAnsi="Arial" w:cs="Arial"/>
          <w:sz w:val="20"/>
          <w:szCs w:val="20"/>
        </w:rPr>
      </w:pPr>
      <w:r w:rsidRPr="0058223B">
        <w:rPr>
          <w:rFonts w:ascii="Arial" w:eastAsia="Calibri" w:hAnsi="Arial" w:cs="Arial"/>
          <w:b/>
          <w:sz w:val="20"/>
          <w:szCs w:val="20"/>
        </w:rPr>
        <w:t>Podatek VAT</w:t>
      </w:r>
      <w:r w:rsidRPr="0058223B">
        <w:rPr>
          <w:rFonts w:ascii="Arial" w:eastAsia="Calibri" w:hAnsi="Arial" w:cs="Arial"/>
          <w:sz w:val="20"/>
          <w:szCs w:val="20"/>
        </w:rPr>
        <w:t>: …</w:t>
      </w:r>
      <w:r w:rsidR="0027630C">
        <w:rPr>
          <w:rFonts w:ascii="Arial" w:eastAsia="Calibri" w:hAnsi="Arial" w:cs="Arial"/>
          <w:sz w:val="20"/>
          <w:szCs w:val="20"/>
        </w:rPr>
        <w:t>…%</w:t>
      </w:r>
      <w:r w:rsidRPr="0058223B">
        <w:rPr>
          <w:rFonts w:ascii="Arial" w:eastAsia="Calibri" w:hAnsi="Arial" w:cs="Arial"/>
          <w:sz w:val="20"/>
          <w:szCs w:val="20"/>
        </w:rPr>
        <w:t xml:space="preserve"> (kol. 7)</w:t>
      </w:r>
      <w:r w:rsidRPr="0058223B">
        <w:rPr>
          <w:rFonts w:ascii="Arial" w:eastAsia="Calibri" w:hAnsi="Arial" w:cs="Arial"/>
          <w:sz w:val="20"/>
          <w:szCs w:val="20"/>
        </w:rPr>
        <w:tab/>
        <w:t xml:space="preserve"> </w:t>
      </w: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BRUTTO (z uwzględnieniem zakresu prawa opcji)</w:t>
      </w:r>
      <w:r w:rsidR="0027630C">
        <w:rPr>
          <w:rFonts w:ascii="Arial" w:eastAsia="Calibri" w:hAnsi="Arial" w:cs="Arial"/>
          <w:sz w:val="20"/>
          <w:szCs w:val="20"/>
        </w:rPr>
        <w:t xml:space="preserve">: ……………… zł (kol. </w:t>
      </w:r>
      <w:proofErr w:type="gramStart"/>
      <w:r w:rsidR="0027630C">
        <w:rPr>
          <w:rFonts w:ascii="Arial" w:eastAsia="Calibri" w:hAnsi="Arial" w:cs="Arial"/>
          <w:sz w:val="20"/>
          <w:szCs w:val="20"/>
        </w:rPr>
        <w:t>11)</w:t>
      </w:r>
      <w:r w:rsidRPr="0058223B">
        <w:rPr>
          <w:rFonts w:ascii="Arial" w:eastAsia="Calibri" w:hAnsi="Arial" w:cs="Arial"/>
          <w:i/>
          <w:sz w:val="20"/>
          <w:szCs w:val="20"/>
        </w:rPr>
        <w:t>(</w:t>
      </w:r>
      <w:proofErr w:type="gramEnd"/>
      <w:r w:rsidRPr="0058223B">
        <w:rPr>
          <w:rFonts w:ascii="Arial" w:eastAsia="Calibri" w:hAnsi="Arial" w:cs="Arial"/>
          <w:i/>
          <w:sz w:val="20"/>
          <w:szCs w:val="20"/>
        </w:rPr>
        <w:t>słownie</w:t>
      </w:r>
      <w:r w:rsidR="0027630C">
        <w:rPr>
          <w:rFonts w:ascii="Arial" w:eastAsia="Calibri" w:hAnsi="Arial" w:cs="Arial"/>
          <w:sz w:val="20"/>
          <w:szCs w:val="20"/>
        </w:rPr>
        <w:t>:……………………………………………………………</w:t>
      </w:r>
      <w:r w:rsidRPr="0058223B">
        <w:rPr>
          <w:rFonts w:ascii="Arial" w:eastAsia="Calibri" w:hAnsi="Arial" w:cs="Arial"/>
          <w:sz w:val="20"/>
          <w:szCs w:val="20"/>
        </w:rPr>
        <w:t>…)</w:t>
      </w: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u w:val="single"/>
        </w:rPr>
        <w:t>MAKSYMALNA WARTOŚĆ UMOWY UWZGLĘDNIAJĄCA PRAWO OPCJI:</w:t>
      </w:r>
      <w:r w:rsidRPr="0058223B">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27630C" w:rsidRDefault="0027630C" w:rsidP="0058223B">
      <w:pPr>
        <w:suppressAutoHyphens w:val="0"/>
        <w:spacing w:after="0" w:line="360" w:lineRule="auto"/>
        <w:jc w:val="both"/>
        <w:rPr>
          <w:rFonts w:ascii="Arial" w:eastAsia="Calibri" w:hAnsi="Arial" w:cs="Arial"/>
          <w:b/>
          <w:sz w:val="20"/>
          <w:szCs w:val="20"/>
        </w:rPr>
      </w:pPr>
    </w:p>
    <w:p w:rsidR="0027630C" w:rsidRDefault="0058223B" w:rsidP="00415735">
      <w:pPr>
        <w:suppressAutoHyphens w:val="0"/>
        <w:spacing w:after="0" w:line="360" w:lineRule="auto"/>
        <w:jc w:val="both"/>
        <w:rPr>
          <w:rFonts w:ascii="Arial" w:hAnsi="Arial" w:cs="Arial"/>
          <w:b/>
        </w:rPr>
      </w:pPr>
      <w:r w:rsidRPr="0058223B">
        <w:rPr>
          <w:rFonts w:ascii="Arial" w:eastAsia="Calibri" w:hAnsi="Arial" w:cs="Arial"/>
          <w:b/>
          <w:sz w:val="20"/>
          <w:szCs w:val="20"/>
        </w:rPr>
        <w:t xml:space="preserve">Wartość ogółem </w:t>
      </w:r>
      <w:proofErr w:type="gramStart"/>
      <w:r w:rsidRPr="0058223B">
        <w:rPr>
          <w:rFonts w:ascii="Arial" w:eastAsia="Calibri" w:hAnsi="Arial" w:cs="Arial"/>
          <w:b/>
          <w:sz w:val="20"/>
          <w:szCs w:val="20"/>
        </w:rPr>
        <w:t>BRUTTO</w:t>
      </w:r>
      <w:r w:rsidRPr="0058223B">
        <w:rPr>
          <w:rFonts w:ascii="Arial" w:eastAsia="Calibri" w:hAnsi="Arial" w:cs="Arial"/>
          <w:sz w:val="20"/>
          <w:szCs w:val="20"/>
        </w:rPr>
        <w:t>:  …</w:t>
      </w:r>
      <w:proofErr w:type="gramEnd"/>
      <w:r w:rsidRPr="0058223B">
        <w:rPr>
          <w:rFonts w:ascii="Arial" w:eastAsia="Calibri" w:hAnsi="Arial" w:cs="Arial"/>
          <w:sz w:val="20"/>
          <w:szCs w:val="20"/>
        </w:rPr>
        <w:t>………………..  zł</w:t>
      </w:r>
      <w:r w:rsidR="00415735">
        <w:rPr>
          <w:rFonts w:ascii="Arial" w:eastAsia="Calibri" w:hAnsi="Arial" w:cs="Arial"/>
          <w:sz w:val="20"/>
          <w:szCs w:val="20"/>
        </w:rPr>
        <w:t xml:space="preserve">, </w:t>
      </w:r>
      <w:r w:rsidRPr="0058223B">
        <w:rPr>
          <w:rFonts w:ascii="Arial" w:eastAsia="Calibri" w:hAnsi="Arial" w:cs="Arial"/>
          <w:i/>
          <w:sz w:val="20"/>
          <w:szCs w:val="20"/>
        </w:rPr>
        <w:t>(</w:t>
      </w:r>
      <w:proofErr w:type="gramStart"/>
      <w:r w:rsidRPr="0058223B">
        <w:rPr>
          <w:rFonts w:ascii="Arial" w:eastAsia="Calibri" w:hAnsi="Arial" w:cs="Arial"/>
          <w:i/>
          <w:sz w:val="20"/>
          <w:szCs w:val="20"/>
        </w:rPr>
        <w:t>słownie</w:t>
      </w:r>
      <w:r w:rsidRPr="0058223B">
        <w:rPr>
          <w:rFonts w:ascii="Arial" w:eastAsia="Calibri" w:hAnsi="Arial" w:cs="Arial"/>
          <w:sz w:val="20"/>
          <w:szCs w:val="20"/>
        </w:rPr>
        <w:t>:…</w:t>
      </w:r>
      <w:proofErr w:type="gramEnd"/>
      <w:r w:rsidRPr="0058223B">
        <w:rPr>
          <w:rFonts w:ascii="Arial" w:eastAsia="Calibri" w:hAnsi="Arial" w:cs="Arial"/>
          <w:sz w:val="20"/>
          <w:szCs w:val="20"/>
        </w:rPr>
        <w:t>………………………………………………………………………)</w:t>
      </w:r>
      <w:bookmarkEnd w:id="4"/>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sectPr w:rsidR="0027630C" w:rsidSect="0058223B">
          <w:footerReference w:type="default" r:id="rId24"/>
          <w:pgSz w:w="16838" w:h="11906" w:orient="landscape"/>
          <w:pgMar w:top="1417" w:right="1417" w:bottom="1417" w:left="1417" w:header="708" w:footer="708" w:gutter="0"/>
          <w:cols w:space="708"/>
          <w:docGrid w:linePitch="360"/>
        </w:sectPr>
      </w:pPr>
    </w:p>
    <w:p w:rsidR="0027630C" w:rsidRPr="00A4639C" w:rsidRDefault="0027630C" w:rsidP="0027630C">
      <w:pPr>
        <w:spacing w:after="0"/>
        <w:jc w:val="right"/>
        <w:rPr>
          <w:rFonts w:ascii="Arial" w:hAnsi="Arial" w:cs="Arial"/>
          <w:i/>
        </w:rPr>
      </w:pPr>
      <w:r w:rsidRPr="0035160B">
        <w:rPr>
          <w:rFonts w:ascii="Arial" w:hAnsi="Arial" w:cs="Arial"/>
          <w:i/>
          <w:color w:val="FF0000"/>
        </w:rPr>
        <w:lastRenderedPageBreak/>
        <w:tab/>
      </w:r>
      <w:bookmarkStart w:id="6" w:name="_Hlk84495417"/>
      <w:r w:rsidRPr="00A4639C">
        <w:rPr>
          <w:rFonts w:ascii="Arial" w:hAnsi="Arial" w:cs="Arial"/>
          <w:i/>
        </w:rPr>
        <w:t>Załącznik nr 4 do ZO</w:t>
      </w:r>
    </w:p>
    <w:p w:rsidR="0027630C" w:rsidRPr="00A4639C" w:rsidRDefault="0027630C" w:rsidP="0027630C">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r w:rsidR="006552D5">
        <w:rPr>
          <w:rFonts w:ascii="Arial" w:eastAsia="Times New Roman" w:hAnsi="Arial" w:cs="Arial"/>
          <w:b/>
          <w:lang w:eastAsia="ar-SA"/>
        </w:rPr>
        <w:t xml:space="preserve">        </w:t>
      </w:r>
      <w:r w:rsidRPr="00A4639C">
        <w:rPr>
          <w:rFonts w:ascii="Arial" w:eastAsia="Times New Roman" w:hAnsi="Arial" w:cs="Arial"/>
          <w:b/>
          <w:lang w:eastAsia="ar-SA"/>
        </w:rPr>
        <w:t>………………………..</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r w:rsidR="006552D5">
        <w:rPr>
          <w:rFonts w:ascii="Arial" w:eastAsia="Times New Roman" w:hAnsi="Arial" w:cs="Arial"/>
          <w:lang w:eastAsia="ar-SA"/>
        </w:rPr>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Pr="003A573B" w:rsidRDefault="0027630C" w:rsidP="0027630C">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Pr="003A573B" w:rsidRDefault="0027630C" w:rsidP="0027630C">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Default="0027630C" w:rsidP="0027630C">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27630C" w:rsidRDefault="0027630C" w:rsidP="0027630C">
      <w:pPr>
        <w:spacing w:after="0"/>
        <w:rPr>
          <w:rFonts w:ascii="Arial" w:eastAsia="Times New Roman" w:hAnsi="Arial" w:cs="Arial"/>
          <w:lang w:eastAsia="ar-SA"/>
        </w:rPr>
      </w:pPr>
    </w:p>
    <w:p w:rsidR="0027630C" w:rsidRPr="003A573B" w:rsidRDefault="0027630C" w:rsidP="0027630C">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27630C" w:rsidRDefault="0027630C" w:rsidP="0027630C">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27630C" w:rsidRPr="00A4639C" w:rsidRDefault="00D357E8" w:rsidP="0027630C">
      <w:pPr>
        <w:spacing w:after="0"/>
        <w:jc w:val="center"/>
        <w:rPr>
          <w:rFonts w:ascii="Arial" w:eastAsia="Times New Roman" w:hAnsi="Arial" w:cs="Arial"/>
          <w:b/>
          <w:u w:val="single"/>
          <w:lang w:eastAsia="ar-SA"/>
        </w:rPr>
      </w:pPr>
      <w:r>
        <w:rPr>
          <w:rFonts w:ascii="Arial" w:eastAsia="Times New Roman" w:hAnsi="Arial" w:cs="Arial"/>
          <w:b/>
          <w:u w:val="single"/>
          <w:lang w:eastAsia="ar-SA"/>
        </w:rPr>
        <w:t xml:space="preserve">W ZAKRESIE CZĘŚCI NR </w:t>
      </w:r>
      <w:r w:rsidR="003D633C">
        <w:rPr>
          <w:rFonts w:ascii="Arial" w:eastAsia="Times New Roman" w:hAnsi="Arial" w:cs="Arial"/>
          <w:b/>
          <w:u w:val="single"/>
          <w:lang w:eastAsia="ar-SA"/>
        </w:rPr>
        <w:t>3</w:t>
      </w:r>
    </w:p>
    <w:p w:rsidR="0027630C" w:rsidRPr="003A573B" w:rsidRDefault="0027630C" w:rsidP="0027630C">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27630C" w:rsidRPr="003A573B" w:rsidRDefault="0027630C" w:rsidP="0027630C">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27630C" w:rsidRPr="006243AF" w:rsidRDefault="0027630C" w:rsidP="0027630C">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27630C" w:rsidRDefault="003D633C" w:rsidP="0027630C">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415735">
        <w:rPr>
          <w:rFonts w:ascii="Arial" w:eastAsia="Times New Roman" w:hAnsi="Arial" w:cs="Arial"/>
          <w:b/>
          <w:color w:val="000000" w:themeColor="text1"/>
          <w:lang w:eastAsia="ar-SA"/>
        </w:rPr>
        <w:t>36</w:t>
      </w:r>
      <w:r w:rsidR="0027630C">
        <w:rPr>
          <w:rFonts w:ascii="Arial" w:eastAsia="Times New Roman" w:hAnsi="Arial" w:cs="Arial"/>
          <w:b/>
          <w:color w:val="000000" w:themeColor="text1"/>
          <w:lang w:eastAsia="ar-SA"/>
        </w:rPr>
        <w:t>/2021</w:t>
      </w:r>
    </w:p>
    <w:p w:rsidR="0027630C" w:rsidRPr="006243AF" w:rsidRDefault="0027630C" w:rsidP="0027630C">
      <w:pPr>
        <w:spacing w:after="0"/>
        <w:jc w:val="center"/>
        <w:rPr>
          <w:rFonts w:ascii="Arial" w:eastAsia="Times New Roman" w:hAnsi="Arial" w:cs="Arial"/>
          <w:b/>
          <w:color w:val="000000" w:themeColor="text1"/>
          <w:lang w:eastAsia="ar-SA"/>
        </w:rPr>
      </w:pPr>
    </w:p>
    <w:p w:rsidR="0027630C" w:rsidRPr="00A87C16" w:rsidRDefault="0027630C" w:rsidP="0027630C">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w:t>
      </w:r>
      <w:r w:rsidR="00415735">
        <w:rPr>
          <w:rFonts w:ascii="Arial" w:hAnsi="Arial" w:cs="Arial"/>
          <w:b/>
        </w:rPr>
        <w:t>36</w:t>
      </w:r>
      <w:r>
        <w:rPr>
          <w:rFonts w:ascii="Arial" w:hAnsi="Arial" w:cs="Arial"/>
          <w:b/>
        </w:rPr>
        <w:t>/</w:t>
      </w:r>
      <w:r w:rsidRPr="003A573B">
        <w:rPr>
          <w:rFonts w:ascii="Arial" w:hAnsi="Arial" w:cs="Arial"/>
          <w:b/>
        </w:rPr>
        <w:t>2021</w:t>
      </w:r>
      <w:r>
        <w:rPr>
          <w:rFonts w:ascii="Arial" w:hAnsi="Arial" w:cs="Arial"/>
          <w:b/>
        </w:rPr>
        <w:t>.</w:t>
      </w:r>
    </w:p>
    <w:p w:rsidR="0027630C" w:rsidRPr="003A573B" w:rsidRDefault="0027630C" w:rsidP="0027630C">
      <w:pPr>
        <w:spacing w:after="0"/>
        <w:jc w:val="both"/>
        <w:rPr>
          <w:rFonts w:ascii="Arial" w:hAnsi="Arial" w:cs="Arial"/>
          <w:color w:val="FF0000"/>
        </w:rPr>
      </w:pPr>
    </w:p>
    <w:p w:rsidR="0027630C" w:rsidRPr="00A87C16"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sidR="003D633C">
        <w:rPr>
          <w:rFonts w:ascii="Arial" w:hAnsi="Arial" w:cs="Arial"/>
          <w:b/>
          <w:sz w:val="22"/>
          <w:szCs w:val="22"/>
          <w:u w:val="single"/>
        </w:rPr>
        <w:t>sie części nr 3</w:t>
      </w:r>
      <w:r w:rsidRPr="001E09B5">
        <w:rPr>
          <w:rFonts w:ascii="Arial" w:hAnsi="Arial" w:cs="Arial"/>
          <w:b/>
          <w:sz w:val="22"/>
          <w:szCs w:val="22"/>
          <w:u w:val="single"/>
        </w:rPr>
        <w:t xml:space="preserve"> dla m. </w:t>
      </w:r>
      <w:r w:rsidR="003D633C">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rsidR="0027630C" w:rsidRPr="00A87C16" w:rsidRDefault="0027630C" w:rsidP="0027630C">
      <w:pPr>
        <w:pStyle w:val="Akapitzlist"/>
        <w:tabs>
          <w:tab w:val="center" w:pos="4806"/>
        </w:tabs>
        <w:ind w:left="720"/>
        <w:rPr>
          <w:rFonts w:ascii="Arial" w:hAnsi="Arial" w:cs="Arial"/>
          <w:b/>
          <w:sz w:val="22"/>
          <w:szCs w:val="22"/>
        </w:rPr>
      </w:pPr>
    </w:p>
    <w:p w:rsidR="0027630C" w:rsidRPr="000F1C4C"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27630C" w:rsidRPr="000F1C4C" w:rsidRDefault="0027630C" w:rsidP="0027630C">
      <w:pPr>
        <w:keepNext/>
        <w:suppressAutoHyphens w:val="0"/>
        <w:spacing w:after="0" w:line="240" w:lineRule="auto"/>
        <w:jc w:val="both"/>
        <w:outlineLvl w:val="1"/>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415735">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27630C" w:rsidRPr="000F1C4C" w:rsidRDefault="0027630C" w:rsidP="0027630C">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27630C" w:rsidRPr="000F1C4C" w:rsidRDefault="0027630C" w:rsidP="0027630C">
      <w:pPr>
        <w:suppressAutoHyphens w:val="0"/>
        <w:spacing w:after="0" w:line="360" w:lineRule="auto"/>
        <w:jc w:val="both"/>
        <w:rPr>
          <w:rFonts w:ascii="Arial" w:hAnsi="Arial" w:cs="Arial"/>
          <w:sz w:val="20"/>
          <w:szCs w:val="20"/>
        </w:rPr>
      </w:pPr>
    </w:p>
    <w:p w:rsidR="0027630C" w:rsidRPr="000F1C4C" w:rsidRDefault="0027630C" w:rsidP="0027630C">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27630C" w:rsidRPr="000F1C4C" w:rsidRDefault="0027630C" w:rsidP="0027630C">
      <w:pPr>
        <w:spacing w:after="0" w:line="240" w:lineRule="auto"/>
        <w:jc w:val="both"/>
        <w:rPr>
          <w:rFonts w:ascii="Arial" w:eastAsia="Times New Roman" w:hAnsi="Arial" w:cs="Arial"/>
          <w:b/>
          <w:lang w:eastAsia="ar-SA"/>
        </w:rPr>
      </w:pPr>
    </w:p>
    <w:p w:rsidR="0027630C" w:rsidRPr="00895620" w:rsidRDefault="0027630C" w:rsidP="0027630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27630C" w:rsidRDefault="0027630C" w:rsidP="0027630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27630C" w:rsidRPr="0027630C" w:rsidRDefault="0027630C" w:rsidP="0027630C">
      <w:pPr>
        <w:suppressAutoHyphens w:val="0"/>
        <w:spacing w:after="0" w:line="240" w:lineRule="auto"/>
        <w:contextualSpacing/>
        <w:jc w:val="both"/>
        <w:rPr>
          <w:rFonts w:ascii="Arial" w:eastAsia="Times New Roman" w:hAnsi="Arial" w:cs="Arial"/>
          <w:b/>
          <w:lang w:eastAsia="ar-SA"/>
        </w:rPr>
      </w:pPr>
    </w:p>
    <w:p w:rsidR="0027630C" w:rsidRPr="00AE5A04"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rsidR="0027630C" w:rsidRPr="00AE5A04" w:rsidRDefault="0027630C" w:rsidP="0027630C">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17359F" w:rsidRDefault="0017359F"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b/>
          <w:sz w:val="22"/>
          <w:szCs w:val="22"/>
        </w:rPr>
      </w:pPr>
      <w:r w:rsidRPr="009E2A47">
        <w:rPr>
          <w:rFonts w:ascii="Arial" w:hAnsi="Arial" w:cs="Arial"/>
          <w:b/>
          <w:sz w:val="22"/>
          <w:szCs w:val="22"/>
        </w:rPr>
        <w:t xml:space="preserve">WYKONAWCA PRZEDSTAWIA DO OFERTY: </w:t>
      </w:r>
    </w:p>
    <w:p w:rsidR="0017359F" w:rsidRPr="009E2A47" w:rsidRDefault="0017359F" w:rsidP="0017359F">
      <w:pPr>
        <w:pStyle w:val="Akapitzlist"/>
        <w:tabs>
          <w:tab w:val="left" w:pos="284"/>
        </w:tabs>
        <w:suppressAutoHyphens w:val="0"/>
        <w:spacing w:line="276" w:lineRule="auto"/>
        <w:ind w:left="0"/>
        <w:contextualSpacing/>
        <w:jc w:val="both"/>
        <w:rPr>
          <w:rFonts w:ascii="Arial" w:hAnsi="Arial" w:cs="Arial"/>
          <w:b/>
          <w:sz w:val="22"/>
          <w:szCs w:val="22"/>
        </w:rPr>
      </w:pPr>
    </w:p>
    <w:p w:rsidR="0017359F" w:rsidRPr="009E2A47" w:rsidRDefault="0017359F" w:rsidP="00B81EB4">
      <w:pPr>
        <w:pStyle w:val="Akapitzlist"/>
        <w:numPr>
          <w:ilvl w:val="0"/>
          <w:numId w:val="57"/>
        </w:numPr>
        <w:tabs>
          <w:tab w:val="left" w:pos="1134"/>
        </w:tabs>
        <w:jc w:val="both"/>
        <w:rPr>
          <w:rFonts w:ascii="Arial" w:hAnsi="Arial" w:cs="Arial"/>
          <w:i/>
        </w:rPr>
      </w:pPr>
      <w:r w:rsidRPr="009E2A47">
        <w:rPr>
          <w:rFonts w:ascii="Arial" w:hAnsi="Arial" w:cs="Arial"/>
          <w:b/>
          <w:i/>
        </w:rPr>
        <w:t>AKTUALNĄ DECYZJĄ ADMINISTRACYJNĄ WŁAŚCIWEGO ORGANU PAŃSTWOWEJ INSPEKCJI SANITARNEJ</w:t>
      </w:r>
      <w:r w:rsidRPr="009E2A47">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9E2A47">
        <w:rPr>
          <w:rFonts w:ascii="Arial" w:hAnsi="Arial" w:cs="Arial"/>
          <w:b/>
          <w:i/>
          <w:u w:val="single"/>
        </w:rPr>
        <w:t>lub</w:t>
      </w:r>
      <w:r w:rsidRPr="009E2A47">
        <w:rPr>
          <w:rFonts w:ascii="Arial" w:hAnsi="Arial" w:cs="Arial"/>
          <w:i/>
          <w:u w:val="single"/>
        </w:rPr>
        <w:t xml:space="preserve"> </w:t>
      </w:r>
      <w:r w:rsidRPr="009E2A47">
        <w:rPr>
          <w:rFonts w:ascii="Arial" w:hAnsi="Arial" w:cs="Arial"/>
          <w:b/>
          <w:i/>
        </w:rPr>
        <w:t>ZAŚWIADCZENIE O WPISIE DO REJESTRU ZAKŁADÓW</w:t>
      </w:r>
      <w:r w:rsidRPr="009E2A47">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17359F" w:rsidRDefault="0017359F" w:rsidP="0017359F">
      <w:pPr>
        <w:pStyle w:val="NormalnyWeb"/>
        <w:shd w:val="clear" w:color="auto" w:fill="FFFFFF"/>
        <w:tabs>
          <w:tab w:val="left" w:pos="2817"/>
        </w:tabs>
        <w:spacing w:before="0" w:after="0"/>
        <w:jc w:val="both"/>
        <w:rPr>
          <w:rFonts w:ascii="Arial" w:hAnsi="Arial" w:cs="Arial"/>
          <w:b/>
          <w:sz w:val="22"/>
          <w:szCs w:val="22"/>
        </w:rPr>
      </w:pPr>
    </w:p>
    <w:p w:rsidR="0017359F" w:rsidRPr="009E2A47" w:rsidRDefault="0017359F" w:rsidP="00B81EB4">
      <w:pPr>
        <w:pStyle w:val="Akapitzlist"/>
        <w:numPr>
          <w:ilvl w:val="0"/>
          <w:numId w:val="57"/>
        </w:numPr>
        <w:tabs>
          <w:tab w:val="left" w:pos="1134"/>
        </w:tabs>
        <w:jc w:val="both"/>
        <w:rPr>
          <w:rFonts w:ascii="Arial" w:hAnsi="Arial" w:cs="Arial"/>
          <w:i/>
        </w:rPr>
      </w:pPr>
      <w:r w:rsidRPr="009E2A47">
        <w:rPr>
          <w:rFonts w:ascii="Arial" w:hAnsi="Arial" w:cs="Arial"/>
          <w:b/>
          <w:i/>
        </w:rPr>
        <w:t>AKTUALNY CERTYFIKAT HACCP</w:t>
      </w:r>
      <w:r w:rsidRPr="009E2A47">
        <w:rPr>
          <w:rFonts w:ascii="Arial" w:hAnsi="Arial" w:cs="Arial"/>
          <w:i/>
        </w:rPr>
        <w:t xml:space="preserve">, wystawiony przez niezależną, akredytowaną jednostkę   certyfikującą;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Protokół z kontroli sanitarnej przeprowadzonej przez organy Państwowej Inspekcji </w:t>
      </w:r>
      <w:proofErr w:type="gramStart"/>
      <w:r w:rsidRPr="009E2A47">
        <w:rPr>
          <w:rFonts w:ascii="Arial" w:eastAsia="Times New Roman" w:hAnsi="Arial" w:cs="Arial"/>
          <w:i/>
          <w:sz w:val="20"/>
          <w:szCs w:val="20"/>
          <w:lang w:eastAsia="pl-PL"/>
        </w:rPr>
        <w:t>Sanitarnej,</w:t>
      </w:r>
      <w:proofErr w:type="gramEnd"/>
      <w:r w:rsidRPr="009E2A47">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p>
    <w:p w:rsidR="0017359F" w:rsidRPr="009E2A47" w:rsidRDefault="0017359F" w:rsidP="00B81EB4">
      <w:pPr>
        <w:pStyle w:val="Akapitzlist"/>
        <w:numPr>
          <w:ilvl w:val="0"/>
          <w:numId w:val="57"/>
        </w:numPr>
        <w:tabs>
          <w:tab w:val="left" w:pos="1134"/>
        </w:tabs>
        <w:jc w:val="both"/>
        <w:rPr>
          <w:rFonts w:ascii="Arial" w:hAnsi="Arial" w:cs="Arial"/>
        </w:rPr>
      </w:pPr>
      <w:r w:rsidRPr="009E2A47">
        <w:rPr>
          <w:rFonts w:ascii="Arial" w:hAnsi="Arial" w:cs="Arial"/>
          <w:b/>
          <w:i/>
        </w:rPr>
        <w:t xml:space="preserve">Dokument potwierdzający ubezpieczenie </w:t>
      </w:r>
      <w:r w:rsidRPr="009E2A47">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9E2A47">
        <w:rPr>
          <w:rFonts w:ascii="Arial" w:hAnsi="Arial" w:cs="Arial"/>
          <w:bCs/>
          <w:i/>
          <w:iCs/>
          <w:lang w:eastAsia="zh-CN"/>
        </w:rPr>
        <w:t xml:space="preserve">opiewający na sumę gwarancyjną </w:t>
      </w:r>
      <w:r w:rsidRPr="009E2A47">
        <w:rPr>
          <w:rFonts w:ascii="Arial" w:hAnsi="Arial" w:cs="Arial"/>
          <w:b/>
          <w:bCs/>
          <w:i/>
          <w:iCs/>
          <w:lang w:eastAsia="zh-CN"/>
        </w:rPr>
        <w:t xml:space="preserve">nie </w:t>
      </w:r>
      <w:proofErr w:type="gramStart"/>
      <w:r w:rsidRPr="009E2A47">
        <w:rPr>
          <w:rFonts w:ascii="Arial" w:hAnsi="Arial" w:cs="Arial"/>
          <w:b/>
          <w:bCs/>
          <w:i/>
          <w:iCs/>
          <w:lang w:eastAsia="zh-CN"/>
        </w:rPr>
        <w:t>mniejszą</w:t>
      </w:r>
      <w:proofErr w:type="gramEnd"/>
      <w:r w:rsidRPr="009E2A47">
        <w:rPr>
          <w:rFonts w:ascii="Arial" w:hAnsi="Arial" w:cs="Arial"/>
          <w:b/>
          <w:bCs/>
          <w:i/>
          <w:iCs/>
          <w:lang w:eastAsia="zh-CN"/>
        </w:rPr>
        <w:t xml:space="preserve"> iż: </w:t>
      </w:r>
    </w:p>
    <w:p w:rsidR="0017359F" w:rsidRDefault="0017359F" w:rsidP="00B81EB4">
      <w:pPr>
        <w:pStyle w:val="Akapitzlist"/>
        <w:numPr>
          <w:ilvl w:val="0"/>
          <w:numId w:val="35"/>
        </w:numPr>
        <w:tabs>
          <w:tab w:val="left" w:pos="1134"/>
        </w:tabs>
        <w:jc w:val="both"/>
        <w:rPr>
          <w:rFonts w:ascii="Arial" w:hAnsi="Arial" w:cs="Arial"/>
          <w:b/>
          <w:i/>
        </w:rPr>
      </w:pPr>
      <w:r w:rsidRPr="009E2A47">
        <w:rPr>
          <w:rFonts w:ascii="Arial" w:hAnsi="Arial" w:cs="Arial"/>
          <w:b/>
          <w:i/>
        </w:rPr>
        <w:t xml:space="preserve">dla Części III 20.000,00 zł, </w:t>
      </w:r>
    </w:p>
    <w:p w:rsidR="0017359F" w:rsidRPr="00415735" w:rsidRDefault="0017359F" w:rsidP="00415735">
      <w:pPr>
        <w:tabs>
          <w:tab w:val="left" w:pos="1134"/>
        </w:tabs>
        <w:jc w:val="both"/>
        <w:rPr>
          <w:rFonts w:ascii="Arial" w:hAnsi="Arial" w:cs="Arial"/>
          <w:b/>
          <w:i/>
        </w:rPr>
      </w:pPr>
    </w:p>
    <w:p w:rsidR="0017359F" w:rsidRPr="0017359F" w:rsidRDefault="0017359F" w:rsidP="00B81EB4">
      <w:pPr>
        <w:pStyle w:val="Akapitzlist"/>
        <w:numPr>
          <w:ilvl w:val="0"/>
          <w:numId w:val="57"/>
        </w:numPr>
        <w:tabs>
          <w:tab w:val="left" w:pos="1134"/>
        </w:tabs>
        <w:jc w:val="both"/>
        <w:rPr>
          <w:rFonts w:ascii="Arial" w:hAnsi="Arial" w:cs="Arial"/>
          <w:i/>
        </w:rPr>
      </w:pPr>
      <w:r w:rsidRPr="009E2A47">
        <w:rPr>
          <w:rFonts w:ascii="Arial" w:hAnsi="Arial" w:cs="Arial"/>
          <w:b/>
          <w:bCs/>
        </w:rPr>
        <w:t xml:space="preserve">WYKAZ narzędzi, wyposażenia zakładu lub urządzeń technicznych </w:t>
      </w:r>
      <w:r w:rsidRPr="009E2A47">
        <w:rPr>
          <w:rFonts w:ascii="Arial" w:hAnsi="Arial" w:cs="Arial"/>
          <w:b/>
        </w:rPr>
        <w:t>dostępnych</w:t>
      </w:r>
      <w:r w:rsidRPr="009E2A47">
        <w:rPr>
          <w:rFonts w:ascii="Arial" w:hAnsi="Arial" w:cs="Arial"/>
          <w:b/>
          <w:bCs/>
        </w:rPr>
        <w:t xml:space="preserve"> wykonawcy w celu wykonania zamówienia publicznego wraz z informacja  o podstawie do dysponowania tymi zasobami-  </w:t>
      </w:r>
      <w:r w:rsidRPr="009E2A47">
        <w:rPr>
          <w:rFonts w:ascii="Arial" w:hAnsi="Arial" w:cs="Arial"/>
        </w:rPr>
        <w:t xml:space="preserve">co najmniej jeden środek transportu przystosowany do przewozu artykułów żywnościowych objętych zamówieniem, czyli samochód typu chłodnia, izoterma  </w:t>
      </w:r>
      <w:r w:rsidRPr="009E2A47">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9E2A47">
        <w:rPr>
          <w:rFonts w:ascii="Arial" w:hAnsi="Arial" w:cs="Arial"/>
          <w:i/>
        </w:rPr>
        <w:t>późn</w:t>
      </w:r>
      <w:proofErr w:type="spellEnd"/>
      <w:r w:rsidRPr="009E2A47">
        <w:rPr>
          <w:rFonts w:ascii="Arial" w:hAnsi="Arial" w:cs="Arial"/>
          <w:i/>
        </w:rPr>
        <w:t>. zm.</w:t>
      </w:r>
      <w:proofErr w:type="gramStart"/>
      <w:r w:rsidRPr="009E2A47">
        <w:rPr>
          <w:rFonts w:ascii="Arial" w:hAnsi="Arial" w:cs="Arial"/>
          <w:i/>
        </w:rPr>
        <w:t>),</w:t>
      </w:r>
      <w:proofErr w:type="gramEnd"/>
      <w:r w:rsidRPr="009E2A47">
        <w:rPr>
          <w:rFonts w:ascii="Arial" w:hAnsi="Arial" w:cs="Arial"/>
          <w:i/>
        </w:rPr>
        <w:t xml:space="preserve"> (Dz. U. z 2020 r., poz. 2021 tj.)</w:t>
      </w:r>
      <w:r w:rsidRPr="009E2A47">
        <w:rPr>
          <w:rFonts w:ascii="Arial" w:hAnsi="Arial" w:cs="Arial"/>
        </w:rPr>
        <w:t xml:space="preserve"> </w:t>
      </w:r>
      <w:r w:rsidRPr="009E2A47">
        <w:rPr>
          <w:rFonts w:ascii="Arial" w:hAnsi="Arial" w:cs="Arial"/>
          <w:b/>
          <w:bCs/>
          <w:i/>
          <w:u w:val="single"/>
        </w:rPr>
        <w:t>według wzoru</w:t>
      </w:r>
      <w:r w:rsidRPr="009E2A47">
        <w:rPr>
          <w:rFonts w:ascii="Arial" w:hAnsi="Arial" w:cs="Arial"/>
          <w:b/>
          <w:i/>
          <w:u w:val="single"/>
        </w:rPr>
        <w:t xml:space="preserve"> stanowiącego </w:t>
      </w:r>
      <w:r w:rsidRPr="009E2A47">
        <w:rPr>
          <w:rFonts w:ascii="Arial" w:hAnsi="Arial" w:cs="Arial"/>
          <w:b/>
          <w:bCs/>
          <w:i/>
          <w:u w:val="single"/>
        </w:rPr>
        <w:t xml:space="preserve">załącznik nr 5 do ZO. </w:t>
      </w:r>
    </w:p>
    <w:p w:rsidR="0017359F" w:rsidRPr="0017359F" w:rsidRDefault="0017359F" w:rsidP="0017359F">
      <w:pPr>
        <w:pStyle w:val="Akapitzlist"/>
        <w:rPr>
          <w:rFonts w:ascii="Arial" w:hAnsi="Arial" w:cs="Arial"/>
          <w:b/>
          <w:sz w:val="22"/>
          <w:szCs w:val="22"/>
          <w:lang w:eastAsia="ar-SA"/>
        </w:rPr>
      </w:pPr>
    </w:p>
    <w:p w:rsidR="0027630C" w:rsidRPr="000F1C4C"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27630C" w:rsidRPr="000F1C4C" w:rsidRDefault="0027630C" w:rsidP="0027630C">
      <w:pPr>
        <w:pStyle w:val="Akapitzlist"/>
        <w:rPr>
          <w:rFonts w:ascii="Arial" w:hAnsi="Arial" w:cs="Arial"/>
          <w:b/>
          <w:sz w:val="22"/>
          <w:szCs w:val="22"/>
          <w:lang w:eastAsia="ar-SA"/>
        </w:rPr>
      </w:pPr>
    </w:p>
    <w:p w:rsidR="0027630C" w:rsidRPr="000F1C4C"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27630C" w:rsidRPr="000F1C4C" w:rsidRDefault="0027630C" w:rsidP="0027630C">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27630C" w:rsidRPr="000F1C4C" w:rsidRDefault="0027630C" w:rsidP="0027630C">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27630C" w:rsidRPr="000F1C4C" w:rsidRDefault="0027630C" w:rsidP="0027630C">
      <w:pPr>
        <w:pStyle w:val="Akapitzlist"/>
        <w:ind w:left="720"/>
        <w:jc w:val="both"/>
        <w:rPr>
          <w:rFonts w:ascii="Arial" w:hAnsi="Arial" w:cs="Arial"/>
          <w:b/>
        </w:rPr>
      </w:pPr>
    </w:p>
    <w:p w:rsidR="0027630C" w:rsidRPr="00E3285B"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27630C" w:rsidRPr="00612BD2" w:rsidRDefault="0027630C" w:rsidP="0027630C">
      <w:pPr>
        <w:pStyle w:val="Akapitzlist"/>
        <w:spacing w:line="276" w:lineRule="auto"/>
        <w:ind w:left="426"/>
        <w:contextualSpacing/>
        <w:jc w:val="both"/>
        <w:rPr>
          <w:rFonts w:ascii="Arial" w:hAnsi="Arial" w:cs="Arial"/>
          <w:sz w:val="22"/>
          <w:szCs w:val="22"/>
        </w:rPr>
      </w:pPr>
    </w:p>
    <w:p w:rsidR="0027630C" w:rsidRPr="005F3D92"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27630C" w:rsidRPr="000F1C4C" w:rsidRDefault="0027630C" w:rsidP="0027630C">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27630C" w:rsidRPr="00612BD2"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27630C" w:rsidRPr="003A573B" w:rsidRDefault="0027630C" w:rsidP="0027630C">
      <w:pPr>
        <w:pStyle w:val="Akapitzlist"/>
        <w:spacing w:line="276" w:lineRule="auto"/>
        <w:rPr>
          <w:rFonts w:ascii="Arial" w:hAnsi="Arial" w:cs="Arial"/>
          <w:color w:val="000000" w:themeColor="text1"/>
          <w:sz w:val="22"/>
          <w:szCs w:val="22"/>
        </w:rPr>
      </w:pPr>
    </w:p>
    <w:p w:rsidR="0027630C" w:rsidRPr="003A573B"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27630C" w:rsidRPr="003A573B" w:rsidRDefault="0027630C" w:rsidP="0027630C">
      <w:pPr>
        <w:pStyle w:val="Akapitzlist"/>
        <w:spacing w:line="276" w:lineRule="auto"/>
        <w:rPr>
          <w:rFonts w:ascii="Arial" w:hAnsi="Arial" w:cs="Arial"/>
          <w:color w:val="000000" w:themeColor="text1"/>
          <w:sz w:val="22"/>
          <w:szCs w:val="22"/>
          <w:lang w:eastAsia="ar-SA"/>
        </w:rPr>
      </w:pPr>
    </w:p>
    <w:p w:rsidR="0027630C" w:rsidRPr="003A573B" w:rsidRDefault="0027630C" w:rsidP="00B81EB4">
      <w:pPr>
        <w:pStyle w:val="Akapitzlist"/>
        <w:numPr>
          <w:ilvl w:val="0"/>
          <w:numId w:val="54"/>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27630C" w:rsidRPr="003A573B" w:rsidRDefault="0027630C" w:rsidP="0027630C">
      <w:pPr>
        <w:spacing w:after="0"/>
        <w:rPr>
          <w:rFonts w:ascii="Arial" w:eastAsia="Times New Roman" w:hAnsi="Arial" w:cs="Arial"/>
          <w:b/>
          <w:color w:val="000000" w:themeColor="text1"/>
          <w:lang w:eastAsia="pl-PL"/>
        </w:rPr>
      </w:pPr>
    </w:p>
    <w:p w:rsidR="0027630C" w:rsidRPr="003A573B" w:rsidRDefault="0027630C" w:rsidP="00B81EB4">
      <w:pPr>
        <w:pStyle w:val="Akapitzlist"/>
        <w:numPr>
          <w:ilvl w:val="0"/>
          <w:numId w:val="54"/>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27630C" w:rsidRPr="003A573B" w:rsidRDefault="0027630C" w:rsidP="0027630C">
      <w:pPr>
        <w:pStyle w:val="Akapitzlist"/>
        <w:spacing w:line="276" w:lineRule="auto"/>
        <w:rPr>
          <w:rFonts w:ascii="Arial" w:hAnsi="Arial" w:cs="Arial"/>
          <w:color w:val="000000" w:themeColor="text1"/>
          <w:spacing w:val="-12"/>
          <w:sz w:val="22"/>
          <w:szCs w:val="22"/>
        </w:rPr>
      </w:pPr>
    </w:p>
    <w:p w:rsidR="0027630C" w:rsidRPr="003A573B" w:rsidRDefault="0027630C" w:rsidP="00B81EB4">
      <w:pPr>
        <w:pStyle w:val="Akapitzlist"/>
        <w:numPr>
          <w:ilvl w:val="0"/>
          <w:numId w:val="54"/>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27630C" w:rsidRPr="003A573B" w:rsidRDefault="0027630C" w:rsidP="0027630C">
      <w:pPr>
        <w:pStyle w:val="Akapitzlist"/>
        <w:spacing w:line="276" w:lineRule="auto"/>
        <w:rPr>
          <w:rFonts w:ascii="Arial" w:hAnsi="Arial" w:cs="Arial"/>
          <w:color w:val="000000" w:themeColor="text1"/>
          <w:sz w:val="22"/>
          <w:szCs w:val="22"/>
          <w:lang w:eastAsia="ar-SA"/>
        </w:rPr>
      </w:pPr>
    </w:p>
    <w:p w:rsidR="0027630C" w:rsidRPr="003A573B" w:rsidRDefault="0027630C" w:rsidP="00B81EB4">
      <w:pPr>
        <w:pStyle w:val="Akapitzlist"/>
        <w:numPr>
          <w:ilvl w:val="0"/>
          <w:numId w:val="54"/>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27630C" w:rsidRPr="003A573B" w:rsidRDefault="0027630C" w:rsidP="0027630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27630C" w:rsidRDefault="0027630C" w:rsidP="0027630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27630C" w:rsidRPr="00071A5F" w:rsidRDefault="0027630C" w:rsidP="0027630C">
      <w:pPr>
        <w:tabs>
          <w:tab w:val="left" w:pos="426"/>
        </w:tabs>
        <w:spacing w:after="0"/>
        <w:ind w:left="426"/>
        <w:rPr>
          <w:rFonts w:ascii="Arial" w:hAnsi="Arial" w:cs="Arial"/>
          <w:color w:val="000000" w:themeColor="text1"/>
          <w:lang w:eastAsia="ar-SA"/>
        </w:rPr>
      </w:pPr>
    </w:p>
    <w:p w:rsidR="0027630C" w:rsidRPr="00D83A28" w:rsidRDefault="0027630C" w:rsidP="0027630C">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lastRenderedPageBreak/>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27630C" w:rsidRPr="00D83A28" w:rsidRDefault="0027630C" w:rsidP="0027630C">
      <w:pPr>
        <w:spacing w:after="0"/>
        <w:jc w:val="both"/>
        <w:rPr>
          <w:rFonts w:ascii="Arial" w:hAnsi="Arial" w:cs="Arial"/>
          <w:color w:val="000000" w:themeColor="text1"/>
          <w:sz w:val="18"/>
          <w:szCs w:val="18"/>
          <w:lang w:eastAsia="ar-SA"/>
        </w:rPr>
      </w:pPr>
    </w:p>
    <w:p w:rsidR="0027630C" w:rsidRPr="00D83A28" w:rsidRDefault="0027630C" w:rsidP="0027630C">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27630C" w:rsidRDefault="0027630C" w:rsidP="0027630C">
      <w:pPr>
        <w:spacing w:after="0"/>
        <w:jc w:val="right"/>
        <w:rPr>
          <w:rFonts w:ascii="Arial" w:hAnsi="Arial" w:cs="Arial"/>
        </w:rPr>
      </w:pPr>
      <w:r w:rsidRPr="003A573B">
        <w:rPr>
          <w:rFonts w:ascii="Arial" w:hAnsi="Arial" w:cs="Arial"/>
        </w:rPr>
        <w:tab/>
      </w:r>
    </w:p>
    <w:p w:rsidR="0027630C" w:rsidRDefault="0027630C" w:rsidP="0027630C">
      <w:pPr>
        <w:spacing w:after="0"/>
        <w:jc w:val="right"/>
        <w:rPr>
          <w:rFonts w:ascii="Arial" w:hAnsi="Arial" w:cs="Arial"/>
        </w:rPr>
      </w:pPr>
    </w:p>
    <w:p w:rsidR="0027630C" w:rsidRDefault="0027630C" w:rsidP="0027630C">
      <w:pPr>
        <w:spacing w:after="0"/>
        <w:rPr>
          <w:rFonts w:ascii="Arial" w:hAnsi="Arial" w:cs="Arial"/>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sectPr w:rsidR="0027630C" w:rsidSect="0027630C">
          <w:pgSz w:w="11906" w:h="16838"/>
          <w:pgMar w:top="1418" w:right="1418" w:bottom="1418" w:left="1418" w:header="709" w:footer="709" w:gutter="0"/>
          <w:cols w:space="708"/>
          <w:docGrid w:linePitch="360"/>
        </w:sectPr>
      </w:pPr>
    </w:p>
    <w:p w:rsidR="0027630C" w:rsidRPr="0027630C" w:rsidRDefault="0027630C" w:rsidP="0027630C">
      <w:pPr>
        <w:tabs>
          <w:tab w:val="left" w:pos="13455"/>
        </w:tabs>
        <w:suppressAutoHyphens w:val="0"/>
        <w:spacing w:after="0" w:line="240" w:lineRule="auto"/>
        <w:rPr>
          <w:rFonts w:ascii="Arial" w:eastAsia="Times New Roman" w:hAnsi="Arial" w:cs="Arial"/>
          <w:sz w:val="20"/>
          <w:szCs w:val="20"/>
          <w:lang w:eastAsia="pl-PL"/>
        </w:rPr>
      </w:pPr>
      <w:bookmarkStart w:id="7" w:name="_Hlk87954780"/>
      <w:r w:rsidRPr="0027630C">
        <w:rPr>
          <w:rFonts w:ascii="Arial" w:eastAsia="Times New Roman" w:hAnsi="Arial" w:cs="Arial"/>
          <w:sz w:val="20"/>
          <w:szCs w:val="20"/>
          <w:lang w:eastAsia="pl-PL"/>
        </w:rPr>
        <w:lastRenderedPageBreak/>
        <w:t>……………………………………</w:t>
      </w:r>
      <w:r w:rsidR="002F01E2">
        <w:rPr>
          <w:rFonts w:ascii="Arial" w:eastAsia="Times New Roman" w:hAnsi="Arial" w:cs="Arial"/>
          <w:sz w:val="20"/>
          <w:szCs w:val="20"/>
          <w:lang w:eastAsia="pl-PL"/>
        </w:rPr>
        <w:t xml:space="preserve">                                                                                                                                                                             Zał. nr 1 do oferty</w:t>
      </w:r>
    </w:p>
    <w:bookmarkEnd w:id="7"/>
    <w:p w:rsidR="0027630C" w:rsidRPr="0027630C" w:rsidRDefault="0027630C" w:rsidP="0027630C">
      <w:pPr>
        <w:suppressAutoHyphens w:val="0"/>
        <w:spacing w:after="0" w:line="240" w:lineRule="auto"/>
        <w:ind w:firstLine="709"/>
        <w:rPr>
          <w:rFonts w:ascii="Arial" w:eastAsia="Times New Roman" w:hAnsi="Arial" w:cs="Arial"/>
          <w:sz w:val="20"/>
          <w:szCs w:val="20"/>
          <w:lang w:eastAsia="pl-PL"/>
        </w:rPr>
      </w:pPr>
      <w:r w:rsidRPr="0027630C">
        <w:rPr>
          <w:rFonts w:ascii="Arial" w:eastAsia="Times New Roman" w:hAnsi="Arial" w:cs="Arial"/>
          <w:sz w:val="20"/>
          <w:szCs w:val="20"/>
          <w:lang w:eastAsia="pl-PL"/>
        </w:rPr>
        <w:t xml:space="preserve">       (pieczęć firmy)</w:t>
      </w:r>
    </w:p>
    <w:p w:rsidR="0027630C" w:rsidRPr="0027630C" w:rsidRDefault="0027630C" w:rsidP="0027630C">
      <w:pPr>
        <w:suppressAutoHyphens w:val="0"/>
        <w:spacing w:after="0" w:line="240" w:lineRule="auto"/>
        <w:jc w:val="right"/>
        <w:rPr>
          <w:rFonts w:ascii="Arial" w:eastAsia="Times New Roman" w:hAnsi="Arial" w:cs="Arial"/>
          <w:sz w:val="20"/>
          <w:szCs w:val="20"/>
          <w:lang w:eastAsia="pl-PL"/>
        </w:rPr>
      </w:pPr>
    </w:p>
    <w:p w:rsidR="0027630C" w:rsidRPr="00D357E8" w:rsidRDefault="0027630C" w:rsidP="0027630C">
      <w:pPr>
        <w:suppressAutoHyphens w:val="0"/>
        <w:spacing w:after="0" w:line="240" w:lineRule="auto"/>
        <w:jc w:val="center"/>
        <w:rPr>
          <w:rFonts w:ascii="Arial" w:eastAsia="Times New Roman" w:hAnsi="Arial" w:cs="Arial"/>
          <w:b/>
          <w:lang w:eastAsia="pl-PL"/>
        </w:rPr>
      </w:pPr>
      <w:r w:rsidRPr="00D357E8">
        <w:rPr>
          <w:rFonts w:ascii="Arial" w:eastAsia="Times New Roman" w:hAnsi="Arial" w:cs="Arial"/>
          <w:b/>
          <w:lang w:eastAsia="pl-PL"/>
        </w:rPr>
        <w:t>FORMULARZ CENOWY w zakresie części nr 3 dla m. Hrubieszów</w:t>
      </w:r>
    </w:p>
    <w:p w:rsidR="00D357E8" w:rsidRPr="00D357E8" w:rsidRDefault="00D357E8" w:rsidP="0027630C">
      <w:pPr>
        <w:suppressAutoHyphens w:val="0"/>
        <w:spacing w:after="0" w:line="240" w:lineRule="auto"/>
        <w:jc w:val="center"/>
        <w:rPr>
          <w:rFonts w:ascii="Arial" w:eastAsia="Times New Roman" w:hAnsi="Arial" w:cs="Arial"/>
          <w:b/>
          <w:lang w:eastAsia="pl-PL"/>
        </w:rPr>
      </w:pPr>
    </w:p>
    <w:p w:rsidR="0027630C" w:rsidRPr="00D357E8" w:rsidRDefault="00D357E8" w:rsidP="0027630C">
      <w:pPr>
        <w:suppressAutoHyphens w:val="0"/>
        <w:spacing w:after="0" w:line="240" w:lineRule="auto"/>
        <w:jc w:val="center"/>
        <w:rPr>
          <w:rFonts w:ascii="Arial" w:eastAsia="Times New Roman" w:hAnsi="Arial" w:cs="Arial"/>
          <w:b/>
          <w:sz w:val="20"/>
          <w:szCs w:val="20"/>
          <w:lang w:eastAsia="pl-PL"/>
        </w:rPr>
      </w:pPr>
      <w:r w:rsidRPr="00D357E8">
        <w:rPr>
          <w:rFonts w:ascii="Arial" w:hAnsi="Arial" w:cs="Arial"/>
          <w:b/>
          <w:sz w:val="20"/>
          <w:szCs w:val="20"/>
          <w:u w:val="single"/>
        </w:rPr>
        <w:t>S</w:t>
      </w:r>
      <w:r w:rsidR="0027630C" w:rsidRPr="00D357E8">
        <w:rPr>
          <w:rFonts w:ascii="Arial" w:hAnsi="Arial" w:cs="Arial"/>
          <w:b/>
          <w:sz w:val="20"/>
          <w:szCs w:val="20"/>
          <w:u w:val="single"/>
        </w:rPr>
        <w:t xml:space="preserve">ukcesywne dostawy </w:t>
      </w:r>
      <w:r w:rsidR="0027630C" w:rsidRPr="00D357E8">
        <w:rPr>
          <w:rFonts w:ascii="Arial" w:hAnsi="Arial" w:cs="Arial"/>
          <w:b/>
          <w:bCs/>
          <w:iCs/>
          <w:sz w:val="20"/>
          <w:szCs w:val="20"/>
          <w:u w:val="single"/>
        </w:rPr>
        <w:t>produktów głęboko mrożonych</w:t>
      </w:r>
      <w:r w:rsidR="0027630C" w:rsidRPr="00D357E8">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rsidR="00BC5072" w:rsidRPr="00E374EB" w:rsidRDefault="00BC5072" w:rsidP="00BC5072">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BC5072" w:rsidRPr="00E374EB" w:rsidRDefault="00BC5072" w:rsidP="00BC5072">
      <w:pPr>
        <w:tabs>
          <w:tab w:val="right" w:pos="9348"/>
        </w:tabs>
        <w:spacing w:after="0" w:line="240" w:lineRule="auto"/>
        <w:jc w:val="both"/>
        <w:rPr>
          <w:rFonts w:ascii="Arial" w:eastAsia="Times New Roman" w:hAnsi="Arial" w:cs="Arial"/>
          <w:b/>
          <w:bCs/>
          <w:sz w:val="20"/>
          <w:szCs w:val="20"/>
          <w:lang w:eastAsia="pl-PL"/>
        </w:rPr>
      </w:pPr>
    </w:p>
    <w:tbl>
      <w:tblPr>
        <w:tblStyle w:val="Tabela-Siatka"/>
        <w:tblW w:w="14709" w:type="dxa"/>
        <w:tblLayout w:type="fixed"/>
        <w:tblLook w:val="04A0" w:firstRow="1" w:lastRow="0" w:firstColumn="1" w:lastColumn="0" w:noHBand="0" w:noVBand="1"/>
      </w:tblPr>
      <w:tblGrid>
        <w:gridCol w:w="622"/>
        <w:gridCol w:w="2157"/>
        <w:gridCol w:w="642"/>
        <w:gridCol w:w="969"/>
        <w:gridCol w:w="1530"/>
        <w:gridCol w:w="1843"/>
        <w:gridCol w:w="850"/>
        <w:gridCol w:w="1701"/>
        <w:gridCol w:w="1276"/>
        <w:gridCol w:w="1418"/>
        <w:gridCol w:w="1701"/>
      </w:tblGrid>
      <w:tr w:rsidR="00BC5072" w:rsidTr="00BC5072">
        <w:trPr>
          <w:trHeight w:val="1701"/>
        </w:trPr>
        <w:tc>
          <w:tcPr>
            <w:tcW w:w="622"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530"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Cena jednostkowa NETTO w PLN</w:t>
            </w:r>
          </w:p>
        </w:tc>
        <w:tc>
          <w:tcPr>
            <w:tcW w:w="1843"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0"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EAF1DD" w:themeFill="accent3" w:themeFillTint="33"/>
            <w:vAlign w:val="center"/>
          </w:tcPr>
          <w:p w:rsidR="00BC5072" w:rsidRPr="00E374EB" w:rsidRDefault="00BC5072" w:rsidP="00E4223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276"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418" w:type="dxa"/>
            <w:shd w:val="clear" w:color="auto" w:fill="EAF1DD" w:themeFill="accent3" w:themeFillTint="33"/>
            <w:vAlign w:val="center"/>
          </w:tcPr>
          <w:p w:rsidR="00BC5072" w:rsidRPr="00E374EB" w:rsidRDefault="00BC5072" w:rsidP="00E4223F">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BC5072" w:rsidTr="00BC5072">
        <w:trPr>
          <w:trHeight w:val="454"/>
        </w:trPr>
        <w:tc>
          <w:tcPr>
            <w:tcW w:w="622"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4</w:t>
            </w:r>
          </w:p>
        </w:tc>
        <w:tc>
          <w:tcPr>
            <w:tcW w:w="1530"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5</w:t>
            </w:r>
          </w:p>
        </w:tc>
        <w:tc>
          <w:tcPr>
            <w:tcW w:w="1843"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6</w:t>
            </w:r>
          </w:p>
        </w:tc>
        <w:tc>
          <w:tcPr>
            <w:tcW w:w="850"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8</w:t>
            </w:r>
          </w:p>
        </w:tc>
        <w:tc>
          <w:tcPr>
            <w:tcW w:w="1276"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9</w:t>
            </w:r>
          </w:p>
        </w:tc>
        <w:tc>
          <w:tcPr>
            <w:tcW w:w="1418"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11</w:t>
            </w:r>
          </w:p>
        </w:tc>
      </w:tr>
      <w:tr w:rsidR="00BC5072" w:rsidTr="00BC5072">
        <w:trPr>
          <w:trHeight w:val="624"/>
        </w:trPr>
        <w:tc>
          <w:tcPr>
            <w:tcW w:w="622" w:type="dxa"/>
            <w:vAlign w:val="center"/>
          </w:tcPr>
          <w:p w:rsidR="00BC5072" w:rsidRPr="00660E2A" w:rsidRDefault="00BC5072" w:rsidP="00E4223F">
            <w:pPr>
              <w:jc w:val="center"/>
              <w:rPr>
                <w:rFonts w:ascii="Arial" w:hAnsi="Arial" w:cs="Arial"/>
              </w:rPr>
            </w:pPr>
            <w:r w:rsidRPr="00660E2A">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rsidR="00BC5072" w:rsidRPr="000B0F49" w:rsidRDefault="00BC5072" w:rsidP="00E4223F">
            <w:pPr>
              <w:jc w:val="center"/>
              <w:rPr>
                <w:rFonts w:ascii="Calibri" w:hAnsi="Calibri" w:cs="Calibri"/>
                <w:b/>
              </w:rPr>
            </w:pPr>
            <w:r>
              <w:rPr>
                <w:rFonts w:ascii="Calibri" w:hAnsi="Calibri" w:cs="Calibri"/>
                <w:b/>
              </w:rPr>
              <w:t>300</w:t>
            </w:r>
          </w:p>
        </w:tc>
        <w:tc>
          <w:tcPr>
            <w:tcW w:w="1530" w:type="dxa"/>
            <w:vAlign w:val="center"/>
          </w:tcPr>
          <w:p w:rsidR="00BC5072" w:rsidRPr="00660E2A" w:rsidRDefault="00BC5072" w:rsidP="00E4223F">
            <w:pPr>
              <w:jc w:val="center"/>
              <w:rPr>
                <w:rFonts w:ascii="Arial" w:hAnsi="Arial" w:cs="Arial"/>
              </w:rPr>
            </w:pPr>
          </w:p>
        </w:tc>
        <w:tc>
          <w:tcPr>
            <w:tcW w:w="1843"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120</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Pr="00660E2A" w:rsidRDefault="00BC5072" w:rsidP="00E4223F">
            <w:pPr>
              <w:jc w:val="center"/>
              <w:rPr>
                <w:rFonts w:ascii="Arial" w:hAnsi="Arial" w:cs="Arial"/>
              </w:rPr>
            </w:pP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BC5072" w:rsidRPr="000B0F49"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660E2A" w:rsidRDefault="00BC5072" w:rsidP="00E4223F">
            <w:pPr>
              <w:jc w:val="center"/>
              <w:rPr>
                <w:rFonts w:ascii="Arial" w:hAnsi="Arial" w:cs="Arial"/>
              </w:rPr>
            </w:pPr>
          </w:p>
        </w:tc>
        <w:tc>
          <w:tcPr>
            <w:tcW w:w="1843"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Pr="00660E2A" w:rsidRDefault="00BC5072" w:rsidP="00E4223F">
            <w:pPr>
              <w:jc w:val="center"/>
              <w:rPr>
                <w:rFonts w:ascii="Arial" w:hAnsi="Arial" w:cs="Arial"/>
              </w:rPr>
            </w:pP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BC5072" w:rsidRPr="000B0F49" w:rsidRDefault="00BC5072" w:rsidP="00E4223F">
            <w:pPr>
              <w:jc w:val="center"/>
              <w:rPr>
                <w:rFonts w:ascii="Calibri" w:hAnsi="Calibri" w:cs="Calibri"/>
                <w:b/>
              </w:rPr>
            </w:pPr>
            <w:r>
              <w:rPr>
                <w:rFonts w:ascii="Calibri" w:hAnsi="Calibri" w:cs="Calibri"/>
                <w:b/>
              </w:rPr>
              <w:t>60</w:t>
            </w:r>
          </w:p>
        </w:tc>
        <w:tc>
          <w:tcPr>
            <w:tcW w:w="1530" w:type="dxa"/>
            <w:vAlign w:val="center"/>
          </w:tcPr>
          <w:p w:rsidR="00BC5072" w:rsidRPr="00660E2A" w:rsidRDefault="00BC5072" w:rsidP="00E4223F">
            <w:pPr>
              <w:jc w:val="center"/>
              <w:rPr>
                <w:rFonts w:ascii="Arial" w:hAnsi="Arial" w:cs="Arial"/>
              </w:rPr>
            </w:pPr>
          </w:p>
        </w:tc>
        <w:tc>
          <w:tcPr>
            <w:tcW w:w="1843"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24</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z serem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60</w:t>
            </w:r>
          </w:p>
        </w:tc>
        <w:tc>
          <w:tcPr>
            <w:tcW w:w="1530" w:type="dxa"/>
            <w:vAlign w:val="center"/>
          </w:tcPr>
          <w:p w:rsidR="00BC5072" w:rsidRPr="00660E2A" w:rsidRDefault="00BC5072" w:rsidP="00E4223F">
            <w:pPr>
              <w:jc w:val="center"/>
              <w:rPr>
                <w:rFonts w:ascii="Arial" w:hAnsi="Arial" w:cs="Arial"/>
              </w:rPr>
            </w:pPr>
          </w:p>
        </w:tc>
        <w:tc>
          <w:tcPr>
            <w:tcW w:w="1843"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24</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ruskie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180</w:t>
            </w:r>
          </w:p>
        </w:tc>
        <w:tc>
          <w:tcPr>
            <w:tcW w:w="1530" w:type="dxa"/>
            <w:vAlign w:val="center"/>
          </w:tcPr>
          <w:p w:rsidR="00BC5072" w:rsidRPr="00660E2A" w:rsidRDefault="00BC5072" w:rsidP="00E4223F">
            <w:pPr>
              <w:jc w:val="center"/>
              <w:rPr>
                <w:rFonts w:ascii="Arial" w:hAnsi="Arial" w:cs="Arial"/>
              </w:rPr>
            </w:pPr>
          </w:p>
        </w:tc>
        <w:tc>
          <w:tcPr>
            <w:tcW w:w="1843"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72</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 xml:space="preserve">Uszka z kapustą i </w:t>
            </w:r>
            <w:r>
              <w:rPr>
                <w:rFonts w:ascii="Calibri" w:hAnsi="Calibri" w:cs="Calibri"/>
                <w:color w:val="000000"/>
              </w:rPr>
              <w:lastRenderedPageBreak/>
              <w:t>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lastRenderedPageBreak/>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30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12</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30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12</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30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12</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Pyzy ziemniaczane z mięsem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150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60</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12</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Krokiety z mięsem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30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12</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Naleśniki z owocami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Kluski śląskie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180</w:t>
            </w:r>
          </w:p>
        </w:tc>
        <w:tc>
          <w:tcPr>
            <w:tcW w:w="1530" w:type="dxa"/>
            <w:vAlign w:val="center"/>
          </w:tcPr>
          <w:p w:rsidR="00BC5072" w:rsidRPr="000B04BD" w:rsidRDefault="00BC5072" w:rsidP="00E4223F">
            <w:pPr>
              <w:jc w:val="center"/>
              <w:rPr>
                <w:rFonts w:ascii="Arial" w:hAnsi="Arial" w:cs="Arial"/>
              </w:rPr>
            </w:pPr>
          </w:p>
        </w:tc>
        <w:tc>
          <w:tcPr>
            <w:tcW w:w="1843"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72</w:t>
            </w:r>
          </w:p>
        </w:tc>
        <w:tc>
          <w:tcPr>
            <w:tcW w:w="1418"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Kopytka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lastRenderedPageBreak/>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Knedle owocowe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60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24</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Mieszanka warzywa II składnikowa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0B0F49" w:rsidRDefault="00BC5072" w:rsidP="00E4223F">
            <w:pPr>
              <w:jc w:val="center"/>
              <w:rPr>
                <w:rFonts w:ascii="Calibri" w:hAnsi="Calibri" w:cs="Calibri"/>
                <w:b/>
              </w:rPr>
            </w:pPr>
            <w:r>
              <w:rPr>
                <w:rFonts w:ascii="Calibri" w:hAnsi="Calibri" w:cs="Calibri"/>
                <w:b/>
              </w:rPr>
              <w:t>60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Pr="000B0F49" w:rsidRDefault="00BC5072" w:rsidP="00E4223F">
            <w:pPr>
              <w:jc w:val="center"/>
              <w:rPr>
                <w:rFonts w:ascii="Calibri" w:hAnsi="Calibri" w:cs="Calibri"/>
                <w:b/>
              </w:rPr>
            </w:pPr>
            <w:r>
              <w:rPr>
                <w:rFonts w:ascii="Calibri" w:hAnsi="Calibri" w:cs="Calibri"/>
                <w:b/>
              </w:rPr>
              <w:t>24</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Kapusta brukselska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30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12</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Fasolka szparagowa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Różyczki kalafiora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Brokuł zamrożony</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120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48</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Szpinak zamrożony</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90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36</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24</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Frytki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60</w:t>
            </w:r>
          </w:p>
        </w:tc>
        <w:tc>
          <w:tcPr>
            <w:tcW w:w="1530" w:type="dxa"/>
            <w:vAlign w:val="center"/>
          </w:tcPr>
          <w:p w:rsidR="00BC5072" w:rsidRPr="000B0F49" w:rsidRDefault="00BC5072" w:rsidP="00E4223F">
            <w:pPr>
              <w:jc w:val="center"/>
              <w:rPr>
                <w:rFonts w:ascii="Arial" w:hAnsi="Arial" w:cs="Arial"/>
              </w:rPr>
            </w:pPr>
          </w:p>
        </w:tc>
        <w:tc>
          <w:tcPr>
            <w:tcW w:w="1843" w:type="dxa"/>
            <w:vAlign w:val="center"/>
          </w:tcPr>
          <w:p w:rsidR="00BC5072" w:rsidRPr="000B0F49" w:rsidRDefault="00BC5072" w:rsidP="00E4223F">
            <w:pPr>
              <w:jc w:val="center"/>
              <w:rPr>
                <w:rFonts w:ascii="Arial" w:hAnsi="Arial" w:cs="Arial"/>
              </w:rPr>
            </w:pPr>
          </w:p>
        </w:tc>
        <w:tc>
          <w:tcPr>
            <w:tcW w:w="850" w:type="dxa"/>
            <w:vAlign w:val="center"/>
          </w:tcPr>
          <w:p w:rsidR="00BC5072" w:rsidRPr="000B0F49" w:rsidRDefault="00BC5072" w:rsidP="00E4223F">
            <w:pPr>
              <w:jc w:val="center"/>
              <w:rPr>
                <w:rFonts w:ascii="Arial" w:hAnsi="Arial" w:cs="Arial"/>
              </w:rPr>
            </w:pPr>
          </w:p>
        </w:tc>
        <w:tc>
          <w:tcPr>
            <w:tcW w:w="1701" w:type="dxa"/>
            <w:vAlign w:val="center"/>
          </w:tcPr>
          <w:p w:rsidR="00BC5072" w:rsidRPr="000B0F49" w:rsidRDefault="00BC5072" w:rsidP="00E4223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24</w:t>
            </w:r>
          </w:p>
        </w:tc>
        <w:tc>
          <w:tcPr>
            <w:tcW w:w="1418"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5920" w:type="dxa"/>
            <w:gridSpan w:val="5"/>
            <w:vAlign w:val="center"/>
          </w:tcPr>
          <w:p w:rsidR="00BC5072" w:rsidRPr="004D161D" w:rsidRDefault="00BC5072" w:rsidP="00E4223F">
            <w:pPr>
              <w:jc w:val="right"/>
              <w:rPr>
                <w:rFonts w:ascii="Arial" w:hAnsi="Arial" w:cs="Arial"/>
                <w:b/>
                <w:sz w:val="20"/>
                <w:szCs w:val="20"/>
              </w:rPr>
            </w:pPr>
            <w:r w:rsidRPr="004D161D">
              <w:rPr>
                <w:rFonts w:ascii="Arial" w:hAnsi="Arial" w:cs="Arial"/>
                <w:b/>
                <w:sz w:val="20"/>
                <w:szCs w:val="20"/>
              </w:rPr>
              <w:t>Wartość ogółem</w:t>
            </w:r>
          </w:p>
        </w:tc>
        <w:tc>
          <w:tcPr>
            <w:tcW w:w="1843" w:type="dxa"/>
            <w:vAlign w:val="center"/>
          </w:tcPr>
          <w:p w:rsidR="00BC5072" w:rsidRDefault="00BC5072" w:rsidP="00E4223F">
            <w:pPr>
              <w:jc w:val="center"/>
              <w:rPr>
                <w:rFonts w:ascii="Arial" w:hAnsi="Arial" w:cs="Arial"/>
                <w:sz w:val="20"/>
                <w:szCs w:val="20"/>
              </w:rPr>
            </w:pPr>
          </w:p>
        </w:tc>
        <w:tc>
          <w:tcPr>
            <w:tcW w:w="850" w:type="dxa"/>
            <w:vAlign w:val="center"/>
          </w:tcPr>
          <w:p w:rsidR="00BC5072" w:rsidRDefault="00BC5072" w:rsidP="00E4223F">
            <w:pPr>
              <w:jc w:val="center"/>
              <w:rPr>
                <w:rFonts w:ascii="Arial" w:hAnsi="Arial" w:cs="Arial"/>
                <w:sz w:val="20"/>
                <w:szCs w:val="20"/>
              </w:rPr>
            </w:pPr>
            <w:r>
              <w:rPr>
                <w:rFonts w:ascii="Arial" w:hAnsi="Arial" w:cs="Arial"/>
                <w:sz w:val="20"/>
                <w:szCs w:val="20"/>
              </w:rPr>
              <w:t>X</w:t>
            </w:r>
          </w:p>
        </w:tc>
        <w:tc>
          <w:tcPr>
            <w:tcW w:w="1701" w:type="dxa"/>
            <w:vAlign w:val="center"/>
          </w:tcPr>
          <w:p w:rsidR="00BC5072" w:rsidRDefault="00BC5072" w:rsidP="00E4223F">
            <w:pPr>
              <w:jc w:val="center"/>
              <w:rPr>
                <w:rFonts w:ascii="Arial" w:hAnsi="Arial" w:cs="Arial"/>
                <w:sz w:val="20"/>
                <w:szCs w:val="20"/>
              </w:rPr>
            </w:pPr>
          </w:p>
        </w:tc>
        <w:tc>
          <w:tcPr>
            <w:tcW w:w="1276" w:type="dxa"/>
            <w:shd w:val="clear" w:color="auto" w:fill="FFFF00"/>
            <w:vAlign w:val="center"/>
          </w:tcPr>
          <w:p w:rsidR="00BC5072" w:rsidRDefault="00BC5072" w:rsidP="00E4223F">
            <w:pPr>
              <w:jc w:val="center"/>
              <w:rPr>
                <w:rFonts w:ascii="Arial" w:hAnsi="Arial" w:cs="Arial"/>
                <w:sz w:val="20"/>
                <w:szCs w:val="20"/>
              </w:rPr>
            </w:pPr>
            <w:r>
              <w:rPr>
                <w:rFonts w:ascii="Arial" w:hAnsi="Arial" w:cs="Arial"/>
                <w:sz w:val="20"/>
                <w:szCs w:val="20"/>
              </w:rPr>
              <w:t>X</w:t>
            </w:r>
          </w:p>
        </w:tc>
        <w:tc>
          <w:tcPr>
            <w:tcW w:w="1418" w:type="dxa"/>
            <w:vAlign w:val="center"/>
          </w:tcPr>
          <w:p w:rsidR="00BC5072" w:rsidRDefault="00BC5072" w:rsidP="00E4223F">
            <w:pPr>
              <w:jc w:val="center"/>
              <w:rPr>
                <w:rFonts w:ascii="Arial" w:hAnsi="Arial" w:cs="Arial"/>
                <w:sz w:val="20"/>
                <w:szCs w:val="20"/>
              </w:rPr>
            </w:pPr>
          </w:p>
        </w:tc>
        <w:tc>
          <w:tcPr>
            <w:tcW w:w="1701" w:type="dxa"/>
            <w:vAlign w:val="center"/>
          </w:tcPr>
          <w:p w:rsidR="00BC5072" w:rsidRDefault="00BC5072" w:rsidP="00E4223F">
            <w:pPr>
              <w:jc w:val="center"/>
              <w:rPr>
                <w:rFonts w:ascii="Arial" w:hAnsi="Arial" w:cs="Arial"/>
                <w:sz w:val="20"/>
                <w:szCs w:val="20"/>
              </w:rPr>
            </w:pPr>
          </w:p>
        </w:tc>
      </w:tr>
    </w:tbl>
    <w:p w:rsidR="0027630C" w:rsidRPr="0027630C" w:rsidRDefault="0027630C" w:rsidP="0027630C">
      <w:pPr>
        <w:suppressAutoHyphens w:val="0"/>
        <w:spacing w:after="0" w:line="259" w:lineRule="auto"/>
        <w:jc w:val="both"/>
        <w:rPr>
          <w:rFonts w:ascii="Arial" w:eastAsia="Calibri" w:hAnsi="Arial" w:cs="Arial"/>
          <w:b/>
          <w:sz w:val="20"/>
          <w:szCs w:val="20"/>
        </w:rPr>
      </w:pPr>
    </w:p>
    <w:p w:rsidR="0027630C" w:rsidRPr="00D357E8" w:rsidRDefault="0027630C" w:rsidP="00D357E8">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NETTO (zakres podstawowy</w:t>
      </w:r>
      <w:proofErr w:type="gramStart"/>
      <w:r w:rsidRPr="0027630C">
        <w:rPr>
          <w:rFonts w:ascii="Arial" w:eastAsia="Calibri" w:hAnsi="Arial" w:cs="Arial"/>
          <w:b/>
          <w:sz w:val="20"/>
          <w:szCs w:val="20"/>
        </w:rPr>
        <w:t>)</w:t>
      </w:r>
      <w:r w:rsidR="00D357E8">
        <w:rPr>
          <w:rFonts w:ascii="Arial" w:eastAsia="Calibri" w:hAnsi="Arial" w:cs="Arial"/>
          <w:sz w:val="20"/>
          <w:szCs w:val="20"/>
        </w:rPr>
        <w:t>:  …</w:t>
      </w:r>
      <w:proofErr w:type="gramEnd"/>
      <w:r w:rsidR="00D357E8">
        <w:rPr>
          <w:rFonts w:ascii="Arial" w:eastAsia="Calibri" w:hAnsi="Arial" w:cs="Arial"/>
          <w:sz w:val="20"/>
          <w:szCs w:val="20"/>
        </w:rPr>
        <w:t xml:space="preserve">………………. zł (kol. 6), </w:t>
      </w:r>
      <w:r w:rsidRPr="0027630C">
        <w:rPr>
          <w:rFonts w:ascii="Arial" w:eastAsia="Calibri" w:hAnsi="Arial" w:cs="Arial"/>
          <w:sz w:val="20"/>
          <w:szCs w:val="20"/>
        </w:rPr>
        <w:t>(</w:t>
      </w:r>
      <w:r w:rsidRPr="0027630C">
        <w:rPr>
          <w:rFonts w:ascii="Arial" w:eastAsia="Calibri" w:hAnsi="Arial" w:cs="Arial"/>
          <w:i/>
          <w:sz w:val="20"/>
          <w:szCs w:val="20"/>
        </w:rPr>
        <w:t>słownie</w:t>
      </w:r>
      <w:r w:rsidR="00D357E8">
        <w:rPr>
          <w:rFonts w:ascii="Arial" w:eastAsia="Calibri" w:hAnsi="Arial" w:cs="Arial"/>
          <w:sz w:val="20"/>
          <w:szCs w:val="20"/>
        </w:rPr>
        <w:t>: ………………………………………………</w:t>
      </w:r>
      <w:proofErr w:type="gramStart"/>
      <w:r w:rsidR="00D357E8">
        <w:rPr>
          <w:rFonts w:ascii="Arial" w:eastAsia="Calibri" w:hAnsi="Arial" w:cs="Arial"/>
          <w:sz w:val="20"/>
          <w:szCs w:val="20"/>
        </w:rPr>
        <w:t>…….</w:t>
      </w:r>
      <w:proofErr w:type="gramEnd"/>
      <w:r w:rsidR="00D357E8">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t>Podatek VAT</w:t>
      </w:r>
      <w:r w:rsidRPr="0027630C">
        <w:rPr>
          <w:rFonts w:ascii="Arial" w:eastAsia="Calibri" w:hAnsi="Arial" w:cs="Arial"/>
          <w:sz w:val="20"/>
          <w:szCs w:val="20"/>
        </w:rPr>
        <w:t xml:space="preserve">: </w:t>
      </w:r>
      <w:r w:rsidRPr="0027630C">
        <w:rPr>
          <w:rFonts w:ascii="Arial" w:eastAsia="Calibri" w:hAnsi="Arial" w:cs="Arial"/>
          <w:sz w:val="20"/>
          <w:szCs w:val="20"/>
        </w:rPr>
        <w:tab/>
        <w:t xml:space="preserve"> </w:t>
      </w:r>
      <w:proofErr w:type="gramStart"/>
      <w:r w:rsidRPr="0027630C">
        <w:rPr>
          <w:rFonts w:ascii="Arial" w:eastAsia="Calibri" w:hAnsi="Arial" w:cs="Arial"/>
          <w:sz w:val="20"/>
          <w:szCs w:val="20"/>
        </w:rPr>
        <w:t>…</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 xml:space="preserve"> </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D357E8">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(zakres podstawowy)</w:t>
      </w:r>
      <w:r w:rsidRPr="0027630C">
        <w:rPr>
          <w:rFonts w:ascii="Arial" w:eastAsia="Calibri" w:hAnsi="Arial" w:cs="Arial"/>
          <w:sz w:val="20"/>
          <w:szCs w:val="20"/>
        </w:rPr>
        <w:t xml:space="preserve">: </w:t>
      </w:r>
      <w:r w:rsidRPr="0027630C">
        <w:rPr>
          <w:rFonts w:ascii="Arial" w:eastAsia="Calibri" w:hAnsi="Arial" w:cs="Arial"/>
          <w:sz w:val="20"/>
          <w:szCs w:val="20"/>
        </w:rPr>
        <w:tab/>
        <w:t>………………. zł (kol. 8)</w:t>
      </w:r>
      <w:r w:rsidR="00D357E8">
        <w:rPr>
          <w:rFonts w:ascii="Arial" w:eastAsia="Calibri" w:hAnsi="Arial" w:cs="Arial"/>
          <w:sz w:val="20"/>
          <w:szCs w:val="20"/>
        </w:rPr>
        <w:t xml:space="preserve">,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w:t>
      </w: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NETTO (zakres prawa opcji)</w:t>
      </w:r>
      <w:r w:rsidR="00D357E8">
        <w:rPr>
          <w:rFonts w:ascii="Arial" w:eastAsia="Calibri" w:hAnsi="Arial" w:cs="Arial"/>
          <w:sz w:val="20"/>
          <w:szCs w:val="20"/>
        </w:rPr>
        <w:t xml:space="preserve">: …………………. zł (kol. 10), </w:t>
      </w:r>
      <w:r w:rsidRPr="0027630C">
        <w:rPr>
          <w:rFonts w:ascii="Arial" w:eastAsia="Calibri" w:hAnsi="Arial" w:cs="Arial"/>
          <w:sz w:val="20"/>
          <w:szCs w:val="20"/>
        </w:rPr>
        <w:t>(</w:t>
      </w:r>
      <w:r w:rsidRPr="0027630C">
        <w:rPr>
          <w:rFonts w:ascii="Arial" w:eastAsia="Calibri" w:hAnsi="Arial" w:cs="Arial"/>
          <w:i/>
          <w:sz w:val="20"/>
          <w:szCs w:val="20"/>
        </w:rPr>
        <w:t>słownie</w:t>
      </w:r>
      <w:r w:rsidR="00D357E8">
        <w:rPr>
          <w:rFonts w:ascii="Arial" w:eastAsia="Calibri" w:hAnsi="Arial" w:cs="Arial"/>
          <w:sz w:val="20"/>
          <w:szCs w:val="20"/>
        </w:rPr>
        <w:t>: …………………………………………</w:t>
      </w:r>
      <w:r w:rsidRPr="0027630C">
        <w:rPr>
          <w:rFonts w:ascii="Arial" w:eastAsia="Calibri" w:hAnsi="Arial" w:cs="Arial"/>
          <w:sz w:val="20"/>
          <w:szCs w:val="20"/>
        </w:rPr>
        <w:t>…………</w:t>
      </w:r>
      <w:proofErr w:type="gramStart"/>
      <w:r w:rsidRPr="0027630C">
        <w:rPr>
          <w:rFonts w:ascii="Arial" w:eastAsia="Calibri" w:hAnsi="Arial" w:cs="Arial"/>
          <w:sz w:val="20"/>
          <w:szCs w:val="20"/>
        </w:rPr>
        <w:t>…….</w:t>
      </w:r>
      <w:proofErr w:type="gramEnd"/>
      <w:r w:rsidRPr="0027630C">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b/>
          <w:sz w:val="20"/>
          <w:szCs w:val="20"/>
        </w:rPr>
      </w:pPr>
    </w:p>
    <w:p w:rsidR="0027630C" w:rsidRPr="0027630C" w:rsidRDefault="0027630C" w:rsidP="0027630C">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lastRenderedPageBreak/>
        <w:t xml:space="preserve">Podatek </w:t>
      </w:r>
      <w:proofErr w:type="gramStart"/>
      <w:r w:rsidRPr="0027630C">
        <w:rPr>
          <w:rFonts w:ascii="Arial" w:eastAsia="Calibri" w:hAnsi="Arial" w:cs="Arial"/>
          <w:b/>
          <w:sz w:val="20"/>
          <w:szCs w:val="20"/>
        </w:rPr>
        <w:t>VAT</w:t>
      </w:r>
      <w:r w:rsidRPr="0027630C">
        <w:rPr>
          <w:rFonts w:ascii="Arial" w:eastAsia="Calibri" w:hAnsi="Arial" w:cs="Arial"/>
          <w:sz w:val="20"/>
          <w:szCs w:val="20"/>
        </w:rPr>
        <w:t>: …</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 xml:space="preserve"> (kol. 7)</w:t>
      </w:r>
      <w:r w:rsidRPr="0027630C">
        <w:rPr>
          <w:rFonts w:ascii="Arial" w:eastAsia="Calibri" w:hAnsi="Arial" w:cs="Arial"/>
          <w:sz w:val="20"/>
          <w:szCs w:val="20"/>
        </w:rPr>
        <w:tab/>
        <w:t xml:space="preserve"> </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w:t>
      </w:r>
      <w:r w:rsidR="00BC5072">
        <w:rPr>
          <w:rFonts w:ascii="Arial" w:eastAsia="Calibri" w:hAnsi="Arial" w:cs="Arial"/>
          <w:b/>
          <w:sz w:val="20"/>
          <w:szCs w:val="20"/>
        </w:rPr>
        <w:t>akres</w:t>
      </w:r>
      <w:r w:rsidRPr="0027630C">
        <w:rPr>
          <w:rFonts w:ascii="Arial" w:eastAsia="Calibri" w:hAnsi="Arial" w:cs="Arial"/>
          <w:b/>
          <w:sz w:val="20"/>
          <w:szCs w:val="20"/>
        </w:rPr>
        <w:t xml:space="preserve"> prawa opcji)</w:t>
      </w:r>
      <w:r w:rsidR="00D357E8">
        <w:rPr>
          <w:rFonts w:ascii="Arial" w:eastAsia="Calibri" w:hAnsi="Arial" w:cs="Arial"/>
          <w:sz w:val="20"/>
          <w:szCs w:val="20"/>
        </w:rPr>
        <w:t xml:space="preserve">: ………………… zł (kol. 11),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u w:val="single"/>
        </w:rPr>
        <w:t>MAKSYMALNA WARTOŚĆ UMOWY UWZGLĘDNIAJĄCA PRAWO OPCJI:</w:t>
      </w:r>
      <w:r w:rsidRPr="0027630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D357E8" w:rsidRDefault="00D357E8" w:rsidP="0027630C">
      <w:pPr>
        <w:suppressAutoHyphens w:val="0"/>
        <w:spacing w:after="0" w:line="360" w:lineRule="auto"/>
        <w:jc w:val="both"/>
        <w:rPr>
          <w:rFonts w:ascii="Arial" w:eastAsia="Calibri" w:hAnsi="Arial" w:cs="Arial"/>
          <w:b/>
          <w:sz w:val="20"/>
          <w:szCs w:val="20"/>
        </w:rPr>
      </w:pP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 xml:space="preserve">Wartość ogółem </w:t>
      </w:r>
      <w:proofErr w:type="gramStart"/>
      <w:r w:rsidRPr="0027630C">
        <w:rPr>
          <w:rFonts w:ascii="Arial" w:eastAsia="Calibri" w:hAnsi="Arial" w:cs="Arial"/>
          <w:b/>
          <w:sz w:val="20"/>
          <w:szCs w:val="20"/>
        </w:rPr>
        <w:t>BRUTTO</w:t>
      </w:r>
      <w:r w:rsidRPr="0027630C">
        <w:rPr>
          <w:rFonts w:ascii="Arial" w:eastAsia="Calibri" w:hAnsi="Arial" w:cs="Arial"/>
          <w:sz w:val="20"/>
          <w:szCs w:val="20"/>
        </w:rPr>
        <w:t>:  …</w:t>
      </w:r>
      <w:proofErr w:type="gramEnd"/>
      <w:r w:rsidRPr="0027630C">
        <w:rPr>
          <w:rFonts w:ascii="Arial" w:eastAsia="Calibri" w:hAnsi="Arial" w:cs="Arial"/>
          <w:sz w:val="20"/>
          <w:szCs w:val="20"/>
        </w:rPr>
        <w:t>………………..  zł</w:t>
      </w:r>
      <w:r w:rsidR="00BC5072">
        <w:rPr>
          <w:rFonts w:ascii="Arial" w:eastAsia="Calibri" w:hAnsi="Arial" w:cs="Arial"/>
          <w:sz w:val="20"/>
          <w:szCs w:val="20"/>
        </w:rPr>
        <w:t xml:space="preserve">,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Pr="0027630C">
        <w:rPr>
          <w:rFonts w:ascii="Arial" w:eastAsia="Calibri" w:hAnsi="Arial" w:cs="Arial"/>
          <w:sz w:val="20"/>
          <w:szCs w:val="20"/>
        </w:rPr>
        <w:t>:…</w:t>
      </w:r>
      <w:proofErr w:type="gramEnd"/>
      <w:r w:rsidRPr="0027630C">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Default="0027630C"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bookmarkEnd w:id="6"/>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sectPr w:rsidR="00D357E8" w:rsidSect="0027630C">
          <w:footerReference w:type="default" r:id="rId25"/>
          <w:pgSz w:w="16838" w:h="11906" w:orient="landscape"/>
          <w:pgMar w:top="1417" w:right="1417" w:bottom="1417" w:left="1417" w:header="708" w:footer="708" w:gutter="0"/>
          <w:cols w:space="708"/>
          <w:docGrid w:linePitch="360"/>
        </w:sectPr>
      </w:pPr>
    </w:p>
    <w:p w:rsidR="003D633C" w:rsidRPr="00A4639C" w:rsidRDefault="003D633C" w:rsidP="003D633C">
      <w:pPr>
        <w:spacing w:after="0"/>
        <w:jc w:val="right"/>
        <w:rPr>
          <w:rFonts w:ascii="Arial" w:hAnsi="Arial" w:cs="Arial"/>
          <w:i/>
        </w:rPr>
      </w:pPr>
      <w:r w:rsidRPr="0035160B">
        <w:rPr>
          <w:rFonts w:ascii="Arial" w:hAnsi="Arial" w:cs="Arial"/>
          <w:i/>
          <w:color w:val="FF0000"/>
        </w:rPr>
        <w:lastRenderedPageBreak/>
        <w:tab/>
      </w:r>
      <w:bookmarkStart w:id="8" w:name="_Hlk84495492"/>
      <w:r w:rsidRPr="00A4639C">
        <w:rPr>
          <w:rFonts w:ascii="Arial" w:hAnsi="Arial" w:cs="Arial"/>
          <w:i/>
        </w:rPr>
        <w:t>Załącznik nr 4 do ZO</w:t>
      </w:r>
    </w:p>
    <w:p w:rsidR="003D633C" w:rsidRPr="00A4639C" w:rsidRDefault="003D633C" w:rsidP="003D633C">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Pr="003A573B" w:rsidRDefault="003D633C" w:rsidP="003D633C">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Pr="003A573B" w:rsidRDefault="003D633C" w:rsidP="003D633C">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Default="003D633C" w:rsidP="003D633C">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3D633C" w:rsidRDefault="003D633C" w:rsidP="003D633C">
      <w:pPr>
        <w:spacing w:after="0"/>
        <w:rPr>
          <w:rFonts w:ascii="Arial" w:eastAsia="Times New Roman" w:hAnsi="Arial" w:cs="Arial"/>
          <w:lang w:eastAsia="ar-SA"/>
        </w:rPr>
      </w:pPr>
    </w:p>
    <w:p w:rsidR="003D633C" w:rsidRPr="003A573B" w:rsidRDefault="003D633C" w:rsidP="003D633C">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3D633C" w:rsidRDefault="003D633C" w:rsidP="003D633C">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3D633C" w:rsidRPr="00A4639C" w:rsidRDefault="003D633C" w:rsidP="003D633C">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4</w:t>
      </w:r>
    </w:p>
    <w:p w:rsidR="003D633C" w:rsidRPr="003A573B" w:rsidRDefault="003D633C" w:rsidP="003D633C">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3D633C" w:rsidRPr="003A573B" w:rsidRDefault="003D633C" w:rsidP="003D633C">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3D633C" w:rsidRPr="006243AF" w:rsidRDefault="003D633C" w:rsidP="003D633C">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3D633C" w:rsidRDefault="003D633C" w:rsidP="003D633C">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BC5072">
        <w:rPr>
          <w:rFonts w:ascii="Arial" w:eastAsia="Times New Roman" w:hAnsi="Arial" w:cs="Arial"/>
          <w:b/>
          <w:color w:val="000000" w:themeColor="text1"/>
          <w:lang w:eastAsia="ar-SA"/>
        </w:rPr>
        <w:t>36</w:t>
      </w:r>
      <w:r>
        <w:rPr>
          <w:rFonts w:ascii="Arial" w:eastAsia="Times New Roman" w:hAnsi="Arial" w:cs="Arial"/>
          <w:b/>
          <w:color w:val="000000" w:themeColor="text1"/>
          <w:lang w:eastAsia="ar-SA"/>
        </w:rPr>
        <w:t>/2021</w:t>
      </w:r>
    </w:p>
    <w:p w:rsidR="003D633C" w:rsidRPr="006243AF" w:rsidRDefault="003D633C" w:rsidP="003D633C">
      <w:pPr>
        <w:spacing w:after="0"/>
        <w:jc w:val="center"/>
        <w:rPr>
          <w:rFonts w:ascii="Arial" w:eastAsia="Times New Roman" w:hAnsi="Arial" w:cs="Arial"/>
          <w:b/>
          <w:color w:val="000000" w:themeColor="text1"/>
          <w:lang w:eastAsia="ar-SA"/>
        </w:rPr>
      </w:pPr>
    </w:p>
    <w:p w:rsidR="003D633C" w:rsidRPr="00A87C16" w:rsidRDefault="003D633C" w:rsidP="003D633C">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w:t>
      </w:r>
      <w:r w:rsidR="00BC5072">
        <w:rPr>
          <w:rFonts w:ascii="Arial" w:hAnsi="Arial" w:cs="Arial"/>
          <w:b/>
        </w:rPr>
        <w:t>36</w:t>
      </w:r>
      <w:r>
        <w:rPr>
          <w:rFonts w:ascii="Arial" w:hAnsi="Arial" w:cs="Arial"/>
          <w:b/>
        </w:rPr>
        <w:t>/</w:t>
      </w:r>
      <w:r w:rsidRPr="003A573B">
        <w:rPr>
          <w:rFonts w:ascii="Arial" w:hAnsi="Arial" w:cs="Arial"/>
          <w:b/>
        </w:rPr>
        <w:t>2021</w:t>
      </w:r>
      <w:r>
        <w:rPr>
          <w:rFonts w:ascii="Arial" w:hAnsi="Arial" w:cs="Arial"/>
          <w:b/>
        </w:rPr>
        <w:t>.</w:t>
      </w:r>
    </w:p>
    <w:p w:rsidR="003D633C" w:rsidRPr="003A573B" w:rsidRDefault="003D633C" w:rsidP="003D633C">
      <w:pPr>
        <w:spacing w:after="0"/>
        <w:jc w:val="both"/>
        <w:rPr>
          <w:rFonts w:ascii="Arial" w:hAnsi="Arial" w:cs="Arial"/>
          <w:color w:val="FF0000"/>
        </w:rPr>
      </w:pPr>
    </w:p>
    <w:p w:rsidR="003D633C" w:rsidRPr="00A87C16" w:rsidRDefault="003D633C" w:rsidP="00B81EB4">
      <w:pPr>
        <w:pStyle w:val="Akapitzlist"/>
        <w:numPr>
          <w:ilvl w:val="0"/>
          <w:numId w:val="55"/>
        </w:numPr>
        <w:tabs>
          <w:tab w:val="left" w:pos="284"/>
          <w:tab w:val="left" w:pos="426"/>
        </w:tabs>
        <w:suppressAutoHyphens w:val="0"/>
        <w:spacing w:line="276" w:lineRule="auto"/>
        <w:ind w:left="0" w:firstLine="142"/>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4</w:t>
      </w:r>
      <w:r w:rsidRPr="001E09B5">
        <w:rPr>
          <w:rFonts w:ascii="Arial" w:hAnsi="Arial" w:cs="Arial"/>
          <w:b/>
          <w:sz w:val="22"/>
          <w:szCs w:val="22"/>
          <w:u w:val="single"/>
        </w:rPr>
        <w:t xml:space="preserve"> dla m. </w:t>
      </w:r>
      <w:r>
        <w:rPr>
          <w:rFonts w:ascii="Arial" w:hAnsi="Arial" w:cs="Arial"/>
          <w:b/>
          <w:sz w:val="22"/>
          <w:szCs w:val="22"/>
          <w:u w:val="single"/>
        </w:rPr>
        <w:t>Lublin</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rsidR="003D633C" w:rsidRPr="00A87C16" w:rsidRDefault="003D633C" w:rsidP="003D633C">
      <w:pPr>
        <w:pStyle w:val="Akapitzlist"/>
        <w:tabs>
          <w:tab w:val="center" w:pos="4806"/>
        </w:tabs>
        <w:ind w:left="720"/>
        <w:rPr>
          <w:rFonts w:ascii="Arial" w:hAnsi="Arial" w:cs="Arial"/>
          <w:b/>
          <w:sz w:val="22"/>
          <w:szCs w:val="22"/>
        </w:rPr>
      </w:pPr>
    </w:p>
    <w:p w:rsidR="003D633C" w:rsidRPr="000F1C4C"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3D633C" w:rsidRPr="000F1C4C" w:rsidRDefault="003D633C" w:rsidP="003D633C">
      <w:pPr>
        <w:keepNext/>
        <w:suppressAutoHyphens w:val="0"/>
        <w:spacing w:after="0" w:line="240" w:lineRule="auto"/>
        <w:jc w:val="both"/>
        <w:outlineLvl w:val="1"/>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BC5072">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3D633C" w:rsidRPr="000F1C4C" w:rsidRDefault="003D633C" w:rsidP="003D633C">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D633C" w:rsidRPr="000F1C4C" w:rsidRDefault="003D633C" w:rsidP="003D633C">
      <w:pPr>
        <w:suppressAutoHyphens w:val="0"/>
        <w:spacing w:after="0" w:line="360" w:lineRule="auto"/>
        <w:jc w:val="both"/>
        <w:rPr>
          <w:rFonts w:ascii="Arial" w:hAnsi="Arial" w:cs="Arial"/>
          <w:sz w:val="20"/>
          <w:szCs w:val="20"/>
        </w:rPr>
      </w:pPr>
    </w:p>
    <w:p w:rsidR="003D633C" w:rsidRPr="000F1C4C" w:rsidRDefault="003D633C" w:rsidP="003D633C">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D633C" w:rsidRPr="000F1C4C" w:rsidRDefault="003D633C" w:rsidP="003D633C">
      <w:pPr>
        <w:spacing w:after="0" w:line="240" w:lineRule="auto"/>
        <w:jc w:val="both"/>
        <w:rPr>
          <w:rFonts w:ascii="Arial" w:eastAsia="Times New Roman" w:hAnsi="Arial" w:cs="Arial"/>
          <w:b/>
          <w:lang w:eastAsia="ar-SA"/>
        </w:rPr>
      </w:pPr>
    </w:p>
    <w:p w:rsidR="003D633C" w:rsidRPr="00895620" w:rsidRDefault="003D633C" w:rsidP="003D633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3D633C" w:rsidRDefault="003D633C" w:rsidP="003D633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3D633C" w:rsidRPr="0027630C" w:rsidRDefault="003D633C" w:rsidP="003D633C">
      <w:pPr>
        <w:suppressAutoHyphens w:val="0"/>
        <w:spacing w:after="0" w:line="240" w:lineRule="auto"/>
        <w:contextualSpacing/>
        <w:jc w:val="both"/>
        <w:rPr>
          <w:rFonts w:ascii="Arial" w:eastAsia="Times New Roman" w:hAnsi="Arial" w:cs="Arial"/>
          <w:b/>
          <w:lang w:eastAsia="ar-SA"/>
        </w:rPr>
      </w:pPr>
    </w:p>
    <w:p w:rsidR="003D633C"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rsidR="005C692D" w:rsidRPr="005C692D" w:rsidRDefault="005C692D" w:rsidP="005C692D">
      <w:pPr>
        <w:pStyle w:val="Akapitzlist"/>
        <w:tabs>
          <w:tab w:val="left" w:pos="284"/>
        </w:tabs>
        <w:suppressAutoHyphens w:val="0"/>
        <w:spacing w:line="276" w:lineRule="auto"/>
        <w:ind w:left="0"/>
        <w:contextualSpacing/>
        <w:jc w:val="both"/>
        <w:rPr>
          <w:rFonts w:ascii="Arial" w:hAnsi="Arial" w:cs="Arial"/>
          <w:sz w:val="22"/>
          <w:szCs w:val="22"/>
        </w:rPr>
      </w:pPr>
    </w:p>
    <w:p w:rsidR="005C692D" w:rsidRPr="005C692D" w:rsidRDefault="005C692D"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rPr>
      </w:pPr>
      <w:bookmarkStart w:id="9" w:name="_Hlk84578311"/>
      <w:r>
        <w:rPr>
          <w:rFonts w:ascii="Arial" w:hAnsi="Arial" w:cs="Arial"/>
          <w:b/>
          <w:sz w:val="22"/>
          <w:szCs w:val="22"/>
        </w:rPr>
        <w:t xml:space="preserve">WYKONAWCA PRZEDSTAWIA DO OFERTY: </w:t>
      </w:r>
    </w:p>
    <w:p w:rsidR="005C692D" w:rsidRDefault="005C692D" w:rsidP="00B81EB4">
      <w:pPr>
        <w:pStyle w:val="Akapitzlist"/>
        <w:numPr>
          <w:ilvl w:val="0"/>
          <w:numId w:val="60"/>
        </w:numPr>
        <w:tabs>
          <w:tab w:val="left" w:pos="1134"/>
        </w:tabs>
        <w:jc w:val="both"/>
        <w:rPr>
          <w:rFonts w:ascii="Arial" w:hAnsi="Arial" w:cs="Arial"/>
          <w:i/>
        </w:rPr>
      </w:pPr>
      <w:r>
        <w:rPr>
          <w:rFonts w:ascii="Arial" w:hAnsi="Arial" w:cs="Arial"/>
          <w:b/>
          <w:i/>
        </w:rPr>
        <w:t>AKTUALNĄ DECYZJĄ ADMINISTRACYJNĄ WŁAŚCIWEGO ORGANU PAŃSTWOWEJ INSPEKCJI SANITARNEJ</w:t>
      </w:r>
      <w:r>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Pr>
          <w:rFonts w:ascii="Arial" w:hAnsi="Arial" w:cs="Arial"/>
          <w:b/>
          <w:i/>
          <w:u w:val="single"/>
        </w:rPr>
        <w:t>lub</w:t>
      </w:r>
      <w:r>
        <w:rPr>
          <w:rFonts w:ascii="Arial" w:hAnsi="Arial" w:cs="Arial"/>
          <w:i/>
          <w:u w:val="single"/>
        </w:rPr>
        <w:t xml:space="preserve"> </w:t>
      </w:r>
      <w:r>
        <w:rPr>
          <w:rFonts w:ascii="Arial" w:hAnsi="Arial" w:cs="Arial"/>
          <w:b/>
          <w:i/>
        </w:rPr>
        <w:t>ZAŚWIADCZENIE O WPISIE DO REJESTRU ZAKŁADÓW</w:t>
      </w:r>
      <w:r>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5C692D" w:rsidRDefault="005C692D" w:rsidP="005C692D">
      <w:pPr>
        <w:pStyle w:val="NormalnyWeb"/>
        <w:shd w:val="clear" w:color="auto" w:fill="FFFFFF"/>
        <w:tabs>
          <w:tab w:val="left" w:pos="2817"/>
        </w:tabs>
        <w:spacing w:before="0" w:after="0"/>
        <w:jc w:val="both"/>
        <w:rPr>
          <w:rFonts w:ascii="Arial" w:hAnsi="Arial" w:cs="Arial"/>
          <w:b/>
          <w:sz w:val="22"/>
          <w:szCs w:val="22"/>
        </w:rPr>
      </w:pPr>
    </w:p>
    <w:p w:rsidR="005C692D" w:rsidRDefault="005C692D" w:rsidP="00B81EB4">
      <w:pPr>
        <w:pStyle w:val="Akapitzlist"/>
        <w:numPr>
          <w:ilvl w:val="0"/>
          <w:numId w:val="60"/>
        </w:numPr>
        <w:tabs>
          <w:tab w:val="left" w:pos="1134"/>
        </w:tabs>
        <w:jc w:val="both"/>
        <w:rPr>
          <w:rFonts w:ascii="Arial" w:hAnsi="Arial" w:cs="Arial"/>
          <w:i/>
        </w:rPr>
      </w:pPr>
      <w:r>
        <w:rPr>
          <w:rFonts w:ascii="Arial" w:hAnsi="Arial" w:cs="Arial"/>
          <w:b/>
          <w:i/>
        </w:rPr>
        <w:t>AKTUALNY CERTYFIKAT HACCP</w:t>
      </w:r>
      <w:r>
        <w:rPr>
          <w:rFonts w:ascii="Arial" w:hAnsi="Arial" w:cs="Arial"/>
          <w:i/>
        </w:rPr>
        <w:t xml:space="preserve">, wystawiony przez niezależną, akredytowaną jednostkę   certyfikującą;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b/>
          <w:i/>
          <w:sz w:val="20"/>
          <w:szCs w:val="20"/>
          <w:u w:val="single"/>
          <w:lang w:eastAsia="pl-PL"/>
        </w:rPr>
        <w:t>lub</w:t>
      </w:r>
      <w:r>
        <w:rPr>
          <w:rFonts w:ascii="Arial" w:eastAsia="Times New Roman" w:hAnsi="Arial" w:cs="Arial"/>
          <w:i/>
          <w:sz w:val="20"/>
          <w:szCs w:val="20"/>
          <w:lang w:eastAsia="pl-PL"/>
        </w:rPr>
        <w:t xml:space="preserve">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b/>
          <w:i/>
          <w:sz w:val="20"/>
          <w:szCs w:val="20"/>
          <w:u w:val="single"/>
          <w:lang w:eastAsia="pl-PL"/>
        </w:rPr>
        <w:t>lub</w:t>
      </w:r>
      <w:r>
        <w:rPr>
          <w:rFonts w:ascii="Arial" w:eastAsia="Times New Roman" w:hAnsi="Arial" w:cs="Arial"/>
          <w:i/>
          <w:sz w:val="20"/>
          <w:szCs w:val="20"/>
          <w:lang w:eastAsia="pl-PL"/>
        </w:rPr>
        <w:t xml:space="preserve">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Protokół z kontroli sanitarnej przeprowadzonej przez organy Państwowej Inspekcji </w:t>
      </w:r>
      <w:proofErr w:type="gramStart"/>
      <w:r>
        <w:rPr>
          <w:rFonts w:ascii="Arial" w:eastAsia="Times New Roman" w:hAnsi="Arial" w:cs="Arial"/>
          <w:i/>
          <w:sz w:val="20"/>
          <w:szCs w:val="20"/>
          <w:lang w:eastAsia="pl-PL"/>
        </w:rPr>
        <w:t>Sanitarnej,</w:t>
      </w:r>
      <w:proofErr w:type="gramEnd"/>
      <w:r>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p>
    <w:p w:rsidR="005C692D" w:rsidRDefault="005C692D" w:rsidP="00B81EB4">
      <w:pPr>
        <w:pStyle w:val="Akapitzlist"/>
        <w:numPr>
          <w:ilvl w:val="0"/>
          <w:numId w:val="60"/>
        </w:numPr>
        <w:tabs>
          <w:tab w:val="left" w:pos="1134"/>
        </w:tabs>
        <w:jc w:val="both"/>
        <w:rPr>
          <w:rFonts w:ascii="Arial" w:hAnsi="Arial" w:cs="Arial"/>
        </w:rPr>
      </w:pPr>
      <w:r>
        <w:rPr>
          <w:rFonts w:ascii="Arial" w:hAnsi="Arial" w:cs="Arial"/>
          <w:b/>
          <w:i/>
        </w:rPr>
        <w:t xml:space="preserve">Dokument potwierdzający ubezpieczenie </w:t>
      </w:r>
      <w:r>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Pr>
          <w:rFonts w:ascii="Arial" w:hAnsi="Arial" w:cs="Arial"/>
          <w:bCs/>
          <w:i/>
          <w:iCs/>
          <w:lang w:eastAsia="zh-CN"/>
        </w:rPr>
        <w:t xml:space="preserve">opiewający na sumę gwarancyjną </w:t>
      </w:r>
      <w:r>
        <w:rPr>
          <w:rFonts w:ascii="Arial" w:hAnsi="Arial" w:cs="Arial"/>
          <w:b/>
          <w:bCs/>
          <w:i/>
          <w:iCs/>
          <w:lang w:eastAsia="zh-CN"/>
        </w:rPr>
        <w:t xml:space="preserve">nie </w:t>
      </w:r>
      <w:proofErr w:type="gramStart"/>
      <w:r>
        <w:rPr>
          <w:rFonts w:ascii="Arial" w:hAnsi="Arial" w:cs="Arial"/>
          <w:b/>
          <w:bCs/>
          <w:i/>
          <w:iCs/>
          <w:lang w:eastAsia="zh-CN"/>
        </w:rPr>
        <w:t>mniejszą</w:t>
      </w:r>
      <w:proofErr w:type="gramEnd"/>
      <w:r>
        <w:rPr>
          <w:rFonts w:ascii="Arial" w:hAnsi="Arial" w:cs="Arial"/>
          <w:b/>
          <w:bCs/>
          <w:i/>
          <w:iCs/>
          <w:lang w:eastAsia="zh-CN"/>
        </w:rPr>
        <w:t xml:space="preserve"> iż: </w:t>
      </w:r>
    </w:p>
    <w:p w:rsidR="005C692D" w:rsidRDefault="005C692D" w:rsidP="00B81EB4">
      <w:pPr>
        <w:pStyle w:val="Akapitzlist"/>
        <w:numPr>
          <w:ilvl w:val="0"/>
          <w:numId w:val="61"/>
        </w:numPr>
        <w:tabs>
          <w:tab w:val="left" w:pos="1134"/>
        </w:tabs>
        <w:jc w:val="both"/>
        <w:rPr>
          <w:rFonts w:ascii="Arial" w:hAnsi="Arial" w:cs="Arial"/>
          <w:b/>
          <w:i/>
        </w:rPr>
      </w:pPr>
      <w:r>
        <w:rPr>
          <w:rFonts w:ascii="Arial" w:hAnsi="Arial" w:cs="Arial"/>
          <w:b/>
          <w:i/>
        </w:rPr>
        <w:t xml:space="preserve">dla Części IV 25.000,00 zł, </w:t>
      </w:r>
    </w:p>
    <w:p w:rsidR="005C692D" w:rsidRDefault="005C692D" w:rsidP="005C692D">
      <w:pPr>
        <w:pStyle w:val="Akapitzlist"/>
        <w:tabs>
          <w:tab w:val="left" w:pos="1134"/>
        </w:tabs>
        <w:ind w:left="1440"/>
        <w:jc w:val="both"/>
        <w:rPr>
          <w:rFonts w:ascii="Arial" w:hAnsi="Arial" w:cs="Arial"/>
          <w:b/>
          <w:i/>
        </w:rPr>
      </w:pPr>
    </w:p>
    <w:p w:rsidR="005C692D" w:rsidRPr="005C692D" w:rsidRDefault="005C692D" w:rsidP="00B81EB4">
      <w:pPr>
        <w:pStyle w:val="Akapitzlist"/>
        <w:numPr>
          <w:ilvl w:val="0"/>
          <w:numId w:val="60"/>
        </w:numPr>
        <w:tabs>
          <w:tab w:val="left" w:pos="1134"/>
        </w:tabs>
        <w:jc w:val="both"/>
        <w:rPr>
          <w:rFonts w:ascii="Arial" w:hAnsi="Arial" w:cs="Arial"/>
          <w:i/>
        </w:rPr>
      </w:pPr>
      <w:r>
        <w:rPr>
          <w:rFonts w:ascii="Arial" w:hAnsi="Arial" w:cs="Arial"/>
          <w:b/>
          <w:bCs/>
        </w:rPr>
        <w:lastRenderedPageBreak/>
        <w:t xml:space="preserve">WYKAZ narzędzi, wyposażenia zakładu lub urządzeń technicznych </w:t>
      </w:r>
      <w:r>
        <w:rPr>
          <w:rFonts w:ascii="Arial" w:hAnsi="Arial" w:cs="Arial"/>
          <w:b/>
        </w:rPr>
        <w:t>dostępnych</w:t>
      </w:r>
      <w:r>
        <w:rPr>
          <w:rFonts w:ascii="Arial" w:hAnsi="Arial" w:cs="Arial"/>
          <w:b/>
          <w:bCs/>
        </w:rPr>
        <w:t xml:space="preserve"> wykonawcy w celu wykonania zamówienia publicznego wraz z informacja  o podstawie do dysponowania tymi zasobami-  </w:t>
      </w:r>
      <w:r>
        <w:rPr>
          <w:rFonts w:ascii="Arial" w:hAnsi="Arial" w:cs="Arial"/>
        </w:rPr>
        <w:t xml:space="preserve">co najmniej jeden środek transportu przystosowany do przewozu artykułów żywnościowych objętych zamówieniem, czyli samochód typu chłodnia, izoterma  </w:t>
      </w:r>
      <w:r>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Pr>
          <w:rFonts w:ascii="Arial" w:hAnsi="Arial" w:cs="Arial"/>
          <w:i/>
        </w:rPr>
        <w:t>późn</w:t>
      </w:r>
      <w:proofErr w:type="spellEnd"/>
      <w:r>
        <w:rPr>
          <w:rFonts w:ascii="Arial" w:hAnsi="Arial" w:cs="Arial"/>
          <w:i/>
        </w:rPr>
        <w:t>. zm.</w:t>
      </w:r>
      <w:proofErr w:type="gramStart"/>
      <w:r>
        <w:rPr>
          <w:rFonts w:ascii="Arial" w:hAnsi="Arial" w:cs="Arial"/>
          <w:i/>
        </w:rPr>
        <w:t>),</w:t>
      </w:r>
      <w:proofErr w:type="gramEnd"/>
      <w:r>
        <w:rPr>
          <w:rFonts w:ascii="Arial" w:hAnsi="Arial" w:cs="Arial"/>
          <w:i/>
        </w:rPr>
        <w:t xml:space="preserve"> (Dz. U. z 2020 r., poz. 2021 tj.)</w:t>
      </w:r>
      <w:r>
        <w:rPr>
          <w:rFonts w:ascii="Arial" w:hAnsi="Arial" w:cs="Arial"/>
        </w:rPr>
        <w:t xml:space="preserve"> </w:t>
      </w:r>
      <w:r>
        <w:rPr>
          <w:rFonts w:ascii="Arial" w:hAnsi="Arial" w:cs="Arial"/>
          <w:b/>
          <w:bCs/>
          <w:i/>
          <w:u w:val="single"/>
        </w:rPr>
        <w:t>według wzoru</w:t>
      </w:r>
      <w:r>
        <w:rPr>
          <w:rFonts w:ascii="Arial" w:hAnsi="Arial" w:cs="Arial"/>
          <w:b/>
          <w:i/>
          <w:u w:val="single"/>
        </w:rPr>
        <w:t xml:space="preserve"> stanowiącego </w:t>
      </w:r>
      <w:r>
        <w:rPr>
          <w:rFonts w:ascii="Arial" w:hAnsi="Arial" w:cs="Arial"/>
          <w:b/>
          <w:bCs/>
          <w:i/>
          <w:u w:val="single"/>
        </w:rPr>
        <w:t>załącznik nr 5 do ZO.</w:t>
      </w:r>
      <w:bookmarkEnd w:id="9"/>
    </w:p>
    <w:p w:rsidR="005C692D" w:rsidRPr="005C692D" w:rsidRDefault="005C692D" w:rsidP="005C692D">
      <w:pPr>
        <w:pStyle w:val="Akapitzlist"/>
        <w:rPr>
          <w:rFonts w:ascii="Arial" w:hAnsi="Arial" w:cs="Arial"/>
          <w:b/>
          <w:sz w:val="22"/>
          <w:szCs w:val="22"/>
          <w:lang w:eastAsia="ar-SA"/>
        </w:rPr>
      </w:pPr>
    </w:p>
    <w:p w:rsidR="003D633C" w:rsidRPr="000F1C4C"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3D633C" w:rsidRPr="000F1C4C" w:rsidRDefault="003D633C" w:rsidP="003D633C">
      <w:pPr>
        <w:pStyle w:val="Akapitzlist"/>
        <w:rPr>
          <w:rFonts w:ascii="Arial" w:hAnsi="Arial" w:cs="Arial"/>
          <w:b/>
          <w:sz w:val="22"/>
          <w:szCs w:val="22"/>
          <w:lang w:eastAsia="ar-SA"/>
        </w:rPr>
      </w:pPr>
    </w:p>
    <w:p w:rsidR="003D633C" w:rsidRPr="000F1C4C"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3D633C" w:rsidRPr="000F1C4C" w:rsidRDefault="003D633C" w:rsidP="003D633C">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3D633C" w:rsidRPr="000F1C4C" w:rsidRDefault="003D633C" w:rsidP="003D633C">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3D633C" w:rsidRPr="000F1C4C" w:rsidRDefault="003D633C" w:rsidP="003D633C">
      <w:pPr>
        <w:pStyle w:val="Akapitzlist"/>
        <w:ind w:left="720"/>
        <w:jc w:val="both"/>
        <w:rPr>
          <w:rFonts w:ascii="Arial" w:hAnsi="Arial" w:cs="Arial"/>
          <w:b/>
        </w:rPr>
      </w:pPr>
    </w:p>
    <w:p w:rsidR="003D633C" w:rsidRPr="00E3285B"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3D633C" w:rsidRPr="00612BD2" w:rsidRDefault="003D633C" w:rsidP="003D633C">
      <w:pPr>
        <w:pStyle w:val="Akapitzlist"/>
        <w:spacing w:line="276" w:lineRule="auto"/>
        <w:ind w:left="426"/>
        <w:contextualSpacing/>
        <w:jc w:val="both"/>
        <w:rPr>
          <w:rFonts w:ascii="Arial" w:hAnsi="Arial" w:cs="Arial"/>
          <w:sz w:val="22"/>
          <w:szCs w:val="22"/>
        </w:rPr>
      </w:pPr>
    </w:p>
    <w:p w:rsidR="003D633C" w:rsidRPr="005F3D92"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3D633C" w:rsidRPr="000F1C4C" w:rsidRDefault="003D633C" w:rsidP="003D633C">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3D633C" w:rsidRPr="00612BD2"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3D633C" w:rsidRPr="003A573B" w:rsidRDefault="003D633C" w:rsidP="003D633C">
      <w:pPr>
        <w:pStyle w:val="Akapitzlist"/>
        <w:spacing w:line="276" w:lineRule="auto"/>
        <w:rPr>
          <w:rFonts w:ascii="Arial" w:hAnsi="Arial" w:cs="Arial"/>
          <w:color w:val="000000" w:themeColor="text1"/>
          <w:sz w:val="22"/>
          <w:szCs w:val="22"/>
        </w:rPr>
      </w:pPr>
    </w:p>
    <w:p w:rsidR="003D633C" w:rsidRPr="003A573B"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3D633C" w:rsidRPr="003A573B" w:rsidRDefault="003D633C" w:rsidP="003D633C">
      <w:pPr>
        <w:pStyle w:val="Akapitzlist"/>
        <w:spacing w:line="276" w:lineRule="auto"/>
        <w:rPr>
          <w:rFonts w:ascii="Arial" w:hAnsi="Arial" w:cs="Arial"/>
          <w:color w:val="000000" w:themeColor="text1"/>
          <w:sz w:val="22"/>
          <w:szCs w:val="22"/>
          <w:lang w:eastAsia="ar-SA"/>
        </w:rPr>
      </w:pPr>
    </w:p>
    <w:p w:rsidR="003D633C" w:rsidRPr="003A573B" w:rsidRDefault="003D633C" w:rsidP="00B81EB4">
      <w:pPr>
        <w:pStyle w:val="Akapitzlist"/>
        <w:numPr>
          <w:ilvl w:val="0"/>
          <w:numId w:val="55"/>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3D633C" w:rsidRPr="003A573B" w:rsidRDefault="003D633C" w:rsidP="003D633C">
      <w:pPr>
        <w:spacing w:after="0"/>
        <w:rPr>
          <w:rFonts w:ascii="Arial" w:eastAsia="Times New Roman" w:hAnsi="Arial" w:cs="Arial"/>
          <w:b/>
          <w:color w:val="000000" w:themeColor="text1"/>
          <w:lang w:eastAsia="pl-PL"/>
        </w:rPr>
      </w:pPr>
    </w:p>
    <w:p w:rsidR="003D633C" w:rsidRPr="003A573B" w:rsidRDefault="003D633C" w:rsidP="00B81EB4">
      <w:pPr>
        <w:pStyle w:val="Akapitzlist"/>
        <w:numPr>
          <w:ilvl w:val="0"/>
          <w:numId w:val="55"/>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3D633C" w:rsidRPr="003A573B" w:rsidRDefault="003D633C" w:rsidP="003D633C">
      <w:pPr>
        <w:pStyle w:val="Akapitzlist"/>
        <w:spacing w:line="276" w:lineRule="auto"/>
        <w:rPr>
          <w:rFonts w:ascii="Arial" w:hAnsi="Arial" w:cs="Arial"/>
          <w:color w:val="000000" w:themeColor="text1"/>
          <w:spacing w:val="-12"/>
          <w:sz w:val="22"/>
          <w:szCs w:val="22"/>
        </w:rPr>
      </w:pPr>
    </w:p>
    <w:p w:rsidR="003D633C" w:rsidRPr="003A573B" w:rsidRDefault="003D633C" w:rsidP="00B81EB4">
      <w:pPr>
        <w:pStyle w:val="Akapitzlist"/>
        <w:numPr>
          <w:ilvl w:val="0"/>
          <w:numId w:val="55"/>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3D633C" w:rsidRPr="003A573B" w:rsidRDefault="003D633C" w:rsidP="003D633C">
      <w:pPr>
        <w:pStyle w:val="Akapitzlist"/>
        <w:spacing w:line="276" w:lineRule="auto"/>
        <w:rPr>
          <w:rFonts w:ascii="Arial" w:hAnsi="Arial" w:cs="Arial"/>
          <w:color w:val="000000" w:themeColor="text1"/>
          <w:sz w:val="22"/>
          <w:szCs w:val="22"/>
          <w:lang w:eastAsia="ar-SA"/>
        </w:rPr>
      </w:pPr>
    </w:p>
    <w:p w:rsidR="003D633C" w:rsidRPr="003A573B" w:rsidRDefault="003D633C" w:rsidP="00B81EB4">
      <w:pPr>
        <w:pStyle w:val="Akapitzlist"/>
        <w:numPr>
          <w:ilvl w:val="0"/>
          <w:numId w:val="55"/>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3D633C" w:rsidRPr="003A573B" w:rsidRDefault="003D633C" w:rsidP="003D633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3D633C" w:rsidRDefault="003D633C" w:rsidP="003D633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3D633C" w:rsidRPr="00071A5F" w:rsidRDefault="003D633C" w:rsidP="003D633C">
      <w:pPr>
        <w:tabs>
          <w:tab w:val="left" w:pos="426"/>
        </w:tabs>
        <w:spacing w:after="0"/>
        <w:ind w:left="426"/>
        <w:rPr>
          <w:rFonts w:ascii="Arial" w:hAnsi="Arial" w:cs="Arial"/>
          <w:color w:val="000000" w:themeColor="text1"/>
          <w:lang w:eastAsia="ar-SA"/>
        </w:rPr>
      </w:pPr>
    </w:p>
    <w:p w:rsidR="003D633C" w:rsidRPr="00D83A28" w:rsidRDefault="003D633C" w:rsidP="003D633C">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 xml:space="preserve">Rozporządzenie Parlamentu Europejskiego i Rady (UE) 2016/679 z dnia 27 kwietnia 2016 r. w sprawie ochrony osób fizycznych w związku z przetwarzaniem danych osobowych i w sprawie swobodnego przepływu takich </w:t>
      </w:r>
      <w:r w:rsidRPr="00D83A28">
        <w:rPr>
          <w:rFonts w:ascii="Arial" w:hAnsi="Arial" w:cs="Arial"/>
          <w:color w:val="000000" w:themeColor="text1"/>
          <w:sz w:val="18"/>
          <w:szCs w:val="18"/>
          <w:lang w:eastAsia="ar-SA"/>
        </w:rPr>
        <w:lastRenderedPageBreak/>
        <w:t>danych oraz uchylenia dyrektywy 95/46/WE (ogólne rozporządzenie o ochronie danych) (Dz. Urz. UE L. 119 z 04.05.2016r., str. 1)</w:t>
      </w:r>
    </w:p>
    <w:p w:rsidR="003D633C" w:rsidRPr="00D83A28" w:rsidRDefault="003D633C" w:rsidP="003D633C">
      <w:pPr>
        <w:spacing w:after="0"/>
        <w:jc w:val="both"/>
        <w:rPr>
          <w:rFonts w:ascii="Arial" w:hAnsi="Arial" w:cs="Arial"/>
          <w:color w:val="000000" w:themeColor="text1"/>
          <w:sz w:val="18"/>
          <w:szCs w:val="18"/>
          <w:lang w:eastAsia="ar-SA"/>
        </w:rPr>
      </w:pPr>
    </w:p>
    <w:p w:rsidR="003D633C" w:rsidRPr="00D83A28" w:rsidRDefault="003D633C" w:rsidP="003D633C">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3D633C" w:rsidRDefault="003D633C" w:rsidP="003D633C">
      <w:pPr>
        <w:spacing w:after="0"/>
        <w:jc w:val="right"/>
        <w:rPr>
          <w:rFonts w:ascii="Arial" w:hAnsi="Arial" w:cs="Arial"/>
        </w:rPr>
      </w:pPr>
      <w:r w:rsidRPr="003A573B">
        <w:rPr>
          <w:rFonts w:ascii="Arial" w:hAnsi="Arial" w:cs="Arial"/>
        </w:rPr>
        <w:tab/>
      </w:r>
    </w:p>
    <w:p w:rsidR="003D633C" w:rsidRDefault="003D633C" w:rsidP="003D633C">
      <w:pPr>
        <w:spacing w:after="0"/>
        <w:jc w:val="right"/>
        <w:rPr>
          <w:rFonts w:ascii="Arial" w:hAnsi="Arial" w:cs="Arial"/>
        </w:rPr>
      </w:pPr>
    </w:p>
    <w:p w:rsidR="003D633C" w:rsidRDefault="003D633C" w:rsidP="003D633C">
      <w:pPr>
        <w:spacing w:after="0"/>
        <w:rPr>
          <w:rFonts w:ascii="Arial" w:hAnsi="Arial" w:cs="Arial"/>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06163">
      <w:pPr>
        <w:suppressAutoHyphens w:val="0"/>
        <w:spacing w:after="0" w:line="256" w:lineRule="auto"/>
        <w:jc w:val="center"/>
        <w:rPr>
          <w:rFonts w:ascii="Arial" w:hAnsi="Arial" w:cs="Arial"/>
          <w:b/>
        </w:rPr>
        <w:sectPr w:rsidR="003D633C" w:rsidSect="00D357E8">
          <w:pgSz w:w="11906" w:h="16838"/>
          <w:pgMar w:top="1418" w:right="1418" w:bottom="1418" w:left="1418" w:header="709" w:footer="709" w:gutter="0"/>
          <w:cols w:space="708"/>
          <w:docGrid w:linePitch="360"/>
        </w:sectPr>
      </w:pPr>
    </w:p>
    <w:p w:rsidR="00BC5072" w:rsidRPr="0027630C" w:rsidRDefault="00BC5072" w:rsidP="00BC5072">
      <w:pPr>
        <w:tabs>
          <w:tab w:val="left" w:pos="13455"/>
        </w:tabs>
        <w:suppressAutoHyphens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Pr="0027630C">
        <w:rPr>
          <w:rFonts w:ascii="Arial" w:eastAsia="Times New Roman" w:hAnsi="Arial" w:cs="Arial"/>
          <w:sz w:val="20"/>
          <w:szCs w:val="20"/>
          <w:lang w:eastAsia="pl-PL"/>
        </w:rPr>
        <w:t>…………………………</w:t>
      </w:r>
      <w:r>
        <w:rPr>
          <w:rFonts w:ascii="Arial" w:eastAsia="Times New Roman" w:hAnsi="Arial" w:cs="Arial"/>
          <w:sz w:val="20"/>
          <w:szCs w:val="20"/>
          <w:lang w:eastAsia="pl-PL"/>
        </w:rPr>
        <w:t xml:space="preserve">                                                                                                                                                                             Zał. nr 1 do oferty</w:t>
      </w:r>
    </w:p>
    <w:p w:rsidR="003D633C" w:rsidRPr="003D633C" w:rsidRDefault="003D633C" w:rsidP="003D633C">
      <w:pPr>
        <w:tabs>
          <w:tab w:val="left" w:pos="13455"/>
        </w:tabs>
        <w:suppressAutoHyphens w:val="0"/>
        <w:spacing w:after="0" w:line="240" w:lineRule="auto"/>
        <w:rPr>
          <w:rFonts w:ascii="Arial" w:eastAsia="Times New Roman" w:hAnsi="Arial" w:cs="Arial"/>
          <w:sz w:val="20"/>
          <w:szCs w:val="20"/>
          <w:lang w:eastAsia="pl-PL"/>
        </w:rPr>
      </w:pPr>
    </w:p>
    <w:p w:rsidR="003D633C" w:rsidRPr="003D633C" w:rsidRDefault="003D633C" w:rsidP="003D633C">
      <w:pPr>
        <w:suppressAutoHyphens w:val="0"/>
        <w:spacing w:after="0" w:line="240" w:lineRule="auto"/>
        <w:ind w:firstLine="709"/>
        <w:rPr>
          <w:rFonts w:ascii="Arial" w:eastAsia="Times New Roman" w:hAnsi="Arial" w:cs="Arial"/>
          <w:sz w:val="20"/>
          <w:szCs w:val="20"/>
          <w:lang w:eastAsia="pl-PL"/>
        </w:rPr>
      </w:pPr>
      <w:r w:rsidRPr="003D633C">
        <w:rPr>
          <w:rFonts w:ascii="Arial" w:eastAsia="Times New Roman" w:hAnsi="Arial" w:cs="Arial"/>
          <w:sz w:val="20"/>
          <w:szCs w:val="20"/>
          <w:lang w:eastAsia="pl-PL"/>
        </w:rPr>
        <w:t xml:space="preserve">       (pieczęć firmy)</w:t>
      </w:r>
    </w:p>
    <w:p w:rsidR="003D633C" w:rsidRPr="003D633C" w:rsidRDefault="003D633C" w:rsidP="003D633C">
      <w:pPr>
        <w:suppressAutoHyphens w:val="0"/>
        <w:spacing w:after="0" w:line="240" w:lineRule="auto"/>
        <w:jc w:val="right"/>
        <w:rPr>
          <w:rFonts w:ascii="Arial" w:eastAsia="Times New Roman" w:hAnsi="Arial" w:cs="Arial"/>
          <w:sz w:val="20"/>
          <w:szCs w:val="20"/>
          <w:lang w:eastAsia="pl-PL"/>
        </w:rPr>
      </w:pPr>
    </w:p>
    <w:p w:rsidR="003D633C" w:rsidRPr="006B151B" w:rsidRDefault="003D633C" w:rsidP="003D633C">
      <w:pPr>
        <w:suppressAutoHyphens w:val="0"/>
        <w:spacing w:after="0" w:line="240" w:lineRule="auto"/>
        <w:jc w:val="center"/>
        <w:rPr>
          <w:rFonts w:ascii="Arial" w:eastAsia="Times New Roman" w:hAnsi="Arial" w:cs="Arial"/>
          <w:b/>
          <w:lang w:eastAsia="pl-PL"/>
        </w:rPr>
      </w:pPr>
      <w:r w:rsidRPr="006B151B">
        <w:rPr>
          <w:rFonts w:ascii="Arial" w:eastAsia="Times New Roman" w:hAnsi="Arial" w:cs="Arial"/>
          <w:b/>
          <w:lang w:eastAsia="pl-PL"/>
        </w:rPr>
        <w:t>FORMULARZ CENOWY w zakresie części nr 4 dla m. Lublin</w:t>
      </w:r>
    </w:p>
    <w:p w:rsidR="003D633C" w:rsidRPr="003D633C" w:rsidRDefault="003D633C" w:rsidP="003D633C">
      <w:pPr>
        <w:suppressAutoHyphens w:val="0"/>
        <w:spacing w:after="0" w:line="240" w:lineRule="auto"/>
        <w:jc w:val="center"/>
        <w:rPr>
          <w:rFonts w:ascii="Arial" w:eastAsia="Times New Roman" w:hAnsi="Arial" w:cs="Arial"/>
          <w:b/>
          <w:sz w:val="20"/>
          <w:szCs w:val="20"/>
          <w:lang w:eastAsia="pl-PL"/>
        </w:rPr>
      </w:pPr>
    </w:p>
    <w:p w:rsidR="003D633C" w:rsidRPr="003D633C" w:rsidRDefault="003D633C" w:rsidP="003D633C">
      <w:pPr>
        <w:suppressAutoHyphens w:val="0"/>
        <w:spacing w:after="0" w:line="240" w:lineRule="auto"/>
        <w:jc w:val="center"/>
        <w:rPr>
          <w:rFonts w:ascii="Arial" w:eastAsia="Times New Roman" w:hAnsi="Arial" w:cs="Arial"/>
          <w:b/>
          <w:sz w:val="20"/>
          <w:szCs w:val="20"/>
          <w:lang w:eastAsia="pl-PL"/>
        </w:rPr>
      </w:pPr>
      <w:r>
        <w:rPr>
          <w:rFonts w:ascii="Arial" w:hAnsi="Arial" w:cs="Arial"/>
          <w:b/>
          <w:sz w:val="20"/>
          <w:szCs w:val="20"/>
        </w:rPr>
        <w:t>S</w:t>
      </w:r>
      <w:r w:rsidRPr="003D633C">
        <w:rPr>
          <w:rFonts w:ascii="Arial" w:hAnsi="Arial" w:cs="Arial"/>
          <w:b/>
          <w:sz w:val="20"/>
          <w:szCs w:val="20"/>
        </w:rPr>
        <w:t xml:space="preserve">ukcesywne dostawy </w:t>
      </w:r>
      <w:r w:rsidRPr="003D633C">
        <w:rPr>
          <w:rFonts w:ascii="Arial" w:hAnsi="Arial" w:cs="Arial"/>
          <w:b/>
          <w:bCs/>
          <w:iCs/>
          <w:sz w:val="20"/>
          <w:szCs w:val="20"/>
        </w:rPr>
        <w:t>produktów głęboko mrożonych</w:t>
      </w:r>
      <w:r w:rsidRPr="003D633C">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rsidR="00BC5072" w:rsidRPr="00E374EB" w:rsidRDefault="00BC5072" w:rsidP="00BC5072">
      <w:pPr>
        <w:tabs>
          <w:tab w:val="right" w:pos="9348"/>
        </w:tabs>
        <w:spacing w:after="0" w:line="240" w:lineRule="auto"/>
        <w:jc w:val="both"/>
        <w:rPr>
          <w:rFonts w:ascii="Arial" w:eastAsia="Times New Roman" w:hAnsi="Arial" w:cs="Arial"/>
          <w:b/>
          <w:bCs/>
          <w:sz w:val="20"/>
          <w:szCs w:val="20"/>
          <w:lang w:eastAsia="pl-PL"/>
        </w:rPr>
      </w:pPr>
    </w:p>
    <w:tbl>
      <w:tblPr>
        <w:tblStyle w:val="Tabela-Siatka"/>
        <w:tblW w:w="14709" w:type="dxa"/>
        <w:tblLayout w:type="fixed"/>
        <w:tblLook w:val="04A0" w:firstRow="1" w:lastRow="0" w:firstColumn="1" w:lastColumn="0" w:noHBand="0" w:noVBand="1"/>
      </w:tblPr>
      <w:tblGrid>
        <w:gridCol w:w="622"/>
        <w:gridCol w:w="2157"/>
        <w:gridCol w:w="642"/>
        <w:gridCol w:w="969"/>
        <w:gridCol w:w="1672"/>
        <w:gridCol w:w="1701"/>
        <w:gridCol w:w="850"/>
        <w:gridCol w:w="1701"/>
        <w:gridCol w:w="1134"/>
        <w:gridCol w:w="1560"/>
        <w:gridCol w:w="1701"/>
      </w:tblGrid>
      <w:tr w:rsidR="00BC5072" w:rsidTr="00BC5072">
        <w:trPr>
          <w:trHeight w:val="1701"/>
        </w:trPr>
        <w:tc>
          <w:tcPr>
            <w:tcW w:w="622"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672"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0"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EAF1DD" w:themeFill="accent3" w:themeFillTint="33"/>
            <w:vAlign w:val="center"/>
          </w:tcPr>
          <w:p w:rsidR="00BC5072" w:rsidRPr="00E374EB" w:rsidRDefault="00BC5072" w:rsidP="00E4223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134"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560" w:type="dxa"/>
            <w:shd w:val="clear" w:color="auto" w:fill="EAF1DD" w:themeFill="accent3" w:themeFillTint="33"/>
            <w:vAlign w:val="center"/>
          </w:tcPr>
          <w:p w:rsidR="00BC5072" w:rsidRPr="00E374EB" w:rsidRDefault="00BC5072" w:rsidP="00E4223F">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AF1DD" w:themeFill="accent3" w:themeFillTint="33"/>
            <w:vAlign w:val="center"/>
          </w:tcPr>
          <w:p w:rsidR="00BC5072" w:rsidRPr="00E374EB" w:rsidRDefault="00BC5072" w:rsidP="00E4223F">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BC5072" w:rsidTr="00BC5072">
        <w:trPr>
          <w:trHeight w:val="454"/>
        </w:trPr>
        <w:tc>
          <w:tcPr>
            <w:tcW w:w="622"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4</w:t>
            </w:r>
          </w:p>
        </w:tc>
        <w:tc>
          <w:tcPr>
            <w:tcW w:w="1672"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6</w:t>
            </w:r>
          </w:p>
        </w:tc>
        <w:tc>
          <w:tcPr>
            <w:tcW w:w="850"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8</w:t>
            </w:r>
          </w:p>
        </w:tc>
        <w:tc>
          <w:tcPr>
            <w:tcW w:w="1134"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9</w:t>
            </w:r>
          </w:p>
        </w:tc>
        <w:tc>
          <w:tcPr>
            <w:tcW w:w="1560"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BD4B4" w:themeFill="accent6" w:themeFillTint="66"/>
            <w:vAlign w:val="center"/>
          </w:tcPr>
          <w:p w:rsidR="00BC5072" w:rsidRPr="00DA23B0" w:rsidRDefault="00BC5072" w:rsidP="00E4223F">
            <w:pPr>
              <w:jc w:val="center"/>
              <w:rPr>
                <w:rFonts w:ascii="Arial" w:hAnsi="Arial" w:cs="Arial"/>
                <w:b/>
                <w:sz w:val="20"/>
                <w:szCs w:val="20"/>
              </w:rPr>
            </w:pPr>
            <w:r w:rsidRPr="00DA23B0">
              <w:rPr>
                <w:rFonts w:ascii="Arial" w:hAnsi="Arial" w:cs="Arial"/>
                <w:b/>
                <w:sz w:val="20"/>
                <w:szCs w:val="20"/>
              </w:rPr>
              <w:t>11</w:t>
            </w:r>
          </w:p>
        </w:tc>
      </w:tr>
      <w:tr w:rsidR="00BC5072" w:rsidTr="00BC5072">
        <w:trPr>
          <w:trHeight w:val="624"/>
        </w:trPr>
        <w:tc>
          <w:tcPr>
            <w:tcW w:w="622" w:type="dxa"/>
            <w:vAlign w:val="center"/>
          </w:tcPr>
          <w:p w:rsidR="00BC5072" w:rsidRPr="00660E2A" w:rsidRDefault="00BC5072" w:rsidP="00E4223F">
            <w:pPr>
              <w:jc w:val="center"/>
              <w:rPr>
                <w:rFonts w:ascii="Arial" w:hAnsi="Arial" w:cs="Arial"/>
              </w:rPr>
            </w:pPr>
            <w:r w:rsidRPr="00660E2A">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rsidR="00BC5072" w:rsidRPr="00654E60" w:rsidRDefault="00BC5072" w:rsidP="00E4223F">
            <w:pPr>
              <w:jc w:val="center"/>
              <w:rPr>
                <w:rFonts w:ascii="Calibri" w:hAnsi="Calibri" w:cs="Calibri"/>
                <w:b/>
              </w:rPr>
            </w:pPr>
            <w:r>
              <w:rPr>
                <w:rFonts w:ascii="Calibri" w:hAnsi="Calibri" w:cs="Calibri"/>
                <w:b/>
              </w:rPr>
              <w:t>42</w:t>
            </w:r>
          </w:p>
        </w:tc>
        <w:tc>
          <w:tcPr>
            <w:tcW w:w="1672"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16,8</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Pr="00660E2A" w:rsidRDefault="00BC5072" w:rsidP="00E4223F">
            <w:pPr>
              <w:jc w:val="center"/>
              <w:rPr>
                <w:rFonts w:ascii="Arial" w:hAnsi="Arial" w:cs="Arial"/>
              </w:rPr>
            </w:pP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BC5072" w:rsidRPr="00654E60" w:rsidRDefault="00BC5072" w:rsidP="00E4223F">
            <w:pPr>
              <w:jc w:val="center"/>
              <w:rPr>
                <w:rFonts w:ascii="Calibri" w:hAnsi="Calibri" w:cs="Calibri"/>
                <w:b/>
              </w:rPr>
            </w:pPr>
            <w:r>
              <w:rPr>
                <w:rFonts w:ascii="Calibri" w:hAnsi="Calibri" w:cs="Calibri"/>
                <w:b/>
              </w:rPr>
              <w:t>90</w:t>
            </w:r>
          </w:p>
        </w:tc>
        <w:tc>
          <w:tcPr>
            <w:tcW w:w="1672"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36</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Pr="00660E2A" w:rsidRDefault="00BC5072" w:rsidP="00E4223F">
            <w:pPr>
              <w:jc w:val="center"/>
              <w:rPr>
                <w:rFonts w:ascii="Arial" w:hAnsi="Arial" w:cs="Arial"/>
              </w:rPr>
            </w:pP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BC5072" w:rsidRPr="00654E60" w:rsidRDefault="00BC5072" w:rsidP="00E4223F">
            <w:pPr>
              <w:jc w:val="center"/>
              <w:rPr>
                <w:rFonts w:ascii="Calibri" w:hAnsi="Calibri" w:cs="Calibri"/>
                <w:b/>
              </w:rPr>
            </w:pPr>
            <w:r>
              <w:rPr>
                <w:rFonts w:ascii="Calibri" w:hAnsi="Calibri" w:cs="Calibri"/>
                <w:b/>
              </w:rPr>
              <w:t>90</w:t>
            </w:r>
          </w:p>
        </w:tc>
        <w:tc>
          <w:tcPr>
            <w:tcW w:w="1672"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36</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Pierogi ruskie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120</w:t>
            </w:r>
          </w:p>
        </w:tc>
        <w:tc>
          <w:tcPr>
            <w:tcW w:w="1672"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48</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Uszka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30</w:t>
            </w:r>
          </w:p>
        </w:tc>
        <w:tc>
          <w:tcPr>
            <w:tcW w:w="1672"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85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12</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lastRenderedPageBreak/>
              <w:t>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Pyzy ziemniaczane z mięsem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150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120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48</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Krokiety z mięsem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Kluski śląskie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120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48</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Kopytka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120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48</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Knedle owocowe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Mieszanka warzywa II składnikowa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180</w:t>
            </w:r>
          </w:p>
        </w:tc>
        <w:tc>
          <w:tcPr>
            <w:tcW w:w="1672"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850" w:type="dxa"/>
            <w:vAlign w:val="center"/>
          </w:tcPr>
          <w:p w:rsidR="00BC5072" w:rsidRPr="000B04BD" w:rsidRDefault="00BC5072" w:rsidP="00E4223F">
            <w:pPr>
              <w:jc w:val="center"/>
              <w:rPr>
                <w:rFonts w:ascii="Arial" w:hAnsi="Arial" w:cs="Arial"/>
              </w:rPr>
            </w:pPr>
          </w:p>
        </w:tc>
        <w:tc>
          <w:tcPr>
            <w:tcW w:w="1701" w:type="dxa"/>
            <w:vAlign w:val="center"/>
          </w:tcPr>
          <w:p w:rsidR="00BC5072" w:rsidRPr="000B04BD" w:rsidRDefault="00BC5072" w:rsidP="00E4223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72</w:t>
            </w:r>
          </w:p>
        </w:tc>
        <w:tc>
          <w:tcPr>
            <w:tcW w:w="1560" w:type="dxa"/>
            <w:vAlign w:val="center"/>
          </w:tcPr>
          <w:p w:rsidR="00BC5072" w:rsidRPr="00660E2A" w:rsidRDefault="00BC5072" w:rsidP="00E4223F">
            <w:pPr>
              <w:jc w:val="center"/>
              <w:rPr>
                <w:rFonts w:ascii="Arial" w:hAnsi="Arial" w:cs="Arial"/>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lastRenderedPageBreak/>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Kapusta brukselska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120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48</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Fasolka szparagowa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150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Różyczki kalafiora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180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72</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Brokuł zamrożony</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150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Szpinak zamrożony</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Marchewka mini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Frytki zamrożone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Pr="00654E60" w:rsidRDefault="00BC5072" w:rsidP="00E4223F">
            <w:pPr>
              <w:jc w:val="center"/>
              <w:rPr>
                <w:rFonts w:ascii="Calibri" w:hAnsi="Calibri" w:cs="Calibri"/>
                <w:b/>
              </w:rPr>
            </w:pPr>
            <w:r>
              <w:rPr>
                <w:rFonts w:ascii="Calibri" w:hAnsi="Calibri" w:cs="Calibri"/>
                <w:b/>
              </w:rPr>
              <w:t>90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Pr="00654E60" w:rsidRDefault="00BC5072" w:rsidP="00E4223F">
            <w:pPr>
              <w:jc w:val="center"/>
              <w:rPr>
                <w:rFonts w:ascii="Calibri" w:hAnsi="Calibri" w:cs="Calibri"/>
                <w:b/>
              </w:rPr>
            </w:pPr>
            <w:r>
              <w:rPr>
                <w:rFonts w:ascii="Calibri" w:hAnsi="Calibri" w:cs="Calibri"/>
                <w:b/>
              </w:rPr>
              <w:t>36</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24</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Truskawka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25</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Czarna porzeczka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26</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Śliwka zamrożona</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27</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Wiśnie 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22" w:type="dxa"/>
            <w:vAlign w:val="center"/>
          </w:tcPr>
          <w:p w:rsidR="00BC5072" w:rsidRDefault="00BC5072" w:rsidP="00E4223F">
            <w:pPr>
              <w:jc w:val="center"/>
              <w:rPr>
                <w:rFonts w:ascii="Arial" w:hAnsi="Arial" w:cs="Arial"/>
              </w:rPr>
            </w:pPr>
            <w:r>
              <w:rPr>
                <w:rFonts w:ascii="Arial" w:hAnsi="Arial" w:cs="Arial"/>
              </w:rPr>
              <w:t>28</w:t>
            </w:r>
          </w:p>
        </w:tc>
        <w:tc>
          <w:tcPr>
            <w:tcW w:w="2157" w:type="dxa"/>
            <w:tcBorders>
              <w:top w:val="nil"/>
              <w:left w:val="single" w:sz="4" w:space="0" w:color="auto"/>
              <w:bottom w:val="single" w:sz="4" w:space="0" w:color="auto"/>
              <w:right w:val="single" w:sz="4" w:space="0" w:color="auto"/>
            </w:tcBorders>
            <w:shd w:val="clear" w:color="auto" w:fill="auto"/>
            <w:vAlign w:val="center"/>
          </w:tcPr>
          <w:p w:rsidR="00BC5072" w:rsidRDefault="00BC5072" w:rsidP="00E4223F">
            <w:pPr>
              <w:rPr>
                <w:rFonts w:ascii="Calibri" w:hAnsi="Calibri" w:cs="Calibri"/>
                <w:color w:val="000000"/>
              </w:rPr>
            </w:pPr>
            <w:r>
              <w:rPr>
                <w:rFonts w:ascii="Calibri" w:hAnsi="Calibri" w:cs="Calibri"/>
                <w:color w:val="000000"/>
              </w:rPr>
              <w:t>Maliny mrożone</w:t>
            </w:r>
          </w:p>
        </w:tc>
        <w:tc>
          <w:tcPr>
            <w:tcW w:w="642" w:type="dxa"/>
            <w:tcBorders>
              <w:top w:val="nil"/>
              <w:left w:val="nil"/>
              <w:bottom w:val="single" w:sz="4" w:space="0" w:color="auto"/>
              <w:right w:val="single" w:sz="4" w:space="0" w:color="auto"/>
            </w:tcBorders>
            <w:shd w:val="clear" w:color="auto" w:fill="auto"/>
            <w:vAlign w:val="center"/>
          </w:tcPr>
          <w:p w:rsidR="00BC5072" w:rsidRDefault="00BC5072" w:rsidP="00E4223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BC5072" w:rsidRDefault="00BC5072" w:rsidP="00E4223F">
            <w:pPr>
              <w:jc w:val="center"/>
              <w:rPr>
                <w:rFonts w:ascii="Calibri" w:hAnsi="Calibri" w:cs="Calibri"/>
                <w:b/>
              </w:rPr>
            </w:pPr>
            <w:r>
              <w:rPr>
                <w:rFonts w:ascii="Calibri" w:hAnsi="Calibri" w:cs="Calibri"/>
                <w:b/>
              </w:rPr>
              <w:t>60</w:t>
            </w:r>
          </w:p>
        </w:tc>
        <w:tc>
          <w:tcPr>
            <w:tcW w:w="1672"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850" w:type="dxa"/>
            <w:vAlign w:val="center"/>
          </w:tcPr>
          <w:p w:rsidR="00BC5072" w:rsidRPr="000B04BD" w:rsidRDefault="00BC5072" w:rsidP="00E4223F">
            <w:pPr>
              <w:jc w:val="center"/>
              <w:rPr>
                <w:rFonts w:ascii="Arial" w:hAnsi="Arial" w:cs="Arial"/>
                <w:b/>
              </w:rPr>
            </w:pPr>
          </w:p>
        </w:tc>
        <w:tc>
          <w:tcPr>
            <w:tcW w:w="1701" w:type="dxa"/>
            <w:vAlign w:val="center"/>
          </w:tcPr>
          <w:p w:rsidR="00BC5072" w:rsidRPr="000B04BD" w:rsidRDefault="00BC5072" w:rsidP="00E4223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BC5072" w:rsidRDefault="00BC5072" w:rsidP="00E4223F">
            <w:pPr>
              <w:jc w:val="center"/>
              <w:rPr>
                <w:rFonts w:ascii="Calibri" w:hAnsi="Calibri" w:cs="Calibri"/>
                <w:b/>
              </w:rPr>
            </w:pPr>
            <w:r>
              <w:rPr>
                <w:rFonts w:ascii="Calibri" w:hAnsi="Calibri" w:cs="Calibri"/>
                <w:b/>
              </w:rPr>
              <w:t>24</w:t>
            </w:r>
          </w:p>
        </w:tc>
        <w:tc>
          <w:tcPr>
            <w:tcW w:w="1560" w:type="dxa"/>
            <w:vAlign w:val="center"/>
          </w:tcPr>
          <w:p w:rsidR="00BC5072" w:rsidRPr="000B04BD" w:rsidRDefault="00BC5072" w:rsidP="00E4223F">
            <w:pPr>
              <w:jc w:val="center"/>
              <w:rPr>
                <w:rFonts w:ascii="Arial" w:hAnsi="Arial" w:cs="Arial"/>
                <w:b/>
              </w:rPr>
            </w:pPr>
          </w:p>
        </w:tc>
        <w:tc>
          <w:tcPr>
            <w:tcW w:w="1701" w:type="dxa"/>
            <w:vAlign w:val="center"/>
          </w:tcPr>
          <w:p w:rsidR="00BC5072" w:rsidRPr="00660E2A" w:rsidRDefault="00BC5072" w:rsidP="00E4223F">
            <w:pPr>
              <w:jc w:val="center"/>
              <w:rPr>
                <w:rFonts w:ascii="Arial" w:hAnsi="Arial" w:cs="Arial"/>
              </w:rPr>
            </w:pPr>
          </w:p>
        </w:tc>
      </w:tr>
      <w:tr w:rsidR="00BC5072" w:rsidTr="00BC5072">
        <w:trPr>
          <w:trHeight w:val="624"/>
        </w:trPr>
        <w:tc>
          <w:tcPr>
            <w:tcW w:w="6062" w:type="dxa"/>
            <w:gridSpan w:val="5"/>
            <w:vAlign w:val="center"/>
          </w:tcPr>
          <w:p w:rsidR="00BC5072" w:rsidRPr="004D161D" w:rsidRDefault="00BC5072" w:rsidP="00E4223F">
            <w:pPr>
              <w:jc w:val="right"/>
              <w:rPr>
                <w:rFonts w:ascii="Arial" w:hAnsi="Arial" w:cs="Arial"/>
                <w:b/>
                <w:sz w:val="20"/>
                <w:szCs w:val="20"/>
              </w:rPr>
            </w:pPr>
            <w:r w:rsidRPr="004D161D">
              <w:rPr>
                <w:rFonts w:ascii="Arial" w:hAnsi="Arial" w:cs="Arial"/>
                <w:b/>
                <w:sz w:val="20"/>
                <w:szCs w:val="20"/>
              </w:rPr>
              <w:lastRenderedPageBreak/>
              <w:t>Wartość ogółem</w:t>
            </w:r>
          </w:p>
        </w:tc>
        <w:tc>
          <w:tcPr>
            <w:tcW w:w="1701" w:type="dxa"/>
            <w:vAlign w:val="center"/>
          </w:tcPr>
          <w:p w:rsidR="00BC5072" w:rsidRDefault="00BC5072" w:rsidP="00E4223F">
            <w:pPr>
              <w:jc w:val="center"/>
              <w:rPr>
                <w:rFonts w:ascii="Arial" w:hAnsi="Arial" w:cs="Arial"/>
                <w:sz w:val="20"/>
                <w:szCs w:val="20"/>
              </w:rPr>
            </w:pPr>
          </w:p>
        </w:tc>
        <w:tc>
          <w:tcPr>
            <w:tcW w:w="850" w:type="dxa"/>
            <w:vAlign w:val="center"/>
          </w:tcPr>
          <w:p w:rsidR="00BC5072" w:rsidRDefault="00BC5072" w:rsidP="00E4223F">
            <w:pPr>
              <w:jc w:val="center"/>
              <w:rPr>
                <w:rFonts w:ascii="Arial" w:hAnsi="Arial" w:cs="Arial"/>
                <w:sz w:val="20"/>
                <w:szCs w:val="20"/>
              </w:rPr>
            </w:pPr>
            <w:r>
              <w:rPr>
                <w:rFonts w:ascii="Arial" w:hAnsi="Arial" w:cs="Arial"/>
                <w:sz w:val="20"/>
                <w:szCs w:val="20"/>
              </w:rPr>
              <w:t>X</w:t>
            </w:r>
          </w:p>
        </w:tc>
        <w:tc>
          <w:tcPr>
            <w:tcW w:w="1701" w:type="dxa"/>
            <w:vAlign w:val="center"/>
          </w:tcPr>
          <w:p w:rsidR="00BC5072" w:rsidRDefault="00BC5072" w:rsidP="00E4223F">
            <w:pPr>
              <w:jc w:val="center"/>
              <w:rPr>
                <w:rFonts w:ascii="Arial" w:hAnsi="Arial" w:cs="Arial"/>
                <w:sz w:val="20"/>
                <w:szCs w:val="20"/>
              </w:rPr>
            </w:pPr>
          </w:p>
        </w:tc>
        <w:tc>
          <w:tcPr>
            <w:tcW w:w="1134" w:type="dxa"/>
            <w:shd w:val="clear" w:color="auto" w:fill="FFFF00"/>
            <w:vAlign w:val="center"/>
          </w:tcPr>
          <w:p w:rsidR="00BC5072" w:rsidRDefault="00BC5072" w:rsidP="00E4223F">
            <w:pPr>
              <w:jc w:val="center"/>
              <w:rPr>
                <w:rFonts w:ascii="Arial" w:hAnsi="Arial" w:cs="Arial"/>
                <w:sz w:val="20"/>
                <w:szCs w:val="20"/>
              </w:rPr>
            </w:pPr>
            <w:r>
              <w:rPr>
                <w:rFonts w:ascii="Arial" w:hAnsi="Arial" w:cs="Arial"/>
                <w:sz w:val="20"/>
                <w:szCs w:val="20"/>
              </w:rPr>
              <w:t>X</w:t>
            </w:r>
          </w:p>
        </w:tc>
        <w:tc>
          <w:tcPr>
            <w:tcW w:w="1560" w:type="dxa"/>
            <w:vAlign w:val="center"/>
          </w:tcPr>
          <w:p w:rsidR="00BC5072" w:rsidRDefault="00BC5072" w:rsidP="00E4223F">
            <w:pPr>
              <w:jc w:val="center"/>
              <w:rPr>
                <w:rFonts w:ascii="Arial" w:hAnsi="Arial" w:cs="Arial"/>
                <w:sz w:val="20"/>
                <w:szCs w:val="20"/>
              </w:rPr>
            </w:pPr>
          </w:p>
        </w:tc>
        <w:tc>
          <w:tcPr>
            <w:tcW w:w="1701" w:type="dxa"/>
            <w:vAlign w:val="center"/>
          </w:tcPr>
          <w:p w:rsidR="00BC5072" w:rsidRDefault="00BC5072" w:rsidP="00E4223F">
            <w:pPr>
              <w:jc w:val="center"/>
              <w:rPr>
                <w:rFonts w:ascii="Arial" w:hAnsi="Arial" w:cs="Arial"/>
                <w:sz w:val="20"/>
                <w:szCs w:val="20"/>
              </w:rPr>
            </w:pPr>
          </w:p>
        </w:tc>
      </w:tr>
    </w:tbl>
    <w:p w:rsidR="00BC5072" w:rsidRDefault="00BC5072" w:rsidP="00BC5072">
      <w:pPr>
        <w:spacing w:after="0"/>
        <w:jc w:val="both"/>
        <w:rPr>
          <w:rFonts w:ascii="Arial" w:hAnsi="Arial" w:cs="Arial"/>
          <w:b/>
          <w:sz w:val="20"/>
          <w:szCs w:val="20"/>
        </w:rPr>
      </w:pPr>
    </w:p>
    <w:p w:rsidR="00BC5072" w:rsidRDefault="00BC5072" w:rsidP="00BC5072">
      <w:pPr>
        <w:spacing w:after="0"/>
        <w:jc w:val="both"/>
        <w:rPr>
          <w:rFonts w:ascii="Arial" w:hAnsi="Arial" w:cs="Arial"/>
          <w:b/>
          <w:sz w:val="20"/>
          <w:szCs w:val="20"/>
        </w:rPr>
      </w:pPr>
    </w:p>
    <w:p w:rsidR="00BC5072" w:rsidRPr="00E24200" w:rsidRDefault="00BC5072" w:rsidP="00BC5072">
      <w:pPr>
        <w:spacing w:after="0"/>
        <w:jc w:val="both"/>
        <w:rPr>
          <w:rFonts w:ascii="Arial" w:hAnsi="Arial" w:cs="Arial"/>
          <w:b/>
          <w:sz w:val="20"/>
          <w:szCs w:val="20"/>
        </w:rPr>
      </w:pPr>
    </w:p>
    <w:p w:rsidR="003D633C" w:rsidRPr="003D633C" w:rsidRDefault="003D633C" w:rsidP="003D633C">
      <w:pPr>
        <w:suppressAutoHyphens w:val="0"/>
        <w:spacing w:after="0" w:line="259" w:lineRule="auto"/>
        <w:jc w:val="both"/>
        <w:rPr>
          <w:rFonts w:ascii="Arial" w:eastAsia="Calibri" w:hAnsi="Arial" w:cs="Arial"/>
          <w:b/>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(zakres podstawowy</w:t>
      </w:r>
      <w:proofErr w:type="gramStart"/>
      <w:r w:rsidRPr="003D633C">
        <w:rPr>
          <w:rFonts w:ascii="Arial" w:eastAsia="Calibri" w:hAnsi="Arial" w:cs="Arial"/>
          <w:b/>
          <w:sz w:val="20"/>
          <w:szCs w:val="20"/>
        </w:rPr>
        <w:t>)</w:t>
      </w:r>
      <w:r w:rsidRPr="003D633C">
        <w:rPr>
          <w:rFonts w:ascii="Arial" w:eastAsia="Calibri" w:hAnsi="Arial" w:cs="Arial"/>
          <w:sz w:val="20"/>
          <w:szCs w:val="20"/>
        </w:rPr>
        <w:t>:  …</w:t>
      </w:r>
      <w:proofErr w:type="gramEnd"/>
      <w:r w:rsidRPr="003D633C">
        <w:rPr>
          <w:rFonts w:ascii="Arial" w:eastAsia="Calibri" w:hAnsi="Arial" w:cs="Arial"/>
          <w:sz w:val="20"/>
          <w:szCs w:val="20"/>
        </w:rPr>
        <w:t>………………. zł (kol. 6)</w:t>
      </w:r>
      <w:r>
        <w:rPr>
          <w:rFonts w:ascii="Arial" w:eastAsia="Calibri" w:hAnsi="Arial" w:cs="Arial"/>
          <w:sz w:val="20"/>
          <w:szCs w:val="20"/>
        </w:rPr>
        <w:t xml:space="preserve">, </w:t>
      </w:r>
      <w:r w:rsidRPr="003D633C">
        <w:rPr>
          <w:rFonts w:ascii="Arial" w:eastAsia="Calibri" w:hAnsi="Arial" w:cs="Arial"/>
          <w:sz w:val="20"/>
          <w:szCs w:val="20"/>
        </w:rPr>
        <w:t>(</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roofErr w:type="gramStart"/>
      <w:r w:rsidRPr="003D633C">
        <w:rPr>
          <w:rFonts w:ascii="Arial" w:eastAsia="Calibri" w:hAnsi="Arial" w:cs="Arial"/>
          <w:sz w:val="20"/>
          <w:szCs w:val="20"/>
        </w:rPr>
        <w:t>…….</w:t>
      </w:r>
      <w:proofErr w:type="gramEnd"/>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xml:space="preserve">: </w:t>
      </w:r>
      <w:r w:rsidRPr="003D633C">
        <w:rPr>
          <w:rFonts w:ascii="Arial" w:eastAsia="Calibri" w:hAnsi="Arial" w:cs="Arial"/>
          <w:sz w:val="20"/>
          <w:szCs w:val="20"/>
        </w:rPr>
        <w:tab/>
        <w:t xml:space="preserve"> </w:t>
      </w:r>
      <w:proofErr w:type="gramStart"/>
      <w:r w:rsidRPr="003D633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BRUTTO (zakres podstawowy)</w:t>
      </w:r>
      <w:r>
        <w:rPr>
          <w:rFonts w:ascii="Arial" w:eastAsia="Calibri" w:hAnsi="Arial" w:cs="Arial"/>
          <w:sz w:val="20"/>
          <w:szCs w:val="20"/>
        </w:rPr>
        <w:t xml:space="preserve">: </w:t>
      </w:r>
      <w:r w:rsidRPr="003D633C">
        <w:rPr>
          <w:rFonts w:ascii="Arial" w:eastAsia="Calibri" w:hAnsi="Arial" w:cs="Arial"/>
          <w:sz w:val="20"/>
          <w:szCs w:val="20"/>
        </w:rPr>
        <w:t>………………. zł (kol. 8)</w:t>
      </w:r>
      <w:r>
        <w:rPr>
          <w:rFonts w:ascii="Arial" w:eastAsia="Calibri" w:hAnsi="Arial" w:cs="Arial"/>
          <w:sz w:val="20"/>
          <w:szCs w:val="20"/>
        </w:rPr>
        <w:t xml:space="preserve">, </w:t>
      </w: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w:t>
      </w:r>
      <w:r>
        <w:rPr>
          <w:rFonts w:ascii="Arial" w:eastAsia="Calibri" w:hAnsi="Arial" w:cs="Arial"/>
          <w:sz w:val="20"/>
          <w:szCs w:val="20"/>
        </w:rPr>
        <w:t>……….</w:t>
      </w:r>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10)(</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b/>
          <w:sz w:val="20"/>
          <w:szCs w:val="20"/>
        </w:rPr>
      </w:pPr>
    </w:p>
    <w:p w:rsidR="003D633C" w:rsidRPr="003D633C" w:rsidRDefault="003D633C" w:rsidP="003D633C">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w:t>
      </w:r>
      <w:r>
        <w:rPr>
          <w:rFonts w:ascii="Arial" w:eastAsia="Calibri" w:hAnsi="Arial" w:cs="Arial"/>
          <w:sz w:val="20"/>
          <w:szCs w:val="20"/>
        </w:rPr>
        <w:t>…%</w:t>
      </w:r>
      <w:r w:rsidRPr="003D633C">
        <w:rPr>
          <w:rFonts w:ascii="Arial" w:eastAsia="Calibri" w:hAnsi="Arial" w:cs="Arial"/>
          <w:sz w:val="20"/>
          <w:szCs w:val="20"/>
        </w:rPr>
        <w:t xml:space="preserve"> (kol. 7)</w:t>
      </w:r>
      <w:r w:rsidRPr="003D633C">
        <w:rPr>
          <w:rFonts w:ascii="Arial" w:eastAsia="Calibri" w:hAnsi="Arial" w:cs="Arial"/>
          <w:sz w:val="20"/>
          <w:szCs w:val="20"/>
        </w:rPr>
        <w:tab/>
        <w:t xml:space="preserve"> </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BRUTTO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w:t>
      </w:r>
      <w:proofErr w:type="gramStart"/>
      <w:r w:rsidRPr="003D633C">
        <w:rPr>
          <w:rFonts w:ascii="Arial" w:eastAsia="Calibri" w:hAnsi="Arial" w:cs="Arial"/>
          <w:sz w:val="20"/>
          <w:szCs w:val="20"/>
        </w:rPr>
        <w:t>11)</w:t>
      </w:r>
      <w:r w:rsidRPr="003D633C">
        <w:rPr>
          <w:rFonts w:ascii="Arial" w:eastAsia="Calibri" w:hAnsi="Arial" w:cs="Arial"/>
          <w:i/>
          <w:sz w:val="20"/>
          <w:szCs w:val="20"/>
        </w:rPr>
        <w:t>(</w:t>
      </w:r>
      <w:proofErr w:type="gramEnd"/>
      <w:r w:rsidRPr="003D633C">
        <w:rPr>
          <w:rFonts w:ascii="Arial" w:eastAsia="Calibri" w:hAnsi="Arial" w:cs="Arial"/>
          <w:i/>
          <w:sz w:val="20"/>
          <w:szCs w:val="20"/>
        </w:rPr>
        <w:t>słownie</w:t>
      </w:r>
      <w:r>
        <w:rPr>
          <w:rFonts w:ascii="Arial" w:eastAsia="Calibri" w:hAnsi="Arial" w:cs="Arial"/>
          <w:sz w:val="20"/>
          <w:szCs w:val="20"/>
        </w:rPr>
        <w:t>:………………………………………………</w:t>
      </w:r>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u w:val="single"/>
        </w:rPr>
        <w:t>MAKSYMALNA WARTOŚĆ UMOWY UWZGLĘDNIAJĄCA PRAWO OPCJI:</w:t>
      </w:r>
      <w:r w:rsidRPr="003D633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3D633C" w:rsidRDefault="003D633C" w:rsidP="003D633C">
      <w:pPr>
        <w:suppressAutoHyphens w:val="0"/>
        <w:spacing w:after="0" w:line="360" w:lineRule="auto"/>
        <w:jc w:val="both"/>
        <w:rPr>
          <w:rFonts w:ascii="Arial" w:eastAsia="Calibri" w:hAnsi="Arial" w:cs="Arial"/>
          <w:b/>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 xml:space="preserve">Wartość ogółem </w:t>
      </w:r>
      <w:proofErr w:type="gramStart"/>
      <w:r w:rsidRPr="003D633C">
        <w:rPr>
          <w:rFonts w:ascii="Arial" w:eastAsia="Calibri" w:hAnsi="Arial" w:cs="Arial"/>
          <w:b/>
          <w:sz w:val="20"/>
          <w:szCs w:val="20"/>
        </w:rPr>
        <w:t>BRUTTO</w:t>
      </w:r>
      <w:r w:rsidRPr="003D633C">
        <w:rPr>
          <w:rFonts w:ascii="Arial" w:eastAsia="Calibri" w:hAnsi="Arial" w:cs="Arial"/>
          <w:sz w:val="20"/>
          <w:szCs w:val="20"/>
        </w:rPr>
        <w:t>:  …</w:t>
      </w:r>
      <w:proofErr w:type="gramEnd"/>
      <w:r w:rsidRPr="003D633C">
        <w:rPr>
          <w:rFonts w:ascii="Arial" w:eastAsia="Calibri" w:hAnsi="Arial" w:cs="Arial"/>
          <w:sz w:val="20"/>
          <w:szCs w:val="20"/>
        </w:rPr>
        <w:t>………………..  zł</w:t>
      </w:r>
      <w:r w:rsidR="00BC5072">
        <w:rPr>
          <w:rFonts w:ascii="Arial" w:eastAsia="Calibri" w:hAnsi="Arial" w:cs="Arial"/>
          <w:sz w:val="20"/>
          <w:szCs w:val="20"/>
        </w:rPr>
        <w:t xml:space="preserve">, </w:t>
      </w: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sidRPr="003D633C">
        <w:rPr>
          <w:rFonts w:ascii="Arial" w:eastAsia="Calibri" w:hAnsi="Arial" w:cs="Arial"/>
          <w:sz w:val="20"/>
          <w:szCs w:val="20"/>
        </w:rPr>
        <w:t>:…</w:t>
      </w:r>
      <w:proofErr w:type="gramEnd"/>
      <w:r w:rsidRPr="003D633C">
        <w:rPr>
          <w:rFonts w:ascii="Arial" w:eastAsia="Calibri" w:hAnsi="Arial" w:cs="Arial"/>
          <w:sz w:val="20"/>
          <w:szCs w:val="20"/>
        </w:rPr>
        <w:t>………………………………………………………………………………)</w:t>
      </w:r>
    </w:p>
    <w:bookmarkEnd w:id="8"/>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sectPr w:rsidR="00651CB5" w:rsidSect="003D633C">
          <w:footerReference w:type="default" r:id="rId26"/>
          <w:pgSz w:w="16838" w:h="11906" w:orient="landscape"/>
          <w:pgMar w:top="1417" w:right="1417" w:bottom="1417" w:left="1417" w:header="708" w:footer="708" w:gutter="0"/>
          <w:cols w:space="708"/>
          <w:docGrid w:linePitch="360"/>
        </w:sectPr>
      </w:pPr>
    </w:p>
    <w:p w:rsidR="00651CB5" w:rsidRPr="00651CB5" w:rsidRDefault="00651CB5" w:rsidP="00651CB5">
      <w:pPr>
        <w:tabs>
          <w:tab w:val="left" w:pos="3719"/>
        </w:tabs>
        <w:suppressAutoHyphens w:val="0"/>
        <w:rPr>
          <w:rFonts w:ascii="Arial" w:eastAsia="Times New Roman" w:hAnsi="Arial" w:cs="Arial"/>
          <w:b/>
          <w:i/>
          <w:sz w:val="20"/>
          <w:szCs w:val="20"/>
          <w:lang w:eastAsia="ar-SA"/>
        </w:rPr>
      </w:pPr>
      <w:r>
        <w:rPr>
          <w:rFonts w:ascii="Arial" w:eastAsia="Times New Roman" w:hAnsi="Arial" w:cs="Arial"/>
          <w:b/>
          <w:i/>
          <w:sz w:val="20"/>
          <w:szCs w:val="20"/>
          <w:lang w:eastAsia="ar-SA"/>
        </w:rPr>
        <w:lastRenderedPageBreak/>
        <w:tab/>
      </w:r>
      <w:r w:rsidR="00B00D5E" w:rsidRPr="00B00D5E">
        <w:rPr>
          <w:rFonts w:ascii="Arial" w:eastAsia="Times New Roman" w:hAnsi="Arial" w:cs="Arial"/>
          <w:b/>
          <w:i/>
          <w:color w:val="FF0000"/>
          <w:sz w:val="20"/>
          <w:szCs w:val="20"/>
          <w:lang w:eastAsia="ar-SA"/>
        </w:rPr>
        <w:t xml:space="preserve">(składany wraz z ofertą) </w:t>
      </w: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sidRPr="00651CB5">
        <w:rPr>
          <w:rFonts w:ascii="Arial" w:eastAsia="Times New Roman" w:hAnsi="Arial" w:cs="Arial"/>
          <w:b/>
          <w:i/>
          <w:sz w:val="20"/>
          <w:szCs w:val="20"/>
          <w:lang w:eastAsia="ar-SA"/>
        </w:rPr>
        <w:t xml:space="preserve">Zał. nr 5 do </w:t>
      </w:r>
      <w:r>
        <w:rPr>
          <w:rFonts w:ascii="Arial" w:eastAsia="Times New Roman" w:hAnsi="Arial" w:cs="Arial"/>
          <w:b/>
          <w:i/>
          <w:sz w:val="20"/>
          <w:szCs w:val="20"/>
          <w:lang w:eastAsia="ar-SA"/>
        </w:rPr>
        <w:t>ZO</w:t>
      </w: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r w:rsidRPr="00651CB5">
        <w:rPr>
          <w:rFonts w:ascii="Arial" w:eastAsia="Times New Roman" w:hAnsi="Arial" w:cs="Arial"/>
          <w:lang w:eastAsia="ar-SA"/>
        </w:rPr>
        <w:t>......................................................</w:t>
      </w:r>
    </w:p>
    <w:p w:rsidR="00651CB5" w:rsidRPr="00651CB5" w:rsidRDefault="00651CB5" w:rsidP="00651CB5">
      <w:pPr>
        <w:tabs>
          <w:tab w:val="left" w:pos="1834"/>
        </w:tabs>
        <w:spacing w:after="0"/>
        <w:rPr>
          <w:rFonts w:ascii="Arial" w:eastAsia="Times New Roman" w:hAnsi="Arial" w:cs="Arial"/>
          <w:lang w:eastAsia="ar-SA"/>
        </w:rPr>
      </w:pPr>
      <w:r w:rsidRPr="00651CB5">
        <w:rPr>
          <w:rFonts w:ascii="Arial" w:eastAsia="Times New Roman" w:hAnsi="Arial" w:cs="Arial"/>
          <w:lang w:eastAsia="ar-SA"/>
        </w:rPr>
        <w:t xml:space="preserve">    (nazwa i adres Wykonawcy)</w:t>
      </w: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jc w:val="center"/>
        <w:rPr>
          <w:rFonts w:ascii="Arial" w:eastAsia="Times New Roman" w:hAnsi="Arial" w:cs="Arial"/>
          <w:i/>
          <w:lang w:eastAsia="ar-SA"/>
        </w:rPr>
      </w:pPr>
      <w:r w:rsidRPr="00651CB5">
        <w:rPr>
          <w:rFonts w:ascii="Arial" w:eastAsia="Times New Roman" w:hAnsi="Arial" w:cs="Arial"/>
          <w:i/>
          <w:lang w:eastAsia="ar-SA"/>
        </w:rPr>
        <w:t>WZÓR</w:t>
      </w:r>
    </w:p>
    <w:p w:rsidR="00651CB5" w:rsidRPr="00651CB5" w:rsidRDefault="00651CB5" w:rsidP="00651CB5">
      <w:pPr>
        <w:tabs>
          <w:tab w:val="left" w:pos="1834"/>
        </w:tabs>
        <w:spacing w:after="0"/>
        <w:jc w:val="center"/>
        <w:rPr>
          <w:rFonts w:ascii="Arial" w:eastAsia="Times New Roman" w:hAnsi="Arial" w:cs="Arial"/>
          <w:i/>
          <w:lang w:eastAsia="ar-SA"/>
        </w:rPr>
      </w:pPr>
    </w:p>
    <w:p w:rsidR="00651CB5" w:rsidRDefault="00651CB5" w:rsidP="00651CB5">
      <w:pPr>
        <w:tabs>
          <w:tab w:val="left" w:pos="1834"/>
        </w:tabs>
        <w:spacing w:after="0"/>
        <w:jc w:val="center"/>
        <w:rPr>
          <w:rFonts w:ascii="Arial" w:eastAsia="Times New Roman" w:hAnsi="Arial" w:cs="Arial"/>
          <w:b/>
          <w:lang w:eastAsia="ar-SA"/>
        </w:rPr>
      </w:pPr>
      <w:r w:rsidRPr="00651CB5">
        <w:rPr>
          <w:rFonts w:ascii="Arial" w:eastAsia="Times New Roman" w:hAnsi="Arial" w:cs="Arial"/>
          <w:b/>
          <w:lang w:eastAsia="ar-SA"/>
        </w:rPr>
        <w:t>WYKAZ</w:t>
      </w:r>
      <w:r w:rsidR="006552D5">
        <w:rPr>
          <w:rFonts w:ascii="Arial" w:eastAsia="Times New Roman" w:hAnsi="Arial" w:cs="Arial"/>
          <w:b/>
          <w:lang w:eastAsia="ar-SA"/>
        </w:rPr>
        <w:t xml:space="preserve"> ZP/ZO/</w:t>
      </w:r>
      <w:r w:rsidR="00BC5072">
        <w:rPr>
          <w:rFonts w:ascii="Arial" w:eastAsia="Times New Roman" w:hAnsi="Arial" w:cs="Arial"/>
          <w:b/>
          <w:lang w:eastAsia="ar-SA"/>
        </w:rPr>
        <w:t>36</w:t>
      </w:r>
      <w:r w:rsidR="006552D5">
        <w:rPr>
          <w:rFonts w:ascii="Arial" w:eastAsia="Times New Roman" w:hAnsi="Arial" w:cs="Arial"/>
          <w:b/>
          <w:lang w:eastAsia="ar-SA"/>
        </w:rPr>
        <w:t>/2021</w:t>
      </w:r>
    </w:p>
    <w:p w:rsidR="007D268F" w:rsidRPr="00651CB5" w:rsidRDefault="007D268F" w:rsidP="00651CB5">
      <w:pPr>
        <w:tabs>
          <w:tab w:val="left" w:pos="1834"/>
        </w:tabs>
        <w:spacing w:after="0"/>
        <w:jc w:val="center"/>
        <w:rPr>
          <w:rFonts w:ascii="Arial" w:eastAsia="Times New Roman" w:hAnsi="Arial" w:cs="Arial"/>
          <w:b/>
          <w:lang w:eastAsia="ar-SA"/>
        </w:rPr>
      </w:pPr>
      <w:r>
        <w:rPr>
          <w:rFonts w:ascii="Arial" w:eastAsia="Times New Roman" w:hAnsi="Arial" w:cs="Arial"/>
          <w:b/>
          <w:lang w:eastAsia="ar-SA"/>
        </w:rPr>
        <w:t>W zakresie części nr ……</w:t>
      </w:r>
    </w:p>
    <w:p w:rsidR="00651CB5" w:rsidRPr="00651CB5" w:rsidRDefault="00651CB5" w:rsidP="00651CB5">
      <w:pPr>
        <w:tabs>
          <w:tab w:val="left" w:pos="1834"/>
        </w:tabs>
        <w:spacing w:after="0"/>
        <w:jc w:val="center"/>
        <w:rPr>
          <w:rFonts w:ascii="Arial" w:eastAsia="Times New Roman" w:hAnsi="Arial" w:cs="Arial"/>
          <w:b/>
          <w:u w:val="single"/>
          <w:lang w:eastAsia="ar-SA"/>
        </w:rPr>
      </w:pPr>
      <w:r w:rsidRPr="00651CB5">
        <w:rPr>
          <w:rFonts w:ascii="Arial" w:eastAsia="Times New Roman" w:hAnsi="Arial" w:cs="Arial"/>
          <w:b/>
          <w:bCs/>
          <w:lang w:eastAsia="ar-SA"/>
        </w:rPr>
        <w:t xml:space="preserve">narzędzi, wyposażenia zakładu lub urządzeń technicznych dostępnych Wykonawcy w celu wykonania zamówienia publicznego – tj.: </w:t>
      </w:r>
      <w:r w:rsidRPr="00651CB5">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651CB5">
        <w:rPr>
          <w:rFonts w:ascii="Arial" w:eastAsia="Times New Roman" w:hAnsi="Arial" w:cs="Arial"/>
          <w:b/>
          <w:bCs/>
          <w:lang w:eastAsia="ar-SA"/>
        </w:rPr>
        <w:t xml:space="preserve"> - wraz ze wskazaniem ilości i podstawy dysponowania wymienionym sprzętem:</w:t>
      </w:r>
    </w:p>
    <w:p w:rsidR="00651CB5" w:rsidRPr="00651CB5" w:rsidRDefault="00651CB5" w:rsidP="00651CB5">
      <w:pPr>
        <w:tabs>
          <w:tab w:val="left" w:pos="1834"/>
        </w:tabs>
        <w:spacing w:after="0"/>
        <w:jc w:val="center"/>
        <w:rPr>
          <w:rFonts w:ascii="Arial" w:eastAsia="Times New Roman" w:hAnsi="Arial" w:cs="Arial"/>
          <w:b/>
          <w:lang w:eastAsia="ar-SA"/>
        </w:rPr>
      </w:pPr>
    </w:p>
    <w:tbl>
      <w:tblPr>
        <w:tblStyle w:val="Tabela-Siatka18"/>
        <w:tblW w:w="9782" w:type="dxa"/>
        <w:tblInd w:w="-318" w:type="dxa"/>
        <w:tblLook w:val="04A0" w:firstRow="1" w:lastRow="0" w:firstColumn="1" w:lastColumn="0" w:noHBand="0" w:noVBand="1"/>
      </w:tblPr>
      <w:tblGrid>
        <w:gridCol w:w="608"/>
        <w:gridCol w:w="4356"/>
        <w:gridCol w:w="889"/>
        <w:gridCol w:w="3929"/>
      </w:tblGrid>
      <w:tr w:rsidR="00651CB5" w:rsidRPr="00651CB5" w:rsidTr="00651CB5">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 xml:space="preserve">Opis </w:t>
            </w:r>
            <w:r w:rsidRPr="00651CB5">
              <w:rPr>
                <w:rFonts w:ascii="Arial" w:hAnsi="Arial" w:cs="Arial"/>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Podstawa dysponowania sprzętem</w:t>
            </w:r>
          </w:p>
        </w:tc>
      </w:tr>
      <w:tr w:rsidR="00651CB5" w:rsidRPr="00651CB5" w:rsidTr="00651CB5">
        <w:tc>
          <w:tcPr>
            <w:tcW w:w="608" w:type="dxa"/>
            <w:tcBorders>
              <w:top w:val="single" w:sz="4" w:space="0" w:color="auto"/>
              <w:left w:val="single" w:sz="4" w:space="0" w:color="auto"/>
              <w:bottom w:val="single" w:sz="4" w:space="0" w:color="auto"/>
              <w:right w:val="single" w:sz="4" w:space="0" w:color="auto"/>
            </w:tcBorders>
            <w:vAlign w:val="center"/>
          </w:tcPr>
          <w:p w:rsidR="00651CB5" w:rsidRPr="00651CB5" w:rsidRDefault="00651CB5" w:rsidP="00651CB5">
            <w:pPr>
              <w:tabs>
                <w:tab w:val="left" w:pos="1834"/>
              </w:tabs>
              <w:rPr>
                <w:lang w:eastAsia="ar-SA"/>
              </w:rPr>
            </w:pPr>
          </w:p>
          <w:p w:rsidR="00651CB5" w:rsidRPr="00651CB5" w:rsidRDefault="00651CB5" w:rsidP="00651CB5">
            <w:pPr>
              <w:tabs>
                <w:tab w:val="left" w:pos="1834"/>
              </w:tabs>
              <w:rPr>
                <w:lang w:eastAsia="ar-SA"/>
              </w:rPr>
            </w:pPr>
            <w:r w:rsidRPr="00651CB5">
              <w:rPr>
                <w:lang w:eastAsia="ar-SA"/>
              </w:rPr>
              <w:t>1.</w:t>
            </w:r>
          </w:p>
          <w:p w:rsidR="00651CB5" w:rsidRPr="00651CB5" w:rsidRDefault="00651CB5" w:rsidP="00651CB5">
            <w:pPr>
              <w:tabs>
                <w:tab w:val="left" w:pos="1834"/>
              </w:tabs>
              <w:rPr>
                <w:lang w:eastAsia="ar-SA"/>
              </w:rPr>
            </w:pPr>
          </w:p>
        </w:tc>
        <w:tc>
          <w:tcPr>
            <w:tcW w:w="4356"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88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392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r>
      <w:tr w:rsidR="00651CB5" w:rsidRPr="00651CB5" w:rsidTr="00651CB5">
        <w:tc>
          <w:tcPr>
            <w:tcW w:w="608" w:type="dxa"/>
            <w:tcBorders>
              <w:top w:val="single" w:sz="4" w:space="0" w:color="auto"/>
              <w:left w:val="single" w:sz="4" w:space="0" w:color="auto"/>
              <w:bottom w:val="single" w:sz="4" w:space="0" w:color="auto"/>
              <w:right w:val="single" w:sz="4" w:space="0" w:color="auto"/>
            </w:tcBorders>
            <w:vAlign w:val="center"/>
          </w:tcPr>
          <w:p w:rsidR="00651CB5" w:rsidRPr="00651CB5" w:rsidRDefault="00651CB5" w:rsidP="00651CB5">
            <w:pPr>
              <w:tabs>
                <w:tab w:val="left" w:pos="1834"/>
              </w:tabs>
              <w:rPr>
                <w:lang w:eastAsia="ar-SA"/>
              </w:rPr>
            </w:pPr>
          </w:p>
          <w:p w:rsidR="00651CB5" w:rsidRPr="00651CB5" w:rsidRDefault="00651CB5" w:rsidP="00651CB5">
            <w:pPr>
              <w:tabs>
                <w:tab w:val="left" w:pos="1834"/>
              </w:tabs>
              <w:rPr>
                <w:lang w:eastAsia="ar-SA"/>
              </w:rPr>
            </w:pPr>
            <w:r w:rsidRPr="00651CB5">
              <w:rPr>
                <w:lang w:eastAsia="ar-SA"/>
              </w:rPr>
              <w:t>…</w:t>
            </w:r>
          </w:p>
          <w:p w:rsidR="00651CB5" w:rsidRPr="00651CB5" w:rsidRDefault="00651CB5" w:rsidP="00651CB5">
            <w:pPr>
              <w:tabs>
                <w:tab w:val="left" w:pos="1834"/>
              </w:tabs>
              <w:rPr>
                <w:lang w:eastAsia="ar-SA"/>
              </w:rPr>
            </w:pPr>
          </w:p>
        </w:tc>
        <w:tc>
          <w:tcPr>
            <w:tcW w:w="4356"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88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392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r>
    </w:tbl>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ind w:left="4248" w:firstLine="708"/>
        <w:rPr>
          <w:rFonts w:ascii="Arial" w:eastAsia="Times New Roman" w:hAnsi="Arial" w:cs="Arial"/>
          <w:lang w:eastAsia="ar-SA"/>
        </w:rPr>
      </w:pPr>
      <w:r w:rsidRPr="00651CB5">
        <w:rPr>
          <w:rFonts w:ascii="Arial" w:eastAsia="Times New Roman" w:hAnsi="Arial" w:cs="Arial"/>
          <w:lang w:eastAsia="ar-SA"/>
        </w:rPr>
        <w:t xml:space="preserve">       </w:t>
      </w:r>
    </w:p>
    <w:p w:rsidR="00651CB5" w:rsidRPr="00651CB5" w:rsidRDefault="00651CB5" w:rsidP="00651CB5">
      <w:pPr>
        <w:tabs>
          <w:tab w:val="left" w:pos="1834"/>
        </w:tabs>
        <w:spacing w:after="0"/>
        <w:ind w:left="4248" w:firstLine="708"/>
        <w:rPr>
          <w:rFonts w:ascii="Arial" w:eastAsia="Times New Roman" w:hAnsi="Arial" w:cs="Arial"/>
          <w:lang w:eastAsia="ar-SA"/>
        </w:rPr>
      </w:pPr>
    </w:p>
    <w:p w:rsidR="00651CB5" w:rsidRPr="00651CB5" w:rsidRDefault="00651CB5" w:rsidP="00651CB5">
      <w:pPr>
        <w:tabs>
          <w:tab w:val="left" w:pos="1834"/>
        </w:tabs>
        <w:spacing w:after="0"/>
        <w:ind w:left="4956"/>
        <w:rPr>
          <w:rFonts w:ascii="Arial" w:eastAsia="Times New Roman" w:hAnsi="Arial" w:cs="Arial"/>
          <w:b/>
          <w:lang w:eastAsia="ar-SA"/>
        </w:rPr>
      </w:pPr>
    </w:p>
    <w:p w:rsidR="00651CB5" w:rsidRDefault="00651CB5" w:rsidP="00306163">
      <w:pPr>
        <w:suppressAutoHyphens w:val="0"/>
        <w:spacing w:after="0" w:line="256" w:lineRule="auto"/>
        <w:jc w:val="center"/>
        <w:rPr>
          <w:rFonts w:ascii="Arial" w:hAnsi="Arial" w:cs="Arial"/>
          <w:b/>
        </w:rPr>
      </w:pPr>
    </w:p>
    <w:sectPr w:rsidR="00651CB5" w:rsidSect="00651CB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7B" w:rsidRDefault="003B737B">
      <w:pPr>
        <w:spacing w:after="0" w:line="240" w:lineRule="auto"/>
      </w:pPr>
      <w:r>
        <w:separator/>
      </w:r>
    </w:p>
  </w:endnote>
  <w:endnote w:type="continuationSeparator" w:id="0">
    <w:p w:rsidR="003B737B" w:rsidRDefault="003B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9041821"/>
      <w:docPartObj>
        <w:docPartGallery w:val="Page Numbers (Bottom of Page)"/>
        <w:docPartUnique/>
      </w:docPartObj>
    </w:sdtPr>
    <w:sdtEndPr>
      <w:rPr>
        <w:sz w:val="18"/>
        <w:szCs w:val="18"/>
      </w:rPr>
    </w:sdtEndPr>
    <w:sdtContent>
      <w:p w:rsidR="00415735" w:rsidRPr="008A613B" w:rsidRDefault="00415735">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35</w:t>
        </w:r>
        <w:r w:rsidRPr="008A613B">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88426719"/>
      <w:docPartObj>
        <w:docPartGallery w:val="Page Numbers (Bottom of Page)"/>
        <w:docPartUnique/>
      </w:docPartObj>
    </w:sdtPr>
    <w:sdtEndPr>
      <w:rPr>
        <w:sz w:val="18"/>
        <w:szCs w:val="18"/>
      </w:rPr>
    </w:sdtEndPr>
    <w:sdtContent>
      <w:p w:rsidR="00415735" w:rsidRPr="008A613B" w:rsidRDefault="00415735">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60</w:t>
        </w:r>
        <w:r w:rsidRPr="008A613B">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583191"/>
      <w:docPartObj>
        <w:docPartGallery w:val="Page Numbers (Bottom of Page)"/>
        <w:docPartUnique/>
      </w:docPartObj>
    </w:sdtPr>
    <w:sdtEndPr>
      <w:rPr>
        <w:sz w:val="18"/>
        <w:szCs w:val="18"/>
      </w:rPr>
    </w:sdtEndPr>
    <w:sdtContent>
      <w:p w:rsidR="00415735" w:rsidRPr="008A613B" w:rsidRDefault="00415735">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85</w:t>
        </w:r>
        <w:r w:rsidRPr="008A613B">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415735" w:rsidRPr="008A613B" w:rsidRDefault="00415735">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121</w:t>
        </w:r>
        <w:r w:rsidRPr="008A613B">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5789688"/>
      <w:docPartObj>
        <w:docPartGallery w:val="Page Numbers (Bottom of Page)"/>
        <w:docPartUnique/>
      </w:docPartObj>
    </w:sdtPr>
    <w:sdtEndPr>
      <w:rPr>
        <w:sz w:val="18"/>
        <w:szCs w:val="18"/>
      </w:rPr>
    </w:sdtEndPr>
    <w:sdtContent>
      <w:p w:rsidR="00415735" w:rsidRPr="002F01E2" w:rsidRDefault="00415735">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128</w:t>
        </w:r>
        <w:r w:rsidRPr="002F01E2">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5911840"/>
      <w:docPartObj>
        <w:docPartGallery w:val="Page Numbers (Bottom of Page)"/>
        <w:docPartUnique/>
      </w:docPartObj>
    </w:sdtPr>
    <w:sdtEndPr>
      <w:rPr>
        <w:sz w:val="18"/>
        <w:szCs w:val="18"/>
      </w:rPr>
    </w:sdtEndPr>
    <w:sdtContent>
      <w:p w:rsidR="00415735" w:rsidRPr="002F01E2" w:rsidRDefault="00415735">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135</w:t>
        </w:r>
        <w:r w:rsidRPr="002F01E2">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415735" w:rsidRPr="002F01E2" w:rsidRDefault="00415735">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415735" w:rsidRDefault="00415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7B" w:rsidRDefault="003B737B">
      <w:pPr>
        <w:spacing w:after="0" w:line="240" w:lineRule="auto"/>
      </w:pPr>
      <w:r>
        <w:separator/>
      </w:r>
    </w:p>
  </w:footnote>
  <w:footnote w:type="continuationSeparator" w:id="0">
    <w:p w:rsidR="003B737B" w:rsidRDefault="003B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15:restartNumberingAfterBreak="0">
    <w:nsid w:val="007C333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0D93787"/>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12920D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360268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5146DF1"/>
    <w:multiLevelType w:val="hybridMultilevel"/>
    <w:tmpl w:val="9CC83FF6"/>
    <w:lvl w:ilvl="0" w:tplc="4246DCA6">
      <w:start w:val="1"/>
      <w:numFmt w:val="decimal"/>
      <w:lvlText w:val="%1."/>
      <w:lvlJc w:val="left"/>
      <w:pPr>
        <w:ind w:left="360" w:hanging="360"/>
      </w:pPr>
      <w:rPr>
        <w:rFonts w:ascii="Arial"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FC4B4C"/>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7975B81"/>
    <w:multiLevelType w:val="hybridMultilevel"/>
    <w:tmpl w:val="E4B8F434"/>
    <w:lvl w:ilvl="0" w:tplc="09D46C70">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CB1257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4B2748"/>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EE78AC"/>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05125BD"/>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10647CD8"/>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D0127B"/>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B56436"/>
    <w:multiLevelType w:val="hybridMultilevel"/>
    <w:tmpl w:val="6F8CDEFC"/>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1AB265D4"/>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DF0F9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31" w15:restartNumberingAfterBreak="0">
    <w:nsid w:val="1C6B5D85"/>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EE7470"/>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3"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F3733B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0452C6E"/>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1365DE6"/>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25B278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39"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8A243E"/>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79C354D"/>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7CF5D5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82D771C"/>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8836497"/>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15:restartNumberingAfterBreak="0">
    <w:nsid w:val="28C84AC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2A177928"/>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DAE30BD"/>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E9071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15:restartNumberingAfterBreak="0">
    <w:nsid w:val="2EDA22B6"/>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F161CB0"/>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F284B57"/>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5" w15:restartNumberingAfterBreak="0">
    <w:nsid w:val="2F2F4F1D"/>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6" w15:restartNumberingAfterBreak="0">
    <w:nsid w:val="313618D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7" w15:restartNumberingAfterBreak="0">
    <w:nsid w:val="32D24DE6"/>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15:restartNumberingAfterBreak="0">
    <w:nsid w:val="33452632"/>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7F31F8D"/>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AF3E7B"/>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94D025D"/>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3B8E72A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D2C18"/>
    <w:multiLevelType w:val="hybridMultilevel"/>
    <w:tmpl w:val="2214AF04"/>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E446A1"/>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1"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42806731"/>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4" w15:restartNumberingAfterBreak="0">
    <w:nsid w:val="43387CF4"/>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EB5CE5"/>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45685A3B"/>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15:restartNumberingAfterBreak="0">
    <w:nsid w:val="46FE51B5"/>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7217577"/>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2"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3" w15:restartNumberingAfterBreak="0">
    <w:nsid w:val="48E951FE"/>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AD0581A"/>
    <w:multiLevelType w:val="singleLevel"/>
    <w:tmpl w:val="00000009"/>
    <w:lvl w:ilvl="0">
      <w:start w:val="1"/>
      <w:numFmt w:val="decimal"/>
      <w:lvlText w:val="%1)"/>
      <w:lvlJc w:val="left"/>
      <w:pPr>
        <w:tabs>
          <w:tab w:val="num" w:pos="720"/>
        </w:tabs>
        <w:ind w:left="720" w:hanging="360"/>
      </w:pPr>
    </w:lvl>
  </w:abstractNum>
  <w:abstractNum w:abstractNumId="86" w15:restartNumberingAfterBreak="0">
    <w:nsid w:val="4B636B15"/>
    <w:multiLevelType w:val="hybridMultilevel"/>
    <w:tmpl w:val="9FEA4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0A71C0"/>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4D8B01C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9"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4C5373"/>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1"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4"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15:restartNumberingAfterBreak="0">
    <w:nsid w:val="51C8377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4EA506D"/>
    <w:multiLevelType w:val="singleLevel"/>
    <w:tmpl w:val="00000009"/>
    <w:lvl w:ilvl="0">
      <w:start w:val="1"/>
      <w:numFmt w:val="decimal"/>
      <w:lvlText w:val="%1)"/>
      <w:lvlJc w:val="left"/>
      <w:pPr>
        <w:tabs>
          <w:tab w:val="num" w:pos="720"/>
        </w:tabs>
        <w:ind w:left="720" w:hanging="360"/>
      </w:pPr>
    </w:lvl>
  </w:abstractNum>
  <w:abstractNum w:abstractNumId="97" w15:restartNumberingAfterBreak="0">
    <w:nsid w:val="55027DA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9" w15:restartNumberingAfterBreak="0">
    <w:nsid w:val="56623A7B"/>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1" w15:restartNumberingAfterBreak="0">
    <w:nsid w:val="5753427A"/>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9915B54"/>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3" w15:restartNumberingAfterBreak="0">
    <w:nsid w:val="59C10C2B"/>
    <w:multiLevelType w:val="multilevel"/>
    <w:tmpl w:val="3582204E"/>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15:restartNumberingAfterBreak="0">
    <w:nsid w:val="5A930E5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D17827"/>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106" w15:restartNumberingAfterBreak="0">
    <w:nsid w:val="5EC453CC"/>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5F311A27"/>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8" w15:restartNumberingAfterBreak="0">
    <w:nsid w:val="5F4D5ECA"/>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9" w15:restartNumberingAfterBreak="0">
    <w:nsid w:val="5FB9790B"/>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2D5764"/>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111" w15:restartNumberingAfterBreak="0">
    <w:nsid w:val="62CC6C30"/>
    <w:multiLevelType w:val="hybridMultilevel"/>
    <w:tmpl w:val="9E1069D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12" w15:restartNumberingAfterBreak="0">
    <w:nsid w:val="64445F8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455A3A"/>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6" w15:restartNumberingAfterBreak="0">
    <w:nsid w:val="696335D5"/>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8" w15:restartNumberingAfterBreak="0">
    <w:nsid w:val="6A806C18"/>
    <w:multiLevelType w:val="hybridMultilevel"/>
    <w:tmpl w:val="E1483A84"/>
    <w:lvl w:ilvl="0" w:tplc="4F5626F8">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9"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4C271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9A5E57"/>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6E9A695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05D7E64"/>
    <w:multiLevelType w:val="hybridMultilevel"/>
    <w:tmpl w:val="1DF251A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B23E1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17E4667"/>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75EB055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8" w15:restartNumberingAfterBreak="0">
    <w:nsid w:val="76864E6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789E0F7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1"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790800DF"/>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3" w15:restartNumberingAfterBreak="0">
    <w:nsid w:val="79D4180F"/>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4"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135"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6" w15:restartNumberingAfterBreak="0">
    <w:nsid w:val="7E2D4EB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6410FC"/>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8" w15:restartNumberingAfterBreak="0">
    <w:nsid w:val="7F5F359C"/>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9"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67"/>
  </w:num>
  <w:num w:numId="3">
    <w:abstractNumId w:val="46"/>
  </w:num>
  <w:num w:numId="4">
    <w:abstractNumId w:val="51"/>
  </w:num>
  <w:num w:numId="5">
    <w:abstractNumId w:val="117"/>
  </w:num>
  <w:num w:numId="6">
    <w:abstractNumId w:val="72"/>
  </w:num>
  <w:num w:numId="7">
    <w:abstractNumId w:val="30"/>
  </w:num>
  <w:num w:numId="8">
    <w:abstractNumId w:val="135"/>
  </w:num>
  <w:num w:numId="9">
    <w:abstractNumId w:val="61"/>
  </w:num>
  <w:num w:numId="10">
    <w:abstractNumId w:val="80"/>
  </w:num>
  <w:num w:numId="11">
    <w:abstractNumId w:val="29"/>
  </w:num>
  <w:num w:numId="12">
    <w:abstractNumId w:val="62"/>
  </w:num>
  <w:num w:numId="13">
    <w:abstractNumId w:val="9"/>
  </w:num>
  <w:num w:numId="14">
    <w:abstractNumId w:val="129"/>
  </w:num>
  <w:num w:numId="15">
    <w:abstractNumId w:val="71"/>
  </w:num>
  <w:num w:numId="16">
    <w:abstractNumId w:val="59"/>
  </w:num>
  <w:num w:numId="17">
    <w:abstractNumId w:val="100"/>
  </w:num>
  <w:num w:numId="18">
    <w:abstractNumId w:val="134"/>
  </w:num>
  <w:num w:numId="19">
    <w:abstractNumId w:val="12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14"/>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1"/>
  </w:num>
  <w:num w:numId="28">
    <w:abstractNumId w:val="93"/>
  </w:num>
  <w:num w:numId="29">
    <w:abstractNumId w:val="20"/>
  </w:num>
  <w:num w:numId="30">
    <w:abstractNumId w:val="94"/>
  </w:num>
  <w:num w:numId="31">
    <w:abstractNumId w:val="139"/>
  </w:num>
  <w:num w:numId="32">
    <w:abstractNumId w:val="69"/>
  </w:num>
  <w:num w:numId="33">
    <w:abstractNumId w:val="6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112"/>
  </w:num>
  <w:num w:numId="35">
    <w:abstractNumId w:val="91"/>
  </w:num>
  <w:num w:numId="36">
    <w:abstractNumId w:val="86"/>
  </w:num>
  <w:num w:numId="37">
    <w:abstractNumId w:val="23"/>
  </w:num>
  <w:num w:numId="38">
    <w:abstractNumId w:val="98"/>
  </w:num>
  <w:num w:numId="39">
    <w:abstractNumId w:val="82"/>
  </w:num>
  <w:num w:numId="40">
    <w:abstractNumId w:val="15"/>
  </w:num>
  <w:num w:numId="41">
    <w:abstractNumId w:val="3"/>
  </w:num>
  <w:num w:numId="42">
    <w:abstractNumId w:val="84"/>
  </w:num>
  <w:num w:numId="43">
    <w:abstractNumId w:val="119"/>
  </w:num>
  <w:num w:numId="44">
    <w:abstractNumId w:val="1"/>
  </w:num>
  <w:num w:numId="45">
    <w:abstractNumId w:val="33"/>
  </w:num>
  <w:num w:numId="46">
    <w:abstractNumId w:val="60"/>
  </w:num>
  <w:num w:numId="47">
    <w:abstractNumId w:val="76"/>
  </w:num>
  <w:num w:numId="48">
    <w:abstractNumId w:val="7"/>
  </w:num>
  <w:num w:numId="49">
    <w:abstractNumId w:val="22"/>
  </w:num>
  <w:num w:numId="50">
    <w:abstractNumId w:val="39"/>
  </w:num>
  <w:num w:numId="51">
    <w:abstractNumId w:val="89"/>
  </w:num>
  <w:num w:numId="52">
    <w:abstractNumId w:val="131"/>
  </w:num>
  <w:num w:numId="53">
    <w:abstractNumId w:val="123"/>
  </w:num>
  <w:num w:numId="54">
    <w:abstractNumId w:val="50"/>
  </w:num>
  <w:num w:numId="55">
    <w:abstractNumId w:val="63"/>
  </w:num>
  <w:num w:numId="56">
    <w:abstractNumId w:val="16"/>
  </w:num>
  <w:num w:numId="57">
    <w:abstractNumId w:val="136"/>
  </w:num>
  <w:num w:numId="58">
    <w:abstractNumId w:val="104"/>
  </w:num>
  <w:num w:numId="59">
    <w:abstractNumId w:val="48"/>
  </w:num>
  <w:num w:numId="6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87"/>
  </w:num>
  <w:num w:numId="63">
    <w:abstractNumId w:val="27"/>
  </w:num>
  <w:num w:numId="64">
    <w:abstractNumId w:val="13"/>
  </w:num>
  <w:num w:numId="65">
    <w:abstractNumId w:val="90"/>
  </w:num>
  <w:num w:numId="66">
    <w:abstractNumId w:val="44"/>
  </w:num>
  <w:num w:numId="67">
    <w:abstractNumId w:val="54"/>
  </w:num>
  <w:num w:numId="68">
    <w:abstractNumId w:val="102"/>
  </w:num>
  <w:num w:numId="69">
    <w:abstractNumId w:val="47"/>
  </w:num>
  <w:num w:numId="70">
    <w:abstractNumId w:val="137"/>
  </w:num>
  <w:num w:numId="71">
    <w:abstractNumId w:val="77"/>
  </w:num>
  <w:num w:numId="72">
    <w:abstractNumId w:val="133"/>
  </w:num>
  <w:num w:numId="73">
    <w:abstractNumId w:val="8"/>
  </w:num>
  <w:num w:numId="74">
    <w:abstractNumId w:val="103"/>
  </w:num>
  <w:num w:numId="75">
    <w:abstractNumId w:val="125"/>
  </w:num>
  <w:num w:numId="76">
    <w:abstractNumId w:val="78"/>
  </w:num>
  <w:num w:numId="77">
    <w:abstractNumId w:val="31"/>
  </w:num>
  <w:num w:numId="78">
    <w:abstractNumId w:val="35"/>
  </w:num>
  <w:num w:numId="79">
    <w:abstractNumId w:val="128"/>
  </w:num>
  <w:num w:numId="80">
    <w:abstractNumId w:val="49"/>
  </w:num>
  <w:num w:numId="81">
    <w:abstractNumId w:val="132"/>
  </w:num>
  <w:num w:numId="82">
    <w:abstractNumId w:val="124"/>
  </w:num>
  <w:num w:numId="83">
    <w:abstractNumId w:val="18"/>
  </w:num>
  <w:num w:numId="84">
    <w:abstractNumId w:val="121"/>
  </w:num>
  <w:num w:numId="85">
    <w:abstractNumId w:val="52"/>
  </w:num>
  <w:num w:numId="86">
    <w:abstractNumId w:val="101"/>
  </w:num>
  <w:num w:numId="87">
    <w:abstractNumId w:val="120"/>
  </w:num>
  <w:num w:numId="88">
    <w:abstractNumId w:val="57"/>
  </w:num>
  <w:num w:numId="89">
    <w:abstractNumId w:val="64"/>
  </w:num>
  <w:num w:numId="90">
    <w:abstractNumId w:val="73"/>
  </w:num>
  <w:num w:numId="91">
    <w:abstractNumId w:val="88"/>
  </w:num>
  <w:num w:numId="92">
    <w:abstractNumId w:val="43"/>
  </w:num>
  <w:num w:numId="93">
    <w:abstractNumId w:val="6"/>
  </w:num>
  <w:num w:numId="94">
    <w:abstractNumId w:val="105"/>
  </w:num>
  <w:num w:numId="95">
    <w:abstractNumId w:val="17"/>
  </w:num>
  <w:num w:numId="96">
    <w:abstractNumId w:val="32"/>
  </w:num>
  <w:num w:numId="97">
    <w:abstractNumId w:val="56"/>
  </w:num>
  <w:num w:numId="98">
    <w:abstractNumId w:val="108"/>
  </w:num>
  <w:num w:numId="99">
    <w:abstractNumId w:val="11"/>
  </w:num>
  <w:num w:numId="100">
    <w:abstractNumId w:val="113"/>
  </w:num>
  <w:num w:numId="101">
    <w:abstractNumId w:val="96"/>
  </w:num>
  <w:num w:numId="102">
    <w:abstractNumId w:val="36"/>
  </w:num>
  <w:num w:numId="103">
    <w:abstractNumId w:val="24"/>
  </w:num>
  <w:num w:numId="104">
    <w:abstractNumId w:val="95"/>
  </w:num>
  <w:num w:numId="105">
    <w:abstractNumId w:val="116"/>
  </w:num>
  <w:num w:numId="106">
    <w:abstractNumId w:val="122"/>
  </w:num>
  <w:num w:numId="107">
    <w:abstractNumId w:val="34"/>
  </w:num>
  <w:num w:numId="108">
    <w:abstractNumId w:val="14"/>
  </w:num>
  <w:num w:numId="109">
    <w:abstractNumId w:val="19"/>
  </w:num>
  <w:num w:numId="110">
    <w:abstractNumId w:val="40"/>
  </w:num>
  <w:num w:numId="111">
    <w:abstractNumId w:val="74"/>
  </w:num>
  <w:num w:numId="112">
    <w:abstractNumId w:val="37"/>
  </w:num>
  <w:num w:numId="113">
    <w:abstractNumId w:val="75"/>
  </w:num>
  <w:num w:numId="114">
    <w:abstractNumId w:val="68"/>
  </w:num>
  <w:num w:numId="115">
    <w:abstractNumId w:val="130"/>
  </w:num>
  <w:num w:numId="116">
    <w:abstractNumId w:val="10"/>
  </w:num>
  <w:num w:numId="117">
    <w:abstractNumId w:val="107"/>
  </w:num>
  <w:num w:numId="118">
    <w:abstractNumId w:val="58"/>
  </w:num>
  <w:num w:numId="119">
    <w:abstractNumId w:val="106"/>
  </w:num>
  <w:num w:numId="120">
    <w:abstractNumId w:val="55"/>
  </w:num>
  <w:num w:numId="121">
    <w:abstractNumId w:val="110"/>
  </w:num>
  <w:num w:numId="122">
    <w:abstractNumId w:val="127"/>
  </w:num>
  <w:num w:numId="123">
    <w:abstractNumId w:val="70"/>
  </w:num>
  <w:num w:numId="124">
    <w:abstractNumId w:val="28"/>
  </w:num>
  <w:num w:numId="125">
    <w:abstractNumId w:val="138"/>
  </w:num>
  <w:num w:numId="126">
    <w:abstractNumId w:val="118"/>
  </w:num>
  <w:num w:numId="127">
    <w:abstractNumId w:val="83"/>
  </w:num>
  <w:num w:numId="128">
    <w:abstractNumId w:val="85"/>
  </w:num>
  <w:num w:numId="129">
    <w:abstractNumId w:val="4"/>
  </w:num>
  <w:num w:numId="130">
    <w:abstractNumId w:val="111"/>
  </w:num>
  <w:num w:numId="131">
    <w:abstractNumId w:val="42"/>
  </w:num>
  <w:num w:numId="132">
    <w:abstractNumId w:val="99"/>
  </w:num>
  <w:num w:numId="133">
    <w:abstractNumId w:val="97"/>
  </w:num>
  <w:num w:numId="134">
    <w:abstractNumId w:val="41"/>
  </w:num>
  <w:num w:numId="135">
    <w:abstractNumId w:val="5"/>
  </w:num>
  <w:num w:numId="136">
    <w:abstractNumId w:val="12"/>
  </w:num>
  <w:num w:numId="137">
    <w:abstractNumId w:val="79"/>
  </w:num>
  <w:num w:numId="138">
    <w:abstractNumId w:val="53"/>
  </w:num>
  <w:num w:numId="139">
    <w:abstractNumId w:val="45"/>
  </w:num>
  <w:num w:numId="140">
    <w:abstractNumId w:val="66"/>
  </w:num>
  <w:num w:numId="141">
    <w:abstractNumId w:val="10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240F2"/>
    <w:rsid w:val="00045718"/>
    <w:rsid w:val="00055337"/>
    <w:rsid w:val="000556DF"/>
    <w:rsid w:val="000571CD"/>
    <w:rsid w:val="00060C3E"/>
    <w:rsid w:val="00064F11"/>
    <w:rsid w:val="0006626B"/>
    <w:rsid w:val="00071A5F"/>
    <w:rsid w:val="00074574"/>
    <w:rsid w:val="000939F9"/>
    <w:rsid w:val="00093B4E"/>
    <w:rsid w:val="000A268D"/>
    <w:rsid w:val="000A7C27"/>
    <w:rsid w:val="000B1110"/>
    <w:rsid w:val="000B4BEE"/>
    <w:rsid w:val="000B68C5"/>
    <w:rsid w:val="000B7219"/>
    <w:rsid w:val="000C0B32"/>
    <w:rsid w:val="000D3B63"/>
    <w:rsid w:val="000D6245"/>
    <w:rsid w:val="000D775B"/>
    <w:rsid w:val="000D7A05"/>
    <w:rsid w:val="000D7D6E"/>
    <w:rsid w:val="000E385C"/>
    <w:rsid w:val="000E42A5"/>
    <w:rsid w:val="000F1C4C"/>
    <w:rsid w:val="00107824"/>
    <w:rsid w:val="00121ACF"/>
    <w:rsid w:val="00124C22"/>
    <w:rsid w:val="00135F05"/>
    <w:rsid w:val="001407F8"/>
    <w:rsid w:val="00141B49"/>
    <w:rsid w:val="00162C7E"/>
    <w:rsid w:val="0017359F"/>
    <w:rsid w:val="001802D6"/>
    <w:rsid w:val="001854DF"/>
    <w:rsid w:val="00185B70"/>
    <w:rsid w:val="00185E66"/>
    <w:rsid w:val="00191BBD"/>
    <w:rsid w:val="001B1CEE"/>
    <w:rsid w:val="001C233F"/>
    <w:rsid w:val="001C5604"/>
    <w:rsid w:val="001D68B9"/>
    <w:rsid w:val="001D6E75"/>
    <w:rsid w:val="001E0152"/>
    <w:rsid w:val="001E09B5"/>
    <w:rsid w:val="001E5E22"/>
    <w:rsid w:val="00200994"/>
    <w:rsid w:val="00206FE3"/>
    <w:rsid w:val="0023274E"/>
    <w:rsid w:val="00234CF9"/>
    <w:rsid w:val="00261D30"/>
    <w:rsid w:val="0027630C"/>
    <w:rsid w:val="0028189D"/>
    <w:rsid w:val="002866DD"/>
    <w:rsid w:val="00295414"/>
    <w:rsid w:val="002A0F06"/>
    <w:rsid w:val="002A38F6"/>
    <w:rsid w:val="002B0713"/>
    <w:rsid w:val="002D3532"/>
    <w:rsid w:val="002E7249"/>
    <w:rsid w:val="002F01E2"/>
    <w:rsid w:val="00305AA9"/>
    <w:rsid w:val="00305F4A"/>
    <w:rsid w:val="00306163"/>
    <w:rsid w:val="00316520"/>
    <w:rsid w:val="00333B53"/>
    <w:rsid w:val="00341093"/>
    <w:rsid w:val="00343BEE"/>
    <w:rsid w:val="0035160B"/>
    <w:rsid w:val="00366A7D"/>
    <w:rsid w:val="00381709"/>
    <w:rsid w:val="00384040"/>
    <w:rsid w:val="0039098D"/>
    <w:rsid w:val="003956F0"/>
    <w:rsid w:val="003A0702"/>
    <w:rsid w:val="003A573B"/>
    <w:rsid w:val="003B1C34"/>
    <w:rsid w:val="003B737B"/>
    <w:rsid w:val="003D633C"/>
    <w:rsid w:val="003D7308"/>
    <w:rsid w:val="003E1077"/>
    <w:rsid w:val="003E4DB9"/>
    <w:rsid w:val="003F4A19"/>
    <w:rsid w:val="00401759"/>
    <w:rsid w:val="0040356A"/>
    <w:rsid w:val="0040767C"/>
    <w:rsid w:val="00415735"/>
    <w:rsid w:val="00430476"/>
    <w:rsid w:val="0043477E"/>
    <w:rsid w:val="00435141"/>
    <w:rsid w:val="00440488"/>
    <w:rsid w:val="004611E5"/>
    <w:rsid w:val="00466AF2"/>
    <w:rsid w:val="0047459D"/>
    <w:rsid w:val="0048254A"/>
    <w:rsid w:val="004836D2"/>
    <w:rsid w:val="00487A68"/>
    <w:rsid w:val="0049210B"/>
    <w:rsid w:val="004B34FB"/>
    <w:rsid w:val="004B4C86"/>
    <w:rsid w:val="004B6B4B"/>
    <w:rsid w:val="004D34F2"/>
    <w:rsid w:val="004E1D72"/>
    <w:rsid w:val="004E327E"/>
    <w:rsid w:val="004F09B7"/>
    <w:rsid w:val="004F382B"/>
    <w:rsid w:val="004F7B8A"/>
    <w:rsid w:val="00504945"/>
    <w:rsid w:val="00507AF8"/>
    <w:rsid w:val="005135CA"/>
    <w:rsid w:val="005339D5"/>
    <w:rsid w:val="005357AA"/>
    <w:rsid w:val="00550497"/>
    <w:rsid w:val="005535A2"/>
    <w:rsid w:val="00560C42"/>
    <w:rsid w:val="0058223B"/>
    <w:rsid w:val="005A112E"/>
    <w:rsid w:val="005C084F"/>
    <w:rsid w:val="005C0894"/>
    <w:rsid w:val="005C692D"/>
    <w:rsid w:val="005C78FC"/>
    <w:rsid w:val="005D2D80"/>
    <w:rsid w:val="00612BD2"/>
    <w:rsid w:val="006243AF"/>
    <w:rsid w:val="00630064"/>
    <w:rsid w:val="00642B1F"/>
    <w:rsid w:val="00645FA7"/>
    <w:rsid w:val="00651221"/>
    <w:rsid w:val="00651BED"/>
    <w:rsid w:val="00651CB5"/>
    <w:rsid w:val="006538E7"/>
    <w:rsid w:val="006552D5"/>
    <w:rsid w:val="006569ED"/>
    <w:rsid w:val="00660BFF"/>
    <w:rsid w:val="00663179"/>
    <w:rsid w:val="006671E6"/>
    <w:rsid w:val="00681DD0"/>
    <w:rsid w:val="00682D70"/>
    <w:rsid w:val="0069249C"/>
    <w:rsid w:val="006B151B"/>
    <w:rsid w:val="006C628C"/>
    <w:rsid w:val="006D3A38"/>
    <w:rsid w:val="006D4E14"/>
    <w:rsid w:val="006F3AA2"/>
    <w:rsid w:val="006F4C65"/>
    <w:rsid w:val="006F5B77"/>
    <w:rsid w:val="00700A42"/>
    <w:rsid w:val="00705B6B"/>
    <w:rsid w:val="007121EA"/>
    <w:rsid w:val="00727F39"/>
    <w:rsid w:val="00733A2B"/>
    <w:rsid w:val="00736654"/>
    <w:rsid w:val="00741160"/>
    <w:rsid w:val="007418FF"/>
    <w:rsid w:val="00741BEB"/>
    <w:rsid w:val="00747A6E"/>
    <w:rsid w:val="007504D5"/>
    <w:rsid w:val="00755DAF"/>
    <w:rsid w:val="00756D37"/>
    <w:rsid w:val="00772A0C"/>
    <w:rsid w:val="00780C6E"/>
    <w:rsid w:val="0078142B"/>
    <w:rsid w:val="00784611"/>
    <w:rsid w:val="00785011"/>
    <w:rsid w:val="00785AF3"/>
    <w:rsid w:val="00794662"/>
    <w:rsid w:val="007A3542"/>
    <w:rsid w:val="007B1E7A"/>
    <w:rsid w:val="007B7ED9"/>
    <w:rsid w:val="007D268F"/>
    <w:rsid w:val="007D3218"/>
    <w:rsid w:val="007E16E9"/>
    <w:rsid w:val="007E355F"/>
    <w:rsid w:val="007E4378"/>
    <w:rsid w:val="007E7DB2"/>
    <w:rsid w:val="007F7AF3"/>
    <w:rsid w:val="007F7CD0"/>
    <w:rsid w:val="008042AC"/>
    <w:rsid w:val="008115FC"/>
    <w:rsid w:val="00813B3C"/>
    <w:rsid w:val="0081491D"/>
    <w:rsid w:val="00826B2F"/>
    <w:rsid w:val="00847086"/>
    <w:rsid w:val="008508E9"/>
    <w:rsid w:val="00852B86"/>
    <w:rsid w:val="008579F2"/>
    <w:rsid w:val="008651F1"/>
    <w:rsid w:val="008665F4"/>
    <w:rsid w:val="008B055B"/>
    <w:rsid w:val="008B4BE2"/>
    <w:rsid w:val="008B543E"/>
    <w:rsid w:val="008C1360"/>
    <w:rsid w:val="008C2EB6"/>
    <w:rsid w:val="008C4961"/>
    <w:rsid w:val="008C7BCC"/>
    <w:rsid w:val="008D07E1"/>
    <w:rsid w:val="008D4B36"/>
    <w:rsid w:val="008E18F5"/>
    <w:rsid w:val="008E28F9"/>
    <w:rsid w:val="008F0BAF"/>
    <w:rsid w:val="008F6887"/>
    <w:rsid w:val="008F729E"/>
    <w:rsid w:val="00902B6B"/>
    <w:rsid w:val="0091135B"/>
    <w:rsid w:val="00913012"/>
    <w:rsid w:val="0091587E"/>
    <w:rsid w:val="0092199C"/>
    <w:rsid w:val="0092689B"/>
    <w:rsid w:val="00935A85"/>
    <w:rsid w:val="00942278"/>
    <w:rsid w:val="009530A1"/>
    <w:rsid w:val="00960569"/>
    <w:rsid w:val="009A4129"/>
    <w:rsid w:val="009B2AF0"/>
    <w:rsid w:val="009B3ECF"/>
    <w:rsid w:val="009C1915"/>
    <w:rsid w:val="009D04FE"/>
    <w:rsid w:val="009E36A3"/>
    <w:rsid w:val="009E4184"/>
    <w:rsid w:val="009F0A1C"/>
    <w:rsid w:val="009F100D"/>
    <w:rsid w:val="009F130F"/>
    <w:rsid w:val="009F66D6"/>
    <w:rsid w:val="00A0541F"/>
    <w:rsid w:val="00A05ABF"/>
    <w:rsid w:val="00A11C3E"/>
    <w:rsid w:val="00A16772"/>
    <w:rsid w:val="00A25B18"/>
    <w:rsid w:val="00A26386"/>
    <w:rsid w:val="00A4639C"/>
    <w:rsid w:val="00A47AAC"/>
    <w:rsid w:val="00A51E0E"/>
    <w:rsid w:val="00A62546"/>
    <w:rsid w:val="00A73621"/>
    <w:rsid w:val="00A81E72"/>
    <w:rsid w:val="00A87C16"/>
    <w:rsid w:val="00A9388C"/>
    <w:rsid w:val="00AB2792"/>
    <w:rsid w:val="00AB415D"/>
    <w:rsid w:val="00AB4A43"/>
    <w:rsid w:val="00AC033B"/>
    <w:rsid w:val="00AD311C"/>
    <w:rsid w:val="00AE5A04"/>
    <w:rsid w:val="00AF5E04"/>
    <w:rsid w:val="00B00D5E"/>
    <w:rsid w:val="00B03A27"/>
    <w:rsid w:val="00B2020A"/>
    <w:rsid w:val="00B23D91"/>
    <w:rsid w:val="00B27215"/>
    <w:rsid w:val="00B278EF"/>
    <w:rsid w:val="00B304BC"/>
    <w:rsid w:val="00B42C05"/>
    <w:rsid w:val="00B433EE"/>
    <w:rsid w:val="00B579EB"/>
    <w:rsid w:val="00B664AE"/>
    <w:rsid w:val="00B7194A"/>
    <w:rsid w:val="00B81EB4"/>
    <w:rsid w:val="00B9027E"/>
    <w:rsid w:val="00BA4132"/>
    <w:rsid w:val="00BC4ED7"/>
    <w:rsid w:val="00BC5072"/>
    <w:rsid w:val="00BC5C28"/>
    <w:rsid w:val="00BC6FB5"/>
    <w:rsid w:val="00BC7C9F"/>
    <w:rsid w:val="00BE0969"/>
    <w:rsid w:val="00BE5993"/>
    <w:rsid w:val="00C03AF1"/>
    <w:rsid w:val="00C06D7A"/>
    <w:rsid w:val="00C120E3"/>
    <w:rsid w:val="00C47285"/>
    <w:rsid w:val="00C50C51"/>
    <w:rsid w:val="00C57441"/>
    <w:rsid w:val="00C605D3"/>
    <w:rsid w:val="00C63B18"/>
    <w:rsid w:val="00C717A1"/>
    <w:rsid w:val="00C728A0"/>
    <w:rsid w:val="00C83DBD"/>
    <w:rsid w:val="00C8573F"/>
    <w:rsid w:val="00C979E4"/>
    <w:rsid w:val="00CA619B"/>
    <w:rsid w:val="00CA773E"/>
    <w:rsid w:val="00CA7D0A"/>
    <w:rsid w:val="00CB18D7"/>
    <w:rsid w:val="00CB3CB7"/>
    <w:rsid w:val="00CE3B75"/>
    <w:rsid w:val="00CE4391"/>
    <w:rsid w:val="00CE5254"/>
    <w:rsid w:val="00D00DC8"/>
    <w:rsid w:val="00D02C79"/>
    <w:rsid w:val="00D0366F"/>
    <w:rsid w:val="00D04CBE"/>
    <w:rsid w:val="00D11B51"/>
    <w:rsid w:val="00D16940"/>
    <w:rsid w:val="00D23CCE"/>
    <w:rsid w:val="00D3339A"/>
    <w:rsid w:val="00D34CD8"/>
    <w:rsid w:val="00D357E8"/>
    <w:rsid w:val="00D40758"/>
    <w:rsid w:val="00D52C1B"/>
    <w:rsid w:val="00D60978"/>
    <w:rsid w:val="00D73FA3"/>
    <w:rsid w:val="00D81346"/>
    <w:rsid w:val="00D83A28"/>
    <w:rsid w:val="00D85E2E"/>
    <w:rsid w:val="00D8644F"/>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311CD"/>
    <w:rsid w:val="00E3285B"/>
    <w:rsid w:val="00E43539"/>
    <w:rsid w:val="00E71C84"/>
    <w:rsid w:val="00E75960"/>
    <w:rsid w:val="00E8603F"/>
    <w:rsid w:val="00E90ABA"/>
    <w:rsid w:val="00E91C9F"/>
    <w:rsid w:val="00E97576"/>
    <w:rsid w:val="00EA02D6"/>
    <w:rsid w:val="00EA4FD0"/>
    <w:rsid w:val="00EA72FB"/>
    <w:rsid w:val="00EB4625"/>
    <w:rsid w:val="00EB64E0"/>
    <w:rsid w:val="00ED2E56"/>
    <w:rsid w:val="00ED6007"/>
    <w:rsid w:val="00EE2F82"/>
    <w:rsid w:val="00EE4E71"/>
    <w:rsid w:val="00EF69E3"/>
    <w:rsid w:val="00F0662E"/>
    <w:rsid w:val="00F238F9"/>
    <w:rsid w:val="00F30325"/>
    <w:rsid w:val="00F37164"/>
    <w:rsid w:val="00F37F4A"/>
    <w:rsid w:val="00F42390"/>
    <w:rsid w:val="00F628EC"/>
    <w:rsid w:val="00F7072A"/>
    <w:rsid w:val="00F751BE"/>
    <w:rsid w:val="00F80DF2"/>
    <w:rsid w:val="00F8110A"/>
    <w:rsid w:val="00F814CD"/>
    <w:rsid w:val="00F85C48"/>
    <w:rsid w:val="00F936D9"/>
    <w:rsid w:val="00F9538B"/>
    <w:rsid w:val="00F97D49"/>
    <w:rsid w:val="00FA050F"/>
    <w:rsid w:val="00FA42CB"/>
    <w:rsid w:val="00FA6C9D"/>
    <w:rsid w:val="00FB397D"/>
    <w:rsid w:val="00FB3EEC"/>
    <w:rsid w:val="00FB5FCC"/>
    <w:rsid w:val="00FC0274"/>
    <w:rsid w:val="00FD4294"/>
    <w:rsid w:val="00FD59B3"/>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5D6F"/>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37"/>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339D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8644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035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D04F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4500-D554-41A8-837A-20B16317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45516</Words>
  <Characters>273100</Characters>
  <Application>Microsoft Office Word</Application>
  <DocSecurity>0</DocSecurity>
  <Lines>2275</Lines>
  <Paragraphs>635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90</cp:revision>
  <cp:lastPrinted>2021-10-08T08:04:00Z</cp:lastPrinted>
  <dcterms:created xsi:type="dcterms:W3CDTF">2021-05-23T18:02:00Z</dcterms:created>
  <dcterms:modified xsi:type="dcterms:W3CDTF">2021-11-18T09:46:00Z</dcterms:modified>
  <dc:language>pl-PL</dc:language>
</cp:coreProperties>
</file>