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B" w:rsidRPr="00723BF9" w:rsidRDefault="008157BB" w:rsidP="00723BF9">
      <w:pPr>
        <w:ind w:left="3540" w:firstLine="708"/>
        <w:jc w:val="right"/>
        <w:rPr>
          <w:b/>
          <w:bCs/>
          <w:i/>
          <w:iCs/>
          <w:sz w:val="24"/>
          <w:szCs w:val="24"/>
        </w:rPr>
      </w:pPr>
      <w:r w:rsidRPr="00723BF9">
        <w:rPr>
          <w:b/>
          <w:bCs/>
          <w:i/>
          <w:iCs/>
          <w:sz w:val="24"/>
          <w:szCs w:val="24"/>
        </w:rPr>
        <w:t>Z</w:t>
      </w:r>
      <w:r w:rsidR="00F611FA" w:rsidRPr="00723BF9">
        <w:rPr>
          <w:b/>
          <w:bCs/>
          <w:i/>
          <w:iCs/>
          <w:sz w:val="24"/>
          <w:szCs w:val="24"/>
        </w:rPr>
        <w:t>a</w:t>
      </w:r>
      <w:r w:rsidRPr="00723BF9">
        <w:rPr>
          <w:b/>
          <w:bCs/>
          <w:i/>
          <w:iCs/>
          <w:sz w:val="24"/>
          <w:szCs w:val="24"/>
        </w:rPr>
        <w:t xml:space="preserve">łącznik nr </w:t>
      </w:r>
      <w:r w:rsidR="00820E2E" w:rsidRPr="00723BF9">
        <w:rPr>
          <w:b/>
          <w:bCs/>
          <w:i/>
          <w:iCs/>
          <w:sz w:val="24"/>
          <w:szCs w:val="24"/>
        </w:rPr>
        <w:t>2</w:t>
      </w:r>
      <w:r w:rsidRPr="00723BF9">
        <w:rPr>
          <w:b/>
          <w:bCs/>
          <w:i/>
          <w:iCs/>
          <w:sz w:val="24"/>
          <w:szCs w:val="24"/>
        </w:rPr>
        <w:t xml:space="preserve"> do </w:t>
      </w:r>
      <w:r w:rsidR="00820E2E" w:rsidRPr="00723BF9">
        <w:rPr>
          <w:b/>
          <w:bCs/>
          <w:i/>
          <w:iCs/>
          <w:sz w:val="24"/>
          <w:szCs w:val="24"/>
        </w:rPr>
        <w:t>Ogłoszenia</w:t>
      </w:r>
    </w:p>
    <w:p w:rsidR="00D47E00" w:rsidRDefault="00D47E00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</w:p>
    <w:p w:rsidR="008157BB" w:rsidRDefault="008157BB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  <w:r w:rsidRPr="00740F24">
        <w:rPr>
          <w:b/>
          <w:sz w:val="24"/>
          <w:szCs w:val="24"/>
          <w:u w:val="single"/>
        </w:rPr>
        <w:t xml:space="preserve">OFERTA </w:t>
      </w:r>
    </w:p>
    <w:p w:rsidR="00723BF9" w:rsidRPr="00740F24" w:rsidRDefault="00723BF9" w:rsidP="008157BB">
      <w:pPr>
        <w:tabs>
          <w:tab w:val="num" w:pos="360"/>
        </w:tabs>
        <w:ind w:left="360" w:hanging="360"/>
        <w:jc w:val="center"/>
        <w:rPr>
          <w:b/>
          <w:sz w:val="24"/>
          <w:szCs w:val="24"/>
          <w:u w:val="single"/>
        </w:rPr>
      </w:pPr>
    </w:p>
    <w:p w:rsidR="008157BB" w:rsidRDefault="008157BB" w:rsidP="001564AE">
      <w:pPr>
        <w:tabs>
          <w:tab w:val="num" w:pos="360"/>
        </w:tabs>
        <w:ind w:left="360" w:hanging="360"/>
        <w:jc w:val="center"/>
        <w:rPr>
          <w:b/>
          <w:i/>
          <w:sz w:val="24"/>
          <w:szCs w:val="24"/>
        </w:rPr>
      </w:pPr>
      <w:r w:rsidRPr="00740F24">
        <w:rPr>
          <w:b/>
          <w:sz w:val="22"/>
          <w:szCs w:val="22"/>
        </w:rPr>
        <w:t>dot. przetargu</w:t>
      </w:r>
      <w:r w:rsidR="001564AE">
        <w:rPr>
          <w:b/>
          <w:sz w:val="22"/>
          <w:szCs w:val="22"/>
        </w:rPr>
        <w:t>:</w:t>
      </w:r>
      <w:r w:rsidRPr="00740F24">
        <w:rPr>
          <w:b/>
          <w:sz w:val="22"/>
          <w:szCs w:val="22"/>
        </w:rPr>
        <w:t xml:space="preserve"> </w:t>
      </w:r>
      <w:r w:rsidR="001564AE" w:rsidRPr="001564AE">
        <w:rPr>
          <w:b/>
          <w:i/>
          <w:sz w:val="24"/>
          <w:szCs w:val="24"/>
        </w:rPr>
        <w:t xml:space="preserve">Świadczenie usług medycznych obejmujących badanie osób zatrzymanych dla potrzeb Komendy </w:t>
      </w:r>
      <w:r w:rsidR="00E1434C">
        <w:rPr>
          <w:b/>
          <w:i/>
          <w:sz w:val="24"/>
          <w:szCs w:val="24"/>
        </w:rPr>
        <w:t>Powiatowej</w:t>
      </w:r>
      <w:r w:rsidR="00CA2676">
        <w:rPr>
          <w:b/>
          <w:i/>
          <w:sz w:val="24"/>
          <w:szCs w:val="24"/>
        </w:rPr>
        <w:t xml:space="preserve"> Policji w </w:t>
      </w:r>
      <w:r w:rsidR="00C252CE">
        <w:rPr>
          <w:b/>
          <w:i/>
          <w:sz w:val="24"/>
          <w:szCs w:val="24"/>
        </w:rPr>
        <w:t>Żninie</w:t>
      </w:r>
      <w:r w:rsidR="00CA2676">
        <w:rPr>
          <w:b/>
          <w:i/>
          <w:sz w:val="24"/>
          <w:szCs w:val="24"/>
        </w:rPr>
        <w:t xml:space="preserve"> </w:t>
      </w:r>
      <w:r w:rsidR="00430F4F">
        <w:rPr>
          <w:b/>
          <w:i/>
          <w:sz w:val="24"/>
          <w:szCs w:val="24"/>
        </w:rPr>
        <w:t>oraz innych jednostek woj. kujawsko-pomorskiego</w:t>
      </w:r>
      <w:r w:rsidR="00BF7B9D">
        <w:rPr>
          <w:b/>
          <w:i/>
          <w:sz w:val="24"/>
          <w:szCs w:val="24"/>
        </w:rPr>
        <w:t>.</w:t>
      </w:r>
    </w:p>
    <w:p w:rsidR="00723BF9" w:rsidRDefault="00723BF9" w:rsidP="001564AE">
      <w:pPr>
        <w:tabs>
          <w:tab w:val="num" w:pos="360"/>
        </w:tabs>
        <w:ind w:left="360" w:hanging="360"/>
        <w:jc w:val="center"/>
        <w:rPr>
          <w:b/>
          <w:i/>
          <w:sz w:val="24"/>
          <w:szCs w:val="24"/>
        </w:rPr>
      </w:pPr>
    </w:p>
    <w:p w:rsidR="001564AE" w:rsidRPr="001564AE" w:rsidRDefault="00723BF9" w:rsidP="001564AE">
      <w:pPr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ind w:hanging="142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1564AE" w:rsidRPr="001564AE" w:rsidTr="00213A16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1564AE" w:rsidRPr="001564AE" w:rsidRDefault="001564AE" w:rsidP="001564AE">
            <w:pPr>
              <w:spacing w:line="360" w:lineRule="auto"/>
              <w:rPr>
                <w:b/>
              </w:rPr>
            </w:pPr>
          </w:p>
          <w:p w:rsidR="001564AE" w:rsidRPr="001564AE" w:rsidRDefault="001564AE" w:rsidP="001564AE">
            <w:pPr>
              <w:spacing w:line="360" w:lineRule="auto"/>
            </w:pPr>
            <w:r w:rsidRPr="001564AE">
              <w:rPr>
                <w:b/>
              </w:rPr>
              <w:t>1) Pełna nazwa (firma) dokładny adres Wykonawcy/ów</w:t>
            </w:r>
            <w:r w:rsidRPr="001564AE">
              <w:t xml:space="preserve"> </w:t>
            </w:r>
            <w:r w:rsidRPr="001564AE">
              <w:rPr>
                <w:i/>
              </w:rPr>
              <w:t>(w przypadku składania ofert przed podmioty występujące wspólnie  należy podać nazwy (firmy) wszystkich członków spółki cywilnej lub konsorcjum oraz wskazanie lidera konsorcjum):</w:t>
            </w:r>
          </w:p>
        </w:tc>
      </w:tr>
      <w:tr w:rsidR="001564AE" w:rsidRPr="001564AE" w:rsidTr="00213A16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EEAF6"/>
          </w:tcPr>
          <w:p w:rsidR="001564AE" w:rsidRPr="001564AE" w:rsidRDefault="001564AE" w:rsidP="001564AE">
            <w:pPr>
              <w:spacing w:line="360" w:lineRule="auto"/>
              <w:rPr>
                <w:b/>
              </w:rPr>
            </w:pPr>
          </w:p>
          <w:p w:rsidR="001564AE" w:rsidRPr="001564AE" w:rsidRDefault="001564AE" w:rsidP="001564AE">
            <w:pPr>
              <w:spacing w:line="360" w:lineRule="auto"/>
            </w:pPr>
            <w:r w:rsidRPr="001564AE">
              <w:rPr>
                <w:b/>
              </w:rPr>
              <w:t>2)</w:t>
            </w:r>
            <w:r w:rsidRPr="001564AE">
              <w:t xml:space="preserve"> </w:t>
            </w:r>
            <w:r w:rsidRPr="001564AE">
              <w:rPr>
                <w:b/>
              </w:rPr>
              <w:t>Dokładny adres Wykonawcy/ów</w:t>
            </w:r>
            <w:r w:rsidRPr="001564AE">
              <w:rPr>
                <w:i/>
              </w:rPr>
              <w:t xml:space="preserve"> (w przypadku składania ofert przed podmioty występujące wspólnie  należy podać dokładne adresy wszystkich członków spółki cywilnej lub konsorcjum):</w:t>
            </w: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Miasto:</w:t>
            </w: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Województwo:</w:t>
            </w: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Kod pocztowy:</w:t>
            </w: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213A16"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Ulica i numer domu:</w:t>
            </w:r>
          </w:p>
          <w:p w:rsidR="001564AE" w:rsidRPr="001564AE" w:rsidRDefault="001564AE" w:rsidP="001564AE">
            <w:pPr>
              <w:spacing w:line="360" w:lineRule="auto"/>
            </w:pPr>
          </w:p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723BF9">
        <w:trPr>
          <w:trHeight w:val="543"/>
        </w:trPr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REGON:</w:t>
            </w:r>
          </w:p>
        </w:tc>
        <w:tc>
          <w:tcPr>
            <w:tcW w:w="2268" w:type="dxa"/>
          </w:tcPr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850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NIP:</w:t>
            </w:r>
          </w:p>
        </w:tc>
        <w:tc>
          <w:tcPr>
            <w:tcW w:w="2765" w:type="dxa"/>
          </w:tcPr>
          <w:p w:rsidR="001564AE" w:rsidRPr="001564AE" w:rsidRDefault="001564AE" w:rsidP="001564AE">
            <w:pPr>
              <w:spacing w:line="360" w:lineRule="auto"/>
            </w:pPr>
          </w:p>
        </w:tc>
      </w:tr>
      <w:tr w:rsidR="001564AE" w:rsidRPr="001564AE" w:rsidTr="00723BF9">
        <w:trPr>
          <w:trHeight w:val="579"/>
        </w:trPr>
        <w:tc>
          <w:tcPr>
            <w:tcW w:w="3148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Telefon:</w:t>
            </w:r>
          </w:p>
        </w:tc>
        <w:tc>
          <w:tcPr>
            <w:tcW w:w="2268" w:type="dxa"/>
          </w:tcPr>
          <w:p w:rsidR="001564AE" w:rsidRPr="001564AE" w:rsidRDefault="001564AE" w:rsidP="001564AE">
            <w:pPr>
              <w:spacing w:line="360" w:lineRule="auto"/>
            </w:pPr>
          </w:p>
        </w:tc>
        <w:tc>
          <w:tcPr>
            <w:tcW w:w="850" w:type="dxa"/>
          </w:tcPr>
          <w:p w:rsidR="001564AE" w:rsidRPr="001564AE" w:rsidRDefault="001564AE" w:rsidP="001564AE">
            <w:pPr>
              <w:spacing w:line="360" w:lineRule="auto"/>
            </w:pPr>
            <w:r w:rsidRPr="001564AE">
              <w:t>Faks:</w:t>
            </w:r>
          </w:p>
        </w:tc>
        <w:tc>
          <w:tcPr>
            <w:tcW w:w="2765" w:type="dxa"/>
          </w:tcPr>
          <w:p w:rsidR="001564AE" w:rsidRPr="001564AE" w:rsidRDefault="001564AE" w:rsidP="001564AE">
            <w:pPr>
              <w:spacing w:line="360" w:lineRule="auto"/>
            </w:pPr>
          </w:p>
        </w:tc>
      </w:tr>
    </w:tbl>
    <w:p w:rsidR="001564AE" w:rsidRPr="001564AE" w:rsidRDefault="001564AE" w:rsidP="001564AE">
      <w:pPr>
        <w:widowControl/>
        <w:suppressAutoHyphens w:val="0"/>
        <w:overflowPunct/>
        <w:autoSpaceDE/>
        <w:jc w:val="right"/>
        <w:textAlignment w:val="auto"/>
        <w:rPr>
          <w:rFonts w:ascii="Calibri" w:eastAsia="Calibri" w:hAnsi="Calibri"/>
          <w:sz w:val="16"/>
          <w:szCs w:val="22"/>
          <w:lang w:eastAsia="en-US"/>
        </w:rPr>
      </w:pPr>
      <w:r w:rsidRPr="001564AE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pPr w:leftFromText="141" w:rightFromText="141" w:vertAnchor="page" w:horzAnchor="margin" w:tblpY="1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34"/>
        <w:gridCol w:w="709"/>
        <w:gridCol w:w="2940"/>
      </w:tblGrid>
      <w:tr w:rsidR="00723BF9" w:rsidRPr="001564AE" w:rsidTr="00723BF9">
        <w:trPr>
          <w:trHeight w:val="416"/>
        </w:trPr>
        <w:tc>
          <w:tcPr>
            <w:tcW w:w="9031" w:type="dxa"/>
            <w:gridSpan w:val="4"/>
            <w:shd w:val="clear" w:color="auto" w:fill="DEEAF6" w:themeFill="accent1" w:themeFillTint="33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lastRenderedPageBreak/>
              <w:t>3) Dane osoby upoważnionej do kontaktu w sprawie przedmiotowego postępowania:</w:t>
            </w:r>
          </w:p>
        </w:tc>
      </w:tr>
      <w:tr w:rsidR="00723BF9" w:rsidRPr="001564AE" w:rsidTr="00723BF9">
        <w:trPr>
          <w:trHeight w:val="564"/>
        </w:trPr>
        <w:tc>
          <w:tcPr>
            <w:tcW w:w="3148" w:type="dxa"/>
            <w:shd w:val="clear" w:color="auto" w:fill="auto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Imię:</w:t>
            </w:r>
          </w:p>
        </w:tc>
        <w:tc>
          <w:tcPr>
            <w:tcW w:w="5883" w:type="dxa"/>
            <w:gridSpan w:val="3"/>
            <w:shd w:val="clear" w:color="auto" w:fill="auto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</w:p>
        </w:tc>
      </w:tr>
      <w:tr w:rsidR="00723BF9" w:rsidRPr="001564AE" w:rsidTr="00723BF9">
        <w:trPr>
          <w:trHeight w:val="556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Nazwisko:</w:t>
            </w: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550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Telefon:</w:t>
            </w:r>
          </w:p>
        </w:tc>
        <w:tc>
          <w:tcPr>
            <w:tcW w:w="2234" w:type="dxa"/>
          </w:tcPr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709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Faks:</w:t>
            </w:r>
          </w:p>
        </w:tc>
        <w:tc>
          <w:tcPr>
            <w:tcW w:w="2940" w:type="dxa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413"/>
        </w:trPr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Adres e-mail:</w:t>
            </w: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rPr>
          <w:trHeight w:val="574"/>
        </w:trPr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t>4) Adres do korespondencji (</w:t>
            </w:r>
            <w:r w:rsidRPr="001564AE">
              <w:rPr>
                <w:b/>
                <w:i/>
                <w:sz w:val="18"/>
                <w:szCs w:val="18"/>
              </w:rPr>
              <w:t>wypełnić jeśli jest inny niż adres wskazany w pkt. 2)</w:t>
            </w:r>
          </w:p>
        </w:tc>
      </w:tr>
      <w:tr w:rsidR="00723BF9" w:rsidRPr="001564AE" w:rsidTr="00723BF9"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Kod pocztowy, miasto</w:t>
            </w:r>
          </w:p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c>
          <w:tcPr>
            <w:tcW w:w="3148" w:type="dxa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Ulica, nr domu</w:t>
            </w:r>
          </w:p>
          <w:p w:rsidR="00723BF9" w:rsidRPr="001564AE" w:rsidRDefault="00723BF9" w:rsidP="00723BF9">
            <w:pPr>
              <w:spacing w:line="360" w:lineRule="auto"/>
            </w:pPr>
          </w:p>
        </w:tc>
        <w:tc>
          <w:tcPr>
            <w:tcW w:w="5883" w:type="dxa"/>
            <w:gridSpan w:val="3"/>
          </w:tcPr>
          <w:p w:rsidR="00723BF9" w:rsidRPr="001564AE" w:rsidRDefault="00723BF9" w:rsidP="00723BF9">
            <w:pPr>
              <w:spacing w:line="360" w:lineRule="auto"/>
            </w:pP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723BF9" w:rsidRDefault="00723BF9" w:rsidP="00723BF9">
            <w:pPr>
              <w:spacing w:line="360" w:lineRule="auto"/>
              <w:rPr>
                <w:sz w:val="16"/>
                <w:szCs w:val="16"/>
              </w:rPr>
            </w:pPr>
            <w:r w:rsidRPr="001564AE">
              <w:rPr>
                <w:b/>
              </w:rPr>
              <w:t xml:space="preserve">5) </w:t>
            </w:r>
            <w:r w:rsidRPr="00F4281E">
              <w:rPr>
                <w:sz w:val="16"/>
                <w:szCs w:val="16"/>
              </w:rPr>
              <w:t xml:space="preserve"> </w:t>
            </w:r>
            <w:r w:rsidRPr="00F4281E">
              <w:rPr>
                <w:rFonts w:eastAsia="Calibri"/>
                <w:b/>
                <w:bCs/>
                <w:color w:val="000000"/>
                <w:lang w:eastAsia="pl-PL"/>
              </w:rPr>
              <w:t>Czy wykonawca należy do sektora MŚP</w:t>
            </w:r>
            <w:r w:rsidRPr="00F4281E">
              <w:rPr>
                <w:rFonts w:eastAsia="Calibri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F4281E">
              <w:rPr>
                <w:rFonts w:eastAsia="Calibri"/>
                <w:b/>
                <w:bCs/>
                <w:color w:val="000000"/>
                <w:lang w:eastAsia="pl-PL"/>
              </w:rPr>
              <w:t xml:space="preserve"> (właściwe zaznaczyć)</w:t>
            </w:r>
          </w:p>
        </w:tc>
      </w:tr>
      <w:tr w:rsidR="00723BF9" w:rsidRPr="001564AE" w:rsidTr="00BD7CF0">
        <w:trPr>
          <w:trHeight w:val="583"/>
        </w:trPr>
        <w:tc>
          <w:tcPr>
            <w:tcW w:w="9031" w:type="dxa"/>
            <w:gridSpan w:val="4"/>
          </w:tcPr>
          <w:p w:rsidR="00723BF9" w:rsidRDefault="00723BF9" w:rsidP="00723BF9">
            <w:pPr>
              <w:spacing w:line="360" w:lineRule="auto"/>
              <w:rPr>
                <w:b/>
              </w:rPr>
            </w:pPr>
            <w:r w:rsidRPr="001564AE">
              <w:rPr>
                <w:b/>
              </w:rPr>
              <w:t xml:space="preserve"> </w:t>
            </w:r>
          </w:p>
          <w:p w:rsidR="00723BF9" w:rsidRPr="001564AE" w:rsidRDefault="00723BF9" w:rsidP="00723BF9">
            <w:pPr>
              <w:spacing w:line="360" w:lineRule="auto"/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</w:t>
            </w:r>
            <w:r w:rsidRPr="001564AE">
              <w:rPr>
                <w:b/>
              </w:rPr>
              <w:t xml:space="preserve"> NIE 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Symbol" w:char="F0A0"/>
            </w:r>
            <w:r>
              <w:rPr>
                <w:b/>
              </w:rPr>
              <w:t xml:space="preserve">  </w:t>
            </w:r>
            <w:r w:rsidRPr="001564AE">
              <w:rPr>
                <w:b/>
              </w:rPr>
              <w:t>TAK</w:t>
            </w: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/>
          <w:p w:rsidR="00723BF9" w:rsidRPr="001564AE" w:rsidRDefault="00723BF9" w:rsidP="00723BF9">
            <w:pPr>
              <w:spacing w:line="276" w:lineRule="auto"/>
            </w:pPr>
            <w:r w:rsidRPr="001564AE">
              <w:rPr>
                <w:b/>
              </w:rPr>
              <w:t xml:space="preserve">6) Zgodnie z danymi określonymi w KRS/ CEIDG lub innym dokumencie rejestrowym osobą/osobami upoważnioną/ upoważnionymi do reprezentowania podmiotu jest/są </w:t>
            </w:r>
            <w:r w:rsidRPr="001564AE">
              <w:t>(właściciel, członek zarządu, prokurent, itp.):</w:t>
            </w:r>
          </w:p>
          <w:p w:rsidR="00723BF9" w:rsidRPr="001564AE" w:rsidRDefault="00723BF9" w:rsidP="00723BF9"/>
        </w:tc>
      </w:tr>
      <w:tr w:rsidR="00723BF9" w:rsidRPr="001564AE" w:rsidTr="00723BF9">
        <w:tc>
          <w:tcPr>
            <w:tcW w:w="3148" w:type="dxa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</w:pPr>
          </w:p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  <w:tr w:rsidR="00723BF9" w:rsidRPr="001564AE" w:rsidTr="00723BF9">
        <w:tc>
          <w:tcPr>
            <w:tcW w:w="3148" w:type="dxa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</w:pPr>
          </w:p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  <w:tr w:rsidR="00723BF9" w:rsidRPr="001564AE" w:rsidTr="00723BF9">
        <w:tc>
          <w:tcPr>
            <w:tcW w:w="9031" w:type="dxa"/>
            <w:gridSpan w:val="4"/>
            <w:shd w:val="clear" w:color="auto" w:fill="DEEAF6"/>
          </w:tcPr>
          <w:p w:rsidR="00723BF9" w:rsidRPr="001564AE" w:rsidRDefault="00723BF9" w:rsidP="00723BF9">
            <w:pPr>
              <w:spacing w:line="360" w:lineRule="auto"/>
              <w:contextualSpacing/>
              <w:jc w:val="both"/>
            </w:pPr>
            <w:r w:rsidRPr="001564AE">
              <w:rPr>
                <w:b/>
              </w:rPr>
              <w:t>7) Zgodnie z załączonym do oferty pełnomocnictwem osobą uprawnioną do reprezentowania Wykonawcy jest</w:t>
            </w:r>
            <w:r w:rsidRPr="001564AE">
              <w:t xml:space="preserve"> (jeżeli dotyczy):</w:t>
            </w:r>
          </w:p>
        </w:tc>
      </w:tr>
      <w:tr w:rsidR="00723BF9" w:rsidRPr="001564AE" w:rsidTr="00723BF9">
        <w:trPr>
          <w:trHeight w:val="625"/>
        </w:trPr>
        <w:tc>
          <w:tcPr>
            <w:tcW w:w="3148" w:type="dxa"/>
            <w:shd w:val="clear" w:color="auto" w:fill="FFFFFF"/>
            <w:vAlign w:val="bottom"/>
          </w:tcPr>
          <w:p w:rsidR="00723BF9" w:rsidRPr="001564AE" w:rsidRDefault="00723BF9" w:rsidP="00723BF9">
            <w:pPr>
              <w:spacing w:line="360" w:lineRule="auto"/>
            </w:pPr>
            <w:r w:rsidRPr="001564AE">
              <w:t>Imię i Nazwisko:</w:t>
            </w:r>
          </w:p>
        </w:tc>
        <w:tc>
          <w:tcPr>
            <w:tcW w:w="5883" w:type="dxa"/>
            <w:gridSpan w:val="3"/>
            <w:shd w:val="clear" w:color="auto" w:fill="FFFFFF"/>
          </w:tcPr>
          <w:p w:rsidR="00723BF9" w:rsidRPr="001564AE" w:rsidRDefault="00723BF9" w:rsidP="00723BF9">
            <w:pPr>
              <w:spacing w:line="360" w:lineRule="auto"/>
              <w:ind w:left="720"/>
              <w:contextualSpacing/>
            </w:pPr>
          </w:p>
        </w:tc>
      </w:tr>
    </w:tbl>
    <w:p w:rsidR="00723BF9" w:rsidRP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Pr="00723BF9" w:rsidRDefault="00723BF9" w:rsidP="00723BF9">
      <w:pPr>
        <w:tabs>
          <w:tab w:val="left" w:pos="-426"/>
        </w:tabs>
        <w:rPr>
          <w:color w:val="FF0000"/>
          <w:sz w:val="24"/>
          <w:szCs w:val="24"/>
        </w:rPr>
      </w:pPr>
      <w:r w:rsidRPr="00723BF9">
        <w:rPr>
          <w:rFonts w:eastAsia="Calibri"/>
          <w:i/>
          <w:iCs/>
          <w:sz w:val="13"/>
          <w:szCs w:val="13"/>
          <w:lang w:eastAsia="en-US"/>
        </w:rPr>
        <w:t xml:space="preserve">1) </w:t>
      </w:r>
      <w:r w:rsidRPr="00723BF9">
        <w:rPr>
          <w:rFonts w:eastAsia="Calibri"/>
          <w:i/>
          <w:iCs/>
          <w:lang w:eastAsia="en-US"/>
        </w:rPr>
        <w:t>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F4281E" w:rsidRPr="00723BF9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E62E18" w:rsidRDefault="00E62E18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723BF9" w:rsidRDefault="00723BF9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4281E" w:rsidRDefault="00F4281E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:rsidR="00FB43A8" w:rsidRPr="0056427F" w:rsidRDefault="00A71972" w:rsidP="00FB43A8">
      <w:pPr>
        <w:widowControl/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2</w:t>
      </w:r>
      <w:r w:rsidR="001564AE" w:rsidRPr="0056427F">
        <w:rPr>
          <w:rFonts w:eastAsia="Calibri"/>
          <w:sz w:val="22"/>
          <w:szCs w:val="22"/>
          <w:lang w:eastAsia="en-US"/>
        </w:rPr>
        <w:t>. Skł</w:t>
      </w:r>
      <w:r w:rsidR="00BF0F90" w:rsidRPr="0056427F">
        <w:rPr>
          <w:rFonts w:eastAsia="Calibri"/>
          <w:sz w:val="22"/>
          <w:szCs w:val="22"/>
          <w:lang w:eastAsia="en-US"/>
        </w:rPr>
        <w:t>a</w:t>
      </w:r>
      <w:r w:rsidR="001564AE" w:rsidRPr="0056427F">
        <w:rPr>
          <w:rFonts w:eastAsia="Calibri"/>
          <w:sz w:val="22"/>
          <w:szCs w:val="22"/>
          <w:lang w:eastAsia="en-US"/>
        </w:rPr>
        <w:t>damy  ofertę zgodnie z poniższym formularzem:</w:t>
      </w:r>
    </w:p>
    <w:p w:rsidR="0056427F" w:rsidRDefault="001564AE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  <w:r w:rsidRPr="0056427F">
        <w:rPr>
          <w:rFonts w:eastAsia="Calibri"/>
          <w:b/>
          <w:sz w:val="22"/>
          <w:szCs w:val="22"/>
          <w:u w:val="single"/>
          <w:lang w:eastAsia="en-US"/>
        </w:rPr>
        <w:t>Dokładny adres placówki w której wykonywane będą</w:t>
      </w:r>
      <w:r w:rsidR="00FB43A8" w:rsidRPr="0056427F">
        <w:rPr>
          <w:rFonts w:eastAsia="Calibri"/>
          <w:b/>
          <w:sz w:val="22"/>
          <w:szCs w:val="22"/>
          <w:u w:val="single"/>
          <w:lang w:eastAsia="en-US"/>
        </w:rPr>
        <w:t xml:space="preserve"> u</w:t>
      </w:r>
      <w:r w:rsidRPr="0056427F">
        <w:rPr>
          <w:rFonts w:eastAsia="Calibri"/>
          <w:b/>
          <w:sz w:val="22"/>
          <w:szCs w:val="22"/>
          <w:u w:val="single"/>
          <w:lang w:eastAsia="en-US"/>
        </w:rPr>
        <w:t>sługi:</w:t>
      </w:r>
      <w:r w:rsidR="0056427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:rsidR="0056427F" w:rsidRDefault="0056427F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1564AE" w:rsidRPr="0056427F" w:rsidRDefault="001564AE" w:rsidP="00FB43A8">
      <w:pPr>
        <w:widowControl/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56427F">
        <w:rPr>
          <w:rFonts w:eastAsia="Calibri"/>
          <w:b/>
          <w:sz w:val="22"/>
          <w:szCs w:val="22"/>
          <w:lang w:eastAsia="en-US"/>
        </w:rPr>
        <w:t>……………………………………………………….……....</w:t>
      </w:r>
      <w:r w:rsidR="0003592A" w:rsidRPr="0056427F">
        <w:rPr>
          <w:rFonts w:eastAsia="Calibri"/>
          <w:b/>
          <w:sz w:val="22"/>
          <w:szCs w:val="22"/>
          <w:lang w:eastAsia="en-US"/>
        </w:rPr>
        <w:t>.............................................................</w:t>
      </w:r>
      <w:r w:rsidR="0056427F" w:rsidRPr="0056427F">
        <w:rPr>
          <w:rFonts w:eastAsia="Calibri"/>
          <w:b/>
          <w:sz w:val="22"/>
          <w:szCs w:val="22"/>
          <w:lang w:eastAsia="en-US"/>
        </w:rPr>
        <w:t>.</w:t>
      </w:r>
    </w:p>
    <w:p w:rsidR="00430F4F" w:rsidRPr="0056427F" w:rsidRDefault="00430F4F" w:rsidP="00BF0F90">
      <w:pPr>
        <w:rPr>
          <w:sz w:val="22"/>
          <w:szCs w:val="22"/>
        </w:rPr>
      </w:pPr>
      <w:r w:rsidRPr="0056427F">
        <w:rPr>
          <w:sz w:val="22"/>
          <w:szCs w:val="22"/>
        </w:rPr>
        <w:t>3. Oferujemy wykonanie zamówienia zgodnie z wymogami zawartymi w specyfikacji istotnych warunków zamówienia z następującymi cenami:</w:t>
      </w: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820"/>
        <w:gridCol w:w="1514"/>
        <w:gridCol w:w="1260"/>
        <w:gridCol w:w="1331"/>
        <w:gridCol w:w="1603"/>
      </w:tblGrid>
      <w:tr w:rsidR="001564AE" w:rsidRPr="0056427F" w:rsidTr="0056427F">
        <w:trPr>
          <w:cantSplit/>
          <w:trHeight w:val="1437"/>
          <w:jc w:val="center"/>
        </w:trPr>
        <w:tc>
          <w:tcPr>
            <w:tcW w:w="426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56427F">
              <w:rPr>
                <w:rFonts w:eastAsia="Calibri"/>
                <w:lang w:eastAsia="en-US"/>
              </w:rPr>
              <w:t>l.p</w:t>
            </w:r>
            <w:proofErr w:type="spellEnd"/>
          </w:p>
        </w:tc>
        <w:tc>
          <w:tcPr>
            <w:tcW w:w="4820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Przedmiot</w:t>
            </w:r>
          </w:p>
        </w:tc>
        <w:tc>
          <w:tcPr>
            <w:tcW w:w="1514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Szacunkowa ilość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badań/pobrań krwi</w:t>
            </w:r>
          </w:p>
        </w:tc>
        <w:tc>
          <w:tcPr>
            <w:tcW w:w="1260" w:type="dxa"/>
            <w:vAlign w:val="center"/>
          </w:tcPr>
          <w:p w:rsidR="001564AE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Cena jednostkowa usługi  w PLN</w:t>
            </w:r>
          </w:p>
          <w:p w:rsidR="003A3597" w:rsidRPr="0056427F" w:rsidRDefault="003A3597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(brutto)</w:t>
            </w:r>
          </w:p>
        </w:tc>
        <w:tc>
          <w:tcPr>
            <w:tcW w:w="1331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Wartość</w:t>
            </w:r>
            <w:r w:rsidR="003A3597">
              <w:rPr>
                <w:rFonts w:eastAsia="Calibri"/>
                <w:lang w:eastAsia="en-US"/>
              </w:rPr>
              <w:t xml:space="preserve"> (brutto)</w:t>
            </w:r>
            <w:r w:rsidRPr="0056427F">
              <w:rPr>
                <w:rFonts w:eastAsia="Calibri"/>
                <w:lang w:eastAsia="en-US"/>
              </w:rPr>
              <w:t xml:space="preserve">  w PLN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lang w:eastAsia="en-US"/>
              </w:rPr>
              <w:t>kol. 2 x kol. 3</w:t>
            </w:r>
          </w:p>
        </w:tc>
        <w:tc>
          <w:tcPr>
            <w:tcW w:w="1603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bCs/>
                <w:kern w:val="2"/>
                <w:lang w:eastAsia="en-US"/>
              </w:rPr>
            </w:pPr>
            <w:r w:rsidRPr="0056427F">
              <w:rPr>
                <w:rFonts w:eastAsia="Calibri"/>
                <w:bCs/>
                <w:kern w:val="2"/>
                <w:lang w:eastAsia="en-US"/>
              </w:rPr>
              <w:t>Czas reakcji*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lang w:eastAsia="en-US"/>
              </w:rPr>
            </w:pPr>
            <w:r w:rsidRPr="0056427F">
              <w:rPr>
                <w:rFonts w:eastAsia="Calibri"/>
                <w:bCs/>
                <w:kern w:val="2"/>
                <w:lang w:eastAsia="en-US"/>
              </w:rPr>
              <w:t xml:space="preserve"> (należy podać w pełnych minutach)</w:t>
            </w:r>
          </w:p>
        </w:tc>
      </w:tr>
      <w:tr w:rsidR="001564AE" w:rsidRPr="0056427F" w:rsidTr="0056427F">
        <w:trPr>
          <w:cantSplit/>
          <w:trHeight w:val="266"/>
          <w:jc w:val="center"/>
        </w:trPr>
        <w:tc>
          <w:tcPr>
            <w:tcW w:w="426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4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1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3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564AE" w:rsidRPr="0056427F" w:rsidTr="0056427F">
        <w:trPr>
          <w:cantSplit/>
          <w:trHeight w:val="3830"/>
          <w:jc w:val="center"/>
        </w:trPr>
        <w:tc>
          <w:tcPr>
            <w:tcW w:w="426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1564AE" w:rsidRPr="0056427F" w:rsidRDefault="001564AE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16"/>
                <w:szCs w:val="16"/>
                <w:lang w:eastAsia="pl-PL"/>
              </w:rPr>
              <w:t>Wykonanie badania lekarskiego jednej osoby zatrzymanej spełniaj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 xml:space="preserve">cej warunki wskazane w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Rozporządzeniu Ministra Spraw Wewnętrznych z dnia 13 września 2012 r. w sprawie badań lekarskich osób zatrzymanych przez Policję (Dz. U. z 2012 r., poz. 1102),Rozporządzeniu Ministra Spraw Wewnętrznych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i izb (Dz. U. 2012 , </w:t>
            </w:r>
            <w:proofErr w:type="spellStart"/>
            <w:r w:rsidRPr="0056427F">
              <w:rPr>
                <w:rFonts w:eastAsia="Calibri"/>
                <w:sz w:val="16"/>
                <w:szCs w:val="16"/>
                <w:lang w:eastAsia="en-US"/>
              </w:rPr>
              <w:t>poz</w:t>
            </w:r>
            <w:proofErr w:type="spellEnd"/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638),  Rozporządzeniu Ministra Zdrowia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 xml:space="preserve"> i Ministra Spraw Wewnętrznych i Administracji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>w sprawie badań na zawartość alkoholu w organizmie z 28 grudnia 2018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r.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 xml:space="preserve"> ( Dz. U. z 201</w:t>
            </w:r>
            <w:r w:rsidR="00D05812" w:rsidRPr="0056427F">
              <w:rPr>
                <w:rFonts w:eastAsia="Calibri"/>
                <w:sz w:val="16"/>
                <w:szCs w:val="16"/>
                <w:lang w:eastAsia="en-US"/>
              </w:rPr>
              <w:t>8 r. poz. 2472</w:t>
            </w:r>
            <w:r w:rsidRPr="0056427F">
              <w:rPr>
                <w:rFonts w:eastAsia="Calibri"/>
                <w:sz w:val="16"/>
                <w:szCs w:val="16"/>
                <w:lang w:eastAsia="en-US"/>
              </w:rPr>
              <w:t>), art. 15 ust. 5 Ustawy z dnia 6 kwietnia 1990 r. o Policji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 xml:space="preserve"> , wydanie za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ś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wiadczenia lekarskiego o braku lub istnieniu przeciwwskaza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 xml:space="preserve">ń 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medycznych do przebywania osoby zatrzymanej w pomieszczeniu dla osób zatrzymanych wraz z uzasadnieniem, a tak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ż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e opatrzenie ran oraz wystawienie recepty na niezb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ę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dne leki.</w:t>
            </w:r>
          </w:p>
        </w:tc>
        <w:tc>
          <w:tcPr>
            <w:tcW w:w="1514" w:type="dxa"/>
            <w:vAlign w:val="center"/>
          </w:tcPr>
          <w:p w:rsidR="001564AE" w:rsidRPr="0056427F" w:rsidRDefault="000871D9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0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1331" w:type="dxa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1603" w:type="dxa"/>
            <w:vMerge w:val="restart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……………….</w:t>
            </w: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</w:p>
        </w:tc>
      </w:tr>
      <w:tr w:rsidR="001564AE" w:rsidRPr="0056427F" w:rsidTr="0056427F">
        <w:trPr>
          <w:cantSplit/>
          <w:trHeight w:val="741"/>
          <w:jc w:val="center"/>
        </w:trPr>
        <w:tc>
          <w:tcPr>
            <w:tcW w:w="426" w:type="dxa"/>
            <w:vAlign w:val="center"/>
          </w:tcPr>
          <w:p w:rsidR="001564AE" w:rsidRPr="0056427F" w:rsidRDefault="001564AE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jc w:val="center"/>
              <w:textAlignment w:val="auto"/>
              <w:rPr>
                <w:rFonts w:eastAsia="Calibri"/>
                <w:sz w:val="22"/>
                <w:szCs w:val="22"/>
                <w:lang w:eastAsia="pl-PL"/>
              </w:rPr>
            </w:pPr>
            <w:r w:rsidRPr="0056427F"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20" w:type="dxa"/>
            <w:vAlign w:val="center"/>
          </w:tcPr>
          <w:p w:rsidR="001564AE" w:rsidRPr="0056427F" w:rsidRDefault="001564AE" w:rsidP="0056427F">
            <w:pPr>
              <w:widowControl/>
              <w:suppressAutoHyphens w:val="0"/>
              <w:overflowPunct/>
              <w:autoSpaceDE/>
              <w:autoSpaceDN w:val="0"/>
              <w:adjustRightInd w:val="0"/>
              <w:spacing w:line="276" w:lineRule="auto"/>
              <w:textAlignment w:val="auto"/>
              <w:rPr>
                <w:rFonts w:eastAsia="Calibri"/>
                <w:sz w:val="16"/>
                <w:szCs w:val="16"/>
                <w:lang w:eastAsia="pl-PL"/>
              </w:rPr>
            </w:pPr>
            <w:r w:rsidRPr="0056427F">
              <w:rPr>
                <w:rFonts w:eastAsia="Calibri"/>
                <w:sz w:val="16"/>
                <w:szCs w:val="16"/>
                <w:lang w:eastAsia="pl-PL"/>
              </w:rPr>
              <w:t>Pobranie krwi (bez badania analitycznego) od jednej osoby zatrzymanej oraz sporz</w:t>
            </w:r>
            <w:r w:rsidRPr="0056427F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56427F">
              <w:rPr>
                <w:rFonts w:eastAsia="Calibri"/>
                <w:sz w:val="16"/>
                <w:szCs w:val="16"/>
                <w:lang w:eastAsia="pl-PL"/>
              </w:rPr>
              <w:t>dzenie protokołu pobrania krwi</w:t>
            </w:r>
          </w:p>
        </w:tc>
        <w:tc>
          <w:tcPr>
            <w:tcW w:w="1514" w:type="dxa"/>
            <w:vAlign w:val="center"/>
          </w:tcPr>
          <w:p w:rsidR="001564AE" w:rsidRPr="0056427F" w:rsidRDefault="000871D9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="0056427F" w:rsidRPr="0056427F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56427F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31" w:type="dxa"/>
            <w:vAlign w:val="center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427F">
              <w:rPr>
                <w:rFonts w:eastAsia="Calibri"/>
                <w:b/>
                <w:sz w:val="22"/>
                <w:szCs w:val="22"/>
                <w:lang w:eastAsia="en-US"/>
              </w:rPr>
              <w:t>…………….</w:t>
            </w:r>
          </w:p>
        </w:tc>
        <w:tc>
          <w:tcPr>
            <w:tcW w:w="1603" w:type="dxa"/>
            <w:vMerge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564AE" w:rsidRPr="0056427F" w:rsidTr="0056427F">
        <w:trPr>
          <w:cantSplit/>
          <w:trHeight w:val="388"/>
          <w:jc w:val="center"/>
        </w:trPr>
        <w:tc>
          <w:tcPr>
            <w:tcW w:w="9351" w:type="dxa"/>
            <w:gridSpan w:val="5"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564AE" w:rsidRPr="0056427F" w:rsidRDefault="001564AE" w:rsidP="003A3597">
            <w:pPr>
              <w:widowControl/>
              <w:suppressAutoHyphens w:val="0"/>
              <w:overflowPunct/>
              <w:autoSpaceDE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427F">
              <w:rPr>
                <w:rFonts w:eastAsia="Calibri"/>
                <w:b/>
                <w:sz w:val="24"/>
                <w:szCs w:val="24"/>
                <w:lang w:eastAsia="en-US"/>
              </w:rPr>
              <w:t>Cena ofertowa (w PLN</w:t>
            </w:r>
            <w:r w:rsidR="003A3597">
              <w:rPr>
                <w:rFonts w:eastAsia="Calibri"/>
                <w:b/>
                <w:sz w:val="24"/>
                <w:szCs w:val="24"/>
                <w:lang w:eastAsia="en-US"/>
              </w:rPr>
              <w:t xml:space="preserve">) suma wartości brutto </w:t>
            </w:r>
            <w:bookmarkStart w:id="0" w:name="_GoBack"/>
            <w:bookmarkEnd w:id="0"/>
            <w:r w:rsidRPr="0056427F">
              <w:rPr>
                <w:rFonts w:eastAsia="Calibri"/>
                <w:b/>
                <w:sz w:val="24"/>
                <w:szCs w:val="24"/>
                <w:lang w:eastAsia="en-US"/>
              </w:rPr>
              <w:t xml:space="preserve">:     ……………………                                                                    </w:t>
            </w:r>
          </w:p>
        </w:tc>
        <w:tc>
          <w:tcPr>
            <w:tcW w:w="1603" w:type="dxa"/>
            <w:vMerge/>
          </w:tcPr>
          <w:p w:rsidR="001564AE" w:rsidRPr="0056427F" w:rsidRDefault="001564AE" w:rsidP="001564AE">
            <w:pPr>
              <w:widowControl/>
              <w:suppressAutoHyphens w:val="0"/>
              <w:overflowPunct/>
              <w:autoSpaceDE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564AE" w:rsidRPr="0056427F" w:rsidRDefault="001564AE" w:rsidP="001564AE">
      <w:pPr>
        <w:widowControl/>
        <w:suppressAutoHyphens w:val="0"/>
        <w:overflowPunct/>
        <w:autoSpaceDE/>
        <w:ind w:left="-567" w:right="-648"/>
        <w:jc w:val="both"/>
        <w:textAlignment w:val="auto"/>
        <w:rPr>
          <w:rFonts w:eastAsia="Arial"/>
          <w:bCs/>
          <w:lang w:eastAsia="en-US"/>
        </w:rPr>
      </w:pPr>
      <w:r w:rsidRPr="0056427F">
        <w:rPr>
          <w:rFonts w:eastAsia="Arial"/>
          <w:bCs/>
          <w:sz w:val="22"/>
          <w:szCs w:val="22"/>
          <w:lang w:eastAsia="en-US"/>
        </w:rPr>
        <w:t xml:space="preserve">* </w:t>
      </w:r>
      <w:r w:rsidRPr="0056427F">
        <w:rPr>
          <w:rFonts w:eastAsia="Arial"/>
          <w:bCs/>
          <w:lang w:eastAsia="en-US"/>
        </w:rPr>
        <w:t>czas reakcji liczony od momentu zgłoszenia pacjenta do momentu jego przyjęcia na badania;</w:t>
      </w:r>
    </w:p>
    <w:p w:rsidR="0056427F" w:rsidRDefault="001564AE" w:rsidP="001564AE">
      <w:pPr>
        <w:tabs>
          <w:tab w:val="num" w:pos="360"/>
        </w:tabs>
        <w:ind w:left="360" w:hanging="360"/>
        <w:jc w:val="center"/>
        <w:rPr>
          <w:rFonts w:eastAsia="Calibri"/>
          <w:sz w:val="24"/>
          <w:szCs w:val="24"/>
          <w:lang w:eastAsia="en-US"/>
        </w:rPr>
      </w:pPr>
      <w:r w:rsidRPr="001564AE">
        <w:rPr>
          <w:rFonts w:eastAsia="Arial"/>
          <w:bCs/>
          <w:sz w:val="22"/>
          <w:szCs w:val="22"/>
          <w:lang w:eastAsia="en-US"/>
        </w:rPr>
        <w:t xml:space="preserve">UWAGA! Wykonawca może wskazać czas reakcji: minimalnie 10 minut, maksymalnie </w:t>
      </w:r>
      <w:r w:rsidR="00A71972" w:rsidRPr="00A71972">
        <w:rPr>
          <w:rFonts w:eastAsia="Arial"/>
          <w:bCs/>
          <w:sz w:val="22"/>
          <w:szCs w:val="22"/>
          <w:lang w:eastAsia="en-US"/>
        </w:rPr>
        <w:t>30</w:t>
      </w:r>
      <w:r w:rsidRPr="00A71972">
        <w:rPr>
          <w:rFonts w:eastAsia="Arial"/>
          <w:bCs/>
          <w:sz w:val="22"/>
          <w:szCs w:val="22"/>
          <w:lang w:eastAsia="en-US"/>
        </w:rPr>
        <w:t xml:space="preserve"> minut.</w:t>
      </w:r>
      <w:r w:rsidRPr="001564AE">
        <w:rPr>
          <w:rFonts w:eastAsia="Calibri"/>
          <w:sz w:val="24"/>
          <w:szCs w:val="24"/>
          <w:lang w:eastAsia="en-US"/>
        </w:rPr>
        <w:t xml:space="preserve">                  </w:t>
      </w:r>
    </w:p>
    <w:p w:rsidR="001564AE" w:rsidRDefault="001564AE" w:rsidP="001564AE">
      <w:pPr>
        <w:tabs>
          <w:tab w:val="num" w:pos="360"/>
        </w:tabs>
        <w:ind w:left="360" w:hanging="360"/>
        <w:jc w:val="center"/>
      </w:pPr>
      <w:r w:rsidRPr="001564AE">
        <w:rPr>
          <w:rFonts w:eastAsia="Calibri"/>
          <w:sz w:val="24"/>
          <w:szCs w:val="24"/>
          <w:lang w:eastAsia="en-US"/>
        </w:rPr>
        <w:t xml:space="preserve">          </w:t>
      </w:r>
    </w:p>
    <w:p w:rsidR="008157BB" w:rsidRPr="0056427F" w:rsidRDefault="001564AE" w:rsidP="0056427F">
      <w:pPr>
        <w:rPr>
          <w:sz w:val="22"/>
          <w:szCs w:val="22"/>
        </w:rPr>
      </w:pPr>
      <w:r w:rsidRPr="0056427F">
        <w:rPr>
          <w:sz w:val="22"/>
          <w:szCs w:val="22"/>
        </w:rPr>
        <w:t>4</w:t>
      </w:r>
      <w:r w:rsidR="0056427F" w:rsidRPr="0056427F">
        <w:rPr>
          <w:sz w:val="22"/>
          <w:szCs w:val="22"/>
        </w:rPr>
        <w:t>. Oświadczamy, że</w:t>
      </w:r>
      <w:r w:rsidR="008157BB" w:rsidRPr="0056427F">
        <w:rPr>
          <w:sz w:val="22"/>
          <w:szCs w:val="22"/>
        </w:rPr>
        <w:t>: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Podane w ofercie ceny uwzględniają obowiązującą stawkę podatku VAT.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 xml:space="preserve">Zapoznaliśmy się z treścią </w:t>
      </w:r>
      <w:r w:rsidR="007F13F5" w:rsidRPr="0056427F">
        <w:rPr>
          <w:sz w:val="22"/>
          <w:szCs w:val="22"/>
        </w:rPr>
        <w:t>SIWZ</w:t>
      </w:r>
      <w:r w:rsidRPr="0056427F">
        <w:rPr>
          <w:sz w:val="22"/>
          <w:szCs w:val="22"/>
        </w:rPr>
        <w:t xml:space="preserve"> i nie wnosimy do niej zastrzeżeń.</w:t>
      </w:r>
    </w:p>
    <w:p w:rsidR="0056427F" w:rsidRDefault="008157BB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Otrzymaliśmy wszelkie informacje ni</w:t>
      </w:r>
      <w:r w:rsidR="0056427F">
        <w:rPr>
          <w:sz w:val="22"/>
          <w:szCs w:val="22"/>
        </w:rPr>
        <w:t>ezbędne do przygotowania oferty.</w:t>
      </w:r>
    </w:p>
    <w:p w:rsidR="008850B4" w:rsidRPr="0056427F" w:rsidRDefault="0056427F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8850B4" w:rsidRPr="0056427F">
        <w:rPr>
          <w:rFonts w:cs="Calibri"/>
          <w:sz w:val="22"/>
          <w:szCs w:val="22"/>
        </w:rPr>
        <w:t>ypełniłem obowiązki informacyjne przewidziane w art. 13 lub art. 14 RODO</w:t>
      </w:r>
      <w:r w:rsidR="008850B4" w:rsidRPr="0056427F">
        <w:rPr>
          <w:rFonts w:cs="Calibri"/>
          <w:sz w:val="22"/>
          <w:szCs w:val="22"/>
          <w:vertAlign w:val="superscript"/>
        </w:rPr>
        <w:t>1)</w:t>
      </w:r>
      <w:r w:rsidR="008850B4" w:rsidRPr="0056427F">
        <w:rPr>
          <w:rFonts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C3225" w:rsidRPr="0056427F">
        <w:rPr>
          <w:rFonts w:cs="Calibri"/>
          <w:sz w:val="22"/>
          <w:szCs w:val="22"/>
          <w:vertAlign w:val="superscript"/>
        </w:rPr>
        <w:t xml:space="preserve"> 2)</w:t>
      </w:r>
    </w:p>
    <w:p w:rsidR="0056427F" w:rsidRPr="0056427F" w:rsidRDefault="0056427F" w:rsidP="0056427F">
      <w:pPr>
        <w:pStyle w:val="Akapitzlist"/>
        <w:widowControl/>
        <w:numPr>
          <w:ilvl w:val="0"/>
          <w:numId w:val="16"/>
        </w:numPr>
        <w:tabs>
          <w:tab w:val="left" w:pos="0"/>
        </w:tabs>
        <w:overflowPunct/>
        <w:autoSpaceDE/>
        <w:textAlignment w:val="auto"/>
        <w:rPr>
          <w:sz w:val="22"/>
          <w:szCs w:val="22"/>
        </w:rPr>
      </w:pPr>
      <w:r w:rsidRPr="0056427F">
        <w:rPr>
          <w:sz w:val="22"/>
          <w:szCs w:val="22"/>
        </w:rPr>
        <w:t>Akceptujemy istotne postanowienia umowy (stanowiące załącznik nr 4 do Ogłoszenia) i w przypadku wyboru naszej oferty  zobowiązujemy się w do zawarcia umowy na warunkach określonych w tym wzorze, w terminie i miejscu wyznaczonym przez zamawiającego.</w:t>
      </w:r>
      <w:r w:rsidRPr="0056427F">
        <w:rPr>
          <w:sz w:val="22"/>
          <w:szCs w:val="22"/>
        </w:rPr>
        <w:tab/>
      </w:r>
      <w:r w:rsidRPr="0056427F">
        <w:rPr>
          <w:sz w:val="22"/>
          <w:szCs w:val="22"/>
        </w:rPr>
        <w:tab/>
      </w:r>
    </w:p>
    <w:p w:rsidR="0056427F" w:rsidRPr="0056427F" w:rsidRDefault="0056427F" w:rsidP="00895795">
      <w:pPr>
        <w:ind w:left="-851"/>
        <w:rPr>
          <w:sz w:val="22"/>
          <w:szCs w:val="22"/>
        </w:rPr>
      </w:pPr>
    </w:p>
    <w:p w:rsidR="008850B4" w:rsidRPr="0056427F" w:rsidRDefault="008850B4" w:rsidP="00895795">
      <w:pPr>
        <w:ind w:left="-851"/>
        <w:rPr>
          <w:sz w:val="18"/>
          <w:szCs w:val="18"/>
        </w:rPr>
      </w:pPr>
      <w:r w:rsidRPr="0056427F">
        <w:rPr>
          <w:rFonts w:eastAsia="Calibri"/>
          <w:color w:val="000000"/>
          <w:sz w:val="18"/>
          <w:szCs w:val="18"/>
          <w:vertAlign w:val="superscript"/>
        </w:rPr>
        <w:t xml:space="preserve">1) </w:t>
      </w:r>
      <w:r w:rsidRPr="0056427F">
        <w:rPr>
          <w:rFonts w:eastAsia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50B4" w:rsidRPr="0056427F" w:rsidRDefault="00F611FA" w:rsidP="00895795">
      <w:pPr>
        <w:ind w:left="-851"/>
        <w:rPr>
          <w:sz w:val="18"/>
          <w:szCs w:val="18"/>
        </w:rPr>
      </w:pPr>
      <w:r w:rsidRPr="0056427F">
        <w:rPr>
          <w:sz w:val="18"/>
          <w:szCs w:val="18"/>
          <w:vertAlign w:val="superscript"/>
        </w:rPr>
        <w:t>2)</w:t>
      </w:r>
      <w:r w:rsidR="008850B4" w:rsidRPr="0056427F">
        <w:rPr>
          <w:rFonts w:eastAsia="Calibri"/>
          <w:color w:val="000000"/>
          <w:sz w:val="18"/>
          <w:szCs w:val="18"/>
        </w:rPr>
        <w:t xml:space="preserve"> W przypadku gdy wykonawca </w:t>
      </w:r>
      <w:r w:rsidR="008850B4" w:rsidRPr="0056427F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4AB7" w:rsidRDefault="00623199" w:rsidP="0056427F">
      <w:pPr>
        <w:widowControl/>
        <w:overflowPunct/>
        <w:autoSpaceDE/>
        <w:ind w:left="-851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4AB7">
        <w:t xml:space="preserve"> </w:t>
      </w:r>
    </w:p>
    <w:sectPr w:rsidR="00BC4A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97" w:rsidRDefault="00036097" w:rsidP="006C0F68">
      <w:r>
        <w:separator/>
      </w:r>
    </w:p>
  </w:endnote>
  <w:endnote w:type="continuationSeparator" w:id="0">
    <w:p w:rsidR="00036097" w:rsidRDefault="00036097" w:rsidP="006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97" w:rsidRDefault="00036097" w:rsidP="006C0F68">
      <w:r>
        <w:separator/>
      </w:r>
    </w:p>
  </w:footnote>
  <w:footnote w:type="continuationSeparator" w:id="0">
    <w:p w:rsidR="00036097" w:rsidRDefault="00036097" w:rsidP="006C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00" w:rsidRDefault="00663F00">
    <w:pPr>
      <w:pStyle w:val="Nagwek"/>
    </w:pPr>
    <w:r>
      <w:t>Postępowanie nr SZPiFP-</w:t>
    </w:r>
    <w:r w:rsidR="00C252CE">
      <w:t>54</w:t>
    </w:r>
    <w:r>
      <w:t>-1</w:t>
    </w:r>
    <w:r w:rsidR="0089579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8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18" w:hanging="18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D50A11"/>
    <w:multiLevelType w:val="hybridMultilevel"/>
    <w:tmpl w:val="4BA21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5FFA"/>
    <w:multiLevelType w:val="multilevel"/>
    <w:tmpl w:val="E7A0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4A1342"/>
    <w:multiLevelType w:val="hybridMultilevel"/>
    <w:tmpl w:val="262CE43C"/>
    <w:lvl w:ilvl="0" w:tplc="8F449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2F9A"/>
    <w:multiLevelType w:val="hybridMultilevel"/>
    <w:tmpl w:val="57C8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119A2"/>
    <w:multiLevelType w:val="hybridMultilevel"/>
    <w:tmpl w:val="FE94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05600"/>
    <w:multiLevelType w:val="singleLevel"/>
    <w:tmpl w:val="FCC23C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546E34"/>
    <w:multiLevelType w:val="hybridMultilevel"/>
    <w:tmpl w:val="BF20B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D44BD"/>
    <w:multiLevelType w:val="hybridMultilevel"/>
    <w:tmpl w:val="490E1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B554E"/>
    <w:multiLevelType w:val="hybridMultilevel"/>
    <w:tmpl w:val="5A32A862"/>
    <w:lvl w:ilvl="0" w:tplc="8F449BA2">
      <w:start w:val="1"/>
      <w:numFmt w:val="bullet"/>
      <w:lvlText w:val="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B"/>
    <w:rsid w:val="0003592A"/>
    <w:rsid w:val="00036097"/>
    <w:rsid w:val="000456A3"/>
    <w:rsid w:val="00057126"/>
    <w:rsid w:val="0006544C"/>
    <w:rsid w:val="000871D9"/>
    <w:rsid w:val="00095E87"/>
    <w:rsid w:val="0009649B"/>
    <w:rsid w:val="000D3794"/>
    <w:rsid w:val="000D473B"/>
    <w:rsid w:val="00125847"/>
    <w:rsid w:val="001564AE"/>
    <w:rsid w:val="00156A43"/>
    <w:rsid w:val="0017544C"/>
    <w:rsid w:val="001D79FF"/>
    <w:rsid w:val="00211004"/>
    <w:rsid w:val="002309EC"/>
    <w:rsid w:val="00291B1D"/>
    <w:rsid w:val="002A1362"/>
    <w:rsid w:val="002C1148"/>
    <w:rsid w:val="00341D27"/>
    <w:rsid w:val="003A20D9"/>
    <w:rsid w:val="003A3597"/>
    <w:rsid w:val="003D2528"/>
    <w:rsid w:val="00430F4F"/>
    <w:rsid w:val="004C3879"/>
    <w:rsid w:val="004D01E6"/>
    <w:rsid w:val="0056427F"/>
    <w:rsid w:val="0058292D"/>
    <w:rsid w:val="00582DAB"/>
    <w:rsid w:val="00623199"/>
    <w:rsid w:val="00647C02"/>
    <w:rsid w:val="00663F00"/>
    <w:rsid w:val="0068144A"/>
    <w:rsid w:val="006C0F68"/>
    <w:rsid w:val="00716520"/>
    <w:rsid w:val="00723BF9"/>
    <w:rsid w:val="00773E2C"/>
    <w:rsid w:val="007C3225"/>
    <w:rsid w:val="007F13F5"/>
    <w:rsid w:val="008009F1"/>
    <w:rsid w:val="008157BB"/>
    <w:rsid w:val="00820E2E"/>
    <w:rsid w:val="00825860"/>
    <w:rsid w:val="008416BC"/>
    <w:rsid w:val="00880954"/>
    <w:rsid w:val="00883DDC"/>
    <w:rsid w:val="008850B4"/>
    <w:rsid w:val="00895795"/>
    <w:rsid w:val="00956415"/>
    <w:rsid w:val="00981597"/>
    <w:rsid w:val="00993CBF"/>
    <w:rsid w:val="00997259"/>
    <w:rsid w:val="00A25125"/>
    <w:rsid w:val="00A550EC"/>
    <w:rsid w:val="00A71972"/>
    <w:rsid w:val="00AD2997"/>
    <w:rsid w:val="00AE13D9"/>
    <w:rsid w:val="00AF57D8"/>
    <w:rsid w:val="00B44A1A"/>
    <w:rsid w:val="00B60306"/>
    <w:rsid w:val="00B922A0"/>
    <w:rsid w:val="00B94E20"/>
    <w:rsid w:val="00BC4AB7"/>
    <w:rsid w:val="00BD324A"/>
    <w:rsid w:val="00BF0F90"/>
    <w:rsid w:val="00BF7B9D"/>
    <w:rsid w:val="00C252CE"/>
    <w:rsid w:val="00CA2676"/>
    <w:rsid w:val="00CA4D85"/>
    <w:rsid w:val="00D05812"/>
    <w:rsid w:val="00D31840"/>
    <w:rsid w:val="00D47E00"/>
    <w:rsid w:val="00D659B5"/>
    <w:rsid w:val="00D95555"/>
    <w:rsid w:val="00D95969"/>
    <w:rsid w:val="00DB02EF"/>
    <w:rsid w:val="00E01850"/>
    <w:rsid w:val="00E1434C"/>
    <w:rsid w:val="00E401E9"/>
    <w:rsid w:val="00E62E18"/>
    <w:rsid w:val="00E66BE1"/>
    <w:rsid w:val="00E71BD6"/>
    <w:rsid w:val="00E76070"/>
    <w:rsid w:val="00E80B1C"/>
    <w:rsid w:val="00E80E7D"/>
    <w:rsid w:val="00E91F47"/>
    <w:rsid w:val="00EA497B"/>
    <w:rsid w:val="00EF44EE"/>
    <w:rsid w:val="00F07291"/>
    <w:rsid w:val="00F3448B"/>
    <w:rsid w:val="00F4281E"/>
    <w:rsid w:val="00F47956"/>
    <w:rsid w:val="00F611FA"/>
    <w:rsid w:val="00F62489"/>
    <w:rsid w:val="00F64A0A"/>
    <w:rsid w:val="00F866A8"/>
    <w:rsid w:val="00F91233"/>
    <w:rsid w:val="00FB43A8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BEBDD"/>
  <w15:docId w15:val="{27D085DF-EA02-4650-BB47-72553C2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B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57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8157BB"/>
    <w:rPr>
      <w:rFonts w:ascii="Cambria" w:eastAsia="Times New Roman" w:hAnsi="Cambria" w:cs="Times New Roman"/>
      <w:lang w:eastAsia="ar-SA"/>
    </w:rPr>
  </w:style>
  <w:style w:type="paragraph" w:styleId="Tekstpodstawowy">
    <w:name w:val="Body Text"/>
    <w:basedOn w:val="Normalny"/>
    <w:link w:val="TekstpodstawowyZnak"/>
    <w:rsid w:val="008157BB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7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F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F6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6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4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ZnakZnak">
    <w:name w:val="Znak Znak Znak Znak"/>
    <w:basedOn w:val="Normalny"/>
    <w:rsid w:val="00E01850"/>
    <w:pPr>
      <w:widowControl/>
      <w:suppressAutoHyphens w:val="0"/>
      <w:overflowPunct/>
      <w:autoSpaceDE/>
      <w:textAlignment w:val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71D6-E548-4014-91F6-E8B2C8A0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Marlena Dabek</cp:lastModifiedBy>
  <cp:revision>2</cp:revision>
  <cp:lastPrinted>2019-04-11T13:06:00Z</cp:lastPrinted>
  <dcterms:created xsi:type="dcterms:W3CDTF">2019-04-25T08:55:00Z</dcterms:created>
  <dcterms:modified xsi:type="dcterms:W3CDTF">2019-04-25T08:55:00Z</dcterms:modified>
</cp:coreProperties>
</file>